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DD1B8" w14:textId="77777777" w:rsidR="00792F46" w:rsidRPr="00A95EC8" w:rsidRDefault="001A5570" w:rsidP="00BE37AE">
      <w:pPr>
        <w:pStyle w:val="Nagwek1"/>
        <w:numPr>
          <w:ilvl w:val="0"/>
          <w:numId w:val="0"/>
        </w:numPr>
        <w:ind w:left="432" w:hanging="432"/>
        <w:rPr>
          <w:rFonts w:ascii="Arial" w:hAnsi="Arial" w:cs="Arial"/>
          <w:iCs/>
          <w:sz w:val="22"/>
          <w:szCs w:val="22"/>
        </w:rPr>
      </w:pPr>
      <w:bookmarkStart w:id="0" w:name="_Toc64966422"/>
      <w:r w:rsidRPr="00A95EC8">
        <w:rPr>
          <w:rFonts w:ascii="Arial" w:hAnsi="Arial" w:cs="Arial"/>
          <w:sz w:val="22"/>
          <w:szCs w:val="22"/>
        </w:rPr>
        <w:t>Załącznik nr 3 do s</w:t>
      </w:r>
      <w:r w:rsidR="00792F46" w:rsidRPr="00A95EC8">
        <w:rPr>
          <w:rFonts w:ascii="Arial" w:hAnsi="Arial" w:cs="Arial"/>
          <w:sz w:val="22"/>
          <w:szCs w:val="22"/>
        </w:rPr>
        <w:t>wz</w:t>
      </w:r>
      <w:r w:rsidRPr="00A95EC8">
        <w:rPr>
          <w:rFonts w:ascii="Arial" w:hAnsi="Arial" w:cs="Arial"/>
          <w:sz w:val="22"/>
          <w:szCs w:val="22"/>
        </w:rPr>
        <w:t xml:space="preserve"> -</w:t>
      </w:r>
      <w:r w:rsidR="00792F46" w:rsidRPr="00A95EC8">
        <w:rPr>
          <w:rFonts w:ascii="Arial" w:hAnsi="Arial" w:cs="Arial"/>
          <w:sz w:val="22"/>
          <w:szCs w:val="22"/>
        </w:rPr>
        <w:t xml:space="preserve"> Oświadczenie o przynależności/braku przynależności do grupy kapitałowej</w:t>
      </w:r>
      <w:bookmarkEnd w:id="0"/>
    </w:p>
    <w:p w14:paraId="4553406F" w14:textId="77777777" w:rsidR="001506C8" w:rsidRPr="00A95EC8" w:rsidRDefault="001506C8" w:rsidP="001506C8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A95EC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WI.271.1.2021</w:t>
      </w:r>
      <w:r w:rsidRPr="00A95EC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95EC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95EC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95EC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25DBABD5" w14:textId="77777777" w:rsidR="001506C8" w:rsidRPr="00A95EC8" w:rsidRDefault="001506C8" w:rsidP="001506C8">
      <w:pPr>
        <w:spacing w:after="0" w:line="480" w:lineRule="auto"/>
        <w:rPr>
          <w:rFonts w:ascii="Arial" w:eastAsia="Calibri" w:hAnsi="Arial" w:cs="Arial"/>
          <w:b/>
        </w:rPr>
      </w:pPr>
      <w:r w:rsidRPr="00A95EC8">
        <w:rPr>
          <w:rFonts w:ascii="Arial" w:eastAsia="Calibri" w:hAnsi="Arial" w:cs="Arial"/>
          <w:b/>
        </w:rPr>
        <w:t>Wykonawca:</w:t>
      </w:r>
    </w:p>
    <w:p w14:paraId="775BC51F" w14:textId="77777777" w:rsidR="001506C8" w:rsidRPr="00A95EC8" w:rsidRDefault="00C312F8" w:rsidP="001506C8">
      <w:pPr>
        <w:spacing w:after="0" w:line="240" w:lineRule="auto"/>
        <w:ind w:right="5954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t>…………………………</w:t>
      </w:r>
    </w:p>
    <w:p w14:paraId="16A61FB0" w14:textId="77777777" w:rsidR="001506C8" w:rsidRPr="00A95EC8" w:rsidRDefault="00C312F8" w:rsidP="001506C8">
      <w:pPr>
        <w:spacing w:after="0" w:line="240" w:lineRule="auto"/>
        <w:ind w:right="5954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t>…………………………</w:t>
      </w:r>
    </w:p>
    <w:p w14:paraId="7E1A6C4A" w14:textId="77777777" w:rsidR="001506C8" w:rsidRPr="00A95EC8" w:rsidRDefault="00C312F8" w:rsidP="001506C8">
      <w:pPr>
        <w:spacing w:after="0" w:line="240" w:lineRule="auto"/>
        <w:ind w:right="5954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t>…………………………</w:t>
      </w:r>
    </w:p>
    <w:p w14:paraId="56B94C6A" w14:textId="77777777" w:rsidR="001506C8" w:rsidRPr="00A95EC8" w:rsidRDefault="001506C8" w:rsidP="001506C8">
      <w:pPr>
        <w:spacing w:line="240" w:lineRule="auto"/>
        <w:ind w:right="5953"/>
        <w:rPr>
          <w:rFonts w:ascii="Arial" w:eastAsia="Calibri" w:hAnsi="Arial" w:cs="Arial"/>
          <w:i/>
        </w:rPr>
      </w:pPr>
      <w:r w:rsidRPr="00A95EC8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95EC8">
        <w:rPr>
          <w:rFonts w:ascii="Arial" w:eastAsia="Calibri" w:hAnsi="Arial" w:cs="Arial"/>
          <w:i/>
        </w:rPr>
        <w:t>CEiDG</w:t>
      </w:r>
      <w:proofErr w:type="spellEnd"/>
      <w:r w:rsidRPr="00A95EC8">
        <w:rPr>
          <w:rFonts w:ascii="Arial" w:eastAsia="Calibri" w:hAnsi="Arial" w:cs="Arial"/>
          <w:i/>
        </w:rPr>
        <w:t>)</w:t>
      </w:r>
    </w:p>
    <w:p w14:paraId="1DB57054" w14:textId="77777777" w:rsidR="001506C8" w:rsidRPr="00A95EC8" w:rsidRDefault="001506C8" w:rsidP="001506C8">
      <w:pPr>
        <w:spacing w:after="0" w:line="480" w:lineRule="auto"/>
        <w:rPr>
          <w:rFonts w:ascii="Arial" w:eastAsia="Calibri" w:hAnsi="Arial" w:cs="Arial"/>
          <w:u w:val="single"/>
        </w:rPr>
      </w:pPr>
      <w:r w:rsidRPr="00A95EC8">
        <w:rPr>
          <w:rFonts w:ascii="Arial" w:eastAsia="Calibri" w:hAnsi="Arial" w:cs="Arial"/>
          <w:u w:val="single"/>
        </w:rPr>
        <w:t>reprezentowany przez:</w:t>
      </w:r>
    </w:p>
    <w:p w14:paraId="54A2F69E" w14:textId="77777777" w:rsidR="001506C8" w:rsidRPr="00A95EC8" w:rsidRDefault="00C312F8" w:rsidP="001506C8">
      <w:pPr>
        <w:spacing w:after="0" w:line="240" w:lineRule="auto"/>
        <w:ind w:right="5954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t>……………………………………………………</w:t>
      </w:r>
    </w:p>
    <w:p w14:paraId="0ADBFCC5" w14:textId="77777777" w:rsidR="001506C8" w:rsidRPr="00A95EC8" w:rsidRDefault="00C312F8" w:rsidP="001506C8">
      <w:pPr>
        <w:spacing w:after="0" w:line="240" w:lineRule="auto"/>
        <w:ind w:right="5954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t>…………………………</w:t>
      </w:r>
    </w:p>
    <w:p w14:paraId="347CBE3A" w14:textId="77777777" w:rsidR="001506C8" w:rsidRPr="00A95EC8" w:rsidRDefault="001506C8" w:rsidP="001506C8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A95EC8">
        <w:rPr>
          <w:rFonts w:ascii="Arial" w:eastAsia="Calibri" w:hAnsi="Arial" w:cs="Arial"/>
          <w:i/>
        </w:rPr>
        <w:t>(imię, nazwisko, stanowisko/podstawa do  reprezentacji)</w:t>
      </w:r>
    </w:p>
    <w:p w14:paraId="309A7470" w14:textId="77777777" w:rsidR="001506C8" w:rsidRPr="00A95EC8" w:rsidRDefault="004F001D" w:rsidP="00236924">
      <w:pPr>
        <w:pStyle w:val="Nagwek2"/>
        <w:numPr>
          <w:ilvl w:val="0"/>
          <w:numId w:val="0"/>
        </w:numPr>
        <w:ind w:left="1042"/>
        <w:rPr>
          <w:rFonts w:ascii="Arial" w:eastAsia="Times New Roman" w:hAnsi="Arial" w:cs="Arial"/>
          <w:sz w:val="22"/>
          <w:szCs w:val="22"/>
        </w:rPr>
      </w:pPr>
      <w:bookmarkStart w:id="1" w:name="_Toc64966423"/>
      <w:r w:rsidRPr="00A95EC8">
        <w:rPr>
          <w:rFonts w:ascii="Arial" w:eastAsia="Times New Roman" w:hAnsi="Arial" w:cs="Arial"/>
          <w:sz w:val="22"/>
          <w:szCs w:val="22"/>
        </w:rPr>
        <w:t>Grupa kapitałowa</w:t>
      </w:r>
      <w:bookmarkEnd w:id="1"/>
    </w:p>
    <w:p w14:paraId="3071BD76" w14:textId="77777777" w:rsidR="001506C8" w:rsidRPr="00A95EC8" w:rsidRDefault="001506C8" w:rsidP="001506C8">
      <w:pPr>
        <w:spacing w:after="0" w:line="240" w:lineRule="auto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t xml:space="preserve">Oświadczenie Wykonawcy składane na podstawie art. 108 ust. </w:t>
      </w:r>
      <w:r w:rsidR="004F001D" w:rsidRPr="00A95EC8">
        <w:rPr>
          <w:rFonts w:ascii="Arial" w:eastAsia="Calibri" w:hAnsi="Arial" w:cs="Arial"/>
        </w:rPr>
        <w:t>1 pkt 5</w:t>
      </w:r>
      <w:r w:rsidRPr="00A95EC8">
        <w:rPr>
          <w:rFonts w:ascii="Arial" w:eastAsia="Calibri" w:hAnsi="Arial" w:cs="Arial"/>
        </w:rPr>
        <w:t xml:space="preserve"> ustawy z dnia 11 września 2019 r. Prawo zamówień publicznych (dalej jako: ustawa </w:t>
      </w:r>
      <w:proofErr w:type="spellStart"/>
      <w:r w:rsidRPr="00A95EC8">
        <w:rPr>
          <w:rFonts w:ascii="Arial" w:eastAsia="Calibri" w:hAnsi="Arial" w:cs="Arial"/>
        </w:rPr>
        <w:t>Pzp</w:t>
      </w:r>
      <w:proofErr w:type="spellEnd"/>
      <w:r w:rsidRPr="00A95EC8">
        <w:rPr>
          <w:rFonts w:ascii="Arial" w:eastAsia="Calibri" w:hAnsi="Arial" w:cs="Arial"/>
        </w:rPr>
        <w:t>)</w:t>
      </w:r>
    </w:p>
    <w:p w14:paraId="167E2A5E" w14:textId="77777777" w:rsidR="001506C8" w:rsidRPr="00A95EC8" w:rsidRDefault="001506C8" w:rsidP="001506C8">
      <w:pPr>
        <w:spacing w:before="120" w:after="0" w:line="360" w:lineRule="auto"/>
        <w:rPr>
          <w:rFonts w:ascii="Arial" w:eastAsia="Calibri" w:hAnsi="Arial" w:cs="Arial"/>
          <w:b/>
        </w:rPr>
      </w:pPr>
      <w:r w:rsidRPr="00A95EC8">
        <w:rPr>
          <w:rFonts w:ascii="Arial" w:eastAsia="Calibri" w:hAnsi="Arial" w:cs="Arial"/>
          <w:b/>
        </w:rPr>
        <w:t>DOTYCZĄCE PRZESŁANEK WYKLUCZENIA Z POSTĘPOWANIA / GRUPA KAPITAŁOWA</w:t>
      </w:r>
    </w:p>
    <w:p w14:paraId="012C0B1B" w14:textId="77777777" w:rsidR="001506C8" w:rsidRPr="00A95EC8" w:rsidRDefault="001506C8" w:rsidP="001506C8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A95EC8">
        <w:rPr>
          <w:rFonts w:ascii="Arial" w:eastAsia="Calibri" w:hAnsi="Arial" w:cs="Arial"/>
        </w:rPr>
        <w:t>Ubiegając się o udzielenie zamówienia publicznego</w:t>
      </w:r>
      <w:r w:rsidRPr="00A95EC8">
        <w:rPr>
          <w:rFonts w:ascii="Arial" w:eastAsia="Calibri" w:hAnsi="Arial" w:cs="Arial"/>
          <w:b/>
        </w:rPr>
        <w:t xml:space="preserve"> </w:t>
      </w:r>
      <w:r w:rsidRPr="00A95EC8">
        <w:rPr>
          <w:rFonts w:ascii="Arial" w:eastAsia="Calibri" w:hAnsi="Arial" w:cs="Arial"/>
        </w:rPr>
        <w:t>na zadanie</w:t>
      </w:r>
      <w:r w:rsidRPr="00A95EC8">
        <w:rPr>
          <w:rFonts w:ascii="Arial" w:eastAsia="Calibri" w:hAnsi="Arial" w:cs="Arial"/>
          <w:b/>
        </w:rPr>
        <w:t xml:space="preserve"> </w:t>
      </w:r>
      <w:r w:rsidRPr="00A95EC8">
        <w:rPr>
          <w:rFonts w:ascii="Arial" w:eastAsia="Calibri" w:hAnsi="Arial" w:cs="Arial"/>
        </w:rPr>
        <w:t>pn.</w:t>
      </w:r>
      <w:r w:rsidRPr="00A95EC8">
        <w:rPr>
          <w:rFonts w:ascii="Arial" w:eastAsia="HG Mincho Light J" w:hAnsi="Arial" w:cs="Arial"/>
          <w:b/>
          <w:i/>
          <w:color w:val="000000"/>
          <w:lang w:eastAsia="pl-PL"/>
        </w:rPr>
        <w:t xml:space="preserve"> </w:t>
      </w:r>
      <w:r w:rsidRPr="00A95EC8">
        <w:rPr>
          <w:rFonts w:ascii="Arial" w:eastAsia="Calibri" w:hAnsi="Arial" w:cs="Arial"/>
          <w:b/>
          <w:bCs/>
          <w:i/>
        </w:rPr>
        <w:t>„Świadczenie usług w zakresie publicznego  transportu zbiorowego na terenie miasta Mińsk Mazowiecki</w:t>
      </w:r>
      <w:r w:rsidRPr="00A95EC8">
        <w:rPr>
          <w:rFonts w:ascii="Arial" w:eastAsia="Times New Roman" w:hAnsi="Arial" w:cs="Arial"/>
          <w:b/>
          <w:lang w:eastAsia="zh-CN"/>
        </w:rPr>
        <w:t xml:space="preserve">”, </w:t>
      </w:r>
      <w:r w:rsidRPr="00A95EC8">
        <w:rPr>
          <w:rFonts w:ascii="Arial" w:eastAsia="Calibri" w:hAnsi="Arial" w:cs="Arial"/>
        </w:rPr>
        <w:t xml:space="preserve">prowadzonego przez </w:t>
      </w:r>
      <w:r w:rsidRPr="00A95EC8">
        <w:rPr>
          <w:rFonts w:ascii="Arial" w:eastAsia="Calibri" w:hAnsi="Arial" w:cs="Arial"/>
          <w:b/>
        </w:rPr>
        <w:t>Miasto Mińsk Mazowiecki</w:t>
      </w:r>
      <w:r w:rsidRPr="00A95EC8">
        <w:rPr>
          <w:rFonts w:ascii="Arial" w:eastAsia="Calibri" w:hAnsi="Arial" w:cs="Arial"/>
          <w:i/>
        </w:rPr>
        <w:t xml:space="preserve"> </w:t>
      </w:r>
      <w:r w:rsidRPr="00A95EC8">
        <w:rPr>
          <w:rFonts w:ascii="Arial" w:eastAsia="Calibri" w:hAnsi="Arial" w:cs="Arial"/>
        </w:rPr>
        <w:t>oświadczam, co następuje:</w:t>
      </w:r>
    </w:p>
    <w:p w14:paraId="11B2ABB5" w14:textId="77777777" w:rsidR="001506C8" w:rsidRPr="00A95EC8" w:rsidRDefault="001506C8" w:rsidP="001506C8">
      <w:pPr>
        <w:tabs>
          <w:tab w:val="left" w:pos="360"/>
        </w:tabs>
        <w:spacing w:after="160" w:line="256" w:lineRule="auto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  <w:b/>
        </w:rPr>
        <w:t>1.*</w:t>
      </w:r>
      <w:r w:rsidRPr="00A95EC8">
        <w:rPr>
          <w:rFonts w:ascii="Arial" w:eastAsia="Calibri" w:hAnsi="Arial" w:cs="Arial"/>
        </w:rPr>
        <w:t xml:space="preserve"> Oświadczam/y, że </w:t>
      </w:r>
      <w:r w:rsidRPr="00A95EC8">
        <w:rPr>
          <w:rFonts w:ascii="Arial" w:eastAsia="Calibri" w:hAnsi="Arial" w:cs="Arial"/>
          <w:b/>
        </w:rPr>
        <w:t>należymy</w:t>
      </w:r>
      <w:r w:rsidRPr="00A95EC8">
        <w:rPr>
          <w:rFonts w:ascii="Arial" w:eastAsia="Calibri" w:hAnsi="Arial" w:cs="Arial"/>
        </w:rPr>
        <w:t xml:space="preserve"> do tej samej </w:t>
      </w:r>
      <w:r w:rsidRPr="00A95EC8">
        <w:rPr>
          <w:rFonts w:ascii="Arial" w:eastAsia="Calibri" w:hAnsi="Arial" w:cs="Arial"/>
          <w:spacing w:val="4"/>
        </w:rPr>
        <w:t>grupy kapitałowej</w:t>
      </w:r>
      <w:r w:rsidRPr="00A95EC8">
        <w:rPr>
          <w:rFonts w:ascii="Arial" w:eastAsia="Calibri" w:hAnsi="Arial" w:cs="Arial"/>
        </w:rPr>
        <w:t xml:space="preserve">, o której mowa w art. </w:t>
      </w:r>
      <w:r w:rsidR="004F001D" w:rsidRPr="00A95EC8">
        <w:rPr>
          <w:rFonts w:ascii="Arial" w:eastAsia="Calibri" w:hAnsi="Arial" w:cs="Arial"/>
        </w:rPr>
        <w:t>108 ust 1 pkt 5</w:t>
      </w:r>
      <w:r w:rsidRPr="00A95EC8">
        <w:rPr>
          <w:rFonts w:ascii="Arial" w:eastAsia="Calibri" w:hAnsi="Arial" w:cs="Arial"/>
        </w:rPr>
        <w:t xml:space="preserve"> ustawy Prawo zamówień publicznych, tj. w rozumieniu ustawy z dnia 16 lutego 2007 r. o ochronie konkurencji i konsumentów, co podmioty wymienione poniżej (należy podać nazwy i adresy siedzib):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526"/>
        <w:gridCol w:w="5467"/>
      </w:tblGrid>
      <w:tr w:rsidR="001506C8" w:rsidRPr="00A95EC8" w14:paraId="76D8E1F6" w14:textId="77777777" w:rsidTr="00DF25B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E845" w14:textId="77777777" w:rsidR="001506C8" w:rsidRPr="00A95EC8" w:rsidRDefault="001506C8" w:rsidP="001506C8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4FCF" w14:textId="77777777" w:rsidR="001506C8" w:rsidRPr="00A95EC8" w:rsidRDefault="001506C8" w:rsidP="001506C8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84E3" w14:textId="77777777" w:rsidR="001506C8" w:rsidRPr="00A95EC8" w:rsidRDefault="001506C8" w:rsidP="001506C8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Adres podmiotu</w:t>
            </w:r>
          </w:p>
        </w:tc>
      </w:tr>
      <w:tr w:rsidR="001506C8" w:rsidRPr="00A95EC8" w14:paraId="7C4E8041" w14:textId="77777777" w:rsidTr="00DF25B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90FA" w14:textId="77777777" w:rsidR="001506C8" w:rsidRPr="00A95EC8" w:rsidRDefault="001506C8" w:rsidP="001506C8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B557" w14:textId="77777777" w:rsidR="001506C8" w:rsidRPr="00A95EC8" w:rsidRDefault="001506C8" w:rsidP="001506C8">
            <w:pPr>
              <w:spacing w:after="160"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A173" w14:textId="77777777" w:rsidR="001506C8" w:rsidRPr="00A95EC8" w:rsidRDefault="001506C8" w:rsidP="001506C8">
            <w:pPr>
              <w:spacing w:after="160" w:line="256" w:lineRule="auto"/>
              <w:rPr>
                <w:rFonts w:ascii="Arial" w:eastAsia="Calibri" w:hAnsi="Arial" w:cs="Arial"/>
              </w:rPr>
            </w:pPr>
          </w:p>
        </w:tc>
      </w:tr>
      <w:tr w:rsidR="001506C8" w:rsidRPr="00A95EC8" w14:paraId="428FE02D" w14:textId="77777777" w:rsidTr="00DF25B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48C1" w14:textId="77777777" w:rsidR="001506C8" w:rsidRPr="00A95EC8" w:rsidRDefault="001506C8" w:rsidP="001506C8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F9CA" w14:textId="77777777" w:rsidR="001506C8" w:rsidRPr="00A95EC8" w:rsidRDefault="001506C8" w:rsidP="001506C8">
            <w:pPr>
              <w:spacing w:after="160"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A6E1" w14:textId="77777777" w:rsidR="001506C8" w:rsidRPr="00A95EC8" w:rsidRDefault="001506C8" w:rsidP="001506C8">
            <w:pPr>
              <w:spacing w:after="160" w:line="256" w:lineRule="auto"/>
              <w:rPr>
                <w:rFonts w:ascii="Arial" w:eastAsia="Calibri" w:hAnsi="Arial" w:cs="Arial"/>
              </w:rPr>
            </w:pPr>
          </w:p>
        </w:tc>
      </w:tr>
      <w:tr w:rsidR="001506C8" w:rsidRPr="00A95EC8" w14:paraId="2C451D7B" w14:textId="77777777" w:rsidTr="00DF25B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0168" w14:textId="77777777" w:rsidR="001506C8" w:rsidRPr="00A95EC8" w:rsidRDefault="001506C8" w:rsidP="001506C8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A95EC8">
              <w:rPr>
                <w:rFonts w:ascii="Arial" w:eastAsia="Calibri" w:hAnsi="Arial" w:cs="Arial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AB33" w14:textId="77777777" w:rsidR="001506C8" w:rsidRPr="00A95EC8" w:rsidRDefault="001506C8" w:rsidP="001506C8">
            <w:pPr>
              <w:spacing w:after="160"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BB1D" w14:textId="77777777" w:rsidR="001506C8" w:rsidRPr="00A95EC8" w:rsidRDefault="001506C8" w:rsidP="001506C8">
            <w:pPr>
              <w:spacing w:after="160" w:line="256" w:lineRule="auto"/>
              <w:rPr>
                <w:rFonts w:ascii="Arial" w:eastAsia="Calibri" w:hAnsi="Arial" w:cs="Arial"/>
              </w:rPr>
            </w:pPr>
          </w:p>
        </w:tc>
      </w:tr>
    </w:tbl>
    <w:p w14:paraId="7288B845" w14:textId="77777777" w:rsidR="001506C8" w:rsidRPr="00A95EC8" w:rsidRDefault="001506C8" w:rsidP="001506C8">
      <w:pPr>
        <w:spacing w:before="600" w:after="0" w:line="360" w:lineRule="auto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t xml:space="preserve">………………….……., dnia ………….……. r. </w:t>
      </w:r>
    </w:p>
    <w:p w14:paraId="02121EF0" w14:textId="77777777" w:rsidR="001506C8" w:rsidRPr="00A95EC8" w:rsidRDefault="001506C8" w:rsidP="001506C8">
      <w:pPr>
        <w:spacing w:after="0" w:line="360" w:lineRule="auto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  <w:i/>
        </w:rPr>
        <w:t xml:space="preserve">         (miejscowość)</w:t>
      </w:r>
      <w:r w:rsidRPr="00A95EC8">
        <w:rPr>
          <w:rFonts w:ascii="Arial" w:eastAsia="Calibri" w:hAnsi="Arial" w:cs="Arial"/>
        </w:rPr>
        <w:tab/>
      </w:r>
      <w:r w:rsidRPr="00A95EC8">
        <w:rPr>
          <w:rFonts w:ascii="Arial" w:eastAsia="Calibri" w:hAnsi="Arial" w:cs="Arial"/>
        </w:rPr>
        <w:tab/>
      </w:r>
      <w:r w:rsidRPr="00A95EC8">
        <w:rPr>
          <w:rFonts w:ascii="Arial" w:eastAsia="Calibri" w:hAnsi="Arial" w:cs="Arial"/>
        </w:rPr>
        <w:tab/>
        <w:t xml:space="preserve">   </w:t>
      </w:r>
      <w:r w:rsidR="00C312F8" w:rsidRPr="00A95EC8">
        <w:rPr>
          <w:rFonts w:ascii="Arial" w:eastAsia="Calibri" w:hAnsi="Arial" w:cs="Arial"/>
        </w:rPr>
        <w:t xml:space="preserve">                       </w:t>
      </w:r>
      <w:r w:rsidRPr="00A95EC8">
        <w:rPr>
          <w:rFonts w:ascii="Arial" w:eastAsia="Calibri" w:hAnsi="Arial" w:cs="Arial"/>
        </w:rPr>
        <w:t>…………………………………………</w:t>
      </w:r>
    </w:p>
    <w:p w14:paraId="0C399802" w14:textId="77777777" w:rsidR="001506C8" w:rsidRPr="00A95EC8" w:rsidRDefault="001506C8" w:rsidP="00C312F8">
      <w:pPr>
        <w:spacing w:after="160" w:line="360" w:lineRule="auto"/>
        <w:rPr>
          <w:rFonts w:ascii="Arial" w:eastAsia="Calibri" w:hAnsi="Arial" w:cs="Arial"/>
          <w:i/>
        </w:rPr>
      </w:pPr>
      <w:r w:rsidRPr="00A95EC8">
        <w:rPr>
          <w:rFonts w:ascii="Arial" w:eastAsia="Calibri" w:hAnsi="Arial" w:cs="Arial"/>
          <w:i/>
        </w:rPr>
        <w:t>(podpis)</w:t>
      </w:r>
    </w:p>
    <w:p w14:paraId="18894EC3" w14:textId="77777777" w:rsidR="001506C8" w:rsidRPr="00A95EC8" w:rsidRDefault="001506C8" w:rsidP="001506C8">
      <w:pPr>
        <w:widowControl w:val="0"/>
        <w:adjustRightInd w:val="0"/>
        <w:spacing w:after="0" w:line="360" w:lineRule="atLeast"/>
        <w:textAlignment w:val="baseline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  <w:b/>
          <w:spacing w:val="4"/>
        </w:rPr>
        <w:lastRenderedPageBreak/>
        <w:t>2.*</w:t>
      </w:r>
      <w:r w:rsidRPr="00A95EC8">
        <w:rPr>
          <w:rFonts w:ascii="Arial" w:eastAsia="Calibri" w:hAnsi="Arial" w:cs="Arial"/>
          <w:spacing w:val="4"/>
        </w:rPr>
        <w:t xml:space="preserve"> oświadczamy, że </w:t>
      </w:r>
      <w:r w:rsidRPr="00A95EC8">
        <w:rPr>
          <w:rFonts w:ascii="Arial" w:eastAsia="Calibri" w:hAnsi="Arial" w:cs="Arial"/>
          <w:b/>
          <w:spacing w:val="4"/>
        </w:rPr>
        <w:t>nie należymy</w:t>
      </w:r>
      <w:r w:rsidRPr="00A95EC8">
        <w:rPr>
          <w:rFonts w:ascii="Arial" w:eastAsia="Calibri" w:hAnsi="Arial" w:cs="Arial"/>
          <w:spacing w:val="4"/>
        </w:rPr>
        <w:t xml:space="preserve"> do grupy kapitałowej</w:t>
      </w:r>
      <w:r w:rsidRPr="00A95EC8">
        <w:rPr>
          <w:rFonts w:ascii="Arial" w:eastAsia="Calibri" w:hAnsi="Arial" w:cs="Arial"/>
        </w:rPr>
        <w:t xml:space="preserve">, o której mowa w art. </w:t>
      </w:r>
      <w:r w:rsidR="004F001D" w:rsidRPr="00A95EC8">
        <w:rPr>
          <w:rFonts w:ascii="Arial" w:eastAsia="Calibri" w:hAnsi="Arial" w:cs="Arial"/>
        </w:rPr>
        <w:t>108</w:t>
      </w:r>
      <w:r w:rsidRPr="00A95EC8">
        <w:rPr>
          <w:rFonts w:ascii="Arial" w:eastAsia="Calibri" w:hAnsi="Arial" w:cs="Arial"/>
        </w:rPr>
        <w:t xml:space="preserve"> ust. 1 pkt </w:t>
      </w:r>
      <w:r w:rsidR="004F001D" w:rsidRPr="00A95EC8">
        <w:rPr>
          <w:rFonts w:ascii="Arial" w:eastAsia="Calibri" w:hAnsi="Arial" w:cs="Arial"/>
        </w:rPr>
        <w:t>5</w:t>
      </w:r>
      <w:r w:rsidRPr="00A95EC8">
        <w:rPr>
          <w:rFonts w:ascii="Arial" w:eastAsia="Calibri" w:hAnsi="Arial" w:cs="Arial"/>
        </w:rPr>
        <w:t xml:space="preserve"> ustawy Prawo Zamówień Publicznych w rozumieniu ustawy z dnia 16 lutego 2007 r. o ochronie konkurencji i konsumentów </w:t>
      </w:r>
      <w:r w:rsidRPr="00A95EC8">
        <w:rPr>
          <w:rFonts w:ascii="Arial" w:eastAsia="Calibri" w:hAnsi="Arial" w:cs="Arial"/>
          <w:b/>
        </w:rPr>
        <w:t>*</w:t>
      </w:r>
    </w:p>
    <w:p w14:paraId="669F44A1" w14:textId="77777777" w:rsidR="001506C8" w:rsidRPr="00A95EC8" w:rsidRDefault="001506C8" w:rsidP="001506C8">
      <w:pPr>
        <w:spacing w:after="160" w:line="360" w:lineRule="auto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t xml:space="preserve">………………….……., dnia ………….……. r. </w:t>
      </w:r>
    </w:p>
    <w:p w14:paraId="0718AF1E" w14:textId="77777777" w:rsidR="001506C8" w:rsidRPr="00A95EC8" w:rsidRDefault="001506C8" w:rsidP="00C312F8">
      <w:pPr>
        <w:spacing w:after="160" w:line="360" w:lineRule="auto"/>
        <w:rPr>
          <w:rFonts w:ascii="Arial" w:eastAsia="Calibri" w:hAnsi="Arial" w:cs="Arial"/>
          <w:i/>
        </w:rPr>
      </w:pPr>
      <w:r w:rsidRPr="00A95EC8">
        <w:rPr>
          <w:rFonts w:ascii="Arial" w:eastAsia="Calibri" w:hAnsi="Arial" w:cs="Arial"/>
          <w:i/>
        </w:rPr>
        <w:t xml:space="preserve">         (miejscowość)</w:t>
      </w:r>
      <w:r w:rsidR="00C312F8" w:rsidRPr="00A95EC8">
        <w:rPr>
          <w:rFonts w:ascii="Arial" w:eastAsia="Calibri" w:hAnsi="Arial" w:cs="Arial"/>
        </w:rPr>
        <w:t xml:space="preserve"> </w:t>
      </w:r>
      <w:r w:rsidRPr="00A95EC8">
        <w:rPr>
          <w:rFonts w:ascii="Arial" w:eastAsia="Calibri" w:hAnsi="Arial" w:cs="Arial"/>
        </w:rPr>
        <w:tab/>
        <w:t>…………………………………………</w:t>
      </w:r>
      <w:r w:rsidRPr="00A95EC8">
        <w:rPr>
          <w:rFonts w:ascii="Arial" w:eastAsia="Calibri" w:hAnsi="Arial" w:cs="Arial"/>
          <w:i/>
        </w:rPr>
        <w:t>(podpis)</w:t>
      </w:r>
    </w:p>
    <w:p w14:paraId="5902CCCA" w14:textId="77777777" w:rsidR="001506C8" w:rsidRPr="00A95EC8" w:rsidRDefault="001506C8" w:rsidP="001506C8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vertAlign w:val="superscript"/>
          <w:lang w:val="x-none" w:eastAsia="x-none"/>
        </w:rPr>
      </w:pPr>
      <w:r w:rsidRPr="00A95EC8">
        <w:rPr>
          <w:rFonts w:ascii="Arial" w:eastAsia="Times New Roman" w:hAnsi="Arial" w:cs="Arial"/>
          <w:b/>
          <w:vertAlign w:val="superscript"/>
          <w:lang w:val="x-none" w:eastAsia="x-none"/>
        </w:rPr>
        <w:t xml:space="preserve">* - należy wypełnić pkt. 1 </w:t>
      </w:r>
      <w:r w:rsidRPr="00A95EC8">
        <w:rPr>
          <w:rFonts w:ascii="Arial" w:eastAsia="Times New Roman" w:hAnsi="Arial" w:cs="Arial"/>
          <w:b/>
          <w:u w:val="single"/>
          <w:vertAlign w:val="superscript"/>
          <w:lang w:val="x-none" w:eastAsia="x-none"/>
        </w:rPr>
        <w:t>lub</w:t>
      </w:r>
      <w:r w:rsidRPr="00A95EC8">
        <w:rPr>
          <w:rFonts w:ascii="Arial" w:eastAsia="Times New Roman" w:hAnsi="Arial" w:cs="Arial"/>
          <w:b/>
          <w:vertAlign w:val="superscript"/>
          <w:lang w:val="x-none" w:eastAsia="x-none"/>
        </w:rPr>
        <w:t xml:space="preserve"> pkt. 2</w:t>
      </w:r>
    </w:p>
    <w:p w14:paraId="5B7758BE" w14:textId="77777777" w:rsidR="001506C8" w:rsidRPr="00A95EC8" w:rsidRDefault="001506C8" w:rsidP="001506C8">
      <w:pPr>
        <w:spacing w:before="480" w:after="0" w:line="360" w:lineRule="auto"/>
        <w:rPr>
          <w:rFonts w:ascii="Arial" w:eastAsia="Calibri" w:hAnsi="Arial" w:cs="Arial"/>
          <w:i/>
        </w:rPr>
      </w:pPr>
      <w:r w:rsidRPr="00A95EC8">
        <w:rPr>
          <w:rFonts w:ascii="Arial" w:eastAsia="Calibri" w:hAnsi="Arial" w:cs="Arial"/>
          <w:b/>
        </w:rPr>
        <w:t>OŚWIADCZENIE DOTYCZĄCE PODANYCH INFORMACJI:</w:t>
      </w:r>
    </w:p>
    <w:p w14:paraId="0C94586E" w14:textId="77777777" w:rsidR="001506C8" w:rsidRPr="00A95EC8" w:rsidRDefault="001506C8" w:rsidP="001506C8">
      <w:pPr>
        <w:spacing w:after="0" w:line="360" w:lineRule="auto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111A8D" w14:textId="77777777" w:rsidR="001506C8" w:rsidRPr="00A95EC8" w:rsidRDefault="001506C8" w:rsidP="001506C8">
      <w:pPr>
        <w:spacing w:after="0" w:line="240" w:lineRule="auto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t xml:space="preserve">…………….……. </w:t>
      </w:r>
      <w:r w:rsidRPr="00A95EC8">
        <w:rPr>
          <w:rFonts w:ascii="Arial" w:eastAsia="Calibri" w:hAnsi="Arial" w:cs="Arial"/>
          <w:i/>
        </w:rPr>
        <w:t xml:space="preserve">(miejscowość), </w:t>
      </w:r>
      <w:r w:rsidRPr="00A95EC8">
        <w:rPr>
          <w:rFonts w:ascii="Arial" w:eastAsia="Calibri" w:hAnsi="Arial" w:cs="Arial"/>
        </w:rPr>
        <w:t xml:space="preserve">dnia …………………. r. </w:t>
      </w:r>
    </w:p>
    <w:p w14:paraId="55345B9A" w14:textId="77777777" w:rsidR="001506C8" w:rsidRPr="00A95EC8" w:rsidRDefault="001506C8" w:rsidP="001506C8">
      <w:pPr>
        <w:spacing w:after="0" w:line="240" w:lineRule="auto"/>
        <w:rPr>
          <w:rFonts w:ascii="Arial" w:eastAsia="Calibri" w:hAnsi="Arial" w:cs="Arial"/>
        </w:rPr>
      </w:pPr>
      <w:r w:rsidRPr="00A95EC8">
        <w:rPr>
          <w:rFonts w:ascii="Arial" w:eastAsia="Calibri" w:hAnsi="Arial" w:cs="Arial"/>
        </w:rPr>
        <w:t>…………………………………………………..…</w:t>
      </w:r>
    </w:p>
    <w:p w14:paraId="54AB0E9E" w14:textId="77777777" w:rsidR="001506C8" w:rsidRPr="00A95EC8" w:rsidRDefault="001506C8" w:rsidP="001506C8">
      <w:pPr>
        <w:spacing w:after="0" w:line="240" w:lineRule="auto"/>
        <w:ind w:left="5664" w:firstLine="708"/>
        <w:rPr>
          <w:rFonts w:ascii="Arial" w:eastAsia="Calibri" w:hAnsi="Arial" w:cs="Arial"/>
          <w:i/>
        </w:rPr>
      </w:pPr>
      <w:r w:rsidRPr="00A95EC8">
        <w:rPr>
          <w:rFonts w:ascii="Arial" w:eastAsia="Calibri" w:hAnsi="Arial" w:cs="Arial"/>
          <w:i/>
        </w:rPr>
        <w:t>(podpis)</w:t>
      </w:r>
    </w:p>
    <w:p w14:paraId="415C9DE9" w14:textId="59E87DD8" w:rsidR="00792F46" w:rsidRPr="00A95EC8" w:rsidRDefault="00792F46">
      <w:pPr>
        <w:rPr>
          <w:rFonts w:ascii="Arial" w:hAnsi="Arial" w:cs="Arial"/>
        </w:rPr>
      </w:pPr>
      <w:bookmarkStart w:id="2" w:name="_GoBack"/>
      <w:bookmarkEnd w:id="2"/>
    </w:p>
    <w:sectPr w:rsidR="00792F46" w:rsidRPr="00A95EC8" w:rsidSect="00EA1DB9">
      <w:footerReference w:type="default" r:id="rId9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39178" w14:textId="77777777" w:rsidR="00285C68" w:rsidRDefault="00285C68" w:rsidP="00FB436D">
      <w:pPr>
        <w:spacing w:after="0" w:line="240" w:lineRule="auto"/>
      </w:pPr>
      <w:r>
        <w:separator/>
      </w:r>
    </w:p>
  </w:endnote>
  <w:endnote w:type="continuationSeparator" w:id="0">
    <w:p w14:paraId="675B9404" w14:textId="77777777" w:rsidR="00285C68" w:rsidRDefault="00285C68" w:rsidP="00FB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542575305"/>
      <w:docPartObj>
        <w:docPartGallery w:val="Page Numbers (Bottom of Page)"/>
        <w:docPartUnique/>
      </w:docPartObj>
    </w:sdtPr>
    <w:sdtEndPr/>
    <w:sdtContent>
      <w:p w14:paraId="0BB8E382" w14:textId="77777777" w:rsidR="00081D81" w:rsidRDefault="00081D8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4D2D19" w:rsidRPr="004D2D19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EFCB07E" w14:textId="77777777" w:rsidR="00081D81" w:rsidRDefault="00081D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3E7EC" w14:textId="77777777" w:rsidR="00285C68" w:rsidRDefault="00285C68" w:rsidP="00FB436D">
      <w:pPr>
        <w:spacing w:after="0" w:line="240" w:lineRule="auto"/>
      </w:pPr>
      <w:r>
        <w:separator/>
      </w:r>
    </w:p>
  </w:footnote>
  <w:footnote w:type="continuationSeparator" w:id="0">
    <w:p w14:paraId="31B77CA5" w14:textId="77777777" w:rsidR="00285C68" w:rsidRDefault="00285C68" w:rsidP="00FB4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5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8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A57257"/>
    <w:multiLevelType w:val="multilevel"/>
    <w:tmpl w:val="9D6237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00B95CDD"/>
    <w:multiLevelType w:val="hybridMultilevel"/>
    <w:tmpl w:val="79182C3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362B95"/>
    <w:multiLevelType w:val="hybridMultilevel"/>
    <w:tmpl w:val="C7F23090"/>
    <w:lvl w:ilvl="0" w:tplc="DAC8AEAE">
      <w:start w:val="1"/>
      <w:numFmt w:val="decimal"/>
      <w:lvlText w:val="%1)"/>
      <w:lvlJc w:val="left"/>
      <w:pPr>
        <w:ind w:left="19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  <w:rPr>
        <w:rFonts w:cs="Times New Roman"/>
      </w:rPr>
    </w:lvl>
  </w:abstractNum>
  <w:abstractNum w:abstractNumId="15">
    <w:nsid w:val="021210BB"/>
    <w:multiLevelType w:val="hybridMultilevel"/>
    <w:tmpl w:val="17CA0C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7">
    <w:nsid w:val="02E77FE5"/>
    <w:multiLevelType w:val="hybridMultilevel"/>
    <w:tmpl w:val="CE8A120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04607E36"/>
    <w:multiLevelType w:val="hybridMultilevel"/>
    <w:tmpl w:val="1E4473D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4B36A19"/>
    <w:multiLevelType w:val="hybridMultilevel"/>
    <w:tmpl w:val="83FA727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7311EA8"/>
    <w:multiLevelType w:val="hybridMultilevel"/>
    <w:tmpl w:val="AB068C3A"/>
    <w:lvl w:ilvl="0" w:tplc="49C43D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078B0BF0"/>
    <w:multiLevelType w:val="hybridMultilevel"/>
    <w:tmpl w:val="D4A45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8240202"/>
    <w:multiLevelType w:val="hybridMultilevel"/>
    <w:tmpl w:val="83945734"/>
    <w:lvl w:ilvl="0" w:tplc="B552B1AE">
      <w:start w:val="5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A8A7232"/>
    <w:multiLevelType w:val="hybridMultilevel"/>
    <w:tmpl w:val="65B6580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0D1A57BA"/>
    <w:multiLevelType w:val="multilevel"/>
    <w:tmpl w:val="8AEAB48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0EED487C"/>
    <w:multiLevelType w:val="hybridMultilevel"/>
    <w:tmpl w:val="E85E1E22"/>
    <w:lvl w:ilvl="0" w:tplc="9D5A37A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F2F3E98"/>
    <w:multiLevelType w:val="hybridMultilevel"/>
    <w:tmpl w:val="5B427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57127B"/>
    <w:multiLevelType w:val="multilevel"/>
    <w:tmpl w:val="43B629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7733EB"/>
    <w:multiLevelType w:val="hybridMultilevel"/>
    <w:tmpl w:val="6164D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3A61C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AF03E94">
      <w:start w:val="17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C94812"/>
    <w:multiLevelType w:val="multilevel"/>
    <w:tmpl w:val="9AD2F388"/>
    <w:lvl w:ilvl="0">
      <w:start w:val="5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4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6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6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6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1">
    <w:nsid w:val="17FF4293"/>
    <w:multiLevelType w:val="hybridMultilevel"/>
    <w:tmpl w:val="A0EAD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3">
    <w:nsid w:val="19CE2888"/>
    <w:multiLevelType w:val="hybridMultilevel"/>
    <w:tmpl w:val="4536B2E2"/>
    <w:lvl w:ilvl="0" w:tplc="AA587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5F52CB"/>
    <w:multiLevelType w:val="hybridMultilevel"/>
    <w:tmpl w:val="4212179A"/>
    <w:lvl w:ilvl="0" w:tplc="E6BEAF40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1A7F357B"/>
    <w:multiLevelType w:val="multilevel"/>
    <w:tmpl w:val="11962CC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1D421AE9"/>
    <w:multiLevelType w:val="multilevel"/>
    <w:tmpl w:val="1F58DE9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1E61227C"/>
    <w:multiLevelType w:val="hybridMultilevel"/>
    <w:tmpl w:val="4DC60196"/>
    <w:lvl w:ilvl="0" w:tplc="7C9CEB08">
      <w:start w:val="2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22FF561B"/>
    <w:multiLevelType w:val="multilevel"/>
    <w:tmpl w:val="BD2E1198"/>
    <w:lvl w:ilvl="0">
      <w:start w:val="5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0">
    <w:nsid w:val="26B7640B"/>
    <w:multiLevelType w:val="multilevel"/>
    <w:tmpl w:val="8482DF5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41">
    <w:nsid w:val="28CB209E"/>
    <w:multiLevelType w:val="hybridMultilevel"/>
    <w:tmpl w:val="F0E66C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D51C1164">
      <w:numFmt w:val="bullet"/>
      <w:lvlText w:val="•"/>
      <w:lvlJc w:val="left"/>
      <w:pPr>
        <w:ind w:left="2494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29590239"/>
    <w:multiLevelType w:val="multilevel"/>
    <w:tmpl w:val="0BB0A3C8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3">
    <w:nsid w:val="2B367A9F"/>
    <w:multiLevelType w:val="hybridMultilevel"/>
    <w:tmpl w:val="EB4A0DD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>
    <w:nsid w:val="2BE94652"/>
    <w:multiLevelType w:val="hybridMultilevel"/>
    <w:tmpl w:val="0FB25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C172B64"/>
    <w:multiLevelType w:val="hybridMultilevel"/>
    <w:tmpl w:val="C1F2D368"/>
    <w:lvl w:ilvl="0" w:tplc="04150011">
      <w:start w:val="1"/>
      <w:numFmt w:val="decimal"/>
      <w:lvlText w:val="%1)"/>
      <w:lvlJc w:val="left"/>
      <w:pPr>
        <w:ind w:left="11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46">
    <w:nsid w:val="2D235CF6"/>
    <w:multiLevelType w:val="multilevel"/>
    <w:tmpl w:val="067E838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D8162D1"/>
    <w:multiLevelType w:val="multilevel"/>
    <w:tmpl w:val="68F60A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48">
    <w:nsid w:val="2EE550D5"/>
    <w:multiLevelType w:val="hybridMultilevel"/>
    <w:tmpl w:val="644E8A8E"/>
    <w:lvl w:ilvl="0" w:tplc="E6E0CC8A">
      <w:start w:val="7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FAC1078"/>
    <w:multiLevelType w:val="hybridMultilevel"/>
    <w:tmpl w:val="E006C6FC"/>
    <w:lvl w:ilvl="0" w:tplc="A2CA92BA">
      <w:start w:val="2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FEE039F"/>
    <w:multiLevelType w:val="hybridMultilevel"/>
    <w:tmpl w:val="19C60F7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309B708A"/>
    <w:multiLevelType w:val="hybridMultilevel"/>
    <w:tmpl w:val="738056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12F0C54"/>
    <w:multiLevelType w:val="hybridMultilevel"/>
    <w:tmpl w:val="4C445058"/>
    <w:lvl w:ilvl="0" w:tplc="49C43D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33F03E37"/>
    <w:multiLevelType w:val="multilevel"/>
    <w:tmpl w:val="094E6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5">
    <w:nsid w:val="348E6CBC"/>
    <w:multiLevelType w:val="multilevel"/>
    <w:tmpl w:val="78387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39EF4B69"/>
    <w:multiLevelType w:val="hybridMultilevel"/>
    <w:tmpl w:val="5A562D4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8">
    <w:nsid w:val="3A2A2CB8"/>
    <w:multiLevelType w:val="multilevel"/>
    <w:tmpl w:val="49360D00"/>
    <w:lvl w:ilvl="0">
      <w:start w:val="17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3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4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9">
    <w:nsid w:val="3C007CA1"/>
    <w:multiLevelType w:val="multilevel"/>
    <w:tmpl w:val="CE24F6A2"/>
    <w:lvl w:ilvl="0">
      <w:start w:val="5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0">
    <w:nsid w:val="3FE15389"/>
    <w:multiLevelType w:val="hybridMultilevel"/>
    <w:tmpl w:val="A08000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406A5B09"/>
    <w:multiLevelType w:val="hybridMultilevel"/>
    <w:tmpl w:val="66228ACA"/>
    <w:lvl w:ilvl="0" w:tplc="25DCE1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3624E4D"/>
    <w:multiLevelType w:val="hybridMultilevel"/>
    <w:tmpl w:val="55CCFACC"/>
    <w:lvl w:ilvl="0" w:tplc="9E4C44F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9FD3422"/>
    <w:multiLevelType w:val="multilevel"/>
    <w:tmpl w:val="02165356"/>
    <w:lvl w:ilvl="0">
      <w:start w:val="4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4">
    <w:nsid w:val="4A4170DC"/>
    <w:multiLevelType w:val="hybridMultilevel"/>
    <w:tmpl w:val="F76EBACE"/>
    <w:lvl w:ilvl="0" w:tplc="BC0812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4B7F7FE5"/>
    <w:multiLevelType w:val="multilevel"/>
    <w:tmpl w:val="A6B4B5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6">
    <w:nsid w:val="4CE35BAC"/>
    <w:multiLevelType w:val="hybridMultilevel"/>
    <w:tmpl w:val="641AC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AD756A"/>
    <w:multiLevelType w:val="hybridMultilevel"/>
    <w:tmpl w:val="2DBE32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51C41D0B"/>
    <w:multiLevelType w:val="hybridMultilevel"/>
    <w:tmpl w:val="E1283880"/>
    <w:lvl w:ilvl="0" w:tplc="8238FCE6">
      <w:start w:val="6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1">
    <w:nsid w:val="5875568F"/>
    <w:multiLevelType w:val="hybridMultilevel"/>
    <w:tmpl w:val="E550C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E47AD0"/>
    <w:multiLevelType w:val="hybridMultilevel"/>
    <w:tmpl w:val="80B89686"/>
    <w:lvl w:ilvl="0" w:tplc="451822DA">
      <w:start w:val="1"/>
      <w:numFmt w:val="decimal"/>
      <w:lvlText w:val="%1."/>
      <w:lvlJc w:val="left"/>
      <w:pPr>
        <w:ind w:left="792" w:hanging="360"/>
      </w:pPr>
      <w:rPr>
        <w:rFonts w:asciiTheme="majorHAnsi" w:hAnsiTheme="majorHAnsi" w:cstheme="majorBidi" w:hint="default"/>
        <w:color w:val="365F91" w:themeColor="accent1" w:themeShade="BF"/>
        <w:sz w:val="28"/>
      </w:r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3">
    <w:nsid w:val="59FA0C42"/>
    <w:multiLevelType w:val="hybridMultilevel"/>
    <w:tmpl w:val="08E45BF8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4">
    <w:nsid w:val="5C125AF3"/>
    <w:multiLevelType w:val="hybridMultilevel"/>
    <w:tmpl w:val="E1B0AB4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5">
    <w:nsid w:val="5CC11BF8"/>
    <w:multiLevelType w:val="hybridMultilevel"/>
    <w:tmpl w:val="600E5E14"/>
    <w:lvl w:ilvl="0" w:tplc="9942213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715F94"/>
    <w:multiLevelType w:val="hybridMultilevel"/>
    <w:tmpl w:val="B85AF9F2"/>
    <w:lvl w:ilvl="0" w:tplc="A64E7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03A5C78"/>
    <w:multiLevelType w:val="hybridMultilevel"/>
    <w:tmpl w:val="7074730E"/>
    <w:lvl w:ilvl="0" w:tplc="AEB87B46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1704FC5"/>
    <w:multiLevelType w:val="hybridMultilevel"/>
    <w:tmpl w:val="DDC45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8AE84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4B7DD9"/>
    <w:multiLevelType w:val="multilevel"/>
    <w:tmpl w:val="A36604D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</w:rPr>
    </w:lvl>
  </w:abstractNum>
  <w:abstractNum w:abstractNumId="80">
    <w:nsid w:val="680F5F36"/>
    <w:multiLevelType w:val="hybridMultilevel"/>
    <w:tmpl w:val="C5ACF046"/>
    <w:lvl w:ilvl="0" w:tplc="04150011">
      <w:start w:val="1"/>
      <w:numFmt w:val="decimal"/>
      <w:lvlText w:val="%1)"/>
      <w:lvlJc w:val="left"/>
      <w:pPr>
        <w:ind w:left="11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1">
    <w:nsid w:val="69CA3DD8"/>
    <w:multiLevelType w:val="hybridMultilevel"/>
    <w:tmpl w:val="3440EE4A"/>
    <w:lvl w:ilvl="0" w:tplc="2940FAA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CC058FA"/>
    <w:multiLevelType w:val="multilevel"/>
    <w:tmpl w:val="921A98E2"/>
    <w:lvl w:ilvl="0">
      <w:start w:val="23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1800"/>
      </w:pPr>
      <w:rPr>
        <w:rFonts w:hint="default"/>
      </w:rPr>
    </w:lvl>
  </w:abstractNum>
  <w:abstractNum w:abstractNumId="83">
    <w:nsid w:val="6CD60D1A"/>
    <w:multiLevelType w:val="multilevel"/>
    <w:tmpl w:val="AA1460A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4">
    <w:nsid w:val="6EEF2927"/>
    <w:multiLevelType w:val="multilevel"/>
    <w:tmpl w:val="0A6C2B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5">
    <w:nsid w:val="6F7A6760"/>
    <w:multiLevelType w:val="hybridMultilevel"/>
    <w:tmpl w:val="9D2AE6C4"/>
    <w:lvl w:ilvl="0" w:tplc="E7067A20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86">
    <w:nsid w:val="71F93E45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7">
    <w:nsid w:val="75E70315"/>
    <w:multiLevelType w:val="multilevel"/>
    <w:tmpl w:val="C8E8F58A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2160"/>
      </w:pPr>
      <w:rPr>
        <w:rFonts w:hint="default"/>
      </w:rPr>
    </w:lvl>
  </w:abstractNum>
  <w:abstractNum w:abstractNumId="88">
    <w:nsid w:val="7B816251"/>
    <w:multiLevelType w:val="hybridMultilevel"/>
    <w:tmpl w:val="24425BC0"/>
    <w:lvl w:ilvl="0" w:tplc="1CC63E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D656C6E"/>
    <w:multiLevelType w:val="hybridMultilevel"/>
    <w:tmpl w:val="58C62082"/>
    <w:lvl w:ilvl="0" w:tplc="5BECCA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CC8CDD4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DC48976">
      <w:start w:val="1"/>
      <w:numFmt w:val="decimal"/>
      <w:lvlText w:val="%3)"/>
      <w:lvlJc w:val="right"/>
      <w:pPr>
        <w:ind w:left="2509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7F844C8E"/>
    <w:multiLevelType w:val="hybridMultilevel"/>
    <w:tmpl w:val="BCE40E1A"/>
    <w:lvl w:ilvl="0" w:tplc="6818EC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FB103DE"/>
    <w:multiLevelType w:val="hybridMultilevel"/>
    <w:tmpl w:val="39C4A73A"/>
    <w:lvl w:ilvl="0" w:tplc="04150011">
      <w:start w:val="1"/>
      <w:numFmt w:val="decimal"/>
      <w:lvlText w:val="%1)"/>
      <w:lvlJc w:val="left"/>
      <w:pPr>
        <w:ind w:left="11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34"/>
  </w:num>
  <w:num w:numId="2">
    <w:abstractNumId w:val="53"/>
  </w:num>
  <w:num w:numId="3">
    <w:abstractNumId w:val="41"/>
  </w:num>
  <w:num w:numId="4">
    <w:abstractNumId w:val="31"/>
  </w:num>
  <w:num w:numId="5">
    <w:abstractNumId w:val="13"/>
  </w:num>
  <w:num w:numId="6">
    <w:abstractNumId w:val="29"/>
  </w:num>
  <w:num w:numId="7">
    <w:abstractNumId w:val="75"/>
  </w:num>
  <w:num w:numId="8">
    <w:abstractNumId w:val="28"/>
  </w:num>
  <w:num w:numId="9">
    <w:abstractNumId w:val="78"/>
  </w:num>
  <w:num w:numId="10">
    <w:abstractNumId w:val="33"/>
  </w:num>
  <w:num w:numId="11">
    <w:abstractNumId w:val="61"/>
  </w:num>
  <w:num w:numId="12">
    <w:abstractNumId w:val="81"/>
  </w:num>
  <w:num w:numId="13">
    <w:abstractNumId w:val="60"/>
  </w:num>
  <w:num w:numId="14">
    <w:abstractNumId w:val="67"/>
  </w:num>
  <w:num w:numId="15">
    <w:abstractNumId w:val="26"/>
  </w:num>
  <w:num w:numId="16">
    <w:abstractNumId w:val="46"/>
  </w:num>
  <w:num w:numId="17">
    <w:abstractNumId w:val="17"/>
  </w:num>
  <w:num w:numId="18">
    <w:abstractNumId w:val="76"/>
  </w:num>
  <w:num w:numId="19">
    <w:abstractNumId w:val="56"/>
  </w:num>
  <w:num w:numId="20">
    <w:abstractNumId w:val="50"/>
  </w:num>
  <w:num w:numId="21">
    <w:abstractNumId w:val="19"/>
  </w:num>
  <w:num w:numId="22">
    <w:abstractNumId w:val="51"/>
  </w:num>
  <w:num w:numId="23">
    <w:abstractNumId w:val="20"/>
  </w:num>
  <w:num w:numId="24">
    <w:abstractNumId w:val="18"/>
  </w:num>
  <w:num w:numId="25">
    <w:abstractNumId w:val="23"/>
  </w:num>
  <w:num w:numId="26">
    <w:abstractNumId w:val="15"/>
  </w:num>
  <w:num w:numId="27">
    <w:abstractNumId w:val="43"/>
  </w:num>
  <w:num w:numId="28">
    <w:abstractNumId w:val="88"/>
  </w:num>
  <w:num w:numId="29">
    <w:abstractNumId w:val="71"/>
  </w:num>
  <w:num w:numId="30">
    <w:abstractNumId w:val="38"/>
  </w:num>
  <w:num w:numId="31">
    <w:abstractNumId w:val="69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8"/>
  </w:num>
  <w:num w:numId="41">
    <w:abstractNumId w:val="9"/>
  </w:num>
  <w:num w:numId="42">
    <w:abstractNumId w:val="10"/>
  </w:num>
  <w:num w:numId="43">
    <w:abstractNumId w:val="11"/>
  </w:num>
  <w:num w:numId="44">
    <w:abstractNumId w:val="58"/>
  </w:num>
  <w:num w:numId="45">
    <w:abstractNumId w:val="64"/>
  </w:num>
  <w:num w:numId="46">
    <w:abstractNumId w:val="45"/>
  </w:num>
  <w:num w:numId="47">
    <w:abstractNumId w:val="63"/>
  </w:num>
  <w:num w:numId="48">
    <w:abstractNumId w:val="39"/>
  </w:num>
  <w:num w:numId="49">
    <w:abstractNumId w:val="30"/>
  </w:num>
  <w:num w:numId="50">
    <w:abstractNumId w:val="14"/>
  </w:num>
  <w:num w:numId="51">
    <w:abstractNumId w:val="59"/>
  </w:num>
  <w:num w:numId="52">
    <w:abstractNumId w:val="73"/>
  </w:num>
  <w:num w:numId="53">
    <w:abstractNumId w:val="91"/>
  </w:num>
  <w:num w:numId="54">
    <w:abstractNumId w:val="77"/>
  </w:num>
  <w:num w:numId="55">
    <w:abstractNumId w:val="57"/>
  </w:num>
  <w:num w:numId="56">
    <w:abstractNumId w:val="52"/>
  </w:num>
  <w:num w:numId="57">
    <w:abstractNumId w:val="16"/>
  </w:num>
  <w:num w:numId="58">
    <w:abstractNumId w:val="32"/>
  </w:num>
  <w:num w:numId="59">
    <w:abstractNumId w:val="37"/>
  </w:num>
  <w:num w:numId="60">
    <w:abstractNumId w:val="70"/>
  </w:num>
  <w:num w:numId="61">
    <w:abstractNumId w:val="44"/>
  </w:num>
  <w:num w:numId="62">
    <w:abstractNumId w:val="25"/>
  </w:num>
  <w:num w:numId="63">
    <w:abstractNumId w:val="68"/>
  </w:num>
  <w:num w:numId="64">
    <w:abstractNumId w:val="80"/>
  </w:num>
  <w:num w:numId="65">
    <w:abstractNumId w:val="49"/>
  </w:num>
  <w:num w:numId="66">
    <w:abstractNumId w:val="22"/>
  </w:num>
  <w:num w:numId="67">
    <w:abstractNumId w:val="48"/>
  </w:num>
  <w:num w:numId="68">
    <w:abstractNumId w:val="74"/>
  </w:num>
  <w:num w:numId="69">
    <w:abstractNumId w:val="86"/>
  </w:num>
  <w:num w:numId="70">
    <w:abstractNumId w:val="87"/>
  </w:num>
  <w:num w:numId="71">
    <w:abstractNumId w:val="85"/>
  </w:num>
  <w:num w:numId="72">
    <w:abstractNumId w:val="72"/>
  </w:num>
  <w:num w:numId="73">
    <w:abstractNumId w:val="90"/>
  </w:num>
  <w:num w:numId="74">
    <w:abstractNumId w:val="62"/>
  </w:num>
  <w:num w:numId="75">
    <w:abstractNumId w:val="54"/>
  </w:num>
  <w:num w:numId="76">
    <w:abstractNumId w:val="65"/>
  </w:num>
  <w:num w:numId="77">
    <w:abstractNumId w:val="55"/>
  </w:num>
  <w:num w:numId="78">
    <w:abstractNumId w:val="84"/>
  </w:num>
  <w:num w:numId="79">
    <w:abstractNumId w:val="27"/>
  </w:num>
  <w:num w:numId="80">
    <w:abstractNumId w:val="47"/>
  </w:num>
  <w:num w:numId="81">
    <w:abstractNumId w:val="66"/>
  </w:num>
  <w:num w:numId="82">
    <w:abstractNumId w:val="21"/>
  </w:num>
  <w:num w:numId="83">
    <w:abstractNumId w:val="12"/>
  </w:num>
  <w:num w:numId="84">
    <w:abstractNumId w:val="36"/>
  </w:num>
  <w:num w:numId="85">
    <w:abstractNumId w:val="35"/>
  </w:num>
  <w:num w:numId="86">
    <w:abstractNumId w:val="42"/>
  </w:num>
  <w:num w:numId="87">
    <w:abstractNumId w:val="24"/>
  </w:num>
  <w:num w:numId="88">
    <w:abstractNumId w:val="79"/>
  </w:num>
  <w:num w:numId="89">
    <w:abstractNumId w:val="40"/>
  </w:num>
  <w:num w:numId="90">
    <w:abstractNumId w:val="82"/>
  </w:num>
  <w:num w:numId="91">
    <w:abstractNumId w:val="83"/>
  </w:num>
  <w:num w:numId="92">
    <w:abstractNumId w:val="8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71"/>
    <w:rsid w:val="0000071E"/>
    <w:rsid w:val="00001E4F"/>
    <w:rsid w:val="00005D96"/>
    <w:rsid w:val="0003338D"/>
    <w:rsid w:val="000419DD"/>
    <w:rsid w:val="0005379E"/>
    <w:rsid w:val="0006517E"/>
    <w:rsid w:val="00076AA2"/>
    <w:rsid w:val="00081D81"/>
    <w:rsid w:val="00087416"/>
    <w:rsid w:val="00095ACC"/>
    <w:rsid w:val="00096D08"/>
    <w:rsid w:val="000C6CC5"/>
    <w:rsid w:val="000D139C"/>
    <w:rsid w:val="000F0C5F"/>
    <w:rsid w:val="001233CD"/>
    <w:rsid w:val="00126476"/>
    <w:rsid w:val="0013306B"/>
    <w:rsid w:val="001403BF"/>
    <w:rsid w:val="001506C8"/>
    <w:rsid w:val="00153492"/>
    <w:rsid w:val="00156DB6"/>
    <w:rsid w:val="00170A63"/>
    <w:rsid w:val="001832EB"/>
    <w:rsid w:val="001843C1"/>
    <w:rsid w:val="001916FB"/>
    <w:rsid w:val="00196B61"/>
    <w:rsid w:val="001A5570"/>
    <w:rsid w:val="001B2246"/>
    <w:rsid w:val="001B49CD"/>
    <w:rsid w:val="001C187B"/>
    <w:rsid w:val="001C4F6A"/>
    <w:rsid w:val="001D1FB2"/>
    <w:rsid w:val="001E21BA"/>
    <w:rsid w:val="001E3839"/>
    <w:rsid w:val="002208E4"/>
    <w:rsid w:val="0022466B"/>
    <w:rsid w:val="00231F95"/>
    <w:rsid w:val="00234066"/>
    <w:rsid w:val="00236924"/>
    <w:rsid w:val="00242DCD"/>
    <w:rsid w:val="002465C8"/>
    <w:rsid w:val="00250D86"/>
    <w:rsid w:val="00265841"/>
    <w:rsid w:val="0028371A"/>
    <w:rsid w:val="00284F37"/>
    <w:rsid w:val="00285C68"/>
    <w:rsid w:val="00295CC9"/>
    <w:rsid w:val="00296600"/>
    <w:rsid w:val="002B04D4"/>
    <w:rsid w:val="002B1D62"/>
    <w:rsid w:val="002B22CA"/>
    <w:rsid w:val="002D4E29"/>
    <w:rsid w:val="002E4E35"/>
    <w:rsid w:val="00310A20"/>
    <w:rsid w:val="003241FD"/>
    <w:rsid w:val="003331ED"/>
    <w:rsid w:val="00336326"/>
    <w:rsid w:val="0035753F"/>
    <w:rsid w:val="00360A7C"/>
    <w:rsid w:val="00367629"/>
    <w:rsid w:val="00393AC0"/>
    <w:rsid w:val="00394484"/>
    <w:rsid w:val="003A1CE6"/>
    <w:rsid w:val="003A28AB"/>
    <w:rsid w:val="003B4777"/>
    <w:rsid w:val="003C609A"/>
    <w:rsid w:val="003F667C"/>
    <w:rsid w:val="0040233B"/>
    <w:rsid w:val="00402A0C"/>
    <w:rsid w:val="0045429E"/>
    <w:rsid w:val="00463510"/>
    <w:rsid w:val="00465279"/>
    <w:rsid w:val="00470F44"/>
    <w:rsid w:val="004838E3"/>
    <w:rsid w:val="00490A56"/>
    <w:rsid w:val="004A0ADC"/>
    <w:rsid w:val="004B49F3"/>
    <w:rsid w:val="004C3376"/>
    <w:rsid w:val="004D2D19"/>
    <w:rsid w:val="004D56B8"/>
    <w:rsid w:val="004F001D"/>
    <w:rsid w:val="005004CF"/>
    <w:rsid w:val="00506608"/>
    <w:rsid w:val="00517417"/>
    <w:rsid w:val="00517BCE"/>
    <w:rsid w:val="00530EA0"/>
    <w:rsid w:val="00532927"/>
    <w:rsid w:val="005340F2"/>
    <w:rsid w:val="00535B5F"/>
    <w:rsid w:val="00540CA6"/>
    <w:rsid w:val="00540DF2"/>
    <w:rsid w:val="00547BDC"/>
    <w:rsid w:val="005653EA"/>
    <w:rsid w:val="005B3F6B"/>
    <w:rsid w:val="005D1642"/>
    <w:rsid w:val="00600586"/>
    <w:rsid w:val="00607EFD"/>
    <w:rsid w:val="00611524"/>
    <w:rsid w:val="0062278D"/>
    <w:rsid w:val="00633E36"/>
    <w:rsid w:val="006478B4"/>
    <w:rsid w:val="0065005D"/>
    <w:rsid w:val="0065409C"/>
    <w:rsid w:val="00660A8F"/>
    <w:rsid w:val="0068208E"/>
    <w:rsid w:val="006A4598"/>
    <w:rsid w:val="006B7371"/>
    <w:rsid w:val="006C2AA2"/>
    <w:rsid w:val="006D677D"/>
    <w:rsid w:val="00703A6F"/>
    <w:rsid w:val="00717EA1"/>
    <w:rsid w:val="007209A9"/>
    <w:rsid w:val="00724315"/>
    <w:rsid w:val="007329B4"/>
    <w:rsid w:val="0073599A"/>
    <w:rsid w:val="0073621A"/>
    <w:rsid w:val="00740145"/>
    <w:rsid w:val="00771EDE"/>
    <w:rsid w:val="00792F46"/>
    <w:rsid w:val="007A4CAC"/>
    <w:rsid w:val="007B28B2"/>
    <w:rsid w:val="007E45C0"/>
    <w:rsid w:val="007F72BA"/>
    <w:rsid w:val="008050CA"/>
    <w:rsid w:val="00816B54"/>
    <w:rsid w:val="00820D6E"/>
    <w:rsid w:val="0082222E"/>
    <w:rsid w:val="00835362"/>
    <w:rsid w:val="00842781"/>
    <w:rsid w:val="0085216B"/>
    <w:rsid w:val="00860021"/>
    <w:rsid w:val="00877E83"/>
    <w:rsid w:val="00883CF9"/>
    <w:rsid w:val="0089155F"/>
    <w:rsid w:val="008F64EE"/>
    <w:rsid w:val="009135C0"/>
    <w:rsid w:val="009216D0"/>
    <w:rsid w:val="009324B4"/>
    <w:rsid w:val="0093742A"/>
    <w:rsid w:val="00941728"/>
    <w:rsid w:val="00953B3A"/>
    <w:rsid w:val="00980DD5"/>
    <w:rsid w:val="00990ACC"/>
    <w:rsid w:val="009C2603"/>
    <w:rsid w:val="009E0308"/>
    <w:rsid w:val="009E5A7D"/>
    <w:rsid w:val="00A015A1"/>
    <w:rsid w:val="00A0272C"/>
    <w:rsid w:val="00A04885"/>
    <w:rsid w:val="00A15105"/>
    <w:rsid w:val="00A31BD7"/>
    <w:rsid w:val="00A358A9"/>
    <w:rsid w:val="00A36752"/>
    <w:rsid w:val="00A409FA"/>
    <w:rsid w:val="00A8463F"/>
    <w:rsid w:val="00A95EC8"/>
    <w:rsid w:val="00AB3973"/>
    <w:rsid w:val="00AD06C1"/>
    <w:rsid w:val="00AD6385"/>
    <w:rsid w:val="00AE5F05"/>
    <w:rsid w:val="00B37263"/>
    <w:rsid w:val="00B44CFD"/>
    <w:rsid w:val="00B52CE2"/>
    <w:rsid w:val="00B61716"/>
    <w:rsid w:val="00B716A2"/>
    <w:rsid w:val="00B83A5C"/>
    <w:rsid w:val="00B9281F"/>
    <w:rsid w:val="00BB0610"/>
    <w:rsid w:val="00BB46F9"/>
    <w:rsid w:val="00BB6F12"/>
    <w:rsid w:val="00BE37AE"/>
    <w:rsid w:val="00BF15C9"/>
    <w:rsid w:val="00C00FE6"/>
    <w:rsid w:val="00C02DB1"/>
    <w:rsid w:val="00C0313E"/>
    <w:rsid w:val="00C03E07"/>
    <w:rsid w:val="00C04EB8"/>
    <w:rsid w:val="00C30C6E"/>
    <w:rsid w:val="00C312F8"/>
    <w:rsid w:val="00C3384C"/>
    <w:rsid w:val="00C4446E"/>
    <w:rsid w:val="00C652D3"/>
    <w:rsid w:val="00C9651E"/>
    <w:rsid w:val="00CA7206"/>
    <w:rsid w:val="00CB1C6B"/>
    <w:rsid w:val="00CD13F3"/>
    <w:rsid w:val="00CD184F"/>
    <w:rsid w:val="00CD75B3"/>
    <w:rsid w:val="00CE1F96"/>
    <w:rsid w:val="00CE7A6F"/>
    <w:rsid w:val="00CF55C1"/>
    <w:rsid w:val="00D1765B"/>
    <w:rsid w:val="00D310A6"/>
    <w:rsid w:val="00D50A5A"/>
    <w:rsid w:val="00D514B1"/>
    <w:rsid w:val="00D64B25"/>
    <w:rsid w:val="00D6694A"/>
    <w:rsid w:val="00D82163"/>
    <w:rsid w:val="00D85984"/>
    <w:rsid w:val="00DA6928"/>
    <w:rsid w:val="00DC0F81"/>
    <w:rsid w:val="00DC7A1E"/>
    <w:rsid w:val="00DD5604"/>
    <w:rsid w:val="00DE09B3"/>
    <w:rsid w:val="00DE269F"/>
    <w:rsid w:val="00DF109A"/>
    <w:rsid w:val="00DF25B0"/>
    <w:rsid w:val="00E02005"/>
    <w:rsid w:val="00E0605F"/>
    <w:rsid w:val="00E17FDF"/>
    <w:rsid w:val="00E214A6"/>
    <w:rsid w:val="00E51118"/>
    <w:rsid w:val="00E64D2C"/>
    <w:rsid w:val="00E86115"/>
    <w:rsid w:val="00E94213"/>
    <w:rsid w:val="00E960BC"/>
    <w:rsid w:val="00E96E36"/>
    <w:rsid w:val="00EA1DB9"/>
    <w:rsid w:val="00ED65B9"/>
    <w:rsid w:val="00EE4C89"/>
    <w:rsid w:val="00EE7798"/>
    <w:rsid w:val="00F105BA"/>
    <w:rsid w:val="00F22F7A"/>
    <w:rsid w:val="00F471B2"/>
    <w:rsid w:val="00F556AF"/>
    <w:rsid w:val="00F56E31"/>
    <w:rsid w:val="00F61E9C"/>
    <w:rsid w:val="00F70340"/>
    <w:rsid w:val="00F720D7"/>
    <w:rsid w:val="00F72239"/>
    <w:rsid w:val="00F725CE"/>
    <w:rsid w:val="00FA6898"/>
    <w:rsid w:val="00FB436D"/>
    <w:rsid w:val="00FC2355"/>
    <w:rsid w:val="00FD10D9"/>
    <w:rsid w:val="00FE53AE"/>
    <w:rsid w:val="00FF2525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2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3E"/>
  </w:style>
  <w:style w:type="paragraph" w:styleId="Nagwek1">
    <w:name w:val="heading 1"/>
    <w:basedOn w:val="Normalny"/>
    <w:next w:val="Normalny"/>
    <w:link w:val="Nagwek1Znak"/>
    <w:uiPriority w:val="9"/>
    <w:qFormat/>
    <w:rsid w:val="007B28B2"/>
    <w:pPr>
      <w:keepNext/>
      <w:keepLines/>
      <w:numPr>
        <w:numId w:val="6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06C8"/>
    <w:pPr>
      <w:keepNext/>
      <w:keepLines/>
      <w:numPr>
        <w:ilvl w:val="1"/>
        <w:numId w:val="6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75B3"/>
    <w:pPr>
      <w:keepNext/>
      <w:keepLines/>
      <w:numPr>
        <w:ilvl w:val="2"/>
        <w:numId w:val="6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6E31"/>
    <w:pPr>
      <w:keepNext/>
      <w:keepLines/>
      <w:numPr>
        <w:ilvl w:val="3"/>
        <w:numId w:val="6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6E31"/>
    <w:pPr>
      <w:keepNext/>
      <w:keepLines/>
      <w:numPr>
        <w:ilvl w:val="4"/>
        <w:numId w:val="6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6E31"/>
    <w:pPr>
      <w:keepNext/>
      <w:keepLines/>
      <w:numPr>
        <w:ilvl w:val="5"/>
        <w:numId w:val="6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6E31"/>
    <w:pPr>
      <w:keepNext/>
      <w:keepLines/>
      <w:numPr>
        <w:ilvl w:val="6"/>
        <w:numId w:val="6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6E31"/>
    <w:pPr>
      <w:keepNext/>
      <w:keepLines/>
      <w:numPr>
        <w:ilvl w:val="7"/>
        <w:numId w:val="6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6E31"/>
    <w:pPr>
      <w:keepNext/>
      <w:keepLines/>
      <w:numPr>
        <w:ilvl w:val="8"/>
        <w:numId w:val="6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2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50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75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B28B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B2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B2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BF15C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3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3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3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C5F"/>
  </w:style>
  <w:style w:type="paragraph" w:styleId="Stopka">
    <w:name w:val="footer"/>
    <w:basedOn w:val="Normalny"/>
    <w:link w:val="StopkaZnak"/>
    <w:uiPriority w:val="99"/>
    <w:unhideWhenUsed/>
    <w:rsid w:val="000F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C5F"/>
  </w:style>
  <w:style w:type="paragraph" w:styleId="Tekstdymka">
    <w:name w:val="Balloon Text"/>
    <w:basedOn w:val="Normalny"/>
    <w:link w:val="TekstdymkaZnak"/>
    <w:uiPriority w:val="99"/>
    <w:semiHidden/>
    <w:unhideWhenUsed/>
    <w:rsid w:val="000F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F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F25B0"/>
    <w:rPr>
      <w:rFonts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F25B0"/>
    <w:pPr>
      <w:shd w:val="clear" w:color="auto" w:fill="FFFFFF"/>
      <w:spacing w:after="360" w:line="240" w:lineRule="atLeast"/>
      <w:ind w:hanging="400"/>
    </w:pPr>
    <w:rPr>
      <w:rFonts w:cs="Times New Roman"/>
      <w:sz w:val="23"/>
      <w:szCs w:val="23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DF25B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DF25B0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Nagweklubstopka11pt">
    <w:name w:val="Nagłówek lub stopka + 11 pt"/>
    <w:basedOn w:val="Nagweklubstopka"/>
    <w:uiPriority w:val="99"/>
    <w:rsid w:val="00DF25B0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DF25B0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DF25B0"/>
    <w:pPr>
      <w:shd w:val="clear" w:color="auto" w:fill="FFFFFF"/>
      <w:spacing w:before="360" w:after="900" w:line="240" w:lineRule="atLeast"/>
      <w:ind w:hanging="340"/>
      <w:outlineLvl w:val="0"/>
    </w:pPr>
    <w:rPr>
      <w:rFonts w:cs="Times New Roman"/>
      <w:b/>
      <w:bCs/>
      <w:sz w:val="23"/>
      <w:szCs w:val="23"/>
    </w:rPr>
  </w:style>
  <w:style w:type="character" w:styleId="Pogrubienie">
    <w:name w:val="Strong"/>
    <w:aliases w:val="Tekst treści + Times New Roman"/>
    <w:basedOn w:val="Teksttreci"/>
    <w:uiPriority w:val="99"/>
    <w:qFormat/>
    <w:rsid w:val="00DF25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DF25B0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Nagwek1Bezpogrubienia">
    <w:name w:val="Nagłówek #1 + Bez pogrubienia"/>
    <w:basedOn w:val="Nagwek10"/>
    <w:uiPriority w:val="99"/>
    <w:rsid w:val="00DF25B0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DF25B0"/>
    <w:rPr>
      <w:rFonts w:cs="Times New Roman"/>
      <w:sz w:val="23"/>
      <w:szCs w:val="23"/>
      <w:shd w:val="clear" w:color="auto" w:fill="FFFFFF"/>
    </w:rPr>
  </w:style>
  <w:style w:type="paragraph" w:customStyle="1" w:styleId="Spistreci0">
    <w:name w:val="Spis treści"/>
    <w:basedOn w:val="Normalny"/>
    <w:link w:val="Spistreci"/>
    <w:uiPriority w:val="99"/>
    <w:rsid w:val="00DF25B0"/>
    <w:pPr>
      <w:shd w:val="clear" w:color="auto" w:fill="FFFFFF"/>
      <w:spacing w:after="0" w:line="274" w:lineRule="exact"/>
      <w:ind w:hanging="360"/>
    </w:pPr>
    <w:rPr>
      <w:rFonts w:cs="Times New Roman"/>
      <w:sz w:val="23"/>
      <w:szCs w:val="23"/>
    </w:rPr>
  </w:style>
  <w:style w:type="character" w:customStyle="1" w:styleId="Teksttreci14pt">
    <w:name w:val="Tekst treści + 14 pt"/>
    <w:aliases w:val="Małe litery"/>
    <w:basedOn w:val="Teksttreci"/>
    <w:uiPriority w:val="99"/>
    <w:rsid w:val="00DF25B0"/>
    <w:rPr>
      <w:rFonts w:cs="Times New Roman"/>
      <w:smallCaps/>
      <w:sz w:val="28"/>
      <w:szCs w:val="28"/>
      <w:shd w:val="clear" w:color="auto" w:fill="FFFFFF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5B0"/>
    <w:rPr>
      <w:rFonts w:ascii="Arial Unicode MS" w:eastAsia="Times New Roman" w:hAnsi="Times New Roman" w:cs="Arial Unicode MS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5B0"/>
    <w:pPr>
      <w:spacing w:after="0" w:line="240" w:lineRule="auto"/>
    </w:pPr>
    <w:rPr>
      <w:rFonts w:ascii="Arial Unicode MS" w:eastAsia="Times New Roman" w:hAnsi="Times New Roman" w:cs="Arial Unicode MS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B0"/>
    <w:rPr>
      <w:rFonts w:ascii="Arial Unicode MS" w:eastAsia="Times New Roman" w:hAnsi="Times New Roman" w:cs="Arial Unicode MS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B0"/>
    <w:rPr>
      <w:b/>
      <w:bCs/>
    </w:rPr>
  </w:style>
  <w:style w:type="character" w:customStyle="1" w:styleId="ng-binding">
    <w:name w:val="ng-binding"/>
    <w:rsid w:val="00DF25B0"/>
  </w:style>
  <w:style w:type="character" w:customStyle="1" w:styleId="ng-scope">
    <w:name w:val="ng-scope"/>
    <w:rsid w:val="00DF25B0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56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6E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6E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6E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6E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6E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2D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02D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AD06C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D06C1"/>
    <w:pPr>
      <w:spacing w:after="100"/>
      <w:ind w:left="220"/>
    </w:pPr>
  </w:style>
  <w:style w:type="character" w:styleId="Odwoaniedelikatne">
    <w:name w:val="Subtle Reference"/>
    <w:basedOn w:val="Domylnaczcionkaakapitu"/>
    <w:uiPriority w:val="31"/>
    <w:qFormat/>
    <w:rsid w:val="00660A8F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3E"/>
  </w:style>
  <w:style w:type="paragraph" w:styleId="Nagwek1">
    <w:name w:val="heading 1"/>
    <w:basedOn w:val="Normalny"/>
    <w:next w:val="Normalny"/>
    <w:link w:val="Nagwek1Znak"/>
    <w:uiPriority w:val="9"/>
    <w:qFormat/>
    <w:rsid w:val="007B28B2"/>
    <w:pPr>
      <w:keepNext/>
      <w:keepLines/>
      <w:numPr>
        <w:numId w:val="6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06C8"/>
    <w:pPr>
      <w:keepNext/>
      <w:keepLines/>
      <w:numPr>
        <w:ilvl w:val="1"/>
        <w:numId w:val="6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75B3"/>
    <w:pPr>
      <w:keepNext/>
      <w:keepLines/>
      <w:numPr>
        <w:ilvl w:val="2"/>
        <w:numId w:val="6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6E31"/>
    <w:pPr>
      <w:keepNext/>
      <w:keepLines/>
      <w:numPr>
        <w:ilvl w:val="3"/>
        <w:numId w:val="6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6E31"/>
    <w:pPr>
      <w:keepNext/>
      <w:keepLines/>
      <w:numPr>
        <w:ilvl w:val="4"/>
        <w:numId w:val="6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6E31"/>
    <w:pPr>
      <w:keepNext/>
      <w:keepLines/>
      <w:numPr>
        <w:ilvl w:val="5"/>
        <w:numId w:val="6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6E31"/>
    <w:pPr>
      <w:keepNext/>
      <w:keepLines/>
      <w:numPr>
        <w:ilvl w:val="6"/>
        <w:numId w:val="6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6E31"/>
    <w:pPr>
      <w:keepNext/>
      <w:keepLines/>
      <w:numPr>
        <w:ilvl w:val="7"/>
        <w:numId w:val="6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6E31"/>
    <w:pPr>
      <w:keepNext/>
      <w:keepLines/>
      <w:numPr>
        <w:ilvl w:val="8"/>
        <w:numId w:val="6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2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50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75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B28B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B2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B2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BF15C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3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3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3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C5F"/>
  </w:style>
  <w:style w:type="paragraph" w:styleId="Stopka">
    <w:name w:val="footer"/>
    <w:basedOn w:val="Normalny"/>
    <w:link w:val="StopkaZnak"/>
    <w:uiPriority w:val="99"/>
    <w:unhideWhenUsed/>
    <w:rsid w:val="000F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C5F"/>
  </w:style>
  <w:style w:type="paragraph" w:styleId="Tekstdymka">
    <w:name w:val="Balloon Text"/>
    <w:basedOn w:val="Normalny"/>
    <w:link w:val="TekstdymkaZnak"/>
    <w:uiPriority w:val="99"/>
    <w:semiHidden/>
    <w:unhideWhenUsed/>
    <w:rsid w:val="000F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F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F25B0"/>
    <w:rPr>
      <w:rFonts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F25B0"/>
    <w:pPr>
      <w:shd w:val="clear" w:color="auto" w:fill="FFFFFF"/>
      <w:spacing w:after="360" w:line="240" w:lineRule="atLeast"/>
      <w:ind w:hanging="400"/>
    </w:pPr>
    <w:rPr>
      <w:rFonts w:cs="Times New Roman"/>
      <w:sz w:val="23"/>
      <w:szCs w:val="23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DF25B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DF25B0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Nagweklubstopka11pt">
    <w:name w:val="Nagłówek lub stopka + 11 pt"/>
    <w:basedOn w:val="Nagweklubstopka"/>
    <w:uiPriority w:val="99"/>
    <w:rsid w:val="00DF25B0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DF25B0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DF25B0"/>
    <w:pPr>
      <w:shd w:val="clear" w:color="auto" w:fill="FFFFFF"/>
      <w:spacing w:before="360" w:after="900" w:line="240" w:lineRule="atLeast"/>
      <w:ind w:hanging="340"/>
      <w:outlineLvl w:val="0"/>
    </w:pPr>
    <w:rPr>
      <w:rFonts w:cs="Times New Roman"/>
      <w:b/>
      <w:bCs/>
      <w:sz w:val="23"/>
      <w:szCs w:val="23"/>
    </w:rPr>
  </w:style>
  <w:style w:type="character" w:styleId="Pogrubienie">
    <w:name w:val="Strong"/>
    <w:aliases w:val="Tekst treści + Times New Roman"/>
    <w:basedOn w:val="Teksttreci"/>
    <w:uiPriority w:val="99"/>
    <w:qFormat/>
    <w:rsid w:val="00DF25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DF25B0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Nagwek1Bezpogrubienia">
    <w:name w:val="Nagłówek #1 + Bez pogrubienia"/>
    <w:basedOn w:val="Nagwek10"/>
    <w:uiPriority w:val="99"/>
    <w:rsid w:val="00DF25B0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DF25B0"/>
    <w:rPr>
      <w:rFonts w:cs="Times New Roman"/>
      <w:sz w:val="23"/>
      <w:szCs w:val="23"/>
      <w:shd w:val="clear" w:color="auto" w:fill="FFFFFF"/>
    </w:rPr>
  </w:style>
  <w:style w:type="paragraph" w:customStyle="1" w:styleId="Spistreci0">
    <w:name w:val="Spis treści"/>
    <w:basedOn w:val="Normalny"/>
    <w:link w:val="Spistreci"/>
    <w:uiPriority w:val="99"/>
    <w:rsid w:val="00DF25B0"/>
    <w:pPr>
      <w:shd w:val="clear" w:color="auto" w:fill="FFFFFF"/>
      <w:spacing w:after="0" w:line="274" w:lineRule="exact"/>
      <w:ind w:hanging="360"/>
    </w:pPr>
    <w:rPr>
      <w:rFonts w:cs="Times New Roman"/>
      <w:sz w:val="23"/>
      <w:szCs w:val="23"/>
    </w:rPr>
  </w:style>
  <w:style w:type="character" w:customStyle="1" w:styleId="Teksttreci14pt">
    <w:name w:val="Tekst treści + 14 pt"/>
    <w:aliases w:val="Małe litery"/>
    <w:basedOn w:val="Teksttreci"/>
    <w:uiPriority w:val="99"/>
    <w:rsid w:val="00DF25B0"/>
    <w:rPr>
      <w:rFonts w:cs="Times New Roman"/>
      <w:smallCaps/>
      <w:sz w:val="28"/>
      <w:szCs w:val="28"/>
      <w:shd w:val="clear" w:color="auto" w:fill="FFFFFF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5B0"/>
    <w:rPr>
      <w:rFonts w:ascii="Arial Unicode MS" w:eastAsia="Times New Roman" w:hAnsi="Times New Roman" w:cs="Arial Unicode MS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5B0"/>
    <w:pPr>
      <w:spacing w:after="0" w:line="240" w:lineRule="auto"/>
    </w:pPr>
    <w:rPr>
      <w:rFonts w:ascii="Arial Unicode MS" w:eastAsia="Times New Roman" w:hAnsi="Times New Roman" w:cs="Arial Unicode MS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B0"/>
    <w:rPr>
      <w:rFonts w:ascii="Arial Unicode MS" w:eastAsia="Times New Roman" w:hAnsi="Times New Roman" w:cs="Arial Unicode MS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B0"/>
    <w:rPr>
      <w:b/>
      <w:bCs/>
    </w:rPr>
  </w:style>
  <w:style w:type="character" w:customStyle="1" w:styleId="ng-binding">
    <w:name w:val="ng-binding"/>
    <w:rsid w:val="00DF25B0"/>
  </w:style>
  <w:style w:type="character" w:customStyle="1" w:styleId="ng-scope">
    <w:name w:val="ng-scope"/>
    <w:rsid w:val="00DF25B0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56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6E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6E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6E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6E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6E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2D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02D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AD06C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D06C1"/>
    <w:pPr>
      <w:spacing w:after="100"/>
      <w:ind w:left="220"/>
    </w:pPr>
  </w:style>
  <w:style w:type="character" w:styleId="Odwoaniedelikatne">
    <w:name w:val="Subtle Reference"/>
    <w:basedOn w:val="Domylnaczcionkaakapitu"/>
    <w:uiPriority w:val="31"/>
    <w:qFormat/>
    <w:rsid w:val="00660A8F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E4D6-21DC-49AC-8FEF-CB09C611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Siporska</dc:creator>
  <cp:lastModifiedBy>Agnieszka Siporska</cp:lastModifiedBy>
  <cp:revision>8</cp:revision>
  <cp:lastPrinted>2021-03-01T08:25:00Z</cp:lastPrinted>
  <dcterms:created xsi:type="dcterms:W3CDTF">2021-02-24T22:25:00Z</dcterms:created>
  <dcterms:modified xsi:type="dcterms:W3CDTF">2021-03-01T11:07:00Z</dcterms:modified>
</cp:coreProperties>
</file>