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4B381" w14:textId="77777777" w:rsidR="00BD03AC" w:rsidRDefault="00BD03AC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208BB41C" w14:textId="5E17A81A" w:rsidR="00BD03AC" w:rsidRPr="00BD03AC" w:rsidRDefault="00BD03AC" w:rsidP="00BD03AC">
      <w:pPr>
        <w:tabs>
          <w:tab w:val="left" w:pos="708"/>
          <w:tab w:val="center" w:pos="4536"/>
          <w:tab w:val="right" w:pos="9072"/>
        </w:tabs>
        <w:spacing w:before="120" w:after="120"/>
        <w:rPr>
          <w:rFonts w:eastAsia="Open Sans"/>
          <w:b/>
          <w:bCs/>
          <w:sz w:val="20"/>
          <w:szCs w:val="20"/>
        </w:rPr>
      </w:pPr>
      <w:r w:rsidRPr="00BD03AC">
        <w:rPr>
          <w:rFonts w:eastAsia="Open Sans"/>
          <w:b/>
          <w:bCs/>
          <w:sz w:val="20"/>
          <w:szCs w:val="20"/>
        </w:rPr>
        <w:t xml:space="preserve">Załącznik nr </w:t>
      </w:r>
      <w:r w:rsidR="007A54B4">
        <w:rPr>
          <w:rFonts w:eastAsia="Open Sans"/>
          <w:b/>
          <w:bCs/>
          <w:sz w:val="20"/>
          <w:szCs w:val="20"/>
        </w:rPr>
        <w:t>5</w:t>
      </w:r>
      <w:r w:rsidRPr="00BD03AC">
        <w:rPr>
          <w:rFonts w:eastAsia="Open Sans"/>
          <w:b/>
          <w:bCs/>
          <w:sz w:val="20"/>
          <w:szCs w:val="20"/>
        </w:rPr>
        <w:t xml:space="preserve"> do SWZ</w:t>
      </w:r>
    </w:p>
    <w:p w14:paraId="2A895CE8" w14:textId="77777777" w:rsidR="00BD03AC" w:rsidRPr="00BD03AC" w:rsidRDefault="00BD03AC" w:rsidP="00BD03AC">
      <w:pPr>
        <w:spacing w:before="120" w:after="120"/>
        <w:jc w:val="center"/>
        <w:rPr>
          <w:rFonts w:eastAsia="Open Sans"/>
          <w:sz w:val="20"/>
          <w:szCs w:val="20"/>
        </w:rPr>
      </w:pPr>
    </w:p>
    <w:p w14:paraId="72BDF5BD" w14:textId="5DD6C609" w:rsidR="00BD03AC" w:rsidRPr="00BD03AC" w:rsidRDefault="00BD03AC" w:rsidP="00BD03AC">
      <w:pPr>
        <w:spacing w:before="120" w:after="120"/>
        <w:jc w:val="center"/>
        <w:rPr>
          <w:rFonts w:eastAsia="Open Sans"/>
          <w:b/>
          <w:bCs/>
          <w:i/>
          <w:iCs/>
          <w:sz w:val="20"/>
          <w:szCs w:val="20"/>
        </w:rPr>
      </w:pPr>
      <w:r w:rsidRPr="00BD03AC">
        <w:rPr>
          <w:rFonts w:eastAsia="Open Sans"/>
          <w:b/>
          <w:bCs/>
          <w:i/>
          <w:iCs/>
          <w:sz w:val="20"/>
          <w:szCs w:val="20"/>
        </w:rPr>
        <w:t>WYKAZ</w:t>
      </w:r>
      <w:r>
        <w:rPr>
          <w:rFonts w:eastAsia="Open Sans"/>
          <w:b/>
          <w:bCs/>
          <w:i/>
          <w:iCs/>
          <w:sz w:val="20"/>
          <w:szCs w:val="20"/>
        </w:rPr>
        <w:t xml:space="preserve"> SKIEROWANYCH</w:t>
      </w:r>
      <w:r w:rsidRPr="00BD03AC">
        <w:rPr>
          <w:rFonts w:eastAsia="Open Sans"/>
          <w:b/>
          <w:bCs/>
          <w:i/>
          <w:iCs/>
          <w:sz w:val="20"/>
          <w:szCs w:val="20"/>
        </w:rPr>
        <w:t xml:space="preserve"> OSÓB</w:t>
      </w:r>
    </w:p>
    <w:p w14:paraId="7C893C1B" w14:textId="77777777" w:rsidR="00BD03AC" w:rsidRPr="00BD03AC" w:rsidRDefault="00BD03AC" w:rsidP="00BD03AC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</w:p>
    <w:tbl>
      <w:tblPr>
        <w:tblW w:w="103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401"/>
        <w:gridCol w:w="2049"/>
        <w:gridCol w:w="2804"/>
        <w:gridCol w:w="1654"/>
        <w:gridCol w:w="1720"/>
      </w:tblGrid>
      <w:tr w:rsidR="006400EA" w:rsidRPr="00BD03AC" w14:paraId="45EC350C" w14:textId="77777777" w:rsidTr="00B60AC1">
        <w:trPr>
          <w:trHeight w:val="10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E01B" w14:textId="77777777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b/>
                <w:bCs/>
                <w:sz w:val="20"/>
                <w:szCs w:val="20"/>
                <w:lang w:eastAsia="en-US"/>
              </w:rPr>
            </w:pPr>
            <w:r w:rsidRPr="00BD03AC"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2EDE" w14:textId="77777777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b/>
                <w:bCs/>
                <w:sz w:val="20"/>
                <w:szCs w:val="20"/>
                <w:lang w:eastAsia="en-US"/>
              </w:rPr>
            </w:pPr>
            <w:r w:rsidRPr="00BD03AC"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0B72" w14:textId="0B23CE48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b/>
                <w:bCs/>
                <w:sz w:val="20"/>
                <w:szCs w:val="20"/>
                <w:lang w:eastAsia="en-US"/>
              </w:rPr>
            </w:pPr>
            <w:r w:rsidRPr="00BD03AC"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t>Uprawnienia</w:t>
            </w:r>
            <w:r w:rsidR="00A35963"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t xml:space="preserve"> i data uzyskania uprawnień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F640" w14:textId="61FB6EB7" w:rsidR="006400EA" w:rsidRPr="00BD03AC" w:rsidRDefault="006400EA" w:rsidP="001470C2">
            <w:pPr>
              <w:spacing w:before="240" w:line="256" w:lineRule="auto"/>
              <w:jc w:val="center"/>
              <w:rPr>
                <w:rFonts w:eastAsia="Open San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39F" w14:textId="672B2C74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t xml:space="preserve">Doświadczenie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80A34" w14:textId="2F30CC81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b/>
                <w:bCs/>
                <w:sz w:val="20"/>
                <w:szCs w:val="20"/>
                <w:lang w:eastAsia="en-US"/>
              </w:rPr>
            </w:pPr>
            <w:r w:rsidRPr="00BD03AC"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t xml:space="preserve">Informacja </w:t>
            </w:r>
            <w:r w:rsidRPr="00BD03AC">
              <w:rPr>
                <w:rFonts w:eastAsia="Open Sans"/>
                <w:b/>
                <w:bCs/>
                <w:sz w:val="20"/>
                <w:szCs w:val="20"/>
                <w:lang w:eastAsia="en-US"/>
              </w:rPr>
              <w:br/>
              <w:t>o podstawie do dysponowania osobą</w:t>
            </w:r>
          </w:p>
        </w:tc>
      </w:tr>
      <w:tr w:rsidR="006400EA" w:rsidRPr="00BD03AC" w14:paraId="79DA1DDE" w14:textId="77777777" w:rsidTr="00B60AC1">
        <w:trPr>
          <w:trHeight w:val="104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E421" w14:textId="77777777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sz w:val="20"/>
                <w:szCs w:val="20"/>
                <w:lang w:eastAsia="en-US"/>
              </w:rPr>
            </w:pPr>
            <w:r w:rsidRPr="00BD03AC">
              <w:rPr>
                <w:rFonts w:eastAsia="Open Sans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8680" w14:textId="77777777" w:rsidR="006400EA" w:rsidRPr="00BD03AC" w:rsidRDefault="006400EA" w:rsidP="003F7F8F">
            <w:pPr>
              <w:spacing w:line="256" w:lineRule="auto"/>
              <w:rPr>
                <w:rFonts w:eastAsia="Open Sans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45F8" w14:textId="77777777" w:rsidR="006400EA" w:rsidRPr="00BD03AC" w:rsidRDefault="006400EA" w:rsidP="003F7F8F">
            <w:pPr>
              <w:spacing w:line="256" w:lineRule="auto"/>
              <w:rPr>
                <w:rFonts w:eastAsia="Open Sans"/>
                <w:sz w:val="20"/>
                <w:szCs w:val="20"/>
                <w:lang w:eastAsia="en-US"/>
              </w:rPr>
            </w:pPr>
          </w:p>
          <w:p w14:paraId="09B30F9E" w14:textId="77777777" w:rsidR="006400EA" w:rsidRPr="00BD03AC" w:rsidRDefault="006400EA" w:rsidP="003F7F8F">
            <w:pPr>
              <w:spacing w:line="256" w:lineRule="auto"/>
              <w:rPr>
                <w:rFonts w:eastAsia="Open Sans"/>
                <w:sz w:val="20"/>
                <w:szCs w:val="20"/>
                <w:lang w:eastAsia="en-US"/>
              </w:rPr>
            </w:pPr>
          </w:p>
          <w:p w14:paraId="356ACFAE" w14:textId="77777777" w:rsidR="006400EA" w:rsidRPr="00BD03AC" w:rsidRDefault="006400EA" w:rsidP="003F7F8F">
            <w:pPr>
              <w:spacing w:line="256" w:lineRule="auto"/>
              <w:rPr>
                <w:rFonts w:eastAsia="Open Sans"/>
                <w:sz w:val="20"/>
                <w:szCs w:val="20"/>
                <w:lang w:eastAsia="en-US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1F0C" w14:textId="77777777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B207" w14:textId="77777777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114A" w14:textId="012354E6" w:rsidR="006400EA" w:rsidRPr="00BD03AC" w:rsidRDefault="006400EA" w:rsidP="003F7F8F">
            <w:pPr>
              <w:spacing w:line="256" w:lineRule="auto"/>
              <w:jc w:val="center"/>
              <w:rPr>
                <w:rFonts w:eastAsia="Open Sans"/>
                <w:sz w:val="20"/>
                <w:szCs w:val="20"/>
                <w:lang w:eastAsia="en-US"/>
              </w:rPr>
            </w:pPr>
          </w:p>
        </w:tc>
      </w:tr>
    </w:tbl>
    <w:p w14:paraId="309B4BE9" w14:textId="77777777" w:rsidR="00BD03AC" w:rsidRPr="00BD03AC" w:rsidRDefault="00BD03AC" w:rsidP="00BD03AC">
      <w:pPr>
        <w:spacing w:before="120" w:after="120"/>
        <w:rPr>
          <w:rFonts w:eastAsia="Open Sans"/>
          <w:sz w:val="20"/>
          <w:szCs w:val="20"/>
        </w:rPr>
      </w:pPr>
    </w:p>
    <w:p w14:paraId="50BBF89E" w14:textId="77777777" w:rsidR="00BD03AC" w:rsidRPr="00BD03AC" w:rsidRDefault="00BD03AC" w:rsidP="00BD03AC">
      <w:pPr>
        <w:spacing w:before="120" w:after="120"/>
        <w:rPr>
          <w:rFonts w:eastAsia="Open Sans"/>
          <w:b/>
          <w:bCs/>
          <w:sz w:val="20"/>
          <w:szCs w:val="20"/>
        </w:rPr>
      </w:pPr>
      <w:r w:rsidRPr="00BD03AC">
        <w:rPr>
          <w:b/>
          <w:bCs/>
          <w:sz w:val="20"/>
          <w:szCs w:val="20"/>
        </w:rPr>
        <w:t xml:space="preserve">W załączeniu dowód potwierdzający uprawnienia budowlane we wskazanej specjalności. </w:t>
      </w:r>
    </w:p>
    <w:p w14:paraId="563DB078" w14:textId="77777777" w:rsidR="00BD03AC" w:rsidRPr="00BD03AC" w:rsidRDefault="00BD03AC" w:rsidP="00BD03AC">
      <w:pPr>
        <w:spacing w:before="120" w:after="120"/>
        <w:rPr>
          <w:rFonts w:eastAsia="Open Sans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EF6932" w:rsidRPr="00E957B0" w14:paraId="54B64B93" w14:textId="77777777" w:rsidTr="00B22C9C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7B3" w14:textId="77777777" w:rsidR="00EF6932" w:rsidRPr="005447A0" w:rsidRDefault="00EF6932" w:rsidP="00B22C9C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7CE5A7D4" w14:textId="77777777" w:rsidR="00EF6932" w:rsidRPr="00DC6C34" w:rsidRDefault="00EF6932" w:rsidP="00B22C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 xml:space="preserve">wykonawcy / wykonawców wspólnie ubiegających się o </w:t>
            </w:r>
            <w:r>
              <w:rPr>
                <w:bCs/>
                <w:color w:val="000000" w:themeColor="text1"/>
                <w:sz w:val="20"/>
                <w:szCs w:val="20"/>
              </w:rPr>
              <w:t>udzielenie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D00" w14:textId="77777777" w:rsidR="00EF6932" w:rsidRPr="00DC6C34" w:rsidRDefault="00EF6932" w:rsidP="00B22C9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7E378B" w14:textId="77777777" w:rsidR="00EF6932" w:rsidRDefault="00EF6932" w:rsidP="00EF69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525B3FA" w14:textId="77777777" w:rsidR="00EF6932" w:rsidRPr="00DC6C34" w:rsidRDefault="00EF6932" w:rsidP="00EF6932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27647A1" w14:textId="77777777" w:rsidR="00EF6932" w:rsidRPr="00F518B8" w:rsidRDefault="00EF6932" w:rsidP="00EF6932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0EA69BBF" w14:textId="77777777" w:rsidR="00EF6932" w:rsidRPr="00F518B8" w:rsidRDefault="00EF6932" w:rsidP="00EF6932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EF6932" w:rsidRPr="002F2C6C" w14:paraId="41790583" w14:textId="77777777" w:rsidTr="00B22C9C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A0F8" w14:textId="77777777" w:rsidR="00EF6932" w:rsidRPr="002F2C6C" w:rsidRDefault="00EF6932" w:rsidP="00B22C9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025527BB" w14:textId="77777777" w:rsidR="00BD03AC" w:rsidRDefault="00BD03AC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466DB70E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7B2589B3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7E0731FD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5DE4FC48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4323F507" w14:textId="77777777" w:rsidR="00EF6932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0E821F9A" w14:textId="77777777" w:rsidR="00EF6932" w:rsidRPr="00BD03AC" w:rsidRDefault="00EF6932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522C48FD" w14:textId="77777777" w:rsidR="00BD03AC" w:rsidRDefault="00BD03AC" w:rsidP="00EB79F2">
      <w:pPr>
        <w:tabs>
          <w:tab w:val="left" w:pos="1701"/>
          <w:tab w:val="left" w:pos="6990"/>
        </w:tabs>
        <w:spacing w:before="120" w:after="120"/>
        <w:ind w:left="1701" w:hanging="1134"/>
        <w:jc w:val="both"/>
        <w:rPr>
          <w:b/>
          <w:sz w:val="20"/>
          <w:szCs w:val="20"/>
        </w:rPr>
      </w:pPr>
    </w:p>
    <w:p w14:paraId="734258E0" w14:textId="77777777" w:rsidR="00BD03AC" w:rsidRDefault="00BD03AC" w:rsidP="00D95B82">
      <w:pPr>
        <w:tabs>
          <w:tab w:val="left" w:pos="1701"/>
          <w:tab w:val="left" w:pos="6990"/>
        </w:tabs>
        <w:spacing w:before="120" w:after="120"/>
        <w:jc w:val="both"/>
        <w:rPr>
          <w:b/>
          <w:sz w:val="20"/>
          <w:szCs w:val="20"/>
        </w:rPr>
      </w:pPr>
    </w:p>
    <w:sectPr w:rsidR="00BD03AC" w:rsidSect="00E02C57">
      <w:headerReference w:type="default" r:id="rId10"/>
      <w:footerReference w:type="default" r:id="rId11"/>
      <w:pgSz w:w="11906" w:h="16838"/>
      <w:pgMar w:top="902" w:right="1134" w:bottom="130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C91C" w14:textId="77777777" w:rsidR="00C93E87" w:rsidRDefault="00C93E87" w:rsidP="00021ECE">
      <w:pPr>
        <w:spacing w:after="0" w:line="240" w:lineRule="auto"/>
      </w:pPr>
      <w:r>
        <w:separator/>
      </w:r>
    </w:p>
  </w:endnote>
  <w:endnote w:type="continuationSeparator" w:id="0">
    <w:p w14:paraId="0DDE1BB9" w14:textId="77777777" w:rsidR="00C93E87" w:rsidRDefault="00C93E87" w:rsidP="0002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45218"/>
      <w:docPartObj>
        <w:docPartGallery w:val="Page Numbers (Bottom of Page)"/>
        <w:docPartUnique/>
      </w:docPartObj>
    </w:sdtPr>
    <w:sdtEndPr/>
    <w:sdtContent>
      <w:p w14:paraId="73AEC515" w14:textId="77777777" w:rsidR="00E957B0" w:rsidRDefault="00E957B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6F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2CBBABB" w14:textId="77777777" w:rsidR="00E957B0" w:rsidRDefault="00E95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5A3A" w14:textId="77777777" w:rsidR="00C93E87" w:rsidRDefault="00C93E87" w:rsidP="00021ECE">
      <w:pPr>
        <w:spacing w:after="0" w:line="240" w:lineRule="auto"/>
      </w:pPr>
      <w:r>
        <w:separator/>
      </w:r>
    </w:p>
  </w:footnote>
  <w:footnote w:type="continuationSeparator" w:id="0">
    <w:p w14:paraId="44EEE262" w14:textId="77777777" w:rsidR="00C93E87" w:rsidRDefault="00C93E87" w:rsidP="0002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CF66" w14:textId="5BC896CB" w:rsidR="00AE03A8" w:rsidRPr="00AE03A8" w:rsidRDefault="00AE03A8" w:rsidP="00AE03A8">
    <w:pPr>
      <w:jc w:val="center"/>
      <w:rPr>
        <w:b/>
        <w:bCs/>
        <w:sz w:val="20"/>
        <w:szCs w:val="20"/>
      </w:rPr>
    </w:pPr>
    <w:r w:rsidRPr="00AE03A8">
      <w:rPr>
        <w:b/>
        <w:bCs/>
        <w:sz w:val="20"/>
        <w:szCs w:val="20"/>
      </w:rPr>
      <w:t>„</w:t>
    </w:r>
    <w:r w:rsidR="00A47A73">
      <w:rPr>
        <w:b/>
        <w:bCs/>
        <w:sz w:val="20"/>
        <w:szCs w:val="20"/>
      </w:rPr>
      <w:t xml:space="preserve">ZAPROJEKTOWANIE I </w:t>
    </w:r>
    <w:r w:rsidRPr="00AE03A8">
      <w:rPr>
        <w:b/>
        <w:bCs/>
        <w:sz w:val="20"/>
        <w:szCs w:val="20"/>
      </w:rPr>
      <w:t xml:space="preserve">BUDOWA CARPORTU FOTOWOLTAICZNEGO NA TERENIE </w:t>
    </w:r>
    <w:r>
      <w:rPr>
        <w:b/>
        <w:bCs/>
        <w:sz w:val="20"/>
        <w:szCs w:val="20"/>
      </w:rPr>
      <w:br/>
    </w:r>
    <w:r w:rsidRPr="00AE03A8">
      <w:rPr>
        <w:b/>
        <w:bCs/>
        <w:sz w:val="20"/>
        <w:szCs w:val="20"/>
      </w:rPr>
      <w:t>PORTU LOTNICZEGO GDAŃSK</w:t>
    </w:r>
    <w:r>
      <w:rPr>
        <w:b/>
        <w:bCs/>
        <w:sz w:val="20"/>
        <w:szCs w:val="20"/>
      </w:rPr>
      <w:t xml:space="preserve"> </w:t>
    </w:r>
    <w:r w:rsidRPr="00AE03A8">
      <w:rPr>
        <w:b/>
        <w:bCs/>
        <w:sz w:val="20"/>
        <w:szCs w:val="20"/>
      </w:rPr>
      <w:t>SP. Z O.O.”</w:t>
    </w:r>
  </w:p>
  <w:p w14:paraId="2FF1BC21" w14:textId="77777777" w:rsidR="00E957B0" w:rsidRDefault="00E957B0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33" w:hanging="340"/>
      </w:pPr>
    </w:lvl>
    <w:lvl w:ilvl="2">
      <w:start w:val="9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0" w:hanging="180"/>
      </w:pPr>
    </w:lvl>
  </w:abstractNum>
  <w:abstractNum w:abstractNumId="3" w15:restartNumberingAfterBreak="0">
    <w:nsid w:val="00000014"/>
    <w:multiLevelType w:val="multilevel"/>
    <w:tmpl w:val="EA0214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-143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3F"/>
    <w:multiLevelType w:val="multilevel"/>
    <w:tmpl w:val="0000003F"/>
    <w:name w:val="WW8Num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Arial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5F12CB0"/>
    <w:multiLevelType w:val="hybridMultilevel"/>
    <w:tmpl w:val="4642E83A"/>
    <w:lvl w:ilvl="0" w:tplc="7F56AE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332D7"/>
    <w:multiLevelType w:val="hybridMultilevel"/>
    <w:tmpl w:val="347CDFE8"/>
    <w:lvl w:ilvl="0" w:tplc="FFFFFFFF">
      <w:start w:val="1"/>
      <w:numFmt w:val="decimal"/>
      <w:lvlText w:val="%1)"/>
      <w:lvlJc w:val="left"/>
      <w:pPr>
        <w:ind w:left="1443" w:hanging="360"/>
      </w:pPr>
    </w:lvl>
    <w:lvl w:ilvl="1" w:tplc="FFFFFFFF" w:tentative="1">
      <w:start w:val="1"/>
      <w:numFmt w:val="lowerLetter"/>
      <w:lvlText w:val="%2."/>
      <w:lvlJc w:val="left"/>
      <w:pPr>
        <w:ind w:left="2163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603" w:hanging="360"/>
      </w:pPr>
    </w:lvl>
    <w:lvl w:ilvl="4" w:tplc="FFFFFFFF" w:tentative="1">
      <w:start w:val="1"/>
      <w:numFmt w:val="lowerLetter"/>
      <w:lvlText w:val="%5."/>
      <w:lvlJc w:val="left"/>
      <w:pPr>
        <w:ind w:left="4323" w:hanging="360"/>
      </w:pPr>
    </w:lvl>
    <w:lvl w:ilvl="5" w:tplc="FFFFFFFF" w:tentative="1">
      <w:start w:val="1"/>
      <w:numFmt w:val="lowerRoman"/>
      <w:lvlText w:val="%6."/>
      <w:lvlJc w:val="right"/>
      <w:pPr>
        <w:ind w:left="5043" w:hanging="180"/>
      </w:pPr>
    </w:lvl>
    <w:lvl w:ilvl="6" w:tplc="FFFFFFFF" w:tentative="1">
      <w:start w:val="1"/>
      <w:numFmt w:val="decimal"/>
      <w:lvlText w:val="%7."/>
      <w:lvlJc w:val="left"/>
      <w:pPr>
        <w:ind w:left="5763" w:hanging="360"/>
      </w:pPr>
    </w:lvl>
    <w:lvl w:ilvl="7" w:tplc="FFFFFFFF" w:tentative="1">
      <w:start w:val="1"/>
      <w:numFmt w:val="lowerLetter"/>
      <w:lvlText w:val="%8."/>
      <w:lvlJc w:val="left"/>
      <w:pPr>
        <w:ind w:left="6483" w:hanging="360"/>
      </w:pPr>
    </w:lvl>
    <w:lvl w:ilvl="8" w:tplc="FFFFFFFF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0CB06AF2"/>
    <w:multiLevelType w:val="hybridMultilevel"/>
    <w:tmpl w:val="3358194A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0D3556DD"/>
    <w:multiLevelType w:val="hybridMultilevel"/>
    <w:tmpl w:val="371EC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4DE49D2"/>
    <w:multiLevelType w:val="hybridMultilevel"/>
    <w:tmpl w:val="AEEC1B3C"/>
    <w:lvl w:ilvl="0" w:tplc="D932D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D0802"/>
    <w:multiLevelType w:val="hybridMultilevel"/>
    <w:tmpl w:val="CBAE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44AA0"/>
    <w:multiLevelType w:val="hybridMultilevel"/>
    <w:tmpl w:val="9DE6E770"/>
    <w:lvl w:ilvl="0" w:tplc="2FA08A58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7"/>
      <w:numFmt w:val="upperRoman"/>
      <w:lvlText w:val="%2."/>
      <w:lvlJc w:val="left"/>
      <w:pPr>
        <w:tabs>
          <w:tab w:val="num" w:pos="1232"/>
        </w:tabs>
        <w:ind w:left="1232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" w15:restartNumberingAfterBreak="0">
    <w:nsid w:val="2B8D752C"/>
    <w:multiLevelType w:val="hybridMultilevel"/>
    <w:tmpl w:val="AECEA380"/>
    <w:lvl w:ilvl="0" w:tplc="C23897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4200D"/>
    <w:multiLevelType w:val="hybridMultilevel"/>
    <w:tmpl w:val="8E108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24A0"/>
    <w:multiLevelType w:val="multilevel"/>
    <w:tmpl w:val="408801A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5E4AD7"/>
    <w:multiLevelType w:val="hybridMultilevel"/>
    <w:tmpl w:val="DC8EBCF8"/>
    <w:lvl w:ilvl="0" w:tplc="1CE04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F59"/>
    <w:multiLevelType w:val="multilevel"/>
    <w:tmpl w:val="0E60BF5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25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CC1923"/>
    <w:multiLevelType w:val="hybridMultilevel"/>
    <w:tmpl w:val="FED864DA"/>
    <w:lvl w:ilvl="0" w:tplc="7A7EA8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5DA2"/>
    <w:multiLevelType w:val="multilevel"/>
    <w:tmpl w:val="1758EB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813" w:hanging="36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B22713"/>
    <w:multiLevelType w:val="hybridMultilevel"/>
    <w:tmpl w:val="8E108F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E3"/>
    <w:multiLevelType w:val="hybridMultilevel"/>
    <w:tmpl w:val="F0161A22"/>
    <w:lvl w:ilvl="0" w:tplc="39640C42">
      <w:start w:val="1"/>
      <w:numFmt w:val="upperRoman"/>
      <w:lvlText w:val="%1."/>
      <w:lvlJc w:val="right"/>
      <w:pPr>
        <w:ind w:left="719" w:hanging="360"/>
      </w:pPr>
      <w:rPr>
        <w:b/>
        <w:bCs w:val="0"/>
      </w:rPr>
    </w:lvl>
    <w:lvl w:ilvl="1" w:tplc="DB026340">
      <w:numFmt w:val="bullet"/>
      <w:lvlText w:val=""/>
      <w:lvlJc w:val="left"/>
      <w:pPr>
        <w:ind w:left="143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3B2E1BE0"/>
    <w:multiLevelType w:val="multilevel"/>
    <w:tmpl w:val="2FA641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14005"/>
    <w:multiLevelType w:val="hybridMultilevel"/>
    <w:tmpl w:val="B468739C"/>
    <w:lvl w:ilvl="0" w:tplc="FFFFFFFF">
      <w:start w:val="1"/>
      <w:numFmt w:val="decimal"/>
      <w:lvlText w:val="%1)"/>
      <w:lvlJc w:val="left"/>
      <w:pPr>
        <w:ind w:left="1439" w:hanging="360"/>
      </w:pPr>
    </w:lvl>
    <w:lvl w:ilvl="1" w:tplc="80A6D3C4">
      <w:start w:val="1"/>
      <w:numFmt w:val="upperRoman"/>
      <w:lvlText w:val="%2."/>
      <w:lvlJc w:val="left"/>
      <w:pPr>
        <w:ind w:left="2519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2" w15:restartNumberingAfterBreak="0">
    <w:nsid w:val="41436D67"/>
    <w:multiLevelType w:val="hybridMultilevel"/>
    <w:tmpl w:val="5F7A308A"/>
    <w:lvl w:ilvl="0" w:tplc="69A693E2">
      <w:start w:val="1"/>
      <w:numFmt w:val="decimal"/>
      <w:lvlText w:val="%1."/>
      <w:lvlJc w:val="left"/>
      <w:pPr>
        <w:ind w:left="719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9" w:hanging="360"/>
      </w:p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2840B9D"/>
    <w:multiLevelType w:val="multilevel"/>
    <w:tmpl w:val="94422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9162FB"/>
    <w:multiLevelType w:val="hybridMultilevel"/>
    <w:tmpl w:val="265C10D4"/>
    <w:lvl w:ilvl="0" w:tplc="04150011">
      <w:start w:val="1"/>
      <w:numFmt w:val="decimal"/>
      <w:lvlText w:val="%1)"/>
      <w:lvlJc w:val="left"/>
      <w:pPr>
        <w:ind w:left="3780" w:hanging="360"/>
      </w:pPr>
    </w:lvl>
    <w:lvl w:ilvl="1" w:tplc="FFFFFFFF" w:tentative="1">
      <w:start w:val="1"/>
      <w:numFmt w:val="lowerLetter"/>
      <w:lvlText w:val="%2."/>
      <w:lvlJc w:val="left"/>
      <w:pPr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6" w15:restartNumberingAfterBreak="0">
    <w:nsid w:val="4A277FF0"/>
    <w:multiLevelType w:val="hybridMultilevel"/>
    <w:tmpl w:val="9518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75885"/>
    <w:multiLevelType w:val="hybridMultilevel"/>
    <w:tmpl w:val="9D4E36B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35B24950">
      <w:start w:val="1"/>
      <w:numFmt w:val="upperRoman"/>
      <w:lvlText w:val="%2."/>
      <w:lvlJc w:val="left"/>
      <w:pPr>
        <w:ind w:left="2163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AD076C"/>
    <w:multiLevelType w:val="multilevel"/>
    <w:tmpl w:val="C0201C4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7184B"/>
    <w:multiLevelType w:val="hybridMultilevel"/>
    <w:tmpl w:val="50FAE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C68CB"/>
    <w:multiLevelType w:val="multilevel"/>
    <w:tmpl w:val="239A1E14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52F53B7A"/>
    <w:multiLevelType w:val="hybridMultilevel"/>
    <w:tmpl w:val="F13640B4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3" w15:restartNumberingAfterBreak="0">
    <w:nsid w:val="57175586"/>
    <w:multiLevelType w:val="hybridMultilevel"/>
    <w:tmpl w:val="7708D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3618E"/>
    <w:multiLevelType w:val="multilevel"/>
    <w:tmpl w:val="C4DE36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4F4219"/>
    <w:multiLevelType w:val="multilevel"/>
    <w:tmpl w:val="E78C715A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ECA3A45"/>
    <w:multiLevelType w:val="hybridMultilevel"/>
    <w:tmpl w:val="C458F7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27FD7"/>
    <w:multiLevelType w:val="hybridMultilevel"/>
    <w:tmpl w:val="F5A2F026"/>
    <w:lvl w:ilvl="0" w:tplc="34C014F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4973D0C"/>
    <w:multiLevelType w:val="hybridMultilevel"/>
    <w:tmpl w:val="612E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0C427A"/>
    <w:multiLevelType w:val="hybridMultilevel"/>
    <w:tmpl w:val="BB9E382C"/>
    <w:lvl w:ilvl="0" w:tplc="65446B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627B10"/>
    <w:multiLevelType w:val="hybridMultilevel"/>
    <w:tmpl w:val="1F7641A6"/>
    <w:lvl w:ilvl="0" w:tplc="90EE6CC4">
      <w:start w:val="1"/>
      <w:numFmt w:val="decimal"/>
      <w:lvlText w:val="%1)"/>
      <w:lvlJc w:val="left"/>
      <w:pPr>
        <w:ind w:left="1080" w:hanging="360"/>
      </w:pPr>
      <w:rPr>
        <w:rFonts w:eastAsia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5B2297"/>
    <w:multiLevelType w:val="hybridMultilevel"/>
    <w:tmpl w:val="CABC2946"/>
    <w:lvl w:ilvl="0" w:tplc="A64AE7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680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703703">
    <w:abstractNumId w:val="38"/>
  </w:num>
  <w:num w:numId="3" w16cid:durableId="1940679871">
    <w:abstractNumId w:val="15"/>
  </w:num>
  <w:num w:numId="4" w16cid:durableId="720397452">
    <w:abstractNumId w:val="12"/>
  </w:num>
  <w:num w:numId="5" w16cid:durableId="147091077">
    <w:abstractNumId w:val="22"/>
  </w:num>
  <w:num w:numId="6" w16cid:durableId="103498789">
    <w:abstractNumId w:val="45"/>
    <w:lvlOverride w:ilvl="0">
      <w:startOverride w:val="1"/>
    </w:lvlOverride>
  </w:num>
  <w:num w:numId="7" w16cid:durableId="274404671">
    <w:abstractNumId w:val="33"/>
    <w:lvlOverride w:ilvl="0">
      <w:startOverride w:val="1"/>
    </w:lvlOverride>
  </w:num>
  <w:num w:numId="8" w16cid:durableId="704332507">
    <w:abstractNumId w:val="13"/>
  </w:num>
  <w:num w:numId="9" w16cid:durableId="602148600">
    <w:abstractNumId w:val="29"/>
  </w:num>
  <w:num w:numId="10" w16cid:durableId="1842157435">
    <w:abstractNumId w:val="8"/>
  </w:num>
  <w:num w:numId="11" w16cid:durableId="794952414">
    <w:abstractNumId w:val="21"/>
  </w:num>
  <w:num w:numId="12" w16cid:durableId="1470049842">
    <w:abstractNumId w:val="32"/>
  </w:num>
  <w:num w:numId="13" w16cid:durableId="972901936">
    <w:abstractNumId w:val="31"/>
  </w:num>
  <w:num w:numId="14" w16cid:durableId="1612660626">
    <w:abstractNumId w:val="42"/>
  </w:num>
  <w:num w:numId="15" w16cid:durableId="1129473097">
    <w:abstractNumId w:val="36"/>
  </w:num>
  <w:num w:numId="16" w16cid:durableId="1594778105">
    <w:abstractNumId w:val="37"/>
  </w:num>
  <w:num w:numId="17" w16cid:durableId="1690375573">
    <w:abstractNumId w:val="35"/>
  </w:num>
  <w:num w:numId="18" w16cid:durableId="1563448722">
    <w:abstractNumId w:val="49"/>
  </w:num>
  <w:num w:numId="19" w16cid:durableId="1454245815">
    <w:abstractNumId w:val="25"/>
  </w:num>
  <w:num w:numId="20" w16cid:durableId="2000422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3637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901191">
    <w:abstractNumId w:val="7"/>
  </w:num>
  <w:num w:numId="23" w16cid:durableId="233318369">
    <w:abstractNumId w:val="9"/>
  </w:num>
  <w:num w:numId="24" w16cid:durableId="1970670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7287810">
    <w:abstractNumId w:val="26"/>
  </w:num>
  <w:num w:numId="26" w16cid:durableId="1007631085">
    <w:abstractNumId w:val="43"/>
  </w:num>
  <w:num w:numId="27" w16cid:durableId="67970836">
    <w:abstractNumId w:val="16"/>
  </w:num>
  <w:num w:numId="28" w16cid:durableId="208693422">
    <w:abstractNumId w:val="19"/>
  </w:num>
  <w:num w:numId="29" w16cid:durableId="746265256">
    <w:abstractNumId w:val="51"/>
  </w:num>
  <w:num w:numId="30" w16cid:durableId="1405763921">
    <w:abstractNumId w:val="46"/>
  </w:num>
  <w:num w:numId="31" w16cid:durableId="893124817">
    <w:abstractNumId w:val="41"/>
  </w:num>
  <w:num w:numId="32" w16cid:durableId="617224140">
    <w:abstractNumId w:val="39"/>
  </w:num>
  <w:num w:numId="33" w16cid:durableId="1484002366">
    <w:abstractNumId w:val="24"/>
  </w:num>
  <w:num w:numId="34" w16cid:durableId="199392388">
    <w:abstractNumId w:val="34"/>
  </w:num>
  <w:num w:numId="35" w16cid:durableId="1811823782">
    <w:abstractNumId w:val="23"/>
  </w:num>
  <w:num w:numId="36" w16cid:durableId="966741992">
    <w:abstractNumId w:val="30"/>
  </w:num>
  <w:num w:numId="37" w16cid:durableId="1476413973">
    <w:abstractNumId w:val="44"/>
  </w:num>
  <w:num w:numId="38" w16cid:durableId="1358387728">
    <w:abstractNumId w:val="27"/>
  </w:num>
  <w:num w:numId="39" w16cid:durableId="456341863">
    <w:abstractNumId w:val="47"/>
  </w:num>
  <w:num w:numId="40" w16cid:durableId="46925820">
    <w:abstractNumId w:val="6"/>
  </w:num>
  <w:num w:numId="41" w16cid:durableId="1603224836">
    <w:abstractNumId w:val="11"/>
  </w:num>
  <w:num w:numId="42" w16cid:durableId="166093615">
    <w:abstractNumId w:val="17"/>
  </w:num>
  <w:num w:numId="43" w16cid:durableId="1631550184">
    <w:abstractNumId w:val="52"/>
  </w:num>
  <w:num w:numId="44" w16cid:durableId="95177706">
    <w:abstractNumId w:val="48"/>
  </w:num>
  <w:num w:numId="45" w16cid:durableId="663780514">
    <w:abstractNumId w:val="40"/>
  </w:num>
  <w:num w:numId="46" w16cid:durableId="752629370">
    <w:abstractNumId w:val="14"/>
  </w:num>
  <w:num w:numId="47" w16cid:durableId="1241016627">
    <w:abstractNumId w:val="50"/>
  </w:num>
  <w:num w:numId="48" w16cid:durableId="791559064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9"/>
    <w:rsid w:val="00001050"/>
    <w:rsid w:val="00004007"/>
    <w:rsid w:val="000050D6"/>
    <w:rsid w:val="0000576E"/>
    <w:rsid w:val="00005ADF"/>
    <w:rsid w:val="000063E5"/>
    <w:rsid w:val="00006B8E"/>
    <w:rsid w:val="00006E8D"/>
    <w:rsid w:val="000073C0"/>
    <w:rsid w:val="00007F34"/>
    <w:rsid w:val="00010A72"/>
    <w:rsid w:val="00010CDE"/>
    <w:rsid w:val="00013389"/>
    <w:rsid w:val="00013EE6"/>
    <w:rsid w:val="0001505E"/>
    <w:rsid w:val="00015559"/>
    <w:rsid w:val="0001565B"/>
    <w:rsid w:val="000166A9"/>
    <w:rsid w:val="000170B8"/>
    <w:rsid w:val="000211DF"/>
    <w:rsid w:val="00021ECE"/>
    <w:rsid w:val="00024072"/>
    <w:rsid w:val="0002436C"/>
    <w:rsid w:val="00026E71"/>
    <w:rsid w:val="0002711C"/>
    <w:rsid w:val="00027F46"/>
    <w:rsid w:val="00030C12"/>
    <w:rsid w:val="00030EAC"/>
    <w:rsid w:val="0003242E"/>
    <w:rsid w:val="00032A7E"/>
    <w:rsid w:val="000348B2"/>
    <w:rsid w:val="00034BA7"/>
    <w:rsid w:val="0003501B"/>
    <w:rsid w:val="0003565D"/>
    <w:rsid w:val="000361CF"/>
    <w:rsid w:val="00042B18"/>
    <w:rsid w:val="00042B7E"/>
    <w:rsid w:val="00044137"/>
    <w:rsid w:val="00050B9C"/>
    <w:rsid w:val="00050E41"/>
    <w:rsid w:val="00050FFF"/>
    <w:rsid w:val="0005145A"/>
    <w:rsid w:val="00051DD1"/>
    <w:rsid w:val="0005274D"/>
    <w:rsid w:val="000532D4"/>
    <w:rsid w:val="00053505"/>
    <w:rsid w:val="0005508A"/>
    <w:rsid w:val="000571B6"/>
    <w:rsid w:val="000603CC"/>
    <w:rsid w:val="00060B02"/>
    <w:rsid w:val="00063548"/>
    <w:rsid w:val="00066BAA"/>
    <w:rsid w:val="00067EA2"/>
    <w:rsid w:val="000709A1"/>
    <w:rsid w:val="00070ABD"/>
    <w:rsid w:val="00074BBE"/>
    <w:rsid w:val="00080DEF"/>
    <w:rsid w:val="000841C7"/>
    <w:rsid w:val="00085BA5"/>
    <w:rsid w:val="0009065E"/>
    <w:rsid w:val="00092890"/>
    <w:rsid w:val="0009376C"/>
    <w:rsid w:val="00094498"/>
    <w:rsid w:val="000A08CA"/>
    <w:rsid w:val="000A1660"/>
    <w:rsid w:val="000A25AF"/>
    <w:rsid w:val="000A278E"/>
    <w:rsid w:val="000A387B"/>
    <w:rsid w:val="000A3BED"/>
    <w:rsid w:val="000B0248"/>
    <w:rsid w:val="000B4138"/>
    <w:rsid w:val="000B5F0C"/>
    <w:rsid w:val="000B618E"/>
    <w:rsid w:val="000C039D"/>
    <w:rsid w:val="000C14F7"/>
    <w:rsid w:val="000C2CD0"/>
    <w:rsid w:val="000C3971"/>
    <w:rsid w:val="000C3DAC"/>
    <w:rsid w:val="000C6352"/>
    <w:rsid w:val="000D46FA"/>
    <w:rsid w:val="000D4A38"/>
    <w:rsid w:val="000D4BC7"/>
    <w:rsid w:val="000D5130"/>
    <w:rsid w:val="000D5137"/>
    <w:rsid w:val="000D538B"/>
    <w:rsid w:val="000D64C0"/>
    <w:rsid w:val="000D705D"/>
    <w:rsid w:val="000E1EEE"/>
    <w:rsid w:val="000E32D0"/>
    <w:rsid w:val="000E3DBD"/>
    <w:rsid w:val="000E5E16"/>
    <w:rsid w:val="000E6081"/>
    <w:rsid w:val="000E6A98"/>
    <w:rsid w:val="000F19FB"/>
    <w:rsid w:val="000F39E8"/>
    <w:rsid w:val="000F3D9A"/>
    <w:rsid w:val="000F5EB9"/>
    <w:rsid w:val="000F6614"/>
    <w:rsid w:val="000F72A8"/>
    <w:rsid w:val="000F73B0"/>
    <w:rsid w:val="00100036"/>
    <w:rsid w:val="00100390"/>
    <w:rsid w:val="00100CB2"/>
    <w:rsid w:val="001026DB"/>
    <w:rsid w:val="001050C8"/>
    <w:rsid w:val="00106111"/>
    <w:rsid w:val="0010725B"/>
    <w:rsid w:val="001121D8"/>
    <w:rsid w:val="001133C7"/>
    <w:rsid w:val="00113432"/>
    <w:rsid w:val="00115D5F"/>
    <w:rsid w:val="00120873"/>
    <w:rsid w:val="00121A2F"/>
    <w:rsid w:val="001222F2"/>
    <w:rsid w:val="0012239F"/>
    <w:rsid w:val="00123E04"/>
    <w:rsid w:val="001260C5"/>
    <w:rsid w:val="001262A7"/>
    <w:rsid w:val="001319F0"/>
    <w:rsid w:val="00134179"/>
    <w:rsid w:val="00137156"/>
    <w:rsid w:val="00142724"/>
    <w:rsid w:val="00142E0E"/>
    <w:rsid w:val="00143AE9"/>
    <w:rsid w:val="00143BCD"/>
    <w:rsid w:val="00144897"/>
    <w:rsid w:val="00145435"/>
    <w:rsid w:val="00145622"/>
    <w:rsid w:val="00145B6C"/>
    <w:rsid w:val="001462DB"/>
    <w:rsid w:val="001470C2"/>
    <w:rsid w:val="001474A0"/>
    <w:rsid w:val="00147675"/>
    <w:rsid w:val="0015188D"/>
    <w:rsid w:val="0015303E"/>
    <w:rsid w:val="00153508"/>
    <w:rsid w:val="00155D6B"/>
    <w:rsid w:val="001577D7"/>
    <w:rsid w:val="00157BE1"/>
    <w:rsid w:val="0016062E"/>
    <w:rsid w:val="0016374E"/>
    <w:rsid w:val="001647AD"/>
    <w:rsid w:val="00164D03"/>
    <w:rsid w:val="0016692A"/>
    <w:rsid w:val="00167180"/>
    <w:rsid w:val="00170555"/>
    <w:rsid w:val="001705AB"/>
    <w:rsid w:val="00171C5A"/>
    <w:rsid w:val="00171C5C"/>
    <w:rsid w:val="00176D62"/>
    <w:rsid w:val="001772E1"/>
    <w:rsid w:val="001807C9"/>
    <w:rsid w:val="00182676"/>
    <w:rsid w:val="001842FD"/>
    <w:rsid w:val="00186A09"/>
    <w:rsid w:val="0018711B"/>
    <w:rsid w:val="00187392"/>
    <w:rsid w:val="00187D7A"/>
    <w:rsid w:val="00190398"/>
    <w:rsid w:val="00190D29"/>
    <w:rsid w:val="001927D5"/>
    <w:rsid w:val="00192B32"/>
    <w:rsid w:val="00193B64"/>
    <w:rsid w:val="0019477E"/>
    <w:rsid w:val="00195FCD"/>
    <w:rsid w:val="00196D44"/>
    <w:rsid w:val="001A28CF"/>
    <w:rsid w:val="001A5843"/>
    <w:rsid w:val="001A5C04"/>
    <w:rsid w:val="001A6D81"/>
    <w:rsid w:val="001B03DF"/>
    <w:rsid w:val="001B0521"/>
    <w:rsid w:val="001B1683"/>
    <w:rsid w:val="001B1BBD"/>
    <w:rsid w:val="001B1E90"/>
    <w:rsid w:val="001B20D5"/>
    <w:rsid w:val="001B2CE1"/>
    <w:rsid w:val="001B37B3"/>
    <w:rsid w:val="001B4CDB"/>
    <w:rsid w:val="001B7D31"/>
    <w:rsid w:val="001C0760"/>
    <w:rsid w:val="001C0D51"/>
    <w:rsid w:val="001C2227"/>
    <w:rsid w:val="001C325B"/>
    <w:rsid w:val="001C3BE4"/>
    <w:rsid w:val="001C5FED"/>
    <w:rsid w:val="001D0BD6"/>
    <w:rsid w:val="001D1401"/>
    <w:rsid w:val="001D2486"/>
    <w:rsid w:val="001D28AE"/>
    <w:rsid w:val="001D290C"/>
    <w:rsid w:val="001D3391"/>
    <w:rsid w:val="001D5DA5"/>
    <w:rsid w:val="001E118C"/>
    <w:rsid w:val="001E3D64"/>
    <w:rsid w:val="001E60C4"/>
    <w:rsid w:val="001E64B2"/>
    <w:rsid w:val="001E66BD"/>
    <w:rsid w:val="001E6BE9"/>
    <w:rsid w:val="001E7BAE"/>
    <w:rsid w:val="001F0046"/>
    <w:rsid w:val="001F29C5"/>
    <w:rsid w:val="001F3C71"/>
    <w:rsid w:val="001F64E0"/>
    <w:rsid w:val="001F66D5"/>
    <w:rsid w:val="001F7262"/>
    <w:rsid w:val="001F72DA"/>
    <w:rsid w:val="002011E5"/>
    <w:rsid w:val="00203184"/>
    <w:rsid w:val="002036E3"/>
    <w:rsid w:val="00203D52"/>
    <w:rsid w:val="002060BC"/>
    <w:rsid w:val="00206315"/>
    <w:rsid w:val="00206372"/>
    <w:rsid w:val="00206521"/>
    <w:rsid w:val="0020699D"/>
    <w:rsid w:val="00210B47"/>
    <w:rsid w:val="00211DA4"/>
    <w:rsid w:val="00214BDB"/>
    <w:rsid w:val="00215DC5"/>
    <w:rsid w:val="00215DEA"/>
    <w:rsid w:val="00216EEC"/>
    <w:rsid w:val="00217797"/>
    <w:rsid w:val="002208D5"/>
    <w:rsid w:val="0022449A"/>
    <w:rsid w:val="002254D1"/>
    <w:rsid w:val="00226E10"/>
    <w:rsid w:val="0022774C"/>
    <w:rsid w:val="00230675"/>
    <w:rsid w:val="0023126A"/>
    <w:rsid w:val="00232A10"/>
    <w:rsid w:val="00234180"/>
    <w:rsid w:val="00237104"/>
    <w:rsid w:val="002375C9"/>
    <w:rsid w:val="00241863"/>
    <w:rsid w:val="00241C48"/>
    <w:rsid w:val="00241E14"/>
    <w:rsid w:val="00245B4A"/>
    <w:rsid w:val="00246095"/>
    <w:rsid w:val="002469DC"/>
    <w:rsid w:val="00247BA7"/>
    <w:rsid w:val="002507EA"/>
    <w:rsid w:val="00250E0F"/>
    <w:rsid w:val="00254395"/>
    <w:rsid w:val="00254807"/>
    <w:rsid w:val="00254C82"/>
    <w:rsid w:val="002614D1"/>
    <w:rsid w:val="002614D8"/>
    <w:rsid w:val="0026150A"/>
    <w:rsid w:val="00261AC5"/>
    <w:rsid w:val="00261E83"/>
    <w:rsid w:val="0026278B"/>
    <w:rsid w:val="0026438C"/>
    <w:rsid w:val="002643A2"/>
    <w:rsid w:val="00265256"/>
    <w:rsid w:val="00266573"/>
    <w:rsid w:val="0026747D"/>
    <w:rsid w:val="002706EE"/>
    <w:rsid w:val="00270E72"/>
    <w:rsid w:val="00273024"/>
    <w:rsid w:val="00273101"/>
    <w:rsid w:val="002743A0"/>
    <w:rsid w:val="00274825"/>
    <w:rsid w:val="002748C0"/>
    <w:rsid w:val="0027518E"/>
    <w:rsid w:val="0027543B"/>
    <w:rsid w:val="00277D8C"/>
    <w:rsid w:val="00277E10"/>
    <w:rsid w:val="0028007F"/>
    <w:rsid w:val="002816D9"/>
    <w:rsid w:val="00281C8B"/>
    <w:rsid w:val="002828E3"/>
    <w:rsid w:val="0028290C"/>
    <w:rsid w:val="00283B40"/>
    <w:rsid w:val="00284AFB"/>
    <w:rsid w:val="00287251"/>
    <w:rsid w:val="002900EE"/>
    <w:rsid w:val="002917A4"/>
    <w:rsid w:val="00291B02"/>
    <w:rsid w:val="00291E4A"/>
    <w:rsid w:val="0029302D"/>
    <w:rsid w:val="002959C0"/>
    <w:rsid w:val="00295B7E"/>
    <w:rsid w:val="002A1005"/>
    <w:rsid w:val="002A428A"/>
    <w:rsid w:val="002A4CBE"/>
    <w:rsid w:val="002A50E5"/>
    <w:rsid w:val="002A52B8"/>
    <w:rsid w:val="002A71A9"/>
    <w:rsid w:val="002B03C4"/>
    <w:rsid w:val="002B1CE6"/>
    <w:rsid w:val="002B25F5"/>
    <w:rsid w:val="002B4768"/>
    <w:rsid w:val="002B6D3A"/>
    <w:rsid w:val="002B71C4"/>
    <w:rsid w:val="002B72DF"/>
    <w:rsid w:val="002C073D"/>
    <w:rsid w:val="002C15EC"/>
    <w:rsid w:val="002C169A"/>
    <w:rsid w:val="002C1D98"/>
    <w:rsid w:val="002C2E09"/>
    <w:rsid w:val="002C3E5A"/>
    <w:rsid w:val="002C6B21"/>
    <w:rsid w:val="002D057E"/>
    <w:rsid w:val="002D23FA"/>
    <w:rsid w:val="002D2F80"/>
    <w:rsid w:val="002D3451"/>
    <w:rsid w:val="002D34E9"/>
    <w:rsid w:val="002D5521"/>
    <w:rsid w:val="002D6B2E"/>
    <w:rsid w:val="002E0541"/>
    <w:rsid w:val="002E2A52"/>
    <w:rsid w:val="002E55BF"/>
    <w:rsid w:val="002E593E"/>
    <w:rsid w:val="002E5F75"/>
    <w:rsid w:val="002E6911"/>
    <w:rsid w:val="002E7937"/>
    <w:rsid w:val="002E7D26"/>
    <w:rsid w:val="002F0C43"/>
    <w:rsid w:val="002F0E63"/>
    <w:rsid w:val="002F1D6A"/>
    <w:rsid w:val="002F273F"/>
    <w:rsid w:val="002F2C6C"/>
    <w:rsid w:val="002F44DD"/>
    <w:rsid w:val="00300C69"/>
    <w:rsid w:val="003011FF"/>
    <w:rsid w:val="003030C3"/>
    <w:rsid w:val="003032C3"/>
    <w:rsid w:val="00305682"/>
    <w:rsid w:val="003076F6"/>
    <w:rsid w:val="00307E03"/>
    <w:rsid w:val="00310531"/>
    <w:rsid w:val="00310993"/>
    <w:rsid w:val="003122C7"/>
    <w:rsid w:val="00313AE3"/>
    <w:rsid w:val="003148CE"/>
    <w:rsid w:val="003156F7"/>
    <w:rsid w:val="00315FB0"/>
    <w:rsid w:val="00316B23"/>
    <w:rsid w:val="00317CAE"/>
    <w:rsid w:val="003208E4"/>
    <w:rsid w:val="00320E85"/>
    <w:rsid w:val="00323B2D"/>
    <w:rsid w:val="00325899"/>
    <w:rsid w:val="0032621E"/>
    <w:rsid w:val="00327D42"/>
    <w:rsid w:val="00335291"/>
    <w:rsid w:val="003354E6"/>
    <w:rsid w:val="003368BE"/>
    <w:rsid w:val="00340DDE"/>
    <w:rsid w:val="00341CAA"/>
    <w:rsid w:val="0034263A"/>
    <w:rsid w:val="00343302"/>
    <w:rsid w:val="003452CE"/>
    <w:rsid w:val="003469BD"/>
    <w:rsid w:val="00347B83"/>
    <w:rsid w:val="00350F21"/>
    <w:rsid w:val="00351754"/>
    <w:rsid w:val="00351AE2"/>
    <w:rsid w:val="003525C9"/>
    <w:rsid w:val="00354CD5"/>
    <w:rsid w:val="003557C6"/>
    <w:rsid w:val="00360D67"/>
    <w:rsid w:val="003616C0"/>
    <w:rsid w:val="0036253A"/>
    <w:rsid w:val="00365981"/>
    <w:rsid w:val="00365F44"/>
    <w:rsid w:val="00366E96"/>
    <w:rsid w:val="00367BB3"/>
    <w:rsid w:val="00371282"/>
    <w:rsid w:val="00372235"/>
    <w:rsid w:val="00376859"/>
    <w:rsid w:val="00380909"/>
    <w:rsid w:val="00381FA0"/>
    <w:rsid w:val="00382AA1"/>
    <w:rsid w:val="00384D0E"/>
    <w:rsid w:val="00385E41"/>
    <w:rsid w:val="00385ED8"/>
    <w:rsid w:val="003870CC"/>
    <w:rsid w:val="00387471"/>
    <w:rsid w:val="00391044"/>
    <w:rsid w:val="00391BC2"/>
    <w:rsid w:val="00391F49"/>
    <w:rsid w:val="00392EBD"/>
    <w:rsid w:val="00393C9E"/>
    <w:rsid w:val="003954C8"/>
    <w:rsid w:val="00395B14"/>
    <w:rsid w:val="00396ECA"/>
    <w:rsid w:val="00397708"/>
    <w:rsid w:val="00397E7D"/>
    <w:rsid w:val="003A00E6"/>
    <w:rsid w:val="003A0A37"/>
    <w:rsid w:val="003A3ED2"/>
    <w:rsid w:val="003A47FC"/>
    <w:rsid w:val="003A5E1C"/>
    <w:rsid w:val="003A6626"/>
    <w:rsid w:val="003A72D0"/>
    <w:rsid w:val="003A7C83"/>
    <w:rsid w:val="003B1310"/>
    <w:rsid w:val="003B280D"/>
    <w:rsid w:val="003B29B3"/>
    <w:rsid w:val="003B2B24"/>
    <w:rsid w:val="003B3AD5"/>
    <w:rsid w:val="003B4C27"/>
    <w:rsid w:val="003B6198"/>
    <w:rsid w:val="003B6417"/>
    <w:rsid w:val="003B708B"/>
    <w:rsid w:val="003B773F"/>
    <w:rsid w:val="003C1CD9"/>
    <w:rsid w:val="003C5453"/>
    <w:rsid w:val="003C64DD"/>
    <w:rsid w:val="003D03B2"/>
    <w:rsid w:val="003D1B55"/>
    <w:rsid w:val="003D233B"/>
    <w:rsid w:val="003D2E6F"/>
    <w:rsid w:val="003D389D"/>
    <w:rsid w:val="003D5A29"/>
    <w:rsid w:val="003D5BC1"/>
    <w:rsid w:val="003D5D11"/>
    <w:rsid w:val="003D7C90"/>
    <w:rsid w:val="003E0790"/>
    <w:rsid w:val="003E3F7F"/>
    <w:rsid w:val="003E6462"/>
    <w:rsid w:val="003F2338"/>
    <w:rsid w:val="003F33B0"/>
    <w:rsid w:val="003F395E"/>
    <w:rsid w:val="003F3A7A"/>
    <w:rsid w:val="003F456B"/>
    <w:rsid w:val="003F52AB"/>
    <w:rsid w:val="003F62F5"/>
    <w:rsid w:val="004016E6"/>
    <w:rsid w:val="00402392"/>
    <w:rsid w:val="00402655"/>
    <w:rsid w:val="00403A5D"/>
    <w:rsid w:val="00403AC2"/>
    <w:rsid w:val="004044E9"/>
    <w:rsid w:val="0040477F"/>
    <w:rsid w:val="004073D6"/>
    <w:rsid w:val="00410F5C"/>
    <w:rsid w:val="004138F1"/>
    <w:rsid w:val="00414E75"/>
    <w:rsid w:val="00414FD8"/>
    <w:rsid w:val="00416C88"/>
    <w:rsid w:val="00417518"/>
    <w:rsid w:val="00420995"/>
    <w:rsid w:val="00421B47"/>
    <w:rsid w:val="004229E1"/>
    <w:rsid w:val="00422FC7"/>
    <w:rsid w:val="00423305"/>
    <w:rsid w:val="00423CDB"/>
    <w:rsid w:val="00427C4D"/>
    <w:rsid w:val="00433385"/>
    <w:rsid w:val="004341E2"/>
    <w:rsid w:val="0043744A"/>
    <w:rsid w:val="0043745B"/>
    <w:rsid w:val="00437F10"/>
    <w:rsid w:val="00441F05"/>
    <w:rsid w:val="004423EA"/>
    <w:rsid w:val="0044486A"/>
    <w:rsid w:val="00444904"/>
    <w:rsid w:val="00445113"/>
    <w:rsid w:val="00450231"/>
    <w:rsid w:val="0045119C"/>
    <w:rsid w:val="00452179"/>
    <w:rsid w:val="004528A2"/>
    <w:rsid w:val="004548A3"/>
    <w:rsid w:val="00454927"/>
    <w:rsid w:val="004556E2"/>
    <w:rsid w:val="00456018"/>
    <w:rsid w:val="00457E83"/>
    <w:rsid w:val="00460B98"/>
    <w:rsid w:val="0046138A"/>
    <w:rsid w:val="0046273A"/>
    <w:rsid w:val="004647A7"/>
    <w:rsid w:val="00465819"/>
    <w:rsid w:val="00465F6C"/>
    <w:rsid w:val="004664C9"/>
    <w:rsid w:val="00466DAC"/>
    <w:rsid w:val="00467762"/>
    <w:rsid w:val="00472D7D"/>
    <w:rsid w:val="00474746"/>
    <w:rsid w:val="004756A0"/>
    <w:rsid w:val="00475847"/>
    <w:rsid w:val="0047673D"/>
    <w:rsid w:val="00483B23"/>
    <w:rsid w:val="00484DA0"/>
    <w:rsid w:val="00485486"/>
    <w:rsid w:val="0048577C"/>
    <w:rsid w:val="00486434"/>
    <w:rsid w:val="0048701A"/>
    <w:rsid w:val="00487078"/>
    <w:rsid w:val="00490534"/>
    <w:rsid w:val="00490D3D"/>
    <w:rsid w:val="00494A9F"/>
    <w:rsid w:val="004973E7"/>
    <w:rsid w:val="004977FE"/>
    <w:rsid w:val="004A20BC"/>
    <w:rsid w:val="004A2931"/>
    <w:rsid w:val="004A30B6"/>
    <w:rsid w:val="004A6F7C"/>
    <w:rsid w:val="004A715E"/>
    <w:rsid w:val="004B14BE"/>
    <w:rsid w:val="004B25DC"/>
    <w:rsid w:val="004B397D"/>
    <w:rsid w:val="004B4C90"/>
    <w:rsid w:val="004B4EFF"/>
    <w:rsid w:val="004B5AB1"/>
    <w:rsid w:val="004B615E"/>
    <w:rsid w:val="004B6B76"/>
    <w:rsid w:val="004B6C09"/>
    <w:rsid w:val="004C341F"/>
    <w:rsid w:val="004C7852"/>
    <w:rsid w:val="004C78F1"/>
    <w:rsid w:val="004C7E84"/>
    <w:rsid w:val="004D0BC8"/>
    <w:rsid w:val="004D4FDC"/>
    <w:rsid w:val="004D53A6"/>
    <w:rsid w:val="004E05E2"/>
    <w:rsid w:val="004E153D"/>
    <w:rsid w:val="004E2A90"/>
    <w:rsid w:val="004E47E6"/>
    <w:rsid w:val="004E4BD2"/>
    <w:rsid w:val="004E5B45"/>
    <w:rsid w:val="004F1114"/>
    <w:rsid w:val="004F1AFA"/>
    <w:rsid w:val="004F1E50"/>
    <w:rsid w:val="004F439A"/>
    <w:rsid w:val="004F500F"/>
    <w:rsid w:val="004F5188"/>
    <w:rsid w:val="004F5525"/>
    <w:rsid w:val="004F63C1"/>
    <w:rsid w:val="005011C8"/>
    <w:rsid w:val="00501328"/>
    <w:rsid w:val="00501E2C"/>
    <w:rsid w:val="00502453"/>
    <w:rsid w:val="0050283E"/>
    <w:rsid w:val="0050387D"/>
    <w:rsid w:val="00503F59"/>
    <w:rsid w:val="005060A0"/>
    <w:rsid w:val="00506E6E"/>
    <w:rsid w:val="005074AC"/>
    <w:rsid w:val="00507787"/>
    <w:rsid w:val="00507B42"/>
    <w:rsid w:val="00513C54"/>
    <w:rsid w:val="00516FAD"/>
    <w:rsid w:val="00517A5E"/>
    <w:rsid w:val="005206F0"/>
    <w:rsid w:val="00521B09"/>
    <w:rsid w:val="0052309D"/>
    <w:rsid w:val="00523668"/>
    <w:rsid w:val="0052465E"/>
    <w:rsid w:val="00524CAA"/>
    <w:rsid w:val="00530538"/>
    <w:rsid w:val="0053177C"/>
    <w:rsid w:val="00533E85"/>
    <w:rsid w:val="00534B2B"/>
    <w:rsid w:val="00536946"/>
    <w:rsid w:val="005378DE"/>
    <w:rsid w:val="00540A5F"/>
    <w:rsid w:val="0054213F"/>
    <w:rsid w:val="00542DBF"/>
    <w:rsid w:val="00543199"/>
    <w:rsid w:val="00543674"/>
    <w:rsid w:val="005447A0"/>
    <w:rsid w:val="00544A72"/>
    <w:rsid w:val="0055011E"/>
    <w:rsid w:val="00551346"/>
    <w:rsid w:val="00551C4D"/>
    <w:rsid w:val="005533A5"/>
    <w:rsid w:val="00555F09"/>
    <w:rsid w:val="005569D8"/>
    <w:rsid w:val="005606FC"/>
    <w:rsid w:val="00562F95"/>
    <w:rsid w:val="005635E8"/>
    <w:rsid w:val="00563E7B"/>
    <w:rsid w:val="00564123"/>
    <w:rsid w:val="00570B94"/>
    <w:rsid w:val="0057149A"/>
    <w:rsid w:val="005727B1"/>
    <w:rsid w:val="0057414F"/>
    <w:rsid w:val="00574AA5"/>
    <w:rsid w:val="00575540"/>
    <w:rsid w:val="0057587A"/>
    <w:rsid w:val="00576FDA"/>
    <w:rsid w:val="005778FB"/>
    <w:rsid w:val="00581B2F"/>
    <w:rsid w:val="005822D9"/>
    <w:rsid w:val="00585020"/>
    <w:rsid w:val="005857F0"/>
    <w:rsid w:val="00587E42"/>
    <w:rsid w:val="00587E91"/>
    <w:rsid w:val="005916EB"/>
    <w:rsid w:val="00592A66"/>
    <w:rsid w:val="00592E0A"/>
    <w:rsid w:val="005961E7"/>
    <w:rsid w:val="005969B6"/>
    <w:rsid w:val="005A070E"/>
    <w:rsid w:val="005A0788"/>
    <w:rsid w:val="005A1238"/>
    <w:rsid w:val="005A172D"/>
    <w:rsid w:val="005A2B4C"/>
    <w:rsid w:val="005A451B"/>
    <w:rsid w:val="005A6C91"/>
    <w:rsid w:val="005A6F03"/>
    <w:rsid w:val="005B026D"/>
    <w:rsid w:val="005B1494"/>
    <w:rsid w:val="005B1DDD"/>
    <w:rsid w:val="005B3CD7"/>
    <w:rsid w:val="005B7255"/>
    <w:rsid w:val="005B72FD"/>
    <w:rsid w:val="005B7749"/>
    <w:rsid w:val="005C0B9C"/>
    <w:rsid w:val="005C14AE"/>
    <w:rsid w:val="005C3DFF"/>
    <w:rsid w:val="005C50A8"/>
    <w:rsid w:val="005D083C"/>
    <w:rsid w:val="005D087D"/>
    <w:rsid w:val="005D0CCC"/>
    <w:rsid w:val="005D1893"/>
    <w:rsid w:val="005D1A5B"/>
    <w:rsid w:val="005D1CEF"/>
    <w:rsid w:val="005D2338"/>
    <w:rsid w:val="005D29D8"/>
    <w:rsid w:val="005D3426"/>
    <w:rsid w:val="005D41FD"/>
    <w:rsid w:val="005D5AE6"/>
    <w:rsid w:val="005D6C39"/>
    <w:rsid w:val="005D6DEA"/>
    <w:rsid w:val="005D72E5"/>
    <w:rsid w:val="005D76A3"/>
    <w:rsid w:val="005E0362"/>
    <w:rsid w:val="005E0BA1"/>
    <w:rsid w:val="005E3742"/>
    <w:rsid w:val="005E3BBB"/>
    <w:rsid w:val="005E5261"/>
    <w:rsid w:val="005E594E"/>
    <w:rsid w:val="005E7FA2"/>
    <w:rsid w:val="005F22BC"/>
    <w:rsid w:val="005F24B3"/>
    <w:rsid w:val="005F306C"/>
    <w:rsid w:val="005F39B0"/>
    <w:rsid w:val="005F5119"/>
    <w:rsid w:val="005F6601"/>
    <w:rsid w:val="005F6A69"/>
    <w:rsid w:val="005F718E"/>
    <w:rsid w:val="005F72D9"/>
    <w:rsid w:val="006001B3"/>
    <w:rsid w:val="0060062D"/>
    <w:rsid w:val="00600FB1"/>
    <w:rsid w:val="00604998"/>
    <w:rsid w:val="00604EB6"/>
    <w:rsid w:val="00605BBC"/>
    <w:rsid w:val="00611B10"/>
    <w:rsid w:val="0061460C"/>
    <w:rsid w:val="00615254"/>
    <w:rsid w:val="0061551D"/>
    <w:rsid w:val="0061600F"/>
    <w:rsid w:val="00616984"/>
    <w:rsid w:val="006204A1"/>
    <w:rsid w:val="006232F9"/>
    <w:rsid w:val="006234D8"/>
    <w:rsid w:val="00624F9C"/>
    <w:rsid w:val="006255CD"/>
    <w:rsid w:val="0062623C"/>
    <w:rsid w:val="0063045E"/>
    <w:rsid w:val="00630B5F"/>
    <w:rsid w:val="00631813"/>
    <w:rsid w:val="00632942"/>
    <w:rsid w:val="00634F4B"/>
    <w:rsid w:val="00635494"/>
    <w:rsid w:val="006379A1"/>
    <w:rsid w:val="006400EA"/>
    <w:rsid w:val="006427BD"/>
    <w:rsid w:val="00642B9A"/>
    <w:rsid w:val="00643653"/>
    <w:rsid w:val="00643B81"/>
    <w:rsid w:val="00644792"/>
    <w:rsid w:val="00647F9A"/>
    <w:rsid w:val="006541AD"/>
    <w:rsid w:val="006545CB"/>
    <w:rsid w:val="006545E5"/>
    <w:rsid w:val="00656139"/>
    <w:rsid w:val="0065668A"/>
    <w:rsid w:val="00657421"/>
    <w:rsid w:val="006576AB"/>
    <w:rsid w:val="0066012F"/>
    <w:rsid w:val="00663301"/>
    <w:rsid w:val="00667675"/>
    <w:rsid w:val="00671502"/>
    <w:rsid w:val="00671A31"/>
    <w:rsid w:val="0067262C"/>
    <w:rsid w:val="00672DC5"/>
    <w:rsid w:val="00677CAD"/>
    <w:rsid w:val="00677CD3"/>
    <w:rsid w:val="006819B0"/>
    <w:rsid w:val="00683A5B"/>
    <w:rsid w:val="00683B9A"/>
    <w:rsid w:val="00684F46"/>
    <w:rsid w:val="0068589C"/>
    <w:rsid w:val="0069002A"/>
    <w:rsid w:val="00691A16"/>
    <w:rsid w:val="00691E8C"/>
    <w:rsid w:val="006955ED"/>
    <w:rsid w:val="006956FC"/>
    <w:rsid w:val="00696112"/>
    <w:rsid w:val="006A0FBF"/>
    <w:rsid w:val="006A42E2"/>
    <w:rsid w:val="006A7C69"/>
    <w:rsid w:val="006B1A85"/>
    <w:rsid w:val="006B1E60"/>
    <w:rsid w:val="006B3EE0"/>
    <w:rsid w:val="006B41DA"/>
    <w:rsid w:val="006B46D3"/>
    <w:rsid w:val="006C06F1"/>
    <w:rsid w:val="006C1059"/>
    <w:rsid w:val="006C14C8"/>
    <w:rsid w:val="006C3700"/>
    <w:rsid w:val="006C403D"/>
    <w:rsid w:val="006C4584"/>
    <w:rsid w:val="006C463D"/>
    <w:rsid w:val="006C50C3"/>
    <w:rsid w:val="006C5506"/>
    <w:rsid w:val="006C7DCB"/>
    <w:rsid w:val="006D0E52"/>
    <w:rsid w:val="006D2DEC"/>
    <w:rsid w:val="006D7B33"/>
    <w:rsid w:val="006D7E06"/>
    <w:rsid w:val="006E15BB"/>
    <w:rsid w:val="006E1B2E"/>
    <w:rsid w:val="006E1DF0"/>
    <w:rsid w:val="006E21AB"/>
    <w:rsid w:val="006E46F2"/>
    <w:rsid w:val="006E5710"/>
    <w:rsid w:val="006F0D21"/>
    <w:rsid w:val="006F0EA3"/>
    <w:rsid w:val="006F37E2"/>
    <w:rsid w:val="006F5A6E"/>
    <w:rsid w:val="006F7222"/>
    <w:rsid w:val="00700159"/>
    <w:rsid w:val="00702A63"/>
    <w:rsid w:val="00702D23"/>
    <w:rsid w:val="00703DA5"/>
    <w:rsid w:val="007050F0"/>
    <w:rsid w:val="00706FDE"/>
    <w:rsid w:val="0070791D"/>
    <w:rsid w:val="00710472"/>
    <w:rsid w:val="0071107E"/>
    <w:rsid w:val="00711A6A"/>
    <w:rsid w:val="00712C3B"/>
    <w:rsid w:val="0071344D"/>
    <w:rsid w:val="0071397D"/>
    <w:rsid w:val="00714A97"/>
    <w:rsid w:val="00715889"/>
    <w:rsid w:val="00715C2E"/>
    <w:rsid w:val="00716D63"/>
    <w:rsid w:val="007170A3"/>
    <w:rsid w:val="00723E3B"/>
    <w:rsid w:val="00724785"/>
    <w:rsid w:val="00724BC8"/>
    <w:rsid w:val="00727545"/>
    <w:rsid w:val="0072768C"/>
    <w:rsid w:val="007319EF"/>
    <w:rsid w:val="00731A31"/>
    <w:rsid w:val="00731A6B"/>
    <w:rsid w:val="00733D17"/>
    <w:rsid w:val="00735622"/>
    <w:rsid w:val="0073566E"/>
    <w:rsid w:val="00735F52"/>
    <w:rsid w:val="00736616"/>
    <w:rsid w:val="00736AF2"/>
    <w:rsid w:val="00737DB8"/>
    <w:rsid w:val="0074051B"/>
    <w:rsid w:val="00740B10"/>
    <w:rsid w:val="0074123E"/>
    <w:rsid w:val="00742A17"/>
    <w:rsid w:val="00743956"/>
    <w:rsid w:val="00743EAD"/>
    <w:rsid w:val="007448C3"/>
    <w:rsid w:val="007452EA"/>
    <w:rsid w:val="00745E61"/>
    <w:rsid w:val="007467CB"/>
    <w:rsid w:val="007475E6"/>
    <w:rsid w:val="007478D6"/>
    <w:rsid w:val="00750045"/>
    <w:rsid w:val="00751EDB"/>
    <w:rsid w:val="00751F2B"/>
    <w:rsid w:val="007522C0"/>
    <w:rsid w:val="00752BCF"/>
    <w:rsid w:val="00753A50"/>
    <w:rsid w:val="00755361"/>
    <w:rsid w:val="0075552D"/>
    <w:rsid w:val="007571D8"/>
    <w:rsid w:val="00761E6D"/>
    <w:rsid w:val="00762FEC"/>
    <w:rsid w:val="007631EC"/>
    <w:rsid w:val="00763796"/>
    <w:rsid w:val="00763920"/>
    <w:rsid w:val="007648A0"/>
    <w:rsid w:val="0077368F"/>
    <w:rsid w:val="00775F88"/>
    <w:rsid w:val="00776521"/>
    <w:rsid w:val="00777565"/>
    <w:rsid w:val="007779CD"/>
    <w:rsid w:val="00780011"/>
    <w:rsid w:val="0078068D"/>
    <w:rsid w:val="007830EA"/>
    <w:rsid w:val="00783BED"/>
    <w:rsid w:val="00784CCA"/>
    <w:rsid w:val="0078717B"/>
    <w:rsid w:val="007878A7"/>
    <w:rsid w:val="00790E43"/>
    <w:rsid w:val="00794BDD"/>
    <w:rsid w:val="00795485"/>
    <w:rsid w:val="00797EC3"/>
    <w:rsid w:val="007A10A6"/>
    <w:rsid w:val="007A2969"/>
    <w:rsid w:val="007A54B4"/>
    <w:rsid w:val="007A7062"/>
    <w:rsid w:val="007A7B37"/>
    <w:rsid w:val="007B73BC"/>
    <w:rsid w:val="007B74C1"/>
    <w:rsid w:val="007C09A0"/>
    <w:rsid w:val="007C1987"/>
    <w:rsid w:val="007C3C45"/>
    <w:rsid w:val="007C47C9"/>
    <w:rsid w:val="007C4E6F"/>
    <w:rsid w:val="007C61DC"/>
    <w:rsid w:val="007C65EB"/>
    <w:rsid w:val="007C74BB"/>
    <w:rsid w:val="007C76C4"/>
    <w:rsid w:val="007C7E3A"/>
    <w:rsid w:val="007D0E6B"/>
    <w:rsid w:val="007D18F4"/>
    <w:rsid w:val="007D1D62"/>
    <w:rsid w:val="007D24C3"/>
    <w:rsid w:val="007D253B"/>
    <w:rsid w:val="007D305F"/>
    <w:rsid w:val="007D4CF1"/>
    <w:rsid w:val="007D731F"/>
    <w:rsid w:val="007D73A9"/>
    <w:rsid w:val="007D7A97"/>
    <w:rsid w:val="007E01F9"/>
    <w:rsid w:val="007E1426"/>
    <w:rsid w:val="007E1583"/>
    <w:rsid w:val="007E43B9"/>
    <w:rsid w:val="007E4867"/>
    <w:rsid w:val="007E4D32"/>
    <w:rsid w:val="007E5D12"/>
    <w:rsid w:val="007E6610"/>
    <w:rsid w:val="007F014C"/>
    <w:rsid w:val="007F0C7B"/>
    <w:rsid w:val="007F12DD"/>
    <w:rsid w:val="007F335E"/>
    <w:rsid w:val="007F3B09"/>
    <w:rsid w:val="007F43CE"/>
    <w:rsid w:val="007F479A"/>
    <w:rsid w:val="007F60D0"/>
    <w:rsid w:val="0080209F"/>
    <w:rsid w:val="00802808"/>
    <w:rsid w:val="008028F1"/>
    <w:rsid w:val="008044CF"/>
    <w:rsid w:val="00807CB9"/>
    <w:rsid w:val="008134C9"/>
    <w:rsid w:val="00815622"/>
    <w:rsid w:val="00816832"/>
    <w:rsid w:val="00817BD1"/>
    <w:rsid w:val="00820E05"/>
    <w:rsid w:val="00822AFE"/>
    <w:rsid w:val="008230DD"/>
    <w:rsid w:val="00824B1F"/>
    <w:rsid w:val="00824FC0"/>
    <w:rsid w:val="008253A0"/>
    <w:rsid w:val="00825500"/>
    <w:rsid w:val="00827111"/>
    <w:rsid w:val="00827E84"/>
    <w:rsid w:val="00831BFE"/>
    <w:rsid w:val="008335BE"/>
    <w:rsid w:val="00834563"/>
    <w:rsid w:val="00835DE2"/>
    <w:rsid w:val="00836103"/>
    <w:rsid w:val="008417BF"/>
    <w:rsid w:val="00845477"/>
    <w:rsid w:val="0084658E"/>
    <w:rsid w:val="0084782B"/>
    <w:rsid w:val="00847E19"/>
    <w:rsid w:val="00854825"/>
    <w:rsid w:val="00854C30"/>
    <w:rsid w:val="00854E5C"/>
    <w:rsid w:val="00855190"/>
    <w:rsid w:val="00855433"/>
    <w:rsid w:val="008554AC"/>
    <w:rsid w:val="00855F73"/>
    <w:rsid w:val="0085635C"/>
    <w:rsid w:val="0086133D"/>
    <w:rsid w:val="00862302"/>
    <w:rsid w:val="00862870"/>
    <w:rsid w:val="008628A0"/>
    <w:rsid w:val="00862B9A"/>
    <w:rsid w:val="00862C65"/>
    <w:rsid w:val="008639D2"/>
    <w:rsid w:val="00863DDC"/>
    <w:rsid w:val="00863E48"/>
    <w:rsid w:val="00865739"/>
    <w:rsid w:val="008660C0"/>
    <w:rsid w:val="0086747B"/>
    <w:rsid w:val="00867B45"/>
    <w:rsid w:val="00870AF8"/>
    <w:rsid w:val="00871198"/>
    <w:rsid w:val="00871534"/>
    <w:rsid w:val="00872029"/>
    <w:rsid w:val="00872620"/>
    <w:rsid w:val="00874CE0"/>
    <w:rsid w:val="008758A5"/>
    <w:rsid w:val="00875B18"/>
    <w:rsid w:val="008762A1"/>
    <w:rsid w:val="00876397"/>
    <w:rsid w:val="00876FFD"/>
    <w:rsid w:val="008777AC"/>
    <w:rsid w:val="00877DA0"/>
    <w:rsid w:val="0088325A"/>
    <w:rsid w:val="00883746"/>
    <w:rsid w:val="0088379F"/>
    <w:rsid w:val="008852D3"/>
    <w:rsid w:val="00893DE1"/>
    <w:rsid w:val="0089429D"/>
    <w:rsid w:val="008954BF"/>
    <w:rsid w:val="00895AD3"/>
    <w:rsid w:val="00897F40"/>
    <w:rsid w:val="008A0A20"/>
    <w:rsid w:val="008A1738"/>
    <w:rsid w:val="008A2730"/>
    <w:rsid w:val="008A2AA6"/>
    <w:rsid w:val="008A33BA"/>
    <w:rsid w:val="008A4923"/>
    <w:rsid w:val="008A492C"/>
    <w:rsid w:val="008A50F6"/>
    <w:rsid w:val="008A5BC5"/>
    <w:rsid w:val="008A5CD0"/>
    <w:rsid w:val="008A6B7C"/>
    <w:rsid w:val="008B2587"/>
    <w:rsid w:val="008B2BB4"/>
    <w:rsid w:val="008B427A"/>
    <w:rsid w:val="008B46DF"/>
    <w:rsid w:val="008B4AB6"/>
    <w:rsid w:val="008C0251"/>
    <w:rsid w:val="008C3DFB"/>
    <w:rsid w:val="008C50B6"/>
    <w:rsid w:val="008C583D"/>
    <w:rsid w:val="008C5993"/>
    <w:rsid w:val="008D020E"/>
    <w:rsid w:val="008D1137"/>
    <w:rsid w:val="008D41C8"/>
    <w:rsid w:val="008D4249"/>
    <w:rsid w:val="008D4255"/>
    <w:rsid w:val="008D4F95"/>
    <w:rsid w:val="008E116C"/>
    <w:rsid w:val="008E3D50"/>
    <w:rsid w:val="008E66CF"/>
    <w:rsid w:val="008E6A73"/>
    <w:rsid w:val="008F3A97"/>
    <w:rsid w:val="008F5E05"/>
    <w:rsid w:val="00900B16"/>
    <w:rsid w:val="00904053"/>
    <w:rsid w:val="009053F5"/>
    <w:rsid w:val="00907FEE"/>
    <w:rsid w:val="00913500"/>
    <w:rsid w:val="00913769"/>
    <w:rsid w:val="00913986"/>
    <w:rsid w:val="00915C49"/>
    <w:rsid w:val="00915EB4"/>
    <w:rsid w:val="009172A7"/>
    <w:rsid w:val="00917A08"/>
    <w:rsid w:val="009208DA"/>
    <w:rsid w:val="00933988"/>
    <w:rsid w:val="00934482"/>
    <w:rsid w:val="00935FD9"/>
    <w:rsid w:val="00937C07"/>
    <w:rsid w:val="0094183B"/>
    <w:rsid w:val="00942B04"/>
    <w:rsid w:val="00943B00"/>
    <w:rsid w:val="009455B0"/>
    <w:rsid w:val="00945DA1"/>
    <w:rsid w:val="00946933"/>
    <w:rsid w:val="009507FF"/>
    <w:rsid w:val="00952743"/>
    <w:rsid w:val="00952EF6"/>
    <w:rsid w:val="00953363"/>
    <w:rsid w:val="009569C9"/>
    <w:rsid w:val="0095763A"/>
    <w:rsid w:val="00957B8B"/>
    <w:rsid w:val="009603DB"/>
    <w:rsid w:val="00960794"/>
    <w:rsid w:val="00964004"/>
    <w:rsid w:val="00964862"/>
    <w:rsid w:val="009650C0"/>
    <w:rsid w:val="00965CC5"/>
    <w:rsid w:val="009669EE"/>
    <w:rsid w:val="00971C52"/>
    <w:rsid w:val="00973942"/>
    <w:rsid w:val="00973AAD"/>
    <w:rsid w:val="009758CC"/>
    <w:rsid w:val="00975E02"/>
    <w:rsid w:val="0098274A"/>
    <w:rsid w:val="00983FA0"/>
    <w:rsid w:val="00987AD6"/>
    <w:rsid w:val="0099006D"/>
    <w:rsid w:val="009923A5"/>
    <w:rsid w:val="0099286D"/>
    <w:rsid w:val="00994559"/>
    <w:rsid w:val="0099496C"/>
    <w:rsid w:val="00996257"/>
    <w:rsid w:val="0099798B"/>
    <w:rsid w:val="009A0AFC"/>
    <w:rsid w:val="009A5B68"/>
    <w:rsid w:val="009B0DA3"/>
    <w:rsid w:val="009B0E32"/>
    <w:rsid w:val="009B0F1D"/>
    <w:rsid w:val="009B2355"/>
    <w:rsid w:val="009B413D"/>
    <w:rsid w:val="009B4870"/>
    <w:rsid w:val="009B5FE2"/>
    <w:rsid w:val="009B6F7C"/>
    <w:rsid w:val="009B714F"/>
    <w:rsid w:val="009B79A2"/>
    <w:rsid w:val="009C127C"/>
    <w:rsid w:val="009C1313"/>
    <w:rsid w:val="009C24A9"/>
    <w:rsid w:val="009C3A32"/>
    <w:rsid w:val="009C431F"/>
    <w:rsid w:val="009C56A2"/>
    <w:rsid w:val="009C6174"/>
    <w:rsid w:val="009D21A0"/>
    <w:rsid w:val="009D220F"/>
    <w:rsid w:val="009D6788"/>
    <w:rsid w:val="009D6990"/>
    <w:rsid w:val="009D6A1A"/>
    <w:rsid w:val="009E075A"/>
    <w:rsid w:val="009E09C3"/>
    <w:rsid w:val="009E12C6"/>
    <w:rsid w:val="009E2202"/>
    <w:rsid w:val="009E6659"/>
    <w:rsid w:val="009F05C0"/>
    <w:rsid w:val="009F6D51"/>
    <w:rsid w:val="00A007B7"/>
    <w:rsid w:val="00A01998"/>
    <w:rsid w:val="00A02BB4"/>
    <w:rsid w:val="00A03C26"/>
    <w:rsid w:val="00A05CF8"/>
    <w:rsid w:val="00A066D7"/>
    <w:rsid w:val="00A06875"/>
    <w:rsid w:val="00A06EF2"/>
    <w:rsid w:val="00A0736B"/>
    <w:rsid w:val="00A077D4"/>
    <w:rsid w:val="00A0781E"/>
    <w:rsid w:val="00A1058C"/>
    <w:rsid w:val="00A12189"/>
    <w:rsid w:val="00A1366B"/>
    <w:rsid w:val="00A13B5B"/>
    <w:rsid w:val="00A13C77"/>
    <w:rsid w:val="00A1595B"/>
    <w:rsid w:val="00A1633F"/>
    <w:rsid w:val="00A17118"/>
    <w:rsid w:val="00A1726F"/>
    <w:rsid w:val="00A21014"/>
    <w:rsid w:val="00A25700"/>
    <w:rsid w:val="00A26044"/>
    <w:rsid w:val="00A270C4"/>
    <w:rsid w:val="00A27472"/>
    <w:rsid w:val="00A2759F"/>
    <w:rsid w:val="00A30019"/>
    <w:rsid w:val="00A31778"/>
    <w:rsid w:val="00A31D51"/>
    <w:rsid w:val="00A31F68"/>
    <w:rsid w:val="00A31F80"/>
    <w:rsid w:val="00A32087"/>
    <w:rsid w:val="00A3356B"/>
    <w:rsid w:val="00A344CD"/>
    <w:rsid w:val="00A35008"/>
    <w:rsid w:val="00A354B2"/>
    <w:rsid w:val="00A35963"/>
    <w:rsid w:val="00A35A4E"/>
    <w:rsid w:val="00A35B92"/>
    <w:rsid w:val="00A365A9"/>
    <w:rsid w:val="00A376EC"/>
    <w:rsid w:val="00A405BB"/>
    <w:rsid w:val="00A40B1D"/>
    <w:rsid w:val="00A41B17"/>
    <w:rsid w:val="00A42442"/>
    <w:rsid w:val="00A43ABE"/>
    <w:rsid w:val="00A44C09"/>
    <w:rsid w:val="00A46C8F"/>
    <w:rsid w:val="00A47004"/>
    <w:rsid w:val="00A47012"/>
    <w:rsid w:val="00A47A73"/>
    <w:rsid w:val="00A5051B"/>
    <w:rsid w:val="00A5089D"/>
    <w:rsid w:val="00A520B7"/>
    <w:rsid w:val="00A52FEF"/>
    <w:rsid w:val="00A53FBE"/>
    <w:rsid w:val="00A549B9"/>
    <w:rsid w:val="00A54D9A"/>
    <w:rsid w:val="00A56BA3"/>
    <w:rsid w:val="00A573C7"/>
    <w:rsid w:val="00A57B4C"/>
    <w:rsid w:val="00A57DD1"/>
    <w:rsid w:val="00A605CB"/>
    <w:rsid w:val="00A614A4"/>
    <w:rsid w:val="00A636C7"/>
    <w:rsid w:val="00A6398B"/>
    <w:rsid w:val="00A6451B"/>
    <w:rsid w:val="00A645B4"/>
    <w:rsid w:val="00A649B3"/>
    <w:rsid w:val="00A6602E"/>
    <w:rsid w:val="00A666F5"/>
    <w:rsid w:val="00A66E22"/>
    <w:rsid w:val="00A702DF"/>
    <w:rsid w:val="00A72AD7"/>
    <w:rsid w:val="00A72BBC"/>
    <w:rsid w:val="00A73964"/>
    <w:rsid w:val="00A74D9B"/>
    <w:rsid w:val="00A75491"/>
    <w:rsid w:val="00A7552C"/>
    <w:rsid w:val="00A7558D"/>
    <w:rsid w:val="00A77F0B"/>
    <w:rsid w:val="00A80365"/>
    <w:rsid w:val="00A821A3"/>
    <w:rsid w:val="00A82C10"/>
    <w:rsid w:val="00A85C18"/>
    <w:rsid w:val="00A863B9"/>
    <w:rsid w:val="00A86405"/>
    <w:rsid w:val="00A87A35"/>
    <w:rsid w:val="00A87B9D"/>
    <w:rsid w:val="00A933D9"/>
    <w:rsid w:val="00A95252"/>
    <w:rsid w:val="00A96C09"/>
    <w:rsid w:val="00AA0382"/>
    <w:rsid w:val="00AA22F5"/>
    <w:rsid w:val="00AA2F29"/>
    <w:rsid w:val="00AA52C1"/>
    <w:rsid w:val="00AB0036"/>
    <w:rsid w:val="00AB0F14"/>
    <w:rsid w:val="00AB1237"/>
    <w:rsid w:val="00AB3711"/>
    <w:rsid w:val="00AB478E"/>
    <w:rsid w:val="00AB47CF"/>
    <w:rsid w:val="00AB5452"/>
    <w:rsid w:val="00AB6143"/>
    <w:rsid w:val="00AB6A10"/>
    <w:rsid w:val="00AB7B43"/>
    <w:rsid w:val="00AC013E"/>
    <w:rsid w:val="00AC0A89"/>
    <w:rsid w:val="00AC3B7A"/>
    <w:rsid w:val="00AC599B"/>
    <w:rsid w:val="00AC5D68"/>
    <w:rsid w:val="00AC67D5"/>
    <w:rsid w:val="00AC732F"/>
    <w:rsid w:val="00AD3F00"/>
    <w:rsid w:val="00AD5873"/>
    <w:rsid w:val="00AD5FA4"/>
    <w:rsid w:val="00AD64C8"/>
    <w:rsid w:val="00AD749B"/>
    <w:rsid w:val="00AD76DA"/>
    <w:rsid w:val="00AD7D0D"/>
    <w:rsid w:val="00AD7E29"/>
    <w:rsid w:val="00AE03A8"/>
    <w:rsid w:val="00AE240F"/>
    <w:rsid w:val="00AE630C"/>
    <w:rsid w:val="00AF2087"/>
    <w:rsid w:val="00AF352C"/>
    <w:rsid w:val="00AF43EB"/>
    <w:rsid w:val="00AF4424"/>
    <w:rsid w:val="00AF6A7F"/>
    <w:rsid w:val="00AF75D4"/>
    <w:rsid w:val="00AF7E53"/>
    <w:rsid w:val="00B02FC4"/>
    <w:rsid w:val="00B03A90"/>
    <w:rsid w:val="00B064F9"/>
    <w:rsid w:val="00B109DA"/>
    <w:rsid w:val="00B12BE2"/>
    <w:rsid w:val="00B12F07"/>
    <w:rsid w:val="00B14BF3"/>
    <w:rsid w:val="00B151EB"/>
    <w:rsid w:val="00B162CC"/>
    <w:rsid w:val="00B171C5"/>
    <w:rsid w:val="00B17D04"/>
    <w:rsid w:val="00B214AE"/>
    <w:rsid w:val="00B21B3E"/>
    <w:rsid w:val="00B242C4"/>
    <w:rsid w:val="00B2637D"/>
    <w:rsid w:val="00B27A4D"/>
    <w:rsid w:val="00B27DA0"/>
    <w:rsid w:val="00B33999"/>
    <w:rsid w:val="00B33A28"/>
    <w:rsid w:val="00B33FB9"/>
    <w:rsid w:val="00B34B20"/>
    <w:rsid w:val="00B35592"/>
    <w:rsid w:val="00B36A91"/>
    <w:rsid w:val="00B4028F"/>
    <w:rsid w:val="00B40C59"/>
    <w:rsid w:val="00B41DE8"/>
    <w:rsid w:val="00B438EE"/>
    <w:rsid w:val="00B45B30"/>
    <w:rsid w:val="00B46ED5"/>
    <w:rsid w:val="00B528D6"/>
    <w:rsid w:val="00B52B7A"/>
    <w:rsid w:val="00B547CF"/>
    <w:rsid w:val="00B56B57"/>
    <w:rsid w:val="00B56F17"/>
    <w:rsid w:val="00B60575"/>
    <w:rsid w:val="00B60AC1"/>
    <w:rsid w:val="00B60BBC"/>
    <w:rsid w:val="00B61DD3"/>
    <w:rsid w:val="00B626F3"/>
    <w:rsid w:val="00B62BBC"/>
    <w:rsid w:val="00B63969"/>
    <w:rsid w:val="00B70137"/>
    <w:rsid w:val="00B720A4"/>
    <w:rsid w:val="00B726D9"/>
    <w:rsid w:val="00B733CE"/>
    <w:rsid w:val="00B762C7"/>
    <w:rsid w:val="00B770FF"/>
    <w:rsid w:val="00B80562"/>
    <w:rsid w:val="00B80743"/>
    <w:rsid w:val="00B816D5"/>
    <w:rsid w:val="00B83159"/>
    <w:rsid w:val="00B8710A"/>
    <w:rsid w:val="00B8716E"/>
    <w:rsid w:val="00B91E4B"/>
    <w:rsid w:val="00B93372"/>
    <w:rsid w:val="00B93756"/>
    <w:rsid w:val="00B94546"/>
    <w:rsid w:val="00B9494B"/>
    <w:rsid w:val="00B976A5"/>
    <w:rsid w:val="00B97A66"/>
    <w:rsid w:val="00B97B7E"/>
    <w:rsid w:val="00BA06B7"/>
    <w:rsid w:val="00BA0DF0"/>
    <w:rsid w:val="00BA1D29"/>
    <w:rsid w:val="00BA24BE"/>
    <w:rsid w:val="00BA5145"/>
    <w:rsid w:val="00BA5BCE"/>
    <w:rsid w:val="00BA6BB5"/>
    <w:rsid w:val="00BA7D9C"/>
    <w:rsid w:val="00BB025A"/>
    <w:rsid w:val="00BB1135"/>
    <w:rsid w:val="00BB1A46"/>
    <w:rsid w:val="00BB2059"/>
    <w:rsid w:val="00BB2288"/>
    <w:rsid w:val="00BB2968"/>
    <w:rsid w:val="00BB2AAB"/>
    <w:rsid w:val="00BB2BBC"/>
    <w:rsid w:val="00BB3D10"/>
    <w:rsid w:val="00BB4DEC"/>
    <w:rsid w:val="00BB5745"/>
    <w:rsid w:val="00BB5FE7"/>
    <w:rsid w:val="00BB755C"/>
    <w:rsid w:val="00BC0299"/>
    <w:rsid w:val="00BC06E9"/>
    <w:rsid w:val="00BC0F2B"/>
    <w:rsid w:val="00BC1024"/>
    <w:rsid w:val="00BC14BF"/>
    <w:rsid w:val="00BC2658"/>
    <w:rsid w:val="00BC3183"/>
    <w:rsid w:val="00BC4A19"/>
    <w:rsid w:val="00BC5456"/>
    <w:rsid w:val="00BC6EF4"/>
    <w:rsid w:val="00BC7487"/>
    <w:rsid w:val="00BC7ACE"/>
    <w:rsid w:val="00BD03AC"/>
    <w:rsid w:val="00BD293A"/>
    <w:rsid w:val="00BD3858"/>
    <w:rsid w:val="00BD7AE3"/>
    <w:rsid w:val="00BE0ABA"/>
    <w:rsid w:val="00BE3257"/>
    <w:rsid w:val="00BE5101"/>
    <w:rsid w:val="00BE5750"/>
    <w:rsid w:val="00BE5BB3"/>
    <w:rsid w:val="00BE674D"/>
    <w:rsid w:val="00BF007B"/>
    <w:rsid w:val="00BF2D02"/>
    <w:rsid w:val="00BF4E00"/>
    <w:rsid w:val="00BF66DD"/>
    <w:rsid w:val="00BF6A0D"/>
    <w:rsid w:val="00BF78D6"/>
    <w:rsid w:val="00C0128D"/>
    <w:rsid w:val="00C01AFF"/>
    <w:rsid w:val="00C025E7"/>
    <w:rsid w:val="00C0438B"/>
    <w:rsid w:val="00C04DE9"/>
    <w:rsid w:val="00C05245"/>
    <w:rsid w:val="00C1089D"/>
    <w:rsid w:val="00C12F65"/>
    <w:rsid w:val="00C1342D"/>
    <w:rsid w:val="00C14973"/>
    <w:rsid w:val="00C168D4"/>
    <w:rsid w:val="00C2008A"/>
    <w:rsid w:val="00C20335"/>
    <w:rsid w:val="00C217B9"/>
    <w:rsid w:val="00C21E58"/>
    <w:rsid w:val="00C236E8"/>
    <w:rsid w:val="00C23C47"/>
    <w:rsid w:val="00C2432C"/>
    <w:rsid w:val="00C24820"/>
    <w:rsid w:val="00C3079D"/>
    <w:rsid w:val="00C3313C"/>
    <w:rsid w:val="00C33474"/>
    <w:rsid w:val="00C338A1"/>
    <w:rsid w:val="00C35804"/>
    <w:rsid w:val="00C37457"/>
    <w:rsid w:val="00C37F57"/>
    <w:rsid w:val="00C40987"/>
    <w:rsid w:val="00C423F0"/>
    <w:rsid w:val="00C430B1"/>
    <w:rsid w:val="00C43ECA"/>
    <w:rsid w:val="00C44EFE"/>
    <w:rsid w:val="00C4626B"/>
    <w:rsid w:val="00C46D2D"/>
    <w:rsid w:val="00C5357C"/>
    <w:rsid w:val="00C5438D"/>
    <w:rsid w:val="00C5460F"/>
    <w:rsid w:val="00C55CBE"/>
    <w:rsid w:val="00C561D2"/>
    <w:rsid w:val="00C56CD0"/>
    <w:rsid w:val="00C56DC6"/>
    <w:rsid w:val="00C57A7A"/>
    <w:rsid w:val="00C625AE"/>
    <w:rsid w:val="00C628CB"/>
    <w:rsid w:val="00C63127"/>
    <w:rsid w:val="00C67D6B"/>
    <w:rsid w:val="00C70877"/>
    <w:rsid w:val="00C70FB3"/>
    <w:rsid w:val="00C71D79"/>
    <w:rsid w:val="00C72D7C"/>
    <w:rsid w:val="00C760F7"/>
    <w:rsid w:val="00C76E7E"/>
    <w:rsid w:val="00C77B1B"/>
    <w:rsid w:val="00C81BCE"/>
    <w:rsid w:val="00C8399E"/>
    <w:rsid w:val="00C84CF9"/>
    <w:rsid w:val="00C86F54"/>
    <w:rsid w:val="00C917A6"/>
    <w:rsid w:val="00C9323A"/>
    <w:rsid w:val="00C93E87"/>
    <w:rsid w:val="00C94A88"/>
    <w:rsid w:val="00C95F9B"/>
    <w:rsid w:val="00C9617B"/>
    <w:rsid w:val="00CA14F9"/>
    <w:rsid w:val="00CA2C4C"/>
    <w:rsid w:val="00CA30BE"/>
    <w:rsid w:val="00CA49CC"/>
    <w:rsid w:val="00CA4A46"/>
    <w:rsid w:val="00CA5E99"/>
    <w:rsid w:val="00CA6007"/>
    <w:rsid w:val="00CB0B5D"/>
    <w:rsid w:val="00CB27CA"/>
    <w:rsid w:val="00CB4460"/>
    <w:rsid w:val="00CB64D2"/>
    <w:rsid w:val="00CB7B54"/>
    <w:rsid w:val="00CC243E"/>
    <w:rsid w:val="00CC36E7"/>
    <w:rsid w:val="00CC4220"/>
    <w:rsid w:val="00CC5255"/>
    <w:rsid w:val="00CC5282"/>
    <w:rsid w:val="00CC58C0"/>
    <w:rsid w:val="00CC6A73"/>
    <w:rsid w:val="00CD030C"/>
    <w:rsid w:val="00CD06AB"/>
    <w:rsid w:val="00CD2044"/>
    <w:rsid w:val="00CD4F18"/>
    <w:rsid w:val="00CD72E1"/>
    <w:rsid w:val="00CE09ED"/>
    <w:rsid w:val="00CE36FB"/>
    <w:rsid w:val="00CE56EE"/>
    <w:rsid w:val="00CE58C4"/>
    <w:rsid w:val="00CF0951"/>
    <w:rsid w:val="00CF1115"/>
    <w:rsid w:val="00CF117F"/>
    <w:rsid w:val="00CF2C14"/>
    <w:rsid w:val="00CF42F7"/>
    <w:rsid w:val="00CF4A57"/>
    <w:rsid w:val="00CF5343"/>
    <w:rsid w:val="00D02827"/>
    <w:rsid w:val="00D0333D"/>
    <w:rsid w:val="00D03DED"/>
    <w:rsid w:val="00D04FB0"/>
    <w:rsid w:val="00D050BC"/>
    <w:rsid w:val="00D05C50"/>
    <w:rsid w:val="00D05CD9"/>
    <w:rsid w:val="00D05FB5"/>
    <w:rsid w:val="00D06B70"/>
    <w:rsid w:val="00D07FDD"/>
    <w:rsid w:val="00D1020B"/>
    <w:rsid w:val="00D10D43"/>
    <w:rsid w:val="00D11CA2"/>
    <w:rsid w:val="00D1319B"/>
    <w:rsid w:val="00D15128"/>
    <w:rsid w:val="00D1614E"/>
    <w:rsid w:val="00D2044A"/>
    <w:rsid w:val="00D20617"/>
    <w:rsid w:val="00D213B9"/>
    <w:rsid w:val="00D22DCE"/>
    <w:rsid w:val="00D239B3"/>
    <w:rsid w:val="00D23DB8"/>
    <w:rsid w:val="00D269A7"/>
    <w:rsid w:val="00D33F1D"/>
    <w:rsid w:val="00D34226"/>
    <w:rsid w:val="00D34492"/>
    <w:rsid w:val="00D3474F"/>
    <w:rsid w:val="00D35104"/>
    <w:rsid w:val="00D3520B"/>
    <w:rsid w:val="00D36785"/>
    <w:rsid w:val="00D36A1A"/>
    <w:rsid w:val="00D42377"/>
    <w:rsid w:val="00D435F8"/>
    <w:rsid w:val="00D43E4C"/>
    <w:rsid w:val="00D45C2B"/>
    <w:rsid w:val="00D47F0B"/>
    <w:rsid w:val="00D5012B"/>
    <w:rsid w:val="00D51214"/>
    <w:rsid w:val="00D52D2A"/>
    <w:rsid w:val="00D53885"/>
    <w:rsid w:val="00D5395C"/>
    <w:rsid w:val="00D60273"/>
    <w:rsid w:val="00D60BCB"/>
    <w:rsid w:val="00D61622"/>
    <w:rsid w:val="00D63789"/>
    <w:rsid w:val="00D64A0D"/>
    <w:rsid w:val="00D67477"/>
    <w:rsid w:val="00D70EBF"/>
    <w:rsid w:val="00D714DB"/>
    <w:rsid w:val="00D71A18"/>
    <w:rsid w:val="00D71CD7"/>
    <w:rsid w:val="00D73122"/>
    <w:rsid w:val="00D73E31"/>
    <w:rsid w:val="00D7405D"/>
    <w:rsid w:val="00D7433D"/>
    <w:rsid w:val="00D744DF"/>
    <w:rsid w:val="00D751A2"/>
    <w:rsid w:val="00D7623A"/>
    <w:rsid w:val="00D80A9E"/>
    <w:rsid w:val="00D83D4C"/>
    <w:rsid w:val="00D858E2"/>
    <w:rsid w:val="00D85AE5"/>
    <w:rsid w:val="00D879BE"/>
    <w:rsid w:val="00D87DFE"/>
    <w:rsid w:val="00D90378"/>
    <w:rsid w:val="00D919C9"/>
    <w:rsid w:val="00D93102"/>
    <w:rsid w:val="00D937F3"/>
    <w:rsid w:val="00D94991"/>
    <w:rsid w:val="00D95556"/>
    <w:rsid w:val="00D95B82"/>
    <w:rsid w:val="00D96007"/>
    <w:rsid w:val="00D96B6B"/>
    <w:rsid w:val="00D96DF0"/>
    <w:rsid w:val="00DA00EF"/>
    <w:rsid w:val="00DA0ABA"/>
    <w:rsid w:val="00DA4E0F"/>
    <w:rsid w:val="00DA552A"/>
    <w:rsid w:val="00DA5C59"/>
    <w:rsid w:val="00DB2CE9"/>
    <w:rsid w:val="00DB4819"/>
    <w:rsid w:val="00DB5CBB"/>
    <w:rsid w:val="00DB5F39"/>
    <w:rsid w:val="00DB73FA"/>
    <w:rsid w:val="00DB7873"/>
    <w:rsid w:val="00DC0799"/>
    <w:rsid w:val="00DC0810"/>
    <w:rsid w:val="00DC14F9"/>
    <w:rsid w:val="00DC6C34"/>
    <w:rsid w:val="00DD0A7A"/>
    <w:rsid w:val="00DD1453"/>
    <w:rsid w:val="00DD15B9"/>
    <w:rsid w:val="00DD423D"/>
    <w:rsid w:val="00DD5BDF"/>
    <w:rsid w:val="00DE0752"/>
    <w:rsid w:val="00DE110F"/>
    <w:rsid w:val="00DE284F"/>
    <w:rsid w:val="00DE3682"/>
    <w:rsid w:val="00DE4412"/>
    <w:rsid w:val="00DE4795"/>
    <w:rsid w:val="00DE5475"/>
    <w:rsid w:val="00DE5B35"/>
    <w:rsid w:val="00DE71D1"/>
    <w:rsid w:val="00DF1DC2"/>
    <w:rsid w:val="00DF25FE"/>
    <w:rsid w:val="00DF30E1"/>
    <w:rsid w:val="00DF3B9E"/>
    <w:rsid w:val="00DF7C93"/>
    <w:rsid w:val="00E004A5"/>
    <w:rsid w:val="00E01019"/>
    <w:rsid w:val="00E02C57"/>
    <w:rsid w:val="00E06360"/>
    <w:rsid w:val="00E11A00"/>
    <w:rsid w:val="00E11E1E"/>
    <w:rsid w:val="00E12D5C"/>
    <w:rsid w:val="00E12D96"/>
    <w:rsid w:val="00E140A2"/>
    <w:rsid w:val="00E14514"/>
    <w:rsid w:val="00E14AB5"/>
    <w:rsid w:val="00E15258"/>
    <w:rsid w:val="00E17AE7"/>
    <w:rsid w:val="00E2041D"/>
    <w:rsid w:val="00E20D47"/>
    <w:rsid w:val="00E21461"/>
    <w:rsid w:val="00E23CA3"/>
    <w:rsid w:val="00E2439E"/>
    <w:rsid w:val="00E27875"/>
    <w:rsid w:val="00E278C1"/>
    <w:rsid w:val="00E3135C"/>
    <w:rsid w:val="00E31C2A"/>
    <w:rsid w:val="00E32F67"/>
    <w:rsid w:val="00E32F7F"/>
    <w:rsid w:val="00E342DE"/>
    <w:rsid w:val="00E355F5"/>
    <w:rsid w:val="00E364CA"/>
    <w:rsid w:val="00E37995"/>
    <w:rsid w:val="00E40F50"/>
    <w:rsid w:val="00E41353"/>
    <w:rsid w:val="00E427BB"/>
    <w:rsid w:val="00E4299C"/>
    <w:rsid w:val="00E42D27"/>
    <w:rsid w:val="00E4368A"/>
    <w:rsid w:val="00E46C95"/>
    <w:rsid w:val="00E47D22"/>
    <w:rsid w:val="00E53060"/>
    <w:rsid w:val="00E531BE"/>
    <w:rsid w:val="00E538BB"/>
    <w:rsid w:val="00E54311"/>
    <w:rsid w:val="00E607D1"/>
    <w:rsid w:val="00E63CE4"/>
    <w:rsid w:val="00E64BBC"/>
    <w:rsid w:val="00E66FF0"/>
    <w:rsid w:val="00E67371"/>
    <w:rsid w:val="00E70842"/>
    <w:rsid w:val="00E71C7B"/>
    <w:rsid w:val="00E71CEC"/>
    <w:rsid w:val="00E73724"/>
    <w:rsid w:val="00E747E7"/>
    <w:rsid w:val="00E74B6F"/>
    <w:rsid w:val="00E75DAE"/>
    <w:rsid w:val="00E77A0E"/>
    <w:rsid w:val="00E805BF"/>
    <w:rsid w:val="00E8347F"/>
    <w:rsid w:val="00E8531A"/>
    <w:rsid w:val="00E86A27"/>
    <w:rsid w:val="00E871AB"/>
    <w:rsid w:val="00E87CB7"/>
    <w:rsid w:val="00E90179"/>
    <w:rsid w:val="00E91884"/>
    <w:rsid w:val="00E93481"/>
    <w:rsid w:val="00E957B0"/>
    <w:rsid w:val="00E95A77"/>
    <w:rsid w:val="00E96578"/>
    <w:rsid w:val="00E970CB"/>
    <w:rsid w:val="00EA01B3"/>
    <w:rsid w:val="00EA1C86"/>
    <w:rsid w:val="00EA23EF"/>
    <w:rsid w:val="00EA3AD2"/>
    <w:rsid w:val="00EA4B67"/>
    <w:rsid w:val="00EA5434"/>
    <w:rsid w:val="00EA5B69"/>
    <w:rsid w:val="00EB477D"/>
    <w:rsid w:val="00EB4BCB"/>
    <w:rsid w:val="00EB50F1"/>
    <w:rsid w:val="00EB512E"/>
    <w:rsid w:val="00EB54A1"/>
    <w:rsid w:val="00EB6658"/>
    <w:rsid w:val="00EB6EC6"/>
    <w:rsid w:val="00EB6FB7"/>
    <w:rsid w:val="00EB79F2"/>
    <w:rsid w:val="00EB7A08"/>
    <w:rsid w:val="00EC0561"/>
    <w:rsid w:val="00EC1004"/>
    <w:rsid w:val="00EC1187"/>
    <w:rsid w:val="00EC2D85"/>
    <w:rsid w:val="00EC3216"/>
    <w:rsid w:val="00EC3EBA"/>
    <w:rsid w:val="00EC4F93"/>
    <w:rsid w:val="00EC6A5C"/>
    <w:rsid w:val="00EC6AD5"/>
    <w:rsid w:val="00EC6D9B"/>
    <w:rsid w:val="00EC6FF3"/>
    <w:rsid w:val="00ED386C"/>
    <w:rsid w:val="00ED4140"/>
    <w:rsid w:val="00ED4E55"/>
    <w:rsid w:val="00ED5424"/>
    <w:rsid w:val="00ED556C"/>
    <w:rsid w:val="00ED571B"/>
    <w:rsid w:val="00EE263F"/>
    <w:rsid w:val="00EE3A6A"/>
    <w:rsid w:val="00EE3ECA"/>
    <w:rsid w:val="00EE5794"/>
    <w:rsid w:val="00EE620B"/>
    <w:rsid w:val="00EE64AA"/>
    <w:rsid w:val="00EE7F95"/>
    <w:rsid w:val="00EF08EC"/>
    <w:rsid w:val="00EF0C6F"/>
    <w:rsid w:val="00EF0FD2"/>
    <w:rsid w:val="00EF223C"/>
    <w:rsid w:val="00EF3FA4"/>
    <w:rsid w:val="00EF48AD"/>
    <w:rsid w:val="00EF4E21"/>
    <w:rsid w:val="00EF5B4D"/>
    <w:rsid w:val="00EF5CD0"/>
    <w:rsid w:val="00EF61B6"/>
    <w:rsid w:val="00EF6932"/>
    <w:rsid w:val="00EF6C85"/>
    <w:rsid w:val="00EF6F70"/>
    <w:rsid w:val="00EF794A"/>
    <w:rsid w:val="00F00904"/>
    <w:rsid w:val="00F0220D"/>
    <w:rsid w:val="00F04EE1"/>
    <w:rsid w:val="00F06CBC"/>
    <w:rsid w:val="00F06FB6"/>
    <w:rsid w:val="00F07F91"/>
    <w:rsid w:val="00F101B1"/>
    <w:rsid w:val="00F13AD4"/>
    <w:rsid w:val="00F1440C"/>
    <w:rsid w:val="00F16291"/>
    <w:rsid w:val="00F16BBF"/>
    <w:rsid w:val="00F17CF3"/>
    <w:rsid w:val="00F21FAE"/>
    <w:rsid w:val="00F22499"/>
    <w:rsid w:val="00F22585"/>
    <w:rsid w:val="00F24BA9"/>
    <w:rsid w:val="00F25DB0"/>
    <w:rsid w:val="00F25EAC"/>
    <w:rsid w:val="00F27037"/>
    <w:rsid w:val="00F32735"/>
    <w:rsid w:val="00F33363"/>
    <w:rsid w:val="00F34371"/>
    <w:rsid w:val="00F36039"/>
    <w:rsid w:val="00F40F31"/>
    <w:rsid w:val="00F419D5"/>
    <w:rsid w:val="00F425F5"/>
    <w:rsid w:val="00F43A35"/>
    <w:rsid w:val="00F45645"/>
    <w:rsid w:val="00F47016"/>
    <w:rsid w:val="00F47A17"/>
    <w:rsid w:val="00F47CAF"/>
    <w:rsid w:val="00F51529"/>
    <w:rsid w:val="00F518B8"/>
    <w:rsid w:val="00F52D6A"/>
    <w:rsid w:val="00F53434"/>
    <w:rsid w:val="00F55D04"/>
    <w:rsid w:val="00F57119"/>
    <w:rsid w:val="00F577E0"/>
    <w:rsid w:val="00F57DF4"/>
    <w:rsid w:val="00F60689"/>
    <w:rsid w:val="00F61FDF"/>
    <w:rsid w:val="00F64BE3"/>
    <w:rsid w:val="00F65F9D"/>
    <w:rsid w:val="00F66D1E"/>
    <w:rsid w:val="00F66E7D"/>
    <w:rsid w:val="00F676B2"/>
    <w:rsid w:val="00F703B9"/>
    <w:rsid w:val="00F70DAF"/>
    <w:rsid w:val="00F714EA"/>
    <w:rsid w:val="00F71BCF"/>
    <w:rsid w:val="00F727B8"/>
    <w:rsid w:val="00F72B53"/>
    <w:rsid w:val="00F777B5"/>
    <w:rsid w:val="00F80466"/>
    <w:rsid w:val="00F82D41"/>
    <w:rsid w:val="00F83461"/>
    <w:rsid w:val="00F848A0"/>
    <w:rsid w:val="00F853FE"/>
    <w:rsid w:val="00F858D3"/>
    <w:rsid w:val="00F907BA"/>
    <w:rsid w:val="00F90B07"/>
    <w:rsid w:val="00F91B25"/>
    <w:rsid w:val="00F926CA"/>
    <w:rsid w:val="00F92A62"/>
    <w:rsid w:val="00F9387E"/>
    <w:rsid w:val="00F9407D"/>
    <w:rsid w:val="00F942D0"/>
    <w:rsid w:val="00F95A1F"/>
    <w:rsid w:val="00F95AA3"/>
    <w:rsid w:val="00F974AA"/>
    <w:rsid w:val="00FA1C2B"/>
    <w:rsid w:val="00FA2519"/>
    <w:rsid w:val="00FA3704"/>
    <w:rsid w:val="00FA5383"/>
    <w:rsid w:val="00FA5B3B"/>
    <w:rsid w:val="00FB33A8"/>
    <w:rsid w:val="00FB4D5A"/>
    <w:rsid w:val="00FB4F0E"/>
    <w:rsid w:val="00FB5489"/>
    <w:rsid w:val="00FB6B6E"/>
    <w:rsid w:val="00FB6E70"/>
    <w:rsid w:val="00FB7026"/>
    <w:rsid w:val="00FC01C0"/>
    <w:rsid w:val="00FC1FE6"/>
    <w:rsid w:val="00FC416C"/>
    <w:rsid w:val="00FC4741"/>
    <w:rsid w:val="00FC661C"/>
    <w:rsid w:val="00FC7129"/>
    <w:rsid w:val="00FD4BF1"/>
    <w:rsid w:val="00FD52EE"/>
    <w:rsid w:val="00FE05BA"/>
    <w:rsid w:val="00FE1A64"/>
    <w:rsid w:val="00FE3595"/>
    <w:rsid w:val="00FF08DE"/>
    <w:rsid w:val="00FF183E"/>
    <w:rsid w:val="00FF2F91"/>
    <w:rsid w:val="00FF3B3A"/>
    <w:rsid w:val="00FF3C22"/>
    <w:rsid w:val="00FF4562"/>
    <w:rsid w:val="00FF489F"/>
    <w:rsid w:val="00FF5920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5510"/>
  <w15:docId w15:val="{8705E6AB-D5ED-40BA-96A3-9C67FCE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188"/>
    <w:pPr>
      <w:spacing w:after="200" w:line="276" w:lineRule="auto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68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0015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0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768C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2768C"/>
    <w:rPr>
      <w:rFonts w:ascii="Cambria" w:hAnsi="Cambria" w:cs="Cambria"/>
      <w:b/>
      <w:bCs/>
      <w:sz w:val="20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2768C"/>
    <w:rPr>
      <w:rFonts w:ascii="Cambria" w:hAnsi="Cambria" w:cs="Cambria"/>
      <w:b/>
      <w:bCs/>
      <w:i/>
      <w:iCs/>
      <w:color w:val="808080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rsid w:val="00727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72768C"/>
    <w:pPr>
      <w:jc w:val="center"/>
    </w:pPr>
  </w:style>
  <w:style w:type="character" w:customStyle="1" w:styleId="BodyTextChar">
    <w:name w:val="Body Text Char"/>
    <w:basedOn w:val="Domylnaczcionkaakapitu"/>
    <w:uiPriority w:val="99"/>
    <w:locked/>
    <w:rsid w:val="0072768C"/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locked/>
    <w:rsid w:val="0072768C"/>
    <w:rPr>
      <w:rFonts w:ascii="Arial" w:hAnsi="Arial" w:cs="Arial"/>
      <w:sz w:val="20"/>
      <w:szCs w:val="20"/>
      <w:lang w:val="en-US" w:eastAsia="pl-PL"/>
    </w:rPr>
  </w:style>
  <w:style w:type="paragraph" w:customStyle="1" w:styleId="Bartek">
    <w:name w:val="Bartek"/>
    <w:basedOn w:val="Normalny"/>
    <w:uiPriority w:val="99"/>
    <w:rsid w:val="0072768C"/>
    <w:pPr>
      <w:spacing w:after="0" w:line="240" w:lineRule="auto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72768C"/>
    <w:rPr>
      <w:rFonts w:ascii="Arial Narrow" w:hAnsi="Arial Narrow" w:cs="Arial Narrow"/>
      <w:sz w:val="26"/>
      <w:szCs w:val="26"/>
    </w:rPr>
  </w:style>
  <w:style w:type="character" w:styleId="Numerstrony">
    <w:name w:val="page number"/>
    <w:basedOn w:val="Domylnaczcionkaakapitu"/>
    <w:uiPriority w:val="99"/>
    <w:rsid w:val="0072768C"/>
  </w:style>
  <w:style w:type="paragraph" w:styleId="Tekstpodstawowywcity">
    <w:name w:val="Body Text Indent"/>
    <w:basedOn w:val="Normalny"/>
    <w:link w:val="TekstpodstawowywcityZnak"/>
    <w:uiPriority w:val="99"/>
    <w:rsid w:val="0072768C"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768C"/>
    <w:rPr>
      <w:rFonts w:ascii="Arial Narrow" w:hAnsi="Arial Narrow" w:cs="Arial Narrow"/>
      <w:b/>
      <w:bCs/>
      <w:sz w:val="20"/>
      <w:szCs w:val="20"/>
      <w:lang w:val="en-US" w:eastAsia="pl-PL"/>
    </w:rPr>
  </w:style>
  <w:style w:type="paragraph" w:customStyle="1" w:styleId="Default">
    <w:name w:val="Default"/>
    <w:rsid w:val="0072768C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basedOn w:val="Normalny"/>
    <w:uiPriority w:val="99"/>
    <w:rsid w:val="0072768C"/>
    <w:pPr>
      <w:spacing w:after="0" w:line="240" w:lineRule="auto"/>
    </w:pPr>
  </w:style>
  <w:style w:type="paragraph" w:customStyle="1" w:styleId="Styl">
    <w:name w:val="Styl"/>
    <w:uiPriority w:val="99"/>
    <w:rsid w:val="0072768C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ZnakZnak61">
    <w:name w:val="Znak Znak61"/>
    <w:uiPriority w:val="99"/>
    <w:rsid w:val="0072768C"/>
    <w:rPr>
      <w:rFonts w:ascii="Arial" w:hAnsi="Arial" w:cs="Arial"/>
      <w:sz w:val="24"/>
      <w:szCs w:val="24"/>
      <w:lang w:val="pl-PL"/>
    </w:rPr>
  </w:style>
  <w:style w:type="paragraph" w:styleId="Tekstblokowy">
    <w:name w:val="Block Text"/>
    <w:basedOn w:val="Normalny"/>
    <w:uiPriority w:val="99"/>
    <w:rsid w:val="0072768C"/>
    <w:pPr>
      <w:widowControl w:val="0"/>
      <w:spacing w:after="0"/>
      <w:ind w:left="360" w:right="-425"/>
    </w:pPr>
    <w:rPr>
      <w:rFonts w:ascii="Calibri" w:hAnsi="Calibri" w:cs="Calibri"/>
      <w:sz w:val="26"/>
      <w:szCs w:val="26"/>
    </w:rPr>
  </w:style>
  <w:style w:type="paragraph" w:customStyle="1" w:styleId="Bullet2">
    <w:name w:val="Bullet 2"/>
    <w:basedOn w:val="Normalny"/>
    <w:uiPriority w:val="99"/>
    <w:rsid w:val="0072768C"/>
    <w:pPr>
      <w:suppressAutoHyphens/>
      <w:spacing w:before="60" w:after="60" w:line="240" w:lineRule="auto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pkt">
    <w:name w:val="pkt"/>
    <w:basedOn w:val="Normalny"/>
    <w:uiPriority w:val="99"/>
    <w:rsid w:val="0072768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,zwykły tekst,List Paragraph1,BulletC,Obiekt,CW_Lista,Akapit z list¹,Eko punkty,podpunkt,Nagłówek 3 Eko,lista 1,L1,Numerowanie,Preambuła,Podsis rysunku,ISCG Numerowanie,lp1,List Paragraph2,Akapit z listą5"/>
    <w:basedOn w:val="Normalny"/>
    <w:link w:val="AkapitzlistZnak"/>
    <w:uiPriority w:val="34"/>
    <w:qFormat/>
    <w:rsid w:val="007276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72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68C"/>
    <w:rPr>
      <w:rFonts w:ascii="Tahoma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uiPriority w:val="99"/>
    <w:rsid w:val="00416C88"/>
    <w:rPr>
      <w:rFonts w:cs="Times New Roman"/>
    </w:rPr>
  </w:style>
  <w:style w:type="character" w:styleId="Hipercze">
    <w:name w:val="Hyperlink"/>
    <w:basedOn w:val="Domylnaczcionkaakapitu"/>
    <w:uiPriority w:val="99"/>
    <w:rsid w:val="00416C88"/>
    <w:rPr>
      <w:rFonts w:cs="Times New Roman"/>
      <w:color w:val="0000FF"/>
      <w:u w:val="single"/>
    </w:rPr>
  </w:style>
  <w:style w:type="character" w:customStyle="1" w:styleId="footnote">
    <w:name w:val="footnote"/>
    <w:basedOn w:val="Domylnaczcionkaakapitu"/>
    <w:uiPriority w:val="99"/>
    <w:rsid w:val="00416C88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616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3616C0"/>
    <w:rPr>
      <w:rFonts w:ascii="Arial" w:hAnsi="Arial" w:cs="Arial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3616C0"/>
    <w:rPr>
      <w:rFonts w:ascii="Arial" w:hAnsi="Arial" w:cs="Arial"/>
      <w:b/>
      <w:bCs/>
      <w:sz w:val="20"/>
      <w:szCs w:val="20"/>
      <w:lang w:val="en-US" w:eastAsia="pl-PL"/>
    </w:rPr>
  </w:style>
  <w:style w:type="character" w:styleId="Tytuksiki">
    <w:name w:val="Book Title"/>
    <w:basedOn w:val="Domylnaczcionkaakapitu"/>
    <w:uiPriority w:val="33"/>
    <w:qFormat/>
    <w:rsid w:val="00867B45"/>
    <w:rPr>
      <w:rFonts w:cs="Times New Roman"/>
      <w:b/>
      <w:bCs/>
      <w:smallCaps/>
      <w:spacing w:val="5"/>
    </w:rPr>
  </w:style>
  <w:style w:type="paragraph" w:customStyle="1" w:styleId="Bezodstpw2">
    <w:name w:val="Bez odstępów2"/>
    <w:basedOn w:val="Normalny"/>
    <w:uiPriority w:val="99"/>
    <w:rsid w:val="00862870"/>
    <w:pPr>
      <w:spacing w:after="0" w:line="240" w:lineRule="auto"/>
    </w:pPr>
  </w:style>
  <w:style w:type="paragraph" w:styleId="Poprawka">
    <w:name w:val="Revision"/>
    <w:hidden/>
    <w:uiPriority w:val="99"/>
    <w:semiHidden/>
    <w:rsid w:val="00283B40"/>
    <w:rPr>
      <w:rFonts w:ascii="Arial" w:eastAsia="Times New Roman" w:hAnsi="Arial" w:cs="Arial"/>
      <w:lang w:val="en-US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D96B6B"/>
    <w:rPr>
      <w:rFonts w:ascii="Arial" w:eastAsia="Times New Roman" w:hAnsi="Arial" w:cs="Arial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3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3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7B9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,L1 Znak,Numerowanie Znak,lp1 Znak"/>
    <w:link w:val="Akapitzlist"/>
    <w:uiPriority w:val="34"/>
    <w:qFormat/>
    <w:locked/>
    <w:rsid w:val="007D0E6B"/>
    <w:rPr>
      <w:rFonts w:ascii="Arial" w:eastAsia="Times New Roman" w:hAnsi="Arial" w:cs="Arial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67EA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EA2"/>
    <w:rPr>
      <w:rFonts w:ascii="Consolas" w:hAnsi="Consolas"/>
      <w:sz w:val="21"/>
      <w:szCs w:val="21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743E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3EAD"/>
    <w:rPr>
      <w:rFonts w:ascii="Arial" w:eastAsia="Times New Roman" w:hAnsi="Arial" w:cs="Arial"/>
      <w:lang w:val="en-US"/>
    </w:rPr>
  </w:style>
  <w:style w:type="character" w:customStyle="1" w:styleId="DeltaViewInsertion">
    <w:name w:val="DeltaView Insertion"/>
    <w:rsid w:val="00350F21"/>
    <w:rPr>
      <w:b/>
      <w:i/>
      <w:spacing w:val="0"/>
    </w:rPr>
  </w:style>
  <w:style w:type="paragraph" w:customStyle="1" w:styleId="Tiret0">
    <w:name w:val="Tiret 0"/>
    <w:basedOn w:val="Normalny"/>
    <w:rsid w:val="00350F2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0F21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50F21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50F21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50F21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50F21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50F21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0F21"/>
    <w:rPr>
      <w:rFonts w:ascii="Times New Roman" w:eastAsia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350F2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0F21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0F2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0F2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4A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7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7F95"/>
    <w:rPr>
      <w:rFonts w:ascii="Arial" w:eastAsia="Times New Roman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0015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01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0015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0159"/>
    <w:pPr>
      <w:keepNext/>
      <w:keepLines/>
      <w:outlineLvl w:val="9"/>
    </w:pPr>
    <w:rPr>
      <w:rFonts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00159"/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700159"/>
    <w:pPr>
      <w:ind w:left="220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70015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0159"/>
    <w:rPr>
      <w:rFonts w:ascii="Times New Roman" w:eastAsia="Times New Roman" w:hAnsi="Times New Roman"/>
      <w:b/>
      <w:sz w:val="28"/>
      <w:szCs w:val="24"/>
      <w:u w:val="single"/>
    </w:rPr>
  </w:style>
  <w:style w:type="paragraph" w:customStyle="1" w:styleId="Tekstpodstawowywcity21">
    <w:name w:val="Tekst podstawowy wcięty 21"/>
    <w:basedOn w:val="Normalny"/>
    <w:rsid w:val="00700159"/>
    <w:pPr>
      <w:spacing w:after="0" w:line="240" w:lineRule="auto"/>
      <w:ind w:left="284" w:hanging="284"/>
    </w:pPr>
    <w:rPr>
      <w:rFonts w:ascii="Courier New" w:hAnsi="Courier New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15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15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3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20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E59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267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2"/>
    <w:rPr>
      <w:color w:val="605E5C"/>
      <w:shd w:val="clear" w:color="auto" w:fill="E1DFDD"/>
    </w:rPr>
  </w:style>
  <w:style w:type="table" w:customStyle="1" w:styleId="TableGrid">
    <w:name w:val="TableGrid"/>
    <w:rsid w:val="00C70FB3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47673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Teksttreci">
    <w:name w:val="Tekst treści"/>
    <w:link w:val="Teksttreci1"/>
    <w:uiPriority w:val="99"/>
    <w:locked/>
    <w:rsid w:val="001C0760"/>
    <w:rPr>
      <w:rFonts w:ascii="Tahoma" w:hAnsi="Tahom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0760"/>
    <w:pPr>
      <w:shd w:val="clear" w:color="auto" w:fill="FFFFFF"/>
      <w:spacing w:after="60" w:line="240" w:lineRule="atLeast"/>
      <w:jc w:val="both"/>
    </w:pPr>
    <w:rPr>
      <w:rFonts w:ascii="Tahoma" w:eastAsia="Calibri" w:hAnsi="Tahoma" w:cs="Times New Roman"/>
    </w:rPr>
  </w:style>
  <w:style w:type="character" w:styleId="Uwydatnienie">
    <w:name w:val="Emphasis"/>
    <w:basedOn w:val="Domylnaczcionkaakapitu"/>
    <w:uiPriority w:val="20"/>
    <w:qFormat/>
    <w:locked/>
    <w:rsid w:val="00EA3AD2"/>
    <w:rPr>
      <w:i/>
      <w:iCs/>
    </w:rPr>
  </w:style>
  <w:style w:type="character" w:customStyle="1" w:styleId="cf01">
    <w:name w:val="cf01"/>
    <w:basedOn w:val="Domylnaczcionkaakapitu"/>
    <w:rsid w:val="007452EA"/>
    <w:rPr>
      <w:rFonts w:ascii="Segoe UI" w:hAnsi="Segoe UI" w:cs="Segoe UI" w:hint="default"/>
      <w:sz w:val="18"/>
      <w:szCs w:val="18"/>
    </w:rPr>
  </w:style>
  <w:style w:type="character" w:customStyle="1" w:styleId="CharStyle18">
    <w:name w:val="Char Style 18"/>
    <w:basedOn w:val="Domylnaczcionkaakapitu"/>
    <w:link w:val="Style17"/>
    <w:uiPriority w:val="99"/>
    <w:rsid w:val="00A47A73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rsid w:val="00A47A73"/>
    <w:pPr>
      <w:widowControl w:val="0"/>
      <w:shd w:val="clear" w:color="auto" w:fill="FFFFFF"/>
      <w:spacing w:after="420" w:line="240" w:lineRule="atLeast"/>
      <w:ind w:hanging="460"/>
      <w:jc w:val="both"/>
    </w:pPr>
    <w:rPr>
      <w:rFonts w:eastAsia="Calibri"/>
      <w:sz w:val="21"/>
      <w:szCs w:val="21"/>
    </w:rPr>
  </w:style>
  <w:style w:type="character" w:styleId="Pogrubienie">
    <w:name w:val="Strong"/>
    <w:basedOn w:val="Domylnaczcionkaakapitu"/>
    <w:uiPriority w:val="22"/>
    <w:qFormat/>
    <w:locked/>
    <w:rsid w:val="00487078"/>
    <w:rPr>
      <w:b/>
      <w:bCs/>
    </w:rPr>
  </w:style>
  <w:style w:type="paragraph" w:customStyle="1" w:styleId="Style3">
    <w:name w:val="Style3"/>
    <w:basedOn w:val="Normalny"/>
    <w:uiPriority w:val="99"/>
    <w:rsid w:val="006379A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6379A1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170">
    <w:name w:val="Style17"/>
    <w:basedOn w:val="Normalny"/>
    <w:uiPriority w:val="99"/>
    <w:rsid w:val="00B27DA0"/>
    <w:pPr>
      <w:widowControl w:val="0"/>
      <w:autoSpaceDE w:val="0"/>
      <w:autoSpaceDN w:val="0"/>
      <w:adjustRightInd w:val="0"/>
      <w:spacing w:after="0" w:line="242" w:lineRule="exact"/>
      <w:ind w:hanging="422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B27DA0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97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01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41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85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84F32BB035484DA6F31D3F1B1DBFD2" ma:contentTypeVersion="13" ma:contentTypeDescription="Utwórz nowy dokument." ma:contentTypeScope="" ma:versionID="101baa5e5f3f2bc7779e53512bbf263b">
  <xsd:schema xmlns:xsd="http://www.w3.org/2001/XMLSchema" xmlns:xs="http://www.w3.org/2001/XMLSchema" xmlns:p="http://schemas.microsoft.com/office/2006/metadata/properties" xmlns:ns2="05a69f0b-9321-4478-a87a-280186a5a0c0" xmlns:ns3="d57129ae-a2e6-45b5-87be-2191346d33a5" targetNamespace="http://schemas.microsoft.com/office/2006/metadata/properties" ma:root="true" ma:fieldsID="9bffb18e7bab4962e643f365c1f0f33d" ns2:_="" ns3:_="">
    <xsd:import namespace="05a69f0b-9321-4478-a87a-280186a5a0c0"/>
    <xsd:import namespace="d57129ae-a2e6-45b5-87be-2191346d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9f0b-9321-4478-a87a-280186a5a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41b498-e9f5-4259-a197-69f1ec1d28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ae-a2e6-45b5-87be-2191346d33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796944-8951-4a26-a9e4-9b1272cb4897}" ma:internalName="TaxCatchAll" ma:showField="CatchAllData" ma:web="d57129ae-a2e6-45b5-87be-2191346d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C848-90C2-4CBD-8931-ADC2F6860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C001F-2402-4206-8D4B-A51386DCA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C7531-920A-425E-B6B7-7DDE0ABD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69f0b-9321-4478-a87a-280186a5a0c0"/>
    <ds:schemaRef ds:uri="d57129ae-a2e6-45b5-87be-2191346d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Port Lotniczy Gdansk Sp.z o.o.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B.G.</dc:creator>
  <cp:lastModifiedBy>Magdalena Bogdańska</cp:lastModifiedBy>
  <cp:revision>2</cp:revision>
  <cp:lastPrinted>2024-05-20T11:19:00Z</cp:lastPrinted>
  <dcterms:created xsi:type="dcterms:W3CDTF">2024-05-20T11:20:00Z</dcterms:created>
  <dcterms:modified xsi:type="dcterms:W3CDTF">2024-05-20T11:20:00Z</dcterms:modified>
</cp:coreProperties>
</file>