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EA4C" w14:textId="77777777" w:rsidR="005A0F80" w:rsidRDefault="005A0F80" w:rsidP="005A0F80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>Załącznik nr 4 do SWZ</w:t>
      </w:r>
    </w:p>
    <w:p w14:paraId="31486703" w14:textId="77777777" w:rsidR="005A0F80" w:rsidRPr="0093007A" w:rsidRDefault="005A0F80" w:rsidP="005A0F80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41A4AC3E" w14:textId="77777777" w:rsidR="005A0F80" w:rsidRPr="00B40989" w:rsidRDefault="005A0F80" w:rsidP="005A0F80">
      <w:pPr>
        <w:spacing w:line="240" w:lineRule="auto"/>
        <w:rPr>
          <w:rFonts w:ascii="Arial" w:hAnsi="Arial" w:cs="Arial"/>
          <w:u w:val="single"/>
        </w:rPr>
      </w:pPr>
      <w:r w:rsidRPr="00B40989">
        <w:rPr>
          <w:rFonts w:ascii="Arial" w:hAnsi="Arial" w:cs="Arial"/>
          <w:u w:val="single"/>
        </w:rPr>
        <w:t>Zamawiający:</w:t>
      </w:r>
    </w:p>
    <w:p w14:paraId="65708B4E" w14:textId="25C75737" w:rsidR="005A0F80" w:rsidRPr="00B40989" w:rsidRDefault="005A0F80" w:rsidP="00B40989">
      <w:pPr>
        <w:spacing w:after="0"/>
        <w:rPr>
          <w:rFonts w:ascii="Arial" w:hAnsi="Arial" w:cs="Arial"/>
        </w:rPr>
      </w:pPr>
      <w:r w:rsidRPr="00B40989">
        <w:rPr>
          <w:rFonts w:ascii="Arial" w:hAnsi="Arial" w:cs="Arial"/>
        </w:rPr>
        <w:t xml:space="preserve">Województwo Lubuskie </w:t>
      </w:r>
      <w:r w:rsidRPr="00B40989">
        <w:rPr>
          <w:rFonts w:ascii="Arial" w:hAnsi="Arial" w:cs="Arial"/>
        </w:rPr>
        <w:t>Regionalny Ośrodek Polityki Społecznej w Zielonej Górze</w:t>
      </w:r>
    </w:p>
    <w:p w14:paraId="299D25CD" w14:textId="77777777" w:rsidR="005A0F80" w:rsidRPr="00B40989" w:rsidRDefault="005A0F80" w:rsidP="00B40989">
      <w:pPr>
        <w:spacing w:after="0"/>
        <w:rPr>
          <w:rFonts w:ascii="Arial" w:hAnsi="Arial" w:cs="Arial"/>
        </w:rPr>
      </w:pPr>
      <w:r w:rsidRPr="00B40989">
        <w:rPr>
          <w:rFonts w:ascii="Arial" w:hAnsi="Arial" w:cs="Arial"/>
        </w:rPr>
        <w:t>Al. Niepodległości 36</w:t>
      </w:r>
    </w:p>
    <w:p w14:paraId="0CBFE39F" w14:textId="77777777" w:rsidR="005A0F80" w:rsidRPr="00B40989" w:rsidRDefault="005A0F80" w:rsidP="00B40989">
      <w:pPr>
        <w:spacing w:after="0"/>
        <w:rPr>
          <w:rFonts w:ascii="Arial" w:hAnsi="Arial" w:cs="Arial"/>
        </w:rPr>
      </w:pPr>
      <w:r w:rsidRPr="00B40989">
        <w:rPr>
          <w:rFonts w:ascii="Arial" w:hAnsi="Arial" w:cs="Arial"/>
        </w:rPr>
        <w:t>65-042 Zielona Góra</w:t>
      </w:r>
    </w:p>
    <w:p w14:paraId="388BFC71" w14:textId="77777777" w:rsidR="005A0F80" w:rsidRPr="00B40989" w:rsidRDefault="005A0F80" w:rsidP="005A0F80">
      <w:pPr>
        <w:spacing w:after="120" w:line="360" w:lineRule="auto"/>
        <w:jc w:val="center"/>
        <w:rPr>
          <w:rFonts w:ascii="Arial" w:hAnsi="Arial" w:cs="Arial"/>
        </w:rPr>
      </w:pPr>
      <w:r w:rsidRPr="00B40989">
        <w:rPr>
          <w:rFonts w:ascii="Arial" w:hAnsi="Arial" w:cs="Arial"/>
          <w:b/>
          <w:u w:val="single"/>
        </w:rPr>
        <w:t>Oświadczenie Wykonawcy</w:t>
      </w:r>
    </w:p>
    <w:p w14:paraId="6D603EEF" w14:textId="492FB847" w:rsidR="005A0F80" w:rsidRPr="00B40989" w:rsidRDefault="005A0F80" w:rsidP="005A0F80">
      <w:pPr>
        <w:spacing w:line="360" w:lineRule="auto"/>
        <w:jc w:val="center"/>
        <w:rPr>
          <w:rFonts w:ascii="Arial" w:hAnsi="Arial" w:cs="Arial"/>
        </w:rPr>
      </w:pPr>
      <w:r w:rsidRPr="00B40989">
        <w:rPr>
          <w:rFonts w:ascii="Arial" w:hAnsi="Arial" w:cs="Arial"/>
        </w:rPr>
        <w:t xml:space="preserve"> na podstawie art. 125 ust. 1 ustawy </w:t>
      </w:r>
      <w:proofErr w:type="spellStart"/>
      <w:r w:rsidR="00B40989" w:rsidRPr="00B40989">
        <w:rPr>
          <w:rFonts w:ascii="Arial" w:hAnsi="Arial" w:cs="Arial"/>
        </w:rPr>
        <w:t>Pzp</w:t>
      </w:r>
      <w:proofErr w:type="spellEnd"/>
    </w:p>
    <w:p w14:paraId="205B4665" w14:textId="77777777" w:rsidR="005A0F80" w:rsidRPr="00B40989" w:rsidRDefault="005A0F80" w:rsidP="005A0F80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B40989">
        <w:rPr>
          <w:rFonts w:ascii="Arial" w:hAnsi="Arial" w:cs="Arial"/>
          <w:u w:val="single"/>
        </w:rPr>
        <w:t xml:space="preserve">DOTYCZĄCE SPEŁNIANIA WARUNKÓW UDZIAŁU W POSTĘPOWANIU </w:t>
      </w:r>
      <w:r w:rsidRPr="00B40989">
        <w:rPr>
          <w:rFonts w:ascii="Arial" w:hAnsi="Arial" w:cs="Arial"/>
          <w:u w:val="single"/>
        </w:rPr>
        <w:br/>
        <w:t>ORAZ PRZESŁANEK WYKLUCZENIA Z POSTĘPOWANIA</w:t>
      </w:r>
    </w:p>
    <w:p w14:paraId="4F4BE77D" w14:textId="77777777" w:rsidR="005A0F80" w:rsidRPr="00B40989" w:rsidRDefault="005A0F80" w:rsidP="005A0F80">
      <w:pPr>
        <w:spacing w:after="0"/>
        <w:ind w:right="5" w:firstLine="708"/>
        <w:jc w:val="center"/>
        <w:rPr>
          <w:rFonts w:ascii="Arial" w:hAnsi="Arial" w:cs="Arial"/>
        </w:rPr>
      </w:pPr>
      <w:bookmarkStart w:id="0" w:name="_Hlk160625915"/>
      <w:r w:rsidRPr="00B40989">
        <w:rPr>
          <w:rFonts w:ascii="Arial" w:hAnsi="Arial" w:cs="Arial"/>
        </w:rPr>
        <w:t xml:space="preserve">Na potrzeby postępowania o udzielenie zamówienia publicznego pn. </w:t>
      </w:r>
    </w:p>
    <w:p w14:paraId="2F66C7B2" w14:textId="6B69A781" w:rsidR="005A0F80" w:rsidRPr="00B40989" w:rsidRDefault="005A0F80" w:rsidP="005A0F80">
      <w:pPr>
        <w:spacing w:after="0"/>
        <w:ind w:right="5"/>
        <w:rPr>
          <w:rFonts w:ascii="Arial" w:eastAsia="Times New Roman" w:hAnsi="Arial" w:cs="Arial"/>
          <w:b/>
          <w:bCs/>
          <w:kern w:val="0"/>
          <w:lang w:eastAsia="pl-PL"/>
        </w:rPr>
      </w:pPr>
      <w:r w:rsidRPr="00B40989">
        <w:rPr>
          <w:rFonts w:ascii="Arial" w:eastAsia="Times New Roman" w:hAnsi="Arial" w:cs="Arial"/>
          <w:b/>
          <w:bCs/>
          <w:kern w:val="0"/>
          <w:lang w:eastAsia="pl-PL"/>
        </w:rPr>
        <w:t>Wykonanie usługi noclegowo-restauracyjnej wraz z zapewnieniem sali warsztatowej w podziale na części:</w:t>
      </w:r>
    </w:p>
    <w:p w14:paraId="1507BDCD" w14:textId="77777777" w:rsidR="005A0F80" w:rsidRPr="00B40989" w:rsidRDefault="005A0F80" w:rsidP="005A0F80">
      <w:pPr>
        <w:spacing w:after="0"/>
        <w:ind w:right="5"/>
        <w:rPr>
          <w:rFonts w:ascii="Arial" w:hAnsi="Arial" w:cs="Arial"/>
        </w:rPr>
      </w:pPr>
      <w:r w:rsidRPr="00B40989">
        <w:rPr>
          <w:rFonts w:ascii="Arial" w:eastAsia="Times New Roman" w:hAnsi="Arial" w:cs="Arial"/>
          <w:b/>
          <w:bCs/>
          <w:kern w:val="0"/>
          <w:lang w:eastAsia="pl-PL"/>
        </w:rPr>
        <w:t>Część I: W</w:t>
      </w: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kern w:val="0"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 dla grup po 15 osób;</w:t>
      </w:r>
    </w:p>
    <w:p w14:paraId="6509158C" w14:textId="77777777" w:rsidR="005A0F80" w:rsidRPr="00B40989" w:rsidRDefault="005A0F80" w:rsidP="005A0F80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rFonts w:ascii="Arial" w:hAnsi="Arial" w:cs="Arial"/>
        </w:rPr>
      </w:pP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kern w:val="0"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 dla grup po 20 osób;</w:t>
      </w:r>
    </w:p>
    <w:p w14:paraId="6B4D1F46" w14:textId="1D7B4FC3" w:rsidR="00B40989" w:rsidRPr="00B40989" w:rsidRDefault="005A0F80" w:rsidP="00B40989">
      <w:pPr>
        <w:spacing w:line="240" w:lineRule="auto"/>
        <w:rPr>
          <w:rFonts w:ascii="Arial" w:hAnsi="Arial" w:cs="Arial"/>
        </w:rPr>
      </w:pPr>
      <w:r w:rsidRPr="00B40989">
        <w:rPr>
          <w:rFonts w:ascii="Arial" w:hAnsi="Arial" w:cs="Arial"/>
          <w:shd w:val="clear" w:color="auto" w:fill="FFFFFF"/>
        </w:rPr>
        <w:t>znak sprawy</w:t>
      </w:r>
      <w:r w:rsidRPr="00B40989">
        <w:rPr>
          <w:rFonts w:ascii="Arial" w:hAnsi="Arial" w:cs="Arial"/>
        </w:rPr>
        <w:t xml:space="preserve"> </w:t>
      </w:r>
      <w:r w:rsidRPr="00B40989">
        <w:rPr>
          <w:rFonts w:ascii="Arial" w:hAnsi="Arial" w:cs="Arial"/>
          <w:b/>
          <w:bCs/>
        </w:rPr>
        <w:t>ROPS.V.5.4.2024</w:t>
      </w:r>
    </w:p>
    <w:p w14:paraId="072ECC67" w14:textId="53C94446" w:rsidR="00B40989" w:rsidRPr="00B40989" w:rsidRDefault="00B40989" w:rsidP="00B40989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  <w:lang w:eastAsia="pl-PL"/>
        </w:rPr>
        <w:t>Składane na</w:t>
      </w:r>
      <w:bookmarkStart w:id="1" w:name="_Hlk515372034"/>
    </w:p>
    <w:p w14:paraId="296450CE" w14:textId="0A164ADE" w:rsidR="00B40989" w:rsidRPr="00B40989" w:rsidRDefault="00B40989" w:rsidP="00B40989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CZĘŚĆ I / CZĘŚĆ II  * zamówienia</w:t>
      </w:r>
    </w:p>
    <w:p w14:paraId="24951AB8" w14:textId="69450571" w:rsidR="00B40989" w:rsidRPr="00B40989" w:rsidRDefault="00B40989" w:rsidP="00B40989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(*niepotrzebne skreślić)</w:t>
      </w:r>
      <w:bookmarkEnd w:id="1"/>
    </w:p>
    <w:bookmarkEnd w:id="0"/>
    <w:p w14:paraId="68A855FF" w14:textId="2D0B464F" w:rsidR="005A0F80" w:rsidRPr="00B40989" w:rsidRDefault="005A0F80" w:rsidP="005A0F80">
      <w:pPr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B40989">
        <w:rPr>
          <w:rFonts w:ascii="Arial" w:hAnsi="Arial" w:cs="Arial"/>
        </w:rPr>
        <w:t>oświadczam, co następuje:</w:t>
      </w:r>
    </w:p>
    <w:p w14:paraId="1CF81884" w14:textId="77777777" w:rsidR="005A0F80" w:rsidRPr="000C227E" w:rsidRDefault="005A0F80" w:rsidP="005A0F80">
      <w:pPr>
        <w:pStyle w:val="Akapitzlist"/>
        <w:spacing w:line="240" w:lineRule="auto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5A0F80" w:rsidRPr="000C227E" w14:paraId="1B1BB8B3" w14:textId="77777777" w:rsidTr="00703E5E">
        <w:trPr>
          <w:trHeight w:val="372"/>
        </w:trPr>
        <w:tc>
          <w:tcPr>
            <w:tcW w:w="5000" w:type="pct"/>
            <w:gridSpan w:val="2"/>
          </w:tcPr>
          <w:p w14:paraId="74D1439C" w14:textId="77777777" w:rsidR="005A0F80" w:rsidRPr="000C227E" w:rsidRDefault="005A0F80" w:rsidP="00703E5E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5A0F80" w:rsidRPr="000C227E" w14:paraId="13D318FD" w14:textId="77777777" w:rsidTr="00703E5E">
        <w:trPr>
          <w:trHeight w:val="358"/>
        </w:trPr>
        <w:tc>
          <w:tcPr>
            <w:tcW w:w="1724" w:type="pct"/>
          </w:tcPr>
          <w:p w14:paraId="11897CC7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pełna nazwa/firma</w:t>
            </w:r>
          </w:p>
        </w:tc>
        <w:tc>
          <w:tcPr>
            <w:tcW w:w="3276" w:type="pct"/>
          </w:tcPr>
          <w:p w14:paraId="62849849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38FEC4A2" w14:textId="77777777" w:rsidTr="00703E5E">
        <w:trPr>
          <w:trHeight w:val="343"/>
        </w:trPr>
        <w:tc>
          <w:tcPr>
            <w:tcW w:w="1724" w:type="pct"/>
          </w:tcPr>
          <w:p w14:paraId="24726E0A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3276" w:type="pct"/>
          </w:tcPr>
          <w:p w14:paraId="54F43E16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499FB1E0" w14:textId="77777777" w:rsidTr="00703E5E">
        <w:trPr>
          <w:trHeight w:val="343"/>
        </w:trPr>
        <w:tc>
          <w:tcPr>
            <w:tcW w:w="1724" w:type="pct"/>
          </w:tcPr>
          <w:p w14:paraId="20CA513F" w14:textId="77777777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NIP/PESEL w zależności od podmiotu</w:t>
            </w:r>
          </w:p>
        </w:tc>
        <w:tc>
          <w:tcPr>
            <w:tcW w:w="3276" w:type="pct"/>
          </w:tcPr>
          <w:p w14:paraId="0C9BA1ED" w14:textId="77777777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4DCC532C" w14:textId="77777777" w:rsidTr="00703E5E">
        <w:trPr>
          <w:trHeight w:val="343"/>
        </w:trPr>
        <w:tc>
          <w:tcPr>
            <w:tcW w:w="1724" w:type="pct"/>
          </w:tcPr>
          <w:p w14:paraId="0E77C1BC" w14:textId="77777777" w:rsidR="005A0F80" w:rsidRPr="000C227E" w:rsidRDefault="005A0F80" w:rsidP="00703E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  <w:sz w:val="22"/>
                <w:szCs w:val="22"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3276" w:type="pct"/>
          </w:tcPr>
          <w:p w14:paraId="234FF73B" w14:textId="77777777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4497150A" w14:textId="77777777" w:rsidTr="00703E5E">
        <w:trPr>
          <w:trHeight w:val="343"/>
        </w:trPr>
        <w:tc>
          <w:tcPr>
            <w:tcW w:w="1724" w:type="pct"/>
          </w:tcPr>
          <w:p w14:paraId="329F966D" w14:textId="77777777" w:rsidR="005A0F80" w:rsidRPr="000C227E" w:rsidRDefault="005A0F80" w:rsidP="00703E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lastRenderedPageBreak/>
              <w:t>adres strony, z której można pobrać ww. dokumenty</w:t>
            </w:r>
          </w:p>
        </w:tc>
        <w:tc>
          <w:tcPr>
            <w:tcW w:w="3276" w:type="pct"/>
          </w:tcPr>
          <w:p w14:paraId="2F5AAC77" w14:textId="77777777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54F9076A" w14:textId="77777777" w:rsidTr="00703E5E">
        <w:trPr>
          <w:trHeight w:val="343"/>
        </w:trPr>
        <w:tc>
          <w:tcPr>
            <w:tcW w:w="1724" w:type="pct"/>
          </w:tcPr>
          <w:p w14:paraId="730F093B" w14:textId="77777777" w:rsidR="005A0F80" w:rsidRPr="000C227E" w:rsidRDefault="005A0F80" w:rsidP="00703E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3276" w:type="pct"/>
          </w:tcPr>
          <w:p w14:paraId="22E20C27" w14:textId="77777777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80" w:rsidRPr="000C227E" w14:paraId="0201A012" w14:textId="77777777" w:rsidTr="00703E5E">
        <w:trPr>
          <w:trHeight w:val="372"/>
        </w:trPr>
        <w:tc>
          <w:tcPr>
            <w:tcW w:w="5000" w:type="pct"/>
            <w:gridSpan w:val="2"/>
          </w:tcPr>
          <w:p w14:paraId="709E3FC7" w14:textId="77777777" w:rsidR="005A0F80" w:rsidRPr="000C227E" w:rsidRDefault="005A0F80" w:rsidP="00703E5E">
            <w:pPr>
              <w:shd w:val="clear" w:color="auto" w:fill="BFBFBF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5A0F80" w:rsidRPr="000C227E" w14:paraId="00B2E5FD" w14:textId="77777777" w:rsidTr="00703E5E">
        <w:trPr>
          <w:trHeight w:val="773"/>
        </w:trPr>
        <w:tc>
          <w:tcPr>
            <w:tcW w:w="5000" w:type="pct"/>
            <w:gridSpan w:val="2"/>
          </w:tcPr>
          <w:p w14:paraId="13667FE0" w14:textId="465F8B4E" w:rsidR="005A0F80" w:rsidRPr="000C227E" w:rsidRDefault="005A0F80" w:rsidP="00703E5E">
            <w:pPr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oświadcza, że spełnia warunki udziału w postępowaniu określone przez Zamawiającego w  Rozdziale V </w:t>
            </w:r>
            <w:r w:rsidR="00AA2907">
              <w:rPr>
                <w:rFonts w:ascii="Arial" w:hAnsi="Arial" w:cs="Arial"/>
                <w:sz w:val="22"/>
                <w:szCs w:val="22"/>
              </w:rPr>
              <w:t xml:space="preserve">ust. 1 pkt 4) 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SWZ  </w:t>
            </w:r>
          </w:p>
          <w:p w14:paraId="5E4463BB" w14:textId="556DF658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5A0F80" w:rsidRPr="000C227E" w14:paraId="35C1E477" w14:textId="77777777" w:rsidTr="00703E5E">
        <w:trPr>
          <w:trHeight w:val="758"/>
        </w:trPr>
        <w:tc>
          <w:tcPr>
            <w:tcW w:w="5000" w:type="pct"/>
            <w:gridSpan w:val="2"/>
          </w:tcPr>
          <w:p w14:paraId="6A2DC159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  <w:sz w:val="22"/>
                <w:szCs w:val="22"/>
              </w:rPr>
              <w:t>art. 7 ust. 1 ustawy z dnia 13.04.2022 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  <w:sz w:val="22"/>
                <w:szCs w:val="22"/>
              </w:rPr>
              <w:t>w zakresie przeciwdziałania wspieraniu agresji na Ukrainę oraz służących ochronie bezpieczeństwa narodowego.</w:t>
            </w:r>
          </w:p>
          <w:p w14:paraId="785F5423" w14:textId="77777777" w:rsidR="005A0F80" w:rsidRPr="000C227E" w:rsidRDefault="005A0F80" w:rsidP="00703E5E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C2BC217" w14:textId="77777777" w:rsidR="005A0F80" w:rsidRPr="000C227E" w:rsidRDefault="005A0F80" w:rsidP="00703E5E">
            <w:pPr>
              <w:pStyle w:val="Akapitzlis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5A0F80" w:rsidRPr="000C227E" w14:paraId="02A56CE0" w14:textId="77777777" w:rsidTr="00703E5E">
        <w:trPr>
          <w:trHeight w:val="1145"/>
        </w:trPr>
        <w:tc>
          <w:tcPr>
            <w:tcW w:w="5000" w:type="pct"/>
            <w:gridSpan w:val="2"/>
          </w:tcPr>
          <w:p w14:paraId="6A6689A9" w14:textId="77777777" w:rsidR="005A0F80" w:rsidRPr="000C227E" w:rsidRDefault="005A0F80" w:rsidP="00703E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 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>(podać mającą zastosowanie podstawę wykluczenia spośród wymienionych w art. 108 i 109 ustawy).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BC0FD4" w14:textId="77777777" w:rsidR="005A0F80" w:rsidRPr="000C227E" w:rsidRDefault="005A0F80" w:rsidP="00703E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W związku z ww. okolicznością, na podstawie art. 110 ust. 2 ustawy zostały podjęte następujące środki naprawcze: </w:t>
            </w:r>
          </w:p>
          <w:p w14:paraId="1BB82663" w14:textId="77777777" w:rsidR="005A0F80" w:rsidRPr="000C227E" w:rsidRDefault="005A0F80" w:rsidP="00703E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5A0F80" w:rsidRPr="000C227E" w14:paraId="202DEE55" w14:textId="77777777" w:rsidTr="00703E5E">
        <w:trPr>
          <w:trHeight w:val="386"/>
        </w:trPr>
        <w:tc>
          <w:tcPr>
            <w:tcW w:w="5000" w:type="pct"/>
            <w:gridSpan w:val="2"/>
          </w:tcPr>
          <w:p w14:paraId="1F4E76BD" w14:textId="77777777" w:rsidR="005A0F80" w:rsidRPr="000C227E" w:rsidRDefault="005A0F80" w:rsidP="00703E5E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5A0F80" w:rsidRPr="000C227E" w14:paraId="608F7264" w14:textId="77777777" w:rsidTr="00703E5E">
        <w:trPr>
          <w:trHeight w:val="2275"/>
        </w:trPr>
        <w:tc>
          <w:tcPr>
            <w:tcW w:w="5000" w:type="pct"/>
            <w:gridSpan w:val="2"/>
          </w:tcPr>
          <w:p w14:paraId="1D1CE9CE" w14:textId="77777777" w:rsidR="005A0F80" w:rsidRPr="000C227E" w:rsidRDefault="005A0F80" w:rsidP="00703E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9423CC7" w14:textId="77777777" w:rsidR="005A0F80" w:rsidRPr="000C227E" w:rsidRDefault="005A0F80" w:rsidP="00703E5E">
            <w:pPr>
              <w:spacing w:line="240" w:lineRule="auto"/>
              <w:ind w:left="584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2A04A" w14:textId="77777777" w:rsidR="005A0F80" w:rsidRPr="000C227E" w:rsidRDefault="005A0F80" w:rsidP="00703E5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6C3CC8" w14:textId="77777777" w:rsidR="005A0F80" w:rsidRDefault="005A0F80" w:rsidP="00703E5E">
            <w:pPr>
              <w:spacing w:before="120"/>
              <w:ind w:left="3011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 xml:space="preserve">elektroniczny podpis osoby/ osób uprawnionych </w:t>
            </w:r>
          </w:p>
          <w:p w14:paraId="37648EE9" w14:textId="77777777" w:rsidR="005A0F80" w:rsidRPr="004305F7" w:rsidRDefault="005A0F80" w:rsidP="00703E5E">
            <w:pPr>
              <w:spacing w:before="120"/>
              <w:ind w:left="3011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>do wystąpienia w imieniu Wykonawcy</w:t>
            </w:r>
          </w:p>
          <w:p w14:paraId="27CB5AB6" w14:textId="77777777" w:rsidR="005A0F80" w:rsidRPr="004305F7" w:rsidRDefault="005A0F80" w:rsidP="00703E5E">
            <w:pPr>
              <w:spacing w:before="120"/>
              <w:ind w:left="4253"/>
              <w:rPr>
                <w:rFonts w:ascii="Arial" w:hAnsi="Arial" w:cs="Arial"/>
                <w:b/>
                <w:i/>
                <w:sz w:val="22"/>
              </w:rPr>
            </w:pPr>
          </w:p>
          <w:p w14:paraId="3F63B855" w14:textId="77777777" w:rsidR="005A0F80" w:rsidRPr="000C227E" w:rsidRDefault="005A0F80" w:rsidP="00703E5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6FA361E7" w14:textId="77777777" w:rsidR="005A0F80" w:rsidRPr="000C227E" w:rsidRDefault="005A0F80" w:rsidP="00703E5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9EFD0A1" w14:textId="77777777" w:rsidR="005A0F80" w:rsidRPr="000C227E" w:rsidRDefault="005A0F80" w:rsidP="00703E5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023981E" w14:textId="77777777" w:rsidR="005A0F80" w:rsidRPr="000C227E" w:rsidRDefault="005A0F80" w:rsidP="00703E5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A2448B5" w14:textId="77777777" w:rsidR="005A0F80" w:rsidRPr="00CA5134" w:rsidRDefault="005A0F80" w:rsidP="005A0F80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D06348C" w14:textId="77777777" w:rsidR="005A0F80" w:rsidRPr="00CA5134" w:rsidRDefault="005A0F80" w:rsidP="005A0F80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10D5AD97" w14:textId="6C4D61C0" w:rsidR="0058495E" w:rsidRPr="005A0F80" w:rsidRDefault="0058495E" w:rsidP="005A0F80"/>
    <w:sectPr w:rsidR="0058495E" w:rsidRPr="005A0F80" w:rsidSect="00F9072A">
      <w:headerReference w:type="default" r:id="rId7"/>
      <w:footerReference w:type="default" r:id="rId8"/>
      <w:pgSz w:w="11906" w:h="16838"/>
      <w:pgMar w:top="1843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74F3" w14:textId="77777777" w:rsidR="00F9072A" w:rsidRDefault="00F9072A" w:rsidP="006A1852">
      <w:pPr>
        <w:spacing w:after="0" w:line="240" w:lineRule="auto"/>
      </w:pPr>
      <w:r>
        <w:separator/>
      </w:r>
    </w:p>
  </w:endnote>
  <w:endnote w:type="continuationSeparator" w:id="0">
    <w:p w14:paraId="5BE29E34" w14:textId="77777777" w:rsidR="00F9072A" w:rsidRDefault="00F9072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1823329377" name="Obraz 1823329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C18F" w14:textId="77777777" w:rsidR="00F9072A" w:rsidRDefault="00F9072A" w:rsidP="006A1852">
      <w:pPr>
        <w:spacing w:after="0" w:line="240" w:lineRule="auto"/>
      </w:pPr>
      <w:r>
        <w:separator/>
      </w:r>
    </w:p>
  </w:footnote>
  <w:footnote w:type="continuationSeparator" w:id="0">
    <w:p w14:paraId="765C1D3B" w14:textId="77777777" w:rsidR="00F9072A" w:rsidRDefault="00F9072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595974222" name="Obraz 1595974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271200397" name="Obraz 271200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667141464" name="Obraz 667141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035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BBCE51A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8330B16"/>
    <w:multiLevelType w:val="hybridMultilevel"/>
    <w:tmpl w:val="D714AF0A"/>
    <w:lvl w:ilvl="0" w:tplc="C5889752">
      <w:start w:val="1"/>
      <w:numFmt w:val="upp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899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25A2A"/>
    <w:rsid w:val="0004139D"/>
    <w:rsid w:val="00042716"/>
    <w:rsid w:val="00046417"/>
    <w:rsid w:val="000600A8"/>
    <w:rsid w:val="00060FA6"/>
    <w:rsid w:val="00061259"/>
    <w:rsid w:val="00061A73"/>
    <w:rsid w:val="00071FA5"/>
    <w:rsid w:val="000957E1"/>
    <w:rsid w:val="000B49DA"/>
    <w:rsid w:val="000C0528"/>
    <w:rsid w:val="000C78DE"/>
    <w:rsid w:val="000F5676"/>
    <w:rsid w:val="00104603"/>
    <w:rsid w:val="001069DA"/>
    <w:rsid w:val="00112455"/>
    <w:rsid w:val="00124514"/>
    <w:rsid w:val="00125F40"/>
    <w:rsid w:val="001330A9"/>
    <w:rsid w:val="0013374E"/>
    <w:rsid w:val="0015503B"/>
    <w:rsid w:val="00167999"/>
    <w:rsid w:val="00171D93"/>
    <w:rsid w:val="00174345"/>
    <w:rsid w:val="00175DEB"/>
    <w:rsid w:val="001848F5"/>
    <w:rsid w:val="001A1BF8"/>
    <w:rsid w:val="001B4508"/>
    <w:rsid w:val="001C08EC"/>
    <w:rsid w:val="001C0EC6"/>
    <w:rsid w:val="001C3ABD"/>
    <w:rsid w:val="001D3C29"/>
    <w:rsid w:val="001E0EB2"/>
    <w:rsid w:val="001F4481"/>
    <w:rsid w:val="0020228B"/>
    <w:rsid w:val="00266BBD"/>
    <w:rsid w:val="002726FC"/>
    <w:rsid w:val="00296893"/>
    <w:rsid w:val="002B5D3E"/>
    <w:rsid w:val="002E5A1E"/>
    <w:rsid w:val="002E5D66"/>
    <w:rsid w:val="00302C02"/>
    <w:rsid w:val="00305639"/>
    <w:rsid w:val="003112C1"/>
    <w:rsid w:val="00317EB0"/>
    <w:rsid w:val="00331F25"/>
    <w:rsid w:val="003364BA"/>
    <w:rsid w:val="00343D23"/>
    <w:rsid w:val="003542A1"/>
    <w:rsid w:val="003561B5"/>
    <w:rsid w:val="00367746"/>
    <w:rsid w:val="00377F54"/>
    <w:rsid w:val="0039041E"/>
    <w:rsid w:val="003B4FCB"/>
    <w:rsid w:val="003B6F39"/>
    <w:rsid w:val="003C16D4"/>
    <w:rsid w:val="003E6377"/>
    <w:rsid w:val="00422291"/>
    <w:rsid w:val="00437922"/>
    <w:rsid w:val="00445F12"/>
    <w:rsid w:val="00485ADF"/>
    <w:rsid w:val="004B2DEE"/>
    <w:rsid w:val="004C2294"/>
    <w:rsid w:val="004C2660"/>
    <w:rsid w:val="004C6E22"/>
    <w:rsid w:val="004E42D8"/>
    <w:rsid w:val="00504222"/>
    <w:rsid w:val="00536957"/>
    <w:rsid w:val="0053761E"/>
    <w:rsid w:val="00557B04"/>
    <w:rsid w:val="00574081"/>
    <w:rsid w:val="0058495E"/>
    <w:rsid w:val="005862FE"/>
    <w:rsid w:val="00587B95"/>
    <w:rsid w:val="00591B76"/>
    <w:rsid w:val="005A0EDE"/>
    <w:rsid w:val="005A0F80"/>
    <w:rsid w:val="005A6496"/>
    <w:rsid w:val="005B0283"/>
    <w:rsid w:val="005B43FB"/>
    <w:rsid w:val="005B66FC"/>
    <w:rsid w:val="005D03AD"/>
    <w:rsid w:val="005D03ED"/>
    <w:rsid w:val="005F6710"/>
    <w:rsid w:val="00620873"/>
    <w:rsid w:val="006226A7"/>
    <w:rsid w:val="006241E1"/>
    <w:rsid w:val="006623A5"/>
    <w:rsid w:val="00672A83"/>
    <w:rsid w:val="00676B89"/>
    <w:rsid w:val="006A1852"/>
    <w:rsid w:val="006A21FC"/>
    <w:rsid w:val="006C26BC"/>
    <w:rsid w:val="006C6EF1"/>
    <w:rsid w:val="006E157C"/>
    <w:rsid w:val="006F4685"/>
    <w:rsid w:val="006F7592"/>
    <w:rsid w:val="007074BB"/>
    <w:rsid w:val="00711E24"/>
    <w:rsid w:val="00712E22"/>
    <w:rsid w:val="00733295"/>
    <w:rsid w:val="00734E57"/>
    <w:rsid w:val="007420A5"/>
    <w:rsid w:val="00743E18"/>
    <w:rsid w:val="00745057"/>
    <w:rsid w:val="0074723C"/>
    <w:rsid w:val="007644FE"/>
    <w:rsid w:val="0077473E"/>
    <w:rsid w:val="007756E6"/>
    <w:rsid w:val="007A0478"/>
    <w:rsid w:val="007B38F2"/>
    <w:rsid w:val="007E5974"/>
    <w:rsid w:val="007F3EF5"/>
    <w:rsid w:val="00801711"/>
    <w:rsid w:val="00821074"/>
    <w:rsid w:val="0082563B"/>
    <w:rsid w:val="00825F75"/>
    <w:rsid w:val="00830755"/>
    <w:rsid w:val="00837C3F"/>
    <w:rsid w:val="00841705"/>
    <w:rsid w:val="00846E7E"/>
    <w:rsid w:val="008A4BCA"/>
    <w:rsid w:val="008C6327"/>
    <w:rsid w:val="008D67FA"/>
    <w:rsid w:val="008E315A"/>
    <w:rsid w:val="008E6B48"/>
    <w:rsid w:val="00910B14"/>
    <w:rsid w:val="00942A14"/>
    <w:rsid w:val="00951028"/>
    <w:rsid w:val="00973237"/>
    <w:rsid w:val="009740E7"/>
    <w:rsid w:val="00977892"/>
    <w:rsid w:val="00977A31"/>
    <w:rsid w:val="00981E83"/>
    <w:rsid w:val="009A0049"/>
    <w:rsid w:val="009A46B9"/>
    <w:rsid w:val="009C26A1"/>
    <w:rsid w:val="009C5A75"/>
    <w:rsid w:val="009C7299"/>
    <w:rsid w:val="009D7BC6"/>
    <w:rsid w:val="009E53F0"/>
    <w:rsid w:val="00A2686E"/>
    <w:rsid w:val="00A42F7D"/>
    <w:rsid w:val="00A45894"/>
    <w:rsid w:val="00A47855"/>
    <w:rsid w:val="00A72061"/>
    <w:rsid w:val="00A817A5"/>
    <w:rsid w:val="00A81A4E"/>
    <w:rsid w:val="00AA2907"/>
    <w:rsid w:val="00AA2F0A"/>
    <w:rsid w:val="00AF1A0A"/>
    <w:rsid w:val="00AF1CF0"/>
    <w:rsid w:val="00B04782"/>
    <w:rsid w:val="00B223A6"/>
    <w:rsid w:val="00B36C4F"/>
    <w:rsid w:val="00B400BF"/>
    <w:rsid w:val="00B40989"/>
    <w:rsid w:val="00B44563"/>
    <w:rsid w:val="00B5112F"/>
    <w:rsid w:val="00B62FD6"/>
    <w:rsid w:val="00B77424"/>
    <w:rsid w:val="00B8474F"/>
    <w:rsid w:val="00B96431"/>
    <w:rsid w:val="00B97C3A"/>
    <w:rsid w:val="00BA3293"/>
    <w:rsid w:val="00BA61B6"/>
    <w:rsid w:val="00BB18C0"/>
    <w:rsid w:val="00BC7078"/>
    <w:rsid w:val="00BD0C05"/>
    <w:rsid w:val="00BD0FF2"/>
    <w:rsid w:val="00BF5806"/>
    <w:rsid w:val="00C06E94"/>
    <w:rsid w:val="00C22F37"/>
    <w:rsid w:val="00C50ECF"/>
    <w:rsid w:val="00C62365"/>
    <w:rsid w:val="00C705D8"/>
    <w:rsid w:val="00C7070B"/>
    <w:rsid w:val="00C72813"/>
    <w:rsid w:val="00CA70BD"/>
    <w:rsid w:val="00CC1618"/>
    <w:rsid w:val="00CC386C"/>
    <w:rsid w:val="00CE04E5"/>
    <w:rsid w:val="00D213E1"/>
    <w:rsid w:val="00D24417"/>
    <w:rsid w:val="00D327DB"/>
    <w:rsid w:val="00D67624"/>
    <w:rsid w:val="00D705D2"/>
    <w:rsid w:val="00D876C5"/>
    <w:rsid w:val="00D92123"/>
    <w:rsid w:val="00D970DD"/>
    <w:rsid w:val="00DA2033"/>
    <w:rsid w:val="00DA469D"/>
    <w:rsid w:val="00DE593E"/>
    <w:rsid w:val="00DE7DC6"/>
    <w:rsid w:val="00E05A1D"/>
    <w:rsid w:val="00E66706"/>
    <w:rsid w:val="00E80C0E"/>
    <w:rsid w:val="00E9116F"/>
    <w:rsid w:val="00E935F9"/>
    <w:rsid w:val="00EA2C15"/>
    <w:rsid w:val="00EA3B63"/>
    <w:rsid w:val="00EB4A53"/>
    <w:rsid w:val="00EB76C1"/>
    <w:rsid w:val="00ED5557"/>
    <w:rsid w:val="00F0253A"/>
    <w:rsid w:val="00F3154F"/>
    <w:rsid w:val="00F75CE7"/>
    <w:rsid w:val="00F9072A"/>
    <w:rsid w:val="00F91197"/>
    <w:rsid w:val="00F93B4C"/>
    <w:rsid w:val="00F95B39"/>
    <w:rsid w:val="00FA6C2B"/>
    <w:rsid w:val="00FB50B7"/>
    <w:rsid w:val="00FC0E19"/>
    <w:rsid w:val="00FD22AF"/>
    <w:rsid w:val="00FD2A13"/>
    <w:rsid w:val="00FE336F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4C2660"/>
  </w:style>
  <w:style w:type="paragraph" w:styleId="Tekstblokowy">
    <w:name w:val="Block Text"/>
    <w:basedOn w:val="Normalny"/>
    <w:unhideWhenUsed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12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autoSpaceDN w:val="0"/>
      <w:spacing w:after="120" w:line="240" w:lineRule="auto"/>
      <w:ind w:left="283"/>
    </w:pPr>
    <w:rPr>
      <w:rFonts w:ascii="Times New Roman" w:hAnsi="Times New Roman" w:cs="Mangal"/>
      <w:kern w:val="3"/>
      <w:sz w:val="24"/>
      <w:szCs w:val="21"/>
      <w:lang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408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paragraph" w:customStyle="1" w:styleId="Zawartotabeli">
    <w:name w:val="Zawartość tabeli"/>
    <w:basedOn w:val="Normalny"/>
    <w:qFormat/>
    <w:rsid w:val="006C26BC"/>
    <w:pPr>
      <w:overflowPunct w:val="0"/>
      <w:spacing w:after="0" w:line="240" w:lineRule="auto"/>
    </w:pPr>
    <w:rPr>
      <w:rFonts w:ascii="Times New Roman" w:hAnsi="Times New Roman" w:cs="Mangal"/>
      <w:color w:val="00000A"/>
      <w:kern w:val="0"/>
      <w:sz w:val="24"/>
      <w:szCs w:val="24"/>
      <w:lang w:bidi="hi-IN"/>
    </w:rPr>
  </w:style>
  <w:style w:type="paragraph" w:customStyle="1" w:styleId="val">
    <w:name w:val="val"/>
    <w:basedOn w:val="Normalny"/>
    <w:rsid w:val="003561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C1"/>
    <w:rPr>
      <w:rFonts w:ascii="Calibri" w:eastAsia="SimSun" w:hAnsi="Calibri" w:cs="Calibri"/>
      <w:lang w:eastAsia="zh-CN"/>
      <w14:ligatures w14:val="none"/>
    </w:rPr>
  </w:style>
  <w:style w:type="paragraph" w:styleId="Bezodstpw">
    <w:name w:val="No Spacing"/>
    <w:uiPriority w:val="1"/>
    <w:qFormat/>
    <w:rsid w:val="003112C1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5A0F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Ela Karpowicz</cp:lastModifiedBy>
  <cp:revision>3</cp:revision>
  <cp:lastPrinted>2023-10-17T12:30:00Z</cp:lastPrinted>
  <dcterms:created xsi:type="dcterms:W3CDTF">2024-03-06T12:45:00Z</dcterms:created>
  <dcterms:modified xsi:type="dcterms:W3CDTF">2024-03-06T13:12:00Z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