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41945D" w14:textId="77777777" w:rsidR="00FA624A" w:rsidRPr="00B753E0" w:rsidRDefault="00FA624A" w:rsidP="00370D87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bookmarkStart w:id="0" w:name="_GoBack"/>
      <w:bookmarkEnd w:id="0"/>
      <w:r w:rsidRPr="00B753E0">
        <w:rPr>
          <w:rFonts w:ascii="Open Sans" w:hAnsi="Open Sans" w:cs="Open Sans"/>
        </w:rPr>
        <w:t>Załącznik nr 1 do SIWZ</w:t>
      </w:r>
    </w:p>
    <w:p w14:paraId="6241945E" w14:textId="77777777" w:rsidR="00FA624A" w:rsidRPr="00B753E0" w:rsidRDefault="00FA624A" w:rsidP="00FA624A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OFERTA </w:t>
      </w: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B753E0" w:rsidRPr="00B753E0" w14:paraId="62419464" w14:textId="77777777" w:rsidTr="00B753E0">
        <w:trPr>
          <w:cantSplit/>
          <w:trHeight w:val="10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5F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60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6241946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62419462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62419463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B753E0" w:rsidRPr="00B753E0" w14:paraId="6241946C" w14:textId="77777777" w:rsidTr="00B753E0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69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6A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6241946B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</w:tbl>
    <w:p w14:paraId="6241946D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982"/>
      </w:tblGrid>
      <w:tr w:rsidR="00B753E0" w:rsidRPr="00B753E0" w14:paraId="62419472" w14:textId="77777777" w:rsidTr="00FF6330">
        <w:trPr>
          <w:trHeight w:val="115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6E" w14:textId="77777777" w:rsidR="00FA624A" w:rsidRPr="00A27C68" w:rsidRDefault="00FA624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6F" w14:textId="77777777" w:rsidR="00C36E37" w:rsidRPr="00C36E37" w:rsidRDefault="00C36E37" w:rsidP="00C36E37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62419470" w14:textId="77777777" w:rsidR="006A511C" w:rsidRPr="006A511C" w:rsidRDefault="006A511C" w:rsidP="006A511C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A511C">
              <w:rPr>
                <w:rFonts w:ascii="Open Sans" w:hAnsi="Open Sans" w:cs="Open Sans"/>
                <w:b/>
                <w:sz w:val="18"/>
                <w:szCs w:val="18"/>
              </w:rPr>
              <w:t xml:space="preserve">Budowa drogi rowerowej wzdłuż al. Grunwaldzkiej w Gdańsku wraz z przebudową sieci wodociągowej na odcinku od </w:t>
            </w:r>
            <w:r w:rsidR="001263B8"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r w:rsidRPr="006A511C">
              <w:rPr>
                <w:rFonts w:ascii="Open Sans" w:hAnsi="Open Sans" w:cs="Open Sans"/>
                <w:b/>
                <w:sz w:val="18"/>
                <w:szCs w:val="18"/>
              </w:rPr>
              <w:t>ul. Kołobrzeskiej do ul. Braci Lewoniewskich – strona wschodnia</w:t>
            </w:r>
          </w:p>
          <w:p w14:paraId="62419471" w14:textId="77777777" w:rsidR="00FA624A" w:rsidRPr="00A27C68" w:rsidRDefault="00FA624A" w:rsidP="00A27C68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62419473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odpowiedzi na ogłoszenie o zamówieniu oferuję wykonanie przedmiotu zamówienia</w:t>
      </w:r>
      <w:r w:rsidRPr="00B753E0">
        <w:rPr>
          <w:rFonts w:ascii="Open Sans" w:hAnsi="Open Sans" w:cs="Open Sans"/>
        </w:rPr>
        <w:br/>
        <w:t>na następujących warunkach: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6095"/>
      </w:tblGrid>
      <w:tr w:rsidR="006A511C" w:rsidRPr="00E84076" w14:paraId="62419477" w14:textId="77777777" w:rsidTr="001263B8">
        <w:trPr>
          <w:trHeight w:val="648"/>
        </w:trPr>
        <w:tc>
          <w:tcPr>
            <w:tcW w:w="504" w:type="dxa"/>
            <w:vAlign w:val="center"/>
          </w:tcPr>
          <w:p w14:paraId="62419474" w14:textId="77777777" w:rsidR="006A511C" w:rsidRPr="00282831" w:rsidRDefault="006A511C" w:rsidP="00594EF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2419475" w14:textId="77777777" w:rsidR="006A511C" w:rsidRPr="00282831" w:rsidRDefault="006A511C" w:rsidP="00594EF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6095" w:type="dxa"/>
            <w:vAlign w:val="bottom"/>
          </w:tcPr>
          <w:p w14:paraId="62419476" w14:textId="77777777" w:rsidR="006A511C" w:rsidRPr="00282831" w:rsidRDefault="006A511C" w:rsidP="00594EF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………………..……………………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…* zł brutto</w:t>
            </w:r>
          </w:p>
        </w:tc>
      </w:tr>
      <w:tr w:rsidR="006A511C" w:rsidRPr="00E84076" w14:paraId="6241947B" w14:textId="77777777" w:rsidTr="001263B8">
        <w:trPr>
          <w:trHeight w:val="568"/>
        </w:trPr>
        <w:tc>
          <w:tcPr>
            <w:tcW w:w="504" w:type="dxa"/>
            <w:vAlign w:val="center"/>
          </w:tcPr>
          <w:p w14:paraId="62419478" w14:textId="77777777" w:rsidR="006A511C" w:rsidRPr="00282831" w:rsidRDefault="006A511C" w:rsidP="00594EF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2419479" w14:textId="77777777" w:rsidR="006A511C" w:rsidRPr="00282831" w:rsidRDefault="006A511C" w:rsidP="00594EF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6095" w:type="dxa"/>
            <w:vAlign w:val="center"/>
          </w:tcPr>
          <w:p w14:paraId="6241947A" w14:textId="77777777" w:rsidR="006A511C" w:rsidRPr="00282831" w:rsidRDefault="006A511C" w:rsidP="00594EF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6A511C" w:rsidRPr="00E84076" w14:paraId="6241947F" w14:textId="77777777" w:rsidTr="001263B8">
        <w:trPr>
          <w:trHeight w:val="548"/>
        </w:trPr>
        <w:tc>
          <w:tcPr>
            <w:tcW w:w="504" w:type="dxa"/>
            <w:vAlign w:val="center"/>
          </w:tcPr>
          <w:p w14:paraId="6241947C" w14:textId="77777777" w:rsidR="006A511C" w:rsidRPr="00282831" w:rsidRDefault="006A511C" w:rsidP="00594EF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241947D" w14:textId="77777777" w:rsidR="006A511C" w:rsidRPr="00282831" w:rsidRDefault="006A511C" w:rsidP="00594EF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6095" w:type="dxa"/>
            <w:vAlign w:val="center"/>
          </w:tcPr>
          <w:p w14:paraId="6241947E" w14:textId="77777777" w:rsidR="006A511C" w:rsidRPr="00282831" w:rsidRDefault="006A511C" w:rsidP="00594EF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6A511C" w:rsidRPr="00E84076" w14:paraId="62419483" w14:textId="77777777" w:rsidTr="001263B8">
        <w:trPr>
          <w:trHeight w:val="663"/>
        </w:trPr>
        <w:tc>
          <w:tcPr>
            <w:tcW w:w="504" w:type="dxa"/>
            <w:vAlign w:val="center"/>
          </w:tcPr>
          <w:p w14:paraId="62419480" w14:textId="77777777" w:rsidR="006A511C" w:rsidRPr="00282831" w:rsidRDefault="006A511C" w:rsidP="00594EF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2419481" w14:textId="77777777" w:rsidR="006A511C" w:rsidRPr="00282831" w:rsidRDefault="006A511C" w:rsidP="00594EF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6095" w:type="dxa"/>
            <w:vAlign w:val="center"/>
          </w:tcPr>
          <w:p w14:paraId="62419482" w14:textId="77777777" w:rsidR="006A511C" w:rsidRPr="00282831" w:rsidRDefault="006A511C" w:rsidP="00594EF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6A511C" w:rsidRPr="00E84076" w14:paraId="62419487" w14:textId="77777777" w:rsidTr="001263B8">
        <w:trPr>
          <w:trHeight w:val="570"/>
        </w:trPr>
        <w:tc>
          <w:tcPr>
            <w:tcW w:w="504" w:type="dxa"/>
            <w:vAlign w:val="center"/>
          </w:tcPr>
          <w:p w14:paraId="62419484" w14:textId="77777777" w:rsidR="006A511C" w:rsidRPr="00282831" w:rsidRDefault="006A511C" w:rsidP="00594EF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62419485" w14:textId="77777777" w:rsidR="006A511C" w:rsidRPr="00282831" w:rsidRDefault="006A511C" w:rsidP="00594EF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6095" w:type="dxa"/>
            <w:vAlign w:val="center"/>
          </w:tcPr>
          <w:p w14:paraId="62419486" w14:textId="77777777" w:rsidR="006A511C" w:rsidRPr="00282831" w:rsidRDefault="006A511C" w:rsidP="00594EF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6A511C" w:rsidRPr="00E84076" w14:paraId="6241948D" w14:textId="77777777" w:rsidTr="001263B8">
        <w:trPr>
          <w:trHeight w:val="1202"/>
        </w:trPr>
        <w:tc>
          <w:tcPr>
            <w:tcW w:w="504" w:type="dxa"/>
            <w:vAlign w:val="center"/>
          </w:tcPr>
          <w:p w14:paraId="62419488" w14:textId="77777777" w:rsidR="006A511C" w:rsidRPr="00282831" w:rsidRDefault="006A511C" w:rsidP="00594EF0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62419489" w14:textId="77C93DB4" w:rsidR="006A511C" w:rsidRPr="001907BB" w:rsidRDefault="006A511C" w:rsidP="00B94CE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907BB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</w:t>
            </w:r>
            <w:r>
              <w:rPr>
                <w:rFonts w:ascii="Open Sans" w:hAnsi="Open Sans" w:cs="Open Sans"/>
                <w:sz w:val="18"/>
                <w:szCs w:val="18"/>
              </w:rPr>
              <w:t>za powierzyć podwykonawcom oraz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3B39BC">
              <w:rPr>
                <w:rFonts w:ascii="Open Sans" w:hAnsi="Open Sans" w:cs="Open Sans"/>
                <w:sz w:val="18"/>
                <w:szCs w:val="18"/>
              </w:rPr>
              <w:t>o ile jest to wiadome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907BB">
              <w:rPr>
                <w:rFonts w:ascii="Open Sans" w:hAnsi="Open Sans" w:cs="Open Sans"/>
                <w:sz w:val="18"/>
                <w:szCs w:val="18"/>
              </w:rPr>
              <w:t>firm</w:t>
            </w:r>
            <w:r w:rsidR="00B94CE9">
              <w:rPr>
                <w:rFonts w:ascii="Open Sans" w:hAnsi="Open Sans" w:cs="Open Sans"/>
                <w:sz w:val="18"/>
                <w:szCs w:val="18"/>
              </w:rPr>
              <w:t>y</w:t>
            </w:r>
            <w:r w:rsidRPr="001907BB">
              <w:rPr>
                <w:rFonts w:ascii="Open Sans" w:hAnsi="Open Sans" w:cs="Open Sans"/>
                <w:sz w:val="18"/>
                <w:szCs w:val="18"/>
              </w:rPr>
              <w:t xml:space="preserve"> podwykonawców</w:t>
            </w:r>
          </w:p>
        </w:tc>
        <w:tc>
          <w:tcPr>
            <w:tcW w:w="6095" w:type="dxa"/>
            <w:vAlign w:val="center"/>
          </w:tcPr>
          <w:p w14:paraId="6241948A" w14:textId="77777777" w:rsidR="006A511C" w:rsidRDefault="006A511C" w:rsidP="00594EF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6241948B" w14:textId="77777777" w:rsidR="006A511C" w:rsidRDefault="006A511C" w:rsidP="00594EF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6241948C" w14:textId="77777777" w:rsidR="006A511C" w:rsidRPr="00282831" w:rsidRDefault="006A511C" w:rsidP="00594EF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……………………………….*</w:t>
            </w:r>
          </w:p>
        </w:tc>
      </w:tr>
    </w:tbl>
    <w:p w14:paraId="62419490" w14:textId="77777777" w:rsidR="00FA624A" w:rsidRPr="00B753E0" w:rsidRDefault="00FA624A" w:rsidP="00FA624A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Uwaga!</w:t>
      </w:r>
    </w:p>
    <w:p w14:paraId="62419491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B753E0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2419492" w14:textId="77777777" w:rsidR="005F1566" w:rsidRPr="00B753E0" w:rsidRDefault="005F1566" w:rsidP="005B7C69">
      <w:pPr>
        <w:pStyle w:val="Akapitzlist"/>
        <w:widowControl/>
        <w:numPr>
          <w:ilvl w:val="0"/>
          <w:numId w:val="55"/>
        </w:numPr>
        <w:autoSpaceDE/>
        <w:autoSpaceDN/>
        <w:adjustRightInd/>
        <w:spacing w:before="120" w:after="120"/>
        <w:ind w:left="425" w:hanging="357"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2419493" w14:textId="77777777" w:rsidR="005F1566" w:rsidRPr="00B753E0" w:rsidRDefault="005F1566" w:rsidP="005B7C69">
      <w:pPr>
        <w:pStyle w:val="Akapitzlist"/>
        <w:widowControl/>
        <w:numPr>
          <w:ilvl w:val="0"/>
          <w:numId w:val="55"/>
        </w:numPr>
        <w:autoSpaceDE/>
        <w:autoSpaceDN/>
        <w:adjustRightInd/>
        <w:spacing w:before="120" w:after="120"/>
        <w:ind w:left="425" w:hanging="357"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Oświadczamy, że zapoznaliśmy się ze specyfikacją istotnych warunków zamówienia, akceptujemy jej postanowienia, nie wnosimy do niej zastrzeżeń i uzyskaliśmy konieczne informacje do przygotowania oferty.</w:t>
      </w:r>
    </w:p>
    <w:p w14:paraId="62419494" w14:textId="0C61080F" w:rsidR="00A10273" w:rsidRDefault="00A10273" w:rsidP="005B7C69">
      <w:pPr>
        <w:pStyle w:val="Akapitzlist"/>
        <w:widowControl/>
        <w:numPr>
          <w:ilvl w:val="0"/>
          <w:numId w:val="55"/>
        </w:numPr>
        <w:autoSpaceDE/>
        <w:autoSpaceDN/>
        <w:adjustRightInd/>
        <w:spacing w:before="120" w:after="120"/>
        <w:ind w:left="425" w:hanging="357"/>
        <w:contextualSpacing w:val="0"/>
        <w:jc w:val="both"/>
        <w:rPr>
          <w:rFonts w:ascii="Open Sans" w:hAnsi="Open Sans" w:cs="Open Sans"/>
        </w:rPr>
      </w:pPr>
      <w:r w:rsidRPr="00A10273">
        <w:rPr>
          <w:rFonts w:ascii="Open Sans" w:hAnsi="Open Sans" w:cs="Open Sans"/>
        </w:rPr>
        <w:t xml:space="preserve">Oświadczamy, że wyżej podana cena kosztorysowo - ilościowa obejmuje realizację wszystkich zobowiązań wykonawcy opisanych w specyfikacji istotnych warunków zamówienia wraz z załącznikami. </w:t>
      </w:r>
    </w:p>
    <w:p w14:paraId="6ED171DC" w14:textId="62F4DAFE" w:rsidR="00477841" w:rsidRPr="001907BB" w:rsidRDefault="00477841" w:rsidP="005B7C69">
      <w:pPr>
        <w:pStyle w:val="Akapitzlist"/>
        <w:widowControl/>
        <w:numPr>
          <w:ilvl w:val="0"/>
          <w:numId w:val="55"/>
        </w:numPr>
        <w:autoSpaceDE/>
        <w:autoSpaceDN/>
        <w:adjustRightInd/>
        <w:spacing w:before="120" w:after="120"/>
        <w:ind w:left="425" w:hanging="357"/>
        <w:contextualSpacing w:val="0"/>
        <w:jc w:val="both"/>
        <w:rPr>
          <w:rFonts w:ascii="Open Sans" w:hAnsi="Open Sans" w:cs="Open Sans"/>
        </w:rPr>
      </w:pPr>
      <w:r w:rsidRPr="001907BB">
        <w:rPr>
          <w:rFonts w:ascii="Open Sans" w:hAnsi="Open Sans" w:cs="Open Sans"/>
        </w:rPr>
        <w:t xml:space="preserve">W </w:t>
      </w:r>
      <w:r w:rsidRPr="004D5A25">
        <w:rPr>
          <w:rFonts w:ascii="Open Sans" w:hAnsi="Open Sans" w:cs="Open Sans"/>
        </w:rPr>
        <w:t>załączeniu składamy wypełnion</w:t>
      </w:r>
      <w:r>
        <w:rPr>
          <w:rFonts w:ascii="Open Sans" w:hAnsi="Open Sans" w:cs="Open Sans"/>
        </w:rPr>
        <w:t>y</w:t>
      </w:r>
      <w:r w:rsidRPr="00D143BF">
        <w:rPr>
          <w:rFonts w:ascii="Open Sans" w:hAnsi="Open Sans" w:cs="Open Sans"/>
        </w:rPr>
        <w:t xml:space="preserve"> kosztorys</w:t>
      </w:r>
      <w:r>
        <w:rPr>
          <w:rFonts w:ascii="Open Sans" w:hAnsi="Open Sans" w:cs="Open Sans"/>
        </w:rPr>
        <w:t xml:space="preserve"> ofertowy</w:t>
      </w:r>
      <w:r w:rsidRPr="00D143BF">
        <w:rPr>
          <w:rFonts w:ascii="Open Sans" w:hAnsi="Open Sans" w:cs="Open Sans"/>
        </w:rPr>
        <w:t xml:space="preserve">, zgodnie z wzorem stanowiącym załącznik </w:t>
      </w:r>
      <w:r w:rsidRPr="00365A69">
        <w:rPr>
          <w:rFonts w:ascii="Open Sans" w:hAnsi="Open Sans" w:cs="Open Sans"/>
        </w:rPr>
        <w:t>nr </w:t>
      </w:r>
      <w:r w:rsidR="00483233">
        <w:rPr>
          <w:rFonts w:ascii="Open Sans" w:hAnsi="Open Sans" w:cs="Open Sans"/>
        </w:rPr>
        <w:t>1</w:t>
      </w:r>
      <w:r>
        <w:rPr>
          <w:rFonts w:ascii="Open Sans" w:hAnsi="Open Sans" w:cs="Open Sans"/>
        </w:rPr>
        <w:t>3</w:t>
      </w:r>
      <w:r w:rsidRPr="004D5A25">
        <w:rPr>
          <w:rFonts w:ascii="Open Sans" w:hAnsi="Open Sans" w:cs="Open Sans"/>
        </w:rPr>
        <w:t xml:space="preserve"> do </w:t>
      </w:r>
      <w:r w:rsidR="00483233">
        <w:rPr>
          <w:rFonts w:ascii="Open Sans" w:hAnsi="Open Sans" w:cs="Open Sans"/>
        </w:rPr>
        <w:t>SIWZ</w:t>
      </w:r>
      <w:r w:rsidRPr="00D143BF">
        <w:rPr>
          <w:rFonts w:ascii="Open Sans" w:hAnsi="Open Sans" w:cs="Open Sans"/>
        </w:rPr>
        <w:t>.</w:t>
      </w:r>
    </w:p>
    <w:p w14:paraId="62419495" w14:textId="77777777" w:rsidR="005F1566" w:rsidRPr="00B753E0" w:rsidRDefault="005F1566" w:rsidP="005B7C69">
      <w:pPr>
        <w:pStyle w:val="Akapitzlist"/>
        <w:widowControl/>
        <w:numPr>
          <w:ilvl w:val="0"/>
          <w:numId w:val="55"/>
        </w:numPr>
        <w:autoSpaceDE/>
        <w:autoSpaceDN/>
        <w:adjustRightInd/>
        <w:spacing w:before="120" w:after="120"/>
        <w:ind w:left="425" w:hanging="357"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2419496" w14:textId="77777777" w:rsidR="005F1566" w:rsidRPr="00B753E0" w:rsidRDefault="005F1566" w:rsidP="005B7C69">
      <w:pPr>
        <w:pStyle w:val="Akapitzlist"/>
        <w:widowControl/>
        <w:numPr>
          <w:ilvl w:val="0"/>
          <w:numId w:val="55"/>
        </w:numPr>
        <w:autoSpaceDE/>
        <w:autoSpaceDN/>
        <w:adjustRightInd/>
        <w:spacing w:before="120" w:after="120"/>
        <w:ind w:left="425" w:hanging="357"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2419497" w14:textId="77777777" w:rsidR="005F1566" w:rsidRPr="00B753E0" w:rsidRDefault="005F1566" w:rsidP="005B7C69">
      <w:pPr>
        <w:pStyle w:val="Akapitzlist"/>
        <w:widowControl/>
        <w:numPr>
          <w:ilvl w:val="0"/>
          <w:numId w:val="55"/>
        </w:numPr>
        <w:autoSpaceDE/>
        <w:autoSpaceDN/>
        <w:adjustRightInd/>
        <w:spacing w:before="120" w:after="120"/>
        <w:ind w:left="425" w:hanging="357"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Powstanie obowiązku podatkowego u zamawiającego.</w:t>
      </w:r>
    </w:p>
    <w:p w14:paraId="62419498" w14:textId="77777777" w:rsidR="005F1566" w:rsidRPr="00B753E0" w:rsidRDefault="005F1566" w:rsidP="005F1566">
      <w:pPr>
        <w:spacing w:before="120" w:after="120"/>
        <w:ind w:left="567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(wstawić </w:t>
      </w:r>
      <w:r w:rsidRPr="00B753E0">
        <w:rPr>
          <w:rFonts w:ascii="Open Sans" w:hAnsi="Open Sans" w:cs="Open Sans"/>
          <w:b/>
        </w:rPr>
        <w:t>X</w:t>
      </w:r>
      <w:r w:rsidRPr="00B753E0">
        <w:rPr>
          <w:rFonts w:ascii="Open Sans" w:hAnsi="Open Sans" w:cs="Open Sans"/>
        </w:rPr>
        <w:t xml:space="preserve"> we właściwe pole):</w:t>
      </w:r>
    </w:p>
    <w:p w14:paraId="62419499" w14:textId="77777777" w:rsidR="005F1566" w:rsidRPr="00B753E0" w:rsidRDefault="005F1566" w:rsidP="005F1566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6241949A" w14:textId="77777777" w:rsidR="005F1566" w:rsidRPr="00B753E0" w:rsidRDefault="005F1566" w:rsidP="005F1566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241949B" w14:textId="77777777" w:rsidR="005F1566" w:rsidRPr="00B753E0" w:rsidRDefault="005F1566" w:rsidP="005F156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6241949C" w14:textId="77777777" w:rsidR="005F1566" w:rsidRPr="00B753E0" w:rsidRDefault="005F1566" w:rsidP="005F1566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</w:rPr>
        <w:t>_________________ zł netto**.</w:t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br/>
      </w:r>
    </w:p>
    <w:p w14:paraId="6241949D" w14:textId="77777777" w:rsidR="005F1566" w:rsidRPr="00B753E0" w:rsidRDefault="005F1566" w:rsidP="005F1566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6241949E" w14:textId="77777777" w:rsidR="005F1566" w:rsidRPr="00B753E0" w:rsidRDefault="005F1566" w:rsidP="00F40F0E">
      <w:pPr>
        <w:numPr>
          <w:ilvl w:val="0"/>
          <w:numId w:val="32"/>
        </w:numPr>
        <w:ind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wewnątrzwspólnotowego nabycia towarów,</w:t>
      </w:r>
    </w:p>
    <w:p w14:paraId="624194A0" w14:textId="77777777" w:rsidR="005F1566" w:rsidRPr="00B753E0" w:rsidRDefault="005F1566" w:rsidP="00F40F0E">
      <w:pPr>
        <w:numPr>
          <w:ilvl w:val="0"/>
          <w:numId w:val="32"/>
        </w:num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624194A1" w14:textId="53868ABF" w:rsidR="005F1566" w:rsidRPr="00B753E0" w:rsidRDefault="005F1566" w:rsidP="005F1566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niewypełnienie oferty w zakresie pkt </w:t>
      </w:r>
      <w:r w:rsidR="00377295">
        <w:rPr>
          <w:rFonts w:ascii="Open Sans" w:hAnsi="Open Sans" w:cs="Open Sans"/>
        </w:rPr>
        <w:t>13</w:t>
      </w:r>
      <w:r w:rsidR="00377295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oznacza, że jej złożenie</w:t>
      </w:r>
      <w:r w:rsidR="00AC6F7D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nie prowadzi do powstania obowiązku podatkowego po stronie zamawiającego.</w:t>
      </w:r>
    </w:p>
    <w:p w14:paraId="624194A2" w14:textId="77777777" w:rsidR="00C52E82" w:rsidRPr="00B753E0" w:rsidRDefault="00C52E82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624194A3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624194A4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24194A5" w14:textId="77777777" w:rsidR="002B400A" w:rsidRDefault="002B400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624194A6" w14:textId="77777777" w:rsidR="00FA624A" w:rsidRPr="00B753E0" w:rsidRDefault="00FA624A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3</w:t>
      </w:r>
      <w:r w:rsidR="00594EF0">
        <w:rPr>
          <w:rFonts w:ascii="Open Sans" w:hAnsi="Open Sans" w:cs="Open Sans"/>
        </w:rPr>
        <w:t>.1.</w:t>
      </w:r>
      <w:r w:rsidRPr="00B753E0">
        <w:rPr>
          <w:rFonts w:ascii="Open Sans" w:hAnsi="Open Sans" w:cs="Open Sans"/>
        </w:rPr>
        <w:t xml:space="preserve"> do SIWZ</w:t>
      </w:r>
    </w:p>
    <w:p w14:paraId="624194A7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p w14:paraId="624194A8" w14:textId="77777777" w:rsidR="00FA624A" w:rsidRPr="004B610A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WYKAZ WYKONANYCH </w:t>
      </w:r>
      <w:r w:rsidR="004B610A">
        <w:rPr>
          <w:rFonts w:ascii="Open Sans" w:hAnsi="Open Sans" w:cs="Open Sans"/>
        </w:rPr>
        <w:t>ROBÓT BUDOWLANYCH</w:t>
      </w:r>
    </w:p>
    <w:p w14:paraId="624194A9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4"/>
        <w:gridCol w:w="1560"/>
        <w:gridCol w:w="1560"/>
        <w:gridCol w:w="1701"/>
      </w:tblGrid>
      <w:tr w:rsidR="00B753E0" w:rsidRPr="00B753E0" w14:paraId="624194B2" w14:textId="77777777" w:rsidTr="00FF6330">
        <w:trPr>
          <w:trHeight w:val="1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AA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AB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AC" w14:textId="378914E7" w:rsidR="00FA624A" w:rsidRPr="00B753E0" w:rsidRDefault="00FA624A" w:rsidP="00B94CE9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="00594EF0" w:rsidRPr="00594EF0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wykonanie robót </w:t>
            </w:r>
            <w:r w:rsidR="00B94CE9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polegających na </w:t>
            </w:r>
            <w:r w:rsidR="00594EF0" w:rsidRPr="00594EF0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 budow</w:t>
            </w:r>
            <w:r w:rsidR="00B94CE9">
              <w:rPr>
                <w:rFonts w:ascii="Open Sans" w:hAnsi="Open Sans" w:cs="Open Sans"/>
                <w:bCs/>
                <w:iCs/>
                <w:sz w:val="18"/>
                <w:szCs w:val="18"/>
              </w:rPr>
              <w:t>ie</w:t>
            </w:r>
            <w:r w:rsidR="00594EF0" w:rsidRPr="00594EF0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 lub przebudow</w:t>
            </w:r>
            <w:r w:rsidR="00B94CE9">
              <w:rPr>
                <w:rFonts w:ascii="Open Sans" w:hAnsi="Open Sans" w:cs="Open Sans"/>
                <w:bCs/>
                <w:iCs/>
                <w:sz w:val="18"/>
                <w:szCs w:val="18"/>
              </w:rPr>
              <w:t>ie</w:t>
            </w:r>
            <w:r w:rsidR="00594EF0" w:rsidRPr="00594EF0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 dróg lub dróg rowerowych</w:t>
            </w:r>
            <w:r w:rsidR="00686CC7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 lub ciągów pieszo-jezdnych lub ciągów pieszo-rowerowych</w:t>
            </w:r>
            <w:r w:rsidR="00594EF0" w:rsidRPr="00594EF0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 o nawierzchni bitumicznej</w:t>
            </w:r>
            <w:r w:rsidR="005919E9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AD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Wartość zamówienia</w:t>
            </w:r>
          </w:p>
          <w:p w14:paraId="624194AE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(zł brutto)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AF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624194B0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B1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B753E0" w:rsidRPr="00B753E0" w14:paraId="624194B9" w14:textId="77777777" w:rsidTr="00FF6330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B3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B4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94B5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B6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B7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B8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B753E0" w:rsidRPr="00B753E0" w14:paraId="624194C0" w14:textId="77777777" w:rsidTr="00FF6330">
        <w:trPr>
          <w:trHeight w:hRule="exact"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BA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BB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BC" w14:textId="77777777" w:rsidR="00FA624A" w:rsidRPr="00016CD8" w:rsidRDefault="004266D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BD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BE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BF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753E0" w:rsidRPr="00B753E0" w14:paraId="624194C7" w14:textId="77777777" w:rsidTr="00FF6330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C1" w14:textId="77777777" w:rsidR="00FA624A" w:rsidRPr="00594EF0" w:rsidRDefault="00594EF0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C2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C3" w14:textId="77777777" w:rsidR="00FA624A" w:rsidRPr="00B753E0" w:rsidRDefault="004266D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C4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C5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C6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24194C8" w14:textId="77777777" w:rsidR="00FA624A" w:rsidRPr="00B753E0" w:rsidRDefault="00FA624A" w:rsidP="00FA624A">
      <w:pPr>
        <w:jc w:val="both"/>
        <w:rPr>
          <w:rFonts w:ascii="Open Sans" w:hAnsi="Open Sans" w:cs="Open Sans"/>
          <w:sz w:val="18"/>
          <w:szCs w:val="18"/>
        </w:rPr>
      </w:pPr>
    </w:p>
    <w:p w14:paraId="624194C9" w14:textId="77777777" w:rsidR="00FA624A" w:rsidRPr="00B753E0" w:rsidRDefault="00FA624A" w:rsidP="00FA624A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(*) niepotrzebne skreślić</w:t>
      </w:r>
    </w:p>
    <w:p w14:paraId="624194CA" w14:textId="77777777" w:rsidR="005919E9" w:rsidRPr="005919E9" w:rsidRDefault="005919E9" w:rsidP="005919E9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624194C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3A3409" w14:paraId="624194CF" w14:textId="77777777" w:rsidTr="00016CD8">
        <w:trPr>
          <w:trHeight w:val="1084"/>
        </w:trPr>
        <w:tc>
          <w:tcPr>
            <w:tcW w:w="3397" w:type="dxa"/>
          </w:tcPr>
          <w:p w14:paraId="624194CC" w14:textId="77777777" w:rsidR="00C5159F" w:rsidRDefault="00C5159F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4194CD" w14:textId="77777777" w:rsidR="003A3409" w:rsidRDefault="00EC4F3B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624194CE" w14:textId="77777777" w:rsidR="003A3409" w:rsidRDefault="003A3409" w:rsidP="003A340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624194D0" w14:textId="77777777" w:rsidR="009A55CA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624194D1" w14:textId="77777777" w:rsidR="009A55CA" w:rsidRPr="00B753E0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624194D2" w14:textId="77777777" w:rsidR="00FA624A" w:rsidRPr="00B753E0" w:rsidRDefault="00321900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24194D3" w14:textId="77777777" w:rsidR="00594EF0" w:rsidRPr="00594EF0" w:rsidRDefault="001E1CFA" w:rsidP="00594EF0">
      <w:pPr>
        <w:numPr>
          <w:ilvl w:val="4"/>
          <w:numId w:val="12"/>
        </w:numPr>
        <w:rPr>
          <w:rFonts w:ascii="Open Sans" w:hAnsi="Open Sans" w:cs="Open Sans"/>
          <w:iCs/>
        </w:rPr>
      </w:pPr>
      <w:r>
        <w:rPr>
          <w:rFonts w:ascii="Open Sans" w:hAnsi="Open Sans" w:cs="Open Sans"/>
        </w:rPr>
        <w:br w:type="page"/>
      </w:r>
    </w:p>
    <w:p w14:paraId="624194D4" w14:textId="77777777" w:rsidR="00594EF0" w:rsidRDefault="00594EF0" w:rsidP="00594EF0">
      <w:pPr>
        <w:ind w:left="1920"/>
        <w:rPr>
          <w:rFonts w:ascii="Open Sans" w:hAnsi="Open Sans" w:cs="Open Sans"/>
        </w:rPr>
      </w:pPr>
    </w:p>
    <w:p w14:paraId="624194D5" w14:textId="77777777" w:rsidR="00594EF0" w:rsidRPr="00B753E0" w:rsidRDefault="00594EF0" w:rsidP="00594EF0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Załącznik nr 3</w:t>
      </w:r>
      <w:r>
        <w:rPr>
          <w:rFonts w:ascii="Open Sans" w:hAnsi="Open Sans" w:cs="Open Sans"/>
        </w:rPr>
        <w:t>.2.</w:t>
      </w:r>
      <w:r w:rsidRPr="00B753E0">
        <w:rPr>
          <w:rFonts w:ascii="Open Sans" w:hAnsi="Open Sans" w:cs="Open Sans"/>
        </w:rPr>
        <w:t xml:space="preserve"> do SIWZ</w:t>
      </w:r>
    </w:p>
    <w:p w14:paraId="624194D6" w14:textId="77777777" w:rsidR="00594EF0" w:rsidRPr="00B753E0" w:rsidRDefault="00594EF0" w:rsidP="00594EF0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p w14:paraId="624194D7" w14:textId="77777777" w:rsidR="00594EF0" w:rsidRPr="004B610A" w:rsidRDefault="00594EF0" w:rsidP="00594EF0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WYKAZ WYKONANYCH </w:t>
      </w:r>
      <w:r>
        <w:rPr>
          <w:rFonts w:ascii="Open Sans" w:hAnsi="Open Sans" w:cs="Open Sans"/>
        </w:rPr>
        <w:t>ROBÓT BUDOWLANYCH</w:t>
      </w:r>
    </w:p>
    <w:p w14:paraId="624194D8" w14:textId="77777777" w:rsidR="00594EF0" w:rsidRPr="00B753E0" w:rsidRDefault="00594EF0" w:rsidP="00594EF0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1560"/>
        <w:gridCol w:w="1559"/>
        <w:gridCol w:w="1417"/>
        <w:gridCol w:w="1560"/>
      </w:tblGrid>
      <w:tr w:rsidR="00594EF0" w:rsidRPr="00B753E0" w14:paraId="624194E4" w14:textId="77777777" w:rsidTr="00594EF0">
        <w:trPr>
          <w:trHeight w:val="1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D9" w14:textId="77777777" w:rsidR="00594EF0" w:rsidRPr="00B753E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DA" w14:textId="77777777" w:rsidR="00594EF0" w:rsidRPr="00B753E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DB" w14:textId="0FB53549" w:rsidR="00594EF0" w:rsidRPr="00594EF0" w:rsidRDefault="00594EF0" w:rsidP="00F31A7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="00F31A77">
              <w:rPr>
                <w:rFonts w:ascii="Open Sans" w:hAnsi="Open Sans" w:cs="Open Sans"/>
                <w:bCs/>
                <w:sz w:val="18"/>
                <w:szCs w:val="18"/>
              </w:rPr>
              <w:t xml:space="preserve">budowę lub </w:t>
            </w:r>
            <w:r w:rsidRPr="00594EF0">
              <w:rPr>
                <w:rFonts w:ascii="Open Sans" w:hAnsi="Open Sans" w:cs="Open Sans"/>
                <w:bCs/>
                <w:sz w:val="18"/>
                <w:szCs w:val="18"/>
              </w:rPr>
              <w:t>przebudowę  sieci wodociągowej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DC" w14:textId="77777777" w:rsidR="00594EF0" w:rsidRPr="00594EF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Średnica sieci wodociągowej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DD" w14:textId="77777777" w:rsidR="00594EF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Ł</w:t>
            </w:r>
            <w:r w:rsidRPr="00594EF0">
              <w:rPr>
                <w:rFonts w:ascii="Open Sans" w:hAnsi="Open Sans" w:cs="Open Sans"/>
                <w:bCs/>
                <w:sz w:val="18"/>
                <w:szCs w:val="18"/>
              </w:rPr>
              <w:t>ączn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a </w:t>
            </w:r>
            <w:r w:rsidRPr="00594EF0">
              <w:rPr>
                <w:rFonts w:ascii="Open Sans" w:hAnsi="Open Sans" w:cs="Open Sans"/>
                <w:bCs/>
                <w:sz w:val="18"/>
                <w:szCs w:val="18"/>
              </w:rPr>
              <w:t>długoś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ć</w:t>
            </w:r>
            <w:r w:rsidRPr="00594EF0">
              <w:rPr>
                <w:rFonts w:ascii="Open Sans" w:hAnsi="Open Sans" w:cs="Open Sans"/>
                <w:bCs/>
                <w:sz w:val="18"/>
                <w:szCs w:val="18"/>
              </w:rPr>
              <w:t xml:space="preserve"> sieci wodociągowej</w:t>
            </w:r>
          </w:p>
          <w:p w14:paraId="624194DE" w14:textId="77777777" w:rsidR="00594EF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w m</w:t>
            </w:r>
          </w:p>
          <w:p w14:paraId="624194DF" w14:textId="77777777" w:rsidR="00594EF0" w:rsidRPr="00B753E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E0" w14:textId="77777777" w:rsidR="00594EF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624194E1" w14:textId="77777777" w:rsidR="00594EF0" w:rsidRPr="00B753E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94EF0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  <w:p w14:paraId="624194E2" w14:textId="77777777" w:rsidR="00594EF0" w:rsidRPr="00B753E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E3" w14:textId="77777777" w:rsidR="00594EF0" w:rsidRPr="00B753E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594EF0" w:rsidRPr="00B753E0" w14:paraId="624194EC" w14:textId="77777777" w:rsidTr="00594EF0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E5" w14:textId="77777777" w:rsidR="00594EF0" w:rsidRPr="00B753E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E6" w14:textId="77777777" w:rsidR="00594EF0" w:rsidRPr="00B753E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94E7" w14:textId="77777777" w:rsidR="00594EF0" w:rsidRPr="00B753E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E8" w14:textId="77777777" w:rsidR="00594EF0" w:rsidRPr="00B753E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E9" w14:textId="77777777" w:rsidR="00594EF0" w:rsidRPr="00594EF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EA" w14:textId="77777777" w:rsidR="00594EF0" w:rsidRPr="00B753E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EB" w14:textId="77777777" w:rsidR="00594EF0" w:rsidRPr="00B753E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594EF0" w:rsidRPr="00B753E0" w14:paraId="624194F4" w14:textId="77777777" w:rsidTr="00594EF0">
        <w:trPr>
          <w:trHeight w:hRule="exact"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ED" w14:textId="77777777" w:rsidR="00594EF0" w:rsidRPr="00B753E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EE" w14:textId="77777777" w:rsidR="00594EF0" w:rsidRPr="00B753E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EF" w14:textId="77777777" w:rsidR="00594EF0" w:rsidRPr="00016CD8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F0" w14:textId="77777777" w:rsidR="00594EF0" w:rsidRPr="00594EF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F1" w14:textId="77777777" w:rsidR="00594EF0" w:rsidRPr="00594EF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……………….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F2" w14:textId="77777777" w:rsidR="00594EF0" w:rsidRPr="00B753E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F3" w14:textId="77777777" w:rsidR="00594EF0" w:rsidRPr="00B753E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94EF0" w:rsidRPr="00B753E0" w14:paraId="624194FC" w14:textId="77777777" w:rsidTr="00594EF0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4F5" w14:textId="77777777" w:rsidR="00594EF0" w:rsidRPr="00594EF0" w:rsidRDefault="00594EF0" w:rsidP="00594EF0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F6" w14:textId="77777777" w:rsidR="00594EF0" w:rsidRPr="00B753E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F7" w14:textId="77777777" w:rsidR="00594EF0" w:rsidRPr="00B753E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F8" w14:textId="77777777" w:rsidR="00594EF0" w:rsidRPr="00B753E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F9" w14:textId="77777777" w:rsidR="00594EF0" w:rsidRPr="00B753E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FA" w14:textId="77777777" w:rsidR="00594EF0" w:rsidRPr="00B753E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FB" w14:textId="77777777" w:rsidR="00594EF0" w:rsidRPr="00B753E0" w:rsidRDefault="00594EF0" w:rsidP="00594EF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24194FD" w14:textId="77777777" w:rsidR="00594EF0" w:rsidRPr="00B753E0" w:rsidRDefault="00594EF0" w:rsidP="00594EF0">
      <w:pPr>
        <w:jc w:val="both"/>
        <w:rPr>
          <w:rFonts w:ascii="Open Sans" w:hAnsi="Open Sans" w:cs="Open Sans"/>
          <w:sz w:val="18"/>
          <w:szCs w:val="18"/>
        </w:rPr>
      </w:pPr>
    </w:p>
    <w:p w14:paraId="624194FE" w14:textId="77777777" w:rsidR="00594EF0" w:rsidRPr="00B753E0" w:rsidRDefault="00594EF0" w:rsidP="00594EF0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(*) niepotrzebne skreślić</w:t>
      </w:r>
    </w:p>
    <w:p w14:paraId="624194FF" w14:textId="77777777" w:rsidR="00594EF0" w:rsidRPr="005919E9" w:rsidRDefault="00594EF0" w:rsidP="00594EF0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62419500" w14:textId="77777777" w:rsidR="00594EF0" w:rsidRPr="00B753E0" w:rsidRDefault="00594EF0" w:rsidP="00594EF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94EF0" w14:paraId="62419504" w14:textId="77777777" w:rsidTr="00594EF0">
        <w:trPr>
          <w:trHeight w:val="1084"/>
        </w:trPr>
        <w:tc>
          <w:tcPr>
            <w:tcW w:w="3397" w:type="dxa"/>
          </w:tcPr>
          <w:p w14:paraId="62419501" w14:textId="77777777" w:rsidR="00594EF0" w:rsidRDefault="00594EF0" w:rsidP="00594EF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419502" w14:textId="77777777" w:rsidR="00594EF0" w:rsidRDefault="00594EF0" w:rsidP="00594EF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62419503" w14:textId="77777777" w:rsidR="00594EF0" w:rsidRDefault="00594EF0" w:rsidP="00594EF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62419505" w14:textId="77777777" w:rsidR="00594EF0" w:rsidRDefault="00594EF0" w:rsidP="00594EF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62419506" w14:textId="77777777" w:rsidR="00594EF0" w:rsidRPr="00B753E0" w:rsidRDefault="00594EF0" w:rsidP="00594EF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62419507" w14:textId="77777777" w:rsidR="00594EF0" w:rsidRPr="00B753E0" w:rsidRDefault="00594EF0" w:rsidP="00594EF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2419508" w14:textId="77777777" w:rsidR="00594EF0" w:rsidRPr="00594EF0" w:rsidRDefault="00594EF0" w:rsidP="00594EF0">
      <w:pPr>
        <w:numPr>
          <w:ilvl w:val="0"/>
          <w:numId w:val="52"/>
        </w:numPr>
        <w:rPr>
          <w:rFonts w:ascii="Open Sans" w:hAnsi="Open Sans" w:cs="Open Sans"/>
          <w:iCs/>
        </w:rPr>
      </w:pPr>
      <w:r>
        <w:rPr>
          <w:rFonts w:ascii="Open Sans" w:hAnsi="Open Sans" w:cs="Open Sans"/>
        </w:rPr>
        <w:br w:type="page"/>
      </w:r>
    </w:p>
    <w:p w14:paraId="62419509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4 do SIWZ</w:t>
      </w:r>
    </w:p>
    <w:p w14:paraId="6241950A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6241950B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</w:p>
    <w:p w14:paraId="6241950C" w14:textId="77777777" w:rsidR="002F202A" w:rsidRPr="00B753E0" w:rsidRDefault="002F202A" w:rsidP="002F202A">
      <w:pPr>
        <w:jc w:val="center"/>
        <w:rPr>
          <w:rFonts w:ascii="Open Sans" w:hAnsi="Open Sans" w:cs="Open Sans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71"/>
        <w:gridCol w:w="2832"/>
        <w:gridCol w:w="2835"/>
      </w:tblGrid>
      <w:tr w:rsidR="00B753E0" w:rsidRPr="00B753E0" w14:paraId="62419513" w14:textId="77777777" w:rsidTr="00FF1AEC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50D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50E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50F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510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511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62419512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B753E0" w:rsidRPr="00B753E0" w14:paraId="62419519" w14:textId="77777777" w:rsidTr="00FF1AEC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514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515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516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517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518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B753E0" w:rsidRPr="00B753E0" w14:paraId="62419528" w14:textId="77777777" w:rsidTr="00FF1AEC">
        <w:trPr>
          <w:trHeight w:val="2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51A" w14:textId="77777777" w:rsidR="00FA624A" w:rsidRPr="00B753E0" w:rsidRDefault="00FA624A">
            <w:pPr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51B" w14:textId="77777777" w:rsidR="00FA624A" w:rsidRPr="00B753E0" w:rsidRDefault="00FA6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51C" w14:textId="77777777" w:rsidR="00FA624A" w:rsidRPr="00B753E0" w:rsidRDefault="00594EF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</w:t>
            </w:r>
            <w:r w:rsidRPr="00594EF0">
              <w:rPr>
                <w:rFonts w:ascii="Open Sans" w:hAnsi="Open Sans" w:cs="Open Sans"/>
                <w:sz w:val="18"/>
                <w:szCs w:val="18"/>
              </w:rPr>
              <w:t>ierownik budowy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51D" w14:textId="1EAD6D70" w:rsidR="00FA624A" w:rsidRPr="00B753E0" w:rsidRDefault="00FA624A" w:rsidP="00016CD8">
            <w:pPr>
              <w:suppressAutoHyphens/>
              <w:rPr>
                <w:rFonts w:ascii="Open Sans" w:hAnsi="Open Sans" w:cs="Open Sans"/>
                <w:sz w:val="22"/>
                <w:szCs w:val="22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Uprawnienia budowlane do </w:t>
            </w:r>
            <w:r w:rsidR="00594EF0" w:rsidRPr="00594EF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kierowania robotami budowlanymi w specjalności inżynieryjnej drogowej</w:t>
            </w:r>
          </w:p>
          <w:p w14:paraId="6241951E" w14:textId="77777777" w:rsidR="00FA624A" w:rsidRPr="00B753E0" w:rsidRDefault="00FA6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51F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62419520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62419521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62419522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2419523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2419524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2419525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2419526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419527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94EF0" w:rsidRPr="00B753E0" w14:paraId="62419538" w14:textId="77777777" w:rsidTr="00FF1AEC">
        <w:trPr>
          <w:trHeight w:val="2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529" w14:textId="77777777" w:rsidR="00594EF0" w:rsidRPr="00B753E0" w:rsidRDefault="00594EF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52A" w14:textId="77777777" w:rsidR="00594EF0" w:rsidRPr="00B753E0" w:rsidRDefault="00594EF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52B" w14:textId="77777777" w:rsidR="00594EF0" w:rsidRDefault="00594EF0">
            <w:pPr>
              <w:rPr>
                <w:rFonts w:ascii="Open Sans" w:hAnsi="Open Sans" w:cs="Open Sans"/>
                <w:sz w:val="18"/>
                <w:szCs w:val="18"/>
              </w:rPr>
            </w:pPr>
            <w:r w:rsidRPr="00594EF0">
              <w:rPr>
                <w:rFonts w:ascii="Open Sans" w:hAnsi="Open Sans" w:cs="Open Sans"/>
                <w:sz w:val="18"/>
                <w:szCs w:val="18"/>
              </w:rPr>
              <w:t>Kierownik</w:t>
            </w:r>
          </w:p>
          <w:p w14:paraId="6241952C" w14:textId="77777777" w:rsidR="00594EF0" w:rsidRDefault="00FF1AE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</w:t>
            </w:r>
            <w:r w:rsidR="00594EF0">
              <w:rPr>
                <w:rFonts w:ascii="Open Sans" w:hAnsi="Open Sans" w:cs="Open Sans"/>
                <w:sz w:val="18"/>
                <w:szCs w:val="18"/>
              </w:rPr>
              <w:t>obót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sanitarnych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52D" w14:textId="77777777" w:rsidR="00594EF0" w:rsidRPr="00B753E0" w:rsidRDefault="00FF1AEC" w:rsidP="00016CD8">
            <w:pPr>
              <w:suppressAutoHyphens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U</w:t>
            </w:r>
            <w:r w:rsidRPr="00FF1AEC">
              <w:rPr>
                <w:rFonts w:ascii="Open Sans" w:hAnsi="Open Sans" w:cs="Open Sans"/>
                <w:snapToGrid w:val="0"/>
                <w:sz w:val="18"/>
                <w:szCs w:val="18"/>
              </w:rPr>
              <w:t>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52E" w14:textId="77777777" w:rsidR="00FF1AEC" w:rsidRDefault="00FF1AEC" w:rsidP="00FF1AE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41952F" w14:textId="77777777" w:rsidR="00FF1AEC" w:rsidRPr="00FF1AEC" w:rsidRDefault="00FF1AEC" w:rsidP="00FF1AE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1AEC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62419530" w14:textId="77777777" w:rsidR="00FF1AEC" w:rsidRPr="00FF1AEC" w:rsidRDefault="00FF1AEC" w:rsidP="00FF1AE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1AEC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62419531" w14:textId="77777777" w:rsidR="00FF1AEC" w:rsidRPr="00FF1AEC" w:rsidRDefault="00FF1AEC" w:rsidP="00FF1AE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1AEC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62419532" w14:textId="77777777" w:rsidR="00FF1AEC" w:rsidRPr="00FF1AEC" w:rsidRDefault="00FF1AEC" w:rsidP="00FF1AE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1AEC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2419533" w14:textId="77777777" w:rsidR="00FF1AEC" w:rsidRPr="00FF1AEC" w:rsidRDefault="00FF1AEC" w:rsidP="00FF1AE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1AEC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2419534" w14:textId="77777777" w:rsidR="00FF1AEC" w:rsidRPr="00FF1AEC" w:rsidRDefault="00FF1AEC" w:rsidP="00FF1AE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1AEC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2419535" w14:textId="77777777" w:rsidR="00FF1AEC" w:rsidRPr="00FF1AEC" w:rsidRDefault="00FF1AEC" w:rsidP="00FF1AE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1AEC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2419536" w14:textId="77777777" w:rsidR="00FF1AEC" w:rsidRPr="00FF1AEC" w:rsidRDefault="00FF1AEC" w:rsidP="00FF1AE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419537" w14:textId="77777777" w:rsidR="00594EF0" w:rsidRPr="00B753E0" w:rsidRDefault="00FF1AEC" w:rsidP="00FF1AE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F1AEC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2419539" w14:textId="77777777" w:rsidR="00FA624A" w:rsidRPr="00B753E0" w:rsidRDefault="00FA624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6241953A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6241953B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6241953F" w14:textId="77777777" w:rsidTr="000771E9">
        <w:trPr>
          <w:trHeight w:val="1084"/>
        </w:trPr>
        <w:tc>
          <w:tcPr>
            <w:tcW w:w="3397" w:type="dxa"/>
          </w:tcPr>
          <w:p w14:paraId="6241953C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41953D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6241953E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62419540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62419541" w14:textId="77777777" w:rsidR="0032190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62419542" w14:textId="77777777" w:rsidR="009A55CA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62419543" w14:textId="77777777" w:rsidR="009A55CA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62419544" w14:textId="77777777" w:rsidR="009A55CA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62419545" w14:textId="77777777" w:rsidR="009A55CA" w:rsidRPr="00B753E0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62419546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2419547" w14:textId="77777777" w:rsidR="00FA624A" w:rsidRPr="00B753E0" w:rsidRDefault="00AC6F7D" w:rsidP="00FF1AEC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  <w:r w:rsidR="00FA624A" w:rsidRPr="00B753E0">
        <w:rPr>
          <w:rFonts w:ascii="Open Sans" w:hAnsi="Open Sans" w:cs="Open Sans"/>
          <w:sz w:val="22"/>
          <w:szCs w:val="22"/>
        </w:rPr>
        <w:lastRenderedPageBreak/>
        <w:t>Załącznik nr 5 do SIWZ</w:t>
      </w:r>
    </w:p>
    <w:p w14:paraId="62419548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62419549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6241954A" w14:textId="77777777" w:rsidR="00FA624A" w:rsidRPr="00B753E0" w:rsidRDefault="00FA624A" w:rsidP="00FA624A">
      <w:pPr>
        <w:tabs>
          <w:tab w:val="center" w:pos="4535"/>
          <w:tab w:val="left" w:pos="744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6241954B" w14:textId="54781124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321900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321900"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 w:rsidR="00AD5394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AD5394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z </w:t>
      </w:r>
      <w:proofErr w:type="spellStart"/>
      <w:r w:rsidR="00321900" w:rsidRPr="00B753E0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="00321900" w:rsidRPr="00B753E0">
        <w:rPr>
          <w:rFonts w:ascii="Open Sans" w:hAnsi="Open Sans" w:cs="Open Sans"/>
          <w:snapToGrid w:val="0"/>
          <w:sz w:val="22"/>
          <w:szCs w:val="22"/>
        </w:rPr>
        <w:t>. zm.)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6241954C" w14:textId="77777777" w:rsidR="001263B8" w:rsidRPr="006A511C" w:rsidRDefault="001263B8" w:rsidP="001263B8">
      <w:pPr>
        <w:jc w:val="both"/>
        <w:rPr>
          <w:rFonts w:ascii="Open Sans" w:hAnsi="Open Sans" w:cs="Open Sans"/>
          <w:b/>
          <w:sz w:val="22"/>
          <w:szCs w:val="22"/>
        </w:rPr>
      </w:pPr>
      <w:bookmarkStart w:id="1" w:name="_Hlk15477634"/>
      <w:r w:rsidRPr="006A511C">
        <w:rPr>
          <w:rFonts w:ascii="Open Sans" w:hAnsi="Open Sans" w:cs="Open Sans"/>
          <w:b/>
          <w:sz w:val="22"/>
          <w:szCs w:val="22"/>
        </w:rPr>
        <w:t>Budowa drogi rowerowej wzdłuż al. Grunwaldzkiej w Gdańsku wraz z przebudową sieci wodociągowej na odcinku od ul. Kołobrzeskiej do ul. Braci Lewoniewskich – strona wschodnia</w:t>
      </w:r>
    </w:p>
    <w:bookmarkEnd w:id="1"/>
    <w:p w14:paraId="6241954D" w14:textId="77777777" w:rsidR="00370D87" w:rsidRPr="00B753E0" w:rsidRDefault="00370D87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6241954E" w14:textId="77777777" w:rsidR="00FA624A" w:rsidRPr="00B753E0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Oświadczam, że nie został wydany wobec nas prawomocny wyrok sądu lub ostateczna decyzja administracyjna o zaleganiu z uiszczaniem podatków, opłat lub składek</w:t>
      </w:r>
      <w:r w:rsidR="005702C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na ubezpieczenia społeczne lub zdrowotne.</w:t>
      </w:r>
    </w:p>
    <w:p w14:paraId="6241954F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62419550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Uwaga!</w:t>
      </w:r>
    </w:p>
    <w:p w14:paraId="62419551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W przypadku </w:t>
      </w:r>
      <w:r w:rsidRPr="00B753E0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62419552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62419553" w14:textId="77777777" w:rsidR="009A55CA" w:rsidRPr="00B753E0" w:rsidRDefault="009A55C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62419554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62419558" w14:textId="77777777" w:rsidTr="000771E9">
        <w:trPr>
          <w:trHeight w:val="1084"/>
        </w:trPr>
        <w:tc>
          <w:tcPr>
            <w:tcW w:w="3397" w:type="dxa"/>
          </w:tcPr>
          <w:p w14:paraId="62419555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419556" w14:textId="77777777" w:rsidR="00527F10" w:rsidRDefault="00527F1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 w:rsidR="009A55CA"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62419557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62419559" w14:textId="77777777" w:rsidR="0032190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241955A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241955B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241955C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241955D" w14:textId="77777777" w:rsidR="009A55CA" w:rsidRPr="00B753E0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241955E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241955F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2419560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6 do SIWZ</w:t>
      </w:r>
    </w:p>
    <w:p w14:paraId="62419561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62419562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62419563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62419564" w14:textId="4E270D6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321900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321900"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 w:rsidR="00AD5394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AD5394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z </w:t>
      </w:r>
      <w:proofErr w:type="spellStart"/>
      <w:r w:rsidR="00321900" w:rsidRPr="00B753E0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="00321900" w:rsidRPr="00B753E0">
        <w:rPr>
          <w:rFonts w:ascii="Open Sans" w:hAnsi="Open Sans" w:cs="Open Sans"/>
          <w:snapToGrid w:val="0"/>
          <w:sz w:val="22"/>
          <w:szCs w:val="22"/>
        </w:rPr>
        <w:t>. zm.)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62419565" w14:textId="77777777" w:rsidR="00FA624A" w:rsidRPr="00B753E0" w:rsidRDefault="00FA624A" w:rsidP="00FA624A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62419566" w14:textId="77777777" w:rsidR="001263B8" w:rsidRPr="001263B8" w:rsidRDefault="001263B8" w:rsidP="001263B8">
      <w:pPr>
        <w:pStyle w:val="pkt"/>
        <w:ind w:left="0" w:firstLine="0"/>
        <w:rPr>
          <w:rFonts w:ascii="Open Sans" w:hAnsi="Open Sans" w:cs="Open Sans"/>
          <w:b/>
          <w:sz w:val="22"/>
          <w:szCs w:val="22"/>
        </w:rPr>
      </w:pPr>
      <w:r w:rsidRPr="001263B8">
        <w:rPr>
          <w:rFonts w:ascii="Open Sans" w:hAnsi="Open Sans" w:cs="Open Sans"/>
          <w:b/>
          <w:sz w:val="22"/>
          <w:szCs w:val="22"/>
        </w:rPr>
        <w:t>Budowa drogi rowerowej wzdłuż al. Grunwaldzkiej w Gdańsku wraz z przebudową sieci wodociągowej na odcinku od ul. Kołobrzeskiej do ul. Braci Lewoniewskich – strona wschodnia</w:t>
      </w:r>
    </w:p>
    <w:p w14:paraId="62419567" w14:textId="77777777" w:rsidR="006D2E42" w:rsidRPr="00B753E0" w:rsidRDefault="006D2E42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62419568" w14:textId="77777777" w:rsidR="00FA624A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nie orzeczono </w:t>
      </w:r>
      <w:r w:rsidRPr="00B753E0">
        <w:rPr>
          <w:rFonts w:ascii="Open Sans" w:hAnsi="Open Sans" w:cs="Open Sans"/>
          <w:snapToGrid w:val="0"/>
          <w:sz w:val="22"/>
          <w:szCs w:val="22"/>
        </w:rPr>
        <w:t>wobec nas tytułem środka zapobiegawczego zakazu ubiegania się o zamówienia publiczne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62419569" w14:textId="77777777" w:rsidR="009A55CA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6241956A" w14:textId="77777777" w:rsidR="009A55CA" w:rsidRPr="00B753E0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6241956B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6241956F" w14:textId="77777777" w:rsidTr="000771E9">
        <w:trPr>
          <w:trHeight w:val="1084"/>
        </w:trPr>
        <w:tc>
          <w:tcPr>
            <w:tcW w:w="3397" w:type="dxa"/>
          </w:tcPr>
          <w:p w14:paraId="6241956C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41956D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6241956E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62419570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2419571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2419572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2419573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2419574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241957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2419576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2419577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2419578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2419579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241957A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241957B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7 do SIWZ</w:t>
      </w:r>
    </w:p>
    <w:p w14:paraId="6241957C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6241957D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6241957E" w14:textId="77777777" w:rsidR="00FA624A" w:rsidRPr="00B753E0" w:rsidRDefault="00FA624A" w:rsidP="00FA624A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 WYKONAWCY O NIEZALEGANIU Z OPŁACANIEM</w:t>
      </w:r>
      <w:r w:rsidRPr="00B753E0">
        <w:rPr>
          <w:rFonts w:ascii="Open Sans" w:hAnsi="Open Sans" w:cs="Open Sans"/>
          <w:sz w:val="22"/>
          <w:szCs w:val="22"/>
        </w:rPr>
        <w:br/>
        <w:t>PODATKÓW I OPŁAT LOKALNYCH</w:t>
      </w:r>
    </w:p>
    <w:p w14:paraId="6241957F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62419580" w14:textId="0AA678F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6D2E42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6D2E42"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 w:rsidR="00AD5394">
        <w:rPr>
          <w:rFonts w:ascii="Open Sans" w:hAnsi="Open Sans" w:cs="Open Sans"/>
          <w:snapToGrid w:val="0"/>
          <w:sz w:val="22"/>
          <w:szCs w:val="22"/>
        </w:rPr>
        <w:t>9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AD5394">
        <w:rPr>
          <w:rFonts w:ascii="Open Sans" w:hAnsi="Open Sans" w:cs="Open Sans"/>
          <w:snapToGrid w:val="0"/>
          <w:sz w:val="22"/>
          <w:szCs w:val="22"/>
        </w:rPr>
        <w:t>843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 z </w:t>
      </w:r>
      <w:proofErr w:type="spellStart"/>
      <w:r w:rsidR="006D2E42" w:rsidRPr="00B753E0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. zm.),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62419581" w14:textId="77777777" w:rsidR="00BF1F0E" w:rsidRPr="00B753E0" w:rsidRDefault="00BF1F0E" w:rsidP="00BF1F0E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62419582" w14:textId="77777777" w:rsidR="001263B8" w:rsidRPr="001263B8" w:rsidRDefault="001263B8" w:rsidP="001263B8">
      <w:pPr>
        <w:pStyle w:val="pkt"/>
        <w:ind w:left="0" w:firstLine="0"/>
        <w:rPr>
          <w:rFonts w:ascii="Open Sans" w:hAnsi="Open Sans" w:cs="Open Sans"/>
          <w:b/>
          <w:sz w:val="22"/>
          <w:szCs w:val="22"/>
        </w:rPr>
      </w:pPr>
      <w:r w:rsidRPr="001263B8">
        <w:rPr>
          <w:rFonts w:ascii="Open Sans" w:hAnsi="Open Sans" w:cs="Open Sans"/>
          <w:b/>
          <w:sz w:val="22"/>
          <w:szCs w:val="22"/>
        </w:rPr>
        <w:t>Budowa drogi rowerowej wzdłuż al. Grunwaldzkiej w Gdańsku wraz z przebudową sieci wodociągowej na odcinku od ul. Kołobrzeskiej do ul. Braci Lewoniewskich – strona wschodnia</w:t>
      </w:r>
    </w:p>
    <w:p w14:paraId="62419583" w14:textId="77777777" w:rsidR="005919E9" w:rsidRPr="00B753E0" w:rsidRDefault="005919E9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62419584" w14:textId="77777777" w:rsidR="006D2E42" w:rsidRPr="00B753E0" w:rsidRDefault="006D2E42" w:rsidP="006D2E42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</w:t>
      </w:r>
      <w:r w:rsidRPr="00B753E0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 xml:space="preserve">poz. 1445 z 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Zm.)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62419585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2419586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6241958A" w14:textId="77777777" w:rsidTr="000771E9">
        <w:trPr>
          <w:trHeight w:val="1084"/>
        </w:trPr>
        <w:tc>
          <w:tcPr>
            <w:tcW w:w="3397" w:type="dxa"/>
          </w:tcPr>
          <w:p w14:paraId="62419587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419588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62419589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6241958B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241958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241958D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241958E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241958F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2419590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2419591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62419592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2419593" w14:textId="77777777" w:rsidR="00FA624A" w:rsidRPr="00B753E0" w:rsidRDefault="00FA624A" w:rsidP="00FA624A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8 do SIWZ</w:t>
      </w:r>
    </w:p>
    <w:p w14:paraId="62419594" w14:textId="77777777" w:rsidR="00FA624A" w:rsidRPr="00B753E0" w:rsidRDefault="00FA624A" w:rsidP="00FA624A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62419595" w14:textId="77777777" w:rsidR="00FA624A" w:rsidRPr="00B753E0" w:rsidRDefault="00FA624A" w:rsidP="00FA624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2419596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62419597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OŚWIADCZENIE WYKONAWCY O PRZYNALEŻNOŚCI ALBO BRAKU PRZYNALEŻNOŚCI</w:t>
      </w:r>
      <w:r w:rsidRPr="00B753E0">
        <w:rPr>
          <w:rFonts w:ascii="Open Sans" w:hAnsi="Open Sans" w:cs="Open Sans"/>
        </w:rPr>
        <w:br/>
        <w:t>DO TEJ SAMEJ GRUPY KAPITAŁOWEJ</w:t>
      </w:r>
    </w:p>
    <w:p w14:paraId="62419598" w14:textId="77777777" w:rsidR="00C401C7" w:rsidRPr="00B753E0" w:rsidRDefault="00C401C7" w:rsidP="00FA624A">
      <w:pPr>
        <w:spacing w:before="120" w:after="120"/>
        <w:jc w:val="both"/>
        <w:rPr>
          <w:rFonts w:ascii="Open Sans" w:hAnsi="Open Sans" w:cs="Open Sans"/>
        </w:rPr>
      </w:pPr>
    </w:p>
    <w:p w14:paraId="62419599" w14:textId="2702484B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</w:rPr>
        <w:t>(</w:t>
      </w:r>
      <w:proofErr w:type="spellStart"/>
      <w:r w:rsidR="006D2E42" w:rsidRPr="00B753E0">
        <w:rPr>
          <w:rFonts w:ascii="Open Sans" w:hAnsi="Open Sans" w:cs="Open Sans"/>
          <w:snapToGrid w:val="0"/>
        </w:rPr>
        <w:t>t.j</w:t>
      </w:r>
      <w:proofErr w:type="spellEnd"/>
      <w:r w:rsidR="006D2E42" w:rsidRPr="00B753E0">
        <w:rPr>
          <w:rFonts w:ascii="Open Sans" w:hAnsi="Open Sans" w:cs="Open Sans"/>
          <w:snapToGrid w:val="0"/>
        </w:rPr>
        <w:t>. Dz. U. z 201</w:t>
      </w:r>
      <w:r w:rsidR="00AD5394">
        <w:rPr>
          <w:rFonts w:ascii="Open Sans" w:hAnsi="Open Sans" w:cs="Open Sans"/>
          <w:snapToGrid w:val="0"/>
        </w:rPr>
        <w:t>9</w:t>
      </w:r>
      <w:r w:rsidR="006D2E42" w:rsidRPr="00B753E0">
        <w:rPr>
          <w:rFonts w:ascii="Open Sans" w:hAnsi="Open Sans" w:cs="Open Sans"/>
          <w:snapToGrid w:val="0"/>
        </w:rPr>
        <w:t xml:space="preserve"> r. poz. 1</w:t>
      </w:r>
      <w:r w:rsidR="00AD5394">
        <w:rPr>
          <w:rFonts w:ascii="Open Sans" w:hAnsi="Open Sans" w:cs="Open Sans"/>
          <w:snapToGrid w:val="0"/>
        </w:rPr>
        <w:t>843</w:t>
      </w:r>
      <w:r w:rsidR="006D2E42" w:rsidRPr="00B753E0">
        <w:rPr>
          <w:rFonts w:ascii="Open Sans" w:hAnsi="Open Sans" w:cs="Open Sans"/>
          <w:snapToGrid w:val="0"/>
        </w:rPr>
        <w:t xml:space="preserve"> z </w:t>
      </w:r>
      <w:proofErr w:type="spellStart"/>
      <w:r w:rsidR="006D2E42" w:rsidRPr="00B753E0">
        <w:rPr>
          <w:rFonts w:ascii="Open Sans" w:hAnsi="Open Sans" w:cs="Open Sans"/>
          <w:snapToGrid w:val="0"/>
        </w:rPr>
        <w:t>późn</w:t>
      </w:r>
      <w:proofErr w:type="spellEnd"/>
      <w:r w:rsidR="006D2E42" w:rsidRPr="00B753E0">
        <w:rPr>
          <w:rFonts w:ascii="Open Sans" w:hAnsi="Open Sans" w:cs="Open Sans"/>
          <w:snapToGrid w:val="0"/>
        </w:rPr>
        <w:t>. zm.),</w:t>
      </w:r>
      <w:r w:rsidRPr="00B753E0">
        <w:rPr>
          <w:rFonts w:ascii="Open Sans" w:hAnsi="Open Sans" w:cs="Open Sans"/>
        </w:rPr>
        <w:t xml:space="preserve"> pod nazwą:</w:t>
      </w:r>
    </w:p>
    <w:p w14:paraId="6241959A" w14:textId="77777777" w:rsidR="001263B8" w:rsidRPr="006A511C" w:rsidRDefault="001263B8" w:rsidP="001263B8">
      <w:pPr>
        <w:jc w:val="both"/>
        <w:rPr>
          <w:rFonts w:ascii="Open Sans" w:hAnsi="Open Sans" w:cs="Open Sans"/>
          <w:b/>
          <w:sz w:val="22"/>
          <w:szCs w:val="22"/>
        </w:rPr>
      </w:pPr>
      <w:r w:rsidRPr="006A511C">
        <w:rPr>
          <w:rFonts w:ascii="Open Sans" w:hAnsi="Open Sans" w:cs="Open Sans"/>
          <w:b/>
          <w:sz w:val="22"/>
          <w:szCs w:val="22"/>
        </w:rPr>
        <w:t>Budowa drogi rowerowej wzdłuż al. Grunwaldzkiej w Gdańsku wraz z przebudową sieci wodociągowej na odcinku od ul. Kołobrzeskiej do ul. Braci Lewoniewskich – strona wschodnia</w:t>
      </w:r>
    </w:p>
    <w:p w14:paraId="6241959B" w14:textId="77777777" w:rsidR="00FA624A" w:rsidRPr="00B753E0" w:rsidRDefault="00FA624A" w:rsidP="00F40F0E">
      <w:pPr>
        <w:pStyle w:val="Akapitzlist"/>
        <w:numPr>
          <w:ilvl w:val="0"/>
          <w:numId w:val="36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 wykonawcy/wykonawców):</w:t>
      </w:r>
    </w:p>
    <w:p w14:paraId="6241959C" w14:textId="77777777" w:rsidR="00FA624A" w:rsidRPr="00B753E0" w:rsidRDefault="00FA624A" w:rsidP="00F40F0E">
      <w:pPr>
        <w:pStyle w:val="Akapitzlist"/>
        <w:numPr>
          <w:ilvl w:val="0"/>
          <w:numId w:val="3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241959D" w14:textId="77777777" w:rsidR="00FA624A" w:rsidRPr="00674375" w:rsidRDefault="00FA624A" w:rsidP="00F40F0E">
      <w:pPr>
        <w:pStyle w:val="Akapitzlist"/>
        <w:numPr>
          <w:ilvl w:val="0"/>
          <w:numId w:val="3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6241959E" w14:textId="77777777" w:rsidR="00FA624A" w:rsidRPr="00B753E0" w:rsidRDefault="00FA624A" w:rsidP="00F40F0E">
      <w:pPr>
        <w:pStyle w:val="Akapitzlist"/>
        <w:numPr>
          <w:ilvl w:val="0"/>
          <w:numId w:val="36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adresy wykonawców):</w:t>
      </w:r>
    </w:p>
    <w:p w14:paraId="6241959F" w14:textId="77777777" w:rsidR="00FA624A" w:rsidRPr="00B753E0" w:rsidRDefault="00FA624A" w:rsidP="00F40F0E">
      <w:pPr>
        <w:pStyle w:val="Akapitzlist"/>
        <w:numPr>
          <w:ilvl w:val="0"/>
          <w:numId w:val="3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24195A0" w14:textId="77777777" w:rsidR="00FA624A" w:rsidRPr="00B753E0" w:rsidRDefault="00FA624A" w:rsidP="00F40F0E">
      <w:pPr>
        <w:pStyle w:val="Akapitzlist"/>
        <w:numPr>
          <w:ilvl w:val="0"/>
          <w:numId w:val="3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624195A1" w14:textId="77777777" w:rsidR="00FA624A" w:rsidRPr="00674375" w:rsidRDefault="00FA624A" w:rsidP="00F40F0E">
      <w:pPr>
        <w:pStyle w:val="Akapitzlist"/>
        <w:numPr>
          <w:ilvl w:val="0"/>
          <w:numId w:val="3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624195A2" w14:textId="77777777" w:rsidR="00FA624A" w:rsidRPr="00B753E0" w:rsidRDefault="00FA624A" w:rsidP="00F40F0E">
      <w:pPr>
        <w:pStyle w:val="Akapitzlist"/>
        <w:numPr>
          <w:ilvl w:val="0"/>
          <w:numId w:val="36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 do żadnej grupy kapitałowej</w:t>
      </w:r>
      <w:r w:rsidRPr="00B753E0">
        <w:rPr>
          <w:rFonts w:ascii="Open Sans" w:hAnsi="Open Sans" w:cs="Open Sans"/>
        </w:rPr>
        <w:t>*</w:t>
      </w:r>
    </w:p>
    <w:p w14:paraId="624195A3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  <w:i/>
        </w:rPr>
        <w:t>(*) niepotrzebne skreślić</w:t>
      </w:r>
    </w:p>
    <w:p w14:paraId="624195A4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przypadku przynależności do tej samej grupy kapitałowej wykonawca może złożyć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wraz z oświadczeniem dokumenty bądź informacje potwierdzające, że powiązania z innym wykonawcą nie prowadzą do zakłócenia konkurencji w postępowaniu.</w:t>
      </w:r>
    </w:p>
    <w:p w14:paraId="624195A5" w14:textId="77777777" w:rsidR="006D2E42" w:rsidRPr="00B753E0" w:rsidRDefault="006D2E42" w:rsidP="006D2E42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Przez grupę kapitałową należy rozumieć grupę w rozumieniu ustawy z dnia 16 lutego 2007 r.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o ochronie konkurencji i konsumentów (Dz. U. z 2018, poz. 798 z późn.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624195A9" w14:textId="77777777" w:rsidTr="000771E9">
        <w:trPr>
          <w:trHeight w:val="1084"/>
        </w:trPr>
        <w:tc>
          <w:tcPr>
            <w:tcW w:w="3397" w:type="dxa"/>
          </w:tcPr>
          <w:p w14:paraId="624195A6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4195A7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624195A8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624195AA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24195AB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24195AC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24195AD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9 do SIWZ</w:t>
      </w:r>
    </w:p>
    <w:p w14:paraId="624195AE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624195AF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ZOBOWIĄZANIE PODMIOTU DO ODDANIA DO DYSPOZYCJI WYKONAWCY</w:t>
      </w:r>
      <w:r w:rsidRPr="00B753E0">
        <w:rPr>
          <w:rFonts w:ascii="Open Sans" w:hAnsi="Open Sans" w:cs="Open Sans"/>
        </w:rPr>
        <w:br/>
        <w:t>NIEZBĘDNYCH ZASOBÓW NA POTRZEBY WYKONANIA ZAMÓWIENIA</w:t>
      </w:r>
    </w:p>
    <w:p w14:paraId="624195B0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i/>
          <w:sz w:val="20"/>
        </w:rPr>
      </w:pPr>
    </w:p>
    <w:p w14:paraId="624195B1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624195B2" w14:textId="77777777" w:rsidR="00FA624A" w:rsidRPr="00B753E0" w:rsidRDefault="00FA624A" w:rsidP="00FA624A">
      <w:p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624195B3" w14:textId="77777777" w:rsidR="00FA624A" w:rsidRPr="00B753E0" w:rsidRDefault="00FA624A" w:rsidP="00F40F0E">
      <w:pPr>
        <w:numPr>
          <w:ilvl w:val="0"/>
          <w:numId w:val="39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Zobowiązanie podmiotu, o którym mowa w art. 22a ustawy Pzp.</w:t>
      </w:r>
    </w:p>
    <w:p w14:paraId="624195B4" w14:textId="77777777" w:rsidR="00FA624A" w:rsidRPr="00B753E0" w:rsidRDefault="00FA624A" w:rsidP="00F40F0E">
      <w:pPr>
        <w:numPr>
          <w:ilvl w:val="0"/>
          <w:numId w:val="39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Dokumenty które określają w szczególności:</w:t>
      </w:r>
    </w:p>
    <w:p w14:paraId="624195B5" w14:textId="77777777" w:rsidR="00FA624A" w:rsidRPr="00B753E0" w:rsidRDefault="00FA624A" w:rsidP="00F40F0E">
      <w:pPr>
        <w:pStyle w:val="Kolorowalistaakcent11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624195B6" w14:textId="77777777" w:rsidR="00FA624A" w:rsidRPr="00B753E0" w:rsidRDefault="00FA624A" w:rsidP="00F40F0E">
      <w:pPr>
        <w:pStyle w:val="Kolorowalistaakcent11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624195B7" w14:textId="77777777" w:rsidR="00FA624A" w:rsidRPr="00B753E0" w:rsidRDefault="00FA624A" w:rsidP="00F40F0E">
      <w:pPr>
        <w:pStyle w:val="Kolorowalistaakcent11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624195B8" w14:textId="77777777" w:rsidR="00FA624A" w:rsidRPr="00B753E0" w:rsidRDefault="00FA624A" w:rsidP="00F40F0E">
      <w:pPr>
        <w:pStyle w:val="Kolorowalistaakcent11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24195B9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Ja:</w:t>
      </w:r>
    </w:p>
    <w:p w14:paraId="624195BA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624195BB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624195BC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624195BD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Działając w imieniu i na rzecz:</w:t>
      </w:r>
    </w:p>
    <w:p w14:paraId="624195BE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624195BF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podmiotu)</w:t>
      </w:r>
    </w:p>
    <w:p w14:paraId="624195C0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624195C1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624195C2" w14:textId="77777777" w:rsidR="00FA624A" w:rsidRPr="00B753E0" w:rsidRDefault="00FA624A" w:rsidP="00FA624A">
      <w:pPr>
        <w:widowControl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624195C3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24195C4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do dyspozycji wykonawcy:</w:t>
      </w:r>
    </w:p>
    <w:p w14:paraId="624195C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624195C6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wykonawcy)</w:t>
      </w:r>
    </w:p>
    <w:p w14:paraId="624195C7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w trakcie wykonywania zamówienia:</w:t>
      </w:r>
    </w:p>
    <w:p w14:paraId="624195C8" w14:textId="77777777" w:rsidR="001263B8" w:rsidRPr="001263B8" w:rsidRDefault="001263B8" w:rsidP="001263B8">
      <w:pPr>
        <w:spacing w:before="120" w:after="120"/>
        <w:ind w:right="1"/>
        <w:jc w:val="center"/>
        <w:rPr>
          <w:rFonts w:ascii="Open Sans" w:hAnsi="Open Sans" w:cs="Open Sans"/>
          <w:b/>
          <w:szCs w:val="22"/>
        </w:rPr>
      </w:pPr>
      <w:r w:rsidRPr="001263B8">
        <w:rPr>
          <w:rFonts w:ascii="Open Sans" w:hAnsi="Open Sans" w:cs="Open Sans"/>
          <w:b/>
          <w:szCs w:val="22"/>
        </w:rPr>
        <w:t>Budowa drogi rowerowej wzdłuż al. Grunwaldzkiej w Gdańsku wraz z przebudową sieci wodociągowej na odcinku od ul. Kołobrzeskiej do ul. Braci Lewoniewskich – strona wschodnia</w:t>
      </w:r>
    </w:p>
    <w:p w14:paraId="624195C9" w14:textId="77777777" w:rsidR="00FA624A" w:rsidRPr="00B753E0" w:rsidRDefault="00403228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 xml:space="preserve"> </w:t>
      </w:r>
      <w:r w:rsidR="00FA624A" w:rsidRPr="00B753E0">
        <w:rPr>
          <w:rFonts w:ascii="Open Sans" w:hAnsi="Open Sans" w:cs="Open Sans"/>
          <w:i/>
        </w:rPr>
        <w:t>(nazwa zamówienia)</w:t>
      </w:r>
    </w:p>
    <w:p w14:paraId="624195CA" w14:textId="77777777" w:rsidR="001263B8" w:rsidRDefault="001263B8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24195CB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624195CC" w14:textId="77777777" w:rsidR="00FA624A" w:rsidRPr="00B753E0" w:rsidRDefault="00FA624A" w:rsidP="00F40F0E">
      <w:pPr>
        <w:pStyle w:val="pkt"/>
        <w:numPr>
          <w:ilvl w:val="1"/>
          <w:numId w:val="4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Udostępniam wykonawcy ww. zasoby, w następującym zakresie:</w:t>
      </w:r>
    </w:p>
    <w:p w14:paraId="624195CD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24195CE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24195CF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24195D0" w14:textId="77777777" w:rsidR="00FA624A" w:rsidRPr="00B753E0" w:rsidRDefault="00FA624A" w:rsidP="00F40F0E">
      <w:pPr>
        <w:pStyle w:val="pkt"/>
        <w:numPr>
          <w:ilvl w:val="1"/>
          <w:numId w:val="4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Sposób wykorzystania udostępnionych przeze mnie zasobów, przez wykonawcę,</w:t>
      </w:r>
      <w:r w:rsidRPr="00B753E0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624195D1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24195D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24195D3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24195D4" w14:textId="77777777" w:rsidR="00FA624A" w:rsidRPr="00B753E0" w:rsidRDefault="00FA624A" w:rsidP="00F40F0E">
      <w:pPr>
        <w:pStyle w:val="pkt"/>
        <w:numPr>
          <w:ilvl w:val="1"/>
          <w:numId w:val="4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624195D5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24195D6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24195D7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24195D8" w14:textId="77777777" w:rsidR="00FA624A" w:rsidRPr="00B753E0" w:rsidRDefault="00FA624A" w:rsidP="00F40F0E">
      <w:pPr>
        <w:pStyle w:val="pkt"/>
        <w:numPr>
          <w:ilvl w:val="1"/>
          <w:numId w:val="4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624195D9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24195DA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624195DB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624195DC" w14:textId="77777777" w:rsidR="00FA624A" w:rsidRPr="00B753E0" w:rsidRDefault="00FA624A" w:rsidP="00F40F0E">
      <w:pPr>
        <w:pStyle w:val="pkt"/>
        <w:numPr>
          <w:ilvl w:val="1"/>
          <w:numId w:val="4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753E0">
        <w:rPr>
          <w:rFonts w:ascii="Open Sans" w:hAnsi="Open Sans" w:cs="Open Sans"/>
          <w:i/>
          <w:sz w:val="20"/>
        </w:rPr>
        <w:t>(Tak / Nie).</w:t>
      </w:r>
    </w:p>
    <w:p w14:paraId="624195DD" w14:textId="77777777" w:rsidR="00403228" w:rsidRPr="00B753E0" w:rsidRDefault="00403228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24195DE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 w:rsidR="009A55CA">
        <w:rPr>
          <w:rFonts w:ascii="Open Sans" w:hAnsi="Open Sans" w:cs="Open Sans"/>
          <w:sz w:val="20"/>
        </w:rPr>
        <w:t xml:space="preserve"> </w:t>
      </w:r>
      <w:r w:rsidRPr="00B753E0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624195DF" w14:textId="77777777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624195E3" w14:textId="77777777" w:rsidTr="000771E9">
        <w:trPr>
          <w:trHeight w:val="1084"/>
        </w:trPr>
        <w:tc>
          <w:tcPr>
            <w:tcW w:w="3397" w:type="dxa"/>
          </w:tcPr>
          <w:p w14:paraId="624195E0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4195E1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Nazwa (firma) i adres </w:t>
            </w:r>
            <w:r w:rsidR="00605521">
              <w:rPr>
                <w:rFonts w:ascii="Open Sans" w:hAnsi="Open Sans" w:cs="Open Sans"/>
                <w:sz w:val="18"/>
                <w:szCs w:val="18"/>
              </w:rPr>
              <w:t>podmiotu</w:t>
            </w:r>
          </w:p>
        </w:tc>
        <w:tc>
          <w:tcPr>
            <w:tcW w:w="6232" w:type="dxa"/>
          </w:tcPr>
          <w:p w14:paraId="624195E2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624195E4" w14:textId="77777777" w:rsidR="009A55CA" w:rsidRPr="00B753E0" w:rsidRDefault="009A55CA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</w:p>
    <w:p w14:paraId="624195E5" w14:textId="77777777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 xml:space="preserve"> ( Uwaga! Wymagany kwalifikowany podpis elektroniczny)</w:t>
      </w:r>
    </w:p>
    <w:p w14:paraId="624195E6" w14:textId="77777777" w:rsidR="00FA624A" w:rsidRPr="00B753E0" w:rsidRDefault="00FA624A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</w:rPr>
      </w:pPr>
    </w:p>
    <w:p w14:paraId="624195E7" w14:textId="77777777" w:rsidR="00AC6F7D" w:rsidRDefault="00AC6F7D">
      <w:pPr>
        <w:widowControl/>
        <w:autoSpaceDE/>
        <w:autoSpaceDN/>
        <w:adjustRightInd/>
        <w:rPr>
          <w:rFonts w:ascii="Open Sans" w:hAnsi="Open Sans" w:cs="Open Sans"/>
        </w:rPr>
      </w:pPr>
    </w:p>
    <w:sectPr w:rsidR="00AC6F7D" w:rsidSect="00B753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850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A4D35" w14:textId="77777777" w:rsidR="00493DE5" w:rsidRDefault="00493DE5">
      <w:r>
        <w:separator/>
      </w:r>
    </w:p>
  </w:endnote>
  <w:endnote w:type="continuationSeparator" w:id="0">
    <w:p w14:paraId="1C8EB630" w14:textId="77777777" w:rsidR="00493DE5" w:rsidRDefault="0049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Menlo Regular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95FA" w14:textId="77777777" w:rsidR="00493DE5" w:rsidRDefault="00493D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24195FB" w14:textId="77777777" w:rsidR="00493DE5" w:rsidRDefault="00493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95FC" w14:textId="77777777" w:rsidR="00493DE5" w:rsidRPr="002508A2" w:rsidRDefault="00493DE5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1</w:t>
    </w:r>
    <w:r w:rsidRPr="002508A2">
      <w:rPr>
        <w:rFonts w:ascii="Trebuchet MS" w:hAnsi="Trebuchet MS"/>
      </w:rPr>
      <w:fldChar w:fldCharType="end"/>
    </w:r>
  </w:p>
  <w:p w14:paraId="624195FD" w14:textId="77777777" w:rsidR="00493DE5" w:rsidRPr="002508A2" w:rsidRDefault="00493DE5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95FE" w14:textId="77777777" w:rsidR="00493DE5" w:rsidRDefault="00493DE5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624195FF" w14:textId="77777777" w:rsidR="00493DE5" w:rsidRPr="00F36FEF" w:rsidRDefault="00493DE5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62419600" w14:textId="77777777" w:rsidR="00493DE5" w:rsidRDefault="00493DE5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62419601" w14:textId="77777777" w:rsidR="00493DE5" w:rsidRDefault="00493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E092B" w14:textId="77777777" w:rsidR="00493DE5" w:rsidRDefault="00493DE5">
      <w:r>
        <w:separator/>
      </w:r>
    </w:p>
  </w:footnote>
  <w:footnote w:type="continuationSeparator" w:id="0">
    <w:p w14:paraId="4BB54F31" w14:textId="77777777" w:rsidR="00493DE5" w:rsidRDefault="0049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95F1" w14:textId="77777777" w:rsidR="00493DE5" w:rsidRDefault="00493DE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24195F2" w14:textId="77777777" w:rsidR="00493DE5" w:rsidRDefault="00493DE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95F3" w14:textId="77777777" w:rsidR="00493DE5" w:rsidRDefault="00493DE5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</w:rPr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59264" behindDoc="0" locked="0" layoutInCell="0" allowOverlap="1" wp14:anchorId="62419602" wp14:editId="62419603">
          <wp:simplePos x="0" y="0"/>
          <wp:positionH relativeFrom="margin">
            <wp:align>center</wp:align>
          </wp:positionH>
          <wp:positionV relativeFrom="page">
            <wp:posOffset>464185</wp:posOffset>
          </wp:positionV>
          <wp:extent cx="6716962" cy="720000"/>
          <wp:effectExtent l="0" t="0" r="0" b="4445"/>
          <wp:wrapNone/>
          <wp:docPr id="169" name="Obraz 16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4195F4" w14:textId="77777777" w:rsidR="00493DE5" w:rsidRDefault="00493DE5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</w:rPr>
    </w:pPr>
  </w:p>
  <w:p w14:paraId="624195F5" w14:textId="77777777" w:rsidR="00493DE5" w:rsidRDefault="00493DE5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</w:rPr>
    </w:pPr>
  </w:p>
  <w:p w14:paraId="624195F6" w14:textId="77777777" w:rsidR="00493DE5" w:rsidRDefault="00493DE5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</w:rPr>
    </w:pPr>
  </w:p>
  <w:p w14:paraId="624195F7" w14:textId="77777777" w:rsidR="00493DE5" w:rsidRDefault="00493DE5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</w:rPr>
    </w:pPr>
  </w:p>
  <w:p w14:paraId="624195F8" w14:textId="77777777" w:rsidR="00493DE5" w:rsidRPr="00AB2A70" w:rsidRDefault="00493DE5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</w:rPr>
    </w:pPr>
    <w:r w:rsidRPr="00AB2A70">
      <w:rPr>
        <w:rFonts w:ascii="Open Sans" w:hAnsi="Open Sans" w:cs="Open Sans"/>
      </w:rPr>
      <w:t>I/PNE/</w:t>
    </w:r>
    <w:r>
      <w:rPr>
        <w:rFonts w:ascii="Open Sans" w:hAnsi="Open Sans" w:cs="Open Sans"/>
      </w:rPr>
      <w:t>146</w:t>
    </w:r>
    <w:r w:rsidRPr="00AB2A70">
      <w:rPr>
        <w:rFonts w:ascii="Open Sans" w:hAnsi="Open Sans" w:cs="Open Sans"/>
      </w:rPr>
      <w:t>/2019/</w:t>
    </w:r>
    <w:r>
      <w:rPr>
        <w:rFonts w:ascii="Open Sans" w:hAnsi="Open Sans" w:cs="Open Sans"/>
      </w:rPr>
      <w:t>TK</w:t>
    </w:r>
  </w:p>
  <w:p w14:paraId="624195F9" w14:textId="77777777" w:rsidR="00493DE5" w:rsidRPr="000907DD" w:rsidRDefault="00493DE5" w:rsidP="00E85144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AF74A83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C6F4FDB2">
      <w:start w:val="1"/>
      <w:numFmt w:val="lowerLetter"/>
      <w:lvlText w:val="%4)"/>
      <w:lvlJc w:val="left"/>
      <w:pPr>
        <w:ind w:left="1920" w:hanging="360"/>
      </w:pPr>
      <w:rPr>
        <w:rFonts w:ascii="Open Sans" w:eastAsia="Times New Roman" w:hAnsi="Open Sans" w:cs="Open Sans"/>
        <w:b w:val="0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11359E2"/>
    <w:multiLevelType w:val="hybridMultilevel"/>
    <w:tmpl w:val="E3387C40"/>
    <w:lvl w:ilvl="0" w:tplc="7B06FE9A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912D3F"/>
    <w:multiLevelType w:val="multilevel"/>
    <w:tmpl w:val="12C8059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4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5205385"/>
    <w:multiLevelType w:val="multilevel"/>
    <w:tmpl w:val="16784B7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6" w15:restartNumberingAfterBreak="0">
    <w:nsid w:val="060D5095"/>
    <w:multiLevelType w:val="multilevel"/>
    <w:tmpl w:val="B872849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62D1CDB"/>
    <w:multiLevelType w:val="hybridMultilevel"/>
    <w:tmpl w:val="74B23CAA"/>
    <w:lvl w:ilvl="0" w:tplc="7B9C7114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8" w15:restartNumberingAfterBreak="0">
    <w:nsid w:val="07EE6A87"/>
    <w:multiLevelType w:val="hybridMultilevel"/>
    <w:tmpl w:val="0B808180"/>
    <w:lvl w:ilvl="0" w:tplc="68784E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D36A03"/>
    <w:multiLevelType w:val="hybridMultilevel"/>
    <w:tmpl w:val="A870714E"/>
    <w:lvl w:ilvl="0" w:tplc="04150011">
      <w:start w:val="1"/>
      <w:numFmt w:val="decimal"/>
      <w:lvlText w:val="%1)"/>
      <w:lvlJc w:val="left"/>
      <w:pPr>
        <w:ind w:left="4167" w:hanging="360"/>
      </w:pPr>
    </w:lvl>
    <w:lvl w:ilvl="1" w:tplc="04150019" w:tentative="1">
      <w:start w:val="1"/>
      <w:numFmt w:val="lowerLetter"/>
      <w:lvlText w:val="%2."/>
      <w:lvlJc w:val="left"/>
      <w:pPr>
        <w:ind w:left="4887" w:hanging="360"/>
      </w:pPr>
    </w:lvl>
    <w:lvl w:ilvl="2" w:tplc="0415001B" w:tentative="1">
      <w:start w:val="1"/>
      <w:numFmt w:val="lowerRoman"/>
      <w:lvlText w:val="%3."/>
      <w:lvlJc w:val="right"/>
      <w:pPr>
        <w:ind w:left="5607" w:hanging="180"/>
      </w:pPr>
    </w:lvl>
    <w:lvl w:ilvl="3" w:tplc="0415000F" w:tentative="1">
      <w:start w:val="1"/>
      <w:numFmt w:val="decimal"/>
      <w:lvlText w:val="%4."/>
      <w:lvlJc w:val="left"/>
      <w:pPr>
        <w:ind w:left="6327" w:hanging="360"/>
      </w:pPr>
    </w:lvl>
    <w:lvl w:ilvl="4" w:tplc="04150019" w:tentative="1">
      <w:start w:val="1"/>
      <w:numFmt w:val="lowerLetter"/>
      <w:lvlText w:val="%5."/>
      <w:lvlJc w:val="left"/>
      <w:pPr>
        <w:ind w:left="7047" w:hanging="360"/>
      </w:pPr>
    </w:lvl>
    <w:lvl w:ilvl="5" w:tplc="0415001B" w:tentative="1">
      <w:start w:val="1"/>
      <w:numFmt w:val="lowerRoman"/>
      <w:lvlText w:val="%6."/>
      <w:lvlJc w:val="right"/>
      <w:pPr>
        <w:ind w:left="7767" w:hanging="180"/>
      </w:pPr>
    </w:lvl>
    <w:lvl w:ilvl="6" w:tplc="0415000F" w:tentative="1">
      <w:start w:val="1"/>
      <w:numFmt w:val="decimal"/>
      <w:lvlText w:val="%7."/>
      <w:lvlJc w:val="left"/>
      <w:pPr>
        <w:ind w:left="8487" w:hanging="360"/>
      </w:pPr>
    </w:lvl>
    <w:lvl w:ilvl="7" w:tplc="04150019" w:tentative="1">
      <w:start w:val="1"/>
      <w:numFmt w:val="lowerLetter"/>
      <w:lvlText w:val="%8."/>
      <w:lvlJc w:val="left"/>
      <w:pPr>
        <w:ind w:left="9207" w:hanging="360"/>
      </w:pPr>
    </w:lvl>
    <w:lvl w:ilvl="8" w:tplc="0415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21" w15:restartNumberingAfterBreak="0">
    <w:nsid w:val="12980D70"/>
    <w:multiLevelType w:val="hybridMultilevel"/>
    <w:tmpl w:val="55D0898E"/>
    <w:lvl w:ilvl="0" w:tplc="C0F871F4">
      <w:start w:val="7"/>
      <w:numFmt w:val="decimal"/>
      <w:lvlText w:val="%1."/>
      <w:lvlJc w:val="left"/>
      <w:pPr>
        <w:ind w:left="2073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855A97"/>
    <w:multiLevelType w:val="hybridMultilevel"/>
    <w:tmpl w:val="B8F88E48"/>
    <w:lvl w:ilvl="0" w:tplc="5A1A2B3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A6D0152"/>
    <w:multiLevelType w:val="hybridMultilevel"/>
    <w:tmpl w:val="503A3102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741A35"/>
    <w:multiLevelType w:val="hybridMultilevel"/>
    <w:tmpl w:val="36888DAE"/>
    <w:lvl w:ilvl="0" w:tplc="7B9C7114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7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0411063"/>
    <w:multiLevelType w:val="hybridMultilevel"/>
    <w:tmpl w:val="0E1E0D98"/>
    <w:lvl w:ilvl="0" w:tplc="F178205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782102"/>
    <w:multiLevelType w:val="hybridMultilevel"/>
    <w:tmpl w:val="CA908EC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6835E8"/>
    <w:multiLevelType w:val="hybridMultilevel"/>
    <w:tmpl w:val="A870714E"/>
    <w:lvl w:ilvl="0" w:tplc="04150011">
      <w:start w:val="1"/>
      <w:numFmt w:val="decimal"/>
      <w:lvlText w:val="%1)"/>
      <w:lvlJc w:val="left"/>
      <w:pPr>
        <w:ind w:left="4167" w:hanging="360"/>
      </w:pPr>
    </w:lvl>
    <w:lvl w:ilvl="1" w:tplc="04150019" w:tentative="1">
      <w:start w:val="1"/>
      <w:numFmt w:val="lowerLetter"/>
      <w:lvlText w:val="%2."/>
      <w:lvlJc w:val="left"/>
      <w:pPr>
        <w:ind w:left="4887" w:hanging="360"/>
      </w:pPr>
    </w:lvl>
    <w:lvl w:ilvl="2" w:tplc="0415001B" w:tentative="1">
      <w:start w:val="1"/>
      <w:numFmt w:val="lowerRoman"/>
      <w:lvlText w:val="%3."/>
      <w:lvlJc w:val="right"/>
      <w:pPr>
        <w:ind w:left="5607" w:hanging="180"/>
      </w:pPr>
    </w:lvl>
    <w:lvl w:ilvl="3" w:tplc="0415000F" w:tentative="1">
      <w:start w:val="1"/>
      <w:numFmt w:val="decimal"/>
      <w:lvlText w:val="%4."/>
      <w:lvlJc w:val="left"/>
      <w:pPr>
        <w:ind w:left="6327" w:hanging="360"/>
      </w:pPr>
    </w:lvl>
    <w:lvl w:ilvl="4" w:tplc="04150019" w:tentative="1">
      <w:start w:val="1"/>
      <w:numFmt w:val="lowerLetter"/>
      <w:lvlText w:val="%5."/>
      <w:lvlJc w:val="left"/>
      <w:pPr>
        <w:ind w:left="7047" w:hanging="360"/>
      </w:pPr>
    </w:lvl>
    <w:lvl w:ilvl="5" w:tplc="0415001B" w:tentative="1">
      <w:start w:val="1"/>
      <w:numFmt w:val="lowerRoman"/>
      <w:lvlText w:val="%6."/>
      <w:lvlJc w:val="right"/>
      <w:pPr>
        <w:ind w:left="7767" w:hanging="180"/>
      </w:pPr>
    </w:lvl>
    <w:lvl w:ilvl="6" w:tplc="0415000F" w:tentative="1">
      <w:start w:val="1"/>
      <w:numFmt w:val="decimal"/>
      <w:lvlText w:val="%7."/>
      <w:lvlJc w:val="left"/>
      <w:pPr>
        <w:ind w:left="8487" w:hanging="360"/>
      </w:pPr>
    </w:lvl>
    <w:lvl w:ilvl="7" w:tplc="04150019" w:tentative="1">
      <w:start w:val="1"/>
      <w:numFmt w:val="lowerLetter"/>
      <w:lvlText w:val="%8."/>
      <w:lvlJc w:val="left"/>
      <w:pPr>
        <w:ind w:left="9207" w:hanging="360"/>
      </w:pPr>
    </w:lvl>
    <w:lvl w:ilvl="8" w:tplc="0415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3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AB4A25"/>
    <w:multiLevelType w:val="hybridMultilevel"/>
    <w:tmpl w:val="62B8CD32"/>
    <w:lvl w:ilvl="0" w:tplc="163EAA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1405A1"/>
    <w:multiLevelType w:val="hybridMultilevel"/>
    <w:tmpl w:val="9256897E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66A8A56A">
      <w:start w:val="7"/>
      <w:numFmt w:val="decimal"/>
      <w:lvlText w:val="%3.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3C717842"/>
    <w:multiLevelType w:val="hybridMultilevel"/>
    <w:tmpl w:val="E9A8838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E96973"/>
    <w:multiLevelType w:val="hybridMultilevel"/>
    <w:tmpl w:val="6AA2270C"/>
    <w:lvl w:ilvl="0" w:tplc="4D2E4AC4">
      <w:start w:val="1"/>
      <w:numFmt w:val="lowerLetter"/>
      <w:lvlText w:val="%1)"/>
      <w:lvlJc w:val="left"/>
      <w:pPr>
        <w:ind w:left="2138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66A8A56A">
      <w:start w:val="7"/>
      <w:numFmt w:val="decimal"/>
      <w:lvlText w:val="%3.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3D7202B5"/>
    <w:multiLevelType w:val="multilevel"/>
    <w:tmpl w:val="40A2084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097153E"/>
    <w:multiLevelType w:val="hybridMultilevel"/>
    <w:tmpl w:val="D4FA35FE"/>
    <w:lvl w:ilvl="0" w:tplc="D90AF5F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4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5613E7"/>
    <w:multiLevelType w:val="hybridMultilevel"/>
    <w:tmpl w:val="BB041E40"/>
    <w:lvl w:ilvl="0" w:tplc="BF50EC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8" w15:restartNumberingAfterBreak="0">
    <w:nsid w:val="50C14CB0"/>
    <w:multiLevelType w:val="hybridMultilevel"/>
    <w:tmpl w:val="62B42E58"/>
    <w:lvl w:ilvl="0" w:tplc="F634BB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1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FF5DB6"/>
    <w:multiLevelType w:val="hybridMultilevel"/>
    <w:tmpl w:val="AE86E90C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4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DE0B9C"/>
    <w:multiLevelType w:val="multilevel"/>
    <w:tmpl w:val="55D8CF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7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A15274"/>
    <w:multiLevelType w:val="hybridMultilevel"/>
    <w:tmpl w:val="1C3A1BF6"/>
    <w:lvl w:ilvl="0" w:tplc="EA7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EF504F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7B677E"/>
    <w:multiLevelType w:val="hybridMultilevel"/>
    <w:tmpl w:val="FC9C77B4"/>
    <w:lvl w:ilvl="0" w:tplc="3D4A9C1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0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4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6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7"/>
  </w:num>
  <w:num w:numId="2">
    <w:abstractNumId w:val="65"/>
  </w:num>
  <w:num w:numId="3">
    <w:abstractNumId w:val="56"/>
  </w:num>
  <w:num w:numId="4">
    <w:abstractNumId w:val="29"/>
  </w:num>
  <w:num w:numId="5">
    <w:abstractNumId w:val="58"/>
  </w:num>
  <w:num w:numId="6">
    <w:abstractNumId w:val="23"/>
  </w:num>
  <w:num w:numId="7">
    <w:abstractNumId w:val="46"/>
  </w:num>
  <w:num w:numId="8">
    <w:abstractNumId w:val="42"/>
  </w:num>
  <w:num w:numId="9">
    <w:abstractNumId w:val="61"/>
  </w:num>
  <w:num w:numId="10">
    <w:abstractNumId w:val="28"/>
  </w:num>
  <w:num w:numId="11">
    <w:abstractNumId w:val="18"/>
  </w:num>
  <w:num w:numId="12">
    <w:abstractNumId w:val="11"/>
  </w:num>
  <w:num w:numId="13">
    <w:abstractNumId w:val="14"/>
  </w:num>
  <w:num w:numId="14">
    <w:abstractNumId w:val="32"/>
  </w:num>
  <w:num w:numId="15">
    <w:abstractNumId w:val="15"/>
  </w:num>
  <w:num w:numId="16">
    <w:abstractNumId w:val="45"/>
  </w:num>
  <w:num w:numId="17">
    <w:abstractNumId w:val="44"/>
  </w:num>
  <w:num w:numId="18">
    <w:abstractNumId w:val="50"/>
  </w:num>
  <w:num w:numId="19">
    <w:abstractNumId w:val="48"/>
  </w:num>
  <w:num w:numId="20">
    <w:abstractNumId w:val="57"/>
  </w:num>
  <w:num w:numId="21">
    <w:abstractNumId w:val="62"/>
  </w:num>
  <w:num w:numId="22">
    <w:abstractNumId w:val="19"/>
  </w:num>
  <w:num w:numId="23">
    <w:abstractNumId w:val="54"/>
  </w:num>
  <w:num w:numId="24">
    <w:abstractNumId w:val="43"/>
  </w:num>
  <w:num w:numId="25">
    <w:abstractNumId w:val="35"/>
  </w:num>
  <w:num w:numId="26">
    <w:abstractNumId w:val="63"/>
  </w:num>
  <w:num w:numId="27">
    <w:abstractNumId w:val="41"/>
  </w:num>
  <w:num w:numId="28">
    <w:abstractNumId w:val="47"/>
  </w:num>
  <w:num w:numId="29">
    <w:abstractNumId w:val="24"/>
  </w:num>
  <w:num w:numId="30">
    <w:abstractNumId w:val="22"/>
  </w:num>
  <w:num w:numId="31">
    <w:abstractNumId w:val="51"/>
  </w:num>
  <w:num w:numId="32">
    <w:abstractNumId w:val="31"/>
  </w:num>
  <w:num w:numId="33">
    <w:abstractNumId w:val="60"/>
  </w:num>
  <w:num w:numId="34">
    <w:abstractNumId w:val="37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</w:num>
  <w:num w:numId="43">
    <w:abstractNumId w:val="13"/>
  </w:num>
  <w:num w:numId="44">
    <w:abstractNumId w:val="40"/>
  </w:num>
  <w:num w:numId="45">
    <w:abstractNumId w:val="17"/>
  </w:num>
  <w:num w:numId="46">
    <w:abstractNumId w:val="38"/>
  </w:num>
  <w:num w:numId="47">
    <w:abstractNumId w:val="26"/>
  </w:num>
  <w:num w:numId="48">
    <w:abstractNumId w:val="12"/>
  </w:num>
  <w:num w:numId="49">
    <w:abstractNumId w:val="53"/>
  </w:num>
  <w:num w:numId="50">
    <w:abstractNumId w:val="39"/>
  </w:num>
  <w:num w:numId="51">
    <w:abstractNumId w:val="30"/>
  </w:num>
  <w:num w:numId="52">
    <w:abstractNumId w:val="20"/>
  </w:num>
  <w:num w:numId="53">
    <w:abstractNumId w:val="36"/>
  </w:num>
  <w:num w:numId="54">
    <w:abstractNumId w:val="16"/>
  </w:num>
  <w:num w:numId="55">
    <w:abstractNumId w:val="21"/>
  </w:num>
  <w:num w:numId="56">
    <w:abstractNumId w:val="5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103"/>
    <w:rsid w:val="0000008B"/>
    <w:rsid w:val="00000841"/>
    <w:rsid w:val="0000106B"/>
    <w:rsid w:val="00001383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AC5"/>
    <w:rsid w:val="00002C7F"/>
    <w:rsid w:val="00002D5A"/>
    <w:rsid w:val="000030E7"/>
    <w:rsid w:val="00003229"/>
    <w:rsid w:val="000038D1"/>
    <w:rsid w:val="00003944"/>
    <w:rsid w:val="00003AA6"/>
    <w:rsid w:val="00003D01"/>
    <w:rsid w:val="00003EBA"/>
    <w:rsid w:val="000041A3"/>
    <w:rsid w:val="0000491A"/>
    <w:rsid w:val="00004996"/>
    <w:rsid w:val="00004BA5"/>
    <w:rsid w:val="00004D26"/>
    <w:rsid w:val="00005233"/>
    <w:rsid w:val="000053E3"/>
    <w:rsid w:val="000054C2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4AD"/>
    <w:rsid w:val="000077F4"/>
    <w:rsid w:val="000079B0"/>
    <w:rsid w:val="00007C66"/>
    <w:rsid w:val="00007DC5"/>
    <w:rsid w:val="000105A1"/>
    <w:rsid w:val="0001073A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4D90"/>
    <w:rsid w:val="00015079"/>
    <w:rsid w:val="00015A41"/>
    <w:rsid w:val="00015D9D"/>
    <w:rsid w:val="00015F10"/>
    <w:rsid w:val="00016044"/>
    <w:rsid w:val="00016256"/>
    <w:rsid w:val="00016AEF"/>
    <w:rsid w:val="00016CD8"/>
    <w:rsid w:val="00016D01"/>
    <w:rsid w:val="00016FB5"/>
    <w:rsid w:val="000172F1"/>
    <w:rsid w:val="00017766"/>
    <w:rsid w:val="0001781A"/>
    <w:rsid w:val="0001792A"/>
    <w:rsid w:val="00017A6E"/>
    <w:rsid w:val="00017C8A"/>
    <w:rsid w:val="00017DC7"/>
    <w:rsid w:val="00017F12"/>
    <w:rsid w:val="00020536"/>
    <w:rsid w:val="0002091C"/>
    <w:rsid w:val="00021847"/>
    <w:rsid w:val="00021ACC"/>
    <w:rsid w:val="0002248F"/>
    <w:rsid w:val="000224AF"/>
    <w:rsid w:val="000224B2"/>
    <w:rsid w:val="000231F7"/>
    <w:rsid w:val="000235EE"/>
    <w:rsid w:val="0002379B"/>
    <w:rsid w:val="00023A53"/>
    <w:rsid w:val="00023D19"/>
    <w:rsid w:val="00023DDD"/>
    <w:rsid w:val="00024111"/>
    <w:rsid w:val="000243C2"/>
    <w:rsid w:val="00024540"/>
    <w:rsid w:val="000246CC"/>
    <w:rsid w:val="00024D51"/>
    <w:rsid w:val="00025024"/>
    <w:rsid w:val="000250F2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291"/>
    <w:rsid w:val="0002742F"/>
    <w:rsid w:val="00027986"/>
    <w:rsid w:val="000279C7"/>
    <w:rsid w:val="00027ABB"/>
    <w:rsid w:val="00027E5D"/>
    <w:rsid w:val="00027EC5"/>
    <w:rsid w:val="0003022B"/>
    <w:rsid w:val="00030249"/>
    <w:rsid w:val="000303ED"/>
    <w:rsid w:val="000304C9"/>
    <w:rsid w:val="0003063B"/>
    <w:rsid w:val="00030B93"/>
    <w:rsid w:val="00031516"/>
    <w:rsid w:val="00031AD5"/>
    <w:rsid w:val="00031F48"/>
    <w:rsid w:val="000323AF"/>
    <w:rsid w:val="000329A5"/>
    <w:rsid w:val="000329CE"/>
    <w:rsid w:val="00032E21"/>
    <w:rsid w:val="00033179"/>
    <w:rsid w:val="000334BA"/>
    <w:rsid w:val="000335F3"/>
    <w:rsid w:val="000340F8"/>
    <w:rsid w:val="00034539"/>
    <w:rsid w:val="0003463D"/>
    <w:rsid w:val="00034FF8"/>
    <w:rsid w:val="00035395"/>
    <w:rsid w:val="000355A8"/>
    <w:rsid w:val="000355B9"/>
    <w:rsid w:val="0003579C"/>
    <w:rsid w:val="000359E4"/>
    <w:rsid w:val="000364D4"/>
    <w:rsid w:val="00036855"/>
    <w:rsid w:val="00036B41"/>
    <w:rsid w:val="00036C92"/>
    <w:rsid w:val="00037364"/>
    <w:rsid w:val="00037426"/>
    <w:rsid w:val="000374CB"/>
    <w:rsid w:val="00037D5D"/>
    <w:rsid w:val="00037D94"/>
    <w:rsid w:val="00037E93"/>
    <w:rsid w:val="00037EDA"/>
    <w:rsid w:val="000400B5"/>
    <w:rsid w:val="000402F9"/>
    <w:rsid w:val="000407ED"/>
    <w:rsid w:val="00040921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51"/>
    <w:rsid w:val="00043B72"/>
    <w:rsid w:val="00043BC8"/>
    <w:rsid w:val="00043DAE"/>
    <w:rsid w:val="0004421F"/>
    <w:rsid w:val="00044391"/>
    <w:rsid w:val="0004439F"/>
    <w:rsid w:val="0004497E"/>
    <w:rsid w:val="00044C73"/>
    <w:rsid w:val="00044CE3"/>
    <w:rsid w:val="00044E3E"/>
    <w:rsid w:val="00044F13"/>
    <w:rsid w:val="000453FE"/>
    <w:rsid w:val="00045424"/>
    <w:rsid w:val="00045474"/>
    <w:rsid w:val="00045727"/>
    <w:rsid w:val="000458C9"/>
    <w:rsid w:val="00045D23"/>
    <w:rsid w:val="00046011"/>
    <w:rsid w:val="00046789"/>
    <w:rsid w:val="00046B4C"/>
    <w:rsid w:val="000471B4"/>
    <w:rsid w:val="000471DE"/>
    <w:rsid w:val="00047334"/>
    <w:rsid w:val="00047467"/>
    <w:rsid w:val="00047A9D"/>
    <w:rsid w:val="00047E37"/>
    <w:rsid w:val="000503C5"/>
    <w:rsid w:val="000505F6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6FB"/>
    <w:rsid w:val="000527CB"/>
    <w:rsid w:val="00052AC0"/>
    <w:rsid w:val="00052B06"/>
    <w:rsid w:val="000530C9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445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8E8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2E60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BF6"/>
    <w:rsid w:val="00065F60"/>
    <w:rsid w:val="00065FBD"/>
    <w:rsid w:val="00066014"/>
    <w:rsid w:val="00066062"/>
    <w:rsid w:val="00066259"/>
    <w:rsid w:val="000663FB"/>
    <w:rsid w:val="00066720"/>
    <w:rsid w:val="0006690E"/>
    <w:rsid w:val="00066B3E"/>
    <w:rsid w:val="00066B60"/>
    <w:rsid w:val="00066E93"/>
    <w:rsid w:val="00066EAC"/>
    <w:rsid w:val="00066F4B"/>
    <w:rsid w:val="00067161"/>
    <w:rsid w:val="0006753F"/>
    <w:rsid w:val="00067721"/>
    <w:rsid w:val="00067C2F"/>
    <w:rsid w:val="00067CDA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583"/>
    <w:rsid w:val="00073835"/>
    <w:rsid w:val="00073B5A"/>
    <w:rsid w:val="00073C02"/>
    <w:rsid w:val="00073C48"/>
    <w:rsid w:val="00073CC6"/>
    <w:rsid w:val="00073F6E"/>
    <w:rsid w:val="00073F7F"/>
    <w:rsid w:val="00074180"/>
    <w:rsid w:val="000743C2"/>
    <w:rsid w:val="00074495"/>
    <w:rsid w:val="00074628"/>
    <w:rsid w:val="00074D18"/>
    <w:rsid w:val="00074D7C"/>
    <w:rsid w:val="00074FB3"/>
    <w:rsid w:val="00075359"/>
    <w:rsid w:val="000760C4"/>
    <w:rsid w:val="00076289"/>
    <w:rsid w:val="00076B9A"/>
    <w:rsid w:val="00076D8D"/>
    <w:rsid w:val="000771E9"/>
    <w:rsid w:val="00077538"/>
    <w:rsid w:val="00077BC6"/>
    <w:rsid w:val="00077C63"/>
    <w:rsid w:val="00077F77"/>
    <w:rsid w:val="00080213"/>
    <w:rsid w:val="000802B7"/>
    <w:rsid w:val="00080302"/>
    <w:rsid w:val="0008060A"/>
    <w:rsid w:val="00080765"/>
    <w:rsid w:val="0008089F"/>
    <w:rsid w:val="00080E03"/>
    <w:rsid w:val="00081724"/>
    <w:rsid w:val="00081A2C"/>
    <w:rsid w:val="00081EAE"/>
    <w:rsid w:val="00082301"/>
    <w:rsid w:val="00082560"/>
    <w:rsid w:val="00082888"/>
    <w:rsid w:val="000829A5"/>
    <w:rsid w:val="000829A6"/>
    <w:rsid w:val="00082B4C"/>
    <w:rsid w:val="00082BD4"/>
    <w:rsid w:val="00082D08"/>
    <w:rsid w:val="00083109"/>
    <w:rsid w:val="00083216"/>
    <w:rsid w:val="00083F92"/>
    <w:rsid w:val="0008405F"/>
    <w:rsid w:val="00084297"/>
    <w:rsid w:val="0008479C"/>
    <w:rsid w:val="000852F3"/>
    <w:rsid w:val="0008546A"/>
    <w:rsid w:val="00085BD5"/>
    <w:rsid w:val="00085BFF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476"/>
    <w:rsid w:val="00087809"/>
    <w:rsid w:val="0008789B"/>
    <w:rsid w:val="00087A12"/>
    <w:rsid w:val="00087BAF"/>
    <w:rsid w:val="00087DAA"/>
    <w:rsid w:val="00087EB2"/>
    <w:rsid w:val="00087F2C"/>
    <w:rsid w:val="00087F7C"/>
    <w:rsid w:val="000901B9"/>
    <w:rsid w:val="000907DD"/>
    <w:rsid w:val="000909EA"/>
    <w:rsid w:val="00090AA1"/>
    <w:rsid w:val="0009101A"/>
    <w:rsid w:val="00091072"/>
    <w:rsid w:val="000912D0"/>
    <w:rsid w:val="0009146E"/>
    <w:rsid w:val="00091776"/>
    <w:rsid w:val="000926B5"/>
    <w:rsid w:val="00092A06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3F9"/>
    <w:rsid w:val="00094666"/>
    <w:rsid w:val="0009486E"/>
    <w:rsid w:val="000949AC"/>
    <w:rsid w:val="00094C0D"/>
    <w:rsid w:val="00094C77"/>
    <w:rsid w:val="00094D30"/>
    <w:rsid w:val="00095D1F"/>
    <w:rsid w:val="00095EE4"/>
    <w:rsid w:val="000960B8"/>
    <w:rsid w:val="000960E3"/>
    <w:rsid w:val="000961FD"/>
    <w:rsid w:val="00096369"/>
    <w:rsid w:val="00096520"/>
    <w:rsid w:val="000966FD"/>
    <w:rsid w:val="00096A24"/>
    <w:rsid w:val="00096BFD"/>
    <w:rsid w:val="000971AD"/>
    <w:rsid w:val="000974EC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C30"/>
    <w:rsid w:val="000A0D53"/>
    <w:rsid w:val="000A109F"/>
    <w:rsid w:val="000A14F5"/>
    <w:rsid w:val="000A1735"/>
    <w:rsid w:val="000A1C08"/>
    <w:rsid w:val="000A1D12"/>
    <w:rsid w:val="000A1F7D"/>
    <w:rsid w:val="000A21DF"/>
    <w:rsid w:val="000A2646"/>
    <w:rsid w:val="000A2C8B"/>
    <w:rsid w:val="000A2EC8"/>
    <w:rsid w:val="000A3197"/>
    <w:rsid w:val="000A39B7"/>
    <w:rsid w:val="000A3CCD"/>
    <w:rsid w:val="000A3E28"/>
    <w:rsid w:val="000A3E5E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038"/>
    <w:rsid w:val="000A6142"/>
    <w:rsid w:val="000A6293"/>
    <w:rsid w:val="000A64C5"/>
    <w:rsid w:val="000A69FF"/>
    <w:rsid w:val="000A6D16"/>
    <w:rsid w:val="000A7C31"/>
    <w:rsid w:val="000A7DF7"/>
    <w:rsid w:val="000A7FFA"/>
    <w:rsid w:val="000B00B1"/>
    <w:rsid w:val="000B0265"/>
    <w:rsid w:val="000B0611"/>
    <w:rsid w:val="000B079E"/>
    <w:rsid w:val="000B09DA"/>
    <w:rsid w:val="000B0FCD"/>
    <w:rsid w:val="000B18E6"/>
    <w:rsid w:val="000B1973"/>
    <w:rsid w:val="000B1D27"/>
    <w:rsid w:val="000B2063"/>
    <w:rsid w:val="000B2241"/>
    <w:rsid w:val="000B235F"/>
    <w:rsid w:val="000B2463"/>
    <w:rsid w:val="000B3225"/>
    <w:rsid w:val="000B355A"/>
    <w:rsid w:val="000B3704"/>
    <w:rsid w:val="000B3A9C"/>
    <w:rsid w:val="000B3ABE"/>
    <w:rsid w:val="000B4707"/>
    <w:rsid w:val="000B4889"/>
    <w:rsid w:val="000B4891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4CF"/>
    <w:rsid w:val="000B6AF2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3F5B"/>
    <w:rsid w:val="000C4080"/>
    <w:rsid w:val="000C4255"/>
    <w:rsid w:val="000C454D"/>
    <w:rsid w:val="000C4603"/>
    <w:rsid w:val="000C4E9D"/>
    <w:rsid w:val="000C5008"/>
    <w:rsid w:val="000C507D"/>
    <w:rsid w:val="000C589A"/>
    <w:rsid w:val="000C5A94"/>
    <w:rsid w:val="000C5DFA"/>
    <w:rsid w:val="000C5EFE"/>
    <w:rsid w:val="000C5F37"/>
    <w:rsid w:val="000C68F3"/>
    <w:rsid w:val="000C70AA"/>
    <w:rsid w:val="000C70FD"/>
    <w:rsid w:val="000C71D9"/>
    <w:rsid w:val="000C73CA"/>
    <w:rsid w:val="000C74EA"/>
    <w:rsid w:val="000C7762"/>
    <w:rsid w:val="000C788B"/>
    <w:rsid w:val="000C7E0E"/>
    <w:rsid w:val="000D01C6"/>
    <w:rsid w:val="000D0331"/>
    <w:rsid w:val="000D0667"/>
    <w:rsid w:val="000D0CC1"/>
    <w:rsid w:val="000D14E8"/>
    <w:rsid w:val="000D18BD"/>
    <w:rsid w:val="000D1A76"/>
    <w:rsid w:val="000D216C"/>
    <w:rsid w:val="000D252E"/>
    <w:rsid w:val="000D2720"/>
    <w:rsid w:val="000D285D"/>
    <w:rsid w:val="000D2878"/>
    <w:rsid w:val="000D29D5"/>
    <w:rsid w:val="000D2FD5"/>
    <w:rsid w:val="000D3135"/>
    <w:rsid w:val="000D348E"/>
    <w:rsid w:val="000D36D7"/>
    <w:rsid w:val="000D37BF"/>
    <w:rsid w:val="000D3F5B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6C02"/>
    <w:rsid w:val="000D70F4"/>
    <w:rsid w:val="000D71D1"/>
    <w:rsid w:val="000D75BC"/>
    <w:rsid w:val="000D798C"/>
    <w:rsid w:val="000D7D67"/>
    <w:rsid w:val="000D7F5F"/>
    <w:rsid w:val="000E082B"/>
    <w:rsid w:val="000E0A33"/>
    <w:rsid w:val="000E0CED"/>
    <w:rsid w:val="000E0E07"/>
    <w:rsid w:val="000E0EE1"/>
    <w:rsid w:val="000E0F0B"/>
    <w:rsid w:val="000E1661"/>
    <w:rsid w:val="000E17AA"/>
    <w:rsid w:val="000E1906"/>
    <w:rsid w:val="000E1BE3"/>
    <w:rsid w:val="000E1D42"/>
    <w:rsid w:val="000E1E29"/>
    <w:rsid w:val="000E1E96"/>
    <w:rsid w:val="000E2C5D"/>
    <w:rsid w:val="000E2DAF"/>
    <w:rsid w:val="000E351D"/>
    <w:rsid w:val="000E3789"/>
    <w:rsid w:val="000E382F"/>
    <w:rsid w:val="000E3A36"/>
    <w:rsid w:val="000E3E0D"/>
    <w:rsid w:val="000E42AA"/>
    <w:rsid w:val="000E44D2"/>
    <w:rsid w:val="000E44E4"/>
    <w:rsid w:val="000E4A2D"/>
    <w:rsid w:val="000E4E1A"/>
    <w:rsid w:val="000E510D"/>
    <w:rsid w:val="000E513A"/>
    <w:rsid w:val="000E517C"/>
    <w:rsid w:val="000E51D0"/>
    <w:rsid w:val="000E558C"/>
    <w:rsid w:val="000E5D2E"/>
    <w:rsid w:val="000E5EA6"/>
    <w:rsid w:val="000E6178"/>
    <w:rsid w:val="000E64E0"/>
    <w:rsid w:val="000E6627"/>
    <w:rsid w:val="000E6A07"/>
    <w:rsid w:val="000E6C0A"/>
    <w:rsid w:val="000E6C97"/>
    <w:rsid w:val="000E6DF6"/>
    <w:rsid w:val="000E7611"/>
    <w:rsid w:val="000E7A42"/>
    <w:rsid w:val="000F00CD"/>
    <w:rsid w:val="000F05AD"/>
    <w:rsid w:val="000F06D6"/>
    <w:rsid w:val="000F0E32"/>
    <w:rsid w:val="000F1362"/>
    <w:rsid w:val="000F1884"/>
    <w:rsid w:val="000F1996"/>
    <w:rsid w:val="000F1E4C"/>
    <w:rsid w:val="000F205E"/>
    <w:rsid w:val="000F206C"/>
    <w:rsid w:val="000F20E6"/>
    <w:rsid w:val="000F22DE"/>
    <w:rsid w:val="000F2952"/>
    <w:rsid w:val="000F2BC8"/>
    <w:rsid w:val="000F3217"/>
    <w:rsid w:val="000F32D8"/>
    <w:rsid w:val="000F3909"/>
    <w:rsid w:val="000F3A87"/>
    <w:rsid w:val="000F3C04"/>
    <w:rsid w:val="000F3CAE"/>
    <w:rsid w:val="000F42FC"/>
    <w:rsid w:val="000F4E86"/>
    <w:rsid w:val="000F536B"/>
    <w:rsid w:val="000F5374"/>
    <w:rsid w:val="000F5454"/>
    <w:rsid w:val="000F55EC"/>
    <w:rsid w:val="000F563A"/>
    <w:rsid w:val="000F6467"/>
    <w:rsid w:val="000F6987"/>
    <w:rsid w:val="000F69F6"/>
    <w:rsid w:val="000F6A80"/>
    <w:rsid w:val="000F6B9B"/>
    <w:rsid w:val="000F6DB5"/>
    <w:rsid w:val="000F6EA5"/>
    <w:rsid w:val="000F6F7F"/>
    <w:rsid w:val="000F6FF9"/>
    <w:rsid w:val="000F7301"/>
    <w:rsid w:val="000F73B8"/>
    <w:rsid w:val="000F76A7"/>
    <w:rsid w:val="000F7A70"/>
    <w:rsid w:val="000F7CD6"/>
    <w:rsid w:val="000F7E27"/>
    <w:rsid w:val="000F7E38"/>
    <w:rsid w:val="00100E66"/>
    <w:rsid w:val="00101299"/>
    <w:rsid w:val="0010140D"/>
    <w:rsid w:val="00101BD4"/>
    <w:rsid w:val="00101C24"/>
    <w:rsid w:val="00101DBA"/>
    <w:rsid w:val="00101F9A"/>
    <w:rsid w:val="00102079"/>
    <w:rsid w:val="00102129"/>
    <w:rsid w:val="0010250D"/>
    <w:rsid w:val="00102530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05A"/>
    <w:rsid w:val="001051C3"/>
    <w:rsid w:val="00105271"/>
    <w:rsid w:val="00105346"/>
    <w:rsid w:val="001054E4"/>
    <w:rsid w:val="00105591"/>
    <w:rsid w:val="001058A3"/>
    <w:rsid w:val="00105B51"/>
    <w:rsid w:val="00105FC3"/>
    <w:rsid w:val="0010619B"/>
    <w:rsid w:val="0010672F"/>
    <w:rsid w:val="0010685F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190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5EF"/>
    <w:rsid w:val="00113ACC"/>
    <w:rsid w:val="0011400F"/>
    <w:rsid w:val="001145D6"/>
    <w:rsid w:val="00114911"/>
    <w:rsid w:val="0011585B"/>
    <w:rsid w:val="00116129"/>
    <w:rsid w:val="00116236"/>
    <w:rsid w:val="0011652B"/>
    <w:rsid w:val="0011673A"/>
    <w:rsid w:val="00116852"/>
    <w:rsid w:val="00116C0B"/>
    <w:rsid w:val="00116C3D"/>
    <w:rsid w:val="00116CA6"/>
    <w:rsid w:val="0011727C"/>
    <w:rsid w:val="00117348"/>
    <w:rsid w:val="001176CD"/>
    <w:rsid w:val="00117824"/>
    <w:rsid w:val="00117B8B"/>
    <w:rsid w:val="00117E75"/>
    <w:rsid w:val="00120048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98"/>
    <w:rsid w:val="001235A4"/>
    <w:rsid w:val="00123FAE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066"/>
    <w:rsid w:val="00125078"/>
    <w:rsid w:val="0012520E"/>
    <w:rsid w:val="00125597"/>
    <w:rsid w:val="00125F2F"/>
    <w:rsid w:val="0012633B"/>
    <w:rsid w:val="001263B8"/>
    <w:rsid w:val="00126829"/>
    <w:rsid w:val="00126C12"/>
    <w:rsid w:val="00126EEB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5F"/>
    <w:rsid w:val="00130AF3"/>
    <w:rsid w:val="00130D84"/>
    <w:rsid w:val="00130EB1"/>
    <w:rsid w:val="0013145B"/>
    <w:rsid w:val="00131938"/>
    <w:rsid w:val="001319A4"/>
    <w:rsid w:val="00131D20"/>
    <w:rsid w:val="00132531"/>
    <w:rsid w:val="00132642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06"/>
    <w:rsid w:val="00133680"/>
    <w:rsid w:val="00133738"/>
    <w:rsid w:val="00133C0F"/>
    <w:rsid w:val="00133D60"/>
    <w:rsid w:val="001341E0"/>
    <w:rsid w:val="001343B4"/>
    <w:rsid w:val="00134C5A"/>
    <w:rsid w:val="00134CEB"/>
    <w:rsid w:val="00134D22"/>
    <w:rsid w:val="00135061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72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40"/>
    <w:rsid w:val="00142FC8"/>
    <w:rsid w:val="00143045"/>
    <w:rsid w:val="00143079"/>
    <w:rsid w:val="00143252"/>
    <w:rsid w:val="0014326D"/>
    <w:rsid w:val="0014377F"/>
    <w:rsid w:val="001437C6"/>
    <w:rsid w:val="001439FD"/>
    <w:rsid w:val="00143A8A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5D"/>
    <w:rsid w:val="0014498E"/>
    <w:rsid w:val="00144CB3"/>
    <w:rsid w:val="0014538B"/>
    <w:rsid w:val="00145529"/>
    <w:rsid w:val="00145628"/>
    <w:rsid w:val="00145700"/>
    <w:rsid w:val="001457EA"/>
    <w:rsid w:val="00145E50"/>
    <w:rsid w:val="00145EA7"/>
    <w:rsid w:val="0014607A"/>
    <w:rsid w:val="00146112"/>
    <w:rsid w:val="00146499"/>
    <w:rsid w:val="001466DD"/>
    <w:rsid w:val="00146DA1"/>
    <w:rsid w:val="00146F79"/>
    <w:rsid w:val="00146FA3"/>
    <w:rsid w:val="001470AF"/>
    <w:rsid w:val="00147863"/>
    <w:rsid w:val="00147A37"/>
    <w:rsid w:val="00147D32"/>
    <w:rsid w:val="00147E8D"/>
    <w:rsid w:val="001508D3"/>
    <w:rsid w:val="0015094B"/>
    <w:rsid w:val="00151EE7"/>
    <w:rsid w:val="00151F01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2DEF"/>
    <w:rsid w:val="00152FF3"/>
    <w:rsid w:val="0015318C"/>
    <w:rsid w:val="00153320"/>
    <w:rsid w:val="00153329"/>
    <w:rsid w:val="0015362A"/>
    <w:rsid w:val="0015378D"/>
    <w:rsid w:val="00153A27"/>
    <w:rsid w:val="00153DE0"/>
    <w:rsid w:val="00153E3D"/>
    <w:rsid w:val="00153F57"/>
    <w:rsid w:val="0015487C"/>
    <w:rsid w:val="00155530"/>
    <w:rsid w:val="0015553D"/>
    <w:rsid w:val="00155761"/>
    <w:rsid w:val="0015588E"/>
    <w:rsid w:val="001561C9"/>
    <w:rsid w:val="0015636A"/>
    <w:rsid w:val="001563CB"/>
    <w:rsid w:val="001566E6"/>
    <w:rsid w:val="00156864"/>
    <w:rsid w:val="001569D1"/>
    <w:rsid w:val="00157041"/>
    <w:rsid w:val="001577B9"/>
    <w:rsid w:val="00157C7E"/>
    <w:rsid w:val="00157ECA"/>
    <w:rsid w:val="001603BC"/>
    <w:rsid w:val="00160402"/>
    <w:rsid w:val="00160541"/>
    <w:rsid w:val="00160CA4"/>
    <w:rsid w:val="00160D16"/>
    <w:rsid w:val="0016100D"/>
    <w:rsid w:val="001618C4"/>
    <w:rsid w:val="00161A8A"/>
    <w:rsid w:val="00161B01"/>
    <w:rsid w:val="00161C96"/>
    <w:rsid w:val="00161F1D"/>
    <w:rsid w:val="00161FDB"/>
    <w:rsid w:val="0016281D"/>
    <w:rsid w:val="00162CE9"/>
    <w:rsid w:val="00162D13"/>
    <w:rsid w:val="0016300A"/>
    <w:rsid w:val="0016334E"/>
    <w:rsid w:val="001634E9"/>
    <w:rsid w:val="00163715"/>
    <w:rsid w:val="0016388E"/>
    <w:rsid w:val="00163BFF"/>
    <w:rsid w:val="00164B77"/>
    <w:rsid w:val="0016501A"/>
    <w:rsid w:val="0016502E"/>
    <w:rsid w:val="00165168"/>
    <w:rsid w:val="00165441"/>
    <w:rsid w:val="001655FF"/>
    <w:rsid w:val="001656A1"/>
    <w:rsid w:val="0016571F"/>
    <w:rsid w:val="00165907"/>
    <w:rsid w:val="00165A11"/>
    <w:rsid w:val="00165E18"/>
    <w:rsid w:val="00165E5F"/>
    <w:rsid w:val="0016608B"/>
    <w:rsid w:val="001660B1"/>
    <w:rsid w:val="001661C3"/>
    <w:rsid w:val="001661E4"/>
    <w:rsid w:val="00166348"/>
    <w:rsid w:val="0016669B"/>
    <w:rsid w:val="001669B8"/>
    <w:rsid w:val="00166A35"/>
    <w:rsid w:val="00166E6B"/>
    <w:rsid w:val="00166FCD"/>
    <w:rsid w:val="00167179"/>
    <w:rsid w:val="001672BB"/>
    <w:rsid w:val="00167949"/>
    <w:rsid w:val="001679E0"/>
    <w:rsid w:val="00167B57"/>
    <w:rsid w:val="00167DC3"/>
    <w:rsid w:val="00167E72"/>
    <w:rsid w:val="001705AF"/>
    <w:rsid w:val="00170797"/>
    <w:rsid w:val="00170914"/>
    <w:rsid w:val="00170BA7"/>
    <w:rsid w:val="00170BFC"/>
    <w:rsid w:val="00170F25"/>
    <w:rsid w:val="001710FE"/>
    <w:rsid w:val="00171107"/>
    <w:rsid w:val="00171512"/>
    <w:rsid w:val="001719F8"/>
    <w:rsid w:val="00171D8F"/>
    <w:rsid w:val="00171DD1"/>
    <w:rsid w:val="0017223A"/>
    <w:rsid w:val="001724C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832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8D"/>
    <w:rsid w:val="00176193"/>
    <w:rsid w:val="001761A0"/>
    <w:rsid w:val="001763F2"/>
    <w:rsid w:val="00176555"/>
    <w:rsid w:val="001765DB"/>
    <w:rsid w:val="00176CA2"/>
    <w:rsid w:val="00176FBD"/>
    <w:rsid w:val="001774F4"/>
    <w:rsid w:val="00177895"/>
    <w:rsid w:val="00177DC6"/>
    <w:rsid w:val="00177F38"/>
    <w:rsid w:val="001800A1"/>
    <w:rsid w:val="00180206"/>
    <w:rsid w:val="0018045A"/>
    <w:rsid w:val="0018049A"/>
    <w:rsid w:val="001806B8"/>
    <w:rsid w:val="00180B97"/>
    <w:rsid w:val="00181A58"/>
    <w:rsid w:val="001826E0"/>
    <w:rsid w:val="001828A7"/>
    <w:rsid w:val="0018310E"/>
    <w:rsid w:val="001831C3"/>
    <w:rsid w:val="001831DF"/>
    <w:rsid w:val="001834DD"/>
    <w:rsid w:val="00183A7D"/>
    <w:rsid w:val="00183AD8"/>
    <w:rsid w:val="00183C5B"/>
    <w:rsid w:val="00183C76"/>
    <w:rsid w:val="00183E34"/>
    <w:rsid w:val="00184217"/>
    <w:rsid w:val="00184E91"/>
    <w:rsid w:val="00184EF3"/>
    <w:rsid w:val="001850D3"/>
    <w:rsid w:val="0018545B"/>
    <w:rsid w:val="001856DA"/>
    <w:rsid w:val="0018574A"/>
    <w:rsid w:val="0018588B"/>
    <w:rsid w:val="00185A93"/>
    <w:rsid w:val="00185B60"/>
    <w:rsid w:val="00185C24"/>
    <w:rsid w:val="00185ECE"/>
    <w:rsid w:val="001864BF"/>
    <w:rsid w:val="00186F89"/>
    <w:rsid w:val="00186FB2"/>
    <w:rsid w:val="00187170"/>
    <w:rsid w:val="001872DD"/>
    <w:rsid w:val="001873C0"/>
    <w:rsid w:val="001877B9"/>
    <w:rsid w:val="001879AD"/>
    <w:rsid w:val="00187AF5"/>
    <w:rsid w:val="00187DB8"/>
    <w:rsid w:val="00190351"/>
    <w:rsid w:val="0019037D"/>
    <w:rsid w:val="001904F7"/>
    <w:rsid w:val="00190571"/>
    <w:rsid w:val="0019092B"/>
    <w:rsid w:val="001909BB"/>
    <w:rsid w:val="00190A66"/>
    <w:rsid w:val="00190D54"/>
    <w:rsid w:val="00190DB4"/>
    <w:rsid w:val="00190FA9"/>
    <w:rsid w:val="001910DE"/>
    <w:rsid w:val="0019139D"/>
    <w:rsid w:val="00191447"/>
    <w:rsid w:val="001915D7"/>
    <w:rsid w:val="001919F2"/>
    <w:rsid w:val="00191ABD"/>
    <w:rsid w:val="00191B87"/>
    <w:rsid w:val="00191FEF"/>
    <w:rsid w:val="00191FFF"/>
    <w:rsid w:val="00192254"/>
    <w:rsid w:val="001923D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EE"/>
    <w:rsid w:val="00195B55"/>
    <w:rsid w:val="0019638B"/>
    <w:rsid w:val="001964E2"/>
    <w:rsid w:val="001969D8"/>
    <w:rsid w:val="00197115"/>
    <w:rsid w:val="00197266"/>
    <w:rsid w:val="001974AA"/>
    <w:rsid w:val="00197697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CC8"/>
    <w:rsid w:val="001A3623"/>
    <w:rsid w:val="001A3643"/>
    <w:rsid w:val="001A3A84"/>
    <w:rsid w:val="001A3ECA"/>
    <w:rsid w:val="001A41B4"/>
    <w:rsid w:val="001A41E7"/>
    <w:rsid w:val="001A4317"/>
    <w:rsid w:val="001A4365"/>
    <w:rsid w:val="001A446C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6FB0"/>
    <w:rsid w:val="001A7247"/>
    <w:rsid w:val="001A7B1F"/>
    <w:rsid w:val="001A7DDE"/>
    <w:rsid w:val="001A7ED4"/>
    <w:rsid w:val="001A7F3F"/>
    <w:rsid w:val="001B0272"/>
    <w:rsid w:val="001B0289"/>
    <w:rsid w:val="001B036D"/>
    <w:rsid w:val="001B065A"/>
    <w:rsid w:val="001B07C3"/>
    <w:rsid w:val="001B085C"/>
    <w:rsid w:val="001B0A00"/>
    <w:rsid w:val="001B0C7B"/>
    <w:rsid w:val="001B0CCB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0C8"/>
    <w:rsid w:val="001B555D"/>
    <w:rsid w:val="001B5741"/>
    <w:rsid w:val="001B5DB6"/>
    <w:rsid w:val="001B6188"/>
    <w:rsid w:val="001B619C"/>
    <w:rsid w:val="001B621E"/>
    <w:rsid w:val="001B6595"/>
    <w:rsid w:val="001B7028"/>
    <w:rsid w:val="001B7475"/>
    <w:rsid w:val="001B7BEE"/>
    <w:rsid w:val="001C0175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167"/>
    <w:rsid w:val="001C356A"/>
    <w:rsid w:val="001C3812"/>
    <w:rsid w:val="001C394F"/>
    <w:rsid w:val="001C39DE"/>
    <w:rsid w:val="001C3A36"/>
    <w:rsid w:val="001C3CF7"/>
    <w:rsid w:val="001C42CE"/>
    <w:rsid w:val="001C46EA"/>
    <w:rsid w:val="001C47AC"/>
    <w:rsid w:val="001C50D0"/>
    <w:rsid w:val="001C529B"/>
    <w:rsid w:val="001C5429"/>
    <w:rsid w:val="001C57F6"/>
    <w:rsid w:val="001C59B1"/>
    <w:rsid w:val="001C59CB"/>
    <w:rsid w:val="001C5A4D"/>
    <w:rsid w:val="001C5B97"/>
    <w:rsid w:val="001C5DBC"/>
    <w:rsid w:val="001C6015"/>
    <w:rsid w:val="001C6831"/>
    <w:rsid w:val="001C690C"/>
    <w:rsid w:val="001C69BE"/>
    <w:rsid w:val="001C6BB9"/>
    <w:rsid w:val="001C6E3B"/>
    <w:rsid w:val="001C7693"/>
    <w:rsid w:val="001C79AA"/>
    <w:rsid w:val="001C7B1C"/>
    <w:rsid w:val="001D0546"/>
    <w:rsid w:val="001D08EA"/>
    <w:rsid w:val="001D096E"/>
    <w:rsid w:val="001D0DC1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A53"/>
    <w:rsid w:val="001D3C93"/>
    <w:rsid w:val="001D3D3F"/>
    <w:rsid w:val="001D4201"/>
    <w:rsid w:val="001D427B"/>
    <w:rsid w:val="001D4508"/>
    <w:rsid w:val="001D4537"/>
    <w:rsid w:val="001D4616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DAD"/>
    <w:rsid w:val="001D69E2"/>
    <w:rsid w:val="001D6D05"/>
    <w:rsid w:val="001D6EB2"/>
    <w:rsid w:val="001D78A8"/>
    <w:rsid w:val="001D7A6E"/>
    <w:rsid w:val="001D7AFC"/>
    <w:rsid w:val="001D7D04"/>
    <w:rsid w:val="001D7E69"/>
    <w:rsid w:val="001D7E8D"/>
    <w:rsid w:val="001D7FA7"/>
    <w:rsid w:val="001D7FB8"/>
    <w:rsid w:val="001E0212"/>
    <w:rsid w:val="001E0492"/>
    <w:rsid w:val="001E04A9"/>
    <w:rsid w:val="001E0D09"/>
    <w:rsid w:val="001E15CB"/>
    <w:rsid w:val="001E1724"/>
    <w:rsid w:val="001E1A61"/>
    <w:rsid w:val="001E1CFA"/>
    <w:rsid w:val="001E1E0E"/>
    <w:rsid w:val="001E1E3E"/>
    <w:rsid w:val="001E24C2"/>
    <w:rsid w:val="001E25D8"/>
    <w:rsid w:val="001E2A23"/>
    <w:rsid w:val="001E2A7E"/>
    <w:rsid w:val="001E2DC8"/>
    <w:rsid w:val="001E318E"/>
    <w:rsid w:val="001E32B5"/>
    <w:rsid w:val="001E41C8"/>
    <w:rsid w:val="001E44BE"/>
    <w:rsid w:val="001E49E8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71F"/>
    <w:rsid w:val="001E781E"/>
    <w:rsid w:val="001E78C9"/>
    <w:rsid w:val="001E7A29"/>
    <w:rsid w:val="001E7A5B"/>
    <w:rsid w:val="001E7DCB"/>
    <w:rsid w:val="001E7EDC"/>
    <w:rsid w:val="001E7F89"/>
    <w:rsid w:val="001F0396"/>
    <w:rsid w:val="001F0617"/>
    <w:rsid w:val="001F067A"/>
    <w:rsid w:val="001F07B2"/>
    <w:rsid w:val="001F0ADF"/>
    <w:rsid w:val="001F0D03"/>
    <w:rsid w:val="001F0E47"/>
    <w:rsid w:val="001F0F95"/>
    <w:rsid w:val="001F107B"/>
    <w:rsid w:val="001F126F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ED0"/>
    <w:rsid w:val="001F3FA9"/>
    <w:rsid w:val="001F436B"/>
    <w:rsid w:val="001F482C"/>
    <w:rsid w:val="001F48A0"/>
    <w:rsid w:val="001F4DE7"/>
    <w:rsid w:val="001F4E6B"/>
    <w:rsid w:val="001F5668"/>
    <w:rsid w:val="001F5736"/>
    <w:rsid w:val="001F5A9D"/>
    <w:rsid w:val="001F605D"/>
    <w:rsid w:val="001F6105"/>
    <w:rsid w:val="001F6836"/>
    <w:rsid w:val="001F6909"/>
    <w:rsid w:val="001F6A88"/>
    <w:rsid w:val="001F6F0A"/>
    <w:rsid w:val="001F7144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569"/>
    <w:rsid w:val="0020068E"/>
    <w:rsid w:val="0020091E"/>
    <w:rsid w:val="002009DD"/>
    <w:rsid w:val="00200FB1"/>
    <w:rsid w:val="00201254"/>
    <w:rsid w:val="00201308"/>
    <w:rsid w:val="002013A5"/>
    <w:rsid w:val="002015BD"/>
    <w:rsid w:val="002015F4"/>
    <w:rsid w:val="00201949"/>
    <w:rsid w:val="0020197B"/>
    <w:rsid w:val="002019E5"/>
    <w:rsid w:val="002024FE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19A"/>
    <w:rsid w:val="0020660F"/>
    <w:rsid w:val="0020701C"/>
    <w:rsid w:val="00207810"/>
    <w:rsid w:val="00207B49"/>
    <w:rsid w:val="00207BAA"/>
    <w:rsid w:val="002100B0"/>
    <w:rsid w:val="0021081B"/>
    <w:rsid w:val="00210A63"/>
    <w:rsid w:val="002111A4"/>
    <w:rsid w:val="00211280"/>
    <w:rsid w:val="00211FA6"/>
    <w:rsid w:val="0021207C"/>
    <w:rsid w:val="00212854"/>
    <w:rsid w:val="00212E0C"/>
    <w:rsid w:val="00212ED3"/>
    <w:rsid w:val="00213595"/>
    <w:rsid w:val="002135A7"/>
    <w:rsid w:val="00213671"/>
    <w:rsid w:val="00213934"/>
    <w:rsid w:val="00213D1A"/>
    <w:rsid w:val="00213F2D"/>
    <w:rsid w:val="00214120"/>
    <w:rsid w:val="002145DA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0E2F"/>
    <w:rsid w:val="00221971"/>
    <w:rsid w:val="00221EBF"/>
    <w:rsid w:val="002220B2"/>
    <w:rsid w:val="00222419"/>
    <w:rsid w:val="002225AE"/>
    <w:rsid w:val="00222717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8D1"/>
    <w:rsid w:val="00225A5D"/>
    <w:rsid w:val="00225E55"/>
    <w:rsid w:val="002268CD"/>
    <w:rsid w:val="0022711D"/>
    <w:rsid w:val="002272F3"/>
    <w:rsid w:val="002278EC"/>
    <w:rsid w:val="00227E57"/>
    <w:rsid w:val="00227F8D"/>
    <w:rsid w:val="0023051A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306C"/>
    <w:rsid w:val="00233AF1"/>
    <w:rsid w:val="00233D5E"/>
    <w:rsid w:val="00233EA3"/>
    <w:rsid w:val="00233EF1"/>
    <w:rsid w:val="00234047"/>
    <w:rsid w:val="00234081"/>
    <w:rsid w:val="00234729"/>
    <w:rsid w:val="00234990"/>
    <w:rsid w:val="0023597C"/>
    <w:rsid w:val="0023613A"/>
    <w:rsid w:val="002361ED"/>
    <w:rsid w:val="002361F3"/>
    <w:rsid w:val="002363CA"/>
    <w:rsid w:val="0023675B"/>
    <w:rsid w:val="00236AA4"/>
    <w:rsid w:val="00236E9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1A02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747"/>
    <w:rsid w:val="002448B2"/>
    <w:rsid w:val="00244FEF"/>
    <w:rsid w:val="00245549"/>
    <w:rsid w:val="00245644"/>
    <w:rsid w:val="00245687"/>
    <w:rsid w:val="00245951"/>
    <w:rsid w:val="00245C74"/>
    <w:rsid w:val="00245CEE"/>
    <w:rsid w:val="00245D59"/>
    <w:rsid w:val="00245F0A"/>
    <w:rsid w:val="002460A5"/>
    <w:rsid w:val="002460DE"/>
    <w:rsid w:val="002463D8"/>
    <w:rsid w:val="002465F4"/>
    <w:rsid w:val="00246695"/>
    <w:rsid w:val="00246AA9"/>
    <w:rsid w:val="00246D7E"/>
    <w:rsid w:val="00246DBC"/>
    <w:rsid w:val="00246DDF"/>
    <w:rsid w:val="0024753A"/>
    <w:rsid w:val="0024765A"/>
    <w:rsid w:val="00247D6A"/>
    <w:rsid w:val="00247D9A"/>
    <w:rsid w:val="00247F9C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7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49A"/>
    <w:rsid w:val="002615F3"/>
    <w:rsid w:val="00261E83"/>
    <w:rsid w:val="002620B1"/>
    <w:rsid w:val="0026220E"/>
    <w:rsid w:val="0026279C"/>
    <w:rsid w:val="00262C42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60D"/>
    <w:rsid w:val="00266825"/>
    <w:rsid w:val="00266956"/>
    <w:rsid w:val="00267151"/>
    <w:rsid w:val="002671B7"/>
    <w:rsid w:val="00267357"/>
    <w:rsid w:val="002674AB"/>
    <w:rsid w:val="00267A7F"/>
    <w:rsid w:val="00267A81"/>
    <w:rsid w:val="00267D7F"/>
    <w:rsid w:val="00267F32"/>
    <w:rsid w:val="002706B1"/>
    <w:rsid w:val="00270A6F"/>
    <w:rsid w:val="00270B63"/>
    <w:rsid w:val="00270E16"/>
    <w:rsid w:val="002710C1"/>
    <w:rsid w:val="00271284"/>
    <w:rsid w:val="00271336"/>
    <w:rsid w:val="00271D5C"/>
    <w:rsid w:val="00271F98"/>
    <w:rsid w:val="00272166"/>
    <w:rsid w:val="00272548"/>
    <w:rsid w:val="00272719"/>
    <w:rsid w:val="00273062"/>
    <w:rsid w:val="0027312A"/>
    <w:rsid w:val="0027354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CA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8C1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47FF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87740"/>
    <w:rsid w:val="00287E4A"/>
    <w:rsid w:val="00290628"/>
    <w:rsid w:val="00290936"/>
    <w:rsid w:val="00290A42"/>
    <w:rsid w:val="00290A69"/>
    <w:rsid w:val="00290A6B"/>
    <w:rsid w:val="00290B14"/>
    <w:rsid w:val="002912B2"/>
    <w:rsid w:val="002912FA"/>
    <w:rsid w:val="0029132D"/>
    <w:rsid w:val="00291620"/>
    <w:rsid w:val="00291A4B"/>
    <w:rsid w:val="00292212"/>
    <w:rsid w:val="002923AB"/>
    <w:rsid w:val="00292C8E"/>
    <w:rsid w:val="00293510"/>
    <w:rsid w:val="00293A3B"/>
    <w:rsid w:val="00293AB8"/>
    <w:rsid w:val="00293BAC"/>
    <w:rsid w:val="00293C7F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943"/>
    <w:rsid w:val="00295A26"/>
    <w:rsid w:val="00295A9D"/>
    <w:rsid w:val="00295B2E"/>
    <w:rsid w:val="00295D2F"/>
    <w:rsid w:val="00295DE3"/>
    <w:rsid w:val="00296534"/>
    <w:rsid w:val="002970C8"/>
    <w:rsid w:val="002971B8"/>
    <w:rsid w:val="00297279"/>
    <w:rsid w:val="00297596"/>
    <w:rsid w:val="0029796E"/>
    <w:rsid w:val="00297AC0"/>
    <w:rsid w:val="00297CDD"/>
    <w:rsid w:val="002A06AB"/>
    <w:rsid w:val="002A09B3"/>
    <w:rsid w:val="002A0C17"/>
    <w:rsid w:val="002A0DF7"/>
    <w:rsid w:val="002A16A4"/>
    <w:rsid w:val="002A1847"/>
    <w:rsid w:val="002A1E94"/>
    <w:rsid w:val="002A2900"/>
    <w:rsid w:val="002A2CAA"/>
    <w:rsid w:val="002A325B"/>
    <w:rsid w:val="002A33A4"/>
    <w:rsid w:val="002A367B"/>
    <w:rsid w:val="002A37FD"/>
    <w:rsid w:val="002A4398"/>
    <w:rsid w:val="002A4A04"/>
    <w:rsid w:val="002A4D0D"/>
    <w:rsid w:val="002A5A1B"/>
    <w:rsid w:val="002A5CBF"/>
    <w:rsid w:val="002A5DC8"/>
    <w:rsid w:val="002A6969"/>
    <w:rsid w:val="002A6C98"/>
    <w:rsid w:val="002A6FD8"/>
    <w:rsid w:val="002A7592"/>
    <w:rsid w:val="002A7628"/>
    <w:rsid w:val="002A7DBF"/>
    <w:rsid w:val="002B0164"/>
    <w:rsid w:val="002B020D"/>
    <w:rsid w:val="002B0B0C"/>
    <w:rsid w:val="002B0C20"/>
    <w:rsid w:val="002B0DE8"/>
    <w:rsid w:val="002B14AA"/>
    <w:rsid w:val="002B14DB"/>
    <w:rsid w:val="002B1B87"/>
    <w:rsid w:val="002B1DB9"/>
    <w:rsid w:val="002B2219"/>
    <w:rsid w:val="002B2961"/>
    <w:rsid w:val="002B2D45"/>
    <w:rsid w:val="002B3245"/>
    <w:rsid w:val="002B325A"/>
    <w:rsid w:val="002B3682"/>
    <w:rsid w:val="002B381B"/>
    <w:rsid w:val="002B39E1"/>
    <w:rsid w:val="002B3E68"/>
    <w:rsid w:val="002B400A"/>
    <w:rsid w:val="002B427E"/>
    <w:rsid w:val="002B472F"/>
    <w:rsid w:val="002B4ACC"/>
    <w:rsid w:val="002B4DE6"/>
    <w:rsid w:val="002B51F1"/>
    <w:rsid w:val="002B56A3"/>
    <w:rsid w:val="002B59A5"/>
    <w:rsid w:val="002B5BC2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25C"/>
    <w:rsid w:val="002C26F1"/>
    <w:rsid w:val="002C2769"/>
    <w:rsid w:val="002C2B41"/>
    <w:rsid w:val="002C3893"/>
    <w:rsid w:val="002C3C4E"/>
    <w:rsid w:val="002C3C95"/>
    <w:rsid w:val="002C3F58"/>
    <w:rsid w:val="002C3F92"/>
    <w:rsid w:val="002C4105"/>
    <w:rsid w:val="002C4558"/>
    <w:rsid w:val="002C4735"/>
    <w:rsid w:val="002C488C"/>
    <w:rsid w:val="002C4A3A"/>
    <w:rsid w:val="002C4CCA"/>
    <w:rsid w:val="002C5966"/>
    <w:rsid w:val="002C5D39"/>
    <w:rsid w:val="002C690B"/>
    <w:rsid w:val="002C6BB3"/>
    <w:rsid w:val="002C6FCE"/>
    <w:rsid w:val="002C74A8"/>
    <w:rsid w:val="002D02FE"/>
    <w:rsid w:val="002D0421"/>
    <w:rsid w:val="002D0787"/>
    <w:rsid w:val="002D16B5"/>
    <w:rsid w:val="002D2109"/>
    <w:rsid w:val="002D2504"/>
    <w:rsid w:val="002D25D8"/>
    <w:rsid w:val="002D2966"/>
    <w:rsid w:val="002D2AF8"/>
    <w:rsid w:val="002D2C61"/>
    <w:rsid w:val="002D2CC2"/>
    <w:rsid w:val="002D3111"/>
    <w:rsid w:val="002D3505"/>
    <w:rsid w:val="002D3750"/>
    <w:rsid w:val="002D4273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07C"/>
    <w:rsid w:val="002D6570"/>
    <w:rsid w:val="002D68F2"/>
    <w:rsid w:val="002D717A"/>
    <w:rsid w:val="002E01F3"/>
    <w:rsid w:val="002E0381"/>
    <w:rsid w:val="002E0537"/>
    <w:rsid w:val="002E075D"/>
    <w:rsid w:val="002E145E"/>
    <w:rsid w:val="002E16F5"/>
    <w:rsid w:val="002E1730"/>
    <w:rsid w:val="002E18AD"/>
    <w:rsid w:val="002E1A04"/>
    <w:rsid w:val="002E21FA"/>
    <w:rsid w:val="002E227E"/>
    <w:rsid w:val="002E22A2"/>
    <w:rsid w:val="002E23CF"/>
    <w:rsid w:val="002E2504"/>
    <w:rsid w:val="002E253B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5730"/>
    <w:rsid w:val="002E5B42"/>
    <w:rsid w:val="002E5F05"/>
    <w:rsid w:val="002E67B3"/>
    <w:rsid w:val="002E68D3"/>
    <w:rsid w:val="002E691A"/>
    <w:rsid w:val="002E697B"/>
    <w:rsid w:val="002E69A9"/>
    <w:rsid w:val="002E6B72"/>
    <w:rsid w:val="002E6B9F"/>
    <w:rsid w:val="002E723E"/>
    <w:rsid w:val="002E72D3"/>
    <w:rsid w:val="002E7428"/>
    <w:rsid w:val="002E7584"/>
    <w:rsid w:val="002E7638"/>
    <w:rsid w:val="002E7D81"/>
    <w:rsid w:val="002F0113"/>
    <w:rsid w:val="002F04CD"/>
    <w:rsid w:val="002F0943"/>
    <w:rsid w:val="002F1211"/>
    <w:rsid w:val="002F1968"/>
    <w:rsid w:val="002F202A"/>
    <w:rsid w:val="002F2473"/>
    <w:rsid w:val="002F2568"/>
    <w:rsid w:val="002F26A5"/>
    <w:rsid w:val="002F2C6F"/>
    <w:rsid w:val="002F2FA0"/>
    <w:rsid w:val="002F3472"/>
    <w:rsid w:val="002F3721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1BA4"/>
    <w:rsid w:val="003020EC"/>
    <w:rsid w:val="00302178"/>
    <w:rsid w:val="00302232"/>
    <w:rsid w:val="0030246F"/>
    <w:rsid w:val="00302507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44D"/>
    <w:rsid w:val="003067ED"/>
    <w:rsid w:val="00306C4E"/>
    <w:rsid w:val="00306CC8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AD2"/>
    <w:rsid w:val="0031157F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3A1"/>
    <w:rsid w:val="0031464E"/>
    <w:rsid w:val="00314683"/>
    <w:rsid w:val="003147F4"/>
    <w:rsid w:val="00314FAA"/>
    <w:rsid w:val="0031500D"/>
    <w:rsid w:val="003150F8"/>
    <w:rsid w:val="0031515B"/>
    <w:rsid w:val="00315691"/>
    <w:rsid w:val="003156A6"/>
    <w:rsid w:val="0031582F"/>
    <w:rsid w:val="003158D9"/>
    <w:rsid w:val="00315A13"/>
    <w:rsid w:val="00315D6B"/>
    <w:rsid w:val="00315D84"/>
    <w:rsid w:val="003160FA"/>
    <w:rsid w:val="00316330"/>
    <w:rsid w:val="0031680C"/>
    <w:rsid w:val="00316BAF"/>
    <w:rsid w:val="00317283"/>
    <w:rsid w:val="003174AA"/>
    <w:rsid w:val="0031759B"/>
    <w:rsid w:val="00317B6B"/>
    <w:rsid w:val="00317D1E"/>
    <w:rsid w:val="0032039F"/>
    <w:rsid w:val="003206CD"/>
    <w:rsid w:val="00320D7A"/>
    <w:rsid w:val="00321389"/>
    <w:rsid w:val="00321900"/>
    <w:rsid w:val="0032277A"/>
    <w:rsid w:val="00322B7F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5BF"/>
    <w:rsid w:val="003257D9"/>
    <w:rsid w:val="00325871"/>
    <w:rsid w:val="00325DB9"/>
    <w:rsid w:val="0032607D"/>
    <w:rsid w:val="003272B3"/>
    <w:rsid w:val="00327AC8"/>
    <w:rsid w:val="00330081"/>
    <w:rsid w:val="003301A5"/>
    <w:rsid w:val="003305BF"/>
    <w:rsid w:val="00330699"/>
    <w:rsid w:val="00330878"/>
    <w:rsid w:val="00330FCC"/>
    <w:rsid w:val="00331097"/>
    <w:rsid w:val="00331173"/>
    <w:rsid w:val="003314EC"/>
    <w:rsid w:val="00331500"/>
    <w:rsid w:val="003316A3"/>
    <w:rsid w:val="003316DC"/>
    <w:rsid w:val="00331AC9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898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2B9"/>
    <w:rsid w:val="003412F6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404"/>
    <w:rsid w:val="00344698"/>
    <w:rsid w:val="00344870"/>
    <w:rsid w:val="00344CF3"/>
    <w:rsid w:val="003452AB"/>
    <w:rsid w:val="00345E7D"/>
    <w:rsid w:val="00346061"/>
    <w:rsid w:val="00346882"/>
    <w:rsid w:val="00346E84"/>
    <w:rsid w:val="00346ED2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6A7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6F18"/>
    <w:rsid w:val="003570FF"/>
    <w:rsid w:val="0035742D"/>
    <w:rsid w:val="00357686"/>
    <w:rsid w:val="003576B9"/>
    <w:rsid w:val="0035799F"/>
    <w:rsid w:val="003579F0"/>
    <w:rsid w:val="0036050A"/>
    <w:rsid w:val="00360D3E"/>
    <w:rsid w:val="003612FA"/>
    <w:rsid w:val="0036173D"/>
    <w:rsid w:val="00361806"/>
    <w:rsid w:val="00361A9C"/>
    <w:rsid w:val="00361EAE"/>
    <w:rsid w:val="00362056"/>
    <w:rsid w:val="00362157"/>
    <w:rsid w:val="0036219E"/>
    <w:rsid w:val="003624FF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6C4"/>
    <w:rsid w:val="003647B2"/>
    <w:rsid w:val="003649F0"/>
    <w:rsid w:val="00364D82"/>
    <w:rsid w:val="00364EA4"/>
    <w:rsid w:val="00364EAD"/>
    <w:rsid w:val="00364F0B"/>
    <w:rsid w:val="0036523A"/>
    <w:rsid w:val="00365381"/>
    <w:rsid w:val="0036549B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67DE2"/>
    <w:rsid w:val="00370473"/>
    <w:rsid w:val="00370C1B"/>
    <w:rsid w:val="00370CE0"/>
    <w:rsid w:val="00370D87"/>
    <w:rsid w:val="00370DFF"/>
    <w:rsid w:val="003713CF"/>
    <w:rsid w:val="003713ED"/>
    <w:rsid w:val="003717EA"/>
    <w:rsid w:val="00371A40"/>
    <w:rsid w:val="00372175"/>
    <w:rsid w:val="00372392"/>
    <w:rsid w:val="003726A5"/>
    <w:rsid w:val="0037292C"/>
    <w:rsid w:val="00372F68"/>
    <w:rsid w:val="00372F6A"/>
    <w:rsid w:val="0037306E"/>
    <w:rsid w:val="003731D4"/>
    <w:rsid w:val="003735A0"/>
    <w:rsid w:val="003736F2"/>
    <w:rsid w:val="00373E69"/>
    <w:rsid w:val="00373FEC"/>
    <w:rsid w:val="00374565"/>
    <w:rsid w:val="003745EF"/>
    <w:rsid w:val="00374777"/>
    <w:rsid w:val="00374CEB"/>
    <w:rsid w:val="003750E2"/>
    <w:rsid w:val="003758B7"/>
    <w:rsid w:val="00375B2C"/>
    <w:rsid w:val="003760EE"/>
    <w:rsid w:val="00376453"/>
    <w:rsid w:val="00376642"/>
    <w:rsid w:val="00376729"/>
    <w:rsid w:val="00377295"/>
    <w:rsid w:val="0037754C"/>
    <w:rsid w:val="00377639"/>
    <w:rsid w:val="0037775A"/>
    <w:rsid w:val="00377D07"/>
    <w:rsid w:val="00380023"/>
    <w:rsid w:val="0038036A"/>
    <w:rsid w:val="0038067A"/>
    <w:rsid w:val="00380744"/>
    <w:rsid w:val="00380CE4"/>
    <w:rsid w:val="00380EE8"/>
    <w:rsid w:val="00380F80"/>
    <w:rsid w:val="00380F9D"/>
    <w:rsid w:val="00381161"/>
    <w:rsid w:val="003811C3"/>
    <w:rsid w:val="0038127B"/>
    <w:rsid w:val="003812ED"/>
    <w:rsid w:val="003812EE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15E"/>
    <w:rsid w:val="003832EC"/>
    <w:rsid w:val="0038370E"/>
    <w:rsid w:val="00383849"/>
    <w:rsid w:val="00383B06"/>
    <w:rsid w:val="00383D17"/>
    <w:rsid w:val="00383F5C"/>
    <w:rsid w:val="0038472E"/>
    <w:rsid w:val="00384938"/>
    <w:rsid w:val="00384C02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0CEC"/>
    <w:rsid w:val="003915E4"/>
    <w:rsid w:val="003917C9"/>
    <w:rsid w:val="003918A3"/>
    <w:rsid w:val="0039190E"/>
    <w:rsid w:val="00391A9E"/>
    <w:rsid w:val="00391D1F"/>
    <w:rsid w:val="00392064"/>
    <w:rsid w:val="00392098"/>
    <w:rsid w:val="0039231F"/>
    <w:rsid w:val="0039283B"/>
    <w:rsid w:val="00392B40"/>
    <w:rsid w:val="00392BC0"/>
    <w:rsid w:val="00392C66"/>
    <w:rsid w:val="00392DB6"/>
    <w:rsid w:val="00393143"/>
    <w:rsid w:val="003939D9"/>
    <w:rsid w:val="00393A3A"/>
    <w:rsid w:val="00393FE6"/>
    <w:rsid w:val="003940D5"/>
    <w:rsid w:val="00394124"/>
    <w:rsid w:val="00394447"/>
    <w:rsid w:val="0039447A"/>
    <w:rsid w:val="003945AE"/>
    <w:rsid w:val="00394891"/>
    <w:rsid w:val="00394A54"/>
    <w:rsid w:val="00394B60"/>
    <w:rsid w:val="00394BD1"/>
    <w:rsid w:val="00394EF6"/>
    <w:rsid w:val="00395798"/>
    <w:rsid w:val="0039605E"/>
    <w:rsid w:val="00396124"/>
    <w:rsid w:val="00396384"/>
    <w:rsid w:val="003963AD"/>
    <w:rsid w:val="00396602"/>
    <w:rsid w:val="003967B0"/>
    <w:rsid w:val="00396891"/>
    <w:rsid w:val="0039696D"/>
    <w:rsid w:val="00396C67"/>
    <w:rsid w:val="0039704E"/>
    <w:rsid w:val="003971F3"/>
    <w:rsid w:val="00397217"/>
    <w:rsid w:val="0039757A"/>
    <w:rsid w:val="00397A70"/>
    <w:rsid w:val="00397B7E"/>
    <w:rsid w:val="00397EDA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09"/>
    <w:rsid w:val="003A347A"/>
    <w:rsid w:val="003A3503"/>
    <w:rsid w:val="003A3836"/>
    <w:rsid w:val="003A41C2"/>
    <w:rsid w:val="003A4277"/>
    <w:rsid w:val="003A4314"/>
    <w:rsid w:val="003A4356"/>
    <w:rsid w:val="003A468A"/>
    <w:rsid w:val="003A49C0"/>
    <w:rsid w:val="003A4C98"/>
    <w:rsid w:val="003A4CD5"/>
    <w:rsid w:val="003A4D68"/>
    <w:rsid w:val="003A52D1"/>
    <w:rsid w:val="003A53AD"/>
    <w:rsid w:val="003A545E"/>
    <w:rsid w:val="003A5856"/>
    <w:rsid w:val="003A5FBE"/>
    <w:rsid w:val="003A6082"/>
    <w:rsid w:val="003A651E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DA3"/>
    <w:rsid w:val="003B21C4"/>
    <w:rsid w:val="003B22A7"/>
    <w:rsid w:val="003B295F"/>
    <w:rsid w:val="003B2AD0"/>
    <w:rsid w:val="003B2D75"/>
    <w:rsid w:val="003B2E99"/>
    <w:rsid w:val="003B2FB6"/>
    <w:rsid w:val="003B31C7"/>
    <w:rsid w:val="003B33F6"/>
    <w:rsid w:val="003B343B"/>
    <w:rsid w:val="003B38A0"/>
    <w:rsid w:val="003B3AF7"/>
    <w:rsid w:val="003B48C5"/>
    <w:rsid w:val="003B4916"/>
    <w:rsid w:val="003B4917"/>
    <w:rsid w:val="003B4B06"/>
    <w:rsid w:val="003B4D05"/>
    <w:rsid w:val="003B4E37"/>
    <w:rsid w:val="003B533A"/>
    <w:rsid w:val="003B5E93"/>
    <w:rsid w:val="003B5EA8"/>
    <w:rsid w:val="003B611E"/>
    <w:rsid w:val="003B61F8"/>
    <w:rsid w:val="003B6264"/>
    <w:rsid w:val="003B634C"/>
    <w:rsid w:val="003B675A"/>
    <w:rsid w:val="003B6B6B"/>
    <w:rsid w:val="003B6CA8"/>
    <w:rsid w:val="003B76C1"/>
    <w:rsid w:val="003B76F1"/>
    <w:rsid w:val="003B7890"/>
    <w:rsid w:val="003B78B3"/>
    <w:rsid w:val="003B79B3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008"/>
    <w:rsid w:val="003C1061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2"/>
    <w:rsid w:val="003C3C07"/>
    <w:rsid w:val="003C4686"/>
    <w:rsid w:val="003C48AE"/>
    <w:rsid w:val="003C4BED"/>
    <w:rsid w:val="003C4DA7"/>
    <w:rsid w:val="003C5084"/>
    <w:rsid w:val="003C50FC"/>
    <w:rsid w:val="003C530C"/>
    <w:rsid w:val="003C545A"/>
    <w:rsid w:val="003C549C"/>
    <w:rsid w:val="003C557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BEE"/>
    <w:rsid w:val="003C7F06"/>
    <w:rsid w:val="003C7F67"/>
    <w:rsid w:val="003C7FE1"/>
    <w:rsid w:val="003D0C5D"/>
    <w:rsid w:val="003D0CF5"/>
    <w:rsid w:val="003D0E27"/>
    <w:rsid w:val="003D0E4D"/>
    <w:rsid w:val="003D0ED5"/>
    <w:rsid w:val="003D13AF"/>
    <w:rsid w:val="003D15AA"/>
    <w:rsid w:val="003D15C5"/>
    <w:rsid w:val="003D1670"/>
    <w:rsid w:val="003D1BB9"/>
    <w:rsid w:val="003D1CEA"/>
    <w:rsid w:val="003D1E97"/>
    <w:rsid w:val="003D237B"/>
    <w:rsid w:val="003D28CF"/>
    <w:rsid w:val="003D336A"/>
    <w:rsid w:val="003D3460"/>
    <w:rsid w:val="003D3C2E"/>
    <w:rsid w:val="003D4511"/>
    <w:rsid w:val="003D4560"/>
    <w:rsid w:val="003D46BA"/>
    <w:rsid w:val="003D488C"/>
    <w:rsid w:val="003D48F2"/>
    <w:rsid w:val="003D4C36"/>
    <w:rsid w:val="003D4F3E"/>
    <w:rsid w:val="003D51E9"/>
    <w:rsid w:val="003D571D"/>
    <w:rsid w:val="003D5892"/>
    <w:rsid w:val="003D5BE5"/>
    <w:rsid w:val="003D5EA7"/>
    <w:rsid w:val="003D5F21"/>
    <w:rsid w:val="003D6198"/>
    <w:rsid w:val="003D6F2D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AEB"/>
    <w:rsid w:val="003E1ED4"/>
    <w:rsid w:val="003E1EDC"/>
    <w:rsid w:val="003E24AD"/>
    <w:rsid w:val="003E29EB"/>
    <w:rsid w:val="003E2B65"/>
    <w:rsid w:val="003E3307"/>
    <w:rsid w:val="003E332A"/>
    <w:rsid w:val="003E353D"/>
    <w:rsid w:val="003E35BC"/>
    <w:rsid w:val="003E361B"/>
    <w:rsid w:val="003E3625"/>
    <w:rsid w:val="003E4223"/>
    <w:rsid w:val="003E42E0"/>
    <w:rsid w:val="003E5399"/>
    <w:rsid w:val="003E56FD"/>
    <w:rsid w:val="003E57E6"/>
    <w:rsid w:val="003E5955"/>
    <w:rsid w:val="003E5A3A"/>
    <w:rsid w:val="003E6029"/>
    <w:rsid w:val="003E60E2"/>
    <w:rsid w:val="003E6947"/>
    <w:rsid w:val="003E6BDF"/>
    <w:rsid w:val="003E6C13"/>
    <w:rsid w:val="003E6D6F"/>
    <w:rsid w:val="003E6D90"/>
    <w:rsid w:val="003E6E78"/>
    <w:rsid w:val="003E6E8D"/>
    <w:rsid w:val="003E755D"/>
    <w:rsid w:val="003E78CE"/>
    <w:rsid w:val="003E7973"/>
    <w:rsid w:val="003E7C56"/>
    <w:rsid w:val="003E7C65"/>
    <w:rsid w:val="003F04E8"/>
    <w:rsid w:val="003F0AB8"/>
    <w:rsid w:val="003F1226"/>
    <w:rsid w:val="003F12AD"/>
    <w:rsid w:val="003F13A3"/>
    <w:rsid w:val="003F1BCE"/>
    <w:rsid w:val="003F1CF4"/>
    <w:rsid w:val="003F1D22"/>
    <w:rsid w:val="003F24D9"/>
    <w:rsid w:val="003F2681"/>
    <w:rsid w:val="003F2725"/>
    <w:rsid w:val="003F27B2"/>
    <w:rsid w:val="003F2892"/>
    <w:rsid w:val="003F290C"/>
    <w:rsid w:val="003F29C9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7484"/>
    <w:rsid w:val="003F74F3"/>
    <w:rsid w:val="003F7E74"/>
    <w:rsid w:val="00400147"/>
    <w:rsid w:val="00400406"/>
    <w:rsid w:val="00400BDC"/>
    <w:rsid w:val="00400C18"/>
    <w:rsid w:val="00400C56"/>
    <w:rsid w:val="00401372"/>
    <w:rsid w:val="0040165D"/>
    <w:rsid w:val="00401D9D"/>
    <w:rsid w:val="00401FA9"/>
    <w:rsid w:val="00401FDB"/>
    <w:rsid w:val="00402068"/>
    <w:rsid w:val="00402124"/>
    <w:rsid w:val="00402340"/>
    <w:rsid w:val="00402361"/>
    <w:rsid w:val="00402389"/>
    <w:rsid w:val="004025C9"/>
    <w:rsid w:val="004028FA"/>
    <w:rsid w:val="00402B56"/>
    <w:rsid w:val="00402BA6"/>
    <w:rsid w:val="00402C46"/>
    <w:rsid w:val="00402D6F"/>
    <w:rsid w:val="00403228"/>
    <w:rsid w:val="004032B7"/>
    <w:rsid w:val="004034BC"/>
    <w:rsid w:val="0040380A"/>
    <w:rsid w:val="00403888"/>
    <w:rsid w:val="00403AF8"/>
    <w:rsid w:val="00403FD4"/>
    <w:rsid w:val="0040405C"/>
    <w:rsid w:val="00404354"/>
    <w:rsid w:val="004043AF"/>
    <w:rsid w:val="00404566"/>
    <w:rsid w:val="004045D5"/>
    <w:rsid w:val="004047BA"/>
    <w:rsid w:val="0040498D"/>
    <w:rsid w:val="00404C22"/>
    <w:rsid w:val="00404C24"/>
    <w:rsid w:val="00404C3E"/>
    <w:rsid w:val="00404C4F"/>
    <w:rsid w:val="00404E11"/>
    <w:rsid w:val="00404F5A"/>
    <w:rsid w:val="00405335"/>
    <w:rsid w:val="00405A4A"/>
    <w:rsid w:val="00405D9D"/>
    <w:rsid w:val="00405E46"/>
    <w:rsid w:val="00405FB0"/>
    <w:rsid w:val="00405FF8"/>
    <w:rsid w:val="004060BC"/>
    <w:rsid w:val="00406274"/>
    <w:rsid w:val="004062D2"/>
    <w:rsid w:val="004063DC"/>
    <w:rsid w:val="00406602"/>
    <w:rsid w:val="00406812"/>
    <w:rsid w:val="00406960"/>
    <w:rsid w:val="00406D77"/>
    <w:rsid w:val="004073D0"/>
    <w:rsid w:val="004078D1"/>
    <w:rsid w:val="00407B89"/>
    <w:rsid w:val="00407D2A"/>
    <w:rsid w:val="00410310"/>
    <w:rsid w:val="004105E2"/>
    <w:rsid w:val="00410922"/>
    <w:rsid w:val="00410ADB"/>
    <w:rsid w:val="00410B49"/>
    <w:rsid w:val="004110FF"/>
    <w:rsid w:val="00411485"/>
    <w:rsid w:val="00411665"/>
    <w:rsid w:val="00411702"/>
    <w:rsid w:val="00411A6D"/>
    <w:rsid w:val="00411BF2"/>
    <w:rsid w:val="0041269E"/>
    <w:rsid w:val="00412800"/>
    <w:rsid w:val="00412962"/>
    <w:rsid w:val="00412F95"/>
    <w:rsid w:val="00413016"/>
    <w:rsid w:val="004138BA"/>
    <w:rsid w:val="00413A46"/>
    <w:rsid w:val="00413AA5"/>
    <w:rsid w:val="00413C3D"/>
    <w:rsid w:val="00413C6D"/>
    <w:rsid w:val="00413D76"/>
    <w:rsid w:val="00413E60"/>
    <w:rsid w:val="00413E7A"/>
    <w:rsid w:val="004142B7"/>
    <w:rsid w:val="00414B1D"/>
    <w:rsid w:val="00414BF7"/>
    <w:rsid w:val="00414D2F"/>
    <w:rsid w:val="00414DEF"/>
    <w:rsid w:val="00414DF5"/>
    <w:rsid w:val="00414F6D"/>
    <w:rsid w:val="00415A53"/>
    <w:rsid w:val="00415B2E"/>
    <w:rsid w:val="00415E1C"/>
    <w:rsid w:val="00416290"/>
    <w:rsid w:val="00416EBD"/>
    <w:rsid w:val="00417181"/>
    <w:rsid w:val="00417351"/>
    <w:rsid w:val="004175B3"/>
    <w:rsid w:val="004175B7"/>
    <w:rsid w:val="0041767E"/>
    <w:rsid w:val="00417682"/>
    <w:rsid w:val="0041774B"/>
    <w:rsid w:val="004179BD"/>
    <w:rsid w:val="00417BE5"/>
    <w:rsid w:val="00417FF5"/>
    <w:rsid w:val="004202F9"/>
    <w:rsid w:val="00420574"/>
    <w:rsid w:val="004209EF"/>
    <w:rsid w:val="004213B4"/>
    <w:rsid w:val="0042159D"/>
    <w:rsid w:val="004216E3"/>
    <w:rsid w:val="00421B4D"/>
    <w:rsid w:val="00421BCC"/>
    <w:rsid w:val="00421BEF"/>
    <w:rsid w:val="00421CDB"/>
    <w:rsid w:val="00421F0A"/>
    <w:rsid w:val="0042222F"/>
    <w:rsid w:val="00422B0F"/>
    <w:rsid w:val="00422E50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B7F"/>
    <w:rsid w:val="00424C11"/>
    <w:rsid w:val="004251C5"/>
    <w:rsid w:val="004252AF"/>
    <w:rsid w:val="004253A6"/>
    <w:rsid w:val="00425594"/>
    <w:rsid w:val="00425DB1"/>
    <w:rsid w:val="004266D2"/>
    <w:rsid w:val="00426EF6"/>
    <w:rsid w:val="004278E5"/>
    <w:rsid w:val="004302C6"/>
    <w:rsid w:val="00430574"/>
    <w:rsid w:val="00430835"/>
    <w:rsid w:val="00430DC8"/>
    <w:rsid w:val="00431292"/>
    <w:rsid w:val="004312EE"/>
    <w:rsid w:val="00431F08"/>
    <w:rsid w:val="00432A06"/>
    <w:rsid w:val="00432BA2"/>
    <w:rsid w:val="00432C0C"/>
    <w:rsid w:val="00433019"/>
    <w:rsid w:val="0043308F"/>
    <w:rsid w:val="00433273"/>
    <w:rsid w:val="0043355F"/>
    <w:rsid w:val="00433643"/>
    <w:rsid w:val="0043388A"/>
    <w:rsid w:val="004339EE"/>
    <w:rsid w:val="00433A63"/>
    <w:rsid w:val="0043414E"/>
    <w:rsid w:val="004349DE"/>
    <w:rsid w:val="00434CDD"/>
    <w:rsid w:val="00435377"/>
    <w:rsid w:val="0043573D"/>
    <w:rsid w:val="00435961"/>
    <w:rsid w:val="00435A0B"/>
    <w:rsid w:val="00435A6F"/>
    <w:rsid w:val="00435F82"/>
    <w:rsid w:val="004362BF"/>
    <w:rsid w:val="00436563"/>
    <w:rsid w:val="0043667C"/>
    <w:rsid w:val="00436BE2"/>
    <w:rsid w:val="00436E09"/>
    <w:rsid w:val="00436EBC"/>
    <w:rsid w:val="00437F96"/>
    <w:rsid w:val="00437FE2"/>
    <w:rsid w:val="00440096"/>
    <w:rsid w:val="004400F1"/>
    <w:rsid w:val="004407A1"/>
    <w:rsid w:val="0044090B"/>
    <w:rsid w:val="00440D95"/>
    <w:rsid w:val="00440DCA"/>
    <w:rsid w:val="00440F43"/>
    <w:rsid w:val="0044127A"/>
    <w:rsid w:val="00441955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D99"/>
    <w:rsid w:val="00442E84"/>
    <w:rsid w:val="00442F75"/>
    <w:rsid w:val="0044309F"/>
    <w:rsid w:val="00443191"/>
    <w:rsid w:val="004432A6"/>
    <w:rsid w:val="004437A3"/>
    <w:rsid w:val="00443865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383"/>
    <w:rsid w:val="004465AB"/>
    <w:rsid w:val="004467C0"/>
    <w:rsid w:val="004468B1"/>
    <w:rsid w:val="00447046"/>
    <w:rsid w:val="00447709"/>
    <w:rsid w:val="00447912"/>
    <w:rsid w:val="004479CF"/>
    <w:rsid w:val="00447D0A"/>
    <w:rsid w:val="00447FBF"/>
    <w:rsid w:val="004500B9"/>
    <w:rsid w:val="004502FF"/>
    <w:rsid w:val="004509B5"/>
    <w:rsid w:val="00450ECF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B91"/>
    <w:rsid w:val="00452C58"/>
    <w:rsid w:val="00452E0A"/>
    <w:rsid w:val="004533F7"/>
    <w:rsid w:val="0045349B"/>
    <w:rsid w:val="0045376F"/>
    <w:rsid w:val="00453D1C"/>
    <w:rsid w:val="00453F52"/>
    <w:rsid w:val="00453F7B"/>
    <w:rsid w:val="00453F80"/>
    <w:rsid w:val="004541E7"/>
    <w:rsid w:val="0045438F"/>
    <w:rsid w:val="00454EFA"/>
    <w:rsid w:val="0045561F"/>
    <w:rsid w:val="004556D3"/>
    <w:rsid w:val="004556EB"/>
    <w:rsid w:val="004559DA"/>
    <w:rsid w:val="00455DA0"/>
    <w:rsid w:val="00455DE9"/>
    <w:rsid w:val="00455DFE"/>
    <w:rsid w:val="00455F78"/>
    <w:rsid w:val="00455FF1"/>
    <w:rsid w:val="00456218"/>
    <w:rsid w:val="00456312"/>
    <w:rsid w:val="004563C1"/>
    <w:rsid w:val="004563EC"/>
    <w:rsid w:val="0045692C"/>
    <w:rsid w:val="00456A3C"/>
    <w:rsid w:val="00456C83"/>
    <w:rsid w:val="00457289"/>
    <w:rsid w:val="004574B8"/>
    <w:rsid w:val="004576CD"/>
    <w:rsid w:val="00457CF5"/>
    <w:rsid w:val="00457E9A"/>
    <w:rsid w:val="00460007"/>
    <w:rsid w:val="00460364"/>
    <w:rsid w:val="0046053B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470"/>
    <w:rsid w:val="00462A8B"/>
    <w:rsid w:val="00462ACE"/>
    <w:rsid w:val="0046349B"/>
    <w:rsid w:val="00463580"/>
    <w:rsid w:val="00463693"/>
    <w:rsid w:val="00463764"/>
    <w:rsid w:val="00463A07"/>
    <w:rsid w:val="004641E0"/>
    <w:rsid w:val="00464544"/>
    <w:rsid w:val="00464629"/>
    <w:rsid w:val="004648A0"/>
    <w:rsid w:val="0046493C"/>
    <w:rsid w:val="00464A8C"/>
    <w:rsid w:val="00464A91"/>
    <w:rsid w:val="00464FEE"/>
    <w:rsid w:val="00465467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A72"/>
    <w:rsid w:val="00466D40"/>
    <w:rsid w:val="0046713A"/>
    <w:rsid w:val="00467488"/>
    <w:rsid w:val="004674BB"/>
    <w:rsid w:val="00467B3F"/>
    <w:rsid w:val="00467E92"/>
    <w:rsid w:val="00467FB4"/>
    <w:rsid w:val="004702AB"/>
    <w:rsid w:val="004705DF"/>
    <w:rsid w:val="004709BA"/>
    <w:rsid w:val="00471050"/>
    <w:rsid w:val="0047135D"/>
    <w:rsid w:val="00471D68"/>
    <w:rsid w:val="00471D72"/>
    <w:rsid w:val="0047212C"/>
    <w:rsid w:val="00472364"/>
    <w:rsid w:val="00472609"/>
    <w:rsid w:val="00472651"/>
    <w:rsid w:val="004729A8"/>
    <w:rsid w:val="00472AFE"/>
    <w:rsid w:val="00472BA1"/>
    <w:rsid w:val="00472FE7"/>
    <w:rsid w:val="00473268"/>
    <w:rsid w:val="00473454"/>
    <w:rsid w:val="00473710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0F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841"/>
    <w:rsid w:val="004779C5"/>
    <w:rsid w:val="00477C62"/>
    <w:rsid w:val="00477D55"/>
    <w:rsid w:val="004802B3"/>
    <w:rsid w:val="0048145C"/>
    <w:rsid w:val="004814F0"/>
    <w:rsid w:val="00481537"/>
    <w:rsid w:val="004815F7"/>
    <w:rsid w:val="00481674"/>
    <w:rsid w:val="00481D9A"/>
    <w:rsid w:val="00481E08"/>
    <w:rsid w:val="00482105"/>
    <w:rsid w:val="004824F6"/>
    <w:rsid w:val="00482DD7"/>
    <w:rsid w:val="00483047"/>
    <w:rsid w:val="004831F9"/>
    <w:rsid w:val="00483233"/>
    <w:rsid w:val="0048335E"/>
    <w:rsid w:val="00483386"/>
    <w:rsid w:val="00483514"/>
    <w:rsid w:val="00483662"/>
    <w:rsid w:val="00484016"/>
    <w:rsid w:val="004843E1"/>
    <w:rsid w:val="004848C6"/>
    <w:rsid w:val="00484930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B6C"/>
    <w:rsid w:val="00487CFF"/>
    <w:rsid w:val="00487D4B"/>
    <w:rsid w:val="004904E8"/>
    <w:rsid w:val="0049092D"/>
    <w:rsid w:val="00491426"/>
    <w:rsid w:val="00491A24"/>
    <w:rsid w:val="00491E15"/>
    <w:rsid w:val="004921B1"/>
    <w:rsid w:val="00492A9A"/>
    <w:rsid w:val="00492F38"/>
    <w:rsid w:val="0049312A"/>
    <w:rsid w:val="0049332A"/>
    <w:rsid w:val="0049342E"/>
    <w:rsid w:val="004934F9"/>
    <w:rsid w:val="00493815"/>
    <w:rsid w:val="00493DE5"/>
    <w:rsid w:val="00493DF5"/>
    <w:rsid w:val="004946C3"/>
    <w:rsid w:val="0049486A"/>
    <w:rsid w:val="004953C7"/>
    <w:rsid w:val="00495514"/>
    <w:rsid w:val="00495521"/>
    <w:rsid w:val="00495661"/>
    <w:rsid w:val="004956E0"/>
    <w:rsid w:val="00495805"/>
    <w:rsid w:val="00495A4C"/>
    <w:rsid w:val="00495B3A"/>
    <w:rsid w:val="00495C4F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363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8D"/>
    <w:rsid w:val="004A37DA"/>
    <w:rsid w:val="004A390F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45"/>
    <w:rsid w:val="004A4E79"/>
    <w:rsid w:val="004A5388"/>
    <w:rsid w:val="004A5400"/>
    <w:rsid w:val="004A552F"/>
    <w:rsid w:val="004A5EFD"/>
    <w:rsid w:val="004A6161"/>
    <w:rsid w:val="004A6353"/>
    <w:rsid w:val="004A64D8"/>
    <w:rsid w:val="004A656D"/>
    <w:rsid w:val="004A6653"/>
    <w:rsid w:val="004A6663"/>
    <w:rsid w:val="004A6706"/>
    <w:rsid w:val="004A6958"/>
    <w:rsid w:val="004A6FB7"/>
    <w:rsid w:val="004A7345"/>
    <w:rsid w:val="004A774A"/>
    <w:rsid w:val="004A7E2C"/>
    <w:rsid w:val="004A7F5F"/>
    <w:rsid w:val="004B02DA"/>
    <w:rsid w:val="004B0CF5"/>
    <w:rsid w:val="004B0EED"/>
    <w:rsid w:val="004B0F37"/>
    <w:rsid w:val="004B102D"/>
    <w:rsid w:val="004B10B5"/>
    <w:rsid w:val="004B116C"/>
    <w:rsid w:val="004B12AB"/>
    <w:rsid w:val="004B1440"/>
    <w:rsid w:val="004B1738"/>
    <w:rsid w:val="004B1C45"/>
    <w:rsid w:val="004B24B6"/>
    <w:rsid w:val="004B299F"/>
    <w:rsid w:val="004B314B"/>
    <w:rsid w:val="004B3808"/>
    <w:rsid w:val="004B39B5"/>
    <w:rsid w:val="004B3FF3"/>
    <w:rsid w:val="004B4056"/>
    <w:rsid w:val="004B40C8"/>
    <w:rsid w:val="004B42C8"/>
    <w:rsid w:val="004B4AED"/>
    <w:rsid w:val="004B4B1C"/>
    <w:rsid w:val="004B4EF7"/>
    <w:rsid w:val="004B50C1"/>
    <w:rsid w:val="004B525E"/>
    <w:rsid w:val="004B5570"/>
    <w:rsid w:val="004B59D3"/>
    <w:rsid w:val="004B5AA3"/>
    <w:rsid w:val="004B5FD7"/>
    <w:rsid w:val="004B603F"/>
    <w:rsid w:val="004B610A"/>
    <w:rsid w:val="004B6148"/>
    <w:rsid w:val="004B6663"/>
    <w:rsid w:val="004B6A5F"/>
    <w:rsid w:val="004B6B21"/>
    <w:rsid w:val="004B6DC0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0FEE"/>
    <w:rsid w:val="004C14DC"/>
    <w:rsid w:val="004C18B1"/>
    <w:rsid w:val="004C19CD"/>
    <w:rsid w:val="004C1B29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4EA5"/>
    <w:rsid w:val="004C520E"/>
    <w:rsid w:val="004C531E"/>
    <w:rsid w:val="004C54B2"/>
    <w:rsid w:val="004C5621"/>
    <w:rsid w:val="004C665D"/>
    <w:rsid w:val="004C6EAA"/>
    <w:rsid w:val="004C6ED6"/>
    <w:rsid w:val="004C6F97"/>
    <w:rsid w:val="004C70FB"/>
    <w:rsid w:val="004C76A3"/>
    <w:rsid w:val="004C78C7"/>
    <w:rsid w:val="004C7C1F"/>
    <w:rsid w:val="004C7DBD"/>
    <w:rsid w:val="004C7DF9"/>
    <w:rsid w:val="004C7F51"/>
    <w:rsid w:val="004D0B78"/>
    <w:rsid w:val="004D0FE7"/>
    <w:rsid w:val="004D1129"/>
    <w:rsid w:val="004D1175"/>
    <w:rsid w:val="004D177A"/>
    <w:rsid w:val="004D18A2"/>
    <w:rsid w:val="004D18FF"/>
    <w:rsid w:val="004D208F"/>
    <w:rsid w:val="004D228E"/>
    <w:rsid w:val="004D2D45"/>
    <w:rsid w:val="004D303F"/>
    <w:rsid w:val="004D3121"/>
    <w:rsid w:val="004D3179"/>
    <w:rsid w:val="004D3488"/>
    <w:rsid w:val="004D3717"/>
    <w:rsid w:val="004D3A79"/>
    <w:rsid w:val="004D3A94"/>
    <w:rsid w:val="004D3C2F"/>
    <w:rsid w:val="004D3D29"/>
    <w:rsid w:val="004D3EA6"/>
    <w:rsid w:val="004D44A7"/>
    <w:rsid w:val="004D4555"/>
    <w:rsid w:val="004D4832"/>
    <w:rsid w:val="004D5511"/>
    <w:rsid w:val="004D5D21"/>
    <w:rsid w:val="004D5D44"/>
    <w:rsid w:val="004D5FD2"/>
    <w:rsid w:val="004D6733"/>
    <w:rsid w:val="004D6C2A"/>
    <w:rsid w:val="004D731B"/>
    <w:rsid w:val="004D7A1F"/>
    <w:rsid w:val="004E057E"/>
    <w:rsid w:val="004E07C3"/>
    <w:rsid w:val="004E07E5"/>
    <w:rsid w:val="004E0836"/>
    <w:rsid w:val="004E1123"/>
    <w:rsid w:val="004E1620"/>
    <w:rsid w:val="004E17F9"/>
    <w:rsid w:val="004E1A57"/>
    <w:rsid w:val="004E1B8D"/>
    <w:rsid w:val="004E1EC2"/>
    <w:rsid w:val="004E2219"/>
    <w:rsid w:val="004E24F5"/>
    <w:rsid w:val="004E278C"/>
    <w:rsid w:val="004E2893"/>
    <w:rsid w:val="004E2C3C"/>
    <w:rsid w:val="004E2E92"/>
    <w:rsid w:val="004E30C4"/>
    <w:rsid w:val="004E3283"/>
    <w:rsid w:val="004E3446"/>
    <w:rsid w:val="004E349F"/>
    <w:rsid w:val="004E3760"/>
    <w:rsid w:val="004E3964"/>
    <w:rsid w:val="004E3B07"/>
    <w:rsid w:val="004E4161"/>
    <w:rsid w:val="004E423E"/>
    <w:rsid w:val="004E435A"/>
    <w:rsid w:val="004E491C"/>
    <w:rsid w:val="004E4C84"/>
    <w:rsid w:val="004E4FA7"/>
    <w:rsid w:val="004E50B4"/>
    <w:rsid w:val="004E53DD"/>
    <w:rsid w:val="004E5524"/>
    <w:rsid w:val="004E5F8B"/>
    <w:rsid w:val="004E628C"/>
    <w:rsid w:val="004E6A42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489"/>
    <w:rsid w:val="004F151B"/>
    <w:rsid w:val="004F1B69"/>
    <w:rsid w:val="004F2264"/>
    <w:rsid w:val="004F24ED"/>
    <w:rsid w:val="004F2656"/>
    <w:rsid w:val="004F2CD0"/>
    <w:rsid w:val="004F2DED"/>
    <w:rsid w:val="004F3027"/>
    <w:rsid w:val="004F3218"/>
    <w:rsid w:val="004F351C"/>
    <w:rsid w:val="004F36E2"/>
    <w:rsid w:val="004F43FC"/>
    <w:rsid w:val="004F45EF"/>
    <w:rsid w:val="004F4851"/>
    <w:rsid w:val="004F4ACA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67A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675"/>
    <w:rsid w:val="00500827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E99"/>
    <w:rsid w:val="0050409A"/>
    <w:rsid w:val="0050415A"/>
    <w:rsid w:val="00504617"/>
    <w:rsid w:val="00504BBB"/>
    <w:rsid w:val="0050513F"/>
    <w:rsid w:val="0050546F"/>
    <w:rsid w:val="00505518"/>
    <w:rsid w:val="00505582"/>
    <w:rsid w:val="005056EF"/>
    <w:rsid w:val="00505A16"/>
    <w:rsid w:val="00505E2B"/>
    <w:rsid w:val="00505FF0"/>
    <w:rsid w:val="00506320"/>
    <w:rsid w:val="0050649C"/>
    <w:rsid w:val="0050667E"/>
    <w:rsid w:val="005068AA"/>
    <w:rsid w:val="00506994"/>
    <w:rsid w:val="00506DD5"/>
    <w:rsid w:val="00506FDE"/>
    <w:rsid w:val="0050745D"/>
    <w:rsid w:val="005075AE"/>
    <w:rsid w:val="00507772"/>
    <w:rsid w:val="0050784D"/>
    <w:rsid w:val="00507A8F"/>
    <w:rsid w:val="00507D64"/>
    <w:rsid w:val="00507EF9"/>
    <w:rsid w:val="00507FF4"/>
    <w:rsid w:val="0051003E"/>
    <w:rsid w:val="00510115"/>
    <w:rsid w:val="0051017F"/>
    <w:rsid w:val="005102B3"/>
    <w:rsid w:val="005104CB"/>
    <w:rsid w:val="00510661"/>
    <w:rsid w:val="00510845"/>
    <w:rsid w:val="00510CFA"/>
    <w:rsid w:val="005111C5"/>
    <w:rsid w:val="005111F5"/>
    <w:rsid w:val="00511327"/>
    <w:rsid w:val="005116F8"/>
    <w:rsid w:val="005119D8"/>
    <w:rsid w:val="00512080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4DB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A9C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65F"/>
    <w:rsid w:val="00524957"/>
    <w:rsid w:val="00524F8B"/>
    <w:rsid w:val="0052506A"/>
    <w:rsid w:val="005250BE"/>
    <w:rsid w:val="00525615"/>
    <w:rsid w:val="0052609E"/>
    <w:rsid w:val="005260B9"/>
    <w:rsid w:val="005268EB"/>
    <w:rsid w:val="00526B2C"/>
    <w:rsid w:val="005271F7"/>
    <w:rsid w:val="00527B42"/>
    <w:rsid w:val="00527DB8"/>
    <w:rsid w:val="00527E23"/>
    <w:rsid w:val="00527F10"/>
    <w:rsid w:val="00530316"/>
    <w:rsid w:val="005303E6"/>
    <w:rsid w:val="005307B8"/>
    <w:rsid w:val="0053096F"/>
    <w:rsid w:val="00530D1A"/>
    <w:rsid w:val="00530E23"/>
    <w:rsid w:val="005312A9"/>
    <w:rsid w:val="00531767"/>
    <w:rsid w:val="00531BD5"/>
    <w:rsid w:val="005325C7"/>
    <w:rsid w:val="00532753"/>
    <w:rsid w:val="0053319A"/>
    <w:rsid w:val="005331E3"/>
    <w:rsid w:val="005337C8"/>
    <w:rsid w:val="00533923"/>
    <w:rsid w:val="00533A9C"/>
    <w:rsid w:val="00533AEE"/>
    <w:rsid w:val="00533C98"/>
    <w:rsid w:val="00533F3B"/>
    <w:rsid w:val="00533FC3"/>
    <w:rsid w:val="005341D1"/>
    <w:rsid w:val="0053447D"/>
    <w:rsid w:val="0053452E"/>
    <w:rsid w:val="0053456F"/>
    <w:rsid w:val="00534ADE"/>
    <w:rsid w:val="00534CC8"/>
    <w:rsid w:val="00535076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167"/>
    <w:rsid w:val="005402E4"/>
    <w:rsid w:val="00540316"/>
    <w:rsid w:val="00540B7C"/>
    <w:rsid w:val="00540D26"/>
    <w:rsid w:val="00540DF4"/>
    <w:rsid w:val="005412EC"/>
    <w:rsid w:val="0054152E"/>
    <w:rsid w:val="00541566"/>
    <w:rsid w:val="00541DFB"/>
    <w:rsid w:val="00542953"/>
    <w:rsid w:val="00542CB4"/>
    <w:rsid w:val="00542D42"/>
    <w:rsid w:val="00542F38"/>
    <w:rsid w:val="00543202"/>
    <w:rsid w:val="005434FD"/>
    <w:rsid w:val="0054354D"/>
    <w:rsid w:val="00543551"/>
    <w:rsid w:val="00543A52"/>
    <w:rsid w:val="0054414B"/>
    <w:rsid w:val="005441B9"/>
    <w:rsid w:val="0054423D"/>
    <w:rsid w:val="005442EE"/>
    <w:rsid w:val="00544C39"/>
    <w:rsid w:val="00544C7C"/>
    <w:rsid w:val="00544E4B"/>
    <w:rsid w:val="0054513E"/>
    <w:rsid w:val="00545262"/>
    <w:rsid w:val="0054537C"/>
    <w:rsid w:val="00545404"/>
    <w:rsid w:val="00545C5A"/>
    <w:rsid w:val="00545D5F"/>
    <w:rsid w:val="00545F5B"/>
    <w:rsid w:val="005460BB"/>
    <w:rsid w:val="00546524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0CDC"/>
    <w:rsid w:val="0055116B"/>
    <w:rsid w:val="005514D9"/>
    <w:rsid w:val="00551A2D"/>
    <w:rsid w:val="00551FB4"/>
    <w:rsid w:val="00552177"/>
    <w:rsid w:val="00552451"/>
    <w:rsid w:val="0055286F"/>
    <w:rsid w:val="00552E8F"/>
    <w:rsid w:val="005533F6"/>
    <w:rsid w:val="00553530"/>
    <w:rsid w:val="005539E6"/>
    <w:rsid w:val="00553A8D"/>
    <w:rsid w:val="00554096"/>
    <w:rsid w:val="005541CD"/>
    <w:rsid w:val="005544ED"/>
    <w:rsid w:val="0055452E"/>
    <w:rsid w:val="005548D0"/>
    <w:rsid w:val="005549BC"/>
    <w:rsid w:val="00554CD8"/>
    <w:rsid w:val="00555164"/>
    <w:rsid w:val="005551CB"/>
    <w:rsid w:val="0055558D"/>
    <w:rsid w:val="005555D8"/>
    <w:rsid w:val="00555A6D"/>
    <w:rsid w:val="00555B22"/>
    <w:rsid w:val="00555BC4"/>
    <w:rsid w:val="00555E0E"/>
    <w:rsid w:val="0055631E"/>
    <w:rsid w:val="005564C2"/>
    <w:rsid w:val="00556676"/>
    <w:rsid w:val="0055670A"/>
    <w:rsid w:val="0055675B"/>
    <w:rsid w:val="00556920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7F2"/>
    <w:rsid w:val="00560A29"/>
    <w:rsid w:val="00560C66"/>
    <w:rsid w:val="00560D21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BF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4924"/>
    <w:rsid w:val="00564DB4"/>
    <w:rsid w:val="00565918"/>
    <w:rsid w:val="0056592D"/>
    <w:rsid w:val="0056595C"/>
    <w:rsid w:val="00565A08"/>
    <w:rsid w:val="00565ECF"/>
    <w:rsid w:val="00565FA8"/>
    <w:rsid w:val="00565FF7"/>
    <w:rsid w:val="005662D0"/>
    <w:rsid w:val="0056649B"/>
    <w:rsid w:val="00566BEE"/>
    <w:rsid w:val="00566F32"/>
    <w:rsid w:val="005671A2"/>
    <w:rsid w:val="00567A5E"/>
    <w:rsid w:val="00567B40"/>
    <w:rsid w:val="00567F42"/>
    <w:rsid w:val="0057017D"/>
    <w:rsid w:val="005702C0"/>
    <w:rsid w:val="00570568"/>
    <w:rsid w:val="005706A2"/>
    <w:rsid w:val="0057080C"/>
    <w:rsid w:val="005709EE"/>
    <w:rsid w:val="00570A57"/>
    <w:rsid w:val="00571020"/>
    <w:rsid w:val="00571097"/>
    <w:rsid w:val="005710F4"/>
    <w:rsid w:val="00571144"/>
    <w:rsid w:val="00571382"/>
    <w:rsid w:val="00571398"/>
    <w:rsid w:val="0057182E"/>
    <w:rsid w:val="00571C72"/>
    <w:rsid w:val="0057254B"/>
    <w:rsid w:val="00572882"/>
    <w:rsid w:val="005728A1"/>
    <w:rsid w:val="00572C55"/>
    <w:rsid w:val="00573080"/>
    <w:rsid w:val="00573383"/>
    <w:rsid w:val="005734B4"/>
    <w:rsid w:val="005734DB"/>
    <w:rsid w:val="00574236"/>
    <w:rsid w:val="00574438"/>
    <w:rsid w:val="0057443F"/>
    <w:rsid w:val="00574FD3"/>
    <w:rsid w:val="00575829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546"/>
    <w:rsid w:val="005778D6"/>
    <w:rsid w:val="005779EA"/>
    <w:rsid w:val="00577A71"/>
    <w:rsid w:val="00577F6C"/>
    <w:rsid w:val="0058029A"/>
    <w:rsid w:val="00580463"/>
    <w:rsid w:val="00580628"/>
    <w:rsid w:val="005807E0"/>
    <w:rsid w:val="00580B82"/>
    <w:rsid w:val="00581040"/>
    <w:rsid w:val="0058117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88"/>
    <w:rsid w:val="00583922"/>
    <w:rsid w:val="005839D2"/>
    <w:rsid w:val="00583A4F"/>
    <w:rsid w:val="00583E9F"/>
    <w:rsid w:val="005846AB"/>
    <w:rsid w:val="005848FD"/>
    <w:rsid w:val="00584CB6"/>
    <w:rsid w:val="00584D46"/>
    <w:rsid w:val="00584FFA"/>
    <w:rsid w:val="005855E3"/>
    <w:rsid w:val="005856FC"/>
    <w:rsid w:val="005857E2"/>
    <w:rsid w:val="00585A2E"/>
    <w:rsid w:val="00585DE0"/>
    <w:rsid w:val="00585E5D"/>
    <w:rsid w:val="0058615D"/>
    <w:rsid w:val="00586776"/>
    <w:rsid w:val="0058683E"/>
    <w:rsid w:val="00586BB3"/>
    <w:rsid w:val="00586EE6"/>
    <w:rsid w:val="0058724C"/>
    <w:rsid w:val="005877C9"/>
    <w:rsid w:val="00587864"/>
    <w:rsid w:val="0058792E"/>
    <w:rsid w:val="00587B31"/>
    <w:rsid w:val="0059050B"/>
    <w:rsid w:val="005906BA"/>
    <w:rsid w:val="005907D9"/>
    <w:rsid w:val="00590CDA"/>
    <w:rsid w:val="00591125"/>
    <w:rsid w:val="0059126E"/>
    <w:rsid w:val="005914A2"/>
    <w:rsid w:val="0059164E"/>
    <w:rsid w:val="00591819"/>
    <w:rsid w:val="005919E9"/>
    <w:rsid w:val="00591C95"/>
    <w:rsid w:val="00591EBB"/>
    <w:rsid w:val="005922CE"/>
    <w:rsid w:val="005925B6"/>
    <w:rsid w:val="00592807"/>
    <w:rsid w:val="00592B82"/>
    <w:rsid w:val="00592BE1"/>
    <w:rsid w:val="00592F38"/>
    <w:rsid w:val="00593048"/>
    <w:rsid w:val="005936B9"/>
    <w:rsid w:val="00593BC7"/>
    <w:rsid w:val="00593CB4"/>
    <w:rsid w:val="00593D20"/>
    <w:rsid w:val="005940BC"/>
    <w:rsid w:val="00594368"/>
    <w:rsid w:val="00594398"/>
    <w:rsid w:val="00594491"/>
    <w:rsid w:val="00594712"/>
    <w:rsid w:val="00594832"/>
    <w:rsid w:val="00594EF0"/>
    <w:rsid w:val="005956F0"/>
    <w:rsid w:val="00595993"/>
    <w:rsid w:val="00595A2A"/>
    <w:rsid w:val="00595BC9"/>
    <w:rsid w:val="00595EAB"/>
    <w:rsid w:val="00595F6F"/>
    <w:rsid w:val="00596459"/>
    <w:rsid w:val="005967D7"/>
    <w:rsid w:val="00596814"/>
    <w:rsid w:val="0059693D"/>
    <w:rsid w:val="00596D20"/>
    <w:rsid w:val="00596EB1"/>
    <w:rsid w:val="00597290"/>
    <w:rsid w:val="00597298"/>
    <w:rsid w:val="005975CB"/>
    <w:rsid w:val="00597B09"/>
    <w:rsid w:val="00597E00"/>
    <w:rsid w:val="00597FAD"/>
    <w:rsid w:val="00597FEF"/>
    <w:rsid w:val="005A0355"/>
    <w:rsid w:val="005A063A"/>
    <w:rsid w:val="005A083C"/>
    <w:rsid w:val="005A1671"/>
    <w:rsid w:val="005A1785"/>
    <w:rsid w:val="005A1FD5"/>
    <w:rsid w:val="005A2213"/>
    <w:rsid w:val="005A22BC"/>
    <w:rsid w:val="005A25B9"/>
    <w:rsid w:val="005A2644"/>
    <w:rsid w:val="005A2A9B"/>
    <w:rsid w:val="005A2AD8"/>
    <w:rsid w:val="005A2B1C"/>
    <w:rsid w:val="005A2DCB"/>
    <w:rsid w:val="005A315B"/>
    <w:rsid w:val="005A3503"/>
    <w:rsid w:val="005A358F"/>
    <w:rsid w:val="005A378C"/>
    <w:rsid w:val="005A386C"/>
    <w:rsid w:val="005A3D1C"/>
    <w:rsid w:val="005A4115"/>
    <w:rsid w:val="005A44B0"/>
    <w:rsid w:val="005A4568"/>
    <w:rsid w:val="005A4BCD"/>
    <w:rsid w:val="005A4C38"/>
    <w:rsid w:val="005A4D88"/>
    <w:rsid w:val="005A4E9C"/>
    <w:rsid w:val="005A4F49"/>
    <w:rsid w:val="005A50C3"/>
    <w:rsid w:val="005A5234"/>
    <w:rsid w:val="005A5378"/>
    <w:rsid w:val="005A53C4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9"/>
    <w:rsid w:val="005A6E4F"/>
    <w:rsid w:val="005A74B6"/>
    <w:rsid w:val="005A7664"/>
    <w:rsid w:val="005A7692"/>
    <w:rsid w:val="005A7A90"/>
    <w:rsid w:val="005A7D7F"/>
    <w:rsid w:val="005B005A"/>
    <w:rsid w:val="005B0448"/>
    <w:rsid w:val="005B0532"/>
    <w:rsid w:val="005B060B"/>
    <w:rsid w:val="005B1384"/>
    <w:rsid w:val="005B17EA"/>
    <w:rsid w:val="005B1C67"/>
    <w:rsid w:val="005B1D2C"/>
    <w:rsid w:val="005B1E70"/>
    <w:rsid w:val="005B21B9"/>
    <w:rsid w:val="005B229F"/>
    <w:rsid w:val="005B26FA"/>
    <w:rsid w:val="005B2756"/>
    <w:rsid w:val="005B3190"/>
    <w:rsid w:val="005B37A3"/>
    <w:rsid w:val="005B3B14"/>
    <w:rsid w:val="005B3DC1"/>
    <w:rsid w:val="005B3EDC"/>
    <w:rsid w:val="005B4501"/>
    <w:rsid w:val="005B471C"/>
    <w:rsid w:val="005B4738"/>
    <w:rsid w:val="005B4961"/>
    <w:rsid w:val="005B4E2F"/>
    <w:rsid w:val="005B5322"/>
    <w:rsid w:val="005B5566"/>
    <w:rsid w:val="005B5829"/>
    <w:rsid w:val="005B58B9"/>
    <w:rsid w:val="005B648F"/>
    <w:rsid w:val="005B6D63"/>
    <w:rsid w:val="005B72DC"/>
    <w:rsid w:val="005B7A28"/>
    <w:rsid w:val="005B7C69"/>
    <w:rsid w:val="005B7E7F"/>
    <w:rsid w:val="005C0164"/>
    <w:rsid w:val="005C039D"/>
    <w:rsid w:val="005C07B2"/>
    <w:rsid w:val="005C0A68"/>
    <w:rsid w:val="005C0A76"/>
    <w:rsid w:val="005C0DC3"/>
    <w:rsid w:val="005C0DFB"/>
    <w:rsid w:val="005C0EB9"/>
    <w:rsid w:val="005C11B7"/>
    <w:rsid w:val="005C16C4"/>
    <w:rsid w:val="005C19AC"/>
    <w:rsid w:val="005C1A64"/>
    <w:rsid w:val="005C2020"/>
    <w:rsid w:val="005C25B7"/>
    <w:rsid w:val="005C330F"/>
    <w:rsid w:val="005C36D2"/>
    <w:rsid w:val="005C396E"/>
    <w:rsid w:val="005C4096"/>
    <w:rsid w:val="005C4106"/>
    <w:rsid w:val="005C4292"/>
    <w:rsid w:val="005C42AE"/>
    <w:rsid w:val="005C4493"/>
    <w:rsid w:val="005C46DD"/>
    <w:rsid w:val="005C4F8B"/>
    <w:rsid w:val="005C5221"/>
    <w:rsid w:val="005C5480"/>
    <w:rsid w:val="005C568E"/>
    <w:rsid w:val="005C5976"/>
    <w:rsid w:val="005C5A14"/>
    <w:rsid w:val="005C5B01"/>
    <w:rsid w:val="005C61C2"/>
    <w:rsid w:val="005C6322"/>
    <w:rsid w:val="005C687B"/>
    <w:rsid w:val="005C6BF0"/>
    <w:rsid w:val="005C702C"/>
    <w:rsid w:val="005C7354"/>
    <w:rsid w:val="005C795A"/>
    <w:rsid w:val="005C7A3E"/>
    <w:rsid w:val="005D02EA"/>
    <w:rsid w:val="005D03DE"/>
    <w:rsid w:val="005D0B32"/>
    <w:rsid w:val="005D0D45"/>
    <w:rsid w:val="005D15A8"/>
    <w:rsid w:val="005D1747"/>
    <w:rsid w:val="005D1D43"/>
    <w:rsid w:val="005D1F6A"/>
    <w:rsid w:val="005D1F79"/>
    <w:rsid w:val="005D210C"/>
    <w:rsid w:val="005D214F"/>
    <w:rsid w:val="005D21CB"/>
    <w:rsid w:val="005D2483"/>
    <w:rsid w:val="005D28F5"/>
    <w:rsid w:val="005D29B3"/>
    <w:rsid w:val="005D2AC2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3FB3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2B7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D7FEE"/>
    <w:rsid w:val="005E0594"/>
    <w:rsid w:val="005E0C75"/>
    <w:rsid w:val="005E111C"/>
    <w:rsid w:val="005E112D"/>
    <w:rsid w:val="005E1194"/>
    <w:rsid w:val="005E164E"/>
    <w:rsid w:val="005E1744"/>
    <w:rsid w:val="005E178D"/>
    <w:rsid w:val="005E19D2"/>
    <w:rsid w:val="005E1A25"/>
    <w:rsid w:val="005E1B8C"/>
    <w:rsid w:val="005E225D"/>
    <w:rsid w:val="005E2544"/>
    <w:rsid w:val="005E2A32"/>
    <w:rsid w:val="005E2FF5"/>
    <w:rsid w:val="005E3360"/>
    <w:rsid w:val="005E358F"/>
    <w:rsid w:val="005E36E8"/>
    <w:rsid w:val="005E37B4"/>
    <w:rsid w:val="005E3DD0"/>
    <w:rsid w:val="005E3E48"/>
    <w:rsid w:val="005E4266"/>
    <w:rsid w:val="005E4475"/>
    <w:rsid w:val="005E46F7"/>
    <w:rsid w:val="005E4A63"/>
    <w:rsid w:val="005E51AE"/>
    <w:rsid w:val="005E5576"/>
    <w:rsid w:val="005E5588"/>
    <w:rsid w:val="005E558F"/>
    <w:rsid w:val="005E56B0"/>
    <w:rsid w:val="005E5702"/>
    <w:rsid w:val="005E5886"/>
    <w:rsid w:val="005E5D4A"/>
    <w:rsid w:val="005E5D50"/>
    <w:rsid w:val="005E60A2"/>
    <w:rsid w:val="005E69BF"/>
    <w:rsid w:val="005E6FB0"/>
    <w:rsid w:val="005E73A8"/>
    <w:rsid w:val="005E7A1E"/>
    <w:rsid w:val="005E7AA5"/>
    <w:rsid w:val="005E7C9A"/>
    <w:rsid w:val="005E7D61"/>
    <w:rsid w:val="005E7D8F"/>
    <w:rsid w:val="005F004B"/>
    <w:rsid w:val="005F0317"/>
    <w:rsid w:val="005F0353"/>
    <w:rsid w:val="005F04DC"/>
    <w:rsid w:val="005F0ADD"/>
    <w:rsid w:val="005F0C4B"/>
    <w:rsid w:val="005F1108"/>
    <w:rsid w:val="005F1396"/>
    <w:rsid w:val="005F1566"/>
    <w:rsid w:val="005F15DF"/>
    <w:rsid w:val="005F1727"/>
    <w:rsid w:val="005F18A8"/>
    <w:rsid w:val="005F240E"/>
    <w:rsid w:val="005F25EE"/>
    <w:rsid w:val="005F27F8"/>
    <w:rsid w:val="005F28EF"/>
    <w:rsid w:val="005F2B1A"/>
    <w:rsid w:val="005F2D0D"/>
    <w:rsid w:val="005F37BB"/>
    <w:rsid w:val="005F3A66"/>
    <w:rsid w:val="005F3A79"/>
    <w:rsid w:val="005F42D8"/>
    <w:rsid w:val="005F4321"/>
    <w:rsid w:val="005F4DAA"/>
    <w:rsid w:val="005F5661"/>
    <w:rsid w:val="005F5868"/>
    <w:rsid w:val="005F5A6A"/>
    <w:rsid w:val="005F5C2C"/>
    <w:rsid w:val="005F6024"/>
    <w:rsid w:val="005F62EC"/>
    <w:rsid w:val="005F6C72"/>
    <w:rsid w:val="005F6FCA"/>
    <w:rsid w:val="005F7323"/>
    <w:rsid w:val="005F7911"/>
    <w:rsid w:val="005F7AFA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232"/>
    <w:rsid w:val="0060239F"/>
    <w:rsid w:val="006023D0"/>
    <w:rsid w:val="0060284B"/>
    <w:rsid w:val="00602978"/>
    <w:rsid w:val="00602A9F"/>
    <w:rsid w:val="006032B4"/>
    <w:rsid w:val="00603689"/>
    <w:rsid w:val="006037E1"/>
    <w:rsid w:val="006039E6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21"/>
    <w:rsid w:val="006055D9"/>
    <w:rsid w:val="006056E4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ACB"/>
    <w:rsid w:val="00610BC9"/>
    <w:rsid w:val="00610D5D"/>
    <w:rsid w:val="00611309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29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628"/>
    <w:rsid w:val="00617697"/>
    <w:rsid w:val="006176B9"/>
    <w:rsid w:val="00617710"/>
    <w:rsid w:val="006177F7"/>
    <w:rsid w:val="00617937"/>
    <w:rsid w:val="00617FCA"/>
    <w:rsid w:val="00617FDE"/>
    <w:rsid w:val="006205E3"/>
    <w:rsid w:val="006206D0"/>
    <w:rsid w:val="006208FB"/>
    <w:rsid w:val="0062104F"/>
    <w:rsid w:val="006210FD"/>
    <w:rsid w:val="00621538"/>
    <w:rsid w:val="006216BE"/>
    <w:rsid w:val="00621780"/>
    <w:rsid w:val="00621817"/>
    <w:rsid w:val="00621FE0"/>
    <w:rsid w:val="00622515"/>
    <w:rsid w:val="006225EF"/>
    <w:rsid w:val="006227B2"/>
    <w:rsid w:val="00622856"/>
    <w:rsid w:val="00622867"/>
    <w:rsid w:val="00622936"/>
    <w:rsid w:val="00622A80"/>
    <w:rsid w:val="00622AA0"/>
    <w:rsid w:val="00622B91"/>
    <w:rsid w:val="00622F9E"/>
    <w:rsid w:val="00623513"/>
    <w:rsid w:val="006235C4"/>
    <w:rsid w:val="00623836"/>
    <w:rsid w:val="006239AB"/>
    <w:rsid w:val="00623B26"/>
    <w:rsid w:val="00623D1E"/>
    <w:rsid w:val="00623D85"/>
    <w:rsid w:val="006245A3"/>
    <w:rsid w:val="00624ECB"/>
    <w:rsid w:val="00624F7D"/>
    <w:rsid w:val="00624F97"/>
    <w:rsid w:val="00625072"/>
    <w:rsid w:val="00625138"/>
    <w:rsid w:val="0062514B"/>
    <w:rsid w:val="00625193"/>
    <w:rsid w:val="006251BA"/>
    <w:rsid w:val="00625303"/>
    <w:rsid w:val="00625538"/>
    <w:rsid w:val="00625A22"/>
    <w:rsid w:val="00625ED7"/>
    <w:rsid w:val="00625F71"/>
    <w:rsid w:val="00625FE3"/>
    <w:rsid w:val="00625FF3"/>
    <w:rsid w:val="00625FFC"/>
    <w:rsid w:val="0062606A"/>
    <w:rsid w:val="006260B3"/>
    <w:rsid w:val="00626114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0082"/>
    <w:rsid w:val="0063129D"/>
    <w:rsid w:val="0063234F"/>
    <w:rsid w:val="0063280D"/>
    <w:rsid w:val="006328B3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F8"/>
    <w:rsid w:val="006352C1"/>
    <w:rsid w:val="006352EB"/>
    <w:rsid w:val="00635B4A"/>
    <w:rsid w:val="00635BB2"/>
    <w:rsid w:val="00635BD7"/>
    <w:rsid w:val="00636390"/>
    <w:rsid w:val="006367D5"/>
    <w:rsid w:val="00636803"/>
    <w:rsid w:val="00636AB3"/>
    <w:rsid w:val="00636D2D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CB6"/>
    <w:rsid w:val="00641D01"/>
    <w:rsid w:val="00641D8C"/>
    <w:rsid w:val="0064212D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4F5F"/>
    <w:rsid w:val="0064502C"/>
    <w:rsid w:val="00645066"/>
    <w:rsid w:val="0064550B"/>
    <w:rsid w:val="00645807"/>
    <w:rsid w:val="0064586A"/>
    <w:rsid w:val="00646131"/>
    <w:rsid w:val="0064651A"/>
    <w:rsid w:val="006468E0"/>
    <w:rsid w:val="00646DBD"/>
    <w:rsid w:val="00647098"/>
    <w:rsid w:val="006475A7"/>
    <w:rsid w:val="006475F4"/>
    <w:rsid w:val="00647D2C"/>
    <w:rsid w:val="00647EF0"/>
    <w:rsid w:val="00647F0E"/>
    <w:rsid w:val="006505BC"/>
    <w:rsid w:val="0065064D"/>
    <w:rsid w:val="006506A2"/>
    <w:rsid w:val="006506F6"/>
    <w:rsid w:val="0065071D"/>
    <w:rsid w:val="006509B6"/>
    <w:rsid w:val="00650D0B"/>
    <w:rsid w:val="0065148E"/>
    <w:rsid w:val="00652145"/>
    <w:rsid w:val="00652323"/>
    <w:rsid w:val="00652486"/>
    <w:rsid w:val="0065288D"/>
    <w:rsid w:val="00653052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4723"/>
    <w:rsid w:val="00655079"/>
    <w:rsid w:val="00655298"/>
    <w:rsid w:val="00655699"/>
    <w:rsid w:val="006558D2"/>
    <w:rsid w:val="00655908"/>
    <w:rsid w:val="00655B26"/>
    <w:rsid w:val="00655C25"/>
    <w:rsid w:val="006568C0"/>
    <w:rsid w:val="00656A2C"/>
    <w:rsid w:val="00656A40"/>
    <w:rsid w:val="00656A71"/>
    <w:rsid w:val="00656B2C"/>
    <w:rsid w:val="00656B5A"/>
    <w:rsid w:val="00656D98"/>
    <w:rsid w:val="006571CC"/>
    <w:rsid w:val="006578AB"/>
    <w:rsid w:val="00657EF2"/>
    <w:rsid w:val="00660045"/>
    <w:rsid w:val="006602BA"/>
    <w:rsid w:val="006605FF"/>
    <w:rsid w:val="00660D80"/>
    <w:rsid w:val="00661060"/>
    <w:rsid w:val="006614D6"/>
    <w:rsid w:val="00661A64"/>
    <w:rsid w:val="00661DC8"/>
    <w:rsid w:val="0066230B"/>
    <w:rsid w:val="00662479"/>
    <w:rsid w:val="00662788"/>
    <w:rsid w:val="00662816"/>
    <w:rsid w:val="00662A35"/>
    <w:rsid w:val="00662C6A"/>
    <w:rsid w:val="00662DB3"/>
    <w:rsid w:val="006630CE"/>
    <w:rsid w:val="00663165"/>
    <w:rsid w:val="00663713"/>
    <w:rsid w:val="006638CB"/>
    <w:rsid w:val="00663943"/>
    <w:rsid w:val="00663F23"/>
    <w:rsid w:val="00663FFF"/>
    <w:rsid w:val="00664744"/>
    <w:rsid w:val="006647A8"/>
    <w:rsid w:val="006647FC"/>
    <w:rsid w:val="00664DB1"/>
    <w:rsid w:val="00665482"/>
    <w:rsid w:val="00665A56"/>
    <w:rsid w:val="00665B87"/>
    <w:rsid w:val="00665C9E"/>
    <w:rsid w:val="00665CDD"/>
    <w:rsid w:val="006662B5"/>
    <w:rsid w:val="0066633F"/>
    <w:rsid w:val="00666688"/>
    <w:rsid w:val="006668BC"/>
    <w:rsid w:val="00666C25"/>
    <w:rsid w:val="00666D7F"/>
    <w:rsid w:val="00667162"/>
    <w:rsid w:val="006673F2"/>
    <w:rsid w:val="0066747D"/>
    <w:rsid w:val="00667853"/>
    <w:rsid w:val="006679F2"/>
    <w:rsid w:val="00667B85"/>
    <w:rsid w:val="00667D3F"/>
    <w:rsid w:val="00667D52"/>
    <w:rsid w:val="00667F9E"/>
    <w:rsid w:val="00667FCC"/>
    <w:rsid w:val="0067015D"/>
    <w:rsid w:val="00670F30"/>
    <w:rsid w:val="0067145A"/>
    <w:rsid w:val="006717D4"/>
    <w:rsid w:val="00671B3C"/>
    <w:rsid w:val="00671BF8"/>
    <w:rsid w:val="00671CA6"/>
    <w:rsid w:val="00671D39"/>
    <w:rsid w:val="00671D53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375"/>
    <w:rsid w:val="006743C6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764C3"/>
    <w:rsid w:val="006768C9"/>
    <w:rsid w:val="0067753D"/>
    <w:rsid w:val="00680661"/>
    <w:rsid w:val="00680AC8"/>
    <w:rsid w:val="00680C53"/>
    <w:rsid w:val="00681052"/>
    <w:rsid w:val="00681AF6"/>
    <w:rsid w:val="00681B7F"/>
    <w:rsid w:val="00681DCA"/>
    <w:rsid w:val="006820A0"/>
    <w:rsid w:val="00682251"/>
    <w:rsid w:val="00682322"/>
    <w:rsid w:val="0068244A"/>
    <w:rsid w:val="006824E3"/>
    <w:rsid w:val="00682684"/>
    <w:rsid w:val="00682766"/>
    <w:rsid w:val="0068280F"/>
    <w:rsid w:val="006828D8"/>
    <w:rsid w:val="006829C5"/>
    <w:rsid w:val="00682D77"/>
    <w:rsid w:val="00682F23"/>
    <w:rsid w:val="0068323D"/>
    <w:rsid w:val="0068327E"/>
    <w:rsid w:val="0068395F"/>
    <w:rsid w:val="00683988"/>
    <w:rsid w:val="00683DEA"/>
    <w:rsid w:val="0068439C"/>
    <w:rsid w:val="006848F2"/>
    <w:rsid w:val="00684FCC"/>
    <w:rsid w:val="006850A1"/>
    <w:rsid w:val="0068525B"/>
    <w:rsid w:val="00685589"/>
    <w:rsid w:val="00685B56"/>
    <w:rsid w:val="00686074"/>
    <w:rsid w:val="0068642B"/>
    <w:rsid w:val="0068654F"/>
    <w:rsid w:val="0068680D"/>
    <w:rsid w:val="00686CC7"/>
    <w:rsid w:val="00686DB0"/>
    <w:rsid w:val="00686E25"/>
    <w:rsid w:val="00686F09"/>
    <w:rsid w:val="006872F8"/>
    <w:rsid w:val="006874B0"/>
    <w:rsid w:val="00687A65"/>
    <w:rsid w:val="00687EF7"/>
    <w:rsid w:val="00687F53"/>
    <w:rsid w:val="0069016D"/>
    <w:rsid w:val="006901B9"/>
    <w:rsid w:val="00690327"/>
    <w:rsid w:val="00690671"/>
    <w:rsid w:val="0069075E"/>
    <w:rsid w:val="00690A29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DCA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6F0D"/>
    <w:rsid w:val="006972EB"/>
    <w:rsid w:val="00697630"/>
    <w:rsid w:val="00697B88"/>
    <w:rsid w:val="006A0173"/>
    <w:rsid w:val="006A0174"/>
    <w:rsid w:val="006A08EC"/>
    <w:rsid w:val="006A0C87"/>
    <w:rsid w:val="006A104C"/>
    <w:rsid w:val="006A11B7"/>
    <w:rsid w:val="006A15D2"/>
    <w:rsid w:val="006A1787"/>
    <w:rsid w:val="006A244A"/>
    <w:rsid w:val="006A25F2"/>
    <w:rsid w:val="006A2EF4"/>
    <w:rsid w:val="006A39C4"/>
    <w:rsid w:val="006A3A86"/>
    <w:rsid w:val="006A3AD3"/>
    <w:rsid w:val="006A3EEF"/>
    <w:rsid w:val="006A40E0"/>
    <w:rsid w:val="006A426E"/>
    <w:rsid w:val="006A4344"/>
    <w:rsid w:val="006A4373"/>
    <w:rsid w:val="006A4908"/>
    <w:rsid w:val="006A4949"/>
    <w:rsid w:val="006A4B0A"/>
    <w:rsid w:val="006A4D60"/>
    <w:rsid w:val="006A4E65"/>
    <w:rsid w:val="006A511C"/>
    <w:rsid w:val="006A53BA"/>
    <w:rsid w:val="006A573D"/>
    <w:rsid w:val="006A5764"/>
    <w:rsid w:val="006A5F45"/>
    <w:rsid w:val="006A6512"/>
    <w:rsid w:val="006A671C"/>
    <w:rsid w:val="006A698D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2D9C"/>
    <w:rsid w:val="006B2E04"/>
    <w:rsid w:val="006B3339"/>
    <w:rsid w:val="006B3550"/>
    <w:rsid w:val="006B3627"/>
    <w:rsid w:val="006B3B17"/>
    <w:rsid w:val="006B3B30"/>
    <w:rsid w:val="006B3EDF"/>
    <w:rsid w:val="006B427B"/>
    <w:rsid w:val="006B47B9"/>
    <w:rsid w:val="006B4819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0E67"/>
    <w:rsid w:val="006C0E7A"/>
    <w:rsid w:val="006C11B0"/>
    <w:rsid w:val="006C1635"/>
    <w:rsid w:val="006C1735"/>
    <w:rsid w:val="006C19E4"/>
    <w:rsid w:val="006C1C1E"/>
    <w:rsid w:val="006C22BA"/>
    <w:rsid w:val="006C236E"/>
    <w:rsid w:val="006C2387"/>
    <w:rsid w:val="006C23E1"/>
    <w:rsid w:val="006C26AC"/>
    <w:rsid w:val="006C3340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95C"/>
    <w:rsid w:val="006C5B03"/>
    <w:rsid w:val="006C5B1B"/>
    <w:rsid w:val="006C5BE3"/>
    <w:rsid w:val="006C6012"/>
    <w:rsid w:val="006C627B"/>
    <w:rsid w:val="006C664D"/>
    <w:rsid w:val="006C7747"/>
    <w:rsid w:val="006C779D"/>
    <w:rsid w:val="006C7987"/>
    <w:rsid w:val="006D027F"/>
    <w:rsid w:val="006D0320"/>
    <w:rsid w:val="006D0483"/>
    <w:rsid w:val="006D062A"/>
    <w:rsid w:val="006D0C35"/>
    <w:rsid w:val="006D0CDD"/>
    <w:rsid w:val="006D0F23"/>
    <w:rsid w:val="006D1048"/>
    <w:rsid w:val="006D1129"/>
    <w:rsid w:val="006D14EC"/>
    <w:rsid w:val="006D1E2C"/>
    <w:rsid w:val="006D2321"/>
    <w:rsid w:val="006D235E"/>
    <w:rsid w:val="006D2C52"/>
    <w:rsid w:val="006D2E4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3EF0"/>
    <w:rsid w:val="006D4096"/>
    <w:rsid w:val="006D433C"/>
    <w:rsid w:val="006D459F"/>
    <w:rsid w:val="006D45BC"/>
    <w:rsid w:val="006D494A"/>
    <w:rsid w:val="006D4CC0"/>
    <w:rsid w:val="006D4D65"/>
    <w:rsid w:val="006D5999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4F4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1E09"/>
    <w:rsid w:val="006E211D"/>
    <w:rsid w:val="006E2275"/>
    <w:rsid w:val="006E2280"/>
    <w:rsid w:val="006E262D"/>
    <w:rsid w:val="006E2B18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AF0"/>
    <w:rsid w:val="006F0BA8"/>
    <w:rsid w:val="006F124C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7A"/>
    <w:rsid w:val="006F429D"/>
    <w:rsid w:val="006F46E4"/>
    <w:rsid w:val="006F475C"/>
    <w:rsid w:val="006F4F28"/>
    <w:rsid w:val="006F501C"/>
    <w:rsid w:val="006F5377"/>
    <w:rsid w:val="006F5610"/>
    <w:rsid w:val="006F59D2"/>
    <w:rsid w:val="006F5A45"/>
    <w:rsid w:val="006F5AF4"/>
    <w:rsid w:val="006F5C77"/>
    <w:rsid w:val="006F5F55"/>
    <w:rsid w:val="006F5F7B"/>
    <w:rsid w:val="006F61AD"/>
    <w:rsid w:val="006F628E"/>
    <w:rsid w:val="006F6A68"/>
    <w:rsid w:val="006F6B64"/>
    <w:rsid w:val="006F70EC"/>
    <w:rsid w:val="006F76FA"/>
    <w:rsid w:val="006F7751"/>
    <w:rsid w:val="006F7AC0"/>
    <w:rsid w:val="006F7DC6"/>
    <w:rsid w:val="00700102"/>
    <w:rsid w:val="00700120"/>
    <w:rsid w:val="0070094C"/>
    <w:rsid w:val="00700A76"/>
    <w:rsid w:val="00700D30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10"/>
    <w:rsid w:val="007035C5"/>
    <w:rsid w:val="0070367D"/>
    <w:rsid w:val="007039B5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5DF"/>
    <w:rsid w:val="0070762E"/>
    <w:rsid w:val="007076AE"/>
    <w:rsid w:val="00707A3C"/>
    <w:rsid w:val="00707AC6"/>
    <w:rsid w:val="00707D38"/>
    <w:rsid w:val="00707E41"/>
    <w:rsid w:val="0071019C"/>
    <w:rsid w:val="0071022A"/>
    <w:rsid w:val="00710BFA"/>
    <w:rsid w:val="00710FFA"/>
    <w:rsid w:val="007116D2"/>
    <w:rsid w:val="00711DCA"/>
    <w:rsid w:val="00711E86"/>
    <w:rsid w:val="00711FDF"/>
    <w:rsid w:val="007123C5"/>
    <w:rsid w:val="007126F2"/>
    <w:rsid w:val="007127F5"/>
    <w:rsid w:val="00712BBB"/>
    <w:rsid w:val="00713C18"/>
    <w:rsid w:val="00713C46"/>
    <w:rsid w:val="00713CC1"/>
    <w:rsid w:val="00713F14"/>
    <w:rsid w:val="007140C1"/>
    <w:rsid w:val="0071446A"/>
    <w:rsid w:val="00714507"/>
    <w:rsid w:val="0071468D"/>
    <w:rsid w:val="00714A7D"/>
    <w:rsid w:val="0071518C"/>
    <w:rsid w:val="00715622"/>
    <w:rsid w:val="00715BBA"/>
    <w:rsid w:val="00715BF1"/>
    <w:rsid w:val="00715F2A"/>
    <w:rsid w:val="007167EF"/>
    <w:rsid w:val="00716AC0"/>
    <w:rsid w:val="00716C13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36A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5E9F"/>
    <w:rsid w:val="007260B0"/>
    <w:rsid w:val="007260C8"/>
    <w:rsid w:val="007261D7"/>
    <w:rsid w:val="007262F7"/>
    <w:rsid w:val="00726DB7"/>
    <w:rsid w:val="00726F87"/>
    <w:rsid w:val="007278E6"/>
    <w:rsid w:val="007279A1"/>
    <w:rsid w:val="00727B95"/>
    <w:rsid w:val="00730171"/>
    <w:rsid w:val="00730260"/>
    <w:rsid w:val="00730424"/>
    <w:rsid w:val="007306D5"/>
    <w:rsid w:val="007306F8"/>
    <w:rsid w:val="00730861"/>
    <w:rsid w:val="00730B5C"/>
    <w:rsid w:val="00730FCC"/>
    <w:rsid w:val="0073112E"/>
    <w:rsid w:val="007311C8"/>
    <w:rsid w:val="007314D7"/>
    <w:rsid w:val="00731610"/>
    <w:rsid w:val="00731668"/>
    <w:rsid w:val="00731BF8"/>
    <w:rsid w:val="00731F4D"/>
    <w:rsid w:val="007320F7"/>
    <w:rsid w:val="0073214C"/>
    <w:rsid w:val="00732C1F"/>
    <w:rsid w:val="00732DFB"/>
    <w:rsid w:val="00732EB9"/>
    <w:rsid w:val="00732F8A"/>
    <w:rsid w:val="00733052"/>
    <w:rsid w:val="007331CE"/>
    <w:rsid w:val="007336A3"/>
    <w:rsid w:val="007336E1"/>
    <w:rsid w:val="00733ECA"/>
    <w:rsid w:val="0073400C"/>
    <w:rsid w:val="007341E8"/>
    <w:rsid w:val="00734397"/>
    <w:rsid w:val="007343E5"/>
    <w:rsid w:val="00734539"/>
    <w:rsid w:val="0073476E"/>
    <w:rsid w:val="00734BE5"/>
    <w:rsid w:val="00734C3B"/>
    <w:rsid w:val="00735243"/>
    <w:rsid w:val="007356B8"/>
    <w:rsid w:val="007356E3"/>
    <w:rsid w:val="0073573B"/>
    <w:rsid w:val="007358E7"/>
    <w:rsid w:val="00735A2F"/>
    <w:rsid w:val="00735FCB"/>
    <w:rsid w:val="007360D1"/>
    <w:rsid w:val="007364E1"/>
    <w:rsid w:val="00736CCC"/>
    <w:rsid w:val="00736F3D"/>
    <w:rsid w:val="007373C0"/>
    <w:rsid w:val="00737567"/>
    <w:rsid w:val="00737628"/>
    <w:rsid w:val="00737756"/>
    <w:rsid w:val="0073784D"/>
    <w:rsid w:val="007379BF"/>
    <w:rsid w:val="00737E7D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B1"/>
    <w:rsid w:val="00742C65"/>
    <w:rsid w:val="00742C76"/>
    <w:rsid w:val="00742FC5"/>
    <w:rsid w:val="007439E2"/>
    <w:rsid w:val="00743E63"/>
    <w:rsid w:val="007445E4"/>
    <w:rsid w:val="00744916"/>
    <w:rsid w:val="00746008"/>
    <w:rsid w:val="00746201"/>
    <w:rsid w:val="00746377"/>
    <w:rsid w:val="007464DD"/>
    <w:rsid w:val="00746737"/>
    <w:rsid w:val="00746914"/>
    <w:rsid w:val="00746C1C"/>
    <w:rsid w:val="00746E12"/>
    <w:rsid w:val="00746EAC"/>
    <w:rsid w:val="00747136"/>
    <w:rsid w:val="007476E6"/>
    <w:rsid w:val="00747724"/>
    <w:rsid w:val="00747BDF"/>
    <w:rsid w:val="00747CA3"/>
    <w:rsid w:val="00747D05"/>
    <w:rsid w:val="00747F25"/>
    <w:rsid w:val="007506FE"/>
    <w:rsid w:val="00750798"/>
    <w:rsid w:val="00751BCE"/>
    <w:rsid w:val="00751F26"/>
    <w:rsid w:val="007522C7"/>
    <w:rsid w:val="00752545"/>
    <w:rsid w:val="007529CB"/>
    <w:rsid w:val="00752BB7"/>
    <w:rsid w:val="00752F84"/>
    <w:rsid w:val="007532C1"/>
    <w:rsid w:val="007532E6"/>
    <w:rsid w:val="0075337C"/>
    <w:rsid w:val="0075342C"/>
    <w:rsid w:val="0075349B"/>
    <w:rsid w:val="00753730"/>
    <w:rsid w:val="00753DFA"/>
    <w:rsid w:val="00754078"/>
    <w:rsid w:val="0075462B"/>
    <w:rsid w:val="007546CF"/>
    <w:rsid w:val="00754B4A"/>
    <w:rsid w:val="00754EAB"/>
    <w:rsid w:val="00754EDD"/>
    <w:rsid w:val="00754F67"/>
    <w:rsid w:val="00754FFE"/>
    <w:rsid w:val="007557D7"/>
    <w:rsid w:val="00755A7C"/>
    <w:rsid w:val="00755D30"/>
    <w:rsid w:val="00756083"/>
    <w:rsid w:val="007560F6"/>
    <w:rsid w:val="00756BE9"/>
    <w:rsid w:val="007572B0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03"/>
    <w:rsid w:val="00763748"/>
    <w:rsid w:val="007637A8"/>
    <w:rsid w:val="007637F4"/>
    <w:rsid w:val="00763A59"/>
    <w:rsid w:val="007640C7"/>
    <w:rsid w:val="007643CD"/>
    <w:rsid w:val="007647A6"/>
    <w:rsid w:val="00764EF1"/>
    <w:rsid w:val="00765145"/>
    <w:rsid w:val="0076528E"/>
    <w:rsid w:val="00765906"/>
    <w:rsid w:val="00765A7C"/>
    <w:rsid w:val="00765CB7"/>
    <w:rsid w:val="00766247"/>
    <w:rsid w:val="007662CB"/>
    <w:rsid w:val="0076653F"/>
    <w:rsid w:val="0076665F"/>
    <w:rsid w:val="00766699"/>
    <w:rsid w:val="007666EC"/>
    <w:rsid w:val="00766760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BE3"/>
    <w:rsid w:val="00772C11"/>
    <w:rsid w:val="007732E3"/>
    <w:rsid w:val="00773724"/>
    <w:rsid w:val="00773773"/>
    <w:rsid w:val="007737CE"/>
    <w:rsid w:val="00773A70"/>
    <w:rsid w:val="00773EC3"/>
    <w:rsid w:val="00774384"/>
    <w:rsid w:val="00774AF4"/>
    <w:rsid w:val="00774E08"/>
    <w:rsid w:val="00774E8F"/>
    <w:rsid w:val="00774EF2"/>
    <w:rsid w:val="0077509E"/>
    <w:rsid w:val="00775297"/>
    <w:rsid w:val="007753FA"/>
    <w:rsid w:val="00775871"/>
    <w:rsid w:val="00775E8D"/>
    <w:rsid w:val="007760A2"/>
    <w:rsid w:val="007768DF"/>
    <w:rsid w:val="00776E7C"/>
    <w:rsid w:val="00776ED4"/>
    <w:rsid w:val="00776F49"/>
    <w:rsid w:val="00777556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1F18"/>
    <w:rsid w:val="007824B4"/>
    <w:rsid w:val="007827CB"/>
    <w:rsid w:val="00782F35"/>
    <w:rsid w:val="00783263"/>
    <w:rsid w:val="00783410"/>
    <w:rsid w:val="007835ED"/>
    <w:rsid w:val="0078379F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8A8"/>
    <w:rsid w:val="00786D73"/>
    <w:rsid w:val="00786F06"/>
    <w:rsid w:val="0078738A"/>
    <w:rsid w:val="007873FE"/>
    <w:rsid w:val="007876B9"/>
    <w:rsid w:val="0079022F"/>
    <w:rsid w:val="007908C1"/>
    <w:rsid w:val="00790960"/>
    <w:rsid w:val="00790B6C"/>
    <w:rsid w:val="00790C45"/>
    <w:rsid w:val="00790DD9"/>
    <w:rsid w:val="00790E31"/>
    <w:rsid w:val="00790E49"/>
    <w:rsid w:val="00791083"/>
    <w:rsid w:val="00791488"/>
    <w:rsid w:val="0079172A"/>
    <w:rsid w:val="0079172B"/>
    <w:rsid w:val="007917B6"/>
    <w:rsid w:val="0079195D"/>
    <w:rsid w:val="00791D5A"/>
    <w:rsid w:val="0079206C"/>
    <w:rsid w:val="00792473"/>
    <w:rsid w:val="00792843"/>
    <w:rsid w:val="00793426"/>
    <w:rsid w:val="007936DC"/>
    <w:rsid w:val="007939D7"/>
    <w:rsid w:val="00793BE0"/>
    <w:rsid w:val="00793D47"/>
    <w:rsid w:val="00794821"/>
    <w:rsid w:val="007948AC"/>
    <w:rsid w:val="00794B5E"/>
    <w:rsid w:val="00794F23"/>
    <w:rsid w:val="00794FE7"/>
    <w:rsid w:val="00795FAB"/>
    <w:rsid w:val="0079651B"/>
    <w:rsid w:val="007968C0"/>
    <w:rsid w:val="00796A0A"/>
    <w:rsid w:val="00796BE8"/>
    <w:rsid w:val="00796CDA"/>
    <w:rsid w:val="00796D12"/>
    <w:rsid w:val="00796F77"/>
    <w:rsid w:val="007970FC"/>
    <w:rsid w:val="00797298"/>
    <w:rsid w:val="007972AF"/>
    <w:rsid w:val="0079779D"/>
    <w:rsid w:val="00797974"/>
    <w:rsid w:val="00797A34"/>
    <w:rsid w:val="00797ABC"/>
    <w:rsid w:val="00797DAE"/>
    <w:rsid w:val="00797E8C"/>
    <w:rsid w:val="007A0492"/>
    <w:rsid w:val="007A055C"/>
    <w:rsid w:val="007A0593"/>
    <w:rsid w:val="007A11DA"/>
    <w:rsid w:val="007A15C9"/>
    <w:rsid w:val="007A203A"/>
    <w:rsid w:val="007A217C"/>
    <w:rsid w:val="007A229A"/>
    <w:rsid w:val="007A244C"/>
    <w:rsid w:val="007A24DF"/>
    <w:rsid w:val="007A26C2"/>
    <w:rsid w:val="007A29EF"/>
    <w:rsid w:val="007A2E83"/>
    <w:rsid w:val="007A33BA"/>
    <w:rsid w:val="007A3530"/>
    <w:rsid w:val="007A35B6"/>
    <w:rsid w:val="007A37CF"/>
    <w:rsid w:val="007A3A59"/>
    <w:rsid w:val="007A3A74"/>
    <w:rsid w:val="007A3BDC"/>
    <w:rsid w:val="007A3DF5"/>
    <w:rsid w:val="007A3E38"/>
    <w:rsid w:val="007A3EF2"/>
    <w:rsid w:val="007A45A2"/>
    <w:rsid w:val="007A46C0"/>
    <w:rsid w:val="007A4A2D"/>
    <w:rsid w:val="007A4A3F"/>
    <w:rsid w:val="007A4CB8"/>
    <w:rsid w:val="007A4D0F"/>
    <w:rsid w:val="007A56EC"/>
    <w:rsid w:val="007A5A72"/>
    <w:rsid w:val="007A5BF5"/>
    <w:rsid w:val="007A60E2"/>
    <w:rsid w:val="007A6312"/>
    <w:rsid w:val="007A6322"/>
    <w:rsid w:val="007A657E"/>
    <w:rsid w:val="007A6586"/>
    <w:rsid w:val="007A69F2"/>
    <w:rsid w:val="007A6B5E"/>
    <w:rsid w:val="007A6C4D"/>
    <w:rsid w:val="007A6D5A"/>
    <w:rsid w:val="007A7865"/>
    <w:rsid w:val="007A79C7"/>
    <w:rsid w:val="007A7EB4"/>
    <w:rsid w:val="007A7F6E"/>
    <w:rsid w:val="007B00DD"/>
    <w:rsid w:val="007B0719"/>
    <w:rsid w:val="007B0ADB"/>
    <w:rsid w:val="007B0C76"/>
    <w:rsid w:val="007B0DC5"/>
    <w:rsid w:val="007B170E"/>
    <w:rsid w:val="007B195E"/>
    <w:rsid w:val="007B212B"/>
    <w:rsid w:val="007B21D7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C35"/>
    <w:rsid w:val="007B4DFF"/>
    <w:rsid w:val="007B4ED6"/>
    <w:rsid w:val="007B5048"/>
    <w:rsid w:val="007B58EC"/>
    <w:rsid w:val="007B6CEE"/>
    <w:rsid w:val="007B6CF4"/>
    <w:rsid w:val="007B6DCF"/>
    <w:rsid w:val="007B6FC9"/>
    <w:rsid w:val="007B77B3"/>
    <w:rsid w:val="007B7977"/>
    <w:rsid w:val="007C02F5"/>
    <w:rsid w:val="007C129C"/>
    <w:rsid w:val="007C12C8"/>
    <w:rsid w:val="007C1CDE"/>
    <w:rsid w:val="007C20AA"/>
    <w:rsid w:val="007C25C8"/>
    <w:rsid w:val="007C27FA"/>
    <w:rsid w:val="007C29C9"/>
    <w:rsid w:val="007C2A39"/>
    <w:rsid w:val="007C2D62"/>
    <w:rsid w:val="007C30DD"/>
    <w:rsid w:val="007C31AC"/>
    <w:rsid w:val="007C35E2"/>
    <w:rsid w:val="007C3879"/>
    <w:rsid w:val="007C3C65"/>
    <w:rsid w:val="007C3DD4"/>
    <w:rsid w:val="007C436A"/>
    <w:rsid w:val="007C441A"/>
    <w:rsid w:val="007C473C"/>
    <w:rsid w:val="007C486A"/>
    <w:rsid w:val="007C4AC7"/>
    <w:rsid w:val="007C4B58"/>
    <w:rsid w:val="007C4D18"/>
    <w:rsid w:val="007C5163"/>
    <w:rsid w:val="007C529C"/>
    <w:rsid w:val="007C53B4"/>
    <w:rsid w:val="007C5722"/>
    <w:rsid w:val="007C57D2"/>
    <w:rsid w:val="007C58A1"/>
    <w:rsid w:val="007C5C92"/>
    <w:rsid w:val="007C6418"/>
    <w:rsid w:val="007C64CA"/>
    <w:rsid w:val="007C686B"/>
    <w:rsid w:val="007C6A71"/>
    <w:rsid w:val="007C722B"/>
    <w:rsid w:val="007C735E"/>
    <w:rsid w:val="007C7384"/>
    <w:rsid w:val="007C766E"/>
    <w:rsid w:val="007C7692"/>
    <w:rsid w:val="007C7B90"/>
    <w:rsid w:val="007C7F60"/>
    <w:rsid w:val="007D0454"/>
    <w:rsid w:val="007D0983"/>
    <w:rsid w:val="007D0C98"/>
    <w:rsid w:val="007D0E69"/>
    <w:rsid w:val="007D14C9"/>
    <w:rsid w:val="007D1596"/>
    <w:rsid w:val="007D15A5"/>
    <w:rsid w:val="007D1E9A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156"/>
    <w:rsid w:val="007D4588"/>
    <w:rsid w:val="007D45B4"/>
    <w:rsid w:val="007D46F2"/>
    <w:rsid w:val="007D4996"/>
    <w:rsid w:val="007D49A8"/>
    <w:rsid w:val="007D4B04"/>
    <w:rsid w:val="007D4CD4"/>
    <w:rsid w:val="007D4CEF"/>
    <w:rsid w:val="007D4E4E"/>
    <w:rsid w:val="007D5232"/>
    <w:rsid w:val="007D586B"/>
    <w:rsid w:val="007D5924"/>
    <w:rsid w:val="007D62F3"/>
    <w:rsid w:val="007D6B32"/>
    <w:rsid w:val="007D6EB8"/>
    <w:rsid w:val="007D7153"/>
    <w:rsid w:val="007D7213"/>
    <w:rsid w:val="007D7893"/>
    <w:rsid w:val="007D7B93"/>
    <w:rsid w:val="007D7CE9"/>
    <w:rsid w:val="007D7D43"/>
    <w:rsid w:val="007D7E36"/>
    <w:rsid w:val="007E038E"/>
    <w:rsid w:val="007E0507"/>
    <w:rsid w:val="007E085C"/>
    <w:rsid w:val="007E0A46"/>
    <w:rsid w:val="007E141B"/>
    <w:rsid w:val="007E1772"/>
    <w:rsid w:val="007E1938"/>
    <w:rsid w:val="007E1C2D"/>
    <w:rsid w:val="007E20D2"/>
    <w:rsid w:val="007E2415"/>
    <w:rsid w:val="007E2C0D"/>
    <w:rsid w:val="007E2C37"/>
    <w:rsid w:val="007E37BA"/>
    <w:rsid w:val="007E3E60"/>
    <w:rsid w:val="007E407D"/>
    <w:rsid w:val="007E4879"/>
    <w:rsid w:val="007E4B7E"/>
    <w:rsid w:val="007E4FD6"/>
    <w:rsid w:val="007E51C5"/>
    <w:rsid w:val="007E53A5"/>
    <w:rsid w:val="007E548B"/>
    <w:rsid w:val="007E5548"/>
    <w:rsid w:val="007E57FF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5FD"/>
    <w:rsid w:val="007E7A4F"/>
    <w:rsid w:val="007E7B95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56"/>
    <w:rsid w:val="007F367B"/>
    <w:rsid w:val="007F3B51"/>
    <w:rsid w:val="007F3C95"/>
    <w:rsid w:val="007F3E0E"/>
    <w:rsid w:val="007F3EC4"/>
    <w:rsid w:val="007F4045"/>
    <w:rsid w:val="007F430D"/>
    <w:rsid w:val="007F43EA"/>
    <w:rsid w:val="007F45CC"/>
    <w:rsid w:val="007F45EE"/>
    <w:rsid w:val="007F4654"/>
    <w:rsid w:val="007F4735"/>
    <w:rsid w:val="007F47FE"/>
    <w:rsid w:val="007F48D5"/>
    <w:rsid w:val="007F5194"/>
    <w:rsid w:val="007F5434"/>
    <w:rsid w:val="007F5615"/>
    <w:rsid w:val="007F5E6C"/>
    <w:rsid w:val="007F5FA8"/>
    <w:rsid w:val="007F6603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D2"/>
    <w:rsid w:val="00800039"/>
    <w:rsid w:val="008000C9"/>
    <w:rsid w:val="008000EF"/>
    <w:rsid w:val="00800835"/>
    <w:rsid w:val="008008B4"/>
    <w:rsid w:val="008008C6"/>
    <w:rsid w:val="00800920"/>
    <w:rsid w:val="00800B0B"/>
    <w:rsid w:val="0080113C"/>
    <w:rsid w:val="0080130C"/>
    <w:rsid w:val="00801ACF"/>
    <w:rsid w:val="0080233B"/>
    <w:rsid w:val="0080290C"/>
    <w:rsid w:val="008029A5"/>
    <w:rsid w:val="00802B66"/>
    <w:rsid w:val="00803057"/>
    <w:rsid w:val="008033BD"/>
    <w:rsid w:val="008034DD"/>
    <w:rsid w:val="00804034"/>
    <w:rsid w:val="0080415C"/>
    <w:rsid w:val="0080453B"/>
    <w:rsid w:val="00804952"/>
    <w:rsid w:val="008058FB"/>
    <w:rsid w:val="00805EC6"/>
    <w:rsid w:val="00806467"/>
    <w:rsid w:val="00806A76"/>
    <w:rsid w:val="00806B1C"/>
    <w:rsid w:val="00806B1D"/>
    <w:rsid w:val="00806F4F"/>
    <w:rsid w:val="00806FE1"/>
    <w:rsid w:val="00807090"/>
    <w:rsid w:val="008074CC"/>
    <w:rsid w:val="008076A9"/>
    <w:rsid w:val="00810624"/>
    <w:rsid w:val="008108F1"/>
    <w:rsid w:val="008109CF"/>
    <w:rsid w:val="00810BB7"/>
    <w:rsid w:val="00811390"/>
    <w:rsid w:val="008114A7"/>
    <w:rsid w:val="0081179A"/>
    <w:rsid w:val="00811985"/>
    <w:rsid w:val="00811DA7"/>
    <w:rsid w:val="00811F8C"/>
    <w:rsid w:val="00812000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13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A87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C7D"/>
    <w:rsid w:val="00823DE8"/>
    <w:rsid w:val="00823E98"/>
    <w:rsid w:val="00823FDC"/>
    <w:rsid w:val="00824322"/>
    <w:rsid w:val="00824612"/>
    <w:rsid w:val="0082472B"/>
    <w:rsid w:val="008247E7"/>
    <w:rsid w:val="00824836"/>
    <w:rsid w:val="00824F3F"/>
    <w:rsid w:val="00825113"/>
    <w:rsid w:val="00825171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6E1F"/>
    <w:rsid w:val="0082728A"/>
    <w:rsid w:val="00827711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857"/>
    <w:rsid w:val="008319D4"/>
    <w:rsid w:val="00831A5C"/>
    <w:rsid w:val="008321A8"/>
    <w:rsid w:val="00832259"/>
    <w:rsid w:val="008322A6"/>
    <w:rsid w:val="0083291F"/>
    <w:rsid w:val="00832942"/>
    <w:rsid w:val="00832BD8"/>
    <w:rsid w:val="00832BFD"/>
    <w:rsid w:val="008333BD"/>
    <w:rsid w:val="00833407"/>
    <w:rsid w:val="0083383C"/>
    <w:rsid w:val="00833F28"/>
    <w:rsid w:val="00833F82"/>
    <w:rsid w:val="008340AF"/>
    <w:rsid w:val="0083425F"/>
    <w:rsid w:val="0083443F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6F4B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6FA"/>
    <w:rsid w:val="00840C76"/>
    <w:rsid w:val="00840D8B"/>
    <w:rsid w:val="00840F10"/>
    <w:rsid w:val="00841697"/>
    <w:rsid w:val="00841AF1"/>
    <w:rsid w:val="00841DA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6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1D6"/>
    <w:rsid w:val="008463D7"/>
    <w:rsid w:val="008463DD"/>
    <w:rsid w:val="008467C3"/>
    <w:rsid w:val="0084718E"/>
    <w:rsid w:val="008471D0"/>
    <w:rsid w:val="008472CE"/>
    <w:rsid w:val="00847589"/>
    <w:rsid w:val="0084778D"/>
    <w:rsid w:val="0084791B"/>
    <w:rsid w:val="00847D1C"/>
    <w:rsid w:val="00847DDD"/>
    <w:rsid w:val="00850808"/>
    <w:rsid w:val="00850992"/>
    <w:rsid w:val="00850DAA"/>
    <w:rsid w:val="00851081"/>
    <w:rsid w:val="008513DB"/>
    <w:rsid w:val="00851487"/>
    <w:rsid w:val="008514D0"/>
    <w:rsid w:val="00851F4F"/>
    <w:rsid w:val="00852029"/>
    <w:rsid w:val="008524A0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2C"/>
    <w:rsid w:val="00855581"/>
    <w:rsid w:val="0085570B"/>
    <w:rsid w:val="00855885"/>
    <w:rsid w:val="008558CB"/>
    <w:rsid w:val="00855AE1"/>
    <w:rsid w:val="008562A9"/>
    <w:rsid w:val="00856714"/>
    <w:rsid w:val="0085691E"/>
    <w:rsid w:val="00856DFE"/>
    <w:rsid w:val="008572A7"/>
    <w:rsid w:val="00857A4B"/>
    <w:rsid w:val="00857BD7"/>
    <w:rsid w:val="00857BF1"/>
    <w:rsid w:val="00857C41"/>
    <w:rsid w:val="00857C61"/>
    <w:rsid w:val="00857C8E"/>
    <w:rsid w:val="00857E3A"/>
    <w:rsid w:val="00857FE3"/>
    <w:rsid w:val="00860490"/>
    <w:rsid w:val="008604A7"/>
    <w:rsid w:val="00860759"/>
    <w:rsid w:val="00860DF3"/>
    <w:rsid w:val="008610C4"/>
    <w:rsid w:val="008615A5"/>
    <w:rsid w:val="00861AAD"/>
    <w:rsid w:val="00861B0E"/>
    <w:rsid w:val="00861F38"/>
    <w:rsid w:val="00862369"/>
    <w:rsid w:val="008623E9"/>
    <w:rsid w:val="0086261D"/>
    <w:rsid w:val="008626ED"/>
    <w:rsid w:val="0086278E"/>
    <w:rsid w:val="00862C52"/>
    <w:rsid w:val="00862D06"/>
    <w:rsid w:val="0086301B"/>
    <w:rsid w:val="00863CA4"/>
    <w:rsid w:val="00863D8B"/>
    <w:rsid w:val="008640E5"/>
    <w:rsid w:val="00864135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77E"/>
    <w:rsid w:val="00866AB2"/>
    <w:rsid w:val="00866C9D"/>
    <w:rsid w:val="0086752A"/>
    <w:rsid w:val="008675CB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1B78"/>
    <w:rsid w:val="0087212D"/>
    <w:rsid w:val="008721F4"/>
    <w:rsid w:val="008723E6"/>
    <w:rsid w:val="0087244E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B8"/>
    <w:rsid w:val="008766E7"/>
    <w:rsid w:val="0087680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1DD5"/>
    <w:rsid w:val="00882284"/>
    <w:rsid w:val="008824A4"/>
    <w:rsid w:val="0088288B"/>
    <w:rsid w:val="00882AA4"/>
    <w:rsid w:val="00882E39"/>
    <w:rsid w:val="00882E91"/>
    <w:rsid w:val="00883252"/>
    <w:rsid w:val="0088398C"/>
    <w:rsid w:val="00883D0D"/>
    <w:rsid w:val="00883EA9"/>
    <w:rsid w:val="0088418F"/>
    <w:rsid w:val="00884667"/>
    <w:rsid w:val="00884716"/>
    <w:rsid w:val="0088481B"/>
    <w:rsid w:val="0088483B"/>
    <w:rsid w:val="00884A3C"/>
    <w:rsid w:val="008850B7"/>
    <w:rsid w:val="00885258"/>
    <w:rsid w:val="00885906"/>
    <w:rsid w:val="00885A3C"/>
    <w:rsid w:val="00885B3C"/>
    <w:rsid w:val="00886147"/>
    <w:rsid w:val="008861F8"/>
    <w:rsid w:val="00886277"/>
    <w:rsid w:val="00886BEB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25A1"/>
    <w:rsid w:val="00893095"/>
    <w:rsid w:val="00893608"/>
    <w:rsid w:val="008937E9"/>
    <w:rsid w:val="00893D52"/>
    <w:rsid w:val="00893E24"/>
    <w:rsid w:val="00894907"/>
    <w:rsid w:val="00894F74"/>
    <w:rsid w:val="008951A9"/>
    <w:rsid w:val="0089548D"/>
    <w:rsid w:val="00895594"/>
    <w:rsid w:val="008958EA"/>
    <w:rsid w:val="00895B62"/>
    <w:rsid w:val="008961CD"/>
    <w:rsid w:val="0089676A"/>
    <w:rsid w:val="008967BD"/>
    <w:rsid w:val="00896C22"/>
    <w:rsid w:val="00896D1A"/>
    <w:rsid w:val="00896D1C"/>
    <w:rsid w:val="00897110"/>
    <w:rsid w:val="0089724B"/>
    <w:rsid w:val="0089727F"/>
    <w:rsid w:val="008972C0"/>
    <w:rsid w:val="008972E6"/>
    <w:rsid w:val="0089747B"/>
    <w:rsid w:val="00897494"/>
    <w:rsid w:val="00897B48"/>
    <w:rsid w:val="00897BAE"/>
    <w:rsid w:val="00897D03"/>
    <w:rsid w:val="00897D39"/>
    <w:rsid w:val="008A0150"/>
    <w:rsid w:val="008A075A"/>
    <w:rsid w:val="008A097B"/>
    <w:rsid w:val="008A1640"/>
    <w:rsid w:val="008A1C25"/>
    <w:rsid w:val="008A26EE"/>
    <w:rsid w:val="008A28E4"/>
    <w:rsid w:val="008A2AC5"/>
    <w:rsid w:val="008A2D55"/>
    <w:rsid w:val="008A2DCD"/>
    <w:rsid w:val="008A35F4"/>
    <w:rsid w:val="008A3842"/>
    <w:rsid w:val="008A38CD"/>
    <w:rsid w:val="008A38F1"/>
    <w:rsid w:val="008A3A23"/>
    <w:rsid w:val="008A4077"/>
    <w:rsid w:val="008A4132"/>
    <w:rsid w:val="008A4740"/>
    <w:rsid w:val="008A4A3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A7C79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2DF2"/>
    <w:rsid w:val="008B3262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B1E"/>
    <w:rsid w:val="008B6ECA"/>
    <w:rsid w:val="008B6F93"/>
    <w:rsid w:val="008B7054"/>
    <w:rsid w:val="008B70FD"/>
    <w:rsid w:val="008B718A"/>
    <w:rsid w:val="008B728A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A88"/>
    <w:rsid w:val="008C2B38"/>
    <w:rsid w:val="008C3183"/>
    <w:rsid w:val="008C33C7"/>
    <w:rsid w:val="008C344F"/>
    <w:rsid w:val="008C34DF"/>
    <w:rsid w:val="008C38CB"/>
    <w:rsid w:val="008C4171"/>
    <w:rsid w:val="008C41D4"/>
    <w:rsid w:val="008C4598"/>
    <w:rsid w:val="008C464E"/>
    <w:rsid w:val="008C4D2C"/>
    <w:rsid w:val="008C4FC2"/>
    <w:rsid w:val="008C4FE4"/>
    <w:rsid w:val="008C4FFB"/>
    <w:rsid w:val="008C5131"/>
    <w:rsid w:val="008C5507"/>
    <w:rsid w:val="008C553B"/>
    <w:rsid w:val="008C5586"/>
    <w:rsid w:val="008C624F"/>
    <w:rsid w:val="008C6A0C"/>
    <w:rsid w:val="008C6CE0"/>
    <w:rsid w:val="008C7076"/>
    <w:rsid w:val="008C709E"/>
    <w:rsid w:val="008C709F"/>
    <w:rsid w:val="008C743B"/>
    <w:rsid w:val="008C7DA7"/>
    <w:rsid w:val="008D07DE"/>
    <w:rsid w:val="008D08AB"/>
    <w:rsid w:val="008D0E1C"/>
    <w:rsid w:val="008D11C8"/>
    <w:rsid w:val="008D1279"/>
    <w:rsid w:val="008D177D"/>
    <w:rsid w:val="008D17AC"/>
    <w:rsid w:val="008D1E03"/>
    <w:rsid w:val="008D215C"/>
    <w:rsid w:val="008D2AC6"/>
    <w:rsid w:val="008D2C38"/>
    <w:rsid w:val="008D2E89"/>
    <w:rsid w:val="008D2ECD"/>
    <w:rsid w:val="008D35A2"/>
    <w:rsid w:val="008D36D5"/>
    <w:rsid w:val="008D3AE3"/>
    <w:rsid w:val="008D3DE1"/>
    <w:rsid w:val="008D4712"/>
    <w:rsid w:val="008D479A"/>
    <w:rsid w:val="008D4DA1"/>
    <w:rsid w:val="008D4F6E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6EB5"/>
    <w:rsid w:val="008D7063"/>
    <w:rsid w:val="008D70BD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59C"/>
    <w:rsid w:val="008E182D"/>
    <w:rsid w:val="008E18DE"/>
    <w:rsid w:val="008E1B31"/>
    <w:rsid w:val="008E1DB4"/>
    <w:rsid w:val="008E1DD8"/>
    <w:rsid w:val="008E3088"/>
    <w:rsid w:val="008E3254"/>
    <w:rsid w:val="008E3412"/>
    <w:rsid w:val="008E3448"/>
    <w:rsid w:val="008E366A"/>
    <w:rsid w:val="008E3772"/>
    <w:rsid w:val="008E3AAA"/>
    <w:rsid w:val="008E3EB8"/>
    <w:rsid w:val="008E3FE1"/>
    <w:rsid w:val="008E40F7"/>
    <w:rsid w:val="008E42C7"/>
    <w:rsid w:val="008E4428"/>
    <w:rsid w:val="008E461F"/>
    <w:rsid w:val="008E473D"/>
    <w:rsid w:val="008E4A03"/>
    <w:rsid w:val="008E4A17"/>
    <w:rsid w:val="008E4B19"/>
    <w:rsid w:val="008E4B4D"/>
    <w:rsid w:val="008E4ECE"/>
    <w:rsid w:val="008E4F54"/>
    <w:rsid w:val="008E50FC"/>
    <w:rsid w:val="008E55D2"/>
    <w:rsid w:val="008E56EA"/>
    <w:rsid w:val="008E5874"/>
    <w:rsid w:val="008E596F"/>
    <w:rsid w:val="008E5B23"/>
    <w:rsid w:val="008E6089"/>
    <w:rsid w:val="008E628A"/>
    <w:rsid w:val="008E6AC7"/>
    <w:rsid w:val="008E734C"/>
    <w:rsid w:val="008E7727"/>
    <w:rsid w:val="008E786D"/>
    <w:rsid w:val="008E79ED"/>
    <w:rsid w:val="008F016D"/>
    <w:rsid w:val="008F02DA"/>
    <w:rsid w:val="008F0364"/>
    <w:rsid w:val="008F071E"/>
    <w:rsid w:val="008F0B9E"/>
    <w:rsid w:val="008F0C05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784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0BB"/>
    <w:rsid w:val="008F6515"/>
    <w:rsid w:val="008F656D"/>
    <w:rsid w:val="008F693C"/>
    <w:rsid w:val="008F6C40"/>
    <w:rsid w:val="008F6FD8"/>
    <w:rsid w:val="008F6FFF"/>
    <w:rsid w:val="008F76BF"/>
    <w:rsid w:val="008F7828"/>
    <w:rsid w:val="008F7EC3"/>
    <w:rsid w:val="008F7EC8"/>
    <w:rsid w:val="009001B4"/>
    <w:rsid w:val="00900245"/>
    <w:rsid w:val="0090027F"/>
    <w:rsid w:val="009005D3"/>
    <w:rsid w:val="00900609"/>
    <w:rsid w:val="009007A8"/>
    <w:rsid w:val="009009B6"/>
    <w:rsid w:val="00900B33"/>
    <w:rsid w:val="00900D6C"/>
    <w:rsid w:val="00900E17"/>
    <w:rsid w:val="00900FC1"/>
    <w:rsid w:val="009014F9"/>
    <w:rsid w:val="00901636"/>
    <w:rsid w:val="009017C4"/>
    <w:rsid w:val="00901885"/>
    <w:rsid w:val="00901CC9"/>
    <w:rsid w:val="00902221"/>
    <w:rsid w:val="0090224F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C1"/>
    <w:rsid w:val="009039F6"/>
    <w:rsid w:val="009043EE"/>
    <w:rsid w:val="0090464A"/>
    <w:rsid w:val="009048F6"/>
    <w:rsid w:val="00904D22"/>
    <w:rsid w:val="00905604"/>
    <w:rsid w:val="00905D3A"/>
    <w:rsid w:val="00905E16"/>
    <w:rsid w:val="00906595"/>
    <w:rsid w:val="009065E4"/>
    <w:rsid w:val="0090688A"/>
    <w:rsid w:val="009068DE"/>
    <w:rsid w:val="00906C59"/>
    <w:rsid w:val="00907E82"/>
    <w:rsid w:val="00907ED5"/>
    <w:rsid w:val="00910426"/>
    <w:rsid w:val="0091045C"/>
    <w:rsid w:val="009104A0"/>
    <w:rsid w:val="0091071D"/>
    <w:rsid w:val="0091072D"/>
    <w:rsid w:val="0091091C"/>
    <w:rsid w:val="00910B43"/>
    <w:rsid w:val="00910C8C"/>
    <w:rsid w:val="00910EF8"/>
    <w:rsid w:val="00910F70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9E"/>
    <w:rsid w:val="009138AB"/>
    <w:rsid w:val="00913997"/>
    <w:rsid w:val="00913B95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634"/>
    <w:rsid w:val="00920F75"/>
    <w:rsid w:val="009210B9"/>
    <w:rsid w:val="009212E9"/>
    <w:rsid w:val="009214A0"/>
    <w:rsid w:val="00921687"/>
    <w:rsid w:val="00921C34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166"/>
    <w:rsid w:val="009242F9"/>
    <w:rsid w:val="00924443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646"/>
    <w:rsid w:val="009269F2"/>
    <w:rsid w:val="00926B90"/>
    <w:rsid w:val="00926F5D"/>
    <w:rsid w:val="009273B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B26"/>
    <w:rsid w:val="00931E8A"/>
    <w:rsid w:val="00932079"/>
    <w:rsid w:val="00932709"/>
    <w:rsid w:val="00932F2F"/>
    <w:rsid w:val="00932F69"/>
    <w:rsid w:val="00933091"/>
    <w:rsid w:val="0093361D"/>
    <w:rsid w:val="00933CE1"/>
    <w:rsid w:val="009342D2"/>
    <w:rsid w:val="00934597"/>
    <w:rsid w:val="00934670"/>
    <w:rsid w:val="00935054"/>
    <w:rsid w:val="00935077"/>
    <w:rsid w:val="0093522B"/>
    <w:rsid w:val="009353FE"/>
    <w:rsid w:val="00935B70"/>
    <w:rsid w:val="00935B8E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5B1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6F38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24"/>
    <w:rsid w:val="0095279A"/>
    <w:rsid w:val="00952F7A"/>
    <w:rsid w:val="00953469"/>
    <w:rsid w:val="00953F84"/>
    <w:rsid w:val="009546AC"/>
    <w:rsid w:val="00954A23"/>
    <w:rsid w:val="00954B9B"/>
    <w:rsid w:val="00954BC8"/>
    <w:rsid w:val="00954FCF"/>
    <w:rsid w:val="00955891"/>
    <w:rsid w:val="00955C8D"/>
    <w:rsid w:val="00955EC5"/>
    <w:rsid w:val="00955EFC"/>
    <w:rsid w:val="00956373"/>
    <w:rsid w:val="009563AE"/>
    <w:rsid w:val="0095646E"/>
    <w:rsid w:val="0095652F"/>
    <w:rsid w:val="00956772"/>
    <w:rsid w:val="0095678D"/>
    <w:rsid w:val="00956B35"/>
    <w:rsid w:val="0095763B"/>
    <w:rsid w:val="009576E2"/>
    <w:rsid w:val="00957810"/>
    <w:rsid w:val="00957860"/>
    <w:rsid w:val="00957D04"/>
    <w:rsid w:val="00957F31"/>
    <w:rsid w:val="00957F95"/>
    <w:rsid w:val="00960042"/>
    <w:rsid w:val="00960052"/>
    <w:rsid w:val="0096019E"/>
    <w:rsid w:val="0096020D"/>
    <w:rsid w:val="00960596"/>
    <w:rsid w:val="00960793"/>
    <w:rsid w:val="00960865"/>
    <w:rsid w:val="00960D04"/>
    <w:rsid w:val="009618A2"/>
    <w:rsid w:val="009618E4"/>
    <w:rsid w:val="00961CB9"/>
    <w:rsid w:val="00962177"/>
    <w:rsid w:val="0096250D"/>
    <w:rsid w:val="0096261D"/>
    <w:rsid w:val="00962818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CA5"/>
    <w:rsid w:val="00964E0C"/>
    <w:rsid w:val="0096526A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2E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781"/>
    <w:rsid w:val="00973B6A"/>
    <w:rsid w:val="00973D79"/>
    <w:rsid w:val="00973F33"/>
    <w:rsid w:val="009740FA"/>
    <w:rsid w:val="009743EE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66B8"/>
    <w:rsid w:val="009769C9"/>
    <w:rsid w:val="0097730D"/>
    <w:rsid w:val="00977413"/>
    <w:rsid w:val="00977459"/>
    <w:rsid w:val="00977782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3817"/>
    <w:rsid w:val="00983DC6"/>
    <w:rsid w:val="009841C9"/>
    <w:rsid w:val="00984440"/>
    <w:rsid w:val="00984616"/>
    <w:rsid w:val="00984765"/>
    <w:rsid w:val="00984D83"/>
    <w:rsid w:val="00985A63"/>
    <w:rsid w:val="00985B85"/>
    <w:rsid w:val="00985BA2"/>
    <w:rsid w:val="00985CB7"/>
    <w:rsid w:val="00985D99"/>
    <w:rsid w:val="00985EB6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73"/>
    <w:rsid w:val="00991BE9"/>
    <w:rsid w:val="00991E02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5E2"/>
    <w:rsid w:val="00994C7F"/>
    <w:rsid w:val="00995899"/>
    <w:rsid w:val="00995B8D"/>
    <w:rsid w:val="00995FE2"/>
    <w:rsid w:val="00996A91"/>
    <w:rsid w:val="00997026"/>
    <w:rsid w:val="009973B9"/>
    <w:rsid w:val="009976FA"/>
    <w:rsid w:val="00997745"/>
    <w:rsid w:val="00997FDB"/>
    <w:rsid w:val="00997FF0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251"/>
    <w:rsid w:val="009A23BE"/>
    <w:rsid w:val="009A27A7"/>
    <w:rsid w:val="009A3330"/>
    <w:rsid w:val="009A33F9"/>
    <w:rsid w:val="009A3763"/>
    <w:rsid w:val="009A3B6B"/>
    <w:rsid w:val="009A3C3C"/>
    <w:rsid w:val="009A3CA4"/>
    <w:rsid w:val="009A3CE4"/>
    <w:rsid w:val="009A439A"/>
    <w:rsid w:val="009A463F"/>
    <w:rsid w:val="009A46F2"/>
    <w:rsid w:val="009A4B60"/>
    <w:rsid w:val="009A53CE"/>
    <w:rsid w:val="009A55CA"/>
    <w:rsid w:val="009A5A7E"/>
    <w:rsid w:val="009A60FA"/>
    <w:rsid w:val="009A6237"/>
    <w:rsid w:val="009A6B67"/>
    <w:rsid w:val="009A75AF"/>
    <w:rsid w:val="009A775D"/>
    <w:rsid w:val="009A7768"/>
    <w:rsid w:val="009A7813"/>
    <w:rsid w:val="009A7CA1"/>
    <w:rsid w:val="009A7D99"/>
    <w:rsid w:val="009B087B"/>
    <w:rsid w:val="009B08BD"/>
    <w:rsid w:val="009B0DBC"/>
    <w:rsid w:val="009B0EB7"/>
    <w:rsid w:val="009B14F2"/>
    <w:rsid w:val="009B15EC"/>
    <w:rsid w:val="009B2373"/>
    <w:rsid w:val="009B24A2"/>
    <w:rsid w:val="009B29E7"/>
    <w:rsid w:val="009B2B65"/>
    <w:rsid w:val="009B2EE5"/>
    <w:rsid w:val="009B2F29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D44"/>
    <w:rsid w:val="009B6F71"/>
    <w:rsid w:val="009B731A"/>
    <w:rsid w:val="009B7C7E"/>
    <w:rsid w:val="009C014A"/>
    <w:rsid w:val="009C032A"/>
    <w:rsid w:val="009C0447"/>
    <w:rsid w:val="009C04D0"/>
    <w:rsid w:val="009C059B"/>
    <w:rsid w:val="009C0A14"/>
    <w:rsid w:val="009C0E02"/>
    <w:rsid w:val="009C1172"/>
    <w:rsid w:val="009C11B1"/>
    <w:rsid w:val="009C12CF"/>
    <w:rsid w:val="009C1820"/>
    <w:rsid w:val="009C183D"/>
    <w:rsid w:val="009C19B3"/>
    <w:rsid w:val="009C208B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373"/>
    <w:rsid w:val="009C488D"/>
    <w:rsid w:val="009C4A23"/>
    <w:rsid w:val="009C4AFB"/>
    <w:rsid w:val="009C4CD5"/>
    <w:rsid w:val="009C4D34"/>
    <w:rsid w:val="009C57C7"/>
    <w:rsid w:val="009C586F"/>
    <w:rsid w:val="009C58F7"/>
    <w:rsid w:val="009C5F63"/>
    <w:rsid w:val="009C614D"/>
    <w:rsid w:val="009C6215"/>
    <w:rsid w:val="009C6468"/>
    <w:rsid w:val="009C6728"/>
    <w:rsid w:val="009C673A"/>
    <w:rsid w:val="009C68C1"/>
    <w:rsid w:val="009C6B02"/>
    <w:rsid w:val="009C6B9D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518"/>
    <w:rsid w:val="009D17F6"/>
    <w:rsid w:val="009D19B0"/>
    <w:rsid w:val="009D1BE1"/>
    <w:rsid w:val="009D1DD0"/>
    <w:rsid w:val="009D2030"/>
    <w:rsid w:val="009D2281"/>
    <w:rsid w:val="009D23B0"/>
    <w:rsid w:val="009D27DC"/>
    <w:rsid w:val="009D28F6"/>
    <w:rsid w:val="009D2DE6"/>
    <w:rsid w:val="009D303B"/>
    <w:rsid w:val="009D316F"/>
    <w:rsid w:val="009D3225"/>
    <w:rsid w:val="009D390E"/>
    <w:rsid w:val="009D3B92"/>
    <w:rsid w:val="009D3D31"/>
    <w:rsid w:val="009D3DFE"/>
    <w:rsid w:val="009D485D"/>
    <w:rsid w:val="009D4A58"/>
    <w:rsid w:val="009D4A70"/>
    <w:rsid w:val="009D4EE8"/>
    <w:rsid w:val="009D4F96"/>
    <w:rsid w:val="009D5245"/>
    <w:rsid w:val="009D52AD"/>
    <w:rsid w:val="009D52DA"/>
    <w:rsid w:val="009D54D0"/>
    <w:rsid w:val="009D567F"/>
    <w:rsid w:val="009D5745"/>
    <w:rsid w:val="009D5C32"/>
    <w:rsid w:val="009D5E67"/>
    <w:rsid w:val="009D61E6"/>
    <w:rsid w:val="009D655C"/>
    <w:rsid w:val="009D67F8"/>
    <w:rsid w:val="009D69FD"/>
    <w:rsid w:val="009D6B88"/>
    <w:rsid w:val="009D6C12"/>
    <w:rsid w:val="009D6C79"/>
    <w:rsid w:val="009D6CFB"/>
    <w:rsid w:val="009D6D8E"/>
    <w:rsid w:val="009D7713"/>
    <w:rsid w:val="009D77FE"/>
    <w:rsid w:val="009D790F"/>
    <w:rsid w:val="009D79AB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4C3A"/>
    <w:rsid w:val="009E5720"/>
    <w:rsid w:val="009E57E9"/>
    <w:rsid w:val="009E5AA8"/>
    <w:rsid w:val="009E5D5B"/>
    <w:rsid w:val="009E644D"/>
    <w:rsid w:val="009E66FE"/>
    <w:rsid w:val="009E69FD"/>
    <w:rsid w:val="009E6EC0"/>
    <w:rsid w:val="009E7611"/>
    <w:rsid w:val="009E7640"/>
    <w:rsid w:val="009E7864"/>
    <w:rsid w:val="009E7F25"/>
    <w:rsid w:val="009E7FF4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C26"/>
    <w:rsid w:val="009F2D51"/>
    <w:rsid w:val="009F3359"/>
    <w:rsid w:val="009F3484"/>
    <w:rsid w:val="009F39B3"/>
    <w:rsid w:val="009F3A28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30F"/>
    <w:rsid w:val="009F6C6C"/>
    <w:rsid w:val="009F6C7C"/>
    <w:rsid w:val="009F6DAD"/>
    <w:rsid w:val="009F73D2"/>
    <w:rsid w:val="009F7472"/>
    <w:rsid w:val="009F7C3D"/>
    <w:rsid w:val="00A00381"/>
    <w:rsid w:val="00A008E2"/>
    <w:rsid w:val="00A009D9"/>
    <w:rsid w:val="00A00BA3"/>
    <w:rsid w:val="00A00E0D"/>
    <w:rsid w:val="00A0101A"/>
    <w:rsid w:val="00A01C66"/>
    <w:rsid w:val="00A01EB3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936"/>
    <w:rsid w:val="00A03B57"/>
    <w:rsid w:val="00A03B92"/>
    <w:rsid w:val="00A03BDA"/>
    <w:rsid w:val="00A03FB2"/>
    <w:rsid w:val="00A04034"/>
    <w:rsid w:val="00A04DE1"/>
    <w:rsid w:val="00A05321"/>
    <w:rsid w:val="00A05690"/>
    <w:rsid w:val="00A05922"/>
    <w:rsid w:val="00A059A6"/>
    <w:rsid w:val="00A05A01"/>
    <w:rsid w:val="00A05CBF"/>
    <w:rsid w:val="00A05E69"/>
    <w:rsid w:val="00A05E9C"/>
    <w:rsid w:val="00A06192"/>
    <w:rsid w:val="00A0645E"/>
    <w:rsid w:val="00A071CD"/>
    <w:rsid w:val="00A07624"/>
    <w:rsid w:val="00A0763B"/>
    <w:rsid w:val="00A10273"/>
    <w:rsid w:val="00A105B7"/>
    <w:rsid w:val="00A106B9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2F9F"/>
    <w:rsid w:val="00A132D3"/>
    <w:rsid w:val="00A136DB"/>
    <w:rsid w:val="00A13A52"/>
    <w:rsid w:val="00A13F85"/>
    <w:rsid w:val="00A14039"/>
    <w:rsid w:val="00A14052"/>
    <w:rsid w:val="00A1408B"/>
    <w:rsid w:val="00A14174"/>
    <w:rsid w:val="00A149A8"/>
    <w:rsid w:val="00A14CD9"/>
    <w:rsid w:val="00A15047"/>
    <w:rsid w:val="00A151A4"/>
    <w:rsid w:val="00A15519"/>
    <w:rsid w:val="00A156BE"/>
    <w:rsid w:val="00A15C01"/>
    <w:rsid w:val="00A16D0A"/>
    <w:rsid w:val="00A17927"/>
    <w:rsid w:val="00A17BB1"/>
    <w:rsid w:val="00A17C6A"/>
    <w:rsid w:val="00A17DA9"/>
    <w:rsid w:val="00A17E36"/>
    <w:rsid w:val="00A200B8"/>
    <w:rsid w:val="00A203FD"/>
    <w:rsid w:val="00A20A2A"/>
    <w:rsid w:val="00A20A6A"/>
    <w:rsid w:val="00A20E05"/>
    <w:rsid w:val="00A215A5"/>
    <w:rsid w:val="00A22054"/>
    <w:rsid w:val="00A221FC"/>
    <w:rsid w:val="00A22590"/>
    <w:rsid w:val="00A22AE0"/>
    <w:rsid w:val="00A22B67"/>
    <w:rsid w:val="00A22EEA"/>
    <w:rsid w:val="00A23197"/>
    <w:rsid w:val="00A231D2"/>
    <w:rsid w:val="00A2352A"/>
    <w:rsid w:val="00A23C36"/>
    <w:rsid w:val="00A23D86"/>
    <w:rsid w:val="00A240E6"/>
    <w:rsid w:val="00A24936"/>
    <w:rsid w:val="00A249B7"/>
    <w:rsid w:val="00A24BC4"/>
    <w:rsid w:val="00A251E9"/>
    <w:rsid w:val="00A2524B"/>
    <w:rsid w:val="00A263D7"/>
    <w:rsid w:val="00A266EB"/>
    <w:rsid w:val="00A26A33"/>
    <w:rsid w:val="00A26C18"/>
    <w:rsid w:val="00A26FAD"/>
    <w:rsid w:val="00A273BE"/>
    <w:rsid w:val="00A274B4"/>
    <w:rsid w:val="00A278D6"/>
    <w:rsid w:val="00A27C68"/>
    <w:rsid w:val="00A30A42"/>
    <w:rsid w:val="00A30ACE"/>
    <w:rsid w:val="00A30B63"/>
    <w:rsid w:val="00A31081"/>
    <w:rsid w:val="00A311E9"/>
    <w:rsid w:val="00A311F4"/>
    <w:rsid w:val="00A3133A"/>
    <w:rsid w:val="00A316DD"/>
    <w:rsid w:val="00A317C3"/>
    <w:rsid w:val="00A31D87"/>
    <w:rsid w:val="00A32053"/>
    <w:rsid w:val="00A32CAF"/>
    <w:rsid w:val="00A32D22"/>
    <w:rsid w:val="00A33829"/>
    <w:rsid w:val="00A33C38"/>
    <w:rsid w:val="00A3427C"/>
    <w:rsid w:val="00A34361"/>
    <w:rsid w:val="00A34CC6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4F1"/>
    <w:rsid w:val="00A376AB"/>
    <w:rsid w:val="00A378B4"/>
    <w:rsid w:val="00A4013D"/>
    <w:rsid w:val="00A40851"/>
    <w:rsid w:val="00A40C1B"/>
    <w:rsid w:val="00A40CB7"/>
    <w:rsid w:val="00A40FFE"/>
    <w:rsid w:val="00A410D4"/>
    <w:rsid w:val="00A4113E"/>
    <w:rsid w:val="00A414CA"/>
    <w:rsid w:val="00A41818"/>
    <w:rsid w:val="00A41E01"/>
    <w:rsid w:val="00A422CC"/>
    <w:rsid w:val="00A422E6"/>
    <w:rsid w:val="00A4283A"/>
    <w:rsid w:val="00A42B13"/>
    <w:rsid w:val="00A42FB1"/>
    <w:rsid w:val="00A4370A"/>
    <w:rsid w:val="00A43E8E"/>
    <w:rsid w:val="00A44345"/>
    <w:rsid w:val="00A44B10"/>
    <w:rsid w:val="00A44B35"/>
    <w:rsid w:val="00A44C0C"/>
    <w:rsid w:val="00A4504C"/>
    <w:rsid w:val="00A4509A"/>
    <w:rsid w:val="00A4517D"/>
    <w:rsid w:val="00A462C1"/>
    <w:rsid w:val="00A463B8"/>
    <w:rsid w:val="00A46506"/>
    <w:rsid w:val="00A4736E"/>
    <w:rsid w:val="00A47C0E"/>
    <w:rsid w:val="00A5024A"/>
    <w:rsid w:val="00A502B7"/>
    <w:rsid w:val="00A5032F"/>
    <w:rsid w:val="00A50BA6"/>
    <w:rsid w:val="00A514AD"/>
    <w:rsid w:val="00A51C44"/>
    <w:rsid w:val="00A51F95"/>
    <w:rsid w:val="00A523C0"/>
    <w:rsid w:val="00A52A5C"/>
    <w:rsid w:val="00A53606"/>
    <w:rsid w:val="00A5419C"/>
    <w:rsid w:val="00A544D6"/>
    <w:rsid w:val="00A54647"/>
    <w:rsid w:val="00A54817"/>
    <w:rsid w:val="00A54864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1844"/>
    <w:rsid w:val="00A62272"/>
    <w:rsid w:val="00A622EB"/>
    <w:rsid w:val="00A62319"/>
    <w:rsid w:val="00A62429"/>
    <w:rsid w:val="00A62733"/>
    <w:rsid w:val="00A62AA9"/>
    <w:rsid w:val="00A62F16"/>
    <w:rsid w:val="00A62F3C"/>
    <w:rsid w:val="00A6349D"/>
    <w:rsid w:val="00A63684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1A"/>
    <w:rsid w:val="00A64D31"/>
    <w:rsid w:val="00A64E10"/>
    <w:rsid w:val="00A651DB"/>
    <w:rsid w:val="00A65562"/>
    <w:rsid w:val="00A655BF"/>
    <w:rsid w:val="00A659AD"/>
    <w:rsid w:val="00A659E6"/>
    <w:rsid w:val="00A65B92"/>
    <w:rsid w:val="00A661D8"/>
    <w:rsid w:val="00A66548"/>
    <w:rsid w:val="00A666D3"/>
    <w:rsid w:val="00A66C9C"/>
    <w:rsid w:val="00A66FAE"/>
    <w:rsid w:val="00A670F2"/>
    <w:rsid w:val="00A6719D"/>
    <w:rsid w:val="00A67C81"/>
    <w:rsid w:val="00A70063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2ED2"/>
    <w:rsid w:val="00A7317A"/>
    <w:rsid w:val="00A73270"/>
    <w:rsid w:val="00A73461"/>
    <w:rsid w:val="00A7370F"/>
    <w:rsid w:val="00A738F5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5BBE"/>
    <w:rsid w:val="00A75D59"/>
    <w:rsid w:val="00A76045"/>
    <w:rsid w:val="00A7660D"/>
    <w:rsid w:val="00A767D6"/>
    <w:rsid w:val="00A769D1"/>
    <w:rsid w:val="00A76A3E"/>
    <w:rsid w:val="00A76F73"/>
    <w:rsid w:val="00A77DED"/>
    <w:rsid w:val="00A77FB7"/>
    <w:rsid w:val="00A804BE"/>
    <w:rsid w:val="00A80520"/>
    <w:rsid w:val="00A808B0"/>
    <w:rsid w:val="00A80D0C"/>
    <w:rsid w:val="00A80DF2"/>
    <w:rsid w:val="00A81695"/>
    <w:rsid w:val="00A81704"/>
    <w:rsid w:val="00A81E77"/>
    <w:rsid w:val="00A82DC4"/>
    <w:rsid w:val="00A8302D"/>
    <w:rsid w:val="00A830F0"/>
    <w:rsid w:val="00A83533"/>
    <w:rsid w:val="00A836CC"/>
    <w:rsid w:val="00A83F7E"/>
    <w:rsid w:val="00A843CF"/>
    <w:rsid w:val="00A8496A"/>
    <w:rsid w:val="00A84E38"/>
    <w:rsid w:val="00A84E3E"/>
    <w:rsid w:val="00A852A8"/>
    <w:rsid w:val="00A85E21"/>
    <w:rsid w:val="00A8620E"/>
    <w:rsid w:val="00A8666E"/>
    <w:rsid w:val="00A868C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85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4D92"/>
    <w:rsid w:val="00A955EF"/>
    <w:rsid w:val="00A957B6"/>
    <w:rsid w:val="00A95837"/>
    <w:rsid w:val="00A96B79"/>
    <w:rsid w:val="00A96FAA"/>
    <w:rsid w:val="00A97687"/>
    <w:rsid w:val="00A977FB"/>
    <w:rsid w:val="00A97B57"/>
    <w:rsid w:val="00A97CA3"/>
    <w:rsid w:val="00A97E21"/>
    <w:rsid w:val="00A97EAF"/>
    <w:rsid w:val="00A97FAA"/>
    <w:rsid w:val="00AA093C"/>
    <w:rsid w:val="00AA0CC8"/>
    <w:rsid w:val="00AA0E1E"/>
    <w:rsid w:val="00AA0FC7"/>
    <w:rsid w:val="00AA1052"/>
    <w:rsid w:val="00AA108C"/>
    <w:rsid w:val="00AA151F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79"/>
    <w:rsid w:val="00AA48A6"/>
    <w:rsid w:val="00AA5053"/>
    <w:rsid w:val="00AA543C"/>
    <w:rsid w:val="00AA5712"/>
    <w:rsid w:val="00AA5933"/>
    <w:rsid w:val="00AA5D66"/>
    <w:rsid w:val="00AA5E68"/>
    <w:rsid w:val="00AA606D"/>
    <w:rsid w:val="00AA614A"/>
    <w:rsid w:val="00AA63E5"/>
    <w:rsid w:val="00AA64C1"/>
    <w:rsid w:val="00AA68C6"/>
    <w:rsid w:val="00AA6F55"/>
    <w:rsid w:val="00AA6FF5"/>
    <w:rsid w:val="00AA768D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A70"/>
    <w:rsid w:val="00AB2BCB"/>
    <w:rsid w:val="00AB2C5D"/>
    <w:rsid w:val="00AB2F07"/>
    <w:rsid w:val="00AB32D6"/>
    <w:rsid w:val="00AB3E8E"/>
    <w:rsid w:val="00AB452B"/>
    <w:rsid w:val="00AB45F9"/>
    <w:rsid w:val="00AB4630"/>
    <w:rsid w:val="00AB50AE"/>
    <w:rsid w:val="00AB5252"/>
    <w:rsid w:val="00AB528D"/>
    <w:rsid w:val="00AB53FC"/>
    <w:rsid w:val="00AB5565"/>
    <w:rsid w:val="00AB558E"/>
    <w:rsid w:val="00AB587F"/>
    <w:rsid w:val="00AB5986"/>
    <w:rsid w:val="00AB5991"/>
    <w:rsid w:val="00AB59D1"/>
    <w:rsid w:val="00AB5A40"/>
    <w:rsid w:val="00AB5B86"/>
    <w:rsid w:val="00AB5CF0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B7FF0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3C23"/>
    <w:rsid w:val="00AC43B7"/>
    <w:rsid w:val="00AC4F02"/>
    <w:rsid w:val="00AC4FC5"/>
    <w:rsid w:val="00AC500B"/>
    <w:rsid w:val="00AC50AB"/>
    <w:rsid w:val="00AC56DC"/>
    <w:rsid w:val="00AC5871"/>
    <w:rsid w:val="00AC5B1B"/>
    <w:rsid w:val="00AC64EB"/>
    <w:rsid w:val="00AC6A34"/>
    <w:rsid w:val="00AC6DD6"/>
    <w:rsid w:val="00AC6F7D"/>
    <w:rsid w:val="00AC74AA"/>
    <w:rsid w:val="00AC7CD6"/>
    <w:rsid w:val="00AD029A"/>
    <w:rsid w:val="00AD04AC"/>
    <w:rsid w:val="00AD0975"/>
    <w:rsid w:val="00AD0B4D"/>
    <w:rsid w:val="00AD0E58"/>
    <w:rsid w:val="00AD1508"/>
    <w:rsid w:val="00AD17B9"/>
    <w:rsid w:val="00AD19A4"/>
    <w:rsid w:val="00AD1DBE"/>
    <w:rsid w:val="00AD23FF"/>
    <w:rsid w:val="00AD24C0"/>
    <w:rsid w:val="00AD24CB"/>
    <w:rsid w:val="00AD29C9"/>
    <w:rsid w:val="00AD2E95"/>
    <w:rsid w:val="00AD309B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B"/>
    <w:rsid w:val="00AD414C"/>
    <w:rsid w:val="00AD42A0"/>
    <w:rsid w:val="00AD4307"/>
    <w:rsid w:val="00AD457A"/>
    <w:rsid w:val="00AD4AFE"/>
    <w:rsid w:val="00AD4B8C"/>
    <w:rsid w:val="00AD52E6"/>
    <w:rsid w:val="00AD5394"/>
    <w:rsid w:val="00AD5B36"/>
    <w:rsid w:val="00AD5E8D"/>
    <w:rsid w:val="00AD6A9A"/>
    <w:rsid w:val="00AD6D33"/>
    <w:rsid w:val="00AD6D64"/>
    <w:rsid w:val="00AD75CC"/>
    <w:rsid w:val="00AD7937"/>
    <w:rsid w:val="00AD7A14"/>
    <w:rsid w:val="00AE073A"/>
    <w:rsid w:val="00AE0792"/>
    <w:rsid w:val="00AE0828"/>
    <w:rsid w:val="00AE1110"/>
    <w:rsid w:val="00AE126E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9DD"/>
    <w:rsid w:val="00AE5A30"/>
    <w:rsid w:val="00AE5E4F"/>
    <w:rsid w:val="00AE6383"/>
    <w:rsid w:val="00AE64FD"/>
    <w:rsid w:val="00AE662D"/>
    <w:rsid w:val="00AE6D3F"/>
    <w:rsid w:val="00AE7803"/>
    <w:rsid w:val="00AE7BA9"/>
    <w:rsid w:val="00AE7E41"/>
    <w:rsid w:val="00AF0046"/>
    <w:rsid w:val="00AF026A"/>
    <w:rsid w:val="00AF05C6"/>
    <w:rsid w:val="00AF096D"/>
    <w:rsid w:val="00AF0E8A"/>
    <w:rsid w:val="00AF0EDF"/>
    <w:rsid w:val="00AF0F85"/>
    <w:rsid w:val="00AF169C"/>
    <w:rsid w:val="00AF170F"/>
    <w:rsid w:val="00AF1806"/>
    <w:rsid w:val="00AF219E"/>
    <w:rsid w:val="00AF260A"/>
    <w:rsid w:val="00AF28BC"/>
    <w:rsid w:val="00AF29BA"/>
    <w:rsid w:val="00AF2A1A"/>
    <w:rsid w:val="00AF2AFB"/>
    <w:rsid w:val="00AF2D26"/>
    <w:rsid w:val="00AF2D64"/>
    <w:rsid w:val="00AF2E73"/>
    <w:rsid w:val="00AF3577"/>
    <w:rsid w:val="00AF4089"/>
    <w:rsid w:val="00AF42E6"/>
    <w:rsid w:val="00AF471E"/>
    <w:rsid w:val="00AF47AA"/>
    <w:rsid w:val="00AF4FE4"/>
    <w:rsid w:val="00AF52C0"/>
    <w:rsid w:val="00AF5A1D"/>
    <w:rsid w:val="00AF62A3"/>
    <w:rsid w:val="00AF677D"/>
    <w:rsid w:val="00AF690F"/>
    <w:rsid w:val="00AF69DA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A20"/>
    <w:rsid w:val="00B01E23"/>
    <w:rsid w:val="00B02246"/>
    <w:rsid w:val="00B022FE"/>
    <w:rsid w:val="00B02B64"/>
    <w:rsid w:val="00B03399"/>
    <w:rsid w:val="00B03653"/>
    <w:rsid w:val="00B038AE"/>
    <w:rsid w:val="00B038E8"/>
    <w:rsid w:val="00B03ADC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768"/>
    <w:rsid w:val="00B05D8C"/>
    <w:rsid w:val="00B05E5A"/>
    <w:rsid w:val="00B05F34"/>
    <w:rsid w:val="00B061F6"/>
    <w:rsid w:val="00B067B1"/>
    <w:rsid w:val="00B0697F"/>
    <w:rsid w:val="00B06FDD"/>
    <w:rsid w:val="00B07873"/>
    <w:rsid w:val="00B07C3F"/>
    <w:rsid w:val="00B07D05"/>
    <w:rsid w:val="00B07D91"/>
    <w:rsid w:val="00B07E24"/>
    <w:rsid w:val="00B07E4D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8C5"/>
    <w:rsid w:val="00B139C2"/>
    <w:rsid w:val="00B13DB2"/>
    <w:rsid w:val="00B13DF6"/>
    <w:rsid w:val="00B13E09"/>
    <w:rsid w:val="00B13F24"/>
    <w:rsid w:val="00B13FBE"/>
    <w:rsid w:val="00B1406D"/>
    <w:rsid w:val="00B140D2"/>
    <w:rsid w:val="00B140F6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AEB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BD"/>
    <w:rsid w:val="00B222DB"/>
    <w:rsid w:val="00B224A4"/>
    <w:rsid w:val="00B22EAB"/>
    <w:rsid w:val="00B23434"/>
    <w:rsid w:val="00B23D64"/>
    <w:rsid w:val="00B23FE7"/>
    <w:rsid w:val="00B2403D"/>
    <w:rsid w:val="00B243BF"/>
    <w:rsid w:val="00B2556A"/>
    <w:rsid w:val="00B25766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673"/>
    <w:rsid w:val="00B278D2"/>
    <w:rsid w:val="00B279CD"/>
    <w:rsid w:val="00B27B3A"/>
    <w:rsid w:val="00B27E2D"/>
    <w:rsid w:val="00B27F36"/>
    <w:rsid w:val="00B27F97"/>
    <w:rsid w:val="00B30015"/>
    <w:rsid w:val="00B30296"/>
    <w:rsid w:val="00B30915"/>
    <w:rsid w:val="00B3102D"/>
    <w:rsid w:val="00B31799"/>
    <w:rsid w:val="00B317F7"/>
    <w:rsid w:val="00B32105"/>
    <w:rsid w:val="00B322E8"/>
    <w:rsid w:val="00B32502"/>
    <w:rsid w:val="00B325B0"/>
    <w:rsid w:val="00B32DBC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07"/>
    <w:rsid w:val="00B3547E"/>
    <w:rsid w:val="00B35671"/>
    <w:rsid w:val="00B3585A"/>
    <w:rsid w:val="00B358D8"/>
    <w:rsid w:val="00B35B09"/>
    <w:rsid w:val="00B35F6B"/>
    <w:rsid w:val="00B36326"/>
    <w:rsid w:val="00B3636B"/>
    <w:rsid w:val="00B3637B"/>
    <w:rsid w:val="00B36559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34F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67D"/>
    <w:rsid w:val="00B436B1"/>
    <w:rsid w:val="00B43986"/>
    <w:rsid w:val="00B43A9D"/>
    <w:rsid w:val="00B43ED3"/>
    <w:rsid w:val="00B44032"/>
    <w:rsid w:val="00B44378"/>
    <w:rsid w:val="00B44595"/>
    <w:rsid w:val="00B447C5"/>
    <w:rsid w:val="00B449F5"/>
    <w:rsid w:val="00B44C38"/>
    <w:rsid w:val="00B44FED"/>
    <w:rsid w:val="00B45136"/>
    <w:rsid w:val="00B455BE"/>
    <w:rsid w:val="00B456FE"/>
    <w:rsid w:val="00B46025"/>
    <w:rsid w:val="00B461A2"/>
    <w:rsid w:val="00B46619"/>
    <w:rsid w:val="00B46CFD"/>
    <w:rsid w:val="00B479F7"/>
    <w:rsid w:val="00B501C1"/>
    <w:rsid w:val="00B50306"/>
    <w:rsid w:val="00B5076A"/>
    <w:rsid w:val="00B507F0"/>
    <w:rsid w:val="00B50BAE"/>
    <w:rsid w:val="00B50E9E"/>
    <w:rsid w:val="00B524BE"/>
    <w:rsid w:val="00B52584"/>
    <w:rsid w:val="00B52B90"/>
    <w:rsid w:val="00B52E17"/>
    <w:rsid w:val="00B52EF9"/>
    <w:rsid w:val="00B53885"/>
    <w:rsid w:val="00B53897"/>
    <w:rsid w:val="00B53A52"/>
    <w:rsid w:val="00B53C88"/>
    <w:rsid w:val="00B53D0D"/>
    <w:rsid w:val="00B53D28"/>
    <w:rsid w:val="00B54091"/>
    <w:rsid w:val="00B54DB3"/>
    <w:rsid w:val="00B54FDD"/>
    <w:rsid w:val="00B550D2"/>
    <w:rsid w:val="00B55444"/>
    <w:rsid w:val="00B559E8"/>
    <w:rsid w:val="00B55ADF"/>
    <w:rsid w:val="00B55B42"/>
    <w:rsid w:val="00B55C8A"/>
    <w:rsid w:val="00B55DBC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769"/>
    <w:rsid w:val="00B61D13"/>
    <w:rsid w:val="00B62184"/>
    <w:rsid w:val="00B6277D"/>
    <w:rsid w:val="00B62C36"/>
    <w:rsid w:val="00B62D82"/>
    <w:rsid w:val="00B632E8"/>
    <w:rsid w:val="00B63720"/>
    <w:rsid w:val="00B637C4"/>
    <w:rsid w:val="00B63D3C"/>
    <w:rsid w:val="00B63F6D"/>
    <w:rsid w:val="00B6436C"/>
    <w:rsid w:val="00B6437C"/>
    <w:rsid w:val="00B64418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736B"/>
    <w:rsid w:val="00B674B6"/>
    <w:rsid w:val="00B67507"/>
    <w:rsid w:val="00B67767"/>
    <w:rsid w:val="00B7094E"/>
    <w:rsid w:val="00B70A52"/>
    <w:rsid w:val="00B70C0C"/>
    <w:rsid w:val="00B70D40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728"/>
    <w:rsid w:val="00B7473C"/>
    <w:rsid w:val="00B74782"/>
    <w:rsid w:val="00B74951"/>
    <w:rsid w:val="00B749CD"/>
    <w:rsid w:val="00B75037"/>
    <w:rsid w:val="00B753E0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752"/>
    <w:rsid w:val="00B77E7F"/>
    <w:rsid w:val="00B80A2D"/>
    <w:rsid w:val="00B81024"/>
    <w:rsid w:val="00B810C8"/>
    <w:rsid w:val="00B812CA"/>
    <w:rsid w:val="00B8170A"/>
    <w:rsid w:val="00B81762"/>
    <w:rsid w:val="00B8183E"/>
    <w:rsid w:val="00B81A50"/>
    <w:rsid w:val="00B81BA3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D2A"/>
    <w:rsid w:val="00B83EAE"/>
    <w:rsid w:val="00B842D0"/>
    <w:rsid w:val="00B8475E"/>
    <w:rsid w:val="00B84A1E"/>
    <w:rsid w:val="00B84BCA"/>
    <w:rsid w:val="00B84C46"/>
    <w:rsid w:val="00B84E8B"/>
    <w:rsid w:val="00B85969"/>
    <w:rsid w:val="00B859D9"/>
    <w:rsid w:val="00B85B57"/>
    <w:rsid w:val="00B86120"/>
    <w:rsid w:val="00B862CC"/>
    <w:rsid w:val="00B863BC"/>
    <w:rsid w:val="00B8657F"/>
    <w:rsid w:val="00B86605"/>
    <w:rsid w:val="00B86DD5"/>
    <w:rsid w:val="00B86DE5"/>
    <w:rsid w:val="00B86FC1"/>
    <w:rsid w:val="00B8757C"/>
    <w:rsid w:val="00B8771C"/>
    <w:rsid w:val="00B8773E"/>
    <w:rsid w:val="00B87D4B"/>
    <w:rsid w:val="00B87F6B"/>
    <w:rsid w:val="00B87FC7"/>
    <w:rsid w:val="00B906C2"/>
    <w:rsid w:val="00B90A50"/>
    <w:rsid w:val="00B90D66"/>
    <w:rsid w:val="00B90F05"/>
    <w:rsid w:val="00B9101F"/>
    <w:rsid w:val="00B910AD"/>
    <w:rsid w:val="00B910D2"/>
    <w:rsid w:val="00B9115B"/>
    <w:rsid w:val="00B9134B"/>
    <w:rsid w:val="00B915D5"/>
    <w:rsid w:val="00B91606"/>
    <w:rsid w:val="00B9164C"/>
    <w:rsid w:val="00B91D72"/>
    <w:rsid w:val="00B91DA4"/>
    <w:rsid w:val="00B9211E"/>
    <w:rsid w:val="00B9282E"/>
    <w:rsid w:val="00B92B31"/>
    <w:rsid w:val="00B92D42"/>
    <w:rsid w:val="00B934C8"/>
    <w:rsid w:val="00B93740"/>
    <w:rsid w:val="00B9375B"/>
    <w:rsid w:val="00B937CA"/>
    <w:rsid w:val="00B9385C"/>
    <w:rsid w:val="00B939E3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4CE9"/>
    <w:rsid w:val="00B951C4"/>
    <w:rsid w:val="00B951E5"/>
    <w:rsid w:val="00B95413"/>
    <w:rsid w:val="00B95809"/>
    <w:rsid w:val="00B95D03"/>
    <w:rsid w:val="00B95D75"/>
    <w:rsid w:val="00B95E03"/>
    <w:rsid w:val="00B961A6"/>
    <w:rsid w:val="00B961E7"/>
    <w:rsid w:val="00B9639E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15"/>
    <w:rsid w:val="00BA1859"/>
    <w:rsid w:val="00BA1A59"/>
    <w:rsid w:val="00BA1A79"/>
    <w:rsid w:val="00BA1D7D"/>
    <w:rsid w:val="00BA1D8D"/>
    <w:rsid w:val="00BA206F"/>
    <w:rsid w:val="00BA22A4"/>
    <w:rsid w:val="00BA22EA"/>
    <w:rsid w:val="00BA23C2"/>
    <w:rsid w:val="00BA252C"/>
    <w:rsid w:val="00BA28DF"/>
    <w:rsid w:val="00BA2A20"/>
    <w:rsid w:val="00BA2A53"/>
    <w:rsid w:val="00BA2B84"/>
    <w:rsid w:val="00BA3CC2"/>
    <w:rsid w:val="00BA4138"/>
    <w:rsid w:val="00BA4234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39F"/>
    <w:rsid w:val="00BB1420"/>
    <w:rsid w:val="00BB1931"/>
    <w:rsid w:val="00BB19DF"/>
    <w:rsid w:val="00BB1B33"/>
    <w:rsid w:val="00BB1CB4"/>
    <w:rsid w:val="00BB249E"/>
    <w:rsid w:val="00BB2826"/>
    <w:rsid w:val="00BB2A51"/>
    <w:rsid w:val="00BB2B58"/>
    <w:rsid w:val="00BB2DAB"/>
    <w:rsid w:val="00BB4044"/>
    <w:rsid w:val="00BB42F0"/>
    <w:rsid w:val="00BB454C"/>
    <w:rsid w:val="00BB4C9E"/>
    <w:rsid w:val="00BB4E23"/>
    <w:rsid w:val="00BB51F2"/>
    <w:rsid w:val="00BB5254"/>
    <w:rsid w:val="00BB53A1"/>
    <w:rsid w:val="00BB5841"/>
    <w:rsid w:val="00BB5EC5"/>
    <w:rsid w:val="00BB5FF9"/>
    <w:rsid w:val="00BB6336"/>
    <w:rsid w:val="00BB6BB6"/>
    <w:rsid w:val="00BB764B"/>
    <w:rsid w:val="00BB76F0"/>
    <w:rsid w:val="00BB7954"/>
    <w:rsid w:val="00BB79D4"/>
    <w:rsid w:val="00BB7A31"/>
    <w:rsid w:val="00BB7A47"/>
    <w:rsid w:val="00BB7B2A"/>
    <w:rsid w:val="00BB7BD9"/>
    <w:rsid w:val="00BB7DE8"/>
    <w:rsid w:val="00BC0434"/>
    <w:rsid w:val="00BC059A"/>
    <w:rsid w:val="00BC0851"/>
    <w:rsid w:val="00BC0AA7"/>
    <w:rsid w:val="00BC0D37"/>
    <w:rsid w:val="00BC0D81"/>
    <w:rsid w:val="00BC13D7"/>
    <w:rsid w:val="00BC1655"/>
    <w:rsid w:val="00BC18E0"/>
    <w:rsid w:val="00BC1AB0"/>
    <w:rsid w:val="00BC1EF3"/>
    <w:rsid w:val="00BC201E"/>
    <w:rsid w:val="00BC2058"/>
    <w:rsid w:val="00BC21BC"/>
    <w:rsid w:val="00BC228D"/>
    <w:rsid w:val="00BC2319"/>
    <w:rsid w:val="00BC238B"/>
    <w:rsid w:val="00BC2603"/>
    <w:rsid w:val="00BC2C5A"/>
    <w:rsid w:val="00BC34DE"/>
    <w:rsid w:val="00BC3711"/>
    <w:rsid w:val="00BC37D9"/>
    <w:rsid w:val="00BC3921"/>
    <w:rsid w:val="00BC398D"/>
    <w:rsid w:val="00BC3FB9"/>
    <w:rsid w:val="00BC40B6"/>
    <w:rsid w:val="00BC40C0"/>
    <w:rsid w:val="00BC40D4"/>
    <w:rsid w:val="00BC4169"/>
    <w:rsid w:val="00BC43C2"/>
    <w:rsid w:val="00BC43DE"/>
    <w:rsid w:val="00BC446A"/>
    <w:rsid w:val="00BC44B6"/>
    <w:rsid w:val="00BC4564"/>
    <w:rsid w:val="00BC46F1"/>
    <w:rsid w:val="00BC4898"/>
    <w:rsid w:val="00BC4BCE"/>
    <w:rsid w:val="00BC5489"/>
    <w:rsid w:val="00BC54A5"/>
    <w:rsid w:val="00BC5D39"/>
    <w:rsid w:val="00BC64B8"/>
    <w:rsid w:val="00BC6686"/>
    <w:rsid w:val="00BC66C4"/>
    <w:rsid w:val="00BC6DCB"/>
    <w:rsid w:val="00BC7055"/>
    <w:rsid w:val="00BC75CB"/>
    <w:rsid w:val="00BC79D1"/>
    <w:rsid w:val="00BC7D94"/>
    <w:rsid w:val="00BD062A"/>
    <w:rsid w:val="00BD081D"/>
    <w:rsid w:val="00BD0833"/>
    <w:rsid w:val="00BD08CF"/>
    <w:rsid w:val="00BD0E03"/>
    <w:rsid w:val="00BD0E51"/>
    <w:rsid w:val="00BD108F"/>
    <w:rsid w:val="00BD19B2"/>
    <w:rsid w:val="00BD19D3"/>
    <w:rsid w:val="00BD2800"/>
    <w:rsid w:val="00BD28DE"/>
    <w:rsid w:val="00BD2E23"/>
    <w:rsid w:val="00BD3459"/>
    <w:rsid w:val="00BD3786"/>
    <w:rsid w:val="00BD3E2E"/>
    <w:rsid w:val="00BD4067"/>
    <w:rsid w:val="00BD411E"/>
    <w:rsid w:val="00BD4339"/>
    <w:rsid w:val="00BD441A"/>
    <w:rsid w:val="00BD46DE"/>
    <w:rsid w:val="00BD489D"/>
    <w:rsid w:val="00BD4AFD"/>
    <w:rsid w:val="00BD4B4C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39"/>
    <w:rsid w:val="00BD7AE2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8F5"/>
    <w:rsid w:val="00BE2932"/>
    <w:rsid w:val="00BE2B8C"/>
    <w:rsid w:val="00BE2E89"/>
    <w:rsid w:val="00BE2EA7"/>
    <w:rsid w:val="00BE3732"/>
    <w:rsid w:val="00BE37F6"/>
    <w:rsid w:val="00BE3D56"/>
    <w:rsid w:val="00BE3F77"/>
    <w:rsid w:val="00BE461B"/>
    <w:rsid w:val="00BE4A52"/>
    <w:rsid w:val="00BE4B0B"/>
    <w:rsid w:val="00BE51DF"/>
    <w:rsid w:val="00BE5255"/>
    <w:rsid w:val="00BE542F"/>
    <w:rsid w:val="00BE57C0"/>
    <w:rsid w:val="00BE5971"/>
    <w:rsid w:val="00BE5B75"/>
    <w:rsid w:val="00BE5B86"/>
    <w:rsid w:val="00BE6227"/>
    <w:rsid w:val="00BE6316"/>
    <w:rsid w:val="00BE6B9E"/>
    <w:rsid w:val="00BE6E72"/>
    <w:rsid w:val="00BE6E90"/>
    <w:rsid w:val="00BE70DD"/>
    <w:rsid w:val="00BE73A9"/>
    <w:rsid w:val="00BF02FA"/>
    <w:rsid w:val="00BF03F5"/>
    <w:rsid w:val="00BF0542"/>
    <w:rsid w:val="00BF0627"/>
    <w:rsid w:val="00BF0652"/>
    <w:rsid w:val="00BF070A"/>
    <w:rsid w:val="00BF07E3"/>
    <w:rsid w:val="00BF092B"/>
    <w:rsid w:val="00BF0A63"/>
    <w:rsid w:val="00BF1061"/>
    <w:rsid w:val="00BF1280"/>
    <w:rsid w:val="00BF1414"/>
    <w:rsid w:val="00BF15CA"/>
    <w:rsid w:val="00BF181B"/>
    <w:rsid w:val="00BF1907"/>
    <w:rsid w:val="00BF199B"/>
    <w:rsid w:val="00BF1C8C"/>
    <w:rsid w:val="00BF1F0E"/>
    <w:rsid w:val="00BF1F29"/>
    <w:rsid w:val="00BF247A"/>
    <w:rsid w:val="00BF25E1"/>
    <w:rsid w:val="00BF2865"/>
    <w:rsid w:val="00BF2FF0"/>
    <w:rsid w:val="00BF36FC"/>
    <w:rsid w:val="00BF3736"/>
    <w:rsid w:val="00BF3AC9"/>
    <w:rsid w:val="00BF4407"/>
    <w:rsid w:val="00BF4EBC"/>
    <w:rsid w:val="00BF519C"/>
    <w:rsid w:val="00BF53DF"/>
    <w:rsid w:val="00BF5682"/>
    <w:rsid w:val="00BF56CB"/>
    <w:rsid w:val="00BF59C1"/>
    <w:rsid w:val="00BF5F9E"/>
    <w:rsid w:val="00BF6094"/>
    <w:rsid w:val="00BF610F"/>
    <w:rsid w:val="00BF625D"/>
    <w:rsid w:val="00BF6303"/>
    <w:rsid w:val="00BF6904"/>
    <w:rsid w:val="00BF6C18"/>
    <w:rsid w:val="00BF6FFB"/>
    <w:rsid w:val="00BF7983"/>
    <w:rsid w:val="00BF7AD4"/>
    <w:rsid w:val="00BF7C6D"/>
    <w:rsid w:val="00C003E4"/>
    <w:rsid w:val="00C00603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6E"/>
    <w:rsid w:val="00C048A0"/>
    <w:rsid w:val="00C04D0B"/>
    <w:rsid w:val="00C04D0F"/>
    <w:rsid w:val="00C04FD9"/>
    <w:rsid w:val="00C05135"/>
    <w:rsid w:val="00C05549"/>
    <w:rsid w:val="00C05667"/>
    <w:rsid w:val="00C05758"/>
    <w:rsid w:val="00C05A9B"/>
    <w:rsid w:val="00C05B37"/>
    <w:rsid w:val="00C05D2C"/>
    <w:rsid w:val="00C06516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08E0"/>
    <w:rsid w:val="00C111A3"/>
    <w:rsid w:val="00C11388"/>
    <w:rsid w:val="00C119E8"/>
    <w:rsid w:val="00C11D0A"/>
    <w:rsid w:val="00C121A3"/>
    <w:rsid w:val="00C123C3"/>
    <w:rsid w:val="00C129BB"/>
    <w:rsid w:val="00C12AED"/>
    <w:rsid w:val="00C12C66"/>
    <w:rsid w:val="00C131FA"/>
    <w:rsid w:val="00C1333C"/>
    <w:rsid w:val="00C13662"/>
    <w:rsid w:val="00C13909"/>
    <w:rsid w:val="00C13926"/>
    <w:rsid w:val="00C14247"/>
    <w:rsid w:val="00C143EA"/>
    <w:rsid w:val="00C14553"/>
    <w:rsid w:val="00C145B9"/>
    <w:rsid w:val="00C14FA1"/>
    <w:rsid w:val="00C15111"/>
    <w:rsid w:val="00C15366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0F1E"/>
    <w:rsid w:val="00C213AA"/>
    <w:rsid w:val="00C21935"/>
    <w:rsid w:val="00C2194B"/>
    <w:rsid w:val="00C21CA3"/>
    <w:rsid w:val="00C21E72"/>
    <w:rsid w:val="00C220AA"/>
    <w:rsid w:val="00C221D4"/>
    <w:rsid w:val="00C2238D"/>
    <w:rsid w:val="00C2251C"/>
    <w:rsid w:val="00C22542"/>
    <w:rsid w:val="00C2277D"/>
    <w:rsid w:val="00C22DA5"/>
    <w:rsid w:val="00C22E9D"/>
    <w:rsid w:val="00C233F2"/>
    <w:rsid w:val="00C239DB"/>
    <w:rsid w:val="00C23FAF"/>
    <w:rsid w:val="00C241AE"/>
    <w:rsid w:val="00C24FF0"/>
    <w:rsid w:val="00C253B0"/>
    <w:rsid w:val="00C256C6"/>
    <w:rsid w:val="00C259ED"/>
    <w:rsid w:val="00C25B08"/>
    <w:rsid w:val="00C25B59"/>
    <w:rsid w:val="00C25CF4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49C"/>
    <w:rsid w:val="00C317FB"/>
    <w:rsid w:val="00C31CE3"/>
    <w:rsid w:val="00C31DA9"/>
    <w:rsid w:val="00C3277C"/>
    <w:rsid w:val="00C32804"/>
    <w:rsid w:val="00C32D50"/>
    <w:rsid w:val="00C33222"/>
    <w:rsid w:val="00C3346F"/>
    <w:rsid w:val="00C3387E"/>
    <w:rsid w:val="00C3413E"/>
    <w:rsid w:val="00C341C4"/>
    <w:rsid w:val="00C34677"/>
    <w:rsid w:val="00C3480F"/>
    <w:rsid w:val="00C348E5"/>
    <w:rsid w:val="00C352A9"/>
    <w:rsid w:val="00C35BAD"/>
    <w:rsid w:val="00C35E63"/>
    <w:rsid w:val="00C35EFF"/>
    <w:rsid w:val="00C36878"/>
    <w:rsid w:val="00C36897"/>
    <w:rsid w:val="00C36C87"/>
    <w:rsid w:val="00C36E37"/>
    <w:rsid w:val="00C36F2A"/>
    <w:rsid w:val="00C36F70"/>
    <w:rsid w:val="00C36FF9"/>
    <w:rsid w:val="00C374C4"/>
    <w:rsid w:val="00C377CE"/>
    <w:rsid w:val="00C37B5A"/>
    <w:rsid w:val="00C37F4A"/>
    <w:rsid w:val="00C401C7"/>
    <w:rsid w:val="00C401DD"/>
    <w:rsid w:val="00C401EC"/>
    <w:rsid w:val="00C407C7"/>
    <w:rsid w:val="00C40D75"/>
    <w:rsid w:val="00C40E6C"/>
    <w:rsid w:val="00C41403"/>
    <w:rsid w:val="00C41D2A"/>
    <w:rsid w:val="00C41DF1"/>
    <w:rsid w:val="00C420F4"/>
    <w:rsid w:val="00C42266"/>
    <w:rsid w:val="00C4279B"/>
    <w:rsid w:val="00C42804"/>
    <w:rsid w:val="00C42965"/>
    <w:rsid w:val="00C42A40"/>
    <w:rsid w:val="00C42A7D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4ED"/>
    <w:rsid w:val="00C4679E"/>
    <w:rsid w:val="00C46A05"/>
    <w:rsid w:val="00C46D42"/>
    <w:rsid w:val="00C4708F"/>
    <w:rsid w:val="00C4713E"/>
    <w:rsid w:val="00C472D5"/>
    <w:rsid w:val="00C47313"/>
    <w:rsid w:val="00C47388"/>
    <w:rsid w:val="00C479CA"/>
    <w:rsid w:val="00C50087"/>
    <w:rsid w:val="00C50237"/>
    <w:rsid w:val="00C502F9"/>
    <w:rsid w:val="00C50321"/>
    <w:rsid w:val="00C50429"/>
    <w:rsid w:val="00C50874"/>
    <w:rsid w:val="00C50BB3"/>
    <w:rsid w:val="00C51290"/>
    <w:rsid w:val="00C51362"/>
    <w:rsid w:val="00C5136E"/>
    <w:rsid w:val="00C513A9"/>
    <w:rsid w:val="00C51453"/>
    <w:rsid w:val="00C5159F"/>
    <w:rsid w:val="00C515E0"/>
    <w:rsid w:val="00C5164D"/>
    <w:rsid w:val="00C51A61"/>
    <w:rsid w:val="00C5203D"/>
    <w:rsid w:val="00C522C7"/>
    <w:rsid w:val="00C5239A"/>
    <w:rsid w:val="00C52475"/>
    <w:rsid w:val="00C5288A"/>
    <w:rsid w:val="00C52AAF"/>
    <w:rsid w:val="00C52E82"/>
    <w:rsid w:val="00C533DC"/>
    <w:rsid w:val="00C5348E"/>
    <w:rsid w:val="00C53E25"/>
    <w:rsid w:val="00C540AC"/>
    <w:rsid w:val="00C5427F"/>
    <w:rsid w:val="00C54480"/>
    <w:rsid w:val="00C547A4"/>
    <w:rsid w:val="00C5498D"/>
    <w:rsid w:val="00C549B1"/>
    <w:rsid w:val="00C54BC6"/>
    <w:rsid w:val="00C55125"/>
    <w:rsid w:val="00C5514C"/>
    <w:rsid w:val="00C5535A"/>
    <w:rsid w:val="00C5546E"/>
    <w:rsid w:val="00C55A11"/>
    <w:rsid w:val="00C55B28"/>
    <w:rsid w:val="00C55E23"/>
    <w:rsid w:val="00C560BC"/>
    <w:rsid w:val="00C5649D"/>
    <w:rsid w:val="00C567A3"/>
    <w:rsid w:val="00C56CCB"/>
    <w:rsid w:val="00C57021"/>
    <w:rsid w:val="00C570A5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0F3D"/>
    <w:rsid w:val="00C610E4"/>
    <w:rsid w:val="00C613BA"/>
    <w:rsid w:val="00C61A81"/>
    <w:rsid w:val="00C61B95"/>
    <w:rsid w:val="00C6216C"/>
    <w:rsid w:val="00C62D07"/>
    <w:rsid w:val="00C62D76"/>
    <w:rsid w:val="00C63183"/>
    <w:rsid w:val="00C63761"/>
    <w:rsid w:val="00C64018"/>
    <w:rsid w:val="00C64319"/>
    <w:rsid w:val="00C64529"/>
    <w:rsid w:val="00C645DE"/>
    <w:rsid w:val="00C64B52"/>
    <w:rsid w:val="00C64D14"/>
    <w:rsid w:val="00C654CA"/>
    <w:rsid w:val="00C65ED1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325"/>
    <w:rsid w:val="00C703BB"/>
    <w:rsid w:val="00C70645"/>
    <w:rsid w:val="00C7069D"/>
    <w:rsid w:val="00C70CA6"/>
    <w:rsid w:val="00C70D0D"/>
    <w:rsid w:val="00C70E25"/>
    <w:rsid w:val="00C70FF9"/>
    <w:rsid w:val="00C713B8"/>
    <w:rsid w:val="00C7196B"/>
    <w:rsid w:val="00C71AA9"/>
    <w:rsid w:val="00C7217B"/>
    <w:rsid w:val="00C7223A"/>
    <w:rsid w:val="00C7249D"/>
    <w:rsid w:val="00C7273A"/>
    <w:rsid w:val="00C729FC"/>
    <w:rsid w:val="00C72A37"/>
    <w:rsid w:val="00C72AA3"/>
    <w:rsid w:val="00C72AAE"/>
    <w:rsid w:val="00C72D4F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6A8"/>
    <w:rsid w:val="00C75C5D"/>
    <w:rsid w:val="00C75ED7"/>
    <w:rsid w:val="00C761DB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CBB"/>
    <w:rsid w:val="00C77F5E"/>
    <w:rsid w:val="00C77F84"/>
    <w:rsid w:val="00C80171"/>
    <w:rsid w:val="00C80538"/>
    <w:rsid w:val="00C80902"/>
    <w:rsid w:val="00C80BCB"/>
    <w:rsid w:val="00C80D6F"/>
    <w:rsid w:val="00C81143"/>
    <w:rsid w:val="00C81531"/>
    <w:rsid w:val="00C8182B"/>
    <w:rsid w:val="00C82630"/>
    <w:rsid w:val="00C82763"/>
    <w:rsid w:val="00C82EA8"/>
    <w:rsid w:val="00C8376A"/>
    <w:rsid w:val="00C837D9"/>
    <w:rsid w:val="00C83C4F"/>
    <w:rsid w:val="00C83CDA"/>
    <w:rsid w:val="00C83F83"/>
    <w:rsid w:val="00C84A8C"/>
    <w:rsid w:val="00C84B00"/>
    <w:rsid w:val="00C84B42"/>
    <w:rsid w:val="00C84C34"/>
    <w:rsid w:val="00C84D29"/>
    <w:rsid w:val="00C85344"/>
    <w:rsid w:val="00C85445"/>
    <w:rsid w:val="00C85878"/>
    <w:rsid w:val="00C858F7"/>
    <w:rsid w:val="00C85BCB"/>
    <w:rsid w:val="00C85D49"/>
    <w:rsid w:val="00C863F0"/>
    <w:rsid w:val="00C868A2"/>
    <w:rsid w:val="00C86BE4"/>
    <w:rsid w:val="00C86CCC"/>
    <w:rsid w:val="00C86D0A"/>
    <w:rsid w:val="00C870EF"/>
    <w:rsid w:val="00C871A9"/>
    <w:rsid w:val="00C873FD"/>
    <w:rsid w:val="00C87663"/>
    <w:rsid w:val="00C879E6"/>
    <w:rsid w:val="00C90516"/>
    <w:rsid w:val="00C90589"/>
    <w:rsid w:val="00C90C4A"/>
    <w:rsid w:val="00C9112C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720"/>
    <w:rsid w:val="00C96A08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83"/>
    <w:rsid w:val="00CA0791"/>
    <w:rsid w:val="00CA2084"/>
    <w:rsid w:val="00CA22FD"/>
    <w:rsid w:val="00CA2827"/>
    <w:rsid w:val="00CA2B53"/>
    <w:rsid w:val="00CA2D19"/>
    <w:rsid w:val="00CA2DC5"/>
    <w:rsid w:val="00CA2E3C"/>
    <w:rsid w:val="00CA3133"/>
    <w:rsid w:val="00CA31FD"/>
    <w:rsid w:val="00CA3561"/>
    <w:rsid w:val="00CA38E9"/>
    <w:rsid w:val="00CA3B19"/>
    <w:rsid w:val="00CA400C"/>
    <w:rsid w:val="00CA42FC"/>
    <w:rsid w:val="00CA43B8"/>
    <w:rsid w:val="00CA4985"/>
    <w:rsid w:val="00CA4FAE"/>
    <w:rsid w:val="00CA52F8"/>
    <w:rsid w:val="00CA5694"/>
    <w:rsid w:val="00CA62B2"/>
    <w:rsid w:val="00CA6E59"/>
    <w:rsid w:val="00CA6EEB"/>
    <w:rsid w:val="00CA706A"/>
    <w:rsid w:val="00CA7875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150"/>
    <w:rsid w:val="00CB1350"/>
    <w:rsid w:val="00CB1392"/>
    <w:rsid w:val="00CB1781"/>
    <w:rsid w:val="00CB19E9"/>
    <w:rsid w:val="00CB1A47"/>
    <w:rsid w:val="00CB1A9B"/>
    <w:rsid w:val="00CB1BAC"/>
    <w:rsid w:val="00CB1F10"/>
    <w:rsid w:val="00CB224E"/>
    <w:rsid w:val="00CB272F"/>
    <w:rsid w:val="00CB2946"/>
    <w:rsid w:val="00CB2AE2"/>
    <w:rsid w:val="00CB2BD2"/>
    <w:rsid w:val="00CB334C"/>
    <w:rsid w:val="00CB375D"/>
    <w:rsid w:val="00CB37B1"/>
    <w:rsid w:val="00CB3A46"/>
    <w:rsid w:val="00CB3CFB"/>
    <w:rsid w:val="00CB48A1"/>
    <w:rsid w:val="00CB49B6"/>
    <w:rsid w:val="00CB4A0A"/>
    <w:rsid w:val="00CB4C23"/>
    <w:rsid w:val="00CB55EF"/>
    <w:rsid w:val="00CB5943"/>
    <w:rsid w:val="00CB5971"/>
    <w:rsid w:val="00CB5AAD"/>
    <w:rsid w:val="00CB60BC"/>
    <w:rsid w:val="00CB6314"/>
    <w:rsid w:val="00CB63E8"/>
    <w:rsid w:val="00CB6A60"/>
    <w:rsid w:val="00CB6C75"/>
    <w:rsid w:val="00CB6D6A"/>
    <w:rsid w:val="00CB7835"/>
    <w:rsid w:val="00CB7B30"/>
    <w:rsid w:val="00CB7B55"/>
    <w:rsid w:val="00CB7C3E"/>
    <w:rsid w:val="00CB7D68"/>
    <w:rsid w:val="00CC02EB"/>
    <w:rsid w:val="00CC04AF"/>
    <w:rsid w:val="00CC06F6"/>
    <w:rsid w:val="00CC0B50"/>
    <w:rsid w:val="00CC0E7C"/>
    <w:rsid w:val="00CC11BE"/>
    <w:rsid w:val="00CC1661"/>
    <w:rsid w:val="00CC17B5"/>
    <w:rsid w:val="00CC1B3D"/>
    <w:rsid w:val="00CC1F36"/>
    <w:rsid w:val="00CC20F7"/>
    <w:rsid w:val="00CC25CB"/>
    <w:rsid w:val="00CC262D"/>
    <w:rsid w:val="00CC286A"/>
    <w:rsid w:val="00CC37C5"/>
    <w:rsid w:val="00CC38F2"/>
    <w:rsid w:val="00CC39D6"/>
    <w:rsid w:val="00CC40B8"/>
    <w:rsid w:val="00CC4742"/>
    <w:rsid w:val="00CC4760"/>
    <w:rsid w:val="00CC4859"/>
    <w:rsid w:val="00CC489F"/>
    <w:rsid w:val="00CC4A70"/>
    <w:rsid w:val="00CC4FE2"/>
    <w:rsid w:val="00CC502F"/>
    <w:rsid w:val="00CC5871"/>
    <w:rsid w:val="00CC5A27"/>
    <w:rsid w:val="00CC5D5D"/>
    <w:rsid w:val="00CC67A6"/>
    <w:rsid w:val="00CC6E99"/>
    <w:rsid w:val="00CC712E"/>
    <w:rsid w:val="00CC7FAE"/>
    <w:rsid w:val="00CD0878"/>
    <w:rsid w:val="00CD0D3A"/>
    <w:rsid w:val="00CD0DAC"/>
    <w:rsid w:val="00CD0F95"/>
    <w:rsid w:val="00CD1027"/>
    <w:rsid w:val="00CD168C"/>
    <w:rsid w:val="00CD18B5"/>
    <w:rsid w:val="00CD1E8E"/>
    <w:rsid w:val="00CD20FB"/>
    <w:rsid w:val="00CD2CAA"/>
    <w:rsid w:val="00CD2FAA"/>
    <w:rsid w:val="00CD30B1"/>
    <w:rsid w:val="00CD3664"/>
    <w:rsid w:val="00CD4239"/>
    <w:rsid w:val="00CD4622"/>
    <w:rsid w:val="00CD47D2"/>
    <w:rsid w:val="00CD485C"/>
    <w:rsid w:val="00CD49E0"/>
    <w:rsid w:val="00CD4C58"/>
    <w:rsid w:val="00CD4E09"/>
    <w:rsid w:val="00CD4FD3"/>
    <w:rsid w:val="00CD5DB9"/>
    <w:rsid w:val="00CD610A"/>
    <w:rsid w:val="00CD639F"/>
    <w:rsid w:val="00CD6668"/>
    <w:rsid w:val="00CD670E"/>
    <w:rsid w:val="00CD6D8D"/>
    <w:rsid w:val="00CD7169"/>
    <w:rsid w:val="00CD753A"/>
    <w:rsid w:val="00CD75EA"/>
    <w:rsid w:val="00CD768A"/>
    <w:rsid w:val="00CD76BA"/>
    <w:rsid w:val="00CD773C"/>
    <w:rsid w:val="00CD78DB"/>
    <w:rsid w:val="00CD7EDA"/>
    <w:rsid w:val="00CE0726"/>
    <w:rsid w:val="00CE0D5B"/>
    <w:rsid w:val="00CE138A"/>
    <w:rsid w:val="00CE1716"/>
    <w:rsid w:val="00CE1B0E"/>
    <w:rsid w:val="00CE1C1D"/>
    <w:rsid w:val="00CE1FCB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4BB"/>
    <w:rsid w:val="00CE4514"/>
    <w:rsid w:val="00CE47CC"/>
    <w:rsid w:val="00CE4C5F"/>
    <w:rsid w:val="00CE53B6"/>
    <w:rsid w:val="00CE5474"/>
    <w:rsid w:val="00CE54F2"/>
    <w:rsid w:val="00CE5515"/>
    <w:rsid w:val="00CE55B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680C"/>
    <w:rsid w:val="00CE68C2"/>
    <w:rsid w:val="00CE7119"/>
    <w:rsid w:val="00CE74BA"/>
    <w:rsid w:val="00CE7E50"/>
    <w:rsid w:val="00CE7ED4"/>
    <w:rsid w:val="00CE7F85"/>
    <w:rsid w:val="00CF005D"/>
    <w:rsid w:val="00CF00EC"/>
    <w:rsid w:val="00CF0449"/>
    <w:rsid w:val="00CF07F3"/>
    <w:rsid w:val="00CF0968"/>
    <w:rsid w:val="00CF0D2F"/>
    <w:rsid w:val="00CF0EEA"/>
    <w:rsid w:val="00CF0F75"/>
    <w:rsid w:val="00CF0FDA"/>
    <w:rsid w:val="00CF12A4"/>
    <w:rsid w:val="00CF149A"/>
    <w:rsid w:val="00CF1784"/>
    <w:rsid w:val="00CF185F"/>
    <w:rsid w:val="00CF1AFE"/>
    <w:rsid w:val="00CF1C27"/>
    <w:rsid w:val="00CF21A1"/>
    <w:rsid w:val="00CF24DD"/>
    <w:rsid w:val="00CF2845"/>
    <w:rsid w:val="00CF28D6"/>
    <w:rsid w:val="00CF29D2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4FA4"/>
    <w:rsid w:val="00CF5207"/>
    <w:rsid w:val="00CF52F6"/>
    <w:rsid w:val="00CF541A"/>
    <w:rsid w:val="00CF547C"/>
    <w:rsid w:val="00CF56CB"/>
    <w:rsid w:val="00CF5D26"/>
    <w:rsid w:val="00CF5D38"/>
    <w:rsid w:val="00CF5E38"/>
    <w:rsid w:val="00CF6785"/>
    <w:rsid w:val="00CF6808"/>
    <w:rsid w:val="00CF6990"/>
    <w:rsid w:val="00CF6AB9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587"/>
    <w:rsid w:val="00D0062E"/>
    <w:rsid w:val="00D00653"/>
    <w:rsid w:val="00D00AA9"/>
    <w:rsid w:val="00D00CA0"/>
    <w:rsid w:val="00D00D35"/>
    <w:rsid w:val="00D016C7"/>
    <w:rsid w:val="00D017D8"/>
    <w:rsid w:val="00D01A78"/>
    <w:rsid w:val="00D01CB7"/>
    <w:rsid w:val="00D01D0C"/>
    <w:rsid w:val="00D0272A"/>
    <w:rsid w:val="00D028A4"/>
    <w:rsid w:val="00D02BD8"/>
    <w:rsid w:val="00D03322"/>
    <w:rsid w:val="00D0379B"/>
    <w:rsid w:val="00D03B86"/>
    <w:rsid w:val="00D03C63"/>
    <w:rsid w:val="00D03F6E"/>
    <w:rsid w:val="00D041F9"/>
    <w:rsid w:val="00D04805"/>
    <w:rsid w:val="00D049ED"/>
    <w:rsid w:val="00D04AA1"/>
    <w:rsid w:val="00D04BF0"/>
    <w:rsid w:val="00D04CEC"/>
    <w:rsid w:val="00D04F28"/>
    <w:rsid w:val="00D0517A"/>
    <w:rsid w:val="00D05429"/>
    <w:rsid w:val="00D054FC"/>
    <w:rsid w:val="00D05731"/>
    <w:rsid w:val="00D05BEA"/>
    <w:rsid w:val="00D05C5D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DE2"/>
    <w:rsid w:val="00D110FF"/>
    <w:rsid w:val="00D1148D"/>
    <w:rsid w:val="00D1158D"/>
    <w:rsid w:val="00D11D8F"/>
    <w:rsid w:val="00D1206F"/>
    <w:rsid w:val="00D123B8"/>
    <w:rsid w:val="00D12589"/>
    <w:rsid w:val="00D12607"/>
    <w:rsid w:val="00D1262F"/>
    <w:rsid w:val="00D127A6"/>
    <w:rsid w:val="00D1297E"/>
    <w:rsid w:val="00D13A97"/>
    <w:rsid w:val="00D13EB9"/>
    <w:rsid w:val="00D14540"/>
    <w:rsid w:val="00D14EF5"/>
    <w:rsid w:val="00D150F9"/>
    <w:rsid w:val="00D15492"/>
    <w:rsid w:val="00D15B6C"/>
    <w:rsid w:val="00D15BA3"/>
    <w:rsid w:val="00D15C14"/>
    <w:rsid w:val="00D15E3E"/>
    <w:rsid w:val="00D15FAF"/>
    <w:rsid w:val="00D160CB"/>
    <w:rsid w:val="00D162EA"/>
    <w:rsid w:val="00D16563"/>
    <w:rsid w:val="00D16625"/>
    <w:rsid w:val="00D1671F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D3"/>
    <w:rsid w:val="00D17D66"/>
    <w:rsid w:val="00D17FCE"/>
    <w:rsid w:val="00D2009D"/>
    <w:rsid w:val="00D20769"/>
    <w:rsid w:val="00D20A54"/>
    <w:rsid w:val="00D20E8C"/>
    <w:rsid w:val="00D211A0"/>
    <w:rsid w:val="00D217E9"/>
    <w:rsid w:val="00D21B12"/>
    <w:rsid w:val="00D21FAD"/>
    <w:rsid w:val="00D22012"/>
    <w:rsid w:val="00D223A0"/>
    <w:rsid w:val="00D225B4"/>
    <w:rsid w:val="00D22629"/>
    <w:rsid w:val="00D22EAD"/>
    <w:rsid w:val="00D23292"/>
    <w:rsid w:val="00D23509"/>
    <w:rsid w:val="00D235B8"/>
    <w:rsid w:val="00D23A0A"/>
    <w:rsid w:val="00D23E07"/>
    <w:rsid w:val="00D23E4C"/>
    <w:rsid w:val="00D23EF5"/>
    <w:rsid w:val="00D240C4"/>
    <w:rsid w:val="00D2425D"/>
    <w:rsid w:val="00D243E4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6E55"/>
    <w:rsid w:val="00D27946"/>
    <w:rsid w:val="00D27D53"/>
    <w:rsid w:val="00D30191"/>
    <w:rsid w:val="00D3047E"/>
    <w:rsid w:val="00D309C6"/>
    <w:rsid w:val="00D30B0E"/>
    <w:rsid w:val="00D30F4A"/>
    <w:rsid w:val="00D311C6"/>
    <w:rsid w:val="00D31DC5"/>
    <w:rsid w:val="00D31F75"/>
    <w:rsid w:val="00D32D26"/>
    <w:rsid w:val="00D32E38"/>
    <w:rsid w:val="00D32F7A"/>
    <w:rsid w:val="00D330AE"/>
    <w:rsid w:val="00D33589"/>
    <w:rsid w:val="00D33BD3"/>
    <w:rsid w:val="00D33BF2"/>
    <w:rsid w:val="00D33EA8"/>
    <w:rsid w:val="00D34064"/>
    <w:rsid w:val="00D34150"/>
    <w:rsid w:val="00D342AE"/>
    <w:rsid w:val="00D34320"/>
    <w:rsid w:val="00D34330"/>
    <w:rsid w:val="00D34773"/>
    <w:rsid w:val="00D34BCA"/>
    <w:rsid w:val="00D35311"/>
    <w:rsid w:val="00D35410"/>
    <w:rsid w:val="00D35601"/>
    <w:rsid w:val="00D35808"/>
    <w:rsid w:val="00D358D6"/>
    <w:rsid w:val="00D3599B"/>
    <w:rsid w:val="00D35AAB"/>
    <w:rsid w:val="00D35BF9"/>
    <w:rsid w:val="00D362E7"/>
    <w:rsid w:val="00D3633B"/>
    <w:rsid w:val="00D365EA"/>
    <w:rsid w:val="00D3701B"/>
    <w:rsid w:val="00D3712C"/>
    <w:rsid w:val="00D3764A"/>
    <w:rsid w:val="00D37B64"/>
    <w:rsid w:val="00D37CD8"/>
    <w:rsid w:val="00D37FB2"/>
    <w:rsid w:val="00D400E9"/>
    <w:rsid w:val="00D40253"/>
    <w:rsid w:val="00D405E2"/>
    <w:rsid w:val="00D418F0"/>
    <w:rsid w:val="00D41B92"/>
    <w:rsid w:val="00D41C00"/>
    <w:rsid w:val="00D42401"/>
    <w:rsid w:val="00D42447"/>
    <w:rsid w:val="00D4249E"/>
    <w:rsid w:val="00D4255D"/>
    <w:rsid w:val="00D4256F"/>
    <w:rsid w:val="00D42913"/>
    <w:rsid w:val="00D42F05"/>
    <w:rsid w:val="00D43103"/>
    <w:rsid w:val="00D4365A"/>
    <w:rsid w:val="00D4367A"/>
    <w:rsid w:val="00D439D6"/>
    <w:rsid w:val="00D43D51"/>
    <w:rsid w:val="00D441D5"/>
    <w:rsid w:val="00D448E5"/>
    <w:rsid w:val="00D44A65"/>
    <w:rsid w:val="00D44B77"/>
    <w:rsid w:val="00D44E55"/>
    <w:rsid w:val="00D4524B"/>
    <w:rsid w:val="00D45814"/>
    <w:rsid w:val="00D4591C"/>
    <w:rsid w:val="00D45BF5"/>
    <w:rsid w:val="00D45CEA"/>
    <w:rsid w:val="00D45E40"/>
    <w:rsid w:val="00D46289"/>
    <w:rsid w:val="00D462E0"/>
    <w:rsid w:val="00D4673F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906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1E"/>
    <w:rsid w:val="00D51FBB"/>
    <w:rsid w:val="00D5221B"/>
    <w:rsid w:val="00D52623"/>
    <w:rsid w:val="00D5327E"/>
    <w:rsid w:val="00D5362E"/>
    <w:rsid w:val="00D5376D"/>
    <w:rsid w:val="00D537FE"/>
    <w:rsid w:val="00D53898"/>
    <w:rsid w:val="00D53928"/>
    <w:rsid w:val="00D539B6"/>
    <w:rsid w:val="00D53BAA"/>
    <w:rsid w:val="00D542B4"/>
    <w:rsid w:val="00D54737"/>
    <w:rsid w:val="00D54A0C"/>
    <w:rsid w:val="00D54C85"/>
    <w:rsid w:val="00D54CC1"/>
    <w:rsid w:val="00D54E5F"/>
    <w:rsid w:val="00D551BE"/>
    <w:rsid w:val="00D551D3"/>
    <w:rsid w:val="00D555E5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937"/>
    <w:rsid w:val="00D57989"/>
    <w:rsid w:val="00D57BE8"/>
    <w:rsid w:val="00D60185"/>
    <w:rsid w:val="00D60328"/>
    <w:rsid w:val="00D60955"/>
    <w:rsid w:val="00D60A3A"/>
    <w:rsid w:val="00D60BE1"/>
    <w:rsid w:val="00D60CD5"/>
    <w:rsid w:val="00D60F02"/>
    <w:rsid w:val="00D60FCD"/>
    <w:rsid w:val="00D61683"/>
    <w:rsid w:val="00D617B2"/>
    <w:rsid w:val="00D61800"/>
    <w:rsid w:val="00D61BA8"/>
    <w:rsid w:val="00D61E78"/>
    <w:rsid w:val="00D6225C"/>
    <w:rsid w:val="00D6239E"/>
    <w:rsid w:val="00D624E8"/>
    <w:rsid w:val="00D62987"/>
    <w:rsid w:val="00D62F01"/>
    <w:rsid w:val="00D63209"/>
    <w:rsid w:val="00D63664"/>
    <w:rsid w:val="00D63A9E"/>
    <w:rsid w:val="00D63E3F"/>
    <w:rsid w:val="00D63F86"/>
    <w:rsid w:val="00D64088"/>
    <w:rsid w:val="00D641CA"/>
    <w:rsid w:val="00D64384"/>
    <w:rsid w:val="00D6441F"/>
    <w:rsid w:val="00D64553"/>
    <w:rsid w:val="00D645A4"/>
    <w:rsid w:val="00D646DA"/>
    <w:rsid w:val="00D64D5C"/>
    <w:rsid w:val="00D64DB8"/>
    <w:rsid w:val="00D64E2C"/>
    <w:rsid w:val="00D65082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71F7"/>
    <w:rsid w:val="00D67435"/>
    <w:rsid w:val="00D6780B"/>
    <w:rsid w:val="00D679A6"/>
    <w:rsid w:val="00D67B57"/>
    <w:rsid w:val="00D67C1D"/>
    <w:rsid w:val="00D67DA1"/>
    <w:rsid w:val="00D7002D"/>
    <w:rsid w:val="00D700FD"/>
    <w:rsid w:val="00D70181"/>
    <w:rsid w:val="00D7030E"/>
    <w:rsid w:val="00D70401"/>
    <w:rsid w:val="00D70F71"/>
    <w:rsid w:val="00D7145C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53B"/>
    <w:rsid w:val="00D729DD"/>
    <w:rsid w:val="00D72BAD"/>
    <w:rsid w:val="00D7308C"/>
    <w:rsid w:val="00D7366D"/>
    <w:rsid w:val="00D7387D"/>
    <w:rsid w:val="00D73959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5B89"/>
    <w:rsid w:val="00D76211"/>
    <w:rsid w:val="00D76266"/>
    <w:rsid w:val="00D762A8"/>
    <w:rsid w:val="00D76D34"/>
    <w:rsid w:val="00D76E07"/>
    <w:rsid w:val="00D770A2"/>
    <w:rsid w:val="00D77787"/>
    <w:rsid w:val="00D77A2B"/>
    <w:rsid w:val="00D77B4D"/>
    <w:rsid w:val="00D77D37"/>
    <w:rsid w:val="00D80280"/>
    <w:rsid w:val="00D80458"/>
    <w:rsid w:val="00D80B5C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3EA4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040"/>
    <w:rsid w:val="00D8618A"/>
    <w:rsid w:val="00D861B0"/>
    <w:rsid w:val="00D8685C"/>
    <w:rsid w:val="00D86E46"/>
    <w:rsid w:val="00D86FD8"/>
    <w:rsid w:val="00D8757B"/>
    <w:rsid w:val="00D875A9"/>
    <w:rsid w:val="00D87743"/>
    <w:rsid w:val="00D87AE7"/>
    <w:rsid w:val="00D903DC"/>
    <w:rsid w:val="00D904B9"/>
    <w:rsid w:val="00D905AC"/>
    <w:rsid w:val="00D90767"/>
    <w:rsid w:val="00D90B7F"/>
    <w:rsid w:val="00D90D70"/>
    <w:rsid w:val="00D90D77"/>
    <w:rsid w:val="00D90DD5"/>
    <w:rsid w:val="00D9146C"/>
    <w:rsid w:val="00D91816"/>
    <w:rsid w:val="00D91ACC"/>
    <w:rsid w:val="00D91BA2"/>
    <w:rsid w:val="00D91BC2"/>
    <w:rsid w:val="00D91C30"/>
    <w:rsid w:val="00D91D38"/>
    <w:rsid w:val="00D922F5"/>
    <w:rsid w:val="00D9241E"/>
    <w:rsid w:val="00D9288B"/>
    <w:rsid w:val="00D92920"/>
    <w:rsid w:val="00D92C35"/>
    <w:rsid w:val="00D92D5C"/>
    <w:rsid w:val="00D9309D"/>
    <w:rsid w:val="00D9313E"/>
    <w:rsid w:val="00D93820"/>
    <w:rsid w:val="00D938E5"/>
    <w:rsid w:val="00D93C83"/>
    <w:rsid w:val="00D94335"/>
    <w:rsid w:val="00D94935"/>
    <w:rsid w:val="00D94DF4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97D17"/>
    <w:rsid w:val="00DA01A2"/>
    <w:rsid w:val="00DA01F0"/>
    <w:rsid w:val="00DA0570"/>
    <w:rsid w:val="00DA09A2"/>
    <w:rsid w:val="00DA0A24"/>
    <w:rsid w:val="00DA0B3D"/>
    <w:rsid w:val="00DA0FCC"/>
    <w:rsid w:val="00DA133A"/>
    <w:rsid w:val="00DA1530"/>
    <w:rsid w:val="00DA1621"/>
    <w:rsid w:val="00DA1948"/>
    <w:rsid w:val="00DA1981"/>
    <w:rsid w:val="00DA1C0C"/>
    <w:rsid w:val="00DA1C19"/>
    <w:rsid w:val="00DA1E0F"/>
    <w:rsid w:val="00DA303E"/>
    <w:rsid w:val="00DA3278"/>
    <w:rsid w:val="00DA3401"/>
    <w:rsid w:val="00DA3477"/>
    <w:rsid w:val="00DA351F"/>
    <w:rsid w:val="00DA3B71"/>
    <w:rsid w:val="00DA402B"/>
    <w:rsid w:val="00DA4691"/>
    <w:rsid w:val="00DA4C86"/>
    <w:rsid w:val="00DA51B9"/>
    <w:rsid w:val="00DA59CD"/>
    <w:rsid w:val="00DA5AA6"/>
    <w:rsid w:val="00DA5D7C"/>
    <w:rsid w:val="00DA5E63"/>
    <w:rsid w:val="00DA5E8A"/>
    <w:rsid w:val="00DA6413"/>
    <w:rsid w:val="00DA69FE"/>
    <w:rsid w:val="00DA6A21"/>
    <w:rsid w:val="00DA6DBF"/>
    <w:rsid w:val="00DA700E"/>
    <w:rsid w:val="00DA7C7E"/>
    <w:rsid w:val="00DA7D1D"/>
    <w:rsid w:val="00DB06B0"/>
    <w:rsid w:val="00DB0765"/>
    <w:rsid w:val="00DB107D"/>
    <w:rsid w:val="00DB1161"/>
    <w:rsid w:val="00DB15EA"/>
    <w:rsid w:val="00DB1787"/>
    <w:rsid w:val="00DB1916"/>
    <w:rsid w:val="00DB1E61"/>
    <w:rsid w:val="00DB1F36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ED"/>
    <w:rsid w:val="00DB5EFE"/>
    <w:rsid w:val="00DB5F93"/>
    <w:rsid w:val="00DB66FD"/>
    <w:rsid w:val="00DB6A35"/>
    <w:rsid w:val="00DB6C5D"/>
    <w:rsid w:val="00DB6C8C"/>
    <w:rsid w:val="00DB752A"/>
    <w:rsid w:val="00DB753F"/>
    <w:rsid w:val="00DB75B8"/>
    <w:rsid w:val="00DB77D8"/>
    <w:rsid w:val="00DB7DBE"/>
    <w:rsid w:val="00DB7DFE"/>
    <w:rsid w:val="00DB7FD0"/>
    <w:rsid w:val="00DC0E8D"/>
    <w:rsid w:val="00DC15D8"/>
    <w:rsid w:val="00DC1616"/>
    <w:rsid w:val="00DC257B"/>
    <w:rsid w:val="00DC259C"/>
    <w:rsid w:val="00DC29E7"/>
    <w:rsid w:val="00DC2FED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6FAD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813"/>
    <w:rsid w:val="00DD1AC5"/>
    <w:rsid w:val="00DD1C5E"/>
    <w:rsid w:val="00DD1CC2"/>
    <w:rsid w:val="00DD21B0"/>
    <w:rsid w:val="00DD240D"/>
    <w:rsid w:val="00DD25A5"/>
    <w:rsid w:val="00DD2933"/>
    <w:rsid w:val="00DD3010"/>
    <w:rsid w:val="00DD312D"/>
    <w:rsid w:val="00DD403C"/>
    <w:rsid w:val="00DD465C"/>
    <w:rsid w:val="00DD4691"/>
    <w:rsid w:val="00DD4862"/>
    <w:rsid w:val="00DD4BE9"/>
    <w:rsid w:val="00DD4EBD"/>
    <w:rsid w:val="00DD4FBF"/>
    <w:rsid w:val="00DD52F9"/>
    <w:rsid w:val="00DD535D"/>
    <w:rsid w:val="00DD5422"/>
    <w:rsid w:val="00DD5744"/>
    <w:rsid w:val="00DD5A2A"/>
    <w:rsid w:val="00DD5BC5"/>
    <w:rsid w:val="00DD5C87"/>
    <w:rsid w:val="00DD5E44"/>
    <w:rsid w:val="00DD6181"/>
    <w:rsid w:val="00DD63C7"/>
    <w:rsid w:val="00DD672E"/>
    <w:rsid w:val="00DD6851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0C1E"/>
    <w:rsid w:val="00DE119C"/>
    <w:rsid w:val="00DE13BA"/>
    <w:rsid w:val="00DE1859"/>
    <w:rsid w:val="00DE1A6C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0BD"/>
    <w:rsid w:val="00DE4113"/>
    <w:rsid w:val="00DE45F7"/>
    <w:rsid w:val="00DE4766"/>
    <w:rsid w:val="00DE4BD9"/>
    <w:rsid w:val="00DE4D2F"/>
    <w:rsid w:val="00DE523A"/>
    <w:rsid w:val="00DE5428"/>
    <w:rsid w:val="00DE62AE"/>
    <w:rsid w:val="00DE6373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3B"/>
    <w:rsid w:val="00DF03CC"/>
    <w:rsid w:val="00DF03FD"/>
    <w:rsid w:val="00DF0914"/>
    <w:rsid w:val="00DF0CB8"/>
    <w:rsid w:val="00DF0D14"/>
    <w:rsid w:val="00DF1155"/>
    <w:rsid w:val="00DF142E"/>
    <w:rsid w:val="00DF176B"/>
    <w:rsid w:val="00DF1BE4"/>
    <w:rsid w:val="00DF26A2"/>
    <w:rsid w:val="00DF26A3"/>
    <w:rsid w:val="00DF3043"/>
    <w:rsid w:val="00DF3559"/>
    <w:rsid w:val="00DF3ACE"/>
    <w:rsid w:val="00DF3AE0"/>
    <w:rsid w:val="00DF3AF4"/>
    <w:rsid w:val="00DF3C14"/>
    <w:rsid w:val="00DF3EDD"/>
    <w:rsid w:val="00DF401F"/>
    <w:rsid w:val="00DF402C"/>
    <w:rsid w:val="00DF42B9"/>
    <w:rsid w:val="00DF4398"/>
    <w:rsid w:val="00DF48EB"/>
    <w:rsid w:val="00DF4AAD"/>
    <w:rsid w:val="00DF4B25"/>
    <w:rsid w:val="00DF4C02"/>
    <w:rsid w:val="00DF4CBF"/>
    <w:rsid w:val="00DF5235"/>
    <w:rsid w:val="00DF5AEF"/>
    <w:rsid w:val="00DF5C0E"/>
    <w:rsid w:val="00DF5CF7"/>
    <w:rsid w:val="00DF5F57"/>
    <w:rsid w:val="00DF6251"/>
    <w:rsid w:val="00DF69F9"/>
    <w:rsid w:val="00DF6A93"/>
    <w:rsid w:val="00DF727F"/>
    <w:rsid w:val="00DF7B09"/>
    <w:rsid w:val="00DF7EA3"/>
    <w:rsid w:val="00E000C2"/>
    <w:rsid w:val="00E002C4"/>
    <w:rsid w:val="00E00F30"/>
    <w:rsid w:val="00E01128"/>
    <w:rsid w:val="00E012E3"/>
    <w:rsid w:val="00E016E4"/>
    <w:rsid w:val="00E018AA"/>
    <w:rsid w:val="00E01C4D"/>
    <w:rsid w:val="00E01EBE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BF9"/>
    <w:rsid w:val="00E04E29"/>
    <w:rsid w:val="00E04E51"/>
    <w:rsid w:val="00E05200"/>
    <w:rsid w:val="00E054E3"/>
    <w:rsid w:val="00E05510"/>
    <w:rsid w:val="00E057F3"/>
    <w:rsid w:val="00E05A0D"/>
    <w:rsid w:val="00E05C03"/>
    <w:rsid w:val="00E05C3D"/>
    <w:rsid w:val="00E0624B"/>
    <w:rsid w:val="00E06873"/>
    <w:rsid w:val="00E06929"/>
    <w:rsid w:val="00E06BC1"/>
    <w:rsid w:val="00E06C29"/>
    <w:rsid w:val="00E06D51"/>
    <w:rsid w:val="00E0704E"/>
    <w:rsid w:val="00E07B6C"/>
    <w:rsid w:val="00E10126"/>
    <w:rsid w:val="00E1071E"/>
    <w:rsid w:val="00E10B96"/>
    <w:rsid w:val="00E11048"/>
    <w:rsid w:val="00E11341"/>
    <w:rsid w:val="00E11E93"/>
    <w:rsid w:val="00E125DE"/>
    <w:rsid w:val="00E12F63"/>
    <w:rsid w:val="00E13259"/>
    <w:rsid w:val="00E1366B"/>
    <w:rsid w:val="00E13A27"/>
    <w:rsid w:val="00E13C80"/>
    <w:rsid w:val="00E140AB"/>
    <w:rsid w:val="00E146B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9A6"/>
    <w:rsid w:val="00E15F49"/>
    <w:rsid w:val="00E15F51"/>
    <w:rsid w:val="00E15F9E"/>
    <w:rsid w:val="00E168C6"/>
    <w:rsid w:val="00E16C26"/>
    <w:rsid w:val="00E16CAC"/>
    <w:rsid w:val="00E1706D"/>
    <w:rsid w:val="00E17625"/>
    <w:rsid w:val="00E17626"/>
    <w:rsid w:val="00E176E2"/>
    <w:rsid w:val="00E17942"/>
    <w:rsid w:val="00E17E04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5DE"/>
    <w:rsid w:val="00E24610"/>
    <w:rsid w:val="00E24633"/>
    <w:rsid w:val="00E248C4"/>
    <w:rsid w:val="00E24EFA"/>
    <w:rsid w:val="00E25613"/>
    <w:rsid w:val="00E256DD"/>
    <w:rsid w:val="00E25942"/>
    <w:rsid w:val="00E25B9C"/>
    <w:rsid w:val="00E25BEF"/>
    <w:rsid w:val="00E25D7A"/>
    <w:rsid w:val="00E260E0"/>
    <w:rsid w:val="00E26294"/>
    <w:rsid w:val="00E263EE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22D7"/>
    <w:rsid w:val="00E32446"/>
    <w:rsid w:val="00E3248E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395"/>
    <w:rsid w:val="00E37661"/>
    <w:rsid w:val="00E377BB"/>
    <w:rsid w:val="00E379D0"/>
    <w:rsid w:val="00E37B67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1414"/>
    <w:rsid w:val="00E4160B"/>
    <w:rsid w:val="00E41779"/>
    <w:rsid w:val="00E41900"/>
    <w:rsid w:val="00E41B7B"/>
    <w:rsid w:val="00E41BE0"/>
    <w:rsid w:val="00E4276C"/>
    <w:rsid w:val="00E42893"/>
    <w:rsid w:val="00E42DAE"/>
    <w:rsid w:val="00E43028"/>
    <w:rsid w:val="00E430A1"/>
    <w:rsid w:val="00E43226"/>
    <w:rsid w:val="00E432FF"/>
    <w:rsid w:val="00E43976"/>
    <w:rsid w:val="00E43BE1"/>
    <w:rsid w:val="00E43E9E"/>
    <w:rsid w:val="00E443EA"/>
    <w:rsid w:val="00E44B46"/>
    <w:rsid w:val="00E44D73"/>
    <w:rsid w:val="00E450CD"/>
    <w:rsid w:val="00E452A2"/>
    <w:rsid w:val="00E45401"/>
    <w:rsid w:val="00E45685"/>
    <w:rsid w:val="00E45876"/>
    <w:rsid w:val="00E45CD6"/>
    <w:rsid w:val="00E4688C"/>
    <w:rsid w:val="00E46B47"/>
    <w:rsid w:val="00E46BA9"/>
    <w:rsid w:val="00E46C14"/>
    <w:rsid w:val="00E47067"/>
    <w:rsid w:val="00E4706D"/>
    <w:rsid w:val="00E47175"/>
    <w:rsid w:val="00E47590"/>
    <w:rsid w:val="00E476F6"/>
    <w:rsid w:val="00E4773F"/>
    <w:rsid w:val="00E4775F"/>
    <w:rsid w:val="00E47A3C"/>
    <w:rsid w:val="00E47A9A"/>
    <w:rsid w:val="00E47B2B"/>
    <w:rsid w:val="00E5036E"/>
    <w:rsid w:val="00E5038F"/>
    <w:rsid w:val="00E503F2"/>
    <w:rsid w:val="00E5069A"/>
    <w:rsid w:val="00E5079E"/>
    <w:rsid w:val="00E507C4"/>
    <w:rsid w:val="00E50BAA"/>
    <w:rsid w:val="00E5101B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5BB"/>
    <w:rsid w:val="00E52D05"/>
    <w:rsid w:val="00E52D25"/>
    <w:rsid w:val="00E52E98"/>
    <w:rsid w:val="00E52F4E"/>
    <w:rsid w:val="00E53177"/>
    <w:rsid w:val="00E534BD"/>
    <w:rsid w:val="00E53A48"/>
    <w:rsid w:val="00E53A91"/>
    <w:rsid w:val="00E53B2D"/>
    <w:rsid w:val="00E53F1C"/>
    <w:rsid w:val="00E54271"/>
    <w:rsid w:val="00E549CB"/>
    <w:rsid w:val="00E55037"/>
    <w:rsid w:val="00E552B0"/>
    <w:rsid w:val="00E554AA"/>
    <w:rsid w:val="00E55587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80A"/>
    <w:rsid w:val="00E57917"/>
    <w:rsid w:val="00E57A3F"/>
    <w:rsid w:val="00E60350"/>
    <w:rsid w:val="00E607B5"/>
    <w:rsid w:val="00E609F6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2FAF"/>
    <w:rsid w:val="00E636DF"/>
    <w:rsid w:val="00E6406A"/>
    <w:rsid w:val="00E640DC"/>
    <w:rsid w:val="00E64901"/>
    <w:rsid w:val="00E6498E"/>
    <w:rsid w:val="00E64A23"/>
    <w:rsid w:val="00E65114"/>
    <w:rsid w:val="00E65535"/>
    <w:rsid w:val="00E6574A"/>
    <w:rsid w:val="00E657DB"/>
    <w:rsid w:val="00E6645B"/>
    <w:rsid w:val="00E665A0"/>
    <w:rsid w:val="00E665B2"/>
    <w:rsid w:val="00E66B0F"/>
    <w:rsid w:val="00E66D67"/>
    <w:rsid w:val="00E67217"/>
    <w:rsid w:val="00E67229"/>
    <w:rsid w:val="00E675A5"/>
    <w:rsid w:val="00E6788F"/>
    <w:rsid w:val="00E678A7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D65"/>
    <w:rsid w:val="00E71F91"/>
    <w:rsid w:val="00E7206C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79F"/>
    <w:rsid w:val="00E75E35"/>
    <w:rsid w:val="00E75E4B"/>
    <w:rsid w:val="00E75F36"/>
    <w:rsid w:val="00E760DE"/>
    <w:rsid w:val="00E762CB"/>
    <w:rsid w:val="00E763C5"/>
    <w:rsid w:val="00E76441"/>
    <w:rsid w:val="00E768C1"/>
    <w:rsid w:val="00E76A47"/>
    <w:rsid w:val="00E76A59"/>
    <w:rsid w:val="00E76B4B"/>
    <w:rsid w:val="00E76CD3"/>
    <w:rsid w:val="00E76F15"/>
    <w:rsid w:val="00E76F9B"/>
    <w:rsid w:val="00E77285"/>
    <w:rsid w:val="00E778A3"/>
    <w:rsid w:val="00E77B18"/>
    <w:rsid w:val="00E80984"/>
    <w:rsid w:val="00E809B1"/>
    <w:rsid w:val="00E81284"/>
    <w:rsid w:val="00E81651"/>
    <w:rsid w:val="00E81953"/>
    <w:rsid w:val="00E81D6A"/>
    <w:rsid w:val="00E81EEA"/>
    <w:rsid w:val="00E81F69"/>
    <w:rsid w:val="00E82035"/>
    <w:rsid w:val="00E8222B"/>
    <w:rsid w:val="00E829C3"/>
    <w:rsid w:val="00E82BBA"/>
    <w:rsid w:val="00E82F56"/>
    <w:rsid w:val="00E8305E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526"/>
    <w:rsid w:val="00E858F2"/>
    <w:rsid w:val="00E85E2F"/>
    <w:rsid w:val="00E8601C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C56"/>
    <w:rsid w:val="00E92D7F"/>
    <w:rsid w:val="00E92F01"/>
    <w:rsid w:val="00E93474"/>
    <w:rsid w:val="00E93811"/>
    <w:rsid w:val="00E939F8"/>
    <w:rsid w:val="00E93D35"/>
    <w:rsid w:val="00E93DAF"/>
    <w:rsid w:val="00E93FBC"/>
    <w:rsid w:val="00E946D7"/>
    <w:rsid w:val="00E948E8"/>
    <w:rsid w:val="00E94932"/>
    <w:rsid w:val="00E94967"/>
    <w:rsid w:val="00E94A21"/>
    <w:rsid w:val="00E9531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1A9"/>
    <w:rsid w:val="00E9721F"/>
    <w:rsid w:val="00E9753D"/>
    <w:rsid w:val="00E976AA"/>
    <w:rsid w:val="00E977DE"/>
    <w:rsid w:val="00E97AA7"/>
    <w:rsid w:val="00EA01BC"/>
    <w:rsid w:val="00EA0383"/>
    <w:rsid w:val="00EA08A9"/>
    <w:rsid w:val="00EA0CD5"/>
    <w:rsid w:val="00EA0E71"/>
    <w:rsid w:val="00EA1298"/>
    <w:rsid w:val="00EA18AB"/>
    <w:rsid w:val="00EA1943"/>
    <w:rsid w:val="00EA1CD1"/>
    <w:rsid w:val="00EA1F08"/>
    <w:rsid w:val="00EA22D3"/>
    <w:rsid w:val="00EA23CE"/>
    <w:rsid w:val="00EA241D"/>
    <w:rsid w:val="00EA2553"/>
    <w:rsid w:val="00EA33CF"/>
    <w:rsid w:val="00EA34A3"/>
    <w:rsid w:val="00EA36A4"/>
    <w:rsid w:val="00EA3754"/>
    <w:rsid w:val="00EA37A7"/>
    <w:rsid w:val="00EA3A62"/>
    <w:rsid w:val="00EA3CEF"/>
    <w:rsid w:val="00EA3FA3"/>
    <w:rsid w:val="00EA4548"/>
    <w:rsid w:val="00EA5CA1"/>
    <w:rsid w:val="00EA6067"/>
    <w:rsid w:val="00EA60E9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E97"/>
    <w:rsid w:val="00EA7EB8"/>
    <w:rsid w:val="00EA7FC9"/>
    <w:rsid w:val="00EB00F0"/>
    <w:rsid w:val="00EB06A5"/>
    <w:rsid w:val="00EB07B4"/>
    <w:rsid w:val="00EB08A6"/>
    <w:rsid w:val="00EB12A6"/>
    <w:rsid w:val="00EB13EE"/>
    <w:rsid w:val="00EB1954"/>
    <w:rsid w:val="00EB1C14"/>
    <w:rsid w:val="00EB1D96"/>
    <w:rsid w:val="00EB1EF7"/>
    <w:rsid w:val="00EB1F0B"/>
    <w:rsid w:val="00EB23B2"/>
    <w:rsid w:val="00EB246A"/>
    <w:rsid w:val="00EB2499"/>
    <w:rsid w:val="00EB2518"/>
    <w:rsid w:val="00EB2549"/>
    <w:rsid w:val="00EB2EA4"/>
    <w:rsid w:val="00EB3378"/>
    <w:rsid w:val="00EB35E7"/>
    <w:rsid w:val="00EB3CC3"/>
    <w:rsid w:val="00EB3DD9"/>
    <w:rsid w:val="00EB4452"/>
    <w:rsid w:val="00EB4471"/>
    <w:rsid w:val="00EB44CB"/>
    <w:rsid w:val="00EB4A00"/>
    <w:rsid w:val="00EB4B12"/>
    <w:rsid w:val="00EB4B4E"/>
    <w:rsid w:val="00EB5199"/>
    <w:rsid w:val="00EB5608"/>
    <w:rsid w:val="00EB5716"/>
    <w:rsid w:val="00EB57B4"/>
    <w:rsid w:val="00EB5D57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7DB"/>
    <w:rsid w:val="00EC0B3B"/>
    <w:rsid w:val="00EC0C37"/>
    <w:rsid w:val="00EC1F04"/>
    <w:rsid w:val="00EC203A"/>
    <w:rsid w:val="00EC23E8"/>
    <w:rsid w:val="00EC241D"/>
    <w:rsid w:val="00EC2427"/>
    <w:rsid w:val="00EC2CC0"/>
    <w:rsid w:val="00EC2E58"/>
    <w:rsid w:val="00EC3031"/>
    <w:rsid w:val="00EC30B7"/>
    <w:rsid w:val="00EC3172"/>
    <w:rsid w:val="00EC32F7"/>
    <w:rsid w:val="00EC372B"/>
    <w:rsid w:val="00EC3835"/>
    <w:rsid w:val="00EC3B01"/>
    <w:rsid w:val="00EC3D54"/>
    <w:rsid w:val="00EC41CC"/>
    <w:rsid w:val="00EC424F"/>
    <w:rsid w:val="00EC42DA"/>
    <w:rsid w:val="00EC43A9"/>
    <w:rsid w:val="00EC4738"/>
    <w:rsid w:val="00EC480C"/>
    <w:rsid w:val="00EC4CEF"/>
    <w:rsid w:val="00EC4F3B"/>
    <w:rsid w:val="00EC4FA1"/>
    <w:rsid w:val="00EC576A"/>
    <w:rsid w:val="00EC595C"/>
    <w:rsid w:val="00EC5A2C"/>
    <w:rsid w:val="00EC5D6F"/>
    <w:rsid w:val="00EC5E6C"/>
    <w:rsid w:val="00EC5F95"/>
    <w:rsid w:val="00EC6216"/>
    <w:rsid w:val="00EC6218"/>
    <w:rsid w:val="00EC626E"/>
    <w:rsid w:val="00EC6433"/>
    <w:rsid w:val="00EC64A4"/>
    <w:rsid w:val="00EC64D2"/>
    <w:rsid w:val="00EC7152"/>
    <w:rsid w:val="00EC7729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6B5"/>
    <w:rsid w:val="00ED2BF6"/>
    <w:rsid w:val="00ED2D24"/>
    <w:rsid w:val="00ED34F3"/>
    <w:rsid w:val="00ED3656"/>
    <w:rsid w:val="00ED38EF"/>
    <w:rsid w:val="00ED3B00"/>
    <w:rsid w:val="00ED3C40"/>
    <w:rsid w:val="00ED4175"/>
    <w:rsid w:val="00ED4595"/>
    <w:rsid w:val="00ED4615"/>
    <w:rsid w:val="00ED479C"/>
    <w:rsid w:val="00ED4E60"/>
    <w:rsid w:val="00ED4E63"/>
    <w:rsid w:val="00ED510E"/>
    <w:rsid w:val="00ED5490"/>
    <w:rsid w:val="00ED578B"/>
    <w:rsid w:val="00ED58C2"/>
    <w:rsid w:val="00ED5A97"/>
    <w:rsid w:val="00ED5CAF"/>
    <w:rsid w:val="00ED6015"/>
    <w:rsid w:val="00ED63F8"/>
    <w:rsid w:val="00ED65AC"/>
    <w:rsid w:val="00ED65C1"/>
    <w:rsid w:val="00ED67D3"/>
    <w:rsid w:val="00ED77E2"/>
    <w:rsid w:val="00ED79F4"/>
    <w:rsid w:val="00ED7D82"/>
    <w:rsid w:val="00ED7DF3"/>
    <w:rsid w:val="00ED7F6E"/>
    <w:rsid w:val="00EE076D"/>
    <w:rsid w:val="00EE084B"/>
    <w:rsid w:val="00EE0AE4"/>
    <w:rsid w:val="00EE0D76"/>
    <w:rsid w:val="00EE0F2A"/>
    <w:rsid w:val="00EE1542"/>
    <w:rsid w:val="00EE1D48"/>
    <w:rsid w:val="00EE2077"/>
    <w:rsid w:val="00EE2126"/>
    <w:rsid w:val="00EE2741"/>
    <w:rsid w:val="00EE3451"/>
    <w:rsid w:val="00EE382A"/>
    <w:rsid w:val="00EE397E"/>
    <w:rsid w:val="00EE3B69"/>
    <w:rsid w:val="00EE3CB9"/>
    <w:rsid w:val="00EE3E6F"/>
    <w:rsid w:val="00EE3E87"/>
    <w:rsid w:val="00EE3F6A"/>
    <w:rsid w:val="00EE4112"/>
    <w:rsid w:val="00EE4287"/>
    <w:rsid w:val="00EE437E"/>
    <w:rsid w:val="00EE4508"/>
    <w:rsid w:val="00EE4D6B"/>
    <w:rsid w:val="00EE4DDD"/>
    <w:rsid w:val="00EE4E6C"/>
    <w:rsid w:val="00EE521D"/>
    <w:rsid w:val="00EE5948"/>
    <w:rsid w:val="00EE61DE"/>
    <w:rsid w:val="00EE64DC"/>
    <w:rsid w:val="00EE6840"/>
    <w:rsid w:val="00EE6968"/>
    <w:rsid w:val="00EE7320"/>
    <w:rsid w:val="00EE7CFC"/>
    <w:rsid w:val="00EF0245"/>
    <w:rsid w:val="00EF04F8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4535"/>
    <w:rsid w:val="00EF484B"/>
    <w:rsid w:val="00EF4CE8"/>
    <w:rsid w:val="00EF5079"/>
    <w:rsid w:val="00EF5972"/>
    <w:rsid w:val="00EF5DC2"/>
    <w:rsid w:val="00EF677F"/>
    <w:rsid w:val="00EF69C5"/>
    <w:rsid w:val="00EF6BE6"/>
    <w:rsid w:val="00EF6BE8"/>
    <w:rsid w:val="00EF7447"/>
    <w:rsid w:val="00EF7864"/>
    <w:rsid w:val="00EF7B6C"/>
    <w:rsid w:val="00EF7FE5"/>
    <w:rsid w:val="00F002BC"/>
    <w:rsid w:val="00F006D9"/>
    <w:rsid w:val="00F0105C"/>
    <w:rsid w:val="00F0128F"/>
    <w:rsid w:val="00F01380"/>
    <w:rsid w:val="00F01561"/>
    <w:rsid w:val="00F01805"/>
    <w:rsid w:val="00F01954"/>
    <w:rsid w:val="00F01A53"/>
    <w:rsid w:val="00F01D25"/>
    <w:rsid w:val="00F0206F"/>
    <w:rsid w:val="00F02495"/>
    <w:rsid w:val="00F02BC9"/>
    <w:rsid w:val="00F02FA3"/>
    <w:rsid w:val="00F0308B"/>
    <w:rsid w:val="00F03247"/>
    <w:rsid w:val="00F0340E"/>
    <w:rsid w:val="00F03C55"/>
    <w:rsid w:val="00F03E59"/>
    <w:rsid w:val="00F0468A"/>
    <w:rsid w:val="00F04888"/>
    <w:rsid w:val="00F04D23"/>
    <w:rsid w:val="00F04D88"/>
    <w:rsid w:val="00F04E63"/>
    <w:rsid w:val="00F04EE9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274"/>
    <w:rsid w:val="00F10BB2"/>
    <w:rsid w:val="00F10F4C"/>
    <w:rsid w:val="00F11046"/>
    <w:rsid w:val="00F11244"/>
    <w:rsid w:val="00F112D4"/>
    <w:rsid w:val="00F114EA"/>
    <w:rsid w:val="00F1152E"/>
    <w:rsid w:val="00F11833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CB9"/>
    <w:rsid w:val="00F13E15"/>
    <w:rsid w:val="00F13FB2"/>
    <w:rsid w:val="00F14021"/>
    <w:rsid w:val="00F149D7"/>
    <w:rsid w:val="00F14BB1"/>
    <w:rsid w:val="00F152C3"/>
    <w:rsid w:val="00F156B8"/>
    <w:rsid w:val="00F15769"/>
    <w:rsid w:val="00F158A2"/>
    <w:rsid w:val="00F159D8"/>
    <w:rsid w:val="00F159FC"/>
    <w:rsid w:val="00F15D68"/>
    <w:rsid w:val="00F15E5A"/>
    <w:rsid w:val="00F15EA1"/>
    <w:rsid w:val="00F16051"/>
    <w:rsid w:val="00F161B7"/>
    <w:rsid w:val="00F16A58"/>
    <w:rsid w:val="00F17128"/>
    <w:rsid w:val="00F17506"/>
    <w:rsid w:val="00F17536"/>
    <w:rsid w:val="00F17653"/>
    <w:rsid w:val="00F178D4"/>
    <w:rsid w:val="00F178EB"/>
    <w:rsid w:val="00F17A90"/>
    <w:rsid w:val="00F205D1"/>
    <w:rsid w:val="00F20727"/>
    <w:rsid w:val="00F207BF"/>
    <w:rsid w:val="00F207C7"/>
    <w:rsid w:val="00F20881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316"/>
    <w:rsid w:val="00F246DC"/>
    <w:rsid w:val="00F247E4"/>
    <w:rsid w:val="00F249D1"/>
    <w:rsid w:val="00F24D75"/>
    <w:rsid w:val="00F24E69"/>
    <w:rsid w:val="00F25426"/>
    <w:rsid w:val="00F256D5"/>
    <w:rsid w:val="00F2578D"/>
    <w:rsid w:val="00F2583A"/>
    <w:rsid w:val="00F2620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67F"/>
    <w:rsid w:val="00F27BAF"/>
    <w:rsid w:val="00F27C12"/>
    <w:rsid w:val="00F306CF"/>
    <w:rsid w:val="00F30CE2"/>
    <w:rsid w:val="00F30DD4"/>
    <w:rsid w:val="00F30E46"/>
    <w:rsid w:val="00F3128C"/>
    <w:rsid w:val="00F31A77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8C5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02D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0F0E"/>
    <w:rsid w:val="00F41191"/>
    <w:rsid w:val="00F4130C"/>
    <w:rsid w:val="00F4155E"/>
    <w:rsid w:val="00F418E6"/>
    <w:rsid w:val="00F42354"/>
    <w:rsid w:val="00F4296B"/>
    <w:rsid w:val="00F42D27"/>
    <w:rsid w:val="00F43136"/>
    <w:rsid w:val="00F432B5"/>
    <w:rsid w:val="00F43311"/>
    <w:rsid w:val="00F4340F"/>
    <w:rsid w:val="00F4370F"/>
    <w:rsid w:val="00F43A56"/>
    <w:rsid w:val="00F43B48"/>
    <w:rsid w:val="00F44190"/>
    <w:rsid w:val="00F443A3"/>
    <w:rsid w:val="00F4473E"/>
    <w:rsid w:val="00F448D5"/>
    <w:rsid w:val="00F45104"/>
    <w:rsid w:val="00F457EF"/>
    <w:rsid w:val="00F45D64"/>
    <w:rsid w:val="00F45E42"/>
    <w:rsid w:val="00F46079"/>
    <w:rsid w:val="00F46113"/>
    <w:rsid w:val="00F466F7"/>
    <w:rsid w:val="00F4688E"/>
    <w:rsid w:val="00F4695D"/>
    <w:rsid w:val="00F46A61"/>
    <w:rsid w:val="00F46CAD"/>
    <w:rsid w:val="00F472EF"/>
    <w:rsid w:val="00F47C8B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808"/>
    <w:rsid w:val="00F51934"/>
    <w:rsid w:val="00F51958"/>
    <w:rsid w:val="00F519C3"/>
    <w:rsid w:val="00F51D19"/>
    <w:rsid w:val="00F51DB1"/>
    <w:rsid w:val="00F51E62"/>
    <w:rsid w:val="00F51EF4"/>
    <w:rsid w:val="00F52083"/>
    <w:rsid w:val="00F520A7"/>
    <w:rsid w:val="00F52B38"/>
    <w:rsid w:val="00F533E6"/>
    <w:rsid w:val="00F536E5"/>
    <w:rsid w:val="00F53CE9"/>
    <w:rsid w:val="00F53D0A"/>
    <w:rsid w:val="00F53F5F"/>
    <w:rsid w:val="00F53FF1"/>
    <w:rsid w:val="00F54091"/>
    <w:rsid w:val="00F5418C"/>
    <w:rsid w:val="00F549B0"/>
    <w:rsid w:val="00F54AFB"/>
    <w:rsid w:val="00F54BD0"/>
    <w:rsid w:val="00F54CD0"/>
    <w:rsid w:val="00F55602"/>
    <w:rsid w:val="00F55625"/>
    <w:rsid w:val="00F55D42"/>
    <w:rsid w:val="00F55E0B"/>
    <w:rsid w:val="00F55FC1"/>
    <w:rsid w:val="00F55FEB"/>
    <w:rsid w:val="00F562EC"/>
    <w:rsid w:val="00F5681C"/>
    <w:rsid w:val="00F5690D"/>
    <w:rsid w:val="00F56D3C"/>
    <w:rsid w:val="00F56EDA"/>
    <w:rsid w:val="00F5729D"/>
    <w:rsid w:val="00F577C5"/>
    <w:rsid w:val="00F57A00"/>
    <w:rsid w:val="00F60193"/>
    <w:rsid w:val="00F6029B"/>
    <w:rsid w:val="00F6035A"/>
    <w:rsid w:val="00F61236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23B"/>
    <w:rsid w:val="00F637C4"/>
    <w:rsid w:val="00F63DBD"/>
    <w:rsid w:val="00F64101"/>
    <w:rsid w:val="00F648E9"/>
    <w:rsid w:val="00F65564"/>
    <w:rsid w:val="00F65565"/>
    <w:rsid w:val="00F65E07"/>
    <w:rsid w:val="00F65FFF"/>
    <w:rsid w:val="00F662D3"/>
    <w:rsid w:val="00F66606"/>
    <w:rsid w:val="00F66A4C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2FD"/>
    <w:rsid w:val="00F7183A"/>
    <w:rsid w:val="00F71A7E"/>
    <w:rsid w:val="00F71AD2"/>
    <w:rsid w:val="00F7209E"/>
    <w:rsid w:val="00F720E7"/>
    <w:rsid w:val="00F7225C"/>
    <w:rsid w:val="00F7274C"/>
    <w:rsid w:val="00F7279B"/>
    <w:rsid w:val="00F72AFC"/>
    <w:rsid w:val="00F72B80"/>
    <w:rsid w:val="00F73194"/>
    <w:rsid w:val="00F7321D"/>
    <w:rsid w:val="00F736DC"/>
    <w:rsid w:val="00F7377A"/>
    <w:rsid w:val="00F742C6"/>
    <w:rsid w:val="00F74434"/>
    <w:rsid w:val="00F74676"/>
    <w:rsid w:val="00F74D30"/>
    <w:rsid w:val="00F74E2B"/>
    <w:rsid w:val="00F74E41"/>
    <w:rsid w:val="00F74E66"/>
    <w:rsid w:val="00F74F8D"/>
    <w:rsid w:val="00F753A4"/>
    <w:rsid w:val="00F7549C"/>
    <w:rsid w:val="00F75835"/>
    <w:rsid w:val="00F75A7F"/>
    <w:rsid w:val="00F75C57"/>
    <w:rsid w:val="00F75C8B"/>
    <w:rsid w:val="00F75F51"/>
    <w:rsid w:val="00F76214"/>
    <w:rsid w:val="00F76F7E"/>
    <w:rsid w:val="00F77374"/>
    <w:rsid w:val="00F77578"/>
    <w:rsid w:val="00F800F2"/>
    <w:rsid w:val="00F801A9"/>
    <w:rsid w:val="00F801C4"/>
    <w:rsid w:val="00F80487"/>
    <w:rsid w:val="00F81163"/>
    <w:rsid w:val="00F811AD"/>
    <w:rsid w:val="00F814C7"/>
    <w:rsid w:val="00F81544"/>
    <w:rsid w:val="00F815FA"/>
    <w:rsid w:val="00F81C2E"/>
    <w:rsid w:val="00F8209E"/>
    <w:rsid w:val="00F821B3"/>
    <w:rsid w:val="00F824AE"/>
    <w:rsid w:val="00F8261B"/>
    <w:rsid w:val="00F82C57"/>
    <w:rsid w:val="00F82EEF"/>
    <w:rsid w:val="00F83376"/>
    <w:rsid w:val="00F838AE"/>
    <w:rsid w:val="00F8398D"/>
    <w:rsid w:val="00F839C3"/>
    <w:rsid w:val="00F83B57"/>
    <w:rsid w:val="00F83C69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B6C"/>
    <w:rsid w:val="00F85BF0"/>
    <w:rsid w:val="00F85F93"/>
    <w:rsid w:val="00F86B77"/>
    <w:rsid w:val="00F86CC5"/>
    <w:rsid w:val="00F86D50"/>
    <w:rsid w:val="00F86DF7"/>
    <w:rsid w:val="00F870F3"/>
    <w:rsid w:val="00F8719A"/>
    <w:rsid w:val="00F879C6"/>
    <w:rsid w:val="00F87BA1"/>
    <w:rsid w:val="00F87BE0"/>
    <w:rsid w:val="00F87E88"/>
    <w:rsid w:val="00F90044"/>
    <w:rsid w:val="00F90385"/>
    <w:rsid w:val="00F904AB"/>
    <w:rsid w:val="00F9080A"/>
    <w:rsid w:val="00F90838"/>
    <w:rsid w:val="00F90A12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8C"/>
    <w:rsid w:val="00F91AFD"/>
    <w:rsid w:val="00F91F9E"/>
    <w:rsid w:val="00F924EE"/>
    <w:rsid w:val="00F925AC"/>
    <w:rsid w:val="00F9293C"/>
    <w:rsid w:val="00F929AD"/>
    <w:rsid w:val="00F92E5B"/>
    <w:rsid w:val="00F92F3F"/>
    <w:rsid w:val="00F92F98"/>
    <w:rsid w:val="00F92FCA"/>
    <w:rsid w:val="00F93048"/>
    <w:rsid w:val="00F93050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837"/>
    <w:rsid w:val="00F95BE4"/>
    <w:rsid w:val="00F962F3"/>
    <w:rsid w:val="00F963BB"/>
    <w:rsid w:val="00F96BD3"/>
    <w:rsid w:val="00F96F0E"/>
    <w:rsid w:val="00F97059"/>
    <w:rsid w:val="00F9718F"/>
    <w:rsid w:val="00F97211"/>
    <w:rsid w:val="00F97511"/>
    <w:rsid w:val="00F9753B"/>
    <w:rsid w:val="00F97789"/>
    <w:rsid w:val="00F97DBB"/>
    <w:rsid w:val="00F97FDF"/>
    <w:rsid w:val="00FA005A"/>
    <w:rsid w:val="00FA05D4"/>
    <w:rsid w:val="00FA0618"/>
    <w:rsid w:val="00FA0808"/>
    <w:rsid w:val="00FA0A80"/>
    <w:rsid w:val="00FA0B6C"/>
    <w:rsid w:val="00FA0CCF"/>
    <w:rsid w:val="00FA0D4C"/>
    <w:rsid w:val="00FA0E7D"/>
    <w:rsid w:val="00FA0EDB"/>
    <w:rsid w:val="00FA114E"/>
    <w:rsid w:val="00FA1182"/>
    <w:rsid w:val="00FA1C5D"/>
    <w:rsid w:val="00FA1F17"/>
    <w:rsid w:val="00FA1FCA"/>
    <w:rsid w:val="00FA2176"/>
    <w:rsid w:val="00FA235B"/>
    <w:rsid w:val="00FA2818"/>
    <w:rsid w:val="00FA287E"/>
    <w:rsid w:val="00FA301D"/>
    <w:rsid w:val="00FA30CF"/>
    <w:rsid w:val="00FA335A"/>
    <w:rsid w:val="00FA34F3"/>
    <w:rsid w:val="00FA355A"/>
    <w:rsid w:val="00FA39C5"/>
    <w:rsid w:val="00FA3DB9"/>
    <w:rsid w:val="00FA41E6"/>
    <w:rsid w:val="00FA4239"/>
    <w:rsid w:val="00FA45EF"/>
    <w:rsid w:val="00FA4CB7"/>
    <w:rsid w:val="00FA4D7A"/>
    <w:rsid w:val="00FA4F5B"/>
    <w:rsid w:val="00FA5356"/>
    <w:rsid w:val="00FA581F"/>
    <w:rsid w:val="00FA5D68"/>
    <w:rsid w:val="00FA6147"/>
    <w:rsid w:val="00FA6152"/>
    <w:rsid w:val="00FA624A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555"/>
    <w:rsid w:val="00FB468D"/>
    <w:rsid w:val="00FB4E25"/>
    <w:rsid w:val="00FB4EA3"/>
    <w:rsid w:val="00FB52ED"/>
    <w:rsid w:val="00FB5CDE"/>
    <w:rsid w:val="00FB5E90"/>
    <w:rsid w:val="00FB5ECD"/>
    <w:rsid w:val="00FB5EED"/>
    <w:rsid w:val="00FB6154"/>
    <w:rsid w:val="00FB6A8D"/>
    <w:rsid w:val="00FB6AC1"/>
    <w:rsid w:val="00FB6C54"/>
    <w:rsid w:val="00FB6E81"/>
    <w:rsid w:val="00FB6F13"/>
    <w:rsid w:val="00FB741E"/>
    <w:rsid w:val="00FB767F"/>
    <w:rsid w:val="00FB7874"/>
    <w:rsid w:val="00FB7EDF"/>
    <w:rsid w:val="00FC0451"/>
    <w:rsid w:val="00FC0ABA"/>
    <w:rsid w:val="00FC0E76"/>
    <w:rsid w:val="00FC143F"/>
    <w:rsid w:val="00FC155A"/>
    <w:rsid w:val="00FC1770"/>
    <w:rsid w:val="00FC2078"/>
    <w:rsid w:val="00FC2168"/>
    <w:rsid w:val="00FC225B"/>
    <w:rsid w:val="00FC22B0"/>
    <w:rsid w:val="00FC257D"/>
    <w:rsid w:val="00FC2959"/>
    <w:rsid w:val="00FC2DB7"/>
    <w:rsid w:val="00FC3143"/>
    <w:rsid w:val="00FC3327"/>
    <w:rsid w:val="00FC3565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1A0"/>
    <w:rsid w:val="00FC6786"/>
    <w:rsid w:val="00FC6DDC"/>
    <w:rsid w:val="00FC6DEC"/>
    <w:rsid w:val="00FC7343"/>
    <w:rsid w:val="00FC751C"/>
    <w:rsid w:val="00FC7768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B89"/>
    <w:rsid w:val="00FD1D71"/>
    <w:rsid w:val="00FD1FBA"/>
    <w:rsid w:val="00FD20FE"/>
    <w:rsid w:val="00FD226C"/>
    <w:rsid w:val="00FD2471"/>
    <w:rsid w:val="00FD2720"/>
    <w:rsid w:val="00FD2A21"/>
    <w:rsid w:val="00FD2B37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815"/>
    <w:rsid w:val="00FD6853"/>
    <w:rsid w:val="00FD6881"/>
    <w:rsid w:val="00FD6E93"/>
    <w:rsid w:val="00FD6F41"/>
    <w:rsid w:val="00FD6F47"/>
    <w:rsid w:val="00FD7253"/>
    <w:rsid w:val="00FD72C8"/>
    <w:rsid w:val="00FD7466"/>
    <w:rsid w:val="00FD74AC"/>
    <w:rsid w:val="00FD7618"/>
    <w:rsid w:val="00FD770A"/>
    <w:rsid w:val="00FD78BC"/>
    <w:rsid w:val="00FD7C78"/>
    <w:rsid w:val="00FE015D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1E4A"/>
    <w:rsid w:val="00FE2054"/>
    <w:rsid w:val="00FE24A8"/>
    <w:rsid w:val="00FE268C"/>
    <w:rsid w:val="00FE2D75"/>
    <w:rsid w:val="00FE310E"/>
    <w:rsid w:val="00FE3513"/>
    <w:rsid w:val="00FE36DD"/>
    <w:rsid w:val="00FE3845"/>
    <w:rsid w:val="00FE39A8"/>
    <w:rsid w:val="00FE3AF3"/>
    <w:rsid w:val="00FE3C6F"/>
    <w:rsid w:val="00FE3F17"/>
    <w:rsid w:val="00FE4242"/>
    <w:rsid w:val="00FE42F0"/>
    <w:rsid w:val="00FE46A9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E7B2F"/>
    <w:rsid w:val="00FF024C"/>
    <w:rsid w:val="00FF0874"/>
    <w:rsid w:val="00FF0D27"/>
    <w:rsid w:val="00FF12A7"/>
    <w:rsid w:val="00FF13AB"/>
    <w:rsid w:val="00FF145B"/>
    <w:rsid w:val="00FF1862"/>
    <w:rsid w:val="00FF1AEC"/>
    <w:rsid w:val="00FF1D36"/>
    <w:rsid w:val="00FF1E78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3C"/>
    <w:rsid w:val="00FF4C3F"/>
    <w:rsid w:val="00FF5434"/>
    <w:rsid w:val="00FF5501"/>
    <w:rsid w:val="00FF5A10"/>
    <w:rsid w:val="00FF5D2B"/>
    <w:rsid w:val="00FF6330"/>
    <w:rsid w:val="00FF634B"/>
    <w:rsid w:val="00FF6876"/>
    <w:rsid w:val="00FF69E8"/>
    <w:rsid w:val="00FF77AE"/>
    <w:rsid w:val="00FF7D58"/>
    <w:rsid w:val="00FF7D8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24192E2"/>
  <w15:docId w15:val="{0856E84E-5746-44D1-A420-03213972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3B8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256553"/>
  </w:style>
  <w:style w:type="character" w:customStyle="1" w:styleId="TekstkomentarzaZnak">
    <w:name w:val="Tekst komentarza Znak"/>
    <w:link w:val="Tekstkomentarza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customStyle="1" w:styleId="Plandokumentu1">
    <w:name w:val="Plan dokumentu1"/>
    <w:basedOn w:val="Normalny"/>
    <w:link w:val="Plan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1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  <w:lang w:bidi="ar-SA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/>
      <w:sz w:val="18"/>
      <w:szCs w:val="18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rsid w:val="003246AC"/>
    <w:rPr>
      <w:vanish w:val="0"/>
      <w:webHidden w:val="0"/>
      <w:specVanish w:val="0"/>
    </w:rPr>
  </w:style>
  <w:style w:type="character" w:customStyle="1" w:styleId="timark5">
    <w:name w:val="timark5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FD55C7"/>
    <w:rPr>
      <w:color w:val="2B579A"/>
      <w:shd w:val="clear" w:color="auto" w:fill="E6E6E6"/>
    </w:rPr>
  </w:style>
  <w:style w:type="paragraph" w:customStyle="1" w:styleId="msonormal0">
    <w:name w:val="msonormal"/>
    <w:basedOn w:val="Normalny"/>
    <w:rsid w:val="00CF6A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F6AB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84FFA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4563EC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560D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60D21"/>
    <w:rPr>
      <w:i/>
      <w:iCs/>
      <w:color w:val="40404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A446C"/>
    <w:rPr>
      <w:vertAlign w:val="superscript"/>
    </w:rPr>
  </w:style>
  <w:style w:type="character" w:customStyle="1" w:styleId="width100prc">
    <w:name w:val="width100prc"/>
    <w:basedOn w:val="Domylnaczcionkaakapitu"/>
    <w:rsid w:val="00725E9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D09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4C38-D0A9-4709-9A03-814BE212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1987</Words>
  <Characters>11922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DRMG</Company>
  <LinksUpToDate>false</LinksUpToDate>
  <CharactersWithSpaces>13882</CharactersWithSpaces>
  <SharedDoc>false</SharedDoc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107</cp:revision>
  <cp:lastPrinted>2019-12-12T13:32:00Z</cp:lastPrinted>
  <dcterms:created xsi:type="dcterms:W3CDTF">2019-08-19T11:34:00Z</dcterms:created>
  <dcterms:modified xsi:type="dcterms:W3CDTF">2019-12-16T06:43:00Z</dcterms:modified>
</cp:coreProperties>
</file>