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8536" w14:textId="77777777" w:rsidR="00812340" w:rsidRPr="00CD5EC3" w:rsidRDefault="00812340" w:rsidP="00812340">
      <w:pPr>
        <w:spacing w:after="0" w:line="240" w:lineRule="auto"/>
        <w:jc w:val="center"/>
        <w:rPr>
          <w:rFonts w:ascii="Times New Roman" w:eastAsia="Times New Roman" w:hAnsi="Times New Roman" w:cs="Times New Roman"/>
          <w:b/>
          <w:sz w:val="16"/>
          <w:szCs w:val="20"/>
          <w:lang w:eastAsia="pl-PL"/>
        </w:rPr>
      </w:pPr>
    </w:p>
    <w:p w14:paraId="10DB2E14" w14:textId="77777777" w:rsidR="00812340" w:rsidRPr="00CD5EC3" w:rsidRDefault="00812340" w:rsidP="00812340">
      <w:pPr>
        <w:spacing w:after="0" w:line="240" w:lineRule="auto"/>
        <w:jc w:val="center"/>
        <w:rPr>
          <w:rFonts w:ascii="Times New Roman" w:eastAsia="Times New Roman" w:hAnsi="Times New Roman" w:cs="Times New Roman"/>
          <w:b/>
          <w:noProof/>
          <w:sz w:val="16"/>
          <w:szCs w:val="20"/>
          <w:lang w:eastAsia="pl-PL"/>
        </w:rPr>
      </w:pPr>
      <w:r w:rsidRPr="00CD5EC3">
        <w:rPr>
          <w:rFonts w:ascii="Times New Roman" w:eastAsia="Times New Roman" w:hAnsi="Times New Roman" w:cs="Times New Roman"/>
          <w:b/>
          <w:noProof/>
          <w:sz w:val="16"/>
          <w:szCs w:val="20"/>
          <w:lang w:eastAsia="pl-PL"/>
        </w:rPr>
        <w:drawing>
          <wp:inline distT="0" distB="0" distL="0" distR="0" wp14:anchorId="26FE8699" wp14:editId="0D7E5342">
            <wp:extent cx="922020" cy="8439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843915"/>
                    </a:xfrm>
                    <a:prstGeom prst="rect">
                      <a:avLst/>
                    </a:prstGeom>
                    <a:noFill/>
                    <a:ln>
                      <a:noFill/>
                    </a:ln>
                  </pic:spPr>
                </pic:pic>
              </a:graphicData>
            </a:graphic>
          </wp:inline>
        </w:drawing>
      </w:r>
    </w:p>
    <w:p w14:paraId="4383775A" w14:textId="77777777" w:rsidR="00812340" w:rsidRPr="00CD5EC3" w:rsidRDefault="00812340" w:rsidP="00812340">
      <w:pPr>
        <w:spacing w:after="0" w:line="240" w:lineRule="auto"/>
        <w:jc w:val="center"/>
        <w:rPr>
          <w:rFonts w:ascii="Times New Roman" w:eastAsia="Times New Roman" w:hAnsi="Times New Roman" w:cs="Times New Roman"/>
          <w:b/>
          <w:noProof/>
          <w:sz w:val="16"/>
          <w:szCs w:val="20"/>
          <w:lang w:eastAsia="pl-PL"/>
        </w:rPr>
      </w:pPr>
    </w:p>
    <w:p w14:paraId="2586997B" w14:textId="77777777" w:rsidR="00812340" w:rsidRPr="00CD5EC3" w:rsidRDefault="00812340" w:rsidP="00812340">
      <w:pPr>
        <w:spacing w:after="0" w:line="240" w:lineRule="auto"/>
        <w:jc w:val="center"/>
        <w:rPr>
          <w:rFonts w:ascii="Times New Roman" w:eastAsia="Times New Roman" w:hAnsi="Times New Roman" w:cs="Times New Roman"/>
          <w:b/>
          <w:noProof/>
          <w:sz w:val="16"/>
          <w:szCs w:val="20"/>
          <w:lang w:eastAsia="pl-PL"/>
        </w:rPr>
      </w:pPr>
    </w:p>
    <w:p w14:paraId="37BAB8BC" w14:textId="77777777" w:rsidR="00812340" w:rsidRPr="00CD5EC3" w:rsidRDefault="00812340" w:rsidP="00812340">
      <w:pPr>
        <w:spacing w:after="0" w:line="240" w:lineRule="auto"/>
        <w:jc w:val="center"/>
        <w:rPr>
          <w:rFonts w:ascii="Times New Roman" w:eastAsia="Times New Roman" w:hAnsi="Times New Roman" w:cs="Times New Roman"/>
          <w:b/>
          <w:sz w:val="20"/>
          <w:szCs w:val="20"/>
          <w:lang w:eastAsia="pl-PL"/>
        </w:rPr>
      </w:pPr>
    </w:p>
    <w:p w14:paraId="114DCEDB"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SPECYFIKACJA WARUNKÓW ZAMÓWIENIA (SWZ)</w:t>
      </w:r>
    </w:p>
    <w:p w14:paraId="710550C4" w14:textId="77777777" w:rsidR="00812340" w:rsidRPr="00CD5EC3" w:rsidRDefault="00812340" w:rsidP="00812340">
      <w:pPr>
        <w:spacing w:after="0" w:line="240" w:lineRule="auto"/>
        <w:jc w:val="center"/>
        <w:rPr>
          <w:rFonts w:ascii="Times New Roman" w:eastAsia="Times New Roman" w:hAnsi="Times New Roman" w:cs="Times New Roman"/>
          <w:b/>
          <w:bCs/>
          <w:sz w:val="20"/>
          <w:szCs w:val="20"/>
          <w:lang w:eastAsia="pl-PL"/>
        </w:rPr>
      </w:pPr>
    </w:p>
    <w:p w14:paraId="73F86BA8" w14:textId="77777777" w:rsidR="00812340" w:rsidRPr="00CD5EC3" w:rsidRDefault="00812340" w:rsidP="00812340">
      <w:pPr>
        <w:spacing w:after="0" w:line="240" w:lineRule="auto"/>
        <w:jc w:val="center"/>
        <w:rPr>
          <w:rFonts w:ascii="Times New Roman" w:eastAsia="Times New Roman" w:hAnsi="Times New Roman" w:cs="Times New Roman"/>
          <w:lang w:eastAsia="pl-PL"/>
        </w:rPr>
      </w:pPr>
    </w:p>
    <w:p w14:paraId="1C4700FF" w14:textId="77777777" w:rsidR="00812340" w:rsidRPr="00CD5EC3" w:rsidRDefault="00812340" w:rsidP="00812340">
      <w:pPr>
        <w:spacing w:after="0" w:line="240" w:lineRule="auto"/>
        <w:jc w:val="center"/>
        <w:rPr>
          <w:rFonts w:ascii="Times New Roman" w:eastAsia="Times New Roman" w:hAnsi="Times New Roman" w:cs="Times New Roman"/>
          <w:b/>
          <w:sz w:val="24"/>
          <w:szCs w:val="24"/>
          <w:lang w:eastAsia="pl-PL"/>
        </w:rPr>
      </w:pPr>
      <w:r w:rsidRPr="00CD5EC3">
        <w:rPr>
          <w:rFonts w:ascii="Times New Roman" w:eastAsia="Times New Roman" w:hAnsi="Times New Roman" w:cs="Times New Roman"/>
          <w:b/>
          <w:sz w:val="24"/>
          <w:szCs w:val="24"/>
          <w:lang w:eastAsia="pl-PL"/>
        </w:rPr>
        <w:t>ZAMAWIAJĄCY:</w:t>
      </w:r>
    </w:p>
    <w:p w14:paraId="6AFDFEF1" w14:textId="77777777" w:rsidR="00812340" w:rsidRPr="00CD5EC3" w:rsidRDefault="00812340" w:rsidP="00812340">
      <w:pPr>
        <w:spacing w:after="0" w:line="240" w:lineRule="auto"/>
        <w:jc w:val="center"/>
        <w:rPr>
          <w:rFonts w:ascii="Times New Roman" w:eastAsia="Times New Roman" w:hAnsi="Times New Roman" w:cs="Times New Roman"/>
          <w:b/>
          <w:lang w:eastAsia="pl-PL"/>
        </w:rPr>
      </w:pPr>
    </w:p>
    <w:p w14:paraId="2D2A4842" w14:textId="77777777" w:rsidR="00812340" w:rsidRPr="00CD5EC3" w:rsidRDefault="00812340" w:rsidP="00812340">
      <w:pPr>
        <w:keepNext/>
        <w:spacing w:after="0" w:line="240" w:lineRule="auto"/>
        <w:jc w:val="center"/>
        <w:outlineLvl w:val="1"/>
        <w:rPr>
          <w:rFonts w:ascii="Times New Roman" w:eastAsia="Times New Roman" w:hAnsi="Times New Roman" w:cs="Times New Roman"/>
          <w:b/>
          <w:bCs/>
          <w:sz w:val="28"/>
          <w:szCs w:val="28"/>
          <w:lang w:eastAsia="pl-PL"/>
        </w:rPr>
      </w:pPr>
      <w:r w:rsidRPr="00CD5EC3">
        <w:rPr>
          <w:rFonts w:ascii="Times New Roman" w:eastAsia="Times New Roman" w:hAnsi="Times New Roman" w:cs="Times New Roman"/>
          <w:b/>
          <w:bCs/>
          <w:sz w:val="28"/>
          <w:szCs w:val="28"/>
          <w:lang w:eastAsia="pl-PL"/>
        </w:rPr>
        <w:t>Gmina Kołbaskowo</w:t>
      </w:r>
    </w:p>
    <w:p w14:paraId="4A22C43F" w14:textId="77777777" w:rsidR="00812340" w:rsidRPr="00CD5EC3" w:rsidRDefault="00812340" w:rsidP="00812340">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CD5EC3">
        <w:rPr>
          <w:rFonts w:ascii="Times New Roman" w:eastAsia="Times New Roman" w:hAnsi="Times New Roman" w:cs="Times New Roman"/>
          <w:bCs/>
          <w:color w:val="000000"/>
          <w:lang w:eastAsia="pl-PL"/>
        </w:rPr>
        <w:t>72-001 Kołbaskowo</w:t>
      </w:r>
    </w:p>
    <w:p w14:paraId="32CF8E89" w14:textId="77777777" w:rsidR="00812340" w:rsidRPr="00CD5EC3" w:rsidRDefault="00812340" w:rsidP="00812340">
      <w:pPr>
        <w:keepNext/>
        <w:spacing w:after="0" w:line="240" w:lineRule="auto"/>
        <w:ind w:left="2832" w:hanging="2832"/>
        <w:jc w:val="center"/>
        <w:outlineLvl w:val="1"/>
        <w:rPr>
          <w:rFonts w:ascii="Times New Roman" w:eastAsia="Times New Roman" w:hAnsi="Times New Roman" w:cs="Times New Roman"/>
          <w:b/>
          <w:bCs/>
          <w:lang w:eastAsia="pl-PL"/>
        </w:rPr>
      </w:pPr>
      <w:r w:rsidRPr="00CD5EC3">
        <w:rPr>
          <w:rFonts w:ascii="Times New Roman" w:eastAsia="Times New Roman" w:hAnsi="Times New Roman" w:cs="Times New Roman"/>
          <w:bCs/>
          <w:color w:val="000000"/>
          <w:lang w:eastAsia="pl-PL"/>
        </w:rPr>
        <w:t>Kołbaskowo 106</w:t>
      </w:r>
    </w:p>
    <w:p w14:paraId="5F9BFBF4" w14:textId="77777777" w:rsidR="00812340" w:rsidRPr="00CD5EC3" w:rsidRDefault="00812340" w:rsidP="00812340">
      <w:pPr>
        <w:spacing w:after="0" w:line="240" w:lineRule="auto"/>
        <w:rPr>
          <w:rFonts w:ascii="Times New Roman" w:eastAsia="Times New Roman" w:hAnsi="Times New Roman" w:cs="Times New Roman"/>
          <w:b/>
          <w:lang w:eastAsia="pl-PL"/>
        </w:rPr>
      </w:pPr>
    </w:p>
    <w:p w14:paraId="7E1DA5D7" w14:textId="77777777" w:rsidR="00812340" w:rsidRPr="00CD5EC3" w:rsidRDefault="00812340" w:rsidP="00812340">
      <w:pPr>
        <w:spacing w:after="0" w:line="240" w:lineRule="auto"/>
        <w:jc w:val="center"/>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 xml:space="preserve">zaprasza do złożenia oferty w postępowaniu o udzielenie zamówienia publicznego w trybie podstawowym z fakultatywnymi negocjacjami </w:t>
      </w:r>
      <w:r w:rsidRPr="00CD5EC3">
        <w:rPr>
          <w:rFonts w:ascii="Times New Roman" w:eastAsia="Times New Roman" w:hAnsi="Times New Roman" w:cs="Times New Roman"/>
          <w:b/>
          <w:bCs/>
          <w:sz w:val="24"/>
          <w:szCs w:val="24"/>
          <w:lang w:eastAsia="pl-PL"/>
        </w:rPr>
        <w:br/>
        <w:t>o wartości zamówienia nie przekraczającej progów unijnych  o jakich stanowi art. 3 ustawy  z 11 września 2019 r. prawo zamówień publicznych pn.:</w:t>
      </w:r>
    </w:p>
    <w:p w14:paraId="52702004" w14:textId="77777777" w:rsidR="00812340" w:rsidRPr="00CD5EC3" w:rsidRDefault="00812340" w:rsidP="00812340">
      <w:pPr>
        <w:spacing w:after="0" w:line="240" w:lineRule="auto"/>
        <w:jc w:val="center"/>
        <w:rPr>
          <w:rFonts w:ascii="Times New Roman" w:eastAsia="Times New Roman" w:hAnsi="Times New Roman" w:cs="Times New Roman"/>
          <w:b/>
          <w:bCs/>
          <w:sz w:val="20"/>
          <w:szCs w:val="20"/>
          <w:lang w:eastAsia="pl-PL"/>
        </w:rPr>
      </w:pPr>
    </w:p>
    <w:p w14:paraId="32891D7C" w14:textId="77777777" w:rsidR="00812340" w:rsidRPr="00CD5EC3" w:rsidRDefault="00812340" w:rsidP="00812340">
      <w:pPr>
        <w:spacing w:after="0" w:line="240" w:lineRule="auto"/>
        <w:jc w:val="center"/>
        <w:rPr>
          <w:rFonts w:ascii="Times New Roman" w:eastAsia="Times New Roman" w:hAnsi="Times New Roman" w:cs="Times New Roman"/>
          <w:b/>
          <w:bCs/>
          <w:sz w:val="20"/>
          <w:szCs w:val="20"/>
          <w:lang w:eastAsia="pl-PL"/>
        </w:rPr>
      </w:pPr>
    </w:p>
    <w:p w14:paraId="513CE454" w14:textId="77777777" w:rsidR="00812340" w:rsidRPr="00CD5EC3" w:rsidRDefault="00812340" w:rsidP="00812340">
      <w:pPr>
        <w:spacing w:after="0" w:line="240" w:lineRule="auto"/>
        <w:jc w:val="center"/>
        <w:rPr>
          <w:rFonts w:ascii="Times New Roman" w:eastAsia="Times New Roman" w:hAnsi="Times New Roman" w:cs="Times New Roman"/>
          <w:b/>
          <w:bCs/>
          <w:sz w:val="20"/>
          <w:szCs w:val="20"/>
          <w:lang w:eastAsia="pl-PL"/>
        </w:rPr>
      </w:pPr>
    </w:p>
    <w:p w14:paraId="281052E4" w14:textId="77777777" w:rsidR="00812340" w:rsidRPr="00CD5EC3" w:rsidRDefault="00812340" w:rsidP="00812340">
      <w:pPr>
        <w:spacing w:after="0" w:line="240" w:lineRule="auto"/>
        <w:jc w:val="center"/>
        <w:rPr>
          <w:rFonts w:ascii="Times New Roman" w:eastAsia="Times New Roman" w:hAnsi="Times New Roman" w:cs="Times New Roman"/>
          <w:b/>
          <w:sz w:val="28"/>
          <w:szCs w:val="28"/>
          <w:lang w:eastAsia="zh-CN"/>
        </w:rPr>
      </w:pPr>
      <w:bookmarkStart w:id="0" w:name="_Hlk66777098"/>
      <w:r w:rsidRPr="00CD5EC3">
        <w:rPr>
          <w:rFonts w:ascii="Times New Roman" w:eastAsia="Times New Roman" w:hAnsi="Times New Roman" w:cs="Times New Roman"/>
          <w:sz w:val="28"/>
          <w:szCs w:val="28"/>
          <w:lang w:eastAsia="zh-CN"/>
        </w:rPr>
        <w:t>„</w:t>
      </w:r>
      <w:r w:rsidRPr="00CD5EC3">
        <w:rPr>
          <w:rFonts w:ascii="Times New Roman" w:eastAsia="Times New Roman" w:hAnsi="Times New Roman" w:cs="Times New Roman"/>
          <w:b/>
          <w:sz w:val="28"/>
          <w:szCs w:val="28"/>
          <w:lang w:eastAsia="zh-CN"/>
        </w:rPr>
        <w:t>Jednorazowy odbiór i zagospodarowanie odpadów zebranych od mieszkańców gminy Kołbaskowo na terenie Punktu Selektywnej Zbiórki Odpadów Komunalnych w Smolęcinie</w:t>
      </w:r>
      <w:r w:rsidRPr="00CD5EC3">
        <w:rPr>
          <w:rFonts w:ascii="Times New Roman" w:eastAsia="Times New Roman" w:hAnsi="Times New Roman" w:cs="Times New Roman"/>
          <w:sz w:val="28"/>
          <w:szCs w:val="28"/>
          <w:lang w:eastAsia="zh-CN"/>
        </w:rPr>
        <w:t>”</w:t>
      </w:r>
    </w:p>
    <w:bookmarkEnd w:id="0"/>
    <w:p w14:paraId="1548CFA5" w14:textId="77777777" w:rsidR="00812340" w:rsidRPr="00CD5EC3" w:rsidRDefault="00812340" w:rsidP="00812340">
      <w:pPr>
        <w:spacing w:after="0" w:line="240" w:lineRule="auto"/>
        <w:jc w:val="both"/>
        <w:rPr>
          <w:rFonts w:ascii="Times New Roman" w:eastAsia="Times New Roman" w:hAnsi="Times New Roman" w:cs="Times New Roman"/>
          <w:b/>
          <w:sz w:val="20"/>
          <w:szCs w:val="20"/>
          <w:u w:val="single"/>
          <w:lang w:eastAsia="pl-PL"/>
        </w:rPr>
      </w:pPr>
    </w:p>
    <w:p w14:paraId="2552A61D" w14:textId="77777777" w:rsidR="00812340" w:rsidRPr="00CD5EC3" w:rsidRDefault="00812340" w:rsidP="00812340">
      <w:pPr>
        <w:spacing w:after="0" w:line="240" w:lineRule="auto"/>
        <w:jc w:val="both"/>
        <w:rPr>
          <w:rFonts w:ascii="Times New Roman" w:eastAsia="Times New Roman" w:hAnsi="Times New Roman" w:cs="Times New Roman"/>
          <w:b/>
          <w:sz w:val="20"/>
          <w:szCs w:val="20"/>
          <w:u w:val="single"/>
          <w:lang w:eastAsia="pl-PL"/>
        </w:rPr>
      </w:pPr>
    </w:p>
    <w:p w14:paraId="6EBB70B6" w14:textId="77777777" w:rsidR="00812340" w:rsidRPr="00CD5EC3" w:rsidRDefault="00812340" w:rsidP="00812340">
      <w:pPr>
        <w:spacing w:after="0" w:line="240" w:lineRule="auto"/>
        <w:jc w:val="both"/>
        <w:rPr>
          <w:rFonts w:ascii="Times New Roman" w:eastAsia="Times New Roman" w:hAnsi="Times New Roman" w:cs="Times New Roman"/>
          <w:b/>
          <w:sz w:val="20"/>
          <w:szCs w:val="20"/>
          <w:u w:val="single"/>
          <w:lang w:eastAsia="pl-PL"/>
        </w:rPr>
      </w:pPr>
    </w:p>
    <w:p w14:paraId="27DFEF94" w14:textId="77777777" w:rsidR="00812340" w:rsidRPr="00CD5EC3" w:rsidRDefault="00812340" w:rsidP="00812340">
      <w:pPr>
        <w:spacing w:after="0" w:line="240" w:lineRule="auto"/>
        <w:jc w:val="both"/>
        <w:rPr>
          <w:rFonts w:ascii="Times New Roman" w:eastAsia="Times New Roman" w:hAnsi="Times New Roman" w:cs="Times New Roman"/>
          <w:b/>
          <w:sz w:val="20"/>
          <w:szCs w:val="20"/>
          <w:u w:val="single"/>
          <w:lang w:eastAsia="pl-PL"/>
        </w:rPr>
      </w:pPr>
    </w:p>
    <w:p w14:paraId="54F6C52D" w14:textId="77777777" w:rsidR="00812340" w:rsidRPr="00CD5EC3" w:rsidRDefault="00812340" w:rsidP="00812340">
      <w:pPr>
        <w:spacing w:after="0" w:line="240" w:lineRule="auto"/>
        <w:jc w:val="both"/>
        <w:rPr>
          <w:rFonts w:ascii="Times New Roman" w:eastAsia="Times New Roman" w:hAnsi="Times New Roman" w:cs="Times New Roman"/>
          <w:b/>
          <w:sz w:val="20"/>
          <w:szCs w:val="20"/>
          <w:u w:val="single"/>
          <w:lang w:eastAsia="pl-PL"/>
        </w:rPr>
      </w:pPr>
    </w:p>
    <w:p w14:paraId="19F722F8" w14:textId="77777777" w:rsidR="00812340" w:rsidRPr="00CD5EC3" w:rsidRDefault="00812340" w:rsidP="00812340">
      <w:pPr>
        <w:spacing w:after="0" w:line="240" w:lineRule="auto"/>
        <w:jc w:val="both"/>
        <w:rPr>
          <w:rFonts w:ascii="Times New Roman" w:eastAsia="Times New Roman" w:hAnsi="Times New Roman" w:cs="Times New Roman"/>
          <w:b/>
          <w:sz w:val="20"/>
          <w:szCs w:val="20"/>
          <w:u w:val="single"/>
          <w:lang w:eastAsia="pl-PL"/>
        </w:rPr>
      </w:pPr>
    </w:p>
    <w:p w14:paraId="390552D8" w14:textId="77777777" w:rsidR="00812340" w:rsidRPr="00CD5EC3" w:rsidRDefault="00812340" w:rsidP="00812340">
      <w:pPr>
        <w:spacing w:after="0" w:line="240" w:lineRule="auto"/>
        <w:jc w:val="both"/>
        <w:rPr>
          <w:rFonts w:ascii="Times New Roman" w:eastAsia="Times New Roman" w:hAnsi="Times New Roman" w:cs="Times New Roman"/>
          <w:b/>
          <w:sz w:val="20"/>
          <w:szCs w:val="20"/>
          <w:u w:val="single"/>
          <w:lang w:eastAsia="pl-PL"/>
        </w:rPr>
      </w:pPr>
      <w:r w:rsidRPr="00CD5EC3">
        <w:rPr>
          <w:rFonts w:ascii="Times New Roman" w:eastAsia="Times New Roman" w:hAnsi="Times New Roman" w:cs="Times New Roman"/>
          <w:b/>
          <w:sz w:val="20"/>
          <w:szCs w:val="20"/>
          <w:u w:val="single"/>
          <w:lang w:eastAsia="pl-PL"/>
        </w:rPr>
        <w:t>ZAŁĄCZNIKI:</w:t>
      </w:r>
    </w:p>
    <w:p w14:paraId="1C47FEA4" w14:textId="77777777" w:rsidR="00812340" w:rsidRPr="00CD5EC3" w:rsidRDefault="00812340" w:rsidP="00812340">
      <w:pPr>
        <w:spacing w:after="0" w:line="240" w:lineRule="auto"/>
        <w:jc w:val="both"/>
        <w:rPr>
          <w:rFonts w:ascii="Times New Roman" w:eastAsia="Times New Roman" w:hAnsi="Times New Roman" w:cs="Times New Roman"/>
          <w:b/>
          <w:sz w:val="20"/>
          <w:szCs w:val="20"/>
          <w:u w:val="single"/>
          <w:lang w:eastAsia="pl-PL"/>
        </w:rPr>
      </w:pPr>
    </w:p>
    <w:p w14:paraId="110088B6" w14:textId="77777777" w:rsidR="00812340" w:rsidRPr="00CD5EC3" w:rsidRDefault="00812340" w:rsidP="00812340">
      <w:pPr>
        <w:tabs>
          <w:tab w:val="left" w:pos="0"/>
        </w:tabs>
        <w:spacing w:after="0" w:line="240" w:lineRule="auto"/>
        <w:rPr>
          <w:rFonts w:ascii="Times New Roman" w:eastAsia="Times New Roman" w:hAnsi="Times New Roman" w:cs="Times New Roman"/>
          <w:sz w:val="20"/>
          <w:szCs w:val="20"/>
          <w:lang w:eastAsia="pl-PL"/>
        </w:rPr>
      </w:pPr>
      <w:r w:rsidRPr="00CD5EC3">
        <w:rPr>
          <w:rFonts w:ascii="Times New Roman" w:eastAsia="Times New Roman" w:hAnsi="Times New Roman" w:cs="Times New Roman"/>
          <w:b/>
          <w:sz w:val="20"/>
          <w:szCs w:val="20"/>
          <w:lang w:eastAsia="pl-PL"/>
        </w:rPr>
        <w:t>Załącznik nr  1</w:t>
      </w:r>
      <w:r w:rsidRPr="00CD5EC3">
        <w:rPr>
          <w:rFonts w:ascii="Times New Roman" w:eastAsia="Times New Roman" w:hAnsi="Times New Roman" w:cs="Times New Roman"/>
          <w:b/>
          <w:sz w:val="20"/>
          <w:szCs w:val="20"/>
          <w:lang w:eastAsia="pl-PL"/>
        </w:rPr>
        <w:tab/>
      </w:r>
      <w:r w:rsidRPr="00CD5EC3">
        <w:rPr>
          <w:rFonts w:ascii="Times New Roman" w:eastAsia="Times New Roman" w:hAnsi="Times New Roman" w:cs="Times New Roman"/>
          <w:sz w:val="20"/>
          <w:szCs w:val="20"/>
          <w:lang w:eastAsia="pl-PL"/>
        </w:rPr>
        <w:t>formularz oferty</w:t>
      </w:r>
    </w:p>
    <w:p w14:paraId="5C896B42" w14:textId="77777777" w:rsidR="00812340" w:rsidRPr="00CD5EC3" w:rsidRDefault="00812340" w:rsidP="00812340">
      <w:pPr>
        <w:tabs>
          <w:tab w:val="left" w:pos="0"/>
        </w:tabs>
        <w:spacing w:after="0" w:line="240" w:lineRule="auto"/>
        <w:rPr>
          <w:rFonts w:ascii="Times New Roman" w:eastAsia="Times New Roman" w:hAnsi="Times New Roman" w:cs="Times New Roman"/>
          <w:sz w:val="20"/>
          <w:szCs w:val="20"/>
          <w:lang w:eastAsia="pl-PL"/>
        </w:rPr>
      </w:pPr>
      <w:r w:rsidRPr="00CD5EC3">
        <w:rPr>
          <w:rFonts w:ascii="Times New Roman" w:eastAsia="Times New Roman" w:hAnsi="Times New Roman" w:cs="Times New Roman"/>
          <w:b/>
          <w:sz w:val="20"/>
          <w:szCs w:val="20"/>
          <w:lang w:eastAsia="pl-PL"/>
        </w:rPr>
        <w:t>Załącznik nr  2</w:t>
      </w:r>
      <w:r w:rsidRPr="00CD5EC3">
        <w:rPr>
          <w:rFonts w:ascii="Times New Roman" w:eastAsia="Times New Roman" w:hAnsi="Times New Roman" w:cs="Times New Roman"/>
          <w:sz w:val="20"/>
          <w:szCs w:val="20"/>
          <w:lang w:eastAsia="pl-PL"/>
        </w:rPr>
        <w:tab/>
        <w:t>oświadczenie o braku podstaw do wykluczenia wykonawcy</w:t>
      </w:r>
    </w:p>
    <w:p w14:paraId="1EE4A536" w14:textId="77777777" w:rsidR="00812340" w:rsidRPr="00CD5EC3" w:rsidRDefault="00812340" w:rsidP="00812340">
      <w:pPr>
        <w:tabs>
          <w:tab w:val="left" w:pos="0"/>
        </w:tabs>
        <w:spacing w:after="0" w:line="240" w:lineRule="auto"/>
        <w:rPr>
          <w:rFonts w:ascii="Times New Roman" w:eastAsia="Times New Roman" w:hAnsi="Times New Roman" w:cs="Times New Roman"/>
          <w:sz w:val="20"/>
          <w:szCs w:val="20"/>
          <w:lang w:eastAsia="pl-PL"/>
        </w:rPr>
      </w:pPr>
      <w:r w:rsidRPr="00CD5EC3">
        <w:rPr>
          <w:rFonts w:ascii="Times New Roman" w:eastAsia="Times New Roman" w:hAnsi="Times New Roman" w:cs="Times New Roman"/>
          <w:b/>
          <w:sz w:val="20"/>
          <w:szCs w:val="20"/>
          <w:lang w:eastAsia="pl-PL"/>
        </w:rPr>
        <w:t>Załącznik nr  3</w:t>
      </w:r>
      <w:r w:rsidRPr="00CD5EC3">
        <w:rPr>
          <w:rFonts w:ascii="Times New Roman" w:eastAsia="Times New Roman" w:hAnsi="Times New Roman" w:cs="Times New Roman"/>
          <w:sz w:val="20"/>
          <w:szCs w:val="20"/>
          <w:lang w:eastAsia="pl-PL"/>
        </w:rPr>
        <w:tab/>
        <w:t>oświadczenie o spełnianiu warunków udziału i podmiotach trzecich</w:t>
      </w:r>
    </w:p>
    <w:p w14:paraId="44A2C11D" w14:textId="77777777" w:rsidR="00812340" w:rsidRPr="00CD5EC3" w:rsidRDefault="00812340" w:rsidP="00812340">
      <w:pPr>
        <w:tabs>
          <w:tab w:val="left" w:pos="0"/>
        </w:tabs>
        <w:spacing w:after="0" w:line="240" w:lineRule="auto"/>
        <w:rPr>
          <w:rFonts w:ascii="Times New Roman" w:eastAsia="Times New Roman" w:hAnsi="Times New Roman" w:cs="Times New Roman"/>
          <w:b/>
          <w:sz w:val="20"/>
          <w:szCs w:val="20"/>
          <w:lang w:eastAsia="pl-PL"/>
        </w:rPr>
      </w:pPr>
      <w:r w:rsidRPr="00CD5EC3">
        <w:rPr>
          <w:rFonts w:ascii="Times New Roman" w:eastAsia="Times New Roman" w:hAnsi="Times New Roman" w:cs="Times New Roman"/>
          <w:b/>
          <w:sz w:val="20"/>
          <w:szCs w:val="20"/>
          <w:lang w:eastAsia="pl-PL"/>
        </w:rPr>
        <w:t>Załącznik nr  4</w:t>
      </w:r>
      <w:r w:rsidRPr="00CD5EC3">
        <w:rPr>
          <w:rFonts w:ascii="Times New Roman" w:eastAsia="Times New Roman" w:hAnsi="Times New Roman" w:cs="Times New Roman"/>
          <w:sz w:val="20"/>
          <w:szCs w:val="20"/>
          <w:lang w:eastAsia="pl-PL"/>
        </w:rPr>
        <w:tab/>
        <w:t>wzór zobowiązania podmiotu udostępniającego zasoby</w:t>
      </w:r>
    </w:p>
    <w:p w14:paraId="32D74DBA" w14:textId="77777777" w:rsidR="00812340" w:rsidRPr="00CD5EC3" w:rsidRDefault="00812340" w:rsidP="00812340">
      <w:pPr>
        <w:tabs>
          <w:tab w:val="left" w:pos="0"/>
        </w:tabs>
        <w:spacing w:after="0" w:line="240" w:lineRule="auto"/>
        <w:rPr>
          <w:rFonts w:ascii="Times New Roman" w:eastAsia="Times New Roman" w:hAnsi="Times New Roman" w:cs="Times New Roman"/>
          <w:sz w:val="20"/>
          <w:szCs w:val="20"/>
          <w:lang w:eastAsia="pl-PL"/>
        </w:rPr>
      </w:pPr>
      <w:r w:rsidRPr="00CD5EC3">
        <w:rPr>
          <w:rFonts w:ascii="Times New Roman" w:eastAsia="Times New Roman" w:hAnsi="Times New Roman" w:cs="Times New Roman"/>
          <w:b/>
          <w:sz w:val="20"/>
          <w:szCs w:val="20"/>
          <w:lang w:eastAsia="pl-PL"/>
        </w:rPr>
        <w:t xml:space="preserve">Załącznik nr  5  </w:t>
      </w:r>
      <w:r w:rsidRPr="00CD5EC3">
        <w:rPr>
          <w:rFonts w:ascii="Times New Roman" w:eastAsia="Times New Roman" w:hAnsi="Times New Roman" w:cs="Times New Roman"/>
          <w:sz w:val="20"/>
          <w:szCs w:val="20"/>
          <w:lang w:eastAsia="pl-PL"/>
        </w:rPr>
        <w:t xml:space="preserve"> wzór umowy</w:t>
      </w:r>
    </w:p>
    <w:p w14:paraId="08CDAA65" w14:textId="77777777" w:rsidR="00812340" w:rsidRPr="00CD5EC3" w:rsidRDefault="00812340" w:rsidP="00812340">
      <w:pPr>
        <w:tabs>
          <w:tab w:val="left" w:pos="0"/>
        </w:tabs>
        <w:spacing w:after="0" w:line="240" w:lineRule="auto"/>
        <w:rPr>
          <w:rFonts w:ascii="Times New Roman" w:eastAsia="Times New Roman" w:hAnsi="Times New Roman" w:cs="Times New Roman"/>
          <w:b/>
          <w:sz w:val="20"/>
          <w:szCs w:val="20"/>
          <w:lang w:eastAsia="pl-PL"/>
        </w:rPr>
      </w:pPr>
      <w:r w:rsidRPr="00CD5EC3">
        <w:rPr>
          <w:rFonts w:ascii="Times New Roman" w:eastAsia="Times New Roman" w:hAnsi="Times New Roman" w:cs="Times New Roman"/>
          <w:b/>
          <w:sz w:val="20"/>
          <w:szCs w:val="20"/>
          <w:lang w:eastAsia="pl-PL"/>
        </w:rPr>
        <w:t xml:space="preserve">Załącznik nr 5a do umowy </w:t>
      </w:r>
      <w:r w:rsidRPr="00CD5EC3">
        <w:rPr>
          <w:rFonts w:ascii="Times New Roman" w:eastAsia="Times New Roman" w:hAnsi="Times New Roman" w:cs="Times New Roman"/>
          <w:sz w:val="20"/>
          <w:szCs w:val="20"/>
          <w:lang w:eastAsia="pl-PL"/>
        </w:rPr>
        <w:t>przykładowy wzór oświadczenie Wykonawcy do faktur</w:t>
      </w:r>
    </w:p>
    <w:p w14:paraId="550EA5A7" w14:textId="77777777" w:rsidR="00812340" w:rsidRPr="00CD5EC3" w:rsidRDefault="00812340" w:rsidP="00812340">
      <w:pPr>
        <w:tabs>
          <w:tab w:val="left" w:pos="0"/>
        </w:tabs>
        <w:spacing w:after="0" w:line="240" w:lineRule="auto"/>
        <w:rPr>
          <w:rFonts w:ascii="Times New Roman" w:eastAsia="Times New Roman" w:hAnsi="Times New Roman" w:cs="Times New Roman"/>
          <w:b/>
          <w:sz w:val="20"/>
          <w:szCs w:val="20"/>
          <w:lang w:eastAsia="pl-PL"/>
        </w:rPr>
      </w:pPr>
      <w:r w:rsidRPr="00CD5EC3">
        <w:rPr>
          <w:rFonts w:ascii="Times New Roman" w:eastAsia="Times New Roman" w:hAnsi="Times New Roman" w:cs="Times New Roman"/>
          <w:b/>
          <w:sz w:val="20"/>
          <w:szCs w:val="20"/>
          <w:lang w:eastAsia="pl-PL"/>
        </w:rPr>
        <w:t xml:space="preserve">Załącznik nr 5b do umowy </w:t>
      </w:r>
      <w:r w:rsidRPr="00CD5EC3">
        <w:rPr>
          <w:rFonts w:ascii="Times New Roman" w:eastAsia="Times New Roman" w:hAnsi="Times New Roman" w:cs="Times New Roman"/>
          <w:sz w:val="20"/>
          <w:szCs w:val="20"/>
          <w:lang w:eastAsia="pl-PL"/>
        </w:rPr>
        <w:t>przykładowy wzór oświadczenie częściowe od Podwykonawcy</w:t>
      </w:r>
    </w:p>
    <w:p w14:paraId="2DF5E404" w14:textId="77777777" w:rsidR="00812340" w:rsidRPr="00CD5EC3" w:rsidRDefault="00812340" w:rsidP="00812340">
      <w:pPr>
        <w:tabs>
          <w:tab w:val="left" w:pos="0"/>
        </w:tabs>
        <w:spacing w:after="0" w:line="240" w:lineRule="auto"/>
        <w:rPr>
          <w:rFonts w:ascii="Times New Roman" w:eastAsia="Times New Roman" w:hAnsi="Times New Roman" w:cs="Times New Roman"/>
          <w:b/>
          <w:sz w:val="20"/>
          <w:szCs w:val="20"/>
          <w:lang w:eastAsia="pl-PL"/>
        </w:rPr>
      </w:pPr>
      <w:r w:rsidRPr="00CD5EC3">
        <w:rPr>
          <w:rFonts w:ascii="Times New Roman" w:eastAsia="Times New Roman" w:hAnsi="Times New Roman" w:cs="Times New Roman"/>
          <w:b/>
          <w:sz w:val="20"/>
          <w:szCs w:val="20"/>
          <w:lang w:eastAsia="pl-PL"/>
        </w:rPr>
        <w:t xml:space="preserve">Załącznik nr 5c do umowy </w:t>
      </w:r>
      <w:r w:rsidRPr="00CD5EC3">
        <w:rPr>
          <w:rFonts w:ascii="Times New Roman" w:eastAsia="Times New Roman" w:hAnsi="Times New Roman" w:cs="Times New Roman"/>
          <w:sz w:val="20"/>
          <w:szCs w:val="20"/>
          <w:lang w:eastAsia="pl-PL"/>
        </w:rPr>
        <w:t>przykładowy wzór oświadczenie końcowe od Podwykonawcy</w:t>
      </w:r>
    </w:p>
    <w:p w14:paraId="4D3939F4" w14:textId="77777777" w:rsidR="00812340" w:rsidRPr="00CD5EC3" w:rsidRDefault="00812340" w:rsidP="00812340">
      <w:pPr>
        <w:tabs>
          <w:tab w:val="left" w:pos="0"/>
        </w:tabs>
        <w:spacing w:after="0" w:line="240" w:lineRule="auto"/>
        <w:rPr>
          <w:rFonts w:ascii="Times New Roman" w:eastAsia="Times New Roman" w:hAnsi="Times New Roman" w:cs="Times New Roman"/>
          <w:b/>
          <w:sz w:val="20"/>
          <w:szCs w:val="20"/>
          <w:lang w:eastAsia="pl-PL"/>
        </w:rPr>
      </w:pPr>
      <w:r w:rsidRPr="00CD5EC3">
        <w:rPr>
          <w:rFonts w:ascii="Times New Roman" w:eastAsia="Times New Roman" w:hAnsi="Times New Roman" w:cs="Times New Roman"/>
          <w:b/>
          <w:sz w:val="20"/>
          <w:szCs w:val="20"/>
          <w:lang w:eastAsia="pl-PL"/>
        </w:rPr>
        <w:t xml:space="preserve">Załącznik nr 5d do umowy </w:t>
      </w:r>
      <w:r w:rsidRPr="00CD5EC3">
        <w:rPr>
          <w:rFonts w:ascii="Times New Roman" w:eastAsia="Times New Roman" w:hAnsi="Times New Roman" w:cs="Times New Roman"/>
          <w:sz w:val="20"/>
          <w:szCs w:val="20"/>
          <w:lang w:eastAsia="pl-PL"/>
        </w:rPr>
        <w:t>przykładowy wzór oświadczenie końcowe Wykonawcy</w:t>
      </w:r>
    </w:p>
    <w:p w14:paraId="277130F1" w14:textId="77777777" w:rsidR="00812340" w:rsidRPr="00CD5EC3" w:rsidRDefault="00812340" w:rsidP="00812340">
      <w:pPr>
        <w:tabs>
          <w:tab w:val="left" w:pos="1134"/>
        </w:tabs>
        <w:spacing w:after="0" w:line="240" w:lineRule="auto"/>
        <w:rPr>
          <w:rFonts w:ascii="Times New Roman" w:eastAsia="Times New Roman" w:hAnsi="Times New Roman" w:cs="Times New Roman"/>
          <w:bCs/>
          <w:sz w:val="20"/>
          <w:szCs w:val="20"/>
          <w:lang w:eastAsia="pl-PL"/>
        </w:rPr>
      </w:pPr>
      <w:r w:rsidRPr="00CD5EC3">
        <w:rPr>
          <w:rFonts w:ascii="Times New Roman" w:eastAsia="Times New Roman" w:hAnsi="Times New Roman" w:cs="Times New Roman"/>
          <w:b/>
          <w:sz w:val="20"/>
          <w:szCs w:val="20"/>
          <w:lang w:eastAsia="pl-PL"/>
        </w:rPr>
        <w:t xml:space="preserve">Załącznik nr  6a    </w:t>
      </w:r>
      <w:r w:rsidRPr="00CD5EC3">
        <w:rPr>
          <w:rFonts w:ascii="Times New Roman" w:eastAsia="Times New Roman" w:hAnsi="Times New Roman" w:cs="Times New Roman"/>
          <w:bCs/>
          <w:sz w:val="20"/>
          <w:szCs w:val="20"/>
          <w:lang w:eastAsia="pl-PL"/>
        </w:rPr>
        <w:t xml:space="preserve"> koncepcja techniczna</w:t>
      </w:r>
    </w:p>
    <w:p w14:paraId="3C6F4539" w14:textId="77777777" w:rsidR="00812340" w:rsidRPr="00CD5EC3" w:rsidRDefault="00812340" w:rsidP="00812340">
      <w:pPr>
        <w:tabs>
          <w:tab w:val="left" w:pos="1134"/>
        </w:tabs>
        <w:spacing w:after="0" w:line="240" w:lineRule="auto"/>
        <w:rPr>
          <w:rFonts w:ascii="Times New Roman" w:eastAsia="Times New Roman" w:hAnsi="Times New Roman" w:cs="Times New Roman"/>
          <w:sz w:val="20"/>
          <w:szCs w:val="20"/>
          <w:lang w:eastAsia="pl-PL"/>
        </w:rPr>
      </w:pPr>
      <w:r w:rsidRPr="00CD5EC3">
        <w:rPr>
          <w:rFonts w:ascii="Times New Roman" w:eastAsia="Times New Roman" w:hAnsi="Times New Roman" w:cs="Times New Roman"/>
          <w:b/>
          <w:bCs/>
          <w:sz w:val="20"/>
          <w:szCs w:val="20"/>
          <w:lang w:eastAsia="pl-PL"/>
        </w:rPr>
        <w:t xml:space="preserve">Załącznik nr  6b     </w:t>
      </w:r>
      <w:r w:rsidRPr="00CD5EC3">
        <w:rPr>
          <w:rFonts w:ascii="Times New Roman" w:eastAsia="Times New Roman" w:hAnsi="Times New Roman" w:cs="Times New Roman"/>
          <w:sz w:val="20"/>
          <w:szCs w:val="20"/>
          <w:lang w:eastAsia="pl-PL"/>
        </w:rPr>
        <w:t>inwentaryzacja</w:t>
      </w:r>
    </w:p>
    <w:p w14:paraId="13BF73FA" w14:textId="77777777" w:rsidR="00812340" w:rsidRPr="00CD5EC3" w:rsidRDefault="00812340" w:rsidP="00812340">
      <w:pPr>
        <w:spacing w:after="0" w:line="240" w:lineRule="auto"/>
        <w:rPr>
          <w:rFonts w:ascii="Times New Roman" w:eastAsia="Times New Roman" w:hAnsi="Times New Roman" w:cs="Times New Roman"/>
          <w:sz w:val="24"/>
          <w:szCs w:val="20"/>
          <w:lang w:eastAsia="pl-PL"/>
        </w:rPr>
      </w:pPr>
      <w:r w:rsidRPr="00CD5EC3">
        <w:rPr>
          <w:rFonts w:ascii="Times New Roman" w:eastAsia="Times New Roman" w:hAnsi="Times New Roman" w:cs="Times New Roman"/>
          <w:b/>
          <w:sz w:val="20"/>
          <w:szCs w:val="20"/>
          <w:lang w:eastAsia="pl-PL"/>
        </w:rPr>
        <w:t>Załącznik nr  7</w:t>
      </w:r>
      <w:r w:rsidRPr="00CD5EC3">
        <w:rPr>
          <w:rFonts w:ascii="Times New Roman" w:eastAsia="Times New Roman" w:hAnsi="Times New Roman" w:cs="Times New Roman"/>
          <w:sz w:val="20"/>
          <w:szCs w:val="20"/>
          <w:lang w:eastAsia="pl-PL"/>
        </w:rPr>
        <w:t xml:space="preserve">       specyfikacja techniczna wykonania i odbioru robót</w:t>
      </w:r>
      <w:r w:rsidRPr="00CD5EC3">
        <w:rPr>
          <w:rFonts w:ascii="Times New Roman" w:eastAsia="Times New Roman" w:hAnsi="Times New Roman" w:cs="Times New Roman"/>
          <w:sz w:val="24"/>
          <w:szCs w:val="20"/>
          <w:lang w:eastAsia="pl-PL"/>
        </w:rPr>
        <w:t xml:space="preserve"> </w:t>
      </w:r>
    </w:p>
    <w:p w14:paraId="32D0F040" w14:textId="77777777" w:rsidR="00812340" w:rsidRPr="00CD5EC3" w:rsidRDefault="00812340" w:rsidP="00812340">
      <w:pPr>
        <w:tabs>
          <w:tab w:val="left" w:pos="1134"/>
        </w:tabs>
        <w:spacing w:after="0" w:line="240" w:lineRule="auto"/>
        <w:rPr>
          <w:rFonts w:ascii="Times New Roman" w:eastAsia="Times New Roman" w:hAnsi="Times New Roman" w:cs="Times New Roman"/>
          <w:sz w:val="20"/>
          <w:szCs w:val="20"/>
          <w:lang w:eastAsia="pl-PL"/>
        </w:rPr>
      </w:pPr>
      <w:r w:rsidRPr="00CD5EC3">
        <w:rPr>
          <w:rFonts w:ascii="Times New Roman" w:eastAsia="Times New Roman" w:hAnsi="Times New Roman" w:cs="Times New Roman"/>
          <w:b/>
          <w:sz w:val="20"/>
          <w:szCs w:val="20"/>
          <w:lang w:eastAsia="pl-PL"/>
        </w:rPr>
        <w:t xml:space="preserve">Załącznik nr  8       </w:t>
      </w:r>
      <w:r w:rsidRPr="00CD5EC3">
        <w:rPr>
          <w:rFonts w:ascii="Times New Roman" w:eastAsia="Times New Roman" w:hAnsi="Times New Roman" w:cs="Times New Roman"/>
          <w:sz w:val="20"/>
          <w:szCs w:val="20"/>
          <w:lang w:eastAsia="pl-PL"/>
        </w:rPr>
        <w:t>przedmiar robót</w:t>
      </w:r>
    </w:p>
    <w:p w14:paraId="149D8418" w14:textId="77777777" w:rsidR="00812340" w:rsidRPr="00CD5EC3" w:rsidRDefault="00812340" w:rsidP="00812340">
      <w:pPr>
        <w:tabs>
          <w:tab w:val="left" w:pos="1134"/>
        </w:tabs>
        <w:spacing w:after="0" w:line="240" w:lineRule="auto"/>
        <w:rPr>
          <w:rFonts w:ascii="Times New Roman" w:eastAsia="Times New Roman" w:hAnsi="Times New Roman" w:cs="Times New Roman"/>
          <w:sz w:val="20"/>
          <w:szCs w:val="20"/>
          <w:lang w:eastAsia="pl-PL"/>
        </w:rPr>
      </w:pPr>
      <w:r w:rsidRPr="00CD5EC3">
        <w:rPr>
          <w:rFonts w:ascii="Times New Roman" w:eastAsia="Times New Roman" w:hAnsi="Times New Roman" w:cs="Times New Roman"/>
          <w:b/>
          <w:sz w:val="20"/>
          <w:szCs w:val="20"/>
          <w:lang w:eastAsia="pl-PL"/>
        </w:rPr>
        <w:t xml:space="preserve">Załącznik nr  9       </w:t>
      </w:r>
      <w:r w:rsidRPr="00CD5EC3">
        <w:rPr>
          <w:rFonts w:ascii="Times New Roman" w:eastAsia="Times New Roman" w:hAnsi="Times New Roman" w:cs="Times New Roman"/>
          <w:sz w:val="20"/>
          <w:szCs w:val="20"/>
          <w:lang w:eastAsia="pl-PL"/>
        </w:rPr>
        <w:t>wzór gwarancji należytego wykonania umowy.</w:t>
      </w:r>
    </w:p>
    <w:p w14:paraId="79E15313" w14:textId="77777777" w:rsidR="00812340" w:rsidRPr="00CD5EC3" w:rsidRDefault="00812340" w:rsidP="00812340">
      <w:pPr>
        <w:tabs>
          <w:tab w:val="left" w:pos="1134"/>
        </w:tabs>
        <w:spacing w:after="0" w:line="240" w:lineRule="auto"/>
        <w:rPr>
          <w:rFonts w:ascii="Times New Roman" w:eastAsia="Times New Roman" w:hAnsi="Times New Roman" w:cs="Times New Roman"/>
          <w:b/>
          <w:sz w:val="20"/>
          <w:szCs w:val="20"/>
          <w:lang w:eastAsia="pl-PL"/>
        </w:rPr>
      </w:pPr>
    </w:p>
    <w:p w14:paraId="543CEF3F"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lastRenderedPageBreak/>
        <w:t>ROZDZIAŁ I – Podstawowe informacje o postępowaniu</w:t>
      </w:r>
    </w:p>
    <w:p w14:paraId="40B31ABB" w14:textId="77777777" w:rsidR="00812340" w:rsidRPr="00CD5EC3" w:rsidRDefault="00812340" w:rsidP="00812340">
      <w:pPr>
        <w:spacing w:after="0" w:line="240" w:lineRule="auto"/>
        <w:jc w:val="both"/>
        <w:rPr>
          <w:rFonts w:ascii="Times New Roman" w:eastAsia="Times New Roman" w:hAnsi="Times New Roman" w:cs="Times New Roman"/>
          <w:sz w:val="24"/>
          <w:szCs w:val="24"/>
          <w:lang w:eastAsia="pl-PL"/>
        </w:rPr>
      </w:pPr>
    </w:p>
    <w:p w14:paraId="32153F6B" w14:textId="77777777" w:rsidR="00812340" w:rsidRPr="00CD5EC3" w:rsidRDefault="00812340" w:rsidP="00812340">
      <w:pPr>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  Zamawiający:</w:t>
      </w:r>
    </w:p>
    <w:p w14:paraId="742EAA49" w14:textId="77777777" w:rsidR="00812340" w:rsidRPr="00CD5EC3" w:rsidRDefault="00812340" w:rsidP="00812340">
      <w:pPr>
        <w:tabs>
          <w:tab w:val="left" w:pos="284"/>
        </w:tabs>
        <w:spacing w:after="0" w:line="240" w:lineRule="auto"/>
        <w:jc w:val="both"/>
        <w:rPr>
          <w:rFonts w:ascii="Times New Roman" w:eastAsia="Times New Roman" w:hAnsi="Times New Roman" w:cs="Times New Roman"/>
          <w:b/>
          <w:sz w:val="24"/>
          <w:szCs w:val="24"/>
          <w:lang w:eastAsia="pl-PL"/>
        </w:rPr>
      </w:pP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b/>
          <w:sz w:val="24"/>
          <w:szCs w:val="24"/>
          <w:lang w:eastAsia="pl-PL"/>
        </w:rPr>
        <w:t>Gmina Kołbaskowo</w:t>
      </w:r>
    </w:p>
    <w:p w14:paraId="3D47981F" w14:textId="77777777" w:rsidR="00812340" w:rsidRPr="00CD5EC3" w:rsidRDefault="00812340" w:rsidP="00812340">
      <w:pPr>
        <w:tabs>
          <w:tab w:val="left" w:pos="284"/>
        </w:tabs>
        <w:spacing w:after="0" w:line="240" w:lineRule="auto"/>
        <w:jc w:val="both"/>
        <w:rPr>
          <w:rFonts w:ascii="Times New Roman" w:eastAsia="Times New Roman" w:hAnsi="Times New Roman" w:cs="Times New Roman"/>
          <w:b/>
          <w:sz w:val="24"/>
          <w:szCs w:val="24"/>
          <w:lang w:eastAsia="pl-PL"/>
        </w:rPr>
      </w:pPr>
      <w:r w:rsidRPr="00CD5EC3">
        <w:rPr>
          <w:rFonts w:ascii="Times New Roman" w:eastAsia="Times New Roman" w:hAnsi="Times New Roman" w:cs="Times New Roman"/>
          <w:b/>
          <w:sz w:val="24"/>
          <w:szCs w:val="24"/>
          <w:lang w:eastAsia="pl-PL"/>
        </w:rPr>
        <w:tab/>
        <w:t>Kołbaskowo 106</w:t>
      </w:r>
    </w:p>
    <w:p w14:paraId="7EA3C2C9" w14:textId="77777777" w:rsidR="00812340" w:rsidRPr="00CD5EC3" w:rsidRDefault="00812340" w:rsidP="00812340">
      <w:pPr>
        <w:tabs>
          <w:tab w:val="left" w:pos="284"/>
        </w:tabs>
        <w:spacing w:after="0" w:line="240" w:lineRule="auto"/>
        <w:jc w:val="both"/>
        <w:rPr>
          <w:rFonts w:ascii="Times New Roman" w:eastAsia="Times New Roman" w:hAnsi="Times New Roman" w:cs="Times New Roman"/>
          <w:b/>
          <w:sz w:val="24"/>
          <w:szCs w:val="24"/>
          <w:lang w:eastAsia="pl-PL"/>
        </w:rPr>
      </w:pPr>
      <w:r w:rsidRPr="00CD5EC3">
        <w:rPr>
          <w:rFonts w:ascii="Times New Roman" w:eastAsia="Times New Roman" w:hAnsi="Times New Roman" w:cs="Times New Roman"/>
          <w:b/>
          <w:sz w:val="24"/>
          <w:szCs w:val="24"/>
          <w:lang w:eastAsia="pl-PL"/>
        </w:rPr>
        <w:tab/>
        <w:t>72-001 Kołbaskowo</w:t>
      </w:r>
    </w:p>
    <w:p w14:paraId="6B749DF1" w14:textId="77777777" w:rsidR="00812340" w:rsidRPr="00CD5EC3" w:rsidRDefault="00812340" w:rsidP="00812340">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numer telefonu: +48 91311-95-10</w:t>
      </w:r>
    </w:p>
    <w:p w14:paraId="73DC0961" w14:textId="77777777" w:rsidR="00812340" w:rsidRPr="00CD5EC3" w:rsidRDefault="00812340" w:rsidP="00812340">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adres poczty elektronicznej: </w:t>
      </w:r>
      <w:hyperlink r:id="rId8" w:history="1">
        <w:r w:rsidRPr="00CD5EC3">
          <w:rPr>
            <w:rFonts w:ascii="Times New Roman" w:eastAsia="Times New Roman" w:hAnsi="Times New Roman" w:cs="Times New Roman"/>
            <w:color w:val="0000FF"/>
            <w:sz w:val="24"/>
            <w:szCs w:val="24"/>
            <w:u w:val="single"/>
            <w:lang w:eastAsia="pl-PL"/>
          </w:rPr>
          <w:t>biuro@kolbaskowo.pl</w:t>
        </w:r>
      </w:hyperlink>
    </w:p>
    <w:p w14:paraId="5B60BE8E" w14:textId="77777777" w:rsidR="00812340" w:rsidRPr="00CD5EC3" w:rsidRDefault="00812340" w:rsidP="00812340">
      <w:pPr>
        <w:numPr>
          <w:ilvl w:val="0"/>
          <w:numId w:val="7"/>
        </w:numPr>
        <w:tabs>
          <w:tab w:val="left" w:pos="284"/>
        </w:tabs>
        <w:spacing w:after="0" w:line="240" w:lineRule="auto"/>
        <w:rPr>
          <w:rFonts w:ascii="Times New Roman" w:eastAsia="Times New Roman" w:hAnsi="Times New Roman" w:cs="Times New Roman"/>
          <w:color w:val="FF0000"/>
          <w:sz w:val="24"/>
          <w:szCs w:val="24"/>
          <w:lang w:eastAsia="pl-PL"/>
        </w:rPr>
      </w:pPr>
      <w:r w:rsidRPr="00CD5EC3">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hyperlink r:id="rId9" w:history="1">
        <w:r w:rsidRPr="00CD5EC3">
          <w:rPr>
            <w:rFonts w:ascii="Times New Roman" w:eastAsia="Times New Roman" w:hAnsi="Times New Roman" w:cs="Times New Roman"/>
            <w:color w:val="0000FF"/>
            <w:sz w:val="24"/>
            <w:szCs w:val="24"/>
            <w:u w:val="single"/>
            <w:lang w:eastAsia="pl-PL"/>
          </w:rPr>
          <w:t>https://platformazakupowa.pl/pn/kolbaskowo</w:t>
        </w:r>
      </w:hyperlink>
      <w:r w:rsidRPr="00CD5EC3">
        <w:rPr>
          <w:rFonts w:ascii="Times New Roman" w:eastAsia="Times New Roman" w:hAnsi="Times New Roman" w:cs="Times New Roman"/>
          <w:color w:val="FF0000"/>
          <w:sz w:val="24"/>
          <w:szCs w:val="24"/>
          <w:u w:val="single"/>
          <w:lang w:eastAsia="pl-PL"/>
        </w:rPr>
        <w:t xml:space="preserve"> </w:t>
      </w:r>
    </w:p>
    <w:p w14:paraId="297B3237" w14:textId="77777777" w:rsidR="00812340" w:rsidRPr="00CD5EC3" w:rsidRDefault="00812340" w:rsidP="00812340">
      <w:pPr>
        <w:numPr>
          <w:ilvl w:val="0"/>
          <w:numId w:val="7"/>
        </w:numPr>
        <w:tabs>
          <w:tab w:val="left" w:pos="284"/>
        </w:tabs>
        <w:spacing w:after="0" w:line="240" w:lineRule="auto"/>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godziny pracy zamawiającego: 07:30 – 15:30 (dni pracujące, od poniedziałku do piątku)</w:t>
      </w:r>
    </w:p>
    <w:p w14:paraId="76423FA5" w14:textId="77777777" w:rsidR="00812340" w:rsidRPr="00CD5EC3" w:rsidRDefault="00812340" w:rsidP="00812340">
      <w:pPr>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  Nazwa postępowania:</w:t>
      </w:r>
    </w:p>
    <w:p w14:paraId="66908AB6" w14:textId="77777777" w:rsidR="00812340" w:rsidRPr="00CD5EC3" w:rsidRDefault="00812340" w:rsidP="00812340">
      <w:pPr>
        <w:spacing w:after="0" w:line="240" w:lineRule="auto"/>
        <w:jc w:val="center"/>
        <w:rPr>
          <w:rFonts w:ascii="Times New Roman" w:eastAsia="Times New Roman" w:hAnsi="Times New Roman" w:cs="Times New Roman"/>
          <w:b/>
          <w:sz w:val="24"/>
          <w:szCs w:val="24"/>
          <w:lang w:eastAsia="zh-CN"/>
        </w:rPr>
      </w:pPr>
      <w:r w:rsidRPr="00CD5EC3">
        <w:rPr>
          <w:rFonts w:ascii="Times New Roman" w:eastAsia="Times New Roman" w:hAnsi="Times New Roman" w:cs="Times New Roman"/>
          <w:sz w:val="24"/>
          <w:szCs w:val="24"/>
          <w:lang w:eastAsia="zh-CN"/>
        </w:rPr>
        <w:t>„</w:t>
      </w:r>
      <w:r w:rsidRPr="00CD5EC3">
        <w:rPr>
          <w:rFonts w:ascii="Times New Roman" w:eastAsia="Times New Roman" w:hAnsi="Times New Roman" w:cs="Times New Roman"/>
          <w:b/>
          <w:sz w:val="24"/>
          <w:szCs w:val="24"/>
          <w:lang w:eastAsia="zh-CN"/>
        </w:rPr>
        <w:t>Jednorazowy odbiór i zagospodarowanie odpadów zebranych od mieszkańców gminy Kołbaskowo na terenie Punktu Selektywnej Zbiórki Odpadów Komunalnych w Smolęcinie</w:t>
      </w:r>
      <w:r w:rsidRPr="00CD5EC3">
        <w:rPr>
          <w:rFonts w:ascii="Times New Roman" w:eastAsia="Times New Roman" w:hAnsi="Times New Roman" w:cs="Times New Roman"/>
          <w:sz w:val="24"/>
          <w:szCs w:val="24"/>
          <w:lang w:eastAsia="zh-CN"/>
        </w:rPr>
        <w:t>”</w:t>
      </w:r>
    </w:p>
    <w:p w14:paraId="52264600" w14:textId="4B178694" w:rsidR="00812340" w:rsidRPr="00CD5EC3" w:rsidRDefault="00812340" w:rsidP="00812340">
      <w:pPr>
        <w:tabs>
          <w:tab w:val="left" w:pos="284"/>
        </w:tabs>
        <w:spacing w:after="0" w:line="240" w:lineRule="auto"/>
        <w:ind w:left="284" w:hanging="284"/>
        <w:jc w:val="both"/>
        <w:rPr>
          <w:rFonts w:ascii="Times New Roman" w:eastAsia="Times New Roman" w:hAnsi="Times New Roman" w:cs="Times New Roman"/>
          <w:bCs/>
          <w:sz w:val="24"/>
          <w:szCs w:val="24"/>
        </w:rPr>
      </w:pPr>
      <w:r w:rsidRPr="00CD5EC3">
        <w:rPr>
          <w:rFonts w:ascii="Times New Roman" w:eastAsia="Times New Roman" w:hAnsi="Times New Roman" w:cs="Times New Roman"/>
          <w:bCs/>
          <w:sz w:val="24"/>
          <w:szCs w:val="24"/>
        </w:rPr>
        <w:t>3. Podstawa prawna: art. 275 pkt. 2 ustawa z dnia 11 września 2019 r. Prawo zamówień publicznych  (</w:t>
      </w:r>
      <w:r w:rsidR="00A75169">
        <w:rPr>
          <w:rFonts w:ascii="Times New Roman" w:eastAsia="Times New Roman" w:hAnsi="Times New Roman" w:cs="Times New Roman"/>
          <w:bCs/>
          <w:sz w:val="24"/>
          <w:szCs w:val="24"/>
        </w:rPr>
        <w:t xml:space="preserve">t.j. </w:t>
      </w:r>
      <w:r w:rsidRPr="00CD5EC3">
        <w:rPr>
          <w:rFonts w:ascii="Times New Roman" w:eastAsia="Times New Roman" w:hAnsi="Times New Roman" w:cs="Times New Roman"/>
          <w:bCs/>
          <w:sz w:val="24"/>
          <w:szCs w:val="24"/>
        </w:rPr>
        <w:t>Dz.U. 20</w:t>
      </w:r>
      <w:r w:rsidR="00A75169">
        <w:rPr>
          <w:rFonts w:ascii="Times New Roman" w:eastAsia="Times New Roman" w:hAnsi="Times New Roman" w:cs="Times New Roman"/>
          <w:bCs/>
          <w:sz w:val="24"/>
          <w:szCs w:val="24"/>
        </w:rPr>
        <w:t>21</w:t>
      </w:r>
      <w:r w:rsidRPr="00CD5EC3">
        <w:rPr>
          <w:rFonts w:ascii="Times New Roman" w:eastAsia="Times New Roman" w:hAnsi="Times New Roman" w:cs="Times New Roman"/>
          <w:bCs/>
          <w:sz w:val="24"/>
          <w:szCs w:val="24"/>
        </w:rPr>
        <w:t xml:space="preserve"> r,. poz. </w:t>
      </w:r>
      <w:r w:rsidR="00A75169">
        <w:rPr>
          <w:rFonts w:ascii="Times New Roman" w:eastAsia="Times New Roman" w:hAnsi="Times New Roman" w:cs="Times New Roman"/>
          <w:bCs/>
          <w:sz w:val="24"/>
          <w:szCs w:val="24"/>
        </w:rPr>
        <w:t>1129</w:t>
      </w:r>
      <w:r w:rsidRPr="00CD5EC3">
        <w:rPr>
          <w:rFonts w:ascii="Times New Roman" w:eastAsia="Times New Roman" w:hAnsi="Times New Roman" w:cs="Times New Roman"/>
          <w:bCs/>
          <w:sz w:val="24"/>
          <w:szCs w:val="24"/>
        </w:rPr>
        <w:t xml:space="preserve">), zwana dalej ustawą . </w:t>
      </w:r>
    </w:p>
    <w:p w14:paraId="21585EB2" w14:textId="77777777" w:rsidR="00812340" w:rsidRPr="00CD5EC3" w:rsidRDefault="00812340" w:rsidP="00812340">
      <w:pPr>
        <w:tabs>
          <w:tab w:val="left" w:pos="284"/>
        </w:tabs>
        <w:spacing w:after="0" w:line="240" w:lineRule="auto"/>
        <w:jc w:val="both"/>
        <w:rPr>
          <w:rFonts w:ascii="Times New Roman" w:eastAsia="Times New Roman" w:hAnsi="Times New Roman" w:cs="Times New Roman"/>
          <w:bCs/>
          <w:sz w:val="24"/>
          <w:szCs w:val="24"/>
        </w:rPr>
      </w:pPr>
      <w:r w:rsidRPr="00CD5EC3">
        <w:rPr>
          <w:rFonts w:ascii="Times New Roman" w:eastAsia="Times New Roman" w:hAnsi="Times New Roman" w:cs="Times New Roman"/>
          <w:bCs/>
          <w:sz w:val="24"/>
          <w:szCs w:val="24"/>
        </w:rPr>
        <w:tab/>
        <w:t>Postępowanie prowadzone jest w trybie podstawowym z możliwością prowadzenia negocjacji.</w:t>
      </w:r>
    </w:p>
    <w:p w14:paraId="56358D55" w14:textId="77777777" w:rsidR="00812340" w:rsidRPr="00CD5EC3" w:rsidRDefault="00812340" w:rsidP="00812340">
      <w:pPr>
        <w:tabs>
          <w:tab w:val="left" w:pos="284"/>
        </w:tabs>
        <w:spacing w:after="0" w:line="240" w:lineRule="auto"/>
        <w:jc w:val="both"/>
        <w:rPr>
          <w:rFonts w:ascii="Times New Roman" w:eastAsia="Times New Roman" w:hAnsi="Times New Roman" w:cs="Times New Roman"/>
          <w:sz w:val="24"/>
          <w:szCs w:val="24"/>
          <w:u w:val="single"/>
          <w:lang w:eastAsia="pl-PL"/>
        </w:rPr>
      </w:pPr>
      <w:r w:rsidRPr="00CD5EC3">
        <w:rPr>
          <w:rFonts w:ascii="Times New Roman" w:eastAsia="Times New Roman" w:hAnsi="Times New Roman" w:cs="Times New Roman"/>
          <w:bCs/>
          <w:sz w:val="24"/>
          <w:szCs w:val="24"/>
        </w:rPr>
        <w:t xml:space="preserve">4. Wykonawca składa ofertę na </w:t>
      </w:r>
      <w:r w:rsidRPr="00CD5EC3">
        <w:rPr>
          <w:rFonts w:ascii="Times New Roman" w:eastAsia="Times New Roman" w:hAnsi="Times New Roman" w:cs="Times New Roman"/>
          <w:b/>
          <w:sz w:val="24"/>
          <w:szCs w:val="24"/>
          <w:lang w:eastAsia="pl-PL"/>
        </w:rPr>
        <w:t>formularzu oferty</w:t>
      </w:r>
      <w:r w:rsidRPr="00CD5EC3">
        <w:rPr>
          <w:rFonts w:ascii="Times New Roman" w:eastAsia="Times New Roman" w:hAnsi="Times New Roman" w:cs="Times New Roman"/>
          <w:sz w:val="24"/>
          <w:szCs w:val="24"/>
          <w:lang w:eastAsia="pl-PL"/>
        </w:rPr>
        <w:t xml:space="preserve">, dostępnym na stronie Platformy </w:t>
      </w:r>
      <w:r w:rsidRPr="00CD5EC3">
        <w:rPr>
          <w:rFonts w:ascii="Times New Roman" w:eastAsia="Times New Roman" w:hAnsi="Times New Roman" w:cs="Times New Roman"/>
          <w:sz w:val="24"/>
          <w:szCs w:val="24"/>
          <w:lang w:eastAsia="pl-PL"/>
        </w:rPr>
        <w:br/>
      </w: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color w:val="1F3864"/>
          <w:sz w:val="24"/>
          <w:szCs w:val="24"/>
          <w:u w:val="single"/>
          <w:lang w:eastAsia="pl-PL"/>
        </w:rPr>
        <w:t xml:space="preserve">platformazakupowa.pl </w:t>
      </w:r>
      <w:r w:rsidRPr="00CD5EC3">
        <w:rPr>
          <w:rFonts w:ascii="Times New Roman" w:eastAsia="Times New Roman" w:hAnsi="Times New Roman" w:cs="Times New Roman"/>
          <w:sz w:val="24"/>
          <w:szCs w:val="24"/>
          <w:lang w:eastAsia="pl-PL"/>
        </w:rPr>
        <w:t xml:space="preserve">pod adresem: </w:t>
      </w:r>
      <w:hyperlink r:id="rId10" w:history="1">
        <w:r w:rsidRPr="00CD5EC3">
          <w:rPr>
            <w:rFonts w:ascii="Times New Roman" w:eastAsia="Times New Roman" w:hAnsi="Times New Roman" w:cs="Times New Roman"/>
            <w:color w:val="0000FF"/>
            <w:sz w:val="24"/>
            <w:szCs w:val="24"/>
            <w:u w:val="single"/>
            <w:lang w:eastAsia="pl-PL"/>
          </w:rPr>
          <w:t>https://platformazakupowa.pl/pn/kolbaskowo</w:t>
        </w:r>
      </w:hyperlink>
      <w:r w:rsidRPr="00CD5EC3">
        <w:rPr>
          <w:rFonts w:ascii="Times New Roman" w:eastAsia="Times New Roman" w:hAnsi="Times New Roman" w:cs="Times New Roman"/>
          <w:sz w:val="24"/>
          <w:szCs w:val="24"/>
          <w:u w:val="single"/>
          <w:lang w:eastAsia="pl-PL"/>
        </w:rPr>
        <w:t xml:space="preserve"> </w:t>
      </w:r>
    </w:p>
    <w:p w14:paraId="5F7BD855" w14:textId="77777777" w:rsidR="00812340" w:rsidRPr="00CD5EC3" w:rsidRDefault="00812340" w:rsidP="00812340">
      <w:p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5.  Postępowanie prowadzone jest w języku polskim.</w:t>
      </w:r>
    </w:p>
    <w:p w14:paraId="2D2728A5" w14:textId="77777777" w:rsidR="00812340" w:rsidRPr="00CD5EC3" w:rsidRDefault="00812340" w:rsidP="00812340">
      <w:p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6.  Wykonawca składa tylko jedną ofertę.</w:t>
      </w:r>
    </w:p>
    <w:p w14:paraId="524F0DC5" w14:textId="77777777" w:rsidR="00812340" w:rsidRDefault="00812340" w:rsidP="00812340">
      <w:p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7. Zamawiający nie dopuszcza składania ofert wariantowych oraz w postaci katalogów </w:t>
      </w:r>
      <w:r w:rsidRPr="00CD5EC3">
        <w:rPr>
          <w:rFonts w:ascii="Times New Roman" w:eastAsia="Times New Roman" w:hAnsi="Times New Roman" w:cs="Times New Roman"/>
          <w:sz w:val="24"/>
          <w:szCs w:val="24"/>
          <w:lang w:eastAsia="pl-PL"/>
        </w:rPr>
        <w:tab/>
        <w:t>elektronicznych.</w:t>
      </w:r>
    </w:p>
    <w:p w14:paraId="3DD01183" w14:textId="77777777" w:rsidR="00812340" w:rsidRPr="00887DD2" w:rsidRDefault="00812340" w:rsidP="00812340">
      <w:pPr>
        <w:pStyle w:val="Akapitzlist"/>
        <w:numPr>
          <w:ilvl w:val="0"/>
          <w:numId w:val="40"/>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887DD2">
        <w:rPr>
          <w:rFonts w:ascii="Times New Roman" w:eastAsia="Times New Roman" w:hAnsi="Times New Roman" w:cs="Times New Roman"/>
          <w:sz w:val="24"/>
          <w:szCs w:val="24"/>
          <w:lang w:eastAsia="pl-PL"/>
        </w:rPr>
        <w:t>Zamawiający nie dopuszcza składania ofert częściowych.</w:t>
      </w:r>
      <w:r w:rsidRPr="00887DD2">
        <w:rPr>
          <w:rFonts w:ascii="Times New Roman" w:eastAsia="Courier New" w:hAnsi="Times New Roman" w:cs="Times New Roman"/>
          <w:bCs/>
          <w:sz w:val="24"/>
          <w:szCs w:val="24"/>
          <w:shd w:val="clear" w:color="auto" w:fill="FFFFFF" w:themeFill="background1"/>
          <w:lang w:val="x-none" w:eastAsia="pl-PL" w:bidi="pl-PL"/>
        </w:rPr>
        <w:t xml:space="preserve"> Powody niedokonania podziału zamówienia na części:</w:t>
      </w:r>
      <w:r w:rsidRPr="00887DD2">
        <w:rPr>
          <w:rFonts w:ascii="Times New Roman" w:eastAsia="Times New Roman" w:hAnsi="Times New Roman" w:cs="Times New Roman"/>
          <w:bCs/>
          <w:sz w:val="24"/>
          <w:szCs w:val="24"/>
          <w:lang w:eastAsia="pl-PL"/>
        </w:rPr>
        <w:t xml:space="preserve"> </w:t>
      </w:r>
      <w:r w:rsidRPr="00887DD2">
        <w:rPr>
          <w:rFonts w:ascii="Times New Roman" w:eastAsia="Times New Roman" w:hAnsi="Times New Roman" w:cs="Times New Roman"/>
          <w:bCs/>
          <w:sz w:val="24"/>
          <w:szCs w:val="24"/>
          <w:lang w:val="x-none" w:eastAsia="x-none"/>
        </w:rPr>
        <w:t xml:space="preserve">Zamawiający nie podzielił zamówienia na części, ponieważ jego charakter uniemożliwia taki podział. W tym przypadku </w:t>
      </w:r>
      <w:r w:rsidRPr="00887DD2">
        <w:rPr>
          <w:rFonts w:ascii="Times New Roman" w:eastAsia="Times New Roman" w:hAnsi="Times New Roman" w:cs="Times New Roman"/>
          <w:bCs/>
          <w:sz w:val="24"/>
          <w:szCs w:val="24"/>
          <w:lang w:eastAsia="x-none"/>
        </w:rPr>
        <w:t>zamówienie jest jednorodne i niemożliwe jest wykonanie przez różnych wykonawców.</w:t>
      </w:r>
    </w:p>
    <w:p w14:paraId="723CAB59" w14:textId="77777777" w:rsidR="00812340" w:rsidRPr="00CD5EC3" w:rsidRDefault="00812340" w:rsidP="0081234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Zamawiający nie przewiduje udzielenia zamówień, o których mowa w art. 214 ust. 1 pkt 7 ustawy. </w:t>
      </w:r>
    </w:p>
    <w:p w14:paraId="1C867097" w14:textId="77777777" w:rsidR="00812340" w:rsidRPr="00CD5EC3" w:rsidRDefault="00812340" w:rsidP="0081234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Zamawiający nie przewiduje aukcji elektronicznej.</w:t>
      </w:r>
    </w:p>
    <w:p w14:paraId="6C9A230D" w14:textId="77777777" w:rsidR="00812340" w:rsidRPr="00CD5EC3" w:rsidRDefault="00812340" w:rsidP="0081234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Zamawiający nie prowadzi postępowania w celu zawarcia umowy ramowej.</w:t>
      </w:r>
    </w:p>
    <w:p w14:paraId="703F8D86" w14:textId="77777777" w:rsidR="00812340" w:rsidRPr="00CD5EC3" w:rsidRDefault="00812340" w:rsidP="0081234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ustawy.</w:t>
      </w:r>
    </w:p>
    <w:p w14:paraId="51254BC9" w14:textId="77777777" w:rsidR="00812340" w:rsidRPr="00CD5EC3" w:rsidRDefault="00812340" w:rsidP="0081234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Wykonawca ponosi wszelkie koszty związane z przygotowaniem i złożeniem oferty. </w:t>
      </w:r>
    </w:p>
    <w:p w14:paraId="1ED92C79" w14:textId="77777777" w:rsidR="00812340" w:rsidRPr="00CD5EC3" w:rsidRDefault="00812340" w:rsidP="0081234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Zamawiający przewiduje wybór najkorzystniejszej oferty z możliwością prowadzenia  negocjacji</w:t>
      </w:r>
      <w:r>
        <w:rPr>
          <w:rFonts w:ascii="Times New Roman" w:eastAsia="Times New Roman" w:hAnsi="Times New Roman" w:cs="Times New Roman"/>
          <w:color w:val="000000"/>
          <w:sz w:val="24"/>
          <w:szCs w:val="24"/>
          <w:lang w:eastAsia="pl-PL"/>
        </w:rPr>
        <w:t>.</w:t>
      </w:r>
    </w:p>
    <w:p w14:paraId="0C8BD841" w14:textId="77777777" w:rsidR="00812340" w:rsidRPr="00CD5EC3" w:rsidRDefault="00812340" w:rsidP="0081234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Zgodnie z art. 310 pkt 1 ustawy Zamawiający przewiduje możliwość unieważnienia przedmiotowego postępowania, jeżeli środki, które Zamawiający zamierzał przeznaczyć na sfinansowanie całości lub części zamówienia, nie zostały mu przyznane.</w:t>
      </w:r>
    </w:p>
    <w:p w14:paraId="6BF3F53A" w14:textId="77777777" w:rsidR="00812340" w:rsidRPr="00CD5EC3" w:rsidRDefault="00812340" w:rsidP="0081234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eastAsia="Courier New" w:hAnsi="Times New Roman" w:cs="Times New Roman"/>
          <w:color w:val="000000"/>
          <w:sz w:val="24"/>
          <w:szCs w:val="24"/>
          <w:lang w:bidi="pl-PL"/>
        </w:rPr>
        <w:t>Zamawiający nie przewiduje rozliczenia w walutach obcych.</w:t>
      </w:r>
    </w:p>
    <w:p w14:paraId="09139415" w14:textId="77777777" w:rsidR="00812340" w:rsidRPr="00CD5EC3" w:rsidRDefault="00812340" w:rsidP="0081234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eastAsia="Courier New" w:hAnsi="Times New Roman" w:cs="Times New Roman"/>
          <w:color w:val="000000"/>
          <w:sz w:val="24"/>
          <w:szCs w:val="24"/>
          <w:lang w:bidi="pl-PL"/>
        </w:rPr>
        <w:t>Zamawiający nie przewiduje udzielenia zaliczek na poczet wykonania zamówienia.</w:t>
      </w:r>
    </w:p>
    <w:p w14:paraId="4F248D38" w14:textId="77777777" w:rsidR="00812340" w:rsidRPr="00CD5EC3" w:rsidRDefault="00812340" w:rsidP="0081234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eastAsia="Courier New" w:hAnsi="Times New Roman" w:cs="Times New Roman"/>
          <w:color w:val="000000"/>
          <w:sz w:val="24"/>
          <w:szCs w:val="24"/>
          <w:lang w:bidi="pl-PL"/>
        </w:rPr>
        <w:t>Zamawiający nie zastrzega obowiązku osobistego wykonania przez Wykonawcę kluczowych zadań.</w:t>
      </w:r>
    </w:p>
    <w:p w14:paraId="484A81E6" w14:textId="77777777" w:rsidR="00812340" w:rsidRPr="00CD5EC3" w:rsidRDefault="00812340" w:rsidP="0081234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CD5EC3">
        <w:rPr>
          <w:rFonts w:ascii="Times New Roman" w:hAnsi="Times New Roman" w:cs="Times New Roman"/>
          <w:bCs/>
          <w:color w:val="000000"/>
          <w:sz w:val="24"/>
          <w:szCs w:val="24"/>
        </w:rPr>
        <w:t>Zamawiający nie wymaga zatrudnienia osób, o których mowa w art.96 ust. 2 pkt 2 ustawy.</w:t>
      </w:r>
    </w:p>
    <w:p w14:paraId="6D662540" w14:textId="77777777" w:rsidR="00812340" w:rsidRPr="00CD5EC3" w:rsidRDefault="00812340" w:rsidP="00812340">
      <w:pPr>
        <w:autoSpaceDE w:val="0"/>
        <w:autoSpaceDN w:val="0"/>
        <w:adjustRightInd w:val="0"/>
        <w:spacing w:after="27" w:line="240" w:lineRule="auto"/>
        <w:ind w:left="1080"/>
        <w:contextualSpacing/>
        <w:jc w:val="both"/>
        <w:rPr>
          <w:rFonts w:ascii="Times New Roman" w:eastAsia="Times New Roman" w:hAnsi="Times New Roman" w:cs="Times New Roman"/>
          <w:sz w:val="24"/>
          <w:szCs w:val="24"/>
          <w:lang w:eastAsia="pl-PL"/>
        </w:rPr>
      </w:pPr>
    </w:p>
    <w:p w14:paraId="02AFFA25" w14:textId="77777777" w:rsidR="00812340" w:rsidRPr="00CD5EC3" w:rsidRDefault="00812340" w:rsidP="00812340">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lastRenderedPageBreak/>
        <w:t>ROZDZIAŁ II - Jawność postępowania</w:t>
      </w:r>
    </w:p>
    <w:p w14:paraId="341C1484" w14:textId="77777777" w:rsidR="00812340" w:rsidRPr="00CD5EC3" w:rsidRDefault="00812340" w:rsidP="00812340">
      <w:pPr>
        <w:autoSpaceDE w:val="0"/>
        <w:autoSpaceDN w:val="0"/>
        <w:adjustRightInd w:val="0"/>
        <w:spacing w:after="0" w:line="240" w:lineRule="auto"/>
        <w:rPr>
          <w:rFonts w:ascii="Arial" w:eastAsia="Times New Roman" w:hAnsi="Arial" w:cs="Arial"/>
          <w:color w:val="000000"/>
          <w:sz w:val="24"/>
          <w:szCs w:val="24"/>
          <w:lang w:eastAsia="pl-PL"/>
        </w:rPr>
      </w:pPr>
    </w:p>
    <w:p w14:paraId="344BD2D7" w14:textId="77777777" w:rsidR="00812340" w:rsidRPr="00CD5EC3" w:rsidRDefault="00812340" w:rsidP="00812340">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1.  Zamawiający prowadzi i udostępnia protokół postępowania na zasadach określonych w ustawie </w:t>
      </w:r>
      <w:r w:rsidRPr="00CD5EC3">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CD5EC3">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CD5EC3">
        <w:rPr>
          <w:rFonts w:ascii="Times New Roman" w:eastAsia="Times New Roman" w:hAnsi="Times New Roman" w:cs="Times New Roman"/>
          <w:color w:val="000000"/>
          <w:sz w:val="24"/>
          <w:szCs w:val="24"/>
          <w:lang w:eastAsia="pl-PL"/>
        </w:rPr>
        <w:tab/>
        <w:t xml:space="preserve">publicznego. </w:t>
      </w:r>
    </w:p>
    <w:p w14:paraId="5BE44624" w14:textId="77777777" w:rsidR="00812340" w:rsidRPr="00CD5EC3" w:rsidRDefault="00812340" w:rsidP="00812340">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2.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5F63AA38" w14:textId="77777777" w:rsidR="00812340" w:rsidRPr="00CD5EC3" w:rsidRDefault="00812340" w:rsidP="00812340">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3.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0D8609B4" w14:textId="77777777" w:rsidR="00812340" w:rsidRPr="00CD5EC3" w:rsidRDefault="00812340" w:rsidP="00812340">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4.  Zamawiający udostępnia dane osobowe, o których mowa w art. 10 rozporządzenia Parlamentu </w:t>
      </w:r>
      <w:r w:rsidRPr="00CD5EC3">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Pr="00CD5EC3">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Pr="00CD5EC3">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Pr="00CD5EC3">
        <w:rPr>
          <w:rFonts w:ascii="Times New Roman" w:eastAsia="Times New Roman" w:hAnsi="Times New Roman" w:cs="Times New Roman"/>
          <w:color w:val="000000"/>
          <w:sz w:val="24"/>
          <w:szCs w:val="24"/>
          <w:lang w:eastAsia="pl-PL"/>
        </w:rPr>
        <w:tab/>
        <w:t xml:space="preserve">ochronie danych) (Dz. Urz. UE L 119 z 04.05.2016, str. 1, z późn. zm.), zwanego dalej </w:t>
      </w:r>
      <w:r w:rsidRPr="00CD5EC3">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Pr="00CD5EC3">
        <w:rPr>
          <w:rFonts w:ascii="Times New Roman" w:eastAsia="Times New Roman" w:hAnsi="Times New Roman" w:cs="Times New Roman"/>
          <w:color w:val="000000"/>
          <w:sz w:val="24"/>
          <w:szCs w:val="24"/>
          <w:lang w:eastAsia="pl-PL"/>
        </w:rPr>
        <w:tab/>
        <w:t xml:space="preserve">ustawie, do upływu terminu na ich wniesienie. </w:t>
      </w:r>
    </w:p>
    <w:p w14:paraId="6A2EEC52" w14:textId="77777777" w:rsidR="00812340" w:rsidRPr="00CD5EC3" w:rsidRDefault="00812340" w:rsidP="00812340">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5.  Zgodnie z art. 13 ust. 1-3 RODO, zamawiający informuje, że:</w:t>
      </w:r>
    </w:p>
    <w:p w14:paraId="252CECE4" w14:textId="77777777" w:rsidR="00812340" w:rsidRPr="00CD5EC3" w:rsidRDefault="00812340" w:rsidP="00812340">
      <w:pPr>
        <w:tabs>
          <w:tab w:val="left" w:pos="567"/>
        </w:tabs>
        <w:spacing w:after="0" w:line="240" w:lineRule="auto"/>
        <w:ind w:left="426" w:hanging="142"/>
        <w:jc w:val="both"/>
        <w:rPr>
          <w:rFonts w:ascii="Times New Roman" w:eastAsia="Times New Roman" w:hAnsi="Times New Roman" w:cs="Times New Roman"/>
          <w:color w:val="2F5496"/>
          <w:sz w:val="24"/>
          <w:szCs w:val="24"/>
          <w:lang w:eastAsia="pl-PL"/>
        </w:rPr>
      </w:pPr>
      <w:r w:rsidRPr="00CD5EC3">
        <w:rPr>
          <w:rFonts w:ascii="Times New Roman" w:eastAsia="Times New Roman" w:hAnsi="Times New Roman" w:cs="Times New Roman"/>
          <w:color w:val="000000"/>
          <w:sz w:val="24"/>
          <w:szCs w:val="24"/>
          <w:lang w:eastAsia="pl-PL"/>
        </w:rPr>
        <w:t xml:space="preserve">1) administratorem i również podmiotem przetwarzającym wszelkie dane osobowe osób fizycznych związanych z niniejszym postępowaniem jest Gmina Kołbaskowo </w:t>
      </w:r>
      <w:r w:rsidRPr="00CD5EC3">
        <w:rPr>
          <w:rFonts w:ascii="Times New Roman" w:eastAsia="Times New Roman" w:hAnsi="Times New Roman" w:cs="Times New Roman"/>
          <w:iCs/>
          <w:color w:val="000000"/>
          <w:sz w:val="24"/>
          <w:szCs w:val="24"/>
          <w:lang w:eastAsia="pl-PL"/>
        </w:rPr>
        <w:t xml:space="preserve">oraz </w:t>
      </w:r>
      <w:r w:rsidRPr="00CD5EC3">
        <w:rPr>
          <w:rFonts w:ascii="Times New Roman" w:eastAsia="Times New Roman" w:hAnsi="Times New Roman" w:cs="Times New Roman"/>
          <w:color w:val="000000"/>
          <w:sz w:val="24"/>
          <w:szCs w:val="24"/>
          <w:lang w:eastAsia="pl-PL"/>
        </w:rPr>
        <w:t xml:space="preserve">spółka z  ograniczoną odpowiedzialnością Open Nexus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t>
      </w:r>
      <w:r w:rsidRPr="00CD5EC3">
        <w:rPr>
          <w:rFonts w:ascii="Times New Roman" w:eastAsia="Times New Roman" w:hAnsi="Times New Roman" w:cs="Times New Roman"/>
          <w:sz w:val="24"/>
          <w:szCs w:val="24"/>
          <w:lang w:eastAsia="pl-PL"/>
        </w:rPr>
        <w:t>właściciel Platformy Zakupowej, na której Gmina Kołbaskowo prowadzi postępowania o udzielenie zamówienia publicznego, działającą pod adresem:</w:t>
      </w:r>
      <w:r w:rsidRPr="00CD5EC3">
        <w:rPr>
          <w:rFonts w:ascii="Times New Roman" w:eastAsia="Times New Roman" w:hAnsi="Times New Roman" w:cs="Times New Roman"/>
          <w:color w:val="FF0000"/>
          <w:sz w:val="24"/>
          <w:szCs w:val="24"/>
          <w:lang w:eastAsia="pl-PL"/>
        </w:rPr>
        <w:t xml:space="preserve"> </w:t>
      </w:r>
      <w:r w:rsidRPr="00CD5EC3">
        <w:rPr>
          <w:rFonts w:ascii="Times New Roman" w:eastAsia="Times New Roman" w:hAnsi="Times New Roman" w:cs="Times New Roman"/>
          <w:color w:val="FF0000"/>
          <w:sz w:val="24"/>
          <w:szCs w:val="24"/>
          <w:lang w:eastAsia="pl-PL"/>
        </w:rPr>
        <w:tab/>
      </w:r>
      <w:r w:rsidRPr="00CD5EC3">
        <w:rPr>
          <w:rFonts w:ascii="Times New Roman" w:eastAsia="Times New Roman" w:hAnsi="Times New Roman" w:cs="Times New Roman"/>
          <w:color w:val="FF0000"/>
          <w:sz w:val="24"/>
          <w:szCs w:val="24"/>
          <w:lang w:eastAsia="pl-PL"/>
        </w:rPr>
        <w:tab/>
      </w:r>
      <w:r w:rsidRPr="00CD5EC3">
        <w:rPr>
          <w:rFonts w:ascii="Times New Roman" w:eastAsia="Times New Roman" w:hAnsi="Times New Roman" w:cs="Times New Roman"/>
          <w:color w:val="FF0000"/>
          <w:sz w:val="24"/>
          <w:szCs w:val="24"/>
          <w:lang w:eastAsia="pl-PL"/>
        </w:rPr>
        <w:tab/>
      </w:r>
      <w:r w:rsidRPr="00CD5EC3">
        <w:rPr>
          <w:rFonts w:ascii="Times New Roman" w:eastAsia="Times New Roman" w:hAnsi="Times New Roman" w:cs="Times New Roman"/>
          <w:color w:val="FF0000"/>
          <w:sz w:val="24"/>
          <w:szCs w:val="24"/>
          <w:lang w:eastAsia="pl-PL"/>
        </w:rPr>
        <w:tab/>
      </w:r>
      <w:hyperlink r:id="rId11" w:history="1">
        <w:r w:rsidRPr="00CD5EC3">
          <w:rPr>
            <w:rFonts w:ascii="Times New Roman" w:eastAsia="Times New Roman" w:hAnsi="Times New Roman" w:cs="Times New Roman"/>
            <w:color w:val="2F5496"/>
            <w:sz w:val="24"/>
            <w:szCs w:val="24"/>
            <w:u w:val="single"/>
            <w:lang w:eastAsia="pl-PL"/>
          </w:rPr>
          <w:t>https://platformazakupowa.pl/pn/kolbaskowo</w:t>
        </w:r>
      </w:hyperlink>
      <w:r w:rsidRPr="00CD5EC3">
        <w:rPr>
          <w:rFonts w:ascii="Times New Roman" w:eastAsia="Times New Roman" w:hAnsi="Times New Roman" w:cs="Times New Roman"/>
          <w:color w:val="2F5496"/>
          <w:sz w:val="24"/>
          <w:szCs w:val="24"/>
          <w:lang w:eastAsia="pl-PL"/>
        </w:rPr>
        <w:t xml:space="preserve"> </w:t>
      </w:r>
    </w:p>
    <w:p w14:paraId="4788BE45" w14:textId="77777777" w:rsidR="00812340" w:rsidRPr="00CD5EC3" w:rsidRDefault="00812340" w:rsidP="00812340">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40404"/>
          <w:sz w:val="24"/>
          <w:szCs w:val="24"/>
          <w:lang w:eastAsia="pl-PL"/>
        </w:rPr>
        <w:t>iodo_kolbaskowo@wp.pl;</w:t>
      </w:r>
    </w:p>
    <w:p w14:paraId="63F835EE" w14:textId="77777777" w:rsidR="00812340" w:rsidRPr="00CD5EC3" w:rsidRDefault="00812340" w:rsidP="00812340">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3) dane osobowe przetwarzane będą na podstawie art. 6 ust. 1 lit. c RODO w celu związanym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z postępowaniem o udzielenie niniejszego zamówienia, </w:t>
      </w:r>
    </w:p>
    <w:p w14:paraId="4439D5A2" w14:textId="77777777" w:rsidR="00812340" w:rsidRPr="00CD5EC3" w:rsidRDefault="00812340" w:rsidP="00812340">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4) odbiorcami ww. danych osobowych będą osoby lub podmioty, którym udostępniona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dofinansowania (jeżeli dotyczy), </w:t>
      </w:r>
    </w:p>
    <w:p w14:paraId="79C59073" w14:textId="77777777" w:rsidR="00812340" w:rsidRPr="00CD5EC3" w:rsidRDefault="00812340" w:rsidP="00812340">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5) ww. dane osobowe będą przechowywane odpowiednio: </w:t>
      </w:r>
    </w:p>
    <w:p w14:paraId="2B437B7F" w14:textId="77777777" w:rsidR="00812340" w:rsidRPr="00CD5EC3" w:rsidRDefault="00812340" w:rsidP="00812340">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lastRenderedPageBreak/>
        <w:tab/>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okres obowiązywania umowy przekracza 4 lata;</w:t>
      </w:r>
    </w:p>
    <w:p w14:paraId="56E58A62" w14:textId="77777777" w:rsidR="00812340" w:rsidRPr="00CD5EC3" w:rsidRDefault="00812340" w:rsidP="00812340">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 do czasu przeprowadzania archiwizacji dokumentacji - w zakresie określonym w </w:t>
      </w:r>
      <w:r w:rsidRPr="00CD5EC3">
        <w:rPr>
          <w:rFonts w:ascii="Times New Roman" w:eastAsia="Times New Roman" w:hAnsi="Times New Roman" w:cs="Times New Roman"/>
          <w:color w:val="000000"/>
          <w:sz w:val="24"/>
          <w:szCs w:val="24"/>
          <w:lang w:eastAsia="pl-PL"/>
        </w:rPr>
        <w:tab/>
        <w:t xml:space="preserve">przepisach o archiwizacji, </w:t>
      </w:r>
    </w:p>
    <w:p w14:paraId="3EFAA3E0" w14:textId="77777777" w:rsidR="00812340" w:rsidRPr="00CD5EC3" w:rsidRDefault="00812340" w:rsidP="00812340">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6) obowiązek podania danych osobowych jest wymogiem ustawowym określonym w przepisach </w:t>
      </w:r>
      <w:r w:rsidRPr="00CD5EC3">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CD5EC3">
        <w:rPr>
          <w:rFonts w:ascii="Times New Roman" w:eastAsia="Times New Roman" w:hAnsi="Times New Roman" w:cs="Times New Roman"/>
          <w:color w:val="000000"/>
          <w:sz w:val="24"/>
          <w:szCs w:val="24"/>
          <w:lang w:eastAsia="pl-PL"/>
        </w:rPr>
        <w:tab/>
        <w:t xml:space="preserve">konsekwencje niepodania określonych danych wynikają z ustawy, </w:t>
      </w:r>
    </w:p>
    <w:p w14:paraId="306D8CC9" w14:textId="77777777" w:rsidR="00812340" w:rsidRPr="00CD5EC3" w:rsidRDefault="00812340" w:rsidP="00812340">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CD5EC3">
        <w:rPr>
          <w:rFonts w:ascii="Times New Roman" w:eastAsia="Times New Roman" w:hAnsi="Times New Roman" w:cs="Times New Roman"/>
          <w:color w:val="000000"/>
          <w:sz w:val="24"/>
          <w:szCs w:val="24"/>
          <w:lang w:eastAsia="pl-PL"/>
        </w:rPr>
        <w:tab/>
        <w:t xml:space="preserve">zautomatyzowany, stosownie do art. 22 RODO, </w:t>
      </w:r>
    </w:p>
    <w:p w14:paraId="75BECEA3" w14:textId="77777777" w:rsidR="00812340" w:rsidRPr="00CD5EC3" w:rsidRDefault="00812340" w:rsidP="00812340">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8)   osoba fizyczna, której dane osobowe dotyczą posiada: </w:t>
      </w:r>
    </w:p>
    <w:p w14:paraId="340A3854" w14:textId="77777777" w:rsidR="00812340" w:rsidRPr="00CD5EC3" w:rsidRDefault="00812340" w:rsidP="00812340">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CD5EC3">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CD5EC3">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CD5EC3">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CD5EC3">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071FC4C3" w14:textId="77777777" w:rsidR="00812340" w:rsidRPr="00CD5EC3" w:rsidRDefault="00812340" w:rsidP="00812340">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CD5EC3">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CD5EC3">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CD5EC3">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CD5EC3">
        <w:rPr>
          <w:rFonts w:ascii="Times New Roman" w:eastAsia="Times New Roman" w:hAnsi="Times New Roman" w:cs="Times New Roman"/>
          <w:color w:val="000000"/>
          <w:sz w:val="24"/>
          <w:szCs w:val="24"/>
          <w:lang w:eastAsia="pl-PL"/>
        </w:rPr>
        <w:tab/>
        <w:t xml:space="preserve">protokołu postępowania oraz jego załączników); </w:t>
      </w:r>
    </w:p>
    <w:p w14:paraId="68CC22F0" w14:textId="77777777" w:rsidR="00812340" w:rsidRPr="00CD5EC3" w:rsidRDefault="00812340" w:rsidP="00812340">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CD5EC3">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CD5EC3">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CD5EC3">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CD5EC3">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CD5EC3">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CD5EC3">
        <w:rPr>
          <w:rFonts w:ascii="Times New Roman" w:eastAsia="Times New Roman" w:hAnsi="Times New Roman" w:cs="Times New Roman"/>
          <w:color w:val="000000"/>
          <w:sz w:val="24"/>
          <w:szCs w:val="24"/>
          <w:lang w:eastAsia="pl-PL"/>
        </w:rPr>
        <w:tab/>
        <w:t xml:space="preserve">RODO; </w:t>
      </w:r>
    </w:p>
    <w:p w14:paraId="7A653091" w14:textId="77777777" w:rsidR="00812340" w:rsidRPr="00CD5EC3" w:rsidRDefault="00812340" w:rsidP="00812340">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CD5EC3">
        <w:rPr>
          <w:rFonts w:ascii="Times New Roman" w:eastAsia="Times New Roman" w:hAnsi="Times New Roman" w:cs="Times New Roman"/>
          <w:color w:val="000000"/>
          <w:sz w:val="24"/>
          <w:szCs w:val="24"/>
          <w:lang w:eastAsia="pl-PL"/>
        </w:rPr>
        <w:tab/>
        <w:t xml:space="preserve">przetwarzanie danych osobowych narusza przepisy RODO, </w:t>
      </w:r>
    </w:p>
    <w:p w14:paraId="170533A6" w14:textId="77777777" w:rsidR="00812340" w:rsidRPr="00CD5EC3" w:rsidRDefault="00812340" w:rsidP="00812340">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9)    osobie fizycznej, której dane osobowe dotyczą nie przysługuje: </w:t>
      </w:r>
    </w:p>
    <w:p w14:paraId="3D9B1C48" w14:textId="77777777" w:rsidR="00812340" w:rsidRPr="00CD5EC3" w:rsidRDefault="00812340" w:rsidP="00812340">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0298B9BF" w14:textId="77777777" w:rsidR="00812340" w:rsidRPr="00CD5EC3" w:rsidRDefault="00812340" w:rsidP="00812340">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381A81B8" w14:textId="77777777" w:rsidR="00812340" w:rsidRPr="00CD5EC3" w:rsidRDefault="00812340" w:rsidP="00812340">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6BEF4590" w14:textId="77777777" w:rsidR="00812340" w:rsidRPr="00CD5EC3" w:rsidRDefault="00812340" w:rsidP="00812340">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554C8E5C" w14:textId="77777777" w:rsidR="00812340" w:rsidRPr="00CD5EC3" w:rsidRDefault="00812340" w:rsidP="00812340">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III – Informacje o środkach komunikacji elektronicznej, przy użyciu których Zamawiający będzie komunikował się z Wykonawcami oraz wymagania techniczne i organizacyjne sporządzania, wysyłania i odbierania korespondencji elektronicznej</w:t>
      </w:r>
    </w:p>
    <w:p w14:paraId="74FE52BC" w14:textId="77777777" w:rsidR="00812340" w:rsidRPr="00CD5EC3" w:rsidRDefault="00812340" w:rsidP="00812340">
      <w:pPr>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 Informacje o środkach komunikacji elektronicznej przy użyciu których Zamawiający będzie komunikował się z Wykonawcami:</w:t>
      </w:r>
    </w:p>
    <w:p w14:paraId="5BB8E50A" w14:textId="77777777" w:rsidR="00812340" w:rsidRPr="00CD5EC3" w:rsidRDefault="00812340" w:rsidP="00812340">
      <w:pPr>
        <w:numPr>
          <w:ilvl w:val="0"/>
          <w:numId w:val="8"/>
        </w:numPr>
        <w:spacing w:after="0" w:line="240" w:lineRule="auto"/>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Z zastrzeżeniem art. 61 ust. 2 ustawy, komunikacja między zamawiającym a Wykonawcami, w tym oferty oraz wszelkie oświadczenia, wnioski (w tym o wyjaśnienia treści SWZ), zawiadomienia i informacje przekazywane są wyłącznie </w:t>
      </w:r>
      <w:r w:rsidRPr="00CD5EC3">
        <w:rPr>
          <w:rFonts w:ascii="Times New Roman" w:eastAsia="Times New Roman" w:hAnsi="Times New Roman" w:cs="Times New Roman"/>
          <w:b/>
          <w:bCs/>
          <w:sz w:val="23"/>
          <w:szCs w:val="23"/>
          <w:lang w:eastAsia="pl-PL"/>
        </w:rPr>
        <w:t xml:space="preserve">w formie elektronicznej za </w:t>
      </w:r>
      <w:r w:rsidRPr="00CD5EC3">
        <w:rPr>
          <w:rFonts w:ascii="Times New Roman" w:eastAsia="Times New Roman" w:hAnsi="Times New Roman" w:cs="Times New Roman"/>
          <w:b/>
          <w:bCs/>
          <w:sz w:val="23"/>
          <w:szCs w:val="23"/>
          <w:lang w:eastAsia="pl-PL"/>
        </w:rPr>
        <w:lastRenderedPageBreak/>
        <w:t>pośrednictwem platformyzakupowej.pl</w:t>
      </w:r>
      <w:r w:rsidRPr="00CD5EC3">
        <w:rPr>
          <w:rFonts w:ascii="Times New Roman" w:eastAsia="Times New Roman" w:hAnsi="Times New Roman" w:cs="Times New Roman"/>
          <w:sz w:val="24"/>
          <w:szCs w:val="24"/>
          <w:lang w:eastAsia="pl-PL"/>
        </w:rPr>
        <w:t xml:space="preserve">, pod adresem: </w:t>
      </w:r>
      <w:hyperlink r:id="rId12" w:history="1">
        <w:r w:rsidRPr="00CD5EC3">
          <w:rPr>
            <w:rFonts w:ascii="Times New Roman" w:eastAsia="Times New Roman" w:hAnsi="Times New Roman" w:cs="Times New Roman"/>
            <w:color w:val="0000FF"/>
            <w:sz w:val="24"/>
            <w:szCs w:val="24"/>
            <w:u w:val="single"/>
            <w:lang w:eastAsia="pl-PL"/>
          </w:rPr>
          <w:t>https://platformazakupowa.pl/pn/kolbaskowo</w:t>
        </w:r>
      </w:hyperlink>
      <w:r w:rsidRPr="00CD5EC3">
        <w:rPr>
          <w:rFonts w:ascii="Times New Roman" w:eastAsia="Times New Roman" w:hAnsi="Times New Roman" w:cs="Times New Roman"/>
          <w:color w:val="FF0000"/>
          <w:sz w:val="24"/>
          <w:szCs w:val="24"/>
          <w:lang w:eastAsia="pl-PL"/>
        </w:rPr>
        <w:t xml:space="preserve"> </w:t>
      </w:r>
      <w:r w:rsidRPr="00CD5EC3">
        <w:rPr>
          <w:rFonts w:ascii="Times New Roman" w:eastAsia="Times New Roman" w:hAnsi="Times New Roman" w:cs="Times New Roman"/>
          <w:sz w:val="24"/>
          <w:szCs w:val="24"/>
          <w:lang w:eastAsia="pl-PL"/>
        </w:rPr>
        <w:t>zwanego dalej Systemem lub Platformą.</w:t>
      </w:r>
    </w:p>
    <w:p w14:paraId="5F379C74" w14:textId="77777777" w:rsidR="00812340" w:rsidRPr="00CD5EC3" w:rsidRDefault="00812340" w:rsidP="00812340">
      <w:pPr>
        <w:numPr>
          <w:ilvl w:val="0"/>
          <w:numId w:val="8"/>
        </w:numPr>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Korespondencja przekazana zamawiającemu w inny sposób (np. listownie, mailem) nie będzie brana pod uwagę.</w:t>
      </w:r>
    </w:p>
    <w:p w14:paraId="7379F696" w14:textId="77777777" w:rsidR="00812340" w:rsidRPr="00CD5EC3" w:rsidRDefault="00812340" w:rsidP="00812340">
      <w:p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2. Wymagania techniczne i organizacyjne sporządzania, wysyłania i odbierania korespondencji </w:t>
      </w:r>
      <w:r w:rsidRPr="00CD5EC3">
        <w:rPr>
          <w:rFonts w:ascii="Times New Roman" w:eastAsia="Times New Roman" w:hAnsi="Times New Roman" w:cs="Times New Roman"/>
          <w:sz w:val="24"/>
          <w:szCs w:val="24"/>
          <w:lang w:eastAsia="pl-PL"/>
        </w:rPr>
        <w:tab/>
        <w:t>elektronicznej:</w:t>
      </w:r>
    </w:p>
    <w:p w14:paraId="28F5E0A3" w14:textId="77777777" w:rsidR="00812340" w:rsidRPr="00CD5EC3" w:rsidRDefault="00812340" w:rsidP="00812340">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D5EC3">
        <w:rPr>
          <w:rFonts w:ascii="Times New Roman" w:eastAsia="Times New Roman" w:hAnsi="Times New Roman" w:cs="Times New Roman"/>
          <w:color w:val="000000"/>
          <w:sz w:val="24"/>
          <w:szCs w:val="24"/>
        </w:rPr>
        <w:t xml:space="preserve"> Ofertę i oświadczenie, o którym mowa w art. 125 ust. 1 ustawy, składa się, pod rygorem nieważności w formie elektronicznej (tj. przy użyciu kwalifikowanego podpisu elektronicznego) lub w postaci elektronicznej opatrzonej podpisem zaufanym lub podpisem osobistym. </w:t>
      </w:r>
    </w:p>
    <w:p w14:paraId="7BB7A8B3" w14:textId="77777777" w:rsidR="00812340" w:rsidRPr="00CD5EC3" w:rsidRDefault="00812340" w:rsidP="00812340">
      <w:pPr>
        <w:numPr>
          <w:ilvl w:val="0"/>
          <w:numId w:val="9"/>
        </w:numPr>
        <w:autoSpaceDE w:val="0"/>
        <w:autoSpaceDN w:val="0"/>
        <w:adjustRightInd w:val="0"/>
        <w:spacing w:after="20" w:line="240" w:lineRule="auto"/>
        <w:jc w:val="both"/>
        <w:rPr>
          <w:rFonts w:ascii="Times New Roman" w:eastAsia="Times New Roman" w:hAnsi="Times New Roman" w:cs="Times New Roman"/>
          <w:color w:val="000000"/>
          <w:sz w:val="24"/>
          <w:szCs w:val="24"/>
        </w:rPr>
      </w:pPr>
      <w:r w:rsidRPr="00CD5EC3">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Technologii </w:t>
      </w:r>
      <w:r w:rsidRPr="00CD5EC3">
        <w:rPr>
          <w:rFonts w:ascii="Times New Roman" w:eastAsia="Times New Roman" w:hAnsi="Times New Roman" w:cs="Times New Roman"/>
          <w:i/>
          <w:iCs/>
          <w:color w:val="000000"/>
          <w:sz w:val="24"/>
          <w:szCs w:val="24"/>
        </w:rPr>
        <w:t xml:space="preserve">z dnia 23 grudnia 2020 r. w sprawie podmiotowych środków dowodowych oraz innych dokumentów lub oświadczeń, jakich może żądać zamawiający od wykonawcy </w:t>
      </w:r>
      <w:r w:rsidRPr="00CD5EC3">
        <w:rPr>
          <w:rFonts w:ascii="Times New Roman" w:eastAsia="Times New Roman" w:hAnsi="Times New Roman" w:cs="Times New Roman"/>
          <w:color w:val="000000"/>
          <w:sz w:val="24"/>
          <w:szCs w:val="24"/>
        </w:rPr>
        <w:t xml:space="preserve">i wymagane zapisami SWZ składa się w formie elektronicznej (tj. przy użyciu kwalifikowanego podpisu elektronicznego) lub w postaci elektronicznej opatrzonej podpisem zaufanym lub podpisem osobistym. </w:t>
      </w:r>
    </w:p>
    <w:p w14:paraId="4FCFD2E9" w14:textId="77777777" w:rsidR="00812340" w:rsidRPr="00CD5EC3" w:rsidRDefault="00812340" w:rsidP="00812340">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D5EC3">
        <w:rPr>
          <w:rFonts w:ascii="Times New Roman" w:eastAsia="Times New Roman" w:hAnsi="Times New Roman" w:cs="Times New Roman"/>
          <w:color w:val="000000"/>
          <w:sz w:val="24"/>
          <w:szCs w:val="24"/>
        </w:rPr>
        <w:t xml:space="preserve">Sposób sporządzenia podmiotowych środków dowodowych, przedmiotowych środków dowodowych oraz innych dokumentów lub oświadczeń musi być zgody z wymaganiami określonymi w rozporządzeniu Prezesa Rady Ministrów z dnia 30 grudnia 2020 r. </w:t>
      </w:r>
      <w:r w:rsidRPr="00CD5EC3">
        <w:rPr>
          <w:rFonts w:ascii="Times New Roman" w:eastAsia="Times New Roman" w:hAnsi="Times New Roman" w:cs="Times New Roman"/>
          <w:i/>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CD5EC3">
        <w:rPr>
          <w:rFonts w:ascii="Times New Roman" w:eastAsia="Times New Roman" w:hAnsi="Times New Roman" w:cs="Times New Roman"/>
          <w:color w:val="000000"/>
          <w:sz w:val="24"/>
          <w:szCs w:val="24"/>
        </w:rPr>
        <w:t xml:space="preserve">oraz w rozporządzeniu Ministra Rozwoju, Pracy i Technologii z dnia 23 grudnia 2020 r. </w:t>
      </w:r>
      <w:r w:rsidRPr="00CD5EC3">
        <w:rPr>
          <w:rFonts w:ascii="Times New Roman" w:eastAsia="Times New Roman" w:hAnsi="Times New Roman" w:cs="Times New Roman"/>
          <w:i/>
          <w:iCs/>
          <w:color w:val="000000"/>
          <w:sz w:val="24"/>
          <w:szCs w:val="24"/>
        </w:rPr>
        <w:t>w sprawie podmiotowych środków dowodowych oraz innych dokumentów lub oświadczeń, jakich może żądać zamawiający od Wykonawcy.</w:t>
      </w:r>
    </w:p>
    <w:p w14:paraId="72DB2675" w14:textId="77777777" w:rsidR="00812340" w:rsidRPr="00CD5EC3" w:rsidRDefault="00812340" w:rsidP="00812340">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Osobą uprawnioną do kontaktu z Wykonawcami jest: </w:t>
      </w:r>
    </w:p>
    <w:p w14:paraId="5C5F5355" w14:textId="77777777" w:rsidR="00812340" w:rsidRPr="00CD5EC3" w:rsidRDefault="00812340" w:rsidP="00812340">
      <w:pPr>
        <w:tabs>
          <w:tab w:val="left" w:pos="851"/>
        </w:tabs>
        <w:spacing w:after="0" w:line="240" w:lineRule="auto"/>
        <w:ind w:left="720"/>
        <w:jc w:val="both"/>
        <w:rPr>
          <w:rFonts w:ascii="Times New Roman" w:eastAsia="Times New Roman" w:hAnsi="Times New Roman" w:cs="Times New Roman"/>
          <w:b/>
          <w:sz w:val="24"/>
          <w:szCs w:val="24"/>
          <w:lang w:eastAsia="pl-PL"/>
        </w:rPr>
      </w:pPr>
      <w:r w:rsidRPr="00CD5EC3">
        <w:rPr>
          <w:rFonts w:ascii="Times New Roman" w:eastAsia="Times New Roman" w:hAnsi="Times New Roman" w:cs="Times New Roman"/>
          <w:sz w:val="24"/>
          <w:szCs w:val="24"/>
          <w:lang w:eastAsia="pl-PL"/>
        </w:rPr>
        <w:t xml:space="preserve">● Mariusz Kuźniewski tel. +48 91/884-90-34, e-mail: </w:t>
      </w:r>
      <w:hyperlink r:id="rId13" w:history="1">
        <w:r w:rsidRPr="00CD5EC3">
          <w:rPr>
            <w:rFonts w:ascii="Times New Roman" w:eastAsia="Times New Roman" w:hAnsi="Times New Roman" w:cs="Times New Roman"/>
            <w:sz w:val="24"/>
            <w:szCs w:val="24"/>
            <w:u w:val="single"/>
            <w:lang w:eastAsia="pl-PL"/>
          </w:rPr>
          <w:t>biuro@kolbaskowo.pl</w:t>
        </w:r>
      </w:hyperlink>
      <w:r w:rsidRPr="00CD5EC3">
        <w:rPr>
          <w:rFonts w:ascii="Times New Roman" w:eastAsia="Times New Roman" w:hAnsi="Times New Roman" w:cs="Times New Roman"/>
          <w:sz w:val="24"/>
          <w:szCs w:val="24"/>
          <w:lang w:eastAsia="pl-PL"/>
        </w:rPr>
        <w:t xml:space="preserve"> – </w:t>
      </w:r>
      <w:r w:rsidRPr="00CD5EC3">
        <w:rPr>
          <w:rFonts w:ascii="Times New Roman" w:eastAsia="Times New Roman" w:hAnsi="Times New Roman" w:cs="Times New Roman"/>
          <w:b/>
          <w:sz w:val="24"/>
          <w:szCs w:val="24"/>
          <w:lang w:eastAsia="pl-PL"/>
        </w:rPr>
        <w:t xml:space="preserve">w zakresie </w:t>
      </w:r>
      <w:r w:rsidRPr="00CD5EC3">
        <w:rPr>
          <w:rFonts w:ascii="Times New Roman" w:eastAsia="Times New Roman" w:hAnsi="Times New Roman" w:cs="Times New Roman"/>
          <w:b/>
          <w:sz w:val="24"/>
          <w:szCs w:val="24"/>
          <w:lang w:eastAsia="pl-PL"/>
        </w:rPr>
        <w:tab/>
        <w:t xml:space="preserve">  przedmiotu zamówienia</w:t>
      </w:r>
    </w:p>
    <w:p w14:paraId="500CD565" w14:textId="77777777" w:rsidR="00812340" w:rsidRPr="00CD5EC3" w:rsidRDefault="00812340" w:rsidP="00812340">
      <w:pPr>
        <w:tabs>
          <w:tab w:val="left" w:pos="851"/>
        </w:tabs>
        <w:spacing w:after="0" w:line="240" w:lineRule="auto"/>
        <w:ind w:left="720"/>
        <w:jc w:val="both"/>
        <w:rPr>
          <w:rFonts w:ascii="Times New Roman" w:eastAsia="Times New Roman" w:hAnsi="Times New Roman" w:cs="Times New Roman"/>
          <w:b/>
          <w:sz w:val="24"/>
          <w:szCs w:val="24"/>
          <w:lang w:eastAsia="pl-PL"/>
        </w:rPr>
      </w:pPr>
      <w:r w:rsidRPr="00CD5EC3">
        <w:rPr>
          <w:rFonts w:ascii="Times New Roman" w:eastAsia="Times New Roman" w:hAnsi="Times New Roman" w:cs="Times New Roman"/>
          <w:sz w:val="24"/>
          <w:szCs w:val="24"/>
          <w:lang w:eastAsia="pl-PL"/>
        </w:rPr>
        <w:t xml:space="preserve">● Aniela Szerszeń tel. + 48 91/884-90-30, e-mail: </w:t>
      </w:r>
      <w:hyperlink r:id="rId14" w:history="1">
        <w:r w:rsidRPr="00CD5EC3">
          <w:rPr>
            <w:rFonts w:ascii="Times New Roman" w:eastAsia="Times New Roman" w:hAnsi="Times New Roman" w:cs="Times New Roman"/>
            <w:sz w:val="24"/>
            <w:szCs w:val="24"/>
            <w:u w:val="single"/>
            <w:lang w:eastAsia="pl-PL"/>
          </w:rPr>
          <w:t>biuro@kolbaskowo.pl</w:t>
        </w:r>
      </w:hyperlink>
      <w:r w:rsidRPr="00CD5EC3">
        <w:rPr>
          <w:rFonts w:ascii="Times New Roman" w:eastAsia="Times New Roman" w:hAnsi="Times New Roman" w:cs="Times New Roman"/>
          <w:sz w:val="24"/>
          <w:szCs w:val="24"/>
          <w:lang w:eastAsia="pl-PL"/>
        </w:rPr>
        <w:t xml:space="preserve"> – </w:t>
      </w:r>
      <w:r w:rsidRPr="00CD5EC3">
        <w:rPr>
          <w:rFonts w:ascii="Times New Roman" w:eastAsia="Times New Roman" w:hAnsi="Times New Roman" w:cs="Times New Roman"/>
          <w:b/>
          <w:sz w:val="24"/>
          <w:szCs w:val="24"/>
          <w:lang w:eastAsia="pl-PL"/>
        </w:rPr>
        <w:t xml:space="preserve">w zakresie    </w:t>
      </w:r>
      <w:r w:rsidRPr="00CD5EC3">
        <w:rPr>
          <w:rFonts w:ascii="Times New Roman" w:eastAsia="Times New Roman" w:hAnsi="Times New Roman" w:cs="Times New Roman"/>
          <w:b/>
          <w:sz w:val="24"/>
          <w:szCs w:val="24"/>
          <w:lang w:eastAsia="pl-PL"/>
        </w:rPr>
        <w:tab/>
        <w:t xml:space="preserve">  procedury przetargowej</w:t>
      </w:r>
    </w:p>
    <w:p w14:paraId="176364A7" w14:textId="77777777" w:rsidR="00812340" w:rsidRPr="00CD5EC3" w:rsidRDefault="00812340" w:rsidP="00812340">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CD5EC3">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5" w:history="1">
        <w:r w:rsidRPr="00CD5EC3">
          <w:rPr>
            <w:rFonts w:ascii="Times New Roman" w:eastAsia="Times New Roman" w:hAnsi="Times New Roman" w:cs="Times New Roman"/>
            <w:color w:val="1155CC"/>
            <w:sz w:val="24"/>
            <w:szCs w:val="24"/>
            <w:u w:val="single"/>
            <w:lang w:eastAsia="pl-PL"/>
          </w:rPr>
          <w:t>platformazakupowa</w:t>
        </w:r>
      </w:hyperlink>
      <w:hyperlink r:id="rId16" w:history="1">
        <w:r w:rsidRPr="00CD5EC3">
          <w:rPr>
            <w:rFonts w:ascii="Times New Roman" w:eastAsia="Times New Roman" w:hAnsi="Times New Roman" w:cs="Times New Roman"/>
            <w:color w:val="1155CC"/>
            <w:sz w:val="24"/>
            <w:szCs w:val="24"/>
            <w:u w:val="single"/>
            <w:lang w:eastAsia="pl-PL"/>
          </w:rPr>
          <w:t>.</w:t>
        </w:r>
      </w:hyperlink>
      <w:hyperlink r:id="rId17" w:history="1">
        <w:r w:rsidRPr="00CD5EC3">
          <w:rPr>
            <w:rFonts w:ascii="Times New Roman" w:eastAsia="Times New Roman" w:hAnsi="Times New Roman" w:cs="Times New Roman"/>
            <w:color w:val="1155CC"/>
            <w:sz w:val="24"/>
            <w:szCs w:val="24"/>
            <w:u w:val="single"/>
            <w:lang w:val="en-US" w:eastAsia="pl-PL"/>
          </w:rPr>
          <w:t>pl</w:t>
        </w:r>
      </w:hyperlink>
      <w:r w:rsidRPr="00CD5EC3">
        <w:rPr>
          <w:rFonts w:ascii="Times New Roman" w:eastAsia="Times New Roman" w:hAnsi="Times New Roman" w:cs="Times New Roman"/>
          <w:sz w:val="24"/>
          <w:szCs w:val="24"/>
          <w:lang w:val="en-US" w:eastAsia="pl-PL"/>
        </w:rPr>
        <w:t xml:space="preserve"> i formularza „</w:t>
      </w:r>
      <w:r w:rsidRPr="00CD5EC3">
        <w:rPr>
          <w:rFonts w:ascii="Times New Roman" w:eastAsia="Times New Roman" w:hAnsi="Times New Roman" w:cs="Times New Roman"/>
          <w:b/>
          <w:bCs/>
          <w:sz w:val="24"/>
          <w:szCs w:val="24"/>
          <w:lang w:val="en-US" w:eastAsia="pl-PL"/>
        </w:rPr>
        <w:t>Wyślij wiadomość do zamawiającego</w:t>
      </w:r>
      <w:r w:rsidRPr="00CD5EC3">
        <w:rPr>
          <w:rFonts w:ascii="Times New Roman" w:eastAsia="Times New Roman" w:hAnsi="Times New Roman" w:cs="Times New Roman"/>
          <w:sz w:val="24"/>
          <w:szCs w:val="24"/>
          <w:lang w:val="en-US" w:eastAsia="pl-PL"/>
        </w:rPr>
        <w:t xml:space="preserve">”. </w:t>
      </w:r>
    </w:p>
    <w:p w14:paraId="5B190FCA" w14:textId="77777777" w:rsidR="00812340" w:rsidRPr="00CD5EC3" w:rsidRDefault="00812340" w:rsidP="00812340">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8" w:history="1">
        <w:r w:rsidRPr="00CD5EC3">
          <w:rPr>
            <w:rFonts w:ascii="Times New Roman" w:eastAsia="Times New Roman" w:hAnsi="Times New Roman" w:cs="Times New Roman"/>
            <w:color w:val="1155CC"/>
            <w:sz w:val="24"/>
            <w:szCs w:val="24"/>
            <w:u w:val="single"/>
            <w:lang w:eastAsia="pl-PL"/>
          </w:rPr>
          <w:t>platformazakupowa</w:t>
        </w:r>
      </w:hyperlink>
      <w:hyperlink r:id="rId19" w:history="1">
        <w:r w:rsidRPr="00CD5EC3">
          <w:rPr>
            <w:rFonts w:ascii="Times New Roman" w:eastAsia="Times New Roman" w:hAnsi="Times New Roman" w:cs="Times New Roman"/>
            <w:color w:val="1155CC"/>
            <w:sz w:val="24"/>
            <w:szCs w:val="24"/>
            <w:u w:val="single"/>
            <w:lang w:eastAsia="pl-PL"/>
          </w:rPr>
          <w:t>.</w:t>
        </w:r>
      </w:hyperlink>
      <w:hyperlink r:id="rId20" w:history="1">
        <w:r w:rsidRPr="00CD5EC3">
          <w:rPr>
            <w:rFonts w:ascii="Times New Roman" w:eastAsia="Times New Roman" w:hAnsi="Times New Roman" w:cs="Times New Roman"/>
            <w:color w:val="1155CC"/>
            <w:sz w:val="24"/>
            <w:szCs w:val="24"/>
            <w:u w:val="single"/>
            <w:lang w:eastAsia="pl-PL"/>
          </w:rPr>
          <w:t>pl</w:t>
        </w:r>
      </w:hyperlink>
      <w:r w:rsidRPr="00CD5EC3">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6B7FB044" w14:textId="77777777" w:rsidR="00812340" w:rsidRPr="00CD5EC3" w:rsidRDefault="00812340" w:rsidP="00812340">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CD5EC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21" w:history="1">
        <w:r w:rsidRPr="00CD5EC3">
          <w:rPr>
            <w:rFonts w:ascii="Times New Roman" w:eastAsia="Times New Roman" w:hAnsi="Times New Roman" w:cs="Times New Roman"/>
            <w:color w:val="1155CC"/>
            <w:sz w:val="24"/>
            <w:szCs w:val="24"/>
            <w:u w:val="single"/>
            <w:lang w:eastAsia="pl-PL"/>
          </w:rPr>
          <w:t>platformazakupowa</w:t>
        </w:r>
      </w:hyperlink>
      <w:hyperlink r:id="rId22" w:history="1">
        <w:r w:rsidRPr="00CD5EC3">
          <w:rPr>
            <w:rFonts w:ascii="Times New Roman" w:eastAsia="Times New Roman" w:hAnsi="Times New Roman" w:cs="Times New Roman"/>
            <w:color w:val="1155CC"/>
            <w:sz w:val="24"/>
            <w:szCs w:val="24"/>
            <w:u w:val="single"/>
            <w:lang w:eastAsia="pl-PL"/>
          </w:rPr>
          <w:t>.</w:t>
        </w:r>
      </w:hyperlink>
      <w:hyperlink r:id="rId23" w:history="1">
        <w:r w:rsidRPr="00CD5EC3">
          <w:rPr>
            <w:rFonts w:ascii="Times New Roman" w:eastAsia="Times New Roman" w:hAnsi="Times New Roman" w:cs="Times New Roman"/>
            <w:color w:val="1155CC"/>
            <w:sz w:val="24"/>
            <w:szCs w:val="24"/>
            <w:u w:val="single"/>
            <w:lang w:eastAsia="pl-PL"/>
          </w:rPr>
          <w:t>pl</w:t>
        </w:r>
      </w:hyperlink>
      <w:r w:rsidRPr="00CD5EC3">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CD5EC3">
          <w:rPr>
            <w:rFonts w:ascii="Times New Roman" w:eastAsia="Times New Roman" w:hAnsi="Times New Roman" w:cs="Times New Roman"/>
            <w:color w:val="1155CC"/>
            <w:sz w:val="24"/>
            <w:szCs w:val="24"/>
            <w:u w:val="single"/>
            <w:lang w:eastAsia="pl-PL"/>
          </w:rPr>
          <w:t>platformazakupowa</w:t>
        </w:r>
      </w:hyperlink>
      <w:hyperlink r:id="rId25" w:history="1">
        <w:r w:rsidRPr="00CD5EC3">
          <w:rPr>
            <w:rFonts w:ascii="Times New Roman" w:eastAsia="Times New Roman" w:hAnsi="Times New Roman" w:cs="Times New Roman"/>
            <w:color w:val="1155CC"/>
            <w:sz w:val="24"/>
            <w:szCs w:val="24"/>
            <w:u w:val="single"/>
            <w:lang w:eastAsia="pl-PL"/>
          </w:rPr>
          <w:t>.</w:t>
        </w:r>
      </w:hyperlink>
      <w:hyperlink r:id="rId26" w:history="1">
        <w:r w:rsidRPr="00CD5EC3">
          <w:rPr>
            <w:rFonts w:ascii="Times New Roman" w:eastAsia="Times New Roman" w:hAnsi="Times New Roman" w:cs="Times New Roman"/>
            <w:color w:val="1155CC"/>
            <w:sz w:val="24"/>
            <w:szCs w:val="24"/>
            <w:u w:val="single"/>
            <w:lang w:val="en-US" w:eastAsia="pl-PL"/>
          </w:rPr>
          <w:t>pl</w:t>
        </w:r>
      </w:hyperlink>
      <w:r w:rsidRPr="00CD5EC3">
        <w:rPr>
          <w:rFonts w:ascii="Times New Roman" w:eastAsia="Times New Roman" w:hAnsi="Times New Roman" w:cs="Times New Roman"/>
          <w:sz w:val="24"/>
          <w:szCs w:val="24"/>
          <w:lang w:val="en-US" w:eastAsia="pl-PL"/>
        </w:rPr>
        <w:t xml:space="preserve"> do konkretnego wykonawcy.</w:t>
      </w:r>
    </w:p>
    <w:p w14:paraId="1C9A1286" w14:textId="77777777" w:rsidR="00812340" w:rsidRPr="00CD5EC3" w:rsidRDefault="00812340" w:rsidP="00812340">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DC54EDB" w14:textId="77777777" w:rsidR="00812340" w:rsidRPr="00CD5EC3" w:rsidRDefault="00812340" w:rsidP="00812340">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lastRenderedPageBreak/>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756F1FE4" w14:textId="77777777" w:rsidR="00812340" w:rsidRPr="00CD5EC3" w:rsidRDefault="00812340" w:rsidP="00812340">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stały dostęp do sieci Internet o gwarantowanej przepustowości nie mniejszej niż 512 kb/s,</w:t>
      </w:r>
    </w:p>
    <w:p w14:paraId="43276317" w14:textId="77777777" w:rsidR="00812340" w:rsidRPr="00CD5EC3" w:rsidRDefault="00812340" w:rsidP="00812340">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zainstalowana dowolna przeglądarka internetowa, w przypadku Internet Explorer minimalnie wersja 10 0.,</w:t>
      </w:r>
    </w:p>
    <w:p w14:paraId="59114D89" w14:textId="77777777" w:rsidR="00812340" w:rsidRPr="00CD5EC3" w:rsidRDefault="00812340" w:rsidP="00812340">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CD5EC3">
        <w:rPr>
          <w:rFonts w:ascii="Times New Roman" w:eastAsia="Times New Roman" w:hAnsi="Times New Roman" w:cs="Times New Roman"/>
          <w:sz w:val="24"/>
          <w:szCs w:val="24"/>
          <w:lang w:val="en-US" w:eastAsia="pl-PL"/>
        </w:rPr>
        <w:t>włączona obsługa JavaScript,</w:t>
      </w:r>
    </w:p>
    <w:p w14:paraId="07D854FE" w14:textId="77777777" w:rsidR="00812340" w:rsidRPr="00CD5EC3" w:rsidRDefault="00812340" w:rsidP="00812340">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zainstalowany program Adobe Acrobat Reader lub inny obsługujący format plików .pdf,</w:t>
      </w:r>
    </w:p>
    <w:p w14:paraId="11414E0C" w14:textId="77777777" w:rsidR="00812340" w:rsidRPr="00CD5EC3" w:rsidRDefault="00812340" w:rsidP="00812340">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platformazakupowa.pl działa według standardu przyjętego w komunikacji sieciowej - kodowanie UTF8,</w:t>
      </w:r>
    </w:p>
    <w:p w14:paraId="115BD790" w14:textId="77777777" w:rsidR="00812340" w:rsidRPr="00CD5EC3" w:rsidRDefault="00812340" w:rsidP="00812340">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0B696171" w14:textId="77777777" w:rsidR="00812340" w:rsidRPr="00CD5EC3" w:rsidRDefault="00812340" w:rsidP="00812340">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Wykonawca, przystępując do niniejszego postępowania o udzielenie zamówienia publicznego:</w:t>
      </w:r>
    </w:p>
    <w:p w14:paraId="64CBF361" w14:textId="77777777" w:rsidR="00812340" w:rsidRPr="00CD5EC3" w:rsidRDefault="00812340" w:rsidP="00812340">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akceptuje warunki korzystania z </w:t>
      </w:r>
      <w:hyperlink r:id="rId27" w:history="1">
        <w:r w:rsidRPr="00CD5EC3">
          <w:rPr>
            <w:rFonts w:ascii="Times New Roman" w:eastAsia="Times New Roman" w:hAnsi="Times New Roman" w:cs="Times New Roman"/>
            <w:color w:val="1155CC"/>
            <w:sz w:val="24"/>
            <w:szCs w:val="24"/>
            <w:u w:val="single"/>
            <w:lang w:eastAsia="pl-PL"/>
          </w:rPr>
          <w:t>platformazakupowa</w:t>
        </w:r>
      </w:hyperlink>
      <w:hyperlink r:id="rId28" w:history="1">
        <w:r w:rsidRPr="00CD5EC3">
          <w:rPr>
            <w:rFonts w:ascii="Times New Roman" w:eastAsia="Times New Roman" w:hAnsi="Times New Roman" w:cs="Times New Roman"/>
            <w:color w:val="1155CC"/>
            <w:sz w:val="24"/>
            <w:szCs w:val="24"/>
            <w:u w:val="single"/>
            <w:lang w:eastAsia="pl-PL"/>
          </w:rPr>
          <w:t>.</w:t>
        </w:r>
      </w:hyperlink>
      <w:hyperlink r:id="rId29" w:history="1">
        <w:r w:rsidRPr="00CD5EC3">
          <w:rPr>
            <w:rFonts w:ascii="Times New Roman" w:eastAsia="Times New Roman" w:hAnsi="Times New Roman" w:cs="Times New Roman"/>
            <w:color w:val="1155CC"/>
            <w:sz w:val="24"/>
            <w:szCs w:val="24"/>
            <w:u w:val="single"/>
            <w:lang w:eastAsia="pl-PL"/>
          </w:rPr>
          <w:t>pl</w:t>
        </w:r>
      </w:hyperlink>
      <w:r w:rsidRPr="00CD5EC3">
        <w:rPr>
          <w:rFonts w:ascii="Times New Roman" w:eastAsia="Times New Roman" w:hAnsi="Times New Roman" w:cs="Times New Roman"/>
          <w:sz w:val="24"/>
          <w:szCs w:val="24"/>
          <w:lang w:eastAsia="pl-PL"/>
        </w:rPr>
        <w:t xml:space="preserve"> określone w Regulaminie zamieszczonym na stronie internetowej </w:t>
      </w:r>
      <w:hyperlink r:id="rId30" w:history="1">
        <w:r w:rsidRPr="00CD5EC3">
          <w:rPr>
            <w:rFonts w:ascii="Times New Roman" w:eastAsia="Times New Roman" w:hAnsi="Times New Roman" w:cs="Times New Roman"/>
            <w:sz w:val="24"/>
            <w:szCs w:val="24"/>
            <w:lang w:eastAsia="pl-PL"/>
          </w:rPr>
          <w:t>pod</w:t>
        </w:r>
      </w:hyperlink>
      <w:hyperlink r:id="rId31" w:history="1">
        <w:r w:rsidRPr="00CD5EC3">
          <w:rPr>
            <w:rFonts w:ascii="Times New Roman" w:eastAsia="Times New Roman" w:hAnsi="Times New Roman" w:cs="Times New Roman"/>
            <w:sz w:val="24"/>
            <w:szCs w:val="24"/>
            <w:lang w:eastAsia="pl-PL"/>
          </w:rPr>
          <w:t xml:space="preserve"> </w:t>
        </w:r>
      </w:hyperlink>
      <w:hyperlink r:id="rId32" w:history="1">
        <w:r w:rsidRPr="00CD5EC3">
          <w:rPr>
            <w:rFonts w:ascii="Times New Roman" w:eastAsia="Times New Roman" w:hAnsi="Times New Roman" w:cs="Times New Roman"/>
            <w:sz w:val="24"/>
            <w:szCs w:val="24"/>
            <w:lang w:eastAsia="pl-PL"/>
          </w:rPr>
          <w:t>linkiem</w:t>
        </w:r>
      </w:hyperlink>
      <w:r w:rsidRPr="00CD5EC3">
        <w:rPr>
          <w:rFonts w:ascii="Times New Roman" w:eastAsia="Times New Roman" w:hAnsi="Times New Roman" w:cs="Times New Roman"/>
          <w:sz w:val="24"/>
          <w:szCs w:val="24"/>
          <w:lang w:eastAsia="pl-PL"/>
        </w:rPr>
        <w:t xml:space="preserve">  w zakładce „Regulamin" oraz uznaje go za wiążący,</w:t>
      </w:r>
    </w:p>
    <w:p w14:paraId="7F44CD71" w14:textId="77777777" w:rsidR="00812340" w:rsidRPr="00CD5EC3" w:rsidRDefault="00812340" w:rsidP="00812340">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zapoznał i stosuje się do Instrukcji składania ofert dostępnej </w:t>
      </w:r>
      <w:hyperlink r:id="rId33" w:history="1">
        <w:r w:rsidRPr="00CD5EC3">
          <w:rPr>
            <w:rFonts w:ascii="Times New Roman" w:eastAsia="Times New Roman" w:hAnsi="Times New Roman" w:cs="Times New Roman"/>
            <w:color w:val="1155CC"/>
            <w:sz w:val="24"/>
            <w:szCs w:val="24"/>
            <w:u w:val="single"/>
            <w:lang w:eastAsia="pl-PL"/>
          </w:rPr>
          <w:t>pod</w:t>
        </w:r>
      </w:hyperlink>
      <w:hyperlink r:id="rId34" w:history="1">
        <w:r w:rsidRPr="00CD5EC3">
          <w:rPr>
            <w:rFonts w:ascii="Times New Roman" w:eastAsia="Times New Roman" w:hAnsi="Times New Roman" w:cs="Times New Roman"/>
            <w:color w:val="1155CC"/>
            <w:sz w:val="24"/>
            <w:szCs w:val="24"/>
            <w:u w:val="single"/>
            <w:lang w:eastAsia="pl-PL"/>
          </w:rPr>
          <w:t xml:space="preserve"> </w:t>
        </w:r>
      </w:hyperlink>
      <w:hyperlink r:id="rId35" w:history="1">
        <w:r w:rsidRPr="00CD5EC3">
          <w:rPr>
            <w:rFonts w:ascii="Times New Roman" w:eastAsia="Times New Roman" w:hAnsi="Times New Roman" w:cs="Times New Roman"/>
            <w:color w:val="1155CC"/>
            <w:sz w:val="24"/>
            <w:szCs w:val="24"/>
            <w:u w:val="single"/>
            <w:lang w:eastAsia="pl-PL"/>
          </w:rPr>
          <w:t>linkiem</w:t>
        </w:r>
      </w:hyperlink>
      <w:r w:rsidRPr="00CD5EC3">
        <w:rPr>
          <w:rFonts w:ascii="Times New Roman" w:eastAsia="Times New Roman" w:hAnsi="Times New Roman" w:cs="Times New Roman"/>
          <w:sz w:val="24"/>
          <w:szCs w:val="24"/>
          <w:lang w:eastAsia="pl-PL"/>
        </w:rPr>
        <w:t xml:space="preserve">. </w:t>
      </w:r>
    </w:p>
    <w:p w14:paraId="0D8A55E6" w14:textId="77777777" w:rsidR="00812340" w:rsidRPr="00CD5EC3" w:rsidRDefault="00812340" w:rsidP="00812340">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6" w:history="1">
        <w:r w:rsidRPr="00CD5EC3">
          <w:rPr>
            <w:rFonts w:ascii="Times New Roman" w:eastAsia="Times New Roman" w:hAnsi="Times New Roman" w:cs="Times New Roman"/>
            <w:b/>
            <w:bCs/>
            <w:color w:val="1155CC"/>
            <w:sz w:val="24"/>
            <w:szCs w:val="24"/>
            <w:u w:val="single"/>
            <w:lang w:eastAsia="pl-PL"/>
          </w:rPr>
          <w:t>platformazakupowa</w:t>
        </w:r>
      </w:hyperlink>
      <w:hyperlink r:id="rId37" w:history="1">
        <w:r w:rsidRPr="00CD5EC3">
          <w:rPr>
            <w:rFonts w:ascii="Times New Roman" w:eastAsia="Times New Roman" w:hAnsi="Times New Roman" w:cs="Times New Roman"/>
            <w:b/>
            <w:bCs/>
            <w:color w:val="1155CC"/>
            <w:sz w:val="24"/>
            <w:szCs w:val="24"/>
            <w:u w:val="single"/>
            <w:lang w:eastAsia="pl-PL"/>
          </w:rPr>
          <w:t>.</w:t>
        </w:r>
      </w:hyperlink>
      <w:hyperlink r:id="rId38" w:history="1">
        <w:r w:rsidRPr="00CD5EC3">
          <w:rPr>
            <w:rFonts w:ascii="Times New Roman" w:eastAsia="Times New Roman" w:hAnsi="Times New Roman" w:cs="Times New Roman"/>
            <w:b/>
            <w:bCs/>
            <w:color w:val="1155CC"/>
            <w:sz w:val="24"/>
            <w:szCs w:val="24"/>
            <w:u w:val="single"/>
            <w:lang w:eastAsia="pl-PL"/>
          </w:rPr>
          <w:t>pl</w:t>
        </w:r>
      </w:hyperlink>
      <w:r w:rsidRPr="00CD5EC3">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CD5EC3">
        <w:rPr>
          <w:rFonts w:ascii="Times New Roman" w:eastAsia="Times New Roman" w:hAnsi="Times New Roman" w:cs="Times New Roman"/>
          <w:sz w:val="24"/>
          <w:szCs w:val="24"/>
          <w:lang w:eastAsia="pl-PL"/>
        </w:rPr>
        <w:br/>
        <w:t>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w:t>
      </w:r>
    </w:p>
    <w:p w14:paraId="0F0E1720" w14:textId="77777777" w:rsidR="00812340" w:rsidRPr="00CD5EC3" w:rsidRDefault="00812340" w:rsidP="00812340">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12) Zamawiający informuje, że instrukcje korzystania z </w:t>
      </w:r>
      <w:hyperlink r:id="rId39" w:history="1">
        <w:r w:rsidRPr="00CD5EC3">
          <w:rPr>
            <w:rFonts w:ascii="Times New Roman" w:eastAsia="Times New Roman" w:hAnsi="Times New Roman" w:cs="Times New Roman"/>
            <w:color w:val="1155CC"/>
            <w:sz w:val="24"/>
            <w:szCs w:val="24"/>
            <w:u w:val="single"/>
            <w:lang w:eastAsia="pl-PL"/>
          </w:rPr>
          <w:t>platformazakupowa</w:t>
        </w:r>
      </w:hyperlink>
      <w:hyperlink r:id="rId40" w:history="1">
        <w:r w:rsidRPr="00CD5EC3">
          <w:rPr>
            <w:rFonts w:ascii="Times New Roman" w:eastAsia="Times New Roman" w:hAnsi="Times New Roman" w:cs="Times New Roman"/>
            <w:color w:val="1155CC"/>
            <w:sz w:val="24"/>
            <w:szCs w:val="24"/>
            <w:u w:val="single"/>
            <w:lang w:eastAsia="pl-PL"/>
          </w:rPr>
          <w:t>.</w:t>
        </w:r>
      </w:hyperlink>
      <w:hyperlink r:id="rId41" w:history="1">
        <w:r w:rsidRPr="00CD5EC3">
          <w:rPr>
            <w:rFonts w:ascii="Times New Roman" w:eastAsia="Times New Roman" w:hAnsi="Times New Roman" w:cs="Times New Roman"/>
            <w:color w:val="1155CC"/>
            <w:sz w:val="24"/>
            <w:szCs w:val="24"/>
            <w:u w:val="single"/>
            <w:lang w:eastAsia="pl-PL"/>
          </w:rPr>
          <w:t>pl</w:t>
        </w:r>
      </w:hyperlink>
      <w:r w:rsidRPr="00CD5EC3">
        <w:rPr>
          <w:rFonts w:ascii="Times New Roman" w:eastAsia="Times New Roman" w:hAnsi="Times New Roman" w:cs="Times New Roman"/>
          <w:sz w:val="24"/>
          <w:szCs w:val="24"/>
          <w:lang w:eastAsia="pl-PL"/>
        </w:rPr>
        <w:t xml:space="preserve"> dotyczące w </w:t>
      </w:r>
      <w:r w:rsidRPr="00CD5EC3">
        <w:rPr>
          <w:rFonts w:ascii="Times New Roman" w:eastAsia="Times New Roman" w:hAnsi="Times New Roman" w:cs="Times New Roman"/>
          <w:sz w:val="24"/>
          <w:szCs w:val="24"/>
          <w:lang w:eastAsia="pl-PL"/>
        </w:rPr>
        <w:tab/>
        <w:t xml:space="preserve">szczególności </w:t>
      </w:r>
      <w:r w:rsidRPr="00CD5EC3">
        <w:rPr>
          <w:rFonts w:ascii="Times New Roman" w:eastAsia="Times New Roman" w:hAnsi="Times New Roman" w:cs="Times New Roman"/>
          <w:sz w:val="24"/>
          <w:szCs w:val="24"/>
          <w:lang w:eastAsia="pl-PL"/>
        </w:rPr>
        <w:tab/>
        <w:t xml:space="preserve">logowania, składania wniosków o wyjaśnienie treści SWZ, składania ofert </w:t>
      </w:r>
      <w:r w:rsidRPr="00CD5EC3">
        <w:rPr>
          <w:rFonts w:ascii="Times New Roman" w:eastAsia="Times New Roman" w:hAnsi="Times New Roman" w:cs="Times New Roman"/>
          <w:sz w:val="24"/>
          <w:szCs w:val="24"/>
          <w:lang w:eastAsia="pl-PL"/>
        </w:rPr>
        <w:tab/>
        <w:t xml:space="preserve">oraz innych czynności podejmowanych w niniejszym postępowaniu przy użyciu </w:t>
      </w:r>
      <w:r w:rsidRPr="00CD5EC3">
        <w:rPr>
          <w:rFonts w:ascii="Times New Roman" w:eastAsia="Times New Roman" w:hAnsi="Times New Roman" w:cs="Times New Roman"/>
          <w:sz w:val="24"/>
          <w:szCs w:val="24"/>
          <w:lang w:eastAsia="pl-PL"/>
        </w:rPr>
        <w:tab/>
      </w:r>
      <w:hyperlink r:id="rId42" w:history="1">
        <w:r w:rsidRPr="00CD5EC3">
          <w:rPr>
            <w:rFonts w:ascii="Times New Roman" w:eastAsia="Times New Roman" w:hAnsi="Times New Roman" w:cs="Times New Roman"/>
            <w:color w:val="1155CC"/>
            <w:sz w:val="24"/>
            <w:szCs w:val="24"/>
            <w:u w:val="single"/>
            <w:lang w:eastAsia="pl-PL"/>
          </w:rPr>
          <w:t>platformazakupowa</w:t>
        </w:r>
      </w:hyperlink>
      <w:hyperlink r:id="rId43" w:history="1">
        <w:r w:rsidRPr="00CD5EC3">
          <w:rPr>
            <w:rFonts w:ascii="Times New Roman" w:eastAsia="Times New Roman" w:hAnsi="Times New Roman" w:cs="Times New Roman"/>
            <w:color w:val="1155CC"/>
            <w:sz w:val="24"/>
            <w:szCs w:val="24"/>
            <w:u w:val="single"/>
            <w:lang w:eastAsia="pl-PL"/>
          </w:rPr>
          <w:t>.</w:t>
        </w:r>
      </w:hyperlink>
      <w:hyperlink r:id="rId44" w:history="1">
        <w:r w:rsidRPr="00CD5EC3">
          <w:rPr>
            <w:rFonts w:ascii="Times New Roman" w:eastAsia="Times New Roman" w:hAnsi="Times New Roman" w:cs="Times New Roman"/>
            <w:color w:val="1155CC"/>
            <w:sz w:val="24"/>
            <w:szCs w:val="24"/>
            <w:u w:val="single"/>
            <w:lang w:eastAsia="pl-PL"/>
          </w:rPr>
          <w:t>pl</w:t>
        </w:r>
      </w:hyperlink>
      <w:r w:rsidRPr="00CD5EC3">
        <w:rPr>
          <w:rFonts w:ascii="Times New Roman" w:eastAsia="Times New Roman" w:hAnsi="Times New Roman" w:cs="Times New Roman"/>
          <w:sz w:val="24"/>
          <w:szCs w:val="24"/>
          <w:lang w:eastAsia="pl-PL"/>
        </w:rPr>
        <w:t xml:space="preserve"> znajdują się w zakładce „Instrukcje dla Wykonawców" na stronie </w:t>
      </w:r>
      <w:r w:rsidRPr="00CD5EC3">
        <w:rPr>
          <w:rFonts w:ascii="Times New Roman" w:eastAsia="Times New Roman" w:hAnsi="Times New Roman" w:cs="Times New Roman"/>
          <w:sz w:val="24"/>
          <w:szCs w:val="24"/>
          <w:lang w:eastAsia="pl-PL"/>
        </w:rPr>
        <w:tab/>
        <w:t xml:space="preserve">internetowej pod adresem: </w:t>
      </w:r>
      <w:hyperlink r:id="rId45" w:history="1">
        <w:r w:rsidRPr="00CD5EC3">
          <w:rPr>
            <w:rFonts w:ascii="Times New Roman" w:eastAsia="Times New Roman" w:hAnsi="Times New Roman" w:cs="Times New Roman"/>
            <w:color w:val="1155CC"/>
            <w:sz w:val="24"/>
            <w:szCs w:val="24"/>
            <w:u w:val="single"/>
            <w:lang w:eastAsia="pl-PL"/>
          </w:rPr>
          <w:t>https</w:t>
        </w:r>
      </w:hyperlink>
      <w:hyperlink r:id="rId46" w:history="1">
        <w:r w:rsidRPr="00CD5EC3">
          <w:rPr>
            <w:rFonts w:ascii="Times New Roman" w:eastAsia="Times New Roman" w:hAnsi="Times New Roman" w:cs="Times New Roman"/>
            <w:color w:val="1155CC"/>
            <w:sz w:val="24"/>
            <w:szCs w:val="24"/>
            <w:u w:val="single"/>
            <w:lang w:eastAsia="pl-PL"/>
          </w:rPr>
          <w:t>://</w:t>
        </w:r>
      </w:hyperlink>
      <w:hyperlink r:id="rId47" w:history="1">
        <w:r w:rsidRPr="00CD5EC3">
          <w:rPr>
            <w:rFonts w:ascii="Times New Roman" w:eastAsia="Times New Roman" w:hAnsi="Times New Roman" w:cs="Times New Roman"/>
            <w:color w:val="1155CC"/>
            <w:sz w:val="24"/>
            <w:szCs w:val="24"/>
            <w:u w:val="single"/>
            <w:lang w:eastAsia="pl-PL"/>
          </w:rPr>
          <w:t>platformazakupowa</w:t>
        </w:r>
      </w:hyperlink>
      <w:hyperlink r:id="rId48" w:history="1">
        <w:r w:rsidRPr="00CD5EC3">
          <w:rPr>
            <w:rFonts w:ascii="Times New Roman" w:eastAsia="Times New Roman" w:hAnsi="Times New Roman" w:cs="Times New Roman"/>
            <w:color w:val="1155CC"/>
            <w:sz w:val="24"/>
            <w:szCs w:val="24"/>
            <w:u w:val="single"/>
            <w:lang w:eastAsia="pl-PL"/>
          </w:rPr>
          <w:t>.</w:t>
        </w:r>
      </w:hyperlink>
      <w:hyperlink r:id="rId49" w:history="1">
        <w:r w:rsidRPr="00CD5EC3">
          <w:rPr>
            <w:rFonts w:ascii="Times New Roman" w:eastAsia="Times New Roman" w:hAnsi="Times New Roman" w:cs="Times New Roman"/>
            <w:color w:val="1155CC"/>
            <w:sz w:val="24"/>
            <w:szCs w:val="24"/>
            <w:u w:val="single"/>
            <w:lang w:eastAsia="pl-PL"/>
          </w:rPr>
          <w:t>pl</w:t>
        </w:r>
      </w:hyperlink>
      <w:hyperlink r:id="rId50" w:history="1">
        <w:r w:rsidRPr="00CD5EC3">
          <w:rPr>
            <w:rFonts w:ascii="Times New Roman" w:eastAsia="Times New Roman" w:hAnsi="Times New Roman" w:cs="Times New Roman"/>
            <w:color w:val="1155CC"/>
            <w:sz w:val="24"/>
            <w:szCs w:val="24"/>
            <w:u w:val="single"/>
            <w:lang w:eastAsia="pl-PL"/>
          </w:rPr>
          <w:t>/</w:t>
        </w:r>
      </w:hyperlink>
      <w:hyperlink r:id="rId51" w:history="1">
        <w:r w:rsidRPr="00CD5EC3">
          <w:rPr>
            <w:rFonts w:ascii="Times New Roman" w:eastAsia="Times New Roman" w:hAnsi="Times New Roman" w:cs="Times New Roman"/>
            <w:color w:val="1155CC"/>
            <w:sz w:val="24"/>
            <w:szCs w:val="24"/>
            <w:u w:val="single"/>
            <w:lang w:eastAsia="pl-PL"/>
          </w:rPr>
          <w:t>strona</w:t>
        </w:r>
      </w:hyperlink>
      <w:hyperlink r:id="rId52" w:history="1">
        <w:r w:rsidRPr="00CD5EC3">
          <w:rPr>
            <w:rFonts w:ascii="Times New Roman" w:eastAsia="Times New Roman" w:hAnsi="Times New Roman" w:cs="Times New Roman"/>
            <w:color w:val="1155CC"/>
            <w:sz w:val="24"/>
            <w:szCs w:val="24"/>
            <w:u w:val="single"/>
            <w:lang w:eastAsia="pl-PL"/>
          </w:rPr>
          <w:t>/45-</w:t>
        </w:r>
      </w:hyperlink>
      <w:hyperlink r:id="rId53" w:history="1">
        <w:r w:rsidRPr="00CD5EC3">
          <w:rPr>
            <w:rFonts w:ascii="Times New Roman" w:eastAsia="Times New Roman" w:hAnsi="Times New Roman" w:cs="Times New Roman"/>
            <w:color w:val="1155CC"/>
            <w:sz w:val="24"/>
            <w:szCs w:val="24"/>
            <w:u w:val="single"/>
            <w:lang w:eastAsia="pl-PL"/>
          </w:rPr>
          <w:t>instrukcje</w:t>
        </w:r>
      </w:hyperlink>
    </w:p>
    <w:p w14:paraId="2A99CD71" w14:textId="77777777" w:rsidR="00812340" w:rsidRPr="00CD5EC3" w:rsidRDefault="00812340" w:rsidP="00812340">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696B1EF9"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 xml:space="preserve">ROZDZIAŁ IV – Opis sposobu przygotowania oferty oraz wymaganych dokumentów </w:t>
      </w:r>
    </w:p>
    <w:p w14:paraId="4D9015C4" w14:textId="77777777" w:rsidR="00812340" w:rsidRPr="00CD5EC3" w:rsidRDefault="00812340" w:rsidP="00812340">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Oferta oraz podmiotowe środki dowodowe i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który następnie przesyła do systemu (</w:t>
      </w:r>
      <w:r w:rsidRPr="00CD5EC3">
        <w:rPr>
          <w:rFonts w:ascii="Times New Roman" w:eastAsia="Times New Roman" w:hAnsi="Times New Roman" w:cs="Times New Roman"/>
          <w:b/>
          <w:bCs/>
          <w:sz w:val="24"/>
          <w:szCs w:val="24"/>
          <w:lang w:eastAsia="pl-PL"/>
        </w:rPr>
        <w:t xml:space="preserve">opcja rekomendowana </w:t>
      </w:r>
      <w:r w:rsidRPr="00CD5EC3">
        <w:rPr>
          <w:rFonts w:ascii="Times New Roman" w:eastAsia="Times New Roman" w:hAnsi="Times New Roman" w:cs="Times New Roman"/>
          <w:sz w:val="24"/>
          <w:szCs w:val="24"/>
          <w:lang w:eastAsia="pl-PL"/>
        </w:rPr>
        <w:t>przez</w:t>
      </w:r>
      <w:r w:rsidRPr="00CD5EC3">
        <w:rPr>
          <w:rFonts w:ascii="Times New Roman" w:eastAsia="Times New Roman" w:hAnsi="Times New Roman" w:cs="Times New Roman"/>
          <w:b/>
          <w:bCs/>
          <w:sz w:val="24"/>
          <w:szCs w:val="24"/>
          <w:lang w:eastAsia="pl-PL"/>
        </w:rPr>
        <w:t xml:space="preserve"> </w:t>
      </w:r>
      <w:hyperlink r:id="rId54" w:history="1">
        <w:r w:rsidRPr="00CD5EC3">
          <w:rPr>
            <w:rFonts w:ascii="Times New Roman" w:eastAsia="Times New Roman" w:hAnsi="Times New Roman" w:cs="Times New Roman"/>
            <w:b/>
            <w:bCs/>
            <w:color w:val="1155CC"/>
            <w:sz w:val="24"/>
            <w:szCs w:val="24"/>
            <w:u w:val="single"/>
            <w:lang w:eastAsia="pl-PL"/>
          </w:rPr>
          <w:t>platformazakupowa</w:t>
        </w:r>
      </w:hyperlink>
      <w:hyperlink r:id="rId55" w:history="1">
        <w:r w:rsidRPr="00CD5EC3">
          <w:rPr>
            <w:rFonts w:ascii="Times New Roman" w:eastAsia="Times New Roman" w:hAnsi="Times New Roman" w:cs="Times New Roman"/>
            <w:b/>
            <w:bCs/>
            <w:color w:val="1155CC"/>
            <w:sz w:val="24"/>
            <w:szCs w:val="24"/>
            <w:u w:val="single"/>
            <w:lang w:eastAsia="pl-PL"/>
          </w:rPr>
          <w:t>.</w:t>
        </w:r>
      </w:hyperlink>
      <w:hyperlink r:id="rId56" w:history="1">
        <w:r w:rsidRPr="00CD5EC3">
          <w:rPr>
            <w:rFonts w:ascii="Times New Roman" w:eastAsia="Times New Roman" w:hAnsi="Times New Roman" w:cs="Times New Roman"/>
            <w:b/>
            <w:bCs/>
            <w:color w:val="1155CC"/>
            <w:sz w:val="24"/>
            <w:szCs w:val="24"/>
            <w:u w:val="single"/>
            <w:lang w:eastAsia="pl-PL"/>
          </w:rPr>
          <w:t>pl</w:t>
        </w:r>
      </w:hyperlink>
      <w:r w:rsidRPr="00CD5EC3">
        <w:rPr>
          <w:rFonts w:ascii="Times New Roman" w:eastAsia="Times New Roman" w:hAnsi="Times New Roman" w:cs="Times New Roman"/>
          <w:sz w:val="24"/>
          <w:szCs w:val="24"/>
          <w:lang w:eastAsia="pl-PL"/>
        </w:rPr>
        <w:t xml:space="preserve">) oraz dodatkowo dla całego pakietu </w:t>
      </w:r>
      <w:r w:rsidRPr="00CD5EC3">
        <w:rPr>
          <w:rFonts w:ascii="Times New Roman" w:eastAsia="Times New Roman" w:hAnsi="Times New Roman" w:cs="Times New Roman"/>
          <w:sz w:val="24"/>
          <w:szCs w:val="24"/>
          <w:lang w:eastAsia="pl-PL"/>
        </w:rPr>
        <w:lastRenderedPageBreak/>
        <w:t xml:space="preserve">dokumentów w kroku 2 </w:t>
      </w:r>
      <w:r w:rsidRPr="00CD5EC3">
        <w:rPr>
          <w:rFonts w:ascii="Times New Roman" w:eastAsia="Times New Roman" w:hAnsi="Times New Roman" w:cs="Times New Roman"/>
          <w:b/>
          <w:bCs/>
          <w:sz w:val="24"/>
          <w:szCs w:val="24"/>
          <w:lang w:eastAsia="pl-PL"/>
        </w:rPr>
        <w:t xml:space="preserve">Formularza składania oferty lub wniosku </w:t>
      </w:r>
      <w:r w:rsidRPr="00CD5EC3">
        <w:rPr>
          <w:rFonts w:ascii="Times New Roman" w:eastAsia="Times New Roman" w:hAnsi="Times New Roman" w:cs="Times New Roman"/>
          <w:sz w:val="24"/>
          <w:szCs w:val="24"/>
          <w:lang w:eastAsia="pl-PL"/>
        </w:rPr>
        <w:t xml:space="preserve">(po kliknięciu w przycisk </w:t>
      </w:r>
      <w:r w:rsidRPr="00CD5EC3">
        <w:rPr>
          <w:rFonts w:ascii="Times New Roman" w:eastAsia="Times New Roman" w:hAnsi="Times New Roman" w:cs="Times New Roman"/>
          <w:b/>
          <w:bCs/>
          <w:sz w:val="24"/>
          <w:szCs w:val="24"/>
          <w:lang w:eastAsia="pl-PL"/>
        </w:rPr>
        <w:t>Przejdź do podsumowania</w:t>
      </w:r>
      <w:r w:rsidRPr="00CD5EC3">
        <w:rPr>
          <w:rFonts w:ascii="Times New Roman" w:eastAsia="Times New Roman" w:hAnsi="Times New Roman" w:cs="Times New Roman"/>
          <w:sz w:val="24"/>
          <w:szCs w:val="24"/>
          <w:lang w:eastAsia="pl-PL"/>
        </w:rPr>
        <w:t>).</w:t>
      </w:r>
    </w:p>
    <w:p w14:paraId="2B9FDBD8" w14:textId="77777777" w:rsidR="00812340" w:rsidRPr="00CD5EC3" w:rsidRDefault="00812340" w:rsidP="00812340">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1" w:name="h.21eeoojwb3nb"/>
      <w:bookmarkEnd w:id="1"/>
      <w:r w:rsidRPr="00CD5EC3">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EC1A691" w14:textId="77777777" w:rsidR="00812340" w:rsidRPr="00CD5EC3" w:rsidRDefault="00812340" w:rsidP="00812340">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r w:rsidRPr="00CD5EC3">
        <w:rPr>
          <w:rFonts w:ascii="Times New Roman" w:eastAsia="Times New Roman" w:hAnsi="Times New Roman" w:cs="Times New Roman"/>
          <w:sz w:val="24"/>
          <w:szCs w:val="24"/>
          <w:lang w:val="en-US" w:eastAsia="pl-PL"/>
        </w:rPr>
        <w:t>Oferta powinna być:</w:t>
      </w:r>
    </w:p>
    <w:p w14:paraId="561FCBE3" w14:textId="77777777" w:rsidR="00812340" w:rsidRPr="00CD5EC3" w:rsidRDefault="00812340" w:rsidP="00812340">
      <w:pPr>
        <w:numPr>
          <w:ilvl w:val="1"/>
          <w:numId w:val="24"/>
        </w:numPr>
        <w:tabs>
          <w:tab w:val="left" w:pos="108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sporządzona na podstawie załączników niniejszej SWZ w języku polskim,</w:t>
      </w:r>
    </w:p>
    <w:p w14:paraId="1CDD9AAF" w14:textId="77777777" w:rsidR="00812340" w:rsidRPr="00CD5EC3" w:rsidRDefault="00812340" w:rsidP="00812340">
      <w:pPr>
        <w:numPr>
          <w:ilvl w:val="1"/>
          <w:numId w:val="24"/>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CD5EC3">
        <w:rPr>
          <w:rFonts w:ascii="Times New Roman" w:eastAsia="Times New Roman" w:hAnsi="Times New Roman" w:cs="Times New Roman"/>
          <w:sz w:val="24"/>
          <w:szCs w:val="24"/>
          <w:lang w:eastAsia="pl-PL"/>
        </w:rPr>
        <w:t xml:space="preserve">złożona przy użyciu środków komunikacji elektronicznej tzn. za pośrednictwem </w:t>
      </w:r>
      <w:hyperlink r:id="rId57" w:history="1">
        <w:r w:rsidRPr="00CD5EC3">
          <w:rPr>
            <w:rFonts w:ascii="Times New Roman" w:eastAsia="Times New Roman" w:hAnsi="Times New Roman" w:cs="Times New Roman"/>
            <w:color w:val="1155CC"/>
            <w:sz w:val="24"/>
            <w:szCs w:val="24"/>
            <w:u w:val="single"/>
            <w:lang w:eastAsia="pl-PL"/>
          </w:rPr>
          <w:t>platformazakupowa</w:t>
        </w:r>
      </w:hyperlink>
      <w:hyperlink r:id="rId58" w:history="1">
        <w:r w:rsidRPr="00CD5EC3">
          <w:rPr>
            <w:rFonts w:ascii="Times New Roman" w:eastAsia="Times New Roman" w:hAnsi="Times New Roman" w:cs="Times New Roman"/>
            <w:color w:val="1155CC"/>
            <w:sz w:val="24"/>
            <w:szCs w:val="24"/>
            <w:u w:val="single"/>
            <w:lang w:eastAsia="pl-PL"/>
          </w:rPr>
          <w:t>.</w:t>
        </w:r>
      </w:hyperlink>
      <w:hyperlink r:id="rId59" w:history="1">
        <w:r w:rsidRPr="00CD5EC3">
          <w:rPr>
            <w:rFonts w:ascii="Times New Roman" w:eastAsia="Times New Roman" w:hAnsi="Times New Roman" w:cs="Times New Roman"/>
            <w:color w:val="1155CC"/>
            <w:sz w:val="24"/>
            <w:szCs w:val="24"/>
            <w:u w:val="single"/>
            <w:lang w:val="en-US" w:eastAsia="pl-PL"/>
          </w:rPr>
          <w:t>pl</w:t>
        </w:r>
      </w:hyperlink>
      <w:r w:rsidRPr="00CD5EC3">
        <w:rPr>
          <w:rFonts w:ascii="Times New Roman" w:eastAsia="Times New Roman" w:hAnsi="Times New Roman" w:cs="Times New Roman"/>
          <w:sz w:val="24"/>
          <w:szCs w:val="24"/>
          <w:lang w:val="en-US" w:eastAsia="pl-PL"/>
        </w:rPr>
        <w:t>,</w:t>
      </w:r>
    </w:p>
    <w:p w14:paraId="7C83EF88" w14:textId="77777777" w:rsidR="00812340" w:rsidRPr="00CD5EC3" w:rsidRDefault="00812340" w:rsidP="00812340">
      <w:pPr>
        <w:numPr>
          <w:ilvl w:val="1"/>
          <w:numId w:val="24"/>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podpisana </w:t>
      </w:r>
      <w:hyperlink r:id="rId60" w:history="1">
        <w:r w:rsidRPr="00CD5EC3">
          <w:rPr>
            <w:rFonts w:ascii="Times New Roman" w:eastAsia="Times New Roman" w:hAnsi="Times New Roman" w:cs="Times New Roman"/>
            <w:b/>
            <w:bCs/>
            <w:sz w:val="24"/>
            <w:szCs w:val="24"/>
            <w:u w:val="single"/>
            <w:lang w:eastAsia="pl-PL"/>
          </w:rPr>
          <w:t>kwalifikowanym</w:t>
        </w:r>
      </w:hyperlink>
      <w:hyperlink r:id="rId61" w:history="1">
        <w:r w:rsidRPr="00CD5EC3">
          <w:rPr>
            <w:rFonts w:ascii="Times New Roman" w:eastAsia="Times New Roman" w:hAnsi="Times New Roman" w:cs="Times New Roman"/>
            <w:b/>
            <w:bCs/>
            <w:sz w:val="24"/>
            <w:szCs w:val="24"/>
            <w:u w:val="single"/>
            <w:lang w:eastAsia="pl-PL"/>
          </w:rPr>
          <w:t xml:space="preserve"> </w:t>
        </w:r>
      </w:hyperlink>
      <w:hyperlink r:id="rId62" w:history="1">
        <w:r w:rsidRPr="00CD5EC3">
          <w:rPr>
            <w:rFonts w:ascii="Times New Roman" w:eastAsia="Times New Roman" w:hAnsi="Times New Roman" w:cs="Times New Roman"/>
            <w:b/>
            <w:bCs/>
            <w:sz w:val="24"/>
            <w:szCs w:val="24"/>
            <w:u w:val="single"/>
            <w:lang w:eastAsia="pl-PL"/>
          </w:rPr>
          <w:t>podpisem</w:t>
        </w:r>
      </w:hyperlink>
      <w:hyperlink r:id="rId63" w:history="1">
        <w:r w:rsidRPr="00CD5EC3">
          <w:rPr>
            <w:rFonts w:ascii="Times New Roman" w:eastAsia="Times New Roman" w:hAnsi="Times New Roman" w:cs="Times New Roman"/>
            <w:b/>
            <w:bCs/>
            <w:sz w:val="24"/>
            <w:szCs w:val="24"/>
            <w:u w:val="single"/>
            <w:lang w:eastAsia="pl-PL"/>
          </w:rPr>
          <w:t xml:space="preserve"> </w:t>
        </w:r>
      </w:hyperlink>
      <w:hyperlink r:id="rId64" w:history="1">
        <w:r w:rsidRPr="00CD5EC3">
          <w:rPr>
            <w:rFonts w:ascii="Times New Roman" w:eastAsia="Times New Roman" w:hAnsi="Times New Roman" w:cs="Times New Roman"/>
            <w:b/>
            <w:bCs/>
            <w:sz w:val="24"/>
            <w:szCs w:val="24"/>
            <w:u w:val="single"/>
            <w:lang w:eastAsia="pl-PL"/>
          </w:rPr>
          <w:t>elektronicznym</w:t>
        </w:r>
      </w:hyperlink>
      <w:r w:rsidRPr="00CD5EC3">
        <w:rPr>
          <w:rFonts w:ascii="Times New Roman" w:eastAsia="Times New Roman" w:hAnsi="Times New Roman" w:cs="Times New Roman"/>
          <w:sz w:val="24"/>
          <w:szCs w:val="24"/>
          <w:lang w:eastAsia="pl-PL"/>
        </w:rPr>
        <w:t xml:space="preserve"> lub </w:t>
      </w:r>
      <w:hyperlink r:id="rId65" w:history="1">
        <w:r w:rsidRPr="00CD5EC3">
          <w:rPr>
            <w:rFonts w:ascii="Times New Roman" w:eastAsia="Times New Roman" w:hAnsi="Times New Roman" w:cs="Times New Roman"/>
            <w:b/>
            <w:bCs/>
            <w:sz w:val="24"/>
            <w:szCs w:val="24"/>
            <w:u w:val="single"/>
            <w:lang w:eastAsia="pl-PL"/>
          </w:rPr>
          <w:t>podpisem</w:t>
        </w:r>
      </w:hyperlink>
      <w:hyperlink r:id="rId66" w:history="1">
        <w:r w:rsidRPr="00CD5EC3">
          <w:rPr>
            <w:rFonts w:ascii="Times New Roman" w:eastAsia="Times New Roman" w:hAnsi="Times New Roman" w:cs="Times New Roman"/>
            <w:b/>
            <w:bCs/>
            <w:sz w:val="24"/>
            <w:szCs w:val="24"/>
            <w:u w:val="single"/>
            <w:lang w:eastAsia="pl-PL"/>
          </w:rPr>
          <w:t xml:space="preserve"> </w:t>
        </w:r>
      </w:hyperlink>
      <w:hyperlink r:id="rId67" w:history="1">
        <w:r w:rsidRPr="00CD5EC3">
          <w:rPr>
            <w:rFonts w:ascii="Times New Roman" w:eastAsia="Times New Roman" w:hAnsi="Times New Roman" w:cs="Times New Roman"/>
            <w:b/>
            <w:bCs/>
            <w:sz w:val="24"/>
            <w:szCs w:val="24"/>
            <w:u w:val="single"/>
            <w:lang w:eastAsia="pl-PL"/>
          </w:rPr>
          <w:t>zaufanym</w:t>
        </w:r>
      </w:hyperlink>
      <w:r w:rsidRPr="00CD5EC3">
        <w:rPr>
          <w:rFonts w:ascii="Times New Roman" w:eastAsia="Times New Roman" w:hAnsi="Times New Roman" w:cs="Times New Roman"/>
          <w:sz w:val="24"/>
          <w:szCs w:val="24"/>
          <w:lang w:eastAsia="pl-PL"/>
        </w:rPr>
        <w:t xml:space="preserve"> lub </w:t>
      </w:r>
      <w:hyperlink r:id="rId68" w:history="1">
        <w:r w:rsidRPr="00CD5EC3">
          <w:rPr>
            <w:rFonts w:ascii="Times New Roman" w:eastAsia="Times New Roman" w:hAnsi="Times New Roman" w:cs="Times New Roman"/>
            <w:b/>
            <w:bCs/>
            <w:sz w:val="24"/>
            <w:szCs w:val="24"/>
            <w:u w:val="single"/>
            <w:lang w:eastAsia="pl-PL"/>
          </w:rPr>
          <w:t>podpisem</w:t>
        </w:r>
      </w:hyperlink>
      <w:hyperlink r:id="rId69" w:history="1">
        <w:r w:rsidRPr="00CD5EC3">
          <w:rPr>
            <w:rFonts w:ascii="Times New Roman" w:eastAsia="Times New Roman" w:hAnsi="Times New Roman" w:cs="Times New Roman"/>
            <w:b/>
            <w:bCs/>
            <w:sz w:val="24"/>
            <w:szCs w:val="24"/>
            <w:u w:val="single"/>
            <w:lang w:eastAsia="pl-PL"/>
          </w:rPr>
          <w:t xml:space="preserve"> </w:t>
        </w:r>
      </w:hyperlink>
      <w:hyperlink r:id="rId70" w:history="1">
        <w:r w:rsidRPr="00CD5EC3">
          <w:rPr>
            <w:rFonts w:ascii="Times New Roman" w:eastAsia="Times New Roman" w:hAnsi="Times New Roman" w:cs="Times New Roman"/>
            <w:b/>
            <w:bCs/>
            <w:sz w:val="24"/>
            <w:szCs w:val="24"/>
            <w:u w:val="single"/>
            <w:lang w:eastAsia="pl-PL"/>
          </w:rPr>
          <w:t>osobistym</w:t>
        </w:r>
      </w:hyperlink>
      <w:r w:rsidRPr="00CD5EC3">
        <w:rPr>
          <w:rFonts w:ascii="Times New Roman" w:eastAsia="Times New Roman" w:hAnsi="Times New Roman" w:cs="Times New Roman"/>
          <w:sz w:val="24"/>
          <w:szCs w:val="24"/>
          <w:lang w:eastAsia="pl-PL"/>
        </w:rPr>
        <w:t xml:space="preserve"> przez osobę/osoby upoważnioną/upoważnione.</w:t>
      </w:r>
    </w:p>
    <w:p w14:paraId="6C892AF1" w14:textId="77777777" w:rsidR="00812340" w:rsidRPr="00CD5EC3" w:rsidRDefault="00812340" w:rsidP="00812340">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541472D" w14:textId="77777777" w:rsidR="00812340" w:rsidRPr="00CD5EC3" w:rsidRDefault="00812340" w:rsidP="00812340">
      <w:pPr>
        <w:numPr>
          <w:ilvl w:val="0"/>
          <w:numId w:val="23"/>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W przypadku wykorzystania formatu podpisu XAdES zewnętrzny Zamawiający wymaga dołączenia odpowiedniej ilości plików tj. podpisywanych plików z danymi oraz plików XAdES.</w:t>
      </w:r>
    </w:p>
    <w:p w14:paraId="14546B48" w14:textId="77777777" w:rsidR="00812340" w:rsidRPr="00CD5EC3" w:rsidRDefault="00812340" w:rsidP="00812340">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A46C25" w14:textId="77777777" w:rsidR="00812340" w:rsidRPr="00CD5EC3" w:rsidRDefault="00812340" w:rsidP="00812340">
      <w:pPr>
        <w:numPr>
          <w:ilvl w:val="0"/>
          <w:numId w:val="23"/>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Wykonawca, za pośrednictwem </w:t>
      </w:r>
      <w:hyperlink r:id="rId71" w:history="1">
        <w:r w:rsidRPr="00CD5EC3">
          <w:rPr>
            <w:rFonts w:ascii="Times New Roman" w:eastAsia="Times New Roman" w:hAnsi="Times New Roman" w:cs="Times New Roman"/>
            <w:color w:val="1155CC"/>
            <w:sz w:val="24"/>
            <w:szCs w:val="24"/>
            <w:u w:val="single"/>
            <w:lang w:eastAsia="pl-PL"/>
          </w:rPr>
          <w:t>platformazakupowa</w:t>
        </w:r>
      </w:hyperlink>
      <w:hyperlink r:id="rId72" w:history="1">
        <w:r w:rsidRPr="00CD5EC3">
          <w:rPr>
            <w:rFonts w:ascii="Times New Roman" w:eastAsia="Times New Roman" w:hAnsi="Times New Roman" w:cs="Times New Roman"/>
            <w:color w:val="1155CC"/>
            <w:sz w:val="24"/>
            <w:szCs w:val="24"/>
            <w:u w:val="single"/>
            <w:lang w:eastAsia="pl-PL"/>
          </w:rPr>
          <w:t>.</w:t>
        </w:r>
      </w:hyperlink>
      <w:hyperlink r:id="rId73" w:history="1">
        <w:r w:rsidRPr="00CD5EC3">
          <w:rPr>
            <w:rFonts w:ascii="Times New Roman" w:eastAsia="Times New Roman" w:hAnsi="Times New Roman" w:cs="Times New Roman"/>
            <w:color w:val="1155CC"/>
            <w:sz w:val="24"/>
            <w:szCs w:val="24"/>
            <w:u w:val="single"/>
            <w:lang w:eastAsia="pl-PL"/>
          </w:rPr>
          <w:t>pl</w:t>
        </w:r>
      </w:hyperlink>
      <w:r w:rsidRPr="00CD5EC3">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0FD589C2" w14:textId="77777777" w:rsidR="00812340" w:rsidRPr="00CD5EC3" w:rsidRDefault="00812340" w:rsidP="00812340">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CD5EC3">
        <w:rPr>
          <w:rFonts w:ascii="Times New Roman" w:eastAsia="Times New Roman" w:hAnsi="Times New Roman" w:cs="Times New Roman"/>
          <w:sz w:val="24"/>
          <w:szCs w:val="24"/>
          <w:lang w:eastAsia="pl-PL"/>
        </w:rPr>
        <w:tab/>
      </w:r>
      <w:hyperlink r:id="rId74" w:history="1">
        <w:r w:rsidRPr="00CD5EC3">
          <w:rPr>
            <w:rFonts w:ascii="Times New Roman" w:eastAsia="Times New Roman" w:hAnsi="Times New Roman" w:cs="Times New Roman"/>
            <w:color w:val="1155CC"/>
            <w:sz w:val="24"/>
            <w:szCs w:val="24"/>
            <w:u w:val="single"/>
            <w:lang w:val="en-US" w:eastAsia="pl-PL"/>
          </w:rPr>
          <w:t>https</w:t>
        </w:r>
      </w:hyperlink>
      <w:hyperlink r:id="rId75" w:history="1">
        <w:r w:rsidRPr="00CD5EC3">
          <w:rPr>
            <w:rFonts w:ascii="Times New Roman" w:eastAsia="Times New Roman" w:hAnsi="Times New Roman" w:cs="Times New Roman"/>
            <w:color w:val="1155CC"/>
            <w:sz w:val="24"/>
            <w:szCs w:val="24"/>
            <w:u w:val="single"/>
            <w:lang w:val="en-US" w:eastAsia="pl-PL"/>
          </w:rPr>
          <w:t>://</w:t>
        </w:r>
      </w:hyperlink>
      <w:hyperlink r:id="rId76" w:history="1">
        <w:r w:rsidRPr="00CD5EC3">
          <w:rPr>
            <w:rFonts w:ascii="Times New Roman" w:eastAsia="Times New Roman" w:hAnsi="Times New Roman" w:cs="Times New Roman"/>
            <w:color w:val="1155CC"/>
            <w:sz w:val="24"/>
            <w:szCs w:val="24"/>
            <w:u w:val="single"/>
            <w:lang w:val="en-US" w:eastAsia="pl-PL"/>
          </w:rPr>
          <w:t>platformazakupowa</w:t>
        </w:r>
      </w:hyperlink>
      <w:hyperlink r:id="rId77" w:history="1">
        <w:r w:rsidRPr="00CD5EC3">
          <w:rPr>
            <w:rFonts w:ascii="Times New Roman" w:eastAsia="Times New Roman" w:hAnsi="Times New Roman" w:cs="Times New Roman"/>
            <w:color w:val="1155CC"/>
            <w:sz w:val="24"/>
            <w:szCs w:val="24"/>
            <w:u w:val="single"/>
            <w:lang w:val="en-US" w:eastAsia="pl-PL"/>
          </w:rPr>
          <w:t>.</w:t>
        </w:r>
      </w:hyperlink>
      <w:hyperlink r:id="rId78" w:history="1">
        <w:r w:rsidRPr="00CD5EC3">
          <w:rPr>
            <w:rFonts w:ascii="Times New Roman" w:eastAsia="Times New Roman" w:hAnsi="Times New Roman" w:cs="Times New Roman"/>
            <w:color w:val="1155CC"/>
            <w:sz w:val="24"/>
            <w:szCs w:val="24"/>
            <w:u w:val="single"/>
            <w:lang w:val="en-US" w:eastAsia="pl-PL"/>
          </w:rPr>
          <w:t>pl</w:t>
        </w:r>
      </w:hyperlink>
      <w:hyperlink r:id="rId79" w:history="1">
        <w:r w:rsidRPr="00CD5EC3">
          <w:rPr>
            <w:rFonts w:ascii="Times New Roman" w:eastAsia="Times New Roman" w:hAnsi="Times New Roman" w:cs="Times New Roman"/>
            <w:color w:val="1155CC"/>
            <w:sz w:val="24"/>
            <w:szCs w:val="24"/>
            <w:u w:val="single"/>
            <w:lang w:val="en-US" w:eastAsia="pl-PL"/>
          </w:rPr>
          <w:t>/</w:t>
        </w:r>
      </w:hyperlink>
      <w:hyperlink r:id="rId80" w:history="1">
        <w:r w:rsidRPr="00CD5EC3">
          <w:rPr>
            <w:rFonts w:ascii="Times New Roman" w:eastAsia="Times New Roman" w:hAnsi="Times New Roman" w:cs="Times New Roman"/>
            <w:color w:val="1155CC"/>
            <w:sz w:val="24"/>
            <w:szCs w:val="24"/>
            <w:u w:val="single"/>
            <w:lang w:val="en-US" w:eastAsia="pl-PL"/>
          </w:rPr>
          <w:t>strona</w:t>
        </w:r>
      </w:hyperlink>
      <w:hyperlink r:id="rId81" w:history="1">
        <w:r w:rsidRPr="00CD5EC3">
          <w:rPr>
            <w:rFonts w:ascii="Times New Roman" w:eastAsia="Times New Roman" w:hAnsi="Times New Roman" w:cs="Times New Roman"/>
            <w:color w:val="1155CC"/>
            <w:sz w:val="24"/>
            <w:szCs w:val="24"/>
            <w:u w:val="single"/>
            <w:lang w:val="en-US" w:eastAsia="pl-PL"/>
          </w:rPr>
          <w:t>/45-</w:t>
        </w:r>
      </w:hyperlink>
      <w:hyperlink r:id="rId82" w:history="1">
        <w:r w:rsidRPr="00CD5EC3">
          <w:rPr>
            <w:rFonts w:ascii="Times New Roman" w:eastAsia="Times New Roman" w:hAnsi="Times New Roman" w:cs="Times New Roman"/>
            <w:color w:val="1155CC"/>
            <w:sz w:val="24"/>
            <w:szCs w:val="24"/>
            <w:u w:val="single"/>
            <w:lang w:val="en-US" w:eastAsia="pl-PL"/>
          </w:rPr>
          <w:t>instrukcje</w:t>
        </w:r>
      </w:hyperlink>
    </w:p>
    <w:p w14:paraId="0E128171" w14:textId="77777777" w:rsidR="00812340" w:rsidRPr="00CD5EC3" w:rsidRDefault="00812340" w:rsidP="00812340">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76FC74BC" w14:textId="77777777" w:rsidR="00812340" w:rsidRPr="00CD5EC3" w:rsidRDefault="00812340" w:rsidP="00812340">
      <w:pPr>
        <w:numPr>
          <w:ilvl w:val="0"/>
          <w:numId w:val="23"/>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Maksymalny rozmiar jednego pliku przesyłanego za pośrednictwem dedykowanych formularzy</w:t>
      </w:r>
    </w:p>
    <w:p w14:paraId="4E174256" w14:textId="77777777" w:rsidR="00812340" w:rsidRPr="00CD5EC3" w:rsidRDefault="00812340" w:rsidP="00812340">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6D58C8C3" w14:textId="77777777" w:rsidR="00812340" w:rsidRPr="00CD5EC3" w:rsidRDefault="00812340" w:rsidP="00812340">
      <w:pPr>
        <w:numPr>
          <w:ilvl w:val="0"/>
          <w:numId w:val="23"/>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CD5EC3">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21AD3C9" w14:textId="77777777" w:rsidR="00812340" w:rsidRPr="00CD5EC3" w:rsidRDefault="00812340" w:rsidP="00812340">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CD5EC3">
        <w:rPr>
          <w:rFonts w:ascii="Times New Roman" w:eastAsia="Times New Roman" w:hAnsi="Times New Roman" w:cs="Times New Roman"/>
          <w:sz w:val="24"/>
          <w:szCs w:val="24"/>
          <w:lang w:eastAsia="pl-PL"/>
        </w:rPr>
        <w:t xml:space="preserve">Zamawiający rekomenduje wykorzystanie formatów: .pdf .doc .docx .xls .xlsx .jpg (.jpeg) </w:t>
      </w:r>
      <w:r w:rsidRPr="00CD5EC3">
        <w:rPr>
          <w:rFonts w:ascii="Times New Roman" w:eastAsia="Times New Roman" w:hAnsi="Times New Roman" w:cs="Times New Roman"/>
          <w:sz w:val="24"/>
          <w:szCs w:val="24"/>
          <w:lang w:eastAsia="pl-PL"/>
        </w:rPr>
        <w:br/>
      </w:r>
      <w:r w:rsidRPr="00CD5EC3">
        <w:rPr>
          <w:rFonts w:ascii="Times New Roman" w:eastAsia="Times New Roman" w:hAnsi="Times New Roman" w:cs="Times New Roman"/>
          <w:b/>
          <w:bCs/>
          <w:sz w:val="24"/>
          <w:szCs w:val="24"/>
          <w:u w:val="single"/>
          <w:lang w:eastAsia="pl-PL"/>
        </w:rPr>
        <w:t>ze szczególnym wskazaniem na .pdf</w:t>
      </w:r>
    </w:p>
    <w:p w14:paraId="5A3B6BB5" w14:textId="77777777" w:rsidR="00812340" w:rsidRPr="00CD5EC3" w:rsidRDefault="00812340" w:rsidP="00812340">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CD5EC3">
        <w:rPr>
          <w:rFonts w:ascii="Times New Roman" w:eastAsia="Times New Roman" w:hAnsi="Times New Roman" w:cs="Times New Roman"/>
          <w:sz w:val="24"/>
          <w:szCs w:val="24"/>
          <w:lang w:eastAsia="pl-PL"/>
        </w:rPr>
        <w:lastRenderedPageBreak/>
        <w:t xml:space="preserve">W celu ewentualnej kompresji danych stosuje się jeden z formatów danych zgodnych Załącznikiem nr 2 do Rozporządzenia KRI.  </w:t>
      </w:r>
      <w:r w:rsidRPr="00CD5EC3">
        <w:rPr>
          <w:rFonts w:ascii="Times New Roman" w:eastAsia="Times New Roman" w:hAnsi="Times New Roman" w:cs="Times New Roman"/>
          <w:sz w:val="24"/>
          <w:szCs w:val="24"/>
          <w:lang w:val="en-US" w:eastAsia="pl-PL"/>
        </w:rPr>
        <w:t>Zamawiający rekomenduje wykorzystanie formatu z jednym z rozszerzeń:</w:t>
      </w:r>
    </w:p>
    <w:p w14:paraId="349FE69C" w14:textId="77777777" w:rsidR="00812340" w:rsidRPr="00CD5EC3" w:rsidRDefault="00812340" w:rsidP="00812340">
      <w:pPr>
        <w:numPr>
          <w:ilvl w:val="1"/>
          <w:numId w:val="25"/>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CD5EC3">
        <w:rPr>
          <w:rFonts w:ascii="Times New Roman" w:eastAsia="Times New Roman" w:hAnsi="Times New Roman" w:cs="Times New Roman"/>
          <w:sz w:val="24"/>
          <w:szCs w:val="24"/>
          <w:lang w:val="en-US" w:eastAsia="pl-PL"/>
        </w:rPr>
        <w:t xml:space="preserve">.zip </w:t>
      </w:r>
    </w:p>
    <w:p w14:paraId="755EAFB5" w14:textId="77777777" w:rsidR="00812340" w:rsidRPr="00CD5EC3" w:rsidRDefault="00812340" w:rsidP="00812340">
      <w:pPr>
        <w:numPr>
          <w:ilvl w:val="1"/>
          <w:numId w:val="25"/>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CD5EC3">
        <w:rPr>
          <w:rFonts w:ascii="Times New Roman" w:eastAsia="Times New Roman" w:hAnsi="Times New Roman" w:cs="Times New Roman"/>
          <w:sz w:val="24"/>
          <w:szCs w:val="24"/>
          <w:lang w:val="en-US" w:eastAsia="pl-PL"/>
        </w:rPr>
        <w:t>.7Z</w:t>
      </w:r>
    </w:p>
    <w:p w14:paraId="4C87A611" w14:textId="77777777" w:rsidR="00812340" w:rsidRPr="00CD5EC3" w:rsidRDefault="00812340" w:rsidP="00812340">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Pr="00CD5EC3">
        <w:rPr>
          <w:rFonts w:ascii="Times New Roman" w:eastAsia="Times New Roman" w:hAnsi="Times New Roman" w:cs="Times New Roman"/>
          <w:sz w:val="24"/>
          <w:szCs w:val="24"/>
          <w:lang w:eastAsia="pl-PL"/>
        </w:rPr>
        <w:t xml:space="preserve"> Wśród rozszerzeń powszechnych a </w:t>
      </w:r>
      <w:r w:rsidRPr="00CD5EC3">
        <w:rPr>
          <w:rFonts w:ascii="Times New Roman" w:eastAsia="Times New Roman" w:hAnsi="Times New Roman" w:cs="Times New Roman"/>
          <w:b/>
          <w:bCs/>
          <w:sz w:val="24"/>
          <w:szCs w:val="24"/>
          <w:lang w:eastAsia="pl-PL"/>
        </w:rPr>
        <w:t>niewystępujących</w:t>
      </w:r>
      <w:r w:rsidRPr="00CD5EC3">
        <w:rPr>
          <w:rFonts w:ascii="Times New Roman" w:eastAsia="Times New Roman" w:hAnsi="Times New Roman" w:cs="Times New Roman"/>
          <w:sz w:val="24"/>
          <w:szCs w:val="24"/>
          <w:lang w:eastAsia="pl-PL"/>
        </w:rPr>
        <w:t xml:space="preserve"> w Rozporządzeniu KRI występują: .rar .gif .bmp .numbers .pages.</w:t>
      </w:r>
    </w:p>
    <w:p w14:paraId="0AFAC900" w14:textId="77777777" w:rsidR="00812340" w:rsidRPr="00CD5EC3" w:rsidRDefault="00812340" w:rsidP="00812340">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CD5EC3">
        <w:rPr>
          <w:rFonts w:ascii="Times New Roman" w:eastAsia="Times New Roman" w:hAnsi="Times New Roman" w:cs="Times New Roman"/>
          <w:b/>
          <w:bCs/>
          <w:sz w:val="24"/>
          <w:szCs w:val="24"/>
          <w:lang w:eastAsia="pl-PL"/>
        </w:rPr>
        <w:t>maksymalnie 10MB</w:t>
      </w:r>
      <w:r w:rsidRPr="00CD5EC3">
        <w:rPr>
          <w:rFonts w:ascii="Times New Roman" w:eastAsia="Times New Roman" w:hAnsi="Times New Roman" w:cs="Times New Roman"/>
          <w:sz w:val="24"/>
          <w:szCs w:val="24"/>
          <w:lang w:eastAsia="pl-PL"/>
        </w:rPr>
        <w:t xml:space="preserve">, oraz na ograniczenie wielkości plików podpisywanych w aplikacji eDoApp służącej do składania podpisu osobistego, który wynosi </w:t>
      </w:r>
      <w:r w:rsidRPr="00CD5EC3">
        <w:rPr>
          <w:rFonts w:ascii="Times New Roman" w:eastAsia="Times New Roman" w:hAnsi="Times New Roman" w:cs="Times New Roman"/>
          <w:b/>
          <w:bCs/>
          <w:sz w:val="24"/>
          <w:szCs w:val="24"/>
          <w:lang w:eastAsia="pl-PL"/>
        </w:rPr>
        <w:t>maksymalnie 5MB</w:t>
      </w:r>
      <w:r w:rsidRPr="00CD5EC3">
        <w:rPr>
          <w:rFonts w:ascii="Times New Roman" w:eastAsia="Times New Roman" w:hAnsi="Times New Roman" w:cs="Times New Roman"/>
          <w:sz w:val="24"/>
          <w:szCs w:val="24"/>
          <w:lang w:eastAsia="pl-PL"/>
        </w:rPr>
        <w:t>.</w:t>
      </w:r>
    </w:p>
    <w:p w14:paraId="51FDAAEA" w14:textId="77777777" w:rsidR="00812340" w:rsidRPr="00CD5EC3" w:rsidRDefault="00812340" w:rsidP="00812340">
      <w:pPr>
        <w:numPr>
          <w:ilvl w:val="0"/>
          <w:numId w:val="23"/>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W przypadku stosowania przez wykonawcę kwalifikowanego podpisu elektronicznego:</w:t>
      </w:r>
    </w:p>
    <w:p w14:paraId="0B92A967" w14:textId="77777777" w:rsidR="00812340" w:rsidRPr="00CD5EC3" w:rsidRDefault="00812340" w:rsidP="00812340">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CD5EC3">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PAdES. </w:t>
      </w:r>
    </w:p>
    <w:p w14:paraId="14799875" w14:textId="77777777" w:rsidR="00812340" w:rsidRPr="00CD5EC3" w:rsidRDefault="00812340" w:rsidP="00812340">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Pliki w innych formatach niż PDF </w:t>
      </w:r>
      <w:r w:rsidRPr="00CD5EC3">
        <w:rPr>
          <w:rFonts w:ascii="Times New Roman" w:eastAsia="Times New Roman" w:hAnsi="Times New Roman" w:cs="Times New Roman"/>
          <w:b/>
          <w:bCs/>
          <w:sz w:val="24"/>
          <w:szCs w:val="24"/>
          <w:lang w:eastAsia="pl-PL"/>
        </w:rPr>
        <w:t>zaleca się opatrzyć podpisem w formacie XAdES o typie zewnętrznym</w:t>
      </w:r>
      <w:r w:rsidRPr="00CD5EC3">
        <w:rPr>
          <w:rFonts w:ascii="Times New Roman" w:eastAsia="Times New Roman" w:hAnsi="Times New Roman" w:cs="Times New Roman"/>
          <w:sz w:val="24"/>
          <w:szCs w:val="24"/>
          <w:lang w:eastAsia="pl-PL"/>
        </w:rPr>
        <w:t>. Wykonawca powinien pamiętać, aby plik z podpisem przekazywać łącznie z dokumentem podpisywanym.</w:t>
      </w:r>
    </w:p>
    <w:p w14:paraId="17DA7149" w14:textId="77777777" w:rsidR="00812340" w:rsidRPr="00CD5EC3" w:rsidRDefault="00812340" w:rsidP="00812340">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Zamawiający rekomenduje wykorzystanie podpisu z kwalifikowanym znacznikiem czasu.</w:t>
      </w:r>
    </w:p>
    <w:p w14:paraId="3238BA83" w14:textId="77777777" w:rsidR="00812340" w:rsidRPr="00CD5EC3" w:rsidRDefault="00812340" w:rsidP="00812340">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Zamawiający zaleca, aby</w:t>
      </w:r>
      <w:r w:rsidRPr="00CD5EC3">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CD5EC3">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455807E2" w14:textId="77777777" w:rsidR="00812340" w:rsidRPr="00CD5EC3" w:rsidRDefault="00812340" w:rsidP="00812340">
      <w:pPr>
        <w:numPr>
          <w:ilvl w:val="0"/>
          <w:numId w:val="23"/>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5D335034" w14:textId="77777777" w:rsidR="00812340" w:rsidRPr="00CD5EC3" w:rsidRDefault="00812340" w:rsidP="00812340">
      <w:pPr>
        <w:numPr>
          <w:ilvl w:val="0"/>
          <w:numId w:val="23"/>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Osobą składającą ofertę powinna być osoba kontaktowa podawana w dokumentacji.</w:t>
      </w:r>
    </w:p>
    <w:p w14:paraId="1498B256" w14:textId="77777777" w:rsidR="00812340" w:rsidRPr="00CD5EC3" w:rsidRDefault="00812340" w:rsidP="00812340">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CD5EC3">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r w:rsidRPr="00CD5EC3">
        <w:rPr>
          <w:rFonts w:ascii="Times New Roman" w:eastAsia="Times New Roman" w:hAnsi="Times New Roman" w:cs="Times New Roman"/>
          <w:sz w:val="24"/>
          <w:szCs w:val="24"/>
          <w:lang w:val="en-US" w:eastAsia="pl-PL"/>
        </w:rPr>
        <w:t xml:space="preserve">Sugerujemy złożenie oferty na 24 godziny przed terminem składania ofert. </w:t>
      </w:r>
    </w:p>
    <w:p w14:paraId="40FE3FBE" w14:textId="77777777" w:rsidR="00812340" w:rsidRPr="00CD5EC3" w:rsidRDefault="00812340" w:rsidP="00812340">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74E04632" w14:textId="77777777" w:rsidR="00812340" w:rsidRPr="00CD5EC3" w:rsidRDefault="00812340" w:rsidP="00812340">
      <w:pPr>
        <w:numPr>
          <w:ilvl w:val="0"/>
          <w:numId w:val="23"/>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Zamawiający zaleca aby </w:t>
      </w:r>
      <w:r w:rsidRPr="00CD5EC3">
        <w:rPr>
          <w:rFonts w:ascii="Times New Roman" w:eastAsia="Times New Roman" w:hAnsi="Times New Roman" w:cs="Times New Roman"/>
          <w:b/>
          <w:bCs/>
          <w:sz w:val="24"/>
          <w:szCs w:val="24"/>
          <w:u w:val="single"/>
          <w:lang w:eastAsia="pl-PL"/>
        </w:rPr>
        <w:t>nie</w:t>
      </w:r>
      <w:r w:rsidRPr="00CD5EC3">
        <w:rPr>
          <w:rFonts w:ascii="Times New Roman" w:eastAsia="Times New Roman" w:hAnsi="Times New Roman" w:cs="Times New Roman"/>
          <w:b/>
          <w:bCs/>
          <w:sz w:val="24"/>
          <w:szCs w:val="24"/>
          <w:lang w:eastAsia="pl-PL"/>
        </w:rPr>
        <w:t xml:space="preserve"> </w:t>
      </w:r>
      <w:r w:rsidRPr="00CD5EC3">
        <w:rPr>
          <w:rFonts w:ascii="Times New Roman" w:eastAsia="Times New Roman" w:hAnsi="Times New Roman" w:cs="Times New Roman"/>
          <w:sz w:val="24"/>
          <w:szCs w:val="24"/>
          <w:lang w:eastAsia="pl-PL"/>
        </w:rPr>
        <w:t>wprowadzać jakichkolwiek zmian w plikach po podpisaniu ich podpisem kwalifikowanym. Może to skutkować naruszeniem integralności plików co równoważne będzie z koniecznością odrzucenia oferty.</w:t>
      </w:r>
    </w:p>
    <w:p w14:paraId="5AF1D4C3" w14:textId="77777777" w:rsidR="00812340" w:rsidRPr="00CD5EC3" w:rsidRDefault="00812340" w:rsidP="00812340">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25.  Szczegółowe informacje o sposobie pozyskania usługi kwalifikowanego podpisu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CD5EC3">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CD5EC3">
        <w:rPr>
          <w:rFonts w:ascii="Times New Roman" w:eastAsia="Times New Roman" w:hAnsi="Times New Roman" w:cs="Times New Roman"/>
          <w:color w:val="000000"/>
          <w:sz w:val="24"/>
          <w:szCs w:val="24"/>
          <w:lang w:eastAsia="pl-PL"/>
        </w:rPr>
        <w:tab/>
        <w:t xml:space="preserve">internetowym: </w:t>
      </w:r>
      <w:r w:rsidRPr="00CD5EC3">
        <w:rPr>
          <w:rFonts w:ascii="Times New Roman" w:eastAsia="Times New Roman" w:hAnsi="Times New Roman" w:cs="Times New Roman"/>
          <w:color w:val="000000"/>
          <w:sz w:val="24"/>
          <w:szCs w:val="24"/>
          <w:lang w:eastAsia="pl-PL"/>
        </w:rPr>
        <w:tab/>
        <w:t xml:space="preserve">http://www.nccert.pl/kontakt.htm </w:t>
      </w:r>
    </w:p>
    <w:p w14:paraId="0A7C2C90" w14:textId="77777777" w:rsidR="00812340" w:rsidRPr="00CD5EC3" w:rsidRDefault="00812340" w:rsidP="00812340">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26.  Szczegółowe informacje o sposobie pozyskania usługi profilu zaufanego można znaleźć pod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adresem internetowym: </w:t>
      </w:r>
    </w:p>
    <w:p w14:paraId="58C63D1E" w14:textId="77777777" w:rsidR="00812340" w:rsidRPr="00CD5EC3" w:rsidRDefault="00812340" w:rsidP="00812340">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https://www.gov.pl/web/gov/zaloz-profil-zaufany </w:t>
      </w:r>
    </w:p>
    <w:p w14:paraId="48239991" w14:textId="77777777" w:rsidR="00812340" w:rsidRPr="00CD5EC3" w:rsidRDefault="00812340" w:rsidP="00812340">
      <w:pPr>
        <w:tabs>
          <w:tab w:val="left" w:pos="142"/>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27.  Szczegółowe informacje o sposobie pozyskania podpisu osobistego można znaleźć pod adresem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internetowym: </w:t>
      </w:r>
    </w:p>
    <w:p w14:paraId="18C71836" w14:textId="77777777" w:rsidR="00812340" w:rsidRPr="00CD5EC3" w:rsidRDefault="00812340" w:rsidP="00812340">
      <w:pPr>
        <w:tabs>
          <w:tab w:val="left" w:pos="142"/>
          <w:tab w:val="left" w:pos="426"/>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lastRenderedPageBreak/>
        <w:tab/>
      </w:r>
      <w:r w:rsidRPr="00CD5EC3">
        <w:rPr>
          <w:rFonts w:ascii="Times New Roman" w:eastAsia="Times New Roman" w:hAnsi="Times New Roman" w:cs="Times New Roman"/>
          <w:sz w:val="24"/>
          <w:szCs w:val="24"/>
          <w:lang w:eastAsia="pl-PL"/>
        </w:rPr>
        <w:tab/>
      </w:r>
      <w:hyperlink r:id="rId83" w:history="1">
        <w:r w:rsidRPr="00CD5EC3">
          <w:rPr>
            <w:rFonts w:ascii="Times New Roman" w:eastAsia="Times New Roman" w:hAnsi="Times New Roman" w:cs="Times New Roman"/>
            <w:sz w:val="24"/>
            <w:szCs w:val="24"/>
            <w:lang w:eastAsia="pl-PL"/>
          </w:rPr>
          <w:t>https://www.gov.pl/web/e-dowod/podpis-osobisty</w:t>
        </w:r>
      </w:hyperlink>
    </w:p>
    <w:p w14:paraId="28F87C80" w14:textId="77777777" w:rsidR="00812340" w:rsidRPr="00CD5EC3" w:rsidRDefault="00812340" w:rsidP="00812340">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5FCD0CC5"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V - Wspólne ubieganie się o udzielenie zamówienia</w:t>
      </w:r>
    </w:p>
    <w:p w14:paraId="586FCC57" w14:textId="77777777" w:rsidR="00812340" w:rsidRPr="00CD5EC3" w:rsidRDefault="00812340" w:rsidP="0081234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53FEF939" w14:textId="77777777" w:rsidR="00812340" w:rsidRPr="00CD5EC3" w:rsidRDefault="00812340" w:rsidP="00812340">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1.  Wykonawcy wspólnie ubiegający się o udzielenie zamówienia ustanawiają pełnomocnika do </w:t>
      </w:r>
      <w:r w:rsidRPr="00CD5EC3">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CD5EC3">
        <w:rPr>
          <w:rFonts w:ascii="Times New Roman" w:eastAsia="Times New Roman" w:hAnsi="Times New Roman" w:cs="Times New Roman"/>
          <w:color w:val="000000"/>
          <w:sz w:val="24"/>
          <w:szCs w:val="24"/>
          <w:lang w:eastAsia="pl-PL"/>
        </w:rPr>
        <w:tab/>
        <w:t xml:space="preserve">zawarcia </w:t>
      </w:r>
      <w:r w:rsidRPr="00CD5EC3">
        <w:rPr>
          <w:rFonts w:ascii="Times New Roman" w:eastAsia="Times New Roman" w:hAnsi="Times New Roman" w:cs="Times New Roman"/>
          <w:color w:val="000000"/>
          <w:sz w:val="24"/>
          <w:szCs w:val="24"/>
          <w:lang w:eastAsia="pl-PL"/>
        </w:rPr>
        <w:tab/>
        <w:t xml:space="preserve">umowy. </w:t>
      </w:r>
    </w:p>
    <w:p w14:paraId="77ABF4D1" w14:textId="77777777" w:rsidR="00812340" w:rsidRPr="00CD5EC3" w:rsidRDefault="00812340" w:rsidP="00812340">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2.  </w:t>
      </w:r>
      <w:r w:rsidRPr="00CD5EC3">
        <w:rPr>
          <w:rFonts w:ascii="Times New Roman" w:eastAsia="Times New Roman" w:hAnsi="Times New Roman" w:cs="Times New Roman"/>
          <w:b/>
          <w:bCs/>
          <w:color w:val="000000"/>
          <w:sz w:val="24"/>
          <w:szCs w:val="24"/>
          <w:lang w:eastAsia="pl-PL"/>
        </w:rPr>
        <w:t>Pełnomocnictwo, o którym mowa w ust. 1</w:t>
      </w:r>
      <w:r w:rsidRPr="00CD5EC3">
        <w:rPr>
          <w:rFonts w:ascii="Times New Roman" w:eastAsia="Times New Roman" w:hAnsi="Times New Roman" w:cs="Times New Roman"/>
          <w:color w:val="000000"/>
          <w:sz w:val="24"/>
          <w:szCs w:val="24"/>
          <w:lang w:eastAsia="pl-PL"/>
        </w:rPr>
        <w:t xml:space="preserve"> </w:t>
      </w:r>
      <w:r w:rsidRPr="00CD5EC3">
        <w:rPr>
          <w:rFonts w:ascii="Times New Roman" w:eastAsia="Times New Roman" w:hAnsi="Times New Roman" w:cs="Times New Roman"/>
          <w:b/>
          <w:color w:val="000000"/>
          <w:sz w:val="24"/>
          <w:szCs w:val="24"/>
          <w:lang w:eastAsia="pl-PL"/>
        </w:rPr>
        <w:t>należy dołączyć do oferty.</w:t>
      </w:r>
      <w:r w:rsidRPr="00CD5EC3">
        <w:rPr>
          <w:rFonts w:ascii="Times New Roman" w:eastAsia="Times New Roman" w:hAnsi="Times New Roman" w:cs="Times New Roman"/>
          <w:color w:val="000000"/>
          <w:sz w:val="24"/>
          <w:szCs w:val="24"/>
          <w:lang w:eastAsia="pl-PL"/>
        </w:rPr>
        <w:t xml:space="preserve"> </w:t>
      </w:r>
    </w:p>
    <w:p w14:paraId="1ADBF276" w14:textId="77777777" w:rsidR="00812340" w:rsidRPr="00CD5EC3" w:rsidRDefault="00812340" w:rsidP="00812340">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3.  Wszelką korespondencję w postępowaniu zamawiający kieruje do pełnomocnika. </w:t>
      </w:r>
    </w:p>
    <w:p w14:paraId="02F14827" w14:textId="77777777" w:rsidR="00812340" w:rsidRPr="00CD5EC3" w:rsidRDefault="00812340" w:rsidP="00812340">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4.  Wspólnicy spółki cywilnej są wykonawcami wspólnie ubiegającymi się o udzielenie </w:t>
      </w:r>
      <w:r w:rsidRPr="00CD5EC3">
        <w:rPr>
          <w:rFonts w:ascii="Times New Roman" w:eastAsia="Times New Roman" w:hAnsi="Times New Roman" w:cs="Times New Roman"/>
          <w:color w:val="000000"/>
          <w:sz w:val="24"/>
          <w:szCs w:val="24"/>
          <w:lang w:eastAsia="pl-PL"/>
        </w:rPr>
        <w:tab/>
        <w:t xml:space="preserve">zamówienia     </w:t>
      </w:r>
      <w:r w:rsidRPr="00CD5EC3">
        <w:rPr>
          <w:rFonts w:ascii="Times New Roman" w:eastAsia="Times New Roman" w:hAnsi="Times New Roman" w:cs="Times New Roman"/>
          <w:color w:val="000000"/>
          <w:sz w:val="24"/>
          <w:szCs w:val="24"/>
          <w:lang w:eastAsia="pl-PL"/>
        </w:rPr>
        <w:tab/>
        <w:t xml:space="preserve">i mają do nich zastosowanie zasady określone w ust. 1 – 3. </w:t>
      </w:r>
    </w:p>
    <w:p w14:paraId="7D69A4E1" w14:textId="77777777" w:rsidR="00812340" w:rsidRPr="00CD5EC3" w:rsidRDefault="00812340" w:rsidP="00812340">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5.</w:t>
      </w:r>
      <w:r w:rsidRPr="00CD5EC3">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CD5EC3">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CD5EC3">
        <w:rPr>
          <w:rFonts w:ascii="Times New Roman" w:eastAsia="Times New Roman" w:hAnsi="Times New Roman" w:cs="Times New Roman"/>
          <w:color w:val="000000"/>
          <w:sz w:val="24"/>
          <w:szCs w:val="24"/>
          <w:lang w:eastAsia="pl-PL"/>
        </w:rPr>
        <w:tab/>
        <w:t xml:space="preserve">wykonawców, zawierającą, co najmniej: </w:t>
      </w:r>
    </w:p>
    <w:p w14:paraId="58E74C17" w14:textId="77777777" w:rsidR="00812340" w:rsidRPr="00CD5EC3" w:rsidRDefault="00812340" w:rsidP="00812340">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swoim zakresem realizację przedmiotu zamówienia, </w:t>
      </w:r>
    </w:p>
    <w:p w14:paraId="3C5F04F8" w14:textId="77777777" w:rsidR="00812340" w:rsidRPr="00CD5EC3" w:rsidRDefault="00812340" w:rsidP="00812340">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2) określenie zakresu działania poszczególnych stron umowy, </w:t>
      </w:r>
    </w:p>
    <w:p w14:paraId="244E662D" w14:textId="77777777" w:rsidR="00812340" w:rsidRPr="00CD5EC3" w:rsidRDefault="00812340" w:rsidP="00812340">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CD5EC3">
        <w:rPr>
          <w:rFonts w:ascii="Times New Roman" w:eastAsia="Times New Roman" w:hAnsi="Times New Roman" w:cs="Times New Roman"/>
          <w:color w:val="000000"/>
          <w:sz w:val="24"/>
          <w:szCs w:val="24"/>
          <w:lang w:eastAsia="pl-PL"/>
        </w:rPr>
        <w:tab/>
      </w:r>
      <w:r w:rsidRPr="00CD5EC3">
        <w:rPr>
          <w:rFonts w:ascii="Times New Roman" w:eastAsia="Times New Roman" w:hAnsi="Times New Roman" w:cs="Times New Roman"/>
          <w:color w:val="000000"/>
          <w:sz w:val="24"/>
          <w:szCs w:val="24"/>
          <w:lang w:eastAsia="pl-PL"/>
        </w:rPr>
        <w:tab/>
        <w:t xml:space="preserve">zamówienia. </w:t>
      </w:r>
    </w:p>
    <w:p w14:paraId="6EB29C25" w14:textId="77777777" w:rsidR="00812340" w:rsidRPr="00CD5EC3" w:rsidRDefault="00812340" w:rsidP="00812340">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551D2270"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VI – Poleganie na zasobach innych podmiotów</w:t>
      </w:r>
    </w:p>
    <w:p w14:paraId="59BF0B36"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color w:val="000000"/>
          <w:sz w:val="24"/>
          <w:szCs w:val="24"/>
          <w:lang w:eastAsia="pl-PL"/>
        </w:rPr>
        <w:t>1.</w:t>
      </w:r>
      <w:r w:rsidRPr="00CD5EC3">
        <w:rPr>
          <w:rFonts w:ascii="Times New Roman" w:eastAsia="Times New Roman" w:hAnsi="Times New Roman" w:cs="Times New Roman"/>
          <w:b/>
          <w:color w:val="000000"/>
          <w:sz w:val="24"/>
          <w:szCs w:val="24"/>
          <w:lang w:eastAsia="pl-PL"/>
        </w:rPr>
        <w:tab/>
      </w:r>
      <w:r w:rsidRPr="00CD5EC3">
        <w:rPr>
          <w:rFonts w:ascii="Times New Roman" w:eastAsia="Times New Roman" w:hAnsi="Times New Roman" w:cs="Times New Roman"/>
          <w:sz w:val="24"/>
          <w:szCs w:val="24"/>
          <w:lang w:eastAsia="pl-PL"/>
        </w:rPr>
        <w:t xml:space="preserve">Wykonawca może w celu potwierdzenia spełniania warunków udziału w polegać na zdolnościach technicznych lub zawodowych </w:t>
      </w:r>
      <w:bookmarkStart w:id="2" w:name="_Hlk69733901"/>
      <w:r w:rsidRPr="00CD5EC3">
        <w:rPr>
          <w:rFonts w:ascii="Times New Roman" w:eastAsia="Times New Roman" w:hAnsi="Times New Roman" w:cs="Times New Roman"/>
          <w:sz w:val="24"/>
          <w:szCs w:val="24"/>
          <w:lang w:eastAsia="pl-PL"/>
        </w:rPr>
        <w:t xml:space="preserve">lub sytuacji finansowej lub ekonomicznej </w:t>
      </w:r>
      <w:bookmarkEnd w:id="2"/>
      <w:r w:rsidRPr="00CD5EC3">
        <w:rPr>
          <w:rFonts w:ascii="Times New Roman" w:eastAsia="Times New Roman" w:hAnsi="Times New Roman" w:cs="Times New Roman"/>
          <w:sz w:val="24"/>
          <w:szCs w:val="24"/>
          <w:lang w:eastAsia="pl-PL"/>
        </w:rPr>
        <w:t>podmiotów udostępniających zasoby, niezależnie od charakteru prawnego łączących go z nimi stosunków prawnych.</w:t>
      </w:r>
    </w:p>
    <w:p w14:paraId="111DFF5F"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w:t>
      </w:r>
      <w:r w:rsidRPr="00CD5EC3">
        <w:rPr>
          <w:rFonts w:ascii="Times New Roman" w:eastAsia="Times New Roman" w:hAnsi="Times New Roman" w:cs="Times New Roman"/>
          <w:b/>
          <w:sz w:val="24"/>
          <w:szCs w:val="24"/>
          <w:lang w:eastAsia="pl-PL"/>
        </w:rPr>
        <w:tab/>
      </w:r>
      <w:r w:rsidRPr="00CD5EC3">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46DA9071"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3.</w:t>
      </w:r>
      <w:r w:rsidRPr="00CD5EC3">
        <w:rPr>
          <w:rFonts w:ascii="Times New Roman" w:eastAsia="Times New Roman" w:hAnsi="Times New Roman" w:cs="Times New Roman"/>
          <w:b/>
          <w:sz w:val="24"/>
          <w:szCs w:val="24"/>
          <w:lang w:eastAsia="pl-PL"/>
        </w:rPr>
        <w:tab/>
      </w:r>
      <w:r w:rsidRPr="00CD5EC3">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D5EC3">
        <w:rPr>
          <w:rFonts w:ascii="Times New Roman" w:eastAsia="Times New Roman" w:hAnsi="Times New Roman" w:cs="Times New Roman"/>
          <w:bCs/>
          <w:sz w:val="24"/>
          <w:szCs w:val="24"/>
          <w:lang w:eastAsia="pl-PL"/>
        </w:rPr>
        <w:t>załącznik nr 4 do SWZ.</w:t>
      </w:r>
    </w:p>
    <w:p w14:paraId="49E409FB"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4.</w:t>
      </w:r>
      <w:r w:rsidRPr="00CD5EC3">
        <w:rPr>
          <w:rFonts w:ascii="Times New Roman" w:eastAsia="Times New Roman" w:hAnsi="Times New Roman" w:cs="Times New Roman"/>
          <w:b/>
          <w:sz w:val="24"/>
          <w:szCs w:val="24"/>
          <w:lang w:eastAsia="pl-PL"/>
        </w:rPr>
        <w:tab/>
      </w:r>
      <w:r w:rsidRPr="00CD5EC3">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C5FAE3C"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5.</w:t>
      </w:r>
      <w:r w:rsidRPr="00CD5EC3">
        <w:rPr>
          <w:rFonts w:ascii="Times New Roman" w:eastAsia="Times New Roman" w:hAnsi="Times New Roman" w:cs="Times New Roman"/>
          <w:b/>
          <w:sz w:val="24"/>
          <w:szCs w:val="24"/>
          <w:lang w:eastAsia="pl-PL"/>
        </w:rPr>
        <w:tab/>
      </w:r>
      <w:r w:rsidRPr="00CD5EC3">
        <w:rPr>
          <w:rFonts w:ascii="Times New Roman" w:eastAsia="Times New Roman" w:hAnsi="Times New Roman" w:cs="Times New Roman"/>
          <w:sz w:val="24"/>
          <w:szCs w:val="24"/>
          <w:lang w:eastAsia="pl-PL"/>
        </w:rPr>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AC1BA7" w14:textId="77777777" w:rsidR="00812340" w:rsidRPr="00CD5EC3" w:rsidRDefault="00812340" w:rsidP="00812340">
      <w:pPr>
        <w:spacing w:after="0" w:line="240" w:lineRule="auto"/>
        <w:ind w:left="426" w:hanging="426"/>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lastRenderedPageBreak/>
        <w:t>6.</w:t>
      </w:r>
      <w:r w:rsidRPr="00CD5EC3">
        <w:rPr>
          <w:rFonts w:ascii="Times New Roman" w:eastAsia="Times New Roman" w:hAnsi="Times New Roman" w:cs="Times New Roman"/>
          <w:b/>
          <w:color w:val="000000"/>
          <w:sz w:val="24"/>
          <w:szCs w:val="24"/>
          <w:lang w:eastAsia="pl-PL"/>
        </w:rPr>
        <w:tab/>
        <w:t xml:space="preserve">UWAGA: </w:t>
      </w:r>
      <w:r w:rsidRPr="00CD5EC3">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EAD7FB5" w14:textId="77777777" w:rsidR="00812340" w:rsidRPr="00CD5EC3" w:rsidRDefault="00812340" w:rsidP="00812340">
      <w:pPr>
        <w:spacing w:after="0" w:line="240" w:lineRule="auto"/>
        <w:ind w:left="426" w:hanging="426"/>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7.</w:t>
      </w:r>
      <w:r w:rsidRPr="00CD5EC3">
        <w:rPr>
          <w:rFonts w:ascii="Times New Roman" w:eastAsia="Times New Roman" w:hAnsi="Times New Roman" w:cs="Times New Roman"/>
          <w:b/>
          <w:color w:val="000000"/>
          <w:sz w:val="24"/>
          <w:szCs w:val="24"/>
          <w:lang w:eastAsia="pl-PL"/>
        </w:rPr>
        <w:tab/>
      </w:r>
      <w:r w:rsidRPr="00CD5EC3">
        <w:rPr>
          <w:rFonts w:ascii="Times New Roman" w:eastAsia="Times New Roman" w:hAnsi="Times New Roman" w:cs="Times New Roman"/>
          <w:color w:val="000000"/>
          <w:sz w:val="24"/>
          <w:szCs w:val="24"/>
          <w:lang w:eastAsia="pl-PL"/>
        </w:rPr>
        <w:t>Wykonawca, w przypadku polegania na zdolnościach lub sytuacji podmiotów udostępniających zasoby, przedstawia, wraz z oświadczeniem, o którym mowa w Rozdziale XII ust. 1 pkt 4 SWZ, także oświadczenie podmiotu udostępniającego zasoby, potwierdzające brak podst</w:t>
      </w:r>
      <w:r w:rsidRPr="00CD5EC3">
        <w:rPr>
          <w:rFonts w:ascii="Times New Roman" w:eastAsia="Times New Roman" w:hAnsi="Times New Roman" w:cs="Times New Roman"/>
          <w:color w:val="FF0000"/>
          <w:sz w:val="24"/>
          <w:szCs w:val="24"/>
          <w:lang w:eastAsia="pl-PL"/>
        </w:rPr>
        <w:t>a</w:t>
      </w:r>
      <w:r w:rsidRPr="00CD5EC3">
        <w:rPr>
          <w:rFonts w:ascii="Times New Roman" w:eastAsia="Times New Roman" w:hAnsi="Times New Roman" w:cs="Times New Roman"/>
          <w:color w:val="000000"/>
          <w:sz w:val="24"/>
          <w:szCs w:val="24"/>
          <w:lang w:eastAsia="pl-PL"/>
        </w:rPr>
        <w:t>w wykluczenia tego podmiotu oraz odpowiednio spełnianie warunków udziału w postępowaniu, w zakresie, w jakim wykonawca powołuje się na jego zasoby, zgodnie z katalogiem dokumentów określonych w Rozdziale XII SWZ.</w:t>
      </w:r>
    </w:p>
    <w:p w14:paraId="0108F26A"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8.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F486DB3"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p>
    <w:p w14:paraId="28A557C7"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VII - Podwykonawstwo</w:t>
      </w:r>
    </w:p>
    <w:p w14:paraId="6A2533E0" w14:textId="77777777" w:rsidR="00812340" w:rsidRPr="00CD5EC3" w:rsidRDefault="00812340" w:rsidP="00812340">
      <w:pPr>
        <w:spacing w:before="240"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w:t>
      </w:r>
      <w:r w:rsidRPr="00CD5EC3">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3043F643"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w:t>
      </w:r>
      <w:r w:rsidRPr="00CD5EC3">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3A4B32AB"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3.</w:t>
      </w:r>
      <w:r w:rsidRPr="00CD5EC3">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71E3AB27" w14:textId="77777777" w:rsidR="00812340" w:rsidRPr="00CD5EC3" w:rsidRDefault="00812340" w:rsidP="00812340">
      <w:pPr>
        <w:spacing w:after="0" w:line="240" w:lineRule="auto"/>
        <w:ind w:left="426" w:hanging="426"/>
        <w:jc w:val="both"/>
        <w:rPr>
          <w:rFonts w:ascii="Times New Roman" w:eastAsia="Times New Roman" w:hAnsi="Times New Roman" w:cs="Times New Roman"/>
          <w:color w:val="FF0000"/>
          <w:sz w:val="24"/>
          <w:szCs w:val="24"/>
          <w:lang w:eastAsia="pl-PL"/>
        </w:rPr>
      </w:pPr>
    </w:p>
    <w:p w14:paraId="4629D9A0"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VIII– Wizja lokalna</w:t>
      </w:r>
    </w:p>
    <w:p w14:paraId="4E8E9CAD" w14:textId="77777777" w:rsidR="00812340" w:rsidRPr="00CD5EC3" w:rsidRDefault="00812340" w:rsidP="00812340">
      <w:pPr>
        <w:tabs>
          <w:tab w:val="left" w:pos="284"/>
        </w:tabs>
        <w:spacing w:after="0" w:line="240" w:lineRule="auto"/>
        <w:jc w:val="both"/>
        <w:rPr>
          <w:rFonts w:ascii="Times New Roman" w:eastAsia="Times New Roman" w:hAnsi="Times New Roman" w:cs="Times New Roman"/>
          <w:sz w:val="24"/>
          <w:szCs w:val="20"/>
          <w:lang w:eastAsia="pl-PL"/>
        </w:rPr>
      </w:pPr>
      <w:r w:rsidRPr="00CD5EC3">
        <w:rPr>
          <w:rFonts w:ascii="Times New Roman" w:eastAsia="Times New Roman" w:hAnsi="Times New Roman" w:cs="Times New Roman"/>
          <w:sz w:val="24"/>
          <w:szCs w:val="20"/>
          <w:lang w:eastAsia="pl-PL"/>
        </w:rPr>
        <w:t xml:space="preserve">1. Zamawiający nie przewiduje obowiązku odbycia przez Wykonawcę wizji lokalnej oraz </w:t>
      </w:r>
      <w:r w:rsidRPr="00CD5EC3">
        <w:rPr>
          <w:rFonts w:ascii="Times New Roman" w:eastAsia="Times New Roman" w:hAnsi="Times New Roman" w:cs="Times New Roman"/>
          <w:sz w:val="24"/>
          <w:szCs w:val="20"/>
          <w:lang w:eastAsia="pl-PL"/>
        </w:rPr>
        <w:tab/>
        <w:t xml:space="preserve">sprawdzenia przez Wykonawcę dokumentów niezbędnych do realizacji zamówienia dostępnych </w:t>
      </w:r>
      <w:r w:rsidRPr="00CD5EC3">
        <w:rPr>
          <w:rFonts w:ascii="Times New Roman" w:eastAsia="Times New Roman" w:hAnsi="Times New Roman" w:cs="Times New Roman"/>
          <w:sz w:val="24"/>
          <w:szCs w:val="20"/>
          <w:lang w:eastAsia="pl-PL"/>
        </w:rPr>
        <w:tab/>
        <w:t>na miejscu u zamawiającego.</w:t>
      </w:r>
    </w:p>
    <w:p w14:paraId="501D729C" w14:textId="77777777" w:rsidR="00812340" w:rsidRPr="00CD5EC3" w:rsidRDefault="00812340" w:rsidP="00812340">
      <w:pPr>
        <w:tabs>
          <w:tab w:val="left" w:pos="0"/>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14:paraId="14C2BBBE"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IX - Podstawy wykluczenia</w:t>
      </w:r>
    </w:p>
    <w:p w14:paraId="0DA91F2D" w14:textId="77777777" w:rsidR="00812340" w:rsidRPr="00CD5EC3" w:rsidRDefault="00812340" w:rsidP="00812340">
      <w:p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w:t>
      </w:r>
      <w:r w:rsidRPr="00CD5EC3">
        <w:rPr>
          <w:rFonts w:ascii="Times New Roman" w:eastAsia="Times New Roman" w:hAnsi="Times New Roman" w:cs="Times New Roman"/>
          <w:b/>
          <w:sz w:val="24"/>
          <w:szCs w:val="24"/>
          <w:lang w:eastAsia="pl-PL"/>
        </w:rPr>
        <w:t xml:space="preserve"> </w:t>
      </w:r>
      <w:r w:rsidRPr="00CD5EC3">
        <w:rPr>
          <w:rFonts w:ascii="Times New Roman" w:eastAsia="Times New Roman" w:hAnsi="Times New Roman" w:cs="Times New Roman"/>
          <w:sz w:val="24"/>
          <w:szCs w:val="24"/>
          <w:lang w:eastAsia="pl-PL"/>
        </w:rPr>
        <w:t xml:space="preserve">Z postępowania o udzielenie zamówienia wyklucza się Wykonawców, w stosunku do których   </w:t>
      </w:r>
      <w:r w:rsidRPr="00CD5EC3">
        <w:rPr>
          <w:rFonts w:ascii="Times New Roman" w:eastAsia="Times New Roman" w:hAnsi="Times New Roman" w:cs="Times New Roman"/>
          <w:sz w:val="24"/>
          <w:szCs w:val="24"/>
          <w:lang w:eastAsia="pl-PL"/>
        </w:rPr>
        <w:tab/>
        <w:t>zachodzi którakolwiek z okoliczności wskazanych:</w:t>
      </w:r>
    </w:p>
    <w:p w14:paraId="2C1DA8D6" w14:textId="77777777" w:rsidR="00812340" w:rsidRPr="00CD5EC3" w:rsidRDefault="00812340" w:rsidP="00812340">
      <w:pPr>
        <w:numPr>
          <w:ilvl w:val="0"/>
          <w:numId w:val="10"/>
        </w:num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w art.108 ust. 1 ustawy,</w:t>
      </w:r>
    </w:p>
    <w:p w14:paraId="08E2E905" w14:textId="77777777" w:rsidR="00812340" w:rsidRPr="00CD5EC3" w:rsidRDefault="00812340" w:rsidP="00812340">
      <w:pPr>
        <w:numPr>
          <w:ilvl w:val="0"/>
          <w:numId w:val="10"/>
        </w:num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w art. 109 ust. 1 pkt 4, 5, 7 ustawy tj.:</w:t>
      </w:r>
    </w:p>
    <w:p w14:paraId="04121F0A" w14:textId="77777777" w:rsidR="00812340" w:rsidRPr="00CD5EC3" w:rsidRDefault="00812340" w:rsidP="00812340">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3D7B47" w14:textId="77777777" w:rsidR="00812340" w:rsidRPr="00CD5EC3" w:rsidRDefault="00812340" w:rsidP="00812340">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FAF38EC" w14:textId="77777777" w:rsidR="00812340" w:rsidRPr="00CD5EC3" w:rsidRDefault="00812340" w:rsidP="00812340">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który z przyczyn leżących po stronie, w znacznym stopniu lub zakresie nie wykonał lub nienależycie wykonał albo długotrwale wykonał istotne zobowiązania wynikające z </w:t>
      </w:r>
      <w:r w:rsidRPr="00CD5EC3">
        <w:rPr>
          <w:rFonts w:ascii="Times New Roman" w:eastAsia="Times New Roman" w:hAnsi="Times New Roman" w:cs="Times New Roman"/>
          <w:sz w:val="24"/>
          <w:szCs w:val="24"/>
          <w:lang w:eastAsia="pl-PL"/>
        </w:rPr>
        <w:lastRenderedPageBreak/>
        <w:t>wcześniejszej umowy w sprawie zamówienia publicznego lub umowy koncesji, co doprowadziło do wypowiedzenia lub odstąpienia od umowy, odszkodowania, wykonania zastępczego lub realizacji uprawnień z tytułu rękojmi za wady.</w:t>
      </w:r>
    </w:p>
    <w:p w14:paraId="40277F50" w14:textId="77777777" w:rsidR="00812340" w:rsidRPr="00CD5EC3" w:rsidRDefault="00812340" w:rsidP="00812340">
      <w:p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 Wykluczenie Wykonawcy następuje zgodnie z art. 111 ustawy.</w:t>
      </w:r>
    </w:p>
    <w:p w14:paraId="464C0823" w14:textId="77777777" w:rsidR="00812340" w:rsidRPr="00CD5EC3" w:rsidRDefault="00812340" w:rsidP="00812340">
      <w:pPr>
        <w:tabs>
          <w:tab w:val="left" w:pos="284"/>
        </w:tabs>
        <w:spacing w:after="0" w:line="240" w:lineRule="auto"/>
        <w:jc w:val="both"/>
        <w:rPr>
          <w:rFonts w:ascii="Times New Roman" w:eastAsia="Times New Roman" w:hAnsi="Times New Roman" w:cs="Times New Roman"/>
          <w:sz w:val="24"/>
          <w:szCs w:val="24"/>
          <w:lang w:eastAsia="pl-PL"/>
        </w:rPr>
      </w:pPr>
    </w:p>
    <w:p w14:paraId="6DE10C04"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 – Warunki udziału w postępowaniu</w:t>
      </w:r>
    </w:p>
    <w:p w14:paraId="6D96E578" w14:textId="77777777" w:rsidR="00812340" w:rsidRPr="00CD5EC3" w:rsidRDefault="00812340" w:rsidP="00812340">
      <w:pPr>
        <w:autoSpaceDE w:val="0"/>
        <w:autoSpaceDN w:val="0"/>
        <w:adjustRightInd w:val="0"/>
        <w:spacing w:after="0" w:line="240" w:lineRule="auto"/>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 O udzielenie zamówienia mogą ubiegać się Wykonawcy, którzy nie podlegają wykluczeniu na</w:t>
      </w:r>
    </w:p>
    <w:p w14:paraId="50EE1BB6" w14:textId="77777777" w:rsidR="00812340" w:rsidRPr="00CD5EC3" w:rsidRDefault="00812340" w:rsidP="00812340">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ab/>
        <w:t>zasadach określonych w Rozdziale IX SWZ, oraz spełniają określone przez Zamawiającego</w:t>
      </w:r>
    </w:p>
    <w:p w14:paraId="59A9FD57" w14:textId="77777777" w:rsidR="00812340" w:rsidRPr="00CD5EC3" w:rsidRDefault="00812340" w:rsidP="00812340">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ab/>
        <w:t>warunki udziału w postępowaniu.</w:t>
      </w:r>
    </w:p>
    <w:p w14:paraId="6968E5D8" w14:textId="77777777" w:rsidR="00812340" w:rsidRPr="00CD5EC3" w:rsidRDefault="00812340" w:rsidP="00812340">
      <w:pPr>
        <w:autoSpaceDE w:val="0"/>
        <w:autoSpaceDN w:val="0"/>
        <w:adjustRightInd w:val="0"/>
        <w:spacing w:after="0" w:line="240" w:lineRule="auto"/>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 O udzielenie zamówienia mogą ubiegać się Wykonawcy, którzy spełniają warunki dotyczące:</w:t>
      </w:r>
    </w:p>
    <w:p w14:paraId="7846773E" w14:textId="77777777" w:rsidR="00812340" w:rsidRPr="00CD5EC3" w:rsidRDefault="00812340" w:rsidP="00812340">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sz w:val="24"/>
          <w:szCs w:val="24"/>
          <w:lang w:eastAsia="pl-PL"/>
        </w:rPr>
        <w:tab/>
        <w:t xml:space="preserve">1) </w:t>
      </w:r>
      <w:r w:rsidRPr="00CD5EC3">
        <w:rPr>
          <w:rFonts w:ascii="Times New Roman" w:eastAsia="Times New Roman" w:hAnsi="Times New Roman" w:cs="Times New Roman"/>
          <w:b/>
          <w:bCs/>
          <w:sz w:val="24"/>
          <w:szCs w:val="24"/>
          <w:lang w:eastAsia="pl-PL"/>
        </w:rPr>
        <w:t>zdolności do występowania w obrocie gospodarczym:</w:t>
      </w:r>
    </w:p>
    <w:p w14:paraId="42597551" w14:textId="77777777" w:rsidR="00812340" w:rsidRPr="00CD5EC3" w:rsidRDefault="00812340" w:rsidP="00812340">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r>
      <w:bookmarkStart w:id="3" w:name="_Hlk72314361"/>
      <w:r w:rsidRPr="00CD5EC3">
        <w:rPr>
          <w:rFonts w:ascii="Times New Roman" w:eastAsia="Times New Roman" w:hAnsi="Times New Roman" w:cs="Times New Roman"/>
          <w:sz w:val="24"/>
          <w:szCs w:val="24"/>
          <w:lang w:eastAsia="pl-PL"/>
        </w:rPr>
        <w:t>Zamawiający nie stawia warunku w powyższym zakresie.</w:t>
      </w:r>
    </w:p>
    <w:bookmarkEnd w:id="3"/>
    <w:p w14:paraId="7CF67E90" w14:textId="77777777" w:rsidR="00812340" w:rsidRPr="00CD5EC3" w:rsidRDefault="00812340" w:rsidP="00812340">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sz w:val="24"/>
          <w:szCs w:val="24"/>
          <w:lang w:eastAsia="pl-PL"/>
        </w:rPr>
        <w:tab/>
        <w:t xml:space="preserve">2) </w:t>
      </w:r>
      <w:r w:rsidRPr="00CD5EC3">
        <w:rPr>
          <w:rFonts w:ascii="Times New Roman" w:eastAsia="Times New Roman" w:hAnsi="Times New Roman" w:cs="Times New Roman"/>
          <w:b/>
          <w:bCs/>
          <w:sz w:val="24"/>
          <w:szCs w:val="24"/>
          <w:lang w:eastAsia="pl-PL"/>
        </w:rPr>
        <w:t>uprawnień do prowadzenia określonej działalności gospodarczej lub zawodowej, o ile</w:t>
      </w:r>
    </w:p>
    <w:p w14:paraId="176247DC" w14:textId="77777777" w:rsidR="00812340" w:rsidRPr="00CD5EC3" w:rsidRDefault="00812340" w:rsidP="00812340">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ab/>
      </w:r>
      <w:r w:rsidRPr="00CD5EC3">
        <w:rPr>
          <w:rFonts w:ascii="Times New Roman" w:eastAsia="Times New Roman" w:hAnsi="Times New Roman" w:cs="Times New Roman"/>
          <w:b/>
          <w:bCs/>
          <w:sz w:val="24"/>
          <w:szCs w:val="24"/>
          <w:lang w:eastAsia="pl-PL"/>
        </w:rPr>
        <w:tab/>
        <w:t>wynika to z odrębnych przepisów:</w:t>
      </w:r>
    </w:p>
    <w:p w14:paraId="306B8BFA" w14:textId="77777777" w:rsidR="00812340" w:rsidRPr="00CD5EC3" w:rsidRDefault="00812340" w:rsidP="00812340">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t>Wykonawca spełni warunek, jeżeli wykaże, że:</w:t>
      </w:r>
    </w:p>
    <w:p w14:paraId="28E5D37B" w14:textId="77777777" w:rsidR="00812340" w:rsidRPr="00CD5EC3" w:rsidRDefault="00812340" w:rsidP="00812340">
      <w:pPr>
        <w:numPr>
          <w:ilvl w:val="1"/>
          <w:numId w:val="34"/>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posiada wpis do rejestru działalności regulowanej w zakresie odbierania odpadów komunalnych od właścicieli nieruchomości z terenu Gminy Kołbaskowo, o którym mowa w art. 9b i następnych ustawy z dnia 13 września 1996 r. o utrzymaniu czystości i porządku w gminach,</w:t>
      </w:r>
    </w:p>
    <w:p w14:paraId="13EEF179" w14:textId="77777777" w:rsidR="00812340" w:rsidRPr="00CD5EC3" w:rsidRDefault="00812340" w:rsidP="00812340">
      <w:pPr>
        <w:numPr>
          <w:ilvl w:val="1"/>
          <w:numId w:val="34"/>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posiada zezwolenie na zbieranie odpadów albo zbieranie i przetwarzanie odpadów, posiada umowę z podmiotem posiadającym zezwolenie przetwarzania odpadów, o których mowa w art. 41 ustawy z dnia 14 grudnia 2012 roku o odpadach,</w:t>
      </w:r>
    </w:p>
    <w:p w14:paraId="50B275FD" w14:textId="77777777" w:rsidR="00812340" w:rsidRPr="00CD5EC3" w:rsidRDefault="00812340" w:rsidP="00812340">
      <w:pPr>
        <w:numPr>
          <w:ilvl w:val="1"/>
          <w:numId w:val="34"/>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w przypadku nieposiadania zezwolenia na przetwarzaniem odpadów, posiada umowę z podmiotem posiadającym zezwolenie przetwarzanie odpadów, o których mowa w art. 41 ustawy z dnia 14 grudnia 2012 o odpadach,</w:t>
      </w:r>
    </w:p>
    <w:p w14:paraId="69654C3D" w14:textId="77777777" w:rsidR="00812340" w:rsidRPr="00CD5EC3" w:rsidRDefault="00812340" w:rsidP="00812340">
      <w:pPr>
        <w:numPr>
          <w:ilvl w:val="1"/>
          <w:numId w:val="34"/>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posiada wpis do rejestru podmiotów wprowadzających produkty w opakowaniach i gospodarujących odpadami.</w:t>
      </w:r>
    </w:p>
    <w:p w14:paraId="6E2ABE7D" w14:textId="77777777" w:rsidR="00812340" w:rsidRPr="00CD5EC3" w:rsidRDefault="00812340" w:rsidP="00812340">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sz w:val="24"/>
          <w:szCs w:val="24"/>
          <w:lang w:eastAsia="pl-PL"/>
        </w:rPr>
        <w:tab/>
        <w:t xml:space="preserve">3) </w:t>
      </w:r>
      <w:r w:rsidRPr="00CD5EC3">
        <w:rPr>
          <w:rFonts w:ascii="Times New Roman" w:eastAsia="Times New Roman" w:hAnsi="Times New Roman" w:cs="Times New Roman"/>
          <w:b/>
          <w:bCs/>
          <w:sz w:val="24"/>
          <w:szCs w:val="24"/>
          <w:lang w:eastAsia="pl-PL"/>
        </w:rPr>
        <w:t>sytuacji ekonomicznej lub finansowej:</w:t>
      </w:r>
    </w:p>
    <w:p w14:paraId="78DAA4B0" w14:textId="77777777" w:rsidR="00812340" w:rsidRPr="00CD5EC3" w:rsidRDefault="00812340" w:rsidP="00812340">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ab/>
        <w:t>Zamawiający nie stawia warunku w powyższym zakresie.</w:t>
      </w:r>
    </w:p>
    <w:p w14:paraId="76ECE7B3" w14:textId="77777777" w:rsidR="00812340" w:rsidRPr="00CD5EC3" w:rsidRDefault="00812340" w:rsidP="00812340">
      <w:pPr>
        <w:tabs>
          <w:tab w:val="left" w:pos="567"/>
        </w:tabs>
        <w:spacing w:after="0" w:line="240" w:lineRule="auto"/>
        <w:ind w:left="360"/>
        <w:jc w:val="both"/>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sz w:val="24"/>
          <w:szCs w:val="24"/>
          <w:lang w:eastAsia="pl-PL"/>
        </w:rPr>
        <w:tab/>
        <w:t xml:space="preserve">4) </w:t>
      </w:r>
      <w:r w:rsidRPr="00CD5EC3">
        <w:rPr>
          <w:rFonts w:ascii="Times New Roman" w:eastAsia="Times New Roman" w:hAnsi="Times New Roman" w:cs="Times New Roman"/>
          <w:b/>
          <w:bCs/>
          <w:sz w:val="24"/>
          <w:szCs w:val="24"/>
          <w:lang w:eastAsia="pl-PL"/>
        </w:rPr>
        <w:t>zdolności technicznej lub zawodowej:</w:t>
      </w:r>
    </w:p>
    <w:p w14:paraId="7981B04A" w14:textId="77777777" w:rsidR="00812340" w:rsidRPr="00CD5EC3" w:rsidRDefault="00812340" w:rsidP="00812340">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t>Wykonawca spełni warunek, jeżeli wykaże, że:</w:t>
      </w:r>
    </w:p>
    <w:p w14:paraId="7F55073B" w14:textId="77777777" w:rsidR="00812340" w:rsidRPr="00CD5EC3" w:rsidRDefault="00812340" w:rsidP="00812340">
      <w:pPr>
        <w:numPr>
          <w:ilvl w:val="1"/>
          <w:numId w:val="3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realizuje przedmiot zamówienia zgodnie z obowiązującymi przepisami prawa, w szczególności z ustawą Prawo ochrony środowiska oraz ustawą o utrzymaniu czystości i porządku w gminach oraz spełniać wymogi określone obowiązującymi przepisami prawa, w tym w Rozporządzeniu Ministra Środowiska z dnia 29 grudnia 2016 r. w sprawie szczegółowego sposobu selektywnego zbierania wybranych frakcji odpadów, Rozporządzeniu Ministra Środowiska z dnia 11 stycznia 2013 r., w sprawie szczegółowych wymagań w zakresie odbierania odpadów komunalnych od właścicieli nieruchomości oraz Rozporządzeniu Ministra Środowiska z dnia 16 czerwca 2009 r. w sprawie bezpieczeństwa i higieny pracy przy gospodarowaniu odpadami komunalnymi,</w:t>
      </w:r>
    </w:p>
    <w:p w14:paraId="7C03687A" w14:textId="77777777" w:rsidR="00812340" w:rsidRPr="00CD5EC3" w:rsidRDefault="00812340" w:rsidP="00812340">
      <w:pPr>
        <w:numPr>
          <w:ilvl w:val="1"/>
          <w:numId w:val="3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dysponuje środkami transportu, bazą magazynowo-transportową i potencjałem osobowym gwarantującym stałe, ciągłe i bezawaryjne świadczenie usług odbioru i zagospodarowania odpadów, w zakresie odbioru i zagospodarowania odpadów komunalnych.</w:t>
      </w:r>
    </w:p>
    <w:p w14:paraId="29CC0EE0" w14:textId="77777777" w:rsidR="00812340" w:rsidRPr="00CD5EC3" w:rsidRDefault="00812340" w:rsidP="00812340">
      <w:pPr>
        <w:numPr>
          <w:ilvl w:val="0"/>
          <w:numId w:val="2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Zamawiający, w stosunku do Wykonawców wspólnie ubiegających się o udzielenie zamówienia,</w:t>
      </w:r>
    </w:p>
    <w:p w14:paraId="14637946" w14:textId="77777777" w:rsidR="00812340" w:rsidRPr="00CD5EC3" w:rsidRDefault="00812340" w:rsidP="00812340">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lastRenderedPageBreak/>
        <w:t>w odniesieniu do warunku dotyczącego zdolności technicznej lub zawodowej – dopuszcza łączne spełnianie warunku przez Wykonawców.</w:t>
      </w:r>
    </w:p>
    <w:p w14:paraId="47303A5C" w14:textId="77777777" w:rsidR="00812340" w:rsidRPr="00CD5EC3" w:rsidRDefault="00812340" w:rsidP="00812340">
      <w:pPr>
        <w:numPr>
          <w:ilvl w:val="0"/>
          <w:numId w:val="2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03BC3A6" w14:textId="77777777" w:rsidR="00812340" w:rsidRPr="00CD5EC3" w:rsidRDefault="00812340" w:rsidP="00812340">
      <w:pPr>
        <w:spacing w:after="0" w:line="240" w:lineRule="auto"/>
        <w:jc w:val="both"/>
        <w:rPr>
          <w:rFonts w:ascii="Times New Roman" w:eastAsia="Times New Roman" w:hAnsi="Times New Roman" w:cs="Times New Roman"/>
          <w:sz w:val="24"/>
          <w:szCs w:val="24"/>
          <w:lang w:eastAsia="pl-PL"/>
        </w:rPr>
      </w:pPr>
    </w:p>
    <w:p w14:paraId="2FCD842F"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XI – Oświadczenia i dokumenty, jakie zobowiązani są dostarczyć Wykonawcy w celu potwierdzenia spełniania warunków udziału w postępowaniu oraz wykazania braku podstaw wykluczenia (Podmiotowe Środki Dowodowe)</w:t>
      </w:r>
    </w:p>
    <w:p w14:paraId="7A54C07C" w14:textId="77777777" w:rsidR="00812340" w:rsidRPr="00CD5EC3" w:rsidRDefault="00812340" w:rsidP="00812340">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CD5EC3">
        <w:rPr>
          <w:rFonts w:ascii="Times New Roman" w:eastAsia="Trebuchet MS" w:hAnsi="Times New Roman" w:cs="Times New Roman"/>
          <w:sz w:val="24"/>
          <w:szCs w:val="24"/>
          <w:lang w:eastAsia="pl-PL"/>
        </w:rPr>
        <w:t>Do oferty Wykonawca zobowiązany jest dołączyć aktualne na dzień składania ofert oświadczenie o spełnianiu warunków udziału w postępowaniu oraz o braku podstaw do wykluczenia z postępowania - zgodnie z Załącznikiem nr 2 i 3 do SWZ.</w:t>
      </w:r>
    </w:p>
    <w:p w14:paraId="206944D8" w14:textId="77777777" w:rsidR="00812340" w:rsidRPr="00CD5EC3" w:rsidRDefault="00812340" w:rsidP="00812340">
      <w:pPr>
        <w:widowControl w:val="0"/>
        <w:autoSpaceDE w:val="0"/>
        <w:autoSpaceDN w:val="0"/>
        <w:spacing w:after="0" w:line="240" w:lineRule="auto"/>
        <w:ind w:left="426"/>
        <w:jc w:val="both"/>
        <w:rPr>
          <w:rFonts w:ascii="Times New Roman" w:eastAsia="Times New Roman" w:hAnsi="Times New Roman" w:cs="Times New Roman"/>
          <w:sz w:val="23"/>
          <w:szCs w:val="23"/>
          <w:lang w:eastAsia="pl-PL"/>
        </w:rPr>
      </w:pPr>
      <w:r w:rsidRPr="00CD5EC3">
        <w:rPr>
          <w:rFonts w:ascii="Times New Roman" w:eastAsia="Times New Roman" w:hAnsi="Times New Roman" w:cs="Times New Roman"/>
          <w:sz w:val="23"/>
          <w:szCs w:val="23"/>
          <w:lang w:eastAsia="pl-PL"/>
        </w:rPr>
        <w:t>Uwaga! W przypadku wspólnego ubiegania się wykonawców o udzielenie zamówienia ww. dokument składa każdy z wykonawców (Załącznik nr 2).</w:t>
      </w:r>
    </w:p>
    <w:p w14:paraId="0182C640" w14:textId="77777777" w:rsidR="00812340" w:rsidRPr="00CD5EC3" w:rsidRDefault="00812340" w:rsidP="00812340">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CD5EC3">
        <w:rPr>
          <w:rFonts w:ascii="Times New Roman" w:eastAsia="Times New Roman" w:hAnsi="Times New Roman" w:cs="Times New Roman"/>
          <w:sz w:val="23"/>
          <w:szCs w:val="23"/>
          <w:lang w:eastAsia="pl-PL"/>
        </w:rPr>
        <w:t>Uwaga! W przypadku wspólnego ubiegania się wykonawców o udzielenie zamówienia ww. dokument składa każdy z wykonawców, w zakresie, w jakim wykazuje spełnianie warunków udziału w postępowaniu (Załącznik nr 3).</w:t>
      </w:r>
    </w:p>
    <w:p w14:paraId="10FC2612" w14:textId="77777777" w:rsidR="00812340" w:rsidRPr="00CD5EC3" w:rsidRDefault="00812340" w:rsidP="00812340">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CD5EC3">
        <w:rPr>
          <w:rFonts w:ascii="Times New Roman" w:eastAsia="Trebuchet MS" w:hAnsi="Times New Roman" w:cs="Times New Roman"/>
          <w:sz w:val="24"/>
          <w:szCs w:val="24"/>
          <w:lang w:eastAsia="pl-PL"/>
        </w:rPr>
        <w:t>Informacje zawarte w oświadczeniu, o którym mowa w pkt 1 stanowią wstępne potwierdzenie, że Wykonawca nie podlega wykluczeniu oraz spełnia warunki udziału w postępowaniu.</w:t>
      </w:r>
    </w:p>
    <w:p w14:paraId="344D4972" w14:textId="77777777" w:rsidR="00812340" w:rsidRPr="00CD5EC3" w:rsidRDefault="00812340" w:rsidP="00812340">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CD5EC3">
        <w:rPr>
          <w:rFonts w:ascii="Times New Roman" w:eastAsia="Trebuchet MS"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0775A4" w14:textId="77777777" w:rsidR="00812340" w:rsidRPr="00CD5EC3" w:rsidRDefault="00812340" w:rsidP="00812340">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CD5EC3">
        <w:rPr>
          <w:rFonts w:ascii="Times New Roman" w:eastAsia="Trebuchet MS" w:hAnsi="Times New Roman" w:cs="Times New Roman"/>
          <w:sz w:val="24"/>
          <w:szCs w:val="24"/>
          <w:lang w:eastAsia="pl-PL"/>
        </w:rPr>
        <w:t>Podmiotowe środki dowodowe wymagane od wykonawcy obejmują:</w:t>
      </w:r>
    </w:p>
    <w:p w14:paraId="7D38E0E4" w14:textId="77777777" w:rsidR="00812340" w:rsidRPr="00CD5EC3" w:rsidRDefault="00812340" w:rsidP="00812340">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color w:val="FF0000"/>
          <w:sz w:val="24"/>
          <w:szCs w:val="24"/>
          <w:lang w:eastAsia="pl-PL"/>
        </w:rPr>
      </w:pPr>
      <w:r w:rsidRPr="00CD5EC3">
        <w:rPr>
          <w:rFonts w:ascii="Times New Roman" w:eastAsia="Trebuchet MS" w:hAnsi="Times New Roman" w:cs="Times New Roman"/>
          <w:b/>
          <w:bCs/>
          <w:sz w:val="24"/>
          <w:szCs w:val="24"/>
          <w:lang w:eastAsia="pl-PL"/>
        </w:rPr>
        <w:t>oświadczenie wykonawcy</w:t>
      </w:r>
      <w:r w:rsidRPr="00CD5EC3">
        <w:rPr>
          <w:rFonts w:ascii="Times New Roman" w:eastAsia="Trebuchet MS" w:hAnsi="Times New Roman" w:cs="Times New Roman"/>
          <w:sz w:val="24"/>
          <w:szCs w:val="24"/>
          <w:lang w:eastAsia="pl-PL"/>
        </w:rPr>
        <w:t>, w zakresie art. 108 ust. 1 pkt 5 ustawy,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A1877E4" w14:textId="77777777" w:rsidR="00812340" w:rsidRPr="00CD5EC3" w:rsidRDefault="00812340" w:rsidP="00812340">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CD5EC3">
        <w:rPr>
          <w:rFonts w:ascii="Times New Roman" w:eastAsia="Trebuchet MS" w:hAnsi="Times New Roman" w:cs="Times New Roman"/>
          <w:b/>
          <w:bCs/>
          <w:sz w:val="24"/>
          <w:szCs w:val="24"/>
          <w:lang w:eastAsia="pl-PL"/>
        </w:rPr>
        <w:t>odpis lub informacja</w:t>
      </w:r>
      <w:r w:rsidRPr="00CD5EC3">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7BC14A8" w14:textId="77777777" w:rsidR="00812340" w:rsidRPr="00CD5EC3" w:rsidRDefault="00812340" w:rsidP="00812340">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CD5EC3">
        <w:rPr>
          <w:rFonts w:ascii="Times New Roman" w:hAnsi="Times New Roman" w:cs="Times New Roman"/>
          <w:b/>
          <w:bCs/>
          <w:sz w:val="24"/>
          <w:szCs w:val="24"/>
        </w:rPr>
        <w:t xml:space="preserve">zezwolenie na prowadzenie działalności </w:t>
      </w:r>
      <w:r w:rsidRPr="00CD5EC3">
        <w:rPr>
          <w:rFonts w:ascii="Times New Roman" w:hAnsi="Times New Roman" w:cs="Times New Roman"/>
          <w:sz w:val="24"/>
          <w:szCs w:val="24"/>
        </w:rPr>
        <w:t>w zakresie zbierania odpadów albo zbierania i     przetwarzania odpadów.</w:t>
      </w:r>
    </w:p>
    <w:p w14:paraId="35715F07" w14:textId="77777777" w:rsidR="00812340" w:rsidRPr="00CD5EC3" w:rsidRDefault="00812340" w:rsidP="00812340">
      <w:pPr>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W przypadku składania oferty wspólnej ww. dokument składa ten z wykonawców składających ofertę wspólną, który w ramach konsorcjum będzie odpowiadał za realizację prac objętych uprawnieniem.</w:t>
      </w:r>
    </w:p>
    <w:p w14:paraId="59575BE5" w14:textId="77777777" w:rsidR="00812340" w:rsidRPr="00CD5EC3" w:rsidRDefault="00812340" w:rsidP="00812340">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b/>
          <w:bCs/>
          <w:color w:val="000000"/>
          <w:sz w:val="24"/>
          <w:szCs w:val="24"/>
          <w:lang w:eastAsia="pl-PL"/>
        </w:rPr>
        <w:t xml:space="preserve">wpis do rejestru </w:t>
      </w:r>
      <w:r w:rsidRPr="00CD5EC3">
        <w:rPr>
          <w:rFonts w:ascii="Times New Roman" w:eastAsia="Times New Roman" w:hAnsi="Times New Roman" w:cs="Times New Roman"/>
          <w:color w:val="000000"/>
          <w:sz w:val="24"/>
          <w:szCs w:val="24"/>
          <w:lang w:eastAsia="pl-PL"/>
        </w:rPr>
        <w:t>podmiotów wprowadzających produkty, produkty w opakowaniach i gospodarujących odpadami..</w:t>
      </w:r>
    </w:p>
    <w:p w14:paraId="076D3D8E" w14:textId="77777777" w:rsidR="00812340" w:rsidRPr="00CD5EC3" w:rsidRDefault="00812340" w:rsidP="00812340">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lastRenderedPageBreak/>
        <w:t>W przypadku składania oferty wspólnej ww. dokument składa ten z wykonawców składających ofertę wspólna, który w ramach konsorcjum będzie odpowiadał za realizację prac objętych uprawnieniem.</w:t>
      </w:r>
    </w:p>
    <w:p w14:paraId="04DF3081" w14:textId="77777777" w:rsidR="00812340" w:rsidRPr="00CD5EC3" w:rsidRDefault="00812340" w:rsidP="00812340">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b/>
          <w:bCs/>
          <w:color w:val="000000"/>
          <w:sz w:val="24"/>
          <w:szCs w:val="24"/>
          <w:lang w:eastAsia="pl-PL"/>
        </w:rPr>
        <w:t xml:space="preserve">wpis do rejestru działalności regulowanej </w:t>
      </w:r>
      <w:r w:rsidRPr="00CD5EC3">
        <w:rPr>
          <w:rFonts w:ascii="Times New Roman" w:eastAsia="Times New Roman" w:hAnsi="Times New Roman" w:cs="Times New Roman"/>
          <w:color w:val="000000"/>
          <w:sz w:val="24"/>
          <w:szCs w:val="24"/>
          <w:lang w:eastAsia="pl-PL"/>
        </w:rPr>
        <w:t>w zakresie odbierania odpadów komunalnych od właścicieli nieruchomości z Gminy Kołbaskowo, o którym mowa w art. 9b oraz 9c ustawy z 13 września 1996 r. o utrzymaniu czystości i porządku w gminach,</w:t>
      </w:r>
    </w:p>
    <w:p w14:paraId="01547605" w14:textId="77777777" w:rsidR="00812340" w:rsidRPr="00CD5EC3" w:rsidRDefault="00812340" w:rsidP="00812340">
      <w:pPr>
        <w:tabs>
          <w:tab w:val="left" w:pos="851"/>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   W przypadku składania oferty wspólnej ww. dokument składa ten z wykonawców </w:t>
      </w:r>
      <w:r w:rsidRPr="00CD5EC3">
        <w:rPr>
          <w:rFonts w:ascii="Times New Roman" w:eastAsia="Times New Roman" w:hAnsi="Times New Roman" w:cs="Times New Roman"/>
          <w:color w:val="000000"/>
          <w:sz w:val="24"/>
          <w:szCs w:val="24"/>
          <w:lang w:eastAsia="pl-PL"/>
        </w:rPr>
        <w:tab/>
        <w:t xml:space="preserve">składających ofertę wspólna, który w ramach konsorcjum będzie odpowiadał za realizację </w:t>
      </w:r>
      <w:r w:rsidRPr="00CD5EC3">
        <w:rPr>
          <w:rFonts w:ascii="Times New Roman" w:eastAsia="Times New Roman" w:hAnsi="Times New Roman" w:cs="Times New Roman"/>
          <w:color w:val="000000"/>
          <w:sz w:val="24"/>
          <w:szCs w:val="24"/>
          <w:lang w:eastAsia="pl-PL"/>
        </w:rPr>
        <w:tab/>
        <w:t>prac objętych uprawnieniem.</w:t>
      </w:r>
    </w:p>
    <w:p w14:paraId="2040574A" w14:textId="77777777" w:rsidR="00812340" w:rsidRPr="00CD5EC3" w:rsidRDefault="00812340" w:rsidP="00812340">
      <w:pPr>
        <w:numPr>
          <w:ilvl w:val="0"/>
          <w:numId w:val="39"/>
        </w:numPr>
        <w:tabs>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b/>
          <w:bCs/>
          <w:sz w:val="24"/>
          <w:szCs w:val="24"/>
          <w:lang w:eastAsia="pl-PL"/>
        </w:rPr>
        <w:t xml:space="preserve">wykazu narzędzi, wyposażenia zakładu lub urządzeń technicznych </w:t>
      </w:r>
      <w:r w:rsidRPr="00CD5EC3">
        <w:rPr>
          <w:rFonts w:ascii="Times New Roman" w:eastAsia="Times New Roman" w:hAnsi="Times New Roman" w:cs="Times New Roman"/>
          <w:sz w:val="24"/>
          <w:szCs w:val="24"/>
          <w:lang w:eastAsia="pl-PL"/>
        </w:rPr>
        <w:t xml:space="preserve">dostępnych wykonawcy w celu wykonania zamówienia publicznego wraz z informacją o podstawie do dysponowania tymi zasobami. </w:t>
      </w:r>
    </w:p>
    <w:p w14:paraId="5F617192" w14:textId="77777777" w:rsidR="00812340" w:rsidRPr="00CD5EC3" w:rsidRDefault="00812340" w:rsidP="00812340">
      <w:pPr>
        <w:tabs>
          <w:tab w:val="left" w:pos="851"/>
        </w:tabs>
        <w:autoSpaceDE w:val="0"/>
        <w:autoSpaceDN w:val="0"/>
        <w:adjustRightInd w:val="0"/>
        <w:spacing w:after="0" w:line="240" w:lineRule="auto"/>
        <w:ind w:left="720"/>
        <w:contextualSpacing/>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sz w:val="24"/>
          <w:szCs w:val="24"/>
          <w:lang w:eastAsia="pl-PL"/>
        </w:rPr>
        <w:t xml:space="preserve">W przypadku składania oferty wspólnej wykonawcy składający ofertę wspólną składają </w:t>
      </w:r>
      <w:r w:rsidRPr="00CD5EC3">
        <w:rPr>
          <w:rFonts w:ascii="Times New Roman" w:eastAsia="Times New Roman" w:hAnsi="Times New Roman" w:cs="Times New Roman"/>
          <w:sz w:val="24"/>
          <w:szCs w:val="24"/>
          <w:lang w:eastAsia="pl-PL"/>
        </w:rPr>
        <w:tab/>
        <w:t xml:space="preserve">jeden wspólny ww. wykaz. </w:t>
      </w:r>
    </w:p>
    <w:p w14:paraId="384EE284" w14:textId="77777777" w:rsidR="00812340" w:rsidRPr="00CD5EC3" w:rsidRDefault="00812340" w:rsidP="00812340">
      <w:pPr>
        <w:tabs>
          <w:tab w:val="left" w:pos="851"/>
        </w:tabs>
        <w:autoSpaceDE w:val="0"/>
        <w:autoSpaceDN w:val="0"/>
        <w:adjustRightInd w:val="0"/>
        <w:spacing w:after="0" w:line="240" w:lineRule="auto"/>
        <w:ind w:left="360"/>
        <w:rPr>
          <w:rFonts w:ascii="Times New Roman" w:eastAsia="Times New Roman" w:hAnsi="Times New Roman" w:cs="Times New Roman"/>
          <w:sz w:val="24"/>
          <w:szCs w:val="24"/>
          <w:u w:val="single"/>
          <w:lang w:eastAsia="pl-PL"/>
        </w:rPr>
      </w:pPr>
      <w:r w:rsidRPr="00CD5EC3">
        <w:rPr>
          <w:rFonts w:ascii="Times New Roman" w:eastAsia="Times New Roman" w:hAnsi="Times New Roman" w:cs="Times New Roman"/>
          <w:sz w:val="23"/>
          <w:szCs w:val="23"/>
          <w:lang w:eastAsia="pl-PL"/>
        </w:rPr>
        <w:tab/>
      </w:r>
    </w:p>
    <w:p w14:paraId="4554B679" w14:textId="77777777" w:rsidR="00812340" w:rsidRPr="00CD5EC3" w:rsidRDefault="00812340" w:rsidP="00812340">
      <w:pPr>
        <w:widowControl w:val="0"/>
        <w:numPr>
          <w:ilvl w:val="0"/>
          <w:numId w:val="38"/>
        </w:numPr>
        <w:autoSpaceDE w:val="0"/>
        <w:autoSpaceDN w:val="0"/>
        <w:spacing w:after="0" w:line="240" w:lineRule="auto"/>
        <w:ind w:left="426" w:hanging="426"/>
        <w:contextualSpacing/>
        <w:jc w:val="both"/>
        <w:rPr>
          <w:rFonts w:ascii="Times New Roman" w:eastAsia="Trebuchet MS" w:hAnsi="Times New Roman" w:cs="Times New Roman"/>
          <w:sz w:val="24"/>
          <w:szCs w:val="24"/>
          <w:lang w:eastAsia="pl-PL"/>
        </w:rPr>
      </w:pPr>
      <w:r w:rsidRPr="00CD5EC3">
        <w:rPr>
          <w:rFonts w:ascii="Times New Roman" w:eastAsia="Trebuchet MS" w:hAnsi="Times New Roman" w:cs="Times New Roman"/>
          <w:sz w:val="24"/>
          <w:szCs w:val="24"/>
          <w:lang w:eastAsia="pl-PL"/>
        </w:rPr>
        <w:t>Zamawiający nie wzywa do złożenia podmiotowych środków dowodowych, jeżeli:</w:t>
      </w:r>
    </w:p>
    <w:p w14:paraId="5DE91599" w14:textId="77777777" w:rsidR="00812340" w:rsidRPr="00CD5EC3" w:rsidRDefault="00812340" w:rsidP="00812340">
      <w:pPr>
        <w:widowControl w:val="0"/>
        <w:numPr>
          <w:ilvl w:val="0"/>
          <w:numId w:val="14"/>
        </w:numPr>
        <w:tabs>
          <w:tab w:val="left" w:pos="1134"/>
        </w:tabs>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CD5EC3">
        <w:rPr>
          <w:rFonts w:ascii="Times New Roman" w:eastAsia="Trebuchet MS" w:hAnsi="Times New Roman" w:cs="Times New Roman"/>
          <w:sz w:val="24"/>
          <w:szCs w:val="24"/>
          <w:lang w:eastAsia="pl-P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dane umożliwiające dostęp do tych środków;</w:t>
      </w:r>
    </w:p>
    <w:p w14:paraId="51EE8006" w14:textId="77777777" w:rsidR="00812340" w:rsidRPr="00CD5EC3" w:rsidRDefault="00812340" w:rsidP="00812340">
      <w:pPr>
        <w:widowControl w:val="0"/>
        <w:numPr>
          <w:ilvl w:val="0"/>
          <w:numId w:val="14"/>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CD5EC3">
        <w:rPr>
          <w:rFonts w:ascii="Times New Roman" w:eastAsia="Trebuchet MS" w:hAnsi="Times New Roman" w:cs="Times New Roman"/>
          <w:sz w:val="24"/>
          <w:szCs w:val="24"/>
          <w:lang w:eastAsia="pl-PL"/>
        </w:rPr>
        <w:t>podmiotowym środkiem dowodowym jest oświadczenie, którego treść odpowiada zakresowi oświadczenia, o którym mowa w art. 125 ust. 1.</w:t>
      </w:r>
    </w:p>
    <w:p w14:paraId="45B2402B" w14:textId="77777777" w:rsidR="00812340" w:rsidRPr="00CD5EC3" w:rsidRDefault="00812340" w:rsidP="00812340">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CD5EC3">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254913A" w14:textId="77777777" w:rsidR="00812340" w:rsidRPr="00CD5EC3" w:rsidRDefault="00812340" w:rsidP="00812340">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color w:val="00B050"/>
          <w:sz w:val="24"/>
          <w:szCs w:val="24"/>
          <w:lang w:eastAsia="pl-PL"/>
        </w:rPr>
      </w:pPr>
      <w:r w:rsidRPr="00CD5EC3">
        <w:rPr>
          <w:rFonts w:ascii="Times New Roman" w:eastAsia="Trebuchet MS" w:hAnsi="Times New Roman" w:cs="Times New Roman"/>
          <w:sz w:val="24"/>
          <w:szCs w:val="24"/>
          <w:lang w:eastAsia="pl-PL"/>
        </w:rPr>
        <w:t>W zakresie nieuregulowanym ustawą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61545594" w14:textId="77777777" w:rsidR="00812340" w:rsidRPr="00CD5EC3" w:rsidRDefault="00812340" w:rsidP="00812340">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7B64041A"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XII – Wykaz dokumentów składanych razem z ofertą</w:t>
      </w:r>
    </w:p>
    <w:p w14:paraId="46FE4485" w14:textId="77777777" w:rsidR="00812340" w:rsidRPr="00CD5EC3" w:rsidRDefault="00812340" w:rsidP="00812340">
      <w:pPr>
        <w:tabs>
          <w:tab w:val="left" w:pos="426"/>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    D</w:t>
      </w:r>
      <w:r w:rsidRPr="00CD5EC3">
        <w:rPr>
          <w:rFonts w:ascii="Times New Roman" w:eastAsia="Times New Roman" w:hAnsi="Times New Roman" w:cs="Times New Roman"/>
          <w:bCs/>
          <w:color w:val="000000"/>
          <w:sz w:val="24"/>
          <w:szCs w:val="24"/>
          <w:lang w:eastAsia="pl-PL"/>
        </w:rPr>
        <w:t xml:space="preserve">okumenty wymagane przez zamawiającego, które należy złożyć razem z ofertą pod rygorem </w:t>
      </w:r>
      <w:r w:rsidRPr="00CD5EC3">
        <w:rPr>
          <w:rFonts w:ascii="Times New Roman" w:eastAsia="Times New Roman" w:hAnsi="Times New Roman" w:cs="Times New Roman"/>
          <w:bCs/>
          <w:color w:val="000000"/>
          <w:sz w:val="24"/>
          <w:szCs w:val="24"/>
          <w:lang w:eastAsia="pl-PL"/>
        </w:rPr>
        <w:tab/>
        <w:t xml:space="preserve"> nieważności w formie elektronicznej (tj. przy użyciu podpisu kwalifikowanego) lub w postaci </w:t>
      </w:r>
      <w:r w:rsidRPr="00CD5EC3">
        <w:rPr>
          <w:rFonts w:ascii="Times New Roman" w:eastAsia="Times New Roman" w:hAnsi="Times New Roman" w:cs="Times New Roman"/>
          <w:bCs/>
          <w:color w:val="000000"/>
          <w:sz w:val="24"/>
          <w:szCs w:val="24"/>
          <w:lang w:eastAsia="pl-PL"/>
        </w:rPr>
        <w:tab/>
        <w:t xml:space="preserve"> elektronicznej opatrzonej podpisem zaufanym lub podpisem osobistym, to: </w:t>
      </w:r>
    </w:p>
    <w:p w14:paraId="23976B86" w14:textId="77777777" w:rsidR="00812340" w:rsidRPr="00CD5EC3" w:rsidRDefault="00812340" w:rsidP="00812340">
      <w:p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D5EC3">
        <w:rPr>
          <w:rFonts w:ascii="Times New Roman" w:eastAsia="Times New Roman" w:hAnsi="Times New Roman" w:cs="Times New Roman"/>
          <w:color w:val="000000"/>
          <w:sz w:val="24"/>
          <w:szCs w:val="24"/>
          <w:lang w:eastAsia="pl-PL"/>
        </w:rPr>
        <w:tab/>
        <w:t xml:space="preserve">1) </w:t>
      </w:r>
      <w:r w:rsidRPr="00CD5EC3">
        <w:rPr>
          <w:rFonts w:ascii="Times New Roman" w:eastAsia="Times New Roman" w:hAnsi="Times New Roman" w:cs="Times New Roman"/>
          <w:b/>
          <w:bCs/>
          <w:color w:val="000000"/>
          <w:sz w:val="24"/>
          <w:szCs w:val="24"/>
          <w:lang w:eastAsia="pl-PL"/>
        </w:rPr>
        <w:t>formularz oferty</w:t>
      </w:r>
      <w:r w:rsidRPr="00CD5EC3">
        <w:rPr>
          <w:rFonts w:ascii="Times New Roman" w:eastAsia="Times New Roman" w:hAnsi="Times New Roman" w:cs="Times New Roman"/>
          <w:bCs/>
          <w:color w:val="000000"/>
          <w:sz w:val="24"/>
          <w:szCs w:val="24"/>
          <w:lang w:eastAsia="pl-PL"/>
        </w:rPr>
        <w:t xml:space="preserve"> </w:t>
      </w:r>
      <w:r w:rsidRPr="00CD5EC3">
        <w:rPr>
          <w:rFonts w:ascii="Times New Roman" w:eastAsia="Times New Roman" w:hAnsi="Times New Roman" w:cs="Times New Roman"/>
          <w:color w:val="000000"/>
          <w:sz w:val="24"/>
          <w:szCs w:val="24"/>
          <w:lang w:eastAsia="pl-PL"/>
        </w:rPr>
        <w:t xml:space="preserve">według wzoru stanowiącego </w:t>
      </w:r>
      <w:r w:rsidRPr="00CD5EC3">
        <w:rPr>
          <w:rFonts w:ascii="Times New Roman" w:eastAsia="Times New Roman" w:hAnsi="Times New Roman" w:cs="Times New Roman"/>
          <w:bCs/>
          <w:color w:val="000000"/>
          <w:sz w:val="24"/>
          <w:szCs w:val="24"/>
          <w:lang w:eastAsia="pl-PL"/>
        </w:rPr>
        <w:t xml:space="preserve">załącznik nr 1 </w:t>
      </w:r>
      <w:r w:rsidRPr="00CD5EC3">
        <w:rPr>
          <w:rFonts w:ascii="Times New Roman" w:eastAsia="Times New Roman" w:hAnsi="Times New Roman" w:cs="Times New Roman"/>
          <w:color w:val="000000"/>
          <w:sz w:val="24"/>
          <w:szCs w:val="24"/>
          <w:lang w:eastAsia="pl-PL"/>
        </w:rPr>
        <w:t>do SWZ;</w:t>
      </w:r>
      <w:r w:rsidRPr="00CD5EC3">
        <w:rPr>
          <w:rFonts w:ascii="Arial" w:eastAsia="Times New Roman" w:hAnsi="Arial" w:cs="Arial"/>
          <w:color w:val="000000"/>
          <w:sz w:val="23"/>
          <w:szCs w:val="23"/>
          <w:lang w:eastAsia="pl-PL"/>
        </w:rPr>
        <w:t xml:space="preserve"> </w:t>
      </w:r>
    </w:p>
    <w:p w14:paraId="0304B8EB" w14:textId="77777777" w:rsidR="00812340" w:rsidRPr="00CD5EC3" w:rsidRDefault="00812340" w:rsidP="0081234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D5EC3">
        <w:rPr>
          <w:rFonts w:ascii="Arial" w:eastAsia="Times New Roman" w:hAnsi="Arial" w:cs="Arial"/>
          <w:color w:val="000000"/>
          <w:sz w:val="23"/>
          <w:szCs w:val="23"/>
          <w:lang w:eastAsia="pl-PL"/>
        </w:rPr>
        <w:tab/>
      </w:r>
      <w:r w:rsidRPr="00CD5EC3">
        <w:rPr>
          <w:rFonts w:ascii="Times New Roman" w:eastAsia="Times New Roman" w:hAnsi="Times New Roman" w:cs="Times New Roman"/>
          <w:color w:val="000000"/>
          <w:sz w:val="24"/>
          <w:szCs w:val="24"/>
          <w:lang w:eastAsia="pl-PL"/>
        </w:rPr>
        <w:t xml:space="preserve">2) </w:t>
      </w:r>
      <w:r w:rsidRPr="00CD5EC3">
        <w:rPr>
          <w:rFonts w:ascii="Times New Roman" w:eastAsia="Trebuchet MS" w:hAnsi="Times New Roman" w:cs="Times New Roman"/>
          <w:b/>
          <w:sz w:val="24"/>
          <w:szCs w:val="24"/>
          <w:lang w:eastAsia="pl-PL"/>
        </w:rPr>
        <w:t xml:space="preserve">oświadczenie o spełnianiu warunków udziału w postępowaniu oraz o braku podstaw do </w:t>
      </w:r>
      <w:r w:rsidRPr="00CD5EC3">
        <w:rPr>
          <w:rFonts w:ascii="Times New Roman" w:eastAsia="Trebuchet MS" w:hAnsi="Times New Roman" w:cs="Times New Roman"/>
          <w:b/>
          <w:sz w:val="24"/>
          <w:szCs w:val="24"/>
          <w:lang w:eastAsia="pl-PL"/>
        </w:rPr>
        <w:tab/>
      </w:r>
      <w:r w:rsidRPr="00CD5EC3">
        <w:rPr>
          <w:rFonts w:ascii="Times New Roman" w:eastAsia="Trebuchet MS" w:hAnsi="Times New Roman" w:cs="Times New Roman"/>
          <w:b/>
          <w:sz w:val="24"/>
          <w:szCs w:val="24"/>
          <w:lang w:eastAsia="pl-PL"/>
        </w:rPr>
        <w:tab/>
        <w:t>wykluczenia z postępowania</w:t>
      </w:r>
      <w:r w:rsidRPr="00CD5EC3">
        <w:rPr>
          <w:rFonts w:ascii="Times New Roman" w:eastAsia="Trebuchet MS" w:hAnsi="Times New Roman" w:cs="Times New Roman"/>
          <w:sz w:val="24"/>
          <w:szCs w:val="24"/>
          <w:lang w:eastAsia="pl-PL"/>
        </w:rPr>
        <w:t xml:space="preserve"> - zgodnie z załącznikiem nr 2 i 3 do SWZ;</w:t>
      </w:r>
    </w:p>
    <w:p w14:paraId="6736BC8D" w14:textId="77777777" w:rsidR="00812340" w:rsidRPr="00CD5EC3" w:rsidRDefault="00812340" w:rsidP="00812340">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CD5EC3">
        <w:rPr>
          <w:rFonts w:ascii="Arial" w:eastAsia="Times New Roman" w:hAnsi="Arial" w:cs="Arial"/>
          <w:sz w:val="23"/>
          <w:szCs w:val="23"/>
          <w:lang w:eastAsia="pl-PL"/>
        </w:rPr>
        <w:tab/>
      </w:r>
      <w:r w:rsidRPr="00CD5EC3">
        <w:rPr>
          <w:rFonts w:ascii="Times New Roman" w:eastAsia="Times New Roman" w:hAnsi="Times New Roman" w:cs="Times New Roman"/>
          <w:sz w:val="24"/>
          <w:szCs w:val="24"/>
          <w:lang w:eastAsia="pl-PL"/>
        </w:rPr>
        <w:t>3)</w:t>
      </w:r>
      <w:r w:rsidRPr="00CD5EC3">
        <w:rPr>
          <w:rFonts w:ascii="Arial" w:eastAsia="Times New Roman" w:hAnsi="Arial" w:cs="Arial"/>
          <w:sz w:val="23"/>
          <w:szCs w:val="23"/>
          <w:lang w:eastAsia="pl-PL"/>
        </w:rPr>
        <w:t xml:space="preserve"> </w:t>
      </w:r>
      <w:r w:rsidRPr="00CD5EC3">
        <w:rPr>
          <w:rFonts w:ascii="Times New Roman" w:eastAsia="Times New Roman" w:hAnsi="Times New Roman" w:cs="Times New Roman"/>
          <w:b/>
          <w:bCs/>
          <w:sz w:val="24"/>
          <w:szCs w:val="24"/>
          <w:lang w:eastAsia="pl-PL"/>
        </w:rPr>
        <w:t xml:space="preserve">pełnomocnictwa </w:t>
      </w:r>
      <w:r w:rsidRPr="00CD5EC3">
        <w:rPr>
          <w:rFonts w:ascii="Times New Roman" w:eastAsia="Times New Roman" w:hAnsi="Times New Roman" w:cs="Times New Roman"/>
          <w:sz w:val="24"/>
          <w:szCs w:val="24"/>
          <w:lang w:eastAsia="pl-PL"/>
        </w:rPr>
        <w:t xml:space="preserve">lub inne dokumenty potwierdzające umocowanie do reprezentowania (odpowiednio: wykonawcy, podmiotu udostępniającego zasoby, wykonawców wspólnie ubiegających się o udzielenie zamówienia), jeżeli w imieniu (odpowiednio: wykonawcy, </w:t>
      </w:r>
      <w:r w:rsidRPr="00CD5EC3">
        <w:rPr>
          <w:rFonts w:ascii="Times New Roman" w:eastAsia="Times New Roman" w:hAnsi="Times New Roman" w:cs="Times New Roman"/>
          <w:sz w:val="24"/>
          <w:szCs w:val="24"/>
          <w:lang w:eastAsia="pl-PL"/>
        </w:rPr>
        <w:lastRenderedPageBreak/>
        <w:t>podmiotu udostępniającego zasoby, wykonawców wspólnie ubiegających się o udzielenie zamówienia) działa osoba, której umocowanie do reprezentowania wynika z tych dokumentów;</w:t>
      </w:r>
    </w:p>
    <w:p w14:paraId="39EC5B5F" w14:textId="77777777" w:rsidR="00812340" w:rsidRPr="00CD5EC3" w:rsidRDefault="00812340" w:rsidP="00812340">
      <w:pPr>
        <w:numPr>
          <w:ilvl w:val="0"/>
          <w:numId w:val="32"/>
        </w:num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
          <w:bCs/>
          <w:sz w:val="24"/>
          <w:szCs w:val="24"/>
          <w:lang w:eastAsia="pl-PL"/>
        </w:rPr>
        <w:t>oświadczenie wykonawcy o poleganiu na zdolnościach lub sytuacji podmiotów udostępniających zasoby</w:t>
      </w:r>
      <w:r w:rsidRPr="00CD5EC3">
        <w:rPr>
          <w:rFonts w:ascii="Times New Roman" w:eastAsia="Times New Roman" w:hAnsi="Times New Roman" w:cs="Times New Roman"/>
          <w:sz w:val="24"/>
          <w:szCs w:val="24"/>
          <w:lang w:eastAsia="pl-PL"/>
        </w:rPr>
        <w:t xml:space="preserve">, według wzoru stanowiącego </w:t>
      </w:r>
      <w:r w:rsidRPr="00CD5EC3">
        <w:rPr>
          <w:rFonts w:ascii="Times New Roman" w:eastAsia="Times New Roman" w:hAnsi="Times New Roman" w:cs="Times New Roman"/>
          <w:b/>
          <w:bCs/>
          <w:sz w:val="24"/>
          <w:szCs w:val="24"/>
          <w:lang w:eastAsia="pl-PL"/>
        </w:rPr>
        <w:t xml:space="preserve">załącznik nr 1 </w:t>
      </w:r>
      <w:r w:rsidRPr="00CD5EC3">
        <w:rPr>
          <w:rFonts w:ascii="Times New Roman" w:eastAsia="Times New Roman" w:hAnsi="Times New Roman" w:cs="Times New Roman"/>
          <w:sz w:val="24"/>
          <w:szCs w:val="24"/>
          <w:lang w:eastAsia="pl-PL"/>
        </w:rPr>
        <w:t xml:space="preserve">do SWZ wraz z </w:t>
      </w:r>
      <w:r w:rsidRPr="00CD5EC3">
        <w:rPr>
          <w:rFonts w:ascii="Times New Roman" w:eastAsia="Times New Roman" w:hAnsi="Times New Roman" w:cs="Times New Roman"/>
          <w:b/>
          <w:bCs/>
          <w:sz w:val="24"/>
          <w:szCs w:val="24"/>
          <w:lang w:eastAsia="pl-PL"/>
        </w:rPr>
        <w:t>oświadczeniem podmiotu trzeciego, potwierdzającym brak podstaw wykluczenia tego podmiotu oraz spełnianie warunków udziału w postępowaniu</w:t>
      </w:r>
      <w:r w:rsidRPr="00CD5EC3">
        <w:rPr>
          <w:rFonts w:ascii="Times New Roman" w:eastAsia="Times New Roman" w:hAnsi="Times New Roman" w:cs="Times New Roman"/>
          <w:sz w:val="24"/>
          <w:szCs w:val="24"/>
          <w:lang w:eastAsia="pl-PL"/>
        </w:rPr>
        <w:t>, w zakresie, w jakim podmiot udostępnia swoje zasoby Wykonawcy; uwaga! w/w dokument należy złożyć tylko wtedy, gdy wykonawca polega na zdolnościach lub sytuacji podmiotu udostępniającego zasoby.</w:t>
      </w:r>
    </w:p>
    <w:p w14:paraId="3B7A1671" w14:textId="77777777" w:rsidR="00812340" w:rsidRPr="00CD5EC3" w:rsidRDefault="00812340" w:rsidP="0081234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ab/>
        <w:t xml:space="preserve">5) </w:t>
      </w:r>
      <w:r w:rsidRPr="00CD5EC3">
        <w:rPr>
          <w:rFonts w:ascii="Times New Roman" w:eastAsia="Times New Roman" w:hAnsi="Times New Roman" w:cs="Times New Roman"/>
          <w:b/>
          <w:bCs/>
          <w:sz w:val="24"/>
          <w:szCs w:val="24"/>
          <w:lang w:eastAsia="pl-PL"/>
        </w:rPr>
        <w:t xml:space="preserve">zobowiązanie podmiotu udostępniającego zasoby </w:t>
      </w:r>
      <w:r w:rsidRPr="00CD5EC3">
        <w:rPr>
          <w:rFonts w:ascii="Times New Roman" w:eastAsia="Times New Roman" w:hAnsi="Times New Roman" w:cs="Times New Roman"/>
          <w:sz w:val="24"/>
          <w:szCs w:val="24"/>
          <w:lang w:eastAsia="pl-PL"/>
        </w:rPr>
        <w:t xml:space="preserve">do oddania wykonawcy do dyspozycji </w:t>
      </w: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t xml:space="preserve">niezbędnych zasobów na potrzeby realizacji danego zamówienia (wg wzoru stanowiącego </w:t>
      </w: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t>do SWZ</w:t>
      </w:r>
      <w:r w:rsidRPr="00CD5EC3">
        <w:rPr>
          <w:rFonts w:ascii="Times New Roman" w:eastAsia="Times New Roman" w:hAnsi="Times New Roman" w:cs="Times New Roman"/>
          <w:bCs/>
          <w:sz w:val="24"/>
          <w:szCs w:val="24"/>
          <w:lang w:eastAsia="pl-PL"/>
        </w:rPr>
        <w:t xml:space="preserve"> załącznik nr 4</w:t>
      </w:r>
      <w:r w:rsidRPr="00CD5EC3">
        <w:rPr>
          <w:rFonts w:ascii="Times New Roman" w:eastAsia="Times New Roman" w:hAnsi="Times New Roman" w:cs="Times New Roman"/>
          <w:sz w:val="24"/>
          <w:szCs w:val="24"/>
          <w:lang w:eastAsia="pl-PL"/>
        </w:rPr>
        <w:t xml:space="preserve">). Zobowiązanie podmiotu udostępniającego zasoby może być </w:t>
      </w: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t xml:space="preserve">zastąpione innym podmiotowym środkiem dowodowym potwierdzającym, że wykonawca </w:t>
      </w: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t xml:space="preserve">realizując zamówienie, będzie dysponował niezbędnymi zasobami tego podmiotu; </w:t>
      </w:r>
    </w:p>
    <w:p w14:paraId="55BBB91A" w14:textId="77777777" w:rsidR="00812340" w:rsidRPr="00CD5EC3" w:rsidRDefault="00812340" w:rsidP="00812340">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b/>
          <w:bCs/>
          <w:sz w:val="24"/>
          <w:szCs w:val="24"/>
          <w:lang w:eastAsia="pl-PL"/>
        </w:rPr>
        <w:t>uwaga! w/w dokument należy złożyć tylko wtedy, gdy wykonawca polega na zdolnościach lub sytuacji podmiotu udostępniającego zasoby</w:t>
      </w:r>
      <w:r w:rsidRPr="00CD5EC3">
        <w:rPr>
          <w:rFonts w:ascii="Times New Roman" w:eastAsia="Times New Roman" w:hAnsi="Times New Roman" w:cs="Times New Roman"/>
          <w:sz w:val="24"/>
          <w:szCs w:val="24"/>
          <w:lang w:eastAsia="pl-PL"/>
        </w:rPr>
        <w:t>.</w:t>
      </w:r>
    </w:p>
    <w:p w14:paraId="1DB9024C" w14:textId="77777777" w:rsidR="00812340" w:rsidRPr="00CD5EC3" w:rsidRDefault="00812340" w:rsidP="00812340">
      <w:p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FF0000"/>
          <w:sz w:val="24"/>
          <w:szCs w:val="24"/>
          <w:lang w:eastAsia="pl-PL"/>
        </w:rPr>
      </w:pPr>
      <w:r w:rsidRPr="00CD5EC3">
        <w:rPr>
          <w:rFonts w:ascii="Times New Roman" w:eastAsia="Times New Roman" w:hAnsi="Times New Roman" w:cs="Times New Roman"/>
          <w:sz w:val="24"/>
          <w:szCs w:val="24"/>
          <w:lang w:eastAsia="pl-PL"/>
        </w:rPr>
        <w:t xml:space="preserve">6) </w:t>
      </w:r>
      <w:r w:rsidRPr="00CD5EC3">
        <w:rPr>
          <w:rFonts w:ascii="Times New Roman" w:eastAsia="Times New Roman" w:hAnsi="Times New Roman" w:cs="Times New Roman"/>
          <w:b/>
          <w:bCs/>
          <w:sz w:val="24"/>
          <w:szCs w:val="24"/>
          <w:lang w:eastAsia="pl-PL"/>
        </w:rPr>
        <w:t xml:space="preserve">oświadczenie </w:t>
      </w:r>
      <w:r w:rsidRPr="00CD5EC3">
        <w:rPr>
          <w:rFonts w:ascii="Times New Roman" w:eastAsia="Times New Roman" w:hAnsi="Times New Roman" w:cs="Times New Roman"/>
          <w:b/>
          <w:sz w:val="24"/>
          <w:szCs w:val="24"/>
          <w:lang w:eastAsia="pl-PL"/>
        </w:rPr>
        <w:t>wykonawców wspólnie ubiegających</w:t>
      </w:r>
      <w:r w:rsidRPr="00CD5EC3">
        <w:rPr>
          <w:rFonts w:ascii="Times New Roman" w:eastAsia="Times New Roman" w:hAnsi="Times New Roman" w:cs="Times New Roman"/>
          <w:sz w:val="24"/>
          <w:szCs w:val="24"/>
          <w:lang w:eastAsia="pl-PL"/>
        </w:rPr>
        <w:t xml:space="preserve"> się o udzielenie zamówienia wskazujące, które usługi wykonają poszczególni wykonawcy, według wzoru stanowiącego </w:t>
      </w:r>
      <w:r w:rsidRPr="00CD5EC3">
        <w:rPr>
          <w:rFonts w:ascii="Times New Roman" w:eastAsia="Times New Roman" w:hAnsi="Times New Roman" w:cs="Times New Roman"/>
          <w:b/>
          <w:bCs/>
          <w:sz w:val="24"/>
          <w:szCs w:val="24"/>
          <w:lang w:eastAsia="pl-PL"/>
        </w:rPr>
        <w:t xml:space="preserve">załącznik nr 1 </w:t>
      </w:r>
      <w:r w:rsidRPr="00CD5EC3">
        <w:rPr>
          <w:rFonts w:ascii="Times New Roman" w:eastAsia="Times New Roman" w:hAnsi="Times New Roman" w:cs="Times New Roman"/>
          <w:sz w:val="24"/>
          <w:szCs w:val="24"/>
          <w:lang w:eastAsia="pl-PL"/>
        </w:rPr>
        <w:t xml:space="preserve">do SWZ wraz z </w:t>
      </w:r>
      <w:r w:rsidRPr="00CD5EC3">
        <w:rPr>
          <w:rFonts w:ascii="Times New Roman" w:eastAsia="Times New Roman" w:hAnsi="Times New Roman" w:cs="Times New Roman"/>
          <w:bCs/>
          <w:sz w:val="24"/>
          <w:szCs w:val="24"/>
          <w:lang w:eastAsia="pl-PL"/>
        </w:rPr>
        <w:t xml:space="preserve">oświadczeniem (każdy spośród wykonawców wspólnie </w:t>
      </w:r>
      <w:r w:rsidRPr="00CD5EC3">
        <w:rPr>
          <w:rFonts w:ascii="Times New Roman" w:eastAsia="Times New Roman" w:hAnsi="Times New Roman" w:cs="Times New Roman"/>
          <w:bCs/>
          <w:color w:val="000000"/>
          <w:sz w:val="24"/>
          <w:szCs w:val="24"/>
          <w:lang w:eastAsia="pl-PL"/>
        </w:rPr>
        <w:t>ubiegających się o udzielenie zamówienia) potwierdzającym brak podstaw wykluczenia Wykonawcy oraz spełnianie warunków udziału w postępowaniu w zakresie, w jakim każdy z Wykonawców wykazuje spełnieni warunków udziału w postępowaniu;</w:t>
      </w:r>
    </w:p>
    <w:p w14:paraId="5D99EE02" w14:textId="77777777" w:rsidR="00812340" w:rsidRPr="00CD5EC3" w:rsidRDefault="00812340" w:rsidP="00812340">
      <w:pPr>
        <w:spacing w:after="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ab/>
        <w:t xml:space="preserve">w/w dokument należy złożyć w przypadku wspólnego ubiegania się wykonawców o </w:t>
      </w:r>
      <w:r w:rsidRPr="00CD5EC3">
        <w:rPr>
          <w:rFonts w:ascii="Times New Roman" w:eastAsia="Times New Roman" w:hAnsi="Times New Roman" w:cs="Times New Roman"/>
          <w:color w:val="000000"/>
          <w:sz w:val="24"/>
          <w:szCs w:val="24"/>
          <w:lang w:eastAsia="pl-PL"/>
        </w:rPr>
        <w:tab/>
        <w:t>udzielenie zamówienia;</w:t>
      </w:r>
    </w:p>
    <w:p w14:paraId="754C98BE" w14:textId="77777777" w:rsidR="00812340" w:rsidRPr="00CD5EC3" w:rsidRDefault="00812340" w:rsidP="00812340">
      <w:pPr>
        <w:spacing w:after="0" w:line="252" w:lineRule="auto"/>
        <w:contextualSpacing/>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rPr>
        <w:t xml:space="preserve">       7) </w:t>
      </w:r>
      <w:r w:rsidRPr="00CD5EC3">
        <w:rPr>
          <w:rFonts w:ascii="Times New Roman" w:eastAsia="Times New Roman" w:hAnsi="Times New Roman" w:cs="Times New Roman"/>
          <w:b/>
          <w:bCs/>
          <w:sz w:val="24"/>
          <w:szCs w:val="24"/>
        </w:rPr>
        <w:t>zastrzeżenie tajemnicy przedsiębiorstwa</w:t>
      </w:r>
      <w:r w:rsidRPr="00CD5EC3">
        <w:rPr>
          <w:rFonts w:ascii="Times New Roman" w:eastAsia="Times New Roman" w:hAnsi="Times New Roman" w:cs="Times New Roman"/>
          <w:bCs/>
          <w:sz w:val="24"/>
          <w:szCs w:val="24"/>
        </w:rPr>
        <w:t xml:space="preserve"> – </w:t>
      </w:r>
      <w:r w:rsidRPr="00CD5EC3">
        <w:rPr>
          <w:rFonts w:ascii="Times New Roman" w:eastAsia="Times New Roman" w:hAnsi="Times New Roman" w:cs="Times New Roman"/>
          <w:sz w:val="24"/>
          <w:szCs w:val="24"/>
          <w:lang w:eastAsia="pl-PL"/>
        </w:rPr>
        <w:t xml:space="preserve">w sytuacji, gdy oferta lub inne dokumenty </w:t>
      </w:r>
      <w:r w:rsidRPr="00CD5EC3">
        <w:rPr>
          <w:rFonts w:ascii="Times New Roman" w:eastAsia="Times New Roman" w:hAnsi="Times New Roman" w:cs="Times New Roman"/>
          <w:sz w:val="24"/>
          <w:szCs w:val="24"/>
          <w:lang w:eastAsia="pl-PL"/>
        </w:rPr>
        <w:tab/>
        <w:t xml:space="preserve">składane w toku postępowania będą zawierały tajemnicę przedsiębiorstwa, Wykonawca, </w:t>
      </w:r>
      <w:r w:rsidRPr="00CD5EC3">
        <w:rPr>
          <w:rFonts w:ascii="Times New Roman" w:eastAsia="Times New Roman" w:hAnsi="Times New Roman" w:cs="Times New Roman"/>
          <w:sz w:val="24"/>
          <w:szCs w:val="24"/>
          <w:lang w:eastAsia="pl-PL"/>
        </w:rPr>
        <w:tab/>
        <w:t xml:space="preserve">wraz z przekazaniem takich </w:t>
      </w:r>
      <w:r w:rsidRPr="00CD5EC3">
        <w:rPr>
          <w:rFonts w:ascii="Times New Roman" w:eastAsia="Times New Roman" w:hAnsi="Times New Roman" w:cs="Times New Roman"/>
          <w:sz w:val="24"/>
          <w:szCs w:val="24"/>
          <w:lang w:eastAsia="pl-PL"/>
        </w:rPr>
        <w:tab/>
        <w:t xml:space="preserve">informacji, zastrzega, że nie mogą być one udostępniane, oraz </w:t>
      </w:r>
      <w:r w:rsidRPr="00CD5EC3">
        <w:rPr>
          <w:rFonts w:ascii="Times New Roman" w:eastAsia="Times New Roman" w:hAnsi="Times New Roman" w:cs="Times New Roman"/>
          <w:sz w:val="24"/>
          <w:szCs w:val="24"/>
          <w:lang w:eastAsia="pl-PL"/>
        </w:rPr>
        <w:tab/>
        <w:t xml:space="preserve">wykazuje, że zastrzeżone informacje stanowią tajemnicę przedsiębiorstwa w rozumieniu </w:t>
      </w:r>
      <w:r w:rsidRPr="00CD5EC3">
        <w:rPr>
          <w:rFonts w:ascii="Times New Roman" w:eastAsia="Times New Roman" w:hAnsi="Times New Roman" w:cs="Times New Roman"/>
          <w:sz w:val="24"/>
          <w:szCs w:val="24"/>
          <w:lang w:eastAsia="pl-PL"/>
        </w:rPr>
        <w:tab/>
        <w:t>przepisów ustawy z 16 kwietnia 1993 r. o zwalczaniu nieuczciwej konkurencji.</w:t>
      </w:r>
    </w:p>
    <w:p w14:paraId="168C9EF2" w14:textId="77777777" w:rsidR="00812340" w:rsidRPr="00CD5EC3" w:rsidRDefault="00812340" w:rsidP="00812340">
      <w:pPr>
        <w:spacing w:after="0" w:line="252" w:lineRule="auto"/>
        <w:ind w:left="720"/>
        <w:contextualSpacing/>
        <w:jc w:val="both"/>
        <w:rPr>
          <w:rFonts w:ascii="Times New Roman" w:eastAsia="Times New Roman" w:hAnsi="Times New Roman" w:cs="Times New Roman"/>
          <w:bCs/>
          <w:sz w:val="24"/>
          <w:szCs w:val="24"/>
        </w:rPr>
      </w:pPr>
    </w:p>
    <w:p w14:paraId="2BBA6F60" w14:textId="77777777" w:rsidR="00812340" w:rsidRPr="00CD5EC3" w:rsidRDefault="00812340" w:rsidP="00812340">
      <w:p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w:t>
      </w: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Pr="00CD5EC3">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Pr="00CD5EC3">
        <w:rPr>
          <w:rFonts w:ascii="Times New Roman" w:eastAsia="Times New Roman" w:hAnsi="Times New Roman" w:cs="Times New Roman"/>
          <w:color w:val="000000"/>
          <w:sz w:val="24"/>
          <w:szCs w:val="24"/>
          <w:lang w:eastAsia="pl-PL"/>
        </w:rPr>
        <w:tab/>
        <w:t xml:space="preserve">lub </w:t>
      </w:r>
      <w:r w:rsidRPr="00CD5EC3">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Pr="00CD5EC3">
        <w:rPr>
          <w:rFonts w:ascii="Times New Roman" w:eastAsia="Times New Roman" w:hAnsi="Times New Roman" w:cs="Times New Roman"/>
          <w:color w:val="000000"/>
          <w:sz w:val="24"/>
          <w:szCs w:val="24"/>
          <w:lang w:eastAsia="pl-PL"/>
        </w:rPr>
        <w:tab/>
        <w:t xml:space="preserve">błędy, zamawiający wezwie wykonawcę </w:t>
      </w:r>
      <w:r w:rsidRPr="00CD5EC3">
        <w:rPr>
          <w:rFonts w:ascii="Times New Roman" w:eastAsia="Times New Roman" w:hAnsi="Times New Roman" w:cs="Times New Roman"/>
          <w:sz w:val="24"/>
          <w:szCs w:val="24"/>
          <w:lang w:eastAsia="pl-PL"/>
        </w:rPr>
        <w:t xml:space="preserve">odpowiednio do ich złożenia, poprawienia lub </w:t>
      </w:r>
      <w:r w:rsidRPr="00CD5EC3">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2A4F77F7" w14:textId="77777777" w:rsidR="00812340" w:rsidRPr="00CD5EC3" w:rsidRDefault="00812340" w:rsidP="00812340">
      <w:pPr>
        <w:spacing w:after="0" w:line="240" w:lineRule="auto"/>
        <w:jc w:val="both"/>
        <w:rPr>
          <w:rFonts w:ascii="Times New Roman" w:eastAsia="Times New Roman" w:hAnsi="Times New Roman" w:cs="Times New Roman"/>
          <w:sz w:val="24"/>
          <w:szCs w:val="24"/>
          <w:lang w:eastAsia="pl-PL"/>
        </w:rPr>
      </w:pPr>
    </w:p>
    <w:p w14:paraId="45B9FA26"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XIII - Wykonawcy zagraniczni</w:t>
      </w:r>
    </w:p>
    <w:p w14:paraId="0ABE5F39" w14:textId="77777777" w:rsidR="00812340" w:rsidRPr="00CD5EC3" w:rsidRDefault="00812340" w:rsidP="00812340">
      <w:p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1. Jeżeli wykonawca ma siedzibę lub miejsce zamieszkania poza granicami Rzeczypospolitej </w:t>
      </w:r>
      <w:r w:rsidRPr="00CD5EC3">
        <w:rPr>
          <w:rFonts w:ascii="Times New Roman" w:eastAsia="Times New Roman" w:hAnsi="Times New Roman" w:cs="Times New Roman"/>
          <w:sz w:val="24"/>
          <w:szCs w:val="24"/>
          <w:lang w:eastAsia="pl-PL"/>
        </w:rPr>
        <w:tab/>
        <w:t>Polskiej, zamiast:</w:t>
      </w:r>
    </w:p>
    <w:p w14:paraId="4457B1E6" w14:textId="77777777" w:rsidR="00812340" w:rsidRPr="00CD5EC3" w:rsidRDefault="00812340" w:rsidP="00812340">
      <w:pPr>
        <w:numPr>
          <w:ilvl w:val="0"/>
          <w:numId w:val="15"/>
        </w:num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odpisu lub informacji o których mowa w rozdziale XI ust. 4 pkt 2) składa dokument  wystawiony w kraju, w którym Wykonawca ma siedzibę lub miejsce zamieszkania potwierdzające, że: </w:t>
      </w:r>
    </w:p>
    <w:p w14:paraId="73509420" w14:textId="77777777" w:rsidR="00812340" w:rsidRPr="00CD5EC3" w:rsidRDefault="00812340" w:rsidP="00812340">
      <w:pPr>
        <w:numPr>
          <w:ilvl w:val="0"/>
          <w:numId w:val="16"/>
        </w:numPr>
        <w:tabs>
          <w:tab w:val="left" w:pos="284"/>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nie otwarto jego likwidacji, nie ogłoszono upadłości, jego aktywami nie zarządza likwidator lub sąd, nie zawarł układu z wierzycielami, jego działalność gospodarcza nie </w:t>
      </w:r>
      <w:r w:rsidRPr="00CD5EC3">
        <w:rPr>
          <w:rFonts w:ascii="Times New Roman" w:eastAsia="Times New Roman" w:hAnsi="Times New Roman" w:cs="Times New Roman"/>
          <w:sz w:val="24"/>
          <w:szCs w:val="24"/>
          <w:lang w:eastAsia="pl-PL"/>
        </w:rPr>
        <w:lastRenderedPageBreak/>
        <w:t>jest zawieszona ani nie znajduje się on w innej tego rodzaju sytuacji wynikającej z podobnej procedury przewidzianej w przepisach miejsca wszczęcia tej procedury.</w:t>
      </w:r>
    </w:p>
    <w:p w14:paraId="754F8C14" w14:textId="77777777" w:rsidR="00812340" w:rsidRPr="00CD5EC3" w:rsidRDefault="00812340" w:rsidP="00812340">
      <w:pPr>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2. Dokument, o którym mowa w ust. 1 pkt 1, powinien być wystawiony nie wcześniej niż 3 miesięcy przed jego złożeniem. </w:t>
      </w:r>
    </w:p>
    <w:p w14:paraId="07BDD03C" w14:textId="77777777" w:rsidR="00812340" w:rsidRPr="00CD5EC3" w:rsidRDefault="00812340" w:rsidP="00812340">
      <w:pPr>
        <w:autoSpaceDE w:val="0"/>
        <w:autoSpaceDN w:val="0"/>
        <w:adjustRightInd w:val="0"/>
        <w:spacing w:after="0" w:line="240" w:lineRule="auto"/>
        <w:ind w:left="284"/>
        <w:contextualSpacing/>
        <w:jc w:val="both"/>
        <w:rPr>
          <w:rFonts w:ascii="Calibri" w:eastAsia="Calibri" w:hAnsi="Calibri" w:cs="Times New Roman"/>
          <w:sz w:val="24"/>
        </w:rPr>
      </w:pPr>
    </w:p>
    <w:p w14:paraId="17EA2FBE"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XIV - Termin wykonania zamówienia, miejsce, gwarancja i rękojmia</w:t>
      </w:r>
    </w:p>
    <w:p w14:paraId="0E364A5E" w14:textId="77777777" w:rsidR="00812340" w:rsidRPr="00CD5EC3" w:rsidRDefault="00812340" w:rsidP="00812340">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Termin wykonania zamówienia nie może być dłuższy niż 4 tygodnie kalendarzowe liczone od dnia podpisania umowy, ale nie krótszy niż 2 tygodnie kalendarzowe.</w:t>
      </w:r>
      <w:r w:rsidRPr="00CD5EC3">
        <w:rPr>
          <w:rFonts w:ascii="Times New Roman" w:eastAsia="Times New Roman" w:hAnsi="Times New Roman" w:cs="Times New Roman"/>
          <w:color w:val="FF0000"/>
          <w:sz w:val="24"/>
          <w:szCs w:val="24"/>
          <w:lang w:eastAsia="pl-PL"/>
        </w:rPr>
        <w:t xml:space="preserve"> </w:t>
      </w:r>
      <w:r w:rsidRPr="00CD5EC3">
        <w:rPr>
          <w:rFonts w:ascii="Times New Roman" w:eastAsia="Times New Roman" w:hAnsi="Times New Roman" w:cs="Times New Roman"/>
          <w:sz w:val="24"/>
          <w:szCs w:val="24"/>
          <w:lang w:eastAsia="pl-PL"/>
        </w:rPr>
        <w:t>Wykonawca w</w:t>
      </w:r>
      <w:r w:rsidRPr="00CD5EC3">
        <w:rPr>
          <w:rFonts w:ascii="Times New Roman" w:eastAsia="Times New Roman" w:hAnsi="Times New Roman" w:cs="Times New Roman"/>
          <w:i/>
          <w:sz w:val="24"/>
          <w:szCs w:val="24"/>
          <w:lang w:eastAsia="pl-PL"/>
        </w:rPr>
        <w:t xml:space="preserve"> </w:t>
      </w:r>
      <w:r w:rsidRPr="00CD5EC3">
        <w:rPr>
          <w:rFonts w:ascii="Times New Roman" w:eastAsia="Times New Roman" w:hAnsi="Times New Roman" w:cs="Times New Roman"/>
          <w:sz w:val="24"/>
          <w:szCs w:val="24"/>
          <w:lang w:eastAsia="pl-PL"/>
        </w:rPr>
        <w:t>formularzu oferty powinien podać termin realizacji określony w tygodniach kalendarzowych. Termin realizacji zamówienia stanowi jedno z kryteriów oceny ofert.</w:t>
      </w:r>
    </w:p>
    <w:p w14:paraId="53CFB06B" w14:textId="77777777" w:rsidR="00812340" w:rsidRPr="00CD5EC3" w:rsidRDefault="00812340" w:rsidP="00812340">
      <w:pPr>
        <w:spacing w:after="0" w:line="240" w:lineRule="auto"/>
        <w:ind w:left="284"/>
        <w:jc w:val="both"/>
        <w:rPr>
          <w:rFonts w:ascii="Times New Roman" w:eastAsia="Times New Roman" w:hAnsi="Times New Roman" w:cs="Times New Roman"/>
          <w:sz w:val="24"/>
          <w:szCs w:val="20"/>
          <w:lang w:val="x-none" w:eastAsia="pl-PL"/>
        </w:rPr>
      </w:pPr>
    </w:p>
    <w:p w14:paraId="61AFE285"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XV - Wadium</w:t>
      </w:r>
    </w:p>
    <w:p w14:paraId="3391E681" w14:textId="77777777" w:rsidR="00812340" w:rsidRPr="00CD5EC3" w:rsidRDefault="00812340" w:rsidP="00812340">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bookmarkStart w:id="4" w:name="_Hlk72329801"/>
      <w:r w:rsidRPr="00CD5EC3">
        <w:rPr>
          <w:rFonts w:ascii="Times New Roman" w:eastAsia="Times New Roman" w:hAnsi="Times New Roman" w:cs="Times New Roman"/>
          <w:sz w:val="24"/>
          <w:szCs w:val="24"/>
          <w:lang w:eastAsia="pl-PL"/>
        </w:rPr>
        <w:t>Zamawiający nie wymaga wnoszenia wadium.</w:t>
      </w:r>
    </w:p>
    <w:bookmarkEnd w:id="4"/>
    <w:p w14:paraId="7F44A2B3" w14:textId="77777777" w:rsidR="00812340" w:rsidRPr="00CD5EC3" w:rsidRDefault="00812340" w:rsidP="00812340">
      <w:pPr>
        <w:spacing w:after="0" w:line="240" w:lineRule="auto"/>
        <w:ind w:left="284"/>
        <w:jc w:val="both"/>
        <w:rPr>
          <w:rFonts w:ascii="Times New Roman" w:eastAsia="Times New Roman" w:hAnsi="Times New Roman" w:cs="Times New Roman"/>
          <w:sz w:val="24"/>
          <w:szCs w:val="24"/>
          <w:lang w:eastAsia="pl-PL"/>
        </w:rPr>
      </w:pPr>
    </w:p>
    <w:p w14:paraId="0722A3F1"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 xml:space="preserve">ROZDZIAŁ XVI - Wyjaśnienia treści SWZ i jej modyfikacja </w:t>
      </w:r>
    </w:p>
    <w:p w14:paraId="56F81237" w14:textId="77777777" w:rsidR="00812340" w:rsidRPr="00CD5EC3" w:rsidRDefault="00812340" w:rsidP="00812340">
      <w:pPr>
        <w:numPr>
          <w:ilvl w:val="0"/>
          <w:numId w:val="2"/>
        </w:numPr>
        <w:tabs>
          <w:tab w:val="num" w:pos="284"/>
        </w:tabs>
        <w:spacing w:after="0" w:line="240" w:lineRule="auto"/>
        <w:ind w:left="284" w:hanging="284"/>
        <w:jc w:val="both"/>
        <w:rPr>
          <w:rFonts w:ascii="Times New Roman" w:eastAsia="Times New Roman" w:hAnsi="Times New Roman" w:cs="Times New Roman"/>
          <w:color w:val="00B050"/>
          <w:sz w:val="24"/>
          <w:szCs w:val="24"/>
          <w:lang w:eastAsia="pl-PL"/>
        </w:rPr>
      </w:pPr>
      <w:r w:rsidRPr="00CD5EC3">
        <w:rPr>
          <w:rFonts w:ascii="Times New Roman" w:eastAsia="Times New Roman" w:hAnsi="Times New Roman" w:cs="Times New Roman"/>
          <w:color w:val="000000"/>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CD5EC3">
        <w:rPr>
          <w:rFonts w:ascii="Times New Roman" w:eastAsia="Times New Roman" w:hAnsi="Times New Roman" w:cs="Times New Roman"/>
          <w:b/>
          <w:bCs/>
          <w:color w:val="000000"/>
          <w:sz w:val="24"/>
          <w:szCs w:val="24"/>
          <w:lang w:eastAsia="pl-PL"/>
        </w:rPr>
        <w:t xml:space="preserve">na Platformie platformazakupowa.pl </w:t>
      </w:r>
      <w:r w:rsidRPr="00CD5EC3">
        <w:rPr>
          <w:rFonts w:ascii="Times New Roman" w:eastAsia="Times New Roman" w:hAnsi="Times New Roman" w:cs="Times New Roman"/>
          <w:color w:val="000000"/>
          <w:sz w:val="24"/>
          <w:szCs w:val="24"/>
          <w:lang w:eastAsia="pl-PL"/>
        </w:rPr>
        <w:t xml:space="preserve">nie później niż na 4 dni przed upływem terminu składania </w:t>
      </w:r>
      <w:r w:rsidRPr="00CD5EC3">
        <w:rPr>
          <w:rFonts w:ascii="Times New Roman" w:eastAsia="Times New Roman" w:hAnsi="Times New Roman" w:cs="Times New Roman"/>
          <w:sz w:val="24"/>
          <w:szCs w:val="24"/>
          <w:lang w:eastAsia="pl-PL"/>
        </w:rPr>
        <w:t>ofert zgodnie z art. 284 ust. 2 ustawy.</w:t>
      </w:r>
    </w:p>
    <w:p w14:paraId="05DFB4A1" w14:textId="77777777" w:rsidR="00812340" w:rsidRPr="00CD5EC3" w:rsidRDefault="00812340" w:rsidP="00812340">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2. Pytania zawarte we wniosku o wyjaśnienie treści SWZ można przekazywać pojedynczo lub </w:t>
      </w:r>
      <w:r w:rsidRPr="00CD5EC3">
        <w:rPr>
          <w:rFonts w:ascii="Times New Roman" w:eastAsia="Times New Roman" w:hAnsi="Times New Roman" w:cs="Times New Roman"/>
          <w:color w:val="000000"/>
          <w:sz w:val="24"/>
          <w:szCs w:val="24"/>
          <w:lang w:eastAsia="pl-PL"/>
        </w:rPr>
        <w:tab/>
        <w:t xml:space="preserve">pakietami. </w:t>
      </w:r>
    </w:p>
    <w:p w14:paraId="7221467F" w14:textId="77777777" w:rsidR="00812340" w:rsidRPr="00CD5EC3" w:rsidRDefault="00812340" w:rsidP="00812340">
      <w:pPr>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3. Zaleca się, aby wnioski o wyjaśnienie treści SWZ były przekazywane w wersji edytowalnej.</w:t>
      </w:r>
    </w:p>
    <w:p w14:paraId="019A7751" w14:textId="77777777" w:rsidR="00812340" w:rsidRPr="00CD5EC3" w:rsidRDefault="00812340" w:rsidP="00812340">
      <w:pPr>
        <w:numPr>
          <w:ilvl w:val="0"/>
          <w:numId w:val="28"/>
        </w:numPr>
        <w:autoSpaceDE w:val="0"/>
        <w:autoSpaceDN w:val="0"/>
        <w:adjustRightInd w:val="0"/>
        <w:spacing w:after="20" w:line="240" w:lineRule="auto"/>
        <w:ind w:left="284" w:hanging="284"/>
        <w:contextualSpacing/>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Treść pytań wraz z wyjaśnieniami zamawiający udostępnia </w:t>
      </w:r>
      <w:r w:rsidRPr="00CD5EC3">
        <w:rPr>
          <w:rFonts w:ascii="Times New Roman" w:eastAsia="Times New Roman" w:hAnsi="Times New Roman" w:cs="Times New Roman"/>
          <w:b/>
          <w:bCs/>
          <w:color w:val="000000"/>
          <w:sz w:val="24"/>
          <w:szCs w:val="24"/>
          <w:lang w:eastAsia="pl-PL"/>
        </w:rPr>
        <w:t xml:space="preserve">na Platformie platformazakupowa.pl </w:t>
      </w:r>
      <w:r w:rsidRPr="00CD5EC3">
        <w:rPr>
          <w:rFonts w:ascii="Times New Roman" w:eastAsia="Times New Roman" w:hAnsi="Times New Roman" w:cs="Times New Roman"/>
          <w:color w:val="000000"/>
          <w:sz w:val="24"/>
          <w:szCs w:val="24"/>
          <w:lang w:eastAsia="pl-PL"/>
        </w:rPr>
        <w:t xml:space="preserve">bez ujawniania źródła zapytania. </w:t>
      </w:r>
    </w:p>
    <w:p w14:paraId="1DE01799" w14:textId="77777777" w:rsidR="00812340" w:rsidRPr="00CD5EC3" w:rsidRDefault="00812340" w:rsidP="00812340">
      <w:pPr>
        <w:tabs>
          <w:tab w:val="left" w:pos="28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5. W uzasadnionych przypadkach zamawiający może przed upływem terminu składania ofert </w:t>
      </w:r>
      <w:r w:rsidRPr="00CD5EC3">
        <w:rPr>
          <w:rFonts w:ascii="Times New Roman" w:eastAsia="Times New Roman" w:hAnsi="Times New Roman" w:cs="Times New Roman"/>
          <w:color w:val="000000"/>
          <w:sz w:val="24"/>
          <w:szCs w:val="24"/>
          <w:lang w:eastAsia="pl-PL"/>
        </w:rPr>
        <w:tab/>
        <w:t xml:space="preserve">zmienić treść SWZ. Dokonaną zmianę treści SWZ zamawiający udostępnia </w:t>
      </w:r>
      <w:r w:rsidRPr="00CD5EC3">
        <w:rPr>
          <w:rFonts w:ascii="Times New Roman" w:eastAsia="Times New Roman" w:hAnsi="Times New Roman" w:cs="Times New Roman"/>
          <w:b/>
          <w:bCs/>
          <w:color w:val="000000"/>
          <w:sz w:val="24"/>
          <w:szCs w:val="24"/>
          <w:lang w:eastAsia="pl-PL"/>
        </w:rPr>
        <w:t xml:space="preserve">na Platformie </w:t>
      </w:r>
      <w:r w:rsidRPr="00CD5EC3">
        <w:rPr>
          <w:rFonts w:ascii="Times New Roman" w:eastAsia="Times New Roman" w:hAnsi="Times New Roman" w:cs="Times New Roman"/>
          <w:b/>
          <w:bCs/>
          <w:color w:val="000000"/>
          <w:sz w:val="24"/>
          <w:szCs w:val="24"/>
          <w:lang w:eastAsia="pl-PL"/>
        </w:rPr>
        <w:tab/>
        <w:t>platformazakupowa.pl</w:t>
      </w:r>
    </w:p>
    <w:p w14:paraId="38F612C3" w14:textId="77777777" w:rsidR="00812340" w:rsidRPr="00CD5EC3" w:rsidRDefault="00812340" w:rsidP="00812340">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bCs/>
          <w:color w:val="000000"/>
          <w:sz w:val="24"/>
          <w:szCs w:val="24"/>
          <w:lang w:eastAsia="pl-PL"/>
        </w:rPr>
        <w:t xml:space="preserve">6.  </w:t>
      </w:r>
      <w:r w:rsidRPr="00CD5EC3">
        <w:rPr>
          <w:rFonts w:ascii="Times New Roman" w:eastAsia="Times New Roman" w:hAnsi="Times New Roman" w:cs="Times New Roman"/>
          <w:sz w:val="24"/>
          <w:szCs w:val="24"/>
          <w:lang w:eastAsia="pl-PL"/>
        </w:rPr>
        <w:t xml:space="preserve">Jeżeli zamawiający nie udzieli wyjaśnień w terminie, o którym mowa w ust. 1, przedłuża termin </w:t>
      </w:r>
      <w:r w:rsidRPr="00CD5EC3">
        <w:rPr>
          <w:rFonts w:ascii="Times New Roman" w:eastAsia="Times New Roman" w:hAnsi="Times New Roman" w:cs="Times New Roman"/>
          <w:sz w:val="24"/>
          <w:szCs w:val="24"/>
          <w:lang w:eastAsia="pl-PL"/>
        </w:rPr>
        <w:tab/>
        <w:t xml:space="preserve">składania ofert o czas niezbędny do zapoznania się wszystkich zainteresowanych Wykonawców z </w:t>
      </w:r>
      <w:r w:rsidRPr="00CD5EC3">
        <w:rPr>
          <w:rFonts w:ascii="Times New Roman" w:eastAsia="Times New Roman" w:hAnsi="Times New Roman" w:cs="Times New Roman"/>
          <w:sz w:val="24"/>
          <w:szCs w:val="24"/>
          <w:lang w:eastAsia="pl-PL"/>
        </w:rPr>
        <w:tab/>
        <w:t xml:space="preserve">wyjaśnieniami niezbędnymi do należytego przygotowania i złożenia ofert. W </w:t>
      </w:r>
      <w:r w:rsidRPr="00CD5EC3">
        <w:rPr>
          <w:rFonts w:ascii="Times New Roman" w:eastAsia="Times New Roman" w:hAnsi="Times New Roman" w:cs="Times New Roman"/>
          <w:sz w:val="24"/>
          <w:szCs w:val="24"/>
          <w:lang w:eastAsia="pl-PL"/>
        </w:rPr>
        <w:tab/>
        <w:t xml:space="preserve">przypadku gdy </w:t>
      </w:r>
      <w:r w:rsidRPr="00CD5EC3">
        <w:rPr>
          <w:rFonts w:ascii="Times New Roman" w:eastAsia="Times New Roman" w:hAnsi="Times New Roman" w:cs="Times New Roman"/>
          <w:sz w:val="24"/>
          <w:szCs w:val="24"/>
          <w:lang w:eastAsia="pl-PL"/>
        </w:rPr>
        <w:tab/>
        <w:t xml:space="preserve">wniosek o wyjaśnienie treści SWZ nie wpłynął w terminie, o którym mowa w ust. 1, </w:t>
      </w:r>
      <w:r w:rsidRPr="00CD5EC3">
        <w:rPr>
          <w:rFonts w:ascii="Times New Roman" w:eastAsia="Times New Roman" w:hAnsi="Times New Roman" w:cs="Times New Roman"/>
          <w:sz w:val="24"/>
          <w:szCs w:val="24"/>
          <w:lang w:eastAsia="pl-PL"/>
        </w:rPr>
        <w:tab/>
        <w:t xml:space="preserve">zamawiający nie ma obowiązku udzielania wyjaśnień SWZ oraz obowiązku przedłużenia terminu </w:t>
      </w:r>
      <w:r w:rsidRPr="00CD5EC3">
        <w:rPr>
          <w:rFonts w:ascii="Times New Roman" w:eastAsia="Times New Roman" w:hAnsi="Times New Roman" w:cs="Times New Roman"/>
          <w:sz w:val="24"/>
          <w:szCs w:val="24"/>
          <w:lang w:eastAsia="pl-PL"/>
        </w:rPr>
        <w:tab/>
        <w:t>składania ofert.</w:t>
      </w:r>
    </w:p>
    <w:p w14:paraId="533AA170" w14:textId="77777777" w:rsidR="00812340" w:rsidRPr="00CD5EC3" w:rsidRDefault="00812340" w:rsidP="00812340">
      <w:pPr>
        <w:spacing w:after="0" w:line="240" w:lineRule="auto"/>
        <w:ind w:left="284" w:hanging="284"/>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7. Przedłużenie terminu składania ofert, o których mowa w ust. 6, nie wpływa na bieg terminu składania wniosku o wyjaśnienie treści SWZ.</w:t>
      </w:r>
    </w:p>
    <w:p w14:paraId="0B5018B6" w14:textId="77777777" w:rsidR="00812340" w:rsidRPr="00CD5EC3" w:rsidRDefault="00812340" w:rsidP="00812340">
      <w:pPr>
        <w:spacing w:after="0" w:line="240" w:lineRule="auto"/>
        <w:jc w:val="both"/>
        <w:rPr>
          <w:rFonts w:ascii="Times New Roman" w:eastAsia="Times New Roman" w:hAnsi="Times New Roman" w:cs="Times New Roman"/>
          <w:sz w:val="24"/>
          <w:szCs w:val="20"/>
          <w:lang w:eastAsia="pl-PL"/>
        </w:rPr>
      </w:pPr>
    </w:p>
    <w:p w14:paraId="1AD0BB7C"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XVII - Sposób obliczenia ceny oferty</w:t>
      </w:r>
      <w:r w:rsidRPr="00CD5EC3">
        <w:rPr>
          <w:rFonts w:ascii="Times New Roman" w:eastAsia="Times New Roman" w:hAnsi="Times New Roman" w:cs="Times New Roman"/>
          <w:b/>
          <w:bCs/>
          <w:sz w:val="24"/>
          <w:szCs w:val="24"/>
          <w:lang w:eastAsia="pl-PL"/>
        </w:rPr>
        <w:tab/>
      </w:r>
    </w:p>
    <w:p w14:paraId="54B554D2" w14:textId="77777777" w:rsidR="00812340" w:rsidRPr="00CD5EC3" w:rsidRDefault="00812340" w:rsidP="00812340">
      <w:pPr>
        <w:numPr>
          <w:ilvl w:val="0"/>
          <w:numId w:val="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CD5EC3">
        <w:rPr>
          <w:rFonts w:ascii="Times New Roman" w:eastAsia="Times New Roman" w:hAnsi="Times New Roman" w:cs="Times New Roman"/>
          <w:sz w:val="24"/>
          <w:szCs w:val="24"/>
        </w:rPr>
        <w:t>W celu obliczenia ceny oferty, wykonawca wypełnia formularz cenowy, stanowiący załącznik nr 1 do SWZ:</w:t>
      </w:r>
    </w:p>
    <w:p w14:paraId="4B83CEC9" w14:textId="77777777" w:rsidR="00812340" w:rsidRPr="00CD5EC3" w:rsidRDefault="00812340" w:rsidP="00812340">
      <w:pPr>
        <w:spacing w:after="200" w:line="252" w:lineRule="auto"/>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2.  Rozliczenia będą prowadzone w złotych polskich z dokładnością do dwóch miejsc po przecinku.</w:t>
      </w:r>
    </w:p>
    <w:p w14:paraId="1AA0CE56" w14:textId="77777777" w:rsidR="00812340" w:rsidRPr="00CD5EC3" w:rsidRDefault="00812340" w:rsidP="00812340">
      <w:pPr>
        <w:tabs>
          <w:tab w:val="left" w:pos="284"/>
        </w:tabs>
        <w:spacing w:after="200" w:line="252" w:lineRule="auto"/>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 xml:space="preserve">3. Wykonawca zobowiązany jest zastosować stawkę VAT zgodnie z obowiązującymi przepisami </w:t>
      </w:r>
      <w:r w:rsidRPr="00CD5EC3">
        <w:rPr>
          <w:rFonts w:ascii="Times New Roman" w:eastAsia="Times New Roman" w:hAnsi="Times New Roman" w:cs="Times New Roman"/>
          <w:sz w:val="24"/>
          <w:szCs w:val="24"/>
        </w:rPr>
        <w:tab/>
        <w:t>ustawy z 11 marca 2004 r. o  podatku od towarów i usług.</w:t>
      </w:r>
    </w:p>
    <w:p w14:paraId="26188080" w14:textId="77777777" w:rsidR="00812340" w:rsidRPr="00CD5EC3" w:rsidRDefault="00812340" w:rsidP="00812340">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CD5EC3">
        <w:rPr>
          <w:rFonts w:ascii="Times New Roman" w:eastAsia="Times New Roman" w:hAnsi="Times New Roman" w:cs="Times New Roman"/>
          <w:color w:val="000000"/>
          <w:sz w:val="24"/>
          <w:szCs w:val="24"/>
          <w:lang w:eastAsia="pl-PL"/>
        </w:rPr>
        <w:t xml:space="preserve">Uwaga! Zgodnie z ust. 1 Komunikatu Prezesa Głównego Urzędu Statystycznego z dnia 24 stycznia 2005 r. (Dz. Urz. GUS Nr 1 z 2005 r., poz. 11) w sprawie trybu wydawania opinii interpretacyjnych </w:t>
      </w:r>
      <w:r w:rsidRPr="00CD5EC3">
        <w:rPr>
          <w:rFonts w:ascii="Times New Roman" w:eastAsia="Times New Roman" w:hAnsi="Times New Roman" w:cs="Times New Roman"/>
          <w:color w:val="000000"/>
          <w:sz w:val="24"/>
          <w:szCs w:val="24"/>
          <w:lang w:eastAsia="pl-PL"/>
        </w:rPr>
        <w:lastRenderedPageBreak/>
        <w:t>–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15067E60" w14:textId="77777777" w:rsidR="00812340" w:rsidRPr="00CD5EC3" w:rsidRDefault="00812340" w:rsidP="00812340">
      <w:pPr>
        <w:numPr>
          <w:ilvl w:val="0"/>
          <w:numId w:val="3"/>
        </w:numPr>
        <w:spacing w:after="200" w:line="252" w:lineRule="auto"/>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Cenę oferty należy obliczyć, uwzględniając całość wynagrodzenia Wykonawcy za prawidłowe wykonanie umowy. Wykonawca jest zobowiązany skalkulować cenę na podstawie wszelkich wymogów związanych z realizacją zamówienia, w szczególności zapisami: niniejszego SWZ i wzoru umowy (załącznik nr 5).</w:t>
      </w:r>
    </w:p>
    <w:p w14:paraId="352AF47B" w14:textId="77777777" w:rsidR="00812340" w:rsidRPr="00CD5EC3" w:rsidRDefault="00812340" w:rsidP="00812340">
      <w:pPr>
        <w:numPr>
          <w:ilvl w:val="0"/>
          <w:numId w:val="30"/>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odpowiedzialność ponosi zamawiający. </w:t>
      </w:r>
    </w:p>
    <w:p w14:paraId="4BF1D0B9" w14:textId="77777777" w:rsidR="00812340" w:rsidRPr="00CD5EC3" w:rsidRDefault="00812340" w:rsidP="00812340">
      <w:pPr>
        <w:numPr>
          <w:ilvl w:val="0"/>
          <w:numId w:val="30"/>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Wykonawcy ponoszą wszelkie koszty związane z przygotowaniem i złożeniem oferty.</w:t>
      </w:r>
    </w:p>
    <w:p w14:paraId="16E13256" w14:textId="77777777" w:rsidR="00812340" w:rsidRPr="00CD5EC3" w:rsidRDefault="00812340" w:rsidP="00812340">
      <w:pPr>
        <w:numPr>
          <w:ilvl w:val="0"/>
          <w:numId w:val="30"/>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W formularzu oferty wypełnianym za pośrednictwem Platformy wykonawca poda wyłącznie cenę oferty, która uwzględnia całkowity koszt realizacji zamówienia w okresie obowiązywania umowy, obliczoną zgodnie z powyższymi dyspozycjami.</w:t>
      </w:r>
    </w:p>
    <w:p w14:paraId="5854BAA6" w14:textId="77777777" w:rsidR="00812340" w:rsidRPr="00CD5EC3" w:rsidRDefault="00812340" w:rsidP="00812340">
      <w:pPr>
        <w:numPr>
          <w:ilvl w:val="0"/>
          <w:numId w:val="30"/>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5894EFE" w14:textId="77777777" w:rsidR="00812340" w:rsidRPr="00CD5EC3" w:rsidRDefault="00812340" w:rsidP="00812340">
      <w:pPr>
        <w:spacing w:after="200" w:line="252" w:lineRule="auto"/>
        <w:ind w:left="284"/>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ab/>
        <w:t xml:space="preserve">1) poinformowania zamawiającego, że wybór jego oferty będzie prowadził do powstania u </w:t>
      </w:r>
      <w:r w:rsidRPr="00CD5EC3">
        <w:rPr>
          <w:rFonts w:ascii="Times New Roman" w:eastAsia="Times New Roman" w:hAnsi="Times New Roman" w:cs="Times New Roman"/>
          <w:sz w:val="24"/>
          <w:szCs w:val="24"/>
        </w:rPr>
        <w:tab/>
        <w:t xml:space="preserve">     zamawiającego obowiązku podatkowego;</w:t>
      </w:r>
    </w:p>
    <w:p w14:paraId="3FA83433" w14:textId="77777777" w:rsidR="00812340" w:rsidRPr="00CD5EC3" w:rsidRDefault="00812340" w:rsidP="00812340">
      <w:pPr>
        <w:spacing w:after="200" w:line="252" w:lineRule="auto"/>
        <w:ind w:left="284"/>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ab/>
        <w:t xml:space="preserve">2) wskazania nazwy (rodzaju) towaru lub usługi, których dostawa lub świadczenie będą </w:t>
      </w:r>
      <w:r w:rsidRPr="00CD5EC3">
        <w:rPr>
          <w:rFonts w:ascii="Times New Roman" w:eastAsia="Times New Roman" w:hAnsi="Times New Roman" w:cs="Times New Roman"/>
          <w:sz w:val="24"/>
          <w:szCs w:val="24"/>
        </w:rPr>
        <w:tab/>
        <w:t xml:space="preserve">     prowadziły do powstania obowiązku podatkowego;</w:t>
      </w:r>
    </w:p>
    <w:p w14:paraId="32E75EC5" w14:textId="77777777" w:rsidR="00812340" w:rsidRPr="00CD5EC3" w:rsidRDefault="00812340" w:rsidP="00812340">
      <w:pPr>
        <w:spacing w:after="200" w:line="252" w:lineRule="auto"/>
        <w:ind w:left="284"/>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ab/>
        <w:t xml:space="preserve">3) wskazania wartości towaru lub usługi objętego obowiązkiem podatkowym </w:t>
      </w:r>
      <w:r w:rsidRPr="00CD5EC3">
        <w:rPr>
          <w:rFonts w:ascii="Times New Roman" w:eastAsia="Times New Roman" w:hAnsi="Times New Roman" w:cs="Times New Roman"/>
          <w:sz w:val="24"/>
          <w:szCs w:val="24"/>
        </w:rPr>
        <w:tab/>
      </w:r>
      <w:r w:rsidRPr="00CD5EC3">
        <w:rPr>
          <w:rFonts w:ascii="Times New Roman" w:eastAsia="Times New Roman" w:hAnsi="Times New Roman" w:cs="Times New Roman"/>
          <w:sz w:val="24"/>
          <w:szCs w:val="24"/>
        </w:rPr>
        <w:tab/>
      </w:r>
      <w:r w:rsidRPr="00CD5EC3">
        <w:rPr>
          <w:rFonts w:ascii="Times New Roman" w:eastAsia="Times New Roman" w:hAnsi="Times New Roman" w:cs="Times New Roman"/>
          <w:sz w:val="24"/>
          <w:szCs w:val="24"/>
        </w:rPr>
        <w:tab/>
        <w:t xml:space="preserve">     zamawiającego, bez kwoty podatku;</w:t>
      </w:r>
    </w:p>
    <w:p w14:paraId="712B8806" w14:textId="77777777" w:rsidR="00812340" w:rsidRPr="00CD5EC3" w:rsidRDefault="00812340" w:rsidP="00812340">
      <w:pPr>
        <w:spacing w:after="200" w:line="252" w:lineRule="auto"/>
        <w:ind w:left="284"/>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ab/>
        <w:t xml:space="preserve">4) wskazania stawki podatku od towarów i usług, która zgodnie z wiedzą wykonawcy, </w:t>
      </w:r>
      <w:r w:rsidRPr="00CD5EC3">
        <w:rPr>
          <w:rFonts w:ascii="Times New Roman" w:eastAsia="Times New Roman" w:hAnsi="Times New Roman" w:cs="Times New Roman"/>
          <w:sz w:val="24"/>
          <w:szCs w:val="24"/>
        </w:rPr>
        <w:tab/>
        <w:t xml:space="preserve">  </w:t>
      </w:r>
      <w:r w:rsidRPr="00CD5EC3">
        <w:rPr>
          <w:rFonts w:ascii="Times New Roman" w:eastAsia="Times New Roman" w:hAnsi="Times New Roman" w:cs="Times New Roman"/>
          <w:sz w:val="24"/>
          <w:szCs w:val="24"/>
        </w:rPr>
        <w:tab/>
        <w:t xml:space="preserve">     będzie miała zastosowanie.</w:t>
      </w:r>
    </w:p>
    <w:p w14:paraId="2E0E53EE" w14:textId="77777777" w:rsidR="00812340" w:rsidRPr="00CD5EC3" w:rsidRDefault="00812340" w:rsidP="00812340">
      <w:pPr>
        <w:numPr>
          <w:ilvl w:val="0"/>
          <w:numId w:val="31"/>
        </w:numPr>
        <w:spacing w:after="200" w:line="252" w:lineRule="auto"/>
        <w:ind w:left="284" w:hanging="284"/>
        <w:contextualSpacing/>
        <w:jc w:val="both"/>
        <w:rPr>
          <w:rFonts w:ascii="Times New Roman" w:eastAsia="Times New Roman" w:hAnsi="Times New Roman" w:cs="Times New Roman"/>
          <w:sz w:val="24"/>
          <w:szCs w:val="24"/>
        </w:rPr>
      </w:pPr>
      <w:r w:rsidRPr="00CD5EC3">
        <w:rPr>
          <w:rFonts w:ascii="Times New Roman" w:eastAsia="Times New Roman" w:hAnsi="Times New Roman" w:cs="Times New Roman"/>
          <w:sz w:val="24"/>
          <w:szCs w:val="24"/>
        </w:rPr>
        <w:t>Informację w powyższym zakresie wykonawca składa w załączniku nr 1 do SWZ. Brak złożenia ww. informacji będzie postrzegany jako brak powstania obowiązku podatkowego u zamawiającego.</w:t>
      </w:r>
    </w:p>
    <w:p w14:paraId="76B68DC6" w14:textId="77777777" w:rsidR="00812340" w:rsidRPr="00CD5EC3" w:rsidRDefault="00812340" w:rsidP="00812340">
      <w:pPr>
        <w:spacing w:after="200" w:line="252" w:lineRule="auto"/>
        <w:ind w:left="284" w:hanging="284"/>
        <w:contextualSpacing/>
        <w:jc w:val="both"/>
        <w:rPr>
          <w:rFonts w:ascii="Times New Roman" w:eastAsia="Times New Roman" w:hAnsi="Times New Roman" w:cs="Times New Roman"/>
          <w:sz w:val="24"/>
          <w:szCs w:val="24"/>
        </w:rPr>
      </w:pPr>
    </w:p>
    <w:p w14:paraId="5469ED99"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XVIII - Otwarcie ofert</w:t>
      </w:r>
    </w:p>
    <w:p w14:paraId="7ECCEC68" w14:textId="6E8D9B89" w:rsidR="00812340" w:rsidRPr="00CD5EC3" w:rsidRDefault="00812340" w:rsidP="00812340">
      <w:pPr>
        <w:numPr>
          <w:ilvl w:val="1"/>
          <w:numId w:val="17"/>
        </w:numPr>
        <w:spacing w:after="0" w:line="240" w:lineRule="auto"/>
        <w:ind w:left="431" w:right="-108"/>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Ofertę należy złożyć w terminie do dnia </w:t>
      </w:r>
      <w:r>
        <w:rPr>
          <w:rFonts w:ascii="Times New Roman" w:eastAsia="Times New Roman" w:hAnsi="Times New Roman" w:cs="Times New Roman"/>
          <w:b/>
          <w:bCs/>
          <w:sz w:val="24"/>
          <w:szCs w:val="24"/>
          <w:lang w:eastAsia="pl-PL"/>
        </w:rPr>
        <w:t>15</w:t>
      </w:r>
      <w:r w:rsidRPr="00CD5EC3">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7</w:t>
      </w:r>
      <w:r w:rsidRPr="00CD5EC3">
        <w:rPr>
          <w:rFonts w:ascii="Times New Roman" w:eastAsia="Times New Roman" w:hAnsi="Times New Roman" w:cs="Times New Roman"/>
          <w:b/>
          <w:bCs/>
          <w:sz w:val="24"/>
          <w:szCs w:val="24"/>
          <w:lang w:eastAsia="pl-PL"/>
        </w:rPr>
        <w:t>.2021 r.</w:t>
      </w:r>
      <w:r w:rsidRPr="00CD5EC3">
        <w:rPr>
          <w:rFonts w:ascii="Times New Roman" w:eastAsia="Times New Roman" w:hAnsi="Times New Roman" w:cs="Times New Roman"/>
          <w:sz w:val="24"/>
          <w:szCs w:val="24"/>
          <w:lang w:eastAsia="pl-PL"/>
        </w:rPr>
        <w:t xml:space="preserve"> do godz. </w:t>
      </w:r>
      <w:r w:rsidRPr="00CD5EC3">
        <w:rPr>
          <w:rFonts w:ascii="Times New Roman" w:eastAsia="Times New Roman" w:hAnsi="Times New Roman" w:cs="Times New Roman"/>
          <w:b/>
          <w:bCs/>
          <w:sz w:val="24"/>
          <w:szCs w:val="24"/>
          <w:lang w:eastAsia="pl-PL"/>
        </w:rPr>
        <w:t>10.</w:t>
      </w:r>
      <w:r>
        <w:rPr>
          <w:rFonts w:ascii="Times New Roman" w:eastAsia="Times New Roman" w:hAnsi="Times New Roman" w:cs="Times New Roman"/>
          <w:b/>
          <w:bCs/>
          <w:sz w:val="24"/>
          <w:szCs w:val="24"/>
          <w:lang w:eastAsia="pl-PL"/>
        </w:rPr>
        <w:t>5</w:t>
      </w:r>
      <w:r w:rsidRPr="00CD5EC3">
        <w:rPr>
          <w:rFonts w:ascii="Times New Roman" w:eastAsia="Times New Roman" w:hAnsi="Times New Roman" w:cs="Times New Roman"/>
          <w:b/>
          <w:bCs/>
          <w:sz w:val="24"/>
          <w:szCs w:val="24"/>
          <w:lang w:eastAsia="pl-PL"/>
        </w:rPr>
        <w:t>5.</w:t>
      </w:r>
    </w:p>
    <w:p w14:paraId="16964C38" w14:textId="77777777" w:rsidR="00812340" w:rsidRPr="00CD5EC3" w:rsidRDefault="00812340" w:rsidP="00812340">
      <w:pPr>
        <w:numPr>
          <w:ilvl w:val="1"/>
          <w:numId w:val="17"/>
        </w:numPr>
        <w:spacing w:after="0" w:line="240" w:lineRule="auto"/>
        <w:ind w:left="431" w:right="-108"/>
        <w:rPr>
          <w:rFonts w:ascii="Times New Roman" w:eastAsia="Times New Roman" w:hAnsi="Times New Roman" w:cs="Times New Roman"/>
          <w:color w:val="FF0000"/>
          <w:sz w:val="24"/>
          <w:szCs w:val="24"/>
          <w:lang w:eastAsia="pl-PL"/>
        </w:rPr>
      </w:pPr>
      <w:r w:rsidRPr="00CD5EC3">
        <w:rPr>
          <w:rFonts w:ascii="Times New Roman" w:eastAsia="Times New Roman" w:hAnsi="Times New Roman" w:cs="Times New Roman"/>
          <w:sz w:val="24"/>
          <w:szCs w:val="24"/>
          <w:lang w:eastAsia="pl-PL"/>
        </w:rPr>
        <w:t xml:space="preserve">Sposób składania ofert za pośrednictwem Platformy: </w:t>
      </w:r>
      <w:hyperlink r:id="rId84" w:history="1">
        <w:r w:rsidRPr="00CD5EC3">
          <w:rPr>
            <w:rFonts w:ascii="Times New Roman" w:eastAsia="Times New Roman" w:hAnsi="Times New Roman" w:cs="Times New Roman"/>
            <w:color w:val="0000FF"/>
            <w:sz w:val="24"/>
            <w:szCs w:val="24"/>
            <w:u w:val="single"/>
            <w:lang w:eastAsia="pl-PL"/>
          </w:rPr>
          <w:t>https://platformazakupowa.pl/pn/kolbaskowo</w:t>
        </w:r>
      </w:hyperlink>
      <w:r w:rsidRPr="00CD5EC3">
        <w:rPr>
          <w:rFonts w:ascii="Times New Roman" w:eastAsia="Times New Roman" w:hAnsi="Times New Roman" w:cs="Times New Roman"/>
          <w:color w:val="FF0000"/>
          <w:sz w:val="24"/>
          <w:szCs w:val="24"/>
          <w:lang w:eastAsia="pl-PL"/>
        </w:rPr>
        <w:t xml:space="preserve"> </w:t>
      </w:r>
    </w:p>
    <w:p w14:paraId="1EF6AC54" w14:textId="5FAE6CD5" w:rsidR="00812340" w:rsidRPr="00CD5EC3" w:rsidRDefault="00812340" w:rsidP="00812340">
      <w:pPr>
        <w:numPr>
          <w:ilvl w:val="1"/>
          <w:numId w:val="17"/>
        </w:numPr>
        <w:spacing w:after="0" w:line="240" w:lineRule="auto"/>
        <w:ind w:left="431" w:right="-108"/>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Otwarcie ofert nastąpi w dniu </w:t>
      </w:r>
      <w:r>
        <w:rPr>
          <w:rFonts w:ascii="Times New Roman" w:eastAsia="Times New Roman" w:hAnsi="Times New Roman" w:cs="Times New Roman"/>
          <w:b/>
          <w:bCs/>
          <w:sz w:val="24"/>
          <w:szCs w:val="24"/>
          <w:lang w:eastAsia="pl-PL"/>
        </w:rPr>
        <w:t>15</w:t>
      </w:r>
      <w:r w:rsidRPr="00CD5EC3">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7</w:t>
      </w:r>
      <w:r w:rsidRPr="00CD5EC3">
        <w:rPr>
          <w:rFonts w:ascii="Times New Roman" w:eastAsia="Times New Roman" w:hAnsi="Times New Roman" w:cs="Times New Roman"/>
          <w:b/>
          <w:bCs/>
          <w:sz w:val="24"/>
          <w:szCs w:val="24"/>
          <w:lang w:eastAsia="pl-PL"/>
        </w:rPr>
        <w:t>.2021 r.</w:t>
      </w:r>
      <w:r w:rsidRPr="00CD5EC3">
        <w:rPr>
          <w:rFonts w:ascii="Times New Roman" w:eastAsia="Times New Roman" w:hAnsi="Times New Roman" w:cs="Times New Roman"/>
          <w:sz w:val="24"/>
          <w:szCs w:val="24"/>
          <w:lang w:eastAsia="pl-PL"/>
        </w:rPr>
        <w:t xml:space="preserve"> o godz. </w:t>
      </w:r>
      <w:r w:rsidRPr="00CD5EC3">
        <w:rPr>
          <w:rFonts w:ascii="Times New Roman" w:eastAsia="Times New Roman" w:hAnsi="Times New Roman" w:cs="Times New Roman"/>
          <w:b/>
          <w:bCs/>
          <w:sz w:val="24"/>
          <w:szCs w:val="24"/>
          <w:lang w:eastAsia="pl-PL"/>
        </w:rPr>
        <w:t>11.00</w:t>
      </w:r>
      <w:r w:rsidRPr="00CD5EC3">
        <w:rPr>
          <w:rFonts w:ascii="Times New Roman" w:eastAsia="Times New Roman" w:hAnsi="Times New Roman" w:cs="Times New Roman"/>
          <w:sz w:val="24"/>
          <w:szCs w:val="24"/>
          <w:lang w:eastAsia="pl-PL"/>
        </w:rPr>
        <w:t xml:space="preserve"> poprzez odszyfrowanie wczytanych na Platformie ofert.</w:t>
      </w:r>
    </w:p>
    <w:p w14:paraId="783DDDE4" w14:textId="77777777" w:rsidR="00812340" w:rsidRPr="00CD5EC3" w:rsidRDefault="00812340" w:rsidP="00812340">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787669B0" w14:textId="77777777" w:rsidR="00812340" w:rsidRPr="00CD5EC3" w:rsidRDefault="00812340" w:rsidP="00812340">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rPr>
        <w:t xml:space="preserve">W przypadku awarii systemu, która powoduje brak możliwości otwarcia ofert w terminie określonym przez zamawiającego, otwarcie ofert następuje niezwłocznie po usunięciu </w:t>
      </w:r>
      <w:r w:rsidRPr="00CD5EC3">
        <w:rPr>
          <w:rFonts w:ascii="Times New Roman" w:eastAsia="Times New Roman" w:hAnsi="Times New Roman" w:cs="Times New Roman"/>
          <w:sz w:val="24"/>
          <w:szCs w:val="24"/>
        </w:rPr>
        <w:lastRenderedPageBreak/>
        <w:t>awarii. Zamawiający poinformuje o zmianie terminu otwarcia ofert na stronie internetowej prowadzonego postępowania.</w:t>
      </w:r>
    </w:p>
    <w:p w14:paraId="71C17A7F" w14:textId="77777777" w:rsidR="00812340" w:rsidRPr="00CD5EC3" w:rsidRDefault="00812340" w:rsidP="00812340">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26855A31" w14:textId="77777777" w:rsidR="00812340" w:rsidRPr="00CD5EC3" w:rsidRDefault="00812340" w:rsidP="00812340">
      <w:pPr>
        <w:numPr>
          <w:ilvl w:val="0"/>
          <w:numId w:val="18"/>
        </w:numPr>
        <w:spacing w:after="0" w:line="240" w:lineRule="auto"/>
        <w:ind w:right="-108"/>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64E1CD9C" w14:textId="77777777" w:rsidR="00812340" w:rsidRPr="00CD5EC3" w:rsidRDefault="00812340" w:rsidP="00812340">
      <w:pPr>
        <w:numPr>
          <w:ilvl w:val="0"/>
          <w:numId w:val="18"/>
        </w:numPr>
        <w:spacing w:after="0" w:line="240" w:lineRule="auto"/>
        <w:ind w:right="-108"/>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cenach lub kosztach zawartych w ofertach.</w:t>
      </w:r>
    </w:p>
    <w:p w14:paraId="4599C246" w14:textId="31E2A654" w:rsidR="00812340" w:rsidRPr="00CD5EC3" w:rsidRDefault="00812340" w:rsidP="00812340">
      <w:pPr>
        <w:spacing w:after="0" w:line="240" w:lineRule="auto"/>
        <w:ind w:right="-108"/>
        <w:jc w:val="both"/>
        <w:rPr>
          <w:rFonts w:ascii="Times New Roman" w:eastAsia="Times New Roman" w:hAnsi="Times New Roman" w:cs="Times New Roman"/>
          <w:i/>
          <w:iCs/>
          <w:sz w:val="24"/>
          <w:szCs w:val="24"/>
          <w:lang w:eastAsia="pl-PL"/>
        </w:rPr>
      </w:pPr>
      <w:r w:rsidRPr="00CD5EC3">
        <w:rPr>
          <w:rFonts w:ascii="Times New Roman" w:eastAsia="Times New Roman" w:hAnsi="Times New Roman" w:cs="Times New Roman"/>
          <w:sz w:val="24"/>
          <w:szCs w:val="24"/>
          <w:lang w:eastAsia="pl-PL"/>
        </w:rPr>
        <w:t xml:space="preserve">7.   Wykonawca pozostaje związany ofertą </w:t>
      </w:r>
      <w:r w:rsidRPr="00CD5EC3">
        <w:rPr>
          <w:rFonts w:ascii="Times New Roman" w:eastAsia="Times New Roman" w:hAnsi="Times New Roman" w:cs="Times New Roman"/>
          <w:b/>
          <w:bCs/>
          <w:sz w:val="24"/>
          <w:szCs w:val="24"/>
          <w:lang w:eastAsia="pl-PL"/>
        </w:rPr>
        <w:t xml:space="preserve">do dnia </w:t>
      </w:r>
      <w:r>
        <w:rPr>
          <w:rFonts w:ascii="Times New Roman" w:eastAsia="Times New Roman" w:hAnsi="Times New Roman" w:cs="Times New Roman"/>
          <w:b/>
          <w:bCs/>
          <w:sz w:val="24"/>
          <w:szCs w:val="24"/>
          <w:lang w:eastAsia="pl-PL"/>
        </w:rPr>
        <w:t>13</w:t>
      </w:r>
      <w:r w:rsidRPr="00CD5EC3">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8</w:t>
      </w:r>
      <w:r w:rsidRPr="00CD5EC3">
        <w:rPr>
          <w:rFonts w:ascii="Times New Roman" w:eastAsia="Times New Roman" w:hAnsi="Times New Roman" w:cs="Times New Roman"/>
          <w:b/>
          <w:bCs/>
          <w:sz w:val="24"/>
          <w:szCs w:val="24"/>
          <w:lang w:eastAsia="pl-PL"/>
        </w:rPr>
        <w:t xml:space="preserve">.2021 r. </w:t>
      </w:r>
    </w:p>
    <w:p w14:paraId="36BEC0C9" w14:textId="77777777" w:rsidR="00812340" w:rsidRPr="00CD5EC3" w:rsidRDefault="00812340" w:rsidP="00812340">
      <w:pPr>
        <w:spacing w:after="0" w:line="240" w:lineRule="auto"/>
        <w:ind w:right="-108"/>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iCs/>
          <w:sz w:val="24"/>
          <w:szCs w:val="24"/>
          <w:lang w:eastAsia="pl-PL"/>
        </w:rPr>
        <w:t xml:space="preserve">8. </w:t>
      </w:r>
      <w:r w:rsidRPr="00CD5EC3">
        <w:rPr>
          <w:rFonts w:ascii="Times New Roman" w:eastAsia="Times New Roman" w:hAnsi="Times New Roman" w:cs="Times New Roman"/>
          <w:sz w:val="24"/>
          <w:szCs w:val="24"/>
          <w:lang w:eastAsia="pl-PL"/>
        </w:rPr>
        <w:t xml:space="preserve">   </w:t>
      </w:r>
      <w:r w:rsidRPr="00CD5EC3">
        <w:rPr>
          <w:rFonts w:ascii="Times New Roman" w:eastAsia="Times New Roman" w:hAnsi="Times New Roman" w:cs="Times New Roman"/>
          <w:bCs/>
          <w:sz w:val="24"/>
          <w:szCs w:val="24"/>
          <w:lang w:eastAsia="pl-PL"/>
        </w:rPr>
        <w:t>Bieg terminu związania ofertą rozpoczyna się wraz z upływem terminu składania ofert.</w:t>
      </w:r>
    </w:p>
    <w:p w14:paraId="4EF6B230"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9.</w:t>
      </w:r>
      <w:r w:rsidRPr="00CD5EC3">
        <w:rPr>
          <w:rFonts w:ascii="Times New Roman" w:eastAsia="Times New Roman" w:hAnsi="Times New Roman" w:cs="Times New Roman"/>
          <w:sz w:val="24"/>
          <w:szCs w:val="24"/>
          <w:lang w:eastAsia="pl-PL"/>
        </w:rPr>
        <w:tab/>
        <w:t xml:space="preserve">W przypadku gdy wybór najkorzystniejszej oferty nie nastąpi przed upływem terminu związania ofertą wskazanego w ust. 7, Zamawiający przed upływem terminu związania ofertą zwraca się jednokrotnie do wykonawców o wyrażenie zgody na przedłużenie tego terminu o wskazywany przez niego okres, nie dłuższy niż 30 dni. </w:t>
      </w:r>
    </w:p>
    <w:p w14:paraId="691ECD1A"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10.</w:t>
      </w:r>
      <w:r w:rsidRPr="00CD5EC3">
        <w:rPr>
          <w:rFonts w:ascii="Times New Roman" w:eastAsia="Times New Roman" w:hAnsi="Times New Roman" w:cs="Times New Roman"/>
          <w:sz w:val="24"/>
          <w:szCs w:val="24"/>
          <w:lang w:eastAsia="pl-PL"/>
        </w:rPr>
        <w:tab/>
        <w:t>Odmowa wyrażenia zgody na przedłużenie terminu związania ofertą nie powoduje utraty wadium.</w:t>
      </w:r>
    </w:p>
    <w:p w14:paraId="5DAF4D56" w14:textId="77777777" w:rsidR="00812340" w:rsidRPr="00CD5EC3" w:rsidRDefault="00812340" w:rsidP="00812340">
      <w:pPr>
        <w:spacing w:after="0" w:line="240" w:lineRule="auto"/>
        <w:jc w:val="both"/>
        <w:rPr>
          <w:rFonts w:ascii="Times New Roman" w:eastAsia="Times New Roman" w:hAnsi="Times New Roman" w:cs="Times New Roman"/>
          <w:sz w:val="24"/>
          <w:szCs w:val="20"/>
          <w:lang w:eastAsia="pl-PL"/>
        </w:rPr>
      </w:pPr>
    </w:p>
    <w:p w14:paraId="2936D5DA"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XIX – Opis kryteriów oceny ofert, wraz z podaniem wag tych kryteriów i sposobu oceny ofert</w:t>
      </w:r>
    </w:p>
    <w:p w14:paraId="37B6DE78" w14:textId="77777777" w:rsidR="00812340" w:rsidRPr="00CD5EC3" w:rsidRDefault="00812340" w:rsidP="00812340">
      <w:pPr>
        <w:numPr>
          <w:ilvl w:val="0"/>
          <w:numId w:val="4"/>
        </w:numPr>
        <w:tabs>
          <w:tab w:val="num" w:pos="284"/>
        </w:tabs>
        <w:spacing w:after="0" w:line="240" w:lineRule="auto"/>
        <w:ind w:left="284" w:hanging="284"/>
        <w:jc w:val="both"/>
        <w:rPr>
          <w:rFonts w:ascii="Times New Roman" w:eastAsia="Times New Roman" w:hAnsi="Times New Roman" w:cs="Times New Roman"/>
          <w:b/>
          <w:bCs/>
          <w:sz w:val="24"/>
          <w:szCs w:val="24"/>
          <w:lang w:val="x-none" w:eastAsia="x-none"/>
        </w:rPr>
      </w:pPr>
      <w:r w:rsidRPr="00CD5EC3">
        <w:rPr>
          <w:rFonts w:ascii="Times New Roman" w:eastAsia="Times New Roman" w:hAnsi="Times New Roman" w:cs="Times New Roman"/>
          <w:bCs/>
          <w:sz w:val="24"/>
          <w:szCs w:val="24"/>
          <w:lang w:val="x-none" w:eastAsia="x-none"/>
        </w:rPr>
        <w:t>Wybór oferty najkorzystniejszej zostanie dokonany według następujących kryteriów oceny</w:t>
      </w:r>
      <w:r w:rsidRPr="00CD5EC3">
        <w:rPr>
          <w:rFonts w:ascii="Times New Roman" w:eastAsia="Times New Roman" w:hAnsi="Times New Roman" w:cs="Times New Roman"/>
          <w:b/>
          <w:bCs/>
          <w:sz w:val="24"/>
          <w:szCs w:val="24"/>
          <w:lang w:val="x-none" w:eastAsia="x-none"/>
        </w:rPr>
        <w:t xml:space="preserve"> </w:t>
      </w:r>
      <w:r w:rsidRPr="00CD5EC3">
        <w:rPr>
          <w:rFonts w:ascii="Times New Roman" w:eastAsia="Times New Roman" w:hAnsi="Times New Roman" w:cs="Times New Roman"/>
          <w:bCs/>
          <w:sz w:val="24"/>
          <w:szCs w:val="24"/>
          <w:lang w:val="x-none" w:eastAsia="x-none"/>
        </w:rPr>
        <w:t xml:space="preserve">ofert: </w:t>
      </w:r>
    </w:p>
    <w:p w14:paraId="7D816600" w14:textId="77777777" w:rsidR="00812340" w:rsidRPr="00CD5EC3" w:rsidRDefault="00812340" w:rsidP="00812340">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CD5EC3">
        <w:rPr>
          <w:rFonts w:ascii="Times New Roman" w:eastAsia="Times New Roman" w:hAnsi="Times New Roman" w:cs="Times New Roman"/>
          <w:bCs/>
          <w:sz w:val="24"/>
          <w:szCs w:val="24"/>
          <w:lang w:val="x-none" w:eastAsia="x-none"/>
        </w:rPr>
        <w:t>1)</w:t>
      </w:r>
      <w:r w:rsidRPr="00CD5EC3">
        <w:rPr>
          <w:rFonts w:ascii="Times New Roman" w:eastAsia="Times New Roman" w:hAnsi="Times New Roman" w:cs="Times New Roman"/>
          <w:bCs/>
          <w:sz w:val="24"/>
          <w:szCs w:val="24"/>
          <w:lang w:val="x-none" w:eastAsia="x-none"/>
        </w:rPr>
        <w:tab/>
      </w:r>
      <w:r w:rsidRPr="00CD5EC3">
        <w:rPr>
          <w:rFonts w:ascii="Times New Roman" w:eastAsia="Times New Roman" w:hAnsi="Times New Roman" w:cs="Times New Roman"/>
          <w:b/>
          <w:bCs/>
          <w:sz w:val="24"/>
          <w:szCs w:val="24"/>
          <w:lang w:val="x-none" w:eastAsia="x-none"/>
        </w:rPr>
        <w:t xml:space="preserve">cena – </w:t>
      </w:r>
      <w:r w:rsidRPr="00CD5EC3">
        <w:rPr>
          <w:rFonts w:ascii="Times New Roman" w:eastAsia="Times New Roman" w:hAnsi="Times New Roman" w:cs="Times New Roman"/>
          <w:b/>
          <w:bCs/>
          <w:sz w:val="24"/>
          <w:szCs w:val="24"/>
          <w:lang w:eastAsia="x-none"/>
        </w:rPr>
        <w:t>60</w:t>
      </w:r>
      <w:r w:rsidRPr="00CD5EC3">
        <w:rPr>
          <w:rFonts w:ascii="Times New Roman" w:eastAsia="Times New Roman" w:hAnsi="Times New Roman" w:cs="Times New Roman"/>
          <w:b/>
          <w:bCs/>
          <w:sz w:val="24"/>
          <w:szCs w:val="24"/>
          <w:lang w:val="x-none" w:eastAsia="x-none"/>
        </w:rPr>
        <w:t>%</w:t>
      </w:r>
    </w:p>
    <w:p w14:paraId="683307FB" w14:textId="77777777" w:rsidR="00812340" w:rsidRPr="00CD5EC3" w:rsidRDefault="00812340" w:rsidP="00812340">
      <w:pPr>
        <w:tabs>
          <w:tab w:val="left" w:pos="-2127"/>
          <w:tab w:val="left" w:pos="284"/>
        </w:tabs>
        <w:spacing w:after="0" w:line="240" w:lineRule="auto"/>
        <w:ind w:left="284" w:hanging="142"/>
        <w:jc w:val="both"/>
        <w:rPr>
          <w:rFonts w:ascii="Times New Roman" w:eastAsia="Times New Roman" w:hAnsi="Times New Roman" w:cs="Times New Roman"/>
          <w:b/>
          <w:sz w:val="24"/>
          <w:szCs w:val="24"/>
          <w:lang w:eastAsia="pl-PL"/>
        </w:rPr>
      </w:pPr>
      <w:r w:rsidRPr="00CD5EC3">
        <w:rPr>
          <w:rFonts w:ascii="Times New Roman" w:eastAsia="Times New Roman" w:hAnsi="Times New Roman" w:cs="Times New Roman"/>
          <w:b/>
          <w:bCs/>
          <w:sz w:val="24"/>
          <w:szCs w:val="24"/>
          <w:lang w:val="x-none" w:eastAsia="x-none"/>
        </w:rPr>
        <w:tab/>
      </w:r>
      <w:r w:rsidRPr="00CD5EC3">
        <w:rPr>
          <w:rFonts w:ascii="Times New Roman" w:eastAsia="Times New Roman" w:hAnsi="Times New Roman" w:cs="Times New Roman"/>
          <w:sz w:val="24"/>
          <w:szCs w:val="24"/>
          <w:lang w:eastAsia="pl-PL"/>
        </w:rPr>
        <w:t xml:space="preserve">Sposób przyznania punktów w kryterium „cena” (C): </w:t>
      </w:r>
    </w:p>
    <w:p w14:paraId="08C61D4D" w14:textId="77777777" w:rsidR="00812340" w:rsidRPr="00CD5EC3" w:rsidRDefault="00812340" w:rsidP="00812340">
      <w:pPr>
        <w:spacing w:after="0" w:line="240" w:lineRule="auto"/>
        <w:jc w:val="both"/>
        <w:rPr>
          <w:rFonts w:ascii="Times New Roman" w:eastAsia="Times New Roman" w:hAnsi="Times New Roman" w:cs="Times New Roman"/>
          <w:sz w:val="24"/>
          <w:szCs w:val="24"/>
          <w:lang w:eastAsia="pl-PL"/>
        </w:rPr>
      </w:pPr>
    </w:p>
    <w:p w14:paraId="335EC2C7" w14:textId="77777777" w:rsidR="00812340" w:rsidRPr="00CD5EC3" w:rsidRDefault="00812340" w:rsidP="00812340">
      <w:pPr>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                   najniższa cena ofertowa    </w:t>
      </w:r>
    </w:p>
    <w:p w14:paraId="556321C9" w14:textId="77777777" w:rsidR="00812340" w:rsidRPr="00CD5EC3" w:rsidRDefault="00812340" w:rsidP="00812340">
      <w:pPr>
        <w:tabs>
          <w:tab w:val="left" w:pos="2127"/>
        </w:tabs>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     C  = ---------------------------------------------------- x 100 pkt x 60%</w:t>
      </w:r>
    </w:p>
    <w:p w14:paraId="5713FF86" w14:textId="77777777" w:rsidR="00812340" w:rsidRPr="00CD5EC3" w:rsidRDefault="00812340" w:rsidP="00812340">
      <w:pPr>
        <w:spacing w:after="0" w:line="240" w:lineRule="auto"/>
        <w:ind w:left="708" w:firstLine="132"/>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    cena ofertowa w ofercie ocenianej</w:t>
      </w:r>
    </w:p>
    <w:p w14:paraId="353E99E9" w14:textId="77777777" w:rsidR="00812340" w:rsidRPr="00CD5EC3" w:rsidRDefault="00812340" w:rsidP="00812340">
      <w:pPr>
        <w:spacing w:after="0" w:line="240" w:lineRule="auto"/>
        <w:jc w:val="both"/>
        <w:rPr>
          <w:rFonts w:ascii="Times New Roman" w:eastAsia="Times New Roman" w:hAnsi="Times New Roman" w:cs="Times New Roman"/>
          <w:sz w:val="23"/>
          <w:szCs w:val="23"/>
          <w:lang w:eastAsia="pl-PL"/>
        </w:rPr>
      </w:pPr>
    </w:p>
    <w:p w14:paraId="3DA35E81" w14:textId="77777777" w:rsidR="00812340" w:rsidRPr="00CD5EC3" w:rsidRDefault="00812340" w:rsidP="00812340">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CD5EC3">
        <w:rPr>
          <w:rFonts w:ascii="Times New Roman" w:eastAsia="Times New Roman" w:hAnsi="Times New Roman" w:cs="Times New Roman"/>
          <w:bCs/>
          <w:sz w:val="24"/>
          <w:szCs w:val="24"/>
          <w:lang w:val="x-none" w:eastAsia="x-none"/>
        </w:rPr>
        <w:t>2)</w:t>
      </w:r>
      <w:r w:rsidRPr="00CD5EC3">
        <w:rPr>
          <w:rFonts w:ascii="Times New Roman" w:eastAsia="Times New Roman" w:hAnsi="Times New Roman" w:cs="Times New Roman"/>
          <w:b/>
          <w:bCs/>
          <w:sz w:val="24"/>
          <w:szCs w:val="24"/>
          <w:lang w:val="x-none" w:eastAsia="x-none"/>
        </w:rPr>
        <w:tab/>
        <w:t xml:space="preserve">termin realizacji </w:t>
      </w:r>
      <w:r w:rsidRPr="00CD5EC3">
        <w:rPr>
          <w:rFonts w:ascii="Times New Roman" w:eastAsia="Times New Roman" w:hAnsi="Times New Roman" w:cs="Times New Roman"/>
          <w:b/>
          <w:bCs/>
          <w:sz w:val="24"/>
          <w:szCs w:val="24"/>
          <w:lang w:eastAsia="x-none"/>
        </w:rPr>
        <w:t xml:space="preserve">zamówienia </w:t>
      </w:r>
      <w:r w:rsidRPr="00CD5EC3">
        <w:rPr>
          <w:rFonts w:ascii="Times New Roman" w:eastAsia="Times New Roman" w:hAnsi="Times New Roman" w:cs="Times New Roman"/>
          <w:b/>
          <w:bCs/>
          <w:sz w:val="24"/>
          <w:szCs w:val="24"/>
          <w:lang w:val="x-none" w:eastAsia="x-none"/>
        </w:rPr>
        <w:t xml:space="preserve">– </w:t>
      </w:r>
      <w:r w:rsidRPr="00CD5EC3">
        <w:rPr>
          <w:rFonts w:ascii="Times New Roman" w:eastAsia="Times New Roman" w:hAnsi="Times New Roman" w:cs="Times New Roman"/>
          <w:b/>
          <w:bCs/>
          <w:sz w:val="24"/>
          <w:szCs w:val="24"/>
          <w:lang w:eastAsia="x-none"/>
        </w:rPr>
        <w:t>40</w:t>
      </w:r>
      <w:r w:rsidRPr="00CD5EC3">
        <w:rPr>
          <w:rFonts w:ascii="Times New Roman" w:eastAsia="Times New Roman" w:hAnsi="Times New Roman" w:cs="Times New Roman"/>
          <w:b/>
          <w:bCs/>
          <w:sz w:val="24"/>
          <w:szCs w:val="24"/>
          <w:lang w:val="x-none" w:eastAsia="x-none"/>
        </w:rPr>
        <w:t xml:space="preserve"> %</w:t>
      </w:r>
    </w:p>
    <w:p w14:paraId="3F6D530E" w14:textId="77777777" w:rsidR="00812340" w:rsidRPr="00CD5EC3" w:rsidRDefault="00812340" w:rsidP="00812340">
      <w:pPr>
        <w:tabs>
          <w:tab w:val="left" w:pos="-2127"/>
        </w:tabs>
        <w:spacing w:after="0" w:line="240" w:lineRule="auto"/>
        <w:ind w:left="426" w:firstLine="283"/>
        <w:jc w:val="both"/>
        <w:rPr>
          <w:rFonts w:ascii="Times New Roman" w:eastAsia="Times New Roman" w:hAnsi="Times New Roman" w:cs="Times New Roman"/>
          <w:b/>
          <w:sz w:val="24"/>
          <w:szCs w:val="24"/>
          <w:lang w:eastAsia="pl-PL"/>
        </w:rPr>
      </w:pPr>
      <w:r w:rsidRPr="00CD5EC3">
        <w:rPr>
          <w:rFonts w:ascii="Times New Roman" w:eastAsia="Times New Roman" w:hAnsi="Times New Roman" w:cs="Times New Roman"/>
          <w:sz w:val="24"/>
          <w:szCs w:val="24"/>
          <w:lang w:eastAsia="pl-PL"/>
        </w:rPr>
        <w:t xml:space="preserve">Sposób przyznania punktów w kryterium „termin realizacji” (T): </w:t>
      </w:r>
    </w:p>
    <w:p w14:paraId="601811E8" w14:textId="77777777" w:rsidR="00812340" w:rsidRPr="00CD5EC3" w:rsidRDefault="00812340" w:rsidP="00812340">
      <w:pPr>
        <w:spacing w:after="0" w:line="240" w:lineRule="auto"/>
        <w:jc w:val="both"/>
        <w:rPr>
          <w:rFonts w:ascii="Times New Roman" w:eastAsia="Times New Roman" w:hAnsi="Times New Roman" w:cs="Times New Roman"/>
          <w:sz w:val="24"/>
          <w:szCs w:val="24"/>
          <w:lang w:eastAsia="pl-PL"/>
        </w:rPr>
      </w:pPr>
    </w:p>
    <w:p w14:paraId="1673D89C" w14:textId="77777777" w:rsidR="00812340" w:rsidRPr="00CD5EC3" w:rsidRDefault="00812340" w:rsidP="00812340">
      <w:pPr>
        <w:spacing w:after="0" w:line="240" w:lineRule="auto"/>
        <w:jc w:val="both"/>
        <w:rPr>
          <w:rFonts w:ascii="Times New Roman" w:hAnsi="Times New Roman" w:cs="Times New Roman"/>
          <w:bCs/>
          <w:sz w:val="24"/>
          <w:szCs w:val="24"/>
        </w:rPr>
      </w:pPr>
      <w:r w:rsidRPr="00CD5EC3">
        <w:rPr>
          <w:rFonts w:ascii="Times New Roman" w:hAnsi="Times New Roman" w:cs="Times New Roman"/>
          <w:bCs/>
          <w:sz w:val="24"/>
          <w:szCs w:val="24"/>
        </w:rPr>
        <w:t xml:space="preserve">Punkty zostaną przyznane </w:t>
      </w:r>
      <w:r w:rsidRPr="00CD5EC3">
        <w:rPr>
          <w:rFonts w:ascii="Times New Roman" w:hAnsi="Times New Roman" w:cs="Times New Roman"/>
          <w:bCs/>
          <w:sz w:val="24"/>
          <w:szCs w:val="24"/>
          <w:u w:val="single"/>
        </w:rPr>
        <w:t>w skali od 0 do 40</w:t>
      </w:r>
      <w:r w:rsidRPr="00CD5EC3">
        <w:rPr>
          <w:rFonts w:ascii="Times New Roman" w:hAnsi="Times New Roman" w:cs="Times New Roman"/>
          <w:bCs/>
          <w:sz w:val="24"/>
          <w:szCs w:val="24"/>
        </w:rPr>
        <w:t xml:space="preserve"> w oparciu o przedłożony przez wykonawcę termin:</w:t>
      </w:r>
    </w:p>
    <w:p w14:paraId="75499EA7" w14:textId="77777777" w:rsidR="00812340" w:rsidRPr="00CD5EC3" w:rsidRDefault="00812340" w:rsidP="00812340">
      <w:pPr>
        <w:spacing w:after="0" w:line="240" w:lineRule="auto"/>
        <w:jc w:val="both"/>
        <w:rPr>
          <w:rFonts w:ascii="Times New Roman" w:eastAsia="Times New Roman" w:hAnsi="Times New Roman" w:cs="Times New Roman"/>
          <w:bCs/>
          <w:sz w:val="24"/>
          <w:szCs w:val="24"/>
          <w:lang w:eastAsia="pl-PL"/>
        </w:rPr>
      </w:pPr>
      <w:r w:rsidRPr="00CD5EC3">
        <w:rPr>
          <w:rFonts w:ascii="Times New Roman" w:eastAsia="Times New Roman" w:hAnsi="Times New Roman" w:cs="Times New Roman"/>
          <w:bCs/>
          <w:sz w:val="24"/>
          <w:szCs w:val="24"/>
          <w:lang w:eastAsia="pl-PL"/>
        </w:rPr>
        <w:t>- czas realizacji zamówienia 2 tygodnie – 40 punktów,</w:t>
      </w:r>
    </w:p>
    <w:p w14:paraId="24585F89" w14:textId="77777777" w:rsidR="00812340" w:rsidRPr="00CD5EC3" w:rsidRDefault="00812340" w:rsidP="00812340">
      <w:pPr>
        <w:spacing w:after="0" w:line="240" w:lineRule="auto"/>
        <w:jc w:val="both"/>
        <w:rPr>
          <w:rFonts w:ascii="Times New Roman" w:eastAsia="Times New Roman" w:hAnsi="Times New Roman" w:cs="Times New Roman"/>
          <w:bCs/>
          <w:sz w:val="24"/>
          <w:szCs w:val="24"/>
          <w:lang w:eastAsia="pl-PL"/>
        </w:rPr>
      </w:pPr>
      <w:r w:rsidRPr="00CD5EC3">
        <w:rPr>
          <w:rFonts w:ascii="Times New Roman" w:eastAsia="Times New Roman" w:hAnsi="Times New Roman" w:cs="Times New Roman"/>
          <w:bCs/>
          <w:sz w:val="24"/>
          <w:szCs w:val="24"/>
          <w:lang w:eastAsia="pl-PL"/>
        </w:rPr>
        <w:t>- czas realizacji zamówienia 3 tygodnie – 20 punktów,</w:t>
      </w:r>
    </w:p>
    <w:p w14:paraId="6D55CFC7" w14:textId="77777777" w:rsidR="00812340" w:rsidRPr="00CD5EC3" w:rsidRDefault="00812340" w:rsidP="00812340">
      <w:pPr>
        <w:spacing w:after="0" w:line="240" w:lineRule="auto"/>
        <w:jc w:val="both"/>
        <w:rPr>
          <w:rFonts w:ascii="Times New Roman" w:eastAsia="Times New Roman" w:hAnsi="Times New Roman" w:cs="Times New Roman"/>
          <w:bCs/>
          <w:sz w:val="24"/>
          <w:szCs w:val="24"/>
          <w:lang w:eastAsia="pl-PL"/>
        </w:rPr>
      </w:pPr>
      <w:r w:rsidRPr="00CD5EC3">
        <w:rPr>
          <w:rFonts w:ascii="Times New Roman" w:eastAsia="Times New Roman" w:hAnsi="Times New Roman" w:cs="Times New Roman"/>
          <w:bCs/>
          <w:sz w:val="24"/>
          <w:szCs w:val="24"/>
          <w:lang w:eastAsia="pl-PL"/>
        </w:rPr>
        <w:t>- czas realizacji zamówienia 4 tygodnie – 0 punktów.</w:t>
      </w:r>
    </w:p>
    <w:p w14:paraId="1010EA4D" w14:textId="77777777" w:rsidR="00812340" w:rsidRPr="00CD5EC3" w:rsidRDefault="00812340" w:rsidP="00812340">
      <w:pPr>
        <w:spacing w:after="0" w:line="240" w:lineRule="auto"/>
        <w:jc w:val="both"/>
        <w:rPr>
          <w:rFonts w:ascii="Times New Roman" w:eastAsia="Times New Roman" w:hAnsi="Times New Roman" w:cs="Times New Roman"/>
          <w:bCs/>
          <w:sz w:val="24"/>
          <w:szCs w:val="24"/>
          <w:lang w:eastAsia="pl-PL"/>
        </w:rPr>
      </w:pPr>
    </w:p>
    <w:p w14:paraId="73F939C0" w14:textId="77777777" w:rsidR="00812340" w:rsidRPr="00CD5EC3" w:rsidRDefault="00812340" w:rsidP="00812340">
      <w:pPr>
        <w:tabs>
          <w:tab w:val="left" w:pos="360"/>
        </w:tabs>
        <w:spacing w:after="0" w:line="240" w:lineRule="auto"/>
        <w:ind w:left="284"/>
        <w:jc w:val="both"/>
        <w:rPr>
          <w:rFonts w:ascii="Times New Roman" w:eastAsia="Times New Roman" w:hAnsi="Times New Roman" w:cs="Times New Roman"/>
          <w:sz w:val="24"/>
          <w:szCs w:val="24"/>
          <w:lang w:val="x-none" w:eastAsia="x-none"/>
        </w:rPr>
      </w:pPr>
      <w:r w:rsidRPr="00CD5EC3">
        <w:rPr>
          <w:rFonts w:ascii="Times New Roman" w:eastAsia="Times New Roman" w:hAnsi="Times New Roman" w:cs="Times New Roman"/>
          <w:bCs/>
          <w:sz w:val="24"/>
          <w:szCs w:val="24"/>
          <w:lang w:val="x-none" w:eastAsia="x-none"/>
        </w:rPr>
        <w:t xml:space="preserve">Maksymalny termin realizacji zamówienia wynosi </w:t>
      </w:r>
      <w:r w:rsidRPr="00CD5EC3">
        <w:rPr>
          <w:rFonts w:ascii="Times New Roman" w:eastAsia="Times New Roman" w:hAnsi="Times New Roman" w:cs="Times New Roman"/>
          <w:b/>
          <w:bCs/>
          <w:sz w:val="24"/>
          <w:szCs w:val="24"/>
          <w:lang w:eastAsia="x-none"/>
        </w:rPr>
        <w:t>4</w:t>
      </w:r>
      <w:r w:rsidRPr="00CD5EC3">
        <w:rPr>
          <w:rFonts w:ascii="Times New Roman" w:eastAsia="Times New Roman" w:hAnsi="Times New Roman" w:cs="Times New Roman"/>
          <w:b/>
          <w:bCs/>
          <w:sz w:val="24"/>
          <w:szCs w:val="24"/>
          <w:lang w:val="x-none" w:eastAsia="x-none"/>
        </w:rPr>
        <w:t xml:space="preserve"> </w:t>
      </w:r>
      <w:r w:rsidRPr="00CD5EC3">
        <w:rPr>
          <w:rFonts w:ascii="Times New Roman" w:eastAsia="Times New Roman" w:hAnsi="Times New Roman" w:cs="Times New Roman"/>
          <w:b/>
          <w:bCs/>
          <w:sz w:val="24"/>
          <w:szCs w:val="24"/>
          <w:lang w:eastAsia="x-none"/>
        </w:rPr>
        <w:t>tygodnie</w:t>
      </w:r>
      <w:r w:rsidRPr="00CD5EC3">
        <w:rPr>
          <w:rFonts w:ascii="Times New Roman" w:eastAsia="Times New Roman" w:hAnsi="Times New Roman" w:cs="Times New Roman"/>
          <w:bCs/>
          <w:sz w:val="24"/>
          <w:szCs w:val="24"/>
          <w:lang w:val="x-none" w:eastAsia="x-none"/>
        </w:rPr>
        <w:t xml:space="preserve"> kalendarzo</w:t>
      </w:r>
      <w:r w:rsidRPr="00CD5EC3">
        <w:rPr>
          <w:rFonts w:ascii="Times New Roman" w:eastAsia="Times New Roman" w:hAnsi="Times New Roman" w:cs="Times New Roman"/>
          <w:bCs/>
          <w:sz w:val="24"/>
          <w:szCs w:val="24"/>
          <w:lang w:eastAsia="x-none"/>
        </w:rPr>
        <w:t>we</w:t>
      </w:r>
      <w:r w:rsidRPr="00CD5EC3">
        <w:rPr>
          <w:rFonts w:ascii="Times New Roman" w:eastAsia="Times New Roman" w:hAnsi="Times New Roman" w:cs="Times New Roman"/>
          <w:bCs/>
          <w:sz w:val="24"/>
          <w:szCs w:val="24"/>
          <w:lang w:val="x-none" w:eastAsia="x-none"/>
        </w:rPr>
        <w:t xml:space="preserve"> od dnia podpisania umowy. </w:t>
      </w:r>
      <w:r w:rsidRPr="00CD5EC3">
        <w:rPr>
          <w:rFonts w:ascii="Times New Roman" w:eastAsia="Times New Roman" w:hAnsi="Times New Roman" w:cs="Times New Roman"/>
          <w:sz w:val="24"/>
          <w:szCs w:val="24"/>
          <w:lang w:val="x-none" w:eastAsia="x-none"/>
        </w:rPr>
        <w:t xml:space="preserve">Jeżeli Wykonawca zaproponuje termin realizacji krótszy </w:t>
      </w:r>
      <w:r w:rsidRPr="00CD5EC3">
        <w:rPr>
          <w:rFonts w:ascii="Times New Roman" w:eastAsia="Times New Roman" w:hAnsi="Times New Roman" w:cs="Times New Roman"/>
          <w:b/>
          <w:sz w:val="24"/>
          <w:szCs w:val="24"/>
          <w:lang w:val="x-none" w:eastAsia="x-none"/>
        </w:rPr>
        <w:t xml:space="preserve">niż </w:t>
      </w:r>
      <w:r w:rsidRPr="00CD5EC3">
        <w:rPr>
          <w:rFonts w:ascii="Times New Roman" w:eastAsia="Times New Roman" w:hAnsi="Times New Roman" w:cs="Times New Roman"/>
          <w:b/>
          <w:sz w:val="24"/>
          <w:szCs w:val="24"/>
          <w:lang w:eastAsia="x-none"/>
        </w:rPr>
        <w:t>2 tygodnie</w:t>
      </w:r>
      <w:r w:rsidRPr="00CD5EC3">
        <w:rPr>
          <w:rFonts w:ascii="Times New Roman" w:eastAsia="Times New Roman" w:hAnsi="Times New Roman" w:cs="Times New Roman"/>
          <w:sz w:val="24"/>
          <w:szCs w:val="24"/>
          <w:lang w:val="x-none" w:eastAsia="x-none"/>
        </w:rPr>
        <w:t xml:space="preserve"> kalendarzo</w:t>
      </w:r>
      <w:r w:rsidRPr="00CD5EC3">
        <w:rPr>
          <w:rFonts w:ascii="Times New Roman" w:eastAsia="Times New Roman" w:hAnsi="Times New Roman" w:cs="Times New Roman"/>
          <w:sz w:val="24"/>
          <w:szCs w:val="24"/>
          <w:lang w:eastAsia="x-none"/>
        </w:rPr>
        <w:t>we</w:t>
      </w:r>
      <w:r w:rsidRPr="00CD5EC3">
        <w:rPr>
          <w:rFonts w:ascii="Times New Roman" w:eastAsia="Times New Roman" w:hAnsi="Times New Roman" w:cs="Times New Roman"/>
          <w:sz w:val="24"/>
          <w:szCs w:val="24"/>
          <w:lang w:val="x-none" w:eastAsia="x-none"/>
        </w:rPr>
        <w:t xml:space="preserve"> od dnia podpisania umowy, do oceny ofert w kryterium „termin realizacji” zostanie przyjęty termin </w:t>
      </w:r>
      <w:r w:rsidRPr="00CD5EC3">
        <w:rPr>
          <w:rFonts w:ascii="Times New Roman" w:eastAsia="Times New Roman" w:hAnsi="Times New Roman" w:cs="Times New Roman"/>
          <w:b/>
          <w:sz w:val="24"/>
          <w:szCs w:val="24"/>
          <w:lang w:eastAsia="x-none"/>
        </w:rPr>
        <w:t>2 tygodni</w:t>
      </w:r>
      <w:r w:rsidRPr="00CD5EC3">
        <w:rPr>
          <w:rFonts w:ascii="Times New Roman" w:eastAsia="Times New Roman" w:hAnsi="Times New Roman" w:cs="Times New Roman"/>
          <w:sz w:val="24"/>
          <w:szCs w:val="24"/>
          <w:lang w:val="x-none" w:eastAsia="x-none"/>
        </w:rPr>
        <w:t xml:space="preserve">, czyli minimalny zgodny z możliwościami i żądaniem zamawiającego zawartym w siwz. </w:t>
      </w:r>
    </w:p>
    <w:p w14:paraId="3B297A47" w14:textId="77777777" w:rsidR="00812340" w:rsidRPr="00CD5EC3" w:rsidRDefault="00812340" w:rsidP="00812340">
      <w:pPr>
        <w:spacing w:after="0" w:line="240" w:lineRule="auto"/>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     </w:t>
      </w:r>
    </w:p>
    <w:p w14:paraId="4144D5A0" w14:textId="77777777" w:rsidR="00812340" w:rsidRPr="00CD5EC3" w:rsidRDefault="00812340" w:rsidP="00812340">
      <w:pPr>
        <w:numPr>
          <w:ilvl w:val="0"/>
          <w:numId w:val="4"/>
        </w:numPr>
        <w:tabs>
          <w:tab w:val="num" w:pos="284"/>
        </w:tabs>
        <w:spacing w:after="0" w:line="240" w:lineRule="auto"/>
        <w:ind w:left="284" w:hanging="284"/>
        <w:jc w:val="both"/>
        <w:rPr>
          <w:rFonts w:ascii="Times New Roman" w:eastAsia="Times New Roman" w:hAnsi="Times New Roman" w:cs="Times New Roman"/>
          <w:bCs/>
          <w:color w:val="000000"/>
          <w:sz w:val="24"/>
          <w:szCs w:val="24"/>
          <w:lang w:val="x-none" w:eastAsia="x-none"/>
        </w:rPr>
      </w:pPr>
      <w:r w:rsidRPr="00CD5EC3">
        <w:rPr>
          <w:rFonts w:ascii="Times New Roman" w:eastAsia="Times New Roman" w:hAnsi="Times New Roman" w:cs="Times New Roman"/>
          <w:bCs/>
          <w:color w:val="000000"/>
          <w:sz w:val="24"/>
          <w:szCs w:val="24"/>
          <w:lang w:val="x-none" w:eastAsia="x-none"/>
        </w:rPr>
        <w:t>Komisja przetargowa oceni oferty sumując punkty uzyskane z poszczególnych kryteriów</w:t>
      </w:r>
      <w:r w:rsidRPr="00CD5EC3">
        <w:rPr>
          <w:rFonts w:ascii="Times New Roman" w:eastAsia="Times New Roman" w:hAnsi="Times New Roman" w:cs="Times New Roman"/>
          <w:bCs/>
          <w:color w:val="000000"/>
          <w:sz w:val="24"/>
          <w:szCs w:val="24"/>
          <w:lang w:eastAsia="x-none"/>
        </w:rPr>
        <w:t>:</w:t>
      </w:r>
    </w:p>
    <w:p w14:paraId="08C4412E" w14:textId="77777777" w:rsidR="00812340" w:rsidRPr="00CD5EC3" w:rsidRDefault="00812340" w:rsidP="00812340">
      <w:pPr>
        <w:spacing w:after="0" w:line="240" w:lineRule="auto"/>
        <w:ind w:left="284"/>
        <w:jc w:val="both"/>
        <w:rPr>
          <w:rFonts w:ascii="Times New Roman" w:eastAsia="Times New Roman" w:hAnsi="Times New Roman" w:cs="Times New Roman"/>
          <w:bCs/>
          <w:color w:val="000000"/>
          <w:sz w:val="24"/>
          <w:szCs w:val="24"/>
          <w:lang w:val="x-none" w:eastAsia="x-none"/>
        </w:rPr>
      </w:pPr>
      <w:r w:rsidRPr="00CD5EC3">
        <w:rPr>
          <w:rFonts w:ascii="Times New Roman" w:eastAsia="Times New Roman" w:hAnsi="Times New Roman" w:cs="Times New Roman"/>
          <w:b/>
          <w:bCs/>
          <w:sz w:val="23"/>
          <w:szCs w:val="23"/>
          <w:lang w:val="x-none" w:eastAsia="x-none"/>
        </w:rPr>
        <w:t xml:space="preserve">   S = C + T </w:t>
      </w:r>
    </w:p>
    <w:p w14:paraId="6C054452" w14:textId="77777777" w:rsidR="00812340" w:rsidRPr="00CD5EC3" w:rsidRDefault="00812340" w:rsidP="00812340">
      <w:pPr>
        <w:spacing w:after="0" w:line="240" w:lineRule="auto"/>
        <w:jc w:val="both"/>
        <w:rPr>
          <w:rFonts w:ascii="Times New Roman" w:eastAsia="Times New Roman" w:hAnsi="Times New Roman" w:cs="Times New Roman"/>
          <w:b/>
          <w:sz w:val="23"/>
          <w:szCs w:val="23"/>
          <w:lang w:eastAsia="pl-PL"/>
        </w:rPr>
      </w:pPr>
    </w:p>
    <w:p w14:paraId="211AE9FD"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XX – Prowadzenie procedury wraz z negocjacjami</w:t>
      </w:r>
    </w:p>
    <w:p w14:paraId="208F4D7A"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1.</w:t>
      </w:r>
      <w:r w:rsidRPr="00CD5EC3">
        <w:rPr>
          <w:rFonts w:ascii="Times New Roman" w:eastAsia="Times New Roman" w:hAnsi="Times New Roman" w:cs="Times New Roman"/>
          <w:b/>
          <w:bCs/>
          <w:sz w:val="24"/>
          <w:szCs w:val="24"/>
          <w:lang w:eastAsia="pl-PL"/>
        </w:rPr>
        <w:tab/>
      </w:r>
      <w:r w:rsidRPr="00CD5EC3">
        <w:rPr>
          <w:rFonts w:ascii="Times New Roman" w:eastAsia="Times New Roman" w:hAnsi="Times New Roman" w:cs="Times New Roman"/>
          <w:sz w:val="24"/>
          <w:szCs w:val="24"/>
          <w:lang w:eastAsia="pl-PL"/>
        </w:rPr>
        <w:t>Zamawiający nie korzysta z uprawnienia, o jakim stanowi art. 288 ust. 1 ustawy.</w:t>
      </w:r>
    </w:p>
    <w:p w14:paraId="349C0E7F"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2.</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W przypadku podjęcia decyzji o prowadzeniu negocjacji w pierwszym kroku zamawiający poinformuje równocześnie wszystkich wykonawców, którzy złożyli oferty, o wykonawcach:</w:t>
      </w:r>
    </w:p>
    <w:p w14:paraId="61E4FB6C" w14:textId="77777777" w:rsidR="00812340" w:rsidRPr="00CD5EC3" w:rsidRDefault="00812340" w:rsidP="00812340">
      <w:pPr>
        <w:spacing w:after="200" w:line="240" w:lineRule="auto"/>
        <w:ind w:left="852" w:hanging="426"/>
        <w:contextualSpacing/>
        <w:jc w:val="both"/>
        <w:rPr>
          <w:rFonts w:ascii="Times New Roman" w:eastAsia="Calibri" w:hAnsi="Times New Roman" w:cs="Times New Roman"/>
          <w:sz w:val="24"/>
          <w:szCs w:val="24"/>
        </w:rPr>
      </w:pPr>
      <w:r w:rsidRPr="00CD5EC3">
        <w:rPr>
          <w:rFonts w:ascii="Times New Roman" w:eastAsia="Calibri" w:hAnsi="Times New Roman" w:cs="Times New Roman"/>
          <w:sz w:val="24"/>
          <w:szCs w:val="24"/>
        </w:rPr>
        <w:lastRenderedPageBreak/>
        <w:t>1)</w:t>
      </w:r>
      <w:r w:rsidRPr="00CD5EC3">
        <w:rPr>
          <w:rFonts w:ascii="Times New Roman" w:eastAsia="Calibri" w:hAnsi="Times New Roman" w:cs="Times New Roman"/>
          <w:sz w:val="24"/>
          <w:szCs w:val="24"/>
        </w:rPr>
        <w:tab/>
        <w:t>których oferty nie zostały odrzucone, oraz punktacji przyznanej ofertom w każdym kryterium oceny ofert i łącznej punktacji,</w:t>
      </w:r>
    </w:p>
    <w:p w14:paraId="288E3D8B" w14:textId="77777777" w:rsidR="00812340" w:rsidRPr="00CD5EC3" w:rsidRDefault="00812340" w:rsidP="00812340">
      <w:pPr>
        <w:spacing w:after="200" w:line="240" w:lineRule="auto"/>
        <w:ind w:left="852" w:hanging="426"/>
        <w:contextualSpacing/>
        <w:jc w:val="both"/>
        <w:rPr>
          <w:rFonts w:ascii="Times New Roman" w:eastAsia="Calibri" w:hAnsi="Times New Roman" w:cs="Times New Roman"/>
          <w:sz w:val="24"/>
          <w:szCs w:val="24"/>
        </w:rPr>
      </w:pPr>
      <w:r w:rsidRPr="00CD5EC3">
        <w:rPr>
          <w:rFonts w:ascii="Times New Roman" w:eastAsia="Calibri" w:hAnsi="Times New Roman" w:cs="Times New Roman"/>
          <w:sz w:val="24"/>
          <w:szCs w:val="24"/>
        </w:rPr>
        <w:t>2)</w:t>
      </w:r>
      <w:r w:rsidRPr="00CD5EC3">
        <w:rPr>
          <w:rFonts w:ascii="Times New Roman" w:eastAsia="Calibri" w:hAnsi="Times New Roman" w:cs="Times New Roman"/>
          <w:sz w:val="24"/>
          <w:szCs w:val="24"/>
        </w:rPr>
        <w:tab/>
        <w:t>których oferty zostały odrzucone:</w:t>
      </w:r>
    </w:p>
    <w:p w14:paraId="73DBD921" w14:textId="77777777" w:rsidR="00812340" w:rsidRPr="00CD5EC3" w:rsidRDefault="00812340" w:rsidP="00812340">
      <w:pPr>
        <w:numPr>
          <w:ilvl w:val="0"/>
          <w:numId w:val="19"/>
        </w:numPr>
        <w:spacing w:after="0" w:line="240" w:lineRule="auto"/>
        <w:contextualSpacing/>
        <w:jc w:val="both"/>
        <w:rPr>
          <w:rFonts w:ascii="Times New Roman" w:eastAsia="Calibri" w:hAnsi="Times New Roman" w:cs="Times New Roman"/>
          <w:sz w:val="24"/>
          <w:szCs w:val="24"/>
        </w:rPr>
      </w:pPr>
      <w:r w:rsidRPr="00CD5EC3">
        <w:rPr>
          <w:rFonts w:ascii="Times New Roman" w:eastAsia="Calibri" w:hAnsi="Times New Roman" w:cs="Times New Roman"/>
          <w:sz w:val="24"/>
          <w:szCs w:val="24"/>
        </w:rPr>
        <w:t>podając uzasadnienie faktyczne i prawne.</w:t>
      </w:r>
    </w:p>
    <w:p w14:paraId="5425CCCF"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3.</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Zamawiający w zaproszeniu do negocjacji wskaże miejsce, termin i sposób prowadzenia negocjacji oraz kryteria oceny ofert, w ramach których będą prowadzone negocjacje w celu ulepszenia treści ofert.</w:t>
      </w:r>
    </w:p>
    <w:p w14:paraId="492F0AEC"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4.</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CC2E4E4"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5.</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Po zakończeniu negocjacji z wszystkimi wykonawcami, zamawiający informuje o tym fakcie uczestników negocjacji oraz zaprasza ich do składania ofert dodatkowych.</w:t>
      </w:r>
    </w:p>
    <w:p w14:paraId="4BD3BA8C"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6.</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Zaproszenie do złożenia ofert dodatkowych będzie zawierać co najmniej:</w:t>
      </w:r>
    </w:p>
    <w:p w14:paraId="14A85DC9" w14:textId="77777777" w:rsidR="00812340" w:rsidRPr="00CD5EC3" w:rsidRDefault="00812340" w:rsidP="00812340">
      <w:pPr>
        <w:spacing w:after="0" w:line="240" w:lineRule="auto"/>
        <w:ind w:left="852"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w:t>
      </w:r>
      <w:r w:rsidRPr="00CD5EC3">
        <w:rPr>
          <w:rFonts w:ascii="Times New Roman" w:eastAsia="Times New Roman" w:hAnsi="Times New Roman" w:cs="Times New Roman"/>
          <w:sz w:val="24"/>
          <w:szCs w:val="24"/>
          <w:lang w:eastAsia="pl-PL"/>
        </w:rPr>
        <w:tab/>
        <w:t>nazwę oraz adres zamawiającego, numer telefonu, adres poczty elektronicznej oraz strony internetowej prowadzonego postępowania;</w:t>
      </w:r>
    </w:p>
    <w:p w14:paraId="1A22A217" w14:textId="77777777" w:rsidR="00812340" w:rsidRPr="00CD5EC3" w:rsidRDefault="00812340" w:rsidP="00812340">
      <w:pPr>
        <w:spacing w:after="0" w:line="240" w:lineRule="auto"/>
        <w:ind w:left="852"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w:t>
      </w:r>
      <w:r w:rsidRPr="00CD5EC3">
        <w:rPr>
          <w:rFonts w:ascii="Times New Roman" w:eastAsia="Times New Roman" w:hAnsi="Times New Roman" w:cs="Times New Roman"/>
          <w:sz w:val="24"/>
          <w:szCs w:val="24"/>
          <w:lang w:eastAsia="pl-PL"/>
        </w:rPr>
        <w:tab/>
        <w:t>sposób i termin składania ofert dodatkowych oraz język, w jakich muszą one być sporządzone, oraz termin otwarcia tych ofert.</w:t>
      </w:r>
    </w:p>
    <w:p w14:paraId="3DB11D6E"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7.</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4EC2CCF7"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8.</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 xml:space="preserve">Oferta dodatkowa nie może być mniej korzystna w żadnym z kryteriów oceny ofert wskazanych w zaproszeniu do negocjacji niż oferta złożona w odpowiedzi na ogłoszenie o zamówieniu. </w:t>
      </w:r>
    </w:p>
    <w:p w14:paraId="223E0EED"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9.</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 xml:space="preserve">Oferta złożona w odpowiedzi na ogłoszenie o zamówieniu przestaje wiązać wykonawcę w zakresie, w jakim złoży on ofertę dodatkową zawierającą korzystniejsze propozycje w ramach każdego z kryteriów oceny ofert wskazanych w zaproszeniu do negocjacji. </w:t>
      </w:r>
    </w:p>
    <w:p w14:paraId="41CF62DA"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10.</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Oferta dodatkowa, która jest mniej korzystna w którymkolwiek z kryteriów oceny ofert wskazanych w zaproszeniu do negocjacji niż oferta złożona w odpowiedzi na ogłoszenie o zamówieniu, podlega odrzuceniu.</w:t>
      </w:r>
    </w:p>
    <w:p w14:paraId="4C102D58" w14:textId="77777777" w:rsidR="00812340" w:rsidRPr="00CD5EC3" w:rsidRDefault="00812340" w:rsidP="00812340">
      <w:pPr>
        <w:spacing w:after="0" w:line="240" w:lineRule="auto"/>
        <w:jc w:val="both"/>
        <w:rPr>
          <w:rFonts w:ascii="Times New Roman" w:eastAsia="Times New Roman" w:hAnsi="Times New Roman" w:cs="Times New Roman"/>
          <w:b/>
          <w:sz w:val="23"/>
          <w:szCs w:val="23"/>
          <w:lang w:eastAsia="pl-PL"/>
        </w:rPr>
      </w:pPr>
    </w:p>
    <w:p w14:paraId="23A8753E"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XXI – Informacje o formalnościach, jakie muszą zostać dopełnione po wyborze oferty w celu zawarcia umowy w sprawie zamówienia publicznego</w:t>
      </w:r>
    </w:p>
    <w:p w14:paraId="10A6910F"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w:t>
      </w:r>
      <w:r w:rsidRPr="00CD5EC3">
        <w:rPr>
          <w:rFonts w:ascii="Times New Roman" w:eastAsia="Times New Roman" w:hAnsi="Times New Roman" w:cs="Times New Roman"/>
          <w:sz w:val="24"/>
          <w:szCs w:val="24"/>
          <w:lang w:eastAsia="pl-PL"/>
        </w:rPr>
        <w:tab/>
        <w:t>Zamawiający zawiera umowę w sprawie zamówienia publicznego w terminie nie krótszym niż 5 dni od dnia przesłania zawiadomienia o wyborze najkorzystniejszej oferty.</w:t>
      </w:r>
    </w:p>
    <w:p w14:paraId="6117B581"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w:t>
      </w:r>
      <w:r w:rsidRPr="00CD5EC3">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zamówienia.</w:t>
      </w:r>
    </w:p>
    <w:p w14:paraId="659AF386"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3.</w:t>
      </w:r>
      <w:r w:rsidRPr="00CD5EC3">
        <w:rPr>
          <w:rFonts w:ascii="Times New Roman" w:eastAsia="Times New Roman" w:hAnsi="Times New Roman" w:cs="Times New Roman"/>
          <w:sz w:val="24"/>
          <w:szCs w:val="24"/>
          <w:lang w:eastAsia="pl-PL"/>
        </w:rPr>
        <w:tab/>
        <w:t>Wykonawca, którego oferta zostanie uznana za najkorzystniejszą, będzie zobowiązany przed podpisaniem umowy do wniesienia zabezpieczenia należytego wykonania umowy w wysokości i formie określonej w Rozdziale XXII SWZ.</w:t>
      </w:r>
    </w:p>
    <w:p w14:paraId="047D3779"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4.</w:t>
      </w:r>
      <w:r w:rsidRPr="00CD5EC3">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C5BDA0"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5.</w:t>
      </w:r>
      <w:r w:rsidRPr="00CD5EC3">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07088476"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6.</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Wybrany Wykonawca jest zobowiązany do zawarcia umowy w sprawie zamówienia publicznego na warunkach określonych we wzorze Umowy, stanowiącym Załącznik nr 5 do SWZ.</w:t>
      </w:r>
    </w:p>
    <w:p w14:paraId="6CCE5478"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lastRenderedPageBreak/>
        <w:t>7.</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Zakres świadczenia Wykonawcy wynikający z umowy jest tożsamy z jego zobowiązaniem zawartym w ofercie.</w:t>
      </w:r>
    </w:p>
    <w:p w14:paraId="428B62E0"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8.</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Zamawiający przewiduje możliwość zmiany zawartej umowy w stosunku do treści wybranej oferty w zakresie uregulowanym w art. 454-455 ustawy oraz wskazanym we wzorze Umowy, stanowiącym Załącznik nr 5 do SWZ.</w:t>
      </w:r>
    </w:p>
    <w:p w14:paraId="785CF8C6" w14:textId="77777777" w:rsidR="00812340" w:rsidRPr="00CD5EC3" w:rsidRDefault="00812340" w:rsidP="00812340">
      <w:pPr>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9.</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Zmiana umowy wymaga dla swej ważności, pod rygorem nieważności, zachowania formy pisemnej.</w:t>
      </w:r>
    </w:p>
    <w:p w14:paraId="21C0B61F" w14:textId="77777777" w:rsidR="00812340" w:rsidRPr="00CD5EC3" w:rsidRDefault="00812340" w:rsidP="00812340">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79179634"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XXII – Zabezpieczenie należytego wykonania umowy</w:t>
      </w:r>
    </w:p>
    <w:p w14:paraId="18EA4C05" w14:textId="77777777" w:rsidR="00812340" w:rsidRPr="00CD5EC3" w:rsidRDefault="00812340" w:rsidP="00812340">
      <w:pPr>
        <w:numPr>
          <w:ilvl w:val="3"/>
          <w:numId w:val="23"/>
        </w:numPr>
        <w:spacing w:after="0" w:line="240" w:lineRule="auto"/>
        <w:ind w:left="426" w:hanging="284"/>
        <w:contextualSpacing/>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Zamawiający nie wymaga zabezpieczenia należytego wykonania umowy.</w:t>
      </w:r>
    </w:p>
    <w:p w14:paraId="6F730A7F" w14:textId="77777777" w:rsidR="00812340" w:rsidRPr="00CD5EC3" w:rsidRDefault="00812340" w:rsidP="00812340">
      <w:pPr>
        <w:spacing w:after="0" w:line="240" w:lineRule="auto"/>
        <w:ind w:left="720"/>
        <w:jc w:val="both"/>
        <w:rPr>
          <w:rFonts w:ascii="Times New Roman" w:eastAsia="Times New Roman" w:hAnsi="Times New Roman" w:cs="Times New Roman"/>
          <w:b/>
          <w:sz w:val="24"/>
          <w:szCs w:val="24"/>
          <w:lang w:eastAsia="pl-PL"/>
        </w:rPr>
      </w:pPr>
    </w:p>
    <w:p w14:paraId="2B668A32" w14:textId="77777777" w:rsidR="00812340" w:rsidRPr="00CD5EC3" w:rsidRDefault="00812340" w:rsidP="00812340">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XXIII - Pouczenie o środkach ochrony prawnej</w:t>
      </w:r>
    </w:p>
    <w:p w14:paraId="17D074E9" w14:textId="77777777" w:rsidR="00812340" w:rsidRPr="00CD5EC3" w:rsidRDefault="00812340" w:rsidP="0081234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w:t>
      </w:r>
      <w:r w:rsidRPr="00CD5EC3">
        <w:rPr>
          <w:rFonts w:ascii="Times New Roman" w:eastAsia="Times New Roman" w:hAnsi="Times New Roman" w:cs="Times New Roman"/>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w:t>
      </w:r>
    </w:p>
    <w:p w14:paraId="3321D2D5" w14:textId="77777777" w:rsidR="00812340" w:rsidRPr="00CD5EC3" w:rsidRDefault="00812340" w:rsidP="0081234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w:t>
      </w:r>
      <w:r w:rsidRPr="00CD5EC3">
        <w:rPr>
          <w:rFonts w:ascii="Times New Roman" w:eastAsia="Times New Roman" w:hAnsi="Times New Roman" w:cs="Times New Roman"/>
          <w:sz w:val="24"/>
          <w:szCs w:val="24"/>
          <w:lang w:eastAsia="pl-PL"/>
        </w:rPr>
        <w:tab/>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33A1F418" w14:textId="77777777" w:rsidR="00812340" w:rsidRPr="00CD5EC3" w:rsidRDefault="00812340" w:rsidP="0081234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3.</w:t>
      </w:r>
      <w:r w:rsidRPr="00CD5EC3">
        <w:rPr>
          <w:rFonts w:ascii="Times New Roman" w:eastAsia="Times New Roman" w:hAnsi="Times New Roman" w:cs="Times New Roman"/>
          <w:sz w:val="24"/>
          <w:szCs w:val="24"/>
          <w:lang w:eastAsia="pl-PL"/>
        </w:rPr>
        <w:tab/>
        <w:t>Odwołanie przysługuje na:</w:t>
      </w:r>
    </w:p>
    <w:p w14:paraId="671E17D4" w14:textId="77777777" w:rsidR="00812340" w:rsidRPr="00CD5EC3" w:rsidRDefault="00812340" w:rsidP="0081234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w:t>
      </w:r>
      <w:r w:rsidRPr="00CD5EC3">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08851B6D" w14:textId="77777777" w:rsidR="00812340" w:rsidRPr="00CD5EC3" w:rsidRDefault="00812340" w:rsidP="0081234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w:t>
      </w:r>
      <w:r w:rsidRPr="00CD5EC3">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7579DE4A" w14:textId="77777777" w:rsidR="00812340" w:rsidRPr="00CD5EC3" w:rsidRDefault="00812340" w:rsidP="0081234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4.</w:t>
      </w: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5F51B7D7" w14:textId="77777777" w:rsidR="00812340" w:rsidRPr="00CD5EC3" w:rsidRDefault="00812340" w:rsidP="0081234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5.</w:t>
      </w:r>
      <w:r w:rsidRPr="00CD5EC3">
        <w:rPr>
          <w:rFonts w:ascii="Times New Roman" w:eastAsia="Times New Roman" w:hAnsi="Times New Roman" w:cs="Times New Roman"/>
          <w:sz w:val="24"/>
          <w:szCs w:val="24"/>
          <w:lang w:eastAsia="pl-PL"/>
        </w:rPr>
        <w:tab/>
      </w:r>
      <w:r w:rsidRPr="00CD5EC3">
        <w:rPr>
          <w:rFonts w:ascii="Times New Roman" w:eastAsia="Times New Roman" w:hAnsi="Times New Roman" w:cs="Times New Roman"/>
          <w:sz w:val="24"/>
          <w:szCs w:val="24"/>
          <w:lang w:eastAsia="pl-PL"/>
        </w:rPr>
        <w:tab/>
        <w:t>Odwołanie wobec treści ogłoszenia lub treści SWZ wnosi się w terminie 5 dni od dnia zamieszczenia ogłoszenia w Biuletynie Zamówień Publicznych lub treści SWZ na stronie internetowej.</w:t>
      </w:r>
    </w:p>
    <w:p w14:paraId="5D068FCA" w14:textId="77777777" w:rsidR="00812340" w:rsidRPr="00CD5EC3" w:rsidRDefault="00812340" w:rsidP="0081234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6.</w:t>
      </w:r>
      <w:r w:rsidRPr="00CD5EC3">
        <w:rPr>
          <w:rFonts w:ascii="Times New Roman" w:eastAsia="Times New Roman" w:hAnsi="Times New Roman" w:cs="Times New Roman"/>
          <w:sz w:val="24"/>
          <w:szCs w:val="24"/>
          <w:lang w:eastAsia="pl-PL"/>
        </w:rPr>
        <w:tab/>
        <w:t>Odwołanie wnosi się w terminie:</w:t>
      </w:r>
    </w:p>
    <w:p w14:paraId="5FC72CAB" w14:textId="77777777" w:rsidR="00812340" w:rsidRPr="00CD5EC3" w:rsidRDefault="00812340" w:rsidP="0081234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w:t>
      </w:r>
      <w:r w:rsidRPr="00CD5EC3">
        <w:rPr>
          <w:rFonts w:ascii="Times New Roman" w:eastAsia="Times New Roman" w:hAnsi="Times New Roman" w:cs="Times New Roman"/>
          <w:sz w:val="24"/>
          <w:szCs w:val="24"/>
          <w:lang w:eastAsia="pl-PL"/>
        </w:rPr>
        <w:tab/>
        <w:t>5 dni od dnia przekazania informacji o czynności zamawiającego stanowiącej podstawę jego wniesienia, jeżeli informacja została przekazana przy użyciu środków komunikacji elektronicznej,</w:t>
      </w:r>
    </w:p>
    <w:p w14:paraId="770998B9" w14:textId="77777777" w:rsidR="00812340" w:rsidRPr="00CD5EC3" w:rsidRDefault="00812340" w:rsidP="0081234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2)</w:t>
      </w:r>
      <w:r w:rsidRPr="00CD5EC3">
        <w:rPr>
          <w:rFonts w:ascii="Times New Roman" w:eastAsia="Times New Roman" w:hAnsi="Times New Roman" w:cs="Times New Roman"/>
          <w:sz w:val="24"/>
          <w:szCs w:val="24"/>
          <w:lang w:eastAsia="pl-PL"/>
        </w:rPr>
        <w:tab/>
        <w:t>10 dni od dnia przekazania informacji o czynności zamawiającego stanowiącej podstawę jego wniesienia, jeżeli informacja została przekazana w sposób inny niż określony w pkt 1).</w:t>
      </w:r>
    </w:p>
    <w:p w14:paraId="4634F408" w14:textId="77777777" w:rsidR="00812340" w:rsidRPr="00CD5EC3" w:rsidRDefault="00812340" w:rsidP="0081234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7.</w:t>
      </w:r>
      <w:r w:rsidRPr="00CD5EC3">
        <w:rPr>
          <w:rFonts w:ascii="Times New Roman" w:eastAsia="Times New Roman" w:hAnsi="Times New Roman" w:cs="Times New Roman"/>
          <w:bCs/>
          <w:sz w:val="24"/>
          <w:szCs w:val="24"/>
          <w:lang w:eastAsia="pl-PL"/>
        </w:rPr>
        <w:tab/>
      </w:r>
      <w:r w:rsidRPr="00CD5EC3">
        <w:rPr>
          <w:rFonts w:ascii="Times New Roman" w:eastAsia="Times New Roman" w:hAnsi="Times New Roman" w:cs="Times New Roman"/>
          <w:sz w:val="24"/>
          <w:szCs w:val="24"/>
          <w:lang w:eastAsia="pl-PL"/>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7882B670" w14:textId="77777777" w:rsidR="00812340" w:rsidRPr="00CD5EC3" w:rsidRDefault="00812340" w:rsidP="0081234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bCs/>
          <w:sz w:val="24"/>
          <w:szCs w:val="24"/>
          <w:lang w:eastAsia="pl-PL"/>
        </w:rPr>
        <w:t>8.</w:t>
      </w:r>
      <w:r w:rsidRPr="00CD5EC3">
        <w:rPr>
          <w:rFonts w:ascii="Times New Roman" w:eastAsia="Times New Roman" w:hAnsi="Times New Roman" w:cs="Times New Roman"/>
          <w:sz w:val="24"/>
          <w:szCs w:val="24"/>
          <w:lang w:eastAsia="pl-PL"/>
        </w:rPr>
        <w:tab/>
        <w:t>Na orzeczenie Izby oraz postanowienie Prezesa Izby, o którym mowa w art. 519 ust. 1 ustawy Pzp, stronom oraz uczestnikom postępowania odwoławczego przysługuje skarga do sądu.</w:t>
      </w:r>
    </w:p>
    <w:p w14:paraId="499DD73B" w14:textId="77777777" w:rsidR="00812340" w:rsidRPr="00CD5EC3" w:rsidRDefault="00812340" w:rsidP="0081234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9.</w:t>
      </w:r>
      <w:r w:rsidRPr="00CD5EC3">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4756C5AE" w14:textId="77777777" w:rsidR="00812340" w:rsidRPr="00CD5EC3" w:rsidRDefault="00812340" w:rsidP="0081234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10.</w:t>
      </w:r>
      <w:r w:rsidRPr="00CD5EC3">
        <w:rPr>
          <w:rFonts w:ascii="Times New Roman" w:eastAsia="Times New Roman" w:hAnsi="Times New Roman" w:cs="Times New Roman"/>
          <w:sz w:val="24"/>
          <w:szCs w:val="24"/>
          <w:lang w:eastAsia="pl-PL"/>
        </w:rPr>
        <w:tab/>
        <w:t xml:space="preserve">Skargę wnosi się za pośrednictwem Prezesa Izby, w terminie 14 dni od dnia doręczenia orzeczenia Izby lub postanowienia Prezesa Izby, o którym mowa w art. 519 ust. 1 ustawy Pzp., przesyłając jednocześnie jej odpis przeciwnikowi skargi. </w:t>
      </w:r>
    </w:p>
    <w:p w14:paraId="66EA767B" w14:textId="77777777" w:rsidR="00812340" w:rsidRPr="00CD5EC3" w:rsidRDefault="00812340" w:rsidP="00812340">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lastRenderedPageBreak/>
        <w:t>11. Tryb postępowania odwoławczego  oraz postępowania skargowego przed sądem zamówień    publicznych jest uregulowany w Dziale IX środki ochrony prawnej ustawy Pzp.</w:t>
      </w:r>
    </w:p>
    <w:p w14:paraId="4BD03775" w14:textId="77777777" w:rsidR="00812340" w:rsidRPr="00CD5EC3" w:rsidRDefault="00812340" w:rsidP="00812340">
      <w:pPr>
        <w:tabs>
          <w:tab w:val="num" w:pos="709"/>
          <w:tab w:val="left" w:pos="993"/>
        </w:tabs>
        <w:spacing w:after="0" w:line="240" w:lineRule="auto"/>
        <w:jc w:val="both"/>
        <w:rPr>
          <w:rFonts w:ascii="Times New Roman" w:eastAsia="Times New Roman" w:hAnsi="Times New Roman" w:cs="Times New Roman"/>
          <w:sz w:val="24"/>
          <w:szCs w:val="24"/>
          <w:lang w:eastAsia="pl-PL"/>
        </w:rPr>
      </w:pPr>
    </w:p>
    <w:p w14:paraId="0DEC5721" w14:textId="77777777" w:rsidR="00812340" w:rsidRPr="00CD5EC3" w:rsidRDefault="00812340" w:rsidP="0081234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CD5EC3">
        <w:rPr>
          <w:rFonts w:ascii="Times New Roman" w:eastAsia="Times New Roman" w:hAnsi="Times New Roman" w:cs="Times New Roman"/>
          <w:b/>
          <w:bCs/>
          <w:sz w:val="24"/>
          <w:szCs w:val="24"/>
          <w:lang w:eastAsia="pl-PL"/>
        </w:rPr>
        <w:t>ROZDZIAŁ XXIV - Opis przedmiotu zamówienia</w:t>
      </w:r>
    </w:p>
    <w:p w14:paraId="3ED73560" w14:textId="77777777" w:rsidR="00812340" w:rsidRPr="00CD5EC3" w:rsidRDefault="00812340" w:rsidP="00812340">
      <w:pPr>
        <w:numPr>
          <w:ilvl w:val="0"/>
          <w:numId w:val="33"/>
        </w:numPr>
        <w:suppressAutoHyphens/>
        <w:spacing w:after="200" w:line="240" w:lineRule="auto"/>
        <w:ind w:left="426" w:hanging="426"/>
        <w:contextualSpacing/>
        <w:jc w:val="both"/>
        <w:rPr>
          <w:rFonts w:ascii="Times New Roman" w:eastAsia="SimSun" w:hAnsi="Times New Roman" w:cs="Times New Roman"/>
          <w:bCs/>
          <w:iCs/>
          <w:kern w:val="1"/>
          <w:sz w:val="24"/>
          <w:szCs w:val="24"/>
          <w:lang w:eastAsia="ar-SA"/>
        </w:rPr>
      </w:pPr>
      <w:r w:rsidRPr="00CD5EC3">
        <w:rPr>
          <w:rFonts w:ascii="Times New Roman" w:eastAsia="SimSun" w:hAnsi="Times New Roman" w:cs="Times New Roman"/>
          <w:bCs/>
          <w:iCs/>
          <w:kern w:val="1"/>
          <w:sz w:val="24"/>
          <w:szCs w:val="24"/>
          <w:lang w:eastAsia="ar-SA"/>
        </w:rPr>
        <w:t xml:space="preserve">Przedmiotem zamówienia jest uporządkowanie terenu Punktu Selektywnej Zbiórki Odpadów Komunalnych w Smolęcinie polegające na jednorazowym odbiorze i zagospodarowaniu odpadów zebranych od mieszkańców gminy Kołbaskowo. </w:t>
      </w:r>
      <w:bookmarkStart w:id="5" w:name="_Hlk72408084"/>
      <w:r w:rsidRPr="00CD5EC3">
        <w:rPr>
          <w:rFonts w:ascii="Times New Roman" w:eastAsia="SimSun" w:hAnsi="Times New Roman" w:cs="Times New Roman"/>
          <w:bCs/>
          <w:iCs/>
          <w:kern w:val="1"/>
          <w:sz w:val="24"/>
          <w:szCs w:val="24"/>
          <w:lang w:eastAsia="ar-SA"/>
        </w:rPr>
        <w:t xml:space="preserve">CPV: 90500000-2 Usługi związane z odpadami, 90511000-2 Usługi wywozu odpadów, 90513100-7 Usługi wywozu odpadów pochodzących z gospodarstw domowych, 90512000-9 Usługi transportu odpadów. </w:t>
      </w:r>
    </w:p>
    <w:bookmarkEnd w:id="5"/>
    <w:p w14:paraId="61277A0A" w14:textId="77777777" w:rsidR="00812340" w:rsidRPr="00CD5EC3" w:rsidRDefault="00812340" w:rsidP="00812340">
      <w:pPr>
        <w:numPr>
          <w:ilvl w:val="0"/>
          <w:numId w:val="33"/>
        </w:numPr>
        <w:suppressAutoHyphens/>
        <w:spacing w:after="200" w:line="240" w:lineRule="auto"/>
        <w:ind w:left="426" w:hanging="426"/>
        <w:contextualSpacing/>
        <w:jc w:val="both"/>
        <w:rPr>
          <w:rFonts w:ascii="Times New Roman" w:eastAsia="SimSun" w:hAnsi="Times New Roman" w:cs="Times New Roman"/>
          <w:bCs/>
          <w:iCs/>
          <w:kern w:val="1"/>
          <w:sz w:val="24"/>
          <w:szCs w:val="24"/>
          <w:lang w:eastAsia="ar-SA"/>
        </w:rPr>
      </w:pPr>
      <w:r w:rsidRPr="00CD5EC3">
        <w:rPr>
          <w:rFonts w:ascii="Times New Roman" w:eastAsia="Times New Roman" w:hAnsi="Times New Roman" w:cs="Times New Roman"/>
          <w:sz w:val="23"/>
          <w:szCs w:val="23"/>
          <w:lang w:eastAsia="pl-PL"/>
        </w:rPr>
        <w:t>Zgodnie z art. 95 ust. 3a ustawy, Zamawiający wymaga, aby Wykonawca i podwykonawca(y) zatrudniali na podstawie umowy o pracę w rozumieniu art. 22 § 1 ustawy z dnia 26 czerwca 1974 r. Kodeks pracy wszystkie osoby, które będą wykonywać prace fizyczne związane z robotami ziemnymi, instalacyjnymi, montażowymi oraz porządkowymi podczas realizacji zamówienia.</w:t>
      </w:r>
    </w:p>
    <w:p w14:paraId="4281CD7D" w14:textId="77777777" w:rsidR="00812340" w:rsidRPr="00CD5EC3" w:rsidRDefault="00812340" w:rsidP="00812340">
      <w:pPr>
        <w:suppressAutoHyphens/>
        <w:spacing w:after="200" w:line="240" w:lineRule="auto"/>
        <w:ind w:left="426"/>
        <w:contextualSpacing/>
        <w:jc w:val="both"/>
        <w:rPr>
          <w:rFonts w:ascii="Times New Roman" w:eastAsia="SimSun" w:hAnsi="Times New Roman" w:cs="Times New Roman"/>
          <w:bCs/>
          <w:iCs/>
          <w:kern w:val="1"/>
          <w:sz w:val="24"/>
          <w:szCs w:val="24"/>
          <w:lang w:eastAsia="ar-SA"/>
        </w:rPr>
      </w:pPr>
      <w:r w:rsidRPr="00CD5EC3">
        <w:rPr>
          <w:rFonts w:ascii="Times New Roman" w:eastAsia="Times New Roman" w:hAnsi="Times New Roman" w:cs="Times New Roman"/>
          <w:sz w:val="23"/>
          <w:szCs w:val="23"/>
          <w:lang w:eastAsia="pl-PL"/>
        </w:rPr>
        <w:t xml:space="preserve">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08B517EB" w14:textId="77777777" w:rsidR="00812340" w:rsidRPr="00CD5EC3" w:rsidRDefault="00812340" w:rsidP="00812340">
      <w:pPr>
        <w:numPr>
          <w:ilvl w:val="0"/>
          <w:numId w:val="2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pl-PL"/>
        </w:rPr>
      </w:pPr>
      <w:r w:rsidRPr="00CD5EC3">
        <w:rPr>
          <w:rFonts w:ascii="Times New Roman" w:eastAsia="Times New Roman" w:hAnsi="Times New Roman" w:cs="Times New Roman"/>
          <w:sz w:val="24"/>
          <w:szCs w:val="24"/>
          <w:lang w:eastAsia="pl-PL"/>
        </w:rPr>
        <w:t>Szczegółowe zasady dokumentowania zatrudnienia na podstawie umowy o pracę ww. osób oraz kontrolowanie tego obowiązku przez Zamawiającego i przewidziane z tego tytułu sankcje określone są we wzorze umowy stanowiącym załącznik do SWZ</w:t>
      </w:r>
      <w:r w:rsidRPr="00CD5EC3">
        <w:rPr>
          <w:rFonts w:ascii="Times New Roman" w:eastAsia="Times New Roman" w:hAnsi="Times New Roman" w:cs="Times New Roman"/>
          <w:sz w:val="23"/>
          <w:szCs w:val="23"/>
          <w:lang w:eastAsia="pl-PL"/>
        </w:rPr>
        <w:t xml:space="preserve">. </w:t>
      </w:r>
    </w:p>
    <w:p w14:paraId="26634E3E" w14:textId="77777777" w:rsidR="00812340" w:rsidRPr="00CD5EC3" w:rsidRDefault="00812340" w:rsidP="00812340">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4ABD5905" w14:textId="77777777" w:rsidR="00812340" w:rsidRPr="00CD5EC3" w:rsidRDefault="00812340" w:rsidP="00812340">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5D0CED01" w14:textId="7C4D616B" w:rsidR="00812340" w:rsidRPr="00CD5EC3" w:rsidRDefault="00812340" w:rsidP="00812340">
      <w:pPr>
        <w:tabs>
          <w:tab w:val="left" w:pos="567"/>
        </w:tabs>
        <w:spacing w:after="0" w:line="240" w:lineRule="auto"/>
        <w:jc w:val="both"/>
        <w:rPr>
          <w:rFonts w:ascii="Times New Roman" w:eastAsia="Times New Roman" w:hAnsi="Times New Roman" w:cs="Times New Roman"/>
          <w:bCs/>
          <w:sz w:val="24"/>
          <w:szCs w:val="24"/>
          <w:lang w:eastAsia="pl-PL"/>
        </w:rPr>
      </w:pPr>
      <w:r w:rsidRPr="00CD5EC3">
        <w:rPr>
          <w:rFonts w:ascii="Times New Roman" w:eastAsia="Times New Roman" w:hAnsi="Times New Roman" w:cs="Times New Roman"/>
          <w:bCs/>
          <w:sz w:val="24"/>
          <w:szCs w:val="24"/>
          <w:lang w:eastAsia="pl-PL"/>
        </w:rPr>
        <w:t xml:space="preserve">Kołbaskowo, dn. </w:t>
      </w:r>
      <w:r>
        <w:rPr>
          <w:rFonts w:ascii="Times New Roman" w:eastAsia="Times New Roman" w:hAnsi="Times New Roman" w:cs="Times New Roman"/>
          <w:bCs/>
          <w:sz w:val="24"/>
          <w:szCs w:val="24"/>
          <w:lang w:eastAsia="pl-PL"/>
        </w:rPr>
        <w:t>07</w:t>
      </w:r>
      <w:r w:rsidRPr="00CD5EC3">
        <w:rPr>
          <w:rFonts w:ascii="Times New Roman" w:eastAsia="Times New Roman" w:hAnsi="Times New Roman" w:cs="Times New Roman"/>
          <w:bCs/>
          <w:sz w:val="24"/>
          <w:szCs w:val="24"/>
          <w:lang w:eastAsia="pl-PL"/>
        </w:rPr>
        <w:t>.0</w:t>
      </w:r>
      <w:r>
        <w:rPr>
          <w:rFonts w:ascii="Times New Roman" w:eastAsia="Times New Roman" w:hAnsi="Times New Roman" w:cs="Times New Roman"/>
          <w:bCs/>
          <w:sz w:val="24"/>
          <w:szCs w:val="24"/>
          <w:lang w:eastAsia="pl-PL"/>
        </w:rPr>
        <w:t>7</w:t>
      </w:r>
      <w:r w:rsidRPr="00CD5EC3">
        <w:rPr>
          <w:rFonts w:ascii="Times New Roman" w:eastAsia="Times New Roman" w:hAnsi="Times New Roman" w:cs="Times New Roman"/>
          <w:bCs/>
          <w:sz w:val="24"/>
          <w:szCs w:val="24"/>
          <w:lang w:eastAsia="pl-PL"/>
        </w:rPr>
        <w:t>.2021 r.</w:t>
      </w:r>
    </w:p>
    <w:p w14:paraId="53ED378C" w14:textId="77777777" w:rsidR="00812340" w:rsidRPr="00CD5EC3" w:rsidRDefault="00812340" w:rsidP="00812340">
      <w:pPr>
        <w:spacing w:after="0" w:line="240" w:lineRule="auto"/>
        <w:jc w:val="center"/>
        <w:rPr>
          <w:rFonts w:ascii="Times New Roman" w:eastAsia="Times New Roman" w:hAnsi="Times New Roman" w:cs="Times New Roman"/>
          <w:sz w:val="24"/>
          <w:szCs w:val="24"/>
          <w:lang w:eastAsia="pl-PL"/>
        </w:rPr>
      </w:pPr>
      <w:r w:rsidRPr="00CD5EC3">
        <w:rPr>
          <w:rFonts w:ascii="Times New Roman" w:eastAsia="Times New Roman" w:hAnsi="Times New Roman" w:cs="Times New Roman"/>
          <w:sz w:val="24"/>
          <w:szCs w:val="24"/>
          <w:lang w:eastAsia="pl-PL"/>
        </w:rPr>
        <w:t xml:space="preserve">                                                                                                               Z A T W I E R D Z I Ł:</w:t>
      </w:r>
    </w:p>
    <w:p w14:paraId="4E78DD2F" w14:textId="77777777" w:rsidR="00812340" w:rsidRPr="00CD5EC3" w:rsidRDefault="00812340" w:rsidP="00812340">
      <w:pPr>
        <w:spacing w:after="0" w:line="240" w:lineRule="auto"/>
        <w:rPr>
          <w:rFonts w:ascii="Times New Roman" w:eastAsia="Times New Roman" w:hAnsi="Times New Roman" w:cs="Times New Roman"/>
          <w:sz w:val="24"/>
          <w:szCs w:val="20"/>
          <w:lang w:eastAsia="pl-PL"/>
        </w:rPr>
      </w:pPr>
    </w:p>
    <w:p w14:paraId="0DCA406D" w14:textId="77777777" w:rsidR="00812340" w:rsidRPr="00CD5EC3" w:rsidRDefault="00812340" w:rsidP="00812340"/>
    <w:p w14:paraId="23163BBD" w14:textId="77777777" w:rsidR="00812340" w:rsidRDefault="00812340" w:rsidP="00812340"/>
    <w:p w14:paraId="1F9A039D" w14:textId="77777777" w:rsidR="0096521C" w:rsidRDefault="0096521C"/>
    <w:sectPr w:rsidR="0096521C" w:rsidSect="0080179E">
      <w:headerReference w:type="default" r:id="rId85"/>
      <w:footerReference w:type="default" r:id="rId86"/>
      <w:pgSz w:w="12240" w:h="15840"/>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F0F2" w14:textId="77777777" w:rsidR="00565187" w:rsidRDefault="00565187" w:rsidP="00812340">
      <w:pPr>
        <w:spacing w:after="0" w:line="240" w:lineRule="auto"/>
      </w:pPr>
      <w:r>
        <w:separator/>
      </w:r>
    </w:p>
  </w:endnote>
  <w:endnote w:type="continuationSeparator" w:id="0">
    <w:p w14:paraId="321C0BBD" w14:textId="77777777" w:rsidR="00565187" w:rsidRDefault="00565187" w:rsidP="0081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CCA6" w14:textId="77777777" w:rsidR="0080179E" w:rsidRDefault="00EA1B57">
    <w:pPr>
      <w:pStyle w:val="Stopka"/>
      <w:jc w:val="center"/>
    </w:pPr>
    <w:r>
      <w:fldChar w:fldCharType="begin"/>
    </w:r>
    <w:r>
      <w:instrText>PAGE   \* MERGEFORMAT</w:instrText>
    </w:r>
    <w:r>
      <w:fldChar w:fldCharType="separate"/>
    </w:r>
    <w:r>
      <w:rPr>
        <w:noProof/>
      </w:rPr>
      <w:t>22</w:t>
    </w:r>
    <w:r>
      <w:fldChar w:fldCharType="end"/>
    </w:r>
  </w:p>
  <w:p w14:paraId="10B9F95D" w14:textId="77777777" w:rsidR="0080179E" w:rsidRDefault="005651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24CF" w14:textId="77777777" w:rsidR="00565187" w:rsidRDefault="00565187" w:rsidP="00812340">
      <w:pPr>
        <w:spacing w:after="0" w:line="240" w:lineRule="auto"/>
      </w:pPr>
      <w:r>
        <w:separator/>
      </w:r>
    </w:p>
  </w:footnote>
  <w:footnote w:type="continuationSeparator" w:id="0">
    <w:p w14:paraId="07690647" w14:textId="77777777" w:rsidR="00565187" w:rsidRDefault="00565187" w:rsidP="00812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BCE1" w14:textId="67CDC24E" w:rsidR="0080179E" w:rsidRDefault="00EA1B57">
    <w:pPr>
      <w:pStyle w:val="Nagwek"/>
    </w:pPr>
    <w:r w:rsidRPr="005352F4">
      <w:t>ZP.</w:t>
    </w:r>
    <w:r>
      <w:t>271.1</w:t>
    </w:r>
    <w:r w:rsidR="00812340">
      <w:t>7</w:t>
    </w:r>
    <w:r>
      <w:t>.2021.AS</w:t>
    </w:r>
  </w:p>
  <w:p w14:paraId="14F6DC88" w14:textId="77777777" w:rsidR="0080179E" w:rsidRPr="00A30B6A" w:rsidRDefault="00565187" w:rsidP="0080179E">
    <w:pPr>
      <w:rPr>
        <w:b/>
        <w:sz w:val="16"/>
      </w:rPr>
    </w:pPr>
  </w:p>
  <w:p w14:paraId="5D770A3F" w14:textId="77777777" w:rsidR="0080179E" w:rsidRPr="005352F4" w:rsidRDefault="005651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1"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14"/>
    <w:multiLevelType w:val="multilevel"/>
    <w:tmpl w:val="CE08BF34"/>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0C47432E"/>
    <w:multiLevelType w:val="multilevel"/>
    <w:tmpl w:val="44A040CA"/>
    <w:lvl w:ilvl="0">
      <w:start w:val="1"/>
      <w:numFmt w:val="decimal"/>
      <w:lvlText w:val="%1."/>
      <w:lvlJc w:val="left"/>
      <w:pPr>
        <w:ind w:left="375" w:hanging="37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6" w15:restartNumberingAfterBreak="0">
    <w:nsid w:val="0C541A6A"/>
    <w:multiLevelType w:val="hybridMultilevel"/>
    <w:tmpl w:val="8026B738"/>
    <w:lvl w:ilvl="0" w:tplc="DA9C42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8" w15:restartNumberingAfterBreak="0">
    <w:nsid w:val="1B56696F"/>
    <w:multiLevelType w:val="hybridMultilevel"/>
    <w:tmpl w:val="4148FC78"/>
    <w:lvl w:ilvl="0" w:tplc="1D4C31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E6BE3"/>
    <w:multiLevelType w:val="multilevel"/>
    <w:tmpl w:val="48983FF4"/>
    <w:lvl w:ilvl="0">
      <w:start w:val="1"/>
      <w:numFmt w:val="decimal"/>
      <w:lvlText w:val="%1."/>
      <w:lvlJc w:val="left"/>
      <w:pPr>
        <w:ind w:left="375" w:hanging="37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1FD14F75"/>
    <w:multiLevelType w:val="hybridMultilevel"/>
    <w:tmpl w:val="E45E67FC"/>
    <w:lvl w:ilvl="0" w:tplc="CE08C776">
      <w:start w:val="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6F1165A"/>
    <w:multiLevelType w:val="hybridMultilevel"/>
    <w:tmpl w:val="F75AD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D61374"/>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4"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2B092D"/>
    <w:multiLevelType w:val="hybridMultilevel"/>
    <w:tmpl w:val="27380670"/>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5F515D"/>
    <w:multiLevelType w:val="hybridMultilevel"/>
    <w:tmpl w:val="316C7E64"/>
    <w:lvl w:ilvl="0" w:tplc="1A78C4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051832"/>
    <w:multiLevelType w:val="hybridMultilevel"/>
    <w:tmpl w:val="9962D258"/>
    <w:lvl w:ilvl="0" w:tplc="5ACE1E1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A914AA"/>
    <w:multiLevelType w:val="hybridMultilevel"/>
    <w:tmpl w:val="3376BCEC"/>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2"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55DB6A46"/>
    <w:multiLevelType w:val="hybridMultilevel"/>
    <w:tmpl w:val="B97438EE"/>
    <w:lvl w:ilvl="0" w:tplc="EF80994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D13CDD"/>
    <w:multiLevelType w:val="hybridMultilevel"/>
    <w:tmpl w:val="631CC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9141070"/>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B8E29CA"/>
    <w:multiLevelType w:val="hybridMultilevel"/>
    <w:tmpl w:val="BDC84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3" w15:restartNumberingAfterBreak="0">
    <w:nsid w:val="61082FE2"/>
    <w:multiLevelType w:val="hybridMultilevel"/>
    <w:tmpl w:val="FFB42E4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16F29F5"/>
    <w:multiLevelType w:val="hybridMultilevel"/>
    <w:tmpl w:val="44806BE4"/>
    <w:lvl w:ilvl="0" w:tplc="8438F732">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E4D448B"/>
    <w:multiLevelType w:val="hybridMultilevel"/>
    <w:tmpl w:val="AF92E646"/>
    <w:lvl w:ilvl="0" w:tplc="F9F014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3560155"/>
    <w:multiLevelType w:val="hybridMultilevel"/>
    <w:tmpl w:val="E19A8C2A"/>
    <w:lvl w:ilvl="0" w:tplc="26EC86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036665"/>
    <w:multiLevelType w:val="hybridMultilevel"/>
    <w:tmpl w:val="3878C9E4"/>
    <w:lvl w:ilvl="0" w:tplc="7212A3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113CC"/>
    <w:multiLevelType w:val="hybridMultilevel"/>
    <w:tmpl w:val="E9A60374"/>
    <w:lvl w:ilvl="0" w:tplc="7CDA36F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4"/>
  </w:num>
  <w:num w:numId="3">
    <w:abstractNumId w:val="11"/>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7"/>
  </w:num>
  <w:num w:numId="8">
    <w:abstractNumId w:val="16"/>
  </w:num>
  <w:num w:numId="9">
    <w:abstractNumId w:val="31"/>
  </w:num>
  <w:num w:numId="10">
    <w:abstractNumId w:val="12"/>
  </w:num>
  <w:num w:numId="11">
    <w:abstractNumId w:val="26"/>
  </w:num>
  <w:num w:numId="12">
    <w:abstractNumId w:val="34"/>
  </w:num>
  <w:num w:numId="13">
    <w:abstractNumId w:val="33"/>
  </w:num>
  <w:num w:numId="14">
    <w:abstractNumId w:val="22"/>
  </w:num>
  <w:num w:numId="15">
    <w:abstractNumId w:val="27"/>
  </w:num>
  <w:num w:numId="16">
    <w:abstractNumId w:val="21"/>
  </w:num>
  <w:num w:numId="17">
    <w:abstractNumId w:val="30"/>
  </w:num>
  <w:num w:numId="18">
    <w:abstractNumId w:val="14"/>
  </w:num>
  <w:num w:numId="19">
    <w:abstractNumId w:val="13"/>
  </w:num>
  <w:num w:numId="20">
    <w:abstractNumId w:val="0"/>
  </w:num>
  <w:num w:numId="21">
    <w:abstractNumId w:val="1"/>
  </w:num>
  <w:num w:numId="22">
    <w:abstractNumId w:val="36"/>
  </w:num>
  <w:num w:numId="23">
    <w:abstractNumId w:val="2"/>
  </w:num>
  <w:num w:numId="24">
    <w:abstractNumId w:val="3"/>
  </w:num>
  <w:num w:numId="25">
    <w:abstractNumId w:val="4"/>
  </w:num>
  <w:num w:numId="26">
    <w:abstractNumId w:val="32"/>
  </w:num>
  <w:num w:numId="27">
    <w:abstractNumId w:val="6"/>
  </w:num>
  <w:num w:numId="28">
    <w:abstractNumId w:val="18"/>
  </w:num>
  <w:num w:numId="29">
    <w:abstractNumId w:val="10"/>
  </w:num>
  <w:num w:numId="30">
    <w:abstractNumId w:val="20"/>
  </w:num>
  <w:num w:numId="31">
    <w:abstractNumId w:val="39"/>
  </w:num>
  <w:num w:numId="32">
    <w:abstractNumId w:val="19"/>
  </w:num>
  <w:num w:numId="33">
    <w:abstractNumId w:val="29"/>
  </w:num>
  <w:num w:numId="34">
    <w:abstractNumId w:val="9"/>
  </w:num>
  <w:num w:numId="35">
    <w:abstractNumId w:val="5"/>
  </w:num>
  <w:num w:numId="36">
    <w:abstractNumId w:val="8"/>
  </w:num>
  <w:num w:numId="37">
    <w:abstractNumId w:val="35"/>
  </w:num>
  <w:num w:numId="38">
    <w:abstractNumId w:val="38"/>
  </w:num>
  <w:num w:numId="39">
    <w:abstractNumId w:val="2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40"/>
    <w:rsid w:val="00264DDE"/>
    <w:rsid w:val="00565187"/>
    <w:rsid w:val="00812340"/>
    <w:rsid w:val="0096521C"/>
    <w:rsid w:val="00A75169"/>
    <w:rsid w:val="00EA1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D1C8"/>
  <w15:chartTrackingRefBased/>
  <w15:docId w15:val="{DFCCDDEC-2FE5-4367-9197-0B8BE15F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23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23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340"/>
  </w:style>
  <w:style w:type="paragraph" w:styleId="Stopka">
    <w:name w:val="footer"/>
    <w:basedOn w:val="Normalny"/>
    <w:link w:val="StopkaZnak"/>
    <w:uiPriority w:val="99"/>
    <w:unhideWhenUsed/>
    <w:rsid w:val="008123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340"/>
  </w:style>
  <w:style w:type="paragraph" w:styleId="Akapitzlist">
    <w:name w:val="List Paragraph"/>
    <w:basedOn w:val="Normalny"/>
    <w:uiPriority w:val="34"/>
    <w:qFormat/>
    <w:rsid w:val="00812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uro@kolbaskowo.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www.nccert.pl/" TargetMode="External"/><Relationship Id="rId68" Type="http://schemas.openxmlformats.org/officeDocument/2006/relationships/hyperlink" Target="https://www.gov.pl/web/mswia/oprogramowanie-do-pobrania" TargetMode="External"/><Relationship Id="rId76" Type="http://schemas.openxmlformats.org/officeDocument/2006/relationships/hyperlink" Target="https://platformazakupowa.pl/strona/45-instrukcje" TargetMode="External"/><Relationship Id="rId84" Type="http://schemas.openxmlformats.org/officeDocument/2006/relationships/hyperlink" Target="https://platformazakupowa.pl/pn/kolbaskowo" TargetMode="External"/><Relationship Id="rId7" Type="http://schemas.openxmlformats.org/officeDocument/2006/relationships/image" Target="media/image1.wmf"/><Relationship Id="rId71"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kolbaskow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moj.gov.pl/nforms/signer/upload?xFormsAppName=SIGNER"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platformazakupowa.pl/strona/45-instrukcje"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nccert.pl/" TargetMode="External"/><Relationship Id="rId82"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lbaskowo" TargetMode="External"/><Relationship Id="rId14" Type="http://schemas.openxmlformats.org/officeDocument/2006/relationships/hyperlink" Target="mailto:biuro@kolbaskow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www.nccert.pl/" TargetMode="External"/><Relationship Id="rId69" Type="http://schemas.openxmlformats.org/officeDocument/2006/relationships/hyperlink" Target="https://www.gov.pl/web/mswia/oprogramowanie-do-pobrania" TargetMode="External"/><Relationship Id="rId77" Type="http://schemas.openxmlformats.org/officeDocument/2006/relationships/hyperlink" Target="https://platformazakupowa.pl/strona/45-instrukcje" TargetMode="External"/><Relationship Id="rId8" Type="http://schemas.openxmlformats.org/officeDocument/2006/relationships/hyperlink" Target="mailto:biuro@kolbaskowo.pl"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 TargetMode="External"/><Relationship Id="rId80" Type="http://schemas.openxmlformats.org/officeDocument/2006/relationships/hyperlink" Target="https://platformazakupowa.pl/strona/45-instrukcje"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platformazakupowa.pl/pn/kolbaskow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 TargetMode="External"/><Relationship Id="rId67" Type="http://schemas.openxmlformats.org/officeDocument/2006/relationships/hyperlink" Target="https://moj.gov.pl/nforms/signer/upload?xFormsAppName=SIGNER"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www.nccert.pl/" TargetMode="External"/><Relationship Id="rId70" Type="http://schemas.openxmlformats.org/officeDocument/2006/relationships/hyperlink" Target="https://www.gov.pl/web/mswia/oprogramowanie-do-pobrania"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www.gov.pl/web/e-dowod/podpis-osobisty"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kolbaskowo"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www.nccert.pl/" TargetMode="External"/><Relationship Id="rId65" Type="http://schemas.openxmlformats.org/officeDocument/2006/relationships/hyperlink" Target="https://moj.gov.pl/nforms/signer/upload?xFormsAppName=SIGNER" TargetMode="External"/><Relationship Id="rId73" Type="http://schemas.openxmlformats.org/officeDocument/2006/relationships/hyperlink" Target="https://platformazakupowa.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s://platformazakupowa.pl/strona/45-instrukcje" TargetMode="External"/><Relationship Id="rId86"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8923</Words>
  <Characters>53540</Characters>
  <Application>Microsoft Office Word</Application>
  <DocSecurity>0</DocSecurity>
  <Lines>446</Lines>
  <Paragraphs>124</Paragraphs>
  <ScaleCrop>false</ScaleCrop>
  <Company/>
  <LinksUpToDate>false</LinksUpToDate>
  <CharactersWithSpaces>62339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2</cp:revision>
  <dcterms:created xsi:type="dcterms:W3CDTF">2021-07-06T13:02:00Z</dcterms:created>
  <dcterms:modified xsi:type="dcterms:W3CDTF">2021-07-06T13:16:00Z</dcterms:modified>
</cp:coreProperties>
</file>