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FC3F8" w14:textId="77777777" w:rsidR="006C08A7" w:rsidRDefault="006C08A7" w:rsidP="00DE0113">
      <w:pPr>
        <w:jc w:val="center"/>
        <w:rPr>
          <w:rFonts w:ascii="Arial" w:hAnsi="Arial" w:cs="Arial"/>
          <w:b/>
          <w:bCs/>
          <w:spacing w:val="202"/>
          <w:sz w:val="18"/>
          <w:szCs w:val="18"/>
          <w:u w:val="single"/>
        </w:rPr>
      </w:pPr>
    </w:p>
    <w:p w14:paraId="445DC3B4" w14:textId="77777777" w:rsidR="006C08A7" w:rsidRDefault="006C08A7" w:rsidP="00DE0113">
      <w:pPr>
        <w:jc w:val="center"/>
        <w:rPr>
          <w:rFonts w:ascii="Arial" w:hAnsi="Arial" w:cs="Arial"/>
          <w:b/>
          <w:bCs/>
          <w:spacing w:val="202"/>
          <w:sz w:val="18"/>
          <w:szCs w:val="18"/>
          <w:u w:val="single"/>
        </w:rPr>
      </w:pPr>
    </w:p>
    <w:p w14:paraId="5C29BC96" w14:textId="77777777" w:rsidR="006C08A7" w:rsidRDefault="006C08A7" w:rsidP="00DE0113">
      <w:pPr>
        <w:jc w:val="center"/>
        <w:rPr>
          <w:rFonts w:ascii="Arial" w:hAnsi="Arial" w:cs="Arial"/>
          <w:b/>
          <w:bCs/>
          <w:spacing w:val="202"/>
          <w:sz w:val="18"/>
          <w:szCs w:val="18"/>
          <w:u w:val="single"/>
        </w:rPr>
      </w:pPr>
    </w:p>
    <w:p w14:paraId="69F3ECDE" w14:textId="49C94707" w:rsidR="007E126F" w:rsidRDefault="007E126F" w:rsidP="00DE0113">
      <w:pPr>
        <w:jc w:val="center"/>
        <w:rPr>
          <w:rFonts w:ascii="Arial" w:hAnsi="Arial" w:cs="Arial"/>
          <w:b/>
          <w:bCs/>
          <w:spacing w:val="202"/>
          <w:sz w:val="18"/>
          <w:szCs w:val="18"/>
          <w:u w:val="single"/>
        </w:rPr>
      </w:pPr>
    </w:p>
    <w:p w14:paraId="49B6C3AA" w14:textId="77777777" w:rsidR="00707797" w:rsidRDefault="00707797" w:rsidP="00DE0113">
      <w:pPr>
        <w:jc w:val="center"/>
        <w:rPr>
          <w:rFonts w:ascii="Arial" w:hAnsi="Arial" w:cs="Arial"/>
          <w:b/>
          <w:bCs/>
          <w:spacing w:val="202"/>
          <w:sz w:val="18"/>
          <w:szCs w:val="18"/>
          <w:u w:val="single"/>
        </w:rPr>
      </w:pPr>
    </w:p>
    <w:p w14:paraId="30A11637" w14:textId="2EDE1778" w:rsidR="007E126F" w:rsidRDefault="007E126F" w:rsidP="00DE0113">
      <w:pPr>
        <w:jc w:val="center"/>
        <w:rPr>
          <w:rFonts w:ascii="Arial" w:hAnsi="Arial" w:cs="Arial"/>
          <w:b/>
          <w:bCs/>
          <w:spacing w:val="202"/>
          <w:sz w:val="18"/>
          <w:szCs w:val="18"/>
          <w:u w:val="single"/>
        </w:rPr>
      </w:pPr>
    </w:p>
    <w:p w14:paraId="1937281E" w14:textId="77777777" w:rsidR="007E126F" w:rsidRDefault="007E126F" w:rsidP="00DE0113">
      <w:pPr>
        <w:jc w:val="center"/>
        <w:rPr>
          <w:rFonts w:ascii="Arial" w:hAnsi="Arial" w:cs="Arial"/>
          <w:b/>
          <w:bCs/>
          <w:spacing w:val="202"/>
          <w:sz w:val="18"/>
          <w:szCs w:val="18"/>
          <w:u w:val="single"/>
        </w:rPr>
      </w:pPr>
    </w:p>
    <w:p w14:paraId="3A5687FE" w14:textId="77777777" w:rsidR="00DE0113" w:rsidRPr="00A1495E" w:rsidRDefault="00DE0113" w:rsidP="00DE0113">
      <w:pPr>
        <w:jc w:val="center"/>
        <w:rPr>
          <w:rFonts w:ascii="Arial" w:hAnsi="Arial" w:cs="Arial"/>
          <w:b/>
          <w:bCs/>
          <w:spacing w:val="202"/>
          <w:sz w:val="18"/>
          <w:szCs w:val="18"/>
          <w:u w:val="single"/>
        </w:rPr>
      </w:pPr>
      <w:r w:rsidRPr="00A1495E">
        <w:rPr>
          <w:rFonts w:ascii="Arial" w:hAnsi="Arial" w:cs="Arial"/>
          <w:b/>
          <w:bCs/>
          <w:spacing w:val="202"/>
          <w:sz w:val="18"/>
          <w:szCs w:val="18"/>
          <w:u w:val="single"/>
        </w:rPr>
        <w:t>Załącznik Nr 2 do SWZ</w:t>
      </w:r>
    </w:p>
    <w:p w14:paraId="24ABE4EE" w14:textId="77777777" w:rsidR="00DE0113" w:rsidRPr="00A1495E" w:rsidRDefault="00DE0113" w:rsidP="00DE0113">
      <w:pPr>
        <w:jc w:val="center"/>
        <w:rPr>
          <w:rFonts w:ascii="Arial" w:hAnsi="Arial" w:cs="Arial"/>
          <w:b/>
          <w:bCs/>
          <w:spacing w:val="202"/>
          <w:sz w:val="18"/>
          <w:szCs w:val="18"/>
          <w:u w:val="single"/>
        </w:rPr>
      </w:pPr>
    </w:p>
    <w:p w14:paraId="717A4724" w14:textId="77777777" w:rsidR="00DE0113" w:rsidRPr="00A1495E" w:rsidRDefault="00DE0113" w:rsidP="00DE0113">
      <w:pPr>
        <w:jc w:val="center"/>
        <w:rPr>
          <w:b/>
          <w:bCs/>
          <w:spacing w:val="202"/>
          <w:sz w:val="18"/>
          <w:szCs w:val="18"/>
          <w:u w:val="single"/>
        </w:rPr>
      </w:pPr>
    </w:p>
    <w:p w14:paraId="7B081142" w14:textId="77777777" w:rsidR="00DE0113" w:rsidRPr="00A1495E" w:rsidRDefault="00DE0113" w:rsidP="00DE0113">
      <w:pPr>
        <w:jc w:val="center"/>
        <w:rPr>
          <w:sz w:val="2"/>
          <w:szCs w:val="2"/>
        </w:rPr>
      </w:pPr>
    </w:p>
    <w:p w14:paraId="7F8B0171" w14:textId="77777777" w:rsidR="00DE0113" w:rsidRDefault="00DE0113" w:rsidP="00DE0113">
      <w:pPr>
        <w:rPr>
          <w:rFonts w:ascii="Arial" w:hAnsi="Arial" w:cs="Arial"/>
          <w:b/>
          <w:bCs/>
          <w:smallCaps/>
          <w:sz w:val="96"/>
          <w:szCs w:val="96"/>
        </w:rPr>
      </w:pPr>
    </w:p>
    <w:p w14:paraId="5B5AFF0F" w14:textId="77777777" w:rsidR="00DC749D" w:rsidRPr="002D5E32" w:rsidRDefault="00DC749D" w:rsidP="00DC749D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E32"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Opis przedmiotu zamówienia/</w:t>
      </w:r>
    </w:p>
    <w:p w14:paraId="4CF7BCD0" w14:textId="77777777" w:rsidR="00DC749D" w:rsidRDefault="00DC749D" w:rsidP="00DC749D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E32"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cenowy</w:t>
      </w:r>
    </w:p>
    <w:p w14:paraId="571353A6" w14:textId="77777777" w:rsidR="00DC749D" w:rsidRDefault="00DC749D" w:rsidP="00DC749D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B7CEA36" w14:textId="6FFCB0B1" w:rsidR="00DC749D" w:rsidRDefault="00DC749D" w:rsidP="00DC749D">
      <w:pPr>
        <w:jc w:val="center"/>
        <w:rPr>
          <w:rFonts w:ascii="Arial" w:hAnsi="Arial" w:cs="Arial"/>
          <w:b/>
          <w:bCs/>
          <w:smallCaps/>
          <w:sz w:val="84"/>
          <w:szCs w:val="8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:smallCaps/>
          <w:sz w:val="84"/>
          <w:szCs w:val="8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MODYFIKACJA ZADANIA 10</w:t>
      </w:r>
    </w:p>
    <w:p w14:paraId="1B3B5F36" w14:textId="77777777" w:rsidR="00DF0C24" w:rsidRDefault="00DF0C24" w:rsidP="00DC749D">
      <w:pPr>
        <w:jc w:val="center"/>
        <w:rPr>
          <w:rFonts w:ascii="Arial" w:hAnsi="Arial" w:cs="Arial"/>
          <w:b/>
          <w:bCs/>
          <w:smallCaps/>
          <w:sz w:val="84"/>
          <w:szCs w:val="8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306E9D0" w14:textId="77777777" w:rsidR="00006ECA" w:rsidRPr="008E6521" w:rsidRDefault="00006ECA" w:rsidP="00006ECA">
      <w:pPr>
        <w:jc w:val="center"/>
        <w:rPr>
          <w:rFonts w:ascii="Calibri" w:hAnsi="Calibri"/>
          <w:b/>
          <w:sz w:val="8"/>
          <w:szCs w:val="8"/>
          <w:u w:val="single"/>
        </w:rPr>
      </w:pPr>
    </w:p>
    <w:tbl>
      <w:tblPr>
        <w:tblW w:w="148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6390"/>
        <w:gridCol w:w="880"/>
        <w:gridCol w:w="726"/>
        <w:gridCol w:w="1203"/>
        <w:gridCol w:w="1418"/>
        <w:gridCol w:w="851"/>
        <w:gridCol w:w="1417"/>
        <w:gridCol w:w="1559"/>
      </w:tblGrid>
      <w:tr w:rsidR="00F84125" w:rsidRPr="00A47C46" w14:paraId="3EE6D2C1" w14:textId="77777777" w:rsidTr="00F67FBC">
        <w:trPr>
          <w:trHeight w:val="315"/>
        </w:trPr>
        <w:tc>
          <w:tcPr>
            <w:tcW w:w="14884" w:type="dxa"/>
            <w:gridSpan w:val="9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DC77A5" w14:textId="4C1371DB" w:rsidR="00F84125" w:rsidRPr="00A47C46" w:rsidRDefault="00661BB7" w:rsidP="00F84125">
            <w:pPr>
              <w:ind w:firstLine="1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62384669"/>
            <w: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ZADANIE</w:t>
            </w:r>
            <w:r w:rsidR="00F84125" w:rsidRPr="00A47C46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585323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10</w:t>
            </w:r>
            <w:r w:rsidR="00F84125" w:rsidRPr="00A47C46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 xml:space="preserve">. </w:t>
            </w:r>
            <w:r w:rsidR="00F84125" w:rsidRPr="008F579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Przeglądy serwisowe i naprawa sprzętu medycznego firmy </w:t>
            </w:r>
            <w:proofErr w:type="spellStart"/>
            <w:r w:rsidR="00F84125" w:rsidRPr="008F579E">
              <w:rPr>
                <w:rFonts w:ascii="Arial" w:hAnsi="Arial" w:cs="Arial"/>
                <w:b/>
                <w:bCs/>
                <w:sz w:val="24"/>
                <w:szCs w:val="24"/>
              </w:rPr>
              <w:t>Medima</w:t>
            </w:r>
            <w:proofErr w:type="spellEnd"/>
          </w:p>
        </w:tc>
      </w:tr>
      <w:tr w:rsidR="00F84125" w:rsidRPr="00A47C46" w14:paraId="1BF76032" w14:textId="77777777" w:rsidTr="00F67FBC">
        <w:trPr>
          <w:trHeight w:val="1050"/>
        </w:trPr>
        <w:tc>
          <w:tcPr>
            <w:tcW w:w="4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2FF97A" w14:textId="77777777" w:rsidR="00F84125" w:rsidRPr="00A47C46" w:rsidRDefault="00F84125" w:rsidP="00D36BF9">
            <w:pPr>
              <w:autoSpaceDN w:val="0"/>
              <w:jc w:val="center"/>
              <w:rPr>
                <w:rFonts w:ascii="Arial" w:eastAsia="Calibri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63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827C1D" w14:textId="77777777" w:rsidR="00F84125" w:rsidRPr="00A47C46" w:rsidRDefault="00F84125" w:rsidP="00D36BF9">
            <w:pPr>
              <w:autoSpaceDN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Opis przedmiotu zamówienia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E02040" w14:textId="77777777" w:rsidR="00F84125" w:rsidRPr="00A47C46" w:rsidRDefault="00F84125" w:rsidP="00D36BF9">
            <w:pPr>
              <w:autoSpaceDN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Jedn. wym.</w:t>
            </w:r>
          </w:p>
        </w:tc>
        <w:tc>
          <w:tcPr>
            <w:tcW w:w="7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422E89" w14:textId="77777777" w:rsidR="00F84125" w:rsidRPr="00A47C46" w:rsidRDefault="00F84125" w:rsidP="00D36BF9">
            <w:pPr>
              <w:autoSpaceDN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Ilość</w:t>
            </w:r>
          </w:p>
        </w:tc>
        <w:tc>
          <w:tcPr>
            <w:tcW w:w="12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001E33" w14:textId="77777777" w:rsidR="00F84125" w:rsidRPr="00A47C46" w:rsidRDefault="00F84125" w:rsidP="00D36BF9">
            <w:pPr>
              <w:autoSpaceDN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Cena netto jednostki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9381F7" w14:textId="77777777" w:rsidR="00F84125" w:rsidRPr="00A47C46" w:rsidRDefault="00F84125" w:rsidP="00D36BF9">
            <w:pPr>
              <w:autoSpaceDN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Wartość Netto</w:t>
            </w:r>
            <w:r w:rsidRPr="00A47C46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A47C46">
              <w:rPr>
                <w:rFonts w:ascii="Arial" w:hAnsi="Arial" w:cs="Arial"/>
                <w:sz w:val="18"/>
                <w:szCs w:val="18"/>
                <w:lang w:eastAsia="pl-PL"/>
              </w:rPr>
              <w:t>(obliczyć: 4 x 5)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EDA8BD" w14:textId="77777777" w:rsidR="00F84125" w:rsidRPr="00A47C46" w:rsidRDefault="00F84125" w:rsidP="00D36BF9">
            <w:pPr>
              <w:autoSpaceDN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Stawka VAT</w:t>
            </w:r>
            <w:r w:rsidRPr="00A47C46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A47C46">
              <w:rPr>
                <w:rFonts w:ascii="Arial" w:hAnsi="Arial" w:cs="Arial"/>
                <w:lang w:eastAsia="pl-PL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6F237D" w14:textId="77777777" w:rsidR="00F84125" w:rsidRPr="00A47C46" w:rsidRDefault="00F84125" w:rsidP="00D36BF9">
            <w:pPr>
              <w:autoSpaceDN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Kwota VAT</w:t>
            </w:r>
            <w:r w:rsidRPr="00A47C46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A47C46">
              <w:rPr>
                <w:rFonts w:ascii="Arial" w:hAnsi="Arial" w:cs="Arial"/>
                <w:sz w:val="18"/>
                <w:szCs w:val="18"/>
                <w:lang w:eastAsia="pl-PL"/>
              </w:rPr>
              <w:t>(obliczyć: 6 x 7)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B16187" w14:textId="77777777" w:rsidR="00F84125" w:rsidRPr="00A47C46" w:rsidRDefault="00F84125" w:rsidP="00D36BF9">
            <w:pPr>
              <w:autoSpaceDN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7C46">
              <w:rPr>
                <w:rFonts w:ascii="Arial" w:hAnsi="Arial" w:cs="Arial"/>
                <w:b/>
                <w:bCs/>
                <w:lang w:eastAsia="pl-PL"/>
              </w:rPr>
              <w:t>Wartość brutto</w:t>
            </w:r>
            <w:r w:rsidRPr="00A47C46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A47C46">
              <w:rPr>
                <w:rFonts w:ascii="Arial" w:hAnsi="Arial" w:cs="Arial"/>
                <w:sz w:val="18"/>
                <w:szCs w:val="18"/>
                <w:lang w:eastAsia="pl-PL"/>
              </w:rPr>
              <w:t>(obliczyć: 6 + 8)</w:t>
            </w:r>
          </w:p>
        </w:tc>
      </w:tr>
      <w:tr w:rsidR="00F84125" w:rsidRPr="00A47C46" w14:paraId="034CCEB5" w14:textId="77777777" w:rsidTr="00F67FBC">
        <w:trPr>
          <w:trHeight w:val="330"/>
        </w:trPr>
        <w:tc>
          <w:tcPr>
            <w:tcW w:w="4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322412" w14:textId="77777777" w:rsidR="00F84125" w:rsidRPr="00A47C46" w:rsidRDefault="00F84125" w:rsidP="00D36BF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63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9EB270" w14:textId="77777777" w:rsidR="00F84125" w:rsidRPr="00A47C46" w:rsidRDefault="00F84125" w:rsidP="00D36BF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303BBF" w14:textId="77777777" w:rsidR="00F84125" w:rsidRPr="00A47C46" w:rsidRDefault="00F84125" w:rsidP="00D36BF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70C5AF" w14:textId="77777777" w:rsidR="00F84125" w:rsidRPr="00A47C46" w:rsidRDefault="00F84125" w:rsidP="00D36BF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5CA65C" w14:textId="77777777" w:rsidR="00F84125" w:rsidRPr="00A47C46" w:rsidRDefault="00F84125" w:rsidP="00D36BF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6704D1" w14:textId="77777777" w:rsidR="00F84125" w:rsidRPr="00A47C46" w:rsidRDefault="00F84125" w:rsidP="00D36BF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30A743" w14:textId="77777777" w:rsidR="00F84125" w:rsidRPr="00A47C46" w:rsidRDefault="00F84125" w:rsidP="00D36BF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8D66F2" w14:textId="77777777" w:rsidR="00F84125" w:rsidRPr="00A47C46" w:rsidRDefault="00F84125" w:rsidP="00D36BF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B30ED5" w14:textId="77777777" w:rsidR="00F84125" w:rsidRPr="00A47C46" w:rsidRDefault="00F84125" w:rsidP="00D36BF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9</w:t>
            </w:r>
          </w:p>
        </w:tc>
      </w:tr>
      <w:tr w:rsidR="00F84125" w:rsidRPr="00A47C46" w14:paraId="4DCCAC2C" w14:textId="77777777" w:rsidTr="00F67FBC">
        <w:trPr>
          <w:trHeight w:val="731"/>
        </w:trPr>
        <w:tc>
          <w:tcPr>
            <w:tcW w:w="440" w:type="dxa"/>
            <w:vMerge w:val="restart"/>
            <w:tcBorders>
              <w:top w:val="double" w:sz="6" w:space="0" w:color="auto"/>
              <w:left w:val="double" w:sz="6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043D05" w14:textId="77777777" w:rsidR="00F67FBC" w:rsidRDefault="00F67FBC" w:rsidP="00D36BF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  <w:p w14:paraId="27A5E460" w14:textId="77777777" w:rsidR="00F67FBC" w:rsidRDefault="00F67FBC" w:rsidP="00D36BF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  <w:p w14:paraId="2236FE95" w14:textId="77777777" w:rsidR="00F67FBC" w:rsidRDefault="00F67FBC" w:rsidP="00D36BF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  <w:p w14:paraId="32D16D73" w14:textId="77777777" w:rsidR="00F67FBC" w:rsidRDefault="00F67FBC" w:rsidP="00D36BF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  <w:p w14:paraId="34A2BA9D" w14:textId="77777777" w:rsidR="00F84125" w:rsidRPr="00A47C46" w:rsidRDefault="00F84125" w:rsidP="00D36BF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1.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DDF01A" w14:textId="2963BADB" w:rsidR="00F84125" w:rsidRPr="00BE33DC" w:rsidRDefault="00F84125" w:rsidP="00F67FBC">
            <w:pPr>
              <w:autoSpaceDN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E33DC">
              <w:rPr>
                <w:rFonts w:ascii="Arial" w:hAnsi="Arial" w:cs="Arial"/>
                <w:sz w:val="18"/>
                <w:szCs w:val="18"/>
                <w:lang w:eastAsia="pl-PL"/>
              </w:rPr>
              <w:t xml:space="preserve">Przegląd serwisowy pomp infuzyjnych </w:t>
            </w:r>
            <w:proofErr w:type="spellStart"/>
            <w:r w:rsidRPr="00BE33DC">
              <w:rPr>
                <w:rFonts w:ascii="Arial" w:hAnsi="Arial" w:cs="Arial"/>
                <w:sz w:val="18"/>
                <w:szCs w:val="18"/>
                <w:lang w:eastAsia="pl-PL"/>
              </w:rPr>
              <w:t>Medima</w:t>
            </w:r>
            <w:proofErr w:type="spellEnd"/>
            <w:r w:rsidRPr="00BE33DC">
              <w:rPr>
                <w:rFonts w:ascii="Arial" w:hAnsi="Arial" w:cs="Arial"/>
                <w:sz w:val="18"/>
                <w:szCs w:val="18"/>
                <w:lang w:eastAsia="pl-PL"/>
              </w:rPr>
              <w:t xml:space="preserve"> wraz z wystawieniem raportu serwisowego i/lub wpisem do paszportu technicznego.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5108D6" w14:textId="77777777" w:rsidR="00F84125" w:rsidRPr="00A47C46" w:rsidRDefault="00F84125" w:rsidP="00D36BF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A47C46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CCC918" w14:textId="33BE187F" w:rsidR="00F84125" w:rsidRPr="00A47C46" w:rsidRDefault="00F84125" w:rsidP="00F84125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4B5EE9" w14:textId="77777777" w:rsidR="00F84125" w:rsidRPr="00A47C46" w:rsidRDefault="00F84125" w:rsidP="00D36BF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84C52C" w14:textId="77777777" w:rsidR="00F84125" w:rsidRPr="00A47C46" w:rsidRDefault="00F84125" w:rsidP="00D36BF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8CE91F" w14:textId="77777777" w:rsidR="00F84125" w:rsidRPr="00A47C46" w:rsidRDefault="00F84125" w:rsidP="00D36BF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D836AF" w14:textId="77777777" w:rsidR="00F84125" w:rsidRPr="00A47C46" w:rsidRDefault="00F84125" w:rsidP="00D36BF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B6AB0B" w14:textId="77777777" w:rsidR="00F84125" w:rsidRPr="00A47C46" w:rsidRDefault="00F84125" w:rsidP="00D36BF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F84125" w:rsidRPr="00A47C46" w14:paraId="3596198C" w14:textId="77777777" w:rsidTr="00F67FBC">
        <w:trPr>
          <w:trHeight w:val="691"/>
        </w:trPr>
        <w:tc>
          <w:tcPr>
            <w:tcW w:w="440" w:type="dxa"/>
            <w:vMerge/>
            <w:tcBorders>
              <w:top w:val="single" w:sz="4" w:space="0" w:color="auto"/>
              <w:left w:val="double" w:sz="6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F5F278" w14:textId="77777777" w:rsidR="00F84125" w:rsidRPr="00A47C46" w:rsidRDefault="00F84125" w:rsidP="00D36BF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63C14E" w14:textId="5193E0E7" w:rsidR="00F84125" w:rsidRPr="00BE33DC" w:rsidRDefault="00F67FBC" w:rsidP="00F67FBC">
            <w:pPr>
              <w:autoSpaceDN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E33DC">
              <w:rPr>
                <w:rFonts w:ascii="Arial" w:hAnsi="Arial" w:cs="Arial"/>
                <w:sz w:val="18"/>
                <w:szCs w:val="18"/>
                <w:lang w:eastAsia="pl-PL"/>
              </w:rPr>
              <w:t>Przegląd serwisowy stacj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i</w:t>
            </w:r>
            <w:r w:rsidRPr="00BE33DC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dokując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ej</w:t>
            </w:r>
            <w:r w:rsidRPr="00BE33DC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E33DC">
              <w:rPr>
                <w:rFonts w:ascii="Arial" w:hAnsi="Arial" w:cs="Arial"/>
                <w:sz w:val="18"/>
                <w:szCs w:val="18"/>
                <w:lang w:eastAsia="pl-PL"/>
              </w:rPr>
              <w:t>Medima</w:t>
            </w:r>
            <w:proofErr w:type="spellEnd"/>
            <w:r w:rsidRPr="00BE33DC">
              <w:rPr>
                <w:rFonts w:ascii="Arial" w:hAnsi="Arial" w:cs="Arial"/>
                <w:sz w:val="18"/>
                <w:szCs w:val="18"/>
                <w:lang w:eastAsia="pl-PL"/>
              </w:rPr>
              <w:t xml:space="preserve"> wraz z wystawieniem raportu serwisowego i/lub wpisem do paszportu technicznego.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FBB3C3" w14:textId="4226DDE2" w:rsidR="00F84125" w:rsidRPr="00585323" w:rsidRDefault="00F67FBC" w:rsidP="00D36BF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2C254A" w14:textId="6102738A" w:rsidR="00F84125" w:rsidRPr="00585323" w:rsidRDefault="00F67FBC" w:rsidP="00D36BF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9F85D6" w14:textId="77777777" w:rsidR="00F84125" w:rsidRPr="00F84125" w:rsidRDefault="00F84125" w:rsidP="00D36BF9">
            <w:pPr>
              <w:autoSpaceDN w:val="0"/>
              <w:jc w:val="center"/>
              <w:rPr>
                <w:rFonts w:ascii="Arial" w:hAnsi="Arial" w:cs="Arial"/>
                <w:highlight w:val="yellow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DE499E" w14:textId="77777777" w:rsidR="00F84125" w:rsidRPr="00F84125" w:rsidRDefault="00F84125" w:rsidP="00D36BF9">
            <w:pPr>
              <w:autoSpaceDN w:val="0"/>
              <w:jc w:val="center"/>
              <w:rPr>
                <w:rFonts w:ascii="Arial" w:hAnsi="Arial" w:cs="Arial"/>
                <w:highlight w:val="yellow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BB1B4C" w14:textId="77777777" w:rsidR="00F84125" w:rsidRPr="00F84125" w:rsidRDefault="00F84125" w:rsidP="00D36BF9">
            <w:pPr>
              <w:autoSpaceDN w:val="0"/>
              <w:jc w:val="center"/>
              <w:rPr>
                <w:rFonts w:ascii="Arial" w:hAnsi="Arial" w:cs="Arial"/>
                <w:highlight w:val="yellow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1317D6" w14:textId="77777777" w:rsidR="00F84125" w:rsidRPr="00F84125" w:rsidRDefault="00F84125" w:rsidP="00D36BF9">
            <w:pPr>
              <w:autoSpaceDN w:val="0"/>
              <w:jc w:val="center"/>
              <w:rPr>
                <w:rFonts w:ascii="Arial" w:hAnsi="Arial" w:cs="Arial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8655CB" w14:textId="77777777" w:rsidR="00F84125" w:rsidRPr="00F84125" w:rsidRDefault="00F84125" w:rsidP="00D36BF9">
            <w:pPr>
              <w:autoSpaceDN w:val="0"/>
              <w:jc w:val="center"/>
              <w:rPr>
                <w:rFonts w:ascii="Arial" w:hAnsi="Arial" w:cs="Arial"/>
                <w:highlight w:val="yellow"/>
                <w:lang w:eastAsia="pl-PL"/>
              </w:rPr>
            </w:pPr>
          </w:p>
        </w:tc>
      </w:tr>
      <w:tr w:rsidR="00F67FBC" w:rsidRPr="00A47C46" w14:paraId="04C2A01A" w14:textId="77777777" w:rsidTr="00F67FBC">
        <w:trPr>
          <w:trHeight w:val="691"/>
        </w:trPr>
        <w:tc>
          <w:tcPr>
            <w:tcW w:w="440" w:type="dxa"/>
            <w:tcBorders>
              <w:left w:val="double" w:sz="6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54E02D" w14:textId="77777777" w:rsidR="00F67FBC" w:rsidRPr="00A47C46" w:rsidRDefault="00F67FBC" w:rsidP="00F67FBC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291E8E" w14:textId="34B0F3FB" w:rsidR="00F67FBC" w:rsidRPr="00BE33DC" w:rsidRDefault="00F67FBC" w:rsidP="00F67FBC">
            <w:pPr>
              <w:autoSpaceDN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E33DC">
              <w:rPr>
                <w:rFonts w:ascii="Arial" w:hAnsi="Arial" w:cs="Arial"/>
                <w:sz w:val="18"/>
                <w:szCs w:val="18"/>
                <w:lang w:eastAsia="pl-PL"/>
              </w:rPr>
              <w:t xml:space="preserve">Stawka za roboczogodzinę naprawy pomp infuzyjnych </w:t>
            </w:r>
            <w:proofErr w:type="spellStart"/>
            <w:r w:rsidRPr="00BE33DC">
              <w:rPr>
                <w:rFonts w:ascii="Arial" w:hAnsi="Arial" w:cs="Arial"/>
                <w:sz w:val="18"/>
                <w:szCs w:val="18"/>
                <w:lang w:eastAsia="pl-PL"/>
              </w:rPr>
              <w:t>Medima</w:t>
            </w:r>
            <w:proofErr w:type="spellEnd"/>
            <w:r w:rsidRPr="00BE33DC">
              <w:rPr>
                <w:rFonts w:ascii="Arial" w:hAnsi="Arial" w:cs="Arial"/>
                <w:sz w:val="18"/>
                <w:szCs w:val="18"/>
                <w:lang w:eastAsia="pl-PL"/>
              </w:rPr>
              <w:t xml:space="preserve"> ze stacją dokującą </w:t>
            </w:r>
            <w:proofErr w:type="spellStart"/>
            <w:r w:rsidRPr="00BE33DC">
              <w:rPr>
                <w:rFonts w:ascii="Arial" w:hAnsi="Arial" w:cs="Arial"/>
                <w:sz w:val="18"/>
                <w:szCs w:val="18"/>
                <w:lang w:eastAsia="pl-PL"/>
              </w:rPr>
              <w:t>Medima</w:t>
            </w:r>
            <w:proofErr w:type="spellEnd"/>
            <w:r w:rsidRPr="00BE33DC">
              <w:rPr>
                <w:rFonts w:ascii="Arial" w:hAnsi="Arial" w:cs="Arial"/>
                <w:sz w:val="18"/>
                <w:szCs w:val="18"/>
                <w:lang w:eastAsia="pl-PL"/>
              </w:rPr>
              <w:t xml:space="preserve"> wraz z wystawieniem raportu i/lub wpisem do paszportu technicznego.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85D8F8" w14:textId="038CBEB3" w:rsidR="00F67FBC" w:rsidRPr="00585323" w:rsidRDefault="00F67FBC" w:rsidP="00F67FBC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585323">
              <w:rPr>
                <w:rFonts w:ascii="Arial" w:hAnsi="Arial" w:cs="Arial"/>
                <w:lang w:eastAsia="pl-PL"/>
              </w:rPr>
              <w:t>godz.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E18273" w14:textId="497C9CB0" w:rsidR="00F67FBC" w:rsidRPr="00585323" w:rsidRDefault="00F67FBC" w:rsidP="00F67FBC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 w:rsidRPr="00585323"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56663E" w14:textId="77777777" w:rsidR="00F67FBC" w:rsidRPr="00F84125" w:rsidRDefault="00F67FBC" w:rsidP="00F67FBC">
            <w:pPr>
              <w:autoSpaceDN w:val="0"/>
              <w:jc w:val="center"/>
              <w:rPr>
                <w:rFonts w:ascii="Arial" w:hAnsi="Arial" w:cs="Arial"/>
                <w:highlight w:val="yellow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9D4B04" w14:textId="77777777" w:rsidR="00F67FBC" w:rsidRPr="00F84125" w:rsidRDefault="00F67FBC" w:rsidP="00F67FBC">
            <w:pPr>
              <w:autoSpaceDN w:val="0"/>
              <w:jc w:val="center"/>
              <w:rPr>
                <w:rFonts w:ascii="Arial" w:hAnsi="Arial" w:cs="Arial"/>
                <w:highlight w:val="yellow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53A0E9" w14:textId="77777777" w:rsidR="00F67FBC" w:rsidRPr="00F84125" w:rsidRDefault="00F67FBC" w:rsidP="00F67FBC">
            <w:pPr>
              <w:autoSpaceDN w:val="0"/>
              <w:jc w:val="center"/>
              <w:rPr>
                <w:rFonts w:ascii="Arial" w:hAnsi="Arial" w:cs="Arial"/>
                <w:highlight w:val="yellow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50D6EB" w14:textId="77777777" w:rsidR="00F67FBC" w:rsidRPr="00F84125" w:rsidRDefault="00F67FBC" w:rsidP="00F67FBC">
            <w:pPr>
              <w:autoSpaceDN w:val="0"/>
              <w:jc w:val="center"/>
              <w:rPr>
                <w:rFonts w:ascii="Arial" w:hAnsi="Arial" w:cs="Arial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51F221" w14:textId="77777777" w:rsidR="00F67FBC" w:rsidRPr="00F84125" w:rsidRDefault="00F67FBC" w:rsidP="00F67FBC">
            <w:pPr>
              <w:autoSpaceDN w:val="0"/>
              <w:jc w:val="center"/>
              <w:rPr>
                <w:rFonts w:ascii="Arial" w:hAnsi="Arial" w:cs="Arial"/>
                <w:highlight w:val="yellow"/>
                <w:lang w:eastAsia="pl-PL"/>
              </w:rPr>
            </w:pPr>
          </w:p>
        </w:tc>
      </w:tr>
      <w:tr w:rsidR="00F84125" w:rsidRPr="00585323" w14:paraId="5C03014A" w14:textId="77777777" w:rsidTr="008D7EF3">
        <w:trPr>
          <w:trHeight w:val="1015"/>
        </w:trPr>
        <w:tc>
          <w:tcPr>
            <w:tcW w:w="440" w:type="dxa"/>
            <w:tcBorders>
              <w:top w:val="nil"/>
              <w:left w:val="double" w:sz="6" w:space="0" w:color="auto"/>
              <w:bottom w:val="doub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5EF0AA" w14:textId="77777777" w:rsidR="00F84125" w:rsidRPr="00A47C46" w:rsidRDefault="00F84125" w:rsidP="00D36BF9">
            <w:pPr>
              <w:autoSpaceDN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</w:t>
            </w:r>
            <w:r w:rsidRPr="00A47C46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639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439DAD" w14:textId="77777777" w:rsidR="00F84125" w:rsidRPr="00BE33DC" w:rsidRDefault="00F84125" w:rsidP="00D36BF9">
            <w:pPr>
              <w:rPr>
                <w:rFonts w:ascii="Arial" w:hAnsi="Arial" w:cs="Arial"/>
                <w:sz w:val="18"/>
                <w:szCs w:val="18"/>
              </w:rPr>
            </w:pPr>
            <w:r w:rsidRPr="00BE33DC">
              <w:rPr>
                <w:rFonts w:ascii="Arial" w:hAnsi="Arial" w:cs="Arial"/>
                <w:sz w:val="18"/>
                <w:szCs w:val="18"/>
              </w:rPr>
              <w:t xml:space="preserve">Części  do sprzętu medycznego firmy </w:t>
            </w:r>
            <w:proofErr w:type="spellStart"/>
            <w:r w:rsidRPr="00BE33DC">
              <w:rPr>
                <w:rFonts w:ascii="Arial" w:hAnsi="Arial" w:cs="Arial"/>
                <w:sz w:val="18"/>
                <w:szCs w:val="18"/>
              </w:rPr>
              <w:t>Medima</w:t>
            </w:r>
            <w:proofErr w:type="spellEnd"/>
            <w:r w:rsidRPr="00BE33DC">
              <w:rPr>
                <w:rFonts w:ascii="Arial" w:hAnsi="Arial" w:cs="Arial"/>
                <w:sz w:val="18"/>
                <w:szCs w:val="18"/>
              </w:rPr>
              <w:t xml:space="preserve"> wymienionego powyżej, niezbędne do wykonania naprawy. Zamawiający wymaga oryginalnych części lub za jego zgodą tzw. zamienników o porównywalnej jakości, sprzedawanych po cenach katalogowych Wykonawcy lub w cenach promocyjnych, aktualnych na dzień złożenia zamówienia, nie wyższych od oryginalnych części dostępnych w katalogu producenta. Pozycja aktywna do wyczerpania kwoty wskazanej przez Zamawiającego tj. 5 000,00 zł netto, 6 150,00 zł brutto.</w:t>
            </w:r>
          </w:p>
        </w:tc>
        <w:tc>
          <w:tcPr>
            <w:tcW w:w="88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04A940" w14:textId="0C2FB1E5" w:rsidR="00F84125" w:rsidRPr="00585323" w:rsidRDefault="00F84125" w:rsidP="00D36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DDC6F3" w14:textId="62465632" w:rsidR="00F84125" w:rsidRPr="00585323" w:rsidRDefault="00F84125" w:rsidP="00D36BF9">
            <w:pPr>
              <w:jc w:val="center"/>
              <w:rPr>
                <w:rFonts w:ascii="Arial" w:hAnsi="Arial" w:cs="Arial"/>
              </w:rPr>
            </w:pPr>
            <w:bookmarkStart w:id="1" w:name="_GoBack"/>
            <w:bookmarkEnd w:id="1"/>
          </w:p>
        </w:tc>
        <w:tc>
          <w:tcPr>
            <w:tcW w:w="1203" w:type="dxa"/>
            <w:tcBorders>
              <w:top w:val="nil"/>
              <w:left w:val="nil"/>
              <w:bottom w:val="doub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265C26" w14:textId="43E9253C" w:rsidR="00F84125" w:rsidRPr="00585323" w:rsidRDefault="00F84125" w:rsidP="00D36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AA1205" w14:textId="77777777" w:rsidR="00F84125" w:rsidRPr="00585323" w:rsidRDefault="00F84125" w:rsidP="00D36BF9">
            <w:pPr>
              <w:jc w:val="center"/>
              <w:rPr>
                <w:rFonts w:ascii="Arial" w:hAnsi="Arial" w:cs="Arial"/>
              </w:rPr>
            </w:pPr>
            <w:r w:rsidRPr="00585323">
              <w:rPr>
                <w:rFonts w:ascii="Arial" w:hAnsi="Arial" w:cs="Arial"/>
              </w:rPr>
              <w:t xml:space="preserve"> 5 000,00 zł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821917" w14:textId="77777777" w:rsidR="00F84125" w:rsidRPr="00585323" w:rsidRDefault="00F84125" w:rsidP="00D36BF9">
            <w:pPr>
              <w:jc w:val="center"/>
              <w:rPr>
                <w:rFonts w:ascii="Arial" w:hAnsi="Arial" w:cs="Arial"/>
              </w:rPr>
            </w:pPr>
            <w:r w:rsidRPr="00585323">
              <w:rPr>
                <w:rFonts w:ascii="Arial" w:hAnsi="Arial" w:cs="Arial"/>
              </w:rPr>
              <w:t>23%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0967F0" w14:textId="77777777" w:rsidR="00F84125" w:rsidRPr="00585323" w:rsidRDefault="00F84125" w:rsidP="00D36BF9">
            <w:pPr>
              <w:jc w:val="center"/>
              <w:rPr>
                <w:rFonts w:ascii="Arial" w:hAnsi="Arial" w:cs="Arial"/>
              </w:rPr>
            </w:pPr>
            <w:r w:rsidRPr="00585323">
              <w:rPr>
                <w:rFonts w:ascii="Arial" w:hAnsi="Arial" w:cs="Arial"/>
              </w:rPr>
              <w:t>1 150,00 zł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E54133" w14:textId="77777777" w:rsidR="00F84125" w:rsidRPr="00585323" w:rsidRDefault="00F84125" w:rsidP="00D36BF9">
            <w:pPr>
              <w:jc w:val="center"/>
              <w:rPr>
                <w:rFonts w:ascii="Arial" w:hAnsi="Arial" w:cs="Arial"/>
              </w:rPr>
            </w:pPr>
            <w:r w:rsidRPr="00585323">
              <w:rPr>
                <w:rFonts w:ascii="Arial" w:hAnsi="Arial" w:cs="Arial"/>
              </w:rPr>
              <w:t>6 150,00 zł</w:t>
            </w:r>
          </w:p>
        </w:tc>
      </w:tr>
      <w:tr w:rsidR="00BE33DC" w:rsidRPr="00A47C46" w14:paraId="014A2EE2" w14:textId="77777777" w:rsidTr="00F67FBC">
        <w:trPr>
          <w:trHeight w:val="523"/>
        </w:trPr>
        <w:tc>
          <w:tcPr>
            <w:tcW w:w="9639" w:type="dxa"/>
            <w:gridSpan w:val="5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717691" w14:textId="77777777" w:rsidR="00BE33DC" w:rsidRDefault="00BE33DC" w:rsidP="00BE33DC">
            <w:pPr>
              <w:autoSpaceDN w:val="0"/>
              <w:jc w:val="right"/>
              <w:rPr>
                <w:rFonts w:ascii="Arial" w:hAnsi="Arial" w:cs="Arial"/>
                <w:b/>
              </w:rPr>
            </w:pPr>
          </w:p>
          <w:p w14:paraId="7A5563D3" w14:textId="34458E51" w:rsidR="00BE33DC" w:rsidRPr="00585323" w:rsidRDefault="00BE33DC" w:rsidP="00BE33DC">
            <w:pPr>
              <w:autoSpaceDN w:val="0"/>
              <w:jc w:val="right"/>
              <w:rPr>
                <w:rFonts w:ascii="Arial" w:hAnsi="Arial" w:cs="Arial"/>
                <w:b/>
                <w:bCs/>
                <w:lang w:eastAsia="pl-PL"/>
              </w:rPr>
            </w:pPr>
            <w:r w:rsidRPr="00AC682F">
              <w:rPr>
                <w:rFonts w:ascii="Arial" w:hAnsi="Arial" w:cs="Arial"/>
                <w:b/>
              </w:rPr>
              <w:t>Razem: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3EC60B" w14:textId="77777777" w:rsidR="00BE33DC" w:rsidRDefault="00BE33DC" w:rsidP="00BE33DC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14:paraId="38E37DBA" w14:textId="7A408FB3" w:rsidR="00BE33DC" w:rsidRPr="00A47C46" w:rsidRDefault="00BE33DC" w:rsidP="00BE33DC">
            <w:pPr>
              <w:autoSpaceDN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C682F">
              <w:rPr>
                <w:rFonts w:ascii="Arial" w:hAnsi="Arial" w:cs="Arial"/>
                <w:b/>
              </w:rPr>
              <w:t xml:space="preserve">                                                                              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  <w:tl2br w:val="single" w:sz="4" w:space="0" w:color="auto"/>
              <w:tr2bl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5B2DF4" w14:textId="306A70C2" w:rsidR="00BE33DC" w:rsidRPr="00A47C46" w:rsidRDefault="00BE33DC" w:rsidP="00BE33DC">
            <w:pPr>
              <w:autoSpaceDN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FE93E6" w14:textId="7ADE7AE7" w:rsidR="00BE33DC" w:rsidRPr="00A47C46" w:rsidRDefault="00BE33DC" w:rsidP="00BE33DC">
            <w:pPr>
              <w:autoSpaceDN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7CC97A" w14:textId="77777777" w:rsidR="00BE33DC" w:rsidRPr="00A47C46" w:rsidRDefault="00BE33DC" w:rsidP="00BE33DC">
            <w:pPr>
              <w:autoSpaceDN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</w:tbl>
    <w:p w14:paraId="15F53440" w14:textId="77777777" w:rsidR="00F84125" w:rsidRDefault="00F84125" w:rsidP="00F84125">
      <w:pPr>
        <w:suppressAutoHyphens w:val="0"/>
        <w:autoSpaceDE/>
        <w:ind w:right="-316"/>
        <w:rPr>
          <w:rFonts w:ascii="Arial" w:hAnsi="Arial" w:cs="Arial"/>
          <w:lang w:eastAsia="pl-PL"/>
        </w:rPr>
      </w:pPr>
    </w:p>
    <w:bookmarkEnd w:id="0"/>
    <w:p w14:paraId="2E014B83" w14:textId="77777777" w:rsidR="00557C7F" w:rsidRPr="0008624E" w:rsidRDefault="00557C7F" w:rsidP="00557C7F">
      <w:pPr>
        <w:suppressAutoHyphens w:val="0"/>
        <w:autoSpaceDE/>
        <w:autoSpaceDN w:val="0"/>
        <w:rPr>
          <w:rFonts w:ascii="Calibri" w:hAnsi="Calibri"/>
          <w:color w:val="000000"/>
          <w:sz w:val="18"/>
          <w:szCs w:val="18"/>
          <w:lang w:eastAsia="pl-PL"/>
        </w:rPr>
      </w:pPr>
      <w:r w:rsidRPr="0008624E">
        <w:rPr>
          <w:rFonts w:ascii="Arial" w:hAnsi="Arial" w:cs="Arial"/>
          <w:color w:val="000000"/>
          <w:sz w:val="18"/>
          <w:szCs w:val="18"/>
          <w:lang w:eastAsia="pl-PL"/>
        </w:rPr>
        <w:t>Wykonawca spełni warunek, jeżeli wykaże, że spełnia wymogi </w:t>
      </w:r>
      <w:r w:rsidRPr="009A3EBF">
        <w:rPr>
          <w:rFonts w:ascii="Arial" w:hAnsi="Arial" w:cs="Arial"/>
          <w:color w:val="000000"/>
          <w:sz w:val="18"/>
          <w:szCs w:val="18"/>
          <w:lang w:eastAsia="pl-PL"/>
        </w:rPr>
        <w:t>określone w ustawie</w:t>
      </w:r>
      <w:r w:rsidRPr="00571928">
        <w:rPr>
          <w:rFonts w:ascii="Arial" w:hAnsi="Arial" w:cs="Arial"/>
          <w:color w:val="000000"/>
          <w:sz w:val="18"/>
          <w:szCs w:val="18"/>
          <w:lang w:eastAsia="pl-PL"/>
        </w:rPr>
        <w:t xml:space="preserve"> z dnia </w:t>
      </w:r>
      <w:r>
        <w:rPr>
          <w:rFonts w:ascii="Arial" w:hAnsi="Arial" w:cs="Arial"/>
          <w:color w:val="000000"/>
          <w:sz w:val="18"/>
          <w:szCs w:val="18"/>
          <w:lang w:eastAsia="pl-PL"/>
        </w:rPr>
        <w:t>7</w:t>
      </w:r>
      <w:r w:rsidRPr="00571928">
        <w:rPr>
          <w:rFonts w:ascii="Arial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kwietnia </w:t>
      </w:r>
      <w:r w:rsidRPr="00571928">
        <w:rPr>
          <w:rFonts w:ascii="Arial" w:hAnsi="Arial" w:cs="Arial"/>
          <w:color w:val="000000"/>
          <w:sz w:val="18"/>
          <w:szCs w:val="18"/>
          <w:lang w:eastAsia="pl-PL"/>
        </w:rPr>
        <w:t xml:space="preserve"> 202</w:t>
      </w:r>
      <w:r>
        <w:rPr>
          <w:rFonts w:ascii="Arial" w:hAnsi="Arial" w:cs="Arial"/>
          <w:color w:val="000000"/>
          <w:sz w:val="18"/>
          <w:szCs w:val="18"/>
          <w:lang w:eastAsia="pl-PL"/>
        </w:rPr>
        <w:t>2 r</w:t>
      </w:r>
      <w:r w:rsidRPr="0008624E">
        <w:rPr>
          <w:rFonts w:ascii="Arial" w:hAnsi="Arial" w:cs="Arial"/>
          <w:color w:val="000000"/>
          <w:sz w:val="18"/>
          <w:szCs w:val="18"/>
          <w:lang w:eastAsia="pl-PL"/>
        </w:rPr>
        <w:t xml:space="preserve"> o wyrobach medycznych i realizuje przedmiot zamówienia za pomocą przeszkolonych osób (dysponuje co najmniej jedną osobą), posiadających wymagane prawem kwalifikacje i autoryzacje, zgodnie z wymogami producenta sprzętu medycznego oraz obowiązującymi normami – serwis autoryzowany.</w:t>
      </w:r>
    </w:p>
    <w:p w14:paraId="02BAB6C3" w14:textId="77777777" w:rsidR="00557C7F" w:rsidRDefault="00557C7F" w:rsidP="00557C7F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</w:p>
    <w:p w14:paraId="500205F8" w14:textId="77777777" w:rsidR="00557C7F" w:rsidRPr="009F5A16" w:rsidRDefault="00557C7F" w:rsidP="00557C7F">
      <w:pPr>
        <w:suppressAutoHyphens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Przegląd obejmuje:</w:t>
      </w:r>
      <w:r w:rsidRPr="009F5A16">
        <w:rPr>
          <w:rFonts w:ascii="Arial" w:hAnsi="Arial" w:cs="Arial"/>
          <w:sz w:val="18"/>
          <w:szCs w:val="18"/>
          <w:lang w:eastAsia="pl-PL"/>
        </w:rPr>
        <w:t xml:space="preserve"> rejestracja sprzętu i załączonych akcesoriów w elektronicznej bazie danych; sprawdzenie stanu technicznego, akcesoriów i ewentualne czyszczenie; przegląd techniczny i ewentualną kalibrację;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9F5A16">
        <w:rPr>
          <w:rFonts w:ascii="Arial" w:hAnsi="Arial" w:cs="Arial"/>
          <w:sz w:val="18"/>
          <w:szCs w:val="18"/>
          <w:lang w:eastAsia="pl-PL"/>
        </w:rPr>
        <w:t xml:space="preserve">wystawienie Protokołu Przeglądu i Raportu Serwisowego (uwzględniającego w szczególności wykryte usterki) </w:t>
      </w:r>
      <w:r w:rsidRPr="009F5A16">
        <w:rPr>
          <w:rFonts w:ascii="Arial" w:hAnsi="Arial" w:cs="Arial"/>
          <w:sz w:val="18"/>
          <w:szCs w:val="18"/>
        </w:rPr>
        <w:t>i dokonaniem odpowiedniego wpisu do paszportu technicznego urządzenia</w:t>
      </w:r>
      <w:r>
        <w:rPr>
          <w:rFonts w:ascii="Arial" w:hAnsi="Arial" w:cs="Arial"/>
          <w:sz w:val="18"/>
          <w:szCs w:val="18"/>
        </w:rPr>
        <w:t>.</w:t>
      </w:r>
    </w:p>
    <w:p w14:paraId="78ABDE99" w14:textId="77777777" w:rsidR="00557C7F" w:rsidRPr="00AC682F" w:rsidRDefault="00557C7F" w:rsidP="00557C7F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14:paraId="0F3203DF" w14:textId="0CCB42AE" w:rsidR="00557C7F" w:rsidRPr="0060732D" w:rsidRDefault="00557C7F" w:rsidP="00557C7F">
      <w:pPr>
        <w:suppressAutoHyphens w:val="0"/>
        <w:autoSpaceDN w:val="0"/>
        <w:adjustRightInd w:val="0"/>
        <w:jc w:val="both"/>
        <w:rPr>
          <w:rFonts w:ascii="Arial" w:hAnsi="Arial" w:cs="Arial"/>
          <w:sz w:val="40"/>
          <w:szCs w:val="40"/>
          <w:lang w:eastAsia="pl-PL"/>
        </w:rPr>
      </w:pP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 xml:space="preserve">Czas realizacji: ………… dni </w:t>
      </w:r>
      <w:r w:rsidRPr="00485A66">
        <w:rPr>
          <w:rFonts w:ascii="Arial" w:hAnsi="Arial" w:cs="Arial"/>
          <w:sz w:val="18"/>
          <w:szCs w:val="18"/>
          <w:lang w:eastAsia="pl-PL"/>
        </w:rPr>
        <w:t>(wpisać; czas realizacji: do 5 dni roboczych – 1 pkt; 6-10 dni roboczych – 0 pkt; przez „dzień roboczy” Zamawiający rozumie dni od poniedziałku do piątku, z wyłączeniem dni ustawowo wolnych od pracy).</w:t>
      </w:r>
    </w:p>
    <w:p w14:paraId="396C5D7B" w14:textId="1412BD9F" w:rsidR="00F26C17" w:rsidRDefault="00F26C17" w:rsidP="00557C7F">
      <w:pPr>
        <w:suppressAutoHyphens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sectPr w:rsidR="00F26C17" w:rsidSect="00EA75B2">
      <w:headerReference w:type="default" r:id="rId8"/>
      <w:pgSz w:w="16838" w:h="11906" w:orient="landscape"/>
      <w:pgMar w:top="567" w:right="395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3A3DE1" w14:textId="77777777" w:rsidR="00DB060F" w:rsidRDefault="00DB060F" w:rsidP="00DE0113">
      <w:r>
        <w:separator/>
      </w:r>
    </w:p>
  </w:endnote>
  <w:endnote w:type="continuationSeparator" w:id="0">
    <w:p w14:paraId="0C8AFD27" w14:textId="77777777" w:rsidR="00DB060F" w:rsidRDefault="00DB060F" w:rsidP="00DE0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6CD80B" w14:textId="77777777" w:rsidR="00DB060F" w:rsidRDefault="00DB060F" w:rsidP="00DE0113">
      <w:r>
        <w:separator/>
      </w:r>
    </w:p>
  </w:footnote>
  <w:footnote w:type="continuationSeparator" w:id="0">
    <w:p w14:paraId="572D75F3" w14:textId="77777777" w:rsidR="00DB060F" w:rsidRDefault="00DB060F" w:rsidP="00DE0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6BF00" w14:textId="258A4FA6" w:rsidR="00D36BF9" w:rsidRDefault="00D36B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1D6AAC8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851"/>
        </w:tabs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2553"/>
        </w:tabs>
      </w:pPr>
    </w:lvl>
    <w:lvl w:ilvl="1">
      <w:start w:val="1"/>
      <w:numFmt w:val="decimal"/>
      <w:lvlText w:val="%2."/>
      <w:lvlJc w:val="left"/>
      <w:pPr>
        <w:tabs>
          <w:tab w:val="num" w:pos="1703"/>
        </w:tabs>
      </w:pPr>
    </w:lvl>
    <w:lvl w:ilvl="2">
      <w:start w:val="1"/>
      <w:numFmt w:val="decimal"/>
      <w:lvlText w:val="%3."/>
      <w:lvlJc w:val="left"/>
      <w:pPr>
        <w:tabs>
          <w:tab w:val="num" w:pos="1135"/>
        </w:tabs>
      </w:pPr>
    </w:lvl>
    <w:lvl w:ilvl="3">
      <w:start w:val="1"/>
      <w:numFmt w:val="decimal"/>
      <w:lvlText w:val="%4."/>
      <w:lvlJc w:val="left"/>
      <w:pPr>
        <w:tabs>
          <w:tab w:val="num" w:pos="1135"/>
        </w:tabs>
      </w:pPr>
    </w:lvl>
    <w:lvl w:ilvl="4">
      <w:start w:val="1"/>
      <w:numFmt w:val="decimal"/>
      <w:lvlText w:val="%5."/>
      <w:lvlJc w:val="left"/>
      <w:pPr>
        <w:tabs>
          <w:tab w:val="num" w:pos="1135"/>
        </w:tabs>
      </w:pPr>
    </w:lvl>
    <w:lvl w:ilvl="5">
      <w:start w:val="1"/>
      <w:numFmt w:val="decimal"/>
      <w:lvlText w:val="%6."/>
      <w:lvlJc w:val="left"/>
      <w:pPr>
        <w:tabs>
          <w:tab w:val="num" w:pos="1135"/>
        </w:tabs>
      </w:pPr>
    </w:lvl>
    <w:lvl w:ilvl="6">
      <w:start w:val="1"/>
      <w:numFmt w:val="decimal"/>
      <w:lvlText w:val="%7."/>
      <w:lvlJc w:val="left"/>
      <w:pPr>
        <w:tabs>
          <w:tab w:val="num" w:pos="1135"/>
        </w:tabs>
      </w:pPr>
    </w:lvl>
    <w:lvl w:ilvl="7">
      <w:start w:val="1"/>
      <w:numFmt w:val="decimal"/>
      <w:lvlText w:val="%8."/>
      <w:lvlJc w:val="left"/>
      <w:pPr>
        <w:tabs>
          <w:tab w:val="num" w:pos="1135"/>
        </w:tabs>
      </w:pPr>
    </w:lvl>
    <w:lvl w:ilvl="8">
      <w:start w:val="1"/>
      <w:numFmt w:val="decimal"/>
      <w:lvlText w:val="%9."/>
      <w:lvlJc w:val="left"/>
      <w:pPr>
        <w:tabs>
          <w:tab w:val="num" w:pos="1135"/>
        </w:tabs>
      </w:p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5" w15:restartNumberingAfterBreak="0">
    <w:nsid w:val="00000016"/>
    <w:multiLevelType w:val="multilevel"/>
    <w:tmpl w:val="C1EE5B1C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6" w15:restartNumberingAfterBreak="0">
    <w:nsid w:val="00000017"/>
    <w:multiLevelType w:val="multilevel"/>
    <w:tmpl w:val="4A8890CA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" w15:restartNumberingAfterBreak="0">
    <w:nsid w:val="00000023"/>
    <w:multiLevelType w:val="multilevel"/>
    <w:tmpl w:val="999C736A"/>
    <w:name w:val="WW8Num3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ECA"/>
    <w:rsid w:val="000008CD"/>
    <w:rsid w:val="00006ECA"/>
    <w:rsid w:val="00022352"/>
    <w:rsid w:val="00022CD3"/>
    <w:rsid w:val="00035615"/>
    <w:rsid w:val="000379CC"/>
    <w:rsid w:val="00043F20"/>
    <w:rsid w:val="0005286B"/>
    <w:rsid w:val="00057F10"/>
    <w:rsid w:val="00063831"/>
    <w:rsid w:val="00081336"/>
    <w:rsid w:val="000849E9"/>
    <w:rsid w:val="000C5912"/>
    <w:rsid w:val="000F2D67"/>
    <w:rsid w:val="001123C9"/>
    <w:rsid w:val="00113740"/>
    <w:rsid w:val="00113894"/>
    <w:rsid w:val="00125D6B"/>
    <w:rsid w:val="00151A29"/>
    <w:rsid w:val="001616B5"/>
    <w:rsid w:val="00173D5F"/>
    <w:rsid w:val="00177CF3"/>
    <w:rsid w:val="00191A8E"/>
    <w:rsid w:val="00193328"/>
    <w:rsid w:val="001B48FC"/>
    <w:rsid w:val="001D3190"/>
    <w:rsid w:val="001E1852"/>
    <w:rsid w:val="001F4FDD"/>
    <w:rsid w:val="001F547E"/>
    <w:rsid w:val="00207DF6"/>
    <w:rsid w:val="00222B83"/>
    <w:rsid w:val="00224D07"/>
    <w:rsid w:val="00236A66"/>
    <w:rsid w:val="00244262"/>
    <w:rsid w:val="00256897"/>
    <w:rsid w:val="0026101B"/>
    <w:rsid w:val="0027432D"/>
    <w:rsid w:val="0028352C"/>
    <w:rsid w:val="00287DB2"/>
    <w:rsid w:val="00295021"/>
    <w:rsid w:val="002A5565"/>
    <w:rsid w:val="002C23AD"/>
    <w:rsid w:val="002C5198"/>
    <w:rsid w:val="002C6476"/>
    <w:rsid w:val="002D1145"/>
    <w:rsid w:val="002D50BD"/>
    <w:rsid w:val="002E34FE"/>
    <w:rsid w:val="002F3D02"/>
    <w:rsid w:val="002F60AE"/>
    <w:rsid w:val="002F7D2F"/>
    <w:rsid w:val="00300401"/>
    <w:rsid w:val="00300916"/>
    <w:rsid w:val="003141BF"/>
    <w:rsid w:val="00322032"/>
    <w:rsid w:val="00334801"/>
    <w:rsid w:val="00362A21"/>
    <w:rsid w:val="003649F9"/>
    <w:rsid w:val="003752D7"/>
    <w:rsid w:val="003956F5"/>
    <w:rsid w:val="003B280C"/>
    <w:rsid w:val="003C0276"/>
    <w:rsid w:val="00401C1A"/>
    <w:rsid w:val="00405907"/>
    <w:rsid w:val="00427183"/>
    <w:rsid w:val="00437534"/>
    <w:rsid w:val="00476B72"/>
    <w:rsid w:val="00484258"/>
    <w:rsid w:val="004B0076"/>
    <w:rsid w:val="004C2401"/>
    <w:rsid w:val="004D30A9"/>
    <w:rsid w:val="004E2F4E"/>
    <w:rsid w:val="004F252D"/>
    <w:rsid w:val="005113CD"/>
    <w:rsid w:val="005120F8"/>
    <w:rsid w:val="00525C3A"/>
    <w:rsid w:val="005324FA"/>
    <w:rsid w:val="005347E5"/>
    <w:rsid w:val="005359C7"/>
    <w:rsid w:val="00552395"/>
    <w:rsid w:val="00555CD4"/>
    <w:rsid w:val="00557C7F"/>
    <w:rsid w:val="00567873"/>
    <w:rsid w:val="00585323"/>
    <w:rsid w:val="005A1785"/>
    <w:rsid w:val="005B28D5"/>
    <w:rsid w:val="005B65FE"/>
    <w:rsid w:val="005C6095"/>
    <w:rsid w:val="005F103B"/>
    <w:rsid w:val="005F1575"/>
    <w:rsid w:val="00626799"/>
    <w:rsid w:val="006306B2"/>
    <w:rsid w:val="0063182E"/>
    <w:rsid w:val="00661BB7"/>
    <w:rsid w:val="00664B58"/>
    <w:rsid w:val="00695C1D"/>
    <w:rsid w:val="0069620B"/>
    <w:rsid w:val="006B3EEB"/>
    <w:rsid w:val="006C08A7"/>
    <w:rsid w:val="006D5CDE"/>
    <w:rsid w:val="006F6317"/>
    <w:rsid w:val="007073DB"/>
    <w:rsid w:val="00707797"/>
    <w:rsid w:val="00715D9F"/>
    <w:rsid w:val="00723E5B"/>
    <w:rsid w:val="00726487"/>
    <w:rsid w:val="00732424"/>
    <w:rsid w:val="007570B8"/>
    <w:rsid w:val="0076209E"/>
    <w:rsid w:val="0076496B"/>
    <w:rsid w:val="00774753"/>
    <w:rsid w:val="007954AB"/>
    <w:rsid w:val="007B0632"/>
    <w:rsid w:val="007B6B02"/>
    <w:rsid w:val="007B762C"/>
    <w:rsid w:val="007D1D8C"/>
    <w:rsid w:val="007E126F"/>
    <w:rsid w:val="007F1A26"/>
    <w:rsid w:val="00801732"/>
    <w:rsid w:val="0081745E"/>
    <w:rsid w:val="00820D79"/>
    <w:rsid w:val="00822006"/>
    <w:rsid w:val="00822CE9"/>
    <w:rsid w:val="008249E5"/>
    <w:rsid w:val="00844F77"/>
    <w:rsid w:val="00845C69"/>
    <w:rsid w:val="00854244"/>
    <w:rsid w:val="008547E9"/>
    <w:rsid w:val="008861FA"/>
    <w:rsid w:val="008B14A7"/>
    <w:rsid w:val="008D4AE1"/>
    <w:rsid w:val="008D7EF3"/>
    <w:rsid w:val="008E020B"/>
    <w:rsid w:val="008E1709"/>
    <w:rsid w:val="008E20C0"/>
    <w:rsid w:val="008E6F52"/>
    <w:rsid w:val="00904C9C"/>
    <w:rsid w:val="009136DA"/>
    <w:rsid w:val="0092122B"/>
    <w:rsid w:val="00951A90"/>
    <w:rsid w:val="00964DB1"/>
    <w:rsid w:val="00972710"/>
    <w:rsid w:val="00987854"/>
    <w:rsid w:val="009A791A"/>
    <w:rsid w:val="009C3140"/>
    <w:rsid w:val="009C6130"/>
    <w:rsid w:val="009D5C03"/>
    <w:rsid w:val="009E2B8A"/>
    <w:rsid w:val="00A41919"/>
    <w:rsid w:val="00A5185A"/>
    <w:rsid w:val="00A559D5"/>
    <w:rsid w:val="00A6028D"/>
    <w:rsid w:val="00A66B9C"/>
    <w:rsid w:val="00A8565B"/>
    <w:rsid w:val="00A9386A"/>
    <w:rsid w:val="00AC2D25"/>
    <w:rsid w:val="00AD6F96"/>
    <w:rsid w:val="00AE30CF"/>
    <w:rsid w:val="00AE76D8"/>
    <w:rsid w:val="00AF3CD0"/>
    <w:rsid w:val="00B0557E"/>
    <w:rsid w:val="00B1648D"/>
    <w:rsid w:val="00B35E75"/>
    <w:rsid w:val="00B35EA8"/>
    <w:rsid w:val="00B41994"/>
    <w:rsid w:val="00B43103"/>
    <w:rsid w:val="00B4466E"/>
    <w:rsid w:val="00B46E24"/>
    <w:rsid w:val="00B61C18"/>
    <w:rsid w:val="00B62F7A"/>
    <w:rsid w:val="00B6764E"/>
    <w:rsid w:val="00B80987"/>
    <w:rsid w:val="00B82590"/>
    <w:rsid w:val="00BA32D5"/>
    <w:rsid w:val="00BC7DEC"/>
    <w:rsid w:val="00BD130E"/>
    <w:rsid w:val="00BE33DC"/>
    <w:rsid w:val="00C01FD8"/>
    <w:rsid w:val="00C20D39"/>
    <w:rsid w:val="00C26A8F"/>
    <w:rsid w:val="00C30F43"/>
    <w:rsid w:val="00C33623"/>
    <w:rsid w:val="00C52BB3"/>
    <w:rsid w:val="00C80BD7"/>
    <w:rsid w:val="00C83165"/>
    <w:rsid w:val="00CC3A80"/>
    <w:rsid w:val="00CD4B17"/>
    <w:rsid w:val="00CD7C59"/>
    <w:rsid w:val="00CE1B92"/>
    <w:rsid w:val="00CE2150"/>
    <w:rsid w:val="00CE4304"/>
    <w:rsid w:val="00CE7E4E"/>
    <w:rsid w:val="00D1136D"/>
    <w:rsid w:val="00D2718B"/>
    <w:rsid w:val="00D32488"/>
    <w:rsid w:val="00D32D41"/>
    <w:rsid w:val="00D36183"/>
    <w:rsid w:val="00D36BF9"/>
    <w:rsid w:val="00D41045"/>
    <w:rsid w:val="00D5000E"/>
    <w:rsid w:val="00D56F20"/>
    <w:rsid w:val="00D84DB2"/>
    <w:rsid w:val="00D91665"/>
    <w:rsid w:val="00D93480"/>
    <w:rsid w:val="00D94805"/>
    <w:rsid w:val="00DA3392"/>
    <w:rsid w:val="00DA7AAF"/>
    <w:rsid w:val="00DB060F"/>
    <w:rsid w:val="00DB257B"/>
    <w:rsid w:val="00DB27FC"/>
    <w:rsid w:val="00DC749D"/>
    <w:rsid w:val="00DC7BD6"/>
    <w:rsid w:val="00DE0113"/>
    <w:rsid w:val="00DE59A7"/>
    <w:rsid w:val="00DF0C24"/>
    <w:rsid w:val="00E2430A"/>
    <w:rsid w:val="00E25D26"/>
    <w:rsid w:val="00E27C4C"/>
    <w:rsid w:val="00E33797"/>
    <w:rsid w:val="00E47A70"/>
    <w:rsid w:val="00E72AFB"/>
    <w:rsid w:val="00E77000"/>
    <w:rsid w:val="00E84B75"/>
    <w:rsid w:val="00E945B6"/>
    <w:rsid w:val="00EA36EA"/>
    <w:rsid w:val="00EA75B2"/>
    <w:rsid w:val="00EB49FD"/>
    <w:rsid w:val="00EC6701"/>
    <w:rsid w:val="00ED2013"/>
    <w:rsid w:val="00EE12BA"/>
    <w:rsid w:val="00EE6E42"/>
    <w:rsid w:val="00EE6FF5"/>
    <w:rsid w:val="00EF1935"/>
    <w:rsid w:val="00F14066"/>
    <w:rsid w:val="00F26C17"/>
    <w:rsid w:val="00F46E08"/>
    <w:rsid w:val="00F66EEF"/>
    <w:rsid w:val="00F67FBC"/>
    <w:rsid w:val="00F84125"/>
    <w:rsid w:val="00F90555"/>
    <w:rsid w:val="00F91308"/>
    <w:rsid w:val="00F959CA"/>
    <w:rsid w:val="00FA68A5"/>
    <w:rsid w:val="00FA7E2C"/>
    <w:rsid w:val="00FB2549"/>
    <w:rsid w:val="00FB2A77"/>
    <w:rsid w:val="00FB67BF"/>
    <w:rsid w:val="00FC24A2"/>
    <w:rsid w:val="00FD6CC7"/>
    <w:rsid w:val="00FE2A18"/>
    <w:rsid w:val="00F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DCA869"/>
  <w15:chartTrackingRefBased/>
  <w15:docId w15:val="{CAC2EEA6-8E61-42BD-81CD-1D6DF628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6EC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6ECA"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006ECA"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006ECA"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006ECA"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006ECA"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006ECA"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006ECA"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006ECA"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006ECA"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06ECA"/>
    <w:rPr>
      <w:rFonts w:ascii="Arial" w:eastAsia="Times New Roman" w:hAnsi="Arial" w:cs="Times New Roman"/>
      <w:b/>
      <w:bCs/>
      <w:sz w:val="24"/>
      <w:szCs w:val="24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006ECA"/>
    <w:rPr>
      <w:rFonts w:ascii="Arial" w:eastAsia="Times New Roman" w:hAnsi="Arial" w:cs="Times New Roman"/>
      <w:b/>
      <w:bCs/>
      <w:sz w:val="24"/>
      <w:szCs w:val="24"/>
      <w:u w:val="single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006ECA"/>
    <w:rPr>
      <w:rFonts w:ascii="Arial" w:eastAsia="Times New Roman" w:hAnsi="Arial" w:cs="Times New Roman"/>
      <w:b/>
      <w:bCs/>
      <w:sz w:val="24"/>
      <w:szCs w:val="24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006ECA"/>
    <w:rPr>
      <w:rFonts w:ascii="Arial" w:eastAsia="Times New Roman" w:hAnsi="Arial" w:cs="Times New Roman"/>
      <w:b/>
      <w:bCs/>
      <w:sz w:val="24"/>
      <w:szCs w:val="24"/>
      <w:lang w:val="x-none" w:eastAsia="ar-SA"/>
    </w:rPr>
  </w:style>
  <w:style w:type="character" w:customStyle="1" w:styleId="Nagwek5Znak">
    <w:name w:val="Nagłówek 5 Znak"/>
    <w:basedOn w:val="Domylnaczcionkaakapitu"/>
    <w:link w:val="Nagwek5"/>
    <w:rsid w:val="00006ECA"/>
    <w:rPr>
      <w:rFonts w:ascii="Arial" w:eastAsia="Times New Roman" w:hAnsi="Arial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006ECA"/>
    <w:rPr>
      <w:rFonts w:ascii="Times New Roman" w:eastAsia="Times New Roman" w:hAnsi="Times New Roman" w:cs="Times New Roman"/>
      <w:i/>
      <w:iCs/>
      <w:color w:val="000000"/>
      <w:sz w:val="24"/>
      <w:szCs w:val="20"/>
      <w:shd w:val="clear" w:color="auto" w:fill="CCCCCC"/>
      <w:lang w:val="x-none" w:eastAsia="ar-SA"/>
    </w:rPr>
  </w:style>
  <w:style w:type="character" w:customStyle="1" w:styleId="Nagwek7Znak">
    <w:name w:val="Nagłówek 7 Znak"/>
    <w:basedOn w:val="Domylnaczcionkaakapitu"/>
    <w:link w:val="Nagwek7"/>
    <w:rsid w:val="00006ECA"/>
    <w:rPr>
      <w:rFonts w:ascii="Arial" w:eastAsia="Times New Roman" w:hAnsi="Arial" w:cs="Times New Roman"/>
      <w:sz w:val="24"/>
      <w:szCs w:val="24"/>
      <w:lang w:val="x-none" w:eastAsia="ar-SA"/>
    </w:rPr>
  </w:style>
  <w:style w:type="character" w:customStyle="1" w:styleId="Nagwek8Znak">
    <w:name w:val="Nagłówek 8 Znak"/>
    <w:basedOn w:val="Domylnaczcionkaakapitu"/>
    <w:link w:val="Nagwek8"/>
    <w:rsid w:val="00006ECA"/>
    <w:rPr>
      <w:rFonts w:ascii="Arial" w:eastAsia="Times New Roman" w:hAnsi="Arial" w:cs="Times New Roman"/>
      <w:b/>
      <w:bCs/>
      <w:sz w:val="24"/>
      <w:szCs w:val="24"/>
      <w:u w:val="single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006ECA"/>
    <w:rPr>
      <w:rFonts w:ascii="Arial" w:eastAsia="Times New Roman" w:hAnsi="Arial" w:cs="Times New Roman"/>
      <w:lang w:val="x-none" w:eastAsia="ar-SA"/>
    </w:rPr>
  </w:style>
  <w:style w:type="character" w:customStyle="1" w:styleId="WW8Num2z0">
    <w:name w:val="WW8Num2z0"/>
    <w:rsid w:val="00006ECA"/>
    <w:rPr>
      <w:rFonts w:ascii="Wingdings" w:hAnsi="Wingdings" w:cs="Times New Roman"/>
    </w:rPr>
  </w:style>
  <w:style w:type="character" w:customStyle="1" w:styleId="WW8Num3z0">
    <w:name w:val="WW8Num3z0"/>
    <w:rsid w:val="00006ECA"/>
    <w:rPr>
      <w:rFonts w:ascii="Symbol" w:hAnsi="Symbol"/>
      <w:b/>
    </w:rPr>
  </w:style>
  <w:style w:type="character" w:customStyle="1" w:styleId="WW8Num4z0">
    <w:name w:val="WW8Num4z0"/>
    <w:rsid w:val="00006ECA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sid w:val="00006ECA"/>
    <w:rPr>
      <w:b w:val="0"/>
      <w:i w:val="0"/>
    </w:rPr>
  </w:style>
  <w:style w:type="character" w:customStyle="1" w:styleId="WW8Num21z0">
    <w:name w:val="WW8Num21z0"/>
    <w:rsid w:val="00006ECA"/>
    <w:rPr>
      <w:b w:val="0"/>
      <w:i w:val="0"/>
    </w:rPr>
  </w:style>
  <w:style w:type="character" w:customStyle="1" w:styleId="WW8Num22z0">
    <w:name w:val="WW8Num22z0"/>
    <w:rsid w:val="00006ECA"/>
    <w:rPr>
      <w:b w:val="0"/>
      <w:i w:val="0"/>
    </w:rPr>
  </w:style>
  <w:style w:type="character" w:customStyle="1" w:styleId="WW8Num24z0">
    <w:name w:val="WW8Num24z0"/>
    <w:rsid w:val="00006ECA"/>
    <w:rPr>
      <w:color w:val="000000"/>
    </w:rPr>
  </w:style>
  <w:style w:type="character" w:customStyle="1" w:styleId="WW8Num25z0">
    <w:name w:val="WW8Num25z0"/>
    <w:rsid w:val="00006ECA"/>
    <w:rPr>
      <w:b w:val="0"/>
      <w:i w:val="0"/>
    </w:rPr>
  </w:style>
  <w:style w:type="character" w:customStyle="1" w:styleId="WW8Num26z0">
    <w:name w:val="WW8Num26z0"/>
    <w:rsid w:val="00006ECA"/>
    <w:rPr>
      <w:b w:val="0"/>
      <w:i w:val="0"/>
    </w:rPr>
  </w:style>
  <w:style w:type="character" w:customStyle="1" w:styleId="WW8Num27z0">
    <w:name w:val="WW8Num27z0"/>
    <w:rsid w:val="00006ECA"/>
    <w:rPr>
      <w:b w:val="0"/>
      <w:i w:val="0"/>
    </w:rPr>
  </w:style>
  <w:style w:type="character" w:customStyle="1" w:styleId="WW8Num30z0">
    <w:name w:val="WW8Num30z0"/>
    <w:rsid w:val="00006ECA"/>
    <w:rPr>
      <w:b w:val="0"/>
      <w:i w:val="0"/>
    </w:rPr>
  </w:style>
  <w:style w:type="character" w:customStyle="1" w:styleId="WW8Num32z0">
    <w:name w:val="WW8Num32z0"/>
    <w:rsid w:val="00006ECA"/>
    <w:rPr>
      <w:b w:val="0"/>
      <w:i w:val="0"/>
    </w:rPr>
  </w:style>
  <w:style w:type="character" w:customStyle="1" w:styleId="WW8Num33z0">
    <w:name w:val="WW8Num33z0"/>
    <w:rsid w:val="00006ECA"/>
    <w:rPr>
      <w:b w:val="0"/>
      <w:i w:val="0"/>
    </w:rPr>
  </w:style>
  <w:style w:type="character" w:customStyle="1" w:styleId="WW8Num33z2">
    <w:name w:val="WW8Num33z2"/>
    <w:rsid w:val="00006ECA"/>
    <w:rPr>
      <w:b/>
      <w:i w:val="0"/>
    </w:rPr>
  </w:style>
  <w:style w:type="character" w:customStyle="1" w:styleId="WW8Num34z0">
    <w:name w:val="WW8Num34z0"/>
    <w:rsid w:val="00006ECA"/>
    <w:rPr>
      <w:b w:val="0"/>
      <w:i w:val="0"/>
    </w:rPr>
  </w:style>
  <w:style w:type="character" w:customStyle="1" w:styleId="WW8Num52z0">
    <w:name w:val="WW8Num52z0"/>
    <w:rsid w:val="00006ECA"/>
    <w:rPr>
      <w:rFonts w:ascii="Symbol" w:hAnsi="Symbol" w:cs="Times New Roman"/>
    </w:rPr>
  </w:style>
  <w:style w:type="character" w:customStyle="1" w:styleId="WW8Num53z0">
    <w:name w:val="WW8Num53z0"/>
    <w:rsid w:val="00006ECA"/>
    <w:rPr>
      <w:b w:val="0"/>
      <w:i w:val="0"/>
    </w:rPr>
  </w:style>
  <w:style w:type="character" w:customStyle="1" w:styleId="WW8Num54z0">
    <w:name w:val="WW8Num54z0"/>
    <w:rsid w:val="00006ECA"/>
    <w:rPr>
      <w:rFonts w:ascii="Symbol" w:hAnsi="Symbol" w:cs="Times New Roman"/>
    </w:rPr>
  </w:style>
  <w:style w:type="character" w:customStyle="1" w:styleId="WW8Num55z0">
    <w:name w:val="WW8Num55z0"/>
    <w:rsid w:val="00006ECA"/>
    <w:rPr>
      <w:rFonts w:ascii="Symbol" w:hAnsi="Symbol" w:cs="Times New Roman"/>
    </w:rPr>
  </w:style>
  <w:style w:type="character" w:customStyle="1" w:styleId="WW8Num56z0">
    <w:name w:val="WW8Num56z0"/>
    <w:rsid w:val="00006ECA"/>
    <w:rPr>
      <w:rFonts w:ascii="Symbol" w:hAnsi="Symbol" w:cs="Times New Roman"/>
    </w:rPr>
  </w:style>
  <w:style w:type="character" w:customStyle="1" w:styleId="WW8Num57z0">
    <w:name w:val="WW8Num57z0"/>
    <w:rsid w:val="00006ECA"/>
    <w:rPr>
      <w:rFonts w:ascii="Symbol" w:hAnsi="Symbol" w:cs="Times New Roman"/>
    </w:rPr>
  </w:style>
  <w:style w:type="character" w:customStyle="1" w:styleId="WW8Num58z0">
    <w:name w:val="WW8Num58z0"/>
    <w:rsid w:val="00006ECA"/>
    <w:rPr>
      <w:b/>
      <w:i w:val="0"/>
    </w:rPr>
  </w:style>
  <w:style w:type="character" w:customStyle="1" w:styleId="Absatz-Standardschriftart">
    <w:name w:val="Absatz-Standardschriftart"/>
    <w:rsid w:val="00006ECA"/>
  </w:style>
  <w:style w:type="character" w:customStyle="1" w:styleId="WW8Num59z0">
    <w:name w:val="WW8Num59z0"/>
    <w:rsid w:val="00006ECA"/>
    <w:rPr>
      <w:rFonts w:ascii="Symbol" w:hAnsi="Symbol" w:cs="Times New Roman"/>
    </w:rPr>
  </w:style>
  <w:style w:type="character" w:customStyle="1" w:styleId="WW8Num60z0">
    <w:name w:val="WW8Num60z0"/>
    <w:rsid w:val="00006ECA"/>
    <w:rPr>
      <w:b/>
    </w:rPr>
  </w:style>
  <w:style w:type="character" w:customStyle="1" w:styleId="WW-Absatz-Standardschriftart">
    <w:name w:val="WW-Absatz-Standardschriftart"/>
    <w:rsid w:val="00006ECA"/>
  </w:style>
  <w:style w:type="character" w:customStyle="1" w:styleId="WW-Domylnaczcionkaakapitu">
    <w:name w:val="WW-Domyślna czcionka akapitu"/>
    <w:rsid w:val="00006ECA"/>
  </w:style>
  <w:style w:type="character" w:styleId="Numerstrony">
    <w:name w:val="page number"/>
    <w:basedOn w:val="WW-Domylnaczcionkaakapitu"/>
    <w:rsid w:val="00006ECA"/>
  </w:style>
  <w:style w:type="character" w:customStyle="1" w:styleId="Znakinumeracji">
    <w:name w:val="Znaki numeracji"/>
    <w:rsid w:val="00006ECA"/>
  </w:style>
  <w:style w:type="character" w:customStyle="1" w:styleId="Symbolewypunktowania">
    <w:name w:val="Symbole wypunktowania"/>
    <w:rsid w:val="00006EC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006ECA"/>
  </w:style>
  <w:style w:type="character" w:customStyle="1" w:styleId="WW-Absatz-Standardschriftart11">
    <w:name w:val="WW-Absatz-Standardschriftart11"/>
    <w:rsid w:val="00006ECA"/>
  </w:style>
  <w:style w:type="character" w:customStyle="1" w:styleId="WW-Absatz-Standardschriftart111">
    <w:name w:val="WW-Absatz-Standardschriftart111"/>
    <w:rsid w:val="00006ECA"/>
  </w:style>
  <w:style w:type="character" w:customStyle="1" w:styleId="WW-Absatz-Standardschriftart1111">
    <w:name w:val="WW-Absatz-Standardschriftart1111"/>
    <w:rsid w:val="00006ECA"/>
  </w:style>
  <w:style w:type="character" w:customStyle="1" w:styleId="WW8Num8z0">
    <w:name w:val="WW8Num8z0"/>
    <w:rsid w:val="00006ECA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sid w:val="00006ECA"/>
    <w:rPr>
      <w:b w:val="0"/>
      <w:i w:val="0"/>
    </w:rPr>
  </w:style>
  <w:style w:type="character" w:customStyle="1" w:styleId="WW8Num28z0">
    <w:name w:val="WW8Num28z0"/>
    <w:rsid w:val="00006ECA"/>
    <w:rPr>
      <w:color w:val="000000"/>
    </w:rPr>
  </w:style>
  <w:style w:type="character" w:customStyle="1" w:styleId="WW8Num29z0">
    <w:name w:val="WW8Num29z0"/>
    <w:rsid w:val="00006ECA"/>
    <w:rPr>
      <w:b w:val="0"/>
      <w:i w:val="0"/>
    </w:rPr>
  </w:style>
  <w:style w:type="character" w:customStyle="1" w:styleId="WW8Num36z0">
    <w:name w:val="WW8Num36z0"/>
    <w:rsid w:val="00006ECA"/>
    <w:rPr>
      <w:b w:val="0"/>
      <w:i w:val="0"/>
    </w:rPr>
  </w:style>
  <w:style w:type="character" w:customStyle="1" w:styleId="WW8Num38z0">
    <w:name w:val="WW8Num38z0"/>
    <w:rsid w:val="00006ECA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sid w:val="00006ECA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sid w:val="00006ECA"/>
    <w:rPr>
      <w:b/>
      <w:i w:val="0"/>
    </w:rPr>
  </w:style>
  <w:style w:type="character" w:customStyle="1" w:styleId="WW8Num40z0">
    <w:name w:val="WW8Num40z0"/>
    <w:rsid w:val="00006ECA"/>
    <w:rPr>
      <w:b w:val="0"/>
      <w:i w:val="0"/>
    </w:rPr>
  </w:style>
  <w:style w:type="character" w:customStyle="1" w:styleId="WW8Num42z2">
    <w:name w:val="WW8Num42z2"/>
    <w:rsid w:val="00006ECA"/>
    <w:rPr>
      <w:rFonts w:ascii="Arial" w:hAnsi="Arial" w:cs="Arial"/>
      <w:b w:val="0"/>
    </w:rPr>
  </w:style>
  <w:style w:type="character" w:customStyle="1" w:styleId="WW8Num42z3">
    <w:name w:val="WW8Num42z3"/>
    <w:rsid w:val="00006ECA"/>
    <w:rPr>
      <w:rFonts w:ascii="Wingdings" w:hAnsi="Wingdings"/>
    </w:rPr>
  </w:style>
  <w:style w:type="character" w:customStyle="1" w:styleId="WW8Num63z0">
    <w:name w:val="WW8Num63z0"/>
    <w:rsid w:val="00006ECA"/>
    <w:rPr>
      <w:b w:val="0"/>
      <w:i w:val="0"/>
    </w:rPr>
  </w:style>
  <w:style w:type="character" w:customStyle="1" w:styleId="WW8Num68z0">
    <w:name w:val="WW8Num68z0"/>
    <w:rsid w:val="00006ECA"/>
    <w:rPr>
      <w:b w:val="0"/>
      <w:i w:val="0"/>
    </w:rPr>
  </w:style>
  <w:style w:type="character" w:customStyle="1" w:styleId="WW8Num69z0">
    <w:name w:val="WW8Num69z0"/>
    <w:rsid w:val="00006ECA"/>
    <w:rPr>
      <w:b w:val="0"/>
      <w:i w:val="0"/>
    </w:rPr>
  </w:style>
  <w:style w:type="character" w:customStyle="1" w:styleId="WW-Absatz-Standardschriftart11111">
    <w:name w:val="WW-Absatz-Standardschriftart11111"/>
    <w:rsid w:val="00006ECA"/>
  </w:style>
  <w:style w:type="character" w:customStyle="1" w:styleId="WW8Num31z0">
    <w:name w:val="WW8Num31z0"/>
    <w:rsid w:val="00006ECA"/>
    <w:rPr>
      <w:b w:val="0"/>
      <w:i w:val="0"/>
    </w:rPr>
  </w:style>
  <w:style w:type="character" w:customStyle="1" w:styleId="WW8Num37z0">
    <w:name w:val="WW8Num37z0"/>
    <w:rsid w:val="00006ECA"/>
    <w:rPr>
      <w:color w:val="000000"/>
    </w:rPr>
  </w:style>
  <w:style w:type="character" w:customStyle="1" w:styleId="WW8Num40z2">
    <w:name w:val="WW8Num40z2"/>
    <w:rsid w:val="00006ECA"/>
    <w:rPr>
      <w:b/>
      <w:i w:val="0"/>
    </w:rPr>
  </w:style>
  <w:style w:type="character" w:customStyle="1" w:styleId="WW8Num41z0">
    <w:name w:val="WW8Num41z0"/>
    <w:rsid w:val="00006ECA"/>
    <w:rPr>
      <w:b/>
      <w:sz w:val="26"/>
    </w:rPr>
  </w:style>
  <w:style w:type="character" w:customStyle="1" w:styleId="WW8Num43z2">
    <w:name w:val="WW8Num43z2"/>
    <w:rsid w:val="00006ECA"/>
    <w:rPr>
      <w:rFonts w:ascii="Arial" w:hAnsi="Arial" w:cs="Arial"/>
      <w:b w:val="0"/>
    </w:rPr>
  </w:style>
  <w:style w:type="character" w:customStyle="1" w:styleId="WW8Num43z3">
    <w:name w:val="WW8Num43z3"/>
    <w:rsid w:val="00006ECA"/>
    <w:rPr>
      <w:rFonts w:ascii="Wingdings" w:hAnsi="Wingdings"/>
    </w:rPr>
  </w:style>
  <w:style w:type="character" w:customStyle="1" w:styleId="WW8Num64z0">
    <w:name w:val="WW8Num64z0"/>
    <w:rsid w:val="00006ECA"/>
    <w:rPr>
      <w:b w:val="0"/>
      <w:i w:val="0"/>
    </w:rPr>
  </w:style>
  <w:style w:type="character" w:customStyle="1" w:styleId="WW8Num70z0">
    <w:name w:val="WW8Num70z0"/>
    <w:rsid w:val="00006ECA"/>
    <w:rPr>
      <w:b w:val="0"/>
      <w:i w:val="0"/>
    </w:rPr>
  </w:style>
  <w:style w:type="character" w:customStyle="1" w:styleId="WW8Num71z0">
    <w:name w:val="WW8Num71z0"/>
    <w:rsid w:val="00006ECA"/>
    <w:rPr>
      <w:color w:val="000000"/>
    </w:rPr>
  </w:style>
  <w:style w:type="character" w:customStyle="1" w:styleId="WW-Absatz-Standardschriftart111111">
    <w:name w:val="WW-Absatz-Standardschriftart111111"/>
    <w:rsid w:val="00006ECA"/>
  </w:style>
  <w:style w:type="character" w:customStyle="1" w:styleId="WW8Num1z0">
    <w:name w:val="WW8Num1z0"/>
    <w:rsid w:val="00006ECA"/>
    <w:rPr>
      <w:rFonts w:ascii="Wingdings" w:hAnsi="Wingdings" w:cs="Times New Roman"/>
    </w:rPr>
  </w:style>
  <w:style w:type="character" w:customStyle="1" w:styleId="WW8Num5z0">
    <w:name w:val="WW8Num5z0"/>
    <w:rsid w:val="00006ECA"/>
    <w:rPr>
      <w:rFonts w:ascii="StarSymbol" w:hAnsi="StarSymbol"/>
    </w:rPr>
  </w:style>
  <w:style w:type="character" w:customStyle="1" w:styleId="WW8Num9z0">
    <w:name w:val="WW8Num9z0"/>
    <w:rsid w:val="00006ECA"/>
    <w:rPr>
      <w:rFonts w:ascii="StarSymbol" w:hAnsi="StarSymbol"/>
    </w:rPr>
  </w:style>
  <w:style w:type="character" w:customStyle="1" w:styleId="WW-Absatz-Standardschriftart1111111">
    <w:name w:val="WW-Absatz-Standardschriftart1111111"/>
    <w:rsid w:val="00006ECA"/>
  </w:style>
  <w:style w:type="character" w:customStyle="1" w:styleId="WW-Absatz-Standardschriftart11111111">
    <w:name w:val="WW-Absatz-Standardschriftart11111111"/>
    <w:rsid w:val="00006ECA"/>
  </w:style>
  <w:style w:type="character" w:customStyle="1" w:styleId="WW-Absatz-Standardschriftart111111111">
    <w:name w:val="WW-Absatz-Standardschriftart111111111"/>
    <w:rsid w:val="00006ECA"/>
  </w:style>
  <w:style w:type="character" w:customStyle="1" w:styleId="WW-Absatz-Standardschriftart1111111111">
    <w:name w:val="WW-Absatz-Standardschriftart1111111111"/>
    <w:rsid w:val="00006ECA"/>
  </w:style>
  <w:style w:type="character" w:customStyle="1" w:styleId="WW-Absatz-Standardschriftart11111111111">
    <w:name w:val="WW-Absatz-Standardschriftart11111111111"/>
    <w:rsid w:val="00006ECA"/>
  </w:style>
  <w:style w:type="character" w:customStyle="1" w:styleId="WW8Num16z0">
    <w:name w:val="WW8Num16z0"/>
    <w:rsid w:val="00006ECA"/>
    <w:rPr>
      <w:b w:val="0"/>
      <w:i w:val="0"/>
    </w:rPr>
  </w:style>
  <w:style w:type="character" w:customStyle="1" w:styleId="WW8Num35z0">
    <w:name w:val="WW8Num35z0"/>
    <w:rsid w:val="00006ECA"/>
    <w:rPr>
      <w:b w:val="0"/>
      <w:i w:val="0"/>
    </w:rPr>
  </w:style>
  <w:style w:type="character" w:customStyle="1" w:styleId="WW8Num43z0">
    <w:name w:val="WW8Num43z0"/>
    <w:rsid w:val="00006ECA"/>
    <w:rPr>
      <w:color w:val="000000"/>
    </w:rPr>
  </w:style>
  <w:style w:type="character" w:customStyle="1" w:styleId="WW8Num47z0">
    <w:name w:val="WW8Num47z0"/>
    <w:rsid w:val="00006ECA"/>
    <w:rPr>
      <w:rFonts w:ascii="Symbol" w:hAnsi="Symbol"/>
      <w:b/>
      <w:color w:val="000000"/>
    </w:rPr>
  </w:style>
  <w:style w:type="character" w:customStyle="1" w:styleId="WW8Num61z0">
    <w:name w:val="WW8Num61z0"/>
    <w:rsid w:val="00006ECA"/>
    <w:rPr>
      <w:b w:val="0"/>
      <w:i w:val="0"/>
    </w:rPr>
  </w:style>
  <w:style w:type="character" w:customStyle="1" w:styleId="WW8Num66z0">
    <w:name w:val="WW8Num66z0"/>
    <w:rsid w:val="00006ECA"/>
    <w:rPr>
      <w:b w:val="0"/>
      <w:i w:val="0"/>
    </w:rPr>
  </w:style>
  <w:style w:type="character" w:customStyle="1" w:styleId="WW8Num77z0">
    <w:name w:val="WW8Num77z0"/>
    <w:rsid w:val="00006ECA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sid w:val="00006ECA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sid w:val="00006ECA"/>
    <w:rPr>
      <w:b/>
      <w:i w:val="0"/>
    </w:rPr>
  </w:style>
  <w:style w:type="character" w:customStyle="1" w:styleId="WW8Num79z0">
    <w:name w:val="WW8Num79z0"/>
    <w:rsid w:val="00006ECA"/>
    <w:rPr>
      <w:b/>
      <w:sz w:val="26"/>
    </w:rPr>
  </w:style>
  <w:style w:type="character" w:customStyle="1" w:styleId="WW-Absatz-Standardschriftart111111111111">
    <w:name w:val="WW-Absatz-Standardschriftart111111111111"/>
    <w:rsid w:val="00006ECA"/>
  </w:style>
  <w:style w:type="character" w:customStyle="1" w:styleId="WW8Num6z0">
    <w:name w:val="WW8Num6z0"/>
    <w:rsid w:val="00006ECA"/>
    <w:rPr>
      <w:rFonts w:ascii="Symbol" w:hAnsi="Symbol"/>
      <w:b/>
      <w:bCs/>
    </w:rPr>
  </w:style>
  <w:style w:type="character" w:customStyle="1" w:styleId="WW8Num7z0">
    <w:name w:val="WW8Num7z0"/>
    <w:rsid w:val="00006ECA"/>
    <w:rPr>
      <w:b/>
      <w:sz w:val="26"/>
    </w:rPr>
  </w:style>
  <w:style w:type="character" w:customStyle="1" w:styleId="WW8Num8z2">
    <w:name w:val="WW8Num8z2"/>
    <w:rsid w:val="00006ECA"/>
    <w:rPr>
      <w:b/>
      <w:i w:val="0"/>
    </w:rPr>
  </w:style>
  <w:style w:type="character" w:customStyle="1" w:styleId="WW8Num13z0">
    <w:name w:val="WW8Num13z0"/>
    <w:rsid w:val="00006ECA"/>
    <w:rPr>
      <w:b w:val="0"/>
      <w:i w:val="0"/>
    </w:rPr>
  </w:style>
  <w:style w:type="character" w:customStyle="1" w:styleId="WW8Num20z0">
    <w:name w:val="WW8Num20z0"/>
    <w:rsid w:val="00006ECA"/>
    <w:rPr>
      <w:b w:val="0"/>
      <w:i w:val="0"/>
    </w:rPr>
  </w:style>
  <w:style w:type="character" w:customStyle="1" w:styleId="WW8Num44z0">
    <w:name w:val="WW8Num44z0"/>
    <w:rsid w:val="00006ECA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sid w:val="00006ECA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sid w:val="00006ECA"/>
    <w:rPr>
      <w:b/>
      <w:i w:val="0"/>
    </w:rPr>
  </w:style>
  <w:style w:type="character" w:customStyle="1" w:styleId="WW8Num46z0">
    <w:name w:val="WW8Num46z0"/>
    <w:rsid w:val="00006ECA"/>
    <w:rPr>
      <w:b/>
      <w:sz w:val="26"/>
    </w:rPr>
  </w:style>
  <w:style w:type="character" w:customStyle="1" w:styleId="WW8Num49z0">
    <w:name w:val="WW8Num49z0"/>
    <w:rsid w:val="00006ECA"/>
    <w:rPr>
      <w:b w:val="0"/>
      <w:i w:val="0"/>
    </w:rPr>
  </w:style>
  <w:style w:type="character" w:customStyle="1" w:styleId="WW8Num51z0">
    <w:name w:val="WW8Num51z0"/>
    <w:rsid w:val="00006ECA"/>
    <w:rPr>
      <w:b w:val="0"/>
      <w:i w:val="0"/>
    </w:rPr>
  </w:style>
  <w:style w:type="character" w:customStyle="1" w:styleId="WW8Num47z2">
    <w:name w:val="WW8Num47z2"/>
    <w:rsid w:val="00006ECA"/>
    <w:rPr>
      <w:b/>
      <w:i w:val="0"/>
    </w:rPr>
  </w:style>
  <w:style w:type="character" w:customStyle="1" w:styleId="WW8Num63z2">
    <w:name w:val="WW8Num63z2"/>
    <w:rsid w:val="00006ECA"/>
    <w:rPr>
      <w:rFonts w:ascii="Arial" w:hAnsi="Arial" w:cs="Arial"/>
      <w:b w:val="0"/>
    </w:rPr>
  </w:style>
  <w:style w:type="character" w:customStyle="1" w:styleId="WW8Num63z3">
    <w:name w:val="WW8Num63z3"/>
    <w:rsid w:val="00006ECA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rsid w:val="00006ECA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006ECA"/>
    <w:rPr>
      <w:rFonts w:ascii="Times New Roman" w:eastAsia="Times New Roman" w:hAnsi="Times New Roman" w:cs="Times New Roman"/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sid w:val="00006ECA"/>
    <w:rPr>
      <w:rFonts w:cs="Tahoma"/>
    </w:rPr>
  </w:style>
  <w:style w:type="paragraph" w:styleId="Podpis">
    <w:name w:val="Signature"/>
    <w:basedOn w:val="Normalny"/>
    <w:link w:val="PodpisZnak"/>
    <w:rsid w:val="00006ECA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basedOn w:val="Domylnaczcionkaakapitu"/>
    <w:link w:val="Podpis"/>
    <w:rsid w:val="00006ECA"/>
    <w:rPr>
      <w:rFonts w:ascii="Comic Sans MS" w:eastAsia="Times New Roman" w:hAnsi="Comic Sans MS" w:cs="Times New Roman"/>
      <w:i/>
      <w:iCs/>
      <w:sz w:val="20"/>
      <w:szCs w:val="20"/>
      <w:lang w:val="x-none" w:eastAsia="ar-SA"/>
    </w:rPr>
  </w:style>
  <w:style w:type="paragraph" w:customStyle="1" w:styleId="Indeks">
    <w:name w:val="Indeks"/>
    <w:basedOn w:val="Normalny"/>
    <w:rsid w:val="00006ECA"/>
    <w:pPr>
      <w:suppressLineNumbers/>
    </w:pPr>
    <w:rPr>
      <w:rFonts w:cs="Tahoma"/>
    </w:rPr>
  </w:style>
  <w:style w:type="paragraph" w:styleId="Nagwek">
    <w:name w:val="header"/>
    <w:aliases w:val="Nagłówek strony,Nagłówek4"/>
    <w:basedOn w:val="Normalny"/>
    <w:next w:val="Tekstpodstawowy"/>
    <w:link w:val="NagwekZnak"/>
    <w:rsid w:val="00006EC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NagwekZnak">
    <w:name w:val="Nagłówek Znak"/>
    <w:aliases w:val="Nagłówek strony Znak,Nagłówek4 Znak"/>
    <w:basedOn w:val="Domylnaczcionkaakapitu"/>
    <w:link w:val="Nagwek"/>
    <w:rsid w:val="00006ECA"/>
    <w:rPr>
      <w:rFonts w:ascii="Arial" w:eastAsia="MS Mincho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006ECA"/>
    <w:rPr>
      <w:sz w:val="24"/>
      <w:szCs w:val="24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06EC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006EC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006EC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Zawartotabeli">
    <w:name w:val="Zawartość tabeli"/>
    <w:basedOn w:val="Normalny"/>
    <w:rsid w:val="00006ECA"/>
    <w:pPr>
      <w:suppressLineNumbers/>
    </w:pPr>
  </w:style>
  <w:style w:type="paragraph" w:customStyle="1" w:styleId="Nagwektabeli">
    <w:name w:val="Nagłówek tabeli"/>
    <w:basedOn w:val="Zawartotabeli"/>
    <w:rsid w:val="00006ECA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006ECA"/>
  </w:style>
  <w:style w:type="paragraph" w:styleId="Spistreci1">
    <w:name w:val="toc 1"/>
    <w:basedOn w:val="Normalny"/>
    <w:next w:val="Normalny"/>
    <w:semiHidden/>
    <w:rsid w:val="00006ECA"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rsid w:val="00006ECA"/>
    <w:pPr>
      <w:jc w:val="center"/>
    </w:pPr>
    <w:rPr>
      <w:rFonts w:ascii="Arial" w:hAnsi="Arial"/>
      <w:b/>
      <w:sz w:val="24"/>
      <w:u w:val="single"/>
      <w:lang w:val="x-none"/>
    </w:rPr>
  </w:style>
  <w:style w:type="character" w:customStyle="1" w:styleId="TytuZnak">
    <w:name w:val="Tytuł Znak"/>
    <w:basedOn w:val="Domylnaczcionkaakapitu"/>
    <w:link w:val="Tytu"/>
    <w:rsid w:val="00006ECA"/>
    <w:rPr>
      <w:rFonts w:ascii="Arial" w:eastAsia="Times New Roman" w:hAnsi="Arial" w:cs="Times New Roman"/>
      <w:b/>
      <w:sz w:val="24"/>
      <w:szCs w:val="20"/>
      <w:u w:val="single"/>
      <w:lang w:val="x-none" w:eastAsia="ar-SA"/>
    </w:rPr>
  </w:style>
  <w:style w:type="paragraph" w:styleId="Podtytu">
    <w:name w:val="Subtitle"/>
    <w:basedOn w:val="Normalny"/>
    <w:next w:val="Tekstpodstawowy"/>
    <w:link w:val="PodtytuZnak"/>
    <w:qFormat/>
    <w:rsid w:val="00006ECA"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rsid w:val="00006ECA"/>
    <w:rPr>
      <w:rFonts w:ascii="Arial" w:eastAsia="Times New Roman" w:hAnsi="Arial" w:cs="Times New Roman"/>
      <w:sz w:val="24"/>
      <w:szCs w:val="24"/>
      <w:lang w:val="x-none" w:eastAsia="ar-SA"/>
    </w:rPr>
  </w:style>
  <w:style w:type="paragraph" w:styleId="NormalnyWeb">
    <w:name w:val="Normal (Web)"/>
    <w:basedOn w:val="Normalny"/>
    <w:uiPriority w:val="99"/>
    <w:rsid w:val="00006ECA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rsid w:val="00006ECA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rsid w:val="00006ECA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  <w:rsid w:val="00006ECA"/>
  </w:style>
  <w:style w:type="paragraph" w:customStyle="1" w:styleId="Tekstpodstawowy22">
    <w:name w:val="Tekst podstawowy 22"/>
    <w:basedOn w:val="Normalny"/>
    <w:uiPriority w:val="99"/>
    <w:rsid w:val="00006ECA"/>
    <w:pPr>
      <w:spacing w:before="120" w:after="120"/>
      <w:jc w:val="both"/>
    </w:pPr>
  </w:style>
  <w:style w:type="paragraph" w:customStyle="1" w:styleId="Tekstpodstawowy31">
    <w:name w:val="Tekst podstawowy 31"/>
    <w:basedOn w:val="Normalny"/>
    <w:rsid w:val="00006ECA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rsid w:val="00006ECA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rsid w:val="00006ECA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rsid w:val="00006ECA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rsid w:val="00006ECA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rsid w:val="00006ECA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sid w:val="00006ECA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sid w:val="00006ECA"/>
    <w:rPr>
      <w:b/>
      <w:bCs/>
    </w:rPr>
  </w:style>
  <w:style w:type="paragraph" w:customStyle="1" w:styleId="AbsatzTableFormat">
    <w:name w:val="AbsatzTableFormat"/>
    <w:basedOn w:val="Normalny"/>
    <w:rsid w:val="00006ECA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006ECA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06ECA"/>
    <w:rPr>
      <w:rFonts w:ascii="Arial" w:eastAsia="Times New Roman" w:hAnsi="Arial" w:cs="Times New Roman"/>
      <w:sz w:val="20"/>
      <w:szCs w:val="20"/>
      <w:lang w:val="x-none" w:eastAsia="ar-SA"/>
    </w:rPr>
  </w:style>
  <w:style w:type="paragraph" w:styleId="Tekstpodstawowy2">
    <w:name w:val="Body Text 2"/>
    <w:basedOn w:val="Normalny"/>
    <w:link w:val="Tekstpodstawowy2Znak"/>
    <w:rsid w:val="00006ECA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006ECA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Legenda">
    <w:name w:val="caption"/>
    <w:basedOn w:val="Normalny"/>
    <w:next w:val="Normalny"/>
    <w:qFormat/>
    <w:rsid w:val="00006ECA"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rsid w:val="00006ECA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hadow/>
      <w:sz w:val="40"/>
      <w:szCs w:val="24"/>
    </w:rPr>
  </w:style>
  <w:style w:type="paragraph" w:customStyle="1" w:styleId="WW-Zawartotabeli1">
    <w:name w:val="WW-Zawartość tabeli1"/>
    <w:basedOn w:val="Tekstpodstawowy"/>
    <w:rsid w:val="00006ECA"/>
    <w:pPr>
      <w:suppressLineNumbers/>
    </w:pPr>
  </w:style>
  <w:style w:type="paragraph" w:customStyle="1" w:styleId="WW-Nagwektabeli1">
    <w:name w:val="WW-Nagłówek tabeli1"/>
    <w:basedOn w:val="WW-Zawartotabeli1"/>
    <w:rsid w:val="00006ECA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rsid w:val="00006ECA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06ECA"/>
    <w:rPr>
      <w:rFonts w:ascii="Arial" w:eastAsia="Times New Roman" w:hAnsi="Arial" w:cs="Times New Roman"/>
      <w:sz w:val="20"/>
      <w:szCs w:val="20"/>
      <w:lang w:val="x-none" w:eastAsia="ar-SA"/>
    </w:rPr>
  </w:style>
  <w:style w:type="character" w:styleId="Pogrubienie">
    <w:name w:val="Strong"/>
    <w:aliases w:val="Standardowy + Arial,Czarny,Z lewej:  4,37 cm"/>
    <w:uiPriority w:val="22"/>
    <w:qFormat/>
    <w:rsid w:val="00006EC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006ECA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ECA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styleId="Hipercze">
    <w:name w:val="Hyperlink"/>
    <w:uiPriority w:val="99"/>
    <w:rsid w:val="00006ECA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006ECA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006ECA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HTML-wstpniesformatowany">
    <w:name w:val="HTML Preformatted"/>
    <w:basedOn w:val="Normalny"/>
    <w:link w:val="HTML-wstpniesformatowanyZnak"/>
    <w:rsid w:val="00006E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006ECA"/>
    <w:rPr>
      <w:rFonts w:ascii="Courier New" w:eastAsia="Courier New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rsid w:val="00006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06EC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06E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06ECA"/>
    <w:pPr>
      <w:ind w:left="708"/>
    </w:pPr>
  </w:style>
  <w:style w:type="paragraph" w:customStyle="1" w:styleId="Tekst">
    <w:name w:val="Tekst"/>
    <w:basedOn w:val="Normalny"/>
    <w:rsid w:val="00006ECA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ff214">
    <w:name w:val="ff214"/>
    <w:rsid w:val="00006ECA"/>
    <w:rPr>
      <w:rFonts w:ascii="Tahoma" w:hAnsi="Tahoma" w:cs="Tahoma" w:hint="defaul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6ECA"/>
    <w:rPr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6EC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p4">
    <w:name w:val="p4"/>
    <w:basedOn w:val="Normalny"/>
    <w:rsid w:val="00006EC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6E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6ECA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Poprawka">
    <w:name w:val="Revision"/>
    <w:hidden/>
    <w:uiPriority w:val="99"/>
    <w:semiHidden/>
    <w:rsid w:val="00006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Zawartotabeli">
    <w:name w:val="WW-Zawartość tabeli"/>
    <w:basedOn w:val="Tekstpodstawowy"/>
    <w:rsid w:val="00006ECA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Default">
    <w:name w:val="Default"/>
    <w:rsid w:val="00006E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006E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ekstcofnity">
    <w:name w:val="tekstcofnity"/>
    <w:basedOn w:val="Normalny"/>
    <w:rsid w:val="00006ECA"/>
    <w:pPr>
      <w:autoSpaceDE/>
      <w:spacing w:line="360" w:lineRule="auto"/>
      <w:ind w:left="540"/>
    </w:pPr>
    <w:rPr>
      <w:sz w:val="24"/>
    </w:rPr>
  </w:style>
  <w:style w:type="paragraph" w:customStyle="1" w:styleId="Tekstcofnity0">
    <w:name w:val="Tekst_cofnięty"/>
    <w:basedOn w:val="Normalny"/>
    <w:rsid w:val="00006ECA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W-Tekstpodstawowy2">
    <w:name w:val="WW-Tekst podstawowy 2"/>
    <w:basedOn w:val="Normalny"/>
    <w:rsid w:val="00006ECA"/>
    <w:pPr>
      <w:autoSpaceDE/>
      <w:spacing w:before="120"/>
      <w:jc w:val="both"/>
    </w:pPr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uiPriority w:val="99"/>
    <w:rsid w:val="00006ECA"/>
    <w:pPr>
      <w:suppressAutoHyphens w:val="0"/>
      <w:autoSpaceDE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06EC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rozdzia">
    <w:name w:val="rozdział"/>
    <w:basedOn w:val="Normalny"/>
    <w:rsid w:val="00006ECA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Tekstpodstawowy23">
    <w:name w:val="Tekst podstawowy 23"/>
    <w:basedOn w:val="Normalny"/>
    <w:rsid w:val="00006ECA"/>
    <w:pPr>
      <w:widowControl w:val="0"/>
      <w:autoSpaceDE/>
    </w:pPr>
    <w:rPr>
      <w:rFonts w:eastAsia="Arial Unicode MS"/>
    </w:rPr>
  </w:style>
  <w:style w:type="paragraph" w:customStyle="1" w:styleId="ww-tekstpodstawowy20">
    <w:name w:val="ww-tekstpodstawowy2"/>
    <w:basedOn w:val="Normalny"/>
    <w:rsid w:val="00006ECA"/>
    <w:pPr>
      <w:suppressAutoHyphens w:val="0"/>
      <w:autoSpaceDE/>
      <w:spacing w:before="120"/>
      <w:jc w:val="both"/>
    </w:pPr>
    <w:rPr>
      <w:b/>
      <w:bCs/>
      <w:sz w:val="25"/>
      <w:szCs w:val="25"/>
      <w:lang w:eastAsia="pl-PL"/>
    </w:rPr>
  </w:style>
  <w:style w:type="paragraph" w:customStyle="1" w:styleId="default0">
    <w:name w:val="default"/>
    <w:basedOn w:val="Normalny"/>
    <w:rsid w:val="00006ECA"/>
    <w:pPr>
      <w:suppressAutoHyphens w:val="0"/>
      <w:autoSpaceDN w:val="0"/>
    </w:pPr>
    <w:rPr>
      <w:color w:val="000000"/>
      <w:sz w:val="24"/>
      <w:szCs w:val="24"/>
      <w:lang w:eastAsia="pl-PL"/>
    </w:rPr>
  </w:style>
  <w:style w:type="paragraph" w:customStyle="1" w:styleId="indeks0">
    <w:name w:val="indeks"/>
    <w:basedOn w:val="Normalny"/>
    <w:rsid w:val="00006ECA"/>
    <w:pPr>
      <w:suppressAutoHyphens w:val="0"/>
      <w:autoSpaceDE/>
    </w:pPr>
    <w:rPr>
      <w:sz w:val="24"/>
      <w:szCs w:val="24"/>
      <w:lang w:eastAsia="pl-PL"/>
    </w:rPr>
  </w:style>
  <w:style w:type="paragraph" w:customStyle="1" w:styleId="ww-zawartotabeli0">
    <w:name w:val="ww-zawartotabeli"/>
    <w:basedOn w:val="Normalny"/>
    <w:rsid w:val="00006ECA"/>
    <w:pPr>
      <w:suppressAutoHyphens w:val="0"/>
      <w:autoSpaceDE/>
    </w:pPr>
    <w:rPr>
      <w:lang w:eastAsia="pl-PL"/>
    </w:rPr>
  </w:style>
  <w:style w:type="paragraph" w:customStyle="1" w:styleId="ww-zawartotabeli10">
    <w:name w:val="ww-zawartotabeli1"/>
    <w:basedOn w:val="Normalny"/>
    <w:rsid w:val="00006ECA"/>
    <w:pPr>
      <w:suppressAutoHyphens w:val="0"/>
      <w:autoSpaceDE/>
    </w:pPr>
    <w:rPr>
      <w:sz w:val="24"/>
      <w:szCs w:val="24"/>
      <w:lang w:eastAsia="pl-PL"/>
    </w:rPr>
  </w:style>
  <w:style w:type="paragraph" w:customStyle="1" w:styleId="abcde">
    <w:name w:val="abcde"/>
    <w:basedOn w:val="Normalny"/>
    <w:rsid w:val="00006ECA"/>
    <w:pPr>
      <w:suppressAutoHyphens w:val="0"/>
      <w:autoSpaceDE/>
      <w:spacing w:before="120" w:line="360" w:lineRule="auto"/>
      <w:jc w:val="both"/>
    </w:pPr>
    <w:rPr>
      <w:rFonts w:ascii="Arial" w:hAnsi="Arial" w:cs="Arial"/>
      <w:sz w:val="22"/>
      <w:szCs w:val="22"/>
      <w:lang w:eastAsia="pl-PL"/>
    </w:rPr>
  </w:style>
  <w:style w:type="paragraph" w:customStyle="1" w:styleId="rozdzia0">
    <w:name w:val="rozdzia"/>
    <w:basedOn w:val="Normalny"/>
    <w:rsid w:val="00006ECA"/>
    <w:pPr>
      <w:suppressAutoHyphens w:val="0"/>
      <w:autoSpaceDE/>
      <w:spacing w:line="288" w:lineRule="auto"/>
      <w:jc w:val="center"/>
    </w:pPr>
    <w:rPr>
      <w:b/>
      <w:bCs/>
      <w:caps/>
      <w:spacing w:val="8"/>
      <w:sz w:val="24"/>
      <w:szCs w:val="24"/>
      <w:lang w:eastAsia="pl-PL"/>
    </w:rPr>
  </w:style>
  <w:style w:type="paragraph" w:customStyle="1" w:styleId="bodytext2">
    <w:name w:val="bodytext2"/>
    <w:basedOn w:val="Normalny"/>
    <w:rsid w:val="00006ECA"/>
    <w:pPr>
      <w:suppressAutoHyphens w:val="0"/>
      <w:autoSpaceDE/>
    </w:pPr>
    <w:rPr>
      <w:lang w:eastAsia="pl-PL"/>
    </w:rPr>
  </w:style>
  <w:style w:type="character" w:customStyle="1" w:styleId="ww8num9z00">
    <w:name w:val="ww8num9z0"/>
    <w:rsid w:val="00006ECA"/>
    <w:rPr>
      <w:b w:val="0"/>
      <w:bCs w:val="0"/>
      <w:i w:val="0"/>
      <w:iCs w:val="0"/>
    </w:rPr>
  </w:style>
  <w:style w:type="character" w:customStyle="1" w:styleId="ww8num24z00">
    <w:name w:val="ww8num24z0"/>
    <w:rsid w:val="00006ECA"/>
    <w:rPr>
      <w:b w:val="0"/>
      <w:bCs w:val="0"/>
      <w:i w:val="0"/>
      <w:iCs w:val="0"/>
    </w:rPr>
  </w:style>
  <w:style w:type="paragraph" w:customStyle="1" w:styleId="Wyliczkreska">
    <w:name w:val="Wylicz_kreska"/>
    <w:basedOn w:val="Normalny"/>
    <w:rsid w:val="00006ECA"/>
    <w:pPr>
      <w:autoSpaceDE/>
      <w:spacing w:line="360" w:lineRule="auto"/>
      <w:ind w:left="720" w:hanging="180"/>
    </w:pPr>
    <w:rPr>
      <w:sz w:val="24"/>
      <w:lang w:val="en-US"/>
    </w:rPr>
  </w:style>
  <w:style w:type="paragraph" w:styleId="Bezodstpw">
    <w:name w:val="No Spacing"/>
    <w:uiPriority w:val="1"/>
    <w:qFormat/>
    <w:rsid w:val="00006ECA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WW-WW8Num27z3">
    <w:name w:val="WW-WW8Num27z3"/>
    <w:rsid w:val="00006ECA"/>
    <w:rPr>
      <w:rFonts w:ascii="Symbol" w:hAnsi="Symbol"/>
    </w:rPr>
  </w:style>
  <w:style w:type="paragraph" w:customStyle="1" w:styleId="Nagwek50">
    <w:name w:val="Nagłówek5"/>
    <w:basedOn w:val="Normalny"/>
    <w:next w:val="Tekstpodstawowy"/>
    <w:rsid w:val="00006EC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3">
    <w:name w:val="3"/>
    <w:basedOn w:val="Normalny"/>
    <w:next w:val="Tekstpodstawowy"/>
    <w:rsid w:val="00006EC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2">
    <w:name w:val="2"/>
    <w:basedOn w:val="Normalny"/>
    <w:next w:val="Tekstpodstawowy"/>
    <w:rsid w:val="00006EC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1">
    <w:name w:val="1"/>
    <w:basedOn w:val="Normalny"/>
    <w:next w:val="Tekstpodstawowy"/>
    <w:rsid w:val="00006EC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pple-converted-space">
    <w:name w:val="apple-converted-space"/>
    <w:rsid w:val="00006ECA"/>
  </w:style>
  <w:style w:type="character" w:styleId="Odwoanieprzypisudolnego">
    <w:name w:val="footnote reference"/>
    <w:uiPriority w:val="99"/>
    <w:semiHidden/>
    <w:unhideWhenUsed/>
    <w:rsid w:val="00006ECA"/>
    <w:rPr>
      <w:vertAlign w:val="superscript"/>
    </w:rPr>
  </w:style>
  <w:style w:type="character" w:styleId="UyteHipercze">
    <w:name w:val="FollowedHyperlink"/>
    <w:uiPriority w:val="99"/>
    <w:semiHidden/>
    <w:unhideWhenUsed/>
    <w:rsid w:val="00006ECA"/>
    <w:rPr>
      <w:color w:val="954F72"/>
      <w:u w:val="single"/>
    </w:rPr>
  </w:style>
  <w:style w:type="paragraph" w:customStyle="1" w:styleId="pclas">
    <w:name w:val="pclas"/>
    <w:basedOn w:val="Normalny"/>
    <w:rsid w:val="00006ECA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testo1">
    <w:name w:val="testo1"/>
    <w:rsid w:val="00006ECA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rsid w:val="00006ECA"/>
  </w:style>
  <w:style w:type="character" w:customStyle="1" w:styleId="h2">
    <w:name w:val="h2"/>
    <w:rsid w:val="00006ECA"/>
  </w:style>
  <w:style w:type="character" w:customStyle="1" w:styleId="h1">
    <w:name w:val="h1"/>
    <w:rsid w:val="00006ECA"/>
  </w:style>
  <w:style w:type="character" w:styleId="Uwydatnienie">
    <w:name w:val="Emphasis"/>
    <w:uiPriority w:val="20"/>
    <w:qFormat/>
    <w:rsid w:val="00006ECA"/>
    <w:rPr>
      <w:i/>
      <w:iCs/>
    </w:rPr>
  </w:style>
  <w:style w:type="character" w:customStyle="1" w:styleId="st">
    <w:name w:val="st"/>
    <w:rsid w:val="00006ECA"/>
  </w:style>
  <w:style w:type="character" w:customStyle="1" w:styleId="WW8Num22z2">
    <w:name w:val="WW8Num22z2"/>
    <w:rsid w:val="00006ECA"/>
  </w:style>
  <w:style w:type="paragraph" w:customStyle="1" w:styleId="TableParagraph">
    <w:name w:val="Table Paragraph"/>
    <w:basedOn w:val="Normalny"/>
    <w:uiPriority w:val="1"/>
    <w:qFormat/>
    <w:rsid w:val="00006ECA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006E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25">
    <w:name w:val="Font Style25"/>
    <w:uiPriority w:val="99"/>
    <w:rsid w:val="00006ECA"/>
    <w:rPr>
      <w:rFonts w:ascii="Times New Roman" w:hAnsi="Times New Roman" w:cs="Times New Roman" w:hint="default"/>
      <w:sz w:val="18"/>
      <w:szCs w:val="18"/>
    </w:rPr>
  </w:style>
  <w:style w:type="character" w:customStyle="1" w:styleId="fs12">
    <w:name w:val="fs12"/>
    <w:rsid w:val="00006EC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6EC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6EC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006ECA"/>
    <w:rPr>
      <w:vertAlign w:val="superscript"/>
    </w:rPr>
  </w:style>
  <w:style w:type="paragraph" w:customStyle="1" w:styleId="Akapitzlist1">
    <w:name w:val="Akapit z listą1"/>
    <w:basedOn w:val="Normalny"/>
    <w:uiPriority w:val="99"/>
    <w:qFormat/>
    <w:rsid w:val="0028352C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120F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1EE70-402F-4BB9-8172-B3E0B6A79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Bruśnicka</dc:creator>
  <cp:keywords/>
  <dc:description/>
  <cp:lastModifiedBy>Joanna Bruśnicka</cp:lastModifiedBy>
  <cp:revision>8</cp:revision>
  <cp:lastPrinted>2022-02-22T11:04:00Z</cp:lastPrinted>
  <dcterms:created xsi:type="dcterms:W3CDTF">2022-10-27T08:34:00Z</dcterms:created>
  <dcterms:modified xsi:type="dcterms:W3CDTF">2023-12-11T10:28:00Z</dcterms:modified>
</cp:coreProperties>
</file>