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DCC1F" w14:textId="77777777" w:rsidR="00A31244" w:rsidRDefault="00A31244" w:rsidP="00B13D28">
      <w:pPr>
        <w:rPr>
          <w:sz w:val="20"/>
        </w:rPr>
      </w:pPr>
      <w:bookmarkStart w:id="1" w:name="_Hlk103590172"/>
    </w:p>
    <w:p w14:paraId="0ACFE876" w14:textId="77777777" w:rsidR="00A31244" w:rsidRDefault="00A31244" w:rsidP="00B13D28">
      <w:pPr>
        <w:rPr>
          <w:sz w:val="20"/>
        </w:rPr>
      </w:pPr>
    </w:p>
    <w:p w14:paraId="31DB1C20" w14:textId="44D71866" w:rsidR="00A31244" w:rsidRPr="00541FBA" w:rsidRDefault="00A31244" w:rsidP="00A31244">
      <w:pPr>
        <w:jc w:val="right"/>
        <w:rPr>
          <w:sz w:val="20"/>
        </w:rPr>
      </w:pPr>
      <w:r w:rsidRPr="00541FBA">
        <w:rPr>
          <w:sz w:val="20"/>
        </w:rPr>
        <w:t>Załącznik nr 2 – Wzór oświadczenia dot. grupy kapitałowej</w:t>
      </w:r>
    </w:p>
    <w:p w14:paraId="3DD2BB70" w14:textId="77777777" w:rsidR="00A31244" w:rsidRPr="005A49D8" w:rsidRDefault="00A31244" w:rsidP="00A31244">
      <w:pPr>
        <w:jc w:val="right"/>
        <w:rPr>
          <w:sz w:val="20"/>
        </w:rPr>
      </w:pPr>
    </w:p>
    <w:p w14:paraId="7B5EB443" w14:textId="77777777" w:rsidR="00B13D28" w:rsidRPr="000913CD" w:rsidRDefault="00B13D28" w:rsidP="00B13D28">
      <w:pPr>
        <w:spacing w:line="360" w:lineRule="auto"/>
        <w:jc w:val="both"/>
        <w:rPr>
          <w:b/>
          <w:bCs/>
          <w:sz w:val="20"/>
          <w:u w:val="single"/>
        </w:rPr>
      </w:pPr>
      <w:r w:rsidRPr="000913CD">
        <w:rPr>
          <w:b/>
          <w:bCs/>
          <w:sz w:val="20"/>
          <w:u w:val="single"/>
        </w:rPr>
        <w:t xml:space="preserve">Znak sprawy </w:t>
      </w:r>
      <w:r>
        <w:rPr>
          <w:b/>
          <w:bCs/>
          <w:sz w:val="20"/>
          <w:u w:val="single"/>
        </w:rPr>
        <w:t>PLPŁ//FZ/AS/PN/223/5/2024</w:t>
      </w:r>
    </w:p>
    <w:p w14:paraId="7AEB4273" w14:textId="77777777" w:rsidR="00A31244" w:rsidRDefault="00A31244" w:rsidP="00A31244">
      <w:pPr>
        <w:rPr>
          <w:b/>
          <w:bCs/>
        </w:rPr>
      </w:pPr>
    </w:p>
    <w:p w14:paraId="37B6C297" w14:textId="77777777" w:rsidR="00661063" w:rsidRDefault="00661063" w:rsidP="00A31244">
      <w:pPr>
        <w:jc w:val="center"/>
        <w:rPr>
          <w:b/>
          <w:bCs/>
        </w:rPr>
      </w:pPr>
    </w:p>
    <w:p w14:paraId="2E612F50" w14:textId="597D51C4" w:rsidR="00A31244" w:rsidRPr="00B944E3" w:rsidRDefault="00A31244" w:rsidP="00A31244">
      <w:pPr>
        <w:jc w:val="center"/>
        <w:rPr>
          <w:b/>
          <w:bCs/>
        </w:rPr>
      </w:pPr>
      <w:r w:rsidRPr="00B944E3">
        <w:rPr>
          <w:b/>
          <w:bCs/>
        </w:rPr>
        <w:t>OŚWIADCZENIE</w:t>
      </w:r>
    </w:p>
    <w:p w14:paraId="6160DB83" w14:textId="77777777" w:rsidR="00A31244" w:rsidRDefault="00A31244" w:rsidP="00A31244">
      <w:pPr>
        <w:jc w:val="center"/>
        <w:rPr>
          <w:b/>
          <w:bCs/>
          <w:sz w:val="20"/>
        </w:rPr>
      </w:pPr>
      <w:r w:rsidRPr="005A49D8">
        <w:rPr>
          <w:b/>
          <w:bCs/>
          <w:sz w:val="20"/>
        </w:rPr>
        <w:t>O PRZYNALEŻNOŚCI LUB BRAKU PRZYNALEŻNOŚCI DO TEJ SAMEJ GRUPY KAPITAŁOWEJ</w:t>
      </w:r>
    </w:p>
    <w:p w14:paraId="24D3A2DB" w14:textId="77777777" w:rsidR="00661063" w:rsidRPr="005A49D8" w:rsidRDefault="00661063" w:rsidP="00A31244">
      <w:pPr>
        <w:jc w:val="center"/>
        <w:rPr>
          <w:b/>
          <w:bCs/>
          <w:sz w:val="20"/>
        </w:rPr>
      </w:pPr>
    </w:p>
    <w:p w14:paraId="5BD22D6B" w14:textId="77777777" w:rsidR="00A31244" w:rsidRDefault="00A31244" w:rsidP="00A31244">
      <w:pPr>
        <w:rPr>
          <w:sz w:val="20"/>
        </w:rPr>
      </w:pPr>
    </w:p>
    <w:p w14:paraId="2925533D" w14:textId="77777777" w:rsidR="00A31244" w:rsidRPr="00B944E3" w:rsidRDefault="00A31244" w:rsidP="00A31244">
      <w:pPr>
        <w:rPr>
          <w:sz w:val="20"/>
        </w:rPr>
      </w:pPr>
      <w:r w:rsidRPr="00B944E3">
        <w:rPr>
          <w:sz w:val="20"/>
        </w:rPr>
        <w:t>w rozumieniu ustawy z dnia 16 lutego 2007 r. o ochronie konkurencji i konsumentów (</w:t>
      </w:r>
      <w:proofErr w:type="spellStart"/>
      <w:r w:rsidRPr="00B944E3">
        <w:rPr>
          <w:sz w:val="20"/>
        </w:rPr>
        <w:t>t.j</w:t>
      </w:r>
      <w:proofErr w:type="spellEnd"/>
      <w:r w:rsidRPr="00B944E3">
        <w:rPr>
          <w:sz w:val="20"/>
        </w:rPr>
        <w:t>. Dz. U. z 2021 r. poz. 275),</w:t>
      </w:r>
    </w:p>
    <w:p w14:paraId="17F71E2F" w14:textId="77777777" w:rsidR="00A31244" w:rsidRDefault="00A31244" w:rsidP="00A31244">
      <w:pPr>
        <w:spacing w:line="360" w:lineRule="auto"/>
        <w:rPr>
          <w:b/>
          <w:bCs/>
          <w:color w:val="4472C4"/>
          <w:sz w:val="20"/>
        </w:rPr>
      </w:pPr>
    </w:p>
    <w:p w14:paraId="7E4DAE70" w14:textId="77777777" w:rsidR="00A31244" w:rsidRDefault="00A31244" w:rsidP="00A31244">
      <w:pPr>
        <w:spacing w:line="360" w:lineRule="auto"/>
        <w:rPr>
          <w:b/>
          <w:bCs/>
          <w:color w:val="4472C4"/>
          <w:sz w:val="20"/>
        </w:rPr>
      </w:pPr>
      <w:r>
        <w:rPr>
          <w:b/>
          <w:bCs/>
          <w:color w:val="4472C4"/>
          <w:sz w:val="20"/>
        </w:rPr>
        <w:t xml:space="preserve">Dotyczy postępowania o udzielenie zamówienia publicznego pn.: Dostawa  2 szt. oczyszczarek lotniskowych dla Portu Lotniczego Poznań – Ławica Sp. z o.o. </w:t>
      </w:r>
    </w:p>
    <w:p w14:paraId="0529F5D4" w14:textId="77777777" w:rsidR="00A31244" w:rsidRPr="00B944E3" w:rsidRDefault="00A31244" w:rsidP="00A31244">
      <w:pPr>
        <w:rPr>
          <w:sz w:val="20"/>
        </w:rPr>
      </w:pPr>
      <w:r w:rsidRPr="00B944E3">
        <w:rPr>
          <w:sz w:val="20"/>
        </w:rPr>
        <w:t xml:space="preserve">Niniejszym oświadczam/ oświadczamy, że: </w:t>
      </w:r>
    </w:p>
    <w:bookmarkEnd w:id="1"/>
    <w:p w14:paraId="35C8724D" w14:textId="77777777" w:rsidR="00A31244" w:rsidRDefault="00A31244" w:rsidP="00A31244">
      <w:pPr>
        <w:rPr>
          <w:sz w:val="20"/>
        </w:rPr>
      </w:pPr>
      <w:r w:rsidRPr="00047BA8">
        <w:rPr>
          <w:sz w:val="20"/>
        </w:rPr>
        <w:sym w:font="Symbol" w:char="F07F"/>
      </w:r>
      <w:r w:rsidRPr="00047BA8">
        <w:rPr>
          <w:sz w:val="20"/>
        </w:rPr>
        <w:t xml:space="preserve"> Nie należę/ nie należymy do grupy kapitałowej wraz z Wykonawcami, którzy należąc do tej samej grupy kapitałowej, w rozumieniu ustawy z dnia 16 lutego 2007 r. o ochronie konkurencji </w:t>
      </w:r>
      <w:r>
        <w:rPr>
          <w:sz w:val="20"/>
        </w:rPr>
        <w:br/>
      </w:r>
      <w:r w:rsidRPr="00047BA8">
        <w:rPr>
          <w:sz w:val="20"/>
        </w:rPr>
        <w:t xml:space="preserve">i konsumentów (t. jedn. Dz. U. z 2020 r. poz. 1076 i 2086), złożyli odrębne oferty w przedmiotowym postępowaniu o udzielenie zamówienia publicznego; </w:t>
      </w:r>
    </w:p>
    <w:p w14:paraId="65D5B4DC" w14:textId="77777777" w:rsidR="00A31244" w:rsidRPr="00047BA8" w:rsidRDefault="00A31244" w:rsidP="00A31244">
      <w:pPr>
        <w:rPr>
          <w:sz w:val="20"/>
        </w:rPr>
      </w:pPr>
      <w:r w:rsidRPr="00047BA8">
        <w:rPr>
          <w:sz w:val="20"/>
        </w:rPr>
        <w:sym w:font="Symbol" w:char="F07F"/>
      </w:r>
      <w:r w:rsidRPr="00047BA8">
        <w:rPr>
          <w:sz w:val="20"/>
        </w:rPr>
        <w:t xml:space="preserve"> Należę/ należymy do grupy kapitałowej wraz z Wykonawcami, którzy należąc do tej samej grupy kapitałowej, w rozumieniu ustawy z dnia 16 lutego 2007 r. o ochronie konkurencji i konsumentów (Dz. U. z 2020 r. poz. 1076 i 1086), złożyli odrębne oferty w przedmiotowym postępowaniu o udzielenie zamówienia publicznego. Do tej samej grupy kapitałowej należą Wykonawcy, którzy złożyli </w:t>
      </w:r>
      <w:r>
        <w:rPr>
          <w:sz w:val="20"/>
        </w:rPr>
        <w:br/>
      </w:r>
      <w:r w:rsidRPr="00047BA8">
        <w:rPr>
          <w:sz w:val="20"/>
        </w:rPr>
        <w:t xml:space="preserve">w przedmiotowym postępowaniu oferty, tj.: </w:t>
      </w:r>
    </w:p>
    <w:p w14:paraId="5288414D" w14:textId="77777777" w:rsidR="00A31244" w:rsidRPr="00541FBA" w:rsidRDefault="00A31244" w:rsidP="00A31244">
      <w:pPr>
        <w:rPr>
          <w:sz w:val="20"/>
        </w:rPr>
      </w:pPr>
      <w:r w:rsidRPr="00541FBA">
        <w:rPr>
          <w:sz w:val="20"/>
        </w:rPr>
        <w:t>1) ………………………………………………………………………………………………</w:t>
      </w:r>
    </w:p>
    <w:p w14:paraId="503DF798" w14:textId="77777777" w:rsidR="00A31244" w:rsidRPr="00541FBA" w:rsidRDefault="00A31244" w:rsidP="00A31244">
      <w:pPr>
        <w:rPr>
          <w:sz w:val="20"/>
        </w:rPr>
      </w:pPr>
      <w:r w:rsidRPr="00541FBA">
        <w:rPr>
          <w:sz w:val="20"/>
        </w:rPr>
        <w:t>2) ………………………………………………………………………………………………</w:t>
      </w:r>
    </w:p>
    <w:p w14:paraId="74506D23" w14:textId="77777777" w:rsidR="00A31244" w:rsidRPr="00541FBA" w:rsidRDefault="00A31244" w:rsidP="00A31244">
      <w:pPr>
        <w:rPr>
          <w:sz w:val="20"/>
        </w:rPr>
      </w:pPr>
      <w:r w:rsidRPr="00541FBA">
        <w:rPr>
          <w:sz w:val="20"/>
        </w:rPr>
        <w:t>3) ………………………………………………………………………………………………</w:t>
      </w:r>
    </w:p>
    <w:p w14:paraId="4C77DFA2" w14:textId="77777777" w:rsidR="00A31244" w:rsidRDefault="00A31244" w:rsidP="00A31244">
      <w:pPr>
        <w:rPr>
          <w:sz w:val="20"/>
        </w:rPr>
      </w:pPr>
    </w:p>
    <w:p w14:paraId="2DCB36E0" w14:textId="77777777" w:rsidR="00A31244" w:rsidRPr="00541FBA" w:rsidRDefault="00A31244" w:rsidP="00A31244">
      <w:pPr>
        <w:rPr>
          <w:sz w:val="20"/>
        </w:rPr>
      </w:pPr>
      <w:r w:rsidRPr="00911A00">
        <w:rPr>
          <w:sz w:val="20"/>
        </w:rPr>
        <w:t xml:space="preserve">Wraz ze złożeniem oświadczenia </w:t>
      </w:r>
      <w:r>
        <w:rPr>
          <w:sz w:val="20"/>
        </w:rPr>
        <w:t>W</w:t>
      </w:r>
      <w:r w:rsidRPr="00911A00">
        <w:rPr>
          <w:sz w:val="20"/>
        </w:rPr>
        <w:t xml:space="preserve">ykonawca może przedstawić dowody, że powiązania z innym </w:t>
      </w:r>
      <w:r>
        <w:rPr>
          <w:sz w:val="20"/>
        </w:rPr>
        <w:t>W</w:t>
      </w:r>
      <w:r w:rsidRPr="00911A00">
        <w:rPr>
          <w:sz w:val="20"/>
        </w:rPr>
        <w:t>ykonawcą nie prowadzą do zakłócenia konkurencji w postępowaniu o udzielenie zamówienia.</w:t>
      </w:r>
    </w:p>
    <w:p w14:paraId="6804EDDD" w14:textId="77777777" w:rsidR="00A31244" w:rsidRDefault="00A31244" w:rsidP="00A31244">
      <w:pPr>
        <w:rPr>
          <w:sz w:val="20"/>
        </w:rPr>
      </w:pPr>
    </w:p>
    <w:p w14:paraId="202623DC" w14:textId="77777777" w:rsidR="00A31244" w:rsidRPr="00BE74CF" w:rsidRDefault="00A31244" w:rsidP="00A3124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________________, dnia__________________</w:t>
      </w:r>
      <w:r>
        <w:rPr>
          <w:sz w:val="16"/>
          <w:szCs w:val="16"/>
        </w:rPr>
        <w:tab/>
      </w:r>
      <w:r w:rsidRPr="00BE74CF"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</w:t>
      </w:r>
    </w:p>
    <w:p w14:paraId="723A69F6" w14:textId="77777777" w:rsidR="00A31244" w:rsidRPr="00BE74CF" w:rsidRDefault="00A31244" w:rsidP="00A31244">
      <w:pPr>
        <w:spacing w:line="360" w:lineRule="auto"/>
        <w:ind w:left="4956"/>
        <w:rPr>
          <w:sz w:val="16"/>
          <w:szCs w:val="16"/>
        </w:rPr>
      </w:pPr>
      <w:r w:rsidRPr="00BE74CF">
        <w:rPr>
          <w:sz w:val="16"/>
          <w:szCs w:val="16"/>
        </w:rPr>
        <w:t>(podpis</w:t>
      </w:r>
      <w:r>
        <w:rPr>
          <w:sz w:val="16"/>
          <w:szCs w:val="16"/>
        </w:rPr>
        <w:t>y</w:t>
      </w:r>
      <w:r w:rsidRPr="00BE74CF">
        <w:rPr>
          <w:sz w:val="16"/>
          <w:szCs w:val="16"/>
        </w:rPr>
        <w:t xml:space="preserve"> osób uprawnionych do składania oświadczeń </w:t>
      </w:r>
    </w:p>
    <w:p w14:paraId="460007AA" w14:textId="77777777" w:rsidR="00A31244" w:rsidRPr="00BE74CF" w:rsidRDefault="00A31244" w:rsidP="00A31244">
      <w:pPr>
        <w:spacing w:line="360" w:lineRule="auto"/>
        <w:ind w:left="4248"/>
        <w:rPr>
          <w:sz w:val="16"/>
          <w:szCs w:val="16"/>
        </w:rPr>
      </w:pPr>
      <w:r w:rsidRPr="00BE74CF">
        <w:rPr>
          <w:sz w:val="16"/>
          <w:szCs w:val="16"/>
        </w:rPr>
        <w:tab/>
      </w:r>
      <w:r w:rsidRPr="00BE74CF">
        <w:rPr>
          <w:sz w:val="16"/>
          <w:szCs w:val="16"/>
        </w:rPr>
        <w:tab/>
        <w:t>woli w imieniu Wykonawcy</w:t>
      </w:r>
      <w:r>
        <w:rPr>
          <w:sz w:val="16"/>
          <w:szCs w:val="16"/>
        </w:rPr>
        <w:t>)</w:t>
      </w:r>
    </w:p>
    <w:p w14:paraId="0A32E3FF" w14:textId="77777777" w:rsidR="00A31244" w:rsidRPr="00BE74CF" w:rsidRDefault="00A31244" w:rsidP="00A31244">
      <w:pPr>
        <w:spacing w:line="360" w:lineRule="auto"/>
        <w:ind w:left="4248"/>
        <w:rPr>
          <w:sz w:val="16"/>
          <w:szCs w:val="16"/>
        </w:rPr>
      </w:pPr>
      <w:bookmarkStart w:id="2" w:name="_Hlk103590588"/>
      <w:r w:rsidRPr="00BE74CF">
        <w:rPr>
          <w:sz w:val="16"/>
          <w:szCs w:val="16"/>
        </w:rPr>
        <w:tab/>
      </w:r>
      <w:r w:rsidRPr="00BE74CF">
        <w:rPr>
          <w:sz w:val="16"/>
          <w:szCs w:val="16"/>
        </w:rPr>
        <w:tab/>
      </w:r>
    </w:p>
    <w:bookmarkEnd w:id="2"/>
    <w:p w14:paraId="5D615BF1" w14:textId="77777777" w:rsidR="00A31244" w:rsidRDefault="00A31244" w:rsidP="00A31244">
      <w:pPr>
        <w:rPr>
          <w:sz w:val="20"/>
        </w:rPr>
      </w:pPr>
    </w:p>
    <w:p w14:paraId="7B111021" w14:textId="77777777" w:rsidR="00A31244" w:rsidRPr="00541FBA" w:rsidRDefault="00A31244" w:rsidP="00A31244">
      <w:pPr>
        <w:jc w:val="right"/>
        <w:rPr>
          <w:sz w:val="20"/>
        </w:rPr>
      </w:pPr>
      <w:r>
        <w:rPr>
          <w:sz w:val="20"/>
        </w:rPr>
        <w:br w:type="page"/>
      </w:r>
      <w:r w:rsidRPr="00541FBA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  <w:r w:rsidRPr="00541FBA">
        <w:rPr>
          <w:sz w:val="20"/>
        </w:rPr>
        <w:t xml:space="preserve"> – W</w:t>
      </w:r>
      <w:r>
        <w:rPr>
          <w:sz w:val="20"/>
        </w:rPr>
        <w:t>ykaz dostaw</w:t>
      </w:r>
    </w:p>
    <w:p w14:paraId="58A4AB30" w14:textId="77777777" w:rsidR="00A31244" w:rsidRPr="005A49D8" w:rsidRDefault="00A31244" w:rsidP="00A31244">
      <w:pPr>
        <w:jc w:val="right"/>
        <w:rPr>
          <w:sz w:val="20"/>
        </w:rPr>
      </w:pPr>
    </w:p>
    <w:p w14:paraId="7B3660E7" w14:textId="77777777" w:rsidR="00B13D28" w:rsidRPr="000913CD" w:rsidRDefault="00B13D28" w:rsidP="00B13D28">
      <w:pPr>
        <w:spacing w:line="360" w:lineRule="auto"/>
        <w:jc w:val="both"/>
        <w:rPr>
          <w:b/>
          <w:bCs/>
          <w:sz w:val="20"/>
          <w:u w:val="single"/>
        </w:rPr>
      </w:pPr>
      <w:r w:rsidRPr="000913CD">
        <w:rPr>
          <w:b/>
          <w:bCs/>
          <w:sz w:val="20"/>
          <w:u w:val="single"/>
        </w:rPr>
        <w:t xml:space="preserve">Znak sprawy </w:t>
      </w:r>
      <w:r>
        <w:rPr>
          <w:b/>
          <w:bCs/>
          <w:sz w:val="20"/>
          <w:u w:val="single"/>
        </w:rPr>
        <w:t>PLPŁ//FZ/AS/PN/223/5/2024</w:t>
      </w:r>
    </w:p>
    <w:p w14:paraId="2BAD35EA" w14:textId="77777777" w:rsidR="00A31244" w:rsidRDefault="00A31244" w:rsidP="00A31244">
      <w:pPr>
        <w:rPr>
          <w:b/>
          <w:bCs/>
        </w:rPr>
      </w:pPr>
    </w:p>
    <w:p w14:paraId="2EFA204F" w14:textId="77777777" w:rsidR="00A31244" w:rsidRDefault="00A31244" w:rsidP="00A31244">
      <w:pPr>
        <w:jc w:val="center"/>
        <w:rPr>
          <w:b/>
          <w:bCs/>
        </w:rPr>
      </w:pPr>
      <w:r>
        <w:rPr>
          <w:b/>
          <w:bCs/>
        </w:rPr>
        <w:t>WYKAZ DOSTAW</w:t>
      </w:r>
    </w:p>
    <w:p w14:paraId="45869202" w14:textId="77777777" w:rsidR="00661063" w:rsidRPr="00B944E3" w:rsidRDefault="00661063" w:rsidP="00A31244">
      <w:pPr>
        <w:jc w:val="center"/>
        <w:rPr>
          <w:b/>
          <w:bCs/>
        </w:rPr>
      </w:pPr>
    </w:p>
    <w:p w14:paraId="4CB6496B" w14:textId="77777777" w:rsidR="00A31244" w:rsidRDefault="00A31244" w:rsidP="00A31244">
      <w:pPr>
        <w:rPr>
          <w:sz w:val="20"/>
        </w:rPr>
      </w:pPr>
    </w:p>
    <w:p w14:paraId="082B7C18" w14:textId="77777777" w:rsidR="00A31244" w:rsidRDefault="00A31244" w:rsidP="00A31244">
      <w:pPr>
        <w:spacing w:line="360" w:lineRule="auto"/>
        <w:rPr>
          <w:b/>
          <w:bCs/>
          <w:color w:val="4472C4"/>
          <w:sz w:val="20"/>
        </w:rPr>
      </w:pPr>
      <w:r>
        <w:rPr>
          <w:b/>
          <w:bCs/>
          <w:color w:val="4472C4"/>
          <w:sz w:val="20"/>
        </w:rPr>
        <w:t>Dotyczy postępowania o udzielenie zamówienia publicznego pn.:</w:t>
      </w:r>
      <w:r>
        <w:rPr>
          <w:color w:val="4472C4"/>
          <w:sz w:val="20"/>
        </w:rPr>
        <w:t xml:space="preserve"> </w:t>
      </w:r>
      <w:r>
        <w:rPr>
          <w:b/>
          <w:bCs/>
          <w:color w:val="4472C4"/>
          <w:sz w:val="20"/>
        </w:rPr>
        <w:t xml:space="preserve">Dostawa  2 szt. oczyszczarek lotniskowych dla Portu Lotniczego Poznań – Ławica Sp. z o.o. </w:t>
      </w:r>
    </w:p>
    <w:p w14:paraId="3FC3CA93" w14:textId="77777777" w:rsidR="00661063" w:rsidRDefault="00661063" w:rsidP="00A31244">
      <w:pPr>
        <w:spacing w:line="360" w:lineRule="auto"/>
        <w:rPr>
          <w:b/>
          <w:bCs/>
          <w:color w:val="4472C4"/>
          <w:sz w:val="20"/>
        </w:rPr>
      </w:pPr>
    </w:p>
    <w:p w14:paraId="07445F9E" w14:textId="77777777" w:rsidR="00A31244" w:rsidRDefault="00A31244" w:rsidP="00A31244">
      <w:pPr>
        <w:rPr>
          <w:sz w:val="20"/>
        </w:rPr>
      </w:pPr>
      <w:r>
        <w:rPr>
          <w:sz w:val="20"/>
        </w:rPr>
        <w:t>W celu potwierdzenia spełniania warunku udziału w postępowaniu oświadczam(-y), że wykonaliśmy następujące zamówienia:</w:t>
      </w:r>
      <w:r w:rsidRPr="00B944E3">
        <w:rPr>
          <w:sz w:val="20"/>
        </w:rPr>
        <w:t xml:space="preserve"> </w:t>
      </w:r>
    </w:p>
    <w:p w14:paraId="6514DB08" w14:textId="77777777" w:rsidR="00A31244" w:rsidRDefault="00A31244" w:rsidP="00A3124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2530"/>
        <w:gridCol w:w="2796"/>
      </w:tblGrid>
      <w:tr w:rsidR="00A31244" w:rsidRPr="00A21B57" w14:paraId="6BF112E6" w14:textId="77777777" w:rsidTr="005917E7">
        <w:tc>
          <w:tcPr>
            <w:tcW w:w="3794" w:type="dxa"/>
            <w:shd w:val="clear" w:color="auto" w:fill="auto"/>
          </w:tcPr>
          <w:p w14:paraId="6C23A94E" w14:textId="77777777" w:rsidR="00A31244" w:rsidRPr="00A21B57" w:rsidRDefault="00A31244" w:rsidP="005917E7">
            <w:pPr>
              <w:jc w:val="center"/>
              <w:rPr>
                <w:szCs w:val="18"/>
              </w:rPr>
            </w:pPr>
            <w:r w:rsidRPr="00A21B57">
              <w:rPr>
                <w:szCs w:val="18"/>
              </w:rPr>
              <w:t>Nazwa przedmiotu zamówienia i jego opis pozwalający na dokonanie oceny spełniania warunku w zakresie doświadczenia</w:t>
            </w:r>
          </w:p>
        </w:tc>
        <w:tc>
          <w:tcPr>
            <w:tcW w:w="2551" w:type="dxa"/>
            <w:shd w:val="clear" w:color="auto" w:fill="auto"/>
          </w:tcPr>
          <w:p w14:paraId="2F2308A7" w14:textId="77777777" w:rsidR="00A31244" w:rsidRPr="00A21B57" w:rsidRDefault="00A31244" w:rsidP="005917E7">
            <w:pPr>
              <w:jc w:val="center"/>
              <w:rPr>
                <w:szCs w:val="18"/>
              </w:rPr>
            </w:pPr>
            <w:r w:rsidRPr="00A21B57">
              <w:rPr>
                <w:szCs w:val="18"/>
              </w:rPr>
              <w:t>Nazwa i adres Zamawiającego dla którego wykonano zamówienie</w:t>
            </w:r>
          </w:p>
        </w:tc>
        <w:tc>
          <w:tcPr>
            <w:tcW w:w="2835" w:type="dxa"/>
            <w:shd w:val="clear" w:color="auto" w:fill="auto"/>
          </w:tcPr>
          <w:p w14:paraId="6E0FB71F" w14:textId="77777777" w:rsidR="00A31244" w:rsidRPr="00A21B57" w:rsidRDefault="00A31244" w:rsidP="005917E7">
            <w:pPr>
              <w:jc w:val="center"/>
              <w:rPr>
                <w:szCs w:val="18"/>
              </w:rPr>
            </w:pPr>
            <w:r w:rsidRPr="00A21B57">
              <w:rPr>
                <w:szCs w:val="18"/>
              </w:rPr>
              <w:t xml:space="preserve">Data wykonania zamówienia </w:t>
            </w:r>
          </w:p>
        </w:tc>
      </w:tr>
      <w:tr w:rsidR="00A31244" w:rsidRPr="00A21B57" w14:paraId="7BC6755B" w14:textId="77777777" w:rsidTr="005917E7">
        <w:tc>
          <w:tcPr>
            <w:tcW w:w="3794" w:type="dxa"/>
            <w:shd w:val="clear" w:color="auto" w:fill="auto"/>
          </w:tcPr>
          <w:p w14:paraId="1A6EFE76" w14:textId="77777777" w:rsidR="00A31244" w:rsidRPr="00A21B57" w:rsidRDefault="00A31244" w:rsidP="005917E7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F24C6EA" w14:textId="77777777" w:rsidR="00A31244" w:rsidRPr="00A21B57" w:rsidRDefault="00A31244" w:rsidP="005917E7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EFD4E0" w14:textId="77777777" w:rsidR="00A31244" w:rsidRPr="00A21B57" w:rsidRDefault="00A31244" w:rsidP="005917E7">
            <w:pPr>
              <w:rPr>
                <w:sz w:val="20"/>
              </w:rPr>
            </w:pPr>
          </w:p>
        </w:tc>
      </w:tr>
      <w:tr w:rsidR="00A31244" w:rsidRPr="00A21B57" w14:paraId="4DF937DB" w14:textId="77777777" w:rsidTr="005917E7">
        <w:tc>
          <w:tcPr>
            <w:tcW w:w="3794" w:type="dxa"/>
            <w:shd w:val="clear" w:color="auto" w:fill="auto"/>
          </w:tcPr>
          <w:p w14:paraId="0791180D" w14:textId="77777777" w:rsidR="00A31244" w:rsidRPr="00A21B57" w:rsidRDefault="00A31244" w:rsidP="005917E7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4546517" w14:textId="77777777" w:rsidR="00A31244" w:rsidRPr="00A21B57" w:rsidRDefault="00A31244" w:rsidP="005917E7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B7104E" w14:textId="77777777" w:rsidR="00A31244" w:rsidRPr="00A21B57" w:rsidRDefault="00A31244" w:rsidP="005917E7">
            <w:pPr>
              <w:rPr>
                <w:sz w:val="20"/>
              </w:rPr>
            </w:pPr>
          </w:p>
        </w:tc>
      </w:tr>
    </w:tbl>
    <w:p w14:paraId="6CE0BD40" w14:textId="77777777" w:rsidR="00A31244" w:rsidRDefault="00A31244" w:rsidP="00A31244">
      <w:pPr>
        <w:rPr>
          <w:sz w:val="20"/>
        </w:rPr>
      </w:pPr>
    </w:p>
    <w:p w14:paraId="04C92149" w14:textId="77777777" w:rsidR="00A31244" w:rsidRDefault="00A31244" w:rsidP="00A31244">
      <w:pPr>
        <w:rPr>
          <w:sz w:val="20"/>
        </w:rPr>
      </w:pPr>
      <w:r>
        <w:rPr>
          <w:sz w:val="20"/>
        </w:rPr>
        <w:t>Do wykazu załączam(-y) dowody potwierdzające, że wymienione wyżej zamówienia zostały wykonane należycie.</w:t>
      </w:r>
    </w:p>
    <w:p w14:paraId="330EA9B0" w14:textId="77777777" w:rsidR="00A31244" w:rsidRDefault="00A31244" w:rsidP="00A31244">
      <w:pPr>
        <w:rPr>
          <w:sz w:val="20"/>
        </w:rPr>
      </w:pPr>
    </w:p>
    <w:p w14:paraId="5490994E" w14:textId="77777777" w:rsidR="00A31244" w:rsidRDefault="00A31244" w:rsidP="00A31244">
      <w:pPr>
        <w:rPr>
          <w:sz w:val="20"/>
        </w:rPr>
      </w:pPr>
    </w:p>
    <w:p w14:paraId="4A563368" w14:textId="77777777" w:rsidR="00A31244" w:rsidRDefault="00A31244" w:rsidP="00A31244">
      <w:pPr>
        <w:rPr>
          <w:sz w:val="20"/>
        </w:rPr>
      </w:pPr>
      <w:bookmarkStart w:id="3" w:name="_Hlk103590691"/>
    </w:p>
    <w:p w14:paraId="67FEF019" w14:textId="77777777" w:rsidR="00A31244" w:rsidRPr="00BE74CF" w:rsidRDefault="00A31244" w:rsidP="00A3124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________________, dnia__________________</w:t>
      </w:r>
      <w:r>
        <w:rPr>
          <w:sz w:val="16"/>
          <w:szCs w:val="16"/>
        </w:rPr>
        <w:tab/>
      </w:r>
      <w:r w:rsidRPr="00BE74CF"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</w:t>
      </w:r>
    </w:p>
    <w:p w14:paraId="3A4DEEB0" w14:textId="77777777" w:rsidR="00A31244" w:rsidRPr="00BE74CF" w:rsidRDefault="00A31244" w:rsidP="00A31244">
      <w:pPr>
        <w:spacing w:line="360" w:lineRule="auto"/>
        <w:ind w:left="4956"/>
        <w:rPr>
          <w:sz w:val="16"/>
          <w:szCs w:val="16"/>
        </w:rPr>
      </w:pPr>
      <w:r w:rsidRPr="00BE74CF">
        <w:rPr>
          <w:sz w:val="16"/>
          <w:szCs w:val="16"/>
        </w:rPr>
        <w:t>(podpis</w:t>
      </w:r>
      <w:r>
        <w:rPr>
          <w:sz w:val="16"/>
          <w:szCs w:val="16"/>
        </w:rPr>
        <w:t>y</w:t>
      </w:r>
      <w:r w:rsidRPr="00BE74CF">
        <w:rPr>
          <w:sz w:val="16"/>
          <w:szCs w:val="16"/>
        </w:rPr>
        <w:t xml:space="preserve"> osób uprawnionych do składania oświadczeń </w:t>
      </w:r>
    </w:p>
    <w:p w14:paraId="5ACA963A" w14:textId="77777777" w:rsidR="00A31244" w:rsidRPr="00BE74CF" w:rsidRDefault="00A31244" w:rsidP="00A31244">
      <w:pPr>
        <w:spacing w:line="360" w:lineRule="auto"/>
        <w:ind w:left="4248"/>
        <w:rPr>
          <w:sz w:val="16"/>
          <w:szCs w:val="16"/>
        </w:rPr>
      </w:pPr>
      <w:r w:rsidRPr="00BE74CF">
        <w:rPr>
          <w:sz w:val="16"/>
          <w:szCs w:val="16"/>
        </w:rPr>
        <w:tab/>
      </w:r>
      <w:r w:rsidRPr="00BE74CF">
        <w:rPr>
          <w:sz w:val="16"/>
          <w:szCs w:val="16"/>
        </w:rPr>
        <w:tab/>
        <w:t>woli w imieniu Wykonawcy</w:t>
      </w:r>
      <w:r>
        <w:rPr>
          <w:sz w:val="16"/>
          <w:szCs w:val="16"/>
        </w:rPr>
        <w:t>)</w:t>
      </w:r>
    </w:p>
    <w:bookmarkEnd w:id="3"/>
    <w:p w14:paraId="28F20311" w14:textId="77777777" w:rsidR="00A31244" w:rsidRPr="00B944E3" w:rsidRDefault="00A31244" w:rsidP="00A31244">
      <w:pPr>
        <w:rPr>
          <w:sz w:val="20"/>
        </w:rPr>
      </w:pPr>
    </w:p>
    <w:p w14:paraId="676C6E67" w14:textId="77777777" w:rsidR="00A31244" w:rsidRPr="00C11A8A" w:rsidRDefault="00A31244" w:rsidP="00A31244">
      <w:pPr>
        <w:spacing w:line="360" w:lineRule="auto"/>
        <w:jc w:val="right"/>
        <w:rPr>
          <w:sz w:val="20"/>
        </w:rPr>
      </w:pPr>
      <w:r>
        <w:rPr>
          <w:sz w:val="20"/>
        </w:rPr>
        <w:br w:type="page"/>
      </w:r>
      <w:r w:rsidRPr="00C11A8A">
        <w:rPr>
          <w:sz w:val="20"/>
        </w:rPr>
        <w:lastRenderedPageBreak/>
        <w:t>Załącznik nr 4 – Formularz ofertow</w:t>
      </w:r>
      <w:r>
        <w:rPr>
          <w:sz w:val="20"/>
        </w:rPr>
        <w:t>y</w:t>
      </w:r>
    </w:p>
    <w:p w14:paraId="45D44D58" w14:textId="77777777" w:rsidR="00A31244" w:rsidRDefault="00A31244" w:rsidP="00A31244">
      <w:pPr>
        <w:spacing w:line="360" w:lineRule="auto"/>
        <w:rPr>
          <w:b/>
          <w:bCs/>
          <w:sz w:val="20"/>
          <w:u w:val="single"/>
        </w:rPr>
      </w:pPr>
    </w:p>
    <w:p w14:paraId="703073C7" w14:textId="77777777" w:rsidR="00B13D28" w:rsidRPr="000913CD" w:rsidRDefault="00B13D28" w:rsidP="00B13D28">
      <w:pPr>
        <w:spacing w:line="360" w:lineRule="auto"/>
        <w:jc w:val="both"/>
        <w:rPr>
          <w:b/>
          <w:bCs/>
          <w:sz w:val="20"/>
          <w:u w:val="single"/>
        </w:rPr>
      </w:pPr>
      <w:r w:rsidRPr="000913CD">
        <w:rPr>
          <w:b/>
          <w:bCs/>
          <w:sz w:val="20"/>
          <w:u w:val="single"/>
        </w:rPr>
        <w:t xml:space="preserve">Znak sprawy </w:t>
      </w:r>
      <w:r>
        <w:rPr>
          <w:b/>
          <w:bCs/>
          <w:sz w:val="20"/>
          <w:u w:val="single"/>
        </w:rPr>
        <w:t>PLPŁ//FZ/AS/PN/223/5/2024</w:t>
      </w:r>
    </w:p>
    <w:p w14:paraId="5421B523" w14:textId="77777777" w:rsidR="00A31244" w:rsidRPr="008044FF" w:rsidRDefault="00A31244" w:rsidP="00A31244">
      <w:pPr>
        <w:spacing w:line="360" w:lineRule="auto"/>
        <w:rPr>
          <w:sz w:val="20"/>
        </w:rPr>
      </w:pPr>
    </w:p>
    <w:p w14:paraId="2C2EEE16" w14:textId="77777777" w:rsidR="00A31244" w:rsidRDefault="00A31244" w:rsidP="00A31244">
      <w:pPr>
        <w:spacing w:line="360" w:lineRule="auto"/>
        <w:jc w:val="center"/>
        <w:rPr>
          <w:b/>
          <w:bCs/>
          <w:sz w:val="20"/>
        </w:rPr>
      </w:pPr>
      <w:r w:rsidRPr="00FA70A9">
        <w:rPr>
          <w:b/>
          <w:bCs/>
          <w:sz w:val="20"/>
        </w:rPr>
        <w:t>FORMULARZ OFERTOWY</w:t>
      </w:r>
    </w:p>
    <w:p w14:paraId="1F708AD3" w14:textId="77777777" w:rsidR="00A31244" w:rsidRDefault="00A31244" w:rsidP="00A31244">
      <w:pPr>
        <w:spacing w:line="360" w:lineRule="auto"/>
        <w:jc w:val="center"/>
        <w:rPr>
          <w:b/>
          <w:bCs/>
          <w:sz w:val="20"/>
        </w:rPr>
      </w:pPr>
    </w:p>
    <w:p w14:paraId="3B8A8969" w14:textId="77777777" w:rsidR="00A31244" w:rsidRPr="009437A6" w:rsidRDefault="00A31244" w:rsidP="00A31244">
      <w:pPr>
        <w:rPr>
          <w:rFonts w:ascii="Verdana" w:hAnsi="Verdana"/>
          <w:b/>
          <w:sz w:val="2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4510"/>
      </w:tblGrid>
      <w:tr w:rsidR="00A31244" w:rsidRPr="009437A6" w14:paraId="7825516E" w14:textId="77777777" w:rsidTr="005917E7">
        <w:tc>
          <w:tcPr>
            <w:tcW w:w="4256" w:type="dxa"/>
            <w:shd w:val="clear" w:color="auto" w:fill="auto"/>
          </w:tcPr>
          <w:p w14:paraId="4CC642EE" w14:textId="77777777" w:rsidR="00A31244" w:rsidRPr="009437A6" w:rsidRDefault="00A31244" w:rsidP="005917E7">
            <w:pPr>
              <w:jc w:val="center"/>
              <w:rPr>
                <w:b/>
                <w:bCs/>
                <w:sz w:val="20"/>
              </w:rPr>
            </w:pPr>
            <w:r w:rsidRPr="009437A6">
              <w:rPr>
                <w:b/>
                <w:bCs/>
                <w:sz w:val="20"/>
              </w:rPr>
              <w:t>Nazwa (firma) Wykonawcy</w:t>
            </w:r>
          </w:p>
          <w:p w14:paraId="6D0290BB" w14:textId="77777777" w:rsidR="00A31244" w:rsidRPr="009437A6" w:rsidRDefault="00A31244" w:rsidP="005917E7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791" w:type="dxa"/>
            <w:shd w:val="clear" w:color="auto" w:fill="auto"/>
          </w:tcPr>
          <w:p w14:paraId="167741D5" w14:textId="77777777" w:rsidR="00A31244" w:rsidRPr="009437A6" w:rsidRDefault="00A31244" w:rsidP="005917E7">
            <w:pPr>
              <w:jc w:val="center"/>
              <w:rPr>
                <w:b/>
                <w:sz w:val="20"/>
                <w:u w:val="single"/>
              </w:rPr>
            </w:pPr>
            <w:r w:rsidRPr="009437A6">
              <w:rPr>
                <w:b/>
                <w:bCs/>
                <w:sz w:val="20"/>
              </w:rPr>
              <w:t>Adres Wykonawcy</w:t>
            </w:r>
          </w:p>
        </w:tc>
      </w:tr>
      <w:tr w:rsidR="00A31244" w:rsidRPr="009437A6" w14:paraId="742E678A" w14:textId="77777777" w:rsidTr="005917E7">
        <w:tc>
          <w:tcPr>
            <w:tcW w:w="4256" w:type="dxa"/>
            <w:shd w:val="clear" w:color="auto" w:fill="auto"/>
          </w:tcPr>
          <w:p w14:paraId="4AB1ECFC" w14:textId="77777777" w:rsidR="00A31244" w:rsidRPr="009437A6" w:rsidRDefault="00A31244" w:rsidP="005917E7">
            <w:pPr>
              <w:rPr>
                <w:b/>
                <w:sz w:val="20"/>
                <w:u w:val="single"/>
              </w:rPr>
            </w:pPr>
          </w:p>
          <w:p w14:paraId="26DD5B7C" w14:textId="77777777" w:rsidR="00A31244" w:rsidRPr="009437A6" w:rsidRDefault="00A31244" w:rsidP="005917E7">
            <w:pPr>
              <w:rPr>
                <w:b/>
                <w:sz w:val="20"/>
                <w:u w:val="single"/>
              </w:rPr>
            </w:pPr>
          </w:p>
        </w:tc>
        <w:tc>
          <w:tcPr>
            <w:tcW w:w="4791" w:type="dxa"/>
            <w:shd w:val="clear" w:color="auto" w:fill="auto"/>
          </w:tcPr>
          <w:p w14:paraId="150B7905" w14:textId="77777777" w:rsidR="00A31244" w:rsidRPr="009437A6" w:rsidRDefault="00A31244" w:rsidP="005917E7">
            <w:pPr>
              <w:rPr>
                <w:b/>
                <w:sz w:val="20"/>
                <w:u w:val="single"/>
              </w:rPr>
            </w:pPr>
          </w:p>
        </w:tc>
      </w:tr>
    </w:tbl>
    <w:p w14:paraId="33471836" w14:textId="77777777" w:rsidR="00A31244" w:rsidRPr="009437A6" w:rsidRDefault="00A31244" w:rsidP="00A31244">
      <w:pPr>
        <w:spacing w:line="360" w:lineRule="auto"/>
        <w:ind w:left="567" w:hanging="567"/>
        <w:rPr>
          <w:sz w:val="20"/>
        </w:rPr>
      </w:pPr>
    </w:p>
    <w:p w14:paraId="4978ABDB" w14:textId="77777777" w:rsidR="00A31244" w:rsidRPr="009437A6" w:rsidRDefault="00A31244" w:rsidP="00A31244">
      <w:pPr>
        <w:spacing w:line="360" w:lineRule="auto"/>
        <w:ind w:left="567" w:hanging="567"/>
        <w:rPr>
          <w:b/>
          <w:sz w:val="20"/>
        </w:rPr>
      </w:pPr>
      <w:r w:rsidRPr="009437A6">
        <w:rPr>
          <w:b/>
          <w:sz w:val="20"/>
        </w:rPr>
        <w:t>Osoba uprawniona do kontaktów z Wykonawcą: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4486"/>
      </w:tblGrid>
      <w:tr w:rsidR="00A31244" w:rsidRPr="009437A6" w14:paraId="1AE4F960" w14:textId="77777777" w:rsidTr="005917E7">
        <w:tc>
          <w:tcPr>
            <w:tcW w:w="4219" w:type="dxa"/>
            <w:shd w:val="clear" w:color="auto" w:fill="auto"/>
          </w:tcPr>
          <w:p w14:paraId="3565BB0A" w14:textId="77777777" w:rsidR="00A31244" w:rsidRPr="009437A6" w:rsidRDefault="00A31244" w:rsidP="005917E7">
            <w:pPr>
              <w:spacing w:line="360" w:lineRule="auto"/>
              <w:rPr>
                <w:b/>
                <w:sz w:val="20"/>
              </w:rPr>
            </w:pPr>
            <w:r w:rsidRPr="009437A6">
              <w:rPr>
                <w:color w:val="000000"/>
                <w:spacing w:val="5"/>
                <w:w w:val="111"/>
                <w:sz w:val="20"/>
              </w:rPr>
              <w:t>Imię i nazwisko</w:t>
            </w:r>
          </w:p>
        </w:tc>
        <w:tc>
          <w:tcPr>
            <w:tcW w:w="4871" w:type="dxa"/>
            <w:shd w:val="clear" w:color="auto" w:fill="auto"/>
          </w:tcPr>
          <w:p w14:paraId="1AC5373E" w14:textId="77777777" w:rsidR="00A31244" w:rsidRPr="009437A6" w:rsidRDefault="00A31244" w:rsidP="005917E7">
            <w:pPr>
              <w:spacing w:line="360" w:lineRule="auto"/>
              <w:rPr>
                <w:b/>
                <w:sz w:val="20"/>
              </w:rPr>
            </w:pPr>
          </w:p>
        </w:tc>
      </w:tr>
      <w:tr w:rsidR="00A31244" w:rsidRPr="009437A6" w14:paraId="0AABA99E" w14:textId="77777777" w:rsidTr="005917E7">
        <w:tc>
          <w:tcPr>
            <w:tcW w:w="4219" w:type="dxa"/>
            <w:shd w:val="clear" w:color="auto" w:fill="auto"/>
          </w:tcPr>
          <w:p w14:paraId="5D3FA606" w14:textId="77777777" w:rsidR="00A31244" w:rsidRPr="009437A6" w:rsidRDefault="00A31244" w:rsidP="005917E7">
            <w:pPr>
              <w:spacing w:line="360" w:lineRule="auto"/>
              <w:rPr>
                <w:b/>
                <w:sz w:val="20"/>
              </w:rPr>
            </w:pPr>
            <w:r w:rsidRPr="009437A6">
              <w:rPr>
                <w:color w:val="000000"/>
                <w:spacing w:val="-2"/>
                <w:w w:val="111"/>
                <w:sz w:val="20"/>
              </w:rPr>
              <w:t>Adres do korespondencji z Wykonawcą</w:t>
            </w:r>
          </w:p>
        </w:tc>
        <w:tc>
          <w:tcPr>
            <w:tcW w:w="4871" w:type="dxa"/>
            <w:shd w:val="clear" w:color="auto" w:fill="auto"/>
          </w:tcPr>
          <w:p w14:paraId="6DD11F53" w14:textId="77777777" w:rsidR="00A31244" w:rsidRPr="009437A6" w:rsidRDefault="00A31244" w:rsidP="005917E7">
            <w:pPr>
              <w:spacing w:line="360" w:lineRule="auto"/>
              <w:rPr>
                <w:b/>
                <w:sz w:val="20"/>
              </w:rPr>
            </w:pPr>
          </w:p>
        </w:tc>
      </w:tr>
      <w:tr w:rsidR="00A31244" w:rsidRPr="009437A6" w14:paraId="092D83EA" w14:textId="77777777" w:rsidTr="005917E7">
        <w:tc>
          <w:tcPr>
            <w:tcW w:w="4219" w:type="dxa"/>
            <w:shd w:val="clear" w:color="auto" w:fill="auto"/>
          </w:tcPr>
          <w:p w14:paraId="7696CC9D" w14:textId="77777777" w:rsidR="00A31244" w:rsidRPr="009437A6" w:rsidRDefault="00A31244" w:rsidP="005917E7">
            <w:pPr>
              <w:spacing w:line="360" w:lineRule="auto"/>
              <w:rPr>
                <w:b/>
                <w:sz w:val="20"/>
              </w:rPr>
            </w:pPr>
            <w:r w:rsidRPr="009437A6">
              <w:rPr>
                <w:color w:val="000000"/>
                <w:spacing w:val="3"/>
                <w:w w:val="111"/>
                <w:sz w:val="20"/>
              </w:rPr>
              <w:t>Nr telefonu</w:t>
            </w:r>
          </w:p>
        </w:tc>
        <w:tc>
          <w:tcPr>
            <w:tcW w:w="4871" w:type="dxa"/>
            <w:shd w:val="clear" w:color="auto" w:fill="auto"/>
          </w:tcPr>
          <w:p w14:paraId="1234A869" w14:textId="77777777" w:rsidR="00A31244" w:rsidRPr="009437A6" w:rsidRDefault="00A31244" w:rsidP="005917E7">
            <w:pPr>
              <w:spacing w:line="360" w:lineRule="auto"/>
              <w:rPr>
                <w:b/>
                <w:sz w:val="20"/>
              </w:rPr>
            </w:pPr>
          </w:p>
        </w:tc>
      </w:tr>
      <w:tr w:rsidR="00A31244" w:rsidRPr="009437A6" w14:paraId="32752AF6" w14:textId="77777777" w:rsidTr="005917E7">
        <w:tc>
          <w:tcPr>
            <w:tcW w:w="4219" w:type="dxa"/>
            <w:shd w:val="clear" w:color="auto" w:fill="auto"/>
          </w:tcPr>
          <w:p w14:paraId="322A4B3A" w14:textId="77777777" w:rsidR="00A31244" w:rsidRPr="009437A6" w:rsidRDefault="00A31244" w:rsidP="005917E7">
            <w:pPr>
              <w:spacing w:line="360" w:lineRule="auto"/>
              <w:rPr>
                <w:b/>
                <w:sz w:val="20"/>
              </w:rPr>
            </w:pPr>
            <w:r w:rsidRPr="009437A6">
              <w:rPr>
                <w:color w:val="000000"/>
                <w:spacing w:val="1"/>
                <w:w w:val="111"/>
                <w:sz w:val="20"/>
              </w:rPr>
              <w:t>e-mail</w:t>
            </w:r>
          </w:p>
        </w:tc>
        <w:tc>
          <w:tcPr>
            <w:tcW w:w="4871" w:type="dxa"/>
            <w:shd w:val="clear" w:color="auto" w:fill="auto"/>
          </w:tcPr>
          <w:p w14:paraId="1B94B1C9" w14:textId="77777777" w:rsidR="00A31244" w:rsidRPr="009437A6" w:rsidRDefault="00A31244" w:rsidP="005917E7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53FDE905" w14:textId="77777777" w:rsidR="00A31244" w:rsidRPr="009437A6" w:rsidRDefault="00A31244" w:rsidP="00A31244">
      <w:pPr>
        <w:tabs>
          <w:tab w:val="left" w:pos="567"/>
        </w:tabs>
        <w:spacing w:line="360" w:lineRule="auto"/>
        <w:rPr>
          <w:rFonts w:ascii="Verdana" w:eastAsia="Calibri" w:hAnsi="Verdana"/>
          <w:sz w:val="20"/>
        </w:rPr>
      </w:pPr>
    </w:p>
    <w:p w14:paraId="4EE153DC" w14:textId="77777777" w:rsidR="00A31244" w:rsidRDefault="00A31244" w:rsidP="00A31244">
      <w:pPr>
        <w:spacing w:line="360" w:lineRule="auto"/>
        <w:rPr>
          <w:b/>
          <w:bCs/>
          <w:color w:val="4472C4"/>
          <w:sz w:val="20"/>
        </w:rPr>
      </w:pPr>
      <w:r>
        <w:rPr>
          <w:b/>
          <w:bCs/>
          <w:color w:val="4472C4"/>
          <w:sz w:val="20"/>
        </w:rPr>
        <w:t xml:space="preserve">Dotyczy postępowania o udzielenie zamówienia publicznego pn.: Dostawa 2 szt. oczyszczarek lotniskowych dla Portu Lotniczego Poznań – Ławica Sp. z o.o. </w:t>
      </w:r>
    </w:p>
    <w:p w14:paraId="355B001B" w14:textId="77777777" w:rsidR="00A31244" w:rsidRDefault="00A31244" w:rsidP="00A31244">
      <w:pPr>
        <w:spacing w:line="360" w:lineRule="auto"/>
        <w:rPr>
          <w:sz w:val="20"/>
        </w:rPr>
      </w:pPr>
    </w:p>
    <w:p w14:paraId="7F1FD5D6" w14:textId="77777777" w:rsidR="00A31244" w:rsidRPr="00C0770A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8044FF">
        <w:rPr>
          <w:sz w:val="20"/>
        </w:rPr>
        <w:t xml:space="preserve">Oferujemy wykonanie zamówienia </w:t>
      </w:r>
      <w:r>
        <w:rPr>
          <w:sz w:val="20"/>
        </w:rPr>
        <w:t xml:space="preserve">za następującą </w:t>
      </w:r>
      <w:r w:rsidRPr="008044FF">
        <w:rPr>
          <w:sz w:val="20"/>
        </w:rPr>
        <w:t>cen</w:t>
      </w:r>
      <w:r>
        <w:rPr>
          <w:sz w:val="20"/>
        </w:rPr>
        <w:t>ę:</w:t>
      </w:r>
    </w:p>
    <w:p w14:paraId="035B5E45" w14:textId="77777777" w:rsidR="00A31244" w:rsidRPr="001300EC" w:rsidRDefault="00A31244" w:rsidP="00A31244">
      <w:pPr>
        <w:pStyle w:val="Tekstpodstawowy"/>
        <w:spacing w:line="360" w:lineRule="auto"/>
        <w:ind w:firstLine="708"/>
        <w:rPr>
          <w:rFonts w:cs="Arial"/>
          <w:b/>
          <w:sz w:val="20"/>
        </w:rPr>
      </w:pPr>
      <w:r w:rsidRPr="001300EC">
        <w:rPr>
          <w:rFonts w:cs="Arial"/>
          <w:b/>
          <w:sz w:val="20"/>
        </w:rPr>
        <w:t>Netto:  ____</w:t>
      </w:r>
      <w:bookmarkStart w:id="4" w:name="_Hlk11236896"/>
      <w:r w:rsidRPr="001300EC">
        <w:rPr>
          <w:rFonts w:cs="Arial"/>
          <w:b/>
          <w:sz w:val="20"/>
        </w:rPr>
        <w:t>_____</w:t>
      </w:r>
      <w:bookmarkEnd w:id="4"/>
      <w:r w:rsidRPr="001300EC">
        <w:rPr>
          <w:rFonts w:cs="Arial"/>
          <w:b/>
          <w:sz w:val="20"/>
        </w:rPr>
        <w:t xml:space="preserve">_______________ </w:t>
      </w:r>
      <w:r w:rsidRPr="001300EC">
        <w:rPr>
          <w:rFonts w:cs="Arial"/>
          <w:bCs/>
          <w:sz w:val="20"/>
        </w:rPr>
        <w:t>złotych</w:t>
      </w:r>
    </w:p>
    <w:p w14:paraId="633C235A" w14:textId="77777777" w:rsidR="00A31244" w:rsidRPr="001300EC" w:rsidRDefault="00A31244" w:rsidP="00A31244">
      <w:pPr>
        <w:pStyle w:val="Tekstpodstawowy"/>
        <w:spacing w:line="360" w:lineRule="auto"/>
        <w:ind w:left="708"/>
        <w:rPr>
          <w:rFonts w:cs="Arial"/>
          <w:b/>
          <w:sz w:val="20"/>
        </w:rPr>
      </w:pPr>
      <w:r w:rsidRPr="001300EC">
        <w:rPr>
          <w:rFonts w:cs="Arial"/>
          <w:b/>
          <w:sz w:val="20"/>
        </w:rPr>
        <w:t xml:space="preserve">Podatek VAT </w:t>
      </w:r>
      <w:r>
        <w:rPr>
          <w:rFonts w:cs="Arial"/>
          <w:b/>
          <w:sz w:val="20"/>
        </w:rPr>
        <w:t xml:space="preserve">______ </w:t>
      </w:r>
      <w:r w:rsidRPr="001300EC">
        <w:rPr>
          <w:rFonts w:cs="Arial"/>
          <w:b/>
          <w:sz w:val="20"/>
        </w:rPr>
        <w:t xml:space="preserve">% </w:t>
      </w:r>
    </w:p>
    <w:p w14:paraId="15252CEF" w14:textId="77777777" w:rsidR="00A31244" w:rsidRPr="001300EC" w:rsidRDefault="00A31244" w:rsidP="00A31244">
      <w:pPr>
        <w:pStyle w:val="Tekstpodstawowy"/>
        <w:spacing w:line="360" w:lineRule="auto"/>
        <w:ind w:left="708"/>
        <w:rPr>
          <w:rFonts w:cs="Arial"/>
          <w:b/>
          <w:sz w:val="20"/>
        </w:rPr>
      </w:pPr>
      <w:r w:rsidRPr="001300EC">
        <w:rPr>
          <w:rFonts w:cs="Arial"/>
          <w:b/>
          <w:sz w:val="20"/>
        </w:rPr>
        <w:t>Brutto: ______________________ złotych</w:t>
      </w:r>
    </w:p>
    <w:p w14:paraId="4E397C41" w14:textId="77777777" w:rsidR="00A31244" w:rsidRPr="001300EC" w:rsidRDefault="00A31244" w:rsidP="00A31244">
      <w:pPr>
        <w:pStyle w:val="Tekstpodstawowy"/>
        <w:spacing w:line="360" w:lineRule="auto"/>
        <w:ind w:left="708"/>
        <w:rPr>
          <w:rFonts w:cs="Arial"/>
          <w:b/>
          <w:sz w:val="20"/>
        </w:rPr>
      </w:pPr>
      <w:r w:rsidRPr="001300EC">
        <w:rPr>
          <w:rFonts w:cs="Arial"/>
          <w:b/>
          <w:sz w:val="20"/>
        </w:rPr>
        <w:t>Słownie: _______________________</w:t>
      </w:r>
    </w:p>
    <w:p w14:paraId="0E60A2A2" w14:textId="77777777" w:rsidR="00A31244" w:rsidRDefault="00A31244" w:rsidP="00A31244">
      <w:pPr>
        <w:spacing w:line="360" w:lineRule="auto"/>
        <w:rPr>
          <w:sz w:val="20"/>
        </w:rPr>
      </w:pPr>
      <w:r>
        <w:rPr>
          <w:sz w:val="20"/>
        </w:rPr>
        <w:t xml:space="preserve">W tym </w:t>
      </w:r>
    </w:p>
    <w:p w14:paraId="2C4BCC3D" w14:textId="77777777" w:rsidR="00A31244" w:rsidRDefault="00A31244" w:rsidP="00A31244">
      <w:pPr>
        <w:spacing w:line="360" w:lineRule="auto"/>
        <w:rPr>
          <w:sz w:val="20"/>
        </w:rPr>
      </w:pPr>
      <w:r>
        <w:rPr>
          <w:sz w:val="20"/>
        </w:rPr>
        <w:t xml:space="preserve">cena za szkolenie po dostawie sprzętu dla pracowników Zamawiającego  ……………………………zł netto, tj. ………………………… zł brutto. </w:t>
      </w:r>
    </w:p>
    <w:p w14:paraId="72E6FA27" w14:textId="77777777" w:rsidR="00A31244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8044FF">
        <w:rPr>
          <w:sz w:val="20"/>
        </w:rPr>
        <w:t>Oświadczamy, że zapoznaliśmy się ze specyfikacją warunków zamówienia i nie wnosimy do niej zastrzeżeń oraz zdobyliśmy konieczne informacje potrzebne do właściwego wykonania zamówienia (w tym zapoznaliśmy się ze szczegółowym opisem przedmiotu zamówienia).</w:t>
      </w:r>
    </w:p>
    <w:p w14:paraId="22179AA3" w14:textId="77777777" w:rsidR="00A31244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EA74C0">
        <w:rPr>
          <w:sz w:val="20"/>
        </w:rPr>
        <w:t xml:space="preserve">Oświadczamy, że uważamy się za związanych niniejszą ofertą przez czas wskazany </w:t>
      </w:r>
      <w:r>
        <w:rPr>
          <w:sz w:val="20"/>
        </w:rPr>
        <w:br/>
      </w:r>
      <w:r w:rsidRPr="00EA74C0">
        <w:rPr>
          <w:sz w:val="20"/>
        </w:rPr>
        <w:lastRenderedPageBreak/>
        <w:t>w specyfikacji warunków zamówienia</w:t>
      </w:r>
      <w:r>
        <w:rPr>
          <w:sz w:val="20"/>
        </w:rPr>
        <w:t>.</w:t>
      </w:r>
    </w:p>
    <w:p w14:paraId="7E942B6A" w14:textId="77777777" w:rsidR="00A31244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EA74C0">
        <w:rPr>
          <w:sz w:val="20"/>
        </w:rPr>
        <w:t xml:space="preserve">Oświadczamy, że dokumenty i informacje zawarte </w:t>
      </w:r>
      <w:r>
        <w:rPr>
          <w:sz w:val="20"/>
        </w:rPr>
        <w:t xml:space="preserve">w załącznikach _________________ </w:t>
      </w:r>
      <w:r w:rsidRPr="00EA74C0">
        <w:rPr>
          <w:sz w:val="20"/>
        </w:rPr>
        <w:t>stanowią tajemnicę przedsiębiorstwa w rozumieniu przepisów o zwalczaniu nieuczciwej konkurencji i zastrzegamy, że nie mogą być one udostępniane</w:t>
      </w:r>
      <w:r>
        <w:rPr>
          <w:sz w:val="20"/>
        </w:rPr>
        <w:t xml:space="preserve"> (a wraz z ofertą składamy szczegółowe wyjaśnienie w tym zakresie)</w:t>
      </w:r>
      <w:r w:rsidRPr="00EA74C0">
        <w:rPr>
          <w:sz w:val="20"/>
        </w:rPr>
        <w:t>.</w:t>
      </w:r>
    </w:p>
    <w:p w14:paraId="1552774C" w14:textId="77777777" w:rsidR="00A31244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EA74C0">
        <w:rPr>
          <w:sz w:val="20"/>
        </w:rPr>
        <w:t>Wykonawca jest małym /średnim przedsiębiorcą: TAK /NIE*.</w:t>
      </w:r>
    </w:p>
    <w:p w14:paraId="17B766C5" w14:textId="77777777" w:rsidR="00A31244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EA74C0">
        <w:rPr>
          <w:sz w:val="20"/>
        </w:rPr>
        <w:t xml:space="preserve">Wykonawca pochodzi z innego państwa członkowskiego UE: TAK /NIE*.   </w:t>
      </w:r>
    </w:p>
    <w:p w14:paraId="71EE43F8" w14:textId="77777777" w:rsidR="00A31244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EA74C0">
        <w:rPr>
          <w:sz w:val="20"/>
        </w:rPr>
        <w:t>Wykonawca pochodzi z innego państwa nie będącego członkiem UE: TAK /NIE*.</w:t>
      </w:r>
    </w:p>
    <w:p w14:paraId="5CB267F8" w14:textId="77777777" w:rsidR="00A31244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EA74C0">
        <w:rPr>
          <w:sz w:val="20"/>
        </w:rPr>
        <w:t>Oświadczamy, że wypełniliśmy obowiązki informacyjne przewidziane w art. 13 lub art. 14 RODO</w:t>
      </w:r>
      <w:r>
        <w:rPr>
          <w:rStyle w:val="Odwoanieprzypisudolnego"/>
          <w:sz w:val="20"/>
        </w:rPr>
        <w:footnoteReference w:id="1"/>
      </w:r>
      <w:r w:rsidRPr="00EA74C0">
        <w:rPr>
          <w:sz w:val="20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0"/>
        </w:rPr>
        <w:footnoteReference w:id="2"/>
      </w:r>
      <w:r w:rsidRPr="00EA74C0">
        <w:rPr>
          <w:sz w:val="20"/>
        </w:rPr>
        <w:t>.</w:t>
      </w:r>
    </w:p>
    <w:p w14:paraId="434B7E12" w14:textId="77777777" w:rsidR="00A31244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EA74C0">
        <w:rPr>
          <w:sz w:val="20"/>
        </w:rPr>
        <w:t>Numer</w:t>
      </w:r>
      <w:r>
        <w:rPr>
          <w:sz w:val="20"/>
        </w:rPr>
        <w:t xml:space="preserve"> rachunku</w:t>
      </w:r>
      <w:r w:rsidRPr="00EA74C0">
        <w:rPr>
          <w:sz w:val="20"/>
        </w:rPr>
        <w:t xml:space="preserve"> bankowego </w:t>
      </w:r>
      <w:r>
        <w:rPr>
          <w:sz w:val="20"/>
        </w:rPr>
        <w:t>Wykonawcy</w:t>
      </w:r>
      <w:r>
        <w:rPr>
          <w:rStyle w:val="Odwoanieprzypisudolnego"/>
          <w:sz w:val="20"/>
        </w:rPr>
        <w:footnoteReference w:id="3"/>
      </w:r>
      <w:r>
        <w:rPr>
          <w:sz w:val="20"/>
        </w:rPr>
        <w:t xml:space="preserve"> </w:t>
      </w:r>
      <w:r w:rsidRPr="00EA74C0">
        <w:rPr>
          <w:sz w:val="20"/>
        </w:rPr>
        <w:t>………………………………………………………</w:t>
      </w:r>
      <w:r>
        <w:rPr>
          <w:sz w:val="20"/>
        </w:rPr>
        <w:t>…….</w:t>
      </w:r>
    </w:p>
    <w:p w14:paraId="42303E5F" w14:textId="77777777" w:rsidR="00A31244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065D12">
        <w:rPr>
          <w:sz w:val="20"/>
        </w:rPr>
        <w:t>Dane Urzędu Skarbowego Wykonawcy …………………………………………………</w:t>
      </w:r>
      <w:r>
        <w:rPr>
          <w:sz w:val="20"/>
        </w:rPr>
        <w:t>……………</w:t>
      </w:r>
    </w:p>
    <w:p w14:paraId="4FD5A771" w14:textId="77777777" w:rsidR="00A31244" w:rsidRPr="00065D12" w:rsidRDefault="00A31244" w:rsidP="00A31244">
      <w:pPr>
        <w:widowControl w:val="0"/>
        <w:numPr>
          <w:ilvl w:val="1"/>
          <w:numId w:val="12"/>
        </w:numPr>
        <w:tabs>
          <w:tab w:val="clear" w:pos="1788"/>
          <w:tab w:val="num" w:pos="567"/>
        </w:tabs>
        <w:spacing w:line="360" w:lineRule="auto"/>
        <w:ind w:left="567" w:hanging="567"/>
        <w:jc w:val="both"/>
        <w:rPr>
          <w:sz w:val="20"/>
        </w:rPr>
      </w:pPr>
      <w:r w:rsidRPr="00065D12">
        <w:rPr>
          <w:sz w:val="20"/>
        </w:rPr>
        <w:t>Wraz z ofertą składane są następujące załączniki:</w:t>
      </w:r>
      <w:r>
        <w:rPr>
          <w:sz w:val="20"/>
        </w:rPr>
        <w:t xml:space="preserve"> </w:t>
      </w:r>
      <w:r w:rsidRPr="00065D12">
        <w:rPr>
          <w:sz w:val="20"/>
        </w:rPr>
        <w:t>……………</w:t>
      </w:r>
      <w:r>
        <w:rPr>
          <w:sz w:val="20"/>
        </w:rPr>
        <w:t>……………………………………..</w:t>
      </w:r>
    </w:p>
    <w:p w14:paraId="5285673A" w14:textId="77777777" w:rsidR="00A31244" w:rsidRDefault="00A31244" w:rsidP="00A31244">
      <w:pPr>
        <w:spacing w:line="360" w:lineRule="auto"/>
        <w:rPr>
          <w:sz w:val="20"/>
        </w:rPr>
      </w:pPr>
    </w:p>
    <w:p w14:paraId="62D5F95B" w14:textId="77777777" w:rsidR="00A31244" w:rsidRDefault="00A31244" w:rsidP="00A31244">
      <w:pPr>
        <w:spacing w:line="360" w:lineRule="auto"/>
        <w:rPr>
          <w:sz w:val="20"/>
        </w:rPr>
      </w:pPr>
    </w:p>
    <w:p w14:paraId="45CBF75E" w14:textId="77777777" w:rsidR="00A31244" w:rsidRPr="00BE74CF" w:rsidRDefault="00A31244" w:rsidP="00A3124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________________, dnia__________________</w:t>
      </w:r>
      <w:r>
        <w:rPr>
          <w:sz w:val="16"/>
          <w:szCs w:val="16"/>
        </w:rPr>
        <w:tab/>
      </w:r>
      <w:r w:rsidRPr="00BE74CF"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</w:t>
      </w:r>
    </w:p>
    <w:p w14:paraId="3CDDACC9" w14:textId="77777777" w:rsidR="00A31244" w:rsidRPr="00BE74CF" w:rsidRDefault="00A31244" w:rsidP="00A31244">
      <w:pPr>
        <w:spacing w:line="360" w:lineRule="auto"/>
        <w:ind w:left="4956"/>
        <w:rPr>
          <w:sz w:val="16"/>
          <w:szCs w:val="16"/>
        </w:rPr>
      </w:pPr>
      <w:r w:rsidRPr="00BE74CF">
        <w:rPr>
          <w:sz w:val="16"/>
          <w:szCs w:val="16"/>
        </w:rPr>
        <w:t>(podpis</w:t>
      </w:r>
      <w:r>
        <w:rPr>
          <w:sz w:val="16"/>
          <w:szCs w:val="16"/>
        </w:rPr>
        <w:t>y</w:t>
      </w:r>
      <w:r w:rsidRPr="00BE74CF">
        <w:rPr>
          <w:sz w:val="16"/>
          <w:szCs w:val="16"/>
        </w:rPr>
        <w:t xml:space="preserve"> osób uprawnionych do składania oświadczeń </w:t>
      </w:r>
    </w:p>
    <w:p w14:paraId="1F3A7A7B" w14:textId="77777777" w:rsidR="00A31244" w:rsidRPr="00BE74CF" w:rsidRDefault="00A31244" w:rsidP="00A31244">
      <w:pPr>
        <w:spacing w:line="360" w:lineRule="auto"/>
        <w:ind w:left="4248"/>
        <w:rPr>
          <w:sz w:val="16"/>
          <w:szCs w:val="16"/>
        </w:rPr>
      </w:pPr>
      <w:r w:rsidRPr="00BE74CF">
        <w:rPr>
          <w:sz w:val="16"/>
          <w:szCs w:val="16"/>
        </w:rPr>
        <w:tab/>
      </w:r>
      <w:r w:rsidRPr="00BE74CF">
        <w:rPr>
          <w:sz w:val="16"/>
          <w:szCs w:val="16"/>
        </w:rPr>
        <w:tab/>
        <w:t>woli w imieniu Wykonawcy</w:t>
      </w:r>
      <w:r>
        <w:rPr>
          <w:sz w:val="16"/>
          <w:szCs w:val="16"/>
        </w:rPr>
        <w:t>)</w:t>
      </w:r>
    </w:p>
    <w:p w14:paraId="217983E5" w14:textId="77777777" w:rsidR="00A31244" w:rsidRDefault="00A31244" w:rsidP="00A31244">
      <w:pPr>
        <w:spacing w:line="360" w:lineRule="auto"/>
        <w:ind w:left="4248"/>
        <w:rPr>
          <w:sz w:val="20"/>
        </w:rPr>
      </w:pPr>
    </w:p>
    <w:p w14:paraId="4DC5BF68" w14:textId="77777777" w:rsidR="00A31244" w:rsidRDefault="00A31244" w:rsidP="00A31244">
      <w:pPr>
        <w:rPr>
          <w:sz w:val="20"/>
        </w:rPr>
      </w:pPr>
    </w:p>
    <w:p w14:paraId="364CE31B" w14:textId="77777777" w:rsidR="00A31244" w:rsidRDefault="00A31244" w:rsidP="00A31244">
      <w:pPr>
        <w:rPr>
          <w:sz w:val="20"/>
        </w:rPr>
      </w:pPr>
    </w:p>
    <w:p w14:paraId="3EB152FB" w14:textId="77777777" w:rsidR="00A31244" w:rsidRDefault="00A31244" w:rsidP="00A31244">
      <w:pPr>
        <w:rPr>
          <w:sz w:val="20"/>
        </w:rPr>
      </w:pPr>
    </w:p>
    <w:p w14:paraId="33C94EA9" w14:textId="77777777" w:rsidR="00A31244" w:rsidRDefault="00A31244" w:rsidP="00A31244">
      <w:pPr>
        <w:rPr>
          <w:sz w:val="20"/>
        </w:rPr>
      </w:pPr>
    </w:p>
    <w:p w14:paraId="4CDB7D50" w14:textId="77777777" w:rsidR="00A31244" w:rsidRDefault="00A31244" w:rsidP="00A31244">
      <w:pPr>
        <w:rPr>
          <w:sz w:val="20"/>
        </w:rPr>
      </w:pPr>
    </w:p>
    <w:p w14:paraId="1B6350B0" w14:textId="77777777" w:rsidR="00A31244" w:rsidRDefault="00A31244" w:rsidP="00A31244">
      <w:pPr>
        <w:rPr>
          <w:sz w:val="20"/>
        </w:rPr>
      </w:pPr>
    </w:p>
    <w:p w14:paraId="4C1B359F" w14:textId="77777777" w:rsidR="00A31244" w:rsidRDefault="00A31244" w:rsidP="00A31244">
      <w:pPr>
        <w:rPr>
          <w:sz w:val="20"/>
        </w:rPr>
      </w:pPr>
    </w:p>
    <w:p w14:paraId="76594C3F" w14:textId="77777777" w:rsidR="00A31244" w:rsidRPr="0003217A" w:rsidRDefault="00A31244" w:rsidP="00A31244">
      <w:pPr>
        <w:spacing w:line="360" w:lineRule="auto"/>
        <w:rPr>
          <w:b/>
          <w:sz w:val="20"/>
        </w:rPr>
      </w:pPr>
    </w:p>
    <w:p w14:paraId="5ACEF243" w14:textId="77777777" w:rsidR="00A31244" w:rsidRPr="0003217A" w:rsidRDefault="00A31244" w:rsidP="00A31244">
      <w:pPr>
        <w:spacing w:line="360" w:lineRule="auto"/>
        <w:rPr>
          <w:b/>
          <w:sz w:val="20"/>
        </w:rPr>
      </w:pPr>
    </w:p>
    <w:p w14:paraId="1A7A96EF" w14:textId="77777777" w:rsidR="005C06E7" w:rsidRPr="000913CD" w:rsidRDefault="005C06E7" w:rsidP="005C06E7">
      <w:pPr>
        <w:spacing w:line="360" w:lineRule="auto"/>
        <w:jc w:val="both"/>
        <w:rPr>
          <w:b/>
          <w:bCs/>
          <w:sz w:val="20"/>
          <w:u w:val="single"/>
        </w:rPr>
      </w:pPr>
      <w:r w:rsidRPr="000913CD">
        <w:rPr>
          <w:b/>
          <w:bCs/>
          <w:sz w:val="20"/>
          <w:u w:val="single"/>
        </w:rPr>
        <w:t xml:space="preserve">Znak sprawy </w:t>
      </w:r>
      <w:r>
        <w:rPr>
          <w:b/>
          <w:bCs/>
          <w:sz w:val="20"/>
          <w:u w:val="single"/>
        </w:rPr>
        <w:t>PLPŁ//FZ/AS/PN/223/5/2024</w:t>
      </w:r>
    </w:p>
    <w:p w14:paraId="5EE8219A" w14:textId="170EC1BF" w:rsidR="00A31244" w:rsidRPr="005C06E7" w:rsidRDefault="00A31244" w:rsidP="005C06E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C7BBDB" w14:textId="77777777" w:rsidR="00A31244" w:rsidRDefault="00A31244" w:rsidP="00A31244">
      <w:pPr>
        <w:rPr>
          <w:sz w:val="20"/>
        </w:rPr>
      </w:pPr>
    </w:p>
    <w:p w14:paraId="502DDDF1" w14:textId="0A5E0A8F" w:rsidR="00A31244" w:rsidRPr="00541FBA" w:rsidRDefault="00A31244" w:rsidP="00A31244">
      <w:pPr>
        <w:rPr>
          <w:sz w:val="20"/>
        </w:rPr>
      </w:pPr>
      <w:r w:rsidRPr="00541FBA">
        <w:rPr>
          <w:sz w:val="20"/>
        </w:rPr>
        <w:t>Załącznik nr</w:t>
      </w:r>
      <w:r>
        <w:rPr>
          <w:sz w:val="20"/>
        </w:rPr>
        <w:t xml:space="preserve"> 6</w:t>
      </w:r>
      <w:r w:rsidRPr="00541FBA">
        <w:rPr>
          <w:sz w:val="20"/>
        </w:rPr>
        <w:t xml:space="preserve"> – Wzór oświadczenia </w:t>
      </w:r>
      <w:r>
        <w:rPr>
          <w:sz w:val="20"/>
        </w:rPr>
        <w:t>o niepodleganiu wykluczeniu z postępowania</w:t>
      </w:r>
    </w:p>
    <w:p w14:paraId="0AA84CE8" w14:textId="77777777" w:rsidR="00A31244" w:rsidRPr="005A49D8" w:rsidRDefault="00A31244" w:rsidP="00A31244">
      <w:pPr>
        <w:jc w:val="right"/>
        <w:rPr>
          <w:sz w:val="20"/>
        </w:rPr>
      </w:pPr>
    </w:p>
    <w:p w14:paraId="5A040321" w14:textId="77777777" w:rsidR="00A31244" w:rsidRDefault="00A31244" w:rsidP="00A31244">
      <w:pPr>
        <w:rPr>
          <w:b/>
          <w:bCs/>
        </w:rPr>
      </w:pPr>
    </w:p>
    <w:p w14:paraId="66F8EF6A" w14:textId="77777777" w:rsidR="00A31244" w:rsidRDefault="00A31244" w:rsidP="00A31244">
      <w:pPr>
        <w:jc w:val="center"/>
        <w:rPr>
          <w:b/>
          <w:bCs/>
        </w:rPr>
      </w:pPr>
      <w:r w:rsidRPr="00B944E3">
        <w:rPr>
          <w:b/>
          <w:bCs/>
        </w:rPr>
        <w:t>OŚWIADCZENIE</w:t>
      </w:r>
    </w:p>
    <w:p w14:paraId="77059AF5" w14:textId="77777777" w:rsidR="00A31244" w:rsidRPr="00B944E3" w:rsidRDefault="00A31244" w:rsidP="00A31244">
      <w:pPr>
        <w:jc w:val="center"/>
        <w:rPr>
          <w:b/>
          <w:bCs/>
        </w:rPr>
      </w:pPr>
      <w:r>
        <w:rPr>
          <w:b/>
          <w:bCs/>
        </w:rPr>
        <w:t xml:space="preserve">o niepodleganiu wykluczeniu z postępowania </w:t>
      </w:r>
    </w:p>
    <w:p w14:paraId="2D16A6F6" w14:textId="77777777" w:rsidR="00A31244" w:rsidRDefault="00A31244" w:rsidP="00A31244">
      <w:pPr>
        <w:rPr>
          <w:sz w:val="20"/>
        </w:rPr>
      </w:pPr>
    </w:p>
    <w:p w14:paraId="590FEBE1" w14:textId="77777777" w:rsidR="00A31244" w:rsidRDefault="00A31244" w:rsidP="00A31244">
      <w:pPr>
        <w:spacing w:line="360" w:lineRule="auto"/>
        <w:rPr>
          <w:b/>
          <w:bCs/>
          <w:color w:val="4472C4"/>
          <w:sz w:val="20"/>
        </w:rPr>
      </w:pPr>
      <w:r>
        <w:rPr>
          <w:b/>
          <w:bCs/>
          <w:color w:val="4472C4"/>
          <w:sz w:val="20"/>
        </w:rPr>
        <w:t>Dotyczy postępowania o udzielenie zamówienia publicznego pn.:</w:t>
      </w:r>
      <w:r>
        <w:rPr>
          <w:color w:val="4472C4"/>
          <w:sz w:val="20"/>
        </w:rPr>
        <w:t xml:space="preserve"> </w:t>
      </w:r>
      <w:r>
        <w:rPr>
          <w:b/>
          <w:bCs/>
          <w:color w:val="4472C4"/>
          <w:sz w:val="20"/>
        </w:rPr>
        <w:t xml:space="preserve">Dostawa  2 szt. oczyszczarek lotniskowych dla Portu Lotniczego Poznań – Ławica Sp. z o.o. </w:t>
      </w:r>
    </w:p>
    <w:p w14:paraId="00388A82" w14:textId="77777777" w:rsidR="00661063" w:rsidRDefault="00661063" w:rsidP="00A31244">
      <w:pPr>
        <w:spacing w:line="360" w:lineRule="auto"/>
        <w:rPr>
          <w:b/>
          <w:bCs/>
          <w:color w:val="4472C4"/>
          <w:sz w:val="20"/>
        </w:rPr>
      </w:pPr>
    </w:p>
    <w:p w14:paraId="52D8FFA3" w14:textId="77777777" w:rsidR="00A31244" w:rsidRPr="004F7364" w:rsidRDefault="00A31244" w:rsidP="00A31244">
      <w:pPr>
        <w:rPr>
          <w:sz w:val="20"/>
        </w:rPr>
      </w:pPr>
      <w:r>
        <w:rPr>
          <w:sz w:val="20"/>
        </w:rPr>
        <w:t xml:space="preserve">Wobec treści </w:t>
      </w:r>
      <w:r w:rsidRPr="00D05BF8">
        <w:rPr>
          <w:sz w:val="20"/>
        </w:rPr>
        <w:t xml:space="preserve">art. 7 ust. 1 ustawy z dnia 13 kwietnia 2022 roku o szczególnych rozwiązaniach </w:t>
      </w:r>
      <w:r>
        <w:rPr>
          <w:sz w:val="20"/>
        </w:rPr>
        <w:br/>
      </w:r>
      <w:r w:rsidRPr="00D05BF8">
        <w:rPr>
          <w:sz w:val="20"/>
        </w:rPr>
        <w:t xml:space="preserve">w zakresie przeciwdziałania wspieraniu agresji na Ukrainę oraz służących ochronie bezpieczeństw narodowego (Dz. U. z 2022 r. poz. 835) oraz art. 5k Rozporządzenia Rady (UE) nr 833/2014 z dnia </w:t>
      </w:r>
      <w:r>
        <w:rPr>
          <w:sz w:val="20"/>
        </w:rPr>
        <w:br/>
      </w:r>
      <w:r w:rsidRPr="00D05BF8">
        <w:rPr>
          <w:sz w:val="20"/>
        </w:rPr>
        <w:t>31 lipca 2014 roku, zmienionego Rozporządzeniem Rady (UE) nr 2022/576 z dnia 8 kwietnia 2022 r. (Dz. Urz. UE nr L 111 z 8.4.2022, str. 1)</w:t>
      </w:r>
      <w:r>
        <w:rPr>
          <w:sz w:val="20"/>
        </w:rPr>
        <w:t xml:space="preserve">, niniejszym </w:t>
      </w:r>
      <w:r w:rsidRPr="00AE1267">
        <w:rPr>
          <w:sz w:val="20"/>
        </w:rPr>
        <w:t>oświadczam, że:</w:t>
      </w:r>
    </w:p>
    <w:p w14:paraId="69D3F571" w14:textId="77777777" w:rsidR="00A31244" w:rsidRPr="00AE1267" w:rsidRDefault="00A31244" w:rsidP="00A31244">
      <w:pPr>
        <w:widowControl w:val="0"/>
        <w:numPr>
          <w:ilvl w:val="0"/>
          <w:numId w:val="34"/>
        </w:numPr>
        <w:spacing w:before="200" w:line="319" w:lineRule="auto"/>
        <w:ind w:left="567" w:hanging="567"/>
        <w:jc w:val="both"/>
        <w:rPr>
          <w:sz w:val="20"/>
        </w:rPr>
      </w:pPr>
      <w:r w:rsidRPr="00AE1267">
        <w:rPr>
          <w:bCs/>
          <w:sz w:val="20"/>
        </w:rPr>
        <w:t>reprezentowany przeze mnie Wykonawca NIE PODLEGA wykluczeniu z postępowania na podstawie</w:t>
      </w:r>
      <w:r>
        <w:rPr>
          <w:bCs/>
          <w:sz w:val="20"/>
        </w:rPr>
        <w:t xml:space="preserve"> ww. przepisów</w:t>
      </w:r>
      <w:r w:rsidRPr="00AE1267">
        <w:rPr>
          <w:bCs/>
          <w:sz w:val="20"/>
        </w:rPr>
        <w:t>;</w:t>
      </w:r>
    </w:p>
    <w:p w14:paraId="037BD91B" w14:textId="77777777" w:rsidR="00A31244" w:rsidRDefault="00A31244" w:rsidP="00A31244">
      <w:pPr>
        <w:widowControl w:val="0"/>
        <w:numPr>
          <w:ilvl w:val="0"/>
          <w:numId w:val="34"/>
        </w:numPr>
        <w:spacing w:before="200" w:line="319" w:lineRule="auto"/>
        <w:ind w:left="567" w:hanging="567"/>
        <w:jc w:val="both"/>
        <w:rPr>
          <w:sz w:val="20"/>
        </w:rPr>
      </w:pPr>
      <w:r w:rsidRPr="00AE1267">
        <w:rPr>
          <w:sz w:val="20"/>
        </w:rPr>
        <w:t xml:space="preserve">wszystkie informacje podane w powyższym oświadczeniu są aktualne i zgodne </w:t>
      </w:r>
      <w:r w:rsidRPr="00AE1267">
        <w:rPr>
          <w:sz w:val="20"/>
        </w:rPr>
        <w:br/>
        <w:t>z prawdą oraz zostały przedstawione z pełną świadomością konsekwencji wprowadzenia Zamawiającego w błąd przy przedstawianiu informacji.</w:t>
      </w:r>
    </w:p>
    <w:p w14:paraId="4144873F" w14:textId="77777777" w:rsidR="00A31244" w:rsidRDefault="00A31244" w:rsidP="00A31244">
      <w:pPr>
        <w:rPr>
          <w:sz w:val="20"/>
        </w:rPr>
      </w:pPr>
    </w:p>
    <w:p w14:paraId="7D055CB1" w14:textId="77777777" w:rsidR="00A31244" w:rsidRPr="00AE1267" w:rsidRDefault="00A31244" w:rsidP="00A31244">
      <w:pPr>
        <w:rPr>
          <w:sz w:val="20"/>
        </w:rPr>
      </w:pPr>
    </w:p>
    <w:p w14:paraId="51C1E637" w14:textId="77777777" w:rsidR="00A31244" w:rsidRDefault="00A31244" w:rsidP="00A31244">
      <w:pPr>
        <w:rPr>
          <w:sz w:val="20"/>
        </w:rPr>
      </w:pPr>
    </w:p>
    <w:p w14:paraId="16A9A5D3" w14:textId="77777777" w:rsidR="00A31244" w:rsidRPr="00BE74CF" w:rsidRDefault="00A31244" w:rsidP="00A3124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________________, dnia__________________</w:t>
      </w:r>
      <w:r>
        <w:rPr>
          <w:sz w:val="16"/>
          <w:szCs w:val="16"/>
        </w:rPr>
        <w:tab/>
      </w:r>
      <w:r w:rsidRPr="00BE74CF"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</w:t>
      </w:r>
    </w:p>
    <w:p w14:paraId="054B3AF7" w14:textId="77777777" w:rsidR="00A31244" w:rsidRPr="00BE74CF" w:rsidRDefault="00A31244" w:rsidP="00A31244">
      <w:pPr>
        <w:spacing w:line="360" w:lineRule="auto"/>
        <w:ind w:left="4956"/>
        <w:rPr>
          <w:sz w:val="16"/>
          <w:szCs w:val="16"/>
        </w:rPr>
      </w:pPr>
      <w:r w:rsidRPr="00BE74CF">
        <w:rPr>
          <w:sz w:val="16"/>
          <w:szCs w:val="16"/>
        </w:rPr>
        <w:t>(podpis</w:t>
      </w:r>
      <w:r>
        <w:rPr>
          <w:sz w:val="16"/>
          <w:szCs w:val="16"/>
        </w:rPr>
        <w:t>y</w:t>
      </w:r>
      <w:r w:rsidRPr="00BE74CF">
        <w:rPr>
          <w:sz w:val="16"/>
          <w:szCs w:val="16"/>
        </w:rPr>
        <w:t xml:space="preserve"> osób uprawnionych do składania oświadczeń </w:t>
      </w:r>
    </w:p>
    <w:p w14:paraId="3221C8C2" w14:textId="77777777" w:rsidR="00A31244" w:rsidRPr="00BE74CF" w:rsidRDefault="00A31244" w:rsidP="00A31244">
      <w:pPr>
        <w:spacing w:line="360" w:lineRule="auto"/>
        <w:ind w:left="4248"/>
        <w:rPr>
          <w:sz w:val="16"/>
          <w:szCs w:val="16"/>
        </w:rPr>
      </w:pPr>
      <w:r w:rsidRPr="00BE74CF">
        <w:rPr>
          <w:sz w:val="16"/>
          <w:szCs w:val="16"/>
        </w:rPr>
        <w:tab/>
      </w:r>
      <w:r w:rsidRPr="00BE74CF">
        <w:rPr>
          <w:sz w:val="16"/>
          <w:szCs w:val="16"/>
        </w:rPr>
        <w:tab/>
        <w:t>woli w imieniu Wykonawcy</w:t>
      </w:r>
      <w:r>
        <w:rPr>
          <w:sz w:val="16"/>
          <w:szCs w:val="16"/>
        </w:rPr>
        <w:t>)</w:t>
      </w:r>
    </w:p>
    <w:p w14:paraId="551F88B3" w14:textId="77777777" w:rsidR="00A31244" w:rsidRPr="00BE74CF" w:rsidRDefault="00A31244" w:rsidP="00A31244">
      <w:pPr>
        <w:spacing w:line="360" w:lineRule="auto"/>
        <w:ind w:left="4248"/>
        <w:rPr>
          <w:sz w:val="16"/>
          <w:szCs w:val="16"/>
        </w:rPr>
      </w:pPr>
      <w:r w:rsidRPr="00BE74CF">
        <w:rPr>
          <w:sz w:val="16"/>
          <w:szCs w:val="16"/>
        </w:rPr>
        <w:tab/>
      </w:r>
      <w:r w:rsidRPr="00BE74CF">
        <w:rPr>
          <w:sz w:val="16"/>
          <w:szCs w:val="16"/>
        </w:rPr>
        <w:tab/>
      </w:r>
    </w:p>
    <w:p w14:paraId="35CC2D25" w14:textId="77777777" w:rsidR="00A31244" w:rsidRPr="00061E23" w:rsidRDefault="00A31244" w:rsidP="00A31244">
      <w:pPr>
        <w:rPr>
          <w:sz w:val="20"/>
        </w:rPr>
      </w:pPr>
    </w:p>
    <w:p w14:paraId="1AEFA183" w14:textId="77777777" w:rsidR="00117C5D" w:rsidRPr="00467F94" w:rsidRDefault="00117C5D" w:rsidP="00117C5D">
      <w:pPr>
        <w:pStyle w:val="Podtytu"/>
        <w:spacing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sectPr w:rsidR="00117C5D" w:rsidRPr="00467F94" w:rsidSect="003D3B97">
      <w:headerReference w:type="default" r:id="rId7"/>
      <w:footerReference w:type="default" r:id="rId8"/>
      <w:pgSz w:w="11906" w:h="16838"/>
      <w:pgMar w:top="1417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9342E" w14:textId="77777777" w:rsidR="0054052B" w:rsidRDefault="0054052B" w:rsidP="0054052B">
      <w:r>
        <w:separator/>
      </w:r>
    </w:p>
  </w:endnote>
  <w:endnote w:type="continuationSeparator" w:id="0">
    <w:p w14:paraId="53C8E7E0" w14:textId="77777777" w:rsidR="0054052B" w:rsidRDefault="0054052B" w:rsidP="0054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tarSymbol">
    <w:altName w:val="Times New Roman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005745"/>
      <w:docPartObj>
        <w:docPartGallery w:val="Page Numbers (Bottom of Page)"/>
        <w:docPartUnique/>
      </w:docPartObj>
    </w:sdtPr>
    <w:sdtEndPr/>
    <w:sdtContent>
      <w:p w14:paraId="358FE0FB" w14:textId="2A80DAE6" w:rsidR="00661063" w:rsidRDefault="00661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F21381" w14:textId="17E133E0" w:rsidR="0054052B" w:rsidRPr="0054052B" w:rsidRDefault="0054052B" w:rsidP="0054052B">
    <w:pPr>
      <w:pStyle w:val="NormalnyWeb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371ED" w14:textId="77777777" w:rsidR="0054052B" w:rsidRDefault="0054052B" w:rsidP="0054052B">
      <w:bookmarkStart w:id="0" w:name="_Hlk162423588"/>
      <w:bookmarkEnd w:id="0"/>
      <w:r>
        <w:separator/>
      </w:r>
    </w:p>
  </w:footnote>
  <w:footnote w:type="continuationSeparator" w:id="0">
    <w:p w14:paraId="2581BD50" w14:textId="77777777" w:rsidR="0054052B" w:rsidRDefault="0054052B" w:rsidP="0054052B">
      <w:r>
        <w:continuationSeparator/>
      </w:r>
    </w:p>
  </w:footnote>
  <w:footnote w:id="1">
    <w:p w14:paraId="74ECB06A" w14:textId="77777777" w:rsidR="00A31244" w:rsidRPr="006A1E0B" w:rsidRDefault="00A31244" w:rsidP="00A3124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A1E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E0B">
        <w:rPr>
          <w:rFonts w:ascii="Arial" w:hAnsi="Arial" w:cs="Arial"/>
          <w:sz w:val="16"/>
          <w:szCs w:val="16"/>
        </w:rPr>
        <w:t xml:space="preserve"> </w:t>
      </w:r>
      <w:r w:rsidRPr="006A1E0B">
        <w:rPr>
          <w:rFonts w:ascii="Arial" w:hAnsi="Arial" w:cs="Arial"/>
          <w:sz w:val="16"/>
          <w:szCs w:val="16"/>
          <w:lang w:val="pl-PL"/>
        </w:rPr>
        <w:t>R</w:t>
      </w:r>
      <w:proofErr w:type="spellStart"/>
      <w:r w:rsidRPr="006A1E0B">
        <w:rPr>
          <w:rFonts w:ascii="Arial" w:hAnsi="Arial" w:cs="Arial"/>
          <w:sz w:val="16"/>
          <w:szCs w:val="16"/>
        </w:rPr>
        <w:t>ozporządzenie</w:t>
      </w:r>
      <w:proofErr w:type="spellEnd"/>
      <w:r w:rsidRPr="006A1E0B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738D9C1" w14:textId="77777777" w:rsidR="00A31244" w:rsidRPr="006A1E0B" w:rsidRDefault="00A31244" w:rsidP="00A3124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A1E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E0B">
        <w:rPr>
          <w:rFonts w:ascii="Arial" w:hAnsi="Arial" w:cs="Arial"/>
          <w:sz w:val="16"/>
          <w:szCs w:val="16"/>
        </w:rPr>
        <w:t xml:space="preserve"> W przypadku gdy </w:t>
      </w:r>
      <w:r w:rsidRPr="006A1E0B">
        <w:rPr>
          <w:rFonts w:ascii="Arial" w:hAnsi="Arial" w:cs="Arial"/>
          <w:sz w:val="16"/>
          <w:szCs w:val="16"/>
          <w:lang w:val="pl-PL"/>
        </w:rPr>
        <w:t>W</w:t>
      </w:r>
      <w:proofErr w:type="spellStart"/>
      <w:r w:rsidRPr="006A1E0B">
        <w:rPr>
          <w:rFonts w:ascii="Arial" w:hAnsi="Arial" w:cs="Arial"/>
          <w:sz w:val="16"/>
          <w:szCs w:val="16"/>
        </w:rPr>
        <w:t>ykonawc</w:t>
      </w:r>
      <w:r w:rsidRPr="006A1E0B">
        <w:rPr>
          <w:rFonts w:ascii="Arial" w:hAnsi="Arial" w:cs="Arial"/>
          <w:sz w:val="16"/>
          <w:szCs w:val="16"/>
          <w:lang w:val="pl-PL"/>
        </w:rPr>
        <w:t>a</w:t>
      </w:r>
      <w:proofErr w:type="spellEnd"/>
      <w:r w:rsidRPr="006A1E0B">
        <w:rPr>
          <w:rFonts w:ascii="Arial" w:hAnsi="Arial" w:cs="Arial"/>
          <w:sz w:val="16"/>
          <w:szCs w:val="16"/>
          <w:lang w:val="pl-PL"/>
        </w:rPr>
        <w:t xml:space="preserve"> </w:t>
      </w:r>
      <w:r w:rsidRPr="006A1E0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6A1E0B">
        <w:rPr>
          <w:rFonts w:ascii="Arial" w:hAnsi="Arial" w:cs="Arial"/>
          <w:sz w:val="16"/>
          <w:szCs w:val="16"/>
          <w:lang w:val="pl-PL"/>
        </w:rPr>
        <w:t>,</w:t>
      </w:r>
      <w:r w:rsidRPr="006A1E0B">
        <w:rPr>
          <w:rFonts w:ascii="Arial" w:hAnsi="Arial" w:cs="Arial"/>
          <w:sz w:val="16"/>
          <w:szCs w:val="16"/>
        </w:rPr>
        <w:t xml:space="preserve"> </w:t>
      </w:r>
      <w:r w:rsidRPr="006A1E0B">
        <w:rPr>
          <w:rFonts w:ascii="Arial" w:hAnsi="Arial" w:cs="Arial"/>
          <w:sz w:val="16"/>
          <w:szCs w:val="16"/>
          <w:lang w:val="pl-PL"/>
        </w:rPr>
        <w:t>W</w:t>
      </w:r>
      <w:proofErr w:type="spellStart"/>
      <w:r w:rsidRPr="006A1E0B">
        <w:rPr>
          <w:rFonts w:ascii="Arial" w:hAnsi="Arial" w:cs="Arial"/>
          <w:sz w:val="16"/>
          <w:szCs w:val="16"/>
        </w:rPr>
        <w:t>ykonawca</w:t>
      </w:r>
      <w:proofErr w:type="spellEnd"/>
      <w:r w:rsidRPr="006A1E0B">
        <w:rPr>
          <w:rFonts w:ascii="Arial" w:hAnsi="Arial" w:cs="Arial"/>
          <w:sz w:val="16"/>
          <w:szCs w:val="16"/>
        </w:rPr>
        <w:t xml:space="preserve"> nie składa </w:t>
      </w:r>
      <w:r w:rsidRPr="006A1E0B">
        <w:rPr>
          <w:rFonts w:ascii="Arial" w:hAnsi="Arial" w:cs="Arial"/>
          <w:sz w:val="16"/>
          <w:szCs w:val="16"/>
          <w:lang w:val="pl-PL"/>
        </w:rPr>
        <w:t xml:space="preserve">oświadczenia </w:t>
      </w:r>
      <w:r w:rsidRPr="006A1E0B">
        <w:rPr>
          <w:rFonts w:ascii="Arial" w:hAnsi="Arial" w:cs="Arial"/>
          <w:sz w:val="16"/>
          <w:szCs w:val="16"/>
        </w:rPr>
        <w:t>(</w:t>
      </w:r>
      <w:r w:rsidRPr="006A1E0B">
        <w:rPr>
          <w:rFonts w:ascii="Arial" w:hAnsi="Arial" w:cs="Arial"/>
          <w:sz w:val="16"/>
          <w:szCs w:val="16"/>
          <w:lang w:val="pl-PL"/>
        </w:rPr>
        <w:t xml:space="preserve">należy je wówczas przekreślić). </w:t>
      </w:r>
    </w:p>
  </w:footnote>
  <w:footnote w:id="3">
    <w:p w14:paraId="1B0695B6" w14:textId="77777777" w:rsidR="00A31244" w:rsidRPr="006A1E0B" w:rsidRDefault="00A31244" w:rsidP="00A31244">
      <w:pPr>
        <w:spacing w:line="252" w:lineRule="auto"/>
        <w:contextualSpacing/>
        <w:rPr>
          <w:sz w:val="16"/>
          <w:szCs w:val="16"/>
        </w:rPr>
      </w:pPr>
      <w:r w:rsidRPr="006A1E0B">
        <w:rPr>
          <w:rStyle w:val="Odwoanieprzypisudolnego"/>
          <w:sz w:val="16"/>
          <w:szCs w:val="16"/>
        </w:rPr>
        <w:footnoteRef/>
      </w:r>
      <w:r w:rsidRPr="006A1E0B">
        <w:rPr>
          <w:sz w:val="16"/>
          <w:szCs w:val="16"/>
        </w:rPr>
        <w:t xml:space="preserve"> Wykonawca potwierdza, iż wskazany w fakturze rachunek bankowy jest rachunkiem rozliczeniowym, o którym mowa w art. 49 ust. 1 pkt 1 ustawy z dnia 29 sierpnia 1997 r. – Prawo bankowe. Jednocześnie, Strona potwierdza, iż wskazany rachunek bankowy został zgłoszony do jej urzędu skarbowego. Strona potwierdza, iż jej wskazany rachunek bankowy zostanie umieszczony i będzie uwidoczniony przez cały okres trwania i rozliczenia Umowy w wykazie prowadzonym przez Szefa Krajowej Administracji Skarbowej, który obejmuje wykaz podmiotów zarejestrowanych jako podatnicy VAT prowadzonych na podstawie ustawy z dnia 11 marca 2004 r. o podatku od towarów i usług (Dz. U. z 2018 r. poz. 2174, z </w:t>
      </w:r>
      <w:proofErr w:type="spellStart"/>
      <w:r w:rsidRPr="006A1E0B">
        <w:rPr>
          <w:sz w:val="16"/>
          <w:szCs w:val="16"/>
        </w:rPr>
        <w:t>późn</w:t>
      </w:r>
      <w:proofErr w:type="spellEnd"/>
      <w:r w:rsidRPr="006A1E0B">
        <w:rPr>
          <w:sz w:val="16"/>
          <w:szCs w:val="16"/>
        </w:rPr>
        <w:t>. zm. (dalej: Wykaz).</w:t>
      </w:r>
    </w:p>
    <w:p w14:paraId="66AA1D5D" w14:textId="77777777" w:rsidR="00A31244" w:rsidRPr="006A1E0B" w:rsidRDefault="00A31244" w:rsidP="00A31244">
      <w:pPr>
        <w:spacing w:line="252" w:lineRule="auto"/>
        <w:contextualSpacing/>
        <w:rPr>
          <w:sz w:val="16"/>
          <w:szCs w:val="16"/>
        </w:rPr>
      </w:pPr>
      <w:r w:rsidRPr="006A1E0B">
        <w:rPr>
          <w:sz w:val="16"/>
          <w:szCs w:val="16"/>
        </w:rPr>
        <w:t>Strona zobowiązuje się powiadomić w ciągu 24 godzin drugą Stronę o wykreśleniu jej rachunku bankowego z Wykazu lub utraty charakteru podatnika VAT. Naruszenie tego obowiązku skutkuje powstaniem roszczenia odszkodowawczego do wysokości poniesionej szkody. W przypadku, gdyby rachunek bankowy nie został uwidoczniony w Wykazie, Strona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276EB30C" w14:textId="2735661B" w:rsidR="00661063" w:rsidRDefault="00A31244" w:rsidP="00A31244">
      <w:r w:rsidRPr="006A1E0B">
        <w:rPr>
          <w:sz w:val="16"/>
          <w:szCs w:val="16"/>
        </w:rPr>
        <w:t>Wstrzymanie płatności, o którym mowa w zdaniu powyższym nie wywoła żadnych negatywnych konsekwencji dla Strony, w tym w szczególności nie powstanie obowiązek zapłacenie odsetek od zaległości lub kar umownych.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0610E" w14:textId="3BFC01EE" w:rsidR="0054052B" w:rsidRPr="00B237CD" w:rsidRDefault="00B237CD" w:rsidP="00B237CD">
    <w:pPr>
      <w:suppressAutoHyphens w:val="0"/>
      <w:spacing w:before="100" w:beforeAutospacing="1" w:after="100" w:afterAutospacing="1"/>
      <w:rPr>
        <w:rFonts w:ascii="Times New Roman" w:hAnsi="Times New Roman" w:cs="Times New Roman"/>
        <w:sz w:val="24"/>
        <w:szCs w:val="24"/>
        <w:lang w:eastAsia="pl-PL"/>
      </w:rPr>
    </w:pPr>
    <w:r w:rsidRPr="00B237CD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08FE4F" wp14:editId="4E5F3692">
          <wp:extent cx="5760720" cy="821690"/>
          <wp:effectExtent l="0" t="0" r="0" b="0"/>
          <wp:docPr id="11547642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3B97"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0FE26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D722DCA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lang w:bidi="pl-PL"/>
      </w:rPr>
    </w:lvl>
  </w:abstractNum>
  <w:abstractNum w:abstractNumId="4" w15:restartNumberingAfterBreak="0">
    <w:nsid w:val="00000005"/>
    <w:multiLevelType w:val="singleLevel"/>
    <w:tmpl w:val="8C7605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ahoma" w:hAnsi="Arial" w:cs="Arial"/>
        <w:b/>
        <w:i/>
        <w:sz w:val="20"/>
        <w:szCs w:val="20"/>
        <w:lang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ahoma" w:hAnsi="Arial" w:cs="Aria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F"/>
    <w:multiLevelType w:val="multilevel"/>
    <w:tmpl w:val="6EA88510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b w:val="0"/>
        <w:bCs w:val="0"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8" w15:restartNumberingAfterBreak="0">
    <w:nsid w:val="00D34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53D31C1"/>
    <w:multiLevelType w:val="hybridMultilevel"/>
    <w:tmpl w:val="6BDA2684"/>
    <w:lvl w:ilvl="0" w:tplc="187214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E0D68"/>
    <w:multiLevelType w:val="hybridMultilevel"/>
    <w:tmpl w:val="8D06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E137E"/>
    <w:multiLevelType w:val="multilevel"/>
    <w:tmpl w:val="A2A8A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E767D3"/>
    <w:multiLevelType w:val="hybridMultilevel"/>
    <w:tmpl w:val="CBA61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45105"/>
    <w:multiLevelType w:val="hybridMultilevel"/>
    <w:tmpl w:val="05108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70AE4"/>
    <w:multiLevelType w:val="multilevel"/>
    <w:tmpl w:val="5128D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F74343"/>
    <w:multiLevelType w:val="hybridMultilevel"/>
    <w:tmpl w:val="34A06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780E4D"/>
    <w:multiLevelType w:val="hybridMultilevel"/>
    <w:tmpl w:val="BE94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1277"/>
    <w:multiLevelType w:val="hybridMultilevel"/>
    <w:tmpl w:val="492CB4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26FF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7EF5BC8"/>
    <w:multiLevelType w:val="multilevel"/>
    <w:tmpl w:val="4FA2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82C08F8"/>
    <w:multiLevelType w:val="hybridMultilevel"/>
    <w:tmpl w:val="B6545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E328341A"/>
    <w:lvl w:ilvl="0" w:tplc="7E42213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935E61"/>
    <w:multiLevelType w:val="hybridMultilevel"/>
    <w:tmpl w:val="CFCA0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862F0F"/>
    <w:multiLevelType w:val="hybridMultilevel"/>
    <w:tmpl w:val="8F4A7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5804C5"/>
    <w:multiLevelType w:val="hybridMultilevel"/>
    <w:tmpl w:val="5A085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57D48"/>
    <w:multiLevelType w:val="hybridMultilevel"/>
    <w:tmpl w:val="EE84FD90"/>
    <w:lvl w:ilvl="0" w:tplc="0415000B">
      <w:start w:val="1"/>
      <w:numFmt w:val="bullet"/>
      <w:pStyle w:val="H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93535D"/>
    <w:multiLevelType w:val="hybridMultilevel"/>
    <w:tmpl w:val="25ACA734"/>
    <w:lvl w:ilvl="0" w:tplc="32AEB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52530"/>
    <w:multiLevelType w:val="hybridMultilevel"/>
    <w:tmpl w:val="C3C04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BAF96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854FDC"/>
    <w:multiLevelType w:val="hybridMultilevel"/>
    <w:tmpl w:val="058C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A4350"/>
    <w:multiLevelType w:val="multilevel"/>
    <w:tmpl w:val="BEF09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E262CA3"/>
    <w:multiLevelType w:val="hybridMultilevel"/>
    <w:tmpl w:val="4CD4B078"/>
    <w:lvl w:ilvl="0" w:tplc="04150011">
      <w:start w:val="1"/>
      <w:numFmt w:val="decimal"/>
      <w:lvlText w:val="%1)"/>
      <w:lvlJc w:val="left"/>
      <w:pPr>
        <w:ind w:left="3228" w:hanging="360"/>
      </w:p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0" w15:restartNumberingAfterBreak="0">
    <w:nsid w:val="340E3AA9"/>
    <w:multiLevelType w:val="multilevel"/>
    <w:tmpl w:val="9CE6B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8710A1C"/>
    <w:multiLevelType w:val="hybridMultilevel"/>
    <w:tmpl w:val="170C7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9C4E8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53204"/>
    <w:multiLevelType w:val="multilevel"/>
    <w:tmpl w:val="68388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AC30798"/>
    <w:multiLevelType w:val="multilevel"/>
    <w:tmpl w:val="C55A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CAD730F"/>
    <w:multiLevelType w:val="hybridMultilevel"/>
    <w:tmpl w:val="87FAE1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CE02498"/>
    <w:multiLevelType w:val="hybridMultilevel"/>
    <w:tmpl w:val="A60A6AC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D9D6330"/>
    <w:multiLevelType w:val="hybridMultilevel"/>
    <w:tmpl w:val="D8A2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F461BA"/>
    <w:multiLevelType w:val="multilevel"/>
    <w:tmpl w:val="58DC5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6823190"/>
    <w:multiLevelType w:val="multilevel"/>
    <w:tmpl w:val="40B82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A630E8F"/>
    <w:multiLevelType w:val="hybridMultilevel"/>
    <w:tmpl w:val="DBEA4972"/>
    <w:lvl w:ilvl="0" w:tplc="32706F12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 w15:restartNumberingAfterBreak="0">
    <w:nsid w:val="4BD72B67"/>
    <w:multiLevelType w:val="multilevel"/>
    <w:tmpl w:val="A14A3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FB64A30"/>
    <w:multiLevelType w:val="hybridMultilevel"/>
    <w:tmpl w:val="BCE40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493C85"/>
    <w:multiLevelType w:val="hybridMultilevel"/>
    <w:tmpl w:val="1BC47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54560C"/>
    <w:multiLevelType w:val="hybridMultilevel"/>
    <w:tmpl w:val="E45E98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DE2535"/>
    <w:multiLevelType w:val="multilevel"/>
    <w:tmpl w:val="5212FF1C"/>
    <w:styleLink w:val="WWNum20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597C3474"/>
    <w:multiLevelType w:val="hybridMultilevel"/>
    <w:tmpl w:val="0448A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46DD0"/>
    <w:multiLevelType w:val="hybridMultilevel"/>
    <w:tmpl w:val="5B344F7C"/>
    <w:lvl w:ilvl="0" w:tplc="ADBECB7E">
      <w:start w:val="1"/>
      <w:numFmt w:val="upperRoman"/>
      <w:pStyle w:val="H4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F13B0B"/>
    <w:multiLevelType w:val="hybridMultilevel"/>
    <w:tmpl w:val="2702F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3B35BE"/>
    <w:multiLevelType w:val="multilevel"/>
    <w:tmpl w:val="8342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0CD76B3"/>
    <w:multiLevelType w:val="multilevel"/>
    <w:tmpl w:val="161A46AA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613034CD"/>
    <w:multiLevelType w:val="multilevel"/>
    <w:tmpl w:val="23F61B36"/>
    <w:lvl w:ilvl="0">
      <w:start w:val="1"/>
      <w:numFmt w:val="lowerLetter"/>
      <w:lvlText w:val="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pStyle w:val="Nagwek8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/>
        <w:sz w:val="22"/>
        <w:szCs w:val="22"/>
      </w:rPr>
    </w:lvl>
    <w:lvl w:ilvl="4">
      <w:start w:val="1"/>
      <w:numFmt w:val="ordinal"/>
      <w:lvlText w:val="1.%5"/>
      <w:lvlJc w:val="left"/>
      <w:pPr>
        <w:tabs>
          <w:tab w:val="num" w:pos="1080"/>
        </w:tabs>
        <w:ind w:left="340" w:hanging="340"/>
      </w:pPr>
      <w:rPr>
        <w:rFonts w:hint="default"/>
        <w:sz w:val="22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>
      <w:start w:val="1"/>
      <w:numFmt w:val="ordinal"/>
      <w:lvlText w:val="7.%7"/>
      <w:lvlJc w:val="left"/>
      <w:pPr>
        <w:tabs>
          <w:tab w:val="num" w:pos="1080"/>
        </w:tabs>
        <w:ind w:left="454" w:hanging="454"/>
      </w:pPr>
      <w:rPr>
        <w:rFonts w:hint="default"/>
        <w:sz w:val="22"/>
      </w:rPr>
    </w:lvl>
    <w:lvl w:ilvl="7">
      <w:start w:val="2"/>
      <w:numFmt w:val="upperLetter"/>
      <w:lvlText w:val="%8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43DB2"/>
    <w:multiLevelType w:val="multilevel"/>
    <w:tmpl w:val="AAC01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2FD4B76"/>
    <w:multiLevelType w:val="hybridMultilevel"/>
    <w:tmpl w:val="3FB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70643C"/>
    <w:multiLevelType w:val="hybridMultilevel"/>
    <w:tmpl w:val="18D28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C23265"/>
    <w:multiLevelType w:val="hybridMultilevel"/>
    <w:tmpl w:val="F2380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97254"/>
    <w:multiLevelType w:val="multilevel"/>
    <w:tmpl w:val="6FDA79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6" w15:restartNumberingAfterBreak="0">
    <w:nsid w:val="66E4768D"/>
    <w:multiLevelType w:val="multilevel"/>
    <w:tmpl w:val="57FE3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7075146"/>
    <w:multiLevelType w:val="hybridMultilevel"/>
    <w:tmpl w:val="481833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ADA02AF"/>
    <w:multiLevelType w:val="hybridMultilevel"/>
    <w:tmpl w:val="407E7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BAF96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010B0D"/>
    <w:multiLevelType w:val="hybridMultilevel"/>
    <w:tmpl w:val="EA929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C006AD"/>
    <w:multiLevelType w:val="hybridMultilevel"/>
    <w:tmpl w:val="9FC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225B3"/>
    <w:multiLevelType w:val="hybridMultilevel"/>
    <w:tmpl w:val="1556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9D3979"/>
    <w:multiLevelType w:val="multilevel"/>
    <w:tmpl w:val="49C2F198"/>
    <w:styleLink w:val="WWNum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CCE2C07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881896"/>
    <w:multiLevelType w:val="multilevel"/>
    <w:tmpl w:val="5008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FFD60E3"/>
    <w:multiLevelType w:val="hybridMultilevel"/>
    <w:tmpl w:val="D3B09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D8A4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3601">
    <w:abstractNumId w:val="21"/>
  </w:num>
  <w:num w:numId="2" w16cid:durableId="52431708">
    <w:abstractNumId w:val="24"/>
  </w:num>
  <w:num w:numId="3" w16cid:durableId="1864434298">
    <w:abstractNumId w:val="46"/>
  </w:num>
  <w:num w:numId="4" w16cid:durableId="1094206016">
    <w:abstractNumId w:val="1"/>
  </w:num>
  <w:num w:numId="5" w16cid:durableId="934897853">
    <w:abstractNumId w:val="4"/>
  </w:num>
  <w:num w:numId="6" w16cid:durableId="2068533683">
    <w:abstractNumId w:val="50"/>
  </w:num>
  <w:num w:numId="7" w16cid:durableId="256259566">
    <w:abstractNumId w:val="49"/>
  </w:num>
  <w:num w:numId="8" w16cid:durableId="722875422">
    <w:abstractNumId w:val="62"/>
  </w:num>
  <w:num w:numId="9" w16cid:durableId="477723693">
    <w:abstractNumId w:val="44"/>
  </w:num>
  <w:num w:numId="10" w16cid:durableId="405079215">
    <w:abstractNumId w:val="9"/>
  </w:num>
  <w:num w:numId="11" w16cid:durableId="1694453043">
    <w:abstractNumId w:val="25"/>
  </w:num>
  <w:num w:numId="12" w16cid:durableId="1789739064">
    <w:abstractNumId w:val="7"/>
  </w:num>
  <w:num w:numId="13" w16cid:durableId="1967008172">
    <w:abstractNumId w:val="39"/>
  </w:num>
  <w:num w:numId="14" w16cid:durableId="1584680442">
    <w:abstractNumId w:val="20"/>
  </w:num>
  <w:num w:numId="15" w16cid:durableId="773482843">
    <w:abstractNumId w:val="60"/>
  </w:num>
  <w:num w:numId="16" w16cid:durableId="688336504">
    <w:abstractNumId w:val="31"/>
  </w:num>
  <w:num w:numId="17" w16cid:durableId="1606695055">
    <w:abstractNumId w:val="45"/>
  </w:num>
  <w:num w:numId="18" w16cid:durableId="89738641">
    <w:abstractNumId w:val="12"/>
  </w:num>
  <w:num w:numId="19" w16cid:durableId="2107992134">
    <w:abstractNumId w:val="61"/>
  </w:num>
  <w:num w:numId="20" w16cid:durableId="134567785">
    <w:abstractNumId w:val="57"/>
  </w:num>
  <w:num w:numId="21" w16cid:durableId="517433330">
    <w:abstractNumId w:val="15"/>
  </w:num>
  <w:num w:numId="22" w16cid:durableId="1792554614">
    <w:abstractNumId w:val="23"/>
  </w:num>
  <w:num w:numId="23" w16cid:durableId="84040389">
    <w:abstractNumId w:val="16"/>
  </w:num>
  <w:num w:numId="24" w16cid:durableId="265892946">
    <w:abstractNumId w:val="10"/>
  </w:num>
  <w:num w:numId="25" w16cid:durableId="1789541145">
    <w:abstractNumId w:val="26"/>
  </w:num>
  <w:num w:numId="26" w16cid:durableId="1926259971">
    <w:abstractNumId w:val="58"/>
  </w:num>
  <w:num w:numId="27" w16cid:durableId="1789928550">
    <w:abstractNumId w:val="29"/>
  </w:num>
  <w:num w:numId="28" w16cid:durableId="153230109">
    <w:abstractNumId w:val="41"/>
  </w:num>
  <w:num w:numId="29" w16cid:durableId="1881286222">
    <w:abstractNumId w:val="34"/>
  </w:num>
  <w:num w:numId="30" w16cid:durableId="1067801173">
    <w:abstractNumId w:val="13"/>
  </w:num>
  <w:num w:numId="31" w16cid:durableId="1241062378">
    <w:abstractNumId w:val="52"/>
  </w:num>
  <w:num w:numId="32" w16cid:durableId="378359067">
    <w:abstractNumId w:val="65"/>
  </w:num>
  <w:num w:numId="33" w16cid:durableId="991786319">
    <w:abstractNumId w:val="54"/>
  </w:num>
  <w:num w:numId="34" w16cid:durableId="1402754331">
    <w:abstractNumId w:val="63"/>
  </w:num>
  <w:num w:numId="35" w16cid:durableId="225728298">
    <w:abstractNumId w:val="48"/>
  </w:num>
  <w:num w:numId="36" w16cid:durableId="284774487">
    <w:abstractNumId w:val="19"/>
  </w:num>
  <w:num w:numId="37" w16cid:durableId="52118576">
    <w:abstractNumId w:val="33"/>
  </w:num>
  <w:num w:numId="38" w16cid:durableId="498083475">
    <w:abstractNumId w:val="8"/>
  </w:num>
  <w:num w:numId="39" w16cid:durableId="1656956854">
    <w:abstractNumId w:val="32"/>
  </w:num>
  <w:num w:numId="40" w16cid:durableId="514029615">
    <w:abstractNumId w:val="64"/>
  </w:num>
  <w:num w:numId="41" w16cid:durableId="405539940">
    <w:abstractNumId w:val="14"/>
  </w:num>
  <w:num w:numId="42" w16cid:durableId="658852050">
    <w:abstractNumId w:val="51"/>
  </w:num>
  <w:num w:numId="43" w16cid:durableId="1182160942">
    <w:abstractNumId w:val="18"/>
  </w:num>
  <w:num w:numId="44" w16cid:durableId="1390153493">
    <w:abstractNumId w:val="37"/>
  </w:num>
  <w:num w:numId="45" w16cid:durableId="1731423350">
    <w:abstractNumId w:val="30"/>
  </w:num>
  <w:num w:numId="46" w16cid:durableId="545529984">
    <w:abstractNumId w:val="11"/>
  </w:num>
  <w:num w:numId="47" w16cid:durableId="1508713538">
    <w:abstractNumId w:val="28"/>
  </w:num>
  <w:num w:numId="48" w16cid:durableId="139613858">
    <w:abstractNumId w:val="38"/>
  </w:num>
  <w:num w:numId="49" w16cid:durableId="1778521951">
    <w:abstractNumId w:val="40"/>
  </w:num>
  <w:num w:numId="50" w16cid:durableId="734470391">
    <w:abstractNumId w:val="56"/>
  </w:num>
  <w:num w:numId="51" w16cid:durableId="217404371">
    <w:abstractNumId w:val="53"/>
  </w:num>
  <w:num w:numId="52" w16cid:durableId="677538535">
    <w:abstractNumId w:val="35"/>
  </w:num>
  <w:num w:numId="53" w16cid:durableId="529608839">
    <w:abstractNumId w:val="3"/>
  </w:num>
  <w:num w:numId="54" w16cid:durableId="1834761483">
    <w:abstractNumId w:val="5"/>
  </w:num>
  <w:num w:numId="55" w16cid:durableId="2131705033">
    <w:abstractNumId w:val="6"/>
  </w:num>
  <w:num w:numId="56" w16cid:durableId="1259749052">
    <w:abstractNumId w:val="17"/>
  </w:num>
  <w:num w:numId="57" w16cid:durableId="298461565">
    <w:abstractNumId w:val="36"/>
  </w:num>
  <w:num w:numId="58" w16cid:durableId="52581893">
    <w:abstractNumId w:val="27"/>
  </w:num>
  <w:num w:numId="59" w16cid:durableId="1307736954">
    <w:abstractNumId w:val="55"/>
  </w:num>
  <w:num w:numId="60" w16cid:durableId="2075540255">
    <w:abstractNumId w:val="22"/>
  </w:num>
  <w:num w:numId="61" w16cid:durableId="859272145">
    <w:abstractNumId w:val="59"/>
  </w:num>
  <w:num w:numId="62" w16cid:durableId="1495608202">
    <w:abstractNumId w:val="47"/>
  </w:num>
  <w:num w:numId="63" w16cid:durableId="1481532772">
    <w:abstractNumId w:val="43"/>
  </w:num>
  <w:num w:numId="64" w16cid:durableId="13505116">
    <w:abstractNumId w:val="42"/>
  </w:num>
  <w:num w:numId="65" w16cid:durableId="1748959941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2B"/>
    <w:rsid w:val="0002312B"/>
    <w:rsid w:val="000E7EE7"/>
    <w:rsid w:val="00117C5D"/>
    <w:rsid w:val="003D3B97"/>
    <w:rsid w:val="0054052B"/>
    <w:rsid w:val="005C06E7"/>
    <w:rsid w:val="00661063"/>
    <w:rsid w:val="00A31244"/>
    <w:rsid w:val="00B13D28"/>
    <w:rsid w:val="00B237CD"/>
    <w:rsid w:val="00BA21C5"/>
    <w:rsid w:val="00C1595E"/>
    <w:rsid w:val="00D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2A1A"/>
  <w15:chartTrackingRefBased/>
  <w15:docId w15:val="{6CED40E4-B1C6-4DBC-B246-9FB71980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E7"/>
    <w:pPr>
      <w:suppressAutoHyphens/>
      <w:spacing w:after="0" w:line="240" w:lineRule="auto"/>
    </w:pPr>
    <w:rPr>
      <w:rFonts w:ascii="Arial" w:eastAsia="Times New Roman" w:hAnsi="Arial" w:cs="Arial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17C5D"/>
    <w:pPr>
      <w:keepNext/>
      <w:suppressAutoHyphens w:val="0"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17C5D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17C5D"/>
    <w:pPr>
      <w:keepNext/>
      <w:suppressAutoHyphens w:val="0"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17C5D"/>
    <w:pPr>
      <w:keepNext/>
      <w:suppressAutoHyphens w:val="0"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1244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A31244"/>
    <w:pPr>
      <w:keepNext/>
      <w:ind w:firstLine="6237"/>
      <w:outlineLvl w:val="5"/>
    </w:pPr>
    <w:rPr>
      <w:rFonts w:ascii="Verdana" w:hAnsi="Verdana" w:cs="Verdana"/>
      <w:i/>
      <w:sz w:val="16"/>
      <w:szCs w:val="24"/>
    </w:rPr>
  </w:style>
  <w:style w:type="paragraph" w:styleId="Nagwek7">
    <w:name w:val="heading 7"/>
    <w:basedOn w:val="Normalny"/>
    <w:next w:val="Normalny"/>
    <w:link w:val="Nagwek7Znak"/>
    <w:qFormat/>
    <w:rsid w:val="00A31244"/>
    <w:pPr>
      <w:keepNext/>
      <w:widowControl w:val="0"/>
      <w:spacing w:before="200" w:line="319" w:lineRule="auto"/>
      <w:jc w:val="center"/>
      <w:outlineLvl w:val="6"/>
    </w:pPr>
    <w:rPr>
      <w:rFonts w:ascii="Times New Roman" w:hAnsi="Times New Roman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31244"/>
    <w:pPr>
      <w:keepNext/>
      <w:widowControl w:val="0"/>
      <w:numPr>
        <w:ilvl w:val="2"/>
        <w:numId w:val="6"/>
      </w:numPr>
      <w:suppressAutoHyphens w:val="0"/>
      <w:jc w:val="both"/>
      <w:outlineLvl w:val="7"/>
    </w:pPr>
    <w:rPr>
      <w:rFonts w:ascii="Times New Roman" w:hAnsi="Times New Roman" w:cs="Times New Roman"/>
      <w:b/>
      <w:snapToGrid w:val="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0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52B"/>
  </w:style>
  <w:style w:type="paragraph" w:styleId="Stopka">
    <w:name w:val="footer"/>
    <w:basedOn w:val="Normalny"/>
    <w:link w:val="StopkaZnak"/>
    <w:uiPriority w:val="99"/>
    <w:unhideWhenUsed/>
    <w:rsid w:val="00540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52B"/>
  </w:style>
  <w:style w:type="paragraph" w:styleId="NormalnyWeb">
    <w:name w:val="Normal (Web)"/>
    <w:basedOn w:val="Normalny"/>
    <w:link w:val="NormalnyWebZnak"/>
    <w:unhideWhenUsed/>
    <w:rsid w:val="005405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3B97"/>
    <w:pPr>
      <w:suppressAutoHyphens/>
      <w:spacing w:after="0" w:line="240" w:lineRule="auto"/>
    </w:pPr>
    <w:rPr>
      <w:rFonts w:ascii="Arial" w:eastAsia="Times New Roman" w:hAnsi="Arial" w:cs="Arial"/>
      <w:kern w:val="0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117C5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17C5D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17C5D"/>
    <w:rPr>
      <w:rFonts w:ascii="Calibri Light" w:eastAsia="Times New Roman" w:hAnsi="Calibri Light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17C5D"/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CW_Lista,Podsis rysunku,Akapit z listą numerowaną"/>
    <w:basedOn w:val="Normalny"/>
    <w:link w:val="AkapitzlistZnak"/>
    <w:uiPriority w:val="34"/>
    <w:qFormat/>
    <w:rsid w:val="00117C5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117C5D"/>
    <w:pPr>
      <w:suppressAutoHyphens w:val="0"/>
      <w:spacing w:after="60"/>
      <w:jc w:val="center"/>
      <w:outlineLvl w:val="1"/>
    </w:pPr>
    <w:rPr>
      <w:rFonts w:ascii="Cambria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17C5D"/>
    <w:rPr>
      <w:rFonts w:ascii="Cambria" w:eastAsia="Times New Roman" w:hAnsi="Cambria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nhideWhenUsed/>
    <w:rsid w:val="00117C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17C5D"/>
    <w:pPr>
      <w:suppressAutoHyphens w:val="0"/>
      <w:spacing w:before="120" w:after="120" w:line="360" w:lineRule="auto"/>
      <w:ind w:firstLine="708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C5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117C5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1244"/>
    <w:rPr>
      <w:rFonts w:ascii="Times New Roman" w:eastAsia="Times New Roman" w:hAnsi="Times New Roman" w:cs="Times New Roman"/>
      <w:kern w:val="0"/>
      <w:sz w:val="24"/>
      <w:szCs w:val="24"/>
      <w:u w:val="single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31244"/>
    <w:rPr>
      <w:rFonts w:ascii="Verdana" w:eastAsia="Times New Roman" w:hAnsi="Verdana" w:cs="Verdana"/>
      <w:i/>
      <w:kern w:val="0"/>
      <w:sz w:val="16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A31244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A31244"/>
    <w:rPr>
      <w:rFonts w:ascii="Times New Roman" w:eastAsia="Times New Roman" w:hAnsi="Times New Roman" w:cs="Times New Roman"/>
      <w:b/>
      <w:snapToGrid w:val="0"/>
      <w:kern w:val="0"/>
      <w:sz w:val="24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31244"/>
    <w:pPr>
      <w:widowControl w:val="0"/>
      <w:spacing w:before="200" w:after="120" w:line="319" w:lineRule="auto"/>
      <w:jc w:val="both"/>
    </w:pPr>
    <w:rPr>
      <w:rFonts w:cs="Times New Roman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1244"/>
    <w:rPr>
      <w:rFonts w:ascii="Arial" w:eastAsia="Times New Roman" w:hAnsi="Arial" w:cs="Times New Roman"/>
      <w:kern w:val="0"/>
      <w:sz w:val="18"/>
      <w:szCs w:val="20"/>
      <w:lang w:eastAsia="ar-SA"/>
      <w14:ligatures w14:val="none"/>
    </w:rPr>
  </w:style>
  <w:style w:type="paragraph" w:customStyle="1" w:styleId="FR3">
    <w:name w:val="FR3"/>
    <w:rsid w:val="00A31244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kern w:val="0"/>
      <w:sz w:val="32"/>
      <w:szCs w:val="20"/>
      <w:lang w:eastAsia="ar-SA"/>
      <w14:ligatures w14:val="none"/>
    </w:rPr>
  </w:style>
  <w:style w:type="paragraph" w:customStyle="1" w:styleId="FR4">
    <w:name w:val="FR4"/>
    <w:rsid w:val="00A31244"/>
    <w:pPr>
      <w:widowControl w:val="0"/>
      <w:suppressAutoHyphens/>
      <w:spacing w:after="0" w:line="278" w:lineRule="auto"/>
      <w:ind w:left="240"/>
      <w:jc w:val="both"/>
    </w:pPr>
    <w:rPr>
      <w:rFonts w:ascii="Arial" w:eastAsia="Arial" w:hAnsi="Arial" w:cs="Times New Roman"/>
      <w:i/>
      <w:kern w:val="0"/>
      <w:sz w:val="20"/>
      <w:szCs w:val="20"/>
      <w:lang w:eastAsia="ar-SA"/>
      <w14:ligatures w14:val="none"/>
    </w:rPr>
  </w:style>
  <w:style w:type="paragraph" w:customStyle="1" w:styleId="Lista41">
    <w:name w:val="Lista 41"/>
    <w:basedOn w:val="Normalny"/>
    <w:rsid w:val="00A31244"/>
    <w:pPr>
      <w:widowControl w:val="0"/>
      <w:spacing w:before="200" w:line="319" w:lineRule="auto"/>
      <w:ind w:left="1132" w:hanging="283"/>
      <w:jc w:val="both"/>
    </w:pPr>
    <w:rPr>
      <w:rFonts w:cs="Times New Roman"/>
      <w:sz w:val="18"/>
      <w:szCs w:val="20"/>
    </w:rPr>
  </w:style>
  <w:style w:type="paragraph" w:styleId="Tekstpodstawowy3">
    <w:name w:val="Body Text 3"/>
    <w:basedOn w:val="Normalny"/>
    <w:link w:val="Tekstpodstawowy3Znak"/>
    <w:rsid w:val="00A31244"/>
    <w:pPr>
      <w:suppressAutoHyphens w:val="0"/>
      <w:spacing w:after="120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124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Default">
    <w:name w:val="Default"/>
    <w:rsid w:val="00A31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rsid w:val="00A31244"/>
    <w:pPr>
      <w:suppressAutoHyphens w:val="0"/>
      <w:ind w:left="720"/>
      <w:contextualSpacing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A31244"/>
    <w:pPr>
      <w:suppressAutoHyphens w:val="0"/>
      <w:ind w:left="720"/>
      <w:contextualSpacing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31244"/>
    <w:pPr>
      <w:widowControl w:val="0"/>
      <w:spacing w:before="200" w:line="319" w:lineRule="auto"/>
      <w:jc w:val="both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1244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unhideWhenUsed/>
    <w:rsid w:val="00A31244"/>
    <w:rPr>
      <w:vertAlign w:val="superscript"/>
    </w:rPr>
  </w:style>
  <w:style w:type="paragraph" w:customStyle="1" w:styleId="1">
    <w:name w:val="1."/>
    <w:basedOn w:val="Normalny"/>
    <w:rsid w:val="00A31244"/>
    <w:pPr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20"/>
      <w:lang w:val="x-none"/>
    </w:rPr>
  </w:style>
  <w:style w:type="paragraph" w:customStyle="1" w:styleId="awciety">
    <w:name w:val="a) wciety"/>
    <w:basedOn w:val="Normalny"/>
    <w:rsid w:val="00A31244"/>
    <w:pPr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</w:rPr>
  </w:style>
  <w:style w:type="character" w:customStyle="1" w:styleId="WW8Num1z0">
    <w:name w:val="WW8Num1z0"/>
    <w:rsid w:val="00A31244"/>
    <w:rPr>
      <w:rFonts w:ascii="StarSymbol" w:hAnsi="StarSymbol" w:cs="StarSymbol"/>
      <w:b/>
      <w:i w:val="0"/>
      <w:sz w:val="20"/>
      <w:szCs w:val="20"/>
    </w:rPr>
  </w:style>
  <w:style w:type="character" w:customStyle="1" w:styleId="WW8Num1z1">
    <w:name w:val="WW8Num1z1"/>
    <w:rsid w:val="00A31244"/>
  </w:style>
  <w:style w:type="character" w:customStyle="1" w:styleId="WW8Num1z2">
    <w:name w:val="WW8Num1z2"/>
    <w:rsid w:val="00A31244"/>
  </w:style>
  <w:style w:type="character" w:customStyle="1" w:styleId="WW8Num1z3">
    <w:name w:val="WW8Num1z3"/>
    <w:rsid w:val="00A31244"/>
  </w:style>
  <w:style w:type="character" w:customStyle="1" w:styleId="WW8Num1z4">
    <w:name w:val="WW8Num1z4"/>
    <w:rsid w:val="00A31244"/>
  </w:style>
  <w:style w:type="character" w:customStyle="1" w:styleId="WW8Num1z5">
    <w:name w:val="WW8Num1z5"/>
    <w:rsid w:val="00A31244"/>
  </w:style>
  <w:style w:type="character" w:customStyle="1" w:styleId="WW8Num1z6">
    <w:name w:val="WW8Num1z6"/>
    <w:rsid w:val="00A31244"/>
  </w:style>
  <w:style w:type="character" w:customStyle="1" w:styleId="WW8Num1z7">
    <w:name w:val="WW8Num1z7"/>
    <w:rsid w:val="00A31244"/>
  </w:style>
  <w:style w:type="character" w:customStyle="1" w:styleId="WW8Num1z8">
    <w:name w:val="WW8Num1z8"/>
    <w:rsid w:val="00A31244"/>
  </w:style>
  <w:style w:type="character" w:customStyle="1" w:styleId="WW8Num2z0">
    <w:name w:val="WW8Num2z0"/>
    <w:rsid w:val="00A31244"/>
    <w:rPr>
      <w:rFonts w:ascii="Verdana" w:hAnsi="Verdana" w:cs="Verdana"/>
      <w:b/>
      <w:i w:val="0"/>
      <w:sz w:val="20"/>
      <w:szCs w:val="20"/>
      <w:lang w:val="de-DE"/>
    </w:rPr>
  </w:style>
  <w:style w:type="character" w:customStyle="1" w:styleId="WW8Num2z1">
    <w:name w:val="WW8Num2z1"/>
    <w:rsid w:val="00A31244"/>
    <w:rPr>
      <w:rFonts w:ascii="Verdana" w:eastAsia="Times New Roman" w:hAnsi="Verdana" w:cs="Times New Roman"/>
    </w:rPr>
  </w:style>
  <w:style w:type="character" w:customStyle="1" w:styleId="WW8Num2z2">
    <w:name w:val="WW8Num2z2"/>
    <w:rsid w:val="00A31244"/>
  </w:style>
  <w:style w:type="character" w:customStyle="1" w:styleId="WW8Num2z3">
    <w:name w:val="WW8Num2z3"/>
    <w:rsid w:val="00A31244"/>
    <w:rPr>
      <w:b w:val="0"/>
      <w:i w:val="0"/>
      <w:sz w:val="20"/>
      <w:szCs w:val="20"/>
    </w:rPr>
  </w:style>
  <w:style w:type="character" w:customStyle="1" w:styleId="WW8Num2z4">
    <w:name w:val="WW8Num2z4"/>
    <w:rsid w:val="00A31244"/>
  </w:style>
  <w:style w:type="character" w:customStyle="1" w:styleId="WW8Num2z5">
    <w:name w:val="WW8Num2z5"/>
    <w:rsid w:val="00A31244"/>
  </w:style>
  <w:style w:type="character" w:customStyle="1" w:styleId="WW8Num2z6">
    <w:name w:val="WW8Num2z6"/>
    <w:rsid w:val="00A31244"/>
  </w:style>
  <w:style w:type="character" w:customStyle="1" w:styleId="WW8Num2z7">
    <w:name w:val="WW8Num2z7"/>
    <w:rsid w:val="00A31244"/>
  </w:style>
  <w:style w:type="character" w:customStyle="1" w:styleId="WW8Num2z8">
    <w:name w:val="WW8Num2z8"/>
    <w:rsid w:val="00A31244"/>
  </w:style>
  <w:style w:type="character" w:customStyle="1" w:styleId="WW8Num3z0">
    <w:name w:val="WW8Num3z0"/>
    <w:rsid w:val="00A31244"/>
    <w:rPr>
      <w:rFonts w:cs="Verdana"/>
      <w:b/>
      <w:lang w:val="de-DE"/>
    </w:rPr>
  </w:style>
  <w:style w:type="character" w:customStyle="1" w:styleId="WW8Num3z1">
    <w:name w:val="WW8Num3z1"/>
    <w:rsid w:val="00A31244"/>
    <w:rPr>
      <w:rFonts w:ascii="Verdana" w:eastAsia="Times New Roman" w:hAnsi="Verdana" w:cs="Times New Roman"/>
    </w:rPr>
  </w:style>
  <w:style w:type="character" w:customStyle="1" w:styleId="WW8Num3z2">
    <w:name w:val="WW8Num3z2"/>
    <w:rsid w:val="00A31244"/>
  </w:style>
  <w:style w:type="character" w:customStyle="1" w:styleId="WW8Num3z3">
    <w:name w:val="WW8Num3z3"/>
    <w:rsid w:val="00A31244"/>
    <w:rPr>
      <w:b w:val="0"/>
      <w:i w:val="0"/>
      <w:sz w:val="20"/>
      <w:szCs w:val="20"/>
    </w:rPr>
  </w:style>
  <w:style w:type="character" w:customStyle="1" w:styleId="WW8Num3z4">
    <w:name w:val="WW8Num3z4"/>
    <w:rsid w:val="00A31244"/>
  </w:style>
  <w:style w:type="character" w:customStyle="1" w:styleId="WW8Num3z5">
    <w:name w:val="WW8Num3z5"/>
    <w:rsid w:val="00A31244"/>
  </w:style>
  <w:style w:type="character" w:customStyle="1" w:styleId="WW8Num3z6">
    <w:name w:val="WW8Num3z6"/>
    <w:rsid w:val="00A31244"/>
  </w:style>
  <w:style w:type="character" w:customStyle="1" w:styleId="WW8Num3z7">
    <w:name w:val="WW8Num3z7"/>
    <w:rsid w:val="00A31244"/>
  </w:style>
  <w:style w:type="character" w:customStyle="1" w:styleId="WW8Num3z8">
    <w:name w:val="WW8Num3z8"/>
    <w:rsid w:val="00A31244"/>
  </w:style>
  <w:style w:type="character" w:customStyle="1" w:styleId="WW8Num4z0">
    <w:name w:val="WW8Num4z0"/>
    <w:rsid w:val="00A31244"/>
    <w:rPr>
      <w:rFonts w:ascii="Symbol" w:hAnsi="Symbol" w:cs="Symbol"/>
    </w:rPr>
  </w:style>
  <w:style w:type="character" w:customStyle="1" w:styleId="WW8Num5z0">
    <w:name w:val="WW8Num5z0"/>
    <w:rsid w:val="00A31244"/>
    <w:rPr>
      <w:rFonts w:ascii="Symbol" w:eastAsia="Arial" w:hAnsi="Symbol" w:cs="Symbol"/>
      <w:b w:val="0"/>
      <w:bCs w:val="0"/>
      <w:sz w:val="20"/>
      <w:szCs w:val="20"/>
      <w:lang w:val="de-DE"/>
    </w:rPr>
  </w:style>
  <w:style w:type="character" w:customStyle="1" w:styleId="WW8Num5z1">
    <w:name w:val="WW8Num5z1"/>
    <w:rsid w:val="00A31244"/>
  </w:style>
  <w:style w:type="character" w:customStyle="1" w:styleId="WW8Num5z2">
    <w:name w:val="WW8Num5z2"/>
    <w:rsid w:val="00A31244"/>
  </w:style>
  <w:style w:type="character" w:customStyle="1" w:styleId="WW8Num5z3">
    <w:name w:val="WW8Num5z3"/>
    <w:rsid w:val="00A31244"/>
  </w:style>
  <w:style w:type="character" w:customStyle="1" w:styleId="WW8Num5z4">
    <w:name w:val="WW8Num5z4"/>
    <w:rsid w:val="00A31244"/>
  </w:style>
  <w:style w:type="character" w:customStyle="1" w:styleId="WW8Num5z5">
    <w:name w:val="WW8Num5z5"/>
    <w:rsid w:val="00A31244"/>
  </w:style>
  <w:style w:type="character" w:customStyle="1" w:styleId="WW8Num5z6">
    <w:name w:val="WW8Num5z6"/>
    <w:rsid w:val="00A31244"/>
  </w:style>
  <w:style w:type="character" w:customStyle="1" w:styleId="WW8Num5z7">
    <w:name w:val="WW8Num5z7"/>
    <w:rsid w:val="00A31244"/>
  </w:style>
  <w:style w:type="character" w:customStyle="1" w:styleId="WW8Num5z8">
    <w:name w:val="WW8Num5z8"/>
    <w:rsid w:val="00A31244"/>
  </w:style>
  <w:style w:type="character" w:customStyle="1" w:styleId="Domylnaczcionkaakapitu4">
    <w:name w:val="Domyślna czcionka akapitu4"/>
    <w:rsid w:val="00A31244"/>
  </w:style>
  <w:style w:type="character" w:customStyle="1" w:styleId="Absatz-Standardschriftart">
    <w:name w:val="Absatz-Standardschriftart"/>
    <w:rsid w:val="00A31244"/>
  </w:style>
  <w:style w:type="character" w:customStyle="1" w:styleId="WW-Absatz-Standardschriftart">
    <w:name w:val="WW-Absatz-Standardschriftart"/>
    <w:rsid w:val="00A31244"/>
  </w:style>
  <w:style w:type="character" w:customStyle="1" w:styleId="WW-Absatz-Standardschriftart1">
    <w:name w:val="WW-Absatz-Standardschriftart1"/>
    <w:rsid w:val="00A31244"/>
  </w:style>
  <w:style w:type="character" w:customStyle="1" w:styleId="WW-Absatz-Standardschriftart11">
    <w:name w:val="WW-Absatz-Standardschriftart11"/>
    <w:rsid w:val="00A31244"/>
  </w:style>
  <w:style w:type="character" w:customStyle="1" w:styleId="Domylnaczcionkaakapitu3">
    <w:name w:val="Domyślna czcionka akapitu3"/>
    <w:rsid w:val="00A31244"/>
  </w:style>
  <w:style w:type="character" w:customStyle="1" w:styleId="Domylnaczcionkaakapitu2">
    <w:name w:val="Domyślna czcionka akapitu2"/>
    <w:rsid w:val="00A31244"/>
  </w:style>
  <w:style w:type="character" w:customStyle="1" w:styleId="WW-Absatz-Standardschriftart111">
    <w:name w:val="WW-Absatz-Standardschriftart111"/>
    <w:rsid w:val="00A31244"/>
  </w:style>
  <w:style w:type="character" w:customStyle="1" w:styleId="WW-Absatz-Standardschriftart1111">
    <w:name w:val="WW-Absatz-Standardschriftart1111"/>
    <w:rsid w:val="00A31244"/>
  </w:style>
  <w:style w:type="character" w:customStyle="1" w:styleId="WW-Absatz-Standardschriftart11111">
    <w:name w:val="WW-Absatz-Standardschriftart11111"/>
    <w:rsid w:val="00A31244"/>
  </w:style>
  <w:style w:type="character" w:customStyle="1" w:styleId="WW-Absatz-Standardschriftart111111">
    <w:name w:val="WW-Absatz-Standardschriftart111111"/>
    <w:rsid w:val="00A31244"/>
  </w:style>
  <w:style w:type="character" w:customStyle="1" w:styleId="Domylnaczcionkaakapitu1">
    <w:name w:val="Domyślna czcionka akapitu1"/>
    <w:rsid w:val="00A31244"/>
  </w:style>
  <w:style w:type="character" w:customStyle="1" w:styleId="WW-Absatz-Standardschriftart1111111">
    <w:name w:val="WW-Absatz-Standardschriftart1111111"/>
    <w:rsid w:val="00A31244"/>
  </w:style>
  <w:style w:type="character" w:customStyle="1" w:styleId="WW-Absatz-Standardschriftart11111111">
    <w:name w:val="WW-Absatz-Standardschriftart11111111"/>
    <w:rsid w:val="00A31244"/>
  </w:style>
  <w:style w:type="character" w:customStyle="1" w:styleId="WW-Absatz-Standardschriftart111111111">
    <w:name w:val="WW-Absatz-Standardschriftart111111111"/>
    <w:rsid w:val="00A31244"/>
  </w:style>
  <w:style w:type="character" w:customStyle="1" w:styleId="WW-Absatz-Standardschriftart1111111111">
    <w:name w:val="WW-Absatz-Standardschriftart1111111111"/>
    <w:rsid w:val="00A31244"/>
  </w:style>
  <w:style w:type="character" w:customStyle="1" w:styleId="WW-Absatz-Standardschriftart11111111111">
    <w:name w:val="WW-Absatz-Standardschriftart11111111111"/>
    <w:rsid w:val="00A31244"/>
  </w:style>
  <w:style w:type="character" w:customStyle="1" w:styleId="WW-Absatz-Standardschriftart111111111111">
    <w:name w:val="WW-Absatz-Standardschriftart111111111111"/>
    <w:rsid w:val="00A31244"/>
  </w:style>
  <w:style w:type="character" w:customStyle="1" w:styleId="WW-Absatz-Standardschriftart1111111111111">
    <w:name w:val="WW-Absatz-Standardschriftart1111111111111"/>
    <w:rsid w:val="00A31244"/>
  </w:style>
  <w:style w:type="character" w:customStyle="1" w:styleId="WW-Absatz-Standardschriftart11111111111111">
    <w:name w:val="WW-Absatz-Standardschriftart11111111111111"/>
    <w:rsid w:val="00A31244"/>
  </w:style>
  <w:style w:type="character" w:customStyle="1" w:styleId="WW-Absatz-Standardschriftart111111111111111">
    <w:name w:val="WW-Absatz-Standardschriftart111111111111111"/>
    <w:rsid w:val="00A31244"/>
  </w:style>
  <w:style w:type="character" w:customStyle="1" w:styleId="WW-Absatz-Standardschriftart1111111111111111">
    <w:name w:val="WW-Absatz-Standardschriftart1111111111111111"/>
    <w:rsid w:val="00A31244"/>
  </w:style>
  <w:style w:type="character" w:customStyle="1" w:styleId="WW-Absatz-Standardschriftart11111111111111111">
    <w:name w:val="WW-Absatz-Standardschriftart11111111111111111"/>
    <w:rsid w:val="00A31244"/>
  </w:style>
  <w:style w:type="character" w:customStyle="1" w:styleId="WW-Absatz-Standardschriftart111111111111111111">
    <w:name w:val="WW-Absatz-Standardschriftart111111111111111111"/>
    <w:rsid w:val="00A31244"/>
  </w:style>
  <w:style w:type="character" w:customStyle="1" w:styleId="WW-Absatz-Standardschriftart1111111111111111111">
    <w:name w:val="WW-Absatz-Standardschriftart1111111111111111111"/>
    <w:rsid w:val="00A31244"/>
  </w:style>
  <w:style w:type="character" w:customStyle="1" w:styleId="WW-Absatz-Standardschriftart11111111111111111111">
    <w:name w:val="WW-Absatz-Standardschriftart11111111111111111111"/>
    <w:rsid w:val="00A31244"/>
  </w:style>
  <w:style w:type="character" w:customStyle="1" w:styleId="WW-Absatz-Standardschriftart111111111111111111111">
    <w:name w:val="WW-Absatz-Standardschriftart111111111111111111111"/>
    <w:rsid w:val="00A31244"/>
  </w:style>
  <w:style w:type="character" w:customStyle="1" w:styleId="WW-Absatz-Standardschriftart1111111111111111111111">
    <w:name w:val="WW-Absatz-Standardschriftart1111111111111111111111"/>
    <w:rsid w:val="00A31244"/>
  </w:style>
  <w:style w:type="character" w:customStyle="1" w:styleId="WW-Absatz-Standardschriftart11111111111111111111111">
    <w:name w:val="WW-Absatz-Standardschriftart11111111111111111111111"/>
    <w:rsid w:val="00A31244"/>
  </w:style>
  <w:style w:type="character" w:customStyle="1" w:styleId="WW-Absatz-Standardschriftart111111111111111111111111">
    <w:name w:val="WW-Absatz-Standardschriftart111111111111111111111111"/>
    <w:rsid w:val="00A31244"/>
  </w:style>
  <w:style w:type="character" w:customStyle="1" w:styleId="WW-Absatz-Standardschriftart1111111111111111111111111">
    <w:name w:val="WW-Absatz-Standardschriftart1111111111111111111111111"/>
    <w:rsid w:val="00A31244"/>
  </w:style>
  <w:style w:type="character" w:customStyle="1" w:styleId="WW-Absatz-Standardschriftart11111111111111111111111111">
    <w:name w:val="WW-Absatz-Standardschriftart11111111111111111111111111"/>
    <w:rsid w:val="00A31244"/>
  </w:style>
  <w:style w:type="character" w:customStyle="1" w:styleId="WW-Absatz-Standardschriftart111111111111111111111111111">
    <w:name w:val="WW-Absatz-Standardschriftart111111111111111111111111111"/>
    <w:rsid w:val="00A31244"/>
  </w:style>
  <w:style w:type="character" w:customStyle="1" w:styleId="WW-Absatz-Standardschriftart1111111111111111111111111111">
    <w:name w:val="WW-Absatz-Standardschriftart1111111111111111111111111111"/>
    <w:rsid w:val="00A31244"/>
  </w:style>
  <w:style w:type="character" w:customStyle="1" w:styleId="WW-Absatz-Standardschriftart11111111111111111111111111111">
    <w:name w:val="WW-Absatz-Standardschriftart11111111111111111111111111111"/>
    <w:rsid w:val="00A31244"/>
  </w:style>
  <w:style w:type="character" w:customStyle="1" w:styleId="WW-Domylnaczcionkaakapitu">
    <w:name w:val="WW-Domyślna czcionka akapitu"/>
    <w:rsid w:val="00A31244"/>
  </w:style>
  <w:style w:type="character" w:customStyle="1" w:styleId="WW-Absatz-Standardschriftart111111111111111111111111111111">
    <w:name w:val="WW-Absatz-Standardschriftart111111111111111111111111111111"/>
    <w:rsid w:val="00A31244"/>
  </w:style>
  <w:style w:type="character" w:customStyle="1" w:styleId="WW-Absatz-Standardschriftart1111111111111111111111111111111">
    <w:name w:val="WW-Absatz-Standardschriftart1111111111111111111111111111111"/>
    <w:rsid w:val="00A31244"/>
  </w:style>
  <w:style w:type="character" w:customStyle="1" w:styleId="WW-Absatz-Standardschriftart11111111111111111111111111111111">
    <w:name w:val="WW-Absatz-Standardschriftart11111111111111111111111111111111"/>
    <w:rsid w:val="00A31244"/>
  </w:style>
  <w:style w:type="character" w:customStyle="1" w:styleId="WW-Absatz-Standardschriftart111111111111111111111111111111111">
    <w:name w:val="WW-Absatz-Standardschriftart111111111111111111111111111111111"/>
    <w:rsid w:val="00A31244"/>
  </w:style>
  <w:style w:type="character" w:customStyle="1" w:styleId="WW-Absatz-Standardschriftart1111111111111111111111111111111111">
    <w:name w:val="WW-Absatz-Standardschriftart1111111111111111111111111111111111"/>
    <w:rsid w:val="00A31244"/>
  </w:style>
  <w:style w:type="character" w:customStyle="1" w:styleId="WW-Absatz-Standardschriftart11111111111111111111111111111111111">
    <w:name w:val="WW-Absatz-Standardschriftart11111111111111111111111111111111111"/>
    <w:rsid w:val="00A31244"/>
  </w:style>
  <w:style w:type="character" w:customStyle="1" w:styleId="WW-Absatz-Standardschriftart111111111111111111111111111111111111">
    <w:name w:val="WW-Absatz-Standardschriftart111111111111111111111111111111111111"/>
    <w:rsid w:val="00A31244"/>
  </w:style>
  <w:style w:type="character" w:customStyle="1" w:styleId="WW8Num6z0">
    <w:name w:val="WW8Num6z0"/>
    <w:rsid w:val="00A31244"/>
    <w:rPr>
      <w:rFonts w:ascii="Verdana" w:hAnsi="Verdana" w:cs="Verdana"/>
      <w:sz w:val="20"/>
      <w:szCs w:val="20"/>
    </w:rPr>
  </w:style>
  <w:style w:type="character" w:customStyle="1" w:styleId="WW-Absatz-Standardschriftart1111111111111111111111111111111111111">
    <w:name w:val="WW-Absatz-Standardschriftart1111111111111111111111111111111111111"/>
    <w:rsid w:val="00A31244"/>
  </w:style>
  <w:style w:type="character" w:customStyle="1" w:styleId="WW-Absatz-Standardschriftart11111111111111111111111111111111111111">
    <w:name w:val="WW-Absatz-Standardschriftart11111111111111111111111111111111111111"/>
    <w:rsid w:val="00A31244"/>
  </w:style>
  <w:style w:type="character" w:customStyle="1" w:styleId="WW-Absatz-Standardschriftart111111111111111111111111111111111111111">
    <w:name w:val="WW-Absatz-Standardschriftart111111111111111111111111111111111111111"/>
    <w:rsid w:val="00A31244"/>
  </w:style>
  <w:style w:type="character" w:customStyle="1" w:styleId="WW-Absatz-Standardschriftart1111111111111111111111111111111111111111">
    <w:name w:val="WW-Absatz-Standardschriftart1111111111111111111111111111111111111111"/>
    <w:rsid w:val="00A31244"/>
  </w:style>
  <w:style w:type="character" w:customStyle="1" w:styleId="WW-Absatz-Standardschriftart11111111111111111111111111111111111111111">
    <w:name w:val="WW-Absatz-Standardschriftart11111111111111111111111111111111111111111"/>
    <w:rsid w:val="00A31244"/>
  </w:style>
  <w:style w:type="character" w:customStyle="1" w:styleId="WW-Absatz-Standardschriftart111111111111111111111111111111111111111111">
    <w:name w:val="WW-Absatz-Standardschriftart111111111111111111111111111111111111111111"/>
    <w:rsid w:val="00A31244"/>
  </w:style>
  <w:style w:type="character" w:customStyle="1" w:styleId="WW-Absatz-Standardschriftart1111111111111111111111111111111111111111111">
    <w:name w:val="WW-Absatz-Standardschriftart1111111111111111111111111111111111111111111"/>
    <w:rsid w:val="00A31244"/>
  </w:style>
  <w:style w:type="character" w:customStyle="1" w:styleId="WW-Absatz-Standardschriftart11111111111111111111111111111111111111111111">
    <w:name w:val="WW-Absatz-Standardschriftart11111111111111111111111111111111111111111111"/>
    <w:rsid w:val="00A31244"/>
  </w:style>
  <w:style w:type="character" w:customStyle="1" w:styleId="WW-Absatz-Standardschriftart111111111111111111111111111111111111111111111">
    <w:name w:val="WW-Absatz-Standardschriftart111111111111111111111111111111111111111111111"/>
    <w:rsid w:val="00A31244"/>
  </w:style>
  <w:style w:type="character" w:customStyle="1" w:styleId="WW8Num7z0">
    <w:name w:val="WW8Num7z0"/>
    <w:rsid w:val="00A31244"/>
    <w:rPr>
      <w:rFonts w:ascii="Symbol" w:hAnsi="Symbol" w:cs="Symbol"/>
    </w:rPr>
  </w:style>
  <w:style w:type="character" w:customStyle="1" w:styleId="WW-Domylnaczcionkaakapitu1">
    <w:name w:val="WW-Domyślna czcionka akapitu1"/>
    <w:rsid w:val="00A31244"/>
  </w:style>
  <w:style w:type="character" w:customStyle="1" w:styleId="WW-Absatz-Standardschriftart1111111111111111111111111111111111111111111111">
    <w:name w:val="WW-Absatz-Standardschriftart1111111111111111111111111111111111111111111111"/>
    <w:rsid w:val="00A31244"/>
  </w:style>
  <w:style w:type="character" w:customStyle="1" w:styleId="WW-Absatz-Standardschriftart11111111111111111111111111111111111111111111111">
    <w:name w:val="WW-Absatz-Standardschriftart11111111111111111111111111111111111111111111111"/>
    <w:rsid w:val="00A31244"/>
  </w:style>
  <w:style w:type="character" w:customStyle="1" w:styleId="WW-Absatz-Standardschriftart111111111111111111111111111111111111111111111111">
    <w:name w:val="WW-Absatz-Standardschriftart111111111111111111111111111111111111111111111111"/>
    <w:rsid w:val="00A31244"/>
  </w:style>
  <w:style w:type="character" w:customStyle="1" w:styleId="WW-Absatz-Standardschriftart1111111111111111111111111111111111111111111111111">
    <w:name w:val="WW-Absatz-Standardschriftart1111111111111111111111111111111111111111111111111"/>
    <w:rsid w:val="00A312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312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312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312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312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312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312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312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312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312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312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312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312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3124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3124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3124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3124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3124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3124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3124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3124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3124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3124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31244"/>
  </w:style>
  <w:style w:type="character" w:customStyle="1" w:styleId="WW8Num8z0">
    <w:name w:val="WW8Num8z0"/>
    <w:rsid w:val="00A31244"/>
    <w:rPr>
      <w:rFonts w:ascii="Symbol" w:hAnsi="Symbol" w:cs="Symbol"/>
      <w:b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31244"/>
  </w:style>
  <w:style w:type="character" w:customStyle="1" w:styleId="WW8Num10z0">
    <w:name w:val="WW8Num10z0"/>
    <w:rsid w:val="00A31244"/>
    <w:rPr>
      <w:b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31244"/>
  </w:style>
  <w:style w:type="character" w:customStyle="1" w:styleId="WW8Num8z1">
    <w:name w:val="WW8Num8z1"/>
    <w:rsid w:val="00A31244"/>
    <w:rPr>
      <w:rFonts w:ascii="Verdana" w:eastAsia="Times New Roman" w:hAnsi="Verdana" w:cs="Times New Roman"/>
    </w:rPr>
  </w:style>
  <w:style w:type="character" w:customStyle="1" w:styleId="WW8Num13z0">
    <w:name w:val="WW8Num13z0"/>
    <w:rsid w:val="00A31244"/>
    <w:rPr>
      <w:sz w:val="24"/>
    </w:rPr>
  </w:style>
  <w:style w:type="character" w:customStyle="1" w:styleId="WW8Num17z0">
    <w:name w:val="WW8Num17z0"/>
    <w:rsid w:val="00A3124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31244"/>
  </w:style>
  <w:style w:type="character" w:customStyle="1" w:styleId="WW8Num7z1">
    <w:name w:val="WW8Num7z1"/>
    <w:rsid w:val="00A31244"/>
    <w:rPr>
      <w:rFonts w:ascii="Verdana" w:eastAsia="Times New Roman" w:hAnsi="Verdana" w:cs="Times New Roman"/>
    </w:rPr>
  </w:style>
  <w:style w:type="character" w:customStyle="1" w:styleId="WW8Num12z0">
    <w:name w:val="WW8Num12z0"/>
    <w:rsid w:val="00A31244"/>
    <w:rPr>
      <w:rFonts w:ascii="Verdana" w:hAnsi="Verdana" w:cs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31244"/>
  </w:style>
  <w:style w:type="character" w:customStyle="1" w:styleId="WW-Domylnaczcionkaakapitu11">
    <w:name w:val="WW-Domyślna czcionka akapitu11"/>
    <w:rsid w:val="00A3124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31244"/>
  </w:style>
  <w:style w:type="character" w:customStyle="1" w:styleId="WW-Domylnaczcionkaakapitu111">
    <w:name w:val="WW-Domyślna czcionka akapitu111"/>
    <w:rsid w:val="00A31244"/>
  </w:style>
  <w:style w:type="character" w:styleId="Numerstrony">
    <w:name w:val="page number"/>
    <w:basedOn w:val="WW-Domylnaczcionkaakapitu111"/>
    <w:rsid w:val="00A31244"/>
  </w:style>
  <w:style w:type="character" w:customStyle="1" w:styleId="Znakinumeracji">
    <w:name w:val="Znaki numeracji"/>
    <w:rsid w:val="00A31244"/>
  </w:style>
  <w:style w:type="character" w:customStyle="1" w:styleId="Symbolewypunktowania">
    <w:name w:val="Symbole wypunktowania"/>
    <w:rsid w:val="00A31244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A31244"/>
    <w:rPr>
      <w:color w:val="800000"/>
      <w:u w:val="single"/>
    </w:rPr>
  </w:style>
  <w:style w:type="character" w:styleId="Pogrubienie">
    <w:name w:val="Strong"/>
    <w:qFormat/>
    <w:rsid w:val="00A31244"/>
    <w:rPr>
      <w:b/>
      <w:bCs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31244"/>
  </w:style>
  <w:style w:type="character" w:customStyle="1" w:styleId="WW8Num9z1">
    <w:name w:val="WW8Num9z1"/>
    <w:rsid w:val="00A31244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31244"/>
  </w:style>
  <w:style w:type="character" w:customStyle="1" w:styleId="WW8Num12z1">
    <w:name w:val="WW8Num12z1"/>
    <w:rsid w:val="00A31244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31244"/>
  </w:style>
  <w:style w:type="character" w:customStyle="1" w:styleId="WW8Num14z1">
    <w:name w:val="WW8Num14z1"/>
    <w:rsid w:val="00A31244"/>
    <w:rPr>
      <w:rFonts w:ascii="Courier New" w:hAnsi="Courier New" w:cs="Courier New"/>
    </w:rPr>
  </w:style>
  <w:style w:type="character" w:customStyle="1" w:styleId="WW8Num14z2">
    <w:name w:val="WW8Num14z2"/>
    <w:rsid w:val="00A31244"/>
    <w:rPr>
      <w:rFonts w:ascii="Wingdings" w:hAnsi="Wingdings" w:cs="Wingdings"/>
    </w:rPr>
  </w:style>
  <w:style w:type="character" w:customStyle="1" w:styleId="WW8Num14z3">
    <w:name w:val="WW8Num14z3"/>
    <w:rsid w:val="00A31244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31244"/>
  </w:style>
  <w:style w:type="character" w:customStyle="1" w:styleId="WW8Num23z0">
    <w:name w:val="WW8Num23z0"/>
    <w:rsid w:val="00A3124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31244"/>
  </w:style>
  <w:style w:type="character" w:customStyle="1" w:styleId="WW8Num15z1">
    <w:name w:val="WW8Num15z1"/>
    <w:rsid w:val="00A31244"/>
    <w:rPr>
      <w:rFonts w:ascii="Courier New" w:hAnsi="Courier New" w:cs="Courier New"/>
    </w:rPr>
  </w:style>
  <w:style w:type="character" w:customStyle="1" w:styleId="WW8Num15z2">
    <w:name w:val="WW8Num15z2"/>
    <w:rsid w:val="00A31244"/>
    <w:rPr>
      <w:rFonts w:ascii="Wingdings" w:hAnsi="Wingdings" w:cs="Wingdings"/>
    </w:rPr>
  </w:style>
  <w:style w:type="character" w:customStyle="1" w:styleId="WW8Num15z3">
    <w:name w:val="WW8Num15z3"/>
    <w:rsid w:val="00A31244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31244"/>
  </w:style>
  <w:style w:type="character" w:customStyle="1" w:styleId="WW8Num19z0">
    <w:name w:val="WW8Num19z0"/>
    <w:rsid w:val="00A31244"/>
    <w:rPr>
      <w:rFonts w:ascii="Symbol" w:hAnsi="Symbol" w:cs="Symbol"/>
    </w:rPr>
  </w:style>
  <w:style w:type="character" w:customStyle="1" w:styleId="WW8Num20z0">
    <w:name w:val="WW8Num20z0"/>
    <w:rsid w:val="00A31244"/>
    <w:rPr>
      <w:b/>
    </w:rPr>
  </w:style>
  <w:style w:type="character" w:customStyle="1" w:styleId="WW8Num22z0">
    <w:name w:val="WW8Num22z0"/>
    <w:rsid w:val="00A31244"/>
    <w:rPr>
      <w:rFonts w:ascii="Symbol" w:hAnsi="Symbol" w:cs="Symbol"/>
    </w:rPr>
  </w:style>
  <w:style w:type="character" w:customStyle="1" w:styleId="WW8Num29z0">
    <w:name w:val="WW8Num29z0"/>
    <w:rsid w:val="00A31244"/>
    <w:rPr>
      <w:rFonts w:ascii="Symbol" w:hAnsi="Symbol" w:cs="Symbol"/>
    </w:rPr>
  </w:style>
  <w:style w:type="character" w:customStyle="1" w:styleId="WW8Num30z0">
    <w:name w:val="WW8Num30z0"/>
    <w:rsid w:val="00A31244"/>
    <w:rPr>
      <w:rFonts w:ascii="Symbol" w:hAnsi="Symbol" w:cs="Symbol"/>
    </w:rPr>
  </w:style>
  <w:style w:type="character" w:customStyle="1" w:styleId="WW8Num32z0">
    <w:name w:val="WW8Num32z0"/>
    <w:rsid w:val="00A31244"/>
    <w:rPr>
      <w:rFonts w:ascii="Symbol" w:hAnsi="Symbol" w:cs="Symbol"/>
    </w:rPr>
  </w:style>
  <w:style w:type="character" w:customStyle="1" w:styleId="WW8Num33z0">
    <w:name w:val="WW8Num33z0"/>
    <w:rsid w:val="00A31244"/>
    <w:rPr>
      <w:b/>
    </w:rPr>
  </w:style>
  <w:style w:type="character" w:customStyle="1" w:styleId="WW8Num36z0">
    <w:name w:val="WW8Num36z0"/>
    <w:rsid w:val="00A31244"/>
    <w:rPr>
      <w:rFonts w:ascii="Symbol" w:hAnsi="Symbol" w:cs="Symbol"/>
    </w:rPr>
  </w:style>
  <w:style w:type="character" w:customStyle="1" w:styleId="WW8Num38z0">
    <w:name w:val="WW8Num38z0"/>
    <w:rsid w:val="00A31244"/>
    <w:rPr>
      <w:rFonts w:ascii="Symbol" w:hAnsi="Symbol" w:cs="Symbol"/>
    </w:rPr>
  </w:style>
  <w:style w:type="character" w:customStyle="1" w:styleId="WW8Num40z0">
    <w:name w:val="WW8Num40z0"/>
    <w:rsid w:val="00A31244"/>
    <w:rPr>
      <w:rFonts w:ascii="Symbol" w:hAnsi="Symbol" w:cs="Symbol"/>
    </w:rPr>
  </w:style>
  <w:style w:type="character" w:customStyle="1" w:styleId="WW8Num41z0">
    <w:name w:val="WW8Num41z0"/>
    <w:rsid w:val="00A31244"/>
    <w:rPr>
      <w:rFonts w:ascii="Symbol" w:hAnsi="Symbol" w:cs="Symbol"/>
    </w:rPr>
  </w:style>
  <w:style w:type="character" w:customStyle="1" w:styleId="WW8Num42z0">
    <w:name w:val="WW8Num42z0"/>
    <w:rsid w:val="00A31244"/>
    <w:rPr>
      <w:rFonts w:ascii="Symbol" w:hAnsi="Symbol" w:cs="Symbol"/>
    </w:rPr>
  </w:style>
  <w:style w:type="character" w:customStyle="1" w:styleId="WW8Num43z0">
    <w:name w:val="WW8Num43z0"/>
    <w:rsid w:val="00A31244"/>
    <w:rPr>
      <w:rFonts w:ascii="Symbol" w:hAnsi="Symbol" w:cs="Symbol"/>
    </w:rPr>
  </w:style>
  <w:style w:type="character" w:customStyle="1" w:styleId="WW8Num46z0">
    <w:name w:val="WW8Num46z0"/>
    <w:rsid w:val="00A31244"/>
    <w:rPr>
      <w:rFonts w:ascii="Symbol" w:hAnsi="Symbol" w:cs="Symbol"/>
      <w:color w:val="auto"/>
      <w:sz w:val="16"/>
    </w:rPr>
  </w:style>
  <w:style w:type="character" w:customStyle="1" w:styleId="WW8Num49z0">
    <w:name w:val="WW8Num49z0"/>
    <w:rsid w:val="00A31244"/>
    <w:rPr>
      <w:rFonts w:ascii="Symbol" w:hAnsi="Symbol" w:cs="Symbol"/>
    </w:rPr>
  </w:style>
  <w:style w:type="character" w:customStyle="1" w:styleId="WW8Num50z0">
    <w:name w:val="WW8Num50z0"/>
    <w:rsid w:val="00A31244"/>
    <w:rPr>
      <w:rFonts w:ascii="Symbol" w:hAnsi="Symbol" w:cs="Symbol"/>
    </w:rPr>
  </w:style>
  <w:style w:type="character" w:customStyle="1" w:styleId="WW8Num52z0">
    <w:name w:val="WW8Num52z0"/>
    <w:rsid w:val="00A31244"/>
    <w:rPr>
      <w:b w:val="0"/>
      <w:sz w:val="26"/>
    </w:rPr>
  </w:style>
  <w:style w:type="character" w:customStyle="1" w:styleId="WW8Num53z0">
    <w:name w:val="WW8Num53z0"/>
    <w:rsid w:val="00A31244"/>
    <w:rPr>
      <w:rFonts w:ascii="Symbol" w:hAnsi="Symbol" w:cs="Symbol"/>
    </w:rPr>
  </w:style>
  <w:style w:type="character" w:customStyle="1" w:styleId="WW8Num57z0">
    <w:name w:val="WW8Num57z0"/>
    <w:rsid w:val="00A31244"/>
    <w:rPr>
      <w:b/>
    </w:rPr>
  </w:style>
  <w:style w:type="character" w:customStyle="1" w:styleId="WW8Num59z0">
    <w:name w:val="WW8Num59z0"/>
    <w:rsid w:val="00A31244"/>
    <w:rPr>
      <w:rFonts w:ascii="Symbol" w:hAnsi="Symbol" w:cs="Symbol"/>
    </w:rPr>
  </w:style>
  <w:style w:type="character" w:customStyle="1" w:styleId="WW8Num61z0">
    <w:name w:val="WW8Num61z0"/>
    <w:rsid w:val="00A31244"/>
    <w:rPr>
      <w:rFonts w:ascii="Symbol" w:hAnsi="Symbol" w:cs="Symbol"/>
    </w:rPr>
  </w:style>
  <w:style w:type="character" w:customStyle="1" w:styleId="WW8Num63z0">
    <w:name w:val="WW8Num63z0"/>
    <w:rsid w:val="00A31244"/>
    <w:rPr>
      <w:rFonts w:ascii="Symbol" w:hAnsi="Symbol" w:cs="Symbol"/>
    </w:rPr>
  </w:style>
  <w:style w:type="character" w:customStyle="1" w:styleId="WW8Num64z0">
    <w:name w:val="WW8Num64z0"/>
    <w:rsid w:val="00A31244"/>
    <w:rPr>
      <w:rFonts w:ascii="Symbol" w:hAnsi="Symbol" w:cs="Symbol"/>
    </w:rPr>
  </w:style>
  <w:style w:type="character" w:customStyle="1" w:styleId="WW8Num67z0">
    <w:name w:val="WW8Num67z0"/>
    <w:rsid w:val="00A31244"/>
    <w:rPr>
      <w:rFonts w:ascii="Symbol" w:hAnsi="Symbol" w:cs="Symbol"/>
    </w:rPr>
  </w:style>
  <w:style w:type="character" w:customStyle="1" w:styleId="WW8Num68z0">
    <w:name w:val="WW8Num68z0"/>
    <w:rsid w:val="00A31244"/>
    <w:rPr>
      <w:rFonts w:ascii="Symbol" w:hAnsi="Symbol" w:cs="Symbol"/>
    </w:rPr>
  </w:style>
  <w:style w:type="character" w:customStyle="1" w:styleId="WW8Num71z0">
    <w:name w:val="WW8Num71z0"/>
    <w:rsid w:val="00A31244"/>
    <w:rPr>
      <w:b w:val="0"/>
    </w:rPr>
  </w:style>
  <w:style w:type="character" w:customStyle="1" w:styleId="WW8Num73z0">
    <w:name w:val="WW8Num73z0"/>
    <w:rsid w:val="00A31244"/>
    <w:rPr>
      <w:rFonts w:ascii="Symbol" w:hAnsi="Symbol" w:cs="Symbol"/>
    </w:rPr>
  </w:style>
  <w:style w:type="character" w:customStyle="1" w:styleId="WW8Num74z0">
    <w:name w:val="WW8Num74z0"/>
    <w:rsid w:val="00A31244"/>
    <w:rPr>
      <w:rFonts w:ascii="Symbol" w:hAnsi="Symbol" w:cs="Symbol"/>
    </w:rPr>
  </w:style>
  <w:style w:type="character" w:customStyle="1" w:styleId="WW8Num77z0">
    <w:name w:val="WW8Num77z0"/>
    <w:rsid w:val="00A31244"/>
    <w:rPr>
      <w:rFonts w:ascii="Symbol" w:hAnsi="Symbol" w:cs="Symbol"/>
    </w:rPr>
  </w:style>
  <w:style w:type="character" w:customStyle="1" w:styleId="WW8Num78z0">
    <w:name w:val="WW8Num78z0"/>
    <w:rsid w:val="00A31244"/>
    <w:rPr>
      <w:b/>
    </w:rPr>
  </w:style>
  <w:style w:type="character" w:customStyle="1" w:styleId="WW8Num82z0">
    <w:name w:val="WW8Num82z0"/>
    <w:rsid w:val="00A31244"/>
    <w:rPr>
      <w:b/>
    </w:rPr>
  </w:style>
  <w:style w:type="character" w:customStyle="1" w:styleId="WW8Num83z0">
    <w:name w:val="WW8Num83z0"/>
    <w:rsid w:val="00A31244"/>
    <w:rPr>
      <w:rFonts w:ascii="Symbol" w:hAnsi="Symbol" w:cs="Symbol"/>
    </w:rPr>
  </w:style>
  <w:style w:type="character" w:customStyle="1" w:styleId="WW8Num84z0">
    <w:name w:val="WW8Num84z0"/>
    <w:rsid w:val="00A31244"/>
    <w:rPr>
      <w:b/>
    </w:rPr>
  </w:style>
  <w:style w:type="character" w:customStyle="1" w:styleId="WW8Num86z0">
    <w:name w:val="WW8Num86z0"/>
    <w:rsid w:val="00A31244"/>
    <w:rPr>
      <w:rFonts w:ascii="Symbol" w:hAnsi="Symbol" w:cs="Symbol"/>
    </w:rPr>
  </w:style>
  <w:style w:type="character" w:customStyle="1" w:styleId="WW8Num88z0">
    <w:name w:val="WW8Num88z0"/>
    <w:rsid w:val="00A31244"/>
    <w:rPr>
      <w:rFonts w:ascii="Symbol" w:hAnsi="Symbol" w:cs="Symbol"/>
    </w:rPr>
  </w:style>
  <w:style w:type="character" w:customStyle="1" w:styleId="WW8Num89z0">
    <w:name w:val="WW8Num89z0"/>
    <w:rsid w:val="00A31244"/>
    <w:rPr>
      <w:rFonts w:ascii="Symbol" w:hAnsi="Symbol" w:cs="Symbol"/>
    </w:rPr>
  </w:style>
  <w:style w:type="character" w:customStyle="1" w:styleId="WW8Num90z0">
    <w:name w:val="WW8Num90z0"/>
    <w:rsid w:val="00A31244"/>
    <w:rPr>
      <w:rFonts w:ascii="Symbol" w:hAnsi="Symbol" w:cs="Symbol"/>
    </w:rPr>
  </w:style>
  <w:style w:type="character" w:customStyle="1" w:styleId="WW8Num91z0">
    <w:name w:val="WW8Num91z0"/>
    <w:rsid w:val="00A31244"/>
    <w:rPr>
      <w:b/>
    </w:rPr>
  </w:style>
  <w:style w:type="character" w:customStyle="1" w:styleId="WW8Num93z0">
    <w:name w:val="WW8Num93z0"/>
    <w:rsid w:val="00A31244"/>
    <w:rPr>
      <w:b/>
    </w:rPr>
  </w:style>
  <w:style w:type="character" w:customStyle="1" w:styleId="WW8Num94z0">
    <w:name w:val="WW8Num94z0"/>
    <w:rsid w:val="00A31244"/>
    <w:rPr>
      <w:rFonts w:ascii="Symbol" w:hAnsi="Symbol" w:cs="Symbol"/>
    </w:rPr>
  </w:style>
  <w:style w:type="character" w:customStyle="1" w:styleId="WW8Num96z0">
    <w:name w:val="WW8Num96z0"/>
    <w:rsid w:val="00A31244"/>
    <w:rPr>
      <w:rFonts w:ascii="Symbol" w:hAnsi="Symbol" w:cs="Symbol"/>
    </w:rPr>
  </w:style>
  <w:style w:type="character" w:customStyle="1" w:styleId="WW8Num97z0">
    <w:name w:val="WW8Num97z0"/>
    <w:rsid w:val="00A31244"/>
    <w:rPr>
      <w:rFonts w:ascii="Symbol" w:hAnsi="Symbol" w:cs="Symbol"/>
    </w:rPr>
  </w:style>
  <w:style w:type="character" w:customStyle="1" w:styleId="WW8Num98z0">
    <w:name w:val="WW8Num98z0"/>
    <w:rsid w:val="00A31244"/>
    <w:rPr>
      <w:b/>
    </w:rPr>
  </w:style>
  <w:style w:type="character" w:customStyle="1" w:styleId="WW8Num99z0">
    <w:name w:val="WW8Num99z0"/>
    <w:rsid w:val="00A31244"/>
    <w:rPr>
      <w:rFonts w:ascii="Symbol" w:hAnsi="Symbol" w:cs="Symbol"/>
    </w:rPr>
  </w:style>
  <w:style w:type="character" w:customStyle="1" w:styleId="WW8Num103z0">
    <w:name w:val="WW8Num103z0"/>
    <w:rsid w:val="00A31244"/>
    <w:rPr>
      <w:rFonts w:ascii="Symbol" w:hAnsi="Symbol" w:cs="Symbol"/>
    </w:rPr>
  </w:style>
  <w:style w:type="character" w:customStyle="1" w:styleId="WW8Num107z0">
    <w:name w:val="WW8Num107z0"/>
    <w:rsid w:val="00A31244"/>
    <w:rPr>
      <w:rFonts w:ascii="Symbol" w:hAnsi="Symbol" w:cs="Symbol"/>
    </w:rPr>
  </w:style>
  <w:style w:type="character" w:customStyle="1" w:styleId="WW8Num108z0">
    <w:name w:val="WW8Num108z0"/>
    <w:rsid w:val="00A31244"/>
    <w:rPr>
      <w:rFonts w:ascii="Symbol" w:hAnsi="Symbol" w:cs="Symbol"/>
    </w:rPr>
  </w:style>
  <w:style w:type="character" w:customStyle="1" w:styleId="WW8Num108z1">
    <w:name w:val="WW8Num108z1"/>
    <w:rsid w:val="00A31244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31244"/>
    <w:rPr>
      <w:rFonts w:ascii="Symbol" w:hAnsi="Symbol" w:cs="Symbol"/>
    </w:rPr>
  </w:style>
  <w:style w:type="character" w:customStyle="1" w:styleId="WW8Num110z0">
    <w:name w:val="WW8Num110z0"/>
    <w:rsid w:val="00A31244"/>
    <w:rPr>
      <w:b/>
    </w:rPr>
  </w:style>
  <w:style w:type="character" w:customStyle="1" w:styleId="WW8Num112z0">
    <w:name w:val="WW8Num112z0"/>
    <w:rsid w:val="00A31244"/>
    <w:rPr>
      <w:rFonts w:ascii="Symbol" w:hAnsi="Symbol" w:cs="Symbol"/>
    </w:rPr>
  </w:style>
  <w:style w:type="character" w:customStyle="1" w:styleId="WW8Num113z0">
    <w:name w:val="WW8Num113z0"/>
    <w:rsid w:val="00A31244"/>
    <w:rPr>
      <w:rFonts w:ascii="Symbol" w:hAnsi="Symbol" w:cs="Symbol"/>
    </w:rPr>
  </w:style>
  <w:style w:type="character" w:customStyle="1" w:styleId="WW8Num116z1">
    <w:name w:val="WW8Num116z1"/>
    <w:rsid w:val="00A31244"/>
    <w:rPr>
      <w:rFonts w:ascii="Courier New" w:hAnsi="Courier New" w:cs="Courier New"/>
    </w:rPr>
  </w:style>
  <w:style w:type="character" w:customStyle="1" w:styleId="WW8Num116z2">
    <w:name w:val="WW8Num116z2"/>
    <w:rsid w:val="00A31244"/>
    <w:rPr>
      <w:rFonts w:ascii="Wingdings" w:hAnsi="Wingdings" w:cs="Wingdings"/>
    </w:rPr>
  </w:style>
  <w:style w:type="character" w:customStyle="1" w:styleId="WW8Num116z3">
    <w:name w:val="WW8Num116z3"/>
    <w:rsid w:val="00A31244"/>
    <w:rPr>
      <w:rFonts w:ascii="Symbol" w:hAnsi="Symbol" w:cs="Symbol"/>
    </w:rPr>
  </w:style>
  <w:style w:type="character" w:customStyle="1" w:styleId="WW8Num117z0">
    <w:name w:val="WW8Num117z0"/>
    <w:rsid w:val="00A31244"/>
    <w:rPr>
      <w:rFonts w:ascii="Symbol" w:hAnsi="Symbol" w:cs="Symbol"/>
    </w:rPr>
  </w:style>
  <w:style w:type="character" w:customStyle="1" w:styleId="WW8Num121z0">
    <w:name w:val="WW8Num121z0"/>
    <w:rsid w:val="00A31244"/>
    <w:rPr>
      <w:rFonts w:ascii="Symbol" w:hAnsi="Symbol" w:cs="Symbol"/>
    </w:rPr>
  </w:style>
  <w:style w:type="character" w:customStyle="1" w:styleId="WW8Num123z0">
    <w:name w:val="WW8Num123z0"/>
    <w:rsid w:val="00A31244"/>
    <w:rPr>
      <w:rFonts w:ascii="Symbol" w:hAnsi="Symbol" w:cs="Symbol"/>
    </w:rPr>
  </w:style>
  <w:style w:type="character" w:customStyle="1" w:styleId="WW8Num128z0">
    <w:name w:val="WW8Num128z0"/>
    <w:rsid w:val="00A31244"/>
    <w:rPr>
      <w:rFonts w:ascii="Symbol" w:hAnsi="Symbol" w:cs="Symbol"/>
    </w:rPr>
  </w:style>
  <w:style w:type="character" w:customStyle="1" w:styleId="WW8Num129z0">
    <w:name w:val="WW8Num129z0"/>
    <w:rsid w:val="00A31244"/>
    <w:rPr>
      <w:rFonts w:ascii="Symbol" w:hAnsi="Symbol" w:cs="Symbol"/>
    </w:rPr>
  </w:style>
  <w:style w:type="character" w:customStyle="1" w:styleId="WW8Num132z0">
    <w:name w:val="WW8Num132z0"/>
    <w:rsid w:val="00A31244"/>
    <w:rPr>
      <w:rFonts w:ascii="Symbol" w:hAnsi="Symbol" w:cs="Symbol"/>
    </w:rPr>
  </w:style>
  <w:style w:type="character" w:customStyle="1" w:styleId="WW8Num134z0">
    <w:name w:val="WW8Num134z0"/>
    <w:rsid w:val="00A31244"/>
    <w:rPr>
      <w:rFonts w:ascii="Symbol" w:hAnsi="Symbol" w:cs="Symbol"/>
    </w:rPr>
  </w:style>
  <w:style w:type="character" w:customStyle="1" w:styleId="WW8Num135z0">
    <w:name w:val="WW8Num135z0"/>
    <w:rsid w:val="00A31244"/>
    <w:rPr>
      <w:rFonts w:ascii="Symbol" w:hAnsi="Symbol" w:cs="Symbol"/>
    </w:rPr>
  </w:style>
  <w:style w:type="character" w:customStyle="1" w:styleId="WW8Num146z0">
    <w:name w:val="WW8Num146z0"/>
    <w:rsid w:val="00A31244"/>
    <w:rPr>
      <w:rFonts w:ascii="Symbol" w:hAnsi="Symbol" w:cs="Symbol"/>
    </w:rPr>
  </w:style>
  <w:style w:type="character" w:customStyle="1" w:styleId="WW8Num148z0">
    <w:name w:val="WW8Num148z0"/>
    <w:rsid w:val="00A31244"/>
    <w:rPr>
      <w:rFonts w:ascii="Symbol" w:hAnsi="Symbol" w:cs="Symbol"/>
    </w:rPr>
  </w:style>
  <w:style w:type="character" w:customStyle="1" w:styleId="WW8NumSt18z0">
    <w:name w:val="WW8NumSt18z0"/>
    <w:rsid w:val="00A31244"/>
    <w:rPr>
      <w:rFonts w:ascii="Symbol" w:hAnsi="Symbol" w:cs="Symbol"/>
    </w:rPr>
  </w:style>
  <w:style w:type="character" w:customStyle="1" w:styleId="WW8NumSt19z0">
    <w:name w:val="WW8NumSt19z0"/>
    <w:rsid w:val="00A31244"/>
    <w:rPr>
      <w:rFonts w:ascii="Symbol" w:hAnsi="Symbol" w:cs="Symbol"/>
    </w:rPr>
  </w:style>
  <w:style w:type="character" w:customStyle="1" w:styleId="WW8Num18z0">
    <w:name w:val="WW8Num18z0"/>
    <w:rsid w:val="00A31244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31244"/>
    <w:rPr>
      <w:b w:val="0"/>
      <w:i w:val="0"/>
      <w:u w:val="none"/>
    </w:rPr>
  </w:style>
  <w:style w:type="character" w:customStyle="1" w:styleId="WW8Num24z1">
    <w:name w:val="WW8Num24z1"/>
    <w:rsid w:val="00A31244"/>
    <w:rPr>
      <w:rFonts w:ascii="Verdana" w:hAnsi="Verdana" w:cs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31244"/>
    <w:rPr>
      <w:b w:val="0"/>
      <w:i w:val="0"/>
      <w:u w:val="none"/>
    </w:rPr>
  </w:style>
  <w:style w:type="character" w:customStyle="1" w:styleId="WW8Num25z0">
    <w:name w:val="WW8Num25z0"/>
    <w:rsid w:val="00A31244"/>
    <w:rPr>
      <w:rFonts w:ascii="Verdana" w:hAnsi="Verdana" w:cs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31244"/>
    <w:rPr>
      <w:b w:val="0"/>
      <w:i w:val="0"/>
      <w:color w:val="000000"/>
    </w:rPr>
  </w:style>
  <w:style w:type="character" w:customStyle="1" w:styleId="WW8Num120z0">
    <w:name w:val="WW8Num120z0"/>
    <w:rsid w:val="00A31244"/>
    <w:rPr>
      <w:rFonts w:ascii="Verdana" w:hAnsi="Verdana" w:cs="Verdana"/>
      <w:b/>
      <w:i w:val="0"/>
      <w:sz w:val="20"/>
      <w:szCs w:val="20"/>
    </w:rPr>
  </w:style>
  <w:style w:type="character" w:customStyle="1" w:styleId="WW8Num120z3">
    <w:name w:val="WW8Num120z3"/>
    <w:rsid w:val="00A31244"/>
    <w:rPr>
      <w:b w:val="0"/>
      <w:i w:val="0"/>
      <w:sz w:val="20"/>
      <w:szCs w:val="20"/>
    </w:rPr>
  </w:style>
  <w:style w:type="character" w:customStyle="1" w:styleId="WW8Num27z0">
    <w:name w:val="WW8Num27z0"/>
    <w:rsid w:val="00A31244"/>
    <w:rPr>
      <w:rFonts w:ascii="Symbol" w:hAnsi="Symbol" w:cs="Symbol"/>
    </w:rPr>
  </w:style>
  <w:style w:type="character" w:customStyle="1" w:styleId="WW8Num27z2">
    <w:name w:val="WW8Num27z2"/>
    <w:rsid w:val="00A31244"/>
    <w:rPr>
      <w:rFonts w:ascii="Times New Roman" w:hAnsi="Times New Roman" w:cs="Times New Roman"/>
    </w:rPr>
  </w:style>
  <w:style w:type="character" w:customStyle="1" w:styleId="WW8Num27z3">
    <w:name w:val="WW8Num27z3"/>
    <w:rsid w:val="00A31244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31244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31244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31244"/>
  </w:style>
  <w:style w:type="character" w:customStyle="1" w:styleId="RTFNum22">
    <w:name w:val="RTF_Num 2 2"/>
    <w:rsid w:val="00A31244"/>
  </w:style>
  <w:style w:type="character" w:customStyle="1" w:styleId="RTFNum23">
    <w:name w:val="RTF_Num 2 3"/>
    <w:rsid w:val="00A31244"/>
  </w:style>
  <w:style w:type="character" w:customStyle="1" w:styleId="RTFNum24">
    <w:name w:val="RTF_Num 2 4"/>
    <w:rsid w:val="00A31244"/>
  </w:style>
  <w:style w:type="character" w:customStyle="1" w:styleId="RTFNum25">
    <w:name w:val="RTF_Num 2 5"/>
    <w:rsid w:val="00A31244"/>
  </w:style>
  <w:style w:type="character" w:customStyle="1" w:styleId="RTFNum26">
    <w:name w:val="RTF_Num 2 6"/>
    <w:rsid w:val="00A31244"/>
  </w:style>
  <w:style w:type="character" w:customStyle="1" w:styleId="RTFNum27">
    <w:name w:val="RTF_Num 2 7"/>
    <w:rsid w:val="00A31244"/>
  </w:style>
  <w:style w:type="character" w:customStyle="1" w:styleId="RTFNum28">
    <w:name w:val="RTF_Num 2 8"/>
    <w:rsid w:val="00A31244"/>
  </w:style>
  <w:style w:type="character" w:customStyle="1" w:styleId="Definition">
    <w:name w:val="Definition"/>
    <w:rsid w:val="00A31244"/>
    <w:rPr>
      <w:i/>
      <w:iCs/>
    </w:rPr>
  </w:style>
  <w:style w:type="character" w:customStyle="1" w:styleId="CITE">
    <w:name w:val="CITE"/>
    <w:rsid w:val="00A31244"/>
    <w:rPr>
      <w:i/>
      <w:iCs/>
    </w:rPr>
  </w:style>
  <w:style w:type="character" w:customStyle="1" w:styleId="CODE">
    <w:name w:val="CODE"/>
    <w:rsid w:val="00A31244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31244"/>
    <w:rPr>
      <w:i/>
      <w:iCs/>
    </w:rPr>
  </w:style>
  <w:style w:type="character" w:customStyle="1" w:styleId="UyteHipercze1">
    <w:name w:val="UżyteHiperłącze1"/>
    <w:rsid w:val="00A31244"/>
    <w:rPr>
      <w:color w:val="800080"/>
      <w:u w:val="single"/>
    </w:rPr>
  </w:style>
  <w:style w:type="character" w:customStyle="1" w:styleId="Keyboard">
    <w:name w:val="Keyboard"/>
    <w:rsid w:val="00A31244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31244"/>
    <w:rPr>
      <w:rFonts w:ascii="Courier New" w:eastAsia="Courier New" w:hAnsi="Courier New" w:cs="Courier New"/>
    </w:rPr>
  </w:style>
  <w:style w:type="character" w:customStyle="1" w:styleId="Typewriter">
    <w:name w:val="Typewriter"/>
    <w:rsid w:val="00A31244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31244"/>
    <w:rPr>
      <w:i/>
      <w:iCs/>
    </w:rPr>
  </w:style>
  <w:style w:type="character" w:customStyle="1" w:styleId="HTMLMarkup">
    <w:name w:val="HTML Markup"/>
    <w:rsid w:val="00A31244"/>
    <w:rPr>
      <w:vanish/>
      <w:color w:val="FF0000"/>
    </w:rPr>
  </w:style>
  <w:style w:type="character" w:customStyle="1" w:styleId="Comment">
    <w:name w:val="Comment"/>
    <w:rsid w:val="00A31244"/>
    <w:rPr>
      <w:vanish/>
    </w:rPr>
  </w:style>
  <w:style w:type="character" w:customStyle="1" w:styleId="WW-RTFNum21">
    <w:name w:val="WW-RTF_Num 2 1"/>
    <w:rsid w:val="00A31244"/>
  </w:style>
  <w:style w:type="character" w:customStyle="1" w:styleId="WW-RTFNum22">
    <w:name w:val="WW-RTF_Num 2 2"/>
    <w:rsid w:val="00A31244"/>
  </w:style>
  <w:style w:type="character" w:customStyle="1" w:styleId="WW-RTFNum23">
    <w:name w:val="WW-RTF_Num 2 3"/>
    <w:rsid w:val="00A31244"/>
  </w:style>
  <w:style w:type="character" w:customStyle="1" w:styleId="WW-RTFNum24">
    <w:name w:val="WW-RTF_Num 2 4"/>
    <w:rsid w:val="00A31244"/>
  </w:style>
  <w:style w:type="character" w:customStyle="1" w:styleId="WW-RTFNum25">
    <w:name w:val="WW-RTF_Num 2 5"/>
    <w:rsid w:val="00A31244"/>
  </w:style>
  <w:style w:type="character" w:customStyle="1" w:styleId="WW-RTFNum26">
    <w:name w:val="WW-RTF_Num 2 6"/>
    <w:rsid w:val="00A31244"/>
  </w:style>
  <w:style w:type="character" w:customStyle="1" w:styleId="WW-RTFNum27">
    <w:name w:val="WW-RTF_Num 2 7"/>
    <w:rsid w:val="00A31244"/>
  </w:style>
  <w:style w:type="character" w:customStyle="1" w:styleId="WW-RTFNum28">
    <w:name w:val="WW-RTF_Num 2 8"/>
    <w:rsid w:val="00A31244"/>
  </w:style>
  <w:style w:type="character" w:customStyle="1" w:styleId="WW8Num14z0">
    <w:name w:val="WW8Num14z0"/>
    <w:rsid w:val="00A31244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3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31244"/>
  </w:style>
  <w:style w:type="paragraph" w:customStyle="1" w:styleId="Nagwek40">
    <w:name w:val="Nagłówek4"/>
    <w:basedOn w:val="Normalny"/>
    <w:next w:val="Tekstpodstawowy"/>
    <w:rsid w:val="00A3124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ista">
    <w:name w:val="List"/>
    <w:basedOn w:val="Tekstpodstawowy"/>
    <w:rsid w:val="00A31244"/>
    <w:pPr>
      <w:spacing w:before="0" w:after="0" w:line="240" w:lineRule="auto"/>
    </w:pPr>
    <w:rPr>
      <w:rFonts w:ascii="Times New Roman" w:hAnsi="Times New Roman" w:cs="Tahoma"/>
      <w:sz w:val="24"/>
      <w:szCs w:val="24"/>
    </w:rPr>
  </w:style>
  <w:style w:type="paragraph" w:customStyle="1" w:styleId="Podpis4">
    <w:name w:val="Podpis4"/>
    <w:basedOn w:val="Normalny"/>
    <w:rsid w:val="00A3124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rsid w:val="00A31244"/>
    <w:pPr>
      <w:suppressLineNumbers/>
    </w:pPr>
    <w:rPr>
      <w:rFonts w:ascii="Times New Roman" w:hAnsi="Times New Roman" w:cs="Tahoma"/>
      <w:sz w:val="24"/>
      <w:szCs w:val="24"/>
    </w:rPr>
  </w:style>
  <w:style w:type="paragraph" w:customStyle="1" w:styleId="Nagwek30">
    <w:name w:val="Nagłówek3"/>
    <w:basedOn w:val="Normalny"/>
    <w:next w:val="Tekstpodstawowy"/>
    <w:rsid w:val="00A3124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Podpis3">
    <w:name w:val="Podpis3"/>
    <w:basedOn w:val="Normalny"/>
    <w:rsid w:val="00A31244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A312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A31244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312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A31244"/>
    <w:pPr>
      <w:suppressLineNumbers/>
      <w:spacing w:before="120" w:after="120"/>
    </w:pPr>
    <w:rPr>
      <w:rFonts w:ascii="Times New Roman" w:hAnsi="Times New Roman" w:cs="Tahoma"/>
      <w:i/>
      <w:iCs/>
      <w:sz w:val="20"/>
      <w:szCs w:val="20"/>
    </w:rPr>
  </w:style>
  <w:style w:type="paragraph" w:styleId="Podpis">
    <w:name w:val="Signature"/>
    <w:basedOn w:val="Normalny"/>
    <w:link w:val="PodpisZnak"/>
    <w:rsid w:val="00A31244"/>
    <w:pPr>
      <w:suppressLineNumbers/>
      <w:spacing w:before="120" w:after="120"/>
    </w:pPr>
    <w:rPr>
      <w:rFonts w:ascii="Times New Roman" w:hAnsi="Times New Roman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A31244"/>
    <w:rPr>
      <w:rFonts w:ascii="Times New Roman" w:eastAsia="Times New Roman" w:hAnsi="Times New Roman" w:cs="Tahoma"/>
      <w:i/>
      <w:iCs/>
      <w:kern w:val="0"/>
      <w:sz w:val="20"/>
      <w:szCs w:val="20"/>
      <w:lang w:eastAsia="ar-SA"/>
      <w14:ligatures w14:val="none"/>
    </w:rPr>
  </w:style>
  <w:style w:type="paragraph" w:customStyle="1" w:styleId="Zawartotabeli">
    <w:name w:val="Zawartość tabeli"/>
    <w:basedOn w:val="Normalny"/>
    <w:rsid w:val="00A31244"/>
    <w:pPr>
      <w:suppressLineNumbers/>
    </w:pPr>
    <w:rPr>
      <w:rFonts w:ascii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A3124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31244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A31244"/>
    <w:pPr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A31244"/>
    <w:rPr>
      <w:rFonts w:ascii="Times New Roman" w:eastAsia="Times New Roman" w:hAnsi="Times New Roman" w:cs="Times New Roman"/>
      <w:kern w:val="0"/>
      <w:sz w:val="32"/>
      <w:szCs w:val="24"/>
      <w:lang w:eastAsia="ar-SA"/>
      <w14:ligatures w14:val="none"/>
    </w:rPr>
  </w:style>
  <w:style w:type="paragraph" w:customStyle="1" w:styleId="naglowek5">
    <w:name w:val="naglowek 5"/>
    <w:basedOn w:val="Normalny"/>
    <w:next w:val="Normalny"/>
    <w:rsid w:val="00A31244"/>
    <w:pPr>
      <w:tabs>
        <w:tab w:val="left" w:pos="-12238"/>
      </w:tabs>
      <w:spacing w:before="238" w:after="238"/>
      <w:ind w:left="1134" w:hanging="1134"/>
    </w:pPr>
    <w:rPr>
      <w:b/>
      <w:color w:val="000000"/>
      <w:sz w:val="20"/>
      <w:szCs w:val="20"/>
    </w:rPr>
  </w:style>
  <w:style w:type="paragraph" w:customStyle="1" w:styleId="glowny">
    <w:name w:val="glowny"/>
    <w:basedOn w:val="Stopka"/>
    <w:next w:val="Stopka"/>
    <w:rsid w:val="00A31244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 w:cs="Times New Roman"/>
      <w:color w:val="000000"/>
      <w:sz w:val="19"/>
      <w:szCs w:val="20"/>
      <w:lang w:val="x-none"/>
    </w:rPr>
  </w:style>
  <w:style w:type="paragraph" w:customStyle="1" w:styleId="glowny-akapit">
    <w:name w:val="glowny-akapit"/>
    <w:basedOn w:val="glowny"/>
    <w:rsid w:val="00A31244"/>
    <w:pPr>
      <w:ind w:firstLine="1134"/>
    </w:pPr>
  </w:style>
  <w:style w:type="paragraph" w:customStyle="1" w:styleId="1punkt">
    <w:name w:val="1. punkt"/>
    <w:basedOn w:val="glowny"/>
    <w:next w:val="glowny"/>
    <w:rsid w:val="00A31244"/>
    <w:pPr>
      <w:ind w:left="272" w:hanging="198"/>
    </w:pPr>
  </w:style>
  <w:style w:type="paragraph" w:customStyle="1" w:styleId="4-">
    <w:name w:val="4-"/>
    <w:basedOn w:val="glowny"/>
    <w:next w:val="glowny"/>
    <w:rsid w:val="00A31244"/>
    <w:pPr>
      <w:ind w:left="227"/>
    </w:pPr>
  </w:style>
  <w:style w:type="paragraph" w:customStyle="1" w:styleId="44-">
    <w:name w:val="44-"/>
    <w:basedOn w:val="awciety"/>
    <w:next w:val="awciety"/>
    <w:rsid w:val="00A31244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3124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10punkt">
    <w:name w:val="10. punkt"/>
    <w:basedOn w:val="1punkt"/>
    <w:next w:val="1punkt"/>
    <w:rsid w:val="00A31244"/>
    <w:pPr>
      <w:ind w:hanging="283"/>
    </w:pPr>
  </w:style>
  <w:style w:type="paragraph" w:customStyle="1" w:styleId="Tekstpodstawowywcity21">
    <w:name w:val="Tekst podstawowy wcięty 21"/>
    <w:basedOn w:val="Normalny"/>
    <w:rsid w:val="00A31244"/>
    <w:pPr>
      <w:ind w:left="60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Tekstpodstawowywcity31">
    <w:name w:val="Tekst podstawowy wcięty 31"/>
    <w:basedOn w:val="Normalny"/>
    <w:rsid w:val="00A31244"/>
    <w:pPr>
      <w:ind w:left="180"/>
      <w:jc w:val="both"/>
    </w:pPr>
    <w:rPr>
      <w:rFonts w:ascii="Times New Roman" w:hAnsi="Times New Roman" w:cs="Times New Roman"/>
      <w:i/>
      <w:szCs w:val="24"/>
    </w:rPr>
  </w:style>
  <w:style w:type="paragraph" w:customStyle="1" w:styleId="glowny-aka">
    <w:name w:val="glowny-aka"/>
    <w:basedOn w:val="glowny"/>
    <w:next w:val="glowny"/>
    <w:rsid w:val="00A31244"/>
    <w:pPr>
      <w:ind w:firstLine="227"/>
    </w:pPr>
  </w:style>
  <w:style w:type="paragraph" w:customStyle="1" w:styleId="naglowek2">
    <w:name w:val="naglowek 2"/>
    <w:basedOn w:val="glowny"/>
    <w:rsid w:val="00A31244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1">
    <w:name w:val="Tekst podstawowy 31"/>
    <w:basedOn w:val="Normalny"/>
    <w:rsid w:val="00A31244"/>
    <w:pPr>
      <w:tabs>
        <w:tab w:val="left" w:pos="0"/>
        <w:tab w:val="right" w:pos="8222"/>
      </w:tabs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A31244"/>
    <w:pPr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LANSTERPODPUNKT">
    <w:name w:val="LANSTER_PODPUNKT"/>
    <w:basedOn w:val="Normalny"/>
    <w:rsid w:val="00A31244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A31244"/>
    <w:pPr>
      <w:tabs>
        <w:tab w:val="left" w:pos="1134"/>
      </w:tabs>
      <w:jc w:val="both"/>
    </w:pPr>
    <w:rPr>
      <w:rFonts w:ascii="Times New Roman" w:hAnsi="Times New Roman" w:cs="Times New Roman"/>
      <w:b/>
      <w:szCs w:val="24"/>
    </w:rPr>
  </w:style>
  <w:style w:type="paragraph" w:customStyle="1" w:styleId="Zwykytekst1">
    <w:name w:val="Zwykły tekst1"/>
    <w:basedOn w:val="Normalny"/>
    <w:rsid w:val="00A31244"/>
    <w:rPr>
      <w:rFonts w:ascii="Courier New" w:hAnsi="Courier New" w:cs="Courier New"/>
      <w:sz w:val="24"/>
      <w:szCs w:val="24"/>
    </w:rPr>
  </w:style>
  <w:style w:type="paragraph" w:customStyle="1" w:styleId="Normalny1">
    <w:name w:val="Normalny1"/>
    <w:next w:val="Normalny"/>
    <w:rsid w:val="00A31244"/>
    <w:pPr>
      <w:widowControl w:val="0"/>
      <w:suppressAutoHyphens/>
      <w:autoSpaceDE w:val="0"/>
      <w:spacing w:before="100" w:after="10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initionTerm">
    <w:name w:val="Definition Term"/>
    <w:basedOn w:val="Normalny1"/>
    <w:next w:val="DefinitionList"/>
    <w:rsid w:val="00A31244"/>
    <w:pPr>
      <w:spacing w:before="0" w:after="0"/>
    </w:pPr>
  </w:style>
  <w:style w:type="paragraph" w:customStyle="1" w:styleId="DefinitionList">
    <w:name w:val="Definition List"/>
    <w:basedOn w:val="Normalny1"/>
    <w:next w:val="DefinitionTerm"/>
    <w:rsid w:val="00A31244"/>
    <w:pPr>
      <w:spacing w:before="0" w:after="0"/>
      <w:ind w:left="360"/>
    </w:pPr>
  </w:style>
  <w:style w:type="paragraph" w:customStyle="1" w:styleId="H1">
    <w:name w:val="H1"/>
    <w:basedOn w:val="Normalny1"/>
    <w:next w:val="Normalny1"/>
    <w:rsid w:val="00A31244"/>
    <w:pPr>
      <w:keepNext/>
      <w:numPr>
        <w:numId w:val="2"/>
      </w:numPr>
    </w:pPr>
    <w:rPr>
      <w:b/>
      <w:bCs/>
      <w:kern w:val="1"/>
      <w:sz w:val="48"/>
      <w:szCs w:val="48"/>
    </w:rPr>
  </w:style>
  <w:style w:type="paragraph" w:customStyle="1" w:styleId="H2">
    <w:name w:val="H2"/>
    <w:basedOn w:val="Normalny1"/>
    <w:next w:val="Normalny1"/>
    <w:rsid w:val="00A31244"/>
    <w:pPr>
      <w:keepNext/>
      <w:ind w:left="360" w:hanging="360"/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rsid w:val="00A31244"/>
    <w:pPr>
      <w:keepNext/>
      <w:ind w:left="360" w:hanging="360"/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rsid w:val="00A31244"/>
    <w:pPr>
      <w:keepNext/>
      <w:numPr>
        <w:numId w:val="3"/>
      </w:numPr>
    </w:pPr>
    <w:rPr>
      <w:b/>
      <w:bCs/>
    </w:rPr>
  </w:style>
  <w:style w:type="paragraph" w:customStyle="1" w:styleId="H5">
    <w:name w:val="H5"/>
    <w:basedOn w:val="Normalny1"/>
    <w:next w:val="Normalny1"/>
    <w:rsid w:val="00A31244"/>
    <w:pPr>
      <w:keepNext/>
      <w:ind w:left="360" w:hanging="360"/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rsid w:val="00A31244"/>
    <w:pPr>
      <w:keepNext/>
      <w:ind w:left="360" w:hanging="360"/>
    </w:pPr>
    <w:rPr>
      <w:b/>
      <w:bCs/>
      <w:sz w:val="16"/>
      <w:szCs w:val="16"/>
    </w:rPr>
  </w:style>
  <w:style w:type="paragraph" w:customStyle="1" w:styleId="Address">
    <w:name w:val="Address"/>
    <w:basedOn w:val="Normalny1"/>
    <w:next w:val="Normalny1"/>
    <w:rsid w:val="00A31244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rsid w:val="00A31244"/>
    <w:pPr>
      <w:ind w:left="360" w:right="360"/>
    </w:pPr>
  </w:style>
  <w:style w:type="paragraph" w:customStyle="1" w:styleId="Preformatted">
    <w:name w:val="Preformatted"/>
    <w:basedOn w:val="Normalny1"/>
    <w:next w:val="Normalny"/>
    <w:rsid w:val="00A31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ny1"/>
    <w:rsid w:val="00A31244"/>
    <w:pPr>
      <w:widowControl w:val="0"/>
      <w:pBdr>
        <w:top w:val="double" w:sz="1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kern w:val="0"/>
      <w:sz w:val="16"/>
      <w:szCs w:val="16"/>
      <w:lang w:eastAsia="ar-SA"/>
      <w14:ligatures w14:val="none"/>
    </w:rPr>
  </w:style>
  <w:style w:type="paragraph" w:customStyle="1" w:styleId="z-TopofForm">
    <w:name w:val="z-Top of Form"/>
    <w:next w:val="Normalny1"/>
    <w:rsid w:val="00A31244"/>
    <w:pPr>
      <w:widowControl w:val="0"/>
      <w:pBdr>
        <w:bottom w:val="double" w:sz="1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kern w:val="0"/>
      <w:sz w:val="16"/>
      <w:szCs w:val="16"/>
      <w:lang w:eastAsia="ar-SA"/>
      <w14:ligatures w14:val="none"/>
    </w:rPr>
  </w:style>
  <w:style w:type="paragraph" w:customStyle="1" w:styleId="Tekstblokowy1">
    <w:name w:val="Tekst blokowy1"/>
    <w:basedOn w:val="Normalny"/>
    <w:rsid w:val="00A31244"/>
    <w:pPr>
      <w:tabs>
        <w:tab w:val="left" w:pos="568"/>
      </w:tabs>
      <w:ind w:left="284" w:right="-283" w:hanging="284"/>
      <w:jc w:val="both"/>
    </w:pPr>
    <w:rPr>
      <w:rFonts w:ascii="Verdana" w:hAnsi="Verdana" w:cs="Verdana"/>
      <w:bCs/>
      <w:szCs w:val="24"/>
    </w:rPr>
  </w:style>
  <w:style w:type="paragraph" w:customStyle="1" w:styleId="Tekstpodstawowy23">
    <w:name w:val="Tekst podstawowy 23"/>
    <w:basedOn w:val="Normalny"/>
    <w:rsid w:val="00A31244"/>
    <w:pPr>
      <w:widowControl w:val="0"/>
      <w:jc w:val="both"/>
    </w:pPr>
    <w:rPr>
      <w:rFonts w:ascii="Verdana" w:eastAsia="Calibri" w:hAnsi="Verdana" w:cs="Verdana"/>
      <w:kern w:val="1"/>
      <w:sz w:val="20"/>
      <w:szCs w:val="24"/>
    </w:rPr>
  </w:style>
  <w:style w:type="paragraph" w:customStyle="1" w:styleId="khheader">
    <w:name w:val="kh_header"/>
    <w:basedOn w:val="Normalny"/>
    <w:rsid w:val="00A31244"/>
    <w:pPr>
      <w:suppressAutoHyphens w:val="0"/>
      <w:spacing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Akapitzlist3">
    <w:name w:val="Akapit z listą3"/>
    <w:basedOn w:val="Normalny"/>
    <w:rsid w:val="00A31244"/>
    <w:rPr>
      <w:rFonts w:ascii="Times New Roman" w:hAnsi="Times New Roman" w:cs="Times New Roman"/>
      <w:kern w:val="1"/>
      <w:sz w:val="24"/>
      <w:szCs w:val="20"/>
    </w:rPr>
  </w:style>
  <w:style w:type="paragraph" w:styleId="Tekstdymka">
    <w:name w:val="Balloon Text"/>
    <w:basedOn w:val="Normalny"/>
    <w:link w:val="TekstdymkaZnak"/>
    <w:rsid w:val="00A31244"/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rsid w:val="00A31244"/>
    <w:rPr>
      <w:rFonts w:ascii="Segoe UI" w:eastAsia="Times New Roman" w:hAnsi="Segoe UI" w:cs="Times New Roman"/>
      <w:kern w:val="0"/>
      <w:sz w:val="18"/>
      <w:szCs w:val="18"/>
      <w:lang w:val="x-none" w:eastAsia="ar-SA"/>
      <w14:ligatures w14:val="none"/>
    </w:rPr>
  </w:style>
  <w:style w:type="table" w:styleId="Tabela-Siatka">
    <w:name w:val="Table Grid"/>
    <w:basedOn w:val="Standardowy"/>
    <w:rsid w:val="00A312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A31244"/>
    <w:rPr>
      <w:rFonts w:ascii="Courier New" w:hAnsi="Courier New" w:cs="Times New Roman"/>
      <w:color w:val="000000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1244"/>
    <w:rPr>
      <w:rFonts w:ascii="Courier New" w:eastAsia="Times New Roman" w:hAnsi="Courier New" w:cs="Times New Roman"/>
      <w:color w:val="000000"/>
      <w:kern w:val="0"/>
      <w:sz w:val="20"/>
      <w:szCs w:val="20"/>
      <w:lang w:val="x-none" w:eastAsia="ar-SA"/>
      <w14:ligatures w14:val="none"/>
    </w:rPr>
  </w:style>
  <w:style w:type="paragraph" w:customStyle="1" w:styleId="Textbodyindent">
    <w:name w:val="Text body indent"/>
    <w:basedOn w:val="Normalny"/>
    <w:rsid w:val="00A31244"/>
    <w:pPr>
      <w:autoSpaceDN w:val="0"/>
      <w:spacing w:after="120" w:line="480" w:lineRule="auto"/>
      <w:ind w:left="283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numbering" w:customStyle="1" w:styleId="WWNum21">
    <w:name w:val="WWNum21"/>
    <w:basedOn w:val="Bezlisty"/>
    <w:rsid w:val="00A31244"/>
    <w:pPr>
      <w:numPr>
        <w:numId w:val="7"/>
      </w:numPr>
    </w:pPr>
  </w:style>
  <w:style w:type="character" w:styleId="Odwoanieprzypisudolnego">
    <w:name w:val="footnote reference"/>
    <w:aliases w:val="Odwołanie przypisu"/>
    <w:rsid w:val="00A31244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31244"/>
    <w:rPr>
      <w:rFonts w:ascii="Times New Roman" w:hAnsi="Times New Roman" w:cs="Times New Roman"/>
      <w:color w:val="000000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31244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ar-SA"/>
      <w14:ligatures w14:val="none"/>
    </w:rPr>
  </w:style>
  <w:style w:type="numbering" w:customStyle="1" w:styleId="WWNum7">
    <w:name w:val="WWNum7"/>
    <w:basedOn w:val="Bezlisty"/>
    <w:rsid w:val="00A31244"/>
    <w:pPr>
      <w:numPr>
        <w:numId w:val="8"/>
      </w:numPr>
    </w:pPr>
  </w:style>
  <w:style w:type="paragraph" w:customStyle="1" w:styleId="Standard">
    <w:name w:val="Standard"/>
    <w:rsid w:val="00A312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character" w:customStyle="1" w:styleId="NormalnyWebZnak">
    <w:name w:val="Normalny (Web) Znak"/>
    <w:link w:val="NormalnyWeb"/>
    <w:rsid w:val="00A312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Podsis rysunku Znak,Akapit z listą numerowaną Znak"/>
    <w:link w:val="Akapitzlist"/>
    <w:uiPriority w:val="34"/>
    <w:rsid w:val="00A31244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Textbody">
    <w:name w:val="Text body"/>
    <w:basedOn w:val="Standard"/>
    <w:rsid w:val="00A31244"/>
    <w:pPr>
      <w:spacing w:after="120"/>
    </w:pPr>
  </w:style>
  <w:style w:type="numbering" w:customStyle="1" w:styleId="WWNum20">
    <w:name w:val="WWNum20"/>
    <w:basedOn w:val="Bezlisty"/>
    <w:rsid w:val="00A31244"/>
    <w:pPr>
      <w:numPr>
        <w:numId w:val="9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1244"/>
    <w:pPr>
      <w:widowControl w:val="0"/>
      <w:spacing w:before="200" w:after="120" w:line="480" w:lineRule="auto"/>
      <w:jc w:val="both"/>
    </w:pPr>
    <w:rPr>
      <w:rFonts w:cs="Times New Roman"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1244"/>
    <w:rPr>
      <w:rFonts w:ascii="Arial" w:eastAsia="Times New Roman" w:hAnsi="Arial" w:cs="Times New Roman"/>
      <w:kern w:val="0"/>
      <w:sz w:val="18"/>
      <w:szCs w:val="20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A3124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A3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244"/>
    <w:pPr>
      <w:widowControl w:val="0"/>
      <w:spacing w:before="200" w:line="319" w:lineRule="auto"/>
      <w:jc w:val="both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244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44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TekstpodstawowyEkspertyza">
    <w:name w:val="Tekst podstawowy.Ekspertyza"/>
    <w:basedOn w:val="Normalny"/>
    <w:rsid w:val="00A31244"/>
    <w:pPr>
      <w:widowControl w:val="0"/>
      <w:spacing w:after="120"/>
    </w:pPr>
    <w:rPr>
      <w:rFonts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31244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eastAsia="ar-SA"/>
      <w14:ligatures w14:val="none"/>
    </w:rPr>
  </w:style>
  <w:style w:type="paragraph" w:customStyle="1" w:styleId="FR1">
    <w:name w:val="FR1"/>
    <w:rsid w:val="00A31244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zh-CN"/>
      <w14:ligatures w14:val="none"/>
    </w:rPr>
  </w:style>
  <w:style w:type="paragraph" w:styleId="Listapunktowana">
    <w:name w:val="List Bullet"/>
    <w:basedOn w:val="Normalny"/>
    <w:uiPriority w:val="99"/>
    <w:unhideWhenUsed/>
    <w:rsid w:val="00B13D28"/>
    <w:pPr>
      <w:numPr>
        <w:numId w:val="6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Klonowska</dc:creator>
  <cp:keywords/>
  <dc:description/>
  <cp:lastModifiedBy>Anna Silecka</cp:lastModifiedBy>
  <cp:revision>9</cp:revision>
  <cp:lastPrinted>2024-04-02T08:30:00Z</cp:lastPrinted>
  <dcterms:created xsi:type="dcterms:W3CDTF">2024-03-27T08:05:00Z</dcterms:created>
  <dcterms:modified xsi:type="dcterms:W3CDTF">2024-04-03T07:53:00Z</dcterms:modified>
</cp:coreProperties>
</file>