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Pr="0096534D" w:rsidRDefault="00C53009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SR.272.u.32</w:t>
      </w:r>
      <w:r w:rsidR="00184441" w:rsidRPr="0096534D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031B2" w:rsidRP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184441" w:rsidRPr="0096534D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184441" w:rsidRDefault="00184441" w:rsidP="00F22004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6A7847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332370" w:rsidRDefault="00184441" w:rsidP="00332370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C53009" w:rsidRDefault="00C53009" w:rsidP="00C53009">
      <w:pPr>
        <w:tabs>
          <w:tab w:val="left" w:pos="1074"/>
        </w:tabs>
        <w:spacing w:after="0" w:line="240" w:lineRule="auto"/>
        <w:jc w:val="center"/>
        <w:rPr>
          <w:rFonts w:cs="Times New Roman"/>
          <w:szCs w:val="20"/>
        </w:rPr>
      </w:pPr>
    </w:p>
    <w:p w:rsidR="00C53009" w:rsidRDefault="00C53009" w:rsidP="00C53009">
      <w:pPr>
        <w:tabs>
          <w:tab w:val="left" w:pos="1074"/>
        </w:tabs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szCs w:val="20"/>
        </w:rPr>
        <w:t>„</w:t>
      </w:r>
      <w:r>
        <w:rPr>
          <w:rFonts w:cs="Times New Roman"/>
          <w:b/>
          <w:szCs w:val="20"/>
        </w:rPr>
        <w:t>Nadzór inwestorski</w:t>
      </w:r>
      <w:r w:rsidRPr="00332370">
        <w:rPr>
          <w:rFonts w:cs="Times New Roman"/>
          <w:b/>
          <w:bCs/>
          <w:szCs w:val="20"/>
        </w:rPr>
        <w:t xml:space="preserve"> </w:t>
      </w:r>
      <w:r>
        <w:rPr>
          <w:rFonts w:cs="Times New Roman"/>
          <w:b/>
        </w:rPr>
        <w:t>nad inwestycją pn:</w:t>
      </w:r>
    </w:p>
    <w:p w:rsidR="00C53009" w:rsidRDefault="00C53009" w:rsidP="00C53009">
      <w:pPr>
        <w:tabs>
          <w:tab w:val="left" w:pos="1074"/>
        </w:tabs>
        <w:spacing w:after="0" w:line="240" w:lineRule="auto"/>
        <w:jc w:val="center"/>
        <w:rPr>
          <w:rFonts w:cs="Times New Roman"/>
          <w:b/>
          <w:bCs/>
          <w:szCs w:val="20"/>
        </w:rPr>
      </w:pPr>
      <w:r w:rsidRPr="0034771E">
        <w:rPr>
          <w:rFonts w:cs="Times New Roman"/>
          <w:b/>
          <w:szCs w:val="20"/>
        </w:rPr>
        <w:t>„</w:t>
      </w:r>
      <w:r w:rsidRPr="0034771E">
        <w:rPr>
          <w:rFonts w:cs="Times New Roman"/>
          <w:b/>
          <w:bCs/>
          <w:szCs w:val="20"/>
        </w:rPr>
        <w:t>Remont nawierzchni drogi powiatowej nr 2324G na długości 210 m w miejscowości Jantar”</w:t>
      </w:r>
    </w:p>
    <w:p w:rsidR="00C53009" w:rsidRPr="0034771E" w:rsidRDefault="00C53009" w:rsidP="00C53009">
      <w:pPr>
        <w:tabs>
          <w:tab w:val="left" w:pos="1074"/>
        </w:tabs>
        <w:spacing w:after="0" w:line="240" w:lineRule="auto"/>
        <w:jc w:val="center"/>
        <w:rPr>
          <w:rFonts w:cs="Times New Roman"/>
          <w:b/>
        </w:rPr>
      </w:pP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ykonawcy: </w:t>
      </w:r>
      <w:r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8D1A81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8D1A81" w:rsidRP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96534D" w:rsidRPr="0096534D" w:rsidRDefault="00127179" w:rsidP="0096534D">
      <w:pPr>
        <w:tabs>
          <w:tab w:val="left" w:pos="1074"/>
        </w:tabs>
        <w:spacing w:after="0" w:line="240" w:lineRule="auto"/>
        <w:jc w:val="both"/>
        <w:rPr>
          <w:rFonts w:cs="Times New Roman"/>
          <w:bCs/>
          <w:szCs w:val="20"/>
        </w:rPr>
      </w:pPr>
      <w:r>
        <w:rPr>
          <w:rFonts w:eastAsia="Times New Roman" w:cs="Times New Roman"/>
          <w:szCs w:val="20"/>
        </w:rPr>
        <w:t xml:space="preserve">Przystępując do </w:t>
      </w:r>
      <w:r w:rsidR="00184441" w:rsidRPr="00DA05CC">
        <w:rPr>
          <w:rFonts w:eastAsia="Times New Roman" w:cs="Times New Roman"/>
          <w:szCs w:val="20"/>
        </w:rPr>
        <w:t xml:space="preserve">prowadzonego </w:t>
      </w:r>
      <w:r>
        <w:rPr>
          <w:rFonts w:eastAsia="Times New Roman" w:cs="Times New Roman"/>
          <w:szCs w:val="20"/>
        </w:rPr>
        <w:t>postępowania przedstawiam ofertę wg. kryteriów: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2A2C08" w:rsidRDefault="00CC7E8C" w:rsidP="0020028D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 – max. 60 pkt.</w:t>
      </w:r>
    </w:p>
    <w:p w:rsidR="002A2C08" w:rsidRPr="002A2C08" w:rsidRDefault="002A2C08" w:rsidP="002A2C0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Cs/>
          <w:szCs w:val="20"/>
        </w:rPr>
        <w:t>Oferujemy</w:t>
      </w:r>
      <w:r>
        <w:rPr>
          <w:rFonts w:eastAsia="Times New Roman" w:cs="Times New Roman"/>
          <w:bCs/>
          <w:szCs w:val="20"/>
        </w:rPr>
        <w:t xml:space="preserve"> wykonanie przedmiotu zamówienia</w:t>
      </w:r>
      <w:r w:rsidRPr="002A2C08">
        <w:rPr>
          <w:rFonts w:eastAsia="Times New Roman" w:cs="Times New Roman"/>
          <w:bCs/>
          <w:szCs w:val="20"/>
        </w:rPr>
        <w:t xml:space="preserve"> za ryczałtową cenę oferty brutto …………………..</w:t>
      </w:r>
      <w:r w:rsidRPr="002A2C08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2A2C08">
        <w:rPr>
          <w:rFonts w:eastAsia="Times New Roman" w:cs="Times New Roman"/>
          <w:bCs/>
          <w:szCs w:val="20"/>
        </w:rPr>
        <w:t xml:space="preserve"> w tym stawka podatku VAT …….%</w:t>
      </w:r>
      <w:r w:rsidRPr="002A2C08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2A2C08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2A2C08" w:rsidRPr="00F22004" w:rsidRDefault="002A2C08" w:rsidP="00F22004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27179" w:rsidRPr="002A2C08" w:rsidRDefault="00127179" w:rsidP="0020028D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b/>
          <w:bCs/>
          <w:iCs/>
          <w:szCs w:val="20"/>
          <w:lang w:eastAsia="ar-SA" w:bidi="pl-PL"/>
        </w:rPr>
        <w:t>Dodatkowa dyspozycyjność Inspektora nadzoru</w:t>
      </w:r>
      <w:r w:rsidRPr="002A2C08">
        <w:rPr>
          <w:szCs w:val="20"/>
        </w:rPr>
        <w:t xml:space="preserve"> – 40 pkt.</w:t>
      </w:r>
    </w:p>
    <w:p w:rsidR="00127179" w:rsidRPr="00841186" w:rsidRDefault="00127179" w:rsidP="00841186">
      <w:pPr>
        <w:pStyle w:val="Akapitzlist"/>
        <w:tabs>
          <w:tab w:val="left" w:pos="709"/>
          <w:tab w:val="left" w:pos="851"/>
          <w:tab w:val="left" w:pos="1843"/>
        </w:tabs>
        <w:suppressAutoHyphens/>
        <w:autoSpaceDE w:val="0"/>
        <w:spacing w:after="0" w:line="240" w:lineRule="auto"/>
        <w:ind w:left="284"/>
        <w:jc w:val="both"/>
        <w:rPr>
          <w:rFonts w:cs="Times New Roman"/>
          <w:bCs/>
          <w:iCs/>
          <w:color w:val="000000"/>
          <w:szCs w:val="20"/>
        </w:rPr>
      </w:pPr>
      <w:r w:rsidRPr="007B029C">
        <w:rPr>
          <w:szCs w:val="20"/>
        </w:rPr>
        <w:t xml:space="preserve">Gdzie kryterium będzie obliczane wg zasad i punktacji: </w:t>
      </w:r>
      <w:r w:rsidRPr="007B029C">
        <w:rPr>
          <w:bCs/>
          <w:iCs/>
          <w:color w:val="000000"/>
          <w:szCs w:val="20"/>
        </w:rPr>
        <w:t>Obowiązkiem Wykonawcy jest ob</w:t>
      </w:r>
      <w:r w:rsidR="00841186">
        <w:rPr>
          <w:bCs/>
          <w:iCs/>
          <w:color w:val="000000"/>
          <w:szCs w:val="20"/>
        </w:rPr>
        <w:t xml:space="preserve">ecność inspektora nadzoru </w:t>
      </w:r>
      <w:r w:rsidRPr="007B029C">
        <w:rPr>
          <w:bCs/>
          <w:iCs/>
          <w:color w:val="000000"/>
          <w:szCs w:val="20"/>
        </w:rPr>
        <w:t>branży</w:t>
      </w:r>
      <w:r w:rsidR="00841186">
        <w:rPr>
          <w:bCs/>
          <w:iCs/>
          <w:color w:val="000000"/>
          <w:szCs w:val="20"/>
        </w:rPr>
        <w:t xml:space="preserve"> drogowej</w:t>
      </w:r>
      <w:r w:rsidRPr="007B029C">
        <w:rPr>
          <w:bCs/>
          <w:iCs/>
          <w:color w:val="000000"/>
          <w:szCs w:val="20"/>
        </w:rPr>
        <w:t xml:space="preserve"> na placu budowy minimum 1 raz w tygodniu.</w:t>
      </w:r>
      <w:r w:rsidR="00841186">
        <w:rPr>
          <w:bCs/>
          <w:iCs/>
          <w:color w:val="000000"/>
          <w:szCs w:val="20"/>
        </w:rPr>
        <w:t xml:space="preserve"> Inspektor nadzoru </w:t>
      </w:r>
      <w:r w:rsidRPr="007B029C">
        <w:rPr>
          <w:bCs/>
          <w:iCs/>
          <w:color w:val="000000"/>
          <w:szCs w:val="20"/>
        </w:rPr>
        <w:t>mu</w:t>
      </w:r>
      <w:r w:rsidR="00215FA2">
        <w:rPr>
          <w:bCs/>
          <w:iCs/>
          <w:color w:val="000000"/>
          <w:szCs w:val="20"/>
        </w:rPr>
        <w:t>si być obecny na placu budowy i </w:t>
      </w:r>
      <w:r w:rsidRPr="007B029C">
        <w:rPr>
          <w:bCs/>
          <w:iCs/>
          <w:color w:val="000000"/>
          <w:szCs w:val="20"/>
        </w:rPr>
        <w:t>przebywać tak długo, jak wymaga tego skuteczność nadzoru.</w:t>
      </w:r>
      <w:r>
        <w:rPr>
          <w:bCs/>
          <w:iCs/>
          <w:color w:val="000000"/>
          <w:szCs w:val="20"/>
        </w:rPr>
        <w:t xml:space="preserve"> </w:t>
      </w:r>
      <w:r w:rsidRPr="007B029C">
        <w:rPr>
          <w:rFonts w:cs="Times New Roman"/>
          <w:bCs/>
          <w:iCs/>
          <w:color w:val="000000"/>
          <w:szCs w:val="20"/>
        </w:rPr>
        <w:t>W formularzu ofertowym Wykonawca może zaoferować dodatkową ilość dni pobytu inspektora nadzoru na placu budowy. Za każdy zaoferowa</w:t>
      </w:r>
      <w:r w:rsidR="002A2C08">
        <w:rPr>
          <w:rFonts w:cs="Times New Roman"/>
          <w:bCs/>
          <w:iCs/>
          <w:color w:val="000000"/>
          <w:szCs w:val="20"/>
        </w:rPr>
        <w:t>ny dodatkowy obowiązkowy dzień.</w:t>
      </w:r>
      <w:r w:rsidR="00841186">
        <w:rPr>
          <w:rFonts w:cs="Times New Roman"/>
          <w:bCs/>
          <w:iCs/>
          <w:color w:val="000000"/>
          <w:szCs w:val="20"/>
        </w:rPr>
        <w:t xml:space="preserve"> </w:t>
      </w:r>
      <w:r w:rsidRPr="00841186">
        <w:rPr>
          <w:rFonts w:cs="Times New Roman"/>
          <w:bCs/>
          <w:iCs/>
          <w:color w:val="000000"/>
          <w:szCs w:val="20"/>
        </w:rPr>
        <w:t>Wykonawcy zostaną przyznane punkty zgodnie z poniższym podziałem:</w:t>
      </w:r>
    </w:p>
    <w:p w:rsidR="00127179" w:rsidRPr="00E70BE8" w:rsidRDefault="00127179" w:rsidP="00B808BB">
      <w:pPr>
        <w:pStyle w:val="Akapitzlist"/>
        <w:numPr>
          <w:ilvl w:val="0"/>
          <w:numId w:val="56"/>
        </w:numPr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0 dodatkowych dni pobytu na placu budowy w tygodniu</w:t>
      </w:r>
      <w:r w:rsidR="00E70BE8">
        <w:rPr>
          <w:rFonts w:cs="Times New Roman"/>
          <w:b/>
          <w:bCs/>
          <w:iCs/>
          <w:color w:val="000000"/>
          <w:szCs w:val="20"/>
        </w:rPr>
        <w:t>.</w:t>
      </w:r>
    </w:p>
    <w:p w:rsidR="00127179" w:rsidRPr="00E70BE8" w:rsidRDefault="00127179" w:rsidP="00B808BB">
      <w:pPr>
        <w:pStyle w:val="Akapitzlist"/>
        <w:numPr>
          <w:ilvl w:val="0"/>
          <w:numId w:val="56"/>
        </w:numPr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1 dodatkowy dzień pobytu na placu budowy w tygodniu</w:t>
      </w:r>
      <w:r w:rsidR="00E70BE8">
        <w:rPr>
          <w:rFonts w:cs="Times New Roman"/>
          <w:b/>
          <w:bCs/>
          <w:iCs/>
          <w:color w:val="000000"/>
          <w:szCs w:val="20"/>
        </w:rPr>
        <w:t>.</w:t>
      </w:r>
    </w:p>
    <w:p w:rsidR="00127179" w:rsidRPr="00E70BE8" w:rsidRDefault="00127179" w:rsidP="00B808BB">
      <w:pPr>
        <w:pStyle w:val="Akapitzlist"/>
        <w:numPr>
          <w:ilvl w:val="0"/>
          <w:numId w:val="56"/>
        </w:numPr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2 dodatkowe dni pobytu na placu budowy w tygodniu</w:t>
      </w:r>
      <w:r w:rsidR="00E70BE8">
        <w:rPr>
          <w:rFonts w:cs="Times New Roman"/>
          <w:b/>
          <w:bCs/>
          <w:iCs/>
          <w:color w:val="000000"/>
          <w:szCs w:val="20"/>
        </w:rPr>
        <w:t>.</w:t>
      </w:r>
    </w:p>
    <w:p w:rsidR="002A2C08" w:rsidRPr="00215FA2" w:rsidRDefault="002A2C08" w:rsidP="00841186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właściwy termin</w:t>
      </w: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 – </w:t>
      </w:r>
      <w:r w:rsidRPr="002A2C08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127179" w:rsidRDefault="00127179" w:rsidP="00127179">
      <w:pPr>
        <w:spacing w:after="0" w:line="240" w:lineRule="auto"/>
        <w:ind w:left="284"/>
        <w:jc w:val="both"/>
        <w:rPr>
          <w:rFonts w:cs="Times New Roman"/>
          <w:bCs/>
          <w:iCs/>
          <w:color w:val="000000"/>
          <w:szCs w:val="20"/>
        </w:rPr>
      </w:pPr>
      <w:r w:rsidRPr="007B029C">
        <w:rPr>
          <w:rFonts w:cs="Times New Roman"/>
          <w:bCs/>
          <w:iCs/>
          <w:color w:val="000000"/>
          <w:szCs w:val="20"/>
        </w:rPr>
        <w:t>Wykonawcy, który nie zaoferuje dodatkowych pobytów inspektora nadzoru na budowie (np. wpisze 0, pozostawi puste miejsce w formularzu ofertowym),</w:t>
      </w:r>
      <w:r>
        <w:rPr>
          <w:rFonts w:cs="Times New Roman"/>
          <w:bCs/>
          <w:iCs/>
          <w:color w:val="000000"/>
          <w:szCs w:val="20"/>
        </w:rPr>
        <w:t xml:space="preserve"> nie zostaną przyznane punkty w </w:t>
      </w:r>
      <w:r w:rsidRPr="007B029C">
        <w:rPr>
          <w:rFonts w:cs="Times New Roman"/>
          <w:bCs/>
          <w:iCs/>
          <w:color w:val="000000"/>
          <w:szCs w:val="20"/>
        </w:rPr>
        <w:t xml:space="preserve">tym kryterium. Oznaczać to będzie również, iż Wykonawca oferuje minimum wymagane przez Zamawiającego tj. obecność inspektora nadzoru na placu budowy czyli 1 raz w tygodniu. W przypadku wskazania w formularzu ofertowym więcej niż 2 dodatkowych dni pobytu na placu budowy, Zamawiający przyzna Wykonawcy maksymalnie 40 pkt. </w:t>
      </w:r>
    </w:p>
    <w:p w:rsidR="00127179" w:rsidRPr="00127179" w:rsidRDefault="00127179" w:rsidP="00127179">
      <w:pPr>
        <w:spacing w:after="0" w:line="240" w:lineRule="auto"/>
        <w:ind w:left="284"/>
        <w:jc w:val="both"/>
        <w:rPr>
          <w:rFonts w:cs="Times New Roman"/>
          <w:bCs/>
          <w:iCs/>
          <w:color w:val="000000"/>
          <w:szCs w:val="20"/>
        </w:rPr>
      </w:pPr>
      <w:r w:rsidRPr="00E864C2">
        <w:rPr>
          <w:rFonts w:cs="Times New Roman"/>
          <w:b/>
          <w:bCs/>
          <w:iCs/>
          <w:color w:val="000000"/>
          <w:szCs w:val="20"/>
        </w:rPr>
        <w:t>Wykonawca może uzyskać maksymalnie 40 punktów w kryterium „</w:t>
      </w:r>
      <w:r>
        <w:rPr>
          <w:rFonts w:cs="Times New Roman"/>
          <w:b/>
          <w:bCs/>
          <w:iCs/>
          <w:color w:val="000000"/>
          <w:szCs w:val="20"/>
        </w:rPr>
        <w:t xml:space="preserve">Dodatkowa </w:t>
      </w:r>
      <w:r w:rsidRPr="00E864C2">
        <w:rPr>
          <w:rFonts w:cs="Times New Roman"/>
          <w:b/>
          <w:bCs/>
          <w:iCs/>
          <w:color w:val="000000"/>
          <w:szCs w:val="20"/>
        </w:rPr>
        <w:t xml:space="preserve">dyspozycyjność inspektora nadzoru”. </w:t>
      </w:r>
      <w:r w:rsidRPr="00E864C2">
        <w:rPr>
          <w:rFonts w:cs="Times New Roman"/>
          <w:bCs/>
          <w:iCs/>
          <w:color w:val="000000"/>
          <w:szCs w:val="20"/>
        </w:rPr>
        <w:t xml:space="preserve">Ocena końcowa oferty w zakresie wszystkich zadań to suma </w:t>
      </w:r>
      <w:r>
        <w:rPr>
          <w:rFonts w:cs="Times New Roman"/>
          <w:bCs/>
          <w:iCs/>
          <w:color w:val="000000"/>
          <w:szCs w:val="20"/>
        </w:rPr>
        <w:t>100 punktów</w:t>
      </w:r>
      <w:r w:rsidRPr="00E864C2">
        <w:rPr>
          <w:rFonts w:cs="Times New Roman"/>
          <w:bCs/>
          <w:iCs/>
          <w:color w:val="000000"/>
          <w:szCs w:val="20"/>
        </w:rPr>
        <w:t>.</w:t>
      </w:r>
    </w:p>
    <w:p w:rsidR="002A2C08" w:rsidRDefault="002A2C08" w:rsidP="002A2C0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84441" w:rsidRPr="002A2C08" w:rsidRDefault="00184441" w:rsidP="0020028D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184441" w:rsidRPr="00DA05CC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2A2C08" w:rsidRDefault="002A2C08" w:rsidP="002A2C0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84441" w:rsidRPr="002A2C08" w:rsidRDefault="00184441" w:rsidP="0020028D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184441" w:rsidRPr="000F6BAC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 w:rsidR="00C53009">
        <w:rPr>
          <w:rFonts w:eastAsia="Arial" w:cs="Times New Roman"/>
          <w:bCs/>
          <w:kern w:val="1"/>
          <w:szCs w:val="20"/>
          <w:lang w:eastAsia="zh-CN" w:bidi="hi-IN"/>
        </w:rPr>
        <w:t>w ciągu 4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0 dni </w:t>
      </w:r>
      <w:r w:rsidR="00401FE5">
        <w:rPr>
          <w:rFonts w:eastAsia="Arial" w:cs="Times New Roman"/>
          <w:bCs/>
          <w:kern w:val="1"/>
          <w:szCs w:val="20"/>
          <w:lang w:eastAsia="zh-CN" w:bidi="hi-IN"/>
        </w:rPr>
        <w:t xml:space="preserve">kalendarzowych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>od dnia podpisania umowy</w:t>
      </w:r>
    </w:p>
    <w:p w:rsidR="00184441" w:rsidRPr="00DA05CC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184441" w:rsidRPr="00823744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184441" w:rsidRPr="005A117D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96534D" w:rsidRDefault="00184441" w:rsidP="00F22004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841186" w:rsidRPr="00841186" w:rsidRDefault="00841186" w:rsidP="00F22004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 w:val="16"/>
          <w:szCs w:val="16"/>
          <w:lang w:eastAsia="zh-CN"/>
        </w:rPr>
      </w:pPr>
    </w:p>
    <w:p w:rsidR="00184441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lastRenderedPageBreak/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96534D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96534D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96534D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96534D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184441" w:rsidRPr="00DA05CC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184441" w:rsidRPr="00DA05CC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30 dni od dnia dostarczenia do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amawiającego prawidłowo wystawionej faktury.</w:t>
      </w:r>
    </w:p>
    <w:p w:rsidR="00184441" w:rsidRPr="0010762E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2A2C08" w:rsidRDefault="002A2C08" w:rsidP="002A2C0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84441" w:rsidRPr="002A2C08" w:rsidRDefault="00184441" w:rsidP="0020028D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:rsidR="00184441" w:rsidRPr="0056117F" w:rsidRDefault="00184441" w:rsidP="0020028D">
      <w:pPr>
        <w:numPr>
          <w:ilvl w:val="0"/>
          <w:numId w:val="42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184441" w:rsidRPr="00DA05CC" w:rsidRDefault="002A2C08" w:rsidP="0020028D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="00184441"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184441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184441" w:rsidRPr="00DA05CC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184441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="00184441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012C25" w:rsidRDefault="00184441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- jeżeli wykonawca nie dokona skreślenia zamawiający uzna, że obowiązek podatkowy leży po stronie wykonawcy,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>- jeżeli wykonawca nie dokona skreślenia, zamawiający uzna, że nie jest on ani małym ani średnim przedsiębiorcą,</w:t>
      </w:r>
    </w:p>
    <w:p w:rsidR="00184441" w:rsidRPr="003E640F" w:rsidRDefault="00184441" w:rsidP="0018444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184441" w:rsidRPr="006B71EA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184441" w:rsidRPr="00DA05CC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</w:t>
      </w:r>
      <w:r w:rsidR="00215FA2">
        <w:rPr>
          <w:rFonts w:eastAsia="SimSun" w:cs="Times New Roman"/>
          <w:color w:val="000000"/>
          <w:kern w:val="1"/>
          <w:szCs w:val="20"/>
          <w:lang w:eastAsia="ar-SA"/>
        </w:rPr>
        <w:t>: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 xml:space="preserve"> Dz. Urz. UE L 119 z 04.05.2016 r., str. 1).</w:t>
      </w:r>
    </w:p>
    <w:p w:rsidR="00184441" w:rsidRPr="00DA05CC" w:rsidRDefault="00184441" w:rsidP="0018444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42AAC" w:rsidRDefault="00B42AAC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22004" w:rsidRDefault="00F2200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573CD6" w:rsidRPr="00D05306" w:rsidRDefault="00573CD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F22004" w:rsidRDefault="00F22004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F22004" w:rsidRDefault="00F22004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32858" w:rsidRPr="00DA05CC" w:rsidRDefault="00332370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</w:t>
      </w:r>
      <w:r w:rsidR="00C53009">
        <w:rPr>
          <w:rFonts w:eastAsia="Arial" w:cs="Times New Roman"/>
          <w:b/>
          <w:kern w:val="1"/>
          <w:szCs w:val="20"/>
          <w:lang w:eastAsia="zh-CN" w:bidi="hi-IN"/>
        </w:rPr>
        <w:t>.272.u.32</w:t>
      </w:r>
      <w:r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CC7E8C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EE4798" w:rsidRPr="00F62FE0" w:rsidRDefault="00FD7CC7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Wykonawcy/P</w:t>
      </w:r>
      <w:r w:rsidR="00EE4798" w:rsidRPr="00F62FE0">
        <w:rPr>
          <w:rFonts w:eastAsia="Times New Roman" w:cs="Times New Roman"/>
          <w:b/>
          <w:szCs w:val="20"/>
          <w:lang w:eastAsia="zh-CN"/>
        </w:rPr>
        <w:t>odmiotu udostępniającego zasoby/podywkonawcy</w:t>
      </w:r>
      <w:r w:rsidR="00EE4798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E4798" w:rsidRPr="00F62FE0" w:rsidRDefault="003D22AE" w:rsidP="00F62FE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składane na podstawie art. 273</w:t>
      </w:r>
      <w:r w:rsidR="00EE4798" w:rsidRPr="00DA05CC">
        <w:rPr>
          <w:rFonts w:eastAsia="Times New Roman" w:cs="Times New Roman"/>
          <w:b/>
          <w:szCs w:val="20"/>
          <w:lang w:eastAsia="zh-CN"/>
        </w:rPr>
        <w:t xml:space="preserve">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="00EE4798" w:rsidRPr="00DA05CC">
        <w:rPr>
          <w:rFonts w:eastAsia="Times New Roman" w:cs="Times New Roman"/>
          <w:b/>
          <w:szCs w:val="20"/>
          <w:lang w:eastAsia="zh-CN"/>
        </w:rPr>
        <w:t>,</w:t>
      </w:r>
      <w:r w:rsidR="00F62FE0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dotyczące przesłanek wykluczenia</w:t>
      </w:r>
      <w:r w:rsidR="00EE4798" w:rsidRPr="00925D14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z postępowania</w:t>
      </w:r>
    </w:p>
    <w:p w:rsidR="00F62FE0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9A4FDE" w:rsidRPr="00DA05CC" w:rsidRDefault="00F62FE0" w:rsidP="009A4FDE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a potrzeby postępowania o udzielenie zamówienia publicznego n</w:t>
      </w:r>
      <w:r w:rsidR="009A4FDE">
        <w:rPr>
          <w:rFonts w:eastAsia="Arial" w:cs="Times New Roman"/>
          <w:kern w:val="1"/>
          <w:szCs w:val="20"/>
          <w:lang w:eastAsia="zh-CN" w:bidi="hi-IN"/>
        </w:rPr>
        <w:t xml:space="preserve">r referencyjny: </w:t>
      </w:r>
      <w:r w:rsidR="00C53009">
        <w:rPr>
          <w:rFonts w:eastAsia="Arial" w:cs="Times New Roman"/>
          <w:b/>
          <w:kern w:val="1"/>
          <w:szCs w:val="20"/>
          <w:lang w:eastAsia="zh-CN" w:bidi="hi-IN"/>
        </w:rPr>
        <w:t>SR.272.u.32</w:t>
      </w:r>
      <w:r w:rsidR="009A4FDE"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</w:p>
    <w:p w:rsidR="00F22004" w:rsidRPr="00E868D3" w:rsidRDefault="00F22004" w:rsidP="00F22004">
      <w:pPr>
        <w:tabs>
          <w:tab w:val="left" w:pos="1074"/>
        </w:tabs>
        <w:spacing w:after="0" w:line="240" w:lineRule="auto"/>
        <w:jc w:val="both"/>
        <w:rPr>
          <w:rFonts w:cs="Times New Roman"/>
          <w:szCs w:val="20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3D22AE" w:rsidRPr="003C6E94" w:rsidRDefault="00EE4798" w:rsidP="003D22AE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F279C0">
        <w:rPr>
          <w:rFonts w:eastAsia="Times New Roman" w:cs="Times New Roman"/>
          <w:bCs/>
          <w:szCs w:val="20"/>
          <w:lang w:eastAsia="zh-CN"/>
        </w:rPr>
        <w:t>p</w:t>
      </w:r>
      <w:r w:rsidR="003D22AE">
        <w:rPr>
          <w:rFonts w:eastAsia="Times New Roman" w:cs="Times New Roman"/>
          <w:bCs/>
          <w:szCs w:val="20"/>
          <w:lang w:eastAsia="zh-CN"/>
        </w:rPr>
        <w:t xml:space="preserve">, </w:t>
      </w:r>
      <w:r w:rsidR="003D22AE" w:rsidRPr="00DE66EE">
        <w:rPr>
          <w:rFonts w:cs="Times New Roman"/>
          <w:bCs/>
          <w:szCs w:val="20"/>
          <w:lang w:eastAsia="zh-CN"/>
        </w:rPr>
        <w:t xml:space="preserve">oraz </w:t>
      </w:r>
      <w:r w:rsidR="003D22AE" w:rsidRPr="00DE66EE">
        <w:rPr>
          <w:rFonts w:cs="Times New Roman"/>
        </w:rPr>
        <w:t xml:space="preserve">art. 7 ust. 1 ustawy z dnia 13 kwietnia 2022 r., o szczególnych rozwiązaniach w zakresie przeciwdziałania wspieraniu agresji na Ukrainę oraz służących ochronie </w:t>
      </w:r>
      <w:r w:rsidR="00215FA2">
        <w:rPr>
          <w:rFonts w:cs="Times New Roman"/>
        </w:rPr>
        <w:t>bezpieczeństwa narodowego (t.j.:</w:t>
      </w:r>
      <w:r w:rsidR="003D22AE" w:rsidRPr="00DE66EE">
        <w:rPr>
          <w:rFonts w:cs="Times New Roman"/>
        </w:rPr>
        <w:t xml:space="preserve"> Dz. U. z 2022 r., poz. 853).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C7E8C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3E0998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963768" w:rsidRDefault="00963768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63768" w:rsidRDefault="00963768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63768" w:rsidRDefault="00963768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73CD6" w:rsidRDefault="00573CD6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A4FDE" w:rsidRDefault="009A4FDE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A4FDE" w:rsidRDefault="009A4FDE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4E5B" w:rsidRPr="00D05306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3B74" w:rsidRDefault="00D53B7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73CD6" w:rsidRDefault="00573CD6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81815" w:rsidRPr="00132800" w:rsidRDefault="008B67F8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94225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F22004">
        <w:rPr>
          <w:rFonts w:eastAsia="Arial" w:cs="Times New Roman"/>
          <w:b/>
          <w:kern w:val="1"/>
          <w:szCs w:val="20"/>
          <w:lang w:eastAsia="zh-CN" w:bidi="hi-IN"/>
        </w:rPr>
        <w:t>u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C53009">
        <w:rPr>
          <w:rFonts w:eastAsia="Arial" w:cs="Times New Roman"/>
          <w:b/>
          <w:kern w:val="1"/>
          <w:szCs w:val="20"/>
          <w:lang w:eastAsia="zh-CN" w:bidi="hi-IN"/>
        </w:rPr>
        <w:t>32</w:t>
      </w:r>
      <w:r w:rsidR="00D818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93256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D81815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CC7E8C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F62FE0" w:rsidRDefault="00F62FE0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D51D2" w:rsidRPr="00F62FE0" w:rsidRDefault="00FD7CC7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Wykonawcy/P</w:t>
      </w:r>
      <w:r w:rsidR="005D51D2" w:rsidRPr="00F62FE0">
        <w:rPr>
          <w:rFonts w:eastAsia="Arial" w:cs="Times New Roman"/>
          <w:b/>
          <w:kern w:val="1"/>
          <w:szCs w:val="20"/>
          <w:lang w:eastAsia="zh-CN" w:bidi="hi-IN"/>
        </w:rPr>
        <w:t>odmiotu udostępniającego zasoby</w:t>
      </w:r>
      <w:r w:rsidR="005D51D2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</w:t>
      </w:r>
      <w:r w:rsidR="003D22AE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e art. 273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 ust. 1 ustawy Pzp,</w:t>
      </w:r>
    </w:p>
    <w:p w:rsidR="005D51D2" w:rsidRPr="00F62FE0" w:rsidRDefault="00F62FE0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9A4FDE" w:rsidRDefault="009A4FDE" w:rsidP="009A4FDE">
      <w:pPr>
        <w:tabs>
          <w:tab w:val="left" w:pos="1074"/>
        </w:tabs>
        <w:spacing w:after="0" w:line="240" w:lineRule="auto"/>
        <w:jc w:val="center"/>
        <w:rPr>
          <w:rFonts w:eastAsia="Arial" w:cs="Times New Roman"/>
          <w:kern w:val="1"/>
          <w:szCs w:val="20"/>
          <w:lang w:eastAsia="zh-CN" w:bidi="hi-IN"/>
        </w:rPr>
      </w:pPr>
    </w:p>
    <w:p w:rsidR="00B42AAC" w:rsidRPr="009A4FDE" w:rsidRDefault="00CC7E8C" w:rsidP="009A4FDE">
      <w:pPr>
        <w:tabs>
          <w:tab w:val="left" w:pos="1074"/>
        </w:tabs>
        <w:spacing w:after="0" w:line="240" w:lineRule="auto"/>
        <w:jc w:val="center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9A4FDE">
        <w:rPr>
          <w:rFonts w:eastAsia="Arial" w:cs="Times New Roman"/>
          <w:kern w:val="1"/>
          <w:szCs w:val="20"/>
          <w:lang w:eastAsia="zh-CN" w:bidi="hi-IN"/>
        </w:rPr>
        <w:t xml:space="preserve">o numerze referencyjnym: </w:t>
      </w:r>
      <w:r w:rsidR="00C53009">
        <w:rPr>
          <w:rFonts w:eastAsia="Arial" w:cs="Times New Roman"/>
          <w:b/>
          <w:kern w:val="1"/>
          <w:szCs w:val="20"/>
          <w:lang w:eastAsia="zh-CN" w:bidi="hi-IN"/>
        </w:rPr>
        <w:t>SR.272.u.32</w:t>
      </w:r>
      <w:r w:rsidR="009A4FDE"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</w:p>
    <w:p w:rsidR="00EE4798" w:rsidRPr="00DA05CC" w:rsidRDefault="00EE4798" w:rsidP="00CC7E8C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SWZ  nr </w:t>
      </w:r>
      <w:r w:rsidR="009A4FDE">
        <w:rPr>
          <w:rFonts w:eastAsia="Arial" w:cs="Times New Roman"/>
          <w:color w:val="000000"/>
          <w:kern w:val="1"/>
          <w:szCs w:val="20"/>
          <w:lang w:eastAsia="zh-CN" w:bidi="hi-IN"/>
        </w:rPr>
        <w:t>referen</w:t>
      </w:r>
      <w:r w:rsidR="00C53009">
        <w:rPr>
          <w:rFonts w:eastAsia="Arial" w:cs="Times New Roman"/>
          <w:color w:val="000000"/>
          <w:kern w:val="1"/>
          <w:szCs w:val="20"/>
          <w:lang w:eastAsia="zh-CN" w:bidi="hi-IN"/>
        </w:rPr>
        <w:t>cyjny: SR.272.u.32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 w:rsidR="00F62FE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62FE0" w:rsidRPr="00DA05CC" w:rsidRDefault="00F62FE0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że w celu wykazania spełniania warunku udziału w postępowaniu, określonego przez Zamawiającego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SWZ</w:t>
      </w:r>
      <w:r w:rsidR="00F279C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nr </w:t>
      </w:r>
      <w:r w:rsidR="00C53009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SR.272.u.32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1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C4100" w:rsidRDefault="004F7579" w:rsidP="007C410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DA05CC" w:rsidRDefault="004F7579" w:rsidP="00F62FE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F62FE0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A4FDE" w:rsidRDefault="009A4FDE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A4FDE" w:rsidRDefault="009A4FDE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32800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32800" w:rsidRPr="00D05306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32800" w:rsidRPr="00D05306" w:rsidRDefault="0013280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1"/>
    <w:p w:rsidR="00573CD6" w:rsidRDefault="00573CD6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573CD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AA2DF2" w15:done="0"/>
  <w15:commentEx w15:paraId="44E8B89F" w15:done="0"/>
  <w15:commentEx w15:paraId="783B397A" w15:done="0"/>
  <w15:commentEx w15:paraId="397358C8" w15:done="0"/>
  <w15:commentEx w15:paraId="531232CB" w15:done="0"/>
  <w15:commentEx w15:paraId="59F5E2E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178CA" w16cex:dateUtc="2022-09-06T05:44:00Z"/>
  <w16cex:commentExtensible w16cex:durableId="26C178E8" w16cex:dateUtc="2022-09-06T05:44:00Z"/>
  <w16cex:commentExtensible w16cex:durableId="26C1792E" w16cex:dateUtc="2022-09-06T05:45:00Z"/>
  <w16cex:commentExtensible w16cex:durableId="26C1793A" w16cex:dateUtc="2022-09-06T05:46:00Z"/>
  <w16cex:commentExtensible w16cex:durableId="26C179EE" w16cex:dateUtc="2022-09-06T05:49:00Z"/>
  <w16cex:commentExtensible w16cex:durableId="26C17A32" w16cex:dateUtc="2022-09-06T05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AA2DF2" w16cid:durableId="26C178CA"/>
  <w16cid:commentId w16cid:paraId="44E8B89F" w16cid:durableId="26C178E8"/>
  <w16cid:commentId w16cid:paraId="783B397A" w16cid:durableId="26C1792E"/>
  <w16cid:commentId w16cid:paraId="397358C8" w16cid:durableId="26C1793A"/>
  <w16cid:commentId w16cid:paraId="531232CB" w16cid:durableId="26C179EE"/>
  <w16cid:commentId w16cid:paraId="59F5E2E1" w16cid:durableId="26C17A3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C78" w:rsidRDefault="00184C78">
      <w:pPr>
        <w:spacing w:after="0" w:line="240" w:lineRule="auto"/>
      </w:pPr>
      <w:r>
        <w:separator/>
      </w:r>
    </w:p>
  </w:endnote>
  <w:endnote w:type="continuationSeparator" w:id="0">
    <w:p w:rsidR="00184C78" w:rsidRDefault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186" w:rsidRDefault="00046677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841186">
      <w:rPr>
        <w:szCs w:val="20"/>
      </w:rPr>
      <w:instrText xml:space="preserve"> PAGE </w:instrText>
    </w:r>
    <w:r>
      <w:rPr>
        <w:szCs w:val="20"/>
      </w:rPr>
      <w:fldChar w:fldCharType="separate"/>
    </w:r>
    <w:r w:rsidR="005B0A65">
      <w:rPr>
        <w:noProof/>
        <w:szCs w:val="20"/>
      </w:rPr>
      <w:t>4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C78" w:rsidRDefault="00184C78">
      <w:pPr>
        <w:spacing w:after="0" w:line="240" w:lineRule="auto"/>
      </w:pPr>
      <w:r>
        <w:separator/>
      </w:r>
    </w:p>
  </w:footnote>
  <w:footnote w:type="continuationSeparator" w:id="0">
    <w:p w:rsidR="00184C78" w:rsidRDefault="00184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0F834FBE"/>
    <w:multiLevelType w:val="hybridMultilevel"/>
    <w:tmpl w:val="08C6FDF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66CE8E0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2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5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2421510E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2CCC5B35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2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E6A4555"/>
    <w:multiLevelType w:val="hybridMultilevel"/>
    <w:tmpl w:val="BAC0C6FA"/>
    <w:lvl w:ilvl="0" w:tplc="F2601618">
      <w:start w:val="1"/>
      <w:numFmt w:val="decimal"/>
      <w:lvlText w:val="%1)"/>
      <w:lvlJc w:val="left"/>
      <w:pPr>
        <w:ind w:left="214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5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F2A5E67"/>
    <w:multiLevelType w:val="hybridMultilevel"/>
    <w:tmpl w:val="F4F041F8"/>
    <w:lvl w:ilvl="0" w:tplc="197625DC">
      <w:start w:val="1"/>
      <w:numFmt w:val="lowerLetter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01B0CFF"/>
    <w:multiLevelType w:val="hybridMultilevel"/>
    <w:tmpl w:val="8FBA457E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09C5D7F"/>
    <w:multiLevelType w:val="hybridMultilevel"/>
    <w:tmpl w:val="4E684868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1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51C7354"/>
    <w:multiLevelType w:val="hybridMultilevel"/>
    <w:tmpl w:val="418C120E"/>
    <w:lvl w:ilvl="0" w:tplc="2CAE76E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71532CF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6">
    <w:nsid w:val="48E25547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2">
    <w:nsid w:val="4DAC0977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3BF7DCF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>
    <w:nsid w:val="563C70D9"/>
    <w:multiLevelType w:val="multilevel"/>
    <w:tmpl w:val="4F9A602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8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DE44702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F1E5B98"/>
    <w:multiLevelType w:val="multilevel"/>
    <w:tmpl w:val="2F7046FE"/>
    <w:lvl w:ilvl="0">
      <w:start w:val="1"/>
      <w:numFmt w:val="lowerLetter"/>
      <w:lvlText w:val="%1)"/>
      <w:lvlJc w:val="left"/>
      <w:pPr>
        <w:ind w:left="1623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02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4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8AF42B6"/>
    <w:multiLevelType w:val="multilevel"/>
    <w:tmpl w:val="0A0EFC5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0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1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6EC14311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4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09E3DC5"/>
    <w:multiLevelType w:val="hybridMultilevel"/>
    <w:tmpl w:val="D264FD44"/>
    <w:lvl w:ilvl="0" w:tplc="64D4B45C">
      <w:start w:val="1"/>
      <w:numFmt w:val="bullet"/>
      <w:lvlText w:val=""/>
      <w:lvlJc w:val="left"/>
      <w:pPr>
        <w:ind w:left="3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1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73CC2722"/>
    <w:multiLevelType w:val="hybridMultilevel"/>
    <w:tmpl w:val="C0AE7B52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8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7EA37547"/>
    <w:multiLevelType w:val="hybridMultilevel"/>
    <w:tmpl w:val="10DACD4A"/>
    <w:lvl w:ilvl="0" w:tplc="13EC8D80">
      <w:start w:val="1"/>
      <w:numFmt w:val="lowerLetter"/>
      <w:lvlText w:val="%1)"/>
      <w:lvlJc w:val="left"/>
      <w:pPr>
        <w:ind w:left="2866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31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2"/>
  </w:num>
  <w:num w:numId="2">
    <w:abstractNumId w:val="132"/>
  </w:num>
  <w:num w:numId="3">
    <w:abstractNumId w:val="65"/>
  </w:num>
  <w:num w:numId="4">
    <w:abstractNumId w:val="121"/>
  </w:num>
  <w:num w:numId="5">
    <w:abstractNumId w:val="37"/>
  </w:num>
  <w:num w:numId="6">
    <w:abstractNumId w:val="40"/>
  </w:num>
  <w:num w:numId="7">
    <w:abstractNumId w:val="91"/>
  </w:num>
  <w:num w:numId="8">
    <w:abstractNumId w:val="116"/>
  </w:num>
  <w:num w:numId="9">
    <w:abstractNumId w:val="87"/>
  </w:num>
  <w:num w:numId="10">
    <w:abstractNumId w:val="45"/>
  </w:num>
  <w:num w:numId="11">
    <w:abstractNumId w:val="106"/>
  </w:num>
  <w:num w:numId="12">
    <w:abstractNumId w:val="84"/>
  </w:num>
  <w:num w:numId="13">
    <w:abstractNumId w:val="122"/>
  </w:num>
  <w:num w:numId="14">
    <w:abstractNumId w:val="125"/>
  </w:num>
  <w:num w:numId="15">
    <w:abstractNumId w:val="89"/>
  </w:num>
  <w:num w:numId="16">
    <w:abstractNumId w:val="96"/>
  </w:num>
  <w:num w:numId="17">
    <w:abstractNumId w:val="7"/>
  </w:num>
  <w:num w:numId="18">
    <w:abstractNumId w:val="108"/>
  </w:num>
  <w:num w:numId="19">
    <w:abstractNumId w:val="124"/>
  </w:num>
  <w:num w:numId="20">
    <w:abstractNumId w:val="83"/>
  </w:num>
  <w:num w:numId="21">
    <w:abstractNumId w:val="54"/>
  </w:num>
  <w:num w:numId="22">
    <w:abstractNumId w:val="111"/>
  </w:num>
  <w:num w:numId="23">
    <w:abstractNumId w:val="131"/>
  </w:num>
  <w:num w:numId="24">
    <w:abstractNumId w:val="105"/>
  </w:num>
  <w:num w:numId="25">
    <w:abstractNumId w:val="78"/>
  </w:num>
  <w:num w:numId="26">
    <w:abstractNumId w:val="94"/>
  </w:num>
  <w:num w:numId="27">
    <w:abstractNumId w:val="129"/>
  </w:num>
  <w:num w:numId="28">
    <w:abstractNumId w:val="88"/>
  </w:num>
  <w:num w:numId="29">
    <w:abstractNumId w:val="100"/>
  </w:num>
  <w:num w:numId="30">
    <w:abstractNumId w:val="104"/>
  </w:num>
  <w:num w:numId="31">
    <w:abstractNumId w:val="73"/>
  </w:num>
  <w:num w:numId="32">
    <w:abstractNumId w:val="66"/>
  </w:num>
  <w:num w:numId="33">
    <w:abstractNumId w:val="32"/>
  </w:num>
  <w:num w:numId="34">
    <w:abstractNumId w:val="29"/>
  </w:num>
  <w:num w:numId="35">
    <w:abstractNumId w:val="80"/>
  </w:num>
  <w:num w:numId="36">
    <w:abstractNumId w:val="86"/>
  </w:num>
  <w:num w:numId="37">
    <w:abstractNumId w:val="30"/>
  </w:num>
  <w:num w:numId="38">
    <w:abstractNumId w:val="48"/>
  </w:num>
  <w:num w:numId="39">
    <w:abstractNumId w:val="62"/>
  </w:num>
  <w:num w:numId="40">
    <w:abstractNumId w:val="127"/>
  </w:num>
  <w:num w:numId="41">
    <w:abstractNumId w:val="81"/>
  </w:num>
  <w:num w:numId="42">
    <w:abstractNumId w:val="59"/>
  </w:num>
  <w:num w:numId="43">
    <w:abstractNumId w:val="95"/>
  </w:num>
  <w:num w:numId="44">
    <w:abstractNumId w:val="103"/>
  </w:num>
  <w:num w:numId="45">
    <w:abstractNumId w:val="109"/>
  </w:num>
  <w:num w:numId="46">
    <w:abstractNumId w:val="44"/>
  </w:num>
  <w:num w:numId="47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</w:num>
  <w:num w:numId="49">
    <w:abstractNumId w:val="51"/>
  </w:num>
  <w:num w:numId="50">
    <w:abstractNumId w:val="31"/>
  </w:num>
  <w:num w:numId="51">
    <w:abstractNumId w:val="50"/>
  </w:num>
  <w:num w:numId="52">
    <w:abstractNumId w:val="26"/>
  </w:num>
  <w:num w:numId="5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2"/>
  </w:num>
  <w:num w:numId="55">
    <w:abstractNumId w:val="93"/>
  </w:num>
  <w:num w:numId="56">
    <w:abstractNumId w:val="97"/>
  </w:num>
  <w:num w:numId="57">
    <w:abstractNumId w:val="120"/>
  </w:num>
  <w:num w:numId="58">
    <w:abstractNumId w:val="27"/>
  </w:num>
  <w:num w:numId="59">
    <w:abstractNumId w:val="63"/>
  </w:num>
  <w:num w:numId="60">
    <w:abstractNumId w:val="114"/>
  </w:num>
  <w:num w:numId="61">
    <w:abstractNumId w:val="79"/>
  </w:num>
  <w:num w:numId="62">
    <w:abstractNumId w:val="119"/>
  </w:num>
  <w:num w:numId="63">
    <w:abstractNumId w:val="112"/>
  </w:num>
  <w:num w:numId="64">
    <w:abstractNumId w:val="35"/>
  </w:num>
  <w:num w:numId="65">
    <w:abstractNumId w:val="123"/>
  </w:num>
  <w:num w:numId="66">
    <w:abstractNumId w:val="57"/>
  </w:num>
  <w:num w:numId="67">
    <w:abstractNumId w:val="68"/>
  </w:num>
  <w:num w:numId="68">
    <w:abstractNumId w:val="118"/>
  </w:num>
  <w:num w:numId="69">
    <w:abstractNumId w:val="33"/>
  </w:num>
  <w:num w:numId="70">
    <w:abstractNumId w:val="36"/>
  </w:num>
  <w:num w:numId="71">
    <w:abstractNumId w:val="58"/>
  </w:num>
  <w:num w:numId="72">
    <w:abstractNumId w:val="43"/>
  </w:num>
  <w:num w:numId="73">
    <w:abstractNumId w:val="38"/>
  </w:num>
  <w:num w:numId="74">
    <w:abstractNumId w:val="46"/>
  </w:num>
  <w:num w:numId="75">
    <w:abstractNumId w:val="52"/>
  </w:num>
  <w:num w:numId="76">
    <w:abstractNumId w:val="71"/>
  </w:num>
  <w:num w:numId="77">
    <w:abstractNumId w:val="117"/>
  </w:num>
  <w:num w:numId="78">
    <w:abstractNumId w:val="110"/>
  </w:num>
  <w:num w:numId="79">
    <w:abstractNumId w:val="76"/>
  </w:num>
  <w:num w:numId="80">
    <w:abstractNumId w:val="85"/>
  </w:num>
  <w:num w:numId="81">
    <w:abstractNumId w:val="113"/>
  </w:num>
  <w:num w:numId="82">
    <w:abstractNumId w:val="74"/>
  </w:num>
  <w:num w:numId="83">
    <w:abstractNumId w:val="128"/>
  </w:num>
  <w:num w:numId="84">
    <w:abstractNumId w:val="75"/>
  </w:num>
  <w:num w:numId="85">
    <w:abstractNumId w:val="70"/>
  </w:num>
  <w:num w:numId="86">
    <w:abstractNumId w:val="107"/>
  </w:num>
  <w:num w:numId="87">
    <w:abstractNumId w:val="53"/>
  </w:num>
  <w:num w:numId="88">
    <w:abstractNumId w:val="130"/>
  </w:num>
  <w:num w:numId="89">
    <w:abstractNumId w:val="101"/>
  </w:num>
  <w:num w:numId="90">
    <w:abstractNumId w:val="90"/>
  </w:num>
  <w:num w:numId="91">
    <w:abstractNumId w:val="49"/>
  </w:num>
  <w:num w:numId="92">
    <w:abstractNumId w:val="39"/>
  </w:num>
  <w:num w:numId="93">
    <w:abstractNumId w:val="67"/>
  </w:num>
  <w:num w:numId="94">
    <w:abstractNumId w:val="69"/>
  </w:num>
  <w:num w:numId="95">
    <w:abstractNumId w:val="115"/>
  </w:num>
  <w:num w:numId="96">
    <w:abstractNumId w:val="99"/>
  </w:num>
  <w:num w:numId="97">
    <w:abstractNumId w:val="82"/>
  </w:num>
  <w:num w:numId="98">
    <w:abstractNumId w:val="64"/>
  </w:num>
  <w:num w:numId="99">
    <w:abstractNumId w:val="61"/>
  </w:num>
  <w:numIdMacAtCleanup w:val="9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31641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09BD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46677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779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1958"/>
    <w:rsid w:val="00092022"/>
    <w:rsid w:val="00092E6C"/>
    <w:rsid w:val="0009339D"/>
    <w:rsid w:val="000952B6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B39"/>
    <w:rsid w:val="000D5DCD"/>
    <w:rsid w:val="000D5F65"/>
    <w:rsid w:val="000D6CA6"/>
    <w:rsid w:val="000D70C0"/>
    <w:rsid w:val="000E2993"/>
    <w:rsid w:val="000E2A9B"/>
    <w:rsid w:val="000E4209"/>
    <w:rsid w:val="000E438D"/>
    <w:rsid w:val="000E4AD5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3F"/>
    <w:rsid w:val="00155561"/>
    <w:rsid w:val="0015601C"/>
    <w:rsid w:val="0015638E"/>
    <w:rsid w:val="001563B3"/>
    <w:rsid w:val="00156B46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4C78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237C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75D0"/>
    <w:rsid w:val="002B06CE"/>
    <w:rsid w:val="002B2540"/>
    <w:rsid w:val="002B2EAD"/>
    <w:rsid w:val="002B5605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36F4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2370"/>
    <w:rsid w:val="00334218"/>
    <w:rsid w:val="003342B0"/>
    <w:rsid w:val="003353FA"/>
    <w:rsid w:val="003364B2"/>
    <w:rsid w:val="003376DD"/>
    <w:rsid w:val="003400B9"/>
    <w:rsid w:val="003436C0"/>
    <w:rsid w:val="00343ADE"/>
    <w:rsid w:val="00344FE8"/>
    <w:rsid w:val="00345088"/>
    <w:rsid w:val="00347615"/>
    <w:rsid w:val="0034771E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A18"/>
    <w:rsid w:val="0038047C"/>
    <w:rsid w:val="00381D5E"/>
    <w:rsid w:val="00382245"/>
    <w:rsid w:val="003823E4"/>
    <w:rsid w:val="00383222"/>
    <w:rsid w:val="00384234"/>
    <w:rsid w:val="0038558A"/>
    <w:rsid w:val="00386226"/>
    <w:rsid w:val="00387545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1DA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19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7236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0A65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5F7B12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D79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2789"/>
    <w:rsid w:val="007944EE"/>
    <w:rsid w:val="0079455A"/>
    <w:rsid w:val="00794F23"/>
    <w:rsid w:val="007951BE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47F2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5630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602"/>
    <w:rsid w:val="00805DAD"/>
    <w:rsid w:val="00805F8B"/>
    <w:rsid w:val="00807006"/>
    <w:rsid w:val="00810250"/>
    <w:rsid w:val="00811FEA"/>
    <w:rsid w:val="00813F1C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186"/>
    <w:rsid w:val="008414FC"/>
    <w:rsid w:val="0084187E"/>
    <w:rsid w:val="00842AC4"/>
    <w:rsid w:val="00842D32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39A5"/>
    <w:rsid w:val="0088546E"/>
    <w:rsid w:val="00887448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5CBB"/>
    <w:rsid w:val="008A68D2"/>
    <w:rsid w:val="008B03A8"/>
    <w:rsid w:val="008B13CD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19B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D4F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FC8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1550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C3E"/>
    <w:rsid w:val="00B75D83"/>
    <w:rsid w:val="00B76D34"/>
    <w:rsid w:val="00B77E35"/>
    <w:rsid w:val="00B806E9"/>
    <w:rsid w:val="00B808BB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26F5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009"/>
    <w:rsid w:val="00C53A24"/>
    <w:rsid w:val="00C551E1"/>
    <w:rsid w:val="00C56B09"/>
    <w:rsid w:val="00C6121F"/>
    <w:rsid w:val="00C61B63"/>
    <w:rsid w:val="00C62516"/>
    <w:rsid w:val="00C6320C"/>
    <w:rsid w:val="00C64C1D"/>
    <w:rsid w:val="00C65714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0419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305D"/>
    <w:rsid w:val="00CD307F"/>
    <w:rsid w:val="00CD31A0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D30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26A"/>
    <w:rsid w:val="00D40B4E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955"/>
    <w:rsid w:val="00DA4CC3"/>
    <w:rsid w:val="00DA5310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3EA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518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67CC1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3677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2820"/>
    <w:rsid w:val="00F03AD5"/>
    <w:rsid w:val="00F0591F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1CA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41192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theme" Target="theme/theme1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94276-AA5D-48D1-B69C-84DAC091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1470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12</cp:revision>
  <cp:lastPrinted>2022-09-06T08:30:00Z</cp:lastPrinted>
  <dcterms:created xsi:type="dcterms:W3CDTF">2022-09-06T05:37:00Z</dcterms:created>
  <dcterms:modified xsi:type="dcterms:W3CDTF">2022-09-06T08:58:00Z</dcterms:modified>
</cp:coreProperties>
</file>