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4B2A1EB7" w:rsidR="00FE3E6D" w:rsidRPr="00CE2BD7" w:rsidRDefault="009502CA" w:rsidP="003C761B">
      <w:r w:rsidRPr="00CE2BD7">
        <w:t>ZPI.271.1.</w:t>
      </w:r>
      <w:r w:rsidR="00CB65A9">
        <w:t>9</w:t>
      </w:r>
      <w:r w:rsidRPr="00CE2BD7">
        <w:t>.202</w:t>
      </w:r>
      <w:r w:rsidR="00317178" w:rsidRPr="00CE2BD7">
        <w:t>2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2DA125F6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64A25">
        <w:rPr>
          <w:rFonts w:ascii="Times New Roman" w:hAnsi="Times New Roman"/>
          <w:b/>
          <w:bCs/>
          <w:sz w:val="18"/>
          <w:szCs w:val="18"/>
        </w:rPr>
        <w:t>–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407D4C50" w:rsidR="000633F3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bez negocjacji na podstawie </w:t>
      </w:r>
      <w:r w:rsidR="00564A25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275 pkt 1 </w:t>
      </w: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zadanie pn.: </w:t>
      </w:r>
    </w:p>
    <w:p w14:paraId="7B0CB0B0" w14:textId="4E41F7DF" w:rsidR="00564A25" w:rsidRPr="00575D02" w:rsidRDefault="00CB65A9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08522CA5" w14:textId="77777777" w:rsidR="00BB1EA3" w:rsidRPr="00575D02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775A1" w14:textId="77777777" w:rsidR="00FE3E6D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 NIŻEJ PODPISANI</w:t>
      </w:r>
    </w:p>
    <w:p w14:paraId="0EB88A77" w14:textId="77777777" w:rsidR="00FE3E6D" w:rsidRPr="00575D02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6890" w14:textId="4DE6BAA5" w:rsidR="00564A25" w:rsidRPr="00CE65F4" w:rsidRDefault="00FE3E6D" w:rsidP="00CE65F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3B79ACE8" w:rsidR="00970272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10C1" w14:textId="65EE9919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3DE2" w14:textId="3F76CCDC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F1E2" w14:textId="29E928F3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4BD47" w14:textId="77777777" w:rsidR="00CB65A9" w:rsidRPr="0051157A" w:rsidRDefault="00CB65A9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lastRenderedPageBreak/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8E92B6F" w14:textId="77777777" w:rsidR="00564A25" w:rsidRDefault="00564A25" w:rsidP="00564A25">
      <w:pPr>
        <w:pStyle w:val="Akapitzlist"/>
      </w:pP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CB04F" w14:textId="27A2F2C1" w:rsidR="006E0B0C" w:rsidRPr="00CE65F4" w:rsidRDefault="00FE3E6D" w:rsidP="006E0B0C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EC0965" w14:textId="20668A62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4B9C3C6C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3C6D752" w14:textId="6520A30D" w:rsidR="008263B2" w:rsidRDefault="008263B2" w:rsidP="00970272">
      <w:pPr>
        <w:pStyle w:val="Bezodstpw"/>
        <w:ind w:right="-142"/>
        <w:jc w:val="both"/>
      </w:pPr>
    </w:p>
    <w:p w14:paraId="301C2548" w14:textId="7E437A29" w:rsidR="008263B2" w:rsidRDefault="00E876D7" w:rsidP="00970272">
      <w:pPr>
        <w:pStyle w:val="Bezodstpw"/>
        <w:ind w:right="-142"/>
        <w:jc w:val="both"/>
      </w:pPr>
      <w:r>
        <w:t>Oferowany okres g</w:t>
      </w:r>
      <w:r w:rsidR="008263B2">
        <w:t>warancj</w:t>
      </w:r>
      <w:r>
        <w:t>i</w:t>
      </w:r>
      <w:r w:rsidR="00CB65A9">
        <w:t xml:space="preserve"> na komputery</w:t>
      </w:r>
      <w:r w:rsidR="008263B2">
        <w:t>:</w:t>
      </w:r>
    </w:p>
    <w:p w14:paraId="5168EE95" w14:textId="77777777" w:rsidR="008263B2" w:rsidRPr="00CB65A9" w:rsidRDefault="008263B2" w:rsidP="00970272">
      <w:pPr>
        <w:pStyle w:val="Bezodstpw"/>
        <w:ind w:right="-142"/>
        <w:jc w:val="both"/>
        <w:rPr>
          <w:color w:val="FF0000"/>
        </w:rPr>
      </w:pPr>
    </w:p>
    <w:tbl>
      <w:tblPr>
        <w:tblW w:w="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23"/>
      </w:tblGrid>
      <w:tr w:rsidR="00E876D7" w:rsidRPr="00CB65A9" w14:paraId="782C947B" w14:textId="77777777" w:rsidTr="008263B2">
        <w:trPr>
          <w:jc w:val="center"/>
        </w:trPr>
        <w:tc>
          <w:tcPr>
            <w:tcW w:w="3708" w:type="dxa"/>
          </w:tcPr>
          <w:p w14:paraId="74B20125" w14:textId="4C02B3B1" w:rsidR="00E876D7" w:rsidRPr="00CB65A9" w:rsidRDefault="00E876D7" w:rsidP="009462CD">
            <w:pPr>
              <w:tabs>
                <w:tab w:val="left" w:pos="680"/>
              </w:tabs>
              <w:ind w:right="291"/>
            </w:pPr>
            <w:r>
              <w:t>Minimum 2 lata – 24 miesięcy</w:t>
            </w:r>
          </w:p>
        </w:tc>
        <w:tc>
          <w:tcPr>
            <w:tcW w:w="823" w:type="dxa"/>
            <w:vAlign w:val="center"/>
          </w:tcPr>
          <w:p w14:paraId="6BE2D5AF" w14:textId="77777777" w:rsidR="00E876D7" w:rsidRPr="00CB65A9" w:rsidRDefault="00E876D7" w:rsidP="009462CD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CB65A9" w:rsidRPr="00CB65A9" w14:paraId="03171E6B" w14:textId="77777777" w:rsidTr="008263B2">
        <w:trPr>
          <w:jc w:val="center"/>
        </w:trPr>
        <w:tc>
          <w:tcPr>
            <w:tcW w:w="3708" w:type="dxa"/>
          </w:tcPr>
          <w:p w14:paraId="3A96EA8D" w14:textId="77777777" w:rsidR="008263B2" w:rsidRPr="00CB65A9" w:rsidRDefault="008263B2" w:rsidP="009462CD">
            <w:pPr>
              <w:tabs>
                <w:tab w:val="left" w:pos="680"/>
              </w:tabs>
              <w:ind w:right="291"/>
            </w:pPr>
            <w:bookmarkStart w:id="0" w:name="_Hlk118710689"/>
            <w:r w:rsidRPr="00CB65A9">
              <w:t>Minimum 3 lata – 36 miesięcy</w:t>
            </w:r>
          </w:p>
        </w:tc>
        <w:tc>
          <w:tcPr>
            <w:tcW w:w="823" w:type="dxa"/>
            <w:vAlign w:val="center"/>
          </w:tcPr>
          <w:p w14:paraId="4AB0FE43" w14:textId="05C91478" w:rsidR="008263B2" w:rsidRPr="00CB65A9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CB65A9" w:rsidRPr="00CB65A9" w14:paraId="64B1E5AA" w14:textId="77777777" w:rsidTr="008263B2">
        <w:trPr>
          <w:jc w:val="center"/>
        </w:trPr>
        <w:tc>
          <w:tcPr>
            <w:tcW w:w="3708" w:type="dxa"/>
          </w:tcPr>
          <w:p w14:paraId="28F6ACB0" w14:textId="77777777" w:rsidR="008263B2" w:rsidRPr="00CB65A9" w:rsidRDefault="008263B2" w:rsidP="009462CD">
            <w:r w:rsidRPr="00CB65A9">
              <w:t>Minimum 4 lata – 48 miesięcy</w:t>
            </w:r>
          </w:p>
        </w:tc>
        <w:tc>
          <w:tcPr>
            <w:tcW w:w="823" w:type="dxa"/>
          </w:tcPr>
          <w:p w14:paraId="1A4BB029" w14:textId="0E22EE81" w:rsidR="008263B2" w:rsidRPr="00CB65A9" w:rsidRDefault="008263B2" w:rsidP="009462CD">
            <w:pPr>
              <w:jc w:val="center"/>
              <w:rPr>
                <w:color w:val="FF0000"/>
              </w:rPr>
            </w:pPr>
          </w:p>
        </w:tc>
      </w:tr>
      <w:bookmarkEnd w:id="0"/>
    </w:tbl>
    <w:p w14:paraId="6EDC613F" w14:textId="77777777" w:rsidR="00CB65A9" w:rsidRDefault="00CB65A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7B5F380" w14:textId="5C561E7C" w:rsidR="00E805D9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kryteriach dotyczących </w:t>
      </w:r>
      <w:r w:rsidR="008263B2">
        <w:rPr>
          <w:rFonts w:ascii="Times New Roman" w:hAnsi="Times New Roman" w:cs="Times New Roman"/>
          <w:bCs/>
        </w:rPr>
        <w:t xml:space="preserve">oferowanego okresu gwarancji należy wstawić znak </w:t>
      </w:r>
      <w:r>
        <w:rPr>
          <w:rFonts w:ascii="Times New Roman" w:hAnsi="Times New Roman" w:cs="Times New Roman"/>
          <w:bCs/>
        </w:rPr>
        <w:t xml:space="preserve"> „x” tyko w 1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lastRenderedPageBreak/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09F6E714" w:rsidR="00575ECA" w:rsidRDefault="00575ECA" w:rsidP="00575ECA">
      <w:pPr>
        <w:numPr>
          <w:ilvl w:val="0"/>
          <w:numId w:val="40"/>
        </w:numPr>
        <w:jc w:val="both"/>
      </w:pPr>
      <w:r>
        <w:t>Oświadczeni</w:t>
      </w:r>
      <w:r w:rsidR="008263B2">
        <w:t>a</w:t>
      </w:r>
      <w:r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600BAC20" w:rsidR="000169C8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54569A22" w:rsidR="00FE3E6D" w:rsidRPr="00105084" w:rsidRDefault="008263B2" w:rsidP="0048076E">
      <w:pPr>
        <w:numPr>
          <w:ilvl w:val="0"/>
          <w:numId w:val="40"/>
        </w:numPr>
        <w:spacing w:line="276" w:lineRule="auto"/>
        <w:ind w:left="357" w:hanging="357"/>
      </w:pPr>
      <w:r>
        <w:t>Specyfikacje oferowanych urządzeń</w:t>
      </w:r>
      <w:r w:rsidR="0048076E">
        <w:t xml:space="preserve">. </w:t>
      </w:r>
      <w:r w:rsidR="00FE3E6D" w:rsidRPr="00105084">
        <w:t>__________________________________________________________________</w:t>
      </w:r>
    </w:p>
    <w:p w14:paraId="09C27539" w14:textId="7A713561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3AF065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377ECAA" w14:textId="06A73CDA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8D6274C" w14:textId="2AAE7FFA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706CD8" w14:textId="0B0C57D7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3927D83" w14:textId="55E60373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1F2C2A" w14:textId="6AEE3BD8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07ABF95" w14:textId="1014A98C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B9215A" w14:textId="704123BA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E0492F4" w14:textId="60866232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7203EA" w14:textId="170CE321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4722887" w14:textId="0A899E16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8259B4" w14:textId="0FB83293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78DF43" w14:textId="4019C71C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F858BC" w14:textId="4D70FCC9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29E98B8" w14:textId="19557B53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F68E6A2" w14:textId="7664D0A1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A4B364" w14:textId="0D82C365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C8EB8C7" w14:textId="3A53A840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66A5FC4" w14:textId="29E8A4BE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04CBE3" w14:textId="1C0EAC84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9FD10C0" w14:textId="7C789CEB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A28D749" w14:textId="4BD7E55C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486CC18" w14:textId="32508E1C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7689665" w14:textId="625E92CE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32DB2D" w14:textId="770F2E3A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6D61F5" w14:textId="2B53A349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2ABF299" w14:textId="5986B192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570DA6" w14:textId="69B36A73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307B31E" w14:textId="796F4A9B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D8E0BCD" w14:textId="0D679C1B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ADC691C" w14:textId="54B944F1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96AF5C" w14:textId="49D24625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2D9DE99" w14:textId="1B3D4F4D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A180DE6" w14:textId="27D9EAA0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0ACD32" w14:textId="2F6EE589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6881AD" w14:textId="60439992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675A12" w14:textId="43F72AD2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C32A2A9" w14:textId="3D972E92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BE27692" w14:textId="77777777" w:rsidR="00DF0FF6" w:rsidRDefault="00DF0FF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CBC67D" w14:textId="378A650E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BAFDF5" w14:textId="77777777" w:rsidR="00356AC3" w:rsidRPr="00197373" w:rsidRDefault="00356AC3" w:rsidP="00F018C8">
      <w:pPr>
        <w:pStyle w:val="Zwykytekst"/>
        <w:spacing w:line="276" w:lineRule="auto"/>
        <w:rPr>
          <w:rFonts w:ascii="Times New Roman" w:hAnsi="Times New Roman"/>
          <w:iCs/>
          <w:color w:val="FF0000"/>
          <w:sz w:val="18"/>
          <w:szCs w:val="18"/>
        </w:rPr>
      </w:pPr>
    </w:p>
    <w:p w14:paraId="01B3D77D" w14:textId="11BBBA61" w:rsidR="003D5575" w:rsidRPr="00CE2BD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DF0FF6">
        <w:rPr>
          <w:b/>
          <w:sz w:val="20"/>
          <w:szCs w:val="20"/>
        </w:rPr>
        <w:t>9</w:t>
      </w:r>
      <w:r w:rsidRPr="00CE2BD7">
        <w:rPr>
          <w:b/>
          <w:sz w:val="20"/>
          <w:szCs w:val="20"/>
        </w:rPr>
        <w:t>.202</w:t>
      </w:r>
      <w:r w:rsidR="008105F4" w:rsidRPr="00CE2BD7">
        <w:rPr>
          <w:b/>
          <w:sz w:val="20"/>
          <w:szCs w:val="20"/>
        </w:rPr>
        <w:t>2</w:t>
      </w:r>
    </w:p>
    <w:p w14:paraId="6B5E9965" w14:textId="69B5FA88" w:rsidR="003D5575" w:rsidRPr="00964CC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CB4EDC" w:rsidRPr="00964CC6">
        <w:t>3a</w:t>
      </w:r>
      <w:r w:rsidR="006A7993" w:rsidRPr="00964CC6">
        <w:t xml:space="preserve"> </w:t>
      </w:r>
      <w:r w:rsidRPr="00964CC6">
        <w:t>do SWZ</w:t>
      </w:r>
    </w:p>
    <w:p w14:paraId="272FA05F" w14:textId="77777777" w:rsidR="009502CA" w:rsidRPr="00964CC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964CC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964CC6" w:rsidRDefault="00FE3E6D" w:rsidP="002F0D13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625C57D6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BA2980B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77AF95AA" w14:textId="77777777" w:rsidR="00FE3E6D" w:rsidRPr="008263B2" w:rsidRDefault="00FE3E6D" w:rsidP="002F0D13">
      <w:pPr>
        <w:spacing w:line="276" w:lineRule="auto"/>
        <w:ind w:left="5664" w:right="23"/>
        <w:rPr>
          <w:bCs/>
          <w:color w:val="000000" w:themeColor="text1"/>
        </w:rPr>
      </w:pPr>
      <w:r w:rsidRPr="008263B2">
        <w:rPr>
          <w:bCs/>
          <w:color w:val="000000" w:themeColor="text1"/>
        </w:rPr>
        <w:t>63-330 Dobrzyca</w:t>
      </w:r>
    </w:p>
    <w:p w14:paraId="260D9963" w14:textId="77777777" w:rsidR="005E207B" w:rsidRPr="008263B2" w:rsidRDefault="005E207B" w:rsidP="005E207B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2C243E7" w14:textId="77777777" w:rsidR="005E207B" w:rsidRPr="008263B2" w:rsidRDefault="005E207B" w:rsidP="005E207B">
      <w:pPr>
        <w:jc w:val="center"/>
        <w:rPr>
          <w:b/>
          <w:color w:val="000000" w:themeColor="text1"/>
          <w:u w:val="single"/>
        </w:rPr>
      </w:pPr>
      <w:r w:rsidRPr="008263B2">
        <w:rPr>
          <w:b/>
          <w:color w:val="000000" w:themeColor="text1"/>
          <w:u w:val="single"/>
        </w:rPr>
        <w:t>Oświadczenie wykonawcy</w:t>
      </w:r>
    </w:p>
    <w:p w14:paraId="21B3E610" w14:textId="77777777" w:rsidR="005E207B" w:rsidRPr="008263B2" w:rsidRDefault="005E207B" w:rsidP="005E207B">
      <w:pPr>
        <w:jc w:val="center"/>
        <w:rPr>
          <w:b/>
          <w:color w:val="000000" w:themeColor="text1"/>
        </w:rPr>
      </w:pPr>
      <w:r w:rsidRPr="008263B2">
        <w:rPr>
          <w:b/>
          <w:color w:val="000000" w:themeColor="text1"/>
        </w:rPr>
        <w:t xml:space="preserve">składane na podstawie art. 125 ust. 1 ustawy z dnia 11 września 2019 r. </w:t>
      </w:r>
    </w:p>
    <w:p w14:paraId="5860183B" w14:textId="01E54636" w:rsidR="005E207B" w:rsidRPr="008263B2" w:rsidRDefault="005E207B" w:rsidP="00CB4EDC">
      <w:pPr>
        <w:jc w:val="center"/>
        <w:rPr>
          <w:b/>
          <w:color w:val="000000" w:themeColor="text1"/>
        </w:rPr>
      </w:pPr>
      <w:r w:rsidRPr="008263B2">
        <w:rPr>
          <w:b/>
          <w:color w:val="000000" w:themeColor="text1"/>
        </w:rPr>
        <w:t xml:space="preserve">Prawo zamówień publicznych (dalej jako: ustawa </w:t>
      </w:r>
      <w:proofErr w:type="spellStart"/>
      <w:r w:rsidRPr="008263B2">
        <w:rPr>
          <w:b/>
          <w:color w:val="000000" w:themeColor="text1"/>
        </w:rPr>
        <w:t>Pzp</w:t>
      </w:r>
      <w:proofErr w:type="spellEnd"/>
      <w:r w:rsidR="00CB4EDC" w:rsidRPr="008263B2">
        <w:rPr>
          <w:b/>
          <w:color w:val="000000" w:themeColor="text1"/>
        </w:rPr>
        <w:t>.</w:t>
      </w:r>
      <w:r w:rsidRPr="008263B2">
        <w:rPr>
          <w:b/>
          <w:color w:val="000000" w:themeColor="text1"/>
        </w:rPr>
        <w:t>)</w:t>
      </w:r>
    </w:p>
    <w:p w14:paraId="3092E793" w14:textId="561C6F75" w:rsidR="00564A25" w:rsidRDefault="005E207B" w:rsidP="00564A25">
      <w:pPr>
        <w:spacing w:line="276" w:lineRule="auto"/>
        <w:ind w:right="23"/>
        <w:jc w:val="center"/>
        <w:rPr>
          <w:b/>
          <w:i/>
          <w:iCs/>
          <w:color w:val="000000" w:themeColor="text1"/>
          <w:lang w:eastAsia="x-none"/>
        </w:rPr>
      </w:pPr>
      <w:r w:rsidRPr="008263B2">
        <w:rPr>
          <w:color w:val="000000" w:themeColor="text1"/>
        </w:rPr>
        <w:t xml:space="preserve">Na potrzeby postępowania o udzielenie zamówienia publicznego pn. </w:t>
      </w:r>
    </w:p>
    <w:p w14:paraId="69170E72" w14:textId="6663C0C9" w:rsidR="00DF0FF6" w:rsidRPr="00DF0FF6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798E6D3E" w14:textId="0ECAC80C" w:rsidR="005E207B" w:rsidRPr="00564A25" w:rsidRDefault="005E207B" w:rsidP="00564A25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lang w:eastAsia="ar-SA"/>
        </w:rPr>
      </w:pPr>
      <w:r w:rsidRPr="00564A25">
        <w:rPr>
          <w:rFonts w:ascii="Times New Roman" w:hAnsi="Times New Roman"/>
        </w:rPr>
        <w:t xml:space="preserve">prowadzonego przez </w:t>
      </w:r>
      <w:r w:rsidRPr="00564A25">
        <w:rPr>
          <w:rFonts w:ascii="Times New Roman" w:hAnsi="Times New Roman"/>
          <w:b/>
          <w:bCs/>
        </w:rPr>
        <w:t xml:space="preserve">Gminę </w:t>
      </w:r>
      <w:r w:rsidR="000D2243" w:rsidRPr="00564A25">
        <w:rPr>
          <w:rFonts w:ascii="Times New Roman" w:hAnsi="Times New Roman"/>
          <w:b/>
          <w:bCs/>
        </w:rPr>
        <w:t>Dobrzyca</w:t>
      </w:r>
      <w:r w:rsidRPr="00564A25">
        <w:rPr>
          <w:rFonts w:ascii="Times New Roman" w:hAnsi="Times New Roman"/>
        </w:rPr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3FF787A7" w:rsidR="005E207B" w:rsidRPr="00CE2BD7" w:rsidRDefault="005E207B" w:rsidP="005E207B">
      <w:pPr>
        <w:jc w:val="both"/>
      </w:pPr>
      <w:r w:rsidRPr="00514FAD">
        <w:t xml:space="preserve">Oświadczam, że spełniam warunki udziału w postępowaniu określone przez zamawiającego </w:t>
      </w:r>
      <w:r w:rsidRPr="00CE2BD7">
        <w:t xml:space="preserve">Specyfikacji Warunków Zamówienia </w:t>
      </w:r>
      <w:r w:rsidR="002F0D13" w:rsidRPr="00CE2BD7">
        <w:rPr>
          <w:i/>
        </w:rPr>
        <w:t>nr ZPI.271.1.</w:t>
      </w:r>
      <w:r w:rsidR="00DF0FF6">
        <w:rPr>
          <w:i/>
        </w:rPr>
        <w:t>9</w:t>
      </w:r>
      <w:r w:rsidR="002F0D13" w:rsidRPr="00CE2BD7">
        <w:rPr>
          <w:i/>
        </w:rPr>
        <w:t>.202</w:t>
      </w:r>
      <w:r w:rsidR="00564A25">
        <w:rPr>
          <w:i/>
        </w:rPr>
        <w:t>2</w:t>
      </w:r>
      <w:r w:rsidR="002F0D13" w:rsidRPr="00CE2BD7">
        <w:rPr>
          <w:i/>
        </w:rPr>
        <w:t xml:space="preserve"> z dnia </w:t>
      </w:r>
      <w:r w:rsidR="00DF0FF6">
        <w:rPr>
          <w:i/>
        </w:rPr>
        <w:t>0</w:t>
      </w:r>
      <w:r w:rsidR="00093DB3">
        <w:rPr>
          <w:i/>
        </w:rPr>
        <w:t>8</w:t>
      </w:r>
      <w:r w:rsidR="00CA2096" w:rsidRPr="00CE2BD7">
        <w:rPr>
          <w:i/>
        </w:rPr>
        <w:t>.</w:t>
      </w:r>
      <w:r w:rsidR="00564A25">
        <w:rPr>
          <w:i/>
        </w:rPr>
        <w:t>1</w:t>
      </w:r>
      <w:r w:rsidR="00DF0FF6">
        <w:rPr>
          <w:i/>
        </w:rPr>
        <w:t>1</w:t>
      </w:r>
      <w:r w:rsidR="00CA2096" w:rsidRPr="00CE2BD7">
        <w:rPr>
          <w:i/>
        </w:rPr>
        <w:t>.202</w:t>
      </w:r>
      <w:r w:rsidR="008105F4" w:rsidRPr="00CE2BD7">
        <w:rPr>
          <w:i/>
        </w:rPr>
        <w:t>2</w:t>
      </w:r>
      <w:r w:rsidR="00CA2096" w:rsidRPr="00CE2BD7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71D21CA" w14:textId="77777777" w:rsidR="00A4496B" w:rsidRPr="00CE2BD7" w:rsidRDefault="00A4496B" w:rsidP="009502CA">
      <w:pPr>
        <w:jc w:val="both"/>
      </w:pPr>
    </w:p>
    <w:p w14:paraId="03A6006E" w14:textId="3C6A4004" w:rsidR="00DF5A5D" w:rsidRPr="00CE2BD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DF0FF6">
        <w:rPr>
          <w:b/>
          <w:sz w:val="20"/>
          <w:szCs w:val="20"/>
        </w:rPr>
        <w:t>9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126B2F5B" w14:textId="7777777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C2DDAB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905859" w:rsidRPr="00964CC6">
        <w:t>3b</w:t>
      </w:r>
      <w:r w:rsidR="008B3F87" w:rsidRPr="00964CC6">
        <w:t xml:space="preserve"> </w:t>
      </w:r>
      <w:r w:rsidRPr="00964CC6">
        <w:t>do SWZ</w:t>
      </w:r>
    </w:p>
    <w:p w14:paraId="068344B3" w14:textId="77777777" w:rsidR="00DF5A5D" w:rsidRPr="00964CC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964CC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964CC6" w:rsidRDefault="00DF5A5D" w:rsidP="00DF5A5D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2E839E86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A654CC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6B40314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18B07F90" w14:textId="77777777" w:rsidR="00DF5A5D" w:rsidRPr="00964CC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964CC6" w:rsidRDefault="00DF5A5D" w:rsidP="00DF5A5D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027EEB05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A0AC88D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Pr="00964CC6">
        <w:rPr>
          <w:b/>
        </w:rPr>
        <w:t>)</w:t>
      </w:r>
    </w:p>
    <w:p w14:paraId="6ABCA9BB" w14:textId="77777777" w:rsidR="00DF5A5D" w:rsidRPr="00964CC6" w:rsidRDefault="00DF5A5D" w:rsidP="00DF5A5D">
      <w:pPr>
        <w:jc w:val="both"/>
      </w:pPr>
    </w:p>
    <w:p w14:paraId="62C859FA" w14:textId="77777777" w:rsidR="00DF5A5D" w:rsidRPr="008263B2" w:rsidRDefault="00DF5A5D" w:rsidP="00DF5A5D">
      <w:pPr>
        <w:jc w:val="both"/>
        <w:rPr>
          <w:color w:val="000000" w:themeColor="text1"/>
        </w:rPr>
      </w:pPr>
    </w:p>
    <w:p w14:paraId="62C4D1F0" w14:textId="1F14A90A" w:rsidR="00DF0FF6" w:rsidRDefault="00DF5A5D" w:rsidP="00DF0FF6">
      <w:pPr>
        <w:spacing w:line="276" w:lineRule="auto"/>
        <w:ind w:right="23"/>
        <w:jc w:val="center"/>
        <w:rPr>
          <w:b/>
          <w:color w:val="000000" w:themeColor="text1"/>
          <w:lang w:eastAsia="x-none"/>
        </w:rPr>
      </w:pPr>
      <w:r w:rsidRPr="008263B2">
        <w:rPr>
          <w:color w:val="000000" w:themeColor="text1"/>
        </w:rPr>
        <w:t xml:space="preserve">Na potrzeby postępowania o udzielenie zamówienia publicznego pn. </w:t>
      </w:r>
    </w:p>
    <w:p w14:paraId="3A1A53FB" w14:textId="77777777" w:rsidR="00DF0FF6" w:rsidRPr="00575D02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09EBE76F" w14:textId="77777777" w:rsidR="00DF0FF6" w:rsidRPr="008263B2" w:rsidRDefault="00DF0FF6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</w:p>
    <w:p w14:paraId="3B30AD01" w14:textId="102C5D8A" w:rsidR="00DF5A5D" w:rsidRPr="008263B2" w:rsidRDefault="00DF5A5D" w:rsidP="00564A25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8263B2">
        <w:rPr>
          <w:rFonts w:ascii="Times New Roman" w:hAnsi="Times New Roman"/>
          <w:color w:val="000000" w:themeColor="text1"/>
        </w:rPr>
        <w:t>oświadczam, co następuje:</w:t>
      </w:r>
    </w:p>
    <w:p w14:paraId="5569C964" w14:textId="77777777" w:rsidR="00DF5A5D" w:rsidRPr="008263B2" w:rsidRDefault="00DF5A5D" w:rsidP="00DF5A5D">
      <w:pPr>
        <w:jc w:val="both"/>
        <w:rPr>
          <w:color w:val="000000" w:themeColor="text1"/>
        </w:rPr>
      </w:pPr>
    </w:p>
    <w:p w14:paraId="565FECD9" w14:textId="77777777" w:rsidR="00DF5A5D" w:rsidRPr="008263B2" w:rsidRDefault="00DF5A5D" w:rsidP="00DF5A5D">
      <w:pPr>
        <w:shd w:val="clear" w:color="auto" w:fill="BFBFBF"/>
        <w:jc w:val="both"/>
        <w:rPr>
          <w:b/>
          <w:color w:val="000000" w:themeColor="text1"/>
        </w:rPr>
      </w:pPr>
      <w:r w:rsidRPr="008263B2">
        <w:rPr>
          <w:b/>
          <w:color w:val="000000" w:themeColor="text1"/>
        </w:rPr>
        <w:t>OŚWIADCZENIE WYKONAWCY DOTYCZĄCE NIEPODLEGANIA WYKLUCZENIU:</w:t>
      </w:r>
    </w:p>
    <w:p w14:paraId="390E33C6" w14:textId="77777777" w:rsidR="00DF5A5D" w:rsidRPr="00964CC6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964CC6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964CC6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964CC6">
        <w:rPr>
          <w:rFonts w:eastAsia="Calibri"/>
        </w:rPr>
        <w:t>Pzp</w:t>
      </w:r>
      <w:proofErr w:type="spellEnd"/>
      <w:r w:rsidRPr="00964CC6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lastRenderedPageBreak/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4DECDD36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2EF3FDB" w14:textId="7F7162D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EA9BDE" w14:textId="326A569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878DA8" w14:textId="4F523A7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9A28FF" w14:textId="55238DD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05245B" w14:textId="70509A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F380930" w14:textId="03C56A0E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8258FA" w14:textId="6E9C4A0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00ABC" w14:textId="5438D09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2A752A1" w14:textId="0819A4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BC73AB" w14:textId="0AAE43B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694A41" w14:textId="145279FB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1E47E8" w14:textId="13B9723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5E6C49" w14:textId="5D6D05F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8B69BE" w14:textId="116465A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39CAA62" w14:textId="3C414EF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07F19A5" w14:textId="1707A67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B89B657" w14:textId="0D24E74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BCA1138" w14:textId="72037D8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F3FC11" w14:textId="4D19BF1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FC3AD10" w14:textId="40D3405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590BE0" w14:textId="0A294CE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78A437" w14:textId="4840D1C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9BDC78A" w14:textId="009CF512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725170" w14:textId="5CAAFB5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A4E02" w14:textId="3D0F607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88537A4" w14:textId="7777777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1DC0E299" w:rsidR="00DF5A5D" w:rsidRPr="00CE2BD7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DF0FF6">
        <w:rPr>
          <w:b/>
          <w:sz w:val="20"/>
          <w:szCs w:val="20"/>
        </w:rPr>
        <w:t>9</w:t>
      </w:r>
      <w:r w:rsidRPr="00CE2BD7">
        <w:rPr>
          <w:b/>
          <w:sz w:val="20"/>
          <w:szCs w:val="20"/>
        </w:rPr>
        <w:t>.2022</w:t>
      </w:r>
    </w:p>
    <w:p w14:paraId="39373C32" w14:textId="2F4E0101" w:rsidR="0070455E" w:rsidRPr="003C5B6E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3c</w:t>
      </w:r>
      <w:r w:rsidRPr="003C5B6E">
        <w:t xml:space="preserve"> do SWZ</w:t>
      </w:r>
    </w:p>
    <w:p w14:paraId="00C621EB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154EF095" w14:textId="77777777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1070410D" w14:textId="77777777" w:rsidR="0070455E" w:rsidRPr="00333A92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333A92" w:rsidRDefault="0070455E" w:rsidP="0070455E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14AC2CB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C1FE32E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3E5B11BC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46C431B6" w14:textId="77777777" w:rsidR="0070455E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333A92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4710C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0B249F96" w14:textId="77777777" w:rsidR="0070455E" w:rsidRPr="004710C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170AE701" w14:textId="77777777" w:rsidR="0070455E" w:rsidRPr="006E66F7" w:rsidRDefault="0070455E" w:rsidP="0070455E">
      <w:pPr>
        <w:jc w:val="both"/>
        <w:rPr>
          <w:color w:val="000000" w:themeColor="text1"/>
        </w:rPr>
      </w:pPr>
    </w:p>
    <w:p w14:paraId="184CDCF8" w14:textId="77777777" w:rsidR="0070455E" w:rsidRPr="006E66F7" w:rsidRDefault="0070455E" w:rsidP="0070455E">
      <w:pPr>
        <w:jc w:val="both"/>
        <w:rPr>
          <w:color w:val="000000" w:themeColor="text1"/>
        </w:rPr>
      </w:pPr>
    </w:p>
    <w:p w14:paraId="78CD0F85" w14:textId="77777777" w:rsidR="00DF0FF6" w:rsidRDefault="0070455E" w:rsidP="00564A25">
      <w:pPr>
        <w:spacing w:line="276" w:lineRule="auto"/>
        <w:ind w:right="23"/>
        <w:jc w:val="center"/>
        <w:rPr>
          <w:b/>
          <w:color w:val="000000" w:themeColor="text1"/>
          <w:lang w:eastAsia="x-none"/>
        </w:rPr>
      </w:pPr>
      <w:r w:rsidRPr="006E66F7">
        <w:rPr>
          <w:color w:val="000000" w:themeColor="text1"/>
        </w:rPr>
        <w:t>Na potrzeby postępowania o udzielenie zamówienia publicznego pn.</w:t>
      </w:r>
      <w:r w:rsidRPr="006E66F7">
        <w:rPr>
          <w:rFonts w:ascii="Times" w:eastAsia="Calibri" w:hAnsi="Times" w:cs="Calibri"/>
          <w:b/>
          <w:bCs/>
          <w:color w:val="000000" w:themeColor="text1"/>
          <w:lang w:eastAsia="en-US"/>
        </w:rPr>
        <w:t xml:space="preserve"> </w:t>
      </w:r>
    </w:p>
    <w:p w14:paraId="484B13F5" w14:textId="32F4FD3F" w:rsidR="00DF0FF6" w:rsidRPr="00DF0FF6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57C5D422" w14:textId="6DD966D6" w:rsidR="0070455E" w:rsidRPr="006E66F7" w:rsidRDefault="0070455E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6E66F7">
        <w:rPr>
          <w:color w:val="000000" w:themeColor="text1"/>
        </w:rPr>
        <w:t xml:space="preserve">prowadzonego przez </w:t>
      </w:r>
      <w:r w:rsidRPr="006E66F7">
        <w:rPr>
          <w:b/>
          <w:bCs/>
          <w:color w:val="000000" w:themeColor="text1"/>
        </w:rPr>
        <w:t>Gminę Dobrzyca</w:t>
      </w:r>
      <w:r w:rsidRPr="006E66F7">
        <w:rPr>
          <w:color w:val="000000" w:themeColor="text1"/>
        </w:rPr>
        <w:t xml:space="preserve"> oświadczam, co następuje:</w:t>
      </w:r>
    </w:p>
    <w:p w14:paraId="5B680579" w14:textId="77777777" w:rsidR="0070455E" w:rsidRPr="006E66F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000000" w:themeColor="text1"/>
        </w:rPr>
      </w:pPr>
    </w:p>
    <w:p w14:paraId="40A6ED17" w14:textId="77777777" w:rsidR="0070455E" w:rsidRPr="006E66F7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</w:rPr>
      </w:pPr>
      <w:r w:rsidRPr="006E66F7">
        <w:rPr>
          <w:b/>
          <w:color w:val="000000" w:themeColor="text1"/>
        </w:rPr>
        <w:t>OŚWIADCZENIE DOTYCZĄCE WYKONAWCY:</w:t>
      </w:r>
    </w:p>
    <w:p w14:paraId="5EE2680A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6E66F7">
        <w:rPr>
          <w:bCs/>
          <w:color w:val="000000" w:themeColor="text1"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2EBE3BEC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4710C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4D322D48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3F109396" w14:textId="77777777" w:rsidR="0070455E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576B4AF" w14:textId="0979BF33" w:rsidR="00016217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EA8B8FB" w14:textId="68E99212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95BD1D" w14:textId="0284F60D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05553C6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1FAF1F8" w14:textId="03217391" w:rsidR="00575D02" w:rsidRDefault="00575D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55B2531" w14:textId="77777777" w:rsidR="00575D02" w:rsidRPr="00514FAD" w:rsidRDefault="00575D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65898D6F" w:rsidR="00065A04" w:rsidRPr="00CE2B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DF0FF6">
        <w:rPr>
          <w:b/>
          <w:sz w:val="20"/>
          <w:szCs w:val="20"/>
        </w:rPr>
        <w:t>9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134BA58" w14:textId="77777777" w:rsidR="00833732" w:rsidRPr="00CE2B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CE2B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CE2BD7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CE2BD7">
        <w:t>Załącznik nr 4</w:t>
      </w:r>
      <w:r w:rsidR="008B3F87" w:rsidRPr="00CE2BD7">
        <w:t xml:space="preserve"> </w:t>
      </w:r>
      <w:r w:rsidRPr="00CE2BD7">
        <w:t>do SWZ</w:t>
      </w:r>
    </w:p>
    <w:p w14:paraId="0BAD12AA" w14:textId="77777777" w:rsidR="00833732" w:rsidRPr="00CE2B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64CC6" w:rsidRDefault="00833732" w:rsidP="00833732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032DFAB2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15F72DA6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469EE883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594AC4B4" w14:textId="77777777" w:rsidR="00473551" w:rsidRPr="00964CC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ZOBOWIĄZANIE PODMIOTU  </w:t>
      </w:r>
    </w:p>
    <w:p w14:paraId="6B8F3C61" w14:textId="77777777" w:rsidR="009A220C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do oddania do dyspozycji Wykonawcy niezbędnych zasobów </w:t>
      </w:r>
    </w:p>
    <w:p w14:paraId="710C5031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na potrzeby wykonania zamówienia </w:t>
      </w:r>
    </w:p>
    <w:p w14:paraId="006D6ADB" w14:textId="77777777" w:rsidR="0094251E" w:rsidRPr="00964CC6" w:rsidRDefault="009A220C" w:rsidP="00905BCB">
      <w:pPr>
        <w:spacing w:line="276" w:lineRule="auto"/>
        <w:jc w:val="center"/>
        <w:rPr>
          <w:bCs/>
        </w:rPr>
      </w:pPr>
      <w:r w:rsidRPr="00964CC6">
        <w:rPr>
          <w:bCs/>
        </w:rPr>
        <w:t>składane na podstawie art. 118 ust. 3 ustawy PZP oraz art. 125  ust. 5 ustawy PZP</w:t>
      </w:r>
    </w:p>
    <w:p w14:paraId="00A8FB33" w14:textId="77777777" w:rsidR="00905BCB" w:rsidRPr="00964CC6" w:rsidRDefault="00905BCB" w:rsidP="00905BCB">
      <w:pPr>
        <w:spacing w:line="276" w:lineRule="auto"/>
        <w:jc w:val="center"/>
        <w:rPr>
          <w:bCs/>
        </w:rPr>
      </w:pPr>
    </w:p>
    <w:p w14:paraId="6903BEC0" w14:textId="388EAF60" w:rsidR="00DF0FF6" w:rsidRPr="00DF0FF6" w:rsidRDefault="00250228" w:rsidP="00DF0FF6">
      <w:pPr>
        <w:jc w:val="both"/>
        <w:rPr>
          <w:b/>
          <w:bCs/>
        </w:rPr>
      </w:pPr>
      <w:r w:rsidRPr="00964CC6">
        <w:t xml:space="preserve">W postępowaniu o udzielenie zamówienia publicznego prowadzonego przez </w:t>
      </w:r>
      <w:r w:rsidRPr="00964CC6">
        <w:rPr>
          <w:b/>
          <w:bCs/>
        </w:rPr>
        <w:t xml:space="preserve">Gminę </w:t>
      </w:r>
      <w:r w:rsidR="009A220C" w:rsidRPr="00964CC6">
        <w:rPr>
          <w:b/>
          <w:bCs/>
        </w:rPr>
        <w:t>Dobrzyca</w:t>
      </w:r>
      <w:r w:rsidRPr="00964CC6">
        <w:t>, oświadczam/-y,</w:t>
      </w:r>
      <w:r w:rsidR="007C2A4B" w:rsidRPr="00964CC6">
        <w:t xml:space="preserve"> </w:t>
      </w:r>
      <w:r w:rsidRPr="00964CC6">
        <w:t>że reprezentowany przeze mnie/przez nas podmio</w:t>
      </w:r>
      <w:r w:rsidR="00240126" w:rsidRPr="00964CC6">
        <w:t>t</w:t>
      </w:r>
      <w:r w:rsidRPr="00964CC6">
        <w:t xml:space="preserve"> udostępni</w:t>
      </w:r>
      <w:r w:rsidR="009A220C" w:rsidRPr="00964CC6">
        <w:t>a na potrzeby wyżej wymienionego zamówienia publicznego</w:t>
      </w:r>
      <w:r w:rsidR="007C2A4B" w:rsidRPr="00964CC6">
        <w:t xml:space="preserve"> </w:t>
      </w:r>
      <w:r w:rsidRPr="00964CC6">
        <w:rPr>
          <w:b/>
        </w:rPr>
        <w:t>Wykonawcy</w:t>
      </w:r>
      <w:r w:rsidRPr="00964CC6">
        <w:t xml:space="preserve"> zas</w:t>
      </w:r>
      <w:r w:rsidR="00240126" w:rsidRPr="00964CC6">
        <w:t xml:space="preserve">oby na potwierdzenie spełnienia warunku/-ów udziału w postępowaniu </w:t>
      </w:r>
      <w:r w:rsidR="00BA4F37" w:rsidRPr="00964CC6">
        <w:t xml:space="preserve">pn. </w:t>
      </w:r>
      <w:r w:rsidR="00DF0FF6" w:rsidRPr="004D2EF8">
        <w:rPr>
          <w:b/>
          <w:bCs/>
          <w:i/>
          <w:iCs/>
        </w:rPr>
        <w:t>Zakup komputerów przenośnych w ramach projektu grantowego „Wsparcie dzieci</w:t>
      </w:r>
      <w:r w:rsidR="00DF0FF6">
        <w:rPr>
          <w:b/>
          <w:bCs/>
          <w:i/>
          <w:iCs/>
        </w:rPr>
        <w:t xml:space="preserve"> </w:t>
      </w:r>
      <w:r w:rsidR="00DF0FF6" w:rsidRPr="004D2EF8">
        <w:rPr>
          <w:b/>
          <w:bCs/>
          <w:i/>
          <w:iCs/>
        </w:rPr>
        <w:t xml:space="preserve"> z rodzin pegeerowskich w rozwoju cyfrowym – Granty PPGR</w:t>
      </w:r>
    </w:p>
    <w:p w14:paraId="6E4A3599" w14:textId="4FAA56F6" w:rsidR="008D3A2B" w:rsidRPr="003E791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16">
        <w:rPr>
          <w:rFonts w:ascii="Times New Roman" w:hAnsi="Times New Roman" w:cs="Times New Roman"/>
          <w:color w:val="000000" w:themeColor="text1"/>
          <w:sz w:val="24"/>
          <w:szCs w:val="24"/>
        </w:rPr>
        <w:t>Oświadczam, iż:</w:t>
      </w:r>
    </w:p>
    <w:p w14:paraId="2FF72FC2" w14:textId="77777777" w:rsidR="000D6204" w:rsidRPr="00964CC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udostępniam </w:t>
      </w:r>
      <w:r w:rsidRPr="00964CC6">
        <w:rPr>
          <w:rFonts w:ascii="Times New Roman" w:hAnsi="Times New Roman" w:cs="Times New Roman"/>
          <w:sz w:val="24"/>
          <w:szCs w:val="24"/>
        </w:rPr>
        <w:t>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0CE542B9" w:rsidR="008B3F87" w:rsidRPr="003E7916" w:rsidRDefault="001A57BC" w:rsidP="001A57BC">
      <w:pPr>
        <w:spacing w:line="360" w:lineRule="auto"/>
        <w:jc w:val="both"/>
        <w:rPr>
          <w:color w:val="000000" w:themeColor="text1"/>
        </w:rPr>
      </w:pPr>
      <w:r w:rsidRPr="00964CC6">
        <w:rPr>
          <w:b/>
          <w:bCs/>
        </w:rPr>
        <w:t>UWAGA!</w:t>
      </w:r>
      <w:r w:rsidRPr="00964CC6">
        <w:t xml:space="preserve"> Zamawiający wymaga aby podmiot udostępniający zasoby złożył wraz ze zobowiązaniem do udostępnienia zasobów oświadczenia o </w:t>
      </w:r>
      <w:r w:rsidRPr="003E7916">
        <w:rPr>
          <w:color w:val="000000" w:themeColor="text1"/>
        </w:rPr>
        <w:t xml:space="preserve">spełnieniu warunków udziału                             w postępowaniu oraz niepodleganiu wykluczeniu zgodnie z wzorem nr </w:t>
      </w:r>
      <w:r w:rsidR="0021486B" w:rsidRPr="003E7916">
        <w:rPr>
          <w:color w:val="000000" w:themeColor="text1"/>
        </w:rPr>
        <w:t>3a</w:t>
      </w:r>
      <w:r w:rsidR="00BE3582" w:rsidRPr="003E7916">
        <w:rPr>
          <w:color w:val="000000" w:themeColor="text1"/>
        </w:rPr>
        <w:t>,</w:t>
      </w:r>
      <w:r w:rsidRPr="003E7916">
        <w:rPr>
          <w:color w:val="000000" w:themeColor="text1"/>
        </w:rPr>
        <w:t xml:space="preserve"> 3</w:t>
      </w:r>
      <w:r w:rsidR="0021486B" w:rsidRPr="003E7916">
        <w:rPr>
          <w:color w:val="000000" w:themeColor="text1"/>
        </w:rPr>
        <w:t>b</w:t>
      </w:r>
      <w:r w:rsidR="00BE3582" w:rsidRPr="003E7916">
        <w:rPr>
          <w:color w:val="000000" w:themeColor="text1"/>
        </w:rPr>
        <w:t xml:space="preserve"> i 3c</w:t>
      </w:r>
      <w:r w:rsidRPr="003E7916">
        <w:rPr>
          <w:color w:val="000000" w:themeColor="text1"/>
        </w:rPr>
        <w:t xml:space="preserve"> do SWZ.</w:t>
      </w:r>
    </w:p>
    <w:p w14:paraId="5372018E" w14:textId="77777777" w:rsidR="00065A04" w:rsidRPr="003E7916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39D642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EEE41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A65647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3BE39C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6ACCD3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71FC48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97BA3E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DAC909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E19665E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CEBC4A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B91275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5107D51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82F68C1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A530F3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DD54DC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E20F1C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5D66F0D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D4D8D1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9B9472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893F3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58B3686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1E4BB0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9EB18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01FE96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629A1D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5DAA16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20D2CA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8E6A52D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9770A6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156C5E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9488222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268C1C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AC8AFC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7A13F2C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A37A15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2A4B528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8497CE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E6A2E7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8A9124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32F046F" w14:textId="5BD1A179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42C84CA" w14:textId="0AEEE718" w:rsidR="0007412E" w:rsidRDefault="0007412E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A242F8E" w14:textId="29411807" w:rsidR="0007412E" w:rsidRDefault="0007412E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1439C49" w14:textId="59CF6AE5" w:rsidR="0007412E" w:rsidRDefault="0007412E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544ACE2" w14:textId="36A91DD6" w:rsidR="0007412E" w:rsidRDefault="0007412E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0EA7C60" w14:textId="77777777" w:rsidR="0007412E" w:rsidRDefault="0007412E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CA10CD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B826AD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8F571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8A3684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7B29042" w14:textId="4E82F8E9" w:rsidR="003E69C0" w:rsidRPr="003E7916" w:rsidRDefault="009502CA" w:rsidP="00FE3E6D">
      <w:pPr>
        <w:pBdr>
          <w:bottom w:val="single" w:sz="12" w:space="1" w:color="auto"/>
        </w:pBdr>
        <w:spacing w:line="276" w:lineRule="auto"/>
        <w:rPr>
          <w:b/>
          <w:color w:val="000000" w:themeColor="text1"/>
          <w:sz w:val="20"/>
          <w:szCs w:val="20"/>
        </w:rPr>
      </w:pPr>
      <w:r w:rsidRPr="003E7916">
        <w:rPr>
          <w:b/>
          <w:color w:val="000000" w:themeColor="text1"/>
          <w:sz w:val="20"/>
          <w:szCs w:val="20"/>
        </w:rPr>
        <w:lastRenderedPageBreak/>
        <w:t>ZPI.271.1.</w:t>
      </w:r>
      <w:r w:rsidR="00DF0FF6">
        <w:rPr>
          <w:b/>
          <w:color w:val="000000" w:themeColor="text1"/>
          <w:sz w:val="20"/>
          <w:szCs w:val="20"/>
        </w:rPr>
        <w:t>9</w:t>
      </w:r>
      <w:r w:rsidR="0024184D" w:rsidRPr="003E7916">
        <w:rPr>
          <w:b/>
          <w:color w:val="000000" w:themeColor="text1"/>
          <w:sz w:val="20"/>
          <w:szCs w:val="20"/>
        </w:rPr>
        <w:t>.</w:t>
      </w:r>
      <w:r w:rsidRPr="003E7916">
        <w:rPr>
          <w:b/>
          <w:color w:val="000000" w:themeColor="text1"/>
          <w:sz w:val="20"/>
          <w:szCs w:val="20"/>
        </w:rPr>
        <w:t>202</w:t>
      </w:r>
      <w:r w:rsidR="0070455E" w:rsidRPr="003E7916">
        <w:rPr>
          <w:b/>
          <w:color w:val="000000" w:themeColor="text1"/>
          <w:sz w:val="20"/>
          <w:szCs w:val="20"/>
        </w:rPr>
        <w:t>2</w:t>
      </w:r>
    </w:p>
    <w:p w14:paraId="78550E7D" w14:textId="77777777" w:rsidR="009502CA" w:rsidRPr="00964CC6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6</w:t>
      </w:r>
      <w:r w:rsidR="008B3F87" w:rsidRPr="00964CC6">
        <w:t xml:space="preserve"> </w:t>
      </w:r>
      <w:r w:rsidRPr="00964CC6">
        <w:t>do SWZ</w:t>
      </w:r>
    </w:p>
    <w:p w14:paraId="7219BB6E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64CC6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64CC6" w:rsidRDefault="00065A04" w:rsidP="00065A04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7AE48968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2C784FE5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1E9DDA70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8D1B0CA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964CC6" w:rsidRDefault="009502CA" w:rsidP="009502CA">
      <w:pPr>
        <w:jc w:val="center"/>
        <w:rPr>
          <w:b/>
          <w:vertAlign w:val="superscript"/>
        </w:rPr>
      </w:pPr>
      <w:r w:rsidRPr="00964CC6">
        <w:rPr>
          <w:b/>
        </w:rPr>
        <w:t>OŚWIADCZENIE</w:t>
      </w:r>
    </w:p>
    <w:p w14:paraId="0701C807" w14:textId="77777777" w:rsidR="009502CA" w:rsidRPr="00964CC6" w:rsidRDefault="009502CA" w:rsidP="009502CA">
      <w:pPr>
        <w:jc w:val="center"/>
        <w:rPr>
          <w:b/>
        </w:rPr>
      </w:pPr>
    </w:p>
    <w:p w14:paraId="6A636984" w14:textId="77777777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(na podstawie art. 108 ust. 1 pkt 5ustawy z dnia 11 września 2019 r. Prawo Zamówień</w:t>
      </w:r>
    </w:p>
    <w:p w14:paraId="02D3D6E8" w14:textId="67E0AA33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Publicznych (Dz.</w:t>
      </w:r>
      <w:r w:rsidR="008B3F87" w:rsidRPr="00964CC6">
        <w:t xml:space="preserve"> U. z 20</w:t>
      </w:r>
      <w:r w:rsidR="0021486B" w:rsidRPr="00964CC6">
        <w:t>2</w:t>
      </w:r>
      <w:r w:rsidR="00564A25">
        <w:t>2</w:t>
      </w:r>
      <w:r w:rsidR="008B3F87" w:rsidRPr="00964CC6">
        <w:t xml:space="preserve"> r., poz. </w:t>
      </w:r>
      <w:r w:rsidR="0021486B" w:rsidRPr="00964CC6">
        <w:t>1</w:t>
      </w:r>
      <w:r w:rsidR="00564A25">
        <w:t>710</w:t>
      </w:r>
      <w:r w:rsidRPr="00964CC6">
        <w:t>)</w:t>
      </w:r>
    </w:p>
    <w:p w14:paraId="13E82F9E" w14:textId="77777777" w:rsidR="009502CA" w:rsidRPr="00964CC6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964CC6" w:rsidRDefault="009502CA" w:rsidP="009502CA">
      <w:pPr>
        <w:spacing w:after="120"/>
        <w:rPr>
          <w:bCs/>
          <w:i/>
        </w:rPr>
      </w:pPr>
    </w:p>
    <w:p w14:paraId="6271D179" w14:textId="77777777" w:rsidR="008B3F87" w:rsidRPr="003E7916" w:rsidRDefault="009502CA" w:rsidP="008B3F87">
      <w:pPr>
        <w:spacing w:after="120"/>
        <w:jc w:val="center"/>
        <w:rPr>
          <w:b/>
          <w:bCs/>
          <w:i/>
          <w:color w:val="000000" w:themeColor="text1"/>
        </w:rPr>
      </w:pPr>
      <w:r w:rsidRPr="003E7916">
        <w:rPr>
          <w:bCs/>
          <w:color w:val="000000" w:themeColor="text1"/>
        </w:rPr>
        <w:t>Na potrzeby postępowania o udzielenie zamówienia publicznego pn.</w:t>
      </w:r>
      <w:r w:rsidR="008B3F87" w:rsidRPr="003E7916">
        <w:rPr>
          <w:b/>
          <w:bCs/>
          <w:i/>
          <w:color w:val="000000" w:themeColor="text1"/>
        </w:rPr>
        <w:t xml:space="preserve"> </w:t>
      </w:r>
    </w:p>
    <w:p w14:paraId="1193ED1F" w14:textId="20B38CDE" w:rsidR="00DF0FF6" w:rsidRPr="00575D02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            </w:t>
      </w:r>
      <w:r w:rsidRPr="004D2EF8">
        <w:rPr>
          <w:b/>
          <w:bCs/>
          <w:i/>
          <w:iCs/>
        </w:rPr>
        <w:t>z rodzin pegeerowskich w rozwoju cyfrowym – Granty PPGR</w:t>
      </w:r>
    </w:p>
    <w:p w14:paraId="2D47A0C5" w14:textId="77777777" w:rsidR="0024184D" w:rsidRPr="003E7916" w:rsidRDefault="0024184D" w:rsidP="0024184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50C306FF" w14:textId="5067EA7A" w:rsidR="009502CA" w:rsidRPr="00964CC6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64CC6">
        <w:t xml:space="preserve">1. Oświadczam/y, że </w:t>
      </w:r>
      <w:r w:rsidRPr="00964CC6">
        <w:rPr>
          <w:b/>
        </w:rPr>
        <w:t>nie należę</w:t>
      </w:r>
      <w:r w:rsidR="00013948" w:rsidRPr="00964CC6">
        <w:rPr>
          <w:b/>
        </w:rPr>
        <w:t xml:space="preserve"> </w:t>
      </w:r>
      <w:r w:rsidRPr="00964CC6">
        <w:rPr>
          <w:b/>
        </w:rPr>
        <w:t>do tej samej grupy kapitałowej*</w:t>
      </w:r>
      <w:r w:rsidRPr="00964CC6">
        <w:t xml:space="preserve">, </w:t>
      </w:r>
      <w:r w:rsidRPr="00964CC6">
        <w:rPr>
          <w:bCs/>
          <w:iCs/>
        </w:rPr>
        <w:t>w rozumieniu ustawy z dnia 16 lutego 2007 r. o ochronie konkurencji i konsumentów (tj. Dz. U. z 202</w:t>
      </w:r>
      <w:r w:rsidR="009B0748" w:rsidRPr="00964CC6">
        <w:rPr>
          <w:bCs/>
          <w:iCs/>
        </w:rPr>
        <w:t>1</w:t>
      </w:r>
      <w:r w:rsidRPr="00964CC6">
        <w:rPr>
          <w:bCs/>
          <w:iCs/>
        </w:rPr>
        <w:t xml:space="preserve"> r. poz.</w:t>
      </w:r>
      <w:r w:rsidR="009B0748" w:rsidRPr="00964CC6">
        <w:rPr>
          <w:bCs/>
          <w:iCs/>
        </w:rPr>
        <w:t xml:space="preserve"> 275</w:t>
      </w:r>
      <w:r w:rsidRPr="00964CC6">
        <w:rPr>
          <w:bCs/>
          <w:iCs/>
        </w:rPr>
        <w:t>) w stosunku do Wykonawców, którzy złożyli odrębne oferty w niniejszym postępowaniu</w:t>
      </w:r>
      <w:r w:rsidR="002E14C8" w:rsidRPr="00964CC6">
        <w:rPr>
          <w:bCs/>
          <w:iCs/>
        </w:rPr>
        <w:t xml:space="preserve"> </w:t>
      </w:r>
      <w:r w:rsidRPr="00964CC6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7D038021" w:rsidR="003E69C0" w:rsidRPr="00CE2BD7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DF0FF6">
        <w:rPr>
          <w:b/>
          <w:sz w:val="20"/>
          <w:szCs w:val="20"/>
        </w:rPr>
        <w:t>9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DEBC5C2" w14:textId="77777777" w:rsidR="003E69C0" w:rsidRPr="00964CC6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64CC6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64CC6">
        <w:t xml:space="preserve">Załącznik nr </w:t>
      </w:r>
      <w:r w:rsidR="002F0770" w:rsidRPr="00964CC6">
        <w:t>7</w:t>
      </w:r>
      <w:r w:rsidR="004D72EA" w:rsidRPr="00964CC6">
        <w:t xml:space="preserve"> </w:t>
      </w:r>
      <w:r w:rsidR="00FE3E6D" w:rsidRPr="00964CC6">
        <w:t>do SWZ</w:t>
      </w:r>
    </w:p>
    <w:p w14:paraId="00094EA4" w14:textId="77777777" w:rsidR="007B2AAA" w:rsidRPr="00964CC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64CC6" w:rsidRDefault="00A525AB" w:rsidP="00A525AB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1586F09A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74C902E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5E813BC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72096309" w14:textId="2CED43FA" w:rsidR="007B2AAA" w:rsidRPr="00964CC6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2C795940" w:rsidR="00A62498" w:rsidRPr="00964CC6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964CC6">
        <w:rPr>
          <w:b/>
        </w:rPr>
        <w:t xml:space="preserve">Wykaz </w:t>
      </w:r>
      <w:r w:rsidR="00564A25">
        <w:rPr>
          <w:b/>
        </w:rPr>
        <w:t>dostaw</w:t>
      </w:r>
    </w:p>
    <w:p w14:paraId="64E4CEB4" w14:textId="77777777" w:rsidR="00A62498" w:rsidRPr="00964CC6" w:rsidRDefault="00A62498" w:rsidP="00A62498">
      <w:pPr>
        <w:spacing w:line="276" w:lineRule="auto"/>
        <w:rPr>
          <w:i/>
        </w:rPr>
      </w:pPr>
    </w:p>
    <w:p w14:paraId="3C0A7B06" w14:textId="57E43233" w:rsidR="00A62498" w:rsidRPr="00964CC6" w:rsidRDefault="00A62498" w:rsidP="00A62498">
      <w:pPr>
        <w:spacing w:line="276" w:lineRule="auto"/>
        <w:jc w:val="both"/>
        <w:rPr>
          <w:bCs/>
        </w:rPr>
      </w:pPr>
      <w:r w:rsidRPr="00964CC6">
        <w:rPr>
          <w:bCs/>
        </w:rPr>
        <w:t>Składając ofertę w postępowaniu o zamówienie publiczne w trybie podstawowym bez negocjacji na zadanie pn.:</w:t>
      </w:r>
    </w:p>
    <w:p w14:paraId="0A577305" w14:textId="77777777" w:rsidR="00DF0FF6" w:rsidRPr="00575D02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4AF8108A" w14:textId="77777777" w:rsidR="00A62498" w:rsidRPr="003E7916" w:rsidRDefault="00A62498" w:rsidP="00A62498">
      <w:pPr>
        <w:spacing w:line="276" w:lineRule="auto"/>
        <w:rPr>
          <w:b/>
          <w:bCs/>
          <w:color w:val="000000" w:themeColor="text1"/>
        </w:rPr>
      </w:pPr>
    </w:p>
    <w:p w14:paraId="299F65E9" w14:textId="77777777" w:rsidR="00A62498" w:rsidRPr="003E7916" w:rsidRDefault="00A62498" w:rsidP="00A62498">
      <w:pPr>
        <w:spacing w:line="276" w:lineRule="auto"/>
        <w:jc w:val="both"/>
        <w:rPr>
          <w:color w:val="000000" w:themeColor="text1"/>
        </w:rPr>
      </w:pPr>
      <w:r w:rsidRPr="003E7916">
        <w:rPr>
          <w:color w:val="000000" w:themeColor="text1"/>
        </w:rPr>
        <w:t>w imieniu Wykonawcy:</w:t>
      </w:r>
    </w:p>
    <w:p w14:paraId="63156513" w14:textId="77777777" w:rsidR="00A62498" w:rsidRPr="003E7916" w:rsidRDefault="00A62498" w:rsidP="00A62498">
      <w:pPr>
        <w:spacing w:after="120" w:line="276" w:lineRule="auto"/>
        <w:ind w:left="1440" w:hanging="1440"/>
        <w:jc w:val="both"/>
        <w:rPr>
          <w:color w:val="000000" w:themeColor="text1"/>
        </w:rPr>
      </w:pPr>
      <w:r w:rsidRPr="003E7916">
        <w:rPr>
          <w:color w:val="000000" w:themeColor="text1"/>
        </w:rPr>
        <w:t>_________________________________________________________________________</w:t>
      </w:r>
    </w:p>
    <w:p w14:paraId="46D3640A" w14:textId="4A24460F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 xml:space="preserve">Przedstawiamy poniżej informacje niezbędne do spełnienia warunku w zakresie </w:t>
      </w:r>
      <w:r w:rsidR="00564A25">
        <w:rPr>
          <w:rFonts w:ascii="Times New Roman" w:hAnsi="Times New Roman"/>
          <w:sz w:val="24"/>
          <w:szCs w:val="24"/>
        </w:rPr>
        <w:t>zrealizowanych dostaw:</w:t>
      </w:r>
    </w:p>
    <w:p w14:paraId="25138A53" w14:textId="77777777" w:rsidR="00CE65F4" w:rsidRPr="00564A25" w:rsidRDefault="00CE65F4" w:rsidP="00A62498">
      <w:pPr>
        <w:rPr>
          <w:highlight w:val="green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701"/>
        <w:gridCol w:w="1708"/>
        <w:gridCol w:w="1708"/>
      </w:tblGrid>
      <w:tr w:rsidR="00CE65F4" w:rsidRPr="001B649F" w14:paraId="38A1F1CB" w14:textId="089B9B62" w:rsidTr="00501443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CE65F4" w:rsidRPr="00CE65F4" w:rsidRDefault="00CE65F4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CE65F4" w:rsidRPr="00CE65F4" w:rsidRDefault="00CE65F4" w:rsidP="00277F6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7D8B266A" w14:textId="680AA1B5" w:rsidR="00CE65F4" w:rsidRPr="00CE65F4" w:rsidRDefault="00CE65F4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CE65F4">
              <w:rPr>
                <w:rFonts w:ascii="Times New Roman" w:hAnsi="Times New Roman"/>
                <w:b/>
                <w:sz w:val="20"/>
                <w:szCs w:val="20"/>
              </w:rPr>
              <w:t>Przedmiot realizowanych dostaw</w:t>
            </w:r>
          </w:p>
          <w:p w14:paraId="5E4DB1AF" w14:textId="77777777" w:rsidR="00CE65F4" w:rsidRPr="00CE65F4" w:rsidRDefault="00CE65F4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5A6661B" w14:textId="1DA28CB9" w:rsidR="00CE65F4" w:rsidRPr="00CE65F4" w:rsidRDefault="00CE65F4" w:rsidP="00277F6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Wartość zrealizowanych dostaw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402EFC84" w14:textId="77777777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Czas realizacji dostaw</w:t>
            </w:r>
          </w:p>
          <w:p w14:paraId="3BA80A5A" w14:textId="7D2A116B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Data: d/mm/</w:t>
            </w:r>
            <w:proofErr w:type="spellStart"/>
            <w:r w:rsidRPr="00CE65F4">
              <w:rPr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708" w:type="dxa"/>
            <w:shd w:val="clear" w:color="auto" w:fill="F2F2F2"/>
          </w:tcPr>
          <w:p w14:paraId="54A4C0C3" w14:textId="31040215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Nazwa podmiotu na rzecz którego dokonano dostaw</w:t>
            </w:r>
          </w:p>
        </w:tc>
      </w:tr>
      <w:tr w:rsidR="00CE65F4" w:rsidRPr="001B649F" w14:paraId="2396C0A7" w14:textId="4F83E197" w:rsidTr="00501443">
        <w:trPr>
          <w:jc w:val="center"/>
        </w:trPr>
        <w:tc>
          <w:tcPr>
            <w:tcW w:w="704" w:type="dxa"/>
          </w:tcPr>
          <w:p w14:paraId="37C5BD15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798EC08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3750FB9" w14:textId="77777777" w:rsidR="00CE65F4" w:rsidRPr="001B649F" w:rsidRDefault="00CE65F4" w:rsidP="00277F6F"/>
        </w:tc>
        <w:tc>
          <w:tcPr>
            <w:tcW w:w="1708" w:type="dxa"/>
          </w:tcPr>
          <w:p w14:paraId="4CE90CA4" w14:textId="77777777" w:rsidR="00CE65F4" w:rsidRPr="001B649F" w:rsidRDefault="00CE65F4" w:rsidP="00277F6F"/>
        </w:tc>
        <w:tc>
          <w:tcPr>
            <w:tcW w:w="1708" w:type="dxa"/>
          </w:tcPr>
          <w:p w14:paraId="11723526" w14:textId="77777777" w:rsidR="00CE65F4" w:rsidRPr="001B649F" w:rsidRDefault="00CE65F4" w:rsidP="00277F6F"/>
        </w:tc>
      </w:tr>
      <w:tr w:rsidR="00CE65F4" w:rsidRPr="001B649F" w14:paraId="628FB25F" w14:textId="656DBDBB" w:rsidTr="00501443">
        <w:trPr>
          <w:jc w:val="center"/>
        </w:trPr>
        <w:tc>
          <w:tcPr>
            <w:tcW w:w="704" w:type="dxa"/>
          </w:tcPr>
          <w:p w14:paraId="69698EAC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CD65DE2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4ED19F" w14:textId="77777777" w:rsidR="00CE65F4" w:rsidRPr="001B649F" w:rsidRDefault="00CE65F4" w:rsidP="00277F6F"/>
        </w:tc>
        <w:tc>
          <w:tcPr>
            <w:tcW w:w="1708" w:type="dxa"/>
          </w:tcPr>
          <w:p w14:paraId="57CCB02E" w14:textId="77777777" w:rsidR="00CE65F4" w:rsidRPr="001B649F" w:rsidRDefault="00CE65F4" w:rsidP="00277F6F"/>
        </w:tc>
        <w:tc>
          <w:tcPr>
            <w:tcW w:w="1708" w:type="dxa"/>
          </w:tcPr>
          <w:p w14:paraId="63252F7B" w14:textId="77777777" w:rsidR="00CE65F4" w:rsidRDefault="00CE65F4" w:rsidP="00277F6F"/>
          <w:p w14:paraId="7B96815C" w14:textId="77777777" w:rsidR="00CE65F4" w:rsidRDefault="00CE65F4" w:rsidP="00277F6F"/>
          <w:p w14:paraId="3E14A159" w14:textId="249B79A5" w:rsidR="00CE65F4" w:rsidRPr="001B649F" w:rsidRDefault="00CE65F4" w:rsidP="00277F6F"/>
        </w:tc>
      </w:tr>
      <w:tr w:rsidR="00CE65F4" w:rsidRPr="001B649F" w14:paraId="7DC56DC4" w14:textId="387EBB2F" w:rsidTr="00501443">
        <w:trPr>
          <w:jc w:val="center"/>
        </w:trPr>
        <w:tc>
          <w:tcPr>
            <w:tcW w:w="704" w:type="dxa"/>
          </w:tcPr>
          <w:p w14:paraId="3DBAC24D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0BCCB01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5C4C6B2" w14:textId="77777777" w:rsidR="00CE65F4" w:rsidRPr="001B649F" w:rsidRDefault="00CE65F4" w:rsidP="00277F6F"/>
        </w:tc>
        <w:tc>
          <w:tcPr>
            <w:tcW w:w="1708" w:type="dxa"/>
          </w:tcPr>
          <w:p w14:paraId="090772A2" w14:textId="77777777" w:rsidR="00CE65F4" w:rsidRPr="001B649F" w:rsidRDefault="00CE65F4" w:rsidP="00277F6F"/>
        </w:tc>
        <w:tc>
          <w:tcPr>
            <w:tcW w:w="1708" w:type="dxa"/>
          </w:tcPr>
          <w:p w14:paraId="655480F0" w14:textId="77777777" w:rsidR="00CE65F4" w:rsidRDefault="00CE65F4" w:rsidP="00277F6F"/>
          <w:p w14:paraId="325C8985" w14:textId="77777777" w:rsidR="00CE65F4" w:rsidRDefault="00CE65F4" w:rsidP="00277F6F"/>
          <w:p w14:paraId="70DFCA78" w14:textId="75E37716" w:rsidR="00CE65F4" w:rsidRPr="001B649F" w:rsidRDefault="00CE65F4" w:rsidP="00277F6F"/>
        </w:tc>
      </w:tr>
    </w:tbl>
    <w:p w14:paraId="1A10EBE5" w14:textId="327BB7B5" w:rsidR="00A62498" w:rsidRDefault="00A62498" w:rsidP="00A62498">
      <w:pPr>
        <w:jc w:val="both"/>
        <w:rPr>
          <w:b/>
          <w:i/>
        </w:rPr>
      </w:pPr>
    </w:p>
    <w:p w14:paraId="4F43745E" w14:textId="69D41D47" w:rsidR="00CE65F4" w:rsidRDefault="00CE65F4" w:rsidP="00A62498">
      <w:pPr>
        <w:jc w:val="both"/>
        <w:rPr>
          <w:b/>
          <w:i/>
        </w:rPr>
      </w:pPr>
    </w:p>
    <w:p w14:paraId="0974128D" w14:textId="44F851F6" w:rsidR="00CE65F4" w:rsidRDefault="00CE65F4" w:rsidP="00A62498">
      <w:pPr>
        <w:jc w:val="both"/>
        <w:rPr>
          <w:b/>
          <w:i/>
        </w:rPr>
      </w:pPr>
    </w:p>
    <w:p w14:paraId="4270D5B7" w14:textId="6866AEE2" w:rsidR="00CE65F4" w:rsidRDefault="00CE65F4" w:rsidP="00114538">
      <w:pPr>
        <w:spacing w:line="250" w:lineRule="auto"/>
      </w:pPr>
    </w:p>
    <w:p w14:paraId="46500492" w14:textId="06CC212C" w:rsidR="00DF0FF6" w:rsidRDefault="00DF0FF6" w:rsidP="00114538">
      <w:pPr>
        <w:spacing w:line="250" w:lineRule="auto"/>
      </w:pPr>
    </w:p>
    <w:p w14:paraId="60213713" w14:textId="754AC68A" w:rsidR="00DF0FF6" w:rsidRDefault="00DF0FF6" w:rsidP="00114538">
      <w:pPr>
        <w:spacing w:line="250" w:lineRule="auto"/>
      </w:pPr>
    </w:p>
    <w:p w14:paraId="50AF98E3" w14:textId="7B8926EF" w:rsidR="00DF0FF6" w:rsidRDefault="00DF0FF6" w:rsidP="00114538">
      <w:pPr>
        <w:spacing w:line="250" w:lineRule="auto"/>
      </w:pPr>
    </w:p>
    <w:p w14:paraId="57A7A34C" w14:textId="553079D8" w:rsidR="00DF0FF6" w:rsidRDefault="00DF0FF6" w:rsidP="00114538">
      <w:pPr>
        <w:spacing w:line="250" w:lineRule="auto"/>
      </w:pPr>
    </w:p>
    <w:p w14:paraId="3FBF2823" w14:textId="77777777" w:rsidR="00DF0FF6" w:rsidRDefault="00DF0FF6" w:rsidP="00114538">
      <w:pPr>
        <w:spacing w:line="250" w:lineRule="auto"/>
      </w:pPr>
    </w:p>
    <w:p w14:paraId="544799DC" w14:textId="7DC17CD6" w:rsidR="00CE65F4" w:rsidRDefault="00CE65F4" w:rsidP="00114538">
      <w:pPr>
        <w:spacing w:line="250" w:lineRule="auto"/>
      </w:pPr>
    </w:p>
    <w:p w14:paraId="02DF0CB7" w14:textId="77777777" w:rsidR="006E4423" w:rsidRDefault="006E4423" w:rsidP="00114538">
      <w:pPr>
        <w:spacing w:line="250" w:lineRule="auto"/>
      </w:pPr>
    </w:p>
    <w:p w14:paraId="59325F33" w14:textId="77777777" w:rsidR="00564A25" w:rsidRPr="0070455E" w:rsidRDefault="00564A25" w:rsidP="00114538">
      <w:pPr>
        <w:spacing w:line="250" w:lineRule="auto"/>
        <w:rPr>
          <w:b/>
          <w:bCs/>
          <w:color w:val="FF0000"/>
        </w:rPr>
      </w:pPr>
    </w:p>
    <w:p w14:paraId="4D8A57BA" w14:textId="2758E872" w:rsidR="003C29F2" w:rsidRPr="00564A25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564A25">
        <w:rPr>
          <w:b/>
          <w:bCs/>
        </w:rPr>
        <w:lastRenderedPageBreak/>
        <w:t>ZPI.271.1</w:t>
      </w:r>
      <w:r w:rsidR="00112520" w:rsidRPr="00564A25">
        <w:rPr>
          <w:b/>
          <w:bCs/>
        </w:rPr>
        <w:t>.</w:t>
      </w:r>
      <w:r w:rsidR="00DF0FF6">
        <w:rPr>
          <w:b/>
          <w:bCs/>
        </w:rPr>
        <w:t>9</w:t>
      </w:r>
      <w:r w:rsidRPr="00564A25">
        <w:rPr>
          <w:b/>
          <w:bCs/>
        </w:rPr>
        <w:t>.202</w:t>
      </w:r>
      <w:r w:rsidR="0070455E" w:rsidRPr="00564A25">
        <w:rPr>
          <w:b/>
          <w:bCs/>
        </w:rPr>
        <w:t>2</w:t>
      </w:r>
    </w:p>
    <w:p w14:paraId="4F545C6D" w14:textId="6A39E57C" w:rsidR="00E73FAC" w:rsidRPr="00C52445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C52445">
        <w:t xml:space="preserve">Załącznik nr </w:t>
      </w:r>
      <w:r w:rsidR="0073443B" w:rsidRPr="00C52445">
        <w:t xml:space="preserve"> </w:t>
      </w:r>
      <w:r w:rsidR="00BE4DC8" w:rsidRPr="00C52445">
        <w:t xml:space="preserve">8 </w:t>
      </w:r>
      <w:r w:rsidRPr="00C52445">
        <w:t>do SWZ</w:t>
      </w:r>
    </w:p>
    <w:p w14:paraId="726AA3FA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C52445" w:rsidRDefault="006E6B1F" w:rsidP="006E6B1F">
      <w:pPr>
        <w:spacing w:line="276" w:lineRule="auto"/>
        <w:ind w:left="5664" w:right="23"/>
        <w:rPr>
          <w:b/>
        </w:rPr>
      </w:pPr>
      <w:r w:rsidRPr="00C52445">
        <w:rPr>
          <w:b/>
          <w:bCs/>
        </w:rPr>
        <w:t>Zamawiający</w:t>
      </w:r>
      <w:r w:rsidRPr="00C52445">
        <w:rPr>
          <w:b/>
        </w:rPr>
        <w:t>:</w:t>
      </w:r>
    </w:p>
    <w:p w14:paraId="24356F59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Gmina Dobrzyca</w:t>
      </w:r>
    </w:p>
    <w:p w14:paraId="30FD7BE8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ul. Rynek 14</w:t>
      </w:r>
    </w:p>
    <w:p w14:paraId="07873B97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63-330 Dobrzyca</w:t>
      </w:r>
    </w:p>
    <w:p w14:paraId="6A05CE32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C52445" w:rsidRDefault="007E4819" w:rsidP="007E4819">
      <w:pPr>
        <w:spacing w:line="276" w:lineRule="auto"/>
        <w:ind w:left="3540" w:right="23"/>
        <w:rPr>
          <w:b/>
        </w:rPr>
      </w:pPr>
      <w:r w:rsidRPr="00C52445">
        <w:rPr>
          <w:b/>
        </w:rPr>
        <w:t>OŚWIADCZENIE - wzór</w:t>
      </w:r>
    </w:p>
    <w:p w14:paraId="422CE1D0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C52445" w:rsidRDefault="006A6BDC" w:rsidP="006A6BDC">
      <w:pPr>
        <w:jc w:val="both"/>
      </w:pPr>
    </w:p>
    <w:p w14:paraId="7762EFE9" w14:textId="77777777" w:rsidR="006A6BDC" w:rsidRPr="00C52445" w:rsidRDefault="006A6BDC" w:rsidP="0073443B">
      <w:r w:rsidRPr="00C52445">
        <w:t>Nazwa i adres Wykonawcy: …..........................................................................................................</w:t>
      </w:r>
    </w:p>
    <w:p w14:paraId="299AA25A" w14:textId="77777777" w:rsidR="006A6BDC" w:rsidRPr="00C52445" w:rsidRDefault="006A6BDC" w:rsidP="006A6BDC">
      <w:pPr>
        <w:jc w:val="both"/>
      </w:pPr>
    </w:p>
    <w:p w14:paraId="2C530EF8" w14:textId="77777777" w:rsidR="006A6BDC" w:rsidRPr="00C52445" w:rsidRDefault="00B32965" w:rsidP="006A6BDC">
      <w:pPr>
        <w:jc w:val="both"/>
      </w:pPr>
      <w:r w:rsidRPr="00C52445">
        <w:t>………………………………………………………………………</w:t>
      </w:r>
    </w:p>
    <w:p w14:paraId="09720362" w14:textId="77777777" w:rsidR="00E73FAC" w:rsidRPr="00C52445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C52445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E7916" w:rsidRDefault="006A6BDC" w:rsidP="006A6BDC">
      <w:pPr>
        <w:spacing w:line="276" w:lineRule="auto"/>
        <w:jc w:val="both"/>
        <w:rPr>
          <w:bCs/>
          <w:color w:val="000000" w:themeColor="text1"/>
        </w:rPr>
      </w:pPr>
      <w:r w:rsidRPr="00C52445">
        <w:rPr>
          <w:bCs/>
        </w:rPr>
        <w:t xml:space="preserve">Składając ofertę w postępowaniu o udzielenie zamówienia publicznego w trybie podstawowym </w:t>
      </w:r>
      <w:r w:rsidRPr="003E7916">
        <w:rPr>
          <w:bCs/>
          <w:color w:val="000000" w:themeColor="text1"/>
        </w:rPr>
        <w:t>na zadanie pn.:</w:t>
      </w:r>
    </w:p>
    <w:p w14:paraId="18DA3828" w14:textId="77777777" w:rsidR="00DF0FF6" w:rsidRPr="00575D02" w:rsidRDefault="00DF0FF6" w:rsidP="00DF0FF6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4D2EF8">
        <w:rPr>
          <w:b/>
          <w:bCs/>
          <w:i/>
          <w:iCs/>
        </w:rPr>
        <w:t>Zakup komputerów przenośnych w ramach projektu grantowego „Wsparcie dzieci</w:t>
      </w:r>
      <w:r>
        <w:rPr>
          <w:b/>
          <w:bCs/>
          <w:i/>
          <w:iCs/>
        </w:rPr>
        <w:t xml:space="preserve">                    </w:t>
      </w:r>
      <w:r w:rsidRPr="004D2EF8">
        <w:rPr>
          <w:b/>
          <w:bCs/>
          <w:i/>
          <w:iCs/>
        </w:rPr>
        <w:t xml:space="preserve"> z rodzin pegeerowskich w rozwoju cyfrowym – Granty PPGR</w:t>
      </w:r>
    </w:p>
    <w:p w14:paraId="02CED219" w14:textId="77777777" w:rsidR="00E73FAC" w:rsidRPr="003E7916" w:rsidRDefault="00E73FAC" w:rsidP="00E73FAC">
      <w:pPr>
        <w:rPr>
          <w:color w:val="000000" w:themeColor="text1"/>
        </w:rPr>
      </w:pPr>
    </w:p>
    <w:p w14:paraId="535EBD28" w14:textId="77777777" w:rsidR="00E73FAC" w:rsidRPr="00C52445" w:rsidRDefault="00E73FAC" w:rsidP="00E73FAC">
      <w:r w:rsidRPr="003E7916">
        <w:rPr>
          <w:color w:val="000000" w:themeColor="text1"/>
        </w:rPr>
        <w:t>Oświadczamy</w:t>
      </w:r>
      <w:r w:rsidRPr="00C52445">
        <w:t xml:space="preserve">, że wydano/nie wydano* wobec mnie tytułem środka zapobiegawczego zakazu ubiegania się o zamówienie publiczne. </w:t>
      </w:r>
    </w:p>
    <w:p w14:paraId="748B8A96" w14:textId="77777777" w:rsidR="00E73FAC" w:rsidRPr="00C52445" w:rsidRDefault="00E73FAC" w:rsidP="00E73FAC"/>
    <w:p w14:paraId="28509248" w14:textId="77777777" w:rsidR="00E73FAC" w:rsidRPr="00C52445" w:rsidRDefault="00E73FAC" w:rsidP="00E73FAC"/>
    <w:p w14:paraId="36089C5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C52445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C52445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C52445">
        <w:rPr>
          <w:sz w:val="16"/>
          <w:szCs w:val="16"/>
        </w:rPr>
        <w:t>*niewłaściwe skreślić</w:t>
      </w:r>
    </w:p>
    <w:p w14:paraId="2267F192" w14:textId="77777777" w:rsidR="00E73FAC" w:rsidRPr="00C52445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ab/>
      </w:r>
      <w:r w:rsidRPr="00C52445">
        <w:rPr>
          <w:b/>
          <w:bCs/>
          <w:sz w:val="20"/>
          <w:szCs w:val="20"/>
        </w:rPr>
        <w:tab/>
      </w:r>
    </w:p>
    <w:p w14:paraId="08AB245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7EF" w14:textId="77777777" w:rsidR="00756B88" w:rsidRDefault="00756B88" w:rsidP="00BE245A">
      <w:r>
        <w:separator/>
      </w:r>
    </w:p>
  </w:endnote>
  <w:endnote w:type="continuationSeparator" w:id="0">
    <w:p w14:paraId="6F37B5FF" w14:textId="77777777" w:rsidR="00756B88" w:rsidRDefault="00756B8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8E6" w14:textId="77777777" w:rsidR="006E4423" w:rsidRDefault="006E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09A2" w14:textId="0C072657" w:rsidR="00575D02" w:rsidRPr="0046571D" w:rsidRDefault="00575D02" w:rsidP="00575D02">
    <w:pPr>
      <w:tabs>
        <w:tab w:val="center" w:pos="4536"/>
        <w:tab w:val="left" w:pos="8655"/>
        <w:tab w:val="left" w:pos="8789"/>
        <w:tab w:val="right" w:pos="9072"/>
      </w:tabs>
      <w:jc w:val="center"/>
    </w:pPr>
    <w:r>
      <w:rPr>
        <w:rFonts w:ascii="Verdana" w:hAnsi="Verdana" w:cs="Verdana"/>
        <w:bCs/>
        <w:sz w:val="16"/>
        <w:szCs w:val="16"/>
      </w:rPr>
      <w:tab/>
    </w:r>
    <w:r w:rsidRPr="0046571D">
      <w:rPr>
        <w:color w:val="000000"/>
        <w:sz w:val="20"/>
        <w:szCs w:val="20"/>
      </w:rPr>
      <w:t xml:space="preserve">Projekt „Cyfrowa gmina” jest finansowany ze środków Europejskiego Funduszu Rozwoju Regionalnego </w:t>
    </w:r>
    <w:r>
      <w:rPr>
        <w:color w:val="000000"/>
        <w:sz w:val="20"/>
        <w:szCs w:val="20"/>
      </w:rPr>
      <w:t xml:space="preserve">    </w:t>
    </w:r>
    <w:r w:rsidR="00E01A48">
      <w:rPr>
        <w:color w:val="000000"/>
        <w:sz w:val="20"/>
        <w:szCs w:val="20"/>
      </w:rPr>
      <w:t xml:space="preserve">                    </w:t>
    </w:r>
    <w:r w:rsidRPr="0046571D">
      <w:rPr>
        <w:color w:val="000000"/>
        <w:sz w:val="20"/>
        <w:szCs w:val="20"/>
      </w:rPr>
      <w:t>w ramach Programu Operacyjnego Polska Cyfrowa na lata 2014 - 2020</w:t>
    </w:r>
    <w:r w:rsidRPr="0046571D">
      <w:rPr>
        <w:color w:val="000000"/>
        <w:sz w:val="23"/>
        <w:szCs w:val="23"/>
      </w:rPr>
      <w:t>.</w:t>
    </w:r>
  </w:p>
  <w:p w14:paraId="32B31327" w14:textId="01D295A6" w:rsidR="005E207B" w:rsidRPr="00CA6CA0" w:rsidRDefault="00575D02" w:rsidP="00575D02">
    <w:pPr>
      <w:pStyle w:val="Stopka"/>
      <w:tabs>
        <w:tab w:val="left" w:pos="3135"/>
      </w:tabs>
      <w:ind w:right="360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D51" w14:textId="77777777" w:rsidR="006E4423" w:rsidRDefault="006E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8897" w14:textId="77777777" w:rsidR="00756B88" w:rsidRDefault="00756B88" w:rsidP="00BE245A">
      <w:r>
        <w:separator/>
      </w:r>
    </w:p>
  </w:footnote>
  <w:footnote w:type="continuationSeparator" w:id="0">
    <w:p w14:paraId="68EAA07F" w14:textId="77777777" w:rsidR="00756B88" w:rsidRDefault="00756B88" w:rsidP="00BE245A">
      <w:r>
        <w:continuationSeparator/>
      </w:r>
    </w:p>
  </w:footnote>
  <w:footnote w:id="1">
    <w:p w14:paraId="3AA524DF" w14:textId="4091968A" w:rsidR="005E207B" w:rsidRPr="00BE44EB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BE44EB">
        <w:rPr>
          <w:sz w:val="18"/>
          <w:szCs w:val="18"/>
        </w:rPr>
        <w:t>(</w:t>
      </w:r>
      <w:r w:rsidR="00C2086C" w:rsidRPr="00BE44EB">
        <w:rPr>
          <w:sz w:val="18"/>
          <w:szCs w:val="18"/>
        </w:rPr>
        <w:t>tj.</w:t>
      </w:r>
      <w:r w:rsidR="00842195" w:rsidRPr="00BE44EB">
        <w:rPr>
          <w:sz w:val="18"/>
          <w:szCs w:val="18"/>
        </w:rPr>
        <w:t xml:space="preserve"> </w:t>
      </w:r>
      <w:r w:rsidRPr="00BE44EB">
        <w:rPr>
          <w:sz w:val="18"/>
          <w:szCs w:val="18"/>
        </w:rPr>
        <w:t>Dz. U. z 20</w:t>
      </w:r>
      <w:r w:rsidR="00C2086C" w:rsidRPr="00BE44EB">
        <w:rPr>
          <w:sz w:val="18"/>
          <w:szCs w:val="18"/>
        </w:rPr>
        <w:t>21</w:t>
      </w:r>
      <w:r w:rsidRPr="00BE44EB">
        <w:rPr>
          <w:sz w:val="18"/>
          <w:szCs w:val="18"/>
        </w:rPr>
        <w:t xml:space="preserve"> r. poz. 1</w:t>
      </w:r>
      <w:r w:rsidR="00C2086C" w:rsidRPr="00BE44EB">
        <w:rPr>
          <w:sz w:val="18"/>
          <w:szCs w:val="18"/>
        </w:rPr>
        <w:t>62</w:t>
      </w:r>
      <w:r w:rsidRPr="00BE44EB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6E7" w14:textId="77777777" w:rsidR="006E4423" w:rsidRDefault="006E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008C" w14:textId="77777777" w:rsidR="00575D02" w:rsidRDefault="00575D02" w:rsidP="00575D02">
    <w:pPr>
      <w:pStyle w:val="Nagwek"/>
      <w:jc w:val="center"/>
      <w:rPr>
        <w:b/>
      </w:rPr>
    </w:pPr>
    <w:r>
      <w:tab/>
    </w:r>
  </w:p>
  <w:p w14:paraId="2120EE7A" w14:textId="77777777" w:rsidR="00575D02" w:rsidRDefault="00575D02" w:rsidP="00575D02">
    <w:pPr>
      <w:pStyle w:val="Nagwek"/>
      <w:jc w:val="center"/>
    </w:pPr>
    <w:r w:rsidRPr="00E91ACA">
      <w:rPr>
        <w:b/>
      </w:rPr>
      <w:t>Sfinansowano w ramach reakcji Unii na pandemię COVID-19</w:t>
    </w:r>
  </w:p>
  <w:p w14:paraId="43748881" w14:textId="09E50726" w:rsidR="005E207B" w:rsidRDefault="00575D02" w:rsidP="00575D02">
    <w:pPr>
      <w:pStyle w:val="Nagwek"/>
      <w:tabs>
        <w:tab w:val="left" w:pos="4050"/>
        <w:tab w:val="center" w:pos="4677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0" wp14:anchorId="66481D0E" wp14:editId="1A73B579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282" w14:textId="77777777" w:rsidR="006E4423" w:rsidRDefault="006E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3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5"/>
  </w:num>
  <w:num w:numId="8" w16cid:durableId="1608348716">
    <w:abstractNumId w:val="37"/>
  </w:num>
  <w:num w:numId="9" w16cid:durableId="1185024074">
    <w:abstractNumId w:val="38"/>
  </w:num>
  <w:num w:numId="10" w16cid:durableId="399982231">
    <w:abstractNumId w:val="30"/>
  </w:num>
  <w:num w:numId="11" w16cid:durableId="675696820">
    <w:abstractNumId w:val="28"/>
  </w:num>
  <w:num w:numId="12" w16cid:durableId="1785686598">
    <w:abstractNumId w:val="26"/>
  </w:num>
  <w:num w:numId="13" w16cid:durableId="1478300653">
    <w:abstractNumId w:val="43"/>
  </w:num>
  <w:num w:numId="14" w16cid:durableId="76289501">
    <w:abstractNumId w:val="11"/>
  </w:num>
  <w:num w:numId="15" w16cid:durableId="949972018">
    <w:abstractNumId w:val="22"/>
  </w:num>
  <w:num w:numId="16" w16cid:durableId="879777684">
    <w:abstractNumId w:val="20"/>
  </w:num>
  <w:num w:numId="17" w16cid:durableId="1990599347">
    <w:abstractNumId w:val="23"/>
  </w:num>
  <w:num w:numId="18" w16cid:durableId="1572348877">
    <w:abstractNumId w:val="34"/>
  </w:num>
  <w:num w:numId="19" w16cid:durableId="126554038">
    <w:abstractNumId w:val="19"/>
  </w:num>
  <w:num w:numId="20" w16cid:durableId="1466200226">
    <w:abstractNumId w:val="40"/>
  </w:num>
  <w:num w:numId="21" w16cid:durableId="152063337">
    <w:abstractNumId w:val="50"/>
  </w:num>
  <w:num w:numId="22" w16cid:durableId="929703624">
    <w:abstractNumId w:val="42"/>
  </w:num>
  <w:num w:numId="23" w16cid:durableId="942149912">
    <w:abstractNumId w:val="39"/>
  </w:num>
  <w:num w:numId="24" w16cid:durableId="1022560743">
    <w:abstractNumId w:val="32"/>
  </w:num>
  <w:num w:numId="25" w16cid:durableId="129982439">
    <w:abstractNumId w:val="17"/>
  </w:num>
  <w:num w:numId="26" w16cid:durableId="967272718">
    <w:abstractNumId w:val="24"/>
  </w:num>
  <w:num w:numId="27" w16cid:durableId="186064054">
    <w:abstractNumId w:val="48"/>
  </w:num>
  <w:num w:numId="28" w16cid:durableId="193084787">
    <w:abstractNumId w:val="29"/>
  </w:num>
  <w:num w:numId="29" w16cid:durableId="1554345171">
    <w:abstractNumId w:val="21"/>
  </w:num>
  <w:num w:numId="30" w16cid:durableId="910582346">
    <w:abstractNumId w:val="27"/>
  </w:num>
  <w:num w:numId="31" w16cid:durableId="133644489">
    <w:abstractNumId w:val="31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2"/>
  </w:num>
  <w:num w:numId="37" w16cid:durableId="1029262319">
    <w:abstractNumId w:val="10"/>
  </w:num>
  <w:num w:numId="38" w16cid:durableId="460658358">
    <w:abstractNumId w:val="25"/>
  </w:num>
  <w:num w:numId="39" w16cid:durableId="1658799289">
    <w:abstractNumId w:val="14"/>
  </w:num>
  <w:num w:numId="40" w16cid:durableId="996960419">
    <w:abstractNumId w:val="49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1"/>
  </w:num>
  <w:num w:numId="44" w16cid:durableId="15969818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3"/>
  </w:num>
  <w:num w:numId="46" w16cid:durableId="20349150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5"/>
  </w:num>
  <w:num w:numId="48" w16cid:durableId="2068139206">
    <w:abstractNumId w:val="36"/>
  </w:num>
  <w:num w:numId="49" w16cid:durableId="50405370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12E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3DB3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6726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500F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E7916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6E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3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4A25"/>
    <w:rsid w:val="00565185"/>
    <w:rsid w:val="00565A18"/>
    <w:rsid w:val="00566523"/>
    <w:rsid w:val="00566BD3"/>
    <w:rsid w:val="005719F4"/>
    <w:rsid w:val="00575D02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423"/>
    <w:rsid w:val="006E4576"/>
    <w:rsid w:val="006E493E"/>
    <w:rsid w:val="006E5B3C"/>
    <w:rsid w:val="006E63AB"/>
    <w:rsid w:val="006E66F7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B88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7FE"/>
    <w:rsid w:val="00822A27"/>
    <w:rsid w:val="00822D3E"/>
    <w:rsid w:val="008233EE"/>
    <w:rsid w:val="00824393"/>
    <w:rsid w:val="0082442A"/>
    <w:rsid w:val="00825350"/>
    <w:rsid w:val="00825794"/>
    <w:rsid w:val="008263B2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00B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2E19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B65A9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65F4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0FF6"/>
    <w:rsid w:val="00DF1E18"/>
    <w:rsid w:val="00DF200F"/>
    <w:rsid w:val="00DF20B8"/>
    <w:rsid w:val="00DF4022"/>
    <w:rsid w:val="00DF4AA2"/>
    <w:rsid w:val="00DF5A5D"/>
    <w:rsid w:val="00DF73A1"/>
    <w:rsid w:val="00E00EF0"/>
    <w:rsid w:val="00E01A48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6D7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21</cp:revision>
  <cp:lastPrinted>2022-11-08T08:56:00Z</cp:lastPrinted>
  <dcterms:created xsi:type="dcterms:W3CDTF">2022-09-22T12:40:00Z</dcterms:created>
  <dcterms:modified xsi:type="dcterms:W3CDTF">2022-11-08T08:56:00Z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