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27" w:rsidRPr="00132800" w:rsidRDefault="001F49BA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</w:t>
      </w:r>
      <w:r w:rsidR="001D4A27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1D4A2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D4A27" w:rsidRPr="00DA05CC" w:rsidRDefault="001D4A27" w:rsidP="001D4A27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1D4A27" w:rsidRPr="00DA05CC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1D4A27" w:rsidRPr="00DA05CC" w:rsidRDefault="00007467" w:rsidP="001D4A27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="001D4A27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1D4A27" w:rsidRPr="00D05306" w:rsidRDefault="001D4A27" w:rsidP="001D4A27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1D4A27" w:rsidRPr="00D05306" w:rsidRDefault="001D4A27" w:rsidP="001D4A27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1D4A27" w:rsidRPr="00D05306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1D4A27" w:rsidRPr="00DA05CC" w:rsidRDefault="003B448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1D4A27">
        <w:rPr>
          <w:rFonts w:eastAsia="Times New Roman" w:cs="Times New Roman"/>
          <w:b/>
          <w:szCs w:val="20"/>
          <w:lang w:eastAsia="zh-CN"/>
        </w:rPr>
        <w:t>a</w:t>
      </w:r>
      <w:r w:rsidR="001D4A27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1D4A27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1D4A27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1D4A27" w:rsidRDefault="001D4A27" w:rsidP="001D4A27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D4A27" w:rsidRPr="00DA05CC" w:rsidRDefault="001D4A27" w:rsidP="001D4A2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1D4A27" w:rsidRPr="00DA05CC" w:rsidRDefault="001D4A27" w:rsidP="001D4A27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1D4A27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D4A27" w:rsidRPr="00DA05CC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1D4A27" w:rsidRPr="00DA05CC" w:rsidRDefault="001D4A27" w:rsidP="001D4A27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1D4A27" w:rsidRDefault="001D4A27" w:rsidP="001D4A27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D4A27" w:rsidRPr="00F62FE0" w:rsidRDefault="003B448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Wykonawc</w:t>
      </w:r>
      <w:r w:rsidR="001D4A27" w:rsidRPr="00F62FE0">
        <w:rPr>
          <w:rFonts w:eastAsia="Arial" w:cs="Times New Roman"/>
          <w:b/>
          <w:kern w:val="1"/>
          <w:szCs w:val="20"/>
          <w:lang w:eastAsia="zh-CN" w:bidi="hi-IN"/>
        </w:rPr>
        <w:t>y/Podmiotu udostępniającego zasoby</w:t>
      </w:r>
      <w:r w:rsidR="001D4A27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1D4A27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1D4A27" w:rsidRPr="00F62FE0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D4A27" w:rsidRPr="00BC6535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1F49BA">
        <w:rPr>
          <w:rFonts w:eastAsia="Arial" w:cs="Times New Roman"/>
          <w:kern w:val="1"/>
          <w:szCs w:val="20"/>
          <w:lang w:eastAsia="zh-CN" w:bidi="hi-IN"/>
        </w:rPr>
        <w:t>o nr referencyjnym: SR.272.u.14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D4A27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007467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ącego w SWZ</w:t>
      </w:r>
      <w:r w:rsidR="001F49B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SR.272.u.14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007467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1F49BA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SR.272.u.14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3B4487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a, który w celu wykazania spełnienia warunków udziału polega na zasobach podmiotu</w:t>
      </w:r>
      <w:bookmarkStart w:id="0" w:name="_Hlk61172342"/>
    </w:p>
    <w:p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1D4A27" w:rsidRPr="00514C30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007467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41777" w:rsidRDefault="0034177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F49BA" w:rsidRDefault="001F49BA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F49BA" w:rsidRDefault="001F49BA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Pr="00410C59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D4A27" w:rsidRPr="00925D14" w:rsidRDefault="0000746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D4A27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D4A27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D4A27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D4A27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D4A27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D4A27" w:rsidRPr="00703845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p w:rsidR="001D4A27" w:rsidRDefault="001D4A27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D4A27" w:rsidSect="00ED3F37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19" w:rsidRDefault="00EE2019">
      <w:pPr>
        <w:spacing w:after="0" w:line="240" w:lineRule="auto"/>
      </w:pPr>
      <w:r>
        <w:separator/>
      </w:r>
    </w:p>
  </w:endnote>
  <w:endnote w:type="continuationSeparator" w:id="0">
    <w:p w:rsidR="00EE2019" w:rsidRDefault="00EE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Default="003175B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80B29">
      <w:rPr>
        <w:szCs w:val="20"/>
      </w:rPr>
      <w:instrText xml:space="preserve"> PAGE </w:instrText>
    </w:r>
    <w:r>
      <w:rPr>
        <w:szCs w:val="20"/>
      </w:rPr>
      <w:fldChar w:fldCharType="separate"/>
    </w:r>
    <w:r w:rsidR="00A63D0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19" w:rsidRDefault="00EE2019">
      <w:pPr>
        <w:spacing w:after="0" w:line="240" w:lineRule="auto"/>
      </w:pPr>
      <w:r>
        <w:separator/>
      </w:r>
    </w:p>
  </w:footnote>
  <w:footnote w:type="continuationSeparator" w:id="0">
    <w:p w:rsidR="00EE2019" w:rsidRDefault="00EE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Pr="00EC5259" w:rsidRDefault="00980B29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5B7F31"/>
    <w:multiLevelType w:val="hybridMultilevel"/>
    <w:tmpl w:val="BFC2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C4FCC"/>
    <w:multiLevelType w:val="hybridMultilevel"/>
    <w:tmpl w:val="1332B7B2"/>
    <w:lvl w:ilvl="0" w:tplc="3D60E4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8F43660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285CE6"/>
    <w:multiLevelType w:val="hybridMultilevel"/>
    <w:tmpl w:val="EA70537C"/>
    <w:lvl w:ilvl="0" w:tplc="B3787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73D4142"/>
    <w:multiLevelType w:val="hybridMultilevel"/>
    <w:tmpl w:val="6B0A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AE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392029"/>
    <w:multiLevelType w:val="hybridMultilevel"/>
    <w:tmpl w:val="F4807D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C134D98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F96AE0"/>
    <w:multiLevelType w:val="hybridMultilevel"/>
    <w:tmpl w:val="2E304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D3A543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484B98"/>
    <w:multiLevelType w:val="hybridMultilevel"/>
    <w:tmpl w:val="AF7E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1A4D55"/>
    <w:multiLevelType w:val="hybridMultilevel"/>
    <w:tmpl w:val="F402BC7E"/>
    <w:lvl w:ilvl="0" w:tplc="64D4B4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9050A"/>
    <w:multiLevelType w:val="hybridMultilevel"/>
    <w:tmpl w:val="E7067AC6"/>
    <w:lvl w:ilvl="0" w:tplc="F49C98FE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8440052"/>
    <w:multiLevelType w:val="hybridMultilevel"/>
    <w:tmpl w:val="0B0898E2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>
    <w:nsid w:val="28E0537D"/>
    <w:multiLevelType w:val="hybridMultilevel"/>
    <w:tmpl w:val="75C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7504F"/>
    <w:multiLevelType w:val="hybridMultilevel"/>
    <w:tmpl w:val="5E1849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CA41AE"/>
    <w:multiLevelType w:val="hybridMultilevel"/>
    <w:tmpl w:val="C7FC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65">
    <w:nsid w:val="348C1098"/>
    <w:multiLevelType w:val="hybridMultilevel"/>
    <w:tmpl w:val="953A615E"/>
    <w:lvl w:ilvl="0" w:tplc="8CC00E58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E657292"/>
    <w:multiLevelType w:val="hybridMultilevel"/>
    <w:tmpl w:val="5C1875C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677DC1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CED6DB3"/>
    <w:multiLevelType w:val="hybridMultilevel"/>
    <w:tmpl w:val="426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2">
    <w:nsid w:val="565117D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D4DC7"/>
    <w:multiLevelType w:val="hybridMultilevel"/>
    <w:tmpl w:val="1902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974F41"/>
    <w:multiLevelType w:val="hybridMultilevel"/>
    <w:tmpl w:val="70DE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033828"/>
    <w:multiLevelType w:val="hybridMultilevel"/>
    <w:tmpl w:val="0F4C335C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8A0683"/>
    <w:multiLevelType w:val="hybridMultilevel"/>
    <w:tmpl w:val="DE48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84ED4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B46C5E"/>
    <w:multiLevelType w:val="hybridMultilevel"/>
    <w:tmpl w:val="44A6DF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2C73B36"/>
    <w:multiLevelType w:val="hybridMultilevel"/>
    <w:tmpl w:val="4C2ED1B2"/>
    <w:lvl w:ilvl="0" w:tplc="FFFFFFFF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732E3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2"/>
      </w:rPr>
    </w:lvl>
    <w:lvl w:ilvl="4" w:tplc="FFFFFFFF">
      <w:start w:val="1"/>
      <w:numFmt w:val="lowerLetter"/>
      <w:lvlText w:val="%5)"/>
      <w:lvlJc w:val="left"/>
      <w:pPr>
        <w:tabs>
          <w:tab w:val="num" w:pos="837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C42E84"/>
    <w:multiLevelType w:val="hybridMultilevel"/>
    <w:tmpl w:val="4404D6AA"/>
    <w:lvl w:ilvl="0" w:tplc="04150011">
      <w:start w:val="1"/>
      <w:numFmt w:val="decimal"/>
      <w:lvlText w:val="%1)"/>
      <w:lvlJc w:val="left"/>
      <w:pPr>
        <w:ind w:left="1803" w:hanging="360"/>
      </w:pPr>
    </w:lvl>
    <w:lvl w:ilvl="1" w:tplc="79D0A87C">
      <w:start w:val="1"/>
      <w:numFmt w:val="decimal"/>
      <w:lvlText w:val="%2."/>
      <w:lvlJc w:val="left"/>
      <w:pPr>
        <w:ind w:left="2523" w:hanging="360"/>
      </w:pPr>
      <w:rPr>
        <w:rFonts w:hint="default"/>
      </w:rPr>
    </w:lvl>
    <w:lvl w:ilvl="2" w:tplc="DE5C2778">
      <w:start w:val="1"/>
      <w:numFmt w:val="lowerLetter"/>
      <w:lvlText w:val="%3)"/>
      <w:lvlJc w:val="left"/>
      <w:pPr>
        <w:ind w:left="34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8">
    <w:nsid w:val="65A83750"/>
    <w:multiLevelType w:val="hybridMultilevel"/>
    <w:tmpl w:val="70B8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EA04BA"/>
    <w:multiLevelType w:val="hybridMultilevel"/>
    <w:tmpl w:val="2742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4ABB5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E5E0A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43464B"/>
    <w:multiLevelType w:val="hybridMultilevel"/>
    <w:tmpl w:val="F394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C75088"/>
    <w:multiLevelType w:val="hybridMultilevel"/>
    <w:tmpl w:val="8C66CAD0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6">
    <w:nsid w:val="6CFC5BF8"/>
    <w:multiLevelType w:val="hybridMultilevel"/>
    <w:tmpl w:val="1A629BF2"/>
    <w:lvl w:ilvl="0" w:tplc="39B2AD2C">
      <w:start w:val="1"/>
      <w:numFmt w:val="decimal"/>
      <w:lvlText w:val="%1)"/>
      <w:lvlJc w:val="left"/>
      <w:pPr>
        <w:ind w:left="158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503399E"/>
    <w:multiLevelType w:val="hybridMultilevel"/>
    <w:tmpl w:val="5D4CC5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E3E8C6D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01811CE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6282363"/>
    <w:multiLevelType w:val="hybridMultilevel"/>
    <w:tmpl w:val="C64E30AC"/>
    <w:lvl w:ilvl="0" w:tplc="EC9E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27"/>
  </w:num>
  <w:num w:numId="3">
    <w:abstractNumId w:val="71"/>
  </w:num>
  <w:num w:numId="4">
    <w:abstractNumId w:val="46"/>
  </w:num>
  <w:num w:numId="5">
    <w:abstractNumId w:val="49"/>
  </w:num>
  <w:num w:numId="6">
    <w:abstractNumId w:val="93"/>
  </w:num>
  <w:num w:numId="7">
    <w:abstractNumId w:val="88"/>
  </w:num>
  <w:num w:numId="8">
    <w:abstractNumId w:val="55"/>
  </w:num>
  <w:num w:numId="9">
    <w:abstractNumId w:val="111"/>
  </w:num>
  <w:num w:numId="10">
    <w:abstractNumId w:val="86"/>
  </w:num>
  <w:num w:numId="11">
    <w:abstractNumId w:val="122"/>
  </w:num>
  <w:num w:numId="12">
    <w:abstractNumId w:val="124"/>
  </w:num>
  <w:num w:numId="13">
    <w:abstractNumId w:val="90"/>
  </w:num>
  <w:num w:numId="14">
    <w:abstractNumId w:val="97"/>
  </w:num>
  <w:num w:numId="15">
    <w:abstractNumId w:val="113"/>
  </w:num>
  <w:num w:numId="16">
    <w:abstractNumId w:val="123"/>
  </w:num>
  <w:num w:numId="17">
    <w:abstractNumId w:val="83"/>
  </w:num>
  <w:num w:numId="18">
    <w:abstractNumId w:val="59"/>
  </w:num>
  <w:num w:numId="19">
    <w:abstractNumId w:val="126"/>
  </w:num>
  <w:num w:numId="20">
    <w:abstractNumId w:val="106"/>
  </w:num>
  <w:num w:numId="21">
    <w:abstractNumId w:val="78"/>
  </w:num>
  <w:num w:numId="22">
    <w:abstractNumId w:val="96"/>
  </w:num>
  <w:num w:numId="23">
    <w:abstractNumId w:val="125"/>
  </w:num>
  <w:num w:numId="24">
    <w:abstractNumId w:val="89"/>
  </w:num>
  <w:num w:numId="25">
    <w:abstractNumId w:val="100"/>
  </w:num>
  <w:num w:numId="26">
    <w:abstractNumId w:val="74"/>
  </w:num>
  <w:num w:numId="27">
    <w:abstractNumId w:val="72"/>
  </w:num>
  <w:num w:numId="28">
    <w:abstractNumId w:val="39"/>
  </w:num>
  <w:num w:numId="29">
    <w:abstractNumId w:val="34"/>
  </w:num>
  <w:num w:numId="30">
    <w:abstractNumId w:val="80"/>
  </w:num>
  <w:num w:numId="31">
    <w:abstractNumId w:val="35"/>
  </w:num>
  <w:num w:numId="32">
    <w:abstractNumId w:val="41"/>
  </w:num>
  <w:num w:numId="33">
    <w:abstractNumId w:val="57"/>
  </w:num>
  <w:num w:numId="34">
    <w:abstractNumId w:val="69"/>
  </w:num>
  <w:num w:numId="35">
    <w:abstractNumId w:val="82"/>
  </w:num>
  <w:num w:numId="36">
    <w:abstractNumId w:val="32"/>
  </w:num>
  <w:num w:numId="37">
    <w:abstractNumId w:val="75"/>
  </w:num>
  <w:num w:numId="38">
    <w:abstractNumId w:val="7"/>
  </w:num>
  <w:num w:numId="39">
    <w:abstractNumId w:val="58"/>
  </w:num>
  <w:num w:numId="40">
    <w:abstractNumId w:val="29"/>
  </w:num>
  <w:num w:numId="41">
    <w:abstractNumId w:val="118"/>
  </w:num>
  <w:num w:numId="42">
    <w:abstractNumId w:val="110"/>
  </w:num>
  <w:num w:numId="43">
    <w:abstractNumId w:val="76"/>
  </w:num>
  <w:num w:numId="44">
    <w:abstractNumId w:val="36"/>
  </w:num>
  <w:num w:numId="45">
    <w:abstractNumId w:val="73"/>
  </w:num>
  <w:num w:numId="46">
    <w:abstractNumId w:val="119"/>
  </w:num>
  <w:num w:numId="47">
    <w:abstractNumId w:val="104"/>
  </w:num>
  <w:num w:numId="48">
    <w:abstractNumId w:val="115"/>
  </w:num>
  <w:num w:numId="49">
    <w:abstractNumId w:val="45"/>
  </w:num>
  <w:num w:numId="50">
    <w:abstractNumId w:val="48"/>
  </w:num>
  <w:num w:numId="51">
    <w:abstractNumId w:val="65"/>
  </w:num>
  <w:num w:numId="52">
    <w:abstractNumId w:val="44"/>
  </w:num>
  <w:num w:numId="53">
    <w:abstractNumId w:val="68"/>
  </w:num>
  <w:num w:numId="54">
    <w:abstractNumId w:val="92"/>
  </w:num>
  <w:num w:numId="55">
    <w:abstractNumId w:val="105"/>
  </w:num>
  <w:num w:numId="56">
    <w:abstractNumId w:val="101"/>
  </w:num>
  <w:num w:numId="57">
    <w:abstractNumId w:val="120"/>
  </w:num>
  <w:num w:numId="58">
    <w:abstractNumId w:val="27"/>
  </w:num>
  <w:num w:numId="59">
    <w:abstractNumId w:val="91"/>
  </w:num>
  <w:num w:numId="60">
    <w:abstractNumId w:val="47"/>
  </w:num>
  <w:num w:numId="61">
    <w:abstractNumId w:val="109"/>
  </w:num>
  <w:num w:numId="62">
    <w:abstractNumId w:val="107"/>
  </w:num>
  <w:num w:numId="63">
    <w:abstractNumId w:val="103"/>
  </w:num>
  <w:num w:numId="64">
    <w:abstractNumId w:val="25"/>
  </w:num>
  <w:num w:numId="65">
    <w:abstractNumId w:val="62"/>
  </w:num>
  <w:num w:numId="66">
    <w:abstractNumId w:val="42"/>
  </w:num>
  <w:num w:numId="67">
    <w:abstractNumId w:val="40"/>
  </w:num>
  <w:num w:numId="68">
    <w:abstractNumId w:val="114"/>
  </w:num>
  <w:num w:numId="69">
    <w:abstractNumId w:val="81"/>
  </w:num>
  <w:num w:numId="70">
    <w:abstractNumId w:val="60"/>
  </w:num>
  <w:num w:numId="71">
    <w:abstractNumId w:val="95"/>
  </w:num>
  <w:num w:numId="72">
    <w:abstractNumId w:val="98"/>
  </w:num>
  <w:num w:numId="73">
    <w:abstractNumId w:val="54"/>
  </w:num>
  <w:num w:numId="74">
    <w:abstractNumId w:val="108"/>
  </w:num>
  <w:num w:numId="75">
    <w:abstractNumId w:val="112"/>
  </w:num>
  <w:num w:numId="76">
    <w:abstractNumId w:val="87"/>
  </w:num>
  <w:num w:numId="77">
    <w:abstractNumId w:val="31"/>
  </w:num>
  <w:num w:numId="78">
    <w:abstractNumId w:val="70"/>
  </w:num>
  <w:num w:numId="79">
    <w:abstractNumId w:val="67"/>
  </w:num>
  <w:num w:numId="80">
    <w:abstractNumId w:val="26"/>
  </w:num>
  <w:num w:numId="81">
    <w:abstractNumId w:val="56"/>
  </w:num>
  <w:num w:numId="82">
    <w:abstractNumId w:val="85"/>
  </w:num>
  <w:num w:numId="83">
    <w:abstractNumId w:val="117"/>
  </w:num>
  <w:num w:numId="84">
    <w:abstractNumId w:val="64"/>
  </w:num>
  <w:num w:numId="85">
    <w:abstractNumId w:val="84"/>
  </w:num>
  <w:num w:numId="86">
    <w:abstractNumId w:val="30"/>
  </w:num>
  <w:num w:numId="87">
    <w:abstractNumId w:val="79"/>
  </w:num>
  <w:num w:numId="88">
    <w:abstractNumId w:val="43"/>
  </w:num>
  <w:num w:numId="89">
    <w:abstractNumId w:val="50"/>
  </w:num>
  <w:num w:numId="90">
    <w:abstractNumId w:val="116"/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</w:num>
  <w:num w:numId="94">
    <w:abstractNumId w:val="53"/>
  </w:num>
  <w:num w:numId="95">
    <w:abstractNumId w:val="37"/>
  </w:num>
  <w:num w:numId="96">
    <w:abstractNumId w:val="38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2FAF"/>
    <w:rsid w:val="00002FE1"/>
    <w:rsid w:val="00004E79"/>
    <w:rsid w:val="00006629"/>
    <w:rsid w:val="00007467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08BE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1184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BBE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128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1F62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49BA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3652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6C96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5AE9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175B1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425B"/>
    <w:rsid w:val="0036561A"/>
    <w:rsid w:val="00367858"/>
    <w:rsid w:val="00370CF3"/>
    <w:rsid w:val="00371806"/>
    <w:rsid w:val="0037263A"/>
    <w:rsid w:val="00372BE6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17B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7D2"/>
    <w:rsid w:val="003B28C7"/>
    <w:rsid w:val="003B2A26"/>
    <w:rsid w:val="003B37CB"/>
    <w:rsid w:val="003B3AC6"/>
    <w:rsid w:val="003B3B40"/>
    <w:rsid w:val="003B432B"/>
    <w:rsid w:val="003B4487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2FA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67E9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4FD2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83F"/>
    <w:rsid w:val="00454970"/>
    <w:rsid w:val="004551D2"/>
    <w:rsid w:val="0045769A"/>
    <w:rsid w:val="004579ED"/>
    <w:rsid w:val="00461D36"/>
    <w:rsid w:val="0046219F"/>
    <w:rsid w:val="00462CEB"/>
    <w:rsid w:val="00462EBB"/>
    <w:rsid w:val="00465231"/>
    <w:rsid w:val="00465480"/>
    <w:rsid w:val="00465963"/>
    <w:rsid w:val="00466CC9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851"/>
    <w:rsid w:val="004F7B91"/>
    <w:rsid w:val="004F7BED"/>
    <w:rsid w:val="004F7D74"/>
    <w:rsid w:val="004F7EA7"/>
    <w:rsid w:val="0050092B"/>
    <w:rsid w:val="00501926"/>
    <w:rsid w:val="00501953"/>
    <w:rsid w:val="00501C41"/>
    <w:rsid w:val="00501F18"/>
    <w:rsid w:val="005028B2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274"/>
    <w:rsid w:val="005676F8"/>
    <w:rsid w:val="00567F6B"/>
    <w:rsid w:val="00571318"/>
    <w:rsid w:val="005721D5"/>
    <w:rsid w:val="00573B04"/>
    <w:rsid w:val="00574D66"/>
    <w:rsid w:val="00575A51"/>
    <w:rsid w:val="0057722C"/>
    <w:rsid w:val="00580202"/>
    <w:rsid w:val="00580C5D"/>
    <w:rsid w:val="00580F9E"/>
    <w:rsid w:val="00584FB5"/>
    <w:rsid w:val="0058757F"/>
    <w:rsid w:val="00587C6A"/>
    <w:rsid w:val="00590696"/>
    <w:rsid w:val="005918E2"/>
    <w:rsid w:val="005924EC"/>
    <w:rsid w:val="00592C74"/>
    <w:rsid w:val="00593C91"/>
    <w:rsid w:val="005A0D31"/>
    <w:rsid w:val="005A1051"/>
    <w:rsid w:val="005A117D"/>
    <w:rsid w:val="005A1540"/>
    <w:rsid w:val="005A1F41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C6B84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3734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839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417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92F"/>
    <w:rsid w:val="006E1E5B"/>
    <w:rsid w:val="006E2E3F"/>
    <w:rsid w:val="006E4869"/>
    <w:rsid w:val="006E4E67"/>
    <w:rsid w:val="006E53E5"/>
    <w:rsid w:val="006E549C"/>
    <w:rsid w:val="006E55D5"/>
    <w:rsid w:val="006E6187"/>
    <w:rsid w:val="006E677E"/>
    <w:rsid w:val="006F1A49"/>
    <w:rsid w:val="006F2868"/>
    <w:rsid w:val="006F2C9A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17D3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2CB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0D92"/>
    <w:rsid w:val="007F27F4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1C01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59E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5A4"/>
    <w:rsid w:val="008759F0"/>
    <w:rsid w:val="00876D7B"/>
    <w:rsid w:val="0087717E"/>
    <w:rsid w:val="00877B48"/>
    <w:rsid w:val="00877DDA"/>
    <w:rsid w:val="00880912"/>
    <w:rsid w:val="00881120"/>
    <w:rsid w:val="00883E35"/>
    <w:rsid w:val="0088546E"/>
    <w:rsid w:val="00885FE4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A63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98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3347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0B29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91F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36"/>
    <w:rsid w:val="009E35DF"/>
    <w:rsid w:val="009E5153"/>
    <w:rsid w:val="009E5CA8"/>
    <w:rsid w:val="009E72DE"/>
    <w:rsid w:val="009F032D"/>
    <w:rsid w:val="009F105B"/>
    <w:rsid w:val="009F5DBD"/>
    <w:rsid w:val="009F60F4"/>
    <w:rsid w:val="009F6BDC"/>
    <w:rsid w:val="009F6C45"/>
    <w:rsid w:val="009F6F96"/>
    <w:rsid w:val="009F7098"/>
    <w:rsid w:val="00A001AB"/>
    <w:rsid w:val="00A01567"/>
    <w:rsid w:val="00A01D54"/>
    <w:rsid w:val="00A034B6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198D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3D06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32F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6FC7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C22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4BEB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595E"/>
    <w:rsid w:val="00BB6144"/>
    <w:rsid w:val="00BB6942"/>
    <w:rsid w:val="00BB6D7C"/>
    <w:rsid w:val="00BB7106"/>
    <w:rsid w:val="00BB746E"/>
    <w:rsid w:val="00BB7FC6"/>
    <w:rsid w:val="00BC11D0"/>
    <w:rsid w:val="00BC3357"/>
    <w:rsid w:val="00BC3377"/>
    <w:rsid w:val="00BC33DB"/>
    <w:rsid w:val="00BC3AE3"/>
    <w:rsid w:val="00BC4C8B"/>
    <w:rsid w:val="00BC4CF7"/>
    <w:rsid w:val="00BC52F2"/>
    <w:rsid w:val="00BC5807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00A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B3B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3624"/>
    <w:rsid w:val="00C85787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17E1"/>
    <w:rsid w:val="00CC25BD"/>
    <w:rsid w:val="00CC3051"/>
    <w:rsid w:val="00CC335C"/>
    <w:rsid w:val="00CC3DA0"/>
    <w:rsid w:val="00CC3DE9"/>
    <w:rsid w:val="00CC4714"/>
    <w:rsid w:val="00CC567F"/>
    <w:rsid w:val="00CC7E8C"/>
    <w:rsid w:val="00CD18B1"/>
    <w:rsid w:val="00CD1A06"/>
    <w:rsid w:val="00CD29F4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2BC"/>
    <w:rsid w:val="00CF3ED5"/>
    <w:rsid w:val="00CF43CB"/>
    <w:rsid w:val="00CF48C3"/>
    <w:rsid w:val="00CF5867"/>
    <w:rsid w:val="00CF78BE"/>
    <w:rsid w:val="00D00464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0D5C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4B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07D46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954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1FF7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0642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16E"/>
    <w:rsid w:val="00EC5259"/>
    <w:rsid w:val="00EC5F1A"/>
    <w:rsid w:val="00EC6C17"/>
    <w:rsid w:val="00ED1796"/>
    <w:rsid w:val="00ED2967"/>
    <w:rsid w:val="00ED3C25"/>
    <w:rsid w:val="00ED3F37"/>
    <w:rsid w:val="00ED5A3B"/>
    <w:rsid w:val="00ED6ED6"/>
    <w:rsid w:val="00ED7E65"/>
    <w:rsid w:val="00EE0C66"/>
    <w:rsid w:val="00EE2019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5DB0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1F9"/>
    <w:rsid w:val="00F1742E"/>
    <w:rsid w:val="00F177C9"/>
    <w:rsid w:val="00F17B65"/>
    <w:rsid w:val="00F17D5B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0A2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0A9A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  <w:style w:type="character" w:customStyle="1" w:styleId="StandardZnak1">
    <w:name w:val="Standard Znak1"/>
    <w:link w:val="Standard"/>
    <w:locked/>
    <w:rsid w:val="00ED3F37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Odwoaniedokomentarza2">
    <w:name w:val="Odwołanie do komentarza2"/>
    <w:rsid w:val="00ED3F3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35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3536"/>
    <w:rPr>
      <w:rFonts w:ascii="Times New Roman" w:hAnsi="Times New Roman"/>
      <w:sz w:val="20"/>
    </w:rPr>
  </w:style>
  <w:style w:type="paragraph" w:customStyle="1" w:styleId="BodyText21">
    <w:name w:val="Body Text 21"/>
    <w:rsid w:val="009E3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58020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80202"/>
    <w:pPr>
      <w:suppressAutoHyphens/>
      <w:spacing w:after="120" w:line="240" w:lineRule="auto"/>
      <w:ind w:left="283"/>
      <w:jc w:val="both"/>
    </w:pPr>
    <w:rPr>
      <w:rFonts w:eastAsia="Times New Roman" w:cs="Tahoma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80202"/>
    <w:rPr>
      <w:rFonts w:ascii="Times New Roman" w:eastAsia="Times New Roman" w:hAnsi="Times New Roman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3D989-C90B-48EF-8262-1EA07ADF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2023-07-06T11:58:00Z</cp:lastPrinted>
  <dcterms:created xsi:type="dcterms:W3CDTF">2023-07-05T14:03:00Z</dcterms:created>
  <dcterms:modified xsi:type="dcterms:W3CDTF">2023-07-06T12:04:00Z</dcterms:modified>
</cp:coreProperties>
</file>