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0D5693C0" w14:textId="038A2ECD" w:rsidR="005D747E" w:rsidRPr="001965F0" w:rsidRDefault="00CB76D6" w:rsidP="005D747E">
      <w:pPr>
        <w:rPr>
          <w:rFonts w:ascii="Adagio_Slab" w:hAnsi="Adagio_Slab" w:cs="Arial"/>
          <w:sz w:val="20"/>
          <w:szCs w:val="20"/>
        </w:rPr>
      </w:pPr>
      <w:r>
        <w:rPr>
          <w:rFonts w:ascii="Adagio_Slab" w:hAnsi="Adagio_Slab" w:cs="Arial"/>
          <w:sz w:val="20"/>
          <w:szCs w:val="20"/>
        </w:rPr>
        <w:t xml:space="preserve"> </w:t>
      </w: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658FBEE8"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BE0AB1">
        <w:rPr>
          <w:rFonts w:ascii="Adagio_Slab" w:hAnsi="Adagio_Slab" w:cs="Arial"/>
          <w:b/>
          <w:bCs/>
          <w:color w:val="0033CC"/>
        </w:rPr>
        <w:t>22</w:t>
      </w:r>
      <w:r w:rsidR="00BF5325">
        <w:rPr>
          <w:rFonts w:ascii="Adagio_Slab" w:hAnsi="Adagio_Slab" w:cs="Arial"/>
          <w:b/>
          <w:bCs/>
          <w:color w:val="0033CC"/>
        </w:rPr>
        <w:t>.2022</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2" w:name="_Hlk19187495"/>
    </w:p>
    <w:p w14:paraId="7C5E2FBB" w14:textId="1FF4BE1C"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3A143D">
        <w:rPr>
          <w:rFonts w:ascii="Adagio_Slab" w:hAnsi="Adagio_Slab"/>
          <w:color w:val="0000FF"/>
          <w:sz w:val="20"/>
          <w:szCs w:val="20"/>
        </w:rPr>
        <w:t>22</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69436EA0" w:rsidR="00464E64" w:rsidRPr="00464E64" w:rsidRDefault="00464E64" w:rsidP="00B67B3E">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Część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459270E3"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4A5E35"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1550" w:type="dxa"/>
            <w:tcBorders>
              <w:top w:val="nil"/>
              <w:left w:val="nil"/>
              <w:bottom w:val="single" w:sz="4" w:space="0" w:color="auto"/>
              <w:right w:val="single" w:sz="4" w:space="0" w:color="auto"/>
            </w:tcBorders>
            <w:shd w:val="clear" w:color="auto" w:fill="auto"/>
            <w:vAlign w:val="center"/>
          </w:tcPr>
          <w:p w14:paraId="4D0D089F" w14:textId="08D5A116" w:rsidR="00AB2A37" w:rsidRPr="00F7565B" w:rsidRDefault="00BE0AB1" w:rsidP="00CD3DD1">
            <w:pPr>
              <w:rPr>
                <w:rFonts w:eastAsiaTheme="minorHAnsi"/>
                <w:sz w:val="20"/>
                <w:szCs w:val="20"/>
                <w:lang w:eastAsia="en-US"/>
              </w:rPr>
            </w:pPr>
            <w:r>
              <w:rPr>
                <w:rFonts w:eastAsiaTheme="minorHAnsi"/>
                <w:sz w:val="20"/>
                <w:szCs w:val="20"/>
                <w:lang w:eastAsia="en-US"/>
              </w:rPr>
              <w:t xml:space="preserve"> </w:t>
            </w:r>
            <w:r w:rsidRPr="00BE0AB1">
              <w:rPr>
                <w:rFonts w:eastAsiaTheme="minorHAnsi"/>
                <w:sz w:val="20"/>
                <w:szCs w:val="20"/>
                <w:lang w:eastAsia="en-US"/>
              </w:rPr>
              <w:t>Tablet z akcesoriami</w:t>
            </w:r>
          </w:p>
        </w:tc>
        <w:tc>
          <w:tcPr>
            <w:tcW w:w="1885" w:type="dxa"/>
            <w:tcBorders>
              <w:top w:val="nil"/>
              <w:left w:val="nil"/>
              <w:bottom w:val="single" w:sz="4" w:space="0" w:color="auto"/>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E455241" w14:textId="045E55CD" w:rsidR="00AB2A37" w:rsidRPr="00195E38" w:rsidRDefault="00464E64" w:rsidP="00BB3D45">
            <w:pPr>
              <w:jc w:val="center"/>
              <w:rPr>
                <w:rFonts w:ascii="Calibri" w:hAnsi="Calibri" w:cs="Calibri"/>
                <w:color w:val="000000"/>
                <w:sz w:val="16"/>
                <w:szCs w:val="16"/>
              </w:rPr>
            </w:pPr>
            <w:r>
              <w:rPr>
                <w:rFonts w:ascii="Calibri" w:hAnsi="Calibri" w:cs="Calibri"/>
                <w:color w:val="000000"/>
                <w:sz w:val="16"/>
                <w:szCs w:val="16"/>
              </w:rPr>
              <w:t>1</w:t>
            </w:r>
          </w:p>
        </w:tc>
        <w:tc>
          <w:tcPr>
            <w:tcW w:w="1903" w:type="dxa"/>
            <w:tcBorders>
              <w:top w:val="nil"/>
              <w:left w:val="nil"/>
              <w:bottom w:val="single" w:sz="4" w:space="0" w:color="auto"/>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3"/>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5F7F97F1" w:rsidR="009D4CE3" w:rsidRDefault="009D4CE3"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0DC31BE4" w14:textId="1111BEB1" w:rsidR="009D4CE3" w:rsidRDefault="009D4CE3" w:rsidP="00D24416">
      <w:pPr>
        <w:rPr>
          <w:rFonts w:ascii="Adagio_Slab" w:hAnsi="Adagio_Slab"/>
          <w:b/>
          <w:bCs/>
          <w:sz w:val="20"/>
          <w:szCs w:val="20"/>
        </w:rPr>
      </w:pPr>
    </w:p>
    <w:p w14:paraId="70CD3D00" w14:textId="0CAA2BC1" w:rsidR="009D4CE3" w:rsidRDefault="009D4CE3" w:rsidP="00D24416">
      <w:pPr>
        <w:rPr>
          <w:rFonts w:ascii="Adagio_Slab" w:hAnsi="Adagio_Slab"/>
          <w:b/>
          <w:bCs/>
          <w:sz w:val="20"/>
          <w:szCs w:val="20"/>
        </w:rPr>
      </w:pPr>
    </w:p>
    <w:p w14:paraId="775D3D3D" w14:textId="4F033ADB" w:rsidR="009D4CE3" w:rsidRDefault="009D4CE3" w:rsidP="00D24416">
      <w:pPr>
        <w:rPr>
          <w:rFonts w:ascii="Adagio_Slab" w:hAnsi="Adagio_Slab"/>
          <w:b/>
          <w:bCs/>
          <w:sz w:val="20"/>
          <w:szCs w:val="20"/>
        </w:rPr>
      </w:pPr>
    </w:p>
    <w:p w14:paraId="49F5BA66" w14:textId="72FCC8E6" w:rsidR="009D4CE3" w:rsidRDefault="009D4CE3" w:rsidP="00D24416">
      <w:pPr>
        <w:rPr>
          <w:rFonts w:ascii="Adagio_Slab" w:hAnsi="Adagio_Slab"/>
          <w:b/>
          <w:bCs/>
          <w:sz w:val="20"/>
          <w:szCs w:val="20"/>
        </w:rPr>
      </w:pPr>
    </w:p>
    <w:p w14:paraId="66B40455" w14:textId="2317168F" w:rsidR="009D4CE3" w:rsidRDefault="009D4CE3" w:rsidP="00D24416">
      <w:pPr>
        <w:rPr>
          <w:rFonts w:ascii="Adagio_Slab" w:hAnsi="Adagio_Slab"/>
          <w:b/>
          <w:bCs/>
          <w:sz w:val="20"/>
          <w:szCs w:val="20"/>
        </w:rPr>
      </w:pPr>
    </w:p>
    <w:p w14:paraId="47C93215" w14:textId="0C932A12" w:rsidR="009D4CE3" w:rsidRDefault="009D4CE3" w:rsidP="00D24416">
      <w:pPr>
        <w:rPr>
          <w:rFonts w:ascii="Adagio_Slab" w:hAnsi="Adagio_Slab"/>
          <w:b/>
          <w:bCs/>
          <w:sz w:val="20"/>
          <w:szCs w:val="20"/>
        </w:rPr>
      </w:pPr>
    </w:p>
    <w:p w14:paraId="04C1B13C" w14:textId="77777777" w:rsidR="009D4CE3" w:rsidRDefault="009D4CE3" w:rsidP="00D24416">
      <w:pPr>
        <w:rPr>
          <w:rFonts w:ascii="Adagio_Slab" w:hAnsi="Adagio_Slab"/>
          <w:b/>
          <w:bCs/>
          <w:sz w:val="20"/>
          <w:szCs w:val="20"/>
        </w:rPr>
      </w:pPr>
    </w:p>
    <w:p w14:paraId="6BA09D7E" w14:textId="77777777" w:rsidR="00D24416" w:rsidRDefault="00D24416" w:rsidP="00D24416">
      <w:pPr>
        <w:rPr>
          <w:rFonts w:ascii="Adagio_Slab" w:hAnsi="Adagio_Slab"/>
          <w:b/>
          <w:bCs/>
          <w:sz w:val="20"/>
          <w:szCs w:val="20"/>
        </w:rPr>
      </w:pPr>
    </w:p>
    <w:p w14:paraId="1335CA8B" w14:textId="153349BD"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1A7F9EF"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8CB2DE" w14:textId="77777777" w:rsidTr="00D15353">
        <w:trPr>
          <w:trHeight w:val="706"/>
        </w:trPr>
        <w:tc>
          <w:tcPr>
            <w:tcW w:w="3119" w:type="dxa"/>
            <w:tcBorders>
              <w:top w:val="nil"/>
              <w:left w:val="nil"/>
              <w:bottom w:val="nil"/>
              <w:right w:val="nil"/>
            </w:tcBorders>
          </w:tcPr>
          <w:p w14:paraId="742C0B94" w14:textId="77777777" w:rsidR="00D24416" w:rsidRPr="00477A05" w:rsidRDefault="00D24416" w:rsidP="00D15353">
            <w:pPr>
              <w:jc w:val="both"/>
              <w:rPr>
                <w:rFonts w:ascii="Adagio_Slab" w:hAnsi="Adagio_Slab"/>
                <w:sz w:val="20"/>
                <w:szCs w:val="20"/>
              </w:rPr>
            </w:pPr>
          </w:p>
          <w:p w14:paraId="58C53116" w14:textId="77777777" w:rsidR="00D24416" w:rsidRPr="00477A05" w:rsidRDefault="00D24416" w:rsidP="00D15353">
            <w:pPr>
              <w:jc w:val="both"/>
              <w:rPr>
                <w:rFonts w:ascii="Adagio_Slab" w:hAnsi="Adagio_Slab"/>
                <w:i/>
                <w:sz w:val="20"/>
                <w:szCs w:val="20"/>
              </w:rPr>
            </w:pPr>
          </w:p>
          <w:p w14:paraId="1FF910CE"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106735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F82EB60"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7CB6C530" w14:textId="77777777" w:rsidR="00D24416" w:rsidRPr="00477A05" w:rsidRDefault="00D24416" w:rsidP="00D24416">
      <w:pPr>
        <w:jc w:val="both"/>
        <w:rPr>
          <w:rFonts w:ascii="Adagio_Slab" w:hAnsi="Adagio_Slab"/>
          <w:sz w:val="20"/>
          <w:szCs w:val="20"/>
        </w:rPr>
      </w:pPr>
    </w:p>
    <w:p w14:paraId="0AB7BAC7" w14:textId="12A5D0D2"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3A143D">
        <w:rPr>
          <w:rFonts w:ascii="Adagio_Slab" w:hAnsi="Adagio_Slab"/>
          <w:color w:val="0000FF"/>
          <w:sz w:val="20"/>
          <w:szCs w:val="20"/>
        </w:rPr>
        <w:t>22</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5850CFB" w14:textId="2F9E2B2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2</w:t>
      </w:r>
    </w:p>
    <w:tbl>
      <w:tblPr>
        <w:tblW w:w="10268" w:type="dxa"/>
        <w:tblInd w:w="75" w:type="dxa"/>
        <w:tblCellMar>
          <w:left w:w="70" w:type="dxa"/>
          <w:right w:w="70" w:type="dxa"/>
        </w:tblCellMar>
        <w:tblLook w:val="04A0" w:firstRow="1" w:lastRow="0" w:firstColumn="1" w:lastColumn="0" w:noHBand="0" w:noVBand="1"/>
      </w:tblPr>
      <w:tblGrid>
        <w:gridCol w:w="623"/>
        <w:gridCol w:w="2558"/>
        <w:gridCol w:w="2126"/>
        <w:gridCol w:w="850"/>
        <w:gridCol w:w="1418"/>
        <w:gridCol w:w="1276"/>
        <w:gridCol w:w="1417"/>
      </w:tblGrid>
      <w:tr w:rsidR="00D24416" w:rsidRPr="00195E38" w14:paraId="5D08AC6E"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C4FC4DD"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558" w:type="dxa"/>
            <w:tcBorders>
              <w:top w:val="single" w:sz="4" w:space="0" w:color="auto"/>
              <w:left w:val="nil"/>
              <w:bottom w:val="single" w:sz="8" w:space="0" w:color="auto"/>
              <w:right w:val="single" w:sz="4" w:space="0" w:color="auto"/>
            </w:tcBorders>
            <w:shd w:val="clear" w:color="auto" w:fill="auto"/>
            <w:vAlign w:val="center"/>
            <w:hideMark/>
          </w:tcPr>
          <w:p w14:paraId="3B40174B"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24CA7D40"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0733D466"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A67FFDB"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32CF543E"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56DFA6A3"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634A6326"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0CBE369"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pct10" w:color="auto" w:fill="auto"/>
            <w:vAlign w:val="center"/>
            <w:hideMark/>
          </w:tcPr>
          <w:p w14:paraId="18DFF8C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126" w:type="dxa"/>
            <w:tcBorders>
              <w:top w:val="single" w:sz="8" w:space="0" w:color="auto"/>
              <w:left w:val="nil"/>
              <w:bottom w:val="single" w:sz="8" w:space="0" w:color="auto"/>
              <w:right w:val="single" w:sz="4" w:space="0" w:color="auto"/>
            </w:tcBorders>
            <w:shd w:val="pct10" w:color="auto" w:fill="auto"/>
            <w:vAlign w:val="center"/>
            <w:hideMark/>
          </w:tcPr>
          <w:p w14:paraId="6356D42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850" w:type="dxa"/>
            <w:tcBorders>
              <w:top w:val="single" w:sz="8" w:space="0" w:color="auto"/>
              <w:left w:val="nil"/>
              <w:bottom w:val="single" w:sz="8" w:space="0" w:color="auto"/>
              <w:right w:val="single" w:sz="4" w:space="0" w:color="auto"/>
            </w:tcBorders>
            <w:shd w:val="pct10" w:color="auto" w:fill="auto"/>
            <w:vAlign w:val="center"/>
            <w:hideMark/>
          </w:tcPr>
          <w:p w14:paraId="15151C42"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18" w:type="dxa"/>
            <w:tcBorders>
              <w:top w:val="single" w:sz="8" w:space="0" w:color="auto"/>
              <w:left w:val="nil"/>
              <w:bottom w:val="single" w:sz="8" w:space="0" w:color="auto"/>
              <w:right w:val="single" w:sz="4" w:space="0" w:color="auto"/>
            </w:tcBorders>
            <w:shd w:val="pct10" w:color="auto" w:fill="auto"/>
            <w:vAlign w:val="center"/>
            <w:hideMark/>
          </w:tcPr>
          <w:p w14:paraId="65E9C5C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276" w:type="dxa"/>
            <w:tcBorders>
              <w:top w:val="single" w:sz="8" w:space="0" w:color="auto"/>
              <w:left w:val="nil"/>
              <w:bottom w:val="single" w:sz="8" w:space="0" w:color="auto"/>
              <w:right w:val="single" w:sz="4" w:space="0" w:color="auto"/>
            </w:tcBorders>
            <w:shd w:val="pct10" w:color="auto" w:fill="auto"/>
            <w:vAlign w:val="center"/>
            <w:hideMark/>
          </w:tcPr>
          <w:p w14:paraId="545526C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7" w:type="dxa"/>
            <w:tcBorders>
              <w:top w:val="single" w:sz="8" w:space="0" w:color="auto"/>
              <w:left w:val="nil"/>
              <w:bottom w:val="single" w:sz="8" w:space="0" w:color="auto"/>
              <w:right w:val="single" w:sz="8" w:space="0" w:color="auto"/>
            </w:tcBorders>
            <w:shd w:val="pct10" w:color="auto" w:fill="auto"/>
            <w:vAlign w:val="center"/>
            <w:hideMark/>
          </w:tcPr>
          <w:p w14:paraId="61BE7990"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E25204" w:rsidRPr="00195E38" w14:paraId="55C3E14F"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E097E3" w14:textId="3E6B0621" w:rsidR="00E25204" w:rsidRPr="00195E38" w:rsidRDefault="00E25204"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682FBF72" w14:textId="3B1D2AEA" w:rsidR="00E25204" w:rsidRPr="00195E38" w:rsidRDefault="00E25204" w:rsidP="00D15353">
            <w:pPr>
              <w:jc w:val="center"/>
              <w:rPr>
                <w:rFonts w:ascii="Calibri" w:hAnsi="Calibri" w:cs="Calibri"/>
                <w:b/>
                <w:bCs/>
                <w:i/>
                <w:iCs/>
                <w:color w:val="000000"/>
                <w:sz w:val="16"/>
                <w:szCs w:val="16"/>
              </w:rPr>
            </w:pPr>
            <w:r w:rsidRPr="00E25204">
              <w:rPr>
                <w:rFonts w:ascii="Calibri" w:hAnsi="Calibri" w:cs="Calibri"/>
                <w:b/>
                <w:bCs/>
                <w:i/>
                <w:iCs/>
                <w:color w:val="000000"/>
                <w:sz w:val="16"/>
                <w:szCs w:val="16"/>
              </w:rPr>
              <w:t>Komputer przenośny (laptop)</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0AD06C68" w14:textId="77777777" w:rsidR="00E25204" w:rsidRPr="00195E38" w:rsidRDefault="00E25204"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FFFFFF" w:themeFill="background1"/>
            <w:vAlign w:val="center"/>
          </w:tcPr>
          <w:p w14:paraId="78DB8C26" w14:textId="69041E9C" w:rsidR="00E25204" w:rsidRPr="00195E38" w:rsidRDefault="00E25204"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199C7AC1" w14:textId="77777777" w:rsidR="00E25204" w:rsidRPr="00195E38" w:rsidRDefault="00E25204"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31DF5C9" w14:textId="77777777" w:rsidR="00E25204" w:rsidRPr="00195E38" w:rsidRDefault="00E25204"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14:paraId="4F6AF849" w14:textId="77777777" w:rsidR="00E25204" w:rsidRPr="00195E38" w:rsidRDefault="00E25204" w:rsidP="00D15353">
            <w:pPr>
              <w:jc w:val="center"/>
              <w:rPr>
                <w:rFonts w:ascii="Calibri" w:hAnsi="Calibri" w:cs="Calibri"/>
                <w:b/>
                <w:bCs/>
                <w:i/>
                <w:iCs/>
                <w:color w:val="000000"/>
                <w:sz w:val="16"/>
                <w:szCs w:val="16"/>
              </w:rPr>
            </w:pPr>
          </w:p>
        </w:tc>
      </w:tr>
      <w:tr w:rsidR="00E25204" w:rsidRPr="00195E38" w14:paraId="6B3BB085"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903632E" w14:textId="6BEFD659" w:rsidR="00E25204" w:rsidRDefault="00E25204"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2200BA33" w14:textId="0C7C5F22" w:rsidR="00E25204" w:rsidRPr="00E25204"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Stacja dokująca</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10F3EBE1" w14:textId="77777777" w:rsidR="00E25204" w:rsidRPr="00195E38" w:rsidRDefault="00E25204"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FFFFFF" w:themeFill="background1"/>
            <w:vAlign w:val="center"/>
          </w:tcPr>
          <w:p w14:paraId="78ACD6CD" w14:textId="7B7B9722" w:rsidR="00E25204"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19B95BEE" w14:textId="77777777" w:rsidR="00E25204" w:rsidRPr="00195E38" w:rsidRDefault="00E25204"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77086AD6" w14:textId="77777777" w:rsidR="00E25204" w:rsidRPr="00195E38" w:rsidRDefault="00E25204"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14:paraId="18F7887C" w14:textId="77777777" w:rsidR="00E25204" w:rsidRPr="00195E38" w:rsidRDefault="00E25204" w:rsidP="00D15353">
            <w:pPr>
              <w:jc w:val="center"/>
              <w:rPr>
                <w:rFonts w:ascii="Calibri" w:hAnsi="Calibri" w:cs="Calibri"/>
                <w:b/>
                <w:bCs/>
                <w:i/>
                <w:iCs/>
                <w:color w:val="000000"/>
                <w:sz w:val="16"/>
                <w:szCs w:val="16"/>
              </w:rPr>
            </w:pPr>
          </w:p>
        </w:tc>
      </w:tr>
      <w:tr w:rsidR="00BE0AB1" w:rsidRPr="00195E38" w14:paraId="2C74B25E"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026AC13" w14:textId="13EB8A1B"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06A41C2A" w14:textId="25FCBA0D"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Mysz bezprzewodowa</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60D920C4" w14:textId="77777777" w:rsidR="00BE0AB1" w:rsidRPr="00195E38" w:rsidRDefault="00BE0AB1"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FFFFFF" w:themeFill="background1"/>
            <w:vAlign w:val="center"/>
          </w:tcPr>
          <w:p w14:paraId="04CAF12C" w14:textId="6B7A5DBC"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7892E306" w14:textId="77777777" w:rsidR="00BE0AB1" w:rsidRPr="00195E38" w:rsidRDefault="00BE0AB1"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361C464E" w14:textId="77777777" w:rsidR="00BE0AB1" w:rsidRPr="00195E38" w:rsidRDefault="00BE0AB1"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14:paraId="75C1F22E" w14:textId="77777777" w:rsidR="00BE0AB1" w:rsidRPr="00195E38" w:rsidRDefault="00BE0AB1" w:rsidP="00D15353">
            <w:pPr>
              <w:jc w:val="center"/>
              <w:rPr>
                <w:rFonts w:ascii="Calibri" w:hAnsi="Calibri" w:cs="Calibri"/>
                <w:b/>
                <w:bCs/>
                <w:i/>
                <w:iCs/>
                <w:color w:val="000000"/>
                <w:sz w:val="16"/>
                <w:szCs w:val="16"/>
              </w:rPr>
            </w:pPr>
          </w:p>
        </w:tc>
      </w:tr>
      <w:tr w:rsidR="00BE0AB1" w:rsidRPr="00195E38" w14:paraId="31ED704E"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043B6C" w14:textId="4E1DEC00"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2D685828" w14:textId="54E2340B"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170AB9AB" w14:textId="77777777" w:rsidR="00BE0AB1" w:rsidRPr="00195E38" w:rsidRDefault="00BE0AB1"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FFFFFF" w:themeFill="background1"/>
            <w:vAlign w:val="center"/>
          </w:tcPr>
          <w:p w14:paraId="1181A55F" w14:textId="04F37D3D"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35B1F598" w14:textId="77777777" w:rsidR="00BE0AB1" w:rsidRPr="00195E38" w:rsidRDefault="00BE0AB1"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07279805" w14:textId="77777777" w:rsidR="00BE0AB1" w:rsidRPr="00195E38" w:rsidRDefault="00BE0AB1"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14:paraId="14FFBC74" w14:textId="77777777" w:rsidR="00BE0AB1" w:rsidRPr="00195E38" w:rsidRDefault="00BE0AB1" w:rsidP="00D15353">
            <w:pPr>
              <w:jc w:val="center"/>
              <w:rPr>
                <w:rFonts w:ascii="Calibri" w:hAnsi="Calibri" w:cs="Calibri"/>
                <w:b/>
                <w:bCs/>
                <w:i/>
                <w:iCs/>
                <w:color w:val="000000"/>
                <w:sz w:val="16"/>
                <w:szCs w:val="16"/>
              </w:rPr>
            </w:pPr>
          </w:p>
        </w:tc>
      </w:tr>
      <w:tr w:rsidR="00BE0AB1" w:rsidRPr="00195E38" w14:paraId="25012788"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3666138" w14:textId="6CF38CB2"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69AC8E70" w14:textId="6AA84953" w:rsidR="00BE0AB1" w:rsidRPr="003A143D" w:rsidRDefault="00BE0AB1" w:rsidP="00D15353">
            <w:pPr>
              <w:jc w:val="center"/>
              <w:rPr>
                <w:rFonts w:ascii="Calibri" w:hAnsi="Calibri" w:cs="Calibri"/>
                <w:b/>
                <w:bCs/>
                <w:i/>
                <w:iCs/>
                <w:color w:val="000000"/>
                <w:sz w:val="16"/>
                <w:szCs w:val="16"/>
              </w:rPr>
            </w:pPr>
            <w:r w:rsidRPr="003A143D">
              <w:rPr>
                <w:rFonts w:ascii="Calibri" w:hAnsi="Calibri" w:cs="Calibri"/>
                <w:b/>
                <w:bCs/>
                <w:i/>
                <w:iCs/>
                <w:color w:val="000000"/>
                <w:sz w:val="16"/>
                <w:szCs w:val="16"/>
              </w:rPr>
              <w:t>Power bank</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1BE14A83" w14:textId="77777777" w:rsidR="00BE0AB1" w:rsidRPr="003A143D" w:rsidRDefault="00BE0AB1"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FFFFFF" w:themeFill="background1"/>
            <w:vAlign w:val="center"/>
          </w:tcPr>
          <w:p w14:paraId="2CF445AE" w14:textId="5511E791" w:rsidR="00BE0AB1" w:rsidRPr="003A143D" w:rsidRDefault="00BE0AB1" w:rsidP="00D15353">
            <w:pPr>
              <w:jc w:val="center"/>
              <w:rPr>
                <w:rFonts w:ascii="Calibri" w:hAnsi="Calibri" w:cs="Calibri"/>
                <w:b/>
                <w:bCs/>
                <w:i/>
                <w:iCs/>
                <w:color w:val="000000"/>
                <w:sz w:val="16"/>
                <w:szCs w:val="16"/>
              </w:rPr>
            </w:pPr>
            <w:r w:rsidRPr="003A143D">
              <w:rPr>
                <w:rFonts w:ascii="Calibri" w:hAnsi="Calibri" w:cs="Calibri"/>
                <w:b/>
                <w:bCs/>
                <w:i/>
                <w:iCs/>
                <w:color w:val="000000"/>
                <w:sz w:val="16"/>
                <w:szCs w:val="16"/>
              </w:rPr>
              <w:t>2</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3221DFA1" w14:textId="77777777" w:rsidR="00BE0AB1" w:rsidRPr="003A143D" w:rsidRDefault="00BE0AB1" w:rsidP="00D15353">
            <w:pPr>
              <w:jc w:val="center"/>
              <w:rPr>
                <w:rFonts w:ascii="Calibri" w:hAnsi="Calibri" w:cs="Calibri"/>
                <w:b/>
                <w:bCs/>
                <w:i/>
                <w:iCs/>
                <w:color w:val="000000"/>
                <w:sz w:val="16"/>
                <w:szCs w:val="16"/>
                <w:highlight w:val="yellow"/>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588CFEE6" w14:textId="77777777" w:rsidR="00BE0AB1" w:rsidRPr="00195E38" w:rsidRDefault="00BE0AB1"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14:paraId="341BAE79" w14:textId="77777777" w:rsidR="00BE0AB1" w:rsidRPr="00195E38" w:rsidRDefault="00BE0AB1" w:rsidP="00D15353">
            <w:pPr>
              <w:jc w:val="center"/>
              <w:rPr>
                <w:rFonts w:ascii="Calibri" w:hAnsi="Calibri" w:cs="Calibri"/>
                <w:b/>
                <w:bCs/>
                <w:i/>
                <w:iCs/>
                <w:color w:val="000000"/>
                <w:sz w:val="16"/>
                <w:szCs w:val="16"/>
              </w:rPr>
            </w:pPr>
          </w:p>
        </w:tc>
      </w:tr>
      <w:tr w:rsidR="00BE0AB1" w:rsidRPr="00195E38" w14:paraId="42D625F9"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6F04FEB" w14:textId="56697A8E"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2558" w:type="dxa"/>
            <w:tcBorders>
              <w:top w:val="single" w:sz="8" w:space="0" w:color="auto"/>
              <w:left w:val="nil"/>
              <w:bottom w:val="single" w:sz="8" w:space="0" w:color="auto"/>
              <w:right w:val="single" w:sz="4" w:space="0" w:color="auto"/>
            </w:tcBorders>
            <w:shd w:val="clear" w:color="auto" w:fill="FFFFFF" w:themeFill="background1"/>
            <w:vAlign w:val="center"/>
          </w:tcPr>
          <w:p w14:paraId="3C36B513" w14:textId="2128A67C"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Torba na komputer przenośny</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19CD776A" w14:textId="77777777" w:rsidR="00BE0AB1" w:rsidRPr="00195E38" w:rsidRDefault="00BE0AB1" w:rsidP="00D15353">
            <w:pPr>
              <w:jc w:val="center"/>
              <w:rPr>
                <w:rFonts w:ascii="Calibri" w:hAnsi="Calibri" w:cs="Calibri"/>
                <w:b/>
                <w:bCs/>
                <w:i/>
                <w:iCs/>
                <w:color w:val="000000"/>
                <w:sz w:val="16"/>
                <w:szCs w:val="16"/>
              </w:rPr>
            </w:pPr>
          </w:p>
        </w:tc>
        <w:tc>
          <w:tcPr>
            <w:tcW w:w="850" w:type="dxa"/>
            <w:tcBorders>
              <w:top w:val="single" w:sz="8" w:space="0" w:color="auto"/>
              <w:left w:val="nil"/>
              <w:bottom w:val="single" w:sz="8" w:space="0" w:color="auto"/>
              <w:right w:val="single" w:sz="4" w:space="0" w:color="auto"/>
            </w:tcBorders>
            <w:shd w:val="clear" w:color="auto" w:fill="FFFFFF" w:themeFill="background1"/>
            <w:vAlign w:val="center"/>
          </w:tcPr>
          <w:p w14:paraId="7A6AEB5B" w14:textId="2F87A8BB" w:rsidR="00BE0AB1" w:rsidRDefault="00BE0AB1"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72D3F7B1" w14:textId="77777777" w:rsidR="00BE0AB1" w:rsidRPr="00195E38" w:rsidRDefault="00BE0AB1" w:rsidP="00D15353">
            <w:pPr>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48D24865" w14:textId="77777777" w:rsidR="00BE0AB1" w:rsidRPr="00195E38" w:rsidRDefault="00BE0AB1"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8" w:space="0" w:color="auto"/>
            </w:tcBorders>
            <w:shd w:val="clear" w:color="auto" w:fill="FFFFFF" w:themeFill="background1"/>
            <w:vAlign w:val="center"/>
          </w:tcPr>
          <w:p w14:paraId="463037B6" w14:textId="77777777" w:rsidR="00BE0AB1" w:rsidRPr="00195E38" w:rsidRDefault="00BE0AB1" w:rsidP="00D15353">
            <w:pPr>
              <w:jc w:val="center"/>
              <w:rPr>
                <w:rFonts w:ascii="Calibri" w:hAnsi="Calibri" w:cs="Calibri"/>
                <w:b/>
                <w:bCs/>
                <w:i/>
                <w:iCs/>
                <w:color w:val="000000"/>
                <w:sz w:val="16"/>
                <w:szCs w:val="16"/>
              </w:rPr>
            </w:pPr>
          </w:p>
        </w:tc>
      </w:tr>
    </w:tbl>
    <w:p w14:paraId="4AD0D7B2" w14:textId="77777777" w:rsidR="00D24416" w:rsidRPr="00477A05" w:rsidRDefault="00D24416" w:rsidP="00D24416">
      <w:pPr>
        <w:jc w:val="both"/>
        <w:rPr>
          <w:rFonts w:ascii="Adagio_Slab" w:hAnsi="Adagio_Slab"/>
          <w:sz w:val="20"/>
          <w:szCs w:val="20"/>
        </w:rPr>
      </w:pPr>
    </w:p>
    <w:p w14:paraId="48EFA33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C55C09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0C91BA4" w14:textId="77777777" w:rsidR="00D24416" w:rsidRPr="00477A05" w:rsidRDefault="00D24416" w:rsidP="00D24416">
      <w:pPr>
        <w:jc w:val="both"/>
        <w:rPr>
          <w:rFonts w:ascii="Adagio_Slab" w:hAnsi="Adagio_Slab"/>
          <w:sz w:val="20"/>
          <w:szCs w:val="20"/>
        </w:rPr>
      </w:pPr>
    </w:p>
    <w:p w14:paraId="6E365FC8" w14:textId="77777777" w:rsidR="00D24416" w:rsidRPr="00477A05" w:rsidRDefault="00D24416" w:rsidP="00D24416">
      <w:pPr>
        <w:jc w:val="both"/>
        <w:rPr>
          <w:rFonts w:ascii="Adagio_Slab" w:hAnsi="Adagio_Slab"/>
          <w:sz w:val="20"/>
          <w:szCs w:val="20"/>
        </w:rPr>
      </w:pPr>
    </w:p>
    <w:p w14:paraId="636FD93C" w14:textId="3CBCCC9D"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17FA749"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3FFAF3B0" w14:textId="61E564DB" w:rsidR="00D24416" w:rsidRDefault="00D24416" w:rsidP="00D24416">
      <w:pPr>
        <w:tabs>
          <w:tab w:val="left" w:pos="0"/>
          <w:tab w:val="left" w:pos="284"/>
        </w:tabs>
        <w:spacing w:line="360" w:lineRule="auto"/>
        <w:jc w:val="both"/>
        <w:rPr>
          <w:rFonts w:ascii="Adagio_Slab" w:hAnsi="Adagio_Slab"/>
          <w:b/>
          <w:bCs/>
          <w:sz w:val="16"/>
          <w:szCs w:val="16"/>
        </w:rPr>
      </w:pPr>
    </w:p>
    <w:p w14:paraId="385B1EDE" w14:textId="1ABC076A" w:rsidR="009D4CE3" w:rsidRDefault="009D4CE3" w:rsidP="00D24416">
      <w:pPr>
        <w:tabs>
          <w:tab w:val="left" w:pos="0"/>
          <w:tab w:val="left" w:pos="284"/>
        </w:tabs>
        <w:spacing w:line="360" w:lineRule="auto"/>
        <w:jc w:val="both"/>
        <w:rPr>
          <w:rFonts w:ascii="Adagio_Slab" w:hAnsi="Adagio_Slab"/>
          <w:b/>
          <w:bCs/>
          <w:sz w:val="16"/>
          <w:szCs w:val="16"/>
        </w:rPr>
      </w:pPr>
    </w:p>
    <w:p w14:paraId="3A751C0A" w14:textId="39C17DC1" w:rsidR="009D4CE3" w:rsidRDefault="009D4CE3" w:rsidP="00D24416">
      <w:pPr>
        <w:tabs>
          <w:tab w:val="left" w:pos="0"/>
          <w:tab w:val="left" w:pos="284"/>
        </w:tabs>
        <w:spacing w:line="360" w:lineRule="auto"/>
        <w:jc w:val="both"/>
        <w:rPr>
          <w:rFonts w:ascii="Adagio_Slab" w:hAnsi="Adagio_Slab"/>
          <w:b/>
          <w:bCs/>
          <w:sz w:val="16"/>
          <w:szCs w:val="16"/>
        </w:rPr>
      </w:pPr>
    </w:p>
    <w:p w14:paraId="4F0231F3" w14:textId="22431324" w:rsidR="009D4CE3" w:rsidRDefault="009D4CE3" w:rsidP="00D24416">
      <w:pPr>
        <w:tabs>
          <w:tab w:val="left" w:pos="0"/>
          <w:tab w:val="left" w:pos="284"/>
        </w:tabs>
        <w:spacing w:line="360" w:lineRule="auto"/>
        <w:jc w:val="both"/>
        <w:rPr>
          <w:rFonts w:ascii="Adagio_Slab" w:hAnsi="Adagio_Slab"/>
          <w:b/>
          <w:bCs/>
          <w:sz w:val="16"/>
          <w:szCs w:val="16"/>
        </w:rPr>
      </w:pPr>
    </w:p>
    <w:p w14:paraId="02421A15" w14:textId="3CEF4E7A" w:rsidR="009D4CE3" w:rsidRDefault="009D4CE3" w:rsidP="00D24416">
      <w:pPr>
        <w:tabs>
          <w:tab w:val="left" w:pos="0"/>
          <w:tab w:val="left" w:pos="284"/>
        </w:tabs>
        <w:spacing w:line="360" w:lineRule="auto"/>
        <w:jc w:val="both"/>
        <w:rPr>
          <w:rFonts w:ascii="Adagio_Slab" w:hAnsi="Adagio_Slab"/>
          <w:b/>
          <w:bCs/>
          <w:sz w:val="16"/>
          <w:szCs w:val="16"/>
        </w:rPr>
      </w:pPr>
    </w:p>
    <w:p w14:paraId="43A276AA" w14:textId="4AAF2828" w:rsidR="009D4CE3" w:rsidRDefault="009D4CE3" w:rsidP="00D24416">
      <w:pPr>
        <w:tabs>
          <w:tab w:val="left" w:pos="0"/>
          <w:tab w:val="left" w:pos="284"/>
        </w:tabs>
        <w:spacing w:line="360" w:lineRule="auto"/>
        <w:jc w:val="both"/>
        <w:rPr>
          <w:rFonts w:ascii="Adagio_Slab" w:hAnsi="Adagio_Slab"/>
          <w:b/>
          <w:bCs/>
          <w:sz w:val="16"/>
          <w:szCs w:val="16"/>
        </w:rPr>
      </w:pPr>
    </w:p>
    <w:p w14:paraId="3CA45C8D" w14:textId="087F54C8" w:rsidR="009D4CE3" w:rsidRDefault="009D4CE3" w:rsidP="00D24416">
      <w:pPr>
        <w:tabs>
          <w:tab w:val="left" w:pos="0"/>
          <w:tab w:val="left" w:pos="284"/>
        </w:tabs>
        <w:spacing w:line="360" w:lineRule="auto"/>
        <w:jc w:val="both"/>
        <w:rPr>
          <w:rFonts w:ascii="Adagio_Slab" w:hAnsi="Adagio_Slab"/>
          <w:b/>
          <w:bCs/>
          <w:sz w:val="16"/>
          <w:szCs w:val="16"/>
        </w:rPr>
      </w:pPr>
    </w:p>
    <w:p w14:paraId="17E4420B" w14:textId="2AC65B1E" w:rsidR="009D4CE3" w:rsidRDefault="009D4CE3" w:rsidP="00D24416">
      <w:pPr>
        <w:tabs>
          <w:tab w:val="left" w:pos="0"/>
          <w:tab w:val="left" w:pos="284"/>
        </w:tabs>
        <w:spacing w:line="360" w:lineRule="auto"/>
        <w:jc w:val="both"/>
        <w:rPr>
          <w:rFonts w:ascii="Adagio_Slab" w:hAnsi="Adagio_Slab"/>
          <w:b/>
          <w:bCs/>
          <w:sz w:val="16"/>
          <w:szCs w:val="16"/>
        </w:rPr>
      </w:pPr>
    </w:p>
    <w:p w14:paraId="16A24D71" w14:textId="6B819CB9" w:rsidR="009D4CE3" w:rsidRDefault="009D4CE3" w:rsidP="00D24416">
      <w:pPr>
        <w:tabs>
          <w:tab w:val="left" w:pos="0"/>
          <w:tab w:val="left" w:pos="284"/>
        </w:tabs>
        <w:spacing w:line="360" w:lineRule="auto"/>
        <w:jc w:val="both"/>
        <w:rPr>
          <w:rFonts w:ascii="Adagio_Slab" w:hAnsi="Adagio_Slab"/>
          <w:b/>
          <w:bCs/>
          <w:sz w:val="16"/>
          <w:szCs w:val="16"/>
        </w:rPr>
      </w:pPr>
    </w:p>
    <w:p w14:paraId="666659A5" w14:textId="7F89F344" w:rsidR="009D4CE3" w:rsidRDefault="009D4CE3" w:rsidP="00D24416">
      <w:pPr>
        <w:tabs>
          <w:tab w:val="left" w:pos="0"/>
          <w:tab w:val="left" w:pos="284"/>
        </w:tabs>
        <w:spacing w:line="360" w:lineRule="auto"/>
        <w:jc w:val="both"/>
        <w:rPr>
          <w:rFonts w:ascii="Adagio_Slab" w:hAnsi="Adagio_Slab"/>
          <w:b/>
          <w:bCs/>
          <w:sz w:val="16"/>
          <w:szCs w:val="16"/>
        </w:rPr>
      </w:pPr>
    </w:p>
    <w:p w14:paraId="6A468038" w14:textId="2DB1E2C0" w:rsidR="009D4CE3" w:rsidRDefault="009D4CE3" w:rsidP="00D24416">
      <w:pPr>
        <w:tabs>
          <w:tab w:val="left" w:pos="0"/>
          <w:tab w:val="left" w:pos="284"/>
        </w:tabs>
        <w:spacing w:line="360" w:lineRule="auto"/>
        <w:jc w:val="both"/>
        <w:rPr>
          <w:rFonts w:ascii="Adagio_Slab" w:hAnsi="Adagio_Slab"/>
          <w:b/>
          <w:bCs/>
          <w:sz w:val="16"/>
          <w:szCs w:val="16"/>
        </w:rPr>
      </w:pPr>
    </w:p>
    <w:p w14:paraId="1C54A3A3" w14:textId="77777777" w:rsidR="009D4CE3" w:rsidRDefault="009D4CE3" w:rsidP="00D24416">
      <w:pPr>
        <w:tabs>
          <w:tab w:val="left" w:pos="0"/>
          <w:tab w:val="left" w:pos="284"/>
        </w:tabs>
        <w:spacing w:line="360" w:lineRule="auto"/>
        <w:jc w:val="both"/>
        <w:rPr>
          <w:rFonts w:ascii="Adagio_Slab" w:hAnsi="Adagio_Slab"/>
          <w:b/>
          <w:bCs/>
          <w:sz w:val="16"/>
          <w:szCs w:val="16"/>
        </w:rPr>
      </w:pPr>
    </w:p>
    <w:p w14:paraId="71EFC7B6" w14:textId="0BC6CFB5" w:rsidR="00D24416" w:rsidRDefault="00D24416" w:rsidP="00D24416">
      <w:pPr>
        <w:tabs>
          <w:tab w:val="left" w:pos="0"/>
          <w:tab w:val="left" w:pos="284"/>
        </w:tabs>
        <w:spacing w:line="360" w:lineRule="auto"/>
        <w:jc w:val="both"/>
        <w:rPr>
          <w:rFonts w:ascii="Adagio_Slab" w:hAnsi="Adagio_Slab"/>
          <w:b/>
          <w:bCs/>
          <w:sz w:val="16"/>
          <w:szCs w:val="16"/>
        </w:rPr>
      </w:pPr>
    </w:p>
    <w:p w14:paraId="651AF9A4" w14:textId="56E7ECD5" w:rsidR="00D24416" w:rsidRDefault="00D24416" w:rsidP="00D24416">
      <w:pPr>
        <w:tabs>
          <w:tab w:val="left" w:pos="0"/>
          <w:tab w:val="left" w:pos="284"/>
        </w:tabs>
        <w:spacing w:line="360" w:lineRule="auto"/>
        <w:jc w:val="both"/>
        <w:rPr>
          <w:rFonts w:ascii="Adagio_Slab" w:hAnsi="Adagio_Slab"/>
          <w:b/>
          <w:bCs/>
          <w:sz w:val="16"/>
          <w:szCs w:val="16"/>
        </w:rPr>
      </w:pPr>
    </w:p>
    <w:p w14:paraId="1A758292" w14:textId="291ED0B0" w:rsidR="00D24416" w:rsidRDefault="00D24416" w:rsidP="00D24416">
      <w:pPr>
        <w:tabs>
          <w:tab w:val="left" w:pos="0"/>
          <w:tab w:val="left" w:pos="284"/>
        </w:tabs>
        <w:spacing w:line="360" w:lineRule="auto"/>
        <w:jc w:val="both"/>
        <w:rPr>
          <w:rFonts w:ascii="Adagio_Slab" w:hAnsi="Adagio_Slab"/>
          <w:b/>
          <w:bCs/>
          <w:sz w:val="16"/>
          <w:szCs w:val="16"/>
        </w:rPr>
      </w:pPr>
    </w:p>
    <w:p w14:paraId="19638101" w14:textId="77777777"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958C394"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4AD27DB4" w14:textId="77777777" w:rsidTr="00D15353">
        <w:trPr>
          <w:trHeight w:val="706"/>
        </w:trPr>
        <w:tc>
          <w:tcPr>
            <w:tcW w:w="3119" w:type="dxa"/>
            <w:tcBorders>
              <w:top w:val="nil"/>
              <w:left w:val="nil"/>
              <w:bottom w:val="nil"/>
              <w:right w:val="nil"/>
            </w:tcBorders>
          </w:tcPr>
          <w:p w14:paraId="7D53D1CA" w14:textId="77777777" w:rsidR="00D24416" w:rsidRPr="00477A05" w:rsidRDefault="00D24416" w:rsidP="00D15353">
            <w:pPr>
              <w:jc w:val="both"/>
              <w:rPr>
                <w:rFonts w:ascii="Adagio_Slab" w:hAnsi="Adagio_Slab"/>
                <w:sz w:val="20"/>
                <w:szCs w:val="20"/>
              </w:rPr>
            </w:pPr>
          </w:p>
          <w:p w14:paraId="13A42819" w14:textId="77777777" w:rsidR="00D24416" w:rsidRPr="00477A05" w:rsidRDefault="00D24416" w:rsidP="00D15353">
            <w:pPr>
              <w:jc w:val="both"/>
              <w:rPr>
                <w:rFonts w:ascii="Adagio_Slab" w:hAnsi="Adagio_Slab"/>
                <w:i/>
                <w:sz w:val="20"/>
                <w:szCs w:val="20"/>
              </w:rPr>
            </w:pPr>
          </w:p>
          <w:p w14:paraId="1BA3085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883F9D3"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5A13F608"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082D3258" w14:textId="77777777" w:rsidR="00D24416" w:rsidRPr="00477A05" w:rsidRDefault="00D24416" w:rsidP="00D24416">
      <w:pPr>
        <w:jc w:val="both"/>
        <w:rPr>
          <w:rFonts w:ascii="Adagio_Slab" w:hAnsi="Adagio_Slab"/>
          <w:sz w:val="20"/>
          <w:szCs w:val="20"/>
        </w:rPr>
      </w:pPr>
    </w:p>
    <w:p w14:paraId="48F1062D" w14:textId="7DFEBC27"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3A143D">
        <w:rPr>
          <w:rFonts w:ascii="Adagio_Slab" w:hAnsi="Adagio_Slab"/>
          <w:color w:val="0000FF"/>
          <w:sz w:val="20"/>
          <w:szCs w:val="20"/>
        </w:rPr>
        <w:t>22</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186CCA1" w14:textId="707A0705"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3</w:t>
      </w:r>
    </w:p>
    <w:tbl>
      <w:tblPr>
        <w:tblW w:w="9985" w:type="dxa"/>
        <w:tblInd w:w="75" w:type="dxa"/>
        <w:tblCellMar>
          <w:left w:w="70" w:type="dxa"/>
          <w:right w:w="70" w:type="dxa"/>
        </w:tblCellMar>
        <w:tblLook w:val="04A0" w:firstRow="1" w:lastRow="0" w:firstColumn="1" w:lastColumn="0" w:noHBand="0" w:noVBand="1"/>
      </w:tblPr>
      <w:tblGrid>
        <w:gridCol w:w="623"/>
        <w:gridCol w:w="2119"/>
        <w:gridCol w:w="2385"/>
        <w:gridCol w:w="845"/>
        <w:gridCol w:w="1178"/>
        <w:gridCol w:w="1417"/>
        <w:gridCol w:w="1418"/>
      </w:tblGrid>
      <w:tr w:rsidR="00D24416" w:rsidRPr="00195E38" w14:paraId="60EB1B39"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B6525FE"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2119" w:type="dxa"/>
            <w:tcBorders>
              <w:top w:val="single" w:sz="4" w:space="0" w:color="auto"/>
              <w:left w:val="nil"/>
              <w:bottom w:val="single" w:sz="8" w:space="0" w:color="auto"/>
              <w:right w:val="single" w:sz="4" w:space="0" w:color="auto"/>
            </w:tcBorders>
            <w:shd w:val="clear" w:color="auto" w:fill="auto"/>
            <w:vAlign w:val="center"/>
            <w:hideMark/>
          </w:tcPr>
          <w:p w14:paraId="426F2B29"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385" w:type="dxa"/>
            <w:tcBorders>
              <w:top w:val="single" w:sz="4" w:space="0" w:color="auto"/>
              <w:left w:val="nil"/>
              <w:bottom w:val="single" w:sz="8" w:space="0" w:color="auto"/>
              <w:right w:val="single" w:sz="4" w:space="0" w:color="auto"/>
            </w:tcBorders>
            <w:shd w:val="clear" w:color="auto" w:fill="auto"/>
            <w:vAlign w:val="bottom"/>
            <w:hideMark/>
          </w:tcPr>
          <w:p w14:paraId="3DD78BFA"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845" w:type="dxa"/>
            <w:tcBorders>
              <w:top w:val="single" w:sz="4" w:space="0" w:color="auto"/>
              <w:left w:val="nil"/>
              <w:bottom w:val="single" w:sz="8" w:space="0" w:color="auto"/>
              <w:right w:val="single" w:sz="4" w:space="0" w:color="auto"/>
            </w:tcBorders>
            <w:shd w:val="clear" w:color="auto" w:fill="auto"/>
            <w:vAlign w:val="center"/>
            <w:hideMark/>
          </w:tcPr>
          <w:p w14:paraId="1121C59F"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178" w:type="dxa"/>
            <w:tcBorders>
              <w:top w:val="single" w:sz="4" w:space="0" w:color="auto"/>
              <w:left w:val="nil"/>
              <w:bottom w:val="single" w:sz="8" w:space="0" w:color="auto"/>
              <w:right w:val="single" w:sz="4" w:space="0" w:color="auto"/>
            </w:tcBorders>
            <w:shd w:val="clear" w:color="auto" w:fill="auto"/>
            <w:vAlign w:val="center"/>
            <w:hideMark/>
          </w:tcPr>
          <w:p w14:paraId="57A72965"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42EBF037"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06B56BA"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2C378D1D"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6804B1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2119" w:type="dxa"/>
            <w:tcBorders>
              <w:top w:val="single" w:sz="8" w:space="0" w:color="auto"/>
              <w:left w:val="nil"/>
              <w:bottom w:val="single" w:sz="8" w:space="0" w:color="auto"/>
              <w:right w:val="single" w:sz="4" w:space="0" w:color="auto"/>
            </w:tcBorders>
            <w:shd w:val="pct10" w:color="auto" w:fill="auto"/>
            <w:vAlign w:val="center"/>
            <w:hideMark/>
          </w:tcPr>
          <w:p w14:paraId="72CCEAEC"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385" w:type="dxa"/>
            <w:tcBorders>
              <w:top w:val="single" w:sz="8" w:space="0" w:color="auto"/>
              <w:left w:val="nil"/>
              <w:bottom w:val="single" w:sz="8" w:space="0" w:color="auto"/>
              <w:right w:val="single" w:sz="4" w:space="0" w:color="auto"/>
            </w:tcBorders>
            <w:shd w:val="pct10" w:color="auto" w:fill="auto"/>
            <w:vAlign w:val="center"/>
            <w:hideMark/>
          </w:tcPr>
          <w:p w14:paraId="3A5D4377"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845" w:type="dxa"/>
            <w:tcBorders>
              <w:top w:val="single" w:sz="8" w:space="0" w:color="auto"/>
              <w:left w:val="nil"/>
              <w:bottom w:val="single" w:sz="8" w:space="0" w:color="auto"/>
              <w:right w:val="single" w:sz="4" w:space="0" w:color="auto"/>
            </w:tcBorders>
            <w:shd w:val="pct10" w:color="auto" w:fill="auto"/>
            <w:vAlign w:val="center"/>
            <w:hideMark/>
          </w:tcPr>
          <w:p w14:paraId="26F1FD14"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178" w:type="dxa"/>
            <w:tcBorders>
              <w:top w:val="single" w:sz="8" w:space="0" w:color="auto"/>
              <w:left w:val="nil"/>
              <w:bottom w:val="single" w:sz="8" w:space="0" w:color="auto"/>
              <w:right w:val="single" w:sz="4" w:space="0" w:color="auto"/>
            </w:tcBorders>
            <w:shd w:val="pct10" w:color="auto" w:fill="auto"/>
            <w:vAlign w:val="center"/>
            <w:hideMark/>
          </w:tcPr>
          <w:p w14:paraId="2C86C1B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417" w:type="dxa"/>
            <w:tcBorders>
              <w:top w:val="single" w:sz="8" w:space="0" w:color="auto"/>
              <w:left w:val="nil"/>
              <w:bottom w:val="single" w:sz="8" w:space="0" w:color="auto"/>
              <w:right w:val="single" w:sz="4" w:space="0" w:color="auto"/>
            </w:tcBorders>
            <w:shd w:val="pct10" w:color="auto" w:fill="auto"/>
            <w:vAlign w:val="center"/>
            <w:hideMark/>
          </w:tcPr>
          <w:p w14:paraId="48C2F820"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7AB5D19E"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292DB5" w:rsidRPr="00195E38" w14:paraId="705BE51F"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43668BA" w14:textId="4F0CE850" w:rsidR="00292DB5" w:rsidRPr="00195E38"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2119" w:type="dxa"/>
            <w:tcBorders>
              <w:top w:val="single" w:sz="8" w:space="0" w:color="auto"/>
              <w:left w:val="nil"/>
              <w:bottom w:val="single" w:sz="8" w:space="0" w:color="auto"/>
              <w:right w:val="single" w:sz="4" w:space="0" w:color="auto"/>
            </w:tcBorders>
            <w:shd w:val="clear" w:color="auto" w:fill="FFFFFF" w:themeFill="background1"/>
            <w:vAlign w:val="center"/>
          </w:tcPr>
          <w:p w14:paraId="465C9591" w14:textId="0FA346CC" w:rsidR="00292DB5" w:rsidRPr="00292DB5" w:rsidRDefault="003A143D" w:rsidP="00D15353">
            <w:pPr>
              <w:jc w:val="center"/>
              <w:rPr>
                <w:rFonts w:ascii="Adagio_Slab" w:hAnsi="Adagio_Slab" w:cs="Calibri"/>
                <w:b/>
                <w:bCs/>
                <w:i/>
                <w:iCs/>
                <w:color w:val="000000"/>
                <w:sz w:val="16"/>
                <w:szCs w:val="16"/>
              </w:rPr>
            </w:pPr>
            <w:r w:rsidRPr="003A143D">
              <w:rPr>
                <w:rFonts w:ascii="Adagio_Slab" w:hAnsi="Adagio_Slab" w:cs="Calibri"/>
                <w:b/>
                <w:bCs/>
                <w:i/>
                <w:iCs/>
                <w:color w:val="000000"/>
                <w:sz w:val="16"/>
                <w:szCs w:val="16"/>
              </w:rPr>
              <w:t>Drukarka laserowa monochromatyczna</w:t>
            </w:r>
          </w:p>
        </w:tc>
        <w:tc>
          <w:tcPr>
            <w:tcW w:w="2385" w:type="dxa"/>
            <w:tcBorders>
              <w:top w:val="single" w:sz="8" w:space="0" w:color="auto"/>
              <w:left w:val="nil"/>
              <w:bottom w:val="single" w:sz="8" w:space="0" w:color="auto"/>
              <w:right w:val="single" w:sz="4" w:space="0" w:color="auto"/>
            </w:tcBorders>
            <w:shd w:val="clear" w:color="auto" w:fill="FFFFFF" w:themeFill="background1"/>
            <w:vAlign w:val="center"/>
          </w:tcPr>
          <w:p w14:paraId="68E2A807" w14:textId="77777777" w:rsidR="00292DB5" w:rsidRPr="00195E38" w:rsidRDefault="00292DB5" w:rsidP="00D15353">
            <w:pPr>
              <w:jc w:val="center"/>
              <w:rPr>
                <w:rFonts w:ascii="Calibri" w:hAnsi="Calibri" w:cs="Calibri"/>
                <w:b/>
                <w:bCs/>
                <w:i/>
                <w:iCs/>
                <w:color w:val="000000"/>
                <w:sz w:val="16"/>
                <w:szCs w:val="16"/>
              </w:rPr>
            </w:pPr>
          </w:p>
        </w:tc>
        <w:tc>
          <w:tcPr>
            <w:tcW w:w="845" w:type="dxa"/>
            <w:tcBorders>
              <w:top w:val="single" w:sz="8" w:space="0" w:color="auto"/>
              <w:left w:val="nil"/>
              <w:bottom w:val="single" w:sz="8" w:space="0" w:color="auto"/>
              <w:right w:val="single" w:sz="4" w:space="0" w:color="auto"/>
            </w:tcBorders>
            <w:shd w:val="clear" w:color="auto" w:fill="FFFFFF" w:themeFill="background1"/>
            <w:vAlign w:val="center"/>
          </w:tcPr>
          <w:p w14:paraId="5A54F1E7" w14:textId="71ABB6A7" w:rsidR="00292DB5" w:rsidRPr="00195E38" w:rsidRDefault="003A143D"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178" w:type="dxa"/>
            <w:tcBorders>
              <w:top w:val="single" w:sz="8" w:space="0" w:color="auto"/>
              <w:left w:val="nil"/>
              <w:bottom w:val="single" w:sz="8" w:space="0" w:color="auto"/>
              <w:right w:val="single" w:sz="4" w:space="0" w:color="auto"/>
            </w:tcBorders>
            <w:shd w:val="clear" w:color="auto" w:fill="FFFFFF" w:themeFill="background1"/>
            <w:vAlign w:val="center"/>
          </w:tcPr>
          <w:p w14:paraId="07D11133" w14:textId="77777777" w:rsidR="00292DB5" w:rsidRPr="00195E38" w:rsidRDefault="00292DB5"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4" w:space="0" w:color="auto"/>
            </w:tcBorders>
            <w:shd w:val="clear" w:color="auto" w:fill="FFFFFF" w:themeFill="background1"/>
            <w:vAlign w:val="center"/>
          </w:tcPr>
          <w:p w14:paraId="7A8D82AD" w14:textId="77777777" w:rsidR="00292DB5" w:rsidRPr="00195E38" w:rsidRDefault="00292DB5" w:rsidP="00D15353">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1DB2D0C" w14:textId="77777777" w:rsidR="00292DB5" w:rsidRPr="00195E38" w:rsidRDefault="00292DB5" w:rsidP="00D15353">
            <w:pPr>
              <w:jc w:val="center"/>
              <w:rPr>
                <w:rFonts w:ascii="Calibri" w:hAnsi="Calibri" w:cs="Calibri"/>
                <w:b/>
                <w:bCs/>
                <w:i/>
                <w:iCs/>
                <w:color w:val="000000"/>
                <w:sz w:val="16"/>
                <w:szCs w:val="16"/>
              </w:rPr>
            </w:pPr>
          </w:p>
        </w:tc>
      </w:tr>
      <w:tr w:rsidR="00292DB5" w:rsidRPr="00195E38" w14:paraId="14139A23"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3D4A4DC" w14:textId="3D3921DD" w:rsidR="00292DB5" w:rsidRPr="00195E38" w:rsidRDefault="00292DB5"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2119" w:type="dxa"/>
            <w:tcBorders>
              <w:top w:val="single" w:sz="8" w:space="0" w:color="auto"/>
              <w:left w:val="nil"/>
              <w:bottom w:val="single" w:sz="8" w:space="0" w:color="auto"/>
              <w:right w:val="single" w:sz="4" w:space="0" w:color="auto"/>
            </w:tcBorders>
            <w:shd w:val="clear" w:color="auto" w:fill="FFFFFF" w:themeFill="background1"/>
            <w:vAlign w:val="center"/>
          </w:tcPr>
          <w:p w14:paraId="0FC53FDA" w14:textId="621ED770" w:rsidR="00292DB5" w:rsidRPr="00292DB5" w:rsidRDefault="003A143D" w:rsidP="00D15353">
            <w:pPr>
              <w:jc w:val="center"/>
              <w:rPr>
                <w:rFonts w:ascii="Adagio_Slab" w:hAnsi="Adagio_Slab" w:cs="Calibri"/>
                <w:b/>
                <w:bCs/>
                <w:i/>
                <w:iCs/>
                <w:color w:val="000000"/>
                <w:sz w:val="16"/>
                <w:szCs w:val="16"/>
              </w:rPr>
            </w:pPr>
            <w:r w:rsidRPr="003A143D">
              <w:rPr>
                <w:rFonts w:ascii="Adagio_Slab" w:hAnsi="Adagio_Slab" w:cs="Calibri"/>
                <w:b/>
                <w:bCs/>
                <w:i/>
                <w:iCs/>
                <w:color w:val="000000"/>
                <w:sz w:val="16"/>
                <w:szCs w:val="16"/>
              </w:rPr>
              <w:t>Słuchawki z mikrofonem</w:t>
            </w:r>
          </w:p>
        </w:tc>
        <w:tc>
          <w:tcPr>
            <w:tcW w:w="2385" w:type="dxa"/>
            <w:tcBorders>
              <w:top w:val="single" w:sz="8" w:space="0" w:color="auto"/>
              <w:left w:val="nil"/>
              <w:bottom w:val="single" w:sz="8" w:space="0" w:color="auto"/>
              <w:right w:val="single" w:sz="4" w:space="0" w:color="auto"/>
            </w:tcBorders>
            <w:shd w:val="clear" w:color="auto" w:fill="FFFFFF" w:themeFill="background1"/>
            <w:vAlign w:val="center"/>
          </w:tcPr>
          <w:p w14:paraId="1D2F3CF4" w14:textId="77777777" w:rsidR="00292DB5" w:rsidRPr="00195E38" w:rsidRDefault="00292DB5" w:rsidP="00D15353">
            <w:pPr>
              <w:jc w:val="center"/>
              <w:rPr>
                <w:rFonts w:ascii="Calibri" w:hAnsi="Calibri" w:cs="Calibri"/>
                <w:b/>
                <w:bCs/>
                <w:i/>
                <w:iCs/>
                <w:color w:val="000000"/>
                <w:sz w:val="16"/>
                <w:szCs w:val="16"/>
              </w:rPr>
            </w:pPr>
          </w:p>
        </w:tc>
        <w:tc>
          <w:tcPr>
            <w:tcW w:w="845" w:type="dxa"/>
            <w:tcBorders>
              <w:top w:val="single" w:sz="8" w:space="0" w:color="auto"/>
              <w:left w:val="nil"/>
              <w:bottom w:val="single" w:sz="8" w:space="0" w:color="auto"/>
              <w:right w:val="single" w:sz="4" w:space="0" w:color="auto"/>
            </w:tcBorders>
            <w:shd w:val="clear" w:color="auto" w:fill="FFFFFF" w:themeFill="background1"/>
            <w:vAlign w:val="center"/>
          </w:tcPr>
          <w:p w14:paraId="38421D4E" w14:textId="543BD8CD" w:rsidR="00292DB5" w:rsidRPr="00195E38" w:rsidRDefault="003A143D" w:rsidP="00D15353">
            <w:pPr>
              <w:jc w:val="center"/>
              <w:rPr>
                <w:rFonts w:ascii="Calibri" w:hAnsi="Calibri" w:cs="Calibri"/>
                <w:b/>
                <w:bCs/>
                <w:i/>
                <w:iCs/>
                <w:color w:val="000000"/>
                <w:sz w:val="16"/>
                <w:szCs w:val="16"/>
              </w:rPr>
            </w:pPr>
            <w:r>
              <w:rPr>
                <w:rFonts w:ascii="Calibri" w:hAnsi="Calibri" w:cs="Calibri"/>
                <w:b/>
                <w:bCs/>
                <w:i/>
                <w:iCs/>
                <w:color w:val="000000"/>
                <w:sz w:val="16"/>
                <w:szCs w:val="16"/>
              </w:rPr>
              <w:t xml:space="preserve">3 </w:t>
            </w:r>
          </w:p>
        </w:tc>
        <w:tc>
          <w:tcPr>
            <w:tcW w:w="1178" w:type="dxa"/>
            <w:tcBorders>
              <w:top w:val="single" w:sz="8" w:space="0" w:color="auto"/>
              <w:left w:val="nil"/>
              <w:bottom w:val="single" w:sz="8" w:space="0" w:color="auto"/>
              <w:right w:val="single" w:sz="4" w:space="0" w:color="auto"/>
            </w:tcBorders>
            <w:shd w:val="clear" w:color="auto" w:fill="FFFFFF" w:themeFill="background1"/>
            <w:vAlign w:val="center"/>
          </w:tcPr>
          <w:p w14:paraId="5B6B09CF" w14:textId="77777777" w:rsidR="00292DB5" w:rsidRPr="00195E38" w:rsidRDefault="00292DB5"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4" w:space="0" w:color="auto"/>
            </w:tcBorders>
            <w:shd w:val="clear" w:color="auto" w:fill="FFFFFF" w:themeFill="background1"/>
            <w:vAlign w:val="center"/>
          </w:tcPr>
          <w:p w14:paraId="34642730" w14:textId="77777777" w:rsidR="00292DB5" w:rsidRPr="00195E38" w:rsidRDefault="00292DB5" w:rsidP="00D15353">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01401FE1" w14:textId="77777777" w:rsidR="00292DB5" w:rsidRPr="00195E38" w:rsidRDefault="00292DB5" w:rsidP="00D15353">
            <w:pPr>
              <w:jc w:val="center"/>
              <w:rPr>
                <w:rFonts w:ascii="Calibri" w:hAnsi="Calibri" w:cs="Calibri"/>
                <w:b/>
                <w:bCs/>
                <w:i/>
                <w:iCs/>
                <w:color w:val="000000"/>
                <w:sz w:val="16"/>
                <w:szCs w:val="16"/>
              </w:rPr>
            </w:pPr>
          </w:p>
        </w:tc>
      </w:tr>
      <w:tr w:rsidR="003A143D" w:rsidRPr="00195E38" w14:paraId="4E2C57DC"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786A748" w14:textId="16337202" w:rsidR="003A143D" w:rsidRDefault="003A143D"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2119" w:type="dxa"/>
            <w:tcBorders>
              <w:top w:val="single" w:sz="8" w:space="0" w:color="auto"/>
              <w:left w:val="nil"/>
              <w:bottom w:val="single" w:sz="8" w:space="0" w:color="auto"/>
              <w:right w:val="single" w:sz="4" w:space="0" w:color="auto"/>
            </w:tcBorders>
            <w:shd w:val="clear" w:color="auto" w:fill="FFFFFF" w:themeFill="background1"/>
            <w:vAlign w:val="center"/>
          </w:tcPr>
          <w:p w14:paraId="23CC3BF7" w14:textId="132B8D1F" w:rsidR="003A143D" w:rsidRPr="003A143D" w:rsidRDefault="003A143D" w:rsidP="00D15353">
            <w:pPr>
              <w:jc w:val="center"/>
              <w:rPr>
                <w:rFonts w:ascii="Adagio_Slab" w:hAnsi="Adagio_Slab" w:cs="Calibri"/>
                <w:b/>
                <w:bCs/>
                <w:i/>
                <w:iCs/>
                <w:color w:val="000000"/>
                <w:sz w:val="16"/>
                <w:szCs w:val="16"/>
              </w:rPr>
            </w:pPr>
            <w:r w:rsidRPr="003A143D">
              <w:rPr>
                <w:rFonts w:ascii="Adagio_Slab" w:hAnsi="Adagio_Slab" w:cs="Calibri"/>
                <w:b/>
                <w:bCs/>
                <w:i/>
                <w:iCs/>
                <w:color w:val="000000"/>
                <w:sz w:val="16"/>
                <w:szCs w:val="16"/>
              </w:rPr>
              <w:t>Mysz komputerowa</w:t>
            </w:r>
          </w:p>
        </w:tc>
        <w:tc>
          <w:tcPr>
            <w:tcW w:w="2385" w:type="dxa"/>
            <w:tcBorders>
              <w:top w:val="single" w:sz="8" w:space="0" w:color="auto"/>
              <w:left w:val="nil"/>
              <w:bottom w:val="single" w:sz="8" w:space="0" w:color="auto"/>
              <w:right w:val="single" w:sz="4" w:space="0" w:color="auto"/>
            </w:tcBorders>
            <w:shd w:val="clear" w:color="auto" w:fill="FFFFFF" w:themeFill="background1"/>
            <w:vAlign w:val="center"/>
          </w:tcPr>
          <w:p w14:paraId="6D253F28" w14:textId="77777777" w:rsidR="003A143D" w:rsidRPr="00195E38" w:rsidRDefault="003A143D" w:rsidP="00D15353">
            <w:pPr>
              <w:jc w:val="center"/>
              <w:rPr>
                <w:rFonts w:ascii="Calibri" w:hAnsi="Calibri" w:cs="Calibri"/>
                <w:b/>
                <w:bCs/>
                <w:i/>
                <w:iCs/>
                <w:color w:val="000000"/>
                <w:sz w:val="16"/>
                <w:szCs w:val="16"/>
              </w:rPr>
            </w:pPr>
          </w:p>
        </w:tc>
        <w:tc>
          <w:tcPr>
            <w:tcW w:w="845" w:type="dxa"/>
            <w:tcBorders>
              <w:top w:val="single" w:sz="8" w:space="0" w:color="auto"/>
              <w:left w:val="nil"/>
              <w:bottom w:val="single" w:sz="8" w:space="0" w:color="auto"/>
              <w:right w:val="single" w:sz="4" w:space="0" w:color="auto"/>
            </w:tcBorders>
            <w:shd w:val="clear" w:color="auto" w:fill="FFFFFF" w:themeFill="background1"/>
            <w:vAlign w:val="center"/>
          </w:tcPr>
          <w:p w14:paraId="48F4C5DC" w14:textId="08D19962" w:rsidR="003A143D" w:rsidRDefault="003A143D"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178" w:type="dxa"/>
            <w:tcBorders>
              <w:top w:val="single" w:sz="8" w:space="0" w:color="auto"/>
              <w:left w:val="nil"/>
              <w:bottom w:val="single" w:sz="8" w:space="0" w:color="auto"/>
              <w:right w:val="single" w:sz="4" w:space="0" w:color="auto"/>
            </w:tcBorders>
            <w:shd w:val="clear" w:color="auto" w:fill="FFFFFF" w:themeFill="background1"/>
            <w:vAlign w:val="center"/>
          </w:tcPr>
          <w:p w14:paraId="71576B26" w14:textId="77777777" w:rsidR="003A143D" w:rsidRPr="00195E38" w:rsidRDefault="003A143D" w:rsidP="00D15353">
            <w:pPr>
              <w:jc w:val="center"/>
              <w:rPr>
                <w:rFonts w:ascii="Calibri" w:hAnsi="Calibri" w:cs="Calibri"/>
                <w:b/>
                <w:bCs/>
                <w:i/>
                <w:iCs/>
                <w:color w:val="000000"/>
                <w:sz w:val="16"/>
                <w:szCs w:val="16"/>
              </w:rPr>
            </w:pPr>
          </w:p>
        </w:tc>
        <w:tc>
          <w:tcPr>
            <w:tcW w:w="1417" w:type="dxa"/>
            <w:tcBorders>
              <w:top w:val="single" w:sz="8" w:space="0" w:color="auto"/>
              <w:left w:val="nil"/>
              <w:bottom w:val="single" w:sz="8" w:space="0" w:color="auto"/>
              <w:right w:val="single" w:sz="4" w:space="0" w:color="auto"/>
            </w:tcBorders>
            <w:shd w:val="clear" w:color="auto" w:fill="FFFFFF" w:themeFill="background1"/>
            <w:vAlign w:val="center"/>
          </w:tcPr>
          <w:p w14:paraId="41B69607" w14:textId="77777777" w:rsidR="003A143D" w:rsidRPr="00195E38" w:rsidRDefault="003A143D" w:rsidP="00D15353">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14A662E3" w14:textId="77777777" w:rsidR="003A143D" w:rsidRPr="00195E38" w:rsidRDefault="003A143D" w:rsidP="00D15353">
            <w:pPr>
              <w:jc w:val="center"/>
              <w:rPr>
                <w:rFonts w:ascii="Calibri" w:hAnsi="Calibri" w:cs="Calibri"/>
                <w:b/>
                <w:bCs/>
                <w:i/>
                <w:iCs/>
                <w:color w:val="000000"/>
                <w:sz w:val="16"/>
                <w:szCs w:val="16"/>
              </w:rPr>
            </w:pPr>
          </w:p>
        </w:tc>
      </w:tr>
      <w:tr w:rsidR="00D24416" w:rsidRPr="00195E38" w14:paraId="3D60BFD4"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2D6EF8" w14:textId="573EDD53" w:rsidR="00D24416" w:rsidRPr="00195E38" w:rsidRDefault="003A143D" w:rsidP="00D15353">
            <w:pPr>
              <w:jc w:val="center"/>
              <w:rPr>
                <w:rFonts w:ascii="Calibri" w:hAnsi="Calibri" w:cs="Calibri"/>
                <w:color w:val="000000"/>
                <w:sz w:val="16"/>
                <w:szCs w:val="16"/>
              </w:rPr>
            </w:pPr>
            <w:r>
              <w:rPr>
                <w:rFonts w:ascii="Calibri" w:hAnsi="Calibri" w:cs="Calibri"/>
                <w:color w:val="000000"/>
                <w:sz w:val="16"/>
                <w:szCs w:val="16"/>
              </w:rPr>
              <w:t>4</w:t>
            </w:r>
          </w:p>
        </w:tc>
        <w:tc>
          <w:tcPr>
            <w:tcW w:w="2119" w:type="dxa"/>
            <w:tcBorders>
              <w:top w:val="nil"/>
              <w:left w:val="nil"/>
              <w:bottom w:val="single" w:sz="4" w:space="0" w:color="auto"/>
              <w:right w:val="single" w:sz="4" w:space="0" w:color="auto"/>
            </w:tcBorders>
            <w:shd w:val="clear" w:color="auto" w:fill="FFFFFF" w:themeFill="background1"/>
            <w:vAlign w:val="center"/>
          </w:tcPr>
          <w:p w14:paraId="6C070D56" w14:textId="74AB9BE7" w:rsidR="00D24416" w:rsidRPr="00292DB5" w:rsidRDefault="003A143D" w:rsidP="00D15353">
            <w:pPr>
              <w:rPr>
                <w:rFonts w:ascii="Adagio_Slab" w:eastAsiaTheme="minorHAnsi" w:hAnsi="Adagio_Slab"/>
                <w:sz w:val="16"/>
                <w:szCs w:val="16"/>
                <w:lang w:eastAsia="en-US"/>
              </w:rPr>
            </w:pPr>
            <w:r w:rsidRPr="003A143D">
              <w:rPr>
                <w:rFonts w:ascii="Adagio_Slab" w:eastAsiaTheme="minorHAnsi" w:hAnsi="Adagio_Slab"/>
                <w:sz w:val="16"/>
                <w:szCs w:val="16"/>
                <w:lang w:eastAsia="en-US"/>
              </w:rPr>
              <w:t>Klawiatura komputerowa</w:t>
            </w:r>
          </w:p>
        </w:tc>
        <w:tc>
          <w:tcPr>
            <w:tcW w:w="2385" w:type="dxa"/>
            <w:tcBorders>
              <w:top w:val="nil"/>
              <w:left w:val="nil"/>
              <w:bottom w:val="single" w:sz="4" w:space="0" w:color="auto"/>
              <w:right w:val="single" w:sz="4" w:space="0" w:color="auto"/>
            </w:tcBorders>
            <w:shd w:val="clear" w:color="auto" w:fill="FFFFFF" w:themeFill="background1"/>
            <w:vAlign w:val="center"/>
            <w:hideMark/>
          </w:tcPr>
          <w:p w14:paraId="65979600" w14:textId="77777777" w:rsidR="00D24416" w:rsidRPr="007E1E0B" w:rsidRDefault="00D24416" w:rsidP="00D15353">
            <w:pPr>
              <w:rPr>
                <w:rFonts w:ascii="Calibri" w:hAnsi="Calibri" w:cs="Calibri"/>
                <w:color w:val="000000"/>
                <w:sz w:val="16"/>
                <w:szCs w:val="16"/>
              </w:rPr>
            </w:pPr>
          </w:p>
        </w:tc>
        <w:tc>
          <w:tcPr>
            <w:tcW w:w="845" w:type="dxa"/>
            <w:tcBorders>
              <w:top w:val="nil"/>
              <w:left w:val="nil"/>
              <w:bottom w:val="single" w:sz="4" w:space="0" w:color="auto"/>
              <w:right w:val="single" w:sz="4" w:space="0" w:color="auto"/>
            </w:tcBorders>
            <w:shd w:val="clear" w:color="auto" w:fill="FFFFFF" w:themeFill="background1"/>
            <w:vAlign w:val="center"/>
          </w:tcPr>
          <w:p w14:paraId="03625E49" w14:textId="7688E6D3" w:rsidR="00D24416" w:rsidRPr="00195E38" w:rsidRDefault="003A143D" w:rsidP="00D15353">
            <w:pPr>
              <w:jc w:val="center"/>
              <w:rPr>
                <w:rFonts w:ascii="Calibri" w:hAnsi="Calibri" w:cs="Calibri"/>
                <w:color w:val="000000"/>
                <w:sz w:val="16"/>
                <w:szCs w:val="16"/>
              </w:rPr>
            </w:pPr>
            <w:r>
              <w:rPr>
                <w:rFonts w:ascii="Calibri" w:hAnsi="Calibri" w:cs="Calibri"/>
                <w:color w:val="000000"/>
                <w:sz w:val="16"/>
                <w:szCs w:val="16"/>
              </w:rPr>
              <w:t xml:space="preserve">2 </w:t>
            </w:r>
          </w:p>
        </w:tc>
        <w:tc>
          <w:tcPr>
            <w:tcW w:w="1178" w:type="dxa"/>
            <w:tcBorders>
              <w:top w:val="nil"/>
              <w:left w:val="nil"/>
              <w:bottom w:val="single" w:sz="4" w:space="0" w:color="auto"/>
              <w:right w:val="single" w:sz="4" w:space="0" w:color="auto"/>
            </w:tcBorders>
            <w:shd w:val="clear" w:color="auto" w:fill="FFFFFF" w:themeFill="background1"/>
            <w:noWrap/>
            <w:vAlign w:val="center"/>
            <w:hideMark/>
          </w:tcPr>
          <w:p w14:paraId="6FC7D9A7"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0F5D247"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190DC50" w14:textId="77777777" w:rsidR="00D24416" w:rsidRPr="00195E38" w:rsidRDefault="00D24416" w:rsidP="00D15353">
            <w:pPr>
              <w:rPr>
                <w:rFonts w:ascii="Calibri" w:hAnsi="Calibri" w:cs="Calibri"/>
                <w:color w:val="000000"/>
              </w:rPr>
            </w:pPr>
            <w:r w:rsidRPr="00195E38">
              <w:rPr>
                <w:rFonts w:ascii="Calibri" w:hAnsi="Calibri" w:cs="Calibri"/>
                <w:color w:val="000000"/>
                <w:sz w:val="22"/>
                <w:szCs w:val="22"/>
              </w:rPr>
              <w:t> </w:t>
            </w:r>
          </w:p>
        </w:tc>
      </w:tr>
    </w:tbl>
    <w:p w14:paraId="4B81AFB9" w14:textId="77777777" w:rsidR="00D24416" w:rsidRPr="00477A05" w:rsidRDefault="00D24416" w:rsidP="00D24416">
      <w:pPr>
        <w:jc w:val="both"/>
        <w:rPr>
          <w:rFonts w:ascii="Adagio_Slab" w:hAnsi="Adagio_Slab"/>
          <w:sz w:val="20"/>
          <w:szCs w:val="20"/>
        </w:rPr>
      </w:pPr>
    </w:p>
    <w:p w14:paraId="493F38EE"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1977CB72"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3C484BF" w14:textId="77777777" w:rsidR="00D24416" w:rsidRPr="00477A05" w:rsidRDefault="00D24416" w:rsidP="00D24416">
      <w:pPr>
        <w:jc w:val="both"/>
        <w:rPr>
          <w:rFonts w:ascii="Adagio_Slab" w:hAnsi="Adagio_Slab"/>
          <w:sz w:val="20"/>
          <w:szCs w:val="20"/>
        </w:rPr>
      </w:pPr>
    </w:p>
    <w:p w14:paraId="45254CEF" w14:textId="77777777" w:rsidR="00D24416" w:rsidRPr="00477A05" w:rsidRDefault="00D24416" w:rsidP="00D24416">
      <w:pPr>
        <w:jc w:val="both"/>
        <w:rPr>
          <w:rFonts w:ascii="Adagio_Slab" w:hAnsi="Adagio_Slab"/>
          <w:sz w:val="20"/>
          <w:szCs w:val="20"/>
        </w:rPr>
      </w:pPr>
    </w:p>
    <w:p w14:paraId="1FC8E346" w14:textId="21AECF61"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38B4488" w14:textId="77777777" w:rsidR="00821BB8" w:rsidRDefault="00821BB8" w:rsidP="00D24416">
      <w:pPr>
        <w:rPr>
          <w:rFonts w:ascii="Adagio_Slab" w:hAnsi="Adagio_Slab"/>
          <w:b/>
          <w:bCs/>
          <w:sz w:val="20"/>
          <w:szCs w:val="20"/>
        </w:rPr>
      </w:pPr>
    </w:p>
    <w:p w14:paraId="0BBBE6F3" w14:textId="77777777" w:rsidR="00821BB8" w:rsidRDefault="00821BB8" w:rsidP="00D24416">
      <w:pPr>
        <w:rPr>
          <w:rFonts w:ascii="Adagio_Slab" w:hAnsi="Adagio_Slab"/>
          <w:b/>
          <w:bCs/>
          <w:sz w:val="20"/>
          <w:szCs w:val="20"/>
        </w:rPr>
      </w:pPr>
    </w:p>
    <w:p w14:paraId="4EC786BE" w14:textId="77777777" w:rsidR="00821BB8" w:rsidRDefault="00821BB8" w:rsidP="00D24416">
      <w:pPr>
        <w:rPr>
          <w:rFonts w:ascii="Adagio_Slab" w:hAnsi="Adagio_Slab"/>
          <w:b/>
          <w:bCs/>
          <w:sz w:val="20"/>
          <w:szCs w:val="20"/>
        </w:rPr>
      </w:pPr>
    </w:p>
    <w:p w14:paraId="3F713EC2" w14:textId="77777777" w:rsidR="00821BB8" w:rsidRDefault="00821BB8" w:rsidP="00D24416">
      <w:pPr>
        <w:rPr>
          <w:rFonts w:ascii="Adagio_Slab" w:hAnsi="Adagio_Slab"/>
          <w:b/>
          <w:bCs/>
          <w:sz w:val="20"/>
          <w:szCs w:val="20"/>
        </w:rPr>
      </w:pPr>
    </w:p>
    <w:p w14:paraId="5D5392E2" w14:textId="77777777" w:rsidR="00821BB8" w:rsidRDefault="00821BB8" w:rsidP="00D24416">
      <w:pPr>
        <w:rPr>
          <w:rFonts w:ascii="Adagio_Slab" w:hAnsi="Adagio_Slab"/>
          <w:b/>
          <w:bCs/>
          <w:sz w:val="20"/>
          <w:szCs w:val="20"/>
        </w:rPr>
      </w:pPr>
    </w:p>
    <w:p w14:paraId="542DB007" w14:textId="77777777" w:rsidR="00821BB8" w:rsidRDefault="00821BB8" w:rsidP="00D24416">
      <w:pPr>
        <w:rPr>
          <w:rFonts w:ascii="Adagio_Slab" w:hAnsi="Adagio_Slab"/>
          <w:b/>
          <w:bCs/>
          <w:sz w:val="20"/>
          <w:szCs w:val="20"/>
        </w:rPr>
      </w:pPr>
    </w:p>
    <w:p w14:paraId="25629983" w14:textId="77777777" w:rsidR="00821BB8" w:rsidRDefault="00821BB8" w:rsidP="00D24416">
      <w:pPr>
        <w:rPr>
          <w:rFonts w:ascii="Adagio_Slab" w:hAnsi="Adagio_Slab"/>
          <w:b/>
          <w:bCs/>
          <w:sz w:val="20"/>
          <w:szCs w:val="20"/>
        </w:rPr>
      </w:pPr>
    </w:p>
    <w:p w14:paraId="12633677" w14:textId="77777777" w:rsidR="00821BB8" w:rsidRDefault="00821BB8" w:rsidP="00D24416">
      <w:pPr>
        <w:rPr>
          <w:rFonts w:ascii="Adagio_Slab" w:hAnsi="Adagio_Slab"/>
          <w:b/>
          <w:bCs/>
          <w:sz w:val="20"/>
          <w:szCs w:val="20"/>
        </w:rPr>
      </w:pPr>
    </w:p>
    <w:p w14:paraId="79B956D0" w14:textId="77777777" w:rsidR="00821BB8" w:rsidRDefault="00821BB8" w:rsidP="00D24416">
      <w:pPr>
        <w:rPr>
          <w:rFonts w:ascii="Adagio_Slab" w:hAnsi="Adagio_Slab"/>
          <w:b/>
          <w:bCs/>
          <w:sz w:val="20"/>
          <w:szCs w:val="20"/>
        </w:rPr>
      </w:pPr>
    </w:p>
    <w:p w14:paraId="1B15DBCF" w14:textId="77777777" w:rsidR="00821BB8" w:rsidRDefault="00821BB8" w:rsidP="00D24416">
      <w:pPr>
        <w:rPr>
          <w:rFonts w:ascii="Adagio_Slab" w:hAnsi="Adagio_Slab"/>
          <w:b/>
          <w:bCs/>
          <w:sz w:val="20"/>
          <w:szCs w:val="20"/>
        </w:rPr>
      </w:pPr>
    </w:p>
    <w:p w14:paraId="467AC3A0" w14:textId="77777777" w:rsidR="00821BB8" w:rsidRDefault="00821BB8" w:rsidP="00D24416">
      <w:pPr>
        <w:rPr>
          <w:rFonts w:ascii="Adagio_Slab" w:hAnsi="Adagio_Slab"/>
          <w:b/>
          <w:bCs/>
          <w:sz w:val="20"/>
          <w:szCs w:val="20"/>
        </w:rPr>
      </w:pPr>
    </w:p>
    <w:p w14:paraId="67329563" w14:textId="77777777" w:rsidR="00821BB8" w:rsidRDefault="00821BB8" w:rsidP="00D24416">
      <w:pPr>
        <w:rPr>
          <w:rFonts w:ascii="Adagio_Slab" w:hAnsi="Adagio_Slab"/>
          <w:b/>
          <w:bCs/>
          <w:sz w:val="20"/>
          <w:szCs w:val="20"/>
        </w:rPr>
      </w:pPr>
    </w:p>
    <w:p w14:paraId="1E2ACFA0" w14:textId="77777777" w:rsidR="00821BB8" w:rsidRDefault="00821BB8" w:rsidP="00D24416">
      <w:pPr>
        <w:rPr>
          <w:rFonts w:ascii="Adagio_Slab" w:hAnsi="Adagio_Slab"/>
          <w:b/>
          <w:bCs/>
          <w:sz w:val="20"/>
          <w:szCs w:val="20"/>
        </w:rPr>
      </w:pPr>
    </w:p>
    <w:p w14:paraId="26C7AC45" w14:textId="77777777" w:rsidR="00821BB8" w:rsidRDefault="00821BB8" w:rsidP="00D24416">
      <w:pPr>
        <w:rPr>
          <w:rFonts w:ascii="Adagio_Slab" w:hAnsi="Adagio_Slab"/>
          <w:b/>
          <w:bCs/>
          <w:sz w:val="20"/>
          <w:szCs w:val="20"/>
        </w:rPr>
      </w:pPr>
    </w:p>
    <w:p w14:paraId="14221618" w14:textId="77777777" w:rsidR="00821BB8" w:rsidRDefault="00821BB8" w:rsidP="00D24416">
      <w:pPr>
        <w:rPr>
          <w:rFonts w:ascii="Adagio_Slab" w:hAnsi="Adagio_Slab"/>
          <w:b/>
          <w:bCs/>
          <w:sz w:val="20"/>
          <w:szCs w:val="20"/>
        </w:rPr>
      </w:pPr>
    </w:p>
    <w:p w14:paraId="40BBD5A5" w14:textId="77777777" w:rsidR="00821BB8" w:rsidRDefault="00821BB8" w:rsidP="00D24416">
      <w:pPr>
        <w:rPr>
          <w:rFonts w:ascii="Adagio_Slab" w:hAnsi="Adagio_Slab"/>
          <w:b/>
          <w:bCs/>
          <w:sz w:val="20"/>
          <w:szCs w:val="20"/>
        </w:rPr>
      </w:pPr>
    </w:p>
    <w:p w14:paraId="73E60AC7" w14:textId="77777777" w:rsidR="00821BB8" w:rsidRDefault="00821BB8" w:rsidP="00D24416">
      <w:pPr>
        <w:rPr>
          <w:rFonts w:ascii="Adagio_Slab" w:hAnsi="Adagio_Slab"/>
          <w:b/>
          <w:bCs/>
          <w:sz w:val="20"/>
          <w:szCs w:val="20"/>
        </w:rPr>
      </w:pPr>
    </w:p>
    <w:p w14:paraId="1DAC6284" w14:textId="77777777" w:rsidR="00821BB8" w:rsidRDefault="00821BB8" w:rsidP="00D24416">
      <w:pPr>
        <w:rPr>
          <w:rFonts w:ascii="Adagio_Slab" w:hAnsi="Adagio_Slab"/>
          <w:b/>
          <w:bCs/>
          <w:sz w:val="20"/>
          <w:szCs w:val="20"/>
        </w:rPr>
      </w:pPr>
    </w:p>
    <w:p w14:paraId="76C50FCB" w14:textId="77777777" w:rsidR="00821BB8" w:rsidRDefault="00821BB8" w:rsidP="00D24416">
      <w:pPr>
        <w:rPr>
          <w:rFonts w:ascii="Adagio_Slab" w:hAnsi="Adagio_Slab"/>
          <w:b/>
          <w:bCs/>
          <w:sz w:val="20"/>
          <w:szCs w:val="20"/>
        </w:rPr>
      </w:pPr>
    </w:p>
    <w:p w14:paraId="5965A4DE" w14:textId="77777777" w:rsidR="00821BB8" w:rsidRDefault="00821BB8" w:rsidP="00D24416">
      <w:pPr>
        <w:rPr>
          <w:rFonts w:ascii="Adagio_Slab" w:hAnsi="Adagio_Slab"/>
          <w:b/>
          <w:bCs/>
          <w:sz w:val="20"/>
          <w:szCs w:val="20"/>
        </w:rPr>
      </w:pPr>
    </w:p>
    <w:p w14:paraId="6D46FF3D" w14:textId="77777777" w:rsidR="00821BB8" w:rsidRDefault="00821BB8" w:rsidP="00D24416">
      <w:pPr>
        <w:rPr>
          <w:rFonts w:ascii="Adagio_Slab" w:hAnsi="Adagio_Slab"/>
          <w:b/>
          <w:bCs/>
          <w:sz w:val="20"/>
          <w:szCs w:val="20"/>
        </w:rPr>
      </w:pPr>
    </w:p>
    <w:p w14:paraId="305A30BF" w14:textId="77777777" w:rsidR="00821BB8" w:rsidRDefault="00821BB8" w:rsidP="00D24416">
      <w:pPr>
        <w:rPr>
          <w:rFonts w:ascii="Adagio_Slab" w:hAnsi="Adagio_Slab"/>
          <w:b/>
          <w:bCs/>
          <w:sz w:val="20"/>
          <w:szCs w:val="20"/>
        </w:rPr>
      </w:pPr>
    </w:p>
    <w:p w14:paraId="79097988" w14:textId="77777777" w:rsidR="00821BB8" w:rsidRDefault="00821BB8" w:rsidP="00D24416">
      <w:pPr>
        <w:rPr>
          <w:rFonts w:ascii="Adagio_Slab" w:hAnsi="Adagio_Slab"/>
          <w:b/>
          <w:bCs/>
          <w:sz w:val="20"/>
          <w:szCs w:val="20"/>
        </w:rPr>
      </w:pPr>
    </w:p>
    <w:p w14:paraId="34AC7BAB" w14:textId="77777777" w:rsidR="00821BB8" w:rsidRDefault="00821BB8" w:rsidP="00D24416">
      <w:pPr>
        <w:rPr>
          <w:rFonts w:ascii="Adagio_Slab" w:hAnsi="Adagio_Slab"/>
          <w:b/>
          <w:bCs/>
          <w:sz w:val="20"/>
          <w:szCs w:val="20"/>
        </w:rPr>
      </w:pPr>
    </w:p>
    <w:p w14:paraId="726E7961" w14:textId="7B883D81" w:rsidR="00D24416" w:rsidRPr="00477A05" w:rsidRDefault="00D24416" w:rsidP="00D2441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3336C29"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17EA4E81" w14:textId="77777777" w:rsidTr="00D15353">
        <w:trPr>
          <w:trHeight w:val="706"/>
        </w:trPr>
        <w:tc>
          <w:tcPr>
            <w:tcW w:w="3119" w:type="dxa"/>
            <w:tcBorders>
              <w:top w:val="nil"/>
              <w:left w:val="nil"/>
              <w:bottom w:val="nil"/>
              <w:right w:val="nil"/>
            </w:tcBorders>
          </w:tcPr>
          <w:p w14:paraId="36C9265B" w14:textId="77777777" w:rsidR="00D24416" w:rsidRPr="00477A05" w:rsidRDefault="00D24416" w:rsidP="00D15353">
            <w:pPr>
              <w:jc w:val="both"/>
              <w:rPr>
                <w:rFonts w:ascii="Adagio_Slab" w:hAnsi="Adagio_Slab"/>
                <w:sz w:val="20"/>
                <w:szCs w:val="20"/>
              </w:rPr>
            </w:pPr>
          </w:p>
          <w:p w14:paraId="5DD13325" w14:textId="77777777" w:rsidR="00D24416" w:rsidRPr="00477A05" w:rsidRDefault="00D24416" w:rsidP="00D15353">
            <w:pPr>
              <w:jc w:val="both"/>
              <w:rPr>
                <w:rFonts w:ascii="Adagio_Slab" w:hAnsi="Adagio_Slab"/>
                <w:i/>
                <w:sz w:val="20"/>
                <w:szCs w:val="20"/>
              </w:rPr>
            </w:pPr>
          </w:p>
          <w:p w14:paraId="3DA3F439"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5DD0A1E"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1BDA11D1"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12D25A98" w14:textId="77777777" w:rsidR="00D24416" w:rsidRPr="00477A05" w:rsidRDefault="00D24416" w:rsidP="00D24416">
      <w:pPr>
        <w:jc w:val="both"/>
        <w:rPr>
          <w:rFonts w:ascii="Adagio_Slab" w:hAnsi="Adagio_Slab"/>
          <w:sz w:val="20"/>
          <w:szCs w:val="20"/>
        </w:rPr>
      </w:pPr>
    </w:p>
    <w:p w14:paraId="2AEA47BF" w14:textId="64BBBFC0"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F9547A">
        <w:rPr>
          <w:rFonts w:ascii="Adagio_Slab" w:hAnsi="Adagio_Slab"/>
          <w:color w:val="0000FF"/>
          <w:sz w:val="20"/>
          <w:szCs w:val="20"/>
        </w:rPr>
        <w:t>22</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8CF2BA5" w14:textId="79D7B4CB"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4</w:t>
      </w:r>
    </w:p>
    <w:tbl>
      <w:tblPr>
        <w:tblW w:w="10026" w:type="dxa"/>
        <w:tblInd w:w="75" w:type="dxa"/>
        <w:tblCellMar>
          <w:left w:w="70" w:type="dxa"/>
          <w:right w:w="70" w:type="dxa"/>
        </w:tblCellMar>
        <w:tblLook w:val="04A0" w:firstRow="1" w:lastRow="0" w:firstColumn="1" w:lastColumn="0" w:noHBand="0" w:noVBand="1"/>
      </w:tblPr>
      <w:tblGrid>
        <w:gridCol w:w="623"/>
        <w:gridCol w:w="1424"/>
        <w:gridCol w:w="2126"/>
        <w:gridCol w:w="709"/>
        <w:gridCol w:w="1275"/>
        <w:gridCol w:w="1654"/>
        <w:gridCol w:w="2215"/>
      </w:tblGrid>
      <w:tr w:rsidR="00D24416" w:rsidRPr="00195E38" w14:paraId="54845E42" w14:textId="77777777" w:rsidTr="00821BB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ECA6129"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14:paraId="74FE446C"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5993DDF7"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18B73AF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485D5D8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40DA21C4"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0B4E439C"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2327EE6"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20F8B8"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424" w:type="dxa"/>
            <w:tcBorders>
              <w:top w:val="single" w:sz="8" w:space="0" w:color="auto"/>
              <w:left w:val="nil"/>
              <w:bottom w:val="single" w:sz="8" w:space="0" w:color="auto"/>
              <w:right w:val="single" w:sz="4" w:space="0" w:color="auto"/>
            </w:tcBorders>
            <w:shd w:val="pct10" w:color="auto" w:fill="auto"/>
            <w:vAlign w:val="center"/>
            <w:hideMark/>
          </w:tcPr>
          <w:p w14:paraId="0CF29685"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126" w:type="dxa"/>
            <w:tcBorders>
              <w:top w:val="single" w:sz="8" w:space="0" w:color="auto"/>
              <w:left w:val="nil"/>
              <w:bottom w:val="single" w:sz="8" w:space="0" w:color="auto"/>
              <w:right w:val="single" w:sz="4" w:space="0" w:color="auto"/>
            </w:tcBorders>
            <w:shd w:val="pct10" w:color="auto" w:fill="auto"/>
            <w:vAlign w:val="center"/>
            <w:hideMark/>
          </w:tcPr>
          <w:p w14:paraId="5185208A"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7B3E3F1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275" w:type="dxa"/>
            <w:tcBorders>
              <w:top w:val="single" w:sz="8" w:space="0" w:color="auto"/>
              <w:left w:val="nil"/>
              <w:bottom w:val="single" w:sz="8" w:space="0" w:color="auto"/>
              <w:right w:val="single" w:sz="4" w:space="0" w:color="auto"/>
            </w:tcBorders>
            <w:shd w:val="pct10" w:color="auto" w:fill="auto"/>
            <w:vAlign w:val="center"/>
            <w:hideMark/>
          </w:tcPr>
          <w:p w14:paraId="1E08852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47E994A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66F939FD"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F9547A" w:rsidRPr="00195E38" w14:paraId="700B032F"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8B2C5E5" w14:textId="119A0F81" w:rsidR="00F9547A" w:rsidRPr="00195E38"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3D5EA3C1" w14:textId="5E0B0C65" w:rsidR="00F9547A" w:rsidRPr="00195E38" w:rsidRDefault="00F9547A" w:rsidP="00D15353">
            <w:pPr>
              <w:jc w:val="center"/>
              <w:rPr>
                <w:rFonts w:ascii="Calibri" w:hAnsi="Calibri" w:cs="Calibri"/>
                <w:b/>
                <w:bCs/>
                <w:i/>
                <w:iCs/>
                <w:color w:val="000000"/>
                <w:sz w:val="16"/>
                <w:szCs w:val="16"/>
              </w:rPr>
            </w:pPr>
            <w:r w:rsidRPr="00F9547A">
              <w:rPr>
                <w:rFonts w:ascii="Calibri" w:hAnsi="Calibri" w:cs="Calibri"/>
                <w:b/>
                <w:bCs/>
                <w:i/>
                <w:iCs/>
                <w:color w:val="000000"/>
                <w:sz w:val="16"/>
                <w:szCs w:val="16"/>
              </w:rPr>
              <w:t xml:space="preserve">Komputer </w:t>
            </w:r>
            <w:proofErr w:type="spellStart"/>
            <w:r w:rsidRPr="00F9547A">
              <w:rPr>
                <w:rFonts w:ascii="Calibri" w:hAnsi="Calibri" w:cs="Calibri"/>
                <w:b/>
                <w:bCs/>
                <w:i/>
                <w:iCs/>
                <w:color w:val="000000"/>
                <w:sz w:val="16"/>
                <w:szCs w:val="16"/>
              </w:rPr>
              <w:t>MiniPC</w:t>
            </w:r>
            <w:proofErr w:type="spellEnd"/>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72BCFA7A"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56E21294" w14:textId="68E76A23" w:rsidR="00F9547A" w:rsidRPr="00195E38"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39EFA623"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9C5558C"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626FA49D" w14:textId="77777777" w:rsidR="00F9547A" w:rsidRPr="00195E38" w:rsidRDefault="00F9547A" w:rsidP="00D15353">
            <w:pPr>
              <w:jc w:val="center"/>
              <w:rPr>
                <w:rFonts w:ascii="Calibri" w:hAnsi="Calibri" w:cs="Calibri"/>
                <w:b/>
                <w:bCs/>
                <w:i/>
                <w:iCs/>
                <w:color w:val="000000"/>
                <w:sz w:val="16"/>
                <w:szCs w:val="16"/>
              </w:rPr>
            </w:pPr>
          </w:p>
        </w:tc>
      </w:tr>
      <w:tr w:rsidR="00F9547A" w:rsidRPr="00195E38" w14:paraId="44E0EAD3"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4D86731" w14:textId="455EEEA3" w:rsidR="00F9547A"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5CFB9DFD" w14:textId="0B5B89D7" w:rsidR="00F9547A" w:rsidRPr="00195E38" w:rsidRDefault="00F9547A" w:rsidP="00D15353">
            <w:pPr>
              <w:jc w:val="center"/>
              <w:rPr>
                <w:rFonts w:ascii="Calibri" w:hAnsi="Calibri" w:cs="Calibri"/>
                <w:b/>
                <w:bCs/>
                <w:i/>
                <w:iCs/>
                <w:color w:val="000000"/>
                <w:sz w:val="16"/>
                <w:szCs w:val="16"/>
              </w:rPr>
            </w:pPr>
            <w:r w:rsidRPr="00F9547A">
              <w:rPr>
                <w:rFonts w:ascii="Calibri" w:hAnsi="Calibri" w:cs="Calibri"/>
                <w:b/>
                <w:bCs/>
                <w:i/>
                <w:iCs/>
                <w:color w:val="000000"/>
                <w:sz w:val="16"/>
                <w:szCs w:val="16"/>
              </w:rPr>
              <w:t xml:space="preserve">Monitor LED  </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3BE8CEEC"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6D570FAB" w14:textId="51C3BF1E" w:rsidR="00F9547A" w:rsidRPr="00195E38"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40010E74"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03945162"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6C02DCE3" w14:textId="77777777" w:rsidR="00F9547A" w:rsidRPr="00195E38" w:rsidRDefault="00F9547A" w:rsidP="00D15353">
            <w:pPr>
              <w:jc w:val="center"/>
              <w:rPr>
                <w:rFonts w:ascii="Calibri" w:hAnsi="Calibri" w:cs="Calibri"/>
                <w:b/>
                <w:bCs/>
                <w:i/>
                <w:iCs/>
                <w:color w:val="000000"/>
                <w:sz w:val="16"/>
                <w:szCs w:val="16"/>
              </w:rPr>
            </w:pPr>
          </w:p>
        </w:tc>
      </w:tr>
      <w:tr w:rsidR="00F9547A" w:rsidRPr="00195E38" w14:paraId="319DB43E"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9C710A9" w14:textId="65F5BDF3" w:rsidR="00F9547A"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74D6F8E3" w14:textId="5C508EC8" w:rsidR="00F9547A" w:rsidRPr="00195E38" w:rsidRDefault="00F9547A" w:rsidP="00D15353">
            <w:pPr>
              <w:jc w:val="center"/>
              <w:rPr>
                <w:rFonts w:ascii="Calibri" w:hAnsi="Calibri" w:cs="Calibri"/>
                <w:b/>
                <w:bCs/>
                <w:i/>
                <w:iCs/>
                <w:color w:val="000000"/>
                <w:sz w:val="16"/>
                <w:szCs w:val="16"/>
              </w:rPr>
            </w:pPr>
            <w:r w:rsidRPr="00F9547A">
              <w:rPr>
                <w:rFonts w:ascii="Calibri" w:hAnsi="Calibri" w:cs="Calibri"/>
                <w:b/>
                <w:bCs/>
                <w:i/>
                <w:iCs/>
                <w:color w:val="000000"/>
                <w:sz w:val="16"/>
                <w:szCs w:val="16"/>
              </w:rPr>
              <w:t>Dysk do macierzy</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7616FFF7"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6B66AF53" w14:textId="198263B4" w:rsidR="00F9547A" w:rsidRPr="00195E38"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5D60E216"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68CE4539"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4C4296BD" w14:textId="77777777" w:rsidR="00F9547A" w:rsidRPr="00195E38" w:rsidRDefault="00F9547A" w:rsidP="00D15353">
            <w:pPr>
              <w:jc w:val="center"/>
              <w:rPr>
                <w:rFonts w:ascii="Calibri" w:hAnsi="Calibri" w:cs="Calibri"/>
                <w:b/>
                <w:bCs/>
                <w:i/>
                <w:iCs/>
                <w:color w:val="000000"/>
                <w:sz w:val="16"/>
                <w:szCs w:val="16"/>
              </w:rPr>
            </w:pPr>
          </w:p>
        </w:tc>
      </w:tr>
      <w:tr w:rsidR="00F9547A" w:rsidRPr="00195E38" w14:paraId="0CDFB03E"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FBBB0A4" w14:textId="1F851235" w:rsidR="00F9547A"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6E746B0D" w14:textId="6AEEBAD7" w:rsidR="00F9547A" w:rsidRPr="00195E38" w:rsidRDefault="00F9547A" w:rsidP="00D15353">
            <w:pPr>
              <w:jc w:val="center"/>
              <w:rPr>
                <w:rFonts w:ascii="Calibri" w:hAnsi="Calibri" w:cs="Calibri"/>
                <w:b/>
                <w:bCs/>
                <w:i/>
                <w:iCs/>
                <w:color w:val="000000"/>
                <w:sz w:val="16"/>
                <w:szCs w:val="16"/>
              </w:rPr>
            </w:pPr>
            <w:r w:rsidRPr="00F9547A">
              <w:rPr>
                <w:rFonts w:ascii="Calibri" w:hAnsi="Calibri" w:cs="Calibri"/>
                <w:b/>
                <w:bCs/>
                <w:i/>
                <w:iCs/>
                <w:color w:val="000000"/>
                <w:sz w:val="16"/>
                <w:szCs w:val="16"/>
              </w:rPr>
              <w:t>Dysk HP</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033BCC02"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280E2CFD" w14:textId="6382C68F" w:rsidR="00F9547A" w:rsidRPr="00195E38"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42E0AB99"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023D437"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39910E55" w14:textId="77777777" w:rsidR="00F9547A" w:rsidRPr="00195E38" w:rsidRDefault="00F9547A" w:rsidP="00D15353">
            <w:pPr>
              <w:jc w:val="center"/>
              <w:rPr>
                <w:rFonts w:ascii="Calibri" w:hAnsi="Calibri" w:cs="Calibri"/>
                <w:b/>
                <w:bCs/>
                <w:i/>
                <w:iCs/>
                <w:color w:val="000000"/>
                <w:sz w:val="16"/>
                <w:szCs w:val="16"/>
              </w:rPr>
            </w:pPr>
          </w:p>
        </w:tc>
      </w:tr>
      <w:tr w:rsidR="00F9547A" w:rsidRPr="00195E38" w14:paraId="63EF6D86"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4042A61" w14:textId="7E524F6C" w:rsidR="00F9547A"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3EDAA813" w14:textId="44C9925A" w:rsidR="00F9547A" w:rsidRPr="00F9547A" w:rsidRDefault="00F9547A" w:rsidP="00D15353">
            <w:pPr>
              <w:jc w:val="center"/>
              <w:rPr>
                <w:rFonts w:ascii="Calibri" w:hAnsi="Calibri" w:cs="Calibri"/>
                <w:b/>
                <w:bCs/>
                <w:i/>
                <w:iCs/>
                <w:color w:val="000000"/>
                <w:sz w:val="16"/>
                <w:szCs w:val="16"/>
              </w:rPr>
            </w:pPr>
            <w:r w:rsidRPr="00F9547A">
              <w:rPr>
                <w:rFonts w:ascii="Calibri" w:hAnsi="Calibri" w:cs="Calibri"/>
                <w:b/>
                <w:bCs/>
                <w:i/>
                <w:iCs/>
                <w:color w:val="000000"/>
                <w:sz w:val="16"/>
                <w:szCs w:val="16"/>
              </w:rPr>
              <w:t xml:space="preserve">Karta sieciowa  </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656EBCC3"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644C7934" w14:textId="04004E55" w:rsidR="00F9547A"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64D29D19"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EE1C6C8"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3693ECC7" w14:textId="77777777" w:rsidR="00F9547A" w:rsidRPr="00195E38" w:rsidRDefault="00F9547A" w:rsidP="00D15353">
            <w:pPr>
              <w:jc w:val="center"/>
              <w:rPr>
                <w:rFonts w:ascii="Calibri" w:hAnsi="Calibri" w:cs="Calibri"/>
                <w:b/>
                <w:bCs/>
                <w:i/>
                <w:iCs/>
                <w:color w:val="000000"/>
                <w:sz w:val="16"/>
                <w:szCs w:val="16"/>
              </w:rPr>
            </w:pPr>
          </w:p>
        </w:tc>
      </w:tr>
      <w:tr w:rsidR="00F9547A" w:rsidRPr="00195E38" w14:paraId="12E88C12" w14:textId="77777777" w:rsidTr="00821BB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271AD87" w14:textId="36BDEDFA" w:rsidR="00F9547A"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424" w:type="dxa"/>
            <w:tcBorders>
              <w:top w:val="single" w:sz="8" w:space="0" w:color="auto"/>
              <w:left w:val="nil"/>
              <w:bottom w:val="single" w:sz="8" w:space="0" w:color="auto"/>
              <w:right w:val="single" w:sz="4" w:space="0" w:color="auto"/>
            </w:tcBorders>
            <w:shd w:val="clear" w:color="auto" w:fill="FFFFFF" w:themeFill="background1"/>
            <w:vAlign w:val="center"/>
          </w:tcPr>
          <w:p w14:paraId="1E1AE292" w14:textId="75DD6999" w:rsidR="00F9547A" w:rsidRPr="00F9547A" w:rsidRDefault="00F9547A" w:rsidP="00D15353">
            <w:pPr>
              <w:jc w:val="center"/>
              <w:rPr>
                <w:rFonts w:ascii="Calibri" w:hAnsi="Calibri" w:cs="Calibri"/>
                <w:b/>
                <w:bCs/>
                <w:i/>
                <w:iCs/>
                <w:color w:val="000000"/>
                <w:sz w:val="16"/>
                <w:szCs w:val="16"/>
              </w:rPr>
            </w:pPr>
            <w:r w:rsidRPr="00F9547A">
              <w:rPr>
                <w:rFonts w:ascii="Calibri" w:hAnsi="Calibri" w:cs="Calibri"/>
                <w:b/>
                <w:bCs/>
                <w:i/>
                <w:iCs/>
                <w:color w:val="000000"/>
                <w:sz w:val="16"/>
                <w:szCs w:val="16"/>
              </w:rPr>
              <w:t>Notebook</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14:paraId="0872BC4E" w14:textId="77777777" w:rsidR="00F9547A" w:rsidRPr="00195E38" w:rsidRDefault="00F9547A" w:rsidP="00D15353">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34AEB7D4" w14:textId="4A29158E" w:rsidR="00F9547A" w:rsidRDefault="00F9547A"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275" w:type="dxa"/>
            <w:tcBorders>
              <w:top w:val="single" w:sz="8" w:space="0" w:color="auto"/>
              <w:left w:val="nil"/>
              <w:bottom w:val="single" w:sz="8" w:space="0" w:color="auto"/>
              <w:right w:val="single" w:sz="4" w:space="0" w:color="auto"/>
            </w:tcBorders>
            <w:shd w:val="clear" w:color="auto" w:fill="FFFFFF" w:themeFill="background1"/>
            <w:vAlign w:val="center"/>
          </w:tcPr>
          <w:p w14:paraId="2DCF2266" w14:textId="77777777" w:rsidR="00F9547A" w:rsidRPr="00195E38" w:rsidRDefault="00F9547A" w:rsidP="00D15353">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E67697C" w14:textId="77777777" w:rsidR="00F9547A" w:rsidRPr="00195E38" w:rsidRDefault="00F9547A" w:rsidP="00D15353">
            <w:pPr>
              <w:jc w:val="center"/>
              <w:rPr>
                <w:rFonts w:ascii="Calibri" w:hAnsi="Calibri" w:cs="Calibri"/>
                <w:b/>
                <w:bCs/>
                <w:i/>
                <w:iCs/>
                <w:color w:val="000000"/>
                <w:sz w:val="16"/>
                <w:szCs w:val="16"/>
              </w:rPr>
            </w:pPr>
          </w:p>
        </w:tc>
        <w:tc>
          <w:tcPr>
            <w:tcW w:w="2215" w:type="dxa"/>
            <w:tcBorders>
              <w:top w:val="single" w:sz="8" w:space="0" w:color="auto"/>
              <w:left w:val="nil"/>
              <w:bottom w:val="single" w:sz="8" w:space="0" w:color="auto"/>
              <w:right w:val="single" w:sz="8" w:space="0" w:color="auto"/>
            </w:tcBorders>
            <w:shd w:val="clear" w:color="auto" w:fill="FFFFFF" w:themeFill="background1"/>
            <w:vAlign w:val="center"/>
          </w:tcPr>
          <w:p w14:paraId="6046B05B" w14:textId="77777777" w:rsidR="00F9547A" w:rsidRPr="00195E38" w:rsidRDefault="00F9547A" w:rsidP="00D15353">
            <w:pPr>
              <w:jc w:val="center"/>
              <w:rPr>
                <w:rFonts w:ascii="Calibri" w:hAnsi="Calibri" w:cs="Calibri"/>
                <w:b/>
                <w:bCs/>
                <w:i/>
                <w:iCs/>
                <w:color w:val="000000"/>
                <w:sz w:val="16"/>
                <w:szCs w:val="16"/>
              </w:rPr>
            </w:pPr>
          </w:p>
        </w:tc>
      </w:tr>
    </w:tbl>
    <w:p w14:paraId="3511A17D" w14:textId="77777777" w:rsidR="00D24416" w:rsidRPr="00477A05" w:rsidRDefault="00D24416" w:rsidP="00D24416">
      <w:pPr>
        <w:jc w:val="both"/>
        <w:rPr>
          <w:rFonts w:ascii="Adagio_Slab" w:hAnsi="Adagio_Slab"/>
          <w:sz w:val="20"/>
          <w:szCs w:val="20"/>
        </w:rPr>
      </w:pPr>
    </w:p>
    <w:p w14:paraId="006D060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18D6800"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8DBB4F2" w14:textId="77777777" w:rsidR="00D24416" w:rsidRPr="00477A05" w:rsidRDefault="00D24416" w:rsidP="00D24416">
      <w:pPr>
        <w:jc w:val="both"/>
        <w:rPr>
          <w:rFonts w:ascii="Adagio_Slab" w:hAnsi="Adagio_Slab"/>
          <w:sz w:val="20"/>
          <w:szCs w:val="20"/>
        </w:rPr>
      </w:pPr>
    </w:p>
    <w:p w14:paraId="7FB99156" w14:textId="77777777" w:rsidR="00D24416" w:rsidRPr="00477A05" w:rsidRDefault="00D24416" w:rsidP="00D24416">
      <w:pPr>
        <w:jc w:val="both"/>
        <w:rPr>
          <w:rFonts w:ascii="Adagio_Slab" w:hAnsi="Adagio_Slab"/>
          <w:sz w:val="20"/>
          <w:szCs w:val="20"/>
        </w:rPr>
      </w:pPr>
    </w:p>
    <w:p w14:paraId="0D097FE4" w14:textId="75E25948"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07BF3D1"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54F88F42" w14:textId="78C073B8" w:rsidR="00D24416" w:rsidRDefault="00D24416" w:rsidP="00D24416">
      <w:pPr>
        <w:rPr>
          <w:rFonts w:ascii="Adagio_Slab" w:hAnsi="Adagio_Slab"/>
          <w:b/>
          <w:bCs/>
          <w:sz w:val="20"/>
          <w:szCs w:val="20"/>
        </w:rPr>
      </w:pPr>
    </w:p>
    <w:p w14:paraId="0A245A0D" w14:textId="2F9F501C" w:rsidR="009D4CE3" w:rsidRDefault="009D4CE3" w:rsidP="00D24416">
      <w:pPr>
        <w:rPr>
          <w:rFonts w:ascii="Adagio_Slab" w:hAnsi="Adagio_Slab"/>
          <w:b/>
          <w:bCs/>
          <w:sz w:val="20"/>
          <w:szCs w:val="20"/>
        </w:rPr>
      </w:pPr>
    </w:p>
    <w:p w14:paraId="0DD0FC2B" w14:textId="2566C7BA" w:rsidR="009D4CE3" w:rsidRDefault="009D4CE3" w:rsidP="00D24416">
      <w:pPr>
        <w:rPr>
          <w:rFonts w:ascii="Adagio_Slab" w:hAnsi="Adagio_Slab"/>
          <w:b/>
          <w:bCs/>
          <w:sz w:val="20"/>
          <w:szCs w:val="20"/>
        </w:rPr>
      </w:pPr>
    </w:p>
    <w:p w14:paraId="7308F6B2" w14:textId="39ECF97C" w:rsidR="009D4CE3" w:rsidRDefault="009D4CE3" w:rsidP="00D24416">
      <w:pPr>
        <w:rPr>
          <w:rFonts w:ascii="Adagio_Slab" w:hAnsi="Adagio_Slab"/>
          <w:b/>
          <w:bCs/>
          <w:sz w:val="20"/>
          <w:szCs w:val="20"/>
        </w:rPr>
      </w:pPr>
    </w:p>
    <w:p w14:paraId="532BD666" w14:textId="53CCE46A" w:rsidR="009D4CE3" w:rsidRDefault="009D4CE3" w:rsidP="00D24416">
      <w:pPr>
        <w:rPr>
          <w:rFonts w:ascii="Adagio_Slab" w:hAnsi="Adagio_Slab"/>
          <w:b/>
          <w:bCs/>
          <w:sz w:val="20"/>
          <w:szCs w:val="20"/>
        </w:rPr>
      </w:pPr>
    </w:p>
    <w:p w14:paraId="76639CC8" w14:textId="6682A289" w:rsidR="009D4CE3" w:rsidRDefault="009D4CE3" w:rsidP="00D24416">
      <w:pPr>
        <w:rPr>
          <w:rFonts w:ascii="Adagio_Slab" w:hAnsi="Adagio_Slab"/>
          <w:b/>
          <w:bCs/>
          <w:sz w:val="20"/>
          <w:szCs w:val="20"/>
        </w:rPr>
      </w:pPr>
    </w:p>
    <w:p w14:paraId="3CA2419A" w14:textId="37BB9700" w:rsidR="009D4CE3" w:rsidRDefault="009D4CE3" w:rsidP="00D24416">
      <w:pPr>
        <w:rPr>
          <w:rFonts w:ascii="Adagio_Slab" w:hAnsi="Adagio_Slab"/>
          <w:b/>
          <w:bCs/>
          <w:sz w:val="20"/>
          <w:szCs w:val="20"/>
        </w:rPr>
      </w:pPr>
    </w:p>
    <w:p w14:paraId="329C9D9D" w14:textId="3D5755DE" w:rsidR="009D4CE3" w:rsidRDefault="009D4CE3" w:rsidP="00D24416">
      <w:pPr>
        <w:rPr>
          <w:rFonts w:ascii="Adagio_Slab" w:hAnsi="Adagio_Slab"/>
          <w:b/>
          <w:bCs/>
          <w:sz w:val="20"/>
          <w:szCs w:val="20"/>
        </w:rPr>
      </w:pPr>
    </w:p>
    <w:p w14:paraId="5A860A93" w14:textId="63509CF1" w:rsidR="009D4CE3" w:rsidRDefault="009D4CE3" w:rsidP="00D24416">
      <w:pPr>
        <w:rPr>
          <w:rFonts w:ascii="Adagio_Slab" w:hAnsi="Adagio_Slab"/>
          <w:b/>
          <w:bCs/>
          <w:sz w:val="20"/>
          <w:szCs w:val="20"/>
        </w:rPr>
      </w:pPr>
    </w:p>
    <w:p w14:paraId="26A1A6D7" w14:textId="228A3F0E" w:rsidR="009D4CE3" w:rsidRDefault="009D4CE3" w:rsidP="00D24416">
      <w:pPr>
        <w:rPr>
          <w:rFonts w:ascii="Adagio_Slab" w:hAnsi="Adagio_Slab"/>
          <w:b/>
          <w:bCs/>
          <w:sz w:val="20"/>
          <w:szCs w:val="20"/>
        </w:rPr>
      </w:pPr>
    </w:p>
    <w:p w14:paraId="2CA1B15D" w14:textId="521DF5E1" w:rsidR="009D4CE3" w:rsidRDefault="009D4CE3" w:rsidP="00D24416">
      <w:pPr>
        <w:rPr>
          <w:rFonts w:ascii="Adagio_Slab" w:hAnsi="Adagio_Slab"/>
          <w:b/>
          <w:bCs/>
          <w:sz w:val="20"/>
          <w:szCs w:val="20"/>
        </w:rPr>
      </w:pPr>
    </w:p>
    <w:p w14:paraId="626EA24F" w14:textId="4955AE47" w:rsidR="009D4CE3" w:rsidRDefault="009D4CE3" w:rsidP="00D24416">
      <w:pPr>
        <w:rPr>
          <w:rFonts w:ascii="Adagio_Slab" w:hAnsi="Adagio_Slab"/>
          <w:b/>
          <w:bCs/>
          <w:sz w:val="20"/>
          <w:szCs w:val="20"/>
        </w:rPr>
      </w:pPr>
    </w:p>
    <w:p w14:paraId="770BC41D" w14:textId="196F8313" w:rsidR="009D4CE3" w:rsidRDefault="009D4CE3" w:rsidP="00D24416">
      <w:pPr>
        <w:rPr>
          <w:rFonts w:ascii="Adagio_Slab" w:hAnsi="Adagio_Slab"/>
          <w:b/>
          <w:bCs/>
          <w:sz w:val="20"/>
          <w:szCs w:val="20"/>
        </w:rPr>
      </w:pPr>
    </w:p>
    <w:p w14:paraId="6604312A" w14:textId="49DEFA1D" w:rsidR="009D4CE3" w:rsidRDefault="009D4CE3" w:rsidP="00D24416">
      <w:pPr>
        <w:rPr>
          <w:rFonts w:ascii="Adagio_Slab" w:hAnsi="Adagio_Slab"/>
          <w:b/>
          <w:bCs/>
          <w:sz w:val="20"/>
          <w:szCs w:val="20"/>
        </w:rPr>
      </w:pPr>
    </w:p>
    <w:p w14:paraId="0A2E0CEB" w14:textId="23B259CE" w:rsidR="009D4CE3" w:rsidRDefault="009D4CE3" w:rsidP="00D24416">
      <w:pPr>
        <w:rPr>
          <w:rFonts w:ascii="Adagio_Slab" w:hAnsi="Adagio_Slab"/>
          <w:b/>
          <w:bCs/>
          <w:sz w:val="20"/>
          <w:szCs w:val="20"/>
        </w:rPr>
      </w:pPr>
    </w:p>
    <w:p w14:paraId="0C2C03CA" w14:textId="0F9A0898" w:rsidR="009D4CE3" w:rsidRDefault="009D4CE3" w:rsidP="00D24416">
      <w:pPr>
        <w:rPr>
          <w:rFonts w:ascii="Adagio_Slab" w:hAnsi="Adagio_Slab"/>
          <w:b/>
          <w:bCs/>
          <w:sz w:val="20"/>
          <w:szCs w:val="20"/>
        </w:rPr>
      </w:pPr>
    </w:p>
    <w:p w14:paraId="23486924" w14:textId="2BF64D37" w:rsidR="009D4CE3" w:rsidRDefault="009D4CE3" w:rsidP="00D24416">
      <w:pPr>
        <w:rPr>
          <w:rFonts w:ascii="Adagio_Slab" w:hAnsi="Adagio_Slab"/>
          <w:b/>
          <w:bCs/>
          <w:sz w:val="20"/>
          <w:szCs w:val="20"/>
        </w:rPr>
      </w:pPr>
    </w:p>
    <w:p w14:paraId="22FD073B" w14:textId="600B2A83" w:rsidR="009D4CE3" w:rsidRDefault="009D4CE3" w:rsidP="00D24416">
      <w:pPr>
        <w:rPr>
          <w:rFonts w:ascii="Adagio_Slab" w:hAnsi="Adagio_Slab"/>
          <w:b/>
          <w:bCs/>
          <w:sz w:val="20"/>
          <w:szCs w:val="20"/>
        </w:rPr>
      </w:pPr>
    </w:p>
    <w:p w14:paraId="276AD9C1" w14:textId="493085BF" w:rsidR="009D4CE3" w:rsidRDefault="009D4CE3" w:rsidP="00D24416">
      <w:pPr>
        <w:rPr>
          <w:rFonts w:ascii="Adagio_Slab" w:hAnsi="Adagio_Slab"/>
          <w:b/>
          <w:bCs/>
          <w:sz w:val="20"/>
          <w:szCs w:val="20"/>
        </w:rPr>
      </w:pPr>
    </w:p>
    <w:p w14:paraId="6587D8E9" w14:textId="77777777" w:rsidR="009D4CE3" w:rsidRDefault="009D4CE3" w:rsidP="00D24416">
      <w:pPr>
        <w:rPr>
          <w:rFonts w:ascii="Adagio_Slab" w:hAnsi="Adagio_Slab"/>
          <w:b/>
          <w:bCs/>
          <w:sz w:val="20"/>
          <w:szCs w:val="20"/>
        </w:rPr>
      </w:pPr>
    </w:p>
    <w:p w14:paraId="3BE1D77A" w14:textId="77777777" w:rsidR="00D24416" w:rsidRDefault="00D24416" w:rsidP="00D24416">
      <w:pPr>
        <w:rPr>
          <w:rFonts w:ascii="Adagio_Slab" w:hAnsi="Adagio_Slab"/>
          <w:b/>
          <w:bCs/>
          <w:sz w:val="20"/>
          <w:szCs w:val="20"/>
        </w:rPr>
      </w:pPr>
    </w:p>
    <w:p w14:paraId="507FE3FC" w14:textId="5E9CAE91" w:rsidR="00D24416" w:rsidRPr="00477A05" w:rsidRDefault="00D24416" w:rsidP="00D24416">
      <w:pPr>
        <w:rPr>
          <w:rFonts w:ascii="Adagio_Slab" w:hAnsi="Adagio_Slab"/>
          <w:b/>
          <w:bCs/>
          <w:sz w:val="20"/>
          <w:szCs w:val="20"/>
        </w:rPr>
      </w:pPr>
      <w:bookmarkStart w:id="4" w:name="_Hlk95387565"/>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55A1DE7" w14:textId="77777777" w:rsidR="00D24416" w:rsidRPr="00477A05" w:rsidRDefault="00D24416" w:rsidP="00D2441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24416" w:rsidRPr="00477A05" w14:paraId="3CEF8945" w14:textId="77777777" w:rsidTr="00D15353">
        <w:trPr>
          <w:trHeight w:val="706"/>
        </w:trPr>
        <w:tc>
          <w:tcPr>
            <w:tcW w:w="3119" w:type="dxa"/>
            <w:tcBorders>
              <w:top w:val="nil"/>
              <w:left w:val="nil"/>
              <w:bottom w:val="nil"/>
              <w:right w:val="nil"/>
            </w:tcBorders>
          </w:tcPr>
          <w:p w14:paraId="7D39FB35" w14:textId="77777777" w:rsidR="00D24416" w:rsidRPr="00477A05" w:rsidRDefault="00D24416" w:rsidP="00D15353">
            <w:pPr>
              <w:jc w:val="both"/>
              <w:rPr>
                <w:rFonts w:ascii="Adagio_Slab" w:hAnsi="Adagio_Slab"/>
                <w:sz w:val="20"/>
                <w:szCs w:val="20"/>
              </w:rPr>
            </w:pPr>
          </w:p>
          <w:p w14:paraId="34672DB8" w14:textId="77777777" w:rsidR="00D24416" w:rsidRPr="00477A05" w:rsidRDefault="00D24416" w:rsidP="00D15353">
            <w:pPr>
              <w:jc w:val="both"/>
              <w:rPr>
                <w:rFonts w:ascii="Adagio_Slab" w:hAnsi="Adagio_Slab"/>
                <w:i/>
                <w:sz w:val="20"/>
                <w:szCs w:val="20"/>
              </w:rPr>
            </w:pPr>
          </w:p>
          <w:p w14:paraId="7551C348" w14:textId="77777777" w:rsidR="00D24416" w:rsidRPr="00477A05" w:rsidRDefault="00D24416" w:rsidP="00D15353">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CBDA062" w14:textId="77777777" w:rsidR="00D24416" w:rsidRPr="00477A05" w:rsidRDefault="00D24416" w:rsidP="00D15353">
            <w:pPr>
              <w:jc w:val="center"/>
              <w:rPr>
                <w:rFonts w:ascii="Adagio_Slab" w:hAnsi="Adagio_Slab"/>
                <w:b/>
                <w:sz w:val="20"/>
                <w:szCs w:val="20"/>
              </w:rPr>
            </w:pPr>
            <w:r w:rsidRPr="00477A05">
              <w:rPr>
                <w:rFonts w:ascii="Adagio_Slab" w:hAnsi="Adagio_Slab"/>
                <w:b/>
                <w:sz w:val="20"/>
                <w:szCs w:val="20"/>
              </w:rPr>
              <w:t>SZCZEGÓŁOWA KALKULACJA CENY</w:t>
            </w:r>
          </w:p>
          <w:p w14:paraId="71BEB9EC" w14:textId="77777777" w:rsidR="00D24416" w:rsidRPr="00477A05" w:rsidRDefault="00D24416" w:rsidP="00D15353">
            <w:pPr>
              <w:jc w:val="center"/>
              <w:rPr>
                <w:rFonts w:ascii="Adagio_Slab" w:hAnsi="Adagio_Slab"/>
                <w:b/>
                <w:sz w:val="20"/>
                <w:szCs w:val="20"/>
              </w:rPr>
            </w:pPr>
            <w:r>
              <w:rPr>
                <w:rFonts w:ascii="Adagio_Slab" w:hAnsi="Adagio_Slab"/>
                <w:b/>
                <w:sz w:val="20"/>
                <w:szCs w:val="20"/>
              </w:rPr>
              <w:t xml:space="preserve">- FORMULARZ  CENOWY - </w:t>
            </w:r>
          </w:p>
        </w:tc>
      </w:tr>
    </w:tbl>
    <w:p w14:paraId="4C7203B1" w14:textId="77777777" w:rsidR="00D24416" w:rsidRPr="00477A05" w:rsidRDefault="00D24416" w:rsidP="00D24416">
      <w:pPr>
        <w:jc w:val="both"/>
        <w:rPr>
          <w:rFonts w:ascii="Adagio_Slab" w:hAnsi="Adagio_Slab"/>
          <w:sz w:val="20"/>
          <w:szCs w:val="20"/>
        </w:rPr>
      </w:pPr>
    </w:p>
    <w:p w14:paraId="4D047F28" w14:textId="70E51321" w:rsidR="00D24416" w:rsidRDefault="00D24416" w:rsidP="00D2441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F9547A">
        <w:rPr>
          <w:rFonts w:ascii="Adagio_Slab" w:hAnsi="Adagio_Slab"/>
          <w:color w:val="0000FF"/>
          <w:sz w:val="20"/>
          <w:szCs w:val="20"/>
        </w:rPr>
        <w:t>22</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08F03EA" w14:textId="3EB19199" w:rsidR="00D24416" w:rsidRPr="00464E64" w:rsidRDefault="00D24416" w:rsidP="00D24416">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Pr>
          <w:rFonts w:ascii="Adagio_Slab" w:hAnsi="Adagio_Slab" w:cs="Arial"/>
          <w:b/>
          <w:color w:val="C00000"/>
          <w:sz w:val="20"/>
          <w:szCs w:val="20"/>
        </w:rPr>
        <w:t>5</w:t>
      </w:r>
    </w:p>
    <w:tbl>
      <w:tblPr>
        <w:tblW w:w="9843" w:type="dxa"/>
        <w:tblInd w:w="75" w:type="dxa"/>
        <w:tblCellMar>
          <w:left w:w="70" w:type="dxa"/>
          <w:right w:w="70" w:type="dxa"/>
        </w:tblCellMar>
        <w:tblLook w:val="04A0" w:firstRow="1" w:lastRow="0" w:firstColumn="1" w:lastColumn="0" w:noHBand="0" w:noVBand="1"/>
      </w:tblPr>
      <w:tblGrid>
        <w:gridCol w:w="623"/>
        <w:gridCol w:w="1847"/>
        <w:gridCol w:w="1700"/>
        <w:gridCol w:w="599"/>
        <w:gridCol w:w="1672"/>
        <w:gridCol w:w="1650"/>
        <w:gridCol w:w="1752"/>
      </w:tblGrid>
      <w:tr w:rsidR="00D24416" w:rsidRPr="00195E38" w14:paraId="6A74581F" w14:textId="77777777" w:rsidTr="004B6E69">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95EE71"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847" w:type="dxa"/>
            <w:tcBorders>
              <w:top w:val="single" w:sz="4" w:space="0" w:color="auto"/>
              <w:left w:val="nil"/>
              <w:bottom w:val="single" w:sz="8" w:space="0" w:color="auto"/>
              <w:right w:val="single" w:sz="4" w:space="0" w:color="auto"/>
            </w:tcBorders>
            <w:shd w:val="clear" w:color="auto" w:fill="auto"/>
            <w:vAlign w:val="center"/>
            <w:hideMark/>
          </w:tcPr>
          <w:p w14:paraId="17E93501" w14:textId="77777777" w:rsidR="00D24416" w:rsidRPr="00AB2A37" w:rsidRDefault="00D24416" w:rsidP="00D15353">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700" w:type="dxa"/>
            <w:tcBorders>
              <w:top w:val="single" w:sz="4" w:space="0" w:color="auto"/>
              <w:left w:val="nil"/>
              <w:bottom w:val="single" w:sz="8" w:space="0" w:color="auto"/>
              <w:right w:val="single" w:sz="4" w:space="0" w:color="auto"/>
            </w:tcBorders>
            <w:shd w:val="clear" w:color="auto" w:fill="auto"/>
            <w:vAlign w:val="bottom"/>
            <w:hideMark/>
          </w:tcPr>
          <w:p w14:paraId="68A31392"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599" w:type="dxa"/>
            <w:tcBorders>
              <w:top w:val="single" w:sz="4" w:space="0" w:color="auto"/>
              <w:left w:val="nil"/>
              <w:bottom w:val="single" w:sz="8" w:space="0" w:color="auto"/>
              <w:right w:val="single" w:sz="4" w:space="0" w:color="auto"/>
            </w:tcBorders>
            <w:shd w:val="clear" w:color="auto" w:fill="auto"/>
            <w:vAlign w:val="center"/>
            <w:hideMark/>
          </w:tcPr>
          <w:p w14:paraId="5332A85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672" w:type="dxa"/>
            <w:tcBorders>
              <w:top w:val="single" w:sz="4" w:space="0" w:color="auto"/>
              <w:left w:val="nil"/>
              <w:bottom w:val="single" w:sz="8" w:space="0" w:color="auto"/>
              <w:right w:val="single" w:sz="4" w:space="0" w:color="auto"/>
            </w:tcBorders>
            <w:shd w:val="clear" w:color="auto" w:fill="auto"/>
            <w:vAlign w:val="center"/>
            <w:hideMark/>
          </w:tcPr>
          <w:p w14:paraId="59703B49"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0" w:type="dxa"/>
            <w:tcBorders>
              <w:top w:val="single" w:sz="4" w:space="0" w:color="auto"/>
              <w:left w:val="nil"/>
              <w:bottom w:val="single" w:sz="8" w:space="0" w:color="auto"/>
              <w:right w:val="single" w:sz="4" w:space="0" w:color="auto"/>
            </w:tcBorders>
            <w:shd w:val="clear" w:color="auto" w:fill="auto"/>
            <w:vAlign w:val="center"/>
            <w:hideMark/>
          </w:tcPr>
          <w:p w14:paraId="419F5622" w14:textId="77777777" w:rsidR="00D24416" w:rsidRPr="00AB2A37" w:rsidRDefault="00D24416" w:rsidP="00D15353">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752" w:type="dxa"/>
            <w:tcBorders>
              <w:top w:val="single" w:sz="4" w:space="0" w:color="auto"/>
              <w:left w:val="nil"/>
              <w:bottom w:val="single" w:sz="8" w:space="0" w:color="auto"/>
              <w:right w:val="single" w:sz="4" w:space="0" w:color="auto"/>
            </w:tcBorders>
            <w:shd w:val="clear" w:color="auto" w:fill="auto"/>
            <w:vAlign w:val="center"/>
            <w:hideMark/>
          </w:tcPr>
          <w:p w14:paraId="18B81E6F" w14:textId="77777777" w:rsidR="00D24416" w:rsidRPr="00AB2A37" w:rsidRDefault="00D24416" w:rsidP="00D15353">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D24416" w:rsidRPr="00195E38" w14:paraId="0D55F823"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C658843"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847" w:type="dxa"/>
            <w:tcBorders>
              <w:top w:val="single" w:sz="8" w:space="0" w:color="auto"/>
              <w:left w:val="nil"/>
              <w:bottom w:val="single" w:sz="8" w:space="0" w:color="auto"/>
              <w:right w:val="single" w:sz="4" w:space="0" w:color="auto"/>
            </w:tcBorders>
            <w:shd w:val="pct10" w:color="auto" w:fill="auto"/>
            <w:vAlign w:val="center"/>
            <w:hideMark/>
          </w:tcPr>
          <w:p w14:paraId="2E293481"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700" w:type="dxa"/>
            <w:tcBorders>
              <w:top w:val="single" w:sz="8" w:space="0" w:color="auto"/>
              <w:left w:val="nil"/>
              <w:bottom w:val="single" w:sz="8" w:space="0" w:color="auto"/>
              <w:right w:val="single" w:sz="4" w:space="0" w:color="auto"/>
            </w:tcBorders>
            <w:shd w:val="pct10" w:color="auto" w:fill="auto"/>
            <w:vAlign w:val="center"/>
            <w:hideMark/>
          </w:tcPr>
          <w:p w14:paraId="7DCFFB3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599" w:type="dxa"/>
            <w:tcBorders>
              <w:top w:val="single" w:sz="8" w:space="0" w:color="auto"/>
              <w:left w:val="nil"/>
              <w:bottom w:val="single" w:sz="8" w:space="0" w:color="auto"/>
              <w:right w:val="single" w:sz="4" w:space="0" w:color="auto"/>
            </w:tcBorders>
            <w:shd w:val="pct10" w:color="auto" w:fill="auto"/>
            <w:vAlign w:val="center"/>
            <w:hideMark/>
          </w:tcPr>
          <w:p w14:paraId="2EE69D8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672" w:type="dxa"/>
            <w:tcBorders>
              <w:top w:val="single" w:sz="8" w:space="0" w:color="auto"/>
              <w:left w:val="nil"/>
              <w:bottom w:val="single" w:sz="8" w:space="0" w:color="auto"/>
              <w:right w:val="single" w:sz="4" w:space="0" w:color="auto"/>
            </w:tcBorders>
            <w:shd w:val="pct10" w:color="auto" w:fill="auto"/>
            <w:vAlign w:val="center"/>
            <w:hideMark/>
          </w:tcPr>
          <w:p w14:paraId="6036A87F"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0" w:type="dxa"/>
            <w:tcBorders>
              <w:top w:val="single" w:sz="8" w:space="0" w:color="auto"/>
              <w:left w:val="nil"/>
              <w:bottom w:val="single" w:sz="8" w:space="0" w:color="auto"/>
              <w:right w:val="single" w:sz="4" w:space="0" w:color="auto"/>
            </w:tcBorders>
            <w:shd w:val="pct10" w:color="auto" w:fill="auto"/>
            <w:vAlign w:val="center"/>
            <w:hideMark/>
          </w:tcPr>
          <w:p w14:paraId="2BEB0986"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752" w:type="dxa"/>
            <w:tcBorders>
              <w:top w:val="single" w:sz="8" w:space="0" w:color="auto"/>
              <w:left w:val="nil"/>
              <w:bottom w:val="single" w:sz="8" w:space="0" w:color="auto"/>
              <w:right w:val="single" w:sz="8" w:space="0" w:color="auto"/>
            </w:tcBorders>
            <w:shd w:val="pct10" w:color="auto" w:fill="auto"/>
            <w:vAlign w:val="center"/>
            <w:hideMark/>
          </w:tcPr>
          <w:p w14:paraId="72D9170B" w14:textId="77777777" w:rsidR="00D24416" w:rsidRPr="00195E38" w:rsidRDefault="00D24416" w:rsidP="00D15353">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9F2CC1" w:rsidRPr="00195E38" w14:paraId="1E880979"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55C8E39" w14:textId="2719CE13" w:rsidR="009F2CC1" w:rsidRPr="00195E38" w:rsidRDefault="009F2CC1"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847" w:type="dxa"/>
            <w:tcBorders>
              <w:top w:val="single" w:sz="8" w:space="0" w:color="auto"/>
              <w:left w:val="nil"/>
              <w:bottom w:val="single" w:sz="8" w:space="0" w:color="auto"/>
              <w:right w:val="single" w:sz="4" w:space="0" w:color="auto"/>
            </w:tcBorders>
            <w:shd w:val="clear" w:color="auto" w:fill="FFFFFF" w:themeFill="background1"/>
            <w:vAlign w:val="center"/>
          </w:tcPr>
          <w:p w14:paraId="2AC91F1D" w14:textId="24582247" w:rsidR="009F2CC1" w:rsidRPr="009F2CC1" w:rsidRDefault="009F2CC1" w:rsidP="00D15353">
            <w:pPr>
              <w:jc w:val="center"/>
              <w:rPr>
                <w:rFonts w:ascii="Calibri" w:hAnsi="Calibri" w:cs="Calibri"/>
                <w:bCs/>
                <w:i/>
                <w:iCs/>
                <w:color w:val="000000"/>
                <w:sz w:val="16"/>
                <w:szCs w:val="16"/>
              </w:rPr>
            </w:pPr>
            <w:r w:rsidRPr="009F2CC1">
              <w:rPr>
                <w:bCs/>
                <w:sz w:val="16"/>
                <w:szCs w:val="16"/>
              </w:rPr>
              <w:t xml:space="preserve">Monitor multimedialny                  </w:t>
            </w:r>
          </w:p>
        </w:tc>
        <w:tc>
          <w:tcPr>
            <w:tcW w:w="1700" w:type="dxa"/>
            <w:tcBorders>
              <w:top w:val="single" w:sz="8" w:space="0" w:color="auto"/>
              <w:left w:val="nil"/>
              <w:bottom w:val="single" w:sz="8" w:space="0" w:color="auto"/>
              <w:right w:val="single" w:sz="4" w:space="0" w:color="auto"/>
            </w:tcBorders>
            <w:shd w:val="clear" w:color="auto" w:fill="FFFFFF" w:themeFill="background1"/>
            <w:vAlign w:val="center"/>
          </w:tcPr>
          <w:p w14:paraId="00BB5F6D" w14:textId="77777777" w:rsidR="009F2CC1" w:rsidRPr="00195E38" w:rsidRDefault="009F2CC1"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FFFFFF" w:themeFill="background1"/>
            <w:vAlign w:val="center"/>
          </w:tcPr>
          <w:p w14:paraId="2F487B71" w14:textId="772896D7" w:rsidR="009F2CC1" w:rsidRPr="00195E38" w:rsidRDefault="009F2CC1"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FFFFFF" w:themeFill="background1"/>
            <w:vAlign w:val="center"/>
          </w:tcPr>
          <w:p w14:paraId="0AB4634A" w14:textId="77777777" w:rsidR="009F2CC1" w:rsidRPr="00195E38" w:rsidRDefault="009F2CC1"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FFFFFF" w:themeFill="background1"/>
            <w:vAlign w:val="center"/>
          </w:tcPr>
          <w:p w14:paraId="4551C691" w14:textId="77777777" w:rsidR="009F2CC1" w:rsidRPr="00195E38" w:rsidRDefault="009F2CC1"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FFFFFF" w:themeFill="background1"/>
            <w:vAlign w:val="center"/>
          </w:tcPr>
          <w:p w14:paraId="6D3B7F1A" w14:textId="77777777" w:rsidR="009F2CC1" w:rsidRPr="00195E38" w:rsidRDefault="009F2CC1" w:rsidP="00D15353">
            <w:pPr>
              <w:jc w:val="center"/>
              <w:rPr>
                <w:rFonts w:ascii="Calibri" w:hAnsi="Calibri" w:cs="Calibri"/>
                <w:b/>
                <w:bCs/>
                <w:i/>
                <w:iCs/>
                <w:color w:val="000000"/>
                <w:sz w:val="16"/>
                <w:szCs w:val="16"/>
              </w:rPr>
            </w:pPr>
          </w:p>
        </w:tc>
      </w:tr>
      <w:tr w:rsidR="009F2CC1" w:rsidRPr="00195E38" w14:paraId="3AED8609"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6B77E72" w14:textId="24036D18" w:rsidR="009F2CC1" w:rsidRPr="00195E38" w:rsidRDefault="009F2CC1" w:rsidP="00D15353">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847" w:type="dxa"/>
            <w:tcBorders>
              <w:top w:val="single" w:sz="8" w:space="0" w:color="auto"/>
              <w:left w:val="nil"/>
              <w:bottom w:val="single" w:sz="8" w:space="0" w:color="auto"/>
              <w:right w:val="single" w:sz="4" w:space="0" w:color="auto"/>
            </w:tcBorders>
            <w:shd w:val="clear" w:color="auto" w:fill="FFFFFF" w:themeFill="background1"/>
            <w:vAlign w:val="center"/>
          </w:tcPr>
          <w:p w14:paraId="687AB28E" w14:textId="1DF7F9A4" w:rsidR="009F2CC1" w:rsidRPr="00195E38" w:rsidRDefault="009F2CC1" w:rsidP="00D15353">
            <w:pPr>
              <w:jc w:val="center"/>
              <w:rPr>
                <w:rFonts w:ascii="Calibri" w:hAnsi="Calibri" w:cs="Calibri"/>
                <w:b/>
                <w:bCs/>
                <w:i/>
                <w:iCs/>
                <w:color w:val="000000"/>
                <w:sz w:val="16"/>
                <w:szCs w:val="16"/>
              </w:rPr>
            </w:pPr>
            <w:r w:rsidRPr="009F2CC1">
              <w:rPr>
                <w:rFonts w:ascii="Calibri" w:hAnsi="Calibri" w:cs="Calibri"/>
                <w:b/>
                <w:bCs/>
                <w:i/>
                <w:iCs/>
                <w:color w:val="000000"/>
                <w:sz w:val="16"/>
                <w:szCs w:val="16"/>
              </w:rPr>
              <w:t xml:space="preserve">Zestaw wideokonferencyjny (kamera, zestaw głośnomówiący, pilot)     </w:t>
            </w:r>
          </w:p>
        </w:tc>
        <w:tc>
          <w:tcPr>
            <w:tcW w:w="1700" w:type="dxa"/>
            <w:tcBorders>
              <w:top w:val="single" w:sz="8" w:space="0" w:color="auto"/>
              <w:left w:val="nil"/>
              <w:bottom w:val="single" w:sz="8" w:space="0" w:color="auto"/>
              <w:right w:val="single" w:sz="4" w:space="0" w:color="auto"/>
            </w:tcBorders>
            <w:shd w:val="clear" w:color="auto" w:fill="FFFFFF" w:themeFill="background1"/>
            <w:vAlign w:val="center"/>
          </w:tcPr>
          <w:p w14:paraId="4620D4F1" w14:textId="77777777" w:rsidR="009F2CC1" w:rsidRPr="00195E38" w:rsidRDefault="009F2CC1"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FFFFFF" w:themeFill="background1"/>
            <w:vAlign w:val="center"/>
          </w:tcPr>
          <w:p w14:paraId="7495F5D8" w14:textId="4D30BD67" w:rsidR="009F2CC1" w:rsidRPr="00195E38" w:rsidRDefault="009F2CC1"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FFFFFF" w:themeFill="background1"/>
            <w:vAlign w:val="center"/>
          </w:tcPr>
          <w:p w14:paraId="38054692" w14:textId="77777777" w:rsidR="009F2CC1" w:rsidRPr="00195E38" w:rsidRDefault="009F2CC1"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FFFFFF" w:themeFill="background1"/>
            <w:vAlign w:val="center"/>
          </w:tcPr>
          <w:p w14:paraId="3D71267B" w14:textId="77777777" w:rsidR="009F2CC1" w:rsidRPr="00195E38" w:rsidRDefault="009F2CC1"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FFFFFF" w:themeFill="background1"/>
            <w:vAlign w:val="center"/>
          </w:tcPr>
          <w:p w14:paraId="38DE158D" w14:textId="77777777" w:rsidR="009F2CC1" w:rsidRPr="00195E38" w:rsidRDefault="009F2CC1" w:rsidP="00D15353">
            <w:pPr>
              <w:jc w:val="center"/>
              <w:rPr>
                <w:rFonts w:ascii="Calibri" w:hAnsi="Calibri" w:cs="Calibri"/>
                <w:b/>
                <w:bCs/>
                <w:i/>
                <w:iCs/>
                <w:color w:val="000000"/>
                <w:sz w:val="16"/>
                <w:szCs w:val="16"/>
              </w:rPr>
            </w:pPr>
          </w:p>
        </w:tc>
      </w:tr>
      <w:tr w:rsidR="009F2CC1" w:rsidRPr="00195E38" w14:paraId="1D60D6B6"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078214" w14:textId="327D026B" w:rsidR="009F2CC1" w:rsidRPr="00195E38" w:rsidRDefault="009F2CC1" w:rsidP="00D15353">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847" w:type="dxa"/>
            <w:tcBorders>
              <w:top w:val="single" w:sz="8" w:space="0" w:color="auto"/>
              <w:left w:val="nil"/>
              <w:bottom w:val="single" w:sz="8" w:space="0" w:color="auto"/>
              <w:right w:val="single" w:sz="4" w:space="0" w:color="auto"/>
            </w:tcBorders>
            <w:shd w:val="clear" w:color="auto" w:fill="FFFFFF" w:themeFill="background1"/>
            <w:vAlign w:val="center"/>
          </w:tcPr>
          <w:p w14:paraId="2B15F476" w14:textId="61C30197" w:rsidR="009F2CC1" w:rsidRPr="00195E38" w:rsidRDefault="009F2CC1" w:rsidP="00D15353">
            <w:pPr>
              <w:jc w:val="center"/>
              <w:rPr>
                <w:rFonts w:ascii="Calibri" w:hAnsi="Calibri" w:cs="Calibri"/>
                <w:b/>
                <w:bCs/>
                <w:i/>
                <w:iCs/>
                <w:color w:val="000000"/>
                <w:sz w:val="16"/>
                <w:szCs w:val="16"/>
              </w:rPr>
            </w:pPr>
            <w:r w:rsidRPr="009F2CC1">
              <w:rPr>
                <w:rFonts w:ascii="Calibri" w:hAnsi="Calibri" w:cs="Calibri"/>
                <w:b/>
                <w:bCs/>
                <w:i/>
                <w:iCs/>
                <w:color w:val="000000"/>
                <w:sz w:val="16"/>
                <w:szCs w:val="16"/>
              </w:rPr>
              <w:t xml:space="preserve">Mobilny stojak do telewizorów LCD LED Plazma 55″ – 80″           </w:t>
            </w:r>
          </w:p>
        </w:tc>
        <w:tc>
          <w:tcPr>
            <w:tcW w:w="1700" w:type="dxa"/>
            <w:tcBorders>
              <w:top w:val="single" w:sz="8" w:space="0" w:color="auto"/>
              <w:left w:val="nil"/>
              <w:bottom w:val="single" w:sz="8" w:space="0" w:color="auto"/>
              <w:right w:val="single" w:sz="4" w:space="0" w:color="auto"/>
            </w:tcBorders>
            <w:shd w:val="clear" w:color="auto" w:fill="FFFFFF" w:themeFill="background1"/>
            <w:vAlign w:val="center"/>
          </w:tcPr>
          <w:p w14:paraId="04501961" w14:textId="77777777" w:rsidR="009F2CC1" w:rsidRPr="00195E38" w:rsidRDefault="009F2CC1" w:rsidP="00D15353">
            <w:pPr>
              <w:jc w:val="center"/>
              <w:rPr>
                <w:rFonts w:ascii="Calibri" w:hAnsi="Calibri" w:cs="Calibri"/>
                <w:b/>
                <w:bCs/>
                <w:i/>
                <w:iCs/>
                <w:color w:val="000000"/>
                <w:sz w:val="16"/>
                <w:szCs w:val="16"/>
              </w:rPr>
            </w:pPr>
          </w:p>
        </w:tc>
        <w:tc>
          <w:tcPr>
            <w:tcW w:w="599" w:type="dxa"/>
            <w:tcBorders>
              <w:top w:val="single" w:sz="8" w:space="0" w:color="auto"/>
              <w:left w:val="nil"/>
              <w:bottom w:val="single" w:sz="8" w:space="0" w:color="auto"/>
              <w:right w:val="single" w:sz="4" w:space="0" w:color="auto"/>
            </w:tcBorders>
            <w:shd w:val="clear" w:color="auto" w:fill="FFFFFF" w:themeFill="background1"/>
            <w:vAlign w:val="center"/>
          </w:tcPr>
          <w:p w14:paraId="0FEA4ECC" w14:textId="1120D813" w:rsidR="009F2CC1" w:rsidRPr="00195E38" w:rsidRDefault="009F2CC1" w:rsidP="00D15353">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72" w:type="dxa"/>
            <w:tcBorders>
              <w:top w:val="single" w:sz="8" w:space="0" w:color="auto"/>
              <w:left w:val="nil"/>
              <w:bottom w:val="single" w:sz="8" w:space="0" w:color="auto"/>
              <w:right w:val="single" w:sz="4" w:space="0" w:color="auto"/>
            </w:tcBorders>
            <w:shd w:val="clear" w:color="auto" w:fill="FFFFFF" w:themeFill="background1"/>
            <w:vAlign w:val="center"/>
          </w:tcPr>
          <w:p w14:paraId="2ADD9033" w14:textId="77777777" w:rsidR="009F2CC1" w:rsidRPr="00195E38" w:rsidRDefault="009F2CC1" w:rsidP="00D15353">
            <w:pPr>
              <w:jc w:val="center"/>
              <w:rPr>
                <w:rFonts w:ascii="Calibri" w:hAnsi="Calibri" w:cs="Calibri"/>
                <w:b/>
                <w:bCs/>
                <w:i/>
                <w:iCs/>
                <w:color w:val="000000"/>
                <w:sz w:val="16"/>
                <w:szCs w:val="16"/>
              </w:rPr>
            </w:pPr>
          </w:p>
        </w:tc>
        <w:tc>
          <w:tcPr>
            <w:tcW w:w="1650" w:type="dxa"/>
            <w:tcBorders>
              <w:top w:val="single" w:sz="8" w:space="0" w:color="auto"/>
              <w:left w:val="nil"/>
              <w:bottom w:val="single" w:sz="8" w:space="0" w:color="auto"/>
              <w:right w:val="single" w:sz="4" w:space="0" w:color="auto"/>
            </w:tcBorders>
            <w:shd w:val="clear" w:color="auto" w:fill="FFFFFF" w:themeFill="background1"/>
            <w:vAlign w:val="center"/>
          </w:tcPr>
          <w:p w14:paraId="10F1AED3" w14:textId="77777777" w:rsidR="009F2CC1" w:rsidRPr="00195E38" w:rsidRDefault="009F2CC1" w:rsidP="00D15353">
            <w:pPr>
              <w:jc w:val="center"/>
              <w:rPr>
                <w:rFonts w:ascii="Calibri" w:hAnsi="Calibri" w:cs="Calibri"/>
                <w:b/>
                <w:bCs/>
                <w:i/>
                <w:iCs/>
                <w:color w:val="000000"/>
                <w:sz w:val="16"/>
                <w:szCs w:val="16"/>
              </w:rPr>
            </w:pPr>
          </w:p>
        </w:tc>
        <w:tc>
          <w:tcPr>
            <w:tcW w:w="1752" w:type="dxa"/>
            <w:tcBorders>
              <w:top w:val="single" w:sz="8" w:space="0" w:color="auto"/>
              <w:left w:val="nil"/>
              <w:bottom w:val="single" w:sz="8" w:space="0" w:color="auto"/>
              <w:right w:val="single" w:sz="8" w:space="0" w:color="auto"/>
            </w:tcBorders>
            <w:shd w:val="clear" w:color="auto" w:fill="FFFFFF" w:themeFill="background1"/>
            <w:vAlign w:val="center"/>
          </w:tcPr>
          <w:p w14:paraId="22CC9445" w14:textId="77777777" w:rsidR="009F2CC1" w:rsidRPr="00195E38" w:rsidRDefault="009F2CC1" w:rsidP="00D15353">
            <w:pPr>
              <w:jc w:val="center"/>
              <w:rPr>
                <w:rFonts w:ascii="Calibri" w:hAnsi="Calibri" w:cs="Calibri"/>
                <w:b/>
                <w:bCs/>
                <w:i/>
                <w:iCs/>
                <w:color w:val="000000"/>
                <w:sz w:val="16"/>
                <w:szCs w:val="16"/>
              </w:rPr>
            </w:pPr>
          </w:p>
        </w:tc>
      </w:tr>
    </w:tbl>
    <w:p w14:paraId="2AA7436F" w14:textId="77777777" w:rsidR="00D24416" w:rsidRPr="00477A05" w:rsidRDefault="00D24416" w:rsidP="00D24416">
      <w:pPr>
        <w:jc w:val="both"/>
        <w:rPr>
          <w:rFonts w:ascii="Adagio_Slab" w:hAnsi="Adagio_Slab"/>
          <w:sz w:val="20"/>
          <w:szCs w:val="20"/>
        </w:rPr>
      </w:pPr>
    </w:p>
    <w:p w14:paraId="6DD2D1AA" w14:textId="77777777" w:rsidR="00D24416" w:rsidRPr="00477A05" w:rsidRDefault="00D24416" w:rsidP="00D2441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BC24684" w14:textId="77777777" w:rsidR="00D24416" w:rsidRPr="00477A05" w:rsidRDefault="00D24416" w:rsidP="00D2441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718152F" w14:textId="77777777" w:rsidR="00D24416" w:rsidRPr="00477A05" w:rsidRDefault="00D24416" w:rsidP="00D24416">
      <w:pPr>
        <w:jc w:val="both"/>
        <w:rPr>
          <w:rFonts w:ascii="Adagio_Slab" w:hAnsi="Adagio_Slab"/>
          <w:sz w:val="20"/>
          <w:szCs w:val="20"/>
        </w:rPr>
      </w:pPr>
    </w:p>
    <w:p w14:paraId="71F1A71B" w14:textId="77777777" w:rsidR="00D24416" w:rsidRPr="00477A05" w:rsidRDefault="00D24416" w:rsidP="00D24416">
      <w:pPr>
        <w:jc w:val="both"/>
        <w:rPr>
          <w:rFonts w:ascii="Adagio_Slab" w:hAnsi="Adagio_Slab"/>
          <w:sz w:val="20"/>
          <w:szCs w:val="20"/>
        </w:rPr>
      </w:pPr>
    </w:p>
    <w:p w14:paraId="5EA49A89" w14:textId="09C0B9D9" w:rsidR="00D24416" w:rsidRDefault="00D24416" w:rsidP="00D244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4"/>
    <w:p w14:paraId="07C83267" w14:textId="77777777" w:rsidR="00D24416" w:rsidRDefault="00D24416" w:rsidP="002B2B16">
      <w:pPr>
        <w:tabs>
          <w:tab w:val="left" w:pos="0"/>
          <w:tab w:val="left" w:pos="284"/>
        </w:tabs>
        <w:spacing w:line="360" w:lineRule="auto"/>
        <w:jc w:val="both"/>
        <w:rPr>
          <w:rFonts w:ascii="Adagio_Slab" w:hAnsi="Adagio_Slab" w:cs="Arial"/>
          <w:b/>
          <w:bCs/>
          <w:sz w:val="20"/>
          <w:szCs w:val="20"/>
        </w:rPr>
      </w:pPr>
    </w:p>
    <w:p w14:paraId="39D93B4B" w14:textId="204F76BD" w:rsidR="00BF5325" w:rsidRDefault="00BF5325" w:rsidP="002B2B16">
      <w:pPr>
        <w:tabs>
          <w:tab w:val="left" w:pos="0"/>
          <w:tab w:val="left" w:pos="284"/>
        </w:tabs>
        <w:spacing w:line="360" w:lineRule="auto"/>
        <w:jc w:val="both"/>
        <w:rPr>
          <w:rFonts w:ascii="Adagio_Slab" w:hAnsi="Adagio_Slab" w:cs="Arial"/>
          <w:b/>
          <w:bCs/>
          <w:sz w:val="20"/>
          <w:szCs w:val="20"/>
        </w:rPr>
      </w:pPr>
    </w:p>
    <w:p w14:paraId="238B039C" w14:textId="27162E12" w:rsidR="004B6E69" w:rsidRDefault="004B6E69" w:rsidP="002B2B16">
      <w:pPr>
        <w:tabs>
          <w:tab w:val="left" w:pos="0"/>
          <w:tab w:val="left" w:pos="284"/>
        </w:tabs>
        <w:spacing w:line="360" w:lineRule="auto"/>
        <w:jc w:val="both"/>
        <w:rPr>
          <w:rFonts w:ascii="Adagio_Slab" w:hAnsi="Adagio_Slab" w:cs="Arial"/>
          <w:b/>
          <w:bCs/>
          <w:sz w:val="20"/>
          <w:szCs w:val="20"/>
        </w:rPr>
      </w:pPr>
    </w:p>
    <w:p w14:paraId="18F23D6F" w14:textId="7F0AA21C" w:rsidR="004B6E69" w:rsidRDefault="004B6E69" w:rsidP="002B2B16">
      <w:pPr>
        <w:tabs>
          <w:tab w:val="left" w:pos="0"/>
          <w:tab w:val="left" w:pos="284"/>
        </w:tabs>
        <w:spacing w:line="360" w:lineRule="auto"/>
        <w:jc w:val="both"/>
        <w:rPr>
          <w:rFonts w:ascii="Adagio_Slab" w:hAnsi="Adagio_Slab" w:cs="Arial"/>
          <w:b/>
          <w:bCs/>
          <w:sz w:val="20"/>
          <w:szCs w:val="20"/>
        </w:rPr>
      </w:pPr>
    </w:p>
    <w:p w14:paraId="55FA0089" w14:textId="76076353" w:rsidR="004B6E69" w:rsidRDefault="004B6E69" w:rsidP="002B2B16">
      <w:pPr>
        <w:tabs>
          <w:tab w:val="left" w:pos="0"/>
          <w:tab w:val="left" w:pos="284"/>
        </w:tabs>
        <w:spacing w:line="360" w:lineRule="auto"/>
        <w:jc w:val="both"/>
        <w:rPr>
          <w:rFonts w:ascii="Adagio_Slab" w:hAnsi="Adagio_Slab" w:cs="Arial"/>
          <w:b/>
          <w:bCs/>
          <w:sz w:val="20"/>
          <w:szCs w:val="20"/>
        </w:rPr>
      </w:pPr>
    </w:p>
    <w:p w14:paraId="147A6D0D" w14:textId="3A3F91AE" w:rsidR="004B6E69" w:rsidRDefault="004B6E69" w:rsidP="002B2B16">
      <w:pPr>
        <w:tabs>
          <w:tab w:val="left" w:pos="0"/>
          <w:tab w:val="left" w:pos="284"/>
        </w:tabs>
        <w:spacing w:line="360" w:lineRule="auto"/>
        <w:jc w:val="both"/>
        <w:rPr>
          <w:rFonts w:ascii="Adagio_Slab" w:hAnsi="Adagio_Slab" w:cs="Arial"/>
          <w:b/>
          <w:bCs/>
          <w:sz w:val="20"/>
          <w:szCs w:val="20"/>
        </w:rPr>
      </w:pPr>
    </w:p>
    <w:p w14:paraId="33C48D3D" w14:textId="521BD32E" w:rsidR="004B6E69" w:rsidRDefault="004B6E69" w:rsidP="002B2B16">
      <w:pPr>
        <w:tabs>
          <w:tab w:val="left" w:pos="0"/>
          <w:tab w:val="left" w:pos="284"/>
        </w:tabs>
        <w:spacing w:line="360" w:lineRule="auto"/>
        <w:jc w:val="both"/>
        <w:rPr>
          <w:rFonts w:ascii="Adagio_Slab" w:hAnsi="Adagio_Slab" w:cs="Arial"/>
          <w:b/>
          <w:bCs/>
          <w:sz w:val="20"/>
          <w:szCs w:val="20"/>
        </w:rPr>
      </w:pPr>
    </w:p>
    <w:p w14:paraId="10817237" w14:textId="3CA2519F" w:rsidR="004B6E69" w:rsidRDefault="004B6E69" w:rsidP="002B2B16">
      <w:pPr>
        <w:tabs>
          <w:tab w:val="left" w:pos="0"/>
          <w:tab w:val="left" w:pos="284"/>
        </w:tabs>
        <w:spacing w:line="360" w:lineRule="auto"/>
        <w:jc w:val="both"/>
        <w:rPr>
          <w:rFonts w:ascii="Adagio_Slab" w:hAnsi="Adagio_Slab" w:cs="Arial"/>
          <w:b/>
          <w:bCs/>
          <w:sz w:val="20"/>
          <w:szCs w:val="20"/>
        </w:rPr>
      </w:pPr>
    </w:p>
    <w:p w14:paraId="3A221F2C" w14:textId="0BBD2CFB" w:rsidR="004B6E69" w:rsidRDefault="004B6E69" w:rsidP="002B2B16">
      <w:pPr>
        <w:tabs>
          <w:tab w:val="left" w:pos="0"/>
          <w:tab w:val="left" w:pos="284"/>
        </w:tabs>
        <w:spacing w:line="360" w:lineRule="auto"/>
        <w:jc w:val="both"/>
        <w:rPr>
          <w:rFonts w:ascii="Adagio_Slab" w:hAnsi="Adagio_Slab" w:cs="Arial"/>
          <w:b/>
          <w:bCs/>
          <w:sz w:val="20"/>
          <w:szCs w:val="20"/>
        </w:rPr>
      </w:pPr>
    </w:p>
    <w:p w14:paraId="73734DEE" w14:textId="7EB0F637" w:rsidR="004B6E69" w:rsidRDefault="004B6E69" w:rsidP="002B2B16">
      <w:pPr>
        <w:tabs>
          <w:tab w:val="left" w:pos="0"/>
          <w:tab w:val="left" w:pos="284"/>
        </w:tabs>
        <w:spacing w:line="360" w:lineRule="auto"/>
        <w:jc w:val="both"/>
        <w:rPr>
          <w:rFonts w:ascii="Adagio_Slab" w:hAnsi="Adagio_Slab" w:cs="Arial"/>
          <w:b/>
          <w:bCs/>
          <w:sz w:val="20"/>
          <w:szCs w:val="20"/>
        </w:rPr>
      </w:pPr>
    </w:p>
    <w:p w14:paraId="1391D366" w14:textId="5C679E22" w:rsidR="004B6E69" w:rsidRDefault="004B6E69" w:rsidP="0032380C">
      <w:pPr>
        <w:rPr>
          <w:rFonts w:ascii="Adagio_Slab" w:hAnsi="Adagio_Slab"/>
          <w:b/>
          <w:bCs/>
          <w:sz w:val="20"/>
          <w:szCs w:val="20"/>
        </w:rPr>
      </w:pPr>
    </w:p>
    <w:p w14:paraId="0E2A7365" w14:textId="0D999288" w:rsidR="004B6E69" w:rsidRDefault="004B6E69" w:rsidP="0032380C">
      <w:pPr>
        <w:rPr>
          <w:rFonts w:ascii="Adagio_Slab" w:hAnsi="Adagio_Slab"/>
          <w:b/>
          <w:bCs/>
          <w:sz w:val="20"/>
          <w:szCs w:val="20"/>
        </w:rPr>
      </w:pPr>
    </w:p>
    <w:p w14:paraId="57971EA8" w14:textId="5B7FF629" w:rsidR="004B6E69" w:rsidRDefault="004B6E69" w:rsidP="0032380C">
      <w:pPr>
        <w:rPr>
          <w:rFonts w:ascii="Adagio_Slab" w:hAnsi="Adagio_Slab"/>
          <w:b/>
          <w:bCs/>
          <w:sz w:val="20"/>
          <w:szCs w:val="20"/>
        </w:rPr>
      </w:pPr>
    </w:p>
    <w:p w14:paraId="571368A5" w14:textId="77777777" w:rsidR="004B6E69" w:rsidRDefault="004B6E69" w:rsidP="0032380C">
      <w:pPr>
        <w:rPr>
          <w:rFonts w:ascii="Adagio_Slab" w:hAnsi="Adagio_Slab"/>
          <w:b/>
          <w:bCs/>
          <w:sz w:val="20"/>
          <w:szCs w:val="20"/>
        </w:rPr>
      </w:pPr>
    </w:p>
    <w:p w14:paraId="19BB1B58" w14:textId="77777777" w:rsidR="009F2CC1" w:rsidRDefault="009F2CC1" w:rsidP="0032380C">
      <w:pPr>
        <w:rPr>
          <w:rFonts w:ascii="Adagio_Slab" w:hAnsi="Adagio_Slab"/>
          <w:b/>
          <w:bCs/>
          <w:sz w:val="20"/>
          <w:szCs w:val="20"/>
        </w:rPr>
      </w:pPr>
    </w:p>
    <w:p w14:paraId="471A1092" w14:textId="77777777" w:rsidR="009F2CC1" w:rsidRDefault="009F2CC1" w:rsidP="0032380C">
      <w:pPr>
        <w:rPr>
          <w:rFonts w:ascii="Adagio_Slab" w:hAnsi="Adagio_Slab"/>
          <w:b/>
          <w:bCs/>
          <w:sz w:val="20"/>
          <w:szCs w:val="20"/>
        </w:rPr>
      </w:pPr>
    </w:p>
    <w:p w14:paraId="0EC4A4D8" w14:textId="3A14B2BF" w:rsidR="0032380C" w:rsidRPr="00477A05" w:rsidRDefault="0032380C" w:rsidP="0032380C">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8F499CF" w14:textId="77777777" w:rsidR="0032380C" w:rsidRPr="00477A05" w:rsidRDefault="0032380C" w:rsidP="0032380C">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32380C" w:rsidRPr="00477A05" w14:paraId="1E2443DC" w14:textId="77777777" w:rsidTr="008924F4">
        <w:trPr>
          <w:trHeight w:val="706"/>
        </w:trPr>
        <w:tc>
          <w:tcPr>
            <w:tcW w:w="3119" w:type="dxa"/>
            <w:tcBorders>
              <w:top w:val="nil"/>
              <w:left w:val="nil"/>
              <w:bottom w:val="nil"/>
              <w:right w:val="nil"/>
            </w:tcBorders>
          </w:tcPr>
          <w:p w14:paraId="4ABD5B89" w14:textId="77777777" w:rsidR="0032380C" w:rsidRPr="00477A05" w:rsidRDefault="0032380C" w:rsidP="008924F4">
            <w:pPr>
              <w:jc w:val="both"/>
              <w:rPr>
                <w:rFonts w:ascii="Adagio_Slab" w:hAnsi="Adagio_Slab"/>
                <w:sz w:val="20"/>
                <w:szCs w:val="20"/>
              </w:rPr>
            </w:pPr>
          </w:p>
          <w:p w14:paraId="5D6D7F98" w14:textId="77777777" w:rsidR="0032380C" w:rsidRPr="00477A05" w:rsidRDefault="0032380C" w:rsidP="008924F4">
            <w:pPr>
              <w:jc w:val="both"/>
              <w:rPr>
                <w:rFonts w:ascii="Adagio_Slab" w:hAnsi="Adagio_Slab"/>
                <w:i/>
                <w:sz w:val="20"/>
                <w:szCs w:val="20"/>
              </w:rPr>
            </w:pPr>
          </w:p>
          <w:p w14:paraId="4CC4C87A" w14:textId="77777777" w:rsidR="0032380C" w:rsidRPr="00477A05" w:rsidRDefault="0032380C" w:rsidP="008924F4">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4BDD7E" w14:textId="77777777" w:rsidR="0032380C" w:rsidRPr="00477A05" w:rsidRDefault="0032380C" w:rsidP="008924F4">
            <w:pPr>
              <w:jc w:val="center"/>
              <w:rPr>
                <w:rFonts w:ascii="Adagio_Slab" w:hAnsi="Adagio_Slab"/>
                <w:b/>
                <w:sz w:val="20"/>
                <w:szCs w:val="20"/>
              </w:rPr>
            </w:pPr>
            <w:r w:rsidRPr="00477A05">
              <w:rPr>
                <w:rFonts w:ascii="Adagio_Slab" w:hAnsi="Adagio_Slab"/>
                <w:b/>
                <w:sz w:val="20"/>
                <w:szCs w:val="20"/>
              </w:rPr>
              <w:t>SZCZEGÓŁOWA KALKULACJA CENY</w:t>
            </w:r>
          </w:p>
          <w:p w14:paraId="5D7CF733" w14:textId="77777777" w:rsidR="0032380C" w:rsidRPr="00477A05" w:rsidRDefault="0032380C" w:rsidP="008924F4">
            <w:pPr>
              <w:jc w:val="center"/>
              <w:rPr>
                <w:rFonts w:ascii="Adagio_Slab" w:hAnsi="Adagio_Slab"/>
                <w:b/>
                <w:sz w:val="20"/>
                <w:szCs w:val="20"/>
              </w:rPr>
            </w:pPr>
            <w:r>
              <w:rPr>
                <w:rFonts w:ascii="Adagio_Slab" w:hAnsi="Adagio_Slab"/>
                <w:b/>
                <w:sz w:val="20"/>
                <w:szCs w:val="20"/>
              </w:rPr>
              <w:t xml:space="preserve">- FORMULARZ  CENOWY - </w:t>
            </w:r>
          </w:p>
        </w:tc>
      </w:tr>
    </w:tbl>
    <w:p w14:paraId="704C0AB6" w14:textId="77777777" w:rsidR="0032380C" w:rsidRPr="00477A05" w:rsidRDefault="0032380C" w:rsidP="0032380C">
      <w:pPr>
        <w:jc w:val="both"/>
        <w:rPr>
          <w:rFonts w:ascii="Adagio_Slab" w:hAnsi="Adagio_Slab"/>
          <w:sz w:val="20"/>
          <w:szCs w:val="20"/>
        </w:rPr>
      </w:pPr>
    </w:p>
    <w:p w14:paraId="3043E65F" w14:textId="30C9393F" w:rsidR="0032380C" w:rsidRDefault="0032380C" w:rsidP="0032380C">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9F2CC1">
        <w:rPr>
          <w:rFonts w:ascii="Adagio_Slab" w:hAnsi="Adagio_Slab"/>
          <w:color w:val="0000FF"/>
          <w:sz w:val="20"/>
          <w:szCs w:val="20"/>
        </w:rPr>
        <w:t>22</w:t>
      </w:r>
      <w:r>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37E9A6E6" w14:textId="743050FA" w:rsidR="0032380C" w:rsidRPr="00464E64" w:rsidRDefault="0032380C" w:rsidP="0032380C">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sidR="009F1504">
        <w:rPr>
          <w:rFonts w:ascii="Adagio_Slab" w:hAnsi="Adagio_Slab" w:cs="Arial"/>
          <w:b/>
          <w:color w:val="C00000"/>
          <w:sz w:val="20"/>
          <w:szCs w:val="20"/>
        </w:rPr>
        <w:t>6</w:t>
      </w:r>
    </w:p>
    <w:tbl>
      <w:tblPr>
        <w:tblW w:w="9843" w:type="dxa"/>
        <w:tblInd w:w="75" w:type="dxa"/>
        <w:tblCellMar>
          <w:left w:w="70" w:type="dxa"/>
          <w:right w:w="70" w:type="dxa"/>
        </w:tblCellMar>
        <w:tblLook w:val="04A0" w:firstRow="1" w:lastRow="0" w:firstColumn="1" w:lastColumn="0" w:noHBand="0" w:noVBand="1"/>
      </w:tblPr>
      <w:tblGrid>
        <w:gridCol w:w="623"/>
        <w:gridCol w:w="1282"/>
        <w:gridCol w:w="2551"/>
        <w:gridCol w:w="709"/>
        <w:gridCol w:w="1559"/>
        <w:gridCol w:w="1654"/>
        <w:gridCol w:w="1465"/>
      </w:tblGrid>
      <w:tr w:rsidR="0032380C" w:rsidRPr="00195E38" w14:paraId="00479628" w14:textId="77777777" w:rsidTr="004B6E69">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9B49DF9"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282" w:type="dxa"/>
            <w:tcBorders>
              <w:top w:val="single" w:sz="4" w:space="0" w:color="auto"/>
              <w:left w:val="nil"/>
              <w:bottom w:val="single" w:sz="8" w:space="0" w:color="auto"/>
              <w:right w:val="single" w:sz="4" w:space="0" w:color="auto"/>
            </w:tcBorders>
            <w:shd w:val="clear" w:color="auto" w:fill="auto"/>
            <w:vAlign w:val="center"/>
            <w:hideMark/>
          </w:tcPr>
          <w:p w14:paraId="411D19D2" w14:textId="77777777" w:rsidR="0032380C" w:rsidRPr="00AB2A37" w:rsidRDefault="0032380C" w:rsidP="008924F4">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14:paraId="14746841"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50D04CB8"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621C1724"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6AB0BA49" w14:textId="77777777" w:rsidR="0032380C" w:rsidRPr="00AB2A37" w:rsidRDefault="0032380C" w:rsidP="008924F4">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65" w:type="dxa"/>
            <w:tcBorders>
              <w:top w:val="single" w:sz="4" w:space="0" w:color="auto"/>
              <w:left w:val="nil"/>
              <w:bottom w:val="single" w:sz="8" w:space="0" w:color="auto"/>
              <w:right w:val="single" w:sz="4" w:space="0" w:color="auto"/>
            </w:tcBorders>
            <w:shd w:val="clear" w:color="auto" w:fill="auto"/>
            <w:vAlign w:val="center"/>
            <w:hideMark/>
          </w:tcPr>
          <w:p w14:paraId="18E7662D" w14:textId="77777777" w:rsidR="0032380C" w:rsidRPr="00AB2A37" w:rsidRDefault="0032380C" w:rsidP="008924F4">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32380C" w:rsidRPr="00195E38" w14:paraId="150CDDEB"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5582CC9"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pct10" w:color="auto" w:fill="auto"/>
            <w:vAlign w:val="center"/>
            <w:hideMark/>
          </w:tcPr>
          <w:p w14:paraId="32BAF3F6"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492DFD88"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04642A18"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11AF8C79"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16ACC8D0"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65" w:type="dxa"/>
            <w:tcBorders>
              <w:top w:val="single" w:sz="8" w:space="0" w:color="auto"/>
              <w:left w:val="nil"/>
              <w:bottom w:val="single" w:sz="8" w:space="0" w:color="auto"/>
              <w:right w:val="single" w:sz="8" w:space="0" w:color="auto"/>
            </w:tcBorders>
            <w:shd w:val="pct10" w:color="auto" w:fill="auto"/>
            <w:vAlign w:val="center"/>
            <w:hideMark/>
          </w:tcPr>
          <w:p w14:paraId="7DA098A5" w14:textId="77777777" w:rsidR="0032380C" w:rsidRPr="00195E38" w:rsidRDefault="0032380C" w:rsidP="008924F4">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9F2CC1" w:rsidRPr="009F2CC1" w14:paraId="61B923A9" w14:textId="77777777" w:rsidTr="004B6E69">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0E9AF4D" w14:textId="3698496E" w:rsidR="009F2CC1" w:rsidRPr="009F2CC1" w:rsidRDefault="009F2CC1" w:rsidP="008924F4">
            <w:pPr>
              <w:jc w:val="center"/>
              <w:rPr>
                <w:rFonts w:ascii="Calibri" w:hAnsi="Calibri" w:cs="Calibri"/>
                <w:b/>
                <w:bCs/>
                <w:i/>
                <w:iCs/>
                <w:color w:val="000000"/>
                <w:sz w:val="16"/>
                <w:szCs w:val="16"/>
              </w:rPr>
            </w:pPr>
            <w:r w:rsidRPr="009F2CC1">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clear" w:color="auto" w:fill="FFFFFF" w:themeFill="background1"/>
            <w:vAlign w:val="center"/>
          </w:tcPr>
          <w:p w14:paraId="1FF6D2D9" w14:textId="4DFC1DB2" w:rsidR="009F2CC1" w:rsidRPr="009F2CC1" w:rsidRDefault="009D4CE3" w:rsidP="008924F4">
            <w:pPr>
              <w:jc w:val="center"/>
              <w:rPr>
                <w:rFonts w:ascii="Calibri" w:hAnsi="Calibri" w:cs="Calibri"/>
                <w:b/>
                <w:bCs/>
                <w:i/>
                <w:iCs/>
                <w:color w:val="000000"/>
                <w:sz w:val="16"/>
                <w:szCs w:val="16"/>
              </w:rPr>
            </w:pPr>
            <w:r w:rsidRPr="009D4CE3">
              <w:rPr>
                <w:rFonts w:ascii="Calibri" w:hAnsi="Calibri" w:cs="Calibri"/>
                <w:b/>
                <w:bCs/>
                <w:i/>
                <w:iCs/>
                <w:color w:val="000000"/>
                <w:sz w:val="16"/>
                <w:szCs w:val="16"/>
              </w:rPr>
              <w:t>Mikrofony rozszerzające do zestawu</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5B039950" w14:textId="77777777" w:rsidR="009F2CC1" w:rsidRPr="009F2CC1" w:rsidRDefault="009F2CC1" w:rsidP="008924F4">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341D662C" w14:textId="5AA543CA" w:rsidR="009F2CC1" w:rsidRPr="009F2CC1" w:rsidRDefault="009D4CE3" w:rsidP="008924F4">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66E56885" w14:textId="77777777" w:rsidR="009F2CC1" w:rsidRPr="009F2CC1" w:rsidRDefault="009F2CC1" w:rsidP="008924F4">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09E79B8C" w14:textId="77777777" w:rsidR="009F2CC1" w:rsidRPr="009F2CC1" w:rsidRDefault="009F2CC1" w:rsidP="008924F4">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FFFFFF" w:themeFill="background1"/>
            <w:vAlign w:val="center"/>
          </w:tcPr>
          <w:p w14:paraId="15470C8C" w14:textId="77777777" w:rsidR="009F2CC1" w:rsidRPr="009F2CC1" w:rsidRDefault="009F2CC1" w:rsidP="008924F4">
            <w:pPr>
              <w:jc w:val="center"/>
              <w:rPr>
                <w:rFonts w:ascii="Calibri" w:hAnsi="Calibri" w:cs="Calibri"/>
                <w:b/>
                <w:bCs/>
                <w:i/>
                <w:iCs/>
                <w:color w:val="000000"/>
                <w:sz w:val="16"/>
                <w:szCs w:val="16"/>
              </w:rPr>
            </w:pPr>
          </w:p>
        </w:tc>
      </w:tr>
    </w:tbl>
    <w:p w14:paraId="2673722C" w14:textId="77777777" w:rsidR="0032380C" w:rsidRPr="00477A05" w:rsidRDefault="0032380C" w:rsidP="0032380C">
      <w:pPr>
        <w:jc w:val="both"/>
        <w:rPr>
          <w:rFonts w:ascii="Adagio_Slab" w:hAnsi="Adagio_Slab"/>
          <w:sz w:val="20"/>
          <w:szCs w:val="20"/>
        </w:rPr>
      </w:pPr>
    </w:p>
    <w:p w14:paraId="35EFDBC0" w14:textId="77777777" w:rsidR="0032380C" w:rsidRPr="00477A05" w:rsidRDefault="0032380C" w:rsidP="0032380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4DCE1F74" w14:textId="77777777" w:rsidR="0032380C" w:rsidRPr="00477A05" w:rsidRDefault="0032380C" w:rsidP="0032380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79982A6" w14:textId="77777777" w:rsidR="0032380C" w:rsidRPr="00477A05" w:rsidRDefault="0032380C" w:rsidP="0032380C">
      <w:pPr>
        <w:jc w:val="both"/>
        <w:rPr>
          <w:rFonts w:ascii="Adagio_Slab" w:hAnsi="Adagio_Slab"/>
          <w:sz w:val="20"/>
          <w:szCs w:val="20"/>
        </w:rPr>
      </w:pPr>
    </w:p>
    <w:p w14:paraId="57360E84" w14:textId="77777777" w:rsidR="0032380C" w:rsidRPr="00477A05" w:rsidRDefault="0032380C" w:rsidP="0032380C">
      <w:pPr>
        <w:jc w:val="both"/>
        <w:rPr>
          <w:rFonts w:ascii="Adagio_Slab" w:hAnsi="Adagio_Slab"/>
          <w:sz w:val="20"/>
          <w:szCs w:val="20"/>
        </w:rPr>
      </w:pPr>
    </w:p>
    <w:p w14:paraId="4FD7D3AA" w14:textId="7B157690" w:rsidR="0032380C" w:rsidRDefault="0032380C" w:rsidP="0032380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5E00850" w14:textId="77777777" w:rsidR="0032380C" w:rsidRDefault="0032380C" w:rsidP="0032380C">
      <w:pPr>
        <w:tabs>
          <w:tab w:val="left" w:pos="0"/>
          <w:tab w:val="left" w:pos="284"/>
        </w:tabs>
        <w:spacing w:line="360" w:lineRule="auto"/>
        <w:jc w:val="both"/>
        <w:rPr>
          <w:rFonts w:ascii="Adagio_Slab" w:hAnsi="Adagio_Slab" w:cs="Arial"/>
          <w:b/>
          <w:bCs/>
          <w:sz w:val="20"/>
          <w:szCs w:val="20"/>
        </w:rPr>
      </w:pPr>
    </w:p>
    <w:p w14:paraId="2D7A9D3D" w14:textId="19A668FF" w:rsidR="00FA5F16" w:rsidRDefault="00FA5F16" w:rsidP="002B2B16">
      <w:pPr>
        <w:tabs>
          <w:tab w:val="left" w:pos="0"/>
          <w:tab w:val="left" w:pos="284"/>
        </w:tabs>
        <w:spacing w:line="360" w:lineRule="auto"/>
        <w:jc w:val="both"/>
        <w:rPr>
          <w:rFonts w:ascii="Adagio_Slab" w:hAnsi="Adagio_Slab" w:cs="Arial"/>
          <w:b/>
          <w:bCs/>
          <w:sz w:val="20"/>
          <w:szCs w:val="20"/>
        </w:rPr>
      </w:pPr>
    </w:p>
    <w:p w14:paraId="2016CAFE" w14:textId="25762946" w:rsidR="0032380C" w:rsidRDefault="0032380C" w:rsidP="002B2B16">
      <w:pPr>
        <w:tabs>
          <w:tab w:val="left" w:pos="0"/>
          <w:tab w:val="left" w:pos="284"/>
        </w:tabs>
        <w:spacing w:line="360" w:lineRule="auto"/>
        <w:jc w:val="both"/>
        <w:rPr>
          <w:rFonts w:ascii="Adagio_Slab" w:hAnsi="Adagio_Slab" w:cs="Arial"/>
          <w:b/>
          <w:bCs/>
          <w:sz w:val="20"/>
          <w:szCs w:val="20"/>
        </w:rPr>
      </w:pPr>
    </w:p>
    <w:p w14:paraId="411A2258" w14:textId="22A4617D" w:rsidR="0032380C" w:rsidRDefault="0032380C" w:rsidP="002B2B16">
      <w:pPr>
        <w:tabs>
          <w:tab w:val="left" w:pos="0"/>
          <w:tab w:val="left" w:pos="284"/>
        </w:tabs>
        <w:spacing w:line="360" w:lineRule="auto"/>
        <w:jc w:val="both"/>
        <w:rPr>
          <w:rFonts w:ascii="Adagio_Slab" w:hAnsi="Adagio_Slab" w:cs="Arial"/>
          <w:b/>
          <w:bCs/>
          <w:sz w:val="20"/>
          <w:szCs w:val="20"/>
        </w:rPr>
      </w:pPr>
    </w:p>
    <w:p w14:paraId="173CB1E2" w14:textId="0E80EACB" w:rsidR="0032380C" w:rsidRDefault="0032380C" w:rsidP="002B2B16">
      <w:pPr>
        <w:tabs>
          <w:tab w:val="left" w:pos="0"/>
          <w:tab w:val="left" w:pos="284"/>
        </w:tabs>
        <w:spacing w:line="360" w:lineRule="auto"/>
        <w:jc w:val="both"/>
        <w:rPr>
          <w:rFonts w:ascii="Adagio_Slab" w:hAnsi="Adagio_Slab" w:cs="Arial"/>
          <w:b/>
          <w:bCs/>
          <w:sz w:val="20"/>
          <w:szCs w:val="20"/>
        </w:rPr>
      </w:pPr>
    </w:p>
    <w:p w14:paraId="02BC305D" w14:textId="0897FF42" w:rsidR="0032380C" w:rsidRDefault="0032380C" w:rsidP="002B2B16">
      <w:pPr>
        <w:tabs>
          <w:tab w:val="left" w:pos="0"/>
          <w:tab w:val="left" w:pos="284"/>
        </w:tabs>
        <w:spacing w:line="360" w:lineRule="auto"/>
        <w:jc w:val="both"/>
        <w:rPr>
          <w:rFonts w:ascii="Adagio_Slab" w:hAnsi="Adagio_Slab" w:cs="Arial"/>
          <w:b/>
          <w:bCs/>
          <w:sz w:val="20"/>
          <w:szCs w:val="20"/>
        </w:rPr>
      </w:pPr>
    </w:p>
    <w:p w14:paraId="4A28458B" w14:textId="0600C9AB" w:rsidR="0032380C" w:rsidRDefault="0032380C" w:rsidP="002B2B16">
      <w:pPr>
        <w:tabs>
          <w:tab w:val="left" w:pos="0"/>
          <w:tab w:val="left" w:pos="284"/>
        </w:tabs>
        <w:spacing w:line="360" w:lineRule="auto"/>
        <w:jc w:val="both"/>
        <w:rPr>
          <w:rFonts w:ascii="Adagio_Slab" w:hAnsi="Adagio_Slab" w:cs="Arial"/>
          <w:b/>
          <w:bCs/>
          <w:sz w:val="20"/>
          <w:szCs w:val="20"/>
        </w:rPr>
      </w:pPr>
    </w:p>
    <w:p w14:paraId="67456A0E" w14:textId="46D1167E" w:rsidR="0032380C" w:rsidRDefault="0032380C" w:rsidP="002B2B16">
      <w:pPr>
        <w:tabs>
          <w:tab w:val="left" w:pos="0"/>
          <w:tab w:val="left" w:pos="284"/>
        </w:tabs>
        <w:spacing w:line="360" w:lineRule="auto"/>
        <w:jc w:val="both"/>
        <w:rPr>
          <w:rFonts w:ascii="Adagio_Slab" w:hAnsi="Adagio_Slab" w:cs="Arial"/>
          <w:b/>
          <w:bCs/>
          <w:sz w:val="20"/>
          <w:szCs w:val="20"/>
        </w:rPr>
      </w:pPr>
    </w:p>
    <w:p w14:paraId="5E58A767" w14:textId="0A1B0D23" w:rsidR="00377E3D" w:rsidRDefault="00377E3D" w:rsidP="002B2B16">
      <w:pPr>
        <w:tabs>
          <w:tab w:val="left" w:pos="0"/>
          <w:tab w:val="left" w:pos="284"/>
        </w:tabs>
        <w:spacing w:line="360" w:lineRule="auto"/>
        <w:jc w:val="both"/>
        <w:rPr>
          <w:rFonts w:ascii="Adagio_Slab" w:hAnsi="Adagio_Slab" w:cs="Arial"/>
          <w:b/>
          <w:bCs/>
          <w:sz w:val="20"/>
          <w:szCs w:val="20"/>
        </w:rPr>
      </w:pPr>
    </w:p>
    <w:p w14:paraId="4AD3AEB6" w14:textId="35E26265" w:rsidR="00377E3D" w:rsidRDefault="00377E3D" w:rsidP="002B2B16">
      <w:pPr>
        <w:tabs>
          <w:tab w:val="left" w:pos="0"/>
          <w:tab w:val="left" w:pos="284"/>
        </w:tabs>
        <w:spacing w:line="360" w:lineRule="auto"/>
        <w:jc w:val="both"/>
        <w:rPr>
          <w:rFonts w:ascii="Adagio_Slab" w:hAnsi="Adagio_Slab" w:cs="Arial"/>
          <w:b/>
          <w:bCs/>
          <w:sz w:val="20"/>
          <w:szCs w:val="20"/>
        </w:rPr>
      </w:pPr>
    </w:p>
    <w:p w14:paraId="48E59435" w14:textId="2A739517" w:rsidR="00377E3D" w:rsidRDefault="00377E3D" w:rsidP="002B2B16">
      <w:pPr>
        <w:tabs>
          <w:tab w:val="left" w:pos="0"/>
          <w:tab w:val="left" w:pos="284"/>
        </w:tabs>
        <w:spacing w:line="360" w:lineRule="auto"/>
        <w:jc w:val="both"/>
        <w:rPr>
          <w:rFonts w:ascii="Adagio_Slab" w:hAnsi="Adagio_Slab" w:cs="Arial"/>
          <w:b/>
          <w:bCs/>
          <w:sz w:val="20"/>
          <w:szCs w:val="20"/>
        </w:rPr>
      </w:pPr>
    </w:p>
    <w:p w14:paraId="2F2B530C" w14:textId="2C1DB5F9" w:rsidR="00377E3D" w:rsidRDefault="00377E3D" w:rsidP="002B2B16">
      <w:pPr>
        <w:tabs>
          <w:tab w:val="left" w:pos="0"/>
          <w:tab w:val="left" w:pos="284"/>
        </w:tabs>
        <w:spacing w:line="360" w:lineRule="auto"/>
        <w:jc w:val="both"/>
        <w:rPr>
          <w:rFonts w:ascii="Adagio_Slab" w:hAnsi="Adagio_Slab" w:cs="Arial"/>
          <w:b/>
          <w:bCs/>
          <w:sz w:val="20"/>
          <w:szCs w:val="20"/>
        </w:rPr>
      </w:pPr>
    </w:p>
    <w:p w14:paraId="0ADAD74B" w14:textId="088216D1" w:rsidR="00377E3D" w:rsidRDefault="00377E3D" w:rsidP="002B2B16">
      <w:pPr>
        <w:tabs>
          <w:tab w:val="left" w:pos="0"/>
          <w:tab w:val="left" w:pos="284"/>
        </w:tabs>
        <w:spacing w:line="360" w:lineRule="auto"/>
        <w:jc w:val="both"/>
        <w:rPr>
          <w:rFonts w:ascii="Adagio_Slab" w:hAnsi="Adagio_Slab" w:cs="Arial"/>
          <w:b/>
          <w:bCs/>
          <w:sz w:val="20"/>
          <w:szCs w:val="20"/>
        </w:rPr>
      </w:pPr>
    </w:p>
    <w:p w14:paraId="01B1F6BE" w14:textId="23538DF3" w:rsidR="00377E3D" w:rsidRDefault="00377E3D" w:rsidP="002B2B16">
      <w:pPr>
        <w:tabs>
          <w:tab w:val="left" w:pos="0"/>
          <w:tab w:val="left" w:pos="284"/>
        </w:tabs>
        <w:spacing w:line="360" w:lineRule="auto"/>
        <w:jc w:val="both"/>
        <w:rPr>
          <w:rFonts w:ascii="Adagio_Slab" w:hAnsi="Adagio_Slab" w:cs="Arial"/>
          <w:b/>
          <w:bCs/>
          <w:sz w:val="20"/>
          <w:szCs w:val="20"/>
        </w:rPr>
      </w:pPr>
    </w:p>
    <w:p w14:paraId="57795C39" w14:textId="77777777" w:rsidR="00377E3D" w:rsidRDefault="00377E3D" w:rsidP="002B2B16">
      <w:pPr>
        <w:tabs>
          <w:tab w:val="left" w:pos="0"/>
          <w:tab w:val="left" w:pos="284"/>
        </w:tabs>
        <w:spacing w:line="360" w:lineRule="auto"/>
        <w:jc w:val="both"/>
        <w:rPr>
          <w:rFonts w:ascii="Adagio_Slab" w:hAnsi="Adagio_Slab" w:cs="Arial"/>
          <w:b/>
          <w:bCs/>
          <w:sz w:val="20"/>
          <w:szCs w:val="20"/>
        </w:rPr>
      </w:pPr>
    </w:p>
    <w:p w14:paraId="46E78BF4" w14:textId="77777777" w:rsidR="00FA5F16" w:rsidRDefault="00FA5F16" w:rsidP="00FA5F16">
      <w:pPr>
        <w:tabs>
          <w:tab w:val="left" w:pos="0"/>
          <w:tab w:val="left" w:pos="284"/>
        </w:tabs>
        <w:spacing w:line="360" w:lineRule="auto"/>
        <w:jc w:val="both"/>
        <w:rPr>
          <w:rFonts w:ascii="Adagio_Slab" w:hAnsi="Adagio_Slab" w:cs="Arial"/>
          <w:b/>
          <w:bCs/>
          <w:sz w:val="20"/>
          <w:szCs w:val="20"/>
        </w:rPr>
      </w:pPr>
    </w:p>
    <w:p w14:paraId="3EE004A1" w14:textId="77777777" w:rsidR="00377E3D" w:rsidRDefault="00377E3D" w:rsidP="00377E3D">
      <w:pPr>
        <w:rPr>
          <w:rFonts w:ascii="Adagio_Slab" w:hAnsi="Adagio_Slab"/>
          <w:b/>
          <w:bCs/>
          <w:sz w:val="20"/>
          <w:szCs w:val="20"/>
        </w:rPr>
      </w:pPr>
    </w:p>
    <w:p w14:paraId="331E5B5F" w14:textId="77777777" w:rsidR="00377E3D" w:rsidRPr="00477A05" w:rsidRDefault="00377E3D" w:rsidP="00377E3D">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EA41EE9" w14:textId="77777777" w:rsidR="00377E3D" w:rsidRPr="00477A05" w:rsidRDefault="00377E3D" w:rsidP="00377E3D">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377E3D" w:rsidRPr="00477A05" w14:paraId="5EFD40C0" w14:textId="77777777" w:rsidTr="00C75BDC">
        <w:trPr>
          <w:trHeight w:val="706"/>
        </w:trPr>
        <w:tc>
          <w:tcPr>
            <w:tcW w:w="3119" w:type="dxa"/>
            <w:tcBorders>
              <w:top w:val="nil"/>
              <w:left w:val="nil"/>
              <w:bottom w:val="nil"/>
              <w:right w:val="nil"/>
            </w:tcBorders>
          </w:tcPr>
          <w:p w14:paraId="69428A7D" w14:textId="77777777" w:rsidR="00377E3D" w:rsidRPr="00477A05" w:rsidRDefault="00377E3D" w:rsidP="00C75BDC">
            <w:pPr>
              <w:jc w:val="both"/>
              <w:rPr>
                <w:rFonts w:ascii="Adagio_Slab" w:hAnsi="Adagio_Slab"/>
                <w:sz w:val="20"/>
                <w:szCs w:val="20"/>
              </w:rPr>
            </w:pPr>
          </w:p>
          <w:p w14:paraId="38C7BFF1" w14:textId="77777777" w:rsidR="00377E3D" w:rsidRPr="00477A05" w:rsidRDefault="00377E3D" w:rsidP="00C75BDC">
            <w:pPr>
              <w:jc w:val="both"/>
              <w:rPr>
                <w:rFonts w:ascii="Adagio_Slab" w:hAnsi="Adagio_Slab"/>
                <w:i/>
                <w:sz w:val="20"/>
                <w:szCs w:val="20"/>
              </w:rPr>
            </w:pPr>
          </w:p>
          <w:p w14:paraId="621B54EB" w14:textId="77777777" w:rsidR="00377E3D" w:rsidRPr="00477A05" w:rsidRDefault="00377E3D" w:rsidP="00C75BDC">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D95A971" w14:textId="77777777" w:rsidR="00377E3D" w:rsidRPr="00477A05" w:rsidRDefault="00377E3D" w:rsidP="00C75BDC">
            <w:pPr>
              <w:jc w:val="center"/>
              <w:rPr>
                <w:rFonts w:ascii="Adagio_Slab" w:hAnsi="Adagio_Slab"/>
                <w:b/>
                <w:sz w:val="20"/>
                <w:szCs w:val="20"/>
              </w:rPr>
            </w:pPr>
            <w:r w:rsidRPr="00477A05">
              <w:rPr>
                <w:rFonts w:ascii="Adagio_Slab" w:hAnsi="Adagio_Slab"/>
                <w:b/>
                <w:sz w:val="20"/>
                <w:szCs w:val="20"/>
              </w:rPr>
              <w:t>SZCZEGÓŁOWA KALKULACJA CENY</w:t>
            </w:r>
          </w:p>
          <w:p w14:paraId="01922760" w14:textId="77777777" w:rsidR="00377E3D" w:rsidRPr="00477A05" w:rsidRDefault="00377E3D" w:rsidP="00C75BDC">
            <w:pPr>
              <w:jc w:val="center"/>
              <w:rPr>
                <w:rFonts w:ascii="Adagio_Slab" w:hAnsi="Adagio_Slab"/>
                <w:b/>
                <w:sz w:val="20"/>
                <w:szCs w:val="20"/>
              </w:rPr>
            </w:pPr>
            <w:r>
              <w:rPr>
                <w:rFonts w:ascii="Adagio_Slab" w:hAnsi="Adagio_Slab"/>
                <w:b/>
                <w:sz w:val="20"/>
                <w:szCs w:val="20"/>
              </w:rPr>
              <w:t xml:space="preserve">- FORMULARZ  CENOWY - </w:t>
            </w:r>
          </w:p>
        </w:tc>
      </w:tr>
    </w:tbl>
    <w:p w14:paraId="34A9EC67" w14:textId="77777777" w:rsidR="00377E3D" w:rsidRPr="00477A05" w:rsidRDefault="00377E3D" w:rsidP="00377E3D">
      <w:pPr>
        <w:jc w:val="both"/>
        <w:rPr>
          <w:rFonts w:ascii="Adagio_Slab" w:hAnsi="Adagio_Slab"/>
          <w:sz w:val="20"/>
          <w:szCs w:val="20"/>
        </w:rPr>
      </w:pPr>
    </w:p>
    <w:p w14:paraId="75DF0AE0" w14:textId="77777777" w:rsidR="00377E3D" w:rsidRDefault="00377E3D" w:rsidP="00377E3D">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22.2022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08B11CF4" w14:textId="0E7EE957" w:rsidR="00377E3D" w:rsidRPr="00464E64" w:rsidRDefault="00377E3D" w:rsidP="00377E3D">
      <w:pPr>
        <w:spacing w:before="120" w:after="120"/>
        <w:jc w:val="both"/>
        <w:rPr>
          <w:rFonts w:ascii="Adagio_Slab" w:hAnsi="Adagio_Slab" w:cs="Arial"/>
          <w:b/>
          <w:color w:val="0000FF"/>
          <w:sz w:val="20"/>
          <w:szCs w:val="20"/>
        </w:rPr>
      </w:pPr>
      <w:r w:rsidRPr="00464E64">
        <w:rPr>
          <w:rFonts w:ascii="Adagio_Slab" w:hAnsi="Adagio_Slab" w:cs="Arial"/>
          <w:b/>
          <w:color w:val="C00000"/>
          <w:sz w:val="20"/>
          <w:szCs w:val="20"/>
        </w:rPr>
        <w:t xml:space="preserve">Część </w:t>
      </w:r>
      <w:r w:rsidR="009F1504">
        <w:rPr>
          <w:rFonts w:ascii="Adagio_Slab" w:hAnsi="Adagio_Slab" w:cs="Arial"/>
          <w:b/>
          <w:color w:val="C00000"/>
          <w:sz w:val="20"/>
          <w:szCs w:val="20"/>
        </w:rPr>
        <w:t>7</w:t>
      </w:r>
    </w:p>
    <w:tbl>
      <w:tblPr>
        <w:tblW w:w="9843" w:type="dxa"/>
        <w:tblInd w:w="75" w:type="dxa"/>
        <w:tblCellMar>
          <w:left w:w="70" w:type="dxa"/>
          <w:right w:w="70" w:type="dxa"/>
        </w:tblCellMar>
        <w:tblLook w:val="04A0" w:firstRow="1" w:lastRow="0" w:firstColumn="1" w:lastColumn="0" w:noHBand="0" w:noVBand="1"/>
      </w:tblPr>
      <w:tblGrid>
        <w:gridCol w:w="623"/>
        <w:gridCol w:w="1282"/>
        <w:gridCol w:w="2551"/>
        <w:gridCol w:w="709"/>
        <w:gridCol w:w="1559"/>
        <w:gridCol w:w="1654"/>
        <w:gridCol w:w="1465"/>
      </w:tblGrid>
      <w:tr w:rsidR="00377E3D" w:rsidRPr="00195E38" w14:paraId="57864AE3" w14:textId="77777777" w:rsidTr="00C75BDC">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DB06D92" w14:textId="77777777" w:rsidR="00377E3D" w:rsidRPr="00AB2A37" w:rsidRDefault="00377E3D" w:rsidP="00C75BDC">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282" w:type="dxa"/>
            <w:tcBorders>
              <w:top w:val="single" w:sz="4" w:space="0" w:color="auto"/>
              <w:left w:val="nil"/>
              <w:bottom w:val="single" w:sz="8" w:space="0" w:color="auto"/>
              <w:right w:val="single" w:sz="4" w:space="0" w:color="auto"/>
            </w:tcBorders>
            <w:shd w:val="clear" w:color="auto" w:fill="auto"/>
            <w:vAlign w:val="center"/>
            <w:hideMark/>
          </w:tcPr>
          <w:p w14:paraId="446844F8" w14:textId="77777777" w:rsidR="00377E3D" w:rsidRPr="00AB2A37" w:rsidRDefault="00377E3D" w:rsidP="00C75BDC">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14:paraId="6F2AAA25" w14:textId="77777777" w:rsidR="00377E3D" w:rsidRPr="00AB2A37" w:rsidRDefault="00377E3D" w:rsidP="00C75BDC">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52CE354B" w14:textId="77777777" w:rsidR="00377E3D" w:rsidRPr="00AB2A37" w:rsidRDefault="00377E3D" w:rsidP="00C75BDC">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4BDF4ECB" w14:textId="77777777" w:rsidR="00377E3D" w:rsidRPr="00AB2A37" w:rsidRDefault="00377E3D" w:rsidP="00C75BDC">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50DEA5B3" w14:textId="77777777" w:rsidR="00377E3D" w:rsidRPr="00AB2A37" w:rsidRDefault="00377E3D" w:rsidP="00C75BDC">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65" w:type="dxa"/>
            <w:tcBorders>
              <w:top w:val="single" w:sz="4" w:space="0" w:color="auto"/>
              <w:left w:val="nil"/>
              <w:bottom w:val="single" w:sz="8" w:space="0" w:color="auto"/>
              <w:right w:val="single" w:sz="4" w:space="0" w:color="auto"/>
            </w:tcBorders>
            <w:shd w:val="clear" w:color="auto" w:fill="auto"/>
            <w:vAlign w:val="center"/>
            <w:hideMark/>
          </w:tcPr>
          <w:p w14:paraId="0887A9B5" w14:textId="77777777" w:rsidR="00377E3D" w:rsidRPr="00AB2A37" w:rsidRDefault="00377E3D" w:rsidP="00C75BDC">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377E3D" w:rsidRPr="00195E38" w14:paraId="11489B71" w14:textId="77777777" w:rsidTr="00C75BDC">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5F3C0E7"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pct10" w:color="auto" w:fill="auto"/>
            <w:vAlign w:val="center"/>
            <w:hideMark/>
          </w:tcPr>
          <w:p w14:paraId="033C40FA"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2551" w:type="dxa"/>
            <w:tcBorders>
              <w:top w:val="single" w:sz="8" w:space="0" w:color="auto"/>
              <w:left w:val="nil"/>
              <w:bottom w:val="single" w:sz="8" w:space="0" w:color="auto"/>
              <w:right w:val="single" w:sz="4" w:space="0" w:color="auto"/>
            </w:tcBorders>
            <w:shd w:val="pct10" w:color="auto" w:fill="auto"/>
            <w:vAlign w:val="center"/>
            <w:hideMark/>
          </w:tcPr>
          <w:p w14:paraId="39956F3E"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09" w:type="dxa"/>
            <w:tcBorders>
              <w:top w:val="single" w:sz="8" w:space="0" w:color="auto"/>
              <w:left w:val="nil"/>
              <w:bottom w:val="single" w:sz="8" w:space="0" w:color="auto"/>
              <w:right w:val="single" w:sz="4" w:space="0" w:color="auto"/>
            </w:tcBorders>
            <w:shd w:val="pct10" w:color="auto" w:fill="auto"/>
            <w:vAlign w:val="center"/>
            <w:hideMark/>
          </w:tcPr>
          <w:p w14:paraId="34D96EC0"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559" w:type="dxa"/>
            <w:tcBorders>
              <w:top w:val="single" w:sz="8" w:space="0" w:color="auto"/>
              <w:left w:val="nil"/>
              <w:bottom w:val="single" w:sz="8" w:space="0" w:color="auto"/>
              <w:right w:val="single" w:sz="4" w:space="0" w:color="auto"/>
            </w:tcBorders>
            <w:shd w:val="pct10" w:color="auto" w:fill="auto"/>
            <w:vAlign w:val="center"/>
            <w:hideMark/>
          </w:tcPr>
          <w:p w14:paraId="147A8256"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3AE6D4C4"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65" w:type="dxa"/>
            <w:tcBorders>
              <w:top w:val="single" w:sz="8" w:space="0" w:color="auto"/>
              <w:left w:val="nil"/>
              <w:bottom w:val="single" w:sz="8" w:space="0" w:color="auto"/>
              <w:right w:val="single" w:sz="8" w:space="0" w:color="auto"/>
            </w:tcBorders>
            <w:shd w:val="pct10" w:color="auto" w:fill="auto"/>
            <w:vAlign w:val="center"/>
            <w:hideMark/>
          </w:tcPr>
          <w:p w14:paraId="447D2D88" w14:textId="77777777" w:rsidR="00377E3D" w:rsidRPr="00195E38" w:rsidRDefault="00377E3D" w:rsidP="00C75BDC">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377E3D" w:rsidRPr="009F2CC1" w14:paraId="340F286B" w14:textId="77777777" w:rsidTr="00C75BDC">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97FFA25" w14:textId="77777777" w:rsidR="00377E3D" w:rsidRPr="009F2CC1" w:rsidRDefault="00377E3D" w:rsidP="00C75BDC">
            <w:pPr>
              <w:jc w:val="center"/>
              <w:rPr>
                <w:rFonts w:ascii="Calibri" w:hAnsi="Calibri" w:cs="Calibri"/>
                <w:b/>
                <w:bCs/>
                <w:i/>
                <w:iCs/>
                <w:color w:val="000000"/>
                <w:sz w:val="16"/>
                <w:szCs w:val="16"/>
              </w:rPr>
            </w:pPr>
            <w:r w:rsidRPr="009F2CC1">
              <w:rPr>
                <w:rFonts w:ascii="Calibri" w:hAnsi="Calibri" w:cs="Calibri"/>
                <w:b/>
                <w:bCs/>
                <w:i/>
                <w:iCs/>
                <w:color w:val="000000"/>
                <w:sz w:val="16"/>
                <w:szCs w:val="16"/>
              </w:rPr>
              <w:t>1</w:t>
            </w:r>
          </w:p>
        </w:tc>
        <w:tc>
          <w:tcPr>
            <w:tcW w:w="1282" w:type="dxa"/>
            <w:tcBorders>
              <w:top w:val="single" w:sz="8" w:space="0" w:color="auto"/>
              <w:left w:val="nil"/>
              <w:bottom w:val="single" w:sz="8" w:space="0" w:color="auto"/>
              <w:right w:val="single" w:sz="4" w:space="0" w:color="auto"/>
            </w:tcBorders>
            <w:shd w:val="clear" w:color="auto" w:fill="FFFFFF" w:themeFill="background1"/>
            <w:vAlign w:val="center"/>
          </w:tcPr>
          <w:p w14:paraId="2DAC2AD8" w14:textId="6587D869" w:rsidR="00377E3D" w:rsidRPr="009F2CC1" w:rsidRDefault="00377E3D" w:rsidP="00C75BDC">
            <w:pPr>
              <w:jc w:val="center"/>
              <w:rPr>
                <w:rFonts w:ascii="Calibri" w:hAnsi="Calibri" w:cs="Calibri"/>
                <w:b/>
                <w:bCs/>
                <w:i/>
                <w:iCs/>
                <w:color w:val="000000"/>
                <w:sz w:val="16"/>
                <w:szCs w:val="16"/>
              </w:rPr>
            </w:pPr>
            <w:r>
              <w:rPr>
                <w:rFonts w:ascii="Calibri" w:hAnsi="Calibri" w:cs="Calibri"/>
                <w:b/>
                <w:bCs/>
                <w:i/>
                <w:iCs/>
                <w:color w:val="000000"/>
                <w:sz w:val="16"/>
                <w:szCs w:val="16"/>
              </w:rPr>
              <w:t>Dysk twardy</w:t>
            </w:r>
          </w:p>
        </w:tc>
        <w:tc>
          <w:tcPr>
            <w:tcW w:w="2551" w:type="dxa"/>
            <w:tcBorders>
              <w:top w:val="single" w:sz="8" w:space="0" w:color="auto"/>
              <w:left w:val="nil"/>
              <w:bottom w:val="single" w:sz="8" w:space="0" w:color="auto"/>
              <w:right w:val="single" w:sz="4" w:space="0" w:color="auto"/>
            </w:tcBorders>
            <w:shd w:val="clear" w:color="auto" w:fill="FFFFFF" w:themeFill="background1"/>
            <w:vAlign w:val="center"/>
          </w:tcPr>
          <w:p w14:paraId="40F46C4C" w14:textId="77777777" w:rsidR="00377E3D" w:rsidRPr="009F2CC1" w:rsidRDefault="00377E3D" w:rsidP="00C75BDC">
            <w:pPr>
              <w:jc w:val="center"/>
              <w:rPr>
                <w:rFonts w:ascii="Calibri" w:hAnsi="Calibri" w:cs="Calibri"/>
                <w:b/>
                <w:bCs/>
                <w:i/>
                <w:iCs/>
                <w:color w:val="000000"/>
                <w:sz w:val="16"/>
                <w:szCs w:val="16"/>
              </w:rPr>
            </w:pPr>
          </w:p>
        </w:tc>
        <w:tc>
          <w:tcPr>
            <w:tcW w:w="709" w:type="dxa"/>
            <w:tcBorders>
              <w:top w:val="single" w:sz="8" w:space="0" w:color="auto"/>
              <w:left w:val="nil"/>
              <w:bottom w:val="single" w:sz="8" w:space="0" w:color="auto"/>
              <w:right w:val="single" w:sz="4" w:space="0" w:color="auto"/>
            </w:tcBorders>
            <w:shd w:val="clear" w:color="auto" w:fill="FFFFFF" w:themeFill="background1"/>
            <w:vAlign w:val="center"/>
          </w:tcPr>
          <w:p w14:paraId="7BEB728D" w14:textId="054D6174" w:rsidR="00377E3D" w:rsidRPr="009F2CC1" w:rsidRDefault="00377E3D" w:rsidP="00C75BDC">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9" w:type="dxa"/>
            <w:tcBorders>
              <w:top w:val="single" w:sz="8" w:space="0" w:color="auto"/>
              <w:left w:val="nil"/>
              <w:bottom w:val="single" w:sz="8" w:space="0" w:color="auto"/>
              <w:right w:val="single" w:sz="4" w:space="0" w:color="auto"/>
            </w:tcBorders>
            <w:shd w:val="clear" w:color="auto" w:fill="FFFFFF" w:themeFill="background1"/>
            <w:vAlign w:val="center"/>
          </w:tcPr>
          <w:p w14:paraId="12968E5A" w14:textId="77777777" w:rsidR="00377E3D" w:rsidRPr="009F2CC1" w:rsidRDefault="00377E3D" w:rsidP="00C75BDC">
            <w:pPr>
              <w:jc w:val="center"/>
              <w:rPr>
                <w:rFonts w:ascii="Calibri" w:hAnsi="Calibri" w:cs="Calibri"/>
                <w:b/>
                <w:bCs/>
                <w:i/>
                <w:iCs/>
                <w:color w:val="000000"/>
                <w:sz w:val="16"/>
                <w:szCs w:val="16"/>
              </w:rPr>
            </w:pP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4DFC160" w14:textId="77777777" w:rsidR="00377E3D" w:rsidRPr="009F2CC1" w:rsidRDefault="00377E3D" w:rsidP="00C75BDC">
            <w:pPr>
              <w:jc w:val="center"/>
              <w:rPr>
                <w:rFonts w:ascii="Calibri" w:hAnsi="Calibri" w:cs="Calibri"/>
                <w:b/>
                <w:bCs/>
                <w:i/>
                <w:iCs/>
                <w:color w:val="000000"/>
                <w:sz w:val="16"/>
                <w:szCs w:val="16"/>
              </w:rPr>
            </w:pPr>
          </w:p>
        </w:tc>
        <w:tc>
          <w:tcPr>
            <w:tcW w:w="1465" w:type="dxa"/>
            <w:tcBorders>
              <w:top w:val="single" w:sz="8" w:space="0" w:color="auto"/>
              <w:left w:val="nil"/>
              <w:bottom w:val="single" w:sz="8" w:space="0" w:color="auto"/>
              <w:right w:val="single" w:sz="8" w:space="0" w:color="auto"/>
            </w:tcBorders>
            <w:shd w:val="clear" w:color="auto" w:fill="FFFFFF" w:themeFill="background1"/>
            <w:vAlign w:val="center"/>
          </w:tcPr>
          <w:p w14:paraId="070A5FF0" w14:textId="77777777" w:rsidR="00377E3D" w:rsidRPr="009F2CC1" w:rsidRDefault="00377E3D" w:rsidP="00C75BDC">
            <w:pPr>
              <w:jc w:val="center"/>
              <w:rPr>
                <w:rFonts w:ascii="Calibri" w:hAnsi="Calibri" w:cs="Calibri"/>
                <w:b/>
                <w:bCs/>
                <w:i/>
                <w:iCs/>
                <w:color w:val="000000"/>
                <w:sz w:val="16"/>
                <w:szCs w:val="16"/>
              </w:rPr>
            </w:pPr>
          </w:p>
        </w:tc>
      </w:tr>
    </w:tbl>
    <w:p w14:paraId="448E6D7C" w14:textId="77777777" w:rsidR="00377E3D" w:rsidRPr="00477A05" w:rsidRDefault="00377E3D" w:rsidP="00377E3D">
      <w:pPr>
        <w:jc w:val="both"/>
        <w:rPr>
          <w:rFonts w:ascii="Adagio_Slab" w:hAnsi="Adagio_Slab"/>
          <w:sz w:val="20"/>
          <w:szCs w:val="20"/>
        </w:rPr>
      </w:pPr>
    </w:p>
    <w:p w14:paraId="270AF501" w14:textId="77777777" w:rsidR="00377E3D" w:rsidRPr="00477A05" w:rsidRDefault="00377E3D" w:rsidP="00377E3D">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A6601B9" w14:textId="77777777" w:rsidR="00377E3D" w:rsidRPr="00477A05" w:rsidRDefault="00377E3D" w:rsidP="00377E3D">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65D18A8" w14:textId="77777777" w:rsidR="00377E3D" w:rsidRPr="00477A05" w:rsidRDefault="00377E3D" w:rsidP="00377E3D">
      <w:pPr>
        <w:jc w:val="both"/>
        <w:rPr>
          <w:rFonts w:ascii="Adagio_Slab" w:hAnsi="Adagio_Slab"/>
          <w:sz w:val="20"/>
          <w:szCs w:val="20"/>
        </w:rPr>
      </w:pPr>
    </w:p>
    <w:p w14:paraId="1C87C7F0" w14:textId="77777777" w:rsidR="00377E3D" w:rsidRPr="00477A05" w:rsidRDefault="00377E3D" w:rsidP="00377E3D">
      <w:pPr>
        <w:jc w:val="both"/>
        <w:rPr>
          <w:rFonts w:ascii="Adagio_Slab" w:hAnsi="Adagio_Slab"/>
          <w:sz w:val="20"/>
          <w:szCs w:val="20"/>
        </w:rPr>
      </w:pPr>
    </w:p>
    <w:p w14:paraId="200E130A" w14:textId="77777777" w:rsidR="00377E3D" w:rsidRDefault="00377E3D" w:rsidP="00377E3D">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6FD19BC" w14:textId="77777777" w:rsidR="00377E3D" w:rsidRDefault="00377E3D" w:rsidP="00377E3D">
      <w:pPr>
        <w:tabs>
          <w:tab w:val="left" w:pos="0"/>
          <w:tab w:val="left" w:pos="284"/>
        </w:tabs>
        <w:spacing w:line="360" w:lineRule="auto"/>
        <w:jc w:val="both"/>
        <w:rPr>
          <w:rFonts w:ascii="Adagio_Slab" w:hAnsi="Adagio_Slab" w:cs="Arial"/>
          <w:b/>
          <w:bCs/>
          <w:sz w:val="20"/>
          <w:szCs w:val="20"/>
        </w:rPr>
      </w:pPr>
    </w:p>
    <w:p w14:paraId="47CF194E" w14:textId="0BD73747" w:rsidR="00810A38" w:rsidRDefault="00810A38" w:rsidP="0042085C">
      <w:pPr>
        <w:spacing w:after="160" w:line="360" w:lineRule="auto"/>
        <w:jc w:val="center"/>
        <w:rPr>
          <w:rFonts w:ascii="Adagio_Slab" w:hAnsi="Adagio_Slab" w:cs="Arial"/>
          <w:b/>
          <w:bCs/>
          <w:sz w:val="20"/>
          <w:szCs w:val="20"/>
        </w:rPr>
      </w:pPr>
    </w:p>
    <w:p w14:paraId="5A706201" w14:textId="246C9795" w:rsidR="009D4CE3" w:rsidRDefault="009D4CE3" w:rsidP="0042085C">
      <w:pPr>
        <w:spacing w:after="160" w:line="360" w:lineRule="auto"/>
        <w:jc w:val="center"/>
        <w:rPr>
          <w:rFonts w:ascii="Adagio_Slab" w:hAnsi="Adagio_Slab" w:cs="Arial"/>
          <w:b/>
          <w:bCs/>
          <w:sz w:val="20"/>
          <w:szCs w:val="20"/>
        </w:rPr>
      </w:pPr>
    </w:p>
    <w:p w14:paraId="74FFF316" w14:textId="1A1D8988" w:rsidR="009D4CE3" w:rsidRDefault="009D4CE3" w:rsidP="0042085C">
      <w:pPr>
        <w:spacing w:after="160" w:line="360" w:lineRule="auto"/>
        <w:jc w:val="center"/>
        <w:rPr>
          <w:rFonts w:ascii="Adagio_Slab" w:hAnsi="Adagio_Slab" w:cs="Arial"/>
          <w:b/>
          <w:bCs/>
          <w:sz w:val="20"/>
          <w:szCs w:val="20"/>
        </w:rPr>
      </w:pPr>
    </w:p>
    <w:p w14:paraId="7A31E7AA" w14:textId="67916CFA" w:rsidR="009D4CE3" w:rsidRDefault="009D4CE3" w:rsidP="0042085C">
      <w:pPr>
        <w:spacing w:after="160" w:line="360" w:lineRule="auto"/>
        <w:jc w:val="center"/>
        <w:rPr>
          <w:rFonts w:ascii="Adagio_Slab" w:hAnsi="Adagio_Slab" w:cs="Arial"/>
          <w:b/>
          <w:bCs/>
          <w:sz w:val="20"/>
          <w:szCs w:val="20"/>
        </w:rPr>
      </w:pPr>
    </w:p>
    <w:p w14:paraId="510E955A" w14:textId="37847211" w:rsidR="009D4CE3" w:rsidRDefault="009D4CE3" w:rsidP="0042085C">
      <w:pPr>
        <w:spacing w:after="160" w:line="360" w:lineRule="auto"/>
        <w:jc w:val="center"/>
        <w:rPr>
          <w:rFonts w:ascii="Adagio_Slab" w:hAnsi="Adagio_Slab" w:cs="Arial"/>
          <w:b/>
          <w:bCs/>
          <w:sz w:val="20"/>
          <w:szCs w:val="20"/>
        </w:rPr>
      </w:pPr>
    </w:p>
    <w:p w14:paraId="6F18BDE1" w14:textId="23395A6D" w:rsidR="009D4CE3" w:rsidRDefault="009D4CE3" w:rsidP="0042085C">
      <w:pPr>
        <w:spacing w:after="160" w:line="360" w:lineRule="auto"/>
        <w:jc w:val="center"/>
        <w:rPr>
          <w:rFonts w:ascii="Adagio_Slab" w:hAnsi="Adagio_Slab" w:cs="Arial"/>
          <w:b/>
          <w:bCs/>
          <w:sz w:val="20"/>
          <w:szCs w:val="20"/>
        </w:rPr>
      </w:pPr>
    </w:p>
    <w:p w14:paraId="1A22FB95" w14:textId="77777777" w:rsidR="009D4CE3" w:rsidRDefault="009D4CE3" w:rsidP="0042085C">
      <w:pPr>
        <w:spacing w:after="160" w:line="360" w:lineRule="auto"/>
        <w:jc w:val="center"/>
        <w:rPr>
          <w:rFonts w:ascii="Adagio_Slab" w:hAnsi="Adagio_Slab" w:cs="Arial"/>
          <w:b/>
          <w:bCs/>
          <w:sz w:val="20"/>
          <w:szCs w:val="20"/>
        </w:rPr>
      </w:pPr>
    </w:p>
    <w:p w14:paraId="0B7EF980" w14:textId="27862E34" w:rsidR="009D4CE3" w:rsidRDefault="009D4CE3" w:rsidP="0042085C">
      <w:pPr>
        <w:spacing w:after="160" w:line="360" w:lineRule="auto"/>
        <w:jc w:val="center"/>
        <w:rPr>
          <w:rFonts w:ascii="Adagio_Slab" w:hAnsi="Adagio_Slab" w:cs="Arial"/>
          <w:b/>
          <w:bCs/>
          <w:sz w:val="20"/>
          <w:szCs w:val="20"/>
        </w:rPr>
      </w:pPr>
    </w:p>
    <w:p w14:paraId="61A7569B" w14:textId="6BB270B7" w:rsidR="00377E3D" w:rsidRDefault="00377E3D" w:rsidP="0042085C">
      <w:pPr>
        <w:spacing w:after="160" w:line="360" w:lineRule="auto"/>
        <w:jc w:val="center"/>
        <w:rPr>
          <w:rFonts w:ascii="Adagio_Slab" w:hAnsi="Adagio_Slab" w:cs="Arial"/>
          <w:b/>
          <w:bCs/>
          <w:sz w:val="20"/>
          <w:szCs w:val="20"/>
        </w:rPr>
      </w:pPr>
    </w:p>
    <w:p w14:paraId="379B18B6" w14:textId="540FDE40" w:rsidR="00377E3D" w:rsidRDefault="00377E3D" w:rsidP="0042085C">
      <w:pPr>
        <w:spacing w:after="160" w:line="360" w:lineRule="auto"/>
        <w:jc w:val="center"/>
        <w:rPr>
          <w:rFonts w:ascii="Adagio_Slab" w:hAnsi="Adagio_Slab" w:cs="Arial"/>
          <w:b/>
          <w:bCs/>
          <w:sz w:val="20"/>
          <w:szCs w:val="20"/>
        </w:rPr>
      </w:pPr>
    </w:p>
    <w:p w14:paraId="7FCE18CF" w14:textId="209ABC0E" w:rsidR="00377E3D" w:rsidRDefault="00377E3D" w:rsidP="0042085C">
      <w:pPr>
        <w:spacing w:after="160" w:line="360" w:lineRule="auto"/>
        <w:jc w:val="center"/>
        <w:rPr>
          <w:rFonts w:ascii="Adagio_Slab" w:hAnsi="Adagio_Slab" w:cs="Arial"/>
          <w:b/>
          <w:bCs/>
          <w:sz w:val="20"/>
          <w:szCs w:val="20"/>
        </w:rPr>
      </w:pPr>
    </w:p>
    <w:p w14:paraId="6B2D2C7E" w14:textId="3F10BB96" w:rsidR="00377E3D" w:rsidRDefault="00377E3D" w:rsidP="0042085C">
      <w:pPr>
        <w:spacing w:after="160" w:line="360" w:lineRule="auto"/>
        <w:jc w:val="center"/>
        <w:rPr>
          <w:rFonts w:ascii="Adagio_Slab" w:hAnsi="Adagio_Slab" w:cs="Arial"/>
          <w:b/>
          <w:bCs/>
          <w:sz w:val="20"/>
          <w:szCs w:val="20"/>
        </w:rPr>
      </w:pPr>
    </w:p>
    <w:p w14:paraId="7FF92CD9" w14:textId="77777777" w:rsidR="00377E3D" w:rsidRDefault="00377E3D" w:rsidP="0042085C">
      <w:pPr>
        <w:spacing w:after="160" w:line="360" w:lineRule="auto"/>
        <w:jc w:val="center"/>
        <w:rPr>
          <w:rFonts w:ascii="Adagio_Slab" w:hAnsi="Adagio_Slab" w:cs="Arial"/>
          <w:b/>
          <w:bCs/>
          <w:sz w:val="20"/>
          <w:szCs w:val="20"/>
        </w:rPr>
      </w:pPr>
    </w:p>
    <w:p w14:paraId="21364957" w14:textId="77777777" w:rsidR="009D4CE3" w:rsidRPr="00477A05" w:rsidRDefault="009D4CE3" w:rsidP="0042085C">
      <w:pPr>
        <w:spacing w:after="160" w:line="360" w:lineRule="auto"/>
        <w:jc w:val="center"/>
        <w:rPr>
          <w:rFonts w:ascii="Adagio_Slab" w:hAnsi="Adagio_Slab" w:cs="Arial"/>
          <w:b/>
          <w:bCs/>
          <w:sz w:val="20"/>
          <w:szCs w:val="20"/>
        </w:rPr>
      </w:pPr>
    </w:p>
    <w:p w14:paraId="6A4EBA79" w14:textId="77777777" w:rsidR="009D4CE3" w:rsidRPr="00477A05" w:rsidRDefault="009D4CE3" w:rsidP="0042085C">
      <w:pPr>
        <w:spacing w:after="160" w:line="360" w:lineRule="auto"/>
        <w:jc w:val="center"/>
        <w:rPr>
          <w:rFonts w:ascii="Adagio_Slab" w:hAnsi="Adagio_Slab" w:cs="Arial"/>
          <w:b/>
          <w:bCs/>
          <w:sz w:val="20"/>
          <w:szCs w:val="20"/>
        </w:rPr>
      </w:pPr>
    </w:p>
    <w:p w14:paraId="6F0A9163"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2BB80897"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4B6E69">
        <w:rPr>
          <w:rFonts w:ascii="Adagio_Slab" w:hAnsi="Adagio_Slab" w:cs="Arial"/>
          <w:b/>
          <w:bCs/>
          <w:color w:val="0033CC"/>
          <w:sz w:val="20"/>
          <w:szCs w:val="20"/>
        </w:rPr>
        <w:t>22</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1F8DCF5" w14:textId="77777777" w:rsidR="004B7B9C" w:rsidRPr="004B7B9C" w:rsidRDefault="004B7B9C" w:rsidP="004B7B9C">
      <w:pPr>
        <w:jc w:val="both"/>
        <w:rPr>
          <w:rFonts w:ascii="Adagio_Slab" w:hAnsi="Adagio_Slab"/>
          <w:sz w:val="18"/>
          <w:szCs w:val="18"/>
        </w:rPr>
      </w:pPr>
    </w:p>
    <w:p w14:paraId="134162FF" w14:textId="6D88296F"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Pr="004B7B9C">
        <w:rPr>
          <w:rFonts w:ascii="Adagio_Slab" w:hAnsi="Adagio_Slab"/>
          <w:sz w:val="18"/>
          <w:szCs w:val="18"/>
        </w:rPr>
        <w:t xml:space="preserve">Dostawa sprzętu komputerowego   dla   Wydziału Mechanicznego Energetyki i Lotnictwa Politechniki Warszawskiej  </w:t>
      </w:r>
      <w:r>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MELBDZ.261.22.2022</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4E7F88C2" w14:textId="77777777" w:rsidR="004B7B9C" w:rsidRPr="004B7B9C" w:rsidRDefault="004B7B9C" w:rsidP="004B7B9C">
      <w:pPr>
        <w:tabs>
          <w:tab w:val="center" w:pos="4536"/>
          <w:tab w:val="right" w:pos="9072"/>
        </w:tabs>
        <w:jc w:val="both"/>
        <w:rPr>
          <w:rFonts w:ascii="Adagio_Slab" w:hAnsi="Adagio_Slab"/>
          <w:sz w:val="18"/>
          <w:szCs w:val="18"/>
        </w:rPr>
      </w:pPr>
    </w:p>
    <w:p w14:paraId="0DAE5631" w14:textId="77777777" w:rsidR="004B7B9C" w:rsidRPr="004B7B9C" w:rsidRDefault="004B7B9C" w:rsidP="004B7B9C">
      <w:pPr>
        <w:tabs>
          <w:tab w:val="center" w:pos="4536"/>
          <w:tab w:val="right" w:pos="9072"/>
        </w:tabs>
        <w:jc w:val="both"/>
        <w:rPr>
          <w:rFonts w:ascii="Adagio_Slab" w:hAnsi="Adagio_Slab"/>
          <w:sz w:val="18"/>
          <w:szCs w:val="18"/>
        </w:rPr>
      </w:pPr>
      <w:r w:rsidRPr="004B7B9C">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4B7B9C">
        <w:rPr>
          <w:rFonts w:ascii="Adagio_Slab" w:hAnsi="Adagio_Slab"/>
          <w:sz w:val="18"/>
          <w:szCs w:val="18"/>
        </w:rPr>
        <w:t>Pzp</w:t>
      </w:r>
      <w:proofErr w:type="spellEnd"/>
      <w:r w:rsidRPr="004B7B9C">
        <w:rPr>
          <w:rFonts w:ascii="Adagio_Slab" w:hAnsi="Adagio_Slab"/>
          <w:sz w:val="18"/>
          <w:szCs w:val="18"/>
        </w:rPr>
        <w:t xml:space="preserve"> wyklucza się:</w:t>
      </w:r>
    </w:p>
    <w:p w14:paraId="742D55DD" w14:textId="77777777" w:rsidR="004B7B9C" w:rsidRPr="004B7B9C" w:rsidRDefault="004B7B9C" w:rsidP="004B7B9C">
      <w:pPr>
        <w:numPr>
          <w:ilvl w:val="0"/>
          <w:numId w:val="40"/>
        </w:numPr>
        <w:spacing w:before="100" w:beforeAutospacing="1" w:after="100" w:afterAutospacing="1" w:line="259" w:lineRule="auto"/>
        <w:contextualSpacing/>
        <w:rPr>
          <w:rFonts w:ascii="Adagio_Slab" w:hAnsi="Adagio_Slab"/>
          <w:sz w:val="18"/>
          <w:szCs w:val="18"/>
        </w:rPr>
      </w:pPr>
      <w:r w:rsidRPr="004B7B9C">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43E4BE" w14:textId="77777777" w:rsidR="004B7B9C" w:rsidRPr="004B7B9C" w:rsidRDefault="004B7B9C" w:rsidP="004B7B9C">
      <w:pPr>
        <w:numPr>
          <w:ilvl w:val="0"/>
          <w:numId w:val="40"/>
        </w:numPr>
        <w:spacing w:before="100" w:beforeAutospacing="1" w:after="100" w:afterAutospacing="1" w:line="259" w:lineRule="auto"/>
        <w:contextualSpacing/>
        <w:rPr>
          <w:rFonts w:ascii="Adagio_Slab" w:hAnsi="Adagio_Slab"/>
          <w:sz w:val="18"/>
          <w:szCs w:val="18"/>
        </w:rPr>
      </w:pPr>
      <w:r w:rsidRPr="004B7B9C">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AAFE66" w14:textId="77777777" w:rsidR="004B7B9C" w:rsidRPr="004B7B9C" w:rsidRDefault="004B7B9C" w:rsidP="004B7B9C">
      <w:pPr>
        <w:numPr>
          <w:ilvl w:val="0"/>
          <w:numId w:val="40"/>
        </w:numPr>
        <w:spacing w:before="100" w:beforeAutospacing="1" w:after="100" w:afterAutospacing="1" w:line="259" w:lineRule="auto"/>
        <w:contextualSpacing/>
        <w:rPr>
          <w:rFonts w:ascii="Adagio_Slab" w:hAnsi="Adagio_Slab"/>
          <w:sz w:val="18"/>
          <w:szCs w:val="18"/>
        </w:rPr>
      </w:pPr>
      <w:r w:rsidRPr="004B7B9C">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B7B9C" w:rsidDel="00D31D7F">
        <w:rPr>
          <w:rFonts w:ascii="Adagio_Slab" w:hAnsi="Adagio_Slab"/>
          <w:sz w:val="18"/>
          <w:szCs w:val="18"/>
        </w:rPr>
        <w:t xml:space="preserve"> </w:t>
      </w:r>
    </w:p>
    <w:p w14:paraId="5FEE83CB" w14:textId="77777777" w:rsidR="004B7B9C" w:rsidRPr="004B7B9C" w:rsidRDefault="004B7B9C" w:rsidP="004B7B9C">
      <w:pPr>
        <w:spacing w:before="100" w:beforeAutospacing="1" w:after="100" w:afterAutospacing="1"/>
        <w:ind w:left="360"/>
        <w:rPr>
          <w:rFonts w:ascii="Adagio_Slab" w:hAnsi="Adagio_Slab"/>
          <w:sz w:val="18"/>
          <w:szCs w:val="18"/>
        </w:rPr>
      </w:pPr>
    </w:p>
    <w:p w14:paraId="5C42DC6F" w14:textId="77777777" w:rsidR="004B7B9C" w:rsidRPr="004B7B9C" w:rsidRDefault="004B7B9C" w:rsidP="004B7B9C">
      <w:pPr>
        <w:spacing w:before="100" w:beforeAutospacing="1" w:after="100" w:afterAutospacing="1"/>
        <w:ind w:left="360"/>
        <w:rPr>
          <w:rFonts w:ascii="Adagio_Slab" w:hAnsi="Adagio_Slab"/>
          <w:sz w:val="18"/>
          <w:szCs w:val="18"/>
        </w:rPr>
      </w:pPr>
      <w:r w:rsidRPr="004B7B9C">
        <w:rPr>
          <w:rFonts w:ascii="Adagio_Slab" w:hAnsi="Adagio_Slab"/>
          <w:sz w:val="18"/>
          <w:szCs w:val="18"/>
        </w:rPr>
        <w:t>Oświadczam/my, że zapoznałem/liśmy się z przepisami dotyczącymi środków ograniczających w związku z działaniami Rosji destabilizującymi sytuację na Ukrainie  :</w:t>
      </w:r>
    </w:p>
    <w:p w14:paraId="0C0F786D" w14:textId="77777777" w:rsidR="004B7B9C" w:rsidRPr="004B7B9C" w:rsidRDefault="004B7B9C" w:rsidP="004B7B9C">
      <w:pPr>
        <w:spacing w:before="100" w:beforeAutospacing="1" w:after="100" w:afterAutospacing="1"/>
        <w:rPr>
          <w:rFonts w:ascii="Adagio_Slab" w:hAnsi="Adagio_Slab" w:cstheme="minorBidi"/>
          <w:b/>
          <w:bCs/>
          <w:sz w:val="18"/>
          <w:szCs w:val="18"/>
        </w:rPr>
      </w:pPr>
      <w:r w:rsidRPr="004B7B9C">
        <w:rPr>
          <w:rFonts w:ascii="Adagio_Slab" w:hAnsi="Adagio_Slab"/>
          <w:b/>
          <w:bCs/>
          <w:sz w:val="18"/>
          <w:szCs w:val="18"/>
        </w:rPr>
        <w:sym w:font="Symbol" w:char="F08F"/>
      </w:r>
      <w:r w:rsidRPr="004B7B9C">
        <w:rPr>
          <w:rFonts w:ascii="Adagio_Slab" w:hAnsi="Adagio_Slab"/>
          <w:b/>
          <w:bCs/>
          <w:sz w:val="18"/>
          <w:szCs w:val="18"/>
        </w:rPr>
        <w:t xml:space="preserve"> Nie </w:t>
      </w:r>
      <w:r w:rsidRPr="004B7B9C">
        <w:rPr>
          <w:rFonts w:ascii="Adagio_Slab" w:hAnsi="Adagio_Slab" w:cstheme="minorBidi"/>
          <w:sz w:val="18"/>
          <w:szCs w:val="18"/>
        </w:rPr>
        <w:t xml:space="preserve"> podlegam/y  wykluczeni</w:t>
      </w:r>
      <w:r w:rsidRPr="004B7B9C">
        <w:rPr>
          <w:rFonts w:ascii="Adagio_Slab" w:hAnsi="Adagio_Slab" w:cstheme="minorBidi"/>
          <w:b/>
          <w:bCs/>
          <w:sz w:val="18"/>
          <w:szCs w:val="18"/>
        </w:rPr>
        <w:t>u</w:t>
      </w:r>
      <w:r w:rsidRPr="004B7B9C">
        <w:rPr>
          <w:rFonts w:ascii="Adagio_Slab" w:hAnsi="Adagio_Slab" w:cstheme="minorBidi"/>
          <w:sz w:val="18"/>
          <w:szCs w:val="18"/>
        </w:rPr>
        <w:t xml:space="preserve"> w postępowaniu </w:t>
      </w:r>
      <w:r w:rsidRPr="004B7B9C">
        <w:rPr>
          <w:rFonts w:ascii="Adagio_Slab" w:hAnsi="Adagio_Slab" w:cstheme="minorBidi"/>
          <w:b/>
          <w:bCs/>
          <w:sz w:val="18"/>
          <w:szCs w:val="18"/>
        </w:rPr>
        <w:t xml:space="preserve">na mocy wyżej wymienionych podstaw wykluczenia. </w:t>
      </w:r>
    </w:p>
    <w:p w14:paraId="488BA8DE" w14:textId="77777777" w:rsidR="004B7B9C" w:rsidRPr="004B7B9C" w:rsidRDefault="004B7B9C" w:rsidP="004B7B9C">
      <w:pPr>
        <w:spacing w:before="100" w:beforeAutospacing="1" w:after="100" w:afterAutospacing="1"/>
        <w:rPr>
          <w:rFonts w:ascii="Adagio_Slab" w:hAnsi="Adagio_Slab"/>
          <w:b/>
          <w:bCs/>
          <w:sz w:val="18"/>
          <w:szCs w:val="18"/>
        </w:rPr>
      </w:pPr>
      <w:r w:rsidRPr="004B7B9C">
        <w:rPr>
          <w:rFonts w:ascii="Adagio_Slab" w:hAnsi="Adagio_Slab" w:cstheme="minorBidi"/>
          <w:b/>
          <w:bCs/>
          <w:sz w:val="18"/>
          <w:szCs w:val="18"/>
        </w:rPr>
        <w:t xml:space="preserve"> </w:t>
      </w:r>
      <w:r w:rsidRPr="004B7B9C">
        <w:rPr>
          <w:rFonts w:ascii="Adagio_Slab" w:hAnsi="Adagio_Slab"/>
          <w:b/>
          <w:bCs/>
          <w:sz w:val="18"/>
          <w:szCs w:val="18"/>
        </w:rPr>
        <w:sym w:font="Symbol" w:char="F08F"/>
      </w:r>
      <w:r w:rsidRPr="004B7B9C">
        <w:rPr>
          <w:rFonts w:ascii="Adagio_Slab" w:hAnsi="Adagio_Slab"/>
          <w:b/>
          <w:bCs/>
          <w:sz w:val="18"/>
          <w:szCs w:val="18"/>
        </w:rPr>
        <w:t xml:space="preserve"> </w:t>
      </w:r>
      <w:r w:rsidRPr="004B7B9C">
        <w:rPr>
          <w:rFonts w:ascii="Adagio_Slab" w:hAnsi="Adagio_Slab" w:cstheme="minorBidi"/>
          <w:b/>
          <w:bCs/>
          <w:sz w:val="18"/>
          <w:szCs w:val="18"/>
        </w:rPr>
        <w:t>Podlegam/my wykluczeniu w postępowaniu na mocy wymienionych podstaw wykluczenia .</w:t>
      </w:r>
      <w:r w:rsidRPr="004B7B9C" w:rsidDel="00250E83">
        <w:rPr>
          <w:rFonts w:ascii="Adagio_Slab" w:hAnsi="Adagio_Slab"/>
          <w:b/>
          <w:bCs/>
          <w:sz w:val="18"/>
          <w:szCs w:val="18"/>
        </w:rPr>
        <w:t xml:space="preserve"> </w:t>
      </w:r>
    </w:p>
    <w:p w14:paraId="30DA1A20" w14:textId="77777777" w:rsidR="004B7B9C" w:rsidRPr="004B7B9C" w:rsidRDefault="004B7B9C" w:rsidP="004B7B9C">
      <w:pPr>
        <w:jc w:val="both"/>
        <w:rPr>
          <w:rFonts w:ascii="Adagio_Slab" w:hAnsi="Adagio_Slab"/>
          <w:sz w:val="18"/>
          <w:szCs w:val="18"/>
        </w:rPr>
      </w:pPr>
      <w:r w:rsidRPr="004B7B9C">
        <w:rPr>
          <w:rFonts w:ascii="Adagio_Slab" w:hAnsi="Adagio_Slab"/>
          <w:sz w:val="18"/>
          <w:szCs w:val="18"/>
        </w:rPr>
        <w:sym w:font="Symbol" w:char="F08F"/>
      </w:r>
      <w:r w:rsidRPr="004B7B9C">
        <w:rPr>
          <w:rFonts w:ascii="Adagio_Slab" w:hAnsi="Adagio_Slab"/>
          <w:sz w:val="18"/>
          <w:szCs w:val="18"/>
        </w:rPr>
        <w:t xml:space="preserve"> zaznaczyć właściwe</w:t>
      </w:r>
    </w:p>
    <w:p w14:paraId="3A29106C" w14:textId="77777777" w:rsidR="004B7B9C" w:rsidRPr="004B7B9C" w:rsidRDefault="004B7B9C" w:rsidP="004B7B9C">
      <w:pPr>
        <w:spacing w:line="360" w:lineRule="auto"/>
        <w:jc w:val="both"/>
        <w:rPr>
          <w:rFonts w:ascii="Adagio_Slab" w:hAnsi="Adagio_Slab" w:cs="Arial"/>
          <w:i/>
          <w:sz w:val="18"/>
          <w:szCs w:val="18"/>
        </w:rPr>
      </w:pPr>
    </w:p>
    <w:p w14:paraId="5467CE0F" w14:textId="77777777" w:rsidR="004B7B9C" w:rsidRPr="004B7B9C" w:rsidRDefault="004B7B9C" w:rsidP="004B7B9C">
      <w:pPr>
        <w:spacing w:line="360" w:lineRule="auto"/>
        <w:jc w:val="both"/>
        <w:rPr>
          <w:rFonts w:ascii="Adagio_Slab" w:hAnsi="Adagio_Slab" w:cs="Arial"/>
          <w:i/>
          <w:sz w:val="18"/>
          <w:szCs w:val="18"/>
        </w:rPr>
      </w:pPr>
    </w:p>
    <w:p w14:paraId="2D58F296" w14:textId="77777777" w:rsidR="004B7B9C" w:rsidRPr="004B7B9C" w:rsidRDefault="004B7B9C" w:rsidP="004B7B9C">
      <w:pPr>
        <w:spacing w:line="360" w:lineRule="auto"/>
        <w:jc w:val="both"/>
        <w:rPr>
          <w:rFonts w:ascii="Adagio_Slab" w:hAnsi="Adagio_Slab" w:cs="Arial"/>
          <w:i/>
          <w:sz w:val="18"/>
          <w:szCs w:val="18"/>
        </w:rPr>
      </w:pPr>
    </w:p>
    <w:p w14:paraId="485F35DD" w14:textId="77777777" w:rsidR="004B7B9C" w:rsidRPr="004B7B9C" w:rsidRDefault="004B7B9C" w:rsidP="004B7B9C">
      <w:pPr>
        <w:spacing w:line="360" w:lineRule="auto"/>
        <w:jc w:val="both"/>
        <w:rPr>
          <w:rFonts w:ascii="Adagio_Slab" w:hAnsi="Adagio_Slab" w:cs="Arial"/>
          <w:i/>
          <w:sz w:val="18"/>
          <w:szCs w:val="18"/>
        </w:rPr>
      </w:pPr>
    </w:p>
    <w:p w14:paraId="07A2432B" w14:textId="77777777" w:rsidR="004B7B9C" w:rsidRPr="004B7B9C" w:rsidRDefault="004B7B9C" w:rsidP="004B7B9C">
      <w:pPr>
        <w:spacing w:line="360" w:lineRule="auto"/>
        <w:jc w:val="both"/>
        <w:rPr>
          <w:rFonts w:ascii="Adagio_Slab" w:hAnsi="Adagio_Slab"/>
          <w:sz w:val="18"/>
          <w:szCs w:val="18"/>
        </w:rPr>
      </w:pPr>
      <w:r w:rsidRPr="004B7B9C">
        <w:rPr>
          <w:rFonts w:ascii="Adagio_Slab" w:hAnsi="Adagio_Slab"/>
          <w:sz w:val="18"/>
          <w:szCs w:val="18"/>
        </w:rPr>
        <w:t>…………….…….</w:t>
      </w:r>
      <w:r w:rsidRPr="004B7B9C">
        <w:rPr>
          <w:rFonts w:ascii="Adagio_Slab" w:hAnsi="Adagio_Slab" w:cs="Arial"/>
          <w:i/>
          <w:sz w:val="18"/>
          <w:szCs w:val="18"/>
        </w:rPr>
        <w:t xml:space="preserve">, </w:t>
      </w:r>
      <w:r w:rsidRPr="004B7B9C">
        <w:rPr>
          <w:rFonts w:ascii="Adagio_Slab" w:hAnsi="Adagio_Slab"/>
          <w:sz w:val="18"/>
          <w:szCs w:val="18"/>
        </w:rPr>
        <w:t>dnia ………….……. r.</w:t>
      </w:r>
      <w:r w:rsidRPr="004B7B9C">
        <w:rPr>
          <w:rFonts w:ascii="Adagio_Slab" w:hAnsi="Adagio_Slab" w:cs="Arial"/>
          <w:sz w:val="18"/>
          <w:szCs w:val="18"/>
        </w:rPr>
        <w:t xml:space="preserve"> </w:t>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cs="Arial"/>
          <w:sz w:val="18"/>
          <w:szCs w:val="18"/>
        </w:rPr>
        <w:tab/>
      </w:r>
      <w:r w:rsidRPr="004B7B9C">
        <w:rPr>
          <w:rFonts w:ascii="Adagio_Slab" w:hAnsi="Adagio_Slab"/>
          <w:sz w:val="18"/>
          <w:szCs w:val="18"/>
        </w:rPr>
        <w:t>…………..………………..……………</w:t>
      </w:r>
    </w:p>
    <w:p w14:paraId="76F780F7" w14:textId="77777777" w:rsidR="004B7B9C" w:rsidRPr="004B7B9C" w:rsidRDefault="004B7B9C" w:rsidP="004B7B9C">
      <w:pPr>
        <w:spacing w:line="360" w:lineRule="auto"/>
        <w:ind w:firstLine="709"/>
        <w:jc w:val="both"/>
        <w:rPr>
          <w:rFonts w:asciiTheme="minorHAnsi" w:eastAsiaTheme="minorHAnsi" w:hAnsiTheme="minorHAnsi" w:cstheme="minorBidi"/>
          <w:sz w:val="18"/>
          <w:szCs w:val="18"/>
          <w:lang w:eastAsia="en-US"/>
        </w:rPr>
      </w:pPr>
      <w:r w:rsidRPr="004B7B9C">
        <w:rPr>
          <w:rFonts w:ascii="Adagio_Slab" w:hAnsi="Adagio_Slab"/>
          <w:sz w:val="18"/>
          <w:szCs w:val="18"/>
        </w:rPr>
        <w:t>(miejscowość)</w:t>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r>
      <w:r w:rsidRPr="004B7B9C">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13AFAEF8"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3D6679">
        <w:rPr>
          <w:rFonts w:ascii="Adagio_Slab" w:eastAsia="Calibri" w:hAnsi="Adagio_Slab" w:cs="Arial"/>
          <w:color w:val="000000"/>
          <w:sz w:val="20"/>
          <w:szCs w:val="20"/>
        </w:rPr>
        <w:t>2</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3D326A26"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4B6E69">
        <w:rPr>
          <w:rFonts w:ascii="Adagio_Slab" w:eastAsia="Calibri" w:hAnsi="Adagio_Slab" w:cs="Arial"/>
          <w:color w:val="0000FF"/>
          <w:sz w:val="20"/>
          <w:szCs w:val="20"/>
        </w:rPr>
        <w:t>22</w:t>
      </w:r>
      <w:r w:rsidR="00396C12">
        <w:rPr>
          <w:rFonts w:ascii="Adagio_Slab" w:eastAsia="Calibri" w:hAnsi="Adagio_Slab" w:cs="Arial"/>
          <w:color w:val="0000FF"/>
          <w:sz w:val="20"/>
          <w:szCs w:val="20"/>
        </w:rPr>
        <w:t>.2022</w:t>
      </w:r>
      <w:r w:rsidRPr="008B4574">
        <w:rPr>
          <w:rFonts w:ascii="Adagio_Slab" w:eastAsia="Calibri" w:hAnsi="Adagio_Slab" w:cs="Arial"/>
          <w:color w:val="0000FF"/>
          <w:sz w:val="20"/>
          <w:szCs w:val="20"/>
        </w:rPr>
        <w:t xml:space="preserve">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65438E15" w:rsidR="00D07C10" w:rsidRPr="00477A05" w:rsidRDefault="00D07C10" w:rsidP="00D07C10">
      <w:pPr>
        <w:shd w:val="clear" w:color="auto" w:fill="FFFFFF"/>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Wykonawca dostarczy przedmiot umowy do siedziby Zamawiającego tj. Warszawa, ul. </w:t>
      </w:r>
      <w:r w:rsidRPr="009F6C1F">
        <w:rPr>
          <w:rFonts w:ascii="Adagio_Slab" w:eastAsia="Calibri" w:hAnsi="Adagio_Slab" w:cs="Arial"/>
          <w:color w:val="000000"/>
          <w:sz w:val="20"/>
          <w:szCs w:val="20"/>
        </w:rPr>
        <w:t xml:space="preserve">Nowowiejska </w:t>
      </w:r>
      <w:r w:rsidR="003D6679" w:rsidRPr="009F6C1F">
        <w:rPr>
          <w:rFonts w:ascii="Adagio_Slab" w:eastAsia="Calibri" w:hAnsi="Adagio_Slab" w:cs="Arial"/>
          <w:color w:val="000000"/>
          <w:sz w:val="20"/>
          <w:szCs w:val="20"/>
        </w:rPr>
        <w:t>24</w:t>
      </w:r>
      <w:r w:rsidRPr="009F6C1F">
        <w:rPr>
          <w:rFonts w:ascii="Adagio_Slab" w:eastAsia="Calibri" w:hAnsi="Adagio_Slab" w:cs="Arial"/>
          <w:color w:val="000000"/>
          <w:sz w:val="20"/>
          <w:szCs w:val="20"/>
        </w:rPr>
        <w:t xml:space="preserve"> </w:t>
      </w:r>
      <w:r w:rsidR="00396C12" w:rsidRPr="009F6C1F">
        <w:rPr>
          <w:rFonts w:ascii="Adagio_Slab" w:eastAsia="Calibri" w:hAnsi="Adagio_Slab" w:cs="Arial"/>
          <w:color w:val="000000"/>
          <w:sz w:val="20"/>
          <w:szCs w:val="20"/>
        </w:rPr>
        <w:t>– część</w:t>
      </w:r>
      <w:r w:rsidR="009F6C1F" w:rsidRPr="009F6C1F">
        <w:rPr>
          <w:rFonts w:ascii="Adagio_Slab" w:eastAsia="Calibri" w:hAnsi="Adagio_Slab" w:cs="Arial"/>
          <w:color w:val="000000"/>
          <w:sz w:val="20"/>
          <w:szCs w:val="20"/>
        </w:rPr>
        <w:t xml:space="preserve"> </w:t>
      </w:r>
      <w:r w:rsidR="004B6E69">
        <w:rPr>
          <w:rFonts w:ascii="Adagio_Slab" w:eastAsia="Calibri" w:hAnsi="Adagio_Slab" w:cs="Arial"/>
          <w:color w:val="000000"/>
          <w:sz w:val="20"/>
          <w:szCs w:val="20"/>
        </w:rPr>
        <w:t>1,2,3</w:t>
      </w:r>
      <w:r w:rsidR="00193D6B">
        <w:rPr>
          <w:rFonts w:ascii="Adagio_Slab" w:eastAsia="Calibri" w:hAnsi="Adagio_Slab" w:cs="Arial"/>
          <w:color w:val="000000"/>
          <w:sz w:val="20"/>
          <w:szCs w:val="20"/>
        </w:rPr>
        <w:t>,</w:t>
      </w:r>
      <w:r w:rsidR="009F1504">
        <w:rPr>
          <w:rFonts w:ascii="Adagio_Slab" w:eastAsia="Calibri" w:hAnsi="Adagio_Slab" w:cs="Arial"/>
          <w:color w:val="000000"/>
          <w:sz w:val="20"/>
          <w:szCs w:val="20"/>
        </w:rPr>
        <w:t>7</w:t>
      </w:r>
      <w:r w:rsidR="00B22BAD">
        <w:rPr>
          <w:rFonts w:ascii="Adagio_Slab" w:eastAsia="Calibri" w:hAnsi="Adagio_Slab" w:cs="Arial"/>
          <w:color w:val="000000"/>
          <w:sz w:val="20"/>
          <w:szCs w:val="20"/>
        </w:rPr>
        <w:t xml:space="preserve"> </w:t>
      </w:r>
      <w:r w:rsidR="00396C12" w:rsidRPr="009F6C1F">
        <w:rPr>
          <w:rFonts w:ascii="Adagio_Slab" w:eastAsia="Calibri" w:hAnsi="Adagio_Slab" w:cs="Arial"/>
          <w:color w:val="000000"/>
          <w:sz w:val="20"/>
          <w:szCs w:val="20"/>
        </w:rPr>
        <w:t xml:space="preserve"> oraz ul. Nowowiejska 21/25 część</w:t>
      </w:r>
      <w:r w:rsidR="009F6C1F" w:rsidRPr="009F6C1F">
        <w:rPr>
          <w:rFonts w:ascii="Adagio_Slab" w:eastAsia="Calibri" w:hAnsi="Adagio_Slab" w:cs="Arial"/>
          <w:color w:val="000000"/>
          <w:sz w:val="20"/>
          <w:szCs w:val="20"/>
        </w:rPr>
        <w:t xml:space="preserve"> </w:t>
      </w:r>
      <w:r w:rsidR="004B6E69">
        <w:rPr>
          <w:rFonts w:ascii="Adagio_Slab" w:eastAsia="Calibri" w:hAnsi="Adagio_Slab" w:cs="Arial"/>
          <w:color w:val="000000"/>
          <w:sz w:val="20"/>
          <w:szCs w:val="20"/>
        </w:rPr>
        <w:t>4,5,6</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5"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5"/>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406753" w:rsidRDefault="003D6679" w:rsidP="006F2D8A">
      <w:pPr>
        <w:keepNext/>
        <w:keepLines/>
        <w:spacing w:before="240"/>
        <w:jc w:val="both"/>
        <w:outlineLvl w:val="0"/>
        <w:rPr>
          <w:rFonts w:ascii="Adagio_Slab" w:hAnsi="Adagio_Slab" w:cs="Arial"/>
          <w:bCs/>
          <w:color w:val="0000FF"/>
          <w:sz w:val="20"/>
          <w:szCs w:val="20"/>
        </w:rPr>
      </w:pPr>
      <w:r w:rsidRPr="00406753">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406753" w:rsidRDefault="003D6679" w:rsidP="0062361A">
      <w:pPr>
        <w:ind w:left="360"/>
        <w:rPr>
          <w:rFonts w:ascii="Adagio_Slab" w:eastAsiaTheme="minorHAnsi" w:hAnsi="Adagio_Slab"/>
          <w:sz w:val="20"/>
          <w:szCs w:val="20"/>
          <w:lang w:eastAsia="en-US"/>
        </w:rPr>
      </w:pPr>
      <w:r w:rsidRPr="00406753">
        <w:rPr>
          <w:rFonts w:ascii="Adagio_Slab" w:eastAsiaTheme="minorHAnsi" w:hAnsi="Adagio_Slab"/>
          <w:sz w:val="20"/>
          <w:szCs w:val="20"/>
          <w:lang w:eastAsia="en-US"/>
        </w:rPr>
        <w:t xml:space="preserve"> </w:t>
      </w:r>
    </w:p>
    <w:p w14:paraId="6752DF71" w14:textId="45113005" w:rsidR="003C238A" w:rsidRPr="00406753" w:rsidRDefault="00464E64" w:rsidP="00464E64">
      <w:pPr>
        <w:pStyle w:val="Zwykytekst3"/>
        <w:spacing w:before="120"/>
        <w:rPr>
          <w:rFonts w:ascii="Adagio_Slab" w:hAnsi="Adagio_Slab" w:cs="Arial"/>
          <w:b/>
          <w:color w:val="FF0000"/>
        </w:rPr>
      </w:pPr>
      <w:r w:rsidRPr="00406753">
        <w:rPr>
          <w:rFonts w:ascii="Adagio_Slab" w:hAnsi="Adagio_Slab" w:cs="Arial"/>
          <w:b/>
          <w:color w:val="FF0000"/>
        </w:rPr>
        <w:t>Część 1</w:t>
      </w:r>
    </w:p>
    <w:p w14:paraId="6C057AFC" w14:textId="0326B20D" w:rsidR="006E41B3" w:rsidRPr="00406753" w:rsidRDefault="004B6E69" w:rsidP="006E41B3">
      <w:pPr>
        <w:rPr>
          <w:rFonts w:ascii="Adagio_Slab" w:hAnsi="Adagio_Slab"/>
          <w:b/>
          <w:sz w:val="20"/>
          <w:szCs w:val="20"/>
        </w:rPr>
      </w:pPr>
      <w:r w:rsidRPr="00406753">
        <w:rPr>
          <w:rFonts w:ascii="Adagio_Slab" w:hAnsi="Adagio_Slab" w:cs="Arial"/>
          <w:b/>
          <w:sz w:val="20"/>
          <w:szCs w:val="20"/>
          <w:lang w:bidi="en-US"/>
        </w:rPr>
        <w:t xml:space="preserve"> </w:t>
      </w:r>
    </w:p>
    <w:p w14:paraId="56FF734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Tablet z akcesoriami</w:t>
      </w:r>
    </w:p>
    <w:p w14:paraId="20F59FDE"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Ze względu na przewidywane niszowe zastosowanie zamawianego sprzętu w pracach badawczo – rozwojowych z wykorzystaniem dedykowanego specjalistycznego oprogramowania, niezbędne jest zapewnienie urządzenia spełniającego poniższe ponadprzeciętne wymagania:</w:t>
      </w:r>
    </w:p>
    <w:p w14:paraId="0A02C8E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Tablet</w:t>
      </w:r>
    </w:p>
    <w:p w14:paraId="27E27481"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typ: tablet,</w:t>
      </w:r>
    </w:p>
    <w:p w14:paraId="359C34E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przekątna ekranu: 11”,</w:t>
      </w:r>
    </w:p>
    <w:p w14:paraId="44A5888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technologia dotyku: pojemnościowa,</w:t>
      </w:r>
    </w:p>
    <w:p w14:paraId="1D73BFB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typ matrycy: IPS, </w:t>
      </w:r>
      <w:proofErr w:type="spellStart"/>
      <w:r w:rsidRPr="00406753">
        <w:rPr>
          <w:rFonts w:ascii="Adagio_Slab" w:hAnsi="Adagio_Slab"/>
          <w:b/>
          <w:sz w:val="20"/>
          <w:szCs w:val="20"/>
        </w:rPr>
        <w:t>Retina</w:t>
      </w:r>
      <w:proofErr w:type="spellEnd"/>
      <w:r w:rsidRPr="00406753">
        <w:rPr>
          <w:rFonts w:ascii="Adagio_Slab" w:hAnsi="Adagio_Slab"/>
          <w:b/>
          <w:sz w:val="20"/>
          <w:szCs w:val="20"/>
        </w:rPr>
        <w:t>,</w:t>
      </w:r>
    </w:p>
    <w:p w14:paraId="7C8EC86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rozdzielczość: min. 2388x1668,</w:t>
      </w:r>
    </w:p>
    <w:p w14:paraId="0CAB6ACB"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powłoka antyodblaskowa, odporna na odciski palców</w:t>
      </w:r>
    </w:p>
    <w:p w14:paraId="272CB0F5"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procesor powinien osiągać w teście wydajności </w:t>
      </w:r>
      <w:proofErr w:type="spellStart"/>
      <w:r w:rsidRPr="00406753">
        <w:rPr>
          <w:rFonts w:ascii="Adagio_Slab" w:hAnsi="Adagio_Slab"/>
          <w:b/>
          <w:sz w:val="20"/>
          <w:szCs w:val="20"/>
        </w:rPr>
        <w:t>Passmark</w:t>
      </w:r>
      <w:proofErr w:type="spellEnd"/>
      <w:r w:rsidRPr="00406753">
        <w:rPr>
          <w:rFonts w:ascii="Adagio_Slab" w:hAnsi="Adagio_Slab"/>
          <w:b/>
          <w:sz w:val="20"/>
          <w:szCs w:val="20"/>
        </w:rPr>
        <w:t xml:space="preserve"> CPU Mark wynik co najmniej 15109 punktów (tabela z dnia 14.03.2022),</w:t>
      </w:r>
    </w:p>
    <w:p w14:paraId="788D7E3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wbudowany dysk SSD: min. 1 TB,</w:t>
      </w:r>
    </w:p>
    <w:p w14:paraId="673014A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komunikacja:</w:t>
      </w:r>
    </w:p>
    <w:p w14:paraId="3A95B45F"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Bluetooth 5.0,</w:t>
      </w:r>
    </w:p>
    <w:p w14:paraId="1C35689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 xml:space="preserve">Port </w:t>
      </w:r>
      <w:proofErr w:type="spellStart"/>
      <w:r w:rsidRPr="00406753">
        <w:rPr>
          <w:rFonts w:ascii="Adagio_Slab" w:hAnsi="Adagio_Slab"/>
          <w:b/>
          <w:sz w:val="20"/>
          <w:szCs w:val="20"/>
        </w:rPr>
        <w:t>Thunderbolt</w:t>
      </w:r>
      <w:proofErr w:type="spellEnd"/>
      <w:r w:rsidRPr="00406753">
        <w:rPr>
          <w:rFonts w:ascii="Adagio_Slab" w:hAnsi="Adagio_Slab"/>
          <w:b/>
          <w:sz w:val="20"/>
          <w:szCs w:val="20"/>
        </w:rPr>
        <w:t xml:space="preserve">/USB 4 (obsługujący </w:t>
      </w:r>
      <w:proofErr w:type="spellStart"/>
      <w:r w:rsidRPr="00406753">
        <w:rPr>
          <w:rFonts w:ascii="Adagio_Slab" w:hAnsi="Adagio_Slab"/>
          <w:b/>
          <w:sz w:val="20"/>
          <w:szCs w:val="20"/>
        </w:rPr>
        <w:t>Displayport</w:t>
      </w:r>
      <w:proofErr w:type="spellEnd"/>
      <w:r w:rsidRPr="00406753">
        <w:rPr>
          <w:rFonts w:ascii="Adagio_Slab" w:hAnsi="Adagio_Slab"/>
          <w:b/>
          <w:sz w:val="20"/>
          <w:szCs w:val="20"/>
        </w:rPr>
        <w:t>)</w:t>
      </w:r>
    </w:p>
    <w:p w14:paraId="47FA5F04"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Wi-Fi 6 (802.11ax),</w:t>
      </w:r>
    </w:p>
    <w:p w14:paraId="6B1C0773"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LTE, 5G</w:t>
      </w:r>
    </w:p>
    <w:p w14:paraId="2D56AF4E"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gniazdo karty SIM: obsługiwane karty </w:t>
      </w:r>
      <w:proofErr w:type="spellStart"/>
      <w:r w:rsidRPr="00406753">
        <w:rPr>
          <w:rFonts w:ascii="Adagio_Slab" w:hAnsi="Adagio_Slab"/>
          <w:b/>
          <w:sz w:val="20"/>
          <w:szCs w:val="20"/>
        </w:rPr>
        <w:t>nano</w:t>
      </w:r>
      <w:proofErr w:type="spellEnd"/>
      <w:r w:rsidRPr="00406753">
        <w:rPr>
          <w:rFonts w:ascii="Adagio_Slab" w:hAnsi="Adagio_Slab"/>
          <w:b/>
          <w:sz w:val="20"/>
          <w:szCs w:val="20"/>
        </w:rPr>
        <w:t>-sim lub e-sim,</w:t>
      </w:r>
    </w:p>
    <w:p w14:paraId="719005CB"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wbudowany mikrofon,</w:t>
      </w:r>
    </w:p>
    <w:p w14:paraId="3D3B415F"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wbudowane głośniki stereo,</w:t>
      </w:r>
    </w:p>
    <w:p w14:paraId="2547A07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wbudowane 2 aparaty fotograficzne z tyłu: </w:t>
      </w:r>
    </w:p>
    <w:p w14:paraId="47E3F5F5"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 xml:space="preserve">pierwszy: min. 12 </w:t>
      </w:r>
      <w:proofErr w:type="spellStart"/>
      <w:r w:rsidRPr="00406753">
        <w:rPr>
          <w:rFonts w:ascii="Adagio_Slab" w:hAnsi="Adagio_Slab"/>
          <w:b/>
          <w:sz w:val="20"/>
          <w:szCs w:val="20"/>
        </w:rPr>
        <w:t>Mpix</w:t>
      </w:r>
      <w:proofErr w:type="spellEnd"/>
      <w:r w:rsidRPr="00406753">
        <w:rPr>
          <w:rFonts w:ascii="Adagio_Slab" w:hAnsi="Adagio_Slab"/>
          <w:b/>
          <w:sz w:val="20"/>
          <w:szCs w:val="20"/>
        </w:rPr>
        <w:t xml:space="preserve"> (f1,8),</w:t>
      </w:r>
    </w:p>
    <w:p w14:paraId="0F5F941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 xml:space="preserve">drugi: min. 10 </w:t>
      </w:r>
      <w:proofErr w:type="spellStart"/>
      <w:r w:rsidRPr="00406753">
        <w:rPr>
          <w:rFonts w:ascii="Adagio_Slab" w:hAnsi="Adagio_Slab"/>
          <w:b/>
          <w:sz w:val="20"/>
          <w:szCs w:val="20"/>
        </w:rPr>
        <w:t>Mpix</w:t>
      </w:r>
      <w:proofErr w:type="spellEnd"/>
      <w:r w:rsidRPr="00406753">
        <w:rPr>
          <w:rFonts w:ascii="Adagio_Slab" w:hAnsi="Adagio_Slab"/>
          <w:b/>
          <w:sz w:val="20"/>
          <w:szCs w:val="20"/>
        </w:rPr>
        <w:t>, (f2,4) szerokokątny (122</w:t>
      </w:r>
      <w:r w:rsidRPr="00406753">
        <w:rPr>
          <w:rFonts w:ascii="Calibri" w:hAnsi="Calibri" w:cs="Calibri"/>
          <w:b/>
          <w:sz w:val="20"/>
          <w:szCs w:val="20"/>
        </w:rPr>
        <w:t>º</w:t>
      </w:r>
      <w:r w:rsidRPr="00406753">
        <w:rPr>
          <w:rFonts w:ascii="Adagio_Slab" w:hAnsi="Adagio_Slab"/>
          <w:b/>
          <w:sz w:val="20"/>
          <w:szCs w:val="20"/>
        </w:rPr>
        <w:t>),</w:t>
      </w:r>
    </w:p>
    <w:p w14:paraId="60C1194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wbudowany aparat fotograficzny z przodu: min. 12 </w:t>
      </w:r>
      <w:proofErr w:type="spellStart"/>
      <w:r w:rsidRPr="00406753">
        <w:rPr>
          <w:rFonts w:ascii="Adagio_Slab" w:hAnsi="Adagio_Slab"/>
          <w:b/>
          <w:sz w:val="20"/>
          <w:szCs w:val="20"/>
        </w:rPr>
        <w:t>Mpix</w:t>
      </w:r>
      <w:proofErr w:type="spellEnd"/>
      <w:r w:rsidRPr="00406753">
        <w:rPr>
          <w:rFonts w:ascii="Adagio_Slab" w:hAnsi="Adagio_Slab"/>
          <w:b/>
          <w:sz w:val="20"/>
          <w:szCs w:val="20"/>
        </w:rPr>
        <w:t>,</w:t>
      </w:r>
    </w:p>
    <w:p w14:paraId="6AF2F02F"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rozdzielczość nagrywanych filmów: 3840 x 2160 (4K) w formacie HEVC,</w:t>
      </w:r>
    </w:p>
    <w:p w14:paraId="04F53AE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akumulator: </w:t>
      </w:r>
      <w:proofErr w:type="spellStart"/>
      <w:r w:rsidRPr="00406753">
        <w:rPr>
          <w:rFonts w:ascii="Adagio_Slab" w:hAnsi="Adagio_Slab"/>
          <w:b/>
          <w:sz w:val="20"/>
          <w:szCs w:val="20"/>
        </w:rPr>
        <w:t>litowo</w:t>
      </w:r>
      <w:proofErr w:type="spellEnd"/>
      <w:r w:rsidRPr="00406753">
        <w:rPr>
          <w:rFonts w:ascii="Adagio_Slab" w:hAnsi="Adagio_Slab"/>
          <w:b/>
          <w:sz w:val="20"/>
          <w:szCs w:val="20"/>
        </w:rPr>
        <w:t>-polimerowy o pojemności min. 28Wh,</w:t>
      </w:r>
    </w:p>
    <w:p w14:paraId="4EE18543"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system operacyjny iPad OS lub kompatybilny</w:t>
      </w:r>
    </w:p>
    <w:p w14:paraId="3CC230E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wbudowane czujniki:</w:t>
      </w:r>
    </w:p>
    <w:p w14:paraId="00DB1EC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akcelerometr,</w:t>
      </w:r>
    </w:p>
    <w:p w14:paraId="7137B03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barometr,</w:t>
      </w:r>
    </w:p>
    <w:p w14:paraId="007059F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czujnik światła,</w:t>
      </w:r>
    </w:p>
    <w:p w14:paraId="713752D5"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żyroskop,</w:t>
      </w:r>
    </w:p>
    <w:p w14:paraId="72719EE0"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r>
      <w:proofErr w:type="spellStart"/>
      <w:r w:rsidRPr="00406753">
        <w:rPr>
          <w:rFonts w:ascii="Adagio_Slab" w:hAnsi="Adagio_Slab"/>
          <w:b/>
          <w:sz w:val="20"/>
          <w:szCs w:val="20"/>
        </w:rPr>
        <w:t>LiDAR</w:t>
      </w:r>
      <w:proofErr w:type="spellEnd"/>
      <w:r w:rsidRPr="00406753">
        <w:rPr>
          <w:rFonts w:ascii="Adagio_Slab" w:hAnsi="Adagio_Slab"/>
          <w:b/>
          <w:sz w:val="20"/>
          <w:szCs w:val="20"/>
        </w:rPr>
        <w:t>,</w:t>
      </w:r>
    </w:p>
    <w:p w14:paraId="0BE8F987"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Kolor preferowany: szary,</w:t>
      </w:r>
    </w:p>
    <w:p w14:paraId="03B97727"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materiał obudowy: aluminium,</w:t>
      </w:r>
    </w:p>
    <w:p w14:paraId="7D1CD51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wymiary:</w:t>
      </w:r>
    </w:p>
    <w:p w14:paraId="562840A7"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szerokość: maks. 180 mm,</w:t>
      </w:r>
    </w:p>
    <w:p w14:paraId="61452A65"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wysokość: maks. 250 mm,</w:t>
      </w:r>
    </w:p>
    <w:p w14:paraId="35785BD4"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o</w:t>
      </w:r>
      <w:r w:rsidRPr="00406753">
        <w:rPr>
          <w:rFonts w:ascii="Adagio_Slab" w:hAnsi="Adagio_Slab"/>
          <w:b/>
          <w:sz w:val="20"/>
          <w:szCs w:val="20"/>
        </w:rPr>
        <w:tab/>
        <w:t>grubość: maks. 6 mm,</w:t>
      </w:r>
    </w:p>
    <w:p w14:paraId="6567A68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waga: maks. 0,5 kg,</w:t>
      </w:r>
    </w:p>
    <w:p w14:paraId="546BC8E7"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zestaw zawiera: przewód USB typ-C, zasilacz USB typ-C,</w:t>
      </w:r>
    </w:p>
    <w:p w14:paraId="4607338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lastRenderedPageBreak/>
        <w:t>•</w:t>
      </w:r>
      <w:r w:rsidRPr="00406753">
        <w:rPr>
          <w:rFonts w:ascii="Adagio_Slab" w:hAnsi="Adagio_Slab"/>
          <w:b/>
          <w:sz w:val="20"/>
          <w:szCs w:val="20"/>
        </w:rPr>
        <w:tab/>
        <w:t>gwarancja: min. 1 rok,</w:t>
      </w:r>
    </w:p>
    <w:p w14:paraId="1D51050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 xml:space="preserve">Przykładowy tablet spełniający wymagania: Apple iPad Pro 11” </w:t>
      </w:r>
    </w:p>
    <w:p w14:paraId="4839E954"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Rysik</w:t>
      </w:r>
    </w:p>
    <w:p w14:paraId="70B91FEB"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wrażliwość na kąt pochylenia i siłę nacisku,</w:t>
      </w:r>
    </w:p>
    <w:p w14:paraId="090A6380"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dedykowany do dostarczonego tabletu,</w:t>
      </w:r>
    </w:p>
    <w:p w14:paraId="6E97D2FB"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wyprodukowany przez tego samego producenta co tablet,</w:t>
      </w:r>
    </w:p>
    <w:p w14:paraId="5185CAD6"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magnetyczny uchwyt, możliwość przyczepienia do tabletu,</w:t>
      </w:r>
    </w:p>
    <w:p w14:paraId="14C36410"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wbudowany akumulator,</w:t>
      </w:r>
    </w:p>
    <w:p w14:paraId="26E27801"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bezprzewodowe ładowanie,</w:t>
      </w:r>
    </w:p>
    <w:p w14:paraId="59228F0F"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długość: maks. 170 mm,</w:t>
      </w:r>
    </w:p>
    <w:p w14:paraId="1DD7245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średnica: maks. 9 mm,</w:t>
      </w:r>
    </w:p>
    <w:p w14:paraId="6199FB0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waga: maks. 25 g,</w:t>
      </w:r>
    </w:p>
    <w:p w14:paraId="6B409BE0"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gwarancja: min. 1 rok,</w:t>
      </w:r>
    </w:p>
    <w:p w14:paraId="28A8DA23"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 xml:space="preserve">Przykładowy rysik spełniający wymagania: Apple </w:t>
      </w:r>
      <w:proofErr w:type="spellStart"/>
      <w:r w:rsidRPr="00406753">
        <w:rPr>
          <w:rFonts w:ascii="Adagio_Slab" w:hAnsi="Adagio_Slab"/>
          <w:b/>
          <w:sz w:val="20"/>
          <w:szCs w:val="20"/>
        </w:rPr>
        <w:t>Pencil</w:t>
      </w:r>
      <w:proofErr w:type="spellEnd"/>
      <w:r w:rsidRPr="00406753">
        <w:rPr>
          <w:rFonts w:ascii="Adagio_Slab" w:hAnsi="Adagio_Slab"/>
          <w:b/>
          <w:sz w:val="20"/>
          <w:szCs w:val="20"/>
        </w:rPr>
        <w:t xml:space="preserve"> (2. generacji).</w:t>
      </w:r>
    </w:p>
    <w:p w14:paraId="70C52AA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Klawiatura (pokrowiec)</w:t>
      </w:r>
    </w:p>
    <w:p w14:paraId="5701725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dedykowana do dostarczonego tabletu,</w:t>
      </w:r>
    </w:p>
    <w:p w14:paraId="6D8CB6F1"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magnetyczny uchwyt tabletu przez wspornik,</w:t>
      </w:r>
    </w:p>
    <w:p w14:paraId="4A5329FF"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funkcja etui dla tabletu,</w:t>
      </w:r>
    </w:p>
    <w:p w14:paraId="737EEB95"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typ klawiatury: płaska,</w:t>
      </w:r>
    </w:p>
    <w:p w14:paraId="6720AC10"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klawisze: mechanizm nożycowy,</w:t>
      </w:r>
    </w:p>
    <w:p w14:paraId="6B75C23E"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podświetlana (kolor biały),</w:t>
      </w:r>
    </w:p>
    <w:p w14:paraId="1FA9BBF6"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wbudowany </w:t>
      </w:r>
      <w:proofErr w:type="spellStart"/>
      <w:r w:rsidRPr="00406753">
        <w:rPr>
          <w:rFonts w:ascii="Adagio_Slab" w:hAnsi="Adagio_Slab"/>
          <w:b/>
          <w:sz w:val="20"/>
          <w:szCs w:val="20"/>
        </w:rPr>
        <w:t>touchpad</w:t>
      </w:r>
      <w:proofErr w:type="spellEnd"/>
      <w:r w:rsidRPr="00406753">
        <w:rPr>
          <w:rFonts w:ascii="Adagio_Slab" w:hAnsi="Adagio_Slab"/>
          <w:b/>
          <w:sz w:val="20"/>
          <w:szCs w:val="20"/>
        </w:rPr>
        <w:t>,</w:t>
      </w:r>
    </w:p>
    <w:p w14:paraId="4D9C9486"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wbudowany port USB-C,</w:t>
      </w:r>
    </w:p>
    <w:p w14:paraId="0AFAAF73"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preferowany kolor: czarny lub/i szary,</w:t>
      </w:r>
    </w:p>
    <w:p w14:paraId="4E298F4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gwarancja: min. 1 rok,</w:t>
      </w:r>
    </w:p>
    <w:p w14:paraId="2B6AF2C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 xml:space="preserve">Przykładowa klawiatura spełniająca wymagania: Apple Magic Keyboard </w:t>
      </w:r>
    </w:p>
    <w:p w14:paraId="40F0C7E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 xml:space="preserve">Przejściówka </w:t>
      </w:r>
      <w:proofErr w:type="spellStart"/>
      <w:r w:rsidRPr="00406753">
        <w:rPr>
          <w:rFonts w:ascii="Adagio_Slab" w:hAnsi="Adagio_Slab"/>
          <w:b/>
          <w:sz w:val="20"/>
          <w:szCs w:val="20"/>
        </w:rPr>
        <w:t>Lightning</w:t>
      </w:r>
      <w:proofErr w:type="spellEnd"/>
      <w:r w:rsidRPr="00406753">
        <w:rPr>
          <w:rFonts w:ascii="Adagio_Slab" w:hAnsi="Adagio_Slab"/>
          <w:b/>
          <w:sz w:val="20"/>
          <w:szCs w:val="20"/>
        </w:rPr>
        <w:t xml:space="preserve"> na HDMI</w:t>
      </w:r>
    </w:p>
    <w:p w14:paraId="70311226"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 xml:space="preserve">Przejściówka ze złącza </w:t>
      </w:r>
      <w:proofErr w:type="spellStart"/>
      <w:r w:rsidRPr="00406753">
        <w:rPr>
          <w:rFonts w:ascii="Adagio_Slab" w:hAnsi="Adagio_Slab"/>
          <w:b/>
          <w:sz w:val="20"/>
          <w:szCs w:val="20"/>
        </w:rPr>
        <w:t>Lightning</w:t>
      </w:r>
      <w:proofErr w:type="spellEnd"/>
      <w:r w:rsidRPr="00406753">
        <w:rPr>
          <w:rFonts w:ascii="Adagio_Slab" w:hAnsi="Adagio_Slab"/>
          <w:b/>
          <w:sz w:val="20"/>
          <w:szCs w:val="20"/>
        </w:rPr>
        <w:t xml:space="preserve"> na cyfrowe AV umożliwia klonowanie obrazu z ekranu urządzenia na ekranie telewizora, wyświetlacza, projektora lub innego zgodnego urządzenia z wejściem HDMI.</w:t>
      </w:r>
    </w:p>
    <w:p w14:paraId="25922EF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dedykowana do dostarczonego tabletu, zatwierdzona przez producenta tabletu</w:t>
      </w:r>
    </w:p>
    <w:p w14:paraId="7420C0F9"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 xml:space="preserve">złącze </w:t>
      </w:r>
      <w:proofErr w:type="spellStart"/>
      <w:r w:rsidRPr="00406753">
        <w:rPr>
          <w:rFonts w:ascii="Adagio_Slab" w:hAnsi="Adagio_Slab"/>
          <w:b/>
          <w:sz w:val="20"/>
          <w:szCs w:val="20"/>
        </w:rPr>
        <w:t>Lightning</w:t>
      </w:r>
      <w:proofErr w:type="spellEnd"/>
      <w:r w:rsidRPr="00406753">
        <w:rPr>
          <w:rFonts w:ascii="Adagio_Slab" w:hAnsi="Adagio_Slab"/>
          <w:b/>
          <w:sz w:val="20"/>
          <w:szCs w:val="20"/>
        </w:rPr>
        <w:t xml:space="preserve"> pozwalające na podłączenie zasilacza i ładowanie tabletu przez przejściówkę,</w:t>
      </w:r>
    </w:p>
    <w:p w14:paraId="27980B57"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wbudowany kabel do podłączenia do tabletu,</w:t>
      </w:r>
    </w:p>
    <w:p w14:paraId="0EF7DE40"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gwarancja: min. 1 rok,</w:t>
      </w:r>
    </w:p>
    <w:p w14:paraId="56160854" w14:textId="77777777" w:rsidR="004B6E69" w:rsidRPr="00406753" w:rsidRDefault="004B6E69" w:rsidP="004B6E69">
      <w:pPr>
        <w:rPr>
          <w:rFonts w:ascii="Adagio_Slab" w:hAnsi="Adagio_Slab"/>
          <w:b/>
          <w:sz w:val="20"/>
          <w:szCs w:val="20"/>
        </w:rPr>
      </w:pPr>
    </w:p>
    <w:p w14:paraId="264A5882"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 xml:space="preserve">Szkło ochronne </w:t>
      </w:r>
    </w:p>
    <w:p w14:paraId="0D322C7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dedykowane do dostarczonego tabletu,</w:t>
      </w:r>
    </w:p>
    <w:p w14:paraId="58E0EF1A"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hartowane</w:t>
      </w:r>
    </w:p>
    <w:p w14:paraId="4841ADC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całkowita przezroczystość</w:t>
      </w:r>
    </w:p>
    <w:p w14:paraId="1AB4BCBB"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ochrona całej powierzchni ekranu umożliwiając korzystanie z dowolnego etui</w:t>
      </w:r>
    </w:p>
    <w:p w14:paraId="22B91B11"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zachowanie pełnej czułości panelu dotykowego</w:t>
      </w:r>
    </w:p>
    <w:p w14:paraId="32501971"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ochrona przed pęknięciem ekranu przy uderzeniu oraz ekran przed zarysowaniem</w:t>
      </w:r>
    </w:p>
    <w:p w14:paraId="45ECDBB8" w14:textId="77777777" w:rsidR="004B6E69" w:rsidRPr="00406753" w:rsidRDefault="004B6E69" w:rsidP="004B6E69">
      <w:pPr>
        <w:rPr>
          <w:rFonts w:ascii="Adagio_Slab" w:hAnsi="Adagio_Slab"/>
          <w:b/>
          <w:sz w:val="20"/>
          <w:szCs w:val="20"/>
        </w:rPr>
      </w:pPr>
      <w:r w:rsidRPr="00406753">
        <w:rPr>
          <w:rFonts w:ascii="Adagio_Slab" w:hAnsi="Adagio_Slab"/>
          <w:b/>
          <w:sz w:val="20"/>
          <w:szCs w:val="20"/>
        </w:rPr>
        <w:t>•</w:t>
      </w:r>
      <w:r w:rsidRPr="00406753">
        <w:rPr>
          <w:rFonts w:ascii="Adagio_Slab" w:hAnsi="Adagio_Slab"/>
          <w:b/>
          <w:sz w:val="20"/>
          <w:szCs w:val="20"/>
        </w:rPr>
        <w:tab/>
        <w:t>odporność na zabrudzenia (w tym nieścieralna powłoka antybakteryjna) i odciski palców</w:t>
      </w:r>
    </w:p>
    <w:p w14:paraId="294BF947" w14:textId="2AB5E941" w:rsidR="006E41B3" w:rsidRPr="00406753" w:rsidRDefault="004B6E69" w:rsidP="004B6E69">
      <w:pPr>
        <w:rPr>
          <w:rFonts w:ascii="Adagio_Slab" w:hAnsi="Adagio_Slab"/>
          <w:b/>
          <w:sz w:val="20"/>
          <w:szCs w:val="20"/>
        </w:rPr>
      </w:pPr>
      <w:r w:rsidRPr="00406753">
        <w:rPr>
          <w:rFonts w:ascii="Adagio_Slab" w:hAnsi="Adagio_Slab"/>
          <w:b/>
          <w:sz w:val="20"/>
          <w:szCs w:val="20"/>
        </w:rPr>
        <w:t xml:space="preserve">Przykładowe szkło spełniające wymagania: </w:t>
      </w:r>
      <w:proofErr w:type="spellStart"/>
      <w:r w:rsidRPr="00406753">
        <w:rPr>
          <w:rFonts w:ascii="Adagio_Slab" w:hAnsi="Adagio_Slab"/>
          <w:b/>
          <w:sz w:val="20"/>
          <w:szCs w:val="20"/>
        </w:rPr>
        <w:t>PanzerGlass</w:t>
      </w:r>
      <w:proofErr w:type="spellEnd"/>
      <w:r w:rsidRPr="00406753">
        <w:rPr>
          <w:rFonts w:ascii="Adagio_Slab" w:hAnsi="Adagio_Slab"/>
          <w:b/>
          <w:sz w:val="20"/>
          <w:szCs w:val="20"/>
        </w:rPr>
        <w:t xml:space="preserve"> Super+</w:t>
      </w:r>
    </w:p>
    <w:p w14:paraId="3F28D45B" w14:textId="62A6E9A4" w:rsidR="00464E64" w:rsidRPr="00406753" w:rsidRDefault="00464E64" w:rsidP="00464E64">
      <w:pPr>
        <w:rPr>
          <w:rFonts w:ascii="Adagio_Slab" w:hAnsi="Adagio_Slab"/>
          <w:sz w:val="20"/>
          <w:szCs w:val="20"/>
        </w:rPr>
      </w:pPr>
    </w:p>
    <w:p w14:paraId="1C676A46" w14:textId="77777777" w:rsidR="00464E64" w:rsidRPr="00406753" w:rsidRDefault="00464E64" w:rsidP="00464E64">
      <w:pPr>
        <w:rPr>
          <w:rFonts w:ascii="Adagio_Slab" w:hAnsi="Adagio_Slab"/>
          <w:sz w:val="20"/>
          <w:szCs w:val="20"/>
        </w:rPr>
      </w:pPr>
    </w:p>
    <w:p w14:paraId="5C547365" w14:textId="77777777" w:rsidR="00FA5F16" w:rsidRPr="00406753" w:rsidRDefault="00FA5F16" w:rsidP="00FA5F16">
      <w:pPr>
        <w:pStyle w:val="Zwykytekst3"/>
        <w:spacing w:before="120"/>
        <w:rPr>
          <w:rFonts w:ascii="Adagio_Slab" w:hAnsi="Adagio_Slab" w:cs="Arial"/>
          <w:b/>
          <w:color w:val="FF0000"/>
        </w:rPr>
      </w:pPr>
      <w:r w:rsidRPr="00406753">
        <w:rPr>
          <w:rFonts w:ascii="Adagio_Slab" w:hAnsi="Adagio_Slab" w:cs="Arial"/>
          <w:b/>
          <w:color w:val="FF0000"/>
        </w:rPr>
        <w:t>Część 2</w:t>
      </w:r>
    </w:p>
    <w:p w14:paraId="2EDBDA16" w14:textId="77777777" w:rsidR="00FA5F16" w:rsidRPr="00406753" w:rsidRDefault="00FA5F16" w:rsidP="00FA5F16">
      <w:pPr>
        <w:pStyle w:val="Zwykytekst3"/>
        <w:spacing w:before="120"/>
        <w:rPr>
          <w:rFonts w:ascii="Adagio_Slab" w:hAnsi="Adagio_Slab" w:cs="Arial"/>
          <w:b/>
          <w:color w:val="FF0000"/>
        </w:rPr>
      </w:pPr>
    </w:p>
    <w:p w14:paraId="7F51C6CA" w14:textId="77777777" w:rsidR="004B6E69" w:rsidRPr="00406753" w:rsidRDefault="004B6E69" w:rsidP="00FF035F">
      <w:pPr>
        <w:pStyle w:val="Bezodstpw"/>
        <w:numPr>
          <w:ilvl w:val="0"/>
          <w:numId w:val="27"/>
        </w:numPr>
        <w:rPr>
          <w:rFonts w:ascii="Adagio_Slab" w:hAnsi="Adagio_Slab"/>
          <w:b/>
          <w:bCs/>
          <w:sz w:val="20"/>
          <w:szCs w:val="20"/>
        </w:rPr>
      </w:pPr>
      <w:r w:rsidRPr="00406753">
        <w:rPr>
          <w:rFonts w:ascii="Adagio_Slab" w:hAnsi="Adagio_Slab"/>
          <w:b/>
          <w:sz w:val="20"/>
          <w:szCs w:val="20"/>
        </w:rPr>
        <w:t xml:space="preserve"> </w:t>
      </w:r>
      <w:bookmarkStart w:id="6" w:name="_Toc68009927"/>
      <w:proofErr w:type="spellStart"/>
      <w:r w:rsidRPr="00406753">
        <w:rPr>
          <w:rFonts w:ascii="Adagio_Slab" w:hAnsi="Adagio_Slab"/>
          <w:b/>
          <w:bCs/>
          <w:sz w:val="20"/>
          <w:szCs w:val="20"/>
        </w:rPr>
        <w:t>Komputer</w:t>
      </w:r>
      <w:proofErr w:type="spellEnd"/>
      <w:r w:rsidRPr="00406753">
        <w:rPr>
          <w:rFonts w:ascii="Adagio_Slab" w:hAnsi="Adagio_Slab"/>
          <w:b/>
          <w:bCs/>
          <w:sz w:val="20"/>
          <w:szCs w:val="20"/>
        </w:rPr>
        <w:t xml:space="preserve"> </w:t>
      </w:r>
      <w:proofErr w:type="spellStart"/>
      <w:r w:rsidRPr="00406753">
        <w:rPr>
          <w:rFonts w:ascii="Adagio_Slab" w:hAnsi="Adagio_Slab"/>
          <w:b/>
          <w:bCs/>
          <w:sz w:val="20"/>
          <w:szCs w:val="20"/>
        </w:rPr>
        <w:t>przenośny</w:t>
      </w:r>
      <w:proofErr w:type="spellEnd"/>
      <w:r w:rsidRPr="00406753">
        <w:rPr>
          <w:rFonts w:ascii="Adagio_Slab" w:hAnsi="Adagio_Slab"/>
          <w:b/>
          <w:bCs/>
          <w:sz w:val="20"/>
          <w:szCs w:val="20"/>
        </w:rPr>
        <w:t xml:space="preserve"> (2 </w:t>
      </w:r>
      <w:proofErr w:type="spellStart"/>
      <w:r w:rsidRPr="00406753">
        <w:rPr>
          <w:rFonts w:ascii="Adagio_Slab" w:hAnsi="Adagio_Slab"/>
          <w:b/>
          <w:bCs/>
          <w:sz w:val="20"/>
          <w:szCs w:val="20"/>
        </w:rPr>
        <w:t>szt</w:t>
      </w:r>
      <w:proofErr w:type="spellEnd"/>
      <w:r w:rsidRPr="00406753">
        <w:rPr>
          <w:rFonts w:ascii="Adagio_Slab" w:hAnsi="Adagio_Slab"/>
          <w:b/>
          <w:bCs/>
          <w:sz w:val="20"/>
          <w:szCs w:val="20"/>
        </w:rPr>
        <w:t>.)</w:t>
      </w:r>
      <w:bookmarkEnd w:id="6"/>
    </w:p>
    <w:p w14:paraId="7F4424BF" w14:textId="77777777" w:rsidR="004B6E69" w:rsidRPr="00406753" w:rsidRDefault="004B6E69" w:rsidP="004B6E69">
      <w:pPr>
        <w:ind w:left="360"/>
        <w:jc w:val="both"/>
        <w:rPr>
          <w:rFonts w:ascii="Adagio_Slab" w:hAnsi="Adagio_Slab"/>
          <w:sz w:val="20"/>
          <w:szCs w:val="20"/>
        </w:rPr>
      </w:pPr>
      <w:r w:rsidRPr="00406753">
        <w:rPr>
          <w:rFonts w:ascii="Adagio_Slab" w:hAnsi="Adagio_Slab"/>
          <w:sz w:val="20"/>
          <w:szCs w:val="20"/>
        </w:rPr>
        <w:t>Ze względu na przewidywane niszowe zastosowanie zamawianego sprzętu komputerowego w</w:t>
      </w:r>
      <w:r w:rsidRPr="00406753">
        <w:rPr>
          <w:rFonts w:ascii="Calibri" w:hAnsi="Calibri" w:cs="Calibri"/>
          <w:sz w:val="20"/>
          <w:szCs w:val="20"/>
        </w:rPr>
        <w:t> </w:t>
      </w:r>
      <w:r w:rsidRPr="00406753">
        <w:rPr>
          <w:rFonts w:ascii="Adagio_Slab" w:hAnsi="Adagio_Slab"/>
          <w:sz w:val="20"/>
          <w:szCs w:val="20"/>
        </w:rPr>
        <w:t xml:space="preserve">pracach badawczo </w:t>
      </w:r>
      <w:r w:rsidRPr="00406753">
        <w:rPr>
          <w:rFonts w:ascii="Adagio_Slab" w:hAnsi="Adagio_Slab" w:cs="Adagio_Slab"/>
          <w:sz w:val="20"/>
          <w:szCs w:val="20"/>
        </w:rPr>
        <w:t>–</w:t>
      </w:r>
      <w:r w:rsidRPr="00406753">
        <w:rPr>
          <w:rFonts w:ascii="Adagio_Slab" w:hAnsi="Adagio_Slab"/>
          <w:sz w:val="20"/>
          <w:szCs w:val="20"/>
        </w:rPr>
        <w:t xml:space="preserve"> rozwojowych z wykorzystaniem dedykowanego specjalistycznego oprogramowania, niezb</w:t>
      </w:r>
      <w:r w:rsidRPr="00406753">
        <w:rPr>
          <w:rFonts w:ascii="Adagio_Slab" w:hAnsi="Adagio_Slab" w:cs="Adagio_Slab"/>
          <w:sz w:val="20"/>
          <w:szCs w:val="20"/>
        </w:rPr>
        <w:t>ę</w:t>
      </w:r>
      <w:r w:rsidRPr="00406753">
        <w:rPr>
          <w:rFonts w:ascii="Adagio_Slab" w:hAnsi="Adagio_Slab"/>
          <w:sz w:val="20"/>
          <w:szCs w:val="20"/>
        </w:rPr>
        <w:t>dne jest zapewnienie komputera spełniającego poniższe ponadprzeciętne wymagania:</w:t>
      </w:r>
    </w:p>
    <w:p w14:paraId="7442ACD8"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procesor:</w:t>
      </w:r>
      <w:r w:rsidRPr="00406753">
        <w:rPr>
          <w:rFonts w:ascii="Calibri" w:hAnsi="Calibri" w:cs="Calibri"/>
          <w:sz w:val="20"/>
          <w:szCs w:val="20"/>
        </w:rPr>
        <w:t> </w:t>
      </w:r>
    </w:p>
    <w:p w14:paraId="3CEDC53E"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liczba rdzeni: min. 4,</w:t>
      </w:r>
      <w:r w:rsidRPr="00406753">
        <w:rPr>
          <w:rFonts w:ascii="Calibri" w:hAnsi="Calibri" w:cs="Calibri"/>
          <w:sz w:val="20"/>
          <w:szCs w:val="20"/>
        </w:rPr>
        <w:t> </w:t>
      </w:r>
    </w:p>
    <w:p w14:paraId="08B4AF39"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liczba wątków: min. 8,</w:t>
      </w:r>
      <w:r w:rsidRPr="00406753">
        <w:rPr>
          <w:rFonts w:ascii="Calibri" w:hAnsi="Calibri" w:cs="Calibri"/>
          <w:sz w:val="20"/>
          <w:szCs w:val="20"/>
        </w:rPr>
        <w:t> </w:t>
      </w:r>
    </w:p>
    <w:p w14:paraId="16B2CD11"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lastRenderedPageBreak/>
        <w:t>częstotliwość taktowania: min. 1,8 GHz,</w:t>
      </w:r>
      <w:r w:rsidRPr="00406753">
        <w:rPr>
          <w:rFonts w:ascii="Calibri" w:hAnsi="Calibri" w:cs="Calibri"/>
          <w:sz w:val="20"/>
          <w:szCs w:val="20"/>
        </w:rPr>
        <w:t> </w:t>
      </w:r>
    </w:p>
    <w:p w14:paraId="6471B0DB"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częstotliwość maksymalna turbo: min. 4,2 GHz,</w:t>
      </w:r>
      <w:r w:rsidRPr="00406753">
        <w:rPr>
          <w:rFonts w:ascii="Calibri" w:hAnsi="Calibri" w:cs="Calibri"/>
          <w:sz w:val="20"/>
          <w:szCs w:val="20"/>
        </w:rPr>
        <w:t> </w:t>
      </w:r>
    </w:p>
    <w:p w14:paraId="789ABDC9"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architektura: 64 bitowa,</w:t>
      </w:r>
      <w:r w:rsidRPr="00406753">
        <w:rPr>
          <w:rFonts w:ascii="Calibri" w:hAnsi="Calibri" w:cs="Calibri"/>
          <w:sz w:val="20"/>
          <w:szCs w:val="20"/>
        </w:rPr>
        <w:t> </w:t>
      </w:r>
    </w:p>
    <w:p w14:paraId="636FCE5D"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wbudowany kontroler pamięci min. 2 kanałowy,</w:t>
      </w:r>
      <w:r w:rsidRPr="00406753">
        <w:rPr>
          <w:rFonts w:ascii="Calibri" w:hAnsi="Calibri" w:cs="Calibri"/>
          <w:sz w:val="20"/>
          <w:szCs w:val="20"/>
        </w:rPr>
        <w:t> </w:t>
      </w:r>
    </w:p>
    <w:p w14:paraId="534CB9D9"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obsługa pamięci min. DDR4,</w:t>
      </w:r>
      <w:r w:rsidRPr="00406753">
        <w:rPr>
          <w:rFonts w:ascii="Calibri" w:hAnsi="Calibri" w:cs="Calibri"/>
          <w:sz w:val="20"/>
          <w:szCs w:val="20"/>
        </w:rPr>
        <w:t> </w:t>
      </w:r>
    </w:p>
    <w:p w14:paraId="4182A188"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zintegrowany układ graficzny,</w:t>
      </w:r>
      <w:r w:rsidRPr="00406753">
        <w:rPr>
          <w:rFonts w:ascii="Calibri" w:hAnsi="Calibri" w:cs="Calibri"/>
          <w:sz w:val="20"/>
          <w:szCs w:val="20"/>
        </w:rPr>
        <w:t> </w:t>
      </w:r>
    </w:p>
    <w:p w14:paraId="4B7BC73B"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 xml:space="preserve">procesor powinien osiągać w teście wydajności </w:t>
      </w:r>
      <w:proofErr w:type="spellStart"/>
      <w:r w:rsidRPr="00406753">
        <w:rPr>
          <w:rFonts w:ascii="Adagio_Slab" w:hAnsi="Adagio_Slab"/>
          <w:sz w:val="20"/>
          <w:szCs w:val="20"/>
        </w:rPr>
        <w:t>Passmark</w:t>
      </w:r>
      <w:proofErr w:type="spellEnd"/>
      <w:r w:rsidRPr="00406753">
        <w:rPr>
          <w:rFonts w:ascii="Adagio_Slab" w:hAnsi="Adagio_Slab"/>
          <w:sz w:val="20"/>
          <w:szCs w:val="20"/>
        </w:rPr>
        <w:t xml:space="preserve"> CPU Mark wynik co najmniej 10000 punktów (tabela z dnia 22.03.2022),</w:t>
      </w:r>
      <w:r w:rsidRPr="00406753">
        <w:rPr>
          <w:rFonts w:ascii="Calibri" w:hAnsi="Calibri" w:cs="Calibri"/>
          <w:sz w:val="20"/>
          <w:szCs w:val="20"/>
        </w:rPr>
        <w:t> </w:t>
      </w:r>
    </w:p>
    <w:p w14:paraId="669700B1" w14:textId="77777777" w:rsidR="004B6E69" w:rsidRPr="00406753" w:rsidRDefault="004B6E69" w:rsidP="00FF035F">
      <w:pPr>
        <w:pStyle w:val="Akapitzlist"/>
        <w:numPr>
          <w:ilvl w:val="0"/>
          <w:numId w:val="23"/>
        </w:numPr>
        <w:spacing w:line="240" w:lineRule="auto"/>
        <w:contextualSpacing/>
        <w:rPr>
          <w:rFonts w:ascii="Adagio_Slab" w:hAnsi="Adagio_Slab"/>
          <w:sz w:val="20"/>
          <w:szCs w:val="20"/>
        </w:rPr>
      </w:pPr>
      <w:r w:rsidRPr="00406753">
        <w:rPr>
          <w:rFonts w:ascii="Adagio_Slab" w:hAnsi="Adagio_Slab"/>
          <w:sz w:val="20"/>
          <w:szCs w:val="20"/>
        </w:rPr>
        <w:t>procesor obsługiwany przez system Windows 11 Pro,</w:t>
      </w:r>
    </w:p>
    <w:p w14:paraId="4A027379"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pamięć RAM: min. 32 GB,</w:t>
      </w:r>
      <w:r w:rsidRPr="00406753">
        <w:rPr>
          <w:rFonts w:ascii="Calibri" w:hAnsi="Calibri" w:cs="Calibri"/>
          <w:sz w:val="20"/>
          <w:szCs w:val="20"/>
        </w:rPr>
        <w:t> </w:t>
      </w:r>
    </w:p>
    <w:p w14:paraId="5B14B562"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dysk SSD: min. 1 TB,</w:t>
      </w:r>
      <w:r w:rsidRPr="00406753">
        <w:rPr>
          <w:rFonts w:ascii="Calibri" w:hAnsi="Calibri" w:cs="Calibri"/>
          <w:sz w:val="20"/>
          <w:szCs w:val="20"/>
        </w:rPr>
        <w:t> </w:t>
      </w:r>
      <w:r w:rsidRPr="00406753">
        <w:rPr>
          <w:rFonts w:ascii="Adagio_Slab" w:hAnsi="Adagio_Slab"/>
          <w:sz w:val="20"/>
          <w:szCs w:val="20"/>
        </w:rPr>
        <w:t xml:space="preserve">M.2 </w:t>
      </w:r>
      <w:proofErr w:type="spellStart"/>
      <w:r w:rsidRPr="00406753">
        <w:rPr>
          <w:rFonts w:ascii="Adagio_Slab" w:hAnsi="Adagio_Slab"/>
          <w:sz w:val="20"/>
          <w:szCs w:val="20"/>
        </w:rPr>
        <w:t>PCIe</w:t>
      </w:r>
      <w:proofErr w:type="spellEnd"/>
    </w:p>
    <w:p w14:paraId="447F54EE"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przekątna ekranu: 15,6”,</w:t>
      </w:r>
    </w:p>
    <w:p w14:paraId="63EA109D"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rozdzielczość: min. 1920 x 1080 (Full HD),</w:t>
      </w:r>
    </w:p>
    <w:p w14:paraId="258C554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powłoka matrycy: matowa,</w:t>
      </w:r>
    </w:p>
    <w:p w14:paraId="13B0D43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typ matrycy: IPS,</w:t>
      </w:r>
    </w:p>
    <w:p w14:paraId="01C9539E"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podświetlenie matrycy: LED,</w:t>
      </w:r>
    </w:p>
    <w:p w14:paraId="23997286"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częstotliwość odświeżania: min, 60 </w:t>
      </w:r>
      <w:proofErr w:type="spellStart"/>
      <w:r w:rsidRPr="00406753">
        <w:rPr>
          <w:rFonts w:ascii="Adagio_Slab" w:hAnsi="Adagio_Slab"/>
          <w:sz w:val="20"/>
          <w:szCs w:val="20"/>
        </w:rPr>
        <w:t>Hz</w:t>
      </w:r>
      <w:proofErr w:type="spellEnd"/>
      <w:r w:rsidRPr="00406753">
        <w:rPr>
          <w:rFonts w:ascii="Adagio_Slab" w:hAnsi="Adagio_Slab"/>
          <w:sz w:val="20"/>
          <w:szCs w:val="20"/>
        </w:rPr>
        <w:t>,</w:t>
      </w:r>
    </w:p>
    <w:p w14:paraId="50CB32E8"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bez </w:t>
      </w:r>
      <w:proofErr w:type="spellStart"/>
      <w:r w:rsidRPr="00406753">
        <w:rPr>
          <w:rFonts w:ascii="Adagio_Slab" w:hAnsi="Adagio_Slab"/>
          <w:sz w:val="20"/>
          <w:szCs w:val="20"/>
        </w:rPr>
        <w:t>bad</w:t>
      </w:r>
      <w:proofErr w:type="spellEnd"/>
      <w:r w:rsidRPr="00406753">
        <w:rPr>
          <w:rFonts w:ascii="Adagio_Slab" w:hAnsi="Adagio_Slab"/>
          <w:sz w:val="20"/>
          <w:szCs w:val="20"/>
        </w:rPr>
        <w:t xml:space="preserve"> </w:t>
      </w:r>
      <w:proofErr w:type="spellStart"/>
      <w:r w:rsidRPr="00406753">
        <w:rPr>
          <w:rFonts w:ascii="Adagio_Slab" w:hAnsi="Adagio_Slab"/>
          <w:sz w:val="20"/>
          <w:szCs w:val="20"/>
        </w:rPr>
        <w:t>pixeli</w:t>
      </w:r>
      <w:proofErr w:type="spellEnd"/>
      <w:r w:rsidRPr="00406753">
        <w:rPr>
          <w:rFonts w:ascii="Adagio_Slab" w:hAnsi="Adagio_Slab"/>
          <w:sz w:val="20"/>
          <w:szCs w:val="20"/>
        </w:rPr>
        <w:t>,</w:t>
      </w:r>
    </w:p>
    <w:p w14:paraId="1E6CCFE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wbudowana kamera (z zaślepką),</w:t>
      </w:r>
    </w:p>
    <w:p w14:paraId="4F71117C"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wbudowany mikrofon,</w:t>
      </w:r>
    </w:p>
    <w:p w14:paraId="3FB894D8"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wbudowane głośniki, min: 2 szt., stereo,,</w:t>
      </w:r>
    </w:p>
    <w:p w14:paraId="2732F14C"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wielodotykowy </w:t>
      </w:r>
      <w:proofErr w:type="spellStart"/>
      <w:r w:rsidRPr="00406753">
        <w:rPr>
          <w:rFonts w:ascii="Adagio_Slab" w:hAnsi="Adagio_Slab"/>
          <w:sz w:val="20"/>
          <w:szCs w:val="20"/>
        </w:rPr>
        <w:t>touchpad</w:t>
      </w:r>
      <w:proofErr w:type="spellEnd"/>
      <w:r w:rsidRPr="00406753">
        <w:rPr>
          <w:rFonts w:ascii="Adagio_Slab" w:hAnsi="Adagio_Slab"/>
          <w:sz w:val="20"/>
          <w:szCs w:val="20"/>
        </w:rPr>
        <w:t>,</w:t>
      </w:r>
    </w:p>
    <w:p w14:paraId="685FA761"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I/O: </w:t>
      </w:r>
    </w:p>
    <w:p w14:paraId="38A52BF9"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 xml:space="preserve">pełnowymiarowe HDMI, </w:t>
      </w:r>
    </w:p>
    <w:p w14:paraId="3394D356"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 xml:space="preserve">min. 2x USB 3.0, </w:t>
      </w:r>
    </w:p>
    <w:p w14:paraId="6F7C68F3"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 xml:space="preserve">min. 1x USB-C z obsługą </w:t>
      </w:r>
      <w:proofErr w:type="spellStart"/>
      <w:r w:rsidRPr="00406753">
        <w:rPr>
          <w:rFonts w:ascii="Adagio_Slab" w:hAnsi="Adagio_Slab"/>
          <w:sz w:val="20"/>
          <w:szCs w:val="20"/>
        </w:rPr>
        <w:t>Thunderbolt</w:t>
      </w:r>
      <w:proofErr w:type="spellEnd"/>
      <w:r w:rsidRPr="00406753">
        <w:rPr>
          <w:rFonts w:ascii="Adagio_Slab" w:hAnsi="Adagio_Slab"/>
          <w:sz w:val="20"/>
          <w:szCs w:val="20"/>
        </w:rPr>
        <w:t xml:space="preserve"> oraz Power Delivery, </w:t>
      </w:r>
    </w:p>
    <w:p w14:paraId="12D322E6"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 xml:space="preserve">czytnik kart pamięci, </w:t>
      </w:r>
    </w:p>
    <w:p w14:paraId="48EE8554"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złącze audio,</w:t>
      </w:r>
    </w:p>
    <w:p w14:paraId="017DD511"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 xml:space="preserve">LAN Gigabit, </w:t>
      </w:r>
    </w:p>
    <w:p w14:paraId="53638FB8"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proofErr w:type="spellStart"/>
      <w:r w:rsidRPr="00406753">
        <w:rPr>
          <w:rFonts w:ascii="Adagio_Slab" w:hAnsi="Adagio_Slab"/>
          <w:sz w:val="20"/>
          <w:szCs w:val="20"/>
        </w:rPr>
        <w:t>WiFi</w:t>
      </w:r>
      <w:proofErr w:type="spellEnd"/>
      <w:r w:rsidRPr="00406753">
        <w:rPr>
          <w:rFonts w:ascii="Calibri" w:hAnsi="Calibri" w:cs="Calibri"/>
          <w:sz w:val="20"/>
          <w:szCs w:val="20"/>
        </w:rPr>
        <w:t> </w:t>
      </w:r>
      <w:r w:rsidRPr="00406753">
        <w:rPr>
          <w:rFonts w:ascii="Adagio_Slab" w:hAnsi="Adagio_Slab"/>
          <w:sz w:val="20"/>
          <w:szCs w:val="20"/>
        </w:rPr>
        <w:t>802.11ax (gen. 6)</w:t>
      </w:r>
    </w:p>
    <w:p w14:paraId="2D8D5592"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Bluetooth 5,</w:t>
      </w:r>
    </w:p>
    <w:p w14:paraId="22188B2C"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Klawiatura:</w:t>
      </w:r>
    </w:p>
    <w:p w14:paraId="229FD540"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podświetlana,</w:t>
      </w:r>
    </w:p>
    <w:p w14:paraId="68C4CFEA"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niski klawisz „</w:t>
      </w:r>
      <w:proofErr w:type="spellStart"/>
      <w:r w:rsidRPr="00406753">
        <w:rPr>
          <w:rFonts w:ascii="Adagio_Slab" w:hAnsi="Adagio_Slab"/>
          <w:sz w:val="20"/>
          <w:szCs w:val="20"/>
        </w:rPr>
        <w:t>Enter</w:t>
      </w:r>
      <w:proofErr w:type="spellEnd"/>
      <w:r w:rsidRPr="00406753">
        <w:rPr>
          <w:rFonts w:ascii="Adagio_Slab" w:hAnsi="Adagio_Slab"/>
          <w:sz w:val="20"/>
          <w:szCs w:val="20"/>
        </w:rPr>
        <w:t xml:space="preserve">”, </w:t>
      </w:r>
    </w:p>
    <w:p w14:paraId="616931C7"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klawisz „\” nad klawiszem „</w:t>
      </w:r>
      <w:proofErr w:type="spellStart"/>
      <w:r w:rsidRPr="00406753">
        <w:rPr>
          <w:rFonts w:ascii="Adagio_Slab" w:hAnsi="Adagio_Slab"/>
          <w:sz w:val="20"/>
          <w:szCs w:val="20"/>
        </w:rPr>
        <w:t>Enter</w:t>
      </w:r>
      <w:proofErr w:type="spellEnd"/>
      <w:r w:rsidRPr="00406753">
        <w:rPr>
          <w:rFonts w:ascii="Adagio_Slab" w:hAnsi="Adagio_Slab"/>
          <w:sz w:val="20"/>
          <w:szCs w:val="20"/>
        </w:rPr>
        <w:t>”,</w:t>
      </w:r>
    </w:p>
    <w:p w14:paraId="1BA77D1B" w14:textId="77777777" w:rsidR="004B6E69" w:rsidRPr="00406753" w:rsidRDefault="004B6E69" w:rsidP="00FF035F">
      <w:pPr>
        <w:pStyle w:val="Akapitzlist"/>
        <w:numPr>
          <w:ilvl w:val="0"/>
          <w:numId w:val="28"/>
        </w:numPr>
        <w:spacing w:line="240" w:lineRule="auto"/>
        <w:contextualSpacing/>
        <w:rPr>
          <w:rFonts w:ascii="Adagio_Slab" w:hAnsi="Adagio_Slab"/>
          <w:sz w:val="20"/>
          <w:szCs w:val="20"/>
        </w:rPr>
      </w:pPr>
      <w:r w:rsidRPr="00406753">
        <w:rPr>
          <w:rFonts w:ascii="Adagio_Slab" w:hAnsi="Adagio_Slab"/>
          <w:sz w:val="20"/>
          <w:szCs w:val="20"/>
        </w:rPr>
        <w:t>wydzielony blok numeryczny,</w:t>
      </w:r>
    </w:p>
    <w:p w14:paraId="0377382C"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waga: maks. 2 kg,</w:t>
      </w:r>
    </w:p>
    <w:p w14:paraId="0FB2AEC7"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czas pracy na baterii: min. 6 h,</w:t>
      </w:r>
    </w:p>
    <w:p w14:paraId="54E7C40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typ baterii: Li-</w:t>
      </w:r>
      <w:proofErr w:type="spellStart"/>
      <w:r w:rsidRPr="00406753">
        <w:rPr>
          <w:rFonts w:ascii="Adagio_Slab" w:hAnsi="Adagio_Slab"/>
          <w:sz w:val="20"/>
          <w:szCs w:val="20"/>
        </w:rPr>
        <w:t>Ion</w:t>
      </w:r>
      <w:proofErr w:type="spellEnd"/>
      <w:r w:rsidRPr="00406753">
        <w:rPr>
          <w:rFonts w:ascii="Adagio_Slab" w:hAnsi="Adagio_Slab"/>
          <w:sz w:val="20"/>
          <w:szCs w:val="20"/>
        </w:rPr>
        <w:t>,</w:t>
      </w:r>
    </w:p>
    <w:p w14:paraId="5A57780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zasilanie przez złącze USB-C,</w:t>
      </w:r>
    </w:p>
    <w:p w14:paraId="68A3EB85"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zainstalowany system: Windows 10 Pro PL x64 lub Windows 11 Pro PL x64,</w:t>
      </w:r>
    </w:p>
    <w:p w14:paraId="738F44C0"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kolor: czarny, szary, lub srebrny,</w:t>
      </w:r>
    </w:p>
    <w:p w14:paraId="5A4D681E"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gwarancja: min. 3 lata, typu on </w:t>
      </w:r>
      <w:proofErr w:type="spellStart"/>
      <w:r w:rsidRPr="00406753">
        <w:rPr>
          <w:rFonts w:ascii="Adagio_Slab" w:hAnsi="Adagio_Slab"/>
          <w:sz w:val="20"/>
          <w:szCs w:val="20"/>
        </w:rPr>
        <w:t>site</w:t>
      </w:r>
      <w:proofErr w:type="spellEnd"/>
      <w:r w:rsidRPr="00406753">
        <w:rPr>
          <w:rFonts w:ascii="Adagio_Slab" w:hAnsi="Adagio_Slab"/>
          <w:sz w:val="20"/>
          <w:szCs w:val="20"/>
        </w:rPr>
        <w:t xml:space="preserve">, </w:t>
      </w:r>
      <w:proofErr w:type="spellStart"/>
      <w:r w:rsidRPr="00406753">
        <w:rPr>
          <w:rFonts w:ascii="Adagio_Slab" w:hAnsi="Adagio_Slab"/>
          <w:sz w:val="20"/>
          <w:szCs w:val="20"/>
        </w:rPr>
        <w:t>next</w:t>
      </w:r>
      <w:proofErr w:type="spellEnd"/>
      <w:r w:rsidRPr="00406753">
        <w:rPr>
          <w:rFonts w:ascii="Adagio_Slab" w:hAnsi="Adagio_Slab"/>
          <w:sz w:val="20"/>
          <w:szCs w:val="20"/>
        </w:rPr>
        <w:t xml:space="preserve"> business </w:t>
      </w:r>
      <w:proofErr w:type="spellStart"/>
      <w:r w:rsidRPr="00406753">
        <w:rPr>
          <w:rFonts w:ascii="Adagio_Slab" w:hAnsi="Adagio_Slab"/>
          <w:sz w:val="20"/>
          <w:szCs w:val="20"/>
        </w:rPr>
        <w:t>day</w:t>
      </w:r>
      <w:proofErr w:type="spellEnd"/>
      <w:r w:rsidRPr="00406753">
        <w:rPr>
          <w:rFonts w:ascii="Adagio_Slab" w:hAnsi="Adagio_Slab"/>
          <w:sz w:val="20"/>
          <w:szCs w:val="20"/>
        </w:rPr>
        <w:t>,</w:t>
      </w:r>
    </w:p>
    <w:p w14:paraId="66A0362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 zestawie zasilacz,</w:t>
      </w:r>
    </w:p>
    <w:p w14:paraId="2B4ADF59" w14:textId="77777777" w:rsidR="004B6E69" w:rsidRPr="00406753" w:rsidRDefault="004B6E69" w:rsidP="004B6E69">
      <w:pPr>
        <w:ind w:left="360"/>
        <w:rPr>
          <w:rFonts w:ascii="Adagio_Slab" w:hAnsi="Adagio_Slab"/>
          <w:sz w:val="20"/>
          <w:szCs w:val="20"/>
        </w:rPr>
      </w:pPr>
      <w:r w:rsidRPr="00406753">
        <w:rPr>
          <w:rFonts w:ascii="Adagio_Slab" w:hAnsi="Adagio_Slab"/>
          <w:sz w:val="20"/>
          <w:szCs w:val="20"/>
        </w:rPr>
        <w:t xml:space="preserve">Przykładowy laptop spełniający wymagania: Dell </w:t>
      </w:r>
      <w:proofErr w:type="spellStart"/>
      <w:r w:rsidRPr="00406753">
        <w:rPr>
          <w:rFonts w:ascii="Adagio_Slab" w:hAnsi="Adagio_Slab"/>
          <w:sz w:val="20"/>
          <w:szCs w:val="20"/>
        </w:rPr>
        <w:t>Latitude</w:t>
      </w:r>
      <w:proofErr w:type="spellEnd"/>
      <w:r w:rsidRPr="00406753">
        <w:rPr>
          <w:rFonts w:ascii="Adagio_Slab" w:hAnsi="Adagio_Slab"/>
          <w:sz w:val="20"/>
          <w:szCs w:val="20"/>
        </w:rPr>
        <w:t xml:space="preserve"> 5520.</w:t>
      </w:r>
    </w:p>
    <w:p w14:paraId="726716FF" w14:textId="77777777" w:rsidR="004B6E69" w:rsidRPr="00406753" w:rsidRDefault="004B6E69" w:rsidP="004B6E69">
      <w:pPr>
        <w:rPr>
          <w:rFonts w:ascii="Adagio_Slab" w:hAnsi="Adagio_Slab"/>
          <w:sz w:val="20"/>
          <w:szCs w:val="20"/>
        </w:rPr>
      </w:pPr>
    </w:p>
    <w:p w14:paraId="77EA2148" w14:textId="77777777" w:rsidR="004B6E69" w:rsidRPr="00406753" w:rsidRDefault="004B6E69" w:rsidP="00FF035F">
      <w:pPr>
        <w:pStyle w:val="Bezodstpw"/>
        <w:numPr>
          <w:ilvl w:val="0"/>
          <w:numId w:val="27"/>
        </w:numPr>
        <w:rPr>
          <w:rFonts w:ascii="Adagio_Slab" w:hAnsi="Adagio_Slab"/>
          <w:b/>
          <w:bCs/>
          <w:sz w:val="20"/>
          <w:szCs w:val="20"/>
        </w:rPr>
      </w:pPr>
      <w:bookmarkStart w:id="7" w:name="_Toc68009928"/>
      <w:r w:rsidRPr="00406753">
        <w:rPr>
          <w:rFonts w:ascii="Adagio_Slab" w:hAnsi="Adagio_Slab"/>
          <w:b/>
          <w:bCs/>
          <w:sz w:val="20"/>
          <w:szCs w:val="20"/>
        </w:rPr>
        <w:t xml:space="preserve">Torba na </w:t>
      </w:r>
      <w:proofErr w:type="spellStart"/>
      <w:r w:rsidRPr="00406753">
        <w:rPr>
          <w:rFonts w:ascii="Adagio_Slab" w:hAnsi="Adagio_Slab"/>
          <w:b/>
          <w:bCs/>
          <w:sz w:val="20"/>
          <w:szCs w:val="20"/>
        </w:rPr>
        <w:t>komputer</w:t>
      </w:r>
      <w:proofErr w:type="spellEnd"/>
      <w:r w:rsidRPr="00406753">
        <w:rPr>
          <w:rFonts w:ascii="Adagio_Slab" w:hAnsi="Adagio_Slab"/>
          <w:b/>
          <w:bCs/>
          <w:sz w:val="20"/>
          <w:szCs w:val="20"/>
        </w:rPr>
        <w:t xml:space="preserve"> </w:t>
      </w:r>
      <w:proofErr w:type="spellStart"/>
      <w:r w:rsidRPr="00406753">
        <w:rPr>
          <w:rFonts w:ascii="Adagio_Slab" w:hAnsi="Adagio_Slab"/>
          <w:b/>
          <w:bCs/>
          <w:sz w:val="20"/>
          <w:szCs w:val="20"/>
        </w:rPr>
        <w:t>przenośny</w:t>
      </w:r>
      <w:proofErr w:type="spellEnd"/>
      <w:r w:rsidRPr="00406753">
        <w:rPr>
          <w:rFonts w:ascii="Adagio_Slab" w:hAnsi="Adagio_Slab"/>
          <w:b/>
          <w:bCs/>
          <w:sz w:val="20"/>
          <w:szCs w:val="20"/>
        </w:rPr>
        <w:t xml:space="preserve"> (2 </w:t>
      </w:r>
      <w:proofErr w:type="spellStart"/>
      <w:r w:rsidRPr="00406753">
        <w:rPr>
          <w:rFonts w:ascii="Adagio_Slab" w:hAnsi="Adagio_Slab"/>
          <w:b/>
          <w:bCs/>
          <w:sz w:val="20"/>
          <w:szCs w:val="20"/>
        </w:rPr>
        <w:t>sz</w:t>
      </w:r>
      <w:proofErr w:type="spellEnd"/>
      <w:r w:rsidRPr="00406753">
        <w:rPr>
          <w:rFonts w:ascii="Adagio_Slab" w:hAnsi="Adagio_Slab"/>
          <w:b/>
          <w:bCs/>
          <w:sz w:val="20"/>
          <w:szCs w:val="20"/>
        </w:rPr>
        <w:t>.)</w:t>
      </w:r>
      <w:bookmarkEnd w:id="7"/>
    </w:p>
    <w:p w14:paraId="6C0BAFAE"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kompatybilność: 15,6",</w:t>
      </w:r>
      <w:r w:rsidRPr="00406753">
        <w:rPr>
          <w:rFonts w:ascii="Calibri" w:hAnsi="Calibri" w:cs="Calibri"/>
          <w:sz w:val="20"/>
          <w:szCs w:val="20"/>
        </w:rPr>
        <w:t> </w:t>
      </w:r>
    </w:p>
    <w:p w14:paraId="175F8F0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liczba komór: 1,</w:t>
      </w:r>
      <w:r w:rsidRPr="00406753">
        <w:rPr>
          <w:rFonts w:ascii="Calibri" w:hAnsi="Calibri" w:cs="Calibri"/>
          <w:sz w:val="20"/>
          <w:szCs w:val="20"/>
        </w:rPr>
        <w:t> </w:t>
      </w:r>
    </w:p>
    <w:p w14:paraId="47FF2A9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kieszenie boczne/zewnętrzne: minimum jedna duża,</w:t>
      </w:r>
    </w:p>
    <w:p w14:paraId="23124A16"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rodzaj zapięcia: zamek błyskawiczny,</w:t>
      </w:r>
    </w:p>
    <w:p w14:paraId="0FB0F64D"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kolor: czarny,</w:t>
      </w:r>
      <w:r w:rsidRPr="00406753">
        <w:rPr>
          <w:rFonts w:ascii="Calibri" w:hAnsi="Calibri" w:cs="Calibri"/>
          <w:sz w:val="20"/>
          <w:szCs w:val="20"/>
        </w:rPr>
        <w:t> </w:t>
      </w:r>
    </w:p>
    <w:p w14:paraId="12E5A651"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odpinany pasek na ramię,</w:t>
      </w:r>
      <w:r w:rsidRPr="00406753">
        <w:rPr>
          <w:rFonts w:ascii="Calibri" w:hAnsi="Calibri" w:cs="Calibri"/>
          <w:sz w:val="20"/>
          <w:szCs w:val="20"/>
        </w:rPr>
        <w:t> </w:t>
      </w:r>
    </w:p>
    <w:p w14:paraId="0F2A29B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z rączką,</w:t>
      </w:r>
      <w:r w:rsidRPr="00406753">
        <w:rPr>
          <w:rFonts w:ascii="Calibri" w:hAnsi="Calibri" w:cs="Calibri"/>
          <w:sz w:val="20"/>
          <w:szCs w:val="20"/>
        </w:rPr>
        <w:t> </w:t>
      </w:r>
    </w:p>
    <w:p w14:paraId="5F8E7B50" w14:textId="77777777" w:rsidR="004B6E69" w:rsidRPr="00406753" w:rsidRDefault="004B6E69" w:rsidP="00FF035F">
      <w:pPr>
        <w:pStyle w:val="Akapitzlist"/>
        <w:numPr>
          <w:ilvl w:val="0"/>
          <w:numId w:val="24"/>
        </w:numPr>
        <w:spacing w:line="240" w:lineRule="auto"/>
        <w:ind w:left="720"/>
        <w:contextualSpacing/>
        <w:rPr>
          <w:rStyle w:val="eop"/>
          <w:rFonts w:ascii="Adagio_Slab" w:hAnsi="Adagio_Slab" w:cs="Calibri"/>
          <w:sz w:val="20"/>
          <w:szCs w:val="20"/>
        </w:rPr>
      </w:pPr>
      <w:r w:rsidRPr="00406753">
        <w:rPr>
          <w:rFonts w:ascii="Adagio_Slab" w:hAnsi="Adagio_Slab"/>
          <w:sz w:val="20"/>
          <w:szCs w:val="20"/>
        </w:rPr>
        <w:t>waga: maks. 0,75 kg,</w:t>
      </w:r>
      <w:r w:rsidRPr="00406753">
        <w:rPr>
          <w:rStyle w:val="eop"/>
          <w:rFonts w:ascii="Calibri" w:hAnsi="Calibri" w:cs="Calibri"/>
          <w:sz w:val="20"/>
          <w:szCs w:val="20"/>
        </w:rPr>
        <w:t> </w:t>
      </w:r>
    </w:p>
    <w:p w14:paraId="781D8A3F"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gwarancja: min. 1 rok,</w:t>
      </w:r>
    </w:p>
    <w:p w14:paraId="204D7917" w14:textId="77777777" w:rsidR="004B6E69" w:rsidRPr="00406753" w:rsidRDefault="004B6E69" w:rsidP="004B6E69">
      <w:pPr>
        <w:ind w:left="360"/>
        <w:rPr>
          <w:rFonts w:ascii="Adagio_Slab" w:hAnsi="Adagio_Slab"/>
          <w:sz w:val="20"/>
          <w:szCs w:val="20"/>
        </w:rPr>
      </w:pPr>
      <w:r w:rsidRPr="00406753">
        <w:rPr>
          <w:rFonts w:ascii="Adagio_Slab" w:hAnsi="Adagio_Slab"/>
          <w:sz w:val="20"/>
          <w:szCs w:val="20"/>
        </w:rPr>
        <w:t xml:space="preserve">Przykładowa torba spełniająca wymagania: </w:t>
      </w:r>
      <w:proofErr w:type="spellStart"/>
      <w:r w:rsidRPr="00406753">
        <w:rPr>
          <w:rFonts w:ascii="Adagio_Slab" w:hAnsi="Adagio_Slab"/>
          <w:sz w:val="20"/>
          <w:szCs w:val="20"/>
        </w:rPr>
        <w:t>Targus</w:t>
      </w:r>
      <w:proofErr w:type="spellEnd"/>
      <w:r w:rsidRPr="00406753">
        <w:rPr>
          <w:rFonts w:ascii="Adagio_Slab" w:hAnsi="Adagio_Slab"/>
          <w:sz w:val="20"/>
          <w:szCs w:val="20"/>
        </w:rPr>
        <w:t xml:space="preserve"> 15.6" (CN31).</w:t>
      </w:r>
    </w:p>
    <w:p w14:paraId="572B37E7" w14:textId="77777777" w:rsidR="004B6E69" w:rsidRPr="00406753" w:rsidRDefault="004B6E69" w:rsidP="004B6E69">
      <w:pPr>
        <w:rPr>
          <w:rFonts w:ascii="Adagio_Slab" w:hAnsi="Adagio_Slab"/>
          <w:sz w:val="20"/>
          <w:szCs w:val="20"/>
        </w:rPr>
      </w:pPr>
    </w:p>
    <w:p w14:paraId="300C7CE0" w14:textId="77777777" w:rsidR="004B6E69" w:rsidRPr="00406753" w:rsidRDefault="004B6E69" w:rsidP="00FF035F">
      <w:pPr>
        <w:pStyle w:val="Bezodstpw"/>
        <w:numPr>
          <w:ilvl w:val="0"/>
          <w:numId w:val="27"/>
        </w:numPr>
        <w:rPr>
          <w:rFonts w:ascii="Adagio_Slab" w:hAnsi="Adagio_Slab"/>
          <w:b/>
          <w:bCs/>
          <w:sz w:val="20"/>
          <w:szCs w:val="20"/>
        </w:rPr>
      </w:pPr>
      <w:bookmarkStart w:id="8" w:name="_Toc68009911"/>
      <w:proofErr w:type="spellStart"/>
      <w:r w:rsidRPr="00406753">
        <w:rPr>
          <w:rFonts w:ascii="Adagio_Slab" w:hAnsi="Adagio_Slab"/>
          <w:b/>
          <w:bCs/>
          <w:sz w:val="20"/>
          <w:szCs w:val="20"/>
        </w:rPr>
        <w:lastRenderedPageBreak/>
        <w:t>Stacja</w:t>
      </w:r>
      <w:proofErr w:type="spellEnd"/>
      <w:r w:rsidRPr="00406753">
        <w:rPr>
          <w:rFonts w:ascii="Adagio_Slab" w:hAnsi="Adagio_Slab"/>
          <w:b/>
          <w:bCs/>
          <w:sz w:val="20"/>
          <w:szCs w:val="20"/>
        </w:rPr>
        <w:t xml:space="preserve"> </w:t>
      </w:r>
      <w:proofErr w:type="spellStart"/>
      <w:r w:rsidRPr="00406753">
        <w:rPr>
          <w:rFonts w:ascii="Adagio_Slab" w:hAnsi="Adagio_Slab"/>
          <w:b/>
          <w:bCs/>
          <w:sz w:val="20"/>
          <w:szCs w:val="20"/>
        </w:rPr>
        <w:t>dokująca</w:t>
      </w:r>
      <w:proofErr w:type="spellEnd"/>
      <w:r w:rsidRPr="00406753">
        <w:rPr>
          <w:rFonts w:ascii="Adagio_Slab" w:hAnsi="Adagio_Slab"/>
          <w:b/>
          <w:bCs/>
          <w:sz w:val="20"/>
          <w:szCs w:val="20"/>
        </w:rPr>
        <w:t xml:space="preserve"> (2 </w:t>
      </w:r>
      <w:proofErr w:type="spellStart"/>
      <w:r w:rsidRPr="00406753">
        <w:rPr>
          <w:rFonts w:ascii="Adagio_Slab" w:hAnsi="Adagio_Slab"/>
          <w:b/>
          <w:bCs/>
          <w:sz w:val="20"/>
          <w:szCs w:val="20"/>
        </w:rPr>
        <w:t>szt</w:t>
      </w:r>
      <w:proofErr w:type="spellEnd"/>
      <w:r w:rsidRPr="00406753">
        <w:rPr>
          <w:rFonts w:ascii="Adagio_Slab" w:hAnsi="Adagio_Slab"/>
          <w:b/>
          <w:bCs/>
          <w:sz w:val="20"/>
          <w:szCs w:val="20"/>
        </w:rPr>
        <w:t>.)</w:t>
      </w:r>
      <w:bookmarkEnd w:id="8"/>
    </w:p>
    <w:p w14:paraId="6A1F5CB0" w14:textId="77777777" w:rsidR="004B6E69" w:rsidRPr="00406753" w:rsidRDefault="004B6E69" w:rsidP="00FF035F">
      <w:pPr>
        <w:pStyle w:val="Akapitzlist"/>
        <w:numPr>
          <w:ilvl w:val="0"/>
          <w:numId w:val="25"/>
        </w:numPr>
        <w:spacing w:line="240" w:lineRule="auto"/>
        <w:ind w:left="720"/>
        <w:contextualSpacing/>
        <w:rPr>
          <w:rFonts w:ascii="Adagio_Slab" w:hAnsi="Adagio_Slab" w:cstheme="minorHAnsi"/>
          <w:sz w:val="20"/>
          <w:szCs w:val="20"/>
        </w:rPr>
      </w:pPr>
      <w:r w:rsidRPr="00406753">
        <w:rPr>
          <w:rFonts w:ascii="Adagio_Slab" w:hAnsi="Adagio_Slab" w:cstheme="minorHAnsi"/>
          <w:sz w:val="20"/>
          <w:szCs w:val="20"/>
        </w:rPr>
        <w:t>interfejs: USB-C,</w:t>
      </w:r>
    </w:p>
    <w:p w14:paraId="5033B86F" w14:textId="77777777" w:rsidR="004B6E69" w:rsidRPr="00406753" w:rsidRDefault="004B6E69" w:rsidP="00FF035F">
      <w:pPr>
        <w:pStyle w:val="Akapitzlist"/>
        <w:numPr>
          <w:ilvl w:val="0"/>
          <w:numId w:val="25"/>
        </w:numPr>
        <w:spacing w:line="240" w:lineRule="auto"/>
        <w:ind w:left="720"/>
        <w:contextualSpacing/>
        <w:rPr>
          <w:rFonts w:ascii="Adagio_Slab" w:hAnsi="Adagio_Slab" w:cstheme="minorHAnsi"/>
          <w:sz w:val="20"/>
          <w:szCs w:val="20"/>
        </w:rPr>
      </w:pPr>
      <w:r w:rsidRPr="00406753">
        <w:rPr>
          <w:rFonts w:ascii="Adagio_Slab" w:hAnsi="Adagio_Slab" w:cstheme="minorHAnsi"/>
          <w:sz w:val="20"/>
          <w:szCs w:val="20"/>
        </w:rPr>
        <w:t>zasilanie: USB-C,</w:t>
      </w:r>
    </w:p>
    <w:p w14:paraId="6B3754C3" w14:textId="77777777" w:rsidR="004B6E69" w:rsidRPr="00406753" w:rsidRDefault="004B6E69" w:rsidP="00FF035F">
      <w:pPr>
        <w:pStyle w:val="Akapitzlist"/>
        <w:numPr>
          <w:ilvl w:val="0"/>
          <w:numId w:val="25"/>
        </w:numPr>
        <w:spacing w:line="240" w:lineRule="auto"/>
        <w:ind w:left="720"/>
        <w:contextualSpacing/>
        <w:rPr>
          <w:rFonts w:ascii="Adagio_Slab" w:hAnsi="Adagio_Slab" w:cstheme="minorHAnsi"/>
          <w:sz w:val="20"/>
          <w:szCs w:val="20"/>
        </w:rPr>
      </w:pPr>
      <w:r w:rsidRPr="00406753">
        <w:rPr>
          <w:rFonts w:ascii="Adagio_Slab" w:hAnsi="Adagio_Slab" w:cstheme="minorHAnsi"/>
          <w:sz w:val="20"/>
          <w:szCs w:val="20"/>
        </w:rPr>
        <w:t>wbudowany kabel do połączenia z komputerem: min. 10 cm,</w:t>
      </w:r>
    </w:p>
    <w:p w14:paraId="44BB9FE5" w14:textId="77777777" w:rsidR="004B6E69" w:rsidRPr="00406753" w:rsidRDefault="004B6E69" w:rsidP="00FF035F">
      <w:pPr>
        <w:pStyle w:val="Akapitzlist"/>
        <w:numPr>
          <w:ilvl w:val="0"/>
          <w:numId w:val="25"/>
        </w:numPr>
        <w:spacing w:line="240" w:lineRule="auto"/>
        <w:ind w:left="720"/>
        <w:contextualSpacing/>
        <w:rPr>
          <w:rFonts w:ascii="Adagio_Slab" w:hAnsi="Adagio_Slab" w:cstheme="minorHAnsi"/>
          <w:bCs/>
          <w:sz w:val="20"/>
          <w:szCs w:val="20"/>
        </w:rPr>
      </w:pPr>
      <w:r w:rsidRPr="00406753">
        <w:rPr>
          <w:rFonts w:ascii="Adagio_Slab" w:hAnsi="Adagio_Slab" w:cstheme="minorHAnsi"/>
          <w:bCs/>
          <w:sz w:val="20"/>
          <w:szCs w:val="20"/>
        </w:rPr>
        <w:t>złącza (nie mniej niż):</w:t>
      </w:r>
    </w:p>
    <w:p w14:paraId="6CF1F320" w14:textId="77777777" w:rsidR="004B6E69" w:rsidRPr="00406753" w:rsidRDefault="004B6E69" w:rsidP="00FF035F">
      <w:pPr>
        <w:pStyle w:val="Akapitzlist"/>
        <w:numPr>
          <w:ilvl w:val="0"/>
          <w:numId w:val="23"/>
        </w:numPr>
        <w:spacing w:line="240" w:lineRule="auto"/>
        <w:contextualSpacing/>
        <w:rPr>
          <w:rFonts w:ascii="Adagio_Slab" w:eastAsia="Arial" w:hAnsi="Adagio_Slab" w:cstheme="minorHAnsi"/>
          <w:sz w:val="20"/>
          <w:szCs w:val="20"/>
        </w:rPr>
      </w:pPr>
      <w:r w:rsidRPr="00406753">
        <w:rPr>
          <w:rFonts w:ascii="Adagio_Slab" w:eastAsia="Arial" w:hAnsi="Adagio_Slab" w:cstheme="minorHAnsi"/>
          <w:sz w:val="20"/>
          <w:szCs w:val="20"/>
        </w:rPr>
        <w:t>2x HDMI,</w:t>
      </w:r>
    </w:p>
    <w:p w14:paraId="1908F1C9" w14:textId="77777777" w:rsidR="004B6E69" w:rsidRPr="00406753" w:rsidRDefault="004B6E69" w:rsidP="00FF035F">
      <w:pPr>
        <w:pStyle w:val="Akapitzlist"/>
        <w:numPr>
          <w:ilvl w:val="0"/>
          <w:numId w:val="23"/>
        </w:numPr>
        <w:spacing w:line="240" w:lineRule="auto"/>
        <w:contextualSpacing/>
        <w:rPr>
          <w:rFonts w:ascii="Adagio_Slab" w:eastAsia="Arial" w:hAnsi="Adagio_Slab" w:cstheme="minorHAnsi"/>
          <w:sz w:val="20"/>
          <w:szCs w:val="20"/>
        </w:rPr>
      </w:pPr>
      <w:r w:rsidRPr="00406753">
        <w:rPr>
          <w:rFonts w:ascii="Adagio_Slab" w:eastAsia="Arial" w:hAnsi="Adagio_Slab" w:cstheme="minorHAnsi"/>
          <w:sz w:val="20"/>
          <w:szCs w:val="20"/>
        </w:rPr>
        <w:t xml:space="preserve">RJ-45 (min. 1000 </w:t>
      </w:r>
      <w:proofErr w:type="spellStart"/>
      <w:r w:rsidRPr="00406753">
        <w:rPr>
          <w:rFonts w:ascii="Adagio_Slab" w:eastAsia="Arial" w:hAnsi="Adagio_Slab" w:cstheme="minorHAnsi"/>
          <w:sz w:val="20"/>
          <w:szCs w:val="20"/>
        </w:rPr>
        <w:t>Mbps</w:t>
      </w:r>
      <w:proofErr w:type="spellEnd"/>
      <w:r w:rsidRPr="00406753">
        <w:rPr>
          <w:rFonts w:ascii="Adagio_Slab" w:eastAsia="Arial" w:hAnsi="Adagio_Slab" w:cstheme="minorHAnsi"/>
          <w:sz w:val="20"/>
          <w:szCs w:val="20"/>
        </w:rPr>
        <w:t>),</w:t>
      </w:r>
    </w:p>
    <w:p w14:paraId="073079E0" w14:textId="77777777" w:rsidR="004B6E69" w:rsidRPr="00406753" w:rsidRDefault="004B6E69" w:rsidP="00FF035F">
      <w:pPr>
        <w:pStyle w:val="Akapitzlist"/>
        <w:numPr>
          <w:ilvl w:val="0"/>
          <w:numId w:val="23"/>
        </w:numPr>
        <w:spacing w:line="240" w:lineRule="auto"/>
        <w:contextualSpacing/>
        <w:rPr>
          <w:rFonts w:ascii="Adagio_Slab" w:eastAsia="Arial" w:hAnsi="Adagio_Slab" w:cstheme="minorHAnsi"/>
          <w:sz w:val="20"/>
          <w:szCs w:val="20"/>
        </w:rPr>
      </w:pPr>
      <w:r w:rsidRPr="00406753">
        <w:rPr>
          <w:rFonts w:ascii="Adagio_Slab" w:eastAsia="Arial" w:hAnsi="Adagio_Slab" w:cstheme="minorHAnsi"/>
          <w:sz w:val="20"/>
          <w:szCs w:val="20"/>
        </w:rPr>
        <w:t>2x USB 3.0,</w:t>
      </w:r>
    </w:p>
    <w:p w14:paraId="69C02F49" w14:textId="77777777" w:rsidR="004B6E69" w:rsidRPr="00406753" w:rsidRDefault="004B6E69" w:rsidP="00FF035F">
      <w:pPr>
        <w:pStyle w:val="Akapitzlist"/>
        <w:numPr>
          <w:ilvl w:val="0"/>
          <w:numId w:val="25"/>
        </w:numPr>
        <w:spacing w:line="240" w:lineRule="auto"/>
        <w:ind w:left="720"/>
        <w:contextualSpacing/>
        <w:rPr>
          <w:rFonts w:ascii="Adagio_Slab" w:hAnsi="Adagio_Slab" w:cstheme="minorHAnsi"/>
          <w:sz w:val="20"/>
          <w:szCs w:val="20"/>
        </w:rPr>
      </w:pPr>
      <w:r w:rsidRPr="00406753">
        <w:rPr>
          <w:rFonts w:ascii="Adagio_Slab" w:hAnsi="Adagio_Slab" w:cstheme="minorHAnsi"/>
          <w:sz w:val="20"/>
          <w:szCs w:val="20"/>
        </w:rPr>
        <w:t>funkcja ładowania komputera przenośnego przez złącze USB-C (Power Delivery),</w:t>
      </w:r>
    </w:p>
    <w:p w14:paraId="0CE2E41B" w14:textId="77777777" w:rsidR="004B6E69" w:rsidRPr="00406753" w:rsidRDefault="004B6E69" w:rsidP="00FF035F">
      <w:pPr>
        <w:pStyle w:val="Akapitzlist"/>
        <w:numPr>
          <w:ilvl w:val="0"/>
          <w:numId w:val="26"/>
        </w:numPr>
        <w:spacing w:line="240" w:lineRule="auto"/>
        <w:ind w:left="720"/>
        <w:contextualSpacing/>
        <w:rPr>
          <w:rFonts w:ascii="Adagio_Slab" w:hAnsi="Adagio_Slab"/>
          <w:sz w:val="20"/>
          <w:szCs w:val="20"/>
        </w:rPr>
      </w:pPr>
      <w:r w:rsidRPr="00406753">
        <w:rPr>
          <w:rFonts w:ascii="Adagio_Slab" w:hAnsi="Adagio_Slab"/>
          <w:sz w:val="20"/>
          <w:szCs w:val="20"/>
        </w:rPr>
        <w:t>kolor: szary lub czarny,</w:t>
      </w:r>
    </w:p>
    <w:p w14:paraId="77559874" w14:textId="77777777" w:rsidR="004B6E69" w:rsidRPr="00406753" w:rsidRDefault="004B6E69" w:rsidP="00FF035F">
      <w:pPr>
        <w:pStyle w:val="Akapitzlist"/>
        <w:numPr>
          <w:ilvl w:val="0"/>
          <w:numId w:val="26"/>
        </w:numPr>
        <w:spacing w:line="240" w:lineRule="auto"/>
        <w:ind w:left="720"/>
        <w:contextualSpacing/>
        <w:rPr>
          <w:rFonts w:ascii="Adagio_Slab" w:hAnsi="Adagio_Slab"/>
          <w:sz w:val="20"/>
          <w:szCs w:val="20"/>
        </w:rPr>
      </w:pPr>
      <w:r w:rsidRPr="00406753">
        <w:rPr>
          <w:rFonts w:ascii="Adagio_Slab" w:hAnsi="Adagio_Slab"/>
          <w:sz w:val="20"/>
          <w:szCs w:val="20"/>
        </w:rPr>
        <w:t>gwarancja: min. 2 lata,</w:t>
      </w:r>
    </w:p>
    <w:p w14:paraId="29C68045" w14:textId="77777777" w:rsidR="004B6E69" w:rsidRPr="00406753" w:rsidRDefault="004B6E69" w:rsidP="004B6E69">
      <w:pPr>
        <w:ind w:left="360"/>
        <w:rPr>
          <w:rFonts w:ascii="Adagio_Slab" w:hAnsi="Adagio_Slab"/>
          <w:sz w:val="20"/>
          <w:szCs w:val="20"/>
        </w:rPr>
      </w:pPr>
      <w:r w:rsidRPr="00406753">
        <w:rPr>
          <w:rFonts w:ascii="Adagio_Slab" w:hAnsi="Adagio_Slab"/>
          <w:sz w:val="20"/>
          <w:szCs w:val="20"/>
        </w:rPr>
        <w:t xml:space="preserve">Przykładowa stacja spełniająca wymagania: </w:t>
      </w:r>
      <w:proofErr w:type="spellStart"/>
      <w:r w:rsidRPr="00406753">
        <w:rPr>
          <w:rFonts w:ascii="Adagio_Slab" w:hAnsi="Adagio_Slab"/>
          <w:sz w:val="20"/>
          <w:szCs w:val="20"/>
        </w:rPr>
        <w:t>Digitus</w:t>
      </w:r>
      <w:proofErr w:type="spellEnd"/>
      <w:r w:rsidRPr="00406753">
        <w:rPr>
          <w:rFonts w:ascii="Adagio_Slab" w:hAnsi="Adagio_Slab"/>
          <w:sz w:val="20"/>
          <w:szCs w:val="20"/>
        </w:rPr>
        <w:t xml:space="preserve"> DA-70884.</w:t>
      </w:r>
    </w:p>
    <w:p w14:paraId="3F33A0B9" w14:textId="77777777" w:rsidR="004B6E69" w:rsidRPr="00406753" w:rsidRDefault="004B6E69" w:rsidP="004B6E69">
      <w:pPr>
        <w:rPr>
          <w:rFonts w:ascii="Adagio_Slab" w:hAnsi="Adagio_Slab"/>
          <w:sz w:val="20"/>
          <w:szCs w:val="20"/>
        </w:rPr>
      </w:pPr>
    </w:p>
    <w:p w14:paraId="3AA9A1E3" w14:textId="77777777" w:rsidR="004B6E69" w:rsidRPr="00406753" w:rsidRDefault="004B6E69" w:rsidP="00FF035F">
      <w:pPr>
        <w:pStyle w:val="Bezodstpw"/>
        <w:numPr>
          <w:ilvl w:val="0"/>
          <w:numId w:val="27"/>
        </w:numPr>
        <w:rPr>
          <w:rFonts w:ascii="Adagio_Slab" w:hAnsi="Adagio_Slab"/>
          <w:b/>
          <w:bCs/>
          <w:sz w:val="20"/>
          <w:szCs w:val="20"/>
        </w:rPr>
      </w:pPr>
      <w:bookmarkStart w:id="9" w:name="_Toc68009929"/>
      <w:proofErr w:type="spellStart"/>
      <w:r w:rsidRPr="00406753">
        <w:rPr>
          <w:rFonts w:ascii="Adagio_Slab" w:hAnsi="Adagio_Slab"/>
          <w:b/>
          <w:bCs/>
          <w:sz w:val="20"/>
          <w:szCs w:val="20"/>
        </w:rPr>
        <w:t>Mysz</w:t>
      </w:r>
      <w:proofErr w:type="spellEnd"/>
      <w:r w:rsidRPr="00406753">
        <w:rPr>
          <w:rFonts w:ascii="Adagio_Slab" w:hAnsi="Adagio_Slab"/>
          <w:b/>
          <w:bCs/>
          <w:sz w:val="20"/>
          <w:szCs w:val="20"/>
        </w:rPr>
        <w:t xml:space="preserve"> </w:t>
      </w:r>
      <w:proofErr w:type="spellStart"/>
      <w:r w:rsidRPr="00406753">
        <w:rPr>
          <w:rFonts w:ascii="Adagio_Slab" w:hAnsi="Adagio_Slab"/>
          <w:b/>
          <w:bCs/>
          <w:sz w:val="20"/>
          <w:szCs w:val="20"/>
        </w:rPr>
        <w:t>bezprzewodowa</w:t>
      </w:r>
      <w:proofErr w:type="spellEnd"/>
      <w:r w:rsidRPr="00406753">
        <w:rPr>
          <w:rFonts w:ascii="Adagio_Slab" w:hAnsi="Adagio_Slab"/>
          <w:b/>
          <w:bCs/>
          <w:sz w:val="20"/>
          <w:szCs w:val="20"/>
        </w:rPr>
        <w:t xml:space="preserve"> (2 </w:t>
      </w:r>
      <w:proofErr w:type="spellStart"/>
      <w:r w:rsidRPr="00406753">
        <w:rPr>
          <w:rFonts w:ascii="Adagio_Slab" w:hAnsi="Adagio_Slab"/>
          <w:b/>
          <w:bCs/>
          <w:sz w:val="20"/>
          <w:szCs w:val="20"/>
        </w:rPr>
        <w:t>szt</w:t>
      </w:r>
      <w:proofErr w:type="spellEnd"/>
      <w:r w:rsidRPr="00406753">
        <w:rPr>
          <w:rFonts w:ascii="Adagio_Slab" w:hAnsi="Adagio_Slab"/>
          <w:b/>
          <w:bCs/>
          <w:sz w:val="20"/>
          <w:szCs w:val="20"/>
        </w:rPr>
        <w:t>.)</w:t>
      </w:r>
      <w:bookmarkEnd w:id="9"/>
    </w:p>
    <w:p w14:paraId="18B462A6"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interfejs: Bluetooth,</w:t>
      </w:r>
      <w:r w:rsidRPr="00406753">
        <w:rPr>
          <w:rFonts w:ascii="Calibri" w:hAnsi="Calibri" w:cs="Calibri"/>
          <w:sz w:val="20"/>
          <w:szCs w:val="20"/>
        </w:rPr>
        <w:t> </w:t>
      </w:r>
    </w:p>
    <w:p w14:paraId="5B394455"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sensor: optyczny,</w:t>
      </w:r>
      <w:r w:rsidRPr="00406753">
        <w:rPr>
          <w:rFonts w:ascii="Calibri" w:hAnsi="Calibri" w:cs="Calibri"/>
          <w:sz w:val="20"/>
          <w:szCs w:val="20"/>
        </w:rPr>
        <w:t> </w:t>
      </w:r>
    </w:p>
    <w:p w14:paraId="3EFF5C67"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rozdzielczość: min. 1000 </w:t>
      </w:r>
      <w:proofErr w:type="spellStart"/>
      <w:r w:rsidRPr="00406753">
        <w:rPr>
          <w:rFonts w:ascii="Adagio_Slab" w:hAnsi="Adagio_Slab"/>
          <w:sz w:val="20"/>
          <w:szCs w:val="20"/>
        </w:rPr>
        <w:t>dpi</w:t>
      </w:r>
      <w:proofErr w:type="spellEnd"/>
      <w:r w:rsidRPr="00406753">
        <w:rPr>
          <w:rFonts w:ascii="Adagio_Slab" w:hAnsi="Adagio_Slab"/>
          <w:sz w:val="20"/>
          <w:szCs w:val="20"/>
        </w:rPr>
        <w:t>,</w:t>
      </w:r>
      <w:r w:rsidRPr="00406753">
        <w:rPr>
          <w:rFonts w:ascii="Calibri" w:hAnsi="Calibri" w:cs="Calibri"/>
          <w:sz w:val="20"/>
          <w:szCs w:val="20"/>
        </w:rPr>
        <w:t> </w:t>
      </w:r>
    </w:p>
    <w:p w14:paraId="6588A7FE"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liczba przycisków: min. 5,</w:t>
      </w:r>
      <w:r w:rsidRPr="00406753">
        <w:rPr>
          <w:rFonts w:ascii="Calibri" w:hAnsi="Calibri" w:cs="Calibri"/>
          <w:sz w:val="20"/>
          <w:szCs w:val="20"/>
        </w:rPr>
        <w:t> </w:t>
      </w:r>
    </w:p>
    <w:p w14:paraId="46A1AD8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programowalne przyciski boczne,</w:t>
      </w:r>
    </w:p>
    <w:p w14:paraId="438B610C"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profil: praworęczny,</w:t>
      </w:r>
      <w:r w:rsidRPr="00406753">
        <w:rPr>
          <w:rFonts w:ascii="Calibri" w:hAnsi="Calibri" w:cs="Calibri"/>
          <w:sz w:val="20"/>
          <w:szCs w:val="20"/>
        </w:rPr>
        <w:t> </w:t>
      </w:r>
    </w:p>
    <w:p w14:paraId="5516E200"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waga: min: 100 g,</w:t>
      </w:r>
      <w:r w:rsidRPr="00406753">
        <w:rPr>
          <w:rFonts w:ascii="Calibri" w:hAnsi="Calibri" w:cs="Calibri"/>
          <w:sz w:val="20"/>
          <w:szCs w:val="20"/>
        </w:rPr>
        <w:t> </w:t>
      </w:r>
    </w:p>
    <w:p w14:paraId="69E8EF44"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zasięg pracy: min. do 10 m,</w:t>
      </w:r>
      <w:r w:rsidRPr="00406753">
        <w:rPr>
          <w:rFonts w:ascii="Calibri" w:hAnsi="Calibri" w:cs="Calibri"/>
          <w:sz w:val="20"/>
          <w:szCs w:val="20"/>
        </w:rPr>
        <w:t> </w:t>
      </w:r>
    </w:p>
    <w:p w14:paraId="282FF8A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zasilanie: bateria AA x1,</w:t>
      </w:r>
      <w:r w:rsidRPr="00406753">
        <w:rPr>
          <w:rFonts w:ascii="Calibri" w:hAnsi="Calibri" w:cs="Calibri"/>
          <w:sz w:val="20"/>
          <w:szCs w:val="20"/>
        </w:rPr>
        <w:t> </w:t>
      </w:r>
    </w:p>
    <w:p w14:paraId="5363805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cicha praca przycisków,</w:t>
      </w:r>
      <w:r w:rsidRPr="00406753">
        <w:rPr>
          <w:rFonts w:ascii="Calibri" w:hAnsi="Calibri" w:cs="Calibri"/>
          <w:sz w:val="20"/>
          <w:szCs w:val="20"/>
        </w:rPr>
        <w:t> </w:t>
      </w:r>
    </w:p>
    <w:p w14:paraId="2B3FDA6F"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kolor: czarny lub szary,</w:t>
      </w:r>
      <w:r w:rsidRPr="00406753">
        <w:rPr>
          <w:rFonts w:ascii="Calibri" w:hAnsi="Calibri" w:cs="Calibri"/>
          <w:sz w:val="20"/>
          <w:szCs w:val="20"/>
        </w:rPr>
        <w:t> </w:t>
      </w:r>
    </w:p>
    <w:p w14:paraId="4BAB90B7"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w zestawie odbiornik typu </w:t>
      </w:r>
      <w:proofErr w:type="spellStart"/>
      <w:r w:rsidRPr="00406753">
        <w:rPr>
          <w:rFonts w:ascii="Adagio_Slab" w:hAnsi="Adagio_Slab"/>
          <w:sz w:val="20"/>
          <w:szCs w:val="20"/>
        </w:rPr>
        <w:t>nano</w:t>
      </w:r>
      <w:proofErr w:type="spellEnd"/>
      <w:r w:rsidRPr="00406753">
        <w:rPr>
          <w:rFonts w:ascii="Adagio_Slab" w:hAnsi="Adagio_Slab"/>
          <w:sz w:val="20"/>
          <w:szCs w:val="20"/>
        </w:rPr>
        <w:t>,</w:t>
      </w:r>
      <w:r w:rsidRPr="00406753">
        <w:rPr>
          <w:rFonts w:ascii="Calibri" w:hAnsi="Calibri" w:cs="Calibri"/>
          <w:sz w:val="20"/>
          <w:szCs w:val="20"/>
        </w:rPr>
        <w:t> </w:t>
      </w:r>
    </w:p>
    <w:p w14:paraId="0FDBA5C2"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gwarancja: min. 2 lata,</w:t>
      </w:r>
    </w:p>
    <w:p w14:paraId="7872BED1" w14:textId="77777777" w:rsidR="004B6E69" w:rsidRPr="00406753" w:rsidRDefault="004B6E69" w:rsidP="004B6E69">
      <w:pPr>
        <w:ind w:left="360"/>
        <w:rPr>
          <w:rFonts w:ascii="Adagio_Slab" w:hAnsi="Adagio_Slab"/>
          <w:sz w:val="20"/>
          <w:szCs w:val="20"/>
        </w:rPr>
      </w:pPr>
      <w:r w:rsidRPr="00406753">
        <w:rPr>
          <w:rFonts w:ascii="Adagio_Slab" w:hAnsi="Adagio_Slab"/>
          <w:sz w:val="20"/>
          <w:szCs w:val="20"/>
        </w:rPr>
        <w:t xml:space="preserve">Przykładowa mysz spełniająca wymagania: </w:t>
      </w:r>
      <w:proofErr w:type="spellStart"/>
      <w:r w:rsidRPr="00406753">
        <w:rPr>
          <w:rFonts w:ascii="Adagio_Slab" w:hAnsi="Adagio_Slab"/>
          <w:sz w:val="20"/>
          <w:szCs w:val="20"/>
        </w:rPr>
        <w:t>Logitech</w:t>
      </w:r>
      <w:proofErr w:type="spellEnd"/>
      <w:r w:rsidRPr="00406753">
        <w:rPr>
          <w:rFonts w:ascii="Adagio_Slab" w:hAnsi="Adagio_Slab"/>
          <w:sz w:val="20"/>
          <w:szCs w:val="20"/>
        </w:rPr>
        <w:t xml:space="preserve"> 910-006253.</w:t>
      </w:r>
    </w:p>
    <w:p w14:paraId="650F52BB" w14:textId="77777777" w:rsidR="004B6E69" w:rsidRPr="00406753" w:rsidRDefault="004B6E69" w:rsidP="004B6E69">
      <w:pPr>
        <w:rPr>
          <w:rFonts w:ascii="Adagio_Slab" w:hAnsi="Adagio_Slab"/>
          <w:sz w:val="20"/>
          <w:szCs w:val="20"/>
        </w:rPr>
      </w:pPr>
    </w:p>
    <w:p w14:paraId="17E5C50D" w14:textId="77777777" w:rsidR="004B6E69" w:rsidRPr="00406753" w:rsidRDefault="004B6E69" w:rsidP="00FF035F">
      <w:pPr>
        <w:pStyle w:val="Bezodstpw"/>
        <w:numPr>
          <w:ilvl w:val="0"/>
          <w:numId w:val="27"/>
        </w:numPr>
        <w:rPr>
          <w:rFonts w:ascii="Adagio_Slab" w:hAnsi="Adagio_Slab"/>
          <w:b/>
          <w:bCs/>
          <w:sz w:val="20"/>
          <w:szCs w:val="20"/>
        </w:rPr>
      </w:pPr>
      <w:bookmarkStart w:id="10" w:name="_Toc68009930"/>
      <w:r w:rsidRPr="00406753">
        <w:rPr>
          <w:rFonts w:ascii="Adagio_Slab" w:hAnsi="Adagio_Slab"/>
          <w:b/>
          <w:bCs/>
          <w:sz w:val="20"/>
          <w:szCs w:val="20"/>
        </w:rPr>
        <w:t xml:space="preserve">Monitor (4 </w:t>
      </w:r>
      <w:proofErr w:type="spellStart"/>
      <w:r w:rsidRPr="00406753">
        <w:rPr>
          <w:rFonts w:ascii="Adagio_Slab" w:hAnsi="Adagio_Slab"/>
          <w:b/>
          <w:bCs/>
          <w:sz w:val="20"/>
          <w:szCs w:val="20"/>
        </w:rPr>
        <w:t>szt</w:t>
      </w:r>
      <w:proofErr w:type="spellEnd"/>
      <w:r w:rsidRPr="00406753">
        <w:rPr>
          <w:rFonts w:ascii="Adagio_Slab" w:hAnsi="Adagio_Slab"/>
          <w:b/>
          <w:bCs/>
          <w:sz w:val="20"/>
          <w:szCs w:val="20"/>
        </w:rPr>
        <w:t>.)</w:t>
      </w:r>
      <w:bookmarkEnd w:id="10"/>
    </w:p>
    <w:p w14:paraId="64C53386"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przekątna ekranu: 23,8” – 24”, </w:t>
      </w:r>
    </w:p>
    <w:p w14:paraId="7C569788"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powłoka matrycy: matowa, </w:t>
      </w:r>
    </w:p>
    <w:p w14:paraId="21004647"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typ matrycy: IPS, </w:t>
      </w:r>
    </w:p>
    <w:p w14:paraId="2294CDA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rodzaj podświetlenia: LED,</w:t>
      </w:r>
    </w:p>
    <w:p w14:paraId="41A2AB41"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rozdzielczość ekranu: 1920 x 1080 (</w:t>
      </w:r>
      <w:proofErr w:type="spellStart"/>
      <w:r w:rsidRPr="00406753">
        <w:rPr>
          <w:rFonts w:ascii="Adagio_Slab" w:hAnsi="Adagio_Slab"/>
          <w:sz w:val="20"/>
          <w:szCs w:val="20"/>
        </w:rPr>
        <w:t>FullHD</w:t>
      </w:r>
      <w:proofErr w:type="spellEnd"/>
      <w:r w:rsidRPr="00406753">
        <w:rPr>
          <w:rFonts w:ascii="Adagio_Slab" w:hAnsi="Adagio_Slab"/>
          <w:sz w:val="20"/>
          <w:szCs w:val="20"/>
        </w:rPr>
        <w:t>) ,</w:t>
      </w:r>
    </w:p>
    <w:p w14:paraId="1890B4CE"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format obrazu: 16:9, </w:t>
      </w:r>
    </w:p>
    <w:p w14:paraId="027514A9"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częstotliwość odświeżania ekranu: min. 75 </w:t>
      </w:r>
      <w:proofErr w:type="spellStart"/>
      <w:r w:rsidRPr="00406753">
        <w:rPr>
          <w:rFonts w:ascii="Adagio_Slab" w:hAnsi="Adagio_Slab"/>
          <w:sz w:val="20"/>
          <w:szCs w:val="20"/>
        </w:rPr>
        <w:t>Hz</w:t>
      </w:r>
      <w:proofErr w:type="spellEnd"/>
      <w:r w:rsidRPr="00406753">
        <w:rPr>
          <w:rFonts w:ascii="Adagio_Slab" w:hAnsi="Adagio_Slab"/>
          <w:sz w:val="20"/>
          <w:szCs w:val="20"/>
        </w:rPr>
        <w:t xml:space="preserve">, </w:t>
      </w:r>
    </w:p>
    <w:p w14:paraId="60A6585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liczba wyświetlanych kolorów: min. 16,7 mln, </w:t>
      </w:r>
    </w:p>
    <w:p w14:paraId="68988768"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czas reakcji: maks. 5 ms, </w:t>
      </w:r>
    </w:p>
    <w:p w14:paraId="3E8F8449"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technologie ochrony oczu: redukcja migotania, redukcja niebieskiego światła, </w:t>
      </w:r>
    </w:p>
    <w:p w14:paraId="22D2C6C1"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jasność: min. 250 cd/m</w:t>
      </w:r>
      <w:r w:rsidRPr="00406753">
        <w:rPr>
          <w:rFonts w:ascii="Calibri" w:hAnsi="Calibri" w:cs="Calibri"/>
          <w:sz w:val="20"/>
          <w:szCs w:val="20"/>
        </w:rPr>
        <w:t>²</w:t>
      </w:r>
      <w:r w:rsidRPr="00406753">
        <w:rPr>
          <w:rFonts w:ascii="Adagio_Slab" w:hAnsi="Adagio_Slab"/>
          <w:sz w:val="20"/>
          <w:szCs w:val="20"/>
        </w:rPr>
        <w:t xml:space="preserve">, </w:t>
      </w:r>
    </w:p>
    <w:p w14:paraId="0B1F929D"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kontrast statyczny: min. 1 000:1, </w:t>
      </w:r>
    </w:p>
    <w:p w14:paraId="554842DD"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bez </w:t>
      </w:r>
      <w:proofErr w:type="spellStart"/>
      <w:r w:rsidRPr="00406753">
        <w:rPr>
          <w:rFonts w:ascii="Adagio_Slab" w:hAnsi="Adagio_Slab"/>
          <w:sz w:val="20"/>
          <w:szCs w:val="20"/>
        </w:rPr>
        <w:t>bad</w:t>
      </w:r>
      <w:proofErr w:type="spellEnd"/>
      <w:r w:rsidRPr="00406753">
        <w:rPr>
          <w:rFonts w:ascii="Adagio_Slab" w:hAnsi="Adagio_Slab"/>
          <w:sz w:val="20"/>
          <w:szCs w:val="20"/>
        </w:rPr>
        <w:t xml:space="preserve"> </w:t>
      </w:r>
      <w:proofErr w:type="spellStart"/>
      <w:r w:rsidRPr="00406753">
        <w:rPr>
          <w:rFonts w:ascii="Adagio_Slab" w:hAnsi="Adagio_Slab"/>
          <w:sz w:val="20"/>
          <w:szCs w:val="20"/>
        </w:rPr>
        <w:t>pixeli</w:t>
      </w:r>
      <w:proofErr w:type="spellEnd"/>
      <w:r w:rsidRPr="00406753">
        <w:rPr>
          <w:rFonts w:ascii="Adagio_Slab" w:hAnsi="Adagio_Slab"/>
          <w:sz w:val="20"/>
          <w:szCs w:val="20"/>
        </w:rPr>
        <w:t>,</w:t>
      </w:r>
    </w:p>
    <w:p w14:paraId="5039EA1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kąt widzenia w poziomie: min. 178 stopni, </w:t>
      </w:r>
    </w:p>
    <w:p w14:paraId="58D6F522"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kąt widzenia w pionie: min. 178 stopni, </w:t>
      </w:r>
    </w:p>
    <w:p w14:paraId="498705B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złącza: </w:t>
      </w:r>
    </w:p>
    <w:p w14:paraId="5BF27087" w14:textId="77777777" w:rsidR="004B6E69" w:rsidRPr="00406753" w:rsidRDefault="004B6E69" w:rsidP="00FF035F">
      <w:pPr>
        <w:pStyle w:val="Akapitzlist"/>
        <w:numPr>
          <w:ilvl w:val="0"/>
          <w:numId w:val="29"/>
        </w:numPr>
        <w:spacing w:line="240" w:lineRule="auto"/>
        <w:contextualSpacing/>
        <w:rPr>
          <w:rFonts w:ascii="Adagio_Slab" w:hAnsi="Adagio_Slab"/>
          <w:sz w:val="20"/>
          <w:szCs w:val="20"/>
        </w:rPr>
      </w:pPr>
      <w:r w:rsidRPr="00406753">
        <w:rPr>
          <w:rFonts w:ascii="Adagio_Slab" w:hAnsi="Adagio_Slab"/>
          <w:sz w:val="20"/>
          <w:szCs w:val="20"/>
        </w:rPr>
        <w:t>min. 1x HDMI,</w:t>
      </w:r>
    </w:p>
    <w:p w14:paraId="7ED3D656" w14:textId="77777777" w:rsidR="004B6E69" w:rsidRPr="00406753" w:rsidRDefault="004B6E69" w:rsidP="00FF035F">
      <w:pPr>
        <w:pStyle w:val="Akapitzlist"/>
        <w:numPr>
          <w:ilvl w:val="0"/>
          <w:numId w:val="29"/>
        </w:numPr>
        <w:spacing w:line="240" w:lineRule="auto"/>
        <w:contextualSpacing/>
        <w:rPr>
          <w:rFonts w:ascii="Adagio_Slab" w:hAnsi="Adagio_Slab"/>
          <w:sz w:val="20"/>
          <w:szCs w:val="20"/>
        </w:rPr>
      </w:pPr>
      <w:r w:rsidRPr="00406753">
        <w:rPr>
          <w:rFonts w:ascii="Adagio_Slab" w:hAnsi="Adagio_Slab"/>
          <w:sz w:val="20"/>
          <w:szCs w:val="20"/>
        </w:rPr>
        <w:t xml:space="preserve">min. 1x </w:t>
      </w:r>
      <w:proofErr w:type="spellStart"/>
      <w:r w:rsidRPr="00406753">
        <w:rPr>
          <w:rFonts w:ascii="Adagio_Slab" w:hAnsi="Adagio_Slab"/>
          <w:sz w:val="20"/>
          <w:szCs w:val="20"/>
        </w:rPr>
        <w:t>DisplayPort</w:t>
      </w:r>
      <w:proofErr w:type="spellEnd"/>
      <w:r w:rsidRPr="00406753">
        <w:rPr>
          <w:rFonts w:ascii="Adagio_Slab" w:hAnsi="Adagio_Slab"/>
          <w:sz w:val="20"/>
          <w:szCs w:val="20"/>
        </w:rPr>
        <w:t>,</w:t>
      </w:r>
    </w:p>
    <w:p w14:paraId="1FD2A5A5" w14:textId="77777777" w:rsidR="004B6E69" w:rsidRPr="00406753" w:rsidRDefault="004B6E69" w:rsidP="00FF035F">
      <w:pPr>
        <w:pStyle w:val="Akapitzlist"/>
        <w:numPr>
          <w:ilvl w:val="0"/>
          <w:numId w:val="29"/>
        </w:numPr>
        <w:spacing w:line="240" w:lineRule="auto"/>
        <w:contextualSpacing/>
        <w:rPr>
          <w:rFonts w:ascii="Adagio_Slab" w:hAnsi="Adagio_Slab"/>
          <w:sz w:val="20"/>
          <w:szCs w:val="20"/>
        </w:rPr>
      </w:pPr>
      <w:r w:rsidRPr="00406753">
        <w:rPr>
          <w:rFonts w:ascii="Adagio_Slab" w:hAnsi="Adagio_Slab"/>
          <w:sz w:val="20"/>
          <w:szCs w:val="20"/>
        </w:rPr>
        <w:t>min. 1x D-</w:t>
      </w:r>
      <w:proofErr w:type="spellStart"/>
      <w:r w:rsidRPr="00406753">
        <w:rPr>
          <w:rFonts w:ascii="Adagio_Slab" w:hAnsi="Adagio_Slab"/>
          <w:sz w:val="20"/>
          <w:szCs w:val="20"/>
        </w:rPr>
        <w:t>Sub</w:t>
      </w:r>
      <w:proofErr w:type="spellEnd"/>
      <w:r w:rsidRPr="00406753">
        <w:rPr>
          <w:rFonts w:ascii="Adagio_Slab" w:hAnsi="Adagio_Slab"/>
          <w:sz w:val="20"/>
          <w:szCs w:val="20"/>
        </w:rPr>
        <w:t xml:space="preserve"> (VGA),</w:t>
      </w:r>
    </w:p>
    <w:p w14:paraId="6F295CE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złącza wyprowadzone w dół, </w:t>
      </w:r>
    </w:p>
    <w:p w14:paraId="20DE8322"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regulacja wysokości,</w:t>
      </w:r>
    </w:p>
    <w:p w14:paraId="1359683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regulacja kąta pochylenia (</w:t>
      </w:r>
      <w:proofErr w:type="spellStart"/>
      <w:r w:rsidRPr="00406753">
        <w:rPr>
          <w:rFonts w:ascii="Adagio_Slab" w:hAnsi="Adagio_Slab"/>
          <w:sz w:val="20"/>
          <w:szCs w:val="20"/>
        </w:rPr>
        <w:t>tilt</w:t>
      </w:r>
      <w:proofErr w:type="spellEnd"/>
      <w:r w:rsidRPr="00406753">
        <w:rPr>
          <w:rFonts w:ascii="Adagio_Slab" w:hAnsi="Adagio_Slab"/>
          <w:sz w:val="20"/>
          <w:szCs w:val="20"/>
        </w:rPr>
        <w:t>),</w:t>
      </w:r>
    </w:p>
    <w:p w14:paraId="68002760"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regulacja obrotu w płaszczyźnie pionowej (</w:t>
      </w:r>
      <w:proofErr w:type="spellStart"/>
      <w:r w:rsidRPr="00406753">
        <w:rPr>
          <w:rFonts w:ascii="Adagio_Slab" w:hAnsi="Adagio_Slab"/>
          <w:sz w:val="20"/>
          <w:szCs w:val="20"/>
        </w:rPr>
        <w:t>pivot</w:t>
      </w:r>
      <w:proofErr w:type="spellEnd"/>
      <w:r w:rsidRPr="00406753">
        <w:rPr>
          <w:rFonts w:ascii="Adagio_Slab" w:hAnsi="Adagio_Slab"/>
          <w:sz w:val="20"/>
          <w:szCs w:val="20"/>
        </w:rPr>
        <w:t>),</w:t>
      </w:r>
    </w:p>
    <w:p w14:paraId="68F37174"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regulacja obrotu w płaszczyźnie poziomej (</w:t>
      </w:r>
      <w:proofErr w:type="spellStart"/>
      <w:r w:rsidRPr="00406753">
        <w:rPr>
          <w:rFonts w:ascii="Adagio_Slab" w:hAnsi="Adagio_Slab"/>
          <w:sz w:val="20"/>
          <w:szCs w:val="20"/>
        </w:rPr>
        <w:t>swivel</w:t>
      </w:r>
      <w:proofErr w:type="spellEnd"/>
      <w:r w:rsidRPr="00406753">
        <w:rPr>
          <w:rFonts w:ascii="Adagio_Slab" w:hAnsi="Adagio_Slab"/>
          <w:sz w:val="20"/>
          <w:szCs w:val="20"/>
        </w:rPr>
        <w:t>),</w:t>
      </w:r>
    </w:p>
    <w:p w14:paraId="5E545857"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wbudowany Hub USB 3.0: min. 2x USB 3.0,</w:t>
      </w:r>
    </w:p>
    <w:p w14:paraId="64CDDC57"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możliwość montażu na ścianie (VESA),</w:t>
      </w:r>
    </w:p>
    <w:p w14:paraId="488AF489"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wbudowany zasilacz, </w:t>
      </w:r>
    </w:p>
    <w:p w14:paraId="15D3FA1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lastRenderedPageBreak/>
        <w:t>w zestawie kabel zasilający, kabel HDMI, kabel USB 3.0,</w:t>
      </w:r>
    </w:p>
    <w:p w14:paraId="002D5744"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gwarancja: min. 2 lata,</w:t>
      </w:r>
    </w:p>
    <w:p w14:paraId="66796D32" w14:textId="77777777" w:rsidR="004B6E69" w:rsidRPr="00406753" w:rsidRDefault="004B6E69" w:rsidP="004B6E69">
      <w:pPr>
        <w:ind w:left="360"/>
        <w:rPr>
          <w:rFonts w:ascii="Adagio_Slab" w:hAnsi="Adagio_Slab"/>
          <w:sz w:val="20"/>
          <w:szCs w:val="20"/>
        </w:rPr>
      </w:pPr>
      <w:r w:rsidRPr="00406753">
        <w:rPr>
          <w:rFonts w:ascii="Adagio_Slab" w:hAnsi="Adagio_Slab"/>
          <w:sz w:val="20"/>
          <w:szCs w:val="20"/>
        </w:rPr>
        <w:t>Przykładowy monitor spełniający wymagania: Samsung S24R650.</w:t>
      </w:r>
    </w:p>
    <w:p w14:paraId="5B5EF86C" w14:textId="77777777" w:rsidR="004B6E69" w:rsidRPr="00406753" w:rsidRDefault="004B6E69" w:rsidP="004B6E69">
      <w:pPr>
        <w:rPr>
          <w:rFonts w:ascii="Adagio_Slab" w:hAnsi="Adagio_Slab"/>
          <w:sz w:val="20"/>
          <w:szCs w:val="20"/>
        </w:rPr>
      </w:pPr>
    </w:p>
    <w:p w14:paraId="656D269E" w14:textId="22FFB7D8" w:rsidR="004B6E69" w:rsidRPr="00406753" w:rsidRDefault="004B6E69" w:rsidP="00FF035F">
      <w:pPr>
        <w:pStyle w:val="Bezodstpw"/>
        <w:numPr>
          <w:ilvl w:val="0"/>
          <w:numId w:val="27"/>
        </w:numPr>
        <w:rPr>
          <w:rFonts w:ascii="Adagio_Slab" w:hAnsi="Adagio_Slab"/>
          <w:b/>
          <w:bCs/>
          <w:sz w:val="20"/>
          <w:szCs w:val="20"/>
        </w:rPr>
      </w:pPr>
      <w:r w:rsidRPr="00406753">
        <w:rPr>
          <w:rFonts w:ascii="Adagio_Slab" w:hAnsi="Adagio_Slab"/>
          <w:b/>
          <w:bCs/>
          <w:sz w:val="20"/>
          <w:szCs w:val="20"/>
        </w:rPr>
        <w:t xml:space="preserve">Power Bank (2 </w:t>
      </w:r>
      <w:proofErr w:type="spellStart"/>
      <w:r w:rsidRPr="00406753">
        <w:rPr>
          <w:rFonts w:ascii="Adagio_Slab" w:hAnsi="Adagio_Slab"/>
          <w:b/>
          <w:bCs/>
          <w:sz w:val="20"/>
          <w:szCs w:val="20"/>
        </w:rPr>
        <w:t>szt</w:t>
      </w:r>
      <w:proofErr w:type="spellEnd"/>
      <w:r w:rsidRPr="00406753">
        <w:rPr>
          <w:rFonts w:ascii="Adagio_Slab" w:hAnsi="Adagio_Slab"/>
          <w:b/>
          <w:bCs/>
          <w:sz w:val="20"/>
          <w:szCs w:val="20"/>
        </w:rPr>
        <w:t>.)</w:t>
      </w:r>
    </w:p>
    <w:p w14:paraId="276F5E02"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 xml:space="preserve">pojemność: min. 18000 </w:t>
      </w:r>
      <w:proofErr w:type="spellStart"/>
      <w:r w:rsidRPr="00406753">
        <w:rPr>
          <w:rFonts w:ascii="Adagio_Slab" w:hAnsi="Adagio_Slab"/>
          <w:sz w:val="20"/>
          <w:szCs w:val="20"/>
        </w:rPr>
        <w:t>mAh</w:t>
      </w:r>
      <w:proofErr w:type="spellEnd"/>
      <w:r w:rsidRPr="00406753">
        <w:rPr>
          <w:rFonts w:ascii="Adagio_Slab" w:hAnsi="Adagio_Slab"/>
          <w:sz w:val="20"/>
          <w:szCs w:val="20"/>
        </w:rPr>
        <w:t>,</w:t>
      </w:r>
    </w:p>
    <w:p w14:paraId="767627B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typ akumulatora: Li-</w:t>
      </w:r>
      <w:proofErr w:type="spellStart"/>
      <w:r w:rsidRPr="00406753">
        <w:rPr>
          <w:rFonts w:ascii="Adagio_Slab" w:hAnsi="Adagio_Slab"/>
          <w:sz w:val="20"/>
          <w:szCs w:val="20"/>
        </w:rPr>
        <w:t>Ion</w:t>
      </w:r>
      <w:proofErr w:type="spellEnd"/>
      <w:r w:rsidRPr="00406753">
        <w:rPr>
          <w:rFonts w:ascii="Adagio_Slab" w:hAnsi="Adagio_Slab"/>
          <w:sz w:val="20"/>
          <w:szCs w:val="20"/>
        </w:rPr>
        <w:t>,</w:t>
      </w:r>
    </w:p>
    <w:p w14:paraId="2DDDE7F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maks. napięcie wyjściowe: 20V,</w:t>
      </w:r>
    </w:p>
    <w:p w14:paraId="351935A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maks. prąd wyjściowy: min. 3,25 A,</w:t>
      </w:r>
    </w:p>
    <w:p w14:paraId="232C9E6A"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przeznaczony do zasilania komputera przenośnego,</w:t>
      </w:r>
    </w:p>
    <w:p w14:paraId="01C61251"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maks. moc ładowania: min. 65 W,</w:t>
      </w:r>
    </w:p>
    <w:p w14:paraId="26B95DAE"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liczba wyjść: min. 2x USB typu A,</w:t>
      </w:r>
    </w:p>
    <w:p w14:paraId="304BB528"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liczba zasilanych urządzeń: min. 2,</w:t>
      </w:r>
    </w:p>
    <w:p w14:paraId="63717AF3"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waga: maks. 600 g,</w:t>
      </w:r>
    </w:p>
    <w:p w14:paraId="138697B1"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kolor: czarny, szary lub srebrny,</w:t>
      </w:r>
    </w:p>
    <w:p w14:paraId="2D762BDB"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w zestawie: kabel zasilający, kabel do zasilania komputera przenośnego ze złączem zasilania typu USB-C,</w:t>
      </w:r>
    </w:p>
    <w:p w14:paraId="297D4022" w14:textId="77777777" w:rsidR="004B6E69" w:rsidRPr="00406753" w:rsidRDefault="004B6E69" w:rsidP="00FF035F">
      <w:pPr>
        <w:pStyle w:val="Akapitzlist"/>
        <w:numPr>
          <w:ilvl w:val="0"/>
          <w:numId w:val="24"/>
        </w:numPr>
        <w:spacing w:line="240" w:lineRule="auto"/>
        <w:ind w:left="720"/>
        <w:contextualSpacing/>
        <w:rPr>
          <w:rFonts w:ascii="Adagio_Slab" w:hAnsi="Adagio_Slab"/>
          <w:sz w:val="20"/>
          <w:szCs w:val="20"/>
        </w:rPr>
      </w:pPr>
      <w:r w:rsidRPr="00406753">
        <w:rPr>
          <w:rFonts w:ascii="Adagio_Slab" w:hAnsi="Adagio_Slab"/>
          <w:sz w:val="20"/>
          <w:szCs w:val="20"/>
        </w:rPr>
        <w:t>gwarancja: min. 1 rok,</w:t>
      </w:r>
    </w:p>
    <w:p w14:paraId="45122E72" w14:textId="77777777" w:rsidR="004B6E69" w:rsidRPr="00406753" w:rsidRDefault="004B6E69" w:rsidP="004B6E69">
      <w:pPr>
        <w:ind w:left="360"/>
        <w:rPr>
          <w:rFonts w:ascii="Adagio_Slab" w:hAnsi="Adagio_Slab"/>
          <w:sz w:val="20"/>
          <w:szCs w:val="20"/>
        </w:rPr>
      </w:pPr>
      <w:r w:rsidRPr="00406753">
        <w:rPr>
          <w:rFonts w:ascii="Adagio_Slab" w:hAnsi="Adagio_Slab"/>
          <w:sz w:val="20"/>
          <w:szCs w:val="20"/>
        </w:rPr>
        <w:t>Przykładowy Power Bank spełniający  wymagania: Dell PW7015L.</w:t>
      </w:r>
    </w:p>
    <w:p w14:paraId="658C99F0" w14:textId="77777777" w:rsidR="004B6E69" w:rsidRPr="00406753" w:rsidRDefault="004B6E69" w:rsidP="004B6E69">
      <w:pPr>
        <w:rPr>
          <w:rFonts w:ascii="Adagio_Slab" w:hAnsi="Adagio_Slab"/>
          <w:sz w:val="20"/>
          <w:szCs w:val="20"/>
        </w:rPr>
      </w:pPr>
    </w:p>
    <w:p w14:paraId="3E89506E" w14:textId="473C9556" w:rsidR="00FA5F16" w:rsidRPr="00406753" w:rsidRDefault="00FA5F16" w:rsidP="00FA5F16">
      <w:pPr>
        <w:rPr>
          <w:rFonts w:ascii="Adagio_Slab" w:hAnsi="Adagio_Slab"/>
          <w:sz w:val="20"/>
          <w:szCs w:val="20"/>
        </w:rPr>
      </w:pPr>
    </w:p>
    <w:p w14:paraId="216BD875" w14:textId="415BCD61" w:rsidR="004B6E69" w:rsidRPr="00406753" w:rsidRDefault="004B6E69" w:rsidP="00FA5F16">
      <w:pPr>
        <w:rPr>
          <w:rFonts w:ascii="Adagio_Slab" w:hAnsi="Adagio_Slab"/>
          <w:sz w:val="20"/>
          <w:szCs w:val="20"/>
        </w:rPr>
      </w:pPr>
    </w:p>
    <w:p w14:paraId="79E2EA03" w14:textId="77777777" w:rsidR="004B6E69" w:rsidRPr="00406753" w:rsidRDefault="004B6E69" w:rsidP="00FA5F16">
      <w:pPr>
        <w:rPr>
          <w:rFonts w:ascii="Adagio_Slab" w:hAnsi="Adagio_Slab"/>
          <w:sz w:val="20"/>
          <w:szCs w:val="20"/>
        </w:rPr>
      </w:pPr>
    </w:p>
    <w:p w14:paraId="34DF547E" w14:textId="77777777" w:rsidR="00FA5F16" w:rsidRPr="00406753" w:rsidRDefault="00FA5F16" w:rsidP="00FA5F16">
      <w:pPr>
        <w:pStyle w:val="Zwykytekst3"/>
        <w:spacing w:before="120"/>
        <w:rPr>
          <w:rFonts w:ascii="Adagio_Slab" w:hAnsi="Adagio_Slab" w:cs="Arial"/>
          <w:b/>
          <w:color w:val="FF0000"/>
        </w:rPr>
      </w:pPr>
      <w:r w:rsidRPr="00406753">
        <w:rPr>
          <w:rFonts w:ascii="Adagio_Slab" w:hAnsi="Adagio_Slab" w:cs="Arial"/>
          <w:b/>
          <w:color w:val="FF0000"/>
        </w:rPr>
        <w:t>część 3</w:t>
      </w:r>
    </w:p>
    <w:p w14:paraId="76B93904" w14:textId="77777777" w:rsidR="00FA5F16" w:rsidRPr="00406753" w:rsidRDefault="00FA5F16" w:rsidP="00FA5F16">
      <w:pPr>
        <w:pStyle w:val="Zwykytekst3"/>
        <w:spacing w:before="120"/>
        <w:rPr>
          <w:rFonts w:ascii="Adagio_Slab" w:hAnsi="Adagio_Slab" w:cs="Arial"/>
          <w:b/>
          <w:color w:val="FF0000"/>
        </w:rPr>
      </w:pPr>
    </w:p>
    <w:p w14:paraId="1AAE3146" w14:textId="77777777" w:rsidR="00406753" w:rsidRPr="00406753" w:rsidRDefault="00FA5F16" w:rsidP="00406753">
      <w:pPr>
        <w:pStyle w:val="Tekstpodstawowywcity"/>
        <w:ind w:left="0"/>
        <w:jc w:val="both"/>
        <w:rPr>
          <w:rFonts w:ascii="Adagio_Slab" w:hAnsi="Adagio_Slab" w:cs="Arial"/>
          <w:b/>
          <w:bCs/>
          <w:sz w:val="20"/>
          <w:szCs w:val="20"/>
          <w:lang w:eastAsia="en-US"/>
        </w:rPr>
      </w:pPr>
      <w:r w:rsidRPr="00406753">
        <w:rPr>
          <w:rFonts w:ascii="Adagio_Slab" w:hAnsi="Adagio_Slab" w:cs="Arial"/>
          <w:b/>
          <w:bCs/>
          <w:sz w:val="20"/>
          <w:szCs w:val="20"/>
        </w:rPr>
        <w:t xml:space="preserve"> </w:t>
      </w:r>
      <w:r w:rsidR="00406753" w:rsidRPr="00406753">
        <w:rPr>
          <w:rFonts w:ascii="Adagio_Slab" w:hAnsi="Adagio_Slab" w:cs="Arial"/>
          <w:b/>
          <w:bCs/>
          <w:sz w:val="20"/>
          <w:szCs w:val="20"/>
          <w:lang w:eastAsia="en-US"/>
        </w:rPr>
        <w:t>Drukarka laserowa monochromatyczna (3 sztuki)</w:t>
      </w:r>
      <w:r w:rsidR="00406753" w:rsidRPr="00406753">
        <w:rPr>
          <w:rFonts w:ascii="Adagio_Slab" w:hAnsi="Adagio_Slab" w:cs="Arial"/>
          <w:b/>
          <w:bCs/>
          <w:sz w:val="20"/>
          <w:szCs w:val="20"/>
          <w:lang w:eastAsia="en-US"/>
        </w:rPr>
        <w:tab/>
      </w:r>
    </w:p>
    <w:p w14:paraId="27A51A3B"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 xml:space="preserve">Format papieru: </w:t>
      </w:r>
      <w:r w:rsidRPr="00406753">
        <w:rPr>
          <w:rFonts w:ascii="Adagio_Slab" w:hAnsi="Adagio_Slab" w:cs="Arial"/>
          <w:sz w:val="20"/>
          <w:szCs w:val="20"/>
        </w:rPr>
        <w:tab/>
        <w:t>A4</w:t>
      </w:r>
    </w:p>
    <w:p w14:paraId="03EC0E12"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Typ drukarki:</w:t>
      </w:r>
      <w:r w:rsidRPr="00406753">
        <w:rPr>
          <w:rFonts w:ascii="Adagio_Slab" w:hAnsi="Adagio_Slab" w:cs="Arial"/>
          <w:sz w:val="20"/>
          <w:szCs w:val="20"/>
        </w:rPr>
        <w:tab/>
        <w:t>Laserowa mono</w:t>
      </w:r>
    </w:p>
    <w:p w14:paraId="11E48AB4"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Rozdzielczość:</w:t>
      </w:r>
      <w:r w:rsidRPr="00406753">
        <w:rPr>
          <w:rFonts w:ascii="Adagio_Slab" w:hAnsi="Adagio_Slab" w:cs="Arial"/>
          <w:sz w:val="20"/>
          <w:szCs w:val="20"/>
        </w:rPr>
        <w:tab/>
        <w:t xml:space="preserve">min. 4800 x 600 </w:t>
      </w:r>
      <w:proofErr w:type="spellStart"/>
      <w:r w:rsidRPr="00406753">
        <w:rPr>
          <w:rFonts w:ascii="Adagio_Slab" w:hAnsi="Adagio_Slab" w:cs="Arial"/>
          <w:sz w:val="20"/>
          <w:szCs w:val="20"/>
        </w:rPr>
        <w:t>dpi</w:t>
      </w:r>
      <w:proofErr w:type="spellEnd"/>
    </w:p>
    <w:p w14:paraId="07A9DDC8"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 xml:space="preserve">Obsługiwane języki drukowania: </w:t>
      </w:r>
      <w:r w:rsidRPr="00406753">
        <w:rPr>
          <w:rFonts w:ascii="Adagio_Slab" w:hAnsi="Adagio_Slab" w:cs="Arial"/>
          <w:sz w:val="20"/>
          <w:szCs w:val="20"/>
        </w:rPr>
        <w:tab/>
        <w:t>PCL5, PCL6, PDF, URF, PWG</w:t>
      </w:r>
    </w:p>
    <w:p w14:paraId="1AADF296"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Maksymalna szybkość druku</w:t>
      </w:r>
      <w:r w:rsidRPr="00406753">
        <w:rPr>
          <w:rFonts w:ascii="Adagio_Slab" w:hAnsi="Adagio_Slab" w:cs="Arial"/>
          <w:sz w:val="20"/>
          <w:szCs w:val="20"/>
        </w:rPr>
        <w:tab/>
        <w:t>min. 43 str./min (A4)</w:t>
      </w:r>
    </w:p>
    <w:p w14:paraId="1E402F6C"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Czas wydruku pierwszej strony</w:t>
      </w:r>
      <w:r w:rsidRPr="00406753">
        <w:rPr>
          <w:rFonts w:ascii="Adagio_Slab" w:hAnsi="Adagio_Slab" w:cs="Arial"/>
          <w:sz w:val="20"/>
          <w:szCs w:val="20"/>
        </w:rPr>
        <w:tab/>
        <w:t>nie więcej niż 6 s</w:t>
      </w:r>
    </w:p>
    <w:p w14:paraId="1F680E4A"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Pojemność głównego podajnika papieru</w:t>
      </w:r>
      <w:r w:rsidRPr="00406753">
        <w:rPr>
          <w:rFonts w:ascii="Adagio_Slab" w:hAnsi="Adagio_Slab" w:cs="Arial"/>
          <w:sz w:val="20"/>
          <w:szCs w:val="20"/>
        </w:rPr>
        <w:tab/>
        <w:t>min. 550 arkuszy</w:t>
      </w:r>
    </w:p>
    <w:p w14:paraId="75F8EE5E"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 xml:space="preserve">Pojemność wielofunkcyjnego podajnika papieru </w:t>
      </w:r>
      <w:r w:rsidRPr="00406753">
        <w:rPr>
          <w:rFonts w:ascii="Adagio_Slab" w:hAnsi="Adagio_Slab" w:cs="Arial"/>
          <w:sz w:val="20"/>
          <w:szCs w:val="20"/>
        </w:rPr>
        <w:tab/>
        <w:t>min. 100 arkuszy</w:t>
      </w:r>
    </w:p>
    <w:p w14:paraId="69DD82E8"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Pojemność odbiornika papieru</w:t>
      </w:r>
      <w:r w:rsidRPr="00406753">
        <w:rPr>
          <w:rFonts w:ascii="Adagio_Slab" w:hAnsi="Adagio_Slab" w:cs="Arial"/>
          <w:sz w:val="20"/>
          <w:szCs w:val="20"/>
        </w:rPr>
        <w:tab/>
        <w:t>min. 250 arkuszy</w:t>
      </w:r>
    </w:p>
    <w:p w14:paraId="71F3FABC" w14:textId="77777777" w:rsidR="00406753" w:rsidRPr="00406753" w:rsidRDefault="00406753" w:rsidP="00406753">
      <w:pPr>
        <w:tabs>
          <w:tab w:val="left" w:pos="4500"/>
          <w:tab w:val="left" w:pos="9228"/>
        </w:tabs>
        <w:rPr>
          <w:rFonts w:ascii="Adagio_Slab" w:hAnsi="Adagio_Slab" w:cs="Arial"/>
          <w:sz w:val="20"/>
          <w:szCs w:val="20"/>
          <w:vertAlign w:val="superscript"/>
        </w:rPr>
      </w:pPr>
      <w:r w:rsidRPr="00406753">
        <w:rPr>
          <w:rFonts w:ascii="Adagio_Slab" w:hAnsi="Adagio_Slab" w:cs="Arial"/>
          <w:sz w:val="20"/>
          <w:szCs w:val="20"/>
        </w:rPr>
        <w:t xml:space="preserve">Gramatura nośnika </w:t>
      </w:r>
      <w:r w:rsidRPr="00406753">
        <w:rPr>
          <w:rFonts w:ascii="Adagio_Slab" w:hAnsi="Adagio_Slab" w:cs="Arial"/>
          <w:sz w:val="20"/>
          <w:szCs w:val="20"/>
        </w:rPr>
        <w:tab/>
        <w:t>60 g/m</w:t>
      </w:r>
      <w:r w:rsidRPr="00406753">
        <w:rPr>
          <w:rFonts w:ascii="Adagio_Slab" w:hAnsi="Adagio_Slab" w:cs="Arial"/>
          <w:sz w:val="20"/>
          <w:szCs w:val="20"/>
          <w:vertAlign w:val="superscript"/>
        </w:rPr>
        <w:t>2</w:t>
      </w:r>
      <w:r w:rsidRPr="00406753">
        <w:rPr>
          <w:rFonts w:ascii="Adagio_Slab" w:hAnsi="Adagio_Slab" w:cs="Arial"/>
          <w:sz w:val="20"/>
          <w:szCs w:val="20"/>
        </w:rPr>
        <w:t xml:space="preserve"> - 220 g/m</w:t>
      </w:r>
      <w:r w:rsidRPr="00406753">
        <w:rPr>
          <w:rFonts w:ascii="Adagio_Slab" w:hAnsi="Adagio_Slab" w:cs="Arial"/>
          <w:sz w:val="20"/>
          <w:szCs w:val="20"/>
          <w:vertAlign w:val="superscript"/>
        </w:rPr>
        <w:t>2</w:t>
      </w:r>
    </w:p>
    <w:p w14:paraId="37E6F330"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Dopuszczalne miesięczne obciążenie</w:t>
      </w:r>
      <w:r w:rsidRPr="00406753">
        <w:rPr>
          <w:rFonts w:ascii="Adagio_Slab" w:hAnsi="Adagio_Slab" w:cs="Arial"/>
          <w:sz w:val="20"/>
          <w:szCs w:val="20"/>
        </w:rPr>
        <w:tab/>
        <w:t>nie mniej niż 100000 stron</w:t>
      </w:r>
    </w:p>
    <w:p w14:paraId="320C39B4"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Złącza zewnętrzne: USB 2.0, Ethernet 10BaseT/100BaseTX/1000Base-T</w:t>
      </w:r>
    </w:p>
    <w:p w14:paraId="1A0E69E3"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procesor min. 1500 MHz</w:t>
      </w:r>
    </w:p>
    <w:p w14:paraId="3600E57C"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zainstalowana pamięć min. 256 MB</w:t>
      </w:r>
    </w:p>
    <w:p w14:paraId="5B708C7A"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Wymiary maksymalne (bez otwartych pokryw i podajników)</w:t>
      </w:r>
    </w:p>
    <w:p w14:paraId="07CA1AA3"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szerokość max. 420 mm</w:t>
      </w:r>
    </w:p>
    <w:p w14:paraId="6F6C8B6C"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głębokość max. 380 mm</w:t>
      </w:r>
    </w:p>
    <w:p w14:paraId="322D8E85"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wysokość max. 290 mm</w:t>
      </w:r>
    </w:p>
    <w:p w14:paraId="18C14788"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Masa maksymalna 12 kg</w:t>
      </w:r>
    </w:p>
    <w:p w14:paraId="49E1DD42"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 xml:space="preserve">Obsługiwane systemy operacyjne: </w:t>
      </w:r>
      <w:r w:rsidRPr="00406753">
        <w:rPr>
          <w:rFonts w:ascii="Adagio_Slab" w:hAnsi="Adagio_Slab" w:cs="Arial"/>
          <w:sz w:val="20"/>
          <w:szCs w:val="20"/>
        </w:rPr>
        <w:tab/>
        <w:t>Windows Vista, 7, 8, 10</w:t>
      </w:r>
    </w:p>
    <w:p w14:paraId="78F2174C"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 xml:space="preserve">Inne informacje: automatyczny dupleks, druk w sieci LAN, </w:t>
      </w:r>
      <w:r w:rsidRPr="00406753">
        <w:rPr>
          <w:rFonts w:ascii="Adagio_Slab" w:hAnsi="Adagio_Slab" w:cs="Arial"/>
          <w:sz w:val="20"/>
          <w:szCs w:val="20"/>
        </w:rPr>
        <w:br/>
        <w:t>papier w głównym podajniku musi całkowicie znajdować się wewnątrz urządzenia</w:t>
      </w:r>
      <w:r w:rsidRPr="00406753">
        <w:rPr>
          <w:rFonts w:ascii="Adagio_Slab" w:hAnsi="Adagio_Slab" w:cs="Arial"/>
          <w:sz w:val="20"/>
          <w:szCs w:val="20"/>
        </w:rPr>
        <w:br/>
        <w:t>konstrukcja głównego podajnika musi umożliwiać oszacowanie ilości papieru bez jego otwierania</w:t>
      </w:r>
      <w:r w:rsidRPr="00406753">
        <w:rPr>
          <w:rFonts w:ascii="Adagio_Slab" w:hAnsi="Adagio_Slab" w:cs="Arial"/>
          <w:sz w:val="20"/>
          <w:szCs w:val="20"/>
        </w:rPr>
        <w:br/>
        <w:t>w</w:t>
      </w:r>
      <w:r w:rsidRPr="00406753">
        <w:rPr>
          <w:rFonts w:ascii="Calibri" w:hAnsi="Calibri" w:cs="Calibri"/>
          <w:sz w:val="20"/>
          <w:szCs w:val="20"/>
        </w:rPr>
        <w:t> </w:t>
      </w:r>
      <w:r w:rsidRPr="00406753">
        <w:rPr>
          <w:rFonts w:ascii="Adagio_Slab" w:hAnsi="Adagio_Slab" w:cs="Arial"/>
          <w:sz w:val="20"/>
          <w:szCs w:val="20"/>
        </w:rPr>
        <w:t>zestawie: kabel zasilaj</w:t>
      </w:r>
      <w:r w:rsidRPr="00406753">
        <w:rPr>
          <w:rFonts w:ascii="Adagio_Slab" w:hAnsi="Adagio_Slab" w:cs="Adagio_Slab"/>
          <w:sz w:val="20"/>
          <w:szCs w:val="20"/>
        </w:rPr>
        <w:t>ą</w:t>
      </w:r>
      <w:r w:rsidRPr="00406753">
        <w:rPr>
          <w:rFonts w:ascii="Adagio_Slab" w:hAnsi="Adagio_Slab" w:cs="Arial"/>
          <w:sz w:val="20"/>
          <w:szCs w:val="20"/>
        </w:rPr>
        <w:t>cy, instrukcja, sterowniki.</w:t>
      </w:r>
    </w:p>
    <w:p w14:paraId="7A74B525"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Gwarancja</w:t>
      </w:r>
      <w:r w:rsidRPr="00406753">
        <w:rPr>
          <w:rFonts w:ascii="Adagio_Slab" w:hAnsi="Adagio_Slab" w:cs="Arial"/>
          <w:sz w:val="20"/>
          <w:szCs w:val="20"/>
        </w:rPr>
        <w:tab/>
        <w:t>min. 36 miesięcy</w:t>
      </w:r>
    </w:p>
    <w:p w14:paraId="6A563411" w14:textId="77777777" w:rsidR="00406753" w:rsidRPr="00406753" w:rsidRDefault="00406753" w:rsidP="00406753">
      <w:pPr>
        <w:tabs>
          <w:tab w:val="left" w:pos="4500"/>
          <w:tab w:val="left" w:pos="9228"/>
        </w:tabs>
        <w:rPr>
          <w:rFonts w:ascii="Adagio_Slab" w:hAnsi="Adagio_Slab" w:cs="Arial"/>
          <w:sz w:val="20"/>
          <w:szCs w:val="20"/>
        </w:rPr>
      </w:pPr>
    </w:p>
    <w:p w14:paraId="0818521C" w14:textId="77777777" w:rsidR="00406753" w:rsidRPr="00406753" w:rsidRDefault="00406753" w:rsidP="00406753">
      <w:pPr>
        <w:tabs>
          <w:tab w:val="left" w:pos="4500"/>
          <w:tab w:val="left" w:pos="9228"/>
        </w:tabs>
        <w:rPr>
          <w:rFonts w:ascii="Adagio_Slab" w:hAnsi="Adagio_Slab" w:cs="Arial"/>
          <w:sz w:val="20"/>
          <w:szCs w:val="20"/>
        </w:rPr>
      </w:pPr>
      <w:r w:rsidRPr="00406753">
        <w:rPr>
          <w:rFonts w:ascii="Adagio_Slab" w:hAnsi="Adagio_Slab" w:cs="Arial"/>
          <w:sz w:val="20"/>
          <w:szCs w:val="20"/>
        </w:rPr>
        <w:t>Do każdego egzemplarza dodatkowe dwa oryginalne tonery o najwyższej wydajności</w:t>
      </w:r>
    </w:p>
    <w:p w14:paraId="2812BF29" w14:textId="77777777" w:rsidR="00406753" w:rsidRPr="00406753" w:rsidRDefault="00406753" w:rsidP="00406753">
      <w:pPr>
        <w:tabs>
          <w:tab w:val="left" w:pos="4500"/>
          <w:tab w:val="left" w:pos="9228"/>
        </w:tabs>
        <w:rPr>
          <w:rFonts w:ascii="Adagio_Slab" w:hAnsi="Adagio_Slab" w:cs="Arial"/>
          <w:sz w:val="20"/>
          <w:szCs w:val="20"/>
        </w:rPr>
      </w:pPr>
    </w:p>
    <w:p w14:paraId="723C4A34" w14:textId="77777777" w:rsidR="00406753" w:rsidRPr="00406753" w:rsidRDefault="00406753" w:rsidP="00406753">
      <w:pPr>
        <w:tabs>
          <w:tab w:val="left" w:pos="4500"/>
          <w:tab w:val="left" w:pos="9228"/>
        </w:tabs>
        <w:rPr>
          <w:rFonts w:ascii="Adagio_Slab" w:hAnsi="Adagio_Slab" w:cs="Arial"/>
          <w:sz w:val="20"/>
          <w:szCs w:val="20"/>
        </w:rPr>
      </w:pPr>
    </w:p>
    <w:p w14:paraId="0DF7A395" w14:textId="77777777" w:rsidR="00406753" w:rsidRPr="00406753" w:rsidRDefault="00406753" w:rsidP="00406753">
      <w:pPr>
        <w:tabs>
          <w:tab w:val="left" w:pos="4500"/>
          <w:tab w:val="left" w:pos="9228"/>
        </w:tabs>
        <w:rPr>
          <w:rFonts w:ascii="Adagio_Slab" w:hAnsi="Adagio_Slab"/>
          <w:bCs/>
          <w:sz w:val="20"/>
          <w:szCs w:val="20"/>
        </w:rPr>
      </w:pPr>
      <w:r w:rsidRPr="00406753">
        <w:rPr>
          <w:rFonts w:ascii="Adagio_Slab" w:hAnsi="Adagio_Slab"/>
          <w:bCs/>
          <w:sz w:val="20"/>
          <w:szCs w:val="20"/>
        </w:rPr>
        <w:t xml:space="preserve">Przykładowy sprzęt spełniający wymagania to: HP </w:t>
      </w:r>
      <w:proofErr w:type="spellStart"/>
      <w:r w:rsidRPr="00406753">
        <w:rPr>
          <w:rFonts w:ascii="Adagio_Slab" w:hAnsi="Adagio_Slab"/>
          <w:bCs/>
          <w:sz w:val="20"/>
          <w:szCs w:val="20"/>
        </w:rPr>
        <w:t>LaserJet</w:t>
      </w:r>
      <w:proofErr w:type="spellEnd"/>
      <w:r w:rsidRPr="00406753">
        <w:rPr>
          <w:rFonts w:ascii="Adagio_Slab" w:hAnsi="Adagio_Slab"/>
          <w:bCs/>
          <w:sz w:val="20"/>
          <w:szCs w:val="20"/>
        </w:rPr>
        <w:t xml:space="preserve"> Pro M501dn</w:t>
      </w:r>
    </w:p>
    <w:p w14:paraId="704B33D0" w14:textId="77777777" w:rsidR="00406753" w:rsidRPr="00406753" w:rsidRDefault="00406753" w:rsidP="00406753">
      <w:pPr>
        <w:tabs>
          <w:tab w:val="left" w:pos="4500"/>
          <w:tab w:val="left" w:pos="9228"/>
        </w:tabs>
        <w:rPr>
          <w:rFonts w:ascii="Adagio_Slab" w:hAnsi="Adagio_Slab"/>
          <w:sz w:val="20"/>
          <w:szCs w:val="20"/>
        </w:rPr>
      </w:pPr>
    </w:p>
    <w:p w14:paraId="100FA49B" w14:textId="77777777" w:rsidR="00406753" w:rsidRPr="00406753" w:rsidRDefault="00406753" w:rsidP="00406753">
      <w:pPr>
        <w:tabs>
          <w:tab w:val="left" w:pos="4500"/>
          <w:tab w:val="left" w:pos="9228"/>
        </w:tabs>
        <w:rPr>
          <w:rFonts w:ascii="Adagio_Slab" w:hAnsi="Adagio_Slab"/>
          <w:sz w:val="20"/>
          <w:szCs w:val="20"/>
        </w:rPr>
      </w:pPr>
    </w:p>
    <w:p w14:paraId="432A9378" w14:textId="77777777" w:rsidR="00406753" w:rsidRPr="00406753" w:rsidRDefault="00406753" w:rsidP="00406753">
      <w:pPr>
        <w:tabs>
          <w:tab w:val="left" w:pos="4500"/>
          <w:tab w:val="left" w:pos="9228"/>
        </w:tabs>
        <w:rPr>
          <w:rFonts w:ascii="Adagio_Slab" w:hAnsi="Adagio_Slab"/>
          <w:sz w:val="20"/>
          <w:szCs w:val="20"/>
        </w:rPr>
      </w:pPr>
    </w:p>
    <w:p w14:paraId="53682F2B" w14:textId="77777777" w:rsidR="00406753" w:rsidRPr="00406753" w:rsidRDefault="00406753" w:rsidP="00406753">
      <w:pPr>
        <w:tabs>
          <w:tab w:val="left" w:pos="4500"/>
          <w:tab w:val="left" w:pos="9228"/>
        </w:tabs>
        <w:rPr>
          <w:rFonts w:ascii="Adagio_Slab" w:hAnsi="Adagio_Slab"/>
          <w:b/>
          <w:sz w:val="20"/>
          <w:szCs w:val="20"/>
        </w:rPr>
      </w:pPr>
      <w:r w:rsidRPr="00406753">
        <w:rPr>
          <w:rFonts w:ascii="Adagio_Slab" w:hAnsi="Adagio_Slab"/>
          <w:b/>
          <w:sz w:val="20"/>
          <w:szCs w:val="20"/>
        </w:rPr>
        <w:t>Słuchawki z mikrofonem (3 sztuki)</w:t>
      </w:r>
    </w:p>
    <w:p w14:paraId="5EE676E3"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bCs/>
          <w:sz w:val="20"/>
          <w:szCs w:val="20"/>
        </w:rPr>
        <w:t xml:space="preserve">Parametry nie gorsze niż </w:t>
      </w:r>
      <w:proofErr w:type="spellStart"/>
      <w:r w:rsidRPr="00406753">
        <w:rPr>
          <w:rFonts w:ascii="Adagio_Slab" w:hAnsi="Adagio_Slab"/>
          <w:sz w:val="20"/>
          <w:szCs w:val="20"/>
        </w:rPr>
        <w:t>Logitech</w:t>
      </w:r>
      <w:proofErr w:type="spellEnd"/>
      <w:r w:rsidRPr="00406753">
        <w:rPr>
          <w:rFonts w:ascii="Adagio_Slab" w:hAnsi="Adagio_Slab"/>
          <w:sz w:val="20"/>
          <w:szCs w:val="20"/>
        </w:rPr>
        <w:t xml:space="preserve"> PC960</w:t>
      </w:r>
    </w:p>
    <w:p w14:paraId="4A6BBC61" w14:textId="77777777" w:rsidR="00406753" w:rsidRPr="00406753" w:rsidRDefault="00406753" w:rsidP="00406753">
      <w:pPr>
        <w:tabs>
          <w:tab w:val="left" w:pos="4500"/>
          <w:tab w:val="left" w:pos="9228"/>
        </w:tabs>
        <w:rPr>
          <w:rFonts w:ascii="Adagio_Slab" w:hAnsi="Adagio_Slab"/>
          <w:bCs/>
          <w:sz w:val="20"/>
          <w:szCs w:val="20"/>
        </w:rPr>
      </w:pPr>
    </w:p>
    <w:p w14:paraId="2226ADE1"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Łączność</w:t>
      </w:r>
      <w:r w:rsidRPr="00406753">
        <w:rPr>
          <w:rFonts w:ascii="Adagio_Slab" w:hAnsi="Adagio_Slab"/>
          <w:sz w:val="20"/>
          <w:szCs w:val="20"/>
        </w:rPr>
        <w:tab/>
        <w:t>przewodowe USB</w:t>
      </w:r>
    </w:p>
    <w:p w14:paraId="40E96602"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Budowa słuchawek</w:t>
      </w:r>
      <w:r w:rsidRPr="00406753">
        <w:rPr>
          <w:rFonts w:ascii="Adagio_Slab" w:hAnsi="Adagio_Slab"/>
          <w:sz w:val="20"/>
          <w:szCs w:val="20"/>
        </w:rPr>
        <w:tab/>
        <w:t>nauszne, otwarte, regulowany pałąk</w:t>
      </w:r>
    </w:p>
    <w:p w14:paraId="54FB2953"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Pasmo przenoszenia słuchawek</w:t>
      </w:r>
      <w:r w:rsidRPr="00406753">
        <w:rPr>
          <w:rFonts w:ascii="Adagio_Slab" w:hAnsi="Adagio_Slab"/>
          <w:sz w:val="20"/>
          <w:szCs w:val="20"/>
        </w:rPr>
        <w:tab/>
        <w:t xml:space="preserve">20 ~ 10000 </w:t>
      </w:r>
      <w:proofErr w:type="spellStart"/>
      <w:r w:rsidRPr="00406753">
        <w:rPr>
          <w:rFonts w:ascii="Adagio_Slab" w:hAnsi="Adagio_Slab"/>
          <w:sz w:val="20"/>
          <w:szCs w:val="20"/>
        </w:rPr>
        <w:t>Hz</w:t>
      </w:r>
      <w:proofErr w:type="spellEnd"/>
      <w:r w:rsidRPr="00406753">
        <w:rPr>
          <w:rFonts w:ascii="Adagio_Slab" w:hAnsi="Adagio_Slab"/>
          <w:sz w:val="20"/>
          <w:szCs w:val="20"/>
        </w:rPr>
        <w:tab/>
      </w:r>
    </w:p>
    <w:p w14:paraId="426D43BF" w14:textId="77777777" w:rsidR="00406753" w:rsidRPr="00406753" w:rsidRDefault="00406753" w:rsidP="00406753">
      <w:pPr>
        <w:tabs>
          <w:tab w:val="left" w:pos="4500"/>
          <w:tab w:val="left" w:pos="9228"/>
        </w:tabs>
        <w:ind w:left="4500" w:hanging="4500"/>
        <w:rPr>
          <w:rFonts w:ascii="Adagio_Slab" w:hAnsi="Adagio_Slab"/>
          <w:sz w:val="20"/>
          <w:szCs w:val="20"/>
        </w:rPr>
      </w:pPr>
      <w:r w:rsidRPr="00406753">
        <w:rPr>
          <w:rFonts w:ascii="Adagio_Slab" w:hAnsi="Adagio_Slab"/>
          <w:sz w:val="20"/>
          <w:szCs w:val="20"/>
        </w:rPr>
        <w:t>Mikrofon</w:t>
      </w:r>
      <w:r w:rsidRPr="00406753">
        <w:rPr>
          <w:rFonts w:ascii="Adagio_Slab" w:hAnsi="Adagio_Slab"/>
          <w:sz w:val="20"/>
          <w:szCs w:val="20"/>
        </w:rPr>
        <w:tab/>
        <w:t xml:space="preserve">wyposażony w funkcję redukcji szumów, </w:t>
      </w:r>
      <w:r w:rsidRPr="00406753">
        <w:rPr>
          <w:rFonts w:ascii="Adagio_Slab" w:hAnsi="Adagio_Slab"/>
          <w:sz w:val="20"/>
          <w:szCs w:val="20"/>
        </w:rPr>
        <w:br/>
        <w:t>na elastycznym, obrotowym pałąku</w:t>
      </w:r>
    </w:p>
    <w:p w14:paraId="74CCD41E" w14:textId="77777777" w:rsidR="00406753" w:rsidRPr="00406753" w:rsidRDefault="00406753" w:rsidP="00406753">
      <w:pPr>
        <w:tabs>
          <w:tab w:val="left" w:pos="4500"/>
          <w:tab w:val="left" w:pos="9228"/>
        </w:tabs>
        <w:ind w:left="4500" w:hanging="4500"/>
        <w:rPr>
          <w:rFonts w:ascii="Adagio_Slab" w:hAnsi="Adagio_Slab"/>
          <w:sz w:val="20"/>
          <w:szCs w:val="20"/>
        </w:rPr>
      </w:pPr>
      <w:r w:rsidRPr="00406753">
        <w:rPr>
          <w:rFonts w:ascii="Adagio_Slab" w:hAnsi="Adagio_Slab"/>
          <w:sz w:val="20"/>
          <w:szCs w:val="20"/>
        </w:rPr>
        <w:t>Pasmo przenoszenia mikrofonu</w:t>
      </w:r>
      <w:r w:rsidRPr="00406753">
        <w:rPr>
          <w:rFonts w:ascii="Adagio_Slab" w:hAnsi="Adagio_Slab"/>
          <w:sz w:val="20"/>
          <w:szCs w:val="20"/>
        </w:rPr>
        <w:tab/>
        <w:t xml:space="preserve">200 ~ 6000 </w:t>
      </w:r>
      <w:proofErr w:type="spellStart"/>
      <w:r w:rsidRPr="00406753">
        <w:rPr>
          <w:rFonts w:ascii="Adagio_Slab" w:hAnsi="Adagio_Slab"/>
          <w:sz w:val="20"/>
          <w:szCs w:val="20"/>
        </w:rPr>
        <w:t>Hz</w:t>
      </w:r>
      <w:proofErr w:type="spellEnd"/>
    </w:p>
    <w:p w14:paraId="70F28C04" w14:textId="77777777" w:rsidR="00406753" w:rsidRPr="00406753" w:rsidRDefault="00406753" w:rsidP="00406753">
      <w:pPr>
        <w:tabs>
          <w:tab w:val="left" w:pos="4500"/>
          <w:tab w:val="left" w:pos="9228"/>
        </w:tabs>
        <w:ind w:left="4500" w:hanging="4500"/>
        <w:rPr>
          <w:rFonts w:ascii="Adagio_Slab" w:hAnsi="Adagio_Slab"/>
          <w:sz w:val="20"/>
          <w:szCs w:val="20"/>
        </w:rPr>
      </w:pPr>
      <w:r w:rsidRPr="00406753">
        <w:rPr>
          <w:rFonts w:ascii="Adagio_Slab" w:hAnsi="Adagio_Slab"/>
          <w:sz w:val="20"/>
          <w:szCs w:val="20"/>
        </w:rPr>
        <w:t>Czułość mikrofonu</w:t>
      </w:r>
      <w:r w:rsidRPr="00406753">
        <w:rPr>
          <w:rFonts w:ascii="Adagio_Slab" w:hAnsi="Adagio_Slab"/>
          <w:sz w:val="20"/>
          <w:szCs w:val="20"/>
        </w:rPr>
        <w:tab/>
        <w:t xml:space="preserve">-42 </w:t>
      </w:r>
      <w:proofErr w:type="spellStart"/>
      <w:r w:rsidRPr="00406753">
        <w:rPr>
          <w:rFonts w:ascii="Adagio_Slab" w:hAnsi="Adagio_Slab"/>
          <w:sz w:val="20"/>
          <w:szCs w:val="20"/>
        </w:rPr>
        <w:t>dB</w:t>
      </w:r>
      <w:proofErr w:type="spellEnd"/>
    </w:p>
    <w:p w14:paraId="23F25EE1"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Regulacja głośności, odbieranie połączeń</w:t>
      </w:r>
      <w:r w:rsidRPr="00406753">
        <w:rPr>
          <w:rFonts w:ascii="Adagio_Slab" w:hAnsi="Adagio_Slab"/>
          <w:sz w:val="20"/>
          <w:szCs w:val="20"/>
        </w:rPr>
        <w:tab/>
        <w:t xml:space="preserve">pilot na kablu </w:t>
      </w:r>
    </w:p>
    <w:p w14:paraId="242EA718"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Długość kabla</w:t>
      </w:r>
      <w:r w:rsidRPr="00406753">
        <w:rPr>
          <w:rFonts w:ascii="Adagio_Slab" w:hAnsi="Adagio_Slab"/>
          <w:sz w:val="20"/>
          <w:szCs w:val="20"/>
        </w:rPr>
        <w:tab/>
        <w:t>nie mniej niż 2,4 m</w:t>
      </w:r>
    </w:p>
    <w:p w14:paraId="2CCD16E4"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Gwarancja</w:t>
      </w:r>
      <w:r w:rsidRPr="00406753">
        <w:rPr>
          <w:rFonts w:ascii="Adagio_Slab" w:hAnsi="Adagio_Slab"/>
          <w:sz w:val="20"/>
          <w:szCs w:val="20"/>
        </w:rPr>
        <w:tab/>
        <w:t>24 miesiące</w:t>
      </w:r>
    </w:p>
    <w:p w14:paraId="52F3F421" w14:textId="77777777" w:rsidR="00406753" w:rsidRPr="00406753" w:rsidRDefault="00406753" w:rsidP="00406753">
      <w:pPr>
        <w:tabs>
          <w:tab w:val="left" w:pos="4500"/>
          <w:tab w:val="left" w:pos="9228"/>
        </w:tabs>
        <w:rPr>
          <w:rFonts w:ascii="Adagio_Slab" w:hAnsi="Adagio_Slab"/>
          <w:sz w:val="20"/>
          <w:szCs w:val="20"/>
        </w:rPr>
      </w:pPr>
    </w:p>
    <w:p w14:paraId="73E984E1" w14:textId="77777777" w:rsidR="00406753" w:rsidRPr="00406753" w:rsidRDefault="00406753" w:rsidP="00406753">
      <w:pPr>
        <w:tabs>
          <w:tab w:val="left" w:pos="4500"/>
          <w:tab w:val="left" w:pos="9228"/>
        </w:tabs>
        <w:rPr>
          <w:rFonts w:ascii="Adagio_Slab" w:hAnsi="Adagio_Slab"/>
          <w:sz w:val="20"/>
          <w:szCs w:val="20"/>
        </w:rPr>
      </w:pPr>
    </w:p>
    <w:p w14:paraId="609BA558" w14:textId="77777777" w:rsidR="00406753" w:rsidRPr="00406753" w:rsidRDefault="00406753" w:rsidP="00406753">
      <w:pPr>
        <w:tabs>
          <w:tab w:val="left" w:pos="4500"/>
          <w:tab w:val="left" w:pos="9228"/>
        </w:tabs>
        <w:rPr>
          <w:rFonts w:ascii="Adagio_Slab" w:hAnsi="Adagio_Slab"/>
          <w:b/>
          <w:sz w:val="20"/>
          <w:szCs w:val="20"/>
        </w:rPr>
      </w:pPr>
      <w:r w:rsidRPr="00406753">
        <w:rPr>
          <w:rFonts w:ascii="Adagio_Slab" w:hAnsi="Adagio_Slab"/>
          <w:b/>
          <w:sz w:val="20"/>
          <w:szCs w:val="20"/>
        </w:rPr>
        <w:t>Mysz komputerowa (3 sztuki)</w:t>
      </w:r>
    </w:p>
    <w:p w14:paraId="4E2319AD" w14:textId="77777777" w:rsidR="00406753" w:rsidRPr="00406753" w:rsidRDefault="00406753" w:rsidP="00406753">
      <w:pPr>
        <w:tabs>
          <w:tab w:val="left" w:pos="4500"/>
          <w:tab w:val="left" w:pos="9228"/>
        </w:tabs>
        <w:rPr>
          <w:rFonts w:ascii="Adagio_Slab" w:hAnsi="Adagio_Slab"/>
          <w:bCs/>
          <w:sz w:val="20"/>
          <w:szCs w:val="20"/>
        </w:rPr>
      </w:pPr>
      <w:r w:rsidRPr="00406753">
        <w:rPr>
          <w:rFonts w:ascii="Adagio_Slab" w:hAnsi="Adagio_Slab"/>
          <w:bCs/>
          <w:sz w:val="20"/>
          <w:szCs w:val="20"/>
        </w:rPr>
        <w:t>Parametry (nie gorsze niż Dell WM126):</w:t>
      </w:r>
    </w:p>
    <w:p w14:paraId="339CF397"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 xml:space="preserve"> </w:t>
      </w:r>
    </w:p>
    <w:p w14:paraId="2739B75B"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bezprzewodowa (</w:t>
      </w:r>
      <w:proofErr w:type="spellStart"/>
      <w:r w:rsidRPr="00406753">
        <w:rPr>
          <w:rFonts w:ascii="Adagio_Slab" w:hAnsi="Adagio_Slab"/>
          <w:sz w:val="20"/>
          <w:szCs w:val="20"/>
        </w:rPr>
        <w:t>nanoodbiornik</w:t>
      </w:r>
      <w:proofErr w:type="spellEnd"/>
      <w:r w:rsidRPr="00406753">
        <w:rPr>
          <w:rFonts w:ascii="Adagio_Slab" w:hAnsi="Adagio_Slab"/>
          <w:sz w:val="20"/>
          <w:szCs w:val="20"/>
        </w:rPr>
        <w:t xml:space="preserve"> USB obsługujący do 5 urządzeń)</w:t>
      </w:r>
    </w:p>
    <w:p w14:paraId="6C3BED2E"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 xml:space="preserve">optyczna/laserowa </w:t>
      </w:r>
    </w:p>
    <w:p w14:paraId="5206F6B8"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 xml:space="preserve">rozdzielczość min 1000 </w:t>
      </w:r>
      <w:proofErr w:type="spellStart"/>
      <w:r w:rsidRPr="00406753">
        <w:rPr>
          <w:rFonts w:ascii="Adagio_Slab" w:hAnsi="Adagio_Slab"/>
          <w:sz w:val="20"/>
          <w:szCs w:val="20"/>
        </w:rPr>
        <w:t>dpi</w:t>
      </w:r>
      <w:proofErr w:type="spellEnd"/>
    </w:p>
    <w:p w14:paraId="7033D82B"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dla prawo i leworęcznych</w:t>
      </w:r>
    </w:p>
    <w:p w14:paraId="0FF8D5F8"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 xml:space="preserve">3 przyciski (w tym 1 pokrętło), </w:t>
      </w:r>
    </w:p>
    <w:p w14:paraId="583557BF"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zasilana jedną baterią AA (czas pracy do 12 mies.)</w:t>
      </w:r>
    </w:p>
    <w:p w14:paraId="11740D43"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Gwarancja min 12 mies.</w:t>
      </w:r>
    </w:p>
    <w:p w14:paraId="2C2D72C5" w14:textId="77777777" w:rsidR="00406753" w:rsidRPr="00406753" w:rsidRDefault="00406753" w:rsidP="00406753">
      <w:pPr>
        <w:tabs>
          <w:tab w:val="left" w:pos="4500"/>
          <w:tab w:val="left" w:pos="9228"/>
        </w:tabs>
        <w:rPr>
          <w:rFonts w:ascii="Adagio_Slab" w:hAnsi="Adagio_Slab"/>
          <w:sz w:val="20"/>
          <w:szCs w:val="20"/>
        </w:rPr>
      </w:pPr>
    </w:p>
    <w:p w14:paraId="6698C894" w14:textId="77777777" w:rsidR="00406753" w:rsidRPr="00406753" w:rsidRDefault="00406753" w:rsidP="00406753">
      <w:pPr>
        <w:tabs>
          <w:tab w:val="left" w:pos="4500"/>
          <w:tab w:val="left" w:pos="9228"/>
        </w:tabs>
        <w:rPr>
          <w:rFonts w:ascii="Adagio_Slab" w:hAnsi="Adagio_Slab"/>
          <w:b/>
          <w:sz w:val="20"/>
          <w:szCs w:val="20"/>
        </w:rPr>
      </w:pPr>
      <w:r w:rsidRPr="00406753">
        <w:rPr>
          <w:rFonts w:ascii="Adagio_Slab" w:hAnsi="Adagio_Slab"/>
          <w:b/>
          <w:sz w:val="20"/>
          <w:szCs w:val="20"/>
        </w:rPr>
        <w:t>Klawiatura komputerowa (2 sztuki)</w:t>
      </w:r>
    </w:p>
    <w:p w14:paraId="0E53CDE1" w14:textId="77777777" w:rsidR="00406753" w:rsidRPr="00406753" w:rsidRDefault="00406753" w:rsidP="00406753">
      <w:pPr>
        <w:tabs>
          <w:tab w:val="left" w:pos="4500"/>
          <w:tab w:val="left" w:pos="9228"/>
        </w:tabs>
        <w:rPr>
          <w:rFonts w:ascii="Adagio_Slab" w:hAnsi="Adagio_Slab"/>
          <w:bCs/>
          <w:sz w:val="20"/>
          <w:szCs w:val="20"/>
        </w:rPr>
      </w:pPr>
      <w:r w:rsidRPr="00406753">
        <w:rPr>
          <w:rFonts w:ascii="Adagio_Slab" w:hAnsi="Adagio_Slab"/>
          <w:bCs/>
          <w:sz w:val="20"/>
          <w:szCs w:val="20"/>
        </w:rPr>
        <w:t xml:space="preserve">Parametry (nie gorsze niż </w:t>
      </w:r>
      <w:proofErr w:type="spellStart"/>
      <w:r w:rsidRPr="00406753">
        <w:rPr>
          <w:rFonts w:ascii="Adagio_Slab" w:hAnsi="Adagio_Slab"/>
          <w:bCs/>
          <w:sz w:val="20"/>
          <w:szCs w:val="20"/>
        </w:rPr>
        <w:t>Logitech</w:t>
      </w:r>
      <w:proofErr w:type="spellEnd"/>
      <w:r w:rsidRPr="00406753">
        <w:rPr>
          <w:rFonts w:ascii="Adagio_Slab" w:hAnsi="Adagio_Slab"/>
          <w:bCs/>
          <w:sz w:val="20"/>
          <w:szCs w:val="20"/>
        </w:rPr>
        <w:t xml:space="preserve"> K270):</w:t>
      </w:r>
    </w:p>
    <w:p w14:paraId="400DEABC" w14:textId="77777777" w:rsidR="00406753" w:rsidRPr="00406753" w:rsidRDefault="00406753" w:rsidP="00406753">
      <w:pPr>
        <w:tabs>
          <w:tab w:val="left" w:pos="4500"/>
          <w:tab w:val="left" w:pos="9228"/>
        </w:tabs>
        <w:rPr>
          <w:rFonts w:ascii="Adagio_Slab" w:hAnsi="Adagio_Slab"/>
          <w:sz w:val="20"/>
          <w:szCs w:val="20"/>
        </w:rPr>
      </w:pPr>
      <w:r w:rsidRPr="00406753">
        <w:rPr>
          <w:rFonts w:ascii="Adagio_Slab" w:hAnsi="Adagio_Slab"/>
          <w:sz w:val="20"/>
          <w:szCs w:val="20"/>
        </w:rPr>
        <w:t xml:space="preserve"> </w:t>
      </w:r>
    </w:p>
    <w:p w14:paraId="70F2F866"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bezprzewodowa (</w:t>
      </w:r>
      <w:proofErr w:type="spellStart"/>
      <w:r w:rsidRPr="00406753">
        <w:rPr>
          <w:rFonts w:ascii="Adagio_Slab" w:hAnsi="Adagio_Slab"/>
          <w:sz w:val="20"/>
          <w:szCs w:val="20"/>
        </w:rPr>
        <w:t>nanoodbiornik</w:t>
      </w:r>
      <w:proofErr w:type="spellEnd"/>
      <w:r w:rsidRPr="00406753">
        <w:rPr>
          <w:rFonts w:ascii="Adagio_Slab" w:hAnsi="Adagio_Slab"/>
          <w:sz w:val="20"/>
          <w:szCs w:val="20"/>
        </w:rPr>
        <w:t xml:space="preserve"> USB plug-and-</w:t>
      </w:r>
      <w:proofErr w:type="spellStart"/>
      <w:r w:rsidRPr="00406753">
        <w:rPr>
          <w:rFonts w:ascii="Adagio_Slab" w:hAnsi="Adagio_Slab"/>
          <w:sz w:val="20"/>
          <w:szCs w:val="20"/>
        </w:rPr>
        <w:t>play</w:t>
      </w:r>
      <w:proofErr w:type="spellEnd"/>
      <w:r w:rsidRPr="00406753">
        <w:rPr>
          <w:rFonts w:ascii="Adagio_Slab" w:hAnsi="Adagio_Slab"/>
          <w:sz w:val="20"/>
          <w:szCs w:val="20"/>
        </w:rPr>
        <w:t>)</w:t>
      </w:r>
    </w:p>
    <w:p w14:paraId="3430538C"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układ klawiatury: US</w:t>
      </w:r>
    </w:p>
    <w:p w14:paraId="3D01EA51"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pełna klawiatura numeryczna</w:t>
      </w:r>
    </w:p>
    <w:p w14:paraId="0D86F1B5"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 xml:space="preserve">poziomy, duży </w:t>
      </w:r>
      <w:proofErr w:type="spellStart"/>
      <w:r w:rsidRPr="00406753">
        <w:rPr>
          <w:rFonts w:ascii="Adagio_Slab" w:hAnsi="Adagio_Slab"/>
          <w:sz w:val="20"/>
          <w:szCs w:val="20"/>
        </w:rPr>
        <w:t>backspace</w:t>
      </w:r>
      <w:proofErr w:type="spellEnd"/>
      <w:r w:rsidRPr="00406753">
        <w:rPr>
          <w:rFonts w:ascii="Adagio_Slab" w:hAnsi="Adagio_Slab"/>
          <w:sz w:val="20"/>
          <w:szCs w:val="20"/>
        </w:rPr>
        <w:t xml:space="preserve">; duży </w:t>
      </w:r>
      <w:proofErr w:type="spellStart"/>
      <w:r w:rsidRPr="00406753">
        <w:rPr>
          <w:rFonts w:ascii="Adagio_Slab" w:hAnsi="Adagio_Slab"/>
          <w:sz w:val="20"/>
          <w:szCs w:val="20"/>
        </w:rPr>
        <w:t>enter</w:t>
      </w:r>
      <w:proofErr w:type="spellEnd"/>
    </w:p>
    <w:p w14:paraId="0CF35CC9"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 xml:space="preserve">odporna na zalanie, </w:t>
      </w:r>
      <w:proofErr w:type="spellStart"/>
      <w:r w:rsidRPr="00406753">
        <w:rPr>
          <w:rFonts w:ascii="Adagio_Slab" w:hAnsi="Adagio_Slab"/>
          <w:sz w:val="20"/>
          <w:szCs w:val="20"/>
        </w:rPr>
        <w:t>niskoprofilowa</w:t>
      </w:r>
      <w:proofErr w:type="spellEnd"/>
      <w:r w:rsidRPr="00406753">
        <w:rPr>
          <w:rFonts w:ascii="Adagio_Slab" w:hAnsi="Adagio_Slab"/>
          <w:sz w:val="20"/>
          <w:szCs w:val="20"/>
        </w:rPr>
        <w:t xml:space="preserve"> </w:t>
      </w:r>
    </w:p>
    <w:p w14:paraId="6F3B4F0D"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łatwo dostępny włącznik</w:t>
      </w:r>
    </w:p>
    <w:p w14:paraId="5154A33A"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zasilana dwoma bateriami AA lub AAA (czas pracy do 24 mies.)</w:t>
      </w:r>
    </w:p>
    <w:p w14:paraId="3706CB80"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kolor czarny</w:t>
      </w:r>
    </w:p>
    <w:p w14:paraId="1AB9C8C4" w14:textId="77777777" w:rsidR="00406753" w:rsidRPr="00406753" w:rsidRDefault="00406753" w:rsidP="00FF035F">
      <w:pPr>
        <w:numPr>
          <w:ilvl w:val="0"/>
          <w:numId w:val="30"/>
        </w:numPr>
        <w:tabs>
          <w:tab w:val="left" w:pos="4500"/>
          <w:tab w:val="left" w:pos="9228"/>
        </w:tabs>
        <w:rPr>
          <w:rFonts w:ascii="Adagio_Slab" w:hAnsi="Adagio_Slab"/>
          <w:sz w:val="20"/>
          <w:szCs w:val="20"/>
        </w:rPr>
      </w:pPr>
      <w:r w:rsidRPr="00406753">
        <w:rPr>
          <w:rFonts w:ascii="Adagio_Slab" w:hAnsi="Adagio_Slab"/>
          <w:sz w:val="20"/>
          <w:szCs w:val="20"/>
        </w:rPr>
        <w:t>Gwarancja min 24 mies.</w:t>
      </w:r>
    </w:p>
    <w:p w14:paraId="6457C3D1" w14:textId="77777777" w:rsidR="00406753" w:rsidRPr="00406753" w:rsidRDefault="00406753" w:rsidP="00406753">
      <w:pPr>
        <w:tabs>
          <w:tab w:val="left" w:pos="4500"/>
          <w:tab w:val="left" w:pos="9228"/>
        </w:tabs>
        <w:rPr>
          <w:rFonts w:ascii="Adagio_Slab" w:hAnsi="Adagio_Slab"/>
          <w:sz w:val="20"/>
          <w:szCs w:val="20"/>
        </w:rPr>
      </w:pPr>
    </w:p>
    <w:p w14:paraId="3ACD4717" w14:textId="1600271C" w:rsidR="00FA5F16" w:rsidRPr="00406753" w:rsidRDefault="00FA5F16" w:rsidP="00FA5F16">
      <w:pPr>
        <w:rPr>
          <w:rFonts w:ascii="Adagio_Slab" w:hAnsi="Adagio_Slab" w:cs="Arial"/>
          <w:bCs/>
          <w:kern w:val="36"/>
          <w:sz w:val="20"/>
          <w:szCs w:val="20"/>
        </w:rPr>
      </w:pPr>
    </w:p>
    <w:p w14:paraId="3F948596" w14:textId="77777777" w:rsidR="00FA5F16" w:rsidRPr="00406753" w:rsidRDefault="00FA5F16" w:rsidP="00FA5F16">
      <w:pPr>
        <w:pStyle w:val="Zwykytekst3"/>
        <w:spacing w:before="120"/>
        <w:rPr>
          <w:rFonts w:ascii="Adagio_Slab" w:hAnsi="Adagio_Slab" w:cs="Arial"/>
          <w:b/>
          <w:color w:val="FF0000"/>
        </w:rPr>
      </w:pPr>
      <w:r w:rsidRPr="00406753">
        <w:rPr>
          <w:rFonts w:ascii="Adagio_Slab" w:hAnsi="Adagio_Slab" w:cs="Arial"/>
          <w:b/>
          <w:color w:val="FF0000"/>
        </w:rPr>
        <w:t xml:space="preserve">Część 4 </w:t>
      </w:r>
    </w:p>
    <w:p w14:paraId="3FD5A34F" w14:textId="77777777" w:rsidR="00FA5F16" w:rsidRPr="00406753" w:rsidRDefault="00FA5F16" w:rsidP="00FA5F16">
      <w:pPr>
        <w:pStyle w:val="Zwykytekst3"/>
        <w:spacing w:before="120"/>
        <w:rPr>
          <w:rFonts w:ascii="Adagio_Slab" w:hAnsi="Adagio_Slab" w:cs="Arial"/>
          <w:b/>
          <w:color w:val="FF0000"/>
        </w:rPr>
      </w:pPr>
      <w:r w:rsidRPr="00406753">
        <w:rPr>
          <w:rFonts w:ascii="Adagio_Slab" w:hAnsi="Adagio_Slab" w:cs="Arial"/>
          <w:b/>
          <w:color w:val="FF0000"/>
        </w:rPr>
        <w:t xml:space="preserve"> </w:t>
      </w:r>
    </w:p>
    <w:p w14:paraId="57535E25" w14:textId="77777777" w:rsidR="00406753" w:rsidRPr="00406753" w:rsidRDefault="00406753" w:rsidP="00406753">
      <w:pPr>
        <w:rPr>
          <w:rFonts w:ascii="Adagio_Slab" w:hAnsi="Adagio_Slab" w:cstheme="minorHAnsi"/>
          <w:b/>
          <w:bCs/>
          <w:sz w:val="20"/>
          <w:szCs w:val="20"/>
          <w:u w:val="single"/>
        </w:rPr>
      </w:pPr>
      <w:r w:rsidRPr="00406753">
        <w:rPr>
          <w:rFonts w:ascii="Adagio_Slab" w:hAnsi="Adagio_Slab" w:cstheme="minorHAnsi"/>
          <w:b/>
          <w:bCs/>
          <w:sz w:val="20"/>
          <w:szCs w:val="20"/>
          <w:u w:val="single"/>
        </w:rPr>
        <w:t xml:space="preserve">Komputer </w:t>
      </w:r>
      <w:proofErr w:type="spellStart"/>
      <w:r w:rsidRPr="00406753">
        <w:rPr>
          <w:rFonts w:ascii="Adagio_Slab" w:hAnsi="Adagio_Slab" w:cstheme="minorHAnsi"/>
          <w:b/>
          <w:bCs/>
          <w:sz w:val="20"/>
          <w:szCs w:val="20"/>
          <w:u w:val="single"/>
        </w:rPr>
        <w:t>MiniPC</w:t>
      </w:r>
      <w:proofErr w:type="spellEnd"/>
    </w:p>
    <w:p w14:paraId="344F8B8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Komputer </w:t>
      </w:r>
      <w:proofErr w:type="spellStart"/>
      <w:r w:rsidRPr="00406753">
        <w:rPr>
          <w:rFonts w:ascii="Adagio_Slab" w:hAnsi="Adagio_Slab" w:cstheme="minorHAnsi"/>
          <w:b/>
          <w:bCs/>
          <w:sz w:val="20"/>
          <w:szCs w:val="20"/>
        </w:rPr>
        <w:t>miniPC</w:t>
      </w:r>
      <w:proofErr w:type="spellEnd"/>
      <w:r w:rsidRPr="00406753">
        <w:rPr>
          <w:rFonts w:ascii="Adagio_Slab" w:hAnsi="Adagio_Slab" w:cstheme="minorHAnsi"/>
          <w:b/>
          <w:bCs/>
          <w:sz w:val="20"/>
          <w:szCs w:val="20"/>
        </w:rPr>
        <w:t xml:space="preserve"> jak poniżej                                                                             -2 szt.    </w:t>
      </w:r>
    </w:p>
    <w:p w14:paraId="6AA7BA70" w14:textId="77777777" w:rsidR="00406753" w:rsidRPr="00406753" w:rsidRDefault="00406753" w:rsidP="00406753">
      <w:pPr>
        <w:rPr>
          <w:rFonts w:ascii="Adagio_Slab" w:hAnsi="Adagio_Slab" w:cstheme="minorHAnsi"/>
          <w:b/>
          <w:bCs/>
          <w:sz w:val="20"/>
          <w:szCs w:val="20"/>
          <w:lang w:val="en-US"/>
        </w:rPr>
      </w:pPr>
      <w:r w:rsidRPr="00406753">
        <w:rPr>
          <w:rFonts w:ascii="Adagio_Slab" w:hAnsi="Adagio_Slab" w:cstheme="minorHAnsi"/>
          <w:b/>
          <w:bCs/>
          <w:sz w:val="20"/>
          <w:szCs w:val="20"/>
          <w:lang w:val="en-US"/>
        </w:rPr>
        <w:t>(np. Dell  SFF i5/16GB/512/Win10P)</w:t>
      </w:r>
    </w:p>
    <w:p w14:paraId="3FA84E14" w14:textId="77777777" w:rsidR="00406753" w:rsidRPr="00406753" w:rsidRDefault="00406753" w:rsidP="00406753">
      <w:pPr>
        <w:rPr>
          <w:rFonts w:ascii="Adagio_Slab" w:hAnsi="Adagio_Slab" w:cstheme="minorHAnsi"/>
          <w:b/>
          <w:bCs/>
          <w:sz w:val="20"/>
          <w:szCs w:val="20"/>
          <w:lang w:val="en-US"/>
        </w:rPr>
      </w:pPr>
      <w:r w:rsidRPr="00406753">
        <w:rPr>
          <w:rFonts w:ascii="Adagio_Slab" w:hAnsi="Adagio_Slab" w:cstheme="minorHAnsi"/>
          <w:b/>
          <w:bCs/>
          <w:sz w:val="20"/>
          <w:szCs w:val="20"/>
          <w:lang w:val="en-US"/>
        </w:rPr>
        <w:t xml:space="preserve">Benchmark </w:t>
      </w:r>
      <w:proofErr w:type="spellStart"/>
      <w:r w:rsidRPr="00406753">
        <w:rPr>
          <w:rFonts w:ascii="Adagio_Slab" w:hAnsi="Adagio_Slab" w:cstheme="minorHAnsi"/>
          <w:b/>
          <w:bCs/>
          <w:sz w:val="20"/>
          <w:szCs w:val="20"/>
          <w:lang w:val="en-US"/>
        </w:rPr>
        <w:t>wg</w:t>
      </w:r>
      <w:proofErr w:type="spellEnd"/>
      <w:r w:rsidRPr="00406753">
        <w:rPr>
          <w:rFonts w:ascii="Adagio_Slab" w:hAnsi="Adagio_Slab" w:cstheme="minorHAnsi"/>
          <w:b/>
          <w:bCs/>
          <w:sz w:val="20"/>
          <w:szCs w:val="20"/>
          <w:lang w:val="en-US"/>
        </w:rPr>
        <w:t xml:space="preserve">  https://www.passmark.com/                                                                                                                                        </w:t>
      </w:r>
    </w:p>
    <w:p w14:paraId="36C8249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Procesor                                                                     benchmark CPU </w:t>
      </w:r>
      <w:proofErr w:type="spellStart"/>
      <w:r w:rsidRPr="00406753">
        <w:rPr>
          <w:rFonts w:ascii="Adagio_Slab" w:hAnsi="Adagio_Slab" w:cstheme="minorHAnsi"/>
          <w:b/>
          <w:bCs/>
          <w:sz w:val="20"/>
          <w:szCs w:val="20"/>
        </w:rPr>
        <w:t>mark</w:t>
      </w:r>
      <w:proofErr w:type="spellEnd"/>
      <w:r w:rsidRPr="00406753">
        <w:rPr>
          <w:rFonts w:ascii="Adagio_Slab" w:hAnsi="Adagio_Slab" w:cstheme="minorHAnsi"/>
          <w:b/>
          <w:bCs/>
          <w:sz w:val="20"/>
          <w:szCs w:val="20"/>
        </w:rPr>
        <w:t xml:space="preserve"> 12321 </w:t>
      </w:r>
    </w:p>
    <w:p w14:paraId="37318296"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(z 29.03.22) (</w:t>
      </w:r>
      <w:proofErr w:type="spellStart"/>
      <w:r w:rsidRPr="00406753">
        <w:rPr>
          <w:rFonts w:ascii="Adagio_Slab" w:hAnsi="Adagio_Slab" w:cstheme="minorHAnsi"/>
          <w:b/>
          <w:bCs/>
          <w:sz w:val="20"/>
          <w:szCs w:val="20"/>
        </w:rPr>
        <w:t>np.Intel</w:t>
      </w:r>
      <w:proofErr w:type="spellEnd"/>
      <w:r w:rsidRPr="00406753">
        <w:rPr>
          <w:rFonts w:ascii="Adagio_Slab" w:hAnsi="Adagio_Slab" w:cstheme="minorHAnsi"/>
          <w:b/>
          <w:bCs/>
          <w:sz w:val="20"/>
          <w:szCs w:val="20"/>
        </w:rPr>
        <w:t xml:space="preserve"> </w:t>
      </w:r>
      <w:proofErr w:type="spellStart"/>
      <w:r w:rsidRPr="00406753">
        <w:rPr>
          <w:rFonts w:ascii="Adagio_Slab" w:hAnsi="Adagio_Slab" w:cstheme="minorHAnsi"/>
          <w:b/>
          <w:bCs/>
          <w:sz w:val="20"/>
          <w:szCs w:val="20"/>
        </w:rPr>
        <w:t>Core</w:t>
      </w:r>
      <w:proofErr w:type="spellEnd"/>
      <w:r w:rsidRPr="00406753">
        <w:rPr>
          <w:rFonts w:ascii="Adagio_Slab" w:hAnsi="Adagio_Slab" w:cstheme="minorHAnsi"/>
          <w:b/>
          <w:bCs/>
          <w:sz w:val="20"/>
          <w:szCs w:val="20"/>
        </w:rPr>
        <w:t xml:space="preserve"> i5-10400) </w:t>
      </w:r>
    </w:p>
    <w:p w14:paraId="016B8F6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Pamięć RAM   min.                                                   16 GB (DIMM DDR4, 3200 MHz)</w:t>
      </w:r>
    </w:p>
    <w:p w14:paraId="166862B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Obsługiwana ilość pamięci RAM co najmniej         32 GB</w:t>
      </w:r>
    </w:p>
    <w:p w14:paraId="3DA0D91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Karta graficzna                                                           </w:t>
      </w:r>
      <w:proofErr w:type="spellStart"/>
      <w:r w:rsidRPr="00406753">
        <w:rPr>
          <w:rFonts w:ascii="Adagio_Slab" w:hAnsi="Adagio_Slab" w:cstheme="minorHAnsi"/>
          <w:b/>
          <w:bCs/>
          <w:sz w:val="20"/>
          <w:szCs w:val="20"/>
        </w:rPr>
        <w:t>passmark</w:t>
      </w:r>
      <w:proofErr w:type="spellEnd"/>
      <w:r w:rsidRPr="00406753">
        <w:rPr>
          <w:rFonts w:ascii="Adagio_Slab" w:hAnsi="Adagio_Slab" w:cstheme="minorHAnsi"/>
          <w:b/>
          <w:bCs/>
          <w:sz w:val="20"/>
          <w:szCs w:val="20"/>
        </w:rPr>
        <w:t xml:space="preserve">  G3D </w:t>
      </w:r>
      <w:proofErr w:type="spellStart"/>
      <w:r w:rsidRPr="00406753">
        <w:rPr>
          <w:rFonts w:ascii="Adagio_Slab" w:hAnsi="Adagio_Slab" w:cstheme="minorHAnsi"/>
          <w:b/>
          <w:bCs/>
          <w:sz w:val="20"/>
          <w:szCs w:val="20"/>
        </w:rPr>
        <w:t>mark</w:t>
      </w:r>
      <w:proofErr w:type="spellEnd"/>
      <w:r w:rsidRPr="00406753">
        <w:rPr>
          <w:rFonts w:ascii="Adagio_Slab" w:hAnsi="Adagio_Slab" w:cstheme="minorHAnsi"/>
          <w:b/>
          <w:bCs/>
          <w:sz w:val="20"/>
          <w:szCs w:val="20"/>
        </w:rPr>
        <w:t xml:space="preserve">  1302 </w:t>
      </w:r>
    </w:p>
    <w:p w14:paraId="5EB4D99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(z 29.03.22) (</w:t>
      </w:r>
      <w:proofErr w:type="spellStart"/>
      <w:r w:rsidRPr="00406753">
        <w:rPr>
          <w:rFonts w:ascii="Adagio_Slab" w:hAnsi="Adagio_Slab" w:cstheme="minorHAnsi"/>
          <w:b/>
          <w:bCs/>
          <w:sz w:val="20"/>
          <w:szCs w:val="20"/>
        </w:rPr>
        <w:t>np.Intel</w:t>
      </w:r>
      <w:proofErr w:type="spellEnd"/>
      <w:r w:rsidRPr="00406753">
        <w:rPr>
          <w:rFonts w:ascii="Adagio_Slab" w:hAnsi="Adagio_Slab" w:cstheme="minorHAnsi"/>
          <w:b/>
          <w:bCs/>
          <w:sz w:val="20"/>
          <w:szCs w:val="20"/>
        </w:rPr>
        <w:t xml:space="preserve"> UHD Graphics 630)</w:t>
      </w:r>
    </w:p>
    <w:p w14:paraId="5B0CB85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Wielkość pamięci karty graficznej                             Pamięć współdzielona</w:t>
      </w:r>
    </w:p>
    <w:p w14:paraId="1209DCA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Dysk SSD </w:t>
      </w:r>
      <w:proofErr w:type="spellStart"/>
      <w:r w:rsidRPr="00406753">
        <w:rPr>
          <w:rFonts w:ascii="Adagio_Slab" w:hAnsi="Adagio_Slab" w:cstheme="minorHAnsi"/>
          <w:b/>
          <w:bCs/>
          <w:sz w:val="20"/>
          <w:szCs w:val="20"/>
        </w:rPr>
        <w:t>PCIe</w:t>
      </w:r>
      <w:proofErr w:type="spellEnd"/>
      <w:r w:rsidRPr="00406753">
        <w:rPr>
          <w:rFonts w:ascii="Adagio_Slab" w:hAnsi="Adagio_Slab" w:cstheme="minorHAnsi"/>
          <w:b/>
          <w:bCs/>
          <w:sz w:val="20"/>
          <w:szCs w:val="20"/>
        </w:rPr>
        <w:t xml:space="preserve">    min.                                               512 GB</w:t>
      </w:r>
    </w:p>
    <w:p w14:paraId="1F6362E4"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Wbudowane napędy optyczne                                    Nagrywarka DVD+/-RW </w:t>
      </w:r>
      <w:proofErr w:type="spellStart"/>
      <w:r w:rsidRPr="00406753">
        <w:rPr>
          <w:rFonts w:ascii="Adagio_Slab" w:hAnsi="Adagio_Slab" w:cstheme="minorHAnsi"/>
          <w:b/>
          <w:bCs/>
          <w:sz w:val="20"/>
          <w:szCs w:val="20"/>
        </w:rPr>
        <w:t>DualLayer</w:t>
      </w:r>
      <w:proofErr w:type="spellEnd"/>
    </w:p>
    <w:p w14:paraId="42D5855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lastRenderedPageBreak/>
        <w:t>Dźwięk                                                                        Zintegrowana karta dźwiękowa</w:t>
      </w:r>
    </w:p>
    <w:p w14:paraId="1469438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Łączność                                                                     Wi-Fi 5 (802.11 a/b/g/n/</w:t>
      </w:r>
      <w:proofErr w:type="spellStart"/>
      <w:r w:rsidRPr="00406753">
        <w:rPr>
          <w:rFonts w:ascii="Adagio_Slab" w:hAnsi="Adagio_Slab" w:cstheme="minorHAnsi"/>
          <w:b/>
          <w:bCs/>
          <w:sz w:val="20"/>
          <w:szCs w:val="20"/>
        </w:rPr>
        <w:t>ac</w:t>
      </w:r>
      <w:proofErr w:type="spellEnd"/>
      <w:r w:rsidRPr="00406753">
        <w:rPr>
          <w:rFonts w:ascii="Adagio_Slab" w:hAnsi="Adagio_Slab" w:cstheme="minorHAnsi"/>
          <w:b/>
          <w:bCs/>
          <w:sz w:val="20"/>
          <w:szCs w:val="20"/>
        </w:rPr>
        <w:t>)</w:t>
      </w:r>
    </w:p>
    <w:p w14:paraId="254F9118"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LAN 10/100/1000 </w:t>
      </w:r>
      <w:proofErr w:type="spellStart"/>
      <w:r w:rsidRPr="00406753">
        <w:rPr>
          <w:rFonts w:ascii="Adagio_Slab" w:hAnsi="Adagio_Slab" w:cstheme="minorHAnsi"/>
          <w:b/>
          <w:bCs/>
          <w:sz w:val="20"/>
          <w:szCs w:val="20"/>
        </w:rPr>
        <w:t>Mbps</w:t>
      </w:r>
      <w:proofErr w:type="spellEnd"/>
    </w:p>
    <w:p w14:paraId="787E086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Bluetooth</w:t>
      </w:r>
    </w:p>
    <w:p w14:paraId="16154A96"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Obudowa</w:t>
      </w:r>
      <w:r w:rsidRPr="00406753">
        <w:rPr>
          <w:rFonts w:ascii="Adagio_Slab" w:hAnsi="Adagio_Slab" w:cstheme="minorHAnsi"/>
          <w:b/>
          <w:bCs/>
          <w:sz w:val="20"/>
          <w:szCs w:val="20"/>
        </w:rPr>
        <w:tab/>
      </w:r>
      <w:r w:rsidRPr="00406753">
        <w:rPr>
          <w:rFonts w:ascii="Adagio_Slab" w:hAnsi="Adagio_Slab" w:cstheme="minorHAnsi"/>
          <w:b/>
          <w:bCs/>
          <w:sz w:val="20"/>
          <w:szCs w:val="20"/>
        </w:rPr>
        <w:tab/>
      </w:r>
      <w:r w:rsidRPr="00406753">
        <w:rPr>
          <w:rFonts w:ascii="Adagio_Slab" w:hAnsi="Adagio_Slab" w:cstheme="minorHAnsi"/>
          <w:b/>
          <w:bCs/>
          <w:sz w:val="20"/>
          <w:szCs w:val="20"/>
        </w:rPr>
        <w:tab/>
      </w:r>
      <w:r w:rsidRPr="00406753">
        <w:rPr>
          <w:rFonts w:ascii="Adagio_Slab" w:hAnsi="Adagio_Slab" w:cstheme="minorHAnsi"/>
          <w:b/>
          <w:bCs/>
          <w:sz w:val="20"/>
          <w:szCs w:val="20"/>
        </w:rPr>
        <w:tab/>
      </w:r>
      <w:r w:rsidRPr="00406753">
        <w:rPr>
          <w:rFonts w:ascii="Adagio_Slab" w:hAnsi="Adagio_Slab" w:cstheme="minorHAnsi"/>
          <w:b/>
          <w:bCs/>
          <w:sz w:val="20"/>
          <w:szCs w:val="20"/>
        </w:rPr>
        <w:tab/>
      </w:r>
      <w:r w:rsidRPr="00406753">
        <w:rPr>
          <w:rFonts w:ascii="Adagio_Slab" w:hAnsi="Adagio_Slab" w:cstheme="minorHAnsi"/>
          <w:b/>
          <w:bCs/>
          <w:sz w:val="20"/>
          <w:szCs w:val="20"/>
        </w:rPr>
        <w:tab/>
        <w:t>SFF</w:t>
      </w:r>
    </w:p>
    <w:p w14:paraId="49DB1703" w14:textId="77777777" w:rsidR="00406753" w:rsidRPr="00406753" w:rsidRDefault="00406753" w:rsidP="00406753">
      <w:pPr>
        <w:rPr>
          <w:rFonts w:ascii="Adagio_Slab" w:hAnsi="Adagio_Slab" w:cstheme="minorHAnsi"/>
          <w:b/>
          <w:bCs/>
          <w:sz w:val="20"/>
          <w:szCs w:val="20"/>
          <w:u w:val="single"/>
        </w:rPr>
      </w:pPr>
      <w:r w:rsidRPr="00406753">
        <w:rPr>
          <w:rFonts w:ascii="Adagio_Slab" w:hAnsi="Adagio_Slab" w:cstheme="minorHAnsi"/>
          <w:b/>
          <w:bCs/>
          <w:sz w:val="20"/>
          <w:szCs w:val="20"/>
          <w:u w:val="single"/>
        </w:rPr>
        <w:t xml:space="preserve">Złącza (min.) :                                                                          </w:t>
      </w:r>
    </w:p>
    <w:p w14:paraId="750EA29B"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USB 2.0                                                            - 4 szt.</w:t>
      </w:r>
    </w:p>
    <w:p w14:paraId="4D811050"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USB 3.1 Gen. 1 (USB 3.0)                               - 4 szt.</w:t>
      </w:r>
    </w:p>
    <w:p w14:paraId="6B5BBE94"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Wyjście słuchawkowe/wejście mikrofonowe  - 1 szt.</w:t>
      </w:r>
    </w:p>
    <w:p w14:paraId="39AB14B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Wyjście audio                                                   - 1 szt.</w:t>
      </w:r>
    </w:p>
    <w:p w14:paraId="7346D8D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RJ-45 (LAN)                                                   - 1 szt.</w:t>
      </w:r>
    </w:p>
    <w:p w14:paraId="7FF9B5ED"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VGA  (D-</w:t>
      </w:r>
      <w:proofErr w:type="spellStart"/>
      <w:r w:rsidRPr="00406753">
        <w:rPr>
          <w:rFonts w:ascii="Adagio_Slab" w:hAnsi="Adagio_Slab" w:cstheme="minorHAnsi"/>
          <w:b/>
          <w:bCs/>
          <w:sz w:val="20"/>
          <w:szCs w:val="20"/>
        </w:rPr>
        <w:t>sub</w:t>
      </w:r>
      <w:proofErr w:type="spellEnd"/>
      <w:r w:rsidRPr="00406753">
        <w:rPr>
          <w:rFonts w:ascii="Adagio_Slab" w:hAnsi="Adagio_Slab" w:cstheme="minorHAnsi"/>
          <w:b/>
          <w:bCs/>
          <w:sz w:val="20"/>
          <w:szCs w:val="20"/>
        </w:rPr>
        <w:t>)                                                 - 1 szt.</w:t>
      </w:r>
    </w:p>
    <w:p w14:paraId="29C52ED3"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HDMI                                                              - 1 szt.</w:t>
      </w:r>
    </w:p>
    <w:p w14:paraId="0CA2138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AC-in (wejście zasilania)                                 - 1 szt.</w:t>
      </w:r>
    </w:p>
    <w:p w14:paraId="40D39801" w14:textId="77777777" w:rsidR="00406753" w:rsidRPr="00406753" w:rsidRDefault="00406753" w:rsidP="00406753">
      <w:pPr>
        <w:rPr>
          <w:rFonts w:ascii="Adagio_Slab" w:hAnsi="Adagio_Slab" w:cstheme="minorHAnsi"/>
          <w:b/>
          <w:bCs/>
          <w:sz w:val="20"/>
          <w:szCs w:val="20"/>
          <w:u w:val="single"/>
        </w:rPr>
      </w:pPr>
      <w:r w:rsidRPr="00406753">
        <w:rPr>
          <w:rFonts w:ascii="Adagio_Slab" w:hAnsi="Adagio_Slab" w:cstheme="minorHAnsi"/>
          <w:b/>
          <w:bCs/>
          <w:sz w:val="20"/>
          <w:szCs w:val="20"/>
          <w:u w:val="single"/>
        </w:rPr>
        <w:t>Porty wewnętrzne (wolne min.) :</w:t>
      </w:r>
    </w:p>
    <w:p w14:paraId="107B2B2B"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PCI-e x16                                                         - 1 szt.</w:t>
      </w:r>
    </w:p>
    <w:p w14:paraId="6033CB10"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PCI-e x1                                                           - 1 szt.</w:t>
      </w:r>
    </w:p>
    <w:p w14:paraId="3E0218BA"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SATA III                                                          - 2 szt.</w:t>
      </w:r>
    </w:p>
    <w:p w14:paraId="717B715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Kieszeń wewnętrzna 3,5"                                            - 1 szt.</w:t>
      </w:r>
    </w:p>
    <w:p w14:paraId="27B7BAF3" w14:textId="77777777" w:rsidR="00406753" w:rsidRPr="00406753" w:rsidRDefault="00406753" w:rsidP="00406753">
      <w:pPr>
        <w:rPr>
          <w:rFonts w:ascii="Adagio_Slab" w:hAnsi="Adagio_Slab" w:cstheme="minorHAnsi"/>
          <w:b/>
          <w:bCs/>
          <w:sz w:val="20"/>
          <w:szCs w:val="20"/>
          <w:u w:val="single"/>
        </w:rPr>
      </w:pPr>
    </w:p>
    <w:p w14:paraId="4E8BB380" w14:textId="77777777" w:rsidR="00406753" w:rsidRPr="00406753" w:rsidRDefault="00406753" w:rsidP="00406753">
      <w:pPr>
        <w:rPr>
          <w:rFonts w:ascii="Adagio_Slab" w:hAnsi="Adagio_Slab" w:cstheme="minorHAnsi"/>
          <w:b/>
          <w:bCs/>
          <w:sz w:val="20"/>
          <w:szCs w:val="20"/>
          <w:u w:val="single"/>
        </w:rPr>
      </w:pPr>
      <w:r w:rsidRPr="00406753">
        <w:rPr>
          <w:rFonts w:ascii="Adagio_Slab" w:hAnsi="Adagio_Slab" w:cstheme="minorHAnsi"/>
          <w:b/>
          <w:bCs/>
          <w:sz w:val="20"/>
          <w:szCs w:val="20"/>
          <w:u w:val="single"/>
        </w:rPr>
        <w:t>Dodatkowe informacje</w:t>
      </w:r>
    </w:p>
    <w:p w14:paraId="60720A51" w14:textId="77777777" w:rsidR="00406753" w:rsidRPr="00406753" w:rsidRDefault="00406753" w:rsidP="00406753">
      <w:pPr>
        <w:rPr>
          <w:rFonts w:ascii="Adagio_Slab" w:hAnsi="Adagio_Slab" w:cstheme="minorHAnsi"/>
          <w:b/>
          <w:bCs/>
          <w:sz w:val="20"/>
          <w:szCs w:val="20"/>
        </w:rPr>
      </w:pPr>
    </w:p>
    <w:p w14:paraId="1202B6F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Mysz i klawiatura w zestawie</w:t>
      </w:r>
    </w:p>
    <w:p w14:paraId="0D311C83"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Klawiatura przewodowa</w:t>
      </w:r>
    </w:p>
    <w:p w14:paraId="301F82B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Mysz przewodowa</w:t>
      </w:r>
    </w:p>
    <w:p w14:paraId="43E67801" w14:textId="77777777" w:rsidR="00406753" w:rsidRPr="00406753" w:rsidRDefault="00406753" w:rsidP="00406753">
      <w:pPr>
        <w:rPr>
          <w:rFonts w:ascii="Adagio_Slab" w:hAnsi="Adagio_Slab" w:cstheme="minorHAnsi"/>
          <w:b/>
          <w:bCs/>
          <w:sz w:val="20"/>
          <w:szCs w:val="20"/>
          <w:u w:val="single"/>
        </w:rPr>
      </w:pPr>
    </w:p>
    <w:p w14:paraId="7B9689D0" w14:textId="77777777" w:rsidR="00406753" w:rsidRPr="00406753" w:rsidRDefault="00406753" w:rsidP="00406753">
      <w:pPr>
        <w:rPr>
          <w:rFonts w:ascii="Adagio_Slab" w:hAnsi="Adagio_Slab" w:cstheme="minorHAnsi"/>
          <w:b/>
          <w:bCs/>
          <w:sz w:val="20"/>
          <w:szCs w:val="20"/>
          <w:u w:val="single"/>
        </w:rPr>
      </w:pPr>
      <w:r w:rsidRPr="00406753">
        <w:rPr>
          <w:rFonts w:ascii="Adagio_Slab" w:hAnsi="Adagio_Slab" w:cstheme="minorHAnsi"/>
          <w:b/>
          <w:bCs/>
          <w:sz w:val="20"/>
          <w:szCs w:val="20"/>
          <w:u w:val="single"/>
        </w:rPr>
        <w:t>Dołączone akcesoria</w:t>
      </w:r>
    </w:p>
    <w:p w14:paraId="5931ED64" w14:textId="77777777" w:rsidR="00406753" w:rsidRPr="00406753" w:rsidRDefault="00406753" w:rsidP="00406753">
      <w:pPr>
        <w:rPr>
          <w:rFonts w:ascii="Adagio_Slab" w:hAnsi="Adagio_Slab" w:cstheme="minorHAnsi"/>
          <w:b/>
          <w:bCs/>
          <w:sz w:val="20"/>
          <w:szCs w:val="20"/>
        </w:rPr>
      </w:pPr>
    </w:p>
    <w:p w14:paraId="6B6D06D8"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Kabel zasilający</w:t>
      </w:r>
    </w:p>
    <w:p w14:paraId="50AC6D6D"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System operacyjny                  - Microsoft Windows 11 Pro PL (wersja 64-bitowa)</w:t>
      </w:r>
    </w:p>
    <w:p w14:paraId="01EECA3D"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Dołączone oprogramowanie   - Partycja </w:t>
      </w:r>
      <w:proofErr w:type="spellStart"/>
      <w:r w:rsidRPr="00406753">
        <w:rPr>
          <w:rFonts w:ascii="Adagio_Slab" w:hAnsi="Adagio_Slab" w:cstheme="minorHAnsi"/>
          <w:b/>
          <w:bCs/>
          <w:sz w:val="20"/>
          <w:szCs w:val="20"/>
        </w:rPr>
        <w:t>recovery</w:t>
      </w:r>
      <w:proofErr w:type="spellEnd"/>
      <w:r w:rsidRPr="00406753">
        <w:rPr>
          <w:rFonts w:ascii="Adagio_Slab" w:hAnsi="Adagio_Slab" w:cstheme="minorHAnsi"/>
          <w:b/>
          <w:bCs/>
          <w:sz w:val="20"/>
          <w:szCs w:val="20"/>
        </w:rPr>
        <w:t xml:space="preserve"> (opcja przywrócenia systemu z dysku)</w:t>
      </w:r>
    </w:p>
    <w:p w14:paraId="40D13F4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Gwarancja  min.                     - 36 miesięcy (gwarancja producenta)</w:t>
      </w:r>
    </w:p>
    <w:p w14:paraId="36748A3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u w:val="single"/>
        </w:rPr>
        <w:t>Monitor LED</w:t>
      </w:r>
      <w:r w:rsidRPr="00406753">
        <w:rPr>
          <w:rFonts w:ascii="Adagio_Slab" w:hAnsi="Adagio_Slab" w:cstheme="minorHAnsi"/>
          <w:b/>
          <w:bCs/>
          <w:sz w:val="20"/>
          <w:szCs w:val="20"/>
        </w:rPr>
        <w:t xml:space="preserve">  jak poniżej                      - 1 </w:t>
      </w:r>
      <w:proofErr w:type="spellStart"/>
      <w:r w:rsidRPr="00406753">
        <w:rPr>
          <w:rFonts w:ascii="Adagio_Slab" w:hAnsi="Adagio_Slab" w:cstheme="minorHAnsi"/>
          <w:b/>
          <w:bCs/>
          <w:sz w:val="20"/>
          <w:szCs w:val="20"/>
        </w:rPr>
        <w:t>szt</w:t>
      </w:r>
      <w:proofErr w:type="spellEnd"/>
    </w:p>
    <w:p w14:paraId="2FE641A9" w14:textId="77777777" w:rsidR="00406753" w:rsidRPr="00406753" w:rsidRDefault="00406753" w:rsidP="00406753">
      <w:pPr>
        <w:rPr>
          <w:rFonts w:ascii="Adagio_Slab" w:hAnsi="Adagio_Slab" w:cstheme="minorHAnsi"/>
          <w:b/>
          <w:bCs/>
          <w:sz w:val="20"/>
          <w:szCs w:val="20"/>
        </w:rPr>
      </w:pPr>
    </w:p>
    <w:p w14:paraId="2F71AB4A"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(np. Dell S2721HS)</w:t>
      </w:r>
    </w:p>
    <w:p w14:paraId="36C506E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Przekątna ekranu                                    - 27"</w:t>
      </w:r>
    </w:p>
    <w:p w14:paraId="3FA5CD24"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Powłoka matrycy                                    - Matowa</w:t>
      </w:r>
    </w:p>
    <w:p w14:paraId="56BBAB0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Rodzaj matrycy                                       - LED, IPS</w:t>
      </w:r>
    </w:p>
    <w:p w14:paraId="789D1A4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Rozdzielczość ekranu                             - 1920 x 1080 (</w:t>
      </w:r>
      <w:proofErr w:type="spellStart"/>
      <w:r w:rsidRPr="00406753">
        <w:rPr>
          <w:rFonts w:ascii="Adagio_Slab" w:hAnsi="Adagio_Slab" w:cstheme="minorHAnsi"/>
          <w:b/>
          <w:bCs/>
          <w:sz w:val="20"/>
          <w:szCs w:val="20"/>
        </w:rPr>
        <w:t>FullHD</w:t>
      </w:r>
      <w:proofErr w:type="spellEnd"/>
      <w:r w:rsidRPr="00406753">
        <w:rPr>
          <w:rFonts w:ascii="Adagio_Slab" w:hAnsi="Adagio_Slab" w:cstheme="minorHAnsi"/>
          <w:b/>
          <w:bCs/>
          <w:sz w:val="20"/>
          <w:szCs w:val="20"/>
        </w:rPr>
        <w:t>)</w:t>
      </w:r>
    </w:p>
    <w:p w14:paraId="3E064E3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Format obrazu                                         - 16:9</w:t>
      </w:r>
    </w:p>
    <w:p w14:paraId="12F28864"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Częstotliwość odświeżania ekranu         - min. 75 </w:t>
      </w:r>
      <w:proofErr w:type="spellStart"/>
      <w:r w:rsidRPr="00406753">
        <w:rPr>
          <w:rFonts w:ascii="Adagio_Slab" w:hAnsi="Adagio_Slab" w:cstheme="minorHAnsi"/>
          <w:b/>
          <w:bCs/>
          <w:sz w:val="20"/>
          <w:szCs w:val="20"/>
        </w:rPr>
        <w:t>Hz</w:t>
      </w:r>
      <w:proofErr w:type="spellEnd"/>
    </w:p>
    <w:p w14:paraId="7D672EF4"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Liczba wyświetlanych kolorów              - 16,7 mln</w:t>
      </w:r>
    </w:p>
    <w:p w14:paraId="7A81438B"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Czas reakcji                                             - 4 ms (GTG)</w:t>
      </w:r>
    </w:p>
    <w:p w14:paraId="4C0923E8"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Technologia synchronizacji                    - </w:t>
      </w:r>
      <w:proofErr w:type="spellStart"/>
      <w:r w:rsidRPr="00406753">
        <w:rPr>
          <w:rFonts w:ascii="Adagio_Slab" w:hAnsi="Adagio_Slab" w:cstheme="minorHAnsi"/>
          <w:b/>
          <w:bCs/>
          <w:sz w:val="20"/>
          <w:szCs w:val="20"/>
        </w:rPr>
        <w:t>FreeSync</w:t>
      </w:r>
      <w:proofErr w:type="spellEnd"/>
      <w:r w:rsidRPr="00406753">
        <w:rPr>
          <w:rFonts w:ascii="Adagio_Slab" w:hAnsi="Adagio_Slab" w:cstheme="minorHAnsi"/>
          <w:b/>
          <w:bCs/>
          <w:sz w:val="20"/>
          <w:szCs w:val="20"/>
        </w:rPr>
        <w:t>™</w:t>
      </w:r>
    </w:p>
    <w:p w14:paraId="15B3513A"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Technologia ochrony oczu                      - Redukcja migotania (</w:t>
      </w:r>
      <w:proofErr w:type="spellStart"/>
      <w:r w:rsidRPr="00406753">
        <w:rPr>
          <w:rFonts w:ascii="Adagio_Slab" w:hAnsi="Adagio_Slab" w:cstheme="minorHAnsi"/>
          <w:b/>
          <w:bCs/>
          <w:sz w:val="20"/>
          <w:szCs w:val="20"/>
        </w:rPr>
        <w:t>Flicker</w:t>
      </w:r>
      <w:proofErr w:type="spellEnd"/>
      <w:r w:rsidRPr="00406753">
        <w:rPr>
          <w:rFonts w:ascii="Adagio_Slab" w:hAnsi="Adagio_Slab" w:cstheme="minorHAnsi"/>
          <w:b/>
          <w:bCs/>
          <w:sz w:val="20"/>
          <w:szCs w:val="20"/>
        </w:rPr>
        <w:t xml:space="preserve"> </w:t>
      </w:r>
      <w:proofErr w:type="spellStart"/>
      <w:r w:rsidRPr="00406753">
        <w:rPr>
          <w:rFonts w:ascii="Adagio_Slab" w:hAnsi="Adagio_Slab" w:cstheme="minorHAnsi"/>
          <w:b/>
          <w:bCs/>
          <w:sz w:val="20"/>
          <w:szCs w:val="20"/>
        </w:rPr>
        <w:t>free</w:t>
      </w:r>
      <w:proofErr w:type="spellEnd"/>
      <w:r w:rsidRPr="00406753">
        <w:rPr>
          <w:rFonts w:ascii="Adagio_Slab" w:hAnsi="Adagio_Slab" w:cstheme="minorHAnsi"/>
          <w:b/>
          <w:bCs/>
          <w:sz w:val="20"/>
          <w:szCs w:val="20"/>
        </w:rPr>
        <w:t>)</w:t>
      </w:r>
    </w:p>
    <w:p w14:paraId="1B3FDEA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Filtr światła niebieskiego</w:t>
      </w:r>
    </w:p>
    <w:p w14:paraId="7C4DC2E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Jasność                                                     - min. 300 cd/m</w:t>
      </w:r>
      <w:r w:rsidRPr="00406753">
        <w:rPr>
          <w:rFonts w:ascii="Calibri" w:hAnsi="Calibri" w:cs="Calibri"/>
          <w:b/>
          <w:bCs/>
          <w:sz w:val="20"/>
          <w:szCs w:val="20"/>
        </w:rPr>
        <w:t>²</w:t>
      </w:r>
    </w:p>
    <w:p w14:paraId="4E3AD2A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Kontrast statyczny                                   - min. 1 000:1</w:t>
      </w:r>
    </w:p>
    <w:p w14:paraId="41B086D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Kąt widzenia w poziomie                        - min. 178 stopni</w:t>
      </w:r>
    </w:p>
    <w:p w14:paraId="2C30EF9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Kąt widzenia w pionie                             - min. 178 stopni</w:t>
      </w:r>
    </w:p>
    <w:p w14:paraId="6C63803D"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Złącza : </w:t>
      </w:r>
    </w:p>
    <w:p w14:paraId="403B99F3"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HDMI                                               - min. 1 szt.</w:t>
      </w:r>
    </w:p>
    <w:p w14:paraId="498DC76F"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t>
      </w:r>
      <w:proofErr w:type="spellStart"/>
      <w:r w:rsidRPr="00406753">
        <w:rPr>
          <w:rFonts w:ascii="Adagio_Slab" w:hAnsi="Adagio_Slab" w:cstheme="minorHAnsi"/>
          <w:b/>
          <w:bCs/>
          <w:sz w:val="20"/>
          <w:szCs w:val="20"/>
        </w:rPr>
        <w:t>DisplayPort</w:t>
      </w:r>
      <w:proofErr w:type="spellEnd"/>
      <w:r w:rsidRPr="00406753">
        <w:rPr>
          <w:rFonts w:ascii="Adagio_Slab" w:hAnsi="Adagio_Slab" w:cstheme="minorHAnsi"/>
          <w:b/>
          <w:bCs/>
          <w:sz w:val="20"/>
          <w:szCs w:val="20"/>
        </w:rPr>
        <w:t xml:space="preserve">                                       - min. 1 szt.</w:t>
      </w:r>
    </w:p>
    <w:p w14:paraId="5F28C41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Wyjście audio                                    - min. 1 szt.</w:t>
      </w:r>
    </w:p>
    <w:p w14:paraId="39F78D3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AC-in (wejście zasilania)                   - min. 1 szt.</w:t>
      </w:r>
    </w:p>
    <w:p w14:paraId="68F1F95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Obrotowy ekran (PIVOT)                         Tak</w:t>
      </w:r>
    </w:p>
    <w:p w14:paraId="25F7171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Regulacja wysokości (</w:t>
      </w:r>
      <w:proofErr w:type="spellStart"/>
      <w:r w:rsidRPr="00406753">
        <w:rPr>
          <w:rFonts w:ascii="Adagio_Slab" w:hAnsi="Adagio_Slab" w:cstheme="minorHAnsi"/>
          <w:b/>
          <w:bCs/>
          <w:sz w:val="20"/>
          <w:szCs w:val="20"/>
        </w:rPr>
        <w:t>Height</w:t>
      </w:r>
      <w:proofErr w:type="spellEnd"/>
      <w:r w:rsidRPr="00406753">
        <w:rPr>
          <w:rFonts w:ascii="Adagio_Slab" w:hAnsi="Adagio_Slab" w:cstheme="minorHAnsi"/>
          <w:b/>
          <w:bCs/>
          <w:sz w:val="20"/>
          <w:szCs w:val="20"/>
        </w:rPr>
        <w:t>)                  Tak</w:t>
      </w:r>
    </w:p>
    <w:p w14:paraId="133E4FD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Regulacja kąta pochylenia (</w:t>
      </w:r>
      <w:proofErr w:type="spellStart"/>
      <w:r w:rsidRPr="00406753">
        <w:rPr>
          <w:rFonts w:ascii="Adagio_Slab" w:hAnsi="Adagio_Slab" w:cstheme="minorHAnsi"/>
          <w:b/>
          <w:bCs/>
          <w:sz w:val="20"/>
          <w:szCs w:val="20"/>
        </w:rPr>
        <w:t>Tilt</w:t>
      </w:r>
      <w:proofErr w:type="spellEnd"/>
      <w:r w:rsidRPr="00406753">
        <w:rPr>
          <w:rFonts w:ascii="Adagio_Slab" w:hAnsi="Adagio_Slab" w:cstheme="minorHAnsi"/>
          <w:b/>
          <w:bCs/>
          <w:sz w:val="20"/>
          <w:szCs w:val="20"/>
        </w:rPr>
        <w:t>)               Tak</w:t>
      </w:r>
    </w:p>
    <w:p w14:paraId="588A77B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Regulacja kąta obrotu (</w:t>
      </w:r>
      <w:proofErr w:type="spellStart"/>
      <w:r w:rsidRPr="00406753">
        <w:rPr>
          <w:rFonts w:ascii="Adagio_Slab" w:hAnsi="Adagio_Slab" w:cstheme="minorHAnsi"/>
          <w:b/>
          <w:bCs/>
          <w:sz w:val="20"/>
          <w:szCs w:val="20"/>
        </w:rPr>
        <w:t>Swivel</w:t>
      </w:r>
      <w:proofErr w:type="spellEnd"/>
      <w:r w:rsidRPr="00406753">
        <w:rPr>
          <w:rFonts w:ascii="Adagio_Slab" w:hAnsi="Adagio_Slab" w:cstheme="minorHAnsi"/>
          <w:b/>
          <w:bCs/>
          <w:sz w:val="20"/>
          <w:szCs w:val="20"/>
        </w:rPr>
        <w:t>)                 Tak</w:t>
      </w:r>
    </w:p>
    <w:p w14:paraId="531FD503"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lastRenderedPageBreak/>
        <w:t>Możliwość montażu na ścianie – VESA  - VESA 100 x 100 mm</w:t>
      </w:r>
    </w:p>
    <w:p w14:paraId="073BC80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Klasa energetyczna                                     nie gorsza D</w:t>
      </w:r>
    </w:p>
    <w:p w14:paraId="1B74A82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Pobór mocy podczas spoczynku                 &lt; 0,3 W</w:t>
      </w:r>
    </w:p>
    <w:p w14:paraId="6562C4B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Dodatkowe informacje :                          - Możliwość zabezpieczenia linką (</w:t>
      </w:r>
      <w:proofErr w:type="spellStart"/>
      <w:r w:rsidRPr="00406753">
        <w:rPr>
          <w:rFonts w:ascii="Adagio_Slab" w:hAnsi="Adagio_Slab" w:cstheme="minorHAnsi"/>
          <w:b/>
          <w:bCs/>
          <w:sz w:val="20"/>
          <w:szCs w:val="20"/>
        </w:rPr>
        <w:t>Kensington</w:t>
      </w:r>
      <w:proofErr w:type="spellEnd"/>
      <w:r w:rsidRPr="00406753">
        <w:rPr>
          <w:rFonts w:ascii="Adagio_Slab" w:hAnsi="Adagio_Slab" w:cstheme="minorHAnsi"/>
          <w:b/>
          <w:bCs/>
          <w:sz w:val="20"/>
          <w:szCs w:val="20"/>
        </w:rPr>
        <w:t xml:space="preserve"> Lock)</w:t>
      </w:r>
    </w:p>
    <w:p w14:paraId="192097D0"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Uchwyt na kable</w:t>
      </w:r>
    </w:p>
    <w:p w14:paraId="126CD46B"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Dołączone akcesoria :</w:t>
      </w:r>
    </w:p>
    <w:p w14:paraId="741DB5C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Skrócona instrukcja obsługi</w:t>
      </w:r>
    </w:p>
    <w:p w14:paraId="32D39A3D"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Instrukcja bezpieczeństwa</w:t>
      </w:r>
    </w:p>
    <w:p w14:paraId="7AD0F53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Kabel zasilający</w:t>
      </w:r>
    </w:p>
    <w:p w14:paraId="3D5D389F"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Kabel HDMI</w:t>
      </w:r>
    </w:p>
    <w:p w14:paraId="3C51F13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Gwarancja                                             min. 36 miesięcy (gwarancja producenta)</w:t>
      </w:r>
    </w:p>
    <w:p w14:paraId="2E9FD9CC" w14:textId="77777777" w:rsidR="00406753" w:rsidRPr="00406753" w:rsidRDefault="00406753" w:rsidP="00406753">
      <w:pPr>
        <w:rPr>
          <w:rFonts w:ascii="Adagio_Slab" w:hAnsi="Adagio_Slab" w:cstheme="minorHAnsi"/>
          <w:b/>
          <w:bCs/>
          <w:sz w:val="20"/>
          <w:szCs w:val="20"/>
        </w:rPr>
      </w:pPr>
    </w:p>
    <w:p w14:paraId="45732287" w14:textId="77777777" w:rsidR="00406753" w:rsidRPr="00406753" w:rsidRDefault="00406753" w:rsidP="00406753">
      <w:pPr>
        <w:rPr>
          <w:rFonts w:ascii="Adagio_Slab" w:hAnsi="Adagio_Slab" w:cstheme="minorHAnsi"/>
          <w:b/>
          <w:bCs/>
          <w:sz w:val="20"/>
          <w:szCs w:val="20"/>
        </w:rPr>
      </w:pPr>
    </w:p>
    <w:p w14:paraId="6D007074" w14:textId="66E38F44" w:rsidR="00406753" w:rsidRPr="00406753" w:rsidRDefault="00406753" w:rsidP="00406753">
      <w:pPr>
        <w:rPr>
          <w:rFonts w:ascii="Adagio_Slab" w:hAnsi="Adagio_Slab" w:cstheme="minorHAnsi"/>
          <w:b/>
          <w:bCs/>
          <w:sz w:val="20"/>
          <w:szCs w:val="20"/>
        </w:rPr>
      </w:pPr>
    </w:p>
    <w:p w14:paraId="42FC2148" w14:textId="77777777" w:rsidR="00406753" w:rsidRPr="00406753" w:rsidRDefault="00406753" w:rsidP="00406753">
      <w:pPr>
        <w:rPr>
          <w:rFonts w:ascii="Adagio_Slab" w:hAnsi="Adagio_Slab" w:cstheme="minorHAnsi"/>
          <w:b/>
          <w:bCs/>
          <w:sz w:val="20"/>
          <w:szCs w:val="20"/>
        </w:rPr>
      </w:pPr>
    </w:p>
    <w:p w14:paraId="44E7030F" w14:textId="77777777" w:rsidR="00406753" w:rsidRPr="00406753" w:rsidRDefault="00406753" w:rsidP="00406753">
      <w:pPr>
        <w:rPr>
          <w:rFonts w:ascii="Adagio_Slab" w:hAnsi="Adagio_Slab" w:cstheme="minorHAnsi"/>
          <w:b/>
          <w:bCs/>
          <w:sz w:val="20"/>
          <w:szCs w:val="20"/>
          <w:u w:val="single"/>
        </w:rPr>
      </w:pPr>
      <w:r w:rsidRPr="00406753">
        <w:rPr>
          <w:rFonts w:ascii="Adagio_Slab" w:hAnsi="Adagio_Slab" w:cstheme="minorHAnsi"/>
          <w:b/>
          <w:bCs/>
          <w:sz w:val="20"/>
          <w:szCs w:val="20"/>
          <w:u w:val="single"/>
        </w:rPr>
        <w:t>Dyski</w:t>
      </w:r>
    </w:p>
    <w:p w14:paraId="6D6D2618" w14:textId="77777777" w:rsidR="00406753" w:rsidRPr="00406753" w:rsidRDefault="00406753" w:rsidP="00406753">
      <w:pPr>
        <w:rPr>
          <w:rFonts w:ascii="Adagio_Slab" w:hAnsi="Adagio_Slab" w:cstheme="minorHAnsi"/>
          <w:b/>
          <w:bCs/>
          <w:sz w:val="20"/>
          <w:szCs w:val="20"/>
        </w:rPr>
      </w:pPr>
    </w:p>
    <w:p w14:paraId="0F5B6A2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Dysk do macierzy w systemach NAS 4TB 7200 </w:t>
      </w:r>
      <w:proofErr w:type="spellStart"/>
      <w:r w:rsidRPr="00406753">
        <w:rPr>
          <w:rFonts w:ascii="Adagio_Slab" w:hAnsi="Adagio_Slab" w:cstheme="minorHAnsi"/>
          <w:b/>
          <w:bCs/>
          <w:sz w:val="20"/>
          <w:szCs w:val="20"/>
        </w:rPr>
        <w:t>obr</w:t>
      </w:r>
      <w:proofErr w:type="spellEnd"/>
      <w:r w:rsidRPr="00406753">
        <w:rPr>
          <w:rFonts w:ascii="Adagio_Slab" w:hAnsi="Adagio_Slab" w:cstheme="minorHAnsi"/>
          <w:b/>
          <w:bCs/>
          <w:sz w:val="20"/>
          <w:szCs w:val="20"/>
        </w:rPr>
        <w:t>., 256MB, CMR,              - 2 szt.</w:t>
      </w:r>
    </w:p>
    <w:p w14:paraId="4103D7FF"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3,5" SATA III (np. WD red Pro 4TB)</w:t>
      </w:r>
    </w:p>
    <w:p w14:paraId="4B822136" w14:textId="77777777" w:rsidR="00406753" w:rsidRPr="00406753" w:rsidRDefault="00406753" w:rsidP="00406753">
      <w:pPr>
        <w:rPr>
          <w:rFonts w:ascii="Adagio_Slab" w:hAnsi="Adagio_Slab" w:cstheme="minorHAnsi"/>
          <w:b/>
          <w:bCs/>
          <w:sz w:val="20"/>
          <w:szCs w:val="20"/>
        </w:rPr>
      </w:pPr>
    </w:p>
    <w:p w14:paraId="5A40EAB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Dysk HP 600 GB 2.5'' 10K SAS-2 ( montaż w macierzy HP P2000 G3)          - 1 </w:t>
      </w:r>
      <w:proofErr w:type="spellStart"/>
      <w:r w:rsidRPr="00406753">
        <w:rPr>
          <w:rFonts w:ascii="Adagio_Slab" w:hAnsi="Adagio_Slab" w:cstheme="minorHAnsi"/>
          <w:b/>
          <w:bCs/>
          <w:sz w:val="20"/>
          <w:szCs w:val="20"/>
        </w:rPr>
        <w:t>zt</w:t>
      </w:r>
      <w:proofErr w:type="spellEnd"/>
      <w:r w:rsidRPr="00406753">
        <w:rPr>
          <w:rFonts w:ascii="Adagio_Slab" w:hAnsi="Adagio_Slab" w:cstheme="minorHAnsi"/>
          <w:b/>
          <w:bCs/>
          <w:sz w:val="20"/>
          <w:szCs w:val="20"/>
        </w:rPr>
        <w:t>.</w:t>
      </w:r>
    </w:p>
    <w:p w14:paraId="077916A5" w14:textId="5D95B17A" w:rsidR="00406753" w:rsidRPr="00406753" w:rsidRDefault="00406753" w:rsidP="00406753">
      <w:pPr>
        <w:rPr>
          <w:rFonts w:ascii="Adagio_Slab" w:hAnsi="Adagio_Slab" w:cstheme="minorHAnsi"/>
          <w:b/>
          <w:bCs/>
          <w:sz w:val="20"/>
          <w:szCs w:val="20"/>
        </w:rPr>
      </w:pPr>
    </w:p>
    <w:p w14:paraId="52C68BDB" w14:textId="25F03809" w:rsidR="00406753" w:rsidRPr="00406753" w:rsidRDefault="00406753" w:rsidP="00406753">
      <w:pPr>
        <w:rPr>
          <w:rFonts w:ascii="Adagio_Slab" w:hAnsi="Adagio_Slab" w:cstheme="minorHAnsi"/>
          <w:b/>
          <w:bCs/>
          <w:sz w:val="20"/>
          <w:szCs w:val="20"/>
        </w:rPr>
      </w:pPr>
    </w:p>
    <w:p w14:paraId="0BA28531" w14:textId="77777777" w:rsidR="00406753" w:rsidRPr="00406753" w:rsidRDefault="00406753" w:rsidP="00406753">
      <w:pPr>
        <w:rPr>
          <w:rFonts w:ascii="Adagio_Slab" w:hAnsi="Adagio_Slab" w:cstheme="minorHAnsi"/>
          <w:b/>
          <w:bCs/>
          <w:sz w:val="20"/>
          <w:szCs w:val="20"/>
        </w:rPr>
      </w:pPr>
    </w:p>
    <w:p w14:paraId="4B667934"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u w:val="single"/>
        </w:rPr>
        <w:t>Karta sieciowa</w:t>
      </w:r>
      <w:r w:rsidRPr="00406753">
        <w:rPr>
          <w:rFonts w:ascii="Adagio_Slab" w:hAnsi="Adagio_Slab" w:cstheme="minorHAnsi"/>
          <w:b/>
          <w:bCs/>
          <w:sz w:val="20"/>
          <w:szCs w:val="20"/>
        </w:rPr>
        <w:t xml:space="preserve">  PCI Express x1                                                                         - 4 szt.</w:t>
      </w:r>
    </w:p>
    <w:p w14:paraId="3544A1BF"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Wewnętrzna, </w:t>
      </w:r>
      <w:proofErr w:type="spellStart"/>
      <w:r w:rsidRPr="00406753">
        <w:rPr>
          <w:rFonts w:ascii="Adagio_Slab" w:hAnsi="Adagio_Slab" w:cstheme="minorHAnsi"/>
          <w:b/>
          <w:bCs/>
          <w:sz w:val="20"/>
          <w:szCs w:val="20"/>
        </w:rPr>
        <w:t>niskoprofilowa</w:t>
      </w:r>
      <w:proofErr w:type="spellEnd"/>
      <w:r w:rsidRPr="00406753">
        <w:rPr>
          <w:rFonts w:ascii="Adagio_Slab" w:hAnsi="Adagio_Slab" w:cstheme="minorHAnsi"/>
          <w:b/>
          <w:bCs/>
          <w:sz w:val="20"/>
          <w:szCs w:val="20"/>
        </w:rPr>
        <w:t xml:space="preserve"> (lub z dołączonym śledziem </w:t>
      </w:r>
      <w:proofErr w:type="spellStart"/>
      <w:r w:rsidRPr="00406753">
        <w:rPr>
          <w:rFonts w:ascii="Adagio_Slab" w:hAnsi="Adagio_Slab" w:cstheme="minorHAnsi"/>
          <w:b/>
          <w:bCs/>
          <w:sz w:val="20"/>
          <w:szCs w:val="20"/>
        </w:rPr>
        <w:t>niskoprofilowym</w:t>
      </w:r>
      <w:proofErr w:type="spellEnd"/>
      <w:r w:rsidRPr="00406753">
        <w:rPr>
          <w:rFonts w:ascii="Adagio_Slab" w:hAnsi="Adagio_Slab" w:cstheme="minorHAnsi"/>
          <w:b/>
          <w:bCs/>
          <w:sz w:val="20"/>
          <w:szCs w:val="20"/>
        </w:rPr>
        <w:t xml:space="preserve">)  </w:t>
      </w:r>
    </w:p>
    <w:p w14:paraId="24FDFEC5" w14:textId="77777777" w:rsidR="00406753" w:rsidRPr="00406753" w:rsidRDefault="00406753" w:rsidP="00406753">
      <w:pPr>
        <w:rPr>
          <w:rFonts w:ascii="Adagio_Slab" w:hAnsi="Adagio_Slab" w:cstheme="minorHAnsi"/>
          <w:b/>
          <w:bCs/>
          <w:sz w:val="20"/>
          <w:szCs w:val="20"/>
          <w:lang w:val="en-US"/>
        </w:rPr>
      </w:pPr>
      <w:r w:rsidRPr="00406753">
        <w:rPr>
          <w:rFonts w:ascii="Adagio_Slab" w:hAnsi="Adagio_Slab" w:cstheme="minorHAnsi"/>
          <w:b/>
          <w:bCs/>
          <w:sz w:val="20"/>
          <w:szCs w:val="20"/>
          <w:lang w:val="en-US"/>
        </w:rPr>
        <w:t xml:space="preserve">Port 1 x RJ45  </w:t>
      </w:r>
    </w:p>
    <w:p w14:paraId="3F239200" w14:textId="77777777" w:rsidR="00406753" w:rsidRPr="00406753" w:rsidRDefault="00406753" w:rsidP="00406753">
      <w:pPr>
        <w:rPr>
          <w:rFonts w:ascii="Adagio_Slab" w:hAnsi="Adagio_Slab" w:cstheme="minorHAnsi"/>
          <w:b/>
          <w:bCs/>
          <w:sz w:val="20"/>
          <w:szCs w:val="20"/>
          <w:lang w:val="en-US"/>
        </w:rPr>
      </w:pPr>
      <w:r w:rsidRPr="00406753">
        <w:rPr>
          <w:rFonts w:ascii="Adagio_Slab" w:hAnsi="Adagio_Slab" w:cstheme="minorHAnsi"/>
          <w:b/>
          <w:bCs/>
          <w:sz w:val="20"/>
          <w:szCs w:val="20"/>
          <w:lang w:val="en-US"/>
        </w:rPr>
        <w:t>Transfer danych 100 Mb/s 1000 Mb/s 200 Mb/s 2000 Mb/s</w:t>
      </w:r>
    </w:p>
    <w:p w14:paraId="52A4D9F3"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Automatyczna negocjacja</w:t>
      </w:r>
    </w:p>
    <w:p w14:paraId="194A11DA"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Transmisja dwukierunkowa Full Duplex</w:t>
      </w:r>
    </w:p>
    <w:p w14:paraId="499B921D" w14:textId="77777777" w:rsidR="00406753" w:rsidRPr="00406753" w:rsidRDefault="00406753" w:rsidP="00406753">
      <w:pPr>
        <w:rPr>
          <w:rFonts w:ascii="Adagio_Slab" w:hAnsi="Adagio_Slab" w:cstheme="minorHAnsi"/>
          <w:b/>
          <w:bCs/>
          <w:sz w:val="20"/>
          <w:szCs w:val="20"/>
          <w:lang w:val="en-US"/>
        </w:rPr>
      </w:pPr>
      <w:r w:rsidRPr="00406753">
        <w:rPr>
          <w:rFonts w:ascii="Adagio_Slab" w:hAnsi="Adagio_Slab" w:cstheme="minorHAnsi"/>
          <w:b/>
          <w:bCs/>
          <w:sz w:val="20"/>
          <w:szCs w:val="20"/>
          <w:lang w:val="en-US"/>
        </w:rPr>
        <w:t xml:space="preserve">(np. </w:t>
      </w:r>
      <w:proofErr w:type="spellStart"/>
      <w:r w:rsidRPr="00406753">
        <w:rPr>
          <w:rFonts w:ascii="Adagio_Slab" w:hAnsi="Adagio_Slab" w:cstheme="minorHAnsi"/>
          <w:b/>
          <w:bCs/>
          <w:sz w:val="20"/>
          <w:szCs w:val="20"/>
          <w:lang w:val="en-US"/>
        </w:rPr>
        <w:t>EdiMax</w:t>
      </w:r>
      <w:proofErr w:type="spellEnd"/>
      <w:r w:rsidRPr="00406753">
        <w:rPr>
          <w:rFonts w:ascii="Adagio_Slab" w:hAnsi="Adagio_Slab" w:cstheme="minorHAnsi"/>
          <w:b/>
          <w:bCs/>
          <w:sz w:val="20"/>
          <w:szCs w:val="20"/>
          <w:lang w:val="en-US"/>
        </w:rPr>
        <w:t xml:space="preserve"> EN-9260TX-E V2)</w:t>
      </w:r>
    </w:p>
    <w:p w14:paraId="70414C08" w14:textId="77777777" w:rsidR="00406753" w:rsidRPr="00406753" w:rsidRDefault="00406753" w:rsidP="00406753">
      <w:pPr>
        <w:rPr>
          <w:rFonts w:ascii="Adagio_Slab" w:hAnsi="Adagio_Slab" w:cstheme="minorHAnsi"/>
          <w:b/>
          <w:bCs/>
          <w:sz w:val="20"/>
          <w:szCs w:val="20"/>
          <w:lang w:val="en-US"/>
        </w:rPr>
      </w:pPr>
    </w:p>
    <w:p w14:paraId="140EC585" w14:textId="77777777" w:rsidR="00406753" w:rsidRPr="00406753" w:rsidRDefault="00406753" w:rsidP="00406753">
      <w:pPr>
        <w:rPr>
          <w:rFonts w:ascii="Adagio_Slab" w:hAnsi="Adagio_Slab" w:cstheme="minorHAnsi"/>
          <w:b/>
          <w:bCs/>
          <w:sz w:val="20"/>
          <w:szCs w:val="20"/>
          <w:lang w:val="en-US"/>
        </w:rPr>
      </w:pPr>
    </w:p>
    <w:p w14:paraId="4750C47F" w14:textId="77777777" w:rsidR="00406753" w:rsidRPr="00406753" w:rsidRDefault="00406753" w:rsidP="00406753">
      <w:pPr>
        <w:rPr>
          <w:rFonts w:ascii="Adagio_Slab" w:hAnsi="Adagio_Slab" w:cstheme="minorHAnsi"/>
          <w:b/>
          <w:bCs/>
          <w:sz w:val="20"/>
          <w:szCs w:val="20"/>
          <w:u w:val="single"/>
          <w:lang w:val="en-US"/>
        </w:rPr>
      </w:pPr>
    </w:p>
    <w:p w14:paraId="0BE36E27" w14:textId="77777777" w:rsidR="00406753" w:rsidRPr="00406753" w:rsidRDefault="00406753" w:rsidP="00406753">
      <w:pPr>
        <w:rPr>
          <w:rFonts w:ascii="Adagio_Slab" w:hAnsi="Adagio_Slab" w:cstheme="minorHAnsi"/>
          <w:b/>
          <w:bCs/>
          <w:sz w:val="20"/>
          <w:szCs w:val="20"/>
          <w:u w:val="single"/>
          <w:lang w:val="en-US"/>
        </w:rPr>
      </w:pPr>
    </w:p>
    <w:p w14:paraId="15BC477A" w14:textId="008F1348" w:rsidR="00406753" w:rsidRPr="00406753" w:rsidRDefault="00406753" w:rsidP="00406753">
      <w:pPr>
        <w:rPr>
          <w:rFonts w:ascii="Adagio_Slab" w:hAnsi="Adagio_Slab" w:cstheme="minorHAnsi"/>
          <w:b/>
          <w:bCs/>
          <w:sz w:val="20"/>
          <w:szCs w:val="20"/>
          <w:lang w:val="en-US"/>
        </w:rPr>
      </w:pPr>
      <w:r w:rsidRPr="00406753">
        <w:rPr>
          <w:rFonts w:ascii="Adagio_Slab" w:hAnsi="Adagio_Slab" w:cstheme="minorHAnsi"/>
          <w:b/>
          <w:bCs/>
          <w:sz w:val="20"/>
          <w:szCs w:val="20"/>
          <w:u w:val="single"/>
          <w:lang w:val="en-US"/>
        </w:rPr>
        <w:t>Notebook</w:t>
      </w:r>
      <w:r w:rsidRPr="00406753">
        <w:rPr>
          <w:rFonts w:ascii="Adagio_Slab" w:hAnsi="Adagio_Slab" w:cstheme="minorHAnsi"/>
          <w:b/>
          <w:bCs/>
          <w:sz w:val="20"/>
          <w:szCs w:val="20"/>
          <w:lang w:val="en-US"/>
        </w:rPr>
        <w:t xml:space="preserve">              - 1szt.</w:t>
      </w:r>
    </w:p>
    <w:p w14:paraId="730EC3B9" w14:textId="77777777" w:rsidR="00406753" w:rsidRPr="00406753" w:rsidRDefault="00406753" w:rsidP="00406753">
      <w:pPr>
        <w:rPr>
          <w:rFonts w:ascii="Adagio_Slab" w:hAnsi="Adagio_Slab" w:cstheme="minorHAnsi"/>
          <w:b/>
          <w:bCs/>
          <w:sz w:val="20"/>
          <w:szCs w:val="20"/>
          <w:u w:val="single"/>
          <w:lang w:val="en-US"/>
        </w:rPr>
      </w:pPr>
    </w:p>
    <w:p w14:paraId="18777716" w14:textId="77777777" w:rsidR="00406753" w:rsidRPr="00406753" w:rsidRDefault="00406753" w:rsidP="00406753">
      <w:pPr>
        <w:rPr>
          <w:rFonts w:ascii="Adagio_Slab" w:hAnsi="Adagio_Slab" w:cstheme="minorHAnsi"/>
          <w:b/>
          <w:bCs/>
          <w:sz w:val="20"/>
          <w:szCs w:val="20"/>
          <w:lang w:val="en-US"/>
        </w:rPr>
      </w:pPr>
      <w:proofErr w:type="spellStart"/>
      <w:r w:rsidRPr="00406753">
        <w:rPr>
          <w:rFonts w:ascii="Adagio_Slab" w:hAnsi="Adagio_Slab" w:cstheme="minorHAnsi"/>
          <w:b/>
          <w:bCs/>
          <w:sz w:val="20"/>
          <w:szCs w:val="20"/>
          <w:lang w:val="en-US"/>
        </w:rPr>
        <w:t>Procesor</w:t>
      </w:r>
      <w:proofErr w:type="spellEnd"/>
      <w:r w:rsidRPr="00406753">
        <w:rPr>
          <w:rFonts w:ascii="Adagio_Slab" w:hAnsi="Adagio_Slab" w:cstheme="minorHAnsi"/>
          <w:b/>
          <w:bCs/>
          <w:sz w:val="20"/>
          <w:szCs w:val="20"/>
          <w:lang w:val="en-US"/>
        </w:rPr>
        <w:t xml:space="preserve">                                                    benchmark CPU mark 21506 </w:t>
      </w:r>
    </w:p>
    <w:p w14:paraId="3A20499B"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lang w:val="en-US"/>
        </w:rPr>
        <w:t xml:space="preserve">                                                                   </w:t>
      </w:r>
      <w:r w:rsidRPr="00406753">
        <w:rPr>
          <w:rFonts w:ascii="Adagio_Slab" w:hAnsi="Adagio_Slab" w:cstheme="minorHAnsi"/>
          <w:b/>
          <w:bCs/>
          <w:sz w:val="20"/>
          <w:szCs w:val="20"/>
        </w:rPr>
        <w:t xml:space="preserve">(z 29.03.22) (np. AMD </w:t>
      </w:r>
      <w:proofErr w:type="spellStart"/>
      <w:r w:rsidRPr="00406753">
        <w:rPr>
          <w:rFonts w:ascii="Adagio_Slab" w:hAnsi="Adagio_Slab" w:cstheme="minorHAnsi"/>
          <w:b/>
          <w:bCs/>
          <w:sz w:val="20"/>
          <w:szCs w:val="20"/>
        </w:rPr>
        <w:t>Ryzen</w:t>
      </w:r>
      <w:proofErr w:type="spellEnd"/>
      <w:r w:rsidRPr="00406753">
        <w:rPr>
          <w:rFonts w:ascii="Adagio_Slab" w:hAnsi="Adagio_Slab" w:cstheme="minorHAnsi"/>
          <w:b/>
          <w:bCs/>
          <w:sz w:val="20"/>
          <w:szCs w:val="20"/>
        </w:rPr>
        <w:t>™ 7 5800H)</w:t>
      </w:r>
    </w:p>
    <w:p w14:paraId="03B4852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Pamięć RAM                                            min. 32 GB (DDR4, 3200MHz)</w:t>
      </w:r>
    </w:p>
    <w:p w14:paraId="3F649B0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Dysk SSD M.2 </w:t>
      </w:r>
      <w:proofErr w:type="spellStart"/>
      <w:r w:rsidRPr="00406753">
        <w:rPr>
          <w:rFonts w:ascii="Adagio_Slab" w:hAnsi="Adagio_Slab" w:cstheme="minorHAnsi"/>
          <w:b/>
          <w:bCs/>
          <w:sz w:val="20"/>
          <w:szCs w:val="20"/>
        </w:rPr>
        <w:t>PCIe</w:t>
      </w:r>
      <w:proofErr w:type="spellEnd"/>
      <w:r w:rsidRPr="00406753">
        <w:rPr>
          <w:rFonts w:ascii="Adagio_Slab" w:hAnsi="Adagio_Slab" w:cstheme="minorHAnsi"/>
          <w:b/>
          <w:bCs/>
          <w:sz w:val="20"/>
          <w:szCs w:val="20"/>
        </w:rPr>
        <w:t xml:space="preserve">                                 min. 512 GB</w:t>
      </w:r>
    </w:p>
    <w:p w14:paraId="119B68E8"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Opcje dołożenia dysków</w:t>
      </w:r>
    </w:p>
    <w:p w14:paraId="12144335"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Możliwość montażu dysku                       M.2 </w:t>
      </w:r>
      <w:proofErr w:type="spellStart"/>
      <w:r w:rsidRPr="00406753">
        <w:rPr>
          <w:rFonts w:ascii="Adagio_Slab" w:hAnsi="Adagio_Slab" w:cstheme="minorHAnsi"/>
          <w:b/>
          <w:bCs/>
          <w:sz w:val="20"/>
          <w:szCs w:val="20"/>
        </w:rPr>
        <w:t>PCIe</w:t>
      </w:r>
      <w:proofErr w:type="spellEnd"/>
      <w:r w:rsidRPr="00406753">
        <w:rPr>
          <w:rFonts w:ascii="Adagio_Slab" w:hAnsi="Adagio_Slab" w:cstheme="minorHAnsi"/>
          <w:b/>
          <w:bCs/>
          <w:sz w:val="20"/>
          <w:szCs w:val="20"/>
        </w:rPr>
        <w:t xml:space="preserve"> </w:t>
      </w:r>
    </w:p>
    <w:p w14:paraId="2E630133"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Typ ekranu                                                Matowy, LED, IPS</w:t>
      </w:r>
    </w:p>
    <w:p w14:paraId="2731DD2B"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Przekątna ekranu                                      15,6"</w:t>
      </w:r>
    </w:p>
    <w:p w14:paraId="3EFE73B8"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Rozdzielczość ekranu                               1920 x 1080 (</w:t>
      </w:r>
      <w:proofErr w:type="spellStart"/>
      <w:r w:rsidRPr="00406753">
        <w:rPr>
          <w:rFonts w:ascii="Adagio_Slab" w:hAnsi="Adagio_Slab" w:cstheme="minorHAnsi"/>
          <w:b/>
          <w:bCs/>
          <w:sz w:val="20"/>
          <w:szCs w:val="20"/>
        </w:rPr>
        <w:t>FullHD</w:t>
      </w:r>
      <w:proofErr w:type="spellEnd"/>
      <w:r w:rsidRPr="00406753">
        <w:rPr>
          <w:rFonts w:ascii="Adagio_Slab" w:hAnsi="Adagio_Slab" w:cstheme="minorHAnsi"/>
          <w:b/>
          <w:bCs/>
          <w:sz w:val="20"/>
          <w:szCs w:val="20"/>
        </w:rPr>
        <w:t>)</w:t>
      </w:r>
    </w:p>
    <w:p w14:paraId="42AA1D0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Częstotliwość odświeżania ekranu           120 </w:t>
      </w:r>
      <w:proofErr w:type="spellStart"/>
      <w:r w:rsidRPr="00406753">
        <w:rPr>
          <w:rFonts w:ascii="Adagio_Slab" w:hAnsi="Adagio_Slab" w:cstheme="minorHAnsi"/>
          <w:b/>
          <w:bCs/>
          <w:sz w:val="20"/>
          <w:szCs w:val="20"/>
        </w:rPr>
        <w:t>Hz</w:t>
      </w:r>
      <w:proofErr w:type="spellEnd"/>
    </w:p>
    <w:p w14:paraId="1329794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Jasność matrycy                                        250 cd/m</w:t>
      </w:r>
      <w:r w:rsidRPr="00406753">
        <w:rPr>
          <w:rFonts w:ascii="Calibri" w:hAnsi="Calibri" w:cs="Calibri"/>
          <w:b/>
          <w:bCs/>
          <w:sz w:val="20"/>
          <w:szCs w:val="20"/>
        </w:rPr>
        <w:t>²</w:t>
      </w:r>
    </w:p>
    <w:p w14:paraId="391F694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Karta graficzna                                          </w:t>
      </w:r>
      <w:proofErr w:type="spellStart"/>
      <w:r w:rsidRPr="00406753">
        <w:rPr>
          <w:rFonts w:ascii="Adagio_Slab" w:hAnsi="Adagio_Slab" w:cstheme="minorHAnsi"/>
          <w:b/>
          <w:bCs/>
          <w:sz w:val="20"/>
          <w:szCs w:val="20"/>
        </w:rPr>
        <w:t>passmark</w:t>
      </w:r>
      <w:proofErr w:type="spellEnd"/>
      <w:r w:rsidRPr="00406753">
        <w:rPr>
          <w:rFonts w:ascii="Adagio_Slab" w:hAnsi="Adagio_Slab" w:cstheme="minorHAnsi"/>
          <w:b/>
          <w:bCs/>
          <w:sz w:val="20"/>
          <w:szCs w:val="20"/>
        </w:rPr>
        <w:t xml:space="preserve">  G3D </w:t>
      </w:r>
      <w:proofErr w:type="spellStart"/>
      <w:r w:rsidRPr="00406753">
        <w:rPr>
          <w:rFonts w:ascii="Adagio_Slab" w:hAnsi="Adagio_Slab" w:cstheme="minorHAnsi"/>
          <w:b/>
          <w:bCs/>
          <w:sz w:val="20"/>
          <w:szCs w:val="20"/>
        </w:rPr>
        <w:t>mark</w:t>
      </w:r>
      <w:proofErr w:type="spellEnd"/>
      <w:r w:rsidRPr="00406753">
        <w:rPr>
          <w:rFonts w:ascii="Adagio_Slab" w:hAnsi="Adagio_Slab" w:cstheme="minorHAnsi"/>
          <w:b/>
          <w:bCs/>
          <w:sz w:val="20"/>
          <w:szCs w:val="20"/>
        </w:rPr>
        <w:t xml:space="preserve">  9464 </w:t>
      </w:r>
    </w:p>
    <w:p w14:paraId="051758C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(z 29.03.22) (np. NVIDIA </w:t>
      </w:r>
      <w:proofErr w:type="spellStart"/>
      <w:r w:rsidRPr="00406753">
        <w:rPr>
          <w:rFonts w:ascii="Adagio_Slab" w:hAnsi="Adagio_Slab" w:cstheme="minorHAnsi"/>
          <w:b/>
          <w:bCs/>
          <w:sz w:val="20"/>
          <w:szCs w:val="20"/>
        </w:rPr>
        <w:t>GeForce</w:t>
      </w:r>
      <w:proofErr w:type="spellEnd"/>
      <w:r w:rsidRPr="00406753">
        <w:rPr>
          <w:rFonts w:ascii="Adagio_Slab" w:hAnsi="Adagio_Slab" w:cstheme="minorHAnsi"/>
          <w:b/>
          <w:bCs/>
          <w:sz w:val="20"/>
          <w:szCs w:val="20"/>
        </w:rPr>
        <w:t xml:space="preserve"> RTX 3050 Ti)</w:t>
      </w:r>
    </w:p>
    <w:p w14:paraId="6BB5D82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t>
      </w:r>
      <w:proofErr w:type="spellStart"/>
      <w:r w:rsidRPr="00406753">
        <w:rPr>
          <w:rFonts w:ascii="Adagio_Slab" w:hAnsi="Adagio_Slab" w:cstheme="minorHAnsi"/>
          <w:b/>
          <w:bCs/>
          <w:sz w:val="20"/>
          <w:szCs w:val="20"/>
        </w:rPr>
        <w:t>passmark</w:t>
      </w:r>
      <w:proofErr w:type="spellEnd"/>
      <w:r w:rsidRPr="00406753">
        <w:rPr>
          <w:rFonts w:ascii="Adagio_Slab" w:hAnsi="Adagio_Slab" w:cstheme="minorHAnsi"/>
          <w:b/>
          <w:bCs/>
          <w:sz w:val="20"/>
          <w:szCs w:val="20"/>
        </w:rPr>
        <w:t xml:space="preserve">  G3D </w:t>
      </w:r>
      <w:proofErr w:type="spellStart"/>
      <w:r w:rsidRPr="00406753">
        <w:rPr>
          <w:rFonts w:ascii="Adagio_Slab" w:hAnsi="Adagio_Slab" w:cstheme="minorHAnsi"/>
          <w:b/>
          <w:bCs/>
          <w:sz w:val="20"/>
          <w:szCs w:val="20"/>
        </w:rPr>
        <w:t>mark</w:t>
      </w:r>
      <w:proofErr w:type="spellEnd"/>
      <w:r w:rsidRPr="00406753">
        <w:rPr>
          <w:rFonts w:ascii="Adagio_Slab" w:hAnsi="Adagio_Slab" w:cstheme="minorHAnsi"/>
          <w:b/>
          <w:bCs/>
          <w:sz w:val="20"/>
          <w:szCs w:val="20"/>
        </w:rPr>
        <w:t xml:space="preserve">  2802</w:t>
      </w:r>
    </w:p>
    <w:p w14:paraId="3A316446"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(z 29.03.22) (np. </w:t>
      </w:r>
      <w:proofErr w:type="spellStart"/>
      <w:r w:rsidRPr="00406753">
        <w:rPr>
          <w:rFonts w:ascii="Adagio_Slab" w:hAnsi="Adagio_Slab" w:cstheme="minorHAnsi"/>
          <w:b/>
          <w:bCs/>
          <w:sz w:val="20"/>
          <w:szCs w:val="20"/>
        </w:rPr>
        <w:t>Ryzen</w:t>
      </w:r>
      <w:proofErr w:type="spellEnd"/>
      <w:r w:rsidRPr="00406753">
        <w:rPr>
          <w:rFonts w:ascii="Adagio_Slab" w:hAnsi="Adagio_Slab" w:cstheme="minorHAnsi"/>
          <w:b/>
          <w:bCs/>
          <w:sz w:val="20"/>
          <w:szCs w:val="20"/>
        </w:rPr>
        <w:t xml:space="preserve"> 7 5800H with </w:t>
      </w:r>
      <w:proofErr w:type="spellStart"/>
      <w:r w:rsidRPr="00406753">
        <w:rPr>
          <w:rFonts w:ascii="Adagio_Slab" w:hAnsi="Adagio_Slab" w:cstheme="minorHAnsi"/>
          <w:b/>
          <w:bCs/>
          <w:sz w:val="20"/>
          <w:szCs w:val="20"/>
        </w:rPr>
        <w:t>Radeon</w:t>
      </w:r>
      <w:proofErr w:type="spellEnd"/>
      <w:r w:rsidRPr="00406753">
        <w:rPr>
          <w:rFonts w:ascii="Adagio_Slab" w:hAnsi="Adagio_Slab" w:cstheme="minorHAnsi"/>
          <w:b/>
          <w:bCs/>
          <w:sz w:val="20"/>
          <w:szCs w:val="20"/>
        </w:rPr>
        <w:t xml:space="preserve">™ </w:t>
      </w:r>
    </w:p>
    <w:p w14:paraId="13E095B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Graphics)</w:t>
      </w:r>
    </w:p>
    <w:p w14:paraId="29DB6CF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Maks. moc karty graficznej (TGP)            95 W</w:t>
      </w:r>
    </w:p>
    <w:p w14:paraId="61F0D68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Pamięć karty graficznej                             min. 4 GB GDDR6</w:t>
      </w:r>
    </w:p>
    <w:p w14:paraId="6F63418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Dźwięk                                                      Wbudowane głośniki stereo</w:t>
      </w:r>
    </w:p>
    <w:p w14:paraId="4DD69AC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Wbudowane dwa mikrofony</w:t>
      </w:r>
    </w:p>
    <w:p w14:paraId="3CFBEAE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Kamera internetowa                                   min. 1.0 </w:t>
      </w:r>
      <w:proofErr w:type="spellStart"/>
      <w:r w:rsidRPr="00406753">
        <w:rPr>
          <w:rFonts w:ascii="Adagio_Slab" w:hAnsi="Adagio_Slab" w:cstheme="minorHAnsi"/>
          <w:b/>
          <w:bCs/>
          <w:sz w:val="20"/>
          <w:szCs w:val="20"/>
        </w:rPr>
        <w:t>Mpix</w:t>
      </w:r>
      <w:proofErr w:type="spellEnd"/>
    </w:p>
    <w:p w14:paraId="276F855F"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Łączność                                                    LAN 1 </w:t>
      </w:r>
      <w:proofErr w:type="spellStart"/>
      <w:r w:rsidRPr="00406753">
        <w:rPr>
          <w:rFonts w:ascii="Adagio_Slab" w:hAnsi="Adagio_Slab" w:cstheme="minorHAnsi"/>
          <w:b/>
          <w:bCs/>
          <w:sz w:val="20"/>
          <w:szCs w:val="20"/>
        </w:rPr>
        <w:t>Gb</w:t>
      </w:r>
      <w:proofErr w:type="spellEnd"/>
      <w:r w:rsidRPr="00406753">
        <w:rPr>
          <w:rFonts w:ascii="Adagio_Slab" w:hAnsi="Adagio_Slab" w:cstheme="minorHAnsi"/>
          <w:b/>
          <w:bCs/>
          <w:sz w:val="20"/>
          <w:szCs w:val="20"/>
        </w:rPr>
        <w:t>/s</w:t>
      </w:r>
    </w:p>
    <w:p w14:paraId="7C5C651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lastRenderedPageBreak/>
        <w:t xml:space="preserve">                                                                   Wi-Fi 6</w:t>
      </w:r>
    </w:p>
    <w:p w14:paraId="7F9F7D3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Moduł Bluetooth 5.1</w:t>
      </w:r>
    </w:p>
    <w:p w14:paraId="2494BBD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Złącza                                                   USB 3.2 Gen. 1 - 4 szt.</w:t>
      </w:r>
    </w:p>
    <w:p w14:paraId="78F62A59"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USB Typu-C (z </w:t>
      </w:r>
      <w:proofErr w:type="spellStart"/>
      <w:r w:rsidRPr="00406753">
        <w:rPr>
          <w:rFonts w:ascii="Adagio_Slab" w:hAnsi="Adagio_Slab" w:cstheme="minorHAnsi"/>
          <w:b/>
          <w:bCs/>
          <w:sz w:val="20"/>
          <w:szCs w:val="20"/>
        </w:rPr>
        <w:t>DisplayPort</w:t>
      </w:r>
      <w:proofErr w:type="spellEnd"/>
      <w:r w:rsidRPr="00406753">
        <w:rPr>
          <w:rFonts w:ascii="Adagio_Slab" w:hAnsi="Adagio_Slab" w:cstheme="minorHAnsi"/>
          <w:b/>
          <w:bCs/>
          <w:sz w:val="20"/>
          <w:szCs w:val="20"/>
        </w:rPr>
        <w:t>) - 1 szt.</w:t>
      </w:r>
    </w:p>
    <w:p w14:paraId="16C387FA" w14:textId="77777777" w:rsidR="00406753" w:rsidRPr="00406753" w:rsidRDefault="00406753" w:rsidP="00406753">
      <w:pPr>
        <w:rPr>
          <w:rFonts w:ascii="Adagio_Slab" w:hAnsi="Adagio_Slab" w:cstheme="minorHAnsi"/>
          <w:b/>
          <w:bCs/>
          <w:sz w:val="20"/>
          <w:szCs w:val="20"/>
          <w:lang w:val="en-US"/>
        </w:rPr>
      </w:pPr>
      <w:r w:rsidRPr="00406753">
        <w:rPr>
          <w:rFonts w:ascii="Adagio_Slab" w:hAnsi="Adagio_Slab" w:cstheme="minorHAnsi"/>
          <w:b/>
          <w:bCs/>
          <w:sz w:val="20"/>
          <w:szCs w:val="20"/>
        </w:rPr>
        <w:t xml:space="preserve">                                                              </w:t>
      </w:r>
      <w:r w:rsidRPr="00406753">
        <w:rPr>
          <w:rFonts w:ascii="Adagio_Slab" w:hAnsi="Adagio_Slab" w:cstheme="minorHAnsi"/>
          <w:b/>
          <w:bCs/>
          <w:sz w:val="20"/>
          <w:szCs w:val="20"/>
          <w:lang w:val="en-US"/>
        </w:rPr>
        <w:t xml:space="preserve">USB </w:t>
      </w:r>
      <w:proofErr w:type="spellStart"/>
      <w:r w:rsidRPr="00406753">
        <w:rPr>
          <w:rFonts w:ascii="Adagio_Slab" w:hAnsi="Adagio_Slab" w:cstheme="minorHAnsi"/>
          <w:b/>
          <w:bCs/>
          <w:sz w:val="20"/>
          <w:szCs w:val="20"/>
          <w:lang w:val="en-US"/>
        </w:rPr>
        <w:t>Typu</w:t>
      </w:r>
      <w:proofErr w:type="spellEnd"/>
      <w:r w:rsidRPr="00406753">
        <w:rPr>
          <w:rFonts w:ascii="Adagio_Slab" w:hAnsi="Adagio_Slab" w:cstheme="minorHAnsi"/>
          <w:b/>
          <w:bCs/>
          <w:sz w:val="20"/>
          <w:szCs w:val="20"/>
          <w:lang w:val="en-US"/>
        </w:rPr>
        <w:t xml:space="preserve">-C (z DisplayPort i Power Delivery) - 1 </w:t>
      </w:r>
      <w:proofErr w:type="spellStart"/>
      <w:r w:rsidRPr="00406753">
        <w:rPr>
          <w:rFonts w:ascii="Adagio_Slab" w:hAnsi="Adagio_Slab" w:cstheme="minorHAnsi"/>
          <w:b/>
          <w:bCs/>
          <w:sz w:val="20"/>
          <w:szCs w:val="20"/>
          <w:lang w:val="en-US"/>
        </w:rPr>
        <w:t>szt</w:t>
      </w:r>
      <w:proofErr w:type="spellEnd"/>
      <w:r w:rsidRPr="00406753">
        <w:rPr>
          <w:rFonts w:ascii="Adagio_Slab" w:hAnsi="Adagio_Slab" w:cstheme="minorHAnsi"/>
          <w:b/>
          <w:bCs/>
          <w:sz w:val="20"/>
          <w:szCs w:val="20"/>
          <w:lang w:val="en-US"/>
        </w:rPr>
        <w:t>.</w:t>
      </w:r>
    </w:p>
    <w:p w14:paraId="66444E2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lang w:val="en-US"/>
        </w:rPr>
        <w:t xml:space="preserve">                                                              </w:t>
      </w:r>
      <w:r w:rsidRPr="00406753">
        <w:rPr>
          <w:rFonts w:ascii="Adagio_Slab" w:hAnsi="Adagio_Slab" w:cstheme="minorHAnsi"/>
          <w:b/>
          <w:bCs/>
          <w:sz w:val="20"/>
          <w:szCs w:val="20"/>
        </w:rPr>
        <w:t>HDMI 2.1 - 1 szt.</w:t>
      </w:r>
    </w:p>
    <w:p w14:paraId="6577CB58"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RJ-45 (LAN) - 1 szt.</w:t>
      </w:r>
    </w:p>
    <w:p w14:paraId="3FC0D53F"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Wyjście słuchawkowe/wejście mikrofonowe - 1 szt.</w:t>
      </w:r>
    </w:p>
    <w:p w14:paraId="63C1A96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DC-in (wejście zasilania) - 1 szt.</w:t>
      </w:r>
    </w:p>
    <w:p w14:paraId="178CB441"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Typ baterii                                             </w:t>
      </w:r>
      <w:proofErr w:type="spellStart"/>
      <w:r w:rsidRPr="00406753">
        <w:rPr>
          <w:rFonts w:ascii="Adagio_Slab" w:hAnsi="Adagio_Slab" w:cstheme="minorHAnsi"/>
          <w:b/>
          <w:bCs/>
          <w:sz w:val="20"/>
          <w:szCs w:val="20"/>
        </w:rPr>
        <w:t>Litowo</w:t>
      </w:r>
      <w:proofErr w:type="spellEnd"/>
      <w:r w:rsidRPr="00406753">
        <w:rPr>
          <w:rFonts w:ascii="Adagio_Slab" w:hAnsi="Adagio_Slab" w:cstheme="minorHAnsi"/>
          <w:b/>
          <w:bCs/>
          <w:sz w:val="20"/>
          <w:szCs w:val="20"/>
        </w:rPr>
        <w:t>-polimerowa</w:t>
      </w:r>
    </w:p>
    <w:p w14:paraId="0BEBE14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Podświetlana klawiatura                       Tak</w:t>
      </w:r>
    </w:p>
    <w:p w14:paraId="732F2FF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Kolor podświetlenia klawiatury            Biały</w:t>
      </w:r>
    </w:p>
    <w:p w14:paraId="744F431C"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Zabezpieczenia                                      Szyfrowanie TPM</w:t>
      </w:r>
    </w:p>
    <w:p w14:paraId="1FCE6E1A"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Wbudowany wyłącznik kamery</w:t>
      </w:r>
    </w:p>
    <w:p w14:paraId="4D62A8B2"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System operacyjny                                 bez systemu</w:t>
      </w:r>
    </w:p>
    <w:p w14:paraId="5CEE98EB"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Dodatkowe informacje                           Wydzielona klawiatura numeryczna</w:t>
      </w:r>
    </w:p>
    <w:p w14:paraId="486D4A8F"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                                                                Wielodotykowy, intuicyjny </w:t>
      </w:r>
      <w:proofErr w:type="spellStart"/>
      <w:r w:rsidRPr="00406753">
        <w:rPr>
          <w:rFonts w:ascii="Adagio_Slab" w:hAnsi="Adagio_Slab" w:cstheme="minorHAnsi"/>
          <w:b/>
          <w:bCs/>
          <w:sz w:val="20"/>
          <w:szCs w:val="20"/>
        </w:rPr>
        <w:t>touchpad</w:t>
      </w:r>
      <w:proofErr w:type="spellEnd"/>
    </w:p>
    <w:p w14:paraId="23D22BF7"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Waga                                                         max. 2,40 kg</w:t>
      </w:r>
    </w:p>
    <w:p w14:paraId="50ED584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Dołączone akcesoria                                 Zasilacz</w:t>
      </w:r>
    </w:p>
    <w:p w14:paraId="3C617D4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Gwarancja                                                 min. 24 miesiące</w:t>
      </w:r>
    </w:p>
    <w:p w14:paraId="0310F26E" w14:textId="77777777" w:rsidR="00406753" w:rsidRPr="00406753" w:rsidRDefault="00406753" w:rsidP="00406753">
      <w:pPr>
        <w:rPr>
          <w:rFonts w:ascii="Adagio_Slab" w:hAnsi="Adagio_Slab" w:cstheme="minorHAnsi"/>
          <w:b/>
          <w:bCs/>
          <w:sz w:val="20"/>
          <w:szCs w:val="20"/>
        </w:rPr>
      </w:pPr>
      <w:r w:rsidRPr="00406753">
        <w:rPr>
          <w:rFonts w:ascii="Adagio_Slab" w:hAnsi="Adagio_Slab" w:cstheme="minorHAnsi"/>
          <w:b/>
          <w:bCs/>
          <w:sz w:val="20"/>
          <w:szCs w:val="20"/>
        </w:rPr>
        <w:t xml:space="preserve">(np. Lenovo Legion 5-15 </w:t>
      </w:r>
      <w:proofErr w:type="spellStart"/>
      <w:r w:rsidRPr="00406753">
        <w:rPr>
          <w:rFonts w:ascii="Adagio_Slab" w:hAnsi="Adagio_Slab" w:cstheme="minorHAnsi"/>
          <w:b/>
          <w:bCs/>
          <w:sz w:val="20"/>
          <w:szCs w:val="20"/>
        </w:rPr>
        <w:t>Ryzen</w:t>
      </w:r>
      <w:proofErr w:type="spellEnd"/>
      <w:r w:rsidRPr="00406753">
        <w:rPr>
          <w:rFonts w:ascii="Adagio_Slab" w:hAnsi="Adagio_Slab" w:cstheme="minorHAnsi"/>
          <w:b/>
          <w:bCs/>
          <w:sz w:val="20"/>
          <w:szCs w:val="20"/>
        </w:rPr>
        <w:t xml:space="preserve"> 7/32GB/512 RTX3050Ti 120Hz)</w:t>
      </w:r>
    </w:p>
    <w:p w14:paraId="3C311850" w14:textId="77777777" w:rsidR="00406753" w:rsidRPr="00406753" w:rsidRDefault="00406753" w:rsidP="00406753">
      <w:pPr>
        <w:rPr>
          <w:rFonts w:ascii="Adagio_Slab" w:hAnsi="Adagio_Slab" w:cstheme="minorHAnsi"/>
          <w:b/>
          <w:bCs/>
          <w:sz w:val="20"/>
          <w:szCs w:val="20"/>
          <w:u w:val="single"/>
        </w:rPr>
      </w:pPr>
    </w:p>
    <w:p w14:paraId="022FE553" w14:textId="2B8ABCF9" w:rsidR="00FA5F16" w:rsidRPr="00406753" w:rsidRDefault="004B6E69" w:rsidP="00FA5F16">
      <w:pPr>
        <w:rPr>
          <w:rFonts w:ascii="Adagio_Slab" w:hAnsi="Adagio_Slab"/>
          <w:sz w:val="20"/>
          <w:szCs w:val="20"/>
        </w:rPr>
      </w:pPr>
      <w:r w:rsidRPr="00406753">
        <w:rPr>
          <w:rFonts w:ascii="Adagio_Slab" w:hAnsi="Adagio_Slab" w:cstheme="minorHAnsi"/>
          <w:b/>
          <w:bCs/>
          <w:sz w:val="20"/>
          <w:szCs w:val="20"/>
        </w:rPr>
        <w:t xml:space="preserve"> </w:t>
      </w:r>
    </w:p>
    <w:p w14:paraId="027D4965" w14:textId="77777777" w:rsidR="00FA5F16" w:rsidRPr="00406753" w:rsidRDefault="00FA5F16" w:rsidP="00FA5F16">
      <w:pPr>
        <w:pStyle w:val="Zwykytekst3"/>
        <w:spacing w:before="120"/>
        <w:rPr>
          <w:rFonts w:ascii="Adagio_Slab" w:hAnsi="Adagio_Slab" w:cs="Arial"/>
          <w:b/>
          <w:color w:val="FF0000"/>
        </w:rPr>
      </w:pPr>
    </w:p>
    <w:p w14:paraId="1B754990" w14:textId="77777777" w:rsidR="00FA5F16" w:rsidRPr="00406753" w:rsidRDefault="00FA5F16" w:rsidP="00FA5F16">
      <w:pPr>
        <w:pStyle w:val="Zwykytekst3"/>
        <w:spacing w:before="120"/>
        <w:rPr>
          <w:rFonts w:ascii="Adagio_Slab" w:hAnsi="Adagio_Slab" w:cs="Arial"/>
          <w:b/>
          <w:color w:val="FF0000"/>
        </w:rPr>
      </w:pPr>
      <w:bookmarkStart w:id="11" w:name="_Hlk95387677"/>
      <w:r w:rsidRPr="00406753">
        <w:rPr>
          <w:rFonts w:ascii="Adagio_Slab" w:hAnsi="Adagio_Slab" w:cs="Arial"/>
          <w:b/>
          <w:color w:val="FF0000"/>
        </w:rPr>
        <w:t>Część 5</w:t>
      </w:r>
    </w:p>
    <w:bookmarkEnd w:id="11"/>
    <w:p w14:paraId="7D93E7AE" w14:textId="77777777" w:rsidR="00FA5F16" w:rsidRPr="00406753" w:rsidRDefault="00FA5F16" w:rsidP="00FA5F16">
      <w:pPr>
        <w:pStyle w:val="Zwykytekst3"/>
        <w:spacing w:before="120"/>
        <w:rPr>
          <w:rFonts w:ascii="Adagio_Slab" w:hAnsi="Adagio_Slab" w:cs="Arial"/>
          <w:b/>
          <w:color w:val="FF0000"/>
        </w:rPr>
      </w:pPr>
      <w:r w:rsidRPr="00406753">
        <w:rPr>
          <w:rFonts w:ascii="Adagio_Slab" w:hAnsi="Adagio_Slab" w:cs="Arial"/>
          <w:b/>
          <w:color w:val="FF0000"/>
        </w:rPr>
        <w:t xml:space="preserve"> </w:t>
      </w:r>
    </w:p>
    <w:p w14:paraId="061BE5F1" w14:textId="77777777" w:rsidR="00406753" w:rsidRPr="00406753" w:rsidRDefault="00406753" w:rsidP="00406753">
      <w:pPr>
        <w:rPr>
          <w:rFonts w:ascii="Adagio_Slab" w:hAnsi="Adagio_Slab"/>
          <w:b/>
          <w:sz w:val="20"/>
          <w:szCs w:val="20"/>
        </w:rPr>
      </w:pPr>
      <w:r w:rsidRPr="00406753">
        <w:rPr>
          <w:rFonts w:ascii="Adagio_Slab" w:hAnsi="Adagio_Slab"/>
          <w:b/>
          <w:sz w:val="20"/>
          <w:szCs w:val="20"/>
          <w:u w:val="single"/>
        </w:rPr>
        <w:t>Monitor multimedialny</w:t>
      </w:r>
      <w:r w:rsidRPr="00406753">
        <w:rPr>
          <w:rFonts w:ascii="Adagio_Slab" w:hAnsi="Adagio_Slab"/>
          <w:b/>
          <w:sz w:val="20"/>
          <w:szCs w:val="20"/>
        </w:rPr>
        <w:t xml:space="preserve">                  </w:t>
      </w:r>
      <w:r w:rsidRPr="00406753">
        <w:rPr>
          <w:rFonts w:ascii="Adagio_Slab" w:hAnsi="Adagio_Slab"/>
          <w:sz w:val="20"/>
          <w:szCs w:val="20"/>
        </w:rPr>
        <w:t>- 1 szt.</w:t>
      </w:r>
    </w:p>
    <w:p w14:paraId="7750F177" w14:textId="77777777" w:rsidR="00406753" w:rsidRPr="00406753" w:rsidRDefault="00406753" w:rsidP="00406753">
      <w:pPr>
        <w:pStyle w:val="Nagwek1"/>
        <w:rPr>
          <w:rFonts w:ascii="Adagio_Slab" w:hAnsi="Adagio_Slab"/>
          <w:b w:val="0"/>
          <w:sz w:val="20"/>
          <w:szCs w:val="20"/>
        </w:rPr>
      </w:pPr>
      <w:r w:rsidRPr="00406753">
        <w:rPr>
          <w:rFonts w:ascii="Adagio_Slab" w:hAnsi="Adagio_Slab"/>
          <w:b w:val="0"/>
          <w:sz w:val="20"/>
          <w:szCs w:val="20"/>
        </w:rPr>
        <w:t xml:space="preserve">(np.  </w:t>
      </w:r>
      <w:proofErr w:type="spellStart"/>
      <w:r w:rsidRPr="00406753">
        <w:rPr>
          <w:rFonts w:ascii="Adagio_Slab" w:hAnsi="Adagio_Slab"/>
          <w:b w:val="0"/>
          <w:sz w:val="20"/>
          <w:szCs w:val="20"/>
        </w:rPr>
        <w:t>iiyama</w:t>
      </w:r>
      <w:proofErr w:type="spellEnd"/>
      <w:r w:rsidRPr="00406753">
        <w:rPr>
          <w:rFonts w:ascii="Adagio_Slab" w:hAnsi="Adagio_Slab"/>
          <w:b w:val="0"/>
          <w:sz w:val="20"/>
          <w:szCs w:val="20"/>
        </w:rPr>
        <w:t xml:space="preserve"> </w:t>
      </w:r>
      <w:proofErr w:type="spellStart"/>
      <w:r w:rsidRPr="00406753">
        <w:rPr>
          <w:rFonts w:ascii="Adagio_Slab" w:hAnsi="Adagio_Slab"/>
          <w:b w:val="0"/>
          <w:sz w:val="20"/>
          <w:szCs w:val="20"/>
        </w:rPr>
        <w:t>ProLite</w:t>
      </w:r>
      <w:proofErr w:type="spellEnd"/>
      <w:r w:rsidRPr="00406753">
        <w:rPr>
          <w:rFonts w:ascii="Adagio_Slab" w:hAnsi="Adagio_Slab"/>
          <w:b w:val="0"/>
          <w:sz w:val="20"/>
          <w:szCs w:val="20"/>
        </w:rPr>
        <w:t xml:space="preserve"> TE6502MIS-B1AG 65" VA, 4K UHD, </w:t>
      </w:r>
      <w:proofErr w:type="spellStart"/>
      <w:r w:rsidRPr="00406753">
        <w:rPr>
          <w:rFonts w:ascii="Adagio_Slab" w:hAnsi="Adagio_Slab"/>
          <w:b w:val="0"/>
          <w:sz w:val="20"/>
          <w:szCs w:val="20"/>
        </w:rPr>
        <w:t>iiWare</w:t>
      </w:r>
      <w:proofErr w:type="spellEnd"/>
      <w:r w:rsidRPr="00406753">
        <w:rPr>
          <w:rFonts w:ascii="Adagio_Slab" w:hAnsi="Adagio_Slab"/>
          <w:b w:val="0"/>
          <w:sz w:val="20"/>
          <w:szCs w:val="20"/>
        </w:rPr>
        <w:t xml:space="preserve">(Android), </w:t>
      </w:r>
      <w:proofErr w:type="spellStart"/>
      <w:r w:rsidRPr="00406753">
        <w:rPr>
          <w:rFonts w:ascii="Adagio_Slab" w:hAnsi="Adagio_Slab"/>
          <w:b w:val="0"/>
          <w:sz w:val="20"/>
          <w:szCs w:val="20"/>
        </w:rPr>
        <w:t>WiFi</w:t>
      </w:r>
      <w:proofErr w:type="spellEnd"/>
      <w:r w:rsidRPr="00406753">
        <w:rPr>
          <w:rFonts w:ascii="Adagio_Slab" w:hAnsi="Adagio_Slab"/>
          <w:b w:val="0"/>
          <w:sz w:val="20"/>
          <w:szCs w:val="20"/>
        </w:rPr>
        <w:t>)</w:t>
      </w:r>
    </w:p>
    <w:p w14:paraId="774C54CB" w14:textId="77777777" w:rsidR="00406753" w:rsidRPr="00406753" w:rsidRDefault="00406753" w:rsidP="00406753">
      <w:pPr>
        <w:pStyle w:val="Nagwek1"/>
        <w:rPr>
          <w:rFonts w:ascii="Adagio_Slab" w:hAnsi="Adagio_Slab"/>
          <w:b w:val="0"/>
          <w:sz w:val="20"/>
          <w:szCs w:val="20"/>
        </w:rPr>
      </w:pPr>
      <w:r w:rsidRPr="00406753">
        <w:rPr>
          <w:rFonts w:ascii="Adagio_Slab" w:hAnsi="Adagio_Slab"/>
          <w:b w:val="0"/>
          <w:sz w:val="20"/>
          <w:szCs w:val="20"/>
          <w:u w:val="single"/>
        </w:rPr>
        <w:t xml:space="preserve">                                                                                                                                   </w:t>
      </w:r>
    </w:p>
    <w:p w14:paraId="465DE59C"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Przekątna                                                                65"</w:t>
      </w:r>
    </w:p>
    <w:p w14:paraId="1B3E60E0"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Panel                                                                       VA LED</w:t>
      </w:r>
    </w:p>
    <w:p w14:paraId="431724A0"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Rozdzielczość fizyczna                                         3840x2160 (4K)</w:t>
      </w:r>
    </w:p>
    <w:p w14:paraId="69E4F141"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Format obrazu                                                      16:9</w:t>
      </w:r>
    </w:p>
    <w:p w14:paraId="0F08305F"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Jasność                                                                   400 cd/m</w:t>
      </w:r>
      <w:r w:rsidRPr="00406753">
        <w:rPr>
          <w:rFonts w:ascii="Calibri" w:hAnsi="Calibri" w:cs="Calibri"/>
          <w:sz w:val="20"/>
          <w:szCs w:val="20"/>
        </w:rPr>
        <w:t>²</w:t>
      </w:r>
    </w:p>
    <w:p w14:paraId="48345340"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Kontrast statyczny                                                5000:1</w:t>
      </w:r>
    </w:p>
    <w:p w14:paraId="1A6A9492"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Czas reakcji                                                            6.5ms</w:t>
      </w:r>
    </w:p>
    <w:p w14:paraId="05D2621C"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 xml:space="preserve">Kąty widzenia                                                        </w:t>
      </w:r>
      <w:r w:rsidRPr="00406753">
        <w:rPr>
          <w:rFonts w:ascii="Cambria Math" w:hAnsi="Cambria Math" w:cs="Cambria Math"/>
          <w:sz w:val="20"/>
          <w:szCs w:val="20"/>
        </w:rPr>
        <w:t>▷</w:t>
      </w:r>
      <w:r w:rsidRPr="00406753">
        <w:rPr>
          <w:rFonts w:ascii="Adagio_Slab" w:hAnsi="Adagio_Slab" w:cstheme="minorHAnsi"/>
          <w:sz w:val="20"/>
          <w:szCs w:val="20"/>
        </w:rPr>
        <w:t xml:space="preserve"> 178° </w:t>
      </w:r>
      <w:r w:rsidRPr="00406753">
        <w:rPr>
          <w:rFonts w:ascii="Cambria Math" w:hAnsi="Cambria Math" w:cs="Cambria Math"/>
          <w:sz w:val="20"/>
          <w:szCs w:val="20"/>
        </w:rPr>
        <w:t>△</w:t>
      </w:r>
      <w:r w:rsidRPr="00406753">
        <w:rPr>
          <w:rFonts w:ascii="Adagio_Slab" w:hAnsi="Adagio_Slab" w:cstheme="minorHAnsi"/>
          <w:sz w:val="20"/>
          <w:szCs w:val="20"/>
        </w:rPr>
        <w:t xml:space="preserve"> 178°</w:t>
      </w:r>
    </w:p>
    <w:p w14:paraId="730A8112"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Powierzchnia robocza szer. x wys.                     1429 x 804mm, 56.3 x 31.7"</w:t>
      </w:r>
    </w:p>
    <w:p w14:paraId="75067284"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Synchronizacja pozioma                                      30 - 80KHz</w:t>
      </w:r>
    </w:p>
    <w:p w14:paraId="13643036"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Kolory                                                                     1.07B</w:t>
      </w:r>
    </w:p>
    <w:p w14:paraId="059A3DA5"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Plamka                                                                    0.372mm</w:t>
      </w:r>
    </w:p>
    <w:p w14:paraId="093B94FF"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Orientacja                                                              pozioma</w:t>
      </w:r>
    </w:p>
    <w:p w14:paraId="4DCFBB00"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Interfejs dotykowy                                               USB</w:t>
      </w:r>
    </w:p>
    <w:p w14:paraId="3545C9F7"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Punkty dotykowe                                                  20</w:t>
      </w:r>
    </w:p>
    <w:p w14:paraId="5161CFD6"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Dotyk wykonywany                                              stylusem, palcem, w rękawiczce</w:t>
      </w:r>
    </w:p>
    <w:p w14:paraId="306F2D0B"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Przepuszczalność światła                                     88%</w:t>
      </w:r>
    </w:p>
    <w:p w14:paraId="341FD2D8"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 xml:space="preserve">Technologia dotykowa                                         </w:t>
      </w:r>
      <w:proofErr w:type="spellStart"/>
      <w:r w:rsidRPr="00406753">
        <w:rPr>
          <w:rFonts w:ascii="Adagio_Slab" w:hAnsi="Adagio_Slab" w:cstheme="minorHAnsi"/>
          <w:sz w:val="20"/>
          <w:szCs w:val="20"/>
        </w:rPr>
        <w:t>infrared</w:t>
      </w:r>
      <w:proofErr w:type="spellEnd"/>
    </w:p>
    <w:p w14:paraId="43E865C3"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Twardość szkła                                                      7H</w:t>
      </w:r>
    </w:p>
    <w:p w14:paraId="4594B3A5"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Porty USB                                                                4x 2.0</w:t>
      </w:r>
    </w:p>
    <w:p w14:paraId="74BC978E"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HDCP                                                                        tak</w:t>
      </w:r>
    </w:p>
    <w:p w14:paraId="020F21E5"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Ekstra                                                                       Slot OPS, czujnik oświetlenia</w:t>
      </w:r>
    </w:p>
    <w:p w14:paraId="1993F2AF"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Analogowe wejścia sygnału                                 VGA x1</w:t>
      </w:r>
    </w:p>
    <w:p w14:paraId="5BD1E8A9"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Cyfrowe wejścia sygnału                                      HDMI x2</w:t>
      </w:r>
    </w:p>
    <w:p w14:paraId="1ED77802"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Wyjścia audio                                                        Głośniki wbudowane</w:t>
      </w:r>
      <w:r w:rsidRPr="00406753">
        <w:rPr>
          <w:rFonts w:ascii="Adagio_Slab" w:hAnsi="Adagio_Slab" w:cstheme="minorHAnsi"/>
          <w:sz w:val="20"/>
          <w:szCs w:val="20"/>
        </w:rPr>
        <w:br/>
        <w:t xml:space="preserve">                                                                                 Mini </w:t>
      </w:r>
      <w:proofErr w:type="spellStart"/>
      <w:r w:rsidRPr="00406753">
        <w:rPr>
          <w:rFonts w:ascii="Adagio_Slab" w:hAnsi="Adagio_Slab" w:cstheme="minorHAnsi"/>
          <w:sz w:val="20"/>
          <w:szCs w:val="20"/>
        </w:rPr>
        <w:t>jack</w:t>
      </w:r>
      <w:proofErr w:type="spellEnd"/>
      <w:r w:rsidRPr="00406753">
        <w:rPr>
          <w:rFonts w:ascii="Adagio_Slab" w:hAnsi="Adagio_Slab" w:cstheme="minorHAnsi"/>
          <w:sz w:val="20"/>
          <w:szCs w:val="20"/>
        </w:rPr>
        <w:t xml:space="preserve"> x1</w:t>
      </w:r>
    </w:p>
    <w:p w14:paraId="4B23ABAF" w14:textId="77777777" w:rsidR="00406753" w:rsidRPr="00406753" w:rsidRDefault="00406753" w:rsidP="00406753">
      <w:pPr>
        <w:rPr>
          <w:rFonts w:ascii="Adagio_Slab" w:hAnsi="Adagio_Slab" w:cstheme="minorHAnsi"/>
          <w:sz w:val="20"/>
          <w:szCs w:val="20"/>
          <w:lang w:val="en-US"/>
        </w:rPr>
      </w:pPr>
      <w:proofErr w:type="spellStart"/>
      <w:r w:rsidRPr="00406753">
        <w:rPr>
          <w:rFonts w:ascii="Adagio_Slab" w:hAnsi="Adagio_Slab" w:cstheme="minorHAnsi"/>
          <w:sz w:val="20"/>
          <w:szCs w:val="20"/>
          <w:lang w:val="en-US"/>
        </w:rPr>
        <w:lastRenderedPageBreak/>
        <w:t>Sterowanie</w:t>
      </w:r>
      <w:proofErr w:type="spellEnd"/>
      <w:r w:rsidRPr="00406753">
        <w:rPr>
          <w:rFonts w:ascii="Adagio_Slab" w:hAnsi="Adagio_Slab" w:cstheme="minorHAnsi"/>
          <w:sz w:val="20"/>
          <w:szCs w:val="20"/>
          <w:lang w:val="en-US"/>
        </w:rPr>
        <w:t xml:space="preserve">                                                            RS-232c x1 (DSUB 9pin)</w:t>
      </w:r>
      <w:r w:rsidRPr="00406753">
        <w:rPr>
          <w:rFonts w:ascii="Adagio_Slab" w:hAnsi="Adagio_Slab" w:cstheme="minorHAnsi"/>
          <w:sz w:val="20"/>
          <w:szCs w:val="20"/>
          <w:lang w:val="en-US"/>
        </w:rPr>
        <w:br/>
        <w:t xml:space="preserve">                                                                                 RJ45 (LAN) x1 (LAN Control)</w:t>
      </w:r>
    </w:p>
    <w:p w14:paraId="327E32F0"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 xml:space="preserve">Wejścia audio                                                        Mini </w:t>
      </w:r>
      <w:proofErr w:type="spellStart"/>
      <w:r w:rsidRPr="00406753">
        <w:rPr>
          <w:rFonts w:ascii="Adagio_Slab" w:hAnsi="Adagio_Slab" w:cstheme="minorHAnsi"/>
          <w:sz w:val="20"/>
          <w:szCs w:val="20"/>
        </w:rPr>
        <w:t>jack</w:t>
      </w:r>
      <w:proofErr w:type="spellEnd"/>
      <w:r w:rsidRPr="00406753">
        <w:rPr>
          <w:rFonts w:ascii="Adagio_Slab" w:hAnsi="Adagio_Slab" w:cstheme="minorHAnsi"/>
          <w:sz w:val="20"/>
          <w:szCs w:val="20"/>
        </w:rPr>
        <w:t xml:space="preserve"> x1</w:t>
      </w:r>
    </w:p>
    <w:p w14:paraId="2E74FD47"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Blokada przycisków OSD                                      tak</w:t>
      </w:r>
    </w:p>
    <w:p w14:paraId="59254955"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RJ45 (LAN)                                                         x2 (Automatyczne przełączanie na PC i Androida, 1000 MB)</w:t>
      </w:r>
    </w:p>
    <w:p w14:paraId="067B3918" w14:textId="77777777" w:rsidR="00406753" w:rsidRPr="00406753" w:rsidRDefault="00406753" w:rsidP="00406753">
      <w:pPr>
        <w:rPr>
          <w:rFonts w:ascii="Adagio_Slab" w:hAnsi="Adagio_Slab" w:cstheme="minorHAnsi"/>
          <w:sz w:val="20"/>
          <w:szCs w:val="20"/>
          <w:lang w:val="en-US"/>
        </w:rPr>
      </w:pPr>
      <w:proofErr w:type="spellStart"/>
      <w:r w:rsidRPr="00406753">
        <w:rPr>
          <w:rFonts w:ascii="Adagio_Slab" w:hAnsi="Adagio_Slab" w:cstheme="minorHAnsi"/>
          <w:sz w:val="20"/>
          <w:szCs w:val="20"/>
          <w:lang w:val="en-US"/>
        </w:rPr>
        <w:t>Języki</w:t>
      </w:r>
      <w:proofErr w:type="spellEnd"/>
      <w:r w:rsidRPr="00406753">
        <w:rPr>
          <w:rFonts w:ascii="Adagio_Slab" w:hAnsi="Adagio_Slab" w:cstheme="minorHAnsi"/>
          <w:sz w:val="20"/>
          <w:szCs w:val="20"/>
          <w:lang w:val="en-US"/>
        </w:rPr>
        <w:t xml:space="preserve"> menu OSD                                              EN, DE, FR, ES, IT, RU, CZ, NL, PL</w:t>
      </w:r>
    </w:p>
    <w:p w14:paraId="404A00D2"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Przyciski                                                              Zasilanie, Czujnik światła, Złącze USB (2.0)</w:t>
      </w:r>
    </w:p>
    <w:p w14:paraId="720E4D7B"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Obsługiwane systemy operacyjne                 kompatybilne z systemami Windows i Linux</w:t>
      </w:r>
    </w:p>
    <w:p w14:paraId="29BF55AE" w14:textId="77777777" w:rsidR="00406753" w:rsidRPr="00406753" w:rsidRDefault="00406753" w:rsidP="00406753">
      <w:pPr>
        <w:rPr>
          <w:rFonts w:ascii="Adagio_Slab" w:hAnsi="Adagio_Slab" w:cstheme="minorHAnsi"/>
          <w:sz w:val="20"/>
          <w:szCs w:val="20"/>
        </w:rPr>
      </w:pPr>
      <w:proofErr w:type="spellStart"/>
      <w:r w:rsidRPr="00406753">
        <w:rPr>
          <w:rFonts w:ascii="Adagio_Slab" w:hAnsi="Adagio_Slab" w:cstheme="minorHAnsi"/>
          <w:sz w:val="20"/>
          <w:szCs w:val="20"/>
        </w:rPr>
        <w:t>WiFi</w:t>
      </w:r>
      <w:proofErr w:type="spellEnd"/>
      <w:r w:rsidRPr="00406753">
        <w:rPr>
          <w:rFonts w:ascii="Adagio_Slab" w:hAnsi="Adagio_Slab" w:cstheme="minorHAnsi"/>
          <w:sz w:val="20"/>
          <w:szCs w:val="20"/>
        </w:rPr>
        <w:t xml:space="preserve">                                                                     (Dwuzakresowy moduł </w:t>
      </w:r>
      <w:proofErr w:type="spellStart"/>
      <w:r w:rsidRPr="00406753">
        <w:rPr>
          <w:rFonts w:ascii="Adagio_Slab" w:hAnsi="Adagio_Slab" w:cstheme="minorHAnsi"/>
          <w:sz w:val="20"/>
          <w:szCs w:val="20"/>
        </w:rPr>
        <w:t>WiFi</w:t>
      </w:r>
      <w:proofErr w:type="spellEnd"/>
      <w:r w:rsidRPr="00406753">
        <w:rPr>
          <w:rFonts w:ascii="Adagio_Slab" w:hAnsi="Adagio_Slab" w:cstheme="minorHAnsi"/>
          <w:sz w:val="20"/>
          <w:szCs w:val="20"/>
        </w:rPr>
        <w:t xml:space="preserve"> (2,4 GHz / 5 GHz), Standard</w:t>
      </w:r>
    </w:p>
    <w:p w14:paraId="2C46C090" w14:textId="77777777" w:rsidR="00406753" w:rsidRPr="00406753" w:rsidRDefault="00406753" w:rsidP="00406753">
      <w:pPr>
        <w:rPr>
          <w:rFonts w:ascii="Adagio_Slab" w:hAnsi="Adagio_Slab" w:cstheme="minorHAnsi"/>
          <w:sz w:val="20"/>
          <w:szCs w:val="20"/>
          <w:lang w:val="en-US"/>
        </w:rPr>
      </w:pPr>
      <w:r w:rsidRPr="00406753">
        <w:rPr>
          <w:rFonts w:ascii="Adagio_Slab" w:hAnsi="Adagio_Slab" w:cstheme="minorHAnsi"/>
          <w:sz w:val="20"/>
          <w:szCs w:val="20"/>
        </w:rPr>
        <w:t xml:space="preserve">                                           </w:t>
      </w:r>
      <w:r w:rsidRPr="00406753">
        <w:rPr>
          <w:rFonts w:ascii="Adagio_Slab" w:hAnsi="Adagio_Slab" w:cstheme="minorHAnsi"/>
          <w:sz w:val="20"/>
          <w:szCs w:val="20"/>
          <w:lang w:val="en-US"/>
        </w:rPr>
        <w:t>Wi-Fi: IIEEE 802.11 a / b / g / n / ac, Obsługa Bluetooth: 2.1 / 3.0 / 4.2 / 5.0)</w:t>
      </w:r>
    </w:p>
    <w:p w14:paraId="315631AD"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Odtwarzanie multimediów                              tak</w:t>
      </w:r>
    </w:p>
    <w:p w14:paraId="52BC79C3"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Tryb kiosk                                                            tak</w:t>
      </w:r>
    </w:p>
    <w:p w14:paraId="2398055C" w14:textId="77777777" w:rsidR="00406753" w:rsidRPr="00406753" w:rsidRDefault="00406753" w:rsidP="00406753">
      <w:pPr>
        <w:rPr>
          <w:rFonts w:ascii="Adagio_Slab" w:hAnsi="Adagio_Slab" w:cstheme="minorHAnsi"/>
          <w:sz w:val="20"/>
          <w:szCs w:val="20"/>
          <w:lang w:val="en-US"/>
        </w:rPr>
      </w:pPr>
      <w:proofErr w:type="spellStart"/>
      <w:r w:rsidRPr="00406753">
        <w:rPr>
          <w:rFonts w:ascii="Adagio_Slab" w:hAnsi="Adagio_Slab" w:cstheme="minorHAnsi"/>
          <w:sz w:val="20"/>
          <w:szCs w:val="20"/>
          <w:lang w:val="en-US"/>
        </w:rPr>
        <w:t>Plug&amp;Play</w:t>
      </w:r>
      <w:proofErr w:type="spellEnd"/>
      <w:r w:rsidRPr="00406753">
        <w:rPr>
          <w:rFonts w:ascii="Adagio_Slab" w:hAnsi="Adagio_Slab" w:cstheme="minorHAnsi"/>
          <w:sz w:val="20"/>
          <w:szCs w:val="20"/>
          <w:lang w:val="en-US"/>
        </w:rPr>
        <w:t xml:space="preserve">                                                            DDC2B</w:t>
      </w:r>
    </w:p>
    <w:p w14:paraId="1A1253E5" w14:textId="77777777" w:rsidR="00406753" w:rsidRPr="00406753" w:rsidRDefault="00406753" w:rsidP="00406753">
      <w:pPr>
        <w:rPr>
          <w:rFonts w:ascii="Adagio_Slab" w:hAnsi="Adagio_Slab" w:cstheme="minorHAnsi"/>
          <w:sz w:val="20"/>
          <w:szCs w:val="20"/>
          <w:lang w:val="en-US"/>
        </w:rPr>
      </w:pPr>
      <w:r w:rsidRPr="00406753">
        <w:rPr>
          <w:rFonts w:ascii="Adagio_Slab" w:hAnsi="Adagio_Slab" w:cstheme="minorHAnsi"/>
          <w:sz w:val="20"/>
          <w:szCs w:val="20"/>
          <w:lang w:val="en-US"/>
        </w:rPr>
        <w:t>Standard VESA                                                   600 x 400mm</w:t>
      </w:r>
    </w:p>
    <w:p w14:paraId="4C2937E1"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Akcesoria w zestawie :</w:t>
      </w:r>
    </w:p>
    <w:p w14:paraId="64519BB6" w14:textId="77777777" w:rsidR="00406753" w:rsidRPr="00406753" w:rsidRDefault="00406753" w:rsidP="00406753">
      <w:pPr>
        <w:ind w:firstLine="709"/>
        <w:rPr>
          <w:rFonts w:ascii="Adagio_Slab" w:hAnsi="Adagio_Slab" w:cstheme="minorHAnsi"/>
          <w:sz w:val="20"/>
          <w:szCs w:val="20"/>
        </w:rPr>
      </w:pPr>
      <w:r w:rsidRPr="00406753">
        <w:rPr>
          <w:rFonts w:ascii="Adagio_Slab" w:hAnsi="Adagio_Slab" w:cstheme="minorHAnsi"/>
          <w:sz w:val="20"/>
          <w:szCs w:val="20"/>
        </w:rPr>
        <w:t>Rysik                                                 x2 (Rysik z dwiema końcówkami)</w:t>
      </w:r>
    </w:p>
    <w:p w14:paraId="29CF8151" w14:textId="77777777" w:rsidR="00406753" w:rsidRPr="00406753" w:rsidRDefault="00406753" w:rsidP="00406753">
      <w:pPr>
        <w:ind w:firstLine="709"/>
        <w:rPr>
          <w:rFonts w:ascii="Adagio_Slab" w:hAnsi="Adagio_Slab" w:cstheme="minorHAnsi"/>
          <w:sz w:val="20"/>
          <w:szCs w:val="20"/>
        </w:rPr>
      </w:pPr>
      <w:r w:rsidRPr="00406753">
        <w:rPr>
          <w:rFonts w:ascii="Adagio_Slab" w:hAnsi="Adagio_Slab" w:cstheme="minorHAnsi"/>
          <w:sz w:val="20"/>
          <w:szCs w:val="20"/>
        </w:rPr>
        <w:t>Pilot                                                  tak</w:t>
      </w:r>
    </w:p>
    <w:p w14:paraId="18A0BEFE" w14:textId="77777777" w:rsidR="00406753" w:rsidRPr="00406753" w:rsidRDefault="00406753" w:rsidP="00406753">
      <w:pPr>
        <w:ind w:firstLine="709"/>
        <w:rPr>
          <w:rFonts w:ascii="Adagio_Slab" w:hAnsi="Adagio_Slab" w:cstheme="minorHAnsi"/>
          <w:sz w:val="20"/>
          <w:szCs w:val="20"/>
        </w:rPr>
      </w:pPr>
      <w:r w:rsidRPr="00406753">
        <w:rPr>
          <w:rFonts w:ascii="Adagio_Slab" w:hAnsi="Adagio_Slab" w:cstheme="minorHAnsi"/>
          <w:sz w:val="20"/>
          <w:szCs w:val="20"/>
        </w:rPr>
        <w:t>Kable                                                 zasilający, USB, HDMI</w:t>
      </w:r>
    </w:p>
    <w:p w14:paraId="69CBE373" w14:textId="77777777" w:rsidR="00406753" w:rsidRPr="00406753" w:rsidRDefault="00406753" w:rsidP="00406753">
      <w:pPr>
        <w:ind w:firstLine="709"/>
        <w:rPr>
          <w:rFonts w:ascii="Adagio_Slab" w:hAnsi="Adagio_Slab" w:cstheme="minorHAnsi"/>
          <w:sz w:val="20"/>
          <w:szCs w:val="20"/>
        </w:rPr>
      </w:pPr>
      <w:r w:rsidRPr="00406753">
        <w:rPr>
          <w:rFonts w:ascii="Adagio_Slab" w:hAnsi="Adagio_Slab" w:cstheme="minorHAnsi"/>
          <w:sz w:val="20"/>
          <w:szCs w:val="20"/>
        </w:rPr>
        <w:t>Instrukcje                                         skrócona instrukcja obsługi, instrukcja bezpieczeństwa</w:t>
      </w:r>
    </w:p>
    <w:p w14:paraId="4DE19010"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Zasilacz                                                            wewnętrzny</w:t>
      </w:r>
    </w:p>
    <w:p w14:paraId="6160951F"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Zasilanie                                                         AC 180 - 240V, 50/60Hz</w:t>
      </w:r>
    </w:p>
    <w:p w14:paraId="5145A1E6" w14:textId="77777777" w:rsidR="00406753" w:rsidRPr="00406753" w:rsidRDefault="00406753" w:rsidP="00406753">
      <w:pPr>
        <w:rPr>
          <w:rFonts w:ascii="Adagio_Slab" w:hAnsi="Adagio_Slab" w:cstheme="minorHAnsi"/>
          <w:sz w:val="20"/>
          <w:szCs w:val="20"/>
          <w:lang w:val="en-US"/>
        </w:rPr>
      </w:pPr>
      <w:proofErr w:type="spellStart"/>
      <w:r w:rsidRPr="00406753">
        <w:rPr>
          <w:rFonts w:ascii="Adagio_Slab" w:hAnsi="Adagio_Slab" w:cstheme="minorHAnsi"/>
          <w:sz w:val="20"/>
          <w:szCs w:val="20"/>
          <w:lang w:val="en-US"/>
        </w:rPr>
        <w:t>Certyfikaty</w:t>
      </w:r>
      <w:proofErr w:type="spellEnd"/>
      <w:r w:rsidRPr="00406753">
        <w:rPr>
          <w:rFonts w:ascii="Adagio_Slab" w:hAnsi="Adagio_Slab" w:cstheme="minorHAnsi"/>
          <w:sz w:val="20"/>
          <w:szCs w:val="20"/>
          <w:lang w:val="en-US"/>
        </w:rPr>
        <w:t xml:space="preserve">                                   CB, CE, TÜV-</w:t>
      </w:r>
      <w:proofErr w:type="spellStart"/>
      <w:r w:rsidRPr="00406753">
        <w:rPr>
          <w:rFonts w:ascii="Adagio_Slab" w:hAnsi="Adagio_Slab" w:cstheme="minorHAnsi"/>
          <w:sz w:val="20"/>
          <w:szCs w:val="20"/>
          <w:lang w:val="en-US"/>
        </w:rPr>
        <w:t>Bauart</w:t>
      </w:r>
      <w:proofErr w:type="spellEnd"/>
      <w:r w:rsidRPr="00406753">
        <w:rPr>
          <w:rFonts w:ascii="Adagio_Slab" w:hAnsi="Adagio_Slab" w:cstheme="minorHAnsi"/>
          <w:sz w:val="20"/>
          <w:szCs w:val="20"/>
          <w:lang w:val="en-US"/>
        </w:rPr>
        <w:t xml:space="preserve">, EAC, RoHS support, </w:t>
      </w:r>
      <w:proofErr w:type="spellStart"/>
      <w:r w:rsidRPr="00406753">
        <w:rPr>
          <w:rFonts w:ascii="Adagio_Slab" w:hAnsi="Adagio_Slab" w:cstheme="minorHAnsi"/>
          <w:sz w:val="20"/>
          <w:szCs w:val="20"/>
          <w:lang w:val="en-US"/>
        </w:rPr>
        <w:t>ErP</w:t>
      </w:r>
      <w:proofErr w:type="spellEnd"/>
      <w:r w:rsidRPr="00406753">
        <w:rPr>
          <w:rFonts w:ascii="Adagio_Slab" w:hAnsi="Adagio_Slab" w:cstheme="minorHAnsi"/>
          <w:sz w:val="20"/>
          <w:szCs w:val="20"/>
          <w:lang w:val="en-US"/>
        </w:rPr>
        <w:t>, WEEE, REACH (RoHS, Iot5)</w:t>
      </w:r>
    </w:p>
    <w:p w14:paraId="7760D403"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MTBF                                            50.000 godzin (wyłączając podświetlenie)</w:t>
      </w:r>
    </w:p>
    <w:p w14:paraId="58B260AA"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 xml:space="preserve">Gwarancja                                   min. 3 lata </w:t>
      </w:r>
    </w:p>
    <w:p w14:paraId="4E33310C"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Dokładność dotyku                       +-</w:t>
      </w:r>
      <w:r w:rsidRPr="00406753">
        <w:rPr>
          <w:rFonts w:ascii="Calibri" w:hAnsi="Calibri" w:cs="Calibri"/>
          <w:sz w:val="20"/>
          <w:szCs w:val="20"/>
        </w:rPr>
        <w:t> </w:t>
      </w:r>
      <w:r w:rsidRPr="00406753">
        <w:rPr>
          <w:rFonts w:ascii="Adagio_Slab" w:hAnsi="Adagio_Slab" w:cstheme="minorHAnsi"/>
          <w:sz w:val="20"/>
          <w:szCs w:val="20"/>
        </w:rPr>
        <w:t>2mm</w:t>
      </w:r>
    </w:p>
    <w:p w14:paraId="1CED8AA7"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Hardware</w:t>
      </w:r>
    </w:p>
    <w:p w14:paraId="5FECF4B8"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 xml:space="preserve">   Procesor                                       nie gorsze niż Quad </w:t>
      </w:r>
      <w:proofErr w:type="spellStart"/>
      <w:r w:rsidRPr="00406753">
        <w:rPr>
          <w:rFonts w:ascii="Adagio_Slab" w:hAnsi="Adagio_Slab" w:cstheme="minorHAnsi"/>
          <w:sz w:val="20"/>
          <w:szCs w:val="20"/>
        </w:rPr>
        <w:t>core</w:t>
      </w:r>
      <w:proofErr w:type="spellEnd"/>
      <w:r w:rsidRPr="00406753">
        <w:rPr>
          <w:rFonts w:ascii="Adagio_Slab" w:hAnsi="Adagio_Slab" w:cstheme="minorHAnsi"/>
          <w:sz w:val="20"/>
          <w:szCs w:val="20"/>
        </w:rPr>
        <w:t xml:space="preserve"> A54 CPU i Mali G31 MP2 GPU</w:t>
      </w:r>
    </w:p>
    <w:p w14:paraId="20751EB2"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 xml:space="preserve">Pamięć RAM                                   2GB </w:t>
      </w:r>
    </w:p>
    <w:p w14:paraId="48276310"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Pamięć wewnętrzna                     16GB</w:t>
      </w:r>
    </w:p>
    <w:p w14:paraId="2A1032D5" w14:textId="77777777" w:rsidR="00406753" w:rsidRPr="00406753" w:rsidRDefault="00406753" w:rsidP="00406753">
      <w:pPr>
        <w:rPr>
          <w:rFonts w:ascii="Adagio_Slab" w:hAnsi="Adagio_Slab" w:cstheme="minorHAnsi"/>
          <w:sz w:val="20"/>
          <w:szCs w:val="20"/>
        </w:rPr>
      </w:pPr>
      <w:r w:rsidRPr="00406753">
        <w:rPr>
          <w:rFonts w:ascii="Adagio_Slab" w:hAnsi="Adagio_Slab" w:cstheme="minorHAnsi"/>
          <w:sz w:val="20"/>
          <w:szCs w:val="20"/>
        </w:rPr>
        <w:t>Oprogramowanie sterujące dodatkową funkcjonalnością</w:t>
      </w:r>
    </w:p>
    <w:p w14:paraId="4A7ADCEF" w14:textId="77777777" w:rsidR="00406753" w:rsidRPr="00406753" w:rsidRDefault="00406753" w:rsidP="00406753">
      <w:pPr>
        <w:rPr>
          <w:rFonts w:ascii="Adagio_Slab" w:hAnsi="Adagio_Slab" w:cstheme="minorHAnsi"/>
          <w:sz w:val="20"/>
          <w:szCs w:val="20"/>
        </w:rPr>
      </w:pPr>
      <w:proofErr w:type="spellStart"/>
      <w:r w:rsidRPr="00406753">
        <w:rPr>
          <w:rFonts w:ascii="Adagio_Slab" w:hAnsi="Adagio_Slab" w:cstheme="minorHAnsi"/>
          <w:sz w:val="20"/>
          <w:szCs w:val="20"/>
        </w:rPr>
        <w:t>Dynamic</w:t>
      </w:r>
      <w:proofErr w:type="spellEnd"/>
      <w:r w:rsidRPr="00406753">
        <w:rPr>
          <w:rFonts w:ascii="Adagio_Slab" w:hAnsi="Adagio_Slab" w:cstheme="minorHAnsi"/>
          <w:sz w:val="20"/>
          <w:szCs w:val="20"/>
        </w:rPr>
        <w:t xml:space="preserve"> </w:t>
      </w:r>
      <w:proofErr w:type="spellStart"/>
      <w:r w:rsidRPr="00406753">
        <w:rPr>
          <w:rFonts w:ascii="Adagio_Slab" w:hAnsi="Adagio_Slab" w:cstheme="minorHAnsi"/>
          <w:sz w:val="20"/>
          <w:szCs w:val="20"/>
        </w:rPr>
        <w:t>contrast</w:t>
      </w:r>
      <w:proofErr w:type="spellEnd"/>
      <w:r w:rsidRPr="00406753">
        <w:rPr>
          <w:rFonts w:ascii="Adagio_Slab" w:hAnsi="Adagio_Slab" w:cstheme="minorHAnsi"/>
          <w:sz w:val="20"/>
          <w:szCs w:val="20"/>
        </w:rPr>
        <w:t xml:space="preserve">                          15000:1</w:t>
      </w:r>
    </w:p>
    <w:p w14:paraId="667AA892" w14:textId="77777777" w:rsidR="00406753" w:rsidRPr="00406753" w:rsidRDefault="00406753" w:rsidP="00406753">
      <w:pPr>
        <w:rPr>
          <w:rFonts w:ascii="Adagio_Slab" w:hAnsi="Adagio_Slab" w:cstheme="minorHAnsi"/>
          <w:sz w:val="20"/>
          <w:szCs w:val="20"/>
        </w:rPr>
      </w:pPr>
    </w:p>
    <w:p w14:paraId="0AA1CA86" w14:textId="77777777" w:rsidR="00406753" w:rsidRPr="00406753" w:rsidRDefault="00406753" w:rsidP="00406753">
      <w:pPr>
        <w:rPr>
          <w:rFonts w:ascii="Adagio_Slab" w:hAnsi="Adagio_Slab"/>
          <w:b/>
          <w:sz w:val="20"/>
          <w:szCs w:val="20"/>
          <w:u w:val="single"/>
        </w:rPr>
      </w:pPr>
      <w:r w:rsidRPr="00406753">
        <w:rPr>
          <w:rFonts w:ascii="Adagio_Slab" w:hAnsi="Adagio_Slab"/>
          <w:b/>
          <w:sz w:val="20"/>
          <w:szCs w:val="20"/>
          <w:u w:val="single"/>
        </w:rPr>
        <w:t>Zestaw wideokonferencyjny (kamera, zestaw głośnomówiący, pilot</w:t>
      </w:r>
      <w:r w:rsidRPr="00406753">
        <w:rPr>
          <w:rFonts w:ascii="Adagio_Slab" w:hAnsi="Adagio_Slab"/>
          <w:b/>
          <w:sz w:val="20"/>
          <w:szCs w:val="20"/>
        </w:rPr>
        <w:t xml:space="preserve">)     </w:t>
      </w:r>
      <w:r w:rsidRPr="00406753">
        <w:rPr>
          <w:rFonts w:ascii="Adagio_Slab" w:hAnsi="Adagio_Slab"/>
          <w:sz w:val="20"/>
          <w:szCs w:val="20"/>
        </w:rPr>
        <w:t>- 1 szt.</w:t>
      </w:r>
    </w:p>
    <w:p w14:paraId="7BE33637" w14:textId="77777777" w:rsidR="00406753" w:rsidRPr="00406753" w:rsidRDefault="00406753" w:rsidP="00406753">
      <w:pPr>
        <w:shd w:val="clear" w:color="auto" w:fill="FFFFFF"/>
        <w:spacing w:after="150" w:line="360" w:lineRule="atLeast"/>
        <w:outlineLvl w:val="3"/>
        <w:rPr>
          <w:rFonts w:ascii="Adagio_Slab" w:hAnsi="Adagio_Slab"/>
          <w:color w:val="2F3132"/>
          <w:sz w:val="20"/>
          <w:szCs w:val="20"/>
          <w:u w:val="single"/>
        </w:rPr>
      </w:pPr>
      <w:r w:rsidRPr="00406753">
        <w:rPr>
          <w:rFonts w:ascii="Adagio_Slab" w:hAnsi="Adagio_Slab"/>
          <w:color w:val="2F3132"/>
          <w:sz w:val="20"/>
          <w:szCs w:val="20"/>
          <w:u w:val="single"/>
        </w:rPr>
        <w:t>KAMERA</w:t>
      </w:r>
    </w:p>
    <w:p w14:paraId="56A3DD61" w14:textId="77777777" w:rsidR="00406753" w:rsidRPr="00406753" w:rsidRDefault="00406753" w:rsidP="00406753">
      <w:pPr>
        <w:shd w:val="clear" w:color="auto" w:fill="FFFFFF"/>
        <w:spacing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Napędzane silnikiem płynne przesuwanie, pochylanie oraz powiększanie sterowane przy użyciu pilota lub konsoli</w:t>
      </w:r>
    </w:p>
    <w:p w14:paraId="6770C6C0"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Przesuwanie +/- 90°</w:t>
      </w:r>
    </w:p>
    <w:p w14:paraId="6C859EE5"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Pochylanie +35°/-45°</w:t>
      </w:r>
    </w:p>
    <w:p w14:paraId="5D2DADA7"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Powiększanie bezstratne HD 10×</w:t>
      </w:r>
    </w:p>
    <w:p w14:paraId="3C6BC040"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Pole widzenia</w:t>
      </w:r>
    </w:p>
    <w:p w14:paraId="0CBB3643" w14:textId="77777777" w:rsidR="00406753" w:rsidRPr="00406753" w:rsidRDefault="00406753" w:rsidP="00406753">
      <w:pPr>
        <w:shd w:val="clear" w:color="auto" w:fill="FFFFFF"/>
        <w:spacing w:line="330" w:lineRule="atLeast"/>
        <w:ind w:left="1080"/>
        <w:rPr>
          <w:rFonts w:ascii="Adagio_Slab" w:hAnsi="Adagio_Slab"/>
          <w:color w:val="000000" w:themeColor="text1"/>
          <w:sz w:val="20"/>
          <w:szCs w:val="20"/>
        </w:rPr>
      </w:pPr>
      <w:r w:rsidRPr="00406753">
        <w:rPr>
          <w:rFonts w:ascii="Adagio_Slab" w:hAnsi="Adagio_Slab"/>
          <w:color w:val="000000" w:themeColor="text1"/>
          <w:sz w:val="20"/>
          <w:szCs w:val="20"/>
        </w:rPr>
        <w:t>Po przekątnej: 90°</w:t>
      </w:r>
    </w:p>
    <w:p w14:paraId="051D681C" w14:textId="77777777" w:rsidR="00406753" w:rsidRPr="00406753" w:rsidRDefault="00406753" w:rsidP="00406753">
      <w:pPr>
        <w:shd w:val="clear" w:color="auto" w:fill="FFFFFF"/>
        <w:spacing w:line="330" w:lineRule="atLeast"/>
        <w:ind w:left="1080"/>
        <w:rPr>
          <w:rFonts w:ascii="Adagio_Slab" w:hAnsi="Adagio_Slab"/>
          <w:color w:val="000000" w:themeColor="text1"/>
          <w:sz w:val="20"/>
          <w:szCs w:val="20"/>
        </w:rPr>
      </w:pPr>
      <w:r w:rsidRPr="00406753">
        <w:rPr>
          <w:rFonts w:ascii="Adagio_Slab" w:hAnsi="Adagio_Slab"/>
          <w:color w:val="000000" w:themeColor="text1"/>
          <w:sz w:val="20"/>
          <w:szCs w:val="20"/>
        </w:rPr>
        <w:t>Poziomo: 82,1°</w:t>
      </w:r>
    </w:p>
    <w:p w14:paraId="542F9D63" w14:textId="77777777" w:rsidR="00406753" w:rsidRPr="00406753" w:rsidRDefault="00406753" w:rsidP="00406753">
      <w:pPr>
        <w:shd w:val="clear" w:color="auto" w:fill="FFFFFF"/>
        <w:spacing w:line="330" w:lineRule="atLeast"/>
        <w:ind w:left="1080"/>
        <w:rPr>
          <w:rFonts w:ascii="Adagio_Slab" w:hAnsi="Adagio_Slab"/>
          <w:color w:val="000000" w:themeColor="text1"/>
          <w:sz w:val="20"/>
          <w:szCs w:val="20"/>
        </w:rPr>
      </w:pPr>
      <w:r w:rsidRPr="00406753">
        <w:rPr>
          <w:rFonts w:ascii="Adagio_Slab" w:hAnsi="Adagio_Slab"/>
          <w:color w:val="000000" w:themeColor="text1"/>
          <w:sz w:val="20"/>
          <w:szCs w:val="20"/>
        </w:rPr>
        <w:t>Pionowo: 52,2°</w:t>
      </w:r>
    </w:p>
    <w:p w14:paraId="41B5C70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Full HD 1080p 30 kl./s</w:t>
      </w:r>
    </w:p>
    <w:p w14:paraId="75A1AFEF"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Standard H.264 UVC 1.5 z kodowaniem Scalable Video </w:t>
      </w:r>
      <w:proofErr w:type="spellStart"/>
      <w:r w:rsidRPr="00406753">
        <w:rPr>
          <w:rFonts w:ascii="Adagio_Slab" w:hAnsi="Adagio_Slab"/>
          <w:color w:val="000000" w:themeColor="text1"/>
          <w:sz w:val="20"/>
          <w:szCs w:val="20"/>
        </w:rPr>
        <w:t>Coding</w:t>
      </w:r>
      <w:proofErr w:type="spellEnd"/>
      <w:r w:rsidRPr="00406753">
        <w:rPr>
          <w:rFonts w:ascii="Adagio_Slab" w:hAnsi="Adagio_Slab"/>
          <w:color w:val="000000" w:themeColor="text1"/>
          <w:sz w:val="20"/>
          <w:szCs w:val="20"/>
        </w:rPr>
        <w:t xml:space="preserve"> (SVC)</w:t>
      </w:r>
    </w:p>
    <w:p w14:paraId="56E753D7"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Automatyczne ustawianie ostrości</w:t>
      </w:r>
    </w:p>
    <w:p w14:paraId="03884E3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5 ustawień wstępnych kamery</w:t>
      </w:r>
    </w:p>
    <w:p w14:paraId="1F2DC8DC"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Zdalne sterowanie (PTZ) kamerą </w:t>
      </w:r>
      <w:proofErr w:type="spellStart"/>
      <w:r w:rsidRPr="00406753">
        <w:rPr>
          <w:rFonts w:ascii="Adagio_Slab" w:hAnsi="Adagio_Slab"/>
          <w:color w:val="000000" w:themeColor="text1"/>
          <w:sz w:val="20"/>
          <w:szCs w:val="20"/>
        </w:rPr>
        <w:t>ConferenceCam</w:t>
      </w:r>
      <w:proofErr w:type="spellEnd"/>
      <w:r w:rsidRPr="00406753">
        <w:rPr>
          <w:rFonts w:ascii="Adagio_Slab" w:hAnsi="Adagio_Slab"/>
          <w:color w:val="000000" w:themeColor="text1"/>
          <w:sz w:val="20"/>
          <w:szCs w:val="20"/>
        </w:rPr>
        <w:t xml:space="preserve"> (w obsługiwanych usługach)</w:t>
      </w:r>
    </w:p>
    <w:p w14:paraId="3A7F65D5"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Gniazdo zabezpieczeń </w:t>
      </w:r>
      <w:proofErr w:type="spellStart"/>
      <w:r w:rsidRPr="00406753">
        <w:rPr>
          <w:rFonts w:ascii="Adagio_Slab" w:hAnsi="Adagio_Slab"/>
          <w:color w:val="000000" w:themeColor="text1"/>
          <w:sz w:val="20"/>
          <w:szCs w:val="20"/>
        </w:rPr>
        <w:t>Kensington</w:t>
      </w:r>
      <w:proofErr w:type="spellEnd"/>
    </w:p>
    <w:p w14:paraId="447261E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Wskaźnik LED wyciszenia/wyłączenia wyciszenia</w:t>
      </w:r>
    </w:p>
    <w:p w14:paraId="7323170F"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Standardowy gwint do montażu statywu</w:t>
      </w:r>
    </w:p>
    <w:p w14:paraId="24389E7A" w14:textId="77777777" w:rsidR="00406753" w:rsidRPr="00406753" w:rsidRDefault="00406753" w:rsidP="00406753">
      <w:pPr>
        <w:shd w:val="clear" w:color="auto" w:fill="FFFFFF"/>
        <w:spacing w:after="150" w:line="360" w:lineRule="atLeast"/>
        <w:ind w:left="360"/>
        <w:outlineLvl w:val="3"/>
        <w:rPr>
          <w:rFonts w:ascii="Adagio_Slab" w:hAnsi="Adagio_Slab"/>
          <w:color w:val="000000" w:themeColor="text1"/>
          <w:sz w:val="20"/>
          <w:szCs w:val="20"/>
          <w:u w:val="single"/>
        </w:rPr>
      </w:pPr>
      <w:r w:rsidRPr="00406753">
        <w:rPr>
          <w:rFonts w:ascii="Adagio_Slab" w:hAnsi="Adagio_Slab"/>
          <w:color w:val="000000" w:themeColor="text1"/>
          <w:sz w:val="20"/>
          <w:szCs w:val="20"/>
          <w:u w:val="single"/>
        </w:rPr>
        <w:lastRenderedPageBreak/>
        <w:t>ZESTAW GŁOŚNOMÓWIĄCY</w:t>
      </w:r>
    </w:p>
    <w:p w14:paraId="2B2463E5"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Praca w trybie dwukierunkowym</w:t>
      </w:r>
    </w:p>
    <w:p w14:paraId="2E191D29"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Usuwanie echa akustycznego</w:t>
      </w:r>
    </w:p>
    <w:p w14:paraId="148086FD"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Technologia redukcji szumów</w:t>
      </w:r>
    </w:p>
    <w:p w14:paraId="21C74A44"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Dźwięk o bardzo szerokim paśmie</w:t>
      </w:r>
    </w:p>
    <w:p w14:paraId="7578C893"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Parowanie z urządzeniami mobilnymi przy użyciu technologii Bluetooth i NFC</w:t>
      </w:r>
    </w:p>
    <w:p w14:paraId="35B3A03F"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Wyświetlacz LCD przedstawiający identyfikator rozmówcy, czas trwania połączenia i inne dane dotyczące działania</w:t>
      </w:r>
    </w:p>
    <w:p w14:paraId="471759A4"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Diody LED przesyłania strumieniowego z zestawu głośnomówiącego, wyciszenia, zawieszenia i funkcji Bluetooth</w:t>
      </w:r>
    </w:p>
    <w:p w14:paraId="65D6D0B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Dotykowe przyciski do odbierania/kończenia połączeń, regulacji głośności i wyciszania, funkcji Bluetooth oraz sterowania pracą kamery</w:t>
      </w:r>
    </w:p>
    <w:p w14:paraId="7D125BD7"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5 ustawień wstępnych przesuwania, pochylania i powiększania</w:t>
      </w:r>
    </w:p>
    <w:p w14:paraId="445A3301"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Gniazdo zabezpieczeń </w:t>
      </w:r>
      <w:proofErr w:type="spellStart"/>
      <w:r w:rsidRPr="00406753">
        <w:rPr>
          <w:rFonts w:ascii="Adagio_Slab" w:hAnsi="Adagio_Slab"/>
          <w:color w:val="000000" w:themeColor="text1"/>
          <w:sz w:val="20"/>
          <w:szCs w:val="20"/>
        </w:rPr>
        <w:t>Kensington</w:t>
      </w:r>
      <w:proofErr w:type="spellEnd"/>
    </w:p>
    <w:p w14:paraId="5363766B" w14:textId="77777777" w:rsidR="00406753" w:rsidRPr="00406753" w:rsidRDefault="00406753" w:rsidP="00406753">
      <w:pPr>
        <w:shd w:val="clear" w:color="auto" w:fill="FFFFFF"/>
        <w:spacing w:after="150" w:line="360" w:lineRule="atLeast"/>
        <w:ind w:left="360"/>
        <w:outlineLvl w:val="3"/>
        <w:rPr>
          <w:rFonts w:ascii="Adagio_Slab" w:hAnsi="Adagio_Slab"/>
          <w:color w:val="000000" w:themeColor="text1"/>
          <w:sz w:val="20"/>
          <w:szCs w:val="20"/>
          <w:u w:val="single"/>
        </w:rPr>
      </w:pPr>
      <w:r w:rsidRPr="00406753">
        <w:rPr>
          <w:rFonts w:ascii="Adagio_Slab" w:hAnsi="Adagio_Slab"/>
          <w:color w:val="000000" w:themeColor="text1"/>
          <w:sz w:val="20"/>
          <w:szCs w:val="20"/>
          <w:u w:val="single"/>
        </w:rPr>
        <w:t>MIKROFONY</w:t>
      </w:r>
    </w:p>
    <w:p w14:paraId="29C2C488"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Zasięg przechwytywania: 6 m</w:t>
      </w:r>
    </w:p>
    <w:p w14:paraId="2FFA7132"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Zasięg przechwytywania z mikrofonami rozszerzającymi: 8,5 m</w:t>
      </w:r>
    </w:p>
    <w:p w14:paraId="35D55232"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Cztery wielokierunkowe mikrofony z technologią formowania wiązki</w:t>
      </w:r>
    </w:p>
    <w:p w14:paraId="53BF297F"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Pasmo przenoszenia: 100 </w:t>
      </w:r>
      <w:proofErr w:type="spellStart"/>
      <w:r w:rsidRPr="00406753">
        <w:rPr>
          <w:rFonts w:ascii="Adagio_Slab" w:hAnsi="Adagio_Slab"/>
          <w:color w:val="000000" w:themeColor="text1"/>
          <w:sz w:val="20"/>
          <w:szCs w:val="20"/>
        </w:rPr>
        <w:t>Hz</w:t>
      </w:r>
      <w:proofErr w:type="spellEnd"/>
      <w:r w:rsidRPr="00406753">
        <w:rPr>
          <w:rFonts w:ascii="Adagio_Slab" w:hAnsi="Adagio_Slab"/>
          <w:color w:val="000000" w:themeColor="text1"/>
          <w:sz w:val="20"/>
          <w:szCs w:val="20"/>
        </w:rPr>
        <w:t xml:space="preserve"> – 11 kHz</w:t>
      </w:r>
    </w:p>
    <w:p w14:paraId="67A7C51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Czułość: -28 </w:t>
      </w:r>
      <w:proofErr w:type="spellStart"/>
      <w:r w:rsidRPr="00406753">
        <w:rPr>
          <w:rFonts w:ascii="Adagio_Slab" w:hAnsi="Adagio_Slab"/>
          <w:color w:val="000000" w:themeColor="text1"/>
          <w:sz w:val="20"/>
          <w:szCs w:val="20"/>
        </w:rPr>
        <w:t>dB</w:t>
      </w:r>
      <w:proofErr w:type="spellEnd"/>
      <w:r w:rsidRPr="00406753">
        <w:rPr>
          <w:rFonts w:ascii="Adagio_Slab" w:hAnsi="Adagio_Slab"/>
          <w:color w:val="000000" w:themeColor="text1"/>
          <w:sz w:val="20"/>
          <w:szCs w:val="20"/>
        </w:rPr>
        <w:t xml:space="preserve"> +/- 3 </w:t>
      </w:r>
      <w:proofErr w:type="spellStart"/>
      <w:r w:rsidRPr="00406753">
        <w:rPr>
          <w:rFonts w:ascii="Adagio_Slab" w:hAnsi="Adagio_Slab"/>
          <w:color w:val="000000" w:themeColor="text1"/>
          <w:sz w:val="20"/>
          <w:szCs w:val="20"/>
        </w:rPr>
        <w:t>dB</w:t>
      </w:r>
      <w:proofErr w:type="spellEnd"/>
    </w:p>
    <w:p w14:paraId="2A4159B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Zniekształcenia: &lt; 5% przy 200 </w:t>
      </w:r>
      <w:proofErr w:type="spellStart"/>
      <w:r w:rsidRPr="00406753">
        <w:rPr>
          <w:rFonts w:ascii="Adagio_Slab" w:hAnsi="Adagio_Slab"/>
          <w:color w:val="000000" w:themeColor="text1"/>
          <w:sz w:val="20"/>
          <w:szCs w:val="20"/>
        </w:rPr>
        <w:t>Hz</w:t>
      </w:r>
      <w:proofErr w:type="spellEnd"/>
    </w:p>
    <w:p w14:paraId="281C01E6" w14:textId="77777777" w:rsidR="00406753" w:rsidRPr="00406753" w:rsidRDefault="00406753" w:rsidP="00406753">
      <w:pPr>
        <w:shd w:val="clear" w:color="auto" w:fill="FFFFFF"/>
        <w:spacing w:after="150" w:line="360" w:lineRule="atLeast"/>
        <w:outlineLvl w:val="3"/>
        <w:rPr>
          <w:rFonts w:ascii="Adagio_Slab" w:hAnsi="Adagio_Slab"/>
          <w:color w:val="000000" w:themeColor="text1"/>
          <w:sz w:val="20"/>
          <w:szCs w:val="20"/>
          <w:u w:val="single"/>
        </w:rPr>
      </w:pPr>
      <w:r w:rsidRPr="00406753">
        <w:rPr>
          <w:rFonts w:ascii="Adagio_Slab" w:hAnsi="Adagio_Slab"/>
          <w:color w:val="000000" w:themeColor="text1"/>
          <w:sz w:val="20"/>
          <w:szCs w:val="20"/>
        </w:rPr>
        <w:t xml:space="preserve">      </w:t>
      </w:r>
      <w:r w:rsidRPr="00406753">
        <w:rPr>
          <w:rFonts w:ascii="Adagio_Slab" w:hAnsi="Adagio_Slab"/>
          <w:color w:val="000000" w:themeColor="text1"/>
          <w:sz w:val="20"/>
          <w:szCs w:val="20"/>
          <w:u w:val="single"/>
        </w:rPr>
        <w:t>INNE</w:t>
      </w:r>
    </w:p>
    <w:p w14:paraId="5581996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Centralny koncentrator służy do podłączenia i zasilania wszystkich elementów</w:t>
      </w:r>
    </w:p>
    <w:p w14:paraId="67E74E93"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Rzep do montażu pod stołem w zestawie</w:t>
      </w:r>
    </w:p>
    <w:p w14:paraId="2FBE39C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kabel do kamery: min. 5 m</w:t>
      </w:r>
    </w:p>
    <w:p w14:paraId="2FBBD2CD"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kabel do zestawu głośnomówiącego: min. 5 m</w:t>
      </w:r>
    </w:p>
    <w:p w14:paraId="5392C2D6"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kabel USB do połączenia z komputerem PC / Mac: min. 2 m</w:t>
      </w:r>
    </w:p>
    <w:p w14:paraId="404966B5"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Zasilacz z wtyczkami regionalnymi</w:t>
      </w:r>
    </w:p>
    <w:p w14:paraId="5AF5F4DC"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Dwufunkcyjny wspornik do montażu na ścianie lub podniesienia na biurku</w:t>
      </w:r>
    </w:p>
    <w:p w14:paraId="28BF8439" w14:textId="77777777" w:rsidR="00406753" w:rsidRPr="00406753" w:rsidRDefault="00406753" w:rsidP="00406753">
      <w:pPr>
        <w:shd w:val="clear" w:color="auto" w:fill="FFFFFF"/>
        <w:spacing w:after="150" w:line="360" w:lineRule="atLeast"/>
        <w:ind w:left="360"/>
        <w:outlineLvl w:val="3"/>
        <w:rPr>
          <w:rFonts w:ascii="Adagio_Slab" w:hAnsi="Adagio_Slab"/>
          <w:color w:val="000000" w:themeColor="text1"/>
          <w:sz w:val="20"/>
          <w:szCs w:val="20"/>
        </w:rPr>
      </w:pPr>
    </w:p>
    <w:p w14:paraId="5640528D" w14:textId="77777777" w:rsidR="00406753" w:rsidRPr="00406753" w:rsidRDefault="00406753" w:rsidP="00406753">
      <w:pPr>
        <w:shd w:val="clear" w:color="auto" w:fill="FFFFFF"/>
        <w:spacing w:after="150" w:line="360" w:lineRule="atLeast"/>
        <w:ind w:left="360"/>
        <w:outlineLvl w:val="3"/>
        <w:rPr>
          <w:rFonts w:ascii="Adagio_Slab" w:hAnsi="Adagio_Slab"/>
          <w:color w:val="000000" w:themeColor="text1"/>
          <w:sz w:val="20"/>
          <w:szCs w:val="20"/>
          <w:u w:val="single"/>
        </w:rPr>
      </w:pPr>
      <w:r w:rsidRPr="00406753">
        <w:rPr>
          <w:rFonts w:ascii="Adagio_Slab" w:hAnsi="Adagio_Slab"/>
          <w:color w:val="000000" w:themeColor="text1"/>
          <w:sz w:val="20"/>
          <w:szCs w:val="20"/>
          <w:u w:val="single"/>
        </w:rPr>
        <w:t>ZGODNOŚĆ I CERTYFIKATY</w:t>
      </w:r>
    </w:p>
    <w:p w14:paraId="7CABCEE0"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Połączenie USB typu „plug and </w:t>
      </w:r>
      <w:proofErr w:type="spellStart"/>
      <w:r w:rsidRPr="00406753">
        <w:rPr>
          <w:rFonts w:ascii="Adagio_Slab" w:hAnsi="Adagio_Slab"/>
          <w:color w:val="000000" w:themeColor="text1"/>
          <w:sz w:val="20"/>
          <w:szCs w:val="20"/>
        </w:rPr>
        <w:t>play</w:t>
      </w:r>
      <w:proofErr w:type="spellEnd"/>
      <w:r w:rsidRPr="00406753">
        <w:rPr>
          <w:rFonts w:ascii="Adagio_Slab" w:hAnsi="Adagio_Slab"/>
          <w:color w:val="000000" w:themeColor="text1"/>
          <w:sz w:val="20"/>
          <w:szCs w:val="20"/>
        </w:rPr>
        <w:t>”</w:t>
      </w:r>
    </w:p>
    <w:p w14:paraId="662C578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Certyfikat programu Skype dla firm i gotowość do użycia z programem </w:t>
      </w:r>
      <w:proofErr w:type="spellStart"/>
      <w:r w:rsidRPr="00406753">
        <w:rPr>
          <w:rFonts w:ascii="Adagio_Slab" w:hAnsi="Adagio_Slab"/>
          <w:color w:val="000000" w:themeColor="text1"/>
          <w:sz w:val="20"/>
          <w:szCs w:val="20"/>
        </w:rPr>
        <w:t>Teams</w:t>
      </w:r>
      <w:proofErr w:type="spellEnd"/>
    </w:p>
    <w:p w14:paraId="4E274630"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lang w:val="en-US"/>
        </w:rPr>
      </w:pPr>
      <w:proofErr w:type="spellStart"/>
      <w:r w:rsidRPr="00406753">
        <w:rPr>
          <w:rFonts w:ascii="Adagio_Slab" w:hAnsi="Adagio_Slab"/>
          <w:color w:val="000000" w:themeColor="text1"/>
          <w:sz w:val="20"/>
          <w:szCs w:val="20"/>
          <w:lang w:val="en-US"/>
        </w:rPr>
        <w:t>Certyfikat</w:t>
      </w:r>
      <w:proofErr w:type="spellEnd"/>
      <w:r w:rsidRPr="00406753">
        <w:rPr>
          <w:rFonts w:ascii="Adagio_Slab" w:hAnsi="Adagio_Slab"/>
          <w:color w:val="000000" w:themeColor="text1"/>
          <w:sz w:val="20"/>
          <w:szCs w:val="20"/>
          <w:lang w:val="en-US"/>
        </w:rPr>
        <w:t xml:space="preserve"> Zoom</w:t>
      </w:r>
    </w:p>
    <w:p w14:paraId="53BC7F58"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lang w:val="en-US"/>
        </w:rPr>
      </w:pPr>
      <w:proofErr w:type="spellStart"/>
      <w:r w:rsidRPr="00406753">
        <w:rPr>
          <w:rFonts w:ascii="Adagio_Slab" w:hAnsi="Adagio_Slab"/>
          <w:color w:val="000000" w:themeColor="text1"/>
          <w:sz w:val="20"/>
          <w:szCs w:val="20"/>
          <w:lang w:val="en-US"/>
        </w:rPr>
        <w:t>Certyfikat</w:t>
      </w:r>
      <w:proofErr w:type="spellEnd"/>
      <w:r w:rsidRPr="00406753">
        <w:rPr>
          <w:rFonts w:ascii="Adagio_Slab" w:hAnsi="Adagio_Slab"/>
          <w:color w:val="000000" w:themeColor="text1"/>
          <w:sz w:val="20"/>
          <w:szCs w:val="20"/>
          <w:lang w:val="en-US"/>
        </w:rPr>
        <w:t xml:space="preserve"> </w:t>
      </w:r>
      <w:proofErr w:type="spellStart"/>
      <w:r w:rsidRPr="00406753">
        <w:rPr>
          <w:rFonts w:ascii="Adagio_Slab" w:hAnsi="Adagio_Slab"/>
          <w:color w:val="000000" w:themeColor="text1"/>
          <w:sz w:val="20"/>
          <w:szCs w:val="20"/>
          <w:lang w:val="en-US"/>
        </w:rPr>
        <w:t>Fuze</w:t>
      </w:r>
      <w:proofErr w:type="spellEnd"/>
    </w:p>
    <w:p w14:paraId="016E3FFE"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lang w:val="en-US"/>
        </w:rPr>
      </w:pPr>
      <w:r w:rsidRPr="00406753">
        <w:rPr>
          <w:rFonts w:ascii="Adagio_Slab" w:hAnsi="Adagio_Slab"/>
          <w:color w:val="000000" w:themeColor="text1"/>
          <w:sz w:val="20"/>
          <w:szCs w:val="20"/>
          <w:lang w:val="en-US"/>
        </w:rPr>
        <w:t>Microsoft Cortana</w:t>
      </w:r>
      <w:r w:rsidRPr="00406753">
        <w:rPr>
          <w:rFonts w:ascii="Calibri" w:hAnsi="Calibri" w:cs="Calibri"/>
          <w:color w:val="000000" w:themeColor="text1"/>
          <w:sz w:val="20"/>
          <w:szCs w:val="20"/>
          <w:lang w:val="en-US"/>
        </w:rPr>
        <w:t>®</w:t>
      </w:r>
    </w:p>
    <w:p w14:paraId="7D99B1C3"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Cisco </w:t>
      </w:r>
      <w:proofErr w:type="spellStart"/>
      <w:r w:rsidRPr="00406753">
        <w:rPr>
          <w:rFonts w:ascii="Adagio_Slab" w:hAnsi="Adagio_Slab"/>
          <w:color w:val="000000" w:themeColor="text1"/>
          <w:sz w:val="20"/>
          <w:szCs w:val="20"/>
        </w:rPr>
        <w:t>Jabber</w:t>
      </w:r>
      <w:proofErr w:type="spellEnd"/>
      <w:r w:rsidRPr="00406753">
        <w:rPr>
          <w:rFonts w:ascii="Calibri" w:hAnsi="Calibri" w:cs="Calibri"/>
          <w:color w:val="000000" w:themeColor="text1"/>
          <w:sz w:val="20"/>
          <w:szCs w:val="20"/>
        </w:rPr>
        <w:t>®</w:t>
      </w:r>
    </w:p>
    <w:p w14:paraId="0C45726A"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t xml:space="preserve">Zgodność z rozwiązaniami </w:t>
      </w:r>
      <w:proofErr w:type="spellStart"/>
      <w:r w:rsidRPr="00406753">
        <w:rPr>
          <w:rFonts w:ascii="Adagio_Slab" w:hAnsi="Adagio_Slab"/>
          <w:color w:val="000000" w:themeColor="text1"/>
          <w:sz w:val="20"/>
          <w:szCs w:val="20"/>
        </w:rPr>
        <w:t>BlueJeans</w:t>
      </w:r>
      <w:proofErr w:type="spellEnd"/>
      <w:r w:rsidRPr="00406753">
        <w:rPr>
          <w:rFonts w:ascii="Adagio_Slab" w:hAnsi="Adagio_Slab"/>
          <w:color w:val="000000" w:themeColor="text1"/>
          <w:sz w:val="20"/>
          <w:szCs w:val="20"/>
        </w:rPr>
        <w:t xml:space="preserve">, </w:t>
      </w:r>
      <w:proofErr w:type="spellStart"/>
      <w:r w:rsidRPr="00406753">
        <w:rPr>
          <w:rFonts w:ascii="Adagio_Slab" w:hAnsi="Adagio_Slab"/>
          <w:color w:val="000000" w:themeColor="text1"/>
          <w:sz w:val="20"/>
          <w:szCs w:val="20"/>
        </w:rPr>
        <w:t>BroadSoft</w:t>
      </w:r>
      <w:proofErr w:type="spellEnd"/>
      <w:r w:rsidRPr="00406753">
        <w:rPr>
          <w:rFonts w:ascii="Adagio_Slab" w:hAnsi="Adagio_Slab"/>
          <w:color w:val="000000" w:themeColor="text1"/>
          <w:sz w:val="20"/>
          <w:szCs w:val="20"/>
        </w:rPr>
        <w:t xml:space="preserve">, </w:t>
      </w:r>
      <w:proofErr w:type="spellStart"/>
      <w:r w:rsidRPr="00406753">
        <w:rPr>
          <w:rFonts w:ascii="Adagio_Slab" w:hAnsi="Adagio_Slab"/>
          <w:color w:val="000000" w:themeColor="text1"/>
          <w:sz w:val="20"/>
          <w:szCs w:val="20"/>
        </w:rPr>
        <w:t>GoToMeeting</w:t>
      </w:r>
      <w:proofErr w:type="spellEnd"/>
      <w:r w:rsidRPr="00406753">
        <w:rPr>
          <w:rFonts w:ascii="Adagio_Slab" w:hAnsi="Adagio_Slab"/>
          <w:color w:val="000000" w:themeColor="text1"/>
          <w:sz w:val="20"/>
          <w:szCs w:val="20"/>
        </w:rPr>
        <w:t xml:space="preserve">, </w:t>
      </w:r>
      <w:proofErr w:type="spellStart"/>
      <w:r w:rsidRPr="00406753">
        <w:rPr>
          <w:rFonts w:ascii="Adagio_Slab" w:hAnsi="Adagio_Slab"/>
          <w:color w:val="000000" w:themeColor="text1"/>
          <w:sz w:val="20"/>
          <w:szCs w:val="20"/>
        </w:rPr>
        <w:t>Vidyo</w:t>
      </w:r>
      <w:proofErr w:type="spellEnd"/>
      <w:r w:rsidRPr="00406753">
        <w:rPr>
          <w:rFonts w:ascii="Adagio_Slab" w:hAnsi="Adagio_Slab"/>
          <w:color w:val="000000" w:themeColor="text1"/>
          <w:sz w:val="20"/>
          <w:szCs w:val="20"/>
        </w:rPr>
        <w:t xml:space="preserve"> i innymi aplikacjami do wideokonferencji, nagrywania i nadawania, które obsługują kamery USB</w:t>
      </w:r>
    </w:p>
    <w:p w14:paraId="5F43132A" w14:textId="77777777" w:rsidR="00406753" w:rsidRPr="00406753" w:rsidRDefault="00406753" w:rsidP="00406753">
      <w:pPr>
        <w:shd w:val="clear" w:color="auto" w:fill="FFFFFF"/>
        <w:spacing w:line="330" w:lineRule="atLeast"/>
        <w:rPr>
          <w:rFonts w:ascii="Adagio_Slab" w:hAnsi="Adagio_Slab"/>
          <w:color w:val="000000" w:themeColor="text1"/>
          <w:sz w:val="20"/>
          <w:szCs w:val="20"/>
        </w:rPr>
      </w:pPr>
    </w:p>
    <w:p w14:paraId="2B43171D" w14:textId="77777777" w:rsidR="00406753" w:rsidRPr="00406753" w:rsidRDefault="00406753" w:rsidP="00406753">
      <w:pPr>
        <w:shd w:val="clear" w:color="auto" w:fill="FFFFFF"/>
        <w:spacing w:line="330" w:lineRule="atLeast"/>
        <w:ind w:left="360"/>
        <w:rPr>
          <w:rFonts w:ascii="Adagio_Slab" w:hAnsi="Adagio_Slab"/>
          <w:color w:val="000000" w:themeColor="text1"/>
          <w:sz w:val="20"/>
          <w:szCs w:val="20"/>
        </w:rPr>
      </w:pPr>
      <w:r w:rsidRPr="00406753">
        <w:rPr>
          <w:rFonts w:ascii="Adagio_Slab" w:hAnsi="Adagio_Slab"/>
          <w:color w:val="000000" w:themeColor="text1"/>
          <w:sz w:val="20"/>
          <w:szCs w:val="20"/>
        </w:rPr>
        <w:lastRenderedPageBreak/>
        <w:t xml:space="preserve">(zestaw spełniający wymogi </w:t>
      </w:r>
      <w:proofErr w:type="spellStart"/>
      <w:r w:rsidRPr="00406753">
        <w:rPr>
          <w:rFonts w:ascii="Adagio_Slab" w:hAnsi="Adagio_Slab"/>
          <w:color w:val="000000" w:themeColor="text1"/>
          <w:sz w:val="20"/>
          <w:szCs w:val="20"/>
        </w:rPr>
        <w:t>Logitech</w:t>
      </w:r>
      <w:proofErr w:type="spellEnd"/>
      <w:r w:rsidRPr="00406753">
        <w:rPr>
          <w:rFonts w:ascii="Adagio_Slab" w:hAnsi="Adagio_Slab"/>
          <w:color w:val="000000" w:themeColor="text1"/>
          <w:sz w:val="20"/>
          <w:szCs w:val="20"/>
        </w:rPr>
        <w:t xml:space="preserve"> Group (960001057) )</w:t>
      </w:r>
    </w:p>
    <w:p w14:paraId="47DA79BE" w14:textId="77777777" w:rsidR="00406753" w:rsidRPr="00406753" w:rsidRDefault="00406753" w:rsidP="00406753">
      <w:pPr>
        <w:shd w:val="clear" w:color="auto" w:fill="FFFFFF"/>
        <w:spacing w:line="330" w:lineRule="atLeast"/>
        <w:rPr>
          <w:rFonts w:ascii="Adagio_Slab" w:hAnsi="Adagio_Slab"/>
          <w:color w:val="697172"/>
          <w:sz w:val="20"/>
          <w:szCs w:val="20"/>
        </w:rPr>
      </w:pPr>
    </w:p>
    <w:p w14:paraId="237D4F6F" w14:textId="77777777" w:rsidR="00406753" w:rsidRPr="00406753" w:rsidRDefault="00406753" w:rsidP="00406753">
      <w:pPr>
        <w:spacing w:after="300" w:line="480" w:lineRule="atLeast"/>
        <w:outlineLvl w:val="2"/>
        <w:rPr>
          <w:rFonts w:ascii="Adagio_Slab" w:hAnsi="Adagio_Slab"/>
          <w:color w:val="000000" w:themeColor="text1"/>
          <w:sz w:val="20"/>
          <w:szCs w:val="20"/>
        </w:rPr>
      </w:pPr>
      <w:r w:rsidRPr="00406753">
        <w:rPr>
          <w:rFonts w:ascii="Adagio_Slab" w:hAnsi="Adagio_Slab"/>
          <w:b/>
          <w:color w:val="000000" w:themeColor="text1"/>
          <w:sz w:val="20"/>
          <w:szCs w:val="20"/>
          <w:u w:val="single"/>
        </w:rPr>
        <w:t>Mobilny stojak do telewizorów LCD LED Plazma 55</w:t>
      </w:r>
      <w:r w:rsidRPr="00406753">
        <w:rPr>
          <w:rFonts w:ascii="Courier New" w:hAnsi="Courier New" w:cs="Courier New"/>
          <w:b/>
          <w:color w:val="000000" w:themeColor="text1"/>
          <w:sz w:val="20"/>
          <w:szCs w:val="20"/>
          <w:u w:val="single"/>
        </w:rPr>
        <w:t>″</w:t>
      </w:r>
      <w:r w:rsidRPr="00406753">
        <w:rPr>
          <w:rFonts w:ascii="Adagio_Slab" w:hAnsi="Adagio_Slab"/>
          <w:b/>
          <w:color w:val="000000" w:themeColor="text1"/>
          <w:sz w:val="20"/>
          <w:szCs w:val="20"/>
          <w:u w:val="single"/>
        </w:rPr>
        <w:t xml:space="preserve"> </w:t>
      </w:r>
      <w:r w:rsidRPr="00406753">
        <w:rPr>
          <w:rFonts w:ascii="Adagio_Slab" w:hAnsi="Adagio_Slab" w:cs="Adagio_Slab"/>
          <w:b/>
          <w:color w:val="000000" w:themeColor="text1"/>
          <w:sz w:val="20"/>
          <w:szCs w:val="20"/>
          <w:u w:val="single"/>
        </w:rPr>
        <w:t>–</w:t>
      </w:r>
      <w:r w:rsidRPr="00406753">
        <w:rPr>
          <w:rFonts w:ascii="Adagio_Slab" w:hAnsi="Adagio_Slab"/>
          <w:b/>
          <w:color w:val="000000" w:themeColor="text1"/>
          <w:sz w:val="20"/>
          <w:szCs w:val="20"/>
          <w:u w:val="single"/>
        </w:rPr>
        <w:t xml:space="preserve"> 80</w:t>
      </w:r>
      <w:r w:rsidRPr="00406753">
        <w:rPr>
          <w:rFonts w:ascii="Courier New" w:hAnsi="Courier New" w:cs="Courier New"/>
          <w:b/>
          <w:color w:val="000000" w:themeColor="text1"/>
          <w:sz w:val="20"/>
          <w:szCs w:val="20"/>
          <w:u w:val="single"/>
        </w:rPr>
        <w:t>″</w:t>
      </w:r>
      <w:r w:rsidRPr="00406753">
        <w:rPr>
          <w:rFonts w:ascii="Adagio_Slab" w:hAnsi="Adagio_Slab"/>
          <w:color w:val="000000" w:themeColor="text1"/>
          <w:sz w:val="20"/>
          <w:szCs w:val="20"/>
        </w:rPr>
        <w:t xml:space="preserve">           - 1 szt.</w:t>
      </w:r>
    </w:p>
    <w:p w14:paraId="195D0DE6" w14:textId="77777777" w:rsidR="00406753" w:rsidRPr="00406753" w:rsidRDefault="00406753" w:rsidP="00406753">
      <w:pPr>
        <w:spacing w:line="480" w:lineRule="atLeast"/>
        <w:outlineLvl w:val="2"/>
        <w:rPr>
          <w:rFonts w:ascii="Adagio_Slab" w:hAnsi="Adagio_Slab"/>
          <w:color w:val="000000" w:themeColor="text1"/>
          <w:sz w:val="20"/>
          <w:szCs w:val="20"/>
        </w:rPr>
      </w:pPr>
      <w:r w:rsidRPr="00406753">
        <w:rPr>
          <w:rFonts w:ascii="Adagio_Slab" w:hAnsi="Adagio_Slab"/>
          <w:color w:val="000000" w:themeColor="text1"/>
          <w:sz w:val="20"/>
          <w:szCs w:val="20"/>
        </w:rPr>
        <w:t>CHARAKTERYSTYKA</w:t>
      </w:r>
    </w:p>
    <w:p w14:paraId="21EAE95A"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uniwersalny wózek / stojak mobilny do telewizorów LCD LED Plazma 55</w:t>
      </w:r>
      <w:r w:rsidRPr="00406753">
        <w:rPr>
          <w:rFonts w:ascii="Courier New" w:hAnsi="Courier New" w:cs="Courier New"/>
          <w:color w:val="000000" w:themeColor="text1"/>
          <w:sz w:val="20"/>
          <w:szCs w:val="20"/>
        </w:rPr>
        <w:t>″</w:t>
      </w:r>
      <w:r w:rsidRPr="00406753">
        <w:rPr>
          <w:rFonts w:ascii="Adagio_Slab" w:hAnsi="Adagio_Slab"/>
          <w:color w:val="000000" w:themeColor="text1"/>
          <w:sz w:val="20"/>
          <w:szCs w:val="20"/>
        </w:rPr>
        <w:t>- 80</w:t>
      </w:r>
      <w:r w:rsidRPr="00406753">
        <w:rPr>
          <w:rFonts w:ascii="Courier New" w:hAnsi="Courier New" w:cs="Courier New"/>
          <w:color w:val="000000" w:themeColor="text1"/>
          <w:sz w:val="20"/>
          <w:szCs w:val="20"/>
        </w:rPr>
        <w:t>″</w:t>
      </w:r>
    </w:p>
    <w:p w14:paraId="4C06EF65"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maksymalna waga telewizora 90,9 kg</w:t>
      </w:r>
    </w:p>
    <w:p w14:paraId="411ADD64"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regulacja wysokości telewizora</w:t>
      </w:r>
    </w:p>
    <w:p w14:paraId="3EAC2E27"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półka na sprzęt Audio Video z regulacją wysokości w zestawie ze stojakiem</w:t>
      </w:r>
    </w:p>
    <w:p w14:paraId="6E736C6D"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półka z regulacją wysokości pod kamerę dostępna w zestawie ze stojakiem</w:t>
      </w:r>
    </w:p>
    <w:p w14:paraId="5D137EC4"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zgodność ze standardem VESA</w:t>
      </w:r>
    </w:p>
    <w:p w14:paraId="4FF31811"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system zarządzania kablami</w:t>
      </w:r>
    </w:p>
    <w:p w14:paraId="3BEF2F79" w14:textId="77777777" w:rsidR="00406753" w:rsidRPr="00406753" w:rsidRDefault="00406753" w:rsidP="00FF035F">
      <w:pPr>
        <w:numPr>
          <w:ilvl w:val="0"/>
          <w:numId w:val="31"/>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cztery kółka z funkcją blokady</w:t>
      </w:r>
    </w:p>
    <w:p w14:paraId="61FD12FE" w14:textId="77777777" w:rsidR="00406753" w:rsidRPr="00406753" w:rsidRDefault="00406753" w:rsidP="00406753">
      <w:pPr>
        <w:outlineLvl w:val="1"/>
        <w:rPr>
          <w:rFonts w:ascii="Adagio_Slab" w:hAnsi="Adagio_Slab"/>
          <w:color w:val="000000" w:themeColor="text1"/>
          <w:sz w:val="20"/>
          <w:szCs w:val="20"/>
        </w:rPr>
      </w:pPr>
    </w:p>
    <w:p w14:paraId="44CE728A" w14:textId="77777777" w:rsidR="00406753" w:rsidRPr="00406753" w:rsidRDefault="00406753" w:rsidP="00406753">
      <w:pPr>
        <w:spacing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PARAMETRY TECHNICZNE</w:t>
      </w:r>
    </w:p>
    <w:p w14:paraId="3F0CF0EC"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max. udźwig 90,9 kg</w:t>
      </w:r>
    </w:p>
    <w:p w14:paraId="6E8370F0"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do telewizorów 55</w:t>
      </w:r>
      <w:r w:rsidRPr="00406753">
        <w:rPr>
          <w:rFonts w:ascii="Courier New" w:hAnsi="Courier New" w:cs="Courier New"/>
          <w:color w:val="000000" w:themeColor="text1"/>
          <w:sz w:val="20"/>
          <w:szCs w:val="20"/>
        </w:rPr>
        <w:t>″</w:t>
      </w:r>
      <w:r w:rsidRPr="00406753">
        <w:rPr>
          <w:rFonts w:ascii="Adagio_Slab" w:hAnsi="Adagio_Slab"/>
          <w:color w:val="000000" w:themeColor="text1"/>
          <w:sz w:val="20"/>
          <w:szCs w:val="20"/>
        </w:rPr>
        <w:t>- 80</w:t>
      </w:r>
      <w:r w:rsidRPr="00406753">
        <w:rPr>
          <w:rFonts w:ascii="Courier New" w:hAnsi="Courier New" w:cs="Courier New"/>
          <w:color w:val="000000" w:themeColor="text1"/>
          <w:sz w:val="20"/>
          <w:szCs w:val="20"/>
        </w:rPr>
        <w:t>″</w:t>
      </w:r>
    </w:p>
    <w:p w14:paraId="439093E9"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regulacja wysokości w zakresie 135 ~165 cm (co 5 cm)</w:t>
      </w:r>
    </w:p>
    <w:p w14:paraId="1C871AB4"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4 x skrętne kółka 3</w:t>
      </w:r>
      <w:r w:rsidRPr="00406753">
        <w:rPr>
          <w:rFonts w:ascii="Courier New" w:hAnsi="Courier New" w:cs="Courier New"/>
          <w:color w:val="000000" w:themeColor="text1"/>
          <w:sz w:val="20"/>
          <w:szCs w:val="20"/>
        </w:rPr>
        <w:t>″</w:t>
      </w:r>
      <w:r w:rsidRPr="00406753">
        <w:rPr>
          <w:rFonts w:ascii="Adagio_Slab" w:hAnsi="Adagio_Slab"/>
          <w:color w:val="000000" w:themeColor="text1"/>
          <w:sz w:val="20"/>
          <w:szCs w:val="20"/>
        </w:rPr>
        <w:t xml:space="preserve"> z funkcj</w:t>
      </w:r>
      <w:r w:rsidRPr="00406753">
        <w:rPr>
          <w:rFonts w:ascii="Adagio_Slab" w:hAnsi="Adagio_Slab" w:cs="Adagio_Slab"/>
          <w:color w:val="000000" w:themeColor="text1"/>
          <w:sz w:val="20"/>
          <w:szCs w:val="20"/>
        </w:rPr>
        <w:t>ą</w:t>
      </w:r>
      <w:r w:rsidRPr="00406753">
        <w:rPr>
          <w:rFonts w:ascii="Adagio_Slab" w:hAnsi="Adagio_Slab"/>
          <w:color w:val="000000" w:themeColor="text1"/>
          <w:sz w:val="20"/>
          <w:szCs w:val="20"/>
        </w:rPr>
        <w:t xml:space="preserve"> blokady</w:t>
      </w:r>
    </w:p>
    <w:p w14:paraId="061822B1"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podwójne stalowe kolumny nośne</w:t>
      </w:r>
    </w:p>
    <w:p w14:paraId="66F795B9"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solidna stalowa podstawa</w:t>
      </w:r>
    </w:p>
    <w:p w14:paraId="4337C79A"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regulowana półka na sprzęt AV – udźwig do 4,5 kg( min. 500x260 mm)</w:t>
      </w:r>
    </w:p>
    <w:p w14:paraId="4DF14047"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regulowana pólka na kamerę lub inny sprzęt – udźwig do 4,5 kg</w:t>
      </w:r>
    </w:p>
    <w:p w14:paraId="3B3BBBC2" w14:textId="77777777" w:rsidR="00406753" w:rsidRPr="00406753" w:rsidRDefault="00406753" w:rsidP="00FF035F">
      <w:pPr>
        <w:numPr>
          <w:ilvl w:val="0"/>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maskowanie przewodów w kolumnie stojaka</w:t>
      </w:r>
    </w:p>
    <w:p w14:paraId="7D9EE4C1" w14:textId="77777777" w:rsidR="00406753" w:rsidRPr="00406753" w:rsidRDefault="00406753" w:rsidP="00FF035F">
      <w:pPr>
        <w:numPr>
          <w:ilvl w:val="0"/>
          <w:numId w:val="32"/>
        </w:numPr>
        <w:spacing w:before="100" w:before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kompatybilny z VESA (rozstaw otworów montażowych) norma:</w:t>
      </w:r>
    </w:p>
    <w:p w14:paraId="53BAB3CD" w14:textId="77777777" w:rsidR="00406753" w:rsidRPr="00406753" w:rsidRDefault="00406753" w:rsidP="00FF035F">
      <w:pPr>
        <w:numPr>
          <w:ilvl w:val="1"/>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200 (odstęp otworów 200 x 200 mm)</w:t>
      </w:r>
    </w:p>
    <w:p w14:paraId="3C90AAB2" w14:textId="77777777" w:rsidR="00406753" w:rsidRPr="00406753" w:rsidRDefault="00406753" w:rsidP="00FF035F">
      <w:pPr>
        <w:numPr>
          <w:ilvl w:val="1"/>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300×200 (odstęp otworów 300 x 200 mm)</w:t>
      </w:r>
    </w:p>
    <w:p w14:paraId="14F145BC" w14:textId="77777777" w:rsidR="00406753" w:rsidRPr="00406753" w:rsidRDefault="00406753" w:rsidP="00FF035F">
      <w:pPr>
        <w:numPr>
          <w:ilvl w:val="1"/>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300 (odstęp otworów 300 x 300 mm)</w:t>
      </w:r>
    </w:p>
    <w:p w14:paraId="070CF353" w14:textId="77777777" w:rsidR="00406753" w:rsidRPr="00406753" w:rsidRDefault="00406753" w:rsidP="00FF035F">
      <w:pPr>
        <w:numPr>
          <w:ilvl w:val="1"/>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400×200 (odstęp otworów 400 x 200 mm)</w:t>
      </w:r>
    </w:p>
    <w:p w14:paraId="16DF6935" w14:textId="77777777" w:rsidR="00406753" w:rsidRPr="00406753" w:rsidRDefault="00406753" w:rsidP="00FF035F">
      <w:pPr>
        <w:numPr>
          <w:ilvl w:val="1"/>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400 (odstęp otworów 400 x 400 mm)</w:t>
      </w:r>
    </w:p>
    <w:p w14:paraId="13D3D69F" w14:textId="77777777" w:rsidR="00406753" w:rsidRPr="00406753" w:rsidRDefault="00406753" w:rsidP="00FF035F">
      <w:pPr>
        <w:numPr>
          <w:ilvl w:val="1"/>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600×400 (odstęp otworów 600 x 400 mm)</w:t>
      </w:r>
    </w:p>
    <w:p w14:paraId="40DD465D" w14:textId="77777777" w:rsidR="00406753" w:rsidRPr="00406753" w:rsidRDefault="00406753" w:rsidP="00FF035F">
      <w:pPr>
        <w:numPr>
          <w:ilvl w:val="1"/>
          <w:numId w:val="32"/>
        </w:numPr>
        <w:spacing w:before="100" w:beforeAutospacing="1" w:after="100" w:after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800×500 (odstęp otworów 800 x 500 mm)</w:t>
      </w:r>
    </w:p>
    <w:p w14:paraId="03E124E5" w14:textId="77777777" w:rsidR="00406753" w:rsidRPr="00406753" w:rsidRDefault="00406753" w:rsidP="00FF035F">
      <w:pPr>
        <w:numPr>
          <w:ilvl w:val="1"/>
          <w:numId w:val="32"/>
        </w:numPr>
        <w:spacing w:before="100" w:beforeAutospacing="1" w:line="330" w:lineRule="atLeast"/>
        <w:rPr>
          <w:rFonts w:ascii="Adagio_Slab" w:hAnsi="Adagio_Slab"/>
          <w:color w:val="000000" w:themeColor="text1"/>
          <w:sz w:val="20"/>
          <w:szCs w:val="20"/>
        </w:rPr>
      </w:pPr>
      <w:r w:rsidRPr="00406753">
        <w:rPr>
          <w:rFonts w:ascii="Adagio_Slab" w:hAnsi="Adagio_Slab"/>
          <w:color w:val="000000" w:themeColor="text1"/>
          <w:sz w:val="20"/>
          <w:szCs w:val="20"/>
        </w:rPr>
        <w:t>VESA 200×200 ~ 800×500 mm (wszystkie kombinacje otworów w tym przedziale)</w:t>
      </w:r>
    </w:p>
    <w:p w14:paraId="6F512720" w14:textId="77777777" w:rsidR="00406753" w:rsidRPr="00406753" w:rsidRDefault="00406753" w:rsidP="00406753">
      <w:pPr>
        <w:rPr>
          <w:rFonts w:ascii="Adagio_Slab" w:eastAsiaTheme="minorEastAsia" w:hAnsi="Adagio_Slab"/>
          <w:color w:val="000000" w:themeColor="text1"/>
          <w:sz w:val="20"/>
          <w:szCs w:val="20"/>
        </w:rPr>
      </w:pPr>
    </w:p>
    <w:p w14:paraId="1756F0D6" w14:textId="77777777" w:rsidR="00406753" w:rsidRPr="00406753" w:rsidRDefault="00406753" w:rsidP="00406753">
      <w:pPr>
        <w:spacing w:after="168"/>
        <w:outlineLvl w:val="1"/>
        <w:rPr>
          <w:rFonts w:ascii="Adagio_Slab" w:hAnsi="Adagio_Slab"/>
          <w:color w:val="000000" w:themeColor="text1"/>
          <w:sz w:val="20"/>
          <w:szCs w:val="20"/>
        </w:rPr>
      </w:pPr>
      <w:r w:rsidRPr="00406753">
        <w:rPr>
          <w:rFonts w:ascii="Adagio_Slab" w:hAnsi="Adagio_Slab"/>
          <w:color w:val="000000" w:themeColor="text1"/>
          <w:sz w:val="20"/>
          <w:szCs w:val="20"/>
        </w:rPr>
        <w:t>(np. Model: NB AVA1800-70-1P)</w:t>
      </w:r>
    </w:p>
    <w:p w14:paraId="3C40AC87" w14:textId="77777777" w:rsidR="00FA5F16" w:rsidRPr="00406753" w:rsidRDefault="00FA5F16" w:rsidP="00FA5F16">
      <w:pPr>
        <w:pStyle w:val="Zwykytekst3"/>
        <w:spacing w:before="120"/>
        <w:rPr>
          <w:rFonts w:ascii="Adagio_Slab" w:hAnsi="Adagio_Slab" w:cs="Arial"/>
          <w:b/>
          <w:color w:val="FF0000"/>
        </w:rPr>
      </w:pPr>
      <w:r w:rsidRPr="00406753">
        <w:rPr>
          <w:rFonts w:ascii="Adagio_Slab" w:hAnsi="Adagio_Slab" w:cs="Arial"/>
          <w:b/>
          <w:color w:val="FF0000"/>
        </w:rPr>
        <w:t>Część 6</w:t>
      </w:r>
    </w:p>
    <w:p w14:paraId="18277C0E" w14:textId="77777777" w:rsidR="00FA5F16" w:rsidRPr="00406753" w:rsidRDefault="00FA5F16" w:rsidP="00FA5F16">
      <w:pPr>
        <w:pStyle w:val="Zwykytekst3"/>
        <w:spacing w:before="120"/>
        <w:rPr>
          <w:rFonts w:ascii="Adagio_Slab" w:hAnsi="Adagio_Slab" w:cs="Arial"/>
          <w:b/>
          <w:color w:val="FF0000"/>
        </w:rPr>
      </w:pPr>
    </w:p>
    <w:p w14:paraId="5F8F3EB6" w14:textId="77777777" w:rsidR="00406753" w:rsidRPr="00406753" w:rsidRDefault="00406753" w:rsidP="00406753">
      <w:pPr>
        <w:rPr>
          <w:rFonts w:ascii="Adagio_Slab" w:hAnsi="Adagio_Slab" w:cs="Arial"/>
          <w:bCs/>
          <w:sz w:val="20"/>
          <w:szCs w:val="20"/>
        </w:rPr>
      </w:pPr>
      <w:r w:rsidRPr="00406753">
        <w:rPr>
          <w:rFonts w:ascii="Adagio_Slab" w:hAnsi="Adagio_Slab" w:cs="Arial"/>
          <w:bCs/>
          <w:sz w:val="20"/>
          <w:szCs w:val="20"/>
        </w:rPr>
        <w:t xml:space="preserve">Mikrofony rozszerzające do zestawu </w:t>
      </w:r>
      <w:proofErr w:type="spellStart"/>
      <w:r w:rsidRPr="00406753">
        <w:rPr>
          <w:rFonts w:ascii="Adagio_Slab" w:hAnsi="Adagio_Slab" w:cs="Arial"/>
          <w:bCs/>
          <w:sz w:val="20"/>
          <w:szCs w:val="20"/>
        </w:rPr>
        <w:t>Logitech</w:t>
      </w:r>
      <w:proofErr w:type="spellEnd"/>
      <w:r w:rsidRPr="00406753">
        <w:rPr>
          <w:rFonts w:ascii="Adagio_Slab" w:hAnsi="Adagio_Slab" w:cs="Arial"/>
          <w:bCs/>
          <w:sz w:val="20"/>
          <w:szCs w:val="20"/>
        </w:rPr>
        <w:t xml:space="preserve"> GROUP</w:t>
      </w:r>
    </w:p>
    <w:p w14:paraId="1565BFBC" w14:textId="77777777" w:rsidR="00406753" w:rsidRPr="00406753" w:rsidRDefault="00406753" w:rsidP="00406753">
      <w:pPr>
        <w:rPr>
          <w:rFonts w:ascii="Adagio_Slab" w:hAnsi="Adagio_Slab" w:cs="Arial"/>
          <w:bCs/>
          <w:sz w:val="20"/>
          <w:szCs w:val="20"/>
        </w:rPr>
      </w:pPr>
    </w:p>
    <w:p w14:paraId="7B794D2F" w14:textId="77777777" w:rsidR="00406753" w:rsidRPr="00406753" w:rsidRDefault="00406753" w:rsidP="00406753">
      <w:pPr>
        <w:rPr>
          <w:rFonts w:ascii="Adagio_Slab" w:hAnsi="Adagio_Slab" w:cs="Arial"/>
          <w:bCs/>
          <w:sz w:val="20"/>
          <w:szCs w:val="20"/>
        </w:rPr>
      </w:pPr>
      <w:r w:rsidRPr="00406753">
        <w:rPr>
          <w:rFonts w:ascii="Adagio_Slab" w:hAnsi="Adagio_Slab" w:cs="Arial"/>
          <w:bCs/>
          <w:sz w:val="20"/>
          <w:szCs w:val="20"/>
        </w:rPr>
        <w:t>Typ mikrofonu: Monofoniczny, szerokopasmowy, z usuwaniem szumów</w:t>
      </w:r>
    </w:p>
    <w:p w14:paraId="7793059F" w14:textId="77777777" w:rsidR="00406753" w:rsidRPr="00406753" w:rsidRDefault="00406753" w:rsidP="00406753">
      <w:pPr>
        <w:rPr>
          <w:rFonts w:ascii="Adagio_Slab" w:hAnsi="Adagio_Slab" w:cs="Arial"/>
          <w:bCs/>
          <w:sz w:val="20"/>
          <w:szCs w:val="20"/>
        </w:rPr>
      </w:pPr>
      <w:r w:rsidRPr="00406753">
        <w:rPr>
          <w:rFonts w:ascii="Adagio_Slab" w:hAnsi="Adagio_Slab" w:cs="Arial"/>
          <w:bCs/>
          <w:sz w:val="20"/>
          <w:szCs w:val="20"/>
        </w:rPr>
        <w:t xml:space="preserve">Typ połączenia: Plug and </w:t>
      </w:r>
      <w:proofErr w:type="spellStart"/>
      <w:r w:rsidRPr="00406753">
        <w:rPr>
          <w:rFonts w:ascii="Adagio_Slab" w:hAnsi="Adagio_Slab" w:cs="Arial"/>
          <w:bCs/>
          <w:sz w:val="20"/>
          <w:szCs w:val="20"/>
        </w:rPr>
        <w:t>play</w:t>
      </w:r>
      <w:proofErr w:type="spellEnd"/>
    </w:p>
    <w:p w14:paraId="5E4BA736" w14:textId="77777777" w:rsidR="00406753" w:rsidRPr="00406753" w:rsidRDefault="00406753" w:rsidP="00406753">
      <w:pPr>
        <w:rPr>
          <w:rFonts w:ascii="Adagio_Slab" w:hAnsi="Adagio_Slab" w:cs="Arial"/>
          <w:bCs/>
          <w:sz w:val="20"/>
          <w:szCs w:val="20"/>
        </w:rPr>
      </w:pPr>
      <w:r w:rsidRPr="00406753">
        <w:rPr>
          <w:rFonts w:ascii="Adagio_Slab" w:hAnsi="Adagio_Slab" w:cs="Arial"/>
          <w:bCs/>
          <w:sz w:val="20"/>
          <w:szCs w:val="20"/>
        </w:rPr>
        <w:lastRenderedPageBreak/>
        <w:t>Wskaźniki (diody LED): Dioda LED do potwierdzania przesyłania strumieniowego obrazu, wyciszenia mikrofonu, zawieszenia i parowania przez Bluetooth.</w:t>
      </w:r>
    </w:p>
    <w:p w14:paraId="175AA59A" w14:textId="77777777" w:rsidR="00406753" w:rsidRPr="00406753" w:rsidRDefault="00406753" w:rsidP="00406753">
      <w:pPr>
        <w:rPr>
          <w:rFonts w:ascii="Adagio_Slab" w:hAnsi="Adagio_Slab" w:cs="Arial"/>
          <w:bCs/>
          <w:sz w:val="20"/>
          <w:szCs w:val="20"/>
        </w:rPr>
      </w:pPr>
      <w:r w:rsidRPr="00406753">
        <w:rPr>
          <w:rFonts w:ascii="Adagio_Slab" w:hAnsi="Adagio_Slab" w:cs="Arial"/>
          <w:bCs/>
          <w:sz w:val="20"/>
          <w:szCs w:val="20"/>
        </w:rPr>
        <w:t>Przyciski / przełącznik: Wyciszanie mikrofonu</w:t>
      </w:r>
    </w:p>
    <w:p w14:paraId="20BD73E3" w14:textId="188122DA" w:rsidR="00406753" w:rsidRDefault="00406753" w:rsidP="00406753">
      <w:pPr>
        <w:rPr>
          <w:rFonts w:ascii="Adagio_Slab" w:hAnsi="Adagio_Slab" w:cs="Arial"/>
          <w:bCs/>
          <w:sz w:val="16"/>
          <w:szCs w:val="16"/>
        </w:rPr>
      </w:pPr>
      <w:r w:rsidRPr="00406753">
        <w:rPr>
          <w:rFonts w:ascii="Adagio_Slab" w:hAnsi="Adagio_Slab" w:cs="Arial"/>
          <w:bCs/>
          <w:sz w:val="20"/>
          <w:szCs w:val="20"/>
        </w:rPr>
        <w:t>Zawartość zestawu: Dwa mikrofony</w:t>
      </w:r>
      <w:r w:rsidRPr="00406753">
        <w:rPr>
          <w:rFonts w:ascii="Adagio_Slab" w:hAnsi="Adagio_Slab" w:cs="Arial"/>
          <w:bCs/>
          <w:sz w:val="16"/>
          <w:szCs w:val="16"/>
        </w:rPr>
        <w:t xml:space="preserve"> rozszerzające</w:t>
      </w:r>
    </w:p>
    <w:p w14:paraId="2D22D25F" w14:textId="2BED63CD" w:rsidR="00377E3D" w:rsidRDefault="00377E3D" w:rsidP="00406753">
      <w:pPr>
        <w:rPr>
          <w:rFonts w:ascii="Adagio_Slab" w:hAnsi="Adagio_Slab" w:cs="Arial"/>
          <w:bCs/>
          <w:sz w:val="16"/>
          <w:szCs w:val="16"/>
        </w:rPr>
      </w:pPr>
    </w:p>
    <w:p w14:paraId="26CBFC9B" w14:textId="46ADE792" w:rsidR="00377E3D" w:rsidRPr="00377E3D" w:rsidRDefault="00377E3D" w:rsidP="00377E3D">
      <w:pPr>
        <w:rPr>
          <w:rFonts w:ascii="Adagio_Slab" w:hAnsi="Adagio_Slab"/>
          <w:b/>
          <w:bCs/>
          <w:color w:val="FF0000"/>
          <w:sz w:val="20"/>
          <w:szCs w:val="20"/>
        </w:rPr>
      </w:pPr>
      <w:r w:rsidRPr="00377E3D">
        <w:rPr>
          <w:rFonts w:ascii="Adagio_Slab" w:hAnsi="Adagio_Slab"/>
          <w:b/>
          <w:bCs/>
          <w:color w:val="FF0000"/>
          <w:sz w:val="20"/>
          <w:szCs w:val="20"/>
        </w:rPr>
        <w:t>Część</w:t>
      </w:r>
      <w:r w:rsidR="009F1504">
        <w:rPr>
          <w:rFonts w:ascii="Adagio_Slab" w:hAnsi="Adagio_Slab"/>
          <w:b/>
          <w:bCs/>
          <w:color w:val="FF0000"/>
          <w:sz w:val="20"/>
          <w:szCs w:val="20"/>
        </w:rPr>
        <w:t xml:space="preserve"> 7</w:t>
      </w:r>
    </w:p>
    <w:p w14:paraId="4B0EDE68" w14:textId="77777777" w:rsidR="00377E3D" w:rsidRPr="00377E3D" w:rsidRDefault="00377E3D" w:rsidP="00377E3D">
      <w:pPr>
        <w:rPr>
          <w:rFonts w:ascii="Adagio_Slab" w:hAnsi="Adagio_Slab"/>
          <w:b/>
          <w:bCs/>
          <w:sz w:val="20"/>
          <w:szCs w:val="20"/>
        </w:rPr>
      </w:pPr>
    </w:p>
    <w:p w14:paraId="3AE425C2" w14:textId="20F9B61B" w:rsidR="00377E3D" w:rsidRPr="00377E3D" w:rsidRDefault="00377E3D" w:rsidP="00377E3D">
      <w:pPr>
        <w:rPr>
          <w:rFonts w:ascii="Adagio_Slab" w:hAnsi="Adagio_Slab"/>
          <w:b/>
          <w:bCs/>
          <w:sz w:val="20"/>
          <w:szCs w:val="20"/>
        </w:rPr>
      </w:pPr>
      <w:r w:rsidRPr="00377E3D">
        <w:rPr>
          <w:rFonts w:ascii="Adagio_Slab" w:hAnsi="Adagio_Slab"/>
          <w:b/>
          <w:bCs/>
          <w:sz w:val="20"/>
          <w:szCs w:val="20"/>
        </w:rPr>
        <w:t>Dysk twardy (2 sztuki)</w:t>
      </w:r>
    </w:p>
    <w:p w14:paraId="5D89669B" w14:textId="77777777" w:rsidR="00377E3D" w:rsidRPr="00377E3D" w:rsidRDefault="00377E3D" w:rsidP="00377E3D">
      <w:pPr>
        <w:rPr>
          <w:rFonts w:ascii="Adagio_Slab" w:hAnsi="Adagio_Slab"/>
          <w:sz w:val="20"/>
          <w:szCs w:val="20"/>
        </w:rPr>
      </w:pPr>
      <w:r w:rsidRPr="00377E3D">
        <w:rPr>
          <w:rFonts w:ascii="Adagio_Slab" w:hAnsi="Adagio_Slab"/>
          <w:sz w:val="20"/>
          <w:szCs w:val="20"/>
        </w:rPr>
        <w:t>Typ</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t>HDD przeznaczony do pracy w urządzeniach NAS</w:t>
      </w:r>
    </w:p>
    <w:p w14:paraId="7B322E0F" w14:textId="77777777" w:rsidR="00377E3D" w:rsidRPr="00377E3D" w:rsidRDefault="00377E3D" w:rsidP="00377E3D">
      <w:pPr>
        <w:rPr>
          <w:rFonts w:ascii="Adagio_Slab" w:hAnsi="Adagio_Slab"/>
          <w:sz w:val="20"/>
          <w:szCs w:val="20"/>
        </w:rPr>
      </w:pPr>
      <w:r w:rsidRPr="00377E3D">
        <w:rPr>
          <w:rFonts w:ascii="Adagio_Slab" w:hAnsi="Adagio_Slab"/>
          <w:sz w:val="20"/>
          <w:szCs w:val="20"/>
        </w:rPr>
        <w:t>szerokość</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t>3.5 cala</w:t>
      </w:r>
    </w:p>
    <w:p w14:paraId="4F1DE8EA" w14:textId="77777777" w:rsidR="00377E3D" w:rsidRPr="00377E3D" w:rsidRDefault="00377E3D" w:rsidP="00377E3D">
      <w:pPr>
        <w:rPr>
          <w:rFonts w:ascii="Adagio_Slab" w:hAnsi="Adagio_Slab"/>
          <w:sz w:val="20"/>
          <w:szCs w:val="20"/>
        </w:rPr>
      </w:pPr>
      <w:r w:rsidRPr="00377E3D">
        <w:rPr>
          <w:rFonts w:ascii="Adagio_Slab" w:hAnsi="Adagio_Slab"/>
          <w:sz w:val="20"/>
          <w:szCs w:val="20"/>
        </w:rPr>
        <w:t xml:space="preserve">pojemność </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t>14TB</w:t>
      </w:r>
    </w:p>
    <w:p w14:paraId="497D2F66" w14:textId="77777777" w:rsidR="00377E3D" w:rsidRPr="00377E3D" w:rsidRDefault="00377E3D" w:rsidP="00377E3D">
      <w:pPr>
        <w:rPr>
          <w:rFonts w:ascii="Adagio_Slab" w:hAnsi="Adagio_Slab"/>
          <w:sz w:val="20"/>
          <w:szCs w:val="20"/>
        </w:rPr>
      </w:pPr>
      <w:r w:rsidRPr="00377E3D">
        <w:rPr>
          <w:rFonts w:ascii="Adagio_Slab" w:hAnsi="Adagio_Slab"/>
          <w:sz w:val="20"/>
          <w:szCs w:val="20"/>
        </w:rPr>
        <w:t xml:space="preserve">interfejs </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t>Serial ATA 600</w:t>
      </w:r>
    </w:p>
    <w:p w14:paraId="62904673" w14:textId="77777777" w:rsidR="00377E3D" w:rsidRPr="00377E3D" w:rsidRDefault="00377E3D" w:rsidP="00377E3D">
      <w:pPr>
        <w:rPr>
          <w:rFonts w:ascii="Adagio_Slab" w:hAnsi="Adagio_Slab"/>
          <w:sz w:val="20"/>
          <w:szCs w:val="20"/>
        </w:rPr>
      </w:pPr>
      <w:r w:rsidRPr="00377E3D">
        <w:rPr>
          <w:rFonts w:ascii="Adagio_Slab" w:hAnsi="Adagio_Slab"/>
          <w:sz w:val="20"/>
          <w:szCs w:val="20"/>
        </w:rPr>
        <w:t xml:space="preserve">cache </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t>min. 256MB</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p>
    <w:p w14:paraId="53EBA748" w14:textId="77777777" w:rsidR="00377E3D" w:rsidRPr="00377E3D" w:rsidRDefault="00377E3D" w:rsidP="00377E3D">
      <w:pPr>
        <w:rPr>
          <w:rFonts w:ascii="Adagio_Slab" w:hAnsi="Adagio_Slab"/>
          <w:sz w:val="20"/>
          <w:szCs w:val="20"/>
        </w:rPr>
      </w:pPr>
      <w:r w:rsidRPr="00377E3D">
        <w:rPr>
          <w:rFonts w:ascii="Adagio_Slab" w:hAnsi="Adagio_Slab"/>
          <w:sz w:val="20"/>
          <w:szCs w:val="20"/>
        </w:rPr>
        <w:t xml:space="preserve">MTBF </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t>min. 1200000 h</w:t>
      </w:r>
    </w:p>
    <w:p w14:paraId="127D5884" w14:textId="77777777" w:rsidR="00377E3D" w:rsidRPr="00377E3D" w:rsidRDefault="00377E3D" w:rsidP="00377E3D">
      <w:pPr>
        <w:rPr>
          <w:rFonts w:ascii="Adagio_Slab" w:hAnsi="Adagio_Slab"/>
          <w:sz w:val="20"/>
          <w:szCs w:val="20"/>
        </w:rPr>
      </w:pPr>
      <w:r w:rsidRPr="00377E3D">
        <w:rPr>
          <w:rFonts w:ascii="Adagio_Slab" w:hAnsi="Adagio_Slab"/>
          <w:sz w:val="20"/>
          <w:szCs w:val="20"/>
        </w:rPr>
        <w:t xml:space="preserve">gwarancja  </w:t>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r>
      <w:r w:rsidRPr="00377E3D">
        <w:rPr>
          <w:rFonts w:ascii="Adagio_Slab" w:hAnsi="Adagio_Slab"/>
          <w:sz w:val="20"/>
          <w:szCs w:val="20"/>
        </w:rPr>
        <w:tab/>
        <w:t>minimum 5 lat</w:t>
      </w:r>
    </w:p>
    <w:p w14:paraId="6DB96DE2" w14:textId="77777777" w:rsidR="00377E3D" w:rsidRPr="00377E3D" w:rsidRDefault="00377E3D" w:rsidP="00377E3D">
      <w:pPr>
        <w:rPr>
          <w:rFonts w:ascii="Adagio_Slab" w:hAnsi="Adagio_Slab"/>
          <w:sz w:val="20"/>
          <w:szCs w:val="20"/>
        </w:rPr>
      </w:pPr>
    </w:p>
    <w:p w14:paraId="7DB95E33" w14:textId="77777777" w:rsidR="00377E3D" w:rsidRPr="00377E3D" w:rsidRDefault="00377E3D" w:rsidP="00377E3D">
      <w:pPr>
        <w:rPr>
          <w:rFonts w:ascii="Adagio_Slab" w:hAnsi="Adagio_Slab"/>
          <w:sz w:val="20"/>
          <w:szCs w:val="20"/>
        </w:rPr>
      </w:pPr>
      <w:r w:rsidRPr="00377E3D">
        <w:rPr>
          <w:rFonts w:ascii="Adagio_Slab" w:hAnsi="Adagio_Slab"/>
          <w:sz w:val="20"/>
          <w:szCs w:val="20"/>
        </w:rPr>
        <w:t>Dyski muszą współpracować z dyskami Toshiba 14TB MG07ACA14TE (w RAID 6) w urządzeniu NAS, posiadanym przez zamawiającego.</w:t>
      </w:r>
    </w:p>
    <w:p w14:paraId="4B5FC855" w14:textId="77777777" w:rsidR="00377E3D" w:rsidRDefault="00377E3D" w:rsidP="00377E3D"/>
    <w:p w14:paraId="4D1A686B" w14:textId="77777777" w:rsidR="00377E3D" w:rsidRPr="00406753" w:rsidRDefault="00377E3D" w:rsidP="00406753">
      <w:pPr>
        <w:rPr>
          <w:rFonts w:ascii="Adagio_Slab" w:hAnsi="Adagio_Slab" w:cs="Arial"/>
          <w:bCs/>
          <w:sz w:val="16"/>
          <w:szCs w:val="16"/>
        </w:rPr>
      </w:pPr>
    </w:p>
    <w:sectPr w:rsidR="00377E3D" w:rsidRPr="00406753"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3885" w14:textId="77777777" w:rsidR="00E323BC" w:rsidRDefault="00E323BC" w:rsidP="00BE245A">
      <w:r>
        <w:separator/>
      </w:r>
    </w:p>
  </w:endnote>
  <w:endnote w:type="continuationSeparator" w:id="0">
    <w:p w14:paraId="6F844282" w14:textId="77777777" w:rsidR="00E323BC" w:rsidRDefault="00E323B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E0D9" w14:textId="77777777" w:rsidR="00E323BC" w:rsidRDefault="00E323BC" w:rsidP="00BE245A">
      <w:r>
        <w:separator/>
      </w:r>
    </w:p>
  </w:footnote>
  <w:footnote w:type="continuationSeparator" w:id="0">
    <w:p w14:paraId="2AE5EEEA" w14:textId="77777777" w:rsidR="00E323BC" w:rsidRDefault="00E323BC"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560A2A24"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B3642">
      <w:rPr>
        <w:rFonts w:ascii="Adagio_Slab" w:hAnsi="Adagio_Slab" w:cs="Arial"/>
        <w:b/>
        <w:bCs/>
        <w:color w:val="0033CC"/>
        <w:sz w:val="16"/>
        <w:szCs w:val="16"/>
      </w:rPr>
      <w:t>22</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37CE1FD6"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B3642">
      <w:rPr>
        <w:rFonts w:ascii="Adagio_Slab" w:hAnsi="Adagio_Slab" w:cs="Arial"/>
        <w:b/>
        <w:bCs/>
        <w:color w:val="0033CC"/>
        <w:sz w:val="16"/>
        <w:szCs w:val="16"/>
      </w:rPr>
      <w:t>22</w:t>
    </w:r>
    <w:r w:rsidR="00BF5325">
      <w:rPr>
        <w:rFonts w:ascii="Adagio_Slab" w:hAnsi="Adagio_Slab" w:cs="Arial"/>
        <w:b/>
        <w:bCs/>
        <w:color w:val="0033CC"/>
        <w:sz w:val="16"/>
        <w:szCs w:val="16"/>
      </w:rPr>
      <w:t>.2022</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55D8D"/>
    <w:multiLevelType w:val="hybridMultilevel"/>
    <w:tmpl w:val="5604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A76A7C"/>
    <w:multiLevelType w:val="hybridMultilevel"/>
    <w:tmpl w:val="C762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50C7AD9"/>
    <w:multiLevelType w:val="hybridMultilevel"/>
    <w:tmpl w:val="33CC83F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E0958"/>
    <w:multiLevelType w:val="hybridMultilevel"/>
    <w:tmpl w:val="34B6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481ED6"/>
    <w:multiLevelType w:val="hybridMultilevel"/>
    <w:tmpl w:val="2C2E527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3089277B"/>
    <w:multiLevelType w:val="multilevel"/>
    <w:tmpl w:val="B652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D21474"/>
    <w:multiLevelType w:val="hybridMultilevel"/>
    <w:tmpl w:val="9FA049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7678"/>
    <w:multiLevelType w:val="hybridMultilevel"/>
    <w:tmpl w:val="708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D05746"/>
    <w:multiLevelType w:val="hybridMultilevel"/>
    <w:tmpl w:val="C6DC770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8345386"/>
    <w:multiLevelType w:val="hybridMultilevel"/>
    <w:tmpl w:val="16E25E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88E5D5D"/>
    <w:multiLevelType w:val="hybridMultilevel"/>
    <w:tmpl w:val="2ACE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473E5E33"/>
    <w:multiLevelType w:val="hybridMultilevel"/>
    <w:tmpl w:val="30DA73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7F614E"/>
    <w:multiLevelType w:val="hybridMultilevel"/>
    <w:tmpl w:val="7E52A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D530664"/>
    <w:multiLevelType w:val="hybridMultilevel"/>
    <w:tmpl w:val="9AAE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D6702C"/>
    <w:multiLevelType w:val="hybridMultilevel"/>
    <w:tmpl w:val="41B8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F172F7"/>
    <w:multiLevelType w:val="hybridMultilevel"/>
    <w:tmpl w:val="5D7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7FE2AAE"/>
    <w:multiLevelType w:val="multilevel"/>
    <w:tmpl w:val="18943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9"/>
  </w:num>
  <w:num w:numId="4" w16cid:durableId="232201864">
    <w:abstractNumId w:val="13"/>
  </w:num>
  <w:num w:numId="5" w16cid:durableId="574361719">
    <w:abstractNumId w:val="18"/>
  </w:num>
  <w:num w:numId="6" w16cid:durableId="1116176326">
    <w:abstractNumId w:val="28"/>
  </w:num>
  <w:num w:numId="7" w16cid:durableId="466246832">
    <w:abstractNumId w:val="11"/>
  </w:num>
  <w:num w:numId="8" w16cid:durableId="6289020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45"/>
  </w:num>
  <w:num w:numId="12" w16cid:durableId="8701511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34"/>
  </w:num>
  <w:num w:numId="15" w16cid:durableId="260991625">
    <w:abstractNumId w:val="10"/>
  </w:num>
  <w:num w:numId="16" w16cid:durableId="1526168897">
    <w:abstractNumId w:val="16"/>
  </w:num>
  <w:num w:numId="17" w16cid:durableId="2135441395">
    <w:abstractNumId w:val="36"/>
  </w:num>
  <w:num w:numId="18" w16cid:durableId="1271275216">
    <w:abstractNumId w:val="19"/>
  </w:num>
  <w:num w:numId="19" w16cid:durableId="960109112">
    <w:abstractNumId w:val="8"/>
  </w:num>
  <w:num w:numId="20" w16cid:durableId="1443724163">
    <w:abstractNumId w:val="37"/>
  </w:num>
  <w:num w:numId="21" w16cid:durableId="479540680">
    <w:abstractNumId w:val="35"/>
  </w:num>
  <w:num w:numId="22" w16cid:durableId="1026371427">
    <w:abstractNumId w:val="31"/>
  </w:num>
  <w:num w:numId="23" w16cid:durableId="559171776">
    <w:abstractNumId w:val="20"/>
  </w:num>
  <w:num w:numId="24" w16cid:durableId="1565138946">
    <w:abstractNumId w:val="29"/>
  </w:num>
  <w:num w:numId="25" w16cid:durableId="1287618250">
    <w:abstractNumId w:val="22"/>
  </w:num>
  <w:num w:numId="26" w16cid:durableId="1514146472">
    <w:abstractNumId w:val="26"/>
  </w:num>
  <w:num w:numId="27" w16cid:durableId="2059235882">
    <w:abstractNumId w:val="32"/>
  </w:num>
  <w:num w:numId="28" w16cid:durableId="51849503">
    <w:abstractNumId w:val="15"/>
  </w:num>
  <w:num w:numId="29" w16cid:durableId="1084107100">
    <w:abstractNumId w:val="25"/>
  </w:num>
  <w:num w:numId="30" w16cid:durableId="1743403770">
    <w:abstractNumId w:val="30"/>
  </w:num>
  <w:num w:numId="31" w16cid:durableId="956453428">
    <w:abstractNumId w:val="21"/>
  </w:num>
  <w:num w:numId="32" w16cid:durableId="1613895642">
    <w:abstractNumId w:val="43"/>
  </w:num>
  <w:num w:numId="33" w16cid:durableId="471870972">
    <w:abstractNumId w:val="7"/>
  </w:num>
  <w:num w:numId="34" w16cid:durableId="1637949536">
    <w:abstractNumId w:val="33"/>
  </w:num>
  <w:num w:numId="35" w16cid:durableId="814832573">
    <w:abstractNumId w:val="24"/>
  </w:num>
  <w:num w:numId="36" w16cid:durableId="780028762">
    <w:abstractNumId w:val="38"/>
  </w:num>
  <w:num w:numId="37" w16cid:durableId="144442401">
    <w:abstractNumId w:val="6"/>
  </w:num>
  <w:num w:numId="38" w16cid:durableId="306786704">
    <w:abstractNumId w:val="17"/>
  </w:num>
  <w:num w:numId="39" w16cid:durableId="234439847">
    <w:abstractNumId w:val="27"/>
  </w:num>
  <w:num w:numId="40" w16cid:durableId="278612534">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504"/>
    <w:rsid w:val="009F185B"/>
    <w:rsid w:val="009F1EED"/>
    <w:rsid w:val="009F2023"/>
    <w:rsid w:val="009F24E6"/>
    <w:rsid w:val="009F2CC1"/>
    <w:rsid w:val="009F3373"/>
    <w:rsid w:val="009F4251"/>
    <w:rsid w:val="009F4921"/>
    <w:rsid w:val="009F5E47"/>
    <w:rsid w:val="009F6C1F"/>
    <w:rsid w:val="009F7F6F"/>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6D6"/>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3BC"/>
    <w:rsid w:val="00E32E95"/>
    <w:rsid w:val="00E33308"/>
    <w:rsid w:val="00E333FE"/>
    <w:rsid w:val="00E3382E"/>
    <w:rsid w:val="00E37B9B"/>
    <w:rsid w:val="00E37DF2"/>
    <w:rsid w:val="00E4057A"/>
    <w:rsid w:val="00E41155"/>
    <w:rsid w:val="00E41219"/>
    <w:rsid w:val="00E41F2A"/>
    <w:rsid w:val="00E42E03"/>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80C"/>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9170</Words>
  <Characters>55025</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2022-04-12T12:03:00Z</cp:lastPrinted>
  <dcterms:created xsi:type="dcterms:W3CDTF">2022-04-29T07:43:00Z</dcterms:created>
  <dcterms:modified xsi:type="dcterms:W3CDTF">2022-04-29T07:43:00Z</dcterms:modified>
</cp:coreProperties>
</file>