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DDAC" w14:textId="77777777" w:rsidR="001506C8" w:rsidRPr="00A95EC8" w:rsidRDefault="00792F46" w:rsidP="00D50A5A">
      <w:pPr>
        <w:pStyle w:val="Nagwek1"/>
        <w:numPr>
          <w:ilvl w:val="0"/>
          <w:numId w:val="70"/>
        </w:numPr>
        <w:rPr>
          <w:rFonts w:ascii="Arial" w:hAnsi="Arial" w:cs="Arial"/>
          <w:iCs/>
          <w:sz w:val="22"/>
          <w:szCs w:val="22"/>
        </w:rPr>
      </w:pPr>
      <w:bookmarkStart w:id="0" w:name="_Toc64966424"/>
      <w:r w:rsidRPr="00A95EC8">
        <w:rPr>
          <w:rFonts w:ascii="Arial" w:hAnsi="Arial" w:cs="Arial"/>
          <w:sz w:val="22"/>
          <w:szCs w:val="22"/>
        </w:rPr>
        <w:t>Załącznik nr 4 do swz</w:t>
      </w:r>
      <w:r w:rsidR="00C03E07" w:rsidRPr="00A95EC8">
        <w:rPr>
          <w:rFonts w:ascii="Arial" w:hAnsi="Arial" w:cs="Arial"/>
          <w:sz w:val="22"/>
          <w:szCs w:val="22"/>
        </w:rPr>
        <w:t xml:space="preserve"> </w:t>
      </w:r>
      <w:r w:rsidRPr="00A95EC8">
        <w:rPr>
          <w:rFonts w:ascii="Arial" w:hAnsi="Arial" w:cs="Arial"/>
          <w:iCs/>
          <w:sz w:val="22"/>
          <w:szCs w:val="22"/>
        </w:rPr>
        <w:t>Wzór zobowiązania</w:t>
      </w:r>
      <w:bookmarkEnd w:id="0"/>
    </w:p>
    <w:p w14:paraId="699EC3C8" w14:textId="77777777" w:rsidR="001506C8" w:rsidRPr="00A95EC8" w:rsidRDefault="001506C8" w:rsidP="001506C8">
      <w:pPr>
        <w:rPr>
          <w:rFonts w:ascii="Arial" w:hAnsi="Arial" w:cs="Arial"/>
          <w:b/>
          <w:bCs/>
          <w:iCs/>
        </w:rPr>
      </w:pPr>
      <w:r w:rsidRPr="00A95EC8">
        <w:rPr>
          <w:rFonts w:ascii="Arial" w:hAnsi="Arial" w:cs="Arial"/>
          <w:iCs/>
        </w:rPr>
        <w:t xml:space="preserve">Nr sprawy: </w:t>
      </w:r>
      <w:r w:rsidRPr="00A95EC8">
        <w:rPr>
          <w:rFonts w:ascii="Arial" w:hAnsi="Arial" w:cs="Arial"/>
          <w:b/>
          <w:bCs/>
          <w:iCs/>
        </w:rPr>
        <w:t xml:space="preserve">WI.271.1.2021 </w:t>
      </w:r>
      <w:r w:rsidRPr="00A95EC8">
        <w:rPr>
          <w:rFonts w:ascii="Arial" w:hAnsi="Arial" w:cs="Arial"/>
          <w:b/>
          <w:bCs/>
          <w:iCs/>
        </w:rPr>
        <w:tab/>
      </w:r>
      <w:r w:rsidRPr="00A95EC8">
        <w:rPr>
          <w:rFonts w:ascii="Arial" w:hAnsi="Arial" w:cs="Arial"/>
          <w:b/>
          <w:bCs/>
          <w:iCs/>
        </w:rPr>
        <w:tab/>
      </w:r>
      <w:r w:rsidRPr="00A95EC8">
        <w:rPr>
          <w:rFonts w:ascii="Arial" w:hAnsi="Arial" w:cs="Arial"/>
          <w:b/>
          <w:bCs/>
          <w:iCs/>
        </w:rPr>
        <w:tab/>
      </w:r>
      <w:r w:rsidRPr="00A95EC8">
        <w:rPr>
          <w:rFonts w:ascii="Arial" w:hAnsi="Arial" w:cs="Arial"/>
          <w:b/>
          <w:bCs/>
          <w:iCs/>
        </w:rPr>
        <w:tab/>
      </w:r>
      <w:r w:rsidRPr="00A95EC8">
        <w:rPr>
          <w:rFonts w:ascii="Arial" w:hAnsi="Arial" w:cs="Arial"/>
          <w:b/>
          <w:bCs/>
          <w:iCs/>
        </w:rPr>
        <w:tab/>
      </w:r>
      <w:r w:rsidRPr="00A95EC8">
        <w:rPr>
          <w:rFonts w:ascii="Arial" w:hAnsi="Arial" w:cs="Arial"/>
          <w:b/>
          <w:bCs/>
          <w:iCs/>
        </w:rPr>
        <w:tab/>
        <w:t xml:space="preserve"> </w:t>
      </w:r>
    </w:p>
    <w:p w14:paraId="0AC9C79F" w14:textId="77777777" w:rsidR="001506C8" w:rsidRPr="00A95EC8" w:rsidRDefault="001506C8" w:rsidP="00236924">
      <w:pPr>
        <w:pStyle w:val="Nagwek2"/>
        <w:numPr>
          <w:ilvl w:val="0"/>
          <w:numId w:val="0"/>
        </w:numPr>
        <w:ind w:left="1042"/>
        <w:rPr>
          <w:rFonts w:ascii="Arial" w:hAnsi="Arial" w:cs="Arial"/>
          <w:sz w:val="22"/>
          <w:szCs w:val="22"/>
        </w:rPr>
      </w:pPr>
      <w:bookmarkStart w:id="1" w:name="_Toc64966425"/>
      <w:r w:rsidRPr="00A95EC8">
        <w:rPr>
          <w:rFonts w:ascii="Arial" w:hAnsi="Arial" w:cs="Arial"/>
          <w:sz w:val="22"/>
          <w:szCs w:val="22"/>
        </w:rPr>
        <w:t>Zobowiązanie innych podmiotów do oddania do dyspozycji wykonawcy niezbędnych zasobów na potrzeby realizacji zamówienia</w:t>
      </w:r>
      <w:bookmarkEnd w:id="1"/>
    </w:p>
    <w:p w14:paraId="79FBCAD1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 xml:space="preserve">Na potrzeby postępowania o udzielenie zamówienia publicznego </w:t>
      </w:r>
      <w:r w:rsidRPr="00A95EC8">
        <w:rPr>
          <w:rFonts w:ascii="Arial" w:hAnsi="Arial" w:cs="Arial"/>
          <w:iCs/>
        </w:rPr>
        <w:br/>
        <w:t xml:space="preserve">pn. </w:t>
      </w:r>
      <w:r w:rsidRPr="00A95EC8">
        <w:rPr>
          <w:rFonts w:ascii="Arial" w:hAnsi="Arial" w:cs="Arial"/>
          <w:b/>
          <w:iCs/>
        </w:rPr>
        <w:t>„Świadczenie usług w zakresie publicznego transportu zbiorowego na terenie miasta Mińsk Mazowiecki</w:t>
      </w:r>
      <w:r w:rsidRPr="00A95EC8">
        <w:rPr>
          <w:rFonts w:ascii="Arial" w:hAnsi="Arial" w:cs="Arial"/>
          <w:b/>
          <w:i/>
          <w:iCs/>
        </w:rPr>
        <w:t>”,</w:t>
      </w:r>
      <w:r w:rsidRPr="00A95EC8">
        <w:rPr>
          <w:rFonts w:ascii="Arial" w:hAnsi="Arial" w:cs="Arial"/>
          <w:iCs/>
        </w:rPr>
        <w:t xml:space="preserve"> prowadzonego przez </w:t>
      </w:r>
      <w:r w:rsidRPr="00A95EC8">
        <w:rPr>
          <w:rFonts w:ascii="Arial" w:hAnsi="Arial" w:cs="Arial"/>
          <w:b/>
          <w:iCs/>
        </w:rPr>
        <w:t>Miasto Mińsk Mazowiecki</w:t>
      </w:r>
      <w:r w:rsidRPr="00A95EC8">
        <w:rPr>
          <w:rFonts w:ascii="Arial" w:hAnsi="Arial" w:cs="Arial"/>
          <w:i/>
          <w:iCs/>
        </w:rPr>
        <w:t xml:space="preserve"> </w:t>
      </w:r>
      <w:r w:rsidRPr="00A95EC8">
        <w:rPr>
          <w:rFonts w:ascii="Arial" w:hAnsi="Arial" w:cs="Arial"/>
          <w:iCs/>
        </w:rPr>
        <w:t>oświadczam, co następuje:</w:t>
      </w:r>
    </w:p>
    <w:p w14:paraId="4BA0ACA3" w14:textId="77777777" w:rsidR="001506C8" w:rsidRPr="00A95EC8" w:rsidRDefault="001506C8" w:rsidP="001506C8">
      <w:pPr>
        <w:rPr>
          <w:rFonts w:ascii="Arial" w:hAnsi="Arial" w:cs="Arial"/>
          <w:i/>
          <w:iCs/>
        </w:rPr>
      </w:pPr>
      <w:r w:rsidRPr="00A95EC8">
        <w:rPr>
          <w:rFonts w:ascii="Arial" w:hAnsi="Arial" w:cs="Arial"/>
          <w:iCs/>
        </w:rPr>
        <w:t>Zobowiązujemy się …………………………………………………………………….</w:t>
      </w:r>
      <w:r w:rsidRPr="00A95EC8">
        <w:rPr>
          <w:rFonts w:ascii="Arial" w:hAnsi="Arial" w:cs="Arial"/>
          <w:b/>
          <w:iCs/>
        </w:rPr>
        <w:t xml:space="preserve"> </w:t>
      </w:r>
      <w:r w:rsidRPr="00A95EC8">
        <w:rPr>
          <w:rFonts w:ascii="Arial" w:hAnsi="Arial" w:cs="Arial"/>
          <w:iCs/>
        </w:rPr>
        <w:t xml:space="preserve">(należy wskazać podmiot, który </w:t>
      </w:r>
      <w:r w:rsidRPr="00A95EC8">
        <w:rPr>
          <w:rFonts w:ascii="Arial" w:hAnsi="Arial" w:cs="Arial"/>
          <w:i/>
          <w:iCs/>
        </w:rPr>
        <w:t xml:space="preserve">się zobowiązuje, pełną nazwę podmiotu oddającego do dyspozycji niezbędne zasoby, adres, nr kontaktowy) </w:t>
      </w:r>
    </w:p>
    <w:p w14:paraId="6E0BB4AA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 xml:space="preserve">do oddania do dyspozycji na rzecz Wykonawcy: ...............…………………………………..  z </w:t>
      </w:r>
    </w:p>
    <w:p w14:paraId="521EDA96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 xml:space="preserve">siedzibą w ……………………………………… przy ul. ………………………………….. </w:t>
      </w:r>
    </w:p>
    <w:p w14:paraId="04B49E03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niezbędnych zasobów w zakresie ……………………………………….</w:t>
      </w:r>
    </w:p>
    <w:p w14:paraId="201E93B0" w14:textId="77777777" w:rsidR="001506C8" w:rsidRPr="00A95EC8" w:rsidRDefault="001506C8" w:rsidP="00D50A5A">
      <w:pPr>
        <w:numPr>
          <w:ilvl w:val="0"/>
          <w:numId w:val="30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…………………………</w:t>
      </w:r>
    </w:p>
    <w:p w14:paraId="50147C10" w14:textId="77777777" w:rsidR="001506C8" w:rsidRPr="00A95EC8" w:rsidRDefault="001506C8" w:rsidP="001506C8">
      <w:pPr>
        <w:rPr>
          <w:rFonts w:ascii="Arial" w:hAnsi="Arial" w:cs="Arial"/>
          <w:i/>
          <w:iCs/>
        </w:rPr>
      </w:pPr>
      <w:r w:rsidRPr="00A95EC8">
        <w:rPr>
          <w:rFonts w:ascii="Arial" w:hAnsi="Arial" w:cs="Arial"/>
          <w:i/>
          <w:iCs/>
        </w:rPr>
        <w:t xml:space="preserve">     (wpisać udostępniany zasób)</w:t>
      </w:r>
    </w:p>
    <w:p w14:paraId="3CE84356" w14:textId="77777777" w:rsidR="001506C8" w:rsidRPr="00A95EC8" w:rsidRDefault="001506C8" w:rsidP="00D50A5A">
      <w:pPr>
        <w:numPr>
          <w:ilvl w:val="0"/>
          <w:numId w:val="30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…………………………</w:t>
      </w:r>
    </w:p>
    <w:p w14:paraId="356C05B2" w14:textId="77777777" w:rsidR="001506C8" w:rsidRPr="00A95EC8" w:rsidRDefault="001506C8" w:rsidP="00D50A5A">
      <w:pPr>
        <w:numPr>
          <w:ilvl w:val="0"/>
          <w:numId w:val="30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………………………….</w:t>
      </w:r>
    </w:p>
    <w:p w14:paraId="0C235423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do korzystania z nich przez ww. Wykonawcę przy wykonaniu zamówienia.</w:t>
      </w:r>
    </w:p>
    <w:p w14:paraId="425F675B" w14:textId="69A1254E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W celu oceny, czy wykonawca polegając na zdolnościach</w:t>
      </w:r>
      <w:r w:rsidR="00820D6E">
        <w:rPr>
          <w:rFonts w:ascii="Arial" w:hAnsi="Arial" w:cs="Arial"/>
          <w:iCs/>
        </w:rPr>
        <w:t xml:space="preserve"> lub sytuacji podmiotów udostępniających zasoby</w:t>
      </w:r>
      <w:r w:rsidRPr="00A95EC8">
        <w:rPr>
          <w:rFonts w:ascii="Arial" w:hAnsi="Arial" w:cs="Arial"/>
          <w:iCs/>
        </w:rPr>
        <w:t xml:space="preserve"> </w:t>
      </w:r>
      <w:r w:rsidR="00820D6E">
        <w:rPr>
          <w:rFonts w:ascii="Arial" w:hAnsi="Arial" w:cs="Arial"/>
          <w:iCs/>
        </w:rPr>
        <w:t xml:space="preserve">na </w:t>
      </w:r>
      <w:r w:rsidRPr="00A95EC8">
        <w:rPr>
          <w:rFonts w:ascii="Arial" w:hAnsi="Arial" w:cs="Arial"/>
          <w:iCs/>
        </w:rPr>
        <w:t xml:space="preserve">zasadach określonych w art. 118 ustawy, będzie dysponował niezbędnymi zasobami </w:t>
      </w:r>
      <w:r w:rsidR="00820D6E">
        <w:rPr>
          <w:rFonts w:ascii="Arial" w:hAnsi="Arial" w:cs="Arial"/>
          <w:iCs/>
        </w:rPr>
        <w:t>tych podmiotów</w:t>
      </w:r>
      <w:r w:rsidRPr="00A95EC8">
        <w:rPr>
          <w:rFonts w:ascii="Arial" w:hAnsi="Arial" w:cs="Arial"/>
          <w:iCs/>
        </w:rPr>
        <w:t xml:space="preserve">, czy stosunek łączący wykonawcę z tymi podmiotami gwarantuje rzeczywisty dostęp do </w:t>
      </w:r>
      <w:r w:rsidR="00820D6E">
        <w:rPr>
          <w:rFonts w:ascii="Arial" w:hAnsi="Arial" w:cs="Arial"/>
          <w:iCs/>
        </w:rPr>
        <w:t>tych</w:t>
      </w:r>
      <w:r w:rsidRPr="00A95EC8">
        <w:rPr>
          <w:rFonts w:ascii="Arial" w:hAnsi="Arial" w:cs="Arial"/>
          <w:iCs/>
        </w:rPr>
        <w:t xml:space="preserve"> zasobów, zamawiający może żądać dokumentów, które określają w szczególności:</w:t>
      </w:r>
    </w:p>
    <w:p w14:paraId="610CE114" w14:textId="77777777" w:rsidR="001506C8" w:rsidRPr="00A95EC8" w:rsidRDefault="001506C8" w:rsidP="00D50A5A">
      <w:pPr>
        <w:numPr>
          <w:ilvl w:val="0"/>
          <w:numId w:val="31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 xml:space="preserve">zakres dostępnych wykonawcy zasobów innego podmiotu; </w:t>
      </w:r>
    </w:p>
    <w:p w14:paraId="46239FFF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………………………………………………………</w:t>
      </w:r>
    </w:p>
    <w:p w14:paraId="5FBDCA68" w14:textId="45DD1986" w:rsidR="001506C8" w:rsidRPr="00A95EC8" w:rsidRDefault="001506C8" w:rsidP="00D50A5A">
      <w:pPr>
        <w:numPr>
          <w:ilvl w:val="0"/>
          <w:numId w:val="31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 xml:space="preserve">sposób i okres udostępnienia wykonawcy i wykorzystania przez niego zasobów podmiotu </w:t>
      </w:r>
      <w:r w:rsidR="0022466B">
        <w:rPr>
          <w:rFonts w:ascii="Arial" w:hAnsi="Arial" w:cs="Arial"/>
          <w:iCs/>
        </w:rPr>
        <w:t xml:space="preserve">udostępniającego te zasoby </w:t>
      </w:r>
      <w:r w:rsidRPr="00A95EC8">
        <w:rPr>
          <w:rFonts w:ascii="Arial" w:hAnsi="Arial" w:cs="Arial"/>
          <w:iCs/>
        </w:rPr>
        <w:t xml:space="preserve">przy wykonywaniu zamówienia </w:t>
      </w:r>
    </w:p>
    <w:p w14:paraId="0F0AF0A5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……………………………………………………..</w:t>
      </w:r>
    </w:p>
    <w:p w14:paraId="249E3FA7" w14:textId="662103DD" w:rsidR="001403BF" w:rsidRPr="00A95EC8" w:rsidRDefault="001506C8" w:rsidP="00D50A5A">
      <w:pPr>
        <w:pStyle w:val="Akapitzlist"/>
        <w:numPr>
          <w:ilvl w:val="0"/>
          <w:numId w:val="31"/>
        </w:num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20D6E">
        <w:rPr>
          <w:rFonts w:ascii="Arial" w:hAnsi="Arial" w:cs="Arial"/>
          <w:iCs/>
        </w:rPr>
        <w:t>.</w:t>
      </w:r>
    </w:p>
    <w:p w14:paraId="65FCB56B" w14:textId="77777777" w:rsidR="001506C8" w:rsidRPr="00A95EC8" w:rsidRDefault="001506C8" w:rsidP="001403BF">
      <w:pPr>
        <w:ind w:left="360"/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lastRenderedPageBreak/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  <w:t>Miejsc</w:t>
      </w:r>
      <w:r w:rsidR="001403BF" w:rsidRPr="00A95EC8">
        <w:rPr>
          <w:rFonts w:ascii="Arial" w:hAnsi="Arial" w:cs="Arial"/>
          <w:iCs/>
        </w:rPr>
        <w:t>owość……………………, dnia ………………………2021</w:t>
      </w:r>
      <w:r w:rsidRPr="00A95EC8">
        <w:rPr>
          <w:rFonts w:ascii="Arial" w:hAnsi="Arial" w:cs="Arial"/>
          <w:iCs/>
        </w:rPr>
        <w:t>r.</w:t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="001403BF" w:rsidRPr="00A95EC8">
        <w:rPr>
          <w:rFonts w:ascii="Arial" w:hAnsi="Arial" w:cs="Arial"/>
          <w:iCs/>
        </w:rPr>
        <w:tab/>
      </w:r>
      <w:r w:rsidR="001403BF" w:rsidRPr="00A95EC8">
        <w:rPr>
          <w:rFonts w:ascii="Arial" w:hAnsi="Arial" w:cs="Arial"/>
          <w:iCs/>
        </w:rPr>
        <w:tab/>
      </w:r>
      <w:r w:rsidR="001403BF"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>…………………………………………………………….</w:t>
      </w:r>
    </w:p>
    <w:p w14:paraId="2AC8BC37" w14:textId="77777777" w:rsidR="001506C8" w:rsidRPr="00A95EC8" w:rsidRDefault="001506C8" w:rsidP="001506C8">
      <w:pPr>
        <w:rPr>
          <w:rFonts w:ascii="Arial" w:hAnsi="Arial" w:cs="Arial"/>
          <w:iCs/>
        </w:rPr>
      </w:pP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  <w:t xml:space="preserve">(podpisy osoby/osób upoważnionych do występowania w </w:t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</w:r>
      <w:r w:rsidRPr="00A95EC8">
        <w:rPr>
          <w:rFonts w:ascii="Arial" w:hAnsi="Arial" w:cs="Arial"/>
          <w:iCs/>
        </w:rPr>
        <w:tab/>
        <w:t>imieniu firmy oddającej zasoby do dyspozycji)</w:t>
      </w:r>
      <w:bookmarkStart w:id="2" w:name="_GoBack"/>
      <w:bookmarkEnd w:id="2"/>
    </w:p>
    <w:sectPr w:rsidR="001506C8" w:rsidRPr="00A95EC8" w:rsidSect="00EA1DB9"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178" w14:textId="77777777" w:rsidR="00285C68" w:rsidRDefault="00285C68" w:rsidP="00FB436D">
      <w:pPr>
        <w:spacing w:after="0" w:line="240" w:lineRule="auto"/>
      </w:pPr>
      <w:r>
        <w:separator/>
      </w:r>
    </w:p>
  </w:endnote>
  <w:endnote w:type="continuationSeparator" w:id="0">
    <w:p w14:paraId="675B9404" w14:textId="77777777" w:rsidR="00285C68" w:rsidRDefault="00285C68" w:rsidP="00F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14:paraId="0BB8E382" w14:textId="77777777" w:rsidR="00081D81" w:rsidRDefault="00081D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029D8" w:rsidRPr="004029D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CB07E" w14:textId="77777777" w:rsidR="00081D81" w:rsidRDefault="00081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7EC" w14:textId="77777777" w:rsidR="00285C68" w:rsidRDefault="00285C68" w:rsidP="00FB436D">
      <w:pPr>
        <w:spacing w:after="0" w:line="240" w:lineRule="auto"/>
      </w:pPr>
      <w:r>
        <w:separator/>
      </w:r>
    </w:p>
  </w:footnote>
  <w:footnote w:type="continuationSeparator" w:id="0">
    <w:p w14:paraId="31B77CA5" w14:textId="77777777" w:rsidR="00285C68" w:rsidRDefault="00285C68" w:rsidP="00F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A57257"/>
    <w:multiLevelType w:val="multilevel"/>
    <w:tmpl w:val="9D623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B95CDD"/>
    <w:multiLevelType w:val="hybridMultilevel"/>
    <w:tmpl w:val="79182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62B95"/>
    <w:multiLevelType w:val="hybridMultilevel"/>
    <w:tmpl w:val="C7F23090"/>
    <w:lvl w:ilvl="0" w:tplc="DAC8AEAE">
      <w:start w:val="1"/>
      <w:numFmt w:val="decimal"/>
      <w:lvlText w:val="%1)"/>
      <w:lvlJc w:val="left"/>
      <w:pPr>
        <w:ind w:left="1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5">
    <w:nsid w:val="021210BB"/>
    <w:multiLevelType w:val="hybridMultilevel"/>
    <w:tmpl w:val="17CA0C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02E77FE5"/>
    <w:multiLevelType w:val="hybridMultilevel"/>
    <w:tmpl w:val="CE8A12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4607E36"/>
    <w:multiLevelType w:val="hybridMultilevel"/>
    <w:tmpl w:val="1E4473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B36A19"/>
    <w:multiLevelType w:val="hybridMultilevel"/>
    <w:tmpl w:val="83FA72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311EA8"/>
    <w:multiLevelType w:val="hybridMultilevel"/>
    <w:tmpl w:val="AB068C3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78B0BF0"/>
    <w:multiLevelType w:val="hybridMultilevel"/>
    <w:tmpl w:val="D4A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240202"/>
    <w:multiLevelType w:val="hybridMultilevel"/>
    <w:tmpl w:val="83945734"/>
    <w:lvl w:ilvl="0" w:tplc="B552B1AE">
      <w:start w:val="5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A7232"/>
    <w:multiLevelType w:val="hybridMultilevel"/>
    <w:tmpl w:val="65B658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0D1A57BA"/>
    <w:multiLevelType w:val="multilevel"/>
    <w:tmpl w:val="8AEAB4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EED487C"/>
    <w:multiLevelType w:val="hybridMultilevel"/>
    <w:tmpl w:val="E85E1E22"/>
    <w:lvl w:ilvl="0" w:tplc="9D5A37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7127B"/>
    <w:multiLevelType w:val="multilevel"/>
    <w:tmpl w:val="43B62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733EB"/>
    <w:multiLevelType w:val="hybridMultilevel"/>
    <w:tmpl w:val="6164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F03E94">
      <w:start w:val="17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94812"/>
    <w:multiLevelType w:val="multilevel"/>
    <w:tmpl w:val="9AD2F38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17FF4293"/>
    <w:multiLevelType w:val="hybridMultilevel"/>
    <w:tmpl w:val="A0EAD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19CE2888"/>
    <w:multiLevelType w:val="hybridMultilevel"/>
    <w:tmpl w:val="4536B2E2"/>
    <w:lvl w:ilvl="0" w:tplc="AA58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A7F357B"/>
    <w:multiLevelType w:val="multilevel"/>
    <w:tmpl w:val="11962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D421AE9"/>
    <w:multiLevelType w:val="multilevel"/>
    <w:tmpl w:val="1F58DE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E61227C"/>
    <w:multiLevelType w:val="hybridMultilevel"/>
    <w:tmpl w:val="4DC60196"/>
    <w:lvl w:ilvl="0" w:tplc="7C9CEB08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FF561B"/>
    <w:multiLevelType w:val="multilevel"/>
    <w:tmpl w:val="BD2E119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26B7640B"/>
    <w:multiLevelType w:val="multilevel"/>
    <w:tmpl w:val="8482DF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>
    <w:nsid w:val="28CB209E"/>
    <w:multiLevelType w:val="hybridMultilevel"/>
    <w:tmpl w:val="F0E66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51C116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9590239"/>
    <w:multiLevelType w:val="multilevel"/>
    <w:tmpl w:val="0BB0A3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3">
    <w:nsid w:val="2B367A9F"/>
    <w:multiLevelType w:val="hybridMultilevel"/>
    <w:tmpl w:val="EB4A0D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2BE94652"/>
    <w:multiLevelType w:val="hybridMultilevel"/>
    <w:tmpl w:val="0FB2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172B64"/>
    <w:multiLevelType w:val="hybridMultilevel"/>
    <w:tmpl w:val="C1F2D368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6">
    <w:nsid w:val="2D235CF6"/>
    <w:multiLevelType w:val="multilevel"/>
    <w:tmpl w:val="067E83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8162D1"/>
    <w:multiLevelType w:val="multilevel"/>
    <w:tmpl w:val="68F60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8">
    <w:nsid w:val="2EE550D5"/>
    <w:multiLevelType w:val="hybridMultilevel"/>
    <w:tmpl w:val="644E8A8E"/>
    <w:lvl w:ilvl="0" w:tplc="E6E0CC8A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AC1078"/>
    <w:multiLevelType w:val="hybridMultilevel"/>
    <w:tmpl w:val="E006C6FC"/>
    <w:lvl w:ilvl="0" w:tplc="A2CA92BA">
      <w:start w:val="2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EE039F"/>
    <w:multiLevelType w:val="hybridMultilevel"/>
    <w:tmpl w:val="19C60F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09B708A"/>
    <w:multiLevelType w:val="hybridMultilevel"/>
    <w:tmpl w:val="73805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2F0C54"/>
    <w:multiLevelType w:val="hybridMultilevel"/>
    <w:tmpl w:val="4C445058"/>
    <w:lvl w:ilvl="0" w:tplc="49C4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3F03E37"/>
    <w:multiLevelType w:val="multilevel"/>
    <w:tmpl w:val="094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348E6CBC"/>
    <w:multiLevelType w:val="multilevel"/>
    <w:tmpl w:val="78387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9EF4B69"/>
    <w:multiLevelType w:val="hybridMultilevel"/>
    <w:tmpl w:val="5A562D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A2A2CB8"/>
    <w:multiLevelType w:val="multilevel"/>
    <w:tmpl w:val="49360D0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4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3C007CA1"/>
    <w:multiLevelType w:val="multilevel"/>
    <w:tmpl w:val="CE24F6A2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3FE15389"/>
    <w:multiLevelType w:val="hybridMultilevel"/>
    <w:tmpl w:val="A08000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6A5B09"/>
    <w:multiLevelType w:val="hybridMultilevel"/>
    <w:tmpl w:val="66228ACA"/>
    <w:lvl w:ilvl="0" w:tplc="25DCE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3624E4D"/>
    <w:multiLevelType w:val="hybridMultilevel"/>
    <w:tmpl w:val="55CCFACC"/>
    <w:lvl w:ilvl="0" w:tplc="9E4C44F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FD3422"/>
    <w:multiLevelType w:val="multilevel"/>
    <w:tmpl w:val="02165356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4A4170DC"/>
    <w:multiLevelType w:val="hybridMultilevel"/>
    <w:tmpl w:val="F76EBACE"/>
    <w:lvl w:ilvl="0" w:tplc="BC0812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F7FE5"/>
    <w:multiLevelType w:val="multilevel"/>
    <w:tmpl w:val="A6B4B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AD756A"/>
    <w:multiLevelType w:val="hybridMultilevel"/>
    <w:tmpl w:val="2DBE32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1C41D0B"/>
    <w:multiLevelType w:val="hybridMultilevel"/>
    <w:tmpl w:val="E1283880"/>
    <w:lvl w:ilvl="0" w:tplc="8238FCE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875568F"/>
    <w:multiLevelType w:val="hybridMultilevel"/>
    <w:tmpl w:val="E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47AD0"/>
    <w:multiLevelType w:val="hybridMultilevel"/>
    <w:tmpl w:val="80B89686"/>
    <w:lvl w:ilvl="0" w:tplc="451822DA">
      <w:start w:val="1"/>
      <w:numFmt w:val="decimal"/>
      <w:lvlText w:val="%1."/>
      <w:lvlJc w:val="left"/>
      <w:pPr>
        <w:ind w:left="792" w:hanging="360"/>
      </w:pPr>
      <w:rPr>
        <w:rFonts w:asciiTheme="majorHAnsi" w:hAnsiTheme="majorHAnsi" w:cstheme="majorBidi" w:hint="default"/>
        <w:color w:val="365F91" w:themeColor="accent1" w:themeShade="BF"/>
        <w:sz w:val="28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>
    <w:nsid w:val="59FA0C42"/>
    <w:multiLevelType w:val="hybridMultilevel"/>
    <w:tmpl w:val="08E45BF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4">
    <w:nsid w:val="5C125AF3"/>
    <w:multiLevelType w:val="hybridMultilevel"/>
    <w:tmpl w:val="E1B0A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CC11BF8"/>
    <w:multiLevelType w:val="hybridMultilevel"/>
    <w:tmpl w:val="600E5E14"/>
    <w:lvl w:ilvl="0" w:tplc="994221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15F94"/>
    <w:multiLevelType w:val="hybridMultilevel"/>
    <w:tmpl w:val="B85AF9F2"/>
    <w:lvl w:ilvl="0" w:tplc="A64E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3A5C78"/>
    <w:multiLevelType w:val="hybridMultilevel"/>
    <w:tmpl w:val="7074730E"/>
    <w:lvl w:ilvl="0" w:tplc="AEB87B46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704FC5"/>
    <w:multiLevelType w:val="hybridMultilevel"/>
    <w:tmpl w:val="DDC4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8AE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B7DD9"/>
    <w:multiLevelType w:val="multilevel"/>
    <w:tmpl w:val="A36604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80">
    <w:nsid w:val="680F5F36"/>
    <w:multiLevelType w:val="hybridMultilevel"/>
    <w:tmpl w:val="C5ACF046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69CA3DD8"/>
    <w:multiLevelType w:val="hybridMultilevel"/>
    <w:tmpl w:val="3440EE4A"/>
    <w:lvl w:ilvl="0" w:tplc="2940FAA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C058FA"/>
    <w:multiLevelType w:val="multilevel"/>
    <w:tmpl w:val="921A98E2"/>
    <w:lvl w:ilvl="0">
      <w:start w:val="2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3">
    <w:nsid w:val="6CD60D1A"/>
    <w:multiLevelType w:val="multilevel"/>
    <w:tmpl w:val="AA146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6EEF2927"/>
    <w:multiLevelType w:val="multilevel"/>
    <w:tmpl w:val="0A6C2B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5">
    <w:nsid w:val="6F7A6760"/>
    <w:multiLevelType w:val="hybridMultilevel"/>
    <w:tmpl w:val="9D2AE6C4"/>
    <w:lvl w:ilvl="0" w:tplc="E7067A2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6">
    <w:nsid w:val="71F93E4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5E70315"/>
    <w:multiLevelType w:val="multilevel"/>
    <w:tmpl w:val="C8E8F5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88">
    <w:nsid w:val="7B816251"/>
    <w:multiLevelType w:val="hybridMultilevel"/>
    <w:tmpl w:val="24425BC0"/>
    <w:lvl w:ilvl="0" w:tplc="1CC63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656C6E"/>
    <w:multiLevelType w:val="hybridMultilevel"/>
    <w:tmpl w:val="58C62082"/>
    <w:lvl w:ilvl="0" w:tplc="5BECC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C8CDD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DC48976">
      <w:start w:val="1"/>
      <w:numFmt w:val="decimal"/>
      <w:lvlText w:val="%3)"/>
      <w:lvlJc w:val="right"/>
      <w:pPr>
        <w:ind w:left="2509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B103DE"/>
    <w:multiLevelType w:val="hybridMultilevel"/>
    <w:tmpl w:val="39C4A73A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1"/>
  </w:num>
  <w:num w:numId="4">
    <w:abstractNumId w:val="31"/>
  </w:num>
  <w:num w:numId="5">
    <w:abstractNumId w:val="13"/>
  </w:num>
  <w:num w:numId="6">
    <w:abstractNumId w:val="29"/>
  </w:num>
  <w:num w:numId="7">
    <w:abstractNumId w:val="75"/>
  </w:num>
  <w:num w:numId="8">
    <w:abstractNumId w:val="28"/>
  </w:num>
  <w:num w:numId="9">
    <w:abstractNumId w:val="78"/>
  </w:num>
  <w:num w:numId="10">
    <w:abstractNumId w:val="33"/>
  </w:num>
  <w:num w:numId="11">
    <w:abstractNumId w:val="61"/>
  </w:num>
  <w:num w:numId="12">
    <w:abstractNumId w:val="81"/>
  </w:num>
  <w:num w:numId="13">
    <w:abstractNumId w:val="60"/>
  </w:num>
  <w:num w:numId="14">
    <w:abstractNumId w:val="67"/>
  </w:num>
  <w:num w:numId="15">
    <w:abstractNumId w:val="26"/>
  </w:num>
  <w:num w:numId="16">
    <w:abstractNumId w:val="46"/>
  </w:num>
  <w:num w:numId="17">
    <w:abstractNumId w:val="17"/>
  </w:num>
  <w:num w:numId="18">
    <w:abstractNumId w:val="76"/>
  </w:num>
  <w:num w:numId="19">
    <w:abstractNumId w:val="56"/>
  </w:num>
  <w:num w:numId="20">
    <w:abstractNumId w:val="50"/>
  </w:num>
  <w:num w:numId="21">
    <w:abstractNumId w:val="19"/>
  </w:num>
  <w:num w:numId="22">
    <w:abstractNumId w:val="51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43"/>
  </w:num>
  <w:num w:numId="28">
    <w:abstractNumId w:val="88"/>
  </w:num>
  <w:num w:numId="29">
    <w:abstractNumId w:val="71"/>
  </w:num>
  <w:num w:numId="30">
    <w:abstractNumId w:val="38"/>
  </w:num>
  <w:num w:numId="31">
    <w:abstractNumId w:val="6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58"/>
  </w:num>
  <w:num w:numId="45">
    <w:abstractNumId w:val="64"/>
  </w:num>
  <w:num w:numId="46">
    <w:abstractNumId w:val="45"/>
  </w:num>
  <w:num w:numId="47">
    <w:abstractNumId w:val="63"/>
  </w:num>
  <w:num w:numId="48">
    <w:abstractNumId w:val="39"/>
  </w:num>
  <w:num w:numId="49">
    <w:abstractNumId w:val="30"/>
  </w:num>
  <w:num w:numId="50">
    <w:abstractNumId w:val="14"/>
  </w:num>
  <w:num w:numId="51">
    <w:abstractNumId w:val="59"/>
  </w:num>
  <w:num w:numId="52">
    <w:abstractNumId w:val="73"/>
  </w:num>
  <w:num w:numId="53">
    <w:abstractNumId w:val="91"/>
  </w:num>
  <w:num w:numId="54">
    <w:abstractNumId w:val="77"/>
  </w:num>
  <w:num w:numId="55">
    <w:abstractNumId w:val="57"/>
  </w:num>
  <w:num w:numId="56">
    <w:abstractNumId w:val="52"/>
  </w:num>
  <w:num w:numId="57">
    <w:abstractNumId w:val="16"/>
  </w:num>
  <w:num w:numId="58">
    <w:abstractNumId w:val="32"/>
  </w:num>
  <w:num w:numId="59">
    <w:abstractNumId w:val="37"/>
  </w:num>
  <w:num w:numId="60">
    <w:abstractNumId w:val="70"/>
  </w:num>
  <w:num w:numId="61">
    <w:abstractNumId w:val="44"/>
  </w:num>
  <w:num w:numId="62">
    <w:abstractNumId w:val="25"/>
  </w:num>
  <w:num w:numId="63">
    <w:abstractNumId w:val="68"/>
  </w:num>
  <w:num w:numId="64">
    <w:abstractNumId w:val="80"/>
  </w:num>
  <w:num w:numId="65">
    <w:abstractNumId w:val="49"/>
  </w:num>
  <w:num w:numId="66">
    <w:abstractNumId w:val="22"/>
  </w:num>
  <w:num w:numId="67">
    <w:abstractNumId w:val="48"/>
  </w:num>
  <w:num w:numId="68">
    <w:abstractNumId w:val="74"/>
  </w:num>
  <w:num w:numId="69">
    <w:abstractNumId w:val="86"/>
  </w:num>
  <w:num w:numId="70">
    <w:abstractNumId w:val="87"/>
  </w:num>
  <w:num w:numId="71">
    <w:abstractNumId w:val="85"/>
  </w:num>
  <w:num w:numId="72">
    <w:abstractNumId w:val="72"/>
  </w:num>
  <w:num w:numId="73">
    <w:abstractNumId w:val="90"/>
  </w:num>
  <w:num w:numId="74">
    <w:abstractNumId w:val="62"/>
  </w:num>
  <w:num w:numId="75">
    <w:abstractNumId w:val="54"/>
  </w:num>
  <w:num w:numId="76">
    <w:abstractNumId w:val="65"/>
  </w:num>
  <w:num w:numId="77">
    <w:abstractNumId w:val="55"/>
  </w:num>
  <w:num w:numId="78">
    <w:abstractNumId w:val="84"/>
  </w:num>
  <w:num w:numId="79">
    <w:abstractNumId w:val="27"/>
  </w:num>
  <w:num w:numId="80">
    <w:abstractNumId w:val="47"/>
  </w:num>
  <w:num w:numId="81">
    <w:abstractNumId w:val="66"/>
  </w:num>
  <w:num w:numId="82">
    <w:abstractNumId w:val="21"/>
  </w:num>
  <w:num w:numId="83">
    <w:abstractNumId w:val="12"/>
  </w:num>
  <w:num w:numId="84">
    <w:abstractNumId w:val="36"/>
  </w:num>
  <w:num w:numId="85">
    <w:abstractNumId w:val="35"/>
  </w:num>
  <w:num w:numId="86">
    <w:abstractNumId w:val="42"/>
  </w:num>
  <w:num w:numId="87">
    <w:abstractNumId w:val="24"/>
  </w:num>
  <w:num w:numId="88">
    <w:abstractNumId w:val="79"/>
  </w:num>
  <w:num w:numId="89">
    <w:abstractNumId w:val="40"/>
  </w:num>
  <w:num w:numId="90">
    <w:abstractNumId w:val="82"/>
  </w:num>
  <w:num w:numId="91">
    <w:abstractNumId w:val="83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0071E"/>
    <w:rsid w:val="00001E4F"/>
    <w:rsid w:val="00005D96"/>
    <w:rsid w:val="0003338D"/>
    <w:rsid w:val="000419DD"/>
    <w:rsid w:val="0005379E"/>
    <w:rsid w:val="0006517E"/>
    <w:rsid w:val="00076AA2"/>
    <w:rsid w:val="00081D81"/>
    <w:rsid w:val="00087416"/>
    <w:rsid w:val="00095ACC"/>
    <w:rsid w:val="00096D08"/>
    <w:rsid w:val="000C6CC5"/>
    <w:rsid w:val="000D139C"/>
    <w:rsid w:val="000F0C5F"/>
    <w:rsid w:val="001233CD"/>
    <w:rsid w:val="00126476"/>
    <w:rsid w:val="0013306B"/>
    <w:rsid w:val="001403BF"/>
    <w:rsid w:val="001506C8"/>
    <w:rsid w:val="00153492"/>
    <w:rsid w:val="00156DB6"/>
    <w:rsid w:val="00170A63"/>
    <w:rsid w:val="001832EB"/>
    <w:rsid w:val="001843C1"/>
    <w:rsid w:val="001916FB"/>
    <w:rsid w:val="00196B61"/>
    <w:rsid w:val="001A5570"/>
    <w:rsid w:val="001B2246"/>
    <w:rsid w:val="001B49CD"/>
    <w:rsid w:val="001C187B"/>
    <w:rsid w:val="001C4F6A"/>
    <w:rsid w:val="001D1FB2"/>
    <w:rsid w:val="001E21BA"/>
    <w:rsid w:val="001E3839"/>
    <w:rsid w:val="002208E4"/>
    <w:rsid w:val="0022466B"/>
    <w:rsid w:val="00231F95"/>
    <w:rsid w:val="00234066"/>
    <w:rsid w:val="00236924"/>
    <w:rsid w:val="00242DCD"/>
    <w:rsid w:val="002465C8"/>
    <w:rsid w:val="00250D86"/>
    <w:rsid w:val="00265841"/>
    <w:rsid w:val="0028371A"/>
    <w:rsid w:val="00284F37"/>
    <w:rsid w:val="00285C68"/>
    <w:rsid w:val="00295CC9"/>
    <w:rsid w:val="00296600"/>
    <w:rsid w:val="002B04D4"/>
    <w:rsid w:val="002B1D62"/>
    <w:rsid w:val="002B22CA"/>
    <w:rsid w:val="002D4E29"/>
    <w:rsid w:val="002E4E35"/>
    <w:rsid w:val="00310A20"/>
    <w:rsid w:val="003241FD"/>
    <w:rsid w:val="003331ED"/>
    <w:rsid w:val="00336326"/>
    <w:rsid w:val="0035753F"/>
    <w:rsid w:val="00360A7C"/>
    <w:rsid w:val="00367629"/>
    <w:rsid w:val="00393AC0"/>
    <w:rsid w:val="00394484"/>
    <w:rsid w:val="003A1CE6"/>
    <w:rsid w:val="003A28AB"/>
    <w:rsid w:val="003B4777"/>
    <w:rsid w:val="003C609A"/>
    <w:rsid w:val="003F667C"/>
    <w:rsid w:val="0040233B"/>
    <w:rsid w:val="004029D8"/>
    <w:rsid w:val="00402A0C"/>
    <w:rsid w:val="0045429E"/>
    <w:rsid w:val="00463510"/>
    <w:rsid w:val="00465279"/>
    <w:rsid w:val="00470F44"/>
    <w:rsid w:val="004838E3"/>
    <w:rsid w:val="00490A56"/>
    <w:rsid w:val="004A0ADC"/>
    <w:rsid w:val="004B49F3"/>
    <w:rsid w:val="004C3376"/>
    <w:rsid w:val="004D56B8"/>
    <w:rsid w:val="004F001D"/>
    <w:rsid w:val="005004CF"/>
    <w:rsid w:val="00506608"/>
    <w:rsid w:val="00517417"/>
    <w:rsid w:val="00517BCE"/>
    <w:rsid w:val="00530EA0"/>
    <w:rsid w:val="00532927"/>
    <w:rsid w:val="005340F2"/>
    <w:rsid w:val="00535B5F"/>
    <w:rsid w:val="00540CA6"/>
    <w:rsid w:val="00540DF2"/>
    <w:rsid w:val="00547BDC"/>
    <w:rsid w:val="005653EA"/>
    <w:rsid w:val="005B3F6B"/>
    <w:rsid w:val="005D1642"/>
    <w:rsid w:val="00600586"/>
    <w:rsid w:val="00607EFD"/>
    <w:rsid w:val="00611524"/>
    <w:rsid w:val="0062278D"/>
    <w:rsid w:val="00633E36"/>
    <w:rsid w:val="006478B4"/>
    <w:rsid w:val="0065005D"/>
    <w:rsid w:val="0065409C"/>
    <w:rsid w:val="00660A8F"/>
    <w:rsid w:val="0068208E"/>
    <w:rsid w:val="006A4598"/>
    <w:rsid w:val="006B7371"/>
    <w:rsid w:val="006C2AA2"/>
    <w:rsid w:val="006D677D"/>
    <w:rsid w:val="00703A6F"/>
    <w:rsid w:val="00717EA1"/>
    <w:rsid w:val="007209A9"/>
    <w:rsid w:val="00724315"/>
    <w:rsid w:val="007329B4"/>
    <w:rsid w:val="0073599A"/>
    <w:rsid w:val="0073621A"/>
    <w:rsid w:val="00740145"/>
    <w:rsid w:val="00771EDE"/>
    <w:rsid w:val="00792F46"/>
    <w:rsid w:val="007A4CAC"/>
    <w:rsid w:val="007B28B2"/>
    <w:rsid w:val="007E45C0"/>
    <w:rsid w:val="007F72BA"/>
    <w:rsid w:val="008050CA"/>
    <w:rsid w:val="00816B54"/>
    <w:rsid w:val="00820D6E"/>
    <w:rsid w:val="0082222E"/>
    <w:rsid w:val="00835362"/>
    <w:rsid w:val="00842781"/>
    <w:rsid w:val="0085216B"/>
    <w:rsid w:val="00860021"/>
    <w:rsid w:val="00877E83"/>
    <w:rsid w:val="00883CF9"/>
    <w:rsid w:val="0089155F"/>
    <w:rsid w:val="008F64EE"/>
    <w:rsid w:val="009135C0"/>
    <w:rsid w:val="009216D0"/>
    <w:rsid w:val="009324B4"/>
    <w:rsid w:val="0093742A"/>
    <w:rsid w:val="00941728"/>
    <w:rsid w:val="00953B3A"/>
    <w:rsid w:val="00980DD5"/>
    <w:rsid w:val="00990ACC"/>
    <w:rsid w:val="009C2603"/>
    <w:rsid w:val="009E0308"/>
    <w:rsid w:val="009E5A7D"/>
    <w:rsid w:val="00A015A1"/>
    <w:rsid w:val="00A0272C"/>
    <w:rsid w:val="00A04885"/>
    <w:rsid w:val="00A15105"/>
    <w:rsid w:val="00A31BD7"/>
    <w:rsid w:val="00A358A9"/>
    <w:rsid w:val="00A36752"/>
    <w:rsid w:val="00A409FA"/>
    <w:rsid w:val="00A8463F"/>
    <w:rsid w:val="00A95EC8"/>
    <w:rsid w:val="00AB3973"/>
    <w:rsid w:val="00AD06C1"/>
    <w:rsid w:val="00AD6385"/>
    <w:rsid w:val="00AE5F05"/>
    <w:rsid w:val="00B37263"/>
    <w:rsid w:val="00B44CFD"/>
    <w:rsid w:val="00B52CE2"/>
    <w:rsid w:val="00B61716"/>
    <w:rsid w:val="00B716A2"/>
    <w:rsid w:val="00B83A5C"/>
    <w:rsid w:val="00B9281F"/>
    <w:rsid w:val="00BB0610"/>
    <w:rsid w:val="00BB46F9"/>
    <w:rsid w:val="00BB6F12"/>
    <w:rsid w:val="00BE37AE"/>
    <w:rsid w:val="00BF15C9"/>
    <w:rsid w:val="00C00FE6"/>
    <w:rsid w:val="00C02DB1"/>
    <w:rsid w:val="00C0313E"/>
    <w:rsid w:val="00C03E07"/>
    <w:rsid w:val="00C04EB8"/>
    <w:rsid w:val="00C30C6E"/>
    <w:rsid w:val="00C312F8"/>
    <w:rsid w:val="00C3384C"/>
    <w:rsid w:val="00C4446E"/>
    <w:rsid w:val="00C652D3"/>
    <w:rsid w:val="00C9651E"/>
    <w:rsid w:val="00CA7206"/>
    <w:rsid w:val="00CB1C6B"/>
    <w:rsid w:val="00CD13F3"/>
    <w:rsid w:val="00CD184F"/>
    <w:rsid w:val="00CD75B3"/>
    <w:rsid w:val="00CE1F96"/>
    <w:rsid w:val="00CE7A6F"/>
    <w:rsid w:val="00CF55C1"/>
    <w:rsid w:val="00D1765B"/>
    <w:rsid w:val="00D310A6"/>
    <w:rsid w:val="00D50A5A"/>
    <w:rsid w:val="00D514B1"/>
    <w:rsid w:val="00D64B25"/>
    <w:rsid w:val="00D6694A"/>
    <w:rsid w:val="00D82163"/>
    <w:rsid w:val="00D85984"/>
    <w:rsid w:val="00DA6928"/>
    <w:rsid w:val="00DC0F81"/>
    <w:rsid w:val="00DC7A1E"/>
    <w:rsid w:val="00DD5604"/>
    <w:rsid w:val="00DE09B3"/>
    <w:rsid w:val="00DE269F"/>
    <w:rsid w:val="00DF109A"/>
    <w:rsid w:val="00DF25B0"/>
    <w:rsid w:val="00E02005"/>
    <w:rsid w:val="00E0605F"/>
    <w:rsid w:val="00E17FDF"/>
    <w:rsid w:val="00E214A6"/>
    <w:rsid w:val="00E51118"/>
    <w:rsid w:val="00E64D2C"/>
    <w:rsid w:val="00E86115"/>
    <w:rsid w:val="00E94213"/>
    <w:rsid w:val="00E960BC"/>
    <w:rsid w:val="00E96E36"/>
    <w:rsid w:val="00EA1DB9"/>
    <w:rsid w:val="00ED65B9"/>
    <w:rsid w:val="00EE4C89"/>
    <w:rsid w:val="00EE7798"/>
    <w:rsid w:val="00F105BA"/>
    <w:rsid w:val="00F22F7A"/>
    <w:rsid w:val="00F471B2"/>
    <w:rsid w:val="00F556AF"/>
    <w:rsid w:val="00F56E31"/>
    <w:rsid w:val="00F61E9C"/>
    <w:rsid w:val="00F70340"/>
    <w:rsid w:val="00F720D7"/>
    <w:rsid w:val="00F72239"/>
    <w:rsid w:val="00F725CE"/>
    <w:rsid w:val="00FA6898"/>
    <w:rsid w:val="00FB436D"/>
    <w:rsid w:val="00FC2355"/>
    <w:rsid w:val="00FD10D9"/>
    <w:rsid w:val="00FE53AE"/>
    <w:rsid w:val="00FF252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B874-B7D0-4F9B-8A51-D961B5B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8</cp:revision>
  <cp:lastPrinted>2021-03-01T08:25:00Z</cp:lastPrinted>
  <dcterms:created xsi:type="dcterms:W3CDTF">2021-02-24T22:25:00Z</dcterms:created>
  <dcterms:modified xsi:type="dcterms:W3CDTF">2021-03-01T11:08:00Z</dcterms:modified>
</cp:coreProperties>
</file>