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640A"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67CAB629"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66BB3DA0"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38381132"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59F87E7C"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2D19344A" w14:textId="03619679"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4E216C">
        <w:rPr>
          <w:rFonts w:ascii="Cambria" w:eastAsia="Cambria" w:hAnsi="Cambria" w:cs="Cambria"/>
          <w:b/>
        </w:rPr>
        <w:t xml:space="preserve">Znak sprawy PN </w:t>
      </w:r>
      <w:r w:rsidR="007C3919">
        <w:rPr>
          <w:rFonts w:ascii="Cambria" w:eastAsia="Cambria" w:hAnsi="Cambria" w:cs="Cambria"/>
          <w:b/>
        </w:rPr>
        <w:t>77</w:t>
      </w:r>
      <w:r w:rsidR="00B66E79" w:rsidRPr="009578AC">
        <w:rPr>
          <w:rFonts w:ascii="Cambria" w:eastAsia="Cambria" w:hAnsi="Cambria" w:cs="Cambria"/>
          <w:b/>
        </w:rPr>
        <w:t>/202</w:t>
      </w:r>
      <w:r w:rsidR="004E216C">
        <w:rPr>
          <w:rFonts w:ascii="Cambria" w:eastAsia="Cambria" w:hAnsi="Cambria" w:cs="Cambria"/>
          <w:b/>
        </w:rPr>
        <w:t>3</w:t>
      </w:r>
    </w:p>
    <w:p w14:paraId="3AF7BB2C"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4CD45A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bookmarkStart w:id="0" w:name="_GoBack"/>
      <w:bookmarkEnd w:id="0"/>
    </w:p>
    <w:p w14:paraId="09B31A6A"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37091612"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72A087E7"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138AA12E"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485629B8" w14:textId="1FE69F1C" w:rsidR="00B20638" w:rsidRPr="00764E06" w:rsidRDefault="007C3919" w:rsidP="008B660D">
      <w:pPr>
        <w:spacing w:before="120" w:after="120" w:line="240" w:lineRule="auto"/>
        <w:ind w:right="-1"/>
        <w:jc w:val="center"/>
        <w:rPr>
          <w:sz w:val="24"/>
          <w:szCs w:val="24"/>
        </w:rPr>
      </w:pPr>
      <w:r>
        <w:rPr>
          <w:rStyle w:val="st"/>
          <w:rFonts w:cs="Cambria"/>
          <w:sz w:val="24"/>
          <w:szCs w:val="24"/>
        </w:rPr>
        <w:t>33141000-0, 33141620-0, 33125000-2, 33100000-0</w:t>
      </w:r>
    </w:p>
    <w:p w14:paraId="2C8B40AD"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135616E6" w14:textId="77777777" w:rsidR="006959D8" w:rsidRPr="009B4BB1" w:rsidRDefault="006959D8" w:rsidP="006959D8">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14:paraId="68B93E4F" w14:textId="77777777"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14:paraId="259844DA" w14:textId="66929A8A"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(Dz.U.</w:t>
      </w:r>
      <w:r w:rsidR="007C3919">
        <w:rPr>
          <w:rFonts w:eastAsia="Tahoma" w:cs="Tahoma"/>
          <w:color w:val="000000"/>
          <w:sz w:val="24"/>
          <w:szCs w:val="24"/>
        </w:rPr>
        <w:t>2023.1605</w:t>
      </w:r>
      <w:r w:rsidRPr="009B4BB1">
        <w:rPr>
          <w:rFonts w:eastAsia="Tahoma" w:cs="Tahoma"/>
          <w:color w:val="000000"/>
          <w:sz w:val="24"/>
          <w:szCs w:val="24"/>
        </w:rPr>
        <w:t xml:space="preserve"> z dnia </w:t>
      </w:r>
      <w:r w:rsidR="007C3919">
        <w:rPr>
          <w:rFonts w:eastAsia="Tahoma" w:cs="Tahoma"/>
          <w:color w:val="000000"/>
          <w:sz w:val="24"/>
          <w:szCs w:val="24"/>
        </w:rPr>
        <w:t>2023.08.14</w:t>
      </w:r>
      <w:r w:rsidRPr="009B4BB1">
        <w:rPr>
          <w:rFonts w:eastAsia="Tahoma" w:cs="Tahoma"/>
          <w:color w:val="000000"/>
          <w:sz w:val="24"/>
          <w:szCs w:val="24"/>
        </w:rPr>
        <w:t xml:space="preserve"> – dalej: p.z.p.);</w:t>
      </w:r>
    </w:p>
    <w:p w14:paraId="5D96251A" w14:textId="77777777"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i ogłoszonego przez Prezesa Urzędu zamówień Publicznych w obwieszczeniu </w:t>
      </w:r>
      <w:r w:rsidRPr="009B4BB1">
        <w:rPr>
          <w:rFonts w:eastAsia="Tahoma" w:cs="Tahoma"/>
          <w:sz w:val="24"/>
          <w:szCs w:val="24"/>
        </w:rPr>
        <w:t>z dnia 3.12.2021 r.</w:t>
      </w:r>
      <w:r w:rsidRPr="009B4BB1">
        <w:rPr>
          <w:rFonts w:eastAsia="Tahoma" w:cs="Tahoma"/>
          <w:color w:val="FF0000"/>
          <w:sz w:val="24"/>
          <w:szCs w:val="24"/>
        </w:rPr>
        <w:t xml:space="preserve"> </w:t>
      </w:r>
      <w:r w:rsidRPr="009B4BB1">
        <w:rPr>
          <w:rFonts w:eastAsia="Tahoma" w:cs="Tahoma"/>
          <w:color w:val="000000"/>
          <w:sz w:val="24"/>
          <w:szCs w:val="24"/>
        </w:rPr>
        <w:t xml:space="preserve">w Dzienniku Urzędowym Rzeczypospolitej Polskiej "Monitor Polski" - Warszawa z dnia 15.12.2021 r. poz. 1177 </w:t>
      </w:r>
    </w:p>
    <w:p w14:paraId="0824980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14:paraId="7EE96FAD" w14:textId="2478798F"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E858EC">
        <w:rPr>
          <w:rFonts w:eastAsia="Tahoma" w:cs="Tahoma"/>
          <w:b/>
          <w:color w:val="000000"/>
          <w:sz w:val="24"/>
          <w:szCs w:val="24"/>
        </w:rPr>
        <w:t>wyrobów medycznych (</w:t>
      </w:r>
      <w:r w:rsidR="007C3919">
        <w:rPr>
          <w:rFonts w:eastAsia="Tahoma" w:cs="Tahoma"/>
          <w:b/>
          <w:color w:val="000000"/>
          <w:sz w:val="24"/>
          <w:szCs w:val="24"/>
        </w:rPr>
        <w:t>urologicznych</w:t>
      </w:r>
      <w:r w:rsidR="00E858EC">
        <w:rPr>
          <w:rFonts w:eastAsia="Tahoma" w:cs="Tahoma"/>
          <w:b/>
          <w:color w:val="000000"/>
          <w:sz w:val="24"/>
          <w:szCs w:val="24"/>
        </w:rPr>
        <w:t>) dla Mazowieckiego Centrum Rehabilitacji STOCER Sp. z o.o.</w:t>
      </w:r>
      <w:r w:rsidR="008A381F">
        <w:rPr>
          <w:rFonts w:eastAsia="Tahoma" w:cs="Tahoma"/>
          <w:b/>
          <w:color w:val="000000"/>
          <w:sz w:val="24"/>
          <w:szCs w:val="24"/>
        </w:rPr>
        <w:t xml:space="preserve"> </w:t>
      </w:r>
      <w:r w:rsidR="00B63C7F">
        <w:rPr>
          <w:rFonts w:eastAsia="Tahoma" w:cs="Tahoma"/>
          <w:b/>
          <w:color w:val="000000"/>
          <w:sz w:val="24"/>
          <w:szCs w:val="24"/>
        </w:rPr>
        <w:t xml:space="preserve"> </w:t>
      </w:r>
      <w:r w:rsidR="00B564AD">
        <w:rPr>
          <w:rFonts w:eastAsia="Tahoma" w:cs="Tahoma"/>
          <w:b/>
          <w:color w:val="000000"/>
          <w:sz w:val="24"/>
          <w:szCs w:val="24"/>
        </w:rPr>
        <w:t xml:space="preserve"> </w:t>
      </w:r>
    </w:p>
    <w:p w14:paraId="5C6E3AF4"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0BD88D44"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0DB02F64"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3B16BFF5"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72CEEF6B"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07C3DEC6" w14:textId="77777777" w:rsidR="00A54219" w:rsidRPr="009D06FD" w:rsidRDefault="0092190B" w:rsidP="009860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1B2D22BB" w14:textId="4CA92AA5" w:rsidR="00B564AD" w:rsidRDefault="0092190B" w:rsidP="002C151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16BF28DF" w14:textId="12005D1F" w:rsidR="007C3919" w:rsidRDefault="008B660D" w:rsidP="0098600B">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sidR="002C1515">
        <w:rPr>
          <w:rFonts w:ascii="Cambria" w:eastAsia="Tahoma" w:hAnsi="Cambria" w:cs="Tahoma"/>
          <w:sz w:val="24"/>
          <w:szCs w:val="24"/>
        </w:rPr>
        <w:t xml:space="preserve"> </w:t>
      </w:r>
    </w:p>
    <w:p w14:paraId="0AD7C07E" w14:textId="33011C58" w:rsidR="002C1515" w:rsidRPr="002C1515" w:rsidRDefault="002C1515" w:rsidP="0098600B">
      <w:pPr>
        <w:pBdr>
          <w:top w:val="nil"/>
          <w:left w:val="nil"/>
          <w:bottom w:val="nil"/>
          <w:right w:val="nil"/>
          <w:between w:val="nil"/>
        </w:pBdr>
        <w:jc w:val="center"/>
        <w:rPr>
          <w:rFonts w:ascii="Cambria" w:eastAsia="Tahoma" w:hAnsi="Cambria" w:cs="Tahoma"/>
          <w:color w:val="FF0000"/>
          <w:sz w:val="24"/>
          <w:szCs w:val="24"/>
        </w:rPr>
      </w:pPr>
      <w:r w:rsidRPr="002C1515">
        <w:rPr>
          <w:rFonts w:ascii="Cambria" w:eastAsia="Tahoma" w:hAnsi="Cambria" w:cs="Tahoma"/>
          <w:color w:val="FF0000"/>
          <w:sz w:val="24"/>
          <w:szCs w:val="24"/>
        </w:rPr>
        <w:t xml:space="preserve">Modyfikacja </w:t>
      </w:r>
    </w:p>
    <w:p w14:paraId="55E6B33F" w14:textId="5CAD5F43" w:rsidR="00B63C3B" w:rsidRPr="00C972C4" w:rsidRDefault="008B660D" w:rsidP="00C972C4">
      <w:pPr>
        <w:pBdr>
          <w:top w:val="nil"/>
          <w:left w:val="nil"/>
          <w:bottom w:val="nil"/>
          <w:right w:val="nil"/>
          <w:between w:val="nil"/>
        </w:pBdr>
        <w:jc w:val="center"/>
        <w:rPr>
          <w:rFonts w:ascii="Cambria" w:eastAsia="Tahoma" w:hAnsi="Cambria" w:cs="Tahoma"/>
          <w:color w:val="FF0000"/>
          <w:sz w:val="24"/>
          <w:szCs w:val="24"/>
        </w:rPr>
      </w:pPr>
      <w:r w:rsidRPr="006F7622">
        <w:rPr>
          <w:rFonts w:ascii="Cambria" w:eastAsia="Tahoma" w:hAnsi="Cambria" w:cs="Tahoma"/>
          <w:sz w:val="24"/>
          <w:szCs w:val="24"/>
        </w:rPr>
        <w:t xml:space="preserve"> </w:t>
      </w:r>
      <w:r w:rsidR="00CD1CAD">
        <w:rPr>
          <w:rFonts w:ascii="Cambria" w:eastAsia="Tahoma" w:hAnsi="Cambria" w:cs="Tahoma"/>
          <w:b/>
          <w:bCs/>
          <w:sz w:val="24"/>
          <w:szCs w:val="24"/>
        </w:rPr>
        <w:t>20.10.</w:t>
      </w:r>
      <w:r w:rsidR="00E12E0B" w:rsidRPr="007C3919">
        <w:rPr>
          <w:rFonts w:ascii="Cambria" w:eastAsia="Tahoma" w:hAnsi="Cambria" w:cs="Tahoma"/>
          <w:b/>
          <w:bCs/>
          <w:sz w:val="24"/>
          <w:szCs w:val="24"/>
        </w:rPr>
        <w:t>2023 r.</w:t>
      </w:r>
    </w:p>
    <w:p w14:paraId="0260CDC5"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56C2A993" w14:textId="77777777" w:rsidR="00EE73E2" w:rsidRDefault="00EE73E2" w:rsidP="00EE73E2">
      <w:pPr>
        <w:pBdr>
          <w:top w:val="nil"/>
          <w:left w:val="nil"/>
          <w:bottom w:val="nil"/>
          <w:right w:val="nil"/>
          <w:between w:val="nil"/>
        </w:pBdr>
        <w:rPr>
          <w:sz w:val="24"/>
          <w:szCs w:val="24"/>
        </w:rPr>
      </w:pPr>
    </w:p>
    <w:p w14:paraId="04F0504A"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1244CFDF"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74E75F32"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6B3C026A"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08E52E43" w14:textId="34678FCB" w:rsidR="0012243E" w:rsidRPr="00EE73E2" w:rsidRDefault="00EE73E2" w:rsidP="0012243E">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„p.z.p.” - ustawa z dnia 11 września 2019 r. Prawo zamówień publicznych </w:t>
      </w:r>
      <w:r w:rsidR="0012243E" w:rsidRPr="00EE73E2">
        <w:rPr>
          <w:sz w:val="24"/>
          <w:szCs w:val="24"/>
        </w:rPr>
        <w:t>(Dz.U.</w:t>
      </w:r>
      <w:r w:rsidR="007C3919">
        <w:rPr>
          <w:sz w:val="24"/>
          <w:szCs w:val="24"/>
        </w:rPr>
        <w:t>2023.1610</w:t>
      </w:r>
      <w:r w:rsidR="0012243E" w:rsidRPr="00EE73E2">
        <w:rPr>
          <w:sz w:val="24"/>
          <w:szCs w:val="24"/>
        </w:rPr>
        <w:t xml:space="preserve"> z dnia </w:t>
      </w:r>
      <w:r w:rsidR="007C3919">
        <w:rPr>
          <w:sz w:val="24"/>
          <w:szCs w:val="24"/>
        </w:rPr>
        <w:t>2023.08.14</w:t>
      </w:r>
      <w:r w:rsidR="0012243E" w:rsidRPr="00EE73E2">
        <w:rPr>
          <w:sz w:val="24"/>
          <w:szCs w:val="24"/>
        </w:rPr>
        <w:t>);</w:t>
      </w:r>
    </w:p>
    <w:p w14:paraId="37F2B018" w14:textId="6861BEE4"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745A5F1C"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9FF9F92"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6E997B2E"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117771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4C3F9B9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3F41F170"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FD824E3"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020BF215" w14:textId="77777777" w:rsidR="00293366" w:rsidRPr="00EE73E2" w:rsidRDefault="00293366" w:rsidP="00427E4F">
      <w:pPr>
        <w:pBdr>
          <w:top w:val="nil"/>
          <w:left w:val="nil"/>
          <w:bottom w:val="nil"/>
          <w:right w:val="nil"/>
          <w:between w:val="nil"/>
        </w:pBdr>
        <w:jc w:val="both"/>
        <w:rPr>
          <w:sz w:val="24"/>
          <w:szCs w:val="24"/>
        </w:rPr>
      </w:pPr>
    </w:p>
    <w:p w14:paraId="1F52CC6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678247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0A1B0D8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AE2749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C9EC2E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1A8FFA7"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6B645F6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04AC623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44168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C585B68"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4B779FA"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2DCF3374" w14:textId="77777777" w:rsidR="00A23837" w:rsidRPr="00EE73E2" w:rsidRDefault="00A23837" w:rsidP="00A23837">
      <w:pPr>
        <w:pBdr>
          <w:top w:val="nil"/>
          <w:left w:val="nil"/>
          <w:bottom w:val="nil"/>
          <w:right w:val="nil"/>
          <w:between w:val="nil"/>
        </w:pBdr>
        <w:jc w:val="both"/>
        <w:rPr>
          <w:sz w:val="24"/>
          <w:szCs w:val="24"/>
        </w:rPr>
      </w:pPr>
    </w:p>
    <w:p w14:paraId="00F5B57F" w14:textId="77777777" w:rsidR="00A54219" w:rsidRDefault="00A54219" w:rsidP="009A7907">
      <w:pPr>
        <w:rPr>
          <w:sz w:val="24"/>
          <w:szCs w:val="24"/>
        </w:rPr>
      </w:pPr>
    </w:p>
    <w:p w14:paraId="6D408022" w14:textId="77777777" w:rsidR="009A7907" w:rsidRPr="009A7907" w:rsidRDefault="009A7907" w:rsidP="009A7907">
      <w:pPr>
        <w:rPr>
          <w:rFonts w:ascii="Cambria" w:eastAsia="Cambria" w:hAnsi="Cambria" w:cs="Cambria"/>
          <w:color w:val="FF0000"/>
          <w:sz w:val="24"/>
          <w:szCs w:val="24"/>
        </w:rPr>
      </w:pPr>
    </w:p>
    <w:p w14:paraId="5E807EA1"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0286C99F"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07F19828"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5A66DD45"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37438D61"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35938D51"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78A13669"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rPr>
        <w:t>MAZOWIECKIE CENTRUM REHABILITACJI „STOCER” Sp. z o.o.</w:t>
      </w:r>
    </w:p>
    <w:p w14:paraId="5BB1601D"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1"/>
    <w:p w14:paraId="3EC1300C"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45D0B5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5088A6F3"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2579A7C6"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47261532" w14:textId="77777777" w:rsidR="007C335F" w:rsidRDefault="007C335F" w:rsidP="007C335F">
      <w:pPr>
        <w:pBdr>
          <w:top w:val="nil"/>
          <w:left w:val="nil"/>
          <w:bottom w:val="nil"/>
          <w:right w:val="nil"/>
          <w:between w:val="nil"/>
        </w:pBdr>
        <w:jc w:val="both"/>
        <w:rPr>
          <w:rFonts w:eastAsia="Tahoma" w:cs="Tahoma"/>
          <w:b/>
        </w:rPr>
      </w:pPr>
    </w:p>
    <w:p w14:paraId="1B07F6D5"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1B9510CA"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0B1CCD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000BCABE" w14:textId="77777777" w:rsidR="009A7907" w:rsidRDefault="00CD1CAD"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6D99D0" w14:textId="77777777" w:rsidR="009578AC" w:rsidRPr="009578AC" w:rsidRDefault="009578AC" w:rsidP="009A7907">
      <w:pPr>
        <w:pBdr>
          <w:top w:val="nil"/>
          <w:left w:val="nil"/>
          <w:bottom w:val="nil"/>
          <w:right w:val="nil"/>
          <w:between w:val="nil"/>
        </w:pBdr>
        <w:jc w:val="both"/>
        <w:rPr>
          <w:rFonts w:eastAsia="Tahoma" w:cs="Tahoma"/>
          <w:b/>
        </w:rPr>
      </w:pPr>
    </w:p>
    <w:p w14:paraId="0AB2A2A6"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02167281" w14:textId="7FE2469D"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8A79CF">
        <w:rPr>
          <w:rFonts w:ascii="Cambria" w:eastAsia="Cambria" w:hAnsi="Cambria" w:cs="Cambria"/>
          <w:bCs/>
        </w:rPr>
        <w:t xml:space="preserve">wyrobów medycznych </w:t>
      </w:r>
      <w:r w:rsidR="007C3919">
        <w:rPr>
          <w:rFonts w:ascii="Cambria" w:eastAsia="Cambria" w:hAnsi="Cambria" w:cs="Cambria"/>
          <w:bCs/>
        </w:rPr>
        <w:t>(urologicznych</w:t>
      </w:r>
      <w:r w:rsidR="008A79CF">
        <w:rPr>
          <w:rFonts w:ascii="Cambria" w:eastAsia="Cambria" w:hAnsi="Cambria" w:cs="Cambria"/>
          <w:bCs/>
        </w:rPr>
        <w:t xml:space="preserve">) </w:t>
      </w:r>
      <w:r w:rsidR="00585B91">
        <w:rPr>
          <w:rFonts w:ascii="Cambria" w:eastAsia="Cambria" w:hAnsi="Cambria" w:cs="Cambria"/>
          <w:bCs/>
        </w:rPr>
        <w:t xml:space="preserve">dla Mazowieckiego Centrum Rehabilitacji STOCER Sp. z o.o. </w:t>
      </w:r>
    </w:p>
    <w:p w14:paraId="32337B2F"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C097604" w14:textId="77777777"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B63C7F">
        <w:rPr>
          <w:rFonts w:eastAsia="Cambria" w:cs="Cambria"/>
          <w:b/>
        </w:rPr>
        <w:t xml:space="preserve">wyroby medyczne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12017449" w14:textId="77777777"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A381F">
        <w:rPr>
          <w:rFonts w:eastAsia="Tahoma" w:cs="Tahoma"/>
        </w:rPr>
        <w:t>wyrobów medycznych</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4420F0F9" w14:textId="77777777" w:rsidR="002D34D8" w:rsidRPr="00B803DD"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B803DD">
        <w:rPr>
          <w:iCs/>
          <w:lang w:eastAsia="en-US"/>
        </w:rPr>
        <w:t>W Załączniku Nr 1 do SWZ, w zakresie pakietu nr ------- w pozycji nr ----------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3EC95580" w14:textId="77777777" w:rsidR="002D34D8" w:rsidRPr="00B803DD"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B803DD">
        <w:rPr>
          <w:iCs/>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4CE1EF8F" w14:textId="77777777" w:rsidR="002D34D8" w:rsidRPr="00B803DD"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B803DD">
        <w:rPr>
          <w:iCs/>
          <w:lang w:eastAsia="en-US"/>
        </w:rPr>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pakietu nr ------- w pozycji nr  -------”</w:t>
      </w:r>
    </w:p>
    <w:p w14:paraId="4FFE5BA7"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C0F077B"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179EF684" w14:textId="64AA5B4B"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w:t>
      </w:r>
      <w:r w:rsidRPr="00C972C4">
        <w:rPr>
          <w:rFonts w:eastAsia="Tahoma" w:cs="Tahoma"/>
          <w:color w:val="FF0000"/>
        </w:rPr>
        <w:t xml:space="preserve">(od </w:t>
      </w:r>
      <w:r w:rsidR="008B657E" w:rsidRPr="00C972C4">
        <w:rPr>
          <w:rFonts w:eastAsia="Tahoma" w:cs="Tahoma"/>
          <w:color w:val="FF0000"/>
        </w:rPr>
        <w:t>1</w:t>
      </w:r>
      <w:r w:rsidRPr="00C972C4">
        <w:rPr>
          <w:rFonts w:eastAsia="Tahoma" w:cs="Tahoma"/>
          <w:color w:val="FF0000"/>
        </w:rPr>
        <w:t xml:space="preserve"> do </w:t>
      </w:r>
      <w:r w:rsidR="00C972C4" w:rsidRPr="00C972C4">
        <w:rPr>
          <w:rFonts w:eastAsia="Tahoma" w:cs="Tahoma"/>
          <w:color w:val="FF0000"/>
        </w:rPr>
        <w:t>11</w:t>
      </w:r>
      <w:r w:rsidRPr="00C972C4">
        <w:rPr>
          <w:rFonts w:eastAsia="Tahoma" w:cs="Tahoma"/>
          <w:color w:val="FF0000"/>
        </w:rPr>
        <w:t xml:space="preserve">) – </w:t>
      </w:r>
      <w:r w:rsidRPr="005D54ED">
        <w:rPr>
          <w:rFonts w:eastAsia="Tahoma" w:cs="Tahoma"/>
        </w:rPr>
        <w:t xml:space="preserve">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4863F11B"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3D2579C4" w14:textId="77777777"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Dostawy przedmiotu zamówienia będą odbywały się w okresie</w:t>
      </w:r>
      <w:r w:rsidR="00065777" w:rsidRPr="005D54ED">
        <w:rPr>
          <w:rFonts w:eastAsia="Tahoma" w:cs="Tahoma"/>
        </w:rPr>
        <w:t xml:space="preserve"> </w:t>
      </w:r>
      <w:r w:rsidR="005D54ED" w:rsidRPr="005D54ED">
        <w:rPr>
          <w:rFonts w:eastAsia="Tahoma" w:cs="Tahoma"/>
        </w:rPr>
        <w:t xml:space="preserve">12 </w:t>
      </w:r>
      <w:r w:rsidRPr="005D54ED">
        <w:rPr>
          <w:rFonts w:eastAsia="Tahoma" w:cs="Tahoma"/>
        </w:rPr>
        <w:t xml:space="preserve">(słownie: </w:t>
      </w:r>
      <w:r w:rsidR="005D54ED" w:rsidRPr="005D54ED">
        <w:rPr>
          <w:rFonts w:eastAsia="Tahoma" w:cs="Tahoma"/>
        </w:rPr>
        <w:t>dwunastu</w:t>
      </w:r>
      <w:r w:rsidRPr="005D54ED">
        <w:rPr>
          <w:rFonts w:eastAsia="Tahoma" w:cs="Tahoma"/>
        </w:rPr>
        <w:t>) miesięcy licząc od daty jej podpisania przez strony.</w:t>
      </w:r>
    </w:p>
    <w:p w14:paraId="61BD2FB0" w14:textId="77777777" w:rsidR="00504DDB" w:rsidRPr="00B63C7F"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63C7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w:t>
      </w:r>
      <w:r w:rsidR="00B63C7F" w:rsidRPr="00B63C7F">
        <w:rPr>
          <w:rFonts w:eastAsia="Tahoma" w:cs="Tahoma"/>
        </w:rPr>
        <w:t xml:space="preserve"> </w:t>
      </w:r>
      <w:r w:rsidRPr="00B63C7F">
        <w:rPr>
          <w:rFonts w:eastAsia="Tahoma" w:cs="Tahoma"/>
        </w:rPr>
        <w:t>Łączn</w:t>
      </w:r>
      <w:r w:rsidR="0098789D" w:rsidRPr="00B63C7F">
        <w:rPr>
          <w:rFonts w:eastAsia="Tahoma" w:cs="Tahoma"/>
        </w:rPr>
        <w:t>y</w:t>
      </w:r>
      <w:r w:rsidRPr="00B63C7F">
        <w:rPr>
          <w:rFonts w:eastAsia="Tahoma" w:cs="Tahoma"/>
        </w:rPr>
        <w:t xml:space="preserve"> czas trwania umowy nie przekroczy </w:t>
      </w:r>
      <w:r w:rsidR="00910AA9" w:rsidRPr="00B63C7F">
        <w:rPr>
          <w:rFonts w:eastAsia="Tahoma" w:cs="Tahoma"/>
          <w:b/>
          <w:bCs/>
        </w:rPr>
        <w:t>2</w:t>
      </w:r>
      <w:r w:rsidRPr="00B63C7F">
        <w:rPr>
          <w:rFonts w:eastAsia="Tahoma" w:cs="Tahoma"/>
          <w:b/>
          <w:bCs/>
        </w:rPr>
        <w:t xml:space="preserve"> lat</w:t>
      </w:r>
      <w:r w:rsidRPr="00B63C7F">
        <w:rPr>
          <w:rFonts w:eastAsia="Tahoma" w:cs="Tahoma"/>
        </w:rPr>
        <w:t>. Zmiana umowy wymaga aneksu, z tym, że Zamawiający jednostronnie zawiadamia Wykonawcę o proponowanym przedłużeniu umowy przed upływem terminu na jaki została ona zawarta.</w:t>
      </w:r>
    </w:p>
    <w:p w14:paraId="31DB6AD3"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499DEC1B" w14:textId="77777777" w:rsidR="006049C5" w:rsidRPr="008E3C91" w:rsidRDefault="006049C5" w:rsidP="00651A2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4A779E47"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69FFD4CB" w14:textId="77777777" w:rsidR="006049C5" w:rsidRPr="005D54ED" w:rsidRDefault="006049C5" w:rsidP="006049C5">
      <w:pPr>
        <w:ind w:left="120"/>
        <w:rPr>
          <w:rFonts w:cs="Posterama"/>
          <w:b/>
          <w:bCs/>
        </w:rPr>
      </w:pPr>
      <w:r w:rsidRPr="005D54ED">
        <w:rPr>
          <w:rFonts w:cs="Posterama"/>
          <w:b/>
          <w:bCs/>
        </w:rPr>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16936922"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3034FAB8"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7B83359D" w14:textId="77777777" w:rsidR="006049C5" w:rsidRDefault="006049C5" w:rsidP="00651A2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73ACC0E4" w14:textId="77777777" w:rsidR="009A7907" w:rsidRPr="009A7907" w:rsidRDefault="009A7907" w:rsidP="009A7907">
      <w:pPr>
        <w:widowControl w:val="0"/>
        <w:tabs>
          <w:tab w:val="left" w:pos="480"/>
        </w:tabs>
        <w:adjustRightInd w:val="0"/>
        <w:ind w:left="567"/>
        <w:jc w:val="both"/>
        <w:rPr>
          <w:rFonts w:cs="Posterama"/>
          <w:bCs/>
        </w:rPr>
      </w:pPr>
    </w:p>
    <w:p w14:paraId="4570EA95" w14:textId="77777777"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5C2120CF" wp14:editId="7DF488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13B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17E4246F" w14:textId="77777777" w:rsidR="006049C5" w:rsidRPr="005D54ED" w:rsidRDefault="006049C5" w:rsidP="006049C5">
      <w:pPr>
        <w:tabs>
          <w:tab w:val="left" w:pos="840"/>
          <w:tab w:val="left" w:pos="960"/>
        </w:tabs>
        <w:ind w:left="709"/>
        <w:rPr>
          <w:rFonts w:cs="Posterama"/>
          <w:bCs/>
        </w:rPr>
      </w:pPr>
    </w:p>
    <w:p w14:paraId="265662AF" w14:textId="77777777"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5B149B6E" w14:textId="77777777" w:rsidR="006049C5" w:rsidRPr="005D54ED" w:rsidRDefault="006049C5" w:rsidP="006049C5">
      <w:pPr>
        <w:autoSpaceDE w:val="0"/>
        <w:autoSpaceDN w:val="0"/>
        <w:rPr>
          <w:rFonts w:cs="Posterama"/>
        </w:rPr>
      </w:pPr>
    </w:p>
    <w:p w14:paraId="409BAC38"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2F2AB158" w14:textId="77777777"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13E23E02" w14:textId="77777777"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69719FAD" w14:textId="77777777" w:rsidR="006049C5" w:rsidRPr="005D54ED" w:rsidRDefault="006049C5" w:rsidP="006049C5">
      <w:pPr>
        <w:tabs>
          <w:tab w:val="left" w:pos="851"/>
          <w:tab w:val="left" w:pos="993"/>
        </w:tabs>
        <w:rPr>
          <w:rFonts w:cs="Posterama"/>
          <w:bCs/>
        </w:rPr>
      </w:pPr>
    </w:p>
    <w:p w14:paraId="47079E97"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0A5BF288" w14:textId="77777777" w:rsidR="006049C5" w:rsidRPr="005D54ED" w:rsidRDefault="006049C5" w:rsidP="005D54ED">
      <w:pPr>
        <w:rPr>
          <w:rFonts w:cs="Posterama"/>
        </w:rPr>
      </w:pPr>
    </w:p>
    <w:p w14:paraId="0473FF8F" w14:textId="77777777" w:rsidR="006049C5" w:rsidRPr="00651A20" w:rsidRDefault="006049C5" w:rsidP="00651A2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711FD49B" w14:textId="77777777"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6D2C3F55" w14:textId="77777777"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w:t>
      </w:r>
      <w:r w:rsidR="00065777" w:rsidRPr="00D30038">
        <w:rPr>
          <w:rFonts w:cs="Posterama"/>
        </w:rPr>
        <w:t>magazyn Zamawiającego</w:t>
      </w:r>
      <w:r w:rsidRPr="00D30038">
        <w:rPr>
          <w:rFonts w:cs="Posterama"/>
        </w:rPr>
        <w:t xml:space="preserve">, inne opłaty, podatki, zastosowane rabaty i upusty finansowe. </w:t>
      </w:r>
    </w:p>
    <w:p w14:paraId="558697FD"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14:paraId="2781A558" w14:textId="77777777"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3B0F20B"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26425801"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5A36E731"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p.z.p.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r. o podatku od towarów i usług (Dz. U. z 2018 r. poz. 2174, z późn. zm.), dla celów zastosowania kryterium ceny lub kosztu zamawiający doliczy do przedstawionej w takiej ofercie ceny kwotę podatku od towarów i usług, którą będzie miał obowiązek rozliczyć.</w:t>
      </w:r>
    </w:p>
    <w:p w14:paraId="075031EC" w14:textId="77777777"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p.z.p.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2A97EC86" w14:textId="3531FAC5"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w:t>
      </w:r>
      <w:r w:rsidR="00F00564">
        <w:rPr>
          <w:rFonts w:cs="Posterama"/>
          <w:b/>
          <w:bCs/>
          <w:shd w:val="clear" w:color="auto" w:fill="FFFFFF"/>
        </w:rPr>
        <w:t>W</w:t>
      </w:r>
      <w:r w:rsidRPr="00764E06">
        <w:rPr>
          <w:rFonts w:cs="Posterama"/>
          <w:b/>
          <w:bCs/>
          <w:shd w:val="clear" w:color="auto" w:fill="FFFFFF"/>
        </w:rPr>
        <w:t>ODOWE:</w:t>
      </w:r>
    </w:p>
    <w:p w14:paraId="21599697"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14:paraId="04F2E465" w14:textId="77777777" w:rsidR="00764E06" w:rsidRPr="00E858EC" w:rsidRDefault="00764E06" w:rsidP="00651A20">
      <w:pPr>
        <w:pStyle w:val="Znak"/>
        <w:numPr>
          <w:ilvl w:val="0"/>
          <w:numId w:val="22"/>
        </w:numPr>
        <w:spacing w:after="0" w:line="240" w:lineRule="auto"/>
        <w:ind w:left="426"/>
        <w:jc w:val="both"/>
        <w:rPr>
          <w:rFonts w:cs="Posterama"/>
          <w:sz w:val="22"/>
          <w:szCs w:val="22"/>
          <w:shd w:val="clear" w:color="auto" w:fill="FFFFFF"/>
        </w:rPr>
      </w:pPr>
      <w:r w:rsidRPr="00E858EC">
        <w:rPr>
          <w:rFonts w:cs="Posterama"/>
          <w:sz w:val="22"/>
          <w:szCs w:val="22"/>
          <w:shd w:val="clear" w:color="auto" w:fill="FFFFFF"/>
        </w:rPr>
        <w:t xml:space="preserve">Zamawiający żąda złożenia wraz z ofertą „certyfikatu”, o którym jest mowa w art. 105 p.z.p. wydanego przez jednostkę oceniającą zgodność lub sprawozdania z badań przeprowadzonych przez tę jednostkę, dotyczące </w:t>
      </w:r>
      <w:r w:rsidRPr="00E858EC">
        <w:rPr>
          <w:sz w:val="22"/>
          <w:szCs w:val="22"/>
        </w:rPr>
        <w:t>dopuszczenia wyrobu medycznego do obrotu   i do używania oraz oznakowanie znakiem CE zgodnie z ustawą z dnia 20.05.2010 r. o wyrobach medycznych (Dz. U. z 2019 r. poz. 175) lub innym aktem prawnym właściwym dla kraju, w którym Wykonawca ma miejsce zamieszkania lub siedzibę</w:t>
      </w:r>
      <w:r w:rsidR="00E858EC" w:rsidRPr="00E858EC">
        <w:rPr>
          <w:sz w:val="22"/>
          <w:szCs w:val="22"/>
        </w:rPr>
        <w:t xml:space="preserve">. </w:t>
      </w:r>
    </w:p>
    <w:p w14:paraId="75309961" w14:textId="77777777"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64792243" w14:textId="77777777" w:rsidR="00764E06" w:rsidRPr="000F5AA1"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r w:rsidRPr="00BA1587">
        <w:rPr>
          <w:rFonts w:cs="Posterama"/>
          <w:sz w:val="22"/>
          <w:szCs w:val="22"/>
          <w:shd w:val="clear" w:color="auto" w:fill="FFFFFF"/>
        </w:rPr>
        <w:t xml:space="preserve">p.z.p.)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t>
      </w:r>
      <w:r w:rsidRPr="000F5AA1">
        <w:rPr>
          <w:rFonts w:cs="Posterama"/>
          <w:sz w:val="22"/>
          <w:szCs w:val="22"/>
          <w:shd w:val="clear" w:color="auto" w:fill="FFFFFF"/>
        </w:rPr>
        <w:t>właściwości, przeznaczenie, itp., potwierdzający wszystkie wymagane w treści SWZ i jej ewentualnych modyfikacjach (</w:t>
      </w:r>
      <w:r w:rsidRPr="000F5AA1">
        <w:rPr>
          <w:rFonts w:cs="Posterama"/>
          <w:b/>
          <w:bCs/>
          <w:sz w:val="22"/>
          <w:szCs w:val="22"/>
          <w:shd w:val="clear" w:color="auto" w:fill="FFFFFF"/>
        </w:rPr>
        <w:t>art. 137</w:t>
      </w:r>
      <w:r w:rsidRPr="000F5AA1">
        <w:rPr>
          <w:rFonts w:cs="Posterama"/>
          <w:sz w:val="22"/>
          <w:szCs w:val="22"/>
          <w:shd w:val="clear" w:color="auto" w:fill="FFFFFF"/>
        </w:rPr>
        <w:t xml:space="preserve"> p.z.p.) cechy oferowanego towaru z tymi wymaganymi.</w:t>
      </w:r>
    </w:p>
    <w:p w14:paraId="16244048" w14:textId="77777777" w:rsidR="00CD187B" w:rsidRPr="00590825" w:rsidRDefault="00764E06" w:rsidP="00CD187B">
      <w:pPr>
        <w:pStyle w:val="Znak"/>
        <w:numPr>
          <w:ilvl w:val="0"/>
          <w:numId w:val="22"/>
        </w:numPr>
        <w:spacing w:after="0" w:line="240" w:lineRule="auto"/>
        <w:ind w:left="426"/>
        <w:jc w:val="both"/>
        <w:rPr>
          <w:rFonts w:cs="Posterama"/>
          <w:sz w:val="22"/>
          <w:szCs w:val="22"/>
          <w:shd w:val="clear" w:color="auto" w:fill="FFFFFF"/>
        </w:rPr>
      </w:pPr>
      <w:r w:rsidRPr="00590825">
        <w:rPr>
          <w:rFonts w:cs="Posterama"/>
          <w:sz w:val="22"/>
          <w:szCs w:val="22"/>
          <w:shd w:val="clear" w:color="auto" w:fill="FFFFFF"/>
        </w:rPr>
        <w:t>Zamawiający na mocy przysługujących mu uprawnień (</w:t>
      </w:r>
      <w:r w:rsidRPr="00590825">
        <w:rPr>
          <w:rFonts w:cs="Posterama"/>
          <w:b/>
          <w:bCs/>
          <w:sz w:val="22"/>
          <w:szCs w:val="22"/>
          <w:shd w:val="clear" w:color="auto" w:fill="FFFFFF"/>
        </w:rPr>
        <w:t xml:space="preserve">art. 106 </w:t>
      </w:r>
      <w:r w:rsidRPr="00590825">
        <w:rPr>
          <w:rFonts w:cs="Posterama"/>
          <w:sz w:val="22"/>
          <w:szCs w:val="22"/>
          <w:shd w:val="clear" w:color="auto" w:fill="FFFFFF"/>
        </w:rPr>
        <w:t>p.z.p.) żąda złożenia wraz z ofertą próbek (</w:t>
      </w:r>
      <w:r w:rsidR="00CD187B" w:rsidRPr="00590825">
        <w:rPr>
          <w:rFonts w:cs="Posterama"/>
          <w:sz w:val="22"/>
          <w:szCs w:val="22"/>
          <w:shd w:val="clear" w:color="auto" w:fill="FFFFFF"/>
        </w:rPr>
        <w:t xml:space="preserve">1 </w:t>
      </w:r>
      <w:r w:rsidRPr="00590825">
        <w:rPr>
          <w:rFonts w:cs="Posterama"/>
          <w:sz w:val="22"/>
          <w:szCs w:val="22"/>
          <w:shd w:val="clear" w:color="auto" w:fill="FFFFFF"/>
        </w:rPr>
        <w:t>szt.) oferowanego przedmiotu zamówienia</w:t>
      </w:r>
      <w:r w:rsidR="00C35D3A" w:rsidRPr="00590825">
        <w:rPr>
          <w:rFonts w:cs="Posterama"/>
          <w:sz w:val="22"/>
          <w:szCs w:val="22"/>
          <w:shd w:val="clear" w:color="auto" w:fill="FFFFFF"/>
        </w:rPr>
        <w:t xml:space="preserve"> </w:t>
      </w:r>
      <w:r w:rsidRPr="00590825">
        <w:rPr>
          <w:rFonts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590825">
        <w:rPr>
          <w:rFonts w:cs="Posterama"/>
          <w:b/>
          <w:bCs/>
          <w:sz w:val="22"/>
          <w:szCs w:val="22"/>
          <w:shd w:val="clear" w:color="auto" w:fill="FFFFFF"/>
        </w:rPr>
        <w:t>art. 137</w:t>
      </w:r>
      <w:r w:rsidRPr="00590825">
        <w:rPr>
          <w:rFonts w:cs="Posterama"/>
          <w:sz w:val="22"/>
          <w:szCs w:val="22"/>
          <w:shd w:val="clear" w:color="auto" w:fill="FFFFFF"/>
        </w:rPr>
        <w:t xml:space="preserve"> p.z.p.) cechy ofero</w:t>
      </w:r>
      <w:r w:rsidR="00B0134D" w:rsidRPr="00590825">
        <w:rPr>
          <w:rFonts w:cs="Posterama"/>
          <w:sz w:val="22"/>
          <w:szCs w:val="22"/>
          <w:shd w:val="clear" w:color="auto" w:fill="FFFFFF"/>
        </w:rPr>
        <w:t>wanego towaru z tymi wymaganymi</w:t>
      </w:r>
      <w:r w:rsidR="00E858EC" w:rsidRPr="00590825">
        <w:rPr>
          <w:rFonts w:cs="Posterama"/>
          <w:sz w:val="22"/>
          <w:szCs w:val="22"/>
          <w:shd w:val="clear" w:color="auto" w:fill="FFFFFF"/>
        </w:rPr>
        <w:t xml:space="preserve">. </w:t>
      </w:r>
    </w:p>
    <w:p w14:paraId="07C2B8C4" w14:textId="77777777" w:rsidR="00CD187B" w:rsidRPr="00590825" w:rsidRDefault="00CD187B" w:rsidP="00CD187B">
      <w:pPr>
        <w:pStyle w:val="Znak"/>
        <w:spacing w:after="0" w:line="240" w:lineRule="auto"/>
        <w:ind w:left="426"/>
        <w:jc w:val="both"/>
        <w:rPr>
          <w:rFonts w:ascii="Cambria" w:hAnsi="Cambria"/>
          <w:sz w:val="22"/>
          <w:szCs w:val="22"/>
        </w:rPr>
      </w:pPr>
      <w:r w:rsidRPr="00590825">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14:paraId="5436E9EE" w14:textId="77777777" w:rsidR="00463B66" w:rsidRPr="00463B66" w:rsidRDefault="00463B66" w:rsidP="00CD187B">
      <w:pPr>
        <w:pStyle w:val="Znak"/>
        <w:spacing w:after="0" w:line="240" w:lineRule="auto"/>
        <w:ind w:left="426"/>
        <w:jc w:val="both"/>
        <w:rPr>
          <w:rFonts w:cs="Posterama"/>
          <w:sz w:val="22"/>
          <w:szCs w:val="22"/>
          <w:shd w:val="clear" w:color="auto" w:fill="FFFFFF"/>
        </w:rPr>
      </w:pPr>
      <w:r w:rsidRPr="00590825">
        <w:rPr>
          <w:rFonts w:ascii="Cambria" w:hAnsi="Cambria"/>
          <w:sz w:val="22"/>
          <w:szCs w:val="22"/>
        </w:rPr>
        <w:t>Próbki należy dostarczyć</w:t>
      </w:r>
      <w:r w:rsidRPr="00463B66">
        <w:rPr>
          <w:rFonts w:ascii="Cambria" w:hAnsi="Cambria"/>
          <w:sz w:val="22"/>
          <w:szCs w:val="22"/>
        </w:rPr>
        <w:t xml:space="preserve"> do Konstancina-Jeziorny, ul. Wierzejewskiego 12 (dział handlowy). </w:t>
      </w:r>
    </w:p>
    <w:p w14:paraId="59B9282D" w14:textId="77777777"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0F5AA1">
        <w:rPr>
          <w:rFonts w:cs="Posterama"/>
          <w:sz w:val="22"/>
          <w:szCs w:val="22"/>
          <w:shd w:val="clear" w:color="auto" w:fill="FFFFFF"/>
        </w:rPr>
        <w:t xml:space="preserve">Jeżeli Wykonawca nie złożył w/w przedmiotowych środków dowodowych lub złożone przedmiotowe środki </w:t>
      </w:r>
      <w:r w:rsidRPr="00B20BDD">
        <w:rPr>
          <w:rFonts w:cs="Posterama"/>
          <w:sz w:val="22"/>
          <w:szCs w:val="22"/>
          <w:shd w:val="clear" w:color="auto" w:fill="FFFFFF"/>
        </w:rPr>
        <w:t>dowodowe są niekompletne, Zamawiający wezwie Wykonawcę do ich 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art. 226 ust. 1 pkt 2 ppkt c</w:t>
      </w:r>
      <w:r w:rsidRPr="00B20BDD">
        <w:rPr>
          <w:rFonts w:cs="Posterama"/>
          <w:sz w:val="22"/>
          <w:szCs w:val="22"/>
          <w:shd w:val="clear" w:color="auto" w:fill="FFFFFF"/>
        </w:rPr>
        <w:t xml:space="preserve"> p.z.p.).</w:t>
      </w:r>
    </w:p>
    <w:p w14:paraId="2F472296"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57069EF8"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40D7F10"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4D06308" w14:textId="77777777"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4973D1B1" w14:textId="77777777"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14:paraId="7B405E7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6F7431E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7AA3EF5"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393E1C17"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1EC86517"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08DAE8D1"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51225C03" w14:textId="77777777" w:rsidR="00E77F69" w:rsidRDefault="00E77F69" w:rsidP="00E77F69">
      <w:pPr>
        <w:pStyle w:val="Bezodstpw"/>
        <w:ind w:left="720"/>
        <w:jc w:val="both"/>
        <w:rPr>
          <w:rFonts w:eastAsia="Cambria"/>
          <w:u w:val="single"/>
        </w:rPr>
      </w:pPr>
    </w:p>
    <w:p w14:paraId="2E30C0DF" w14:textId="77777777" w:rsidR="00DE41EC" w:rsidRDefault="00CD1CAD"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1F64066D" w14:textId="77777777" w:rsidR="00E77F69" w:rsidRDefault="00E77F69" w:rsidP="00E77F69">
      <w:pPr>
        <w:pStyle w:val="Bezodstpw"/>
        <w:ind w:left="720"/>
        <w:jc w:val="both"/>
        <w:rPr>
          <w:rFonts w:eastAsia="Cambria"/>
          <w:u w:val="single"/>
        </w:rPr>
      </w:pPr>
    </w:p>
    <w:p w14:paraId="5B574E26"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3F5DFDBE"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13DC381E"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261A56D"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771407DB" w14:textId="77777777" w:rsidR="00DE41EC" w:rsidRPr="00DE41EC" w:rsidRDefault="00DE41EC" w:rsidP="00DE41EC">
      <w:pPr>
        <w:pStyle w:val="Akapitzlist"/>
      </w:pPr>
      <w:r w:rsidRPr="0091026A">
        <w:fldChar w:fldCharType="end"/>
      </w:r>
    </w:p>
    <w:p w14:paraId="567E64C8" w14:textId="77777777"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49ED1FC0"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28E7F373"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65734F6D"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13BB01D6"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8421E2D"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6B8C56F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F26CC0"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4C42BBD2" w14:textId="77777777" w:rsidR="00DE41EC" w:rsidRPr="002D5F56" w:rsidRDefault="00FE787B" w:rsidP="002D5F56">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14:paraId="372C385D"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67B26CC"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2D8C1FE0"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73AF9DF4"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334B81B8"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72BC2EDB" w14:textId="77777777"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ZWIAZANIA WYKONAWCY OFERTĄ:</w:t>
      </w:r>
    </w:p>
    <w:p w14:paraId="385E7E8C" w14:textId="2FD49105" w:rsidR="00B55B43" w:rsidRPr="001935B4"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 xml:space="preserve">Wykonawca jest </w:t>
      </w:r>
      <w:r w:rsidRPr="009D2AD5">
        <w:rPr>
          <w:rFonts w:eastAsia="Calibri" w:cs="Posterama"/>
          <w:lang w:eastAsia="en-US"/>
        </w:rPr>
        <w:t xml:space="preserve">związany ofertą </w:t>
      </w:r>
      <w:r w:rsidRPr="009D2AD5">
        <w:rPr>
          <w:rFonts w:eastAsia="Calibri" w:cs="Posterama"/>
          <w:b/>
          <w:bCs/>
          <w:lang w:eastAsia="en-US"/>
        </w:rPr>
        <w:t>90 /dziewięćdziesiąt/ dni</w:t>
      </w:r>
      <w:r w:rsidRPr="009D2AD5">
        <w:rPr>
          <w:rFonts w:eastAsia="Calibri" w:cs="Posterama"/>
          <w:lang w:eastAsia="en-US"/>
        </w:rPr>
        <w:t xml:space="preserve"> licząc od dnia upływu terminu składania ofert tj. do </w:t>
      </w:r>
      <w:r w:rsidRPr="009D2AD5">
        <w:rPr>
          <w:rFonts w:eastAsia="Calibri" w:cs="Posterama"/>
          <w:b/>
          <w:lang w:eastAsia="en-US"/>
        </w:rPr>
        <w:t xml:space="preserve">dnia </w:t>
      </w:r>
      <w:r w:rsidR="00F45C37">
        <w:rPr>
          <w:rFonts w:eastAsia="Calibri" w:cs="Posterama"/>
          <w:b/>
          <w:lang w:eastAsia="en-US"/>
        </w:rPr>
        <w:t>11.02.2024</w:t>
      </w:r>
      <w:r w:rsidR="001B4DAC" w:rsidRPr="001B4DAC">
        <w:rPr>
          <w:rFonts w:eastAsia="Calibri" w:cs="Posterama"/>
          <w:b/>
          <w:lang w:eastAsia="en-US"/>
        </w:rPr>
        <w:t xml:space="preserve"> </w:t>
      </w:r>
      <w:r w:rsidRPr="001B4DAC">
        <w:rPr>
          <w:rFonts w:eastAsia="Calibri" w:cs="Posterama"/>
          <w:b/>
          <w:lang w:eastAsia="en-US"/>
        </w:rPr>
        <w:t>r.</w:t>
      </w:r>
      <w:r w:rsidRPr="001B4DAC">
        <w:rPr>
          <w:rFonts w:eastAsia="Calibri" w:cs="Posterama"/>
          <w:lang w:eastAsia="en-US"/>
        </w:rPr>
        <w:t xml:space="preserve"> </w:t>
      </w:r>
      <w:r w:rsidRPr="009D2AD5">
        <w:rPr>
          <w:rFonts w:eastAsia="Calibri" w:cs="Posterama"/>
          <w:lang w:eastAsia="en-US"/>
        </w:rPr>
        <w:t xml:space="preserve">włącznie, przy czym pierwszym dniem terminu związania ofertą jest dzień, w którym upływa termin </w:t>
      </w:r>
      <w:r w:rsidRPr="001935B4">
        <w:rPr>
          <w:rFonts w:eastAsia="Calibri" w:cs="Posterama"/>
          <w:lang w:eastAsia="en-US"/>
        </w:rPr>
        <w:t>składania ofert.</w:t>
      </w:r>
    </w:p>
    <w:p w14:paraId="1C29856C"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1935B4">
        <w:rPr>
          <w:rFonts w:eastAsia="Calibri" w:cs="Posterama"/>
          <w:lang w:eastAsia="en-US"/>
        </w:rPr>
        <w:t xml:space="preserve">W przypadku gdy wybór najkorzystniejszej oferty nie nastąpi przed </w:t>
      </w:r>
      <w:r w:rsidRPr="00F041AD">
        <w:rPr>
          <w:rFonts w:eastAsia="Calibri" w:cs="Posterama"/>
          <w:lang w:eastAsia="en-US"/>
        </w:rPr>
        <w:t xml:space="preserve">upływem terminu związania ofertą określonego w pkt. 1, Zamawiający przed upływem terminu związania ofertą zwraca się jednokrotnie do Wykonawców o wyrażenie zgody na przedłużenie tego terminu o wskazywany przez niego okres, nie dłuższy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14:paraId="7FF03B6D"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 ofertą, o którym mowa w pkt 2, wymaga złożenia przez Wykonawcę pisemnego oświadczenia o wyrażeniu zgody na przedłużenie terminu związania ofertą.</w:t>
      </w:r>
    </w:p>
    <w:p w14:paraId="3E24B178" w14:textId="77777777"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14:paraId="20B91F96" w14:textId="77777777" w:rsidR="00B55B43" w:rsidRPr="00F041AD" w:rsidRDefault="00B55B43" w:rsidP="00B55B43">
      <w:pPr>
        <w:tabs>
          <w:tab w:val="num" w:pos="1437"/>
        </w:tabs>
        <w:spacing w:after="0" w:line="240" w:lineRule="auto"/>
        <w:ind w:left="720"/>
        <w:jc w:val="both"/>
        <w:rPr>
          <w:rFonts w:cs="Posterama"/>
          <w:b/>
          <w:bCs/>
          <w:shd w:val="clear" w:color="auto" w:fill="FFFFFF"/>
        </w:rPr>
      </w:pPr>
    </w:p>
    <w:p w14:paraId="78FD92E8" w14:textId="77777777" w:rsidR="006049C5" w:rsidRPr="001B4DAC" w:rsidRDefault="006049C5" w:rsidP="00651A20">
      <w:pPr>
        <w:numPr>
          <w:ilvl w:val="0"/>
          <w:numId w:val="21"/>
        </w:numPr>
        <w:ind w:left="426"/>
        <w:jc w:val="both"/>
        <w:rPr>
          <w:rFonts w:cs="Posterama"/>
          <w:b/>
          <w:bCs/>
          <w:shd w:val="clear" w:color="auto" w:fill="FFFFFF"/>
        </w:rPr>
      </w:pPr>
      <w:r w:rsidRPr="001B4DAC">
        <w:rPr>
          <w:rFonts w:cs="Posterama"/>
          <w:b/>
          <w:bCs/>
          <w:shd w:val="clear" w:color="auto" w:fill="FFFFFF"/>
        </w:rPr>
        <w:t xml:space="preserve">WYMAGANIA DOTYCZĄCE WADIUM: </w:t>
      </w:r>
    </w:p>
    <w:p w14:paraId="32F9D12F" w14:textId="77777777" w:rsidR="00585B91" w:rsidRPr="00754F95"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54F95">
        <w:rPr>
          <w:rFonts w:cs="Posterama"/>
          <w:b/>
          <w:bCs/>
        </w:rPr>
        <w:t xml:space="preserve">W postępowaniu wymagane jest wniesienie wadium. </w:t>
      </w:r>
    </w:p>
    <w:p w14:paraId="34DAB824" w14:textId="77777777" w:rsidR="00585B91" w:rsidRPr="00754F95"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54F95">
        <w:rPr>
          <w:rFonts w:cs="Posterama"/>
        </w:rPr>
        <w:t>Wadium wnosi się przed upływem terminu składania ofert</w:t>
      </w:r>
      <w:r w:rsidRPr="00754F95">
        <w:rPr>
          <w:rFonts w:cs="Posterama"/>
          <w:shd w:val="clear" w:color="auto" w:fill="FFFFFF"/>
        </w:rPr>
        <w:t xml:space="preserve"> i utrzymuje nieprzerwanie do dnia upływu terminu związania ofertą, z wyjątkiem przypadków, o których mowa w </w:t>
      </w:r>
      <w:r w:rsidRPr="00754F95">
        <w:rPr>
          <w:rFonts w:cs="Posterama"/>
          <w:b/>
          <w:bCs/>
          <w:shd w:val="clear" w:color="auto" w:fill="FFFFFF"/>
        </w:rPr>
        <w:t>art. 98 ust. 1 pkt 2 i 3</w:t>
      </w:r>
      <w:r w:rsidRPr="00754F95">
        <w:rPr>
          <w:rFonts w:cs="Posterama"/>
          <w:shd w:val="clear" w:color="auto" w:fill="FFFFFF"/>
        </w:rPr>
        <w:t xml:space="preserve"> oraz </w:t>
      </w:r>
      <w:r w:rsidRPr="00754F95">
        <w:rPr>
          <w:rFonts w:cs="Posterama"/>
          <w:b/>
          <w:bCs/>
          <w:shd w:val="clear" w:color="auto" w:fill="FFFFFF"/>
        </w:rPr>
        <w:t>ust. 2.</w:t>
      </w:r>
      <w:r w:rsidRPr="00754F95">
        <w:rPr>
          <w:rFonts w:cs="Posterama"/>
          <w:shd w:val="clear" w:color="auto" w:fill="FFFFFF"/>
        </w:rPr>
        <w:t xml:space="preserve"> p.z.p.</w:t>
      </w:r>
    </w:p>
    <w:p w14:paraId="45D6FC2B" w14:textId="2038E20B" w:rsidR="00585B91" w:rsidRPr="00C972C4" w:rsidRDefault="00585B91" w:rsidP="00585B91">
      <w:pPr>
        <w:widowControl w:val="0"/>
        <w:numPr>
          <w:ilvl w:val="0"/>
          <w:numId w:val="12"/>
        </w:numPr>
        <w:autoSpaceDE w:val="0"/>
        <w:autoSpaceDN w:val="0"/>
        <w:adjustRightInd w:val="0"/>
        <w:spacing w:after="0" w:line="240" w:lineRule="auto"/>
        <w:jc w:val="both"/>
        <w:textAlignment w:val="baseline"/>
        <w:rPr>
          <w:rFonts w:cs="Posterama"/>
          <w:b/>
          <w:bCs/>
          <w:color w:val="FF0000"/>
        </w:rPr>
      </w:pPr>
      <w:r w:rsidRPr="00C972C4">
        <w:rPr>
          <w:rFonts w:cs="Posterama"/>
          <w:color w:val="FF0000"/>
        </w:rPr>
        <w:t>Łączna kwota wadium wynosi:</w:t>
      </w:r>
      <w:r w:rsidRPr="00C972C4">
        <w:rPr>
          <w:rFonts w:cs="Posterama"/>
          <w:b/>
          <w:bCs/>
          <w:color w:val="FF0000"/>
        </w:rPr>
        <w:t xml:space="preserve"> </w:t>
      </w:r>
      <w:r w:rsidR="00C972C4" w:rsidRPr="00C972C4">
        <w:rPr>
          <w:rFonts w:cs="Posterama"/>
          <w:b/>
          <w:bCs/>
          <w:color w:val="FF0000"/>
        </w:rPr>
        <w:t>30.365</w:t>
      </w:r>
      <w:r w:rsidR="002D34D8" w:rsidRPr="00C972C4">
        <w:rPr>
          <w:rFonts w:cs="Posterama"/>
          <w:b/>
          <w:bCs/>
          <w:color w:val="FF0000"/>
        </w:rPr>
        <w:t>,00</w:t>
      </w:r>
      <w:r w:rsidRPr="00C972C4">
        <w:rPr>
          <w:rFonts w:cs="Posterama"/>
          <w:b/>
          <w:bCs/>
          <w:color w:val="FF0000"/>
        </w:rPr>
        <w:t xml:space="preserve"> zł. </w:t>
      </w:r>
    </w:p>
    <w:p w14:paraId="6394D536" w14:textId="77777777" w:rsidR="00585B91" w:rsidRPr="00754F95" w:rsidRDefault="00585B91" w:rsidP="00585B91">
      <w:pPr>
        <w:widowControl w:val="0"/>
        <w:autoSpaceDE w:val="0"/>
        <w:autoSpaceDN w:val="0"/>
        <w:adjustRightInd w:val="0"/>
        <w:ind w:left="550"/>
        <w:jc w:val="both"/>
        <w:textAlignment w:val="baseline"/>
        <w:rPr>
          <w:rFonts w:cs="Posterama"/>
          <w:b/>
          <w:bCs/>
        </w:rPr>
      </w:pPr>
      <w:bookmarkStart w:id="3" w:name="_Hlk82156887"/>
      <w:r w:rsidRPr="00754F95">
        <w:rPr>
          <w:rFonts w:cs="Posterama"/>
          <w:b/>
          <w:bCs/>
        </w:rPr>
        <w:t>Kwota wadium w podziale na poszczególne pakiety wynosi:</w:t>
      </w:r>
    </w:p>
    <w:bookmarkEnd w:id="3"/>
    <w:p w14:paraId="5FC45F6B" w14:textId="72AA9DCC" w:rsidR="00585B91" w:rsidRPr="002D34D8" w:rsidRDefault="00585B91"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 xml:space="preserve">1.      </w:t>
      </w:r>
      <w:r w:rsidR="00754F95" w:rsidRPr="002D34D8">
        <w:rPr>
          <w:rFonts w:cs="Posterama"/>
          <w:b/>
          <w:bCs/>
        </w:rPr>
        <w:t xml:space="preserve">  </w:t>
      </w:r>
      <w:r w:rsidR="002D34D8" w:rsidRPr="002D34D8">
        <w:rPr>
          <w:rFonts w:cs="Posterama"/>
          <w:b/>
          <w:bCs/>
        </w:rPr>
        <w:t xml:space="preserve"> </w:t>
      </w:r>
      <w:r w:rsidR="00754F95" w:rsidRPr="002D34D8">
        <w:rPr>
          <w:rFonts w:cs="Posterama"/>
          <w:b/>
          <w:bCs/>
        </w:rPr>
        <w:t xml:space="preserve"> </w:t>
      </w:r>
      <w:r w:rsidR="002D34D8" w:rsidRPr="002D34D8">
        <w:rPr>
          <w:rFonts w:cs="Posterama"/>
          <w:b/>
          <w:bCs/>
        </w:rPr>
        <w:t>3.678,00</w:t>
      </w:r>
      <w:r w:rsidRPr="002D34D8">
        <w:rPr>
          <w:rFonts w:cs="Posterama"/>
          <w:b/>
          <w:bCs/>
        </w:rPr>
        <w:t xml:space="preserve"> zł</w:t>
      </w:r>
    </w:p>
    <w:p w14:paraId="0B8D6DCE" w14:textId="16748AAE" w:rsidR="00585B91" w:rsidRPr="002D34D8" w:rsidRDefault="00585B91"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 xml:space="preserve">2.    </w:t>
      </w:r>
      <w:r w:rsidR="00E858EC" w:rsidRPr="002D34D8">
        <w:rPr>
          <w:rFonts w:cs="Posterama"/>
          <w:b/>
          <w:bCs/>
        </w:rPr>
        <w:t xml:space="preserve">    </w:t>
      </w:r>
      <w:r w:rsidRPr="002D34D8">
        <w:rPr>
          <w:rFonts w:cs="Posterama"/>
          <w:b/>
          <w:bCs/>
        </w:rPr>
        <w:t xml:space="preserve">  </w:t>
      </w:r>
      <w:r w:rsidR="002D34D8" w:rsidRPr="002D34D8">
        <w:rPr>
          <w:rFonts w:cs="Posterama"/>
          <w:b/>
          <w:bCs/>
        </w:rPr>
        <w:t xml:space="preserve">    732,00</w:t>
      </w:r>
      <w:r w:rsidRPr="002D34D8">
        <w:rPr>
          <w:rFonts w:cs="Posterama"/>
          <w:b/>
          <w:bCs/>
        </w:rPr>
        <w:t xml:space="preserve"> zł</w:t>
      </w:r>
    </w:p>
    <w:p w14:paraId="4BBA3AD2" w14:textId="72A102A2" w:rsidR="00585B91" w:rsidRPr="002D34D8" w:rsidRDefault="00585B91"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 xml:space="preserve">3.      </w:t>
      </w:r>
      <w:r w:rsidR="00E858EC" w:rsidRPr="002D34D8">
        <w:rPr>
          <w:rFonts w:cs="Posterama"/>
          <w:b/>
          <w:bCs/>
        </w:rPr>
        <w:t xml:space="preserve">    </w:t>
      </w:r>
      <w:r w:rsidR="002D34D8" w:rsidRPr="002D34D8">
        <w:rPr>
          <w:rFonts w:cs="Posterama"/>
          <w:b/>
          <w:bCs/>
        </w:rPr>
        <w:t>9.086,00</w:t>
      </w:r>
      <w:r w:rsidRPr="002D34D8">
        <w:rPr>
          <w:rFonts w:cs="Posterama"/>
          <w:b/>
          <w:bCs/>
        </w:rPr>
        <w:t xml:space="preserve"> zł</w:t>
      </w:r>
    </w:p>
    <w:p w14:paraId="426F72F7" w14:textId="559A0689" w:rsidR="00585B91" w:rsidRPr="002D34D8" w:rsidRDefault="00585B91"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 xml:space="preserve">4.    </w:t>
      </w:r>
      <w:r w:rsidR="00E858EC" w:rsidRPr="002D34D8">
        <w:rPr>
          <w:rFonts w:cs="Posterama"/>
          <w:b/>
          <w:bCs/>
        </w:rPr>
        <w:t xml:space="preserve">    </w:t>
      </w:r>
      <w:r w:rsidRPr="002D34D8">
        <w:rPr>
          <w:rFonts w:cs="Posterama"/>
          <w:b/>
          <w:bCs/>
        </w:rPr>
        <w:t xml:space="preserve">  </w:t>
      </w:r>
      <w:r w:rsidR="002D34D8" w:rsidRPr="002D34D8">
        <w:rPr>
          <w:rFonts w:cs="Posterama"/>
          <w:b/>
          <w:bCs/>
        </w:rPr>
        <w:t>2.433,00</w:t>
      </w:r>
      <w:r w:rsidRPr="002D34D8">
        <w:rPr>
          <w:rFonts w:cs="Posterama"/>
          <w:b/>
          <w:bCs/>
        </w:rPr>
        <w:t xml:space="preserve"> zł</w:t>
      </w:r>
    </w:p>
    <w:p w14:paraId="489A3E0E" w14:textId="0FF8FA86" w:rsidR="00585B91" w:rsidRPr="002D34D8" w:rsidRDefault="00585B91"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 xml:space="preserve">5.      </w:t>
      </w:r>
      <w:r w:rsidR="00754F95" w:rsidRPr="002D34D8">
        <w:rPr>
          <w:rFonts w:cs="Posterama"/>
          <w:b/>
          <w:bCs/>
        </w:rPr>
        <w:t xml:space="preserve">   </w:t>
      </w:r>
      <w:r w:rsidR="002D34D8" w:rsidRPr="002D34D8">
        <w:rPr>
          <w:rFonts w:cs="Posterama"/>
          <w:b/>
          <w:bCs/>
        </w:rPr>
        <w:t xml:space="preserve">    </w:t>
      </w:r>
      <w:r w:rsidR="00754F95" w:rsidRPr="002D34D8">
        <w:rPr>
          <w:rFonts w:cs="Posterama"/>
          <w:b/>
          <w:bCs/>
        </w:rPr>
        <w:t xml:space="preserve"> </w:t>
      </w:r>
      <w:r w:rsidR="002D34D8" w:rsidRPr="002D34D8">
        <w:rPr>
          <w:rFonts w:cs="Posterama"/>
          <w:b/>
          <w:bCs/>
        </w:rPr>
        <w:t>291,00</w:t>
      </w:r>
      <w:r w:rsidRPr="002D34D8">
        <w:rPr>
          <w:rFonts w:cs="Posterama"/>
          <w:b/>
          <w:bCs/>
        </w:rPr>
        <w:t xml:space="preserve"> zł</w:t>
      </w:r>
    </w:p>
    <w:p w14:paraId="42D0CB38" w14:textId="5DAF9AD4" w:rsidR="001A4FE0" w:rsidRPr="002D34D8" w:rsidRDefault="00BB4257"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6</w:t>
      </w:r>
      <w:r w:rsidR="001A4FE0" w:rsidRPr="002D34D8">
        <w:rPr>
          <w:rFonts w:cs="Posterama"/>
          <w:b/>
          <w:bCs/>
        </w:rPr>
        <w:t xml:space="preserve">.   </w:t>
      </w:r>
      <w:r w:rsidR="002D34D8" w:rsidRPr="002D34D8">
        <w:rPr>
          <w:rFonts w:cs="Posterama"/>
          <w:b/>
          <w:bCs/>
        </w:rPr>
        <w:t xml:space="preserve">       1.050,00 zł</w:t>
      </w:r>
    </w:p>
    <w:p w14:paraId="5F10FE88" w14:textId="34D3A10A" w:rsidR="001A4FE0" w:rsidRPr="002D34D8" w:rsidRDefault="00BB4257"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 xml:space="preserve">7 </w:t>
      </w:r>
      <w:r w:rsidR="001A4FE0" w:rsidRPr="002D34D8">
        <w:rPr>
          <w:rFonts w:cs="Posterama"/>
          <w:b/>
          <w:bCs/>
        </w:rPr>
        <w:t xml:space="preserve">. </w:t>
      </w:r>
      <w:r w:rsidR="00754F95" w:rsidRPr="002D34D8">
        <w:rPr>
          <w:rFonts w:cs="Posterama"/>
          <w:b/>
          <w:bCs/>
        </w:rPr>
        <w:t xml:space="preserve">        </w:t>
      </w:r>
      <w:r w:rsidR="00142883" w:rsidRPr="002D34D8">
        <w:rPr>
          <w:rFonts w:cs="Posterama"/>
          <w:b/>
          <w:bCs/>
        </w:rPr>
        <w:t xml:space="preserve"> </w:t>
      </w:r>
      <w:r w:rsidR="002D34D8" w:rsidRPr="002D34D8">
        <w:rPr>
          <w:rFonts w:cs="Posterama"/>
          <w:b/>
          <w:bCs/>
        </w:rPr>
        <w:t xml:space="preserve">   134,00</w:t>
      </w:r>
      <w:r w:rsidR="00754F95" w:rsidRPr="002D34D8">
        <w:rPr>
          <w:rFonts w:cs="Posterama"/>
          <w:b/>
          <w:bCs/>
        </w:rPr>
        <w:t xml:space="preserve"> zł</w:t>
      </w:r>
    </w:p>
    <w:p w14:paraId="604B6E22" w14:textId="35D5D74C" w:rsidR="00585B91" w:rsidRPr="002D34D8" w:rsidRDefault="00BB4257"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8</w:t>
      </w:r>
      <w:r w:rsidR="00585B91" w:rsidRPr="002D34D8">
        <w:rPr>
          <w:rFonts w:cs="Posterama"/>
          <w:b/>
          <w:bCs/>
        </w:rPr>
        <w:t xml:space="preserve">.    </w:t>
      </w:r>
      <w:r w:rsidR="00E858EC" w:rsidRPr="002D34D8">
        <w:rPr>
          <w:rFonts w:cs="Posterama"/>
          <w:b/>
          <w:bCs/>
        </w:rPr>
        <w:t xml:space="preserve">   </w:t>
      </w:r>
      <w:r w:rsidR="002D34D8" w:rsidRPr="002D34D8">
        <w:rPr>
          <w:rFonts w:cs="Posterama"/>
          <w:b/>
          <w:bCs/>
        </w:rPr>
        <w:t xml:space="preserve">       435,00</w:t>
      </w:r>
      <w:r w:rsidR="00585B91" w:rsidRPr="002D34D8">
        <w:rPr>
          <w:rFonts w:cs="Posterama"/>
          <w:b/>
          <w:bCs/>
        </w:rPr>
        <w:t xml:space="preserve"> zł</w:t>
      </w:r>
    </w:p>
    <w:p w14:paraId="48CD0064" w14:textId="03DA8EF2" w:rsidR="00585B91" w:rsidRDefault="00BB4257" w:rsidP="00585B91">
      <w:pPr>
        <w:widowControl w:val="0"/>
        <w:autoSpaceDE w:val="0"/>
        <w:autoSpaceDN w:val="0"/>
        <w:adjustRightInd w:val="0"/>
        <w:spacing w:after="0" w:line="240" w:lineRule="auto"/>
        <w:ind w:left="550"/>
        <w:jc w:val="both"/>
        <w:textAlignment w:val="baseline"/>
        <w:rPr>
          <w:rFonts w:cs="Posterama"/>
          <w:b/>
          <w:bCs/>
        </w:rPr>
      </w:pPr>
      <w:r w:rsidRPr="002D34D8">
        <w:rPr>
          <w:rFonts w:cs="Posterama"/>
          <w:b/>
          <w:bCs/>
        </w:rPr>
        <w:t>9</w:t>
      </w:r>
      <w:r w:rsidR="00585B91" w:rsidRPr="002D34D8">
        <w:rPr>
          <w:rFonts w:cs="Posterama"/>
          <w:b/>
          <w:bCs/>
        </w:rPr>
        <w:t xml:space="preserve">.        </w:t>
      </w:r>
      <w:r w:rsidR="002D34D8" w:rsidRPr="002D34D8">
        <w:rPr>
          <w:rFonts w:cs="Posterama"/>
          <w:b/>
          <w:bCs/>
        </w:rPr>
        <w:t>11.853,00</w:t>
      </w:r>
      <w:r w:rsidR="00585B91" w:rsidRPr="002D34D8">
        <w:rPr>
          <w:rFonts w:cs="Posterama"/>
          <w:b/>
          <w:bCs/>
        </w:rPr>
        <w:t xml:space="preserve"> zł</w:t>
      </w:r>
    </w:p>
    <w:p w14:paraId="767D32D2" w14:textId="040CCD79" w:rsidR="00C972C4" w:rsidRPr="00C972C4" w:rsidRDefault="00C972C4" w:rsidP="00585B91">
      <w:pPr>
        <w:widowControl w:val="0"/>
        <w:autoSpaceDE w:val="0"/>
        <w:autoSpaceDN w:val="0"/>
        <w:adjustRightInd w:val="0"/>
        <w:spacing w:after="0" w:line="240" w:lineRule="auto"/>
        <w:ind w:left="550"/>
        <w:jc w:val="both"/>
        <w:textAlignment w:val="baseline"/>
        <w:rPr>
          <w:rFonts w:cs="Posterama"/>
          <w:b/>
          <w:bCs/>
          <w:color w:val="FF0000"/>
        </w:rPr>
      </w:pPr>
      <w:r w:rsidRPr="00C972C4">
        <w:rPr>
          <w:rFonts w:cs="Posterama"/>
          <w:b/>
          <w:bCs/>
          <w:color w:val="FF0000"/>
        </w:rPr>
        <w:t xml:space="preserve">10.  nie jest wymagane </w:t>
      </w:r>
    </w:p>
    <w:p w14:paraId="3C1395AE" w14:textId="7B624562" w:rsidR="00C972C4" w:rsidRPr="00C972C4" w:rsidRDefault="00C972C4" w:rsidP="00585B91">
      <w:pPr>
        <w:widowControl w:val="0"/>
        <w:autoSpaceDE w:val="0"/>
        <w:autoSpaceDN w:val="0"/>
        <w:adjustRightInd w:val="0"/>
        <w:spacing w:after="0" w:line="240" w:lineRule="auto"/>
        <w:ind w:left="550"/>
        <w:jc w:val="both"/>
        <w:textAlignment w:val="baseline"/>
        <w:rPr>
          <w:rFonts w:cs="Posterama"/>
          <w:b/>
          <w:bCs/>
          <w:color w:val="FF0000"/>
        </w:rPr>
      </w:pPr>
      <w:r w:rsidRPr="00C972C4">
        <w:rPr>
          <w:rFonts w:cs="Posterama"/>
          <w:b/>
          <w:bCs/>
          <w:color w:val="FF0000"/>
        </w:rPr>
        <w:t xml:space="preserve">11.            657,00 zł </w:t>
      </w:r>
    </w:p>
    <w:p w14:paraId="79F094E2" w14:textId="7700FFE0" w:rsidR="00FB3017" w:rsidRPr="00754F95" w:rsidRDefault="00FB3017" w:rsidP="00585B91">
      <w:pPr>
        <w:widowControl w:val="0"/>
        <w:autoSpaceDE w:val="0"/>
        <w:autoSpaceDN w:val="0"/>
        <w:adjustRightInd w:val="0"/>
        <w:spacing w:after="0" w:line="240" w:lineRule="auto"/>
        <w:ind w:left="550"/>
        <w:jc w:val="both"/>
        <w:textAlignment w:val="baseline"/>
        <w:rPr>
          <w:rFonts w:cs="Posterama"/>
          <w:b/>
          <w:bCs/>
        </w:rPr>
      </w:pPr>
    </w:p>
    <w:p w14:paraId="7717E3BD" w14:textId="77777777" w:rsidR="00BB4257" w:rsidRPr="001935B4" w:rsidRDefault="00BB4257" w:rsidP="002D34D8">
      <w:pPr>
        <w:widowControl w:val="0"/>
        <w:autoSpaceDE w:val="0"/>
        <w:autoSpaceDN w:val="0"/>
        <w:adjustRightInd w:val="0"/>
        <w:spacing w:after="0" w:line="240" w:lineRule="auto"/>
        <w:jc w:val="both"/>
        <w:textAlignment w:val="baseline"/>
        <w:rPr>
          <w:rFonts w:cs="Posterama"/>
          <w:b/>
          <w:bCs/>
        </w:rPr>
      </w:pPr>
    </w:p>
    <w:p w14:paraId="004A739E" w14:textId="559DE166" w:rsidR="00585B91" w:rsidRPr="00585B91"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1935B4">
        <w:rPr>
          <w:rFonts w:cs="Posterama"/>
          <w:szCs w:val="18"/>
          <w:lang w:val="x-none" w:eastAsia="x-none"/>
        </w:rPr>
        <w:t xml:space="preserve">Wadium należy wnieść </w:t>
      </w:r>
      <w:r w:rsidRPr="001935B4">
        <w:rPr>
          <w:rFonts w:cs="Posterama"/>
          <w:b/>
          <w:szCs w:val="18"/>
          <w:lang w:val="x-none" w:eastAsia="x-none"/>
        </w:rPr>
        <w:t xml:space="preserve">do </w:t>
      </w:r>
      <w:r w:rsidRPr="009D2AD5">
        <w:rPr>
          <w:rFonts w:cs="Posterama"/>
          <w:b/>
          <w:szCs w:val="18"/>
          <w:lang w:val="x-none" w:eastAsia="x-none"/>
        </w:rPr>
        <w:t xml:space="preserve">dnia </w:t>
      </w:r>
      <w:r w:rsidR="00F45C37">
        <w:rPr>
          <w:rFonts w:cs="Posterama"/>
          <w:b/>
          <w:szCs w:val="18"/>
          <w:lang w:eastAsia="x-none"/>
        </w:rPr>
        <w:t>14.11.</w:t>
      </w:r>
      <w:r w:rsidR="00CF6C6D" w:rsidRPr="001B4DAC">
        <w:rPr>
          <w:rFonts w:cs="Posterama"/>
          <w:b/>
          <w:szCs w:val="18"/>
          <w:lang w:eastAsia="x-none"/>
        </w:rPr>
        <w:t>2023</w:t>
      </w:r>
      <w:r w:rsidRPr="001B4DAC">
        <w:rPr>
          <w:rFonts w:cs="Posterama"/>
          <w:b/>
          <w:szCs w:val="18"/>
          <w:lang w:eastAsia="x-none"/>
        </w:rPr>
        <w:t xml:space="preserve"> </w:t>
      </w:r>
      <w:r w:rsidRPr="009D2AD5">
        <w:rPr>
          <w:rFonts w:cs="Posterama"/>
          <w:b/>
          <w:szCs w:val="18"/>
          <w:lang w:val="x-none" w:eastAsia="x-none"/>
        </w:rPr>
        <w:t xml:space="preserve">r. </w:t>
      </w:r>
      <w:r w:rsidRPr="009D2AD5">
        <w:rPr>
          <w:rFonts w:cs="Posterama"/>
          <w:szCs w:val="18"/>
          <w:lang w:val="x-none" w:eastAsia="x-none"/>
        </w:rPr>
        <w:t xml:space="preserve">do </w:t>
      </w:r>
      <w:r w:rsidRPr="001935B4">
        <w:rPr>
          <w:rFonts w:cs="Posterama"/>
          <w:szCs w:val="18"/>
          <w:lang w:val="x-none" w:eastAsia="x-none"/>
        </w:rPr>
        <w:t xml:space="preserve">godz. </w:t>
      </w:r>
      <w:r w:rsidRPr="001935B4">
        <w:rPr>
          <w:rFonts w:cs="Posterama"/>
          <w:b/>
          <w:szCs w:val="18"/>
          <w:lang w:eastAsia="x-none"/>
        </w:rPr>
        <w:t>10</w:t>
      </w:r>
      <w:r w:rsidRPr="001935B4">
        <w:rPr>
          <w:rFonts w:cs="Posterama"/>
          <w:b/>
          <w:szCs w:val="18"/>
          <w:lang w:val="x-none" w:eastAsia="x-none"/>
        </w:rPr>
        <w:t>:00</w:t>
      </w:r>
      <w:r w:rsidRPr="001935B4">
        <w:rPr>
          <w:rFonts w:cs="Posterama"/>
          <w:szCs w:val="18"/>
          <w:lang w:val="x-none" w:eastAsia="x-none"/>
        </w:rPr>
        <w:t xml:space="preserve">. </w:t>
      </w:r>
    </w:p>
    <w:p w14:paraId="43423716" w14:textId="77777777" w:rsidR="00585B91" w:rsidRPr="005F7E01"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041AD">
        <w:rPr>
          <w:rFonts w:cs="Posterama"/>
          <w:lang w:val="x-none" w:eastAsia="x-none"/>
        </w:rPr>
        <w:t xml:space="preserve">Wadium wnoszone w pieniądzu należy </w:t>
      </w:r>
      <w:r w:rsidRPr="00F041AD">
        <w:rPr>
          <w:rFonts w:cs="Posterama"/>
          <w:lang w:eastAsia="x-none"/>
        </w:rPr>
        <w:t xml:space="preserve">wnieść przelewem </w:t>
      </w:r>
      <w:r w:rsidRPr="00F041AD">
        <w:rPr>
          <w:rFonts w:cs="Posterama"/>
          <w:lang w:val="x-none" w:eastAsia="x-none"/>
        </w:rPr>
        <w:t>na konto</w:t>
      </w:r>
      <w:r>
        <w:rPr>
          <w:rFonts w:cs="Posterama"/>
          <w:lang w:eastAsia="x-none"/>
        </w:rPr>
        <w:t>:</w:t>
      </w:r>
    </w:p>
    <w:p w14:paraId="5E4813CB" w14:textId="77777777" w:rsidR="00585B91" w:rsidRPr="00F041AD" w:rsidRDefault="00585B91" w:rsidP="00585B91">
      <w:pPr>
        <w:keepNext/>
        <w:ind w:left="567"/>
        <w:outlineLvl w:val="1"/>
        <w:rPr>
          <w:rFonts w:cs="Posterama"/>
          <w:lang w:eastAsia="x-none"/>
        </w:rPr>
      </w:pPr>
    </w:p>
    <w:p w14:paraId="0E2C41F1" w14:textId="77777777" w:rsidR="00585B91" w:rsidRPr="00F041AD" w:rsidRDefault="00585B91" w:rsidP="00585B91">
      <w:pPr>
        <w:pBdr>
          <w:top w:val="nil"/>
          <w:left w:val="nil"/>
          <w:bottom w:val="nil"/>
          <w:right w:val="nil"/>
          <w:between w:val="nil"/>
        </w:pBdr>
        <w:jc w:val="center"/>
      </w:pPr>
      <w:r w:rsidRPr="00F041AD">
        <w:rPr>
          <w:rFonts w:cs="Posterama"/>
          <w:lang w:eastAsia="x-none"/>
        </w:rPr>
        <w:t xml:space="preserve">Banku </w:t>
      </w:r>
      <w:r w:rsidRPr="00F041AD">
        <w:t>Millenium S.A. 57 1160 2202 0000 0003 1557 0460</w:t>
      </w:r>
    </w:p>
    <w:p w14:paraId="52EA834E" w14:textId="500BF36D" w:rsidR="00585B91" w:rsidRPr="00585B91" w:rsidRDefault="00585B91" w:rsidP="00585B91">
      <w:pPr>
        <w:pBdr>
          <w:top w:val="nil"/>
          <w:left w:val="nil"/>
          <w:bottom w:val="nil"/>
          <w:right w:val="nil"/>
          <w:between w:val="nil"/>
        </w:pBdr>
        <w:jc w:val="center"/>
        <w:rPr>
          <w:rFonts w:eastAsia="Tahoma" w:cs="Tahoma"/>
        </w:rPr>
      </w:pPr>
      <w:r w:rsidRPr="00F041AD">
        <w:rPr>
          <w:rFonts w:eastAsia="Cambria" w:cs="Cambria"/>
        </w:rPr>
        <w:t xml:space="preserve">z dopiskiem; </w:t>
      </w:r>
      <w:r w:rsidRPr="00F041AD">
        <w:rPr>
          <w:rFonts w:eastAsia="Cambria" w:cs="Cambria"/>
          <w:b/>
          <w:u w:val="single"/>
        </w:rPr>
        <w:t xml:space="preserve">Wadium- znak sprawy </w:t>
      </w:r>
      <w:r w:rsidRPr="00E160DB">
        <w:rPr>
          <w:rFonts w:eastAsia="Cambria" w:cs="Cambria"/>
          <w:b/>
          <w:u w:val="single"/>
        </w:rPr>
        <w:t>PN</w:t>
      </w:r>
      <w:r w:rsidR="002D34D8">
        <w:rPr>
          <w:rFonts w:eastAsia="Cambria" w:cs="Cambria"/>
          <w:b/>
          <w:u w:val="single"/>
        </w:rPr>
        <w:t xml:space="preserve"> 77</w:t>
      </w:r>
      <w:r w:rsidRPr="00AB19BD">
        <w:rPr>
          <w:rFonts w:eastAsia="Cambria" w:cs="Cambria"/>
          <w:b/>
          <w:u w:val="single"/>
        </w:rPr>
        <w:t>/202</w:t>
      </w:r>
      <w:r w:rsidR="00CF6C6D">
        <w:rPr>
          <w:rFonts w:eastAsia="Cambria" w:cs="Cambria"/>
          <w:b/>
          <w:u w:val="single"/>
        </w:rPr>
        <w:t>3</w:t>
      </w:r>
      <w:r w:rsidRPr="00AB19BD">
        <w:rPr>
          <w:rFonts w:eastAsia="Cambria" w:cs="Cambria"/>
          <w:b/>
          <w:u w:val="single"/>
        </w:rPr>
        <w:t xml:space="preserve"> </w:t>
      </w:r>
      <w:r w:rsidRPr="00F041AD">
        <w:rPr>
          <w:rFonts w:eastAsia="Cambria" w:cs="Cambria"/>
        </w:rPr>
        <w:t>oraz podanie numeru NIP Firmy</w:t>
      </w:r>
    </w:p>
    <w:p w14:paraId="09BC2F7D"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3769452"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14:paraId="4724D353" w14:textId="77777777"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14:paraId="6ACBE035" w14:textId="77777777"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14:paraId="2A652EEA" w14:textId="77777777" w:rsidR="00585B91" w:rsidRPr="00F041AD" w:rsidRDefault="00585B91" w:rsidP="00585B91">
      <w:pPr>
        <w:shd w:val="clear" w:color="auto" w:fill="FFFFFF"/>
        <w:ind w:left="550"/>
        <w:rPr>
          <w:rFonts w:cs="Posterama"/>
        </w:rPr>
      </w:pPr>
      <w:r w:rsidRPr="00F041AD">
        <w:rPr>
          <w:rStyle w:val="alb"/>
          <w:rFonts w:cs="Posterama"/>
        </w:rPr>
        <w:t xml:space="preserve">3) </w:t>
      </w:r>
      <w:r w:rsidRPr="00F041AD">
        <w:rPr>
          <w:rFonts w:cs="Posterama"/>
        </w:rPr>
        <w:t>gwarancjach ubezpieczeniowych;</w:t>
      </w:r>
    </w:p>
    <w:p w14:paraId="06C5A2F3" w14:textId="77777777" w:rsidR="00585B91" w:rsidRPr="00F041AD" w:rsidRDefault="00585B91" w:rsidP="00585B91">
      <w:pPr>
        <w:shd w:val="clear" w:color="auto" w:fill="FFFFFF"/>
        <w:ind w:left="550"/>
        <w:jc w:val="both"/>
        <w:rPr>
          <w:rFonts w:cs="Posterama"/>
        </w:rPr>
      </w:pPr>
      <w:r w:rsidRPr="00F041AD">
        <w:rPr>
          <w:rStyle w:val="alb"/>
          <w:rFonts w:cs="Posterama"/>
        </w:rPr>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14:paraId="6708F2E1"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14:paraId="5D5AA131" w14:textId="77777777"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14:paraId="78E6AD83"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14:paraId="449B7D31"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p.z.p.</w:t>
      </w:r>
    </w:p>
    <w:p w14:paraId="1C1E8B5B"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okres ważności wadium nie może być krótszy niż okres związania ofertą, przy czym pierwszym dniem ważności zobowiązania jest dzień składania ofert.</w:t>
      </w:r>
    </w:p>
    <w:p w14:paraId="5AD4F1A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3646A9F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14:paraId="4FF27770"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p.z.p.</w:t>
      </w:r>
    </w:p>
    <w:p w14:paraId="23DCEB51" w14:textId="77777777" w:rsidR="00585B91" w:rsidRPr="00F041AD" w:rsidRDefault="00585B91" w:rsidP="00585B91">
      <w:pPr>
        <w:widowControl w:val="0"/>
        <w:adjustRightInd w:val="0"/>
        <w:ind w:left="550"/>
        <w:jc w:val="both"/>
        <w:textAlignment w:val="baseline"/>
        <w:rPr>
          <w:rFonts w:cs="Posterama"/>
          <w:color w:val="00B050"/>
        </w:rPr>
      </w:pPr>
    </w:p>
    <w:p w14:paraId="6D3C3DEB"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3B2042C1" w14:textId="77777777" w:rsidR="00F41DB4" w:rsidRPr="009D2AD5"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A51C5C">
        <w:rPr>
          <w:rFonts w:cs="Posterama"/>
        </w:rPr>
        <w:t>adresem:</w:t>
      </w:r>
      <w:r w:rsidRPr="00A51C5C">
        <w:rPr>
          <w:rFonts w:eastAsia="Calibri" w:cs="Posterama"/>
        </w:rPr>
        <w:t xml:space="preserve"> </w:t>
      </w:r>
      <w:hyperlink r:id="rId15" w:history="1">
        <w:r w:rsidRPr="009D2AD5">
          <w:rPr>
            <w:rStyle w:val="Hipercze"/>
            <w:rFonts w:ascii="Cambria" w:eastAsia="Calibri" w:hAnsi="Cambria"/>
            <w:b/>
            <w:color w:val="auto"/>
            <w:lang w:eastAsia="en-US"/>
          </w:rPr>
          <w:t>https://platformazakupowa.pl/pn/stocer/proceedings</w:t>
        </w:r>
      </w:hyperlink>
    </w:p>
    <w:bookmarkEnd w:id="4"/>
    <w:p w14:paraId="5FADAC9F" w14:textId="08B45F5E" w:rsidR="005F7301" w:rsidRPr="009D2AD5"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Termin składania ofert - </w:t>
      </w:r>
      <w:r w:rsidRPr="001B4DAC">
        <w:rPr>
          <w:rFonts w:cs="Posterama"/>
          <w:b/>
          <w:bCs/>
        </w:rPr>
        <w:t xml:space="preserve">do godz. </w:t>
      </w:r>
      <w:r w:rsidR="009622FF" w:rsidRPr="001B4DAC">
        <w:rPr>
          <w:rFonts w:cs="Posterama"/>
          <w:b/>
          <w:bCs/>
        </w:rPr>
        <w:t>10</w:t>
      </w:r>
      <w:r w:rsidRPr="009D2AD5">
        <w:rPr>
          <w:rFonts w:cs="Posterama"/>
          <w:b/>
        </w:rPr>
        <w:t>:00</w:t>
      </w:r>
      <w:r w:rsidRPr="009D2AD5">
        <w:rPr>
          <w:rFonts w:cs="Posterama"/>
        </w:rPr>
        <w:t xml:space="preserve"> w dniu </w:t>
      </w:r>
      <w:r w:rsidR="00F45C37">
        <w:rPr>
          <w:rFonts w:cs="Posterama"/>
          <w:b/>
        </w:rPr>
        <w:t>14.11.</w:t>
      </w:r>
      <w:r w:rsidRPr="001B4DAC">
        <w:rPr>
          <w:rFonts w:cs="Posterama"/>
          <w:b/>
        </w:rPr>
        <w:t>202</w:t>
      </w:r>
      <w:r w:rsidR="00CF6C6D" w:rsidRPr="001B4DAC">
        <w:rPr>
          <w:rFonts w:cs="Posterama"/>
          <w:b/>
        </w:rPr>
        <w:t>3</w:t>
      </w:r>
      <w:r w:rsidR="001B4DAC" w:rsidRPr="001B4DAC">
        <w:rPr>
          <w:rFonts w:cs="Posterama"/>
          <w:b/>
        </w:rPr>
        <w:t xml:space="preserve"> </w:t>
      </w:r>
      <w:r w:rsidRPr="001B4DAC">
        <w:rPr>
          <w:rFonts w:cs="Posterama"/>
          <w:b/>
        </w:rPr>
        <w:t>r.</w:t>
      </w:r>
    </w:p>
    <w:p w14:paraId="24C426AE" w14:textId="77777777" w:rsidR="00A51C5C" w:rsidRPr="009D2AD5" w:rsidRDefault="00A51C5C" w:rsidP="00651A20">
      <w:pPr>
        <w:widowControl w:val="0"/>
        <w:numPr>
          <w:ilvl w:val="0"/>
          <w:numId w:val="9"/>
        </w:numPr>
        <w:tabs>
          <w:tab w:val="num" w:pos="426"/>
        </w:tabs>
        <w:adjustRightInd w:val="0"/>
        <w:ind w:left="426"/>
        <w:jc w:val="both"/>
        <w:textAlignment w:val="baseline"/>
        <w:rPr>
          <w:rFonts w:cs="Posterama"/>
        </w:rPr>
      </w:pPr>
      <w:r w:rsidRPr="009D2AD5">
        <w:rPr>
          <w:rFonts w:cs="Posterama"/>
        </w:rPr>
        <w:t xml:space="preserve">Oferty nie mogą zostać złożone po terminie, ponieważ platforma uniemożliwia ich złożenie po wyznaczonej dacie. Platforma daje możliwość złożenia oferty po terminie, co wynika z treści </w:t>
      </w:r>
      <w:r w:rsidRPr="009D2AD5">
        <w:rPr>
          <w:rFonts w:cs="Posterama"/>
          <w:b/>
          <w:bCs/>
        </w:rPr>
        <w:t>art. 226 ust. 1 pkt 1</w:t>
      </w:r>
      <w:r w:rsidRPr="009D2AD5">
        <w:rPr>
          <w:rFonts w:cs="Posterama"/>
        </w:rPr>
        <w:t xml:space="preserve"> </w:t>
      </w:r>
      <w:r w:rsidR="000635BD" w:rsidRPr="009D2AD5">
        <w:rPr>
          <w:rFonts w:cs="Posterama"/>
        </w:rPr>
        <w:t>p.z.p.</w:t>
      </w:r>
      <w:r w:rsidRPr="009D2AD5">
        <w:rPr>
          <w:rFonts w:cs="Posterama"/>
        </w:rPr>
        <w:t xml:space="preserve"> mimo, iż </w:t>
      </w:r>
      <w:r w:rsidRPr="009D2AD5">
        <w:rPr>
          <w:rFonts w:cs="Posterama"/>
          <w:b/>
          <w:bCs/>
        </w:rPr>
        <w:t>art. 219 ust. 1</w:t>
      </w:r>
      <w:r w:rsidRPr="009D2AD5">
        <w:rPr>
          <w:rFonts w:cs="Posterama"/>
        </w:rPr>
        <w:t xml:space="preserve"> </w:t>
      </w:r>
      <w:r w:rsidR="000635BD" w:rsidRPr="009D2AD5">
        <w:rPr>
          <w:rFonts w:cs="Posterama"/>
        </w:rPr>
        <w:t>p.z.p.</w:t>
      </w:r>
      <w:r w:rsidRPr="009D2AD5">
        <w:rPr>
          <w:rFonts w:cs="Posterama"/>
        </w:rPr>
        <w:t xml:space="preserve"> de facto zabrania wykonawcy złożenie oferty po terminie. </w:t>
      </w:r>
    </w:p>
    <w:p w14:paraId="140CAFAA" w14:textId="77777777" w:rsidR="005F7301" w:rsidRPr="009D2AD5" w:rsidRDefault="005F7301" w:rsidP="00F41DB4">
      <w:pPr>
        <w:pBdr>
          <w:top w:val="nil"/>
          <w:left w:val="nil"/>
          <w:bottom w:val="nil"/>
          <w:right w:val="nil"/>
          <w:between w:val="nil"/>
        </w:pBdr>
        <w:ind w:left="227"/>
        <w:rPr>
          <w:rFonts w:ascii="Cambria" w:eastAsia="Cambria" w:hAnsi="Cambria" w:cs="Cambria"/>
          <w:b/>
          <w:u w:val="single"/>
        </w:rPr>
      </w:pPr>
      <w:r w:rsidRPr="009D2AD5">
        <w:rPr>
          <w:rFonts w:ascii="Cambria" w:eastAsia="Cambria" w:hAnsi="Cambria" w:cs="Cambria"/>
          <w:b/>
        </w:rPr>
        <w:t xml:space="preserve">Szczegółowa instrukcja dla Wykonawców dotycząca złożenia oferty znajduje się na stronie internetowej pod adresami : </w:t>
      </w:r>
      <w:hyperlink r:id="rId16">
        <w:r w:rsidRPr="009D2AD5">
          <w:rPr>
            <w:rFonts w:ascii="Cambria" w:eastAsia="Cambria" w:hAnsi="Cambria" w:cs="Cambria"/>
            <w:b/>
            <w:u w:val="single"/>
          </w:rPr>
          <w:t>https://platformazakupowa.pl/strona/1-regulamin</w:t>
        </w:r>
      </w:hyperlink>
      <w:r w:rsidR="00F41DB4" w:rsidRPr="009D2AD5">
        <w:rPr>
          <w:rFonts w:ascii="Cambria" w:eastAsia="Cambria" w:hAnsi="Cambria" w:cs="Cambria"/>
          <w:b/>
          <w:u w:val="single"/>
        </w:rPr>
        <w:t xml:space="preserve"> </w:t>
      </w:r>
      <w:r w:rsidR="009C74AA" w:rsidRPr="009D2AD5">
        <w:rPr>
          <w:rFonts w:ascii="Cambria" w:eastAsia="Cambria" w:hAnsi="Cambria" w:cs="Cambria"/>
        </w:rPr>
        <w:t xml:space="preserve"> </w:t>
      </w:r>
      <w:r w:rsidRPr="009D2AD5">
        <w:rPr>
          <w:rFonts w:ascii="Cambria" w:eastAsia="Cambria" w:hAnsi="Cambria" w:cs="Cambria"/>
          <w:b/>
        </w:rPr>
        <w:t xml:space="preserve">oraz  </w:t>
      </w:r>
      <w:hyperlink r:id="rId17">
        <w:r w:rsidRPr="009D2AD5">
          <w:rPr>
            <w:rFonts w:ascii="Cambria" w:eastAsia="Cambria" w:hAnsi="Cambria" w:cs="Cambria"/>
            <w:b/>
            <w:u w:val="single"/>
          </w:rPr>
          <w:t>https://platformazakupowa.pl/strona/45-instrukcje</w:t>
        </w:r>
      </w:hyperlink>
      <w:r w:rsidRPr="009D2AD5">
        <w:rPr>
          <w:rFonts w:ascii="Cambria" w:eastAsia="Cambria" w:hAnsi="Cambria" w:cs="Cambria"/>
          <w:b/>
        </w:rPr>
        <w:t>.</w:t>
      </w:r>
    </w:p>
    <w:p w14:paraId="45BBC70D" w14:textId="77777777" w:rsidR="005F7301" w:rsidRPr="009D2AD5"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Miejscem otwarcia ofert jest siedziba Zamawiającego,</w:t>
      </w:r>
      <w:r w:rsidRPr="009D2AD5">
        <w:rPr>
          <w:rFonts w:cs="Posterama"/>
        </w:rPr>
        <w:t xml:space="preserve"> Dział Handlowy budynek Zarządu Spółki przy ulicy Wierzejewskiego 12 w Konstancinie Jeziornej.</w:t>
      </w:r>
    </w:p>
    <w:p w14:paraId="4FD023B3" w14:textId="69B48AE2" w:rsidR="005F7301" w:rsidRPr="00DA0CC5"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rPr>
        <w:t xml:space="preserve">Termin otwarcia ofert: </w:t>
      </w:r>
      <w:r w:rsidR="00F45C37">
        <w:rPr>
          <w:rFonts w:cs="Posterama"/>
          <w:b/>
        </w:rPr>
        <w:t>14.11.</w:t>
      </w:r>
      <w:r w:rsidRPr="001B4DAC">
        <w:rPr>
          <w:rFonts w:cs="Posterama"/>
          <w:b/>
        </w:rPr>
        <w:t>202</w:t>
      </w:r>
      <w:r w:rsidR="00CF6C6D" w:rsidRPr="001B4DAC">
        <w:rPr>
          <w:rFonts w:cs="Posterama"/>
          <w:b/>
        </w:rPr>
        <w:t>3</w:t>
      </w:r>
      <w:r w:rsidRPr="001B4DAC">
        <w:rPr>
          <w:rFonts w:cs="Posterama"/>
          <w:b/>
        </w:rPr>
        <w:t xml:space="preserve"> </w:t>
      </w:r>
      <w:r w:rsidRPr="009D2AD5">
        <w:rPr>
          <w:rFonts w:cs="Posterama"/>
          <w:b/>
        </w:rPr>
        <w:t>r.,</w:t>
      </w:r>
      <w:r w:rsidRPr="009D2AD5">
        <w:rPr>
          <w:rFonts w:cs="Posterama"/>
        </w:rPr>
        <w:t xml:space="preserve"> o </w:t>
      </w:r>
      <w:r w:rsidRPr="00585B91">
        <w:rPr>
          <w:rFonts w:cs="Posterama"/>
        </w:rPr>
        <w:t xml:space="preserve">godzinie </w:t>
      </w:r>
      <w:r w:rsidR="009622FF" w:rsidRPr="00DA0CC5">
        <w:rPr>
          <w:rFonts w:cs="Posterama"/>
          <w:b/>
        </w:rPr>
        <w:t xml:space="preserve">10:30 </w:t>
      </w:r>
      <w:r w:rsidRPr="00DA0CC5">
        <w:rPr>
          <w:rFonts w:cs="Posterama"/>
          <w:b/>
        </w:rPr>
        <w:t xml:space="preserve">, </w:t>
      </w:r>
      <w:r w:rsidRPr="00DA0CC5">
        <w:rPr>
          <w:rFonts w:cs="Posterama"/>
        </w:rPr>
        <w:t xml:space="preserve">nastąpi bezpośrednio po upływie terminu ich składania, za pośrednictwem </w:t>
      </w:r>
      <w:r w:rsidRPr="00DA0CC5">
        <w:rPr>
          <w:rFonts w:cs="Posterama"/>
          <w:b/>
        </w:rPr>
        <w:t>Platformy</w:t>
      </w:r>
      <w:r w:rsidRPr="00DA0CC5">
        <w:rPr>
          <w:rFonts w:cs="Posterama"/>
        </w:rPr>
        <w:t xml:space="preserve"> Zamawiającego poprzez odszyfrowanie ofert. </w:t>
      </w:r>
    </w:p>
    <w:p w14:paraId="7EF66C08"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4E9B5F39"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9A0F256"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6E7DA4E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52C460D" w14:textId="77777777" w:rsidR="009C74AA" w:rsidRPr="009C74AA" w:rsidRDefault="009C74AA" w:rsidP="009C74AA">
      <w:pPr>
        <w:widowControl w:val="0"/>
        <w:adjustRightInd w:val="0"/>
        <w:ind w:left="426"/>
        <w:jc w:val="both"/>
        <w:textAlignment w:val="baseline"/>
        <w:rPr>
          <w:rFonts w:cs="Posterama"/>
        </w:rPr>
      </w:pPr>
    </w:p>
    <w:p w14:paraId="6E883E9B" w14:textId="77777777"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14:paraId="7BD6B0FF" w14:textId="77777777"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14:paraId="76512E07"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p.z.p. oraz </w:t>
      </w:r>
    </w:p>
    <w:p w14:paraId="235FCB70"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2D0C5C22"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E375307" w14:textId="77777777" w:rsidR="00B55B43" w:rsidRPr="00B55B43"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Oświad</w:t>
      </w:r>
      <w:r>
        <w:rPr>
          <w:rFonts w:eastAsia="Cambria" w:cs="Cambria"/>
        </w:rPr>
        <w:t>czenie, o którym mowa w pkt. 1 b</w:t>
      </w:r>
      <w:r w:rsidRPr="00482E79">
        <w:rPr>
          <w:rFonts w:eastAsia="Cambria" w:cs="Cambria"/>
        </w:rPr>
        <w:t>/, składa się na formularzu – załączniku nr 9 do SWZ.</w:t>
      </w:r>
    </w:p>
    <w:p w14:paraId="3B7902BE"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2C6B0CA4"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1D0AC59"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5D7091B8"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4293334F" w14:textId="77777777"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24243405" w14:textId="77777777" w:rsidR="002D07B2" w:rsidRDefault="002D07B2" w:rsidP="002D07B2">
      <w:pPr>
        <w:pBdr>
          <w:top w:val="nil"/>
          <w:left w:val="nil"/>
          <w:bottom w:val="nil"/>
          <w:right w:val="nil"/>
          <w:between w:val="nil"/>
        </w:pBdr>
        <w:jc w:val="both"/>
        <w:rPr>
          <w:rFonts w:eastAsia="Cambria" w:cs="Cambria"/>
          <w:b/>
          <w:color w:val="00B050"/>
        </w:rPr>
      </w:pPr>
    </w:p>
    <w:p w14:paraId="1BEC60E3" w14:textId="77777777"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564D995D" w14:textId="77777777"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p.z.p. oraz z </w:t>
      </w:r>
      <w:r w:rsidRPr="00227F82">
        <w:rPr>
          <w:rFonts w:eastAsia="Cambria" w:cs="Cambria"/>
          <w:b/>
        </w:rPr>
        <w:t>art.  109 ust. 1 pkt 5 – 10</w:t>
      </w:r>
      <w:r w:rsidRPr="00227F82">
        <w:rPr>
          <w:rFonts w:eastAsia="Cambria" w:cs="Cambria"/>
        </w:rPr>
        <w:t xml:space="preserve"> p.z.p. spełniający minimalne warunki określone w SWZ przez Zamawiającego w oparciu o przepisy z </w:t>
      </w:r>
      <w:r w:rsidRPr="00227F82">
        <w:rPr>
          <w:rFonts w:eastAsia="Cambria" w:cs="Cambria"/>
          <w:b/>
        </w:rPr>
        <w:t>art. 112 – art. 117</w:t>
      </w:r>
      <w:r w:rsidRPr="00227F82">
        <w:rPr>
          <w:rFonts w:eastAsia="Cambria" w:cs="Cambria"/>
        </w:rPr>
        <w:t xml:space="preserve"> p.z.p.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7A0167C3"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22F6A205" w14:textId="77777777"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ustawy z dnia 15 czerwca 2012 r. o skutkach powierzania wykonywania pracy cudzoziemcom przebywającym wbrew przepisom na terytorium Rzeczypospolitej Polskiej - lub za odpowiedni czyn zabroniony określony w przepisach prawa obcego;</w:t>
      </w:r>
    </w:p>
    <w:p w14:paraId="6AB26F28" w14:textId="77777777" w:rsidR="00B55B43" w:rsidRPr="00227F82" w:rsidRDefault="00B55B43" w:rsidP="00B55B43">
      <w:pPr>
        <w:ind w:left="426"/>
        <w:jc w:val="both"/>
        <w:rPr>
          <w:rFonts w:ascii="Cambria" w:hAnsi="Cambria" w:cs="Posterama"/>
        </w:rPr>
      </w:pPr>
      <w:r w:rsidRPr="00227F82">
        <w:rPr>
          <w:rFonts w:ascii="Cambria" w:hAnsi="Cambria" w:cs="Posterama"/>
          <w:b/>
          <w:bCs/>
        </w:rPr>
        <w:t xml:space="preserve">b. </w:t>
      </w:r>
      <w:r w:rsidRPr="00227F82">
        <w:rPr>
          <w:rFonts w:ascii="Cambria" w:hAnsi="Cambria"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5A5F4D76" w14:textId="77777777" w:rsidR="00B55B43" w:rsidRPr="00227F82" w:rsidRDefault="00B55B43" w:rsidP="00B55B43">
      <w:pPr>
        <w:ind w:left="426"/>
        <w:jc w:val="both"/>
        <w:rPr>
          <w:rFonts w:ascii="Cambria" w:hAnsi="Cambria" w:cs="Posterama"/>
        </w:rPr>
      </w:pPr>
      <w:r w:rsidRPr="00227F82">
        <w:rPr>
          <w:rFonts w:ascii="Cambria" w:hAnsi="Cambria" w:cs="Posterama"/>
          <w:b/>
          <w:bCs/>
        </w:rPr>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2B9258" w14:textId="77777777" w:rsidR="00B55B43" w:rsidRPr="00227F82" w:rsidRDefault="00B55B43" w:rsidP="00B55B43">
      <w:pPr>
        <w:ind w:left="426"/>
        <w:jc w:val="both"/>
        <w:rPr>
          <w:rFonts w:ascii="Cambria" w:hAnsi="Cambria" w:cs="Posterama"/>
        </w:rPr>
      </w:pPr>
      <w:r w:rsidRPr="00227F82">
        <w:rPr>
          <w:rFonts w:ascii="Cambria" w:hAnsi="Cambria" w:cs="Posterama"/>
          <w:b/>
          <w:bCs/>
        </w:rPr>
        <w:t>d.</w:t>
      </w:r>
      <w:r w:rsidRPr="00227F82">
        <w:rPr>
          <w:rFonts w:ascii="Cambria" w:hAnsi="Cambria" w:cs="Posterama"/>
        </w:rPr>
        <w:t xml:space="preserve"> wobec którego orzeczono zakaz ubiegania się o zamówienia publiczne;</w:t>
      </w:r>
    </w:p>
    <w:p w14:paraId="4399F1B7" w14:textId="77777777"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3DAD8B8" w14:textId="77777777" w:rsidR="00B55B43" w:rsidRPr="00227F82" w:rsidRDefault="00B55B43" w:rsidP="00B55B43">
      <w:pPr>
        <w:ind w:left="426"/>
        <w:jc w:val="both"/>
        <w:rPr>
          <w:rFonts w:ascii="Cambria" w:hAnsi="Cambria" w:cs="Posterama"/>
        </w:rPr>
      </w:pPr>
      <w:r w:rsidRPr="00227F82">
        <w:rPr>
          <w:rFonts w:ascii="Cambria" w:hAnsi="Cambria" w:cs="Posterama"/>
          <w:b/>
          <w:bCs/>
        </w:rPr>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B8B925" w14:textId="77777777"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A3CA63" w14:textId="77777777"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p.z.p., którego nie można skutecznie wyeliminować w inny sposób niż przez wykluczenie wykonawcy;</w:t>
      </w:r>
    </w:p>
    <w:p w14:paraId="5097FAE0" w14:textId="77777777"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804514" w14:textId="77777777" w:rsidR="00B55B43" w:rsidRPr="00227F82" w:rsidRDefault="00B55B43" w:rsidP="00B55B43">
      <w:pPr>
        <w:ind w:left="426"/>
        <w:jc w:val="both"/>
        <w:rPr>
          <w:rFonts w:ascii="Cambria" w:hAnsi="Cambria" w:cs="Posterama"/>
        </w:rPr>
      </w:pPr>
      <w:r w:rsidRPr="00227F82">
        <w:rPr>
          <w:rFonts w:ascii="Cambria" w:hAnsi="Cambria" w:cs="Posterama"/>
          <w:b/>
          <w:bCs/>
        </w:rPr>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0E70B12" w14:textId="77777777" w:rsidR="00B55B43" w:rsidRPr="00227F82" w:rsidRDefault="00B55B43" w:rsidP="00B55B43">
      <w:pPr>
        <w:ind w:left="426"/>
        <w:jc w:val="both"/>
        <w:rPr>
          <w:rFonts w:ascii="Cambria" w:hAnsi="Cambria" w:cs="Posterama"/>
        </w:rPr>
      </w:pPr>
      <w:r w:rsidRPr="00227F82">
        <w:rPr>
          <w:rFonts w:ascii="Cambria" w:hAnsi="Cambria" w:cs="Posterama"/>
          <w:b/>
          <w:bCs/>
        </w:rPr>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14:paraId="1AA0A6A8" w14:textId="77777777" w:rsidR="00B55B43" w:rsidRPr="00227F82" w:rsidRDefault="00B55B43" w:rsidP="00B55B43">
      <w:pPr>
        <w:ind w:left="426"/>
        <w:jc w:val="both"/>
        <w:rPr>
          <w:rFonts w:ascii="Cambria" w:hAnsi="Cambria" w:cs="Posterama"/>
          <w:bCs/>
        </w:rPr>
      </w:pPr>
      <w:r w:rsidRPr="00227F82">
        <w:rPr>
          <w:rFonts w:ascii="Cambria" w:hAnsi="Cambria" w:cs="Posterama"/>
          <w:b/>
          <w:bCs/>
        </w:rPr>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14:paraId="20262AD6" w14:textId="77777777" w:rsidR="00B55B43" w:rsidRPr="00227F82" w:rsidRDefault="00B55B43" w:rsidP="00B55B43">
      <w:pPr>
        <w:ind w:left="426"/>
        <w:jc w:val="both"/>
        <w:rPr>
          <w:rFonts w:ascii="Cambria" w:hAnsi="Cambria" w:cs="Posterama"/>
        </w:rPr>
      </w:pPr>
      <w:r w:rsidRPr="00227F82">
        <w:rPr>
          <w:rFonts w:ascii="Cambria" w:hAnsi="Cambria" w:cs="Posterama"/>
          <w:b/>
          <w:bCs/>
        </w:rPr>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6293C"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65A8C64D"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16CC5A35" w14:textId="77777777" w:rsidR="00F41DB4" w:rsidRPr="00B55B43" w:rsidRDefault="00B55B43" w:rsidP="00B55B43">
      <w:pPr>
        <w:ind w:left="426"/>
        <w:jc w:val="both"/>
        <w:rPr>
          <w:rFonts w:ascii="Cambria" w:eastAsia="Cambria" w:hAnsi="Cambria" w:cs="Cambria"/>
          <w:bCs/>
        </w:rPr>
      </w:pPr>
      <w:r w:rsidRPr="00227F82">
        <w:rPr>
          <w:rFonts w:ascii="Cambria" w:hAnsi="Cambria" w:cs="Posterama"/>
          <w:b/>
          <w:bCs/>
        </w:rPr>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8AD5BC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następujące przesłanki:</w:t>
      </w:r>
    </w:p>
    <w:p w14:paraId="6DA5ACF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7E86B60"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7A6C02D6"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CB5B817"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02641703"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54D37A99"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50131560"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0727F3E6"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22C460E0" w14:textId="77777777"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14:paraId="62C52C31" w14:textId="77777777" w:rsidR="00C92A06" w:rsidRPr="00C92A06" w:rsidRDefault="00C92A06" w:rsidP="00C92A06">
      <w:pPr>
        <w:widowControl w:val="0"/>
        <w:adjustRightInd w:val="0"/>
        <w:jc w:val="both"/>
        <w:textAlignment w:val="baseline"/>
        <w:rPr>
          <w:rFonts w:cs="Posterama"/>
          <w:bCs/>
        </w:rPr>
      </w:pPr>
      <w:r w:rsidRPr="00C92A06">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413D4432" w14:textId="77777777"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14:paraId="666DF752" w14:textId="77777777" w:rsidR="00C92A06" w:rsidRPr="006F7622" w:rsidRDefault="00C92A06" w:rsidP="0023213B">
      <w:pPr>
        <w:widowControl w:val="0"/>
        <w:adjustRightInd w:val="0"/>
        <w:jc w:val="both"/>
        <w:textAlignment w:val="baseline"/>
        <w:rPr>
          <w:rFonts w:cs="Posterama"/>
          <w:bCs/>
        </w:rPr>
      </w:pPr>
    </w:p>
    <w:p w14:paraId="23B5F7BB" w14:textId="77777777" w:rsidR="0067325D" w:rsidRPr="0023213B" w:rsidRDefault="00C92A06" w:rsidP="0023213B">
      <w:pPr>
        <w:widowControl w:val="0"/>
        <w:adjustRightInd w:val="0"/>
        <w:jc w:val="both"/>
        <w:textAlignment w:val="baseline"/>
        <w:rPr>
          <w:rFonts w:cs="Posterama"/>
          <w:bCs/>
        </w:rPr>
      </w:pPr>
      <w:r>
        <w:rPr>
          <w:rFonts w:cs="Posterama"/>
          <w:bCs/>
        </w:rPr>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16ED8CD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240C7A8"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A3850AB"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5D7BABC0"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6C78D9DC" w14:textId="77777777" w:rsidR="0067325D" w:rsidRPr="00A51C5C" w:rsidRDefault="0067325D" w:rsidP="0067325D">
      <w:pPr>
        <w:rPr>
          <w:rFonts w:cs="Posterama"/>
          <w:shd w:val="clear" w:color="auto" w:fill="FFFFFF"/>
        </w:rPr>
      </w:pPr>
      <w:r w:rsidRPr="00A51C5C">
        <w:rPr>
          <w:rFonts w:cs="Posterama"/>
          <w:b/>
          <w:bCs/>
        </w:rPr>
        <w:t>Ad.A.</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14:paraId="734AC973" w14:textId="77777777" w:rsidR="0067325D" w:rsidRPr="009622FF" w:rsidRDefault="0067325D" w:rsidP="00235C6C">
      <w:pPr>
        <w:jc w:val="both"/>
        <w:rPr>
          <w:rFonts w:cs="Posterama"/>
        </w:rPr>
      </w:pPr>
      <w:r w:rsidRPr="00764E06">
        <w:rPr>
          <w:rFonts w:cs="Posterama"/>
          <w:b/>
          <w:bCs/>
          <w:shd w:val="clear" w:color="auto" w:fill="FFFFFF"/>
        </w:rPr>
        <w:t>Ad.</w:t>
      </w:r>
      <w:r w:rsidR="00764E06" w:rsidRPr="00764E06">
        <w:rPr>
          <w:rFonts w:cs="Posterama"/>
          <w:b/>
          <w:bCs/>
          <w:shd w:val="clear" w:color="auto" w:fill="FFFFFF"/>
        </w:rPr>
        <w:t>B</w:t>
      </w:r>
      <w:r w:rsidRPr="00764E06">
        <w:rPr>
          <w:rFonts w:cs="Posterama"/>
          <w:b/>
          <w:bCs/>
          <w:shd w:val="clear" w:color="auto" w:fill="FFFFFF"/>
        </w:rPr>
        <w:t>.</w:t>
      </w:r>
      <w:r w:rsidRPr="00764E06">
        <w:rPr>
          <w:rFonts w:cs="Posterama"/>
          <w:shd w:val="clear" w:color="auto" w:fill="FFFFFF"/>
        </w:rPr>
        <w:t xml:space="preserve"> </w:t>
      </w:r>
      <w:r w:rsidR="00764E06" w:rsidRPr="00A51C5C">
        <w:rPr>
          <w:rFonts w:cs="Posterama"/>
          <w:shd w:val="clear" w:color="auto" w:fill="FFFFFF"/>
        </w:rPr>
        <w:t>Zamawiający nie określa szczegółowego warunku w tym zakresie.</w:t>
      </w:r>
    </w:p>
    <w:p w14:paraId="171F3CC9" w14:textId="77777777" w:rsidR="0067325D" w:rsidRPr="00746398" w:rsidRDefault="0067325D" w:rsidP="00746398">
      <w:pPr>
        <w:jc w:val="both"/>
        <w:rPr>
          <w:rFonts w:cs="Posterama"/>
        </w:rPr>
      </w:pPr>
      <w:r w:rsidRPr="00A51C5C">
        <w:rPr>
          <w:rFonts w:cs="Posterama"/>
          <w:b/>
          <w:bCs/>
        </w:rPr>
        <w:t>Ad.C.</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46BB62D" w14:textId="77777777" w:rsidR="00A51C5C" w:rsidRPr="009132D7" w:rsidRDefault="0067325D" w:rsidP="004E6E8A">
      <w:pPr>
        <w:jc w:val="both"/>
        <w:rPr>
          <w:rFonts w:cs="Posterama"/>
          <w:shd w:val="clear" w:color="auto" w:fill="FFFFFF"/>
        </w:rPr>
      </w:pPr>
      <w:r w:rsidRPr="00A51C5C">
        <w:rPr>
          <w:rFonts w:cs="Posterama"/>
          <w:b/>
          <w:bCs/>
        </w:rPr>
        <w:t>Ad.D.</w:t>
      </w:r>
      <w:r w:rsidRPr="00A51C5C">
        <w:rPr>
          <w:rFonts w:cs="Posterama"/>
        </w:rPr>
        <w:t xml:space="preserve"> </w:t>
      </w:r>
      <w:r w:rsidR="00A51C5C" w:rsidRPr="00A51C5C">
        <w:rPr>
          <w:rFonts w:cs="Posterama"/>
          <w:shd w:val="clear" w:color="auto" w:fill="FFFFFF"/>
        </w:rPr>
        <w:t>Zamawiający nie określa szczegółowego warunku w tym zakresie.</w:t>
      </w:r>
    </w:p>
    <w:p w14:paraId="533896F1" w14:textId="77777777"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3D03770A"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48FA8C28"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4EDFA5FC"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4EF8B03"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24B4E375"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4A86D299" w14:textId="77777777" w:rsidR="0067325D" w:rsidRPr="00064944" w:rsidRDefault="0067325D" w:rsidP="0067325D">
      <w:pPr>
        <w:rPr>
          <w:bCs/>
          <w:color w:val="00B050"/>
        </w:rPr>
      </w:pPr>
    </w:p>
    <w:p w14:paraId="314A2248" w14:textId="77777777" w:rsidR="0067325D" w:rsidRPr="001D588A" w:rsidRDefault="0067325D" w:rsidP="0079288B">
      <w:pPr>
        <w:ind w:left="-284"/>
        <w:rPr>
          <w:rFonts w:cs="Posterama"/>
          <w:b/>
          <w:bCs/>
        </w:rPr>
      </w:pPr>
      <w:r w:rsidRPr="001D588A">
        <w:rPr>
          <w:rFonts w:cs="Posterama"/>
          <w:b/>
          <w:bCs/>
        </w:rPr>
        <w:t>VIII. WYKAZ PODMIOTOWYCH ŚRODKÓW DOWODOWYCH:</w:t>
      </w:r>
    </w:p>
    <w:p w14:paraId="0411F0D0" w14:textId="77777777"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14:paraId="3F500812" w14:textId="77777777" w:rsidR="00F7368F" w:rsidRPr="001D588A" w:rsidRDefault="00F7368F" w:rsidP="00F7368F">
      <w:pPr>
        <w:pStyle w:val="Akapitzlist"/>
        <w:ind w:left="284"/>
      </w:pPr>
    </w:p>
    <w:p w14:paraId="7C527054"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01AC45E6" w14:textId="77777777" w:rsidR="00746398" w:rsidRPr="001D588A" w:rsidRDefault="00746398" w:rsidP="0079288B">
      <w:pPr>
        <w:pStyle w:val="Akapitzlist"/>
        <w:ind w:left="284"/>
      </w:pPr>
    </w:p>
    <w:p w14:paraId="490233F0" w14:textId="77777777" w:rsidR="0067325D" w:rsidRPr="001D588A" w:rsidRDefault="0067325D" w:rsidP="00651A20">
      <w:pPr>
        <w:pStyle w:val="Akapitzlist"/>
        <w:numPr>
          <w:ilvl w:val="0"/>
          <w:numId w:val="20"/>
        </w:numPr>
        <w:jc w:val="both"/>
      </w:pPr>
      <w:r w:rsidRPr="001D588A">
        <w:t xml:space="preserve">Informacji z Krajowego Rejestru Karnego w zakresie określonym w </w:t>
      </w:r>
      <w:r w:rsidRPr="00F3526F">
        <w:rPr>
          <w:b/>
          <w:bCs/>
        </w:rPr>
        <w:t>art. 108 ust. 1 pkt. 1 i 2</w:t>
      </w:r>
      <w:r w:rsidRPr="001D588A">
        <w:t xml:space="preserve"> p.z.p., wystawionej nie wcześniej niż 6 miesięcy przed upływem terminu składania ofert;</w:t>
      </w:r>
    </w:p>
    <w:p w14:paraId="748F5E8B" w14:textId="77777777"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2B01F8" w14:textId="77777777" w:rsidR="0067325D" w:rsidRPr="001D588A" w:rsidRDefault="0067325D" w:rsidP="00651A20">
      <w:pPr>
        <w:pStyle w:val="Akapitzlist"/>
        <w:numPr>
          <w:ilvl w:val="0"/>
          <w:numId w:val="20"/>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F74A27" w14:textId="77777777" w:rsidR="0067325D" w:rsidRPr="001D588A" w:rsidRDefault="0067325D" w:rsidP="00651A20">
      <w:pPr>
        <w:pStyle w:val="Akapitzlist"/>
        <w:numPr>
          <w:ilvl w:val="0"/>
          <w:numId w:val="20"/>
        </w:numPr>
        <w:jc w:val="both"/>
      </w:pPr>
      <w:r w:rsidRPr="001D588A">
        <w:rPr>
          <w:bCs/>
        </w:rPr>
        <w:t xml:space="preserve">Oświadczenia Wykonawcy o tym, że: </w:t>
      </w:r>
    </w:p>
    <w:p w14:paraId="58E4A9CF"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57535CEA"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4205A5F"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5837AE6D"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6B2B631D"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p.z.p.,</w:t>
      </w:r>
    </w:p>
    <w:p w14:paraId="7A862F5D"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08D40F48"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4A5AE072"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1B616476"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0257BDB1" w14:textId="77777777" w:rsidR="006E7A32" w:rsidRPr="006E7A32" w:rsidRDefault="006E7A32" w:rsidP="00F3526F">
      <w:pPr>
        <w:jc w:val="both"/>
        <w:rPr>
          <w:rFonts w:cs="Posterama"/>
          <w:b/>
          <w:bCs/>
          <w:color w:val="000000" w:themeColor="text1"/>
        </w:rPr>
      </w:pPr>
    </w:p>
    <w:p w14:paraId="7B14D2F7"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68EE3941" w14:textId="77777777" w:rsidR="005F7301" w:rsidRPr="00820A07" w:rsidRDefault="005F7301" w:rsidP="00651A20">
      <w:pPr>
        <w:pStyle w:val="Akapitzlist"/>
        <w:numPr>
          <w:ilvl w:val="0"/>
          <w:numId w:val="32"/>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16175632" w14:textId="77777777"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18527F01"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FDEFDBD"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18B9143A" w14:textId="77777777" w:rsidR="005F7301" w:rsidRPr="00820A07" w:rsidRDefault="005F7301" w:rsidP="00651A20">
      <w:pPr>
        <w:pStyle w:val="Akapitzlist"/>
        <w:numPr>
          <w:ilvl w:val="0"/>
          <w:numId w:val="32"/>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0F49C360"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D8E63C"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6B0553A7" w14:textId="77777777"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6670EE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7AB46B3E"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76831ED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F43C92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0688679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39FAA27C"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Zalecane formaty przesyłanych danych, tj. plików o wielkości do 150 MB. -  Zalecany  format: .pdf.</w:t>
      </w:r>
    </w:p>
    <w:p w14:paraId="5F384357"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14:paraId="0C7C47B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16D7C233"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6E41D10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6DFCE3B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wniosków o wyjaśnienie treści s</w:t>
      </w:r>
      <w:r w:rsidRPr="0093013D">
        <w:rPr>
          <w:rFonts w:eastAsia="Cambria" w:cs="Cambria"/>
          <w:color w:val="000000"/>
        </w:rPr>
        <w:t xml:space="preserve">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9B8CC28"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617CEAED"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104D827B" w14:textId="77777777"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0893703E" w14:textId="77777777" w:rsidR="00DA2765" w:rsidRDefault="00DA2765" w:rsidP="00DA2765">
      <w:pPr>
        <w:ind w:left="1134"/>
        <w:rPr>
          <w:rFonts w:ascii="Arial Narrow" w:hAnsi="Arial Narrow"/>
          <w:color w:val="FF0000"/>
          <w:sz w:val="18"/>
          <w:szCs w:val="18"/>
        </w:rPr>
      </w:pPr>
    </w:p>
    <w:p w14:paraId="1B45BFE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5DE008C3" w14:textId="77777777" w:rsidR="00DA2765" w:rsidRPr="00697DD0" w:rsidRDefault="00DA2765" w:rsidP="00697DD0">
      <w:pPr>
        <w:tabs>
          <w:tab w:val="num" w:pos="1620"/>
        </w:tabs>
        <w:jc w:val="both"/>
        <w:rPr>
          <w:rFonts w:cs="Posterama"/>
          <w:b/>
          <w:bCs/>
        </w:rPr>
      </w:pPr>
    </w:p>
    <w:p w14:paraId="76BD06B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4CB88210"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5D626DF6"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24216184"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2FA6D50E"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E48343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2308937A"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B0E7335" w14:textId="77777777" w:rsidR="00231F1F" w:rsidRPr="006D4EC2" w:rsidRDefault="006D4EC2" w:rsidP="006D4EC2">
      <w:pPr>
        <w:ind w:left="709"/>
        <w:jc w:val="both"/>
        <w:rPr>
          <w:rFonts w:cs="Posterama"/>
          <w:b/>
          <w:bCs/>
        </w:rPr>
      </w:pPr>
      <w:r>
        <w:rPr>
          <w:rFonts w:cs="Posterama"/>
          <w:b/>
          <w:bCs/>
        </w:rPr>
        <w:t>UWAGA!!!</w:t>
      </w:r>
    </w:p>
    <w:p w14:paraId="14668176"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3B81511A" w14:textId="77777777" w:rsidR="00DA2765" w:rsidRPr="00371C2C" w:rsidRDefault="00DA2765" w:rsidP="00DA2765">
      <w:pPr>
        <w:rPr>
          <w:rFonts w:ascii="Arial Narrow" w:hAnsi="Arial Narrow"/>
        </w:rPr>
      </w:pPr>
    </w:p>
    <w:p w14:paraId="6B1125FD"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BEB490F"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5C5E7886" w14:textId="77777777"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2F428FBC" w14:textId="77777777"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14:paraId="2790FE15" w14:textId="77777777"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703CDB" w14:textId="77777777"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CDB4D23" w14:textId="77777777" w:rsidR="00DA2AAF" w:rsidRPr="006D4EC2" w:rsidRDefault="00DA2AAF" w:rsidP="00651A20">
      <w:pPr>
        <w:pStyle w:val="Akapitzlist"/>
        <w:numPr>
          <w:ilvl w:val="0"/>
          <w:numId w:val="33"/>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42B1EAB"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75445B29" w14:textId="77777777" w:rsidR="006D4EC2" w:rsidRPr="006D4EC2" w:rsidRDefault="006D4EC2" w:rsidP="006D4EC2">
      <w:pPr>
        <w:pStyle w:val="Akapitzlist"/>
        <w:autoSpaceDE w:val="0"/>
        <w:autoSpaceDN w:val="0"/>
        <w:jc w:val="both"/>
        <w:rPr>
          <w:rFonts w:cs="Posterama"/>
        </w:rPr>
      </w:pPr>
    </w:p>
    <w:p w14:paraId="5A6A3A51" w14:textId="77777777"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384C0A2C"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582EFE2B" w14:textId="77777777" w:rsidR="002E2AA3" w:rsidRPr="00404ABD" w:rsidRDefault="002E2AA3" w:rsidP="00404ABD">
      <w:pPr>
        <w:pStyle w:val="Tekstpodstawowy3"/>
        <w:spacing w:line="240" w:lineRule="auto"/>
        <w:rPr>
          <w:rFonts w:asciiTheme="minorHAnsi" w:hAnsiTheme="minorHAnsi" w:cs="Posterama"/>
          <w:b/>
          <w:i w:val="0"/>
        </w:rPr>
      </w:pPr>
    </w:p>
    <w:p w14:paraId="1DD99CB4"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405D5A24" w14:textId="77777777" w:rsidR="00B92BFA" w:rsidRPr="00404ABD" w:rsidRDefault="00B92BFA" w:rsidP="00B92BFA">
      <w:pPr>
        <w:pStyle w:val="tyt"/>
        <w:spacing w:before="0" w:after="0" w:line="240" w:lineRule="auto"/>
        <w:ind w:left="340"/>
        <w:jc w:val="both"/>
        <w:rPr>
          <w:rFonts w:cs="Posterama"/>
          <w:b w:val="0"/>
          <w:sz w:val="22"/>
        </w:rPr>
      </w:pPr>
    </w:p>
    <w:p w14:paraId="5857EC1F"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400A4152" w14:textId="77777777" w:rsidR="00B92BFA" w:rsidRPr="00FB46CD" w:rsidRDefault="00B92BFA" w:rsidP="00B92BFA">
      <w:pPr>
        <w:pStyle w:val="Tekstpodstawowy3"/>
        <w:spacing w:line="240" w:lineRule="auto"/>
        <w:rPr>
          <w:rFonts w:asciiTheme="minorHAnsi" w:hAnsiTheme="minorHAnsi"/>
          <w:lang w:val="pl-PL"/>
        </w:rPr>
      </w:pPr>
    </w:p>
    <w:p w14:paraId="6478BB62"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06B97B37" w14:textId="77777777" w:rsidR="00B92BFA" w:rsidRPr="00FB46CD" w:rsidRDefault="00B92BFA" w:rsidP="00FB46CD">
      <w:pPr>
        <w:shd w:val="clear" w:color="auto" w:fill="FFFFFF"/>
        <w:jc w:val="both"/>
        <w:rPr>
          <w:color w:val="333333"/>
          <w:sz w:val="24"/>
          <w:szCs w:val="24"/>
        </w:rPr>
      </w:pPr>
    </w:p>
    <w:p w14:paraId="14B8B3F1" w14:textId="16FAA53D"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334FC2">
        <w:rPr>
          <w:rFonts w:cs="Posterama"/>
          <w:sz w:val="22"/>
          <w:szCs w:val="22"/>
        </w:rPr>
        <w:t>202</w:t>
      </w:r>
      <w:r w:rsidR="00F45C37">
        <w:rPr>
          <w:rFonts w:cs="Posterama"/>
          <w:sz w:val="22"/>
          <w:szCs w:val="22"/>
        </w:rPr>
        <w:t>3</w:t>
      </w:r>
      <w:r w:rsidR="00334FC2">
        <w:rPr>
          <w:rFonts w:cs="Posterama"/>
          <w:sz w:val="22"/>
          <w:szCs w:val="22"/>
        </w:rPr>
        <w:t xml:space="preserve"> poz. </w:t>
      </w:r>
      <w:r w:rsidR="00F45C37">
        <w:rPr>
          <w:rFonts w:cs="Posterama"/>
          <w:sz w:val="22"/>
          <w:szCs w:val="22"/>
        </w:rPr>
        <w:t>1605</w:t>
      </w:r>
      <w:r w:rsidRPr="00FB46CD">
        <w:rPr>
          <w:rFonts w:cs="Posterama"/>
          <w:sz w:val="22"/>
          <w:szCs w:val="22"/>
        </w:rPr>
        <w:t xml:space="preserve"> </w:t>
      </w:r>
      <w:r w:rsidR="00864275">
        <w:rPr>
          <w:rFonts w:cs="Posterama"/>
          <w:sz w:val="22"/>
          <w:szCs w:val="22"/>
        </w:rPr>
        <w:t xml:space="preserve">z dnia </w:t>
      </w:r>
      <w:r w:rsidR="00F45C37">
        <w:rPr>
          <w:rFonts w:cs="Posterama"/>
          <w:sz w:val="22"/>
          <w:szCs w:val="22"/>
        </w:rPr>
        <w:t>2023.08.14</w:t>
      </w:r>
      <w:r w:rsidR="00864275">
        <w:rPr>
          <w:rFonts w:cs="Posterama"/>
          <w:sz w:val="22"/>
          <w:szCs w:val="22"/>
        </w:rPr>
        <w:t xml:space="preserve"> </w:t>
      </w:r>
      <w:r w:rsidRPr="00FB46CD">
        <w:rPr>
          <w:rFonts w:cs="Posterama"/>
          <w:sz w:val="22"/>
          <w:szCs w:val="22"/>
        </w:rPr>
        <w:t>– dalej: p.z.p.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0CDBD88E"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690F754F" w14:textId="77777777" w:rsidR="00651A20" w:rsidRPr="00651A20" w:rsidRDefault="00651A20" w:rsidP="00651A20">
      <w:pPr>
        <w:pStyle w:val="Znak"/>
        <w:ind w:left="420"/>
        <w:jc w:val="both"/>
        <w:rPr>
          <w:rFonts w:cs="Posterama"/>
          <w:sz w:val="22"/>
          <w:szCs w:val="22"/>
        </w:rPr>
      </w:pPr>
    </w:p>
    <w:p w14:paraId="11143A9C"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50191D28" w14:textId="77777777" w:rsidR="00404ABD" w:rsidRPr="00404ABD" w:rsidRDefault="00404ABD" w:rsidP="00F735E8">
      <w:pPr>
        <w:ind w:left="284"/>
        <w:jc w:val="both"/>
        <w:rPr>
          <w:rFonts w:cs="Posterama"/>
          <w:b/>
        </w:rPr>
      </w:pPr>
    </w:p>
    <w:p w14:paraId="6E8060FE"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4E15EBD4"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A051216"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6F93A94F" w14:textId="77777777" w:rsidR="00C9311B" w:rsidRPr="00C635FC" w:rsidRDefault="00C9311B" w:rsidP="00651A20">
      <w:pPr>
        <w:numPr>
          <w:ilvl w:val="1"/>
          <w:numId w:val="27"/>
        </w:numPr>
        <w:pBdr>
          <w:top w:val="nil"/>
          <w:left w:val="nil"/>
          <w:bottom w:val="nil"/>
          <w:right w:val="nil"/>
          <w:between w:val="nil"/>
        </w:pBdr>
        <w:rPr>
          <w:sz w:val="24"/>
          <w:szCs w:val="24"/>
        </w:rPr>
      </w:pPr>
      <w:bookmarkStart w:id="5" w:name="_Hlk68241284"/>
      <w:r w:rsidRPr="00C635FC">
        <w:rPr>
          <w:rFonts w:ascii="Cambria" w:eastAsia="Cambria" w:hAnsi="Cambria" w:cs="Cambria"/>
          <w:sz w:val="24"/>
          <w:szCs w:val="24"/>
        </w:rPr>
        <w:t>Formularz asortymentowo-cenowy oraz opis przedmiotu zamówienia.</w:t>
      </w:r>
    </w:p>
    <w:bookmarkEnd w:id="5"/>
    <w:p w14:paraId="0ED33B4E" w14:textId="77777777"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14:paraId="5896DFB3"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2F10B0FE"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2E62C762"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E87BC8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5858CDF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61E2D379" w14:textId="77777777"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55D7B920" w14:textId="77777777"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56FA491A"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5AD36028" w14:textId="77777777"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t>Załącznik nr 2 do SWZ</w:t>
      </w:r>
    </w:p>
    <w:p w14:paraId="7A1CC614"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3CE7EE84"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8B62488"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6EA4426E" w14:textId="4388F87E"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sidR="001E15B3">
        <w:rPr>
          <w:rFonts w:ascii="Cambria" w:eastAsia="Cambria" w:hAnsi="Cambria" w:cs="Cambria"/>
        </w:rPr>
        <w:t>2</w:t>
      </w:r>
      <w:r w:rsidR="002D34D8">
        <w:rPr>
          <w:rFonts w:ascii="Cambria" w:eastAsia="Cambria" w:hAnsi="Cambria" w:cs="Cambria"/>
        </w:rPr>
        <w:t>3</w:t>
      </w:r>
      <w:r w:rsidR="001E15B3">
        <w:rPr>
          <w:rFonts w:ascii="Cambria" w:eastAsia="Cambria" w:hAnsi="Cambria" w:cs="Cambria"/>
        </w:rPr>
        <w:t xml:space="preserve"> poz. </w:t>
      </w:r>
      <w:r w:rsidR="002D34D8">
        <w:rPr>
          <w:rFonts w:ascii="Cambria" w:eastAsia="Cambria" w:hAnsi="Cambria" w:cs="Cambria"/>
        </w:rPr>
        <w:t>1605</w:t>
      </w:r>
      <w:r w:rsidR="00864275">
        <w:rPr>
          <w:rFonts w:ascii="Cambria" w:eastAsia="Cambria" w:hAnsi="Cambria" w:cs="Cambria"/>
        </w:rPr>
        <w:t xml:space="preserve"> z dnia </w:t>
      </w:r>
      <w:r w:rsidR="002D34D8">
        <w:rPr>
          <w:rFonts w:ascii="Cambria" w:eastAsia="Cambria" w:hAnsi="Cambria" w:cs="Cambria"/>
        </w:rPr>
        <w:t>2023.08.14</w:t>
      </w:r>
      <w:r w:rsidR="001E15B3">
        <w:rPr>
          <w:rFonts w:ascii="Cambria" w:eastAsia="Cambria" w:hAnsi="Cambria" w:cs="Cambria"/>
        </w:rPr>
        <w:t xml:space="preserve">) </w:t>
      </w:r>
      <w:r w:rsidRPr="00416854">
        <w:rPr>
          <w:rFonts w:ascii="Cambria" w:eastAsia="Cambria" w:hAnsi="Cambria" w:cs="Cambria"/>
        </w:rPr>
        <w:t xml:space="preserve">o sygnaturze: </w:t>
      </w:r>
      <w:r w:rsidR="002B0D80">
        <w:rPr>
          <w:rFonts w:ascii="Cambria" w:eastAsia="Cambria" w:hAnsi="Cambria" w:cs="Cambria"/>
          <w:b/>
          <w:bCs/>
        </w:rPr>
        <w:t>PN</w:t>
      </w:r>
      <w:r w:rsidRPr="00416854">
        <w:rPr>
          <w:rFonts w:ascii="Cambria" w:eastAsia="Cambria" w:hAnsi="Cambria" w:cs="Cambria"/>
          <w:b/>
          <w:bCs/>
        </w:rPr>
        <w:t xml:space="preserve">- </w:t>
      </w:r>
      <w:r w:rsidR="002D34D8">
        <w:rPr>
          <w:rFonts w:ascii="Cambria" w:eastAsia="Cambria" w:hAnsi="Cambria" w:cs="Cambria"/>
          <w:b/>
          <w:bCs/>
        </w:rPr>
        <w:t>77</w:t>
      </w:r>
      <w:r w:rsidR="001E15B3">
        <w:rPr>
          <w:rFonts w:ascii="Cambria" w:eastAsia="Cambria" w:hAnsi="Cambria" w:cs="Cambria"/>
          <w:b/>
          <w:bCs/>
        </w:rPr>
        <w:t xml:space="preserve">/2023 </w:t>
      </w:r>
      <w:r w:rsidRPr="00416854">
        <w:rPr>
          <w:rFonts w:ascii="Cambria" w:eastAsia="Cambria" w:hAnsi="Cambria" w:cs="Cambria"/>
        </w:rPr>
        <w:t xml:space="preserve"> Dostawa </w:t>
      </w:r>
      <w:r w:rsidR="00B564AD">
        <w:rPr>
          <w:rFonts w:ascii="Cambria" w:eastAsia="Cambria" w:hAnsi="Cambria" w:cs="Cambria"/>
        </w:rPr>
        <w:t>wyrobów medycznych (</w:t>
      </w:r>
      <w:r w:rsidR="002D34D8">
        <w:rPr>
          <w:rFonts w:ascii="Cambria" w:eastAsia="Cambria" w:hAnsi="Cambria" w:cs="Cambria"/>
        </w:rPr>
        <w:t>urologicznych</w:t>
      </w:r>
      <w:r w:rsidR="00B564AD">
        <w:rPr>
          <w:rFonts w:ascii="Cambria" w:eastAsia="Cambria" w:hAnsi="Cambria" w:cs="Cambria"/>
        </w:rPr>
        <w:t xml:space="preserve">) </w:t>
      </w:r>
      <w:r w:rsidR="00571168">
        <w:rPr>
          <w:rFonts w:ascii="Cambria" w:eastAsia="Cambria" w:hAnsi="Cambria" w:cs="Cambria"/>
        </w:rPr>
        <w:t xml:space="preserve">dla Mazowieckiego Centrum Rehabilitacji „STOCER” Sp. z o.o. </w:t>
      </w:r>
    </w:p>
    <w:p w14:paraId="2E956BAD"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35508D1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6E424D07"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091E7EE"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787B359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29C4523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6B93550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E330010" w14:textId="77777777"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w:t>
      </w:r>
      <w:r w:rsidR="00571168">
        <w:rPr>
          <w:rFonts w:ascii="Cambria" w:eastAsia="Cambria" w:hAnsi="Cambria" w:cs="Cambria"/>
        </w:rPr>
        <w:t>wyroby medyczne</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55961098"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79078C8E"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31A80EA9"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1747329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216D032E"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6E1FCF4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55EDEC2" w14:textId="77777777" w:rsidR="002058AF" w:rsidRPr="004F4F0B" w:rsidRDefault="002058AF" w:rsidP="002058AF">
      <w:pPr>
        <w:pBdr>
          <w:top w:val="nil"/>
          <w:left w:val="nil"/>
          <w:bottom w:val="nil"/>
          <w:right w:val="nil"/>
          <w:between w:val="nil"/>
        </w:pBdr>
      </w:pPr>
    </w:p>
    <w:p w14:paraId="339492EB" w14:textId="77777777" w:rsidR="002058AF" w:rsidRPr="004F4F0B" w:rsidRDefault="002058AF" w:rsidP="002058AF">
      <w:pPr>
        <w:pBdr>
          <w:top w:val="nil"/>
          <w:left w:val="nil"/>
          <w:bottom w:val="nil"/>
          <w:right w:val="nil"/>
          <w:between w:val="nil"/>
        </w:pBdr>
      </w:pPr>
    </w:p>
    <w:p w14:paraId="65D4FE10" w14:textId="77777777" w:rsidR="002058AF" w:rsidRPr="004F4F0B" w:rsidRDefault="002058AF" w:rsidP="002058AF">
      <w:pPr>
        <w:pBdr>
          <w:top w:val="nil"/>
          <w:left w:val="nil"/>
          <w:bottom w:val="nil"/>
          <w:right w:val="nil"/>
          <w:between w:val="nil"/>
        </w:pBdr>
      </w:pPr>
    </w:p>
    <w:p w14:paraId="37238A99" w14:textId="77777777" w:rsidR="006E7A32" w:rsidRDefault="006E7A32" w:rsidP="00C9311B">
      <w:pPr>
        <w:pBdr>
          <w:top w:val="nil"/>
          <w:left w:val="nil"/>
          <w:bottom w:val="nil"/>
          <w:right w:val="nil"/>
          <w:between w:val="nil"/>
        </w:pBdr>
      </w:pPr>
    </w:p>
    <w:p w14:paraId="6988E0CD" w14:textId="77777777" w:rsidR="00463B66" w:rsidRPr="00416854" w:rsidRDefault="00463B66" w:rsidP="00C9311B">
      <w:pPr>
        <w:pBdr>
          <w:top w:val="nil"/>
          <w:left w:val="nil"/>
          <w:bottom w:val="nil"/>
          <w:right w:val="nil"/>
          <w:between w:val="nil"/>
        </w:pBdr>
      </w:pPr>
    </w:p>
    <w:p w14:paraId="009AFD40" w14:textId="17226593"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t>FORMULARZ   OFERTOWY</w:t>
      </w:r>
      <w:r w:rsidRPr="00A75446">
        <w:rPr>
          <w:rFonts w:ascii="Cambria" w:eastAsia="Cambria" w:hAnsi="Cambria" w:cs="Cambria"/>
        </w:rPr>
        <w:t xml:space="preserve"> </w:t>
      </w:r>
      <w:r w:rsidRPr="00A75446">
        <w:rPr>
          <w:rFonts w:ascii="Cambria" w:eastAsia="Cambria" w:hAnsi="Cambria" w:cs="Cambria"/>
          <w:b/>
        </w:rPr>
        <w:t>PN</w:t>
      </w:r>
      <w:r w:rsidR="001E15B3">
        <w:rPr>
          <w:rFonts w:ascii="Cambria" w:eastAsia="Cambria" w:hAnsi="Cambria" w:cs="Cambria"/>
          <w:b/>
        </w:rPr>
        <w:t xml:space="preserve"> </w:t>
      </w:r>
      <w:r w:rsidR="002D34D8">
        <w:rPr>
          <w:rFonts w:ascii="Cambria" w:eastAsia="Cambria" w:hAnsi="Cambria" w:cs="Cambria"/>
          <w:b/>
        </w:rPr>
        <w:t>77</w:t>
      </w:r>
      <w:r w:rsidR="00B55B43">
        <w:rPr>
          <w:rFonts w:ascii="Cambria" w:eastAsia="Cambria" w:hAnsi="Cambria" w:cs="Cambria"/>
          <w:b/>
        </w:rPr>
        <w:t>/</w:t>
      </w:r>
      <w:r w:rsidRPr="00A75446">
        <w:rPr>
          <w:rFonts w:ascii="Cambria" w:eastAsia="Cambria" w:hAnsi="Cambria" w:cs="Cambria"/>
          <w:b/>
        </w:rPr>
        <w:t>20</w:t>
      </w:r>
      <w:r>
        <w:rPr>
          <w:rFonts w:ascii="Cambria" w:eastAsia="Cambria" w:hAnsi="Cambria" w:cs="Cambria"/>
          <w:b/>
        </w:rPr>
        <w:t>2</w:t>
      </w:r>
      <w:r w:rsidR="001E15B3">
        <w:rPr>
          <w:rFonts w:ascii="Cambria" w:eastAsia="Cambria" w:hAnsi="Cambria" w:cs="Cambria"/>
          <w:b/>
        </w:rPr>
        <w:t>3</w:t>
      </w:r>
    </w:p>
    <w:p w14:paraId="54F22364" w14:textId="57B2371D"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6" w:name="_Hlk68241087"/>
      <w:r>
        <w:rPr>
          <w:rFonts w:ascii="Cambria" w:eastAsia="Cambria" w:hAnsi="Cambria" w:cs="Cambria"/>
          <w:color w:val="000000"/>
        </w:rPr>
        <w:t xml:space="preserve">Dostawa </w:t>
      </w:r>
      <w:r w:rsidR="00B564AD">
        <w:rPr>
          <w:rFonts w:ascii="Cambria" w:eastAsia="Cambria" w:hAnsi="Cambria" w:cs="Cambria"/>
          <w:color w:val="000000"/>
        </w:rPr>
        <w:t>wyrobów medycznych (</w:t>
      </w:r>
      <w:r w:rsidR="002D34D8">
        <w:rPr>
          <w:rFonts w:ascii="Cambria" w:eastAsia="Cambria" w:hAnsi="Cambria" w:cs="Cambria"/>
          <w:color w:val="000000"/>
        </w:rPr>
        <w:t>urologicznych</w:t>
      </w:r>
      <w:r w:rsidR="00B564AD">
        <w:rPr>
          <w:rFonts w:ascii="Cambria" w:eastAsia="Cambria" w:hAnsi="Cambria" w:cs="Cambria"/>
          <w:color w:val="000000"/>
        </w:rPr>
        <w:t>)</w:t>
      </w:r>
      <w:r w:rsidR="00571168">
        <w:rPr>
          <w:rFonts w:ascii="Cambria" w:eastAsia="Cambria" w:hAnsi="Cambria" w:cs="Cambria"/>
          <w:color w:val="000000"/>
        </w:rPr>
        <w:t xml:space="preserve"> dla Mazowieckie Centrum Rehabilitacji „STOCER” Sp. z o.o. </w:t>
      </w:r>
    </w:p>
    <w:bookmarkEnd w:id="6"/>
    <w:p w14:paraId="6844946F" w14:textId="77777777"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29FF5B37"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45B0E3E"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743E4260"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1385659F"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7F984B44"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108C6CFD"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763DCDFE" w14:textId="77777777"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3C14904B"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7BF0735F"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5286F37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E36915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2E73900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22691DF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35AF096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1709C1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C4FB9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4988E06A" w14:textId="77777777"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2316124F"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bookmarkStart w:id="7" w:name="_Hlk145574771"/>
      <w:r w:rsidRPr="001A4FE0">
        <w:rPr>
          <w:rFonts w:ascii="Cambria" w:eastAsia="Cambria" w:hAnsi="Cambria" w:cs="Cambria"/>
        </w:rPr>
        <w:t xml:space="preserve">Pakiet nr </w:t>
      </w:r>
      <w:r w:rsidRPr="001A4FE0">
        <w:rPr>
          <w:rFonts w:ascii="Cambria" w:eastAsia="Cambria" w:hAnsi="Cambria" w:cs="Cambria"/>
          <w:b/>
        </w:rPr>
        <w:t>5</w:t>
      </w:r>
      <w:r w:rsidRPr="001A4FE0">
        <w:rPr>
          <w:rFonts w:ascii="Cambria" w:eastAsia="Cambria" w:hAnsi="Cambria" w:cs="Cambria"/>
        </w:rPr>
        <w:t xml:space="preserve"> – netto ………………………………………. *  brutto ……………………………………………. *</w:t>
      </w:r>
    </w:p>
    <w:p w14:paraId="3CF6B667" w14:textId="6E142AB8" w:rsidR="00E12E0B" w:rsidRPr="00064202" w:rsidRDefault="00E7161B" w:rsidP="0006420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1A4FE0">
        <w:rPr>
          <w:rFonts w:ascii="Cambria" w:eastAsia="Cambria" w:hAnsi="Cambria" w:cs="Cambria"/>
        </w:rPr>
        <w:t xml:space="preserve">Słownie brutto: …………………………………………………………………………………………………………* </w:t>
      </w:r>
      <w:bookmarkEnd w:id="7"/>
    </w:p>
    <w:p w14:paraId="0CB03FDD" w14:textId="0AD0CCBD"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Pakiet nr </w:t>
      </w:r>
      <w:r w:rsidR="00E12E0B">
        <w:rPr>
          <w:rFonts w:ascii="Cambria" w:eastAsia="Cambria" w:hAnsi="Cambria" w:cs="Cambria"/>
          <w:b/>
        </w:rPr>
        <w:t>6</w:t>
      </w:r>
      <w:r w:rsidR="001E15B3" w:rsidRPr="001E15B3">
        <w:rPr>
          <w:rFonts w:ascii="Cambria" w:eastAsia="Cambria" w:hAnsi="Cambria" w:cs="Cambria"/>
          <w:b/>
        </w:rPr>
        <w:t xml:space="preserve"> </w:t>
      </w:r>
      <w:r w:rsidRPr="001E15B3">
        <w:rPr>
          <w:rFonts w:ascii="Cambria" w:eastAsia="Cambria" w:hAnsi="Cambria" w:cs="Cambria"/>
        </w:rPr>
        <w:t>– netto ………………………………………. *  brutto ……………………………………………. *</w:t>
      </w:r>
    </w:p>
    <w:p w14:paraId="66DB78A5" w14:textId="053AF853"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Słownie brutto: …………………………………………………………………………………………………………* </w:t>
      </w:r>
    </w:p>
    <w:p w14:paraId="218E4CDA" w14:textId="3629E3B2"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Pakiet nr </w:t>
      </w:r>
      <w:r w:rsidR="001E15B3" w:rsidRPr="001E15B3">
        <w:rPr>
          <w:rFonts w:ascii="Cambria" w:eastAsia="Cambria" w:hAnsi="Cambria" w:cs="Cambria"/>
          <w:b/>
        </w:rPr>
        <w:t>7</w:t>
      </w:r>
      <w:r w:rsidRPr="001E15B3">
        <w:rPr>
          <w:rFonts w:ascii="Cambria" w:eastAsia="Cambria" w:hAnsi="Cambria" w:cs="Cambria"/>
        </w:rPr>
        <w:t xml:space="preserve"> – netto ………………………………………. *  brutto ……………………………………………. *</w:t>
      </w:r>
    </w:p>
    <w:p w14:paraId="60686F9A" w14:textId="51996816"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E15B3">
        <w:rPr>
          <w:rFonts w:ascii="Cambria" w:eastAsia="Cambria" w:hAnsi="Cambria" w:cs="Cambria"/>
        </w:rPr>
        <w:t xml:space="preserve">Słownie brutto: …………………………………………………………………………………………………………* </w:t>
      </w:r>
    </w:p>
    <w:p w14:paraId="5FAA1667" w14:textId="24F16586"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8</w:t>
      </w:r>
      <w:r>
        <w:rPr>
          <w:rFonts w:ascii="Cambria" w:eastAsia="Cambria" w:hAnsi="Cambria" w:cs="Cambria"/>
          <w:color w:val="000000"/>
        </w:rPr>
        <w:t xml:space="preserve"> – netto ………………………………………. *  brutto ……………………………………………. *</w:t>
      </w:r>
    </w:p>
    <w:p w14:paraId="1B2A562C"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23886EA" w14:textId="6934C249"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9</w:t>
      </w:r>
      <w:r>
        <w:rPr>
          <w:rFonts w:ascii="Cambria" w:eastAsia="Cambria" w:hAnsi="Cambria" w:cs="Cambria"/>
          <w:color w:val="000000"/>
        </w:rPr>
        <w:t xml:space="preserve"> – netto ………………………………………. *  brutto ……………………………………………. *</w:t>
      </w:r>
    </w:p>
    <w:p w14:paraId="7B698FD9" w14:textId="6AF93E9B" w:rsidR="001E15B3" w:rsidRDefault="00E7161B" w:rsidP="002D34D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1E7045EB" w14:textId="7E380D00" w:rsidR="00C972C4" w:rsidRPr="00C972C4"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C972C4">
        <w:rPr>
          <w:rFonts w:ascii="Cambria" w:eastAsia="Cambria" w:hAnsi="Cambria" w:cs="Cambria"/>
          <w:color w:val="FF0000"/>
        </w:rPr>
        <w:t xml:space="preserve">Pakiet nr </w:t>
      </w:r>
      <w:r w:rsidRPr="00C972C4">
        <w:rPr>
          <w:rFonts w:ascii="Cambria" w:eastAsia="Cambria" w:hAnsi="Cambria" w:cs="Cambria"/>
          <w:b/>
          <w:color w:val="FF0000"/>
        </w:rPr>
        <w:t>10</w:t>
      </w:r>
      <w:r w:rsidRPr="00C972C4">
        <w:rPr>
          <w:rFonts w:ascii="Cambria" w:eastAsia="Cambria" w:hAnsi="Cambria" w:cs="Cambria"/>
          <w:color w:val="FF0000"/>
        </w:rPr>
        <w:t xml:space="preserve"> – netto ………………………………………. *  brutto ……………………………………………. *</w:t>
      </w:r>
    </w:p>
    <w:p w14:paraId="54370536" w14:textId="77777777" w:rsidR="00C972C4" w:rsidRPr="00C972C4"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C972C4">
        <w:rPr>
          <w:rFonts w:ascii="Cambria" w:eastAsia="Cambria" w:hAnsi="Cambria" w:cs="Cambria"/>
          <w:color w:val="FF0000"/>
        </w:rPr>
        <w:t xml:space="preserve">Słownie brutto: …………………………………………………………………………………………………………* </w:t>
      </w:r>
    </w:p>
    <w:p w14:paraId="55A32434" w14:textId="20247BC2" w:rsidR="00C972C4" w:rsidRPr="00C972C4"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C972C4">
        <w:rPr>
          <w:rFonts w:ascii="Cambria" w:eastAsia="Cambria" w:hAnsi="Cambria" w:cs="Cambria"/>
          <w:color w:val="FF0000"/>
        </w:rPr>
        <w:t xml:space="preserve">Pakiet nr </w:t>
      </w:r>
      <w:r w:rsidRPr="00C972C4">
        <w:rPr>
          <w:rFonts w:ascii="Cambria" w:eastAsia="Cambria" w:hAnsi="Cambria" w:cs="Cambria"/>
          <w:b/>
          <w:color w:val="FF0000"/>
        </w:rPr>
        <w:t>11</w:t>
      </w:r>
      <w:r w:rsidRPr="00C972C4">
        <w:rPr>
          <w:rFonts w:ascii="Cambria" w:eastAsia="Cambria" w:hAnsi="Cambria" w:cs="Cambria"/>
          <w:color w:val="FF0000"/>
        </w:rPr>
        <w:t xml:space="preserve"> – netto ………………………………………. *  brutto ……………………………………………. *</w:t>
      </w:r>
    </w:p>
    <w:p w14:paraId="5C7C0FA0" w14:textId="0E551C78" w:rsidR="00C972C4" w:rsidRPr="00C972C4"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C972C4">
        <w:rPr>
          <w:rFonts w:ascii="Cambria" w:eastAsia="Cambria" w:hAnsi="Cambria" w:cs="Cambria"/>
          <w:color w:val="FF0000"/>
        </w:rPr>
        <w:t xml:space="preserve">Słownie brutto: …………………………………………………………………………………………………………* </w:t>
      </w:r>
    </w:p>
    <w:p w14:paraId="5DAF1F2E" w14:textId="77777777" w:rsidR="00C9311B" w:rsidRPr="00B564AD" w:rsidRDefault="00C9311B" w:rsidP="00C7260F">
      <w:pPr>
        <w:pBdr>
          <w:top w:val="nil"/>
          <w:left w:val="nil"/>
          <w:bottom w:val="nil"/>
          <w:right w:val="nil"/>
          <w:between w:val="nil"/>
        </w:pBdr>
        <w:spacing w:after="0"/>
        <w:jc w:val="both"/>
        <w:rPr>
          <w:szCs w:val="20"/>
        </w:rPr>
      </w:pPr>
      <w:r w:rsidRPr="00B564AD">
        <w:rPr>
          <w:szCs w:val="20"/>
        </w:rPr>
        <w:t xml:space="preserve">Miejsca dostaw: </w:t>
      </w:r>
    </w:p>
    <w:p w14:paraId="5A543F57"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Warszawa, ul. Barska 16/20</w:t>
      </w:r>
    </w:p>
    <w:p w14:paraId="6D0ECF95"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 xml:space="preserve">Pruszków, ul. Warsztatowa 1 </w:t>
      </w:r>
    </w:p>
    <w:p w14:paraId="6C3E854E" w14:textId="77777777" w:rsidR="00C7260F" w:rsidRPr="00B564AD" w:rsidRDefault="00C7260F" w:rsidP="001A4FE0">
      <w:pPr>
        <w:pBdr>
          <w:top w:val="nil"/>
          <w:left w:val="nil"/>
          <w:bottom w:val="nil"/>
          <w:right w:val="nil"/>
          <w:between w:val="nil"/>
        </w:pBdr>
        <w:spacing w:after="0"/>
        <w:ind w:left="720"/>
        <w:jc w:val="both"/>
        <w:rPr>
          <w:color w:val="000000"/>
          <w:szCs w:val="20"/>
        </w:rPr>
      </w:pPr>
    </w:p>
    <w:p w14:paraId="358CFD0B"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Oświadczam/ -my, że na stronach ............................................ * oferty są zawarte informacje, które stanowią tajemnicę przedsiębiorstwa w rozumieniu przepisów o zwalczaniu nieuczciwej konkurencji i nie mogą być one ogólnie udostępniane przez Zamawiającego.</w:t>
      </w:r>
    </w:p>
    <w:p w14:paraId="7CD464A3"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7B25B2A7"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7043B12B"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6FF0AC3D" w14:textId="77777777"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7F0C9678" w14:textId="77777777" w:rsidR="00571168"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Pr>
          <w:rFonts w:ascii="Georgia" w:eastAsia="Cambria" w:hAnsi="Georgia" w:cs="Cambria"/>
          <w:b/>
        </w:rPr>
        <w:t xml:space="preserve">                          </w:t>
      </w:r>
    </w:p>
    <w:p w14:paraId="20F5729B" w14:textId="77777777" w:rsidR="00B55B43" w:rsidRDefault="00B55B43" w:rsidP="002B0D80">
      <w:pPr>
        <w:spacing w:line="276" w:lineRule="auto"/>
        <w:rPr>
          <w:rFonts w:ascii="Georgia" w:eastAsia="Cambria" w:hAnsi="Georgia" w:cs="Cambria"/>
          <w:b/>
        </w:rPr>
      </w:pPr>
    </w:p>
    <w:p w14:paraId="033A6547" w14:textId="77777777" w:rsidR="00B55B43" w:rsidRDefault="00B55B43" w:rsidP="002B0D80">
      <w:pPr>
        <w:spacing w:line="276" w:lineRule="auto"/>
        <w:rPr>
          <w:rFonts w:ascii="Georgia" w:eastAsia="Cambria" w:hAnsi="Georgia" w:cs="Cambria"/>
          <w:b/>
        </w:rPr>
      </w:pPr>
    </w:p>
    <w:p w14:paraId="724BF469" w14:textId="77777777" w:rsidR="00463B66" w:rsidRDefault="00463B66" w:rsidP="002B0D80">
      <w:pPr>
        <w:spacing w:line="276" w:lineRule="auto"/>
        <w:rPr>
          <w:rFonts w:ascii="Georgia" w:eastAsia="Cambria" w:hAnsi="Georgia" w:cs="Cambria"/>
          <w:b/>
        </w:rPr>
      </w:pPr>
    </w:p>
    <w:p w14:paraId="66EC5303" w14:textId="77777777" w:rsidR="00463B66" w:rsidRDefault="00463B66" w:rsidP="002B0D80">
      <w:pPr>
        <w:spacing w:line="276" w:lineRule="auto"/>
        <w:rPr>
          <w:rFonts w:ascii="Georgia" w:eastAsia="Cambria" w:hAnsi="Georgia" w:cs="Cambria"/>
          <w:b/>
        </w:rPr>
      </w:pPr>
    </w:p>
    <w:p w14:paraId="13397608" w14:textId="77777777" w:rsidR="00463B66" w:rsidRDefault="00463B66" w:rsidP="002B0D80">
      <w:pPr>
        <w:spacing w:line="276" w:lineRule="auto"/>
        <w:rPr>
          <w:rFonts w:ascii="Georgia" w:eastAsia="Cambria" w:hAnsi="Georgia" w:cs="Cambria"/>
          <w:b/>
        </w:rPr>
      </w:pPr>
    </w:p>
    <w:p w14:paraId="1E71BF84" w14:textId="77777777" w:rsidR="00B55B43" w:rsidRDefault="00B55B43" w:rsidP="002B0D80">
      <w:pPr>
        <w:spacing w:line="276" w:lineRule="auto"/>
        <w:rPr>
          <w:rFonts w:ascii="Georgia" w:eastAsia="Cambria" w:hAnsi="Georgia" w:cs="Cambria"/>
          <w:b/>
        </w:rPr>
      </w:pPr>
    </w:p>
    <w:p w14:paraId="0CCCDDAF" w14:textId="77777777" w:rsidR="00E858EC" w:rsidRDefault="00E858EC" w:rsidP="002B0D80">
      <w:pPr>
        <w:spacing w:line="276" w:lineRule="auto"/>
        <w:rPr>
          <w:rFonts w:ascii="Georgia" w:eastAsia="Cambria" w:hAnsi="Georgia" w:cs="Cambria"/>
          <w:b/>
        </w:rPr>
      </w:pPr>
    </w:p>
    <w:p w14:paraId="59CA8004" w14:textId="77777777" w:rsidR="001E15B3" w:rsidRDefault="001E15B3" w:rsidP="002B0D80">
      <w:pPr>
        <w:spacing w:line="276" w:lineRule="auto"/>
        <w:rPr>
          <w:rFonts w:ascii="Georgia" w:eastAsia="Cambria" w:hAnsi="Georgia" w:cs="Cambria"/>
          <w:b/>
        </w:rPr>
      </w:pPr>
    </w:p>
    <w:p w14:paraId="25745319" w14:textId="77777777" w:rsidR="002B0D80" w:rsidRPr="00DF4C24" w:rsidRDefault="002B0D80" w:rsidP="00571168">
      <w:pPr>
        <w:spacing w:line="276" w:lineRule="auto"/>
        <w:jc w:val="right"/>
        <w:rPr>
          <w:rFonts w:ascii="Georgia" w:eastAsia="Cambria" w:hAnsi="Georgia" w:cs="Cambria"/>
          <w:b/>
        </w:rPr>
      </w:pPr>
      <w:r>
        <w:rPr>
          <w:rFonts w:ascii="Georgia" w:eastAsia="Cambria" w:hAnsi="Georgia" w:cs="Cambria"/>
          <w:b/>
        </w:rPr>
        <w:t xml:space="preserve">    </w:t>
      </w:r>
      <w:r w:rsidRPr="00DF4C24">
        <w:rPr>
          <w:rFonts w:ascii="Georgia" w:eastAsia="Cambria" w:hAnsi="Georgia" w:cs="Cambria"/>
          <w:b/>
        </w:rPr>
        <w:t xml:space="preserve">Załącznik nr 4 do SWZ </w:t>
      </w:r>
    </w:p>
    <w:p w14:paraId="7AA4A7A4" w14:textId="77777777" w:rsidR="002B0D80" w:rsidRPr="00922084" w:rsidRDefault="002B0D80" w:rsidP="002B0D80">
      <w:pPr>
        <w:spacing w:line="276" w:lineRule="auto"/>
        <w:rPr>
          <w:rFonts w:ascii="Georgia" w:eastAsia="Cambria" w:hAnsi="Georgia" w:cs="Cambria"/>
          <w:b/>
        </w:rPr>
      </w:pPr>
    </w:p>
    <w:p w14:paraId="19C03C4F" w14:textId="68A48DBE" w:rsidR="002B0D80" w:rsidRPr="00922084" w:rsidRDefault="002B0D80" w:rsidP="002B0D80">
      <w:pPr>
        <w:spacing w:line="276" w:lineRule="auto"/>
        <w:ind w:left="708"/>
        <w:jc w:val="center"/>
        <w:rPr>
          <w:rFonts w:ascii="Georgia" w:hAnsi="Georgia" w:cs="Tahoma"/>
        </w:rPr>
      </w:pPr>
      <w:r>
        <w:rPr>
          <w:rFonts w:ascii="Georgia" w:hAnsi="Georgia" w:cs="Tahoma"/>
        </w:rPr>
        <w:t xml:space="preserve">U M O W A /WZÓR/ nr PN </w:t>
      </w:r>
      <w:r w:rsidR="002D34D8">
        <w:rPr>
          <w:rFonts w:ascii="Georgia" w:hAnsi="Georgia" w:cs="Tahoma"/>
        </w:rPr>
        <w:t>77</w:t>
      </w:r>
      <w:r w:rsidRPr="00922084">
        <w:rPr>
          <w:rFonts w:ascii="Georgia" w:hAnsi="Georgia" w:cs="Tahoma"/>
        </w:rPr>
        <w:t>/202</w:t>
      </w:r>
      <w:r w:rsidR="001E15B3">
        <w:rPr>
          <w:rFonts w:ascii="Georgia" w:hAnsi="Georgia" w:cs="Tahoma"/>
        </w:rPr>
        <w:t>3</w:t>
      </w:r>
    </w:p>
    <w:p w14:paraId="7ED674BE" w14:textId="77777777" w:rsidR="002B0D80" w:rsidRPr="00922084" w:rsidRDefault="002B0D80" w:rsidP="002B0D80">
      <w:pPr>
        <w:suppressAutoHyphens/>
        <w:spacing w:line="276" w:lineRule="auto"/>
        <w:ind w:left="283"/>
        <w:rPr>
          <w:rFonts w:ascii="Georgia" w:hAnsi="Georgia" w:cs="Tahoma"/>
          <w:lang w:eastAsia="ar-SA"/>
        </w:rPr>
      </w:pPr>
    </w:p>
    <w:p w14:paraId="04499942" w14:textId="31C07D9E"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zwarta w Konstancinie-Jeziornie w dniu </w:t>
      </w:r>
      <w:r w:rsidR="00463B66">
        <w:rPr>
          <w:rFonts w:ascii="Georgia" w:hAnsi="Georgia" w:cs="Tahoma"/>
          <w:b/>
          <w:lang w:eastAsia="ar-SA"/>
        </w:rPr>
        <w:t>……… 202</w:t>
      </w:r>
      <w:r w:rsidR="00C02F07">
        <w:rPr>
          <w:rFonts w:ascii="Georgia" w:hAnsi="Georgia" w:cs="Tahoma"/>
          <w:b/>
          <w:lang w:eastAsia="ar-SA"/>
        </w:rPr>
        <w:t>3</w:t>
      </w:r>
      <w:r w:rsidRPr="00922084">
        <w:rPr>
          <w:rFonts w:ascii="Georgia" w:hAnsi="Georgia" w:cs="Tahoma"/>
          <w:b/>
          <w:lang w:eastAsia="ar-SA"/>
        </w:rPr>
        <w:t xml:space="preserve"> r., </w:t>
      </w:r>
      <w:r w:rsidRPr="00922084">
        <w:rPr>
          <w:rFonts w:ascii="Georgia" w:hAnsi="Georgia" w:cs="Tahoma"/>
          <w:lang w:eastAsia="ar-SA"/>
        </w:rPr>
        <w:t xml:space="preserve">w trybie przetargu nieograniczonego, zgodnie z art. 132 ustawy z dnia 11 września 2019 r. Prawo zamówień publicznych </w:t>
      </w:r>
      <w:r w:rsidRPr="00922084">
        <w:rPr>
          <w:rFonts w:ascii="Georgia" w:eastAsia="Cambria" w:hAnsi="Georgia" w:cs="Cambria"/>
        </w:rPr>
        <w:t>(Dz.U.</w:t>
      </w:r>
      <w:r w:rsidR="001E15B3">
        <w:rPr>
          <w:rFonts w:ascii="Georgia" w:eastAsia="Cambria" w:hAnsi="Georgia" w:cs="Cambria"/>
        </w:rPr>
        <w:t>202</w:t>
      </w:r>
      <w:r w:rsidR="002D34D8">
        <w:rPr>
          <w:rFonts w:ascii="Georgia" w:eastAsia="Cambria" w:hAnsi="Georgia" w:cs="Cambria"/>
        </w:rPr>
        <w:t>3</w:t>
      </w:r>
      <w:r w:rsidR="001E15B3">
        <w:rPr>
          <w:rFonts w:ascii="Georgia" w:eastAsia="Cambria" w:hAnsi="Georgia" w:cs="Cambria"/>
        </w:rPr>
        <w:t xml:space="preserve"> </w:t>
      </w:r>
      <w:r w:rsidRPr="00922084">
        <w:rPr>
          <w:rFonts w:ascii="Georgia" w:eastAsia="Cambria" w:hAnsi="Georgia" w:cs="Cambria"/>
        </w:rPr>
        <w:t xml:space="preserve">poz. </w:t>
      </w:r>
      <w:r w:rsidR="001E15B3">
        <w:rPr>
          <w:rFonts w:ascii="Georgia" w:eastAsia="Cambria" w:hAnsi="Georgia" w:cs="Cambria"/>
        </w:rPr>
        <w:t>1</w:t>
      </w:r>
      <w:r w:rsidR="002D34D8">
        <w:rPr>
          <w:rFonts w:ascii="Georgia" w:eastAsia="Cambria" w:hAnsi="Georgia" w:cs="Cambria"/>
        </w:rPr>
        <w:t xml:space="preserve">605 </w:t>
      </w:r>
      <w:r w:rsidR="004B6C15">
        <w:rPr>
          <w:rFonts w:ascii="Georgia" w:eastAsia="Cambria" w:hAnsi="Georgia" w:cs="Cambria"/>
        </w:rPr>
        <w:t xml:space="preserve">z dnia </w:t>
      </w:r>
      <w:r w:rsidR="002D34D8">
        <w:rPr>
          <w:rFonts w:ascii="Georgia" w:eastAsia="Cambria" w:hAnsi="Georgia" w:cs="Cambria"/>
        </w:rPr>
        <w:t>2023.08.14</w:t>
      </w:r>
      <w:r w:rsidR="008A3ED4">
        <w:rPr>
          <w:rFonts w:ascii="Georgia" w:eastAsia="Cambria" w:hAnsi="Georgia" w:cs="Cambria"/>
        </w:rPr>
        <w:t>)</w:t>
      </w:r>
      <w:r w:rsidRPr="00922084">
        <w:rPr>
          <w:rFonts w:ascii="Georgia" w:eastAsia="Cambria" w:hAnsi="Georgia" w:cs="Cambria"/>
        </w:rPr>
        <w:t xml:space="preserve">, </w:t>
      </w:r>
      <w:r w:rsidRPr="00922084">
        <w:rPr>
          <w:rFonts w:ascii="Georgia" w:hAnsi="Georgia" w:cs="Tahoma"/>
          <w:lang w:eastAsia="ar-SA"/>
        </w:rPr>
        <w:t>pomiędzy:</w:t>
      </w:r>
    </w:p>
    <w:p w14:paraId="168932C0"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Spółką Mazowieckie Centrum Rehabilitacji „STOCER” Sp. z o.o. z siedzibą w Konstancinie – Jeziornie, przy ul. Wierzejewskiego 12, wpisaną do Krajowego Rejestru Sądowego pod numerem 0000337011, reprezentowaną przez:</w:t>
      </w:r>
    </w:p>
    <w:p w14:paraId="286CA4F3" w14:textId="77777777" w:rsidR="002B0D80" w:rsidRPr="00922084" w:rsidRDefault="002B0D80" w:rsidP="002B0D80">
      <w:pPr>
        <w:suppressAutoHyphens/>
        <w:spacing w:line="276" w:lineRule="auto"/>
        <w:jc w:val="both"/>
        <w:rPr>
          <w:rFonts w:ascii="Georgia" w:hAnsi="Georgia" w:cs="Tahoma"/>
          <w:lang w:eastAsia="ar-SA"/>
        </w:rPr>
      </w:pPr>
    </w:p>
    <w:p w14:paraId="6B00D6C4" w14:textId="77777777" w:rsidR="002B0D80" w:rsidRPr="002B0D80"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cs="Tahoma"/>
          <w:lang w:eastAsia="ar-SA"/>
        </w:rPr>
        <w:t>Pana Piotra Papaja – Prezesa Zarządu</w:t>
      </w:r>
      <w:r w:rsidRPr="00922084">
        <w:rPr>
          <w:rFonts w:ascii="Georgia" w:hAnsi="Georgia"/>
          <w:lang w:eastAsia="ar-SA"/>
        </w:rPr>
        <w:t xml:space="preserve">, </w:t>
      </w:r>
    </w:p>
    <w:p w14:paraId="1A3C0AE7" w14:textId="77777777" w:rsidR="002B0D80" w:rsidRDefault="002B0D80" w:rsidP="00651A20">
      <w:pPr>
        <w:pStyle w:val="Akapitzlist"/>
        <w:numPr>
          <w:ilvl w:val="0"/>
          <w:numId w:val="44"/>
        </w:numPr>
        <w:spacing w:after="0" w:line="276" w:lineRule="auto"/>
        <w:rPr>
          <w:rFonts w:ascii="Georgia" w:hAnsi="Georgia"/>
        </w:rPr>
      </w:pPr>
      <w:r w:rsidRPr="00922084">
        <w:rPr>
          <w:rFonts w:ascii="Georgia" w:hAnsi="Georgia"/>
        </w:rPr>
        <w:t>---------------------------------------------</w:t>
      </w:r>
    </w:p>
    <w:p w14:paraId="47C758C9" w14:textId="77777777" w:rsidR="001E15B3" w:rsidRPr="002B0D80" w:rsidRDefault="001E15B3" w:rsidP="001E15B3">
      <w:pPr>
        <w:pStyle w:val="Akapitzlist"/>
        <w:spacing w:after="0" w:line="276" w:lineRule="auto"/>
        <w:rPr>
          <w:rFonts w:ascii="Georgia" w:hAnsi="Georgia"/>
        </w:rPr>
      </w:pPr>
    </w:p>
    <w:p w14:paraId="3E69AC8C"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zwaną w treści Umowy „Zamawiającym”,</w:t>
      </w:r>
    </w:p>
    <w:p w14:paraId="770D5C76"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a </w:t>
      </w:r>
    </w:p>
    <w:p w14:paraId="56A10065"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firmą:</w:t>
      </w:r>
      <w:r w:rsidRPr="00922084">
        <w:rPr>
          <w:rFonts w:ascii="Georgia" w:hAnsi="Georgia" w:cs="Tahoma"/>
          <w:b/>
          <w:lang w:eastAsia="ar-SA"/>
        </w:rPr>
        <w:t xml:space="preserve"> ………………………………….., z siedzibą: ………………………………., ………………………………….., </w:t>
      </w:r>
      <w:r w:rsidRPr="00922084">
        <w:rPr>
          <w:rFonts w:ascii="Georgia" w:hAnsi="Georgia" w:cs="Tahoma"/>
          <w:lang w:eastAsia="ar-SA"/>
        </w:rPr>
        <w:t xml:space="preserve">działającą na podstawie wpisu do </w:t>
      </w:r>
      <w:r w:rsidRPr="00922084">
        <w:rPr>
          <w:rFonts w:ascii="Georgia" w:hAnsi="Georgia" w:cs="Tahoma"/>
          <w:b/>
          <w:lang w:eastAsia="ar-SA"/>
        </w:rPr>
        <w:t xml:space="preserve">………………………………… </w:t>
      </w:r>
      <w:r w:rsidRPr="00922084">
        <w:rPr>
          <w:rFonts w:ascii="Georgia" w:hAnsi="Georgia" w:cs="Tahoma"/>
          <w:lang w:eastAsia="ar-SA"/>
        </w:rPr>
        <w:t xml:space="preserve">pod numerem </w:t>
      </w:r>
      <w:r w:rsidRPr="00922084">
        <w:rPr>
          <w:rFonts w:ascii="Georgia" w:hAnsi="Georgia" w:cs="Tahoma"/>
          <w:b/>
          <w:lang w:eastAsia="ar-SA"/>
        </w:rPr>
        <w:t xml:space="preserve">………………………………………, </w:t>
      </w:r>
      <w:r w:rsidRPr="00922084">
        <w:rPr>
          <w:rFonts w:ascii="Georgia" w:hAnsi="Georgia" w:cs="Tahoma"/>
          <w:lang w:eastAsia="ar-SA"/>
        </w:rPr>
        <w:t>reprezentowaną przez:</w:t>
      </w:r>
    </w:p>
    <w:p w14:paraId="79990153" w14:textId="77777777" w:rsidR="002B0D80" w:rsidRPr="002B0D80"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14:paraId="7DD4B6CC" w14:textId="77777777" w:rsidR="002B0D80" w:rsidRPr="00922084"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14:paraId="6475B4CE" w14:textId="77777777" w:rsidR="002B0D80" w:rsidRPr="00922084" w:rsidRDefault="002B0D80" w:rsidP="002B0D80">
      <w:pPr>
        <w:suppressAutoHyphens/>
        <w:spacing w:line="276" w:lineRule="auto"/>
        <w:ind w:firstLine="283"/>
        <w:jc w:val="both"/>
        <w:rPr>
          <w:rFonts w:ascii="Georgia" w:hAnsi="Georgia" w:cs="Tahoma"/>
          <w:lang w:eastAsia="ar-SA"/>
        </w:rPr>
      </w:pPr>
      <w:r w:rsidRPr="00922084">
        <w:rPr>
          <w:rFonts w:ascii="Georgia" w:hAnsi="Georgia" w:cs="Tahoma"/>
          <w:lang w:eastAsia="ar-SA"/>
        </w:rPr>
        <w:t>zwaną w treści Umowy „Wykonawcą”,</w:t>
      </w:r>
    </w:p>
    <w:p w14:paraId="12A6370E"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o następującej treści:</w:t>
      </w:r>
    </w:p>
    <w:p w14:paraId="0D9ABD00"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1</w:t>
      </w:r>
    </w:p>
    <w:p w14:paraId="04516339"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Przedmiot umowy</w:t>
      </w:r>
    </w:p>
    <w:p w14:paraId="41583A5A" w14:textId="77777777" w:rsidR="002B0D80" w:rsidRPr="00922084" w:rsidRDefault="002B0D80" w:rsidP="002B0D80">
      <w:pPr>
        <w:suppressAutoHyphens/>
        <w:spacing w:line="276" w:lineRule="auto"/>
        <w:ind w:left="283"/>
        <w:jc w:val="center"/>
        <w:rPr>
          <w:rFonts w:ascii="Georgia" w:hAnsi="Georgia" w:cs="Tahoma"/>
          <w:lang w:eastAsia="ar-SA"/>
        </w:rPr>
      </w:pPr>
    </w:p>
    <w:p w14:paraId="70C374D2" w14:textId="37F39B08"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Przedmiotem </w:t>
      </w:r>
      <w:r w:rsidRPr="00922084">
        <w:rPr>
          <w:rFonts w:ascii="Georgia" w:hAnsi="Georgia" w:cs="Tahoma"/>
          <w:b/>
          <w:lang w:eastAsia="ar-SA"/>
        </w:rPr>
        <w:t xml:space="preserve">Umowy </w:t>
      </w:r>
      <w:r>
        <w:rPr>
          <w:rFonts w:ascii="Georgia" w:hAnsi="Georgia" w:cs="Tahoma"/>
          <w:b/>
          <w:lang w:eastAsia="ar-SA"/>
        </w:rPr>
        <w:t>PN</w:t>
      </w:r>
      <w:r w:rsidRPr="00922084">
        <w:rPr>
          <w:rFonts w:ascii="Georgia" w:hAnsi="Georgia" w:cs="Tahoma"/>
          <w:b/>
          <w:lang w:eastAsia="ar-SA"/>
        </w:rPr>
        <w:t xml:space="preserve"> </w:t>
      </w:r>
      <w:r w:rsidR="002D34D8">
        <w:rPr>
          <w:rFonts w:ascii="Georgia" w:hAnsi="Georgia" w:cs="Tahoma"/>
          <w:b/>
          <w:lang w:eastAsia="ar-SA"/>
        </w:rPr>
        <w:t>77</w:t>
      </w:r>
      <w:r w:rsidRPr="00922084">
        <w:rPr>
          <w:rFonts w:ascii="Georgia" w:hAnsi="Georgia" w:cs="Tahoma"/>
          <w:b/>
          <w:lang w:eastAsia="ar-SA"/>
        </w:rPr>
        <w:t>/202</w:t>
      </w:r>
      <w:r w:rsidR="001E15B3">
        <w:rPr>
          <w:rFonts w:ascii="Georgia" w:hAnsi="Georgia" w:cs="Tahoma"/>
          <w:b/>
          <w:lang w:eastAsia="ar-SA"/>
        </w:rPr>
        <w:t>3</w:t>
      </w:r>
      <w:r w:rsidRPr="00922084">
        <w:rPr>
          <w:rFonts w:ascii="Georgia" w:hAnsi="Georgia" w:cs="Tahoma"/>
          <w:lang w:eastAsia="ar-SA"/>
        </w:rPr>
        <w:t xml:space="preserve"> jest dostawa przez Wykonawcę do Zamawiającego wyrobów medycznych, zgodnie z asortymentem określonym w </w:t>
      </w:r>
      <w:r w:rsidRPr="00922084">
        <w:rPr>
          <w:rFonts w:ascii="Georgia" w:hAnsi="Georgia" w:cs="Tahoma"/>
          <w:b/>
          <w:lang w:eastAsia="ar-SA"/>
        </w:rPr>
        <w:t xml:space="preserve">Pakiecie nr ….. </w:t>
      </w:r>
      <w:r w:rsidRPr="00922084">
        <w:rPr>
          <w:rFonts w:ascii="Georgia" w:hAnsi="Georgia" w:cs="Tahoma"/>
          <w:lang w:eastAsia="ar-SA"/>
        </w:rPr>
        <w:t>Szczegółową specyfikację produktów określa formularz asortymentowo-cenowy stanowiący załącznik nr 1 do Umowy.</w:t>
      </w:r>
    </w:p>
    <w:p w14:paraId="15658C3C" w14:textId="15E15325"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rPr>
        <w:t xml:space="preserve">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w:t>
      </w:r>
      <w:r w:rsidR="002D34D8">
        <w:rPr>
          <w:rFonts w:ascii="Georgia" w:hAnsi="Georgia"/>
        </w:rPr>
        <w:t>z dnia 7 kwietnia 2022 r. o wyrobach medycznych (Dz. U. 2022 poz. 974 z późn. zm.).</w:t>
      </w:r>
    </w:p>
    <w:p w14:paraId="73C19BA8" w14:textId="77777777"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lang w:eastAsia="ar-SA"/>
        </w:rPr>
        <w:t xml:space="preserve">Jednocześnie Zamawiający wskazuje minimalny zakup przedmiotu umowy na </w:t>
      </w:r>
      <w:r w:rsidR="00651A20">
        <w:rPr>
          <w:rFonts w:ascii="Georgia" w:hAnsi="Georgia"/>
          <w:lang w:eastAsia="ar-SA"/>
        </w:rPr>
        <w:t>poziomie 8</w:t>
      </w:r>
      <w:r w:rsidRPr="009622E4">
        <w:rPr>
          <w:rFonts w:ascii="Georgia" w:hAnsi="Georgia"/>
          <w:lang w:eastAsia="ar-SA"/>
        </w:rPr>
        <w:t>0% jej wartości.</w:t>
      </w:r>
    </w:p>
    <w:p w14:paraId="657D6F45" w14:textId="77777777" w:rsidR="002B0D80" w:rsidRPr="00922084" w:rsidRDefault="002B0D80" w:rsidP="002B0D80">
      <w:pPr>
        <w:suppressAutoHyphens/>
        <w:spacing w:line="276" w:lineRule="auto"/>
        <w:ind w:left="283"/>
        <w:jc w:val="center"/>
        <w:rPr>
          <w:rFonts w:ascii="Georgia" w:hAnsi="Georgia" w:cs="Tahoma"/>
          <w:lang w:eastAsia="ar-SA"/>
        </w:rPr>
      </w:pPr>
    </w:p>
    <w:p w14:paraId="182291FF"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2</w:t>
      </w:r>
    </w:p>
    <w:p w14:paraId="014794A5"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Termin i warunki realizacji</w:t>
      </w:r>
    </w:p>
    <w:p w14:paraId="321E297A" w14:textId="77777777" w:rsidR="002B0D80" w:rsidRPr="00571168" w:rsidRDefault="002B0D80" w:rsidP="002B0D80">
      <w:pPr>
        <w:suppressAutoHyphens/>
        <w:spacing w:line="276" w:lineRule="auto"/>
        <w:ind w:left="283"/>
        <w:jc w:val="center"/>
        <w:rPr>
          <w:rFonts w:ascii="Georgia" w:hAnsi="Georgia" w:cs="Tahoma"/>
          <w:lang w:eastAsia="ar-SA"/>
        </w:rPr>
      </w:pPr>
    </w:p>
    <w:p w14:paraId="4A29F541" w14:textId="0421268C"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Dostawy wyrobów medycznych następować będą sukcesywnie w ciągu </w:t>
      </w:r>
      <w:r w:rsidRPr="00571168">
        <w:rPr>
          <w:rFonts w:ascii="Georgia" w:hAnsi="Georgia" w:cs="Tahoma"/>
          <w:b/>
          <w:lang w:eastAsia="ar-SA"/>
        </w:rPr>
        <w:t xml:space="preserve">12 miesięcy od dnia ……………………… do dnia ………………. roku, </w:t>
      </w:r>
      <w:r w:rsidRPr="00571168">
        <w:rPr>
          <w:rFonts w:ascii="Georgia" w:hAnsi="Georgia" w:cs="Tahoma"/>
          <w:lang w:eastAsia="ar-SA"/>
        </w:rPr>
        <w:t>tj. każdorazowo w</w:t>
      </w:r>
      <w:r w:rsidR="002D34D8">
        <w:rPr>
          <w:rFonts w:ascii="Georgia" w:hAnsi="Georgia" w:cs="Tahoma"/>
          <w:lang w:eastAsia="ar-SA"/>
        </w:rPr>
        <w:t xml:space="preserve"> oparciu o pisemne zamówienie- </w:t>
      </w:r>
      <w:r w:rsidRPr="00571168">
        <w:rPr>
          <w:rFonts w:ascii="Georgia" w:hAnsi="Georgia" w:cs="Tahoma"/>
          <w:lang w:eastAsia="ar-SA"/>
        </w:rPr>
        <w:t xml:space="preserve">Warszawa, ul. Barska 16/20 / Pruszków, ul. Warsztatowa 1. </w:t>
      </w:r>
    </w:p>
    <w:p w14:paraId="46B28BFA" w14:textId="77777777" w:rsidR="002B0D80" w:rsidRPr="00571168" w:rsidRDefault="002B0D80" w:rsidP="002B0D80">
      <w:pPr>
        <w:pStyle w:val="Akapitzlist"/>
        <w:suppressAutoHyphens/>
        <w:spacing w:line="276" w:lineRule="auto"/>
        <w:ind w:left="567"/>
        <w:rPr>
          <w:rFonts w:ascii="Georgia" w:hAnsi="Georgia" w:cs="Tahoma"/>
          <w:lang w:eastAsia="ar-SA"/>
        </w:rPr>
      </w:pPr>
      <w:r w:rsidRPr="00571168">
        <w:rPr>
          <w:rFonts w:ascii="Georgia" w:hAnsi="Georgia" w:cs="Tahoma"/>
          <w:lang w:eastAsia="ar-SA"/>
        </w:rPr>
        <w:t>Adres e-mail Zamawiającego (osoby odpowiedzialnej za realizację umowy) ………….…..</w:t>
      </w:r>
    </w:p>
    <w:p w14:paraId="4AB0D162"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Wykonawca przed rozpoczęciem dostarczania wyrobów medycznych objętych Umową, przekaże Zamawiającemu materiały informacyjne oraz przeprowadzi szkolenie personelu.</w:t>
      </w:r>
    </w:p>
    <w:p w14:paraId="7C5D7517"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Realizacja dostaw odbywać się będzie zgodnie z potrzebami Zamawiającego w </w:t>
      </w:r>
      <w:r w:rsidRPr="00571168">
        <w:rPr>
          <w:rFonts w:ascii="Georgia" w:hAnsi="Georgia" w:cs="Tahoma"/>
          <w:b/>
          <w:lang w:eastAsia="ar-SA"/>
        </w:rPr>
        <w:t>terminie 5 dni</w:t>
      </w:r>
      <w:r w:rsidRPr="00571168">
        <w:rPr>
          <w:rFonts w:ascii="Georgia" w:hAnsi="Georgia" w:cs="Tahoma"/>
          <w:lang w:eastAsia="ar-SA"/>
        </w:rPr>
        <w:t xml:space="preserve"> roboczych od dnia złożenia zamówienia, zawierającego numer klienta, nadany </w:t>
      </w:r>
      <w:r w:rsidRPr="00571168">
        <w:rPr>
          <w:rFonts w:ascii="Georgia" w:hAnsi="Georgia"/>
          <w:lang w:eastAsia="ar-SA"/>
        </w:rPr>
        <w:t>Zamawiającemu przez Wykonawcę oraz kody produktów, których dotyczy zamówienie.</w:t>
      </w:r>
      <w:r w:rsidRPr="00571168">
        <w:rPr>
          <w:rFonts w:ascii="Georgia" w:hAnsi="Georgia"/>
        </w:rPr>
        <w:t xml:space="preserve"> </w:t>
      </w:r>
    </w:p>
    <w:p w14:paraId="2861E10D"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4E038690"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rPr>
        <w:t>Wykonawca zobowiązuje się do zagwarantowania autentyczności pochodzenia faktur wystawianych przez Wykonawcę i integralności ich treści. </w:t>
      </w:r>
    </w:p>
    <w:p w14:paraId="784E3027"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bookmarkStart w:id="8" w:name="_30j0zll"/>
      <w:bookmarkEnd w:id="8"/>
      <w:r w:rsidRPr="00571168">
        <w:rPr>
          <w:rFonts w:ascii="Georgia" w:eastAsia="Garamond" w:hAnsi="Georgia" w:cs="Garamond"/>
        </w:rPr>
        <w:t xml:space="preserve">W celu zabezpieczenia autentyczności faktury i jej integralności   Wykonawca zobowiązuje się do przesyłania faktur z adresu: </w:t>
      </w:r>
      <w:hyperlink r:id="rId42" w:history="1">
        <w:r w:rsidRPr="00571168">
          <w:rPr>
            <w:rStyle w:val="Hipercze"/>
            <w:rFonts w:ascii="Georgia" w:eastAsia="Garamond" w:hAnsi="Georgia" w:cs="Garamond"/>
            <w:color w:val="auto"/>
          </w:rPr>
          <w:t>………………………….</w:t>
        </w:r>
      </w:hyperlink>
      <w:r w:rsidRPr="00571168">
        <w:rPr>
          <w:rFonts w:ascii="Georgia" w:eastAsia="Garamond" w:hAnsi="Georgia" w:cs="Garamond"/>
        </w:rPr>
        <w:t xml:space="preserve"> na adres Zamawiającego </w:t>
      </w:r>
      <w:hyperlink r:id="rId43" w:history="1">
        <w:r w:rsidRPr="00571168">
          <w:rPr>
            <w:rStyle w:val="Hipercze"/>
            <w:rFonts w:ascii="Georgia" w:eastAsia="Garamond" w:hAnsi="Georgia" w:cs="Garamond"/>
            <w:color w:val="auto"/>
          </w:rPr>
          <w:t>efaktura@stocer.pl</w:t>
        </w:r>
      </w:hyperlink>
      <w:r w:rsidRPr="00571168">
        <w:rPr>
          <w:rFonts w:ascii="Georgia" w:eastAsia="Garamond" w:hAnsi="Georgia" w:cs="Garamond"/>
        </w:rPr>
        <w:t xml:space="preserve"> albo na adres skrzynki PEPPOL pod nazwą „Mazowieckie Centrum Rehabilitacji ‘Stocer’ Sp. z o.o.” na Platformie Elektronicznego Fakturowania, przy czym Wykonawca zobowiązuje się wyłącznie do jednokrotnego przesyłania faktury na adres poczty elektronicznej albo na adres skrzynki PEPPOL.</w:t>
      </w:r>
    </w:p>
    <w:p w14:paraId="6A9A534F"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D7AE361" w14:textId="77777777"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14:paraId="2E71C65F" w14:textId="77777777"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cs="Tahoma"/>
          <w:lang w:eastAsia="ar-SA"/>
        </w:rPr>
        <w:t>Terminy dostaw obowiązują bez względu na wartość i zakres dostawy. Jeżeli  termin realizacji dostawy przypada w niedzielę lub święto, dostawa nastąpi w pierwszym dniu roboczym po upływie wyznaczonego terminu.</w:t>
      </w:r>
    </w:p>
    <w:p w14:paraId="5DD404F3"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29CEC156"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7BDBB8A9"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374822FB"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14:paraId="6572CD20"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xml:space="preserve"> </w:t>
      </w:r>
    </w:p>
    <w:p w14:paraId="00342B9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3</w:t>
      </w:r>
    </w:p>
    <w:p w14:paraId="6C78964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Wartość umowy</w:t>
      </w:r>
    </w:p>
    <w:p w14:paraId="6929B62C" w14:textId="77777777" w:rsidR="002B0D80" w:rsidRPr="00922084" w:rsidRDefault="002B0D80" w:rsidP="002B0D80">
      <w:pPr>
        <w:suppressAutoHyphens/>
        <w:spacing w:line="276" w:lineRule="auto"/>
        <w:ind w:left="283"/>
        <w:rPr>
          <w:rFonts w:ascii="Georgia" w:hAnsi="Georgia" w:cs="Tahoma"/>
          <w:lang w:eastAsia="ar-SA"/>
        </w:rPr>
      </w:pPr>
    </w:p>
    <w:p w14:paraId="003EADCD"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b/>
          <w:lang w:eastAsia="ar-SA"/>
        </w:rPr>
      </w:pPr>
      <w:r w:rsidRPr="00922084">
        <w:rPr>
          <w:rFonts w:ascii="Georgia" w:hAnsi="Georgia" w:cs="Tahoma"/>
          <w:b/>
          <w:lang w:eastAsia="ar-SA"/>
        </w:rPr>
        <w:t xml:space="preserve">Wartość Umowy wynosi ………. netto, …….. zł brutto. </w:t>
      </w:r>
      <w:r w:rsidRPr="00922084">
        <w:rPr>
          <w:rFonts w:ascii="Georgia" w:hAnsi="Georgia" w:cs="Tahoma"/>
          <w:lang w:eastAsia="ar-SA"/>
        </w:rPr>
        <w:t xml:space="preserve">Szczegółowe zestawienie cenowe zawiera załącznik nr 1 do niniejszej </w:t>
      </w:r>
      <w:r w:rsidRPr="00922084">
        <w:rPr>
          <w:rFonts w:ascii="Georgia" w:hAnsi="Georgia" w:cs="Tahoma"/>
          <w:b/>
          <w:lang w:eastAsia="ar-SA"/>
        </w:rPr>
        <w:t>Umowy.</w:t>
      </w:r>
    </w:p>
    <w:p w14:paraId="7F9E2F97"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Zamawiający zapłaci za wyroby medyczne zakupione w ramach każdorazowej dostawy cenę brutto określoną w załączniku nr 1 do niniejszej Umowy, z zastrzeżeniem § 2 ust. 13 Umowy.</w:t>
      </w:r>
    </w:p>
    <w:p w14:paraId="7294B4CE"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Zapłata należności będzie dokonana przelewem w ciągu </w:t>
      </w:r>
      <w:r w:rsidRPr="00922084">
        <w:rPr>
          <w:rFonts w:ascii="Georgia" w:hAnsi="Georgia" w:cs="Tahoma"/>
          <w:b/>
          <w:lang w:eastAsia="ar-SA"/>
        </w:rPr>
        <w:t>60 dni</w:t>
      </w:r>
      <w:r w:rsidRPr="00922084">
        <w:rPr>
          <w:rFonts w:ascii="Georgia" w:hAnsi="Georgia" w:cs="Tahoma"/>
          <w:lang w:eastAsia="ar-SA"/>
        </w:rPr>
        <w:t xml:space="preserve"> od daty wpływu faktury do Zamawiającego.</w:t>
      </w:r>
    </w:p>
    <w:p w14:paraId="4DE9424A"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4282E">
        <w:rPr>
          <w:rFonts w:ascii="Georgia" w:hAnsi="Georgia" w:cs="Tahoma"/>
          <w:lang w:eastAsia="ar-SA"/>
        </w:rPr>
        <w:t>Strony ustalają ceny produktów loco pomieszczenie dział farmacji szpitalnej Szpitala przy ul. Barskiej 16/20 w Warszawie/ Szpitala przy ul. Wierzejewskiego 12 w Konstancinie-Jeziornie/ Szpitala przy ul. Warsztatowej 1 w Pruszkowie. Ceny obejmują również koszt rozładunku wyrobów medycznych oraz podatek VAT naliczony zgodnie z obowiązującymi</w:t>
      </w:r>
      <w:r w:rsidRPr="00922084">
        <w:rPr>
          <w:rFonts w:ascii="Georgia" w:hAnsi="Georgia" w:cs="Tahoma"/>
          <w:lang w:eastAsia="ar-SA"/>
        </w:rPr>
        <w:t xml:space="preserve"> przepisami.</w:t>
      </w:r>
    </w:p>
    <w:p w14:paraId="08A0E9AD"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Ceny są stałe przez cały okres obowiązywania Umowy. Ceny mogą ulec zmianie w przypadku:</w:t>
      </w:r>
    </w:p>
    <w:p w14:paraId="20314EB1" w14:textId="77777777"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zmiany stawki podatku VAT, przy czym zmianie ulegnie wyłącznie cena brutto, a cena netto pozostanie bez zmian,</w:t>
      </w:r>
    </w:p>
    <w:p w14:paraId="1EA4A2A9" w14:textId="77777777"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 stawek opłat celnych.</w:t>
      </w:r>
    </w:p>
    <w:p w14:paraId="2D00F660" w14:textId="77777777"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Zmiany wymienione w ust. 5  następują z mocy prawa i obowiązują od dnia wejścia w życie odpowiednich przepisów.</w:t>
      </w:r>
    </w:p>
    <w:p w14:paraId="18F89792" w14:textId="77777777"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Strony dopuszczają zmianę cen jednostkowych wyrobów objętych Umową w przypadku zmiany wielkości opakowania wprowadzonej przez producenta z zachowaniem zasady proporcjonalności w stosunku do ceny objętej Umową.</w:t>
      </w:r>
    </w:p>
    <w:p w14:paraId="13DB7596"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Zmiany, o których mowa w ust. 7 wymagają sporządzenia aneksu do Umowy w formie </w:t>
      </w:r>
      <w:r w:rsidRPr="00571168">
        <w:rPr>
          <w:rFonts w:ascii="Georgia" w:hAnsi="Georgia" w:cs="Tahoma"/>
          <w:lang w:eastAsia="ar-SA"/>
        </w:rPr>
        <w:t>pisemnej pod rygorem nieważności.</w:t>
      </w:r>
    </w:p>
    <w:p w14:paraId="653AC226"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 xml:space="preserve">Poza przypadkami określonymi w ust. 5 i 7, zmiana cen produktów może nastąpić </w:t>
      </w:r>
      <w:r w:rsidRPr="00571168">
        <w:rPr>
          <w:rFonts w:ascii="Georgia" w:hAnsi="Georgia"/>
        </w:rPr>
        <w:t>w przypadku zmiany średniego kursu NBP walu</w:t>
      </w:r>
      <w:r w:rsidR="00AD4D3D" w:rsidRPr="00571168">
        <w:rPr>
          <w:rFonts w:ascii="Georgia" w:hAnsi="Georgia"/>
        </w:rPr>
        <w:t>t EUR lub USD przekraczającej 5</w:t>
      </w:r>
      <w:r w:rsidRPr="00571168">
        <w:rPr>
          <w:rFonts w:ascii="Georgia" w:hAnsi="Georgia"/>
        </w:rPr>
        <w:t xml:space="preserve">% w stosunku do kursu z dnia zawarcia umowy lub w przypadku gdy suma miesięcznych wskaźników cen i usług konsumpcyjnych opublikowanych przez Prezesa GUS za okres od dnia zawarcia umowy przekroczy </w:t>
      </w:r>
      <w:r w:rsidR="00AD4D3D" w:rsidRPr="00571168">
        <w:rPr>
          <w:rFonts w:ascii="Georgia" w:hAnsi="Georgia"/>
        </w:rPr>
        <w:t>5</w:t>
      </w:r>
      <w:r w:rsidRPr="00571168">
        <w:rPr>
          <w:rFonts w:ascii="Georgia" w:hAnsi="Georgia"/>
        </w:rPr>
        <w:t xml:space="preserve"> %.</w:t>
      </w:r>
    </w:p>
    <w:p w14:paraId="1A3710A9"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Zmiany, o których mowa w ust. 9 wymagają zgody Stron i sporządzenia aneksu do Umowy w formie pisemnej pod rygorem nieważności.</w:t>
      </w:r>
    </w:p>
    <w:p w14:paraId="4D86E99A"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Za dzień zapłaty uznaje się dzień obciążenia rachunku Zamawiającego.</w:t>
      </w:r>
    </w:p>
    <w:p w14:paraId="4BBC9A5A" w14:textId="77777777" w:rsidR="002B0D80" w:rsidRPr="00571168" w:rsidRDefault="002B0D80" w:rsidP="002B0D80">
      <w:pPr>
        <w:suppressAutoHyphens/>
        <w:spacing w:line="276" w:lineRule="auto"/>
        <w:ind w:left="283"/>
        <w:jc w:val="both"/>
        <w:rPr>
          <w:rFonts w:ascii="Georgia" w:hAnsi="Georgia" w:cs="Tahoma"/>
          <w:lang w:eastAsia="ar-SA"/>
        </w:rPr>
      </w:pPr>
    </w:p>
    <w:p w14:paraId="1D7A4DA2"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4</w:t>
      </w:r>
    </w:p>
    <w:p w14:paraId="7800F8A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Termin ważności</w:t>
      </w:r>
    </w:p>
    <w:p w14:paraId="584FC601" w14:textId="77777777" w:rsidR="002B0D80" w:rsidRPr="00922084" w:rsidRDefault="002B0D80" w:rsidP="002B0D80">
      <w:pPr>
        <w:suppressAutoHyphens/>
        <w:spacing w:line="276" w:lineRule="auto"/>
        <w:ind w:left="283"/>
        <w:jc w:val="center"/>
        <w:rPr>
          <w:rFonts w:ascii="Georgia" w:hAnsi="Georgia" w:cs="Tahoma"/>
          <w:lang w:eastAsia="ar-SA"/>
        </w:rPr>
      </w:pPr>
    </w:p>
    <w:p w14:paraId="076BFC25" w14:textId="77777777" w:rsidR="002B0D80" w:rsidRPr="00922084" w:rsidRDefault="002B0D80" w:rsidP="002B0D80">
      <w:pPr>
        <w:suppressAutoHyphens/>
        <w:spacing w:line="276" w:lineRule="auto"/>
        <w:ind w:left="283"/>
        <w:jc w:val="both"/>
        <w:rPr>
          <w:rFonts w:ascii="Georgia" w:hAnsi="Georgia" w:cs="Tahoma"/>
          <w:lang w:eastAsia="ar-SA"/>
        </w:rPr>
      </w:pPr>
      <w:r w:rsidRPr="00922084">
        <w:rPr>
          <w:rFonts w:ascii="Georgia" w:hAnsi="Georgia" w:cs="Tahoma"/>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54B4BA82" w14:textId="77777777" w:rsidR="002B0D80" w:rsidRPr="00922084" w:rsidRDefault="002B0D80" w:rsidP="002B0D80">
      <w:pPr>
        <w:suppressAutoHyphens/>
        <w:spacing w:line="276" w:lineRule="auto"/>
        <w:ind w:left="283"/>
        <w:jc w:val="both"/>
        <w:rPr>
          <w:rFonts w:ascii="Georgia" w:hAnsi="Georgia" w:cs="Tahoma"/>
          <w:lang w:eastAsia="ar-SA"/>
        </w:rPr>
      </w:pPr>
    </w:p>
    <w:p w14:paraId="3463E75E"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5</w:t>
      </w:r>
    </w:p>
    <w:p w14:paraId="77AFC854"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Reklamacje</w:t>
      </w:r>
    </w:p>
    <w:p w14:paraId="2DA52DC9" w14:textId="77777777" w:rsidR="002B0D80" w:rsidRPr="00922084" w:rsidRDefault="002B0D80" w:rsidP="002B0D80">
      <w:pPr>
        <w:suppressAutoHyphens/>
        <w:spacing w:line="276" w:lineRule="auto"/>
        <w:ind w:left="283"/>
        <w:jc w:val="center"/>
        <w:rPr>
          <w:rFonts w:ascii="Georgia" w:hAnsi="Georgia" w:cs="Tahoma"/>
          <w:lang w:eastAsia="ar-SA"/>
        </w:rPr>
      </w:pPr>
    </w:p>
    <w:p w14:paraId="34DA47D2"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razie stwierdzenia niezgodności dostarczonych wyrobów medycznych z zamówieniem, Zamawiający w ciągu 7 dni zawiadomi Wykonawcę o brakach, widocznych uszkodzeniach lub wadach wyrobu.</w:t>
      </w:r>
    </w:p>
    <w:p w14:paraId="350207ED"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29F6D143"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Dostarczenie brakującego wyrobu medycznego lub wymiana powinny być dokonane w terminie nie dłuższym niż 5 dni roboczych od daty otrzymania zawiadomienia o wykryciu braku lub wady wyrobu przez Zamawiającego.</w:t>
      </w:r>
    </w:p>
    <w:p w14:paraId="7CC6B9B9"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14:paraId="6ECFEBDC" w14:textId="77777777" w:rsidR="002B0D80"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Wyrób medyczny podlegający wymianie będzie zwrócony Wykonawcy na jego żądanie i na jego koszt w terminie uzgodnionym przez Strony.</w:t>
      </w:r>
    </w:p>
    <w:p w14:paraId="3998484A" w14:textId="77777777" w:rsidR="00671CE3" w:rsidRDefault="00671CE3" w:rsidP="00671CE3">
      <w:pPr>
        <w:pStyle w:val="Akapitzlist"/>
        <w:suppressAutoHyphens/>
        <w:spacing w:line="276" w:lineRule="auto"/>
        <w:ind w:left="357"/>
        <w:jc w:val="both"/>
        <w:rPr>
          <w:rFonts w:ascii="Georgia" w:hAnsi="Georgia" w:cs="Tahoma"/>
          <w:lang w:eastAsia="ar-SA"/>
        </w:rPr>
      </w:pPr>
    </w:p>
    <w:p w14:paraId="221A11FB" w14:textId="77777777" w:rsidR="00671CE3" w:rsidRPr="00922084" w:rsidRDefault="00671CE3" w:rsidP="00671CE3">
      <w:pPr>
        <w:pStyle w:val="Akapitzlist"/>
        <w:suppressAutoHyphens/>
        <w:spacing w:line="276" w:lineRule="auto"/>
        <w:ind w:left="357"/>
        <w:jc w:val="both"/>
        <w:rPr>
          <w:rFonts w:ascii="Georgia" w:hAnsi="Georgia" w:cs="Tahoma"/>
          <w:lang w:eastAsia="ar-SA"/>
        </w:rPr>
      </w:pPr>
    </w:p>
    <w:p w14:paraId="5D308E84"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6</w:t>
      </w:r>
    </w:p>
    <w:p w14:paraId="2AD850F8"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Kary umowne</w:t>
      </w:r>
    </w:p>
    <w:p w14:paraId="47A70CF7" w14:textId="77777777" w:rsidR="002B0D80" w:rsidRPr="00922084" w:rsidRDefault="002B0D80" w:rsidP="002B0D80">
      <w:pPr>
        <w:suppressAutoHyphens/>
        <w:spacing w:line="276" w:lineRule="auto"/>
        <w:ind w:left="283"/>
        <w:jc w:val="center"/>
        <w:rPr>
          <w:rFonts w:ascii="Georgia" w:hAnsi="Georgia" w:cs="Tahoma"/>
          <w:lang w:eastAsia="ar-SA"/>
        </w:rPr>
      </w:pPr>
    </w:p>
    <w:p w14:paraId="6EA93585"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14:paraId="6C772EB1"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eastAsia="Garamond" w:hAnsi="Georgia" w:cs="Garamond"/>
        </w:rPr>
        <w:t xml:space="preserve">Zamawiający ma prawo do potrącenia należności naliczonych z tytułu kar umownych z należnościami Wykonawcy określonymi na fakturze w dniu zapłaty należności. </w:t>
      </w:r>
      <w:r w:rsidRPr="00922084">
        <w:rPr>
          <w:rFonts w:ascii="Georgia" w:hAnsi="Georgia" w:cs="Tahoma"/>
          <w:lang w:eastAsia="ar-SA"/>
        </w:rPr>
        <w:t>Naliczenie przez Zamawiającego kary umownej następuje przez sporządzenie noty księgowej wraz z pisemnym uzasadnieniem oraz terminem zapłaty.</w:t>
      </w:r>
    </w:p>
    <w:p w14:paraId="33473469"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4DB28094"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lang w:eastAsia="ar-SA"/>
        </w:rPr>
        <w:t xml:space="preserve">W przypadku odstąpienia przez Zamawiającego od Umowy z przyczyn, o których mowa w § 7 ust. 2, Wykonawca zapłaci Zamawiającemu karę umowną w wysokości 5% wartości niezrealizowanej części umownej </w:t>
      </w:r>
      <w:hyperlink r:id="rId44" w:history="1">
        <w:r w:rsidRPr="00922084">
          <w:rPr>
            <w:rStyle w:val="Hipercze"/>
            <w:rFonts w:ascii="Georgia" w:hAnsi="Georgia"/>
            <w:color w:val="auto"/>
            <w:lang w:eastAsia="ar-SA"/>
          </w:rPr>
          <w:t>netto</w:t>
        </w:r>
      </w:hyperlink>
      <w:r w:rsidRPr="00922084">
        <w:rPr>
          <w:rFonts w:ascii="Georgia" w:hAnsi="Georgia"/>
          <w:lang w:eastAsia="ar-SA"/>
        </w:rPr>
        <w:t xml:space="preserve">. </w:t>
      </w:r>
    </w:p>
    <w:p w14:paraId="53FB7ED6"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723DC61C" w14:textId="77777777" w:rsidR="002B0D80" w:rsidRDefault="002B0D80" w:rsidP="00651A20">
      <w:pPr>
        <w:pStyle w:val="Akapitzlist"/>
        <w:numPr>
          <w:ilvl w:val="1"/>
          <w:numId w:val="41"/>
        </w:numPr>
        <w:tabs>
          <w:tab w:val="clear" w:pos="1080"/>
          <w:tab w:val="num" w:pos="720"/>
        </w:tabs>
        <w:suppressAutoHyphens/>
        <w:spacing w:line="276" w:lineRule="auto"/>
        <w:ind w:left="567" w:hanging="283"/>
        <w:jc w:val="both"/>
        <w:rPr>
          <w:rFonts w:ascii="Georgia" w:hAnsi="Georgia" w:cs="Tahoma"/>
          <w:lang w:eastAsia="ar-SA"/>
        </w:rPr>
      </w:pPr>
      <w:r w:rsidRPr="00922084">
        <w:rPr>
          <w:rFonts w:ascii="Georgia" w:hAnsi="Georgia" w:cs="Tahoma"/>
          <w:lang w:eastAsia="ar-SA"/>
        </w:rPr>
        <w:t>Suma naliczonych kar umownych nie przekroczy 10% wartości umowy netto.</w:t>
      </w:r>
    </w:p>
    <w:p w14:paraId="46E60F5E" w14:textId="77777777" w:rsidR="002B0D80" w:rsidRPr="00922084" w:rsidRDefault="002B0D80" w:rsidP="002B0D80">
      <w:pPr>
        <w:pStyle w:val="Akapitzlist"/>
        <w:suppressAutoHyphens/>
        <w:spacing w:line="276" w:lineRule="auto"/>
        <w:ind w:left="567"/>
        <w:rPr>
          <w:rFonts w:ascii="Georgia" w:hAnsi="Georgia" w:cs="Tahoma"/>
          <w:lang w:eastAsia="ar-SA"/>
        </w:rPr>
      </w:pPr>
    </w:p>
    <w:p w14:paraId="02E851E8" w14:textId="77777777" w:rsidR="002B0D80" w:rsidRPr="00B159DF" w:rsidRDefault="002B0D80" w:rsidP="002B0D80">
      <w:pPr>
        <w:pStyle w:val="Akapitzlist"/>
        <w:suppressAutoHyphens/>
        <w:spacing w:after="0" w:line="276" w:lineRule="auto"/>
        <w:ind w:left="567"/>
        <w:jc w:val="center"/>
        <w:rPr>
          <w:rFonts w:ascii="Georgia" w:hAnsi="Georgia" w:cs="Tahoma"/>
          <w:lang w:eastAsia="ar-SA"/>
        </w:rPr>
      </w:pPr>
      <w:r w:rsidRPr="00B159DF">
        <w:rPr>
          <w:rFonts w:ascii="Georgia" w:hAnsi="Georgia" w:cs="Tahoma"/>
          <w:lang w:eastAsia="ar-SA"/>
        </w:rPr>
        <w:t>§ 7</w:t>
      </w:r>
    </w:p>
    <w:p w14:paraId="259AF312"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Odstąpienie od umowy</w:t>
      </w:r>
    </w:p>
    <w:p w14:paraId="446BBF73" w14:textId="77777777" w:rsidR="002B0D80" w:rsidRPr="00922084" w:rsidRDefault="002B0D80" w:rsidP="002B0D80">
      <w:pPr>
        <w:tabs>
          <w:tab w:val="left" w:pos="2160"/>
        </w:tabs>
        <w:suppressAutoHyphens/>
        <w:spacing w:line="276" w:lineRule="auto"/>
        <w:jc w:val="both"/>
        <w:rPr>
          <w:rFonts w:ascii="Georgia" w:hAnsi="Georgia" w:cs="Tahoma"/>
          <w:lang w:eastAsia="ar-SA"/>
        </w:rPr>
      </w:pPr>
    </w:p>
    <w:p w14:paraId="749C7B50" w14:textId="77777777"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hAnsi="Georgia"/>
        </w:rPr>
        <w:t xml:space="preserve">Zamawiający może odstąpić od umowy w trybie i na zasadach określonych w art. 456 ustawy z dnia 11 września 2019 r. Prawo zamówień publicznych. </w:t>
      </w:r>
    </w:p>
    <w:p w14:paraId="3233926A" w14:textId="77777777"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eastAsia="Garamond" w:hAnsi="Georgia"/>
        </w:rPr>
        <w:t xml:space="preserve">Zamawiający może odstąpić od Umowy w przypadku: </w:t>
      </w:r>
    </w:p>
    <w:p w14:paraId="7F84CB24" w14:textId="77777777" w:rsidR="002B0D80" w:rsidRPr="00922084" w:rsidRDefault="002B0D80" w:rsidP="00651A20">
      <w:pPr>
        <w:pStyle w:val="Akapitzlist"/>
        <w:numPr>
          <w:ilvl w:val="1"/>
          <w:numId w:val="29"/>
        </w:numPr>
        <w:spacing w:after="0" w:line="276" w:lineRule="auto"/>
        <w:ind w:left="709"/>
        <w:jc w:val="both"/>
        <w:rPr>
          <w:rFonts w:ascii="Georgia" w:hAnsi="Georgia"/>
        </w:rPr>
      </w:pPr>
      <w:r w:rsidRPr="00922084">
        <w:rPr>
          <w:rFonts w:ascii="Georgia" w:eastAsia="Garamond" w:hAnsi="Georgia"/>
        </w:rPr>
        <w:t xml:space="preserve">a) </w:t>
      </w:r>
      <w:r w:rsidRPr="00922084">
        <w:rPr>
          <w:rFonts w:ascii="Georgia" w:eastAsia="Garamond" w:hAnsi="Georgia" w:cs="Garamond"/>
        </w:rPr>
        <w:t xml:space="preserve">zwłoki Wykonawcy w dostawie towaru przekraczającej 7 dni, </w:t>
      </w:r>
    </w:p>
    <w:p w14:paraId="24720DBB" w14:textId="77777777"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cs="Garamond"/>
        </w:rPr>
        <w:t xml:space="preserve">b) </w:t>
      </w:r>
      <w:r w:rsidRPr="00571168">
        <w:rPr>
          <w:rFonts w:ascii="Georgia" w:eastAsia="Garamond" w:hAnsi="Georgia"/>
        </w:rPr>
        <w:t xml:space="preserve">dwukrotnego nienależytego wykonywania dostaw, </w:t>
      </w:r>
    </w:p>
    <w:p w14:paraId="468576E8" w14:textId="77777777"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rPr>
        <w:t xml:space="preserve">c) rażącego naruszenia przez Wykonawcę </w:t>
      </w:r>
      <w:r w:rsidR="00AD4D3D" w:rsidRPr="00571168">
        <w:rPr>
          <w:rFonts w:ascii="Georgia" w:eastAsia="Garamond" w:hAnsi="Georgia"/>
        </w:rPr>
        <w:t xml:space="preserve">§ 2 ust. 3, § 2 ust 5, § 2 ust. 13, § 4, § 5 ust. 2-4 </w:t>
      </w:r>
      <w:r w:rsidRPr="00571168">
        <w:rPr>
          <w:rFonts w:ascii="Georgia" w:eastAsia="Garamond" w:hAnsi="Georgia"/>
        </w:rPr>
        <w:t xml:space="preserve">Umowy, </w:t>
      </w:r>
    </w:p>
    <w:p w14:paraId="092F700F" w14:textId="77777777" w:rsidR="002B0D80" w:rsidRPr="00922084" w:rsidRDefault="002B0D80" w:rsidP="00651A20">
      <w:pPr>
        <w:pStyle w:val="Akapitzlist"/>
        <w:widowControl w:val="0"/>
        <w:numPr>
          <w:ilvl w:val="0"/>
          <w:numId w:val="35"/>
        </w:numPr>
        <w:adjustRightInd w:val="0"/>
        <w:spacing w:before="100" w:beforeAutospacing="1" w:after="100" w:afterAutospacing="1" w:line="276" w:lineRule="auto"/>
        <w:ind w:left="709"/>
        <w:contextualSpacing w:val="0"/>
        <w:jc w:val="both"/>
        <w:textAlignment w:val="baseline"/>
        <w:rPr>
          <w:rFonts w:ascii="Georgia" w:hAnsi="Georgia"/>
        </w:rPr>
      </w:pPr>
      <w:r w:rsidRPr="00571168">
        <w:rPr>
          <w:rFonts w:ascii="Georgia" w:eastAsia="Garamond" w:hAnsi="Georgia"/>
        </w:rPr>
        <w:t xml:space="preserve">po uprzednim wezwaniu Wykonawcy </w:t>
      </w:r>
      <w:r w:rsidRPr="00922084">
        <w:rPr>
          <w:rFonts w:ascii="Georgia" w:eastAsia="Garamond" w:hAnsi="Georgia"/>
        </w:rPr>
        <w:t xml:space="preserve">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7BEAB7C0" w14:textId="77777777" w:rsidR="002B0D80" w:rsidRPr="00922084" w:rsidRDefault="002B0D80" w:rsidP="002B0D80">
      <w:pPr>
        <w:pStyle w:val="Tekstpodstawowy"/>
        <w:spacing w:before="240" w:after="240" w:line="276" w:lineRule="auto"/>
        <w:jc w:val="center"/>
        <w:rPr>
          <w:rFonts w:ascii="Georgia" w:hAnsi="Georgia"/>
          <w:sz w:val="22"/>
        </w:rPr>
      </w:pPr>
      <w:r w:rsidRPr="00922084">
        <w:rPr>
          <w:rFonts w:ascii="Georgia" w:hAnsi="Georgia"/>
          <w:sz w:val="22"/>
        </w:rPr>
        <w:t>§ 8. Siła Wyższa</w:t>
      </w:r>
    </w:p>
    <w:p w14:paraId="76984BD0" w14:textId="77777777" w:rsidR="002B0D80" w:rsidRPr="00922084" w:rsidRDefault="002B0D80" w:rsidP="00651A20">
      <w:pPr>
        <w:pStyle w:val="Tekstpodstawowy"/>
        <w:widowControl/>
        <w:numPr>
          <w:ilvl w:val="1"/>
          <w:numId w:val="30"/>
        </w:numPr>
        <w:tabs>
          <w:tab w:val="clear" w:pos="108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Strony nie są odpowiedzialne za naruszenie obowiązków wynikających z Umowy w przypadku, gdy wyłączną przyczyną naruszenia jest działanie siły wyższej.  </w:t>
      </w:r>
    </w:p>
    <w:p w14:paraId="4BA16F8F" w14:textId="77777777" w:rsidR="002B0D80" w:rsidRPr="00922084" w:rsidRDefault="002B0D80" w:rsidP="00651A20">
      <w:pPr>
        <w:pStyle w:val="Tekstpodstawowywcity31"/>
        <w:numPr>
          <w:ilvl w:val="1"/>
          <w:numId w:val="30"/>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0B41AAAD"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713D6DA3"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5CA3E84B"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14:paraId="17137C9C"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w:t>
      </w:r>
      <w:r w:rsidRPr="00922084">
        <w:rPr>
          <w:rFonts w:ascii="Georgia" w:hAnsi="Georgia" w:cs="Arial"/>
          <w:sz w:val="22"/>
        </w:rPr>
        <w:t xml:space="preserve"> przypadku braku realizacji dostaw lub opóźnienia dostaw, spowodowanych siłą wyższą, Zamawiający odstąpi od naliczania kar umownych.  </w:t>
      </w:r>
    </w:p>
    <w:p w14:paraId="61A02DB5" w14:textId="77777777" w:rsidR="002B0D80" w:rsidRPr="007058C2" w:rsidRDefault="002B0D80" w:rsidP="002B0D80">
      <w:pPr>
        <w:suppressAutoHyphens/>
        <w:spacing w:line="276" w:lineRule="auto"/>
        <w:ind w:left="1080" w:hanging="360"/>
        <w:rPr>
          <w:rFonts w:ascii="Georgia" w:hAnsi="Georgia" w:cs="Tahoma"/>
          <w:lang w:eastAsia="ar-SA"/>
        </w:rPr>
      </w:pPr>
    </w:p>
    <w:p w14:paraId="59066C11"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9</w:t>
      </w:r>
    </w:p>
    <w:p w14:paraId="666CB6EB"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Rozstrzyganie sporów</w:t>
      </w:r>
    </w:p>
    <w:p w14:paraId="73B2410A" w14:textId="77777777" w:rsidR="002B0D80" w:rsidRPr="00922084" w:rsidRDefault="002B0D80" w:rsidP="002B0D80">
      <w:pPr>
        <w:suppressAutoHyphens/>
        <w:spacing w:line="276" w:lineRule="auto"/>
        <w:ind w:left="283"/>
        <w:jc w:val="center"/>
        <w:rPr>
          <w:rFonts w:ascii="Georgia" w:hAnsi="Georgia" w:cs="Tahoma"/>
          <w:lang w:eastAsia="ar-SA"/>
        </w:rPr>
      </w:pPr>
    </w:p>
    <w:p w14:paraId="18761D83" w14:textId="77777777"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0656EE41" w14:textId="77777777"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Przez polubowne rozstrzyganie sporu rozumie się wezwanie przez jedną ze stron, skierowane do strony drugiej do rozstrzygnięcia sporu w terminie nie dłuższym niż 7 dni.</w:t>
      </w:r>
    </w:p>
    <w:p w14:paraId="4FFEE7EA" w14:textId="77777777" w:rsidR="002B0D80" w:rsidRPr="00922084" w:rsidRDefault="002B0D80" w:rsidP="002B0D80">
      <w:pPr>
        <w:suppressAutoHyphens/>
        <w:spacing w:line="276" w:lineRule="auto"/>
        <w:jc w:val="both"/>
        <w:rPr>
          <w:rFonts w:ascii="Georgia" w:hAnsi="Georgia" w:cs="Tahoma"/>
          <w:lang w:eastAsia="ar-SA"/>
        </w:rPr>
      </w:pPr>
    </w:p>
    <w:p w14:paraId="0113CD9C"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10</w:t>
      </w:r>
    </w:p>
    <w:p w14:paraId="6FC385BA"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Zmiany w umowie</w:t>
      </w:r>
    </w:p>
    <w:p w14:paraId="3AEE2948" w14:textId="77777777" w:rsidR="002B0D80" w:rsidRPr="00922084" w:rsidRDefault="002B0D80" w:rsidP="002B0D80">
      <w:pPr>
        <w:suppressAutoHyphens/>
        <w:spacing w:line="276" w:lineRule="auto"/>
        <w:ind w:left="283"/>
        <w:jc w:val="center"/>
        <w:rPr>
          <w:rFonts w:ascii="Georgia" w:hAnsi="Georgia" w:cs="Tahoma"/>
          <w:lang w:eastAsia="ar-SA"/>
        </w:rPr>
      </w:pPr>
    </w:p>
    <w:p w14:paraId="5DB28626" w14:textId="77777777" w:rsidR="002B0D80" w:rsidRPr="0094282E" w:rsidRDefault="002B0D80" w:rsidP="002B0D80">
      <w:pPr>
        <w:spacing w:line="276" w:lineRule="auto"/>
        <w:jc w:val="both"/>
        <w:rPr>
          <w:rFonts w:ascii="Georgia" w:eastAsia="Batang" w:hAnsi="Georgia" w:cs="Tahoma"/>
        </w:rPr>
      </w:pPr>
      <w:r w:rsidRPr="0094282E">
        <w:rPr>
          <w:rFonts w:ascii="Georgia" w:eastAsia="Batang" w:hAnsi="Georgia" w:cs="Tahoma"/>
        </w:rPr>
        <w:t>Zamawiający przewiduje możliwość dokonania zmiany w zawartej umowie w następujących sytuacjach:</w:t>
      </w:r>
    </w:p>
    <w:p w14:paraId="24D1353A"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wprowadzenia do obrotu, w miejsce wyrobu będącego przedmiotem niniejszej umowy, wyrobu innowacyjnego pod względem jakości i parametrów medyczno/użytkowych,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08F3A83F"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068A38E1"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14:paraId="7FB4C7DB" w14:textId="7EDE051D" w:rsidR="002B0D80" w:rsidRPr="00A10960"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A10960">
        <w:rPr>
          <w:rFonts w:ascii="Georgia" w:eastAsia="Batang" w:hAnsi="Georgia" w:cs="Tahoma"/>
        </w:rPr>
        <w:t xml:space="preserve">w przypadku niewyczerpania całości asortymentu określonego w załączniku nr 1 do niniejszej umowy w okresie, na jaki umowa ta została zawarta, okres ten może ulec przedłużeniu o czas określony, nie dłuższy jednak niż </w:t>
      </w:r>
      <w:r w:rsidR="00910AA9" w:rsidRPr="00A10960">
        <w:rPr>
          <w:rFonts w:ascii="Georgia" w:eastAsia="Batang" w:hAnsi="Georgia" w:cs="Tahoma"/>
        </w:rPr>
        <w:t>1 rok</w:t>
      </w:r>
      <w:r w:rsidRPr="00A10960">
        <w:rPr>
          <w:rFonts w:ascii="Georgia" w:eastAsia="Batang" w:hAnsi="Georgia" w:cs="Tahoma"/>
        </w:rPr>
        <w:t xml:space="preserve">. </w:t>
      </w:r>
      <w:r w:rsidR="001A4FE0" w:rsidRPr="00A10960">
        <w:rPr>
          <w:rFonts w:ascii="Georgia" w:eastAsia="Times New Roman" w:hAnsi="Georgia"/>
        </w:rPr>
        <w:t xml:space="preserve">Przedłużenie umowy wymaga zgody obu stron. </w:t>
      </w:r>
    </w:p>
    <w:p w14:paraId="55641EA2" w14:textId="77777777" w:rsidR="002B0D80"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E7161B">
        <w:rPr>
          <w:rFonts w:ascii="Georgia" w:eastAsia="Batang" w:hAnsi="Georgia" w:cs="Tahoma"/>
        </w:rPr>
        <w:t xml:space="preserve">w przypadku zmiany numeru katalogowego produktu lub sposobu konfekcjonowania produktu, pod warunkiem zachowania ceny jednostkowej na poziomie </w:t>
      </w:r>
      <w:r w:rsidRPr="00922084">
        <w:rPr>
          <w:rFonts w:ascii="Georgia" w:eastAsia="Batang" w:hAnsi="Georgia" w:cs="Tahoma"/>
        </w:rPr>
        <w:t xml:space="preserve">nie wyższym, niż wyrób objęty niniejszą umową. </w:t>
      </w:r>
    </w:p>
    <w:p w14:paraId="5408703F" w14:textId="47FDBBE9" w:rsidR="00AA61B1" w:rsidRPr="006D6C75" w:rsidRDefault="00AA61B1" w:rsidP="006D6C75">
      <w:pPr>
        <w:numPr>
          <w:ilvl w:val="0"/>
          <w:numId w:val="42"/>
        </w:numPr>
        <w:tabs>
          <w:tab w:val="clear" w:pos="720"/>
          <w:tab w:val="num" w:pos="993"/>
        </w:tabs>
        <w:spacing w:line="276" w:lineRule="auto"/>
        <w:ind w:left="993" w:hanging="284"/>
        <w:jc w:val="both"/>
        <w:rPr>
          <w:rFonts w:ascii="Georgia" w:eastAsia="Batang" w:hAnsi="Georgia" w:cs="Tahoma"/>
        </w:rPr>
      </w:pPr>
      <w:bookmarkStart w:id="9" w:name="_Hlk106870802"/>
      <w:r w:rsidRPr="00E858EC">
        <w:rPr>
          <w:rFonts w:ascii="Georgia" w:hAnsi="Georgia"/>
        </w:rPr>
        <w:t>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i nie wymaga formy aneksu.</w:t>
      </w:r>
      <w:bookmarkEnd w:id="9"/>
    </w:p>
    <w:p w14:paraId="62C6F8A0" w14:textId="77777777" w:rsidR="002B0D80" w:rsidRPr="00E858EC" w:rsidRDefault="002B0D80" w:rsidP="002B0D80">
      <w:pPr>
        <w:suppressAutoHyphens/>
        <w:spacing w:line="276" w:lineRule="auto"/>
        <w:ind w:left="3540" w:firstLine="708"/>
        <w:rPr>
          <w:rFonts w:ascii="Georgia" w:hAnsi="Georgia" w:cs="Tahoma"/>
          <w:lang w:eastAsia="ar-SA"/>
        </w:rPr>
      </w:pPr>
      <w:r w:rsidRPr="00E858EC">
        <w:rPr>
          <w:rFonts w:ascii="Georgia" w:hAnsi="Georgia" w:cs="Tahoma"/>
          <w:lang w:eastAsia="ar-SA"/>
        </w:rPr>
        <w:t>§ 11</w:t>
      </w:r>
    </w:p>
    <w:p w14:paraId="6E3D25F9" w14:textId="6C1EBEB8" w:rsidR="002B0D80" w:rsidRPr="00E858EC" w:rsidRDefault="002B0D80" w:rsidP="006D6C75">
      <w:pPr>
        <w:suppressAutoHyphens/>
        <w:spacing w:line="276" w:lineRule="auto"/>
        <w:ind w:left="283"/>
        <w:jc w:val="center"/>
        <w:rPr>
          <w:rFonts w:ascii="Georgia" w:hAnsi="Georgia" w:cs="Tahoma"/>
          <w:lang w:eastAsia="ar-SA"/>
        </w:rPr>
      </w:pPr>
      <w:r w:rsidRPr="00E858EC">
        <w:rPr>
          <w:rFonts w:ascii="Georgia" w:hAnsi="Georgia" w:cs="Tahoma"/>
          <w:lang w:eastAsia="ar-SA"/>
        </w:rPr>
        <w:t>Postanowienia końcowe</w:t>
      </w:r>
    </w:p>
    <w:p w14:paraId="3AE6AB8E" w14:textId="77777777" w:rsidR="002B0D80" w:rsidRPr="00E858EC"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W sprawach nieuregulowanych niniejszą Umową mają zastosowanie przepisy ustawy Prawo zamówień publicznych oraz przepisy Kodeksu cywilnego.</w:t>
      </w:r>
    </w:p>
    <w:p w14:paraId="3E504838" w14:textId="77777777" w:rsidR="002B0D80" w:rsidRPr="00E858EC"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Wszelkie zmiany lub uzupełnienia niniejszej Umowy wymagają formy p</w:t>
      </w:r>
      <w:r w:rsidR="00AA61B1" w:rsidRPr="00E858EC">
        <w:rPr>
          <w:rFonts w:ascii="Georgia" w:hAnsi="Georgia" w:cs="Tahoma"/>
          <w:lang w:eastAsia="ar-SA"/>
        </w:rPr>
        <w:t xml:space="preserve">isemnej pod rygorem nieważności z zastrzeżeniem </w:t>
      </w:r>
      <w:r w:rsidR="00AA61B1" w:rsidRPr="00E858EC">
        <w:rPr>
          <w:rFonts w:ascii="Calibri" w:hAnsi="Calibri" w:cs="Calibri"/>
          <w:lang w:eastAsia="ar-SA"/>
        </w:rPr>
        <w:t>§</w:t>
      </w:r>
      <w:r w:rsidR="00AA61B1" w:rsidRPr="00E858EC">
        <w:rPr>
          <w:rFonts w:ascii="Georgia" w:hAnsi="Georgia" w:cs="Tahoma"/>
          <w:lang w:eastAsia="ar-SA"/>
        </w:rPr>
        <w:t xml:space="preserve"> 10 pkt f).</w:t>
      </w:r>
    </w:p>
    <w:p w14:paraId="28EF59D2" w14:textId="77777777"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 xml:space="preserve">Niniejsza Umowa została sporządzona w 2 jednobrzmiących </w:t>
      </w:r>
      <w:r w:rsidRPr="00922084">
        <w:rPr>
          <w:rFonts w:ascii="Georgia" w:hAnsi="Georgia" w:cs="Tahoma"/>
          <w:lang w:eastAsia="ar-SA"/>
        </w:rPr>
        <w:t>egzemplarzach, po jednym dla każdej ze Stron.</w:t>
      </w:r>
    </w:p>
    <w:p w14:paraId="0155A017" w14:textId="77777777" w:rsidR="002B0D80" w:rsidRPr="00922084" w:rsidRDefault="002B0D80" w:rsidP="002B0D80">
      <w:pPr>
        <w:suppressAutoHyphens/>
        <w:spacing w:line="276" w:lineRule="auto"/>
        <w:ind w:left="283"/>
        <w:jc w:val="both"/>
        <w:rPr>
          <w:rFonts w:ascii="Georgia" w:hAnsi="Georgia" w:cs="Tahoma"/>
          <w:lang w:eastAsia="ar-SA"/>
        </w:rPr>
      </w:pPr>
    </w:p>
    <w:p w14:paraId="5D98DFA6" w14:textId="32AC927A" w:rsidR="009578AC" w:rsidRDefault="002B0D80" w:rsidP="00C972C4">
      <w:pPr>
        <w:suppressAutoHyphens/>
        <w:spacing w:line="276" w:lineRule="auto"/>
        <w:rPr>
          <w:rFonts w:ascii="Georgia" w:hAnsi="Georgia"/>
          <w:lang w:eastAsia="ar-SA"/>
        </w:rPr>
      </w:pPr>
      <w:r w:rsidRPr="00922084">
        <w:rPr>
          <w:rFonts w:ascii="Georgia" w:hAnsi="Georgia"/>
          <w:lang w:eastAsia="ar-SA"/>
        </w:rPr>
        <w:t xml:space="preserve">                   Wykonawca</w:t>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t>Zamawiający</w:t>
      </w:r>
    </w:p>
    <w:p w14:paraId="217C135C" w14:textId="77777777" w:rsidR="00C972C4" w:rsidRDefault="00C972C4" w:rsidP="00C972C4">
      <w:pPr>
        <w:suppressAutoHyphens/>
        <w:spacing w:line="276" w:lineRule="auto"/>
        <w:rPr>
          <w:rFonts w:ascii="Georgia" w:hAnsi="Georgia"/>
          <w:lang w:eastAsia="ar-SA"/>
        </w:rPr>
      </w:pPr>
    </w:p>
    <w:p w14:paraId="2FFF7D60" w14:textId="77777777" w:rsidR="00C972C4" w:rsidRDefault="00C972C4" w:rsidP="00C972C4">
      <w:pPr>
        <w:suppressAutoHyphens/>
        <w:spacing w:line="276" w:lineRule="auto"/>
        <w:rPr>
          <w:rFonts w:ascii="Georgia" w:hAnsi="Georgia"/>
          <w:lang w:eastAsia="ar-SA"/>
        </w:rPr>
      </w:pPr>
    </w:p>
    <w:p w14:paraId="77799441" w14:textId="77777777" w:rsidR="00C972C4" w:rsidRDefault="00C972C4" w:rsidP="00C972C4">
      <w:pPr>
        <w:suppressAutoHyphens/>
        <w:spacing w:line="276" w:lineRule="auto"/>
        <w:rPr>
          <w:rFonts w:ascii="Georgia" w:hAnsi="Georgia"/>
          <w:lang w:eastAsia="ar-SA"/>
        </w:rPr>
      </w:pPr>
    </w:p>
    <w:p w14:paraId="0E396D4A" w14:textId="77777777" w:rsidR="00C972C4" w:rsidRDefault="00C972C4" w:rsidP="00C972C4">
      <w:pPr>
        <w:suppressAutoHyphens/>
        <w:spacing w:line="276" w:lineRule="auto"/>
        <w:rPr>
          <w:rFonts w:ascii="Georgia" w:hAnsi="Georgia"/>
          <w:lang w:eastAsia="ar-SA"/>
        </w:rPr>
      </w:pPr>
    </w:p>
    <w:p w14:paraId="4C22641B" w14:textId="77777777" w:rsidR="00C972C4" w:rsidRDefault="00C972C4" w:rsidP="00C972C4">
      <w:pPr>
        <w:suppressAutoHyphens/>
        <w:spacing w:line="276" w:lineRule="auto"/>
        <w:rPr>
          <w:rFonts w:ascii="Cambria" w:eastAsia="Cambria" w:hAnsi="Cambria" w:cs="Cambria"/>
          <w:color w:val="FF0000"/>
        </w:rPr>
      </w:pPr>
    </w:p>
    <w:p w14:paraId="4CC8BF3E" w14:textId="77777777" w:rsidR="000E62E0" w:rsidRPr="00FC0498" w:rsidRDefault="000E62E0" w:rsidP="000E62E0">
      <w:pPr>
        <w:jc w:val="right"/>
        <w:rPr>
          <w:b/>
          <w:bCs/>
          <w:color w:val="00B050"/>
        </w:rPr>
      </w:pPr>
      <w:r w:rsidRPr="00416854">
        <w:rPr>
          <w:b/>
          <w:bCs/>
        </w:rPr>
        <w:t xml:space="preserve">Załącznik nr </w:t>
      </w:r>
      <w:r w:rsidR="00FC0498" w:rsidRPr="00416854">
        <w:rPr>
          <w:b/>
          <w:bCs/>
        </w:rPr>
        <w:t>5</w:t>
      </w:r>
      <w:r w:rsidR="00FE7B92" w:rsidRPr="00416854">
        <w:rPr>
          <w:b/>
          <w:bCs/>
        </w:rPr>
        <w:t xml:space="preserve"> </w:t>
      </w:r>
      <w:r w:rsidRPr="00416854">
        <w:rPr>
          <w:b/>
          <w:bCs/>
        </w:rPr>
        <w:t>do SWZ</w:t>
      </w:r>
    </w:p>
    <w:p w14:paraId="4C5D827E" w14:textId="77777777" w:rsidR="000E62E0" w:rsidRPr="00B608F1" w:rsidRDefault="000E62E0" w:rsidP="000E62E0">
      <w:pPr>
        <w:rPr>
          <w:bCs/>
        </w:rPr>
      </w:pPr>
    </w:p>
    <w:p w14:paraId="3A63F4DD" w14:textId="77777777" w:rsidR="000E62E0" w:rsidRPr="00B608F1" w:rsidRDefault="000E62E0" w:rsidP="000E62E0">
      <w:pPr>
        <w:ind w:left="2832" w:firstLine="708"/>
        <w:rPr>
          <w:b/>
          <w:bCs/>
        </w:rPr>
      </w:pPr>
      <w:r w:rsidRPr="00B608F1">
        <w:rPr>
          <w:b/>
          <w:bCs/>
        </w:rPr>
        <w:t xml:space="preserve"> OŚWIADCZENIE </w:t>
      </w:r>
    </w:p>
    <w:p w14:paraId="27B59B01" w14:textId="77777777" w:rsidR="000E62E0" w:rsidRPr="00B608F1" w:rsidRDefault="000E62E0" w:rsidP="000E62E0">
      <w:pPr>
        <w:ind w:left="2832" w:firstLine="708"/>
        <w:rPr>
          <w:bCs/>
        </w:rPr>
      </w:pPr>
    </w:p>
    <w:p w14:paraId="7D082B3C" w14:textId="77777777"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3D6F8DA4" w14:textId="77777777" w:rsidR="000E62E0" w:rsidRPr="005979B2" w:rsidRDefault="000E62E0" w:rsidP="000E62E0">
      <w:pPr>
        <w:jc w:val="both"/>
      </w:pPr>
    </w:p>
    <w:p w14:paraId="7B999555" w14:textId="77777777" w:rsidR="000E62E0" w:rsidRPr="005979B2" w:rsidRDefault="000E62E0" w:rsidP="000E62E0">
      <w:pPr>
        <w:ind w:right="-1"/>
        <w:jc w:val="both"/>
      </w:pPr>
      <w:r w:rsidRPr="005979B2">
        <w:t xml:space="preserve">Dotyczy postępowania o zamówienie publiczne prowadzone w trybie i na zasadach określonych w </w:t>
      </w:r>
    </w:p>
    <w:p w14:paraId="4E02C607" w14:textId="21AFB1D1" w:rsidR="000E62E0" w:rsidRPr="000E62E0" w:rsidRDefault="000E62E0" w:rsidP="000E62E0">
      <w:pPr>
        <w:ind w:right="-1"/>
        <w:jc w:val="both"/>
        <w:rPr>
          <w:b/>
        </w:rPr>
      </w:pPr>
      <w:r w:rsidRPr="005979B2">
        <w:t xml:space="preserve">ustawie z dnia </w:t>
      </w:r>
      <w:r w:rsidR="00B55B43">
        <w:t>11 września 2019</w:t>
      </w:r>
      <w:r w:rsidRPr="005979B2">
        <w:t xml:space="preserve"> r. Prawo zamówień publicznych o sygnaturze: </w:t>
      </w:r>
      <w:r>
        <w:rPr>
          <w:b/>
        </w:rPr>
        <w:t xml:space="preserve">PN </w:t>
      </w:r>
      <w:r w:rsidR="00F45C37">
        <w:rPr>
          <w:b/>
        </w:rPr>
        <w:t>77</w:t>
      </w:r>
      <w:r w:rsidR="006D6C75">
        <w:rPr>
          <w:b/>
        </w:rPr>
        <w:t>/2023</w:t>
      </w:r>
      <w:r>
        <w:rPr>
          <w:b/>
        </w:rPr>
        <w:t xml:space="preserve"> na: dostawę</w:t>
      </w:r>
      <w:r w:rsidRPr="005979B2">
        <w:rPr>
          <w:b/>
        </w:rPr>
        <w:t xml:space="preserve"> pn. </w:t>
      </w:r>
      <w:r>
        <w:rPr>
          <w:rFonts w:cs="Arial"/>
          <w:b/>
        </w:rPr>
        <w:t xml:space="preserve">Dostawa </w:t>
      </w:r>
      <w:r w:rsidR="001D37C4">
        <w:rPr>
          <w:rFonts w:cs="Arial"/>
          <w:b/>
        </w:rPr>
        <w:t>wyrobów medycznych (</w:t>
      </w:r>
      <w:r w:rsidR="00F45C37">
        <w:rPr>
          <w:rFonts w:cs="Arial"/>
          <w:b/>
        </w:rPr>
        <w:t>urologicznych</w:t>
      </w:r>
      <w:r w:rsidR="001D37C4">
        <w:rPr>
          <w:rFonts w:cs="Arial"/>
          <w:b/>
        </w:rPr>
        <w:t xml:space="preserve">) </w:t>
      </w:r>
      <w:r>
        <w:rPr>
          <w:rFonts w:cs="Arial"/>
          <w:b/>
        </w:rPr>
        <w:t xml:space="preserve"> </w:t>
      </w:r>
      <w:r w:rsidR="00571168">
        <w:rPr>
          <w:rFonts w:cs="Arial"/>
          <w:b/>
        </w:rPr>
        <w:t xml:space="preserve">dla Mazowieckiego Centrum Rehabilitacji „STOCER” Sp. z o.o. </w:t>
      </w:r>
    </w:p>
    <w:p w14:paraId="5B73E6F6" w14:textId="77777777" w:rsidR="000E62E0" w:rsidRPr="00B608F1" w:rsidRDefault="000E62E0" w:rsidP="000E62E0"/>
    <w:p w14:paraId="08706534"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AE73CB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410A3C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D68C438" w14:textId="77777777" w:rsidR="000E62E0" w:rsidRPr="00B608F1" w:rsidRDefault="000E62E0" w:rsidP="000E62E0"/>
    <w:p w14:paraId="773C5C9A" w14:textId="77777777" w:rsidR="000E62E0" w:rsidRPr="00B608F1" w:rsidRDefault="000E62E0" w:rsidP="000E62E0"/>
    <w:p w14:paraId="61B96BFD" w14:textId="77777777"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170C66B" w14:textId="77777777" w:rsidR="000E62E0" w:rsidRPr="00B608F1" w:rsidRDefault="000E62E0" w:rsidP="000E62E0">
      <w:pPr>
        <w:ind w:left="360"/>
        <w:jc w:val="both"/>
      </w:pPr>
    </w:p>
    <w:p w14:paraId="7E78B3DC" w14:textId="77777777"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7798F994" w14:textId="77777777" w:rsidR="000E62E0" w:rsidRPr="00B608F1" w:rsidRDefault="000E62E0" w:rsidP="000E62E0">
      <w:pPr>
        <w:suppressAutoHyphens/>
        <w:ind w:left="360"/>
        <w:jc w:val="both"/>
      </w:pPr>
    </w:p>
    <w:p w14:paraId="42AB89F1" w14:textId="77777777"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49D7C109"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51551FB" w14:textId="77777777" w:rsidR="000E62E0" w:rsidRPr="00B608F1" w:rsidRDefault="000E62E0" w:rsidP="000E62E0">
      <w:pPr>
        <w:ind w:left="360"/>
        <w:jc w:val="both"/>
      </w:pPr>
    </w:p>
    <w:p w14:paraId="4DF6F09C"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15797634" w14:textId="77777777" w:rsidR="000E62E0" w:rsidRPr="00B608F1" w:rsidRDefault="000E62E0" w:rsidP="000E62E0">
      <w:pPr>
        <w:pStyle w:val="Standard"/>
        <w:ind w:firstLine="708"/>
        <w:jc w:val="both"/>
        <w:rPr>
          <w:rFonts w:ascii="Times New Roman" w:hAnsi="Times New Roman"/>
          <w:sz w:val="22"/>
          <w:szCs w:val="22"/>
        </w:rPr>
      </w:pPr>
    </w:p>
    <w:p w14:paraId="6FB86116" w14:textId="77777777" w:rsidR="000E62E0" w:rsidRPr="00B608F1" w:rsidRDefault="000E62E0" w:rsidP="000E62E0">
      <w:pPr>
        <w:pStyle w:val="Standard"/>
        <w:ind w:firstLine="708"/>
        <w:jc w:val="both"/>
        <w:rPr>
          <w:rFonts w:ascii="Times New Roman" w:hAnsi="Times New Roman"/>
          <w:sz w:val="22"/>
          <w:szCs w:val="22"/>
        </w:rPr>
      </w:pPr>
    </w:p>
    <w:p w14:paraId="0F716BAD" w14:textId="77777777" w:rsidR="000E62E0" w:rsidRPr="00B608F1" w:rsidRDefault="000E62E0" w:rsidP="000E62E0">
      <w:pPr>
        <w:pStyle w:val="Standard"/>
        <w:ind w:firstLine="708"/>
        <w:jc w:val="both"/>
        <w:rPr>
          <w:rFonts w:ascii="Times New Roman" w:hAnsi="Times New Roman"/>
          <w:sz w:val="22"/>
          <w:szCs w:val="22"/>
        </w:rPr>
      </w:pPr>
    </w:p>
    <w:p w14:paraId="0D3C87DE"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6351614" w14:textId="77777777" w:rsidR="000E62E0" w:rsidRPr="00B608F1" w:rsidRDefault="000E62E0" w:rsidP="000E62E0">
      <w:pPr>
        <w:pStyle w:val="Standard"/>
        <w:ind w:left="4860"/>
        <w:jc w:val="both"/>
        <w:rPr>
          <w:rFonts w:ascii="Times New Roman" w:hAnsi="Times New Roman"/>
          <w:sz w:val="22"/>
          <w:szCs w:val="22"/>
        </w:rPr>
      </w:pPr>
    </w:p>
    <w:p w14:paraId="1D9CF394"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29394757"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5728E87" w14:textId="77777777" w:rsidR="000E62E0" w:rsidRPr="00B608F1" w:rsidRDefault="000E62E0" w:rsidP="000E62E0">
      <w:pPr>
        <w:rPr>
          <w:i/>
        </w:rPr>
      </w:pPr>
      <w:r w:rsidRPr="00B608F1">
        <w:rPr>
          <w:i/>
        </w:rPr>
        <w:t>*  - wypełnia Wykonawca</w:t>
      </w:r>
    </w:p>
    <w:p w14:paraId="66D2942D" w14:textId="77777777" w:rsidR="00C9311B" w:rsidRPr="000E62E0" w:rsidRDefault="000E62E0" w:rsidP="000E62E0">
      <w:pPr>
        <w:rPr>
          <w:i/>
        </w:rPr>
      </w:pPr>
      <w:r w:rsidRPr="00B608F1">
        <w:rPr>
          <w:i/>
        </w:rPr>
        <w:t>** - niepotrzebne skreślić</w:t>
      </w:r>
    </w:p>
    <w:p w14:paraId="378B78F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7CAC3D72" w14:textId="77777777"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14:paraId="76BE3493" w14:textId="1B407017" w:rsidR="00C92A06" w:rsidRPr="00482E79" w:rsidRDefault="00C92A06" w:rsidP="00C92A06">
      <w:pPr>
        <w:pStyle w:val="Bezodstpw"/>
        <w:jc w:val="right"/>
        <w:rPr>
          <w:b/>
          <w:color w:val="00B050"/>
        </w:rPr>
      </w:pPr>
      <w:r>
        <w:rPr>
          <w:b/>
        </w:rPr>
        <w:t xml:space="preserve">Załącznik nr 6 do SWZ PN </w:t>
      </w:r>
      <w:r w:rsidR="00F45C37">
        <w:rPr>
          <w:b/>
        </w:rPr>
        <w:t>77</w:t>
      </w:r>
      <w:r w:rsidR="00D12087">
        <w:rPr>
          <w:b/>
        </w:rPr>
        <w:t>/2023</w:t>
      </w:r>
    </w:p>
    <w:p w14:paraId="79F3D679" w14:textId="77777777" w:rsidR="00C92A06" w:rsidRPr="00482E79" w:rsidRDefault="00C92A06" w:rsidP="00C92A06">
      <w:pPr>
        <w:pStyle w:val="Bezodstpw"/>
        <w:rPr>
          <w:b/>
          <w:color w:val="000000"/>
        </w:rPr>
      </w:pPr>
    </w:p>
    <w:p w14:paraId="1A77CF87" w14:textId="77777777" w:rsidR="00C92A06" w:rsidRPr="00482E79" w:rsidRDefault="00C92A06" w:rsidP="00C92A06">
      <w:pPr>
        <w:pStyle w:val="Bezodstpw"/>
        <w:rPr>
          <w:b/>
          <w:color w:val="000000"/>
        </w:rPr>
      </w:pPr>
    </w:p>
    <w:p w14:paraId="0161335B" w14:textId="77777777" w:rsidR="00C92A06" w:rsidRPr="00482E79" w:rsidRDefault="00C92A06" w:rsidP="00C92A06">
      <w:pPr>
        <w:pStyle w:val="Bezodstpw"/>
        <w:rPr>
          <w:b/>
          <w:color w:val="000000"/>
        </w:rPr>
      </w:pPr>
      <w:r w:rsidRPr="00482E79">
        <w:rPr>
          <w:b/>
          <w:color w:val="000000"/>
        </w:rPr>
        <w:t>Informacja dla Wykonawców dotycząca RODO wraz z wzorem Oświadczenia</w:t>
      </w:r>
    </w:p>
    <w:p w14:paraId="08FBDE36" w14:textId="77777777" w:rsidR="00C92A06" w:rsidRPr="00482E79" w:rsidRDefault="00C92A06" w:rsidP="00C92A06">
      <w:pPr>
        <w:pStyle w:val="Bezodstpw"/>
        <w:rPr>
          <w:b/>
          <w:color w:val="000000"/>
        </w:rPr>
      </w:pPr>
    </w:p>
    <w:p w14:paraId="41888147" w14:textId="77777777" w:rsidR="00C92A06" w:rsidRPr="00482E79" w:rsidRDefault="00C92A06" w:rsidP="00C92A06">
      <w:pPr>
        <w:pStyle w:val="Bezodstpw"/>
        <w:jc w:val="both"/>
      </w:pPr>
      <w:r w:rsidRPr="00482E79">
        <w:t>Klauzula informacyjna z art. 13 RODO</w:t>
      </w:r>
    </w:p>
    <w:p w14:paraId="2CD466F6" w14:textId="77777777" w:rsidR="00C92A06" w:rsidRPr="00482E79" w:rsidRDefault="00C92A06" w:rsidP="00C92A06">
      <w:pPr>
        <w:pStyle w:val="Bezodstpw"/>
        <w:numPr>
          <w:ilvl w:val="0"/>
          <w:numId w:val="50"/>
        </w:numPr>
        <w:jc w:val="both"/>
      </w:pPr>
      <w:r w:rsidRPr="00482E79">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6B7EA536" w14:textId="77777777" w:rsidR="00C92A06" w:rsidRPr="00482E79" w:rsidRDefault="00C92A06" w:rsidP="00C92A06">
      <w:pPr>
        <w:pStyle w:val="Bezodstpw"/>
        <w:numPr>
          <w:ilvl w:val="0"/>
          <w:numId w:val="50"/>
        </w:numPr>
        <w:jc w:val="both"/>
        <w:rPr>
          <w:i/>
        </w:rPr>
      </w:pPr>
      <w:r w:rsidRPr="00482E79">
        <w:t>administratorem Pani/Pana danych osobowych jest Mazowieckie Centrum Rehabilitacji STOCER Sp. z o.o., ul. Wierzejewskiego 12, 05-510 Konstancin-Jeziorna</w:t>
      </w:r>
      <w:r w:rsidRPr="00482E79">
        <w:rPr>
          <w:i/>
        </w:rPr>
        <w:t>.</w:t>
      </w:r>
    </w:p>
    <w:p w14:paraId="7494EB25" w14:textId="77777777" w:rsidR="00C92A06" w:rsidRPr="00482E79" w:rsidRDefault="00C92A06" w:rsidP="00C92A06">
      <w:pPr>
        <w:pStyle w:val="Bezodstpw"/>
        <w:numPr>
          <w:ilvl w:val="0"/>
          <w:numId w:val="50"/>
        </w:numPr>
        <w:jc w:val="both"/>
      </w:pPr>
      <w:r w:rsidRPr="00482E79">
        <w:t xml:space="preserve">we wszystkich sprawach z zakresu ochrony danych osobowych może Pani/Pan kontaktować się z wyznaczonym przez Administratora danych Inspektorem Ochrony Danych (pod adresem iod@stocer.pl); </w:t>
      </w:r>
    </w:p>
    <w:p w14:paraId="100DE541" w14:textId="768D64BC"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pPr>
      <w:r w:rsidRPr="00482E79">
        <w:t>Pani/Pana dane osobowe przetwarzane będą na podstawie art. 6 ust. 1 lit. c</w:t>
      </w:r>
      <w:r w:rsidRPr="00482E79">
        <w:rPr>
          <w:i/>
        </w:rPr>
        <w:t xml:space="preserve"> </w:t>
      </w:r>
      <w:r w:rsidRPr="00482E79">
        <w:t xml:space="preserve">RODO w celu związanym z postępowaniem o udzielenie zamówienia publicznego na </w:t>
      </w:r>
      <w:r w:rsidRPr="00482E79">
        <w:rPr>
          <w:b/>
        </w:rPr>
        <w:t xml:space="preserve">dostawę </w:t>
      </w:r>
      <w:r>
        <w:rPr>
          <w:b/>
        </w:rPr>
        <w:t>wyrobów medycznych (</w:t>
      </w:r>
      <w:r w:rsidR="00F45C37">
        <w:rPr>
          <w:b/>
        </w:rPr>
        <w:t>urologicznych</w:t>
      </w:r>
      <w:r>
        <w:rPr>
          <w:b/>
        </w:rPr>
        <w:t xml:space="preserve">) dla Mazowieckiego Centrum Rehabilitacji STOCER Sp. z o.o. Znak sprawy PN </w:t>
      </w:r>
      <w:r w:rsidR="00F45C37">
        <w:rPr>
          <w:b/>
        </w:rPr>
        <w:t>77</w:t>
      </w:r>
      <w:r w:rsidR="00D12087">
        <w:rPr>
          <w:b/>
        </w:rPr>
        <w:t>/2023</w:t>
      </w:r>
      <w:r w:rsidRPr="00482E79">
        <w:rPr>
          <w:i/>
        </w:rPr>
        <w:t xml:space="preserve"> </w:t>
      </w:r>
      <w:r w:rsidRPr="00482E79">
        <w:t>prowadzonym w trybie przetargu nieograniczonego ,</w:t>
      </w:r>
    </w:p>
    <w:p w14:paraId="00209701" w14:textId="0CE8216A"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rPr>
      </w:pPr>
      <w:r w:rsidRPr="00482E79">
        <w:t xml:space="preserve">odbiorcami Pani/Pana danych osobowych będą osoby lub podmioty, którym udostępniona zostanie dokumentacja postępowania w oparciu o art. 74 ustawy z dnia 11 września 2019 r. – Prawo zamówień publicznych </w:t>
      </w:r>
      <w:r w:rsidR="00D90710">
        <w:rPr>
          <w:rFonts w:eastAsia="Tahoma" w:cs="Tahoma"/>
        </w:rPr>
        <w:t>(Dz.U.202</w:t>
      </w:r>
      <w:r w:rsidR="00F45C37">
        <w:rPr>
          <w:rFonts w:eastAsia="Tahoma" w:cs="Tahoma"/>
        </w:rPr>
        <w:t>3</w:t>
      </w:r>
      <w:r w:rsidR="00D90710">
        <w:rPr>
          <w:rFonts w:eastAsia="Tahoma" w:cs="Tahoma"/>
        </w:rPr>
        <w:t xml:space="preserve"> poz. 1</w:t>
      </w:r>
      <w:r w:rsidR="00F45C37">
        <w:rPr>
          <w:rFonts w:eastAsia="Tahoma" w:cs="Tahoma"/>
        </w:rPr>
        <w:t>605</w:t>
      </w:r>
      <w:r w:rsidR="00D90710">
        <w:rPr>
          <w:rFonts w:eastAsia="Tahoma" w:cs="Tahoma"/>
        </w:rPr>
        <w:t xml:space="preserve"> z dnia </w:t>
      </w:r>
      <w:r w:rsidR="00F45C37">
        <w:rPr>
          <w:rFonts w:eastAsia="Tahoma" w:cs="Tahoma"/>
        </w:rPr>
        <w:t>2023.08.14</w:t>
      </w:r>
      <w:r w:rsidR="00D90710">
        <w:rPr>
          <w:rFonts w:eastAsia="Tahoma" w:cs="Tahoma"/>
        </w:rPr>
        <w:t xml:space="preserve"> </w:t>
      </w:r>
      <w:r w:rsidRPr="00482E79">
        <w:rPr>
          <w:rFonts w:eastAsia="Tahoma" w:cs="Tahoma"/>
        </w:rPr>
        <w:t>)</w:t>
      </w:r>
      <w:r w:rsidRPr="00482E79">
        <w:t xml:space="preserve"> dalej „ustawa Pzp”;  </w:t>
      </w:r>
    </w:p>
    <w:p w14:paraId="7D4DB12A" w14:textId="77777777" w:rsidR="00C92A06" w:rsidRPr="00482E79" w:rsidRDefault="00C92A06" w:rsidP="00C92A06">
      <w:pPr>
        <w:pStyle w:val="Bezodstpw"/>
        <w:numPr>
          <w:ilvl w:val="0"/>
          <w:numId w:val="50"/>
        </w:numPr>
        <w:jc w:val="both"/>
      </w:pPr>
      <w:r w:rsidRPr="00482E79">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892941E" w14:textId="77777777" w:rsidR="00C92A06" w:rsidRPr="00482E79" w:rsidRDefault="00C92A06" w:rsidP="00C92A06">
      <w:pPr>
        <w:pStyle w:val="Bezodstpw"/>
        <w:numPr>
          <w:ilvl w:val="0"/>
          <w:numId w:val="50"/>
        </w:numPr>
        <w:jc w:val="both"/>
      </w:pPr>
      <w:r w:rsidRPr="00482E79">
        <w:t xml:space="preserve">obowiązek podania przez Panią/Pana danych osobowych bezpośrednio Pani/Pana dotyczących jest wymogiem ustawowym określonym w przepisach ustawy Pzp, związanym z udziałem w postępowaniu o udzielenie zamówienia publicznego; </w:t>
      </w:r>
    </w:p>
    <w:p w14:paraId="1A490E81" w14:textId="77777777" w:rsidR="00C92A06" w:rsidRPr="00482E79" w:rsidRDefault="00C92A06" w:rsidP="00C92A06">
      <w:pPr>
        <w:pStyle w:val="Bezodstpw"/>
        <w:numPr>
          <w:ilvl w:val="0"/>
          <w:numId w:val="50"/>
        </w:numPr>
        <w:jc w:val="both"/>
        <w:rPr>
          <w:i/>
        </w:rPr>
      </w:pPr>
      <w:r w:rsidRPr="00482E79">
        <w:t xml:space="preserve">konsekwencje niepodania określonych danych wynikają z ustawy Pzp;  </w:t>
      </w:r>
    </w:p>
    <w:p w14:paraId="7FBE28E6" w14:textId="77777777" w:rsidR="00C92A06" w:rsidRPr="00482E79" w:rsidRDefault="00C92A06" w:rsidP="00C92A06">
      <w:pPr>
        <w:pStyle w:val="Bezodstpw"/>
        <w:numPr>
          <w:ilvl w:val="0"/>
          <w:numId w:val="50"/>
        </w:numPr>
        <w:jc w:val="both"/>
      </w:pPr>
      <w:r w:rsidRPr="00482E79">
        <w:t>w odniesieniu do Pani/Pana danych osobowych decyzje nie będą podejmowane w sposób zautomatyzowany, stosowanie do art. 22 RODO;</w:t>
      </w:r>
    </w:p>
    <w:p w14:paraId="3D340F0B" w14:textId="77777777" w:rsidR="00C92A06" w:rsidRPr="00482E79" w:rsidRDefault="00C92A06" w:rsidP="00C92A06">
      <w:pPr>
        <w:pStyle w:val="Bezodstpw"/>
        <w:numPr>
          <w:ilvl w:val="0"/>
          <w:numId w:val="50"/>
        </w:numPr>
        <w:jc w:val="both"/>
      </w:pPr>
      <w:r w:rsidRPr="00482E79">
        <w:rPr>
          <w:rStyle w:val="Uwydatnienie"/>
        </w:rPr>
        <w:t>administrator danych nie ma zamiaru przekazywać danych osobowych do państwa trzeciego lub organizacji międzynarodowej;</w:t>
      </w:r>
    </w:p>
    <w:p w14:paraId="1131ECD8" w14:textId="77777777" w:rsidR="00C92A06" w:rsidRPr="00482E79" w:rsidRDefault="00C92A06" w:rsidP="00C92A06">
      <w:pPr>
        <w:pStyle w:val="Bezodstpw"/>
        <w:numPr>
          <w:ilvl w:val="0"/>
          <w:numId w:val="50"/>
        </w:numPr>
        <w:jc w:val="both"/>
      </w:pPr>
      <w:r w:rsidRPr="00482E79">
        <w:t>posiada Pani/Pan:</w:t>
      </w:r>
    </w:p>
    <w:p w14:paraId="4357D7C3" w14:textId="77777777" w:rsidR="00C92A06" w:rsidRPr="00482E79" w:rsidRDefault="00C92A06" w:rsidP="00C92A06">
      <w:pPr>
        <w:pStyle w:val="Bezodstpw"/>
        <w:numPr>
          <w:ilvl w:val="0"/>
          <w:numId w:val="51"/>
        </w:numPr>
        <w:jc w:val="both"/>
      </w:pPr>
      <w:r w:rsidRPr="00482E79">
        <w:t>na podstawie art. 15 RODO prawo dostępu do danych osobowych Pani/Pana dotyczących;</w:t>
      </w:r>
    </w:p>
    <w:p w14:paraId="1BFD1DA6" w14:textId="77777777" w:rsidR="00C92A06" w:rsidRPr="00482E79" w:rsidRDefault="00C92A06" w:rsidP="00C92A06">
      <w:pPr>
        <w:pStyle w:val="Bezodstpw"/>
        <w:numPr>
          <w:ilvl w:val="0"/>
          <w:numId w:val="51"/>
        </w:numPr>
        <w:jc w:val="both"/>
      </w:pPr>
      <w:r w:rsidRPr="00482E79">
        <w:t xml:space="preserve">na podstawie art. 16 RODO prawo do sprostowania Pani/Pana danych osobowych </w:t>
      </w:r>
      <w:r w:rsidRPr="00482E79">
        <w:rPr>
          <w:b/>
          <w:vertAlign w:val="superscript"/>
        </w:rPr>
        <w:t>**</w:t>
      </w:r>
      <w:r w:rsidRPr="00482E79">
        <w:t>;</w:t>
      </w:r>
    </w:p>
    <w:p w14:paraId="5867198F" w14:textId="77777777" w:rsidR="00C92A06" w:rsidRPr="00946C8B" w:rsidRDefault="00C92A06" w:rsidP="00C92A06">
      <w:pPr>
        <w:pStyle w:val="Bezodstpw"/>
        <w:numPr>
          <w:ilvl w:val="0"/>
          <w:numId w:val="51"/>
        </w:numPr>
        <w:jc w:val="both"/>
      </w:pPr>
      <w:r w:rsidRPr="00482E79">
        <w:t xml:space="preserve">na podstawie art. 18 RODO prawo żądania od administratora ograniczenia przetwarzania </w:t>
      </w:r>
      <w:r w:rsidRPr="00946C8B">
        <w:t xml:space="preserve">danych osobowych z zastrzeżeniem przypadków, o których mowa w art. 18 ust. 2 RODO ***;  </w:t>
      </w:r>
    </w:p>
    <w:p w14:paraId="064C5BE5" w14:textId="77777777" w:rsidR="00C92A06" w:rsidRPr="00946C8B" w:rsidRDefault="00C92A06" w:rsidP="00C92A06">
      <w:pPr>
        <w:pStyle w:val="Bezodstpw"/>
        <w:numPr>
          <w:ilvl w:val="0"/>
          <w:numId w:val="51"/>
        </w:numPr>
        <w:jc w:val="both"/>
        <w:rPr>
          <w:i/>
        </w:rPr>
      </w:pPr>
      <w:r w:rsidRPr="00946C8B">
        <w:t>prawo do wniesienia skargi do Prezesa Urzędu Ochrony Danych Osobowych, gdy uzna Pani/Pan, że przetwarzanie danych osobowych Pani/Pana dotyczących narusza przepisy RODO;</w:t>
      </w:r>
    </w:p>
    <w:p w14:paraId="3A6E049B" w14:textId="77777777" w:rsidR="00C92A06" w:rsidRPr="00946C8B" w:rsidRDefault="00C92A06" w:rsidP="00C92A06">
      <w:pPr>
        <w:pStyle w:val="Bezodstpw"/>
        <w:jc w:val="both"/>
        <w:rPr>
          <w:b/>
        </w:rPr>
      </w:pPr>
    </w:p>
    <w:p w14:paraId="29B392CA" w14:textId="77777777" w:rsidR="00C92A06" w:rsidRPr="00946C8B" w:rsidRDefault="00C92A06" w:rsidP="00C92A06">
      <w:pPr>
        <w:pStyle w:val="Bezodstpw"/>
        <w:jc w:val="both"/>
        <w:rPr>
          <w:b/>
          <w:i/>
        </w:rPr>
      </w:pPr>
      <w:r w:rsidRPr="00946C8B">
        <w:rPr>
          <w:b/>
        </w:rPr>
        <w:t>nie przysługuje Pani/Panu:</w:t>
      </w:r>
    </w:p>
    <w:p w14:paraId="6913191C" w14:textId="77777777" w:rsidR="00C92A06" w:rsidRPr="00946C8B" w:rsidRDefault="00C92A06" w:rsidP="00C92A06">
      <w:pPr>
        <w:pStyle w:val="Bezodstpw"/>
        <w:numPr>
          <w:ilvl w:val="0"/>
          <w:numId w:val="49"/>
        </w:numPr>
        <w:jc w:val="both"/>
        <w:rPr>
          <w:i/>
        </w:rPr>
      </w:pPr>
      <w:r w:rsidRPr="00946C8B">
        <w:t>w związku z art. 17 ust. 3 lit. b, d lub e RODO prawo do usunięcia danych osobowych;</w:t>
      </w:r>
    </w:p>
    <w:p w14:paraId="1CB73D30" w14:textId="77777777" w:rsidR="00C92A06" w:rsidRPr="00946C8B" w:rsidRDefault="00C92A06" w:rsidP="00C92A06">
      <w:pPr>
        <w:pStyle w:val="Bezodstpw"/>
        <w:numPr>
          <w:ilvl w:val="0"/>
          <w:numId w:val="49"/>
        </w:numPr>
        <w:jc w:val="both"/>
        <w:rPr>
          <w:b/>
          <w:i/>
        </w:rPr>
      </w:pPr>
      <w:r w:rsidRPr="00946C8B">
        <w:t>prawo do przenoszenia danych osobowych, o którym mowa w art. 20 RODO;</w:t>
      </w:r>
    </w:p>
    <w:p w14:paraId="3CB31123" w14:textId="77777777" w:rsidR="00C92A06" w:rsidRPr="00946C8B" w:rsidRDefault="00C92A06" w:rsidP="00C92A06">
      <w:pPr>
        <w:pStyle w:val="Bezodstpw"/>
        <w:numPr>
          <w:ilvl w:val="0"/>
          <w:numId w:val="49"/>
        </w:numPr>
        <w:jc w:val="both"/>
        <w:rPr>
          <w:b/>
          <w:i/>
        </w:rPr>
      </w:pPr>
      <w:r w:rsidRPr="00946C8B">
        <w:rPr>
          <w:b/>
        </w:rPr>
        <w:t>na podstawie art. 21 RODO prawo sprzeciwu, wobec przetwarzania danych osobowych, gdyż podstawą prawną przetwarzania Pani/Pana danych osobowych jest art. 6 ust. 1 lit. c RODO</w:t>
      </w:r>
      <w:r w:rsidRPr="00946C8B">
        <w:t>.</w:t>
      </w:r>
      <w:r w:rsidRPr="00946C8B">
        <w:rPr>
          <w:b/>
        </w:rPr>
        <w:t xml:space="preserve"> </w:t>
      </w:r>
    </w:p>
    <w:p w14:paraId="3CA5361F" w14:textId="77777777" w:rsidR="00C92A06" w:rsidRPr="00946C8B" w:rsidRDefault="00C92A06" w:rsidP="00C92A06">
      <w:pPr>
        <w:pStyle w:val="Bezodstpw"/>
        <w:rPr>
          <w:b/>
          <w:i/>
        </w:rPr>
      </w:pPr>
    </w:p>
    <w:p w14:paraId="785FFD9A" w14:textId="4E85F4F3" w:rsidR="00C92A06" w:rsidRPr="00DC701E" w:rsidRDefault="00C92A06" w:rsidP="00385449">
      <w:r w:rsidRPr="00946C8B">
        <w:br w:type="page"/>
      </w:r>
      <w:r w:rsidRPr="00DC701E">
        <w:t>______________________</w:t>
      </w:r>
    </w:p>
    <w:p w14:paraId="1590EB9E" w14:textId="77777777" w:rsidR="00C92A06" w:rsidRPr="00DC701E" w:rsidRDefault="00C92A06" w:rsidP="00C92A06">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73ABCAD0" w14:textId="77777777" w:rsidR="00C92A06" w:rsidRPr="00DC701E"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o udzielenie zamówienia publicznego ani zmianą postanowień umowy w zakresie niezgodnym z ustawą Pzp oraz nie może naruszać integralności protokołu oraz jego załączników.</w:t>
      </w:r>
    </w:p>
    <w:p w14:paraId="2090732B" w14:textId="77777777" w:rsidR="00C92A06"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A38D178" w14:textId="77777777" w:rsidR="00D90710" w:rsidRDefault="00D90710" w:rsidP="00C92A06">
      <w:pPr>
        <w:pStyle w:val="Bezodstpw"/>
        <w:rPr>
          <w:i/>
        </w:rPr>
      </w:pPr>
    </w:p>
    <w:p w14:paraId="60C8AD4D" w14:textId="77777777" w:rsidR="00D90710" w:rsidRDefault="00D90710" w:rsidP="00C92A06">
      <w:pPr>
        <w:pStyle w:val="Bezodstpw"/>
        <w:rPr>
          <w:i/>
        </w:rPr>
      </w:pPr>
    </w:p>
    <w:p w14:paraId="0DAD5278" w14:textId="77777777" w:rsidR="00D90710" w:rsidRDefault="00D90710" w:rsidP="00C92A06">
      <w:pPr>
        <w:pStyle w:val="Bezodstpw"/>
        <w:rPr>
          <w:i/>
        </w:rPr>
      </w:pPr>
    </w:p>
    <w:p w14:paraId="4D4183DC" w14:textId="77777777" w:rsidR="00D90710" w:rsidRDefault="00D90710" w:rsidP="00C92A06">
      <w:pPr>
        <w:pStyle w:val="Bezodstpw"/>
        <w:rPr>
          <w:i/>
        </w:rPr>
      </w:pPr>
    </w:p>
    <w:p w14:paraId="656C6696" w14:textId="77777777" w:rsidR="00D90710" w:rsidRDefault="00D90710" w:rsidP="00C92A06">
      <w:pPr>
        <w:pStyle w:val="Bezodstpw"/>
        <w:rPr>
          <w:i/>
        </w:rPr>
      </w:pPr>
    </w:p>
    <w:p w14:paraId="0AA87644" w14:textId="77777777" w:rsidR="00D90710" w:rsidRDefault="00D90710" w:rsidP="00C92A06">
      <w:pPr>
        <w:pStyle w:val="Bezodstpw"/>
        <w:rPr>
          <w:i/>
        </w:rPr>
      </w:pPr>
    </w:p>
    <w:p w14:paraId="7BCDC626" w14:textId="77777777" w:rsidR="00D90710" w:rsidRDefault="00D90710" w:rsidP="00C92A06">
      <w:pPr>
        <w:pStyle w:val="Bezodstpw"/>
        <w:rPr>
          <w:i/>
        </w:rPr>
      </w:pPr>
    </w:p>
    <w:p w14:paraId="20378988" w14:textId="77777777" w:rsidR="00D90710" w:rsidRDefault="00D90710" w:rsidP="00C92A06">
      <w:pPr>
        <w:pStyle w:val="Bezodstpw"/>
        <w:rPr>
          <w:i/>
        </w:rPr>
      </w:pPr>
    </w:p>
    <w:p w14:paraId="0DA3E546" w14:textId="77777777" w:rsidR="00D90710" w:rsidRDefault="00D90710" w:rsidP="00C92A06">
      <w:pPr>
        <w:pStyle w:val="Bezodstpw"/>
        <w:rPr>
          <w:i/>
        </w:rPr>
      </w:pPr>
    </w:p>
    <w:p w14:paraId="639F711D" w14:textId="77777777" w:rsidR="00D90710" w:rsidRDefault="00D90710" w:rsidP="00C92A06">
      <w:pPr>
        <w:pStyle w:val="Bezodstpw"/>
        <w:rPr>
          <w:i/>
        </w:rPr>
      </w:pPr>
    </w:p>
    <w:p w14:paraId="76C358B2" w14:textId="77777777" w:rsidR="00D90710" w:rsidRDefault="00D90710" w:rsidP="00C92A06">
      <w:pPr>
        <w:pStyle w:val="Bezodstpw"/>
        <w:rPr>
          <w:i/>
        </w:rPr>
      </w:pPr>
    </w:p>
    <w:p w14:paraId="3F2EABD6" w14:textId="77777777" w:rsidR="00D90710" w:rsidRDefault="00D90710" w:rsidP="00C92A06">
      <w:pPr>
        <w:pStyle w:val="Bezodstpw"/>
        <w:rPr>
          <w:i/>
        </w:rPr>
      </w:pPr>
    </w:p>
    <w:p w14:paraId="7C82FE4A" w14:textId="77777777" w:rsidR="00D90710" w:rsidRDefault="00D90710" w:rsidP="00C92A06">
      <w:pPr>
        <w:pStyle w:val="Bezodstpw"/>
        <w:rPr>
          <w:i/>
        </w:rPr>
      </w:pPr>
    </w:p>
    <w:p w14:paraId="48625D03" w14:textId="77777777" w:rsidR="00D90710" w:rsidRDefault="00D90710" w:rsidP="00C92A06">
      <w:pPr>
        <w:pStyle w:val="Bezodstpw"/>
        <w:rPr>
          <w:i/>
        </w:rPr>
      </w:pPr>
    </w:p>
    <w:p w14:paraId="009706F3" w14:textId="77777777" w:rsidR="00D90710" w:rsidRDefault="00D90710" w:rsidP="00C92A06">
      <w:pPr>
        <w:pStyle w:val="Bezodstpw"/>
        <w:rPr>
          <w:i/>
        </w:rPr>
      </w:pPr>
    </w:p>
    <w:p w14:paraId="3CF23700" w14:textId="77777777" w:rsidR="00D90710" w:rsidRDefault="00D90710" w:rsidP="00C92A06">
      <w:pPr>
        <w:pStyle w:val="Bezodstpw"/>
        <w:rPr>
          <w:i/>
        </w:rPr>
      </w:pPr>
    </w:p>
    <w:p w14:paraId="3334C09C" w14:textId="77777777" w:rsidR="00D90710" w:rsidRDefault="00D90710" w:rsidP="00C92A06">
      <w:pPr>
        <w:pStyle w:val="Bezodstpw"/>
        <w:rPr>
          <w:i/>
        </w:rPr>
      </w:pPr>
    </w:p>
    <w:p w14:paraId="09CDFC2A" w14:textId="77777777" w:rsidR="00D90710" w:rsidRDefault="00D90710" w:rsidP="00C92A06">
      <w:pPr>
        <w:pStyle w:val="Bezodstpw"/>
        <w:rPr>
          <w:i/>
        </w:rPr>
      </w:pPr>
    </w:p>
    <w:p w14:paraId="3E4F826B" w14:textId="77777777" w:rsidR="00D90710" w:rsidRDefault="00D90710" w:rsidP="00C92A06">
      <w:pPr>
        <w:pStyle w:val="Bezodstpw"/>
        <w:rPr>
          <w:i/>
        </w:rPr>
      </w:pPr>
    </w:p>
    <w:p w14:paraId="0B4B0E54" w14:textId="77777777" w:rsidR="00D90710" w:rsidRDefault="00D90710" w:rsidP="00C92A06">
      <w:pPr>
        <w:pStyle w:val="Bezodstpw"/>
        <w:rPr>
          <w:i/>
        </w:rPr>
      </w:pPr>
    </w:p>
    <w:p w14:paraId="59715C9E" w14:textId="77777777" w:rsidR="00D90710" w:rsidRDefault="00D90710" w:rsidP="00C92A06">
      <w:pPr>
        <w:pStyle w:val="Bezodstpw"/>
        <w:rPr>
          <w:i/>
        </w:rPr>
      </w:pPr>
    </w:p>
    <w:p w14:paraId="6CFB0AC3" w14:textId="77777777" w:rsidR="00D90710" w:rsidRDefault="00D90710" w:rsidP="00C92A06">
      <w:pPr>
        <w:pStyle w:val="Bezodstpw"/>
        <w:rPr>
          <w:i/>
        </w:rPr>
      </w:pPr>
    </w:p>
    <w:p w14:paraId="75D8D439" w14:textId="77777777" w:rsidR="00D90710" w:rsidRDefault="00D90710" w:rsidP="00C92A06">
      <w:pPr>
        <w:pStyle w:val="Bezodstpw"/>
        <w:rPr>
          <w:i/>
        </w:rPr>
      </w:pPr>
    </w:p>
    <w:p w14:paraId="1A527270" w14:textId="77777777" w:rsidR="00D90710" w:rsidRDefault="00D90710" w:rsidP="00C92A06">
      <w:pPr>
        <w:pStyle w:val="Bezodstpw"/>
        <w:rPr>
          <w:i/>
        </w:rPr>
      </w:pPr>
    </w:p>
    <w:p w14:paraId="67FD0388" w14:textId="77777777" w:rsidR="00D90710" w:rsidRDefault="00D90710" w:rsidP="00C92A06">
      <w:pPr>
        <w:pStyle w:val="Bezodstpw"/>
        <w:rPr>
          <w:i/>
        </w:rPr>
      </w:pPr>
    </w:p>
    <w:p w14:paraId="707D783B" w14:textId="77777777" w:rsidR="00D90710" w:rsidRDefault="00D90710" w:rsidP="00C92A06">
      <w:pPr>
        <w:pStyle w:val="Bezodstpw"/>
        <w:rPr>
          <w:i/>
        </w:rPr>
      </w:pPr>
    </w:p>
    <w:p w14:paraId="187A6AFE" w14:textId="77777777" w:rsidR="00D90710" w:rsidRDefault="00D90710" w:rsidP="00C92A06">
      <w:pPr>
        <w:pStyle w:val="Bezodstpw"/>
        <w:rPr>
          <w:i/>
        </w:rPr>
      </w:pPr>
    </w:p>
    <w:p w14:paraId="2B6759FB" w14:textId="77777777" w:rsidR="00D90710" w:rsidRDefault="00D90710" w:rsidP="00C92A06">
      <w:pPr>
        <w:pStyle w:val="Bezodstpw"/>
        <w:rPr>
          <w:i/>
        </w:rPr>
      </w:pPr>
    </w:p>
    <w:p w14:paraId="36F3C581" w14:textId="77777777" w:rsidR="00D90710" w:rsidRDefault="00D90710" w:rsidP="00C92A06">
      <w:pPr>
        <w:pStyle w:val="Bezodstpw"/>
        <w:rPr>
          <w:i/>
        </w:rPr>
      </w:pPr>
    </w:p>
    <w:p w14:paraId="40ECBF1A" w14:textId="77777777" w:rsidR="00D90710" w:rsidRDefault="00D90710" w:rsidP="00C92A06">
      <w:pPr>
        <w:pStyle w:val="Bezodstpw"/>
        <w:rPr>
          <w:i/>
        </w:rPr>
      </w:pPr>
    </w:p>
    <w:p w14:paraId="556C2F19" w14:textId="77777777" w:rsidR="00D90710" w:rsidRDefault="00D90710" w:rsidP="00C92A06">
      <w:pPr>
        <w:pStyle w:val="Bezodstpw"/>
        <w:rPr>
          <w:i/>
        </w:rPr>
      </w:pPr>
    </w:p>
    <w:p w14:paraId="3257A614" w14:textId="77777777" w:rsidR="00D90710" w:rsidRDefault="00D90710" w:rsidP="00C92A06">
      <w:pPr>
        <w:pStyle w:val="Bezodstpw"/>
        <w:rPr>
          <w:i/>
        </w:rPr>
      </w:pPr>
    </w:p>
    <w:p w14:paraId="678B187E" w14:textId="77777777" w:rsidR="00D90710" w:rsidRDefault="00D90710" w:rsidP="00C92A06">
      <w:pPr>
        <w:pStyle w:val="Bezodstpw"/>
        <w:rPr>
          <w:i/>
        </w:rPr>
      </w:pPr>
    </w:p>
    <w:p w14:paraId="5E3781B3" w14:textId="77777777" w:rsidR="00D90710" w:rsidRDefault="00D90710" w:rsidP="00C92A06">
      <w:pPr>
        <w:pStyle w:val="Bezodstpw"/>
        <w:rPr>
          <w:i/>
        </w:rPr>
      </w:pPr>
    </w:p>
    <w:p w14:paraId="12778766" w14:textId="77777777" w:rsidR="00D90710" w:rsidRDefault="00D90710" w:rsidP="00C92A06">
      <w:pPr>
        <w:pStyle w:val="Bezodstpw"/>
        <w:rPr>
          <w:i/>
        </w:rPr>
      </w:pPr>
    </w:p>
    <w:p w14:paraId="0E91FF97" w14:textId="77777777" w:rsidR="00D90710" w:rsidRDefault="00D90710" w:rsidP="00C92A06">
      <w:pPr>
        <w:pStyle w:val="Bezodstpw"/>
        <w:rPr>
          <w:i/>
        </w:rPr>
      </w:pPr>
    </w:p>
    <w:p w14:paraId="12070BCA" w14:textId="77777777" w:rsidR="00D90710" w:rsidRDefault="00D90710" w:rsidP="00C92A06">
      <w:pPr>
        <w:pStyle w:val="Bezodstpw"/>
        <w:rPr>
          <w:i/>
        </w:rPr>
      </w:pPr>
    </w:p>
    <w:p w14:paraId="335C063F" w14:textId="77777777" w:rsidR="00D90710" w:rsidRDefault="00D90710" w:rsidP="00C92A06">
      <w:pPr>
        <w:pStyle w:val="Bezodstpw"/>
        <w:rPr>
          <w:i/>
        </w:rPr>
      </w:pPr>
    </w:p>
    <w:p w14:paraId="6C686BC3" w14:textId="77777777" w:rsidR="00D90710" w:rsidRDefault="00D90710" w:rsidP="00C92A06">
      <w:pPr>
        <w:pStyle w:val="Bezodstpw"/>
        <w:rPr>
          <w:i/>
        </w:rPr>
      </w:pPr>
    </w:p>
    <w:p w14:paraId="7CFAFF9D" w14:textId="77777777" w:rsidR="00D90710" w:rsidRPr="00DC701E" w:rsidRDefault="00D90710" w:rsidP="00C92A06">
      <w:pPr>
        <w:pStyle w:val="Bezodstpw"/>
        <w:rPr>
          <w:i/>
        </w:rPr>
      </w:pPr>
    </w:p>
    <w:p w14:paraId="4D94B894" w14:textId="64F511D8" w:rsidR="00C92A06" w:rsidRPr="00385449" w:rsidRDefault="00C92A06" w:rsidP="00385449">
      <w:pPr>
        <w:rPr>
          <w:b/>
          <w:color w:val="000000"/>
        </w:rPr>
      </w:pPr>
      <w:r>
        <w:rPr>
          <w:color w:val="000000"/>
        </w:rPr>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5D79E872" w14:textId="77777777" w:rsidR="00C92A06" w:rsidRPr="00DC701E" w:rsidRDefault="00C92A06" w:rsidP="00C92A06">
      <w:pPr>
        <w:pStyle w:val="Bezodstpw"/>
        <w:rPr>
          <w:b/>
          <w:color w:val="000000"/>
          <w:u w:val="single"/>
        </w:rPr>
      </w:pPr>
    </w:p>
    <w:p w14:paraId="42E62430" w14:textId="77777777" w:rsidR="00385449" w:rsidRDefault="00385449" w:rsidP="00C92A06">
      <w:pPr>
        <w:pStyle w:val="Tekstprzypisudolnego"/>
        <w:jc w:val="right"/>
        <w:rPr>
          <w:rFonts w:ascii="Times New Roman" w:hAnsi="Times New Roman"/>
          <w:b/>
          <w:bCs/>
        </w:rPr>
      </w:pPr>
    </w:p>
    <w:p w14:paraId="28D73FB9" w14:textId="79DC47B7" w:rsidR="00C92A06" w:rsidRPr="00416854" w:rsidRDefault="00C92A06" w:rsidP="00C92A06">
      <w:pPr>
        <w:pStyle w:val="Tekstprzypisudolnego"/>
        <w:jc w:val="right"/>
        <w:rPr>
          <w:rFonts w:ascii="Times New Roman" w:hAnsi="Times New Roman"/>
          <w:b/>
          <w:bCs/>
        </w:rPr>
      </w:pPr>
      <w:r w:rsidRPr="00416854">
        <w:rPr>
          <w:rFonts w:ascii="Times New Roman" w:hAnsi="Times New Roman"/>
          <w:b/>
          <w:bCs/>
        </w:rPr>
        <w:t xml:space="preserve">Załącznik nr 7 do SWZ PN </w:t>
      </w:r>
      <w:r w:rsidR="00F45C37">
        <w:rPr>
          <w:rFonts w:ascii="Times New Roman" w:hAnsi="Times New Roman"/>
          <w:b/>
          <w:bCs/>
        </w:rPr>
        <w:t>77</w:t>
      </w:r>
      <w:r w:rsidR="00E67B7B">
        <w:rPr>
          <w:rFonts w:ascii="Times New Roman" w:hAnsi="Times New Roman"/>
          <w:b/>
          <w:bCs/>
        </w:rPr>
        <w:t>/2023</w:t>
      </w:r>
    </w:p>
    <w:p w14:paraId="64B45BAB" w14:textId="77777777" w:rsidR="00C92A06" w:rsidRPr="00DC701E" w:rsidRDefault="00C92A06" w:rsidP="00C92A06">
      <w:pPr>
        <w:pStyle w:val="Tekstprzypisudolnego"/>
        <w:jc w:val="center"/>
        <w:rPr>
          <w:rFonts w:ascii="Times New Roman" w:hAnsi="Times New Roman"/>
          <w:i/>
          <w:iCs/>
          <w:u w:val="single"/>
        </w:rPr>
      </w:pPr>
    </w:p>
    <w:p w14:paraId="762DA98D" w14:textId="77777777" w:rsidR="00C92A06" w:rsidRPr="00DC701E" w:rsidRDefault="00C92A06" w:rsidP="00C92A06">
      <w:pPr>
        <w:pStyle w:val="Tekstprzypisudolnego"/>
        <w:jc w:val="center"/>
        <w:rPr>
          <w:rFonts w:ascii="Times New Roman" w:hAnsi="Times New Roman"/>
          <w:i/>
          <w:iCs/>
          <w:u w:val="single"/>
        </w:rPr>
      </w:pPr>
    </w:p>
    <w:p w14:paraId="50CE7EC8" w14:textId="77777777" w:rsidR="00C92A06" w:rsidRPr="00DC701E" w:rsidRDefault="00C92A06" w:rsidP="00C92A06">
      <w:pPr>
        <w:pStyle w:val="Tekstprzypisudolnego"/>
        <w:jc w:val="center"/>
        <w:rPr>
          <w:rFonts w:ascii="Times New Roman" w:hAnsi="Times New Roman"/>
          <w:i/>
          <w:iCs/>
          <w:u w:val="single"/>
        </w:rPr>
      </w:pPr>
    </w:p>
    <w:p w14:paraId="1CE2A28A"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3D82407B"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8F078F0"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4C5C6940" w14:textId="77777777" w:rsidR="00C92A06" w:rsidRPr="00DC701E" w:rsidRDefault="00C92A06" w:rsidP="00C92A06">
      <w:pPr>
        <w:pStyle w:val="Tekstprzypisudolnego"/>
        <w:jc w:val="center"/>
        <w:rPr>
          <w:rFonts w:ascii="Times New Roman" w:hAnsi="Times New Roman"/>
          <w:i/>
          <w:iCs/>
          <w:u w:val="single"/>
        </w:rPr>
      </w:pPr>
    </w:p>
    <w:p w14:paraId="103EA2D4" w14:textId="77777777" w:rsidR="00C92A06" w:rsidRPr="00DC701E" w:rsidRDefault="00C92A06" w:rsidP="00C92A06">
      <w:pPr>
        <w:pStyle w:val="Tekstprzypisudolnego"/>
        <w:jc w:val="center"/>
        <w:rPr>
          <w:rFonts w:ascii="Times New Roman" w:hAnsi="Times New Roman"/>
          <w:i/>
          <w:iCs/>
          <w:u w:val="single"/>
        </w:rPr>
      </w:pPr>
    </w:p>
    <w:p w14:paraId="4DF96C0B" w14:textId="77777777" w:rsidR="00C92A06" w:rsidRPr="00DC701E" w:rsidRDefault="00C92A06" w:rsidP="00C92A06">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74B2B158" w14:textId="77777777" w:rsidR="00C92A06" w:rsidRPr="00DC701E" w:rsidRDefault="00C92A06" w:rsidP="00C92A06">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064A6486" w14:textId="77777777" w:rsidR="00C92A06" w:rsidRPr="00DC701E" w:rsidRDefault="00C92A06" w:rsidP="00C92A06">
      <w:pPr>
        <w:pStyle w:val="NormalnyWeb"/>
        <w:spacing w:line="360" w:lineRule="auto"/>
        <w:ind w:firstLine="567"/>
      </w:pPr>
    </w:p>
    <w:p w14:paraId="6EFF1D5A" w14:textId="77777777" w:rsidR="00C92A06" w:rsidRPr="00DC701E" w:rsidRDefault="00C92A06" w:rsidP="00C92A06">
      <w:pPr>
        <w:pStyle w:val="NormalnyWeb"/>
        <w:spacing w:line="360" w:lineRule="auto"/>
        <w:rPr>
          <w:b/>
          <w:bCs/>
        </w:rPr>
      </w:pPr>
    </w:p>
    <w:p w14:paraId="4C15FA22" w14:textId="77777777" w:rsidR="00C92A06" w:rsidRPr="00DC701E" w:rsidRDefault="00C92A06" w:rsidP="00C92A06">
      <w:pPr>
        <w:pStyle w:val="NormalnyWeb"/>
        <w:spacing w:line="360" w:lineRule="auto"/>
        <w:jc w:val="right"/>
      </w:pPr>
      <w:r w:rsidRPr="00DC701E">
        <w:t>______________________________</w:t>
      </w:r>
    </w:p>
    <w:p w14:paraId="0229CEAF" w14:textId="77777777" w:rsidR="00C92A06" w:rsidRPr="000B57DF" w:rsidRDefault="00C92A06" w:rsidP="00C92A06">
      <w:pPr>
        <w:pStyle w:val="NormalnyWeb"/>
        <w:spacing w:line="360" w:lineRule="auto"/>
        <w:jc w:val="center"/>
      </w:pPr>
      <w:r w:rsidRPr="00DC701E">
        <w:t xml:space="preserve">                                                                                                              </w:t>
      </w:r>
      <w:r>
        <w:t xml:space="preserve">                  data i podpis</w:t>
      </w:r>
    </w:p>
    <w:p w14:paraId="18EACB5F" w14:textId="77777777" w:rsidR="00C92A06" w:rsidRPr="00DC701E" w:rsidRDefault="00C92A06" w:rsidP="00C92A06"/>
    <w:p w14:paraId="0288AD0C" w14:textId="77777777" w:rsidR="00C92A06" w:rsidRPr="00DC701E" w:rsidRDefault="00C92A06" w:rsidP="00C92A06">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50634BF2" w14:textId="77777777" w:rsidR="00C92A06" w:rsidRPr="00416854" w:rsidRDefault="00C92A06" w:rsidP="00C92A06">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0C6571AA" w14:textId="77777777" w:rsidR="00C92A06" w:rsidRDefault="00C92A06" w:rsidP="00C92A06">
      <w:pPr>
        <w:jc w:val="right"/>
        <w:rPr>
          <w:rFonts w:ascii="Cambria" w:eastAsia="Cambria" w:hAnsi="Cambria" w:cs="Cambria"/>
          <w:b/>
        </w:rPr>
      </w:pPr>
    </w:p>
    <w:p w14:paraId="2AC63CB5" w14:textId="77777777" w:rsidR="00C92A06" w:rsidRPr="00482E79" w:rsidRDefault="00C92A06" w:rsidP="00C92A06">
      <w:pPr>
        <w:jc w:val="right"/>
        <w:rPr>
          <w:rFonts w:ascii="Tahoma" w:eastAsia="Tahoma" w:hAnsi="Tahoma" w:cs="Tahoma"/>
        </w:rPr>
      </w:pPr>
      <w:r w:rsidRPr="00482E79">
        <w:rPr>
          <w:rFonts w:ascii="Cambria" w:eastAsia="Cambria" w:hAnsi="Cambria" w:cs="Cambria"/>
          <w:b/>
        </w:rPr>
        <w:t>Załącznik nr 9 do SWZ</w:t>
      </w:r>
    </w:p>
    <w:p w14:paraId="1213BD34" w14:textId="77777777" w:rsidR="00C92A06" w:rsidRPr="00482E79" w:rsidRDefault="00C92A06" w:rsidP="00C92A06">
      <w:pPr>
        <w:pBdr>
          <w:top w:val="nil"/>
          <w:left w:val="nil"/>
          <w:bottom w:val="nil"/>
          <w:right w:val="nil"/>
          <w:between w:val="nil"/>
        </w:pBdr>
        <w:ind w:left="5664" w:firstLine="707"/>
        <w:rPr>
          <w:rFonts w:ascii="Cambria" w:eastAsia="Cambria" w:hAnsi="Cambria" w:cs="Cambria"/>
        </w:rPr>
      </w:pPr>
    </w:p>
    <w:p w14:paraId="1A4E3861" w14:textId="77777777"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14:paraId="45D59577"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2DD3C0DC" w14:textId="4E285E8C" w:rsidR="00C92A06" w:rsidRPr="001935B4" w:rsidRDefault="00C92A06" w:rsidP="00C92A06">
      <w:pPr>
        <w:pStyle w:val="Standard"/>
        <w:jc w:val="both"/>
        <w:rPr>
          <w:rFonts w:asciiTheme="minorHAnsi" w:hAnsiTheme="minorHAnsi"/>
          <w:b/>
          <w:bCs/>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w:t>
      </w:r>
      <w:r w:rsidR="00E1296F">
        <w:rPr>
          <w:rFonts w:ascii="Cambria" w:eastAsia="Cambria" w:hAnsi="Cambria" w:cs="Cambria"/>
          <w:sz w:val="22"/>
          <w:szCs w:val="22"/>
        </w:rPr>
        <w:t xml:space="preserve"> zamówień publicznych (Dz.U.202</w:t>
      </w:r>
      <w:r w:rsidR="00F45C37">
        <w:rPr>
          <w:rFonts w:ascii="Cambria" w:eastAsia="Cambria" w:hAnsi="Cambria" w:cs="Cambria"/>
          <w:sz w:val="22"/>
          <w:szCs w:val="22"/>
        </w:rPr>
        <w:t>3</w:t>
      </w:r>
      <w:r w:rsidR="00E1296F">
        <w:rPr>
          <w:rFonts w:ascii="Cambria" w:eastAsia="Cambria" w:hAnsi="Cambria" w:cs="Cambria"/>
          <w:sz w:val="22"/>
          <w:szCs w:val="22"/>
        </w:rPr>
        <w:t xml:space="preserve"> poz. 1</w:t>
      </w:r>
      <w:r w:rsidR="00F45C37">
        <w:rPr>
          <w:rFonts w:ascii="Cambria" w:eastAsia="Cambria" w:hAnsi="Cambria" w:cs="Cambria"/>
          <w:sz w:val="22"/>
          <w:szCs w:val="22"/>
        </w:rPr>
        <w:t>605</w:t>
      </w:r>
      <w:r w:rsidR="00D90710">
        <w:rPr>
          <w:rFonts w:ascii="Cambria" w:eastAsia="Cambria" w:hAnsi="Cambria" w:cs="Cambria"/>
          <w:sz w:val="22"/>
          <w:szCs w:val="22"/>
        </w:rPr>
        <w:t xml:space="preserve"> z dnia </w:t>
      </w:r>
      <w:r w:rsidR="00F45C37">
        <w:rPr>
          <w:rFonts w:ascii="Cambria" w:eastAsia="Cambria" w:hAnsi="Cambria" w:cs="Cambria"/>
          <w:sz w:val="22"/>
          <w:szCs w:val="22"/>
        </w:rPr>
        <w:t>2023.08.14</w:t>
      </w:r>
      <w:r w:rsidR="005E58D9">
        <w:rPr>
          <w:rFonts w:ascii="Cambria" w:eastAsia="Cambria" w:hAnsi="Cambria" w:cs="Cambria"/>
          <w:sz w:val="22"/>
          <w:szCs w:val="22"/>
        </w:rPr>
        <w:t xml:space="preserve">) o sygnaturze: PN </w:t>
      </w:r>
      <w:r w:rsidR="00F45C37">
        <w:rPr>
          <w:rFonts w:ascii="Cambria" w:eastAsia="Cambria" w:hAnsi="Cambria" w:cs="Cambria"/>
          <w:sz w:val="22"/>
          <w:szCs w:val="22"/>
        </w:rPr>
        <w:t>77</w:t>
      </w:r>
      <w:r w:rsidR="00E1296F">
        <w:rPr>
          <w:rFonts w:ascii="Cambria" w:eastAsia="Cambria" w:hAnsi="Cambria" w:cs="Cambria"/>
          <w:sz w:val="22"/>
          <w:szCs w:val="22"/>
        </w:rPr>
        <w:t>/2023</w:t>
      </w:r>
      <w:r w:rsidRPr="00482E79">
        <w:rPr>
          <w:rFonts w:ascii="Cambria" w:eastAsia="Cambria" w:hAnsi="Cambria" w:cs="Cambria"/>
          <w:sz w:val="22"/>
          <w:szCs w:val="22"/>
        </w:rPr>
        <w:t xml:space="preserve"> pn.: </w:t>
      </w:r>
      <w:r w:rsidRPr="00482E79">
        <w:rPr>
          <w:rFonts w:asciiTheme="minorHAnsi" w:hAnsiTheme="minorHAnsi"/>
          <w:b/>
          <w:sz w:val="22"/>
          <w:szCs w:val="22"/>
        </w:rPr>
        <w:t xml:space="preserve">dostawę </w:t>
      </w:r>
      <w:r w:rsidRPr="00482E79">
        <w:rPr>
          <w:rFonts w:asciiTheme="minorHAnsi" w:hAnsiTheme="minorHAnsi" w:cs="Arial"/>
          <w:b/>
          <w:sz w:val="22"/>
          <w:szCs w:val="22"/>
        </w:rPr>
        <w:t xml:space="preserve"> </w:t>
      </w:r>
      <w:r>
        <w:rPr>
          <w:rFonts w:asciiTheme="minorHAnsi" w:hAnsiTheme="minorHAnsi" w:cs="Arial"/>
          <w:b/>
          <w:sz w:val="22"/>
          <w:szCs w:val="22"/>
        </w:rPr>
        <w:t>wyrobów medycznych (</w:t>
      </w:r>
      <w:r w:rsidR="00F45C37">
        <w:rPr>
          <w:rFonts w:asciiTheme="minorHAnsi" w:hAnsiTheme="minorHAnsi" w:cs="Arial"/>
          <w:b/>
          <w:sz w:val="22"/>
          <w:szCs w:val="22"/>
        </w:rPr>
        <w:t>urologicznych</w:t>
      </w:r>
      <w:r>
        <w:rPr>
          <w:rFonts w:asciiTheme="minorHAnsi" w:hAnsiTheme="minorHAnsi" w:cs="Arial"/>
          <w:b/>
          <w:sz w:val="22"/>
          <w:szCs w:val="22"/>
        </w:rPr>
        <w:t xml:space="preserve">) dla Mazowieckiego Centrum Rehabilitacji STOCER Sp. z o.o. </w:t>
      </w:r>
    </w:p>
    <w:p w14:paraId="2F9A8E77" w14:textId="77777777" w:rsidR="00C92A06" w:rsidRPr="00482E79" w:rsidRDefault="00C92A06" w:rsidP="00C92A06">
      <w:pPr>
        <w:pBdr>
          <w:top w:val="nil"/>
          <w:left w:val="nil"/>
          <w:bottom w:val="nil"/>
          <w:right w:val="nil"/>
          <w:between w:val="nil"/>
        </w:pBdr>
        <w:rPr>
          <w:rFonts w:ascii="Cambria" w:eastAsia="Cambria" w:hAnsi="Cambria" w:cs="Cambria"/>
        </w:rPr>
      </w:pPr>
    </w:p>
    <w:p w14:paraId="57583D33" w14:textId="77777777" w:rsidR="00C92A06" w:rsidRPr="00482E79" w:rsidRDefault="00C92A06" w:rsidP="00C92A06">
      <w:pPr>
        <w:pBdr>
          <w:top w:val="nil"/>
          <w:left w:val="nil"/>
          <w:bottom w:val="nil"/>
          <w:right w:val="nil"/>
          <w:between w:val="nil"/>
        </w:pBdr>
        <w:rPr>
          <w:rFonts w:ascii="Cambria" w:eastAsia="Cambria" w:hAnsi="Cambria" w:cs="Cambria"/>
        </w:rPr>
      </w:pPr>
    </w:p>
    <w:p w14:paraId="6F30C2CA"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14:paraId="3CADA37D"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6C65BFA9"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14:paraId="16769AA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5F17ADA4"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14:paraId="2A6D568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3F9D4CBD" w14:textId="62409647"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w:t>
      </w:r>
      <w:r w:rsidR="002327EB">
        <w:rPr>
          <w:rFonts w:ascii="Cambria" w:eastAsia="Cambria" w:hAnsi="Cambria" w:cs="Cambria"/>
        </w:rPr>
        <w:t>Dz.U.202</w:t>
      </w:r>
      <w:r w:rsidR="00F45C37">
        <w:rPr>
          <w:rFonts w:ascii="Cambria" w:eastAsia="Cambria" w:hAnsi="Cambria" w:cs="Cambria"/>
        </w:rPr>
        <w:t>3</w:t>
      </w:r>
      <w:r w:rsidR="002327EB">
        <w:rPr>
          <w:rFonts w:ascii="Cambria" w:eastAsia="Cambria" w:hAnsi="Cambria" w:cs="Cambria"/>
        </w:rPr>
        <w:t xml:space="preserve"> poz. 1</w:t>
      </w:r>
      <w:r w:rsidR="00F45C37">
        <w:rPr>
          <w:rFonts w:ascii="Cambria" w:eastAsia="Cambria" w:hAnsi="Cambria" w:cs="Cambria"/>
        </w:rPr>
        <w:t xml:space="preserve">605 </w:t>
      </w:r>
      <w:r w:rsidR="00D90710">
        <w:rPr>
          <w:rFonts w:ascii="Cambria" w:eastAsia="Cambria" w:hAnsi="Cambria" w:cs="Cambria"/>
        </w:rPr>
        <w:t xml:space="preserve">z dnia </w:t>
      </w:r>
      <w:r w:rsidR="00F45C37">
        <w:rPr>
          <w:rFonts w:ascii="Cambria" w:eastAsia="Cambria" w:hAnsi="Cambria" w:cs="Cambria"/>
        </w:rPr>
        <w:t>2023.08.14</w:t>
      </w:r>
      <w:r w:rsidRPr="00482E7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095C462"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C9B8F49"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6D4B963"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39D8EAF3"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14:paraId="51BA39E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14:paraId="704C33A6" w14:textId="77777777" w:rsidR="00C92A06" w:rsidRPr="00482E79" w:rsidRDefault="00C92A06" w:rsidP="00C92A06">
      <w:pPr>
        <w:pBdr>
          <w:top w:val="nil"/>
          <w:left w:val="nil"/>
          <w:bottom w:val="nil"/>
          <w:right w:val="nil"/>
          <w:between w:val="nil"/>
        </w:pBdr>
        <w:ind w:left="708"/>
        <w:rPr>
          <w:rFonts w:ascii="Cambria" w:eastAsia="Cambria" w:hAnsi="Cambria" w:cs="Cambria"/>
        </w:rPr>
      </w:pPr>
    </w:p>
    <w:p w14:paraId="36665440" w14:textId="77777777" w:rsidR="00C92A06" w:rsidRPr="00482E79" w:rsidRDefault="00C92A06" w:rsidP="00C92A06">
      <w:pPr>
        <w:rPr>
          <w:rFonts w:ascii="Tahoma" w:eastAsia="Tahoma" w:hAnsi="Tahoma" w:cs="Tahoma"/>
        </w:rPr>
      </w:pPr>
    </w:p>
    <w:p w14:paraId="35FA3DC9" w14:textId="77777777"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5"/>
      <w:footerReference w:type="first" r:id="rId46"/>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7E4C5" w14:textId="77777777" w:rsidR="007C3919" w:rsidRDefault="007C3919">
      <w:r>
        <w:separator/>
      </w:r>
    </w:p>
  </w:endnote>
  <w:endnote w:type="continuationSeparator" w:id="0">
    <w:p w14:paraId="30406186" w14:textId="77777777" w:rsidR="007C3919" w:rsidRDefault="007C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D0E9" w14:textId="77777777" w:rsidR="007C3919" w:rsidRDefault="007C3919">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569708C" wp14:editId="090F6E26">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05F55E11" w14:textId="77777777" w:rsidR="007C3919" w:rsidRDefault="007C3919">
                          <w:pPr>
                            <w:textDirection w:val="btLr"/>
                          </w:pPr>
                          <w:r>
                            <w:rPr>
                              <w:rFonts w:ascii="Tahoma" w:eastAsia="Tahoma" w:hAnsi="Tahoma" w:cs="Tahoma"/>
                              <w:color w:val="000000"/>
                              <w:sz w:val="24"/>
                            </w:rPr>
                            <w:t xml:space="preserve"> PAGE 28</w:t>
                          </w:r>
                        </w:p>
                        <w:p w14:paraId="31266FC5" w14:textId="77777777" w:rsidR="007C3919" w:rsidRDefault="007C3919">
                          <w:pPr>
                            <w:textDirection w:val="btLr"/>
                          </w:pPr>
                        </w:p>
                      </w:txbxContent>
                    </wps:txbx>
                    <wps:bodyPr spcFirstLastPara="1" wrap="square" lIns="91425" tIns="45700" rIns="91425" bIns="45700" anchor="t" anchorCtr="0"/>
                  </wps:wsp>
                </a:graphicData>
              </a:graphic>
            </wp:anchor>
          </w:drawing>
        </mc:Choice>
        <mc:Fallback>
          <w:pict>
            <v:rect w14:anchorId="1569708C"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05F55E11" w14:textId="77777777" w:rsidR="007C3919" w:rsidRDefault="007C3919">
                    <w:pPr>
                      <w:textDirection w:val="btLr"/>
                    </w:pPr>
                    <w:r>
                      <w:rPr>
                        <w:rFonts w:ascii="Tahoma" w:eastAsia="Tahoma" w:hAnsi="Tahoma" w:cs="Tahoma"/>
                        <w:color w:val="000000"/>
                        <w:sz w:val="24"/>
                      </w:rPr>
                      <w:t xml:space="preserve"> PAGE 28</w:t>
                    </w:r>
                  </w:p>
                  <w:p w14:paraId="31266FC5" w14:textId="77777777" w:rsidR="007C3919" w:rsidRDefault="007C391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0EEE" w14:textId="77777777" w:rsidR="007C3919" w:rsidRDefault="007C3919">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1C424" w14:textId="77777777" w:rsidR="007C3919" w:rsidRDefault="007C3919">
      <w:r>
        <w:separator/>
      </w:r>
    </w:p>
  </w:footnote>
  <w:footnote w:type="continuationSeparator" w:id="0">
    <w:p w14:paraId="18B79004" w14:textId="77777777" w:rsidR="007C3919" w:rsidRDefault="007C3919">
      <w:r>
        <w:continuationSeparator/>
      </w:r>
    </w:p>
  </w:footnote>
  <w:footnote w:id="1">
    <w:p w14:paraId="30015FA1" w14:textId="77777777" w:rsidR="007C3919" w:rsidRPr="008E3C91" w:rsidRDefault="007C3919"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1"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0"/>
  </w:num>
  <w:num w:numId="4">
    <w:abstractNumId w:val="17"/>
  </w:num>
  <w:num w:numId="5">
    <w:abstractNumId w:val="37"/>
  </w:num>
  <w:num w:numId="6">
    <w:abstractNumId w:val="30"/>
  </w:num>
  <w:num w:numId="7">
    <w:abstractNumId w:val="22"/>
  </w:num>
  <w:num w:numId="8">
    <w:abstractNumId w:val="12"/>
  </w:num>
  <w:num w:numId="9">
    <w:abstractNumId w:val="51"/>
  </w:num>
  <w:num w:numId="10">
    <w:abstractNumId w:val="20"/>
  </w:num>
  <w:num w:numId="11">
    <w:abstractNumId w:val="13"/>
  </w:num>
  <w:num w:numId="12">
    <w:abstractNumId w:val="25"/>
  </w:num>
  <w:num w:numId="13">
    <w:abstractNumId w:val="21"/>
  </w:num>
  <w:num w:numId="14">
    <w:abstractNumId w:val="40"/>
    <w:lvlOverride w:ilvl="0">
      <w:startOverride w:val="1"/>
    </w:lvlOverride>
  </w:num>
  <w:num w:numId="15">
    <w:abstractNumId w:val="31"/>
    <w:lvlOverride w:ilvl="0">
      <w:startOverride w:val="1"/>
    </w:lvlOverride>
  </w:num>
  <w:num w:numId="16">
    <w:abstractNumId w:val="23"/>
  </w:num>
  <w:num w:numId="17">
    <w:abstractNumId w:val="50"/>
  </w:num>
  <w:num w:numId="18">
    <w:abstractNumId w:val="33"/>
  </w:num>
  <w:num w:numId="19">
    <w:abstractNumId w:val="5"/>
  </w:num>
  <w:num w:numId="20">
    <w:abstractNumId w:val="48"/>
  </w:num>
  <w:num w:numId="21">
    <w:abstractNumId w:val="15"/>
  </w:num>
  <w:num w:numId="22">
    <w:abstractNumId w:val="49"/>
  </w:num>
  <w:num w:numId="23">
    <w:abstractNumId w:val="27"/>
  </w:num>
  <w:num w:numId="24">
    <w:abstractNumId w:val="9"/>
  </w:num>
  <w:num w:numId="25">
    <w:abstractNumId w:val="34"/>
  </w:num>
  <w:num w:numId="26">
    <w:abstractNumId w:val="10"/>
  </w:num>
  <w:num w:numId="27">
    <w:abstractNumId w:val="46"/>
  </w:num>
  <w:num w:numId="28">
    <w:abstractNumId w:val="14"/>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3"/>
  </w:num>
  <w:num w:numId="34">
    <w:abstractNumId w:val="7"/>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28"/>
  </w:num>
  <w:num w:numId="47">
    <w:abstractNumId w:val="36"/>
  </w:num>
  <w:num w:numId="48">
    <w:abstractNumId w:val="24"/>
  </w:num>
  <w:num w:numId="49">
    <w:abstractNumId w:val="8"/>
  </w:num>
  <w:num w:numId="50">
    <w:abstractNumId w:val="11"/>
  </w:num>
  <w:num w:numId="51">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48ED"/>
    <w:rsid w:val="00055F36"/>
    <w:rsid w:val="000635BD"/>
    <w:rsid w:val="00064202"/>
    <w:rsid w:val="00064944"/>
    <w:rsid w:val="00065777"/>
    <w:rsid w:val="00074DA3"/>
    <w:rsid w:val="000836C0"/>
    <w:rsid w:val="00083A9D"/>
    <w:rsid w:val="00096543"/>
    <w:rsid w:val="000A56B1"/>
    <w:rsid w:val="000C0F7D"/>
    <w:rsid w:val="000C30CB"/>
    <w:rsid w:val="000C3CD1"/>
    <w:rsid w:val="000C5839"/>
    <w:rsid w:val="000C6DDE"/>
    <w:rsid w:val="000D65A7"/>
    <w:rsid w:val="000E62E0"/>
    <w:rsid w:val="000E6FCB"/>
    <w:rsid w:val="000E7E87"/>
    <w:rsid w:val="000F5AA1"/>
    <w:rsid w:val="00105B62"/>
    <w:rsid w:val="0012243E"/>
    <w:rsid w:val="00122480"/>
    <w:rsid w:val="001258FA"/>
    <w:rsid w:val="00131291"/>
    <w:rsid w:val="001313D1"/>
    <w:rsid w:val="00142883"/>
    <w:rsid w:val="00150542"/>
    <w:rsid w:val="00152638"/>
    <w:rsid w:val="00156374"/>
    <w:rsid w:val="0016244D"/>
    <w:rsid w:val="00173BC0"/>
    <w:rsid w:val="00173C31"/>
    <w:rsid w:val="00183FFA"/>
    <w:rsid w:val="00191EB4"/>
    <w:rsid w:val="00196778"/>
    <w:rsid w:val="00197575"/>
    <w:rsid w:val="001A2DEF"/>
    <w:rsid w:val="001A4FE0"/>
    <w:rsid w:val="001B4DAC"/>
    <w:rsid w:val="001C0FCC"/>
    <w:rsid w:val="001C4F22"/>
    <w:rsid w:val="001C5B70"/>
    <w:rsid w:val="001D37C4"/>
    <w:rsid w:val="001D588A"/>
    <w:rsid w:val="001D59E0"/>
    <w:rsid w:val="001D5B52"/>
    <w:rsid w:val="001E15B3"/>
    <w:rsid w:val="001E304D"/>
    <w:rsid w:val="001F304A"/>
    <w:rsid w:val="0020457C"/>
    <w:rsid w:val="002058AF"/>
    <w:rsid w:val="002133EA"/>
    <w:rsid w:val="00215E19"/>
    <w:rsid w:val="00230060"/>
    <w:rsid w:val="00231F1F"/>
    <w:rsid w:val="0023213B"/>
    <w:rsid w:val="002327EB"/>
    <w:rsid w:val="00232D1E"/>
    <w:rsid w:val="00235C6C"/>
    <w:rsid w:val="00236C3A"/>
    <w:rsid w:val="002414F0"/>
    <w:rsid w:val="0025023D"/>
    <w:rsid w:val="00260388"/>
    <w:rsid w:val="0026149E"/>
    <w:rsid w:val="00274659"/>
    <w:rsid w:val="002819DC"/>
    <w:rsid w:val="0029123A"/>
    <w:rsid w:val="00293366"/>
    <w:rsid w:val="00296382"/>
    <w:rsid w:val="002B0D80"/>
    <w:rsid w:val="002C0978"/>
    <w:rsid w:val="002C1515"/>
    <w:rsid w:val="002C206D"/>
    <w:rsid w:val="002D00C5"/>
    <w:rsid w:val="002D07B2"/>
    <w:rsid w:val="002D34D8"/>
    <w:rsid w:val="002D5F56"/>
    <w:rsid w:val="002E2AA3"/>
    <w:rsid w:val="002E305C"/>
    <w:rsid w:val="002E3DCB"/>
    <w:rsid w:val="002E63AA"/>
    <w:rsid w:val="002F0C89"/>
    <w:rsid w:val="002F3DB2"/>
    <w:rsid w:val="00317488"/>
    <w:rsid w:val="0033138F"/>
    <w:rsid w:val="00334FC2"/>
    <w:rsid w:val="00340BBD"/>
    <w:rsid w:val="00347D82"/>
    <w:rsid w:val="00350EF3"/>
    <w:rsid w:val="00351679"/>
    <w:rsid w:val="00365988"/>
    <w:rsid w:val="00366148"/>
    <w:rsid w:val="00381D77"/>
    <w:rsid w:val="00383B61"/>
    <w:rsid w:val="00383D85"/>
    <w:rsid w:val="00385449"/>
    <w:rsid w:val="00391338"/>
    <w:rsid w:val="00392006"/>
    <w:rsid w:val="003A5DF9"/>
    <w:rsid w:val="003E68AF"/>
    <w:rsid w:val="003F1A67"/>
    <w:rsid w:val="003F2265"/>
    <w:rsid w:val="003F7A80"/>
    <w:rsid w:val="00404ABD"/>
    <w:rsid w:val="00416854"/>
    <w:rsid w:val="00427E4F"/>
    <w:rsid w:val="00435A5C"/>
    <w:rsid w:val="004365A1"/>
    <w:rsid w:val="004405BE"/>
    <w:rsid w:val="00462C86"/>
    <w:rsid w:val="00463B66"/>
    <w:rsid w:val="00464E61"/>
    <w:rsid w:val="0046520B"/>
    <w:rsid w:val="00467119"/>
    <w:rsid w:val="00477920"/>
    <w:rsid w:val="00481186"/>
    <w:rsid w:val="00485F85"/>
    <w:rsid w:val="00492564"/>
    <w:rsid w:val="004A08CE"/>
    <w:rsid w:val="004A5733"/>
    <w:rsid w:val="004B6C15"/>
    <w:rsid w:val="004C21FA"/>
    <w:rsid w:val="004E0786"/>
    <w:rsid w:val="004E216C"/>
    <w:rsid w:val="004E39FD"/>
    <w:rsid w:val="004E6E8A"/>
    <w:rsid w:val="004F2CD8"/>
    <w:rsid w:val="004F471B"/>
    <w:rsid w:val="004F6E91"/>
    <w:rsid w:val="00502C91"/>
    <w:rsid w:val="00504DDB"/>
    <w:rsid w:val="0051053B"/>
    <w:rsid w:val="0052635B"/>
    <w:rsid w:val="00563114"/>
    <w:rsid w:val="00571168"/>
    <w:rsid w:val="00577B7D"/>
    <w:rsid w:val="00585B91"/>
    <w:rsid w:val="00590825"/>
    <w:rsid w:val="005A4D8D"/>
    <w:rsid w:val="005D54ED"/>
    <w:rsid w:val="005E58D9"/>
    <w:rsid w:val="005E5C1E"/>
    <w:rsid w:val="005F2C9A"/>
    <w:rsid w:val="005F4186"/>
    <w:rsid w:val="005F7301"/>
    <w:rsid w:val="006049C5"/>
    <w:rsid w:val="00605BC5"/>
    <w:rsid w:val="00612B67"/>
    <w:rsid w:val="00615899"/>
    <w:rsid w:val="006367D3"/>
    <w:rsid w:val="00642868"/>
    <w:rsid w:val="0064337C"/>
    <w:rsid w:val="00644425"/>
    <w:rsid w:val="00651A20"/>
    <w:rsid w:val="0065423A"/>
    <w:rsid w:val="006601CC"/>
    <w:rsid w:val="00661BB7"/>
    <w:rsid w:val="006651E1"/>
    <w:rsid w:val="00671CE3"/>
    <w:rsid w:val="0067325D"/>
    <w:rsid w:val="00675F64"/>
    <w:rsid w:val="00676A37"/>
    <w:rsid w:val="006959D8"/>
    <w:rsid w:val="00695E60"/>
    <w:rsid w:val="0069743F"/>
    <w:rsid w:val="00697DD0"/>
    <w:rsid w:val="006A710D"/>
    <w:rsid w:val="006B3557"/>
    <w:rsid w:val="006B3C91"/>
    <w:rsid w:val="006B424F"/>
    <w:rsid w:val="006B7275"/>
    <w:rsid w:val="006D4EC2"/>
    <w:rsid w:val="006D6C75"/>
    <w:rsid w:val="006E7A32"/>
    <w:rsid w:val="006F7622"/>
    <w:rsid w:val="00722CA2"/>
    <w:rsid w:val="00746398"/>
    <w:rsid w:val="00754F95"/>
    <w:rsid w:val="00764E06"/>
    <w:rsid w:val="00770C40"/>
    <w:rsid w:val="00775CDE"/>
    <w:rsid w:val="007764A0"/>
    <w:rsid w:val="00782BF8"/>
    <w:rsid w:val="00787803"/>
    <w:rsid w:val="0079288B"/>
    <w:rsid w:val="00797224"/>
    <w:rsid w:val="007B19D2"/>
    <w:rsid w:val="007B29B2"/>
    <w:rsid w:val="007C335F"/>
    <w:rsid w:val="007C3919"/>
    <w:rsid w:val="007C4F47"/>
    <w:rsid w:val="007C547B"/>
    <w:rsid w:val="007D1A6E"/>
    <w:rsid w:val="00812111"/>
    <w:rsid w:val="008153AD"/>
    <w:rsid w:val="00815A64"/>
    <w:rsid w:val="00820A07"/>
    <w:rsid w:val="00823CFD"/>
    <w:rsid w:val="008243D8"/>
    <w:rsid w:val="00833778"/>
    <w:rsid w:val="00843D2E"/>
    <w:rsid w:val="0084467C"/>
    <w:rsid w:val="008470D4"/>
    <w:rsid w:val="00851FF2"/>
    <w:rsid w:val="00864275"/>
    <w:rsid w:val="00865093"/>
    <w:rsid w:val="00866CF8"/>
    <w:rsid w:val="008A381F"/>
    <w:rsid w:val="008A3ED4"/>
    <w:rsid w:val="008A59DE"/>
    <w:rsid w:val="008A79CF"/>
    <w:rsid w:val="008B264C"/>
    <w:rsid w:val="008B657E"/>
    <w:rsid w:val="008B660D"/>
    <w:rsid w:val="008B7A8D"/>
    <w:rsid w:val="008D26FA"/>
    <w:rsid w:val="008D3156"/>
    <w:rsid w:val="008D7D13"/>
    <w:rsid w:val="008E06DA"/>
    <w:rsid w:val="008E0D76"/>
    <w:rsid w:val="008E3C91"/>
    <w:rsid w:val="00900259"/>
    <w:rsid w:val="00910AA9"/>
    <w:rsid w:val="009132D7"/>
    <w:rsid w:val="0092190B"/>
    <w:rsid w:val="00926261"/>
    <w:rsid w:val="0093013D"/>
    <w:rsid w:val="009330D8"/>
    <w:rsid w:val="009578AC"/>
    <w:rsid w:val="00960B89"/>
    <w:rsid w:val="00961C11"/>
    <w:rsid w:val="009622FF"/>
    <w:rsid w:val="00985E9A"/>
    <w:rsid w:val="0098600B"/>
    <w:rsid w:val="0098789D"/>
    <w:rsid w:val="0099006B"/>
    <w:rsid w:val="009A3196"/>
    <w:rsid w:val="009A7907"/>
    <w:rsid w:val="009B1201"/>
    <w:rsid w:val="009B2C3E"/>
    <w:rsid w:val="009C53BD"/>
    <w:rsid w:val="009C74AA"/>
    <w:rsid w:val="009D06FD"/>
    <w:rsid w:val="009D2AD5"/>
    <w:rsid w:val="009E05D6"/>
    <w:rsid w:val="009F2942"/>
    <w:rsid w:val="00A00B7D"/>
    <w:rsid w:val="00A02869"/>
    <w:rsid w:val="00A10960"/>
    <w:rsid w:val="00A10E82"/>
    <w:rsid w:val="00A23837"/>
    <w:rsid w:val="00A336C6"/>
    <w:rsid w:val="00A41A09"/>
    <w:rsid w:val="00A51C5C"/>
    <w:rsid w:val="00A54219"/>
    <w:rsid w:val="00A64E34"/>
    <w:rsid w:val="00A70DA2"/>
    <w:rsid w:val="00A75446"/>
    <w:rsid w:val="00A76EEE"/>
    <w:rsid w:val="00A9758F"/>
    <w:rsid w:val="00AA0849"/>
    <w:rsid w:val="00AA21A1"/>
    <w:rsid w:val="00AA61B1"/>
    <w:rsid w:val="00AD4D3D"/>
    <w:rsid w:val="00AD62F2"/>
    <w:rsid w:val="00B0134D"/>
    <w:rsid w:val="00B06440"/>
    <w:rsid w:val="00B20638"/>
    <w:rsid w:val="00B20BDD"/>
    <w:rsid w:val="00B32BDB"/>
    <w:rsid w:val="00B46387"/>
    <w:rsid w:val="00B469EA"/>
    <w:rsid w:val="00B52538"/>
    <w:rsid w:val="00B55B43"/>
    <w:rsid w:val="00B564AD"/>
    <w:rsid w:val="00B60831"/>
    <w:rsid w:val="00B62491"/>
    <w:rsid w:val="00B63C3B"/>
    <w:rsid w:val="00B63C7F"/>
    <w:rsid w:val="00B657FD"/>
    <w:rsid w:val="00B66E79"/>
    <w:rsid w:val="00B82CF6"/>
    <w:rsid w:val="00B92BFA"/>
    <w:rsid w:val="00B95FDE"/>
    <w:rsid w:val="00BA1587"/>
    <w:rsid w:val="00BA380A"/>
    <w:rsid w:val="00BA4EC8"/>
    <w:rsid w:val="00BB4257"/>
    <w:rsid w:val="00BC1078"/>
    <w:rsid w:val="00BC59FC"/>
    <w:rsid w:val="00BF3A72"/>
    <w:rsid w:val="00BF6C5E"/>
    <w:rsid w:val="00C00860"/>
    <w:rsid w:val="00C02F07"/>
    <w:rsid w:val="00C03632"/>
    <w:rsid w:val="00C15EB1"/>
    <w:rsid w:val="00C23A2C"/>
    <w:rsid w:val="00C249C2"/>
    <w:rsid w:val="00C331CE"/>
    <w:rsid w:val="00C35D3A"/>
    <w:rsid w:val="00C43548"/>
    <w:rsid w:val="00C635FC"/>
    <w:rsid w:val="00C7260F"/>
    <w:rsid w:val="00C7366A"/>
    <w:rsid w:val="00C73AC2"/>
    <w:rsid w:val="00C8152C"/>
    <w:rsid w:val="00C860D3"/>
    <w:rsid w:val="00C909CA"/>
    <w:rsid w:val="00C92A06"/>
    <w:rsid w:val="00C9311B"/>
    <w:rsid w:val="00C972C4"/>
    <w:rsid w:val="00CA63C6"/>
    <w:rsid w:val="00CA7036"/>
    <w:rsid w:val="00CB101C"/>
    <w:rsid w:val="00CB3C19"/>
    <w:rsid w:val="00CC6B05"/>
    <w:rsid w:val="00CC72E0"/>
    <w:rsid w:val="00CD187B"/>
    <w:rsid w:val="00CD1CAD"/>
    <w:rsid w:val="00CE7BB1"/>
    <w:rsid w:val="00CF6C6D"/>
    <w:rsid w:val="00D01AC0"/>
    <w:rsid w:val="00D041FF"/>
    <w:rsid w:val="00D0468F"/>
    <w:rsid w:val="00D05D0A"/>
    <w:rsid w:val="00D12087"/>
    <w:rsid w:val="00D239DE"/>
    <w:rsid w:val="00D23FCC"/>
    <w:rsid w:val="00D30038"/>
    <w:rsid w:val="00D60AAB"/>
    <w:rsid w:val="00D62A65"/>
    <w:rsid w:val="00D63F5F"/>
    <w:rsid w:val="00D761F5"/>
    <w:rsid w:val="00D819F8"/>
    <w:rsid w:val="00D840A3"/>
    <w:rsid w:val="00D90710"/>
    <w:rsid w:val="00D9437E"/>
    <w:rsid w:val="00DA0CC5"/>
    <w:rsid w:val="00DA2765"/>
    <w:rsid w:val="00DA2AAF"/>
    <w:rsid w:val="00DA5FCE"/>
    <w:rsid w:val="00DB3E7E"/>
    <w:rsid w:val="00DC0289"/>
    <w:rsid w:val="00DD2F0F"/>
    <w:rsid w:val="00DD34CD"/>
    <w:rsid w:val="00DE41EC"/>
    <w:rsid w:val="00DE7D53"/>
    <w:rsid w:val="00DF35F3"/>
    <w:rsid w:val="00DF4E46"/>
    <w:rsid w:val="00DF7C03"/>
    <w:rsid w:val="00E02F22"/>
    <w:rsid w:val="00E05C0F"/>
    <w:rsid w:val="00E12013"/>
    <w:rsid w:val="00E1296F"/>
    <w:rsid w:val="00E12E0B"/>
    <w:rsid w:val="00E240CA"/>
    <w:rsid w:val="00E26C21"/>
    <w:rsid w:val="00E50180"/>
    <w:rsid w:val="00E5166E"/>
    <w:rsid w:val="00E67B7B"/>
    <w:rsid w:val="00E7161B"/>
    <w:rsid w:val="00E75249"/>
    <w:rsid w:val="00E77F69"/>
    <w:rsid w:val="00E83D0A"/>
    <w:rsid w:val="00E858EC"/>
    <w:rsid w:val="00E92839"/>
    <w:rsid w:val="00EC45B8"/>
    <w:rsid w:val="00EC73A7"/>
    <w:rsid w:val="00ED1DCC"/>
    <w:rsid w:val="00ED63ED"/>
    <w:rsid w:val="00EE418D"/>
    <w:rsid w:val="00EE73E2"/>
    <w:rsid w:val="00EF089D"/>
    <w:rsid w:val="00EF11DD"/>
    <w:rsid w:val="00EF2B06"/>
    <w:rsid w:val="00F00564"/>
    <w:rsid w:val="00F3526F"/>
    <w:rsid w:val="00F41DB4"/>
    <w:rsid w:val="00F45C37"/>
    <w:rsid w:val="00F4695C"/>
    <w:rsid w:val="00F60733"/>
    <w:rsid w:val="00F7353C"/>
    <w:rsid w:val="00F735E8"/>
    <w:rsid w:val="00F7368F"/>
    <w:rsid w:val="00F73F24"/>
    <w:rsid w:val="00F74EDE"/>
    <w:rsid w:val="00F81892"/>
    <w:rsid w:val="00F81E1E"/>
    <w:rsid w:val="00FA47D1"/>
    <w:rsid w:val="00FA4896"/>
    <w:rsid w:val="00FB3017"/>
    <w:rsid w:val="00FB46CD"/>
    <w:rsid w:val="00FC0498"/>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FDA"/>
  <w15:docId w15:val="{7D3BCD3E-3D32-4087-AE8A-0CFDC62F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brutto."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3420E-9DC1-4C59-BCE5-DE61445F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13415</Words>
  <Characters>80494</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4</cp:revision>
  <cp:lastPrinted>2023-10-20T06:26:00Z</cp:lastPrinted>
  <dcterms:created xsi:type="dcterms:W3CDTF">2023-10-16T11:34:00Z</dcterms:created>
  <dcterms:modified xsi:type="dcterms:W3CDTF">2023-10-20T06:26:00Z</dcterms:modified>
</cp:coreProperties>
</file>