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CE40" w14:textId="77777777" w:rsidR="006722E5" w:rsidRPr="007F6779" w:rsidRDefault="00870809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 w:rsidRPr="007F6779">
        <w:rPr>
          <w:rFonts w:ascii="Arial" w:hAnsi="Arial" w:cs="Arial"/>
          <w:b/>
          <w:i/>
          <w:szCs w:val="24"/>
        </w:rPr>
        <w:t>Projekt</w:t>
      </w:r>
      <w:r w:rsidR="00841431" w:rsidRPr="007F6779">
        <w:rPr>
          <w:rFonts w:ascii="Arial" w:hAnsi="Arial" w:cs="Arial"/>
          <w:b/>
          <w:i/>
          <w:szCs w:val="24"/>
        </w:rPr>
        <w:t xml:space="preserve"> </w:t>
      </w:r>
    </w:p>
    <w:p w14:paraId="44984B96" w14:textId="650FDA14" w:rsidR="006722E5" w:rsidRPr="007F6779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b/>
          <w:szCs w:val="24"/>
        </w:rPr>
        <w:t>Umowa o wykonanie robót budowlanych</w:t>
      </w:r>
      <w:r w:rsidR="00D473F2" w:rsidRPr="007F6779">
        <w:rPr>
          <w:rFonts w:ascii="Arial" w:hAnsi="Arial" w:cs="Arial"/>
          <w:b/>
          <w:szCs w:val="24"/>
        </w:rPr>
        <w:t xml:space="preserve"> </w:t>
      </w:r>
      <w:r w:rsidR="006722E5" w:rsidRPr="007F6779">
        <w:rPr>
          <w:rFonts w:ascii="Arial" w:hAnsi="Arial" w:cs="Arial"/>
          <w:b/>
          <w:szCs w:val="24"/>
        </w:rPr>
        <w:t xml:space="preserve"> </w:t>
      </w:r>
      <w:r w:rsidR="001518E1" w:rsidRPr="007F6779">
        <w:rPr>
          <w:rFonts w:ascii="Arial" w:hAnsi="Arial" w:cs="Arial"/>
          <w:b/>
          <w:szCs w:val="24"/>
        </w:rPr>
        <w:t>NR…………2021</w:t>
      </w:r>
      <w:r w:rsidR="00F6130A" w:rsidRPr="007F6779">
        <w:rPr>
          <w:rFonts w:ascii="Arial" w:hAnsi="Arial" w:cs="Arial"/>
          <w:b/>
          <w:szCs w:val="24"/>
        </w:rPr>
        <w:t xml:space="preserve">       </w:t>
      </w:r>
    </w:p>
    <w:p w14:paraId="21988745" w14:textId="77777777" w:rsidR="006722E5" w:rsidRPr="007F6779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738A2A5F" w14:textId="7A149CF2" w:rsidR="006722E5" w:rsidRPr="007F6779" w:rsidRDefault="00D473F2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N</w:t>
      </w:r>
      <w:r w:rsidR="00CE5DDA" w:rsidRPr="007F6779">
        <w:rPr>
          <w:rFonts w:ascii="Arial" w:hAnsi="Arial" w:cs="Arial"/>
          <w:szCs w:val="24"/>
        </w:rPr>
        <w:t>iniejsza umowa o wykonanie robót budowlanych</w:t>
      </w:r>
      <w:r w:rsidRPr="007F6779">
        <w:rPr>
          <w:rFonts w:ascii="Arial" w:hAnsi="Arial" w:cs="Arial"/>
          <w:szCs w:val="24"/>
        </w:rPr>
        <w:t xml:space="preserve"> zwana dalej „umową” została </w:t>
      </w:r>
      <w:r w:rsidR="006722E5" w:rsidRPr="007F6779">
        <w:rPr>
          <w:rFonts w:ascii="Arial" w:hAnsi="Arial" w:cs="Arial"/>
          <w:szCs w:val="24"/>
        </w:rPr>
        <w:t>zawarta w dniu …………......... roku pomiędzy</w:t>
      </w:r>
      <w:r w:rsidRPr="007F6779">
        <w:rPr>
          <w:rFonts w:ascii="Arial" w:hAnsi="Arial" w:cs="Arial"/>
          <w:szCs w:val="24"/>
        </w:rPr>
        <w:t>:</w:t>
      </w:r>
      <w:r w:rsidR="006722E5" w:rsidRPr="007F6779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7F6779" w:rsidRDefault="006722E5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 w:rsidRPr="007F6779">
        <w:rPr>
          <w:rFonts w:ascii="Arial" w:hAnsi="Arial" w:cs="Arial"/>
          <w:szCs w:val="24"/>
        </w:rPr>
        <w:t xml:space="preserve"> tel. 74 84 60 </w:t>
      </w:r>
      <w:r w:rsidR="00DA5B7D" w:rsidRPr="007F6779">
        <w:rPr>
          <w:rFonts w:ascii="Arial" w:hAnsi="Arial" w:cs="Arial"/>
          <w:szCs w:val="24"/>
        </w:rPr>
        <w:t xml:space="preserve">700, fax 74 84 60 517, </w:t>
      </w:r>
      <w:r w:rsidR="00DB1A60" w:rsidRPr="007F6779">
        <w:rPr>
          <w:rFonts w:ascii="Arial" w:hAnsi="Arial" w:cs="Arial"/>
          <w:szCs w:val="24"/>
        </w:rPr>
        <w:t xml:space="preserve"> reprezentowanym przez:</w:t>
      </w:r>
    </w:p>
    <w:p w14:paraId="0953139E" w14:textId="77777777" w:rsidR="006722E5" w:rsidRPr="007F6779" w:rsidRDefault="006722E5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1.</w:t>
      </w:r>
      <w:r w:rsidR="009B334F" w:rsidRPr="007F6779">
        <w:rPr>
          <w:rFonts w:ascii="Arial" w:hAnsi="Arial" w:cs="Arial"/>
        </w:rPr>
        <w:t xml:space="preserve"> Pan</w:t>
      </w:r>
      <w:r w:rsidR="00484445" w:rsidRPr="007F6779">
        <w:rPr>
          <w:rFonts w:ascii="Arial" w:hAnsi="Arial" w:cs="Arial"/>
        </w:rPr>
        <w:t>a</w:t>
      </w:r>
      <w:r w:rsidR="009B334F" w:rsidRPr="007F6779">
        <w:rPr>
          <w:rFonts w:ascii="Arial" w:hAnsi="Arial" w:cs="Arial"/>
        </w:rPr>
        <w:t xml:space="preserve"> Krzysztof</w:t>
      </w:r>
      <w:r w:rsidR="0057665F" w:rsidRPr="007F6779">
        <w:rPr>
          <w:rFonts w:ascii="Arial" w:hAnsi="Arial" w:cs="Arial"/>
        </w:rPr>
        <w:t>a</w:t>
      </w:r>
      <w:r w:rsidR="009B334F" w:rsidRPr="007F6779">
        <w:rPr>
          <w:rFonts w:ascii="Arial" w:hAnsi="Arial" w:cs="Arial"/>
        </w:rPr>
        <w:t xml:space="preserve"> Kwiatkowski</w:t>
      </w:r>
      <w:r w:rsidR="00484445" w:rsidRPr="007F6779">
        <w:rPr>
          <w:rFonts w:ascii="Arial" w:hAnsi="Arial" w:cs="Arial"/>
        </w:rPr>
        <w:t>ego</w:t>
      </w:r>
      <w:r w:rsidR="00872EAA" w:rsidRPr="007F6779">
        <w:rPr>
          <w:rFonts w:ascii="Arial" w:hAnsi="Arial" w:cs="Arial"/>
        </w:rPr>
        <w:tab/>
      </w:r>
      <w:r w:rsidR="00DA5B7D" w:rsidRPr="007F6779">
        <w:rPr>
          <w:rFonts w:ascii="Arial" w:hAnsi="Arial" w:cs="Arial"/>
        </w:rPr>
        <w:t>– Starostę</w:t>
      </w:r>
      <w:r w:rsidRPr="007F6779">
        <w:rPr>
          <w:rFonts w:ascii="Arial" w:hAnsi="Arial" w:cs="Arial"/>
        </w:rPr>
        <w:t xml:space="preserve"> Wałbrzyski</w:t>
      </w:r>
      <w:r w:rsidR="00DA5B7D" w:rsidRPr="007F6779">
        <w:rPr>
          <w:rFonts w:ascii="Arial" w:hAnsi="Arial" w:cs="Arial"/>
        </w:rPr>
        <w:t>ego</w:t>
      </w:r>
    </w:p>
    <w:p w14:paraId="532457AF" w14:textId="77777777" w:rsidR="006722E5" w:rsidRPr="007F6779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szCs w:val="24"/>
        </w:rPr>
        <w:t>2. Pan</w:t>
      </w:r>
      <w:r w:rsidR="00484445" w:rsidRPr="007F6779">
        <w:rPr>
          <w:rFonts w:ascii="Arial" w:hAnsi="Arial" w:cs="Arial"/>
          <w:szCs w:val="24"/>
        </w:rPr>
        <w:t>ią Iwonę Frankowską</w:t>
      </w:r>
      <w:r w:rsidR="00872EAA" w:rsidRPr="007F6779">
        <w:rPr>
          <w:rFonts w:ascii="Arial" w:hAnsi="Arial" w:cs="Arial"/>
          <w:szCs w:val="24"/>
        </w:rPr>
        <w:tab/>
      </w:r>
      <w:r w:rsidR="00872EAA" w:rsidRPr="007F6779">
        <w:rPr>
          <w:rFonts w:ascii="Arial" w:hAnsi="Arial" w:cs="Arial"/>
          <w:szCs w:val="24"/>
        </w:rPr>
        <w:tab/>
      </w:r>
      <w:r w:rsidR="00DA5B7D" w:rsidRPr="007F6779">
        <w:rPr>
          <w:rFonts w:ascii="Arial" w:hAnsi="Arial" w:cs="Arial"/>
          <w:szCs w:val="24"/>
        </w:rPr>
        <w:t>– Wicestarostę Powiatu Wałbrzyskiego</w:t>
      </w:r>
      <w:r w:rsidR="006722E5" w:rsidRPr="007F6779">
        <w:rPr>
          <w:rFonts w:ascii="Arial" w:hAnsi="Arial" w:cs="Arial"/>
          <w:szCs w:val="24"/>
        </w:rPr>
        <w:t xml:space="preserve"> </w:t>
      </w:r>
    </w:p>
    <w:p w14:paraId="3444B2C3" w14:textId="77777777" w:rsidR="006722E5" w:rsidRPr="007F6779" w:rsidRDefault="006722E5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zwanym dalej </w:t>
      </w:r>
      <w:r w:rsidRPr="007F6779"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Pr="007F6779" w:rsidRDefault="006722E5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a</w:t>
      </w:r>
    </w:p>
    <w:p w14:paraId="438FBDC2" w14:textId="77777777" w:rsidR="00DB1A60" w:rsidRPr="007F6779" w:rsidRDefault="00D47369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………………………………………………………………</w:t>
      </w:r>
      <w:bookmarkStart w:id="0" w:name="_GoBack"/>
      <w:bookmarkEnd w:id="0"/>
      <w:r w:rsidRPr="007F6779">
        <w:rPr>
          <w:rFonts w:ascii="Arial" w:hAnsi="Arial" w:cs="Arial"/>
          <w:szCs w:val="24"/>
        </w:rPr>
        <w:t>…………………………………</w:t>
      </w:r>
      <w:r w:rsidR="00F15BA2" w:rsidRPr="007F6779">
        <w:rPr>
          <w:rFonts w:ascii="Arial" w:hAnsi="Arial" w:cs="Arial"/>
          <w:szCs w:val="24"/>
        </w:rPr>
        <w:t xml:space="preserve"> </w:t>
      </w:r>
    </w:p>
    <w:p w14:paraId="7C6F9F6D" w14:textId="77777777" w:rsidR="00DB1A60" w:rsidRPr="007F6779" w:rsidRDefault="00DB1A60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Adres, NIP, Regon, telefon, e-mail</w:t>
      </w:r>
    </w:p>
    <w:p w14:paraId="614424A3" w14:textId="77777777" w:rsidR="006722E5" w:rsidRPr="007F6779" w:rsidRDefault="006722E5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reprezentowanym przez:</w:t>
      </w:r>
    </w:p>
    <w:p w14:paraId="0E3E6DCA" w14:textId="17287A4E" w:rsidR="006722E5" w:rsidRPr="007F6779" w:rsidRDefault="00D47369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……………………………………………………………</w:t>
      </w:r>
    </w:p>
    <w:p w14:paraId="0C06996E" w14:textId="77777777" w:rsidR="006722E5" w:rsidRPr="007F6779" w:rsidRDefault="006722E5" w:rsidP="006722E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zwanym dalej </w:t>
      </w:r>
      <w:r w:rsidRPr="007F6779">
        <w:rPr>
          <w:rFonts w:ascii="Arial" w:hAnsi="Arial" w:cs="Arial"/>
          <w:b/>
          <w:szCs w:val="24"/>
        </w:rPr>
        <w:t>Wykonawcą</w:t>
      </w:r>
      <w:r w:rsidRPr="007F6779">
        <w:rPr>
          <w:rFonts w:ascii="Arial" w:hAnsi="Arial" w:cs="Arial"/>
          <w:szCs w:val="24"/>
        </w:rPr>
        <w:t>.</w:t>
      </w:r>
    </w:p>
    <w:p w14:paraId="7438C987" w14:textId="77777777" w:rsidR="006722E5" w:rsidRPr="007F6779" w:rsidRDefault="006722E5" w:rsidP="006722E5">
      <w:pPr>
        <w:rPr>
          <w:rFonts w:ascii="Arial" w:hAnsi="Arial" w:cs="Arial"/>
          <w:sz w:val="24"/>
          <w:szCs w:val="24"/>
        </w:rPr>
      </w:pPr>
    </w:p>
    <w:p w14:paraId="41984591" w14:textId="77777777" w:rsidR="006722E5" w:rsidRPr="007F6779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09B19988" w14:textId="42CDF09C" w:rsidR="006722E5" w:rsidRPr="007F6779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§ </w:t>
      </w:r>
      <w:r w:rsidRPr="007F6779">
        <w:rPr>
          <w:rFonts w:ascii="Arial" w:hAnsi="Arial" w:cs="Arial"/>
          <w:b/>
          <w:bCs/>
          <w:szCs w:val="24"/>
        </w:rPr>
        <w:t>1</w:t>
      </w:r>
      <w:r w:rsidR="00395A8F" w:rsidRPr="007F6779">
        <w:rPr>
          <w:rFonts w:ascii="Arial" w:hAnsi="Arial" w:cs="Arial"/>
          <w:b/>
          <w:bCs/>
          <w:szCs w:val="24"/>
        </w:rPr>
        <w:t>. Postanowienia ogólne</w:t>
      </w:r>
    </w:p>
    <w:p w14:paraId="7D5B9F50" w14:textId="66F5D3B4" w:rsidR="005B1C1D" w:rsidRPr="007F6779" w:rsidRDefault="005B1C1D" w:rsidP="006A66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>Umowa niniejsza została zawarta</w:t>
      </w:r>
      <w:r w:rsidR="00D476D2" w:rsidRPr="007F6779">
        <w:rPr>
          <w:rFonts w:ascii="Arial" w:hAnsi="Arial" w:cs="Arial"/>
          <w:sz w:val="24"/>
          <w:szCs w:val="24"/>
        </w:rPr>
        <w:t xml:space="preserve"> zgodnie z przepisami ustawy</w:t>
      </w:r>
      <w:r w:rsidRPr="007F6779">
        <w:rPr>
          <w:rFonts w:ascii="Arial" w:hAnsi="Arial" w:cs="Arial"/>
          <w:sz w:val="24"/>
          <w:szCs w:val="24"/>
        </w:rPr>
        <w:t xml:space="preserve"> z dnia 11 września 2019 roku</w:t>
      </w:r>
      <w:r w:rsidR="00872EAA" w:rsidRPr="007F6779">
        <w:rPr>
          <w:rFonts w:ascii="Arial" w:hAnsi="Arial" w:cs="Arial"/>
          <w:sz w:val="24"/>
          <w:szCs w:val="24"/>
        </w:rPr>
        <w:t xml:space="preserve"> -</w:t>
      </w:r>
      <w:r w:rsidRPr="007F6779">
        <w:rPr>
          <w:rFonts w:ascii="Arial" w:hAnsi="Arial" w:cs="Arial"/>
          <w:sz w:val="24"/>
          <w:szCs w:val="24"/>
        </w:rPr>
        <w:t xml:space="preserve"> Prawo zamówień publicznych (Dz.</w:t>
      </w:r>
      <w:r w:rsidR="00567E5A" w:rsidRPr="007F6779">
        <w:rPr>
          <w:rFonts w:ascii="Arial" w:hAnsi="Arial" w:cs="Arial"/>
          <w:sz w:val="24"/>
          <w:szCs w:val="24"/>
        </w:rPr>
        <w:t xml:space="preserve"> U. z 2021</w:t>
      </w:r>
      <w:r w:rsidR="002151CD" w:rsidRPr="007F6779">
        <w:rPr>
          <w:rFonts w:ascii="Arial" w:hAnsi="Arial" w:cs="Arial"/>
          <w:sz w:val="24"/>
          <w:szCs w:val="24"/>
        </w:rPr>
        <w:t xml:space="preserve"> roku poz. </w:t>
      </w:r>
      <w:r w:rsidR="00567E5A" w:rsidRPr="007F6779">
        <w:rPr>
          <w:rFonts w:ascii="Arial" w:hAnsi="Arial" w:cs="Arial"/>
          <w:sz w:val="24"/>
          <w:szCs w:val="24"/>
        </w:rPr>
        <w:t>1129</w:t>
      </w:r>
      <w:r w:rsidR="002151CD" w:rsidRPr="007F6779">
        <w:rPr>
          <w:rFonts w:ascii="Arial" w:hAnsi="Arial" w:cs="Arial"/>
          <w:sz w:val="24"/>
          <w:szCs w:val="24"/>
        </w:rPr>
        <w:t xml:space="preserve"> </w:t>
      </w:r>
      <w:r w:rsidR="008761CA" w:rsidRPr="007F6779">
        <w:rPr>
          <w:rFonts w:ascii="Arial" w:hAnsi="Arial" w:cs="Arial"/>
          <w:sz w:val="24"/>
          <w:szCs w:val="24"/>
        </w:rPr>
        <w:t>ze zmianami)</w:t>
      </w:r>
      <w:r w:rsidRPr="007F6779">
        <w:rPr>
          <w:rFonts w:ascii="Arial" w:hAnsi="Arial" w:cs="Arial"/>
          <w:sz w:val="24"/>
          <w:szCs w:val="24"/>
        </w:rPr>
        <w:t xml:space="preserve"> w wyniku rozstrzygnięcia postępowania w trybie podstawowym.</w:t>
      </w:r>
    </w:p>
    <w:p w14:paraId="3EFBC702" w14:textId="385D4F63" w:rsidR="00EF42AE" w:rsidRPr="007F6779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Przedstawicielami Zamawiającego do koordynacji zakresu prac</w:t>
      </w:r>
      <w:r w:rsidR="00465F7A" w:rsidRPr="007F6779">
        <w:rPr>
          <w:rFonts w:ascii="Arial" w:hAnsi="Arial" w:cs="Arial"/>
          <w:szCs w:val="24"/>
        </w:rPr>
        <w:t xml:space="preserve"> objętych przedmiotem umowy są:</w:t>
      </w:r>
      <w:r w:rsidR="0001002F" w:rsidRPr="007F6779">
        <w:rPr>
          <w:rFonts w:ascii="Arial" w:hAnsi="Arial" w:cs="Arial"/>
          <w:szCs w:val="24"/>
        </w:rPr>
        <w:t xml:space="preserve"> </w:t>
      </w:r>
      <w:r w:rsidR="00E8264D" w:rsidRPr="007F6779">
        <w:rPr>
          <w:rFonts w:ascii="Arial" w:hAnsi="Arial" w:cs="Arial"/>
          <w:szCs w:val="24"/>
        </w:rPr>
        <w:t xml:space="preserve">Naczelnik Wydziału Infrastruktury Powiatu i Ochrony Środowiska  pan Andrzej Sokołowski tel. 748460656, e-mail: </w:t>
      </w:r>
      <w:hyperlink r:id="rId9" w:history="1">
        <w:r w:rsidR="00E8264D" w:rsidRPr="007F6779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E8264D" w:rsidRPr="007F6779">
        <w:rPr>
          <w:rFonts w:ascii="Arial" w:hAnsi="Arial" w:cs="Arial"/>
          <w:szCs w:val="24"/>
        </w:rPr>
        <w:t xml:space="preserve"> oraz  </w:t>
      </w:r>
      <w:r w:rsidR="0001002F" w:rsidRPr="007F6779">
        <w:rPr>
          <w:rFonts w:ascii="Arial" w:hAnsi="Arial" w:cs="Arial"/>
          <w:szCs w:val="24"/>
        </w:rPr>
        <w:t>Główny Specjalista</w:t>
      </w:r>
      <w:r w:rsidRPr="007F6779">
        <w:rPr>
          <w:rFonts w:ascii="Arial" w:hAnsi="Arial" w:cs="Arial"/>
          <w:szCs w:val="24"/>
        </w:rPr>
        <w:t xml:space="preserve"> Wydziału Infrastruktur</w:t>
      </w:r>
      <w:r w:rsidR="00465F7A" w:rsidRPr="007F6779">
        <w:rPr>
          <w:rFonts w:ascii="Arial" w:hAnsi="Arial" w:cs="Arial"/>
          <w:szCs w:val="24"/>
        </w:rPr>
        <w:t>y Powiatu i Ochrony Środowiska p</w:t>
      </w:r>
      <w:r w:rsidR="0001002F" w:rsidRPr="007F6779">
        <w:rPr>
          <w:rFonts w:ascii="Arial" w:hAnsi="Arial" w:cs="Arial"/>
          <w:szCs w:val="24"/>
        </w:rPr>
        <w:t>an Jacek Michalik</w:t>
      </w:r>
      <w:r w:rsidRPr="007F6779">
        <w:rPr>
          <w:rFonts w:ascii="Arial" w:hAnsi="Arial" w:cs="Arial"/>
          <w:szCs w:val="24"/>
        </w:rPr>
        <w:t xml:space="preserve">  tel</w:t>
      </w:r>
      <w:r w:rsidR="004315AB" w:rsidRPr="007F6779">
        <w:rPr>
          <w:rFonts w:ascii="Arial" w:hAnsi="Arial" w:cs="Arial"/>
          <w:szCs w:val="24"/>
        </w:rPr>
        <w:t>. 74</w:t>
      </w:r>
      <w:r w:rsidR="0001002F" w:rsidRPr="007F6779">
        <w:rPr>
          <w:rFonts w:ascii="Arial" w:hAnsi="Arial" w:cs="Arial"/>
          <w:szCs w:val="24"/>
        </w:rPr>
        <w:t>8460667</w:t>
      </w:r>
      <w:r w:rsidR="004315AB" w:rsidRPr="007F6779">
        <w:rPr>
          <w:rFonts w:ascii="Arial" w:hAnsi="Arial" w:cs="Arial"/>
          <w:szCs w:val="24"/>
        </w:rPr>
        <w:t xml:space="preserve"> </w:t>
      </w:r>
      <w:r w:rsidR="001201F5" w:rsidRPr="007F6779">
        <w:rPr>
          <w:rFonts w:ascii="Arial" w:hAnsi="Arial" w:cs="Arial"/>
          <w:szCs w:val="24"/>
        </w:rPr>
        <w:t>e-mail:</w:t>
      </w:r>
      <w:r w:rsidR="00872EAA" w:rsidRPr="007F6779">
        <w:rPr>
          <w:rFonts w:ascii="Arial" w:hAnsi="Arial" w:cs="Arial"/>
          <w:szCs w:val="24"/>
        </w:rPr>
        <w:t xml:space="preserve"> </w:t>
      </w:r>
      <w:hyperlink r:id="rId10" w:history="1">
        <w:r w:rsidR="0001002F" w:rsidRPr="007F6779">
          <w:rPr>
            <w:rStyle w:val="Hipercze"/>
            <w:rFonts w:ascii="Arial" w:hAnsi="Arial" w:cs="Arial"/>
            <w:color w:val="auto"/>
            <w:szCs w:val="24"/>
            <w:u w:val="none"/>
          </w:rPr>
          <w:t>drogi@powiatwalbrzyski.pl</w:t>
        </w:r>
      </w:hyperlink>
      <w:r w:rsidR="001201F5" w:rsidRPr="007F6779">
        <w:rPr>
          <w:rFonts w:ascii="Arial" w:hAnsi="Arial" w:cs="Arial"/>
          <w:szCs w:val="24"/>
        </w:rPr>
        <w:t xml:space="preserve"> </w:t>
      </w:r>
    </w:p>
    <w:p w14:paraId="5C0E76CF" w14:textId="77777777" w:rsidR="00EF42AE" w:rsidRPr="007F6779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Przedstawicielem Wykonawcy jest ……………………..</w:t>
      </w:r>
    </w:p>
    <w:p w14:paraId="31F0D04C" w14:textId="77777777" w:rsidR="008262E4" w:rsidRPr="007F6779" w:rsidRDefault="008262E4" w:rsidP="0076722E">
      <w:pPr>
        <w:pStyle w:val="Tekstpodstawowy"/>
        <w:numPr>
          <w:ilvl w:val="0"/>
          <w:numId w:val="11"/>
        </w:numPr>
        <w:jc w:val="left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Oferta Wykonawcy została złożona w dniu ……..</w:t>
      </w:r>
      <w:r w:rsidR="007914FC" w:rsidRPr="007F6779">
        <w:rPr>
          <w:rFonts w:ascii="Arial" w:hAnsi="Arial" w:cs="Arial"/>
          <w:bCs/>
          <w:szCs w:val="24"/>
        </w:rPr>
        <w:t xml:space="preserve"> n</w:t>
      </w:r>
      <w:r w:rsidR="00DB1A60" w:rsidRPr="007F6779">
        <w:rPr>
          <w:rFonts w:ascii="Arial" w:hAnsi="Arial" w:cs="Arial"/>
          <w:bCs/>
          <w:szCs w:val="24"/>
        </w:rPr>
        <w:t>r oferty……</w:t>
      </w:r>
    </w:p>
    <w:p w14:paraId="7E73B910" w14:textId="77777777" w:rsidR="007F1D6F" w:rsidRPr="007F6779" w:rsidRDefault="007F1D6F" w:rsidP="0076722E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 w:rsidRPr="007F6779">
        <w:rPr>
          <w:rFonts w:ascii="Arial" w:hAnsi="Arial" w:cs="Arial"/>
          <w:bCs/>
          <w:szCs w:val="24"/>
        </w:rPr>
        <w:t xml:space="preserve"> </w:t>
      </w:r>
      <w:r w:rsidR="00F964F2" w:rsidRPr="007F6779">
        <w:rPr>
          <w:rFonts w:ascii="Arial" w:hAnsi="Arial" w:cs="Arial"/>
          <w:bCs/>
          <w:szCs w:val="24"/>
        </w:rPr>
        <w:t>u</w:t>
      </w:r>
      <w:r w:rsidRPr="007F6779">
        <w:rPr>
          <w:rFonts w:ascii="Arial" w:hAnsi="Arial" w:cs="Arial"/>
          <w:bCs/>
          <w:szCs w:val="24"/>
        </w:rPr>
        <w:t>stalonego przez Zamawiającego.</w:t>
      </w:r>
    </w:p>
    <w:p w14:paraId="388FA9A0" w14:textId="77777777" w:rsidR="006439BF" w:rsidRPr="007F6779" w:rsidRDefault="006439BF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14:paraId="7A6B410E" w14:textId="77777777" w:rsidR="00A04CB7" w:rsidRPr="007F6779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7F6779">
        <w:rPr>
          <w:rFonts w:ascii="Arial" w:hAnsi="Arial" w:cs="Arial"/>
          <w:szCs w:val="24"/>
        </w:rPr>
        <w:t xml:space="preserve"> </w:t>
      </w:r>
    </w:p>
    <w:p w14:paraId="7D3DBD81" w14:textId="3BB7E5F5" w:rsidR="00E37112" w:rsidRPr="007F6779" w:rsidRDefault="00E37112" w:rsidP="00E37112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FAB9F6E" w14:textId="77777777" w:rsidR="003E0AE3" w:rsidRPr="007F6779" w:rsidRDefault="003E0AE3" w:rsidP="00A51C88">
      <w:pPr>
        <w:pStyle w:val="Tekstpodstawowy"/>
        <w:rPr>
          <w:rFonts w:ascii="Arial" w:hAnsi="Arial" w:cs="Arial"/>
          <w:bCs/>
          <w:szCs w:val="24"/>
        </w:rPr>
      </w:pPr>
    </w:p>
    <w:p w14:paraId="7BCD58A4" w14:textId="77777777" w:rsidR="0021103F" w:rsidRPr="007F6779" w:rsidRDefault="0021103F" w:rsidP="0021103F">
      <w:pPr>
        <w:pStyle w:val="Tekstpodstawowy"/>
        <w:jc w:val="left"/>
        <w:rPr>
          <w:rFonts w:ascii="Arial" w:hAnsi="Arial" w:cs="Arial"/>
          <w:szCs w:val="24"/>
        </w:rPr>
      </w:pPr>
      <w:r w:rsidRPr="007F6779">
        <w:rPr>
          <w:rFonts w:ascii="Arial" w:hAnsi="Arial" w:cs="Arial"/>
          <w:b/>
          <w:bCs/>
          <w:szCs w:val="24"/>
        </w:rPr>
        <w:t>§ 2. Przedmiot umowy</w:t>
      </w:r>
    </w:p>
    <w:p w14:paraId="2FAFE51F" w14:textId="389E0D95" w:rsidR="00BD1BC0" w:rsidRPr="007F6779" w:rsidRDefault="00BD1BC0" w:rsidP="00BD1BC0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7F6779">
        <w:rPr>
          <w:rFonts w:ascii="Arial" w:hAnsi="Arial" w:cs="Arial"/>
          <w:szCs w:val="24"/>
        </w:rPr>
        <w:t>Zgodnie ze złożoną ofertą w dniu ……………….. Zamawiający zleca,</w:t>
      </w:r>
      <w:r w:rsidRPr="007F6779">
        <w:rPr>
          <w:rFonts w:ascii="Arial" w:hAnsi="Arial" w:cs="Arial"/>
          <w:szCs w:val="24"/>
        </w:rPr>
        <w:br/>
        <w:t>a Wykonawca zobowiązuje się do wykonania robót budowlanych na zadaniu pod nazwą: „</w:t>
      </w:r>
      <w:r w:rsidRPr="007F6779">
        <w:rPr>
          <w:rFonts w:ascii="Arial" w:hAnsi="Arial" w:cs="Arial"/>
          <w:b/>
        </w:rPr>
        <w:t>Prze</w:t>
      </w:r>
      <w:r w:rsidR="00EA7ED2" w:rsidRPr="007F6779">
        <w:rPr>
          <w:rFonts w:ascii="Arial" w:hAnsi="Arial" w:cs="Arial"/>
          <w:b/>
        </w:rPr>
        <w:t>budowa drogi powiatowej N</w:t>
      </w:r>
      <w:r w:rsidR="00BE3CF0" w:rsidRPr="007F6779">
        <w:rPr>
          <w:rFonts w:ascii="Arial" w:hAnsi="Arial" w:cs="Arial"/>
          <w:b/>
        </w:rPr>
        <w:t>r 3362</w:t>
      </w:r>
      <w:r w:rsidRPr="007F6779">
        <w:rPr>
          <w:rFonts w:ascii="Arial" w:hAnsi="Arial" w:cs="Arial"/>
          <w:b/>
        </w:rPr>
        <w:t xml:space="preserve">D w Rybnicy Leśnej od km 3+451 do km 4+762 – gm. Mieroszów </w:t>
      </w:r>
      <w:r w:rsidRPr="007F6779">
        <w:rPr>
          <w:rFonts w:ascii="Arial" w:hAnsi="Arial" w:cs="Arial"/>
        </w:rPr>
        <w:t xml:space="preserve">zgodnie z projektem budowlanym </w:t>
      </w:r>
      <w:r w:rsidR="00BE3CF0" w:rsidRPr="007F6779">
        <w:rPr>
          <w:rFonts w:ascii="Arial" w:hAnsi="Arial" w:cs="Arial"/>
        </w:rPr>
        <w:t xml:space="preserve">              </w:t>
      </w:r>
      <w:r w:rsidRPr="007F6779">
        <w:rPr>
          <w:rFonts w:ascii="Arial" w:hAnsi="Arial" w:cs="Arial"/>
        </w:rPr>
        <w:lastRenderedPageBreak/>
        <w:t>i wykonawczym, specyfikacją techniczną wykonania i odbioru robót wykonanym przez Małgorzatę Staręgę.</w:t>
      </w:r>
    </w:p>
    <w:p w14:paraId="7FC38FA5" w14:textId="6C512A72" w:rsidR="0005367F" w:rsidRPr="007F6779" w:rsidRDefault="0005367F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Zadanie jest dofinansowane z Programu Rządowy Fundusz Polski Ład: Program Inwestycji Strategicznych na podstawie wstępnej promesy  NR</w:t>
      </w:r>
      <w:r w:rsidR="00E63B33" w:rsidRPr="007F6779">
        <w:rPr>
          <w:rFonts w:ascii="Arial" w:hAnsi="Arial" w:cs="Arial"/>
          <w:bCs/>
          <w:szCs w:val="24"/>
        </w:rPr>
        <w:t xml:space="preserve"> 01/2021/5002/</w:t>
      </w:r>
      <w:proofErr w:type="spellStart"/>
      <w:r w:rsidR="00E63B33" w:rsidRPr="007F6779">
        <w:rPr>
          <w:rFonts w:ascii="Arial" w:hAnsi="Arial" w:cs="Arial"/>
          <w:bCs/>
          <w:szCs w:val="24"/>
        </w:rPr>
        <w:t>PolskiL</w:t>
      </w:r>
      <w:r w:rsidR="00425B6F" w:rsidRPr="007F6779">
        <w:rPr>
          <w:rFonts w:ascii="Arial" w:hAnsi="Arial" w:cs="Arial"/>
          <w:bCs/>
          <w:szCs w:val="24"/>
        </w:rPr>
        <w:t>ad</w:t>
      </w:r>
      <w:proofErr w:type="spellEnd"/>
      <w:r w:rsidR="00425B6F" w:rsidRPr="007F6779">
        <w:rPr>
          <w:rFonts w:ascii="Arial" w:hAnsi="Arial" w:cs="Arial"/>
          <w:bCs/>
          <w:szCs w:val="24"/>
        </w:rPr>
        <w:t>.</w:t>
      </w:r>
    </w:p>
    <w:p w14:paraId="2093C0EE" w14:textId="77777777" w:rsidR="006722E5" w:rsidRPr="007F6779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Termin </w:t>
      </w:r>
      <w:r w:rsidRPr="007F6779">
        <w:rPr>
          <w:rFonts w:ascii="Arial" w:hAnsi="Arial" w:cs="Arial"/>
          <w:szCs w:val="24"/>
        </w:rPr>
        <w:t>rozpoczęcia robót:</w:t>
      </w:r>
      <w:r w:rsidRPr="007F6779">
        <w:rPr>
          <w:rFonts w:ascii="Arial" w:hAnsi="Arial" w:cs="Arial"/>
          <w:bCs/>
          <w:szCs w:val="24"/>
        </w:rPr>
        <w:t xml:space="preserve"> robo</w:t>
      </w:r>
      <w:r w:rsidR="00FA412B" w:rsidRPr="007F6779">
        <w:rPr>
          <w:rFonts w:ascii="Arial" w:hAnsi="Arial" w:cs="Arial"/>
          <w:bCs/>
          <w:szCs w:val="24"/>
        </w:rPr>
        <w:t>t</w:t>
      </w:r>
      <w:r w:rsidR="001D6FCE" w:rsidRPr="007F6779">
        <w:rPr>
          <w:rFonts w:ascii="Arial" w:hAnsi="Arial" w:cs="Arial"/>
          <w:bCs/>
          <w:szCs w:val="24"/>
        </w:rPr>
        <w:t>y należy rozpocząć w terminie 7</w:t>
      </w:r>
      <w:r w:rsidRPr="007F6779">
        <w:rPr>
          <w:rFonts w:ascii="Arial" w:hAnsi="Arial" w:cs="Arial"/>
          <w:bCs/>
          <w:szCs w:val="24"/>
        </w:rPr>
        <w:t xml:space="preserve"> dni od dnia </w:t>
      </w:r>
      <w:r w:rsidR="007F1D6F" w:rsidRPr="007F6779">
        <w:rPr>
          <w:rFonts w:ascii="Arial" w:hAnsi="Arial" w:cs="Arial"/>
          <w:szCs w:val="24"/>
        </w:rPr>
        <w:t>wpływu zawiadomienia o rozpoczęciu robót do Starostwa Powiatowego w Wałbrzychu</w:t>
      </w:r>
      <w:r w:rsidRPr="007F6779">
        <w:rPr>
          <w:rFonts w:ascii="Arial" w:hAnsi="Arial" w:cs="Arial"/>
          <w:bCs/>
          <w:szCs w:val="24"/>
        </w:rPr>
        <w:t>.</w:t>
      </w:r>
    </w:p>
    <w:p w14:paraId="5F5D39BC" w14:textId="46954690" w:rsidR="005B1C1D" w:rsidRPr="007F6779" w:rsidRDefault="0079217B" w:rsidP="005B1C1D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>Termi</w:t>
      </w:r>
      <w:r w:rsidR="009B3851" w:rsidRPr="007F6779">
        <w:rPr>
          <w:rFonts w:ascii="Arial" w:hAnsi="Arial" w:cs="Arial"/>
          <w:bCs/>
          <w:szCs w:val="24"/>
        </w:rPr>
        <w:t>n zakończenia robót</w:t>
      </w:r>
      <w:r w:rsidR="009B3851" w:rsidRPr="007F6779">
        <w:rPr>
          <w:rFonts w:ascii="Arial" w:hAnsi="Arial" w:cs="Arial"/>
          <w:b/>
          <w:bCs/>
          <w:szCs w:val="24"/>
        </w:rPr>
        <w:t>:</w:t>
      </w:r>
      <w:r w:rsidR="000756E8" w:rsidRPr="007F6779">
        <w:rPr>
          <w:rFonts w:ascii="Arial" w:hAnsi="Arial" w:cs="Arial"/>
          <w:b/>
          <w:bCs/>
          <w:szCs w:val="24"/>
        </w:rPr>
        <w:t xml:space="preserve"> </w:t>
      </w:r>
      <w:r w:rsidR="006D0DFE" w:rsidRPr="007F6779">
        <w:rPr>
          <w:rFonts w:ascii="Arial" w:hAnsi="Arial" w:cs="Arial"/>
          <w:b/>
          <w:bCs/>
          <w:szCs w:val="24"/>
        </w:rPr>
        <w:t>300 dni</w:t>
      </w:r>
      <w:r w:rsidR="005A0012" w:rsidRPr="007F6779">
        <w:rPr>
          <w:rFonts w:ascii="Arial" w:hAnsi="Arial" w:cs="Arial"/>
          <w:b/>
          <w:bCs/>
          <w:szCs w:val="24"/>
        </w:rPr>
        <w:t xml:space="preserve"> od </w:t>
      </w:r>
      <w:r w:rsidR="00395A8F" w:rsidRPr="007F6779">
        <w:rPr>
          <w:rFonts w:ascii="Arial" w:hAnsi="Arial" w:cs="Arial"/>
          <w:b/>
          <w:bCs/>
          <w:szCs w:val="24"/>
        </w:rPr>
        <w:t xml:space="preserve">daty </w:t>
      </w:r>
      <w:r w:rsidR="005A0012" w:rsidRPr="007F6779">
        <w:rPr>
          <w:rFonts w:ascii="Arial" w:hAnsi="Arial" w:cs="Arial"/>
          <w:b/>
          <w:bCs/>
          <w:szCs w:val="24"/>
        </w:rPr>
        <w:t>zawarcia umowy</w:t>
      </w:r>
      <w:r w:rsidR="006F5716" w:rsidRPr="007F6779">
        <w:rPr>
          <w:rFonts w:ascii="Arial" w:hAnsi="Arial" w:cs="Arial"/>
          <w:b/>
          <w:bCs/>
          <w:szCs w:val="24"/>
        </w:rPr>
        <w:t xml:space="preserve">, </w:t>
      </w:r>
      <w:r w:rsidR="00354F03" w:rsidRPr="007F6779">
        <w:rPr>
          <w:rFonts w:ascii="Arial" w:hAnsi="Arial" w:cs="Arial"/>
          <w:b/>
          <w:bCs/>
          <w:szCs w:val="24"/>
        </w:rPr>
        <w:t>to jest do dnia ……………….</w:t>
      </w:r>
    </w:p>
    <w:p w14:paraId="585C03E5" w14:textId="77777777" w:rsidR="00D476D2" w:rsidRPr="007F6779" w:rsidRDefault="00D476D2" w:rsidP="001B54BF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6CA8C84" w14:textId="1B934312" w:rsidR="006722E5" w:rsidRPr="007F6779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§ </w:t>
      </w:r>
      <w:r w:rsidR="00B55C15" w:rsidRPr="007F6779">
        <w:rPr>
          <w:rFonts w:ascii="Arial" w:hAnsi="Arial" w:cs="Arial"/>
          <w:b/>
          <w:szCs w:val="24"/>
        </w:rPr>
        <w:t>3</w:t>
      </w:r>
      <w:r w:rsidR="005C4708" w:rsidRPr="007F6779">
        <w:rPr>
          <w:rFonts w:ascii="Arial" w:hAnsi="Arial" w:cs="Arial"/>
          <w:b/>
          <w:szCs w:val="24"/>
        </w:rPr>
        <w:t>.</w:t>
      </w:r>
      <w:r w:rsidR="009F2496" w:rsidRPr="007F6779">
        <w:rPr>
          <w:rFonts w:ascii="Arial" w:hAnsi="Arial" w:cs="Arial"/>
          <w:b/>
          <w:szCs w:val="24"/>
        </w:rPr>
        <w:t xml:space="preserve"> </w:t>
      </w:r>
      <w:r w:rsidR="00EF42AE" w:rsidRPr="007F6779">
        <w:rPr>
          <w:rFonts w:ascii="Arial" w:hAnsi="Arial" w:cs="Arial"/>
          <w:b/>
          <w:bCs/>
          <w:szCs w:val="24"/>
        </w:rPr>
        <w:t xml:space="preserve">Obowiązki </w:t>
      </w:r>
      <w:r w:rsidR="009E2804" w:rsidRPr="007F6779">
        <w:rPr>
          <w:rFonts w:ascii="Arial" w:hAnsi="Arial" w:cs="Arial"/>
          <w:b/>
          <w:bCs/>
          <w:szCs w:val="24"/>
        </w:rPr>
        <w:t>W</w:t>
      </w:r>
      <w:r w:rsidR="00EF42AE" w:rsidRPr="007F6779">
        <w:rPr>
          <w:rFonts w:ascii="Arial" w:hAnsi="Arial" w:cs="Arial"/>
          <w:b/>
          <w:bCs/>
          <w:szCs w:val="24"/>
        </w:rPr>
        <w:t>ykonawcy</w:t>
      </w:r>
      <w:r w:rsidR="00B55C15" w:rsidRPr="007F6779">
        <w:rPr>
          <w:rFonts w:ascii="Arial" w:hAnsi="Arial" w:cs="Arial"/>
          <w:b/>
          <w:bCs/>
          <w:szCs w:val="24"/>
        </w:rPr>
        <w:t>:</w:t>
      </w:r>
    </w:p>
    <w:p w14:paraId="437D6D88" w14:textId="33C99284" w:rsidR="00A04CB7" w:rsidRPr="007F6779" w:rsidRDefault="00A04CB7" w:rsidP="00A04CB7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/>
          <w:bCs/>
          <w:szCs w:val="24"/>
        </w:rPr>
        <w:t xml:space="preserve">       </w:t>
      </w:r>
      <w:r w:rsidR="00D8375E" w:rsidRPr="007F6779">
        <w:rPr>
          <w:rFonts w:ascii="Arial" w:hAnsi="Arial" w:cs="Arial"/>
          <w:b/>
          <w:szCs w:val="24"/>
        </w:rPr>
        <w:t xml:space="preserve">Wykonawca </w:t>
      </w:r>
      <w:r w:rsidR="00D8375E" w:rsidRPr="007F6779">
        <w:rPr>
          <w:rFonts w:ascii="Arial" w:hAnsi="Arial" w:cs="Arial"/>
          <w:bCs/>
          <w:szCs w:val="24"/>
        </w:rPr>
        <w:t>zobowiązany jest w szczególności do:</w:t>
      </w:r>
    </w:p>
    <w:p w14:paraId="3DDFE27B" w14:textId="67B56B1B" w:rsidR="00A04CB7" w:rsidRPr="007F6779" w:rsidRDefault="00D8375E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p</w:t>
      </w:r>
      <w:r w:rsidR="00A04CB7" w:rsidRPr="007F6779">
        <w:rPr>
          <w:rFonts w:ascii="Arial" w:hAnsi="Arial" w:cs="Arial"/>
          <w:bCs/>
          <w:szCs w:val="24"/>
        </w:rPr>
        <w:t>rz</w:t>
      </w:r>
      <w:r w:rsidRPr="007F6779">
        <w:rPr>
          <w:rFonts w:ascii="Arial" w:hAnsi="Arial" w:cs="Arial"/>
          <w:bCs/>
          <w:szCs w:val="24"/>
        </w:rPr>
        <w:t>e</w:t>
      </w:r>
      <w:r w:rsidR="00A04CB7" w:rsidRPr="007F6779">
        <w:rPr>
          <w:rFonts w:ascii="Arial" w:hAnsi="Arial" w:cs="Arial"/>
          <w:bCs/>
          <w:szCs w:val="24"/>
        </w:rPr>
        <w:t>jęcia terenu budowy,</w:t>
      </w:r>
    </w:p>
    <w:p w14:paraId="51006DFC" w14:textId="7AF4C3D5" w:rsidR="00A04CB7" w:rsidRPr="007F6779" w:rsidRDefault="001A7C2B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ustanowienia kierownika budowy</w:t>
      </w:r>
      <w:r w:rsidR="0087520E" w:rsidRPr="007F6779">
        <w:rPr>
          <w:rFonts w:ascii="Arial" w:hAnsi="Arial" w:cs="Arial"/>
          <w:bCs/>
          <w:szCs w:val="24"/>
        </w:rPr>
        <w:t xml:space="preserve"> </w:t>
      </w:r>
      <w:r w:rsidR="00A04CB7" w:rsidRPr="007F6779">
        <w:rPr>
          <w:rFonts w:ascii="Arial" w:hAnsi="Arial" w:cs="Arial"/>
          <w:bCs/>
          <w:szCs w:val="24"/>
        </w:rPr>
        <w:t>,</w:t>
      </w:r>
    </w:p>
    <w:p w14:paraId="18884C91" w14:textId="27D4BBE8" w:rsidR="00A04CB7" w:rsidRPr="007F6779" w:rsidRDefault="00A04CB7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ponoszenia odpowiedzialności cywilnej za </w:t>
      </w:r>
      <w:r w:rsidR="006F0249" w:rsidRPr="007F6779">
        <w:rPr>
          <w:rFonts w:ascii="Arial" w:hAnsi="Arial" w:cs="Arial"/>
          <w:bCs/>
          <w:szCs w:val="24"/>
        </w:rPr>
        <w:t>wyrządzoną</w:t>
      </w:r>
      <w:r w:rsidR="00854626"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Cs/>
          <w:szCs w:val="24"/>
        </w:rPr>
        <w:t>szkodę</w:t>
      </w:r>
      <w:r w:rsidR="006F0479" w:rsidRPr="007F6779">
        <w:rPr>
          <w:rFonts w:ascii="Arial" w:hAnsi="Arial" w:cs="Arial"/>
          <w:bCs/>
          <w:szCs w:val="24"/>
        </w:rPr>
        <w:t xml:space="preserve"> majątkową i niemajątkową</w:t>
      </w:r>
      <w:r w:rsidRPr="007F6779">
        <w:rPr>
          <w:rFonts w:ascii="Arial" w:hAnsi="Arial" w:cs="Arial"/>
          <w:bCs/>
          <w:szCs w:val="24"/>
        </w:rPr>
        <w:t xml:space="preserve"> po</w:t>
      </w:r>
      <w:r w:rsidR="00BC200D" w:rsidRPr="007F6779">
        <w:rPr>
          <w:rFonts w:ascii="Arial" w:hAnsi="Arial" w:cs="Arial"/>
          <w:bCs/>
          <w:szCs w:val="24"/>
        </w:rPr>
        <w:t>wstałą o</w:t>
      </w:r>
      <w:r w:rsidR="00D8375E" w:rsidRPr="007F6779">
        <w:rPr>
          <w:rFonts w:ascii="Arial" w:hAnsi="Arial" w:cs="Arial"/>
          <w:bCs/>
          <w:szCs w:val="24"/>
        </w:rPr>
        <w:t>d chwili przejęcia od inwestora protokolarnie terenu budowy na zasadach ogólnych za szkody wynikłe na tym terenie aż do chwili oddania obiektu,</w:t>
      </w:r>
    </w:p>
    <w:p w14:paraId="3FEE1F5B" w14:textId="0F965EC1" w:rsidR="00A04CB7" w:rsidRPr="007F6779" w:rsidRDefault="00A04CB7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§2 ust.</w:t>
      </w:r>
      <w:r w:rsidR="000E5901"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Cs/>
          <w:szCs w:val="24"/>
        </w:rPr>
        <w:t>2 i 3</w:t>
      </w:r>
      <w:r w:rsidR="00854626" w:rsidRPr="007F6779">
        <w:rPr>
          <w:rFonts w:ascii="Arial" w:hAnsi="Arial" w:cs="Arial"/>
          <w:bCs/>
          <w:szCs w:val="24"/>
        </w:rPr>
        <w:t xml:space="preserve"> umowy</w:t>
      </w:r>
      <w:r w:rsidRPr="007F6779">
        <w:rPr>
          <w:rFonts w:ascii="Arial" w:hAnsi="Arial" w:cs="Arial"/>
          <w:bCs/>
          <w:szCs w:val="24"/>
        </w:rPr>
        <w:t>,</w:t>
      </w:r>
    </w:p>
    <w:p w14:paraId="2D35C73E" w14:textId="2C0670DA" w:rsidR="000B20EE" w:rsidRPr="007F6779" w:rsidRDefault="000B20EE" w:rsidP="0076722E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pokrycia kosztów: organizacji terenu budowy (</w:t>
      </w:r>
      <w:r w:rsidR="00D725C4" w:rsidRPr="007F6779">
        <w:rPr>
          <w:rFonts w:ascii="Arial" w:hAnsi="Arial" w:cs="Arial"/>
          <w:bCs/>
          <w:szCs w:val="24"/>
        </w:rPr>
        <w:t>np.</w:t>
      </w:r>
      <w:r w:rsidRPr="007F6779">
        <w:rPr>
          <w:rFonts w:ascii="Arial" w:hAnsi="Arial" w:cs="Arial"/>
          <w:bCs/>
          <w:szCs w:val="24"/>
        </w:rPr>
        <w:t>: ogrodzenie, tablice informacyjne itp.), a także kosztów badań i materiałów niezbędnych do dokonania odbioru końcowego, w tym inwentaryzacji geodezyjnej przed              i powykonawczej. Dokumentacja geodezyjno-kartograficzna sporządzona</w:t>
      </w:r>
      <w:r w:rsidR="00166E5F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>w wyniku geodezyjnej inwentaryzacji powykonawczej powinna zawierać dane umożliwiające wniesienie zmian na mapie zasadniczej do ewidencji gruntów       i budynków oraz do ewidencji sieci uzbrojenia terenu,</w:t>
      </w:r>
    </w:p>
    <w:p w14:paraId="37B89797" w14:textId="7939F751" w:rsidR="000756E8" w:rsidRPr="007F6779" w:rsidRDefault="000756E8" w:rsidP="000756E8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realizacji na własny koszt i własnym staraniem projektu czasowej organizacji ruchu i zabezpieczenia robót na cza</w:t>
      </w:r>
      <w:r w:rsidR="00E8264D" w:rsidRPr="007F6779">
        <w:rPr>
          <w:rFonts w:ascii="Arial" w:hAnsi="Arial" w:cs="Arial"/>
          <w:bCs/>
          <w:szCs w:val="24"/>
        </w:rPr>
        <w:t>s wykonywania przebudowy drogi,</w:t>
      </w:r>
    </w:p>
    <w:p w14:paraId="65438FBE" w14:textId="4CB6B6CC" w:rsidR="00A04CB7" w:rsidRPr="007F6779" w:rsidRDefault="000B20EE" w:rsidP="0076722E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oznakowania miejsca robót zgodnie z zatwierdzonym przez organ zarządzający ruchem na drogach powiatowych i gminnych powiatu wałbrzyskiego  projektem, o którym mowa w pkt</w:t>
      </w:r>
      <w:r w:rsidR="00395A8F"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Cs/>
          <w:szCs w:val="24"/>
        </w:rPr>
        <w:t>6,</w:t>
      </w:r>
    </w:p>
    <w:p w14:paraId="6BEE5EF7" w14:textId="77777777" w:rsidR="00A04CB7" w:rsidRPr="007F6779" w:rsidRDefault="000B20EE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r w:rsidR="00A04CB7" w:rsidRPr="007F6779">
        <w:rPr>
          <w:rFonts w:ascii="Arial" w:hAnsi="Arial" w:cs="Arial"/>
          <w:bCs/>
          <w:szCs w:val="24"/>
        </w:rPr>
        <w:t>zapewnienia miejsca wywozu materiałów rozbiórkowych oraz pokrycia kosztów ich transportu i składowania,</w:t>
      </w:r>
    </w:p>
    <w:p w14:paraId="32BE0CA3" w14:textId="7B80D271" w:rsidR="00A04CB7" w:rsidRPr="007F6779" w:rsidRDefault="000B20EE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r w:rsidR="00A04CB7" w:rsidRPr="007F6779">
        <w:rPr>
          <w:rFonts w:ascii="Arial" w:hAnsi="Arial" w:cs="Arial"/>
          <w:bCs/>
          <w:szCs w:val="24"/>
        </w:rPr>
        <w:t xml:space="preserve">ochrony przed uszkodzeniem i kradzieżą wykonanych przez siebie robót </w:t>
      </w:r>
      <w:r w:rsidR="00A04CB7" w:rsidRPr="007F6779">
        <w:rPr>
          <w:rFonts w:ascii="Arial" w:hAnsi="Arial" w:cs="Arial"/>
          <w:bCs/>
          <w:szCs w:val="24"/>
        </w:rPr>
        <w:br/>
      </w:r>
      <w:r w:rsidR="00564075" w:rsidRPr="007F6779">
        <w:rPr>
          <w:rFonts w:ascii="Arial" w:hAnsi="Arial" w:cs="Arial"/>
          <w:bCs/>
          <w:szCs w:val="24"/>
        </w:rPr>
        <w:t>oraz</w:t>
      </w:r>
      <w:r w:rsidR="00A04CB7" w:rsidRPr="007F6779">
        <w:rPr>
          <w:rFonts w:ascii="Arial" w:hAnsi="Arial" w:cs="Arial"/>
          <w:bCs/>
          <w:szCs w:val="24"/>
        </w:rPr>
        <w:t xml:space="preserve"> powierzonego mu do ich realizacji mienia, aż do momentu odbioru</w:t>
      </w:r>
      <w:r w:rsidR="00564075" w:rsidRPr="007F6779">
        <w:rPr>
          <w:rFonts w:ascii="Arial" w:hAnsi="Arial" w:cs="Arial"/>
          <w:bCs/>
          <w:szCs w:val="24"/>
        </w:rPr>
        <w:br/>
      </w:r>
      <w:r w:rsidR="00A04CB7" w:rsidRPr="007F6779">
        <w:rPr>
          <w:rFonts w:ascii="Arial" w:hAnsi="Arial" w:cs="Arial"/>
          <w:bCs/>
          <w:szCs w:val="24"/>
        </w:rPr>
        <w:t>i przekazania w użytkowanie,</w:t>
      </w:r>
    </w:p>
    <w:p w14:paraId="3FF79A10" w14:textId="77777777" w:rsidR="00A04CB7" w:rsidRPr="007F6779" w:rsidRDefault="000B20EE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r w:rsidR="00394ABF" w:rsidRPr="007F6779">
        <w:rPr>
          <w:rFonts w:ascii="Arial" w:hAnsi="Arial" w:cs="Arial"/>
          <w:bCs/>
          <w:szCs w:val="24"/>
        </w:rPr>
        <w:t>informowania inspektora nadzoru</w:t>
      </w:r>
      <w:r w:rsidR="00A04CB7" w:rsidRPr="007F6779">
        <w:rPr>
          <w:rFonts w:ascii="Arial" w:hAnsi="Arial" w:cs="Arial"/>
          <w:bCs/>
          <w:szCs w:val="24"/>
        </w:rPr>
        <w:t xml:space="preserve"> kiedy roboty zanikające lub ulegające zakryciu będą gotowe do zbadania i odbioru,</w:t>
      </w:r>
    </w:p>
    <w:p w14:paraId="18DE3148" w14:textId="77777777" w:rsidR="00A04CB7" w:rsidRPr="007F6779" w:rsidRDefault="000B20EE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r w:rsidR="00A04CB7" w:rsidRPr="007F6779">
        <w:rPr>
          <w:rFonts w:ascii="Arial" w:hAnsi="Arial" w:cs="Arial"/>
          <w:bCs/>
          <w:szCs w:val="24"/>
        </w:rPr>
        <w:t>wykonania przedmiotu umowy zgodnie z zasadami wiedzy technicznej, obowiązującymi przepisami i normami i przekazania Zamawiającemu,</w:t>
      </w:r>
    </w:p>
    <w:p w14:paraId="1F1545FD" w14:textId="2ED2D8C6" w:rsidR="00A04CB7" w:rsidRPr="007F6779" w:rsidRDefault="00A04CB7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usuwania wad poszczegól</w:t>
      </w:r>
      <w:r w:rsidR="007914FC" w:rsidRPr="007F6779">
        <w:rPr>
          <w:rFonts w:ascii="Arial" w:hAnsi="Arial" w:cs="Arial"/>
          <w:bCs/>
          <w:szCs w:val="24"/>
        </w:rPr>
        <w:t>nych robót</w:t>
      </w:r>
      <w:r w:rsidRPr="007F6779">
        <w:rPr>
          <w:rFonts w:ascii="Arial" w:hAnsi="Arial" w:cs="Arial"/>
          <w:bCs/>
          <w:szCs w:val="24"/>
        </w:rPr>
        <w:t xml:space="preserve"> w terminie nie dłuższym niż </w:t>
      </w:r>
      <w:r w:rsidR="00564075" w:rsidRPr="007F6779">
        <w:rPr>
          <w:rFonts w:ascii="Arial" w:hAnsi="Arial" w:cs="Arial"/>
          <w:bCs/>
          <w:szCs w:val="24"/>
        </w:rPr>
        <w:t>7</w:t>
      </w:r>
      <w:r w:rsidRPr="007F6779">
        <w:rPr>
          <w:rFonts w:ascii="Arial" w:hAnsi="Arial" w:cs="Arial"/>
          <w:bCs/>
          <w:szCs w:val="24"/>
        </w:rPr>
        <w:t xml:space="preserve"> dni od daty </w:t>
      </w:r>
      <w:r w:rsidR="00564075" w:rsidRPr="007F6779">
        <w:rPr>
          <w:rFonts w:ascii="Arial" w:hAnsi="Arial" w:cs="Arial"/>
          <w:bCs/>
          <w:szCs w:val="24"/>
        </w:rPr>
        <w:t xml:space="preserve">zawiadomienia </w:t>
      </w:r>
      <w:r w:rsidR="009E2804" w:rsidRPr="007F6779">
        <w:rPr>
          <w:rFonts w:ascii="Arial" w:hAnsi="Arial" w:cs="Arial"/>
          <w:bCs/>
          <w:szCs w:val="24"/>
        </w:rPr>
        <w:t>W</w:t>
      </w:r>
      <w:r w:rsidR="00564075" w:rsidRPr="007F6779">
        <w:rPr>
          <w:rFonts w:ascii="Arial" w:hAnsi="Arial" w:cs="Arial"/>
          <w:bCs/>
          <w:szCs w:val="24"/>
        </w:rPr>
        <w:t>ykonawcy (w szczególności drogą poczty elektronicznej)</w:t>
      </w:r>
      <w:r w:rsidR="00E37112"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Cs/>
          <w:szCs w:val="24"/>
        </w:rPr>
        <w:t>o zaistniałych wadach,</w:t>
      </w:r>
    </w:p>
    <w:p w14:paraId="0E2AC28C" w14:textId="77777777" w:rsidR="00A04CB7" w:rsidRPr="007F6779" w:rsidRDefault="000B20EE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r w:rsidR="00DB1A60" w:rsidRPr="007F6779">
        <w:rPr>
          <w:rFonts w:ascii="Arial" w:hAnsi="Arial" w:cs="Arial"/>
          <w:bCs/>
          <w:szCs w:val="24"/>
        </w:rPr>
        <w:t>uporządkowania terenu budowy</w:t>
      </w:r>
      <w:r w:rsidR="00A04CB7" w:rsidRPr="007F6779">
        <w:rPr>
          <w:rFonts w:ascii="Arial" w:hAnsi="Arial" w:cs="Arial"/>
          <w:bCs/>
          <w:szCs w:val="24"/>
        </w:rPr>
        <w:t xml:space="preserve"> w ciągu 3 dni od zakończenia robót,</w:t>
      </w:r>
    </w:p>
    <w:p w14:paraId="19761ADA" w14:textId="2AABD67F" w:rsidR="00A04CB7" w:rsidRPr="007F6779" w:rsidRDefault="000B20EE" w:rsidP="0076722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r w:rsidR="00A04CB7" w:rsidRPr="007F6779">
        <w:rPr>
          <w:rFonts w:ascii="Arial" w:hAnsi="Arial" w:cs="Arial"/>
          <w:bCs/>
          <w:szCs w:val="24"/>
        </w:rPr>
        <w:t>realizacji wszystkich obowiązków wymienionych w formul</w:t>
      </w:r>
      <w:r w:rsidR="00DB1A60" w:rsidRPr="007F6779">
        <w:rPr>
          <w:rFonts w:ascii="Arial" w:hAnsi="Arial" w:cs="Arial"/>
          <w:bCs/>
          <w:szCs w:val="24"/>
        </w:rPr>
        <w:t>arzu oferty</w:t>
      </w:r>
      <w:r w:rsidR="009E2804" w:rsidRPr="007F6779">
        <w:rPr>
          <w:rFonts w:ascii="Arial" w:hAnsi="Arial" w:cs="Arial"/>
          <w:bCs/>
          <w:szCs w:val="24"/>
        </w:rPr>
        <w:t xml:space="preserve"> z</w:t>
      </w:r>
      <w:r w:rsidR="00DB1A60" w:rsidRPr="007F6779">
        <w:rPr>
          <w:rFonts w:ascii="Arial" w:hAnsi="Arial" w:cs="Arial"/>
          <w:bCs/>
          <w:szCs w:val="24"/>
        </w:rPr>
        <w:t>ałączonych do SWZ,</w:t>
      </w:r>
    </w:p>
    <w:p w14:paraId="4C094214" w14:textId="3BFE54A2" w:rsidR="00A30835" w:rsidRPr="007F6779" w:rsidRDefault="00A04CB7" w:rsidP="00564075">
      <w:pPr>
        <w:pStyle w:val="Tekstpodstawowy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       </w:t>
      </w:r>
      <w:r w:rsidR="008F6C89" w:rsidRPr="007F6779">
        <w:rPr>
          <w:rFonts w:ascii="Arial" w:hAnsi="Arial" w:cs="Arial"/>
          <w:szCs w:val="24"/>
        </w:rPr>
        <w:t>1</w:t>
      </w:r>
      <w:r w:rsidR="00395A8F" w:rsidRPr="007F6779">
        <w:rPr>
          <w:rFonts w:ascii="Arial" w:hAnsi="Arial" w:cs="Arial"/>
          <w:szCs w:val="24"/>
        </w:rPr>
        <w:t>5</w:t>
      </w:r>
      <w:r w:rsidRPr="007F6779">
        <w:rPr>
          <w:rFonts w:ascii="Arial" w:hAnsi="Arial" w:cs="Arial"/>
          <w:szCs w:val="24"/>
        </w:rPr>
        <w:t xml:space="preserve">) </w:t>
      </w:r>
      <w:r w:rsidR="00564075" w:rsidRPr="007F6779">
        <w:rPr>
          <w:rFonts w:ascii="Arial" w:hAnsi="Arial" w:cs="Arial"/>
          <w:szCs w:val="24"/>
        </w:rPr>
        <w:t>pisemnego zawiadomienia</w:t>
      </w:r>
      <w:r w:rsidRPr="007F6779">
        <w:rPr>
          <w:rFonts w:ascii="Arial" w:hAnsi="Arial" w:cs="Arial"/>
          <w:szCs w:val="24"/>
        </w:rPr>
        <w:t xml:space="preserve"> Zamawiającego o fakcie</w:t>
      </w:r>
      <w:r w:rsidR="00564075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rozpoczęcia robót.</w:t>
      </w:r>
    </w:p>
    <w:p w14:paraId="1A38D0C9" w14:textId="77777777" w:rsidR="00EF42AE" w:rsidRPr="007F6779" w:rsidRDefault="00EF42AE" w:rsidP="00A30835">
      <w:pPr>
        <w:pStyle w:val="Tekstpodstawowy"/>
        <w:ind w:left="540"/>
        <w:rPr>
          <w:rFonts w:ascii="Arial" w:hAnsi="Arial" w:cs="Arial"/>
          <w:szCs w:val="24"/>
        </w:rPr>
      </w:pPr>
    </w:p>
    <w:p w14:paraId="10AE687E" w14:textId="71668F85" w:rsidR="00062807" w:rsidRPr="007F6779" w:rsidRDefault="00062807" w:rsidP="001518E1">
      <w:pPr>
        <w:pStyle w:val="Tekstpodstawowy"/>
        <w:jc w:val="left"/>
        <w:rPr>
          <w:rFonts w:ascii="Arial" w:hAnsi="Arial" w:cs="Arial"/>
          <w:b/>
        </w:rPr>
      </w:pPr>
      <w:r w:rsidRPr="007F6779">
        <w:rPr>
          <w:rFonts w:ascii="Arial" w:hAnsi="Arial" w:cs="Arial"/>
          <w:b/>
        </w:rPr>
        <w:t xml:space="preserve">§ 4.Obowiązki </w:t>
      </w:r>
      <w:r w:rsidR="009E2804" w:rsidRPr="007F6779">
        <w:rPr>
          <w:rFonts w:ascii="Arial" w:hAnsi="Arial" w:cs="Arial"/>
          <w:b/>
        </w:rPr>
        <w:t>Z</w:t>
      </w:r>
      <w:r w:rsidRPr="007F6779">
        <w:rPr>
          <w:rFonts w:ascii="Arial" w:hAnsi="Arial" w:cs="Arial"/>
          <w:b/>
        </w:rPr>
        <w:t>amawiającego</w:t>
      </w:r>
    </w:p>
    <w:p w14:paraId="0DEB6977" w14:textId="77777777" w:rsidR="00A04CB7" w:rsidRPr="007F6779" w:rsidRDefault="00062807" w:rsidP="00A04CB7">
      <w:pPr>
        <w:pStyle w:val="Tekstpodstawowy"/>
        <w:jc w:val="left"/>
        <w:rPr>
          <w:rFonts w:ascii="Arial" w:hAnsi="Arial" w:cs="Arial"/>
          <w:b/>
        </w:rPr>
      </w:pPr>
      <w:r w:rsidRPr="007F6779">
        <w:rPr>
          <w:rFonts w:ascii="Arial" w:hAnsi="Arial" w:cs="Arial"/>
          <w:b/>
        </w:rPr>
        <w:t xml:space="preserve">   </w:t>
      </w:r>
      <w:r w:rsidR="00A04CB7" w:rsidRPr="007F6779">
        <w:rPr>
          <w:rFonts w:ascii="Arial" w:hAnsi="Arial" w:cs="Arial"/>
          <w:b/>
          <w:bCs/>
        </w:rPr>
        <w:t>Zamawiający</w:t>
      </w:r>
      <w:r w:rsidR="00A04CB7" w:rsidRPr="007F6779">
        <w:rPr>
          <w:rFonts w:ascii="Arial" w:hAnsi="Arial" w:cs="Arial"/>
          <w:b/>
        </w:rPr>
        <w:t xml:space="preserve"> </w:t>
      </w:r>
      <w:r w:rsidR="00A04CB7" w:rsidRPr="007F6779">
        <w:rPr>
          <w:rFonts w:ascii="Arial" w:hAnsi="Arial" w:cs="Arial"/>
        </w:rPr>
        <w:t>zobowiązuje się do:</w:t>
      </w:r>
    </w:p>
    <w:p w14:paraId="1B39BCD8" w14:textId="0B660B6E" w:rsidR="00A04CB7" w:rsidRPr="007F6779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7F6779">
        <w:rPr>
          <w:rFonts w:ascii="Arial" w:hAnsi="Arial" w:cs="Arial"/>
          <w:bCs/>
        </w:rPr>
        <w:t>protokolarnego przekazania Wykonaw</w:t>
      </w:r>
      <w:r w:rsidR="001201F5" w:rsidRPr="007F6779">
        <w:rPr>
          <w:rFonts w:ascii="Arial" w:hAnsi="Arial" w:cs="Arial"/>
          <w:bCs/>
        </w:rPr>
        <w:t xml:space="preserve">cy terenu budowy w terminie </w:t>
      </w:r>
      <w:r w:rsidR="006D0DFE" w:rsidRPr="007F6779">
        <w:rPr>
          <w:rFonts w:ascii="Arial" w:hAnsi="Arial" w:cs="Arial"/>
          <w:bCs/>
        </w:rPr>
        <w:t>uzgodnionym przez obie strony,</w:t>
      </w:r>
    </w:p>
    <w:p w14:paraId="110E704E" w14:textId="77777777" w:rsidR="00A04CB7" w:rsidRPr="007F6779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7F6779">
        <w:rPr>
          <w:rFonts w:ascii="Arial" w:hAnsi="Arial" w:cs="Arial"/>
          <w:bCs/>
        </w:rPr>
        <w:t>odbioru ukończonego przedmiotu umowy,</w:t>
      </w:r>
    </w:p>
    <w:p w14:paraId="6D35445A" w14:textId="4C29CD68" w:rsidR="00AA1B2C" w:rsidRPr="007F6779" w:rsidRDefault="00AA1B2C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7F6779">
        <w:rPr>
          <w:rFonts w:ascii="Arial" w:hAnsi="Arial" w:cs="Arial"/>
          <w:bCs/>
        </w:rPr>
        <w:t>wypłaty Wykonawcy zaliczki w kwocie ………. zł</w:t>
      </w:r>
      <w:r w:rsidRPr="007F6779">
        <w:rPr>
          <w:rFonts w:ascii="Arial" w:hAnsi="Arial" w:cs="Arial"/>
        </w:rPr>
        <w:t xml:space="preserve"> co stanowi 5 % wynagrodzenia należnego Wykonawcy</w:t>
      </w:r>
      <w:r w:rsidR="005B44F7" w:rsidRPr="007F6779">
        <w:rPr>
          <w:rFonts w:ascii="Arial" w:hAnsi="Arial" w:cs="Arial"/>
        </w:rPr>
        <w:t xml:space="preserve"> na podstawie prawidłowo wystawionej faktury VAT zaliczkowej,</w:t>
      </w:r>
      <w:r w:rsidR="00BD7BD3" w:rsidRPr="007F6779">
        <w:rPr>
          <w:rFonts w:ascii="Arial" w:hAnsi="Arial" w:cs="Arial"/>
        </w:rPr>
        <w:t xml:space="preserve"> o którym mowa w § 8 umowy,</w:t>
      </w:r>
    </w:p>
    <w:p w14:paraId="71F71EE6" w14:textId="7B557414" w:rsidR="00A04CB7" w:rsidRPr="007F6779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7F6779">
        <w:rPr>
          <w:rFonts w:ascii="Arial" w:hAnsi="Arial" w:cs="Arial"/>
          <w:bCs/>
        </w:rPr>
        <w:t>zapłaty wynagrodzenia Wykonawcy robót na podstawie protokołu odbioru</w:t>
      </w:r>
      <w:r w:rsidR="00433AB9" w:rsidRPr="007F6779">
        <w:rPr>
          <w:rFonts w:ascii="Arial" w:hAnsi="Arial" w:cs="Arial"/>
          <w:bCs/>
        </w:rPr>
        <w:t xml:space="preserve"> </w:t>
      </w:r>
      <w:r w:rsidR="00B555EC" w:rsidRPr="007F6779">
        <w:rPr>
          <w:rFonts w:ascii="Arial" w:hAnsi="Arial" w:cs="Arial"/>
          <w:bCs/>
        </w:rPr>
        <w:t xml:space="preserve"> końcowego oraz</w:t>
      </w:r>
      <w:r w:rsidR="00433AB9" w:rsidRPr="007F6779">
        <w:rPr>
          <w:rFonts w:ascii="Arial" w:hAnsi="Arial" w:cs="Arial"/>
          <w:bCs/>
        </w:rPr>
        <w:t xml:space="preserve"> </w:t>
      </w:r>
      <w:r w:rsidRPr="007F6779">
        <w:rPr>
          <w:rFonts w:ascii="Arial" w:hAnsi="Arial" w:cs="Arial"/>
          <w:bCs/>
        </w:rPr>
        <w:t>pra</w:t>
      </w:r>
      <w:r w:rsidR="00DB1A60" w:rsidRPr="007F6779">
        <w:rPr>
          <w:rFonts w:ascii="Arial" w:hAnsi="Arial" w:cs="Arial"/>
          <w:bCs/>
        </w:rPr>
        <w:t>widłowo wystawionej faktury VAT</w:t>
      </w:r>
      <w:r w:rsidR="005B44F7" w:rsidRPr="007F6779">
        <w:rPr>
          <w:rFonts w:ascii="Arial" w:hAnsi="Arial" w:cs="Arial"/>
          <w:bCs/>
        </w:rPr>
        <w:t xml:space="preserve"> końcowej</w:t>
      </w:r>
      <w:r w:rsidR="00DB1A60" w:rsidRPr="007F6779">
        <w:rPr>
          <w:rFonts w:ascii="Arial" w:hAnsi="Arial" w:cs="Arial"/>
          <w:bCs/>
        </w:rPr>
        <w:t>,</w:t>
      </w:r>
    </w:p>
    <w:p w14:paraId="30695118" w14:textId="0ADE2172" w:rsidR="00A04CB7" w:rsidRPr="007F6779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7F6779">
        <w:rPr>
          <w:rFonts w:ascii="Arial" w:hAnsi="Arial" w:cs="Arial"/>
        </w:rPr>
        <w:t>kontroli faktu rozpoczęcia robót, dokonanego w obecności inspekt</w:t>
      </w:r>
      <w:r w:rsidR="00B555EC" w:rsidRPr="007F6779">
        <w:rPr>
          <w:rFonts w:ascii="Arial" w:hAnsi="Arial" w:cs="Arial"/>
        </w:rPr>
        <w:t>ora nadzoru</w:t>
      </w:r>
      <w:r w:rsidR="009E2804" w:rsidRPr="007F6779">
        <w:rPr>
          <w:rFonts w:ascii="Arial" w:hAnsi="Arial" w:cs="Arial"/>
        </w:rPr>
        <w:br/>
      </w:r>
      <w:r w:rsidR="00460C42" w:rsidRPr="007F6779">
        <w:rPr>
          <w:rFonts w:ascii="Arial" w:hAnsi="Arial" w:cs="Arial"/>
        </w:rPr>
        <w:t>lub przedstawiciela Zamawiającego i kierownika robót</w:t>
      </w:r>
      <w:r w:rsidR="00B555EC" w:rsidRPr="007F6779">
        <w:rPr>
          <w:rFonts w:ascii="Arial" w:hAnsi="Arial" w:cs="Arial"/>
        </w:rPr>
        <w:t>,</w:t>
      </w:r>
      <w:r w:rsidRPr="007F6779">
        <w:rPr>
          <w:rFonts w:ascii="Arial" w:hAnsi="Arial" w:cs="Arial"/>
        </w:rPr>
        <w:t xml:space="preserve"> </w:t>
      </w:r>
    </w:p>
    <w:p w14:paraId="5358E327" w14:textId="77777777" w:rsidR="00A04CB7" w:rsidRPr="007F6779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7F6779">
        <w:rPr>
          <w:rFonts w:ascii="Arial" w:hAnsi="Arial" w:cs="Arial"/>
          <w:bCs/>
        </w:rPr>
        <w:t>sprawdzenia robót i powiadomienia Wykonawcy o wykrytych wadach. Sprawdzenie</w:t>
      </w:r>
      <w:r w:rsidR="007914FC" w:rsidRPr="007F6779">
        <w:rPr>
          <w:rFonts w:ascii="Arial" w:hAnsi="Arial" w:cs="Arial"/>
          <w:bCs/>
        </w:rPr>
        <w:t xml:space="preserve">   </w:t>
      </w:r>
      <w:r w:rsidRPr="007F6779">
        <w:rPr>
          <w:rFonts w:ascii="Arial" w:hAnsi="Arial" w:cs="Arial"/>
          <w:bCs/>
        </w:rPr>
        <w:t xml:space="preserve"> jakości</w:t>
      </w:r>
      <w:r w:rsidR="007914FC" w:rsidRPr="007F6779">
        <w:rPr>
          <w:rFonts w:ascii="Arial" w:hAnsi="Arial" w:cs="Arial"/>
          <w:bCs/>
        </w:rPr>
        <w:t xml:space="preserve">   </w:t>
      </w:r>
      <w:r w:rsidRPr="007F6779">
        <w:rPr>
          <w:rFonts w:ascii="Arial" w:hAnsi="Arial" w:cs="Arial"/>
          <w:bCs/>
        </w:rPr>
        <w:t xml:space="preserve"> robót</w:t>
      </w:r>
      <w:r w:rsidR="007914FC" w:rsidRPr="007F6779">
        <w:rPr>
          <w:rFonts w:ascii="Arial" w:hAnsi="Arial" w:cs="Arial"/>
          <w:bCs/>
        </w:rPr>
        <w:t xml:space="preserve">   </w:t>
      </w:r>
      <w:r w:rsidRPr="007F6779">
        <w:rPr>
          <w:rFonts w:ascii="Arial" w:hAnsi="Arial" w:cs="Arial"/>
          <w:bCs/>
        </w:rPr>
        <w:t xml:space="preserve"> przez</w:t>
      </w:r>
      <w:r w:rsidR="007914FC" w:rsidRPr="007F6779">
        <w:rPr>
          <w:rFonts w:ascii="Arial" w:hAnsi="Arial" w:cs="Arial"/>
          <w:bCs/>
        </w:rPr>
        <w:t xml:space="preserve">  </w:t>
      </w:r>
      <w:r w:rsidRPr="007F6779">
        <w:rPr>
          <w:rFonts w:ascii="Arial" w:hAnsi="Arial" w:cs="Arial"/>
          <w:bCs/>
        </w:rPr>
        <w:t xml:space="preserve"> Zamawiającego</w:t>
      </w:r>
      <w:r w:rsidR="007914FC" w:rsidRPr="007F6779">
        <w:rPr>
          <w:rFonts w:ascii="Arial" w:hAnsi="Arial" w:cs="Arial"/>
          <w:bCs/>
        </w:rPr>
        <w:t xml:space="preserve">  </w:t>
      </w:r>
      <w:r w:rsidRPr="007F6779">
        <w:rPr>
          <w:rFonts w:ascii="Arial" w:hAnsi="Arial" w:cs="Arial"/>
          <w:bCs/>
        </w:rPr>
        <w:t xml:space="preserve"> nie</w:t>
      </w:r>
      <w:r w:rsidR="007914FC" w:rsidRPr="007F6779">
        <w:rPr>
          <w:rFonts w:ascii="Arial" w:hAnsi="Arial" w:cs="Arial"/>
          <w:bCs/>
        </w:rPr>
        <w:t xml:space="preserve">  </w:t>
      </w:r>
      <w:r w:rsidRPr="007F6779">
        <w:rPr>
          <w:rFonts w:ascii="Arial" w:hAnsi="Arial" w:cs="Arial"/>
          <w:bCs/>
        </w:rPr>
        <w:t xml:space="preserve"> ma</w:t>
      </w:r>
      <w:r w:rsidR="007914FC" w:rsidRPr="007F6779">
        <w:rPr>
          <w:rFonts w:ascii="Arial" w:hAnsi="Arial" w:cs="Arial"/>
          <w:bCs/>
        </w:rPr>
        <w:t xml:space="preserve"> </w:t>
      </w:r>
      <w:r w:rsidRPr="007F6779">
        <w:rPr>
          <w:rFonts w:ascii="Arial" w:hAnsi="Arial" w:cs="Arial"/>
          <w:bCs/>
        </w:rPr>
        <w:t xml:space="preserve"> </w:t>
      </w:r>
      <w:r w:rsidR="007914FC" w:rsidRPr="007F6779">
        <w:rPr>
          <w:rFonts w:ascii="Arial" w:hAnsi="Arial" w:cs="Arial"/>
          <w:bCs/>
        </w:rPr>
        <w:t xml:space="preserve"> </w:t>
      </w:r>
      <w:r w:rsidRPr="007F6779">
        <w:rPr>
          <w:rFonts w:ascii="Arial" w:hAnsi="Arial" w:cs="Arial"/>
          <w:bCs/>
        </w:rPr>
        <w:t>wpływu</w:t>
      </w:r>
      <w:r w:rsidR="007914FC" w:rsidRPr="007F6779">
        <w:rPr>
          <w:rFonts w:ascii="Arial" w:hAnsi="Arial" w:cs="Arial"/>
          <w:bCs/>
        </w:rPr>
        <w:t xml:space="preserve">  </w:t>
      </w:r>
      <w:r w:rsidRPr="007F6779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14:paraId="140F3C6B" w14:textId="583272BB" w:rsidR="00062807" w:rsidRPr="007F6779" w:rsidRDefault="00062807" w:rsidP="00062807">
      <w:pPr>
        <w:pStyle w:val="Tekstpodstawowy"/>
        <w:jc w:val="left"/>
        <w:rPr>
          <w:rFonts w:ascii="Arial" w:hAnsi="Arial" w:cs="Arial"/>
          <w:b/>
        </w:rPr>
      </w:pPr>
    </w:p>
    <w:p w14:paraId="278D81E8" w14:textId="77777777" w:rsidR="00A30835" w:rsidRPr="007F6779" w:rsidRDefault="00A04CB7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b/>
        </w:rPr>
        <w:t>§</w:t>
      </w:r>
      <w:r w:rsidR="00C45288" w:rsidRPr="007F6779">
        <w:rPr>
          <w:rFonts w:ascii="Arial" w:hAnsi="Arial" w:cs="Arial"/>
          <w:b/>
        </w:rPr>
        <w:t xml:space="preserve"> </w:t>
      </w:r>
      <w:r w:rsidRPr="007F6779">
        <w:rPr>
          <w:rFonts w:ascii="Arial" w:hAnsi="Arial" w:cs="Arial"/>
          <w:b/>
        </w:rPr>
        <w:t>5</w:t>
      </w:r>
      <w:r w:rsidR="005C4708" w:rsidRPr="007F6779">
        <w:rPr>
          <w:rFonts w:ascii="Arial" w:hAnsi="Arial" w:cs="Arial"/>
          <w:b/>
        </w:rPr>
        <w:t>.</w:t>
      </w:r>
      <w:r w:rsidR="00A30835" w:rsidRPr="007F6779">
        <w:rPr>
          <w:rFonts w:ascii="Arial" w:hAnsi="Arial" w:cs="Arial"/>
          <w:b/>
        </w:rPr>
        <w:t xml:space="preserve"> Podwykonawstwo</w:t>
      </w:r>
    </w:p>
    <w:p w14:paraId="7ABD5B1F" w14:textId="02C1AF0F" w:rsidR="005B1C1D" w:rsidRPr="007F6779" w:rsidRDefault="005B1C1D" w:rsidP="005B1C1D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Wykonawca może powierzyć wykonanie części zamówienia podwykonawcy.</w:t>
      </w:r>
    </w:p>
    <w:p w14:paraId="02BBBA2B" w14:textId="0F57D65A" w:rsidR="00874207" w:rsidRPr="007F6779" w:rsidRDefault="00874207" w:rsidP="005B1C1D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Wykonawca ponosi odpowiedzialność za wszelkie działania bądź zaniechania podwykonawcy i dalszego podwykonawcy jak za swoje własne.</w:t>
      </w:r>
    </w:p>
    <w:p w14:paraId="083AB50F" w14:textId="55A3A156" w:rsidR="0064270B" w:rsidRPr="007F6779" w:rsidRDefault="0064270B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4F40B9C5" w14:textId="77777777" w:rsidR="0064270B" w:rsidRPr="007F6779" w:rsidRDefault="0064270B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3256F47F" w14:textId="77777777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Termin zapłaty wynagrodzenia podwykonawcy lub dalszemu podwykonawcy przewidziany  w umowie o podwykonawstwo nie może być dłuższy niż 30 dni od dnia doręczenia Wykonawcy, podwykonawcy lub dalszemu podwykonawcy faktury lub rachunku. </w:t>
      </w:r>
    </w:p>
    <w:p w14:paraId="4CEE7B56" w14:textId="3F7D4901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Zamawiający, w terminie 14 dni od otrzymania projektu umowy</w:t>
      </w:r>
      <w:r w:rsidR="00662241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 xml:space="preserve">o podwykonawstwo </w:t>
      </w:r>
      <w:r w:rsidR="00662241" w:rsidRPr="007F6779">
        <w:rPr>
          <w:rFonts w:ascii="Arial" w:hAnsi="Arial" w:cs="Arial"/>
          <w:szCs w:val="24"/>
        </w:rPr>
        <w:t xml:space="preserve">(lub dalsze podwykonawstwo) </w:t>
      </w:r>
      <w:r w:rsidRPr="007F6779">
        <w:rPr>
          <w:rFonts w:ascii="Arial" w:hAnsi="Arial" w:cs="Arial"/>
          <w:szCs w:val="24"/>
        </w:rPr>
        <w:t>zgłasza do niego w formie pisemnej, pod rygorem nieważności,  zastrzeżenia,</w:t>
      </w:r>
      <w:r w:rsidR="00B232D4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jeżeli przedmiotem umowy są roboty budowlane:</w:t>
      </w:r>
    </w:p>
    <w:p w14:paraId="73FE6BDB" w14:textId="77777777" w:rsidR="005B1C1D" w:rsidRPr="007F6779" w:rsidRDefault="005B1C1D" w:rsidP="0064270B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niespełniające wymagań określonych w dokumentach zamówienia,</w:t>
      </w:r>
    </w:p>
    <w:p w14:paraId="027C93B1" w14:textId="34442321" w:rsidR="005B1C1D" w:rsidRPr="007F6779" w:rsidRDefault="005B1C1D" w:rsidP="0064270B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gdy przewiduje termin zapłaty wynagrodzeni</w:t>
      </w:r>
      <w:r w:rsidR="0064270B" w:rsidRPr="007F6779">
        <w:rPr>
          <w:rFonts w:ascii="Arial" w:hAnsi="Arial" w:cs="Arial"/>
          <w:szCs w:val="24"/>
        </w:rPr>
        <w:t>a dłuższy niż określony w ust. 5</w:t>
      </w:r>
      <w:r w:rsidRPr="007F6779">
        <w:rPr>
          <w:rFonts w:ascii="Arial" w:hAnsi="Arial" w:cs="Arial"/>
          <w:szCs w:val="24"/>
        </w:rPr>
        <w:t>,</w:t>
      </w:r>
    </w:p>
    <w:p w14:paraId="003AACC5" w14:textId="79E4A7A4" w:rsidR="005B1C1D" w:rsidRPr="007F6779" w:rsidRDefault="005B1C1D" w:rsidP="0064270B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gdy zawiera </w:t>
      </w:r>
      <w:r w:rsidR="0064270B" w:rsidRPr="007F6779">
        <w:rPr>
          <w:rFonts w:ascii="Arial" w:hAnsi="Arial" w:cs="Arial"/>
          <w:szCs w:val="24"/>
        </w:rPr>
        <w:t>postanowienia niezgodne z ust. 4</w:t>
      </w:r>
      <w:r w:rsidRPr="007F6779">
        <w:rPr>
          <w:rFonts w:ascii="Arial" w:hAnsi="Arial" w:cs="Arial"/>
          <w:szCs w:val="24"/>
        </w:rPr>
        <w:t>.</w:t>
      </w:r>
    </w:p>
    <w:p w14:paraId="6602AF46" w14:textId="59E633B5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Niezgłoszenie zastrzeżeń do przedłożonego projektu umowy o podwykonawstwo</w:t>
      </w:r>
      <w:r w:rsidR="00B232D4" w:rsidRPr="007F6779">
        <w:rPr>
          <w:rFonts w:ascii="Arial" w:hAnsi="Arial" w:cs="Arial"/>
          <w:szCs w:val="24"/>
        </w:rPr>
        <w:t xml:space="preserve"> (lub dalsze podwykonawstwo)</w:t>
      </w:r>
      <w:r w:rsidRPr="007F6779">
        <w:rPr>
          <w:rFonts w:ascii="Arial" w:hAnsi="Arial" w:cs="Arial"/>
          <w:szCs w:val="24"/>
        </w:rPr>
        <w:t xml:space="preserve">, której przedmiotem są roboty budowlane w terminie określonym w ust. </w:t>
      </w:r>
      <w:r w:rsidR="00E37112" w:rsidRPr="007F6779">
        <w:rPr>
          <w:rFonts w:ascii="Arial" w:hAnsi="Arial" w:cs="Arial"/>
          <w:szCs w:val="24"/>
        </w:rPr>
        <w:t>6</w:t>
      </w:r>
      <w:r w:rsidRPr="007F6779">
        <w:rPr>
          <w:rFonts w:ascii="Arial" w:hAnsi="Arial" w:cs="Arial"/>
          <w:szCs w:val="24"/>
        </w:rPr>
        <w:t xml:space="preserve"> uważa się za akceptację projektu umowy przez Zamawiającego. </w:t>
      </w:r>
    </w:p>
    <w:p w14:paraId="100AF9A0" w14:textId="2CEE418C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lastRenderedPageBreak/>
        <w:t>Wykonawca, podwykonawca lub dalszy podwykonawca zamówienia na roboty budowlane przedkłada Zamawiającemu poświadczoną za zgodność z oryginałem kopię zawartej umowy o podwykonawstwo</w:t>
      </w:r>
      <w:r w:rsidR="00B232D4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 xml:space="preserve">w terminie 7 dni od dnia jej zawarcia. </w:t>
      </w:r>
    </w:p>
    <w:p w14:paraId="1017399B" w14:textId="024867C0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Zamawiający, w terminie 14 dni, zgłasza w formie pisemnej pod rygorem nieważności sprzeciw do umowy o podwykonawstwo</w:t>
      </w:r>
      <w:r w:rsidR="00B232D4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 xml:space="preserve">w przypadkach, o których mowa w ust. </w:t>
      </w:r>
      <w:r w:rsidR="00E37112" w:rsidRPr="007F6779">
        <w:rPr>
          <w:rFonts w:ascii="Arial" w:hAnsi="Arial" w:cs="Arial"/>
          <w:szCs w:val="24"/>
        </w:rPr>
        <w:t>6</w:t>
      </w:r>
      <w:r w:rsidRPr="007F6779">
        <w:rPr>
          <w:rFonts w:ascii="Arial" w:hAnsi="Arial" w:cs="Arial"/>
          <w:szCs w:val="24"/>
        </w:rPr>
        <w:t>.</w:t>
      </w:r>
    </w:p>
    <w:p w14:paraId="6609B7EA" w14:textId="0E8991BD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Niezgłoszenie s</w:t>
      </w:r>
      <w:r w:rsidR="0064270B" w:rsidRPr="007F6779">
        <w:rPr>
          <w:rFonts w:ascii="Arial" w:hAnsi="Arial" w:cs="Arial"/>
          <w:szCs w:val="24"/>
        </w:rPr>
        <w:t>przeciwu, o którym mowa w ust. 9</w:t>
      </w:r>
      <w:r w:rsidRPr="007F6779">
        <w:rPr>
          <w:rFonts w:ascii="Arial" w:hAnsi="Arial" w:cs="Arial"/>
          <w:szCs w:val="24"/>
        </w:rPr>
        <w:t>, do przedłożonej umowy</w:t>
      </w:r>
      <w:r w:rsidR="00B232D4" w:rsidRPr="007F6779">
        <w:rPr>
          <w:rFonts w:ascii="Arial" w:hAnsi="Arial" w:cs="Arial"/>
          <w:szCs w:val="24"/>
        </w:rPr>
        <w:br/>
      </w:r>
      <w:r w:rsidRPr="007F6779">
        <w:rPr>
          <w:rFonts w:ascii="Arial" w:hAnsi="Arial" w:cs="Arial"/>
          <w:szCs w:val="24"/>
        </w:rPr>
        <w:t>o podwykonawstwo,</w:t>
      </w:r>
      <w:r w:rsidR="00B232D4" w:rsidRPr="007F6779">
        <w:rPr>
          <w:rFonts w:ascii="Arial" w:hAnsi="Arial" w:cs="Arial"/>
          <w:szCs w:val="24"/>
        </w:rPr>
        <w:t xml:space="preserve"> </w:t>
      </w:r>
      <w:r w:rsidR="0064270B" w:rsidRPr="007F6779">
        <w:rPr>
          <w:rFonts w:ascii="Arial" w:hAnsi="Arial" w:cs="Arial"/>
          <w:szCs w:val="24"/>
        </w:rPr>
        <w:t>w terminie określonym w ust. 6</w:t>
      </w:r>
      <w:r w:rsidRPr="007F6779">
        <w:rPr>
          <w:rFonts w:ascii="Arial" w:hAnsi="Arial" w:cs="Arial"/>
          <w:szCs w:val="24"/>
        </w:rPr>
        <w:t xml:space="preserve"> uważa się za akceptację  umowy przez Zamawiającego. </w:t>
      </w:r>
    </w:p>
    <w:p w14:paraId="53FC10D6" w14:textId="697692D7" w:rsidR="0064270B" w:rsidRPr="007F6779" w:rsidRDefault="0064270B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</w:t>
      </w:r>
      <w:r w:rsidR="00567E5A" w:rsidRPr="007F6779">
        <w:rPr>
          <w:rFonts w:ascii="Arial" w:hAnsi="Arial" w:cs="Arial"/>
          <w:szCs w:val="24"/>
        </w:rPr>
        <w:t>niż 5</w:t>
      </w:r>
      <w:r w:rsidRPr="007F6779">
        <w:rPr>
          <w:rFonts w:ascii="Arial" w:hAnsi="Arial" w:cs="Arial"/>
          <w:szCs w:val="24"/>
        </w:rPr>
        <w:t>0 000 złotych. Zamawiający może określić niższą wartość, od której będzie zachodził obowiązek przedkładania umowy o podwykonawstwo.</w:t>
      </w:r>
    </w:p>
    <w:p w14:paraId="6B1B66DB" w14:textId="7A68D023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 pr</w:t>
      </w:r>
      <w:r w:rsidR="0064270B" w:rsidRPr="007F6779">
        <w:rPr>
          <w:rFonts w:ascii="Arial" w:hAnsi="Arial" w:cs="Arial"/>
          <w:szCs w:val="24"/>
        </w:rPr>
        <w:t>zypadku, o którym mowa w ust. 11</w:t>
      </w:r>
      <w:r w:rsidRPr="007F6779">
        <w:rPr>
          <w:rFonts w:ascii="Arial" w:hAnsi="Arial" w:cs="Arial"/>
          <w:szCs w:val="24"/>
        </w:rPr>
        <w:t xml:space="preserve">, podwykonawca lub dalszy podwykonawca, przedkłada poświadczoną z oryginałem kopię umowy również wykonawcy. </w:t>
      </w:r>
    </w:p>
    <w:p w14:paraId="1545CAB6" w14:textId="39FD4B5D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 przypadku, o którym mowa w ust. 1</w:t>
      </w:r>
      <w:r w:rsidR="00E37112" w:rsidRPr="007F6779">
        <w:rPr>
          <w:rFonts w:ascii="Arial" w:hAnsi="Arial" w:cs="Arial"/>
          <w:szCs w:val="24"/>
        </w:rPr>
        <w:t>1</w:t>
      </w:r>
      <w:r w:rsidRPr="007F6779">
        <w:rPr>
          <w:rFonts w:ascii="Arial" w:hAnsi="Arial" w:cs="Arial"/>
          <w:szCs w:val="24"/>
        </w:rPr>
        <w:t>, jeżeli termin zapłaty wynagrodzenia jest</w:t>
      </w:r>
      <w:r w:rsidR="001518E1" w:rsidRPr="007F6779">
        <w:rPr>
          <w:rFonts w:ascii="Arial" w:hAnsi="Arial" w:cs="Arial"/>
          <w:szCs w:val="24"/>
        </w:rPr>
        <w:t xml:space="preserve"> dłuższy niż określony  w ust. 5</w:t>
      </w:r>
      <w:r w:rsidRPr="007F6779">
        <w:rPr>
          <w:rFonts w:ascii="Arial" w:hAnsi="Arial" w:cs="Arial"/>
          <w:szCs w:val="24"/>
        </w:rPr>
        <w:t xml:space="preserve">, Zamawiający informuje o tym Wykonawcę i wzywa go do doprowadzenia do zmiany tej umowy pod rygorem wystąpienia o zapłatę kary umownej. </w:t>
      </w:r>
    </w:p>
    <w:p w14:paraId="317E5201" w14:textId="3115AF95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Przepisy</w:t>
      </w:r>
      <w:r w:rsidR="001518E1" w:rsidRPr="007F6779">
        <w:rPr>
          <w:rFonts w:ascii="Arial" w:hAnsi="Arial" w:cs="Arial"/>
          <w:szCs w:val="24"/>
        </w:rPr>
        <w:t xml:space="preserve"> ust. 3-13</w:t>
      </w:r>
      <w:r w:rsidRPr="007F6779">
        <w:rPr>
          <w:rFonts w:ascii="Arial" w:hAnsi="Arial" w:cs="Arial"/>
          <w:szCs w:val="24"/>
        </w:rPr>
        <w:t xml:space="preserve"> stosuje się odpowiednio do zmian tej umowy</w:t>
      </w:r>
      <w:r w:rsidR="00B232D4" w:rsidRPr="007F6779">
        <w:rPr>
          <w:rFonts w:ascii="Arial" w:hAnsi="Arial" w:cs="Arial"/>
          <w:szCs w:val="24"/>
        </w:rPr>
        <w:br/>
        <w:t xml:space="preserve">o </w:t>
      </w:r>
      <w:r w:rsidRPr="007F6779">
        <w:rPr>
          <w:rFonts w:ascii="Arial" w:hAnsi="Arial" w:cs="Arial"/>
          <w:szCs w:val="24"/>
        </w:rPr>
        <w:t>podwykonawstwo.</w:t>
      </w:r>
    </w:p>
    <w:p w14:paraId="561CB871" w14:textId="79C01269" w:rsidR="005B1C1D" w:rsidRPr="007F6779" w:rsidRDefault="00B232D4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</w:t>
      </w:r>
      <w:r w:rsidR="005B1C1D" w:rsidRPr="007F6779">
        <w:rPr>
          <w:rFonts w:ascii="Arial" w:hAnsi="Arial" w:cs="Arial"/>
          <w:szCs w:val="24"/>
        </w:rPr>
        <w:t xml:space="preserve">amawiający dokonuje bezpośredniej zapłaty wymagalnego wynagrodzenia przysługującego podwykonawcy lub dalszemu podwykonawcy, który zawarł zaakceptowaną przez </w:t>
      </w:r>
      <w:r w:rsidRPr="007F6779">
        <w:rPr>
          <w:rFonts w:ascii="Arial" w:hAnsi="Arial" w:cs="Arial"/>
          <w:szCs w:val="24"/>
        </w:rPr>
        <w:t>Z</w:t>
      </w:r>
      <w:r w:rsidR="005B1C1D" w:rsidRPr="007F6779">
        <w:rPr>
          <w:rFonts w:ascii="Arial" w:hAnsi="Arial" w:cs="Arial"/>
          <w:szCs w:val="24"/>
        </w:rPr>
        <w:t>amawiającego umowę o podwykonawstwo w przypadku uchylenia się od obowiązku zapłaty odpowiednio przez wykonawcę, podwykonawcę lub dalszego podwykonawcę.</w:t>
      </w:r>
    </w:p>
    <w:p w14:paraId="26DCBD37" w14:textId="499681A8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Wynagrodzenie, o którym mowa w ust. 1</w:t>
      </w:r>
      <w:r w:rsidR="001518E1" w:rsidRPr="007F6779">
        <w:rPr>
          <w:rFonts w:ascii="Arial" w:hAnsi="Arial" w:cs="Arial"/>
          <w:szCs w:val="24"/>
        </w:rPr>
        <w:t>5</w:t>
      </w:r>
      <w:r w:rsidRPr="007F6779">
        <w:rPr>
          <w:rFonts w:ascii="Arial" w:hAnsi="Arial" w:cs="Arial"/>
          <w:szCs w:val="24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D53AB9D" w14:textId="77777777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Bezpośrednia zapłata obejmuje wyłącznie należne wynagrodzenie, bez odsetek, należnych podwykonawcy lub dalszemu podwykonawcy.</w:t>
      </w:r>
    </w:p>
    <w:p w14:paraId="0DEB8E90" w14:textId="099C2C54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Zamawiający, przed dokonaniem bezpośredniej zapłaty, jest obowiązany umożliwić Wykonawcy zgłoszenie w formie pisemnej, uwag dotyczących zasadności bezpośredniej zapłaty wynagrodzenia podwykonawcy lub dalszemu podwykonawcy. Zamawiający informuje o terminie zgłaszania uwag, nie krótszym niż 7 dni od dnia doręczenia tej informacji. W uwagach nie można powoływać się na potrącenie roszczeń wykonawcy względem podwykonawcy niezwiązanych</w:t>
      </w:r>
      <w:r w:rsidR="00B232D4" w:rsidRPr="007F6779">
        <w:rPr>
          <w:rFonts w:ascii="Arial" w:hAnsi="Arial" w:cs="Arial"/>
          <w:szCs w:val="24"/>
        </w:rPr>
        <w:br/>
      </w:r>
      <w:r w:rsidRPr="007F6779">
        <w:rPr>
          <w:rFonts w:ascii="Arial" w:hAnsi="Arial" w:cs="Arial"/>
          <w:szCs w:val="24"/>
        </w:rPr>
        <w:t>z realizacją umowy o podwykonawstwo.</w:t>
      </w:r>
    </w:p>
    <w:p w14:paraId="20C8ECC7" w14:textId="42F3F509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 przypadku zgłoszenia uwag, o których mowa w ust. 1</w:t>
      </w:r>
      <w:r w:rsidR="001518E1" w:rsidRPr="007F6779">
        <w:rPr>
          <w:rFonts w:ascii="Arial" w:hAnsi="Arial" w:cs="Arial"/>
          <w:szCs w:val="24"/>
        </w:rPr>
        <w:t>8</w:t>
      </w:r>
      <w:r w:rsidRPr="007F6779">
        <w:rPr>
          <w:rFonts w:ascii="Arial" w:hAnsi="Arial" w:cs="Arial"/>
          <w:szCs w:val="24"/>
        </w:rPr>
        <w:t>, w terminie wskazanym przez Zamawiającego, Zamawiający może:</w:t>
      </w:r>
    </w:p>
    <w:p w14:paraId="57304630" w14:textId="77777777" w:rsidR="005B1C1D" w:rsidRPr="007F6779" w:rsidRDefault="005B1C1D" w:rsidP="005B1C1D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lastRenderedPageBreak/>
        <w:t>nie dokonać bezpośredniej zapłaty wynagrodzenia podwykonawcy lub dalszemu podwykonawcy, jeżeli Wykonawca wykaże niezasadność takiej zapłaty albo</w:t>
      </w:r>
    </w:p>
    <w:p w14:paraId="72018C9B" w14:textId="5E4AAA5A" w:rsidR="005B1C1D" w:rsidRPr="007F6779" w:rsidRDefault="005B1C1D" w:rsidP="005B1C1D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złożyć do depozytu sądowego kwotę potrzebną na pokrycie wynagrodzenia</w:t>
      </w:r>
      <w:r w:rsidR="00B232D4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podwykonawcy lub dalszego podwykonawcy, w przypadku istnienia zasadniczej wątpliwości Zamawiającego co do wysokości należnej zapłaty lub podmiotu, któremu płatność się należy, albo</w:t>
      </w:r>
    </w:p>
    <w:p w14:paraId="407C0919" w14:textId="77777777" w:rsidR="005B1C1D" w:rsidRPr="007F6779" w:rsidRDefault="005B1C1D" w:rsidP="005B1C1D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7175E869" w14:textId="6C680840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W przypadku dokonania bezpośredniej zapłaty podwykonawcy lub dalszemu podwykonawcy Zamawiający potrąca kwotę wypłaconego wynagrodzenia </w:t>
      </w:r>
      <w:r w:rsidR="004F3AAF" w:rsidRPr="007F6779">
        <w:rPr>
          <w:rFonts w:ascii="Arial" w:hAnsi="Arial" w:cs="Arial"/>
          <w:szCs w:val="24"/>
        </w:rPr>
        <w:br/>
      </w:r>
      <w:r w:rsidRPr="007F6779">
        <w:rPr>
          <w:rFonts w:ascii="Arial" w:hAnsi="Arial" w:cs="Arial"/>
          <w:szCs w:val="24"/>
        </w:rPr>
        <w:t>z wynagrodzenia należnego Wykonawcy.</w:t>
      </w:r>
    </w:p>
    <w:p w14:paraId="5361E64D" w14:textId="22652A2E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</w:t>
      </w:r>
      <w:r w:rsidR="004F3AAF" w:rsidRPr="007F6779">
        <w:rPr>
          <w:rFonts w:ascii="Arial" w:hAnsi="Arial" w:cs="Arial"/>
          <w:szCs w:val="24"/>
        </w:rPr>
        <w:t xml:space="preserve"> przez Zamawiającego</w:t>
      </w:r>
      <w:r w:rsidRPr="007F6779">
        <w:rPr>
          <w:rFonts w:ascii="Arial" w:hAnsi="Arial" w:cs="Arial"/>
          <w:szCs w:val="24"/>
        </w:rPr>
        <w:t>.</w:t>
      </w:r>
    </w:p>
    <w:p w14:paraId="6DCCF003" w14:textId="04BADC90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Wykonawca zobowiązany będzie przekazać Zamawiającemu oświadczenia wszystkich podwykonawców o tym, że wszelkie płatności Wykonawca reguluje zgodnie z zawartymi z nimi umowami i nie zalega wobec nich z zapłatą należności  z tytułu zawartych umów</w:t>
      </w:r>
      <w:r w:rsidR="004F3AAF" w:rsidRPr="007F6779">
        <w:rPr>
          <w:rFonts w:ascii="Arial" w:hAnsi="Arial" w:cs="Arial"/>
          <w:szCs w:val="24"/>
        </w:rPr>
        <w:t xml:space="preserve"> – co każdorazowo jest warunkiem zapłaty przez Zamawiającego wynagrodzenia należnego Wykonawcy.</w:t>
      </w:r>
    </w:p>
    <w:p w14:paraId="7DDB0BF5" w14:textId="77777777" w:rsidR="005B1C1D" w:rsidRPr="007F6779" w:rsidRDefault="005B1C1D" w:rsidP="0064270B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 przypadku stwierdzenia naruszeń w zakresie umów o podwykonawstwo Zamawiający naliczy kary umowne określone w § 9.</w:t>
      </w:r>
    </w:p>
    <w:p w14:paraId="5766AF89" w14:textId="77777777" w:rsidR="005B1C1D" w:rsidRPr="007F6779" w:rsidRDefault="005B1C1D" w:rsidP="005B1C1D">
      <w:pPr>
        <w:pStyle w:val="Tekstpodstawowy"/>
        <w:rPr>
          <w:rFonts w:ascii="Arial" w:hAnsi="Arial" w:cs="Arial"/>
          <w:b/>
          <w:szCs w:val="24"/>
        </w:rPr>
      </w:pPr>
    </w:p>
    <w:p w14:paraId="19690C97" w14:textId="77777777" w:rsidR="00A30835" w:rsidRPr="007F6779" w:rsidRDefault="00A30835" w:rsidP="00A30835">
      <w:pPr>
        <w:pStyle w:val="Tekstpodstawowy"/>
        <w:rPr>
          <w:rFonts w:ascii="Arial" w:hAnsi="Arial" w:cs="Arial"/>
          <w:b/>
          <w:szCs w:val="24"/>
        </w:rPr>
      </w:pPr>
    </w:p>
    <w:p w14:paraId="6E14ACF5" w14:textId="22685D08" w:rsidR="00A30835" w:rsidRPr="007F6779" w:rsidRDefault="00A04CB7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b/>
          <w:szCs w:val="24"/>
        </w:rPr>
        <w:t>§ 6</w:t>
      </w:r>
      <w:r w:rsidR="005C4708" w:rsidRPr="007F6779">
        <w:rPr>
          <w:rFonts w:ascii="Arial" w:hAnsi="Arial" w:cs="Arial"/>
          <w:b/>
          <w:szCs w:val="24"/>
        </w:rPr>
        <w:t>.</w:t>
      </w:r>
      <w:r w:rsidR="00A30835" w:rsidRPr="007F6779">
        <w:rPr>
          <w:rFonts w:ascii="Arial" w:hAnsi="Arial" w:cs="Arial"/>
          <w:b/>
          <w:szCs w:val="24"/>
        </w:rPr>
        <w:t xml:space="preserve"> Zatrudnienie</w:t>
      </w:r>
    </w:p>
    <w:p w14:paraId="2A3C245F" w14:textId="65B9EDE3" w:rsidR="005B1C1D" w:rsidRPr="007F6779" w:rsidRDefault="005B1C1D" w:rsidP="005B1C1D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>Stosownie do art. 95 ust. 1 ustawy Prawo zamówień publicznych Zamawiający wymaga zatrudnienia przez Wykonawcę lub podwykonawcę na podstawie stosunku pracy osób wykonujących wskazane przez Zamawiającego czynności</w:t>
      </w:r>
      <w:r w:rsidR="004F3AAF" w:rsidRPr="007F6779">
        <w:rPr>
          <w:rFonts w:ascii="Arial" w:hAnsi="Arial" w:cs="Arial"/>
          <w:sz w:val="24"/>
          <w:szCs w:val="24"/>
        </w:rPr>
        <w:br/>
      </w:r>
      <w:r w:rsidRPr="007F6779">
        <w:rPr>
          <w:rFonts w:ascii="Arial" w:hAnsi="Arial" w:cs="Arial"/>
          <w:sz w:val="24"/>
          <w:szCs w:val="24"/>
        </w:rPr>
        <w:t xml:space="preserve">w zakresie realizacji: </w:t>
      </w:r>
      <w:r w:rsidR="0001002F" w:rsidRPr="007F6779">
        <w:rPr>
          <w:rFonts w:ascii="Arial" w:hAnsi="Arial" w:cs="Arial"/>
          <w:sz w:val="24"/>
          <w:szCs w:val="24"/>
        </w:rPr>
        <w:t>robót montażowych</w:t>
      </w:r>
      <w:r w:rsidRPr="007F6779">
        <w:rPr>
          <w:rFonts w:ascii="Arial" w:hAnsi="Arial" w:cs="Arial"/>
          <w:sz w:val="24"/>
          <w:szCs w:val="24"/>
        </w:rPr>
        <w:t>, jeżeli wykonanie tych czynności polega na wykonywaniu</w:t>
      </w:r>
      <w:r w:rsidR="00DA7DB9" w:rsidRPr="007F6779">
        <w:rPr>
          <w:rFonts w:ascii="Arial" w:hAnsi="Arial" w:cs="Arial"/>
          <w:sz w:val="24"/>
          <w:szCs w:val="24"/>
        </w:rPr>
        <w:t xml:space="preserve"> </w:t>
      </w:r>
      <w:r w:rsidRPr="007F6779">
        <w:rPr>
          <w:rFonts w:ascii="Arial" w:hAnsi="Arial" w:cs="Arial"/>
          <w:sz w:val="24"/>
          <w:szCs w:val="24"/>
        </w:rPr>
        <w:t>pracy w sposób określony w art. 22</w:t>
      </w:r>
      <w:r w:rsidR="001B54BF" w:rsidRPr="007F6779">
        <w:rPr>
          <w:rFonts w:ascii="Arial" w:hAnsi="Arial" w:cs="Arial"/>
          <w:sz w:val="24"/>
          <w:szCs w:val="24"/>
        </w:rPr>
        <w:br/>
      </w:r>
      <w:r w:rsidRPr="007F6779">
        <w:rPr>
          <w:rFonts w:ascii="Arial" w:hAnsi="Arial" w:cs="Arial"/>
          <w:sz w:val="24"/>
          <w:szCs w:val="24"/>
        </w:rPr>
        <w:t>§ 1 ustawy z dnia 26 czerwca 1974 roku – Kodeks pracy (tekst jednolity Dz. U. z 2020 roku poz. 1320</w:t>
      </w:r>
      <w:r w:rsidR="00B35852" w:rsidRPr="007F6779">
        <w:rPr>
          <w:rFonts w:ascii="Arial" w:hAnsi="Arial" w:cs="Arial"/>
          <w:sz w:val="24"/>
          <w:szCs w:val="24"/>
        </w:rPr>
        <w:t xml:space="preserve"> </w:t>
      </w:r>
      <w:r w:rsidR="00FF065F" w:rsidRPr="007F6779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FF065F" w:rsidRPr="007F6779">
        <w:rPr>
          <w:rFonts w:ascii="Arial" w:hAnsi="Arial" w:cs="Arial"/>
          <w:sz w:val="24"/>
          <w:szCs w:val="24"/>
        </w:rPr>
        <w:t>późn</w:t>
      </w:r>
      <w:proofErr w:type="spellEnd"/>
      <w:r w:rsidR="00FF065F" w:rsidRPr="007F6779">
        <w:rPr>
          <w:rFonts w:ascii="Arial" w:hAnsi="Arial" w:cs="Arial"/>
          <w:sz w:val="24"/>
          <w:szCs w:val="24"/>
        </w:rPr>
        <w:t>. zm.</w:t>
      </w:r>
      <w:r w:rsidRPr="007F6779">
        <w:rPr>
          <w:rFonts w:ascii="Arial" w:hAnsi="Arial" w:cs="Arial"/>
          <w:sz w:val="24"/>
          <w:szCs w:val="24"/>
        </w:rPr>
        <w:t>).</w:t>
      </w:r>
    </w:p>
    <w:p w14:paraId="604C239B" w14:textId="78E43F60" w:rsidR="005B1C1D" w:rsidRPr="007F6779" w:rsidRDefault="005B1C1D" w:rsidP="005B1C1D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>Wykonawca zobowiązuje się, że pracownicy wykonujący czynności w zakresie jak wyżej będą zatrudnieni na podstawie umowy o pracę w rozumieniu przepisów ustawy z dnia 26 czerwca 1974 roku – Kodeks pracy (tekst jednolity Dz. U. z 2020 roku  poz. 1320</w:t>
      </w:r>
      <w:r w:rsidR="00FF065F" w:rsidRPr="007F677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F065F" w:rsidRPr="007F6779">
        <w:rPr>
          <w:rFonts w:ascii="Arial" w:hAnsi="Arial" w:cs="Arial"/>
          <w:sz w:val="24"/>
          <w:szCs w:val="24"/>
        </w:rPr>
        <w:t>późn</w:t>
      </w:r>
      <w:proofErr w:type="spellEnd"/>
      <w:r w:rsidR="00FF065F" w:rsidRPr="007F6779">
        <w:rPr>
          <w:rFonts w:ascii="Arial" w:hAnsi="Arial" w:cs="Arial"/>
          <w:sz w:val="24"/>
          <w:szCs w:val="24"/>
        </w:rPr>
        <w:t>. zm.</w:t>
      </w:r>
      <w:r w:rsidRPr="007F6779">
        <w:rPr>
          <w:rFonts w:ascii="Arial" w:hAnsi="Arial" w:cs="Arial"/>
          <w:sz w:val="24"/>
          <w:szCs w:val="24"/>
        </w:rPr>
        <w:t>).</w:t>
      </w:r>
    </w:p>
    <w:p w14:paraId="63FEDC01" w14:textId="4E9B4123" w:rsidR="005B1C1D" w:rsidRPr="007F6779" w:rsidRDefault="005B1C1D" w:rsidP="005B1C1D">
      <w:pPr>
        <w:widowControl w:val="0"/>
        <w:numPr>
          <w:ilvl w:val="0"/>
          <w:numId w:val="5"/>
        </w:numPr>
        <w:suppressAutoHyphens/>
        <w:spacing w:after="200"/>
        <w:ind w:left="360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7F6779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trakcie realizacji zamówienia na każde wezwanie Zamawiającego</w:t>
      </w:r>
      <w:r w:rsidR="001B54BF" w:rsidRPr="007F6779">
        <w:rPr>
          <w:rFonts w:ascii="Arial" w:eastAsia="SimSun" w:hAnsi="Arial" w:cs="Arial"/>
          <w:kern w:val="2"/>
          <w:sz w:val="24"/>
          <w:szCs w:val="24"/>
          <w:lang w:eastAsia="hi-IN" w:bidi="hi-IN"/>
        </w:rPr>
        <w:br/>
      </w:r>
      <w:r w:rsidRPr="007F6779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zamówienia:</w:t>
      </w:r>
    </w:p>
    <w:p w14:paraId="434B0561" w14:textId="7AB94AA9" w:rsidR="005B1C1D" w:rsidRPr="007F6779" w:rsidRDefault="005B1C1D" w:rsidP="005B1C1D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6779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br/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>z dokumentem regulującym zakres obowiązków, jeżeli został sporządzony). Kopia umowy/umów powinna zostać zanonimizowana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br/>
      </w:r>
      <w:r w:rsidRPr="007F6779">
        <w:rPr>
          <w:rFonts w:ascii="Arial" w:eastAsia="Calibri" w:hAnsi="Arial" w:cs="Arial"/>
          <w:sz w:val="24"/>
          <w:szCs w:val="24"/>
          <w:lang w:eastAsia="en-US"/>
        </w:rPr>
        <w:lastRenderedPageBreak/>
        <w:t>w sposób zapewniający ochronę danych osobowych pracowników, zgodnie z przepisami ustawy z dnia 10 maja 2018 r. o ochronie danych osobowych (tekst jednolity Dz. U. z 2019 r. poz. 1781)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t>, t</w:t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>j.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br/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>w szczególności bez imion, nazwisk, adresów, nr PESEL pracowników oraz innych danych umożliwiających identyfikację pracowników). Informacje takie jak: data zawarcia umowy, rodzaj umowy o pracę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br/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>i wymiar etatu powinny być możliwe do zidentyfikowania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301A2D1C" w14:textId="5A67FC36" w:rsidR="005B1C1D" w:rsidRPr="007F6779" w:rsidRDefault="005B1C1D" w:rsidP="005B1C1D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6779">
        <w:rPr>
          <w:rFonts w:ascii="Arial" w:eastAsia="Calibri" w:hAnsi="Arial" w:cs="Arial"/>
          <w:sz w:val="24"/>
          <w:szCs w:val="24"/>
          <w:lang w:eastAsia="en-US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774160F6" w14:textId="51450DC8" w:rsidR="005B1C1D" w:rsidRPr="007F6779" w:rsidRDefault="005B1C1D" w:rsidP="005B1C1D">
      <w:pPr>
        <w:widowControl w:val="0"/>
        <w:numPr>
          <w:ilvl w:val="1"/>
          <w:numId w:val="22"/>
        </w:numPr>
        <w:suppressAutoHyphens/>
        <w:spacing w:after="200"/>
        <w:ind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6779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br/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>o ochronie danych osobowych (tekst jednolity Dz. U. z 2019 r. poz. 1781).</w:t>
      </w:r>
    </w:p>
    <w:p w14:paraId="2231BCBF" w14:textId="23D52ADA" w:rsidR="005B1C1D" w:rsidRPr="007F6779" w:rsidRDefault="005B1C1D" w:rsidP="005B1C1D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6779">
        <w:rPr>
          <w:rFonts w:ascii="Arial" w:eastAsia="Calibri" w:hAnsi="Arial" w:cs="Arial"/>
          <w:sz w:val="24"/>
          <w:szCs w:val="24"/>
          <w:lang w:eastAsia="en-US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 xml:space="preserve">ykonawcę kary umownej w wysokości określonej w § 9 ust. 2 pkt 1) lit. </w:t>
      </w:r>
      <w:r w:rsidR="00FF065F" w:rsidRPr="007F6779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 xml:space="preserve">) niniejszej umowy. Niezłożenie przez Wykonawcę w wyznaczonym przez Zamawiającego terminie żądanych przez 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>amawiającego dowodów w celu potwierdzenia spełnienia przez Wykonawcę lub podwykonawcę wymogu zatrudnienia na podstawie umowy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br/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 xml:space="preserve">o pracę traktowane będzie jako niespełnienie przez Wykonawcę lub podwykonawcę wymogu zatrudnienia na podstawie umowy o pracę osób wykonujących wskazane w ust. 1 czynności. </w:t>
      </w:r>
    </w:p>
    <w:p w14:paraId="6922BD22" w14:textId="31334BC0" w:rsidR="005B1C1D" w:rsidRPr="007F6779" w:rsidRDefault="005B1C1D" w:rsidP="005B1C1D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6779">
        <w:rPr>
          <w:rFonts w:ascii="Arial" w:eastAsia="Calibri" w:hAnsi="Arial"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</w:t>
      </w:r>
      <w:r w:rsidR="001B54BF" w:rsidRPr="007F6779">
        <w:rPr>
          <w:rFonts w:ascii="Arial" w:eastAsia="Calibri" w:hAnsi="Arial" w:cs="Arial"/>
          <w:sz w:val="24"/>
          <w:szCs w:val="24"/>
          <w:lang w:eastAsia="en-US"/>
        </w:rPr>
        <w:br/>
      </w:r>
      <w:r w:rsidRPr="007F6779">
        <w:rPr>
          <w:rFonts w:ascii="Arial" w:eastAsia="Calibri" w:hAnsi="Arial" w:cs="Arial"/>
          <w:sz w:val="24"/>
          <w:szCs w:val="24"/>
          <w:lang w:eastAsia="en-US"/>
        </w:rPr>
        <w:t>o przeprowadzenie kontroli przez Państwową Inspekcję Pracy.</w:t>
      </w:r>
    </w:p>
    <w:p w14:paraId="74BEA1B5" w14:textId="77777777" w:rsidR="003E0AE3" w:rsidRPr="007F6779" w:rsidRDefault="003E0AE3" w:rsidP="007F1D6F">
      <w:pPr>
        <w:pStyle w:val="Tekstpodstawowy"/>
        <w:ind w:left="284"/>
        <w:rPr>
          <w:rFonts w:ascii="Arial" w:hAnsi="Arial" w:cs="Arial"/>
          <w:szCs w:val="24"/>
        </w:rPr>
      </w:pPr>
    </w:p>
    <w:p w14:paraId="504E8D38" w14:textId="77777777" w:rsidR="00B52055" w:rsidRPr="007F6779" w:rsidRDefault="007F1D6F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7F6779">
        <w:rPr>
          <w:rFonts w:ascii="Arial" w:hAnsi="Arial" w:cs="Arial"/>
          <w:b/>
          <w:bCs/>
          <w:szCs w:val="24"/>
        </w:rPr>
        <w:t xml:space="preserve">§ </w:t>
      </w:r>
      <w:r w:rsidR="00A04CB7" w:rsidRPr="007F6779">
        <w:rPr>
          <w:rFonts w:ascii="Arial" w:hAnsi="Arial" w:cs="Arial"/>
          <w:b/>
          <w:bCs/>
          <w:szCs w:val="24"/>
        </w:rPr>
        <w:t>7</w:t>
      </w:r>
      <w:r w:rsidRPr="007F6779">
        <w:rPr>
          <w:rFonts w:ascii="Arial" w:hAnsi="Arial" w:cs="Arial"/>
          <w:b/>
          <w:bCs/>
          <w:szCs w:val="24"/>
        </w:rPr>
        <w:t>. Wykonanie umowy</w:t>
      </w:r>
    </w:p>
    <w:p w14:paraId="708C8FE8" w14:textId="77777777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Strony postanawiają, że przedmiotem odbioru końcowego będzie zakres </w:t>
      </w:r>
      <w:r w:rsidR="00CB2CF5" w:rsidRPr="007F6779">
        <w:rPr>
          <w:rFonts w:ascii="Arial" w:hAnsi="Arial" w:cs="Arial"/>
          <w:bCs/>
          <w:szCs w:val="24"/>
        </w:rPr>
        <w:t>umowy określony w § 2</w:t>
      </w:r>
      <w:r w:rsidRPr="007F6779">
        <w:rPr>
          <w:rFonts w:ascii="Arial" w:hAnsi="Arial" w:cs="Arial"/>
          <w:bCs/>
          <w:szCs w:val="24"/>
        </w:rPr>
        <w:t>.</w:t>
      </w:r>
    </w:p>
    <w:p w14:paraId="5B79AD11" w14:textId="77777777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Przewiduje się następujące rodzaje odbiorów robót:</w:t>
      </w:r>
    </w:p>
    <w:p w14:paraId="65F153B1" w14:textId="27E47B9A" w:rsidR="007D3375" w:rsidRPr="007F6779" w:rsidRDefault="005A3892" w:rsidP="0076722E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odbiory techniczne robót ulegających zakryciu dokonywane przez inspektora nadzoru, o którym mowa </w:t>
      </w:r>
      <w:r w:rsidR="002711C1" w:rsidRPr="007F6779">
        <w:rPr>
          <w:rFonts w:ascii="Arial" w:hAnsi="Arial" w:cs="Arial"/>
          <w:bCs/>
          <w:szCs w:val="24"/>
        </w:rPr>
        <w:t>niżej</w:t>
      </w:r>
      <w:r w:rsidR="007C5036" w:rsidRPr="007F6779">
        <w:rPr>
          <w:rFonts w:ascii="Arial" w:hAnsi="Arial" w:cs="Arial"/>
          <w:bCs/>
          <w:szCs w:val="24"/>
        </w:rPr>
        <w:t xml:space="preserve"> w § 1</w:t>
      </w:r>
      <w:r w:rsidR="006F0479" w:rsidRPr="007F6779">
        <w:rPr>
          <w:rFonts w:ascii="Arial" w:hAnsi="Arial" w:cs="Arial"/>
          <w:bCs/>
          <w:szCs w:val="24"/>
        </w:rPr>
        <w:t>2</w:t>
      </w:r>
      <w:r w:rsidR="007C5036" w:rsidRPr="007F6779">
        <w:rPr>
          <w:rFonts w:ascii="Arial" w:hAnsi="Arial" w:cs="Arial"/>
          <w:bCs/>
          <w:szCs w:val="24"/>
        </w:rPr>
        <w:t xml:space="preserve"> ust. 2</w:t>
      </w:r>
      <w:r w:rsidRPr="007F6779">
        <w:rPr>
          <w:rFonts w:ascii="Arial" w:hAnsi="Arial" w:cs="Arial"/>
          <w:bCs/>
          <w:szCs w:val="24"/>
        </w:rPr>
        <w:t>, na bieżąco zgodnie</w:t>
      </w:r>
      <w:r w:rsidR="006F0479"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Cs/>
          <w:szCs w:val="24"/>
        </w:rPr>
        <w:t>z pisemną informacją otrzymaną od Wykonawcy,</w:t>
      </w:r>
    </w:p>
    <w:p w14:paraId="74F534AF" w14:textId="7875E51D" w:rsidR="006F5716" w:rsidRPr="007F6779" w:rsidRDefault="006F5716" w:rsidP="0076722E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odbiór częściowy przedmiotu umowy, w terminie do 7 dni od dnia potwierdzenia przez przedstawiciela Wykonawcy gotowości do jego dokonania</w:t>
      </w:r>
    </w:p>
    <w:p w14:paraId="7624AA6E" w14:textId="41C98835" w:rsidR="005A3892" w:rsidRPr="007F6779" w:rsidRDefault="005A3892" w:rsidP="0076722E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odbiór końcowy przedmiotu umowy, w terminie do 7 dni od dnia potwierdzenia </w:t>
      </w:r>
      <w:r w:rsidR="006F0479" w:rsidRPr="007F6779">
        <w:rPr>
          <w:rFonts w:ascii="Arial" w:hAnsi="Arial" w:cs="Arial"/>
          <w:bCs/>
          <w:szCs w:val="24"/>
        </w:rPr>
        <w:t xml:space="preserve">przez przedstawiciela Wykonawcy </w:t>
      </w:r>
      <w:r w:rsidRPr="007F6779">
        <w:rPr>
          <w:rFonts w:ascii="Arial" w:hAnsi="Arial" w:cs="Arial"/>
          <w:bCs/>
          <w:szCs w:val="24"/>
        </w:rPr>
        <w:t>gotowości</w:t>
      </w:r>
      <w:r w:rsidR="002711C1" w:rsidRPr="007F6779">
        <w:rPr>
          <w:rFonts w:ascii="Arial" w:hAnsi="Arial" w:cs="Arial"/>
          <w:bCs/>
          <w:szCs w:val="24"/>
        </w:rPr>
        <w:t xml:space="preserve"> do jego dokonania</w:t>
      </w:r>
      <w:r w:rsidRPr="007F6779">
        <w:rPr>
          <w:rFonts w:ascii="Arial" w:hAnsi="Arial" w:cs="Arial"/>
          <w:bCs/>
          <w:szCs w:val="24"/>
        </w:rPr>
        <w:t>,</w:t>
      </w:r>
    </w:p>
    <w:p w14:paraId="77AB24D6" w14:textId="77777777" w:rsidR="005A3892" w:rsidRPr="007F6779" w:rsidRDefault="005A3892" w:rsidP="0076722E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odbiór pogwarancyjny przedmiotu umowy.</w:t>
      </w:r>
    </w:p>
    <w:p w14:paraId="7BB10EB7" w14:textId="24A51AB1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Jeżeli </w:t>
      </w:r>
      <w:r w:rsidR="00B555EC" w:rsidRPr="007F6779">
        <w:rPr>
          <w:rFonts w:ascii="Arial" w:hAnsi="Arial" w:cs="Arial"/>
          <w:bCs/>
          <w:szCs w:val="24"/>
        </w:rPr>
        <w:t>część</w:t>
      </w:r>
      <w:r w:rsidR="007D3375" w:rsidRPr="007F6779">
        <w:rPr>
          <w:rFonts w:ascii="Arial" w:hAnsi="Arial" w:cs="Arial"/>
          <w:bCs/>
          <w:szCs w:val="24"/>
        </w:rPr>
        <w:t xml:space="preserve"> lub </w:t>
      </w:r>
      <w:r w:rsidRPr="007F6779">
        <w:rPr>
          <w:rFonts w:ascii="Arial" w:hAnsi="Arial" w:cs="Arial"/>
          <w:bCs/>
          <w:szCs w:val="24"/>
        </w:rPr>
        <w:t>c</w:t>
      </w:r>
      <w:r w:rsidR="00B52055" w:rsidRPr="007F6779">
        <w:rPr>
          <w:rFonts w:ascii="Arial" w:hAnsi="Arial" w:cs="Arial"/>
          <w:bCs/>
          <w:szCs w:val="24"/>
        </w:rPr>
        <w:t>ałość robót zostanie zakończona</w:t>
      </w:r>
      <w:r w:rsidRPr="007F6779">
        <w:rPr>
          <w:rFonts w:ascii="Arial" w:hAnsi="Arial" w:cs="Arial"/>
          <w:bCs/>
          <w:szCs w:val="24"/>
        </w:rPr>
        <w:t xml:space="preserve"> Wykonawca zawiadomi</w:t>
      </w:r>
      <w:r w:rsidR="002711C1" w:rsidRPr="007F6779">
        <w:rPr>
          <w:rFonts w:ascii="Arial" w:hAnsi="Arial" w:cs="Arial"/>
          <w:bCs/>
          <w:szCs w:val="24"/>
        </w:rPr>
        <w:br/>
        <w:t xml:space="preserve">o tym fakcie </w:t>
      </w:r>
      <w:r w:rsidRPr="007F6779">
        <w:rPr>
          <w:rFonts w:ascii="Arial" w:hAnsi="Arial" w:cs="Arial"/>
          <w:bCs/>
          <w:szCs w:val="24"/>
        </w:rPr>
        <w:t xml:space="preserve">na piśmie Zamawiającego. </w:t>
      </w:r>
    </w:p>
    <w:p w14:paraId="528E6EC0" w14:textId="77777777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Na dzień powiadomienia, Wykonawca powinien s</w:t>
      </w:r>
      <w:r w:rsidR="00B52055" w:rsidRPr="007F6779">
        <w:rPr>
          <w:rFonts w:ascii="Arial" w:hAnsi="Arial" w:cs="Arial"/>
          <w:bCs/>
          <w:szCs w:val="24"/>
        </w:rPr>
        <w:t>kompletować materiały odbiorowe</w:t>
      </w:r>
      <w:r w:rsidRPr="007F6779">
        <w:rPr>
          <w:rFonts w:ascii="Arial" w:hAnsi="Arial" w:cs="Arial"/>
          <w:bCs/>
          <w:szCs w:val="24"/>
        </w:rPr>
        <w:t xml:space="preserve"> w tym próby i sprawdzenia przewidziane w przepisach. </w:t>
      </w:r>
    </w:p>
    <w:p w14:paraId="3D3BA7B9" w14:textId="6E664EB0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lastRenderedPageBreak/>
        <w:t>Inspektor nadzoru potwierdza gotowość do odbioru</w:t>
      </w:r>
      <w:r w:rsidR="007D3375" w:rsidRPr="007F6779">
        <w:rPr>
          <w:rFonts w:ascii="Arial" w:hAnsi="Arial" w:cs="Arial"/>
          <w:bCs/>
          <w:szCs w:val="24"/>
        </w:rPr>
        <w:t xml:space="preserve"> częściowego i</w:t>
      </w:r>
      <w:r w:rsidRPr="007F6779">
        <w:rPr>
          <w:rFonts w:ascii="Arial" w:hAnsi="Arial" w:cs="Arial"/>
          <w:bCs/>
          <w:szCs w:val="24"/>
        </w:rPr>
        <w:t xml:space="preserve"> końcowego w ciągu 7 dni od daty wpływu zgłoszenia o gotowości zakończeniu robót do </w:t>
      </w:r>
      <w:r w:rsidR="002711C1" w:rsidRPr="007F6779">
        <w:rPr>
          <w:rFonts w:ascii="Arial" w:hAnsi="Arial" w:cs="Arial"/>
          <w:bCs/>
          <w:szCs w:val="24"/>
        </w:rPr>
        <w:t>właściwego miejscowo</w:t>
      </w:r>
      <w:r w:rsidRPr="007F6779">
        <w:rPr>
          <w:rFonts w:ascii="Arial" w:hAnsi="Arial" w:cs="Arial"/>
          <w:bCs/>
          <w:szCs w:val="24"/>
        </w:rPr>
        <w:t xml:space="preserve"> urzędu. </w:t>
      </w:r>
    </w:p>
    <w:p w14:paraId="349E343B" w14:textId="1A02A06D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Dzień potwierdzenia gotowości </w:t>
      </w:r>
      <w:r w:rsidR="006F5716" w:rsidRPr="007F6779">
        <w:rPr>
          <w:rFonts w:ascii="Arial" w:hAnsi="Arial" w:cs="Arial"/>
          <w:b/>
          <w:szCs w:val="24"/>
        </w:rPr>
        <w:t xml:space="preserve">do dokonania odbioru końcowego </w:t>
      </w:r>
      <w:r w:rsidRPr="007F6779">
        <w:rPr>
          <w:rFonts w:ascii="Arial" w:hAnsi="Arial" w:cs="Arial"/>
          <w:b/>
          <w:szCs w:val="24"/>
        </w:rPr>
        <w:t>przez inspektora nadzoru jest uznany jako data zakończenia robót.</w:t>
      </w:r>
    </w:p>
    <w:p w14:paraId="344694F9" w14:textId="77777777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Zakończenie odbioru winno nastąpić w terminie 14 dni robo</w:t>
      </w:r>
      <w:r w:rsidR="00B52055" w:rsidRPr="007F6779">
        <w:rPr>
          <w:rFonts w:ascii="Arial" w:hAnsi="Arial" w:cs="Arial"/>
          <w:bCs/>
          <w:szCs w:val="24"/>
        </w:rPr>
        <w:t>czych od daty rozpoczęcia czynności odbiorowych.</w:t>
      </w:r>
    </w:p>
    <w:p w14:paraId="12CDF09F" w14:textId="77777777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14:paraId="0194C747" w14:textId="209E0DE3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Protokół odbioru podpisany przez strony, Zamawiający doręcza Wykonawcy</w:t>
      </w:r>
      <w:r w:rsidR="002711C1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 xml:space="preserve">w dniu zakończenia czynności odbioru. </w:t>
      </w:r>
      <w:r w:rsidRPr="007F6779">
        <w:rPr>
          <w:rFonts w:ascii="Arial" w:hAnsi="Arial" w:cs="Arial"/>
          <w:b/>
          <w:szCs w:val="24"/>
        </w:rPr>
        <w:t>Dzień ten stanowi datę odbioru.</w:t>
      </w:r>
    </w:p>
    <w:p w14:paraId="43AD9528" w14:textId="77777777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14:paraId="753FF95E" w14:textId="250AD270" w:rsidR="005A3892" w:rsidRPr="007F6779" w:rsidRDefault="005A3892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Usterki i braki stwierdzone przy odbiorze końcowym i pogwarancyjnym, Wykonawca zobowiązany jest usunąć na własny koszt, w terminie ustalonym</w:t>
      </w:r>
      <w:r w:rsidR="00E25BF4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>w protokole odbioru.</w:t>
      </w:r>
    </w:p>
    <w:p w14:paraId="324E8EA6" w14:textId="6B7B1EDC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Wykonawca  udziela  Zamawiającemu  gwarancji  jakości  na  przedmiot umowy, w tym na dostarczone i wbudowane urządzenia oraz materiały na okres </w:t>
      </w:r>
      <w:r w:rsidR="008F25FD" w:rsidRPr="007F6779">
        <w:rPr>
          <w:rFonts w:ascii="Arial" w:hAnsi="Arial" w:cs="Arial"/>
          <w:b/>
          <w:bCs/>
          <w:szCs w:val="24"/>
        </w:rPr>
        <w:t>…</w:t>
      </w:r>
      <w:r w:rsidR="006F0479" w:rsidRPr="007F6779">
        <w:rPr>
          <w:rFonts w:ascii="Arial" w:hAnsi="Arial" w:cs="Arial"/>
          <w:b/>
          <w:bCs/>
          <w:szCs w:val="24"/>
        </w:rPr>
        <w:t>..</w:t>
      </w:r>
      <w:r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/>
          <w:szCs w:val="24"/>
        </w:rPr>
        <w:t> miesięcy</w:t>
      </w:r>
      <w:r w:rsidRPr="007F6779">
        <w:rPr>
          <w:rFonts w:ascii="Arial" w:hAnsi="Arial" w:cs="Arial"/>
          <w:bCs/>
          <w:szCs w:val="24"/>
        </w:rPr>
        <w:t>, licząc od daty protokołu odbioru końcowego.</w:t>
      </w:r>
    </w:p>
    <w:p w14:paraId="0AC347C1" w14:textId="160F5750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Wykonaw</w:t>
      </w:r>
      <w:r w:rsidR="00B52055" w:rsidRPr="007F6779">
        <w:rPr>
          <w:rFonts w:ascii="Arial" w:hAnsi="Arial" w:cs="Arial"/>
          <w:bCs/>
          <w:szCs w:val="24"/>
        </w:rPr>
        <w:t>ca gwarantuje między innymi, że</w:t>
      </w:r>
      <w:r w:rsidRPr="007F6779">
        <w:rPr>
          <w:rFonts w:ascii="Arial" w:hAnsi="Arial" w:cs="Arial"/>
          <w:bCs/>
          <w:szCs w:val="24"/>
        </w:rPr>
        <w:t xml:space="preserve"> wykonane roboty oraz użyte materiały nie mają usterek konstrukcyjnych, materiałowych lub wynikających</w:t>
      </w:r>
      <w:r w:rsidR="00E25BF4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>z błędów technologicznych i zapewniają bezpieczne i bezawaryjne użytkowanie.</w:t>
      </w:r>
    </w:p>
    <w:p w14:paraId="00A47B9A" w14:textId="6915ACFC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Wykonawca w okresie gwarancji usunie usterkę lub uszkodzenie na własny koszt niezwłocznie po otrzymaniu od Zamawi</w:t>
      </w:r>
      <w:r w:rsidR="00B52055" w:rsidRPr="007F6779">
        <w:rPr>
          <w:rFonts w:ascii="Arial" w:hAnsi="Arial" w:cs="Arial"/>
          <w:bCs/>
          <w:szCs w:val="24"/>
        </w:rPr>
        <w:t xml:space="preserve">ającego </w:t>
      </w:r>
      <w:r w:rsidR="00E25BF4" w:rsidRPr="007F6779">
        <w:rPr>
          <w:rFonts w:ascii="Arial" w:hAnsi="Arial" w:cs="Arial"/>
          <w:bCs/>
          <w:szCs w:val="24"/>
        </w:rPr>
        <w:t>pisemnego za</w:t>
      </w:r>
      <w:r w:rsidR="00B52055" w:rsidRPr="007F6779">
        <w:rPr>
          <w:rFonts w:ascii="Arial" w:hAnsi="Arial" w:cs="Arial"/>
          <w:bCs/>
          <w:szCs w:val="24"/>
        </w:rPr>
        <w:t>wiadomienia</w:t>
      </w:r>
      <w:r w:rsidRPr="007F6779">
        <w:rPr>
          <w:rFonts w:ascii="Arial" w:hAnsi="Arial" w:cs="Arial"/>
          <w:bCs/>
          <w:szCs w:val="24"/>
        </w:rPr>
        <w:t xml:space="preserve"> nie później </w:t>
      </w:r>
      <w:r w:rsidR="00E25BF4" w:rsidRPr="007F6779">
        <w:rPr>
          <w:rFonts w:ascii="Arial" w:hAnsi="Arial" w:cs="Arial"/>
          <w:bCs/>
          <w:szCs w:val="24"/>
        </w:rPr>
        <w:t xml:space="preserve">jednak </w:t>
      </w:r>
      <w:r w:rsidRPr="007F6779">
        <w:rPr>
          <w:rFonts w:ascii="Arial" w:hAnsi="Arial" w:cs="Arial"/>
          <w:bCs/>
          <w:szCs w:val="24"/>
        </w:rPr>
        <w:t>niż w terminie 7 dni</w:t>
      </w:r>
      <w:r w:rsidR="00E25BF4" w:rsidRPr="007F6779">
        <w:rPr>
          <w:rFonts w:ascii="Arial" w:hAnsi="Arial" w:cs="Arial"/>
          <w:bCs/>
          <w:szCs w:val="24"/>
        </w:rPr>
        <w:t xml:space="preserve"> od otrzymania zawiadomienia</w:t>
      </w:r>
      <w:r w:rsidRPr="007F6779">
        <w:rPr>
          <w:rFonts w:ascii="Arial" w:hAnsi="Arial" w:cs="Arial"/>
          <w:bCs/>
          <w:szCs w:val="24"/>
        </w:rPr>
        <w:t>.</w:t>
      </w:r>
    </w:p>
    <w:p w14:paraId="4126772C" w14:textId="77777777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Jeżeli Wykonawca nie przystąpi do usuwania usterki lub uszkodzenia w ciągu 7 </w:t>
      </w:r>
      <w:r w:rsidR="006E4753" w:rsidRPr="007F6779">
        <w:rPr>
          <w:rFonts w:ascii="Arial" w:hAnsi="Arial" w:cs="Arial"/>
          <w:bCs/>
          <w:szCs w:val="24"/>
        </w:rPr>
        <w:t>dni od otrzymania powiadomienia</w:t>
      </w:r>
      <w:r w:rsidRPr="007F6779">
        <w:rPr>
          <w:rFonts w:ascii="Arial" w:hAnsi="Arial" w:cs="Arial"/>
          <w:bCs/>
          <w:szCs w:val="24"/>
        </w:rPr>
        <w:t xml:space="preserve"> Zamawiający będzie miał prawo usunąć usterkę zlecając osobie trzeciej na ryzyko i koszt Wykonawcy.</w:t>
      </w:r>
    </w:p>
    <w:p w14:paraId="7BB69D9C" w14:textId="592DF5B5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 Wykonawca ponosi odpowiedzialność z tytułu rę</w:t>
      </w:r>
      <w:r w:rsidR="00B52055" w:rsidRPr="007F6779">
        <w:rPr>
          <w:rFonts w:ascii="Arial" w:hAnsi="Arial" w:cs="Arial"/>
          <w:bCs/>
          <w:szCs w:val="24"/>
        </w:rPr>
        <w:t>kojmi za wady fizyczne</w:t>
      </w:r>
      <w:r w:rsidR="00E25BF4" w:rsidRPr="007F6779">
        <w:rPr>
          <w:rFonts w:ascii="Arial" w:hAnsi="Arial" w:cs="Arial"/>
          <w:bCs/>
          <w:szCs w:val="24"/>
        </w:rPr>
        <w:br/>
      </w:r>
      <w:r w:rsidR="00B52055" w:rsidRPr="007F6779">
        <w:rPr>
          <w:rFonts w:ascii="Arial" w:hAnsi="Arial" w:cs="Arial"/>
          <w:bCs/>
          <w:szCs w:val="24"/>
        </w:rPr>
        <w:t>i prawne</w:t>
      </w:r>
      <w:r w:rsidRPr="007F6779">
        <w:rPr>
          <w:rFonts w:ascii="Arial" w:hAnsi="Arial" w:cs="Arial"/>
          <w:bCs/>
          <w:szCs w:val="24"/>
        </w:rPr>
        <w:t xml:space="preserve"> zmniejszające wartość użytkową, techniczną i estetyczną wykonania robót.</w:t>
      </w:r>
    </w:p>
    <w:p w14:paraId="27C9720B" w14:textId="77777777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="004415F3" w:rsidRPr="007F6779">
        <w:rPr>
          <w:rFonts w:ascii="Arial" w:hAnsi="Arial" w:cs="Arial"/>
          <w:b/>
          <w:szCs w:val="24"/>
        </w:rPr>
        <w:t>60</w:t>
      </w:r>
      <w:r w:rsidRPr="007F6779">
        <w:rPr>
          <w:rFonts w:ascii="Arial" w:hAnsi="Arial" w:cs="Arial"/>
          <w:b/>
          <w:szCs w:val="24"/>
        </w:rPr>
        <w:t xml:space="preserve"> miesięcy</w:t>
      </w:r>
      <w:r w:rsidRPr="007F6779"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14:paraId="7628D9F3" w14:textId="77777777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W okresie rękojmi Wykonawca usunie stwierdzone wady powstałe w wyniku nienależytego wykonania robót na własny koszt w termini</w:t>
      </w:r>
      <w:r w:rsidR="007914FC" w:rsidRPr="007F6779">
        <w:rPr>
          <w:rFonts w:ascii="Arial" w:hAnsi="Arial" w:cs="Arial"/>
          <w:bCs/>
          <w:szCs w:val="24"/>
        </w:rPr>
        <w:t>e wymaganym przez Zamawiającego</w:t>
      </w:r>
      <w:r w:rsidRPr="007F6779">
        <w:rPr>
          <w:rFonts w:ascii="Arial" w:hAnsi="Arial" w:cs="Arial"/>
          <w:bCs/>
          <w:szCs w:val="24"/>
        </w:rPr>
        <w:t xml:space="preserve"> podanym w pisemnym powiadomieniu. </w:t>
      </w:r>
    </w:p>
    <w:p w14:paraId="183E23D5" w14:textId="77777777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Jeżeli Wykonawca nie u</w:t>
      </w:r>
      <w:r w:rsidR="006E4753" w:rsidRPr="007F6779">
        <w:rPr>
          <w:rFonts w:ascii="Arial" w:hAnsi="Arial" w:cs="Arial"/>
          <w:bCs/>
          <w:szCs w:val="24"/>
        </w:rPr>
        <w:t>sunie wady w wymaganym terminie</w:t>
      </w:r>
      <w:r w:rsidRPr="007F6779">
        <w:rPr>
          <w:rFonts w:ascii="Arial" w:hAnsi="Arial" w:cs="Arial"/>
          <w:bCs/>
          <w:szCs w:val="24"/>
        </w:rPr>
        <w:t xml:space="preserve"> Zamawiający może usunąć wadę zlecając usunięcie osobie trzeciej na ryzyko i koszt Wykonawcy.</w:t>
      </w:r>
    </w:p>
    <w:p w14:paraId="22F1733B" w14:textId="1859EC49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Okres rękojmi na roboty naprawione będzie się rozpoczynał ponownie od dnia zakończenia naprawy</w:t>
      </w:r>
      <w:r w:rsidR="00E25BF4" w:rsidRPr="007F6779">
        <w:rPr>
          <w:rFonts w:ascii="Arial" w:hAnsi="Arial" w:cs="Arial"/>
          <w:bCs/>
          <w:szCs w:val="24"/>
        </w:rPr>
        <w:t xml:space="preserve"> i będzie trwał kolejne 60 miesięcy</w:t>
      </w:r>
      <w:r w:rsidRPr="007F6779">
        <w:rPr>
          <w:rFonts w:ascii="Arial" w:hAnsi="Arial" w:cs="Arial"/>
          <w:bCs/>
          <w:szCs w:val="24"/>
        </w:rPr>
        <w:t>.</w:t>
      </w:r>
    </w:p>
    <w:p w14:paraId="23DE5189" w14:textId="77777777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14:paraId="22EAC9F7" w14:textId="77777777" w:rsidR="006439BF" w:rsidRPr="007F6779" w:rsidRDefault="006439BF" w:rsidP="0076722E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szCs w:val="24"/>
        </w:rPr>
        <w:t>Ubezpieczeniu podlegają w szczególności:</w:t>
      </w:r>
    </w:p>
    <w:p w14:paraId="2452D05D" w14:textId="77777777" w:rsidR="006439BF" w:rsidRPr="007F6779" w:rsidRDefault="006439BF" w:rsidP="0076722E">
      <w:pPr>
        <w:pStyle w:val="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14:paraId="18104C24" w14:textId="77777777" w:rsidR="006439BF" w:rsidRPr="007F6779" w:rsidRDefault="006439BF" w:rsidP="0076722E">
      <w:pPr>
        <w:pStyle w:val="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lastRenderedPageBreak/>
        <w:t>odpowiedzialność cywilna za szkody i krzywdę oraz następstwa nieszczęśliwych wypadków dotyczących pracowników i osób trzecich  powstałych w związku z pr</w:t>
      </w:r>
      <w:r w:rsidR="00855C4A" w:rsidRPr="007F6779">
        <w:rPr>
          <w:rFonts w:ascii="Arial" w:hAnsi="Arial" w:cs="Arial"/>
          <w:szCs w:val="24"/>
        </w:rPr>
        <w:t>owadzonymi robotami budowlanymi</w:t>
      </w:r>
      <w:r w:rsidRPr="007F6779">
        <w:rPr>
          <w:rFonts w:ascii="Arial" w:hAnsi="Arial" w:cs="Arial"/>
          <w:szCs w:val="24"/>
        </w:rPr>
        <w:t xml:space="preserve"> w tym także ruchem pojazdów mechanicznych.</w:t>
      </w:r>
    </w:p>
    <w:p w14:paraId="4445B813" w14:textId="77777777" w:rsidR="006439BF" w:rsidRPr="007F6779" w:rsidRDefault="006439BF" w:rsidP="0076722E">
      <w:pPr>
        <w:pStyle w:val="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Wartość robót objętych ubezpieczeniem będzie obejmowała:</w:t>
      </w:r>
    </w:p>
    <w:p w14:paraId="41B3972E" w14:textId="77777777" w:rsidR="006439BF" w:rsidRPr="007F6779" w:rsidRDefault="006439BF" w:rsidP="0076722E">
      <w:pPr>
        <w:pStyle w:val="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r</w:t>
      </w:r>
      <w:r w:rsidR="00855C4A" w:rsidRPr="007F6779">
        <w:rPr>
          <w:rFonts w:ascii="Arial" w:hAnsi="Arial" w:cs="Arial"/>
          <w:szCs w:val="24"/>
        </w:rPr>
        <w:t>oboty – do wartości szacunkowej</w:t>
      </w:r>
      <w:r w:rsidRPr="007F6779">
        <w:rPr>
          <w:rFonts w:ascii="Arial" w:hAnsi="Arial" w:cs="Arial"/>
          <w:szCs w:val="24"/>
        </w:rPr>
        <w:t xml:space="preserve"> określonej przez Wykonawcę,</w:t>
      </w:r>
    </w:p>
    <w:p w14:paraId="21BB973B" w14:textId="77777777" w:rsidR="006439BF" w:rsidRPr="007F6779" w:rsidRDefault="006439BF" w:rsidP="0076722E">
      <w:pPr>
        <w:pStyle w:val="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14:paraId="34A56BE8" w14:textId="7ACCF74E" w:rsidR="006439BF" w:rsidRPr="007F6779" w:rsidRDefault="006439BF" w:rsidP="0076722E">
      <w:pPr>
        <w:pStyle w:val="Tekstpodstawowy"/>
        <w:numPr>
          <w:ilvl w:val="0"/>
          <w:numId w:val="17"/>
        </w:numPr>
        <w:tabs>
          <w:tab w:val="num" w:pos="2340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Wykonawca zobowiązuje się </w:t>
      </w:r>
      <w:r w:rsidR="00855C4A" w:rsidRPr="007F6779">
        <w:rPr>
          <w:rFonts w:ascii="Arial" w:hAnsi="Arial" w:cs="Arial"/>
          <w:bCs/>
          <w:szCs w:val="24"/>
        </w:rPr>
        <w:t>zapewnić materiały i urządzenia</w:t>
      </w:r>
      <w:r w:rsidRPr="007F6779">
        <w:rPr>
          <w:rFonts w:ascii="Arial" w:hAnsi="Arial" w:cs="Arial"/>
          <w:bCs/>
          <w:szCs w:val="24"/>
        </w:rPr>
        <w:t xml:space="preserve"> konieczn</w:t>
      </w:r>
      <w:r w:rsidR="00855C4A" w:rsidRPr="007F6779">
        <w:rPr>
          <w:rFonts w:ascii="Arial" w:hAnsi="Arial" w:cs="Arial"/>
          <w:bCs/>
          <w:szCs w:val="24"/>
        </w:rPr>
        <w:t>e do wykonania przedmiotu umowy</w:t>
      </w:r>
      <w:r w:rsidRPr="007F6779">
        <w:rPr>
          <w:rFonts w:ascii="Arial" w:hAnsi="Arial" w:cs="Arial"/>
          <w:bCs/>
          <w:szCs w:val="24"/>
        </w:rPr>
        <w:t xml:space="preserve"> odpowiadające co do jakości wyrobów dopuszczonych do obr</w:t>
      </w:r>
      <w:r w:rsidR="006E4753" w:rsidRPr="007F6779">
        <w:rPr>
          <w:rFonts w:ascii="Arial" w:hAnsi="Arial" w:cs="Arial"/>
          <w:bCs/>
          <w:szCs w:val="24"/>
        </w:rPr>
        <w:t>otu i stosowania w budownictwie</w:t>
      </w:r>
      <w:r w:rsidRPr="007F6779">
        <w:rPr>
          <w:rFonts w:ascii="Arial" w:hAnsi="Arial" w:cs="Arial"/>
          <w:bCs/>
          <w:szCs w:val="24"/>
        </w:rPr>
        <w:t xml:space="preserve"> określonym w art.10 ustawy Prawo budowlane</w:t>
      </w:r>
      <w:r w:rsidR="00856A7B" w:rsidRPr="007F6779">
        <w:rPr>
          <w:rFonts w:ascii="Arial" w:hAnsi="Arial" w:cs="Arial"/>
          <w:bCs/>
          <w:szCs w:val="24"/>
        </w:rPr>
        <w:t xml:space="preserve"> </w:t>
      </w:r>
      <w:r w:rsidR="005A4D2E" w:rsidRPr="007F6779">
        <w:rPr>
          <w:rFonts w:ascii="Arial" w:hAnsi="Arial" w:cs="Arial"/>
          <w:bCs/>
          <w:szCs w:val="24"/>
        </w:rPr>
        <w:t>(</w:t>
      </w:r>
      <w:proofErr w:type="spellStart"/>
      <w:r w:rsidR="005A4D2E" w:rsidRPr="007F6779">
        <w:rPr>
          <w:rFonts w:ascii="Arial" w:hAnsi="Arial" w:cs="Arial"/>
          <w:bCs/>
          <w:szCs w:val="24"/>
        </w:rPr>
        <w:t>t.j</w:t>
      </w:r>
      <w:proofErr w:type="spellEnd"/>
      <w:r w:rsidR="005A4D2E" w:rsidRPr="007F6779">
        <w:rPr>
          <w:rFonts w:ascii="Arial" w:hAnsi="Arial" w:cs="Arial"/>
          <w:bCs/>
          <w:szCs w:val="24"/>
        </w:rPr>
        <w:t xml:space="preserve">. Dz. U. z </w:t>
      </w:r>
      <w:r w:rsidR="00E124B3" w:rsidRPr="007F6779">
        <w:rPr>
          <w:rFonts w:ascii="Arial" w:hAnsi="Arial" w:cs="Arial"/>
          <w:bCs/>
          <w:szCs w:val="24"/>
        </w:rPr>
        <w:t>2020</w:t>
      </w:r>
      <w:r w:rsidR="00A60A6F" w:rsidRPr="007F6779">
        <w:rPr>
          <w:rFonts w:ascii="Arial" w:hAnsi="Arial" w:cs="Arial"/>
          <w:bCs/>
          <w:szCs w:val="24"/>
        </w:rPr>
        <w:t xml:space="preserve"> </w:t>
      </w:r>
      <w:r w:rsidR="005A4D2E" w:rsidRPr="007F6779">
        <w:rPr>
          <w:rFonts w:ascii="Arial" w:hAnsi="Arial" w:cs="Arial"/>
          <w:bCs/>
          <w:szCs w:val="24"/>
        </w:rPr>
        <w:t>r</w:t>
      </w:r>
      <w:r w:rsidR="00A60A6F" w:rsidRPr="007F6779">
        <w:rPr>
          <w:rFonts w:ascii="Arial" w:hAnsi="Arial" w:cs="Arial"/>
          <w:bCs/>
          <w:szCs w:val="24"/>
        </w:rPr>
        <w:t>.</w:t>
      </w:r>
      <w:r w:rsidR="005A4D2E" w:rsidRPr="007F6779">
        <w:rPr>
          <w:rFonts w:ascii="Arial" w:hAnsi="Arial" w:cs="Arial"/>
          <w:bCs/>
          <w:szCs w:val="24"/>
        </w:rPr>
        <w:t xml:space="preserve"> poz.1</w:t>
      </w:r>
      <w:r w:rsidR="00E124B3" w:rsidRPr="007F6779">
        <w:rPr>
          <w:rFonts w:ascii="Arial" w:hAnsi="Arial" w:cs="Arial"/>
          <w:bCs/>
          <w:szCs w:val="24"/>
        </w:rPr>
        <w:t>333</w:t>
      </w:r>
      <w:r w:rsidR="00855C4A" w:rsidRPr="007F6779">
        <w:rPr>
          <w:rFonts w:ascii="Arial" w:hAnsi="Arial" w:cs="Arial"/>
          <w:bCs/>
          <w:szCs w:val="24"/>
        </w:rPr>
        <w:t xml:space="preserve"> ze zm.)</w:t>
      </w:r>
      <w:r w:rsidR="00401DEE" w:rsidRPr="007F6779">
        <w:rPr>
          <w:rFonts w:ascii="Arial" w:hAnsi="Arial" w:cs="Arial"/>
          <w:bCs/>
          <w:szCs w:val="24"/>
        </w:rPr>
        <w:t>.</w:t>
      </w:r>
    </w:p>
    <w:p w14:paraId="492962F8" w14:textId="77777777" w:rsidR="006439BF" w:rsidRPr="007F6779" w:rsidRDefault="006439BF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Na każde żądanie Zamawiającego (inspe</w:t>
      </w:r>
      <w:r w:rsidR="00614217" w:rsidRPr="007F6779">
        <w:rPr>
          <w:rFonts w:ascii="Arial" w:hAnsi="Arial" w:cs="Arial"/>
          <w:bCs/>
          <w:szCs w:val="24"/>
        </w:rPr>
        <w:t>ktora nadzoru), Wykonawca zobowią</w:t>
      </w:r>
      <w:r w:rsidRPr="007F6779">
        <w:rPr>
          <w:rFonts w:ascii="Arial" w:hAnsi="Arial" w:cs="Arial"/>
          <w:bCs/>
          <w:szCs w:val="24"/>
        </w:rPr>
        <w:t>zany jest okazać w stosunku do wskazanych materiałów: certyfikat na znak bezpieczeństwa, deklarację zgodności lub certyfikat zgodności z Polską Normą lub aprobatą techniczną.</w:t>
      </w:r>
    </w:p>
    <w:p w14:paraId="53C6AD11" w14:textId="77777777" w:rsidR="006439BF" w:rsidRPr="007F6779" w:rsidRDefault="006439BF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Wykonawca zapewni potrzebne oprzyrządowanie, potencjał ludzki oraz materiały wymagane do zbadani</w:t>
      </w:r>
      <w:r w:rsidR="006E4753" w:rsidRPr="007F6779">
        <w:rPr>
          <w:rFonts w:ascii="Arial" w:hAnsi="Arial" w:cs="Arial"/>
          <w:bCs/>
          <w:szCs w:val="24"/>
        </w:rPr>
        <w:t>a na życzenie Zamawiającego</w:t>
      </w:r>
      <w:r w:rsidRPr="007F6779">
        <w:rPr>
          <w:rFonts w:ascii="Arial" w:hAnsi="Arial" w:cs="Arial"/>
          <w:bCs/>
          <w:szCs w:val="24"/>
        </w:rPr>
        <w:t xml:space="preserve"> jakości robót wykonanych z materia</w:t>
      </w:r>
      <w:r w:rsidR="00855C4A" w:rsidRPr="007F6779">
        <w:rPr>
          <w:rFonts w:ascii="Arial" w:hAnsi="Arial" w:cs="Arial"/>
          <w:bCs/>
          <w:szCs w:val="24"/>
        </w:rPr>
        <w:t>łów Wykonawcy na terenie budowy</w:t>
      </w:r>
      <w:r w:rsidRPr="007F6779">
        <w:rPr>
          <w:rFonts w:ascii="Arial" w:hAnsi="Arial" w:cs="Arial"/>
          <w:bCs/>
          <w:szCs w:val="24"/>
        </w:rPr>
        <w:t xml:space="preserve"> a także sprawdzenia ciężaru i ilości zużytych materiałów.</w:t>
      </w:r>
    </w:p>
    <w:p w14:paraId="07EA5160" w14:textId="77777777" w:rsidR="006439BF" w:rsidRPr="007F6779" w:rsidRDefault="006439BF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Jeżeli Zamawiający zażąda badań zwi</w:t>
      </w:r>
      <w:r w:rsidR="006E4753" w:rsidRPr="007F6779">
        <w:rPr>
          <w:rFonts w:ascii="Arial" w:hAnsi="Arial" w:cs="Arial"/>
          <w:bCs/>
          <w:szCs w:val="24"/>
        </w:rPr>
        <w:t>ązanych z prowadzonymi robotami</w:t>
      </w:r>
      <w:r w:rsidRPr="007F6779">
        <w:rPr>
          <w:rFonts w:ascii="Arial" w:hAnsi="Arial" w:cs="Arial"/>
          <w:bCs/>
          <w:szCs w:val="24"/>
        </w:rPr>
        <w:t xml:space="preserve"> które nie były przewidziane niniejszą umową to Wykonawca obowiązany jest przeprowadzić te badania.</w:t>
      </w:r>
    </w:p>
    <w:p w14:paraId="4750585B" w14:textId="3CE37C11" w:rsidR="006439BF" w:rsidRPr="007F6779" w:rsidRDefault="006439BF" w:rsidP="006F0249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Jeżeli w rezultacie przeprowadzenia tych badań okaże się, że zastosowane materiały bądź wykonani</w:t>
      </w:r>
      <w:r w:rsidR="00855C4A" w:rsidRPr="007F6779">
        <w:rPr>
          <w:rFonts w:ascii="Arial" w:hAnsi="Arial" w:cs="Arial"/>
          <w:bCs/>
          <w:szCs w:val="24"/>
        </w:rPr>
        <w:t>e robót nie jest zgodne z umową</w:t>
      </w:r>
      <w:r w:rsidRPr="007F6779">
        <w:rPr>
          <w:rFonts w:ascii="Arial" w:hAnsi="Arial" w:cs="Arial"/>
          <w:bCs/>
          <w:szCs w:val="24"/>
        </w:rPr>
        <w:t xml:space="preserve"> to koszty badań dodatkowy</w:t>
      </w:r>
      <w:r w:rsidR="006E4753" w:rsidRPr="007F6779">
        <w:rPr>
          <w:rFonts w:ascii="Arial" w:hAnsi="Arial" w:cs="Arial"/>
          <w:bCs/>
          <w:szCs w:val="24"/>
        </w:rPr>
        <w:t>ch obciążają Wykonawcę</w:t>
      </w:r>
      <w:r w:rsidRPr="007F6779">
        <w:rPr>
          <w:rFonts w:ascii="Arial" w:hAnsi="Arial" w:cs="Arial"/>
          <w:bCs/>
          <w:szCs w:val="24"/>
        </w:rPr>
        <w:t xml:space="preserve"> </w:t>
      </w:r>
      <w:r w:rsidR="00855C4A" w:rsidRPr="007F6779">
        <w:rPr>
          <w:rFonts w:ascii="Arial" w:hAnsi="Arial" w:cs="Arial"/>
          <w:bCs/>
          <w:szCs w:val="24"/>
        </w:rPr>
        <w:t>natomiast</w:t>
      </w:r>
      <w:r w:rsidRPr="007F6779">
        <w:rPr>
          <w:rFonts w:ascii="Arial" w:hAnsi="Arial" w:cs="Arial"/>
          <w:bCs/>
          <w:szCs w:val="24"/>
        </w:rPr>
        <w:t xml:space="preserve"> gdy wyniki badań wykażą, że materiały bądź wykonan</w:t>
      </w:r>
      <w:r w:rsidR="00C53803" w:rsidRPr="007F6779">
        <w:rPr>
          <w:rFonts w:ascii="Arial" w:hAnsi="Arial" w:cs="Arial"/>
          <w:bCs/>
          <w:szCs w:val="24"/>
        </w:rPr>
        <w:t xml:space="preserve">ie robót jest </w:t>
      </w:r>
      <w:r w:rsidR="006E4753" w:rsidRPr="007F6779">
        <w:rPr>
          <w:rFonts w:ascii="Arial" w:hAnsi="Arial" w:cs="Arial"/>
          <w:bCs/>
          <w:szCs w:val="24"/>
        </w:rPr>
        <w:t>zgodne z umową</w:t>
      </w:r>
      <w:r w:rsidRPr="007F6779">
        <w:rPr>
          <w:rFonts w:ascii="Arial" w:hAnsi="Arial" w:cs="Arial"/>
          <w:bCs/>
          <w:szCs w:val="24"/>
        </w:rPr>
        <w:t xml:space="preserve"> to koszty tych badań obciążają Zamawiającego.</w:t>
      </w:r>
    </w:p>
    <w:p w14:paraId="705A7A5D" w14:textId="73F28485" w:rsidR="00AB0D5D" w:rsidRPr="007F6779" w:rsidRDefault="006439BF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Jeżeli Wykonawca wykonuje przedmiot umowy w</w:t>
      </w:r>
      <w:r w:rsidR="0074019B" w:rsidRPr="007F6779">
        <w:rPr>
          <w:rFonts w:ascii="Arial" w:hAnsi="Arial" w:cs="Arial"/>
          <w:bCs/>
          <w:szCs w:val="24"/>
        </w:rPr>
        <w:t xml:space="preserve"> sposób wadliwy albo sprzeczny </w:t>
      </w:r>
      <w:r w:rsidRPr="007F6779">
        <w:rPr>
          <w:rFonts w:ascii="Arial" w:hAnsi="Arial" w:cs="Arial"/>
          <w:bCs/>
          <w:szCs w:val="24"/>
        </w:rPr>
        <w:t>z umową Zamawiający może wezwać g</w:t>
      </w:r>
      <w:r w:rsidR="00AB0D5D" w:rsidRPr="007F6779">
        <w:rPr>
          <w:rFonts w:ascii="Arial" w:hAnsi="Arial" w:cs="Arial"/>
          <w:bCs/>
          <w:szCs w:val="24"/>
        </w:rPr>
        <w:t xml:space="preserve">o do zmiany sposobu </w:t>
      </w:r>
      <w:r w:rsidR="0023278F" w:rsidRPr="007F6779">
        <w:rPr>
          <w:rFonts w:ascii="Arial" w:hAnsi="Arial" w:cs="Arial"/>
          <w:bCs/>
          <w:szCs w:val="24"/>
        </w:rPr>
        <w:t xml:space="preserve">jego </w:t>
      </w:r>
      <w:r w:rsidR="00AB0D5D" w:rsidRPr="007F6779">
        <w:rPr>
          <w:rFonts w:ascii="Arial" w:hAnsi="Arial" w:cs="Arial"/>
          <w:bCs/>
          <w:szCs w:val="24"/>
        </w:rPr>
        <w:t>wykonywania.</w:t>
      </w:r>
    </w:p>
    <w:p w14:paraId="5A1543C9" w14:textId="77777777" w:rsidR="00AB0D5D" w:rsidRPr="007F6779" w:rsidRDefault="00AB0D5D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W razie powstania sporu na tle wykonania niniejszej umowy </w:t>
      </w:r>
      <w:r w:rsidR="00855C4A" w:rsidRPr="007F6779">
        <w:rPr>
          <w:rFonts w:ascii="Arial" w:hAnsi="Arial" w:cs="Arial"/>
          <w:bCs/>
          <w:szCs w:val="24"/>
        </w:rPr>
        <w:t>na</w:t>
      </w:r>
      <w:r w:rsidR="0074019B" w:rsidRPr="007F6779">
        <w:rPr>
          <w:rFonts w:ascii="Arial" w:hAnsi="Arial" w:cs="Arial"/>
          <w:bCs/>
          <w:szCs w:val="24"/>
        </w:rPr>
        <w:t xml:space="preserve"> wykonanie robót  </w:t>
      </w:r>
      <w:r w:rsidRPr="007F6779">
        <w:rPr>
          <w:rFonts w:ascii="Arial" w:hAnsi="Arial" w:cs="Arial"/>
          <w:bCs/>
          <w:szCs w:val="24"/>
        </w:rPr>
        <w:t xml:space="preserve">budowlanych określonych w § </w:t>
      </w:r>
      <w:r w:rsidR="00614217" w:rsidRPr="007F6779">
        <w:rPr>
          <w:rFonts w:ascii="Arial" w:hAnsi="Arial" w:cs="Arial"/>
          <w:bCs/>
          <w:szCs w:val="24"/>
        </w:rPr>
        <w:t>2</w:t>
      </w:r>
      <w:r w:rsidR="00855C4A" w:rsidRPr="007F6779">
        <w:rPr>
          <w:rFonts w:ascii="Arial" w:hAnsi="Arial" w:cs="Arial"/>
          <w:bCs/>
          <w:szCs w:val="24"/>
        </w:rPr>
        <w:t xml:space="preserve"> umowy</w:t>
      </w:r>
      <w:r w:rsidRPr="007F6779">
        <w:rPr>
          <w:rFonts w:ascii="Arial" w:hAnsi="Arial" w:cs="Arial"/>
          <w:bCs/>
          <w:szCs w:val="24"/>
        </w:rPr>
        <w:t xml:space="preserve"> Wykonawca jest zobowiązany przede  wszystkim do wyczerpania drogi postępowania reklamacyjnego.</w:t>
      </w:r>
    </w:p>
    <w:p w14:paraId="7CD6558D" w14:textId="77777777" w:rsidR="00AB0D5D" w:rsidRPr="007F6779" w:rsidRDefault="00AB0D5D" w:rsidP="0076722E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</w:t>
      </w:r>
      <w:r w:rsidR="00855C4A" w:rsidRPr="007F6779">
        <w:rPr>
          <w:rFonts w:ascii="Arial" w:hAnsi="Arial" w:cs="Arial"/>
          <w:bCs/>
          <w:szCs w:val="24"/>
        </w:rPr>
        <w:t>.</w:t>
      </w:r>
    </w:p>
    <w:p w14:paraId="311A1C73" w14:textId="04E7C799" w:rsidR="00AB0D5D" w:rsidRPr="007F6779" w:rsidRDefault="00AB0D5D" w:rsidP="006F0249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="00855C4A" w:rsidRPr="007F6779">
        <w:rPr>
          <w:rFonts w:ascii="Arial" w:hAnsi="Arial" w:cs="Arial"/>
          <w:szCs w:val="24"/>
        </w:rPr>
        <w:t>Wykonawcę roszczenia</w:t>
      </w:r>
      <w:r w:rsidRPr="007F6779">
        <w:rPr>
          <w:rFonts w:ascii="Arial" w:hAnsi="Arial" w:cs="Arial"/>
          <w:szCs w:val="24"/>
        </w:rPr>
        <w:t xml:space="preserve"> w terminie 14 dni od daty zgłoszenia roszczenia.</w:t>
      </w:r>
    </w:p>
    <w:p w14:paraId="51C23A0C" w14:textId="77777777" w:rsidR="00513945" w:rsidRPr="007F6779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339C922" w14:textId="77777777" w:rsidR="006722E5" w:rsidRPr="007F6779" w:rsidRDefault="005D54BC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§ </w:t>
      </w:r>
      <w:r w:rsidR="00A04CB7" w:rsidRPr="007F6779">
        <w:rPr>
          <w:rFonts w:ascii="Arial" w:hAnsi="Arial" w:cs="Arial"/>
          <w:b/>
          <w:szCs w:val="24"/>
        </w:rPr>
        <w:t>8</w:t>
      </w:r>
      <w:r w:rsidR="007F1D6F" w:rsidRPr="007F6779">
        <w:rPr>
          <w:rFonts w:ascii="Arial" w:hAnsi="Arial" w:cs="Arial"/>
          <w:b/>
          <w:szCs w:val="24"/>
        </w:rPr>
        <w:t xml:space="preserve">. </w:t>
      </w:r>
      <w:r w:rsidR="006722E5" w:rsidRPr="007F6779">
        <w:rPr>
          <w:rFonts w:ascii="Arial" w:hAnsi="Arial" w:cs="Arial"/>
          <w:b/>
          <w:szCs w:val="24"/>
        </w:rPr>
        <w:t>Wynagrodzenie</w:t>
      </w:r>
    </w:p>
    <w:p w14:paraId="7AE5F0F8" w14:textId="77777777" w:rsidR="00696D93" w:rsidRPr="007F6779" w:rsidRDefault="00B05912" w:rsidP="0076722E">
      <w:pPr>
        <w:pStyle w:val="Tekstpodstawowywcity2"/>
        <w:numPr>
          <w:ilvl w:val="0"/>
          <w:numId w:val="16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Ryczałtowa wartość </w:t>
      </w:r>
      <w:r w:rsidR="00E33A74" w:rsidRPr="007F6779">
        <w:rPr>
          <w:rFonts w:ascii="Arial" w:hAnsi="Arial" w:cs="Arial"/>
          <w:szCs w:val="24"/>
        </w:rPr>
        <w:t>za wykonanie przedmiotu umowy</w:t>
      </w:r>
      <w:r w:rsidRPr="007F6779">
        <w:rPr>
          <w:rFonts w:ascii="Arial" w:hAnsi="Arial" w:cs="Arial"/>
          <w:szCs w:val="24"/>
        </w:rPr>
        <w:t xml:space="preserve"> zgodnie z ofertą, o której mowa w </w:t>
      </w:r>
      <w:r w:rsidR="00856A7B" w:rsidRPr="007F6779">
        <w:rPr>
          <w:rFonts w:ascii="Arial" w:hAnsi="Arial" w:cs="Arial"/>
          <w:bCs/>
          <w:szCs w:val="24"/>
        </w:rPr>
        <w:t>§1 ust.</w:t>
      </w:r>
      <w:r w:rsidR="00696D93" w:rsidRPr="007F6779">
        <w:rPr>
          <w:rFonts w:ascii="Arial" w:hAnsi="Arial" w:cs="Arial"/>
          <w:bCs/>
          <w:szCs w:val="24"/>
        </w:rPr>
        <w:t xml:space="preserve"> </w:t>
      </w:r>
      <w:r w:rsidR="003A68C9" w:rsidRPr="007F6779">
        <w:rPr>
          <w:rFonts w:ascii="Arial" w:hAnsi="Arial" w:cs="Arial"/>
          <w:bCs/>
          <w:szCs w:val="24"/>
        </w:rPr>
        <w:t>4</w:t>
      </w:r>
      <w:r w:rsidRPr="007F6779">
        <w:rPr>
          <w:rFonts w:ascii="Arial" w:hAnsi="Arial" w:cs="Arial"/>
          <w:szCs w:val="24"/>
        </w:rPr>
        <w:t xml:space="preserve">  wynosi netto</w:t>
      </w:r>
      <w:r w:rsidR="00DC5285" w:rsidRPr="007F6779">
        <w:rPr>
          <w:rFonts w:ascii="Arial" w:hAnsi="Arial" w:cs="Arial"/>
          <w:szCs w:val="24"/>
        </w:rPr>
        <w:t xml:space="preserve"> ………….</w:t>
      </w:r>
      <w:r w:rsidR="0006005B" w:rsidRPr="007F6779">
        <w:rPr>
          <w:rFonts w:ascii="Arial" w:hAnsi="Arial" w:cs="Arial"/>
          <w:szCs w:val="24"/>
        </w:rPr>
        <w:t xml:space="preserve"> zł (słow</w:t>
      </w:r>
      <w:r w:rsidR="00DC5285" w:rsidRPr="007F6779">
        <w:rPr>
          <w:rFonts w:ascii="Arial" w:hAnsi="Arial" w:cs="Arial"/>
          <w:szCs w:val="24"/>
        </w:rPr>
        <w:t>nie: ………………………..</w:t>
      </w:r>
      <w:r w:rsidR="0006005B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złotych) p</w:t>
      </w:r>
      <w:r w:rsidR="0006005B" w:rsidRPr="007F6779">
        <w:rPr>
          <w:rFonts w:ascii="Arial" w:hAnsi="Arial" w:cs="Arial"/>
          <w:szCs w:val="24"/>
        </w:rPr>
        <w:t>lus obowiązujący po</w:t>
      </w:r>
      <w:r w:rsidR="00696D93" w:rsidRPr="007F6779">
        <w:rPr>
          <w:rFonts w:ascii="Arial" w:hAnsi="Arial" w:cs="Arial"/>
          <w:szCs w:val="24"/>
        </w:rPr>
        <w:t>datek VAT ….</w:t>
      </w:r>
      <w:r w:rsidR="00DC5285" w:rsidRPr="007F6779">
        <w:rPr>
          <w:rFonts w:ascii="Arial" w:hAnsi="Arial" w:cs="Arial"/>
          <w:szCs w:val="24"/>
        </w:rPr>
        <w:t>% w kwocie……………….</w:t>
      </w:r>
      <w:r w:rsidR="0006005B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zł (s</w:t>
      </w:r>
      <w:r w:rsidR="00DC5285" w:rsidRPr="007F6779">
        <w:rPr>
          <w:rFonts w:ascii="Arial" w:hAnsi="Arial" w:cs="Arial"/>
          <w:szCs w:val="24"/>
        </w:rPr>
        <w:t>łownie: …………………</w:t>
      </w:r>
      <w:r w:rsidR="0006005B" w:rsidRPr="007F6779">
        <w:rPr>
          <w:rFonts w:ascii="Arial" w:hAnsi="Arial" w:cs="Arial"/>
          <w:szCs w:val="24"/>
        </w:rPr>
        <w:t>złotych</w:t>
      </w:r>
      <w:r w:rsidRPr="007F6779">
        <w:rPr>
          <w:rFonts w:ascii="Arial" w:hAnsi="Arial" w:cs="Arial"/>
          <w:szCs w:val="24"/>
        </w:rPr>
        <w:t>) co daje kwotę br</w:t>
      </w:r>
      <w:r w:rsidR="00DC5285" w:rsidRPr="007F6779">
        <w:rPr>
          <w:rFonts w:ascii="Arial" w:hAnsi="Arial" w:cs="Arial"/>
          <w:szCs w:val="24"/>
        </w:rPr>
        <w:t>utto …………………..zł (słownie: ……………………………………….</w:t>
      </w:r>
      <w:r w:rsidR="0006005B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złotych).</w:t>
      </w:r>
    </w:p>
    <w:p w14:paraId="625A4F34" w14:textId="4265476B" w:rsidR="00696D93" w:rsidRPr="007F6779" w:rsidRDefault="000B20EE" w:rsidP="0076722E">
      <w:pPr>
        <w:pStyle w:val="Tekstpodstawowywcity2"/>
        <w:numPr>
          <w:ilvl w:val="0"/>
          <w:numId w:val="16"/>
        </w:numPr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Rozliczenie </w:t>
      </w:r>
      <w:r w:rsidR="00B526EC" w:rsidRPr="007F6779">
        <w:rPr>
          <w:rFonts w:ascii="Arial" w:hAnsi="Arial" w:cs="Arial"/>
          <w:szCs w:val="24"/>
        </w:rPr>
        <w:t xml:space="preserve">przedmiotu umowy nastąpi w oparciu </w:t>
      </w:r>
      <w:r w:rsidR="00EA7ED2" w:rsidRPr="007F6779">
        <w:rPr>
          <w:rFonts w:ascii="Arial" w:hAnsi="Arial" w:cs="Arial"/>
          <w:szCs w:val="24"/>
        </w:rPr>
        <w:t xml:space="preserve">o </w:t>
      </w:r>
      <w:r w:rsidR="00D166DB" w:rsidRPr="007F6779">
        <w:rPr>
          <w:rFonts w:ascii="Arial" w:hAnsi="Arial" w:cs="Arial"/>
          <w:szCs w:val="24"/>
        </w:rPr>
        <w:t xml:space="preserve">dwie faktury: </w:t>
      </w:r>
      <w:r w:rsidR="004D6BE7" w:rsidRPr="007F6779">
        <w:rPr>
          <w:rFonts w:ascii="Arial" w:hAnsi="Arial" w:cs="Arial"/>
          <w:szCs w:val="24"/>
        </w:rPr>
        <w:t>zaliczkową oraz</w:t>
      </w:r>
      <w:r w:rsidR="00C63CF9" w:rsidRPr="007F6779">
        <w:rPr>
          <w:rFonts w:ascii="Arial" w:hAnsi="Arial" w:cs="Arial"/>
          <w:szCs w:val="24"/>
        </w:rPr>
        <w:t xml:space="preserve"> </w:t>
      </w:r>
      <w:r w:rsidR="00B526EC" w:rsidRPr="007F6779">
        <w:rPr>
          <w:rFonts w:ascii="Arial" w:hAnsi="Arial" w:cs="Arial"/>
          <w:szCs w:val="24"/>
        </w:rPr>
        <w:t xml:space="preserve"> </w:t>
      </w:r>
      <w:r w:rsidR="00C63CF9" w:rsidRPr="007F6779">
        <w:rPr>
          <w:rFonts w:ascii="Arial" w:hAnsi="Arial" w:cs="Arial"/>
          <w:szCs w:val="24"/>
        </w:rPr>
        <w:t xml:space="preserve">końcową wystawioną </w:t>
      </w:r>
      <w:r w:rsidRPr="007F6779">
        <w:rPr>
          <w:rFonts w:ascii="Arial" w:hAnsi="Arial" w:cs="Arial"/>
          <w:szCs w:val="24"/>
        </w:rPr>
        <w:t>po zakończeniu robót</w:t>
      </w:r>
      <w:r w:rsidR="006F571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w oparciu o protokół odbioru końcowego robót, o</w:t>
      </w:r>
      <w:r w:rsidR="005C025F" w:rsidRPr="007F6779">
        <w:rPr>
          <w:rFonts w:ascii="Arial" w:hAnsi="Arial" w:cs="Arial"/>
          <w:szCs w:val="24"/>
        </w:rPr>
        <w:t xml:space="preserve"> którym</w:t>
      </w:r>
      <w:r w:rsidRPr="007F6779">
        <w:rPr>
          <w:rFonts w:ascii="Arial" w:hAnsi="Arial" w:cs="Arial"/>
          <w:szCs w:val="24"/>
        </w:rPr>
        <w:t xml:space="preserve"> mowa w §</w:t>
      </w:r>
      <w:r w:rsidR="005C025F" w:rsidRPr="007F6779">
        <w:rPr>
          <w:rFonts w:ascii="Arial" w:hAnsi="Arial" w:cs="Arial"/>
          <w:szCs w:val="24"/>
        </w:rPr>
        <w:t xml:space="preserve"> 4 </w:t>
      </w:r>
      <w:r w:rsidR="0023278F" w:rsidRPr="007F6779">
        <w:rPr>
          <w:rFonts w:ascii="Arial" w:hAnsi="Arial" w:cs="Arial"/>
          <w:szCs w:val="24"/>
        </w:rPr>
        <w:t>pkt</w:t>
      </w:r>
      <w:r w:rsidR="005B44F7" w:rsidRPr="007F6779">
        <w:rPr>
          <w:rFonts w:ascii="Arial" w:hAnsi="Arial" w:cs="Arial"/>
          <w:szCs w:val="24"/>
        </w:rPr>
        <w:t xml:space="preserve"> 4</w:t>
      </w:r>
      <w:r w:rsidR="006D0DFE" w:rsidRPr="007F6779">
        <w:rPr>
          <w:rFonts w:ascii="Arial" w:hAnsi="Arial" w:cs="Arial"/>
          <w:szCs w:val="24"/>
        </w:rPr>
        <w:t>.</w:t>
      </w:r>
    </w:p>
    <w:p w14:paraId="3D9D7A7F" w14:textId="75E43EE5" w:rsidR="005A3892" w:rsidRPr="007F6779" w:rsidRDefault="004D6BE7" w:rsidP="0076722E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</w:rPr>
        <w:lastRenderedPageBreak/>
        <w:t xml:space="preserve">Zgodnie z </w:t>
      </w:r>
      <w:r w:rsidR="002778A4" w:rsidRPr="007F6779">
        <w:rPr>
          <w:rFonts w:ascii="Arial" w:hAnsi="Arial" w:cs="Arial"/>
        </w:rPr>
        <w:t>ust.</w:t>
      </w:r>
      <w:r w:rsidRPr="007F6779">
        <w:rPr>
          <w:rFonts w:ascii="Arial" w:hAnsi="Arial" w:cs="Arial"/>
        </w:rPr>
        <w:t xml:space="preserve"> 5</w:t>
      </w:r>
      <w:r w:rsidR="00E63B33" w:rsidRPr="007F6779">
        <w:rPr>
          <w:rFonts w:ascii="Arial" w:hAnsi="Arial" w:cs="Arial"/>
        </w:rPr>
        <w:t xml:space="preserve"> pkt 1) lit a)</w:t>
      </w:r>
      <w:r w:rsidRPr="007F6779">
        <w:rPr>
          <w:rFonts w:ascii="Arial" w:hAnsi="Arial" w:cs="Arial"/>
        </w:rPr>
        <w:t xml:space="preserve"> wstępnej promesy, o której mowa w § 2 ust. 2 zapłata wynagrodzenia Wykonawcy w kwocie ………………….. zł co stanowi 5 % wynagrodzenia należnego Wy</w:t>
      </w:r>
      <w:r w:rsidR="00527C6F" w:rsidRPr="007F6779">
        <w:rPr>
          <w:rFonts w:ascii="Arial" w:hAnsi="Arial" w:cs="Arial"/>
        </w:rPr>
        <w:t>konawcy nastąpi w terminie do 30</w:t>
      </w:r>
      <w:r w:rsidRPr="007F6779">
        <w:rPr>
          <w:rFonts w:ascii="Arial" w:hAnsi="Arial" w:cs="Arial"/>
        </w:rPr>
        <w:t xml:space="preserve"> dni od dnia doręczenia Zamawiającemu prawidłowo wys</w:t>
      </w:r>
      <w:r w:rsidR="00527C6F" w:rsidRPr="007F6779">
        <w:rPr>
          <w:rFonts w:ascii="Arial" w:hAnsi="Arial" w:cs="Arial"/>
        </w:rPr>
        <w:t xml:space="preserve">tawionej faktury </w:t>
      </w:r>
      <w:r w:rsidR="00D166DB" w:rsidRPr="007F6779">
        <w:rPr>
          <w:rFonts w:ascii="Arial" w:hAnsi="Arial" w:cs="Arial"/>
        </w:rPr>
        <w:t xml:space="preserve">zaliczkowej </w:t>
      </w:r>
      <w:r w:rsidR="00527C6F" w:rsidRPr="007F6779">
        <w:rPr>
          <w:rFonts w:ascii="Arial" w:hAnsi="Arial" w:cs="Arial"/>
        </w:rPr>
        <w:t xml:space="preserve">wraz z </w:t>
      </w:r>
      <w:r w:rsidR="0071571F" w:rsidRPr="007F6779">
        <w:rPr>
          <w:rFonts w:ascii="Arial" w:hAnsi="Arial" w:cs="Arial"/>
        </w:rPr>
        <w:t xml:space="preserve">dokumentem potwierdzającym zabezpieczenie zwrotu </w:t>
      </w:r>
      <w:r w:rsidR="00D166DB" w:rsidRPr="007F6779">
        <w:rPr>
          <w:rFonts w:ascii="Arial" w:hAnsi="Arial" w:cs="Arial"/>
        </w:rPr>
        <w:t>100</w:t>
      </w:r>
      <w:r w:rsidR="00FA4FBF" w:rsidRPr="007F6779">
        <w:rPr>
          <w:rFonts w:ascii="Arial" w:hAnsi="Arial" w:cs="Arial"/>
        </w:rPr>
        <w:t xml:space="preserve">% </w:t>
      </w:r>
      <w:r w:rsidR="0071571F" w:rsidRPr="007F6779">
        <w:rPr>
          <w:rFonts w:ascii="Arial" w:hAnsi="Arial" w:cs="Arial"/>
        </w:rPr>
        <w:t>zaliczki</w:t>
      </w:r>
      <w:r w:rsidR="00FA4FBF" w:rsidRPr="007F6779">
        <w:rPr>
          <w:rFonts w:ascii="Arial" w:hAnsi="Arial" w:cs="Arial"/>
        </w:rPr>
        <w:t>,</w:t>
      </w:r>
      <w:r w:rsidR="00527C6F" w:rsidRPr="007F6779">
        <w:rPr>
          <w:rFonts w:ascii="Arial" w:hAnsi="Arial" w:cs="Arial"/>
        </w:rPr>
        <w:t xml:space="preserve"> to jest podpisaną gwarancją bankową lub ubezpieczeniową zwrotu zaliczki w przypadku nie wywiązania się Wykonawcy z zobowiązań umownych i odmowy zwrotu zaliczki </w:t>
      </w:r>
      <w:r w:rsidR="0071571F" w:rsidRPr="007F6779">
        <w:rPr>
          <w:rFonts w:ascii="Arial" w:hAnsi="Arial" w:cs="Arial"/>
        </w:rPr>
        <w:t>przez Wy</w:t>
      </w:r>
      <w:r w:rsidR="008B149C" w:rsidRPr="007F6779">
        <w:rPr>
          <w:rFonts w:ascii="Arial" w:hAnsi="Arial" w:cs="Arial"/>
        </w:rPr>
        <w:t xml:space="preserve">konawcę. </w:t>
      </w:r>
      <w:r w:rsidR="00E52451" w:rsidRPr="007F6779">
        <w:rPr>
          <w:rFonts w:ascii="Arial" w:hAnsi="Arial" w:cs="Arial"/>
        </w:rPr>
        <w:t>Gwarancja bankowa lub ubezpieczeniowa zwrotu zaliczki  na kwotę zaliczki winna być wystawiona na okres realizacji robót objętych umową plus 1 miesiąc.</w:t>
      </w:r>
      <w:r w:rsidR="0055581D" w:rsidRPr="007F6779">
        <w:rPr>
          <w:rFonts w:ascii="Arial" w:hAnsi="Arial" w:cs="Arial"/>
        </w:rPr>
        <w:t xml:space="preserve"> </w:t>
      </w:r>
      <w:r w:rsidR="008B149C" w:rsidRPr="007F6779">
        <w:rPr>
          <w:rFonts w:ascii="Arial" w:hAnsi="Arial" w:cs="Arial"/>
          <w:bCs/>
          <w:szCs w:val="24"/>
        </w:rPr>
        <w:t>P</w:t>
      </w:r>
      <w:r w:rsidR="00C63CF9" w:rsidRPr="007F6779">
        <w:rPr>
          <w:rFonts w:ascii="Arial" w:hAnsi="Arial" w:cs="Arial"/>
          <w:bCs/>
          <w:szCs w:val="24"/>
        </w:rPr>
        <w:t>ozostała część wynagrodzenia wypłacona zostanie po zakończeniu realizacji inwe</w:t>
      </w:r>
      <w:r w:rsidRPr="007F6779">
        <w:rPr>
          <w:rFonts w:ascii="Arial" w:hAnsi="Arial" w:cs="Arial"/>
          <w:bCs/>
          <w:szCs w:val="24"/>
        </w:rPr>
        <w:t>stycji zgodnie z ust. 5</w:t>
      </w:r>
      <w:r w:rsidR="00E63B33" w:rsidRPr="007F6779">
        <w:rPr>
          <w:rFonts w:ascii="Arial" w:hAnsi="Arial" w:cs="Arial"/>
          <w:bCs/>
          <w:szCs w:val="24"/>
        </w:rPr>
        <w:t xml:space="preserve"> pkt 1) lit. a)</w:t>
      </w:r>
      <w:r w:rsidR="00AA1B2C" w:rsidRPr="007F6779">
        <w:rPr>
          <w:rFonts w:ascii="Arial" w:hAnsi="Arial" w:cs="Arial"/>
          <w:bCs/>
          <w:szCs w:val="24"/>
        </w:rPr>
        <w:t xml:space="preserve"> wstępnej promesy, o której mowa </w:t>
      </w:r>
      <w:r w:rsidR="00AA1B2C" w:rsidRPr="007F6779">
        <w:rPr>
          <w:rFonts w:ascii="Arial" w:hAnsi="Arial" w:cs="Arial"/>
        </w:rPr>
        <w:t>§ 2 ust. 2</w:t>
      </w:r>
      <w:r w:rsidRPr="007F6779">
        <w:rPr>
          <w:rFonts w:ascii="Arial" w:hAnsi="Arial" w:cs="Arial"/>
          <w:bCs/>
          <w:szCs w:val="24"/>
        </w:rPr>
        <w:t>, na podst</w:t>
      </w:r>
      <w:r w:rsidR="00FA4FBF" w:rsidRPr="007F6779">
        <w:rPr>
          <w:rFonts w:ascii="Arial" w:hAnsi="Arial" w:cs="Arial"/>
          <w:bCs/>
          <w:szCs w:val="24"/>
        </w:rPr>
        <w:t>awie faktury końcowej uwzględniającej udzieloną zaliczkę.</w:t>
      </w:r>
    </w:p>
    <w:p w14:paraId="738B6EA5" w14:textId="1F715445" w:rsidR="00CB2B6D" w:rsidRPr="007F6779" w:rsidRDefault="00CB2B6D" w:rsidP="0076722E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Wykonawca zapewni finansowanie inwestycji w części niepokrytej udziałem własnym Zamawiającego </w:t>
      </w:r>
      <w:r w:rsidR="00A47F28" w:rsidRPr="007F6779">
        <w:rPr>
          <w:rFonts w:ascii="Arial" w:hAnsi="Arial" w:cs="Arial"/>
          <w:bCs/>
          <w:szCs w:val="24"/>
        </w:rPr>
        <w:t xml:space="preserve">na czas poprzedzający wypłatę z Promesy na zasadach określonych </w:t>
      </w:r>
      <w:r w:rsidR="000768D7" w:rsidRPr="007F6779">
        <w:rPr>
          <w:rFonts w:ascii="Arial" w:hAnsi="Arial" w:cs="Arial"/>
          <w:bCs/>
          <w:szCs w:val="24"/>
        </w:rPr>
        <w:t>w pkt</w:t>
      </w:r>
      <w:r w:rsidR="00A47F28" w:rsidRPr="007F6779">
        <w:rPr>
          <w:rFonts w:ascii="Arial" w:hAnsi="Arial" w:cs="Arial"/>
          <w:bCs/>
          <w:szCs w:val="24"/>
        </w:rPr>
        <w:t xml:space="preserve"> 5 wstępnej pro</w:t>
      </w:r>
      <w:r w:rsidR="00B319B9" w:rsidRPr="007F6779">
        <w:rPr>
          <w:rFonts w:ascii="Arial" w:hAnsi="Arial" w:cs="Arial"/>
          <w:bCs/>
          <w:szCs w:val="24"/>
        </w:rPr>
        <w:t>mesy, o której mowa w § 2 ust. 2</w:t>
      </w:r>
      <w:r w:rsidR="00A47F28" w:rsidRPr="007F6779">
        <w:rPr>
          <w:rFonts w:ascii="Arial" w:hAnsi="Arial" w:cs="Arial"/>
          <w:bCs/>
          <w:szCs w:val="24"/>
        </w:rPr>
        <w:t xml:space="preserve">, przy czym zapłata wynagrodzenia Wykonawcy w całości nastąpi po wykonaniu inwestycji w terminie nie dłuższym niż </w:t>
      </w:r>
      <w:r w:rsidR="00EA7ED2" w:rsidRPr="007F6779">
        <w:rPr>
          <w:rFonts w:ascii="Arial" w:hAnsi="Arial" w:cs="Arial"/>
          <w:b/>
          <w:bCs/>
          <w:szCs w:val="24"/>
        </w:rPr>
        <w:t>35</w:t>
      </w:r>
      <w:r w:rsidR="000768D7" w:rsidRPr="007F6779">
        <w:rPr>
          <w:rFonts w:ascii="Arial" w:hAnsi="Arial" w:cs="Arial"/>
          <w:b/>
          <w:bCs/>
          <w:szCs w:val="24"/>
        </w:rPr>
        <w:t xml:space="preserve"> </w:t>
      </w:r>
      <w:r w:rsidR="00A47F28" w:rsidRPr="007F6779">
        <w:rPr>
          <w:rFonts w:ascii="Arial" w:hAnsi="Arial" w:cs="Arial"/>
          <w:b/>
          <w:bCs/>
          <w:szCs w:val="24"/>
        </w:rPr>
        <w:t>dni</w:t>
      </w:r>
      <w:r w:rsidR="00A47F28" w:rsidRPr="007F6779">
        <w:rPr>
          <w:rFonts w:ascii="Arial" w:hAnsi="Arial" w:cs="Arial"/>
          <w:bCs/>
          <w:szCs w:val="24"/>
        </w:rPr>
        <w:t xml:space="preserve"> od dnia odbioru inwestycji przez Zamawiającego.</w:t>
      </w:r>
    </w:p>
    <w:p w14:paraId="50D18025" w14:textId="504DCCD4" w:rsidR="00AA1B2C" w:rsidRPr="007F6779" w:rsidRDefault="00AA1B2C" w:rsidP="0076722E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Wykonawca jest zobowiązany do dostarczenia Zamawiającemu</w:t>
      </w:r>
      <w:r w:rsidR="0055581D" w:rsidRPr="007F6779">
        <w:rPr>
          <w:rFonts w:ascii="Arial" w:hAnsi="Arial" w:cs="Arial"/>
          <w:bCs/>
          <w:szCs w:val="24"/>
        </w:rPr>
        <w:t xml:space="preserve"> w terminie 7 dni od dnia odbioru</w:t>
      </w:r>
      <w:r w:rsidRPr="007F6779">
        <w:rPr>
          <w:rFonts w:ascii="Arial" w:hAnsi="Arial" w:cs="Arial"/>
          <w:bCs/>
          <w:szCs w:val="24"/>
        </w:rPr>
        <w:t xml:space="preserve"> </w:t>
      </w:r>
      <w:r w:rsidR="0055581D" w:rsidRPr="007F6779">
        <w:rPr>
          <w:rFonts w:ascii="Arial" w:hAnsi="Arial" w:cs="Arial"/>
          <w:bCs/>
          <w:szCs w:val="24"/>
        </w:rPr>
        <w:t xml:space="preserve">inwestycji </w:t>
      </w:r>
      <w:r w:rsidR="002C0471" w:rsidRPr="007F6779">
        <w:rPr>
          <w:rFonts w:ascii="Arial" w:hAnsi="Arial" w:cs="Arial"/>
          <w:bCs/>
          <w:szCs w:val="24"/>
        </w:rPr>
        <w:t xml:space="preserve">prawidłowo wystawionej </w:t>
      </w:r>
      <w:r w:rsidRPr="007F6779">
        <w:rPr>
          <w:rFonts w:ascii="Arial" w:hAnsi="Arial" w:cs="Arial"/>
          <w:bCs/>
          <w:szCs w:val="24"/>
        </w:rPr>
        <w:t>faktury VAT końcowej wraz z wymaganymi załącznikami, o których mowa w ust. 9 pod rygorem braku negatywnych konsekwencji prawnych z tytułu niezachowania terminu, o którym mowa w ust. 4.</w:t>
      </w:r>
    </w:p>
    <w:p w14:paraId="5D713699" w14:textId="77777777" w:rsidR="005A3892" w:rsidRPr="007F6779" w:rsidRDefault="005A3892" w:rsidP="0076722E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Płatność dokonywana będzie w formie przelewu na rachunek bankowy Wykonawcy nr.............................................................. . </w:t>
      </w:r>
    </w:p>
    <w:p w14:paraId="5B486AF7" w14:textId="77777777" w:rsidR="005A3892" w:rsidRPr="007F6779" w:rsidRDefault="005A3892" w:rsidP="0076722E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Faktura Wykonawcy powinna być wystawiona na Powiat Wałbrzyski Al. Wyzwolenia 24, 58-300 Wałbrzych NIP 886-26</w:t>
      </w:r>
      <w:r w:rsidR="00E61002" w:rsidRPr="007F6779">
        <w:rPr>
          <w:rFonts w:ascii="Arial" w:hAnsi="Arial" w:cs="Arial"/>
          <w:bCs/>
          <w:szCs w:val="24"/>
        </w:rPr>
        <w:t>-</w:t>
      </w:r>
      <w:r w:rsidRPr="007F6779">
        <w:rPr>
          <w:rFonts w:ascii="Arial" w:hAnsi="Arial" w:cs="Arial"/>
          <w:bCs/>
          <w:szCs w:val="24"/>
        </w:rPr>
        <w:t>33-345.</w:t>
      </w:r>
    </w:p>
    <w:p w14:paraId="043C6857" w14:textId="77777777" w:rsidR="005A3892" w:rsidRPr="007F6779" w:rsidRDefault="005A3892" w:rsidP="0076722E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Wykonawca oświadcza, że jest płatnikiem podatku VAT, posiada numer </w:t>
      </w:r>
      <w:r w:rsidRPr="007F6779">
        <w:rPr>
          <w:rFonts w:ascii="Arial" w:hAnsi="Arial" w:cs="Arial"/>
          <w:bCs/>
          <w:szCs w:val="24"/>
        </w:rPr>
        <w:br/>
        <w:t>NIP ……………………………………………..  .</w:t>
      </w:r>
    </w:p>
    <w:p w14:paraId="1C7B8695" w14:textId="5E9A8EE6" w:rsidR="005A3892" w:rsidRPr="007F6779" w:rsidRDefault="00433AB9" w:rsidP="0076722E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W przypadku realizacji r</w:t>
      </w:r>
      <w:r w:rsidR="00696D93" w:rsidRPr="007F6779">
        <w:rPr>
          <w:rFonts w:ascii="Arial" w:hAnsi="Arial" w:cs="Arial"/>
          <w:bCs/>
          <w:szCs w:val="24"/>
        </w:rPr>
        <w:t>obót przy udziale podwykonawców</w:t>
      </w:r>
      <w:r w:rsidRPr="007F6779">
        <w:rPr>
          <w:rFonts w:ascii="Arial" w:hAnsi="Arial" w:cs="Arial"/>
          <w:bCs/>
          <w:szCs w:val="24"/>
        </w:rPr>
        <w:t>, wykonawca zobowiązany jest dołączyć do wystawionej przez siebie faktury VAT oświadczenia, o których mowa w § 5 ust.</w:t>
      </w:r>
      <w:r w:rsidR="00D725C4" w:rsidRPr="007F6779">
        <w:rPr>
          <w:rFonts w:ascii="Arial" w:hAnsi="Arial" w:cs="Arial"/>
          <w:bCs/>
          <w:szCs w:val="24"/>
        </w:rPr>
        <w:t xml:space="preserve"> </w:t>
      </w:r>
      <w:r w:rsidR="005B1C1D" w:rsidRPr="007F6779">
        <w:rPr>
          <w:rFonts w:ascii="Arial" w:hAnsi="Arial" w:cs="Arial"/>
          <w:bCs/>
          <w:szCs w:val="24"/>
        </w:rPr>
        <w:t>2</w:t>
      </w:r>
      <w:r w:rsidR="007A1542" w:rsidRPr="007F6779">
        <w:rPr>
          <w:rFonts w:ascii="Arial" w:hAnsi="Arial" w:cs="Arial"/>
          <w:bCs/>
          <w:szCs w:val="24"/>
        </w:rPr>
        <w:t>2</w:t>
      </w:r>
      <w:r w:rsidRPr="007F6779">
        <w:rPr>
          <w:rFonts w:ascii="Arial" w:hAnsi="Arial" w:cs="Arial"/>
          <w:bCs/>
          <w:szCs w:val="24"/>
        </w:rPr>
        <w:t>, od każdego z podwykonawców.</w:t>
      </w:r>
    </w:p>
    <w:p w14:paraId="49E6C5B7" w14:textId="6172EEB3" w:rsidR="005B1C1D" w:rsidRPr="007F6779" w:rsidRDefault="005B1C1D" w:rsidP="0023278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7F6779">
        <w:rPr>
          <w:rFonts w:ascii="Arial" w:hAnsi="Arial" w:cs="Arial"/>
          <w:bCs/>
          <w:sz w:val="24"/>
          <w:szCs w:val="24"/>
        </w:rPr>
        <w:t>Wykonawca oświadcza iż w przypadku wystawienia faktury VAT,</w:t>
      </w:r>
      <w:r w:rsidR="0023278F" w:rsidRPr="007F6779">
        <w:rPr>
          <w:rFonts w:ascii="Arial" w:hAnsi="Arial" w:cs="Arial"/>
          <w:bCs/>
          <w:sz w:val="24"/>
          <w:szCs w:val="24"/>
        </w:rPr>
        <w:br/>
      </w:r>
      <w:r w:rsidRPr="007F6779">
        <w:rPr>
          <w:rFonts w:ascii="Arial" w:hAnsi="Arial" w:cs="Arial"/>
          <w:bCs/>
          <w:sz w:val="24"/>
          <w:szCs w:val="24"/>
        </w:rPr>
        <w:t>z</w:t>
      </w:r>
      <w:r w:rsidR="0023278F" w:rsidRPr="007F6779">
        <w:rPr>
          <w:rFonts w:ascii="Arial" w:hAnsi="Arial" w:cs="Arial"/>
          <w:bCs/>
          <w:sz w:val="24"/>
          <w:szCs w:val="24"/>
        </w:rPr>
        <w:t xml:space="preserve"> o</w:t>
      </w:r>
      <w:r w:rsidRPr="007F6779">
        <w:rPr>
          <w:rFonts w:ascii="Arial" w:hAnsi="Arial" w:cs="Arial"/>
          <w:bCs/>
          <w:sz w:val="24"/>
          <w:szCs w:val="24"/>
        </w:rPr>
        <w:t>bowiązkiem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14:paraId="353BD12D" w14:textId="77777777" w:rsidR="003A0B5B" w:rsidRPr="007F6779" w:rsidRDefault="003A0B5B" w:rsidP="0076722E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52D48111" w14:textId="77777777" w:rsidR="00E61002" w:rsidRPr="007F6779" w:rsidRDefault="00E61002" w:rsidP="00E61002">
      <w:pPr>
        <w:pStyle w:val="Tekstpodstawowywcity2"/>
        <w:ind w:left="0"/>
        <w:rPr>
          <w:rFonts w:ascii="Arial" w:hAnsi="Arial" w:cs="Arial"/>
          <w:szCs w:val="24"/>
        </w:rPr>
      </w:pPr>
    </w:p>
    <w:p w14:paraId="3D683B39" w14:textId="77777777" w:rsidR="006439BF" w:rsidRPr="007F6779" w:rsidRDefault="00B7257D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§ </w:t>
      </w:r>
      <w:r w:rsidR="00A04CB7" w:rsidRPr="007F6779">
        <w:rPr>
          <w:rFonts w:ascii="Arial" w:hAnsi="Arial" w:cs="Arial"/>
          <w:b/>
          <w:szCs w:val="24"/>
        </w:rPr>
        <w:t>9</w:t>
      </w:r>
      <w:r w:rsidR="006439BF" w:rsidRPr="007F6779">
        <w:rPr>
          <w:rFonts w:ascii="Arial" w:hAnsi="Arial" w:cs="Arial"/>
          <w:b/>
          <w:szCs w:val="24"/>
        </w:rPr>
        <w:t>. Kary i odszkodowania</w:t>
      </w:r>
    </w:p>
    <w:p w14:paraId="62B4CF93" w14:textId="77777777" w:rsidR="006439BF" w:rsidRPr="007F6779" w:rsidRDefault="006439BF" w:rsidP="0076722E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lastRenderedPageBreak/>
        <w:t>Zaró</w:t>
      </w:r>
      <w:r w:rsidR="0070014D" w:rsidRPr="007F6779">
        <w:rPr>
          <w:rFonts w:ascii="Arial" w:hAnsi="Arial" w:cs="Arial"/>
          <w:bCs/>
          <w:szCs w:val="24"/>
        </w:rPr>
        <w:t>wno Zamawiający jak i Wykonawca</w:t>
      </w:r>
      <w:r w:rsidRPr="007F6779"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14:paraId="4D8C1A63" w14:textId="77777777" w:rsidR="006439BF" w:rsidRPr="007F6779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12DD1598" w14:textId="77777777" w:rsidR="006439BF" w:rsidRPr="007F6779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Wykonawca zapłaci Zamawiającemu karę umowną:</w:t>
      </w:r>
    </w:p>
    <w:p w14:paraId="46922296" w14:textId="30257C9D" w:rsidR="006439BF" w:rsidRPr="007F6779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za </w:t>
      </w:r>
      <w:r w:rsidR="007A1542" w:rsidRPr="007F6779">
        <w:rPr>
          <w:rFonts w:ascii="Arial" w:hAnsi="Arial" w:cs="Arial"/>
          <w:bCs/>
          <w:szCs w:val="24"/>
        </w:rPr>
        <w:t>zwłokę</w:t>
      </w:r>
      <w:r w:rsidR="0070014D" w:rsidRPr="007F6779">
        <w:rPr>
          <w:rFonts w:ascii="Arial" w:hAnsi="Arial" w:cs="Arial"/>
          <w:bCs/>
          <w:szCs w:val="24"/>
        </w:rPr>
        <w:t xml:space="preserve"> w oddaniu przedmiotu umowy</w:t>
      </w:r>
      <w:r w:rsidRPr="007F6779">
        <w:rPr>
          <w:rFonts w:ascii="Arial" w:hAnsi="Arial" w:cs="Arial"/>
          <w:bCs/>
          <w:szCs w:val="24"/>
        </w:rPr>
        <w:t xml:space="preserve"> w wys</w:t>
      </w:r>
      <w:r w:rsidR="0070014D" w:rsidRPr="007F6779">
        <w:rPr>
          <w:rFonts w:ascii="Arial" w:hAnsi="Arial" w:cs="Arial"/>
          <w:bCs/>
          <w:szCs w:val="24"/>
        </w:rPr>
        <w:t>okości 0,2% wynagrodzenia netto</w:t>
      </w:r>
      <w:r w:rsidRPr="007F6779">
        <w:rPr>
          <w:rFonts w:ascii="Arial" w:hAnsi="Arial" w:cs="Arial"/>
          <w:bCs/>
          <w:szCs w:val="24"/>
        </w:rPr>
        <w:t xml:space="preserve"> określonego w § </w:t>
      </w:r>
      <w:r w:rsidR="00EB40C8" w:rsidRPr="007F6779">
        <w:rPr>
          <w:rFonts w:ascii="Arial" w:hAnsi="Arial" w:cs="Arial"/>
          <w:bCs/>
          <w:szCs w:val="24"/>
        </w:rPr>
        <w:t>8</w:t>
      </w:r>
      <w:r w:rsidR="0023278F" w:rsidRPr="007F6779">
        <w:rPr>
          <w:rFonts w:ascii="Arial" w:hAnsi="Arial" w:cs="Arial"/>
          <w:bCs/>
          <w:szCs w:val="24"/>
        </w:rPr>
        <w:t xml:space="preserve"> ust. 1</w:t>
      </w:r>
      <w:r w:rsidRPr="007F6779">
        <w:rPr>
          <w:rFonts w:ascii="Arial" w:hAnsi="Arial" w:cs="Arial"/>
          <w:bCs/>
          <w:szCs w:val="24"/>
        </w:rPr>
        <w:t xml:space="preserve"> za każdy dzień </w:t>
      </w:r>
      <w:r w:rsidR="007A1542" w:rsidRPr="007F6779">
        <w:rPr>
          <w:rFonts w:ascii="Arial" w:hAnsi="Arial" w:cs="Arial"/>
          <w:bCs/>
          <w:szCs w:val="24"/>
        </w:rPr>
        <w:t>zwłoki</w:t>
      </w:r>
      <w:r w:rsidRPr="007F6779">
        <w:rPr>
          <w:rFonts w:ascii="Arial" w:hAnsi="Arial" w:cs="Arial"/>
          <w:bCs/>
          <w:szCs w:val="24"/>
        </w:rPr>
        <w:t>,</w:t>
      </w:r>
    </w:p>
    <w:p w14:paraId="6F45C16F" w14:textId="09F7FBEC" w:rsidR="006439BF" w:rsidRPr="007F6779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za </w:t>
      </w:r>
      <w:r w:rsidR="007A1542" w:rsidRPr="007F6779">
        <w:rPr>
          <w:rFonts w:ascii="Arial" w:hAnsi="Arial" w:cs="Arial"/>
          <w:bCs/>
          <w:szCs w:val="24"/>
        </w:rPr>
        <w:t>zwłokę</w:t>
      </w:r>
      <w:r w:rsidRPr="007F6779">
        <w:rPr>
          <w:rFonts w:ascii="Arial" w:hAnsi="Arial" w:cs="Arial"/>
          <w:bCs/>
          <w:szCs w:val="24"/>
        </w:rPr>
        <w:t xml:space="preserve"> w usunięciu wad stwierdzonych w czasie odbioru lub</w:t>
      </w:r>
      <w:r w:rsidR="0070014D" w:rsidRPr="007F6779">
        <w:rPr>
          <w:rFonts w:ascii="Arial" w:hAnsi="Arial" w:cs="Arial"/>
          <w:bCs/>
          <w:szCs w:val="24"/>
        </w:rPr>
        <w:t xml:space="preserve"> w okresie gwarancji i rękojmi</w:t>
      </w:r>
      <w:r w:rsidRPr="007F6779">
        <w:rPr>
          <w:rFonts w:ascii="Arial" w:hAnsi="Arial" w:cs="Arial"/>
          <w:bCs/>
          <w:szCs w:val="24"/>
        </w:rPr>
        <w:t xml:space="preserve"> w wysokości 0,2% wynagrodzenia netto określonego</w:t>
      </w:r>
      <w:r w:rsidR="0023278F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 xml:space="preserve">w § </w:t>
      </w:r>
      <w:r w:rsidR="00EB40C8" w:rsidRPr="007F6779">
        <w:rPr>
          <w:rFonts w:ascii="Arial" w:hAnsi="Arial" w:cs="Arial"/>
          <w:bCs/>
          <w:szCs w:val="24"/>
        </w:rPr>
        <w:t>8</w:t>
      </w:r>
      <w:r w:rsidR="0023278F" w:rsidRPr="007F6779">
        <w:rPr>
          <w:rFonts w:ascii="Arial" w:hAnsi="Arial" w:cs="Arial"/>
          <w:bCs/>
          <w:szCs w:val="24"/>
        </w:rPr>
        <w:t xml:space="preserve"> ust. 1</w:t>
      </w:r>
      <w:r w:rsidRPr="007F6779">
        <w:rPr>
          <w:rFonts w:ascii="Arial" w:hAnsi="Arial" w:cs="Arial"/>
          <w:bCs/>
          <w:szCs w:val="24"/>
        </w:rPr>
        <w:t xml:space="preserve"> za każdy dzień </w:t>
      </w:r>
      <w:r w:rsidR="007A1542" w:rsidRPr="007F6779">
        <w:rPr>
          <w:rFonts w:ascii="Arial" w:hAnsi="Arial" w:cs="Arial"/>
          <w:bCs/>
          <w:szCs w:val="24"/>
        </w:rPr>
        <w:t>zwłoki</w:t>
      </w:r>
      <w:r w:rsidRPr="007F6779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14:paraId="621AC392" w14:textId="5A5F3F29" w:rsidR="00C45288" w:rsidRPr="007F6779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bookmarkStart w:id="1" w:name="_Hlk66888316"/>
      <w:r w:rsidR="0023278F" w:rsidRPr="007F6779">
        <w:rPr>
          <w:rFonts w:ascii="Arial" w:hAnsi="Arial" w:cs="Arial"/>
          <w:bCs/>
          <w:szCs w:val="24"/>
        </w:rPr>
        <w:t xml:space="preserve">za </w:t>
      </w:r>
      <w:r w:rsidRPr="007F6779">
        <w:rPr>
          <w:rFonts w:ascii="Arial" w:hAnsi="Arial" w:cs="Arial"/>
          <w:bCs/>
          <w:szCs w:val="24"/>
        </w:rPr>
        <w:t>roz</w:t>
      </w:r>
      <w:r w:rsidR="0070014D" w:rsidRPr="007F6779">
        <w:rPr>
          <w:rFonts w:ascii="Arial" w:hAnsi="Arial" w:cs="Arial"/>
          <w:bCs/>
          <w:szCs w:val="24"/>
        </w:rPr>
        <w:t xml:space="preserve">wiązanie umowy </w:t>
      </w:r>
      <w:bookmarkEnd w:id="1"/>
      <w:r w:rsidR="0070014D" w:rsidRPr="007F6779">
        <w:rPr>
          <w:rFonts w:ascii="Arial" w:hAnsi="Arial" w:cs="Arial"/>
          <w:bCs/>
          <w:szCs w:val="24"/>
        </w:rPr>
        <w:t>z winy Wykonawcy</w:t>
      </w:r>
      <w:r w:rsidRPr="007F6779">
        <w:rPr>
          <w:rFonts w:ascii="Arial" w:hAnsi="Arial" w:cs="Arial"/>
          <w:bCs/>
          <w:szCs w:val="24"/>
        </w:rPr>
        <w:t xml:space="preserve"> w wysokości 20% wynagrodzenia netto określonego w § </w:t>
      </w:r>
      <w:r w:rsidR="00EB40C8" w:rsidRPr="007F6779">
        <w:rPr>
          <w:rFonts w:ascii="Arial" w:hAnsi="Arial" w:cs="Arial"/>
          <w:bCs/>
          <w:szCs w:val="24"/>
        </w:rPr>
        <w:t>8</w:t>
      </w:r>
      <w:r w:rsidR="00C45288" w:rsidRPr="007F6779">
        <w:rPr>
          <w:rFonts w:ascii="Arial" w:hAnsi="Arial" w:cs="Arial"/>
          <w:bCs/>
          <w:szCs w:val="24"/>
        </w:rPr>
        <w:t>,</w:t>
      </w:r>
    </w:p>
    <w:p w14:paraId="37CDA8CF" w14:textId="0EE56454" w:rsidR="00C45288" w:rsidRPr="007F6779" w:rsidRDefault="00C45288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z tytułu</w:t>
      </w:r>
      <w:r w:rsidR="003946BC" w:rsidRPr="007F6779">
        <w:rPr>
          <w:rFonts w:ascii="Arial" w:hAnsi="Arial" w:cs="Arial"/>
          <w:bCs/>
          <w:szCs w:val="24"/>
        </w:rPr>
        <w:t xml:space="preserve"> umowy podwykonawstwa w sytuacji</w:t>
      </w:r>
      <w:r w:rsidRPr="007F6779">
        <w:rPr>
          <w:rFonts w:ascii="Arial" w:hAnsi="Arial" w:cs="Arial"/>
          <w:bCs/>
          <w:szCs w:val="24"/>
        </w:rPr>
        <w:t>:</w:t>
      </w:r>
    </w:p>
    <w:p w14:paraId="67D1CED6" w14:textId="3617F959" w:rsidR="00862B6E" w:rsidRPr="007F6779" w:rsidRDefault="00C45288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- braku zapłaty</w:t>
      </w:r>
      <w:r w:rsidR="00862B6E" w:rsidRPr="007F6779">
        <w:rPr>
          <w:rFonts w:ascii="Arial" w:hAnsi="Arial" w:cs="Arial"/>
          <w:bCs/>
          <w:szCs w:val="24"/>
        </w:rPr>
        <w:t xml:space="preserve"> lub nieterminowej zapłaty wynagrodzenia należnego       podwykonawcom lub dalszym podwykonawcom </w:t>
      </w:r>
      <w:r w:rsidR="00A01C8B" w:rsidRPr="007F6779">
        <w:rPr>
          <w:rFonts w:ascii="Arial" w:hAnsi="Arial" w:cs="Arial"/>
          <w:bCs/>
          <w:szCs w:val="24"/>
        </w:rPr>
        <w:t xml:space="preserve">- </w:t>
      </w:r>
      <w:r w:rsidR="00862B6E" w:rsidRPr="007F6779">
        <w:rPr>
          <w:rFonts w:ascii="Arial" w:hAnsi="Arial" w:cs="Arial"/>
          <w:bCs/>
          <w:szCs w:val="24"/>
        </w:rPr>
        <w:t>w wysokości 5% wynagrodzenia brutto należnego podwykonawcy lub dalszym podwykonawcom,</w:t>
      </w:r>
    </w:p>
    <w:p w14:paraId="76F8C613" w14:textId="74EDA971" w:rsidR="00C45288" w:rsidRPr="007F6779" w:rsidRDefault="00862B6E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- nieprzedłożenia do zaakceptowania projektu umowy o podwykonawstwo, której przedmiotem są roboty budowlane lub projektu jej zmiany</w:t>
      </w:r>
      <w:r w:rsidR="00A01C8B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>w wysokości 5</w:t>
      </w:r>
      <w:r w:rsidR="00A01C8B" w:rsidRPr="007F6779">
        <w:rPr>
          <w:rFonts w:ascii="Arial" w:hAnsi="Arial" w:cs="Arial"/>
          <w:bCs/>
          <w:szCs w:val="24"/>
        </w:rPr>
        <w:t>.</w:t>
      </w:r>
      <w:r w:rsidRPr="007F6779">
        <w:rPr>
          <w:rFonts w:ascii="Arial" w:hAnsi="Arial" w:cs="Arial"/>
          <w:bCs/>
          <w:szCs w:val="24"/>
        </w:rPr>
        <w:t>000 zł,</w:t>
      </w:r>
      <w:r w:rsidR="00C45288" w:rsidRPr="007F6779">
        <w:rPr>
          <w:rFonts w:ascii="Arial" w:hAnsi="Arial" w:cs="Arial"/>
          <w:bCs/>
          <w:szCs w:val="24"/>
        </w:rPr>
        <w:t xml:space="preserve"> </w:t>
      </w:r>
    </w:p>
    <w:p w14:paraId="40D3BB0B" w14:textId="71B497A0" w:rsidR="00862B6E" w:rsidRPr="007F6779" w:rsidRDefault="00862B6E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- nieprzedłożenia poświadczonej za zgodność z oryginałem kopii umowy</w:t>
      </w:r>
      <w:r w:rsidR="00A01C8B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>o podwykonawstwo lub jej zmiany w wysokości 5</w:t>
      </w:r>
      <w:r w:rsidR="00A01C8B" w:rsidRPr="007F6779">
        <w:rPr>
          <w:rFonts w:ascii="Arial" w:hAnsi="Arial" w:cs="Arial"/>
          <w:bCs/>
          <w:szCs w:val="24"/>
        </w:rPr>
        <w:t>.</w:t>
      </w:r>
      <w:r w:rsidRPr="007F6779">
        <w:rPr>
          <w:rFonts w:ascii="Arial" w:hAnsi="Arial" w:cs="Arial"/>
          <w:bCs/>
          <w:szCs w:val="24"/>
        </w:rPr>
        <w:t>000 zł,</w:t>
      </w:r>
    </w:p>
    <w:p w14:paraId="15BB5D74" w14:textId="16C07E29" w:rsidR="00862B6E" w:rsidRPr="007F6779" w:rsidRDefault="00862B6E" w:rsidP="00C45288">
      <w:pPr>
        <w:pStyle w:val="Tekstpodstawowy"/>
        <w:tabs>
          <w:tab w:val="left" w:pos="284"/>
        </w:tabs>
        <w:ind w:left="993"/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>- braku zmiany umowy o podwykonawstwo w zakresie terminu zapłaty w wysokości 5</w:t>
      </w:r>
      <w:r w:rsidR="00A01C8B" w:rsidRPr="007F6779">
        <w:rPr>
          <w:rFonts w:ascii="Arial" w:hAnsi="Arial" w:cs="Arial"/>
          <w:bCs/>
          <w:szCs w:val="24"/>
        </w:rPr>
        <w:t>.</w:t>
      </w:r>
      <w:r w:rsidRPr="007F6779">
        <w:rPr>
          <w:rFonts w:ascii="Arial" w:hAnsi="Arial" w:cs="Arial"/>
          <w:bCs/>
          <w:szCs w:val="24"/>
        </w:rPr>
        <w:t>000 zł.</w:t>
      </w:r>
    </w:p>
    <w:p w14:paraId="4FFCF76B" w14:textId="3829BFD3" w:rsidR="006439BF" w:rsidRPr="007F6779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 </w:t>
      </w:r>
      <w:r w:rsidR="00862B6E" w:rsidRPr="007F6779">
        <w:rPr>
          <w:rFonts w:ascii="Arial" w:hAnsi="Arial" w:cs="Arial"/>
          <w:szCs w:val="24"/>
        </w:rPr>
        <w:t>za niewypełnienie obowiązku zatrudnienia pracowników wykonujących czynności, o których mowa  w § 6 ust. 1 na umowę o pracę w wysokości 5</w:t>
      </w:r>
      <w:r w:rsidR="00A01C8B" w:rsidRPr="007F6779">
        <w:rPr>
          <w:rFonts w:ascii="Arial" w:hAnsi="Arial" w:cs="Arial"/>
          <w:szCs w:val="24"/>
        </w:rPr>
        <w:t>.</w:t>
      </w:r>
      <w:r w:rsidR="00862B6E" w:rsidRPr="007F6779">
        <w:rPr>
          <w:rFonts w:ascii="Arial" w:hAnsi="Arial" w:cs="Arial"/>
          <w:szCs w:val="24"/>
        </w:rPr>
        <w:t xml:space="preserve">000 zł za każdy stwierdzony przypadek. </w:t>
      </w:r>
    </w:p>
    <w:p w14:paraId="36AC9A44" w14:textId="4A16E521" w:rsidR="006439BF" w:rsidRPr="007F6779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Zamawiający zapłaci Wykonawcy karę umowną w wysokości 10% wynagrodzenia netto określonego w § </w:t>
      </w:r>
      <w:r w:rsidR="00EB40C8" w:rsidRPr="007F6779">
        <w:rPr>
          <w:rFonts w:ascii="Arial" w:hAnsi="Arial" w:cs="Arial"/>
          <w:bCs/>
          <w:szCs w:val="24"/>
        </w:rPr>
        <w:t>8</w:t>
      </w:r>
      <w:r w:rsidRPr="007F6779">
        <w:rPr>
          <w:rFonts w:ascii="Arial" w:hAnsi="Arial" w:cs="Arial"/>
          <w:bCs/>
          <w:szCs w:val="24"/>
        </w:rPr>
        <w:t xml:space="preserve"> </w:t>
      </w:r>
      <w:r w:rsidR="00A01C8B" w:rsidRPr="007F6779">
        <w:rPr>
          <w:rFonts w:ascii="Arial" w:hAnsi="Arial" w:cs="Arial"/>
          <w:bCs/>
          <w:szCs w:val="24"/>
        </w:rPr>
        <w:t xml:space="preserve">ust. 1 </w:t>
      </w:r>
      <w:r w:rsidRPr="007F6779">
        <w:rPr>
          <w:rFonts w:ascii="Arial" w:hAnsi="Arial" w:cs="Arial"/>
          <w:bCs/>
          <w:szCs w:val="24"/>
        </w:rPr>
        <w:t>za rozwiązanie umowy z winy Zamawiającego.</w:t>
      </w:r>
    </w:p>
    <w:p w14:paraId="16A6E6BE" w14:textId="1A425816" w:rsidR="006439BF" w:rsidRPr="007F6779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Zamawiający zastrzega sobie możliwość potrącenia kar umownych</w:t>
      </w:r>
      <w:r w:rsidR="00A01C8B" w:rsidRPr="007F6779">
        <w:rPr>
          <w:rFonts w:ascii="Arial" w:hAnsi="Arial" w:cs="Arial"/>
          <w:bCs/>
          <w:szCs w:val="24"/>
        </w:rPr>
        <w:br/>
      </w:r>
      <w:r w:rsidRPr="007F6779">
        <w:rPr>
          <w:rFonts w:ascii="Arial" w:hAnsi="Arial" w:cs="Arial"/>
          <w:bCs/>
          <w:szCs w:val="24"/>
        </w:rPr>
        <w:t xml:space="preserve">z </w:t>
      </w:r>
      <w:r w:rsidR="00A01C8B" w:rsidRPr="007F6779">
        <w:rPr>
          <w:rFonts w:ascii="Arial" w:hAnsi="Arial" w:cs="Arial"/>
          <w:bCs/>
          <w:szCs w:val="24"/>
        </w:rPr>
        <w:t>w</w:t>
      </w:r>
      <w:r w:rsidRPr="007F6779">
        <w:rPr>
          <w:rFonts w:ascii="Arial" w:hAnsi="Arial" w:cs="Arial"/>
          <w:bCs/>
          <w:szCs w:val="24"/>
        </w:rPr>
        <w:t>y</w:t>
      </w:r>
      <w:r w:rsidR="0070014D" w:rsidRPr="007F6779">
        <w:rPr>
          <w:rFonts w:ascii="Arial" w:hAnsi="Arial" w:cs="Arial"/>
          <w:bCs/>
          <w:szCs w:val="24"/>
        </w:rPr>
        <w:t>nagrodzenia należnego Wykonawcy</w:t>
      </w:r>
      <w:r w:rsidRPr="007F6779">
        <w:rPr>
          <w:rFonts w:ascii="Arial" w:hAnsi="Arial" w:cs="Arial"/>
          <w:bCs/>
          <w:szCs w:val="24"/>
        </w:rPr>
        <w:t xml:space="preserve"> na podstawie noty obciążeniowej </w:t>
      </w:r>
      <w:r w:rsidR="0070014D" w:rsidRPr="007F6779">
        <w:rPr>
          <w:rFonts w:ascii="Arial" w:hAnsi="Arial" w:cs="Arial"/>
          <w:bCs/>
          <w:szCs w:val="24"/>
        </w:rPr>
        <w:t>wystawionej przez Zamawiającego</w:t>
      </w:r>
      <w:r w:rsidR="00A01C8B"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Cs/>
          <w:szCs w:val="24"/>
        </w:rPr>
        <w:t>na co Wykonawca wyraża zgodę.</w:t>
      </w:r>
    </w:p>
    <w:p w14:paraId="1BEEB7CE" w14:textId="77777777" w:rsidR="00036CA6" w:rsidRPr="007F6779" w:rsidRDefault="006439BF" w:rsidP="00867D61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Strony zastrzegają możliwość dochodzenia odszkodowania uzupe</w:t>
      </w:r>
      <w:r w:rsidR="0070014D" w:rsidRPr="007F6779">
        <w:rPr>
          <w:rFonts w:ascii="Arial" w:hAnsi="Arial" w:cs="Arial"/>
          <w:bCs/>
          <w:szCs w:val="24"/>
        </w:rPr>
        <w:t>łniającego na zasadach ogólnych</w:t>
      </w:r>
      <w:r w:rsidRPr="007F6779"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14:paraId="225FD56A" w14:textId="34ED7953" w:rsidR="00453C17" w:rsidRPr="007F6779" w:rsidRDefault="008D4018" w:rsidP="006F0249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szCs w:val="24"/>
        </w:rPr>
        <w:t xml:space="preserve">Łączna maksymalna wysokość kar umownych nie może przekroczyć 20% wartości wynagrodzenia </w:t>
      </w:r>
      <w:r w:rsidR="00DB2881" w:rsidRPr="007F6779">
        <w:rPr>
          <w:rFonts w:ascii="Arial" w:hAnsi="Arial" w:cs="Arial"/>
          <w:szCs w:val="24"/>
        </w:rPr>
        <w:t>netto</w:t>
      </w:r>
      <w:r w:rsidRPr="007F6779">
        <w:rPr>
          <w:rFonts w:ascii="Arial" w:hAnsi="Arial" w:cs="Arial"/>
          <w:szCs w:val="24"/>
        </w:rPr>
        <w:t xml:space="preserve"> określonego w § 8 ust. 1 umowy.</w:t>
      </w:r>
    </w:p>
    <w:p w14:paraId="40073417" w14:textId="77777777" w:rsidR="006722E5" w:rsidRPr="007F6779" w:rsidRDefault="006722E5" w:rsidP="006722E5">
      <w:pPr>
        <w:pStyle w:val="Tekstpodstawowy"/>
        <w:rPr>
          <w:rFonts w:ascii="Arial" w:hAnsi="Arial" w:cs="Arial"/>
          <w:bCs/>
          <w:szCs w:val="24"/>
        </w:rPr>
      </w:pPr>
    </w:p>
    <w:p w14:paraId="6CF8E689" w14:textId="4A1D3460" w:rsidR="00567E5A" w:rsidRPr="007F6779" w:rsidRDefault="00C06A24" w:rsidP="00567E5A">
      <w:pPr>
        <w:pStyle w:val="Tekstpodstawowy"/>
        <w:tabs>
          <w:tab w:val="left" w:pos="284"/>
        </w:tabs>
        <w:jc w:val="left"/>
        <w:rPr>
          <w:rFonts w:ascii="Arial" w:hAnsi="Arial" w:cs="Arial"/>
          <w:b/>
          <w:bCs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§ </w:t>
      </w:r>
      <w:r w:rsidR="0074019B" w:rsidRPr="007F6779">
        <w:rPr>
          <w:rFonts w:ascii="Arial" w:hAnsi="Arial" w:cs="Arial"/>
          <w:b/>
          <w:szCs w:val="24"/>
        </w:rPr>
        <w:t>1</w:t>
      </w:r>
      <w:r w:rsidR="00460C42" w:rsidRPr="007F6779">
        <w:rPr>
          <w:rFonts w:ascii="Arial" w:hAnsi="Arial" w:cs="Arial"/>
          <w:b/>
          <w:szCs w:val="24"/>
        </w:rPr>
        <w:t>0</w:t>
      </w:r>
      <w:r w:rsidR="006439BF" w:rsidRPr="007F6779">
        <w:rPr>
          <w:rFonts w:ascii="Arial" w:hAnsi="Arial" w:cs="Arial"/>
          <w:b/>
          <w:szCs w:val="24"/>
        </w:rPr>
        <w:t xml:space="preserve">. </w:t>
      </w:r>
      <w:r w:rsidR="007610D7" w:rsidRPr="007F6779">
        <w:rPr>
          <w:rFonts w:ascii="Arial" w:hAnsi="Arial" w:cs="Arial"/>
          <w:b/>
          <w:szCs w:val="24"/>
        </w:rPr>
        <w:t xml:space="preserve"> </w:t>
      </w:r>
      <w:r w:rsidR="00567E5A" w:rsidRPr="007F6779">
        <w:rPr>
          <w:rFonts w:ascii="Arial" w:hAnsi="Arial" w:cs="Arial"/>
          <w:b/>
          <w:bCs/>
          <w:szCs w:val="24"/>
        </w:rPr>
        <w:t>Zabezpieczenie wykonania umowy</w:t>
      </w:r>
    </w:p>
    <w:p w14:paraId="23B10E08" w14:textId="4D9084D7" w:rsidR="00567E5A" w:rsidRPr="007F6779" w:rsidRDefault="00567E5A" w:rsidP="00567E5A">
      <w:pPr>
        <w:pStyle w:val="Tekstpodstawowy"/>
        <w:jc w:val="left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1.Wykonawca  zobowiązuje  się  do  wniesienia zabezpieczenia należytego wykonania Umowy w wysokości 2%  wartości wynagrodzenia brutto określonego w §8 ust. 1, co stanowi kwotę: ……………zł (słownie…………………….zł). </w:t>
      </w:r>
    </w:p>
    <w:p w14:paraId="5A7410E9" w14:textId="77777777" w:rsidR="00567E5A" w:rsidRPr="007F6779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2.Zabezpieczenie, o którym mowa w ust. 1 zostanie wniesione w sposób następujący: 100% zabezpieczenia tj.: ……………………zł ( słownie: ………………. ) w  formie  pieniężnej nie  później  niż  w  dniu  zawarcia  Umowy  lub  w innej formie przewidzianej   przez   ustawę   </w:t>
      </w:r>
      <w:proofErr w:type="spellStart"/>
      <w:r w:rsidRPr="007F6779">
        <w:rPr>
          <w:rFonts w:ascii="Arial" w:hAnsi="Arial" w:cs="Arial"/>
          <w:bCs/>
          <w:szCs w:val="24"/>
        </w:rPr>
        <w:t>Pzp</w:t>
      </w:r>
      <w:proofErr w:type="spellEnd"/>
      <w:r w:rsidRPr="007F6779">
        <w:rPr>
          <w:rFonts w:ascii="Arial" w:hAnsi="Arial" w:cs="Arial"/>
          <w:bCs/>
          <w:szCs w:val="24"/>
        </w:rPr>
        <w:t xml:space="preserve">, nie  później  niż  w  dniu  zawarcia  Umowy z podziałem na: </w:t>
      </w:r>
    </w:p>
    <w:p w14:paraId="31B9A9D7" w14:textId="77777777" w:rsidR="00567E5A" w:rsidRPr="007F6779" w:rsidRDefault="00567E5A" w:rsidP="00567E5A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100% zabezpieczenia tj.: ……………….zł ( słownie:……………………) jako</w:t>
      </w:r>
    </w:p>
    <w:p w14:paraId="3AB565DD" w14:textId="77777777" w:rsidR="00567E5A" w:rsidRPr="007F6779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lastRenderedPageBreak/>
        <w:t xml:space="preserve">                 zabezpieczenia  należytego  wykonania  Umowy, z okresem ważności od   </w:t>
      </w:r>
    </w:p>
    <w:p w14:paraId="5C119112" w14:textId="77777777" w:rsidR="00567E5A" w:rsidRPr="007F6779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                daty zawarcia umowy do dnia zakończenia przedmiotu umowy, </w:t>
      </w:r>
    </w:p>
    <w:p w14:paraId="28F74BD0" w14:textId="77777777" w:rsidR="00567E5A" w:rsidRPr="007F6779" w:rsidRDefault="00567E5A" w:rsidP="00567E5A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30% zabezpieczenia tj.:…………………zł ( słownie:…………………………)</w:t>
      </w:r>
    </w:p>
    <w:p w14:paraId="32243019" w14:textId="77777777" w:rsidR="00567E5A" w:rsidRPr="007F6779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                 jako zabezpieczenie okresu rękojmi za wady, z okresem ważności 5 lat od dnia zakończenia przedmiotu umowy.                           </w:t>
      </w:r>
    </w:p>
    <w:p w14:paraId="3155F823" w14:textId="77777777" w:rsidR="00567E5A" w:rsidRPr="007F6779" w:rsidRDefault="00567E5A" w:rsidP="00567E5A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3.Po dokonaniu  odbioru  końcowego  przedmiotu  Umowy i  uznania go za należycie wykonany w  terminie  30  dni  zostanie  zwolnione 70% zabezpieczenia należytego wykonania Umowy a pozostała część, tj. 30%, po upływie okresu rękojmi za wady. Zwolnienie  zabezpieczenia  okresu  rękojmi za  wady zostanie dokonane najpóźniej  15-go  dnia  po  upływie  okresu rękojmi w przypadku należytego wykonania umowy oraz usunięcia ewentualnych stwierdzonych wad.</w:t>
      </w:r>
    </w:p>
    <w:p w14:paraId="711B617A" w14:textId="77777777" w:rsidR="00567E5A" w:rsidRPr="007F6779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42776C32" w14:textId="77777777" w:rsidR="00567E5A" w:rsidRPr="007F6779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6F6624CE" w14:textId="3F5B0294" w:rsidR="00754C74" w:rsidRPr="007F6779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§ 11. </w:t>
      </w:r>
      <w:r w:rsidR="007610D7" w:rsidRPr="007F6779">
        <w:rPr>
          <w:rFonts w:ascii="Arial" w:hAnsi="Arial" w:cs="Arial"/>
          <w:b/>
          <w:szCs w:val="24"/>
        </w:rPr>
        <w:t>Rozwiązanie Umowy</w:t>
      </w:r>
    </w:p>
    <w:p w14:paraId="6C72B936" w14:textId="4D0F2ABC" w:rsidR="00DE1D02" w:rsidRPr="007F6779" w:rsidRDefault="00754C74" w:rsidP="00A01C8B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1.  Zamawiając</w:t>
      </w:r>
      <w:r w:rsidR="008D4018" w:rsidRPr="007F6779">
        <w:rPr>
          <w:rFonts w:ascii="Arial" w:hAnsi="Arial" w:cs="Arial"/>
          <w:szCs w:val="24"/>
        </w:rPr>
        <w:t xml:space="preserve">y może odstąpić od umowy na podst. zapisów art. 456 ustawy </w:t>
      </w:r>
      <w:proofErr w:type="spellStart"/>
      <w:r w:rsidR="008D4018" w:rsidRPr="007F6779">
        <w:rPr>
          <w:rFonts w:ascii="Arial" w:hAnsi="Arial" w:cs="Arial"/>
          <w:szCs w:val="24"/>
        </w:rPr>
        <w:t>Pzp</w:t>
      </w:r>
      <w:proofErr w:type="spellEnd"/>
      <w:r w:rsidR="008D4018" w:rsidRPr="007F6779">
        <w:rPr>
          <w:rFonts w:ascii="Arial" w:hAnsi="Arial" w:cs="Arial"/>
          <w:szCs w:val="24"/>
        </w:rPr>
        <w:t xml:space="preserve">. </w:t>
      </w:r>
      <w:r w:rsidR="00A01C8B" w:rsidRPr="007F6779">
        <w:rPr>
          <w:rFonts w:ascii="Arial" w:hAnsi="Arial" w:cs="Arial"/>
          <w:szCs w:val="24"/>
        </w:rPr>
        <w:t xml:space="preserve"> </w:t>
      </w:r>
      <w:r w:rsidR="00864A9C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 xml:space="preserve"> </w:t>
      </w:r>
    </w:p>
    <w:p w14:paraId="08383200" w14:textId="77777777" w:rsidR="008D549F" w:rsidRPr="007F6779" w:rsidRDefault="008D549F" w:rsidP="00A01C8B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>Zamawiającemu pr</w:t>
      </w:r>
      <w:r w:rsidR="009E46EA" w:rsidRPr="007F6779">
        <w:rPr>
          <w:rFonts w:ascii="Arial" w:hAnsi="Arial" w:cs="Arial"/>
          <w:sz w:val="24"/>
          <w:szCs w:val="24"/>
        </w:rPr>
        <w:t>zysługuje prawo do rozwiązania</w:t>
      </w:r>
      <w:r w:rsidRPr="007F6779">
        <w:rPr>
          <w:rFonts w:ascii="Arial" w:hAnsi="Arial" w:cs="Arial"/>
          <w:sz w:val="24"/>
          <w:szCs w:val="24"/>
        </w:rPr>
        <w:t xml:space="preserve"> umowy ze skutkiem natychmiastowym:</w:t>
      </w:r>
    </w:p>
    <w:p w14:paraId="6EE2D455" w14:textId="55F528F6" w:rsidR="006722E5" w:rsidRPr="007F6779" w:rsidRDefault="006722E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 xml:space="preserve">w przypadku wystąpienia przesłanek uzasadniających postawienie </w:t>
      </w:r>
      <w:r w:rsidR="00A01C8B" w:rsidRPr="007F6779">
        <w:rPr>
          <w:rFonts w:ascii="Arial" w:hAnsi="Arial" w:cs="Arial"/>
          <w:sz w:val="24"/>
          <w:szCs w:val="24"/>
        </w:rPr>
        <w:t>W</w:t>
      </w:r>
      <w:r w:rsidRPr="007F6779">
        <w:rPr>
          <w:rFonts w:ascii="Arial" w:hAnsi="Arial" w:cs="Arial"/>
          <w:sz w:val="24"/>
          <w:szCs w:val="24"/>
        </w:rPr>
        <w:t>ykonawcy w stan likwidacji lub upadłości,</w:t>
      </w:r>
    </w:p>
    <w:p w14:paraId="0EF8B2C6" w14:textId="77777777" w:rsidR="006722E5" w:rsidRPr="007F6779" w:rsidRDefault="004415F3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>w przypadku</w:t>
      </w:r>
      <w:r w:rsidR="006722E5" w:rsidRPr="007F6779">
        <w:rPr>
          <w:rFonts w:ascii="Arial" w:hAnsi="Arial" w:cs="Arial"/>
          <w:sz w:val="24"/>
          <w:szCs w:val="24"/>
        </w:rPr>
        <w:t xml:space="preserve"> kiedy zostanie wydany </w:t>
      </w:r>
      <w:r w:rsidR="006A69F5" w:rsidRPr="007F6779">
        <w:rPr>
          <w:rFonts w:ascii="Arial" w:hAnsi="Arial" w:cs="Arial"/>
          <w:sz w:val="24"/>
          <w:szCs w:val="24"/>
        </w:rPr>
        <w:t>nakaz zajęcia majątku Wykonawcy,</w:t>
      </w:r>
    </w:p>
    <w:p w14:paraId="75EF0D00" w14:textId="40670BE5" w:rsidR="006A69F5" w:rsidRPr="007F6779" w:rsidRDefault="006A69F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 xml:space="preserve">w każdym przypadku stwierdzenia okoliczności nienależytego wykonywania umowy po uprzednim </w:t>
      </w:r>
      <w:r w:rsidR="00A01C8B" w:rsidRPr="007F6779">
        <w:rPr>
          <w:rFonts w:ascii="Arial" w:hAnsi="Arial" w:cs="Arial"/>
          <w:sz w:val="24"/>
          <w:szCs w:val="24"/>
        </w:rPr>
        <w:t xml:space="preserve">bezskutecznym </w:t>
      </w:r>
      <w:r w:rsidRPr="007F6779">
        <w:rPr>
          <w:rFonts w:ascii="Arial" w:hAnsi="Arial" w:cs="Arial"/>
          <w:sz w:val="24"/>
          <w:szCs w:val="24"/>
        </w:rPr>
        <w:t>wezwaniu do należytego wykonywania umowy.</w:t>
      </w:r>
    </w:p>
    <w:p w14:paraId="6ED2A63E" w14:textId="4FE1CE16" w:rsidR="006722E5" w:rsidRPr="007F6779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>Zamawiający</w:t>
      </w:r>
      <w:r w:rsidR="00DE1D02" w:rsidRPr="007F6779">
        <w:rPr>
          <w:rFonts w:ascii="Arial" w:hAnsi="Arial" w:cs="Arial"/>
          <w:sz w:val="24"/>
          <w:szCs w:val="24"/>
        </w:rPr>
        <w:t xml:space="preserve">  </w:t>
      </w:r>
      <w:r w:rsidRPr="007F6779">
        <w:rPr>
          <w:rFonts w:ascii="Arial" w:hAnsi="Arial" w:cs="Arial"/>
          <w:sz w:val="24"/>
          <w:szCs w:val="24"/>
        </w:rPr>
        <w:t xml:space="preserve"> ma</w:t>
      </w:r>
      <w:r w:rsidR="00DE1D02" w:rsidRPr="007F6779">
        <w:rPr>
          <w:rFonts w:ascii="Arial" w:hAnsi="Arial" w:cs="Arial"/>
          <w:sz w:val="24"/>
          <w:szCs w:val="24"/>
        </w:rPr>
        <w:t xml:space="preserve"> </w:t>
      </w:r>
      <w:r w:rsidRPr="007F6779">
        <w:rPr>
          <w:rFonts w:ascii="Arial" w:hAnsi="Arial" w:cs="Arial"/>
          <w:sz w:val="24"/>
          <w:szCs w:val="24"/>
        </w:rPr>
        <w:t xml:space="preserve"> prawo</w:t>
      </w:r>
      <w:r w:rsidR="00DE1D02" w:rsidRPr="007F6779">
        <w:rPr>
          <w:rFonts w:ascii="Arial" w:hAnsi="Arial" w:cs="Arial"/>
          <w:sz w:val="24"/>
          <w:szCs w:val="24"/>
        </w:rPr>
        <w:t xml:space="preserve"> </w:t>
      </w:r>
      <w:r w:rsidR="00864A9C" w:rsidRPr="007F6779">
        <w:rPr>
          <w:rFonts w:ascii="Arial" w:hAnsi="Arial" w:cs="Arial"/>
          <w:sz w:val="24"/>
          <w:szCs w:val="24"/>
        </w:rPr>
        <w:t xml:space="preserve"> rozwiązać</w:t>
      </w:r>
      <w:r w:rsidR="003946BC" w:rsidRPr="007F6779">
        <w:rPr>
          <w:rFonts w:ascii="Arial" w:hAnsi="Arial" w:cs="Arial"/>
          <w:sz w:val="24"/>
          <w:szCs w:val="24"/>
        </w:rPr>
        <w:t>/odstąpić</w:t>
      </w:r>
      <w:r w:rsidR="007F5253" w:rsidRPr="007F6779">
        <w:rPr>
          <w:rFonts w:ascii="Arial" w:hAnsi="Arial" w:cs="Arial"/>
          <w:sz w:val="24"/>
          <w:szCs w:val="24"/>
        </w:rPr>
        <w:t xml:space="preserve"> umowę w przypadkach</w:t>
      </w:r>
      <w:r w:rsidR="003946BC" w:rsidRPr="007F6779">
        <w:rPr>
          <w:rFonts w:ascii="Arial" w:hAnsi="Arial" w:cs="Arial"/>
          <w:sz w:val="24"/>
          <w:szCs w:val="24"/>
        </w:rPr>
        <w:t>,  o których mowa w ust. 1 i 2 w terminie 30 dni od powzięcia przez Zamawiającego wiedzy o okolicznościach jej uzasadniających.</w:t>
      </w:r>
    </w:p>
    <w:p w14:paraId="223E742F" w14:textId="626E659C" w:rsidR="006722E5" w:rsidRPr="007F6779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 xml:space="preserve">Jeżeli </w:t>
      </w:r>
      <w:r w:rsidR="003D5360" w:rsidRPr="007F6779">
        <w:rPr>
          <w:rFonts w:ascii="Arial" w:hAnsi="Arial" w:cs="Arial"/>
          <w:sz w:val="24"/>
          <w:szCs w:val="24"/>
        </w:rPr>
        <w:t>zwłoka</w:t>
      </w:r>
      <w:r w:rsidRPr="007F6779">
        <w:rPr>
          <w:rFonts w:ascii="Arial" w:hAnsi="Arial" w:cs="Arial"/>
          <w:sz w:val="24"/>
          <w:szCs w:val="24"/>
        </w:rPr>
        <w:t xml:space="preserve"> w realizacji umowy nie wynika z </w:t>
      </w:r>
      <w:r w:rsidR="004415F3" w:rsidRPr="007F6779">
        <w:rPr>
          <w:rFonts w:ascii="Arial" w:hAnsi="Arial" w:cs="Arial"/>
          <w:sz w:val="24"/>
          <w:szCs w:val="24"/>
        </w:rPr>
        <w:t>przyczyn zależnych od Wykonawcy</w:t>
      </w:r>
      <w:r w:rsidRPr="007F6779">
        <w:rPr>
          <w:rFonts w:ascii="Arial" w:hAnsi="Arial" w:cs="Arial"/>
          <w:sz w:val="24"/>
          <w:szCs w:val="24"/>
        </w:rPr>
        <w:t xml:space="preserve"> a Wykonawca nie dokonuje zgłosz</w:t>
      </w:r>
      <w:r w:rsidR="00B863D3" w:rsidRPr="007F6779">
        <w:rPr>
          <w:rFonts w:ascii="Arial" w:hAnsi="Arial" w:cs="Arial"/>
          <w:sz w:val="24"/>
          <w:szCs w:val="24"/>
        </w:rPr>
        <w:t>enia</w:t>
      </w:r>
      <w:r w:rsidR="00994D55" w:rsidRPr="007F6779">
        <w:rPr>
          <w:rFonts w:ascii="Arial" w:hAnsi="Arial" w:cs="Arial"/>
          <w:sz w:val="24"/>
          <w:szCs w:val="24"/>
        </w:rPr>
        <w:t xml:space="preserve">, o którym mowa w § </w:t>
      </w:r>
      <w:r w:rsidR="00D15E1F" w:rsidRPr="007F6779">
        <w:rPr>
          <w:rFonts w:ascii="Arial" w:hAnsi="Arial" w:cs="Arial"/>
          <w:sz w:val="24"/>
          <w:szCs w:val="24"/>
        </w:rPr>
        <w:t>1 ust.</w:t>
      </w:r>
      <w:r w:rsidR="00FB6D6D" w:rsidRPr="007F6779">
        <w:rPr>
          <w:rFonts w:ascii="Arial" w:hAnsi="Arial" w:cs="Arial"/>
          <w:sz w:val="24"/>
          <w:szCs w:val="24"/>
        </w:rPr>
        <w:t xml:space="preserve"> 7</w:t>
      </w:r>
      <w:r w:rsidR="00D15E1F" w:rsidRPr="007F6779">
        <w:rPr>
          <w:rFonts w:ascii="Arial" w:hAnsi="Arial" w:cs="Arial"/>
          <w:sz w:val="24"/>
          <w:szCs w:val="24"/>
        </w:rPr>
        <w:t xml:space="preserve"> </w:t>
      </w:r>
      <w:r w:rsidRPr="007F6779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 w:rsidRPr="007F6779">
        <w:rPr>
          <w:rFonts w:ascii="Arial" w:hAnsi="Arial" w:cs="Arial"/>
          <w:sz w:val="24"/>
          <w:szCs w:val="24"/>
        </w:rPr>
        <w:t xml:space="preserve"> umowy.</w:t>
      </w:r>
    </w:p>
    <w:p w14:paraId="50FBE9F8" w14:textId="77777777" w:rsidR="006722E5" w:rsidRPr="007F6779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F6779">
        <w:rPr>
          <w:rFonts w:ascii="Arial" w:hAnsi="Arial" w:cs="Arial"/>
          <w:sz w:val="24"/>
          <w:szCs w:val="24"/>
        </w:rPr>
        <w:t>W przypadku określonym w ust. 1</w:t>
      </w:r>
      <w:r w:rsidR="007F5253" w:rsidRPr="007F6779">
        <w:rPr>
          <w:rFonts w:ascii="Arial" w:hAnsi="Arial" w:cs="Arial"/>
          <w:sz w:val="24"/>
          <w:szCs w:val="24"/>
        </w:rPr>
        <w:t>,</w:t>
      </w:r>
      <w:r w:rsidR="002D379F" w:rsidRPr="007F6779">
        <w:rPr>
          <w:rFonts w:ascii="Arial" w:hAnsi="Arial" w:cs="Arial"/>
          <w:sz w:val="24"/>
          <w:szCs w:val="24"/>
        </w:rPr>
        <w:t xml:space="preserve"> </w:t>
      </w:r>
      <w:r w:rsidR="007F5253" w:rsidRPr="007F6779">
        <w:rPr>
          <w:rFonts w:ascii="Arial" w:hAnsi="Arial" w:cs="Arial"/>
          <w:sz w:val="24"/>
          <w:szCs w:val="24"/>
        </w:rPr>
        <w:t>2 i 4</w:t>
      </w:r>
      <w:r w:rsidRPr="007F6779"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 w:rsidRPr="007F6779">
        <w:rPr>
          <w:rFonts w:ascii="Arial" w:hAnsi="Arial" w:cs="Arial"/>
          <w:sz w:val="24"/>
          <w:szCs w:val="24"/>
        </w:rPr>
        <w:t>eżnego mu z tytułu prawidłowego</w:t>
      </w:r>
      <w:r w:rsidRPr="007F6779">
        <w:rPr>
          <w:rFonts w:ascii="Arial" w:hAnsi="Arial" w:cs="Arial"/>
          <w:sz w:val="24"/>
          <w:szCs w:val="24"/>
        </w:rPr>
        <w:t xml:space="preserve"> w rozumieniu warunków umowy wykonania robót zakończonych lub za część robót już rozpoczętych.</w:t>
      </w:r>
    </w:p>
    <w:p w14:paraId="6B4BA017" w14:textId="77777777" w:rsidR="006722E5" w:rsidRPr="007F6779" w:rsidRDefault="006722E5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F4979C2" w14:textId="14DF1F9E" w:rsidR="00DE1D02" w:rsidRPr="007F6779" w:rsidRDefault="0074019B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7F6779">
        <w:rPr>
          <w:rFonts w:ascii="Arial" w:hAnsi="Arial" w:cs="Arial"/>
          <w:b/>
          <w:sz w:val="24"/>
          <w:szCs w:val="24"/>
        </w:rPr>
        <w:t>§ 1</w:t>
      </w:r>
      <w:r w:rsidR="00567E5A" w:rsidRPr="007F6779">
        <w:rPr>
          <w:rFonts w:ascii="Arial" w:hAnsi="Arial" w:cs="Arial"/>
          <w:b/>
          <w:sz w:val="24"/>
          <w:szCs w:val="24"/>
        </w:rPr>
        <w:t>2</w:t>
      </w:r>
      <w:r w:rsidR="009E46EA" w:rsidRPr="007F6779">
        <w:rPr>
          <w:rFonts w:ascii="Arial" w:hAnsi="Arial" w:cs="Arial"/>
          <w:b/>
          <w:sz w:val="24"/>
          <w:szCs w:val="24"/>
        </w:rPr>
        <w:t>. Zmiany umowy</w:t>
      </w:r>
    </w:p>
    <w:p w14:paraId="76724857" w14:textId="1A7E4825" w:rsidR="00C65010" w:rsidRPr="007F6779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Zakazuje się zmian postanowień</w:t>
      </w:r>
      <w:r w:rsidR="00FC2160" w:rsidRPr="007F6779">
        <w:rPr>
          <w:rFonts w:ascii="Arial" w:hAnsi="Arial" w:cs="Arial"/>
          <w:szCs w:val="24"/>
        </w:rPr>
        <w:t>, które modyfikowałyby ogólny charakter zawartej Umowy</w:t>
      </w:r>
      <w:r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w stosunku do treści oferty</w:t>
      </w:r>
      <w:r w:rsidRPr="007F6779">
        <w:rPr>
          <w:rFonts w:ascii="Arial" w:hAnsi="Arial" w:cs="Arial"/>
          <w:szCs w:val="24"/>
        </w:rPr>
        <w:t xml:space="preserve"> na </w:t>
      </w:r>
      <w:r w:rsidR="008F6C89" w:rsidRPr="007F6779">
        <w:rPr>
          <w:rFonts w:ascii="Arial" w:hAnsi="Arial" w:cs="Arial"/>
          <w:szCs w:val="24"/>
        </w:rPr>
        <w:t>p</w:t>
      </w:r>
      <w:r w:rsidRPr="007F6779">
        <w:rPr>
          <w:rFonts w:ascii="Arial" w:hAnsi="Arial" w:cs="Arial"/>
          <w:szCs w:val="24"/>
        </w:rPr>
        <w:t>odstawie</w:t>
      </w:r>
      <w:r w:rsidR="004415F3" w:rsidRPr="007F6779">
        <w:rPr>
          <w:rFonts w:ascii="Arial" w:hAnsi="Arial" w:cs="Arial"/>
          <w:szCs w:val="24"/>
        </w:rPr>
        <w:t>,</w:t>
      </w:r>
      <w:r w:rsidRPr="007F6779">
        <w:rPr>
          <w:rFonts w:ascii="Arial" w:hAnsi="Arial" w:cs="Arial"/>
          <w:szCs w:val="24"/>
        </w:rPr>
        <w:t xml:space="preserve"> której dokonano wyboru Wykonawcy z wyjątkiem</w:t>
      </w:r>
      <w:r w:rsidR="0074019B" w:rsidRPr="007F6779">
        <w:rPr>
          <w:rFonts w:ascii="Arial" w:hAnsi="Arial" w:cs="Arial"/>
          <w:szCs w:val="24"/>
        </w:rPr>
        <w:t xml:space="preserve"> §1</w:t>
      </w:r>
      <w:r w:rsidR="00567E5A" w:rsidRPr="007F6779">
        <w:rPr>
          <w:rFonts w:ascii="Arial" w:hAnsi="Arial" w:cs="Arial"/>
          <w:szCs w:val="24"/>
        </w:rPr>
        <w:t>2</w:t>
      </w:r>
      <w:r w:rsidRPr="007F6779">
        <w:rPr>
          <w:rFonts w:ascii="Arial" w:hAnsi="Arial" w:cs="Arial"/>
          <w:szCs w:val="24"/>
        </w:rPr>
        <w:t xml:space="preserve"> ust. 2</w:t>
      </w:r>
      <w:r w:rsidR="005B1C1D" w:rsidRPr="007F6779">
        <w:rPr>
          <w:rFonts w:ascii="Arial" w:hAnsi="Arial" w:cs="Arial"/>
          <w:szCs w:val="24"/>
        </w:rPr>
        <w:t>.</w:t>
      </w:r>
    </w:p>
    <w:p w14:paraId="194E1D48" w14:textId="77777777" w:rsidR="00C65010" w:rsidRPr="007F6779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Dopuszcza się zmiany niniejszej umowy w zakresie:</w:t>
      </w:r>
    </w:p>
    <w:p w14:paraId="64C60761" w14:textId="7275ACA1" w:rsidR="00C65010" w:rsidRPr="007F6779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zmiany stawki podatku V</w:t>
      </w:r>
      <w:r w:rsidR="00FB6D6D" w:rsidRPr="007F6779">
        <w:rPr>
          <w:rFonts w:ascii="Arial" w:hAnsi="Arial" w:cs="Arial"/>
          <w:szCs w:val="24"/>
        </w:rPr>
        <w:t>AT</w:t>
      </w:r>
      <w:r w:rsidRPr="007F6779">
        <w:rPr>
          <w:rFonts w:ascii="Arial" w:hAnsi="Arial" w:cs="Arial"/>
          <w:szCs w:val="24"/>
        </w:rPr>
        <w:t xml:space="preserve"> w przypadku urzędowej zmiany stawki podatku V</w:t>
      </w:r>
      <w:r w:rsidR="00FB6D6D" w:rsidRPr="007F6779">
        <w:rPr>
          <w:rFonts w:ascii="Arial" w:hAnsi="Arial" w:cs="Arial"/>
          <w:szCs w:val="24"/>
        </w:rPr>
        <w:t>AT</w:t>
      </w:r>
      <w:r w:rsidRPr="007F6779">
        <w:rPr>
          <w:rFonts w:ascii="Arial" w:hAnsi="Arial" w:cs="Arial"/>
          <w:szCs w:val="24"/>
        </w:rPr>
        <w:t>,</w:t>
      </w:r>
    </w:p>
    <w:p w14:paraId="1C16053C" w14:textId="229E6DC3" w:rsidR="00C65010" w:rsidRPr="007F6779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13D37EFB" w14:textId="098E3B74" w:rsidR="00C65010" w:rsidRPr="007F6779" w:rsidRDefault="00C65010" w:rsidP="005D4008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powodujące popr</w:t>
      </w:r>
      <w:r w:rsidR="000917D9" w:rsidRPr="007F6779">
        <w:rPr>
          <w:rFonts w:ascii="Arial" w:hAnsi="Arial" w:cs="Arial"/>
          <w:szCs w:val="24"/>
        </w:rPr>
        <w:t>awienie parametrów technicznych,</w:t>
      </w:r>
    </w:p>
    <w:p w14:paraId="2031AC22" w14:textId="3B3A4FCD" w:rsidR="001A7C2B" w:rsidRPr="007F6779" w:rsidRDefault="00C65010" w:rsidP="001A7C2B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wynikają z aktualizacji rozwiązań z uwagi na postęp technologiczny lub           zmiany potrzeb Zamawiającego lub </w:t>
      </w:r>
      <w:r w:rsidR="000917D9" w:rsidRPr="007F6779">
        <w:rPr>
          <w:rFonts w:ascii="Arial" w:hAnsi="Arial" w:cs="Arial"/>
          <w:szCs w:val="24"/>
        </w:rPr>
        <w:t>zmiany obowiązujących przepisów</w:t>
      </w:r>
      <w:r w:rsidR="00A3114B" w:rsidRPr="007F6779">
        <w:rPr>
          <w:rFonts w:ascii="Arial" w:hAnsi="Arial" w:cs="Arial"/>
          <w:szCs w:val="24"/>
        </w:rPr>
        <w:t>,</w:t>
      </w:r>
    </w:p>
    <w:p w14:paraId="4186CF9C" w14:textId="54A7A0B2" w:rsidR="00C65010" w:rsidRPr="007F6779" w:rsidRDefault="004415F3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wszelkich zmian umowy</w:t>
      </w:r>
      <w:r w:rsidR="00C65010" w:rsidRPr="007F6779">
        <w:rPr>
          <w:rFonts w:ascii="Arial" w:hAnsi="Arial" w:cs="Arial"/>
          <w:szCs w:val="24"/>
        </w:rPr>
        <w:t xml:space="preserve"> o ile konieczność ich wprowadzenia będzie wynikała      ze zmian w obowiązujących przep</w:t>
      </w:r>
      <w:r w:rsidR="000917D9" w:rsidRPr="007F6779">
        <w:rPr>
          <w:rFonts w:ascii="Arial" w:hAnsi="Arial" w:cs="Arial"/>
          <w:szCs w:val="24"/>
        </w:rPr>
        <w:t>isach prawa</w:t>
      </w:r>
      <w:r w:rsidR="00C65010" w:rsidRPr="007F6779">
        <w:rPr>
          <w:rFonts w:ascii="Arial" w:hAnsi="Arial" w:cs="Arial"/>
          <w:szCs w:val="24"/>
        </w:rPr>
        <w:t xml:space="preserve"> </w:t>
      </w:r>
    </w:p>
    <w:p w14:paraId="6BD777EC" w14:textId="35D308FC" w:rsidR="00C65010" w:rsidRPr="007F6779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lastRenderedPageBreak/>
        <w:t>t</w:t>
      </w:r>
      <w:r w:rsidR="00C65010" w:rsidRPr="007F6779">
        <w:rPr>
          <w:rFonts w:ascii="Arial" w:hAnsi="Arial" w:cs="Arial"/>
          <w:szCs w:val="24"/>
        </w:rPr>
        <w:t>ermin</w:t>
      </w:r>
      <w:r w:rsidR="008F6C89" w:rsidRPr="007F6779">
        <w:rPr>
          <w:rFonts w:ascii="Arial" w:hAnsi="Arial" w:cs="Arial"/>
          <w:szCs w:val="24"/>
        </w:rPr>
        <w:t>u</w:t>
      </w:r>
      <w:r w:rsidR="00C65010" w:rsidRPr="007F6779">
        <w:rPr>
          <w:rFonts w:ascii="Arial" w:hAnsi="Arial" w:cs="Arial"/>
          <w:szCs w:val="24"/>
        </w:rPr>
        <w:t xml:space="preserve"> wykonania w przypadku:</w:t>
      </w:r>
    </w:p>
    <w:p w14:paraId="60CE36BF" w14:textId="707844E2" w:rsidR="00C65010" w:rsidRPr="007F6779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warunków   pogodowych</w:t>
      </w:r>
      <w:r w:rsidR="004415F3" w:rsidRPr="007F6779">
        <w:rPr>
          <w:rFonts w:ascii="Arial" w:hAnsi="Arial" w:cs="Arial"/>
          <w:szCs w:val="24"/>
        </w:rPr>
        <w:t>,</w:t>
      </w:r>
      <w:r w:rsidRPr="007F6779">
        <w:rPr>
          <w:rFonts w:ascii="Arial" w:hAnsi="Arial" w:cs="Arial"/>
          <w:szCs w:val="24"/>
        </w:rPr>
        <w:t xml:space="preserve">  przy  których  wykonanie  przedmiotu  umowy  ze</w:t>
      </w:r>
      <w:r w:rsidR="00FB6D6D" w:rsidRPr="007F6779">
        <w:rPr>
          <w:rFonts w:ascii="Arial" w:hAnsi="Arial" w:cs="Arial"/>
          <w:szCs w:val="24"/>
        </w:rPr>
        <w:t xml:space="preserve"> w</w:t>
      </w:r>
      <w:r w:rsidRPr="007F6779">
        <w:rPr>
          <w:rFonts w:ascii="Arial" w:hAnsi="Arial" w:cs="Arial"/>
          <w:szCs w:val="24"/>
        </w:rPr>
        <w:t>zględów technologicznych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jest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niemożliwe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o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czas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trwani</w:t>
      </w:r>
      <w:r w:rsidR="00FB6D6D" w:rsidRPr="007F6779">
        <w:rPr>
          <w:rFonts w:ascii="Arial" w:hAnsi="Arial" w:cs="Arial"/>
          <w:szCs w:val="24"/>
        </w:rPr>
        <w:t>a w</w:t>
      </w:r>
      <w:r w:rsidRPr="007F6779">
        <w:rPr>
          <w:rFonts w:ascii="Arial" w:hAnsi="Arial" w:cs="Arial"/>
          <w:szCs w:val="24"/>
        </w:rPr>
        <w:t>arunków pogodowych powodujących</w:t>
      </w:r>
      <w:r w:rsidR="00FB6D6D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niemożliwość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wykonania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przedmiotu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umowy</w:t>
      </w:r>
      <w:r w:rsidR="00213613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pod warunkiem</w:t>
      </w:r>
      <w:r w:rsidR="00FB6D6D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potwierdzenia</w:t>
      </w:r>
      <w:r w:rsidR="00FB6D6D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zaistnienia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213613" w:rsidRPr="007F6779">
        <w:rPr>
          <w:rFonts w:ascii="Arial" w:hAnsi="Arial" w:cs="Arial"/>
          <w:szCs w:val="24"/>
        </w:rPr>
        <w:t>złych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213613" w:rsidRPr="007F6779">
        <w:rPr>
          <w:rFonts w:ascii="Arial" w:hAnsi="Arial" w:cs="Arial"/>
          <w:szCs w:val="24"/>
        </w:rPr>
        <w:t>warunków</w:t>
      </w:r>
      <w:r w:rsidR="00FB6D6D" w:rsidRPr="007F6779">
        <w:rPr>
          <w:rFonts w:ascii="Arial" w:hAnsi="Arial" w:cs="Arial"/>
          <w:szCs w:val="24"/>
        </w:rPr>
        <w:t xml:space="preserve"> </w:t>
      </w:r>
      <w:r w:rsidR="00213613" w:rsidRPr="007F6779">
        <w:rPr>
          <w:rFonts w:ascii="Arial" w:hAnsi="Arial" w:cs="Arial"/>
          <w:szCs w:val="24"/>
        </w:rPr>
        <w:t>pogodowych</w:t>
      </w:r>
      <w:r w:rsidR="00FB6D6D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przez  odpowiedni wpis w dzienniku budowy</w:t>
      </w:r>
      <w:r w:rsidR="00FB6D6D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przez  właściwego  inspektora  nadzoru</w:t>
      </w:r>
      <w:r w:rsidR="000917D9" w:rsidRPr="007F6779">
        <w:rPr>
          <w:rFonts w:ascii="Arial" w:hAnsi="Arial" w:cs="Arial"/>
          <w:szCs w:val="24"/>
        </w:rPr>
        <w:t>,</w:t>
      </w:r>
    </w:p>
    <w:p w14:paraId="2D4FC1CF" w14:textId="44A62CCE" w:rsidR="00C65010" w:rsidRPr="007F6779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wystąpienia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okoliczności,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których strony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umowy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nie były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w</w:t>
      </w:r>
      <w:r w:rsidR="007C5036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 xml:space="preserve">stanie </w:t>
      </w:r>
      <w:r w:rsidR="004415F3" w:rsidRPr="007F6779">
        <w:rPr>
          <w:rFonts w:ascii="Arial" w:hAnsi="Arial" w:cs="Arial"/>
          <w:szCs w:val="24"/>
        </w:rPr>
        <w:t xml:space="preserve">przewidzieć </w:t>
      </w:r>
      <w:r w:rsidRPr="007F6779">
        <w:rPr>
          <w:rFonts w:ascii="Arial" w:hAnsi="Arial" w:cs="Arial"/>
          <w:szCs w:val="24"/>
        </w:rPr>
        <w:t>pomimo zachowania należytej staranności</w:t>
      </w:r>
      <w:r w:rsidR="000917D9" w:rsidRPr="007F6779">
        <w:rPr>
          <w:rFonts w:ascii="Arial" w:hAnsi="Arial" w:cs="Arial"/>
          <w:szCs w:val="24"/>
        </w:rPr>
        <w:t>,</w:t>
      </w:r>
    </w:p>
    <w:p w14:paraId="67CAF3CB" w14:textId="3B0AE03A" w:rsidR="00C65010" w:rsidRPr="007F6779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wykopalisk/znalezisk uniemożliwiających wykonanie robót.</w:t>
      </w:r>
    </w:p>
    <w:p w14:paraId="3B7F8191" w14:textId="4EFE2E68" w:rsidR="00C65010" w:rsidRPr="007F6779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</w:t>
      </w:r>
      <w:r w:rsidR="008F6C89" w:rsidRPr="007F6779">
        <w:rPr>
          <w:rFonts w:ascii="Arial" w:hAnsi="Arial" w:cs="Arial"/>
          <w:szCs w:val="24"/>
        </w:rPr>
        <w:t>a</w:t>
      </w:r>
      <w:r w:rsidR="00C65010" w:rsidRPr="007F6779">
        <w:rPr>
          <w:rFonts w:ascii="Arial" w:hAnsi="Arial" w:cs="Arial"/>
          <w:szCs w:val="24"/>
        </w:rPr>
        <w:t>miany  osób  reprezentujących  lub  wykonujących  funkcje  kierownicze, pod</w:t>
      </w:r>
      <w:r w:rsidR="007C5036" w:rsidRPr="007F6779">
        <w:rPr>
          <w:rFonts w:ascii="Arial" w:hAnsi="Arial" w:cs="Arial"/>
          <w:szCs w:val="24"/>
        </w:rPr>
        <w:t xml:space="preserve"> </w:t>
      </w:r>
      <w:r w:rsidR="00C65010" w:rsidRPr="007F6779">
        <w:rPr>
          <w:rFonts w:ascii="Arial" w:hAnsi="Arial" w:cs="Arial"/>
          <w:szCs w:val="24"/>
        </w:rPr>
        <w:t>warunkiem</w:t>
      </w:r>
      <w:r w:rsidR="007C5036" w:rsidRPr="007F6779">
        <w:rPr>
          <w:rFonts w:ascii="Arial" w:hAnsi="Arial" w:cs="Arial"/>
          <w:szCs w:val="24"/>
        </w:rPr>
        <w:t xml:space="preserve"> </w:t>
      </w:r>
      <w:r w:rsidR="00C65010" w:rsidRPr="007F6779">
        <w:rPr>
          <w:rFonts w:ascii="Arial" w:hAnsi="Arial" w:cs="Arial"/>
          <w:szCs w:val="24"/>
        </w:rPr>
        <w:t>wcześniejszego</w:t>
      </w:r>
      <w:r w:rsidR="007C5036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powiadomienia</w:t>
      </w:r>
      <w:r w:rsidR="007C5036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drugiej</w:t>
      </w:r>
      <w:r w:rsidR="007C5036" w:rsidRPr="007F6779">
        <w:rPr>
          <w:rFonts w:ascii="Arial" w:hAnsi="Arial" w:cs="Arial"/>
          <w:szCs w:val="24"/>
        </w:rPr>
        <w:t xml:space="preserve"> </w:t>
      </w:r>
      <w:r w:rsidR="004415F3" w:rsidRPr="007F6779">
        <w:rPr>
          <w:rFonts w:ascii="Arial" w:hAnsi="Arial" w:cs="Arial"/>
          <w:szCs w:val="24"/>
        </w:rPr>
        <w:t>strony</w:t>
      </w:r>
      <w:r w:rsidR="007C5036" w:rsidRPr="007F6779">
        <w:rPr>
          <w:rFonts w:ascii="Arial" w:hAnsi="Arial" w:cs="Arial"/>
          <w:szCs w:val="24"/>
        </w:rPr>
        <w:t xml:space="preserve"> </w:t>
      </w:r>
      <w:r w:rsidR="00C65010" w:rsidRPr="007F6779">
        <w:rPr>
          <w:rFonts w:ascii="Arial" w:hAnsi="Arial" w:cs="Arial"/>
          <w:szCs w:val="24"/>
        </w:rPr>
        <w:t>w</w:t>
      </w:r>
      <w:r w:rsidR="007C5036" w:rsidRPr="007F6779">
        <w:rPr>
          <w:rFonts w:ascii="Arial" w:hAnsi="Arial" w:cs="Arial"/>
          <w:szCs w:val="24"/>
        </w:rPr>
        <w:t xml:space="preserve"> </w:t>
      </w:r>
      <w:r w:rsidR="00C65010" w:rsidRPr="007F6779">
        <w:rPr>
          <w:rFonts w:ascii="Arial" w:hAnsi="Arial" w:cs="Arial"/>
          <w:szCs w:val="24"/>
        </w:rPr>
        <w:t>następujących      przypadkach:</w:t>
      </w:r>
    </w:p>
    <w:p w14:paraId="259A6E25" w14:textId="7C848DEF" w:rsidR="00C65010" w:rsidRPr="007F6779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śmierci, choroby lub innych</w:t>
      </w:r>
      <w:r w:rsidR="000917D9" w:rsidRPr="007F6779">
        <w:rPr>
          <w:rFonts w:ascii="Arial" w:hAnsi="Arial" w:cs="Arial"/>
          <w:szCs w:val="24"/>
        </w:rPr>
        <w:t xml:space="preserve"> zdarzeń losowych,</w:t>
      </w:r>
    </w:p>
    <w:p w14:paraId="30804C72" w14:textId="08433F5F" w:rsidR="00C65010" w:rsidRPr="007F6779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 xml:space="preserve">niewywiązywania się z </w:t>
      </w:r>
      <w:r w:rsidR="000917D9" w:rsidRPr="007F6779">
        <w:rPr>
          <w:rFonts w:ascii="Arial" w:hAnsi="Arial" w:cs="Arial"/>
          <w:szCs w:val="24"/>
        </w:rPr>
        <w:t>obowiązków wynikających z umowy,</w:t>
      </w:r>
    </w:p>
    <w:p w14:paraId="4501846F" w14:textId="3CB60A1E" w:rsidR="00C65010" w:rsidRPr="007F6779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jeżeli zmiana stanie się konieczna z jakichkolwiek innych przyc</w:t>
      </w:r>
      <w:r w:rsidR="003E0AE3" w:rsidRPr="007F6779">
        <w:rPr>
          <w:rFonts w:ascii="Arial" w:hAnsi="Arial" w:cs="Arial"/>
          <w:szCs w:val="24"/>
        </w:rPr>
        <w:t>zyn niezależnych od Wykonawcy (</w:t>
      </w:r>
      <w:r w:rsidR="000917D9" w:rsidRPr="007F6779">
        <w:rPr>
          <w:rFonts w:ascii="Arial" w:hAnsi="Arial" w:cs="Arial"/>
          <w:szCs w:val="24"/>
        </w:rPr>
        <w:t>np. rezygnacji),</w:t>
      </w:r>
    </w:p>
    <w:p w14:paraId="66427A0D" w14:textId="312C4932" w:rsidR="00C65010" w:rsidRPr="007F6779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Wykonawca może dokonywać zmiany Kluczowych Specjali</w:t>
      </w:r>
      <w:r w:rsidR="004415F3" w:rsidRPr="007F6779">
        <w:rPr>
          <w:rFonts w:ascii="Arial" w:hAnsi="Arial" w:cs="Arial"/>
          <w:szCs w:val="24"/>
        </w:rPr>
        <w:t>stów, przedstawionych w ofercie</w:t>
      </w:r>
      <w:r w:rsidRPr="007F6779">
        <w:rPr>
          <w:rFonts w:ascii="Arial" w:hAnsi="Arial" w:cs="Arial"/>
          <w:szCs w:val="24"/>
        </w:rPr>
        <w:t xml:space="preserve"> jedynie za uprzed</w:t>
      </w:r>
      <w:r w:rsidR="004415F3" w:rsidRPr="007F6779">
        <w:rPr>
          <w:rFonts w:ascii="Arial" w:hAnsi="Arial" w:cs="Arial"/>
          <w:szCs w:val="24"/>
        </w:rPr>
        <w:t>nią pisemną zgodą Zamawiającego</w:t>
      </w:r>
      <w:r w:rsidRPr="007F6779">
        <w:rPr>
          <w:rFonts w:ascii="Arial" w:hAnsi="Arial" w:cs="Arial"/>
          <w:szCs w:val="24"/>
        </w:rPr>
        <w:t xml:space="preserve"> akceptująceg</w:t>
      </w:r>
      <w:r w:rsidR="000917D9" w:rsidRPr="007F6779">
        <w:rPr>
          <w:rFonts w:ascii="Arial" w:hAnsi="Arial" w:cs="Arial"/>
          <w:szCs w:val="24"/>
        </w:rPr>
        <w:t>o nowego Kluczowego Specjalistę,</w:t>
      </w:r>
    </w:p>
    <w:p w14:paraId="1F513BDC" w14:textId="781A9335" w:rsidR="00C65010" w:rsidRPr="007F6779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Zamawiający może żądać od Wykonawc</w:t>
      </w:r>
      <w:r w:rsidR="004415F3" w:rsidRPr="007F6779">
        <w:rPr>
          <w:rFonts w:ascii="Arial" w:hAnsi="Arial" w:cs="Arial"/>
          <w:szCs w:val="24"/>
        </w:rPr>
        <w:t>y zmiany Kluczowego Specjalisty</w:t>
      </w:r>
      <w:r w:rsidRPr="007F6779">
        <w:rPr>
          <w:rFonts w:ascii="Arial" w:hAnsi="Arial" w:cs="Arial"/>
          <w:szCs w:val="24"/>
        </w:rPr>
        <w:t xml:space="preserve"> jeżeli uzna, że Kluczowy Specjalista nie wykonuje swoich obowiązków wy</w:t>
      </w:r>
      <w:r w:rsidR="000917D9" w:rsidRPr="007F6779">
        <w:rPr>
          <w:rFonts w:ascii="Arial" w:hAnsi="Arial" w:cs="Arial"/>
          <w:szCs w:val="24"/>
        </w:rPr>
        <w:t>nikających z umowy,</w:t>
      </w:r>
    </w:p>
    <w:p w14:paraId="0A72396C" w14:textId="77777777" w:rsidR="00C65010" w:rsidRPr="007F6779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 przypadku</w:t>
      </w:r>
      <w:r w:rsidR="004415F3" w:rsidRPr="007F6779">
        <w:rPr>
          <w:rFonts w:ascii="Arial" w:hAnsi="Arial" w:cs="Arial"/>
          <w:szCs w:val="24"/>
        </w:rPr>
        <w:t xml:space="preserve"> zmiany Kluczowego Specjalisty</w:t>
      </w:r>
      <w:r w:rsidRPr="007F6779">
        <w:rPr>
          <w:rFonts w:ascii="Arial" w:hAnsi="Arial" w:cs="Arial"/>
          <w:szCs w:val="24"/>
        </w:rPr>
        <w:t xml:space="preserve"> nowy Kluczowy Specjalista musi spełniać wymagania określone dla danego specjalisty. </w:t>
      </w:r>
    </w:p>
    <w:p w14:paraId="4C72BF46" w14:textId="77777777" w:rsidR="005D4008" w:rsidRPr="007F6779" w:rsidRDefault="00C65010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Wszelkie zmiany niniejsze</w:t>
      </w:r>
      <w:r w:rsidR="004415F3" w:rsidRPr="007F6779">
        <w:rPr>
          <w:rFonts w:ascii="Arial" w:hAnsi="Arial" w:cs="Arial"/>
          <w:szCs w:val="24"/>
        </w:rPr>
        <w:t>j umowy wymagają formy pisemnej</w:t>
      </w:r>
      <w:r w:rsidRPr="007F6779">
        <w:rPr>
          <w:rFonts w:ascii="Arial" w:hAnsi="Arial" w:cs="Arial"/>
          <w:szCs w:val="24"/>
        </w:rPr>
        <w:t xml:space="preserve"> pod rygorem nieważności.</w:t>
      </w:r>
    </w:p>
    <w:p w14:paraId="4CE1D3B2" w14:textId="6920C67B" w:rsidR="00C65010" w:rsidRPr="007F6779" w:rsidRDefault="004415F3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W przypadku</w:t>
      </w:r>
      <w:r w:rsidR="00C65010" w:rsidRPr="007F6779">
        <w:rPr>
          <w:rFonts w:ascii="Arial" w:hAnsi="Arial" w:cs="Arial"/>
          <w:szCs w:val="24"/>
        </w:rPr>
        <w:t xml:space="preserve"> gdy jakiekolwiek postanowienia umowy, okażą się nieważne</w:t>
      </w:r>
      <w:r w:rsidR="007C5036" w:rsidRPr="007F6779">
        <w:rPr>
          <w:rFonts w:ascii="Arial" w:hAnsi="Arial" w:cs="Arial"/>
          <w:szCs w:val="24"/>
        </w:rPr>
        <w:br/>
      </w:r>
      <w:r w:rsidR="00C65010" w:rsidRPr="007F6779">
        <w:rPr>
          <w:rFonts w:ascii="Arial" w:hAnsi="Arial" w:cs="Arial"/>
          <w:szCs w:val="24"/>
        </w:rPr>
        <w:t xml:space="preserve">z jakiejkolwiek przyczyny, strony ustalają, że w ich miejsce znajdują zastosowanie odpowiednie przepisy prawa, a w ich braku postanowienie </w:t>
      </w:r>
      <w:r w:rsidR="008F6C89" w:rsidRPr="007F6779">
        <w:rPr>
          <w:rFonts w:ascii="Arial" w:hAnsi="Arial" w:cs="Arial"/>
          <w:szCs w:val="24"/>
        </w:rPr>
        <w:t>nieważne uznaje się za niezawarte</w:t>
      </w:r>
      <w:r w:rsidR="00C65010" w:rsidRPr="007F6779">
        <w:rPr>
          <w:rFonts w:ascii="Arial" w:hAnsi="Arial" w:cs="Arial"/>
          <w:szCs w:val="24"/>
        </w:rPr>
        <w:t>.</w:t>
      </w:r>
    </w:p>
    <w:p w14:paraId="0E83238A" w14:textId="77777777" w:rsidR="00B555EC" w:rsidRPr="007F6779" w:rsidRDefault="00B555EC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1B09C475" w14:textId="77777777" w:rsidR="001A7C2B" w:rsidRPr="007F6779" w:rsidRDefault="001A7C2B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7F730BC" w14:textId="6E24CF09" w:rsidR="004415F3" w:rsidRPr="007F6779" w:rsidRDefault="00C06A24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7F6779">
        <w:rPr>
          <w:rFonts w:ascii="Arial" w:hAnsi="Arial" w:cs="Arial"/>
          <w:b/>
          <w:sz w:val="24"/>
          <w:szCs w:val="24"/>
        </w:rPr>
        <w:t xml:space="preserve">§ </w:t>
      </w:r>
      <w:r w:rsidR="00EE7BB5" w:rsidRPr="007F6779">
        <w:rPr>
          <w:rFonts w:ascii="Arial" w:hAnsi="Arial" w:cs="Arial"/>
          <w:b/>
          <w:sz w:val="24"/>
          <w:szCs w:val="24"/>
        </w:rPr>
        <w:t>1</w:t>
      </w:r>
      <w:r w:rsidR="00920312" w:rsidRPr="007F6779">
        <w:rPr>
          <w:rFonts w:ascii="Arial" w:hAnsi="Arial" w:cs="Arial"/>
          <w:b/>
          <w:sz w:val="24"/>
          <w:szCs w:val="24"/>
        </w:rPr>
        <w:t>3</w:t>
      </w:r>
      <w:r w:rsidR="00453C17" w:rsidRPr="007F6779">
        <w:rPr>
          <w:rFonts w:ascii="Arial" w:hAnsi="Arial" w:cs="Arial"/>
          <w:b/>
          <w:sz w:val="24"/>
          <w:szCs w:val="24"/>
        </w:rPr>
        <w:t>.</w:t>
      </w:r>
      <w:r w:rsidR="009F2496" w:rsidRPr="007F6779">
        <w:rPr>
          <w:rFonts w:ascii="Arial" w:hAnsi="Arial" w:cs="Arial"/>
          <w:b/>
          <w:sz w:val="24"/>
          <w:szCs w:val="24"/>
        </w:rPr>
        <w:t xml:space="preserve"> </w:t>
      </w:r>
      <w:r w:rsidRPr="007F6779">
        <w:rPr>
          <w:rFonts w:ascii="Arial" w:hAnsi="Arial" w:cs="Arial"/>
          <w:b/>
          <w:sz w:val="24"/>
          <w:szCs w:val="24"/>
        </w:rPr>
        <w:t>Postanowienia końcowe</w:t>
      </w:r>
    </w:p>
    <w:p w14:paraId="411580B3" w14:textId="389F6800" w:rsidR="007F1D6F" w:rsidRPr="007F6779" w:rsidRDefault="007F1D6F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Kierownikiem robót reprezentującym Wykonawcę na budowie będzie:</w:t>
      </w:r>
    </w:p>
    <w:p w14:paraId="70F73C26" w14:textId="77777777" w:rsidR="007F1D6F" w:rsidRPr="007F6779" w:rsidRDefault="007F1D6F" w:rsidP="00A01C8B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   Imię i nazwisko: ………………………………</w:t>
      </w:r>
    </w:p>
    <w:p w14:paraId="4F46E345" w14:textId="77777777" w:rsidR="00ED1F57" w:rsidRPr="007F6779" w:rsidRDefault="007F1D6F" w:rsidP="00ED1F57">
      <w:pPr>
        <w:pStyle w:val="Tekstpodstawowy"/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 </w:t>
      </w:r>
      <w:r w:rsidR="00B555EC" w:rsidRPr="007F6779">
        <w:rPr>
          <w:rFonts w:ascii="Arial" w:hAnsi="Arial" w:cs="Arial"/>
          <w:bCs/>
          <w:szCs w:val="24"/>
        </w:rPr>
        <w:t xml:space="preserve"> </w:t>
      </w:r>
      <w:r w:rsidRPr="007F6779">
        <w:rPr>
          <w:rFonts w:ascii="Arial" w:hAnsi="Arial" w:cs="Arial"/>
          <w:bCs/>
          <w:szCs w:val="24"/>
        </w:rPr>
        <w:t xml:space="preserve">  nr telefonu: ……………………………….......</w:t>
      </w:r>
    </w:p>
    <w:p w14:paraId="33C50F06" w14:textId="1E8B06B6" w:rsidR="00877748" w:rsidRPr="007F6779" w:rsidRDefault="00877748" w:rsidP="00ED1F57">
      <w:pPr>
        <w:pStyle w:val="Tekstpodstawowy"/>
        <w:numPr>
          <w:ilvl w:val="0"/>
          <w:numId w:val="24"/>
        </w:numPr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460C42" w:rsidRPr="007F6779">
        <w:rPr>
          <w:rFonts w:ascii="Arial" w:hAnsi="Arial" w:cs="Arial"/>
          <w:bCs/>
          <w:szCs w:val="24"/>
        </w:rPr>
        <w:t>znaczona, która jest upoważniona</w:t>
      </w:r>
      <w:r w:rsidRPr="007F6779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prawidłowego wykonania prz</w:t>
      </w:r>
      <w:r w:rsidR="004F330F" w:rsidRPr="007F6779">
        <w:rPr>
          <w:rFonts w:ascii="Arial" w:hAnsi="Arial" w:cs="Arial"/>
          <w:bCs/>
          <w:szCs w:val="24"/>
        </w:rPr>
        <w:t>edmiotu umowy, zgodnie z umową</w:t>
      </w:r>
      <w:r w:rsidRPr="007F6779">
        <w:rPr>
          <w:rFonts w:ascii="Arial" w:hAnsi="Arial" w:cs="Arial"/>
          <w:bCs/>
          <w:szCs w:val="24"/>
        </w:rPr>
        <w:t xml:space="preserve">  i specyfikacjami technicznymi.</w:t>
      </w:r>
    </w:p>
    <w:p w14:paraId="6FF5D28D" w14:textId="77777777" w:rsidR="00ED1F57" w:rsidRPr="007F6779" w:rsidRDefault="006722E5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927EF5" w:rsidRPr="007F6779">
        <w:rPr>
          <w:rFonts w:ascii="Arial" w:hAnsi="Arial" w:cs="Arial"/>
          <w:bCs/>
          <w:szCs w:val="24"/>
        </w:rPr>
        <w:t>cywilnego, Prawa budowlanego</w:t>
      </w:r>
      <w:r w:rsidR="008F25FD" w:rsidRPr="007F6779">
        <w:rPr>
          <w:rFonts w:ascii="Arial" w:hAnsi="Arial" w:cs="Arial"/>
          <w:bCs/>
          <w:szCs w:val="24"/>
        </w:rPr>
        <w:t xml:space="preserve"> i ustawy</w:t>
      </w:r>
      <w:r w:rsidR="004415F3" w:rsidRPr="007F6779">
        <w:rPr>
          <w:rFonts w:ascii="Arial" w:hAnsi="Arial" w:cs="Arial"/>
          <w:bCs/>
          <w:szCs w:val="24"/>
        </w:rPr>
        <w:t xml:space="preserve"> Prawo</w:t>
      </w:r>
      <w:r w:rsidR="008F25FD" w:rsidRPr="007F6779">
        <w:rPr>
          <w:rFonts w:ascii="Arial" w:hAnsi="Arial" w:cs="Arial"/>
          <w:bCs/>
          <w:szCs w:val="24"/>
        </w:rPr>
        <w:t xml:space="preserve"> </w:t>
      </w:r>
      <w:r w:rsidR="004415F3" w:rsidRPr="007F6779">
        <w:rPr>
          <w:rFonts w:ascii="Arial" w:hAnsi="Arial" w:cs="Arial"/>
          <w:bCs/>
          <w:szCs w:val="24"/>
        </w:rPr>
        <w:t>z</w:t>
      </w:r>
      <w:r w:rsidR="008F25FD" w:rsidRPr="007F6779">
        <w:rPr>
          <w:rFonts w:ascii="Arial" w:hAnsi="Arial" w:cs="Arial"/>
          <w:bCs/>
          <w:szCs w:val="24"/>
        </w:rPr>
        <w:t>amówień publicznych.</w:t>
      </w:r>
    </w:p>
    <w:p w14:paraId="4CA5B4FF" w14:textId="560D33EB" w:rsidR="004415F3" w:rsidRPr="007F6779" w:rsidRDefault="0015412C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Spory wynikłe na tle realizacji niniejszej umowy będą rozstrzygane przez</w:t>
      </w:r>
      <w:r w:rsidR="00465F7A" w:rsidRPr="007F6779">
        <w:rPr>
          <w:rFonts w:ascii="Arial" w:hAnsi="Arial" w:cs="Arial"/>
          <w:szCs w:val="24"/>
        </w:rPr>
        <w:t xml:space="preserve"> sąd powszechny</w:t>
      </w:r>
      <w:r w:rsidRPr="007F6779">
        <w:rPr>
          <w:rFonts w:ascii="Arial" w:hAnsi="Arial" w:cs="Arial"/>
          <w:szCs w:val="24"/>
        </w:rPr>
        <w:t xml:space="preserve"> właściwy </w:t>
      </w:r>
      <w:r w:rsidR="004415F3" w:rsidRPr="007F6779">
        <w:rPr>
          <w:rFonts w:ascii="Arial" w:hAnsi="Arial" w:cs="Arial"/>
          <w:szCs w:val="24"/>
        </w:rPr>
        <w:t xml:space="preserve"> </w:t>
      </w:r>
      <w:r w:rsidRPr="007F6779">
        <w:rPr>
          <w:rFonts w:ascii="Arial" w:hAnsi="Arial" w:cs="Arial"/>
          <w:szCs w:val="24"/>
        </w:rPr>
        <w:t>dla siedziby Zamawiającego.</w:t>
      </w:r>
    </w:p>
    <w:p w14:paraId="416D29D9" w14:textId="53D3558A" w:rsidR="00CB2B6D" w:rsidRPr="007F6779" w:rsidRDefault="00CB2B6D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7F6779">
        <w:rPr>
          <w:rFonts w:ascii="Arial" w:hAnsi="Arial" w:cs="Arial"/>
          <w:szCs w:val="24"/>
        </w:rPr>
        <w:t>Spory w sprawach o roszczenia cywilnoprawne w sprawach , w których za</w:t>
      </w:r>
      <w:r w:rsidR="00B319B9" w:rsidRPr="007F6779">
        <w:rPr>
          <w:rFonts w:ascii="Arial" w:hAnsi="Arial" w:cs="Arial"/>
          <w:szCs w:val="24"/>
        </w:rPr>
        <w:t xml:space="preserve">warcie ugody jest dopuszczalne i podlegają </w:t>
      </w:r>
      <w:r w:rsidRPr="007F6779">
        <w:rPr>
          <w:rFonts w:ascii="Arial" w:hAnsi="Arial" w:cs="Arial"/>
          <w:szCs w:val="24"/>
        </w:rPr>
        <w:t xml:space="preserve">mediacjom lub innemu polubownemu rozwiązaniu sporu przed Sądem Polubownym przy  Prokuratorii Generalnej Rzeczpospolitej Polskiej, wybranym Mediatorom albo osoba prowadzącą </w:t>
      </w:r>
      <w:r w:rsidRPr="007F6779">
        <w:rPr>
          <w:rFonts w:ascii="Arial" w:hAnsi="Arial" w:cs="Arial"/>
          <w:szCs w:val="24"/>
        </w:rPr>
        <w:lastRenderedPageBreak/>
        <w:t>polubowne rozwiązanie sporu.</w:t>
      </w:r>
    </w:p>
    <w:p w14:paraId="0C1D77DA" w14:textId="36BDD299" w:rsidR="0015412C" w:rsidRPr="007F6779" w:rsidRDefault="0015412C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7F6779">
        <w:rPr>
          <w:rFonts w:ascii="Arial" w:hAnsi="Arial" w:cs="Arial"/>
          <w:bCs/>
          <w:szCs w:val="24"/>
        </w:rPr>
        <w:t xml:space="preserve">Umowę sporządzono w </w:t>
      </w:r>
      <w:r w:rsidR="009F2496" w:rsidRPr="007F6779">
        <w:rPr>
          <w:rFonts w:ascii="Arial" w:hAnsi="Arial" w:cs="Arial"/>
          <w:bCs/>
          <w:szCs w:val="24"/>
        </w:rPr>
        <w:t>4</w:t>
      </w:r>
      <w:r w:rsidRPr="007F6779">
        <w:rPr>
          <w:rFonts w:ascii="Arial" w:hAnsi="Arial" w:cs="Arial"/>
          <w:bCs/>
          <w:szCs w:val="24"/>
        </w:rPr>
        <w:t xml:space="preserve"> egz., </w:t>
      </w:r>
      <w:r w:rsidR="009F2496" w:rsidRPr="007F6779">
        <w:rPr>
          <w:rFonts w:ascii="Arial" w:hAnsi="Arial" w:cs="Arial"/>
          <w:bCs/>
          <w:szCs w:val="24"/>
        </w:rPr>
        <w:t>3</w:t>
      </w:r>
      <w:r w:rsidRPr="007F6779">
        <w:rPr>
          <w:rFonts w:ascii="Arial" w:hAnsi="Arial" w:cs="Arial"/>
          <w:bCs/>
          <w:szCs w:val="24"/>
        </w:rPr>
        <w:t xml:space="preserve"> egz. dla Zamawiającego, 1 egz. dla Wykonawcy</w:t>
      </w:r>
    </w:p>
    <w:p w14:paraId="618B982C" w14:textId="77777777" w:rsidR="00D114EE" w:rsidRPr="007F6779" w:rsidRDefault="00D114EE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4359AFBE" w14:textId="77777777" w:rsidR="006722E5" w:rsidRPr="007F6779" w:rsidRDefault="006722E5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2B7EB1B" w14:textId="515E574C" w:rsidR="007F6779" w:rsidRPr="007F6779" w:rsidRDefault="006722E5" w:rsidP="00395A8F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7F6779">
        <w:rPr>
          <w:rFonts w:ascii="Arial" w:hAnsi="Arial" w:cs="Arial"/>
          <w:b/>
          <w:szCs w:val="24"/>
        </w:rPr>
        <w:t xml:space="preserve">ZAMAWIAJĄCY:                                                    </w:t>
      </w:r>
      <w:r w:rsidRPr="007F6779">
        <w:rPr>
          <w:rFonts w:ascii="Arial" w:hAnsi="Arial" w:cs="Arial"/>
          <w:b/>
          <w:szCs w:val="24"/>
        </w:rPr>
        <w:tab/>
        <w:t xml:space="preserve">          WYKONAWCA:</w:t>
      </w:r>
    </w:p>
    <w:p w14:paraId="08E59705" w14:textId="77777777" w:rsidR="007F6779" w:rsidRPr="007F6779" w:rsidRDefault="007F6779" w:rsidP="007F6779"/>
    <w:p w14:paraId="120AF919" w14:textId="77777777" w:rsidR="007F6779" w:rsidRPr="007F6779" w:rsidRDefault="007F6779" w:rsidP="007F6779"/>
    <w:p w14:paraId="6B0A3B2C" w14:textId="77777777" w:rsidR="007F6779" w:rsidRPr="007F6779" w:rsidRDefault="007F6779" w:rsidP="007F6779"/>
    <w:p w14:paraId="75D85F83" w14:textId="77777777" w:rsidR="007F6779" w:rsidRPr="007F6779" w:rsidRDefault="007F6779" w:rsidP="007F6779"/>
    <w:p w14:paraId="71706555" w14:textId="77777777" w:rsidR="007F6779" w:rsidRPr="007F6779" w:rsidRDefault="007F6779" w:rsidP="007F6779"/>
    <w:p w14:paraId="2BA414D3" w14:textId="77777777" w:rsidR="007F6779" w:rsidRPr="007F6779" w:rsidRDefault="007F6779" w:rsidP="007F6779"/>
    <w:p w14:paraId="63ACA21A" w14:textId="77777777" w:rsidR="007F6779" w:rsidRPr="007F6779" w:rsidRDefault="007F6779" w:rsidP="007F6779"/>
    <w:p w14:paraId="2B47E018" w14:textId="70D3B71A" w:rsidR="007F6779" w:rsidRPr="007F6779" w:rsidRDefault="007F6779" w:rsidP="007F6779"/>
    <w:p w14:paraId="052463B9" w14:textId="77777777" w:rsidR="00AE742E" w:rsidRPr="007F6779" w:rsidRDefault="00AE742E" w:rsidP="007F6779"/>
    <w:sectPr w:rsidR="00AE742E" w:rsidRPr="007F67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F06CCD" w15:done="0"/>
  <w15:commentEx w15:paraId="0F60398F" w15:done="0"/>
  <w15:commentEx w15:paraId="6EF421E1" w15:done="0"/>
  <w15:commentEx w15:paraId="151024BE" w15:done="0"/>
  <w15:commentEx w15:paraId="22FF6F3F" w15:done="0"/>
  <w15:commentEx w15:paraId="74302F91" w15:done="0"/>
  <w15:commentEx w15:paraId="093B65BE" w15:done="0"/>
  <w15:commentEx w15:paraId="3188D397" w15:done="0"/>
  <w15:commentEx w15:paraId="7C9A9084" w15:done="0"/>
  <w15:commentEx w15:paraId="2F50A0A2" w15:done="0"/>
  <w15:commentEx w15:paraId="18F26337" w15:done="0"/>
  <w15:commentEx w15:paraId="0E1B6F64" w15:done="0"/>
  <w15:commentEx w15:paraId="4DC82BA1" w15:done="0"/>
  <w15:commentEx w15:paraId="37C6EB79" w15:done="0"/>
  <w15:commentEx w15:paraId="59E2E020" w15:done="0"/>
  <w15:commentEx w15:paraId="5F2FE89A" w15:done="0"/>
  <w15:commentEx w15:paraId="5EFE1C55" w15:done="0"/>
  <w15:commentEx w15:paraId="681E78D9" w15:done="0"/>
  <w15:commentEx w15:paraId="56F10DCC" w15:done="0"/>
  <w15:commentEx w15:paraId="39FAA90E" w15:done="0"/>
  <w15:commentEx w15:paraId="0C2850C3" w15:done="0"/>
  <w15:commentEx w15:paraId="3D2F7442" w15:done="0"/>
  <w15:commentEx w15:paraId="3A68588D" w15:done="0"/>
  <w15:commentEx w15:paraId="51AA6F65" w15:done="0"/>
  <w15:commentEx w15:paraId="13FE0738" w15:paraIdParent="51AA6F65" w15:done="0"/>
  <w15:commentEx w15:paraId="55985559" w15:done="0"/>
  <w15:commentEx w15:paraId="3432B996" w15:done="0"/>
  <w15:commentEx w15:paraId="48E4EBEE" w15:done="0"/>
  <w15:commentEx w15:paraId="5E7B65BE" w15:done="0"/>
  <w15:commentEx w15:paraId="67657BAF" w15:done="0"/>
  <w15:commentEx w15:paraId="0D41C1B5" w15:done="0"/>
  <w15:commentEx w15:paraId="4CCA7041" w15:done="0"/>
  <w15:commentEx w15:paraId="6866C7FA" w15:done="0"/>
  <w15:commentEx w15:paraId="0AA636B1" w15:done="0"/>
  <w15:commentEx w15:paraId="14C8FFE3" w15:done="0"/>
  <w15:commentEx w15:paraId="690271D6" w15:done="0"/>
  <w15:commentEx w15:paraId="1CD264CB" w15:done="0"/>
  <w15:commentEx w15:paraId="23560FA0" w15:done="0"/>
  <w15:commentEx w15:paraId="28570614" w15:done="0"/>
  <w15:commentEx w15:paraId="4EAD123F" w15:done="0"/>
  <w15:commentEx w15:paraId="4AF8A3DB" w15:done="0"/>
  <w15:commentEx w15:paraId="086646C0" w15:done="0"/>
  <w15:commentEx w15:paraId="5C44F959" w15:done="0"/>
  <w15:commentEx w15:paraId="30D5886E" w15:done="0"/>
  <w15:commentEx w15:paraId="4C4028C2" w15:done="0"/>
  <w15:commentEx w15:paraId="554BB65B" w15:done="0"/>
  <w15:commentEx w15:paraId="06160E27" w15:done="0"/>
  <w15:commentEx w15:paraId="66D0A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955" w16cex:dateUtc="2021-03-30T09:26:00Z"/>
  <w16cex:commentExtensible w16cex:durableId="240D88B0" w16cex:dateUtc="2021-03-30T09:23:00Z"/>
  <w16cex:commentExtensible w16cex:durableId="240D8B4A" w16cex:dateUtc="2021-03-30T09:34:00Z"/>
  <w16cex:commentExtensible w16cex:durableId="240D8C21" w16cex:dateUtc="2021-03-30T09:38:00Z"/>
  <w16cex:commentExtensible w16cex:durableId="240D8D6F" w16cex:dateUtc="2021-03-30T09:43:00Z"/>
  <w16cex:commentExtensible w16cex:durableId="240D8CB9" w16cex:dateUtc="2021-03-30T09:40:00Z"/>
  <w16cex:commentExtensible w16cex:durableId="241FDE61" w16cex:dateUtc="2021-04-13T07:09:00Z"/>
  <w16cex:commentExtensible w16cex:durableId="241FDF8E" w16cex:dateUtc="2021-04-13T07:14:00Z"/>
  <w16cex:commentExtensible w16cex:durableId="240D8DAB" w16cex:dateUtc="2021-03-30T09:44:00Z"/>
  <w16cex:commentExtensible w16cex:durableId="240D8DFA" w16cex:dateUtc="2021-03-30T09:46:00Z"/>
  <w16cex:commentExtensible w16cex:durableId="240D8E52" w16cex:dateUtc="2021-03-30T09:47:00Z"/>
  <w16cex:commentExtensible w16cex:durableId="241FDC31" w16cex:dateUtc="2021-04-13T07:00:00Z"/>
  <w16cex:commentExtensible w16cex:durableId="240D9080" w16cex:dateUtc="2021-03-30T09:56:00Z"/>
  <w16cex:commentExtensible w16cex:durableId="241FE0AD" w16cex:dateUtc="2021-04-13T07:19:00Z"/>
  <w16cex:commentExtensible w16cex:durableId="240D92FB" w16cex:dateUtc="2021-03-30T10:07:00Z"/>
  <w16cex:commentExtensible w16cex:durableId="240D9396" w16cex:dateUtc="2021-03-30T10:09:00Z"/>
  <w16cex:commentExtensible w16cex:durableId="240D9464" w16cex:dateUtc="2021-03-30T10:13:00Z"/>
  <w16cex:commentExtensible w16cex:durableId="240D9517" w16cex:dateUtc="2021-03-30T10:16:00Z"/>
  <w16cex:commentExtensible w16cex:durableId="240D9654" w16cex:dateUtc="2021-03-30T10:21:00Z"/>
  <w16cex:commentExtensible w16cex:durableId="240D9725" w16cex:dateUtc="2021-03-30T10:25:00Z"/>
  <w16cex:commentExtensible w16cex:durableId="240D9770" w16cex:dateUtc="2021-03-30T10:26:00Z"/>
  <w16cex:commentExtensible w16cex:durableId="240D97AE" w16cex:dateUtc="2021-03-30T10:27:00Z"/>
  <w16cex:commentExtensible w16cex:durableId="240D97F7" w16cex:dateUtc="2021-03-30T10:28:00Z"/>
  <w16cex:commentExtensible w16cex:durableId="240D9839" w16cex:dateUtc="2021-03-30T10:29:00Z"/>
  <w16cex:commentExtensible w16cex:durableId="240D98C2" w16cex:dateUtc="2021-03-30T10:32:00Z"/>
  <w16cex:commentExtensible w16cex:durableId="240D9936" w16cex:dateUtc="2021-03-30T10:33:00Z"/>
  <w16cex:commentExtensible w16cex:durableId="240D9B46" w16cex:dateUtc="2021-03-30T10:42:00Z"/>
  <w16cex:commentExtensible w16cex:durableId="240D9B97" w16cex:dateUtc="2021-03-30T10:44:00Z"/>
  <w16cex:commentExtensible w16cex:durableId="240D9C01" w16cex:dateUtc="2021-03-30T10:45:00Z"/>
  <w16cex:commentExtensible w16cex:durableId="241FD7DF" w16cex:dateUtc="2021-04-13T06:42:00Z"/>
  <w16cex:commentExtensible w16cex:durableId="241FE182" w16cex:dateUtc="2021-04-13T07:23:00Z"/>
  <w16cex:commentExtensible w16cex:durableId="240D9E21" w16cex:dateUtc="2021-03-30T10:54:00Z"/>
  <w16cex:commentExtensible w16cex:durableId="240D9F53" w16cex:dateUtc="2021-03-30T11:00:00Z"/>
  <w16cex:commentExtensible w16cex:durableId="240D9F94" w16cex:dateUtc="2021-03-30T11:01:00Z"/>
  <w16cex:commentExtensible w16cex:durableId="240D9FD5" w16cex:dateUtc="2021-03-30T11:02:00Z"/>
  <w16cex:commentExtensible w16cex:durableId="240DA0FD" w16cex:dateUtc="2021-03-30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F06CCD" w16cid:durableId="240D8955"/>
  <w16cid:commentId w16cid:paraId="0F60398F" w16cid:durableId="240D88B0"/>
  <w16cid:commentId w16cid:paraId="6EF421E1" w16cid:durableId="240D8B4A"/>
  <w16cid:commentId w16cid:paraId="151024BE" w16cid:durableId="23FBAEF3"/>
  <w16cid:commentId w16cid:paraId="22FF6F3F" w16cid:durableId="240D8C21"/>
  <w16cid:commentId w16cid:paraId="74302F91" w16cid:durableId="240D8D6F"/>
  <w16cid:commentId w16cid:paraId="093B65BE" w16cid:durableId="240D8CB9"/>
  <w16cid:commentId w16cid:paraId="3188D397" w16cid:durableId="241FDE61"/>
  <w16cid:commentId w16cid:paraId="7C9A9084" w16cid:durableId="241FDF8E"/>
  <w16cid:commentId w16cid:paraId="2F50A0A2" w16cid:durableId="23FBB1B3"/>
  <w16cid:commentId w16cid:paraId="18F26337" w16cid:durableId="240D8DAB"/>
  <w16cid:commentId w16cid:paraId="0E1B6F64" w16cid:durableId="240D8DFA"/>
  <w16cid:commentId w16cid:paraId="4DC82BA1" w16cid:durableId="240D8E52"/>
  <w16cid:commentId w16cid:paraId="37C6EB79" w16cid:durableId="241FDC31"/>
  <w16cid:commentId w16cid:paraId="59E2E020" w16cid:durableId="23FBBD39"/>
  <w16cid:commentId w16cid:paraId="5F2FE89A" w16cid:durableId="240D9080"/>
  <w16cid:commentId w16cid:paraId="5EFE1C55" w16cid:durableId="241FE0AD"/>
  <w16cid:commentId w16cid:paraId="681E78D9" w16cid:durableId="240D92FB"/>
  <w16cid:commentId w16cid:paraId="56F10DCC" w16cid:durableId="240D9396"/>
  <w16cid:commentId w16cid:paraId="39FAA90E" w16cid:durableId="240D9464"/>
  <w16cid:commentId w16cid:paraId="0C2850C3" w16cid:durableId="240D9517"/>
  <w16cid:commentId w16cid:paraId="3D2F7442" w16cid:durableId="23FC97B1"/>
  <w16cid:commentId w16cid:paraId="3A68588D" w16cid:durableId="23FC9863"/>
  <w16cid:commentId w16cid:paraId="51AA6F65" w16cid:durableId="23FC98A2"/>
  <w16cid:commentId w16cid:paraId="13FE0738" w16cid:durableId="240D9654"/>
  <w16cid:commentId w16cid:paraId="55985559" w16cid:durableId="240D9725"/>
  <w16cid:commentId w16cid:paraId="3432B996" w16cid:durableId="240D9770"/>
  <w16cid:commentId w16cid:paraId="48E4EBEE" w16cid:durableId="23FC9E82"/>
  <w16cid:commentId w16cid:paraId="5E7B65BE" w16cid:durableId="240D97AE"/>
  <w16cid:commentId w16cid:paraId="67657BAF" w16cid:durableId="240D97F7"/>
  <w16cid:commentId w16cid:paraId="0D41C1B5" w16cid:durableId="240D9839"/>
  <w16cid:commentId w16cid:paraId="4CCA7041" w16cid:durableId="23FC9F68"/>
  <w16cid:commentId w16cid:paraId="6866C7FA" w16cid:durableId="240D98C2"/>
  <w16cid:commentId w16cid:paraId="0AA636B1" w16cid:durableId="240D9936"/>
  <w16cid:commentId w16cid:paraId="14C8FFE3" w16cid:durableId="240D9B46"/>
  <w16cid:commentId w16cid:paraId="690271D6" w16cid:durableId="240D9B97"/>
  <w16cid:commentId w16cid:paraId="1CD264CB" w16cid:durableId="23FCA101"/>
  <w16cid:commentId w16cid:paraId="23560FA0" w16cid:durableId="240D9C01"/>
  <w16cid:commentId w16cid:paraId="28570614" w16cid:durableId="241FD7DF"/>
  <w16cid:commentId w16cid:paraId="4EAD123F" w16cid:durableId="241FE182"/>
  <w16cid:commentId w16cid:paraId="4AF8A3DB" w16cid:durableId="23FCA285"/>
  <w16cid:commentId w16cid:paraId="086646C0" w16cid:durableId="240D9E21"/>
  <w16cid:commentId w16cid:paraId="5C44F959" w16cid:durableId="23FCA3C4"/>
  <w16cid:commentId w16cid:paraId="30D5886E" w16cid:durableId="240D9F53"/>
  <w16cid:commentId w16cid:paraId="4C4028C2" w16cid:durableId="23FCA4E5"/>
  <w16cid:commentId w16cid:paraId="554BB65B" w16cid:durableId="240D9F94"/>
  <w16cid:commentId w16cid:paraId="06160E27" w16cid:durableId="240D9FD5"/>
  <w16cid:commentId w16cid:paraId="66D0A73B" w16cid:durableId="240DA0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C508E" w14:textId="77777777" w:rsidR="00376F77" w:rsidRDefault="00376F77" w:rsidP="00841431">
      <w:r>
        <w:separator/>
      </w:r>
    </w:p>
  </w:endnote>
  <w:endnote w:type="continuationSeparator" w:id="0">
    <w:p w14:paraId="2D666851" w14:textId="77777777" w:rsidR="00376F77" w:rsidRDefault="00376F77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C644" w14:textId="77777777" w:rsidR="004C2F5F" w:rsidRDefault="004C2F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76AA" w14:textId="77777777" w:rsidR="00725998" w:rsidRDefault="007259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4A44" w14:textId="77777777" w:rsidR="004C2F5F" w:rsidRDefault="004C2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E6BD" w14:textId="77777777" w:rsidR="00376F77" w:rsidRDefault="00376F77" w:rsidP="00841431">
      <w:r>
        <w:separator/>
      </w:r>
    </w:p>
  </w:footnote>
  <w:footnote w:type="continuationSeparator" w:id="0">
    <w:p w14:paraId="256BE53E" w14:textId="77777777" w:rsidR="00376F77" w:rsidRDefault="00376F77" w:rsidP="0084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D6CA" w14:textId="77777777" w:rsidR="004C2F5F" w:rsidRDefault="004C2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03A5" w14:textId="77777777" w:rsidR="004C2F5F" w:rsidRDefault="004C2F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DA13" w14:textId="77777777" w:rsidR="004C2F5F" w:rsidRDefault="004C2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29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6"/>
  </w:num>
  <w:num w:numId="12">
    <w:abstractNumId w:val="11"/>
  </w:num>
  <w:num w:numId="13">
    <w:abstractNumId w:val="17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"/>
  </w:num>
  <w:num w:numId="17">
    <w:abstractNumId w:val="27"/>
  </w:num>
  <w:num w:numId="18">
    <w:abstractNumId w:val="10"/>
  </w:num>
  <w:num w:numId="19">
    <w:abstractNumId w:val="15"/>
  </w:num>
  <w:num w:numId="20">
    <w:abstractNumId w:val="12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4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13"/>
  </w:num>
  <w:num w:numId="31">
    <w:abstractNumId w:val="18"/>
  </w:num>
  <w:num w:numId="32">
    <w:abstractNumId w:val="24"/>
  </w:num>
  <w:num w:numId="33">
    <w:abstractNumId w:val="7"/>
  </w:num>
  <w:num w:numId="34">
    <w:abstractNumId w:val="29"/>
  </w:num>
  <w:num w:numId="35">
    <w:abstractNumId w:val="3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cenas">
    <w15:presenceInfo w15:providerId="None" w15:userId="Mecenas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02F"/>
    <w:rsid w:val="0001765F"/>
    <w:rsid w:val="00024FB4"/>
    <w:rsid w:val="0002551F"/>
    <w:rsid w:val="00036CA6"/>
    <w:rsid w:val="000512F8"/>
    <w:rsid w:val="0005206F"/>
    <w:rsid w:val="0005294E"/>
    <w:rsid w:val="0005367F"/>
    <w:rsid w:val="00054E5F"/>
    <w:rsid w:val="000574B7"/>
    <w:rsid w:val="0006005B"/>
    <w:rsid w:val="00062807"/>
    <w:rsid w:val="00063590"/>
    <w:rsid w:val="00064BB0"/>
    <w:rsid w:val="000668E4"/>
    <w:rsid w:val="000756E8"/>
    <w:rsid w:val="000768D7"/>
    <w:rsid w:val="000917D9"/>
    <w:rsid w:val="000A1AEE"/>
    <w:rsid w:val="000B20EE"/>
    <w:rsid w:val="000B47F1"/>
    <w:rsid w:val="000B492F"/>
    <w:rsid w:val="000B6F5B"/>
    <w:rsid w:val="000C3FA9"/>
    <w:rsid w:val="000D573E"/>
    <w:rsid w:val="000E074D"/>
    <w:rsid w:val="000E2C2E"/>
    <w:rsid w:val="000E5901"/>
    <w:rsid w:val="000F776F"/>
    <w:rsid w:val="00113538"/>
    <w:rsid w:val="00115277"/>
    <w:rsid w:val="00116B6D"/>
    <w:rsid w:val="001201F5"/>
    <w:rsid w:val="001329C6"/>
    <w:rsid w:val="00137B92"/>
    <w:rsid w:val="00140679"/>
    <w:rsid w:val="00145545"/>
    <w:rsid w:val="001518E1"/>
    <w:rsid w:val="0015221D"/>
    <w:rsid w:val="0015271E"/>
    <w:rsid w:val="00152763"/>
    <w:rsid w:val="0015409C"/>
    <w:rsid w:val="0015412C"/>
    <w:rsid w:val="00154993"/>
    <w:rsid w:val="00166E5F"/>
    <w:rsid w:val="00167AD3"/>
    <w:rsid w:val="00167C6A"/>
    <w:rsid w:val="001754BB"/>
    <w:rsid w:val="00177699"/>
    <w:rsid w:val="00180630"/>
    <w:rsid w:val="00182B62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F4235"/>
    <w:rsid w:val="00203AC8"/>
    <w:rsid w:val="0021103F"/>
    <w:rsid w:val="00213613"/>
    <w:rsid w:val="002151CD"/>
    <w:rsid w:val="00217FD9"/>
    <w:rsid w:val="002234E2"/>
    <w:rsid w:val="002245D6"/>
    <w:rsid w:val="0023278F"/>
    <w:rsid w:val="00243313"/>
    <w:rsid w:val="002442EA"/>
    <w:rsid w:val="0025758B"/>
    <w:rsid w:val="002711C1"/>
    <w:rsid w:val="00274916"/>
    <w:rsid w:val="002778A4"/>
    <w:rsid w:val="00290280"/>
    <w:rsid w:val="002966C8"/>
    <w:rsid w:val="00297CE0"/>
    <w:rsid w:val="002A1D49"/>
    <w:rsid w:val="002B6218"/>
    <w:rsid w:val="002B6813"/>
    <w:rsid w:val="002B6D73"/>
    <w:rsid w:val="002C0471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76F4E"/>
    <w:rsid w:val="00376F77"/>
    <w:rsid w:val="0037712B"/>
    <w:rsid w:val="00382667"/>
    <w:rsid w:val="0038674F"/>
    <w:rsid w:val="00390F1A"/>
    <w:rsid w:val="00391CEB"/>
    <w:rsid w:val="003946BC"/>
    <w:rsid w:val="00394ABF"/>
    <w:rsid w:val="00395A8F"/>
    <w:rsid w:val="003A0B5B"/>
    <w:rsid w:val="003A4601"/>
    <w:rsid w:val="003A68C9"/>
    <w:rsid w:val="003B17BF"/>
    <w:rsid w:val="003C2DBE"/>
    <w:rsid w:val="003C6392"/>
    <w:rsid w:val="003D5360"/>
    <w:rsid w:val="003E069F"/>
    <w:rsid w:val="003E071B"/>
    <w:rsid w:val="003E0AE3"/>
    <w:rsid w:val="003E19C0"/>
    <w:rsid w:val="003E1EFF"/>
    <w:rsid w:val="003F1C9C"/>
    <w:rsid w:val="003F2838"/>
    <w:rsid w:val="00400A6B"/>
    <w:rsid w:val="00401DEE"/>
    <w:rsid w:val="004117AD"/>
    <w:rsid w:val="004127BD"/>
    <w:rsid w:val="00423D08"/>
    <w:rsid w:val="00425B6F"/>
    <w:rsid w:val="00430D6A"/>
    <w:rsid w:val="004315AB"/>
    <w:rsid w:val="00431A11"/>
    <w:rsid w:val="00433AB9"/>
    <w:rsid w:val="004415F3"/>
    <w:rsid w:val="00442353"/>
    <w:rsid w:val="00445CEE"/>
    <w:rsid w:val="00451720"/>
    <w:rsid w:val="00453C17"/>
    <w:rsid w:val="004540DA"/>
    <w:rsid w:val="00460C42"/>
    <w:rsid w:val="00460CF5"/>
    <w:rsid w:val="00461EA0"/>
    <w:rsid w:val="0046556F"/>
    <w:rsid w:val="00465F7A"/>
    <w:rsid w:val="00466DCF"/>
    <w:rsid w:val="00470B94"/>
    <w:rsid w:val="00474D28"/>
    <w:rsid w:val="00476A44"/>
    <w:rsid w:val="00481C38"/>
    <w:rsid w:val="00482687"/>
    <w:rsid w:val="00484445"/>
    <w:rsid w:val="004909BD"/>
    <w:rsid w:val="0049306E"/>
    <w:rsid w:val="004B780C"/>
    <w:rsid w:val="004C2F5F"/>
    <w:rsid w:val="004D205A"/>
    <w:rsid w:val="004D46DC"/>
    <w:rsid w:val="004D6BE7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5404"/>
    <w:rsid w:val="005261B8"/>
    <w:rsid w:val="00527C6F"/>
    <w:rsid w:val="0053069C"/>
    <w:rsid w:val="00535B92"/>
    <w:rsid w:val="00544572"/>
    <w:rsid w:val="00545ABA"/>
    <w:rsid w:val="00547FA7"/>
    <w:rsid w:val="0055581D"/>
    <w:rsid w:val="00564075"/>
    <w:rsid w:val="005641C0"/>
    <w:rsid w:val="00567E5A"/>
    <w:rsid w:val="0057665F"/>
    <w:rsid w:val="00576BFE"/>
    <w:rsid w:val="005825DE"/>
    <w:rsid w:val="005922D0"/>
    <w:rsid w:val="00594CE6"/>
    <w:rsid w:val="005A0012"/>
    <w:rsid w:val="005A00BD"/>
    <w:rsid w:val="005A3892"/>
    <w:rsid w:val="005A4D2E"/>
    <w:rsid w:val="005A6A37"/>
    <w:rsid w:val="005B1C1D"/>
    <w:rsid w:val="005B3E3A"/>
    <w:rsid w:val="005B44F7"/>
    <w:rsid w:val="005B4719"/>
    <w:rsid w:val="005B6D79"/>
    <w:rsid w:val="005C025F"/>
    <w:rsid w:val="005C0C53"/>
    <w:rsid w:val="005C4708"/>
    <w:rsid w:val="005D059B"/>
    <w:rsid w:val="005D3739"/>
    <w:rsid w:val="005D4008"/>
    <w:rsid w:val="005D547E"/>
    <w:rsid w:val="005D54BC"/>
    <w:rsid w:val="005E0AB3"/>
    <w:rsid w:val="005E1145"/>
    <w:rsid w:val="005E58E5"/>
    <w:rsid w:val="005E74CF"/>
    <w:rsid w:val="005F51B9"/>
    <w:rsid w:val="005F6BC3"/>
    <w:rsid w:val="00600C83"/>
    <w:rsid w:val="00605518"/>
    <w:rsid w:val="00610D9C"/>
    <w:rsid w:val="00614217"/>
    <w:rsid w:val="0061727D"/>
    <w:rsid w:val="00620F59"/>
    <w:rsid w:val="00635224"/>
    <w:rsid w:val="00636EFD"/>
    <w:rsid w:val="0064270B"/>
    <w:rsid w:val="006439BF"/>
    <w:rsid w:val="00662241"/>
    <w:rsid w:val="00663A11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C5F25"/>
    <w:rsid w:val="006D01B7"/>
    <w:rsid w:val="006D0DFE"/>
    <w:rsid w:val="006D7E56"/>
    <w:rsid w:val="006E3B4C"/>
    <w:rsid w:val="006E4753"/>
    <w:rsid w:val="006E4CC4"/>
    <w:rsid w:val="006F0249"/>
    <w:rsid w:val="006F0479"/>
    <w:rsid w:val="006F44FB"/>
    <w:rsid w:val="006F5716"/>
    <w:rsid w:val="0070014D"/>
    <w:rsid w:val="007068BC"/>
    <w:rsid w:val="00706903"/>
    <w:rsid w:val="00711B1A"/>
    <w:rsid w:val="00711C98"/>
    <w:rsid w:val="0071571F"/>
    <w:rsid w:val="00716521"/>
    <w:rsid w:val="00717D4A"/>
    <w:rsid w:val="00725998"/>
    <w:rsid w:val="00740148"/>
    <w:rsid w:val="0074019B"/>
    <w:rsid w:val="0075005A"/>
    <w:rsid w:val="007549DC"/>
    <w:rsid w:val="00754C74"/>
    <w:rsid w:val="007610D7"/>
    <w:rsid w:val="007623DD"/>
    <w:rsid w:val="007633CA"/>
    <w:rsid w:val="0076406A"/>
    <w:rsid w:val="00764F5F"/>
    <w:rsid w:val="00764FFE"/>
    <w:rsid w:val="0076722E"/>
    <w:rsid w:val="007707D7"/>
    <w:rsid w:val="00786878"/>
    <w:rsid w:val="007914FC"/>
    <w:rsid w:val="0079217B"/>
    <w:rsid w:val="0079410D"/>
    <w:rsid w:val="0079441C"/>
    <w:rsid w:val="00796493"/>
    <w:rsid w:val="00797DD9"/>
    <w:rsid w:val="007A03CF"/>
    <w:rsid w:val="007A0B47"/>
    <w:rsid w:val="007A1542"/>
    <w:rsid w:val="007A4F81"/>
    <w:rsid w:val="007A6ACF"/>
    <w:rsid w:val="007A788C"/>
    <w:rsid w:val="007B7FE4"/>
    <w:rsid w:val="007C5036"/>
    <w:rsid w:val="007D033E"/>
    <w:rsid w:val="007D3375"/>
    <w:rsid w:val="007E0300"/>
    <w:rsid w:val="007E118D"/>
    <w:rsid w:val="007E3091"/>
    <w:rsid w:val="007E3506"/>
    <w:rsid w:val="007E693F"/>
    <w:rsid w:val="007E75F6"/>
    <w:rsid w:val="007F1D6F"/>
    <w:rsid w:val="007F5253"/>
    <w:rsid w:val="007F6779"/>
    <w:rsid w:val="008037DD"/>
    <w:rsid w:val="008072A7"/>
    <w:rsid w:val="008175FE"/>
    <w:rsid w:val="0081770A"/>
    <w:rsid w:val="008262E4"/>
    <w:rsid w:val="00841431"/>
    <w:rsid w:val="00854626"/>
    <w:rsid w:val="00855C4A"/>
    <w:rsid w:val="00856A7B"/>
    <w:rsid w:val="00856EC2"/>
    <w:rsid w:val="00857B39"/>
    <w:rsid w:val="00861796"/>
    <w:rsid w:val="00862B6E"/>
    <w:rsid w:val="00864A9C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A2AF4"/>
    <w:rsid w:val="008A4C14"/>
    <w:rsid w:val="008A6222"/>
    <w:rsid w:val="008A698F"/>
    <w:rsid w:val="008B149C"/>
    <w:rsid w:val="008B6061"/>
    <w:rsid w:val="008C0089"/>
    <w:rsid w:val="008C1B27"/>
    <w:rsid w:val="008D4018"/>
    <w:rsid w:val="008D41D6"/>
    <w:rsid w:val="008D549F"/>
    <w:rsid w:val="008E142E"/>
    <w:rsid w:val="008E6FC9"/>
    <w:rsid w:val="008F110C"/>
    <w:rsid w:val="008F2156"/>
    <w:rsid w:val="008F25FD"/>
    <w:rsid w:val="008F6C89"/>
    <w:rsid w:val="008F7BFE"/>
    <w:rsid w:val="009024B6"/>
    <w:rsid w:val="00905DB3"/>
    <w:rsid w:val="0091110A"/>
    <w:rsid w:val="00916275"/>
    <w:rsid w:val="00920312"/>
    <w:rsid w:val="009217B8"/>
    <w:rsid w:val="00927EF5"/>
    <w:rsid w:val="009470C1"/>
    <w:rsid w:val="0095039F"/>
    <w:rsid w:val="009551D2"/>
    <w:rsid w:val="00994D55"/>
    <w:rsid w:val="0099680D"/>
    <w:rsid w:val="009A6EF3"/>
    <w:rsid w:val="009B2BA3"/>
    <w:rsid w:val="009B334F"/>
    <w:rsid w:val="009B3851"/>
    <w:rsid w:val="009C107B"/>
    <w:rsid w:val="009D440C"/>
    <w:rsid w:val="009E2804"/>
    <w:rsid w:val="009E46EA"/>
    <w:rsid w:val="009F2496"/>
    <w:rsid w:val="00A00E31"/>
    <w:rsid w:val="00A01C8B"/>
    <w:rsid w:val="00A03DBC"/>
    <w:rsid w:val="00A04CB7"/>
    <w:rsid w:val="00A06B5E"/>
    <w:rsid w:val="00A10A9B"/>
    <w:rsid w:val="00A10B9A"/>
    <w:rsid w:val="00A1237E"/>
    <w:rsid w:val="00A126C5"/>
    <w:rsid w:val="00A167C5"/>
    <w:rsid w:val="00A26C59"/>
    <w:rsid w:val="00A30835"/>
    <w:rsid w:val="00A3114B"/>
    <w:rsid w:val="00A33E60"/>
    <w:rsid w:val="00A47F28"/>
    <w:rsid w:val="00A51C88"/>
    <w:rsid w:val="00A539C9"/>
    <w:rsid w:val="00A56B53"/>
    <w:rsid w:val="00A60A48"/>
    <w:rsid w:val="00A60A6F"/>
    <w:rsid w:val="00A61D85"/>
    <w:rsid w:val="00A63066"/>
    <w:rsid w:val="00A76851"/>
    <w:rsid w:val="00AA13CF"/>
    <w:rsid w:val="00AA1B2C"/>
    <w:rsid w:val="00AB0D5D"/>
    <w:rsid w:val="00AB3D86"/>
    <w:rsid w:val="00AC3FEC"/>
    <w:rsid w:val="00AC3FF3"/>
    <w:rsid w:val="00AC7AC4"/>
    <w:rsid w:val="00AD687F"/>
    <w:rsid w:val="00AD7605"/>
    <w:rsid w:val="00AE046D"/>
    <w:rsid w:val="00AE3844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319B9"/>
    <w:rsid w:val="00B35852"/>
    <w:rsid w:val="00B42ACC"/>
    <w:rsid w:val="00B52055"/>
    <w:rsid w:val="00B526EC"/>
    <w:rsid w:val="00B555EC"/>
    <w:rsid w:val="00B55C15"/>
    <w:rsid w:val="00B56A08"/>
    <w:rsid w:val="00B65CEE"/>
    <w:rsid w:val="00B67EDE"/>
    <w:rsid w:val="00B7250B"/>
    <w:rsid w:val="00B7257D"/>
    <w:rsid w:val="00B755F3"/>
    <w:rsid w:val="00B8083F"/>
    <w:rsid w:val="00B836E2"/>
    <w:rsid w:val="00B863D3"/>
    <w:rsid w:val="00B9644C"/>
    <w:rsid w:val="00BA2529"/>
    <w:rsid w:val="00BA3587"/>
    <w:rsid w:val="00BA4906"/>
    <w:rsid w:val="00BB19A1"/>
    <w:rsid w:val="00BC200D"/>
    <w:rsid w:val="00BC476E"/>
    <w:rsid w:val="00BD1BC0"/>
    <w:rsid w:val="00BD7BD3"/>
    <w:rsid w:val="00BE279A"/>
    <w:rsid w:val="00BE3CF0"/>
    <w:rsid w:val="00BE401B"/>
    <w:rsid w:val="00BF068E"/>
    <w:rsid w:val="00BF45AC"/>
    <w:rsid w:val="00BF5A48"/>
    <w:rsid w:val="00BF7852"/>
    <w:rsid w:val="00BF7BE6"/>
    <w:rsid w:val="00C05471"/>
    <w:rsid w:val="00C06A24"/>
    <w:rsid w:val="00C12AE1"/>
    <w:rsid w:val="00C22822"/>
    <w:rsid w:val="00C33B77"/>
    <w:rsid w:val="00C37616"/>
    <w:rsid w:val="00C45288"/>
    <w:rsid w:val="00C53803"/>
    <w:rsid w:val="00C62A0B"/>
    <w:rsid w:val="00C63CF9"/>
    <w:rsid w:val="00C65010"/>
    <w:rsid w:val="00C76A9E"/>
    <w:rsid w:val="00C800A7"/>
    <w:rsid w:val="00C84A87"/>
    <w:rsid w:val="00C8508C"/>
    <w:rsid w:val="00C85DB3"/>
    <w:rsid w:val="00C90337"/>
    <w:rsid w:val="00C947B1"/>
    <w:rsid w:val="00C95EB1"/>
    <w:rsid w:val="00C96591"/>
    <w:rsid w:val="00CA7700"/>
    <w:rsid w:val="00CB28F9"/>
    <w:rsid w:val="00CB2B6D"/>
    <w:rsid w:val="00CB2CF5"/>
    <w:rsid w:val="00CC1591"/>
    <w:rsid w:val="00CC22D7"/>
    <w:rsid w:val="00CD3A3D"/>
    <w:rsid w:val="00CD5AE1"/>
    <w:rsid w:val="00CE4F9B"/>
    <w:rsid w:val="00CE5DDA"/>
    <w:rsid w:val="00CF5276"/>
    <w:rsid w:val="00D010AF"/>
    <w:rsid w:val="00D05C0D"/>
    <w:rsid w:val="00D114EE"/>
    <w:rsid w:val="00D15E1F"/>
    <w:rsid w:val="00D165A6"/>
    <w:rsid w:val="00D166DB"/>
    <w:rsid w:val="00D16734"/>
    <w:rsid w:val="00D26DBF"/>
    <w:rsid w:val="00D319CE"/>
    <w:rsid w:val="00D40BFE"/>
    <w:rsid w:val="00D44637"/>
    <w:rsid w:val="00D4565F"/>
    <w:rsid w:val="00D47369"/>
    <w:rsid w:val="00D473F2"/>
    <w:rsid w:val="00D476D2"/>
    <w:rsid w:val="00D725C4"/>
    <w:rsid w:val="00D80F47"/>
    <w:rsid w:val="00D8375E"/>
    <w:rsid w:val="00D85809"/>
    <w:rsid w:val="00D8655A"/>
    <w:rsid w:val="00D879E4"/>
    <w:rsid w:val="00D93B57"/>
    <w:rsid w:val="00D94A10"/>
    <w:rsid w:val="00D96B4A"/>
    <w:rsid w:val="00DA5B7D"/>
    <w:rsid w:val="00DA7DB9"/>
    <w:rsid w:val="00DB1A60"/>
    <w:rsid w:val="00DB2403"/>
    <w:rsid w:val="00DB2881"/>
    <w:rsid w:val="00DB56C0"/>
    <w:rsid w:val="00DC5285"/>
    <w:rsid w:val="00DD5D1F"/>
    <w:rsid w:val="00DE18FE"/>
    <w:rsid w:val="00DE1D02"/>
    <w:rsid w:val="00DE4F75"/>
    <w:rsid w:val="00DE7B8F"/>
    <w:rsid w:val="00DF3AF6"/>
    <w:rsid w:val="00E05DAB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52451"/>
    <w:rsid w:val="00E61002"/>
    <w:rsid w:val="00E63B33"/>
    <w:rsid w:val="00E6603E"/>
    <w:rsid w:val="00E76724"/>
    <w:rsid w:val="00E81844"/>
    <w:rsid w:val="00E8264D"/>
    <w:rsid w:val="00E83A8B"/>
    <w:rsid w:val="00E9282A"/>
    <w:rsid w:val="00E93001"/>
    <w:rsid w:val="00E93211"/>
    <w:rsid w:val="00EA3EF2"/>
    <w:rsid w:val="00EA7ED2"/>
    <w:rsid w:val="00EB0974"/>
    <w:rsid w:val="00EB1C4D"/>
    <w:rsid w:val="00EB40C8"/>
    <w:rsid w:val="00EC343B"/>
    <w:rsid w:val="00EC5BE3"/>
    <w:rsid w:val="00ED1F57"/>
    <w:rsid w:val="00ED598C"/>
    <w:rsid w:val="00EE0111"/>
    <w:rsid w:val="00EE2812"/>
    <w:rsid w:val="00EE2E2B"/>
    <w:rsid w:val="00EE7BB5"/>
    <w:rsid w:val="00EF4215"/>
    <w:rsid w:val="00EF42AE"/>
    <w:rsid w:val="00F00A9A"/>
    <w:rsid w:val="00F02EC3"/>
    <w:rsid w:val="00F15BA2"/>
    <w:rsid w:val="00F2011D"/>
    <w:rsid w:val="00F23ED9"/>
    <w:rsid w:val="00F274B5"/>
    <w:rsid w:val="00F33899"/>
    <w:rsid w:val="00F5400D"/>
    <w:rsid w:val="00F6130A"/>
    <w:rsid w:val="00F772EC"/>
    <w:rsid w:val="00F7757F"/>
    <w:rsid w:val="00F8351F"/>
    <w:rsid w:val="00F90E8C"/>
    <w:rsid w:val="00F964F2"/>
    <w:rsid w:val="00FA412B"/>
    <w:rsid w:val="00FA4B0A"/>
    <w:rsid w:val="00FA4FBF"/>
    <w:rsid w:val="00FB2076"/>
    <w:rsid w:val="00FB6D6D"/>
    <w:rsid w:val="00FC1ED7"/>
    <w:rsid w:val="00FC2160"/>
    <w:rsid w:val="00FC59F5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mailto:drogi@powiatwalbrz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okolowski@powiatwalbrzyski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B967-BA4B-49EA-99CB-917DC82B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4895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Jacek Michalik</cp:lastModifiedBy>
  <cp:revision>21</cp:revision>
  <cp:lastPrinted>2021-12-03T11:55:00Z</cp:lastPrinted>
  <dcterms:created xsi:type="dcterms:W3CDTF">2021-11-05T09:00:00Z</dcterms:created>
  <dcterms:modified xsi:type="dcterms:W3CDTF">2021-12-07T06:12:00Z</dcterms:modified>
</cp:coreProperties>
</file>