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B3CE2" w14:textId="2FC69658" w:rsidR="00FF3E74" w:rsidRPr="00882284" w:rsidRDefault="00A219D8" w:rsidP="00A219D8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</w:rPr>
      </w:pPr>
      <w:bookmarkStart w:id="0" w:name="_GoBack"/>
      <w:bookmarkEnd w:id="0"/>
      <w:r>
        <w:rPr>
          <w:rFonts w:ascii="Open Sans" w:hAnsi="Open Sans" w:cs="Open Sans"/>
          <w:lang w:val="pl-PL"/>
        </w:rPr>
        <w:t xml:space="preserve">Załącznik </w:t>
      </w:r>
      <w:r w:rsidR="000C2557" w:rsidRPr="00882284">
        <w:rPr>
          <w:rFonts w:ascii="Open Sans" w:hAnsi="Open Sans" w:cs="Open Sans"/>
        </w:rPr>
        <w:t xml:space="preserve"> nr 1 do SIWZ</w:t>
      </w:r>
    </w:p>
    <w:p w14:paraId="221B8956" w14:textId="77777777" w:rsidR="00B3585A" w:rsidRPr="00B3585A" w:rsidRDefault="00323703" w:rsidP="0063129D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bookmarkStart w:id="1" w:name="RANGE!A2:E63"/>
      <w:r>
        <w:rPr>
          <w:rFonts w:ascii="Open Sans" w:hAnsi="Open Sans" w:cs="Open Sans"/>
        </w:rPr>
        <w:t>OFERTA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5821"/>
      </w:tblGrid>
      <w:tr w:rsidR="00B3585A" w:rsidRPr="00D42F8B" w14:paraId="78E4A5E7" w14:textId="77777777" w:rsidTr="00065BF6">
        <w:trPr>
          <w:cantSplit/>
          <w:trHeight w:val="1002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CEA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DA3A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</w:tr>
      <w:tr w:rsidR="0098682C" w:rsidRPr="00D42F8B" w14:paraId="0E9BB079" w14:textId="77777777" w:rsidTr="00065BF6">
        <w:trPr>
          <w:cantSplit/>
          <w:trHeight w:val="5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7CB" w14:textId="045886A8" w:rsidR="0098682C" w:rsidRPr="00282831" w:rsidRDefault="0098682C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4D2" w14:textId="79577E39" w:rsidR="0098682C" w:rsidRDefault="0098682C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Pr="00D42F8B"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</w:tr>
    </w:tbl>
    <w:p w14:paraId="18AED709" w14:textId="77777777" w:rsidR="00B3585A" w:rsidRPr="00323703" w:rsidRDefault="00B3585A" w:rsidP="00323703">
      <w:pPr>
        <w:jc w:val="both"/>
        <w:rPr>
          <w:rFonts w:ascii="Open Sans" w:hAnsi="Open Sans" w:cs="Open Sans"/>
        </w:rPr>
      </w:pPr>
    </w:p>
    <w:tbl>
      <w:tblPr>
        <w:tblW w:w="101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5875"/>
      </w:tblGrid>
      <w:tr w:rsidR="00B3585A" w:rsidRPr="00D42F8B" w14:paraId="4F655AE5" w14:textId="77777777" w:rsidTr="00CE3BF6">
        <w:trPr>
          <w:trHeight w:val="1467"/>
        </w:trPr>
        <w:tc>
          <w:tcPr>
            <w:tcW w:w="4246" w:type="dxa"/>
            <w:vAlign w:val="center"/>
          </w:tcPr>
          <w:p w14:paraId="067C3829" w14:textId="77777777" w:rsidR="00B3585A" w:rsidRPr="00D42F8B" w:rsidRDefault="00B3585A" w:rsidP="00B3585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D42F8B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875" w:type="dxa"/>
            <w:vAlign w:val="center"/>
          </w:tcPr>
          <w:p w14:paraId="58071056" w14:textId="77777777" w:rsidR="00B006AC" w:rsidRPr="00B006AC" w:rsidRDefault="00B006AC" w:rsidP="00B006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006AC">
              <w:rPr>
                <w:rFonts w:ascii="Open Sans" w:hAnsi="Open Sans" w:cs="Open Sans"/>
                <w:b/>
                <w:sz w:val="18"/>
                <w:szCs w:val="18"/>
              </w:rPr>
              <w:t xml:space="preserve">Opracowanie dokumentacji projektowej wraz z świadczeniem usługi nadzoru autorskiego dla zadania inwestycyjnego pod nazwą: </w:t>
            </w:r>
            <w:r w:rsidRPr="00B006AC">
              <w:rPr>
                <w:rFonts w:ascii="Open Sans" w:hAnsi="Open Sans" w:cs="Open Sans"/>
                <w:b/>
                <w:bCs/>
                <w:sz w:val="18"/>
                <w:szCs w:val="18"/>
              </w:rPr>
              <w:t>Budowa węzła integracyjnego Gdańsk Główny w związku z projektem pn.: „Węzły integracyjne Gdańsk Główny, Gdańsk Wrzeszcz oraz trasy dojazdowe do węzłów Pomorskiej Kolei Metropolitalnej  i Szybkiej Kolei Miejskiej na terenie Gminy Miasta Gdańsk”.</w:t>
            </w:r>
          </w:p>
          <w:p w14:paraId="66831FBC" w14:textId="052E307E" w:rsidR="00B3585A" w:rsidRPr="00DC2FED" w:rsidRDefault="00B3585A" w:rsidP="007C1FC4">
            <w:pPr>
              <w:tabs>
                <w:tab w:val="left" w:pos="3043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6010F0FE" w14:textId="48298D78" w:rsidR="00A1303B" w:rsidRDefault="00B3585A" w:rsidP="00323703">
      <w:pPr>
        <w:spacing w:before="120" w:after="120"/>
        <w:jc w:val="both"/>
        <w:rPr>
          <w:rFonts w:ascii="Open Sans" w:hAnsi="Open Sans" w:cs="Open Sans"/>
        </w:rPr>
      </w:pPr>
      <w:r w:rsidRPr="00A672FF">
        <w:rPr>
          <w:rFonts w:ascii="Open Sans" w:hAnsi="Open Sans" w:cs="Open Sans"/>
        </w:rPr>
        <w:t>W odpowiedzi na</w:t>
      </w:r>
      <w:r w:rsidR="00834B93">
        <w:rPr>
          <w:rFonts w:ascii="Open Sans" w:hAnsi="Open Sans" w:cs="Open Sans"/>
        </w:rPr>
        <w:t xml:space="preserve"> ogłoszenie o zamówieniu oferuję</w:t>
      </w:r>
      <w:r w:rsidRPr="00A672FF">
        <w:rPr>
          <w:rFonts w:ascii="Open Sans" w:hAnsi="Open Sans" w:cs="Open Sans"/>
        </w:rPr>
        <w:t xml:space="preserve"> wykonanie przedmiotu zamówienia</w:t>
      </w:r>
      <w:r w:rsidR="00CE24F2">
        <w:rPr>
          <w:rFonts w:ascii="Open Sans" w:hAnsi="Open Sans" w:cs="Open Sans"/>
        </w:rPr>
        <w:t xml:space="preserve"> </w:t>
      </w:r>
      <w:r w:rsidRPr="00A672FF">
        <w:rPr>
          <w:rFonts w:ascii="Open Sans" w:hAnsi="Open Sans" w:cs="Open Sans"/>
        </w:rPr>
        <w:t>na następujących warunkach:</w:t>
      </w:r>
    </w:p>
    <w:p w14:paraId="7D251ACB" w14:textId="1381D4A9" w:rsidR="0065655B" w:rsidRDefault="0065655B" w:rsidP="00323703">
      <w:pPr>
        <w:spacing w:before="120" w:after="120"/>
        <w:jc w:val="both"/>
        <w:rPr>
          <w:rFonts w:ascii="Open Sans" w:hAnsi="Open Sans" w:cs="Open Sans"/>
        </w:rPr>
      </w:pPr>
    </w:p>
    <w:p w14:paraId="76C8150F" w14:textId="77777777" w:rsidR="0065655B" w:rsidRDefault="0065655B" w:rsidP="00323703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634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37"/>
        <w:gridCol w:w="1276"/>
        <w:gridCol w:w="1275"/>
        <w:gridCol w:w="1560"/>
        <w:gridCol w:w="992"/>
        <w:gridCol w:w="1690"/>
      </w:tblGrid>
      <w:tr w:rsidR="00A1303B" w:rsidRPr="002B35BD" w14:paraId="1E2F1050" w14:textId="77777777" w:rsidTr="00C13033">
        <w:trPr>
          <w:cantSplit/>
          <w:trHeight w:val="658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D653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A1303B" w:rsidRPr="002B35BD" w14:paraId="3024EB16" w14:textId="77777777" w:rsidTr="00C13033">
        <w:trPr>
          <w:cantSplit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7E98" w14:textId="77777777" w:rsidR="00A1303B" w:rsidRPr="004A33E2" w:rsidRDefault="00A1303B" w:rsidP="00944324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4A33E2">
              <w:rPr>
                <w:rFonts w:ascii="Open Sans" w:hAnsi="Open Sans" w:cs="Open Sans"/>
                <w:lang w:eastAsia="en-US"/>
              </w:rPr>
              <w:t>Lp.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432A" w14:textId="77777777" w:rsidR="00A1303B" w:rsidRPr="004A33E2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9A12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6919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C5A4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A1303B" w:rsidRPr="002B35BD" w14:paraId="54D428D8" w14:textId="77777777" w:rsidTr="00C13033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81E9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9618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F761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03DB" w14:textId="77777777" w:rsidR="00A1303B" w:rsidRPr="00720622" w:rsidRDefault="00A1303B" w:rsidP="00944324">
            <w:pPr>
              <w:ind w:left="33" w:right="33"/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A434" w14:textId="77777777" w:rsidR="00A1303B" w:rsidRPr="00720622" w:rsidRDefault="00A1303B" w:rsidP="00944324">
            <w:pPr>
              <w:ind w:left="33" w:right="33"/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5</w:t>
            </w:r>
          </w:p>
        </w:tc>
      </w:tr>
      <w:tr w:rsidR="00A1303B" w:rsidRPr="002B35BD" w14:paraId="729C61C2" w14:textId="77777777" w:rsidTr="00C13033">
        <w:trPr>
          <w:cantSplit/>
          <w:trHeight w:val="5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CB05" w14:textId="32B274C1" w:rsidR="00A1303B" w:rsidRPr="00CA0866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bookmarkStart w:id="2" w:name="_Hlk479062978"/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580225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468C75E1" w14:textId="0ABDFC28" w:rsidR="00A1303B" w:rsidRPr="00580225" w:rsidRDefault="00D2327C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</w:pPr>
            <w:r w:rsidRPr="00586C7D">
              <w:rPr>
                <w:rFonts w:ascii="Open Sans" w:hAnsi="Open Sans" w:cs="Open Sans"/>
                <w:lang w:eastAsia="ar-SA"/>
              </w:rPr>
              <w:t>Wniosek o wydanie decyzji o lokalizacji inwestycji celu publicznego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0445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8224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65F6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7BA1086A" w14:textId="77777777" w:rsidTr="00C13033">
        <w:trPr>
          <w:cantSplit/>
          <w:trHeight w:val="5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60B" w14:textId="210902D2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0874ECE5" w14:textId="5BDF97B9" w:rsidR="00A1303B" w:rsidRPr="00580225" w:rsidRDefault="000248BB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6C7D">
              <w:rPr>
                <w:rFonts w:ascii="Open Sans" w:hAnsi="Open Sans" w:cs="Open Sans"/>
                <w:lang w:eastAsia="ar-SA"/>
              </w:rPr>
              <w:t>Analiza ruchu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B47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B1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4A02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21FA7E4D" w14:textId="77777777" w:rsidTr="00C13033">
        <w:trPr>
          <w:cantSplit/>
          <w:trHeight w:val="5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B49B" w14:textId="1DAE5BAB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27397FF1" w14:textId="5D21ACC8" w:rsidR="00A1303B" w:rsidRPr="00580225" w:rsidRDefault="000248BB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6C7D">
              <w:rPr>
                <w:rFonts w:ascii="Open Sans" w:hAnsi="Open Sans" w:cs="Open Sans"/>
                <w:lang w:eastAsia="ar-SA"/>
              </w:rPr>
              <w:t>Projekty budowlane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0E1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D536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4353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1189998A" w14:textId="77777777" w:rsidTr="00C13033">
        <w:trPr>
          <w:cantSplit/>
          <w:trHeight w:val="5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DD3" w14:textId="1944A1E8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2EA0F6EE" w14:textId="4EF9623D" w:rsidR="00A1303B" w:rsidRPr="00580225" w:rsidRDefault="000248BB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6C7D">
              <w:rPr>
                <w:rFonts w:ascii="Open Sans" w:hAnsi="Open Sans" w:cs="Open Sans"/>
                <w:lang w:eastAsia="ar-SA"/>
              </w:rPr>
              <w:t>Branżowe projekty wykonawcze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C2AD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6C39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678" w14:textId="77777777" w:rsidR="00A1303B" w:rsidRPr="00C251A0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1CE8C57D" w14:textId="77777777" w:rsidTr="00C13033">
        <w:trPr>
          <w:cantSplit/>
          <w:trHeight w:val="5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04D8" w14:textId="27E2C760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6ECAB7C5" w14:textId="289742E3" w:rsidR="00A1303B" w:rsidRPr="00580225" w:rsidRDefault="0065655B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6C7D">
              <w:rPr>
                <w:rFonts w:ascii="Open Sans" w:hAnsi="Open Sans" w:cs="Open Sans"/>
                <w:lang w:eastAsia="ar-SA"/>
              </w:rPr>
              <w:t>Przedmiary robót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F095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733F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201E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2B35BD" w14:paraId="436F5900" w14:textId="77777777" w:rsidTr="00C13033">
        <w:trPr>
          <w:cantSplit/>
          <w:trHeight w:val="5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4CB" w14:textId="3228749B" w:rsidR="00A1303B" w:rsidRDefault="00580225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7C1FC4"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2A43750E" w14:textId="3CD41756" w:rsidR="00A1303B" w:rsidRPr="00580225" w:rsidRDefault="0065655B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6C7D">
              <w:rPr>
                <w:rFonts w:ascii="Open Sans" w:hAnsi="Open Sans" w:cs="Open Sans"/>
                <w:lang w:eastAsia="ar-SA"/>
              </w:rPr>
              <w:t>Kosztorysy inwestorskie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7499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FB9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40C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5655B" w:rsidRPr="002B35BD" w14:paraId="7CAA4ACB" w14:textId="77777777" w:rsidTr="00C13033">
        <w:trPr>
          <w:cantSplit/>
          <w:trHeight w:val="5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E522" w14:textId="283ADA0F" w:rsidR="0065655B" w:rsidRDefault="0065655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471E21FE" w14:textId="59090F08" w:rsidR="0065655B" w:rsidRPr="00580225" w:rsidRDefault="0065655B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6C7D">
              <w:rPr>
                <w:rFonts w:ascii="Open Sans" w:hAnsi="Open Sans" w:cs="Open Sans"/>
                <w:lang w:eastAsia="ar-SA"/>
              </w:rPr>
              <w:t>Specyfikacje techniczne wykonania i  odbioru robót budowlano-montażowych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E28A" w14:textId="464ECE73" w:rsidR="0065655B" w:rsidRPr="00C251A0" w:rsidRDefault="0065655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BD19" w14:textId="1A9A3BA4" w:rsidR="0065655B" w:rsidRPr="00C251A0" w:rsidRDefault="0065655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3050" w14:textId="01734F13" w:rsidR="0065655B" w:rsidRPr="00C251A0" w:rsidRDefault="0065655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5655B" w:rsidRPr="002B35BD" w14:paraId="7E42E52F" w14:textId="77777777" w:rsidTr="00C13033">
        <w:trPr>
          <w:cantSplit/>
          <w:trHeight w:val="5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5B93" w14:textId="4F30C89E" w:rsidR="0065655B" w:rsidRDefault="0065655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688" w:type="dxa"/>
            <w:gridSpan w:val="3"/>
            <w:tcBorders>
              <w:right w:val="single" w:sz="4" w:space="0" w:color="auto"/>
            </w:tcBorders>
            <w:vAlign w:val="center"/>
          </w:tcPr>
          <w:p w14:paraId="6244ED2B" w14:textId="5BC5670C" w:rsidR="0065655B" w:rsidRPr="00580225" w:rsidRDefault="0065655B" w:rsidP="00944324">
            <w:pPr>
              <w:pStyle w:val="Nagwek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86C7D">
              <w:rPr>
                <w:rFonts w:ascii="Open Sans" w:hAnsi="Open Sans" w:cs="Open Sans"/>
                <w:lang w:eastAsia="ar-SA"/>
              </w:rPr>
              <w:t>Zbiorcze zestawienie kosztów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7180" w14:textId="5852F44F" w:rsidR="0065655B" w:rsidRPr="00C251A0" w:rsidRDefault="0065655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FE0A" w14:textId="29EEC5DE" w:rsidR="0065655B" w:rsidRPr="00C251A0" w:rsidRDefault="0065655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8480" w14:textId="3FAD2D3F" w:rsidR="0065655B" w:rsidRPr="00C251A0" w:rsidRDefault="0065655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251A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bookmarkEnd w:id="2"/>
      <w:tr w:rsidR="00A1303B" w:rsidRPr="00DD7797" w14:paraId="52C5A6C9" w14:textId="77777777" w:rsidTr="00C13033">
        <w:trPr>
          <w:cantSplit/>
          <w:trHeight w:val="397"/>
        </w:trPr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2E1014A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6759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pobyt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97BA" w14:textId="77777777" w:rsidR="00A1303B" w:rsidRPr="00DD7797" w:rsidRDefault="00A1303B" w:rsidP="00944324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5D0195">
              <w:rPr>
                <w:rFonts w:ascii="Open Sans" w:hAnsi="Open Sans" w:cs="Open Sans"/>
                <w:bCs/>
                <w:sz w:val="16"/>
                <w:szCs w:val="18"/>
                <w:lang w:eastAsia="en-US"/>
              </w:rPr>
              <w:t>Przewidywana ilość pobytów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7E9B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6D82D773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3A22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FECB" w14:textId="77777777" w:rsidR="00A1303B" w:rsidRPr="00DD7797" w:rsidRDefault="00A1303B" w:rsidP="009443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A1303B" w:rsidRPr="00720622" w14:paraId="509B9E1B" w14:textId="77777777" w:rsidTr="00C13033">
        <w:trPr>
          <w:cantSplit/>
        </w:trPr>
        <w:tc>
          <w:tcPr>
            <w:tcW w:w="28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C3C5F" w14:textId="77777777" w:rsidR="00A1303B" w:rsidRPr="002B35BD" w:rsidRDefault="00A1303B" w:rsidP="00944324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C9B4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B2EA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bCs/>
                <w:i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A182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E4A6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87C6" w14:textId="77777777" w:rsidR="00A1303B" w:rsidRPr="00720622" w:rsidRDefault="00A1303B" w:rsidP="00944324">
            <w:pPr>
              <w:jc w:val="center"/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</w:pPr>
            <w:r w:rsidRPr="00720622">
              <w:rPr>
                <w:rFonts w:ascii="Open Sans" w:hAnsi="Open Sans" w:cs="Open Sans"/>
                <w:i/>
                <w:sz w:val="14"/>
                <w:szCs w:val="14"/>
                <w:lang w:eastAsia="en-US"/>
              </w:rPr>
              <w:t>10</w:t>
            </w:r>
          </w:p>
        </w:tc>
      </w:tr>
      <w:tr w:rsidR="00A1303B" w:rsidRPr="00DD7797" w14:paraId="3F09215C" w14:textId="77777777" w:rsidTr="00C13033">
        <w:trPr>
          <w:cantSplit/>
          <w:trHeight w:val="6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5037" w14:textId="77777777" w:rsidR="00A1303B" w:rsidRPr="004A33E2" w:rsidRDefault="00A1303B" w:rsidP="00944324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4917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BB9D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6216" w14:textId="665DF99A" w:rsidR="00A1303B" w:rsidRPr="00DD7797" w:rsidRDefault="004346FE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AD9F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9F7A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8C1" w14:textId="77777777" w:rsidR="00A1303B" w:rsidRPr="00DD7797" w:rsidRDefault="00A1303B" w:rsidP="009443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DD7797" w14:paraId="6A9245E1" w14:textId="77777777" w:rsidTr="00C13033">
        <w:trPr>
          <w:cantSplit/>
          <w:trHeight w:val="510"/>
        </w:trPr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199D1" w14:textId="77777777" w:rsidR="00A1303B" w:rsidRPr="00DD7797" w:rsidRDefault="00A1303B" w:rsidP="00944324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Łącznie wynagrodzenie kol. (5.+10.) brutto zł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6C722" w14:textId="77777777" w:rsidR="00A1303B" w:rsidRPr="00DD7797" w:rsidRDefault="00A1303B" w:rsidP="00944324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A7F7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1303B" w:rsidRPr="00DD7797" w14:paraId="0E4AC0AB" w14:textId="77777777" w:rsidTr="00C13033">
        <w:trPr>
          <w:cantSplit/>
          <w:trHeight w:val="918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FC379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Słownie łączne wynagrodzenie brutto w zł: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………………………………………………………………………………………………… *</w:t>
            </w:r>
          </w:p>
        </w:tc>
      </w:tr>
      <w:tr w:rsidR="00A1303B" w:rsidRPr="00DD7797" w14:paraId="4252E884" w14:textId="77777777" w:rsidTr="00C13033">
        <w:trPr>
          <w:cantSplit/>
          <w:trHeight w:val="552"/>
        </w:trPr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0D13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9181" w14:textId="77777777" w:rsidR="00A1303B" w:rsidRPr="00DD7797" w:rsidRDefault="00A1303B" w:rsidP="009443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A1303B" w:rsidRPr="00DD7797" w14:paraId="16C5B8CB" w14:textId="77777777" w:rsidTr="00C13033">
        <w:trPr>
          <w:cantSplit/>
          <w:trHeight w:val="728"/>
        </w:trPr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E3F4" w14:textId="77777777" w:rsidR="00A1303B" w:rsidRPr="003E26EF" w:rsidRDefault="00A1303B" w:rsidP="00944324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1D5F56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dla dokumentacji projektowej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AC82" w14:textId="77777777" w:rsidR="00A1303B" w:rsidRPr="00DD7797" w:rsidRDefault="00A1303B" w:rsidP="009443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ostatniej części dokumentacji projektowej</w:t>
            </w:r>
          </w:p>
        </w:tc>
      </w:tr>
      <w:tr w:rsidR="00A1303B" w:rsidRPr="00DD7797" w14:paraId="22856F46" w14:textId="77777777" w:rsidTr="00C13033">
        <w:trPr>
          <w:cantSplit/>
          <w:trHeight w:val="679"/>
        </w:trPr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0BC1" w14:textId="77777777" w:rsidR="00A1303B" w:rsidRPr="003E26EF" w:rsidRDefault="00A1303B" w:rsidP="00944324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  <w:lang w:eastAsia="en-US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dokumentacji projektowej </w:t>
            </w: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>liczonego od daty odbioru ostatniej części dokumentacji projektowej 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B3F3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023E13AC" w14:textId="77777777" w:rsidR="00A1303B" w:rsidRPr="00DD7797" w:rsidRDefault="00A1303B" w:rsidP="009443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…* miesięcy </w:t>
            </w:r>
          </w:p>
        </w:tc>
      </w:tr>
      <w:tr w:rsidR="00A1303B" w:rsidRPr="00DD7797" w14:paraId="22AC9F82" w14:textId="77777777" w:rsidTr="00C13033">
        <w:trPr>
          <w:cantSplit/>
        </w:trPr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9656" w14:textId="77777777" w:rsidR="00A1303B" w:rsidRPr="00DD7797" w:rsidRDefault="00A1303B" w:rsidP="009443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6424" w14:textId="77777777" w:rsidR="00A1303B" w:rsidRPr="00DD7797" w:rsidRDefault="00A1303B" w:rsidP="009443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A1303B" w:rsidRPr="00DD7797" w14:paraId="1C195442" w14:textId="77777777" w:rsidTr="00C13033">
        <w:trPr>
          <w:cantSplit/>
        </w:trPr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FD51" w14:textId="77777777" w:rsidR="00A1303B" w:rsidRPr="004A33E2" w:rsidRDefault="00A1303B" w:rsidP="00944324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Części zamówienia, których wykonanie wykonawca zamierza powierzyć podwykonawcom oraz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ile jest to wiadome </w:t>
            </w:r>
            <w:r w:rsidRPr="004A33E2">
              <w:rPr>
                <w:rFonts w:ascii="Open Sans" w:hAnsi="Open Sans" w:cs="Open Sans"/>
                <w:sz w:val="18"/>
                <w:szCs w:val="18"/>
                <w:lang w:eastAsia="en-US"/>
              </w:rPr>
              <w:t>nazwy firm podwykonawców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E405" w14:textId="77777777" w:rsidR="00A1303B" w:rsidRPr="00DD7797" w:rsidRDefault="00A1303B" w:rsidP="009443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…………………….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</w:tr>
    </w:tbl>
    <w:p w14:paraId="71A7E352" w14:textId="77777777" w:rsidR="00CF0F75" w:rsidRPr="005B603F" w:rsidRDefault="00CF0F75" w:rsidP="00CF0F75">
      <w:pPr>
        <w:spacing w:before="120" w:after="120"/>
        <w:ind w:right="1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Uwaga!</w:t>
      </w:r>
    </w:p>
    <w:p w14:paraId="50C8A425" w14:textId="77777777" w:rsidR="00CF0F75" w:rsidRPr="005B603F" w:rsidRDefault="00CF0F75" w:rsidP="00CF0F75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5B603F">
        <w:rPr>
          <w:rFonts w:ascii="Open Sans" w:hAnsi="Open Sans" w:cs="Open Sans"/>
          <w:iCs/>
          <w:spacing w:val="-6"/>
        </w:rPr>
        <w:t>(*) Należy wypełnić wykropkowane miejsca.</w:t>
      </w:r>
    </w:p>
    <w:p w14:paraId="7C7D4232" w14:textId="57A0592B" w:rsidR="00655BD7" w:rsidRPr="003B0785" w:rsidRDefault="00655BD7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left="714" w:right="1" w:hanging="357"/>
        <w:contextualSpacing w:val="0"/>
        <w:jc w:val="both"/>
        <w:rPr>
          <w:rFonts w:ascii="Open Sans" w:hAnsi="Open Sans" w:cs="Open Sans"/>
        </w:rPr>
      </w:pPr>
      <w:r w:rsidRPr="00327872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101A648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ind w:left="714" w:hanging="357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754CB68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ind w:left="714" w:hanging="357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lastRenderedPageBreak/>
        <w:t>Oświadczamy, że wyżej podana cena ryczałtowa obejmuje realizację wszystkich zobowiązań wykonawcy opisanych w specyfikacji istotnych warunków zamówienia wraz z załącznikami.</w:t>
      </w:r>
    </w:p>
    <w:p w14:paraId="6B0C37E9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EC9CB66" w14:textId="77777777" w:rsidR="00CF0F75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/>
        <w:contextualSpacing w:val="0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BDFF596" w14:textId="77777777" w:rsidR="00CF0F75" w:rsidRPr="00662D7C" w:rsidRDefault="00CF0F75" w:rsidP="00A50FF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662D7C">
        <w:rPr>
          <w:rFonts w:ascii="Open Sans" w:hAnsi="Open Sans" w:cs="Open Sans"/>
        </w:rPr>
        <w:t>Powstanie obowiązku podatkowego u zamawiającego.</w:t>
      </w:r>
    </w:p>
    <w:p w14:paraId="09DD7D0C" w14:textId="77777777" w:rsidR="00CF0F75" w:rsidRPr="00D1385F" w:rsidRDefault="00CF0F75" w:rsidP="00CF0F75">
      <w:pPr>
        <w:spacing w:before="120" w:after="120"/>
        <w:ind w:left="567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Oświadczam, że (wstawić </w:t>
      </w:r>
      <w:r w:rsidRPr="00D1385F">
        <w:rPr>
          <w:rFonts w:ascii="Open Sans" w:hAnsi="Open Sans" w:cs="Open Sans"/>
          <w:b/>
        </w:rPr>
        <w:t>X</w:t>
      </w:r>
      <w:r w:rsidRPr="00D1385F">
        <w:rPr>
          <w:rFonts w:ascii="Open Sans" w:hAnsi="Open Sans" w:cs="Open Sans"/>
        </w:rPr>
        <w:t xml:space="preserve"> we właściwe pole):</w:t>
      </w:r>
    </w:p>
    <w:p w14:paraId="1112EB16" w14:textId="77777777" w:rsidR="00CF0F75" w:rsidRPr="00D1385F" w:rsidRDefault="00CF0F75" w:rsidP="00CF0F75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D1385F">
        <w:rPr>
          <w:rFonts w:ascii="Arial" w:hAnsi="Arial" w:cs="Arial"/>
        </w:rPr>
        <w:t>□</w:t>
      </w:r>
      <w:r w:rsidRPr="00D1385F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1DD16789" w14:textId="77777777" w:rsidR="00CF0F75" w:rsidRPr="00D1385F" w:rsidRDefault="00CF0F75" w:rsidP="00CF0F75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D1385F">
        <w:rPr>
          <w:rFonts w:ascii="Arial" w:hAnsi="Arial" w:cs="Arial"/>
        </w:rPr>
        <w:t>□</w:t>
      </w:r>
      <w:r w:rsidRPr="00D1385F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57DC39F" w14:textId="77777777" w:rsidR="00CF0F75" w:rsidRPr="00D1385F" w:rsidRDefault="00CF0F75" w:rsidP="00CF0F75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4C65DDD" w14:textId="77777777" w:rsidR="00CF0F75" w:rsidRPr="00D1385F" w:rsidRDefault="00CF0F75" w:rsidP="00CF0F75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</w:rPr>
        <w:t>_________________ zł netto**.</w:t>
      </w:r>
      <w:r w:rsidRPr="00D1385F">
        <w:rPr>
          <w:rFonts w:ascii="Open Sans" w:hAnsi="Open Sans" w:cs="Open Sans"/>
        </w:rPr>
        <w:tab/>
      </w:r>
      <w:r w:rsidRPr="00D1385F">
        <w:rPr>
          <w:rFonts w:ascii="Open Sans" w:hAnsi="Open Sans" w:cs="Open Sans"/>
        </w:rPr>
        <w:tab/>
      </w:r>
      <w:r w:rsidRPr="00D1385F">
        <w:rPr>
          <w:rFonts w:ascii="Open Sans" w:hAnsi="Open Sans" w:cs="Open Sans"/>
        </w:rPr>
        <w:br/>
      </w:r>
      <w:r w:rsidRPr="00D1385F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090BBC7B" w14:textId="77777777" w:rsidR="00CF0F75" w:rsidRPr="00D1385F" w:rsidRDefault="00CF0F75" w:rsidP="00A50FFA">
      <w:pPr>
        <w:numPr>
          <w:ilvl w:val="0"/>
          <w:numId w:val="36"/>
        </w:numPr>
        <w:ind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>wewnątrzwspólnotowego nabycia towarów,</w:t>
      </w:r>
    </w:p>
    <w:p w14:paraId="224A8251" w14:textId="5E47DDFB" w:rsidR="00CF0F75" w:rsidRPr="00D1385F" w:rsidRDefault="00CF0F75" w:rsidP="00A50FFA">
      <w:pPr>
        <w:numPr>
          <w:ilvl w:val="0"/>
          <w:numId w:val="36"/>
        </w:numPr>
        <w:ind w:right="1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 xml:space="preserve">mechanizmu odwróconego obciążenia, o którym mowa w art. 17 ust. 1 pkt </w:t>
      </w:r>
      <w:r w:rsidR="00ED6063">
        <w:rPr>
          <w:rFonts w:ascii="Open Sans" w:hAnsi="Open Sans" w:cs="Open Sans"/>
          <w:i/>
        </w:rPr>
        <w:t>7</w:t>
      </w:r>
      <w:r w:rsidR="00ED6063" w:rsidRPr="00D1385F">
        <w:rPr>
          <w:rFonts w:ascii="Open Sans" w:hAnsi="Open Sans" w:cs="Open Sans"/>
          <w:i/>
        </w:rPr>
        <w:t xml:space="preserve"> </w:t>
      </w:r>
      <w:r w:rsidRPr="00D1385F">
        <w:rPr>
          <w:rFonts w:ascii="Open Sans" w:hAnsi="Open Sans" w:cs="Open Sans"/>
          <w:i/>
        </w:rPr>
        <w:t>ustawy o podatku od towarów i usług,</w:t>
      </w:r>
    </w:p>
    <w:p w14:paraId="1F7629C8" w14:textId="77777777" w:rsidR="00CF0F75" w:rsidRPr="00D1385F" w:rsidRDefault="00CF0F75" w:rsidP="00A50FFA">
      <w:pPr>
        <w:numPr>
          <w:ilvl w:val="0"/>
          <w:numId w:val="36"/>
        </w:numPr>
        <w:ind w:right="1"/>
        <w:jc w:val="both"/>
        <w:rPr>
          <w:rFonts w:ascii="Open Sans" w:hAnsi="Open Sans" w:cs="Open Sans"/>
          <w:i/>
        </w:rPr>
      </w:pPr>
      <w:r w:rsidRPr="00D1385F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132D94A8" w14:textId="7D61762B" w:rsidR="00CF0F75" w:rsidRDefault="00CF0F75" w:rsidP="00CF0F7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D1385F">
        <w:rPr>
          <w:rFonts w:ascii="Open Sans" w:hAnsi="Open Sans" w:cs="Open Sans"/>
        </w:rPr>
        <w:t xml:space="preserve">Oświadczam, że niewypełnienie oferty w zakresie pkt </w:t>
      </w:r>
      <w:r w:rsidR="00A656B6">
        <w:rPr>
          <w:rFonts w:ascii="Open Sans" w:hAnsi="Open Sans" w:cs="Open Sans"/>
        </w:rPr>
        <w:t>6</w:t>
      </w:r>
      <w:r w:rsidR="00A656B6" w:rsidRPr="00D1385F">
        <w:rPr>
          <w:rFonts w:ascii="Open Sans" w:hAnsi="Open Sans" w:cs="Open Sans"/>
        </w:rPr>
        <w:t xml:space="preserve"> </w:t>
      </w:r>
      <w:r w:rsidRPr="00D1385F">
        <w:rPr>
          <w:rFonts w:ascii="Open Sans" w:hAnsi="Open Sans" w:cs="Open Sans"/>
        </w:rPr>
        <w:t>oznacza, że jej złożenie</w:t>
      </w:r>
      <w:r w:rsidR="00ED6063">
        <w:rPr>
          <w:rFonts w:ascii="Open Sans" w:hAnsi="Open Sans" w:cs="Open Sans"/>
        </w:rPr>
        <w:t xml:space="preserve"> </w:t>
      </w:r>
      <w:r w:rsidRPr="00D1385F">
        <w:rPr>
          <w:rFonts w:ascii="Open Sans" w:hAnsi="Open Sans" w:cs="Open Sans"/>
        </w:rPr>
        <w:t>nie prowadzi do powstania obowiązku podatkowego po stronie zamawiającego.</w:t>
      </w:r>
    </w:p>
    <w:p w14:paraId="3A0D0B6E" w14:textId="77777777" w:rsidR="00CF0F75" w:rsidRDefault="00CF0F75" w:rsidP="00CF0F75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217C5ACC" w14:textId="3F1CC124" w:rsidR="00CF0F75" w:rsidRDefault="00ED6063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012088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5E18913D" w14:textId="1EFF3C32" w:rsidR="00B05D8C" w:rsidRDefault="00B05D8C" w:rsidP="002E6650"/>
    <w:p w14:paraId="650139FF" w14:textId="40B50548" w:rsidR="00C14553" w:rsidRPr="00855AE1" w:rsidRDefault="00C14553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  <w:b/>
        </w:rPr>
        <w:sectPr w:rsidR="00C14553" w:rsidRPr="00855AE1" w:rsidSect="00712BBB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678" w:right="992" w:bottom="1418" w:left="1418" w:header="851" w:footer="851" w:gutter="0"/>
          <w:cols w:space="708"/>
          <w:noEndnote/>
          <w:docGrid w:linePitch="360"/>
        </w:sectPr>
      </w:pPr>
      <w:bookmarkStart w:id="4" w:name="_Hlk491424240"/>
      <w:bookmarkEnd w:id="1"/>
    </w:p>
    <w:bookmarkEnd w:id="4"/>
    <w:p w14:paraId="7B1AE205" w14:textId="77777777" w:rsidR="002F2FA0" w:rsidRPr="0045260F" w:rsidRDefault="002F2FA0" w:rsidP="00FD55C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45260F">
        <w:rPr>
          <w:rFonts w:ascii="Open Sans" w:hAnsi="Open Sans" w:cs="Open Sans"/>
        </w:rPr>
        <w:lastRenderedPageBreak/>
        <w:t xml:space="preserve">Załącznik nr </w:t>
      </w:r>
      <w:r w:rsidR="00F736DC">
        <w:rPr>
          <w:rFonts w:ascii="Open Sans" w:hAnsi="Open Sans" w:cs="Open Sans"/>
        </w:rPr>
        <w:t>3</w:t>
      </w:r>
      <w:r w:rsidRPr="0045260F">
        <w:rPr>
          <w:rFonts w:ascii="Open Sans" w:hAnsi="Open Sans" w:cs="Open Sans"/>
        </w:rPr>
        <w:t xml:space="preserve"> do SIWZ</w:t>
      </w:r>
    </w:p>
    <w:p w14:paraId="03C5634F" w14:textId="77777777" w:rsidR="00DF1E7D" w:rsidRPr="0045260F" w:rsidRDefault="00DF1E7D" w:rsidP="00DF1E7D">
      <w:pPr>
        <w:spacing w:before="120" w:after="120"/>
        <w:jc w:val="center"/>
        <w:rPr>
          <w:rFonts w:ascii="Open Sans" w:hAnsi="Open Sans" w:cs="Open Sans"/>
        </w:rPr>
      </w:pPr>
      <w:r w:rsidRPr="0045260F">
        <w:rPr>
          <w:rFonts w:ascii="Open Sans" w:hAnsi="Open Sans" w:cs="Open Sans"/>
        </w:rPr>
        <w:t xml:space="preserve">WYKAZ </w:t>
      </w:r>
      <w:r>
        <w:rPr>
          <w:rFonts w:ascii="Open Sans" w:hAnsi="Open Sans" w:cs="Open Sans"/>
        </w:rPr>
        <w:t>WYKONANYCH USŁUG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5245"/>
        <w:gridCol w:w="2410"/>
        <w:gridCol w:w="1701"/>
        <w:gridCol w:w="2409"/>
      </w:tblGrid>
      <w:tr w:rsidR="00A1303B" w:rsidRPr="00A1303B" w14:paraId="3B303DA5" w14:textId="77777777" w:rsidTr="00A1303B">
        <w:trPr>
          <w:trHeight w:val="1221"/>
        </w:trPr>
        <w:tc>
          <w:tcPr>
            <w:tcW w:w="851" w:type="dxa"/>
            <w:vAlign w:val="center"/>
          </w:tcPr>
          <w:p w14:paraId="620DC307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14:paraId="44FFD62F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245" w:type="dxa"/>
            <w:vAlign w:val="center"/>
          </w:tcPr>
          <w:p w14:paraId="25C89F78" w14:textId="2CFDBC51" w:rsidR="00A1303B" w:rsidRPr="00A1303B" w:rsidRDefault="00A1303B" w:rsidP="00A1303B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 opracowanie dokumentacji projektowej składającej się co najmniej z projektu budowlanego i wykonawczego, w zakresie budowy lub przebudowy</w:t>
            </w:r>
            <w:r w:rsidRPr="00A1303B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BF2DAD">
              <w:rPr>
                <w:rFonts w:ascii="Open Sans" w:hAnsi="Open Sans" w:cs="Open Sans"/>
                <w:bCs/>
                <w:sz w:val="18"/>
                <w:szCs w:val="18"/>
              </w:rPr>
              <w:t>drogi</w:t>
            </w:r>
            <w:r w:rsidR="000F78C4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A1303B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2410" w:type="dxa"/>
            <w:vAlign w:val="center"/>
          </w:tcPr>
          <w:p w14:paraId="1C9A82A2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6E9231A1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color w:val="000000"/>
                <w:sz w:val="18"/>
                <w:szCs w:val="18"/>
              </w:rPr>
              <w:t>(zł brutto)</w:t>
            </w:r>
          </w:p>
        </w:tc>
        <w:tc>
          <w:tcPr>
            <w:tcW w:w="1701" w:type="dxa"/>
            <w:vAlign w:val="center"/>
          </w:tcPr>
          <w:p w14:paraId="7986D0D7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406C2EA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409" w:type="dxa"/>
            <w:vAlign w:val="center"/>
          </w:tcPr>
          <w:p w14:paraId="527059C2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A1303B" w:rsidRPr="00A1303B" w14:paraId="5C8D85D2" w14:textId="77777777" w:rsidTr="00A1303B">
        <w:trPr>
          <w:trHeight w:val="277"/>
        </w:trPr>
        <w:tc>
          <w:tcPr>
            <w:tcW w:w="851" w:type="dxa"/>
            <w:vAlign w:val="center"/>
          </w:tcPr>
          <w:p w14:paraId="44B9B86F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14:paraId="23E55DD5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14:paraId="314D703F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14:paraId="02D7FFC0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14:paraId="337B1A94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14:paraId="14B77198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A1303B" w:rsidRPr="00A1303B" w14:paraId="283669E0" w14:textId="77777777" w:rsidTr="00A1303B">
        <w:trPr>
          <w:trHeight w:hRule="exact" w:val="1153"/>
        </w:trPr>
        <w:tc>
          <w:tcPr>
            <w:tcW w:w="851" w:type="dxa"/>
            <w:vAlign w:val="center"/>
          </w:tcPr>
          <w:p w14:paraId="3C53AC92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71102A5D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4361D03" w14:textId="2E986F3B" w:rsidR="00A1303B" w:rsidRPr="00A1303B" w:rsidRDefault="00931D1D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</w:tc>
        <w:tc>
          <w:tcPr>
            <w:tcW w:w="2410" w:type="dxa"/>
            <w:vAlign w:val="center"/>
          </w:tcPr>
          <w:p w14:paraId="7B03ACDD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0BA401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49F8ECE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1303B" w:rsidRPr="00A1303B" w14:paraId="5CDC0832" w14:textId="77777777" w:rsidTr="00A1303B">
        <w:trPr>
          <w:trHeight w:hRule="exact" w:val="1153"/>
        </w:trPr>
        <w:tc>
          <w:tcPr>
            <w:tcW w:w="851" w:type="dxa"/>
            <w:vAlign w:val="center"/>
          </w:tcPr>
          <w:p w14:paraId="4A8885B9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14:paraId="727EF1C1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B0D7A5E" w14:textId="363323DC" w:rsidR="00A1303B" w:rsidRPr="00A1303B" w:rsidRDefault="00931D1D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</w:tc>
        <w:tc>
          <w:tcPr>
            <w:tcW w:w="2410" w:type="dxa"/>
            <w:vAlign w:val="center"/>
          </w:tcPr>
          <w:p w14:paraId="1F1C285D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4544D0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A6DAEE9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1303B" w:rsidRPr="00A1303B" w14:paraId="0BE241E6" w14:textId="77777777" w:rsidTr="00A1303B">
        <w:trPr>
          <w:trHeight w:hRule="exact" w:val="1127"/>
        </w:trPr>
        <w:tc>
          <w:tcPr>
            <w:tcW w:w="851" w:type="dxa"/>
            <w:vAlign w:val="center"/>
          </w:tcPr>
          <w:p w14:paraId="00334135" w14:textId="77777777" w:rsidR="00A1303B" w:rsidRPr="00A1303B" w:rsidRDefault="00A1303B" w:rsidP="00A1303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77" w:type="dxa"/>
            <w:vAlign w:val="center"/>
          </w:tcPr>
          <w:p w14:paraId="495935F7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E7828E8" w14:textId="62F370B5" w:rsidR="00A1303B" w:rsidRPr="00A1303B" w:rsidRDefault="00931D1D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</w:tc>
        <w:tc>
          <w:tcPr>
            <w:tcW w:w="2410" w:type="dxa"/>
            <w:vAlign w:val="center"/>
          </w:tcPr>
          <w:p w14:paraId="62C65540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C15396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CB08B71" w14:textId="77777777" w:rsidR="00A1303B" w:rsidRPr="00A1303B" w:rsidRDefault="00A1303B" w:rsidP="00A130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3664CB4" w14:textId="77777777" w:rsidR="00523B68" w:rsidRDefault="00523B68" w:rsidP="00523B68">
      <w:pPr>
        <w:spacing w:before="120" w:after="120"/>
        <w:ind w:right="-143"/>
        <w:jc w:val="both"/>
        <w:rPr>
          <w:rFonts w:ascii="Open Sans" w:hAnsi="Open Sans" w:cs="Open Sans"/>
          <w:sz w:val="18"/>
          <w:szCs w:val="18"/>
        </w:rPr>
      </w:pPr>
      <w:r w:rsidRPr="00523B68">
        <w:rPr>
          <w:rFonts w:ascii="Open Sans" w:hAnsi="Open Sans" w:cs="Open Sans"/>
          <w:sz w:val="18"/>
          <w:szCs w:val="18"/>
        </w:rPr>
        <w:t>(*) niepotrzebne skreślić</w:t>
      </w:r>
    </w:p>
    <w:p w14:paraId="5699542E" w14:textId="77777777" w:rsidR="0049092D" w:rsidRDefault="0049092D" w:rsidP="0049092D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  <w:r w:rsidRPr="0049092D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528"/>
      </w:tblGrid>
      <w:tr w:rsidR="00161C96" w:rsidRPr="00E84076" w14:paraId="56EA54DC" w14:textId="77777777" w:rsidTr="000F3988">
        <w:trPr>
          <w:cantSplit/>
          <w:trHeight w:val="148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DD41" w14:textId="77777777" w:rsidR="00161C96" w:rsidRPr="00282831" w:rsidRDefault="00161C96" w:rsidP="001D46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53EA902" w14:textId="77777777" w:rsidR="00161C96" w:rsidRPr="00282831" w:rsidRDefault="00161C96" w:rsidP="001D46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7383" w14:textId="77777777" w:rsidR="00161C96" w:rsidRPr="00282831" w:rsidRDefault="00161C96" w:rsidP="001D46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53174FF" w14:textId="2F16A6E6" w:rsidR="0071339D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71339D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38586EC7" w14:textId="77777777" w:rsidR="00A06192" w:rsidRPr="00A06192" w:rsidRDefault="00CF185F" w:rsidP="00A0619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>
        <w:br w:type="page"/>
      </w:r>
      <w:r w:rsidR="00A06192" w:rsidRPr="00A06192">
        <w:rPr>
          <w:rFonts w:ascii="Open Sans" w:hAnsi="Open Sans" w:cs="Open Sans"/>
        </w:rPr>
        <w:lastRenderedPageBreak/>
        <w:t xml:space="preserve">Załącznik nr </w:t>
      </w:r>
      <w:r w:rsidR="00630082">
        <w:rPr>
          <w:rFonts w:ascii="Open Sans" w:hAnsi="Open Sans" w:cs="Open Sans"/>
        </w:rPr>
        <w:t>4</w:t>
      </w:r>
      <w:r w:rsidR="00A06192" w:rsidRPr="00A06192">
        <w:rPr>
          <w:rFonts w:ascii="Open Sans" w:hAnsi="Open Sans" w:cs="Open Sans"/>
        </w:rPr>
        <w:t xml:space="preserve"> do </w:t>
      </w:r>
      <w:r w:rsidR="00630082">
        <w:rPr>
          <w:rFonts w:ascii="Open Sans" w:hAnsi="Open Sans" w:cs="Open Sans"/>
        </w:rPr>
        <w:t>SIWZ</w:t>
      </w:r>
    </w:p>
    <w:p w14:paraId="6DADFB7C" w14:textId="77777777" w:rsidR="004C0838" w:rsidRDefault="004C0838" w:rsidP="00A06192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</w:pPr>
    </w:p>
    <w:p w14:paraId="649CC81A" w14:textId="77777777" w:rsidR="0003022B" w:rsidRDefault="0003022B" w:rsidP="0003022B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03022B">
        <w:rPr>
          <w:rFonts w:ascii="Open Sans" w:hAnsi="Open Sans" w:cs="Open Sans"/>
        </w:rPr>
        <w:t>WYKAZ OSÓB,</w:t>
      </w:r>
      <w:r w:rsidRPr="0003022B">
        <w:rPr>
          <w:rFonts w:ascii="Open Sans" w:hAnsi="Open Sans" w:cs="Open Sans"/>
        </w:rPr>
        <w:br/>
      </w:r>
      <w:r w:rsidRPr="0003022B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5103"/>
        <w:gridCol w:w="2835"/>
      </w:tblGrid>
      <w:tr w:rsidR="00672048" w:rsidRPr="00F610D1" w14:paraId="40607317" w14:textId="77777777" w:rsidTr="00A1303B">
        <w:trPr>
          <w:trHeight w:val="1096"/>
        </w:trPr>
        <w:tc>
          <w:tcPr>
            <w:tcW w:w="567" w:type="dxa"/>
            <w:vAlign w:val="center"/>
          </w:tcPr>
          <w:p w14:paraId="1A7DB745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119" w:type="dxa"/>
            <w:vAlign w:val="center"/>
          </w:tcPr>
          <w:p w14:paraId="63EC92F4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05CE8006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5103" w:type="dxa"/>
            <w:vAlign w:val="center"/>
          </w:tcPr>
          <w:p w14:paraId="5E121070" w14:textId="6E2825F7" w:rsidR="00672048" w:rsidRPr="00785ADF" w:rsidRDefault="00785ADF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Uprawnienia / Wykształcenie</w:t>
            </w:r>
          </w:p>
        </w:tc>
        <w:tc>
          <w:tcPr>
            <w:tcW w:w="2835" w:type="dxa"/>
            <w:vAlign w:val="center"/>
          </w:tcPr>
          <w:p w14:paraId="7F7ED93A" w14:textId="45C3BD7C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72048" w:rsidRPr="00F610D1" w14:paraId="41E284F2" w14:textId="77777777" w:rsidTr="00A1303B">
        <w:trPr>
          <w:trHeight w:hRule="exact" w:val="2986"/>
        </w:trPr>
        <w:tc>
          <w:tcPr>
            <w:tcW w:w="567" w:type="dxa"/>
            <w:vAlign w:val="center"/>
          </w:tcPr>
          <w:p w14:paraId="4F2C1E49" w14:textId="77777777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14:paraId="6A92A3B2" w14:textId="77777777" w:rsidR="00672048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169EC0F4" w14:textId="0A66870E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5D0996" w14:textId="337ACE15" w:rsidR="00672048" w:rsidRPr="00F610D1" w:rsidRDefault="00672048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5103" w:type="dxa"/>
            <w:vAlign w:val="center"/>
          </w:tcPr>
          <w:p w14:paraId="03459B22" w14:textId="6FB80CB3" w:rsidR="00672048" w:rsidRPr="00F610D1" w:rsidRDefault="00A1303B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A1303B">
              <w:rPr>
                <w:rFonts w:ascii="Open Sans" w:hAnsi="Open Sans" w:cs="Open Sans"/>
                <w:sz w:val="18"/>
                <w:szCs w:val="18"/>
              </w:rPr>
              <w:t xml:space="preserve">Uprawnienia budowlane do projektowania w specjalności inżynieryjnej drogowej </w:t>
            </w:r>
          </w:p>
        </w:tc>
        <w:tc>
          <w:tcPr>
            <w:tcW w:w="2835" w:type="dxa"/>
            <w:vAlign w:val="center"/>
          </w:tcPr>
          <w:p w14:paraId="2FB29EFE" w14:textId="79CA7FCE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728A3E20" w14:textId="02D2EBE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</w:t>
            </w:r>
            <w:r w:rsidR="00785ADF"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należy wskazać rodzaj umowy np. umowa o podwykonawstwo,</w:t>
            </w:r>
          </w:p>
          <w:p w14:paraId="3C7E593F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6329708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DD9033E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95E4C99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71AD52C9" w14:textId="77777777" w:rsidR="00672048" w:rsidRPr="00F610D1" w:rsidRDefault="00672048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4DD49E" w14:textId="77777777" w:rsidR="00672048" w:rsidRPr="00785ADF" w:rsidRDefault="00672048" w:rsidP="006F517E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(*) niepotrzebne skreślić</w:t>
            </w:r>
          </w:p>
        </w:tc>
      </w:tr>
      <w:tr w:rsidR="00785ADF" w:rsidRPr="00F610D1" w14:paraId="54979BF8" w14:textId="77777777" w:rsidTr="00A1303B">
        <w:trPr>
          <w:trHeight w:hRule="exact" w:val="2986"/>
        </w:trPr>
        <w:tc>
          <w:tcPr>
            <w:tcW w:w="567" w:type="dxa"/>
            <w:vAlign w:val="center"/>
          </w:tcPr>
          <w:p w14:paraId="7DCE9F3F" w14:textId="4E16F19B" w:rsidR="00785ADF" w:rsidRPr="00F610D1" w:rsidRDefault="00785ADF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119" w:type="dxa"/>
            <w:vAlign w:val="center"/>
          </w:tcPr>
          <w:p w14:paraId="50D48809" w14:textId="77777777" w:rsid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7AC0386E" w14:textId="77777777" w:rsidR="00785ADF" w:rsidRDefault="00785ADF" w:rsidP="006F5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B41E09A" w14:textId="4582FDE9" w:rsidR="00785ADF" w:rsidRPr="00785ADF" w:rsidRDefault="00785ADF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Architekt krajobrazu</w:t>
            </w:r>
          </w:p>
        </w:tc>
        <w:tc>
          <w:tcPr>
            <w:tcW w:w="5103" w:type="dxa"/>
            <w:vAlign w:val="center"/>
          </w:tcPr>
          <w:p w14:paraId="69524B89" w14:textId="1180EC51" w:rsidR="00785ADF" w:rsidRPr="00785ADF" w:rsidRDefault="00785ADF" w:rsidP="006F517E">
            <w:pPr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Wykształcenie wyższe na kierunku architektura krajobrazu</w:t>
            </w:r>
          </w:p>
        </w:tc>
        <w:tc>
          <w:tcPr>
            <w:tcW w:w="2835" w:type="dxa"/>
            <w:vAlign w:val="center"/>
          </w:tcPr>
          <w:p w14:paraId="22692704" w14:textId="77777777" w:rsidR="00785ADF" w:rsidRP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370A96F3" w14:textId="70B0ACA5" w:rsidR="00785ADF" w:rsidRP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  <w:r w:rsidRPr="00785ADF">
              <w:rPr>
                <w:rFonts w:ascii="Open Sans" w:hAnsi="Open Sans" w:cs="Open Sans"/>
                <w:sz w:val="18"/>
                <w:szCs w:val="18"/>
              </w:rPr>
              <w:t>należy wskazać rodzaj umowy</w:t>
            </w:r>
          </w:p>
          <w:p w14:paraId="2C4DC198" w14:textId="77777777" w:rsidR="00785ADF" w:rsidRP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E08AB7A" w14:textId="77777777" w:rsidR="00785ADF" w:rsidRP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DA73731" w14:textId="77777777" w:rsidR="00785ADF" w:rsidRP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2FD44C4" w14:textId="77777777" w:rsidR="00785ADF" w:rsidRP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943F7B0" w14:textId="77777777" w:rsidR="00785ADF" w:rsidRP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0F81BE4F" w14:textId="77777777" w:rsidR="00785ADF" w:rsidRPr="00785ADF" w:rsidRDefault="00785ADF" w:rsidP="00785A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28AD93" w14:textId="7F6E85FB" w:rsidR="00785ADF" w:rsidRPr="00785ADF" w:rsidRDefault="00785ADF" w:rsidP="00785ADF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85ADF">
              <w:rPr>
                <w:rFonts w:ascii="Open Sans" w:hAnsi="Open Sans" w:cs="Open Sans"/>
                <w:b/>
                <w:sz w:val="18"/>
                <w:szCs w:val="18"/>
              </w:rPr>
              <w:t>(*) niepotrzebne skreślić</w:t>
            </w:r>
          </w:p>
        </w:tc>
      </w:tr>
    </w:tbl>
    <w:p w14:paraId="27BA76CE" w14:textId="376C84B1" w:rsidR="00DF1E7D" w:rsidRDefault="00DF1E7D" w:rsidP="0003022B">
      <w:pPr>
        <w:jc w:val="both"/>
        <w:rPr>
          <w:rFonts w:ascii="Open Sans" w:hAnsi="Open Sans" w:cs="Open Sans"/>
          <w:sz w:val="22"/>
          <w:szCs w:val="22"/>
        </w:rPr>
      </w:pPr>
    </w:p>
    <w:p w14:paraId="760F2450" w14:textId="3DF10461" w:rsidR="00DF1E7D" w:rsidRDefault="00DF1E7D" w:rsidP="0003022B">
      <w:pPr>
        <w:jc w:val="both"/>
        <w:rPr>
          <w:rFonts w:ascii="Open Sans" w:hAnsi="Open Sans" w:cs="Open Sans"/>
          <w:sz w:val="22"/>
          <w:szCs w:val="22"/>
        </w:rPr>
      </w:pPr>
    </w:p>
    <w:p w14:paraId="6241C5B1" w14:textId="77777777" w:rsidR="00DF1E7D" w:rsidRPr="0003022B" w:rsidRDefault="00DF1E7D" w:rsidP="0003022B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7938"/>
      </w:tblGrid>
      <w:tr w:rsidR="0003022B" w:rsidRPr="0003022B" w14:paraId="0D65F7A1" w14:textId="77777777" w:rsidTr="00A1303B">
        <w:trPr>
          <w:cantSplit/>
          <w:trHeight w:val="100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F409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5EBBCE6A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wykonawcy / wykonawców wspólnie ubiegających się o udzielenie</w:t>
            </w:r>
          </w:p>
          <w:p w14:paraId="65EAADD8" w14:textId="77777777" w:rsidR="0003022B" w:rsidRPr="0003022B" w:rsidRDefault="0003022B" w:rsidP="0003022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6"/>
                <w:szCs w:val="16"/>
              </w:rPr>
              <w:t>zamówienia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28A" w14:textId="77777777" w:rsidR="0003022B" w:rsidRPr="0003022B" w:rsidRDefault="0003022B" w:rsidP="0003022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5086133" w14:textId="4C229E82" w:rsidR="00A0577C" w:rsidRDefault="00A0577C" w:rsidP="00A0577C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(UWAGA! Dokument należy podpisać kwalifikowanym podpisem elektronicznym)</w:t>
      </w:r>
    </w:p>
    <w:p w14:paraId="1A6B08B8" w14:textId="77777777" w:rsidR="0003022B" w:rsidRPr="00A06192" w:rsidRDefault="0003022B" w:rsidP="00A06192">
      <w:pPr>
        <w:spacing w:before="120" w:after="120"/>
        <w:jc w:val="center"/>
        <w:outlineLvl w:val="0"/>
        <w:rPr>
          <w:rFonts w:ascii="Open Sans" w:hAnsi="Open Sans" w:cs="Open Sans"/>
          <w:b/>
          <w:snapToGrid w:val="0"/>
        </w:rPr>
        <w:sectPr w:rsidR="0003022B" w:rsidRPr="00A06192" w:rsidSect="00FD55C7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73A2BC6" w14:textId="77777777" w:rsidR="0027677C" w:rsidRPr="00EE03EC" w:rsidRDefault="0027677C" w:rsidP="009E4C3A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5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2DAE15DC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8964FA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53F38C4F" w14:textId="2B581ABF" w:rsidR="00A52A5C" w:rsidRDefault="0027677C" w:rsidP="00A52A5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(t.j. Dz. U. z </w:t>
      </w:r>
      <w:r w:rsidR="001B3A6F" w:rsidRPr="00CA2084">
        <w:rPr>
          <w:rFonts w:ascii="Open Sans" w:hAnsi="Open Sans" w:cs="Open Sans"/>
          <w:snapToGrid w:val="0"/>
          <w:sz w:val="22"/>
          <w:szCs w:val="22"/>
        </w:rPr>
        <w:t>201</w:t>
      </w:r>
      <w:r w:rsidR="001B3A6F">
        <w:rPr>
          <w:rFonts w:ascii="Open Sans" w:hAnsi="Open Sans" w:cs="Open Sans"/>
          <w:snapToGrid w:val="0"/>
          <w:sz w:val="22"/>
          <w:szCs w:val="22"/>
        </w:rPr>
        <w:t>8</w:t>
      </w:r>
      <w:r w:rsidR="001B3A6F" w:rsidRPr="00CA2084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1B3A6F">
        <w:rPr>
          <w:rFonts w:ascii="Open Sans" w:hAnsi="Open Sans" w:cs="Open Sans"/>
          <w:snapToGrid w:val="0"/>
          <w:sz w:val="22"/>
          <w:szCs w:val="22"/>
        </w:rPr>
        <w:t xml:space="preserve">1986 </w:t>
      </w:r>
      <w:r w:rsidR="007506FE">
        <w:rPr>
          <w:rFonts w:ascii="Open Sans" w:hAnsi="Open Sans" w:cs="Open Sans"/>
          <w:snapToGrid w:val="0"/>
          <w:sz w:val="22"/>
          <w:szCs w:val="22"/>
        </w:rPr>
        <w:t>z późn. zm.</w:t>
      </w:r>
      <w:r w:rsidR="00CA2084" w:rsidRPr="00CA2084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</w:p>
    <w:p w14:paraId="20B61AC8" w14:textId="77777777" w:rsidR="00B006AC" w:rsidRPr="003D58AF" w:rsidRDefault="00B006AC" w:rsidP="00B006AC">
      <w:pPr>
        <w:jc w:val="center"/>
        <w:rPr>
          <w:rFonts w:ascii="Open Sans" w:hAnsi="Open Sans" w:cs="Open Sans"/>
          <w:b/>
          <w:sz w:val="22"/>
          <w:szCs w:val="22"/>
        </w:rPr>
      </w:pPr>
      <w:r w:rsidRPr="003D58AF">
        <w:rPr>
          <w:rFonts w:ascii="Open Sans" w:hAnsi="Open Sans" w:cs="Open Sans"/>
          <w:b/>
          <w:sz w:val="22"/>
          <w:szCs w:val="22"/>
        </w:rPr>
        <w:t xml:space="preserve">Opracowanie dokumentacji projektowej wraz z świadczeniem usługi nadzoru autorskiego dla zadania inwestycyjnego pod nazwą: </w:t>
      </w:r>
      <w:r w:rsidRPr="003D58AF">
        <w:rPr>
          <w:rFonts w:ascii="Open Sans" w:hAnsi="Open Sans" w:cs="Open Sans"/>
          <w:b/>
          <w:bCs/>
          <w:sz w:val="22"/>
          <w:szCs w:val="22"/>
        </w:rPr>
        <w:t>Budowa węzła integracyjnego Gdańsk Główny w związku z projektem pn.: „Węzły integracyjne Gdańsk Główny, Gdańsk Wrzeszcz oraz trasy dojazdowe do węzłów Pomorskiej Kolei Metropolitalnej  i Szybkiej Kolei Miejskiej na terenie Gminy Miasta Gdańsk”.</w:t>
      </w:r>
    </w:p>
    <w:p w14:paraId="60AAB6DD" w14:textId="77777777" w:rsidR="007C6D7D" w:rsidRPr="007C6D7D" w:rsidRDefault="007C6D7D" w:rsidP="007C6D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5C630030" w14:textId="77777777" w:rsidR="00070914" w:rsidRDefault="00070914" w:rsidP="00070914">
      <w:pPr>
        <w:jc w:val="both"/>
        <w:rPr>
          <w:rFonts w:ascii="Open Sans" w:hAnsi="Open Sans" w:cs="Open Sans"/>
          <w:sz w:val="22"/>
          <w:szCs w:val="22"/>
        </w:rPr>
      </w:pPr>
    </w:p>
    <w:p w14:paraId="45FCA900" w14:textId="6E06D20C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7E0F9F">
        <w:rPr>
          <w:rFonts w:ascii="Open Sans" w:hAnsi="Open Sans" w:cs="Open Sans"/>
          <w:sz w:val="22"/>
          <w:szCs w:val="22"/>
        </w:rPr>
        <w:t>nie został</w:t>
      </w:r>
      <w:r>
        <w:rPr>
          <w:rFonts w:ascii="Open Sans" w:hAnsi="Open Sans" w:cs="Open Sans"/>
          <w:sz w:val="22"/>
          <w:szCs w:val="22"/>
        </w:rPr>
        <w:t xml:space="preserve"> wydany wobec nas prawomocny wyrok sądu lub ostateczna decyzja administracyjna</w:t>
      </w:r>
      <w:r w:rsidRPr="007E0F9F">
        <w:rPr>
          <w:rFonts w:ascii="Open Sans" w:hAnsi="Open Sans" w:cs="Open Sans"/>
          <w:sz w:val="22"/>
          <w:szCs w:val="22"/>
        </w:rPr>
        <w:t xml:space="preserve"> o zaleganiu z</w:t>
      </w:r>
      <w:r>
        <w:rPr>
          <w:rFonts w:ascii="Open Sans" w:hAnsi="Open Sans" w:cs="Open Sans"/>
          <w:sz w:val="22"/>
          <w:szCs w:val="22"/>
        </w:rPr>
        <w:t xml:space="preserve"> uiszczaniem podatków, opłat </w:t>
      </w:r>
      <w:r w:rsidR="000E510D">
        <w:rPr>
          <w:rFonts w:ascii="Open Sans" w:hAnsi="Open Sans" w:cs="Open Sans"/>
          <w:sz w:val="22"/>
          <w:szCs w:val="22"/>
        </w:rPr>
        <w:t>lub składek</w:t>
      </w:r>
      <w:r w:rsidR="00685040">
        <w:rPr>
          <w:rFonts w:ascii="Open Sans" w:hAnsi="Open Sans" w:cs="Open Sans"/>
          <w:sz w:val="22"/>
          <w:szCs w:val="22"/>
        </w:rPr>
        <w:t xml:space="preserve"> </w:t>
      </w:r>
      <w:r w:rsidRPr="007E0F9F">
        <w:rPr>
          <w:rFonts w:ascii="Open Sans" w:hAnsi="Open Sans" w:cs="Open Sans"/>
          <w:sz w:val="22"/>
          <w:szCs w:val="22"/>
        </w:rPr>
        <w:t>na ubezpieczenia społeczne lub zdrowotne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08EC50C0" w14:textId="77777777" w:rsidR="0027677C" w:rsidRPr="00077C3C" w:rsidRDefault="0027677C" w:rsidP="0027677C">
      <w:pPr>
        <w:jc w:val="both"/>
        <w:rPr>
          <w:rFonts w:ascii="Open Sans" w:hAnsi="Open Sans" w:cs="Open Sans"/>
        </w:rPr>
      </w:pPr>
    </w:p>
    <w:p w14:paraId="6CE290DE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ADC7A8D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Uwaga!</w:t>
      </w:r>
    </w:p>
    <w:p w14:paraId="07564E44" w14:textId="77777777" w:rsidR="0027677C" w:rsidRPr="003457BA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7E0F9F">
        <w:rPr>
          <w:rFonts w:ascii="Open Sans" w:hAnsi="Open Sans" w:cs="Open Sans"/>
          <w:sz w:val="22"/>
          <w:szCs w:val="22"/>
        </w:rPr>
        <w:t xml:space="preserve">W przypadku </w:t>
      </w:r>
      <w:r w:rsidRPr="003457BA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</w:t>
      </w:r>
      <w:r>
        <w:rPr>
          <w:rFonts w:ascii="Open Sans" w:hAnsi="Open Sans" w:cs="Open Sans"/>
          <w:snapToGrid w:val="0"/>
          <w:sz w:val="22"/>
          <w:szCs w:val="22"/>
        </w:rPr>
        <w:t>.</w:t>
      </w:r>
    </w:p>
    <w:p w14:paraId="15052E6B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2D27CB1" w14:textId="77777777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001D5254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4028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EAA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3D7261B" w14:textId="77777777" w:rsidR="0027677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7B38686" w14:textId="77777777" w:rsidR="00E77B92" w:rsidRDefault="00E77B92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4D02014F" w14:textId="77777777" w:rsidR="00E77B92" w:rsidRDefault="00E77B92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5B0D8737" w14:textId="6727BD29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50A2951C" w14:textId="083F3A0D" w:rsidR="00E77B92" w:rsidRDefault="00E77B92" w:rsidP="000F3988">
      <w:pPr>
        <w:widowControl/>
        <w:tabs>
          <w:tab w:val="left" w:pos="2083"/>
        </w:tabs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4FDDCE65" w14:textId="60F92237" w:rsidR="0027677C" w:rsidRPr="00EE03EC" w:rsidRDefault="0027677C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 w:rsidRPr="00E77B92">
        <w:rPr>
          <w:rFonts w:ascii="Open Sans" w:hAnsi="Open Sans" w:cs="Open Sans"/>
          <w:sz w:val="22"/>
          <w:szCs w:val="22"/>
        </w:rPr>
        <w:br w:type="page"/>
      </w: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6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0B43EAD0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4793D32D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0D19463C" w14:textId="6A4F218A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157041" w:rsidRPr="005004EF">
        <w:rPr>
          <w:rFonts w:ascii="Open Sans" w:hAnsi="Open Sans" w:cs="Open Sans"/>
          <w:snapToGrid w:val="0"/>
          <w:sz w:val="22"/>
          <w:szCs w:val="22"/>
        </w:rPr>
        <w:t>(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t.j. Dz. U. z 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>201</w:t>
      </w:r>
      <w:r w:rsidR="00B404E3">
        <w:rPr>
          <w:rFonts w:ascii="Open Sans" w:hAnsi="Open Sans" w:cs="Open Sans"/>
          <w:snapToGrid w:val="0"/>
          <w:sz w:val="22"/>
          <w:szCs w:val="22"/>
        </w:rPr>
        <w:t>8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B404E3">
        <w:rPr>
          <w:rFonts w:ascii="Open Sans" w:hAnsi="Open Sans" w:cs="Open Sans"/>
          <w:snapToGrid w:val="0"/>
          <w:sz w:val="22"/>
          <w:szCs w:val="22"/>
        </w:rPr>
        <w:t xml:space="preserve">1986 </w:t>
      </w:r>
      <w:r w:rsidR="007506FE">
        <w:rPr>
          <w:rFonts w:ascii="Open Sans" w:hAnsi="Open Sans" w:cs="Open Sans"/>
          <w:snapToGrid w:val="0"/>
          <w:sz w:val="22"/>
          <w:szCs w:val="22"/>
        </w:rPr>
        <w:t>z późn. zm.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</w:p>
    <w:p w14:paraId="1D506D8B" w14:textId="77777777" w:rsidR="007C6D7D" w:rsidRPr="007C6D7D" w:rsidRDefault="007C6D7D" w:rsidP="007C6D7D">
      <w:pPr>
        <w:pStyle w:val="pkt"/>
        <w:rPr>
          <w:rFonts w:ascii="Open Sans" w:hAnsi="Open Sans" w:cs="Open Sans"/>
          <w:b/>
          <w:sz w:val="22"/>
          <w:szCs w:val="22"/>
        </w:rPr>
      </w:pPr>
    </w:p>
    <w:p w14:paraId="50ABC9F8" w14:textId="77777777" w:rsidR="00B006AC" w:rsidRPr="003D58AF" w:rsidRDefault="00B006AC" w:rsidP="00B006AC">
      <w:pPr>
        <w:jc w:val="center"/>
        <w:rPr>
          <w:rFonts w:ascii="Open Sans" w:hAnsi="Open Sans" w:cs="Open Sans"/>
          <w:b/>
          <w:sz w:val="22"/>
          <w:szCs w:val="22"/>
        </w:rPr>
      </w:pPr>
      <w:r w:rsidRPr="003D58AF">
        <w:rPr>
          <w:rFonts w:ascii="Open Sans" w:hAnsi="Open Sans" w:cs="Open Sans"/>
          <w:b/>
          <w:sz w:val="22"/>
          <w:szCs w:val="22"/>
        </w:rPr>
        <w:t xml:space="preserve">Opracowanie dokumentacji projektowej wraz z świadczeniem usługi nadzoru autorskiego dla zadania inwestycyjnego pod nazwą: </w:t>
      </w:r>
      <w:r w:rsidRPr="003D58AF">
        <w:rPr>
          <w:rFonts w:ascii="Open Sans" w:hAnsi="Open Sans" w:cs="Open Sans"/>
          <w:b/>
          <w:bCs/>
          <w:sz w:val="22"/>
          <w:szCs w:val="22"/>
        </w:rPr>
        <w:t>Budowa węzła integracyjnego Gdańsk Główny w związku z projektem pn.: „Węzły integracyjne Gdańsk Główny, Gdańsk Wrzeszcz oraz trasy dojazdowe do węzłów Pomorskiej Kolei Metropolitalnej  i Szybkiej Kolei Miejskiej na terenie Gminy Miasta Gdańsk”.</w:t>
      </w:r>
    </w:p>
    <w:p w14:paraId="79A2DB56" w14:textId="77777777" w:rsidR="00F9787D" w:rsidRDefault="00F9787D" w:rsidP="00F9787D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676C4992" w14:textId="77777777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A10D02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 xml:space="preserve">orzeczono 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wobec </w:t>
      </w:r>
      <w:r>
        <w:rPr>
          <w:rFonts w:ascii="Open Sans" w:hAnsi="Open Sans" w:cs="Open Sans"/>
          <w:snapToGrid w:val="0"/>
          <w:sz w:val="22"/>
          <w:szCs w:val="22"/>
        </w:rPr>
        <w:t xml:space="preserve">nas </w:t>
      </w:r>
      <w:r w:rsidRPr="00A10D02">
        <w:rPr>
          <w:rFonts w:ascii="Open Sans" w:hAnsi="Open Sans" w:cs="Open Sans"/>
          <w:snapToGrid w:val="0"/>
          <w:sz w:val="22"/>
          <w:szCs w:val="22"/>
        </w:rPr>
        <w:t>tytułem środka zapobiegawczego zakazu ubiegania się o zamówienia publiczne</w:t>
      </w:r>
      <w:r w:rsidRPr="00EE03EC">
        <w:rPr>
          <w:rFonts w:ascii="Open Sans" w:hAnsi="Open Sans" w:cs="Open Sans"/>
          <w:sz w:val="22"/>
          <w:szCs w:val="22"/>
        </w:rPr>
        <w:t>.</w:t>
      </w: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0F43AB1E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5A6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C274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61B232B" w14:textId="77777777" w:rsidR="00DB7BC8" w:rsidRDefault="00DB7BC8" w:rsidP="00E77B9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5A20E283" w14:textId="77777777" w:rsidR="00DB7BC8" w:rsidRDefault="00DB7BC8" w:rsidP="00E77B92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</w:p>
    <w:p w14:paraId="1F6CAAE9" w14:textId="7A90C939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7B2E782F" w14:textId="77777777" w:rsidR="0027677C" w:rsidRPr="000F3988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  <w:lang w:val="pl-PL"/>
        </w:rPr>
      </w:pPr>
    </w:p>
    <w:p w14:paraId="40C591AB" w14:textId="77777777" w:rsidR="0027677C" w:rsidRPr="00EE03EC" w:rsidRDefault="0027677C" w:rsidP="00F04EE9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 w:rsidR="00E054E3">
        <w:rPr>
          <w:rFonts w:ascii="Open Sans" w:hAnsi="Open Sans" w:cs="Open Sans"/>
          <w:sz w:val="22"/>
          <w:szCs w:val="22"/>
        </w:rPr>
        <w:t>7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76722ADA" w14:textId="77777777" w:rsidR="0027677C" w:rsidRPr="00EE03EC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14E2F651" w14:textId="77777777" w:rsidR="0027677C" w:rsidRPr="00EE03EC" w:rsidRDefault="0027677C" w:rsidP="0027677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6210447C" w14:textId="79D059EB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(t.j. Dz. U. z 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>201</w:t>
      </w:r>
      <w:r w:rsidR="00B404E3">
        <w:rPr>
          <w:rFonts w:ascii="Open Sans" w:hAnsi="Open Sans" w:cs="Open Sans"/>
          <w:snapToGrid w:val="0"/>
          <w:sz w:val="22"/>
          <w:szCs w:val="22"/>
        </w:rPr>
        <w:t>8</w:t>
      </w:r>
      <w:r w:rsidR="00B404E3" w:rsidRPr="00D21B12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B404E3">
        <w:rPr>
          <w:rFonts w:ascii="Open Sans" w:hAnsi="Open Sans" w:cs="Open Sans"/>
          <w:snapToGrid w:val="0"/>
          <w:sz w:val="22"/>
          <w:szCs w:val="22"/>
        </w:rPr>
        <w:t xml:space="preserve">1986 </w:t>
      </w:r>
      <w:r w:rsidR="007506FE">
        <w:rPr>
          <w:rFonts w:ascii="Open Sans" w:hAnsi="Open Sans" w:cs="Open Sans"/>
          <w:snapToGrid w:val="0"/>
          <w:sz w:val="22"/>
          <w:szCs w:val="22"/>
        </w:rPr>
        <w:t>z późn.zm.</w:t>
      </w:r>
      <w:r w:rsidR="00D21B12" w:rsidRPr="00D21B12">
        <w:rPr>
          <w:rFonts w:ascii="Open Sans" w:hAnsi="Open Sans" w:cs="Open Sans"/>
          <w:snapToGrid w:val="0"/>
          <w:sz w:val="22"/>
          <w:szCs w:val="22"/>
        </w:rPr>
        <w:t>)</w:t>
      </w:r>
    </w:p>
    <w:p w14:paraId="43A42484" w14:textId="77777777" w:rsidR="00B006AC" w:rsidRPr="003D58AF" w:rsidRDefault="00B006AC" w:rsidP="00B006AC">
      <w:pPr>
        <w:jc w:val="center"/>
        <w:rPr>
          <w:rFonts w:ascii="Open Sans" w:hAnsi="Open Sans" w:cs="Open Sans"/>
          <w:b/>
          <w:sz w:val="22"/>
          <w:szCs w:val="22"/>
        </w:rPr>
      </w:pPr>
      <w:r w:rsidRPr="003D58AF">
        <w:rPr>
          <w:rFonts w:ascii="Open Sans" w:hAnsi="Open Sans" w:cs="Open Sans"/>
          <w:b/>
          <w:sz w:val="22"/>
          <w:szCs w:val="22"/>
        </w:rPr>
        <w:t xml:space="preserve">Opracowanie dokumentacji projektowej wraz z świadczeniem usługi nadzoru autorskiego dla zadania inwestycyjnego pod nazwą: </w:t>
      </w:r>
      <w:r w:rsidRPr="003D58AF">
        <w:rPr>
          <w:rFonts w:ascii="Open Sans" w:hAnsi="Open Sans" w:cs="Open Sans"/>
          <w:b/>
          <w:bCs/>
          <w:sz w:val="22"/>
          <w:szCs w:val="22"/>
        </w:rPr>
        <w:t>Budowa węzła integracyjnego Gdańsk Główny w związku z projektem pn.: „Węzły integracyjne Gdańsk Główny, Gdańsk Wrzeszcz oraz trasy dojazdowe do węzłów Pomorskiej Kolei Metropolitalnej  i Szybkiej Kolei Miejskiej na terenie Gminy Miasta Gdańsk”.</w:t>
      </w:r>
    </w:p>
    <w:p w14:paraId="1D93A16A" w14:textId="77777777" w:rsidR="00B006AC" w:rsidRDefault="00B006A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FE76D0A" w14:textId="7C9FE7FC" w:rsidR="0027677C" w:rsidRPr="00EE03EC" w:rsidRDefault="0027677C" w:rsidP="0027677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>
        <w:rPr>
          <w:rFonts w:ascii="Open Sans" w:hAnsi="Open Sans" w:cs="Open Sans"/>
          <w:snapToGrid w:val="0"/>
          <w:sz w:val="22"/>
          <w:szCs w:val="22"/>
        </w:rPr>
        <w:t>nie zalegamy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 z opłacaniem podatków i </w:t>
      </w:r>
      <w:r>
        <w:rPr>
          <w:rFonts w:ascii="Open Sans" w:hAnsi="Open Sans" w:cs="Open Sans"/>
          <w:snapToGrid w:val="0"/>
          <w:sz w:val="22"/>
          <w:szCs w:val="22"/>
        </w:rPr>
        <w:t>opłat lokalnych, o których mowa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>w ustawie z dnia 12 stycznia 1991 r. o</w:t>
      </w:r>
      <w:r>
        <w:rPr>
          <w:rFonts w:ascii="Open Sans" w:hAnsi="Open Sans" w:cs="Open Sans"/>
          <w:snapToGrid w:val="0"/>
          <w:sz w:val="22"/>
          <w:szCs w:val="22"/>
        </w:rPr>
        <w:t xml:space="preserve"> podatkach i opłatach lokalnych (Dz. U. z 201</w:t>
      </w:r>
      <w:r w:rsidR="00335898">
        <w:rPr>
          <w:rFonts w:ascii="Open Sans" w:hAnsi="Open Sans" w:cs="Open Sans"/>
          <w:snapToGrid w:val="0"/>
          <w:sz w:val="22"/>
          <w:szCs w:val="22"/>
        </w:rPr>
        <w:t>8</w:t>
      </w:r>
      <w:r>
        <w:rPr>
          <w:rFonts w:ascii="Open Sans" w:hAnsi="Open Sans" w:cs="Open Sans"/>
          <w:snapToGrid w:val="0"/>
          <w:sz w:val="22"/>
          <w:szCs w:val="22"/>
        </w:rPr>
        <w:t xml:space="preserve"> r.</w:t>
      </w:r>
      <w:r>
        <w:rPr>
          <w:rFonts w:ascii="Open Sans" w:hAnsi="Open Sans" w:cs="Open Sans"/>
          <w:snapToGrid w:val="0"/>
          <w:sz w:val="22"/>
          <w:szCs w:val="22"/>
        </w:rPr>
        <w:br/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poz. </w:t>
      </w:r>
      <w:r w:rsidR="00335898">
        <w:rPr>
          <w:rFonts w:ascii="Open Sans" w:hAnsi="Open Sans" w:cs="Open Sans"/>
          <w:snapToGrid w:val="0"/>
          <w:sz w:val="22"/>
          <w:szCs w:val="22"/>
        </w:rPr>
        <w:t>1445 z późn. Zm.</w:t>
      </w:r>
      <w:r w:rsidRPr="00A10D02">
        <w:rPr>
          <w:rFonts w:ascii="Open Sans" w:hAnsi="Open Sans" w:cs="Open Sans"/>
          <w:snapToGrid w:val="0"/>
          <w:sz w:val="22"/>
          <w:szCs w:val="22"/>
        </w:rPr>
        <w:t>)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7C4EEF65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B4302EE" w14:textId="77777777" w:rsidR="0027677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4D44D6F" w14:textId="77777777" w:rsidR="0027677C" w:rsidRPr="00EE03EC" w:rsidRDefault="0027677C" w:rsidP="0027677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7677C" w:rsidRPr="00EE03EC" w14:paraId="4CF34DF4" w14:textId="77777777" w:rsidTr="00936248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8798" w14:textId="77777777" w:rsidR="0027677C" w:rsidRPr="00EE03EC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BE1E" w14:textId="77777777" w:rsidR="0027677C" w:rsidRPr="00EE03EC" w:rsidRDefault="0027677C" w:rsidP="0093624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90855EB" w14:textId="77777777" w:rsidR="00E77B92" w:rsidRDefault="00E77B92" w:rsidP="00C52475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76D2D97E" w14:textId="77777777" w:rsidR="00E77B92" w:rsidRPr="00E77B92" w:rsidRDefault="00E77B92" w:rsidP="000F3988">
      <w:pPr>
        <w:rPr>
          <w:rFonts w:ascii="Open Sans" w:hAnsi="Open Sans" w:cs="Open Sans"/>
          <w:sz w:val="22"/>
          <w:szCs w:val="22"/>
        </w:rPr>
      </w:pPr>
    </w:p>
    <w:p w14:paraId="0EC31D00" w14:textId="77777777" w:rsidR="00E77B92" w:rsidRDefault="00E77B92" w:rsidP="00C52475">
      <w:pPr>
        <w:widowControl/>
        <w:autoSpaceDE/>
        <w:autoSpaceDN/>
        <w:adjustRightInd/>
        <w:jc w:val="right"/>
        <w:rPr>
          <w:rFonts w:ascii="Open Sans" w:hAnsi="Open Sans" w:cs="Open Sans"/>
          <w:sz w:val="22"/>
          <w:szCs w:val="22"/>
        </w:rPr>
      </w:pPr>
    </w:p>
    <w:p w14:paraId="63287C6D" w14:textId="1F848F2A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192DB762" w14:textId="09E0D863" w:rsidR="00E77B92" w:rsidRDefault="00E77B92" w:rsidP="000F3988">
      <w:pPr>
        <w:widowControl/>
        <w:tabs>
          <w:tab w:val="left" w:pos="812"/>
        </w:tabs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440A750D" w14:textId="6E3C44F1" w:rsidR="00B4034F" w:rsidRPr="00090AA1" w:rsidRDefault="000A571A" w:rsidP="00C52475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E77B92">
        <w:rPr>
          <w:rFonts w:ascii="Open Sans" w:hAnsi="Open Sans" w:cs="Open Sans"/>
          <w:sz w:val="22"/>
          <w:szCs w:val="22"/>
        </w:rPr>
        <w:br w:type="page"/>
      </w:r>
      <w:r w:rsidR="00B4034F" w:rsidRPr="00090AA1">
        <w:rPr>
          <w:rFonts w:ascii="Open Sans" w:hAnsi="Open Sans" w:cs="Open Sans"/>
        </w:rPr>
        <w:lastRenderedPageBreak/>
        <w:t xml:space="preserve">Załącznik nr </w:t>
      </w:r>
      <w:r w:rsidR="00E054E3">
        <w:rPr>
          <w:rFonts w:ascii="Open Sans" w:hAnsi="Open Sans" w:cs="Open Sans"/>
        </w:rPr>
        <w:t>8</w:t>
      </w:r>
      <w:r w:rsidR="00BF6FFB">
        <w:rPr>
          <w:rFonts w:ascii="Open Sans" w:hAnsi="Open Sans" w:cs="Open Sans"/>
        </w:rPr>
        <w:t xml:space="preserve"> </w:t>
      </w:r>
      <w:r w:rsidR="00B4034F" w:rsidRPr="00090AA1">
        <w:rPr>
          <w:rFonts w:ascii="Open Sans" w:hAnsi="Open Sans" w:cs="Open Sans"/>
        </w:rPr>
        <w:t>do SIWZ</w:t>
      </w:r>
    </w:p>
    <w:p w14:paraId="60394E29" w14:textId="77777777" w:rsidR="00FF3E74" w:rsidRPr="00090AA1" w:rsidRDefault="00FF3E74" w:rsidP="005004EF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</w:p>
    <w:p w14:paraId="11785DF4" w14:textId="77777777" w:rsidR="00D47B86" w:rsidRPr="00077C3C" w:rsidRDefault="00D47B86" w:rsidP="00D47B8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77C3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1B91210" w14:textId="77777777" w:rsidR="00FF3E74" w:rsidRPr="00FD55C7" w:rsidRDefault="00FF3E74" w:rsidP="00FD55C7">
      <w:pPr>
        <w:spacing w:before="120" w:after="120"/>
        <w:jc w:val="center"/>
        <w:rPr>
          <w:rFonts w:ascii="Open Sans" w:hAnsi="Open Sans" w:cs="Open Sans"/>
        </w:rPr>
      </w:pPr>
      <w:r w:rsidRPr="00FD55C7">
        <w:rPr>
          <w:rFonts w:ascii="Open Sans" w:hAnsi="Open Sans" w:cs="Open Sans"/>
        </w:rPr>
        <w:t>OŚWIADCZENIE WYKONAWCY O PRZYNALEŻNOŚCI ALBO BRAKU PRZYNALEŻNOŚCI</w:t>
      </w:r>
      <w:r w:rsidRPr="00FD55C7">
        <w:rPr>
          <w:rFonts w:ascii="Open Sans" w:hAnsi="Open Sans" w:cs="Open Sans"/>
        </w:rPr>
        <w:br/>
        <w:t>DO TEJ SAMEJ GRUPY KAPITAŁOWEJ</w:t>
      </w:r>
    </w:p>
    <w:p w14:paraId="43F6C109" w14:textId="4C78B4D1" w:rsidR="00630082" w:rsidRDefault="00FF3E74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="00D671F7">
        <w:rPr>
          <w:rFonts w:ascii="Open Sans" w:hAnsi="Open Sans" w:cs="Open Sans"/>
        </w:rPr>
        <w:t>nie</w:t>
      </w:r>
      <w:r w:rsidRPr="00090AA1">
        <w:rPr>
          <w:rFonts w:ascii="Open Sans" w:hAnsi="Open Sans" w:cs="Open Sans"/>
        </w:rPr>
        <w:t xml:space="preserve">ograniczonego na podstawie art. </w:t>
      </w:r>
      <w:r w:rsidR="00D671F7">
        <w:rPr>
          <w:rFonts w:ascii="Open Sans" w:hAnsi="Open Sans" w:cs="Open Sans"/>
        </w:rPr>
        <w:t>39</w:t>
      </w:r>
      <w:r w:rsidRPr="00090AA1">
        <w:rPr>
          <w:rFonts w:ascii="Open Sans" w:hAnsi="Open Sans" w:cs="Open Sans"/>
        </w:rPr>
        <w:t xml:space="preserve"> ustawy z dnia 29 stycznia 2004r. - Prawo zamówień publicznych </w:t>
      </w:r>
      <w:r w:rsidR="00D21B12" w:rsidRPr="00D21B12">
        <w:rPr>
          <w:rFonts w:ascii="Open Sans" w:hAnsi="Open Sans" w:cs="Open Sans"/>
        </w:rPr>
        <w:t xml:space="preserve">(t.j. Dz. U. z </w:t>
      </w:r>
      <w:r w:rsidR="00B404E3" w:rsidRPr="00D21B12">
        <w:rPr>
          <w:rFonts w:ascii="Open Sans" w:hAnsi="Open Sans" w:cs="Open Sans"/>
        </w:rPr>
        <w:t>201</w:t>
      </w:r>
      <w:r w:rsidR="00B404E3">
        <w:rPr>
          <w:rFonts w:ascii="Open Sans" w:hAnsi="Open Sans" w:cs="Open Sans"/>
        </w:rPr>
        <w:t>8</w:t>
      </w:r>
      <w:r w:rsidR="00B404E3" w:rsidRPr="00D21B12">
        <w:rPr>
          <w:rFonts w:ascii="Open Sans" w:hAnsi="Open Sans" w:cs="Open Sans"/>
        </w:rPr>
        <w:t xml:space="preserve"> </w:t>
      </w:r>
      <w:r w:rsidR="00D21B12" w:rsidRPr="00D21B12">
        <w:rPr>
          <w:rFonts w:ascii="Open Sans" w:hAnsi="Open Sans" w:cs="Open Sans"/>
        </w:rPr>
        <w:t xml:space="preserve">r. poz. </w:t>
      </w:r>
      <w:r w:rsidR="00B404E3">
        <w:rPr>
          <w:rFonts w:ascii="Open Sans" w:hAnsi="Open Sans" w:cs="Open Sans"/>
        </w:rPr>
        <w:t>1986 z późn. zm.</w:t>
      </w:r>
      <w:r w:rsidR="00D21B12" w:rsidRPr="00D21B12">
        <w:rPr>
          <w:rFonts w:ascii="Open Sans" w:hAnsi="Open Sans" w:cs="Open Sans"/>
        </w:rPr>
        <w:t xml:space="preserve">) </w:t>
      </w:r>
      <w:r w:rsidRPr="00090AA1">
        <w:rPr>
          <w:rFonts w:ascii="Open Sans" w:hAnsi="Open Sans" w:cs="Open Sans"/>
        </w:rPr>
        <w:t>pod nazwą:</w:t>
      </w:r>
    </w:p>
    <w:p w14:paraId="2A1D0872" w14:textId="77777777" w:rsidR="00B006AC" w:rsidRPr="003D58AF" w:rsidRDefault="00B006AC" w:rsidP="00B006AC">
      <w:pPr>
        <w:jc w:val="center"/>
        <w:rPr>
          <w:rFonts w:ascii="Open Sans" w:hAnsi="Open Sans" w:cs="Open Sans"/>
          <w:b/>
          <w:sz w:val="22"/>
          <w:szCs w:val="22"/>
        </w:rPr>
      </w:pPr>
      <w:r w:rsidRPr="003D58AF">
        <w:rPr>
          <w:rFonts w:ascii="Open Sans" w:hAnsi="Open Sans" w:cs="Open Sans"/>
          <w:b/>
          <w:sz w:val="22"/>
          <w:szCs w:val="22"/>
        </w:rPr>
        <w:t xml:space="preserve">Opracowanie dokumentacji projektowej wraz z świadczeniem usługi nadzoru autorskiego dla zadania inwestycyjnego pod nazwą: </w:t>
      </w:r>
      <w:r w:rsidRPr="003D58AF">
        <w:rPr>
          <w:rFonts w:ascii="Open Sans" w:hAnsi="Open Sans" w:cs="Open Sans"/>
          <w:b/>
          <w:bCs/>
          <w:sz w:val="22"/>
          <w:szCs w:val="22"/>
        </w:rPr>
        <w:t>Budowa węzła integracyjnego Gdańsk Główny w związku z projektem pn.: „Węzły integracyjne Gdańsk Główny, Gdańsk Wrzeszcz oraz trasy dojazdowe do węzłów Pomorskiej Kolei Metropolitalnej  i Szybkiej Kolei Miejskiej na terenie Gminy Miasta Gdańsk”.</w:t>
      </w:r>
    </w:p>
    <w:p w14:paraId="575A101E" w14:textId="77777777" w:rsidR="007C1FC4" w:rsidRDefault="007C1FC4" w:rsidP="005004EF">
      <w:pPr>
        <w:spacing w:before="120" w:after="120"/>
        <w:jc w:val="both"/>
        <w:rPr>
          <w:rFonts w:ascii="Open Sans" w:hAnsi="Open Sans" w:cs="Open Sans"/>
        </w:rPr>
      </w:pPr>
    </w:p>
    <w:p w14:paraId="1E162159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</w:t>
      </w:r>
      <w:r w:rsidR="00090AA1" w:rsidRPr="00090AA1">
        <w:rPr>
          <w:rFonts w:ascii="Open Sans" w:hAnsi="Open Sans" w:cs="Open Sans"/>
        </w:rPr>
        <w:t xml:space="preserve">ył/złożyli ofertę/oferty (nazwa </w:t>
      </w:r>
      <w:r w:rsidRPr="00090AA1">
        <w:rPr>
          <w:rFonts w:ascii="Open Sans" w:hAnsi="Open Sans" w:cs="Open Sans"/>
        </w:rPr>
        <w:t>i adres wykonawcy/wykonawców):</w:t>
      </w:r>
    </w:p>
    <w:p w14:paraId="520A0E26" w14:textId="77777777" w:rsidR="00D23E07" w:rsidRPr="00090AA1" w:rsidRDefault="00D23E07" w:rsidP="00932779">
      <w:pPr>
        <w:pStyle w:val="Akapitzlist"/>
        <w:numPr>
          <w:ilvl w:val="0"/>
          <w:numId w:val="1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6CDB832" w14:textId="77777777" w:rsidR="00D23E07" w:rsidRPr="00090AA1" w:rsidRDefault="00D23E07" w:rsidP="00932779">
      <w:pPr>
        <w:pStyle w:val="Akapitzlist"/>
        <w:numPr>
          <w:ilvl w:val="0"/>
          <w:numId w:val="1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D2041AF" w14:textId="77777777" w:rsidR="00D23E07" w:rsidRPr="00090AA1" w:rsidRDefault="00D23E07" w:rsidP="005004E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       …*</w:t>
      </w:r>
    </w:p>
    <w:p w14:paraId="5984C983" w14:textId="77777777" w:rsidR="00D23E07" w:rsidRPr="00090AA1" w:rsidRDefault="00090AA1" w:rsidP="00090AA1">
      <w:pPr>
        <w:pStyle w:val="Akapitzlist"/>
        <w:tabs>
          <w:tab w:val="left" w:pos="630"/>
          <w:tab w:val="left" w:pos="1515"/>
        </w:tabs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ab/>
      </w:r>
      <w:r w:rsidRPr="00090AA1">
        <w:rPr>
          <w:rFonts w:ascii="Open Sans" w:hAnsi="Open Sans" w:cs="Open Sans"/>
        </w:rPr>
        <w:tab/>
      </w:r>
    </w:p>
    <w:p w14:paraId="56339901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</w:t>
      </w:r>
      <w:r w:rsidR="00090AA1" w:rsidRPr="00090AA1">
        <w:rPr>
          <w:rFonts w:ascii="Open Sans" w:hAnsi="Open Sans" w:cs="Open Sans"/>
        </w:rPr>
        <w:t xml:space="preserve">ył/złożyli ofertę/oferty (nazwy </w:t>
      </w:r>
      <w:r w:rsidRPr="00090AA1">
        <w:rPr>
          <w:rFonts w:ascii="Open Sans" w:hAnsi="Open Sans" w:cs="Open Sans"/>
        </w:rPr>
        <w:t>i adresy wykonawców):</w:t>
      </w:r>
    </w:p>
    <w:p w14:paraId="1481A338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C5F4561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DF57041" w14:textId="77777777" w:rsidR="00D23E07" w:rsidRPr="00090AA1" w:rsidRDefault="00D23E07" w:rsidP="00932779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BE05B88" w14:textId="77777777" w:rsidR="00D23E07" w:rsidRPr="00090AA1" w:rsidRDefault="00D23E07" w:rsidP="005004E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…*</w:t>
      </w:r>
    </w:p>
    <w:p w14:paraId="79245C3A" w14:textId="77777777" w:rsidR="00D23E07" w:rsidRPr="00090AA1" w:rsidRDefault="00D23E07" w:rsidP="00932779">
      <w:pPr>
        <w:pStyle w:val="Akapitzlist"/>
        <w:numPr>
          <w:ilvl w:val="0"/>
          <w:numId w:val="2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żadnej grupy kapitałowej</w:t>
      </w:r>
      <w:r w:rsidRPr="00090AA1">
        <w:rPr>
          <w:rFonts w:ascii="Open Sans" w:hAnsi="Open Sans" w:cs="Open Sans"/>
        </w:rPr>
        <w:t>*</w:t>
      </w:r>
    </w:p>
    <w:p w14:paraId="02F30586" w14:textId="77777777" w:rsidR="00D23E07" w:rsidRPr="00090AA1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  <w:r w:rsidRPr="00090AA1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  <w:i/>
        </w:rPr>
        <w:t>(*) niepotrzebne skreślić</w:t>
      </w:r>
    </w:p>
    <w:p w14:paraId="4027A13F" w14:textId="77777777" w:rsidR="00D23E07" w:rsidRPr="00090AA1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W przypadku przynależności do tej samej grupy kapitałowej wykonawca może złożyć</w:t>
      </w:r>
      <w:r w:rsidRPr="00090AA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4B61D73D" w14:textId="119F7706" w:rsidR="00D23E07" w:rsidRDefault="00D23E07" w:rsidP="005004EF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Przez grupę kapitałową należy rozumieć grupę w rozumieniu ustawy z dnia 16 lutego 2007 r.</w:t>
      </w:r>
      <w:r w:rsidR="0068654F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</w:rPr>
        <w:t xml:space="preserve">o ochronie konkurencji i konsumentów (Dz. U. z </w:t>
      </w:r>
      <w:r w:rsidR="00335898">
        <w:rPr>
          <w:rFonts w:ascii="Open Sans" w:hAnsi="Open Sans" w:cs="Open Sans"/>
        </w:rPr>
        <w:t>2018, poz. 798 z późn. Zm.</w:t>
      </w:r>
      <w:r w:rsidRPr="00090AA1">
        <w:rPr>
          <w:rFonts w:ascii="Open Sans" w:hAnsi="Open Sans" w:cs="Open Sans"/>
        </w:rPr>
        <w:t>).</w:t>
      </w:r>
    </w:p>
    <w:p w14:paraId="038B187B" w14:textId="77777777" w:rsidR="00997FDB" w:rsidRDefault="00997FDB" w:rsidP="005004E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FF3E74" w:rsidRPr="005004EF" w14:paraId="06EED027" w14:textId="77777777" w:rsidTr="00090AA1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D430" w14:textId="77777777" w:rsidR="00FF3E74" w:rsidRPr="000A571A" w:rsidRDefault="00FF3E74" w:rsidP="00090A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A571A"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4EB52588" w14:textId="77777777" w:rsidR="00FF3E74" w:rsidRPr="000A571A" w:rsidRDefault="00FF3E74" w:rsidP="00090A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A571A">
              <w:rPr>
                <w:rFonts w:ascii="Open Sans" w:hAnsi="Open Sans" w:cs="Open Sans"/>
                <w:sz w:val="16"/>
                <w:szCs w:val="16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A20F" w14:textId="77777777" w:rsidR="00FF3E74" w:rsidRPr="000A571A" w:rsidRDefault="00FF3E74" w:rsidP="00090AA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97B7DB7" w14:textId="3B74F0AF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332E8184" w14:textId="5ED9FA16" w:rsidR="00A0577C" w:rsidRDefault="00A0577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8B79B3B" w14:textId="17DA77B1" w:rsidR="00685040" w:rsidRPr="00090AA1" w:rsidRDefault="00685040" w:rsidP="00685040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 xml:space="preserve">9 </w:t>
      </w:r>
      <w:r w:rsidRPr="00090AA1">
        <w:rPr>
          <w:rFonts w:ascii="Open Sans" w:hAnsi="Open Sans" w:cs="Open Sans"/>
        </w:rPr>
        <w:t>do SIWZ</w:t>
      </w:r>
    </w:p>
    <w:p w14:paraId="2464FE43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</w:p>
    <w:p w14:paraId="517B2648" w14:textId="77777777" w:rsidR="00FF3E74" w:rsidRPr="005004EF" w:rsidRDefault="00FF3E74" w:rsidP="00090AA1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5004EF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7C787F1B" w14:textId="77777777" w:rsidR="00FF3E74" w:rsidRPr="005004EF" w:rsidRDefault="00FF3E74" w:rsidP="005004EF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Uwaga!</w:t>
      </w:r>
    </w:p>
    <w:p w14:paraId="35B11EAD" w14:textId="77777777" w:rsidR="00FF3E74" w:rsidRPr="005004EF" w:rsidRDefault="00FF3E74" w:rsidP="005004EF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6F2B407" w14:textId="77777777" w:rsidR="00FF3E74" w:rsidRPr="005004EF" w:rsidRDefault="00FF3E74" w:rsidP="009D5245">
      <w:pPr>
        <w:numPr>
          <w:ilvl w:val="0"/>
          <w:numId w:val="1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Zobowiązanie podmiotu, o którym mowa w art. 22a ustawy Pzp.</w:t>
      </w:r>
    </w:p>
    <w:p w14:paraId="07F160F0" w14:textId="77777777" w:rsidR="00FF3E74" w:rsidRPr="005004EF" w:rsidRDefault="00FF3E74" w:rsidP="009D5245">
      <w:pPr>
        <w:numPr>
          <w:ilvl w:val="0"/>
          <w:numId w:val="1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52209C58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dostępnych wykonawcy zasobów innego podmiotu;</w:t>
      </w:r>
    </w:p>
    <w:p w14:paraId="481ACEE9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sposób wykorzystania zasobów innego podmiotu, przez wykonawcę, przy wykonywaniu zamówienia publicznego;</w:t>
      </w:r>
    </w:p>
    <w:p w14:paraId="47808C8C" w14:textId="77777777" w:rsidR="00FF3E74" w:rsidRPr="005004EF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i okres udziału innego podmiotu przy wykonywaniu zamówienia publicznego;</w:t>
      </w:r>
    </w:p>
    <w:p w14:paraId="299CB0C6" w14:textId="77777777" w:rsidR="00FF3E74" w:rsidRPr="00090AA1" w:rsidRDefault="00FF3E74" w:rsidP="009D5245">
      <w:pPr>
        <w:numPr>
          <w:ilvl w:val="0"/>
          <w:numId w:val="1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B367491" w14:textId="77777777" w:rsidR="00FF3E74" w:rsidRPr="005004EF" w:rsidRDefault="00FF3E74" w:rsidP="00941038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Ja:</w:t>
      </w:r>
    </w:p>
    <w:p w14:paraId="7322DA4E" w14:textId="77777777" w:rsidR="00FF3E74" w:rsidRPr="005004EF" w:rsidRDefault="00FF3E74" w:rsidP="000A571A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</w:t>
      </w:r>
      <w:r w:rsidR="000A571A">
        <w:rPr>
          <w:rFonts w:ascii="Open Sans" w:hAnsi="Open Sans" w:cs="Open Sans"/>
          <w:sz w:val="22"/>
          <w:szCs w:val="22"/>
        </w:rPr>
        <w:t>…………………</w:t>
      </w: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1B1DD774" w14:textId="77777777" w:rsidR="00FF3E74" w:rsidRPr="000A571A" w:rsidRDefault="00FF3E74" w:rsidP="000A571A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2DF2D05" w14:textId="77777777" w:rsidR="00FF3E74" w:rsidRDefault="00FF3E74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26CEF548" w14:textId="77777777" w:rsidR="00941038" w:rsidRPr="005004EF" w:rsidRDefault="00941038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6CA4842D" w14:textId="77777777" w:rsidR="00FF3E74" w:rsidRPr="005004EF" w:rsidRDefault="00FF3E74" w:rsidP="000A571A">
      <w:pPr>
        <w:tabs>
          <w:tab w:val="left" w:pos="3227"/>
        </w:tabs>
        <w:ind w:right="1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Działając w imieniu i na rzecz:</w:t>
      </w:r>
    </w:p>
    <w:p w14:paraId="7E6F94F3" w14:textId="77777777" w:rsidR="00FF3E74" w:rsidRPr="005004EF" w:rsidRDefault="00FF3E74" w:rsidP="000A571A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9B22FFB" w14:textId="77777777" w:rsidR="00FF3E74" w:rsidRPr="000A571A" w:rsidRDefault="00FF3E74" w:rsidP="000A571A">
      <w:pPr>
        <w:tabs>
          <w:tab w:val="left" w:pos="2235"/>
        </w:tabs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podmiotu)</w:t>
      </w:r>
    </w:p>
    <w:p w14:paraId="63E773D8" w14:textId="77777777" w:rsidR="00FF3E74" w:rsidRDefault="00FF3E74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41540022" w14:textId="77777777" w:rsidR="00941038" w:rsidRPr="005004EF" w:rsidRDefault="00941038" w:rsidP="000A571A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4E95E9F3" w14:textId="77777777" w:rsidR="00FF3E74" w:rsidRPr="005004EF" w:rsidRDefault="00FF3E74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683CE1B2" w14:textId="77777777" w:rsidR="00FF3E74" w:rsidRPr="000A571A" w:rsidRDefault="00FF3E74" w:rsidP="000A571A">
      <w:pPr>
        <w:ind w:right="1"/>
        <w:jc w:val="center"/>
        <w:rPr>
          <w:rFonts w:ascii="Open Sans" w:hAnsi="Open Sans" w:cs="Open Sans"/>
          <w:sz w:val="18"/>
          <w:szCs w:val="18"/>
        </w:rPr>
      </w:pPr>
      <w:r w:rsidRPr="000A571A">
        <w:rPr>
          <w:rFonts w:ascii="Open Sans" w:hAnsi="Open Sans" w:cs="Open Sans"/>
          <w:sz w:val="18"/>
          <w:szCs w:val="18"/>
        </w:rPr>
        <w:t>…………………………………</w:t>
      </w:r>
      <w:r w:rsidR="000A571A">
        <w:rPr>
          <w:rFonts w:ascii="Open Sans" w:hAnsi="Open Sans" w:cs="Open Sans"/>
          <w:sz w:val="18"/>
          <w:szCs w:val="18"/>
        </w:rPr>
        <w:t>………………………………………..</w:t>
      </w:r>
      <w:r w:rsidRPr="000A571A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</w:t>
      </w:r>
    </w:p>
    <w:p w14:paraId="02AB6261" w14:textId="77777777" w:rsidR="00FF3E74" w:rsidRPr="000A571A" w:rsidRDefault="00FF3E74" w:rsidP="000A571A">
      <w:pPr>
        <w:widowControl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03E9C842" w14:textId="77777777" w:rsidR="00FF3E74" w:rsidRPr="005004EF" w:rsidRDefault="00FF3E74" w:rsidP="00941038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AB4351D" w14:textId="77777777" w:rsidR="00941038" w:rsidRDefault="00941038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E667FA8" w14:textId="77777777" w:rsidR="00FF3E74" w:rsidRPr="005004EF" w:rsidRDefault="00FF3E74" w:rsidP="00941038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do dyspozycji wykonawcy:</w:t>
      </w:r>
    </w:p>
    <w:p w14:paraId="2D3C0A54" w14:textId="77777777" w:rsidR="00FF3E74" w:rsidRPr="005004EF" w:rsidRDefault="00FF3E74" w:rsidP="00941038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364F820" w14:textId="77777777" w:rsidR="00FF3E74" w:rsidRPr="000A571A" w:rsidRDefault="00FF3E74" w:rsidP="00941038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wykonawcy)</w:t>
      </w:r>
    </w:p>
    <w:p w14:paraId="038FEC00" w14:textId="77777777" w:rsidR="00FF3E74" w:rsidRPr="005004EF" w:rsidRDefault="00FF3E74" w:rsidP="00941038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w trakcie wykonywania zamówienia:</w:t>
      </w:r>
    </w:p>
    <w:p w14:paraId="27017C3A" w14:textId="7F0794E2" w:rsidR="001421DE" w:rsidRDefault="001421DE" w:rsidP="007506FE">
      <w:pPr>
        <w:ind w:right="1"/>
        <w:jc w:val="center"/>
        <w:rPr>
          <w:rFonts w:ascii="Open Sans" w:hAnsi="Open Sans" w:cs="Open Sans"/>
          <w:b/>
          <w:sz w:val="22"/>
          <w:szCs w:val="22"/>
        </w:rPr>
      </w:pPr>
    </w:p>
    <w:p w14:paraId="0DF9A2B5" w14:textId="77777777" w:rsidR="00B006AC" w:rsidRPr="003D58AF" w:rsidRDefault="00B006AC" w:rsidP="00B006AC">
      <w:pPr>
        <w:jc w:val="center"/>
        <w:rPr>
          <w:rFonts w:ascii="Open Sans" w:hAnsi="Open Sans" w:cs="Open Sans"/>
          <w:b/>
          <w:sz w:val="22"/>
          <w:szCs w:val="22"/>
        </w:rPr>
      </w:pPr>
      <w:r w:rsidRPr="003D58AF">
        <w:rPr>
          <w:rFonts w:ascii="Open Sans" w:hAnsi="Open Sans" w:cs="Open Sans"/>
          <w:b/>
          <w:sz w:val="22"/>
          <w:szCs w:val="22"/>
        </w:rPr>
        <w:t xml:space="preserve">Opracowanie dokumentacji projektowej wraz z świadczeniem usługi nadzoru autorskiego dla zadania inwestycyjnego pod nazwą: </w:t>
      </w:r>
      <w:r w:rsidRPr="003D58AF">
        <w:rPr>
          <w:rFonts w:ascii="Open Sans" w:hAnsi="Open Sans" w:cs="Open Sans"/>
          <w:b/>
          <w:bCs/>
          <w:sz w:val="22"/>
          <w:szCs w:val="22"/>
        </w:rPr>
        <w:t>Budowa węzła integracyjnego Gdańsk Główny w związku z projektem pn.: „Węzły integracyjne Gdańsk Główny, Gdańsk Wrzeszcz oraz trasy dojazdowe do węzłów Pomorskiej Kolei Metropolitalnej  i Szybkiej Kolei Miejskiej na terenie Gminy Miasta Gdańsk”.</w:t>
      </w:r>
    </w:p>
    <w:p w14:paraId="5DF2EC49" w14:textId="3CE3BFF6" w:rsidR="00FF3E74" w:rsidRPr="000A571A" w:rsidRDefault="00B006AC" w:rsidP="00B006AC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 xml:space="preserve"> </w:t>
      </w:r>
      <w:r w:rsidR="00FF3E74" w:rsidRPr="000A571A">
        <w:rPr>
          <w:rFonts w:ascii="Open Sans" w:hAnsi="Open Sans" w:cs="Open Sans"/>
          <w:i/>
          <w:sz w:val="18"/>
          <w:szCs w:val="18"/>
        </w:rPr>
        <w:t>(nazwa zamówienia)</w:t>
      </w:r>
    </w:p>
    <w:p w14:paraId="4B5F9D49" w14:textId="01E208D7" w:rsidR="00A52A5C" w:rsidRDefault="00A52A5C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5779DE72" w14:textId="77777777" w:rsidR="00C01B44" w:rsidRDefault="00C01B44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E21E185" w14:textId="77777777" w:rsidR="00FF3E74" w:rsidRPr="005004EF" w:rsidRDefault="00FF3E74" w:rsidP="005004EF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lastRenderedPageBreak/>
        <w:t xml:space="preserve">Oświadczam, iż: </w:t>
      </w:r>
    </w:p>
    <w:p w14:paraId="64D589A6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6F0E9971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E2172B9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43AE1A0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1EE765D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5004EF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143FB351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ACEE29F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DD8D072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1C1616F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12C3A5C3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BAD36C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84DCF2A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5C11850D" w14:textId="77777777" w:rsidR="00FF3E74" w:rsidRPr="005004EF" w:rsidRDefault="00FF3E74" w:rsidP="005004E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72A3B3C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A2F3BC6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114DFA4" w14:textId="77777777" w:rsidR="00FF3E74" w:rsidRPr="005004EF" w:rsidRDefault="00FF3E74" w:rsidP="009D5245">
      <w:pPr>
        <w:widowControl/>
        <w:numPr>
          <w:ilvl w:val="1"/>
          <w:numId w:val="1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004EF">
        <w:rPr>
          <w:rFonts w:ascii="Open Sans" w:hAnsi="Open Sans" w:cs="Open Sans"/>
          <w:i/>
          <w:sz w:val="22"/>
          <w:szCs w:val="22"/>
        </w:rPr>
        <w:t>(Tak / Nie).</w:t>
      </w:r>
    </w:p>
    <w:p w14:paraId="38D45FB5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46688762" w14:textId="77777777" w:rsidR="00D555E5" w:rsidRDefault="00D555E5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331E9245" w14:textId="77777777" w:rsidR="00FF3E74" w:rsidRPr="005004EF" w:rsidRDefault="00FF3E74" w:rsidP="005004EF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 w:rsidRPr="005004EF"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7F3C53EC" w14:textId="77777777" w:rsidR="00BE73A9" w:rsidRDefault="00090AA1" w:rsidP="00941038">
      <w:pPr>
        <w:widowControl/>
        <w:tabs>
          <w:tab w:val="left" w:pos="1635"/>
        </w:tabs>
        <w:autoSpaceDE/>
        <w:autoSpaceDN/>
        <w:adjustRightInd/>
        <w:spacing w:before="120" w:after="120"/>
        <w:ind w:right="1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14:paraId="10550A25" w14:textId="10424CC8" w:rsidR="00E77B92" w:rsidRDefault="00DB7BC8" w:rsidP="000F3988">
      <w:pPr>
        <w:spacing w:before="120" w:after="120" w:line="25" w:lineRule="atLeast"/>
        <w:ind w:left="426"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="00E77B92">
        <w:rPr>
          <w:rFonts w:ascii="Open Sans" w:hAnsi="Open Sans" w:cs="Open Sans"/>
        </w:rPr>
        <w:t>UWAGA! Dokument należy podpisać kwalifikowanym podpisem elektronicznym</w:t>
      </w:r>
      <w:r>
        <w:rPr>
          <w:rFonts w:ascii="Open Sans" w:hAnsi="Open Sans" w:cs="Open Sans"/>
        </w:rPr>
        <w:t>)</w:t>
      </w:r>
    </w:p>
    <w:p w14:paraId="3BCC528B" w14:textId="77777777" w:rsidR="00393143" w:rsidRPr="00BE73A9" w:rsidRDefault="00393143" w:rsidP="00941038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</w:p>
    <w:sectPr w:rsidR="00393143" w:rsidRPr="00BE73A9" w:rsidSect="00A263D7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294F" w14:textId="77777777" w:rsidR="00E14C09" w:rsidRDefault="00E14C09">
      <w:r>
        <w:separator/>
      </w:r>
    </w:p>
  </w:endnote>
  <w:endnote w:type="continuationSeparator" w:id="0">
    <w:p w14:paraId="7E9D9A7B" w14:textId="77777777" w:rsidR="00E14C09" w:rsidRDefault="00E1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3DE8" w14:textId="77777777" w:rsidR="00FB0E48" w:rsidRDefault="00FB0E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D0AD85B" w14:textId="77777777" w:rsidR="00FB0E48" w:rsidRDefault="00FB0E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85055"/>
      <w:docPartObj>
        <w:docPartGallery w:val="Page Numbers (Bottom of Page)"/>
        <w:docPartUnique/>
      </w:docPartObj>
    </w:sdtPr>
    <w:sdtEndPr/>
    <w:sdtContent>
      <w:p w14:paraId="7C6AB7F8" w14:textId="715DDBC0" w:rsidR="00FB0E48" w:rsidRDefault="00FB0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C1065D8" w14:textId="35C5B2D7" w:rsidR="00FB0E48" w:rsidRDefault="00FB0E48" w:rsidP="00B4034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2D30" w14:textId="77777777" w:rsidR="00FB0E48" w:rsidRDefault="00FB0E4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F694DCD" w14:textId="77777777" w:rsidR="00FB0E48" w:rsidRPr="0099329A" w:rsidRDefault="00FB0E4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55DA7043" w14:textId="77777777" w:rsidR="00FB0E48" w:rsidRDefault="00FB0E48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8119C6C" w14:textId="77777777" w:rsidR="00FB0E48" w:rsidRDefault="00FB0E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FB0E48" w:rsidRDefault="00FB0E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FB0E48" w:rsidRDefault="00FB0E48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FB0E48" w:rsidRPr="002508A2" w:rsidRDefault="00FB0E48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32</w:t>
    </w:r>
    <w:r w:rsidRPr="002508A2">
      <w:rPr>
        <w:rFonts w:ascii="Trebuchet MS" w:hAnsi="Trebuchet MS"/>
      </w:rPr>
      <w:fldChar w:fldCharType="end"/>
    </w:r>
  </w:p>
  <w:p w14:paraId="37395FA4" w14:textId="77777777" w:rsidR="00FB0E48" w:rsidRPr="002508A2" w:rsidRDefault="00FB0E48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FB0E48" w:rsidRDefault="00FB0E4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FB0E48" w:rsidRPr="00F36FEF" w:rsidRDefault="00FB0E4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FB0E48" w:rsidRDefault="00FB0E48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FB0E48" w:rsidRDefault="00FB0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88150" w14:textId="77777777" w:rsidR="00E14C09" w:rsidRDefault="00E14C09">
      <w:r>
        <w:separator/>
      </w:r>
    </w:p>
  </w:footnote>
  <w:footnote w:type="continuationSeparator" w:id="0">
    <w:p w14:paraId="2FBCE99A" w14:textId="77777777" w:rsidR="00E14C09" w:rsidRDefault="00E1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4F65" w14:textId="77777777" w:rsidR="00FB0E48" w:rsidRDefault="00FB0E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49B812" w14:textId="77777777" w:rsidR="00FB0E48" w:rsidRDefault="00FB0E4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3E23" w14:textId="6D133798" w:rsidR="00FB0E48" w:rsidRDefault="00FB0E48" w:rsidP="00B15ECD">
    <w:pPr>
      <w:tabs>
        <w:tab w:val="center" w:pos="4536"/>
        <w:tab w:val="right" w:pos="9072"/>
      </w:tabs>
      <w:jc w:val="both"/>
      <w:rPr>
        <w:rFonts w:ascii="Open Sans" w:hAnsi="Open Sans" w:cs="Open Sans"/>
        <w:sz w:val="18"/>
        <w:szCs w:val="18"/>
        <w:lang w:eastAsia="x-none"/>
      </w:rPr>
    </w:pPr>
    <w:bookmarkStart w:id="3" w:name="_Hlk501532203"/>
    <w:r w:rsidRPr="00BE2C66">
      <w:rPr>
        <w:noProof/>
        <w:sz w:val="24"/>
        <w:szCs w:val="24"/>
      </w:rPr>
      <w:drawing>
        <wp:anchor distT="0" distB="180340" distL="114300" distR="114300" simplePos="0" relativeHeight="251659264" behindDoc="0" locked="0" layoutInCell="0" allowOverlap="1" wp14:anchorId="27F131F4" wp14:editId="7D02A073">
          <wp:simplePos x="0" y="0"/>
          <wp:positionH relativeFrom="page">
            <wp:posOffset>276225</wp:posOffset>
          </wp:positionH>
          <wp:positionV relativeFrom="topMargin">
            <wp:posOffset>619125</wp:posOffset>
          </wp:positionV>
          <wp:extent cx="6734175" cy="752475"/>
          <wp:effectExtent l="0" t="0" r="9525" b="9525"/>
          <wp:wrapSquare wrapText="bothSides"/>
          <wp:docPr id="5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650">
      <w:rPr>
        <w:rFonts w:ascii="Open Sans" w:hAnsi="Open Sans" w:cs="Open Sans"/>
        <w:sz w:val="18"/>
        <w:szCs w:val="18"/>
        <w:lang w:eastAsia="x-none"/>
      </w:rPr>
      <w:t>I/PNE/</w:t>
    </w:r>
    <w:r>
      <w:rPr>
        <w:rFonts w:ascii="Open Sans" w:hAnsi="Open Sans" w:cs="Open Sans"/>
        <w:sz w:val="18"/>
        <w:szCs w:val="18"/>
        <w:lang w:eastAsia="x-none"/>
      </w:rPr>
      <w:t>1</w:t>
    </w:r>
    <w:r w:rsidR="00B45DD3">
      <w:rPr>
        <w:rFonts w:ascii="Open Sans" w:hAnsi="Open Sans" w:cs="Open Sans"/>
        <w:sz w:val="18"/>
        <w:szCs w:val="18"/>
        <w:lang w:eastAsia="x-none"/>
      </w:rPr>
      <w:t>55</w:t>
    </w:r>
    <w:r w:rsidRPr="002E6650">
      <w:rPr>
        <w:rFonts w:ascii="Open Sans" w:hAnsi="Open Sans" w:cs="Open Sans"/>
        <w:sz w:val="18"/>
        <w:szCs w:val="18"/>
        <w:lang w:eastAsia="x-none"/>
      </w:rPr>
      <w:t>/201</w:t>
    </w:r>
    <w:r>
      <w:rPr>
        <w:rFonts w:ascii="Open Sans" w:hAnsi="Open Sans" w:cs="Open Sans"/>
        <w:sz w:val="18"/>
        <w:szCs w:val="18"/>
        <w:lang w:eastAsia="x-none"/>
      </w:rPr>
      <w:t>9</w:t>
    </w:r>
    <w:r w:rsidRPr="002E6650">
      <w:rPr>
        <w:rFonts w:ascii="Open Sans" w:hAnsi="Open Sans" w:cs="Open Sans"/>
        <w:sz w:val="18"/>
        <w:szCs w:val="18"/>
        <w:lang w:eastAsia="x-none"/>
      </w:rPr>
      <w:t>/</w:t>
    </w:r>
    <w:r>
      <w:rPr>
        <w:rFonts w:ascii="Open Sans" w:hAnsi="Open Sans" w:cs="Open Sans"/>
        <w:sz w:val="18"/>
        <w:szCs w:val="18"/>
        <w:lang w:eastAsia="x-none"/>
      </w:rPr>
      <w:t>MK</w:t>
    </w:r>
    <w:bookmarkEnd w:id="3"/>
  </w:p>
  <w:p w14:paraId="2D2CADEB" w14:textId="77777777" w:rsidR="00FB0E48" w:rsidRDefault="00FB0E48" w:rsidP="006F01E5">
    <w:pPr>
      <w:tabs>
        <w:tab w:val="center" w:pos="4536"/>
        <w:tab w:val="right" w:pos="9072"/>
      </w:tabs>
      <w:jc w:val="both"/>
      <w:rPr>
        <w:rFonts w:ascii="Open Sans" w:hAnsi="Open Sans" w:cs="Open Sans"/>
        <w:lang w:eastAsia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FB0E48" w:rsidRDefault="00FB0E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FB0E48" w:rsidRDefault="00FB0E48">
    <w:pPr>
      <w:pStyle w:val="Nagwek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AB4D" w14:textId="1D7B31A5" w:rsidR="00FB0E48" w:rsidRPr="007506FE" w:rsidRDefault="00FB0E48" w:rsidP="007506FE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  <w:lang w:val="pl-PL"/>
      </w:rPr>
    </w:pPr>
    <w:r w:rsidRPr="007506FE">
      <w:rPr>
        <w:rFonts w:ascii="Trebuchet MS" w:hAnsi="Trebuchet MS" w:cs="Arial"/>
        <w:lang w:val="pl-PL"/>
      </w:rPr>
      <w:t>I/PNE/</w:t>
    </w:r>
    <w:r w:rsidR="00DA7AF2">
      <w:rPr>
        <w:rFonts w:ascii="Trebuchet MS" w:hAnsi="Trebuchet MS" w:cs="Arial"/>
        <w:lang w:val="pl-PL"/>
      </w:rPr>
      <w:t>155</w:t>
    </w:r>
    <w:r w:rsidRPr="007506FE">
      <w:rPr>
        <w:rFonts w:ascii="Trebuchet MS" w:hAnsi="Trebuchet MS" w:cs="Arial"/>
        <w:lang w:val="pl-PL"/>
      </w:rPr>
      <w:t>/201</w:t>
    </w:r>
    <w:r>
      <w:rPr>
        <w:rFonts w:ascii="Trebuchet MS" w:hAnsi="Trebuchet MS" w:cs="Arial"/>
        <w:lang w:val="pl-PL"/>
      </w:rPr>
      <w:t>9</w:t>
    </w:r>
    <w:r w:rsidRPr="007506FE">
      <w:rPr>
        <w:rFonts w:ascii="Trebuchet MS" w:hAnsi="Trebuchet MS" w:cs="Arial"/>
        <w:lang w:val="pl-PL"/>
      </w:rPr>
      <w:t>/</w:t>
    </w:r>
    <w:r w:rsidR="00DA7AF2">
      <w:rPr>
        <w:rFonts w:ascii="Trebuchet MS" w:hAnsi="Trebuchet MS" w:cs="Arial"/>
        <w:lang w:val="pl-PL"/>
      </w:rPr>
      <w:t>MK</w:t>
    </w:r>
  </w:p>
  <w:p w14:paraId="14088345" w14:textId="77777777" w:rsidR="00FB0E48" w:rsidRPr="000907DD" w:rsidRDefault="00FB0E48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-142"/>
        </w:tabs>
        <w:ind w:left="1286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F326966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B988250">
      <w:start w:val="1"/>
      <w:numFmt w:val="decimal"/>
      <w:lvlText w:val="%4)"/>
      <w:lvlJc w:val="left"/>
      <w:pPr>
        <w:ind w:left="3447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205385"/>
    <w:multiLevelType w:val="hybridMultilevel"/>
    <w:tmpl w:val="9DCC1200"/>
    <w:lvl w:ilvl="0" w:tplc="3572DD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20AAF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855A97"/>
    <w:multiLevelType w:val="hybridMultilevel"/>
    <w:tmpl w:val="B93CD15E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6D0152"/>
    <w:multiLevelType w:val="hybridMultilevel"/>
    <w:tmpl w:val="02B41B06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BDD65A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0411063"/>
    <w:multiLevelType w:val="hybridMultilevel"/>
    <w:tmpl w:val="2E865500"/>
    <w:lvl w:ilvl="0" w:tplc="6BF03A5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F6123"/>
    <w:multiLevelType w:val="multilevel"/>
    <w:tmpl w:val="A8044F2A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637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849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2061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273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496" w:hanging="1800"/>
      </w:pPr>
      <w:rPr>
        <w:rFonts w:hint="default"/>
      </w:r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717427"/>
    <w:multiLevelType w:val="hybridMultilevel"/>
    <w:tmpl w:val="792C2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E191229"/>
    <w:multiLevelType w:val="hybridMultilevel"/>
    <w:tmpl w:val="05C0DEF0"/>
    <w:lvl w:ilvl="0" w:tplc="FD487150">
      <w:start w:val="4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7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511E7"/>
    <w:multiLevelType w:val="hybridMultilevel"/>
    <w:tmpl w:val="8CD8E6EC"/>
    <w:lvl w:ilvl="0" w:tplc="F95013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2" w15:restartNumberingAfterBreak="0">
    <w:nsid w:val="4F564CCD"/>
    <w:multiLevelType w:val="hybridMultilevel"/>
    <w:tmpl w:val="2E0602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0C14CB0"/>
    <w:multiLevelType w:val="hybridMultilevel"/>
    <w:tmpl w:val="B91CFFCC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6" w15:restartNumberingAfterBreak="0">
    <w:nsid w:val="568623B8"/>
    <w:multiLevelType w:val="hybridMultilevel"/>
    <w:tmpl w:val="E89E99D0"/>
    <w:lvl w:ilvl="0" w:tplc="7B9C71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5FD37FAC"/>
    <w:multiLevelType w:val="hybridMultilevel"/>
    <w:tmpl w:val="A0729FA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5792C"/>
    <w:multiLevelType w:val="hybridMultilevel"/>
    <w:tmpl w:val="B37E925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2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A15274"/>
    <w:multiLevelType w:val="hybridMultilevel"/>
    <w:tmpl w:val="FD5C665A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C567D7"/>
    <w:multiLevelType w:val="hybridMultilevel"/>
    <w:tmpl w:val="3EF0F142"/>
    <w:lvl w:ilvl="0" w:tplc="0D408D9A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61" w15:restartNumberingAfterBreak="0">
    <w:nsid w:val="7CBD2271"/>
    <w:multiLevelType w:val="hybridMultilevel"/>
    <w:tmpl w:val="D174C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3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62"/>
  </w:num>
  <w:num w:numId="3">
    <w:abstractNumId w:val="51"/>
  </w:num>
  <w:num w:numId="4">
    <w:abstractNumId w:val="24"/>
  </w:num>
  <w:num w:numId="5">
    <w:abstractNumId w:val="53"/>
  </w:num>
  <w:num w:numId="6">
    <w:abstractNumId w:val="19"/>
  </w:num>
  <w:num w:numId="7">
    <w:abstractNumId w:val="40"/>
  </w:num>
  <w:num w:numId="8">
    <w:abstractNumId w:val="35"/>
  </w:num>
  <w:num w:numId="9">
    <w:abstractNumId w:val="56"/>
  </w:num>
  <w:num w:numId="10">
    <w:abstractNumId w:val="23"/>
  </w:num>
  <w:num w:numId="11">
    <w:abstractNumId w:val="15"/>
  </w:num>
  <w:num w:numId="12">
    <w:abstractNumId w:val="63"/>
  </w:num>
  <w:num w:numId="13">
    <w:abstractNumId w:val="49"/>
  </w:num>
  <w:num w:numId="14">
    <w:abstractNumId w:val="59"/>
  </w:num>
  <w:num w:numId="15">
    <w:abstractNumId w:val="11"/>
  </w:num>
  <w:num w:numId="16">
    <w:abstractNumId w:val="26"/>
  </w:num>
  <w:num w:numId="17">
    <w:abstractNumId w:val="44"/>
  </w:num>
  <w:num w:numId="18">
    <w:abstractNumId w:val="29"/>
  </w:num>
  <w:num w:numId="19">
    <w:abstractNumId w:val="13"/>
  </w:num>
  <w:num w:numId="20">
    <w:abstractNumId w:val="38"/>
  </w:num>
  <w:num w:numId="21">
    <w:abstractNumId w:val="37"/>
  </w:num>
  <w:num w:numId="22">
    <w:abstractNumId w:val="45"/>
  </w:num>
  <w:num w:numId="23">
    <w:abstractNumId w:val="43"/>
  </w:num>
  <w:num w:numId="24">
    <w:abstractNumId w:val="52"/>
  </w:num>
  <w:num w:numId="25">
    <w:abstractNumId w:val="57"/>
  </w:num>
  <w:num w:numId="26">
    <w:abstractNumId w:val="16"/>
  </w:num>
  <w:num w:numId="27">
    <w:abstractNumId w:val="27"/>
  </w:num>
  <w:num w:numId="28">
    <w:abstractNumId w:val="48"/>
  </w:num>
  <w:num w:numId="29">
    <w:abstractNumId w:val="36"/>
  </w:num>
  <w:num w:numId="30">
    <w:abstractNumId w:val="30"/>
  </w:num>
  <w:num w:numId="31">
    <w:abstractNumId w:val="58"/>
  </w:num>
  <w:num w:numId="32">
    <w:abstractNumId w:val="60"/>
  </w:num>
  <w:num w:numId="33">
    <w:abstractNumId w:val="33"/>
  </w:num>
  <w:num w:numId="34">
    <w:abstractNumId w:val="41"/>
  </w:num>
  <w:num w:numId="35">
    <w:abstractNumId w:val="20"/>
  </w:num>
  <w:num w:numId="36">
    <w:abstractNumId w:val="25"/>
  </w:num>
  <w:num w:numId="37">
    <w:abstractNumId w:val="54"/>
  </w:num>
  <w:num w:numId="38">
    <w:abstractNumId w:val="32"/>
  </w:num>
  <w:num w:numId="39">
    <w:abstractNumId w:val="2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</w:num>
  <w:num w:numId="47">
    <w:abstractNumId w:val="39"/>
  </w:num>
  <w:num w:numId="48">
    <w:abstractNumId w:val="46"/>
  </w:num>
  <w:num w:numId="49">
    <w:abstractNumId w:val="50"/>
  </w:num>
  <w:num w:numId="50">
    <w:abstractNumId w:val="17"/>
  </w:num>
  <w:num w:numId="51">
    <w:abstractNumId w:val="31"/>
  </w:num>
  <w:num w:numId="52">
    <w:abstractNumId w:val="42"/>
  </w:num>
  <w:num w:numId="53">
    <w:abstractNumId w:val="34"/>
  </w:num>
  <w:num w:numId="54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03"/>
    <w:rsid w:val="0000008B"/>
    <w:rsid w:val="0000106B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C7F"/>
    <w:rsid w:val="00002D5A"/>
    <w:rsid w:val="00002F1D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5233"/>
    <w:rsid w:val="000053AC"/>
    <w:rsid w:val="000053E3"/>
    <w:rsid w:val="000054C2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838"/>
    <w:rsid w:val="00010C26"/>
    <w:rsid w:val="00011BBC"/>
    <w:rsid w:val="00012088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B4D"/>
    <w:rsid w:val="00014CE9"/>
    <w:rsid w:val="00014D64"/>
    <w:rsid w:val="00014D90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248F"/>
    <w:rsid w:val="000224AF"/>
    <w:rsid w:val="000224B2"/>
    <w:rsid w:val="000231F7"/>
    <w:rsid w:val="000235EE"/>
    <w:rsid w:val="0002379B"/>
    <w:rsid w:val="00023A53"/>
    <w:rsid w:val="00023CBB"/>
    <w:rsid w:val="00023D19"/>
    <w:rsid w:val="00023DDD"/>
    <w:rsid w:val="00024111"/>
    <w:rsid w:val="000243C2"/>
    <w:rsid w:val="00024540"/>
    <w:rsid w:val="000246CC"/>
    <w:rsid w:val="000248BB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63D"/>
    <w:rsid w:val="00034FF8"/>
    <w:rsid w:val="00035395"/>
    <w:rsid w:val="000355A8"/>
    <w:rsid w:val="000355B9"/>
    <w:rsid w:val="0003579C"/>
    <w:rsid w:val="000359E4"/>
    <w:rsid w:val="00035FD1"/>
    <w:rsid w:val="00036855"/>
    <w:rsid w:val="00036C92"/>
    <w:rsid w:val="00037364"/>
    <w:rsid w:val="00037426"/>
    <w:rsid w:val="000374CB"/>
    <w:rsid w:val="00037D5D"/>
    <w:rsid w:val="00037D94"/>
    <w:rsid w:val="00037EDA"/>
    <w:rsid w:val="000402F9"/>
    <w:rsid w:val="000407ED"/>
    <w:rsid w:val="00041299"/>
    <w:rsid w:val="000413A6"/>
    <w:rsid w:val="0004143A"/>
    <w:rsid w:val="0004157A"/>
    <w:rsid w:val="000415B2"/>
    <w:rsid w:val="00041818"/>
    <w:rsid w:val="00041A30"/>
    <w:rsid w:val="00041BCF"/>
    <w:rsid w:val="0004233E"/>
    <w:rsid w:val="00042548"/>
    <w:rsid w:val="00043196"/>
    <w:rsid w:val="00043338"/>
    <w:rsid w:val="0004339C"/>
    <w:rsid w:val="0004367D"/>
    <w:rsid w:val="00043A61"/>
    <w:rsid w:val="00043B72"/>
    <w:rsid w:val="00043BC8"/>
    <w:rsid w:val="00043DAE"/>
    <w:rsid w:val="0004421F"/>
    <w:rsid w:val="0004439F"/>
    <w:rsid w:val="0004497E"/>
    <w:rsid w:val="00044C73"/>
    <w:rsid w:val="00044CE3"/>
    <w:rsid w:val="00044E3E"/>
    <w:rsid w:val="00044F13"/>
    <w:rsid w:val="00045246"/>
    <w:rsid w:val="000453FE"/>
    <w:rsid w:val="00045424"/>
    <w:rsid w:val="00045474"/>
    <w:rsid w:val="000455B5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878"/>
    <w:rsid w:val="00052AC0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45E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27"/>
    <w:rsid w:val="00067161"/>
    <w:rsid w:val="0006753F"/>
    <w:rsid w:val="00067721"/>
    <w:rsid w:val="00070914"/>
    <w:rsid w:val="00070976"/>
    <w:rsid w:val="00070A86"/>
    <w:rsid w:val="00070B6A"/>
    <w:rsid w:val="00070BEB"/>
    <w:rsid w:val="00070DB8"/>
    <w:rsid w:val="000712B8"/>
    <w:rsid w:val="0007185B"/>
    <w:rsid w:val="0007188B"/>
    <w:rsid w:val="00071AB5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018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65E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1EAE"/>
    <w:rsid w:val="000822A5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5FFC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985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1FD"/>
    <w:rsid w:val="00096369"/>
    <w:rsid w:val="00096520"/>
    <w:rsid w:val="000966FD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69D"/>
    <w:rsid w:val="000A1735"/>
    <w:rsid w:val="000A1C08"/>
    <w:rsid w:val="000A1F7D"/>
    <w:rsid w:val="000A21DF"/>
    <w:rsid w:val="000A2646"/>
    <w:rsid w:val="000A2EC8"/>
    <w:rsid w:val="000A3197"/>
    <w:rsid w:val="000A39B7"/>
    <w:rsid w:val="000A3CCD"/>
    <w:rsid w:val="000A3E28"/>
    <w:rsid w:val="000A3E5E"/>
    <w:rsid w:val="000A42D7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879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1646"/>
    <w:rsid w:val="000B18E6"/>
    <w:rsid w:val="000B1973"/>
    <w:rsid w:val="000B1D27"/>
    <w:rsid w:val="000B2063"/>
    <w:rsid w:val="000B2241"/>
    <w:rsid w:val="000B235F"/>
    <w:rsid w:val="000B2463"/>
    <w:rsid w:val="000B3225"/>
    <w:rsid w:val="000B3704"/>
    <w:rsid w:val="000B3A9C"/>
    <w:rsid w:val="000B3ABE"/>
    <w:rsid w:val="000B4707"/>
    <w:rsid w:val="000B4889"/>
    <w:rsid w:val="000B4891"/>
    <w:rsid w:val="000B49AE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9B9"/>
    <w:rsid w:val="000B6CE6"/>
    <w:rsid w:val="000B6FB0"/>
    <w:rsid w:val="000B719C"/>
    <w:rsid w:val="000B7417"/>
    <w:rsid w:val="000B75F1"/>
    <w:rsid w:val="000B7EE7"/>
    <w:rsid w:val="000B7F49"/>
    <w:rsid w:val="000C0B6E"/>
    <w:rsid w:val="000C0E94"/>
    <w:rsid w:val="000C17EB"/>
    <w:rsid w:val="000C2320"/>
    <w:rsid w:val="000C23B4"/>
    <w:rsid w:val="000C2557"/>
    <w:rsid w:val="000C255B"/>
    <w:rsid w:val="000C26F8"/>
    <w:rsid w:val="000C3055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3CA"/>
    <w:rsid w:val="000C74EA"/>
    <w:rsid w:val="000C7762"/>
    <w:rsid w:val="000C7E0E"/>
    <w:rsid w:val="000D01C6"/>
    <w:rsid w:val="000D02E2"/>
    <w:rsid w:val="000D0331"/>
    <w:rsid w:val="000D0667"/>
    <w:rsid w:val="000D0CC1"/>
    <w:rsid w:val="000D14E8"/>
    <w:rsid w:val="000D18BD"/>
    <w:rsid w:val="000D1A76"/>
    <w:rsid w:val="000D216C"/>
    <w:rsid w:val="000D252E"/>
    <w:rsid w:val="000D25BE"/>
    <w:rsid w:val="000D2720"/>
    <w:rsid w:val="000D285D"/>
    <w:rsid w:val="000D2878"/>
    <w:rsid w:val="000D29D5"/>
    <w:rsid w:val="000D2B9B"/>
    <w:rsid w:val="000D2FD5"/>
    <w:rsid w:val="000D31B3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B65"/>
    <w:rsid w:val="000D7D67"/>
    <w:rsid w:val="000D7F5F"/>
    <w:rsid w:val="000E0A33"/>
    <w:rsid w:val="000E0E07"/>
    <w:rsid w:val="000E0EE1"/>
    <w:rsid w:val="000E0F0B"/>
    <w:rsid w:val="000E1661"/>
    <w:rsid w:val="000E17AA"/>
    <w:rsid w:val="000E1906"/>
    <w:rsid w:val="000E1D42"/>
    <w:rsid w:val="000E1E29"/>
    <w:rsid w:val="000E1E96"/>
    <w:rsid w:val="000E1F7F"/>
    <w:rsid w:val="000E2DAF"/>
    <w:rsid w:val="000E31AC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7C"/>
    <w:rsid w:val="000E51D0"/>
    <w:rsid w:val="000E558C"/>
    <w:rsid w:val="000E5D2E"/>
    <w:rsid w:val="000E5EA6"/>
    <w:rsid w:val="000E64E0"/>
    <w:rsid w:val="000E6627"/>
    <w:rsid w:val="000E6A07"/>
    <w:rsid w:val="000E6C0A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988"/>
    <w:rsid w:val="000F3A87"/>
    <w:rsid w:val="000F3C04"/>
    <w:rsid w:val="000F3CAE"/>
    <w:rsid w:val="000F42FC"/>
    <w:rsid w:val="000F4E86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8C4"/>
    <w:rsid w:val="000F7A70"/>
    <w:rsid w:val="000F7CD6"/>
    <w:rsid w:val="000F7E27"/>
    <w:rsid w:val="000F7E38"/>
    <w:rsid w:val="00100E66"/>
    <w:rsid w:val="00101299"/>
    <w:rsid w:val="0010140D"/>
    <w:rsid w:val="00101727"/>
    <w:rsid w:val="00101BD4"/>
    <w:rsid w:val="00101C24"/>
    <w:rsid w:val="00101DBA"/>
    <w:rsid w:val="00101F9A"/>
    <w:rsid w:val="00102079"/>
    <w:rsid w:val="00102129"/>
    <w:rsid w:val="00102410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433"/>
    <w:rsid w:val="001077E0"/>
    <w:rsid w:val="00107C10"/>
    <w:rsid w:val="00107D00"/>
    <w:rsid w:val="00107E26"/>
    <w:rsid w:val="00107E52"/>
    <w:rsid w:val="00110190"/>
    <w:rsid w:val="00110219"/>
    <w:rsid w:val="001112BB"/>
    <w:rsid w:val="0011136F"/>
    <w:rsid w:val="00111584"/>
    <w:rsid w:val="0011264F"/>
    <w:rsid w:val="0011279E"/>
    <w:rsid w:val="00112D53"/>
    <w:rsid w:val="00112DAA"/>
    <w:rsid w:val="001131B0"/>
    <w:rsid w:val="00113280"/>
    <w:rsid w:val="001135A8"/>
    <w:rsid w:val="00113ACC"/>
    <w:rsid w:val="00113C7E"/>
    <w:rsid w:val="0011400F"/>
    <w:rsid w:val="001145D6"/>
    <w:rsid w:val="00114911"/>
    <w:rsid w:val="0011585B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C58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78"/>
    <w:rsid w:val="0012520E"/>
    <w:rsid w:val="00125597"/>
    <w:rsid w:val="00125F2F"/>
    <w:rsid w:val="0012633B"/>
    <w:rsid w:val="00126829"/>
    <w:rsid w:val="00126C12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A4"/>
    <w:rsid w:val="00131D20"/>
    <w:rsid w:val="00132194"/>
    <w:rsid w:val="00132531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9A1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1EAF"/>
    <w:rsid w:val="001421DE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8E"/>
    <w:rsid w:val="001449AD"/>
    <w:rsid w:val="00144CB3"/>
    <w:rsid w:val="0014538B"/>
    <w:rsid w:val="00145529"/>
    <w:rsid w:val="00145628"/>
    <w:rsid w:val="00145700"/>
    <w:rsid w:val="001457EA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CC"/>
    <w:rsid w:val="001508D3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96E"/>
    <w:rsid w:val="00152A5B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5CA4"/>
    <w:rsid w:val="00155FD1"/>
    <w:rsid w:val="001561C9"/>
    <w:rsid w:val="0015636A"/>
    <w:rsid w:val="001563CB"/>
    <w:rsid w:val="001566E6"/>
    <w:rsid w:val="00156864"/>
    <w:rsid w:val="001569D1"/>
    <w:rsid w:val="0015701A"/>
    <w:rsid w:val="00157041"/>
    <w:rsid w:val="001577B9"/>
    <w:rsid w:val="00157C7E"/>
    <w:rsid w:val="00157ECA"/>
    <w:rsid w:val="001603BC"/>
    <w:rsid w:val="00160402"/>
    <w:rsid w:val="00160CA4"/>
    <w:rsid w:val="00160D87"/>
    <w:rsid w:val="0016100D"/>
    <w:rsid w:val="001618C4"/>
    <w:rsid w:val="00161A8A"/>
    <w:rsid w:val="00161B01"/>
    <w:rsid w:val="00161C96"/>
    <w:rsid w:val="00161F1D"/>
    <w:rsid w:val="00161FDB"/>
    <w:rsid w:val="0016281D"/>
    <w:rsid w:val="00162CE9"/>
    <w:rsid w:val="00162D13"/>
    <w:rsid w:val="0016300A"/>
    <w:rsid w:val="00163359"/>
    <w:rsid w:val="001634E9"/>
    <w:rsid w:val="00163715"/>
    <w:rsid w:val="0016388E"/>
    <w:rsid w:val="00163BFF"/>
    <w:rsid w:val="00164B77"/>
    <w:rsid w:val="0016501A"/>
    <w:rsid w:val="00165168"/>
    <w:rsid w:val="00165441"/>
    <w:rsid w:val="00165490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AF3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9F8"/>
    <w:rsid w:val="00171FB3"/>
    <w:rsid w:val="0017223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0FA3"/>
    <w:rsid w:val="00181A58"/>
    <w:rsid w:val="001826E0"/>
    <w:rsid w:val="001828A7"/>
    <w:rsid w:val="0018310E"/>
    <w:rsid w:val="001831C3"/>
    <w:rsid w:val="001831DF"/>
    <w:rsid w:val="00183446"/>
    <w:rsid w:val="001834DD"/>
    <w:rsid w:val="001837B5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58C"/>
    <w:rsid w:val="00193865"/>
    <w:rsid w:val="00194807"/>
    <w:rsid w:val="00195177"/>
    <w:rsid w:val="001956AF"/>
    <w:rsid w:val="00195977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623"/>
    <w:rsid w:val="001A3643"/>
    <w:rsid w:val="001A3A66"/>
    <w:rsid w:val="001A3A84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BAE"/>
    <w:rsid w:val="001B2F64"/>
    <w:rsid w:val="001B353A"/>
    <w:rsid w:val="001B36B1"/>
    <w:rsid w:val="001B381F"/>
    <w:rsid w:val="001B389A"/>
    <w:rsid w:val="001B3A6F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7AC"/>
    <w:rsid w:val="001C50D0"/>
    <w:rsid w:val="001C529B"/>
    <w:rsid w:val="001C5429"/>
    <w:rsid w:val="001C57F6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762F"/>
    <w:rsid w:val="001C7693"/>
    <w:rsid w:val="001C79AA"/>
    <w:rsid w:val="001C7B1C"/>
    <w:rsid w:val="001C7E55"/>
    <w:rsid w:val="001D0546"/>
    <w:rsid w:val="001D08EA"/>
    <w:rsid w:val="001D096E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661"/>
    <w:rsid w:val="001D3A53"/>
    <w:rsid w:val="001D3C93"/>
    <w:rsid w:val="001D4201"/>
    <w:rsid w:val="001D427B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9E2"/>
    <w:rsid w:val="001D6D05"/>
    <w:rsid w:val="001D6EB2"/>
    <w:rsid w:val="001D730F"/>
    <w:rsid w:val="001D78A8"/>
    <w:rsid w:val="001D7A6E"/>
    <w:rsid w:val="001D7AFC"/>
    <w:rsid w:val="001D7D04"/>
    <w:rsid w:val="001D7E69"/>
    <w:rsid w:val="001D7E8D"/>
    <w:rsid w:val="001E0212"/>
    <w:rsid w:val="001E0492"/>
    <w:rsid w:val="001E04A9"/>
    <w:rsid w:val="001E0D09"/>
    <w:rsid w:val="001E15CB"/>
    <w:rsid w:val="001E1724"/>
    <w:rsid w:val="001E1A61"/>
    <w:rsid w:val="001E1E0E"/>
    <w:rsid w:val="001E1E3E"/>
    <w:rsid w:val="001E24C2"/>
    <w:rsid w:val="001E25D8"/>
    <w:rsid w:val="001E2A23"/>
    <w:rsid w:val="001E2A7E"/>
    <w:rsid w:val="001E2DC8"/>
    <w:rsid w:val="001E318E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71F"/>
    <w:rsid w:val="001E781E"/>
    <w:rsid w:val="001E78C9"/>
    <w:rsid w:val="001E7A29"/>
    <w:rsid w:val="001E7A5B"/>
    <w:rsid w:val="001E7DCB"/>
    <w:rsid w:val="001E7EDC"/>
    <w:rsid w:val="001F0251"/>
    <w:rsid w:val="001F0396"/>
    <w:rsid w:val="001F0617"/>
    <w:rsid w:val="001F067A"/>
    <w:rsid w:val="001F07B2"/>
    <w:rsid w:val="001F0ADF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9AA"/>
    <w:rsid w:val="001F3BE8"/>
    <w:rsid w:val="001F3FA9"/>
    <w:rsid w:val="001F436B"/>
    <w:rsid w:val="001F482C"/>
    <w:rsid w:val="001F48A0"/>
    <w:rsid w:val="001F4DE7"/>
    <w:rsid w:val="001F4E6B"/>
    <w:rsid w:val="001F5002"/>
    <w:rsid w:val="001F558A"/>
    <w:rsid w:val="001F5668"/>
    <w:rsid w:val="001F5A9D"/>
    <w:rsid w:val="001F605D"/>
    <w:rsid w:val="001F6105"/>
    <w:rsid w:val="001F6735"/>
    <w:rsid w:val="001F6836"/>
    <w:rsid w:val="001F6909"/>
    <w:rsid w:val="001F6EA6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68E"/>
    <w:rsid w:val="0020091E"/>
    <w:rsid w:val="002009DD"/>
    <w:rsid w:val="00201254"/>
    <w:rsid w:val="00201308"/>
    <w:rsid w:val="002013A5"/>
    <w:rsid w:val="002015F4"/>
    <w:rsid w:val="00201810"/>
    <w:rsid w:val="00201949"/>
    <w:rsid w:val="0020197B"/>
    <w:rsid w:val="002019E5"/>
    <w:rsid w:val="002024FE"/>
    <w:rsid w:val="002025E3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214"/>
    <w:rsid w:val="0021081B"/>
    <w:rsid w:val="00210A63"/>
    <w:rsid w:val="002111A4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21"/>
    <w:rsid w:val="00221971"/>
    <w:rsid w:val="00221EBF"/>
    <w:rsid w:val="002220B2"/>
    <w:rsid w:val="00222419"/>
    <w:rsid w:val="00222A2D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8EC"/>
    <w:rsid w:val="0022797A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306C"/>
    <w:rsid w:val="002335CF"/>
    <w:rsid w:val="00233AF1"/>
    <w:rsid w:val="00233D5E"/>
    <w:rsid w:val="00233EA3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6F16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C6F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2A7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90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E4A"/>
    <w:rsid w:val="00290628"/>
    <w:rsid w:val="00290936"/>
    <w:rsid w:val="00290A42"/>
    <w:rsid w:val="00290A69"/>
    <w:rsid w:val="00290A6B"/>
    <w:rsid w:val="00290B14"/>
    <w:rsid w:val="00290CAD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D2F"/>
    <w:rsid w:val="00295DE3"/>
    <w:rsid w:val="00296534"/>
    <w:rsid w:val="002970C8"/>
    <w:rsid w:val="002971B8"/>
    <w:rsid w:val="00297279"/>
    <w:rsid w:val="00297596"/>
    <w:rsid w:val="0029796E"/>
    <w:rsid w:val="00297AC0"/>
    <w:rsid w:val="00297CDD"/>
    <w:rsid w:val="002A03A9"/>
    <w:rsid w:val="002A06AB"/>
    <w:rsid w:val="002A09B3"/>
    <w:rsid w:val="002A0C17"/>
    <w:rsid w:val="002A0DF7"/>
    <w:rsid w:val="002A16A4"/>
    <w:rsid w:val="002A1847"/>
    <w:rsid w:val="002A1E94"/>
    <w:rsid w:val="002A2900"/>
    <w:rsid w:val="002A325B"/>
    <w:rsid w:val="002A33A4"/>
    <w:rsid w:val="002A367B"/>
    <w:rsid w:val="002A37FD"/>
    <w:rsid w:val="002A4A04"/>
    <w:rsid w:val="002A4D0D"/>
    <w:rsid w:val="002A5A1B"/>
    <w:rsid w:val="002A5CBF"/>
    <w:rsid w:val="002A5DC8"/>
    <w:rsid w:val="002A6969"/>
    <w:rsid w:val="002A6C98"/>
    <w:rsid w:val="002A7592"/>
    <w:rsid w:val="002A7628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46D"/>
    <w:rsid w:val="002B2961"/>
    <w:rsid w:val="002B2BCF"/>
    <w:rsid w:val="002B2CD6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4DE6"/>
    <w:rsid w:val="002B51F1"/>
    <w:rsid w:val="002B56A3"/>
    <w:rsid w:val="002B59A5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4A8"/>
    <w:rsid w:val="002D02FE"/>
    <w:rsid w:val="002D0421"/>
    <w:rsid w:val="002D0787"/>
    <w:rsid w:val="002D1147"/>
    <w:rsid w:val="002D16B5"/>
    <w:rsid w:val="002D2109"/>
    <w:rsid w:val="002D2504"/>
    <w:rsid w:val="002D25D8"/>
    <w:rsid w:val="002D2966"/>
    <w:rsid w:val="002D2AF8"/>
    <w:rsid w:val="002D2C61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E01F3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730"/>
    <w:rsid w:val="002E5B42"/>
    <w:rsid w:val="002E6650"/>
    <w:rsid w:val="002E67B3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17E"/>
    <w:rsid w:val="002F0943"/>
    <w:rsid w:val="002F1211"/>
    <w:rsid w:val="002F1968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64E"/>
    <w:rsid w:val="00314683"/>
    <w:rsid w:val="003148C5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B6B"/>
    <w:rsid w:val="00317D1E"/>
    <w:rsid w:val="0032039F"/>
    <w:rsid w:val="003206CD"/>
    <w:rsid w:val="00320D7A"/>
    <w:rsid w:val="00321389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4BE"/>
    <w:rsid w:val="003255BF"/>
    <w:rsid w:val="003255DC"/>
    <w:rsid w:val="003257D9"/>
    <w:rsid w:val="00325871"/>
    <w:rsid w:val="00325DB9"/>
    <w:rsid w:val="0032607D"/>
    <w:rsid w:val="00327054"/>
    <w:rsid w:val="003272B3"/>
    <w:rsid w:val="00327872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B59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05A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1EAE"/>
    <w:rsid w:val="00362157"/>
    <w:rsid w:val="003624FF"/>
    <w:rsid w:val="003626E1"/>
    <w:rsid w:val="003627AA"/>
    <w:rsid w:val="003628B5"/>
    <w:rsid w:val="003629D7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FF"/>
    <w:rsid w:val="003713CF"/>
    <w:rsid w:val="003713ED"/>
    <w:rsid w:val="003717EA"/>
    <w:rsid w:val="00371A40"/>
    <w:rsid w:val="00372175"/>
    <w:rsid w:val="00372392"/>
    <w:rsid w:val="0037292C"/>
    <w:rsid w:val="00372F68"/>
    <w:rsid w:val="00372F6A"/>
    <w:rsid w:val="0037306E"/>
    <w:rsid w:val="003731D4"/>
    <w:rsid w:val="003736F2"/>
    <w:rsid w:val="00373E69"/>
    <w:rsid w:val="00373FEC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1E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1C3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962"/>
    <w:rsid w:val="00391A9E"/>
    <w:rsid w:val="00391D1F"/>
    <w:rsid w:val="00391E43"/>
    <w:rsid w:val="00392064"/>
    <w:rsid w:val="00392098"/>
    <w:rsid w:val="0039231F"/>
    <w:rsid w:val="0039283B"/>
    <w:rsid w:val="00392B40"/>
    <w:rsid w:val="00392B6D"/>
    <w:rsid w:val="00392BC0"/>
    <w:rsid w:val="00392C66"/>
    <w:rsid w:val="00392DB6"/>
    <w:rsid w:val="00393143"/>
    <w:rsid w:val="003939D9"/>
    <w:rsid w:val="003940D5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C8F"/>
    <w:rsid w:val="003B1DA3"/>
    <w:rsid w:val="003B21C4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917"/>
    <w:rsid w:val="003B4981"/>
    <w:rsid w:val="003B4B06"/>
    <w:rsid w:val="003B4D05"/>
    <w:rsid w:val="003B4E37"/>
    <w:rsid w:val="003B4F75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412"/>
    <w:rsid w:val="003B76C1"/>
    <w:rsid w:val="003B76F1"/>
    <w:rsid w:val="003B7890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38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06"/>
    <w:rsid w:val="003C7F67"/>
    <w:rsid w:val="003C7FE1"/>
    <w:rsid w:val="003D0C5D"/>
    <w:rsid w:val="003D0CF5"/>
    <w:rsid w:val="003D0E27"/>
    <w:rsid w:val="003D0ED5"/>
    <w:rsid w:val="003D15AA"/>
    <w:rsid w:val="003D15C5"/>
    <w:rsid w:val="003D1670"/>
    <w:rsid w:val="003D1CEA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8AF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9EB"/>
    <w:rsid w:val="003E2B65"/>
    <w:rsid w:val="003E3307"/>
    <w:rsid w:val="003E332A"/>
    <w:rsid w:val="003E353D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146"/>
    <w:rsid w:val="003E6947"/>
    <w:rsid w:val="003E6BDF"/>
    <w:rsid w:val="003E6C13"/>
    <w:rsid w:val="003E6D6F"/>
    <w:rsid w:val="003E6D90"/>
    <w:rsid w:val="003E6E78"/>
    <w:rsid w:val="003E6E8D"/>
    <w:rsid w:val="003E755D"/>
    <w:rsid w:val="003E78CE"/>
    <w:rsid w:val="003E7973"/>
    <w:rsid w:val="003E7C56"/>
    <w:rsid w:val="003E7C65"/>
    <w:rsid w:val="003F04E8"/>
    <w:rsid w:val="003F0AB8"/>
    <w:rsid w:val="003F1226"/>
    <w:rsid w:val="003F13A3"/>
    <w:rsid w:val="003F1BCE"/>
    <w:rsid w:val="003F1D22"/>
    <w:rsid w:val="003F2059"/>
    <w:rsid w:val="003F24D9"/>
    <w:rsid w:val="003F2681"/>
    <w:rsid w:val="003F2725"/>
    <w:rsid w:val="003F27B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84"/>
    <w:rsid w:val="003F74F3"/>
    <w:rsid w:val="003F7B11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61"/>
    <w:rsid w:val="00402389"/>
    <w:rsid w:val="004025C9"/>
    <w:rsid w:val="004028FA"/>
    <w:rsid w:val="00402B56"/>
    <w:rsid w:val="00402BA6"/>
    <w:rsid w:val="00402C46"/>
    <w:rsid w:val="00402D6F"/>
    <w:rsid w:val="004032B7"/>
    <w:rsid w:val="004034BC"/>
    <w:rsid w:val="0040380A"/>
    <w:rsid w:val="00403888"/>
    <w:rsid w:val="00403AF8"/>
    <w:rsid w:val="00403FD4"/>
    <w:rsid w:val="0040405C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8D"/>
    <w:rsid w:val="004073D0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8BA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E1C"/>
    <w:rsid w:val="00416290"/>
    <w:rsid w:val="00416597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C0C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51C5"/>
    <w:rsid w:val="004252AF"/>
    <w:rsid w:val="004253A6"/>
    <w:rsid w:val="00425594"/>
    <w:rsid w:val="00425DB1"/>
    <w:rsid w:val="004266AC"/>
    <w:rsid w:val="00426ED1"/>
    <w:rsid w:val="00426EF6"/>
    <w:rsid w:val="004278E5"/>
    <w:rsid w:val="004302C6"/>
    <w:rsid w:val="00430574"/>
    <w:rsid w:val="00430835"/>
    <w:rsid w:val="00430DC8"/>
    <w:rsid w:val="00431292"/>
    <w:rsid w:val="004312EE"/>
    <w:rsid w:val="004316E6"/>
    <w:rsid w:val="00431840"/>
    <w:rsid w:val="00432A06"/>
    <w:rsid w:val="00432BA2"/>
    <w:rsid w:val="00432C0C"/>
    <w:rsid w:val="00433019"/>
    <w:rsid w:val="0043308F"/>
    <w:rsid w:val="00433273"/>
    <w:rsid w:val="004332CC"/>
    <w:rsid w:val="0043355F"/>
    <w:rsid w:val="00433643"/>
    <w:rsid w:val="0043388A"/>
    <w:rsid w:val="004339EE"/>
    <w:rsid w:val="00433A63"/>
    <w:rsid w:val="0043414E"/>
    <w:rsid w:val="004346FE"/>
    <w:rsid w:val="004349DE"/>
    <w:rsid w:val="00434CDD"/>
    <w:rsid w:val="00435377"/>
    <w:rsid w:val="0043573D"/>
    <w:rsid w:val="00435961"/>
    <w:rsid w:val="00435A0B"/>
    <w:rsid w:val="00435A6F"/>
    <w:rsid w:val="00435F82"/>
    <w:rsid w:val="004362BF"/>
    <w:rsid w:val="0043667C"/>
    <w:rsid w:val="00436BE2"/>
    <w:rsid w:val="00436E09"/>
    <w:rsid w:val="00436EBC"/>
    <w:rsid w:val="00437E54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95"/>
    <w:rsid w:val="00443C03"/>
    <w:rsid w:val="004440D2"/>
    <w:rsid w:val="0044438E"/>
    <w:rsid w:val="0044447C"/>
    <w:rsid w:val="004444DF"/>
    <w:rsid w:val="004449DF"/>
    <w:rsid w:val="004455A0"/>
    <w:rsid w:val="004458E7"/>
    <w:rsid w:val="00445D30"/>
    <w:rsid w:val="00445FD4"/>
    <w:rsid w:val="00446237"/>
    <w:rsid w:val="0044627D"/>
    <w:rsid w:val="00446383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E9"/>
    <w:rsid w:val="00455DFE"/>
    <w:rsid w:val="00455F78"/>
    <w:rsid w:val="00456218"/>
    <w:rsid w:val="004563C1"/>
    <w:rsid w:val="004563EC"/>
    <w:rsid w:val="0045692C"/>
    <w:rsid w:val="00456A3C"/>
    <w:rsid w:val="00457289"/>
    <w:rsid w:val="004574B8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ABA"/>
    <w:rsid w:val="00461B1B"/>
    <w:rsid w:val="00461B85"/>
    <w:rsid w:val="00461F49"/>
    <w:rsid w:val="00462216"/>
    <w:rsid w:val="00462A8B"/>
    <w:rsid w:val="00462ACE"/>
    <w:rsid w:val="0046349B"/>
    <w:rsid w:val="00463693"/>
    <w:rsid w:val="00463764"/>
    <w:rsid w:val="00463A07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C9D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006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930"/>
    <w:rsid w:val="00484D10"/>
    <w:rsid w:val="00485085"/>
    <w:rsid w:val="004850AC"/>
    <w:rsid w:val="0048573D"/>
    <w:rsid w:val="00485AF0"/>
    <w:rsid w:val="00485BE8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42E"/>
    <w:rsid w:val="004934F9"/>
    <w:rsid w:val="00493815"/>
    <w:rsid w:val="00493DF5"/>
    <w:rsid w:val="004946C3"/>
    <w:rsid w:val="0049486A"/>
    <w:rsid w:val="004953C7"/>
    <w:rsid w:val="00495514"/>
    <w:rsid w:val="00495661"/>
    <w:rsid w:val="00495805"/>
    <w:rsid w:val="00495A4C"/>
    <w:rsid w:val="00495B3A"/>
    <w:rsid w:val="00495D6D"/>
    <w:rsid w:val="004960C5"/>
    <w:rsid w:val="004962E0"/>
    <w:rsid w:val="00496567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2F98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52F"/>
    <w:rsid w:val="004A5D27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C89"/>
    <w:rsid w:val="004A6FB7"/>
    <w:rsid w:val="004A7214"/>
    <w:rsid w:val="004A7345"/>
    <w:rsid w:val="004A774A"/>
    <w:rsid w:val="004A7E2C"/>
    <w:rsid w:val="004A7F5F"/>
    <w:rsid w:val="004B02DA"/>
    <w:rsid w:val="004B0A7E"/>
    <w:rsid w:val="004B0EED"/>
    <w:rsid w:val="004B0F37"/>
    <w:rsid w:val="004B116C"/>
    <w:rsid w:val="004B1440"/>
    <w:rsid w:val="004B1738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B1C"/>
    <w:rsid w:val="004B4EF7"/>
    <w:rsid w:val="004B50C1"/>
    <w:rsid w:val="004B525E"/>
    <w:rsid w:val="004B5570"/>
    <w:rsid w:val="004B59D3"/>
    <w:rsid w:val="004B5AA3"/>
    <w:rsid w:val="004B603F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838"/>
    <w:rsid w:val="004C0FEE"/>
    <w:rsid w:val="004C14DC"/>
    <w:rsid w:val="004C18B1"/>
    <w:rsid w:val="004C19CD"/>
    <w:rsid w:val="004C1B29"/>
    <w:rsid w:val="004C1C9D"/>
    <w:rsid w:val="004C233B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31E"/>
    <w:rsid w:val="004C54B2"/>
    <w:rsid w:val="004C5621"/>
    <w:rsid w:val="004C5E60"/>
    <w:rsid w:val="004C665D"/>
    <w:rsid w:val="004C6EAA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44A7"/>
    <w:rsid w:val="004D4555"/>
    <w:rsid w:val="004D47CB"/>
    <w:rsid w:val="004D4832"/>
    <w:rsid w:val="004D5511"/>
    <w:rsid w:val="004D5613"/>
    <w:rsid w:val="004D5D21"/>
    <w:rsid w:val="004D5D44"/>
    <w:rsid w:val="004D5FD2"/>
    <w:rsid w:val="004D6733"/>
    <w:rsid w:val="004D6C2A"/>
    <w:rsid w:val="004D731B"/>
    <w:rsid w:val="004D7A1F"/>
    <w:rsid w:val="004E057E"/>
    <w:rsid w:val="004E07E5"/>
    <w:rsid w:val="004E0836"/>
    <w:rsid w:val="004E1123"/>
    <w:rsid w:val="004E1620"/>
    <w:rsid w:val="004E17F9"/>
    <w:rsid w:val="004E1B8D"/>
    <w:rsid w:val="004E1EC2"/>
    <w:rsid w:val="004E2219"/>
    <w:rsid w:val="004E24F5"/>
    <w:rsid w:val="004E278C"/>
    <w:rsid w:val="004E2E92"/>
    <w:rsid w:val="004E30C4"/>
    <w:rsid w:val="004E3283"/>
    <w:rsid w:val="004E3446"/>
    <w:rsid w:val="004E349F"/>
    <w:rsid w:val="004E3760"/>
    <w:rsid w:val="004E3964"/>
    <w:rsid w:val="004E4161"/>
    <w:rsid w:val="004E423E"/>
    <w:rsid w:val="004E435A"/>
    <w:rsid w:val="004E491C"/>
    <w:rsid w:val="004E4C84"/>
    <w:rsid w:val="004E4FA7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08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C76"/>
    <w:rsid w:val="00503E99"/>
    <w:rsid w:val="0050409A"/>
    <w:rsid w:val="00504526"/>
    <w:rsid w:val="00504617"/>
    <w:rsid w:val="00504BBB"/>
    <w:rsid w:val="0050513F"/>
    <w:rsid w:val="00505322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772"/>
    <w:rsid w:val="0050784D"/>
    <w:rsid w:val="00507A8F"/>
    <w:rsid w:val="00507D64"/>
    <w:rsid w:val="00507EF9"/>
    <w:rsid w:val="00507FF4"/>
    <w:rsid w:val="0051003E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2A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068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5625"/>
    <w:rsid w:val="0052609E"/>
    <w:rsid w:val="005260B9"/>
    <w:rsid w:val="005268EB"/>
    <w:rsid w:val="00526B2C"/>
    <w:rsid w:val="005270C6"/>
    <w:rsid w:val="005271F7"/>
    <w:rsid w:val="00527B42"/>
    <w:rsid w:val="00527DB8"/>
    <w:rsid w:val="00527E23"/>
    <w:rsid w:val="00527FDD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52E"/>
    <w:rsid w:val="0053456F"/>
    <w:rsid w:val="00534ADE"/>
    <w:rsid w:val="00534CC8"/>
    <w:rsid w:val="00534E9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0DF4"/>
    <w:rsid w:val="005412EC"/>
    <w:rsid w:val="0054152E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398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CB"/>
    <w:rsid w:val="0055558D"/>
    <w:rsid w:val="005555D8"/>
    <w:rsid w:val="00555A6D"/>
    <w:rsid w:val="00555A8F"/>
    <w:rsid w:val="00555BC4"/>
    <w:rsid w:val="00555E0E"/>
    <w:rsid w:val="0055631E"/>
    <w:rsid w:val="005564C2"/>
    <w:rsid w:val="005565FF"/>
    <w:rsid w:val="00556676"/>
    <w:rsid w:val="0055670A"/>
    <w:rsid w:val="0055675B"/>
    <w:rsid w:val="00556AF2"/>
    <w:rsid w:val="00556D06"/>
    <w:rsid w:val="00556E15"/>
    <w:rsid w:val="005570E0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433"/>
    <w:rsid w:val="0056452F"/>
    <w:rsid w:val="00564924"/>
    <w:rsid w:val="00565918"/>
    <w:rsid w:val="0056595C"/>
    <w:rsid w:val="00565A08"/>
    <w:rsid w:val="00565ECF"/>
    <w:rsid w:val="00565FA8"/>
    <w:rsid w:val="00565FF7"/>
    <w:rsid w:val="005662D0"/>
    <w:rsid w:val="0056649B"/>
    <w:rsid w:val="00566F32"/>
    <w:rsid w:val="005671A2"/>
    <w:rsid w:val="00567A5E"/>
    <w:rsid w:val="00567B40"/>
    <w:rsid w:val="00567F42"/>
    <w:rsid w:val="0057017D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7B8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25"/>
    <w:rsid w:val="0058029A"/>
    <w:rsid w:val="00580463"/>
    <w:rsid w:val="005807E0"/>
    <w:rsid w:val="0058096C"/>
    <w:rsid w:val="00580B82"/>
    <w:rsid w:val="0058104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83E"/>
    <w:rsid w:val="00586BB3"/>
    <w:rsid w:val="00586C7D"/>
    <w:rsid w:val="00586EE6"/>
    <w:rsid w:val="005877C9"/>
    <w:rsid w:val="00587864"/>
    <w:rsid w:val="0058792E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5B6"/>
    <w:rsid w:val="00592807"/>
    <w:rsid w:val="00592B82"/>
    <w:rsid w:val="00592C08"/>
    <w:rsid w:val="00592F38"/>
    <w:rsid w:val="00593048"/>
    <w:rsid w:val="0059311D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993"/>
    <w:rsid w:val="00595A2A"/>
    <w:rsid w:val="00595BC9"/>
    <w:rsid w:val="00595F6F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0A25"/>
    <w:rsid w:val="005A1671"/>
    <w:rsid w:val="005A1785"/>
    <w:rsid w:val="005A1FD5"/>
    <w:rsid w:val="005A229B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4F49"/>
    <w:rsid w:val="005A50C3"/>
    <w:rsid w:val="005A5233"/>
    <w:rsid w:val="005A5234"/>
    <w:rsid w:val="005A5378"/>
    <w:rsid w:val="005A53C4"/>
    <w:rsid w:val="005A5420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F"/>
    <w:rsid w:val="005A74B6"/>
    <w:rsid w:val="005A750A"/>
    <w:rsid w:val="005A7664"/>
    <w:rsid w:val="005A7692"/>
    <w:rsid w:val="005A7A90"/>
    <w:rsid w:val="005A7D7F"/>
    <w:rsid w:val="005B005A"/>
    <w:rsid w:val="005B0532"/>
    <w:rsid w:val="005B060B"/>
    <w:rsid w:val="005B1384"/>
    <w:rsid w:val="005B17EA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29"/>
    <w:rsid w:val="005B58B9"/>
    <w:rsid w:val="005B648F"/>
    <w:rsid w:val="005B6D63"/>
    <w:rsid w:val="005B7048"/>
    <w:rsid w:val="005B72DC"/>
    <w:rsid w:val="005B7A28"/>
    <w:rsid w:val="005B7E7F"/>
    <w:rsid w:val="005C039D"/>
    <w:rsid w:val="005C07B2"/>
    <w:rsid w:val="005C0A68"/>
    <w:rsid w:val="005C0A76"/>
    <w:rsid w:val="005C0DC3"/>
    <w:rsid w:val="005C0DFB"/>
    <w:rsid w:val="005C0EB9"/>
    <w:rsid w:val="005C11B7"/>
    <w:rsid w:val="005C13F1"/>
    <w:rsid w:val="005C16C4"/>
    <w:rsid w:val="005C1A64"/>
    <w:rsid w:val="005C2020"/>
    <w:rsid w:val="005C25B7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906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285"/>
    <w:rsid w:val="005E6FB0"/>
    <w:rsid w:val="005E73A8"/>
    <w:rsid w:val="005E7A1E"/>
    <w:rsid w:val="005E7AA5"/>
    <w:rsid w:val="005E7C9A"/>
    <w:rsid w:val="005E7D8F"/>
    <w:rsid w:val="005F004B"/>
    <w:rsid w:val="005F0317"/>
    <w:rsid w:val="005F0353"/>
    <w:rsid w:val="005F04DC"/>
    <w:rsid w:val="005F0C4B"/>
    <w:rsid w:val="005F1108"/>
    <w:rsid w:val="005F1396"/>
    <w:rsid w:val="005F15DF"/>
    <w:rsid w:val="005F1727"/>
    <w:rsid w:val="005F18A8"/>
    <w:rsid w:val="005F240E"/>
    <w:rsid w:val="005F27F8"/>
    <w:rsid w:val="005F28EF"/>
    <w:rsid w:val="005F37BB"/>
    <w:rsid w:val="005F3A66"/>
    <w:rsid w:val="005F3A79"/>
    <w:rsid w:val="005F42D8"/>
    <w:rsid w:val="005F4321"/>
    <w:rsid w:val="005F4DAA"/>
    <w:rsid w:val="005F5868"/>
    <w:rsid w:val="005F5A6A"/>
    <w:rsid w:val="005F5C2C"/>
    <w:rsid w:val="005F6024"/>
    <w:rsid w:val="005F62EC"/>
    <w:rsid w:val="005F6C72"/>
    <w:rsid w:val="005F6D53"/>
    <w:rsid w:val="005F7323"/>
    <w:rsid w:val="005F7911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8FD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281"/>
    <w:rsid w:val="00606BBB"/>
    <w:rsid w:val="0060711C"/>
    <w:rsid w:val="00607752"/>
    <w:rsid w:val="00607837"/>
    <w:rsid w:val="00607856"/>
    <w:rsid w:val="00607894"/>
    <w:rsid w:val="00610206"/>
    <w:rsid w:val="006103A0"/>
    <w:rsid w:val="00610BC9"/>
    <w:rsid w:val="00610D5D"/>
    <w:rsid w:val="00611309"/>
    <w:rsid w:val="00611B5B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17C"/>
    <w:rsid w:val="0061429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697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0F8"/>
    <w:rsid w:val="00622515"/>
    <w:rsid w:val="006225EF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ABA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905"/>
    <w:rsid w:val="00641A06"/>
    <w:rsid w:val="00641B18"/>
    <w:rsid w:val="00641D01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48E"/>
    <w:rsid w:val="00651780"/>
    <w:rsid w:val="00652145"/>
    <w:rsid w:val="00652323"/>
    <w:rsid w:val="00652486"/>
    <w:rsid w:val="0065288D"/>
    <w:rsid w:val="0065305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699"/>
    <w:rsid w:val="006558D2"/>
    <w:rsid w:val="00655908"/>
    <w:rsid w:val="00655B26"/>
    <w:rsid w:val="00655BD7"/>
    <w:rsid w:val="00655C25"/>
    <w:rsid w:val="00655D2F"/>
    <w:rsid w:val="0065639A"/>
    <w:rsid w:val="0065655B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F2F"/>
    <w:rsid w:val="00662479"/>
    <w:rsid w:val="00662788"/>
    <w:rsid w:val="0066280A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3FFF"/>
    <w:rsid w:val="00664744"/>
    <w:rsid w:val="006647A8"/>
    <w:rsid w:val="006647FC"/>
    <w:rsid w:val="00664DB1"/>
    <w:rsid w:val="00665482"/>
    <w:rsid w:val="00665A56"/>
    <w:rsid w:val="00665B87"/>
    <w:rsid w:val="00665C9E"/>
    <w:rsid w:val="00665D38"/>
    <w:rsid w:val="006662B5"/>
    <w:rsid w:val="0066633F"/>
    <w:rsid w:val="00666688"/>
    <w:rsid w:val="006668BC"/>
    <w:rsid w:val="00666C25"/>
    <w:rsid w:val="00666D7F"/>
    <w:rsid w:val="00666DB9"/>
    <w:rsid w:val="00667162"/>
    <w:rsid w:val="006673F2"/>
    <w:rsid w:val="0066747D"/>
    <w:rsid w:val="00667853"/>
    <w:rsid w:val="006679F2"/>
    <w:rsid w:val="00667B85"/>
    <w:rsid w:val="00667D52"/>
    <w:rsid w:val="00667FCC"/>
    <w:rsid w:val="0067015D"/>
    <w:rsid w:val="00670F30"/>
    <w:rsid w:val="0067145A"/>
    <w:rsid w:val="0067198D"/>
    <w:rsid w:val="00671B3C"/>
    <w:rsid w:val="00671BF8"/>
    <w:rsid w:val="00671CA6"/>
    <w:rsid w:val="00671D39"/>
    <w:rsid w:val="00671D53"/>
    <w:rsid w:val="00671DC5"/>
    <w:rsid w:val="00672048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77CBD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4A"/>
    <w:rsid w:val="006824E3"/>
    <w:rsid w:val="00682766"/>
    <w:rsid w:val="0068280F"/>
    <w:rsid w:val="006828D8"/>
    <w:rsid w:val="006829C5"/>
    <w:rsid w:val="00682D77"/>
    <w:rsid w:val="0068323D"/>
    <w:rsid w:val="0068327E"/>
    <w:rsid w:val="006832C1"/>
    <w:rsid w:val="0068395F"/>
    <w:rsid w:val="00683DEA"/>
    <w:rsid w:val="0068439C"/>
    <w:rsid w:val="006848F2"/>
    <w:rsid w:val="00684FCC"/>
    <w:rsid w:val="00685040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8EF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72EB"/>
    <w:rsid w:val="00697630"/>
    <w:rsid w:val="00697B88"/>
    <w:rsid w:val="006A0173"/>
    <w:rsid w:val="006A0174"/>
    <w:rsid w:val="006A08EC"/>
    <w:rsid w:val="006A0C42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627"/>
    <w:rsid w:val="006B3B17"/>
    <w:rsid w:val="006B3B30"/>
    <w:rsid w:val="006B427B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7A"/>
    <w:rsid w:val="006C11B0"/>
    <w:rsid w:val="006C1635"/>
    <w:rsid w:val="006C1735"/>
    <w:rsid w:val="006C19E4"/>
    <w:rsid w:val="006C21DC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31C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1B6"/>
    <w:rsid w:val="006C7747"/>
    <w:rsid w:val="006C779D"/>
    <w:rsid w:val="006C7987"/>
    <w:rsid w:val="006C7E4D"/>
    <w:rsid w:val="006D027F"/>
    <w:rsid w:val="006D0320"/>
    <w:rsid w:val="006D0483"/>
    <w:rsid w:val="006D0C35"/>
    <w:rsid w:val="006D0CDD"/>
    <w:rsid w:val="006D0F23"/>
    <w:rsid w:val="006D1048"/>
    <w:rsid w:val="006D1129"/>
    <w:rsid w:val="006D14EC"/>
    <w:rsid w:val="006D1E2C"/>
    <w:rsid w:val="006D2321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3B2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1E09"/>
    <w:rsid w:val="006E2275"/>
    <w:rsid w:val="006E2280"/>
    <w:rsid w:val="006E262D"/>
    <w:rsid w:val="006E2B18"/>
    <w:rsid w:val="006E2BCB"/>
    <w:rsid w:val="006E3851"/>
    <w:rsid w:val="006E4465"/>
    <w:rsid w:val="006E4474"/>
    <w:rsid w:val="006E4BFB"/>
    <w:rsid w:val="006E4EC3"/>
    <w:rsid w:val="006E6715"/>
    <w:rsid w:val="006E685C"/>
    <w:rsid w:val="006E70E4"/>
    <w:rsid w:val="006E762A"/>
    <w:rsid w:val="006E77A5"/>
    <w:rsid w:val="006E77E0"/>
    <w:rsid w:val="006F01E5"/>
    <w:rsid w:val="006F0657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17E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FFA"/>
    <w:rsid w:val="007116D2"/>
    <w:rsid w:val="00711DCA"/>
    <w:rsid w:val="00711E86"/>
    <w:rsid w:val="00711FDF"/>
    <w:rsid w:val="007123C5"/>
    <w:rsid w:val="007126F2"/>
    <w:rsid w:val="007127F5"/>
    <w:rsid w:val="00712ABC"/>
    <w:rsid w:val="00712BBB"/>
    <w:rsid w:val="0071339D"/>
    <w:rsid w:val="00713C18"/>
    <w:rsid w:val="00713C46"/>
    <w:rsid w:val="00713CC1"/>
    <w:rsid w:val="00713F14"/>
    <w:rsid w:val="007140C1"/>
    <w:rsid w:val="00714507"/>
    <w:rsid w:val="0071468D"/>
    <w:rsid w:val="007149DB"/>
    <w:rsid w:val="00714E7C"/>
    <w:rsid w:val="0071518C"/>
    <w:rsid w:val="00715622"/>
    <w:rsid w:val="00715BBA"/>
    <w:rsid w:val="00715BF1"/>
    <w:rsid w:val="00715F2A"/>
    <w:rsid w:val="00716AC0"/>
    <w:rsid w:val="00716C13"/>
    <w:rsid w:val="00716C2E"/>
    <w:rsid w:val="00716D54"/>
    <w:rsid w:val="007173C5"/>
    <w:rsid w:val="0071778F"/>
    <w:rsid w:val="00720580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6F87"/>
    <w:rsid w:val="007278E6"/>
    <w:rsid w:val="007279A1"/>
    <w:rsid w:val="00727B95"/>
    <w:rsid w:val="00727D0E"/>
    <w:rsid w:val="00730171"/>
    <w:rsid w:val="00730260"/>
    <w:rsid w:val="00730424"/>
    <w:rsid w:val="007306D5"/>
    <w:rsid w:val="00730861"/>
    <w:rsid w:val="00730B5C"/>
    <w:rsid w:val="007311C8"/>
    <w:rsid w:val="00731391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400C"/>
    <w:rsid w:val="007341E8"/>
    <w:rsid w:val="00734397"/>
    <w:rsid w:val="007343E5"/>
    <w:rsid w:val="00734539"/>
    <w:rsid w:val="007345A8"/>
    <w:rsid w:val="0073476E"/>
    <w:rsid w:val="00734A15"/>
    <w:rsid w:val="00734BE5"/>
    <w:rsid w:val="00734C3B"/>
    <w:rsid w:val="00735243"/>
    <w:rsid w:val="007356B8"/>
    <w:rsid w:val="007356E3"/>
    <w:rsid w:val="007358E7"/>
    <w:rsid w:val="00735A2F"/>
    <w:rsid w:val="00735FCB"/>
    <w:rsid w:val="007360D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A3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4A3"/>
    <w:rsid w:val="0075462B"/>
    <w:rsid w:val="007546CF"/>
    <w:rsid w:val="00754B4A"/>
    <w:rsid w:val="00754EAB"/>
    <w:rsid w:val="00754EDD"/>
    <w:rsid w:val="00754F67"/>
    <w:rsid w:val="007557D7"/>
    <w:rsid w:val="00755A7C"/>
    <w:rsid w:val="00755D30"/>
    <w:rsid w:val="00756083"/>
    <w:rsid w:val="007560F6"/>
    <w:rsid w:val="00756BE9"/>
    <w:rsid w:val="00756FAD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4E2"/>
    <w:rsid w:val="007647A6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6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1F7"/>
    <w:rsid w:val="00775297"/>
    <w:rsid w:val="007753FA"/>
    <w:rsid w:val="00775871"/>
    <w:rsid w:val="00775E8D"/>
    <w:rsid w:val="007760A2"/>
    <w:rsid w:val="007768DF"/>
    <w:rsid w:val="00776E7C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24B4"/>
    <w:rsid w:val="007827CB"/>
    <w:rsid w:val="00782F35"/>
    <w:rsid w:val="00783263"/>
    <w:rsid w:val="00783410"/>
    <w:rsid w:val="007835ED"/>
    <w:rsid w:val="0078379F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ADF"/>
    <w:rsid w:val="00785F73"/>
    <w:rsid w:val="00786D73"/>
    <w:rsid w:val="00786F06"/>
    <w:rsid w:val="007871EA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1A8"/>
    <w:rsid w:val="00795FA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DAE"/>
    <w:rsid w:val="00797E8C"/>
    <w:rsid w:val="007A0492"/>
    <w:rsid w:val="007A055C"/>
    <w:rsid w:val="007A0593"/>
    <w:rsid w:val="007A0E95"/>
    <w:rsid w:val="007A11DA"/>
    <w:rsid w:val="007A15C9"/>
    <w:rsid w:val="007A203A"/>
    <w:rsid w:val="007A217C"/>
    <w:rsid w:val="007A229A"/>
    <w:rsid w:val="007A238A"/>
    <w:rsid w:val="007A244C"/>
    <w:rsid w:val="007A24DF"/>
    <w:rsid w:val="007A29EF"/>
    <w:rsid w:val="007A2E83"/>
    <w:rsid w:val="007A33BA"/>
    <w:rsid w:val="007A3530"/>
    <w:rsid w:val="007A35B6"/>
    <w:rsid w:val="007A37CF"/>
    <w:rsid w:val="007A3A59"/>
    <w:rsid w:val="007A3A74"/>
    <w:rsid w:val="007A3DF5"/>
    <w:rsid w:val="007A3E38"/>
    <w:rsid w:val="007A3EF2"/>
    <w:rsid w:val="007A45A2"/>
    <w:rsid w:val="007A46C0"/>
    <w:rsid w:val="007A4A2D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BB9"/>
    <w:rsid w:val="007B0C76"/>
    <w:rsid w:val="007B0DC5"/>
    <w:rsid w:val="007B170E"/>
    <w:rsid w:val="007B195E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244"/>
    <w:rsid w:val="007B4319"/>
    <w:rsid w:val="007B432C"/>
    <w:rsid w:val="007B4596"/>
    <w:rsid w:val="007B4623"/>
    <w:rsid w:val="007B4DFF"/>
    <w:rsid w:val="007B4ED6"/>
    <w:rsid w:val="007B6CEE"/>
    <w:rsid w:val="007B6CF4"/>
    <w:rsid w:val="007B6FC9"/>
    <w:rsid w:val="007B77B3"/>
    <w:rsid w:val="007B7977"/>
    <w:rsid w:val="007C02F5"/>
    <w:rsid w:val="007C129C"/>
    <w:rsid w:val="007C12C8"/>
    <w:rsid w:val="007C1CDE"/>
    <w:rsid w:val="007C1FC4"/>
    <w:rsid w:val="007C20AA"/>
    <w:rsid w:val="007C2187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86B"/>
    <w:rsid w:val="007C6A71"/>
    <w:rsid w:val="007C6D7D"/>
    <w:rsid w:val="007C722B"/>
    <w:rsid w:val="007C7384"/>
    <w:rsid w:val="007C766E"/>
    <w:rsid w:val="007C7692"/>
    <w:rsid w:val="007C7B90"/>
    <w:rsid w:val="007D0454"/>
    <w:rsid w:val="007D0C98"/>
    <w:rsid w:val="007D0E25"/>
    <w:rsid w:val="007D0E69"/>
    <w:rsid w:val="007D14C9"/>
    <w:rsid w:val="007D1596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5232"/>
    <w:rsid w:val="007D586B"/>
    <w:rsid w:val="007D5924"/>
    <w:rsid w:val="007D62F3"/>
    <w:rsid w:val="007D6B32"/>
    <w:rsid w:val="007D6EB8"/>
    <w:rsid w:val="007D7153"/>
    <w:rsid w:val="007D7213"/>
    <w:rsid w:val="007D722E"/>
    <w:rsid w:val="007D7893"/>
    <w:rsid w:val="007D7B93"/>
    <w:rsid w:val="007D7CE9"/>
    <w:rsid w:val="007D7D43"/>
    <w:rsid w:val="007D7E36"/>
    <w:rsid w:val="007E0090"/>
    <w:rsid w:val="007E038E"/>
    <w:rsid w:val="007E0507"/>
    <w:rsid w:val="007E085C"/>
    <w:rsid w:val="007E1938"/>
    <w:rsid w:val="007E1C2D"/>
    <w:rsid w:val="007E1D12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03F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735"/>
    <w:rsid w:val="007F47FE"/>
    <w:rsid w:val="007F48D5"/>
    <w:rsid w:val="007F5194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D2"/>
    <w:rsid w:val="00800039"/>
    <w:rsid w:val="008000EF"/>
    <w:rsid w:val="00800835"/>
    <w:rsid w:val="008008B4"/>
    <w:rsid w:val="008008C6"/>
    <w:rsid w:val="00800920"/>
    <w:rsid w:val="00800B0B"/>
    <w:rsid w:val="0080113C"/>
    <w:rsid w:val="0080130C"/>
    <w:rsid w:val="0080143C"/>
    <w:rsid w:val="00801ACF"/>
    <w:rsid w:val="0080233B"/>
    <w:rsid w:val="008029A5"/>
    <w:rsid w:val="00802B66"/>
    <w:rsid w:val="00803057"/>
    <w:rsid w:val="008033BD"/>
    <w:rsid w:val="00803475"/>
    <w:rsid w:val="008034DD"/>
    <w:rsid w:val="00804034"/>
    <w:rsid w:val="0080415C"/>
    <w:rsid w:val="0080453B"/>
    <w:rsid w:val="00804952"/>
    <w:rsid w:val="0080573B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00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539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4F7F"/>
    <w:rsid w:val="00825113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FD"/>
    <w:rsid w:val="008333BD"/>
    <w:rsid w:val="00833407"/>
    <w:rsid w:val="0083383C"/>
    <w:rsid w:val="00833F28"/>
    <w:rsid w:val="00833F82"/>
    <w:rsid w:val="008340AF"/>
    <w:rsid w:val="0083425F"/>
    <w:rsid w:val="00834448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A03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0D"/>
    <w:rsid w:val="008467C3"/>
    <w:rsid w:val="00846F78"/>
    <w:rsid w:val="008472CE"/>
    <w:rsid w:val="00847589"/>
    <w:rsid w:val="0084778D"/>
    <w:rsid w:val="0084791B"/>
    <w:rsid w:val="00847D1C"/>
    <w:rsid w:val="00850808"/>
    <w:rsid w:val="00850992"/>
    <w:rsid w:val="00850DAA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AF"/>
    <w:rsid w:val="008541CE"/>
    <w:rsid w:val="008542E9"/>
    <w:rsid w:val="00854345"/>
    <w:rsid w:val="00854A26"/>
    <w:rsid w:val="00854D67"/>
    <w:rsid w:val="0085552C"/>
    <w:rsid w:val="00855581"/>
    <w:rsid w:val="0085570B"/>
    <w:rsid w:val="00855885"/>
    <w:rsid w:val="008558CB"/>
    <w:rsid w:val="00855AE1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CF3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649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93B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212D"/>
    <w:rsid w:val="008721F4"/>
    <w:rsid w:val="008723E6"/>
    <w:rsid w:val="0087244E"/>
    <w:rsid w:val="0087258B"/>
    <w:rsid w:val="0087295F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6F82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88B"/>
    <w:rsid w:val="00882AA4"/>
    <w:rsid w:val="00882E39"/>
    <w:rsid w:val="00882E91"/>
    <w:rsid w:val="00883252"/>
    <w:rsid w:val="00883D0D"/>
    <w:rsid w:val="0088418F"/>
    <w:rsid w:val="00884716"/>
    <w:rsid w:val="0088481B"/>
    <w:rsid w:val="0088483B"/>
    <w:rsid w:val="00884A3C"/>
    <w:rsid w:val="00884ED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5F6"/>
    <w:rsid w:val="00891634"/>
    <w:rsid w:val="0089183B"/>
    <w:rsid w:val="00893095"/>
    <w:rsid w:val="00893608"/>
    <w:rsid w:val="008937E9"/>
    <w:rsid w:val="00893D52"/>
    <w:rsid w:val="00893E24"/>
    <w:rsid w:val="0089438F"/>
    <w:rsid w:val="00894907"/>
    <w:rsid w:val="00894F74"/>
    <w:rsid w:val="008951A9"/>
    <w:rsid w:val="0089548D"/>
    <w:rsid w:val="00895594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0D32"/>
    <w:rsid w:val="008A0EB7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2B2"/>
    <w:rsid w:val="008A4740"/>
    <w:rsid w:val="008A4A30"/>
    <w:rsid w:val="008A50FC"/>
    <w:rsid w:val="008A53DC"/>
    <w:rsid w:val="008A5575"/>
    <w:rsid w:val="008A5593"/>
    <w:rsid w:val="008A56E0"/>
    <w:rsid w:val="008A5DE8"/>
    <w:rsid w:val="008A5E5C"/>
    <w:rsid w:val="008A6327"/>
    <w:rsid w:val="008A6943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0CA"/>
    <w:rsid w:val="008B11E9"/>
    <w:rsid w:val="008B1446"/>
    <w:rsid w:val="008B19A3"/>
    <w:rsid w:val="008B1ABA"/>
    <w:rsid w:val="008B1F2C"/>
    <w:rsid w:val="008B214F"/>
    <w:rsid w:val="008B2885"/>
    <w:rsid w:val="008B2B66"/>
    <w:rsid w:val="008B2B7F"/>
    <w:rsid w:val="008B2C6A"/>
    <w:rsid w:val="008B2DF2"/>
    <w:rsid w:val="008B3262"/>
    <w:rsid w:val="008B36CF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54"/>
    <w:rsid w:val="008B70FD"/>
    <w:rsid w:val="008B718A"/>
    <w:rsid w:val="008B72E5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2E8B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76"/>
    <w:rsid w:val="008C709E"/>
    <w:rsid w:val="008C709F"/>
    <w:rsid w:val="008C743B"/>
    <w:rsid w:val="008C7894"/>
    <w:rsid w:val="008C79E5"/>
    <w:rsid w:val="008C7DA7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2E89"/>
    <w:rsid w:val="008D33C0"/>
    <w:rsid w:val="008D35A2"/>
    <w:rsid w:val="008D36D5"/>
    <w:rsid w:val="008D3AE3"/>
    <w:rsid w:val="008D3DE1"/>
    <w:rsid w:val="008D4712"/>
    <w:rsid w:val="008D479A"/>
    <w:rsid w:val="008D4DA1"/>
    <w:rsid w:val="008D50A0"/>
    <w:rsid w:val="008D52B9"/>
    <w:rsid w:val="008D542F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A4E"/>
    <w:rsid w:val="008E0E2D"/>
    <w:rsid w:val="008E0EE5"/>
    <w:rsid w:val="008E10D0"/>
    <w:rsid w:val="008E14B8"/>
    <w:rsid w:val="008E159C"/>
    <w:rsid w:val="008E182D"/>
    <w:rsid w:val="008E18DE"/>
    <w:rsid w:val="008E1948"/>
    <w:rsid w:val="008E1B31"/>
    <w:rsid w:val="008E1DB4"/>
    <w:rsid w:val="008E1DD8"/>
    <w:rsid w:val="008E2EAD"/>
    <w:rsid w:val="008E3088"/>
    <w:rsid w:val="008E3254"/>
    <w:rsid w:val="008E3412"/>
    <w:rsid w:val="008E3448"/>
    <w:rsid w:val="008E3772"/>
    <w:rsid w:val="008E3AAA"/>
    <w:rsid w:val="008E3EB8"/>
    <w:rsid w:val="008E3FE1"/>
    <w:rsid w:val="008E40F7"/>
    <w:rsid w:val="008E42C7"/>
    <w:rsid w:val="008E461F"/>
    <w:rsid w:val="008E473D"/>
    <w:rsid w:val="008E4A03"/>
    <w:rsid w:val="008E4B19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5B4"/>
    <w:rsid w:val="008E6AC7"/>
    <w:rsid w:val="008E734C"/>
    <w:rsid w:val="008E7727"/>
    <w:rsid w:val="008E786D"/>
    <w:rsid w:val="008F016D"/>
    <w:rsid w:val="008F02DA"/>
    <w:rsid w:val="008F0364"/>
    <w:rsid w:val="008F071E"/>
    <w:rsid w:val="008F07C9"/>
    <w:rsid w:val="008F0B9E"/>
    <w:rsid w:val="008F0C05"/>
    <w:rsid w:val="008F1213"/>
    <w:rsid w:val="008F1C9F"/>
    <w:rsid w:val="008F1E54"/>
    <w:rsid w:val="008F2037"/>
    <w:rsid w:val="008F2488"/>
    <w:rsid w:val="008F249A"/>
    <w:rsid w:val="008F2533"/>
    <w:rsid w:val="008F2994"/>
    <w:rsid w:val="008F2B60"/>
    <w:rsid w:val="008F2E58"/>
    <w:rsid w:val="008F34ED"/>
    <w:rsid w:val="008F3680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D3"/>
    <w:rsid w:val="00900609"/>
    <w:rsid w:val="00900B33"/>
    <w:rsid w:val="00900D6C"/>
    <w:rsid w:val="00900E17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2D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57"/>
    <w:rsid w:val="0091389E"/>
    <w:rsid w:val="009138AB"/>
    <w:rsid w:val="009138AF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F75"/>
    <w:rsid w:val="009210B9"/>
    <w:rsid w:val="009212E9"/>
    <w:rsid w:val="009214A0"/>
    <w:rsid w:val="00921687"/>
    <w:rsid w:val="00921C34"/>
    <w:rsid w:val="00922487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415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D1D"/>
    <w:rsid w:val="00931E8A"/>
    <w:rsid w:val="00932079"/>
    <w:rsid w:val="00932224"/>
    <w:rsid w:val="00932709"/>
    <w:rsid w:val="00932779"/>
    <w:rsid w:val="00932F69"/>
    <w:rsid w:val="00933091"/>
    <w:rsid w:val="0093361D"/>
    <w:rsid w:val="00933CE1"/>
    <w:rsid w:val="00934147"/>
    <w:rsid w:val="009342D2"/>
    <w:rsid w:val="00934597"/>
    <w:rsid w:val="00934670"/>
    <w:rsid w:val="00935054"/>
    <w:rsid w:val="00935077"/>
    <w:rsid w:val="0093522B"/>
    <w:rsid w:val="009353FE"/>
    <w:rsid w:val="00935B8E"/>
    <w:rsid w:val="00936248"/>
    <w:rsid w:val="00936575"/>
    <w:rsid w:val="00936D28"/>
    <w:rsid w:val="00936D3B"/>
    <w:rsid w:val="0093702B"/>
    <w:rsid w:val="009370F3"/>
    <w:rsid w:val="00937342"/>
    <w:rsid w:val="009374E6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324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772"/>
    <w:rsid w:val="00956B35"/>
    <w:rsid w:val="0095763B"/>
    <w:rsid w:val="009576E2"/>
    <w:rsid w:val="00957810"/>
    <w:rsid w:val="00957860"/>
    <w:rsid w:val="00957F31"/>
    <w:rsid w:val="00957F95"/>
    <w:rsid w:val="00960042"/>
    <w:rsid w:val="00960052"/>
    <w:rsid w:val="0096019E"/>
    <w:rsid w:val="0096020D"/>
    <w:rsid w:val="00960596"/>
    <w:rsid w:val="00960793"/>
    <w:rsid w:val="00960D04"/>
    <w:rsid w:val="00961244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72F"/>
    <w:rsid w:val="00963E4B"/>
    <w:rsid w:val="009640C7"/>
    <w:rsid w:val="00964387"/>
    <w:rsid w:val="0096488B"/>
    <w:rsid w:val="00964BDC"/>
    <w:rsid w:val="00964CA5"/>
    <w:rsid w:val="00964E0C"/>
    <w:rsid w:val="0096526A"/>
    <w:rsid w:val="00965515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5743"/>
    <w:rsid w:val="009766B8"/>
    <w:rsid w:val="009769C9"/>
    <w:rsid w:val="0097730D"/>
    <w:rsid w:val="00977413"/>
    <w:rsid w:val="00977782"/>
    <w:rsid w:val="0098028E"/>
    <w:rsid w:val="00980506"/>
    <w:rsid w:val="009808EA"/>
    <w:rsid w:val="00981289"/>
    <w:rsid w:val="00981621"/>
    <w:rsid w:val="00981D3E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06"/>
    <w:rsid w:val="00984765"/>
    <w:rsid w:val="00984D83"/>
    <w:rsid w:val="00984E53"/>
    <w:rsid w:val="00985A63"/>
    <w:rsid w:val="00985B85"/>
    <w:rsid w:val="00985BA2"/>
    <w:rsid w:val="00985CB7"/>
    <w:rsid w:val="00985D99"/>
    <w:rsid w:val="00985EB6"/>
    <w:rsid w:val="0098682C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93"/>
    <w:rsid w:val="00991BE9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FE2"/>
    <w:rsid w:val="00996A91"/>
    <w:rsid w:val="00997026"/>
    <w:rsid w:val="009973B9"/>
    <w:rsid w:val="009976FA"/>
    <w:rsid w:val="00997745"/>
    <w:rsid w:val="00997FDB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5B1"/>
    <w:rsid w:val="009A27A7"/>
    <w:rsid w:val="009A33F9"/>
    <w:rsid w:val="009A3763"/>
    <w:rsid w:val="009A3B6B"/>
    <w:rsid w:val="009A3C3C"/>
    <w:rsid w:val="009A463F"/>
    <w:rsid w:val="009A46F2"/>
    <w:rsid w:val="009A4B60"/>
    <w:rsid w:val="009A53CE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B087B"/>
    <w:rsid w:val="009B08BD"/>
    <w:rsid w:val="009B0DBC"/>
    <w:rsid w:val="009B0EB7"/>
    <w:rsid w:val="009B14F2"/>
    <w:rsid w:val="009B15EC"/>
    <w:rsid w:val="009B2373"/>
    <w:rsid w:val="009B24A2"/>
    <w:rsid w:val="009B266F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34F"/>
    <w:rsid w:val="009C6468"/>
    <w:rsid w:val="009C6728"/>
    <w:rsid w:val="009C673A"/>
    <w:rsid w:val="009C68C1"/>
    <w:rsid w:val="009C6B02"/>
    <w:rsid w:val="009C6FE1"/>
    <w:rsid w:val="009C70BA"/>
    <w:rsid w:val="009C71B9"/>
    <w:rsid w:val="009C721F"/>
    <w:rsid w:val="009C7A01"/>
    <w:rsid w:val="009C7E5B"/>
    <w:rsid w:val="009D02FF"/>
    <w:rsid w:val="009D03A7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7DC"/>
    <w:rsid w:val="009D28F6"/>
    <w:rsid w:val="009D2DE6"/>
    <w:rsid w:val="009D303B"/>
    <w:rsid w:val="009D316F"/>
    <w:rsid w:val="009D3225"/>
    <w:rsid w:val="009D390E"/>
    <w:rsid w:val="009D3B92"/>
    <w:rsid w:val="009D3D31"/>
    <w:rsid w:val="009D3DFE"/>
    <w:rsid w:val="009D485D"/>
    <w:rsid w:val="009D4A58"/>
    <w:rsid w:val="009D4A70"/>
    <w:rsid w:val="009D4EE8"/>
    <w:rsid w:val="009D4F96"/>
    <w:rsid w:val="009D5245"/>
    <w:rsid w:val="009D52DA"/>
    <w:rsid w:val="009D54D0"/>
    <w:rsid w:val="009D567F"/>
    <w:rsid w:val="009D5745"/>
    <w:rsid w:val="009D5C32"/>
    <w:rsid w:val="009D5E67"/>
    <w:rsid w:val="009D61E6"/>
    <w:rsid w:val="009D655C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AA8"/>
    <w:rsid w:val="009E5D5B"/>
    <w:rsid w:val="009E640B"/>
    <w:rsid w:val="009E644D"/>
    <w:rsid w:val="009E66FE"/>
    <w:rsid w:val="009E69FD"/>
    <w:rsid w:val="009E6EC0"/>
    <w:rsid w:val="009E7611"/>
    <w:rsid w:val="009E7640"/>
    <w:rsid w:val="009E7864"/>
    <w:rsid w:val="009E78F7"/>
    <w:rsid w:val="009E7F25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359"/>
    <w:rsid w:val="009F3A28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C6C"/>
    <w:rsid w:val="009F6DAD"/>
    <w:rsid w:val="009F73D2"/>
    <w:rsid w:val="009F7C3D"/>
    <w:rsid w:val="00A00381"/>
    <w:rsid w:val="00A008E2"/>
    <w:rsid w:val="00A009D9"/>
    <w:rsid w:val="00A00BA3"/>
    <w:rsid w:val="00A00E0D"/>
    <w:rsid w:val="00A0101A"/>
    <w:rsid w:val="00A01C66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4034"/>
    <w:rsid w:val="00A04DE1"/>
    <w:rsid w:val="00A05321"/>
    <w:rsid w:val="00A0577C"/>
    <w:rsid w:val="00A05922"/>
    <w:rsid w:val="00A059A6"/>
    <w:rsid w:val="00A05A01"/>
    <w:rsid w:val="00A05CBF"/>
    <w:rsid w:val="00A05E9C"/>
    <w:rsid w:val="00A06192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303B"/>
    <w:rsid w:val="00A132D3"/>
    <w:rsid w:val="00A136DB"/>
    <w:rsid w:val="00A13A52"/>
    <w:rsid w:val="00A13F85"/>
    <w:rsid w:val="00A14052"/>
    <w:rsid w:val="00A1408B"/>
    <w:rsid w:val="00A14174"/>
    <w:rsid w:val="00A149A8"/>
    <w:rsid w:val="00A14CD9"/>
    <w:rsid w:val="00A15047"/>
    <w:rsid w:val="00A151A4"/>
    <w:rsid w:val="00A152B2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20C"/>
    <w:rsid w:val="00A203FD"/>
    <w:rsid w:val="00A20A2A"/>
    <w:rsid w:val="00A20A6A"/>
    <w:rsid w:val="00A215A5"/>
    <w:rsid w:val="00A219D8"/>
    <w:rsid w:val="00A22054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55CD"/>
    <w:rsid w:val="00A256F9"/>
    <w:rsid w:val="00A263D7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E9"/>
    <w:rsid w:val="00A311F4"/>
    <w:rsid w:val="00A3133A"/>
    <w:rsid w:val="00A316DD"/>
    <w:rsid w:val="00A31D79"/>
    <w:rsid w:val="00A31D87"/>
    <w:rsid w:val="00A32053"/>
    <w:rsid w:val="00A32CAF"/>
    <w:rsid w:val="00A32D22"/>
    <w:rsid w:val="00A33829"/>
    <w:rsid w:val="00A33C38"/>
    <w:rsid w:val="00A3427C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1F87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62C1"/>
    <w:rsid w:val="00A463B8"/>
    <w:rsid w:val="00A47C0E"/>
    <w:rsid w:val="00A5024A"/>
    <w:rsid w:val="00A502B7"/>
    <w:rsid w:val="00A5032F"/>
    <w:rsid w:val="00A50BA6"/>
    <w:rsid w:val="00A50FFA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1C4C"/>
    <w:rsid w:val="00A62272"/>
    <w:rsid w:val="00A622EB"/>
    <w:rsid w:val="00A62319"/>
    <w:rsid w:val="00A62429"/>
    <w:rsid w:val="00A62733"/>
    <w:rsid w:val="00A62AA9"/>
    <w:rsid w:val="00A62F16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C97"/>
    <w:rsid w:val="00A64D1A"/>
    <w:rsid w:val="00A64D31"/>
    <w:rsid w:val="00A64E10"/>
    <w:rsid w:val="00A651DB"/>
    <w:rsid w:val="00A65562"/>
    <w:rsid w:val="00A655BF"/>
    <w:rsid w:val="00A656B6"/>
    <w:rsid w:val="00A659AD"/>
    <w:rsid w:val="00A659E6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A58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5F3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E81"/>
    <w:rsid w:val="00A76045"/>
    <w:rsid w:val="00A76444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9A2"/>
    <w:rsid w:val="00A80D0C"/>
    <w:rsid w:val="00A80DF2"/>
    <w:rsid w:val="00A81695"/>
    <w:rsid w:val="00A81704"/>
    <w:rsid w:val="00A828F3"/>
    <w:rsid w:val="00A8302D"/>
    <w:rsid w:val="00A836CC"/>
    <w:rsid w:val="00A83F7E"/>
    <w:rsid w:val="00A843CF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604"/>
    <w:rsid w:val="00AA2C95"/>
    <w:rsid w:val="00AA2DE2"/>
    <w:rsid w:val="00AA2E3C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7BD4"/>
    <w:rsid w:val="00AA7E66"/>
    <w:rsid w:val="00AA7FB3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C5D"/>
    <w:rsid w:val="00AB2F07"/>
    <w:rsid w:val="00AB32D6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55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B44"/>
    <w:rsid w:val="00AC4F02"/>
    <w:rsid w:val="00AC4FC5"/>
    <w:rsid w:val="00AC500B"/>
    <w:rsid w:val="00AC5011"/>
    <w:rsid w:val="00AC50AB"/>
    <w:rsid w:val="00AC56DC"/>
    <w:rsid w:val="00AC5871"/>
    <w:rsid w:val="00AC5B1B"/>
    <w:rsid w:val="00AC6A34"/>
    <w:rsid w:val="00AC6DD6"/>
    <w:rsid w:val="00AC7258"/>
    <w:rsid w:val="00AC74AA"/>
    <w:rsid w:val="00AC7CD6"/>
    <w:rsid w:val="00AD029A"/>
    <w:rsid w:val="00AD04AC"/>
    <w:rsid w:val="00AD0975"/>
    <w:rsid w:val="00AD0B4D"/>
    <w:rsid w:val="00AD0E58"/>
    <w:rsid w:val="00AD17B9"/>
    <w:rsid w:val="00AD1DBE"/>
    <w:rsid w:val="00AD23FF"/>
    <w:rsid w:val="00AD24C0"/>
    <w:rsid w:val="00AD24CB"/>
    <w:rsid w:val="00AD29C9"/>
    <w:rsid w:val="00AD2BD9"/>
    <w:rsid w:val="00AD2E95"/>
    <w:rsid w:val="00AD301C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89F"/>
    <w:rsid w:val="00AD7937"/>
    <w:rsid w:val="00AD7A14"/>
    <w:rsid w:val="00AE073A"/>
    <w:rsid w:val="00AE0792"/>
    <w:rsid w:val="00AE0828"/>
    <w:rsid w:val="00AE0A9B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6F"/>
    <w:rsid w:val="00AE3A7D"/>
    <w:rsid w:val="00AE3F5C"/>
    <w:rsid w:val="00AE3F8C"/>
    <w:rsid w:val="00AE403A"/>
    <w:rsid w:val="00AE4955"/>
    <w:rsid w:val="00AE4EBE"/>
    <w:rsid w:val="00AE542B"/>
    <w:rsid w:val="00AE55FB"/>
    <w:rsid w:val="00AE59DD"/>
    <w:rsid w:val="00AE5A30"/>
    <w:rsid w:val="00AE5E4F"/>
    <w:rsid w:val="00AE6383"/>
    <w:rsid w:val="00AE64FD"/>
    <w:rsid w:val="00AE662D"/>
    <w:rsid w:val="00AE6B72"/>
    <w:rsid w:val="00AE6D3F"/>
    <w:rsid w:val="00AE7803"/>
    <w:rsid w:val="00AE7BA9"/>
    <w:rsid w:val="00AE7E41"/>
    <w:rsid w:val="00AF026A"/>
    <w:rsid w:val="00AF05C6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3BE7"/>
    <w:rsid w:val="00AF4089"/>
    <w:rsid w:val="00AF471E"/>
    <w:rsid w:val="00AF47AA"/>
    <w:rsid w:val="00AF4FE4"/>
    <w:rsid w:val="00AF52C0"/>
    <w:rsid w:val="00AF62A3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AC"/>
    <w:rsid w:val="00B006FC"/>
    <w:rsid w:val="00B009C8"/>
    <w:rsid w:val="00B00ABD"/>
    <w:rsid w:val="00B00BFC"/>
    <w:rsid w:val="00B00F5C"/>
    <w:rsid w:val="00B01380"/>
    <w:rsid w:val="00B01411"/>
    <w:rsid w:val="00B0160D"/>
    <w:rsid w:val="00B01852"/>
    <w:rsid w:val="00B018DC"/>
    <w:rsid w:val="00B0192D"/>
    <w:rsid w:val="00B01A20"/>
    <w:rsid w:val="00B01E23"/>
    <w:rsid w:val="00B02246"/>
    <w:rsid w:val="00B022FE"/>
    <w:rsid w:val="00B02B64"/>
    <w:rsid w:val="00B02D6F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F34"/>
    <w:rsid w:val="00B0601E"/>
    <w:rsid w:val="00B061F6"/>
    <w:rsid w:val="00B067B1"/>
    <w:rsid w:val="00B0697F"/>
    <w:rsid w:val="00B06FDD"/>
    <w:rsid w:val="00B074E7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5EC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D8D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EAB"/>
    <w:rsid w:val="00B23434"/>
    <w:rsid w:val="00B23D64"/>
    <w:rsid w:val="00B23FE7"/>
    <w:rsid w:val="00B2403D"/>
    <w:rsid w:val="00B243BF"/>
    <w:rsid w:val="00B24BCA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8D2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07E"/>
    <w:rsid w:val="00B34113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A62"/>
    <w:rsid w:val="00B37CDA"/>
    <w:rsid w:val="00B401C9"/>
    <w:rsid w:val="00B4023C"/>
    <w:rsid w:val="00B4034F"/>
    <w:rsid w:val="00B4045B"/>
    <w:rsid w:val="00B404E3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38"/>
    <w:rsid w:val="00B436B1"/>
    <w:rsid w:val="00B43986"/>
    <w:rsid w:val="00B43A9D"/>
    <w:rsid w:val="00B44032"/>
    <w:rsid w:val="00B4405F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5DD3"/>
    <w:rsid w:val="00B46025"/>
    <w:rsid w:val="00B46619"/>
    <w:rsid w:val="00B46CFD"/>
    <w:rsid w:val="00B479F7"/>
    <w:rsid w:val="00B501C1"/>
    <w:rsid w:val="00B50306"/>
    <w:rsid w:val="00B50374"/>
    <w:rsid w:val="00B5076A"/>
    <w:rsid w:val="00B507F0"/>
    <w:rsid w:val="00B50BAE"/>
    <w:rsid w:val="00B50E9E"/>
    <w:rsid w:val="00B511DF"/>
    <w:rsid w:val="00B524BE"/>
    <w:rsid w:val="00B52584"/>
    <w:rsid w:val="00B52EF9"/>
    <w:rsid w:val="00B53885"/>
    <w:rsid w:val="00B53897"/>
    <w:rsid w:val="00B53A52"/>
    <w:rsid w:val="00B53C88"/>
    <w:rsid w:val="00B53D0D"/>
    <w:rsid w:val="00B53D28"/>
    <w:rsid w:val="00B54091"/>
    <w:rsid w:val="00B54DB3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4CF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02D"/>
    <w:rsid w:val="00B62184"/>
    <w:rsid w:val="00B6277D"/>
    <w:rsid w:val="00B62C36"/>
    <w:rsid w:val="00B62D82"/>
    <w:rsid w:val="00B632E8"/>
    <w:rsid w:val="00B635E6"/>
    <w:rsid w:val="00B63720"/>
    <w:rsid w:val="00B637C4"/>
    <w:rsid w:val="00B63D3C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6F95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4B8"/>
    <w:rsid w:val="00B74728"/>
    <w:rsid w:val="00B74951"/>
    <w:rsid w:val="00B749CD"/>
    <w:rsid w:val="00B75037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5E0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CB0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94"/>
    <w:rsid w:val="00B915D5"/>
    <w:rsid w:val="00B91606"/>
    <w:rsid w:val="00B9164C"/>
    <w:rsid w:val="00B91D72"/>
    <w:rsid w:val="00B91DA4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B84"/>
    <w:rsid w:val="00BA3CC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B33"/>
    <w:rsid w:val="00BB1CB4"/>
    <w:rsid w:val="00BB249E"/>
    <w:rsid w:val="00BB2826"/>
    <w:rsid w:val="00BB2A51"/>
    <w:rsid w:val="00BB2B58"/>
    <w:rsid w:val="00BB2DAB"/>
    <w:rsid w:val="00BB350B"/>
    <w:rsid w:val="00BB4044"/>
    <w:rsid w:val="00BB42F0"/>
    <w:rsid w:val="00BB454C"/>
    <w:rsid w:val="00BB4C9E"/>
    <w:rsid w:val="00BB4D90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AA7"/>
    <w:rsid w:val="00BC0D37"/>
    <w:rsid w:val="00BC0D81"/>
    <w:rsid w:val="00BC11B3"/>
    <w:rsid w:val="00BC13D7"/>
    <w:rsid w:val="00BC1655"/>
    <w:rsid w:val="00BC17C7"/>
    <w:rsid w:val="00BC18E0"/>
    <w:rsid w:val="00BC1AB0"/>
    <w:rsid w:val="00BC1EF3"/>
    <w:rsid w:val="00BC201E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DE"/>
    <w:rsid w:val="00BC446A"/>
    <w:rsid w:val="00BC44B6"/>
    <w:rsid w:val="00BC4564"/>
    <w:rsid w:val="00BC46F1"/>
    <w:rsid w:val="00BC4898"/>
    <w:rsid w:val="00BC4BCE"/>
    <w:rsid w:val="00BC5D39"/>
    <w:rsid w:val="00BC5F04"/>
    <w:rsid w:val="00BC64B8"/>
    <w:rsid w:val="00BC6686"/>
    <w:rsid w:val="00BC66C4"/>
    <w:rsid w:val="00BC6C58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A22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C66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90"/>
    <w:rsid w:val="00BE70DD"/>
    <w:rsid w:val="00BE73A9"/>
    <w:rsid w:val="00BE7688"/>
    <w:rsid w:val="00BE76CB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E1B"/>
    <w:rsid w:val="00BF1F29"/>
    <w:rsid w:val="00BF25E1"/>
    <w:rsid w:val="00BF2865"/>
    <w:rsid w:val="00BF2DAD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9C1"/>
    <w:rsid w:val="00BF5F9E"/>
    <w:rsid w:val="00BF6094"/>
    <w:rsid w:val="00BF610F"/>
    <w:rsid w:val="00BF6303"/>
    <w:rsid w:val="00BF6904"/>
    <w:rsid w:val="00BF6C18"/>
    <w:rsid w:val="00BF6FFB"/>
    <w:rsid w:val="00BF7983"/>
    <w:rsid w:val="00BF7AD4"/>
    <w:rsid w:val="00BF7C6D"/>
    <w:rsid w:val="00C003E4"/>
    <w:rsid w:val="00C00CB2"/>
    <w:rsid w:val="00C012DE"/>
    <w:rsid w:val="00C0143E"/>
    <w:rsid w:val="00C014AA"/>
    <w:rsid w:val="00C019CA"/>
    <w:rsid w:val="00C019D0"/>
    <w:rsid w:val="00C01B44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758"/>
    <w:rsid w:val="00C05A9B"/>
    <w:rsid w:val="00C05B37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B99"/>
    <w:rsid w:val="00C07C84"/>
    <w:rsid w:val="00C07FD6"/>
    <w:rsid w:val="00C108E0"/>
    <w:rsid w:val="00C111A3"/>
    <w:rsid w:val="00C11388"/>
    <w:rsid w:val="00C11D0A"/>
    <w:rsid w:val="00C121A3"/>
    <w:rsid w:val="00C123C3"/>
    <w:rsid w:val="00C129BB"/>
    <w:rsid w:val="00C12C66"/>
    <w:rsid w:val="00C13033"/>
    <w:rsid w:val="00C131FA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CA3"/>
    <w:rsid w:val="00C220AA"/>
    <w:rsid w:val="00C221D4"/>
    <w:rsid w:val="00C2238D"/>
    <w:rsid w:val="00C2251C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41"/>
    <w:rsid w:val="00C256C6"/>
    <w:rsid w:val="00C25B08"/>
    <w:rsid w:val="00C25B59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DD8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AE1"/>
    <w:rsid w:val="00C31DA9"/>
    <w:rsid w:val="00C33222"/>
    <w:rsid w:val="00C3346F"/>
    <w:rsid w:val="00C3387E"/>
    <w:rsid w:val="00C33C0D"/>
    <w:rsid w:val="00C3413E"/>
    <w:rsid w:val="00C341C4"/>
    <w:rsid w:val="00C34677"/>
    <w:rsid w:val="00C3480F"/>
    <w:rsid w:val="00C348E5"/>
    <w:rsid w:val="00C34B17"/>
    <w:rsid w:val="00C352A9"/>
    <w:rsid w:val="00C35BAD"/>
    <w:rsid w:val="00C35E63"/>
    <w:rsid w:val="00C35EFF"/>
    <w:rsid w:val="00C36847"/>
    <w:rsid w:val="00C36878"/>
    <w:rsid w:val="00C36897"/>
    <w:rsid w:val="00C36C87"/>
    <w:rsid w:val="00C36F2A"/>
    <w:rsid w:val="00C36F70"/>
    <w:rsid w:val="00C36FF9"/>
    <w:rsid w:val="00C374C4"/>
    <w:rsid w:val="00C376C8"/>
    <w:rsid w:val="00C377CE"/>
    <w:rsid w:val="00C37F4A"/>
    <w:rsid w:val="00C401DD"/>
    <w:rsid w:val="00C401EC"/>
    <w:rsid w:val="00C407C7"/>
    <w:rsid w:val="00C40BBE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42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D2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1FD5"/>
    <w:rsid w:val="00C5203D"/>
    <w:rsid w:val="00C522C7"/>
    <w:rsid w:val="00C5239A"/>
    <w:rsid w:val="00C52475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9B1"/>
    <w:rsid w:val="00C54BC6"/>
    <w:rsid w:val="00C550E6"/>
    <w:rsid w:val="00C55125"/>
    <w:rsid w:val="00C5535A"/>
    <w:rsid w:val="00C5546E"/>
    <w:rsid w:val="00C55A11"/>
    <w:rsid w:val="00C55B28"/>
    <w:rsid w:val="00C55E23"/>
    <w:rsid w:val="00C56361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817"/>
    <w:rsid w:val="00C57A1A"/>
    <w:rsid w:val="00C57AC1"/>
    <w:rsid w:val="00C57D65"/>
    <w:rsid w:val="00C57E31"/>
    <w:rsid w:val="00C600E7"/>
    <w:rsid w:val="00C60D70"/>
    <w:rsid w:val="00C60F3D"/>
    <w:rsid w:val="00C610E4"/>
    <w:rsid w:val="00C613BA"/>
    <w:rsid w:val="00C61957"/>
    <w:rsid w:val="00C61A81"/>
    <w:rsid w:val="00C61B95"/>
    <w:rsid w:val="00C61D2B"/>
    <w:rsid w:val="00C6216C"/>
    <w:rsid w:val="00C62D07"/>
    <w:rsid w:val="00C62D76"/>
    <w:rsid w:val="00C63183"/>
    <w:rsid w:val="00C63761"/>
    <w:rsid w:val="00C64018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6FD6"/>
    <w:rsid w:val="00C67350"/>
    <w:rsid w:val="00C674AE"/>
    <w:rsid w:val="00C675A5"/>
    <w:rsid w:val="00C67909"/>
    <w:rsid w:val="00C67A2E"/>
    <w:rsid w:val="00C67B44"/>
    <w:rsid w:val="00C67CD0"/>
    <w:rsid w:val="00C7001B"/>
    <w:rsid w:val="00C7013F"/>
    <w:rsid w:val="00C70179"/>
    <w:rsid w:val="00C70325"/>
    <w:rsid w:val="00C703BB"/>
    <w:rsid w:val="00C7069D"/>
    <w:rsid w:val="00C70CA6"/>
    <w:rsid w:val="00C70D06"/>
    <w:rsid w:val="00C70D0D"/>
    <w:rsid w:val="00C70E25"/>
    <w:rsid w:val="00C70FF9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AAE"/>
    <w:rsid w:val="00C72D4F"/>
    <w:rsid w:val="00C72F40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295"/>
    <w:rsid w:val="00C77308"/>
    <w:rsid w:val="00C774B6"/>
    <w:rsid w:val="00C77511"/>
    <w:rsid w:val="00C779A9"/>
    <w:rsid w:val="00C77B0A"/>
    <w:rsid w:val="00C77C66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1842"/>
    <w:rsid w:val="00C82763"/>
    <w:rsid w:val="00C82EA8"/>
    <w:rsid w:val="00C8376A"/>
    <w:rsid w:val="00C837D9"/>
    <w:rsid w:val="00C83C4F"/>
    <w:rsid w:val="00C83F83"/>
    <w:rsid w:val="00C84A8C"/>
    <w:rsid w:val="00C84B00"/>
    <w:rsid w:val="00C84B42"/>
    <w:rsid w:val="00C84C34"/>
    <w:rsid w:val="00C84D29"/>
    <w:rsid w:val="00C85344"/>
    <w:rsid w:val="00C854B1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3FD"/>
    <w:rsid w:val="00C87663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240D"/>
    <w:rsid w:val="00C92839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2FD"/>
    <w:rsid w:val="00CA2827"/>
    <w:rsid w:val="00CA2B53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9B"/>
    <w:rsid w:val="00CB1BAC"/>
    <w:rsid w:val="00CB1F10"/>
    <w:rsid w:val="00CB224E"/>
    <w:rsid w:val="00CB272F"/>
    <w:rsid w:val="00CB2946"/>
    <w:rsid w:val="00CB2AE2"/>
    <w:rsid w:val="00CB334C"/>
    <w:rsid w:val="00CB375D"/>
    <w:rsid w:val="00CB37B1"/>
    <w:rsid w:val="00CB3A46"/>
    <w:rsid w:val="00CB3CFB"/>
    <w:rsid w:val="00CB49B6"/>
    <w:rsid w:val="00CB4A0A"/>
    <w:rsid w:val="00CB4C23"/>
    <w:rsid w:val="00CB55EF"/>
    <w:rsid w:val="00CB5943"/>
    <w:rsid w:val="00CB5971"/>
    <w:rsid w:val="00CB60BC"/>
    <w:rsid w:val="00CB6314"/>
    <w:rsid w:val="00CB63E8"/>
    <w:rsid w:val="00CB6A60"/>
    <w:rsid w:val="00CB6D6A"/>
    <w:rsid w:val="00CB7835"/>
    <w:rsid w:val="00CB7B30"/>
    <w:rsid w:val="00CB7B55"/>
    <w:rsid w:val="00CB7C3E"/>
    <w:rsid w:val="00CC011C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37C5"/>
    <w:rsid w:val="00CC38F2"/>
    <w:rsid w:val="00CC39D6"/>
    <w:rsid w:val="00CC3D6B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68C"/>
    <w:rsid w:val="00CD18B5"/>
    <w:rsid w:val="00CD1E8E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4F2"/>
    <w:rsid w:val="00CE26AF"/>
    <w:rsid w:val="00CE2A03"/>
    <w:rsid w:val="00CE323B"/>
    <w:rsid w:val="00CE3403"/>
    <w:rsid w:val="00CE348B"/>
    <w:rsid w:val="00CE3495"/>
    <w:rsid w:val="00CE3759"/>
    <w:rsid w:val="00CE3BF6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395"/>
    <w:rsid w:val="00CE671A"/>
    <w:rsid w:val="00CE67A8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1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D9A"/>
    <w:rsid w:val="00CF3238"/>
    <w:rsid w:val="00CF34DD"/>
    <w:rsid w:val="00CF3856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7D8"/>
    <w:rsid w:val="00D01CB7"/>
    <w:rsid w:val="00D01D0C"/>
    <w:rsid w:val="00D0272A"/>
    <w:rsid w:val="00D028A4"/>
    <w:rsid w:val="00D02BD8"/>
    <w:rsid w:val="00D03322"/>
    <w:rsid w:val="00D0379B"/>
    <w:rsid w:val="00D037BB"/>
    <w:rsid w:val="00D03B86"/>
    <w:rsid w:val="00D03F6E"/>
    <w:rsid w:val="00D041F9"/>
    <w:rsid w:val="00D04805"/>
    <w:rsid w:val="00D04BF0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DE2"/>
    <w:rsid w:val="00D110FF"/>
    <w:rsid w:val="00D1158D"/>
    <w:rsid w:val="00D11D8F"/>
    <w:rsid w:val="00D1206F"/>
    <w:rsid w:val="00D123B8"/>
    <w:rsid w:val="00D12589"/>
    <w:rsid w:val="00D12607"/>
    <w:rsid w:val="00D1262F"/>
    <w:rsid w:val="00D127A6"/>
    <w:rsid w:val="00D1297E"/>
    <w:rsid w:val="00D13672"/>
    <w:rsid w:val="00D13A97"/>
    <w:rsid w:val="00D14540"/>
    <w:rsid w:val="00D14EF5"/>
    <w:rsid w:val="00D150F9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0E8C"/>
    <w:rsid w:val="00D20FAA"/>
    <w:rsid w:val="00D217E9"/>
    <w:rsid w:val="00D21B12"/>
    <w:rsid w:val="00D21FAD"/>
    <w:rsid w:val="00D22012"/>
    <w:rsid w:val="00D223A0"/>
    <w:rsid w:val="00D225B4"/>
    <w:rsid w:val="00D22629"/>
    <w:rsid w:val="00D22EAD"/>
    <w:rsid w:val="00D2327C"/>
    <w:rsid w:val="00D23292"/>
    <w:rsid w:val="00D2348C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1C"/>
    <w:rsid w:val="00D25583"/>
    <w:rsid w:val="00D2592D"/>
    <w:rsid w:val="00D259F1"/>
    <w:rsid w:val="00D25A1C"/>
    <w:rsid w:val="00D25D3A"/>
    <w:rsid w:val="00D25DCC"/>
    <w:rsid w:val="00D25E0A"/>
    <w:rsid w:val="00D26449"/>
    <w:rsid w:val="00D26819"/>
    <w:rsid w:val="00D26A82"/>
    <w:rsid w:val="00D26C03"/>
    <w:rsid w:val="00D26DAB"/>
    <w:rsid w:val="00D27113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5F03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5A4"/>
    <w:rsid w:val="00D405E2"/>
    <w:rsid w:val="00D41B92"/>
    <w:rsid w:val="00D41C00"/>
    <w:rsid w:val="00D423D9"/>
    <w:rsid w:val="00D42401"/>
    <w:rsid w:val="00D42447"/>
    <w:rsid w:val="00D4249E"/>
    <w:rsid w:val="00D42913"/>
    <w:rsid w:val="00D42F05"/>
    <w:rsid w:val="00D43103"/>
    <w:rsid w:val="00D4365A"/>
    <w:rsid w:val="00D4367A"/>
    <w:rsid w:val="00D439D6"/>
    <w:rsid w:val="00D43BB6"/>
    <w:rsid w:val="00D43D51"/>
    <w:rsid w:val="00D441D5"/>
    <w:rsid w:val="00D448E5"/>
    <w:rsid w:val="00D44A65"/>
    <w:rsid w:val="00D44B77"/>
    <w:rsid w:val="00D45814"/>
    <w:rsid w:val="00D4591C"/>
    <w:rsid w:val="00D45B54"/>
    <w:rsid w:val="00D45BF5"/>
    <w:rsid w:val="00D45E40"/>
    <w:rsid w:val="00D46289"/>
    <w:rsid w:val="00D46BF7"/>
    <w:rsid w:val="00D46C26"/>
    <w:rsid w:val="00D470B3"/>
    <w:rsid w:val="00D470CD"/>
    <w:rsid w:val="00D47561"/>
    <w:rsid w:val="00D47602"/>
    <w:rsid w:val="00D47769"/>
    <w:rsid w:val="00D47800"/>
    <w:rsid w:val="00D47913"/>
    <w:rsid w:val="00D47A62"/>
    <w:rsid w:val="00D47B86"/>
    <w:rsid w:val="00D47E59"/>
    <w:rsid w:val="00D500D2"/>
    <w:rsid w:val="00D502FA"/>
    <w:rsid w:val="00D5057D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1D8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CCB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89"/>
    <w:rsid w:val="00D60185"/>
    <w:rsid w:val="00D60328"/>
    <w:rsid w:val="00D60955"/>
    <w:rsid w:val="00D60A3A"/>
    <w:rsid w:val="00D60BE1"/>
    <w:rsid w:val="00D60CD5"/>
    <w:rsid w:val="00D60F02"/>
    <w:rsid w:val="00D60FCD"/>
    <w:rsid w:val="00D617B2"/>
    <w:rsid w:val="00D61800"/>
    <w:rsid w:val="00D61BA8"/>
    <w:rsid w:val="00D61E78"/>
    <w:rsid w:val="00D6225C"/>
    <w:rsid w:val="00D6239E"/>
    <w:rsid w:val="00D624E8"/>
    <w:rsid w:val="00D62987"/>
    <w:rsid w:val="00D62B0F"/>
    <w:rsid w:val="00D62F01"/>
    <w:rsid w:val="00D63209"/>
    <w:rsid w:val="00D63664"/>
    <w:rsid w:val="00D636F2"/>
    <w:rsid w:val="00D63A9E"/>
    <w:rsid w:val="00D63E3F"/>
    <w:rsid w:val="00D63F86"/>
    <w:rsid w:val="00D64088"/>
    <w:rsid w:val="00D641CA"/>
    <w:rsid w:val="00D64384"/>
    <w:rsid w:val="00D6441F"/>
    <w:rsid w:val="00D64553"/>
    <w:rsid w:val="00D646DA"/>
    <w:rsid w:val="00D64D5C"/>
    <w:rsid w:val="00D64DB8"/>
    <w:rsid w:val="00D64E2C"/>
    <w:rsid w:val="00D65082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6D99"/>
    <w:rsid w:val="00D671F7"/>
    <w:rsid w:val="00D67435"/>
    <w:rsid w:val="00D6780B"/>
    <w:rsid w:val="00D679A6"/>
    <w:rsid w:val="00D67B57"/>
    <w:rsid w:val="00D67C1D"/>
    <w:rsid w:val="00D67DA1"/>
    <w:rsid w:val="00D7002D"/>
    <w:rsid w:val="00D700FD"/>
    <w:rsid w:val="00D70181"/>
    <w:rsid w:val="00D7040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5EFE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DAB"/>
    <w:rsid w:val="00D8100B"/>
    <w:rsid w:val="00D81084"/>
    <w:rsid w:val="00D813F3"/>
    <w:rsid w:val="00D814A9"/>
    <w:rsid w:val="00D8169E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8D6"/>
    <w:rsid w:val="00D83ACC"/>
    <w:rsid w:val="00D83EA4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E46"/>
    <w:rsid w:val="00D86FD8"/>
    <w:rsid w:val="00D8757B"/>
    <w:rsid w:val="00D875A9"/>
    <w:rsid w:val="00D87743"/>
    <w:rsid w:val="00D87AE7"/>
    <w:rsid w:val="00D90210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41E"/>
    <w:rsid w:val="00D9288B"/>
    <w:rsid w:val="00D92920"/>
    <w:rsid w:val="00D92C35"/>
    <w:rsid w:val="00D92D5C"/>
    <w:rsid w:val="00D92F32"/>
    <w:rsid w:val="00D9309D"/>
    <w:rsid w:val="00D9313E"/>
    <w:rsid w:val="00D93820"/>
    <w:rsid w:val="00D938E5"/>
    <w:rsid w:val="00D93C83"/>
    <w:rsid w:val="00D94335"/>
    <w:rsid w:val="00D94935"/>
    <w:rsid w:val="00D94DF4"/>
    <w:rsid w:val="00D950B5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A24"/>
    <w:rsid w:val="00DA0B3D"/>
    <w:rsid w:val="00DA0FCC"/>
    <w:rsid w:val="00DA11B1"/>
    <w:rsid w:val="00DA133A"/>
    <w:rsid w:val="00DA1530"/>
    <w:rsid w:val="00DA1621"/>
    <w:rsid w:val="00DA1948"/>
    <w:rsid w:val="00DA1C0C"/>
    <w:rsid w:val="00DA1C19"/>
    <w:rsid w:val="00DA1E0F"/>
    <w:rsid w:val="00DA303E"/>
    <w:rsid w:val="00DA3278"/>
    <w:rsid w:val="00DA3401"/>
    <w:rsid w:val="00DA3477"/>
    <w:rsid w:val="00DA351F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6413"/>
    <w:rsid w:val="00DA69FE"/>
    <w:rsid w:val="00DA6A21"/>
    <w:rsid w:val="00DA700E"/>
    <w:rsid w:val="00DA7AF2"/>
    <w:rsid w:val="00DA7C7E"/>
    <w:rsid w:val="00DA7D1D"/>
    <w:rsid w:val="00DA7FEC"/>
    <w:rsid w:val="00DB06B0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707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8C"/>
    <w:rsid w:val="00DB753F"/>
    <w:rsid w:val="00DB77D8"/>
    <w:rsid w:val="00DB7BC8"/>
    <w:rsid w:val="00DB7DBE"/>
    <w:rsid w:val="00DB7DFE"/>
    <w:rsid w:val="00DB7F84"/>
    <w:rsid w:val="00DB7FD0"/>
    <w:rsid w:val="00DC0E8D"/>
    <w:rsid w:val="00DC1114"/>
    <w:rsid w:val="00DC1616"/>
    <w:rsid w:val="00DC257B"/>
    <w:rsid w:val="00DC259C"/>
    <w:rsid w:val="00DC29E7"/>
    <w:rsid w:val="00DC2FED"/>
    <w:rsid w:val="00DC32B5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04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7D8"/>
    <w:rsid w:val="00DD1AC5"/>
    <w:rsid w:val="00DD1C5E"/>
    <w:rsid w:val="00DD21B0"/>
    <w:rsid w:val="00DD240D"/>
    <w:rsid w:val="00DD2933"/>
    <w:rsid w:val="00DD3010"/>
    <w:rsid w:val="00DD312D"/>
    <w:rsid w:val="00DD403C"/>
    <w:rsid w:val="00DD465C"/>
    <w:rsid w:val="00DD4691"/>
    <w:rsid w:val="00DD4862"/>
    <w:rsid w:val="00DD4BE9"/>
    <w:rsid w:val="00DD4EB5"/>
    <w:rsid w:val="00DD4EBD"/>
    <w:rsid w:val="00DD4FBF"/>
    <w:rsid w:val="00DD52F9"/>
    <w:rsid w:val="00DD535D"/>
    <w:rsid w:val="00DD5422"/>
    <w:rsid w:val="00DD5744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859"/>
    <w:rsid w:val="00DE1A6C"/>
    <w:rsid w:val="00DE1DAA"/>
    <w:rsid w:val="00DE1F39"/>
    <w:rsid w:val="00DE1F87"/>
    <w:rsid w:val="00DE2544"/>
    <w:rsid w:val="00DE27AF"/>
    <w:rsid w:val="00DE285F"/>
    <w:rsid w:val="00DE2886"/>
    <w:rsid w:val="00DE2B11"/>
    <w:rsid w:val="00DE2C28"/>
    <w:rsid w:val="00DE3460"/>
    <w:rsid w:val="00DE3A67"/>
    <w:rsid w:val="00DE40B8"/>
    <w:rsid w:val="00DE4113"/>
    <w:rsid w:val="00DE45F7"/>
    <w:rsid w:val="00DE4766"/>
    <w:rsid w:val="00DE4BD9"/>
    <w:rsid w:val="00DE4D2F"/>
    <w:rsid w:val="00DE523A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1BE8"/>
    <w:rsid w:val="00DF1E7D"/>
    <w:rsid w:val="00DF26A3"/>
    <w:rsid w:val="00DF2750"/>
    <w:rsid w:val="00DF3043"/>
    <w:rsid w:val="00DF3559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B09"/>
    <w:rsid w:val="00DF7EA3"/>
    <w:rsid w:val="00E002C4"/>
    <w:rsid w:val="00E00C15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1ED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09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71F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6F12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1AE1"/>
    <w:rsid w:val="00E322D7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917"/>
    <w:rsid w:val="00E57A3F"/>
    <w:rsid w:val="00E60350"/>
    <w:rsid w:val="00E607B5"/>
    <w:rsid w:val="00E612CC"/>
    <w:rsid w:val="00E61483"/>
    <w:rsid w:val="00E61696"/>
    <w:rsid w:val="00E6170C"/>
    <w:rsid w:val="00E61A3D"/>
    <w:rsid w:val="00E62826"/>
    <w:rsid w:val="00E62881"/>
    <w:rsid w:val="00E62A4E"/>
    <w:rsid w:val="00E62CF7"/>
    <w:rsid w:val="00E62D7F"/>
    <w:rsid w:val="00E62FAF"/>
    <w:rsid w:val="00E636DF"/>
    <w:rsid w:val="00E640DC"/>
    <w:rsid w:val="00E64901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AD3"/>
    <w:rsid w:val="00E71B00"/>
    <w:rsid w:val="00E71D06"/>
    <w:rsid w:val="00E71F91"/>
    <w:rsid w:val="00E7206C"/>
    <w:rsid w:val="00E726FF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AF6"/>
    <w:rsid w:val="00E75E35"/>
    <w:rsid w:val="00E75E4B"/>
    <w:rsid w:val="00E75F36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77B92"/>
    <w:rsid w:val="00E80984"/>
    <w:rsid w:val="00E809B1"/>
    <w:rsid w:val="00E810D5"/>
    <w:rsid w:val="00E81284"/>
    <w:rsid w:val="00E81651"/>
    <w:rsid w:val="00E81953"/>
    <w:rsid w:val="00E81D6A"/>
    <w:rsid w:val="00E81EEA"/>
    <w:rsid w:val="00E82035"/>
    <w:rsid w:val="00E8222B"/>
    <w:rsid w:val="00E829C3"/>
    <w:rsid w:val="00E82BBA"/>
    <w:rsid w:val="00E82CA6"/>
    <w:rsid w:val="00E82F56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43A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4F5E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754"/>
    <w:rsid w:val="00EA37A7"/>
    <w:rsid w:val="00EA3A62"/>
    <w:rsid w:val="00EA3CEF"/>
    <w:rsid w:val="00EA3FA3"/>
    <w:rsid w:val="00EA4548"/>
    <w:rsid w:val="00EA4B30"/>
    <w:rsid w:val="00EA5CA1"/>
    <w:rsid w:val="00EA6067"/>
    <w:rsid w:val="00EA60E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FC9"/>
    <w:rsid w:val="00EB00F0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5E5"/>
    <w:rsid w:val="00EB4884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3A9"/>
    <w:rsid w:val="00EC4738"/>
    <w:rsid w:val="00EC480C"/>
    <w:rsid w:val="00EC4CEF"/>
    <w:rsid w:val="00EC4FA1"/>
    <w:rsid w:val="00EC576A"/>
    <w:rsid w:val="00EC595C"/>
    <w:rsid w:val="00EC5A2C"/>
    <w:rsid w:val="00EC5E6C"/>
    <w:rsid w:val="00EC5F95"/>
    <w:rsid w:val="00EC60A4"/>
    <w:rsid w:val="00EC6216"/>
    <w:rsid w:val="00EC6218"/>
    <w:rsid w:val="00EC626E"/>
    <w:rsid w:val="00EC6433"/>
    <w:rsid w:val="00EC64A4"/>
    <w:rsid w:val="00EC64D2"/>
    <w:rsid w:val="00EC6A90"/>
    <w:rsid w:val="00EC7057"/>
    <w:rsid w:val="00EC7152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78B"/>
    <w:rsid w:val="00ED58C2"/>
    <w:rsid w:val="00ED5A97"/>
    <w:rsid w:val="00ED5CAF"/>
    <w:rsid w:val="00ED6015"/>
    <w:rsid w:val="00ED6063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D76"/>
    <w:rsid w:val="00EE0F2A"/>
    <w:rsid w:val="00EE1524"/>
    <w:rsid w:val="00EE1542"/>
    <w:rsid w:val="00EE16C8"/>
    <w:rsid w:val="00EE1C07"/>
    <w:rsid w:val="00EE1D48"/>
    <w:rsid w:val="00EE2077"/>
    <w:rsid w:val="00EE2126"/>
    <w:rsid w:val="00EE2741"/>
    <w:rsid w:val="00EE3451"/>
    <w:rsid w:val="00EE397E"/>
    <w:rsid w:val="00EE3CB9"/>
    <w:rsid w:val="00EE3E6F"/>
    <w:rsid w:val="00EE3E87"/>
    <w:rsid w:val="00EE3F6A"/>
    <w:rsid w:val="00EE4287"/>
    <w:rsid w:val="00EE437E"/>
    <w:rsid w:val="00EE4508"/>
    <w:rsid w:val="00EE4D6B"/>
    <w:rsid w:val="00EE4DDD"/>
    <w:rsid w:val="00EE4E6C"/>
    <w:rsid w:val="00EE521D"/>
    <w:rsid w:val="00EE5877"/>
    <w:rsid w:val="00EE5948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3DAE"/>
    <w:rsid w:val="00EF4535"/>
    <w:rsid w:val="00EF484B"/>
    <w:rsid w:val="00EF4CE8"/>
    <w:rsid w:val="00EF5079"/>
    <w:rsid w:val="00EF56C3"/>
    <w:rsid w:val="00EF5972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172"/>
    <w:rsid w:val="00F0128F"/>
    <w:rsid w:val="00F01561"/>
    <w:rsid w:val="00F01805"/>
    <w:rsid w:val="00F01954"/>
    <w:rsid w:val="00F01A53"/>
    <w:rsid w:val="00F01D25"/>
    <w:rsid w:val="00F01F0F"/>
    <w:rsid w:val="00F0206F"/>
    <w:rsid w:val="00F02457"/>
    <w:rsid w:val="00F02495"/>
    <w:rsid w:val="00F02BC9"/>
    <w:rsid w:val="00F02FA3"/>
    <w:rsid w:val="00F03247"/>
    <w:rsid w:val="00F0340E"/>
    <w:rsid w:val="00F03BB9"/>
    <w:rsid w:val="00F03E59"/>
    <w:rsid w:val="00F0468A"/>
    <w:rsid w:val="00F04888"/>
    <w:rsid w:val="00F04D23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30E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205D1"/>
    <w:rsid w:val="00F20727"/>
    <w:rsid w:val="00F207BF"/>
    <w:rsid w:val="00F207C7"/>
    <w:rsid w:val="00F210A4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E69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BAF"/>
    <w:rsid w:val="00F27C12"/>
    <w:rsid w:val="00F306CF"/>
    <w:rsid w:val="00F30936"/>
    <w:rsid w:val="00F30CE2"/>
    <w:rsid w:val="00F30E46"/>
    <w:rsid w:val="00F3128C"/>
    <w:rsid w:val="00F316BE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02D"/>
    <w:rsid w:val="00F42354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4CBF"/>
    <w:rsid w:val="00F45104"/>
    <w:rsid w:val="00F45D64"/>
    <w:rsid w:val="00F45E42"/>
    <w:rsid w:val="00F46079"/>
    <w:rsid w:val="00F46113"/>
    <w:rsid w:val="00F46258"/>
    <w:rsid w:val="00F4688E"/>
    <w:rsid w:val="00F4695D"/>
    <w:rsid w:val="00F46A61"/>
    <w:rsid w:val="00F46CAD"/>
    <w:rsid w:val="00F472EF"/>
    <w:rsid w:val="00F47C8B"/>
    <w:rsid w:val="00F47FF5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B38"/>
    <w:rsid w:val="00F533E6"/>
    <w:rsid w:val="00F536E5"/>
    <w:rsid w:val="00F53CE9"/>
    <w:rsid w:val="00F53F5F"/>
    <w:rsid w:val="00F53FF1"/>
    <w:rsid w:val="00F5418C"/>
    <w:rsid w:val="00F549B0"/>
    <w:rsid w:val="00F54AFB"/>
    <w:rsid w:val="00F54BD0"/>
    <w:rsid w:val="00F5515E"/>
    <w:rsid w:val="00F55602"/>
    <w:rsid w:val="00F55625"/>
    <w:rsid w:val="00F55D42"/>
    <w:rsid w:val="00F55E0B"/>
    <w:rsid w:val="00F55FC1"/>
    <w:rsid w:val="00F55FEB"/>
    <w:rsid w:val="00F562EC"/>
    <w:rsid w:val="00F56655"/>
    <w:rsid w:val="00F5681C"/>
    <w:rsid w:val="00F5690D"/>
    <w:rsid w:val="00F56D3C"/>
    <w:rsid w:val="00F5729D"/>
    <w:rsid w:val="00F577C5"/>
    <w:rsid w:val="00F57A00"/>
    <w:rsid w:val="00F57AE6"/>
    <w:rsid w:val="00F60193"/>
    <w:rsid w:val="00F6029B"/>
    <w:rsid w:val="00F6035A"/>
    <w:rsid w:val="00F61236"/>
    <w:rsid w:val="00F614AD"/>
    <w:rsid w:val="00F61917"/>
    <w:rsid w:val="00F61C1B"/>
    <w:rsid w:val="00F620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83A"/>
    <w:rsid w:val="00F71A7E"/>
    <w:rsid w:val="00F71AD2"/>
    <w:rsid w:val="00F7209E"/>
    <w:rsid w:val="00F720E7"/>
    <w:rsid w:val="00F7225C"/>
    <w:rsid w:val="00F7274C"/>
    <w:rsid w:val="00F72AFC"/>
    <w:rsid w:val="00F72B80"/>
    <w:rsid w:val="00F73194"/>
    <w:rsid w:val="00F736DC"/>
    <w:rsid w:val="00F7377A"/>
    <w:rsid w:val="00F73D8E"/>
    <w:rsid w:val="00F742C6"/>
    <w:rsid w:val="00F74434"/>
    <w:rsid w:val="00F74676"/>
    <w:rsid w:val="00F74D30"/>
    <w:rsid w:val="00F74E2B"/>
    <w:rsid w:val="00F74E41"/>
    <w:rsid w:val="00F74E66"/>
    <w:rsid w:val="00F74F8D"/>
    <w:rsid w:val="00F75362"/>
    <w:rsid w:val="00F753A4"/>
    <w:rsid w:val="00F7549C"/>
    <w:rsid w:val="00F75835"/>
    <w:rsid w:val="00F75A7F"/>
    <w:rsid w:val="00F75C57"/>
    <w:rsid w:val="00F75C8B"/>
    <w:rsid w:val="00F75F51"/>
    <w:rsid w:val="00F76310"/>
    <w:rsid w:val="00F76F7E"/>
    <w:rsid w:val="00F77374"/>
    <w:rsid w:val="00F77578"/>
    <w:rsid w:val="00F77809"/>
    <w:rsid w:val="00F800F2"/>
    <w:rsid w:val="00F801A9"/>
    <w:rsid w:val="00F801C4"/>
    <w:rsid w:val="00F80487"/>
    <w:rsid w:val="00F81163"/>
    <w:rsid w:val="00F811AD"/>
    <w:rsid w:val="00F814C7"/>
    <w:rsid w:val="00F81544"/>
    <w:rsid w:val="00F81C2E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C69"/>
    <w:rsid w:val="00F83D48"/>
    <w:rsid w:val="00F843AC"/>
    <w:rsid w:val="00F84AE1"/>
    <w:rsid w:val="00F84AF8"/>
    <w:rsid w:val="00F84B0B"/>
    <w:rsid w:val="00F84FA2"/>
    <w:rsid w:val="00F84FBA"/>
    <w:rsid w:val="00F8551D"/>
    <w:rsid w:val="00F856CE"/>
    <w:rsid w:val="00F8594C"/>
    <w:rsid w:val="00F85A37"/>
    <w:rsid w:val="00F85B6C"/>
    <w:rsid w:val="00F85F93"/>
    <w:rsid w:val="00F865A0"/>
    <w:rsid w:val="00F86B77"/>
    <w:rsid w:val="00F86CC5"/>
    <w:rsid w:val="00F86D50"/>
    <w:rsid w:val="00F86DF7"/>
    <w:rsid w:val="00F870F3"/>
    <w:rsid w:val="00F8719A"/>
    <w:rsid w:val="00F87BA1"/>
    <w:rsid w:val="00F87BE0"/>
    <w:rsid w:val="00F87E88"/>
    <w:rsid w:val="00F90044"/>
    <w:rsid w:val="00F90385"/>
    <w:rsid w:val="00F904AB"/>
    <w:rsid w:val="00F9080A"/>
    <w:rsid w:val="00F90838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BD3"/>
    <w:rsid w:val="00F96F0E"/>
    <w:rsid w:val="00F97059"/>
    <w:rsid w:val="00F9718F"/>
    <w:rsid w:val="00F97211"/>
    <w:rsid w:val="00F97511"/>
    <w:rsid w:val="00F9753B"/>
    <w:rsid w:val="00F97789"/>
    <w:rsid w:val="00F9787D"/>
    <w:rsid w:val="00F978C4"/>
    <w:rsid w:val="00F97FDF"/>
    <w:rsid w:val="00FA005A"/>
    <w:rsid w:val="00FA05D4"/>
    <w:rsid w:val="00FA0618"/>
    <w:rsid w:val="00FA0917"/>
    <w:rsid w:val="00FA0A80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7E"/>
    <w:rsid w:val="00FA30CF"/>
    <w:rsid w:val="00FA335A"/>
    <w:rsid w:val="00FA34F3"/>
    <w:rsid w:val="00FA355A"/>
    <w:rsid w:val="00FA3679"/>
    <w:rsid w:val="00FA39C5"/>
    <w:rsid w:val="00FA3DB9"/>
    <w:rsid w:val="00FA41E6"/>
    <w:rsid w:val="00FA4239"/>
    <w:rsid w:val="00FA45EF"/>
    <w:rsid w:val="00FA4BA1"/>
    <w:rsid w:val="00FA4CB7"/>
    <w:rsid w:val="00FA4D7A"/>
    <w:rsid w:val="00FA4F5B"/>
    <w:rsid w:val="00FA5356"/>
    <w:rsid w:val="00FA581F"/>
    <w:rsid w:val="00FA5D68"/>
    <w:rsid w:val="00FA6147"/>
    <w:rsid w:val="00FA6152"/>
    <w:rsid w:val="00FA66F5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0E48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79D"/>
    <w:rsid w:val="00FB3B24"/>
    <w:rsid w:val="00FB3F7E"/>
    <w:rsid w:val="00FB40B4"/>
    <w:rsid w:val="00FB468D"/>
    <w:rsid w:val="00FB4E25"/>
    <w:rsid w:val="00FB4EA3"/>
    <w:rsid w:val="00FB52ED"/>
    <w:rsid w:val="00FB57AE"/>
    <w:rsid w:val="00FB5CDE"/>
    <w:rsid w:val="00FB5E90"/>
    <w:rsid w:val="00FB5ECD"/>
    <w:rsid w:val="00FB5EED"/>
    <w:rsid w:val="00FB6154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4A8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5F6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2A7"/>
    <w:rsid w:val="00FF13AB"/>
    <w:rsid w:val="00FF145B"/>
    <w:rsid w:val="00FF1862"/>
    <w:rsid w:val="00FF1D36"/>
    <w:rsid w:val="00FF1D9D"/>
    <w:rsid w:val="00FF1E78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08"/>
    <w:rsid w:val="00FF4C3C"/>
    <w:rsid w:val="00FF4C3F"/>
    <w:rsid w:val="00FF5434"/>
    <w:rsid w:val="00FF5501"/>
    <w:rsid w:val="00FF5A10"/>
    <w:rsid w:val="00FF5D2B"/>
    <w:rsid w:val="00FF634B"/>
    <w:rsid w:val="00FF676B"/>
    <w:rsid w:val="00FF6876"/>
    <w:rsid w:val="00FF69E8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78309B"/>
  <w15:docId w15:val="{35E86400-55D4-4A1F-8EEC-86CFEA0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36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A0577C"/>
    <w:rPr>
      <w:i/>
      <w:iCs/>
      <w:color w:val="5B9BD5" w:themeColor="accent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2006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1E90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053AC"/>
    <w:pPr>
      <w:suppressAutoHyphens/>
      <w:autoSpaceDN/>
      <w:adjustRightInd/>
      <w:ind w:left="227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1" ma:contentTypeDescription="Utwórz nowy dokument." ma:contentTypeScope="" ma:versionID="bf92362269042f2e7d24acb53d07e307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13c8223e17ec5197706d8debc948de42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2C05-4466-4BD2-B524-56BEDC4A7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9819B-7DE4-4166-A710-4CD3A1C3F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9DADC-4E69-43C0-9017-4BDA5C3879F7}">
  <ds:schemaRefs>
    <ds:schemaRef ds:uri="526aebc6-8804-4ee1-a593-d4d535ca894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3e1c4e8c-37d7-414b-8058-d37e38a2990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45D7F4-2A9D-4454-B935-718F1623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1893</Words>
  <Characters>13492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15355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Pirsztel</dc:creator>
  <cp:keywords/>
  <cp:lastModifiedBy>Kamiński Marek</cp:lastModifiedBy>
  <cp:revision>2</cp:revision>
  <cp:lastPrinted>2019-09-10T11:20:00Z</cp:lastPrinted>
  <dcterms:created xsi:type="dcterms:W3CDTF">2019-09-10T11:23:00Z</dcterms:created>
  <dcterms:modified xsi:type="dcterms:W3CDTF">2019-09-10T11:23:00Z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