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D9" w:rsidRPr="00B914EB" w:rsidRDefault="006363D9" w:rsidP="006363D9">
      <w:pPr>
        <w:spacing w:after="0" w:line="240" w:lineRule="auto"/>
        <w:jc w:val="right"/>
        <w:rPr>
          <w:rFonts w:ascii="Arial" w:hAnsi="Arial" w:cs="Arial"/>
          <w:b/>
          <w:i/>
          <w:smallCaps/>
          <w:sz w:val="16"/>
          <w:szCs w:val="18"/>
        </w:rPr>
      </w:pPr>
      <w:r w:rsidRPr="00B914EB">
        <w:rPr>
          <w:rFonts w:ascii="Arial" w:hAnsi="Arial" w:cs="Arial"/>
          <w:b/>
          <w:i/>
          <w:smallCaps/>
          <w:sz w:val="16"/>
          <w:szCs w:val="18"/>
        </w:rPr>
        <w:t>załącznik nr 3</w:t>
      </w:r>
    </w:p>
    <w:p w:rsidR="006363D9" w:rsidRPr="00B914EB" w:rsidRDefault="006363D9" w:rsidP="006363D9">
      <w:pPr>
        <w:spacing w:after="0" w:line="240" w:lineRule="auto"/>
        <w:jc w:val="right"/>
        <w:rPr>
          <w:rFonts w:ascii="Arial" w:hAnsi="Arial" w:cs="Arial"/>
          <w:b/>
          <w:i/>
          <w:smallCaps/>
          <w:sz w:val="16"/>
          <w:szCs w:val="18"/>
        </w:rPr>
      </w:pPr>
      <w:r>
        <w:rPr>
          <w:rFonts w:ascii="Arial" w:hAnsi="Arial" w:cs="Arial"/>
          <w:b/>
          <w:i/>
          <w:smallCaps/>
          <w:sz w:val="16"/>
          <w:szCs w:val="18"/>
        </w:rPr>
        <w:t>dotyczy zakresu nr 144</w:t>
      </w:r>
      <w:r w:rsidR="003307AF">
        <w:rPr>
          <w:rFonts w:ascii="Arial" w:hAnsi="Arial" w:cs="Arial"/>
          <w:b/>
          <w:i/>
          <w:smallCaps/>
          <w:sz w:val="16"/>
          <w:szCs w:val="18"/>
        </w:rPr>
        <w:t xml:space="preserve"> -MODYFIKACJA</w:t>
      </w:r>
    </w:p>
    <w:p w:rsidR="006363D9" w:rsidRPr="00B914EB" w:rsidRDefault="006363D9" w:rsidP="006363D9">
      <w:pPr>
        <w:spacing w:after="0" w:line="240" w:lineRule="auto"/>
        <w:jc w:val="right"/>
        <w:rPr>
          <w:rFonts w:ascii="Arial" w:hAnsi="Arial" w:cs="Arial"/>
          <w:b/>
          <w:i/>
          <w:smallCaps/>
          <w:sz w:val="16"/>
          <w:szCs w:val="18"/>
        </w:rPr>
      </w:pPr>
    </w:p>
    <w:p w:rsidR="006363D9" w:rsidRPr="00E2277B" w:rsidRDefault="006363D9" w:rsidP="006363D9">
      <w:pPr>
        <w:spacing w:after="0" w:line="240" w:lineRule="auto"/>
        <w:jc w:val="right"/>
        <w:rPr>
          <w:rFonts w:ascii="Arial" w:hAnsi="Arial" w:cs="Arial"/>
          <w:b/>
          <w:smallCaps/>
          <w:sz w:val="16"/>
          <w:szCs w:val="18"/>
        </w:rPr>
      </w:pPr>
    </w:p>
    <w:p w:rsidR="006363D9" w:rsidRPr="00E2277B" w:rsidRDefault="006363D9" w:rsidP="006363D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b/>
          <w:smallCaps/>
          <w:sz w:val="20"/>
          <w:szCs w:val="20"/>
        </w:rPr>
        <w:t>Umowa Użyczenia  Nr</w:t>
      </w:r>
      <w:r w:rsidRPr="00E2277B">
        <w:rPr>
          <w:rFonts w:ascii="Arial" w:hAnsi="Arial" w:cs="Arial"/>
          <w:b/>
          <w:sz w:val="20"/>
          <w:szCs w:val="20"/>
        </w:rPr>
        <w:t xml:space="preserve">   ..../201</w:t>
      </w:r>
      <w:r>
        <w:rPr>
          <w:rFonts w:ascii="Arial" w:hAnsi="Arial" w:cs="Arial"/>
          <w:b/>
          <w:sz w:val="20"/>
          <w:szCs w:val="20"/>
        </w:rPr>
        <w:t>9</w:t>
      </w:r>
    </w:p>
    <w:p w:rsidR="006363D9" w:rsidRPr="00E2277B" w:rsidRDefault="006363D9" w:rsidP="006363D9">
      <w:pPr>
        <w:jc w:val="both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 xml:space="preserve">zawarta w dniu </w:t>
      </w:r>
      <w:r w:rsidRPr="00E2277B">
        <w:rPr>
          <w:rFonts w:ascii="Arial" w:hAnsi="Arial" w:cs="Arial"/>
          <w:b/>
          <w:sz w:val="20"/>
          <w:szCs w:val="20"/>
        </w:rPr>
        <w:t>....................</w:t>
      </w:r>
      <w:r w:rsidRPr="00E2277B">
        <w:rPr>
          <w:rFonts w:ascii="Arial" w:hAnsi="Arial" w:cs="Arial"/>
          <w:sz w:val="20"/>
          <w:szCs w:val="20"/>
        </w:rPr>
        <w:t xml:space="preserve"> roku w Tarnowie pomiędzy:</w:t>
      </w:r>
    </w:p>
    <w:p w:rsidR="006363D9" w:rsidRPr="00E2277B" w:rsidRDefault="006363D9" w:rsidP="006363D9">
      <w:pPr>
        <w:suppressAutoHyphens/>
        <w:jc w:val="both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i/>
          <w:smallCaps/>
          <w:sz w:val="20"/>
          <w:szCs w:val="20"/>
        </w:rPr>
        <w:t>Szpitalem Wojewódzkim im. Św. Łukasza SP ZOZ w Tarnowie</w:t>
      </w:r>
      <w:r w:rsidRPr="00E2277B">
        <w:rPr>
          <w:rFonts w:ascii="Arial" w:hAnsi="Arial" w:cs="Arial"/>
          <w:sz w:val="20"/>
          <w:szCs w:val="20"/>
        </w:rPr>
        <w:t>, ul. Lwowska 178a, 33-100 Tarnów,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:rsidR="006363D9" w:rsidRPr="00E2277B" w:rsidRDefault="006363D9" w:rsidP="006363D9">
      <w:pPr>
        <w:rPr>
          <w:rFonts w:ascii="Arial" w:hAnsi="Arial" w:cs="Arial"/>
          <w:b/>
          <w:smallCaps/>
          <w:sz w:val="20"/>
          <w:szCs w:val="20"/>
        </w:rPr>
      </w:pPr>
      <w:r w:rsidRPr="00E2277B">
        <w:rPr>
          <w:rFonts w:ascii="Arial" w:hAnsi="Arial" w:cs="Arial"/>
          <w:b/>
          <w:smallCaps/>
          <w:sz w:val="20"/>
          <w:szCs w:val="20"/>
        </w:rPr>
        <w:t xml:space="preserve">Anna Czech </w:t>
      </w:r>
      <w:r w:rsidRPr="00E2277B">
        <w:rPr>
          <w:rFonts w:ascii="Arial" w:hAnsi="Arial" w:cs="Arial"/>
          <w:b/>
          <w:smallCaps/>
          <w:sz w:val="20"/>
          <w:szCs w:val="20"/>
        </w:rPr>
        <w:tab/>
      </w:r>
      <w:r w:rsidRPr="00E2277B">
        <w:rPr>
          <w:rFonts w:ascii="Arial" w:hAnsi="Arial" w:cs="Arial"/>
          <w:b/>
          <w:smallCaps/>
          <w:sz w:val="20"/>
          <w:szCs w:val="20"/>
        </w:rPr>
        <w:tab/>
        <w:t xml:space="preserve">- Dyrektor Szpitala </w:t>
      </w:r>
    </w:p>
    <w:p w:rsidR="006363D9" w:rsidRPr="00E2277B" w:rsidRDefault="006363D9" w:rsidP="006363D9">
      <w:pPr>
        <w:rPr>
          <w:rFonts w:ascii="Arial" w:hAnsi="Arial" w:cs="Arial"/>
          <w:b/>
          <w:smallCaps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>zwanym w dalszej części umowy</w:t>
      </w:r>
      <w:r w:rsidRPr="00E2277B">
        <w:rPr>
          <w:rFonts w:ascii="Arial" w:hAnsi="Arial" w:cs="Arial"/>
          <w:b/>
          <w:smallCaps/>
          <w:sz w:val="20"/>
          <w:szCs w:val="20"/>
        </w:rPr>
        <w:t xml:space="preserve"> „</w:t>
      </w:r>
      <w:r w:rsidRPr="00E2277B">
        <w:rPr>
          <w:rFonts w:ascii="Arial" w:hAnsi="Arial" w:cs="Arial"/>
          <w:b/>
          <w:i/>
          <w:smallCaps/>
          <w:sz w:val="20"/>
          <w:szCs w:val="20"/>
        </w:rPr>
        <w:t>biorącym do użyczenia</w:t>
      </w:r>
      <w:r w:rsidRPr="00E2277B">
        <w:rPr>
          <w:rFonts w:ascii="Arial" w:hAnsi="Arial" w:cs="Arial"/>
          <w:b/>
          <w:smallCaps/>
          <w:sz w:val="20"/>
          <w:szCs w:val="20"/>
        </w:rPr>
        <w:t xml:space="preserve">”, </w:t>
      </w:r>
    </w:p>
    <w:p w:rsidR="006363D9" w:rsidRPr="00E2277B" w:rsidRDefault="006363D9" w:rsidP="006363D9">
      <w:pPr>
        <w:jc w:val="both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 xml:space="preserve">a </w:t>
      </w:r>
      <w:r w:rsidRPr="00E2277B">
        <w:rPr>
          <w:rFonts w:ascii="Arial" w:hAnsi="Arial" w:cs="Arial"/>
          <w:b/>
          <w:i/>
          <w:sz w:val="20"/>
          <w:szCs w:val="20"/>
        </w:rPr>
        <w:t xml:space="preserve">.................................... </w:t>
      </w:r>
      <w:r w:rsidRPr="00E2277B">
        <w:rPr>
          <w:rFonts w:ascii="Arial" w:hAnsi="Arial" w:cs="Arial"/>
          <w:sz w:val="20"/>
          <w:szCs w:val="20"/>
        </w:rPr>
        <w:t xml:space="preserve"> </w:t>
      </w:r>
    </w:p>
    <w:p w:rsidR="006363D9" w:rsidRPr="00E2277B" w:rsidRDefault="006363D9" w:rsidP="006363D9">
      <w:pPr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>reprezentowaną  przez:</w:t>
      </w:r>
    </w:p>
    <w:p w:rsidR="006363D9" w:rsidRPr="00E2277B" w:rsidRDefault="006363D9" w:rsidP="006363D9">
      <w:pPr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6363D9" w:rsidRPr="00E2277B" w:rsidRDefault="006363D9" w:rsidP="006363D9">
      <w:pPr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6363D9" w:rsidRPr="00E2277B" w:rsidRDefault="006363D9" w:rsidP="006363D9">
      <w:pPr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>zwana w dalszej części umowy</w:t>
      </w:r>
      <w:r w:rsidRPr="00E2277B">
        <w:rPr>
          <w:rFonts w:ascii="Arial" w:hAnsi="Arial" w:cs="Arial"/>
          <w:b/>
          <w:smallCaps/>
          <w:sz w:val="20"/>
          <w:szCs w:val="20"/>
        </w:rPr>
        <w:t xml:space="preserve"> „</w:t>
      </w:r>
      <w:r w:rsidRPr="00E2277B">
        <w:rPr>
          <w:rFonts w:ascii="Arial" w:hAnsi="Arial" w:cs="Arial"/>
          <w:b/>
          <w:i/>
          <w:smallCaps/>
          <w:sz w:val="20"/>
          <w:szCs w:val="20"/>
        </w:rPr>
        <w:t xml:space="preserve">Użyczającym </w:t>
      </w:r>
      <w:r w:rsidRPr="00E2277B">
        <w:rPr>
          <w:rFonts w:ascii="Arial" w:hAnsi="Arial" w:cs="Arial"/>
          <w:b/>
          <w:smallCaps/>
          <w:sz w:val="20"/>
          <w:szCs w:val="20"/>
        </w:rPr>
        <w:t>”</w:t>
      </w:r>
    </w:p>
    <w:p w:rsidR="006363D9" w:rsidRPr="00E2277B" w:rsidRDefault="006363D9" w:rsidP="006363D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363D9" w:rsidRPr="00E2277B" w:rsidRDefault="006363D9" w:rsidP="006363D9">
      <w:pPr>
        <w:jc w:val="center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>§ 1</w:t>
      </w:r>
    </w:p>
    <w:p w:rsidR="006363D9" w:rsidRPr="006520F1" w:rsidRDefault="006363D9" w:rsidP="006363D9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520F1">
        <w:rPr>
          <w:rFonts w:ascii="Arial" w:hAnsi="Arial" w:cs="Arial"/>
          <w:sz w:val="20"/>
          <w:szCs w:val="20"/>
        </w:rPr>
        <w:t>Przedmiotem umowy użyczenia jest:</w:t>
      </w:r>
    </w:p>
    <w:p w:rsidR="006363D9" w:rsidRPr="006520F1" w:rsidRDefault="006363D9" w:rsidP="006363D9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6520F1">
        <w:rPr>
          <w:rFonts w:ascii="Arial" w:hAnsi="Arial" w:cs="Arial"/>
          <w:sz w:val="20"/>
          <w:szCs w:val="20"/>
        </w:rPr>
        <w:t xml:space="preserve"> sztuk parowników do  aparatów </w:t>
      </w:r>
      <w:proofErr w:type="spellStart"/>
      <w:r w:rsidRPr="006520F1">
        <w:rPr>
          <w:rFonts w:ascii="Arial" w:hAnsi="Arial" w:cs="Arial"/>
          <w:sz w:val="20"/>
          <w:szCs w:val="20"/>
        </w:rPr>
        <w:t>Ohemeda</w:t>
      </w:r>
      <w:proofErr w:type="spellEnd"/>
      <w:r w:rsidRPr="006520F1">
        <w:rPr>
          <w:rFonts w:ascii="Arial" w:hAnsi="Arial" w:cs="Arial"/>
          <w:sz w:val="20"/>
          <w:szCs w:val="20"/>
        </w:rPr>
        <w:t xml:space="preserve"> (rodza</w:t>
      </w:r>
      <w:r w:rsidR="00AD6A1B">
        <w:rPr>
          <w:rFonts w:ascii="Arial" w:hAnsi="Arial" w:cs="Arial"/>
          <w:sz w:val="20"/>
          <w:szCs w:val="20"/>
        </w:rPr>
        <w:t xml:space="preserve">j łączenia </w:t>
      </w:r>
      <w:proofErr w:type="spellStart"/>
      <w:r w:rsidR="00AD6A1B">
        <w:rPr>
          <w:rFonts w:ascii="Arial" w:hAnsi="Arial" w:cs="Arial"/>
          <w:sz w:val="20"/>
          <w:szCs w:val="20"/>
        </w:rPr>
        <w:t>selectatec</w:t>
      </w:r>
      <w:proofErr w:type="spellEnd"/>
      <w:r w:rsidR="00AD6A1B">
        <w:rPr>
          <w:rFonts w:ascii="Arial" w:hAnsi="Arial" w:cs="Arial"/>
          <w:sz w:val="20"/>
          <w:szCs w:val="20"/>
        </w:rPr>
        <w:t xml:space="preserve">) </w:t>
      </w:r>
      <w:bookmarkStart w:id="0" w:name="_GoBack"/>
      <w:r w:rsidR="00AD6A1B" w:rsidRPr="00CC25CD">
        <w:rPr>
          <w:rFonts w:ascii="Arial" w:hAnsi="Arial" w:cs="Arial"/>
          <w:color w:val="FF0000"/>
          <w:sz w:val="20"/>
          <w:szCs w:val="20"/>
        </w:rPr>
        <w:t>oraz 2</w:t>
      </w:r>
      <w:r w:rsidRPr="00CC25CD">
        <w:rPr>
          <w:rFonts w:ascii="Arial" w:hAnsi="Arial" w:cs="Arial"/>
          <w:color w:val="FF0000"/>
          <w:sz w:val="20"/>
          <w:szCs w:val="20"/>
        </w:rPr>
        <w:t xml:space="preserve"> sztuki do </w:t>
      </w:r>
      <w:bookmarkEnd w:id="0"/>
      <w:r w:rsidRPr="006520F1">
        <w:rPr>
          <w:rFonts w:ascii="Arial" w:hAnsi="Arial" w:cs="Arial"/>
          <w:sz w:val="20"/>
          <w:szCs w:val="20"/>
        </w:rPr>
        <w:t xml:space="preserve">aparatów </w:t>
      </w:r>
      <w:proofErr w:type="spellStart"/>
      <w:r w:rsidRPr="006520F1">
        <w:rPr>
          <w:rFonts w:ascii="Arial" w:hAnsi="Arial" w:cs="Arial"/>
          <w:sz w:val="20"/>
          <w:szCs w:val="20"/>
        </w:rPr>
        <w:t>Drager</w:t>
      </w:r>
      <w:proofErr w:type="spellEnd"/>
      <w:r w:rsidRPr="006520F1">
        <w:rPr>
          <w:rFonts w:ascii="Arial" w:hAnsi="Arial" w:cs="Arial"/>
          <w:sz w:val="20"/>
          <w:szCs w:val="20"/>
        </w:rPr>
        <w:t xml:space="preserve"> (rodzaj łączenia plug-in), rok produkcji ..........., o wartości brutto .................  stanowiący własność ........................ (użyczającego) </w:t>
      </w:r>
    </w:p>
    <w:p w:rsidR="006363D9" w:rsidRPr="006520F1" w:rsidRDefault="006363D9" w:rsidP="006363D9">
      <w:pPr>
        <w:pStyle w:val="Akapitzlist"/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520F1">
        <w:rPr>
          <w:rFonts w:ascii="Arial" w:hAnsi="Arial" w:cs="Arial"/>
          <w:sz w:val="20"/>
          <w:szCs w:val="20"/>
        </w:rPr>
        <w:t xml:space="preserve">Użyczający dostarczy przedmiot umowy opisany w ust. 1 wraz z pierwszą dostawą wynikającą z umowy dostawy – /dotyczy zakresu </w:t>
      </w:r>
      <w:r>
        <w:rPr>
          <w:rFonts w:ascii="Arial" w:hAnsi="Arial" w:cs="Arial"/>
          <w:sz w:val="20"/>
          <w:szCs w:val="20"/>
        </w:rPr>
        <w:t>144</w:t>
      </w:r>
      <w:r w:rsidRPr="006520F1">
        <w:rPr>
          <w:rFonts w:ascii="Arial" w:hAnsi="Arial" w:cs="Arial"/>
          <w:sz w:val="20"/>
          <w:szCs w:val="20"/>
        </w:rPr>
        <w:t>/</w:t>
      </w:r>
    </w:p>
    <w:p w:rsidR="006363D9" w:rsidRDefault="006363D9" w:rsidP="006363D9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>Użyczenie następuje w związku z wykonywaniem umowy dostawy nr ...../1</w:t>
      </w:r>
      <w:r>
        <w:rPr>
          <w:rFonts w:ascii="Arial" w:hAnsi="Arial" w:cs="Arial"/>
          <w:sz w:val="20"/>
          <w:szCs w:val="20"/>
        </w:rPr>
        <w:t>9</w:t>
      </w:r>
      <w:r w:rsidRPr="00E2277B">
        <w:rPr>
          <w:rFonts w:ascii="Arial" w:hAnsi="Arial" w:cs="Arial"/>
          <w:sz w:val="20"/>
          <w:szCs w:val="20"/>
        </w:rPr>
        <w:t xml:space="preserve">. </w:t>
      </w:r>
    </w:p>
    <w:p w:rsidR="006363D9" w:rsidRPr="00E2277B" w:rsidRDefault="006363D9" w:rsidP="006363D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363D9" w:rsidRPr="00E2277B" w:rsidRDefault="006363D9" w:rsidP="006363D9">
      <w:pPr>
        <w:jc w:val="center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>§ 2</w:t>
      </w:r>
    </w:p>
    <w:p w:rsidR="006363D9" w:rsidRPr="00E2277B" w:rsidRDefault="006363D9" w:rsidP="006363D9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>Użyczający oddaje i zezwala Biorącemu do używania na bezpłatne używanie przedmiot użyczenia, o którym mowa w § 1 umowy przez cały okres trwania umowy z przeznaczeniem dla Bloku Operacyjnego.</w:t>
      </w:r>
    </w:p>
    <w:p w:rsidR="006363D9" w:rsidRPr="00E2277B" w:rsidRDefault="006363D9" w:rsidP="006363D9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>Użyczający wyda wraz z przedmiotem użyczenia niezbędne: instrukcje użytkowania, w tym instrukcję czyszczenia, dezynfekcji i sterylizacji zapewniający właściwe jego funkcjonowanie oraz przeszkoli pracowników w zakresie obsługi użyczonego sprzętu.</w:t>
      </w:r>
    </w:p>
    <w:p w:rsidR="006363D9" w:rsidRPr="00E2277B" w:rsidRDefault="006363D9" w:rsidP="006363D9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 xml:space="preserve">W okresie trwania umowy dostawy Wykonawca zobowiązuje się do świadczenie usług serwisowych użyczonego sprzętu. </w:t>
      </w:r>
    </w:p>
    <w:p w:rsidR="006363D9" w:rsidRPr="00E2277B" w:rsidRDefault="006363D9" w:rsidP="006363D9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 xml:space="preserve">Biorący do używania oświadcza, że zapoznał się z przedmiotem użyczenia i jego stanem technicznym oraz stwierdza, że jest on przydatny do umówionego użytku, użyczenie przyjmuje, przy czym wydanie i stan techniczny przedmiotu użyczenia potwierdza się w odpowiednich dokumentach z udziałem Kierownika Bloku Operacyjnego jako bezpośredniego użytkownika przedmiotu użyczenia. </w:t>
      </w:r>
    </w:p>
    <w:p w:rsidR="006363D9" w:rsidRPr="00E2277B" w:rsidRDefault="006363D9" w:rsidP="006363D9">
      <w:pPr>
        <w:jc w:val="center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>§ 3</w:t>
      </w:r>
    </w:p>
    <w:p w:rsidR="006363D9" w:rsidRPr="00E2277B" w:rsidRDefault="006363D9" w:rsidP="006363D9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 xml:space="preserve">Biorący do używania zobowiązuje się do korzystania z przedmiotu użyczenia zgodnie z jego przeznaczeniem i właściwościami, instrukcjami użytkowania. Nie wolno oddawać przedmiotu użyczenia do korzystania osobom trzecim. </w:t>
      </w:r>
    </w:p>
    <w:p w:rsidR="006363D9" w:rsidRPr="00E2277B" w:rsidRDefault="006363D9" w:rsidP="006363D9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 xml:space="preserve">Użyczający ubezpieczy przedmiot użyczenia od wszelkich </w:t>
      </w:r>
      <w:proofErr w:type="spellStart"/>
      <w:r w:rsidRPr="00E2277B">
        <w:rPr>
          <w:rFonts w:ascii="Arial" w:hAnsi="Arial" w:cs="Arial"/>
          <w:sz w:val="20"/>
          <w:szCs w:val="20"/>
        </w:rPr>
        <w:t>ryzyk</w:t>
      </w:r>
      <w:proofErr w:type="spellEnd"/>
      <w:r w:rsidRPr="00E2277B">
        <w:rPr>
          <w:rFonts w:ascii="Arial" w:hAnsi="Arial" w:cs="Arial"/>
          <w:sz w:val="20"/>
          <w:szCs w:val="20"/>
        </w:rPr>
        <w:t xml:space="preserve">, we własnym zakresie i na własny koszt. Użyczający zwalnia biorącego w używanie od odpowiedzialności za przypadkową utratę lub uszkodzenie sprzętu w związku z jego ubezpieczeniem przez użyczającego. </w:t>
      </w:r>
    </w:p>
    <w:p w:rsidR="006363D9" w:rsidRDefault="006363D9" w:rsidP="006363D9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lastRenderedPageBreak/>
        <w:t>W przypadku upływu terminu umowy lub wygaśnięcia zawartej umowy z innych przyczyn, Biorący do używania dokonuje zwrotu użyczonego przedmiotu użyczenia na podstawie Protokołu zdawczo – odbiorczego podpisanego przez obie strony umowy.</w:t>
      </w:r>
    </w:p>
    <w:p w:rsidR="006363D9" w:rsidRPr="00E2277B" w:rsidRDefault="006363D9" w:rsidP="006363D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363D9" w:rsidRPr="00E2277B" w:rsidRDefault="006363D9" w:rsidP="006363D9">
      <w:pPr>
        <w:jc w:val="center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>§ 4</w:t>
      </w:r>
    </w:p>
    <w:p w:rsidR="006363D9" w:rsidRPr="00E2277B" w:rsidRDefault="006363D9" w:rsidP="006363D9">
      <w:pPr>
        <w:jc w:val="both"/>
        <w:rPr>
          <w:rFonts w:ascii="Arial" w:hAnsi="Arial" w:cs="Arial"/>
          <w:b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 xml:space="preserve">Umowa zawarta jest na czas określony, od dnia </w:t>
      </w:r>
      <w:r w:rsidRPr="00E2277B">
        <w:rPr>
          <w:rFonts w:ascii="Arial" w:hAnsi="Arial" w:cs="Arial"/>
          <w:b/>
          <w:sz w:val="20"/>
          <w:szCs w:val="20"/>
        </w:rPr>
        <w:t>.................  r.</w:t>
      </w:r>
      <w:r w:rsidRPr="00E2277B">
        <w:rPr>
          <w:rFonts w:ascii="Arial" w:hAnsi="Arial" w:cs="Arial"/>
          <w:sz w:val="20"/>
          <w:szCs w:val="20"/>
        </w:rPr>
        <w:t xml:space="preserve"> do dnia </w:t>
      </w:r>
      <w:r w:rsidRPr="00E2277B">
        <w:rPr>
          <w:rFonts w:ascii="Arial" w:hAnsi="Arial" w:cs="Arial"/>
          <w:b/>
          <w:sz w:val="20"/>
          <w:szCs w:val="20"/>
        </w:rPr>
        <w:t>..............  r</w:t>
      </w:r>
      <w:r w:rsidRPr="00E2277B">
        <w:rPr>
          <w:rFonts w:ascii="Arial" w:hAnsi="Arial" w:cs="Arial"/>
          <w:sz w:val="20"/>
          <w:szCs w:val="20"/>
        </w:rPr>
        <w:t xml:space="preserve">., nie dłuższy jednak niż umowa dostawy wskazana w par. 1 ust. 3 umowy. </w:t>
      </w:r>
    </w:p>
    <w:p w:rsidR="006363D9" w:rsidRPr="00E2277B" w:rsidRDefault="006363D9" w:rsidP="006363D9">
      <w:pPr>
        <w:jc w:val="center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>§ 5</w:t>
      </w:r>
    </w:p>
    <w:p w:rsidR="006363D9" w:rsidRPr="00E2277B" w:rsidRDefault="006363D9" w:rsidP="006363D9">
      <w:pPr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>Zmiana postanowień niniejszej umowy wymaga formy pisemnej pod rygorem nieważności.</w:t>
      </w:r>
    </w:p>
    <w:p w:rsidR="006363D9" w:rsidRPr="00E2277B" w:rsidRDefault="006363D9" w:rsidP="006363D9">
      <w:pPr>
        <w:jc w:val="center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>§ 6</w:t>
      </w:r>
    </w:p>
    <w:p w:rsidR="006363D9" w:rsidRPr="00E2277B" w:rsidRDefault="006363D9" w:rsidP="006363D9">
      <w:pPr>
        <w:pStyle w:val="Tekstpodstawowy31"/>
        <w:suppressAutoHyphens/>
        <w:autoSpaceDE/>
        <w:rPr>
          <w:rFonts w:cs="Arial"/>
          <w:sz w:val="20"/>
          <w:szCs w:val="20"/>
        </w:rPr>
      </w:pPr>
      <w:r w:rsidRPr="00E2277B">
        <w:rPr>
          <w:rFonts w:cs="Arial"/>
          <w:sz w:val="20"/>
          <w:szCs w:val="20"/>
        </w:rPr>
        <w:t>W sprawach nieuregulowanych niniejszą umową zastosowanie mają przepisy Kodeksu cywilnego.</w:t>
      </w:r>
    </w:p>
    <w:p w:rsidR="006363D9" w:rsidRPr="00E2277B" w:rsidRDefault="006363D9" w:rsidP="006363D9">
      <w:pPr>
        <w:jc w:val="center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>§ 7</w:t>
      </w:r>
    </w:p>
    <w:p w:rsidR="006363D9" w:rsidRPr="00E2277B" w:rsidRDefault="006363D9" w:rsidP="006363D9">
      <w:pPr>
        <w:pStyle w:val="Tekstpodstawowy"/>
        <w:spacing w:line="240" w:lineRule="auto"/>
        <w:ind w:right="-3"/>
        <w:jc w:val="both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>Ewentualne spory, jakie mogą wyniknąć w związku z wykonywaniem tej umowy będą rozstrzygane przez Sąd właściwy ze względu na siedzibę Biorącego do używania.</w:t>
      </w:r>
    </w:p>
    <w:p w:rsidR="006363D9" w:rsidRPr="00E2277B" w:rsidRDefault="006363D9" w:rsidP="006363D9">
      <w:pPr>
        <w:jc w:val="center"/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>§ 8</w:t>
      </w:r>
    </w:p>
    <w:p w:rsidR="006363D9" w:rsidRPr="00E2277B" w:rsidRDefault="006363D9" w:rsidP="006363D9">
      <w:pPr>
        <w:rPr>
          <w:rFonts w:ascii="Arial" w:hAnsi="Arial" w:cs="Arial"/>
          <w:sz w:val="20"/>
          <w:szCs w:val="20"/>
        </w:rPr>
      </w:pPr>
      <w:r w:rsidRPr="00E2277B">
        <w:rPr>
          <w:rFonts w:ascii="Arial" w:hAnsi="Arial" w:cs="Arial"/>
          <w:sz w:val="20"/>
          <w:szCs w:val="20"/>
        </w:rPr>
        <w:t>Umowę sporządzono w dwóch jednobrzmiących egzemplarzach, po jednym egzemplarzu dla każdej ze stron.</w:t>
      </w:r>
    </w:p>
    <w:p w:rsidR="006363D9" w:rsidRPr="00B914EB" w:rsidRDefault="006363D9" w:rsidP="006363D9">
      <w:pPr>
        <w:rPr>
          <w:rFonts w:ascii="Arial" w:hAnsi="Arial" w:cs="Arial"/>
          <w:b/>
          <w:i/>
          <w:sz w:val="18"/>
          <w:szCs w:val="18"/>
        </w:rPr>
      </w:pPr>
    </w:p>
    <w:p w:rsidR="006363D9" w:rsidRPr="00B914EB" w:rsidRDefault="006363D9" w:rsidP="006363D9">
      <w:pPr>
        <w:rPr>
          <w:rFonts w:ascii="Arial" w:hAnsi="Arial" w:cs="Arial"/>
          <w:b/>
          <w:i/>
          <w:sz w:val="18"/>
          <w:szCs w:val="18"/>
        </w:rPr>
      </w:pPr>
    </w:p>
    <w:p w:rsidR="006363D9" w:rsidRPr="00B914EB" w:rsidRDefault="006363D9" w:rsidP="006363D9">
      <w:pPr>
        <w:rPr>
          <w:rFonts w:ascii="Arial" w:hAnsi="Arial" w:cs="Arial"/>
          <w:b/>
          <w:sz w:val="18"/>
          <w:szCs w:val="18"/>
        </w:rPr>
      </w:pPr>
      <w:r w:rsidRPr="00B914EB">
        <w:rPr>
          <w:rFonts w:ascii="Arial" w:hAnsi="Arial" w:cs="Arial"/>
          <w:b/>
          <w:i/>
          <w:sz w:val="18"/>
          <w:szCs w:val="18"/>
        </w:rPr>
        <w:t xml:space="preserve">       Użyczający                                                                   </w:t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 w:rsidRPr="00B914EB">
        <w:rPr>
          <w:rFonts w:ascii="Arial" w:hAnsi="Arial" w:cs="Arial"/>
          <w:b/>
          <w:i/>
          <w:sz w:val="18"/>
          <w:szCs w:val="18"/>
        </w:rPr>
        <w:t xml:space="preserve">   Biorący do użyczenia</w:t>
      </w:r>
    </w:p>
    <w:p w:rsidR="006363D9" w:rsidRDefault="006363D9" w:rsidP="006363D9">
      <w:pPr>
        <w:rPr>
          <w:rFonts w:ascii="Arial" w:hAnsi="Arial" w:cs="Arial"/>
          <w:b/>
          <w:sz w:val="18"/>
          <w:szCs w:val="18"/>
        </w:rPr>
      </w:pPr>
    </w:p>
    <w:p w:rsidR="00CE163D" w:rsidRPr="00B914EB" w:rsidRDefault="00CE163D" w:rsidP="006363D9">
      <w:pPr>
        <w:rPr>
          <w:rFonts w:ascii="Arial" w:hAnsi="Arial" w:cs="Arial"/>
          <w:b/>
          <w:sz w:val="18"/>
          <w:szCs w:val="18"/>
        </w:rPr>
      </w:pPr>
    </w:p>
    <w:p w:rsidR="006363D9" w:rsidRPr="00B914EB" w:rsidRDefault="006363D9" w:rsidP="006363D9">
      <w:pPr>
        <w:rPr>
          <w:rFonts w:ascii="Arial" w:hAnsi="Arial" w:cs="Arial"/>
          <w:b/>
          <w:sz w:val="18"/>
          <w:szCs w:val="18"/>
        </w:rPr>
      </w:pPr>
      <w:r w:rsidRPr="00B914EB">
        <w:rPr>
          <w:rFonts w:ascii="Arial" w:hAnsi="Arial" w:cs="Arial"/>
          <w:b/>
          <w:sz w:val="18"/>
          <w:szCs w:val="18"/>
        </w:rPr>
        <w:t xml:space="preserve">..........................................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B914EB">
        <w:rPr>
          <w:rFonts w:ascii="Arial" w:hAnsi="Arial" w:cs="Arial"/>
          <w:b/>
          <w:sz w:val="18"/>
          <w:szCs w:val="18"/>
        </w:rPr>
        <w:t xml:space="preserve">  ...........................................</w:t>
      </w:r>
    </w:p>
    <w:p w:rsidR="006363D9" w:rsidRPr="00B914EB" w:rsidRDefault="006363D9" w:rsidP="006363D9">
      <w:pPr>
        <w:autoSpaceDE w:val="0"/>
        <w:jc w:val="right"/>
        <w:rPr>
          <w:rFonts w:ascii="Arial" w:hAnsi="Arial" w:cs="Arial"/>
          <w:sz w:val="18"/>
          <w:szCs w:val="18"/>
        </w:rPr>
      </w:pPr>
    </w:p>
    <w:p w:rsidR="006363D9" w:rsidRPr="00B914EB" w:rsidRDefault="006363D9" w:rsidP="006363D9">
      <w:pPr>
        <w:autoSpaceDE w:val="0"/>
        <w:jc w:val="right"/>
        <w:rPr>
          <w:rFonts w:ascii="Arial" w:hAnsi="Arial" w:cs="Arial"/>
          <w:sz w:val="18"/>
          <w:szCs w:val="18"/>
        </w:rPr>
      </w:pPr>
    </w:p>
    <w:p w:rsidR="006363D9" w:rsidRPr="0090472A" w:rsidRDefault="006363D9" w:rsidP="006363D9">
      <w:pPr>
        <w:jc w:val="right"/>
        <w:rPr>
          <w:b/>
          <w:i/>
          <w:color w:val="FF0000"/>
        </w:rPr>
      </w:pPr>
      <w:r w:rsidRPr="0090472A">
        <w:rPr>
          <w:rFonts w:ascii="Arial" w:hAnsi="Arial" w:cs="Arial"/>
          <w:b/>
          <w:i/>
          <w:sz w:val="19"/>
          <w:szCs w:val="19"/>
          <w:lang w:eastAsia="pl-PL"/>
        </w:rPr>
        <w:t xml:space="preserve">                             </w:t>
      </w:r>
    </w:p>
    <w:p w:rsidR="00907E6E" w:rsidRPr="0090472A" w:rsidRDefault="00907E6E" w:rsidP="00F202BD">
      <w:pPr>
        <w:jc w:val="right"/>
        <w:rPr>
          <w:b/>
          <w:i/>
          <w:color w:val="FF0000"/>
        </w:rPr>
      </w:pPr>
      <w:r w:rsidRPr="0090472A">
        <w:rPr>
          <w:rFonts w:ascii="Arial" w:hAnsi="Arial" w:cs="Arial"/>
          <w:b/>
          <w:i/>
          <w:sz w:val="19"/>
          <w:szCs w:val="19"/>
          <w:lang w:eastAsia="pl-PL"/>
        </w:rPr>
        <w:t xml:space="preserve">                             </w:t>
      </w:r>
    </w:p>
    <w:sectPr w:rsidR="00907E6E" w:rsidRPr="0090472A" w:rsidSect="00497BE2">
      <w:headerReference w:type="default" r:id="rId8"/>
      <w:footerReference w:type="default" r:id="rId9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EE" w:rsidRDefault="00EB31EE" w:rsidP="00993FA5">
      <w:pPr>
        <w:spacing w:after="0" w:line="240" w:lineRule="auto"/>
      </w:pPr>
      <w:r>
        <w:separator/>
      </w:r>
    </w:p>
  </w:endnote>
  <w:endnote w:type="continuationSeparator" w:id="0">
    <w:p w:rsidR="00EB31EE" w:rsidRDefault="00EB31EE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48" w:rsidRDefault="000D1248">
    <w:pPr>
      <w:pStyle w:val="Stopka"/>
      <w:framePr w:wrap="auto" w:vAnchor="text" w:hAnchor="margin" w:xAlign="right" w:y="1"/>
      <w:rPr>
        <w:rStyle w:val="Numerstrony"/>
      </w:rPr>
    </w:pPr>
  </w:p>
  <w:p w:rsidR="000D1248" w:rsidRDefault="000D1248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:rsidR="000D1248" w:rsidRDefault="000D1248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CC25CD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:rsidR="000D1248" w:rsidRDefault="000D1248">
    <w:pPr>
      <w:pStyle w:val="Stopka"/>
      <w:rPr>
        <w:sz w:val="20"/>
        <w:szCs w:val="20"/>
      </w:rPr>
    </w:pPr>
  </w:p>
  <w:p w:rsidR="000D1248" w:rsidRDefault="000D12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EE" w:rsidRDefault="00EB31EE" w:rsidP="00993FA5">
      <w:pPr>
        <w:spacing w:after="0" w:line="240" w:lineRule="auto"/>
      </w:pPr>
      <w:r>
        <w:separator/>
      </w:r>
    </w:p>
  </w:footnote>
  <w:footnote w:type="continuationSeparator" w:id="0">
    <w:p w:rsidR="00EB31EE" w:rsidRDefault="00EB31EE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48" w:rsidRPr="0043233A" w:rsidRDefault="000D1248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>
      <w:rPr>
        <w:rFonts w:ascii="Garamond" w:hAnsi="Garamond" w:cs="Garamond"/>
        <w:b/>
        <w:color w:val="000000" w:themeColor="text1"/>
        <w:sz w:val="20"/>
        <w:szCs w:val="20"/>
      </w:rPr>
      <w:t>105</w: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>/2019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Times New Roman" w:hAnsi="Times New Roman" w:cs="Times New Roman"/>
        <w:b/>
        <w:bCs/>
        <w:i w:val="0"/>
        <w:iCs w:val="0"/>
        <w:position w:val="0"/>
        <w:sz w:val="18"/>
        <w:szCs w:val="18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8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9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0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5316506"/>
    <w:multiLevelType w:val="hybridMultilevel"/>
    <w:tmpl w:val="A2344144"/>
    <w:lvl w:ilvl="0" w:tplc="F0BCEB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25384E"/>
    <w:multiLevelType w:val="hybridMultilevel"/>
    <w:tmpl w:val="76761622"/>
    <w:lvl w:ilvl="0" w:tplc="CD166174">
      <w:start w:val="1"/>
      <w:numFmt w:val="none"/>
      <w:lvlText w:val="-"/>
      <w:lvlJc w:val="left"/>
      <w:pPr>
        <w:ind w:left="151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0D3C5B08"/>
    <w:multiLevelType w:val="multilevel"/>
    <w:tmpl w:val="43F2106A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  <w:u w:val="single"/>
      </w:rPr>
    </w:lvl>
  </w:abstractNum>
  <w:abstractNum w:abstractNumId="17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10357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1DF3B9F"/>
    <w:multiLevelType w:val="multilevel"/>
    <w:tmpl w:val="235AB4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20" w15:restartNumberingAfterBreak="0">
    <w:nsid w:val="12307EF8"/>
    <w:multiLevelType w:val="hybridMultilevel"/>
    <w:tmpl w:val="2C3201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155303"/>
    <w:multiLevelType w:val="multilevel"/>
    <w:tmpl w:val="A9EAE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40" w:hanging="1440"/>
      </w:pPr>
      <w:rPr>
        <w:rFonts w:hint="default"/>
        <w:b/>
      </w:rPr>
    </w:lvl>
  </w:abstractNum>
  <w:abstractNum w:abstractNumId="22" w15:restartNumberingAfterBreak="0">
    <w:nsid w:val="1812206E"/>
    <w:multiLevelType w:val="hybridMultilevel"/>
    <w:tmpl w:val="6AC68B18"/>
    <w:lvl w:ilvl="0" w:tplc="41F01B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A8058DE"/>
    <w:multiLevelType w:val="multilevel"/>
    <w:tmpl w:val="1EB2EE0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1C7E53D4"/>
    <w:multiLevelType w:val="hybridMultilevel"/>
    <w:tmpl w:val="90D84FBC"/>
    <w:lvl w:ilvl="0" w:tplc="BB60F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A37C5A"/>
    <w:multiLevelType w:val="hybridMultilevel"/>
    <w:tmpl w:val="4C4EAAA8"/>
    <w:lvl w:ilvl="0" w:tplc="DF041EF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B321C"/>
    <w:multiLevelType w:val="multilevel"/>
    <w:tmpl w:val="3B6CE8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9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28CF5500"/>
    <w:multiLevelType w:val="hybridMultilevel"/>
    <w:tmpl w:val="CEC2668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F65F4B"/>
    <w:multiLevelType w:val="singleLevel"/>
    <w:tmpl w:val="B2304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305B4A9A"/>
    <w:multiLevelType w:val="multilevel"/>
    <w:tmpl w:val="525ABF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48F21FA"/>
    <w:multiLevelType w:val="multilevel"/>
    <w:tmpl w:val="4EE4E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35" w15:restartNumberingAfterBreak="0">
    <w:nsid w:val="3F6E2554"/>
    <w:multiLevelType w:val="hybridMultilevel"/>
    <w:tmpl w:val="FAD4241C"/>
    <w:lvl w:ilvl="0" w:tplc="8DB01CC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37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D383586"/>
    <w:multiLevelType w:val="hybridMultilevel"/>
    <w:tmpl w:val="3E326068"/>
    <w:lvl w:ilvl="0" w:tplc="F94C868E">
      <w:start w:val="1"/>
      <w:numFmt w:val="decimal"/>
      <w:lvlText w:val="%1)."/>
      <w:lvlJc w:val="left"/>
      <w:pPr>
        <w:ind w:left="1571" w:hanging="36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51821BF0"/>
    <w:multiLevelType w:val="multilevel"/>
    <w:tmpl w:val="08CCF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9E67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 w15:restartNumberingAfterBreak="0">
    <w:nsid w:val="557D66C8"/>
    <w:multiLevelType w:val="hybridMultilevel"/>
    <w:tmpl w:val="A72E3BAA"/>
    <w:lvl w:ilvl="0" w:tplc="B6345B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8295785"/>
    <w:multiLevelType w:val="hybridMultilevel"/>
    <w:tmpl w:val="9AE48A9E"/>
    <w:lvl w:ilvl="0" w:tplc="C2C800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D746FF1"/>
    <w:multiLevelType w:val="multilevel"/>
    <w:tmpl w:val="9A260842"/>
    <w:lvl w:ilvl="0">
      <w:start w:val="1"/>
      <w:numFmt w:val="decimal"/>
      <w:lvlText w:val="%1."/>
      <w:lvlJc w:val="left"/>
      <w:rPr>
        <w:rFonts w:ascii="Arial" w:hAnsi="Arial" w:cs="Arial"/>
        <w:b w:val="0"/>
        <w:bCs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F931AA"/>
    <w:multiLevelType w:val="multilevel"/>
    <w:tmpl w:val="18BC31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9" w15:restartNumberingAfterBreak="0">
    <w:nsid w:val="631B5D16"/>
    <w:multiLevelType w:val="hybridMultilevel"/>
    <w:tmpl w:val="135650E8"/>
    <w:lvl w:ilvl="0" w:tplc="8D8226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B643911"/>
    <w:multiLevelType w:val="hybridMultilevel"/>
    <w:tmpl w:val="FF4825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7468A0"/>
    <w:multiLevelType w:val="hybridMultilevel"/>
    <w:tmpl w:val="19067752"/>
    <w:lvl w:ilvl="0" w:tplc="EB7464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5246DD"/>
    <w:multiLevelType w:val="multilevel"/>
    <w:tmpl w:val="96F4A4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502" w:hanging="360"/>
      </w:p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D8F349B"/>
    <w:multiLevelType w:val="multilevel"/>
    <w:tmpl w:val="A9A49C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  <w:bCs/>
      </w:rPr>
    </w:lvl>
  </w:abstractNum>
  <w:num w:numId="1">
    <w:abstractNumId w:val="37"/>
  </w:num>
  <w:num w:numId="2">
    <w:abstractNumId w:val="12"/>
  </w:num>
  <w:num w:numId="3">
    <w:abstractNumId w:val="45"/>
  </w:num>
  <w:num w:numId="4">
    <w:abstractNumId w:val="55"/>
  </w:num>
  <w:num w:numId="5">
    <w:abstractNumId w:val="24"/>
  </w:num>
  <w:num w:numId="6">
    <w:abstractNumId w:val="44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26"/>
  </w:num>
  <w:num w:numId="12">
    <w:abstractNumId w:val="10"/>
  </w:num>
  <w:num w:numId="13">
    <w:abstractNumId w:val="51"/>
  </w:num>
  <w:num w:numId="14">
    <w:abstractNumId w:val="29"/>
  </w:num>
  <w:num w:numId="15">
    <w:abstractNumId w:val="42"/>
  </w:num>
  <w:num w:numId="16">
    <w:abstractNumId w:val="34"/>
  </w:num>
  <w:num w:numId="17">
    <w:abstractNumId w:val="15"/>
  </w:num>
  <w:num w:numId="18">
    <w:abstractNumId w:val="3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</w:num>
  <w:num w:numId="22">
    <w:abstractNumId w:val="17"/>
  </w:num>
  <w:num w:numId="23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0"/>
  </w:num>
  <w:num w:numId="26">
    <w:abstractNumId w:val="14"/>
  </w:num>
  <w:num w:numId="27">
    <w:abstractNumId w:val="54"/>
  </w:num>
  <w:num w:numId="28">
    <w:abstractNumId w:val="30"/>
  </w:num>
  <w:num w:numId="29">
    <w:abstractNumId w:val="25"/>
  </w:num>
  <w:num w:numId="30">
    <w:abstractNumId w:val="16"/>
  </w:num>
  <w:num w:numId="31">
    <w:abstractNumId w:val="52"/>
  </w:num>
  <w:num w:numId="32">
    <w:abstractNumId w:val="35"/>
  </w:num>
  <w:num w:numId="33">
    <w:abstractNumId w:val="21"/>
  </w:num>
  <w:num w:numId="34">
    <w:abstractNumId w:val="41"/>
  </w:num>
  <w:num w:numId="35">
    <w:abstractNumId w:val="46"/>
  </w:num>
  <w:num w:numId="36">
    <w:abstractNumId w:val="39"/>
  </w:num>
  <w:num w:numId="37">
    <w:abstractNumId w:val="7"/>
  </w:num>
  <w:num w:numId="38">
    <w:abstractNumId w:val="20"/>
  </w:num>
  <w:num w:numId="39">
    <w:abstractNumId w:val="32"/>
  </w:num>
  <w:num w:numId="40">
    <w:abstractNumId w:val="43"/>
  </w:num>
  <w:num w:numId="41">
    <w:abstractNumId w:val="22"/>
  </w:num>
  <w:num w:numId="42">
    <w:abstractNumId w:val="40"/>
  </w:num>
  <w:num w:numId="43">
    <w:abstractNumId w:val="31"/>
  </w:num>
  <w:num w:numId="44">
    <w:abstractNumId w:val="18"/>
  </w:num>
  <w:num w:numId="45">
    <w:abstractNumId w:val="38"/>
  </w:num>
  <w:num w:numId="46">
    <w:abstractNumId w:val="27"/>
  </w:num>
  <w:num w:numId="47">
    <w:abstractNumId w:val="28"/>
  </w:num>
  <w:num w:numId="48">
    <w:abstractNumId w:val="48"/>
  </w:num>
  <w:num w:numId="49">
    <w:abstractNumId w:val="53"/>
  </w:num>
  <w:num w:numId="50">
    <w:abstractNumId w:val="4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A5"/>
    <w:rsid w:val="0000044F"/>
    <w:rsid w:val="000046B7"/>
    <w:rsid w:val="00007119"/>
    <w:rsid w:val="00013000"/>
    <w:rsid w:val="00013CEB"/>
    <w:rsid w:val="00023C80"/>
    <w:rsid w:val="00024EC8"/>
    <w:rsid w:val="00025A26"/>
    <w:rsid w:val="000304CF"/>
    <w:rsid w:val="0004463C"/>
    <w:rsid w:val="00045E57"/>
    <w:rsid w:val="0004699E"/>
    <w:rsid w:val="00046DB2"/>
    <w:rsid w:val="00052EA2"/>
    <w:rsid w:val="00053FC8"/>
    <w:rsid w:val="0005529C"/>
    <w:rsid w:val="0005786C"/>
    <w:rsid w:val="00071394"/>
    <w:rsid w:val="00071EF4"/>
    <w:rsid w:val="0009508C"/>
    <w:rsid w:val="00096C9A"/>
    <w:rsid w:val="00097F6C"/>
    <w:rsid w:val="000B2F4D"/>
    <w:rsid w:val="000C4A18"/>
    <w:rsid w:val="000C6470"/>
    <w:rsid w:val="000D1248"/>
    <w:rsid w:val="000D198C"/>
    <w:rsid w:val="000E0B9B"/>
    <w:rsid w:val="000E44AB"/>
    <w:rsid w:val="000E77F8"/>
    <w:rsid w:val="000F300A"/>
    <w:rsid w:val="000F5190"/>
    <w:rsid w:val="000F57D1"/>
    <w:rsid w:val="001126CB"/>
    <w:rsid w:val="001212B1"/>
    <w:rsid w:val="0012247C"/>
    <w:rsid w:val="001227F5"/>
    <w:rsid w:val="00133E2D"/>
    <w:rsid w:val="001464B8"/>
    <w:rsid w:val="00146BB9"/>
    <w:rsid w:val="001477CD"/>
    <w:rsid w:val="00147F06"/>
    <w:rsid w:val="001501D3"/>
    <w:rsid w:val="00160DF8"/>
    <w:rsid w:val="00164D38"/>
    <w:rsid w:val="0016573F"/>
    <w:rsid w:val="00167C6D"/>
    <w:rsid w:val="001763A7"/>
    <w:rsid w:val="00182A3F"/>
    <w:rsid w:val="0018777C"/>
    <w:rsid w:val="00187B89"/>
    <w:rsid w:val="001A5B30"/>
    <w:rsid w:val="001A77D3"/>
    <w:rsid w:val="001B6DA3"/>
    <w:rsid w:val="001C3FD5"/>
    <w:rsid w:val="001C5E23"/>
    <w:rsid w:val="001C6B76"/>
    <w:rsid w:val="001D0FD8"/>
    <w:rsid w:val="001E51FB"/>
    <w:rsid w:val="001E6AEA"/>
    <w:rsid w:val="001F0B43"/>
    <w:rsid w:val="00205164"/>
    <w:rsid w:val="00213BF9"/>
    <w:rsid w:val="002167D0"/>
    <w:rsid w:val="0023444C"/>
    <w:rsid w:val="00235E67"/>
    <w:rsid w:val="00241509"/>
    <w:rsid w:val="002417AD"/>
    <w:rsid w:val="00244D7C"/>
    <w:rsid w:val="00254EC1"/>
    <w:rsid w:val="0025741C"/>
    <w:rsid w:val="002603C9"/>
    <w:rsid w:val="00262F2F"/>
    <w:rsid w:val="00263722"/>
    <w:rsid w:val="002652BA"/>
    <w:rsid w:val="00283068"/>
    <w:rsid w:val="002C2146"/>
    <w:rsid w:val="002C647D"/>
    <w:rsid w:val="002D0575"/>
    <w:rsid w:val="002D76A3"/>
    <w:rsid w:val="002E5C1C"/>
    <w:rsid w:val="002F742F"/>
    <w:rsid w:val="00313244"/>
    <w:rsid w:val="00314634"/>
    <w:rsid w:val="00314D11"/>
    <w:rsid w:val="00330294"/>
    <w:rsid w:val="003307AF"/>
    <w:rsid w:val="00330D89"/>
    <w:rsid w:val="00331202"/>
    <w:rsid w:val="00332E2B"/>
    <w:rsid w:val="003341CD"/>
    <w:rsid w:val="00335FF1"/>
    <w:rsid w:val="003421C3"/>
    <w:rsid w:val="0034471D"/>
    <w:rsid w:val="00344E62"/>
    <w:rsid w:val="00347876"/>
    <w:rsid w:val="0035182D"/>
    <w:rsid w:val="0035678E"/>
    <w:rsid w:val="00360D50"/>
    <w:rsid w:val="0038430B"/>
    <w:rsid w:val="00387122"/>
    <w:rsid w:val="003A1769"/>
    <w:rsid w:val="003A554D"/>
    <w:rsid w:val="003A60A0"/>
    <w:rsid w:val="003B4C0D"/>
    <w:rsid w:val="003B585F"/>
    <w:rsid w:val="003C0EDD"/>
    <w:rsid w:val="003C3F5B"/>
    <w:rsid w:val="003D06C6"/>
    <w:rsid w:val="003F1C87"/>
    <w:rsid w:val="003F3ED4"/>
    <w:rsid w:val="00407A73"/>
    <w:rsid w:val="00423D97"/>
    <w:rsid w:val="0043233A"/>
    <w:rsid w:val="004336D1"/>
    <w:rsid w:val="00435C40"/>
    <w:rsid w:val="00441751"/>
    <w:rsid w:val="00447E87"/>
    <w:rsid w:val="00452656"/>
    <w:rsid w:val="004529FF"/>
    <w:rsid w:val="00453DF3"/>
    <w:rsid w:val="0045427B"/>
    <w:rsid w:val="00455CE2"/>
    <w:rsid w:val="00465D65"/>
    <w:rsid w:val="00474248"/>
    <w:rsid w:val="004867A6"/>
    <w:rsid w:val="004917B1"/>
    <w:rsid w:val="0049614D"/>
    <w:rsid w:val="00497BE2"/>
    <w:rsid w:val="004A0F1E"/>
    <w:rsid w:val="004A13B4"/>
    <w:rsid w:val="004A3604"/>
    <w:rsid w:val="004B2FFD"/>
    <w:rsid w:val="004B6BE4"/>
    <w:rsid w:val="004C1994"/>
    <w:rsid w:val="004C7042"/>
    <w:rsid w:val="004C7AC8"/>
    <w:rsid w:val="004D6D31"/>
    <w:rsid w:val="004D7767"/>
    <w:rsid w:val="004D7A7D"/>
    <w:rsid w:val="004E7BDA"/>
    <w:rsid w:val="00504B02"/>
    <w:rsid w:val="00512DAE"/>
    <w:rsid w:val="00523B9A"/>
    <w:rsid w:val="005274D1"/>
    <w:rsid w:val="0053151F"/>
    <w:rsid w:val="00537BAC"/>
    <w:rsid w:val="00564135"/>
    <w:rsid w:val="00567C8E"/>
    <w:rsid w:val="0059014C"/>
    <w:rsid w:val="005A5C6D"/>
    <w:rsid w:val="005B28B2"/>
    <w:rsid w:val="005C3769"/>
    <w:rsid w:val="005C460E"/>
    <w:rsid w:val="005D1BF7"/>
    <w:rsid w:val="005D394B"/>
    <w:rsid w:val="005D4DB9"/>
    <w:rsid w:val="005D5C42"/>
    <w:rsid w:val="005E09E9"/>
    <w:rsid w:val="005F1E47"/>
    <w:rsid w:val="005F3F4C"/>
    <w:rsid w:val="00603045"/>
    <w:rsid w:val="0060761A"/>
    <w:rsid w:val="006101D0"/>
    <w:rsid w:val="006221EF"/>
    <w:rsid w:val="00627E1C"/>
    <w:rsid w:val="0063583F"/>
    <w:rsid w:val="006363D9"/>
    <w:rsid w:val="00636F82"/>
    <w:rsid w:val="00637D04"/>
    <w:rsid w:val="00644E9A"/>
    <w:rsid w:val="0065094F"/>
    <w:rsid w:val="006520F1"/>
    <w:rsid w:val="00656E1D"/>
    <w:rsid w:val="00657212"/>
    <w:rsid w:val="006622CA"/>
    <w:rsid w:val="006626AB"/>
    <w:rsid w:val="00665D57"/>
    <w:rsid w:val="006730AF"/>
    <w:rsid w:val="00675241"/>
    <w:rsid w:val="00682114"/>
    <w:rsid w:val="0068693A"/>
    <w:rsid w:val="00695148"/>
    <w:rsid w:val="006A2B6A"/>
    <w:rsid w:val="006B19A2"/>
    <w:rsid w:val="006B2F88"/>
    <w:rsid w:val="006B3423"/>
    <w:rsid w:val="006B53B6"/>
    <w:rsid w:val="006B6B3C"/>
    <w:rsid w:val="006D055D"/>
    <w:rsid w:val="006D5E10"/>
    <w:rsid w:val="006E1AE5"/>
    <w:rsid w:val="006E1FBE"/>
    <w:rsid w:val="006E6469"/>
    <w:rsid w:val="006E75B4"/>
    <w:rsid w:val="006F141B"/>
    <w:rsid w:val="006F3A5F"/>
    <w:rsid w:val="006F47D0"/>
    <w:rsid w:val="00704B97"/>
    <w:rsid w:val="00707E7D"/>
    <w:rsid w:val="00707F6A"/>
    <w:rsid w:val="00710F6F"/>
    <w:rsid w:val="00713401"/>
    <w:rsid w:val="007245E0"/>
    <w:rsid w:val="00730355"/>
    <w:rsid w:val="00732D67"/>
    <w:rsid w:val="00737330"/>
    <w:rsid w:val="00745EA0"/>
    <w:rsid w:val="007479D8"/>
    <w:rsid w:val="00750AE5"/>
    <w:rsid w:val="00752E3F"/>
    <w:rsid w:val="00753028"/>
    <w:rsid w:val="00754A39"/>
    <w:rsid w:val="007873F3"/>
    <w:rsid w:val="00791C5D"/>
    <w:rsid w:val="00793092"/>
    <w:rsid w:val="007962AE"/>
    <w:rsid w:val="00796ECD"/>
    <w:rsid w:val="00797A0F"/>
    <w:rsid w:val="007A2E16"/>
    <w:rsid w:val="007A4D48"/>
    <w:rsid w:val="007B0644"/>
    <w:rsid w:val="007D2411"/>
    <w:rsid w:val="007D4D4B"/>
    <w:rsid w:val="007D677D"/>
    <w:rsid w:val="007F1808"/>
    <w:rsid w:val="007F31E9"/>
    <w:rsid w:val="007F3F00"/>
    <w:rsid w:val="007F4C56"/>
    <w:rsid w:val="00801A91"/>
    <w:rsid w:val="00802EAD"/>
    <w:rsid w:val="00811CD9"/>
    <w:rsid w:val="008221D0"/>
    <w:rsid w:val="00846285"/>
    <w:rsid w:val="0085558C"/>
    <w:rsid w:val="0085799C"/>
    <w:rsid w:val="00886BFC"/>
    <w:rsid w:val="00894F69"/>
    <w:rsid w:val="008966E8"/>
    <w:rsid w:val="008A0B5B"/>
    <w:rsid w:val="008A0F58"/>
    <w:rsid w:val="008A7332"/>
    <w:rsid w:val="008B77FF"/>
    <w:rsid w:val="008C1AB8"/>
    <w:rsid w:val="008C4DFF"/>
    <w:rsid w:val="008D4B43"/>
    <w:rsid w:val="008E6B43"/>
    <w:rsid w:val="008F6DE4"/>
    <w:rsid w:val="009017E0"/>
    <w:rsid w:val="00902904"/>
    <w:rsid w:val="0090472A"/>
    <w:rsid w:val="00905FC1"/>
    <w:rsid w:val="00907E6E"/>
    <w:rsid w:val="0091321A"/>
    <w:rsid w:val="00913650"/>
    <w:rsid w:val="009138FD"/>
    <w:rsid w:val="00917E1C"/>
    <w:rsid w:val="00921238"/>
    <w:rsid w:val="0092356A"/>
    <w:rsid w:val="00925C7D"/>
    <w:rsid w:val="009367A3"/>
    <w:rsid w:val="00937525"/>
    <w:rsid w:val="00940BDB"/>
    <w:rsid w:val="00941FCE"/>
    <w:rsid w:val="0094429B"/>
    <w:rsid w:val="009601B8"/>
    <w:rsid w:val="0096248D"/>
    <w:rsid w:val="00965DA9"/>
    <w:rsid w:val="00970E45"/>
    <w:rsid w:val="00980B31"/>
    <w:rsid w:val="00980CCB"/>
    <w:rsid w:val="00983C54"/>
    <w:rsid w:val="00985AC0"/>
    <w:rsid w:val="00993FA5"/>
    <w:rsid w:val="00995FDA"/>
    <w:rsid w:val="009A2FDA"/>
    <w:rsid w:val="009A651C"/>
    <w:rsid w:val="009B0565"/>
    <w:rsid w:val="009B43F3"/>
    <w:rsid w:val="009B53D3"/>
    <w:rsid w:val="009D07DE"/>
    <w:rsid w:val="009D33E4"/>
    <w:rsid w:val="009D6406"/>
    <w:rsid w:val="009E5998"/>
    <w:rsid w:val="009F79AD"/>
    <w:rsid w:val="00A05828"/>
    <w:rsid w:val="00A13C9C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4152A"/>
    <w:rsid w:val="00A42993"/>
    <w:rsid w:val="00A43B80"/>
    <w:rsid w:val="00A47020"/>
    <w:rsid w:val="00A57FA8"/>
    <w:rsid w:val="00A60D72"/>
    <w:rsid w:val="00A71A50"/>
    <w:rsid w:val="00A76EE6"/>
    <w:rsid w:val="00A842E4"/>
    <w:rsid w:val="00A848E1"/>
    <w:rsid w:val="00A8793A"/>
    <w:rsid w:val="00A925E3"/>
    <w:rsid w:val="00AB480D"/>
    <w:rsid w:val="00AB669A"/>
    <w:rsid w:val="00AB7D0A"/>
    <w:rsid w:val="00AC333E"/>
    <w:rsid w:val="00AC5143"/>
    <w:rsid w:val="00AD0448"/>
    <w:rsid w:val="00AD50FC"/>
    <w:rsid w:val="00AD6A1B"/>
    <w:rsid w:val="00AF381F"/>
    <w:rsid w:val="00AF3F3D"/>
    <w:rsid w:val="00B01449"/>
    <w:rsid w:val="00B05A85"/>
    <w:rsid w:val="00B063D7"/>
    <w:rsid w:val="00B066C5"/>
    <w:rsid w:val="00B07337"/>
    <w:rsid w:val="00B07BBD"/>
    <w:rsid w:val="00B15D36"/>
    <w:rsid w:val="00B24B58"/>
    <w:rsid w:val="00B31D8B"/>
    <w:rsid w:val="00B33D16"/>
    <w:rsid w:val="00B415B1"/>
    <w:rsid w:val="00B42C33"/>
    <w:rsid w:val="00B446A3"/>
    <w:rsid w:val="00B45270"/>
    <w:rsid w:val="00B5024C"/>
    <w:rsid w:val="00B537E4"/>
    <w:rsid w:val="00B545E9"/>
    <w:rsid w:val="00B66F99"/>
    <w:rsid w:val="00B86785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E4C40"/>
    <w:rsid w:val="00BE665A"/>
    <w:rsid w:val="00BF4177"/>
    <w:rsid w:val="00C05B55"/>
    <w:rsid w:val="00C16F59"/>
    <w:rsid w:val="00C2138C"/>
    <w:rsid w:val="00C23175"/>
    <w:rsid w:val="00C2766F"/>
    <w:rsid w:val="00C27D18"/>
    <w:rsid w:val="00C32BB8"/>
    <w:rsid w:val="00C32E45"/>
    <w:rsid w:val="00C3455C"/>
    <w:rsid w:val="00C36101"/>
    <w:rsid w:val="00C44A1B"/>
    <w:rsid w:val="00C52947"/>
    <w:rsid w:val="00C56C3B"/>
    <w:rsid w:val="00C601DD"/>
    <w:rsid w:val="00C623A0"/>
    <w:rsid w:val="00C65549"/>
    <w:rsid w:val="00C66176"/>
    <w:rsid w:val="00C72069"/>
    <w:rsid w:val="00C83862"/>
    <w:rsid w:val="00C8442C"/>
    <w:rsid w:val="00C85568"/>
    <w:rsid w:val="00C864D6"/>
    <w:rsid w:val="00C925D5"/>
    <w:rsid w:val="00CA174B"/>
    <w:rsid w:val="00CA2953"/>
    <w:rsid w:val="00CA2F25"/>
    <w:rsid w:val="00CB4168"/>
    <w:rsid w:val="00CB4A4D"/>
    <w:rsid w:val="00CC25CD"/>
    <w:rsid w:val="00CD2C44"/>
    <w:rsid w:val="00CD6002"/>
    <w:rsid w:val="00CE0EE3"/>
    <w:rsid w:val="00CE1553"/>
    <w:rsid w:val="00CE163D"/>
    <w:rsid w:val="00CE32DA"/>
    <w:rsid w:val="00CF05C3"/>
    <w:rsid w:val="00CF406E"/>
    <w:rsid w:val="00D00E11"/>
    <w:rsid w:val="00D13497"/>
    <w:rsid w:val="00D152B6"/>
    <w:rsid w:val="00D35E5C"/>
    <w:rsid w:val="00D45DC6"/>
    <w:rsid w:val="00D5438A"/>
    <w:rsid w:val="00D556B7"/>
    <w:rsid w:val="00D60DFD"/>
    <w:rsid w:val="00D657C8"/>
    <w:rsid w:val="00D65ACD"/>
    <w:rsid w:val="00D65DCC"/>
    <w:rsid w:val="00D82641"/>
    <w:rsid w:val="00D8668A"/>
    <w:rsid w:val="00D92B7B"/>
    <w:rsid w:val="00DC096A"/>
    <w:rsid w:val="00DC477A"/>
    <w:rsid w:val="00DC528A"/>
    <w:rsid w:val="00DE4E27"/>
    <w:rsid w:val="00DF347E"/>
    <w:rsid w:val="00E008D9"/>
    <w:rsid w:val="00E05F75"/>
    <w:rsid w:val="00E11497"/>
    <w:rsid w:val="00E12772"/>
    <w:rsid w:val="00E156FC"/>
    <w:rsid w:val="00E20C14"/>
    <w:rsid w:val="00E2277B"/>
    <w:rsid w:val="00E36A13"/>
    <w:rsid w:val="00E412B5"/>
    <w:rsid w:val="00E42232"/>
    <w:rsid w:val="00E53A3D"/>
    <w:rsid w:val="00E53D91"/>
    <w:rsid w:val="00E55D48"/>
    <w:rsid w:val="00E74D62"/>
    <w:rsid w:val="00E80BE3"/>
    <w:rsid w:val="00E8143F"/>
    <w:rsid w:val="00E8410B"/>
    <w:rsid w:val="00E87666"/>
    <w:rsid w:val="00E913DD"/>
    <w:rsid w:val="00E943D8"/>
    <w:rsid w:val="00E94601"/>
    <w:rsid w:val="00E94E64"/>
    <w:rsid w:val="00EA57D2"/>
    <w:rsid w:val="00EA596A"/>
    <w:rsid w:val="00EB30F5"/>
    <w:rsid w:val="00EB31EE"/>
    <w:rsid w:val="00EB7232"/>
    <w:rsid w:val="00EC77F5"/>
    <w:rsid w:val="00EE4D9B"/>
    <w:rsid w:val="00EF72B2"/>
    <w:rsid w:val="00EF79E2"/>
    <w:rsid w:val="00F156A0"/>
    <w:rsid w:val="00F202BD"/>
    <w:rsid w:val="00F22015"/>
    <w:rsid w:val="00F3069D"/>
    <w:rsid w:val="00F41F8B"/>
    <w:rsid w:val="00F53C6C"/>
    <w:rsid w:val="00F54C4A"/>
    <w:rsid w:val="00F54F24"/>
    <w:rsid w:val="00F56BAF"/>
    <w:rsid w:val="00F61CE1"/>
    <w:rsid w:val="00F6351D"/>
    <w:rsid w:val="00F75491"/>
    <w:rsid w:val="00F87594"/>
    <w:rsid w:val="00F87BCB"/>
    <w:rsid w:val="00FA1E41"/>
    <w:rsid w:val="00FA4C97"/>
    <w:rsid w:val="00FA6F4B"/>
    <w:rsid w:val="00FB0F82"/>
    <w:rsid w:val="00FB1898"/>
    <w:rsid w:val="00FD6424"/>
    <w:rsid w:val="00FE4D2D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25C21-5615-495C-8F32-FA4646F8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logistyka7</cp:lastModifiedBy>
  <cp:revision>41</cp:revision>
  <cp:lastPrinted>2019-10-30T11:13:00Z</cp:lastPrinted>
  <dcterms:created xsi:type="dcterms:W3CDTF">2019-10-24T06:47:00Z</dcterms:created>
  <dcterms:modified xsi:type="dcterms:W3CDTF">2019-12-02T10:27:00Z</dcterms:modified>
</cp:coreProperties>
</file>