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84D7" w14:textId="77777777" w:rsidR="00170EDC" w:rsidRPr="0083370C" w:rsidRDefault="00170EDC" w:rsidP="00170EDC">
      <w:pPr>
        <w:pStyle w:val="Nagwek1"/>
        <w:tabs>
          <w:tab w:val="num" w:pos="2269"/>
        </w:tabs>
        <w:suppressAutoHyphens w:val="0"/>
        <w:jc w:val="right"/>
        <w:rPr>
          <w:rFonts w:cs="Arial"/>
          <w:b w:val="0"/>
          <w:i/>
          <w:sz w:val="20"/>
          <w:lang w:val="pl-PL"/>
        </w:rPr>
      </w:pPr>
      <w:r w:rsidRPr="0083370C">
        <w:rPr>
          <w:rFonts w:cs="Arial"/>
          <w:b w:val="0"/>
          <w:i/>
          <w:sz w:val="20"/>
          <w:lang w:val="pl-PL"/>
        </w:rPr>
        <w:t>Załącznik nr 2 - Formularz oferty</w:t>
      </w:r>
    </w:p>
    <w:p w14:paraId="21991C46" w14:textId="77777777" w:rsidR="00170EDC" w:rsidRPr="0083370C" w:rsidRDefault="00170EDC" w:rsidP="00170EDC">
      <w:pPr>
        <w:pStyle w:val="Nagwek1"/>
        <w:tabs>
          <w:tab w:val="num" w:pos="2269"/>
        </w:tabs>
        <w:suppressAutoHyphens w:val="0"/>
        <w:rPr>
          <w:rFonts w:cs="Arial"/>
          <w:szCs w:val="28"/>
        </w:rPr>
      </w:pPr>
      <w:r w:rsidRPr="0083370C">
        <w:rPr>
          <w:rFonts w:cs="Arial"/>
          <w:szCs w:val="28"/>
        </w:rPr>
        <w:t>Formularz oferty</w:t>
      </w:r>
    </w:p>
    <w:p w14:paraId="09DE800D" w14:textId="77777777" w:rsidR="00170EDC" w:rsidRDefault="00170EDC" w:rsidP="00170EDC">
      <w:pPr>
        <w:pStyle w:val="Nagwek2"/>
        <w:numPr>
          <w:ilvl w:val="0"/>
          <w:numId w:val="35"/>
        </w:numPr>
        <w:tabs>
          <w:tab w:val="num" w:pos="720"/>
        </w:tabs>
        <w:suppressAutoHyphens w:val="0"/>
        <w:spacing w:before="120" w:after="120"/>
        <w:ind w:left="426" w:hanging="426"/>
        <w:rPr>
          <w:rFonts w:cs="Arial"/>
          <w:b/>
          <w:bCs w:val="0"/>
          <w:sz w:val="22"/>
          <w:szCs w:val="22"/>
        </w:rPr>
      </w:pPr>
      <w:r w:rsidRPr="0083370C">
        <w:rPr>
          <w:rFonts w:cs="Arial"/>
          <w:b/>
          <w:bCs w:val="0"/>
          <w:sz w:val="22"/>
          <w:szCs w:val="22"/>
        </w:rPr>
        <w:t>Nazwa postępowania:</w:t>
      </w:r>
    </w:p>
    <w:p w14:paraId="689CDA09" w14:textId="77777777" w:rsidR="00170EDC" w:rsidRDefault="00170EDC" w:rsidP="00170EDC">
      <w:pPr>
        <w:snapToGrid w:val="0"/>
        <w:spacing w:before="60"/>
        <w:ind w:left="284"/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170EDC">
        <w:rPr>
          <w:rFonts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0"/>
          <w:szCs w:val="20"/>
        </w:rPr>
        <w:t xml:space="preserve">Dostawa środków do dezynfekcji dla Powiatowego Centrum Zdrowia w Kamiennej Górze </w:t>
      </w:r>
    </w:p>
    <w:p w14:paraId="64658CF8" w14:textId="1C1ED225" w:rsidR="00170EDC" w:rsidRDefault="00170EDC" w:rsidP="00170EDC">
      <w:pPr>
        <w:snapToGrid w:val="0"/>
        <w:spacing w:before="60"/>
        <w:ind w:left="284"/>
        <w:jc w:val="both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 xml:space="preserve"> Sp. z o.o.</w:t>
      </w:r>
    </w:p>
    <w:p w14:paraId="201AC5C1" w14:textId="26DDF00B" w:rsidR="00170EDC" w:rsidRPr="00170EDC" w:rsidRDefault="00170EDC" w:rsidP="00170EDC">
      <w:pPr>
        <w:pStyle w:val="Nagwek2"/>
        <w:tabs>
          <w:tab w:val="right" w:pos="4820"/>
          <w:tab w:val="right" w:pos="7797"/>
        </w:tabs>
        <w:suppressAutoHyphens w:val="0"/>
        <w:spacing w:before="120" w:after="240"/>
        <w:ind w:hanging="426"/>
        <w:rPr>
          <w:rFonts w:cs="Arial"/>
          <w:b/>
          <w:sz w:val="22"/>
          <w:szCs w:val="22"/>
        </w:rPr>
      </w:pPr>
    </w:p>
    <w:p w14:paraId="3E213B3B" w14:textId="77777777" w:rsidR="00170EDC" w:rsidRPr="0083370C" w:rsidRDefault="00170EDC" w:rsidP="00170EDC">
      <w:pPr>
        <w:pStyle w:val="Nagwek2"/>
        <w:tabs>
          <w:tab w:val="num" w:pos="340"/>
        </w:tabs>
        <w:suppressAutoHyphens w:val="0"/>
        <w:spacing w:before="120" w:after="120"/>
        <w:ind w:hanging="426"/>
        <w:rPr>
          <w:rFonts w:cs="Arial"/>
          <w:b/>
          <w:bCs w:val="0"/>
          <w:sz w:val="22"/>
          <w:szCs w:val="22"/>
        </w:rPr>
      </w:pPr>
      <w:r w:rsidRPr="0083370C">
        <w:rPr>
          <w:rFonts w:cs="Arial"/>
          <w:b/>
          <w:bCs w:val="0"/>
          <w:sz w:val="22"/>
          <w:szCs w:val="22"/>
        </w:rPr>
        <w:t>2. Zamawiający:</w:t>
      </w:r>
    </w:p>
    <w:p w14:paraId="1BEA102A" w14:textId="77777777" w:rsidR="00170EDC" w:rsidRPr="0083370C" w:rsidRDefault="00170EDC" w:rsidP="00170EDC">
      <w:pPr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83370C">
        <w:rPr>
          <w:rFonts w:ascii="Arial" w:hAnsi="Arial" w:cs="Arial"/>
          <w:b/>
          <w:bCs/>
          <w:sz w:val="22"/>
          <w:szCs w:val="22"/>
        </w:rPr>
        <w:t>Powiatowe Centrum Zdrowia w Kamiennej Górze Sp. z o. o.</w:t>
      </w:r>
      <w:r w:rsidRPr="0083370C">
        <w:rPr>
          <w:rFonts w:ascii="Arial" w:hAnsi="Arial" w:cs="Arial"/>
          <w:b/>
          <w:bCs/>
          <w:sz w:val="22"/>
          <w:szCs w:val="22"/>
        </w:rPr>
        <w:br/>
        <w:t>ul. Bohaterów Getta 10</w:t>
      </w:r>
      <w:r w:rsidRPr="0083370C">
        <w:rPr>
          <w:rFonts w:ascii="Arial" w:hAnsi="Arial" w:cs="Arial"/>
          <w:b/>
          <w:bCs/>
          <w:sz w:val="22"/>
          <w:szCs w:val="22"/>
        </w:rPr>
        <w:br/>
        <w:t>58-400 Kamienna Góra</w:t>
      </w:r>
      <w:r w:rsidRPr="0083370C">
        <w:rPr>
          <w:rFonts w:ascii="Arial" w:hAnsi="Arial" w:cs="Arial"/>
          <w:b/>
          <w:bCs/>
          <w:sz w:val="22"/>
          <w:szCs w:val="22"/>
        </w:rPr>
        <w:br/>
        <w:t>NIP: 614-15-36-763, REGON: 231180960</w:t>
      </w:r>
    </w:p>
    <w:p w14:paraId="7D7AEAE7" w14:textId="77777777" w:rsidR="00170EDC" w:rsidRPr="0083370C" w:rsidRDefault="00170EDC" w:rsidP="00170EDC">
      <w:pPr>
        <w:ind w:left="426" w:hanging="426"/>
        <w:rPr>
          <w:rFonts w:ascii="Arial" w:hAnsi="Arial" w:cs="Arial"/>
          <w:b/>
          <w:bCs/>
          <w:sz w:val="22"/>
          <w:szCs w:val="22"/>
        </w:rPr>
      </w:pPr>
    </w:p>
    <w:p w14:paraId="6F92A357" w14:textId="77777777" w:rsidR="00170EDC" w:rsidRPr="0083370C" w:rsidRDefault="00170EDC" w:rsidP="00170EDC">
      <w:pPr>
        <w:pStyle w:val="Nagwek2"/>
        <w:tabs>
          <w:tab w:val="num" w:pos="340"/>
        </w:tabs>
        <w:suppressAutoHyphens w:val="0"/>
        <w:spacing w:before="120" w:after="240"/>
        <w:ind w:hanging="426"/>
        <w:rPr>
          <w:rFonts w:cs="Arial"/>
          <w:b/>
          <w:bCs w:val="0"/>
          <w:sz w:val="22"/>
          <w:szCs w:val="22"/>
        </w:rPr>
      </w:pPr>
      <w:r w:rsidRPr="0083370C">
        <w:rPr>
          <w:rFonts w:cs="Arial"/>
          <w:b/>
          <w:bCs w:val="0"/>
          <w:sz w:val="22"/>
          <w:szCs w:val="22"/>
        </w:rPr>
        <w:t>3. Oferta złożona przez:</w:t>
      </w:r>
    </w:p>
    <w:p w14:paraId="67913185" w14:textId="77777777" w:rsidR="00170EDC" w:rsidRPr="0083370C" w:rsidRDefault="00170EDC" w:rsidP="00170EDC">
      <w:pPr>
        <w:pStyle w:val="Nagwek3"/>
        <w:keepNext w:val="0"/>
        <w:tabs>
          <w:tab w:val="num" w:pos="737"/>
        </w:tabs>
        <w:suppressAutoHyphens w:val="0"/>
        <w:spacing w:before="60" w:after="120"/>
        <w:ind w:left="426" w:hanging="142"/>
        <w:jc w:val="both"/>
        <w:rPr>
          <w:rFonts w:cs="Arial"/>
          <w:bCs w:val="0"/>
          <w:sz w:val="22"/>
          <w:szCs w:val="22"/>
        </w:rPr>
      </w:pPr>
      <w:r w:rsidRPr="0083370C">
        <w:rPr>
          <w:rFonts w:cs="Arial"/>
          <w:bCs w:val="0"/>
          <w:sz w:val="22"/>
          <w:szCs w:val="22"/>
        </w:rPr>
        <w:t>3.1.  …………………………………………………………………………………………</w:t>
      </w:r>
    </w:p>
    <w:p w14:paraId="4825B154" w14:textId="77777777" w:rsidR="00170EDC" w:rsidRPr="0083370C" w:rsidRDefault="00170EDC" w:rsidP="00170EDC">
      <w:pPr>
        <w:ind w:left="426" w:hanging="142"/>
        <w:jc w:val="both"/>
        <w:rPr>
          <w:rFonts w:ascii="Arial" w:hAnsi="Arial" w:cs="Arial"/>
          <w:b/>
          <w:i/>
          <w:sz w:val="22"/>
          <w:szCs w:val="22"/>
        </w:rPr>
      </w:pPr>
      <w:r w:rsidRPr="0083370C">
        <w:rPr>
          <w:rFonts w:ascii="Arial" w:hAnsi="Arial" w:cs="Arial"/>
          <w:b/>
          <w:i/>
          <w:sz w:val="22"/>
          <w:szCs w:val="22"/>
        </w:rPr>
        <w:t xml:space="preserve">                     (nazwa Wykonawcy lub pełnomocnika podmiotów ubiegających się </w:t>
      </w:r>
    </w:p>
    <w:p w14:paraId="6910C093" w14:textId="77777777" w:rsidR="00170EDC" w:rsidRPr="0083370C" w:rsidRDefault="00170EDC" w:rsidP="00170EDC">
      <w:pPr>
        <w:ind w:left="426" w:hanging="142"/>
        <w:jc w:val="both"/>
        <w:rPr>
          <w:rFonts w:ascii="Arial" w:hAnsi="Arial" w:cs="Arial"/>
          <w:b/>
          <w:i/>
          <w:sz w:val="22"/>
          <w:szCs w:val="22"/>
        </w:rPr>
      </w:pPr>
      <w:r w:rsidRPr="0083370C">
        <w:rPr>
          <w:rFonts w:ascii="Arial" w:hAnsi="Arial" w:cs="Arial"/>
          <w:b/>
          <w:i/>
          <w:sz w:val="22"/>
          <w:szCs w:val="22"/>
        </w:rPr>
        <w:t xml:space="preserve">                                              wspólnie o udzielenie zamówienia)</w:t>
      </w:r>
    </w:p>
    <w:p w14:paraId="42B8B82B" w14:textId="77777777" w:rsidR="00170EDC" w:rsidRPr="0083370C" w:rsidRDefault="00170EDC" w:rsidP="00170EDC">
      <w:pPr>
        <w:ind w:left="426" w:hanging="142"/>
        <w:jc w:val="both"/>
        <w:rPr>
          <w:rFonts w:ascii="Arial" w:hAnsi="Arial" w:cs="Arial"/>
          <w:b/>
          <w:i/>
          <w:sz w:val="22"/>
          <w:szCs w:val="22"/>
        </w:rPr>
      </w:pPr>
    </w:p>
    <w:p w14:paraId="437E319F" w14:textId="77777777" w:rsidR="00170EDC" w:rsidRPr="0083370C" w:rsidRDefault="00170EDC" w:rsidP="00170EDC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83370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5B427F18" w14:textId="77777777" w:rsidR="00170EDC" w:rsidRPr="0083370C" w:rsidRDefault="00170EDC" w:rsidP="00170EDC">
      <w:pPr>
        <w:ind w:left="426" w:hanging="142"/>
        <w:jc w:val="both"/>
        <w:rPr>
          <w:rFonts w:ascii="Arial" w:hAnsi="Arial" w:cs="Arial"/>
          <w:i/>
          <w:sz w:val="22"/>
          <w:szCs w:val="22"/>
        </w:rPr>
      </w:pPr>
      <w:r w:rsidRPr="0083370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(siedziba , adres)</w:t>
      </w:r>
    </w:p>
    <w:p w14:paraId="2112AFDC" w14:textId="77777777" w:rsidR="00170EDC" w:rsidRPr="0083370C" w:rsidRDefault="00170EDC" w:rsidP="00170EDC">
      <w:pPr>
        <w:ind w:left="426" w:hanging="142"/>
        <w:jc w:val="both"/>
        <w:rPr>
          <w:rFonts w:ascii="Arial" w:hAnsi="Arial" w:cs="Arial"/>
          <w:i/>
          <w:sz w:val="22"/>
          <w:szCs w:val="22"/>
        </w:rPr>
      </w:pPr>
    </w:p>
    <w:p w14:paraId="64F1533A" w14:textId="77777777" w:rsidR="00170EDC" w:rsidRPr="0083370C" w:rsidRDefault="00170EDC" w:rsidP="00170EDC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83370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1912BCC7" w14:textId="77777777" w:rsidR="00170EDC" w:rsidRPr="0083370C" w:rsidRDefault="00170EDC" w:rsidP="00170EDC">
      <w:pPr>
        <w:ind w:left="426" w:hanging="142"/>
        <w:jc w:val="both"/>
        <w:rPr>
          <w:rFonts w:ascii="Arial" w:hAnsi="Arial" w:cs="Arial"/>
          <w:i/>
          <w:sz w:val="22"/>
          <w:szCs w:val="22"/>
        </w:rPr>
      </w:pPr>
      <w:r w:rsidRPr="0083370C">
        <w:rPr>
          <w:rFonts w:ascii="Arial" w:hAnsi="Arial" w:cs="Arial"/>
          <w:i/>
          <w:sz w:val="22"/>
          <w:szCs w:val="22"/>
        </w:rPr>
        <w:t xml:space="preserve">                                                             (nr telefonu/faksu/e-mail)</w:t>
      </w:r>
    </w:p>
    <w:p w14:paraId="7EE0D690" w14:textId="77777777" w:rsidR="00170EDC" w:rsidRPr="0083370C" w:rsidRDefault="00170EDC" w:rsidP="00170EDC">
      <w:pPr>
        <w:ind w:left="426" w:hanging="142"/>
        <w:jc w:val="both"/>
        <w:rPr>
          <w:rFonts w:ascii="Arial" w:hAnsi="Arial" w:cs="Arial"/>
          <w:i/>
          <w:sz w:val="22"/>
          <w:szCs w:val="22"/>
        </w:rPr>
      </w:pPr>
    </w:p>
    <w:p w14:paraId="12943BF7" w14:textId="77777777" w:rsidR="00170EDC" w:rsidRPr="0083370C" w:rsidRDefault="00170EDC" w:rsidP="00170EDC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83370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5BCD2AB3" w14:textId="77777777" w:rsidR="00170EDC" w:rsidRPr="0083370C" w:rsidRDefault="00170EDC" w:rsidP="00170EDC">
      <w:pPr>
        <w:ind w:left="426" w:hanging="142"/>
        <w:jc w:val="both"/>
        <w:rPr>
          <w:rFonts w:ascii="Arial" w:hAnsi="Arial" w:cs="Arial"/>
          <w:i/>
          <w:sz w:val="22"/>
          <w:szCs w:val="22"/>
        </w:rPr>
      </w:pPr>
      <w:r w:rsidRPr="0083370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(NIP)</w:t>
      </w:r>
    </w:p>
    <w:p w14:paraId="68EC092A" w14:textId="77777777" w:rsidR="00170EDC" w:rsidRPr="0083370C" w:rsidRDefault="00170EDC" w:rsidP="00170EDC">
      <w:pPr>
        <w:ind w:left="426" w:hanging="142"/>
        <w:jc w:val="both"/>
        <w:rPr>
          <w:rFonts w:ascii="Arial" w:hAnsi="Arial" w:cs="Arial"/>
          <w:i/>
          <w:sz w:val="22"/>
          <w:szCs w:val="22"/>
        </w:rPr>
      </w:pPr>
    </w:p>
    <w:p w14:paraId="42287EED" w14:textId="77777777" w:rsidR="00170EDC" w:rsidRPr="0083370C" w:rsidRDefault="00170EDC" w:rsidP="00170EDC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83370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269A2ECE" w14:textId="77777777" w:rsidR="00170EDC" w:rsidRPr="0083370C" w:rsidRDefault="00170EDC" w:rsidP="00170EDC">
      <w:pPr>
        <w:ind w:left="426" w:hanging="142"/>
        <w:jc w:val="both"/>
        <w:rPr>
          <w:rFonts w:ascii="Arial" w:hAnsi="Arial" w:cs="Arial"/>
          <w:i/>
          <w:sz w:val="22"/>
          <w:szCs w:val="22"/>
        </w:rPr>
      </w:pPr>
      <w:r w:rsidRPr="0083370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(REGON)</w:t>
      </w:r>
    </w:p>
    <w:p w14:paraId="04024D1C" w14:textId="77777777" w:rsidR="00170EDC" w:rsidRPr="0083370C" w:rsidRDefault="00170EDC" w:rsidP="00170EDC">
      <w:pPr>
        <w:ind w:left="426" w:hanging="142"/>
        <w:jc w:val="both"/>
        <w:rPr>
          <w:rFonts w:ascii="Arial" w:hAnsi="Arial" w:cs="Arial"/>
          <w:i/>
          <w:sz w:val="22"/>
          <w:szCs w:val="22"/>
        </w:rPr>
      </w:pPr>
    </w:p>
    <w:p w14:paraId="6754EE75" w14:textId="77777777" w:rsidR="00170EDC" w:rsidRPr="0083370C" w:rsidRDefault="00170EDC" w:rsidP="00170EDC">
      <w:pPr>
        <w:ind w:left="426" w:hanging="142"/>
        <w:rPr>
          <w:rFonts w:ascii="Arial" w:hAnsi="Arial" w:cs="Arial"/>
          <w:sz w:val="22"/>
          <w:szCs w:val="22"/>
        </w:rPr>
      </w:pPr>
      <w:r w:rsidRPr="0083370C">
        <w:rPr>
          <w:rFonts w:ascii="Arial" w:hAnsi="Arial" w:cs="Arial"/>
          <w:sz w:val="22"/>
          <w:szCs w:val="22"/>
        </w:rPr>
        <w:t>Krajowy Rejestr Sądowy – numer wpisu ………………………………………</w:t>
      </w:r>
    </w:p>
    <w:p w14:paraId="404CDCB0" w14:textId="77777777" w:rsidR="00170EDC" w:rsidRPr="0083370C" w:rsidRDefault="00170EDC" w:rsidP="00170EDC">
      <w:pPr>
        <w:ind w:left="426" w:hanging="142"/>
        <w:jc w:val="both"/>
        <w:rPr>
          <w:rFonts w:ascii="Arial" w:hAnsi="Arial" w:cs="Arial"/>
          <w:i/>
          <w:sz w:val="22"/>
          <w:szCs w:val="22"/>
        </w:rPr>
      </w:pPr>
      <w:r w:rsidRPr="0083370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(wpisać - jeżeli dotyczy)</w:t>
      </w:r>
    </w:p>
    <w:p w14:paraId="5FBB3223" w14:textId="77777777" w:rsidR="00170EDC" w:rsidRPr="0083370C" w:rsidRDefault="00170EDC" w:rsidP="00170EDC">
      <w:pPr>
        <w:ind w:left="426" w:hanging="142"/>
        <w:jc w:val="both"/>
        <w:rPr>
          <w:rFonts w:ascii="Arial" w:hAnsi="Arial" w:cs="Arial"/>
          <w:i/>
          <w:sz w:val="22"/>
          <w:szCs w:val="22"/>
        </w:rPr>
      </w:pPr>
    </w:p>
    <w:p w14:paraId="2B7F5FA1" w14:textId="77777777" w:rsidR="00170EDC" w:rsidRPr="0083370C" w:rsidRDefault="00170EDC" w:rsidP="00170EDC">
      <w:pPr>
        <w:pStyle w:val="Nagwek3"/>
        <w:keepNext w:val="0"/>
        <w:tabs>
          <w:tab w:val="num" w:pos="737"/>
        </w:tabs>
        <w:suppressAutoHyphens w:val="0"/>
        <w:spacing w:before="60" w:after="120"/>
        <w:ind w:left="426" w:hanging="142"/>
        <w:jc w:val="both"/>
        <w:rPr>
          <w:rFonts w:cs="Arial"/>
          <w:bCs w:val="0"/>
          <w:sz w:val="22"/>
          <w:szCs w:val="22"/>
        </w:rPr>
      </w:pPr>
      <w:r w:rsidRPr="0083370C">
        <w:rPr>
          <w:rFonts w:cs="Arial"/>
          <w:bCs w:val="0"/>
          <w:sz w:val="22"/>
          <w:szCs w:val="22"/>
        </w:rPr>
        <w:t xml:space="preserve">3.2. </w:t>
      </w:r>
      <w:r w:rsidRPr="0083370C">
        <w:rPr>
          <w:rFonts w:cs="Arial"/>
          <w:bCs w:val="0"/>
          <w:sz w:val="22"/>
          <w:szCs w:val="22"/>
          <w:lang w:val="pl-PL"/>
        </w:rPr>
        <w:t xml:space="preserve">   </w:t>
      </w:r>
      <w:r w:rsidRPr="0083370C">
        <w:rPr>
          <w:rFonts w:cs="Arial"/>
          <w:bCs w:val="0"/>
          <w:sz w:val="22"/>
          <w:szCs w:val="22"/>
        </w:rPr>
        <w:t>…………………………………..………………………………………………………</w:t>
      </w:r>
    </w:p>
    <w:p w14:paraId="50846114" w14:textId="77777777" w:rsidR="00170EDC" w:rsidRPr="0083370C" w:rsidRDefault="00170EDC" w:rsidP="00170EDC">
      <w:pPr>
        <w:spacing w:after="240"/>
        <w:ind w:left="426" w:hanging="142"/>
        <w:jc w:val="both"/>
        <w:rPr>
          <w:rFonts w:ascii="Arial" w:hAnsi="Arial" w:cs="Arial"/>
          <w:b/>
          <w:i/>
          <w:sz w:val="22"/>
          <w:szCs w:val="22"/>
        </w:rPr>
      </w:pPr>
      <w:r w:rsidRPr="0083370C">
        <w:rPr>
          <w:rFonts w:ascii="Arial" w:hAnsi="Arial" w:cs="Arial"/>
          <w:i/>
          <w:sz w:val="22"/>
          <w:szCs w:val="22"/>
        </w:rPr>
        <w:t xml:space="preserve">                                      </w:t>
      </w:r>
      <w:r w:rsidRPr="0083370C">
        <w:rPr>
          <w:rFonts w:ascii="Arial" w:hAnsi="Arial" w:cs="Arial"/>
          <w:b/>
          <w:i/>
          <w:sz w:val="22"/>
          <w:szCs w:val="22"/>
        </w:rPr>
        <w:t>(partner podmiotów występujących wspólnie)</w:t>
      </w:r>
    </w:p>
    <w:p w14:paraId="018D21F3" w14:textId="77777777" w:rsidR="00170EDC" w:rsidRPr="0083370C" w:rsidRDefault="00170EDC" w:rsidP="00170EDC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83370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1E5C070D" w14:textId="77777777" w:rsidR="00170EDC" w:rsidRPr="0083370C" w:rsidRDefault="00170EDC" w:rsidP="00170EDC">
      <w:pPr>
        <w:ind w:left="426" w:hanging="142"/>
        <w:jc w:val="both"/>
        <w:rPr>
          <w:rFonts w:ascii="Arial" w:hAnsi="Arial" w:cs="Arial"/>
          <w:i/>
          <w:sz w:val="22"/>
          <w:szCs w:val="22"/>
        </w:rPr>
      </w:pPr>
      <w:r w:rsidRPr="0083370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(siedziba, adres)</w:t>
      </w:r>
    </w:p>
    <w:p w14:paraId="4B8731CC" w14:textId="77777777" w:rsidR="00170EDC" w:rsidRPr="0083370C" w:rsidRDefault="00170EDC" w:rsidP="00170EDC">
      <w:pPr>
        <w:ind w:left="426" w:hanging="142"/>
        <w:jc w:val="both"/>
        <w:rPr>
          <w:rFonts w:ascii="Arial" w:hAnsi="Arial" w:cs="Arial"/>
          <w:i/>
          <w:sz w:val="22"/>
          <w:szCs w:val="22"/>
        </w:rPr>
      </w:pPr>
    </w:p>
    <w:p w14:paraId="1C8E4DAB" w14:textId="77777777" w:rsidR="00170EDC" w:rsidRPr="0083370C" w:rsidRDefault="00170EDC" w:rsidP="00170EDC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83370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1A466028" w14:textId="77777777" w:rsidR="00170EDC" w:rsidRPr="0083370C" w:rsidRDefault="00170EDC" w:rsidP="00170EDC">
      <w:pPr>
        <w:ind w:left="426" w:hanging="142"/>
        <w:jc w:val="both"/>
        <w:rPr>
          <w:rFonts w:ascii="Arial" w:hAnsi="Arial" w:cs="Arial"/>
          <w:i/>
          <w:sz w:val="22"/>
          <w:szCs w:val="22"/>
        </w:rPr>
      </w:pPr>
      <w:r w:rsidRPr="0083370C">
        <w:rPr>
          <w:rFonts w:ascii="Arial" w:hAnsi="Arial" w:cs="Arial"/>
          <w:i/>
          <w:sz w:val="22"/>
          <w:szCs w:val="22"/>
        </w:rPr>
        <w:t xml:space="preserve">                                                             (nr telefonu/faksu/e-mail)</w:t>
      </w:r>
    </w:p>
    <w:p w14:paraId="18E39981" w14:textId="77777777" w:rsidR="00170EDC" w:rsidRPr="0083370C" w:rsidRDefault="00170EDC" w:rsidP="00170EDC">
      <w:pPr>
        <w:ind w:left="426" w:hanging="142"/>
        <w:jc w:val="both"/>
        <w:rPr>
          <w:rFonts w:ascii="Arial" w:hAnsi="Arial" w:cs="Arial"/>
          <w:i/>
          <w:sz w:val="22"/>
          <w:szCs w:val="22"/>
        </w:rPr>
      </w:pPr>
    </w:p>
    <w:p w14:paraId="6E849B77" w14:textId="77777777" w:rsidR="00170EDC" w:rsidRPr="0083370C" w:rsidRDefault="00170EDC" w:rsidP="00170EDC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83370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704D0782" w14:textId="77777777" w:rsidR="00170EDC" w:rsidRPr="0083370C" w:rsidRDefault="00170EDC" w:rsidP="00170EDC">
      <w:pPr>
        <w:ind w:left="426" w:hanging="142"/>
        <w:jc w:val="both"/>
        <w:rPr>
          <w:rFonts w:ascii="Arial" w:hAnsi="Arial" w:cs="Arial"/>
          <w:i/>
          <w:sz w:val="22"/>
          <w:szCs w:val="22"/>
        </w:rPr>
      </w:pPr>
      <w:r w:rsidRPr="0083370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(NIP)</w:t>
      </w:r>
    </w:p>
    <w:p w14:paraId="5625F9FD" w14:textId="77777777" w:rsidR="00170EDC" w:rsidRPr="0083370C" w:rsidRDefault="00170EDC" w:rsidP="00170EDC">
      <w:pPr>
        <w:ind w:left="426" w:hanging="142"/>
        <w:jc w:val="both"/>
        <w:rPr>
          <w:rFonts w:ascii="Arial" w:hAnsi="Arial" w:cs="Arial"/>
          <w:i/>
          <w:sz w:val="22"/>
          <w:szCs w:val="22"/>
        </w:rPr>
      </w:pPr>
    </w:p>
    <w:p w14:paraId="09F4512E" w14:textId="77777777" w:rsidR="00170EDC" w:rsidRPr="0083370C" w:rsidRDefault="00170EDC" w:rsidP="00170EDC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83370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7CDB0542" w14:textId="77777777" w:rsidR="00170EDC" w:rsidRPr="0083370C" w:rsidRDefault="00170EDC" w:rsidP="00170EDC">
      <w:pPr>
        <w:ind w:left="426" w:hanging="142"/>
        <w:jc w:val="both"/>
        <w:rPr>
          <w:rFonts w:ascii="Arial" w:hAnsi="Arial" w:cs="Arial"/>
          <w:i/>
          <w:sz w:val="22"/>
          <w:szCs w:val="22"/>
        </w:rPr>
      </w:pPr>
      <w:r w:rsidRPr="0083370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(REGON)</w:t>
      </w:r>
    </w:p>
    <w:p w14:paraId="7965B3FA" w14:textId="77777777" w:rsidR="00170EDC" w:rsidRPr="0083370C" w:rsidRDefault="00170EDC" w:rsidP="00170EDC">
      <w:pPr>
        <w:ind w:left="426" w:hanging="142"/>
        <w:jc w:val="both"/>
        <w:rPr>
          <w:rFonts w:ascii="Arial" w:hAnsi="Arial" w:cs="Arial"/>
          <w:i/>
          <w:sz w:val="22"/>
          <w:szCs w:val="22"/>
        </w:rPr>
      </w:pPr>
    </w:p>
    <w:p w14:paraId="4DB67987" w14:textId="77777777" w:rsidR="00170EDC" w:rsidRPr="0083370C" w:rsidRDefault="00170EDC" w:rsidP="00170EDC">
      <w:pPr>
        <w:ind w:left="426" w:hanging="142"/>
        <w:rPr>
          <w:rFonts w:ascii="Arial" w:hAnsi="Arial" w:cs="Arial"/>
          <w:sz w:val="22"/>
          <w:szCs w:val="22"/>
        </w:rPr>
      </w:pPr>
      <w:r w:rsidRPr="0083370C">
        <w:rPr>
          <w:rFonts w:ascii="Arial" w:hAnsi="Arial" w:cs="Arial"/>
          <w:sz w:val="22"/>
          <w:szCs w:val="22"/>
        </w:rPr>
        <w:t>Krajowy Rejestr Sądowy – numer wpisu ………………………………………</w:t>
      </w:r>
    </w:p>
    <w:p w14:paraId="6C6105AF" w14:textId="77777777" w:rsidR="00170EDC" w:rsidRPr="0083370C" w:rsidRDefault="00170EDC" w:rsidP="00170EDC">
      <w:pPr>
        <w:ind w:left="426" w:hanging="142"/>
        <w:jc w:val="both"/>
        <w:rPr>
          <w:rFonts w:ascii="Arial" w:hAnsi="Arial" w:cs="Arial"/>
          <w:i/>
          <w:sz w:val="22"/>
          <w:szCs w:val="22"/>
        </w:rPr>
      </w:pPr>
      <w:r w:rsidRPr="0083370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(wpisać - jeżeli dotyczy)</w:t>
      </w:r>
    </w:p>
    <w:p w14:paraId="6123FC04" w14:textId="77777777" w:rsidR="00170EDC" w:rsidRPr="0083370C" w:rsidRDefault="00170EDC" w:rsidP="00170EDC">
      <w:pPr>
        <w:ind w:left="426" w:hanging="142"/>
        <w:jc w:val="both"/>
        <w:rPr>
          <w:rFonts w:ascii="Arial" w:hAnsi="Arial" w:cs="Arial"/>
          <w:i/>
          <w:sz w:val="22"/>
          <w:szCs w:val="22"/>
        </w:rPr>
      </w:pPr>
    </w:p>
    <w:p w14:paraId="3C87FF98" w14:textId="77777777" w:rsidR="00170EDC" w:rsidRPr="0083370C" w:rsidRDefault="00170EDC" w:rsidP="00170EDC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83370C">
        <w:rPr>
          <w:rFonts w:ascii="Arial" w:hAnsi="Arial" w:cs="Arial"/>
          <w:sz w:val="22"/>
          <w:szCs w:val="22"/>
        </w:rPr>
        <w:t xml:space="preserve">3.3 </w:t>
      </w:r>
      <w:r w:rsidRPr="0083370C">
        <w:rPr>
          <w:rFonts w:ascii="Arial" w:hAnsi="Arial" w:cs="Arial"/>
          <w:i/>
          <w:sz w:val="22"/>
          <w:szCs w:val="22"/>
        </w:rPr>
        <w:t>itd</w:t>
      </w:r>
      <w:r w:rsidRPr="0083370C">
        <w:rPr>
          <w:rFonts w:ascii="Arial" w:hAnsi="Arial" w:cs="Arial"/>
          <w:sz w:val="22"/>
          <w:szCs w:val="22"/>
        </w:rPr>
        <w:t>.</w:t>
      </w:r>
    </w:p>
    <w:p w14:paraId="48653167" w14:textId="77777777" w:rsidR="00170EDC" w:rsidRPr="0083370C" w:rsidRDefault="00170EDC" w:rsidP="00170EDC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D250552" w14:textId="77777777" w:rsidR="00170EDC" w:rsidRPr="00EA67ED" w:rsidRDefault="00170EDC" w:rsidP="00170EDC">
      <w:pPr>
        <w:pStyle w:val="Nagwek2"/>
        <w:tabs>
          <w:tab w:val="num" w:pos="340"/>
        </w:tabs>
        <w:suppressAutoHyphens w:val="0"/>
        <w:spacing w:after="240"/>
        <w:ind w:hanging="426"/>
        <w:rPr>
          <w:rFonts w:cs="Arial"/>
          <w:b/>
          <w:bCs w:val="0"/>
          <w:sz w:val="22"/>
          <w:szCs w:val="22"/>
        </w:rPr>
      </w:pPr>
      <w:r w:rsidRPr="0083370C">
        <w:rPr>
          <w:rFonts w:cs="Arial"/>
          <w:b/>
          <w:bCs w:val="0"/>
          <w:sz w:val="22"/>
          <w:szCs w:val="22"/>
        </w:rPr>
        <w:t>4.</w:t>
      </w:r>
      <w:r w:rsidRPr="0083370C">
        <w:rPr>
          <w:rFonts w:cs="Arial"/>
          <w:b/>
          <w:bCs w:val="0"/>
          <w:sz w:val="22"/>
          <w:szCs w:val="22"/>
        </w:rPr>
        <w:tab/>
        <w:t xml:space="preserve">Oferuję(-my)  wykonanie  zamówienia  opisanego  szczegółowo w Załączniku nr 1 </w:t>
      </w:r>
      <w:r>
        <w:rPr>
          <w:rFonts w:cs="Arial"/>
          <w:b/>
          <w:bCs w:val="0"/>
          <w:sz w:val="22"/>
          <w:szCs w:val="22"/>
        </w:rPr>
        <w:t>(Przedmiot zamówienia).</w:t>
      </w:r>
    </w:p>
    <w:p w14:paraId="404A10E0" w14:textId="77777777" w:rsidR="00170EDC" w:rsidRDefault="00170EDC" w:rsidP="00170EDC">
      <w:pPr>
        <w:pStyle w:val="Nagwek2"/>
        <w:tabs>
          <w:tab w:val="num" w:pos="340"/>
        </w:tabs>
        <w:suppressAutoHyphens w:val="0"/>
        <w:spacing w:after="240"/>
        <w:ind w:hanging="426"/>
        <w:rPr>
          <w:rFonts w:cs="Arial"/>
          <w:b/>
          <w:bCs w:val="0"/>
          <w:sz w:val="22"/>
          <w:szCs w:val="22"/>
        </w:rPr>
      </w:pPr>
      <w:r w:rsidRPr="004523EA">
        <w:rPr>
          <w:rFonts w:cs="Arial"/>
          <w:b/>
          <w:bCs w:val="0"/>
          <w:sz w:val="22"/>
          <w:szCs w:val="22"/>
        </w:rPr>
        <w:t xml:space="preserve">5.  Cena oferty za realizację niniejszego zamówienia wynosi:   .......……… zł  brutto  </w:t>
      </w:r>
    </w:p>
    <w:p w14:paraId="74764567" w14:textId="77777777" w:rsidR="00170EDC" w:rsidRPr="004523EA" w:rsidRDefault="00170EDC" w:rsidP="00170EDC">
      <w:pPr>
        <w:pStyle w:val="Nagwek2"/>
        <w:tabs>
          <w:tab w:val="num" w:pos="340"/>
        </w:tabs>
        <w:suppressAutoHyphens w:val="0"/>
        <w:spacing w:after="240"/>
        <w:ind w:hanging="426"/>
        <w:rPr>
          <w:rFonts w:cs="Arial"/>
          <w:b/>
          <w:sz w:val="22"/>
          <w:szCs w:val="22"/>
        </w:rPr>
      </w:pPr>
      <w:r>
        <w:rPr>
          <w:rFonts w:cs="Arial"/>
          <w:b/>
          <w:bCs w:val="0"/>
          <w:sz w:val="22"/>
          <w:szCs w:val="22"/>
        </w:rPr>
        <w:tab/>
      </w:r>
      <w:r w:rsidRPr="004523EA">
        <w:rPr>
          <w:rFonts w:cs="Arial"/>
          <w:b/>
          <w:bCs w:val="0"/>
          <w:sz w:val="22"/>
          <w:szCs w:val="22"/>
        </w:rPr>
        <w:t>(słownie zł : ………………………..…………………</w:t>
      </w:r>
      <w:r>
        <w:rPr>
          <w:rFonts w:cs="Arial"/>
          <w:b/>
          <w:bCs w:val="0"/>
          <w:sz w:val="22"/>
          <w:szCs w:val="22"/>
        </w:rPr>
        <w:t>...................................</w:t>
      </w:r>
      <w:r w:rsidRPr="004523EA">
        <w:rPr>
          <w:rFonts w:cs="Arial"/>
          <w:b/>
          <w:bCs w:val="0"/>
          <w:sz w:val="22"/>
          <w:szCs w:val="22"/>
        </w:rPr>
        <w:t xml:space="preserve">…………),  </w:t>
      </w:r>
      <w:r w:rsidRPr="004523EA">
        <w:rPr>
          <w:rFonts w:cs="Arial"/>
          <w:b/>
          <w:sz w:val="22"/>
          <w:szCs w:val="22"/>
        </w:rPr>
        <w:t xml:space="preserve"> w tym:     </w:t>
      </w:r>
    </w:p>
    <w:p w14:paraId="78516D10" w14:textId="77777777" w:rsidR="00170EDC" w:rsidRDefault="00170EDC" w:rsidP="00170EDC">
      <w:pPr>
        <w:pStyle w:val="Nagwek2"/>
        <w:tabs>
          <w:tab w:val="num" w:pos="340"/>
        </w:tabs>
        <w:suppressAutoHyphens w:val="0"/>
        <w:spacing w:after="240"/>
        <w:ind w:hanging="426"/>
        <w:rPr>
          <w:rFonts w:cs="Arial"/>
          <w:b/>
          <w:sz w:val="22"/>
          <w:szCs w:val="22"/>
        </w:rPr>
      </w:pPr>
      <w:r w:rsidRPr="004523EA">
        <w:rPr>
          <w:rFonts w:cs="Arial"/>
          <w:b/>
          <w:sz w:val="22"/>
          <w:szCs w:val="22"/>
        </w:rPr>
        <w:tab/>
        <w:t xml:space="preserve">wartość netto </w:t>
      </w:r>
      <w:r>
        <w:rPr>
          <w:rFonts w:cs="Arial"/>
          <w:b/>
          <w:sz w:val="22"/>
          <w:szCs w:val="22"/>
        </w:rPr>
        <w:t xml:space="preserve"> - ……………….  zł ,  VAT (..... %) -  </w:t>
      </w:r>
      <w:r w:rsidRPr="004523EA">
        <w:rPr>
          <w:rFonts w:cs="Arial"/>
          <w:b/>
          <w:sz w:val="22"/>
          <w:szCs w:val="22"/>
        </w:rPr>
        <w:t>……………… zł.</w:t>
      </w:r>
    </w:p>
    <w:p w14:paraId="66D1E756" w14:textId="77777777" w:rsidR="00170EDC" w:rsidRPr="00EA67ED" w:rsidRDefault="00170EDC" w:rsidP="00170EDC"/>
    <w:p w14:paraId="1DA4B712" w14:textId="77777777" w:rsidR="00170EDC" w:rsidRPr="00B245C3" w:rsidRDefault="00170EDC" w:rsidP="00170EDC">
      <w:pPr>
        <w:pStyle w:val="Nagwek2"/>
        <w:tabs>
          <w:tab w:val="num" w:pos="340"/>
        </w:tabs>
        <w:suppressAutoHyphens w:val="0"/>
        <w:spacing w:after="240"/>
        <w:ind w:hanging="426"/>
        <w:rPr>
          <w:rFonts w:cs="Arial"/>
          <w:bCs w:val="0"/>
          <w:sz w:val="22"/>
          <w:szCs w:val="22"/>
        </w:rPr>
      </w:pPr>
      <w:r>
        <w:rPr>
          <w:rFonts w:cs="Arial"/>
          <w:b/>
          <w:bCs w:val="0"/>
          <w:sz w:val="22"/>
          <w:szCs w:val="22"/>
        </w:rPr>
        <w:t>6</w:t>
      </w:r>
      <w:r w:rsidRPr="0083370C">
        <w:rPr>
          <w:rFonts w:cs="Arial"/>
          <w:b/>
          <w:bCs w:val="0"/>
          <w:sz w:val="22"/>
          <w:szCs w:val="22"/>
        </w:rPr>
        <w:t>.  Oświadczam(-y),</w:t>
      </w:r>
      <w:r>
        <w:rPr>
          <w:rFonts w:cs="Arial"/>
          <w:b/>
          <w:bCs w:val="0"/>
          <w:sz w:val="22"/>
          <w:szCs w:val="22"/>
        </w:rPr>
        <w:t xml:space="preserve"> iż przyjmujemy termin realizacji zamówienia określony w zapytaniu ofertowym</w:t>
      </w:r>
    </w:p>
    <w:p w14:paraId="530FE56F" w14:textId="77777777" w:rsidR="00170EDC" w:rsidRPr="0083370C" w:rsidRDefault="00170EDC" w:rsidP="00170EDC">
      <w:pPr>
        <w:pStyle w:val="Nagwek2"/>
        <w:tabs>
          <w:tab w:val="num" w:pos="340"/>
        </w:tabs>
        <w:suppressAutoHyphens w:val="0"/>
        <w:spacing w:before="120" w:after="240"/>
        <w:ind w:hanging="426"/>
        <w:rPr>
          <w:rFonts w:cs="Arial"/>
          <w:bCs w:val="0"/>
          <w:sz w:val="22"/>
          <w:szCs w:val="22"/>
        </w:rPr>
      </w:pPr>
      <w:r>
        <w:rPr>
          <w:rFonts w:cs="Arial"/>
          <w:b/>
          <w:bCs w:val="0"/>
          <w:sz w:val="22"/>
          <w:szCs w:val="22"/>
        </w:rPr>
        <w:t>7</w:t>
      </w:r>
      <w:r w:rsidRPr="0083370C">
        <w:rPr>
          <w:rFonts w:cs="Arial"/>
          <w:b/>
          <w:bCs w:val="0"/>
          <w:sz w:val="22"/>
          <w:szCs w:val="22"/>
        </w:rPr>
        <w:t xml:space="preserve">.  Oświadczam(-y), że przyjmuję(-my)  </w:t>
      </w:r>
      <w:r>
        <w:rPr>
          <w:rFonts w:cs="Arial"/>
          <w:b/>
          <w:bCs w:val="0"/>
          <w:sz w:val="22"/>
          <w:szCs w:val="22"/>
        </w:rPr>
        <w:t>3</w:t>
      </w:r>
      <w:r w:rsidRPr="0083370C">
        <w:rPr>
          <w:rFonts w:cs="Arial"/>
          <w:b/>
          <w:bCs w:val="0"/>
          <w:sz w:val="22"/>
          <w:szCs w:val="22"/>
        </w:rPr>
        <w:t>0-dniowy termin płatności faktury, licząc od daty jej otrzymania przez Zamawiającego</w:t>
      </w:r>
      <w:r w:rsidRPr="0083370C">
        <w:rPr>
          <w:rFonts w:cs="Arial"/>
          <w:bCs w:val="0"/>
          <w:sz w:val="22"/>
          <w:szCs w:val="22"/>
        </w:rPr>
        <w:t>.</w:t>
      </w:r>
    </w:p>
    <w:p w14:paraId="23E1C07F" w14:textId="77777777" w:rsidR="00170EDC" w:rsidRDefault="00170EDC" w:rsidP="00170EDC">
      <w:pPr>
        <w:spacing w:after="24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8</w:t>
      </w:r>
      <w:r w:rsidRPr="0083370C">
        <w:rPr>
          <w:rFonts w:ascii="Arial" w:hAnsi="Arial" w:cs="Arial"/>
          <w:b/>
          <w:i/>
          <w:sz w:val="22"/>
          <w:szCs w:val="22"/>
        </w:rPr>
        <w:t>. Oświadczam(-y), że na przedmiot niniejszego zamówienia udzielam(-y)  gwarancj</w:t>
      </w:r>
      <w:r>
        <w:rPr>
          <w:rFonts w:ascii="Arial" w:hAnsi="Arial" w:cs="Arial"/>
          <w:b/>
          <w:i/>
          <w:sz w:val="22"/>
          <w:szCs w:val="22"/>
        </w:rPr>
        <w:t xml:space="preserve">i wynoszącej 12 miesięcy.  </w:t>
      </w:r>
    </w:p>
    <w:p w14:paraId="26A29491" w14:textId="77777777" w:rsidR="00170EDC" w:rsidRPr="00E268F3" w:rsidRDefault="00170EDC" w:rsidP="00170EDC">
      <w:pPr>
        <w:spacing w:after="24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9. </w:t>
      </w:r>
      <w:r w:rsidRPr="00E268F3">
        <w:rPr>
          <w:rFonts w:ascii="Arial" w:hAnsi="Arial" w:cs="Arial"/>
          <w:b/>
          <w:i/>
          <w:color w:val="000000"/>
          <w:sz w:val="22"/>
          <w:szCs w:val="22"/>
        </w:rPr>
        <w:t>Oświadczam</w:t>
      </w:r>
      <w:r>
        <w:rPr>
          <w:rFonts w:ascii="Arial" w:hAnsi="Arial" w:cs="Arial"/>
          <w:b/>
          <w:i/>
          <w:color w:val="000000"/>
          <w:sz w:val="22"/>
          <w:szCs w:val="22"/>
        </w:rPr>
        <w:t>(-y)</w:t>
      </w:r>
      <w:r w:rsidRPr="00E268F3">
        <w:rPr>
          <w:rFonts w:ascii="Arial" w:hAnsi="Arial" w:cs="Arial"/>
          <w:b/>
          <w:i/>
          <w:color w:val="000000"/>
          <w:sz w:val="22"/>
          <w:szCs w:val="22"/>
        </w:rPr>
        <w:t xml:space="preserve">, że wypełniłem obowiązki informacyjne </w:t>
      </w:r>
      <w:r>
        <w:rPr>
          <w:rFonts w:ascii="Arial" w:hAnsi="Arial" w:cs="Arial"/>
          <w:b/>
          <w:i/>
          <w:color w:val="000000"/>
          <w:sz w:val="22"/>
          <w:szCs w:val="22"/>
        </w:rPr>
        <w:t>przewidziane w art. 13 lub art.</w:t>
      </w:r>
      <w:r w:rsidRPr="00E268F3">
        <w:rPr>
          <w:rFonts w:ascii="Arial" w:hAnsi="Arial" w:cs="Arial"/>
          <w:b/>
          <w:i/>
          <w:color w:val="000000"/>
          <w:sz w:val="22"/>
          <w:szCs w:val="22"/>
        </w:rPr>
        <w:t xml:space="preserve">14 RODO wobec osób fizycznych, </w:t>
      </w:r>
      <w:r w:rsidRPr="00E268F3">
        <w:rPr>
          <w:rFonts w:ascii="Arial" w:hAnsi="Arial" w:cs="Arial"/>
          <w:b/>
          <w:i/>
          <w:sz w:val="22"/>
          <w:szCs w:val="22"/>
        </w:rPr>
        <w:t>od których dane osobowe bezpośrednio lub pośrednio pozyskałem</w:t>
      </w:r>
      <w:r w:rsidRPr="00E268F3">
        <w:rPr>
          <w:rFonts w:ascii="Arial" w:hAnsi="Arial" w:cs="Arial"/>
          <w:b/>
          <w:i/>
          <w:color w:val="000000"/>
          <w:sz w:val="22"/>
          <w:szCs w:val="22"/>
        </w:rPr>
        <w:t xml:space="preserve"> w celu ubiegania się o udzielenie zamówienia publicznego w</w:t>
      </w:r>
      <w:r>
        <w:rPr>
          <w:rFonts w:ascii="Arial" w:hAnsi="Arial" w:cs="Arial"/>
          <w:b/>
          <w:i/>
          <w:color w:val="000000"/>
          <w:sz w:val="22"/>
          <w:szCs w:val="22"/>
        </w:rPr>
        <w:t> </w:t>
      </w:r>
      <w:r w:rsidRPr="00E268F3">
        <w:rPr>
          <w:rFonts w:ascii="Arial" w:hAnsi="Arial" w:cs="Arial"/>
          <w:b/>
          <w:i/>
          <w:color w:val="000000"/>
          <w:sz w:val="22"/>
          <w:szCs w:val="22"/>
        </w:rPr>
        <w:t>niniejszym postępowaniu</w:t>
      </w:r>
      <w:r w:rsidRPr="00E268F3">
        <w:rPr>
          <w:rFonts w:ascii="Arial" w:hAnsi="Arial" w:cs="Arial"/>
          <w:b/>
          <w:i/>
          <w:sz w:val="22"/>
          <w:szCs w:val="22"/>
        </w:rPr>
        <w:t>.</w:t>
      </w:r>
    </w:p>
    <w:p w14:paraId="462A3CA4" w14:textId="77777777" w:rsidR="00170EDC" w:rsidRPr="0083370C" w:rsidRDefault="00170EDC" w:rsidP="00170EDC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D6541BC" w14:textId="77777777" w:rsidR="00170EDC" w:rsidRPr="0083370C" w:rsidRDefault="00170EDC" w:rsidP="00170EDC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83370C">
        <w:rPr>
          <w:rFonts w:ascii="Arial" w:hAnsi="Arial" w:cs="Arial"/>
          <w:sz w:val="22"/>
          <w:szCs w:val="22"/>
        </w:rPr>
        <w:t xml:space="preserve">Oferta zawiera następujące załączniki:  </w:t>
      </w:r>
      <w:r w:rsidRPr="0083370C">
        <w:rPr>
          <w:rFonts w:ascii="Arial" w:hAnsi="Arial" w:cs="Arial"/>
          <w:i/>
          <w:sz w:val="22"/>
          <w:szCs w:val="22"/>
        </w:rPr>
        <w:t>(wymienić)</w:t>
      </w:r>
    </w:p>
    <w:p w14:paraId="1097A131" w14:textId="77777777" w:rsidR="00170EDC" w:rsidRPr="0083370C" w:rsidRDefault="00170EDC" w:rsidP="00170EDC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40F8AC0" w14:textId="614E0680" w:rsidR="00170EDC" w:rsidRPr="0083370C" w:rsidRDefault="00170EDC" w:rsidP="00170EDC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Załącznik nr </w:t>
      </w:r>
      <w:r w:rsidR="00380D5A">
        <w:rPr>
          <w:rFonts w:ascii="Arial" w:hAnsi="Arial" w:cs="Arial"/>
          <w:sz w:val="22"/>
          <w:szCs w:val="22"/>
        </w:rPr>
        <w:t>2</w:t>
      </w:r>
      <w:r w:rsidR="005A4DBC">
        <w:rPr>
          <w:rFonts w:ascii="Arial" w:hAnsi="Arial" w:cs="Arial"/>
          <w:sz w:val="22"/>
          <w:szCs w:val="22"/>
        </w:rPr>
        <w:t>.1-2.</w:t>
      </w:r>
      <w:r w:rsidR="00EE4EC6">
        <w:rPr>
          <w:rFonts w:ascii="Arial" w:hAnsi="Arial" w:cs="Arial"/>
          <w:sz w:val="22"/>
          <w:szCs w:val="22"/>
        </w:rPr>
        <w:t>5</w:t>
      </w:r>
      <w:r w:rsidR="00C770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do Formularza oferty</w:t>
      </w:r>
    </w:p>
    <w:p w14:paraId="034AB933" w14:textId="77777777" w:rsidR="00170EDC" w:rsidRPr="0083370C" w:rsidRDefault="00170EDC" w:rsidP="00170EDC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4AF9E03" w14:textId="77777777" w:rsidR="00170EDC" w:rsidRPr="0083370C" w:rsidRDefault="00170EDC" w:rsidP="00170EDC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Oświadczenie – Załącznik nr 4 do Zapytania ofertowego</w:t>
      </w:r>
    </w:p>
    <w:p w14:paraId="404DB3AE" w14:textId="77777777" w:rsidR="00170EDC" w:rsidRPr="0083370C" w:rsidRDefault="00170EDC" w:rsidP="00170EDC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FF2FBD7" w14:textId="77777777" w:rsidR="00170EDC" w:rsidRPr="0083370C" w:rsidRDefault="00170EDC" w:rsidP="00170ED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83370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14:paraId="27B45AF2" w14:textId="77777777" w:rsidR="00170EDC" w:rsidRPr="0083370C" w:rsidRDefault="00170EDC" w:rsidP="00170EDC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D11C8DC" w14:textId="77777777" w:rsidR="00170EDC" w:rsidRPr="0083370C" w:rsidRDefault="00170EDC" w:rsidP="00170ED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83370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14:paraId="3E537CAF" w14:textId="77777777" w:rsidR="00170EDC" w:rsidRPr="0083370C" w:rsidRDefault="00170EDC" w:rsidP="00170EDC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3E31A78" w14:textId="77777777" w:rsidR="00170EDC" w:rsidRPr="0083370C" w:rsidRDefault="00170EDC" w:rsidP="00170ED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83370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14:paraId="5A7B3FB7" w14:textId="77777777" w:rsidR="00170EDC" w:rsidRPr="0083370C" w:rsidRDefault="00170EDC" w:rsidP="00170EDC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5482C51" w14:textId="77777777" w:rsidR="00170EDC" w:rsidRPr="0083370C" w:rsidRDefault="00170EDC" w:rsidP="00170ED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83370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14:paraId="7CD8FB49" w14:textId="77777777" w:rsidR="00170EDC" w:rsidRPr="0083370C" w:rsidRDefault="00170EDC" w:rsidP="00170ED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83370C">
        <w:rPr>
          <w:rFonts w:ascii="Arial" w:hAnsi="Arial" w:cs="Arial"/>
          <w:sz w:val="22"/>
          <w:szCs w:val="22"/>
        </w:rPr>
        <w:t>itd.</w:t>
      </w:r>
    </w:p>
    <w:p w14:paraId="2B2D13E3" w14:textId="77777777" w:rsidR="00170EDC" w:rsidRDefault="00170EDC" w:rsidP="00170EDC">
      <w:pPr>
        <w:ind w:left="426" w:hanging="426"/>
        <w:jc w:val="both"/>
        <w:rPr>
          <w:rFonts w:ascii="Arial" w:hAnsi="Arial" w:cs="Arial"/>
        </w:rPr>
      </w:pPr>
    </w:p>
    <w:p w14:paraId="7B60A262" w14:textId="77777777" w:rsidR="00170EDC" w:rsidRDefault="00170EDC" w:rsidP="00170EDC">
      <w:pPr>
        <w:ind w:left="426" w:hanging="426"/>
        <w:jc w:val="both"/>
        <w:rPr>
          <w:rFonts w:ascii="Arial" w:hAnsi="Arial" w:cs="Arial"/>
        </w:rPr>
      </w:pPr>
    </w:p>
    <w:p w14:paraId="45428F46" w14:textId="77777777" w:rsidR="00170EDC" w:rsidRPr="0083370C" w:rsidRDefault="00170EDC" w:rsidP="005A4DBC">
      <w:pPr>
        <w:ind w:left="426" w:hanging="426"/>
        <w:rPr>
          <w:rFonts w:ascii="Arial" w:hAnsi="Arial" w:cs="Arial"/>
        </w:rPr>
      </w:pPr>
      <w:r w:rsidRPr="0083370C">
        <w:rPr>
          <w:rFonts w:ascii="Arial" w:hAnsi="Arial" w:cs="Arial"/>
        </w:rPr>
        <w:t xml:space="preserve">Podpisy (pieczątki) osób, </w:t>
      </w:r>
    </w:p>
    <w:p w14:paraId="0FCD294F" w14:textId="77777777" w:rsidR="005A4DBC" w:rsidRDefault="00170EDC" w:rsidP="005A4DBC">
      <w:pPr>
        <w:ind w:left="426" w:hanging="426"/>
        <w:rPr>
          <w:rFonts w:ascii="Arial" w:hAnsi="Arial" w:cs="Arial"/>
        </w:rPr>
      </w:pPr>
      <w:r w:rsidRPr="0083370C">
        <w:rPr>
          <w:rFonts w:ascii="Arial" w:hAnsi="Arial" w:cs="Arial"/>
        </w:rPr>
        <w:t xml:space="preserve">upoważnionych do reprezentowania Wykonawcy </w:t>
      </w:r>
    </w:p>
    <w:p w14:paraId="0EF635F6" w14:textId="77777777" w:rsidR="005A4DBC" w:rsidRDefault="005A4DBC" w:rsidP="005A4DBC">
      <w:pPr>
        <w:ind w:left="426" w:hanging="426"/>
        <w:rPr>
          <w:rFonts w:ascii="Arial" w:hAnsi="Arial" w:cs="Arial"/>
        </w:rPr>
      </w:pPr>
    </w:p>
    <w:p w14:paraId="257F4C12" w14:textId="4CB676BE" w:rsidR="00170EDC" w:rsidRPr="0083370C" w:rsidRDefault="00170EDC" w:rsidP="005A4DBC">
      <w:pPr>
        <w:ind w:left="426" w:hanging="426"/>
        <w:rPr>
          <w:rFonts w:ascii="Arial" w:hAnsi="Arial" w:cs="Arial"/>
        </w:rPr>
      </w:pPr>
      <w:r w:rsidRPr="0083370C">
        <w:rPr>
          <w:rFonts w:ascii="Arial" w:hAnsi="Arial" w:cs="Arial"/>
        </w:rPr>
        <w:t>………………………………………………………</w:t>
      </w:r>
    </w:p>
    <w:p w14:paraId="1F9607A3" w14:textId="77777777" w:rsidR="00170EDC" w:rsidRPr="0083370C" w:rsidRDefault="00170EDC" w:rsidP="00170EDC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9AFBB6D" w14:textId="77777777" w:rsidR="00170EDC" w:rsidRDefault="00170EDC" w:rsidP="00170EDC">
      <w:pPr>
        <w:ind w:left="426" w:hanging="426"/>
        <w:rPr>
          <w:rFonts w:ascii="Tahoma" w:hAnsi="Tahoma" w:cs="Tahoma"/>
        </w:rPr>
      </w:pPr>
      <w:r w:rsidRPr="0083370C">
        <w:rPr>
          <w:rFonts w:ascii="Arial" w:hAnsi="Arial" w:cs="Arial"/>
          <w:sz w:val="22"/>
          <w:szCs w:val="22"/>
        </w:rPr>
        <w:t>Miejscowość, data ……</w:t>
      </w:r>
      <w:r w:rsidRPr="00DD33DF">
        <w:rPr>
          <w:rFonts w:ascii="Tahoma" w:hAnsi="Tahoma" w:cs="Tahoma"/>
        </w:rPr>
        <w:t>…………………………………</w:t>
      </w:r>
    </w:p>
    <w:p w14:paraId="45B61BD0" w14:textId="77777777" w:rsidR="00170EDC" w:rsidRPr="00B245C3" w:rsidRDefault="00170EDC" w:rsidP="00170EDC">
      <w:pPr>
        <w:pStyle w:val="Tekstpodstawowywcity2"/>
        <w:spacing w:after="0" w:line="240" w:lineRule="auto"/>
        <w:ind w:left="851" w:hanging="851"/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14:paraId="1ABD9382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75D0B23F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62531ACA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2937939F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5427053D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7800E420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553CA033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11DAB90B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0EF99FC9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19738BC2" w14:textId="77777777" w:rsidR="00831038" w:rsidRDefault="00831038" w:rsidP="00831038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6315257C" w14:textId="77777777" w:rsidR="00831038" w:rsidRDefault="00831038" w:rsidP="00185EAC">
      <w:pPr>
        <w:rPr>
          <w:rFonts w:ascii="Arial" w:hAnsi="Arial" w:cs="Arial"/>
          <w:bCs/>
          <w:i/>
          <w:iCs/>
          <w:sz w:val="20"/>
          <w:szCs w:val="20"/>
        </w:rPr>
      </w:pPr>
    </w:p>
    <w:sectPr w:rsidR="00831038" w:rsidSect="00831038">
      <w:headerReference w:type="default" r:id="rId7"/>
      <w:footerReference w:type="default" r:id="rId8"/>
      <w:pgSz w:w="11906" w:h="16838"/>
      <w:pgMar w:top="624" w:right="849" w:bottom="851" w:left="1134" w:header="56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E3C8" w14:textId="77777777" w:rsidR="00CE2B31" w:rsidRDefault="00CE2B31">
      <w:r>
        <w:separator/>
      </w:r>
    </w:p>
  </w:endnote>
  <w:endnote w:type="continuationSeparator" w:id="0">
    <w:p w14:paraId="05585CCF" w14:textId="77777777" w:rsidR="00CE2B31" w:rsidRDefault="00CE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6AAF" w14:textId="77777777" w:rsidR="007E680B" w:rsidRDefault="00000000" w:rsidP="00DB2DB6">
    <w:pPr>
      <w:pStyle w:val="Stopka"/>
      <w:tabs>
        <w:tab w:val="clear" w:pos="4536"/>
        <w:tab w:val="clear" w:pos="9072"/>
      </w:tabs>
      <w:ind w:right="-42"/>
    </w:pPr>
    <w:r>
      <w:rPr>
        <w:rStyle w:val="Numerstrony"/>
        <w:rFonts w:cs="Arial"/>
        <w:i/>
        <w:sz w:val="16"/>
        <w:szCs w:val="16"/>
      </w:rPr>
      <w:t>_____________________________________________________</w:t>
    </w:r>
    <w:r>
      <w:rPr>
        <w:rStyle w:val="Numerstrony"/>
        <w:rFonts w:cs="Arial"/>
        <w:i/>
        <w:sz w:val="16"/>
        <w:szCs w:val="16"/>
        <w:lang w:val="pl-PL"/>
      </w:rPr>
      <w:t>__</w:t>
    </w:r>
    <w:r>
      <w:rPr>
        <w:rStyle w:val="Numerstrony"/>
        <w:rFonts w:cs="Arial"/>
        <w:i/>
        <w:sz w:val="16"/>
        <w:szCs w:val="16"/>
      </w:rPr>
      <w:t>_______________________________________________________</w:t>
    </w:r>
  </w:p>
  <w:p w14:paraId="236892F1" w14:textId="3449865F" w:rsidR="007E680B" w:rsidRPr="00940775" w:rsidRDefault="0063696B" w:rsidP="00316792">
    <w:pPr>
      <w:shd w:val="clear" w:color="auto" w:fill="FFFFFF"/>
      <w:spacing w:before="5"/>
      <w:ind w:left="993" w:hanging="993"/>
      <w:jc w:val="both"/>
    </w:pPr>
    <w:r>
      <w:rPr>
        <w:rFonts w:ascii="Arial" w:hAnsi="Arial" w:cs="Arial"/>
        <w:sz w:val="14"/>
        <w:szCs w:val="14"/>
      </w:rPr>
      <w:t>ZO 13/2023</w:t>
    </w:r>
    <w:r w:rsidR="00E61732" w:rsidRPr="000B14AC">
      <w:rPr>
        <w:rFonts w:ascii="Arial" w:hAnsi="Arial" w:cs="Arial"/>
        <w:sz w:val="14"/>
        <w:szCs w:val="14"/>
      </w:rPr>
      <w:t xml:space="preserve"> – </w:t>
    </w:r>
    <w:r w:rsidR="00E61732">
      <w:rPr>
        <w:rFonts w:ascii="Arial" w:hAnsi="Arial" w:cs="Arial"/>
        <w:sz w:val="14"/>
        <w:szCs w:val="14"/>
      </w:rPr>
      <w:t xml:space="preserve"> </w:t>
    </w:r>
    <w:r w:rsidR="00E61732">
      <w:rPr>
        <w:rFonts w:ascii="Arial" w:hAnsi="Arial" w:cs="Arial"/>
        <w:b/>
        <w:bCs/>
        <w:sz w:val="14"/>
        <w:szCs w:val="14"/>
        <w:lang w:eastAsia="pl-PL"/>
      </w:rPr>
      <w:t>Dostawa środków do dezynfekcji dla Powiatowego Centrum Zdrowia w Kamiennej Górze Sp. z o.o.</w:t>
    </w:r>
  </w:p>
  <w:p w14:paraId="7DD9F972" w14:textId="77777777" w:rsidR="007E680B" w:rsidRDefault="00000000" w:rsidP="00ED6320">
    <w:pPr>
      <w:pStyle w:val="NormalnyWeb"/>
      <w:spacing w:before="0" w:after="0"/>
      <w:ind w:left="1094" w:hanging="1094"/>
      <w:jc w:val="right"/>
    </w:pPr>
    <w:r>
      <w:rPr>
        <w:rStyle w:val="Numerstrony"/>
        <w:rFonts w:cs="Arial"/>
        <w:color w:val="auto"/>
        <w:sz w:val="16"/>
        <w:szCs w:val="16"/>
      </w:rPr>
      <w:t xml:space="preserve">Strona </w:t>
    </w:r>
    <w:r>
      <w:rPr>
        <w:rStyle w:val="Numerstrony"/>
        <w:rFonts w:cs="Arial"/>
        <w:color w:val="auto"/>
        <w:sz w:val="16"/>
        <w:szCs w:val="16"/>
      </w:rPr>
      <w:fldChar w:fldCharType="begin"/>
    </w:r>
    <w:r>
      <w:rPr>
        <w:rStyle w:val="Numerstrony"/>
        <w:rFonts w:cs="Arial"/>
        <w:color w:val="auto"/>
        <w:sz w:val="16"/>
        <w:szCs w:val="16"/>
      </w:rPr>
      <w:instrText xml:space="preserve"> PAGE </w:instrText>
    </w:r>
    <w:r>
      <w:rPr>
        <w:rStyle w:val="Numerstrony"/>
        <w:rFonts w:cs="Arial"/>
        <w:color w:val="auto"/>
        <w:sz w:val="16"/>
        <w:szCs w:val="16"/>
      </w:rPr>
      <w:fldChar w:fldCharType="separate"/>
    </w:r>
    <w:r>
      <w:rPr>
        <w:rStyle w:val="Numerstrony"/>
        <w:rFonts w:cs="Arial"/>
        <w:noProof/>
        <w:color w:val="auto"/>
        <w:sz w:val="16"/>
        <w:szCs w:val="16"/>
      </w:rPr>
      <w:t>8</w:t>
    </w:r>
    <w:r>
      <w:rPr>
        <w:rStyle w:val="Numerstrony"/>
        <w:rFonts w:cs="Arial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D07A" w14:textId="77777777" w:rsidR="00CE2B31" w:rsidRDefault="00CE2B31">
      <w:r>
        <w:separator/>
      </w:r>
    </w:p>
  </w:footnote>
  <w:footnote w:type="continuationSeparator" w:id="0">
    <w:p w14:paraId="0FE738E2" w14:textId="77777777" w:rsidR="00CE2B31" w:rsidRDefault="00CE2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2440" w14:textId="77777777" w:rsidR="007E680B" w:rsidRDefault="00000000">
    <w:pPr>
      <w:pStyle w:val="Nagwek"/>
      <w:tabs>
        <w:tab w:val="clear" w:pos="4536"/>
        <w:tab w:val="clear" w:pos="9072"/>
        <w:tab w:val="left" w:pos="1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3FE44A2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59202CA"/>
    <w:name w:val="WW8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4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5"/>
    <w:multiLevelType w:val="multilevel"/>
    <w:tmpl w:val="B9D0D666"/>
    <w:name w:val="WW8Num35"/>
    <w:lvl w:ilvl="0">
      <w:start w:val="24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sz w:val="20"/>
        <w:szCs w:val="20"/>
        <w:lang w:val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 w:hint="default"/>
      </w:rPr>
    </w:lvl>
  </w:abstractNum>
  <w:abstractNum w:abstractNumId="6" w15:restartNumberingAfterBreak="0">
    <w:nsid w:val="045618D7"/>
    <w:multiLevelType w:val="multilevel"/>
    <w:tmpl w:val="52DAE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319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B93C49"/>
    <w:multiLevelType w:val="hybridMultilevel"/>
    <w:tmpl w:val="03DC5F14"/>
    <w:lvl w:ilvl="0" w:tplc="F84E53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C89F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3CF1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9468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AA56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B8C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EB4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7AA6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E87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94B355E"/>
    <w:multiLevelType w:val="hybridMultilevel"/>
    <w:tmpl w:val="5B568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C3E1D"/>
    <w:multiLevelType w:val="hybridMultilevel"/>
    <w:tmpl w:val="452CF7C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24348BE"/>
    <w:multiLevelType w:val="hybridMultilevel"/>
    <w:tmpl w:val="C128A8C4"/>
    <w:lvl w:ilvl="0" w:tplc="FB64B57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3E774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18A4B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5AA22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CE30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521FC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FCFE5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F4CB9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843A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384E5E"/>
    <w:multiLevelType w:val="multilevel"/>
    <w:tmpl w:val="5E4615D8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295E296B"/>
    <w:multiLevelType w:val="hybridMultilevel"/>
    <w:tmpl w:val="508A1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25285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1721335"/>
    <w:multiLevelType w:val="multilevel"/>
    <w:tmpl w:val="48BE248C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 w:val="0"/>
      </w:rPr>
    </w:lvl>
  </w:abstractNum>
  <w:abstractNum w:abstractNumId="15" w15:restartNumberingAfterBreak="0">
    <w:nsid w:val="32BF74B6"/>
    <w:multiLevelType w:val="multilevel"/>
    <w:tmpl w:val="255E0ED0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6" w15:restartNumberingAfterBreak="0">
    <w:nsid w:val="36A06001"/>
    <w:multiLevelType w:val="multilevel"/>
    <w:tmpl w:val="C0C272A6"/>
    <w:lvl w:ilvl="0">
      <w:start w:val="3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abstractNum w:abstractNumId="17" w15:restartNumberingAfterBreak="0">
    <w:nsid w:val="37E91789"/>
    <w:multiLevelType w:val="multilevel"/>
    <w:tmpl w:val="35961168"/>
    <w:lvl w:ilvl="0">
      <w:start w:val="19"/>
      <w:numFmt w:val="decimal"/>
      <w:lvlText w:val="%1."/>
      <w:lvlJc w:val="left"/>
      <w:pPr>
        <w:ind w:left="600" w:hanging="60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ind w:left="954" w:hanging="60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ascii="Tahoma" w:hAnsi="Tahoma" w:cs="Tahoma" w:hint="default"/>
      </w:rPr>
    </w:lvl>
  </w:abstractNum>
  <w:abstractNum w:abstractNumId="18" w15:restartNumberingAfterBreak="0">
    <w:nsid w:val="3BF8607A"/>
    <w:multiLevelType w:val="multilevel"/>
    <w:tmpl w:val="13AA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701359"/>
    <w:multiLevelType w:val="multilevel"/>
    <w:tmpl w:val="CA82625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6647161"/>
    <w:multiLevelType w:val="hybridMultilevel"/>
    <w:tmpl w:val="DCD094E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7D846F3"/>
    <w:multiLevelType w:val="multilevel"/>
    <w:tmpl w:val="4DF03E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80A3D6A"/>
    <w:multiLevelType w:val="multilevel"/>
    <w:tmpl w:val="8A22D648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C4225D2"/>
    <w:multiLevelType w:val="hybridMultilevel"/>
    <w:tmpl w:val="CA9C6AC6"/>
    <w:lvl w:ilvl="0" w:tplc="F612CC8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CB021E0"/>
    <w:multiLevelType w:val="hybridMultilevel"/>
    <w:tmpl w:val="4846FE7A"/>
    <w:lvl w:ilvl="0" w:tplc="1152B6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F3F26"/>
    <w:multiLevelType w:val="multilevel"/>
    <w:tmpl w:val="026063D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7" w15:restartNumberingAfterBreak="0">
    <w:nsid w:val="614E43A1"/>
    <w:multiLevelType w:val="hybridMultilevel"/>
    <w:tmpl w:val="5512F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B1170"/>
    <w:multiLevelType w:val="multilevel"/>
    <w:tmpl w:val="4A368D08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 w15:restartNumberingAfterBreak="0">
    <w:nsid w:val="63475595"/>
    <w:multiLevelType w:val="multilevel"/>
    <w:tmpl w:val="6DD62B38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 w15:restartNumberingAfterBreak="0">
    <w:nsid w:val="635A4ACA"/>
    <w:multiLevelType w:val="multilevel"/>
    <w:tmpl w:val="CE5A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7C48E4"/>
    <w:multiLevelType w:val="hybridMultilevel"/>
    <w:tmpl w:val="114E6526"/>
    <w:lvl w:ilvl="0" w:tplc="E014E7F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82D73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06698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9E300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2AFF3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0AF5E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F656C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3663F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8E713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FCA6D2C"/>
    <w:multiLevelType w:val="multilevel"/>
    <w:tmpl w:val="1BBA2EA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74B5094A"/>
    <w:multiLevelType w:val="multilevel"/>
    <w:tmpl w:val="1C88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2B50F7"/>
    <w:multiLevelType w:val="multilevel"/>
    <w:tmpl w:val="8F88BE8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5" w15:restartNumberingAfterBreak="0">
    <w:nsid w:val="7F362064"/>
    <w:multiLevelType w:val="multilevel"/>
    <w:tmpl w:val="AA30602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836651608">
    <w:abstractNumId w:val="0"/>
  </w:num>
  <w:num w:numId="2" w16cid:durableId="365253850">
    <w:abstractNumId w:val="1"/>
  </w:num>
  <w:num w:numId="3" w16cid:durableId="1713773402">
    <w:abstractNumId w:val="2"/>
  </w:num>
  <w:num w:numId="4" w16cid:durableId="333457529">
    <w:abstractNumId w:val="19"/>
  </w:num>
  <w:num w:numId="5" w16cid:durableId="1956982762">
    <w:abstractNumId w:val="7"/>
  </w:num>
  <w:num w:numId="6" w16cid:durableId="1301838714">
    <w:abstractNumId w:val="10"/>
  </w:num>
  <w:num w:numId="7" w16cid:durableId="1103108997">
    <w:abstractNumId w:val="31"/>
  </w:num>
  <w:num w:numId="8" w16cid:durableId="2080247693">
    <w:abstractNumId w:val="25"/>
  </w:num>
  <w:num w:numId="9" w16cid:durableId="387726236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 w16cid:durableId="1087340090">
    <w:abstractNumId w:val="22"/>
  </w:num>
  <w:num w:numId="11" w16cid:durableId="1045562911">
    <w:abstractNumId w:val="21"/>
  </w:num>
  <w:num w:numId="12" w16cid:durableId="2010718508">
    <w:abstractNumId w:val="20"/>
  </w:num>
  <w:num w:numId="13" w16cid:durableId="268511530">
    <w:abstractNumId w:val="33"/>
    <w:lvlOverride w:ilvl="0">
      <w:lvl w:ilvl="0">
        <w:numFmt w:val="lowerLetter"/>
        <w:lvlText w:val="%1."/>
        <w:lvlJc w:val="left"/>
      </w:lvl>
    </w:lvlOverride>
  </w:num>
  <w:num w:numId="14" w16cid:durableId="1996906859">
    <w:abstractNumId w:val="30"/>
    <w:lvlOverride w:ilvl="0">
      <w:lvl w:ilvl="0">
        <w:numFmt w:val="lowerLetter"/>
        <w:lvlText w:val="%1."/>
        <w:lvlJc w:val="left"/>
      </w:lvl>
    </w:lvlOverride>
  </w:num>
  <w:num w:numId="15" w16cid:durableId="1493909021">
    <w:abstractNumId w:val="18"/>
  </w:num>
  <w:num w:numId="16" w16cid:durableId="229192443">
    <w:abstractNumId w:val="32"/>
  </w:num>
  <w:num w:numId="17" w16cid:durableId="1940143161">
    <w:abstractNumId w:val="23"/>
  </w:num>
  <w:num w:numId="18" w16cid:durableId="663047326">
    <w:abstractNumId w:val="35"/>
  </w:num>
  <w:num w:numId="19" w16cid:durableId="276720292">
    <w:abstractNumId w:val="8"/>
  </w:num>
  <w:num w:numId="20" w16cid:durableId="1410542729">
    <w:abstractNumId w:val="11"/>
  </w:num>
  <w:num w:numId="21" w16cid:durableId="881090433">
    <w:abstractNumId w:val="14"/>
  </w:num>
  <w:num w:numId="22" w16cid:durableId="477112757">
    <w:abstractNumId w:val="26"/>
  </w:num>
  <w:num w:numId="23" w16cid:durableId="928855604">
    <w:abstractNumId w:val="15"/>
  </w:num>
  <w:num w:numId="24" w16cid:durableId="844131676">
    <w:abstractNumId w:val="17"/>
  </w:num>
  <w:num w:numId="25" w16cid:durableId="843521360">
    <w:abstractNumId w:val="16"/>
  </w:num>
  <w:num w:numId="26" w16cid:durableId="1197691378">
    <w:abstractNumId w:val="5"/>
  </w:num>
  <w:num w:numId="27" w16cid:durableId="2046060023">
    <w:abstractNumId w:val="3"/>
  </w:num>
  <w:num w:numId="28" w16cid:durableId="1968008680">
    <w:abstractNumId w:val="24"/>
  </w:num>
  <w:num w:numId="29" w16cid:durableId="800423169">
    <w:abstractNumId w:val="12"/>
  </w:num>
  <w:num w:numId="30" w16cid:durableId="967970588">
    <w:abstractNumId w:val="34"/>
  </w:num>
  <w:num w:numId="31" w16cid:durableId="1467696514">
    <w:abstractNumId w:val="28"/>
  </w:num>
  <w:num w:numId="32" w16cid:durableId="1422948648">
    <w:abstractNumId w:val="29"/>
  </w:num>
  <w:num w:numId="33" w16cid:durableId="866529486">
    <w:abstractNumId w:val="9"/>
  </w:num>
  <w:num w:numId="34" w16cid:durableId="224994480">
    <w:abstractNumId w:val="4"/>
  </w:num>
  <w:num w:numId="35" w16cid:durableId="8432011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38"/>
    <w:rsid w:val="00170EDC"/>
    <w:rsid w:val="00185EAC"/>
    <w:rsid w:val="0018795D"/>
    <w:rsid w:val="00380D5A"/>
    <w:rsid w:val="004B3799"/>
    <w:rsid w:val="005A4DBC"/>
    <w:rsid w:val="0063696B"/>
    <w:rsid w:val="00644A9A"/>
    <w:rsid w:val="006F6AD8"/>
    <w:rsid w:val="007D6C55"/>
    <w:rsid w:val="00831038"/>
    <w:rsid w:val="008D5C53"/>
    <w:rsid w:val="00A622C1"/>
    <w:rsid w:val="00B337E6"/>
    <w:rsid w:val="00BD38BB"/>
    <w:rsid w:val="00C417E7"/>
    <w:rsid w:val="00C77029"/>
    <w:rsid w:val="00C83F51"/>
    <w:rsid w:val="00CE2B31"/>
    <w:rsid w:val="00E61732"/>
    <w:rsid w:val="00E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3D75"/>
  <w15:chartTrackingRefBased/>
  <w15:docId w15:val="{A459C42B-B7C8-4292-A42D-A2F19ABA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03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31038"/>
    <w:pPr>
      <w:numPr>
        <w:numId w:val="1"/>
      </w:num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bCs/>
      <w:kern w:val="1"/>
      <w:sz w:val="28"/>
      <w:szCs w:val="32"/>
      <w:lang w:val="x-none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, ICL"/>
    <w:basedOn w:val="Normalny"/>
    <w:next w:val="Normalny"/>
    <w:link w:val="Nagwek2Znak"/>
    <w:qFormat/>
    <w:rsid w:val="00831038"/>
    <w:pPr>
      <w:numPr>
        <w:ilvl w:val="1"/>
        <w:numId w:val="1"/>
      </w:numPr>
      <w:ind w:left="426"/>
      <w:jc w:val="both"/>
      <w:outlineLvl w:val="1"/>
    </w:pPr>
    <w:rPr>
      <w:rFonts w:ascii="Arial" w:hAnsi="Arial"/>
      <w:bCs/>
      <w:kern w:val="1"/>
      <w:lang w:eastAsia="pl-PL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rsid w:val="00831038"/>
    <w:pPr>
      <w:keepNext/>
      <w:numPr>
        <w:ilvl w:val="2"/>
        <w:numId w:val="1"/>
      </w:numPr>
      <w:tabs>
        <w:tab w:val="left" w:pos="0"/>
      </w:tabs>
      <w:spacing w:after="240" w:line="360" w:lineRule="auto"/>
      <w:outlineLvl w:val="2"/>
    </w:pPr>
    <w:rPr>
      <w:rFonts w:ascii="Arial" w:hAnsi="Arial"/>
      <w:bCs/>
      <w:kern w:val="1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3103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31038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31038"/>
    <w:pPr>
      <w:tabs>
        <w:tab w:val="num" w:pos="1531"/>
      </w:tabs>
      <w:suppressAutoHyphens w:val="0"/>
      <w:spacing w:after="60"/>
      <w:ind w:left="1531" w:hanging="284"/>
      <w:jc w:val="both"/>
      <w:outlineLvl w:val="5"/>
    </w:pPr>
    <w:rPr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31038"/>
    <w:pPr>
      <w:suppressAutoHyphens w:val="0"/>
      <w:spacing w:before="240" w:after="60"/>
      <w:outlineLvl w:val="7"/>
    </w:pPr>
    <w:rPr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31038"/>
    <w:rPr>
      <w:rFonts w:ascii="Arial" w:eastAsia="Times New Roman" w:hAnsi="Arial" w:cs="Times New Roman"/>
      <w:b/>
      <w:bCs/>
      <w:kern w:val="1"/>
      <w:sz w:val="28"/>
      <w:szCs w:val="32"/>
      <w:lang w:val="x-none" w:eastAsia="zh-CN"/>
      <w14:ligatures w14:val="none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rsid w:val="00831038"/>
    <w:rPr>
      <w:rFonts w:ascii="Arial" w:eastAsia="Times New Roman" w:hAnsi="Arial" w:cs="Times New Roman"/>
      <w:bCs/>
      <w:kern w:val="1"/>
      <w:sz w:val="24"/>
      <w:szCs w:val="24"/>
      <w:lang w:val="pl-PL" w:eastAsia="pl-PL"/>
      <w14:ligatures w14:val="none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uiPriority w:val="99"/>
    <w:rsid w:val="00831038"/>
    <w:rPr>
      <w:rFonts w:ascii="Arial" w:eastAsia="Times New Roman" w:hAnsi="Arial" w:cs="Times New Roman"/>
      <w:bCs/>
      <w:kern w:val="1"/>
      <w:sz w:val="24"/>
      <w:szCs w:val="26"/>
      <w:lang w:val="x-none"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831038"/>
    <w:rPr>
      <w:rFonts w:ascii="Times New Roman" w:eastAsia="Times New Roman" w:hAnsi="Times New Roman" w:cs="Times New Roman"/>
      <w:b/>
      <w:bCs/>
      <w:kern w:val="0"/>
      <w:sz w:val="28"/>
      <w:szCs w:val="28"/>
      <w:lang w:val="x-none" w:eastAsia="x-none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9"/>
    <w:rsid w:val="00831038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val="x-none" w:eastAsia="x-none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9"/>
    <w:rsid w:val="00831038"/>
    <w:rPr>
      <w:rFonts w:ascii="Times New Roman" w:eastAsia="Times New Roman" w:hAnsi="Times New Roman" w:cs="Times New Roman"/>
      <w:bCs/>
      <w:kern w:val="0"/>
      <w:sz w:val="24"/>
      <w:szCs w:val="24"/>
      <w:lang w:val="x-none" w:eastAsia="x-none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831038"/>
    <w:rPr>
      <w:rFonts w:ascii="Times New Roman" w:eastAsia="Times New Roman" w:hAnsi="Times New Roman" w:cs="Times New Roman"/>
      <w:i/>
      <w:iCs/>
      <w:kern w:val="0"/>
      <w:sz w:val="24"/>
      <w:szCs w:val="24"/>
      <w:lang w:val="x-none" w:eastAsia="x-none"/>
      <w14:ligatures w14:val="none"/>
    </w:rPr>
  </w:style>
  <w:style w:type="character" w:customStyle="1" w:styleId="Domylnaczcionkaakapitu2">
    <w:name w:val="Domyślna czcionka akapitu2"/>
    <w:rsid w:val="00831038"/>
  </w:style>
  <w:style w:type="character" w:customStyle="1" w:styleId="Domylnaczcionkaakapitu1">
    <w:name w:val="Domyślna czcionka akapitu1"/>
    <w:rsid w:val="00831038"/>
  </w:style>
  <w:style w:type="character" w:styleId="Numerstrony">
    <w:name w:val="page number"/>
    <w:uiPriority w:val="99"/>
    <w:rsid w:val="00831038"/>
    <w:rPr>
      <w:rFonts w:cs="Times New Roman"/>
    </w:rPr>
  </w:style>
  <w:style w:type="character" w:styleId="Hipercze">
    <w:name w:val="Hyperlink"/>
    <w:rsid w:val="00831038"/>
    <w:rPr>
      <w:rFonts w:cs="Times New Roman"/>
      <w:color w:val="0000FF"/>
      <w:u w:val="single"/>
    </w:rPr>
  </w:style>
  <w:style w:type="character" w:customStyle="1" w:styleId="Odwoaniedokomentarza2">
    <w:name w:val="Odwołanie do komentarza2"/>
    <w:rsid w:val="00831038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rsid w:val="00831038"/>
    <w:pPr>
      <w:overflowPunct w:val="0"/>
      <w:autoSpaceDE w:val="0"/>
      <w:jc w:val="both"/>
      <w:textAlignment w:val="baseline"/>
    </w:pPr>
    <w:rPr>
      <w:rFonts w:ascii="Arial" w:hAnsi="Arial"/>
      <w:b/>
      <w:bCs/>
      <w:i/>
      <w:i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31038"/>
    <w:rPr>
      <w:rFonts w:ascii="Arial" w:eastAsia="Times New Roman" w:hAnsi="Arial" w:cs="Times New Roman"/>
      <w:b/>
      <w:bCs/>
      <w:i/>
      <w:iCs/>
      <w:kern w:val="0"/>
      <w:sz w:val="24"/>
      <w:szCs w:val="24"/>
      <w:lang w:val="x-none" w:eastAsia="zh-CN"/>
      <w14:ligatures w14:val="none"/>
    </w:rPr>
  </w:style>
  <w:style w:type="paragraph" w:customStyle="1" w:styleId="Standard">
    <w:name w:val="Standard"/>
    <w:qFormat/>
    <w:rsid w:val="008310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">
    <w:name w:val="header"/>
    <w:basedOn w:val="Normalny"/>
    <w:link w:val="NagwekZnak"/>
    <w:rsid w:val="0083103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831038"/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paragraph" w:styleId="Stopka">
    <w:name w:val="footer"/>
    <w:basedOn w:val="Normalny"/>
    <w:link w:val="StopkaZnak"/>
    <w:uiPriority w:val="99"/>
    <w:rsid w:val="00831038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31038"/>
    <w:rPr>
      <w:rFonts w:ascii="Arial" w:eastAsia="Times New Roman" w:hAnsi="Arial" w:cs="Times New Roman"/>
      <w:kern w:val="0"/>
      <w:sz w:val="24"/>
      <w:szCs w:val="24"/>
      <w:lang w:val="x-none" w:eastAsia="zh-CN"/>
      <w14:ligatures w14:val="none"/>
    </w:rPr>
  </w:style>
  <w:style w:type="paragraph" w:styleId="Spistreci1">
    <w:name w:val="toc 1"/>
    <w:basedOn w:val="Normalny"/>
    <w:next w:val="Normalny"/>
    <w:rsid w:val="00831038"/>
    <w:pPr>
      <w:keepNext/>
      <w:keepLines/>
      <w:tabs>
        <w:tab w:val="left" w:pos="180"/>
        <w:tab w:val="right" w:leader="dot" w:pos="9498"/>
      </w:tabs>
      <w:overflowPunct w:val="0"/>
      <w:autoSpaceDE w:val="0"/>
      <w:ind w:left="284" w:right="680" w:hanging="284"/>
      <w:textAlignment w:val="baseline"/>
    </w:pPr>
    <w:rPr>
      <w:rFonts w:ascii="Arial" w:hAnsi="Arial" w:cs="Arial"/>
      <w:lang w:eastAsia="pl-PL"/>
    </w:rPr>
  </w:style>
  <w:style w:type="paragraph" w:customStyle="1" w:styleId="Tekstpodstawowy21">
    <w:name w:val="Tekst podstawowy 21"/>
    <w:basedOn w:val="Normalny"/>
    <w:rsid w:val="00831038"/>
    <w:pPr>
      <w:tabs>
        <w:tab w:val="left" w:pos="360"/>
      </w:tabs>
      <w:overflowPunct w:val="0"/>
      <w:autoSpaceDE w:val="0"/>
      <w:jc w:val="both"/>
      <w:textAlignment w:val="baseline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831038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31038"/>
    <w:pPr>
      <w:overflowPunct w:val="0"/>
      <w:autoSpaceDE w:val="0"/>
      <w:jc w:val="both"/>
      <w:textAlignment w:val="baseline"/>
    </w:pPr>
    <w:rPr>
      <w:rFonts w:ascii="Arial" w:hAnsi="Arial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1038"/>
    <w:rPr>
      <w:rFonts w:ascii="Arial" w:eastAsia="Times New Roman" w:hAnsi="Arial" w:cs="Times New Roman"/>
      <w:kern w:val="0"/>
      <w:sz w:val="24"/>
      <w:szCs w:val="24"/>
      <w:lang w:val="x-none" w:eastAsia="zh-CN"/>
      <w14:ligatures w14:val="none"/>
    </w:rPr>
  </w:style>
  <w:style w:type="paragraph" w:customStyle="1" w:styleId="Tekstpodstawowy23">
    <w:name w:val="Tekst podstawowy 23"/>
    <w:basedOn w:val="Normalny"/>
    <w:rsid w:val="00831038"/>
    <w:pPr>
      <w:overflowPunct w:val="0"/>
      <w:autoSpaceDE w:val="0"/>
      <w:ind w:left="1080"/>
      <w:jc w:val="both"/>
      <w:textAlignment w:val="baseline"/>
    </w:pPr>
    <w:rPr>
      <w:sz w:val="22"/>
      <w:szCs w:val="20"/>
    </w:rPr>
  </w:style>
  <w:style w:type="paragraph" w:customStyle="1" w:styleId="tabulka">
    <w:name w:val="tabulka"/>
    <w:basedOn w:val="Normalny"/>
    <w:uiPriority w:val="99"/>
    <w:rsid w:val="00831038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rsid w:val="0083103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31038"/>
    <w:rPr>
      <w:rFonts w:ascii="Tahoma" w:eastAsia="Times New Roman" w:hAnsi="Tahoma" w:cs="Times New Roman"/>
      <w:kern w:val="0"/>
      <w:sz w:val="16"/>
      <w:szCs w:val="16"/>
      <w:lang w:val="x-none" w:eastAsia="zh-CN"/>
      <w14:ligatures w14:val="none"/>
    </w:rPr>
  </w:style>
  <w:style w:type="paragraph" w:styleId="Tekstkomentarza">
    <w:name w:val="annotation text"/>
    <w:basedOn w:val="Normalny"/>
    <w:link w:val="TekstkomentarzaZnak"/>
    <w:semiHidden/>
    <w:rsid w:val="00831038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31038"/>
    <w:rPr>
      <w:rFonts w:ascii="Times New Roman" w:eastAsia="Times New Roman" w:hAnsi="Times New Roman" w:cs="Times New Roman"/>
      <w:kern w:val="0"/>
      <w:sz w:val="20"/>
      <w:szCs w:val="20"/>
      <w:lang w:val="x-none" w:eastAsia="zh-CN"/>
      <w14:ligatures w14:val="none"/>
    </w:rPr>
  </w:style>
  <w:style w:type="paragraph" w:customStyle="1" w:styleId="Tekstpodstawowy22">
    <w:name w:val="Tekst podstawowy 22"/>
    <w:basedOn w:val="Normalny"/>
    <w:uiPriority w:val="99"/>
    <w:rsid w:val="00831038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831038"/>
    <w:pPr>
      <w:suppressAutoHyphens w:val="0"/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Kasia">
    <w:name w:val="Kasia"/>
    <w:basedOn w:val="Normalny"/>
    <w:rsid w:val="00831038"/>
    <w:pPr>
      <w:widowControl w:val="0"/>
      <w:tabs>
        <w:tab w:val="left" w:pos="284"/>
      </w:tabs>
      <w:overflowPunct w:val="0"/>
      <w:autoSpaceDE w:val="0"/>
      <w:jc w:val="both"/>
      <w:textAlignment w:val="baseline"/>
    </w:pPr>
    <w:rPr>
      <w:kern w:val="1"/>
      <w:sz w:val="20"/>
      <w:szCs w:val="20"/>
    </w:rPr>
  </w:style>
  <w:style w:type="paragraph" w:styleId="Tekstpodstawowy2">
    <w:name w:val="Body Text 2"/>
    <w:basedOn w:val="Normalny"/>
    <w:link w:val="Tekstpodstawowy2Znak"/>
    <w:rsid w:val="0083103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31038"/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table" w:styleId="Tabela-Siatka">
    <w:name w:val="Table Grid"/>
    <w:basedOn w:val="Standardowy"/>
    <w:uiPriority w:val="59"/>
    <w:rsid w:val="0083103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6ZnakZnakZnakZnak">
    <w:name w:val="Znak Znak16 Znak Znak Znak Znak"/>
    <w:basedOn w:val="Normalny"/>
    <w:uiPriority w:val="99"/>
    <w:rsid w:val="00831038"/>
    <w:pPr>
      <w:suppressAutoHyphens w:val="0"/>
    </w:pPr>
    <w:rPr>
      <w:lang w:eastAsia="pl-PL"/>
    </w:rPr>
  </w:style>
  <w:style w:type="character" w:styleId="Uwydatnienie">
    <w:name w:val="Emphasis"/>
    <w:uiPriority w:val="20"/>
    <w:qFormat/>
    <w:rsid w:val="00831038"/>
    <w:rPr>
      <w:i/>
      <w:iCs/>
    </w:rPr>
  </w:style>
  <w:style w:type="paragraph" w:customStyle="1" w:styleId="Akapitzlist1">
    <w:name w:val="Akapit z listą1"/>
    <w:basedOn w:val="Normalny"/>
    <w:uiPriority w:val="34"/>
    <w:qFormat/>
    <w:rsid w:val="00831038"/>
    <w:pPr>
      <w:ind w:left="720"/>
      <w:contextualSpacing/>
    </w:pPr>
    <w:rPr>
      <w:kern w:val="1"/>
    </w:rPr>
  </w:style>
  <w:style w:type="paragraph" w:styleId="Akapitzlist">
    <w:name w:val="List Paragraph"/>
    <w:aliases w:val="L1,Numerowanie,BulletC,Wyliczanie,Obiekt,normalny tekst,Akapit z listą31,Bullets,List Paragraph1,Akapit z listą5,Nagłowek 3,Preambuła,Akapit z listą BS,Kolorowa lista — akcent 11,Dot pt,F5 List Paragraph,Recommendation,List Paragraph11"/>
    <w:basedOn w:val="Normalny"/>
    <w:link w:val="AkapitzlistZnak"/>
    <w:uiPriority w:val="34"/>
    <w:qFormat/>
    <w:rsid w:val="00831038"/>
    <w:pPr>
      <w:suppressAutoHyphens w:val="0"/>
      <w:spacing w:after="200" w:line="276" w:lineRule="auto"/>
      <w:ind w:left="720" w:hanging="431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5 Znak,Nagłowek 3 Znak,Preambuła Znak,Akapit z listą BS Znak,Dot pt Znak"/>
    <w:link w:val="Akapitzlist"/>
    <w:uiPriority w:val="34"/>
    <w:qFormat/>
    <w:locked/>
    <w:rsid w:val="00831038"/>
    <w:rPr>
      <w:rFonts w:ascii="Calibri" w:eastAsia="Times New Roman" w:hAnsi="Calibri" w:cs="Times New Roman"/>
      <w:kern w:val="0"/>
      <w:lang w:val="x-none" w:eastAsia="x-none"/>
      <w14:ligatures w14:val="none"/>
    </w:rPr>
  </w:style>
  <w:style w:type="character" w:styleId="Nierozpoznanawzmianka">
    <w:name w:val="Unresolved Mention"/>
    <w:uiPriority w:val="99"/>
    <w:semiHidden/>
    <w:unhideWhenUsed/>
    <w:rsid w:val="0083103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3103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object">
    <w:name w:val="object"/>
    <w:rsid w:val="00831038"/>
  </w:style>
  <w:style w:type="paragraph" w:styleId="Tekstpodstawowy3">
    <w:name w:val="Body Text 3"/>
    <w:basedOn w:val="Normalny"/>
    <w:link w:val="Tekstpodstawowy3Znak"/>
    <w:rsid w:val="0083103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31038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customStyle="1" w:styleId="Tekstpodstawowywcity21">
    <w:name w:val="Tekst podstawowy wcięty 21"/>
    <w:basedOn w:val="Normalny"/>
    <w:rsid w:val="00831038"/>
    <w:pPr>
      <w:spacing w:after="120" w:line="480" w:lineRule="auto"/>
      <w:ind w:left="283"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31038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31038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customStyle="1" w:styleId="BodyTextIndent2Znak">
    <w:name w:val="Body Text Indent 2 Znak"/>
    <w:basedOn w:val="Normalny"/>
    <w:rsid w:val="00831038"/>
    <w:pPr>
      <w:tabs>
        <w:tab w:val="left" w:pos="360"/>
      </w:tabs>
      <w:suppressAutoHyphens w:val="0"/>
      <w:ind w:left="360" w:hanging="360"/>
    </w:pPr>
    <w:rPr>
      <w:rFonts w:ascii="Arial" w:hAnsi="Arial"/>
      <w:szCs w:val="20"/>
      <w:lang w:eastAsia="pl-PL"/>
    </w:rPr>
  </w:style>
  <w:style w:type="character" w:styleId="Odwoaniedokomentarza">
    <w:name w:val="annotation reference"/>
    <w:rsid w:val="0083103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1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1038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zh-CN"/>
      <w14:ligatures w14:val="none"/>
    </w:rPr>
  </w:style>
  <w:style w:type="paragraph" w:styleId="Tekstprzypisukocowego">
    <w:name w:val="endnote text"/>
    <w:basedOn w:val="Normalny"/>
    <w:link w:val="TekstprzypisukocowegoZnak"/>
    <w:rsid w:val="00831038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3103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831038"/>
    <w:rPr>
      <w:vertAlign w:val="superscript"/>
    </w:rPr>
  </w:style>
  <w:style w:type="character" w:customStyle="1" w:styleId="ZnakZnak11">
    <w:name w:val="Znak Znak11"/>
    <w:rsid w:val="0083103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UyteHipercze">
    <w:name w:val="FollowedHyperlink"/>
    <w:uiPriority w:val="99"/>
    <w:unhideWhenUsed/>
    <w:rsid w:val="00831038"/>
    <w:rPr>
      <w:color w:val="800080"/>
      <w:u w:val="single"/>
    </w:rPr>
  </w:style>
  <w:style w:type="paragraph" w:customStyle="1" w:styleId="xl69">
    <w:name w:val="xl69"/>
    <w:basedOn w:val="Normalny"/>
    <w:rsid w:val="0083103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0">
    <w:name w:val="xl70"/>
    <w:basedOn w:val="Normalny"/>
    <w:rsid w:val="0083103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71">
    <w:name w:val="xl71"/>
    <w:basedOn w:val="Normalny"/>
    <w:rsid w:val="00831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2">
    <w:name w:val="xl72"/>
    <w:basedOn w:val="Normalny"/>
    <w:rsid w:val="00831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73">
    <w:name w:val="xl73"/>
    <w:basedOn w:val="Normalny"/>
    <w:rsid w:val="00831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4">
    <w:name w:val="xl74"/>
    <w:basedOn w:val="Normalny"/>
    <w:rsid w:val="00831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awartotabeli">
    <w:name w:val="Zawartość tabeli"/>
    <w:basedOn w:val="Tekstpodstawowy"/>
    <w:rsid w:val="00831038"/>
    <w:pPr>
      <w:widowControl w:val="0"/>
      <w:suppressLineNumbers/>
      <w:overflowPunct/>
      <w:autoSpaceDE/>
      <w:spacing w:after="120"/>
      <w:jc w:val="left"/>
      <w:textAlignment w:val="auto"/>
    </w:pPr>
    <w:rPr>
      <w:rFonts w:ascii="Times New Roman" w:eastAsia="Lucida Sans Unicode" w:hAnsi="Times New Roman"/>
      <w:b w:val="0"/>
      <w:bCs w:val="0"/>
      <w:i w:val="0"/>
      <w:iCs w:val="0"/>
      <w:lang w:eastAsia="pl-PL"/>
    </w:rPr>
  </w:style>
  <w:style w:type="paragraph" w:customStyle="1" w:styleId="Nagwek10">
    <w:name w:val="Nagłówek1"/>
    <w:basedOn w:val="Normalny"/>
    <w:next w:val="Tekstpodstawowy"/>
    <w:rsid w:val="00831038"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  <w:lang w:eastAsia="pl-PL"/>
    </w:rPr>
  </w:style>
  <w:style w:type="paragraph" w:styleId="Lista">
    <w:name w:val="List"/>
    <w:basedOn w:val="Tekstpodstawowy"/>
    <w:rsid w:val="00831038"/>
    <w:pPr>
      <w:widowControl w:val="0"/>
      <w:overflowPunct/>
      <w:autoSpaceDE/>
      <w:spacing w:after="120"/>
      <w:jc w:val="left"/>
      <w:textAlignment w:val="auto"/>
    </w:pPr>
    <w:rPr>
      <w:rFonts w:ascii="Times New Roman" w:eastAsia="Lucida Sans Unicode" w:hAnsi="Times New Roman" w:cs="Tahoma"/>
      <w:b w:val="0"/>
      <w:bCs w:val="0"/>
      <w:i w:val="0"/>
      <w:iCs w:val="0"/>
    </w:rPr>
  </w:style>
  <w:style w:type="paragraph" w:styleId="Tekstprzypisudolnego">
    <w:name w:val="footnote text"/>
    <w:basedOn w:val="Normalny"/>
    <w:link w:val="TekstprzypisudolnegoZnak"/>
    <w:rsid w:val="00831038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1038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Zakotwiczenieprzypisudolnego">
    <w:name w:val="Zakotwiczenie przypisu dolnego"/>
    <w:rsid w:val="00831038"/>
    <w:rPr>
      <w:vertAlign w:val="superscript"/>
    </w:rPr>
  </w:style>
  <w:style w:type="character" w:customStyle="1" w:styleId="AkapitzlistZnak1">
    <w:name w:val="Akapit z listą Znak1"/>
    <w:uiPriority w:val="99"/>
    <w:locked/>
    <w:rsid w:val="00831038"/>
    <w:rPr>
      <w:rFonts w:eastAsia="Courier New" w:cs="Symbol"/>
      <w:kern w:val="1"/>
      <w:sz w:val="24"/>
      <w:szCs w:val="24"/>
      <w:lang w:bidi="hi-IN"/>
    </w:rPr>
  </w:style>
  <w:style w:type="paragraph" w:customStyle="1" w:styleId="western">
    <w:name w:val="western"/>
    <w:basedOn w:val="Normalny"/>
    <w:rsid w:val="00831038"/>
    <w:pPr>
      <w:spacing w:before="280" w:after="119"/>
    </w:pPr>
    <w:rPr>
      <w:rFonts w:eastAsia="Courier New" w:cs="Symbol"/>
      <w:color w:val="000000"/>
      <w:kern w:val="1"/>
      <w:lang w:eastAsia="pl-PL" w:bidi="hi-IN"/>
    </w:rPr>
  </w:style>
  <w:style w:type="paragraph" w:customStyle="1" w:styleId="Normalny1">
    <w:name w:val="Normalny1"/>
    <w:basedOn w:val="Normalny"/>
    <w:qFormat/>
    <w:rsid w:val="00831038"/>
    <w:pPr>
      <w:widowControl w:val="0"/>
      <w:autoSpaceDN w:val="0"/>
    </w:pPr>
    <w:rPr>
      <w:lang w:eastAsia="pl-PL"/>
    </w:rPr>
  </w:style>
  <w:style w:type="paragraph" w:customStyle="1" w:styleId="Tekstpodstawowyzwciciem21">
    <w:name w:val="Tekst podstawowy z wcięciem 21"/>
    <w:basedOn w:val="Tekstpodstawowywcity"/>
    <w:uiPriority w:val="99"/>
    <w:rsid w:val="00831038"/>
    <w:pPr>
      <w:overflowPunct/>
      <w:autoSpaceDE/>
      <w:spacing w:after="120"/>
      <w:ind w:left="283" w:firstLine="210"/>
      <w:jc w:val="left"/>
      <w:textAlignment w:val="auto"/>
    </w:pPr>
    <w:rPr>
      <w:rFonts w:ascii="Times New Roman" w:hAnsi="Times New Roman"/>
      <w:lang w:eastAsia="ar-SA"/>
    </w:rPr>
  </w:style>
  <w:style w:type="paragraph" w:customStyle="1" w:styleId="Default">
    <w:name w:val="Default"/>
    <w:rsid w:val="008310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473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</dc:creator>
  <cp:keywords/>
  <dc:description/>
  <cp:lastModifiedBy>admin4</cp:lastModifiedBy>
  <cp:revision>12</cp:revision>
  <dcterms:created xsi:type="dcterms:W3CDTF">2023-05-06T20:08:00Z</dcterms:created>
  <dcterms:modified xsi:type="dcterms:W3CDTF">2023-05-28T19:39:00Z</dcterms:modified>
</cp:coreProperties>
</file>