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0F20D6" w14:textId="0C8AC5F1" w:rsidR="00DB620D" w:rsidRPr="00850F63" w:rsidRDefault="00DB620D" w:rsidP="00850F63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r w:rsidRPr="00DB620D">
        <w:rPr>
          <w:rFonts w:ascii="Trebuchet MS" w:hAnsi="Trebuchet MS" w:cs="Arial"/>
          <w:b w:val="0"/>
          <w:sz w:val="22"/>
          <w:u w:val="none"/>
        </w:rPr>
        <w:t>Załącznik nr 2</w:t>
      </w:r>
      <w:r>
        <w:rPr>
          <w:rFonts w:ascii="Trebuchet MS" w:hAnsi="Trebuchet MS" w:cs="Arial"/>
          <w:b w:val="0"/>
          <w:sz w:val="22"/>
          <w:u w:val="none"/>
        </w:rPr>
        <w:t xml:space="preserve"> </w:t>
      </w:r>
      <w:r w:rsidRPr="00DB620D">
        <w:rPr>
          <w:rFonts w:ascii="Trebuchet MS" w:hAnsi="Trebuchet MS" w:cs="Arial"/>
          <w:b w:val="0"/>
          <w:sz w:val="22"/>
          <w:u w:val="none"/>
        </w:rPr>
        <w:t>do SIWZ</w:t>
      </w:r>
    </w:p>
    <w:p w14:paraId="73F7F0A5" w14:textId="77777777" w:rsidR="00DB620D" w:rsidRPr="00EC3B3D" w:rsidRDefault="00DB620D" w:rsidP="00DB620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9D7EF64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C079623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</w:t>
      </w:r>
      <w:r w:rsidRPr="00682DD7">
        <w:rPr>
          <w:rFonts w:ascii="Arial" w:hAnsi="Arial" w:cs="Arial"/>
          <w:b/>
          <w:i/>
          <w:w w:val="0"/>
        </w:rPr>
        <w:lastRenderedPageBreak/>
        <w:t>zamówienia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0A178925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14:paraId="43F50E68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14:paraId="2B368DF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6F00814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172C39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AC5D636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60"/>
      </w:tblGrid>
      <w:tr w:rsidR="00DB620D" w:rsidRPr="00682DD7" w14:paraId="2E5195EB" w14:textId="77777777" w:rsidTr="00963C1E">
        <w:trPr>
          <w:trHeight w:val="349"/>
        </w:trPr>
        <w:tc>
          <w:tcPr>
            <w:tcW w:w="4644" w:type="dxa"/>
            <w:shd w:val="clear" w:color="auto" w:fill="auto"/>
          </w:tcPr>
          <w:p w14:paraId="22B7C078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E5F6FD1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0F76A416" w14:textId="77777777" w:rsidTr="00963C1E">
        <w:trPr>
          <w:trHeight w:val="349"/>
        </w:trPr>
        <w:tc>
          <w:tcPr>
            <w:tcW w:w="4644" w:type="dxa"/>
            <w:shd w:val="clear" w:color="auto" w:fill="auto"/>
          </w:tcPr>
          <w:p w14:paraId="0AF12EEB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2D86D91" w14:textId="77777777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Dyrekcja Rozbudowy Miasta Gdańska działająca w imieniu </w:t>
            </w:r>
          </w:p>
          <w:p w14:paraId="0C06EFDC" w14:textId="03F0244D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Gminy Miasta Gdańska</w:t>
            </w:r>
          </w:p>
          <w:p w14:paraId="012C7F73" w14:textId="77777777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000168372</w:t>
            </w:r>
          </w:p>
          <w:p w14:paraId="2EAD6289" w14:textId="77777777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ul. Żaglowa 11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3221EEB" w14:textId="4CA9DCF6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Gdańsk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80-560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Polska</w:t>
            </w:r>
          </w:p>
          <w:p w14:paraId="6F08E36D" w14:textId="77777777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Osoba do kontaktów: </w:t>
            </w:r>
          </w:p>
          <w:p w14:paraId="2B8EB63D" w14:textId="7E3F2BD0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Krzysztof Małkowski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 xml:space="preserve">Tel.: +48 583205100E-mail: </w:t>
            </w:r>
            <w:hyperlink r:id="rId8" w:history="1">
              <w:r w:rsidR="00850F63" w:rsidRPr="00B865DD">
                <w:rPr>
                  <w:rStyle w:val="Hipercze"/>
                  <w:rFonts w:cs="Arial"/>
                  <w:b/>
                  <w:sz w:val="20"/>
                  <w:szCs w:val="20"/>
                </w:rPr>
                <w:t>sekretariat@drmg.gdansk.pl</w:t>
              </w:r>
            </w:hyperlink>
            <w:r w:rsidRPr="00887F3C">
              <w:rPr>
                <w:b/>
                <w:sz w:val="20"/>
                <w:szCs w:val="20"/>
              </w:rPr>
              <w:t xml:space="preserve"> </w:t>
            </w:r>
          </w:p>
          <w:p w14:paraId="4309D1EF" w14:textId="1CF21914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Faks: +48 583205105</w:t>
            </w:r>
          </w:p>
          <w:p w14:paraId="6AC78D52" w14:textId="77777777" w:rsidR="00447B36" w:rsidRPr="00887F3C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Kod NUTS: PL634</w:t>
            </w:r>
          </w:p>
          <w:p w14:paraId="61A198FA" w14:textId="0F0348A7" w:rsidR="00DB620D" w:rsidRPr="00682DD7" w:rsidRDefault="00DB620D" w:rsidP="00963C1E">
            <w:pPr>
              <w:rPr>
                <w:rFonts w:ascii="Arial" w:hAnsi="Arial" w:cs="Arial"/>
              </w:rPr>
            </w:pPr>
          </w:p>
        </w:tc>
      </w:tr>
      <w:tr w:rsidR="00DB620D" w:rsidRPr="00682DD7" w14:paraId="04A7991E" w14:textId="77777777" w:rsidTr="00963C1E">
        <w:trPr>
          <w:trHeight w:val="485"/>
        </w:trPr>
        <w:tc>
          <w:tcPr>
            <w:tcW w:w="4644" w:type="dxa"/>
            <w:shd w:val="clear" w:color="auto" w:fill="auto"/>
          </w:tcPr>
          <w:p w14:paraId="55819DBB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88D028C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620D" w:rsidRPr="00682DD7" w14:paraId="20E76948" w14:textId="77777777" w:rsidTr="00963C1E">
        <w:trPr>
          <w:trHeight w:val="484"/>
        </w:trPr>
        <w:tc>
          <w:tcPr>
            <w:tcW w:w="4644" w:type="dxa"/>
            <w:shd w:val="clear" w:color="auto" w:fill="auto"/>
          </w:tcPr>
          <w:p w14:paraId="2CA9C8B9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863D39" w14:textId="66A5DB7B" w:rsidR="00DB620D" w:rsidRPr="00963C1E" w:rsidRDefault="004915B0" w:rsidP="00963C1E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40354877"/>
            <w:r w:rsidRPr="004915B0">
              <w:rPr>
                <w:rFonts w:ascii="Arial" w:hAnsi="Arial" w:cs="Arial"/>
                <w:b/>
                <w:bCs/>
                <w:sz w:val="18"/>
                <w:szCs w:val="18"/>
              </w:rPr>
              <w:t>Budowa zbiornika retencyjnego Jaśkowa Dolina w Gdańsku</w:t>
            </w:r>
            <w:bookmarkStart w:id="1" w:name="_GoBack"/>
            <w:bookmarkEnd w:id="0"/>
            <w:bookmarkEnd w:id="1"/>
          </w:p>
        </w:tc>
      </w:tr>
      <w:tr w:rsidR="00DB620D" w:rsidRPr="00682DD7" w14:paraId="5F64BD32" w14:textId="77777777" w:rsidTr="00963C1E">
        <w:trPr>
          <w:trHeight w:val="484"/>
        </w:trPr>
        <w:tc>
          <w:tcPr>
            <w:tcW w:w="4644" w:type="dxa"/>
            <w:shd w:val="clear" w:color="auto" w:fill="auto"/>
          </w:tcPr>
          <w:p w14:paraId="68BEC41F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1C44B9B" w14:textId="11321466" w:rsidR="00447B36" w:rsidRDefault="004915B0" w:rsidP="00963C1E">
            <w:pPr>
              <w:pStyle w:val="Nagwek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86</w:t>
            </w:r>
            <w:r w:rsidR="00963C1E" w:rsidRPr="00963C1E">
              <w:rPr>
                <w:rFonts w:ascii="Trebuchet MS" w:hAnsi="Trebuchet MS" w:cs="Arial"/>
              </w:rPr>
              <w:t>/BZP-U.500.</w:t>
            </w:r>
            <w:r>
              <w:rPr>
                <w:rFonts w:ascii="Trebuchet MS" w:hAnsi="Trebuchet MS" w:cs="Arial"/>
              </w:rPr>
              <w:t>41</w:t>
            </w:r>
            <w:r w:rsidR="00963C1E" w:rsidRPr="00963C1E">
              <w:rPr>
                <w:rFonts w:ascii="Trebuchet MS" w:hAnsi="Trebuchet MS" w:cs="Arial"/>
              </w:rPr>
              <w:t>.2020/TK</w:t>
            </w:r>
          </w:p>
          <w:p w14:paraId="7976D8B6" w14:textId="185683FD" w:rsidR="00DB620D" w:rsidRPr="00682DD7" w:rsidRDefault="00DB620D" w:rsidP="00963C1E">
            <w:pPr>
              <w:pStyle w:val="Nagwek"/>
              <w:rPr>
                <w:rFonts w:ascii="Arial" w:hAnsi="Arial" w:cs="Arial"/>
              </w:rPr>
            </w:pPr>
          </w:p>
        </w:tc>
      </w:tr>
    </w:tbl>
    <w:p w14:paraId="36BB0367" w14:textId="4AD044CD" w:rsidR="00DB620D" w:rsidRPr="00682DD7" w:rsidRDefault="00963C1E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>
        <w:rPr>
          <w:rFonts w:ascii="Arial" w:hAnsi="Arial" w:cs="Arial"/>
          <w:b/>
        </w:rPr>
        <w:br w:type="textWrapping" w:clear="all"/>
      </w:r>
      <w:r w:rsidR="00DB620D"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="00DB620D" w:rsidRPr="00682DD7">
        <w:rPr>
          <w:rFonts w:ascii="Arial" w:hAnsi="Arial" w:cs="Arial"/>
          <w:b/>
          <w:i/>
        </w:rPr>
        <w:t>.</w:t>
      </w:r>
    </w:p>
    <w:p w14:paraId="3F7E50E6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6BF25028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B620D" w:rsidRPr="00682DD7" w14:paraId="59AEFBEF" w14:textId="77777777" w:rsidTr="00447B36">
        <w:tc>
          <w:tcPr>
            <w:tcW w:w="4644" w:type="dxa"/>
            <w:shd w:val="clear" w:color="auto" w:fill="auto"/>
          </w:tcPr>
          <w:p w14:paraId="49FA0F1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922735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2674F796" w14:textId="77777777" w:rsidTr="00447B36">
        <w:tc>
          <w:tcPr>
            <w:tcW w:w="4644" w:type="dxa"/>
            <w:shd w:val="clear" w:color="auto" w:fill="auto"/>
          </w:tcPr>
          <w:p w14:paraId="2903F64A" w14:textId="77777777" w:rsidR="00DB620D" w:rsidRPr="00682DD7" w:rsidRDefault="00DB620D" w:rsidP="00447B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0C2F0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616F0DE" w14:textId="77777777" w:rsidTr="00447B36">
        <w:trPr>
          <w:trHeight w:val="1372"/>
        </w:trPr>
        <w:tc>
          <w:tcPr>
            <w:tcW w:w="4644" w:type="dxa"/>
            <w:shd w:val="clear" w:color="auto" w:fill="auto"/>
          </w:tcPr>
          <w:p w14:paraId="704AF96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74DC77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DE925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45904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0C902D0" w14:textId="77777777" w:rsidTr="00447B36">
        <w:tc>
          <w:tcPr>
            <w:tcW w:w="4644" w:type="dxa"/>
            <w:shd w:val="clear" w:color="auto" w:fill="auto"/>
          </w:tcPr>
          <w:p w14:paraId="19234F5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AA681A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D41F0D9" w14:textId="77777777" w:rsidTr="00447B36">
        <w:trPr>
          <w:trHeight w:val="2002"/>
        </w:trPr>
        <w:tc>
          <w:tcPr>
            <w:tcW w:w="4644" w:type="dxa"/>
            <w:shd w:val="clear" w:color="auto" w:fill="auto"/>
          </w:tcPr>
          <w:p w14:paraId="1A7DDE4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C4EEC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30A4AB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CE0842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A9ED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EB78E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8988D1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52603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972DFB7" w14:textId="77777777" w:rsidTr="00447B36">
        <w:tc>
          <w:tcPr>
            <w:tcW w:w="4644" w:type="dxa"/>
            <w:shd w:val="clear" w:color="auto" w:fill="auto"/>
          </w:tcPr>
          <w:p w14:paraId="15C1B0F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AFB30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58CFE4E8" w14:textId="77777777" w:rsidTr="00447B36">
        <w:tc>
          <w:tcPr>
            <w:tcW w:w="4644" w:type="dxa"/>
            <w:shd w:val="clear" w:color="auto" w:fill="auto"/>
          </w:tcPr>
          <w:p w14:paraId="76FD4BB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4E9C5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31147539" w14:textId="77777777" w:rsidTr="00447B36">
        <w:tc>
          <w:tcPr>
            <w:tcW w:w="4644" w:type="dxa"/>
            <w:shd w:val="clear" w:color="auto" w:fill="auto"/>
          </w:tcPr>
          <w:p w14:paraId="3A8D808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187C81A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620D" w:rsidRPr="00682DD7" w14:paraId="2EE18DD1" w14:textId="77777777" w:rsidTr="00447B36">
        <w:tc>
          <w:tcPr>
            <w:tcW w:w="4644" w:type="dxa"/>
            <w:shd w:val="clear" w:color="auto" w:fill="auto"/>
          </w:tcPr>
          <w:p w14:paraId="78E1D52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ABA79D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B620D" w:rsidRPr="00682DD7" w14:paraId="24C24AD8" w14:textId="77777777" w:rsidTr="00447B36">
        <w:tc>
          <w:tcPr>
            <w:tcW w:w="4644" w:type="dxa"/>
            <w:shd w:val="clear" w:color="auto" w:fill="auto"/>
          </w:tcPr>
          <w:p w14:paraId="1E0A5ACD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4A361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0095B4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200A877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4B8AA3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126BE6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620D" w:rsidRPr="00682DD7" w14:paraId="6F40AD26" w14:textId="77777777" w:rsidTr="00447B36">
        <w:tc>
          <w:tcPr>
            <w:tcW w:w="4644" w:type="dxa"/>
            <w:shd w:val="clear" w:color="auto" w:fill="auto"/>
          </w:tcPr>
          <w:p w14:paraId="4CBE16B6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37A209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6231C8A1" w14:textId="77777777" w:rsidTr="00447B36">
        <w:tc>
          <w:tcPr>
            <w:tcW w:w="4644" w:type="dxa"/>
            <w:shd w:val="clear" w:color="auto" w:fill="auto"/>
          </w:tcPr>
          <w:p w14:paraId="1F3F6D6A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55307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0B364A95" w14:textId="77777777" w:rsidTr="00447B36">
        <w:tc>
          <w:tcPr>
            <w:tcW w:w="9289" w:type="dxa"/>
            <w:gridSpan w:val="2"/>
            <w:shd w:val="clear" w:color="auto" w:fill="BFBFBF"/>
          </w:tcPr>
          <w:p w14:paraId="2AEAC28C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B620D" w:rsidRPr="00682DD7" w14:paraId="07DC61F3" w14:textId="77777777" w:rsidTr="00447B36">
        <w:tc>
          <w:tcPr>
            <w:tcW w:w="4644" w:type="dxa"/>
            <w:shd w:val="clear" w:color="auto" w:fill="auto"/>
          </w:tcPr>
          <w:p w14:paraId="3CD7E1D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0FEBE6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620D" w:rsidRPr="00682DD7" w14:paraId="799BDF3A" w14:textId="77777777" w:rsidTr="00447B36">
        <w:tc>
          <w:tcPr>
            <w:tcW w:w="4644" w:type="dxa"/>
            <w:shd w:val="clear" w:color="auto" w:fill="auto"/>
          </w:tcPr>
          <w:p w14:paraId="2CA64E8B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31FE4DF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7887944D" w14:textId="77777777" w:rsidTr="00447B36">
        <w:tc>
          <w:tcPr>
            <w:tcW w:w="4644" w:type="dxa"/>
            <w:shd w:val="clear" w:color="auto" w:fill="auto"/>
          </w:tcPr>
          <w:p w14:paraId="6BCFB85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ADF032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451383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E6AC1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B620D" w:rsidRPr="00682DD7" w14:paraId="61CB5DB9" w14:textId="77777777" w:rsidTr="00447B36">
        <w:tc>
          <w:tcPr>
            <w:tcW w:w="4644" w:type="dxa"/>
            <w:shd w:val="clear" w:color="auto" w:fill="auto"/>
          </w:tcPr>
          <w:p w14:paraId="3E63B4F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22F2D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4740FF0" w14:textId="77777777" w:rsidTr="00447B36">
        <w:tc>
          <w:tcPr>
            <w:tcW w:w="4644" w:type="dxa"/>
            <w:shd w:val="clear" w:color="auto" w:fill="auto"/>
          </w:tcPr>
          <w:p w14:paraId="51D77BD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2B5D33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4EDBCC72" w14:textId="77777777" w:rsidTr="00447B36">
        <w:tc>
          <w:tcPr>
            <w:tcW w:w="4644" w:type="dxa"/>
            <w:shd w:val="clear" w:color="auto" w:fill="auto"/>
          </w:tcPr>
          <w:p w14:paraId="13943DC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913FCF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A2E6240" w14:textId="77777777" w:rsidTr="00447B36">
        <w:tc>
          <w:tcPr>
            <w:tcW w:w="4644" w:type="dxa"/>
            <w:shd w:val="clear" w:color="auto" w:fill="auto"/>
          </w:tcPr>
          <w:p w14:paraId="613F06E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F8D5C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0FFF39B" w14:textId="77777777" w:rsidTr="00447B36">
        <w:tc>
          <w:tcPr>
            <w:tcW w:w="4644" w:type="dxa"/>
            <w:shd w:val="clear" w:color="auto" w:fill="auto"/>
          </w:tcPr>
          <w:p w14:paraId="107C101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82DA5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0F2F1854" w14:textId="77777777" w:rsidTr="00447B36">
        <w:tc>
          <w:tcPr>
            <w:tcW w:w="4644" w:type="dxa"/>
            <w:shd w:val="clear" w:color="auto" w:fill="auto"/>
          </w:tcPr>
          <w:p w14:paraId="263168A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08812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C9A909F" w14:textId="77777777" w:rsidTr="00447B36">
        <w:tc>
          <w:tcPr>
            <w:tcW w:w="4644" w:type="dxa"/>
            <w:shd w:val="clear" w:color="auto" w:fill="auto"/>
          </w:tcPr>
          <w:p w14:paraId="1CC5144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A79F6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00AB270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B620D" w:rsidRPr="00682DD7" w14:paraId="4D6BCB34" w14:textId="77777777" w:rsidTr="00447B36">
        <w:tc>
          <w:tcPr>
            <w:tcW w:w="4644" w:type="dxa"/>
            <w:shd w:val="clear" w:color="auto" w:fill="auto"/>
          </w:tcPr>
          <w:p w14:paraId="4105671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7511A5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C03F0B8" w14:textId="77777777" w:rsidTr="00447B36">
        <w:tc>
          <w:tcPr>
            <w:tcW w:w="4644" w:type="dxa"/>
            <w:shd w:val="clear" w:color="auto" w:fill="auto"/>
          </w:tcPr>
          <w:p w14:paraId="3B5F56B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38DA51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3E36C2F9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14:paraId="55E2954F" w14:textId="77777777" w:rsidR="00DB620D" w:rsidRPr="00EC3B3D" w:rsidRDefault="00DB620D" w:rsidP="00DB620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086E325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B620D" w:rsidRPr="00682DD7" w14:paraId="1051A2D2" w14:textId="77777777" w:rsidTr="00447B36">
        <w:tc>
          <w:tcPr>
            <w:tcW w:w="4644" w:type="dxa"/>
            <w:shd w:val="clear" w:color="auto" w:fill="auto"/>
          </w:tcPr>
          <w:p w14:paraId="01C4EE6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AFB289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36437217" w14:textId="77777777" w:rsidTr="00447B36">
        <w:tc>
          <w:tcPr>
            <w:tcW w:w="4644" w:type="dxa"/>
            <w:shd w:val="clear" w:color="auto" w:fill="auto"/>
          </w:tcPr>
          <w:p w14:paraId="26E01B0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E7A5D2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375440B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547CAC61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EDDEC7" w14:textId="77777777" w:rsidR="00DB620D" w:rsidRPr="00682DD7" w:rsidRDefault="00DB620D" w:rsidP="00DB620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14:paraId="39885475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E1CD00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264F62D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26451C8D" w14:textId="77777777" w:rsidR="00DB620D" w:rsidRPr="00682DD7" w:rsidRDefault="00DB620D" w:rsidP="00DB620D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651EF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661F073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26525C3F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0A9A917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7C8A6C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B620D" w:rsidRPr="00682DD7" w14:paraId="214E358B" w14:textId="77777777" w:rsidTr="00447B36">
        <w:tc>
          <w:tcPr>
            <w:tcW w:w="4644" w:type="dxa"/>
            <w:shd w:val="clear" w:color="auto" w:fill="auto"/>
          </w:tcPr>
          <w:p w14:paraId="77B30ECF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C185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12D3EEF0" w14:textId="77777777" w:rsidTr="00447B36">
        <w:tc>
          <w:tcPr>
            <w:tcW w:w="4644" w:type="dxa"/>
            <w:shd w:val="clear" w:color="auto" w:fill="auto"/>
          </w:tcPr>
          <w:p w14:paraId="5068E5F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4B381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57B341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620D" w:rsidRPr="00682DD7" w14:paraId="1EBFEA13" w14:textId="77777777" w:rsidTr="00447B36">
        <w:tc>
          <w:tcPr>
            <w:tcW w:w="4644" w:type="dxa"/>
            <w:shd w:val="clear" w:color="auto" w:fill="auto"/>
          </w:tcPr>
          <w:p w14:paraId="67822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 xml:space="preserve">c) w zakresie, w jakim zostało to </w:t>
            </w:r>
            <w:r w:rsidRPr="00682DD7">
              <w:rPr>
                <w:rFonts w:ascii="Arial" w:hAnsi="Arial" w:cs="Arial"/>
                <w:b/>
              </w:rPr>
              <w:lastRenderedPageBreak/>
              <w:t>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6CA045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 xml:space="preserve">c) długość okresu wykluczenia [……] oraz </w:t>
            </w:r>
            <w:r w:rsidRPr="00682DD7">
              <w:rPr>
                <w:rFonts w:ascii="Arial" w:hAnsi="Arial" w:cs="Arial"/>
              </w:rPr>
              <w:lastRenderedPageBreak/>
              <w:t>punkt(-y), którego(-ych) to dotyczy.</w:t>
            </w:r>
          </w:p>
          <w:p w14:paraId="0F14745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620D" w:rsidRPr="00682DD7" w14:paraId="63D9A157" w14:textId="77777777" w:rsidTr="00447B36">
        <w:tc>
          <w:tcPr>
            <w:tcW w:w="4644" w:type="dxa"/>
            <w:shd w:val="clear" w:color="auto" w:fill="auto"/>
          </w:tcPr>
          <w:p w14:paraId="4383A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556A3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620D" w:rsidRPr="00682DD7" w14:paraId="711425D4" w14:textId="77777777" w:rsidTr="00447B36">
        <w:tc>
          <w:tcPr>
            <w:tcW w:w="4644" w:type="dxa"/>
            <w:shd w:val="clear" w:color="auto" w:fill="auto"/>
          </w:tcPr>
          <w:p w14:paraId="2F0F782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801E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2CFC2DF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B620D" w:rsidRPr="00682DD7" w14:paraId="1519FE48" w14:textId="77777777" w:rsidTr="00447B36">
        <w:tc>
          <w:tcPr>
            <w:tcW w:w="4644" w:type="dxa"/>
            <w:shd w:val="clear" w:color="auto" w:fill="auto"/>
          </w:tcPr>
          <w:p w14:paraId="617CA251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6BD6BF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D1585A2" w14:textId="77777777" w:rsidTr="00447B36">
        <w:tc>
          <w:tcPr>
            <w:tcW w:w="4644" w:type="dxa"/>
            <w:shd w:val="clear" w:color="auto" w:fill="auto"/>
          </w:tcPr>
          <w:p w14:paraId="213CE00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6B5E8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5A9E65EA" w14:textId="77777777" w:rsidTr="00447B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DB45A9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7B050CCD" w14:textId="77777777" w:rsidR="00DB620D" w:rsidRPr="00682DD7" w:rsidRDefault="00DB620D" w:rsidP="00447B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BC91787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C983DAE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783196C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3B731C9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1C1329" w14:textId="77777777" w:rsidR="00DB620D" w:rsidRPr="00682DD7" w:rsidRDefault="00DB620D" w:rsidP="00447B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217EAF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620D" w:rsidRPr="00682DD7" w14:paraId="12FE8E62" w14:textId="77777777" w:rsidTr="00447B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9B8ADD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CF1867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28C06503" w14:textId="77777777" w:rsidR="00DB620D" w:rsidRPr="00682DD7" w:rsidRDefault="00DB620D" w:rsidP="00447B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EFFF80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29C26B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45285" w14:textId="77777777" w:rsidR="00DB620D" w:rsidRDefault="00DB620D" w:rsidP="00447B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4AE956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8A574A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1E789F95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8ECF1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ABE639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ABE103" w14:textId="77777777" w:rsidR="00DB620D" w:rsidRDefault="00DB620D" w:rsidP="00447B36">
            <w:pPr>
              <w:rPr>
                <w:rFonts w:ascii="Arial" w:hAnsi="Arial" w:cs="Arial"/>
                <w:w w:val="0"/>
              </w:rPr>
            </w:pPr>
          </w:p>
          <w:p w14:paraId="52E414C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DB620D" w:rsidRPr="00682DD7" w14:paraId="52592882" w14:textId="77777777" w:rsidTr="00447B36">
        <w:tc>
          <w:tcPr>
            <w:tcW w:w="4644" w:type="dxa"/>
            <w:shd w:val="clear" w:color="auto" w:fill="auto"/>
          </w:tcPr>
          <w:p w14:paraId="4AA908E3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1C6CAA6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4173D3C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9036E3" w14:textId="77777777" w:rsidR="00DB620D" w:rsidRPr="00D1354E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3A954ED2" w14:textId="77777777" w:rsidTr="00447B36">
        <w:tc>
          <w:tcPr>
            <w:tcW w:w="4644" w:type="dxa"/>
            <w:shd w:val="clear" w:color="auto" w:fill="auto"/>
          </w:tcPr>
          <w:p w14:paraId="1E9661C8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A31FBCB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5F91CC55" w14:textId="77777777" w:rsidTr="00447B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CFDB15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895BC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1C38FD33" w14:textId="77777777" w:rsidTr="00447B3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758D52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25F7530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0556F748" w14:textId="77777777" w:rsidTr="00447B36">
        <w:tc>
          <w:tcPr>
            <w:tcW w:w="4644" w:type="dxa"/>
            <w:shd w:val="clear" w:color="auto" w:fill="auto"/>
          </w:tcPr>
          <w:p w14:paraId="51565635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36106F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4D2162B7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D4F201" w14:textId="77777777" w:rsidR="00DB620D" w:rsidRPr="00D1354E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54DCF1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7AACD573" w14:textId="77777777" w:rsidR="00DB620D" w:rsidRDefault="00DB620D" w:rsidP="00447B36">
            <w:pPr>
              <w:rPr>
                <w:rFonts w:ascii="Arial" w:hAnsi="Arial" w:cs="Arial"/>
              </w:rPr>
            </w:pPr>
          </w:p>
          <w:p w14:paraId="53859D0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  <w:p w14:paraId="47E6FAB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2D86D8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9AB4B6" w14:textId="77777777" w:rsidR="00DB620D" w:rsidRPr="00682DD7" w:rsidRDefault="00DB620D" w:rsidP="00447B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E134BFD" w14:textId="77777777" w:rsidR="00DB620D" w:rsidRPr="00D1354E" w:rsidRDefault="00DB620D" w:rsidP="00447B36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CE66898" w14:textId="77777777" w:rsidTr="00447B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592932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8E4B2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620D" w:rsidRPr="00682DD7" w14:paraId="775E8454" w14:textId="77777777" w:rsidTr="00447B3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E475CFE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2C76AF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8CD7829" w14:textId="77777777" w:rsidTr="00447B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007701F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65146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6F8701A9" w14:textId="77777777" w:rsidTr="00447B3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D8786DA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34D176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6FF672A5" w14:textId="77777777" w:rsidTr="00447B36">
        <w:trPr>
          <w:trHeight w:val="1316"/>
        </w:trPr>
        <w:tc>
          <w:tcPr>
            <w:tcW w:w="4644" w:type="dxa"/>
            <w:shd w:val="clear" w:color="auto" w:fill="auto"/>
          </w:tcPr>
          <w:p w14:paraId="2957A25D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FC87E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34F6DDAB" w14:textId="77777777" w:rsidTr="00447B36">
        <w:trPr>
          <w:trHeight w:val="1544"/>
        </w:trPr>
        <w:tc>
          <w:tcPr>
            <w:tcW w:w="4644" w:type="dxa"/>
            <w:shd w:val="clear" w:color="auto" w:fill="auto"/>
          </w:tcPr>
          <w:p w14:paraId="5C9919F4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8582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70ADB748" w14:textId="77777777" w:rsidTr="00447B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A2A6C9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E559A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5DD73612" w14:textId="77777777" w:rsidTr="00447B3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35D2DE8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B6F4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2669C34" w14:textId="77777777" w:rsidTr="00447B36">
        <w:tc>
          <w:tcPr>
            <w:tcW w:w="4644" w:type="dxa"/>
            <w:shd w:val="clear" w:color="auto" w:fill="auto"/>
          </w:tcPr>
          <w:p w14:paraId="24423AB7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D340B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058323B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C89D65" w14:textId="77777777" w:rsidTr="00447B36">
        <w:tc>
          <w:tcPr>
            <w:tcW w:w="4644" w:type="dxa"/>
            <w:shd w:val="clear" w:color="auto" w:fill="auto"/>
          </w:tcPr>
          <w:p w14:paraId="12FD5555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BBF6669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8ADBDAD" w14:textId="77777777" w:rsidTr="00447B36">
        <w:tc>
          <w:tcPr>
            <w:tcW w:w="4644" w:type="dxa"/>
            <w:shd w:val="clear" w:color="auto" w:fill="auto"/>
          </w:tcPr>
          <w:p w14:paraId="634AD79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3DF35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B620D" w:rsidRPr="00682DD7" w14:paraId="4F71BE69" w14:textId="77777777" w:rsidTr="00447B36">
        <w:tc>
          <w:tcPr>
            <w:tcW w:w="4644" w:type="dxa"/>
            <w:shd w:val="clear" w:color="auto" w:fill="auto"/>
          </w:tcPr>
          <w:p w14:paraId="6C528AF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5A9D58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59A2B396" w14:textId="77777777" w:rsidR="00DB620D" w:rsidRDefault="00DB620D" w:rsidP="00DB620D">
      <w:r>
        <w:br w:type="page"/>
      </w:r>
    </w:p>
    <w:p w14:paraId="51D05B7B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1525D4B" w14:textId="77777777" w:rsidR="00DB620D" w:rsidRPr="00EC3B3D" w:rsidRDefault="00DB620D" w:rsidP="00DB620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0FD1D76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0410CAC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B3923F" w14:textId="77777777" w:rsidTr="00447B36">
        <w:tc>
          <w:tcPr>
            <w:tcW w:w="4606" w:type="dxa"/>
            <w:shd w:val="clear" w:color="auto" w:fill="auto"/>
          </w:tcPr>
          <w:p w14:paraId="5A8FC0D4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7E57482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7170250F" w14:textId="77777777" w:rsidTr="00447B36">
        <w:tc>
          <w:tcPr>
            <w:tcW w:w="4606" w:type="dxa"/>
            <w:shd w:val="clear" w:color="auto" w:fill="auto"/>
          </w:tcPr>
          <w:p w14:paraId="3BFE276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3A237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764AA88E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9315662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B620D" w:rsidRPr="00682DD7" w14:paraId="76799647" w14:textId="77777777" w:rsidTr="00447B36">
        <w:tc>
          <w:tcPr>
            <w:tcW w:w="4644" w:type="dxa"/>
            <w:shd w:val="clear" w:color="auto" w:fill="auto"/>
          </w:tcPr>
          <w:p w14:paraId="64CBBEBF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619AB9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343B8D3C" w14:textId="77777777" w:rsidTr="00447B36">
        <w:tc>
          <w:tcPr>
            <w:tcW w:w="4644" w:type="dxa"/>
            <w:shd w:val="clear" w:color="auto" w:fill="auto"/>
          </w:tcPr>
          <w:p w14:paraId="3187115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B1E219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0CB2845F" w14:textId="77777777" w:rsidTr="00447B36">
        <w:tc>
          <w:tcPr>
            <w:tcW w:w="4644" w:type="dxa"/>
            <w:shd w:val="clear" w:color="auto" w:fill="auto"/>
          </w:tcPr>
          <w:p w14:paraId="6BA5FA7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86352A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378CEA82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40D4755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B620D" w:rsidRPr="00682DD7" w14:paraId="20DE6C6E" w14:textId="77777777" w:rsidTr="00447B36">
        <w:tc>
          <w:tcPr>
            <w:tcW w:w="4644" w:type="dxa"/>
            <w:shd w:val="clear" w:color="auto" w:fill="auto"/>
          </w:tcPr>
          <w:p w14:paraId="7C765401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281992E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22B8E51" w14:textId="77777777" w:rsidTr="00447B36">
        <w:tc>
          <w:tcPr>
            <w:tcW w:w="4644" w:type="dxa"/>
            <w:shd w:val="clear" w:color="auto" w:fill="auto"/>
          </w:tcPr>
          <w:p w14:paraId="0FF26EF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 xml:space="preserve">obrót w ciągu określonej liczby lat wymaganej w stosownym ogłoszeniu lub dokumentach </w:t>
            </w:r>
            <w:r w:rsidRPr="00682DD7">
              <w:rPr>
                <w:rFonts w:ascii="Arial" w:hAnsi="Arial" w:cs="Arial"/>
                <w:b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979347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6BFA08A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</w:rPr>
              <w:lastRenderedPageBreak/>
              <w:t>dokładne dane referencyjne dokumentacji): [……][……][……]</w:t>
            </w:r>
          </w:p>
        </w:tc>
      </w:tr>
      <w:tr w:rsidR="00DB620D" w:rsidRPr="00682DD7" w14:paraId="4A131734" w14:textId="77777777" w:rsidTr="00447B36">
        <w:tc>
          <w:tcPr>
            <w:tcW w:w="4644" w:type="dxa"/>
            <w:shd w:val="clear" w:color="auto" w:fill="auto"/>
          </w:tcPr>
          <w:p w14:paraId="0BFF9F8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98D43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6D78EEFB" w14:textId="77777777" w:rsidTr="00447B36">
        <w:tc>
          <w:tcPr>
            <w:tcW w:w="4644" w:type="dxa"/>
            <w:shd w:val="clear" w:color="auto" w:fill="auto"/>
          </w:tcPr>
          <w:p w14:paraId="596E071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D122DE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187EFB7" w14:textId="77777777" w:rsidTr="00447B36">
        <w:tc>
          <w:tcPr>
            <w:tcW w:w="4644" w:type="dxa"/>
            <w:shd w:val="clear" w:color="auto" w:fill="auto"/>
          </w:tcPr>
          <w:p w14:paraId="537506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7BA57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B98737E" w14:textId="77777777" w:rsidTr="00447B36">
        <w:tc>
          <w:tcPr>
            <w:tcW w:w="4644" w:type="dxa"/>
            <w:shd w:val="clear" w:color="auto" w:fill="auto"/>
          </w:tcPr>
          <w:p w14:paraId="37043AB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4E36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78A42E30" w14:textId="77777777" w:rsidTr="00447B36">
        <w:tc>
          <w:tcPr>
            <w:tcW w:w="4644" w:type="dxa"/>
            <w:shd w:val="clear" w:color="auto" w:fill="auto"/>
          </w:tcPr>
          <w:p w14:paraId="129384A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542F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D8CE62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165D2EA" w14:textId="77777777" w:rsidR="00DB620D" w:rsidRPr="00C52B99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B620D" w:rsidRPr="00682DD7" w14:paraId="46CBE469" w14:textId="77777777" w:rsidTr="00447B36">
        <w:tc>
          <w:tcPr>
            <w:tcW w:w="4644" w:type="dxa"/>
            <w:shd w:val="clear" w:color="auto" w:fill="auto"/>
          </w:tcPr>
          <w:p w14:paraId="2A591AB3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76207A4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5D6078D" w14:textId="77777777" w:rsidTr="00447B36">
        <w:tc>
          <w:tcPr>
            <w:tcW w:w="4644" w:type="dxa"/>
            <w:shd w:val="clear" w:color="auto" w:fill="auto"/>
          </w:tcPr>
          <w:p w14:paraId="170675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C627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8C8EC6E" w14:textId="77777777" w:rsidTr="00447B36">
        <w:tc>
          <w:tcPr>
            <w:tcW w:w="4644" w:type="dxa"/>
            <w:shd w:val="clear" w:color="auto" w:fill="auto"/>
          </w:tcPr>
          <w:p w14:paraId="5EEC8B9B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B49B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620D" w:rsidRPr="00682DD7" w14:paraId="1828AB3E" w14:textId="77777777" w:rsidTr="00447B36">
              <w:tc>
                <w:tcPr>
                  <w:tcW w:w="1336" w:type="dxa"/>
                  <w:shd w:val="clear" w:color="auto" w:fill="auto"/>
                </w:tcPr>
                <w:p w14:paraId="32CE3B59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C788EB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DDC7310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D3728E6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620D" w:rsidRPr="00682DD7" w14:paraId="5AAECF08" w14:textId="77777777" w:rsidTr="00447B36">
              <w:tc>
                <w:tcPr>
                  <w:tcW w:w="1336" w:type="dxa"/>
                  <w:shd w:val="clear" w:color="auto" w:fill="auto"/>
                </w:tcPr>
                <w:p w14:paraId="6B3E190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53018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36E65BF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D4211BA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F4944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387F3F4B" w14:textId="77777777" w:rsidTr="00447B36">
        <w:tc>
          <w:tcPr>
            <w:tcW w:w="4644" w:type="dxa"/>
            <w:shd w:val="clear" w:color="auto" w:fill="auto"/>
          </w:tcPr>
          <w:p w14:paraId="0F230477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6F0E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71217671" w14:textId="77777777" w:rsidTr="00447B36">
        <w:tc>
          <w:tcPr>
            <w:tcW w:w="4644" w:type="dxa"/>
            <w:shd w:val="clear" w:color="auto" w:fill="auto"/>
          </w:tcPr>
          <w:p w14:paraId="04ABF88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469926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CCE0636" w14:textId="77777777" w:rsidTr="00447B36">
        <w:tc>
          <w:tcPr>
            <w:tcW w:w="4644" w:type="dxa"/>
            <w:shd w:val="clear" w:color="auto" w:fill="auto"/>
          </w:tcPr>
          <w:p w14:paraId="2BC9B9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4E8A9F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86A6DA7" w14:textId="77777777" w:rsidTr="00447B36">
        <w:tc>
          <w:tcPr>
            <w:tcW w:w="4644" w:type="dxa"/>
            <w:shd w:val="clear" w:color="auto" w:fill="auto"/>
          </w:tcPr>
          <w:p w14:paraId="26D0FB3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lastRenderedPageBreak/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415BC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620D" w:rsidRPr="00682DD7" w14:paraId="153F819B" w14:textId="77777777" w:rsidTr="00447B36">
        <w:tc>
          <w:tcPr>
            <w:tcW w:w="4644" w:type="dxa"/>
            <w:shd w:val="clear" w:color="auto" w:fill="auto"/>
          </w:tcPr>
          <w:p w14:paraId="25FD9EC0" w14:textId="77777777" w:rsidR="00DB620D" w:rsidRPr="00682DD7" w:rsidRDefault="00DB620D" w:rsidP="00447B3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DBFE1A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620D" w:rsidRPr="00682DD7" w14:paraId="5524CEDB" w14:textId="77777777" w:rsidTr="00447B36">
        <w:tc>
          <w:tcPr>
            <w:tcW w:w="4644" w:type="dxa"/>
            <w:shd w:val="clear" w:color="auto" w:fill="auto"/>
          </w:tcPr>
          <w:p w14:paraId="405BDF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A9EE3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98600B4" w14:textId="77777777" w:rsidTr="00447B36">
        <w:tc>
          <w:tcPr>
            <w:tcW w:w="4644" w:type="dxa"/>
            <w:shd w:val="clear" w:color="auto" w:fill="auto"/>
          </w:tcPr>
          <w:p w14:paraId="002092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CA8F9D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620D" w:rsidRPr="00682DD7" w14:paraId="3CE752B3" w14:textId="77777777" w:rsidTr="00447B36">
        <w:tc>
          <w:tcPr>
            <w:tcW w:w="4644" w:type="dxa"/>
            <w:shd w:val="clear" w:color="auto" w:fill="auto"/>
          </w:tcPr>
          <w:p w14:paraId="24D5DFD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BF83A7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5469648" w14:textId="77777777" w:rsidTr="00447B36">
        <w:tc>
          <w:tcPr>
            <w:tcW w:w="4644" w:type="dxa"/>
            <w:shd w:val="clear" w:color="auto" w:fill="auto"/>
          </w:tcPr>
          <w:p w14:paraId="115C7F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49C25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5F47DF7D" w14:textId="77777777" w:rsidTr="00447B36">
        <w:tc>
          <w:tcPr>
            <w:tcW w:w="4644" w:type="dxa"/>
            <w:shd w:val="clear" w:color="auto" w:fill="auto"/>
          </w:tcPr>
          <w:p w14:paraId="4FFFF5D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7F17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620D" w:rsidRPr="00682DD7" w14:paraId="4D7CC22F" w14:textId="77777777" w:rsidTr="00447B36">
        <w:tc>
          <w:tcPr>
            <w:tcW w:w="4644" w:type="dxa"/>
            <w:shd w:val="clear" w:color="auto" w:fill="auto"/>
          </w:tcPr>
          <w:p w14:paraId="63559626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6E248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6326F2C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7DFCC9E" w14:textId="77777777" w:rsidR="00DB620D" w:rsidRPr="00E650C1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143A80E3" w14:textId="77777777" w:rsidTr="00447B36">
        <w:tc>
          <w:tcPr>
            <w:tcW w:w="4644" w:type="dxa"/>
            <w:shd w:val="clear" w:color="auto" w:fill="auto"/>
          </w:tcPr>
          <w:p w14:paraId="7FB996DF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DDDE22D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39F2111E" w14:textId="77777777" w:rsidTr="00447B36">
        <w:tc>
          <w:tcPr>
            <w:tcW w:w="4644" w:type="dxa"/>
            <w:shd w:val="clear" w:color="auto" w:fill="auto"/>
          </w:tcPr>
          <w:p w14:paraId="236F4235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4BB880" w14:textId="77777777" w:rsidR="00DB620D" w:rsidRPr="00E650C1" w:rsidRDefault="00DB620D" w:rsidP="00447B36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A7C5D15" w14:textId="77777777" w:rsidTr="00447B36">
        <w:tc>
          <w:tcPr>
            <w:tcW w:w="4644" w:type="dxa"/>
            <w:shd w:val="clear" w:color="auto" w:fill="auto"/>
          </w:tcPr>
          <w:p w14:paraId="1687873D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BF2BE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000BC45A" w14:textId="77777777" w:rsidR="00DB620D" w:rsidRDefault="00DB620D" w:rsidP="00DB620D">
      <w:r>
        <w:br w:type="page"/>
      </w:r>
    </w:p>
    <w:p w14:paraId="5E785C61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A7CCB1B" w14:textId="77777777" w:rsidR="00DB620D" w:rsidRPr="000342FD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3088B86E" w14:textId="77777777" w:rsidR="00DB620D" w:rsidRPr="00682DD7" w:rsidRDefault="00DB620D" w:rsidP="00DB620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B620D" w:rsidRPr="00682DD7" w14:paraId="6CFED85F" w14:textId="77777777" w:rsidTr="00447B36">
        <w:tc>
          <w:tcPr>
            <w:tcW w:w="4644" w:type="dxa"/>
            <w:shd w:val="clear" w:color="auto" w:fill="auto"/>
          </w:tcPr>
          <w:p w14:paraId="081823D7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1239459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2E99051B" w14:textId="77777777" w:rsidTr="00447B36">
        <w:tc>
          <w:tcPr>
            <w:tcW w:w="4644" w:type="dxa"/>
            <w:shd w:val="clear" w:color="auto" w:fill="auto"/>
          </w:tcPr>
          <w:p w14:paraId="07BF9DA4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D0F4A0F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3F65A69D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5ABA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86FE9D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AE27174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14:paraId="7C272D41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060006B6" w14:textId="77777777" w:rsidR="00DB620D" w:rsidRPr="00682DD7" w:rsidRDefault="00DB620D" w:rsidP="00DB620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4A0E1D6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14:paraId="5E5D1E8E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56A0973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FF94EC7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5A500581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sectPr w:rsidR="00DB620D" w:rsidSect="000C37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418" w:bottom="1418" w:left="1418" w:header="851" w:footer="851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E55FA" w14:textId="77777777" w:rsidR="00B96A02" w:rsidRDefault="00B96A02">
      <w:r>
        <w:separator/>
      </w:r>
    </w:p>
  </w:endnote>
  <w:endnote w:type="continuationSeparator" w:id="0">
    <w:p w14:paraId="22719A34" w14:textId="77777777" w:rsidR="00B96A02" w:rsidRDefault="00B9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0725" w14:textId="77777777" w:rsidR="00447B36" w:rsidRDefault="00447B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B00093C" w14:textId="77777777" w:rsidR="00447B36" w:rsidRDefault="00447B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30677"/>
      <w:docPartObj>
        <w:docPartGallery w:val="Page Numbers (Bottom of Page)"/>
        <w:docPartUnique/>
      </w:docPartObj>
    </w:sdtPr>
    <w:sdtEndPr/>
    <w:sdtContent>
      <w:p w14:paraId="13C2A2C6" w14:textId="31215AC1" w:rsidR="000C3731" w:rsidRDefault="000C37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2C6">
          <w:rPr>
            <w:noProof/>
          </w:rPr>
          <w:t>6</w:t>
        </w:r>
        <w:r>
          <w:fldChar w:fldCharType="end"/>
        </w:r>
      </w:p>
    </w:sdtContent>
  </w:sdt>
  <w:p w14:paraId="36818087" w14:textId="77777777" w:rsidR="00447B36" w:rsidRPr="002508A2" w:rsidRDefault="00447B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4F81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171F2B7" w14:textId="77777777" w:rsidR="00447B36" w:rsidRPr="00F36FEF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790AB6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D9C8C62" w14:textId="77777777" w:rsidR="00447B36" w:rsidRDefault="00447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3F643" w14:textId="77777777" w:rsidR="00B96A02" w:rsidRDefault="00B96A02">
      <w:r>
        <w:separator/>
      </w:r>
    </w:p>
  </w:footnote>
  <w:footnote w:type="continuationSeparator" w:id="0">
    <w:p w14:paraId="2D8E6DF1" w14:textId="77777777" w:rsidR="00B96A02" w:rsidRDefault="00B96A02">
      <w:r>
        <w:continuationSeparator/>
      </w:r>
    </w:p>
  </w:footnote>
  <w:footnote w:id="1">
    <w:p w14:paraId="1A8AD57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B2C9A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2025F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15E5F9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86B172" w14:textId="77777777" w:rsidR="00447B36" w:rsidRPr="003B6373" w:rsidRDefault="00447B36" w:rsidP="00DB62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5251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FD7756" w14:textId="77777777" w:rsidR="00447B36" w:rsidRPr="003B6373" w:rsidRDefault="00447B36" w:rsidP="00DB620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CD7D684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6F4D493C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02FF8759" w14:textId="77777777" w:rsidR="00447B36" w:rsidRPr="003B6373" w:rsidRDefault="00447B36" w:rsidP="00DB620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F821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20456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A13774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D2D59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E59386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D4CD5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1D7207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0500C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BFB5E5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55FAC4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60730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92AF5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027236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885496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C5EF13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5843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230454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0DFC13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3051D5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642BCA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94C927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99C78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2D66E24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4C0E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CBAFC7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0233F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3568BB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A3B5B7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31294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09F12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74FCA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0C33F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D33045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93972F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BFD2C8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AA2F27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3D9A6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581D1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561728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674214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2C7DA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E820" w14:textId="77777777" w:rsidR="00447B36" w:rsidRDefault="00447B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DBBAF6" w14:textId="77777777" w:rsidR="00447B36" w:rsidRDefault="00447B3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04F4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4A5511D4" w14:textId="13E18E56" w:rsidR="006B4EA8" w:rsidRDefault="006B4EA8" w:rsidP="001B0EB7">
    <w:pPr>
      <w:pStyle w:val="Nagwek"/>
      <w:rPr>
        <w:rFonts w:ascii="Open Sans" w:hAnsi="Open Sans" w:cs="Open Sans"/>
      </w:rPr>
    </w:pPr>
  </w:p>
  <w:p w14:paraId="1904369F" w14:textId="14FDA74A" w:rsidR="006B4EA8" w:rsidRDefault="006B4EA8" w:rsidP="001B0EB7">
    <w:pPr>
      <w:pStyle w:val="Nagwek"/>
      <w:rPr>
        <w:rFonts w:ascii="Open Sans" w:hAnsi="Open Sans" w:cs="Open Sans"/>
      </w:rPr>
    </w:pPr>
  </w:p>
  <w:p w14:paraId="32EC4AE2" w14:textId="76678929" w:rsidR="00963C1E" w:rsidRPr="00963C1E" w:rsidRDefault="004915B0" w:rsidP="00963C1E">
    <w:pPr>
      <w:pStyle w:val="Nagwek"/>
      <w:rPr>
        <w:rFonts w:ascii="Open Sans" w:hAnsi="Open Sans" w:cs="Open Sans"/>
      </w:rPr>
    </w:pPr>
    <w:bookmarkStart w:id="14" w:name="_Hlk28846101"/>
    <w:bookmarkStart w:id="15" w:name="_Hlk28846102"/>
    <w:bookmarkStart w:id="16" w:name="_Hlk28846103"/>
    <w:bookmarkStart w:id="17" w:name="_Hlk28846104"/>
    <w:r>
      <w:rPr>
        <w:rFonts w:ascii="Open Sans" w:hAnsi="Open Sans" w:cs="Open Sans"/>
      </w:rPr>
      <w:t>86</w:t>
    </w:r>
    <w:r w:rsidR="00963C1E" w:rsidRPr="00963C1E">
      <w:rPr>
        <w:rFonts w:ascii="Open Sans" w:hAnsi="Open Sans" w:cs="Open Sans"/>
      </w:rPr>
      <w:t>/BZP-U.500.</w:t>
    </w:r>
    <w:r>
      <w:rPr>
        <w:rFonts w:ascii="Open Sans" w:hAnsi="Open Sans" w:cs="Open Sans"/>
      </w:rPr>
      <w:t>41</w:t>
    </w:r>
    <w:r w:rsidR="00963C1E" w:rsidRPr="00963C1E">
      <w:rPr>
        <w:rFonts w:ascii="Open Sans" w:hAnsi="Open Sans" w:cs="Open Sans"/>
      </w:rPr>
      <w:t>.2020/TK</w:t>
    </w:r>
    <w:bookmarkEnd w:id="14"/>
    <w:bookmarkEnd w:id="15"/>
    <w:bookmarkEnd w:id="16"/>
    <w:bookmarkEnd w:id="17"/>
  </w:p>
  <w:p w14:paraId="395FDBEF" w14:textId="77777777" w:rsidR="006B4EA8" w:rsidRDefault="006B4EA8" w:rsidP="001B0EB7">
    <w:pPr>
      <w:pStyle w:val="Nagwek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E6A87"/>
    <w:multiLevelType w:val="hybridMultilevel"/>
    <w:tmpl w:val="45286248"/>
    <w:lvl w:ilvl="0" w:tplc="BC64B7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0305A"/>
    <w:multiLevelType w:val="hybridMultilevel"/>
    <w:tmpl w:val="49FEE280"/>
    <w:lvl w:ilvl="0" w:tplc="B13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924E45A4"/>
    <w:lvl w:ilvl="0" w:tplc="051A22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53D6"/>
    <w:multiLevelType w:val="hybridMultilevel"/>
    <w:tmpl w:val="2E0CCA06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310E504E"/>
    <w:lvl w:ilvl="0" w:tplc="213446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2527A"/>
    <w:multiLevelType w:val="hybridMultilevel"/>
    <w:tmpl w:val="D2B6515A"/>
    <w:lvl w:ilvl="0" w:tplc="FF74BD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9282DC9"/>
    <w:multiLevelType w:val="singleLevel"/>
    <w:tmpl w:val="0B446D5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AD02BF0"/>
    <w:multiLevelType w:val="hybridMultilevel"/>
    <w:tmpl w:val="E8966314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32307E0"/>
    <w:multiLevelType w:val="hybridMultilevel"/>
    <w:tmpl w:val="247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62C8EA04"/>
    <w:lvl w:ilvl="0" w:tplc="2898B8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53CF4"/>
    <w:multiLevelType w:val="hybridMultilevel"/>
    <w:tmpl w:val="1980935C"/>
    <w:lvl w:ilvl="0" w:tplc="B1C693CA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243"/>
    <w:multiLevelType w:val="hybridMultilevel"/>
    <w:tmpl w:val="8B0CB3E4"/>
    <w:lvl w:ilvl="0" w:tplc="0AD61C6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098AB50"/>
    <w:lvl w:ilvl="0" w:tplc="C478C9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0C8F"/>
    <w:multiLevelType w:val="singleLevel"/>
    <w:tmpl w:val="029EA9AA"/>
    <w:lvl w:ilvl="0">
      <w:start w:val="1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423A64AF"/>
    <w:multiLevelType w:val="hybridMultilevel"/>
    <w:tmpl w:val="CDB0656E"/>
    <w:lvl w:ilvl="0" w:tplc="436C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03A5A"/>
    <w:multiLevelType w:val="hybridMultilevel"/>
    <w:tmpl w:val="9886E196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72DA7AFC"/>
    <w:lvl w:ilvl="0" w:tplc="A25AD1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911AE"/>
    <w:multiLevelType w:val="hybridMultilevel"/>
    <w:tmpl w:val="E716C1C4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16969EC"/>
    <w:multiLevelType w:val="hybridMultilevel"/>
    <w:tmpl w:val="A272996A"/>
    <w:lvl w:ilvl="0" w:tplc="41F249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1A13011"/>
    <w:multiLevelType w:val="hybridMultilevel"/>
    <w:tmpl w:val="83CCB8EE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81C11"/>
    <w:multiLevelType w:val="hybridMultilevel"/>
    <w:tmpl w:val="2FE6FE3A"/>
    <w:lvl w:ilvl="0" w:tplc="FB4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C5381"/>
    <w:multiLevelType w:val="hybridMultilevel"/>
    <w:tmpl w:val="3FAC1DC4"/>
    <w:lvl w:ilvl="0" w:tplc="744268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B546E200"/>
    <w:lvl w:ilvl="0" w:tplc="D95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6"/>
  </w:num>
  <w:num w:numId="3">
    <w:abstractNumId w:val="22"/>
  </w:num>
  <w:num w:numId="4">
    <w:abstractNumId w:val="52"/>
  </w:num>
  <w:num w:numId="5">
    <w:abstractNumId w:val="17"/>
  </w:num>
  <w:num w:numId="6">
    <w:abstractNumId w:val="38"/>
  </w:num>
  <w:num w:numId="7">
    <w:abstractNumId w:val="43"/>
  </w:num>
  <w:num w:numId="8">
    <w:abstractNumId w:val="16"/>
  </w:num>
  <w:num w:numId="9">
    <w:abstractNumId w:val="45"/>
  </w:num>
  <w:num w:numId="10">
    <w:abstractNumId w:val="18"/>
  </w:num>
  <w:num w:numId="11">
    <w:abstractNumId w:val="53"/>
  </w:num>
  <w:num w:numId="12">
    <w:abstractNumId w:val="21"/>
  </w:num>
  <w:num w:numId="13">
    <w:abstractNumId w:val="13"/>
  </w:num>
  <w:num w:numId="14">
    <w:abstractNumId w:val="25"/>
  </w:num>
  <w:num w:numId="15">
    <w:abstractNumId w:val="57"/>
  </w:num>
  <w:num w:numId="16">
    <w:abstractNumId w:val="50"/>
  </w:num>
  <w:num w:numId="17">
    <w:abstractNumId w:val="55"/>
  </w:num>
  <w:num w:numId="18">
    <w:abstractNumId w:val="11"/>
  </w:num>
  <w:num w:numId="19">
    <w:abstractNumId w:val="48"/>
  </w:num>
  <w:num w:numId="20">
    <w:abstractNumId w:val="47"/>
  </w:num>
  <w:num w:numId="21">
    <w:abstractNumId w:val="35"/>
  </w:num>
  <w:num w:numId="22">
    <w:abstractNumId w:val="14"/>
  </w:num>
  <w:num w:numId="23">
    <w:abstractNumId w:val="51"/>
  </w:num>
  <w:num w:numId="24">
    <w:abstractNumId w:val="37"/>
  </w:num>
  <w:num w:numId="25">
    <w:abstractNumId w:val="30"/>
  </w:num>
  <w:num w:numId="26">
    <w:abstractNumId w:val="54"/>
  </w:num>
  <w:num w:numId="27">
    <w:abstractNumId w:val="28"/>
  </w:num>
  <w:num w:numId="28">
    <w:abstractNumId w:val="12"/>
  </w:num>
  <w:num w:numId="29">
    <w:abstractNumId w:val="39"/>
  </w:num>
  <w:num w:numId="30">
    <w:abstractNumId w:val="27"/>
  </w:num>
  <w:num w:numId="31">
    <w:abstractNumId w:val="15"/>
  </w:num>
  <w:num w:numId="32">
    <w:abstractNumId w:val="24"/>
  </w:num>
  <w:num w:numId="33">
    <w:abstractNumId w:val="41"/>
  </w:num>
  <w:num w:numId="34">
    <w:abstractNumId w:val="33"/>
  </w:num>
  <w:num w:numId="35">
    <w:abstractNumId w:val="31"/>
  </w:num>
  <w:num w:numId="36">
    <w:abstractNumId w:val="42"/>
  </w:num>
  <w:num w:numId="37">
    <w:abstractNumId w:val="29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34"/>
  </w:num>
  <w:num w:numId="43">
    <w:abstractNumId w:val="40"/>
  </w:num>
  <w:num w:numId="44">
    <w:abstractNumId w:val="49"/>
  </w:num>
  <w:num w:numId="45">
    <w:abstractNumId w:val="4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6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039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81A"/>
    <w:rsid w:val="0001792A"/>
    <w:rsid w:val="00017A6E"/>
    <w:rsid w:val="00017DC7"/>
    <w:rsid w:val="00017F12"/>
    <w:rsid w:val="00020387"/>
    <w:rsid w:val="00020536"/>
    <w:rsid w:val="0002091C"/>
    <w:rsid w:val="00021847"/>
    <w:rsid w:val="000224AF"/>
    <w:rsid w:val="000224B2"/>
    <w:rsid w:val="000231F7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5C75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E5D"/>
    <w:rsid w:val="000303ED"/>
    <w:rsid w:val="000304C9"/>
    <w:rsid w:val="00031516"/>
    <w:rsid w:val="00031AD5"/>
    <w:rsid w:val="00031F48"/>
    <w:rsid w:val="000323AF"/>
    <w:rsid w:val="000329CE"/>
    <w:rsid w:val="00032E21"/>
    <w:rsid w:val="00033179"/>
    <w:rsid w:val="000334BA"/>
    <w:rsid w:val="000335F3"/>
    <w:rsid w:val="000340F8"/>
    <w:rsid w:val="00034114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24"/>
    <w:rsid w:val="00045474"/>
    <w:rsid w:val="000458C9"/>
    <w:rsid w:val="00045D23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21F5"/>
    <w:rsid w:val="00052538"/>
    <w:rsid w:val="000527CB"/>
    <w:rsid w:val="00052AC0"/>
    <w:rsid w:val="00053334"/>
    <w:rsid w:val="000538D1"/>
    <w:rsid w:val="00053D7F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77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57A0"/>
    <w:rsid w:val="0007659D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9A6"/>
    <w:rsid w:val="00082B4C"/>
    <w:rsid w:val="00082BD4"/>
    <w:rsid w:val="00082D08"/>
    <w:rsid w:val="00083109"/>
    <w:rsid w:val="00083F92"/>
    <w:rsid w:val="00084297"/>
    <w:rsid w:val="00084760"/>
    <w:rsid w:val="0008479C"/>
    <w:rsid w:val="000852F3"/>
    <w:rsid w:val="0008546A"/>
    <w:rsid w:val="00085BD5"/>
    <w:rsid w:val="00085BFF"/>
    <w:rsid w:val="00085C3C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101A"/>
    <w:rsid w:val="00091072"/>
    <w:rsid w:val="0009146E"/>
    <w:rsid w:val="00091776"/>
    <w:rsid w:val="00092A6B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724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CF0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B"/>
    <w:rsid w:val="000C3055"/>
    <w:rsid w:val="000C3501"/>
    <w:rsid w:val="000C36E1"/>
    <w:rsid w:val="000C373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203"/>
    <w:rsid w:val="000C73CA"/>
    <w:rsid w:val="000C74EA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01D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271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87"/>
    <w:rsid w:val="001276C6"/>
    <w:rsid w:val="00127808"/>
    <w:rsid w:val="00127B16"/>
    <w:rsid w:val="00127D6E"/>
    <w:rsid w:val="0013037C"/>
    <w:rsid w:val="001303B0"/>
    <w:rsid w:val="0013040B"/>
    <w:rsid w:val="00130AF3"/>
    <w:rsid w:val="00130D84"/>
    <w:rsid w:val="00130EB1"/>
    <w:rsid w:val="0013145B"/>
    <w:rsid w:val="001319A4"/>
    <w:rsid w:val="00131D20"/>
    <w:rsid w:val="00132531"/>
    <w:rsid w:val="0013268D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A8"/>
    <w:rsid w:val="00137C40"/>
    <w:rsid w:val="001409AD"/>
    <w:rsid w:val="00140BC5"/>
    <w:rsid w:val="00140F0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386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77B9"/>
    <w:rsid w:val="00157C7E"/>
    <w:rsid w:val="00157ECA"/>
    <w:rsid w:val="001603BC"/>
    <w:rsid w:val="00160402"/>
    <w:rsid w:val="00160CA4"/>
    <w:rsid w:val="0016100D"/>
    <w:rsid w:val="00161A8A"/>
    <w:rsid w:val="00161B01"/>
    <w:rsid w:val="00161F1D"/>
    <w:rsid w:val="00161FDB"/>
    <w:rsid w:val="0016281D"/>
    <w:rsid w:val="00162CE9"/>
    <w:rsid w:val="00162D13"/>
    <w:rsid w:val="001634E9"/>
    <w:rsid w:val="00163715"/>
    <w:rsid w:val="0016388E"/>
    <w:rsid w:val="00163BFF"/>
    <w:rsid w:val="0016492A"/>
    <w:rsid w:val="00164B77"/>
    <w:rsid w:val="0016501A"/>
    <w:rsid w:val="00165441"/>
    <w:rsid w:val="001655FF"/>
    <w:rsid w:val="001656A1"/>
    <w:rsid w:val="0016571F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2C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96F"/>
    <w:rsid w:val="00172984"/>
    <w:rsid w:val="00173387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31C3"/>
    <w:rsid w:val="001831DF"/>
    <w:rsid w:val="001834DD"/>
    <w:rsid w:val="00183A7D"/>
    <w:rsid w:val="00183AD8"/>
    <w:rsid w:val="00183C5B"/>
    <w:rsid w:val="00183C76"/>
    <w:rsid w:val="00183E34"/>
    <w:rsid w:val="00183E67"/>
    <w:rsid w:val="00184A37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CB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A2D"/>
    <w:rsid w:val="001A0BE2"/>
    <w:rsid w:val="001A0D07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EB7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3C7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814"/>
    <w:rsid w:val="001C59CB"/>
    <w:rsid w:val="001C5A4D"/>
    <w:rsid w:val="001C5DBC"/>
    <w:rsid w:val="001C6015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8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953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332D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82C"/>
    <w:rsid w:val="001F48A0"/>
    <w:rsid w:val="001F4DE7"/>
    <w:rsid w:val="001F4E6B"/>
    <w:rsid w:val="001F5668"/>
    <w:rsid w:val="001F5A79"/>
    <w:rsid w:val="001F5A9D"/>
    <w:rsid w:val="001F605D"/>
    <w:rsid w:val="001F6105"/>
    <w:rsid w:val="001F6836"/>
    <w:rsid w:val="001F6909"/>
    <w:rsid w:val="001F7157"/>
    <w:rsid w:val="001F739C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81B"/>
    <w:rsid w:val="00211FA6"/>
    <w:rsid w:val="0021207C"/>
    <w:rsid w:val="00212854"/>
    <w:rsid w:val="00212ED3"/>
    <w:rsid w:val="00213595"/>
    <w:rsid w:val="002135A7"/>
    <w:rsid w:val="00213671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1E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261D"/>
    <w:rsid w:val="00233AF1"/>
    <w:rsid w:val="00233D5E"/>
    <w:rsid w:val="00234047"/>
    <w:rsid w:val="00234081"/>
    <w:rsid w:val="00234729"/>
    <w:rsid w:val="002347C9"/>
    <w:rsid w:val="0023597C"/>
    <w:rsid w:val="002361ED"/>
    <w:rsid w:val="002363CA"/>
    <w:rsid w:val="0023675B"/>
    <w:rsid w:val="00236AA4"/>
    <w:rsid w:val="00236E90"/>
    <w:rsid w:val="00237546"/>
    <w:rsid w:val="00237960"/>
    <w:rsid w:val="00237ED3"/>
    <w:rsid w:val="002403D3"/>
    <w:rsid w:val="00240479"/>
    <w:rsid w:val="0024056B"/>
    <w:rsid w:val="00240B70"/>
    <w:rsid w:val="00240F85"/>
    <w:rsid w:val="002417B1"/>
    <w:rsid w:val="002417D6"/>
    <w:rsid w:val="0024252A"/>
    <w:rsid w:val="00242AC8"/>
    <w:rsid w:val="00242E1C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888"/>
    <w:rsid w:val="00246DBC"/>
    <w:rsid w:val="00246DDF"/>
    <w:rsid w:val="0024753A"/>
    <w:rsid w:val="0024765A"/>
    <w:rsid w:val="00247D6A"/>
    <w:rsid w:val="00247D9A"/>
    <w:rsid w:val="00250123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5F3"/>
    <w:rsid w:val="00261E83"/>
    <w:rsid w:val="002620B1"/>
    <w:rsid w:val="0026220E"/>
    <w:rsid w:val="0026279C"/>
    <w:rsid w:val="002630CF"/>
    <w:rsid w:val="00263113"/>
    <w:rsid w:val="002631FB"/>
    <w:rsid w:val="002634E8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42E"/>
    <w:rsid w:val="00266956"/>
    <w:rsid w:val="002671B7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CC6"/>
    <w:rsid w:val="00282E7B"/>
    <w:rsid w:val="002833E3"/>
    <w:rsid w:val="0028355A"/>
    <w:rsid w:val="00283703"/>
    <w:rsid w:val="0028417D"/>
    <w:rsid w:val="002842B1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B6F"/>
    <w:rsid w:val="00286C5C"/>
    <w:rsid w:val="00286DD5"/>
    <w:rsid w:val="00286FB3"/>
    <w:rsid w:val="002876E2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4A04"/>
    <w:rsid w:val="002A4D0D"/>
    <w:rsid w:val="002A5A1B"/>
    <w:rsid w:val="002A5CBF"/>
    <w:rsid w:val="002A5DC8"/>
    <w:rsid w:val="002A6C67"/>
    <w:rsid w:val="002A6C98"/>
    <w:rsid w:val="002A7592"/>
    <w:rsid w:val="002A7628"/>
    <w:rsid w:val="002B0164"/>
    <w:rsid w:val="002B020D"/>
    <w:rsid w:val="002B0B0C"/>
    <w:rsid w:val="002B0C20"/>
    <w:rsid w:val="002B0DE8"/>
    <w:rsid w:val="002B1B87"/>
    <w:rsid w:val="002B1DB9"/>
    <w:rsid w:val="002B2219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6ABB"/>
    <w:rsid w:val="002B71E8"/>
    <w:rsid w:val="002B720C"/>
    <w:rsid w:val="002B7697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558"/>
    <w:rsid w:val="002D0787"/>
    <w:rsid w:val="002D16B5"/>
    <w:rsid w:val="002D2109"/>
    <w:rsid w:val="002D2504"/>
    <w:rsid w:val="002D25D8"/>
    <w:rsid w:val="002D2966"/>
    <w:rsid w:val="002D29FC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0820"/>
    <w:rsid w:val="002E145E"/>
    <w:rsid w:val="002E16F5"/>
    <w:rsid w:val="002E1730"/>
    <w:rsid w:val="002E18AD"/>
    <w:rsid w:val="002E1A04"/>
    <w:rsid w:val="002E1C97"/>
    <w:rsid w:val="002E21FA"/>
    <w:rsid w:val="002E227E"/>
    <w:rsid w:val="002E22A2"/>
    <w:rsid w:val="002E23CF"/>
    <w:rsid w:val="002E2E93"/>
    <w:rsid w:val="002E3042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1C88"/>
    <w:rsid w:val="002F2473"/>
    <w:rsid w:val="002F2568"/>
    <w:rsid w:val="002F26A5"/>
    <w:rsid w:val="002F2C6F"/>
    <w:rsid w:val="002F3472"/>
    <w:rsid w:val="002F3A08"/>
    <w:rsid w:val="002F463D"/>
    <w:rsid w:val="002F49E1"/>
    <w:rsid w:val="002F507D"/>
    <w:rsid w:val="002F5791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E7C"/>
    <w:rsid w:val="0030527A"/>
    <w:rsid w:val="003055E9"/>
    <w:rsid w:val="003056C3"/>
    <w:rsid w:val="003060ED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000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42AF"/>
    <w:rsid w:val="003245A0"/>
    <w:rsid w:val="00324642"/>
    <w:rsid w:val="003248E1"/>
    <w:rsid w:val="00324A74"/>
    <w:rsid w:val="00324E62"/>
    <w:rsid w:val="003255BF"/>
    <w:rsid w:val="003257D9"/>
    <w:rsid w:val="00325871"/>
    <w:rsid w:val="0032607D"/>
    <w:rsid w:val="00326986"/>
    <w:rsid w:val="003272B3"/>
    <w:rsid w:val="00327AC8"/>
    <w:rsid w:val="003301A5"/>
    <w:rsid w:val="00330699"/>
    <w:rsid w:val="00330878"/>
    <w:rsid w:val="00330FCC"/>
    <w:rsid w:val="00331097"/>
    <w:rsid w:val="003314EC"/>
    <w:rsid w:val="00331500"/>
    <w:rsid w:val="00331ECA"/>
    <w:rsid w:val="00332B44"/>
    <w:rsid w:val="0033361C"/>
    <w:rsid w:val="0033394C"/>
    <w:rsid w:val="003339A5"/>
    <w:rsid w:val="003339FD"/>
    <w:rsid w:val="00333C0E"/>
    <w:rsid w:val="00333D82"/>
    <w:rsid w:val="0033417D"/>
    <w:rsid w:val="00334471"/>
    <w:rsid w:val="0033465D"/>
    <w:rsid w:val="003346FF"/>
    <w:rsid w:val="00334C3A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3443"/>
    <w:rsid w:val="00343884"/>
    <w:rsid w:val="00343B82"/>
    <w:rsid w:val="00343CD1"/>
    <w:rsid w:val="00344111"/>
    <w:rsid w:val="00344207"/>
    <w:rsid w:val="00344698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D79"/>
    <w:rsid w:val="003704AE"/>
    <w:rsid w:val="00370823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41"/>
    <w:rsid w:val="00381161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5E4"/>
    <w:rsid w:val="003917C9"/>
    <w:rsid w:val="0039190E"/>
    <w:rsid w:val="00391A9E"/>
    <w:rsid w:val="00391D1F"/>
    <w:rsid w:val="00392098"/>
    <w:rsid w:val="0039283B"/>
    <w:rsid w:val="00392B40"/>
    <w:rsid w:val="00392BC0"/>
    <w:rsid w:val="00392C66"/>
    <w:rsid w:val="003939D9"/>
    <w:rsid w:val="003945AE"/>
    <w:rsid w:val="00394891"/>
    <w:rsid w:val="00394A54"/>
    <w:rsid w:val="00394B60"/>
    <w:rsid w:val="00394BD1"/>
    <w:rsid w:val="00394EF6"/>
    <w:rsid w:val="0039605E"/>
    <w:rsid w:val="00396384"/>
    <w:rsid w:val="00396891"/>
    <w:rsid w:val="0039696D"/>
    <w:rsid w:val="003971F3"/>
    <w:rsid w:val="00397217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9C0"/>
    <w:rsid w:val="003A4C98"/>
    <w:rsid w:val="003A4CD5"/>
    <w:rsid w:val="003A52D1"/>
    <w:rsid w:val="003A545E"/>
    <w:rsid w:val="003A5856"/>
    <w:rsid w:val="003A6082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DA3"/>
    <w:rsid w:val="003B21C4"/>
    <w:rsid w:val="003B2AD0"/>
    <w:rsid w:val="003B2D75"/>
    <w:rsid w:val="003B2FB6"/>
    <w:rsid w:val="003B3222"/>
    <w:rsid w:val="003B33F6"/>
    <w:rsid w:val="003B343B"/>
    <w:rsid w:val="003B38A0"/>
    <w:rsid w:val="003B3AF7"/>
    <w:rsid w:val="003B4917"/>
    <w:rsid w:val="003B4D05"/>
    <w:rsid w:val="003B4E37"/>
    <w:rsid w:val="003B533A"/>
    <w:rsid w:val="003B5EA8"/>
    <w:rsid w:val="003B611E"/>
    <w:rsid w:val="003B634C"/>
    <w:rsid w:val="003B6CA8"/>
    <w:rsid w:val="003B76C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7"/>
    <w:rsid w:val="003C4686"/>
    <w:rsid w:val="003C48AE"/>
    <w:rsid w:val="003C4BED"/>
    <w:rsid w:val="003C4DA7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336A"/>
    <w:rsid w:val="003D3460"/>
    <w:rsid w:val="003D3C2E"/>
    <w:rsid w:val="003D430A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198"/>
    <w:rsid w:val="003D7469"/>
    <w:rsid w:val="003D783B"/>
    <w:rsid w:val="003D7997"/>
    <w:rsid w:val="003E004D"/>
    <w:rsid w:val="003E0432"/>
    <w:rsid w:val="003E05A0"/>
    <w:rsid w:val="003E0926"/>
    <w:rsid w:val="003E0F11"/>
    <w:rsid w:val="003E1321"/>
    <w:rsid w:val="003E15B3"/>
    <w:rsid w:val="003E1ED4"/>
    <w:rsid w:val="003E29EB"/>
    <w:rsid w:val="003E2B65"/>
    <w:rsid w:val="003E3307"/>
    <w:rsid w:val="003E332A"/>
    <w:rsid w:val="003E343A"/>
    <w:rsid w:val="003E353D"/>
    <w:rsid w:val="003E361B"/>
    <w:rsid w:val="003E3625"/>
    <w:rsid w:val="003E36D4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74F3"/>
    <w:rsid w:val="003F7E74"/>
    <w:rsid w:val="00400147"/>
    <w:rsid w:val="00400406"/>
    <w:rsid w:val="00400AF1"/>
    <w:rsid w:val="00400B5C"/>
    <w:rsid w:val="00400BDC"/>
    <w:rsid w:val="00400C56"/>
    <w:rsid w:val="00401372"/>
    <w:rsid w:val="0040165D"/>
    <w:rsid w:val="00401949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BA6"/>
    <w:rsid w:val="00402C46"/>
    <w:rsid w:val="004032B7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B49"/>
    <w:rsid w:val="00411485"/>
    <w:rsid w:val="00411665"/>
    <w:rsid w:val="00411702"/>
    <w:rsid w:val="00411BF2"/>
    <w:rsid w:val="0041269E"/>
    <w:rsid w:val="00412962"/>
    <w:rsid w:val="00412F95"/>
    <w:rsid w:val="00413016"/>
    <w:rsid w:val="004138BA"/>
    <w:rsid w:val="00413C3D"/>
    <w:rsid w:val="00413C6D"/>
    <w:rsid w:val="00413D76"/>
    <w:rsid w:val="00413E60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3019"/>
    <w:rsid w:val="0043308F"/>
    <w:rsid w:val="00433273"/>
    <w:rsid w:val="0043355F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B36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3D9"/>
    <w:rsid w:val="004706C3"/>
    <w:rsid w:val="004709BA"/>
    <w:rsid w:val="00471050"/>
    <w:rsid w:val="0047135D"/>
    <w:rsid w:val="0047212C"/>
    <w:rsid w:val="00472364"/>
    <w:rsid w:val="00472609"/>
    <w:rsid w:val="00472651"/>
    <w:rsid w:val="004729A8"/>
    <w:rsid w:val="00472BA1"/>
    <w:rsid w:val="00472C3D"/>
    <w:rsid w:val="00473268"/>
    <w:rsid w:val="00473454"/>
    <w:rsid w:val="0047391E"/>
    <w:rsid w:val="00473BB8"/>
    <w:rsid w:val="00473FCF"/>
    <w:rsid w:val="0047405D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9C5"/>
    <w:rsid w:val="00477C62"/>
    <w:rsid w:val="00477D55"/>
    <w:rsid w:val="004802B3"/>
    <w:rsid w:val="00480E9D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5B0"/>
    <w:rsid w:val="00491A24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E32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738"/>
    <w:rsid w:val="004B24B6"/>
    <w:rsid w:val="004B299F"/>
    <w:rsid w:val="004B314B"/>
    <w:rsid w:val="004B3808"/>
    <w:rsid w:val="004B39B5"/>
    <w:rsid w:val="004B4056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D4D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8EF"/>
    <w:rsid w:val="004C4E39"/>
    <w:rsid w:val="004C531E"/>
    <w:rsid w:val="004C54B2"/>
    <w:rsid w:val="004C5621"/>
    <w:rsid w:val="004C5904"/>
    <w:rsid w:val="004C665D"/>
    <w:rsid w:val="004C6EAA"/>
    <w:rsid w:val="004C6F97"/>
    <w:rsid w:val="004C76A3"/>
    <w:rsid w:val="004C7DBD"/>
    <w:rsid w:val="004C7DF9"/>
    <w:rsid w:val="004C7F51"/>
    <w:rsid w:val="004D051B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44A7"/>
    <w:rsid w:val="004D4555"/>
    <w:rsid w:val="004D4832"/>
    <w:rsid w:val="004D5511"/>
    <w:rsid w:val="004D5D21"/>
    <w:rsid w:val="004D5D44"/>
    <w:rsid w:val="004D5FD2"/>
    <w:rsid w:val="004D63D1"/>
    <w:rsid w:val="004D6733"/>
    <w:rsid w:val="004D731B"/>
    <w:rsid w:val="004D7A1F"/>
    <w:rsid w:val="004E057E"/>
    <w:rsid w:val="004E07E5"/>
    <w:rsid w:val="004E0D44"/>
    <w:rsid w:val="004E1123"/>
    <w:rsid w:val="004E1620"/>
    <w:rsid w:val="004E17F9"/>
    <w:rsid w:val="004E1B8D"/>
    <w:rsid w:val="004E1DAE"/>
    <w:rsid w:val="004E1EC2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51B"/>
    <w:rsid w:val="004F1B69"/>
    <w:rsid w:val="004F2264"/>
    <w:rsid w:val="004F24ED"/>
    <w:rsid w:val="004F2656"/>
    <w:rsid w:val="004F2CD0"/>
    <w:rsid w:val="004F3027"/>
    <w:rsid w:val="004F3218"/>
    <w:rsid w:val="004F351C"/>
    <w:rsid w:val="004F36E2"/>
    <w:rsid w:val="004F43FC"/>
    <w:rsid w:val="004F45EF"/>
    <w:rsid w:val="004F518C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5A7"/>
    <w:rsid w:val="004F76D9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A8F"/>
    <w:rsid w:val="00507D64"/>
    <w:rsid w:val="00507EF9"/>
    <w:rsid w:val="00507FD7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59B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0D7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91D"/>
    <w:rsid w:val="00534ADE"/>
    <w:rsid w:val="00534CC8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BD5"/>
    <w:rsid w:val="00542CB4"/>
    <w:rsid w:val="00542D42"/>
    <w:rsid w:val="00542F38"/>
    <w:rsid w:val="00543202"/>
    <w:rsid w:val="005434FD"/>
    <w:rsid w:val="0054354D"/>
    <w:rsid w:val="0054423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1A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658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E36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383"/>
    <w:rsid w:val="005734B4"/>
    <w:rsid w:val="005734DB"/>
    <w:rsid w:val="00574438"/>
    <w:rsid w:val="0057443F"/>
    <w:rsid w:val="00574FD3"/>
    <w:rsid w:val="005759A0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1A61"/>
    <w:rsid w:val="005822B2"/>
    <w:rsid w:val="005826DC"/>
    <w:rsid w:val="00582729"/>
    <w:rsid w:val="005829D4"/>
    <w:rsid w:val="00582CF5"/>
    <w:rsid w:val="00582DCF"/>
    <w:rsid w:val="005831E2"/>
    <w:rsid w:val="0058329E"/>
    <w:rsid w:val="005832C0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41C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993"/>
    <w:rsid w:val="00595F6F"/>
    <w:rsid w:val="005964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31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08"/>
    <w:rsid w:val="005A5D72"/>
    <w:rsid w:val="005A5FB9"/>
    <w:rsid w:val="005A6473"/>
    <w:rsid w:val="005A65D9"/>
    <w:rsid w:val="005A6649"/>
    <w:rsid w:val="005A68D1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C15"/>
    <w:rsid w:val="005B1384"/>
    <w:rsid w:val="005B17EA"/>
    <w:rsid w:val="005B188E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E7F"/>
    <w:rsid w:val="005C039D"/>
    <w:rsid w:val="005C07B2"/>
    <w:rsid w:val="005C0931"/>
    <w:rsid w:val="005C0A68"/>
    <w:rsid w:val="005C0A76"/>
    <w:rsid w:val="005C0DC3"/>
    <w:rsid w:val="005C0DFB"/>
    <w:rsid w:val="005C11B7"/>
    <w:rsid w:val="005C16C4"/>
    <w:rsid w:val="005C1A64"/>
    <w:rsid w:val="005C1DBC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6E1D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BC2"/>
    <w:rsid w:val="005D6DF5"/>
    <w:rsid w:val="005D6E85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EE2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326E"/>
    <w:rsid w:val="006032B4"/>
    <w:rsid w:val="006037E1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7D1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205E3"/>
    <w:rsid w:val="006206D0"/>
    <w:rsid w:val="006208FB"/>
    <w:rsid w:val="0062104F"/>
    <w:rsid w:val="006210FD"/>
    <w:rsid w:val="00621538"/>
    <w:rsid w:val="00621817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781"/>
    <w:rsid w:val="0063183A"/>
    <w:rsid w:val="0063280D"/>
    <w:rsid w:val="00632AB3"/>
    <w:rsid w:val="00632CD3"/>
    <w:rsid w:val="00632DE3"/>
    <w:rsid w:val="00632E00"/>
    <w:rsid w:val="00632F35"/>
    <w:rsid w:val="006336C2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D1F"/>
    <w:rsid w:val="006352C1"/>
    <w:rsid w:val="006352EB"/>
    <w:rsid w:val="00635B4A"/>
    <w:rsid w:val="00635BB2"/>
    <w:rsid w:val="00636390"/>
    <w:rsid w:val="00636803"/>
    <w:rsid w:val="00636812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1D53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CC1"/>
    <w:rsid w:val="00647D2C"/>
    <w:rsid w:val="00647EF0"/>
    <w:rsid w:val="00647F0E"/>
    <w:rsid w:val="006506F6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23D"/>
    <w:rsid w:val="0068327E"/>
    <w:rsid w:val="0068395F"/>
    <w:rsid w:val="0068439C"/>
    <w:rsid w:val="006848F2"/>
    <w:rsid w:val="00684DB8"/>
    <w:rsid w:val="00684FCC"/>
    <w:rsid w:val="006850A1"/>
    <w:rsid w:val="0068525B"/>
    <w:rsid w:val="00685589"/>
    <w:rsid w:val="00685917"/>
    <w:rsid w:val="00685B56"/>
    <w:rsid w:val="00686074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475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B17"/>
    <w:rsid w:val="006B3B30"/>
    <w:rsid w:val="006B427B"/>
    <w:rsid w:val="006B49F8"/>
    <w:rsid w:val="006B4A65"/>
    <w:rsid w:val="006B4EA8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5E08"/>
    <w:rsid w:val="006C6012"/>
    <w:rsid w:val="006C627B"/>
    <w:rsid w:val="006C664D"/>
    <w:rsid w:val="006C7747"/>
    <w:rsid w:val="006C779D"/>
    <w:rsid w:val="006D027F"/>
    <w:rsid w:val="006D0483"/>
    <w:rsid w:val="006D0C35"/>
    <w:rsid w:val="006D0E5A"/>
    <w:rsid w:val="006D0F23"/>
    <w:rsid w:val="006D1048"/>
    <w:rsid w:val="006D14EC"/>
    <w:rsid w:val="006D1E2C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59F"/>
    <w:rsid w:val="006D45BC"/>
    <w:rsid w:val="006D494A"/>
    <w:rsid w:val="006D4CC0"/>
    <w:rsid w:val="006D4D65"/>
    <w:rsid w:val="006D559F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56F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851"/>
    <w:rsid w:val="006F0BA8"/>
    <w:rsid w:val="006F124C"/>
    <w:rsid w:val="006F141E"/>
    <w:rsid w:val="006F14BE"/>
    <w:rsid w:val="006F2E76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E1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A98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36B"/>
    <w:rsid w:val="007035A0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78E6"/>
    <w:rsid w:val="00727B95"/>
    <w:rsid w:val="00730260"/>
    <w:rsid w:val="00730424"/>
    <w:rsid w:val="007306D5"/>
    <w:rsid w:val="00730861"/>
    <w:rsid w:val="00730B5C"/>
    <w:rsid w:val="00730CCF"/>
    <w:rsid w:val="007311C8"/>
    <w:rsid w:val="007314D7"/>
    <w:rsid w:val="00731610"/>
    <w:rsid w:val="00731668"/>
    <w:rsid w:val="00731F4D"/>
    <w:rsid w:val="007320F7"/>
    <w:rsid w:val="0073214C"/>
    <w:rsid w:val="00732EB9"/>
    <w:rsid w:val="00732F8A"/>
    <w:rsid w:val="007331CE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76D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5F46"/>
    <w:rsid w:val="00746008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4AF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5145"/>
    <w:rsid w:val="0076528E"/>
    <w:rsid w:val="00765A7C"/>
    <w:rsid w:val="00765CB7"/>
    <w:rsid w:val="00765F0C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AD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46E"/>
    <w:rsid w:val="00781EA2"/>
    <w:rsid w:val="007824B4"/>
    <w:rsid w:val="007827CB"/>
    <w:rsid w:val="00782F35"/>
    <w:rsid w:val="007833F8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6FC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33BA"/>
    <w:rsid w:val="007A3530"/>
    <w:rsid w:val="007A3616"/>
    <w:rsid w:val="007A37CF"/>
    <w:rsid w:val="007A3A59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84E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95"/>
    <w:rsid w:val="007B0DC5"/>
    <w:rsid w:val="007B150D"/>
    <w:rsid w:val="007B195E"/>
    <w:rsid w:val="007B212B"/>
    <w:rsid w:val="007B23D7"/>
    <w:rsid w:val="007B29F5"/>
    <w:rsid w:val="007B2EBE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B2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3331"/>
    <w:rsid w:val="007D3516"/>
    <w:rsid w:val="007D3680"/>
    <w:rsid w:val="007D3A71"/>
    <w:rsid w:val="007D3FB3"/>
    <w:rsid w:val="007D4588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B93"/>
    <w:rsid w:val="007D7CE9"/>
    <w:rsid w:val="007D7D43"/>
    <w:rsid w:val="007D7E36"/>
    <w:rsid w:val="007E085C"/>
    <w:rsid w:val="007E1C2D"/>
    <w:rsid w:val="007E1F14"/>
    <w:rsid w:val="007E20D2"/>
    <w:rsid w:val="007E2415"/>
    <w:rsid w:val="007E2C0D"/>
    <w:rsid w:val="007E2C37"/>
    <w:rsid w:val="007E3E60"/>
    <w:rsid w:val="007E407D"/>
    <w:rsid w:val="007E4879"/>
    <w:rsid w:val="007E48E4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BA1"/>
    <w:rsid w:val="007F3EC4"/>
    <w:rsid w:val="007F430D"/>
    <w:rsid w:val="007F43EA"/>
    <w:rsid w:val="007F45CC"/>
    <w:rsid w:val="007F4735"/>
    <w:rsid w:val="007F47FE"/>
    <w:rsid w:val="007F48D5"/>
    <w:rsid w:val="007F4AAB"/>
    <w:rsid w:val="007F5194"/>
    <w:rsid w:val="007F5615"/>
    <w:rsid w:val="007F5E6C"/>
    <w:rsid w:val="007F5E76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952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5EF"/>
    <w:rsid w:val="00816633"/>
    <w:rsid w:val="00816A65"/>
    <w:rsid w:val="00816E7D"/>
    <w:rsid w:val="008170C4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B45"/>
    <w:rsid w:val="00826DA4"/>
    <w:rsid w:val="0082728A"/>
    <w:rsid w:val="0082779B"/>
    <w:rsid w:val="008277BB"/>
    <w:rsid w:val="00827F7D"/>
    <w:rsid w:val="00830B67"/>
    <w:rsid w:val="00830C1E"/>
    <w:rsid w:val="00830E74"/>
    <w:rsid w:val="008315EE"/>
    <w:rsid w:val="008316DF"/>
    <w:rsid w:val="008319D4"/>
    <w:rsid w:val="00831A5C"/>
    <w:rsid w:val="008321A8"/>
    <w:rsid w:val="008322A6"/>
    <w:rsid w:val="00832942"/>
    <w:rsid w:val="00832BFD"/>
    <w:rsid w:val="008333BD"/>
    <w:rsid w:val="00833406"/>
    <w:rsid w:val="0083383C"/>
    <w:rsid w:val="00833F28"/>
    <w:rsid w:val="00833F82"/>
    <w:rsid w:val="0083425F"/>
    <w:rsid w:val="00835082"/>
    <w:rsid w:val="00835B68"/>
    <w:rsid w:val="00835C33"/>
    <w:rsid w:val="00835D91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D1C"/>
    <w:rsid w:val="008500DB"/>
    <w:rsid w:val="00850808"/>
    <w:rsid w:val="00850992"/>
    <w:rsid w:val="00850DAA"/>
    <w:rsid w:val="00850F63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70B"/>
    <w:rsid w:val="00855885"/>
    <w:rsid w:val="008558CB"/>
    <w:rsid w:val="00856714"/>
    <w:rsid w:val="0085691E"/>
    <w:rsid w:val="00856DFE"/>
    <w:rsid w:val="00857A4B"/>
    <w:rsid w:val="00857BD7"/>
    <w:rsid w:val="00857C41"/>
    <w:rsid w:val="00857C61"/>
    <w:rsid w:val="00857FE3"/>
    <w:rsid w:val="00860490"/>
    <w:rsid w:val="008604A7"/>
    <w:rsid w:val="00860759"/>
    <w:rsid w:val="00860DDA"/>
    <w:rsid w:val="00860DF3"/>
    <w:rsid w:val="008610C4"/>
    <w:rsid w:val="008615A5"/>
    <w:rsid w:val="00861B0E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36D"/>
    <w:rsid w:val="00865505"/>
    <w:rsid w:val="0086572F"/>
    <w:rsid w:val="008658B5"/>
    <w:rsid w:val="008659D3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B04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4EA"/>
    <w:rsid w:val="008E159C"/>
    <w:rsid w:val="008E182D"/>
    <w:rsid w:val="008E18DE"/>
    <w:rsid w:val="008E1AC1"/>
    <w:rsid w:val="008E1B31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5D5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609"/>
    <w:rsid w:val="00900B33"/>
    <w:rsid w:val="00900D6C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660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B71"/>
    <w:rsid w:val="00920F75"/>
    <w:rsid w:val="009210B9"/>
    <w:rsid w:val="009212E9"/>
    <w:rsid w:val="009214A0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42D2"/>
    <w:rsid w:val="00934597"/>
    <w:rsid w:val="00934670"/>
    <w:rsid w:val="00935054"/>
    <w:rsid w:val="00935077"/>
    <w:rsid w:val="0093522B"/>
    <w:rsid w:val="009353FE"/>
    <w:rsid w:val="00935B8E"/>
    <w:rsid w:val="00935FBC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6E7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A2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C1E"/>
    <w:rsid w:val="00963E4B"/>
    <w:rsid w:val="009640C7"/>
    <w:rsid w:val="00964387"/>
    <w:rsid w:val="0096488B"/>
    <w:rsid w:val="00964BDC"/>
    <w:rsid w:val="00964E0C"/>
    <w:rsid w:val="0096521E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AD"/>
    <w:rsid w:val="00966900"/>
    <w:rsid w:val="0096712D"/>
    <w:rsid w:val="009674FB"/>
    <w:rsid w:val="009675F0"/>
    <w:rsid w:val="009700BD"/>
    <w:rsid w:val="009704BF"/>
    <w:rsid w:val="00970BBE"/>
    <w:rsid w:val="00970C00"/>
    <w:rsid w:val="009713E2"/>
    <w:rsid w:val="009714B8"/>
    <w:rsid w:val="00971804"/>
    <w:rsid w:val="0097229C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CB7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0F2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E3"/>
    <w:rsid w:val="009C3967"/>
    <w:rsid w:val="009C3CB8"/>
    <w:rsid w:val="009C3F05"/>
    <w:rsid w:val="009C41C4"/>
    <w:rsid w:val="009C4271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30B5"/>
    <w:rsid w:val="009E34F0"/>
    <w:rsid w:val="009E3517"/>
    <w:rsid w:val="009E3884"/>
    <w:rsid w:val="009E3992"/>
    <w:rsid w:val="009E3A17"/>
    <w:rsid w:val="009E3B08"/>
    <w:rsid w:val="009E413A"/>
    <w:rsid w:val="009E430F"/>
    <w:rsid w:val="009E4421"/>
    <w:rsid w:val="009E458D"/>
    <w:rsid w:val="009E5047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CBE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4034"/>
    <w:rsid w:val="00A04DE1"/>
    <w:rsid w:val="00A04DED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2A"/>
    <w:rsid w:val="00A20A6A"/>
    <w:rsid w:val="00A20DF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F4"/>
    <w:rsid w:val="00A3133A"/>
    <w:rsid w:val="00A316DD"/>
    <w:rsid w:val="00A31D87"/>
    <w:rsid w:val="00A32053"/>
    <w:rsid w:val="00A32D22"/>
    <w:rsid w:val="00A33829"/>
    <w:rsid w:val="00A33C38"/>
    <w:rsid w:val="00A3427C"/>
    <w:rsid w:val="00A3468D"/>
    <w:rsid w:val="00A34DF9"/>
    <w:rsid w:val="00A352BF"/>
    <w:rsid w:val="00A35A35"/>
    <w:rsid w:val="00A35C62"/>
    <w:rsid w:val="00A35F9D"/>
    <w:rsid w:val="00A363C4"/>
    <w:rsid w:val="00A364C9"/>
    <w:rsid w:val="00A36673"/>
    <w:rsid w:val="00A36C6C"/>
    <w:rsid w:val="00A36E88"/>
    <w:rsid w:val="00A3717B"/>
    <w:rsid w:val="00A376AB"/>
    <w:rsid w:val="00A378B4"/>
    <w:rsid w:val="00A4013D"/>
    <w:rsid w:val="00A40C1B"/>
    <w:rsid w:val="00A40FFE"/>
    <w:rsid w:val="00A4113E"/>
    <w:rsid w:val="00A414CA"/>
    <w:rsid w:val="00A41818"/>
    <w:rsid w:val="00A41E01"/>
    <w:rsid w:val="00A422CC"/>
    <w:rsid w:val="00A4283A"/>
    <w:rsid w:val="00A42B13"/>
    <w:rsid w:val="00A42FB1"/>
    <w:rsid w:val="00A43E8E"/>
    <w:rsid w:val="00A44345"/>
    <w:rsid w:val="00A44B10"/>
    <w:rsid w:val="00A44B35"/>
    <w:rsid w:val="00A4504C"/>
    <w:rsid w:val="00A4509A"/>
    <w:rsid w:val="00A4517D"/>
    <w:rsid w:val="00A462C1"/>
    <w:rsid w:val="00A47C0E"/>
    <w:rsid w:val="00A502B7"/>
    <w:rsid w:val="00A5032F"/>
    <w:rsid w:val="00A50BA6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2272"/>
    <w:rsid w:val="00A622EB"/>
    <w:rsid w:val="00A62319"/>
    <w:rsid w:val="00A62733"/>
    <w:rsid w:val="00A62A92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5C"/>
    <w:rsid w:val="00A65562"/>
    <w:rsid w:val="00A655BF"/>
    <w:rsid w:val="00A659AD"/>
    <w:rsid w:val="00A661D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2D7"/>
    <w:rsid w:val="00A90678"/>
    <w:rsid w:val="00A90893"/>
    <w:rsid w:val="00A90EA6"/>
    <w:rsid w:val="00A914F5"/>
    <w:rsid w:val="00A91500"/>
    <w:rsid w:val="00A91573"/>
    <w:rsid w:val="00A91C97"/>
    <w:rsid w:val="00A91CFB"/>
    <w:rsid w:val="00A91D69"/>
    <w:rsid w:val="00A925A9"/>
    <w:rsid w:val="00A92753"/>
    <w:rsid w:val="00A92B60"/>
    <w:rsid w:val="00A9323F"/>
    <w:rsid w:val="00A9345C"/>
    <w:rsid w:val="00A936AF"/>
    <w:rsid w:val="00A937B8"/>
    <w:rsid w:val="00A93879"/>
    <w:rsid w:val="00A93975"/>
    <w:rsid w:val="00A93E12"/>
    <w:rsid w:val="00A94461"/>
    <w:rsid w:val="00A9468C"/>
    <w:rsid w:val="00A94BB1"/>
    <w:rsid w:val="00A955EF"/>
    <w:rsid w:val="00A957B6"/>
    <w:rsid w:val="00A96B79"/>
    <w:rsid w:val="00A96FAA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02"/>
    <w:rsid w:val="00AC4F04"/>
    <w:rsid w:val="00AC4FC5"/>
    <w:rsid w:val="00AC500B"/>
    <w:rsid w:val="00AC50AB"/>
    <w:rsid w:val="00AC56DC"/>
    <w:rsid w:val="00AC5871"/>
    <w:rsid w:val="00AC5B1B"/>
    <w:rsid w:val="00AC6DD6"/>
    <w:rsid w:val="00AC74AA"/>
    <w:rsid w:val="00AC7896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E073A"/>
    <w:rsid w:val="00AE0792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2E85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B6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BE"/>
    <w:rsid w:val="00B1406D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25D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CFD"/>
    <w:rsid w:val="00B479F7"/>
    <w:rsid w:val="00B501C1"/>
    <w:rsid w:val="00B50306"/>
    <w:rsid w:val="00B507F0"/>
    <w:rsid w:val="00B50BAE"/>
    <w:rsid w:val="00B50E9E"/>
    <w:rsid w:val="00B511B3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E09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71404"/>
    <w:rsid w:val="00B71580"/>
    <w:rsid w:val="00B71654"/>
    <w:rsid w:val="00B72700"/>
    <w:rsid w:val="00B72D1F"/>
    <w:rsid w:val="00B72D2D"/>
    <w:rsid w:val="00B732BB"/>
    <w:rsid w:val="00B734F6"/>
    <w:rsid w:val="00B73969"/>
    <w:rsid w:val="00B73A26"/>
    <w:rsid w:val="00B7424D"/>
    <w:rsid w:val="00B749CD"/>
    <w:rsid w:val="00B75037"/>
    <w:rsid w:val="00B75841"/>
    <w:rsid w:val="00B75863"/>
    <w:rsid w:val="00B759E5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8A4"/>
    <w:rsid w:val="00B84A1E"/>
    <w:rsid w:val="00B84BCA"/>
    <w:rsid w:val="00B84C46"/>
    <w:rsid w:val="00B84E8B"/>
    <w:rsid w:val="00B8596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4C"/>
    <w:rsid w:val="00B91D72"/>
    <w:rsid w:val="00B91DA4"/>
    <w:rsid w:val="00B92D42"/>
    <w:rsid w:val="00B934C8"/>
    <w:rsid w:val="00B9375B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02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3F26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2E"/>
    <w:rsid w:val="00BB4044"/>
    <w:rsid w:val="00BB42F0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B6"/>
    <w:rsid w:val="00BC40C0"/>
    <w:rsid w:val="00BC40D4"/>
    <w:rsid w:val="00BC43DE"/>
    <w:rsid w:val="00BC446A"/>
    <w:rsid w:val="00BC44B6"/>
    <w:rsid w:val="00BC46F1"/>
    <w:rsid w:val="00BC4B5C"/>
    <w:rsid w:val="00BC4BCE"/>
    <w:rsid w:val="00BC5D39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EED"/>
    <w:rsid w:val="00BD7221"/>
    <w:rsid w:val="00BD7AE2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971"/>
    <w:rsid w:val="00BE5B75"/>
    <w:rsid w:val="00BE5B86"/>
    <w:rsid w:val="00BE6227"/>
    <w:rsid w:val="00BE6316"/>
    <w:rsid w:val="00BE6B9E"/>
    <w:rsid w:val="00BF02FA"/>
    <w:rsid w:val="00BF03F5"/>
    <w:rsid w:val="00BF0542"/>
    <w:rsid w:val="00BF0652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4E88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C31"/>
    <w:rsid w:val="00C16EC8"/>
    <w:rsid w:val="00C16F2C"/>
    <w:rsid w:val="00C1715C"/>
    <w:rsid w:val="00C1747A"/>
    <w:rsid w:val="00C17533"/>
    <w:rsid w:val="00C1754E"/>
    <w:rsid w:val="00C17AAB"/>
    <w:rsid w:val="00C20271"/>
    <w:rsid w:val="00C20A58"/>
    <w:rsid w:val="00C20A59"/>
    <w:rsid w:val="00C20ACB"/>
    <w:rsid w:val="00C213AA"/>
    <w:rsid w:val="00C21935"/>
    <w:rsid w:val="00C21CA3"/>
    <w:rsid w:val="00C22108"/>
    <w:rsid w:val="00C221D4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DB1"/>
    <w:rsid w:val="00C25F58"/>
    <w:rsid w:val="00C2602B"/>
    <w:rsid w:val="00C26979"/>
    <w:rsid w:val="00C26A77"/>
    <w:rsid w:val="00C270C9"/>
    <w:rsid w:val="00C273CC"/>
    <w:rsid w:val="00C274D5"/>
    <w:rsid w:val="00C275DD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DDB"/>
    <w:rsid w:val="00C33222"/>
    <w:rsid w:val="00C3346F"/>
    <w:rsid w:val="00C3387E"/>
    <w:rsid w:val="00C3413E"/>
    <w:rsid w:val="00C341C4"/>
    <w:rsid w:val="00C3480F"/>
    <w:rsid w:val="00C348E5"/>
    <w:rsid w:val="00C352A9"/>
    <w:rsid w:val="00C35BAD"/>
    <w:rsid w:val="00C35E63"/>
    <w:rsid w:val="00C35EFF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A7D"/>
    <w:rsid w:val="00C42A83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4B52"/>
    <w:rsid w:val="00C654CA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69D"/>
    <w:rsid w:val="00C70CA6"/>
    <w:rsid w:val="00C70D0D"/>
    <w:rsid w:val="00C713B8"/>
    <w:rsid w:val="00C7196B"/>
    <w:rsid w:val="00C71AA9"/>
    <w:rsid w:val="00C7217B"/>
    <w:rsid w:val="00C7223A"/>
    <w:rsid w:val="00C7273A"/>
    <w:rsid w:val="00C729FC"/>
    <w:rsid w:val="00C72D4F"/>
    <w:rsid w:val="00C73000"/>
    <w:rsid w:val="00C731A0"/>
    <w:rsid w:val="00C73A16"/>
    <w:rsid w:val="00C73EB4"/>
    <w:rsid w:val="00C740A2"/>
    <w:rsid w:val="00C740AC"/>
    <w:rsid w:val="00C7416B"/>
    <w:rsid w:val="00C74212"/>
    <w:rsid w:val="00C74DC9"/>
    <w:rsid w:val="00C74DF1"/>
    <w:rsid w:val="00C75247"/>
    <w:rsid w:val="00C75ED7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538"/>
    <w:rsid w:val="00C80902"/>
    <w:rsid w:val="00C80D6F"/>
    <w:rsid w:val="00C81531"/>
    <w:rsid w:val="00C8182B"/>
    <w:rsid w:val="00C82763"/>
    <w:rsid w:val="00C82C05"/>
    <w:rsid w:val="00C82EA8"/>
    <w:rsid w:val="00C8376A"/>
    <w:rsid w:val="00C837D9"/>
    <w:rsid w:val="00C83F83"/>
    <w:rsid w:val="00C84290"/>
    <w:rsid w:val="00C84A8C"/>
    <w:rsid w:val="00C84B42"/>
    <w:rsid w:val="00C84C34"/>
    <w:rsid w:val="00C85344"/>
    <w:rsid w:val="00C85878"/>
    <w:rsid w:val="00C858F7"/>
    <w:rsid w:val="00C85BCB"/>
    <w:rsid w:val="00C85D49"/>
    <w:rsid w:val="00C863F0"/>
    <w:rsid w:val="00C868A2"/>
    <w:rsid w:val="00C86CCC"/>
    <w:rsid w:val="00C870EF"/>
    <w:rsid w:val="00C871A9"/>
    <w:rsid w:val="00C873FD"/>
    <w:rsid w:val="00C90516"/>
    <w:rsid w:val="00C90589"/>
    <w:rsid w:val="00C90C4A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CBB"/>
    <w:rsid w:val="00C97CC5"/>
    <w:rsid w:val="00C97E6E"/>
    <w:rsid w:val="00C97F6E"/>
    <w:rsid w:val="00CA023A"/>
    <w:rsid w:val="00CA0420"/>
    <w:rsid w:val="00CA0791"/>
    <w:rsid w:val="00CA22FD"/>
    <w:rsid w:val="00CA2DC5"/>
    <w:rsid w:val="00CA2E3C"/>
    <w:rsid w:val="00CA2F5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31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781"/>
    <w:rsid w:val="00CB19E9"/>
    <w:rsid w:val="00CB1A9B"/>
    <w:rsid w:val="00CB1BAC"/>
    <w:rsid w:val="00CB1F10"/>
    <w:rsid w:val="00CB224E"/>
    <w:rsid w:val="00CB272F"/>
    <w:rsid w:val="00CB2946"/>
    <w:rsid w:val="00CB375D"/>
    <w:rsid w:val="00CB37B1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23D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BD7"/>
    <w:rsid w:val="00CD4C58"/>
    <w:rsid w:val="00CD4E09"/>
    <w:rsid w:val="00CD4FD3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6AF"/>
    <w:rsid w:val="00CE2A03"/>
    <w:rsid w:val="00CE323B"/>
    <w:rsid w:val="00CE348B"/>
    <w:rsid w:val="00CE3495"/>
    <w:rsid w:val="00CE3D05"/>
    <w:rsid w:val="00CE4105"/>
    <w:rsid w:val="00CE4255"/>
    <w:rsid w:val="00CE44BB"/>
    <w:rsid w:val="00CE4514"/>
    <w:rsid w:val="00CE47CC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485"/>
    <w:rsid w:val="00D105B5"/>
    <w:rsid w:val="00D1092F"/>
    <w:rsid w:val="00D10DE2"/>
    <w:rsid w:val="00D110FF"/>
    <w:rsid w:val="00D11D8F"/>
    <w:rsid w:val="00D1206F"/>
    <w:rsid w:val="00D123B8"/>
    <w:rsid w:val="00D12589"/>
    <w:rsid w:val="00D12607"/>
    <w:rsid w:val="00D1297E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4C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446"/>
    <w:rsid w:val="00D405E2"/>
    <w:rsid w:val="00D4175D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1A5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BD0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60185"/>
    <w:rsid w:val="00D60328"/>
    <w:rsid w:val="00D60955"/>
    <w:rsid w:val="00D60A3A"/>
    <w:rsid w:val="00D60BE1"/>
    <w:rsid w:val="00D60CD5"/>
    <w:rsid w:val="00D60F02"/>
    <w:rsid w:val="00D60FCD"/>
    <w:rsid w:val="00D61800"/>
    <w:rsid w:val="00D61BA8"/>
    <w:rsid w:val="00D61E78"/>
    <w:rsid w:val="00D6225C"/>
    <w:rsid w:val="00D6239E"/>
    <w:rsid w:val="00D624E8"/>
    <w:rsid w:val="00D62824"/>
    <w:rsid w:val="00D62987"/>
    <w:rsid w:val="00D62F01"/>
    <w:rsid w:val="00D63209"/>
    <w:rsid w:val="00D63664"/>
    <w:rsid w:val="00D63A9E"/>
    <w:rsid w:val="00D63F86"/>
    <w:rsid w:val="00D64088"/>
    <w:rsid w:val="00D641CA"/>
    <w:rsid w:val="00D64384"/>
    <w:rsid w:val="00D64D5C"/>
    <w:rsid w:val="00D64DB8"/>
    <w:rsid w:val="00D64E2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C03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7D"/>
    <w:rsid w:val="00D97651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A21"/>
    <w:rsid w:val="00DA7C7E"/>
    <w:rsid w:val="00DA7D1D"/>
    <w:rsid w:val="00DB06B0"/>
    <w:rsid w:val="00DB107D"/>
    <w:rsid w:val="00DB15EA"/>
    <w:rsid w:val="00DB1787"/>
    <w:rsid w:val="00DB1916"/>
    <w:rsid w:val="00DB1F36"/>
    <w:rsid w:val="00DB1F71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0F9"/>
    <w:rsid w:val="00DB620D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30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21B0"/>
    <w:rsid w:val="00DD240D"/>
    <w:rsid w:val="00DD2933"/>
    <w:rsid w:val="00DD3010"/>
    <w:rsid w:val="00DD312D"/>
    <w:rsid w:val="00DD3EAB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3C7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D14"/>
    <w:rsid w:val="00DF1155"/>
    <w:rsid w:val="00DF142E"/>
    <w:rsid w:val="00DF176B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3F34"/>
    <w:rsid w:val="00E04015"/>
    <w:rsid w:val="00E040F3"/>
    <w:rsid w:val="00E043B3"/>
    <w:rsid w:val="00E04BF9"/>
    <w:rsid w:val="00E04E29"/>
    <w:rsid w:val="00E04E51"/>
    <w:rsid w:val="00E05200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25DE"/>
    <w:rsid w:val="00E12F63"/>
    <w:rsid w:val="00E13259"/>
    <w:rsid w:val="00E13A27"/>
    <w:rsid w:val="00E13C80"/>
    <w:rsid w:val="00E140A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24D"/>
    <w:rsid w:val="00E168C6"/>
    <w:rsid w:val="00E16C2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981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EF"/>
    <w:rsid w:val="00E25D7A"/>
    <w:rsid w:val="00E260E0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1C9"/>
    <w:rsid w:val="00E303DD"/>
    <w:rsid w:val="00E3118A"/>
    <w:rsid w:val="00E3123A"/>
    <w:rsid w:val="00E3139C"/>
    <w:rsid w:val="00E320C9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FB1"/>
    <w:rsid w:val="00E35CF8"/>
    <w:rsid w:val="00E35E01"/>
    <w:rsid w:val="00E3609D"/>
    <w:rsid w:val="00E3635D"/>
    <w:rsid w:val="00E36621"/>
    <w:rsid w:val="00E36AEB"/>
    <w:rsid w:val="00E36E0E"/>
    <w:rsid w:val="00E36E46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2A4E"/>
    <w:rsid w:val="00E62D7F"/>
    <w:rsid w:val="00E636DF"/>
    <w:rsid w:val="00E640DC"/>
    <w:rsid w:val="00E6470E"/>
    <w:rsid w:val="00E64A23"/>
    <w:rsid w:val="00E65114"/>
    <w:rsid w:val="00E65535"/>
    <w:rsid w:val="00E657DB"/>
    <w:rsid w:val="00E65B98"/>
    <w:rsid w:val="00E665A0"/>
    <w:rsid w:val="00E665B2"/>
    <w:rsid w:val="00E66B0F"/>
    <w:rsid w:val="00E66D67"/>
    <w:rsid w:val="00E67229"/>
    <w:rsid w:val="00E675A5"/>
    <w:rsid w:val="00E6788F"/>
    <w:rsid w:val="00E67CD8"/>
    <w:rsid w:val="00E67E5D"/>
    <w:rsid w:val="00E67EB4"/>
    <w:rsid w:val="00E70F90"/>
    <w:rsid w:val="00E71480"/>
    <w:rsid w:val="00E7199B"/>
    <w:rsid w:val="00E71B00"/>
    <w:rsid w:val="00E71B49"/>
    <w:rsid w:val="00E71D06"/>
    <w:rsid w:val="00E71F91"/>
    <w:rsid w:val="00E7206C"/>
    <w:rsid w:val="00E7239A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8F2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B00F0"/>
    <w:rsid w:val="00EB07B4"/>
    <w:rsid w:val="00EB08A6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BB1"/>
    <w:rsid w:val="00EB6EC1"/>
    <w:rsid w:val="00EB770E"/>
    <w:rsid w:val="00EB7714"/>
    <w:rsid w:val="00EB7CE2"/>
    <w:rsid w:val="00EB7D47"/>
    <w:rsid w:val="00EC05F9"/>
    <w:rsid w:val="00EC0B3B"/>
    <w:rsid w:val="00EC0C37"/>
    <w:rsid w:val="00EC1F04"/>
    <w:rsid w:val="00EC203A"/>
    <w:rsid w:val="00EC2427"/>
    <w:rsid w:val="00EC2915"/>
    <w:rsid w:val="00EC2E58"/>
    <w:rsid w:val="00EC3031"/>
    <w:rsid w:val="00EC30B7"/>
    <w:rsid w:val="00EC372B"/>
    <w:rsid w:val="00EC374C"/>
    <w:rsid w:val="00EC3835"/>
    <w:rsid w:val="00EC3B01"/>
    <w:rsid w:val="00EC3D54"/>
    <w:rsid w:val="00EC41CC"/>
    <w:rsid w:val="00EC4738"/>
    <w:rsid w:val="00EC480C"/>
    <w:rsid w:val="00EC4CEF"/>
    <w:rsid w:val="00EC4FA1"/>
    <w:rsid w:val="00EC51E5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8DF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2C6"/>
    <w:rsid w:val="00ED4595"/>
    <w:rsid w:val="00ED4615"/>
    <w:rsid w:val="00ED479C"/>
    <w:rsid w:val="00ED4E60"/>
    <w:rsid w:val="00ED510E"/>
    <w:rsid w:val="00ED5490"/>
    <w:rsid w:val="00ED567D"/>
    <w:rsid w:val="00ED578B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6B"/>
    <w:rsid w:val="00EE4DDD"/>
    <w:rsid w:val="00EE4E6C"/>
    <w:rsid w:val="00EE521D"/>
    <w:rsid w:val="00EE5EEF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2AD2"/>
    <w:rsid w:val="00EF3372"/>
    <w:rsid w:val="00EF382E"/>
    <w:rsid w:val="00EF4535"/>
    <w:rsid w:val="00EF484B"/>
    <w:rsid w:val="00EF5079"/>
    <w:rsid w:val="00EF5972"/>
    <w:rsid w:val="00EF60D0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24F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7D5"/>
    <w:rsid w:val="00F069AB"/>
    <w:rsid w:val="00F06A1B"/>
    <w:rsid w:val="00F06F8A"/>
    <w:rsid w:val="00F07035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17CFF"/>
    <w:rsid w:val="00F205D1"/>
    <w:rsid w:val="00F207BF"/>
    <w:rsid w:val="00F207C7"/>
    <w:rsid w:val="00F219F5"/>
    <w:rsid w:val="00F22128"/>
    <w:rsid w:val="00F224AF"/>
    <w:rsid w:val="00F22721"/>
    <w:rsid w:val="00F22A62"/>
    <w:rsid w:val="00F23658"/>
    <w:rsid w:val="00F23A0B"/>
    <w:rsid w:val="00F23EB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97C"/>
    <w:rsid w:val="00F31A78"/>
    <w:rsid w:val="00F31D44"/>
    <w:rsid w:val="00F31E08"/>
    <w:rsid w:val="00F321E1"/>
    <w:rsid w:val="00F322A5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DBD"/>
    <w:rsid w:val="00F64101"/>
    <w:rsid w:val="00F648E9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A7E"/>
    <w:rsid w:val="00F71AD2"/>
    <w:rsid w:val="00F7209E"/>
    <w:rsid w:val="00F720E7"/>
    <w:rsid w:val="00F7225C"/>
    <w:rsid w:val="00F7274C"/>
    <w:rsid w:val="00F72AFC"/>
    <w:rsid w:val="00F72B80"/>
    <w:rsid w:val="00F7377A"/>
    <w:rsid w:val="00F742C6"/>
    <w:rsid w:val="00F74434"/>
    <w:rsid w:val="00F74676"/>
    <w:rsid w:val="00F74E2B"/>
    <w:rsid w:val="00F74E41"/>
    <w:rsid w:val="00F74E4C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775AE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F93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AB"/>
    <w:rsid w:val="00F9080A"/>
    <w:rsid w:val="00F90838"/>
    <w:rsid w:val="00F90C5E"/>
    <w:rsid w:val="00F90EB9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BD3"/>
    <w:rsid w:val="00F96F0E"/>
    <w:rsid w:val="00F97059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A3E"/>
    <w:rsid w:val="00FA1C5D"/>
    <w:rsid w:val="00FA1F17"/>
    <w:rsid w:val="00FA1FCA"/>
    <w:rsid w:val="00FA2176"/>
    <w:rsid w:val="00FA235B"/>
    <w:rsid w:val="00FA335A"/>
    <w:rsid w:val="00FA34F3"/>
    <w:rsid w:val="00FA3DB9"/>
    <w:rsid w:val="00FA41B3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6C5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E90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0F09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786"/>
    <w:rsid w:val="00FC6DDC"/>
    <w:rsid w:val="00FC6DEC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C59"/>
    <w:rsid w:val="00FD50F7"/>
    <w:rsid w:val="00FD54DA"/>
    <w:rsid w:val="00FD5FB6"/>
    <w:rsid w:val="00FD6115"/>
    <w:rsid w:val="00FD62D2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2E0"/>
    <w:rsid w:val="00FE5480"/>
    <w:rsid w:val="00FE5BB7"/>
    <w:rsid w:val="00FE5DDA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354"/>
    <w:rsid w:val="00FF33EC"/>
    <w:rsid w:val="00FF35FB"/>
    <w:rsid w:val="00FF3711"/>
    <w:rsid w:val="00FF3BD1"/>
    <w:rsid w:val="00FF3C80"/>
    <w:rsid w:val="00FF3D2D"/>
    <w:rsid w:val="00FF4519"/>
    <w:rsid w:val="00FF4C05"/>
    <w:rsid w:val="00FF4C3F"/>
    <w:rsid w:val="00FF4EF4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40208"/>
  <w15:docId w15:val="{13C27CB5-DBA3-4B65-B6A1-4CB3426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D03D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NormalBold">
    <w:name w:val="NormalBold"/>
    <w:basedOn w:val="Normalny"/>
    <w:link w:val="NormalBoldChar"/>
    <w:rsid w:val="00DB620D"/>
    <w:pPr>
      <w:autoSpaceDE/>
      <w:autoSpaceDN/>
      <w:adjustRightInd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B620D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B620D"/>
    <w:rPr>
      <w:b/>
      <w:i/>
      <w:spacing w:val="0"/>
    </w:rPr>
  </w:style>
  <w:style w:type="paragraph" w:customStyle="1" w:styleId="Text1">
    <w:name w:val="Text 1"/>
    <w:basedOn w:val="Normalny"/>
    <w:rsid w:val="00DB620D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B620D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B620D"/>
    <w:pPr>
      <w:widowControl/>
      <w:numPr>
        <w:numId w:val="4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B620D"/>
    <w:pPr>
      <w:widowControl/>
      <w:numPr>
        <w:numId w:val="46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B620D"/>
    <w:pPr>
      <w:widowControl/>
      <w:numPr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B620D"/>
    <w:pPr>
      <w:widowControl/>
      <w:numPr>
        <w:ilvl w:val="1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B620D"/>
    <w:pPr>
      <w:widowControl/>
      <w:numPr>
        <w:ilvl w:val="2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B620D"/>
    <w:pPr>
      <w:widowControl/>
      <w:numPr>
        <w:ilvl w:val="3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620D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rmg.gdansk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9CF2-6AE7-4621-9C86-E25B4071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4507</Words>
  <Characters>27044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31489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25</cp:revision>
  <cp:lastPrinted>2016-07-18T11:04:00Z</cp:lastPrinted>
  <dcterms:created xsi:type="dcterms:W3CDTF">2017-03-23T06:22:00Z</dcterms:created>
  <dcterms:modified xsi:type="dcterms:W3CDTF">2020-06-15T06:35:00Z</dcterms:modified>
</cp:coreProperties>
</file>