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5C6103" w14:textId="2E24AF32" w:rsidR="005A6C4E" w:rsidRPr="00B96005" w:rsidRDefault="005A6C4E" w:rsidP="001F3101">
      <w:pPr>
        <w:spacing w:line="300" w:lineRule="auto"/>
        <w:ind w:right="1"/>
        <w:jc w:val="right"/>
        <w:rPr>
          <w:rFonts w:ascii="Open Sans" w:hAnsi="Open Sans" w:cs="Open Sans"/>
        </w:rPr>
      </w:pPr>
      <w:bookmarkStart w:id="0" w:name="_Hlk5791836"/>
      <w:bookmarkStart w:id="1" w:name="_GoBack"/>
      <w:bookmarkEnd w:id="1"/>
      <w:r w:rsidRPr="00B96005">
        <w:rPr>
          <w:rFonts w:ascii="Open Sans" w:hAnsi="Open Sans" w:cs="Open Sans"/>
        </w:rPr>
        <w:t>Załącznik nr 1</w:t>
      </w:r>
      <w:r w:rsidR="007F272E">
        <w:rPr>
          <w:rFonts w:ascii="Open Sans" w:hAnsi="Open Sans" w:cs="Open Sans"/>
        </w:rPr>
        <w:t>.1.</w:t>
      </w:r>
      <w:r w:rsidRPr="00B96005">
        <w:rPr>
          <w:rFonts w:ascii="Open Sans" w:hAnsi="Open Sans" w:cs="Open Sans"/>
        </w:rPr>
        <w:t xml:space="preserve"> do SIWZ</w:t>
      </w:r>
    </w:p>
    <w:p w14:paraId="30029552" w14:textId="77777777" w:rsidR="005A6C4E" w:rsidRPr="00B96005" w:rsidRDefault="005A6C4E" w:rsidP="005A6C4E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B96005">
        <w:rPr>
          <w:rFonts w:ascii="Open Sans" w:hAnsi="Open Sans" w:cs="Open Sans"/>
        </w:rPr>
        <w:t>O F E R T A</w:t>
      </w:r>
    </w:p>
    <w:tbl>
      <w:tblPr>
        <w:tblW w:w="991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5670"/>
      </w:tblGrid>
      <w:tr w:rsidR="005A6C4E" w:rsidRPr="00E84076" w14:paraId="0E757C26" w14:textId="77777777" w:rsidTr="002808E3">
        <w:trPr>
          <w:cantSplit/>
          <w:trHeight w:val="1236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3E9C" w14:textId="0D1CC9F5" w:rsidR="00003834" w:rsidRDefault="00003834" w:rsidP="000A457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6E272D79" w14:textId="54D0ACE9" w:rsidR="005A6C4E" w:rsidRPr="00282831" w:rsidRDefault="005A6C4E" w:rsidP="000A457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2D2D" w14:textId="77777777" w:rsidR="006D455C" w:rsidRDefault="006D455C" w:rsidP="009D33C9">
            <w:pPr>
              <w:pStyle w:val="Styl"/>
              <w:tabs>
                <w:tab w:val="left" w:pos="3227"/>
              </w:tabs>
              <w:ind w:left="175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B4CC461" w14:textId="77777777" w:rsidR="006D455C" w:rsidRDefault="006D455C" w:rsidP="009D33C9">
            <w:pPr>
              <w:pStyle w:val="Styl"/>
              <w:tabs>
                <w:tab w:val="left" w:pos="3227"/>
              </w:tabs>
              <w:ind w:left="175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B169D73" w14:textId="77777777" w:rsidR="006D455C" w:rsidRDefault="006D455C" w:rsidP="009D33C9">
            <w:pPr>
              <w:pStyle w:val="Styl"/>
              <w:tabs>
                <w:tab w:val="left" w:pos="3227"/>
              </w:tabs>
              <w:ind w:left="175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0086E1F" w14:textId="77777777" w:rsidR="005A6C4E" w:rsidRPr="00282831" w:rsidRDefault="005A6C4E" w:rsidP="009D33C9">
            <w:pPr>
              <w:pStyle w:val="Styl"/>
              <w:tabs>
                <w:tab w:val="left" w:pos="3227"/>
              </w:tabs>
              <w:ind w:left="175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 w:rsidR="007D5993"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BC1B43" w:rsidRPr="00E84076" w14:paraId="2131A54B" w14:textId="77777777" w:rsidTr="008E41F5">
        <w:trPr>
          <w:cantSplit/>
          <w:trHeight w:val="572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31B8" w14:textId="42B34096" w:rsidR="00BC1B43" w:rsidRPr="00282831" w:rsidRDefault="00BC1B43" w:rsidP="000A457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036C3" w14:textId="6A291E59" w:rsidR="00BC1B43" w:rsidRPr="00282831" w:rsidRDefault="00BC1B43">
            <w:pPr>
              <w:pStyle w:val="Styl"/>
              <w:tabs>
                <w:tab w:val="left" w:pos="3227"/>
              </w:tabs>
              <w:ind w:left="175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</w:tbl>
    <w:p w14:paraId="0B9247EB" w14:textId="77777777" w:rsidR="005A6C4E" w:rsidRPr="009D33C9" w:rsidRDefault="005A6C4E" w:rsidP="005A6C4E">
      <w:pPr>
        <w:spacing w:before="120" w:after="120"/>
        <w:ind w:left="426" w:right="1"/>
        <w:jc w:val="both"/>
        <w:rPr>
          <w:rFonts w:ascii="Open Sans" w:hAnsi="Open Sans" w:cs="Open Sans"/>
          <w:sz w:val="2"/>
          <w:szCs w:val="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5A6C4E" w:rsidRPr="00E84076" w14:paraId="40E5F56E" w14:textId="77777777" w:rsidTr="008E41F5">
        <w:trPr>
          <w:trHeight w:val="1197"/>
        </w:trPr>
        <w:tc>
          <w:tcPr>
            <w:tcW w:w="4253" w:type="dxa"/>
            <w:vAlign w:val="center"/>
          </w:tcPr>
          <w:p w14:paraId="05DDC210" w14:textId="77777777" w:rsidR="005A6C4E" w:rsidRPr="00282831" w:rsidRDefault="005A6C4E" w:rsidP="000A4579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812" w:type="dxa"/>
            <w:vAlign w:val="center"/>
          </w:tcPr>
          <w:p w14:paraId="4E5CA034" w14:textId="3A611EC0" w:rsidR="007F272E" w:rsidRDefault="007F272E" w:rsidP="007F272E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7F272E">
              <w:rPr>
                <w:rFonts w:ascii="Open Sans" w:hAnsi="Open Sans" w:cs="Open Sans"/>
                <w:b/>
                <w:bCs/>
                <w:sz w:val="18"/>
                <w:szCs w:val="18"/>
              </w:rPr>
              <w:t>Nowe wiaty przystankowe na terenie Gminy Miasta Gdańska w ramach Gdańskiego Projektu Komunikacji Miejskiej – etap IVA – obejmujące zaprojektowanie, wykonanie, dostawę i montaż wiat przystankowych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.</w:t>
            </w:r>
          </w:p>
          <w:p w14:paraId="276AA26D" w14:textId="7C21E5BE" w:rsidR="00666FA1" w:rsidRPr="00320A3F" w:rsidRDefault="007F272E" w:rsidP="002808E3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7F272E">
              <w:rPr>
                <w:rFonts w:ascii="Open Sans" w:hAnsi="Open Sans" w:cs="Open Sans"/>
                <w:b/>
                <w:bCs/>
                <w:sz w:val="18"/>
                <w:szCs w:val="18"/>
              </w:rPr>
              <w:t>Część nr 1 – „Zaprojektowanie, wykonanie, dostaw</w:t>
            </w:r>
            <w:r w:rsidR="00DC1005">
              <w:rPr>
                <w:rFonts w:ascii="Open Sans" w:hAnsi="Open Sans" w:cs="Open Sans"/>
                <w:b/>
                <w:bCs/>
                <w:sz w:val="18"/>
                <w:szCs w:val="18"/>
              </w:rPr>
              <w:t>a</w:t>
            </w:r>
            <w:r w:rsidRPr="007F272E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i montaż wiat przystankowych w 30 lokalizacjach na terenie Gminy Miasta Gdańska”.</w:t>
            </w:r>
          </w:p>
        </w:tc>
      </w:tr>
    </w:tbl>
    <w:p w14:paraId="510561E3" w14:textId="2299C3E9" w:rsidR="005A6C4E" w:rsidRDefault="005A6C4E" w:rsidP="005A6C4E">
      <w:pPr>
        <w:spacing w:before="120" w:after="120"/>
        <w:ind w:right="1"/>
        <w:jc w:val="both"/>
        <w:rPr>
          <w:rFonts w:ascii="Open Sans" w:hAnsi="Open Sans" w:cs="Open Sans"/>
        </w:rPr>
      </w:pPr>
      <w:r w:rsidRPr="00B96005">
        <w:rPr>
          <w:rFonts w:ascii="Open Sans" w:hAnsi="Open Sans" w:cs="Open Sans"/>
        </w:rPr>
        <w:t>W odpowiedzi na</w:t>
      </w:r>
      <w:r w:rsidR="00931380">
        <w:rPr>
          <w:rFonts w:ascii="Open Sans" w:hAnsi="Open Sans" w:cs="Open Sans"/>
        </w:rPr>
        <w:t xml:space="preserve"> ogłoszenie o zamówieniu oferuję</w:t>
      </w:r>
      <w:r w:rsidRPr="00B96005">
        <w:rPr>
          <w:rFonts w:ascii="Open Sans" w:hAnsi="Open Sans" w:cs="Open Sans"/>
        </w:rPr>
        <w:t xml:space="preserve"> wykonanie przedmiotu zamówienia</w:t>
      </w:r>
      <w:r w:rsidR="002C2925">
        <w:rPr>
          <w:rFonts w:ascii="Open Sans" w:hAnsi="Open Sans" w:cs="Open Sans"/>
        </w:rPr>
        <w:t xml:space="preserve"> </w:t>
      </w:r>
      <w:r w:rsidRPr="00B96005">
        <w:rPr>
          <w:rFonts w:ascii="Open Sans" w:hAnsi="Open Sans" w:cs="Open Sans"/>
        </w:rPr>
        <w:t>na następujących warunkach: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5812"/>
      </w:tblGrid>
      <w:tr w:rsidR="005A6C4E" w:rsidRPr="00E84076" w14:paraId="38B929AC" w14:textId="77777777" w:rsidTr="008E41F5">
        <w:trPr>
          <w:trHeight w:val="648"/>
        </w:trPr>
        <w:tc>
          <w:tcPr>
            <w:tcW w:w="851" w:type="dxa"/>
            <w:vAlign w:val="center"/>
          </w:tcPr>
          <w:p w14:paraId="56893501" w14:textId="77777777" w:rsidR="005A6C4E" w:rsidRPr="004B0541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4B0541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14:paraId="68C344A6" w14:textId="77777777" w:rsidR="005A6C4E" w:rsidRPr="004B0541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4B0541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812" w:type="dxa"/>
            <w:vAlign w:val="bottom"/>
          </w:tcPr>
          <w:p w14:paraId="262D739E" w14:textId="08E2FABD" w:rsidR="005A6C4E" w:rsidRPr="004B0541" w:rsidRDefault="005A6C4E" w:rsidP="00B9600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4B0541"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  <w:r w:rsidR="00880203" w:rsidRPr="004B0541">
              <w:rPr>
                <w:rFonts w:ascii="Open Sans" w:hAnsi="Open Sans" w:cs="Open Sans"/>
                <w:sz w:val="18"/>
                <w:szCs w:val="18"/>
              </w:rPr>
              <w:t>………</w:t>
            </w:r>
            <w:r w:rsidR="00B96005" w:rsidRPr="004B0541">
              <w:rPr>
                <w:rFonts w:ascii="Open Sans" w:hAnsi="Open Sans" w:cs="Open Sans"/>
                <w:sz w:val="18"/>
                <w:szCs w:val="18"/>
              </w:rPr>
              <w:t>……</w:t>
            </w:r>
            <w:r w:rsidR="008629F3" w:rsidRPr="004B0541">
              <w:rPr>
                <w:rFonts w:ascii="Open Sans" w:hAnsi="Open Sans" w:cs="Open Sans"/>
                <w:sz w:val="18"/>
                <w:szCs w:val="18"/>
              </w:rPr>
              <w:t>……</w:t>
            </w:r>
            <w:r w:rsidR="00B96005" w:rsidRPr="004B0541">
              <w:rPr>
                <w:rFonts w:ascii="Open Sans" w:hAnsi="Open Sans" w:cs="Open Sans"/>
                <w:sz w:val="18"/>
                <w:szCs w:val="18"/>
              </w:rPr>
              <w:t>…</w:t>
            </w:r>
            <w:r w:rsidRPr="004B0541">
              <w:rPr>
                <w:rFonts w:ascii="Open Sans" w:hAnsi="Open Sans" w:cs="Open Sans"/>
                <w:sz w:val="18"/>
                <w:szCs w:val="18"/>
              </w:rPr>
              <w:t>…* zł brutto</w:t>
            </w:r>
          </w:p>
        </w:tc>
      </w:tr>
      <w:tr w:rsidR="005A6C4E" w:rsidRPr="00E84076" w14:paraId="7644373A" w14:textId="77777777" w:rsidTr="008E41F5">
        <w:trPr>
          <w:trHeight w:val="568"/>
        </w:trPr>
        <w:tc>
          <w:tcPr>
            <w:tcW w:w="851" w:type="dxa"/>
            <w:vAlign w:val="center"/>
          </w:tcPr>
          <w:p w14:paraId="1DE4A523" w14:textId="77777777" w:rsidR="005A6C4E" w:rsidRPr="00282831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14:paraId="679FF0FA" w14:textId="77777777" w:rsidR="005A6C4E" w:rsidRPr="00282831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812" w:type="dxa"/>
            <w:vAlign w:val="center"/>
          </w:tcPr>
          <w:p w14:paraId="7DEC88AC" w14:textId="77777777" w:rsidR="005A6C4E" w:rsidRPr="00282831" w:rsidRDefault="005A6C4E" w:rsidP="000A457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5A6C4E" w:rsidRPr="00E84076" w14:paraId="2FF9DE8C" w14:textId="77777777" w:rsidTr="008E41F5">
        <w:trPr>
          <w:trHeight w:val="548"/>
        </w:trPr>
        <w:tc>
          <w:tcPr>
            <w:tcW w:w="851" w:type="dxa"/>
            <w:vAlign w:val="center"/>
          </w:tcPr>
          <w:p w14:paraId="320798F1" w14:textId="77777777" w:rsidR="005A6C4E" w:rsidRPr="00282831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14:paraId="68832C8A" w14:textId="3E508A16" w:rsidR="001F3101" w:rsidRPr="00282831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  <w:r w:rsidR="00A9180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68198D">
              <w:rPr>
                <w:rFonts w:ascii="Open Sans" w:hAnsi="Open Sans" w:cs="Open Sans"/>
                <w:sz w:val="18"/>
                <w:szCs w:val="18"/>
              </w:rPr>
              <w:t>dla Etapu nr I.2</w:t>
            </w:r>
          </w:p>
        </w:tc>
        <w:tc>
          <w:tcPr>
            <w:tcW w:w="5812" w:type="dxa"/>
            <w:vAlign w:val="center"/>
          </w:tcPr>
          <w:p w14:paraId="0B50A5EB" w14:textId="77777777" w:rsidR="005A6C4E" w:rsidRPr="00282831" w:rsidRDefault="005A6C4E" w:rsidP="00402AE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5A6C4E" w:rsidRPr="00E84076" w14:paraId="01036325" w14:textId="77777777" w:rsidTr="008E41F5">
        <w:trPr>
          <w:trHeight w:val="663"/>
        </w:trPr>
        <w:tc>
          <w:tcPr>
            <w:tcW w:w="851" w:type="dxa"/>
            <w:vAlign w:val="center"/>
          </w:tcPr>
          <w:p w14:paraId="1FDB60DA" w14:textId="77777777" w:rsidR="005A6C4E" w:rsidRPr="00282831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14:paraId="3E1F4351" w14:textId="4E9231C3" w:rsidR="005A6C4E" w:rsidRPr="00282831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 w:rsidR="004B0541">
              <w:rPr>
                <w:rFonts w:ascii="Open Sans" w:hAnsi="Open Sans" w:cs="Open Sans"/>
                <w:sz w:val="18"/>
                <w:szCs w:val="18"/>
              </w:rPr>
              <w:t xml:space="preserve">dla Etapu nr </w:t>
            </w:r>
            <w:r w:rsidR="00AD4813">
              <w:rPr>
                <w:rFonts w:ascii="Open Sans" w:hAnsi="Open Sans" w:cs="Open Sans"/>
                <w:sz w:val="18"/>
                <w:szCs w:val="18"/>
              </w:rPr>
              <w:t>I.</w:t>
            </w:r>
            <w:r w:rsidR="004B0541">
              <w:rPr>
                <w:rFonts w:ascii="Open Sans" w:hAnsi="Open Sans" w:cs="Open Sans"/>
                <w:sz w:val="18"/>
                <w:szCs w:val="18"/>
              </w:rPr>
              <w:t>2</w:t>
            </w:r>
            <w:r w:rsidR="006F05A8" w:rsidRPr="0028283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812" w:type="dxa"/>
            <w:vAlign w:val="center"/>
          </w:tcPr>
          <w:p w14:paraId="50665623" w14:textId="77777777" w:rsidR="005A6C4E" w:rsidRPr="00282831" w:rsidRDefault="005A6C4E" w:rsidP="00A601C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444206" w:rsidRPr="00E84076" w14:paraId="7B707118" w14:textId="77777777" w:rsidTr="008E41F5">
        <w:trPr>
          <w:trHeight w:val="663"/>
        </w:trPr>
        <w:tc>
          <w:tcPr>
            <w:tcW w:w="851" w:type="dxa"/>
            <w:vAlign w:val="center"/>
          </w:tcPr>
          <w:p w14:paraId="716EFF2E" w14:textId="23AFA52D" w:rsidR="00444206" w:rsidRPr="00282831" w:rsidRDefault="00444206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14:paraId="4A408AE9" w14:textId="14FDF38E" w:rsidR="00444206" w:rsidRPr="00282831" w:rsidRDefault="00444206" w:rsidP="00245F55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444206">
              <w:rPr>
                <w:rFonts w:ascii="Open Sans" w:hAnsi="Open Sans" w:cs="Open Sans"/>
                <w:sz w:val="18"/>
                <w:szCs w:val="18"/>
              </w:rPr>
              <w:t xml:space="preserve">Okres gwarancji jakości dla </w:t>
            </w:r>
            <w:r w:rsidR="004B0541">
              <w:rPr>
                <w:rFonts w:ascii="Open Sans" w:hAnsi="Open Sans" w:cs="Open Sans"/>
                <w:sz w:val="18"/>
                <w:szCs w:val="18"/>
              </w:rPr>
              <w:t xml:space="preserve">Etapu nr </w:t>
            </w:r>
            <w:r w:rsidR="00AD4813">
              <w:rPr>
                <w:rFonts w:ascii="Open Sans" w:hAnsi="Open Sans" w:cs="Open Sans"/>
                <w:sz w:val="18"/>
                <w:szCs w:val="18"/>
              </w:rPr>
              <w:t>I.</w:t>
            </w:r>
            <w:r w:rsidR="004B0541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5812" w:type="dxa"/>
            <w:vAlign w:val="center"/>
          </w:tcPr>
          <w:p w14:paraId="291DE895" w14:textId="639679CE" w:rsidR="00444206" w:rsidRPr="00282831" w:rsidRDefault="003462FC" w:rsidP="00A601C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5A6C4E" w:rsidRPr="00E84076" w14:paraId="0FEBFC94" w14:textId="77777777" w:rsidTr="008E41F5">
        <w:trPr>
          <w:trHeight w:val="570"/>
        </w:trPr>
        <w:tc>
          <w:tcPr>
            <w:tcW w:w="851" w:type="dxa"/>
            <w:vAlign w:val="center"/>
          </w:tcPr>
          <w:p w14:paraId="79FF4187" w14:textId="02ABDD4D" w:rsidR="005A6C4E" w:rsidRPr="00282831" w:rsidRDefault="00444206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402" w:type="dxa"/>
            <w:vAlign w:val="center"/>
          </w:tcPr>
          <w:p w14:paraId="5081D5FF" w14:textId="77777777" w:rsidR="005A6C4E" w:rsidRPr="00282831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812" w:type="dxa"/>
            <w:vAlign w:val="center"/>
          </w:tcPr>
          <w:p w14:paraId="1FFB8A0E" w14:textId="77777777" w:rsidR="005A6C4E" w:rsidRPr="00282831" w:rsidRDefault="005A6C4E" w:rsidP="000A457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5A6C4E" w:rsidRPr="00E84076" w14:paraId="7E6B5442" w14:textId="77777777" w:rsidTr="008E41F5">
        <w:trPr>
          <w:trHeight w:val="1202"/>
        </w:trPr>
        <w:tc>
          <w:tcPr>
            <w:tcW w:w="851" w:type="dxa"/>
            <w:vAlign w:val="center"/>
          </w:tcPr>
          <w:p w14:paraId="6B4563CC" w14:textId="69CEBE8E" w:rsidR="005A6C4E" w:rsidRPr="00282831" w:rsidRDefault="00444206" w:rsidP="000A4579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</w:t>
            </w:r>
          </w:p>
        </w:tc>
        <w:tc>
          <w:tcPr>
            <w:tcW w:w="3402" w:type="dxa"/>
            <w:vAlign w:val="center"/>
          </w:tcPr>
          <w:p w14:paraId="6012857D" w14:textId="77777777" w:rsidR="005A6C4E" w:rsidRPr="001907BB" w:rsidRDefault="005A6C4E" w:rsidP="003B39B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907BB">
              <w:rPr>
                <w:rFonts w:ascii="Open Sans" w:hAnsi="Open Sans" w:cs="Open Sans"/>
                <w:sz w:val="18"/>
                <w:szCs w:val="18"/>
              </w:rPr>
              <w:t>Części zamówienia, których wykonanie wykonawca</w:t>
            </w:r>
            <w:r w:rsidR="00AC74AA" w:rsidRPr="001907BB">
              <w:rPr>
                <w:rFonts w:ascii="Open Sans" w:hAnsi="Open Sans" w:cs="Open Sans"/>
                <w:sz w:val="18"/>
                <w:szCs w:val="18"/>
              </w:rPr>
              <w:t xml:space="preserve"> zamier</w:t>
            </w:r>
            <w:r w:rsidR="00471FF2">
              <w:rPr>
                <w:rFonts w:ascii="Open Sans" w:hAnsi="Open Sans" w:cs="Open Sans"/>
                <w:sz w:val="18"/>
                <w:szCs w:val="18"/>
              </w:rPr>
              <w:t>za powierzyć podwykonawcom oraz</w:t>
            </w:r>
            <w:r w:rsidR="00471FF2">
              <w:rPr>
                <w:rFonts w:ascii="Open Sans" w:hAnsi="Open Sans" w:cs="Open Sans"/>
                <w:sz w:val="18"/>
                <w:szCs w:val="18"/>
              </w:rPr>
              <w:br/>
            </w:r>
            <w:r w:rsidR="003B39BC" w:rsidRPr="003B39BC">
              <w:rPr>
                <w:rFonts w:ascii="Open Sans" w:hAnsi="Open Sans" w:cs="Open Sans"/>
                <w:sz w:val="18"/>
                <w:szCs w:val="18"/>
              </w:rPr>
              <w:t>o ile jest to wiadome</w:t>
            </w:r>
            <w:r w:rsidR="003B39B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AC74AA" w:rsidRPr="001907BB">
              <w:rPr>
                <w:rFonts w:ascii="Open Sans" w:hAnsi="Open Sans" w:cs="Open Sans"/>
                <w:sz w:val="18"/>
                <w:szCs w:val="18"/>
              </w:rPr>
              <w:t>nazwy firm podwykonawców</w:t>
            </w:r>
          </w:p>
        </w:tc>
        <w:tc>
          <w:tcPr>
            <w:tcW w:w="5812" w:type="dxa"/>
            <w:vAlign w:val="center"/>
          </w:tcPr>
          <w:p w14:paraId="71681848" w14:textId="77777777" w:rsidR="006D455C" w:rsidRDefault="006D455C" w:rsidP="0061338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4197FA55" w14:textId="77777777" w:rsidR="005A6C4E" w:rsidRPr="00282831" w:rsidRDefault="00613380" w:rsidP="0061338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</w:t>
            </w:r>
            <w:r w:rsidR="005A6C4E" w:rsidRPr="00282831">
              <w:rPr>
                <w:rFonts w:ascii="Open Sans" w:hAnsi="Open Sans" w:cs="Open Sans"/>
                <w:sz w:val="18"/>
                <w:szCs w:val="18"/>
              </w:rPr>
              <w:t>…</w:t>
            </w:r>
            <w:r w:rsidR="00880203" w:rsidRPr="00282831">
              <w:rPr>
                <w:rFonts w:ascii="Open Sans" w:hAnsi="Open Sans" w:cs="Open Sans"/>
                <w:sz w:val="18"/>
                <w:szCs w:val="18"/>
              </w:rPr>
              <w:t>……………………………</w:t>
            </w:r>
            <w:r w:rsidR="005A6C4E" w:rsidRPr="00282831">
              <w:rPr>
                <w:rFonts w:ascii="Open Sans" w:hAnsi="Open Sans" w:cs="Open Sans"/>
                <w:sz w:val="18"/>
                <w:szCs w:val="18"/>
              </w:rPr>
              <w:t>.*</w:t>
            </w:r>
          </w:p>
        </w:tc>
      </w:tr>
    </w:tbl>
    <w:p w14:paraId="768C6FD2" w14:textId="39CFB109" w:rsidR="005A6C4E" w:rsidRPr="00AF5EF8" w:rsidRDefault="005A6C4E" w:rsidP="005A6C4E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AF5EF8">
        <w:rPr>
          <w:rFonts w:ascii="Open Sans" w:hAnsi="Open Sans" w:cs="Open Sans"/>
          <w:sz w:val="18"/>
          <w:szCs w:val="18"/>
        </w:rPr>
        <w:t>Uwaga!</w:t>
      </w:r>
    </w:p>
    <w:p w14:paraId="04AAB145" w14:textId="77777777" w:rsidR="005A6C4E" w:rsidRDefault="005A6C4E" w:rsidP="005A6C4E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AF5EF8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56A41321" w14:textId="77777777" w:rsidR="00444206" w:rsidRPr="00220172" w:rsidRDefault="00444206" w:rsidP="005E4965">
      <w:pPr>
        <w:widowControl/>
        <w:numPr>
          <w:ilvl w:val="0"/>
          <w:numId w:val="62"/>
        </w:numPr>
        <w:autoSpaceDE/>
        <w:autoSpaceDN/>
        <w:adjustRightInd/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220172">
        <w:rPr>
          <w:rFonts w:ascii="Open Sans" w:hAnsi="Open Sans" w:cs="Open Sans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</w:t>
      </w:r>
      <w:r w:rsidRPr="00220172">
        <w:rPr>
          <w:rFonts w:ascii="Open Sans" w:hAnsi="Open Sans" w:cs="Open Sans"/>
        </w:rPr>
        <w:lastRenderedPageBreak/>
        <w:t xml:space="preserve">umowy z </w:t>
      </w:r>
      <w:r>
        <w:rPr>
          <w:rFonts w:ascii="Open Sans" w:hAnsi="Open Sans" w:cs="Open Sans"/>
        </w:rPr>
        <w:t>z</w:t>
      </w:r>
      <w:r w:rsidRPr="00220172">
        <w:rPr>
          <w:rFonts w:ascii="Open Sans" w:hAnsi="Open Sans" w:cs="Open Sans"/>
        </w:rPr>
        <w:t>amawiającym, zobowiązuję się do wypełniania związanych z nią obowiązków informacyjnych, przewidzianych w art. 13 i 14 RODO, w imieniu własnym oraz w imieniu Zamawiającego.</w:t>
      </w:r>
    </w:p>
    <w:p w14:paraId="6F7EBAB1" w14:textId="77777777" w:rsidR="00444206" w:rsidRPr="001907BB" w:rsidRDefault="00444206" w:rsidP="005E4965">
      <w:pPr>
        <w:widowControl/>
        <w:numPr>
          <w:ilvl w:val="0"/>
          <w:numId w:val="62"/>
        </w:numPr>
        <w:autoSpaceDE/>
        <w:autoSpaceDN/>
        <w:adjustRightInd/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907BB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6BCD131B" w14:textId="77777777" w:rsidR="00444206" w:rsidRPr="001907BB" w:rsidRDefault="00444206" w:rsidP="005E4965">
      <w:pPr>
        <w:widowControl/>
        <w:numPr>
          <w:ilvl w:val="0"/>
          <w:numId w:val="62"/>
        </w:numPr>
        <w:autoSpaceDE/>
        <w:autoSpaceDN/>
        <w:adjustRightInd/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907BB">
        <w:rPr>
          <w:rFonts w:ascii="Open Sans" w:hAnsi="Open Sans" w:cs="Open Sans"/>
        </w:rPr>
        <w:t>Oświadczamy, że wyżej podana cena ryczałtowa obejmuje realizację wszystkich zobowiązań wykonawcy opisanych w specyfikacji istotnych warunków zamówienia</w:t>
      </w:r>
      <w:r>
        <w:rPr>
          <w:rFonts w:ascii="Open Sans" w:hAnsi="Open Sans" w:cs="Open Sans"/>
        </w:rPr>
        <w:t xml:space="preserve"> </w:t>
      </w:r>
      <w:r w:rsidRPr="001907BB">
        <w:rPr>
          <w:rFonts w:ascii="Open Sans" w:hAnsi="Open Sans" w:cs="Open Sans"/>
        </w:rPr>
        <w:t xml:space="preserve">wraz z załącznikami. </w:t>
      </w:r>
    </w:p>
    <w:p w14:paraId="3562E7EC" w14:textId="77777777" w:rsidR="00444206" w:rsidRPr="001907BB" w:rsidRDefault="00444206" w:rsidP="005E4965">
      <w:pPr>
        <w:widowControl/>
        <w:numPr>
          <w:ilvl w:val="0"/>
          <w:numId w:val="62"/>
        </w:numPr>
        <w:autoSpaceDE/>
        <w:autoSpaceDN/>
        <w:adjustRightInd/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907BB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2E681EFA" w14:textId="77777777" w:rsidR="00444206" w:rsidRPr="001907BB" w:rsidRDefault="00444206" w:rsidP="005E4965">
      <w:pPr>
        <w:widowControl/>
        <w:numPr>
          <w:ilvl w:val="0"/>
          <w:numId w:val="62"/>
        </w:numPr>
        <w:autoSpaceDE/>
        <w:autoSpaceDN/>
        <w:adjustRightInd/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907BB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6B793948" w14:textId="77777777" w:rsidR="00444206" w:rsidRPr="001907BB" w:rsidRDefault="00444206" w:rsidP="005E4965">
      <w:pPr>
        <w:widowControl/>
        <w:numPr>
          <w:ilvl w:val="0"/>
          <w:numId w:val="62"/>
        </w:numPr>
        <w:autoSpaceDE/>
        <w:autoSpaceDN/>
        <w:adjustRightInd/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907BB">
        <w:rPr>
          <w:rFonts w:ascii="Open Sans" w:hAnsi="Open Sans" w:cs="Open Sans"/>
        </w:rPr>
        <w:t>Powstanie obowiązku podatkowego u zamawiającego.</w:t>
      </w:r>
    </w:p>
    <w:p w14:paraId="24975E8B" w14:textId="77777777" w:rsidR="00444206" w:rsidRPr="00282831" w:rsidRDefault="00444206" w:rsidP="00444206">
      <w:pPr>
        <w:ind w:left="567" w:right="1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 xml:space="preserve">Oświadczam, że (wstawić </w:t>
      </w:r>
      <w:r w:rsidRPr="00282831">
        <w:rPr>
          <w:rFonts w:ascii="Open Sans" w:hAnsi="Open Sans" w:cs="Open Sans"/>
          <w:b/>
        </w:rPr>
        <w:t>X</w:t>
      </w:r>
      <w:r w:rsidRPr="00282831">
        <w:rPr>
          <w:rFonts w:ascii="Open Sans" w:hAnsi="Open Sans" w:cs="Open Sans"/>
        </w:rPr>
        <w:t xml:space="preserve"> we właściwe pole):</w:t>
      </w:r>
    </w:p>
    <w:p w14:paraId="5E12B6D0" w14:textId="77777777" w:rsidR="00444206" w:rsidRPr="00282831" w:rsidRDefault="00444206" w:rsidP="00444206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282831">
        <w:rPr>
          <w:rFonts w:ascii="Arial" w:hAnsi="Arial" w:cs="Arial"/>
          <w:sz w:val="40"/>
          <w:szCs w:val="40"/>
        </w:rPr>
        <w:t>□</w:t>
      </w:r>
      <w:r w:rsidRPr="00282831">
        <w:rPr>
          <w:rFonts w:ascii="Open Sans" w:hAnsi="Open Sans" w:cs="Open Sans"/>
          <w:sz w:val="40"/>
          <w:szCs w:val="40"/>
        </w:rPr>
        <w:t xml:space="preserve"> </w:t>
      </w:r>
      <w:r w:rsidRPr="00282831">
        <w:rPr>
          <w:rFonts w:ascii="Open Sans" w:hAnsi="Open Sans" w:cs="Open Sans"/>
        </w:rPr>
        <w:t>wybór oferty nie będzie prowadzić do powstania u zamawiającego obowiązku podatkowego;</w:t>
      </w:r>
    </w:p>
    <w:p w14:paraId="0EFC2BDF" w14:textId="77777777" w:rsidR="00444206" w:rsidRPr="00282831" w:rsidRDefault="00444206" w:rsidP="00444206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282831">
        <w:rPr>
          <w:rFonts w:ascii="Arial" w:hAnsi="Arial" w:cs="Arial"/>
          <w:sz w:val="40"/>
          <w:szCs w:val="40"/>
        </w:rPr>
        <w:t>□</w:t>
      </w:r>
      <w:r w:rsidRPr="00282831">
        <w:rPr>
          <w:rFonts w:ascii="Open Sans" w:hAnsi="Open Sans" w:cs="Open Sans"/>
          <w:sz w:val="40"/>
          <w:szCs w:val="40"/>
        </w:rPr>
        <w:t xml:space="preserve"> </w:t>
      </w:r>
      <w:r w:rsidRPr="00282831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7B2BC979" w14:textId="77777777" w:rsidR="00444206" w:rsidRPr="00282831" w:rsidRDefault="00444206" w:rsidP="00444206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59DD2163" w14:textId="77777777" w:rsidR="00444206" w:rsidRPr="00282831" w:rsidRDefault="00444206" w:rsidP="00444206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1356CBAD" w14:textId="77777777" w:rsidR="00444206" w:rsidRPr="00282831" w:rsidRDefault="00444206" w:rsidP="00444206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282831">
        <w:rPr>
          <w:rFonts w:ascii="Open Sans" w:hAnsi="Open Sans" w:cs="Open Sans"/>
        </w:rPr>
        <w:t>_________________ zł netto**.</w:t>
      </w:r>
      <w:r w:rsidRPr="00282831">
        <w:rPr>
          <w:rFonts w:ascii="Open Sans" w:hAnsi="Open Sans" w:cs="Open Sans"/>
        </w:rPr>
        <w:tab/>
      </w:r>
      <w:r w:rsidRPr="00282831">
        <w:rPr>
          <w:rFonts w:ascii="Open Sans" w:hAnsi="Open Sans" w:cs="Open Sans"/>
        </w:rPr>
        <w:tab/>
      </w:r>
      <w:r w:rsidRPr="00282831">
        <w:rPr>
          <w:rFonts w:ascii="Open Sans" w:hAnsi="Open Sans" w:cs="Open Sans"/>
        </w:rPr>
        <w:br/>
      </w:r>
      <w:r w:rsidRPr="00282831">
        <w:rPr>
          <w:rFonts w:ascii="Open Sans" w:hAnsi="Open Sans" w:cs="Open Sans"/>
        </w:rPr>
        <w:br/>
      </w:r>
      <w:r w:rsidRPr="00282831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282831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03D0773B" w14:textId="77777777" w:rsidR="00444206" w:rsidRPr="00282831" w:rsidRDefault="00444206" w:rsidP="00444206">
      <w:pPr>
        <w:numPr>
          <w:ilvl w:val="0"/>
          <w:numId w:val="17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282831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6F7ABB91" w14:textId="77777777" w:rsidR="00444206" w:rsidRPr="00282831" w:rsidRDefault="00444206" w:rsidP="00444206">
      <w:pPr>
        <w:numPr>
          <w:ilvl w:val="0"/>
          <w:numId w:val="17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282831">
        <w:rPr>
          <w:rFonts w:ascii="Open Sans" w:hAnsi="Open Sans" w:cs="Open Sans"/>
          <w:i/>
          <w:sz w:val="18"/>
          <w:szCs w:val="18"/>
        </w:rPr>
        <w:t xml:space="preserve">mechanizmu odwróconego obciążenia, o którym mowa w art. 17 ust. 1 pkt </w:t>
      </w:r>
      <w:r>
        <w:rPr>
          <w:rFonts w:ascii="Open Sans" w:hAnsi="Open Sans" w:cs="Open Sans"/>
          <w:i/>
          <w:sz w:val="18"/>
          <w:szCs w:val="18"/>
        </w:rPr>
        <w:t>8</w:t>
      </w:r>
      <w:r w:rsidRPr="00282831">
        <w:rPr>
          <w:rFonts w:ascii="Open Sans" w:hAnsi="Open Sans" w:cs="Open Sans"/>
          <w:i/>
          <w:sz w:val="18"/>
          <w:szCs w:val="18"/>
        </w:rPr>
        <w:t xml:space="preserve"> ustawy o podatku</w:t>
      </w:r>
      <w:r w:rsidRPr="00282831">
        <w:rPr>
          <w:rFonts w:ascii="Open Sans" w:hAnsi="Open Sans" w:cs="Open Sans"/>
          <w:i/>
          <w:sz w:val="18"/>
          <w:szCs w:val="18"/>
        </w:rPr>
        <w:br/>
        <w:t>od towarów i usług,</w:t>
      </w:r>
    </w:p>
    <w:p w14:paraId="527A9F2A" w14:textId="77777777" w:rsidR="00444206" w:rsidRDefault="00444206" w:rsidP="00444206">
      <w:pPr>
        <w:numPr>
          <w:ilvl w:val="0"/>
          <w:numId w:val="17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282831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538E0E7" w14:textId="3BE3FC05" w:rsidR="00444206" w:rsidRDefault="00444206" w:rsidP="00444206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907BB">
        <w:rPr>
          <w:rFonts w:ascii="Open Sans" w:hAnsi="Open Sans" w:cs="Open Sans"/>
        </w:rPr>
        <w:t xml:space="preserve">Oświadczam, że nie wypełnienie oferty w zakresie pkt </w:t>
      </w:r>
      <w:r w:rsidR="00C27635" w:rsidRPr="001907BB">
        <w:rPr>
          <w:rFonts w:ascii="Open Sans" w:hAnsi="Open Sans" w:cs="Open Sans"/>
        </w:rPr>
        <w:t>1</w:t>
      </w:r>
      <w:r w:rsidR="00C27635">
        <w:rPr>
          <w:rFonts w:ascii="Open Sans" w:hAnsi="Open Sans" w:cs="Open Sans"/>
        </w:rPr>
        <w:t>3</w:t>
      </w:r>
      <w:r w:rsidR="00C27635" w:rsidRPr="001907BB">
        <w:rPr>
          <w:rFonts w:ascii="Open Sans" w:hAnsi="Open Sans" w:cs="Open Sans"/>
        </w:rPr>
        <w:t xml:space="preserve"> </w:t>
      </w:r>
      <w:r w:rsidRPr="001907BB">
        <w:rPr>
          <w:rFonts w:ascii="Open Sans" w:hAnsi="Open Sans" w:cs="Open Sans"/>
        </w:rPr>
        <w:t>oznacza, że jej złożenie</w:t>
      </w:r>
      <w:r>
        <w:rPr>
          <w:rFonts w:ascii="Open Sans" w:hAnsi="Open Sans" w:cs="Open Sans"/>
        </w:rPr>
        <w:t xml:space="preserve"> </w:t>
      </w:r>
      <w:r w:rsidRPr="001907BB">
        <w:rPr>
          <w:rFonts w:ascii="Open Sans" w:hAnsi="Open Sans" w:cs="Open Sans"/>
        </w:rPr>
        <w:t>nie prowadzi do powstania obowiązku podatkowego po stronie zamawiającego.</w:t>
      </w:r>
    </w:p>
    <w:p w14:paraId="0576AAE0" w14:textId="54B0AA00" w:rsidR="001907BB" w:rsidRDefault="001907BB" w:rsidP="005A6C4E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p w14:paraId="1A2FFBE2" w14:textId="100533E8" w:rsidR="00856907" w:rsidRDefault="00421847" w:rsidP="00F71446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bookmarkStart w:id="2" w:name="RANGE!A2:E63"/>
      <w:r>
        <w:rPr>
          <w:rFonts w:ascii="Open Sans" w:hAnsi="Open Sans" w:cs="Open Sans"/>
        </w:rPr>
        <w:t>(UWAGA! Dokument należy podpisać kwalifikowanym podpisem elektronicznym)</w:t>
      </w:r>
    </w:p>
    <w:bookmarkEnd w:id="0"/>
    <w:p w14:paraId="3D5503CB" w14:textId="77777777" w:rsidR="00856907" w:rsidRDefault="00856907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13E0AC7C" w14:textId="77777777" w:rsidR="00E504E4" w:rsidRDefault="00E504E4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57ADB6E2" w14:textId="77777777" w:rsidR="00DA5894" w:rsidRDefault="00DA5894" w:rsidP="00E504E4">
      <w:pPr>
        <w:spacing w:line="300" w:lineRule="auto"/>
        <w:ind w:right="1"/>
        <w:jc w:val="right"/>
        <w:rPr>
          <w:rFonts w:ascii="Open Sans" w:hAnsi="Open Sans" w:cs="Open Sans"/>
        </w:rPr>
      </w:pPr>
    </w:p>
    <w:p w14:paraId="4B93CA88" w14:textId="77777777" w:rsidR="00DA5894" w:rsidRDefault="00DA5894" w:rsidP="00E504E4">
      <w:pPr>
        <w:spacing w:line="300" w:lineRule="auto"/>
        <w:ind w:right="1"/>
        <w:jc w:val="right"/>
        <w:rPr>
          <w:rFonts w:ascii="Open Sans" w:hAnsi="Open Sans" w:cs="Open Sans"/>
        </w:rPr>
      </w:pPr>
    </w:p>
    <w:p w14:paraId="0F977A3B" w14:textId="77777777" w:rsidR="00DA5894" w:rsidRDefault="00DA5894" w:rsidP="00E504E4">
      <w:pPr>
        <w:spacing w:line="300" w:lineRule="auto"/>
        <w:ind w:right="1"/>
        <w:jc w:val="right"/>
        <w:rPr>
          <w:rFonts w:ascii="Open Sans" w:hAnsi="Open Sans" w:cs="Open Sans"/>
        </w:rPr>
      </w:pPr>
    </w:p>
    <w:p w14:paraId="40E98100" w14:textId="77777777" w:rsidR="00DA5894" w:rsidRDefault="00DA5894" w:rsidP="00E504E4">
      <w:pPr>
        <w:spacing w:line="300" w:lineRule="auto"/>
        <w:ind w:right="1"/>
        <w:jc w:val="right"/>
        <w:rPr>
          <w:rFonts w:ascii="Open Sans" w:hAnsi="Open Sans" w:cs="Open Sans"/>
        </w:rPr>
      </w:pPr>
    </w:p>
    <w:p w14:paraId="7389D1CA" w14:textId="77777777" w:rsidR="00DA5894" w:rsidRDefault="00DA5894" w:rsidP="00E504E4">
      <w:pPr>
        <w:spacing w:line="300" w:lineRule="auto"/>
        <w:ind w:right="1"/>
        <w:jc w:val="right"/>
        <w:rPr>
          <w:rFonts w:ascii="Open Sans" w:hAnsi="Open Sans" w:cs="Open Sans"/>
        </w:rPr>
      </w:pPr>
    </w:p>
    <w:p w14:paraId="4A090858" w14:textId="77777777" w:rsidR="00DA5894" w:rsidRDefault="00DA5894" w:rsidP="00E504E4">
      <w:pPr>
        <w:spacing w:line="300" w:lineRule="auto"/>
        <w:ind w:right="1"/>
        <w:jc w:val="right"/>
        <w:rPr>
          <w:rFonts w:ascii="Open Sans" w:hAnsi="Open Sans" w:cs="Open Sans"/>
        </w:rPr>
      </w:pPr>
    </w:p>
    <w:p w14:paraId="1629F609" w14:textId="77777777" w:rsidR="00DA5894" w:rsidRDefault="00DA5894" w:rsidP="00E504E4">
      <w:pPr>
        <w:spacing w:line="300" w:lineRule="auto"/>
        <w:ind w:right="1"/>
        <w:jc w:val="right"/>
        <w:rPr>
          <w:rFonts w:ascii="Open Sans" w:hAnsi="Open Sans" w:cs="Open Sans"/>
        </w:rPr>
      </w:pPr>
    </w:p>
    <w:p w14:paraId="1C2FABE4" w14:textId="5791F9D3" w:rsidR="00E504E4" w:rsidRPr="00B96005" w:rsidRDefault="00E504E4" w:rsidP="00E504E4">
      <w:pPr>
        <w:spacing w:line="300" w:lineRule="auto"/>
        <w:ind w:right="1"/>
        <w:jc w:val="right"/>
        <w:rPr>
          <w:rFonts w:ascii="Open Sans" w:hAnsi="Open Sans" w:cs="Open Sans"/>
        </w:rPr>
      </w:pPr>
      <w:r w:rsidRPr="00B96005">
        <w:rPr>
          <w:rFonts w:ascii="Open Sans" w:hAnsi="Open Sans" w:cs="Open Sans"/>
        </w:rPr>
        <w:lastRenderedPageBreak/>
        <w:t>Załącznik nr 1</w:t>
      </w:r>
      <w:r>
        <w:rPr>
          <w:rFonts w:ascii="Open Sans" w:hAnsi="Open Sans" w:cs="Open Sans"/>
        </w:rPr>
        <w:t>.2.</w:t>
      </w:r>
      <w:r w:rsidRPr="00B96005">
        <w:rPr>
          <w:rFonts w:ascii="Open Sans" w:hAnsi="Open Sans" w:cs="Open Sans"/>
        </w:rPr>
        <w:t xml:space="preserve"> do SIWZ</w:t>
      </w:r>
    </w:p>
    <w:p w14:paraId="6BE1F9C8" w14:textId="42988952" w:rsidR="00E504E4" w:rsidRPr="00B96005" w:rsidRDefault="00E504E4" w:rsidP="002808E3">
      <w:pPr>
        <w:tabs>
          <w:tab w:val="left" w:pos="3972"/>
          <w:tab w:val="center" w:pos="4677"/>
        </w:tabs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B96005">
        <w:rPr>
          <w:rFonts w:ascii="Open Sans" w:hAnsi="Open Sans" w:cs="Open Sans"/>
        </w:rPr>
        <w:t>O F E R T A</w:t>
      </w:r>
    </w:p>
    <w:tbl>
      <w:tblPr>
        <w:tblW w:w="991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5670"/>
      </w:tblGrid>
      <w:tr w:rsidR="00E504E4" w:rsidRPr="00E84076" w14:paraId="79097222" w14:textId="77777777" w:rsidTr="001218ED">
        <w:trPr>
          <w:cantSplit/>
          <w:trHeight w:val="1509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F50E" w14:textId="2A6011D3" w:rsidR="002808E3" w:rsidRDefault="002808E3" w:rsidP="001218ED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7385116" w14:textId="3B77A0DC" w:rsidR="00E504E4" w:rsidRPr="00282831" w:rsidRDefault="00E504E4" w:rsidP="001218ED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4477" w14:textId="77777777" w:rsidR="00E504E4" w:rsidRDefault="00E504E4" w:rsidP="001218ED">
            <w:pPr>
              <w:pStyle w:val="Styl"/>
              <w:tabs>
                <w:tab w:val="left" w:pos="3227"/>
              </w:tabs>
              <w:ind w:left="175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83D5CEC" w14:textId="77777777" w:rsidR="00E504E4" w:rsidRDefault="00E504E4" w:rsidP="001218ED">
            <w:pPr>
              <w:pStyle w:val="Styl"/>
              <w:tabs>
                <w:tab w:val="left" w:pos="3227"/>
              </w:tabs>
              <w:ind w:left="175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522C5D0" w14:textId="77777777" w:rsidR="00E504E4" w:rsidRDefault="00E504E4" w:rsidP="001218ED">
            <w:pPr>
              <w:pStyle w:val="Styl"/>
              <w:tabs>
                <w:tab w:val="left" w:pos="3227"/>
              </w:tabs>
              <w:ind w:left="175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20BB4FA" w14:textId="77777777" w:rsidR="00E504E4" w:rsidRDefault="00E504E4" w:rsidP="001218ED">
            <w:pPr>
              <w:pStyle w:val="Styl"/>
              <w:tabs>
                <w:tab w:val="left" w:pos="3227"/>
              </w:tabs>
              <w:ind w:left="175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62A8A54" w14:textId="77777777" w:rsidR="00E504E4" w:rsidRPr="00282831" w:rsidRDefault="00E504E4" w:rsidP="001218ED">
            <w:pPr>
              <w:pStyle w:val="Styl"/>
              <w:tabs>
                <w:tab w:val="left" w:pos="3227"/>
              </w:tabs>
              <w:ind w:left="175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E504E4" w:rsidRPr="00E84076" w14:paraId="5FBF1669" w14:textId="77777777" w:rsidTr="001218ED">
        <w:trPr>
          <w:cantSplit/>
          <w:trHeight w:val="572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6516" w14:textId="77777777" w:rsidR="00E504E4" w:rsidRPr="00282831" w:rsidRDefault="00E504E4" w:rsidP="001218ED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8B470" w14:textId="77777777" w:rsidR="00E504E4" w:rsidRPr="00282831" w:rsidRDefault="00E504E4" w:rsidP="001218ED">
            <w:pPr>
              <w:pStyle w:val="Styl"/>
              <w:tabs>
                <w:tab w:val="left" w:pos="3227"/>
              </w:tabs>
              <w:ind w:left="175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</w:tbl>
    <w:p w14:paraId="40CB9F4C" w14:textId="77777777" w:rsidR="00E504E4" w:rsidRPr="009D33C9" w:rsidRDefault="00E504E4" w:rsidP="00E504E4">
      <w:pPr>
        <w:spacing w:before="120" w:after="120"/>
        <w:ind w:left="426" w:right="1"/>
        <w:jc w:val="both"/>
        <w:rPr>
          <w:rFonts w:ascii="Open Sans" w:hAnsi="Open Sans" w:cs="Open Sans"/>
          <w:sz w:val="2"/>
          <w:szCs w:val="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E504E4" w:rsidRPr="00E84076" w14:paraId="1D8FF457" w14:textId="77777777" w:rsidTr="001218ED">
        <w:trPr>
          <w:trHeight w:val="1197"/>
        </w:trPr>
        <w:tc>
          <w:tcPr>
            <w:tcW w:w="4253" w:type="dxa"/>
            <w:vAlign w:val="center"/>
          </w:tcPr>
          <w:p w14:paraId="5EAB08B0" w14:textId="77777777" w:rsidR="00E504E4" w:rsidRPr="00282831" w:rsidRDefault="00E504E4" w:rsidP="001218ED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812" w:type="dxa"/>
            <w:vAlign w:val="center"/>
          </w:tcPr>
          <w:p w14:paraId="607B4E23" w14:textId="77777777" w:rsidR="00E504E4" w:rsidRDefault="00E504E4" w:rsidP="001218ED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7F272E">
              <w:rPr>
                <w:rFonts w:ascii="Open Sans" w:hAnsi="Open Sans" w:cs="Open Sans"/>
                <w:b/>
                <w:bCs/>
                <w:sz w:val="18"/>
                <w:szCs w:val="18"/>
              </w:rPr>
              <w:t>Nowe wiaty przystankowe na terenie Gminy Miasta Gdańska w ramach Gdańskiego Projektu Komunikacji Miejskiej – etap IVA – obejmujące zaprojektowanie, wykonanie, dostawę i montaż wiat przystankowych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.</w:t>
            </w:r>
          </w:p>
          <w:p w14:paraId="331A9341" w14:textId="34482FEC" w:rsidR="00E504E4" w:rsidRPr="00320A3F" w:rsidRDefault="00E504E4" w:rsidP="001218ED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bookmarkStart w:id="3" w:name="_Hlk5793015"/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Część nr 2 </w:t>
            </w:r>
            <w:r w:rsidRPr="00E504E4">
              <w:rPr>
                <w:rFonts w:ascii="Open Sans" w:hAnsi="Open Sans" w:cs="Open Sans"/>
                <w:b/>
                <w:bCs/>
                <w:sz w:val="18"/>
                <w:szCs w:val="18"/>
              </w:rPr>
              <w:t>„Zaprojektowanie, wykonanie, dostaw</w:t>
            </w:r>
            <w:r w:rsidR="005B4130">
              <w:rPr>
                <w:rFonts w:ascii="Open Sans" w:hAnsi="Open Sans" w:cs="Open Sans"/>
                <w:b/>
                <w:bCs/>
                <w:sz w:val="18"/>
                <w:szCs w:val="18"/>
              </w:rPr>
              <w:t>a</w:t>
            </w:r>
            <w:r w:rsidRPr="00E504E4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i montaż wiat przystankowych w 34 lokalizacjach na terenie Gminy Miasta Gdańska”.</w:t>
            </w:r>
            <w:bookmarkEnd w:id="3"/>
          </w:p>
        </w:tc>
      </w:tr>
    </w:tbl>
    <w:p w14:paraId="369D6B46" w14:textId="77777777" w:rsidR="00E504E4" w:rsidRDefault="00E504E4" w:rsidP="00E504E4">
      <w:pPr>
        <w:spacing w:before="120" w:after="120"/>
        <w:ind w:right="1"/>
        <w:jc w:val="both"/>
        <w:rPr>
          <w:rFonts w:ascii="Open Sans" w:hAnsi="Open Sans" w:cs="Open Sans"/>
        </w:rPr>
      </w:pPr>
      <w:r w:rsidRPr="00B96005">
        <w:rPr>
          <w:rFonts w:ascii="Open Sans" w:hAnsi="Open Sans" w:cs="Open Sans"/>
        </w:rPr>
        <w:t>W odpowiedzi na</w:t>
      </w:r>
      <w:r>
        <w:rPr>
          <w:rFonts w:ascii="Open Sans" w:hAnsi="Open Sans" w:cs="Open Sans"/>
        </w:rPr>
        <w:t xml:space="preserve"> ogłoszenie o zamówieniu oferuję</w:t>
      </w:r>
      <w:r w:rsidRPr="00B96005">
        <w:rPr>
          <w:rFonts w:ascii="Open Sans" w:hAnsi="Open Sans" w:cs="Open Sans"/>
        </w:rPr>
        <w:t xml:space="preserve"> wykonanie przedmiotu zamówienia</w:t>
      </w:r>
      <w:r>
        <w:rPr>
          <w:rFonts w:ascii="Open Sans" w:hAnsi="Open Sans" w:cs="Open Sans"/>
        </w:rPr>
        <w:t xml:space="preserve"> </w:t>
      </w:r>
      <w:r w:rsidRPr="00B96005">
        <w:rPr>
          <w:rFonts w:ascii="Open Sans" w:hAnsi="Open Sans" w:cs="Open Sans"/>
        </w:rPr>
        <w:t>na następujących warunkach: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5812"/>
      </w:tblGrid>
      <w:tr w:rsidR="00E504E4" w:rsidRPr="00E84076" w14:paraId="33726E07" w14:textId="77777777" w:rsidTr="001218ED">
        <w:trPr>
          <w:trHeight w:val="648"/>
        </w:trPr>
        <w:tc>
          <w:tcPr>
            <w:tcW w:w="851" w:type="dxa"/>
            <w:vAlign w:val="center"/>
          </w:tcPr>
          <w:p w14:paraId="502922B6" w14:textId="77777777" w:rsidR="00E504E4" w:rsidRPr="004B0541" w:rsidRDefault="00E504E4" w:rsidP="001218E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4B0541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14:paraId="5525887E" w14:textId="77777777" w:rsidR="00E504E4" w:rsidRPr="004B0541" w:rsidRDefault="00E504E4" w:rsidP="001218E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4B0541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812" w:type="dxa"/>
            <w:vAlign w:val="bottom"/>
          </w:tcPr>
          <w:p w14:paraId="1BF22497" w14:textId="77777777" w:rsidR="00E504E4" w:rsidRPr="004B0541" w:rsidRDefault="00E504E4" w:rsidP="001218E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4B0541">
              <w:rPr>
                <w:rFonts w:ascii="Open Sans" w:hAnsi="Open Sans" w:cs="Open Sans"/>
                <w:sz w:val="18"/>
                <w:szCs w:val="18"/>
              </w:rPr>
              <w:t>………………………………………………* zł brutto</w:t>
            </w:r>
          </w:p>
        </w:tc>
      </w:tr>
      <w:tr w:rsidR="00E504E4" w:rsidRPr="00E84076" w14:paraId="4D959F23" w14:textId="77777777" w:rsidTr="001218ED">
        <w:trPr>
          <w:trHeight w:val="568"/>
        </w:trPr>
        <w:tc>
          <w:tcPr>
            <w:tcW w:w="851" w:type="dxa"/>
            <w:vAlign w:val="center"/>
          </w:tcPr>
          <w:p w14:paraId="47F3CCB9" w14:textId="77777777" w:rsidR="00E504E4" w:rsidRPr="00282831" w:rsidRDefault="00E504E4" w:rsidP="001218E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14:paraId="6F01A84D" w14:textId="77777777" w:rsidR="00E504E4" w:rsidRPr="00282831" w:rsidRDefault="00E504E4" w:rsidP="001218E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812" w:type="dxa"/>
            <w:vAlign w:val="center"/>
          </w:tcPr>
          <w:p w14:paraId="2DA27CAC" w14:textId="77777777" w:rsidR="00E504E4" w:rsidRPr="00282831" w:rsidRDefault="00E504E4" w:rsidP="001218E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E504E4" w:rsidRPr="00E84076" w14:paraId="1D276028" w14:textId="77777777" w:rsidTr="001218ED">
        <w:trPr>
          <w:trHeight w:val="548"/>
        </w:trPr>
        <w:tc>
          <w:tcPr>
            <w:tcW w:w="851" w:type="dxa"/>
            <w:vAlign w:val="center"/>
          </w:tcPr>
          <w:p w14:paraId="0006D497" w14:textId="77777777" w:rsidR="00E504E4" w:rsidRPr="00282831" w:rsidRDefault="00E504E4" w:rsidP="001218E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14:paraId="2116544A" w14:textId="32CE53D2" w:rsidR="00E504E4" w:rsidRPr="00282831" w:rsidRDefault="00E504E4" w:rsidP="001218E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  <w:r w:rsidR="0068198D">
              <w:rPr>
                <w:rFonts w:ascii="Open Sans" w:hAnsi="Open Sans" w:cs="Open Sans"/>
                <w:sz w:val="18"/>
                <w:szCs w:val="18"/>
              </w:rPr>
              <w:t xml:space="preserve"> dla Etapu nr II.2</w:t>
            </w:r>
          </w:p>
        </w:tc>
        <w:tc>
          <w:tcPr>
            <w:tcW w:w="5812" w:type="dxa"/>
            <w:vAlign w:val="center"/>
          </w:tcPr>
          <w:p w14:paraId="70AC4D88" w14:textId="77777777" w:rsidR="00E504E4" w:rsidRPr="00282831" w:rsidRDefault="00E504E4" w:rsidP="001218E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E504E4" w:rsidRPr="00E84076" w14:paraId="72349D90" w14:textId="77777777" w:rsidTr="001218ED">
        <w:trPr>
          <w:trHeight w:val="663"/>
        </w:trPr>
        <w:tc>
          <w:tcPr>
            <w:tcW w:w="851" w:type="dxa"/>
            <w:vAlign w:val="center"/>
          </w:tcPr>
          <w:p w14:paraId="0AA09ADA" w14:textId="77777777" w:rsidR="00E504E4" w:rsidRPr="00282831" w:rsidRDefault="00E504E4" w:rsidP="001218E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14:paraId="4E615923" w14:textId="398CDF5D" w:rsidR="00E504E4" w:rsidRPr="00282831" w:rsidRDefault="00E504E4" w:rsidP="001218E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>
              <w:rPr>
                <w:rFonts w:ascii="Open Sans" w:hAnsi="Open Sans" w:cs="Open Sans"/>
                <w:sz w:val="18"/>
                <w:szCs w:val="18"/>
              </w:rPr>
              <w:t>dla Etapu nr II.2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 o</w:t>
            </w:r>
          </w:p>
        </w:tc>
        <w:tc>
          <w:tcPr>
            <w:tcW w:w="5812" w:type="dxa"/>
            <w:vAlign w:val="center"/>
          </w:tcPr>
          <w:p w14:paraId="07A5798C" w14:textId="77777777" w:rsidR="00E504E4" w:rsidRPr="00282831" w:rsidRDefault="00E504E4" w:rsidP="001218E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E504E4" w:rsidRPr="00E84076" w14:paraId="20AAE464" w14:textId="77777777" w:rsidTr="001218ED">
        <w:trPr>
          <w:trHeight w:val="663"/>
        </w:trPr>
        <w:tc>
          <w:tcPr>
            <w:tcW w:w="851" w:type="dxa"/>
            <w:vAlign w:val="center"/>
          </w:tcPr>
          <w:p w14:paraId="678D95DF" w14:textId="77777777" w:rsidR="00E504E4" w:rsidRPr="00282831" w:rsidRDefault="00E504E4" w:rsidP="001218E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14:paraId="3DBB6FE4" w14:textId="6C61CFFE" w:rsidR="00E504E4" w:rsidRPr="00282831" w:rsidRDefault="00E504E4" w:rsidP="001218E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444206">
              <w:rPr>
                <w:rFonts w:ascii="Open Sans" w:hAnsi="Open Sans" w:cs="Open Sans"/>
                <w:sz w:val="18"/>
                <w:szCs w:val="18"/>
              </w:rPr>
              <w:t xml:space="preserve">Okres gwarancji jakości dla </w:t>
            </w:r>
            <w:r>
              <w:rPr>
                <w:rFonts w:ascii="Open Sans" w:hAnsi="Open Sans" w:cs="Open Sans"/>
                <w:sz w:val="18"/>
                <w:szCs w:val="18"/>
              </w:rPr>
              <w:t>Etapu nr II.1</w:t>
            </w:r>
          </w:p>
        </w:tc>
        <w:tc>
          <w:tcPr>
            <w:tcW w:w="5812" w:type="dxa"/>
            <w:vAlign w:val="center"/>
          </w:tcPr>
          <w:p w14:paraId="5AC05C89" w14:textId="77777777" w:rsidR="00E504E4" w:rsidRPr="00282831" w:rsidRDefault="00E504E4" w:rsidP="001218E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E504E4" w:rsidRPr="00E84076" w14:paraId="04FFAF3C" w14:textId="77777777" w:rsidTr="001218ED">
        <w:trPr>
          <w:trHeight w:val="570"/>
        </w:trPr>
        <w:tc>
          <w:tcPr>
            <w:tcW w:w="851" w:type="dxa"/>
            <w:vAlign w:val="center"/>
          </w:tcPr>
          <w:p w14:paraId="57088407" w14:textId="77777777" w:rsidR="00E504E4" w:rsidRPr="00282831" w:rsidRDefault="00E504E4" w:rsidP="001218E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402" w:type="dxa"/>
            <w:vAlign w:val="center"/>
          </w:tcPr>
          <w:p w14:paraId="7CBDE71E" w14:textId="77777777" w:rsidR="00E504E4" w:rsidRPr="00282831" w:rsidRDefault="00E504E4" w:rsidP="001218E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812" w:type="dxa"/>
            <w:vAlign w:val="center"/>
          </w:tcPr>
          <w:p w14:paraId="1C585D4A" w14:textId="77777777" w:rsidR="00E504E4" w:rsidRPr="00282831" w:rsidRDefault="00E504E4" w:rsidP="001218E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E504E4" w:rsidRPr="00E84076" w14:paraId="67502A5F" w14:textId="77777777" w:rsidTr="001218ED">
        <w:trPr>
          <w:trHeight w:val="1202"/>
        </w:trPr>
        <w:tc>
          <w:tcPr>
            <w:tcW w:w="851" w:type="dxa"/>
            <w:vAlign w:val="center"/>
          </w:tcPr>
          <w:p w14:paraId="5FF251FC" w14:textId="77777777" w:rsidR="00E504E4" w:rsidRPr="00282831" w:rsidRDefault="00E504E4" w:rsidP="001218ED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</w:t>
            </w:r>
          </w:p>
        </w:tc>
        <w:tc>
          <w:tcPr>
            <w:tcW w:w="3402" w:type="dxa"/>
            <w:vAlign w:val="center"/>
          </w:tcPr>
          <w:p w14:paraId="6E400B6F" w14:textId="77777777" w:rsidR="00E504E4" w:rsidRPr="001907BB" w:rsidRDefault="00E504E4" w:rsidP="001218E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907BB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</w:t>
            </w:r>
            <w:r>
              <w:rPr>
                <w:rFonts w:ascii="Open Sans" w:hAnsi="Open Sans" w:cs="Open Sans"/>
                <w:sz w:val="18"/>
                <w:szCs w:val="18"/>
              </w:rPr>
              <w:t>za powierzyć podwykonawcom oraz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3B39BC">
              <w:rPr>
                <w:rFonts w:ascii="Open Sans" w:hAnsi="Open Sans" w:cs="Open Sans"/>
                <w:sz w:val="18"/>
                <w:szCs w:val="18"/>
              </w:rPr>
              <w:t>o ile jest to wiadome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1907BB">
              <w:rPr>
                <w:rFonts w:ascii="Open Sans" w:hAnsi="Open Sans" w:cs="Open Sans"/>
                <w:sz w:val="18"/>
                <w:szCs w:val="18"/>
              </w:rPr>
              <w:t>nazwy firm podwykonawców</w:t>
            </w:r>
          </w:p>
        </w:tc>
        <w:tc>
          <w:tcPr>
            <w:tcW w:w="5812" w:type="dxa"/>
            <w:vAlign w:val="center"/>
          </w:tcPr>
          <w:p w14:paraId="2A0387D4" w14:textId="77777777" w:rsidR="00E504E4" w:rsidRDefault="00E504E4" w:rsidP="001218E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647E9612" w14:textId="77777777" w:rsidR="00E504E4" w:rsidRPr="00282831" w:rsidRDefault="00E504E4" w:rsidP="001218E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……………………………….*</w:t>
            </w:r>
          </w:p>
        </w:tc>
      </w:tr>
    </w:tbl>
    <w:p w14:paraId="097665B1" w14:textId="77777777" w:rsidR="00E504E4" w:rsidRDefault="00E504E4" w:rsidP="00E504E4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</w:p>
    <w:p w14:paraId="1E27EF59" w14:textId="77777777" w:rsidR="00E504E4" w:rsidRPr="00AF5EF8" w:rsidRDefault="00E504E4" w:rsidP="00E504E4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AF5EF8">
        <w:rPr>
          <w:rFonts w:ascii="Open Sans" w:hAnsi="Open Sans" w:cs="Open Sans"/>
          <w:sz w:val="18"/>
          <w:szCs w:val="18"/>
        </w:rPr>
        <w:t>Uwaga!</w:t>
      </w:r>
    </w:p>
    <w:p w14:paraId="7D15FE13" w14:textId="77777777" w:rsidR="00E504E4" w:rsidRDefault="00E504E4" w:rsidP="00E504E4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AF5EF8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0DCF2794" w14:textId="77777777" w:rsidR="0040720E" w:rsidRDefault="00E504E4" w:rsidP="005E4965">
      <w:pPr>
        <w:pStyle w:val="Akapitzlist"/>
        <w:widowControl/>
        <w:numPr>
          <w:ilvl w:val="0"/>
          <w:numId w:val="63"/>
        </w:numPr>
        <w:autoSpaceDE/>
        <w:autoSpaceDN/>
        <w:adjustRightInd/>
        <w:spacing w:before="120" w:after="120" w:line="25" w:lineRule="atLeast"/>
        <w:ind w:left="284" w:right="1"/>
        <w:jc w:val="both"/>
        <w:rPr>
          <w:rFonts w:ascii="Open Sans" w:hAnsi="Open Sans" w:cs="Open Sans"/>
        </w:rPr>
      </w:pPr>
      <w:r w:rsidRPr="0040720E">
        <w:rPr>
          <w:rFonts w:ascii="Open Sans" w:hAnsi="Open Sans" w:cs="Open Sans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</w:t>
      </w:r>
      <w:r w:rsidRPr="0040720E">
        <w:rPr>
          <w:rFonts w:ascii="Open Sans" w:hAnsi="Open Sans" w:cs="Open Sans"/>
        </w:rPr>
        <w:lastRenderedPageBreak/>
        <w:t>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6C3054CD" w14:textId="77777777" w:rsidR="0040720E" w:rsidRDefault="00E504E4" w:rsidP="005E4965">
      <w:pPr>
        <w:pStyle w:val="Akapitzlist"/>
        <w:widowControl/>
        <w:numPr>
          <w:ilvl w:val="0"/>
          <w:numId w:val="63"/>
        </w:numPr>
        <w:autoSpaceDE/>
        <w:autoSpaceDN/>
        <w:adjustRightInd/>
        <w:spacing w:before="120" w:after="120" w:line="25" w:lineRule="atLeast"/>
        <w:ind w:left="360" w:right="1"/>
        <w:jc w:val="both"/>
        <w:rPr>
          <w:rFonts w:ascii="Open Sans" w:hAnsi="Open Sans" w:cs="Open Sans"/>
        </w:rPr>
      </w:pPr>
      <w:r w:rsidRPr="0040720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14E5149A" w14:textId="77777777" w:rsidR="0040720E" w:rsidRDefault="00E504E4" w:rsidP="005E4965">
      <w:pPr>
        <w:pStyle w:val="Akapitzlist"/>
        <w:widowControl/>
        <w:numPr>
          <w:ilvl w:val="0"/>
          <w:numId w:val="63"/>
        </w:numPr>
        <w:autoSpaceDE/>
        <w:autoSpaceDN/>
        <w:adjustRightInd/>
        <w:spacing w:before="120" w:after="120" w:line="25" w:lineRule="atLeast"/>
        <w:ind w:left="360" w:right="1"/>
        <w:jc w:val="both"/>
        <w:rPr>
          <w:rFonts w:ascii="Open Sans" w:hAnsi="Open Sans" w:cs="Open Sans"/>
        </w:rPr>
      </w:pPr>
      <w:r w:rsidRPr="0040720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34BE96CE" w14:textId="77777777" w:rsidR="0040720E" w:rsidRDefault="00E504E4" w:rsidP="005E4965">
      <w:pPr>
        <w:pStyle w:val="Akapitzlist"/>
        <w:widowControl/>
        <w:numPr>
          <w:ilvl w:val="0"/>
          <w:numId w:val="63"/>
        </w:numPr>
        <w:autoSpaceDE/>
        <w:autoSpaceDN/>
        <w:adjustRightInd/>
        <w:spacing w:before="120" w:after="120" w:line="25" w:lineRule="atLeast"/>
        <w:ind w:left="360" w:right="1"/>
        <w:jc w:val="both"/>
        <w:rPr>
          <w:rFonts w:ascii="Open Sans" w:hAnsi="Open Sans" w:cs="Open Sans"/>
        </w:rPr>
      </w:pPr>
      <w:r w:rsidRPr="0040720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427CA943" w14:textId="77777777" w:rsidR="0040720E" w:rsidRDefault="00E504E4" w:rsidP="005E4965">
      <w:pPr>
        <w:pStyle w:val="Akapitzlist"/>
        <w:widowControl/>
        <w:numPr>
          <w:ilvl w:val="0"/>
          <w:numId w:val="63"/>
        </w:numPr>
        <w:autoSpaceDE/>
        <w:autoSpaceDN/>
        <w:adjustRightInd/>
        <w:spacing w:before="120" w:after="120" w:line="25" w:lineRule="atLeast"/>
        <w:ind w:left="360" w:right="1"/>
        <w:jc w:val="both"/>
        <w:rPr>
          <w:rFonts w:ascii="Open Sans" w:hAnsi="Open Sans" w:cs="Open Sans"/>
        </w:rPr>
      </w:pPr>
      <w:r w:rsidRPr="0040720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5727BBC7" w14:textId="5515DAED" w:rsidR="00E504E4" w:rsidRPr="0040720E" w:rsidRDefault="00E504E4" w:rsidP="005E4965">
      <w:pPr>
        <w:pStyle w:val="Akapitzlist"/>
        <w:widowControl/>
        <w:numPr>
          <w:ilvl w:val="0"/>
          <w:numId w:val="63"/>
        </w:numPr>
        <w:autoSpaceDE/>
        <w:autoSpaceDN/>
        <w:adjustRightInd/>
        <w:spacing w:before="120" w:after="120" w:line="25" w:lineRule="atLeast"/>
        <w:ind w:left="360" w:right="1"/>
        <w:jc w:val="both"/>
        <w:rPr>
          <w:rFonts w:ascii="Open Sans" w:hAnsi="Open Sans" w:cs="Open Sans"/>
        </w:rPr>
      </w:pPr>
      <w:r w:rsidRPr="0040720E">
        <w:rPr>
          <w:rFonts w:ascii="Open Sans" w:hAnsi="Open Sans" w:cs="Open Sans"/>
        </w:rPr>
        <w:t>Powstanie obowiązku podatkowego u zamawiającego.</w:t>
      </w:r>
    </w:p>
    <w:p w14:paraId="2A5B9B22" w14:textId="77777777" w:rsidR="00E504E4" w:rsidRPr="00282831" w:rsidRDefault="00E504E4" w:rsidP="00E504E4">
      <w:pPr>
        <w:ind w:left="567" w:right="1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 xml:space="preserve">Oświadczam, że (wstawić </w:t>
      </w:r>
      <w:r w:rsidRPr="00282831">
        <w:rPr>
          <w:rFonts w:ascii="Open Sans" w:hAnsi="Open Sans" w:cs="Open Sans"/>
          <w:b/>
        </w:rPr>
        <w:t>X</w:t>
      </w:r>
      <w:r w:rsidRPr="00282831">
        <w:rPr>
          <w:rFonts w:ascii="Open Sans" w:hAnsi="Open Sans" w:cs="Open Sans"/>
        </w:rPr>
        <w:t xml:space="preserve"> we właściwe pole):</w:t>
      </w:r>
    </w:p>
    <w:p w14:paraId="175B3907" w14:textId="77777777" w:rsidR="00E504E4" w:rsidRPr="00282831" w:rsidRDefault="00E504E4" w:rsidP="00E504E4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282831">
        <w:rPr>
          <w:rFonts w:ascii="Arial" w:hAnsi="Arial" w:cs="Arial"/>
          <w:sz w:val="40"/>
          <w:szCs w:val="40"/>
        </w:rPr>
        <w:t>□</w:t>
      </w:r>
      <w:r w:rsidRPr="00282831">
        <w:rPr>
          <w:rFonts w:ascii="Open Sans" w:hAnsi="Open Sans" w:cs="Open Sans"/>
          <w:sz w:val="40"/>
          <w:szCs w:val="40"/>
        </w:rPr>
        <w:t xml:space="preserve"> </w:t>
      </w:r>
      <w:r w:rsidRPr="00282831">
        <w:rPr>
          <w:rFonts w:ascii="Open Sans" w:hAnsi="Open Sans" w:cs="Open Sans"/>
        </w:rPr>
        <w:t>wybór oferty nie będzie prowadzić do powstania u zamawiającego obowiązku podatkowego;</w:t>
      </w:r>
    </w:p>
    <w:p w14:paraId="21A77492" w14:textId="77777777" w:rsidR="00E504E4" w:rsidRPr="00282831" w:rsidRDefault="00E504E4" w:rsidP="00E504E4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282831">
        <w:rPr>
          <w:rFonts w:ascii="Arial" w:hAnsi="Arial" w:cs="Arial"/>
          <w:sz w:val="40"/>
          <w:szCs w:val="40"/>
        </w:rPr>
        <w:t>□</w:t>
      </w:r>
      <w:r w:rsidRPr="00282831">
        <w:rPr>
          <w:rFonts w:ascii="Open Sans" w:hAnsi="Open Sans" w:cs="Open Sans"/>
          <w:sz w:val="40"/>
          <w:szCs w:val="40"/>
        </w:rPr>
        <w:t xml:space="preserve"> </w:t>
      </w:r>
      <w:r w:rsidRPr="00282831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302FD344" w14:textId="77777777" w:rsidR="00E504E4" w:rsidRPr="00282831" w:rsidRDefault="00E504E4" w:rsidP="00E504E4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35C8A375" w14:textId="77777777" w:rsidR="00E504E4" w:rsidRPr="00282831" w:rsidRDefault="00E504E4" w:rsidP="00E504E4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6D338B7B" w14:textId="77777777" w:rsidR="00E504E4" w:rsidRPr="00282831" w:rsidRDefault="00E504E4" w:rsidP="00E504E4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282831">
        <w:rPr>
          <w:rFonts w:ascii="Open Sans" w:hAnsi="Open Sans" w:cs="Open Sans"/>
        </w:rPr>
        <w:t>_________________ zł netto**.</w:t>
      </w:r>
      <w:r w:rsidRPr="00282831">
        <w:rPr>
          <w:rFonts w:ascii="Open Sans" w:hAnsi="Open Sans" w:cs="Open Sans"/>
        </w:rPr>
        <w:tab/>
      </w:r>
      <w:r w:rsidRPr="00282831">
        <w:rPr>
          <w:rFonts w:ascii="Open Sans" w:hAnsi="Open Sans" w:cs="Open Sans"/>
        </w:rPr>
        <w:tab/>
      </w:r>
      <w:r w:rsidRPr="00282831">
        <w:rPr>
          <w:rFonts w:ascii="Open Sans" w:hAnsi="Open Sans" w:cs="Open Sans"/>
        </w:rPr>
        <w:br/>
      </w:r>
      <w:r w:rsidRPr="00282831">
        <w:rPr>
          <w:rFonts w:ascii="Open Sans" w:hAnsi="Open Sans" w:cs="Open Sans"/>
        </w:rPr>
        <w:br/>
      </w:r>
      <w:r w:rsidRPr="00282831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282831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6D7ACE90" w14:textId="77777777" w:rsidR="00E504E4" w:rsidRPr="00282831" w:rsidRDefault="00E504E4" w:rsidP="00E504E4">
      <w:pPr>
        <w:numPr>
          <w:ilvl w:val="0"/>
          <w:numId w:val="17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282831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1B536546" w14:textId="77777777" w:rsidR="00E504E4" w:rsidRPr="00282831" w:rsidRDefault="00E504E4" w:rsidP="00E504E4">
      <w:pPr>
        <w:numPr>
          <w:ilvl w:val="0"/>
          <w:numId w:val="17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282831">
        <w:rPr>
          <w:rFonts w:ascii="Open Sans" w:hAnsi="Open Sans" w:cs="Open Sans"/>
          <w:i/>
          <w:sz w:val="18"/>
          <w:szCs w:val="18"/>
        </w:rPr>
        <w:t xml:space="preserve">mechanizmu odwróconego obciążenia, o którym mowa w art. 17 ust. 1 pkt </w:t>
      </w:r>
      <w:r>
        <w:rPr>
          <w:rFonts w:ascii="Open Sans" w:hAnsi="Open Sans" w:cs="Open Sans"/>
          <w:i/>
          <w:sz w:val="18"/>
          <w:szCs w:val="18"/>
        </w:rPr>
        <w:t>8</w:t>
      </w:r>
      <w:r w:rsidRPr="00282831">
        <w:rPr>
          <w:rFonts w:ascii="Open Sans" w:hAnsi="Open Sans" w:cs="Open Sans"/>
          <w:i/>
          <w:sz w:val="18"/>
          <w:szCs w:val="18"/>
        </w:rPr>
        <w:t xml:space="preserve"> ustawy o podatku</w:t>
      </w:r>
      <w:r w:rsidRPr="00282831">
        <w:rPr>
          <w:rFonts w:ascii="Open Sans" w:hAnsi="Open Sans" w:cs="Open Sans"/>
          <w:i/>
          <w:sz w:val="18"/>
          <w:szCs w:val="18"/>
        </w:rPr>
        <w:br/>
        <w:t>od towarów i usług,</w:t>
      </w:r>
    </w:p>
    <w:p w14:paraId="6960E4C0" w14:textId="77777777" w:rsidR="00E504E4" w:rsidRDefault="00E504E4" w:rsidP="00E504E4">
      <w:pPr>
        <w:numPr>
          <w:ilvl w:val="0"/>
          <w:numId w:val="17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282831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5348E0A" w14:textId="665023A9" w:rsidR="00E504E4" w:rsidRDefault="00E504E4" w:rsidP="00E504E4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907BB">
        <w:rPr>
          <w:rFonts w:ascii="Open Sans" w:hAnsi="Open Sans" w:cs="Open Sans"/>
        </w:rPr>
        <w:t xml:space="preserve">Oświadczam, że nie wypełnienie oferty w zakresie pkt </w:t>
      </w:r>
      <w:r w:rsidR="005B4130" w:rsidRPr="001907BB">
        <w:rPr>
          <w:rFonts w:ascii="Open Sans" w:hAnsi="Open Sans" w:cs="Open Sans"/>
        </w:rPr>
        <w:t>1</w:t>
      </w:r>
      <w:r w:rsidR="005B4130">
        <w:rPr>
          <w:rFonts w:ascii="Open Sans" w:hAnsi="Open Sans" w:cs="Open Sans"/>
        </w:rPr>
        <w:t>3</w:t>
      </w:r>
      <w:r w:rsidR="005B4130" w:rsidRPr="001907BB">
        <w:rPr>
          <w:rFonts w:ascii="Open Sans" w:hAnsi="Open Sans" w:cs="Open Sans"/>
        </w:rPr>
        <w:t xml:space="preserve"> </w:t>
      </w:r>
      <w:r w:rsidRPr="001907BB">
        <w:rPr>
          <w:rFonts w:ascii="Open Sans" w:hAnsi="Open Sans" w:cs="Open Sans"/>
        </w:rPr>
        <w:t>oznacza, że jej złożenie</w:t>
      </w:r>
      <w:r>
        <w:rPr>
          <w:rFonts w:ascii="Open Sans" w:hAnsi="Open Sans" w:cs="Open Sans"/>
        </w:rPr>
        <w:t xml:space="preserve"> </w:t>
      </w:r>
      <w:r w:rsidRPr="001907BB">
        <w:rPr>
          <w:rFonts w:ascii="Open Sans" w:hAnsi="Open Sans" w:cs="Open Sans"/>
        </w:rPr>
        <w:t>nie prowadzi do powstania obowiązku podatkowego po stronie zamawiającego.</w:t>
      </w:r>
    </w:p>
    <w:p w14:paraId="0C39EBE1" w14:textId="77777777" w:rsidR="00E504E4" w:rsidRDefault="00E504E4" w:rsidP="00E504E4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p w14:paraId="251ACCD7" w14:textId="77777777" w:rsidR="00E504E4" w:rsidRDefault="00E504E4" w:rsidP="00E504E4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(UWAGA! Dokument należy podpisać kwalifikowanym podpisem elektronicznym)</w:t>
      </w:r>
    </w:p>
    <w:p w14:paraId="464B78C6" w14:textId="6C52E91C" w:rsidR="00416C34" w:rsidRDefault="00416C34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3DDED6E8" w14:textId="3E93E06A" w:rsidR="00E504E4" w:rsidRDefault="00E504E4">
      <w:pPr>
        <w:widowControl/>
        <w:autoSpaceDE/>
        <w:autoSpaceDN/>
        <w:adjustRightInd/>
        <w:rPr>
          <w:rFonts w:ascii="Open Sans" w:hAnsi="Open Sans" w:cs="Open Sans"/>
        </w:rPr>
        <w:sectPr w:rsidR="00E504E4" w:rsidSect="00581CAA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1418" w:right="1418" w:bottom="993" w:left="1134" w:header="426" w:footer="459" w:gutter="0"/>
          <w:cols w:space="708"/>
          <w:noEndnote/>
          <w:docGrid w:linePitch="360"/>
        </w:sectPr>
      </w:pPr>
    </w:p>
    <w:p w14:paraId="28E758E6" w14:textId="284F2D63" w:rsidR="00A66763" w:rsidRPr="00E97CAF" w:rsidRDefault="00A6676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bookmarkStart w:id="4" w:name="_Hlk5792316"/>
      <w:bookmarkEnd w:id="2"/>
      <w:r w:rsidRPr="00E97CAF">
        <w:rPr>
          <w:rFonts w:ascii="Open Sans" w:hAnsi="Open Sans" w:cs="Open Sans"/>
        </w:rPr>
        <w:lastRenderedPageBreak/>
        <w:t>Załącznik nr 3</w:t>
      </w:r>
      <w:r w:rsidR="00A13C4B">
        <w:rPr>
          <w:rFonts w:ascii="Open Sans" w:hAnsi="Open Sans" w:cs="Open Sans"/>
        </w:rPr>
        <w:t>.1</w:t>
      </w:r>
      <w:r w:rsidRPr="00E97CAF">
        <w:rPr>
          <w:rFonts w:ascii="Open Sans" w:hAnsi="Open Sans" w:cs="Open Sans"/>
        </w:rPr>
        <w:t xml:space="preserve"> do SIWZ</w:t>
      </w:r>
    </w:p>
    <w:p w14:paraId="6805CAE3" w14:textId="3DCBD44D" w:rsidR="00A13C4B" w:rsidRDefault="00777840" w:rsidP="005E4965">
      <w:pPr>
        <w:pStyle w:val="Nagwek"/>
        <w:spacing w:before="120" w:after="120"/>
        <w:jc w:val="center"/>
        <w:rPr>
          <w:rFonts w:ascii="Open Sans" w:hAnsi="Open Sans" w:cs="Open Sans"/>
        </w:rPr>
      </w:pPr>
      <w:r w:rsidRPr="00E97CAF">
        <w:rPr>
          <w:rFonts w:ascii="Open Sans" w:hAnsi="Open Sans" w:cs="Open Sans"/>
        </w:rPr>
        <w:t>WYKAZ ROBÓT BUDOWLANYCH</w:t>
      </w:r>
    </w:p>
    <w:p w14:paraId="06D42029" w14:textId="16AF7FEE" w:rsidR="00C67959" w:rsidRDefault="00ED35DB" w:rsidP="005E4965">
      <w:pPr>
        <w:pStyle w:val="Nagwek"/>
        <w:spacing w:before="120" w:after="120"/>
        <w:jc w:val="center"/>
        <w:rPr>
          <w:rFonts w:ascii="Open Sans" w:hAnsi="Open Sans" w:cs="Open Sans"/>
          <w:sz w:val="18"/>
          <w:szCs w:val="18"/>
        </w:rPr>
      </w:pPr>
      <w:bookmarkStart w:id="5" w:name="_Hlk5792124"/>
      <w:r w:rsidRPr="00ED35DB">
        <w:rPr>
          <w:rFonts w:ascii="Open Sans" w:hAnsi="Open Sans" w:cs="Open Sans"/>
          <w:sz w:val="18"/>
          <w:szCs w:val="18"/>
        </w:rPr>
        <w:t>d</w:t>
      </w:r>
      <w:r w:rsidR="004F2B25" w:rsidRPr="00ED35DB">
        <w:rPr>
          <w:rFonts w:ascii="Open Sans" w:hAnsi="Open Sans" w:cs="Open Sans"/>
          <w:sz w:val="18"/>
          <w:szCs w:val="18"/>
        </w:rPr>
        <w:t xml:space="preserve">ot. </w:t>
      </w:r>
      <w:r>
        <w:rPr>
          <w:rFonts w:ascii="Open Sans" w:hAnsi="Open Sans" w:cs="Open Sans"/>
          <w:sz w:val="18"/>
          <w:szCs w:val="18"/>
        </w:rPr>
        <w:t>c</w:t>
      </w:r>
      <w:r w:rsidR="00A13C4B" w:rsidRPr="00ED35DB">
        <w:rPr>
          <w:rFonts w:ascii="Open Sans" w:hAnsi="Open Sans" w:cs="Open Sans"/>
          <w:sz w:val="18"/>
          <w:szCs w:val="18"/>
        </w:rPr>
        <w:t>zęś</w:t>
      </w:r>
      <w:r w:rsidR="004F2B25" w:rsidRPr="00ED35DB">
        <w:rPr>
          <w:rFonts w:ascii="Open Sans" w:hAnsi="Open Sans" w:cs="Open Sans"/>
          <w:sz w:val="18"/>
          <w:szCs w:val="18"/>
        </w:rPr>
        <w:t xml:space="preserve">ci </w:t>
      </w:r>
      <w:r w:rsidR="00A13C4B" w:rsidRPr="00ED35DB">
        <w:rPr>
          <w:rFonts w:ascii="Open Sans" w:hAnsi="Open Sans" w:cs="Open Sans"/>
          <w:sz w:val="18"/>
          <w:szCs w:val="18"/>
        </w:rPr>
        <w:t xml:space="preserve">nr 1 </w:t>
      </w:r>
      <w:r w:rsidR="00072D1E">
        <w:rPr>
          <w:rFonts w:ascii="Open Sans" w:hAnsi="Open Sans" w:cs="Open Sans"/>
          <w:sz w:val="18"/>
          <w:szCs w:val="18"/>
        </w:rPr>
        <w:t>zamówienia</w:t>
      </w:r>
      <w:r w:rsidR="00941F6C" w:rsidRPr="00ED35DB">
        <w:rPr>
          <w:rFonts w:ascii="Open Sans" w:hAnsi="Open Sans" w:cs="Open Sans"/>
          <w:sz w:val="18"/>
          <w:szCs w:val="18"/>
        </w:rPr>
        <w:t xml:space="preserve"> </w:t>
      </w:r>
      <w:r w:rsidR="00A13C4B" w:rsidRPr="00ED35DB">
        <w:rPr>
          <w:rFonts w:ascii="Open Sans" w:hAnsi="Open Sans" w:cs="Open Sans"/>
          <w:sz w:val="18"/>
          <w:szCs w:val="18"/>
        </w:rPr>
        <w:t xml:space="preserve">ust. V lit C pkt 3 ppkt 1 lit </w:t>
      </w:r>
      <w:r w:rsidR="00941F6C" w:rsidRPr="00ED35DB">
        <w:rPr>
          <w:rFonts w:ascii="Open Sans" w:hAnsi="Open Sans" w:cs="Open Sans"/>
          <w:sz w:val="18"/>
          <w:szCs w:val="18"/>
        </w:rPr>
        <w:t>a)</w:t>
      </w:r>
    </w:p>
    <w:tbl>
      <w:tblPr>
        <w:tblW w:w="160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2552"/>
        <w:gridCol w:w="1955"/>
        <w:gridCol w:w="1872"/>
        <w:gridCol w:w="1872"/>
        <w:gridCol w:w="1134"/>
        <w:gridCol w:w="2410"/>
      </w:tblGrid>
      <w:tr w:rsidR="0068198D" w:rsidRPr="00E84076" w14:paraId="3F3BAEDB" w14:textId="77777777" w:rsidTr="005E4965">
        <w:trPr>
          <w:trHeight w:val="819"/>
        </w:trPr>
        <w:tc>
          <w:tcPr>
            <w:tcW w:w="851" w:type="dxa"/>
            <w:vAlign w:val="center"/>
          </w:tcPr>
          <w:p w14:paraId="79A2D023" w14:textId="77777777" w:rsidR="0068198D" w:rsidRPr="00282831" w:rsidRDefault="0068198D" w:rsidP="00453A2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402" w:type="dxa"/>
            <w:vAlign w:val="center"/>
          </w:tcPr>
          <w:p w14:paraId="7617C4B9" w14:textId="77777777" w:rsidR="0068198D" w:rsidRPr="00282831" w:rsidRDefault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Rodzaj robót</w:t>
            </w:r>
          </w:p>
          <w:p w14:paraId="08E2F0B6" w14:textId="77777777" w:rsidR="0068198D" w:rsidRPr="00282831" w:rsidRDefault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552" w:type="dxa"/>
            <w:vAlign w:val="center"/>
          </w:tcPr>
          <w:p w14:paraId="7BBB8C5F" w14:textId="749F5F73" w:rsidR="0068198D" w:rsidRPr="000A5513" w:rsidRDefault="006819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77130">
              <w:rPr>
                <w:rFonts w:ascii="Open Sans" w:hAnsi="Open Sans" w:cs="Open Sans"/>
                <w:sz w:val="18"/>
                <w:szCs w:val="18"/>
              </w:rPr>
              <w:t>Czy zamówienie obejmowało swoim zakresem dostawę i montaż wiat przystankowych?</w:t>
            </w:r>
          </w:p>
        </w:tc>
        <w:tc>
          <w:tcPr>
            <w:tcW w:w="1955" w:type="dxa"/>
            <w:vAlign w:val="center"/>
          </w:tcPr>
          <w:p w14:paraId="0FAEB4F0" w14:textId="428301C3" w:rsidR="0068198D" w:rsidRPr="00282831" w:rsidRDefault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br/>
              <w:t>brutto w zł</w:t>
            </w:r>
          </w:p>
        </w:tc>
        <w:tc>
          <w:tcPr>
            <w:tcW w:w="1872" w:type="dxa"/>
            <w:vAlign w:val="center"/>
          </w:tcPr>
          <w:p w14:paraId="0C7571D3" w14:textId="77777777" w:rsidR="0068198D" w:rsidRDefault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Liczba dostarczonych i zamontowanych wiat przystankowych</w:t>
            </w:r>
          </w:p>
          <w:p w14:paraId="36F634C3" w14:textId="59310FB6" w:rsidR="0068198D" w:rsidRPr="00282831" w:rsidRDefault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(szt.)</w:t>
            </w:r>
          </w:p>
        </w:tc>
        <w:tc>
          <w:tcPr>
            <w:tcW w:w="1872" w:type="dxa"/>
            <w:vAlign w:val="center"/>
          </w:tcPr>
          <w:p w14:paraId="0CAA0C6C" w14:textId="0AC4B23B" w:rsidR="0068198D" w:rsidRPr="00282831" w:rsidRDefault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034A25C6" w14:textId="6257509E" w:rsidR="0068198D" w:rsidRPr="00282831" w:rsidRDefault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C67959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vAlign w:val="center"/>
          </w:tcPr>
          <w:p w14:paraId="3C601256" w14:textId="717DD465" w:rsidR="0068198D" w:rsidRPr="00282831" w:rsidRDefault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4CAC3B18" w14:textId="77777777" w:rsidR="0068198D" w:rsidRPr="00282831" w:rsidRDefault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410" w:type="dxa"/>
            <w:vAlign w:val="center"/>
          </w:tcPr>
          <w:p w14:paraId="0663D6FF" w14:textId="77777777" w:rsidR="0068198D" w:rsidRPr="00282831" w:rsidRDefault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68198D" w:rsidRPr="00E84076" w14:paraId="10598D3C" w14:textId="77777777" w:rsidTr="005E4965">
        <w:trPr>
          <w:trHeight w:hRule="exact" w:val="1065"/>
        </w:trPr>
        <w:tc>
          <w:tcPr>
            <w:tcW w:w="851" w:type="dxa"/>
            <w:vAlign w:val="center"/>
          </w:tcPr>
          <w:p w14:paraId="6FAFE691" w14:textId="109C59E3" w:rsidR="0068198D" w:rsidRPr="00282831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14:paraId="4A2D2ECE" w14:textId="77777777" w:rsidR="0068198D" w:rsidRPr="00282831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2695E7E" w14:textId="41BFD1F9" w:rsidR="0068198D" w:rsidRPr="00282831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955" w:type="dxa"/>
            <w:vAlign w:val="center"/>
          </w:tcPr>
          <w:p w14:paraId="5F5AD074" w14:textId="77777777" w:rsidR="0068198D" w:rsidRPr="00282831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72" w:type="dxa"/>
          </w:tcPr>
          <w:p w14:paraId="6C7E4908" w14:textId="77777777" w:rsidR="0068198D" w:rsidRPr="00282831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6AB9A95F" w14:textId="1E52E094" w:rsidR="0068198D" w:rsidRPr="00282831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FBD353" w14:textId="083169EF" w:rsidR="0068198D" w:rsidRPr="00282831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CE6E12F" w14:textId="77777777" w:rsidR="0068198D" w:rsidRPr="00282831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8198D" w:rsidRPr="00E84076" w14:paraId="5C5B3CD3" w14:textId="77777777" w:rsidTr="005E4965">
        <w:trPr>
          <w:trHeight w:hRule="exact" w:val="996"/>
        </w:trPr>
        <w:tc>
          <w:tcPr>
            <w:tcW w:w="851" w:type="dxa"/>
            <w:vAlign w:val="center"/>
          </w:tcPr>
          <w:p w14:paraId="568C035F" w14:textId="4BF9EB38" w:rsidR="0068198D" w:rsidRPr="00282831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14:paraId="546A45C7" w14:textId="77777777" w:rsidR="0068198D" w:rsidRPr="00282831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C03BD36" w14:textId="76E706F5" w:rsidR="0068198D" w:rsidRPr="00282831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67959">
              <w:rPr>
                <w:rFonts w:ascii="Open Sans" w:hAnsi="Open Sans" w:cs="Open Sans"/>
                <w:sz w:val="18"/>
                <w:szCs w:val="18"/>
              </w:rPr>
              <w:t>Tak/Nie</w:t>
            </w:r>
            <w:r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955" w:type="dxa"/>
            <w:vAlign w:val="center"/>
          </w:tcPr>
          <w:p w14:paraId="067E72E6" w14:textId="77777777" w:rsidR="0068198D" w:rsidRPr="00282831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72" w:type="dxa"/>
          </w:tcPr>
          <w:p w14:paraId="6AFD9154" w14:textId="77777777" w:rsidR="0068198D" w:rsidRPr="00282831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3277EB38" w14:textId="43C4ABBF" w:rsidR="0068198D" w:rsidRPr="00282831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0A9076" w14:textId="47DE33D9" w:rsidR="0068198D" w:rsidRPr="00282831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C54CD77" w14:textId="77777777" w:rsidR="0068198D" w:rsidRPr="00282831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8198D" w:rsidRPr="00E84076" w14:paraId="4E8E9072" w14:textId="77777777" w:rsidTr="005E4965">
        <w:trPr>
          <w:trHeight w:hRule="exact" w:val="982"/>
        </w:trPr>
        <w:tc>
          <w:tcPr>
            <w:tcW w:w="851" w:type="dxa"/>
            <w:vAlign w:val="center"/>
          </w:tcPr>
          <w:p w14:paraId="43A89993" w14:textId="006B0D8C" w:rsidR="0068198D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402" w:type="dxa"/>
            <w:vAlign w:val="center"/>
          </w:tcPr>
          <w:p w14:paraId="36186F93" w14:textId="77777777" w:rsidR="0068198D" w:rsidRPr="00282831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27D25B4" w14:textId="77777777" w:rsidR="0068198D" w:rsidRPr="00C67959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761C5948" w14:textId="77777777" w:rsidR="0068198D" w:rsidRPr="00282831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72" w:type="dxa"/>
          </w:tcPr>
          <w:p w14:paraId="244BD6A0" w14:textId="77777777" w:rsidR="0068198D" w:rsidRPr="00282831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389A18C4" w14:textId="1CBD46A5" w:rsidR="0068198D" w:rsidRPr="00282831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B4E98E" w14:textId="77777777" w:rsidR="0068198D" w:rsidRPr="00282831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9709199" w14:textId="77777777" w:rsidR="0068198D" w:rsidRPr="00282831" w:rsidRDefault="0068198D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3394864" w14:textId="1802EC7A" w:rsidR="00D33589" w:rsidRPr="00941F6C" w:rsidRDefault="00DE5C9D" w:rsidP="00C67959">
      <w:pPr>
        <w:spacing w:before="120" w:after="120"/>
        <w:rPr>
          <w:rFonts w:ascii="Open Sans" w:hAnsi="Open Sans" w:cs="Open Sans"/>
          <w:sz w:val="18"/>
          <w:szCs w:val="18"/>
        </w:rPr>
      </w:pPr>
      <w:r w:rsidRPr="00941F6C">
        <w:rPr>
          <w:rFonts w:ascii="Open Sans" w:hAnsi="Open Sans" w:cs="Open Sans"/>
          <w:sz w:val="18"/>
          <w:szCs w:val="18"/>
        </w:rPr>
        <w:t>*</w:t>
      </w:r>
      <w:r w:rsidR="00C67959" w:rsidRPr="00941F6C">
        <w:rPr>
          <w:rFonts w:ascii="Open Sans" w:hAnsi="Open Sans" w:cs="Open Sans"/>
          <w:sz w:val="18"/>
          <w:szCs w:val="18"/>
        </w:rPr>
        <w:t>Niewłaściwe skreślić</w:t>
      </w:r>
    </w:p>
    <w:p w14:paraId="18167CCA" w14:textId="317306CA" w:rsidR="0000046C" w:rsidRPr="00941F6C" w:rsidRDefault="00CF2D9A" w:rsidP="00D33589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941F6C">
        <w:rPr>
          <w:rFonts w:ascii="Open Sans" w:hAnsi="Open Sans" w:cs="Open Sans"/>
          <w:snapToGrid w:val="0"/>
          <w:sz w:val="18"/>
          <w:szCs w:val="18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tbl>
      <w:tblPr>
        <w:tblW w:w="1403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7229"/>
      </w:tblGrid>
      <w:tr w:rsidR="00CF214E" w:rsidRPr="0003022B" w14:paraId="47C7244A" w14:textId="77777777" w:rsidTr="001218ED">
        <w:trPr>
          <w:cantSplit/>
          <w:trHeight w:val="9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27AC" w14:textId="77777777" w:rsidR="00CF214E" w:rsidRPr="0003022B" w:rsidRDefault="00CF214E" w:rsidP="00CF214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bookmarkStart w:id="6" w:name="_Hlk442465"/>
            <w:r w:rsidRPr="0003022B">
              <w:rPr>
                <w:rFonts w:ascii="Open Sans" w:hAnsi="Open Sans" w:cs="Open Sans"/>
                <w:sz w:val="16"/>
                <w:szCs w:val="16"/>
              </w:rPr>
              <w:t>Nazwa (firma) i adres</w:t>
            </w:r>
          </w:p>
          <w:p w14:paraId="3358C2EF" w14:textId="77777777" w:rsidR="00CF214E" w:rsidRPr="00CF214E" w:rsidRDefault="00CF214E" w:rsidP="00CF214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t>wykonawcy / wykonawców wspólnie ubiegających się o udzielenie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03022B">
              <w:rPr>
                <w:rFonts w:ascii="Open Sans" w:hAnsi="Open Sans" w:cs="Open Sans"/>
                <w:sz w:val="16"/>
                <w:szCs w:val="16"/>
              </w:rPr>
              <w:t>zamówienia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0F4E" w14:textId="77777777" w:rsidR="00CF214E" w:rsidRPr="0003022B" w:rsidRDefault="00CF214E" w:rsidP="00CF21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4447F32" w14:textId="1C1B0E29" w:rsidR="007D11BC" w:rsidRDefault="00CF214E" w:rsidP="005E4965">
      <w:pPr>
        <w:pStyle w:val="Nagwek"/>
      </w:pPr>
      <w:r w:rsidRPr="00941F6C">
        <w:rPr>
          <w:rFonts w:ascii="Open Sans" w:hAnsi="Open Sans" w:cs="Open Sans"/>
          <w:sz w:val="18"/>
          <w:szCs w:val="18"/>
        </w:rPr>
        <w:t>(UWAGA! Dokument należy podpisać kwalifikowanym podpisem elektronicznym)</w:t>
      </w:r>
      <w:bookmarkEnd w:id="4"/>
      <w:bookmarkEnd w:id="5"/>
      <w:bookmarkEnd w:id="6"/>
      <w:r w:rsidR="007D11BC">
        <w:br w:type="page"/>
      </w:r>
    </w:p>
    <w:p w14:paraId="1DB90F53" w14:textId="5D1F7B69" w:rsidR="006119F6" w:rsidRPr="00E97CAF" w:rsidRDefault="006119F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E97CAF">
        <w:rPr>
          <w:rFonts w:ascii="Open Sans" w:hAnsi="Open Sans" w:cs="Open Sans"/>
        </w:rPr>
        <w:lastRenderedPageBreak/>
        <w:t>Załącznik nr 3</w:t>
      </w:r>
      <w:r>
        <w:rPr>
          <w:rFonts w:ascii="Open Sans" w:hAnsi="Open Sans" w:cs="Open Sans"/>
        </w:rPr>
        <w:t>.2.</w:t>
      </w:r>
      <w:r w:rsidRPr="00E97CAF">
        <w:rPr>
          <w:rFonts w:ascii="Open Sans" w:hAnsi="Open Sans" w:cs="Open Sans"/>
        </w:rPr>
        <w:t xml:space="preserve"> do SIWZ</w:t>
      </w:r>
    </w:p>
    <w:p w14:paraId="1C6BE931" w14:textId="7A7E94C2" w:rsidR="004D0671" w:rsidRDefault="004D0671" w:rsidP="005E4965">
      <w:pPr>
        <w:pStyle w:val="Nagwek"/>
        <w:spacing w:before="120" w:after="120"/>
        <w:jc w:val="center"/>
        <w:rPr>
          <w:rFonts w:ascii="Open Sans" w:hAnsi="Open Sans" w:cs="Open Sans"/>
        </w:rPr>
      </w:pPr>
      <w:r w:rsidRPr="00E97CAF">
        <w:rPr>
          <w:rFonts w:ascii="Open Sans" w:hAnsi="Open Sans" w:cs="Open Sans"/>
        </w:rPr>
        <w:t>WYKAZ ROBÓT BUDOWLANYCH</w:t>
      </w:r>
    </w:p>
    <w:p w14:paraId="3F99965E" w14:textId="31EBF871" w:rsidR="007D11BC" w:rsidRDefault="007D11BC" w:rsidP="005E4965">
      <w:pPr>
        <w:pStyle w:val="Nagwek"/>
        <w:spacing w:before="120" w:after="120"/>
        <w:jc w:val="center"/>
        <w:rPr>
          <w:rFonts w:ascii="Open Sans" w:hAnsi="Open Sans" w:cs="Open Sans"/>
          <w:sz w:val="18"/>
          <w:szCs w:val="18"/>
        </w:rPr>
      </w:pPr>
      <w:r w:rsidRPr="00ED35DB">
        <w:rPr>
          <w:rFonts w:ascii="Open Sans" w:hAnsi="Open Sans" w:cs="Open Sans"/>
          <w:sz w:val="18"/>
          <w:szCs w:val="18"/>
        </w:rPr>
        <w:t xml:space="preserve">dot. </w:t>
      </w:r>
      <w:r>
        <w:rPr>
          <w:rFonts w:ascii="Open Sans" w:hAnsi="Open Sans" w:cs="Open Sans"/>
          <w:sz w:val="18"/>
          <w:szCs w:val="18"/>
        </w:rPr>
        <w:t>c</w:t>
      </w:r>
      <w:r w:rsidRPr="00ED35DB">
        <w:rPr>
          <w:rFonts w:ascii="Open Sans" w:hAnsi="Open Sans" w:cs="Open Sans"/>
          <w:sz w:val="18"/>
          <w:szCs w:val="18"/>
        </w:rPr>
        <w:t xml:space="preserve">zęści nr </w:t>
      </w:r>
      <w:r>
        <w:rPr>
          <w:rFonts w:ascii="Open Sans" w:hAnsi="Open Sans" w:cs="Open Sans"/>
          <w:sz w:val="18"/>
          <w:szCs w:val="18"/>
        </w:rPr>
        <w:t>2</w:t>
      </w:r>
      <w:r w:rsidRPr="00ED35DB">
        <w:rPr>
          <w:rFonts w:ascii="Open Sans" w:hAnsi="Open Sans" w:cs="Open Sans"/>
          <w:sz w:val="18"/>
          <w:szCs w:val="18"/>
        </w:rPr>
        <w:t xml:space="preserve"> </w:t>
      </w:r>
      <w:r w:rsidR="00072D1E">
        <w:rPr>
          <w:rFonts w:ascii="Open Sans" w:hAnsi="Open Sans" w:cs="Open Sans"/>
          <w:sz w:val="18"/>
          <w:szCs w:val="18"/>
        </w:rPr>
        <w:t xml:space="preserve">zamówienia </w:t>
      </w:r>
      <w:r w:rsidRPr="00ED35DB">
        <w:rPr>
          <w:rFonts w:ascii="Open Sans" w:hAnsi="Open Sans" w:cs="Open Sans"/>
          <w:sz w:val="18"/>
          <w:szCs w:val="18"/>
        </w:rPr>
        <w:t xml:space="preserve">ust. V lit C pkt 3 ppkt </w:t>
      </w:r>
      <w:r>
        <w:rPr>
          <w:rFonts w:ascii="Open Sans" w:hAnsi="Open Sans" w:cs="Open Sans"/>
          <w:sz w:val="18"/>
          <w:szCs w:val="18"/>
        </w:rPr>
        <w:t>2</w:t>
      </w:r>
      <w:r w:rsidRPr="00ED35DB">
        <w:rPr>
          <w:rFonts w:ascii="Open Sans" w:hAnsi="Open Sans" w:cs="Open Sans"/>
          <w:sz w:val="18"/>
          <w:szCs w:val="18"/>
        </w:rPr>
        <w:t xml:space="preserve"> lit a)</w:t>
      </w:r>
      <w:r w:rsidR="00CB66D4">
        <w:rPr>
          <w:rFonts w:ascii="Open Sans" w:hAnsi="Open Sans" w:cs="Open Sans"/>
          <w:sz w:val="18"/>
          <w:szCs w:val="18"/>
        </w:rPr>
        <w:t xml:space="preserve"> i b)</w:t>
      </w: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843"/>
        <w:gridCol w:w="1701"/>
        <w:gridCol w:w="1955"/>
        <w:gridCol w:w="1872"/>
        <w:gridCol w:w="1872"/>
        <w:gridCol w:w="1134"/>
        <w:gridCol w:w="1388"/>
      </w:tblGrid>
      <w:tr w:rsidR="0068198D" w:rsidRPr="00E84076" w14:paraId="4A25A0E0" w14:textId="77777777" w:rsidTr="005E4965">
        <w:trPr>
          <w:trHeight w:val="819"/>
        </w:trPr>
        <w:tc>
          <w:tcPr>
            <w:tcW w:w="851" w:type="dxa"/>
            <w:vAlign w:val="center"/>
          </w:tcPr>
          <w:p w14:paraId="562771F7" w14:textId="77777777" w:rsidR="0068198D" w:rsidRPr="00282831" w:rsidRDefault="0068198D" w:rsidP="00453A2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119" w:type="dxa"/>
            <w:vAlign w:val="center"/>
          </w:tcPr>
          <w:p w14:paraId="424C06BE" w14:textId="77777777" w:rsidR="0068198D" w:rsidRPr="00282831" w:rsidRDefault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Rodzaj robót</w:t>
            </w:r>
          </w:p>
          <w:p w14:paraId="79AB8415" w14:textId="77777777" w:rsidR="0068198D" w:rsidRPr="00282831" w:rsidRDefault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1843" w:type="dxa"/>
            <w:vAlign w:val="center"/>
          </w:tcPr>
          <w:p w14:paraId="5E17E314" w14:textId="60C2E9D2" w:rsidR="0068198D" w:rsidRPr="00677130" w:rsidRDefault="006819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77130">
              <w:rPr>
                <w:rFonts w:ascii="Open Sans" w:hAnsi="Open Sans" w:cs="Open Sans"/>
                <w:sz w:val="18"/>
                <w:szCs w:val="18"/>
              </w:rPr>
              <w:t xml:space="preserve">Czy zamówienie obejmowało swoim zakresem </w:t>
            </w:r>
            <w:r>
              <w:rPr>
                <w:rFonts w:ascii="Open Sans" w:hAnsi="Open Sans" w:cs="Open Sans"/>
                <w:sz w:val="18"/>
                <w:szCs w:val="18"/>
              </w:rPr>
              <w:t>budowę lub przebudowę sieci lub przyłączy energetycznych oraz utwardzenie terenu?</w:t>
            </w:r>
          </w:p>
        </w:tc>
        <w:tc>
          <w:tcPr>
            <w:tcW w:w="1701" w:type="dxa"/>
            <w:vAlign w:val="center"/>
          </w:tcPr>
          <w:p w14:paraId="43F70A65" w14:textId="42B61386" w:rsidR="0068198D" w:rsidRPr="000A5513" w:rsidRDefault="006819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77130">
              <w:rPr>
                <w:rFonts w:ascii="Open Sans" w:hAnsi="Open Sans" w:cs="Open Sans"/>
                <w:sz w:val="18"/>
                <w:szCs w:val="18"/>
              </w:rPr>
              <w:t>Czy zamówienie obejmowało swoim zakresem dostawę i montaż wiat przystankowych?</w:t>
            </w:r>
          </w:p>
        </w:tc>
        <w:tc>
          <w:tcPr>
            <w:tcW w:w="1955" w:type="dxa"/>
            <w:vAlign w:val="center"/>
          </w:tcPr>
          <w:p w14:paraId="7756ACC4" w14:textId="4CB04E27" w:rsidR="0068198D" w:rsidRPr="00282831" w:rsidRDefault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br/>
              <w:t>brutto w zł</w:t>
            </w:r>
          </w:p>
        </w:tc>
        <w:tc>
          <w:tcPr>
            <w:tcW w:w="1872" w:type="dxa"/>
            <w:vAlign w:val="center"/>
          </w:tcPr>
          <w:p w14:paraId="3ECB1662" w14:textId="77777777" w:rsidR="0068198D" w:rsidRDefault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Liczba dostarczonych i zamontowanych wiat przystankowych</w:t>
            </w:r>
          </w:p>
          <w:p w14:paraId="38B9B458" w14:textId="102678FC" w:rsidR="0068198D" w:rsidRPr="00282831" w:rsidRDefault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(szt.)</w:t>
            </w:r>
          </w:p>
        </w:tc>
        <w:tc>
          <w:tcPr>
            <w:tcW w:w="1872" w:type="dxa"/>
            <w:vAlign w:val="center"/>
          </w:tcPr>
          <w:p w14:paraId="532EC081" w14:textId="561D2FA5" w:rsidR="0068198D" w:rsidRPr="00282831" w:rsidRDefault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439C04E2" w14:textId="77777777" w:rsidR="0068198D" w:rsidRPr="00282831" w:rsidRDefault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C67959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vAlign w:val="center"/>
          </w:tcPr>
          <w:p w14:paraId="53741AC8" w14:textId="77777777" w:rsidR="0068198D" w:rsidRPr="00282831" w:rsidRDefault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28344BD7" w14:textId="77777777" w:rsidR="0068198D" w:rsidRPr="00282831" w:rsidRDefault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388" w:type="dxa"/>
            <w:vAlign w:val="center"/>
          </w:tcPr>
          <w:p w14:paraId="794E4122" w14:textId="77777777" w:rsidR="0068198D" w:rsidRPr="00282831" w:rsidRDefault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68198D" w:rsidRPr="00E84076" w14:paraId="267E1958" w14:textId="77777777" w:rsidTr="005E4965">
        <w:trPr>
          <w:trHeight w:hRule="exact" w:val="1065"/>
        </w:trPr>
        <w:tc>
          <w:tcPr>
            <w:tcW w:w="851" w:type="dxa"/>
            <w:vAlign w:val="center"/>
          </w:tcPr>
          <w:p w14:paraId="20997E07" w14:textId="77777777" w:rsidR="0068198D" w:rsidRPr="00282831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3B84A56A" w14:textId="77777777" w:rsidR="0068198D" w:rsidRPr="00282831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E324183" w14:textId="4497DE5B" w:rsidR="0068198D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vAlign w:val="center"/>
          </w:tcPr>
          <w:p w14:paraId="6ACAA94C" w14:textId="556F6994" w:rsidR="0068198D" w:rsidRPr="00282831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955" w:type="dxa"/>
            <w:vAlign w:val="center"/>
          </w:tcPr>
          <w:p w14:paraId="7BCDC7FC" w14:textId="77777777" w:rsidR="0068198D" w:rsidRPr="00282831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72" w:type="dxa"/>
          </w:tcPr>
          <w:p w14:paraId="3EBB061E" w14:textId="77777777" w:rsidR="0068198D" w:rsidRPr="00282831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207E06A9" w14:textId="474860EC" w:rsidR="0068198D" w:rsidRPr="00282831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D23B77" w14:textId="77777777" w:rsidR="0068198D" w:rsidRPr="00282831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2540154E" w14:textId="77777777" w:rsidR="0068198D" w:rsidRPr="00282831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8198D" w:rsidRPr="00E84076" w14:paraId="67193FD7" w14:textId="77777777" w:rsidTr="005E4965">
        <w:trPr>
          <w:trHeight w:hRule="exact" w:val="996"/>
        </w:trPr>
        <w:tc>
          <w:tcPr>
            <w:tcW w:w="851" w:type="dxa"/>
            <w:vAlign w:val="center"/>
          </w:tcPr>
          <w:p w14:paraId="4E9F0DCC" w14:textId="77777777" w:rsidR="0068198D" w:rsidRPr="00282831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46E13A3A" w14:textId="77777777" w:rsidR="0068198D" w:rsidRPr="00282831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38A6912" w14:textId="113A3209" w:rsidR="0068198D" w:rsidRPr="00C67959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67959">
              <w:rPr>
                <w:rFonts w:ascii="Open Sans" w:hAnsi="Open Sans" w:cs="Open Sans"/>
                <w:sz w:val="18"/>
                <w:szCs w:val="18"/>
              </w:rPr>
              <w:t>Tak/Nie</w:t>
            </w:r>
            <w:r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4983AB38" w14:textId="590803E6" w:rsidR="0068198D" w:rsidRPr="00282831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67959">
              <w:rPr>
                <w:rFonts w:ascii="Open Sans" w:hAnsi="Open Sans" w:cs="Open Sans"/>
                <w:sz w:val="18"/>
                <w:szCs w:val="18"/>
              </w:rPr>
              <w:t>Tak/Nie</w:t>
            </w:r>
            <w:r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955" w:type="dxa"/>
            <w:vAlign w:val="center"/>
          </w:tcPr>
          <w:p w14:paraId="5B4C6F9D" w14:textId="77777777" w:rsidR="0068198D" w:rsidRPr="00282831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72" w:type="dxa"/>
          </w:tcPr>
          <w:p w14:paraId="4EB835C4" w14:textId="77777777" w:rsidR="0068198D" w:rsidRPr="00282831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1E62C5EF" w14:textId="27E67235" w:rsidR="0068198D" w:rsidRPr="00282831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502AE1" w14:textId="77777777" w:rsidR="0068198D" w:rsidRPr="00282831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7489D765" w14:textId="77777777" w:rsidR="0068198D" w:rsidRPr="00282831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8198D" w:rsidRPr="00E84076" w14:paraId="153FED1D" w14:textId="77777777" w:rsidTr="005E4965">
        <w:trPr>
          <w:trHeight w:hRule="exact" w:val="982"/>
        </w:trPr>
        <w:tc>
          <w:tcPr>
            <w:tcW w:w="851" w:type="dxa"/>
            <w:vAlign w:val="center"/>
          </w:tcPr>
          <w:p w14:paraId="4EB30893" w14:textId="77777777" w:rsidR="0068198D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119" w:type="dxa"/>
            <w:vAlign w:val="center"/>
          </w:tcPr>
          <w:p w14:paraId="455CD7B4" w14:textId="77777777" w:rsidR="0068198D" w:rsidRPr="00282831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967CE31" w14:textId="77777777" w:rsidR="0068198D" w:rsidRPr="00C67959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5CBE83D" w14:textId="0FED9B34" w:rsidR="0068198D" w:rsidRPr="00C67959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4A992974" w14:textId="77777777" w:rsidR="0068198D" w:rsidRPr="00282831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72" w:type="dxa"/>
          </w:tcPr>
          <w:p w14:paraId="190AADBC" w14:textId="77777777" w:rsidR="0068198D" w:rsidRPr="00282831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70D810F1" w14:textId="0BF38A3B" w:rsidR="0068198D" w:rsidRPr="00282831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0EEA88" w14:textId="77777777" w:rsidR="0068198D" w:rsidRPr="00282831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53483C58" w14:textId="77777777" w:rsidR="0068198D" w:rsidRPr="00282831" w:rsidRDefault="0068198D" w:rsidP="0068198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2FB9FF2" w14:textId="77777777" w:rsidR="004D0671" w:rsidRPr="00941F6C" w:rsidRDefault="004D0671" w:rsidP="004D0671">
      <w:pPr>
        <w:spacing w:before="120" w:after="120"/>
        <w:rPr>
          <w:rFonts w:ascii="Open Sans" w:hAnsi="Open Sans" w:cs="Open Sans"/>
          <w:sz w:val="18"/>
          <w:szCs w:val="18"/>
        </w:rPr>
      </w:pPr>
      <w:r w:rsidRPr="00941F6C">
        <w:rPr>
          <w:rFonts w:ascii="Open Sans" w:hAnsi="Open Sans" w:cs="Open Sans"/>
          <w:sz w:val="18"/>
          <w:szCs w:val="18"/>
        </w:rPr>
        <w:t>*Niewłaściwe skreślić</w:t>
      </w:r>
    </w:p>
    <w:p w14:paraId="0A33B06E" w14:textId="77777777" w:rsidR="004D0671" w:rsidRPr="00941F6C" w:rsidRDefault="004D0671" w:rsidP="004D0671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941F6C">
        <w:rPr>
          <w:rFonts w:ascii="Open Sans" w:hAnsi="Open Sans" w:cs="Open Sans"/>
          <w:snapToGrid w:val="0"/>
          <w:sz w:val="18"/>
          <w:szCs w:val="18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tbl>
      <w:tblPr>
        <w:tblW w:w="1403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7229"/>
      </w:tblGrid>
      <w:tr w:rsidR="004D0671" w:rsidRPr="0003022B" w14:paraId="6227CD60" w14:textId="77777777" w:rsidTr="001218ED">
        <w:trPr>
          <w:cantSplit/>
          <w:trHeight w:val="100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1133" w14:textId="77777777" w:rsidR="004D0671" w:rsidRPr="0003022B" w:rsidRDefault="004D0671" w:rsidP="001218ED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lastRenderedPageBreak/>
              <w:t>Nazwa (firma) i adres</w:t>
            </w:r>
          </w:p>
          <w:p w14:paraId="4314CCED" w14:textId="77777777" w:rsidR="004D0671" w:rsidRPr="00CF214E" w:rsidRDefault="004D0671" w:rsidP="001218ED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t>wykonawcy / wykonawców wspólnie ubiegających się o udzielenie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03022B">
              <w:rPr>
                <w:rFonts w:ascii="Open Sans" w:hAnsi="Open Sans" w:cs="Open Sans"/>
                <w:sz w:val="16"/>
                <w:szCs w:val="16"/>
              </w:rPr>
              <w:t>zamówienia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70F3" w14:textId="77777777" w:rsidR="004D0671" w:rsidRPr="0003022B" w:rsidRDefault="004D0671" w:rsidP="001218E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BFED76F" w14:textId="429FACED" w:rsidR="004D0671" w:rsidRDefault="004D0671" w:rsidP="004D0671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sz w:val="18"/>
          <w:szCs w:val="18"/>
        </w:rPr>
      </w:pPr>
      <w:r w:rsidRPr="00941F6C">
        <w:rPr>
          <w:rFonts w:ascii="Open Sans" w:hAnsi="Open Sans" w:cs="Open Sans"/>
          <w:sz w:val="18"/>
          <w:szCs w:val="18"/>
        </w:rPr>
        <w:t>(UWAGA! Dokument należy podpisać kwalifikowanym podpisem elektronicznym)</w:t>
      </w:r>
    </w:p>
    <w:p w14:paraId="7FCF49FB" w14:textId="77777777" w:rsidR="00416C34" w:rsidRDefault="00416C34">
      <w:pPr>
        <w:widowControl/>
        <w:autoSpaceDE/>
        <w:autoSpaceDN/>
        <w:adjustRightInd/>
        <w:rPr>
          <w:rFonts w:ascii="Open Sans" w:hAnsi="Open Sans" w:cs="Open Sans"/>
        </w:rPr>
        <w:sectPr w:rsidR="00416C34" w:rsidSect="005E4965">
          <w:pgSz w:w="16840" w:h="11907" w:orient="landscape" w:code="9"/>
          <w:pgMar w:top="1418" w:right="1418" w:bottom="1418" w:left="1418" w:header="851" w:footer="851" w:gutter="0"/>
          <w:cols w:space="708"/>
          <w:noEndnote/>
          <w:docGrid w:linePitch="360"/>
        </w:sectPr>
      </w:pPr>
      <w:bookmarkStart w:id="7" w:name="_Hlk5792683"/>
    </w:p>
    <w:bookmarkEnd w:id="7"/>
    <w:p w14:paraId="4D6E6620" w14:textId="6C1F2E2D" w:rsidR="00320A3F" w:rsidRPr="00E97CAF" w:rsidRDefault="00F84AF8" w:rsidP="00286CD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E97CAF">
        <w:rPr>
          <w:rFonts w:ascii="Open Sans" w:hAnsi="Open Sans" w:cs="Open Sans"/>
        </w:rPr>
        <w:lastRenderedPageBreak/>
        <w:t>Załącznik nr 4 do SIWZ</w:t>
      </w:r>
    </w:p>
    <w:p w14:paraId="1F50C66C" w14:textId="77777777" w:rsidR="00AA5D6D" w:rsidRDefault="00AA5D6D" w:rsidP="00E97CAF">
      <w:pPr>
        <w:spacing w:before="120" w:after="120"/>
        <w:jc w:val="center"/>
        <w:rPr>
          <w:rFonts w:ascii="Open Sans" w:hAnsi="Open Sans" w:cs="Open Sans"/>
        </w:rPr>
      </w:pPr>
    </w:p>
    <w:p w14:paraId="78D8ED2E" w14:textId="77777777" w:rsidR="00320A3F" w:rsidRPr="00E97CAF" w:rsidRDefault="00320A3F" w:rsidP="00E97CAF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E97CAF">
        <w:rPr>
          <w:rFonts w:ascii="Open Sans" w:hAnsi="Open Sans" w:cs="Open Sans"/>
        </w:rPr>
        <w:t>WYKAZ OSÓB,</w:t>
      </w:r>
      <w:r w:rsidRPr="00E97CAF">
        <w:rPr>
          <w:rFonts w:ascii="Open Sans" w:hAnsi="Open Sans" w:cs="Open Sans"/>
        </w:rPr>
        <w:br/>
      </w:r>
      <w:r w:rsidRPr="00E97CAF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56"/>
        <w:gridCol w:w="1559"/>
        <w:gridCol w:w="2806"/>
        <w:gridCol w:w="3544"/>
      </w:tblGrid>
      <w:tr w:rsidR="00E620FB" w:rsidRPr="00E84076" w14:paraId="32DB51BC" w14:textId="77777777" w:rsidTr="009F024D">
        <w:trPr>
          <w:trHeight w:val="747"/>
        </w:trPr>
        <w:tc>
          <w:tcPr>
            <w:tcW w:w="709" w:type="dxa"/>
            <w:vAlign w:val="center"/>
          </w:tcPr>
          <w:p w14:paraId="2BC75ADA" w14:textId="77777777" w:rsidR="00E620FB" w:rsidRPr="00282831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8" w:name="_Hlk494265154"/>
            <w:r w:rsidRPr="0028283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156" w:type="dxa"/>
            <w:vAlign w:val="center"/>
          </w:tcPr>
          <w:p w14:paraId="19F52CD9" w14:textId="77777777" w:rsidR="00E620FB" w:rsidRPr="00282831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6DC63787" w14:textId="77777777" w:rsidR="00E620FB" w:rsidRPr="00282831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806" w:type="dxa"/>
            <w:vAlign w:val="center"/>
          </w:tcPr>
          <w:p w14:paraId="684D26CF" w14:textId="77777777" w:rsidR="00E620FB" w:rsidRPr="00282831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3544" w:type="dxa"/>
            <w:vAlign w:val="center"/>
          </w:tcPr>
          <w:p w14:paraId="72D6BB46" w14:textId="77777777" w:rsidR="00E620FB" w:rsidRPr="00282831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E620FB" w:rsidRPr="00E84076" w14:paraId="5994CC9D" w14:textId="77777777" w:rsidTr="009F024D">
        <w:trPr>
          <w:trHeight w:val="124"/>
        </w:trPr>
        <w:tc>
          <w:tcPr>
            <w:tcW w:w="709" w:type="dxa"/>
            <w:vAlign w:val="center"/>
          </w:tcPr>
          <w:p w14:paraId="22DB62F4" w14:textId="77777777" w:rsidR="00E620FB" w:rsidRPr="00282831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156" w:type="dxa"/>
            <w:vAlign w:val="center"/>
          </w:tcPr>
          <w:p w14:paraId="556FF352" w14:textId="77777777" w:rsidR="00E620FB" w:rsidRPr="00282831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59" w:type="dxa"/>
            <w:vAlign w:val="center"/>
          </w:tcPr>
          <w:p w14:paraId="42D671F9" w14:textId="77777777" w:rsidR="00E620FB" w:rsidRPr="00282831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806" w:type="dxa"/>
            <w:vAlign w:val="center"/>
          </w:tcPr>
          <w:p w14:paraId="37DF277D" w14:textId="77777777" w:rsidR="00E620FB" w:rsidRPr="00282831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3544" w:type="dxa"/>
            <w:vAlign w:val="center"/>
          </w:tcPr>
          <w:p w14:paraId="06FAAB93" w14:textId="77777777" w:rsidR="00E620FB" w:rsidRPr="00282831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</w:tr>
      <w:tr w:rsidR="00E620FB" w:rsidRPr="00E84076" w14:paraId="0EBC01AB" w14:textId="77777777" w:rsidTr="009F024D">
        <w:trPr>
          <w:trHeight w:hRule="exact" w:val="2833"/>
        </w:trPr>
        <w:tc>
          <w:tcPr>
            <w:tcW w:w="709" w:type="dxa"/>
            <w:vAlign w:val="center"/>
          </w:tcPr>
          <w:p w14:paraId="3C7A954D" w14:textId="77777777" w:rsidR="00E620FB" w:rsidRPr="00282831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156" w:type="dxa"/>
            <w:vAlign w:val="center"/>
          </w:tcPr>
          <w:p w14:paraId="45BE84E3" w14:textId="77777777" w:rsidR="00E620FB" w:rsidRPr="00282831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8FCD11B" w14:textId="77777777" w:rsidR="00E620FB" w:rsidRPr="00282831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  <w:r w:rsidRPr="00B70A52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806" w:type="dxa"/>
            <w:vAlign w:val="center"/>
          </w:tcPr>
          <w:p w14:paraId="55EECE13" w14:textId="77777777" w:rsidR="00E620FB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B70A52">
              <w:rPr>
                <w:rFonts w:ascii="Open Sans" w:hAnsi="Open Sans" w:cs="Open Sans"/>
                <w:sz w:val="18"/>
                <w:szCs w:val="18"/>
              </w:rPr>
              <w:t xml:space="preserve">prawnienia budowlane do </w:t>
            </w:r>
            <w:r>
              <w:rPr>
                <w:rFonts w:ascii="Open Sans" w:hAnsi="Open Sans" w:cs="Open Sans"/>
                <w:sz w:val="18"/>
                <w:szCs w:val="18"/>
              </w:rPr>
              <w:t>projektowania</w:t>
            </w:r>
            <w:r w:rsidRPr="00B70A52">
              <w:rPr>
                <w:rFonts w:ascii="Open Sans" w:hAnsi="Open Sans" w:cs="Open Sans"/>
                <w:sz w:val="18"/>
                <w:szCs w:val="18"/>
              </w:rPr>
              <w:t xml:space="preserve"> w specjalności</w:t>
            </w:r>
            <w:r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4564A3DE" w14:textId="77777777" w:rsidR="00E620FB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0EF43E1" w14:textId="77777777" w:rsidR="00E620FB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  <w:r w:rsidRPr="00B70A52">
              <w:rPr>
                <w:rFonts w:ascii="Open Sans" w:hAnsi="Open Sans" w:cs="Open Sans"/>
                <w:sz w:val="18"/>
                <w:szCs w:val="18"/>
              </w:rPr>
              <w:t>inżynieryjnej drogowej</w:t>
            </w:r>
            <w:r>
              <w:rPr>
                <w:rFonts w:ascii="Open Sans" w:hAnsi="Open Sans" w:cs="Open Sans"/>
                <w:sz w:val="18"/>
                <w:szCs w:val="18"/>
              </w:rPr>
              <w:t>*</w:t>
            </w:r>
            <w:r w:rsidRPr="00B70A5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360BEC79" w14:textId="77777777" w:rsidR="00E620FB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027BC0B7" w14:textId="77777777" w:rsidR="00E620FB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  <w:r w:rsidRPr="00B70A52">
              <w:rPr>
                <w:rFonts w:ascii="Open Sans" w:hAnsi="Open Sans" w:cs="Open Sans"/>
                <w:sz w:val="18"/>
                <w:szCs w:val="18"/>
              </w:rPr>
              <w:t>konstrukcyjno-budowlanej</w:t>
            </w:r>
            <w:r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609CEF64" w14:textId="77777777" w:rsidR="00E620FB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F98B109" w14:textId="77777777" w:rsidR="00E620FB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FCC91B8" w14:textId="77777777" w:rsidR="00E620FB" w:rsidRPr="00282831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  <w:r w:rsidRPr="00245C74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3544" w:type="dxa"/>
            <w:vAlign w:val="center"/>
          </w:tcPr>
          <w:p w14:paraId="05FF059B" w14:textId="77777777" w:rsidR="00E620FB" w:rsidRPr="00282831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2386C2E8" w14:textId="2C437092" w:rsidR="00E620FB" w:rsidRPr="00282831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03F00F95" w14:textId="77777777" w:rsidR="00E620FB" w:rsidRPr="00282831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2B927DAE" w14:textId="77777777" w:rsidR="00E620FB" w:rsidRPr="00282831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2DEC38AE" w14:textId="77777777" w:rsidR="00E620FB" w:rsidRPr="00282831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5A473517" w14:textId="77777777" w:rsidR="00E620FB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78CC90F0" w14:textId="77777777" w:rsidR="00E620FB" w:rsidRPr="00282831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AE1425E" w14:textId="77777777" w:rsidR="00E620FB" w:rsidRPr="00282831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bookmarkEnd w:id="8"/>
      <w:tr w:rsidR="00E620FB" w:rsidRPr="00E84076" w14:paraId="4D05B18C" w14:textId="77777777" w:rsidTr="009F024D">
        <w:trPr>
          <w:trHeight w:hRule="exact" w:val="2833"/>
        </w:trPr>
        <w:tc>
          <w:tcPr>
            <w:tcW w:w="709" w:type="dxa"/>
            <w:vAlign w:val="center"/>
          </w:tcPr>
          <w:p w14:paraId="5D98B7B7" w14:textId="77777777" w:rsidR="00E620FB" w:rsidRPr="00282831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156" w:type="dxa"/>
            <w:vAlign w:val="center"/>
          </w:tcPr>
          <w:p w14:paraId="46CCC2F8" w14:textId="77777777" w:rsidR="00E620FB" w:rsidRPr="00282831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860759E" w14:textId="77777777" w:rsidR="00E620FB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806" w:type="dxa"/>
            <w:vAlign w:val="center"/>
          </w:tcPr>
          <w:p w14:paraId="678CF9D9" w14:textId="77777777" w:rsidR="00E620FB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B70A52">
              <w:rPr>
                <w:rFonts w:ascii="Open Sans" w:hAnsi="Open Sans" w:cs="Open Sans"/>
                <w:sz w:val="18"/>
                <w:szCs w:val="18"/>
              </w:rPr>
              <w:t xml:space="preserve">prawnienia budowlane do </w:t>
            </w:r>
            <w:r>
              <w:rPr>
                <w:rFonts w:ascii="Open Sans" w:hAnsi="Open Sans" w:cs="Open Sans"/>
                <w:sz w:val="18"/>
                <w:szCs w:val="18"/>
              </w:rPr>
              <w:t>projektowania</w:t>
            </w:r>
            <w:r w:rsidRPr="00B70A52">
              <w:rPr>
                <w:rFonts w:ascii="Open Sans" w:hAnsi="Open Sans" w:cs="Open Sans"/>
                <w:sz w:val="18"/>
                <w:szCs w:val="18"/>
              </w:rPr>
              <w:t xml:space="preserve"> w specjalności instalacyjnej w zakresie sieci, instalacji i urządzeń elektrycznych i elektroenergetycznych</w:t>
            </w:r>
          </w:p>
          <w:p w14:paraId="2659F6AA" w14:textId="77777777" w:rsidR="00E620FB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458A2C2" w14:textId="77777777" w:rsidR="00E620FB" w:rsidRPr="00CB7B55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B7B55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3768E5DC" w14:textId="77777777" w:rsidR="00E620FB" w:rsidRPr="00CB7B55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B7B55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CB7B55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4E470CA7" w14:textId="77777777" w:rsidR="00E620FB" w:rsidRPr="00CB7B55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B7B55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16BD3372" w14:textId="77777777" w:rsidR="00E620FB" w:rsidRPr="00CB7B55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B7B55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736B488B" w14:textId="77777777" w:rsidR="00E620FB" w:rsidRPr="00CB7B55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B7B55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75CAFC2C" w14:textId="77777777" w:rsidR="00E620FB" w:rsidRPr="00CB7B55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B7B55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0739119C" w14:textId="77777777" w:rsidR="00E620FB" w:rsidRPr="00CB7B55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3653742" w14:textId="77777777" w:rsidR="00E620FB" w:rsidRPr="00282831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B7B55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E620FB" w:rsidRPr="00E84076" w14:paraId="3E046C46" w14:textId="77777777" w:rsidTr="009F024D">
        <w:trPr>
          <w:trHeight w:hRule="exact" w:val="3839"/>
        </w:trPr>
        <w:tc>
          <w:tcPr>
            <w:tcW w:w="709" w:type="dxa"/>
            <w:vAlign w:val="center"/>
          </w:tcPr>
          <w:p w14:paraId="6E792824" w14:textId="77777777" w:rsidR="00E620FB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156" w:type="dxa"/>
            <w:vAlign w:val="center"/>
          </w:tcPr>
          <w:p w14:paraId="3905D694" w14:textId="77777777" w:rsidR="00E620FB" w:rsidRPr="00282831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005BC04" w14:textId="77777777" w:rsidR="00E620FB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806" w:type="dxa"/>
            <w:vAlign w:val="center"/>
          </w:tcPr>
          <w:p w14:paraId="670AAD88" w14:textId="77777777" w:rsidR="00E620FB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B70A52">
              <w:rPr>
                <w:rFonts w:ascii="Open Sans" w:hAnsi="Open Sans" w:cs="Open Sans"/>
                <w:sz w:val="18"/>
                <w:szCs w:val="18"/>
              </w:rPr>
              <w:t xml:space="preserve">prawnienia budowlane do </w:t>
            </w:r>
            <w:r>
              <w:rPr>
                <w:rFonts w:ascii="Open Sans" w:hAnsi="Open Sans" w:cs="Open Sans"/>
                <w:sz w:val="18"/>
                <w:szCs w:val="18"/>
              </w:rPr>
              <w:t>kierowania robotami budowlanymi</w:t>
            </w:r>
            <w:r w:rsidRPr="00B70A52">
              <w:rPr>
                <w:rFonts w:ascii="Open Sans" w:hAnsi="Open Sans" w:cs="Open Sans"/>
                <w:sz w:val="18"/>
                <w:szCs w:val="18"/>
              </w:rPr>
              <w:t xml:space="preserve"> w specjalności</w:t>
            </w:r>
            <w:r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1FB03092" w14:textId="77777777" w:rsidR="00E620FB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54415AC" w14:textId="77777777" w:rsidR="00E620FB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  <w:r w:rsidRPr="00B70A52">
              <w:rPr>
                <w:rFonts w:ascii="Open Sans" w:hAnsi="Open Sans" w:cs="Open Sans"/>
                <w:sz w:val="18"/>
                <w:szCs w:val="18"/>
              </w:rPr>
              <w:t>inżynieryjnej drogowej</w:t>
            </w:r>
            <w:r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60005002" w14:textId="77777777" w:rsidR="00E620FB" w:rsidRDefault="00E620FB" w:rsidP="005E496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070A457B" w14:textId="77777777" w:rsidR="00E620FB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  <w:r w:rsidRPr="00B70A52">
              <w:rPr>
                <w:rFonts w:ascii="Open Sans" w:hAnsi="Open Sans" w:cs="Open Sans"/>
                <w:sz w:val="18"/>
                <w:szCs w:val="18"/>
              </w:rPr>
              <w:t>konstrukcyjno-budowlanej</w:t>
            </w:r>
            <w:r>
              <w:rPr>
                <w:rFonts w:ascii="Open Sans" w:hAnsi="Open Sans" w:cs="Open Sans"/>
                <w:sz w:val="18"/>
                <w:szCs w:val="18"/>
              </w:rPr>
              <w:t>*</w:t>
            </w:r>
            <w:r w:rsidRPr="00B70A5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3018309D" w14:textId="77777777" w:rsidR="00E620FB" w:rsidRDefault="00E620FB" w:rsidP="005E496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2B0DC1F7" w14:textId="77777777" w:rsidR="00E620FB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  <w:r w:rsidRPr="00B70A52">
              <w:rPr>
                <w:rFonts w:ascii="Open Sans" w:hAnsi="Open Sans" w:cs="Open Sans"/>
                <w:sz w:val="18"/>
                <w:szCs w:val="18"/>
              </w:rPr>
              <w:t>instalacyjnej w zakresie sieci, instalacji i urządzeń elektrycznych i elektroenergetycznych</w:t>
            </w:r>
            <w:r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49D6ECC8" w14:textId="77777777" w:rsidR="00E620FB" w:rsidRPr="00B70A52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5469C82" w14:textId="77777777" w:rsidR="00E620FB" w:rsidRPr="00B70A52" w:rsidRDefault="00E620FB" w:rsidP="009F024D">
            <w:pPr>
              <w:rPr>
                <w:rFonts w:ascii="Open Sans" w:hAnsi="Open Sans" w:cs="Open Sans"/>
                <w:sz w:val="18"/>
                <w:szCs w:val="18"/>
              </w:rPr>
            </w:pPr>
            <w:r w:rsidRPr="00A72ED2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3544" w:type="dxa"/>
            <w:vAlign w:val="center"/>
          </w:tcPr>
          <w:p w14:paraId="10EEF7A1" w14:textId="77777777" w:rsidR="00E620FB" w:rsidRPr="00B70A52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0A52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3A9E8B25" w14:textId="77777777" w:rsidR="00E620FB" w:rsidRPr="00B70A52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0A52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B70A52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6F4CD1FF" w14:textId="77777777" w:rsidR="00E620FB" w:rsidRPr="00B70A52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0A52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71210F62" w14:textId="77777777" w:rsidR="00E620FB" w:rsidRPr="00B70A52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0A52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1C58043C" w14:textId="77777777" w:rsidR="00E620FB" w:rsidRPr="00B70A52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0A52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77A73F58" w14:textId="77777777" w:rsidR="00E620FB" w:rsidRPr="00B70A52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0A52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66361318" w14:textId="77777777" w:rsidR="00E620FB" w:rsidRPr="00B70A52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38770EF" w14:textId="77777777" w:rsidR="00E620FB" w:rsidRPr="00CB7B55" w:rsidRDefault="00E620FB" w:rsidP="009F02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0A52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D68925D" w14:textId="77777777" w:rsidR="00512392" w:rsidRDefault="00512392" w:rsidP="00320A3F">
      <w:pPr>
        <w:spacing w:before="120" w:after="120"/>
        <w:rPr>
          <w:rFonts w:ascii="Open Sans" w:hAnsi="Open Sans" w:cs="Open Sans"/>
          <w:iCs/>
          <w:spacing w:val="-6"/>
        </w:rPr>
      </w:pPr>
    </w:p>
    <w:p w14:paraId="7FC3A6E3" w14:textId="77777777" w:rsidR="00512392" w:rsidRDefault="00512392" w:rsidP="00320A3F">
      <w:pPr>
        <w:spacing w:before="120" w:after="120"/>
        <w:rPr>
          <w:rFonts w:ascii="Open Sans" w:hAnsi="Open Sans" w:cs="Open Sans"/>
          <w:iCs/>
          <w:spacing w:val="-6"/>
        </w:rPr>
      </w:pPr>
    </w:p>
    <w:p w14:paraId="0B81E668" w14:textId="77777777" w:rsidR="00CF214E" w:rsidRPr="0003022B" w:rsidRDefault="00CF214E" w:rsidP="00CF214E">
      <w:pPr>
        <w:jc w:val="both"/>
        <w:rPr>
          <w:rFonts w:ascii="Open Sans" w:hAnsi="Open Sans" w:cs="Open Sans"/>
          <w:sz w:val="22"/>
          <w:szCs w:val="22"/>
        </w:rPr>
      </w:pPr>
      <w:bookmarkStart w:id="9" w:name="_Hlk437873"/>
    </w:p>
    <w:tbl>
      <w:tblPr>
        <w:tblW w:w="907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534"/>
      </w:tblGrid>
      <w:tr w:rsidR="00CF214E" w:rsidRPr="0003022B" w14:paraId="3D87FF48" w14:textId="77777777" w:rsidTr="00C67959">
        <w:trPr>
          <w:cantSplit/>
          <w:trHeight w:val="100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D96F" w14:textId="77777777" w:rsidR="00CF214E" w:rsidRPr="0003022B" w:rsidRDefault="00CF214E" w:rsidP="00E16124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t>Nazwa (firma) i adres</w:t>
            </w:r>
          </w:p>
          <w:p w14:paraId="38914886" w14:textId="2545A990" w:rsidR="00CF214E" w:rsidRPr="00CF214E" w:rsidRDefault="00CF214E" w:rsidP="00CF214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t>wykonawcy / wykonawców wspólnie ubiegających się o udzielenie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03022B">
              <w:rPr>
                <w:rFonts w:ascii="Open Sans" w:hAnsi="Open Sans" w:cs="Open Sans"/>
                <w:sz w:val="16"/>
                <w:szCs w:val="16"/>
              </w:rPr>
              <w:t>zamówienia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15C5" w14:textId="77777777" w:rsidR="00CF214E" w:rsidRPr="0003022B" w:rsidRDefault="00CF214E" w:rsidP="00E161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5594965" w14:textId="4451A755" w:rsidR="00CF214E" w:rsidRDefault="00CF214E" w:rsidP="00620B52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(UWAGA! Dokument należy podpisać kwalifikowanym podpisem elektronicznym)</w:t>
      </w:r>
    </w:p>
    <w:p w14:paraId="71825363" w14:textId="732168E5" w:rsidR="00620B52" w:rsidRDefault="00620B52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bookmarkEnd w:id="9"/>
    <w:p w14:paraId="75C76F13" w14:textId="6BAF0F91" w:rsidR="00113EAB" w:rsidRPr="00113EAB" w:rsidRDefault="00113EAB" w:rsidP="00F72929">
      <w:pPr>
        <w:spacing w:before="120" w:after="120"/>
        <w:jc w:val="right"/>
        <w:rPr>
          <w:rFonts w:ascii="Open Sans" w:hAnsi="Open Sans" w:cs="Open Sans"/>
        </w:rPr>
      </w:pPr>
      <w:r w:rsidRPr="00113EAB">
        <w:rPr>
          <w:rFonts w:ascii="Open Sans" w:hAnsi="Open Sans" w:cs="Open Sans"/>
        </w:rPr>
        <w:lastRenderedPageBreak/>
        <w:t>Załącznik nr 5 do SIWZ</w:t>
      </w:r>
    </w:p>
    <w:p w14:paraId="7EFD1480" w14:textId="77777777" w:rsidR="00113EAB" w:rsidRPr="00113EAB" w:rsidRDefault="00113EAB" w:rsidP="00F72929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4E086238" w14:textId="77777777" w:rsidR="00113EAB" w:rsidRPr="00113EAB" w:rsidRDefault="00113EAB" w:rsidP="00F72929">
      <w:pPr>
        <w:spacing w:before="120" w:after="120"/>
        <w:jc w:val="center"/>
        <w:rPr>
          <w:rFonts w:ascii="Open Sans" w:hAnsi="Open Sans" w:cs="Open Sans"/>
        </w:rPr>
      </w:pPr>
      <w:r w:rsidRPr="00113EAB">
        <w:rPr>
          <w:rFonts w:ascii="Open Sans" w:hAnsi="Open Sans" w:cs="Open Sans"/>
        </w:rPr>
        <w:t>OŚWIADCZENIE</w:t>
      </w:r>
    </w:p>
    <w:p w14:paraId="32ACD197" w14:textId="1A32E65E" w:rsidR="00113EAB" w:rsidRPr="00113EAB" w:rsidRDefault="00113EAB" w:rsidP="00F72929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13EAB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D96CED" w:rsidRPr="009D33C9">
        <w:rPr>
          <w:rFonts w:ascii="Open Sans" w:hAnsi="Open Sans" w:cs="Open Sans"/>
          <w:snapToGrid w:val="0"/>
        </w:rPr>
        <w:t>(t.j. Dz. U. z 2018 r. poz. 1986 z późn. zm.)</w:t>
      </w:r>
      <w:r w:rsidRPr="00113EAB">
        <w:rPr>
          <w:rFonts w:ascii="Open Sans" w:hAnsi="Open Sans" w:cs="Open Sans"/>
          <w:snapToGrid w:val="0"/>
        </w:rPr>
        <w:t xml:space="preserve">, </w:t>
      </w:r>
      <w:r w:rsidRPr="00113EAB">
        <w:rPr>
          <w:rFonts w:ascii="Open Sans" w:hAnsi="Open Sans" w:cs="Open Sans"/>
        </w:rPr>
        <w:t>pod nazwą:</w:t>
      </w:r>
      <w:r w:rsidRPr="00113EAB">
        <w:rPr>
          <w:rFonts w:ascii="Open Sans" w:hAnsi="Open Sans" w:cs="Open Sans"/>
          <w:b/>
          <w:bCs/>
          <w:highlight w:val="yellow"/>
        </w:rPr>
        <w:t xml:space="preserve"> </w:t>
      </w:r>
    </w:p>
    <w:p w14:paraId="73C2063A" w14:textId="26706252" w:rsidR="00701990" w:rsidRDefault="00701990" w:rsidP="00701990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  <w:b/>
          <w:bCs/>
        </w:rPr>
      </w:pPr>
      <w:bookmarkStart w:id="10" w:name="_Hlk5793023"/>
      <w:r>
        <w:rPr>
          <w:rFonts w:ascii="Open Sans" w:hAnsi="Open Sans" w:cs="Open Sans"/>
          <w:b/>
          <w:bCs/>
        </w:rPr>
        <w:t>„</w:t>
      </w:r>
      <w:r w:rsidRPr="00701990">
        <w:rPr>
          <w:rFonts w:ascii="Open Sans" w:hAnsi="Open Sans" w:cs="Open Sans"/>
          <w:b/>
          <w:bCs/>
        </w:rPr>
        <w:t>Nowe wiaty przystankowe na terenie Gminy Miasta Gdańska w ramach Gdańskiego Projektu Komunikacji Miejskiej – etap IVA –</w:t>
      </w:r>
      <w:r w:rsidR="006407E9">
        <w:rPr>
          <w:rFonts w:ascii="Open Sans" w:hAnsi="Open Sans" w:cs="Open Sans"/>
          <w:b/>
          <w:bCs/>
        </w:rPr>
        <w:t xml:space="preserve"> </w:t>
      </w:r>
      <w:r w:rsidRPr="00701990">
        <w:rPr>
          <w:rFonts w:ascii="Open Sans" w:hAnsi="Open Sans" w:cs="Open Sans"/>
          <w:b/>
          <w:bCs/>
        </w:rPr>
        <w:t>obejmujące zaprojektowanie, wykonanie, dostawę i montaż wiat przystankowych</w:t>
      </w:r>
      <w:r>
        <w:rPr>
          <w:rFonts w:ascii="Open Sans" w:hAnsi="Open Sans" w:cs="Open Sans"/>
          <w:b/>
          <w:bCs/>
        </w:rPr>
        <w:t>”</w:t>
      </w:r>
    </w:p>
    <w:bookmarkEnd w:id="10"/>
    <w:p w14:paraId="1CF39AAD" w14:textId="77777777" w:rsidR="00113EAB" w:rsidRPr="00113EAB" w:rsidRDefault="00113EAB" w:rsidP="00F72929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113EAB">
        <w:rPr>
          <w:rFonts w:ascii="Open Sans" w:hAnsi="Open Sans" w:cs="Open Sans"/>
        </w:rPr>
        <w:t>Oświadczam, że nie został wydany wobec nas prawomocny wyrok sądu lub ostateczna decyzja administracyjna o zaleganiu z uiszczaniem podatków, opłat lub składek</w:t>
      </w:r>
      <w:r w:rsidR="0067343B">
        <w:rPr>
          <w:rFonts w:ascii="Open Sans" w:hAnsi="Open Sans" w:cs="Open Sans"/>
        </w:rPr>
        <w:t xml:space="preserve"> </w:t>
      </w:r>
      <w:r w:rsidRPr="00113EAB">
        <w:rPr>
          <w:rFonts w:ascii="Open Sans" w:hAnsi="Open Sans" w:cs="Open Sans"/>
        </w:rPr>
        <w:t>na ubezpieczenia społeczne lub zdrowotne.</w:t>
      </w:r>
    </w:p>
    <w:p w14:paraId="4881AD99" w14:textId="77777777" w:rsidR="00113EAB" w:rsidRPr="00113EAB" w:rsidRDefault="00113EAB" w:rsidP="00F72929">
      <w:pPr>
        <w:spacing w:before="120" w:after="120"/>
        <w:jc w:val="both"/>
        <w:rPr>
          <w:rFonts w:ascii="Open Sans" w:hAnsi="Open Sans" w:cs="Open Sans"/>
        </w:rPr>
      </w:pPr>
    </w:p>
    <w:p w14:paraId="31ED9CC0" w14:textId="77777777" w:rsidR="00113EAB" w:rsidRPr="00113EAB" w:rsidRDefault="00113EAB" w:rsidP="00F72929">
      <w:pPr>
        <w:spacing w:before="120" w:after="120"/>
        <w:jc w:val="both"/>
        <w:rPr>
          <w:rFonts w:ascii="Open Sans" w:hAnsi="Open Sans" w:cs="Open Sans"/>
        </w:rPr>
      </w:pPr>
      <w:r w:rsidRPr="00113EAB">
        <w:rPr>
          <w:rFonts w:ascii="Open Sans" w:hAnsi="Open Sans" w:cs="Open Sans"/>
        </w:rPr>
        <w:t>Uwaga!</w:t>
      </w:r>
    </w:p>
    <w:p w14:paraId="03A3473F" w14:textId="77777777" w:rsidR="00113EAB" w:rsidRPr="00113EAB" w:rsidRDefault="00113EAB" w:rsidP="00F72929">
      <w:pPr>
        <w:spacing w:before="120" w:after="120"/>
        <w:jc w:val="both"/>
        <w:rPr>
          <w:rFonts w:ascii="Open Sans" w:hAnsi="Open Sans" w:cs="Open Sans"/>
        </w:rPr>
      </w:pPr>
      <w:r w:rsidRPr="00113EAB">
        <w:rPr>
          <w:rFonts w:ascii="Open Sans" w:hAnsi="Open Sans" w:cs="Open Sans"/>
        </w:rPr>
        <w:t xml:space="preserve">W przypadku </w:t>
      </w:r>
      <w:r w:rsidRPr="00113EAB">
        <w:rPr>
          <w:rFonts w:ascii="Open Sans" w:hAnsi="Open Sans" w:cs="Open Sans"/>
          <w:snapToGrid w:val="0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29F0F908" w14:textId="77777777" w:rsidR="00113EAB" w:rsidRPr="00113EAB" w:rsidRDefault="00113EAB" w:rsidP="00F72929">
      <w:pPr>
        <w:spacing w:before="120" w:after="120"/>
        <w:jc w:val="both"/>
        <w:rPr>
          <w:rFonts w:ascii="Open Sans" w:hAnsi="Open Sans" w:cs="Open Sans"/>
        </w:rPr>
      </w:pPr>
    </w:p>
    <w:p w14:paraId="1C8E63C7" w14:textId="77777777" w:rsidR="00113EAB" w:rsidRPr="00113EAB" w:rsidRDefault="00113EAB" w:rsidP="00F72929">
      <w:pPr>
        <w:spacing w:before="120" w:after="120"/>
        <w:jc w:val="both"/>
        <w:rPr>
          <w:rFonts w:ascii="Open Sans" w:hAnsi="Open Sans" w:cs="Open Sans"/>
        </w:rPr>
      </w:pPr>
    </w:p>
    <w:p w14:paraId="1C15E63C" w14:textId="77777777" w:rsidR="00CF214E" w:rsidRPr="0003022B" w:rsidRDefault="00CF214E" w:rsidP="00CF214E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W w:w="966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6272"/>
      </w:tblGrid>
      <w:tr w:rsidR="00CF214E" w:rsidRPr="0003022B" w14:paraId="4A219E77" w14:textId="77777777" w:rsidTr="00CF214E">
        <w:trPr>
          <w:cantSplit/>
          <w:trHeight w:val="10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5AED" w14:textId="77777777" w:rsidR="00CF214E" w:rsidRPr="0003022B" w:rsidRDefault="00CF214E" w:rsidP="00E16124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t>Nazwa (firma) i adres</w:t>
            </w:r>
          </w:p>
          <w:p w14:paraId="6C938A7D" w14:textId="7471FE55" w:rsidR="00CF214E" w:rsidRPr="00CF214E" w:rsidRDefault="00CF214E" w:rsidP="00CF214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t>wykonawcy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C2C9" w14:textId="77777777" w:rsidR="00CF214E" w:rsidRPr="0003022B" w:rsidRDefault="00CF214E" w:rsidP="00E161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6C92868" w14:textId="5436FBF6" w:rsidR="00CF214E" w:rsidRDefault="00CF214E" w:rsidP="00CF214E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(UWAGA! Dokument należy podpisać kwalifikowanym podpisem elektronicznym)</w:t>
      </w:r>
    </w:p>
    <w:p w14:paraId="1D9681CB" w14:textId="77777777" w:rsidR="00113EAB" w:rsidRPr="00113EAB" w:rsidRDefault="00113EAB" w:rsidP="00F72929">
      <w:pPr>
        <w:spacing w:before="120" w:after="120"/>
        <w:jc w:val="both"/>
        <w:rPr>
          <w:rFonts w:ascii="Open Sans" w:hAnsi="Open Sans" w:cs="Open Sans"/>
        </w:rPr>
      </w:pPr>
    </w:p>
    <w:p w14:paraId="3FAF55F3" w14:textId="77777777" w:rsidR="00113EAB" w:rsidRPr="00113EAB" w:rsidRDefault="00113EAB" w:rsidP="00F72929">
      <w:pPr>
        <w:spacing w:before="120" w:after="120"/>
        <w:jc w:val="both"/>
        <w:rPr>
          <w:rFonts w:ascii="Open Sans" w:hAnsi="Open Sans" w:cs="Open Sans"/>
        </w:rPr>
      </w:pPr>
    </w:p>
    <w:p w14:paraId="4481268A" w14:textId="77777777" w:rsidR="00113EAB" w:rsidRPr="00113EAB" w:rsidRDefault="00113EAB" w:rsidP="00113EAB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13EAB">
        <w:rPr>
          <w:rFonts w:ascii="Open Sans" w:hAnsi="Open Sans" w:cs="Open Sans"/>
          <w:sz w:val="22"/>
          <w:szCs w:val="22"/>
        </w:rPr>
        <w:br w:type="page"/>
      </w:r>
    </w:p>
    <w:p w14:paraId="29B05F1D" w14:textId="77777777" w:rsidR="00113EAB" w:rsidRPr="00113EAB" w:rsidRDefault="00113EAB" w:rsidP="00F72929">
      <w:pPr>
        <w:spacing w:before="120" w:after="120"/>
        <w:jc w:val="right"/>
        <w:rPr>
          <w:rFonts w:ascii="Open Sans" w:hAnsi="Open Sans" w:cs="Open Sans"/>
        </w:rPr>
      </w:pPr>
      <w:r w:rsidRPr="00113EAB">
        <w:rPr>
          <w:rFonts w:ascii="Open Sans" w:hAnsi="Open Sans" w:cs="Open Sans"/>
        </w:rPr>
        <w:lastRenderedPageBreak/>
        <w:t>Załącznik nr 6 do SIWZ</w:t>
      </w:r>
    </w:p>
    <w:p w14:paraId="6E3DB359" w14:textId="77777777" w:rsidR="00113EAB" w:rsidRPr="00113EAB" w:rsidRDefault="00113EAB" w:rsidP="00F72929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5016590A" w14:textId="77777777" w:rsidR="00113EAB" w:rsidRPr="00113EAB" w:rsidRDefault="00113EAB" w:rsidP="00F72929">
      <w:pPr>
        <w:tabs>
          <w:tab w:val="center" w:pos="4535"/>
          <w:tab w:val="left" w:pos="7650"/>
        </w:tabs>
        <w:spacing w:before="120" w:after="120"/>
        <w:jc w:val="center"/>
        <w:rPr>
          <w:rFonts w:ascii="Open Sans" w:hAnsi="Open Sans" w:cs="Open Sans"/>
        </w:rPr>
      </w:pPr>
      <w:r w:rsidRPr="00113EAB">
        <w:rPr>
          <w:rFonts w:ascii="Open Sans" w:hAnsi="Open Sans" w:cs="Open Sans"/>
        </w:rPr>
        <w:t>OŚWIADCZENIE</w:t>
      </w:r>
    </w:p>
    <w:p w14:paraId="0462AA48" w14:textId="2DBC7706" w:rsidR="00113EAB" w:rsidRPr="00113EAB" w:rsidRDefault="00113EAB" w:rsidP="00F72929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13EAB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</w:t>
      </w:r>
      <w:r w:rsidR="00D96CED">
        <w:rPr>
          <w:rFonts w:ascii="Open Sans" w:hAnsi="Open Sans" w:cs="Open Sans"/>
        </w:rPr>
        <w:t xml:space="preserve"> </w:t>
      </w:r>
      <w:r w:rsidR="00D96CED" w:rsidRPr="002F3861">
        <w:rPr>
          <w:rFonts w:ascii="Open Sans" w:hAnsi="Open Sans" w:cs="Open Sans"/>
          <w:snapToGrid w:val="0"/>
        </w:rPr>
        <w:t>(t.j. Dz. U. z 2018 r. poz. 1986 z późn. zm.)</w:t>
      </w:r>
      <w:r w:rsidRPr="00113EAB">
        <w:rPr>
          <w:rFonts w:ascii="Open Sans" w:hAnsi="Open Sans" w:cs="Open Sans"/>
        </w:rPr>
        <w:t xml:space="preserve"> pod nazwą:</w:t>
      </w:r>
      <w:r w:rsidRPr="00113EAB">
        <w:rPr>
          <w:rFonts w:ascii="Open Sans" w:hAnsi="Open Sans" w:cs="Open Sans"/>
          <w:b/>
          <w:bCs/>
          <w:highlight w:val="yellow"/>
        </w:rPr>
        <w:t xml:space="preserve"> </w:t>
      </w:r>
    </w:p>
    <w:p w14:paraId="1CED6B00" w14:textId="4078AF64" w:rsidR="000D02BC" w:rsidRPr="000D02BC" w:rsidRDefault="000D02BC" w:rsidP="000D02BC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  <w:b/>
          <w:bCs/>
        </w:rPr>
      </w:pPr>
      <w:r w:rsidRPr="000D02BC">
        <w:rPr>
          <w:rFonts w:ascii="Open Sans" w:hAnsi="Open Sans" w:cs="Open Sans"/>
          <w:b/>
          <w:bCs/>
        </w:rPr>
        <w:t>„Nowe wiaty przystankowe na terenie Gminy Miasta Gdańska w ramach Gdańskiego Projektu Komunikacji Miejskiej – etap IVA –</w:t>
      </w:r>
      <w:r w:rsidR="006407E9">
        <w:rPr>
          <w:rFonts w:ascii="Open Sans" w:hAnsi="Open Sans" w:cs="Open Sans"/>
          <w:b/>
          <w:bCs/>
        </w:rPr>
        <w:t xml:space="preserve"> </w:t>
      </w:r>
      <w:r w:rsidRPr="000D02BC">
        <w:rPr>
          <w:rFonts w:ascii="Open Sans" w:hAnsi="Open Sans" w:cs="Open Sans"/>
          <w:b/>
          <w:bCs/>
        </w:rPr>
        <w:t>obejmujące zaprojektowanie, wykonanie, dostawę i montaż wiat przystankowych”</w:t>
      </w:r>
    </w:p>
    <w:p w14:paraId="4572A09C" w14:textId="77777777" w:rsidR="00113EAB" w:rsidRPr="00113EAB" w:rsidRDefault="00113EAB" w:rsidP="00F72929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113EAB">
        <w:rPr>
          <w:rFonts w:ascii="Open Sans" w:hAnsi="Open Sans" w:cs="Open Sans"/>
        </w:rPr>
        <w:t xml:space="preserve">Oświadczam, że nie orzeczono </w:t>
      </w:r>
      <w:r w:rsidRPr="00113EAB">
        <w:rPr>
          <w:rFonts w:ascii="Open Sans" w:hAnsi="Open Sans" w:cs="Open Sans"/>
          <w:snapToGrid w:val="0"/>
        </w:rPr>
        <w:t>wobec nas tytułem środka zapobiegawczego zakazu ubiegania się o zamówienia publiczne</w:t>
      </w:r>
      <w:r w:rsidRPr="00113EAB">
        <w:rPr>
          <w:rFonts w:ascii="Open Sans" w:hAnsi="Open Sans" w:cs="Open Sans"/>
        </w:rPr>
        <w:t>.</w:t>
      </w:r>
    </w:p>
    <w:p w14:paraId="5DB7B443" w14:textId="77777777" w:rsidR="00113EAB" w:rsidRDefault="00113EAB" w:rsidP="00F72929">
      <w:pPr>
        <w:spacing w:before="120" w:after="120"/>
        <w:jc w:val="both"/>
        <w:rPr>
          <w:rFonts w:ascii="Open Sans" w:hAnsi="Open Sans" w:cs="Open Sans"/>
        </w:rPr>
      </w:pPr>
    </w:p>
    <w:p w14:paraId="0875EDE8" w14:textId="77777777" w:rsidR="006407E9" w:rsidRDefault="006407E9" w:rsidP="00F72929">
      <w:pPr>
        <w:spacing w:before="120" w:after="120"/>
        <w:jc w:val="both"/>
        <w:rPr>
          <w:rFonts w:ascii="Open Sans" w:hAnsi="Open Sans" w:cs="Open Sans"/>
        </w:rPr>
      </w:pPr>
    </w:p>
    <w:p w14:paraId="1A8F866C" w14:textId="77777777" w:rsidR="00CF214E" w:rsidRPr="0003022B" w:rsidRDefault="00CF214E" w:rsidP="00CF214E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W w:w="96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6272"/>
      </w:tblGrid>
      <w:tr w:rsidR="00CF214E" w:rsidRPr="0003022B" w14:paraId="319C65BA" w14:textId="77777777" w:rsidTr="00F71446">
        <w:trPr>
          <w:cantSplit/>
          <w:trHeight w:val="100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AF0F" w14:textId="77777777" w:rsidR="00CF214E" w:rsidRPr="0003022B" w:rsidRDefault="00CF214E" w:rsidP="00E16124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t>Nazwa (firma) i adres</w:t>
            </w:r>
          </w:p>
          <w:p w14:paraId="33900F7E" w14:textId="42A5EFBF" w:rsidR="00CF214E" w:rsidRPr="00CF214E" w:rsidRDefault="00CF214E" w:rsidP="00CF214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t>wykonawcy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2147" w14:textId="77777777" w:rsidR="00CF214E" w:rsidRPr="0003022B" w:rsidRDefault="00CF214E" w:rsidP="00E161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7F76E9B" w14:textId="72EB59C9" w:rsidR="00CF214E" w:rsidRDefault="00CF214E" w:rsidP="00CF214E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(UWAGA! Dokument należy podpisać kwalifikowanym podpisem elektronicznym)</w:t>
      </w:r>
    </w:p>
    <w:p w14:paraId="31BA8596" w14:textId="77777777" w:rsidR="00F72929" w:rsidRPr="00113EAB" w:rsidRDefault="00F72929" w:rsidP="00F72929">
      <w:pPr>
        <w:spacing w:before="120" w:after="120"/>
        <w:jc w:val="both"/>
        <w:rPr>
          <w:rFonts w:ascii="Open Sans" w:hAnsi="Open Sans" w:cs="Open Sans"/>
        </w:rPr>
      </w:pPr>
    </w:p>
    <w:p w14:paraId="5BA39286" w14:textId="77777777" w:rsidR="00113EAB" w:rsidRPr="00113EAB" w:rsidRDefault="00113EAB" w:rsidP="00113EAB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13EAB">
        <w:rPr>
          <w:rFonts w:ascii="Open Sans" w:hAnsi="Open Sans" w:cs="Open Sans"/>
          <w:sz w:val="22"/>
          <w:szCs w:val="22"/>
        </w:rPr>
        <w:br w:type="page"/>
      </w:r>
    </w:p>
    <w:p w14:paraId="2D390DA6" w14:textId="77777777" w:rsidR="00113EAB" w:rsidRPr="00113EAB" w:rsidRDefault="00113EAB" w:rsidP="00316823">
      <w:pPr>
        <w:spacing w:before="120" w:after="120"/>
        <w:jc w:val="right"/>
        <w:rPr>
          <w:rFonts w:ascii="Open Sans" w:hAnsi="Open Sans" w:cs="Open Sans"/>
        </w:rPr>
      </w:pPr>
      <w:r w:rsidRPr="00113EAB">
        <w:rPr>
          <w:rFonts w:ascii="Open Sans" w:hAnsi="Open Sans" w:cs="Open Sans"/>
        </w:rPr>
        <w:lastRenderedPageBreak/>
        <w:t>Załącznik nr 7 do SIWZ</w:t>
      </w:r>
    </w:p>
    <w:p w14:paraId="00CD7386" w14:textId="77777777" w:rsidR="00113EAB" w:rsidRPr="00113EAB" w:rsidRDefault="00113EAB" w:rsidP="00316823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64D58377" w14:textId="77777777" w:rsidR="00113EAB" w:rsidRPr="00113EAB" w:rsidRDefault="00113EAB" w:rsidP="00316823">
      <w:pPr>
        <w:spacing w:before="120" w:after="120"/>
        <w:jc w:val="center"/>
        <w:rPr>
          <w:rFonts w:ascii="Open Sans" w:hAnsi="Open Sans" w:cs="Open Sans"/>
        </w:rPr>
      </w:pPr>
      <w:r w:rsidRPr="00113EAB">
        <w:rPr>
          <w:rFonts w:ascii="Open Sans" w:hAnsi="Open Sans" w:cs="Open Sans"/>
        </w:rPr>
        <w:t>OŚWIADCZENIE</w:t>
      </w:r>
    </w:p>
    <w:p w14:paraId="6E215760" w14:textId="4C7841FC" w:rsidR="009B24C9" w:rsidRPr="00113EAB" w:rsidRDefault="009B24C9" w:rsidP="009B24C9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13EAB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D96CED" w:rsidRPr="002F3861">
        <w:rPr>
          <w:rFonts w:ascii="Open Sans" w:hAnsi="Open Sans" w:cs="Open Sans"/>
          <w:snapToGrid w:val="0"/>
        </w:rPr>
        <w:t>(t.j. Dz. U. z 2018 r. poz. 1986 z późn. zm.)</w:t>
      </w:r>
      <w:r w:rsidR="00D96CED" w:rsidRPr="00113EAB">
        <w:rPr>
          <w:rFonts w:ascii="Open Sans" w:hAnsi="Open Sans" w:cs="Open Sans"/>
          <w:snapToGrid w:val="0"/>
        </w:rPr>
        <w:t xml:space="preserve"> </w:t>
      </w:r>
      <w:r w:rsidRPr="00113EAB">
        <w:rPr>
          <w:rFonts w:ascii="Open Sans" w:hAnsi="Open Sans" w:cs="Open Sans"/>
        </w:rPr>
        <w:t>pod nazwą:</w:t>
      </w:r>
      <w:r w:rsidRPr="00113EAB">
        <w:rPr>
          <w:rFonts w:ascii="Open Sans" w:hAnsi="Open Sans" w:cs="Open Sans"/>
          <w:b/>
          <w:bCs/>
          <w:highlight w:val="yellow"/>
        </w:rPr>
        <w:t xml:space="preserve"> </w:t>
      </w:r>
    </w:p>
    <w:p w14:paraId="7969B4AC" w14:textId="2F3480B9" w:rsidR="000D02BC" w:rsidRPr="000D02BC" w:rsidRDefault="000D02BC" w:rsidP="000D02BC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  <w:b/>
          <w:bCs/>
        </w:rPr>
      </w:pPr>
      <w:r w:rsidRPr="000D02BC">
        <w:rPr>
          <w:rFonts w:ascii="Open Sans" w:hAnsi="Open Sans" w:cs="Open Sans"/>
          <w:b/>
          <w:bCs/>
        </w:rPr>
        <w:t>„Nowe wiaty przystankowe na terenie Gminy Miasta Gdańska w ramach Gdańskiego Projektu Komunikacji Miejskiej – etap IVA –</w:t>
      </w:r>
      <w:r w:rsidR="006407E9">
        <w:rPr>
          <w:rFonts w:ascii="Open Sans" w:hAnsi="Open Sans" w:cs="Open Sans"/>
          <w:b/>
          <w:bCs/>
        </w:rPr>
        <w:t xml:space="preserve"> </w:t>
      </w:r>
      <w:r w:rsidRPr="000D02BC">
        <w:rPr>
          <w:rFonts w:ascii="Open Sans" w:hAnsi="Open Sans" w:cs="Open Sans"/>
          <w:b/>
          <w:bCs/>
        </w:rPr>
        <w:t>obejmujące zaprojektowanie, wykonanie, dostawę i montaż wiat przystankowych”</w:t>
      </w:r>
    </w:p>
    <w:p w14:paraId="14A59C1F" w14:textId="411E0EF7" w:rsidR="004F16A7" w:rsidRPr="004F16A7" w:rsidRDefault="004F16A7" w:rsidP="004F16A7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  <w:b/>
          <w:bCs/>
        </w:rPr>
      </w:pPr>
    </w:p>
    <w:p w14:paraId="765F11CD" w14:textId="26145C36" w:rsidR="00113EAB" w:rsidRPr="00113EAB" w:rsidRDefault="00113EAB" w:rsidP="00316823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113EAB">
        <w:rPr>
          <w:rFonts w:ascii="Open Sans" w:hAnsi="Open Sans" w:cs="Open Sans"/>
        </w:rPr>
        <w:t xml:space="preserve">Oświadczam, że </w:t>
      </w:r>
      <w:r w:rsidRPr="00113EAB">
        <w:rPr>
          <w:rFonts w:ascii="Open Sans" w:hAnsi="Open Sans" w:cs="Open Sans"/>
          <w:snapToGrid w:val="0"/>
        </w:rPr>
        <w:t>nie zalegamy z opłacaniem podatków i opłat lokalnych, o których mowa</w:t>
      </w:r>
      <w:r w:rsidRPr="00113EAB">
        <w:rPr>
          <w:rFonts w:ascii="Open Sans" w:hAnsi="Open Sans" w:cs="Open Sans"/>
          <w:snapToGrid w:val="0"/>
        </w:rPr>
        <w:br/>
        <w:t>w ustawie z dnia 12 stycznia 1991 r. o podatkach i opłatach lokalnych (Dz. U. z 201</w:t>
      </w:r>
      <w:r w:rsidR="00551BCA">
        <w:rPr>
          <w:rFonts w:ascii="Open Sans" w:hAnsi="Open Sans" w:cs="Open Sans"/>
          <w:snapToGrid w:val="0"/>
        </w:rPr>
        <w:t>8</w:t>
      </w:r>
      <w:r w:rsidRPr="00113EAB">
        <w:rPr>
          <w:rFonts w:ascii="Open Sans" w:hAnsi="Open Sans" w:cs="Open Sans"/>
          <w:snapToGrid w:val="0"/>
        </w:rPr>
        <w:t xml:space="preserve"> r.</w:t>
      </w:r>
      <w:r w:rsidRPr="00113EAB">
        <w:rPr>
          <w:rFonts w:ascii="Open Sans" w:hAnsi="Open Sans" w:cs="Open Sans"/>
          <w:snapToGrid w:val="0"/>
        </w:rPr>
        <w:br/>
        <w:t xml:space="preserve">poz. </w:t>
      </w:r>
      <w:r w:rsidR="002F4C4A">
        <w:rPr>
          <w:rFonts w:ascii="Open Sans" w:hAnsi="Open Sans" w:cs="Open Sans"/>
          <w:snapToGrid w:val="0"/>
        </w:rPr>
        <w:t>1</w:t>
      </w:r>
      <w:r w:rsidR="00551BCA">
        <w:rPr>
          <w:rFonts w:ascii="Open Sans" w:hAnsi="Open Sans" w:cs="Open Sans"/>
          <w:snapToGrid w:val="0"/>
        </w:rPr>
        <w:t>44</w:t>
      </w:r>
      <w:r w:rsidR="002F4C4A">
        <w:rPr>
          <w:rFonts w:ascii="Open Sans" w:hAnsi="Open Sans" w:cs="Open Sans"/>
          <w:snapToGrid w:val="0"/>
        </w:rPr>
        <w:t>5</w:t>
      </w:r>
      <w:r w:rsidRPr="00113EAB">
        <w:rPr>
          <w:rFonts w:ascii="Open Sans" w:hAnsi="Open Sans" w:cs="Open Sans"/>
          <w:snapToGrid w:val="0"/>
        </w:rPr>
        <w:t xml:space="preserve"> z późn. zm.)</w:t>
      </w:r>
      <w:r w:rsidRPr="00113EAB">
        <w:rPr>
          <w:rFonts w:ascii="Open Sans" w:hAnsi="Open Sans" w:cs="Open Sans"/>
        </w:rPr>
        <w:t>.</w:t>
      </w:r>
    </w:p>
    <w:p w14:paraId="49F18A15" w14:textId="77777777" w:rsidR="00CF214E" w:rsidRDefault="00CF214E" w:rsidP="00E23606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</w:p>
    <w:p w14:paraId="2A88C527" w14:textId="77777777" w:rsidR="00CF214E" w:rsidRDefault="00CF214E" w:rsidP="00E23606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</w:p>
    <w:p w14:paraId="17A3561F" w14:textId="77777777" w:rsidR="00CF214E" w:rsidRPr="0003022B" w:rsidRDefault="00CF214E" w:rsidP="00CF214E">
      <w:pPr>
        <w:jc w:val="both"/>
        <w:rPr>
          <w:rFonts w:ascii="Open Sans" w:hAnsi="Open Sans" w:cs="Open Sans"/>
          <w:sz w:val="22"/>
          <w:szCs w:val="22"/>
        </w:rPr>
      </w:pPr>
      <w:bookmarkStart w:id="11" w:name="_Hlk439203"/>
    </w:p>
    <w:tbl>
      <w:tblPr>
        <w:tblW w:w="89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5534"/>
      </w:tblGrid>
      <w:tr w:rsidR="00CF214E" w:rsidRPr="0003022B" w14:paraId="0766AFFE" w14:textId="77777777" w:rsidTr="00AD26B3">
        <w:trPr>
          <w:cantSplit/>
          <w:trHeight w:val="10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A38C" w14:textId="77777777" w:rsidR="00CF214E" w:rsidRPr="0003022B" w:rsidRDefault="00CF214E" w:rsidP="00E16124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t>Nazwa (firma) i adres</w:t>
            </w:r>
          </w:p>
          <w:p w14:paraId="67632BA5" w14:textId="49189D4E" w:rsidR="00CF214E" w:rsidRPr="00CF214E" w:rsidRDefault="00CF214E" w:rsidP="00CF214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t>wykonawcy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47D5" w14:textId="77777777" w:rsidR="00CF214E" w:rsidRPr="0003022B" w:rsidRDefault="00CF214E" w:rsidP="00E161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97A4F2F" w14:textId="50578FBA" w:rsidR="00CF214E" w:rsidRDefault="00CF214E" w:rsidP="00CF214E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(UWAGA! Dokument należy podpisać kwalifikowanym podpisem elektronicznym)</w:t>
      </w:r>
    </w:p>
    <w:bookmarkEnd w:id="11"/>
    <w:p w14:paraId="0C408D24" w14:textId="77777777" w:rsidR="00CF214E" w:rsidRDefault="00CF214E" w:rsidP="00E23606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</w:p>
    <w:p w14:paraId="1BB31340" w14:textId="2D6C034B" w:rsidR="00D8404C" w:rsidRDefault="00D8404C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0223EAF5" w14:textId="3B6E94EF" w:rsidR="00E23606" w:rsidRPr="00282831" w:rsidRDefault="008D0F68" w:rsidP="00E23606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 xml:space="preserve">Załącznik nr </w:t>
      </w:r>
      <w:r w:rsidR="00B7110B">
        <w:rPr>
          <w:rFonts w:ascii="Open Sans" w:hAnsi="Open Sans" w:cs="Open Sans"/>
        </w:rPr>
        <w:t>8</w:t>
      </w:r>
      <w:r w:rsidR="00E23606" w:rsidRPr="00282831">
        <w:rPr>
          <w:rFonts w:ascii="Open Sans" w:hAnsi="Open Sans" w:cs="Open Sans"/>
        </w:rPr>
        <w:t xml:space="preserve"> do SIWZ</w:t>
      </w:r>
    </w:p>
    <w:p w14:paraId="36F9727A" w14:textId="77777777" w:rsidR="00E23606" w:rsidRPr="00286CD8" w:rsidRDefault="00E23606" w:rsidP="00E23606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286CD8">
        <w:rPr>
          <w:rFonts w:ascii="Open Sans" w:hAnsi="Open Sans" w:cs="Open Sans"/>
          <w:sz w:val="18"/>
          <w:szCs w:val="18"/>
        </w:rPr>
        <w:t>UWAGA!</w:t>
      </w:r>
    </w:p>
    <w:p w14:paraId="1AA97204" w14:textId="77777777" w:rsidR="00E23606" w:rsidRPr="00A9180E" w:rsidRDefault="00E23606" w:rsidP="00E23606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A9180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7187B6B4" w14:textId="77777777" w:rsidR="00E23606" w:rsidRPr="00282831" w:rsidRDefault="00E23606" w:rsidP="00E23606">
      <w:pPr>
        <w:spacing w:before="120" w:after="120"/>
        <w:jc w:val="center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OŚWIADCZENIE WYKONAWCY O PRZYNALEŻNOŚCI ALBO BRAKU PRZYNALEŻNOŚCI</w:t>
      </w:r>
      <w:r w:rsidRPr="00282831">
        <w:rPr>
          <w:rFonts w:ascii="Open Sans" w:hAnsi="Open Sans" w:cs="Open Sans"/>
        </w:rPr>
        <w:br/>
        <w:t>DO TEJ SAMEJ GRUPY KAPITAŁOWEJ</w:t>
      </w:r>
    </w:p>
    <w:p w14:paraId="7E78FA84" w14:textId="262922E5" w:rsidR="00E23606" w:rsidRDefault="00E23606" w:rsidP="00E23606">
      <w:pPr>
        <w:spacing w:before="120" w:after="120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D96CED" w:rsidRPr="002F3861">
        <w:rPr>
          <w:rFonts w:ascii="Open Sans" w:hAnsi="Open Sans" w:cs="Open Sans"/>
          <w:snapToGrid w:val="0"/>
        </w:rPr>
        <w:t>(t.j. Dz. U. z 2018 r. poz. 1986 z późn. zm.)</w:t>
      </w:r>
      <w:r w:rsidRPr="00282831">
        <w:rPr>
          <w:rFonts w:ascii="Open Sans" w:hAnsi="Open Sans" w:cs="Open Sans"/>
        </w:rPr>
        <w:t xml:space="preserve"> pod nazwą:</w:t>
      </w:r>
    </w:p>
    <w:p w14:paraId="21F73139" w14:textId="4BB482B4" w:rsidR="000D02BC" w:rsidRDefault="000D02BC" w:rsidP="000D02BC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„</w:t>
      </w:r>
      <w:r w:rsidRPr="00701990">
        <w:rPr>
          <w:rFonts w:ascii="Open Sans" w:hAnsi="Open Sans" w:cs="Open Sans"/>
          <w:b/>
          <w:bCs/>
        </w:rPr>
        <w:t>Nowe wiaty przystankowe na terenie Gminy Miasta Gdańska w ramach Gdańskiego Projektu Komunikacji Miejskiej – etap IVA –</w:t>
      </w:r>
      <w:r w:rsidR="006407E9">
        <w:rPr>
          <w:rFonts w:ascii="Open Sans" w:hAnsi="Open Sans" w:cs="Open Sans"/>
          <w:b/>
          <w:bCs/>
        </w:rPr>
        <w:t xml:space="preserve"> </w:t>
      </w:r>
      <w:r w:rsidRPr="00701990">
        <w:rPr>
          <w:rFonts w:ascii="Open Sans" w:hAnsi="Open Sans" w:cs="Open Sans"/>
          <w:b/>
          <w:bCs/>
        </w:rPr>
        <w:t>obejmujące zaprojektowanie, wykonanie, dostawę i montaż wiat przystankowych</w:t>
      </w:r>
      <w:r>
        <w:rPr>
          <w:rFonts w:ascii="Open Sans" w:hAnsi="Open Sans" w:cs="Open Sans"/>
          <w:b/>
          <w:bCs/>
        </w:rPr>
        <w:t>”</w:t>
      </w:r>
    </w:p>
    <w:p w14:paraId="7905AD95" w14:textId="77777777" w:rsidR="00E23606" w:rsidRPr="00282831" w:rsidRDefault="00E23606" w:rsidP="00C67959">
      <w:pPr>
        <w:pStyle w:val="Akapitzlist"/>
        <w:numPr>
          <w:ilvl w:val="0"/>
          <w:numId w:val="25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 xml:space="preserve">Oświadczam, że </w:t>
      </w:r>
      <w:r w:rsidRPr="00282831">
        <w:rPr>
          <w:rFonts w:ascii="Open Sans" w:hAnsi="Open Sans" w:cs="Open Sans"/>
          <w:u w:val="single"/>
        </w:rPr>
        <w:t>przynależę</w:t>
      </w:r>
      <w:r w:rsidRPr="00282831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282831">
        <w:rPr>
          <w:rFonts w:ascii="Open Sans" w:hAnsi="Open Sans" w:cs="Open Sans"/>
        </w:rPr>
        <w:br/>
        <w:t>i adres wykonawcy/wykonawców):</w:t>
      </w:r>
    </w:p>
    <w:p w14:paraId="69E12CA8" w14:textId="77777777" w:rsidR="00E23606" w:rsidRPr="00282831" w:rsidRDefault="00E23606" w:rsidP="00C67959">
      <w:pPr>
        <w:pStyle w:val="Akapitzlist"/>
        <w:numPr>
          <w:ilvl w:val="0"/>
          <w:numId w:val="23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7E7B1FCA" w14:textId="77777777" w:rsidR="00E23606" w:rsidRPr="00282831" w:rsidRDefault="00E23606" w:rsidP="00C67959">
      <w:pPr>
        <w:pStyle w:val="Akapitzlist"/>
        <w:numPr>
          <w:ilvl w:val="0"/>
          <w:numId w:val="23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547F84C3" w14:textId="77777777" w:rsidR="00E23606" w:rsidRPr="00282831" w:rsidRDefault="00E23606" w:rsidP="00E2360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 xml:space="preserve">       …</w:t>
      </w:r>
      <w:r w:rsidR="0035382E" w:rsidRPr="00282831">
        <w:rPr>
          <w:rFonts w:ascii="Open Sans" w:hAnsi="Open Sans" w:cs="Open Sans"/>
        </w:rPr>
        <w:t>…</w:t>
      </w:r>
      <w:r w:rsidRPr="00282831">
        <w:rPr>
          <w:rFonts w:ascii="Open Sans" w:hAnsi="Open Sans" w:cs="Open Sans"/>
        </w:rPr>
        <w:t>.*</w:t>
      </w:r>
    </w:p>
    <w:p w14:paraId="3B151AC3" w14:textId="77777777" w:rsidR="00E23606" w:rsidRPr="00282831" w:rsidRDefault="00E23606" w:rsidP="00E2360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33B07039" w14:textId="77777777" w:rsidR="00E23606" w:rsidRPr="00282831" w:rsidRDefault="00E23606" w:rsidP="00C67959">
      <w:pPr>
        <w:pStyle w:val="Akapitzlist"/>
        <w:numPr>
          <w:ilvl w:val="0"/>
          <w:numId w:val="25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 xml:space="preserve">Oświadczam, że </w:t>
      </w:r>
      <w:r w:rsidRPr="00282831">
        <w:rPr>
          <w:rFonts w:ascii="Open Sans" w:hAnsi="Open Sans" w:cs="Open Sans"/>
          <w:u w:val="single"/>
        </w:rPr>
        <w:t>nie przynależę</w:t>
      </w:r>
      <w:r w:rsidRPr="00282831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282831">
        <w:rPr>
          <w:rFonts w:ascii="Open Sans" w:hAnsi="Open Sans" w:cs="Open Sans"/>
        </w:rPr>
        <w:br/>
        <w:t>i adresy wykonawców):</w:t>
      </w:r>
    </w:p>
    <w:p w14:paraId="12CE1C31" w14:textId="77777777" w:rsidR="00E23606" w:rsidRPr="00282831" w:rsidRDefault="00E23606" w:rsidP="00C67959">
      <w:pPr>
        <w:pStyle w:val="Akapitzlist"/>
        <w:numPr>
          <w:ilvl w:val="0"/>
          <w:numId w:val="24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081C4358" w14:textId="77777777" w:rsidR="00E23606" w:rsidRPr="00282831" w:rsidRDefault="00E23606" w:rsidP="00C67959">
      <w:pPr>
        <w:pStyle w:val="Akapitzlist"/>
        <w:numPr>
          <w:ilvl w:val="0"/>
          <w:numId w:val="24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3F503BA5" w14:textId="77777777" w:rsidR="00E23606" w:rsidRPr="00282831" w:rsidRDefault="00E23606" w:rsidP="00C67959">
      <w:pPr>
        <w:pStyle w:val="Akapitzlist"/>
        <w:numPr>
          <w:ilvl w:val="0"/>
          <w:numId w:val="24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040CF705" w14:textId="77777777" w:rsidR="00E23606" w:rsidRPr="00282831" w:rsidRDefault="00A77E68" w:rsidP="00E2360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</w:t>
      </w:r>
      <w:r w:rsidR="00E23606" w:rsidRPr="00282831">
        <w:rPr>
          <w:rFonts w:ascii="Open Sans" w:hAnsi="Open Sans" w:cs="Open Sans"/>
        </w:rPr>
        <w:t xml:space="preserve">      …</w:t>
      </w:r>
      <w:r w:rsidR="0035382E" w:rsidRPr="00282831">
        <w:rPr>
          <w:rFonts w:ascii="Open Sans" w:hAnsi="Open Sans" w:cs="Open Sans"/>
        </w:rPr>
        <w:t>…</w:t>
      </w:r>
      <w:r w:rsidR="00E23606" w:rsidRPr="00282831">
        <w:rPr>
          <w:rFonts w:ascii="Open Sans" w:hAnsi="Open Sans" w:cs="Open Sans"/>
        </w:rPr>
        <w:t>.*</w:t>
      </w:r>
    </w:p>
    <w:p w14:paraId="006D38A3" w14:textId="77777777" w:rsidR="00E23606" w:rsidRPr="00282831" w:rsidRDefault="00E23606" w:rsidP="00E2360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79227311" w14:textId="77777777" w:rsidR="00E23606" w:rsidRPr="00282831" w:rsidRDefault="00E23606" w:rsidP="00C67959">
      <w:pPr>
        <w:pStyle w:val="Akapitzlist"/>
        <w:numPr>
          <w:ilvl w:val="0"/>
          <w:numId w:val="25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 xml:space="preserve">Oświadczam, że </w:t>
      </w:r>
      <w:r w:rsidRPr="00282831">
        <w:rPr>
          <w:rFonts w:ascii="Open Sans" w:hAnsi="Open Sans" w:cs="Open Sans"/>
          <w:u w:val="single"/>
        </w:rPr>
        <w:t>nie przynależę do żadnej grupy kapitałowej</w:t>
      </w:r>
      <w:r w:rsidRPr="00282831">
        <w:rPr>
          <w:rFonts w:ascii="Open Sans" w:hAnsi="Open Sans" w:cs="Open Sans"/>
        </w:rPr>
        <w:t>*</w:t>
      </w:r>
    </w:p>
    <w:p w14:paraId="39A559AD" w14:textId="77777777" w:rsidR="00E23606" w:rsidRPr="00282831" w:rsidRDefault="00E23606" w:rsidP="00E23606">
      <w:pPr>
        <w:jc w:val="both"/>
        <w:rPr>
          <w:rFonts w:ascii="Open Sans" w:hAnsi="Open Sans" w:cs="Open Sans"/>
        </w:rPr>
      </w:pPr>
      <w:bookmarkStart w:id="12" w:name="_Hlk5793067"/>
      <w:r w:rsidRPr="00282831">
        <w:rPr>
          <w:rFonts w:ascii="Open Sans" w:hAnsi="Open Sans" w:cs="Open Sans"/>
          <w:i/>
        </w:rPr>
        <w:t>(*) niepotrzebne skreślić</w:t>
      </w:r>
    </w:p>
    <w:bookmarkEnd w:id="12"/>
    <w:p w14:paraId="176E02AA" w14:textId="77777777" w:rsidR="00E23606" w:rsidRPr="00282831" w:rsidRDefault="00E23606" w:rsidP="00E23606">
      <w:pPr>
        <w:spacing w:before="120" w:after="120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W przypadku przynależności do tej samej grupy kapitałowej wykonawca może złożyć</w:t>
      </w:r>
      <w:r w:rsidRPr="00282831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7268EBCD" w14:textId="05CB92B5" w:rsidR="00A9180E" w:rsidRPr="00282831" w:rsidRDefault="00B43C7B" w:rsidP="00B43C7B">
      <w:pPr>
        <w:spacing w:before="120" w:after="120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Przez grupę kapitałową należy rozumieć grupę w rozumieniu ustawy z dnia 16 lutego 2007 r.</w:t>
      </w:r>
      <w:r w:rsidRPr="00282831">
        <w:rPr>
          <w:rFonts w:ascii="Open Sans" w:hAnsi="Open Sans" w:cs="Open Sans"/>
        </w:rPr>
        <w:br/>
        <w:t>o ochronie konkurencji i konsumentów (Dz. U. z 201</w:t>
      </w:r>
      <w:r w:rsidR="00551BCA">
        <w:rPr>
          <w:rFonts w:ascii="Open Sans" w:hAnsi="Open Sans" w:cs="Open Sans"/>
        </w:rPr>
        <w:t>8</w:t>
      </w:r>
      <w:r w:rsidRPr="00282831">
        <w:rPr>
          <w:rFonts w:ascii="Open Sans" w:hAnsi="Open Sans" w:cs="Open Sans"/>
        </w:rPr>
        <w:t xml:space="preserve"> r. poz. </w:t>
      </w:r>
      <w:r w:rsidR="00551BCA">
        <w:rPr>
          <w:rFonts w:ascii="Open Sans" w:hAnsi="Open Sans" w:cs="Open Sans"/>
        </w:rPr>
        <w:t>798</w:t>
      </w:r>
      <w:r>
        <w:rPr>
          <w:rFonts w:ascii="Open Sans" w:hAnsi="Open Sans" w:cs="Open Sans"/>
        </w:rPr>
        <w:t xml:space="preserve"> t.j.</w:t>
      </w:r>
      <w:r w:rsidRPr="00282831">
        <w:rPr>
          <w:rFonts w:ascii="Open Sans" w:hAnsi="Open Sans" w:cs="Open Sans"/>
        </w:rPr>
        <w:t>).</w:t>
      </w:r>
    </w:p>
    <w:p w14:paraId="62CD224E" w14:textId="77777777" w:rsidR="00AD26B3" w:rsidRPr="0003022B" w:rsidRDefault="00AD26B3" w:rsidP="00AD26B3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W w:w="89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5534"/>
      </w:tblGrid>
      <w:tr w:rsidR="00AD26B3" w:rsidRPr="0003022B" w14:paraId="5ACD74C1" w14:textId="77777777" w:rsidTr="00E16124">
        <w:trPr>
          <w:cantSplit/>
          <w:trHeight w:val="10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0657" w14:textId="77777777" w:rsidR="00AD26B3" w:rsidRPr="0003022B" w:rsidRDefault="00AD26B3" w:rsidP="00E16124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t>Nazwa (firma) i adres</w:t>
            </w:r>
          </w:p>
          <w:p w14:paraId="7FC2290B" w14:textId="4CD770C9" w:rsidR="00AD26B3" w:rsidRPr="00CF214E" w:rsidRDefault="00AD26B3" w:rsidP="00E16124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t>wykonawcy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8B7F" w14:textId="77777777" w:rsidR="00AD26B3" w:rsidRPr="0003022B" w:rsidRDefault="00AD26B3" w:rsidP="00E161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705065A" w14:textId="000E9A8D" w:rsidR="00AD26B3" w:rsidRDefault="00AD26B3" w:rsidP="00AD26B3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(UWAGA! Dokument należy podpisać kwalifikowanym podpisem elektronicznym)</w:t>
      </w:r>
    </w:p>
    <w:p w14:paraId="4E1753C0" w14:textId="1BE8B314" w:rsidR="00D8404C" w:rsidRDefault="00D8404C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2DAB2FF3" w14:textId="46232A37" w:rsidR="00B43986" w:rsidRPr="00A573D0" w:rsidRDefault="00B43986" w:rsidP="00B43986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A573D0">
        <w:rPr>
          <w:rFonts w:ascii="Open Sans" w:hAnsi="Open Sans" w:cs="Open Sans"/>
        </w:rPr>
        <w:lastRenderedPageBreak/>
        <w:t xml:space="preserve">Załącznik nr </w:t>
      </w:r>
      <w:r w:rsidR="00B7110B" w:rsidRPr="00A573D0">
        <w:rPr>
          <w:rFonts w:ascii="Open Sans" w:hAnsi="Open Sans" w:cs="Open Sans"/>
        </w:rPr>
        <w:t>9</w:t>
      </w:r>
      <w:r w:rsidRPr="00A573D0">
        <w:rPr>
          <w:rFonts w:ascii="Open Sans" w:hAnsi="Open Sans" w:cs="Open Sans"/>
        </w:rPr>
        <w:t xml:space="preserve"> do SIWZ</w:t>
      </w:r>
    </w:p>
    <w:p w14:paraId="1B5B37F3" w14:textId="77777777" w:rsidR="000D61A3" w:rsidRDefault="000D61A3" w:rsidP="00B43986">
      <w:pPr>
        <w:spacing w:before="120" w:after="120"/>
        <w:ind w:right="1"/>
        <w:jc w:val="center"/>
        <w:rPr>
          <w:rFonts w:ascii="Open Sans" w:hAnsi="Open Sans" w:cs="Open Sans"/>
        </w:rPr>
      </w:pPr>
    </w:p>
    <w:p w14:paraId="157E215F" w14:textId="77777777" w:rsidR="00B43986" w:rsidRPr="00A573D0" w:rsidRDefault="00B43986" w:rsidP="00B43986">
      <w:pPr>
        <w:spacing w:before="120" w:after="120"/>
        <w:ind w:right="1"/>
        <w:jc w:val="center"/>
        <w:rPr>
          <w:rFonts w:ascii="Open Sans" w:hAnsi="Open Sans" w:cs="Open Sans"/>
        </w:rPr>
      </w:pPr>
      <w:r w:rsidRPr="00A573D0">
        <w:rPr>
          <w:rFonts w:ascii="Open Sans" w:hAnsi="Open Sans" w:cs="Open Sans"/>
        </w:rPr>
        <w:t>ZOBOWIĄZANIE PODMIOTU DO ODDANIA DO DYSPOZYCJI WYKONAWCY</w:t>
      </w:r>
      <w:r w:rsidRPr="00A573D0">
        <w:rPr>
          <w:rFonts w:ascii="Open Sans" w:hAnsi="Open Sans" w:cs="Open Sans"/>
        </w:rPr>
        <w:br/>
        <w:t>NIEZBĘDNYCH ZASOBÓW NA POTRZEBY WYKONANIA ZAMÓWIENIA</w:t>
      </w:r>
    </w:p>
    <w:p w14:paraId="22D306EA" w14:textId="77777777" w:rsidR="000D61A3" w:rsidRDefault="000D61A3" w:rsidP="00B43986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14BD0AD7" w14:textId="77777777" w:rsidR="00B43986" w:rsidRPr="00A573D0" w:rsidRDefault="00B43986" w:rsidP="00B43986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A573D0">
        <w:rPr>
          <w:rFonts w:ascii="Open Sans" w:hAnsi="Open Sans" w:cs="Open Sans"/>
          <w:i/>
        </w:rPr>
        <w:t>Uwaga!</w:t>
      </w:r>
    </w:p>
    <w:p w14:paraId="335586B0" w14:textId="77777777" w:rsidR="00B43986" w:rsidRPr="00A573D0" w:rsidRDefault="00B43986" w:rsidP="00B43986">
      <w:pPr>
        <w:ind w:right="1"/>
        <w:jc w:val="both"/>
        <w:rPr>
          <w:rFonts w:ascii="Open Sans" w:hAnsi="Open Sans" w:cs="Open Sans"/>
          <w:i/>
        </w:rPr>
      </w:pPr>
      <w:r w:rsidRPr="00A573D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731CEAB2" w14:textId="77777777" w:rsidR="00B43986" w:rsidRPr="00A573D0" w:rsidRDefault="006D2C52" w:rsidP="00C67959">
      <w:pPr>
        <w:numPr>
          <w:ilvl w:val="0"/>
          <w:numId w:val="19"/>
        </w:numPr>
        <w:ind w:left="426" w:right="1"/>
        <w:jc w:val="both"/>
        <w:rPr>
          <w:rFonts w:ascii="Open Sans" w:hAnsi="Open Sans" w:cs="Open Sans"/>
          <w:i/>
        </w:rPr>
      </w:pPr>
      <w:r w:rsidRPr="00A573D0">
        <w:rPr>
          <w:rFonts w:ascii="Open Sans" w:hAnsi="Open Sans" w:cs="Open Sans"/>
          <w:i/>
        </w:rPr>
        <w:t>Z</w:t>
      </w:r>
      <w:r w:rsidR="00B43986" w:rsidRPr="00A573D0">
        <w:rPr>
          <w:rFonts w:ascii="Open Sans" w:hAnsi="Open Sans" w:cs="Open Sans"/>
          <w:i/>
        </w:rPr>
        <w:t>obowiązanie podmiotu, o którym mowa w art. 2</w:t>
      </w:r>
      <w:r w:rsidR="00F4155E" w:rsidRPr="00A573D0">
        <w:rPr>
          <w:rFonts w:ascii="Open Sans" w:hAnsi="Open Sans" w:cs="Open Sans"/>
          <w:i/>
        </w:rPr>
        <w:t>2a</w:t>
      </w:r>
      <w:r w:rsidR="00B43986" w:rsidRPr="00A573D0">
        <w:rPr>
          <w:rFonts w:ascii="Open Sans" w:hAnsi="Open Sans" w:cs="Open Sans"/>
          <w:i/>
        </w:rPr>
        <w:t xml:space="preserve"> ustawy Pzp.</w:t>
      </w:r>
    </w:p>
    <w:p w14:paraId="3764A9EC" w14:textId="77777777" w:rsidR="00B43986" w:rsidRPr="00A573D0" w:rsidRDefault="00B43986" w:rsidP="00C67959">
      <w:pPr>
        <w:numPr>
          <w:ilvl w:val="0"/>
          <w:numId w:val="19"/>
        </w:numPr>
        <w:ind w:left="426" w:right="1"/>
        <w:jc w:val="both"/>
        <w:rPr>
          <w:rFonts w:ascii="Open Sans" w:hAnsi="Open Sans" w:cs="Open Sans"/>
          <w:i/>
        </w:rPr>
      </w:pPr>
      <w:r w:rsidRPr="00A573D0">
        <w:rPr>
          <w:rFonts w:ascii="Open Sans" w:hAnsi="Open Sans" w:cs="Open Sans"/>
          <w:i/>
        </w:rPr>
        <w:t xml:space="preserve">Dokumenty </w:t>
      </w:r>
      <w:r w:rsidR="006D2C52" w:rsidRPr="00A573D0">
        <w:rPr>
          <w:rFonts w:ascii="Open Sans" w:hAnsi="Open Sans" w:cs="Open Sans"/>
          <w:i/>
        </w:rPr>
        <w:t>które określają w szczególności</w:t>
      </w:r>
      <w:r w:rsidRPr="00A573D0">
        <w:rPr>
          <w:rFonts w:ascii="Open Sans" w:hAnsi="Open Sans" w:cs="Open Sans"/>
          <w:i/>
        </w:rPr>
        <w:t>:</w:t>
      </w:r>
    </w:p>
    <w:p w14:paraId="2BD794EF" w14:textId="77777777" w:rsidR="006D2C52" w:rsidRPr="00A573D0" w:rsidRDefault="006D2C52" w:rsidP="00C67959">
      <w:pPr>
        <w:pStyle w:val="Kolorowalistaakcent11"/>
        <w:widowControl w:val="0"/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A573D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08795245" w14:textId="77777777" w:rsidR="006D2C52" w:rsidRPr="00A573D0" w:rsidRDefault="006D2C52" w:rsidP="00C67959">
      <w:pPr>
        <w:pStyle w:val="Kolorowalistaakcent11"/>
        <w:widowControl w:val="0"/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A573D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3155D272" w14:textId="77777777" w:rsidR="006D2C52" w:rsidRPr="00A573D0" w:rsidRDefault="006D2C52" w:rsidP="00C67959">
      <w:pPr>
        <w:pStyle w:val="Kolorowalistaakcent11"/>
        <w:widowControl w:val="0"/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A573D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44772DCA" w14:textId="77777777" w:rsidR="006D2C52" w:rsidRPr="00A573D0" w:rsidRDefault="006D2C52" w:rsidP="00C67959">
      <w:pPr>
        <w:pStyle w:val="Kolorowalistaakcent11"/>
        <w:widowControl w:val="0"/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A573D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B247813" w14:textId="77777777" w:rsidR="00B43986" w:rsidRPr="00A573D0" w:rsidRDefault="00B43986" w:rsidP="00B144DB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  <w:sz w:val="20"/>
          <w:szCs w:val="20"/>
        </w:rPr>
      </w:pPr>
    </w:p>
    <w:p w14:paraId="311F34A4" w14:textId="77777777" w:rsidR="00B43986" w:rsidRPr="00A573D0" w:rsidRDefault="00B43986" w:rsidP="00B43986">
      <w:pPr>
        <w:spacing w:before="120" w:after="120"/>
        <w:ind w:right="1"/>
        <w:jc w:val="both"/>
        <w:rPr>
          <w:rFonts w:ascii="Open Sans" w:hAnsi="Open Sans" w:cs="Open Sans"/>
        </w:rPr>
      </w:pPr>
      <w:r w:rsidRPr="00A573D0">
        <w:rPr>
          <w:rFonts w:ascii="Open Sans" w:hAnsi="Open Sans" w:cs="Open Sans"/>
        </w:rPr>
        <w:t>Ja:</w:t>
      </w:r>
    </w:p>
    <w:p w14:paraId="153332D9" w14:textId="77777777" w:rsidR="00B43986" w:rsidRPr="00A573D0" w:rsidRDefault="00B43986" w:rsidP="00B43986">
      <w:pPr>
        <w:spacing w:before="120" w:after="120"/>
        <w:ind w:right="1"/>
        <w:jc w:val="center"/>
        <w:rPr>
          <w:rFonts w:ascii="Open Sans" w:hAnsi="Open Sans" w:cs="Open Sans"/>
        </w:rPr>
      </w:pPr>
      <w:r w:rsidRPr="00A573D0">
        <w:rPr>
          <w:rFonts w:ascii="Open Sans" w:hAnsi="Open Sans" w:cs="Open Sans"/>
        </w:rPr>
        <w:t>…………………………………………………………………</w:t>
      </w:r>
      <w:r w:rsidR="0095749A" w:rsidRPr="00A573D0">
        <w:rPr>
          <w:rFonts w:ascii="Open Sans" w:hAnsi="Open Sans" w:cs="Open Sans"/>
        </w:rPr>
        <w:t>………</w:t>
      </w:r>
      <w:r w:rsidR="00A573D0">
        <w:rPr>
          <w:rFonts w:ascii="Open Sans" w:hAnsi="Open Sans" w:cs="Open Sans"/>
        </w:rPr>
        <w:t>………………….</w:t>
      </w:r>
      <w:r w:rsidR="0095749A" w:rsidRPr="00A573D0">
        <w:rPr>
          <w:rFonts w:ascii="Open Sans" w:hAnsi="Open Sans" w:cs="Open Sans"/>
        </w:rPr>
        <w:t>…….</w:t>
      </w:r>
      <w:r w:rsidRPr="00A573D0">
        <w:rPr>
          <w:rFonts w:ascii="Open Sans" w:hAnsi="Open Sans" w:cs="Open Sans"/>
        </w:rPr>
        <w:t>……………………………………………………</w:t>
      </w:r>
    </w:p>
    <w:p w14:paraId="68327C4E" w14:textId="77777777" w:rsidR="00B43986" w:rsidRPr="00282831" w:rsidRDefault="00B43986" w:rsidP="00B4398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282831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73D7B57E" w14:textId="77777777" w:rsidR="00B43986" w:rsidRPr="00282831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355A97F6" w14:textId="77777777" w:rsidR="00B43986" w:rsidRPr="00A573D0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A573D0">
        <w:rPr>
          <w:rFonts w:ascii="Open Sans" w:hAnsi="Open Sans" w:cs="Open Sans"/>
          <w:sz w:val="20"/>
          <w:szCs w:val="20"/>
        </w:rPr>
        <w:t>Działając w imieniu i na rzecz:</w:t>
      </w:r>
    </w:p>
    <w:p w14:paraId="6F849580" w14:textId="77777777" w:rsidR="00B43986" w:rsidRPr="00A573D0" w:rsidRDefault="00B43986" w:rsidP="00B43986">
      <w:pPr>
        <w:spacing w:before="120" w:after="120"/>
        <w:ind w:right="1"/>
        <w:jc w:val="center"/>
        <w:rPr>
          <w:rFonts w:ascii="Open Sans" w:hAnsi="Open Sans" w:cs="Open Sans"/>
        </w:rPr>
      </w:pPr>
      <w:r w:rsidRPr="00A573D0">
        <w:rPr>
          <w:rFonts w:ascii="Open Sans" w:hAnsi="Open Sans" w:cs="Open Sans"/>
        </w:rPr>
        <w:t>……………………………………</w:t>
      </w:r>
      <w:r w:rsidR="00A573D0">
        <w:rPr>
          <w:rFonts w:ascii="Open Sans" w:hAnsi="Open Sans" w:cs="Open Sans"/>
        </w:rPr>
        <w:t>……………..</w:t>
      </w:r>
      <w:r w:rsidRPr="00A573D0">
        <w:rPr>
          <w:rFonts w:ascii="Open Sans" w:hAnsi="Open Sans" w:cs="Open Sans"/>
        </w:rPr>
        <w:t>…………</w:t>
      </w:r>
      <w:r w:rsidR="0095749A" w:rsidRPr="00A573D0">
        <w:rPr>
          <w:rFonts w:ascii="Open Sans" w:hAnsi="Open Sans" w:cs="Open Sans"/>
        </w:rPr>
        <w:t>………………</w:t>
      </w:r>
      <w:r w:rsidRPr="00A573D0">
        <w:rPr>
          <w:rFonts w:ascii="Open Sans" w:hAnsi="Open Sans" w:cs="Open Sans"/>
        </w:rPr>
        <w:t>…………</w:t>
      </w:r>
      <w:r w:rsidR="00A573D0" w:rsidRPr="00A573D0">
        <w:rPr>
          <w:rFonts w:ascii="Open Sans" w:hAnsi="Open Sans" w:cs="Open Sans"/>
        </w:rPr>
        <w:t>…</w:t>
      </w:r>
      <w:r w:rsidRPr="00A573D0">
        <w:rPr>
          <w:rFonts w:ascii="Open Sans" w:hAnsi="Open Sans" w:cs="Open Sans"/>
        </w:rPr>
        <w:t>……………………………………………………………</w:t>
      </w:r>
    </w:p>
    <w:p w14:paraId="4C68473C" w14:textId="77777777" w:rsidR="00B43986" w:rsidRPr="0095749A" w:rsidRDefault="00B43986" w:rsidP="00B4398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95749A">
        <w:rPr>
          <w:rFonts w:ascii="Open Sans" w:hAnsi="Open Sans" w:cs="Open Sans"/>
          <w:i/>
          <w:sz w:val="18"/>
          <w:szCs w:val="18"/>
        </w:rPr>
        <w:t>(nazwa podmiotu)</w:t>
      </w:r>
    </w:p>
    <w:p w14:paraId="5781ACD3" w14:textId="77777777" w:rsidR="00B43986" w:rsidRPr="00282831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24D0074D" w14:textId="77777777" w:rsidR="00B43986" w:rsidRPr="00A573D0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A573D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5BB4D6FC" w14:textId="77777777" w:rsidR="00B43986" w:rsidRPr="00A573D0" w:rsidRDefault="00B43986" w:rsidP="00B43986">
      <w:pPr>
        <w:spacing w:before="120" w:after="120"/>
        <w:ind w:right="1"/>
        <w:jc w:val="center"/>
        <w:rPr>
          <w:rFonts w:ascii="Open Sans" w:hAnsi="Open Sans" w:cs="Open Sans"/>
        </w:rPr>
      </w:pPr>
      <w:r w:rsidRPr="00A573D0">
        <w:rPr>
          <w:rFonts w:ascii="Open Sans" w:hAnsi="Open Sans" w:cs="Open Sans"/>
        </w:rPr>
        <w:t>……………………………………………</w:t>
      </w:r>
      <w:r w:rsidR="00A573D0">
        <w:rPr>
          <w:rFonts w:ascii="Open Sans" w:hAnsi="Open Sans" w:cs="Open Sans"/>
        </w:rPr>
        <w:t>………………..</w:t>
      </w:r>
      <w:r w:rsidRPr="00A573D0">
        <w:rPr>
          <w:rFonts w:ascii="Open Sans" w:hAnsi="Open Sans" w:cs="Open Sans"/>
        </w:rPr>
        <w:t>……………………………</w:t>
      </w:r>
      <w:r w:rsidR="0095749A" w:rsidRPr="00A573D0">
        <w:rPr>
          <w:rFonts w:ascii="Open Sans" w:hAnsi="Open Sans" w:cs="Open Sans"/>
        </w:rPr>
        <w:t>………………</w:t>
      </w:r>
      <w:r w:rsidRPr="00A573D0">
        <w:rPr>
          <w:rFonts w:ascii="Open Sans" w:hAnsi="Open Sans" w:cs="Open Sans"/>
        </w:rPr>
        <w:t>……………………………………………</w:t>
      </w:r>
    </w:p>
    <w:p w14:paraId="43A85C5C" w14:textId="77777777" w:rsidR="00B43986" w:rsidRPr="0095749A" w:rsidRDefault="00B43986" w:rsidP="0095749A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95749A">
        <w:rPr>
          <w:rFonts w:ascii="Open Sans" w:hAnsi="Open Sans" w:cs="Open Sans"/>
          <w:i/>
          <w:sz w:val="18"/>
          <w:szCs w:val="18"/>
        </w:rPr>
        <w:t>(określenie zasobu –</w:t>
      </w:r>
      <w:r w:rsidR="00A573D0">
        <w:rPr>
          <w:rFonts w:ascii="Open Sans" w:hAnsi="Open Sans" w:cs="Open Sans"/>
          <w:i/>
          <w:sz w:val="18"/>
          <w:szCs w:val="18"/>
        </w:rPr>
        <w:t xml:space="preserve"> </w:t>
      </w:r>
      <w:r w:rsidR="00297CDD" w:rsidRPr="0095749A">
        <w:rPr>
          <w:rFonts w:ascii="Open Sans" w:hAnsi="Open Sans" w:cs="Open Sans"/>
          <w:i/>
          <w:sz w:val="18"/>
          <w:szCs w:val="18"/>
        </w:rPr>
        <w:t>sytuacja finansowa lub ekonomiczna,</w:t>
      </w:r>
      <w:r w:rsidR="00312671" w:rsidRPr="0095749A">
        <w:rPr>
          <w:rFonts w:ascii="Open Sans" w:hAnsi="Open Sans" w:cs="Open Sans"/>
          <w:i/>
          <w:sz w:val="18"/>
          <w:szCs w:val="18"/>
        </w:rPr>
        <w:t xml:space="preserve"> </w:t>
      </w:r>
      <w:r w:rsidR="00297CDD" w:rsidRPr="0095749A">
        <w:rPr>
          <w:rFonts w:ascii="Open Sans" w:hAnsi="Open Sans" w:cs="Open Sans"/>
          <w:i/>
          <w:sz w:val="18"/>
          <w:szCs w:val="18"/>
        </w:rPr>
        <w:t>zdolność techniczna lub zawodowa</w:t>
      </w:r>
      <w:r w:rsidRPr="0095749A">
        <w:rPr>
          <w:rFonts w:ascii="Open Sans" w:hAnsi="Open Sans" w:cs="Open Sans"/>
          <w:i/>
          <w:sz w:val="18"/>
          <w:szCs w:val="18"/>
        </w:rPr>
        <w:t>)</w:t>
      </w:r>
    </w:p>
    <w:p w14:paraId="2CEC14F5" w14:textId="77777777" w:rsidR="00B43986" w:rsidRPr="00282831" w:rsidRDefault="00B43986" w:rsidP="00B43986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7ECC52E" w14:textId="77777777" w:rsidR="00B43986" w:rsidRPr="00A573D0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A573D0">
        <w:rPr>
          <w:rFonts w:ascii="Open Sans" w:hAnsi="Open Sans" w:cs="Open Sans"/>
          <w:sz w:val="20"/>
          <w:szCs w:val="20"/>
        </w:rPr>
        <w:t>do dyspozycji wykonawcy:</w:t>
      </w:r>
    </w:p>
    <w:p w14:paraId="51556F2B" w14:textId="77777777" w:rsidR="00B43986" w:rsidRPr="00282831" w:rsidRDefault="00B43986" w:rsidP="00B43986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A573D0">
        <w:rPr>
          <w:rFonts w:ascii="Open Sans" w:hAnsi="Open Sans" w:cs="Open Sans"/>
        </w:rPr>
        <w:t>………………………………………</w:t>
      </w:r>
      <w:r w:rsidR="00A573D0">
        <w:rPr>
          <w:rFonts w:ascii="Open Sans" w:hAnsi="Open Sans" w:cs="Open Sans"/>
        </w:rPr>
        <w:t>…………………</w:t>
      </w:r>
      <w:r w:rsidRPr="00A573D0">
        <w:rPr>
          <w:rFonts w:ascii="Open Sans" w:hAnsi="Open Sans" w:cs="Open Sans"/>
        </w:rPr>
        <w:t>…</w:t>
      </w:r>
      <w:r w:rsidR="0095749A" w:rsidRPr="00A573D0">
        <w:rPr>
          <w:rFonts w:ascii="Open Sans" w:hAnsi="Open Sans" w:cs="Open Sans"/>
        </w:rPr>
        <w:t>……………..</w:t>
      </w:r>
      <w:r w:rsidRPr="00A573D0">
        <w:rPr>
          <w:rFonts w:ascii="Open Sans" w:hAnsi="Open Sans" w:cs="Open Sans"/>
        </w:rPr>
        <w:t>……………………………………………………………………………</w:t>
      </w:r>
    </w:p>
    <w:p w14:paraId="5596AF65" w14:textId="77777777" w:rsidR="00B43986" w:rsidRPr="0095749A" w:rsidRDefault="00B43986" w:rsidP="00B4398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95749A">
        <w:rPr>
          <w:rFonts w:ascii="Open Sans" w:hAnsi="Open Sans" w:cs="Open Sans"/>
          <w:i/>
          <w:sz w:val="18"/>
          <w:szCs w:val="18"/>
        </w:rPr>
        <w:t>(nazwa wykonawcy)</w:t>
      </w:r>
    </w:p>
    <w:p w14:paraId="1E4790D1" w14:textId="77777777" w:rsidR="00B43986" w:rsidRPr="000D61A3" w:rsidRDefault="00B43986" w:rsidP="00B43986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0D61A3">
        <w:rPr>
          <w:rFonts w:ascii="Open Sans" w:hAnsi="Open Sans" w:cs="Open Sans"/>
          <w:sz w:val="20"/>
        </w:rPr>
        <w:t>w trakcie wykonywania zamówienia:</w:t>
      </w:r>
    </w:p>
    <w:p w14:paraId="02163DED" w14:textId="57FEBF3D" w:rsidR="00AD26B3" w:rsidRDefault="00AD26B3" w:rsidP="00AD26B3">
      <w:pPr>
        <w:spacing w:before="120" w:after="120"/>
        <w:ind w:right="1"/>
        <w:jc w:val="center"/>
        <w:rPr>
          <w:rFonts w:ascii="Open Sans" w:hAnsi="Open Sans" w:cs="Open Sans"/>
          <w:b/>
        </w:rPr>
      </w:pPr>
    </w:p>
    <w:p w14:paraId="62FB6B43" w14:textId="77777777" w:rsidR="007B3D41" w:rsidRPr="00AD26B3" w:rsidRDefault="007B3D41" w:rsidP="00AD26B3">
      <w:pPr>
        <w:spacing w:before="120" w:after="120"/>
        <w:ind w:right="1"/>
        <w:jc w:val="center"/>
        <w:rPr>
          <w:rFonts w:ascii="Open Sans" w:hAnsi="Open Sans" w:cs="Open Sans"/>
          <w:b/>
        </w:rPr>
      </w:pPr>
    </w:p>
    <w:p w14:paraId="2C76ABBD" w14:textId="77777777" w:rsidR="000D02BC" w:rsidRPr="005E4965" w:rsidRDefault="000D02BC" w:rsidP="005E4965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  <w:b/>
          <w:bCs/>
        </w:rPr>
      </w:pPr>
      <w:r w:rsidRPr="005E4965">
        <w:rPr>
          <w:rFonts w:ascii="Open Sans" w:hAnsi="Open Sans" w:cs="Open Sans"/>
          <w:b/>
          <w:bCs/>
        </w:rPr>
        <w:lastRenderedPageBreak/>
        <w:t>„Nowe wiaty przystankowe na terenie Gminy Miasta Gdańska w ramach Gdańskiego Projektu Komunikacji Miejskiej – etap IVA –obejmujące zaprojektowanie, wykonanie, dostawę i montaż wiat przystankowych”</w:t>
      </w:r>
    </w:p>
    <w:p w14:paraId="0DCB486E" w14:textId="0D66E085" w:rsidR="00B43986" w:rsidRPr="0095749A" w:rsidRDefault="00B43986" w:rsidP="004F16A7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95749A">
        <w:rPr>
          <w:rFonts w:ascii="Open Sans" w:hAnsi="Open Sans" w:cs="Open Sans"/>
          <w:i/>
          <w:sz w:val="18"/>
          <w:szCs w:val="18"/>
        </w:rPr>
        <w:t>(nazwa zamówienia)</w:t>
      </w:r>
    </w:p>
    <w:p w14:paraId="4AA6611A" w14:textId="77777777" w:rsidR="00B43986" w:rsidRPr="000D61A3" w:rsidRDefault="00B43986" w:rsidP="00B43986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0D61A3">
        <w:rPr>
          <w:rFonts w:ascii="Open Sans" w:hAnsi="Open Sans" w:cs="Open Sans"/>
          <w:sz w:val="20"/>
        </w:rPr>
        <w:t xml:space="preserve">Oświadczam, iż: </w:t>
      </w:r>
    </w:p>
    <w:p w14:paraId="6BE804AD" w14:textId="77777777" w:rsidR="00B43986" w:rsidRPr="000D61A3" w:rsidRDefault="00B43986" w:rsidP="00C67959">
      <w:pPr>
        <w:pStyle w:val="pkt"/>
        <w:numPr>
          <w:ilvl w:val="1"/>
          <w:numId w:val="18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0D61A3">
        <w:rPr>
          <w:rFonts w:ascii="Open Sans" w:hAnsi="Open Sans" w:cs="Open Sans"/>
          <w:sz w:val="20"/>
        </w:rPr>
        <w:t>Udostępniam wykonawcy ww. zasoby, w następującym zakresie:</w:t>
      </w:r>
    </w:p>
    <w:p w14:paraId="3F083FB5" w14:textId="77777777" w:rsidR="00B43986" w:rsidRPr="000D61A3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0D61A3">
        <w:rPr>
          <w:rFonts w:ascii="Open Sans" w:hAnsi="Open Sans" w:cs="Open Sans"/>
        </w:rPr>
        <w:t>………………………………………………………</w:t>
      </w:r>
      <w:r w:rsidR="0095749A" w:rsidRPr="000D61A3">
        <w:rPr>
          <w:rFonts w:ascii="Open Sans" w:hAnsi="Open Sans" w:cs="Open Sans"/>
        </w:rPr>
        <w:t>…………</w:t>
      </w:r>
      <w:r w:rsidR="00834C6F">
        <w:rPr>
          <w:rFonts w:ascii="Open Sans" w:hAnsi="Open Sans" w:cs="Open Sans"/>
        </w:rPr>
        <w:t>…………….</w:t>
      </w:r>
      <w:r w:rsidR="0095749A" w:rsidRPr="000D61A3">
        <w:rPr>
          <w:rFonts w:ascii="Open Sans" w:hAnsi="Open Sans" w:cs="Open Sans"/>
        </w:rPr>
        <w:t>………………………………………………………………</w:t>
      </w:r>
    </w:p>
    <w:p w14:paraId="3A80DB18" w14:textId="77777777" w:rsidR="00B43986" w:rsidRPr="000D61A3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0D61A3">
        <w:rPr>
          <w:rFonts w:ascii="Open Sans" w:hAnsi="Open Sans" w:cs="Open Sans"/>
        </w:rPr>
        <w:t>………………………………………………………</w:t>
      </w:r>
      <w:r w:rsidR="0095749A" w:rsidRPr="000D61A3">
        <w:rPr>
          <w:rFonts w:ascii="Open Sans" w:hAnsi="Open Sans" w:cs="Open Sans"/>
        </w:rPr>
        <w:t>…………………</w:t>
      </w:r>
      <w:r w:rsidR="00834C6F">
        <w:rPr>
          <w:rFonts w:ascii="Open Sans" w:hAnsi="Open Sans" w:cs="Open Sans"/>
        </w:rPr>
        <w:t>…………….</w:t>
      </w:r>
      <w:r w:rsidR="0095749A" w:rsidRPr="000D61A3">
        <w:rPr>
          <w:rFonts w:ascii="Open Sans" w:hAnsi="Open Sans" w:cs="Open Sans"/>
        </w:rPr>
        <w:t>………………………………………………………</w:t>
      </w:r>
    </w:p>
    <w:p w14:paraId="7C620779" w14:textId="77777777" w:rsidR="00B43986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0D61A3">
        <w:rPr>
          <w:rFonts w:ascii="Open Sans" w:hAnsi="Open Sans" w:cs="Open Sans"/>
        </w:rPr>
        <w:t>………………………………………………………</w:t>
      </w:r>
      <w:r w:rsidR="0095749A" w:rsidRPr="000D61A3">
        <w:rPr>
          <w:rFonts w:ascii="Open Sans" w:hAnsi="Open Sans" w:cs="Open Sans"/>
        </w:rPr>
        <w:t>……………………</w:t>
      </w:r>
      <w:r w:rsidR="00834C6F">
        <w:rPr>
          <w:rFonts w:ascii="Open Sans" w:hAnsi="Open Sans" w:cs="Open Sans"/>
        </w:rPr>
        <w:t>…………….</w:t>
      </w:r>
      <w:r w:rsidR="0095749A" w:rsidRPr="000D61A3">
        <w:rPr>
          <w:rFonts w:ascii="Open Sans" w:hAnsi="Open Sans" w:cs="Open Sans"/>
        </w:rPr>
        <w:t>……………………………………………………</w:t>
      </w:r>
    </w:p>
    <w:p w14:paraId="565A0696" w14:textId="77777777" w:rsidR="00B43986" w:rsidRPr="000D61A3" w:rsidRDefault="00B43986" w:rsidP="00C67959">
      <w:pPr>
        <w:pStyle w:val="pkt"/>
        <w:numPr>
          <w:ilvl w:val="1"/>
          <w:numId w:val="18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0D61A3">
        <w:rPr>
          <w:rFonts w:ascii="Open Sans" w:hAnsi="Open Sans" w:cs="Open Sans"/>
          <w:sz w:val="20"/>
        </w:rPr>
        <w:t>Sposób wykorzystania udostępnionych przeze mnie zasobów, przez wykonawcę,</w:t>
      </w:r>
      <w:r w:rsidR="000D61A3">
        <w:rPr>
          <w:rFonts w:ascii="Open Sans" w:hAnsi="Open Sans" w:cs="Open Sans"/>
          <w:sz w:val="20"/>
        </w:rPr>
        <w:br/>
      </w:r>
      <w:r w:rsidRPr="000D61A3">
        <w:rPr>
          <w:rFonts w:ascii="Open Sans" w:hAnsi="Open Sans" w:cs="Open Sans"/>
          <w:sz w:val="20"/>
        </w:rPr>
        <w:t xml:space="preserve">przy wykonywaniu zamówienia </w:t>
      </w:r>
      <w:r w:rsidR="00977413" w:rsidRPr="000D61A3">
        <w:rPr>
          <w:rFonts w:ascii="Open Sans" w:hAnsi="Open Sans" w:cs="Open Sans"/>
          <w:sz w:val="20"/>
        </w:rPr>
        <w:t xml:space="preserve">publicznego </w:t>
      </w:r>
      <w:r w:rsidRPr="000D61A3">
        <w:rPr>
          <w:rFonts w:ascii="Open Sans" w:hAnsi="Open Sans" w:cs="Open Sans"/>
          <w:sz w:val="20"/>
        </w:rPr>
        <w:t>będzie następujący:</w:t>
      </w:r>
    </w:p>
    <w:p w14:paraId="56BB9B48" w14:textId="77777777" w:rsidR="00B43986" w:rsidRPr="000D61A3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0D61A3">
        <w:rPr>
          <w:rFonts w:ascii="Open Sans" w:hAnsi="Open Sans" w:cs="Open Sans"/>
        </w:rPr>
        <w:t>………………………………………………………</w:t>
      </w:r>
      <w:r w:rsidR="0095749A" w:rsidRPr="000D61A3">
        <w:rPr>
          <w:rFonts w:ascii="Open Sans" w:hAnsi="Open Sans" w:cs="Open Sans"/>
        </w:rPr>
        <w:t>…………………………</w:t>
      </w:r>
      <w:r w:rsidR="00834C6F">
        <w:rPr>
          <w:rFonts w:ascii="Open Sans" w:hAnsi="Open Sans" w:cs="Open Sans"/>
        </w:rPr>
        <w:t>…………….</w:t>
      </w:r>
      <w:r w:rsidR="0095749A" w:rsidRPr="000D61A3">
        <w:rPr>
          <w:rFonts w:ascii="Open Sans" w:hAnsi="Open Sans" w:cs="Open Sans"/>
        </w:rPr>
        <w:t>………………………………………………</w:t>
      </w:r>
    </w:p>
    <w:p w14:paraId="7640FD7B" w14:textId="77777777" w:rsidR="00B43986" w:rsidRPr="000D61A3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0D61A3">
        <w:rPr>
          <w:rFonts w:ascii="Open Sans" w:hAnsi="Open Sans" w:cs="Open Sans"/>
        </w:rPr>
        <w:t>………………………………………………………</w:t>
      </w:r>
      <w:r w:rsidR="0095749A" w:rsidRPr="000D61A3">
        <w:rPr>
          <w:rFonts w:ascii="Open Sans" w:hAnsi="Open Sans" w:cs="Open Sans"/>
        </w:rPr>
        <w:t>……………………………</w:t>
      </w:r>
      <w:r w:rsidR="00834C6F">
        <w:rPr>
          <w:rFonts w:ascii="Open Sans" w:hAnsi="Open Sans" w:cs="Open Sans"/>
        </w:rPr>
        <w:t>……………</w:t>
      </w:r>
      <w:r w:rsidR="0095749A" w:rsidRPr="000D61A3">
        <w:rPr>
          <w:rFonts w:ascii="Open Sans" w:hAnsi="Open Sans" w:cs="Open Sans"/>
        </w:rPr>
        <w:t>…………………………………………….</w:t>
      </w:r>
    </w:p>
    <w:p w14:paraId="36496034" w14:textId="77777777" w:rsidR="00B43986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0D61A3">
        <w:rPr>
          <w:rFonts w:ascii="Open Sans" w:hAnsi="Open Sans" w:cs="Open Sans"/>
        </w:rPr>
        <w:t>………………………………………………………</w:t>
      </w:r>
      <w:r w:rsidR="0095749A" w:rsidRPr="000D61A3">
        <w:rPr>
          <w:rFonts w:ascii="Open Sans" w:hAnsi="Open Sans" w:cs="Open Sans"/>
        </w:rPr>
        <w:t>……………………………</w:t>
      </w:r>
      <w:r w:rsidR="00834C6F">
        <w:rPr>
          <w:rFonts w:ascii="Open Sans" w:hAnsi="Open Sans" w:cs="Open Sans"/>
        </w:rPr>
        <w:t>…………….</w:t>
      </w:r>
      <w:r w:rsidR="0095749A" w:rsidRPr="000D61A3">
        <w:rPr>
          <w:rFonts w:ascii="Open Sans" w:hAnsi="Open Sans" w:cs="Open Sans"/>
        </w:rPr>
        <w:t>……………………………………………</w:t>
      </w:r>
    </w:p>
    <w:p w14:paraId="6D37CEB5" w14:textId="77777777" w:rsidR="00B43986" w:rsidRPr="000D61A3" w:rsidRDefault="00B43986" w:rsidP="00C67959">
      <w:pPr>
        <w:pStyle w:val="pkt"/>
        <w:numPr>
          <w:ilvl w:val="1"/>
          <w:numId w:val="18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0D61A3">
        <w:rPr>
          <w:rFonts w:ascii="Open Sans" w:hAnsi="Open Sans" w:cs="Open Sans"/>
          <w:sz w:val="20"/>
        </w:rPr>
        <w:t xml:space="preserve">Zakres mojego udziału przy wykonywaniu zamówienia </w:t>
      </w:r>
      <w:r w:rsidR="00977413" w:rsidRPr="000D61A3">
        <w:rPr>
          <w:rFonts w:ascii="Open Sans" w:hAnsi="Open Sans" w:cs="Open Sans"/>
          <w:sz w:val="20"/>
        </w:rPr>
        <w:t xml:space="preserve">publicznego </w:t>
      </w:r>
      <w:r w:rsidRPr="000D61A3">
        <w:rPr>
          <w:rFonts w:ascii="Open Sans" w:hAnsi="Open Sans" w:cs="Open Sans"/>
          <w:sz w:val="20"/>
        </w:rPr>
        <w:t>będzie następujący:</w:t>
      </w:r>
    </w:p>
    <w:p w14:paraId="1101E553" w14:textId="77777777" w:rsidR="00B43986" w:rsidRPr="000D61A3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0D61A3">
        <w:rPr>
          <w:rFonts w:ascii="Open Sans" w:hAnsi="Open Sans" w:cs="Open Sans"/>
        </w:rPr>
        <w:t>………………………………………………………</w:t>
      </w:r>
      <w:r w:rsidR="0095749A" w:rsidRPr="000D61A3">
        <w:rPr>
          <w:rFonts w:ascii="Open Sans" w:hAnsi="Open Sans" w:cs="Open Sans"/>
        </w:rPr>
        <w:t>………………………………</w:t>
      </w:r>
      <w:r w:rsidR="00834C6F">
        <w:rPr>
          <w:rFonts w:ascii="Open Sans" w:hAnsi="Open Sans" w:cs="Open Sans"/>
        </w:rPr>
        <w:t>…………….</w:t>
      </w:r>
      <w:r w:rsidR="0095749A" w:rsidRPr="000D61A3">
        <w:rPr>
          <w:rFonts w:ascii="Open Sans" w:hAnsi="Open Sans" w:cs="Open Sans"/>
        </w:rPr>
        <w:t>…………………………………………</w:t>
      </w:r>
    </w:p>
    <w:p w14:paraId="10C76677" w14:textId="77777777" w:rsidR="00B43986" w:rsidRPr="000D61A3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0D61A3">
        <w:rPr>
          <w:rFonts w:ascii="Open Sans" w:hAnsi="Open Sans" w:cs="Open Sans"/>
        </w:rPr>
        <w:t>………………………………………………………</w:t>
      </w:r>
      <w:r w:rsidR="0095749A" w:rsidRPr="000D61A3">
        <w:rPr>
          <w:rFonts w:ascii="Open Sans" w:hAnsi="Open Sans" w:cs="Open Sans"/>
        </w:rPr>
        <w:t>……………………………………</w:t>
      </w:r>
      <w:r w:rsidR="00834C6F">
        <w:rPr>
          <w:rFonts w:ascii="Open Sans" w:hAnsi="Open Sans" w:cs="Open Sans"/>
        </w:rPr>
        <w:t>…………….</w:t>
      </w:r>
      <w:r w:rsidR="0095749A" w:rsidRPr="000D61A3">
        <w:rPr>
          <w:rFonts w:ascii="Open Sans" w:hAnsi="Open Sans" w:cs="Open Sans"/>
        </w:rPr>
        <w:t>……………………………………</w:t>
      </w:r>
    </w:p>
    <w:p w14:paraId="4CB29761" w14:textId="77777777" w:rsidR="00B43986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0D61A3">
        <w:rPr>
          <w:rFonts w:ascii="Open Sans" w:hAnsi="Open Sans" w:cs="Open Sans"/>
        </w:rPr>
        <w:t>……………………………………………………………………………………</w:t>
      </w:r>
      <w:r w:rsidR="0095749A" w:rsidRPr="000D61A3">
        <w:rPr>
          <w:rFonts w:ascii="Open Sans" w:hAnsi="Open Sans" w:cs="Open Sans"/>
        </w:rPr>
        <w:t>……</w:t>
      </w:r>
      <w:r w:rsidR="00834C6F">
        <w:rPr>
          <w:rFonts w:ascii="Open Sans" w:hAnsi="Open Sans" w:cs="Open Sans"/>
        </w:rPr>
        <w:t>…………….</w:t>
      </w:r>
      <w:r w:rsidR="0095749A" w:rsidRPr="000D61A3">
        <w:rPr>
          <w:rFonts w:ascii="Open Sans" w:hAnsi="Open Sans" w:cs="Open Sans"/>
        </w:rPr>
        <w:t>………………………………………</w:t>
      </w:r>
    </w:p>
    <w:p w14:paraId="41D53B01" w14:textId="77777777" w:rsidR="00B43986" w:rsidRPr="000D61A3" w:rsidRDefault="00B43986" w:rsidP="00C67959">
      <w:pPr>
        <w:pStyle w:val="pkt"/>
        <w:numPr>
          <w:ilvl w:val="1"/>
          <w:numId w:val="18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0D61A3">
        <w:rPr>
          <w:rFonts w:ascii="Open Sans" w:hAnsi="Open Sans" w:cs="Open Sans"/>
          <w:sz w:val="20"/>
        </w:rPr>
        <w:t xml:space="preserve">Okres mojego udziału przy wykonywaniu zamówienia </w:t>
      </w:r>
      <w:r w:rsidR="00977413" w:rsidRPr="000D61A3">
        <w:rPr>
          <w:rFonts w:ascii="Open Sans" w:hAnsi="Open Sans" w:cs="Open Sans"/>
          <w:sz w:val="20"/>
        </w:rPr>
        <w:t xml:space="preserve">publicznego </w:t>
      </w:r>
      <w:r w:rsidRPr="000D61A3">
        <w:rPr>
          <w:rFonts w:ascii="Open Sans" w:hAnsi="Open Sans" w:cs="Open Sans"/>
          <w:sz w:val="20"/>
        </w:rPr>
        <w:t>będzie następujący:</w:t>
      </w:r>
    </w:p>
    <w:p w14:paraId="2C45671D" w14:textId="77777777" w:rsidR="00B43986" w:rsidRPr="000D61A3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0D61A3">
        <w:rPr>
          <w:rFonts w:ascii="Open Sans" w:hAnsi="Open Sans" w:cs="Open Sans"/>
        </w:rPr>
        <w:t>………………………………………………………</w:t>
      </w:r>
      <w:r w:rsidR="0095749A" w:rsidRPr="000D61A3">
        <w:rPr>
          <w:rFonts w:ascii="Open Sans" w:hAnsi="Open Sans" w:cs="Open Sans"/>
        </w:rPr>
        <w:t>……………………………………</w:t>
      </w:r>
      <w:r w:rsidR="00834C6F">
        <w:rPr>
          <w:rFonts w:ascii="Open Sans" w:hAnsi="Open Sans" w:cs="Open Sans"/>
        </w:rPr>
        <w:t>…………….</w:t>
      </w:r>
      <w:r w:rsidR="0095749A" w:rsidRPr="000D61A3">
        <w:rPr>
          <w:rFonts w:ascii="Open Sans" w:hAnsi="Open Sans" w:cs="Open Sans"/>
        </w:rPr>
        <w:t>……………………………………</w:t>
      </w:r>
    </w:p>
    <w:p w14:paraId="7D917D87" w14:textId="77777777" w:rsidR="00B43986" w:rsidRPr="000D61A3" w:rsidRDefault="00B43986" w:rsidP="00834C6F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0D61A3">
        <w:rPr>
          <w:rFonts w:ascii="Open Sans" w:hAnsi="Open Sans" w:cs="Open Sans"/>
        </w:rPr>
        <w:t>……………………………………………………</w:t>
      </w:r>
      <w:r w:rsidR="0095749A" w:rsidRPr="000D61A3">
        <w:rPr>
          <w:rFonts w:ascii="Open Sans" w:hAnsi="Open Sans" w:cs="Open Sans"/>
        </w:rPr>
        <w:t>…………………………………………</w:t>
      </w:r>
      <w:r w:rsidR="00834C6F">
        <w:rPr>
          <w:rFonts w:ascii="Open Sans" w:hAnsi="Open Sans" w:cs="Open Sans"/>
        </w:rPr>
        <w:t>……………</w:t>
      </w:r>
      <w:r w:rsidR="0095749A" w:rsidRPr="000D61A3">
        <w:rPr>
          <w:rFonts w:ascii="Open Sans" w:hAnsi="Open Sans" w:cs="Open Sans"/>
        </w:rPr>
        <w:t>…………………………………</w:t>
      </w:r>
    </w:p>
    <w:p w14:paraId="51899482" w14:textId="77777777" w:rsidR="00B43986" w:rsidRDefault="00B43986" w:rsidP="00834C6F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0D61A3">
        <w:rPr>
          <w:rFonts w:ascii="Open Sans" w:hAnsi="Open Sans" w:cs="Open Sans"/>
        </w:rPr>
        <w:t>………………………………………………………</w:t>
      </w:r>
      <w:r w:rsidR="0095749A" w:rsidRPr="000D61A3">
        <w:rPr>
          <w:rFonts w:ascii="Open Sans" w:hAnsi="Open Sans" w:cs="Open Sans"/>
        </w:rPr>
        <w:t>…………………………………………</w:t>
      </w:r>
      <w:r w:rsidR="00834C6F">
        <w:rPr>
          <w:rFonts w:ascii="Open Sans" w:hAnsi="Open Sans" w:cs="Open Sans"/>
        </w:rPr>
        <w:t>……………………………………………</w:t>
      </w:r>
    </w:p>
    <w:p w14:paraId="496A082B" w14:textId="77777777" w:rsidR="00B144DB" w:rsidRPr="000D61A3" w:rsidRDefault="00B144DB" w:rsidP="00C67959">
      <w:pPr>
        <w:pStyle w:val="pkt"/>
        <w:numPr>
          <w:ilvl w:val="1"/>
          <w:numId w:val="18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0D61A3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0D61A3">
        <w:rPr>
          <w:rFonts w:ascii="Open Sans" w:hAnsi="Open Sans" w:cs="Open Sans"/>
          <w:i/>
          <w:sz w:val="20"/>
        </w:rPr>
        <w:t>(Tak / Nie)</w:t>
      </w:r>
      <w:r w:rsidR="00CF34DD" w:rsidRPr="000D61A3">
        <w:rPr>
          <w:rFonts w:ascii="Open Sans" w:hAnsi="Open Sans" w:cs="Open Sans"/>
          <w:i/>
          <w:sz w:val="20"/>
        </w:rPr>
        <w:t>.</w:t>
      </w:r>
    </w:p>
    <w:p w14:paraId="358463D9" w14:textId="77777777" w:rsidR="00B43986" w:rsidRPr="000D61A3" w:rsidRDefault="00B43986" w:rsidP="00B4398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0D61A3">
        <w:rPr>
          <w:rFonts w:ascii="Open Sans" w:hAnsi="Open Sans" w:cs="Open Sans"/>
          <w:sz w:val="20"/>
        </w:rPr>
        <w:t>Oświadczam, ze jestem świadomy, iż w przypadku szkody zamawiającego powstałej wskutek nieudostępnienia ww. zasobów odpowiadam wobec zamawiającego solidarnie</w:t>
      </w:r>
      <w:r w:rsidR="000D61A3">
        <w:rPr>
          <w:rFonts w:ascii="Open Sans" w:hAnsi="Open Sans" w:cs="Open Sans"/>
          <w:sz w:val="20"/>
        </w:rPr>
        <w:t xml:space="preserve"> </w:t>
      </w:r>
      <w:r w:rsidRPr="000D61A3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tbl>
      <w:tblPr>
        <w:tblW w:w="89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5534"/>
      </w:tblGrid>
      <w:tr w:rsidR="00AD26B3" w:rsidRPr="0003022B" w14:paraId="1E29821C" w14:textId="77777777" w:rsidTr="00E16124">
        <w:trPr>
          <w:cantSplit/>
          <w:trHeight w:val="10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FC42" w14:textId="77777777" w:rsidR="00AD26B3" w:rsidRPr="0003022B" w:rsidRDefault="00AD26B3" w:rsidP="00E16124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t>Nazwa (firma) i adres</w:t>
            </w:r>
          </w:p>
          <w:p w14:paraId="45512926" w14:textId="4BC7274B" w:rsidR="00AD26B3" w:rsidRPr="00CF214E" w:rsidRDefault="00D8404C" w:rsidP="00E16124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podmiotu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60FC" w14:textId="77777777" w:rsidR="00AD26B3" w:rsidRPr="0003022B" w:rsidRDefault="00AD26B3" w:rsidP="00E1612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971287D" w14:textId="323B35A6" w:rsidR="00AD26B3" w:rsidRDefault="00AD26B3" w:rsidP="00AD26B3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(UWAGA! Dokument należy podpisać kwalifikowanym podpisem elektronicznym)</w:t>
      </w:r>
    </w:p>
    <w:p w14:paraId="44C3BB7E" w14:textId="77777777" w:rsidR="00551BCA" w:rsidRPr="00282831" w:rsidRDefault="00551BCA" w:rsidP="009D33C9">
      <w:pPr>
        <w:spacing w:before="120" w:after="120"/>
        <w:ind w:left="426" w:right="1"/>
        <w:jc w:val="right"/>
        <w:rPr>
          <w:rFonts w:ascii="Open Sans" w:hAnsi="Open Sans" w:cs="Open Sans"/>
          <w:sz w:val="18"/>
          <w:szCs w:val="18"/>
        </w:rPr>
      </w:pPr>
    </w:p>
    <w:sectPr w:rsidR="00551BCA" w:rsidRPr="00282831" w:rsidSect="00BC43DE"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DBB8B" w14:textId="77777777" w:rsidR="00082914" w:rsidRDefault="00082914">
      <w:r>
        <w:separator/>
      </w:r>
    </w:p>
  </w:endnote>
  <w:endnote w:type="continuationSeparator" w:id="0">
    <w:p w14:paraId="6ED0DF05" w14:textId="77777777" w:rsidR="00082914" w:rsidRDefault="0008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832B3" w14:textId="77777777" w:rsidR="009616BF" w:rsidRDefault="009616B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E8E0013" w14:textId="77777777" w:rsidR="009616BF" w:rsidRDefault="009616B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6205290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6BC086FD" w14:textId="77777777" w:rsidR="009616BF" w:rsidRPr="004146BA" w:rsidRDefault="009616BF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 w:rsidR="008C6B8E">
          <w:rPr>
            <w:rFonts w:ascii="Open Sans" w:hAnsi="Open Sans" w:cs="Open Sans"/>
            <w:noProof/>
          </w:rPr>
          <w:t>22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54077738" w14:textId="77777777" w:rsidR="009616BF" w:rsidRPr="002508A2" w:rsidRDefault="009616BF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D663" w14:textId="77777777" w:rsidR="009616BF" w:rsidRDefault="009616BF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557257EC" w14:textId="77777777" w:rsidR="009616BF" w:rsidRPr="00F36FEF" w:rsidRDefault="009616BF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1EA3EF46" w14:textId="77777777" w:rsidR="009616BF" w:rsidRDefault="009616BF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21F118C" w14:textId="77777777" w:rsidR="009616BF" w:rsidRDefault="009616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09047" w14:textId="77777777" w:rsidR="00082914" w:rsidRDefault="00082914">
      <w:r>
        <w:separator/>
      </w:r>
    </w:p>
  </w:footnote>
  <w:footnote w:type="continuationSeparator" w:id="0">
    <w:p w14:paraId="4CC2E459" w14:textId="77777777" w:rsidR="00082914" w:rsidRDefault="00082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45F22" w14:textId="77777777" w:rsidR="009616BF" w:rsidRDefault="009616B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B726C20" w14:textId="77777777" w:rsidR="009616BF" w:rsidRDefault="009616B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8E506" w14:textId="562B9F1E" w:rsidR="009616BF" w:rsidRDefault="009616BF">
    <w:pPr>
      <w:pStyle w:val="Nagwek"/>
      <w:rPr>
        <w:rFonts w:ascii="Open Sans" w:hAnsi="Open Sans" w:cs="Open Sans"/>
      </w:rPr>
    </w:pPr>
    <w:r>
      <w:rPr>
        <w:rFonts w:ascii="Open Sans" w:hAnsi="Open Sans" w:cs="Open Sans"/>
        <w:noProof/>
      </w:rPr>
      <w:drawing>
        <wp:inline distT="0" distB="0" distL="0" distR="0" wp14:anchorId="2CD90294" wp14:editId="23CF78BC">
          <wp:extent cx="6661785" cy="739140"/>
          <wp:effectExtent l="0" t="0" r="5715" b="381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78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5ACFB1" w14:textId="3BDCB0BB" w:rsidR="009616BF" w:rsidRPr="00080096" w:rsidRDefault="009616BF">
    <w:pPr>
      <w:pStyle w:val="Nagwek"/>
      <w:rPr>
        <w:rFonts w:ascii="Open Sans" w:hAnsi="Open Sans" w:cs="Open Sans"/>
        <w:sz w:val="16"/>
        <w:szCs w:val="16"/>
      </w:rPr>
    </w:pPr>
    <w:r w:rsidRPr="00080096">
      <w:rPr>
        <w:rFonts w:ascii="Open Sans" w:hAnsi="Open Sans" w:cs="Open Sans"/>
        <w:sz w:val="16"/>
        <w:szCs w:val="16"/>
      </w:rPr>
      <w:t>I/PNE/</w:t>
    </w:r>
    <w:r>
      <w:rPr>
        <w:rFonts w:ascii="Open Sans" w:hAnsi="Open Sans" w:cs="Open Sans"/>
        <w:sz w:val="16"/>
        <w:szCs w:val="16"/>
      </w:rPr>
      <w:t>048</w:t>
    </w:r>
    <w:r w:rsidRPr="00080096">
      <w:rPr>
        <w:rFonts w:ascii="Open Sans" w:hAnsi="Open Sans" w:cs="Open Sans"/>
        <w:sz w:val="16"/>
        <w:szCs w:val="16"/>
      </w:rPr>
      <w:t>/201</w:t>
    </w:r>
    <w:r>
      <w:rPr>
        <w:rFonts w:ascii="Open Sans" w:hAnsi="Open Sans" w:cs="Open Sans"/>
        <w:sz w:val="16"/>
        <w:szCs w:val="16"/>
      </w:rPr>
      <w:t>9</w:t>
    </w:r>
    <w:r w:rsidRPr="00080096">
      <w:rPr>
        <w:rFonts w:ascii="Open Sans" w:hAnsi="Open Sans" w:cs="Open Sans"/>
        <w:sz w:val="16"/>
        <w:szCs w:val="16"/>
      </w:rPr>
      <w:t>/</w:t>
    </w:r>
    <w:r>
      <w:rPr>
        <w:rFonts w:ascii="Open Sans" w:hAnsi="Open Sans" w:cs="Open Sans"/>
        <w:sz w:val="16"/>
        <w:szCs w:val="16"/>
      </w:rPr>
      <w:t>TK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7DCC6F56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AC9A0D34">
      <w:start w:val="1"/>
      <w:numFmt w:val="lowerLetter"/>
      <w:lvlText w:val="%2)"/>
      <w:lvlJc w:val="left"/>
      <w:pPr>
        <w:ind w:left="2007" w:hanging="360"/>
      </w:pPr>
      <w:rPr>
        <w:b w:val="0"/>
      </w:rPr>
    </w:lvl>
    <w:lvl w:ilvl="2" w:tplc="4DC284AC">
      <w:start w:val="1"/>
      <w:numFmt w:val="decimal"/>
      <w:lvlText w:val="%3)"/>
      <w:lvlJc w:val="left"/>
      <w:pPr>
        <w:ind w:left="2907" w:hanging="360"/>
      </w:pPr>
      <w:rPr>
        <w:rFonts w:hint="default"/>
        <w:color w:val="auto"/>
        <w:sz w:val="22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7D1B3E"/>
    <w:multiLevelType w:val="hybridMultilevel"/>
    <w:tmpl w:val="A528A382"/>
    <w:lvl w:ilvl="0" w:tplc="EE5495E6">
      <w:start w:val="8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205385"/>
    <w:multiLevelType w:val="hybridMultilevel"/>
    <w:tmpl w:val="F704FEEE"/>
    <w:lvl w:ilvl="0" w:tplc="B9660190">
      <w:start w:val="1"/>
      <w:numFmt w:val="decimal"/>
      <w:lvlText w:val="%1.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0D5095"/>
    <w:multiLevelType w:val="multilevel"/>
    <w:tmpl w:val="B872849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7EE6A87"/>
    <w:multiLevelType w:val="hybridMultilevel"/>
    <w:tmpl w:val="80B8A21E"/>
    <w:lvl w:ilvl="0" w:tplc="F474C7D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BF2587"/>
    <w:multiLevelType w:val="hybridMultilevel"/>
    <w:tmpl w:val="A0EAC178"/>
    <w:lvl w:ilvl="0" w:tplc="08EA579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D972D9"/>
    <w:multiLevelType w:val="hybridMultilevel"/>
    <w:tmpl w:val="7C0EC17C"/>
    <w:lvl w:ilvl="0" w:tplc="EFF635C0">
      <w:start w:val="1"/>
      <w:numFmt w:val="bullet"/>
      <w:lvlText w:val="–"/>
      <w:lvlJc w:val="left"/>
      <w:pPr>
        <w:ind w:left="284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 w15:restartNumberingAfterBreak="0">
    <w:nsid w:val="0D1E5B09"/>
    <w:multiLevelType w:val="hybridMultilevel"/>
    <w:tmpl w:val="9BEE82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33E6EBE"/>
    <w:multiLevelType w:val="hybridMultilevel"/>
    <w:tmpl w:val="E1C4CCD6"/>
    <w:lvl w:ilvl="0" w:tplc="26108D98">
      <w:start w:val="1"/>
      <w:numFmt w:val="lowerLetter"/>
      <w:lvlText w:val="%1)"/>
      <w:lvlJc w:val="left"/>
      <w:pPr>
        <w:ind w:left="2484" w:hanging="6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855A97"/>
    <w:multiLevelType w:val="hybridMultilevel"/>
    <w:tmpl w:val="AB7E81D4"/>
    <w:lvl w:ilvl="0" w:tplc="25186A9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6A4087"/>
    <w:multiLevelType w:val="hybridMultilevel"/>
    <w:tmpl w:val="9BACA8F2"/>
    <w:lvl w:ilvl="0" w:tplc="7A7C821E">
      <w:start w:val="1"/>
      <w:numFmt w:val="lowerLetter"/>
      <w:lvlText w:val="%1)"/>
      <w:lvlJc w:val="left"/>
      <w:pPr>
        <w:ind w:left="20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A6312D"/>
    <w:multiLevelType w:val="hybridMultilevel"/>
    <w:tmpl w:val="56DA5C86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0411063"/>
    <w:multiLevelType w:val="hybridMultilevel"/>
    <w:tmpl w:val="93BC0444"/>
    <w:lvl w:ilvl="0" w:tplc="EDE4E9C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58A7A8">
      <w:numFmt w:val="bullet"/>
      <w:lvlText w:val="•"/>
      <w:lvlJc w:val="left"/>
      <w:pPr>
        <w:ind w:left="3105" w:hanging="1125"/>
      </w:pPr>
      <w:rPr>
        <w:rFonts w:ascii="Open Sans" w:eastAsia="Times New Roman" w:hAnsi="Open Sans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782102"/>
    <w:multiLevelType w:val="hybridMultilevel"/>
    <w:tmpl w:val="30B644CC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2221A2"/>
    <w:multiLevelType w:val="hybridMultilevel"/>
    <w:tmpl w:val="E604E566"/>
    <w:lvl w:ilvl="0" w:tplc="4DC284AC">
      <w:start w:val="1"/>
      <w:numFmt w:val="decimal"/>
      <w:lvlText w:val="%1)"/>
      <w:lvlJc w:val="left"/>
      <w:pPr>
        <w:ind w:left="2907" w:hanging="360"/>
      </w:pPr>
      <w:rPr>
        <w:rFonts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27F52898"/>
    <w:multiLevelType w:val="multilevel"/>
    <w:tmpl w:val="2C12F7C2"/>
    <w:lvl w:ilvl="0">
      <w:start w:val="8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88" w:hanging="1800"/>
      </w:pPr>
      <w:rPr>
        <w:rFonts w:hint="default"/>
      </w:rPr>
    </w:lvl>
  </w:abstractNum>
  <w:abstractNum w:abstractNumId="33" w15:restartNumberingAfterBreak="0">
    <w:nsid w:val="2AD02BF0"/>
    <w:multiLevelType w:val="hybridMultilevel"/>
    <w:tmpl w:val="9934F34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C623A2"/>
    <w:multiLevelType w:val="hybridMultilevel"/>
    <w:tmpl w:val="56DA5C86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6" w15:restartNumberingAfterBreak="0">
    <w:nsid w:val="355D7728"/>
    <w:multiLevelType w:val="hybridMultilevel"/>
    <w:tmpl w:val="F314DF18"/>
    <w:lvl w:ilvl="0" w:tplc="EFF635C0">
      <w:start w:val="1"/>
      <w:numFmt w:val="bullet"/>
      <w:lvlText w:val="–"/>
      <w:lvlJc w:val="left"/>
      <w:pPr>
        <w:ind w:left="244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1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1" w:hanging="360"/>
      </w:pPr>
      <w:rPr>
        <w:rFonts w:ascii="Wingdings" w:hAnsi="Wingdings" w:hint="default"/>
      </w:rPr>
    </w:lvl>
  </w:abstractNum>
  <w:abstractNum w:abstractNumId="37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797F12"/>
    <w:multiLevelType w:val="hybridMultilevel"/>
    <w:tmpl w:val="87D686BC"/>
    <w:lvl w:ilvl="0" w:tplc="6AC694C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AB4A25"/>
    <w:multiLevelType w:val="hybridMultilevel"/>
    <w:tmpl w:val="62B8CD32"/>
    <w:lvl w:ilvl="0" w:tplc="163EAAE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785682"/>
    <w:multiLevelType w:val="hybridMultilevel"/>
    <w:tmpl w:val="1D3CFC56"/>
    <w:lvl w:ilvl="0" w:tplc="CB14462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E23DA4"/>
    <w:multiLevelType w:val="hybridMultilevel"/>
    <w:tmpl w:val="869A6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717842"/>
    <w:multiLevelType w:val="hybridMultilevel"/>
    <w:tmpl w:val="E9A88380"/>
    <w:lvl w:ilvl="0" w:tplc="56009B7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97153E"/>
    <w:multiLevelType w:val="multilevel"/>
    <w:tmpl w:val="6A62B906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88" w:hanging="1800"/>
      </w:pPr>
      <w:rPr>
        <w:rFonts w:hint="default"/>
      </w:rPr>
    </w:lvl>
  </w:abstractNum>
  <w:abstractNum w:abstractNumId="44" w15:restartNumberingAfterBreak="0">
    <w:nsid w:val="42EF04DF"/>
    <w:multiLevelType w:val="hybridMultilevel"/>
    <w:tmpl w:val="0900C776"/>
    <w:lvl w:ilvl="0" w:tplc="0415000F">
      <w:start w:val="1"/>
      <w:numFmt w:val="decimal"/>
      <w:lvlText w:val="%1."/>
      <w:lvlJc w:val="left"/>
      <w:pPr>
        <w:ind w:left="2073" w:hanging="360"/>
      </w:p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5" w15:restartNumberingAfterBreak="0">
    <w:nsid w:val="44233335"/>
    <w:multiLevelType w:val="hybridMultilevel"/>
    <w:tmpl w:val="67F6B648"/>
    <w:lvl w:ilvl="0" w:tplc="C4D2243C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150A1F"/>
    <w:multiLevelType w:val="hybridMultilevel"/>
    <w:tmpl w:val="F85C8DDE"/>
    <w:lvl w:ilvl="0" w:tplc="235242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5613E7"/>
    <w:multiLevelType w:val="hybridMultilevel"/>
    <w:tmpl w:val="BB705402"/>
    <w:lvl w:ilvl="0" w:tplc="E46A5AC8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572050"/>
    <w:multiLevelType w:val="hybridMultilevel"/>
    <w:tmpl w:val="C632233E"/>
    <w:lvl w:ilvl="0" w:tplc="473C1E3E">
      <w:start w:val="1"/>
      <w:numFmt w:val="lowerLetter"/>
      <w:lvlText w:val="%1)"/>
      <w:lvlJc w:val="left"/>
      <w:pPr>
        <w:ind w:left="20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BD2FD4"/>
    <w:multiLevelType w:val="hybridMultilevel"/>
    <w:tmpl w:val="28546756"/>
    <w:lvl w:ilvl="0" w:tplc="7B9C71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242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51" w15:restartNumberingAfterBreak="0">
    <w:nsid w:val="504F2942"/>
    <w:multiLevelType w:val="hybridMultilevel"/>
    <w:tmpl w:val="1B68B946"/>
    <w:lvl w:ilvl="0" w:tplc="0204C8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C14CB0"/>
    <w:multiLevelType w:val="hybridMultilevel"/>
    <w:tmpl w:val="B33EE7B4"/>
    <w:lvl w:ilvl="0" w:tplc="97D4363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6C0EAF"/>
    <w:multiLevelType w:val="hybridMultilevel"/>
    <w:tmpl w:val="FE64DFBA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55" w15:restartNumberingAfterBreak="0">
    <w:nsid w:val="5BF1085D"/>
    <w:multiLevelType w:val="hybridMultilevel"/>
    <w:tmpl w:val="2472933E"/>
    <w:lvl w:ilvl="0" w:tplc="1C683154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5C628C"/>
    <w:multiLevelType w:val="multilevel"/>
    <w:tmpl w:val="DD7432D0"/>
    <w:lvl w:ilvl="0">
      <w:start w:val="8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231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87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280" w:hanging="1800"/>
      </w:pPr>
      <w:rPr>
        <w:rFonts w:hint="default"/>
      </w:rPr>
    </w:lvl>
  </w:abstractNum>
  <w:abstractNum w:abstractNumId="57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8" w15:restartNumberingAfterBreak="0">
    <w:nsid w:val="61717244"/>
    <w:multiLevelType w:val="hybridMultilevel"/>
    <w:tmpl w:val="F796DE06"/>
    <w:lvl w:ilvl="0" w:tplc="5798C7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6108D98">
      <w:start w:val="1"/>
      <w:numFmt w:val="lowerLetter"/>
      <w:lvlText w:val="%2)"/>
      <w:lvlJc w:val="left"/>
      <w:pPr>
        <w:ind w:left="2484" w:hanging="684"/>
      </w:pPr>
      <w:rPr>
        <w:rFonts w:hint="default"/>
        <w:b w:val="0"/>
      </w:rPr>
    </w:lvl>
    <w:lvl w:ilvl="2" w:tplc="EBCEC39A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17423C"/>
    <w:multiLevelType w:val="hybridMultilevel"/>
    <w:tmpl w:val="608E7CC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6C610659"/>
    <w:multiLevelType w:val="hybridMultilevel"/>
    <w:tmpl w:val="608E7CC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DE0B9C"/>
    <w:multiLevelType w:val="multilevel"/>
    <w:tmpl w:val="D430E23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3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65"/>
        </w:tabs>
        <w:ind w:left="256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5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A15274"/>
    <w:multiLevelType w:val="hybridMultilevel"/>
    <w:tmpl w:val="899A7CF2"/>
    <w:lvl w:ilvl="0" w:tplc="BFBC1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1A11CB"/>
    <w:multiLevelType w:val="hybridMultilevel"/>
    <w:tmpl w:val="9386191A"/>
    <w:lvl w:ilvl="0" w:tplc="768A31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0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2" w15:restartNumberingAfterBreak="0">
    <w:nsid w:val="7F540394"/>
    <w:multiLevelType w:val="hybridMultilevel"/>
    <w:tmpl w:val="DF1E2564"/>
    <w:lvl w:ilvl="0" w:tplc="EFF635C0">
      <w:start w:val="1"/>
      <w:numFmt w:val="bullet"/>
      <w:lvlText w:val="–"/>
      <w:lvlJc w:val="left"/>
      <w:pPr>
        <w:ind w:left="326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24" w:hanging="360"/>
      </w:pPr>
      <w:rPr>
        <w:rFonts w:ascii="Wingdings" w:hAnsi="Wingdings" w:hint="default"/>
      </w:rPr>
    </w:lvl>
  </w:abstractNum>
  <w:abstractNum w:abstractNumId="73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7"/>
  </w:num>
  <w:num w:numId="2">
    <w:abstractNumId w:val="71"/>
  </w:num>
  <w:num w:numId="3">
    <w:abstractNumId w:val="64"/>
  </w:num>
  <w:num w:numId="4">
    <w:abstractNumId w:val="29"/>
  </w:num>
  <w:num w:numId="5">
    <w:abstractNumId w:val="66"/>
  </w:num>
  <w:num w:numId="6">
    <w:abstractNumId w:val="22"/>
  </w:num>
  <w:num w:numId="7">
    <w:abstractNumId w:val="47"/>
  </w:num>
  <w:num w:numId="8">
    <w:abstractNumId w:val="21"/>
  </w:num>
  <w:num w:numId="9">
    <w:abstractNumId w:val="57"/>
  </w:num>
  <w:num w:numId="10">
    <w:abstractNumId w:val="26"/>
  </w:num>
  <w:num w:numId="11">
    <w:abstractNumId w:val="52"/>
  </w:num>
  <w:num w:numId="12">
    <w:abstractNumId w:val="43"/>
  </w:num>
  <w:num w:numId="13">
    <w:abstractNumId w:val="67"/>
  </w:num>
  <w:num w:numId="14">
    <w:abstractNumId w:val="28"/>
  </w:num>
  <w:num w:numId="15">
    <w:abstractNumId w:val="15"/>
  </w:num>
  <w:num w:numId="16">
    <w:abstractNumId w:val="42"/>
  </w:num>
  <w:num w:numId="17">
    <w:abstractNumId w:val="31"/>
  </w:num>
  <w:num w:numId="18">
    <w:abstractNumId w:val="73"/>
  </w:num>
  <w:num w:numId="19">
    <w:abstractNumId w:val="63"/>
  </w:num>
  <w:num w:numId="20">
    <w:abstractNumId w:val="70"/>
  </w:num>
  <w:num w:numId="21">
    <w:abstractNumId w:val="11"/>
  </w:num>
  <w:num w:numId="22">
    <w:abstractNumId w:val="14"/>
  </w:num>
  <w:num w:numId="23">
    <w:abstractNumId w:val="53"/>
  </w:num>
  <w:num w:numId="24">
    <w:abstractNumId w:val="37"/>
  </w:num>
  <w:num w:numId="25">
    <w:abstractNumId w:val="34"/>
  </w:num>
  <w:num w:numId="26">
    <w:abstractNumId w:val="19"/>
  </w:num>
  <w:num w:numId="27">
    <w:abstractNumId w:val="50"/>
  </w:num>
  <w:num w:numId="28">
    <w:abstractNumId w:val="25"/>
  </w:num>
  <w:num w:numId="29">
    <w:abstractNumId w:val="59"/>
  </w:num>
  <w:num w:numId="30">
    <w:abstractNumId w:val="33"/>
  </w:num>
  <w:num w:numId="31">
    <w:abstractNumId w:val="13"/>
  </w:num>
  <w:num w:numId="32">
    <w:abstractNumId w:val="55"/>
  </w:num>
  <w:num w:numId="33">
    <w:abstractNumId w:val="60"/>
  </w:num>
  <w:num w:numId="34">
    <w:abstractNumId w:val="38"/>
  </w:num>
  <w:num w:numId="35">
    <w:abstractNumId w:val="39"/>
  </w:num>
  <w:num w:numId="36">
    <w:abstractNumId w:val="69"/>
  </w:num>
  <w:num w:numId="37">
    <w:abstractNumId w:val="46"/>
  </w:num>
  <w:num w:numId="38">
    <w:abstractNumId w:val="45"/>
  </w:num>
  <w:num w:numId="39">
    <w:abstractNumId w:val="54"/>
  </w:num>
  <w:num w:numId="40">
    <w:abstractNumId w:val="65"/>
  </w:num>
  <w:num w:numId="41">
    <w:abstractNumId w:val="68"/>
  </w:num>
  <w:num w:numId="42">
    <w:abstractNumId w:val="17"/>
  </w:num>
  <w:num w:numId="43">
    <w:abstractNumId w:val="44"/>
  </w:num>
  <w:num w:numId="44">
    <w:abstractNumId w:val="51"/>
  </w:num>
  <w:num w:numId="45">
    <w:abstractNumId w:val="40"/>
  </w:num>
  <w:num w:numId="46">
    <w:abstractNumId w:val="49"/>
  </w:num>
  <w:num w:numId="47">
    <w:abstractNumId w:val="56"/>
  </w:num>
  <w:num w:numId="48">
    <w:abstractNumId w:val="16"/>
  </w:num>
  <w:num w:numId="49">
    <w:abstractNumId w:val="58"/>
  </w:num>
  <w:num w:numId="50">
    <w:abstractNumId w:val="62"/>
  </w:num>
  <w:num w:numId="51">
    <w:abstractNumId w:val="61"/>
  </w:num>
  <w:num w:numId="52">
    <w:abstractNumId w:val="18"/>
  </w:num>
  <w:num w:numId="53">
    <w:abstractNumId w:val="35"/>
  </w:num>
  <w:num w:numId="54">
    <w:abstractNumId w:val="36"/>
  </w:num>
  <w:num w:numId="55">
    <w:abstractNumId w:val="24"/>
  </w:num>
  <w:num w:numId="56">
    <w:abstractNumId w:val="41"/>
  </w:num>
  <w:num w:numId="57">
    <w:abstractNumId w:val="30"/>
  </w:num>
  <w:num w:numId="58">
    <w:abstractNumId w:val="20"/>
  </w:num>
  <w:num w:numId="59">
    <w:abstractNumId w:val="72"/>
  </w:num>
  <w:num w:numId="60">
    <w:abstractNumId w:val="48"/>
  </w:num>
  <w:num w:numId="61">
    <w:abstractNumId w:val="23"/>
  </w:num>
  <w:num w:numId="62">
    <w:abstractNumId w:val="12"/>
  </w:num>
  <w:num w:numId="63">
    <w:abstractNumId w:val="3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0292"/>
    <w:rsid w:val="0000046C"/>
    <w:rsid w:val="0000106B"/>
    <w:rsid w:val="0000108D"/>
    <w:rsid w:val="0000140F"/>
    <w:rsid w:val="00001797"/>
    <w:rsid w:val="000017F9"/>
    <w:rsid w:val="00001A8F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834"/>
    <w:rsid w:val="00003AA6"/>
    <w:rsid w:val="00003BBD"/>
    <w:rsid w:val="00003D01"/>
    <w:rsid w:val="00003EBA"/>
    <w:rsid w:val="000041A3"/>
    <w:rsid w:val="0000491A"/>
    <w:rsid w:val="00004996"/>
    <w:rsid w:val="00004BA5"/>
    <w:rsid w:val="00004C88"/>
    <w:rsid w:val="00005ACA"/>
    <w:rsid w:val="00005AF6"/>
    <w:rsid w:val="00005C35"/>
    <w:rsid w:val="00005D81"/>
    <w:rsid w:val="00005DAA"/>
    <w:rsid w:val="00005DD7"/>
    <w:rsid w:val="00005E7F"/>
    <w:rsid w:val="000060CA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55C"/>
    <w:rsid w:val="000105A1"/>
    <w:rsid w:val="00010C26"/>
    <w:rsid w:val="000114B8"/>
    <w:rsid w:val="0001169B"/>
    <w:rsid w:val="00011B87"/>
    <w:rsid w:val="00011BBC"/>
    <w:rsid w:val="00011FD9"/>
    <w:rsid w:val="000123B4"/>
    <w:rsid w:val="000123D1"/>
    <w:rsid w:val="0001249C"/>
    <w:rsid w:val="0001289E"/>
    <w:rsid w:val="00012F7F"/>
    <w:rsid w:val="0001348E"/>
    <w:rsid w:val="00013606"/>
    <w:rsid w:val="00013833"/>
    <w:rsid w:val="000138C9"/>
    <w:rsid w:val="000139C7"/>
    <w:rsid w:val="00013CEC"/>
    <w:rsid w:val="00014017"/>
    <w:rsid w:val="000141A5"/>
    <w:rsid w:val="0001423A"/>
    <w:rsid w:val="00014268"/>
    <w:rsid w:val="00014708"/>
    <w:rsid w:val="0001474D"/>
    <w:rsid w:val="00014977"/>
    <w:rsid w:val="00014CE9"/>
    <w:rsid w:val="00014D64"/>
    <w:rsid w:val="00015079"/>
    <w:rsid w:val="00015A41"/>
    <w:rsid w:val="00015A46"/>
    <w:rsid w:val="00015D9D"/>
    <w:rsid w:val="00015F10"/>
    <w:rsid w:val="00016044"/>
    <w:rsid w:val="00016256"/>
    <w:rsid w:val="00016D01"/>
    <w:rsid w:val="00016FB5"/>
    <w:rsid w:val="000172F1"/>
    <w:rsid w:val="0001792A"/>
    <w:rsid w:val="00017A6E"/>
    <w:rsid w:val="00017DC7"/>
    <w:rsid w:val="00017F12"/>
    <w:rsid w:val="00020536"/>
    <w:rsid w:val="0002091C"/>
    <w:rsid w:val="00020991"/>
    <w:rsid w:val="00021847"/>
    <w:rsid w:val="00021C6C"/>
    <w:rsid w:val="000224AF"/>
    <w:rsid w:val="000224B2"/>
    <w:rsid w:val="00022A0E"/>
    <w:rsid w:val="000231F7"/>
    <w:rsid w:val="00023DDD"/>
    <w:rsid w:val="000243C2"/>
    <w:rsid w:val="00024507"/>
    <w:rsid w:val="00024540"/>
    <w:rsid w:val="000246CC"/>
    <w:rsid w:val="00025024"/>
    <w:rsid w:val="00025101"/>
    <w:rsid w:val="00025537"/>
    <w:rsid w:val="000259FE"/>
    <w:rsid w:val="00025AF7"/>
    <w:rsid w:val="00025CF3"/>
    <w:rsid w:val="00026314"/>
    <w:rsid w:val="00026638"/>
    <w:rsid w:val="00026656"/>
    <w:rsid w:val="00026A64"/>
    <w:rsid w:val="00026EA9"/>
    <w:rsid w:val="00026F24"/>
    <w:rsid w:val="0002724A"/>
    <w:rsid w:val="0002742F"/>
    <w:rsid w:val="000279C7"/>
    <w:rsid w:val="00027ABB"/>
    <w:rsid w:val="00027E5D"/>
    <w:rsid w:val="000303ED"/>
    <w:rsid w:val="000304C9"/>
    <w:rsid w:val="00030DB9"/>
    <w:rsid w:val="00030FD4"/>
    <w:rsid w:val="00031516"/>
    <w:rsid w:val="00031AD5"/>
    <w:rsid w:val="00031F48"/>
    <w:rsid w:val="00031FB0"/>
    <w:rsid w:val="000323AF"/>
    <w:rsid w:val="000329CE"/>
    <w:rsid w:val="00033179"/>
    <w:rsid w:val="000334BA"/>
    <w:rsid w:val="000340F8"/>
    <w:rsid w:val="0003463D"/>
    <w:rsid w:val="00034FF8"/>
    <w:rsid w:val="00035395"/>
    <w:rsid w:val="000355A8"/>
    <w:rsid w:val="000355B9"/>
    <w:rsid w:val="0003579C"/>
    <w:rsid w:val="000359E4"/>
    <w:rsid w:val="00035B03"/>
    <w:rsid w:val="00035D87"/>
    <w:rsid w:val="0003634F"/>
    <w:rsid w:val="00036855"/>
    <w:rsid w:val="00036C92"/>
    <w:rsid w:val="00036E88"/>
    <w:rsid w:val="00037426"/>
    <w:rsid w:val="000374CB"/>
    <w:rsid w:val="00037D5D"/>
    <w:rsid w:val="00037EDA"/>
    <w:rsid w:val="000400BC"/>
    <w:rsid w:val="000402F9"/>
    <w:rsid w:val="000407ED"/>
    <w:rsid w:val="0004108B"/>
    <w:rsid w:val="00041299"/>
    <w:rsid w:val="000413A6"/>
    <w:rsid w:val="0004157A"/>
    <w:rsid w:val="000415B2"/>
    <w:rsid w:val="00041818"/>
    <w:rsid w:val="00041A30"/>
    <w:rsid w:val="00041BCF"/>
    <w:rsid w:val="00041D25"/>
    <w:rsid w:val="0004233E"/>
    <w:rsid w:val="00042548"/>
    <w:rsid w:val="00042E40"/>
    <w:rsid w:val="00043259"/>
    <w:rsid w:val="0004367D"/>
    <w:rsid w:val="00043A61"/>
    <w:rsid w:val="00043B72"/>
    <w:rsid w:val="00043BC8"/>
    <w:rsid w:val="00043DAE"/>
    <w:rsid w:val="0004439F"/>
    <w:rsid w:val="0004497E"/>
    <w:rsid w:val="00044CE3"/>
    <w:rsid w:val="00044E3E"/>
    <w:rsid w:val="00044F13"/>
    <w:rsid w:val="000453FE"/>
    <w:rsid w:val="00045474"/>
    <w:rsid w:val="000457D1"/>
    <w:rsid w:val="000458C9"/>
    <w:rsid w:val="00045D23"/>
    <w:rsid w:val="00046789"/>
    <w:rsid w:val="000471B4"/>
    <w:rsid w:val="000471DE"/>
    <w:rsid w:val="00047334"/>
    <w:rsid w:val="00047467"/>
    <w:rsid w:val="00047A9D"/>
    <w:rsid w:val="00050689"/>
    <w:rsid w:val="00050868"/>
    <w:rsid w:val="00050B6A"/>
    <w:rsid w:val="00050CDA"/>
    <w:rsid w:val="00050D51"/>
    <w:rsid w:val="00050DA4"/>
    <w:rsid w:val="00050E2F"/>
    <w:rsid w:val="00050F25"/>
    <w:rsid w:val="000511DF"/>
    <w:rsid w:val="00051672"/>
    <w:rsid w:val="00051C0E"/>
    <w:rsid w:val="00051D9A"/>
    <w:rsid w:val="00051E62"/>
    <w:rsid w:val="00051FFB"/>
    <w:rsid w:val="000521F5"/>
    <w:rsid w:val="00052538"/>
    <w:rsid w:val="000527CB"/>
    <w:rsid w:val="00052AC0"/>
    <w:rsid w:val="00052AE5"/>
    <w:rsid w:val="00053334"/>
    <w:rsid w:val="000538D1"/>
    <w:rsid w:val="00053D7F"/>
    <w:rsid w:val="0005463F"/>
    <w:rsid w:val="0005465E"/>
    <w:rsid w:val="00054C1C"/>
    <w:rsid w:val="00054C75"/>
    <w:rsid w:val="00054C87"/>
    <w:rsid w:val="00054D40"/>
    <w:rsid w:val="000550EA"/>
    <w:rsid w:val="000552FB"/>
    <w:rsid w:val="00055802"/>
    <w:rsid w:val="00055A15"/>
    <w:rsid w:val="00055F82"/>
    <w:rsid w:val="00056BBB"/>
    <w:rsid w:val="00056ECB"/>
    <w:rsid w:val="0005751D"/>
    <w:rsid w:val="0005786B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FB"/>
    <w:rsid w:val="0006186F"/>
    <w:rsid w:val="00061879"/>
    <w:rsid w:val="000618A8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D01"/>
    <w:rsid w:val="00063F00"/>
    <w:rsid w:val="00064143"/>
    <w:rsid w:val="00064296"/>
    <w:rsid w:val="00064799"/>
    <w:rsid w:val="00064BAA"/>
    <w:rsid w:val="00064EC6"/>
    <w:rsid w:val="0006505B"/>
    <w:rsid w:val="000651A0"/>
    <w:rsid w:val="00065788"/>
    <w:rsid w:val="00065B0A"/>
    <w:rsid w:val="00065F60"/>
    <w:rsid w:val="00065FBD"/>
    <w:rsid w:val="00066062"/>
    <w:rsid w:val="00066259"/>
    <w:rsid w:val="000663FB"/>
    <w:rsid w:val="00066720"/>
    <w:rsid w:val="000668E5"/>
    <w:rsid w:val="0006690A"/>
    <w:rsid w:val="0006690E"/>
    <w:rsid w:val="00066B60"/>
    <w:rsid w:val="00066E93"/>
    <w:rsid w:val="00066EAC"/>
    <w:rsid w:val="00066F4B"/>
    <w:rsid w:val="0006753F"/>
    <w:rsid w:val="00067721"/>
    <w:rsid w:val="00070A86"/>
    <w:rsid w:val="00070B6A"/>
    <w:rsid w:val="00070BEB"/>
    <w:rsid w:val="000712B8"/>
    <w:rsid w:val="0007185B"/>
    <w:rsid w:val="0007188B"/>
    <w:rsid w:val="00071DAE"/>
    <w:rsid w:val="00071DF1"/>
    <w:rsid w:val="00071F43"/>
    <w:rsid w:val="000722EE"/>
    <w:rsid w:val="00072874"/>
    <w:rsid w:val="00072A75"/>
    <w:rsid w:val="00072D1E"/>
    <w:rsid w:val="000731AB"/>
    <w:rsid w:val="00073568"/>
    <w:rsid w:val="000738FE"/>
    <w:rsid w:val="00073B5A"/>
    <w:rsid w:val="00073C02"/>
    <w:rsid w:val="00073C48"/>
    <w:rsid w:val="00073F7F"/>
    <w:rsid w:val="00074180"/>
    <w:rsid w:val="000744C8"/>
    <w:rsid w:val="00074628"/>
    <w:rsid w:val="00074D18"/>
    <w:rsid w:val="00074D7C"/>
    <w:rsid w:val="00074FB3"/>
    <w:rsid w:val="00075359"/>
    <w:rsid w:val="00075443"/>
    <w:rsid w:val="0007692F"/>
    <w:rsid w:val="0007693F"/>
    <w:rsid w:val="00076B9A"/>
    <w:rsid w:val="00076D51"/>
    <w:rsid w:val="00076D5E"/>
    <w:rsid w:val="00076D8D"/>
    <w:rsid w:val="00077538"/>
    <w:rsid w:val="00077BB9"/>
    <w:rsid w:val="00077C63"/>
    <w:rsid w:val="00077F6E"/>
    <w:rsid w:val="00077F77"/>
    <w:rsid w:val="00080096"/>
    <w:rsid w:val="00080213"/>
    <w:rsid w:val="000802B7"/>
    <w:rsid w:val="00080302"/>
    <w:rsid w:val="00080417"/>
    <w:rsid w:val="00080765"/>
    <w:rsid w:val="0008089F"/>
    <w:rsid w:val="00081724"/>
    <w:rsid w:val="00081A2C"/>
    <w:rsid w:val="00082914"/>
    <w:rsid w:val="00082B4C"/>
    <w:rsid w:val="00082BD4"/>
    <w:rsid w:val="00082D08"/>
    <w:rsid w:val="00083109"/>
    <w:rsid w:val="00083B4D"/>
    <w:rsid w:val="00083BF6"/>
    <w:rsid w:val="00083F92"/>
    <w:rsid w:val="00084297"/>
    <w:rsid w:val="0008479C"/>
    <w:rsid w:val="000852F3"/>
    <w:rsid w:val="00085439"/>
    <w:rsid w:val="0008546A"/>
    <w:rsid w:val="00085BD5"/>
    <w:rsid w:val="00085BFF"/>
    <w:rsid w:val="00085D69"/>
    <w:rsid w:val="00085FA1"/>
    <w:rsid w:val="000861CC"/>
    <w:rsid w:val="0008685B"/>
    <w:rsid w:val="00086EB2"/>
    <w:rsid w:val="00086F09"/>
    <w:rsid w:val="00087398"/>
    <w:rsid w:val="000873CE"/>
    <w:rsid w:val="00087809"/>
    <w:rsid w:val="0008789B"/>
    <w:rsid w:val="00087A12"/>
    <w:rsid w:val="00087BAF"/>
    <w:rsid w:val="00087DAA"/>
    <w:rsid w:val="00087EB2"/>
    <w:rsid w:val="00087F2C"/>
    <w:rsid w:val="00087F7C"/>
    <w:rsid w:val="0009002A"/>
    <w:rsid w:val="00090044"/>
    <w:rsid w:val="000907DD"/>
    <w:rsid w:val="000909EA"/>
    <w:rsid w:val="00091072"/>
    <w:rsid w:val="0009146E"/>
    <w:rsid w:val="00091776"/>
    <w:rsid w:val="0009193B"/>
    <w:rsid w:val="000923F7"/>
    <w:rsid w:val="000929FB"/>
    <w:rsid w:val="00092A6B"/>
    <w:rsid w:val="00093213"/>
    <w:rsid w:val="0009346F"/>
    <w:rsid w:val="0009350E"/>
    <w:rsid w:val="00093F80"/>
    <w:rsid w:val="0009411E"/>
    <w:rsid w:val="0009419A"/>
    <w:rsid w:val="0009436E"/>
    <w:rsid w:val="00094666"/>
    <w:rsid w:val="0009486E"/>
    <w:rsid w:val="00094C0D"/>
    <w:rsid w:val="00094C77"/>
    <w:rsid w:val="00094D39"/>
    <w:rsid w:val="00095D1F"/>
    <w:rsid w:val="000960B8"/>
    <w:rsid w:val="000961FD"/>
    <w:rsid w:val="00096520"/>
    <w:rsid w:val="00096A24"/>
    <w:rsid w:val="00096CD9"/>
    <w:rsid w:val="00097126"/>
    <w:rsid w:val="00097700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735"/>
    <w:rsid w:val="000A1C08"/>
    <w:rsid w:val="000A1F7D"/>
    <w:rsid w:val="000A2004"/>
    <w:rsid w:val="000A21DF"/>
    <w:rsid w:val="000A2EC8"/>
    <w:rsid w:val="000A3CCD"/>
    <w:rsid w:val="000A3E5E"/>
    <w:rsid w:val="000A434B"/>
    <w:rsid w:val="000A4579"/>
    <w:rsid w:val="000A4B33"/>
    <w:rsid w:val="000A4BE5"/>
    <w:rsid w:val="000A4F99"/>
    <w:rsid w:val="000A504D"/>
    <w:rsid w:val="000A5513"/>
    <w:rsid w:val="000A5532"/>
    <w:rsid w:val="000A57E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611"/>
    <w:rsid w:val="000B079E"/>
    <w:rsid w:val="000B091A"/>
    <w:rsid w:val="000B09DA"/>
    <w:rsid w:val="000B0A08"/>
    <w:rsid w:val="000B18E6"/>
    <w:rsid w:val="000B1973"/>
    <w:rsid w:val="000B1D27"/>
    <w:rsid w:val="000B2063"/>
    <w:rsid w:val="000B2241"/>
    <w:rsid w:val="000B235F"/>
    <w:rsid w:val="000B3225"/>
    <w:rsid w:val="000B3704"/>
    <w:rsid w:val="000B3A9C"/>
    <w:rsid w:val="000B3ABE"/>
    <w:rsid w:val="000B4707"/>
    <w:rsid w:val="000B4889"/>
    <w:rsid w:val="000B4891"/>
    <w:rsid w:val="000B4C77"/>
    <w:rsid w:val="000B4E0C"/>
    <w:rsid w:val="000B4F34"/>
    <w:rsid w:val="000B515D"/>
    <w:rsid w:val="000B5196"/>
    <w:rsid w:val="000B53FF"/>
    <w:rsid w:val="000B542C"/>
    <w:rsid w:val="000B5B63"/>
    <w:rsid w:val="000B5D21"/>
    <w:rsid w:val="000B61CC"/>
    <w:rsid w:val="000B6258"/>
    <w:rsid w:val="000B6A2A"/>
    <w:rsid w:val="000B6CE6"/>
    <w:rsid w:val="000B6FB0"/>
    <w:rsid w:val="000B719C"/>
    <w:rsid w:val="000B7417"/>
    <w:rsid w:val="000B75F1"/>
    <w:rsid w:val="000B79DF"/>
    <w:rsid w:val="000B7E8B"/>
    <w:rsid w:val="000B7EE7"/>
    <w:rsid w:val="000C0B6E"/>
    <w:rsid w:val="000C0E94"/>
    <w:rsid w:val="000C17EB"/>
    <w:rsid w:val="000C2320"/>
    <w:rsid w:val="000C23B4"/>
    <w:rsid w:val="000C255B"/>
    <w:rsid w:val="000C29D5"/>
    <w:rsid w:val="000C3501"/>
    <w:rsid w:val="000C36E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946"/>
    <w:rsid w:val="000C5A94"/>
    <w:rsid w:val="000C5DFA"/>
    <w:rsid w:val="000C5ECC"/>
    <w:rsid w:val="000C5EFE"/>
    <w:rsid w:val="000C5F37"/>
    <w:rsid w:val="000C661E"/>
    <w:rsid w:val="000C68F3"/>
    <w:rsid w:val="000C70AA"/>
    <w:rsid w:val="000C70FD"/>
    <w:rsid w:val="000C747F"/>
    <w:rsid w:val="000C7762"/>
    <w:rsid w:val="000C7E0E"/>
    <w:rsid w:val="000D01C6"/>
    <w:rsid w:val="000D02BC"/>
    <w:rsid w:val="000D0331"/>
    <w:rsid w:val="000D0667"/>
    <w:rsid w:val="000D0CC1"/>
    <w:rsid w:val="000D14E8"/>
    <w:rsid w:val="000D18BD"/>
    <w:rsid w:val="000D216C"/>
    <w:rsid w:val="000D252E"/>
    <w:rsid w:val="000D29D5"/>
    <w:rsid w:val="000D2FD5"/>
    <w:rsid w:val="000D3083"/>
    <w:rsid w:val="000D3216"/>
    <w:rsid w:val="000D36D7"/>
    <w:rsid w:val="000D402E"/>
    <w:rsid w:val="000D489C"/>
    <w:rsid w:val="000D497B"/>
    <w:rsid w:val="000D4DA5"/>
    <w:rsid w:val="000D4EF8"/>
    <w:rsid w:val="000D4F0D"/>
    <w:rsid w:val="000D537C"/>
    <w:rsid w:val="000D54E9"/>
    <w:rsid w:val="000D55FE"/>
    <w:rsid w:val="000D5699"/>
    <w:rsid w:val="000D56BB"/>
    <w:rsid w:val="000D58B9"/>
    <w:rsid w:val="000D5C2B"/>
    <w:rsid w:val="000D5FF1"/>
    <w:rsid w:val="000D6113"/>
    <w:rsid w:val="000D61A3"/>
    <w:rsid w:val="000D6677"/>
    <w:rsid w:val="000D70F4"/>
    <w:rsid w:val="000D71D1"/>
    <w:rsid w:val="000D798C"/>
    <w:rsid w:val="000D7F5F"/>
    <w:rsid w:val="000E0A33"/>
    <w:rsid w:val="000E0BD2"/>
    <w:rsid w:val="000E0E07"/>
    <w:rsid w:val="000E0F0B"/>
    <w:rsid w:val="000E0FBE"/>
    <w:rsid w:val="000E1661"/>
    <w:rsid w:val="000E17AA"/>
    <w:rsid w:val="000E1906"/>
    <w:rsid w:val="000E1E29"/>
    <w:rsid w:val="000E2AC0"/>
    <w:rsid w:val="000E3789"/>
    <w:rsid w:val="000E382F"/>
    <w:rsid w:val="000E3A36"/>
    <w:rsid w:val="000E42AA"/>
    <w:rsid w:val="000E44D2"/>
    <w:rsid w:val="000E4A2D"/>
    <w:rsid w:val="000E4E1A"/>
    <w:rsid w:val="000E4EEB"/>
    <w:rsid w:val="000E53DA"/>
    <w:rsid w:val="000E558C"/>
    <w:rsid w:val="000E5C4D"/>
    <w:rsid w:val="000E5D2E"/>
    <w:rsid w:val="000E5EA6"/>
    <w:rsid w:val="000E64E0"/>
    <w:rsid w:val="000E6627"/>
    <w:rsid w:val="000E6A07"/>
    <w:rsid w:val="000E6C97"/>
    <w:rsid w:val="000E6DF6"/>
    <w:rsid w:val="000E7611"/>
    <w:rsid w:val="000E7773"/>
    <w:rsid w:val="000E7A42"/>
    <w:rsid w:val="000E7E5C"/>
    <w:rsid w:val="000F00AB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2E02"/>
    <w:rsid w:val="000F3217"/>
    <w:rsid w:val="000F32D8"/>
    <w:rsid w:val="000F3C04"/>
    <w:rsid w:val="000F3CAE"/>
    <w:rsid w:val="000F42FC"/>
    <w:rsid w:val="000F48C2"/>
    <w:rsid w:val="000F50A4"/>
    <w:rsid w:val="000F536B"/>
    <w:rsid w:val="000F5374"/>
    <w:rsid w:val="000F563A"/>
    <w:rsid w:val="000F5A81"/>
    <w:rsid w:val="000F6467"/>
    <w:rsid w:val="000F6987"/>
    <w:rsid w:val="000F69F6"/>
    <w:rsid w:val="000F6A80"/>
    <w:rsid w:val="000F6B9B"/>
    <w:rsid w:val="000F6DB5"/>
    <w:rsid w:val="000F6F7F"/>
    <w:rsid w:val="000F7301"/>
    <w:rsid w:val="000F7A70"/>
    <w:rsid w:val="000F7BC7"/>
    <w:rsid w:val="000F7CD6"/>
    <w:rsid w:val="000F7E27"/>
    <w:rsid w:val="000F7E38"/>
    <w:rsid w:val="00100B88"/>
    <w:rsid w:val="00100E66"/>
    <w:rsid w:val="00101299"/>
    <w:rsid w:val="0010140D"/>
    <w:rsid w:val="00101C24"/>
    <w:rsid w:val="00101DBA"/>
    <w:rsid w:val="00102129"/>
    <w:rsid w:val="0010250D"/>
    <w:rsid w:val="001027E2"/>
    <w:rsid w:val="00102982"/>
    <w:rsid w:val="00102FA7"/>
    <w:rsid w:val="00102FB4"/>
    <w:rsid w:val="00103322"/>
    <w:rsid w:val="0010333E"/>
    <w:rsid w:val="0010365C"/>
    <w:rsid w:val="001038B2"/>
    <w:rsid w:val="0010392D"/>
    <w:rsid w:val="00103D28"/>
    <w:rsid w:val="00103E54"/>
    <w:rsid w:val="0010432D"/>
    <w:rsid w:val="001046A3"/>
    <w:rsid w:val="00104FA8"/>
    <w:rsid w:val="00105346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02FC"/>
    <w:rsid w:val="001106BD"/>
    <w:rsid w:val="001112BB"/>
    <w:rsid w:val="0011136F"/>
    <w:rsid w:val="00111584"/>
    <w:rsid w:val="00112322"/>
    <w:rsid w:val="0011264F"/>
    <w:rsid w:val="00112D53"/>
    <w:rsid w:val="001131B0"/>
    <w:rsid w:val="00113280"/>
    <w:rsid w:val="001135A8"/>
    <w:rsid w:val="00113ACC"/>
    <w:rsid w:val="00113EAB"/>
    <w:rsid w:val="0011400F"/>
    <w:rsid w:val="001145D6"/>
    <w:rsid w:val="00114911"/>
    <w:rsid w:val="001155E7"/>
    <w:rsid w:val="0011585B"/>
    <w:rsid w:val="00116129"/>
    <w:rsid w:val="00116236"/>
    <w:rsid w:val="0011629B"/>
    <w:rsid w:val="0011673A"/>
    <w:rsid w:val="00116852"/>
    <w:rsid w:val="00116CA6"/>
    <w:rsid w:val="0011727C"/>
    <w:rsid w:val="00117348"/>
    <w:rsid w:val="001176CD"/>
    <w:rsid w:val="00117824"/>
    <w:rsid w:val="00117B21"/>
    <w:rsid w:val="00117B8B"/>
    <w:rsid w:val="001201F3"/>
    <w:rsid w:val="00120636"/>
    <w:rsid w:val="001209F7"/>
    <w:rsid w:val="00120E2F"/>
    <w:rsid w:val="00120E6E"/>
    <w:rsid w:val="00121124"/>
    <w:rsid w:val="001216CF"/>
    <w:rsid w:val="00121887"/>
    <w:rsid w:val="001218ED"/>
    <w:rsid w:val="001219D9"/>
    <w:rsid w:val="00121B21"/>
    <w:rsid w:val="00121D88"/>
    <w:rsid w:val="00122635"/>
    <w:rsid w:val="00122D9F"/>
    <w:rsid w:val="001230A3"/>
    <w:rsid w:val="00123118"/>
    <w:rsid w:val="001235A4"/>
    <w:rsid w:val="001236A1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198"/>
    <w:rsid w:val="00126223"/>
    <w:rsid w:val="0012633B"/>
    <w:rsid w:val="001266DB"/>
    <w:rsid w:val="00126829"/>
    <w:rsid w:val="00127587"/>
    <w:rsid w:val="001276C6"/>
    <w:rsid w:val="00127808"/>
    <w:rsid w:val="00127BC7"/>
    <w:rsid w:val="00127D6E"/>
    <w:rsid w:val="00130213"/>
    <w:rsid w:val="0013037C"/>
    <w:rsid w:val="001303B0"/>
    <w:rsid w:val="001304AC"/>
    <w:rsid w:val="00130AF3"/>
    <w:rsid w:val="00130D84"/>
    <w:rsid w:val="00130EB1"/>
    <w:rsid w:val="0013145B"/>
    <w:rsid w:val="001319A4"/>
    <w:rsid w:val="00131D20"/>
    <w:rsid w:val="00132531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1E0"/>
    <w:rsid w:val="001343B4"/>
    <w:rsid w:val="00134CEB"/>
    <w:rsid w:val="00134D22"/>
    <w:rsid w:val="00135150"/>
    <w:rsid w:val="001353AF"/>
    <w:rsid w:val="00135454"/>
    <w:rsid w:val="00135E6D"/>
    <w:rsid w:val="00135F75"/>
    <w:rsid w:val="00136120"/>
    <w:rsid w:val="001361F2"/>
    <w:rsid w:val="001362F2"/>
    <w:rsid w:val="0013686A"/>
    <w:rsid w:val="00136D52"/>
    <w:rsid w:val="0013712A"/>
    <w:rsid w:val="00137279"/>
    <w:rsid w:val="001375A8"/>
    <w:rsid w:val="00137C40"/>
    <w:rsid w:val="00140058"/>
    <w:rsid w:val="00140644"/>
    <w:rsid w:val="001409AD"/>
    <w:rsid w:val="00140BC5"/>
    <w:rsid w:val="00140C11"/>
    <w:rsid w:val="001412A1"/>
    <w:rsid w:val="00141336"/>
    <w:rsid w:val="0014146D"/>
    <w:rsid w:val="00141617"/>
    <w:rsid w:val="0014169A"/>
    <w:rsid w:val="0014171E"/>
    <w:rsid w:val="001419B9"/>
    <w:rsid w:val="00141AEA"/>
    <w:rsid w:val="00141C58"/>
    <w:rsid w:val="00141CC8"/>
    <w:rsid w:val="00141CEE"/>
    <w:rsid w:val="00141E48"/>
    <w:rsid w:val="00142980"/>
    <w:rsid w:val="00142FC8"/>
    <w:rsid w:val="00143045"/>
    <w:rsid w:val="00143079"/>
    <w:rsid w:val="001431B8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4F1"/>
    <w:rsid w:val="0014453A"/>
    <w:rsid w:val="0014458F"/>
    <w:rsid w:val="0014460F"/>
    <w:rsid w:val="0014498E"/>
    <w:rsid w:val="00144B68"/>
    <w:rsid w:val="00144CB3"/>
    <w:rsid w:val="00144EFA"/>
    <w:rsid w:val="0014538B"/>
    <w:rsid w:val="00145529"/>
    <w:rsid w:val="00145700"/>
    <w:rsid w:val="001457EA"/>
    <w:rsid w:val="00145A99"/>
    <w:rsid w:val="00145EA7"/>
    <w:rsid w:val="0014607A"/>
    <w:rsid w:val="00146112"/>
    <w:rsid w:val="00146499"/>
    <w:rsid w:val="00146DA1"/>
    <w:rsid w:val="00146FA3"/>
    <w:rsid w:val="001470AF"/>
    <w:rsid w:val="00147217"/>
    <w:rsid w:val="00147A37"/>
    <w:rsid w:val="00147D32"/>
    <w:rsid w:val="00147E8D"/>
    <w:rsid w:val="001508D3"/>
    <w:rsid w:val="00150C87"/>
    <w:rsid w:val="001511D0"/>
    <w:rsid w:val="001518D4"/>
    <w:rsid w:val="00151E66"/>
    <w:rsid w:val="00151EE7"/>
    <w:rsid w:val="0015201B"/>
    <w:rsid w:val="0015205D"/>
    <w:rsid w:val="0015212A"/>
    <w:rsid w:val="00152234"/>
    <w:rsid w:val="00152241"/>
    <w:rsid w:val="001525E3"/>
    <w:rsid w:val="0015286A"/>
    <w:rsid w:val="00152A5B"/>
    <w:rsid w:val="00153329"/>
    <w:rsid w:val="0015378D"/>
    <w:rsid w:val="00153A27"/>
    <w:rsid w:val="00153DE0"/>
    <w:rsid w:val="00153E3D"/>
    <w:rsid w:val="00153F57"/>
    <w:rsid w:val="00154712"/>
    <w:rsid w:val="0015493F"/>
    <w:rsid w:val="0015553D"/>
    <w:rsid w:val="001556FD"/>
    <w:rsid w:val="00155761"/>
    <w:rsid w:val="0015588E"/>
    <w:rsid w:val="00156154"/>
    <w:rsid w:val="001561C9"/>
    <w:rsid w:val="0015636A"/>
    <w:rsid w:val="001563CB"/>
    <w:rsid w:val="001566E6"/>
    <w:rsid w:val="0015676F"/>
    <w:rsid w:val="00156864"/>
    <w:rsid w:val="00156E7D"/>
    <w:rsid w:val="0015720D"/>
    <w:rsid w:val="00157562"/>
    <w:rsid w:val="001575A7"/>
    <w:rsid w:val="001577B9"/>
    <w:rsid w:val="00157C7E"/>
    <w:rsid w:val="00157ECA"/>
    <w:rsid w:val="001600C0"/>
    <w:rsid w:val="001603BC"/>
    <w:rsid w:val="00160402"/>
    <w:rsid w:val="00160CA4"/>
    <w:rsid w:val="0016100D"/>
    <w:rsid w:val="00161B01"/>
    <w:rsid w:val="00161F1D"/>
    <w:rsid w:val="00161FDB"/>
    <w:rsid w:val="0016281D"/>
    <w:rsid w:val="00162CE9"/>
    <w:rsid w:val="00162D13"/>
    <w:rsid w:val="00163343"/>
    <w:rsid w:val="001634E9"/>
    <w:rsid w:val="0016367D"/>
    <w:rsid w:val="00163715"/>
    <w:rsid w:val="0016388E"/>
    <w:rsid w:val="00163BFF"/>
    <w:rsid w:val="00163EF6"/>
    <w:rsid w:val="00164B77"/>
    <w:rsid w:val="0016501A"/>
    <w:rsid w:val="001655FF"/>
    <w:rsid w:val="001656A1"/>
    <w:rsid w:val="0016571F"/>
    <w:rsid w:val="00165907"/>
    <w:rsid w:val="00165A11"/>
    <w:rsid w:val="00165E01"/>
    <w:rsid w:val="00165E18"/>
    <w:rsid w:val="001660B1"/>
    <w:rsid w:val="001661C3"/>
    <w:rsid w:val="001661E4"/>
    <w:rsid w:val="00166348"/>
    <w:rsid w:val="001669B8"/>
    <w:rsid w:val="00166A35"/>
    <w:rsid w:val="00167179"/>
    <w:rsid w:val="001672B2"/>
    <w:rsid w:val="001672BB"/>
    <w:rsid w:val="001673C2"/>
    <w:rsid w:val="00167809"/>
    <w:rsid w:val="001679E0"/>
    <w:rsid w:val="00167D40"/>
    <w:rsid w:val="00167DC3"/>
    <w:rsid w:val="00167E72"/>
    <w:rsid w:val="001704F6"/>
    <w:rsid w:val="001705AF"/>
    <w:rsid w:val="00170914"/>
    <w:rsid w:val="00170BA7"/>
    <w:rsid w:val="00170BFC"/>
    <w:rsid w:val="00170F25"/>
    <w:rsid w:val="00171107"/>
    <w:rsid w:val="001719F8"/>
    <w:rsid w:val="0017223A"/>
    <w:rsid w:val="00172280"/>
    <w:rsid w:val="00172547"/>
    <w:rsid w:val="001725AB"/>
    <w:rsid w:val="0017278B"/>
    <w:rsid w:val="0017296F"/>
    <w:rsid w:val="00172984"/>
    <w:rsid w:val="00172CA8"/>
    <w:rsid w:val="00172E04"/>
    <w:rsid w:val="00173587"/>
    <w:rsid w:val="00173666"/>
    <w:rsid w:val="0017371B"/>
    <w:rsid w:val="00173B22"/>
    <w:rsid w:val="00173BB3"/>
    <w:rsid w:val="00173BD9"/>
    <w:rsid w:val="00173CFC"/>
    <w:rsid w:val="00173F2D"/>
    <w:rsid w:val="001741AC"/>
    <w:rsid w:val="0017434F"/>
    <w:rsid w:val="0017450B"/>
    <w:rsid w:val="001748BA"/>
    <w:rsid w:val="00174DF3"/>
    <w:rsid w:val="00174EBC"/>
    <w:rsid w:val="00174F38"/>
    <w:rsid w:val="0017503C"/>
    <w:rsid w:val="00175530"/>
    <w:rsid w:val="001757F3"/>
    <w:rsid w:val="00175B28"/>
    <w:rsid w:val="00175C21"/>
    <w:rsid w:val="00176193"/>
    <w:rsid w:val="001761A0"/>
    <w:rsid w:val="001763F2"/>
    <w:rsid w:val="00176555"/>
    <w:rsid w:val="001765DB"/>
    <w:rsid w:val="00176CA2"/>
    <w:rsid w:val="00177895"/>
    <w:rsid w:val="00177DC6"/>
    <w:rsid w:val="001800A1"/>
    <w:rsid w:val="00180206"/>
    <w:rsid w:val="0018045A"/>
    <w:rsid w:val="0018049A"/>
    <w:rsid w:val="00180B97"/>
    <w:rsid w:val="00180CEB"/>
    <w:rsid w:val="00181A58"/>
    <w:rsid w:val="00181F23"/>
    <w:rsid w:val="001826E0"/>
    <w:rsid w:val="00182A4C"/>
    <w:rsid w:val="001831C3"/>
    <w:rsid w:val="001831DF"/>
    <w:rsid w:val="00183A7D"/>
    <w:rsid w:val="00183AD8"/>
    <w:rsid w:val="00183C5B"/>
    <w:rsid w:val="00183C76"/>
    <w:rsid w:val="00183E34"/>
    <w:rsid w:val="00184551"/>
    <w:rsid w:val="001846DA"/>
    <w:rsid w:val="001848DA"/>
    <w:rsid w:val="00184E91"/>
    <w:rsid w:val="001850D3"/>
    <w:rsid w:val="0018545B"/>
    <w:rsid w:val="001856DA"/>
    <w:rsid w:val="0018574A"/>
    <w:rsid w:val="0018588B"/>
    <w:rsid w:val="00185B60"/>
    <w:rsid w:val="00185C24"/>
    <w:rsid w:val="001864BF"/>
    <w:rsid w:val="00186E82"/>
    <w:rsid w:val="00186FB2"/>
    <w:rsid w:val="00187011"/>
    <w:rsid w:val="00187170"/>
    <w:rsid w:val="001872DD"/>
    <w:rsid w:val="001873C0"/>
    <w:rsid w:val="001879AD"/>
    <w:rsid w:val="00187AF5"/>
    <w:rsid w:val="00187E4F"/>
    <w:rsid w:val="00190351"/>
    <w:rsid w:val="0019037D"/>
    <w:rsid w:val="001904F7"/>
    <w:rsid w:val="00190571"/>
    <w:rsid w:val="001907BB"/>
    <w:rsid w:val="0019092B"/>
    <w:rsid w:val="00190C7C"/>
    <w:rsid w:val="00190DB4"/>
    <w:rsid w:val="00190FA9"/>
    <w:rsid w:val="001910DE"/>
    <w:rsid w:val="0019139D"/>
    <w:rsid w:val="00191447"/>
    <w:rsid w:val="001919F2"/>
    <w:rsid w:val="00191ABD"/>
    <w:rsid w:val="00191B87"/>
    <w:rsid w:val="00191FEF"/>
    <w:rsid w:val="00192202"/>
    <w:rsid w:val="00192254"/>
    <w:rsid w:val="00192290"/>
    <w:rsid w:val="001922D7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48BF"/>
    <w:rsid w:val="00195177"/>
    <w:rsid w:val="001956AF"/>
    <w:rsid w:val="00195977"/>
    <w:rsid w:val="00195AEE"/>
    <w:rsid w:val="00195B55"/>
    <w:rsid w:val="001961C6"/>
    <w:rsid w:val="001969D8"/>
    <w:rsid w:val="00197115"/>
    <w:rsid w:val="00197266"/>
    <w:rsid w:val="00197469"/>
    <w:rsid w:val="00197697"/>
    <w:rsid w:val="00197C6C"/>
    <w:rsid w:val="001A0013"/>
    <w:rsid w:val="001A0219"/>
    <w:rsid w:val="001A03B4"/>
    <w:rsid w:val="001A0416"/>
    <w:rsid w:val="001A0BE2"/>
    <w:rsid w:val="001A0D07"/>
    <w:rsid w:val="001A123A"/>
    <w:rsid w:val="001A1631"/>
    <w:rsid w:val="001A1F60"/>
    <w:rsid w:val="001A23BD"/>
    <w:rsid w:val="001A252C"/>
    <w:rsid w:val="001A2572"/>
    <w:rsid w:val="001A2706"/>
    <w:rsid w:val="001A2828"/>
    <w:rsid w:val="001A2CC8"/>
    <w:rsid w:val="001A34D7"/>
    <w:rsid w:val="001A3623"/>
    <w:rsid w:val="001A3643"/>
    <w:rsid w:val="001A3AD7"/>
    <w:rsid w:val="001A3EEA"/>
    <w:rsid w:val="001A41C9"/>
    <w:rsid w:val="001A4317"/>
    <w:rsid w:val="001A4365"/>
    <w:rsid w:val="001A465B"/>
    <w:rsid w:val="001A4844"/>
    <w:rsid w:val="001A5049"/>
    <w:rsid w:val="001A52DD"/>
    <w:rsid w:val="001A54FB"/>
    <w:rsid w:val="001A5578"/>
    <w:rsid w:val="001A5596"/>
    <w:rsid w:val="001A56E1"/>
    <w:rsid w:val="001A58C8"/>
    <w:rsid w:val="001A5911"/>
    <w:rsid w:val="001A592D"/>
    <w:rsid w:val="001A5D0D"/>
    <w:rsid w:val="001A603D"/>
    <w:rsid w:val="001A62DE"/>
    <w:rsid w:val="001A6394"/>
    <w:rsid w:val="001A6A8B"/>
    <w:rsid w:val="001A6AC5"/>
    <w:rsid w:val="001A6AE7"/>
    <w:rsid w:val="001A6B0E"/>
    <w:rsid w:val="001A731F"/>
    <w:rsid w:val="001A7508"/>
    <w:rsid w:val="001A7B1F"/>
    <w:rsid w:val="001A7B8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FAC"/>
    <w:rsid w:val="001B130D"/>
    <w:rsid w:val="001B17B5"/>
    <w:rsid w:val="001B181C"/>
    <w:rsid w:val="001B1D4C"/>
    <w:rsid w:val="001B1FAC"/>
    <w:rsid w:val="001B219A"/>
    <w:rsid w:val="001B2731"/>
    <w:rsid w:val="001B2748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8B1"/>
    <w:rsid w:val="001B5DB6"/>
    <w:rsid w:val="001B6188"/>
    <w:rsid w:val="001B619C"/>
    <w:rsid w:val="001B621E"/>
    <w:rsid w:val="001B644B"/>
    <w:rsid w:val="001B65AC"/>
    <w:rsid w:val="001B7BEE"/>
    <w:rsid w:val="001C0383"/>
    <w:rsid w:val="001C1210"/>
    <w:rsid w:val="001C12BF"/>
    <w:rsid w:val="001C157D"/>
    <w:rsid w:val="001C171F"/>
    <w:rsid w:val="001C18D4"/>
    <w:rsid w:val="001C1DA4"/>
    <w:rsid w:val="001C1DEA"/>
    <w:rsid w:val="001C1E4F"/>
    <w:rsid w:val="001C2536"/>
    <w:rsid w:val="001C2687"/>
    <w:rsid w:val="001C2D82"/>
    <w:rsid w:val="001C305E"/>
    <w:rsid w:val="001C356A"/>
    <w:rsid w:val="001C3812"/>
    <w:rsid w:val="001C386A"/>
    <w:rsid w:val="001C394F"/>
    <w:rsid w:val="001C39DE"/>
    <w:rsid w:val="001C3CF7"/>
    <w:rsid w:val="001C42CE"/>
    <w:rsid w:val="001C47AC"/>
    <w:rsid w:val="001C4839"/>
    <w:rsid w:val="001C49D3"/>
    <w:rsid w:val="001C4F10"/>
    <w:rsid w:val="001C50D0"/>
    <w:rsid w:val="001C529B"/>
    <w:rsid w:val="001C5331"/>
    <w:rsid w:val="001C5429"/>
    <w:rsid w:val="001C57F6"/>
    <w:rsid w:val="001C59CB"/>
    <w:rsid w:val="001C5A4D"/>
    <w:rsid w:val="001C5DBC"/>
    <w:rsid w:val="001C6015"/>
    <w:rsid w:val="001C6831"/>
    <w:rsid w:val="001C690C"/>
    <w:rsid w:val="001C69BE"/>
    <w:rsid w:val="001C6BB9"/>
    <w:rsid w:val="001C6D09"/>
    <w:rsid w:val="001C79AA"/>
    <w:rsid w:val="001C7B1C"/>
    <w:rsid w:val="001C7F34"/>
    <w:rsid w:val="001D0546"/>
    <w:rsid w:val="001D08EA"/>
    <w:rsid w:val="001D096E"/>
    <w:rsid w:val="001D0E5F"/>
    <w:rsid w:val="001D1014"/>
    <w:rsid w:val="001D13F5"/>
    <w:rsid w:val="001D186C"/>
    <w:rsid w:val="001D19C5"/>
    <w:rsid w:val="001D1BA0"/>
    <w:rsid w:val="001D1F4B"/>
    <w:rsid w:val="001D21DF"/>
    <w:rsid w:val="001D2209"/>
    <w:rsid w:val="001D273D"/>
    <w:rsid w:val="001D2C00"/>
    <w:rsid w:val="001D2DD2"/>
    <w:rsid w:val="001D2F60"/>
    <w:rsid w:val="001D3C93"/>
    <w:rsid w:val="001D3FE4"/>
    <w:rsid w:val="001D4201"/>
    <w:rsid w:val="001D427B"/>
    <w:rsid w:val="001D4726"/>
    <w:rsid w:val="001D47C0"/>
    <w:rsid w:val="001D485C"/>
    <w:rsid w:val="001D4BFF"/>
    <w:rsid w:val="001D4C65"/>
    <w:rsid w:val="001D4D7E"/>
    <w:rsid w:val="001D4EE2"/>
    <w:rsid w:val="001D5204"/>
    <w:rsid w:val="001D578A"/>
    <w:rsid w:val="001D66CC"/>
    <w:rsid w:val="001D66FA"/>
    <w:rsid w:val="001D69E2"/>
    <w:rsid w:val="001D6D05"/>
    <w:rsid w:val="001D6EB2"/>
    <w:rsid w:val="001D7215"/>
    <w:rsid w:val="001D7797"/>
    <w:rsid w:val="001D78A8"/>
    <w:rsid w:val="001D7A6E"/>
    <w:rsid w:val="001D7AFC"/>
    <w:rsid w:val="001D7E69"/>
    <w:rsid w:val="001D7E8D"/>
    <w:rsid w:val="001E0212"/>
    <w:rsid w:val="001E0492"/>
    <w:rsid w:val="001E04A9"/>
    <w:rsid w:val="001E15CB"/>
    <w:rsid w:val="001E1724"/>
    <w:rsid w:val="001E1E0E"/>
    <w:rsid w:val="001E1E3E"/>
    <w:rsid w:val="001E25D8"/>
    <w:rsid w:val="001E2A7E"/>
    <w:rsid w:val="001E318E"/>
    <w:rsid w:val="001E32E2"/>
    <w:rsid w:val="001E41C8"/>
    <w:rsid w:val="001E44BE"/>
    <w:rsid w:val="001E4998"/>
    <w:rsid w:val="001E4B47"/>
    <w:rsid w:val="001E4B6D"/>
    <w:rsid w:val="001E56EE"/>
    <w:rsid w:val="001E589F"/>
    <w:rsid w:val="001E59BE"/>
    <w:rsid w:val="001E59C3"/>
    <w:rsid w:val="001E5C11"/>
    <w:rsid w:val="001E5C74"/>
    <w:rsid w:val="001E5C93"/>
    <w:rsid w:val="001E5DB1"/>
    <w:rsid w:val="001E5FC1"/>
    <w:rsid w:val="001E60C6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1CA"/>
    <w:rsid w:val="001F0395"/>
    <w:rsid w:val="001F0396"/>
    <w:rsid w:val="001F0617"/>
    <w:rsid w:val="001F067A"/>
    <w:rsid w:val="001F07B2"/>
    <w:rsid w:val="001F0ADF"/>
    <w:rsid w:val="001F0F95"/>
    <w:rsid w:val="001F107B"/>
    <w:rsid w:val="001F1662"/>
    <w:rsid w:val="001F169F"/>
    <w:rsid w:val="001F206A"/>
    <w:rsid w:val="001F20A3"/>
    <w:rsid w:val="001F26B5"/>
    <w:rsid w:val="001F274F"/>
    <w:rsid w:val="001F2EFD"/>
    <w:rsid w:val="001F2F81"/>
    <w:rsid w:val="001F3101"/>
    <w:rsid w:val="001F3BE8"/>
    <w:rsid w:val="001F3FA9"/>
    <w:rsid w:val="001F4114"/>
    <w:rsid w:val="001F436B"/>
    <w:rsid w:val="001F482C"/>
    <w:rsid w:val="001F48A0"/>
    <w:rsid w:val="001F4DE7"/>
    <w:rsid w:val="001F4E6B"/>
    <w:rsid w:val="001F5668"/>
    <w:rsid w:val="001F5A9D"/>
    <w:rsid w:val="001F605D"/>
    <w:rsid w:val="001F6105"/>
    <w:rsid w:val="001F6909"/>
    <w:rsid w:val="001F709C"/>
    <w:rsid w:val="001F7157"/>
    <w:rsid w:val="001F739C"/>
    <w:rsid w:val="001F75DC"/>
    <w:rsid w:val="001F7706"/>
    <w:rsid w:val="001F7C9C"/>
    <w:rsid w:val="0020035D"/>
    <w:rsid w:val="0020037C"/>
    <w:rsid w:val="00200461"/>
    <w:rsid w:val="00200899"/>
    <w:rsid w:val="0020091E"/>
    <w:rsid w:val="002009DD"/>
    <w:rsid w:val="00200B33"/>
    <w:rsid w:val="002011DB"/>
    <w:rsid w:val="00201254"/>
    <w:rsid w:val="00201308"/>
    <w:rsid w:val="002013A5"/>
    <w:rsid w:val="002015F4"/>
    <w:rsid w:val="00201949"/>
    <w:rsid w:val="0020197B"/>
    <w:rsid w:val="002019E5"/>
    <w:rsid w:val="00202452"/>
    <w:rsid w:val="002024FE"/>
    <w:rsid w:val="00202686"/>
    <w:rsid w:val="00202736"/>
    <w:rsid w:val="002027E9"/>
    <w:rsid w:val="002031E0"/>
    <w:rsid w:val="00203801"/>
    <w:rsid w:val="00203807"/>
    <w:rsid w:val="002038EF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60F"/>
    <w:rsid w:val="00207810"/>
    <w:rsid w:val="00207BAA"/>
    <w:rsid w:val="002100B0"/>
    <w:rsid w:val="002102A8"/>
    <w:rsid w:val="0021081B"/>
    <w:rsid w:val="002117E1"/>
    <w:rsid w:val="00211E82"/>
    <w:rsid w:val="0021207C"/>
    <w:rsid w:val="00212854"/>
    <w:rsid w:val="00212ED3"/>
    <w:rsid w:val="00213595"/>
    <w:rsid w:val="002135A7"/>
    <w:rsid w:val="00213671"/>
    <w:rsid w:val="00213F2D"/>
    <w:rsid w:val="00214009"/>
    <w:rsid w:val="00214120"/>
    <w:rsid w:val="00214773"/>
    <w:rsid w:val="00214BD0"/>
    <w:rsid w:val="00214DC4"/>
    <w:rsid w:val="00214F75"/>
    <w:rsid w:val="00215147"/>
    <w:rsid w:val="002152BB"/>
    <w:rsid w:val="002152D0"/>
    <w:rsid w:val="00215938"/>
    <w:rsid w:val="00215C0E"/>
    <w:rsid w:val="00215D43"/>
    <w:rsid w:val="00216421"/>
    <w:rsid w:val="002169A5"/>
    <w:rsid w:val="00216A3A"/>
    <w:rsid w:val="00216BF9"/>
    <w:rsid w:val="00216DDC"/>
    <w:rsid w:val="00216EEE"/>
    <w:rsid w:val="00217272"/>
    <w:rsid w:val="002177B4"/>
    <w:rsid w:val="002200AE"/>
    <w:rsid w:val="0022046F"/>
    <w:rsid w:val="002204E5"/>
    <w:rsid w:val="0022054A"/>
    <w:rsid w:val="002209EE"/>
    <w:rsid w:val="00220DAF"/>
    <w:rsid w:val="00221971"/>
    <w:rsid w:val="00221C4D"/>
    <w:rsid w:val="00221EBF"/>
    <w:rsid w:val="002220B2"/>
    <w:rsid w:val="00222419"/>
    <w:rsid w:val="00222BF0"/>
    <w:rsid w:val="00222CCD"/>
    <w:rsid w:val="00222F75"/>
    <w:rsid w:val="00222FB1"/>
    <w:rsid w:val="00223712"/>
    <w:rsid w:val="002239B9"/>
    <w:rsid w:val="00223ABF"/>
    <w:rsid w:val="00223BC9"/>
    <w:rsid w:val="00223D93"/>
    <w:rsid w:val="00224357"/>
    <w:rsid w:val="002245B0"/>
    <w:rsid w:val="002245CF"/>
    <w:rsid w:val="002251BE"/>
    <w:rsid w:val="002252DF"/>
    <w:rsid w:val="002256A7"/>
    <w:rsid w:val="002256EB"/>
    <w:rsid w:val="00225A5D"/>
    <w:rsid w:val="00225E55"/>
    <w:rsid w:val="0022711D"/>
    <w:rsid w:val="00227F8D"/>
    <w:rsid w:val="00227F96"/>
    <w:rsid w:val="0023053C"/>
    <w:rsid w:val="00230861"/>
    <w:rsid w:val="00230AC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576"/>
    <w:rsid w:val="00233AF1"/>
    <w:rsid w:val="00233D74"/>
    <w:rsid w:val="00234047"/>
    <w:rsid w:val="00234081"/>
    <w:rsid w:val="00234729"/>
    <w:rsid w:val="0023597C"/>
    <w:rsid w:val="00235EF8"/>
    <w:rsid w:val="002361ED"/>
    <w:rsid w:val="002363CA"/>
    <w:rsid w:val="0023675B"/>
    <w:rsid w:val="00236AA4"/>
    <w:rsid w:val="00236E90"/>
    <w:rsid w:val="002374D7"/>
    <w:rsid w:val="002374E1"/>
    <w:rsid w:val="00237960"/>
    <w:rsid w:val="00237A8A"/>
    <w:rsid w:val="00237DE6"/>
    <w:rsid w:val="00237ED3"/>
    <w:rsid w:val="002403D3"/>
    <w:rsid w:val="00240479"/>
    <w:rsid w:val="00240B70"/>
    <w:rsid w:val="00240F85"/>
    <w:rsid w:val="002416AB"/>
    <w:rsid w:val="002417B1"/>
    <w:rsid w:val="002417D6"/>
    <w:rsid w:val="00241F2D"/>
    <w:rsid w:val="0024252A"/>
    <w:rsid w:val="0024291A"/>
    <w:rsid w:val="00242AC8"/>
    <w:rsid w:val="00242E53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12B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5F55"/>
    <w:rsid w:val="002460A5"/>
    <w:rsid w:val="002463D8"/>
    <w:rsid w:val="00246695"/>
    <w:rsid w:val="00246DBC"/>
    <w:rsid w:val="00246DDF"/>
    <w:rsid w:val="0024753A"/>
    <w:rsid w:val="0024765A"/>
    <w:rsid w:val="00247D6A"/>
    <w:rsid w:val="00247D9A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206A"/>
    <w:rsid w:val="002527B3"/>
    <w:rsid w:val="00252B5A"/>
    <w:rsid w:val="00252BEA"/>
    <w:rsid w:val="00252C1D"/>
    <w:rsid w:val="0025306D"/>
    <w:rsid w:val="002530E9"/>
    <w:rsid w:val="00253176"/>
    <w:rsid w:val="00253584"/>
    <w:rsid w:val="0025359C"/>
    <w:rsid w:val="0025405E"/>
    <w:rsid w:val="0025406F"/>
    <w:rsid w:val="00254305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5774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BB"/>
    <w:rsid w:val="002609E9"/>
    <w:rsid w:val="0026136B"/>
    <w:rsid w:val="002620B1"/>
    <w:rsid w:val="0026220E"/>
    <w:rsid w:val="0026279C"/>
    <w:rsid w:val="00262F3F"/>
    <w:rsid w:val="002630CF"/>
    <w:rsid w:val="00263113"/>
    <w:rsid w:val="002631FB"/>
    <w:rsid w:val="002637B4"/>
    <w:rsid w:val="00264028"/>
    <w:rsid w:val="00264144"/>
    <w:rsid w:val="00264A80"/>
    <w:rsid w:val="00264CAB"/>
    <w:rsid w:val="00264CEE"/>
    <w:rsid w:val="00264EC1"/>
    <w:rsid w:val="00265837"/>
    <w:rsid w:val="00266119"/>
    <w:rsid w:val="0026628C"/>
    <w:rsid w:val="002662D7"/>
    <w:rsid w:val="0026642E"/>
    <w:rsid w:val="00266956"/>
    <w:rsid w:val="00266CB5"/>
    <w:rsid w:val="002671B7"/>
    <w:rsid w:val="00267A7F"/>
    <w:rsid w:val="00267A81"/>
    <w:rsid w:val="00267A99"/>
    <w:rsid w:val="00267D7F"/>
    <w:rsid w:val="002700B4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068"/>
    <w:rsid w:val="00273D8C"/>
    <w:rsid w:val="002742B1"/>
    <w:rsid w:val="002744CB"/>
    <w:rsid w:val="00274B55"/>
    <w:rsid w:val="0027521B"/>
    <w:rsid w:val="00275248"/>
    <w:rsid w:val="002757AD"/>
    <w:rsid w:val="002758BD"/>
    <w:rsid w:val="00275A6E"/>
    <w:rsid w:val="00275B25"/>
    <w:rsid w:val="00275B3A"/>
    <w:rsid w:val="00275D96"/>
    <w:rsid w:val="0027604C"/>
    <w:rsid w:val="00276108"/>
    <w:rsid w:val="002769EB"/>
    <w:rsid w:val="00276C75"/>
    <w:rsid w:val="00276E0F"/>
    <w:rsid w:val="00276EEB"/>
    <w:rsid w:val="00276F0F"/>
    <w:rsid w:val="00277271"/>
    <w:rsid w:val="0027773E"/>
    <w:rsid w:val="002777A7"/>
    <w:rsid w:val="00277F7A"/>
    <w:rsid w:val="00280122"/>
    <w:rsid w:val="00280404"/>
    <w:rsid w:val="0028045A"/>
    <w:rsid w:val="002808E3"/>
    <w:rsid w:val="00280CC9"/>
    <w:rsid w:val="00281150"/>
    <w:rsid w:val="002811AA"/>
    <w:rsid w:val="002812F2"/>
    <w:rsid w:val="002816C7"/>
    <w:rsid w:val="00281AAB"/>
    <w:rsid w:val="00281C30"/>
    <w:rsid w:val="00281EE5"/>
    <w:rsid w:val="00281F86"/>
    <w:rsid w:val="0028210E"/>
    <w:rsid w:val="002822BF"/>
    <w:rsid w:val="0028239D"/>
    <w:rsid w:val="0028277B"/>
    <w:rsid w:val="00282831"/>
    <w:rsid w:val="0028297B"/>
    <w:rsid w:val="00282CC6"/>
    <w:rsid w:val="00282E7B"/>
    <w:rsid w:val="002833E3"/>
    <w:rsid w:val="00283703"/>
    <w:rsid w:val="0028417D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5FC8"/>
    <w:rsid w:val="00286018"/>
    <w:rsid w:val="002865BB"/>
    <w:rsid w:val="002866FB"/>
    <w:rsid w:val="0028677E"/>
    <w:rsid w:val="00286B6F"/>
    <w:rsid w:val="00286CD8"/>
    <w:rsid w:val="00286DD5"/>
    <w:rsid w:val="00286FB3"/>
    <w:rsid w:val="00290628"/>
    <w:rsid w:val="00290936"/>
    <w:rsid w:val="00290A42"/>
    <w:rsid w:val="00290A6B"/>
    <w:rsid w:val="00290B14"/>
    <w:rsid w:val="002912B2"/>
    <w:rsid w:val="002912FA"/>
    <w:rsid w:val="0029132D"/>
    <w:rsid w:val="00291620"/>
    <w:rsid w:val="00291A4B"/>
    <w:rsid w:val="00292212"/>
    <w:rsid w:val="002926E2"/>
    <w:rsid w:val="00292BD5"/>
    <w:rsid w:val="00292C8E"/>
    <w:rsid w:val="00292DCD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50"/>
    <w:rsid w:val="00295DE3"/>
    <w:rsid w:val="00296453"/>
    <w:rsid w:val="00296534"/>
    <w:rsid w:val="002970C8"/>
    <w:rsid w:val="002971B8"/>
    <w:rsid w:val="00297279"/>
    <w:rsid w:val="00297385"/>
    <w:rsid w:val="0029742C"/>
    <w:rsid w:val="0029796E"/>
    <w:rsid w:val="00297AC0"/>
    <w:rsid w:val="00297CDD"/>
    <w:rsid w:val="002A06AB"/>
    <w:rsid w:val="002A09B3"/>
    <w:rsid w:val="002A0DF7"/>
    <w:rsid w:val="002A157B"/>
    <w:rsid w:val="002A16A4"/>
    <w:rsid w:val="002A1847"/>
    <w:rsid w:val="002A1AF0"/>
    <w:rsid w:val="002A1E94"/>
    <w:rsid w:val="002A204E"/>
    <w:rsid w:val="002A2900"/>
    <w:rsid w:val="002A2DFF"/>
    <w:rsid w:val="002A33A4"/>
    <w:rsid w:val="002A34D5"/>
    <w:rsid w:val="002A4524"/>
    <w:rsid w:val="002A4A04"/>
    <w:rsid w:val="002A4C3E"/>
    <w:rsid w:val="002A51B3"/>
    <w:rsid w:val="002A51F7"/>
    <w:rsid w:val="002A5A1B"/>
    <w:rsid w:val="002A5CBF"/>
    <w:rsid w:val="002A5DC8"/>
    <w:rsid w:val="002A653F"/>
    <w:rsid w:val="002A6C98"/>
    <w:rsid w:val="002A735E"/>
    <w:rsid w:val="002A7628"/>
    <w:rsid w:val="002A788C"/>
    <w:rsid w:val="002A7C33"/>
    <w:rsid w:val="002B0164"/>
    <w:rsid w:val="002B020D"/>
    <w:rsid w:val="002B0B0C"/>
    <w:rsid w:val="002B0C20"/>
    <w:rsid w:val="002B0DE8"/>
    <w:rsid w:val="002B1B87"/>
    <w:rsid w:val="002B1DB9"/>
    <w:rsid w:val="002B1EC0"/>
    <w:rsid w:val="002B2219"/>
    <w:rsid w:val="002B2ACB"/>
    <w:rsid w:val="002B2D45"/>
    <w:rsid w:val="002B3072"/>
    <w:rsid w:val="002B3245"/>
    <w:rsid w:val="002B325A"/>
    <w:rsid w:val="002B3682"/>
    <w:rsid w:val="002B381B"/>
    <w:rsid w:val="002B39E1"/>
    <w:rsid w:val="002B3E68"/>
    <w:rsid w:val="002B427E"/>
    <w:rsid w:val="002B4404"/>
    <w:rsid w:val="002B472F"/>
    <w:rsid w:val="002B4ACC"/>
    <w:rsid w:val="002B4E44"/>
    <w:rsid w:val="002B51F1"/>
    <w:rsid w:val="002B56A3"/>
    <w:rsid w:val="002B59A5"/>
    <w:rsid w:val="002B5DC0"/>
    <w:rsid w:val="002B61BE"/>
    <w:rsid w:val="002B6527"/>
    <w:rsid w:val="002B6919"/>
    <w:rsid w:val="002B71E8"/>
    <w:rsid w:val="002B720C"/>
    <w:rsid w:val="002B7510"/>
    <w:rsid w:val="002B77DE"/>
    <w:rsid w:val="002B7F9B"/>
    <w:rsid w:val="002C028E"/>
    <w:rsid w:val="002C048F"/>
    <w:rsid w:val="002C059B"/>
    <w:rsid w:val="002C07EA"/>
    <w:rsid w:val="002C0ADD"/>
    <w:rsid w:val="002C0CB7"/>
    <w:rsid w:val="002C0D08"/>
    <w:rsid w:val="002C0D5D"/>
    <w:rsid w:val="002C11E7"/>
    <w:rsid w:val="002C1649"/>
    <w:rsid w:val="002C16A0"/>
    <w:rsid w:val="002C175B"/>
    <w:rsid w:val="002C2015"/>
    <w:rsid w:val="002C2171"/>
    <w:rsid w:val="002C2925"/>
    <w:rsid w:val="002C2932"/>
    <w:rsid w:val="002C2B41"/>
    <w:rsid w:val="002C2E11"/>
    <w:rsid w:val="002C3665"/>
    <w:rsid w:val="002C3893"/>
    <w:rsid w:val="002C3C4E"/>
    <w:rsid w:val="002C3C95"/>
    <w:rsid w:val="002C3F92"/>
    <w:rsid w:val="002C3FE5"/>
    <w:rsid w:val="002C4105"/>
    <w:rsid w:val="002C4558"/>
    <w:rsid w:val="002C4735"/>
    <w:rsid w:val="002C488C"/>
    <w:rsid w:val="002C4A3A"/>
    <w:rsid w:val="002C5966"/>
    <w:rsid w:val="002C6BB3"/>
    <w:rsid w:val="002C6FCE"/>
    <w:rsid w:val="002C71AE"/>
    <w:rsid w:val="002C74A8"/>
    <w:rsid w:val="002C775B"/>
    <w:rsid w:val="002C7D95"/>
    <w:rsid w:val="002D0421"/>
    <w:rsid w:val="002D0787"/>
    <w:rsid w:val="002D16B5"/>
    <w:rsid w:val="002D2109"/>
    <w:rsid w:val="002D2504"/>
    <w:rsid w:val="002D25D8"/>
    <w:rsid w:val="002D2966"/>
    <w:rsid w:val="002D2AF8"/>
    <w:rsid w:val="002D2C61"/>
    <w:rsid w:val="002D3111"/>
    <w:rsid w:val="002D3449"/>
    <w:rsid w:val="002D3505"/>
    <w:rsid w:val="002D3750"/>
    <w:rsid w:val="002D4574"/>
    <w:rsid w:val="002D4C5A"/>
    <w:rsid w:val="002D5206"/>
    <w:rsid w:val="002D55B1"/>
    <w:rsid w:val="002D5640"/>
    <w:rsid w:val="002D564A"/>
    <w:rsid w:val="002D5AC8"/>
    <w:rsid w:val="002D64F2"/>
    <w:rsid w:val="002D6570"/>
    <w:rsid w:val="002D68F2"/>
    <w:rsid w:val="002D6ABF"/>
    <w:rsid w:val="002E01F3"/>
    <w:rsid w:val="002E075D"/>
    <w:rsid w:val="002E109D"/>
    <w:rsid w:val="002E1218"/>
    <w:rsid w:val="002E16F5"/>
    <w:rsid w:val="002E1730"/>
    <w:rsid w:val="002E18AD"/>
    <w:rsid w:val="002E1A04"/>
    <w:rsid w:val="002E1B52"/>
    <w:rsid w:val="002E21FA"/>
    <w:rsid w:val="002E227E"/>
    <w:rsid w:val="002E22A2"/>
    <w:rsid w:val="002E23CF"/>
    <w:rsid w:val="002E2D25"/>
    <w:rsid w:val="002E3610"/>
    <w:rsid w:val="002E36FE"/>
    <w:rsid w:val="002E3719"/>
    <w:rsid w:val="002E3D14"/>
    <w:rsid w:val="002E3E0F"/>
    <w:rsid w:val="002E3EB2"/>
    <w:rsid w:val="002E4304"/>
    <w:rsid w:val="002E44C8"/>
    <w:rsid w:val="002E4505"/>
    <w:rsid w:val="002E473F"/>
    <w:rsid w:val="002E48A6"/>
    <w:rsid w:val="002E49E1"/>
    <w:rsid w:val="002E4CF2"/>
    <w:rsid w:val="002E510A"/>
    <w:rsid w:val="002E5228"/>
    <w:rsid w:val="002E5DC0"/>
    <w:rsid w:val="002E681B"/>
    <w:rsid w:val="002E691A"/>
    <w:rsid w:val="002E697B"/>
    <w:rsid w:val="002E69A9"/>
    <w:rsid w:val="002E6B72"/>
    <w:rsid w:val="002E7428"/>
    <w:rsid w:val="002E7584"/>
    <w:rsid w:val="002E7638"/>
    <w:rsid w:val="002E7D81"/>
    <w:rsid w:val="002F0113"/>
    <w:rsid w:val="002F0943"/>
    <w:rsid w:val="002F1211"/>
    <w:rsid w:val="002F1968"/>
    <w:rsid w:val="002F1C31"/>
    <w:rsid w:val="002F2473"/>
    <w:rsid w:val="002F2568"/>
    <w:rsid w:val="002F26A5"/>
    <w:rsid w:val="002F2C6F"/>
    <w:rsid w:val="002F3472"/>
    <w:rsid w:val="002F3A08"/>
    <w:rsid w:val="002F463D"/>
    <w:rsid w:val="002F49E1"/>
    <w:rsid w:val="002F4B1C"/>
    <w:rsid w:val="002F4C4A"/>
    <w:rsid w:val="002F507D"/>
    <w:rsid w:val="002F57DC"/>
    <w:rsid w:val="002F5941"/>
    <w:rsid w:val="002F5D71"/>
    <w:rsid w:val="002F5DC8"/>
    <w:rsid w:val="002F5ECE"/>
    <w:rsid w:val="002F643F"/>
    <w:rsid w:val="002F68AE"/>
    <w:rsid w:val="002F6A6A"/>
    <w:rsid w:val="002F6CB3"/>
    <w:rsid w:val="002F6FE7"/>
    <w:rsid w:val="002F70C0"/>
    <w:rsid w:val="002F7284"/>
    <w:rsid w:val="002F7430"/>
    <w:rsid w:val="002F7692"/>
    <w:rsid w:val="002F7C4B"/>
    <w:rsid w:val="002F7E94"/>
    <w:rsid w:val="003008D9"/>
    <w:rsid w:val="00300C42"/>
    <w:rsid w:val="003012D3"/>
    <w:rsid w:val="00301324"/>
    <w:rsid w:val="0030140D"/>
    <w:rsid w:val="003014FA"/>
    <w:rsid w:val="0030184A"/>
    <w:rsid w:val="003020AB"/>
    <w:rsid w:val="003020EC"/>
    <w:rsid w:val="00302178"/>
    <w:rsid w:val="00302232"/>
    <w:rsid w:val="0030246F"/>
    <w:rsid w:val="00302AC4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527A"/>
    <w:rsid w:val="003055E9"/>
    <w:rsid w:val="003056C3"/>
    <w:rsid w:val="003060ED"/>
    <w:rsid w:val="00306C4E"/>
    <w:rsid w:val="00306E29"/>
    <w:rsid w:val="00306FBD"/>
    <w:rsid w:val="0030708B"/>
    <w:rsid w:val="00307136"/>
    <w:rsid w:val="003072EF"/>
    <w:rsid w:val="003073D3"/>
    <w:rsid w:val="003075C7"/>
    <w:rsid w:val="00307617"/>
    <w:rsid w:val="00307785"/>
    <w:rsid w:val="00307F54"/>
    <w:rsid w:val="003106C1"/>
    <w:rsid w:val="00310AD2"/>
    <w:rsid w:val="0031157F"/>
    <w:rsid w:val="00311773"/>
    <w:rsid w:val="00311792"/>
    <w:rsid w:val="003117DE"/>
    <w:rsid w:val="0031199F"/>
    <w:rsid w:val="00312190"/>
    <w:rsid w:val="00312671"/>
    <w:rsid w:val="00312E3D"/>
    <w:rsid w:val="00312E67"/>
    <w:rsid w:val="00313107"/>
    <w:rsid w:val="003131A4"/>
    <w:rsid w:val="0031330A"/>
    <w:rsid w:val="00313465"/>
    <w:rsid w:val="00313DAC"/>
    <w:rsid w:val="0031464E"/>
    <w:rsid w:val="00314683"/>
    <w:rsid w:val="00314FAA"/>
    <w:rsid w:val="0031500D"/>
    <w:rsid w:val="003150F8"/>
    <w:rsid w:val="0031515B"/>
    <w:rsid w:val="00315376"/>
    <w:rsid w:val="00315691"/>
    <w:rsid w:val="0031582F"/>
    <w:rsid w:val="00315A13"/>
    <w:rsid w:val="00315A32"/>
    <w:rsid w:val="00315D6B"/>
    <w:rsid w:val="00315D84"/>
    <w:rsid w:val="00316330"/>
    <w:rsid w:val="00316709"/>
    <w:rsid w:val="0031680C"/>
    <w:rsid w:val="00316823"/>
    <w:rsid w:val="00316BAF"/>
    <w:rsid w:val="00317283"/>
    <w:rsid w:val="003174AA"/>
    <w:rsid w:val="0031759B"/>
    <w:rsid w:val="00317B6B"/>
    <w:rsid w:val="00317CD5"/>
    <w:rsid w:val="00317D1E"/>
    <w:rsid w:val="00320368"/>
    <w:rsid w:val="003206CD"/>
    <w:rsid w:val="00320A3F"/>
    <w:rsid w:val="00320D7A"/>
    <w:rsid w:val="00321389"/>
    <w:rsid w:val="0032277A"/>
    <w:rsid w:val="00322BAA"/>
    <w:rsid w:val="00322CF7"/>
    <w:rsid w:val="00323408"/>
    <w:rsid w:val="0032359C"/>
    <w:rsid w:val="003242AF"/>
    <w:rsid w:val="003245A0"/>
    <w:rsid w:val="00324642"/>
    <w:rsid w:val="003248E1"/>
    <w:rsid w:val="00324E62"/>
    <w:rsid w:val="003255BF"/>
    <w:rsid w:val="003257D9"/>
    <w:rsid w:val="00325871"/>
    <w:rsid w:val="0032607D"/>
    <w:rsid w:val="003272B3"/>
    <w:rsid w:val="00327AC8"/>
    <w:rsid w:val="00327EB6"/>
    <w:rsid w:val="003301A5"/>
    <w:rsid w:val="00330699"/>
    <w:rsid w:val="00330878"/>
    <w:rsid w:val="00330889"/>
    <w:rsid w:val="00330D85"/>
    <w:rsid w:val="00330FCC"/>
    <w:rsid w:val="00331097"/>
    <w:rsid w:val="003314EC"/>
    <w:rsid w:val="00331500"/>
    <w:rsid w:val="00331ECA"/>
    <w:rsid w:val="0033361C"/>
    <w:rsid w:val="003338D9"/>
    <w:rsid w:val="0033394C"/>
    <w:rsid w:val="003339A5"/>
    <w:rsid w:val="003339FD"/>
    <w:rsid w:val="00333C0E"/>
    <w:rsid w:val="00333C42"/>
    <w:rsid w:val="00333D82"/>
    <w:rsid w:val="0033406B"/>
    <w:rsid w:val="0033417D"/>
    <w:rsid w:val="00334471"/>
    <w:rsid w:val="003346FF"/>
    <w:rsid w:val="00334CD4"/>
    <w:rsid w:val="0033575E"/>
    <w:rsid w:val="00335AF4"/>
    <w:rsid w:val="00335E2B"/>
    <w:rsid w:val="00335E60"/>
    <w:rsid w:val="003362AA"/>
    <w:rsid w:val="00336884"/>
    <w:rsid w:val="00336ED3"/>
    <w:rsid w:val="0033731C"/>
    <w:rsid w:val="00337355"/>
    <w:rsid w:val="003373D4"/>
    <w:rsid w:val="003375EE"/>
    <w:rsid w:val="00337638"/>
    <w:rsid w:val="00337701"/>
    <w:rsid w:val="00337917"/>
    <w:rsid w:val="0034024F"/>
    <w:rsid w:val="0034041C"/>
    <w:rsid w:val="00340DCD"/>
    <w:rsid w:val="003415F0"/>
    <w:rsid w:val="00341C24"/>
    <w:rsid w:val="0034236E"/>
    <w:rsid w:val="003426DC"/>
    <w:rsid w:val="00342715"/>
    <w:rsid w:val="00342940"/>
    <w:rsid w:val="00342B32"/>
    <w:rsid w:val="00343884"/>
    <w:rsid w:val="003438E9"/>
    <w:rsid w:val="00343B82"/>
    <w:rsid w:val="00343C87"/>
    <w:rsid w:val="00343CD1"/>
    <w:rsid w:val="00343FB0"/>
    <w:rsid w:val="00344111"/>
    <w:rsid w:val="00344207"/>
    <w:rsid w:val="00344698"/>
    <w:rsid w:val="00345E7D"/>
    <w:rsid w:val="003462FC"/>
    <w:rsid w:val="0034655B"/>
    <w:rsid w:val="00346971"/>
    <w:rsid w:val="00346E84"/>
    <w:rsid w:val="00347508"/>
    <w:rsid w:val="0034759B"/>
    <w:rsid w:val="0034784C"/>
    <w:rsid w:val="00347AC9"/>
    <w:rsid w:val="003503E2"/>
    <w:rsid w:val="003505CA"/>
    <w:rsid w:val="00350782"/>
    <w:rsid w:val="00350AA0"/>
    <w:rsid w:val="00350BF9"/>
    <w:rsid w:val="00350C61"/>
    <w:rsid w:val="00350FEB"/>
    <w:rsid w:val="00351037"/>
    <w:rsid w:val="00351358"/>
    <w:rsid w:val="0035136A"/>
    <w:rsid w:val="0035180F"/>
    <w:rsid w:val="0035183A"/>
    <w:rsid w:val="0035188E"/>
    <w:rsid w:val="00351AA4"/>
    <w:rsid w:val="00351F88"/>
    <w:rsid w:val="003522EA"/>
    <w:rsid w:val="00353715"/>
    <w:rsid w:val="0035382E"/>
    <w:rsid w:val="00353922"/>
    <w:rsid w:val="003539DB"/>
    <w:rsid w:val="00353F91"/>
    <w:rsid w:val="00354148"/>
    <w:rsid w:val="00354222"/>
    <w:rsid w:val="00354493"/>
    <w:rsid w:val="0035479F"/>
    <w:rsid w:val="003548CD"/>
    <w:rsid w:val="003549B5"/>
    <w:rsid w:val="00354AE5"/>
    <w:rsid w:val="00354DFE"/>
    <w:rsid w:val="00355160"/>
    <w:rsid w:val="0035548C"/>
    <w:rsid w:val="00355D1E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57F6A"/>
    <w:rsid w:val="0036050A"/>
    <w:rsid w:val="00360D3E"/>
    <w:rsid w:val="003610D4"/>
    <w:rsid w:val="0036173D"/>
    <w:rsid w:val="00361806"/>
    <w:rsid w:val="00361A9C"/>
    <w:rsid w:val="00362157"/>
    <w:rsid w:val="003626E1"/>
    <w:rsid w:val="003627AA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B44"/>
    <w:rsid w:val="00366B85"/>
    <w:rsid w:val="0036701F"/>
    <w:rsid w:val="00367856"/>
    <w:rsid w:val="003678B9"/>
    <w:rsid w:val="00367D79"/>
    <w:rsid w:val="00370C1B"/>
    <w:rsid w:val="00370CE0"/>
    <w:rsid w:val="003713CF"/>
    <w:rsid w:val="003717EA"/>
    <w:rsid w:val="00371A40"/>
    <w:rsid w:val="003721AB"/>
    <w:rsid w:val="00372392"/>
    <w:rsid w:val="00372611"/>
    <w:rsid w:val="0037292C"/>
    <w:rsid w:val="00372F34"/>
    <w:rsid w:val="00372F68"/>
    <w:rsid w:val="00372F6A"/>
    <w:rsid w:val="0037306E"/>
    <w:rsid w:val="003731D4"/>
    <w:rsid w:val="003736F2"/>
    <w:rsid w:val="00373CCF"/>
    <w:rsid w:val="003745EF"/>
    <w:rsid w:val="00374777"/>
    <w:rsid w:val="003750E2"/>
    <w:rsid w:val="003758B7"/>
    <w:rsid w:val="00375B2C"/>
    <w:rsid w:val="003760EE"/>
    <w:rsid w:val="003761BD"/>
    <w:rsid w:val="00376453"/>
    <w:rsid w:val="00376642"/>
    <w:rsid w:val="00376729"/>
    <w:rsid w:val="0037725D"/>
    <w:rsid w:val="00377457"/>
    <w:rsid w:val="0037754C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61"/>
    <w:rsid w:val="00381352"/>
    <w:rsid w:val="003814ED"/>
    <w:rsid w:val="0038167F"/>
    <w:rsid w:val="00381779"/>
    <w:rsid w:val="00381AC6"/>
    <w:rsid w:val="00382058"/>
    <w:rsid w:val="003822E6"/>
    <w:rsid w:val="00382489"/>
    <w:rsid w:val="00382595"/>
    <w:rsid w:val="003825AD"/>
    <w:rsid w:val="003829C0"/>
    <w:rsid w:val="00382BB1"/>
    <w:rsid w:val="00382C56"/>
    <w:rsid w:val="00382C5D"/>
    <w:rsid w:val="003832EC"/>
    <w:rsid w:val="003832F8"/>
    <w:rsid w:val="0038346D"/>
    <w:rsid w:val="0038370E"/>
    <w:rsid w:val="00383849"/>
    <w:rsid w:val="00383D17"/>
    <w:rsid w:val="00383F5C"/>
    <w:rsid w:val="003845E4"/>
    <w:rsid w:val="0038472E"/>
    <w:rsid w:val="00384938"/>
    <w:rsid w:val="00384B73"/>
    <w:rsid w:val="00385235"/>
    <w:rsid w:val="003857AE"/>
    <w:rsid w:val="003858B3"/>
    <w:rsid w:val="00385D9C"/>
    <w:rsid w:val="00386076"/>
    <w:rsid w:val="003864AE"/>
    <w:rsid w:val="003867C5"/>
    <w:rsid w:val="0038684E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0C57"/>
    <w:rsid w:val="003917C9"/>
    <w:rsid w:val="0039190E"/>
    <w:rsid w:val="00391A9E"/>
    <w:rsid w:val="00391D1F"/>
    <w:rsid w:val="00392098"/>
    <w:rsid w:val="0039283B"/>
    <w:rsid w:val="00392B40"/>
    <w:rsid w:val="00392BC0"/>
    <w:rsid w:val="00392BDB"/>
    <w:rsid w:val="00392C66"/>
    <w:rsid w:val="003939BA"/>
    <w:rsid w:val="003939D9"/>
    <w:rsid w:val="003945AE"/>
    <w:rsid w:val="00394891"/>
    <w:rsid w:val="00394A54"/>
    <w:rsid w:val="00394B60"/>
    <w:rsid w:val="00394BD1"/>
    <w:rsid w:val="00394EF6"/>
    <w:rsid w:val="00395845"/>
    <w:rsid w:val="0039605E"/>
    <w:rsid w:val="00396383"/>
    <w:rsid w:val="00396384"/>
    <w:rsid w:val="00396891"/>
    <w:rsid w:val="0039696D"/>
    <w:rsid w:val="00396F07"/>
    <w:rsid w:val="003971F3"/>
    <w:rsid w:val="00397217"/>
    <w:rsid w:val="00397C4F"/>
    <w:rsid w:val="00397E63"/>
    <w:rsid w:val="003A0061"/>
    <w:rsid w:val="003A00F4"/>
    <w:rsid w:val="003A093D"/>
    <w:rsid w:val="003A0B72"/>
    <w:rsid w:val="003A0D96"/>
    <w:rsid w:val="003A0DA1"/>
    <w:rsid w:val="003A0ED4"/>
    <w:rsid w:val="003A0F25"/>
    <w:rsid w:val="003A11F4"/>
    <w:rsid w:val="003A1A3A"/>
    <w:rsid w:val="003A1C03"/>
    <w:rsid w:val="003A1C5C"/>
    <w:rsid w:val="003A1FF9"/>
    <w:rsid w:val="003A2366"/>
    <w:rsid w:val="003A2CB0"/>
    <w:rsid w:val="003A326F"/>
    <w:rsid w:val="003A347A"/>
    <w:rsid w:val="003A3503"/>
    <w:rsid w:val="003A4277"/>
    <w:rsid w:val="003A4314"/>
    <w:rsid w:val="003A4356"/>
    <w:rsid w:val="003A4C98"/>
    <w:rsid w:val="003A4CD5"/>
    <w:rsid w:val="003A52D1"/>
    <w:rsid w:val="003A545E"/>
    <w:rsid w:val="003A5856"/>
    <w:rsid w:val="003A5F85"/>
    <w:rsid w:val="003A6082"/>
    <w:rsid w:val="003A6900"/>
    <w:rsid w:val="003A6CA8"/>
    <w:rsid w:val="003A6D27"/>
    <w:rsid w:val="003A6F1B"/>
    <w:rsid w:val="003A7069"/>
    <w:rsid w:val="003A734D"/>
    <w:rsid w:val="003A78E3"/>
    <w:rsid w:val="003A79FB"/>
    <w:rsid w:val="003A7BE4"/>
    <w:rsid w:val="003A7EAC"/>
    <w:rsid w:val="003B04C5"/>
    <w:rsid w:val="003B06C6"/>
    <w:rsid w:val="003B08CA"/>
    <w:rsid w:val="003B097C"/>
    <w:rsid w:val="003B0E6B"/>
    <w:rsid w:val="003B0F7E"/>
    <w:rsid w:val="003B1179"/>
    <w:rsid w:val="003B133B"/>
    <w:rsid w:val="003B1A3E"/>
    <w:rsid w:val="003B1DA3"/>
    <w:rsid w:val="003B21C4"/>
    <w:rsid w:val="003B2AD0"/>
    <w:rsid w:val="003B2D75"/>
    <w:rsid w:val="003B2FB6"/>
    <w:rsid w:val="003B33F6"/>
    <w:rsid w:val="003B343B"/>
    <w:rsid w:val="003B38A0"/>
    <w:rsid w:val="003B39BC"/>
    <w:rsid w:val="003B3AF7"/>
    <w:rsid w:val="003B3F6D"/>
    <w:rsid w:val="003B4917"/>
    <w:rsid w:val="003B4D05"/>
    <w:rsid w:val="003B4E37"/>
    <w:rsid w:val="003B533A"/>
    <w:rsid w:val="003B5888"/>
    <w:rsid w:val="003B5D44"/>
    <w:rsid w:val="003B5EA8"/>
    <w:rsid w:val="003B611E"/>
    <w:rsid w:val="003B634C"/>
    <w:rsid w:val="003B69E9"/>
    <w:rsid w:val="003B6CA8"/>
    <w:rsid w:val="003B76C1"/>
    <w:rsid w:val="003B7890"/>
    <w:rsid w:val="003B7DE7"/>
    <w:rsid w:val="003B7E99"/>
    <w:rsid w:val="003C04C8"/>
    <w:rsid w:val="003C0542"/>
    <w:rsid w:val="003C06C1"/>
    <w:rsid w:val="003C06FF"/>
    <w:rsid w:val="003C0807"/>
    <w:rsid w:val="003C0969"/>
    <w:rsid w:val="003C0E99"/>
    <w:rsid w:val="003C121B"/>
    <w:rsid w:val="003C1396"/>
    <w:rsid w:val="003C17D0"/>
    <w:rsid w:val="003C1BEE"/>
    <w:rsid w:val="003C1F11"/>
    <w:rsid w:val="003C1FDC"/>
    <w:rsid w:val="003C2306"/>
    <w:rsid w:val="003C2712"/>
    <w:rsid w:val="003C29C9"/>
    <w:rsid w:val="003C2BF6"/>
    <w:rsid w:val="003C2DDE"/>
    <w:rsid w:val="003C2F9E"/>
    <w:rsid w:val="003C372C"/>
    <w:rsid w:val="003C37D9"/>
    <w:rsid w:val="003C37EA"/>
    <w:rsid w:val="003C3841"/>
    <w:rsid w:val="003C39A1"/>
    <w:rsid w:val="003C3A09"/>
    <w:rsid w:val="003C3C07"/>
    <w:rsid w:val="003C4395"/>
    <w:rsid w:val="003C4617"/>
    <w:rsid w:val="003C4686"/>
    <w:rsid w:val="003C48AE"/>
    <w:rsid w:val="003C4BED"/>
    <w:rsid w:val="003C4C08"/>
    <w:rsid w:val="003C4DA7"/>
    <w:rsid w:val="003C50B5"/>
    <w:rsid w:val="003C50FC"/>
    <w:rsid w:val="003C545A"/>
    <w:rsid w:val="003C549C"/>
    <w:rsid w:val="003C5972"/>
    <w:rsid w:val="003C5C05"/>
    <w:rsid w:val="003C5E06"/>
    <w:rsid w:val="003C5F9A"/>
    <w:rsid w:val="003C6356"/>
    <w:rsid w:val="003C6372"/>
    <w:rsid w:val="003C66F6"/>
    <w:rsid w:val="003C6779"/>
    <w:rsid w:val="003C682B"/>
    <w:rsid w:val="003C6870"/>
    <w:rsid w:val="003C6886"/>
    <w:rsid w:val="003C691C"/>
    <w:rsid w:val="003C6DF0"/>
    <w:rsid w:val="003C6EA0"/>
    <w:rsid w:val="003C719E"/>
    <w:rsid w:val="003C72FB"/>
    <w:rsid w:val="003C74C0"/>
    <w:rsid w:val="003C75F7"/>
    <w:rsid w:val="003C76E0"/>
    <w:rsid w:val="003C776E"/>
    <w:rsid w:val="003C783E"/>
    <w:rsid w:val="003C7ADB"/>
    <w:rsid w:val="003C7F67"/>
    <w:rsid w:val="003C7FE1"/>
    <w:rsid w:val="003D0701"/>
    <w:rsid w:val="003D0C5D"/>
    <w:rsid w:val="003D0CF5"/>
    <w:rsid w:val="003D0E27"/>
    <w:rsid w:val="003D0ED5"/>
    <w:rsid w:val="003D15AA"/>
    <w:rsid w:val="003D15C5"/>
    <w:rsid w:val="003D1CEA"/>
    <w:rsid w:val="003D231E"/>
    <w:rsid w:val="003D233E"/>
    <w:rsid w:val="003D336A"/>
    <w:rsid w:val="003D3460"/>
    <w:rsid w:val="003D37D0"/>
    <w:rsid w:val="003D3BAB"/>
    <w:rsid w:val="003D3C2E"/>
    <w:rsid w:val="003D407A"/>
    <w:rsid w:val="003D41D1"/>
    <w:rsid w:val="003D4511"/>
    <w:rsid w:val="003D4560"/>
    <w:rsid w:val="003D46BA"/>
    <w:rsid w:val="003D488C"/>
    <w:rsid w:val="003D4F3E"/>
    <w:rsid w:val="003D5892"/>
    <w:rsid w:val="003D5AC9"/>
    <w:rsid w:val="003D5BE5"/>
    <w:rsid w:val="003D5C26"/>
    <w:rsid w:val="003D5EA7"/>
    <w:rsid w:val="003D5F21"/>
    <w:rsid w:val="003D6198"/>
    <w:rsid w:val="003D6272"/>
    <w:rsid w:val="003D7127"/>
    <w:rsid w:val="003D7469"/>
    <w:rsid w:val="003D783B"/>
    <w:rsid w:val="003D7997"/>
    <w:rsid w:val="003E004D"/>
    <w:rsid w:val="003E012A"/>
    <w:rsid w:val="003E0432"/>
    <w:rsid w:val="003E05A0"/>
    <w:rsid w:val="003E0926"/>
    <w:rsid w:val="003E0A9B"/>
    <w:rsid w:val="003E0ADA"/>
    <w:rsid w:val="003E1272"/>
    <w:rsid w:val="003E1315"/>
    <w:rsid w:val="003E1321"/>
    <w:rsid w:val="003E15B3"/>
    <w:rsid w:val="003E228C"/>
    <w:rsid w:val="003E29EB"/>
    <w:rsid w:val="003E30E8"/>
    <w:rsid w:val="003E3307"/>
    <w:rsid w:val="003E332A"/>
    <w:rsid w:val="003E353D"/>
    <w:rsid w:val="003E3724"/>
    <w:rsid w:val="003E4223"/>
    <w:rsid w:val="003E4D51"/>
    <w:rsid w:val="003E5399"/>
    <w:rsid w:val="003E5541"/>
    <w:rsid w:val="003E56FD"/>
    <w:rsid w:val="003E57E6"/>
    <w:rsid w:val="003E5955"/>
    <w:rsid w:val="003E5A3A"/>
    <w:rsid w:val="003E5D4E"/>
    <w:rsid w:val="003E5E0F"/>
    <w:rsid w:val="003E6029"/>
    <w:rsid w:val="003E6041"/>
    <w:rsid w:val="003E60E2"/>
    <w:rsid w:val="003E6BDF"/>
    <w:rsid w:val="003E6C13"/>
    <w:rsid w:val="003E6E78"/>
    <w:rsid w:val="003E755D"/>
    <w:rsid w:val="003E78CE"/>
    <w:rsid w:val="003E7973"/>
    <w:rsid w:val="003E7C56"/>
    <w:rsid w:val="003E7C65"/>
    <w:rsid w:val="003E7F3C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6A4"/>
    <w:rsid w:val="003F4712"/>
    <w:rsid w:val="003F4963"/>
    <w:rsid w:val="003F4D30"/>
    <w:rsid w:val="003F4E04"/>
    <w:rsid w:val="003F4F22"/>
    <w:rsid w:val="003F5017"/>
    <w:rsid w:val="003F54E0"/>
    <w:rsid w:val="003F54E6"/>
    <w:rsid w:val="003F5AC7"/>
    <w:rsid w:val="003F5C80"/>
    <w:rsid w:val="003F5D51"/>
    <w:rsid w:val="003F5E77"/>
    <w:rsid w:val="003F5FA4"/>
    <w:rsid w:val="003F6168"/>
    <w:rsid w:val="003F6307"/>
    <w:rsid w:val="003F6628"/>
    <w:rsid w:val="003F74F3"/>
    <w:rsid w:val="003F7E74"/>
    <w:rsid w:val="00400147"/>
    <w:rsid w:val="00400406"/>
    <w:rsid w:val="00400761"/>
    <w:rsid w:val="00400BDC"/>
    <w:rsid w:val="00400C56"/>
    <w:rsid w:val="004011A8"/>
    <w:rsid w:val="00401372"/>
    <w:rsid w:val="0040165D"/>
    <w:rsid w:val="00401D9D"/>
    <w:rsid w:val="00401FA9"/>
    <w:rsid w:val="00401FDB"/>
    <w:rsid w:val="00402124"/>
    <w:rsid w:val="00402361"/>
    <w:rsid w:val="00402389"/>
    <w:rsid w:val="004025C9"/>
    <w:rsid w:val="004028FA"/>
    <w:rsid w:val="00402ADE"/>
    <w:rsid w:val="00402AEC"/>
    <w:rsid w:val="00402B56"/>
    <w:rsid w:val="00402C46"/>
    <w:rsid w:val="004034BC"/>
    <w:rsid w:val="0040380A"/>
    <w:rsid w:val="00403888"/>
    <w:rsid w:val="00403AF8"/>
    <w:rsid w:val="0040405C"/>
    <w:rsid w:val="004043AF"/>
    <w:rsid w:val="00404566"/>
    <w:rsid w:val="004045D5"/>
    <w:rsid w:val="004047BA"/>
    <w:rsid w:val="00404C22"/>
    <w:rsid w:val="00404C24"/>
    <w:rsid w:val="00404C4F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20E"/>
    <w:rsid w:val="004073D0"/>
    <w:rsid w:val="00407B89"/>
    <w:rsid w:val="00407D2A"/>
    <w:rsid w:val="00410310"/>
    <w:rsid w:val="00410922"/>
    <w:rsid w:val="00410B49"/>
    <w:rsid w:val="00411055"/>
    <w:rsid w:val="004112C0"/>
    <w:rsid w:val="00411485"/>
    <w:rsid w:val="00411665"/>
    <w:rsid w:val="00411702"/>
    <w:rsid w:val="00411BF2"/>
    <w:rsid w:val="00412001"/>
    <w:rsid w:val="0041269E"/>
    <w:rsid w:val="00412962"/>
    <w:rsid w:val="00412F95"/>
    <w:rsid w:val="004138BA"/>
    <w:rsid w:val="00413A8D"/>
    <w:rsid w:val="00413C3D"/>
    <w:rsid w:val="00413C6D"/>
    <w:rsid w:val="00413D76"/>
    <w:rsid w:val="004146BA"/>
    <w:rsid w:val="00414BF7"/>
    <w:rsid w:val="00414D2F"/>
    <w:rsid w:val="00414DF5"/>
    <w:rsid w:val="004152C1"/>
    <w:rsid w:val="00415A19"/>
    <w:rsid w:val="00415B2E"/>
    <w:rsid w:val="00415E1C"/>
    <w:rsid w:val="00416290"/>
    <w:rsid w:val="00416C34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59D"/>
    <w:rsid w:val="004216E3"/>
    <w:rsid w:val="00421847"/>
    <w:rsid w:val="00421B4D"/>
    <w:rsid w:val="00421BEF"/>
    <w:rsid w:val="00421CDB"/>
    <w:rsid w:val="0042222F"/>
    <w:rsid w:val="00422252"/>
    <w:rsid w:val="00422B0F"/>
    <w:rsid w:val="00422C2A"/>
    <w:rsid w:val="00422D63"/>
    <w:rsid w:val="00423092"/>
    <w:rsid w:val="0042331A"/>
    <w:rsid w:val="0042331B"/>
    <w:rsid w:val="004234E6"/>
    <w:rsid w:val="00423DA7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3A6"/>
    <w:rsid w:val="00425DB1"/>
    <w:rsid w:val="0042636D"/>
    <w:rsid w:val="00426EF6"/>
    <w:rsid w:val="004278E5"/>
    <w:rsid w:val="004302C6"/>
    <w:rsid w:val="00430574"/>
    <w:rsid w:val="00430835"/>
    <w:rsid w:val="00430D9A"/>
    <w:rsid w:val="00430DC8"/>
    <w:rsid w:val="00430EED"/>
    <w:rsid w:val="00431292"/>
    <w:rsid w:val="004312EE"/>
    <w:rsid w:val="004324FB"/>
    <w:rsid w:val="00432A06"/>
    <w:rsid w:val="00433019"/>
    <w:rsid w:val="00433273"/>
    <w:rsid w:val="00433324"/>
    <w:rsid w:val="0043355F"/>
    <w:rsid w:val="004335C1"/>
    <w:rsid w:val="00433875"/>
    <w:rsid w:val="0043388A"/>
    <w:rsid w:val="00433A63"/>
    <w:rsid w:val="0043414E"/>
    <w:rsid w:val="00434CDD"/>
    <w:rsid w:val="00435266"/>
    <w:rsid w:val="0043573D"/>
    <w:rsid w:val="00435961"/>
    <w:rsid w:val="00435A0B"/>
    <w:rsid w:val="00435A6F"/>
    <w:rsid w:val="00435F82"/>
    <w:rsid w:val="004368EC"/>
    <w:rsid w:val="00436BE2"/>
    <w:rsid w:val="00436CD5"/>
    <w:rsid w:val="00436E09"/>
    <w:rsid w:val="00437FE2"/>
    <w:rsid w:val="00440096"/>
    <w:rsid w:val="004400F1"/>
    <w:rsid w:val="004407A1"/>
    <w:rsid w:val="0044090B"/>
    <w:rsid w:val="00440F43"/>
    <w:rsid w:val="0044127A"/>
    <w:rsid w:val="00441E59"/>
    <w:rsid w:val="00441E7C"/>
    <w:rsid w:val="00441FA8"/>
    <w:rsid w:val="00442188"/>
    <w:rsid w:val="0044218D"/>
    <w:rsid w:val="00442768"/>
    <w:rsid w:val="00442AE8"/>
    <w:rsid w:val="00442C2C"/>
    <w:rsid w:val="0044309F"/>
    <w:rsid w:val="004434D5"/>
    <w:rsid w:val="004437A3"/>
    <w:rsid w:val="00443895"/>
    <w:rsid w:val="00443AA8"/>
    <w:rsid w:val="004440D2"/>
    <w:rsid w:val="00444206"/>
    <w:rsid w:val="0044438E"/>
    <w:rsid w:val="0044447C"/>
    <w:rsid w:val="004444DF"/>
    <w:rsid w:val="004449DF"/>
    <w:rsid w:val="00444E41"/>
    <w:rsid w:val="00445516"/>
    <w:rsid w:val="004455A0"/>
    <w:rsid w:val="004458E7"/>
    <w:rsid w:val="00446237"/>
    <w:rsid w:val="004468B1"/>
    <w:rsid w:val="00446A51"/>
    <w:rsid w:val="00447046"/>
    <w:rsid w:val="00447709"/>
    <w:rsid w:val="00447912"/>
    <w:rsid w:val="004479CF"/>
    <w:rsid w:val="00447FBF"/>
    <w:rsid w:val="004500B9"/>
    <w:rsid w:val="004509B5"/>
    <w:rsid w:val="004509DE"/>
    <w:rsid w:val="0045120B"/>
    <w:rsid w:val="00451258"/>
    <w:rsid w:val="004516E7"/>
    <w:rsid w:val="004517C8"/>
    <w:rsid w:val="004518A4"/>
    <w:rsid w:val="00451C82"/>
    <w:rsid w:val="00451CD4"/>
    <w:rsid w:val="00452199"/>
    <w:rsid w:val="004523DA"/>
    <w:rsid w:val="00452435"/>
    <w:rsid w:val="00452494"/>
    <w:rsid w:val="0045272B"/>
    <w:rsid w:val="00452908"/>
    <w:rsid w:val="00452C58"/>
    <w:rsid w:val="00452E0A"/>
    <w:rsid w:val="004533F7"/>
    <w:rsid w:val="0045376F"/>
    <w:rsid w:val="00453A22"/>
    <w:rsid w:val="00453D1C"/>
    <w:rsid w:val="00453F52"/>
    <w:rsid w:val="00453F7B"/>
    <w:rsid w:val="00453F80"/>
    <w:rsid w:val="0045407B"/>
    <w:rsid w:val="0045438F"/>
    <w:rsid w:val="004546A1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92C"/>
    <w:rsid w:val="00456A3C"/>
    <w:rsid w:val="00456ECD"/>
    <w:rsid w:val="00457289"/>
    <w:rsid w:val="004574B8"/>
    <w:rsid w:val="00457CF5"/>
    <w:rsid w:val="00457E9A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3D4"/>
    <w:rsid w:val="00462A8B"/>
    <w:rsid w:val="00462ACE"/>
    <w:rsid w:val="0046303D"/>
    <w:rsid w:val="004635B5"/>
    <w:rsid w:val="00463693"/>
    <w:rsid w:val="00463764"/>
    <w:rsid w:val="00464544"/>
    <w:rsid w:val="004648A0"/>
    <w:rsid w:val="00464A12"/>
    <w:rsid w:val="00464A8C"/>
    <w:rsid w:val="00464A91"/>
    <w:rsid w:val="00464FEE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7FA"/>
    <w:rsid w:val="00466D40"/>
    <w:rsid w:val="0046713A"/>
    <w:rsid w:val="00467488"/>
    <w:rsid w:val="004674BB"/>
    <w:rsid w:val="00467B3F"/>
    <w:rsid w:val="00467E92"/>
    <w:rsid w:val="004700FC"/>
    <w:rsid w:val="004702AB"/>
    <w:rsid w:val="004707B3"/>
    <w:rsid w:val="004709BA"/>
    <w:rsid w:val="00471050"/>
    <w:rsid w:val="0047135D"/>
    <w:rsid w:val="00471FF2"/>
    <w:rsid w:val="0047212C"/>
    <w:rsid w:val="00472364"/>
    <w:rsid w:val="00472609"/>
    <w:rsid w:val="00472651"/>
    <w:rsid w:val="004729A8"/>
    <w:rsid w:val="00472B11"/>
    <w:rsid w:val="00472BA1"/>
    <w:rsid w:val="00473268"/>
    <w:rsid w:val="00473454"/>
    <w:rsid w:val="0047391E"/>
    <w:rsid w:val="00473BB8"/>
    <w:rsid w:val="00473CBA"/>
    <w:rsid w:val="00473FCF"/>
    <w:rsid w:val="00474241"/>
    <w:rsid w:val="004746DC"/>
    <w:rsid w:val="0047495E"/>
    <w:rsid w:val="00474F2A"/>
    <w:rsid w:val="004752F7"/>
    <w:rsid w:val="00475589"/>
    <w:rsid w:val="00475865"/>
    <w:rsid w:val="00475A29"/>
    <w:rsid w:val="00475C0D"/>
    <w:rsid w:val="00475DE9"/>
    <w:rsid w:val="00475F15"/>
    <w:rsid w:val="00476271"/>
    <w:rsid w:val="004762D3"/>
    <w:rsid w:val="0047667B"/>
    <w:rsid w:val="004768AA"/>
    <w:rsid w:val="00476D77"/>
    <w:rsid w:val="0047711B"/>
    <w:rsid w:val="00477568"/>
    <w:rsid w:val="004779C5"/>
    <w:rsid w:val="00477C62"/>
    <w:rsid w:val="00477D55"/>
    <w:rsid w:val="004802B3"/>
    <w:rsid w:val="0048145C"/>
    <w:rsid w:val="00481537"/>
    <w:rsid w:val="004815F7"/>
    <w:rsid w:val="00481674"/>
    <w:rsid w:val="00481D9A"/>
    <w:rsid w:val="00481E08"/>
    <w:rsid w:val="004824F6"/>
    <w:rsid w:val="0048291A"/>
    <w:rsid w:val="00482DD7"/>
    <w:rsid w:val="00483047"/>
    <w:rsid w:val="0048306B"/>
    <w:rsid w:val="0048335E"/>
    <w:rsid w:val="00483514"/>
    <w:rsid w:val="00483662"/>
    <w:rsid w:val="00483999"/>
    <w:rsid w:val="00484016"/>
    <w:rsid w:val="004843E1"/>
    <w:rsid w:val="004850AC"/>
    <w:rsid w:val="00485593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ECF"/>
    <w:rsid w:val="00487980"/>
    <w:rsid w:val="00487A51"/>
    <w:rsid w:val="00487CFF"/>
    <w:rsid w:val="004904E8"/>
    <w:rsid w:val="00491426"/>
    <w:rsid w:val="00491A24"/>
    <w:rsid w:val="00491CF4"/>
    <w:rsid w:val="004921B1"/>
    <w:rsid w:val="004927E2"/>
    <w:rsid w:val="00492F38"/>
    <w:rsid w:val="0049312A"/>
    <w:rsid w:val="0049342E"/>
    <w:rsid w:val="004934F9"/>
    <w:rsid w:val="00493815"/>
    <w:rsid w:val="00493DF5"/>
    <w:rsid w:val="0049405D"/>
    <w:rsid w:val="00494713"/>
    <w:rsid w:val="0049486A"/>
    <w:rsid w:val="004953A4"/>
    <w:rsid w:val="00495514"/>
    <w:rsid w:val="00495661"/>
    <w:rsid w:val="00495805"/>
    <w:rsid w:val="00495A4C"/>
    <w:rsid w:val="00495D6D"/>
    <w:rsid w:val="004960C5"/>
    <w:rsid w:val="004962E0"/>
    <w:rsid w:val="00496778"/>
    <w:rsid w:val="00496ABB"/>
    <w:rsid w:val="00497071"/>
    <w:rsid w:val="0049717D"/>
    <w:rsid w:val="00497225"/>
    <w:rsid w:val="004974DE"/>
    <w:rsid w:val="00497572"/>
    <w:rsid w:val="00497A95"/>
    <w:rsid w:val="00497C7C"/>
    <w:rsid w:val="00497C94"/>
    <w:rsid w:val="00497CA1"/>
    <w:rsid w:val="00497DE9"/>
    <w:rsid w:val="00497DF8"/>
    <w:rsid w:val="00497E1D"/>
    <w:rsid w:val="004A008A"/>
    <w:rsid w:val="004A01FF"/>
    <w:rsid w:val="004A0550"/>
    <w:rsid w:val="004A0897"/>
    <w:rsid w:val="004A0910"/>
    <w:rsid w:val="004A1447"/>
    <w:rsid w:val="004A17F1"/>
    <w:rsid w:val="004A1831"/>
    <w:rsid w:val="004A1998"/>
    <w:rsid w:val="004A19A7"/>
    <w:rsid w:val="004A1D17"/>
    <w:rsid w:val="004A1EE1"/>
    <w:rsid w:val="004A20A6"/>
    <w:rsid w:val="004A20E4"/>
    <w:rsid w:val="004A215D"/>
    <w:rsid w:val="004A26DE"/>
    <w:rsid w:val="004A291D"/>
    <w:rsid w:val="004A2BAF"/>
    <w:rsid w:val="004A2C5E"/>
    <w:rsid w:val="004A2F49"/>
    <w:rsid w:val="004A37DA"/>
    <w:rsid w:val="004A3B17"/>
    <w:rsid w:val="004A3CA6"/>
    <w:rsid w:val="004A4380"/>
    <w:rsid w:val="004A441D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6201"/>
    <w:rsid w:val="004A6353"/>
    <w:rsid w:val="004A64D8"/>
    <w:rsid w:val="004A656D"/>
    <w:rsid w:val="004A6653"/>
    <w:rsid w:val="004A6706"/>
    <w:rsid w:val="004A6958"/>
    <w:rsid w:val="004A7345"/>
    <w:rsid w:val="004A7E2C"/>
    <w:rsid w:val="004A7F5F"/>
    <w:rsid w:val="004B02DA"/>
    <w:rsid w:val="004B0541"/>
    <w:rsid w:val="004B0EED"/>
    <w:rsid w:val="004B0F37"/>
    <w:rsid w:val="004B116C"/>
    <w:rsid w:val="004B1B9B"/>
    <w:rsid w:val="004B24B6"/>
    <w:rsid w:val="004B299F"/>
    <w:rsid w:val="004B314B"/>
    <w:rsid w:val="004B3281"/>
    <w:rsid w:val="004B3808"/>
    <w:rsid w:val="004B39B5"/>
    <w:rsid w:val="004B4056"/>
    <w:rsid w:val="004B4094"/>
    <w:rsid w:val="004B41BB"/>
    <w:rsid w:val="004B42C8"/>
    <w:rsid w:val="004B44B5"/>
    <w:rsid w:val="004B483A"/>
    <w:rsid w:val="004B4B1C"/>
    <w:rsid w:val="004B4EF7"/>
    <w:rsid w:val="004B50C1"/>
    <w:rsid w:val="004B5192"/>
    <w:rsid w:val="004B5570"/>
    <w:rsid w:val="004B5AA3"/>
    <w:rsid w:val="004B603F"/>
    <w:rsid w:val="004B6148"/>
    <w:rsid w:val="004B6663"/>
    <w:rsid w:val="004B6E07"/>
    <w:rsid w:val="004B7197"/>
    <w:rsid w:val="004B7222"/>
    <w:rsid w:val="004B780C"/>
    <w:rsid w:val="004B7BF4"/>
    <w:rsid w:val="004B7D0C"/>
    <w:rsid w:val="004B7F2B"/>
    <w:rsid w:val="004B7FD9"/>
    <w:rsid w:val="004C0044"/>
    <w:rsid w:val="004C01A9"/>
    <w:rsid w:val="004C01C9"/>
    <w:rsid w:val="004C04ED"/>
    <w:rsid w:val="004C05AF"/>
    <w:rsid w:val="004C14DC"/>
    <w:rsid w:val="004C18B1"/>
    <w:rsid w:val="004C19CD"/>
    <w:rsid w:val="004C1C9D"/>
    <w:rsid w:val="004C2546"/>
    <w:rsid w:val="004C261C"/>
    <w:rsid w:val="004C2904"/>
    <w:rsid w:val="004C2D9A"/>
    <w:rsid w:val="004C2E1D"/>
    <w:rsid w:val="004C32E9"/>
    <w:rsid w:val="004C37D9"/>
    <w:rsid w:val="004C3AC6"/>
    <w:rsid w:val="004C3FA1"/>
    <w:rsid w:val="004C420A"/>
    <w:rsid w:val="004C48EF"/>
    <w:rsid w:val="004C4E39"/>
    <w:rsid w:val="004C531E"/>
    <w:rsid w:val="004C54B2"/>
    <w:rsid w:val="004C5621"/>
    <w:rsid w:val="004C5FE3"/>
    <w:rsid w:val="004C65C3"/>
    <w:rsid w:val="004C665D"/>
    <w:rsid w:val="004C6EAA"/>
    <w:rsid w:val="004C6F97"/>
    <w:rsid w:val="004C76A3"/>
    <w:rsid w:val="004C7DBD"/>
    <w:rsid w:val="004C7DF9"/>
    <w:rsid w:val="004C7F51"/>
    <w:rsid w:val="004D0671"/>
    <w:rsid w:val="004D0B78"/>
    <w:rsid w:val="004D0FE7"/>
    <w:rsid w:val="004D1129"/>
    <w:rsid w:val="004D1175"/>
    <w:rsid w:val="004D18FF"/>
    <w:rsid w:val="004D208F"/>
    <w:rsid w:val="004D228E"/>
    <w:rsid w:val="004D2356"/>
    <w:rsid w:val="004D26B6"/>
    <w:rsid w:val="004D2BE6"/>
    <w:rsid w:val="004D303F"/>
    <w:rsid w:val="004D3121"/>
    <w:rsid w:val="004D3179"/>
    <w:rsid w:val="004D35EE"/>
    <w:rsid w:val="004D3A79"/>
    <w:rsid w:val="004D3A94"/>
    <w:rsid w:val="004D3C2F"/>
    <w:rsid w:val="004D3ECF"/>
    <w:rsid w:val="004D44A7"/>
    <w:rsid w:val="004D4555"/>
    <w:rsid w:val="004D4802"/>
    <w:rsid w:val="004D5511"/>
    <w:rsid w:val="004D5D21"/>
    <w:rsid w:val="004D5D44"/>
    <w:rsid w:val="004D5FD2"/>
    <w:rsid w:val="004D6733"/>
    <w:rsid w:val="004D6ED0"/>
    <w:rsid w:val="004D731B"/>
    <w:rsid w:val="004D7A1F"/>
    <w:rsid w:val="004D7B6F"/>
    <w:rsid w:val="004D7CC6"/>
    <w:rsid w:val="004E0150"/>
    <w:rsid w:val="004E057E"/>
    <w:rsid w:val="004E07E5"/>
    <w:rsid w:val="004E085D"/>
    <w:rsid w:val="004E1123"/>
    <w:rsid w:val="004E1620"/>
    <w:rsid w:val="004E17F9"/>
    <w:rsid w:val="004E1B8D"/>
    <w:rsid w:val="004E2219"/>
    <w:rsid w:val="004E24F5"/>
    <w:rsid w:val="004E278C"/>
    <w:rsid w:val="004E30C4"/>
    <w:rsid w:val="004E3283"/>
    <w:rsid w:val="004E3446"/>
    <w:rsid w:val="004E349F"/>
    <w:rsid w:val="004E3760"/>
    <w:rsid w:val="004E3964"/>
    <w:rsid w:val="004E3DA3"/>
    <w:rsid w:val="004E4161"/>
    <w:rsid w:val="004E435A"/>
    <w:rsid w:val="004E50B4"/>
    <w:rsid w:val="004E5524"/>
    <w:rsid w:val="004E5F8B"/>
    <w:rsid w:val="004E628C"/>
    <w:rsid w:val="004E6C9D"/>
    <w:rsid w:val="004E7076"/>
    <w:rsid w:val="004E7508"/>
    <w:rsid w:val="004E7A82"/>
    <w:rsid w:val="004E7B2F"/>
    <w:rsid w:val="004F07A3"/>
    <w:rsid w:val="004F0974"/>
    <w:rsid w:val="004F1059"/>
    <w:rsid w:val="004F1436"/>
    <w:rsid w:val="004F151B"/>
    <w:rsid w:val="004F16A7"/>
    <w:rsid w:val="004F1B69"/>
    <w:rsid w:val="004F1CD7"/>
    <w:rsid w:val="004F2264"/>
    <w:rsid w:val="004F24ED"/>
    <w:rsid w:val="004F2656"/>
    <w:rsid w:val="004F2B25"/>
    <w:rsid w:val="004F2CD0"/>
    <w:rsid w:val="004F2CFB"/>
    <w:rsid w:val="004F3027"/>
    <w:rsid w:val="004F3218"/>
    <w:rsid w:val="004F351C"/>
    <w:rsid w:val="004F36E2"/>
    <w:rsid w:val="004F3B65"/>
    <w:rsid w:val="004F43FC"/>
    <w:rsid w:val="004F45EF"/>
    <w:rsid w:val="004F4C94"/>
    <w:rsid w:val="004F4E6D"/>
    <w:rsid w:val="004F518C"/>
    <w:rsid w:val="004F5937"/>
    <w:rsid w:val="004F59C6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6D9"/>
    <w:rsid w:val="004F7710"/>
    <w:rsid w:val="004F797D"/>
    <w:rsid w:val="004F7DAD"/>
    <w:rsid w:val="00500310"/>
    <w:rsid w:val="00500660"/>
    <w:rsid w:val="00500CE2"/>
    <w:rsid w:val="0050114F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7A2"/>
    <w:rsid w:val="00502B46"/>
    <w:rsid w:val="00503E99"/>
    <w:rsid w:val="0050409A"/>
    <w:rsid w:val="00504617"/>
    <w:rsid w:val="00504A90"/>
    <w:rsid w:val="00504BBB"/>
    <w:rsid w:val="0050513F"/>
    <w:rsid w:val="0050546F"/>
    <w:rsid w:val="00505518"/>
    <w:rsid w:val="00505582"/>
    <w:rsid w:val="005056EF"/>
    <w:rsid w:val="00505BE6"/>
    <w:rsid w:val="00505E2B"/>
    <w:rsid w:val="00505FF0"/>
    <w:rsid w:val="00506320"/>
    <w:rsid w:val="00506386"/>
    <w:rsid w:val="0050649C"/>
    <w:rsid w:val="0050667E"/>
    <w:rsid w:val="005068AA"/>
    <w:rsid w:val="00506DD5"/>
    <w:rsid w:val="00506ECC"/>
    <w:rsid w:val="00506FDE"/>
    <w:rsid w:val="0050745D"/>
    <w:rsid w:val="00507622"/>
    <w:rsid w:val="00507A8F"/>
    <w:rsid w:val="00507DEF"/>
    <w:rsid w:val="00507EF9"/>
    <w:rsid w:val="00507FF4"/>
    <w:rsid w:val="0051017F"/>
    <w:rsid w:val="005102B3"/>
    <w:rsid w:val="0051060A"/>
    <w:rsid w:val="00510661"/>
    <w:rsid w:val="00510845"/>
    <w:rsid w:val="005111C5"/>
    <w:rsid w:val="005111F5"/>
    <w:rsid w:val="005119D8"/>
    <w:rsid w:val="00512392"/>
    <w:rsid w:val="00512440"/>
    <w:rsid w:val="0051249C"/>
    <w:rsid w:val="005125B7"/>
    <w:rsid w:val="00512909"/>
    <w:rsid w:val="00512CCF"/>
    <w:rsid w:val="00512DE4"/>
    <w:rsid w:val="005137B4"/>
    <w:rsid w:val="00513C42"/>
    <w:rsid w:val="00513FD9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5FCE"/>
    <w:rsid w:val="0051643E"/>
    <w:rsid w:val="005165F4"/>
    <w:rsid w:val="0051661A"/>
    <w:rsid w:val="0051663B"/>
    <w:rsid w:val="00516A24"/>
    <w:rsid w:val="00516AC5"/>
    <w:rsid w:val="00516D3B"/>
    <w:rsid w:val="005175F9"/>
    <w:rsid w:val="005176DD"/>
    <w:rsid w:val="0051787D"/>
    <w:rsid w:val="00517F3D"/>
    <w:rsid w:val="005209E9"/>
    <w:rsid w:val="00520B07"/>
    <w:rsid w:val="00520C4D"/>
    <w:rsid w:val="00520CCA"/>
    <w:rsid w:val="0052130A"/>
    <w:rsid w:val="005214D3"/>
    <w:rsid w:val="00521D98"/>
    <w:rsid w:val="00521E2C"/>
    <w:rsid w:val="0052245E"/>
    <w:rsid w:val="0052251F"/>
    <w:rsid w:val="005235A4"/>
    <w:rsid w:val="00523965"/>
    <w:rsid w:val="00523AB3"/>
    <w:rsid w:val="00523ADC"/>
    <w:rsid w:val="00523EE1"/>
    <w:rsid w:val="00523F2E"/>
    <w:rsid w:val="00523F82"/>
    <w:rsid w:val="005241EA"/>
    <w:rsid w:val="00524490"/>
    <w:rsid w:val="005245A7"/>
    <w:rsid w:val="00524957"/>
    <w:rsid w:val="00524F8B"/>
    <w:rsid w:val="0052506A"/>
    <w:rsid w:val="005250BE"/>
    <w:rsid w:val="0052609E"/>
    <w:rsid w:val="005260B9"/>
    <w:rsid w:val="005268EB"/>
    <w:rsid w:val="00526B2C"/>
    <w:rsid w:val="0052758A"/>
    <w:rsid w:val="00527E23"/>
    <w:rsid w:val="005307B8"/>
    <w:rsid w:val="0053096F"/>
    <w:rsid w:val="00530E23"/>
    <w:rsid w:val="005312A9"/>
    <w:rsid w:val="00531767"/>
    <w:rsid w:val="005325C7"/>
    <w:rsid w:val="00532753"/>
    <w:rsid w:val="00532780"/>
    <w:rsid w:val="005331E3"/>
    <w:rsid w:val="00533854"/>
    <w:rsid w:val="00533923"/>
    <w:rsid w:val="00533A9C"/>
    <w:rsid w:val="00533AEE"/>
    <w:rsid w:val="00533F3B"/>
    <w:rsid w:val="005341D1"/>
    <w:rsid w:val="00534519"/>
    <w:rsid w:val="0053452E"/>
    <w:rsid w:val="0053456F"/>
    <w:rsid w:val="00534ADE"/>
    <w:rsid w:val="00534B25"/>
    <w:rsid w:val="00534CC8"/>
    <w:rsid w:val="00534E6A"/>
    <w:rsid w:val="00535945"/>
    <w:rsid w:val="0053598A"/>
    <w:rsid w:val="0053599B"/>
    <w:rsid w:val="00535EDB"/>
    <w:rsid w:val="00535FAE"/>
    <w:rsid w:val="00536B37"/>
    <w:rsid w:val="00536C6C"/>
    <w:rsid w:val="00536FFB"/>
    <w:rsid w:val="005372DB"/>
    <w:rsid w:val="00537916"/>
    <w:rsid w:val="00537F8E"/>
    <w:rsid w:val="00540069"/>
    <w:rsid w:val="005402E4"/>
    <w:rsid w:val="00540316"/>
    <w:rsid w:val="00540B7C"/>
    <w:rsid w:val="00540D26"/>
    <w:rsid w:val="005412EC"/>
    <w:rsid w:val="0054152E"/>
    <w:rsid w:val="00541DFB"/>
    <w:rsid w:val="00542CB4"/>
    <w:rsid w:val="00542D42"/>
    <w:rsid w:val="00542F38"/>
    <w:rsid w:val="00543202"/>
    <w:rsid w:val="005434FD"/>
    <w:rsid w:val="0054354D"/>
    <w:rsid w:val="00544641"/>
    <w:rsid w:val="00544AC8"/>
    <w:rsid w:val="00544C39"/>
    <w:rsid w:val="00544E4B"/>
    <w:rsid w:val="00545262"/>
    <w:rsid w:val="0054537C"/>
    <w:rsid w:val="00545404"/>
    <w:rsid w:val="00545AE9"/>
    <w:rsid w:val="00545C5A"/>
    <w:rsid w:val="00545D5F"/>
    <w:rsid w:val="005460BB"/>
    <w:rsid w:val="005465E2"/>
    <w:rsid w:val="00546A84"/>
    <w:rsid w:val="00546CBD"/>
    <w:rsid w:val="00546E51"/>
    <w:rsid w:val="00546F58"/>
    <w:rsid w:val="00546F9A"/>
    <w:rsid w:val="0054737F"/>
    <w:rsid w:val="00547456"/>
    <w:rsid w:val="00547525"/>
    <w:rsid w:val="00547841"/>
    <w:rsid w:val="00547A44"/>
    <w:rsid w:val="00547BF3"/>
    <w:rsid w:val="00547D0E"/>
    <w:rsid w:val="00547D5E"/>
    <w:rsid w:val="00550932"/>
    <w:rsid w:val="00550AFE"/>
    <w:rsid w:val="0055116B"/>
    <w:rsid w:val="00551414"/>
    <w:rsid w:val="005514D9"/>
    <w:rsid w:val="00551A2D"/>
    <w:rsid w:val="00551BCA"/>
    <w:rsid w:val="00551C86"/>
    <w:rsid w:val="00551FB4"/>
    <w:rsid w:val="00552177"/>
    <w:rsid w:val="00552451"/>
    <w:rsid w:val="00552E8F"/>
    <w:rsid w:val="00552F95"/>
    <w:rsid w:val="005533F6"/>
    <w:rsid w:val="00553530"/>
    <w:rsid w:val="00553A8D"/>
    <w:rsid w:val="005541CD"/>
    <w:rsid w:val="005548D0"/>
    <w:rsid w:val="005549BC"/>
    <w:rsid w:val="00554CD8"/>
    <w:rsid w:val="005551CB"/>
    <w:rsid w:val="0055544C"/>
    <w:rsid w:val="0055558D"/>
    <w:rsid w:val="005555D8"/>
    <w:rsid w:val="00555A6D"/>
    <w:rsid w:val="00555BC4"/>
    <w:rsid w:val="00555E0E"/>
    <w:rsid w:val="00556445"/>
    <w:rsid w:val="005564C2"/>
    <w:rsid w:val="0055653B"/>
    <w:rsid w:val="00556676"/>
    <w:rsid w:val="0055670A"/>
    <w:rsid w:val="0055675B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A29"/>
    <w:rsid w:val="00560C66"/>
    <w:rsid w:val="00560D36"/>
    <w:rsid w:val="00560D6B"/>
    <w:rsid w:val="00560DA6"/>
    <w:rsid w:val="0056104F"/>
    <w:rsid w:val="00561328"/>
    <w:rsid w:val="00561C41"/>
    <w:rsid w:val="00561D01"/>
    <w:rsid w:val="00561E20"/>
    <w:rsid w:val="00561E53"/>
    <w:rsid w:val="00561EDD"/>
    <w:rsid w:val="0056210C"/>
    <w:rsid w:val="00562285"/>
    <w:rsid w:val="005622ED"/>
    <w:rsid w:val="005626E7"/>
    <w:rsid w:val="00562A87"/>
    <w:rsid w:val="00562B2D"/>
    <w:rsid w:val="005633CB"/>
    <w:rsid w:val="005636AA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5918"/>
    <w:rsid w:val="00565A08"/>
    <w:rsid w:val="00565ECF"/>
    <w:rsid w:val="00565FA8"/>
    <w:rsid w:val="00565FF7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0D7A"/>
    <w:rsid w:val="00571020"/>
    <w:rsid w:val="00571097"/>
    <w:rsid w:val="005710F4"/>
    <w:rsid w:val="00571144"/>
    <w:rsid w:val="005711B4"/>
    <w:rsid w:val="0057182E"/>
    <w:rsid w:val="00571C72"/>
    <w:rsid w:val="00571F47"/>
    <w:rsid w:val="0057254B"/>
    <w:rsid w:val="00572882"/>
    <w:rsid w:val="005728A1"/>
    <w:rsid w:val="00573383"/>
    <w:rsid w:val="005734B4"/>
    <w:rsid w:val="005734DB"/>
    <w:rsid w:val="005743E9"/>
    <w:rsid w:val="00574438"/>
    <w:rsid w:val="0057443F"/>
    <w:rsid w:val="00575566"/>
    <w:rsid w:val="005759A0"/>
    <w:rsid w:val="00575EF2"/>
    <w:rsid w:val="00575F1B"/>
    <w:rsid w:val="005763AF"/>
    <w:rsid w:val="00576744"/>
    <w:rsid w:val="005767E8"/>
    <w:rsid w:val="005768FB"/>
    <w:rsid w:val="00576F01"/>
    <w:rsid w:val="00577131"/>
    <w:rsid w:val="00577203"/>
    <w:rsid w:val="00577216"/>
    <w:rsid w:val="005778D6"/>
    <w:rsid w:val="005779EA"/>
    <w:rsid w:val="00577A71"/>
    <w:rsid w:val="0058029A"/>
    <w:rsid w:val="0058031C"/>
    <w:rsid w:val="00580463"/>
    <w:rsid w:val="005807E0"/>
    <w:rsid w:val="00580B82"/>
    <w:rsid w:val="00581040"/>
    <w:rsid w:val="0058131B"/>
    <w:rsid w:val="00581CAA"/>
    <w:rsid w:val="005822B2"/>
    <w:rsid w:val="005826DC"/>
    <w:rsid w:val="00582729"/>
    <w:rsid w:val="00582CF5"/>
    <w:rsid w:val="00582DCF"/>
    <w:rsid w:val="005831E2"/>
    <w:rsid w:val="005832C0"/>
    <w:rsid w:val="00583922"/>
    <w:rsid w:val="005839D2"/>
    <w:rsid w:val="00583E9F"/>
    <w:rsid w:val="005846AB"/>
    <w:rsid w:val="005848FD"/>
    <w:rsid w:val="00584CB6"/>
    <w:rsid w:val="00584D46"/>
    <w:rsid w:val="00584FDC"/>
    <w:rsid w:val="005855E3"/>
    <w:rsid w:val="005857E2"/>
    <w:rsid w:val="00585A2E"/>
    <w:rsid w:val="00585DE0"/>
    <w:rsid w:val="00585E5D"/>
    <w:rsid w:val="0058683E"/>
    <w:rsid w:val="005869F9"/>
    <w:rsid w:val="00586EE6"/>
    <w:rsid w:val="005877C9"/>
    <w:rsid w:val="00587864"/>
    <w:rsid w:val="00587B31"/>
    <w:rsid w:val="00587C27"/>
    <w:rsid w:val="00587DDB"/>
    <w:rsid w:val="005906BA"/>
    <w:rsid w:val="005907D9"/>
    <w:rsid w:val="00590CDA"/>
    <w:rsid w:val="00591125"/>
    <w:rsid w:val="0059126E"/>
    <w:rsid w:val="005914A2"/>
    <w:rsid w:val="0059164E"/>
    <w:rsid w:val="00591819"/>
    <w:rsid w:val="00591CF3"/>
    <w:rsid w:val="00591EBB"/>
    <w:rsid w:val="005925B6"/>
    <w:rsid w:val="00592807"/>
    <w:rsid w:val="00592B82"/>
    <w:rsid w:val="00592DCE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58FD"/>
    <w:rsid w:val="00595993"/>
    <w:rsid w:val="00595F6F"/>
    <w:rsid w:val="00595FCA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671"/>
    <w:rsid w:val="005A1785"/>
    <w:rsid w:val="005A22BC"/>
    <w:rsid w:val="005A2644"/>
    <w:rsid w:val="005A2A9B"/>
    <w:rsid w:val="005A2AD8"/>
    <w:rsid w:val="005A2DCB"/>
    <w:rsid w:val="005A315B"/>
    <w:rsid w:val="005A3503"/>
    <w:rsid w:val="005A378C"/>
    <w:rsid w:val="005A3D1C"/>
    <w:rsid w:val="005A4115"/>
    <w:rsid w:val="005A44B0"/>
    <w:rsid w:val="005A4C38"/>
    <w:rsid w:val="005A4D88"/>
    <w:rsid w:val="005A4E9C"/>
    <w:rsid w:val="005A50C3"/>
    <w:rsid w:val="005A5234"/>
    <w:rsid w:val="005A53C4"/>
    <w:rsid w:val="005A5426"/>
    <w:rsid w:val="005A586C"/>
    <w:rsid w:val="005A5B6C"/>
    <w:rsid w:val="005A5D72"/>
    <w:rsid w:val="005A5FB9"/>
    <w:rsid w:val="005A6473"/>
    <w:rsid w:val="005A65BF"/>
    <w:rsid w:val="005A65D9"/>
    <w:rsid w:val="005A6935"/>
    <w:rsid w:val="005A6C4E"/>
    <w:rsid w:val="005A74B6"/>
    <w:rsid w:val="005A7664"/>
    <w:rsid w:val="005A7692"/>
    <w:rsid w:val="005A7A90"/>
    <w:rsid w:val="005A7D7F"/>
    <w:rsid w:val="005B005A"/>
    <w:rsid w:val="005B060B"/>
    <w:rsid w:val="005B07AC"/>
    <w:rsid w:val="005B1384"/>
    <w:rsid w:val="005B17EA"/>
    <w:rsid w:val="005B1C67"/>
    <w:rsid w:val="005B1D2C"/>
    <w:rsid w:val="005B1E70"/>
    <w:rsid w:val="005B229F"/>
    <w:rsid w:val="005B26FA"/>
    <w:rsid w:val="005B291C"/>
    <w:rsid w:val="005B3190"/>
    <w:rsid w:val="005B37A3"/>
    <w:rsid w:val="005B3B14"/>
    <w:rsid w:val="005B3DC1"/>
    <w:rsid w:val="005B3FD7"/>
    <w:rsid w:val="005B4130"/>
    <w:rsid w:val="005B4501"/>
    <w:rsid w:val="005B471C"/>
    <w:rsid w:val="005B4961"/>
    <w:rsid w:val="005B4E2F"/>
    <w:rsid w:val="005B5322"/>
    <w:rsid w:val="005B5566"/>
    <w:rsid w:val="005B58B9"/>
    <w:rsid w:val="005B648F"/>
    <w:rsid w:val="005B6642"/>
    <w:rsid w:val="005B6A2E"/>
    <w:rsid w:val="005B72DC"/>
    <w:rsid w:val="005B7E7F"/>
    <w:rsid w:val="005C039D"/>
    <w:rsid w:val="005C07B2"/>
    <w:rsid w:val="005C0A68"/>
    <w:rsid w:val="005C0A76"/>
    <w:rsid w:val="005C0DC3"/>
    <w:rsid w:val="005C11B7"/>
    <w:rsid w:val="005C2020"/>
    <w:rsid w:val="005C25B7"/>
    <w:rsid w:val="005C2ACA"/>
    <w:rsid w:val="005C2CF5"/>
    <w:rsid w:val="005C36D2"/>
    <w:rsid w:val="005C4096"/>
    <w:rsid w:val="005C4106"/>
    <w:rsid w:val="005C4292"/>
    <w:rsid w:val="005C4493"/>
    <w:rsid w:val="005C46DD"/>
    <w:rsid w:val="005C4F8B"/>
    <w:rsid w:val="005C516B"/>
    <w:rsid w:val="005C5221"/>
    <w:rsid w:val="005C5480"/>
    <w:rsid w:val="005C568E"/>
    <w:rsid w:val="005C5976"/>
    <w:rsid w:val="005C5A14"/>
    <w:rsid w:val="005C687B"/>
    <w:rsid w:val="005C702C"/>
    <w:rsid w:val="005C795A"/>
    <w:rsid w:val="005C79E0"/>
    <w:rsid w:val="005C7A3E"/>
    <w:rsid w:val="005D02EA"/>
    <w:rsid w:val="005D03DE"/>
    <w:rsid w:val="005D07F1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79F"/>
    <w:rsid w:val="005D29B3"/>
    <w:rsid w:val="005D2C29"/>
    <w:rsid w:val="005D2D90"/>
    <w:rsid w:val="005D30C2"/>
    <w:rsid w:val="005D30CA"/>
    <w:rsid w:val="005D3503"/>
    <w:rsid w:val="005D371B"/>
    <w:rsid w:val="005D3935"/>
    <w:rsid w:val="005D39D4"/>
    <w:rsid w:val="005D3A35"/>
    <w:rsid w:val="005D3DA7"/>
    <w:rsid w:val="005D3E1F"/>
    <w:rsid w:val="005D4068"/>
    <w:rsid w:val="005D439A"/>
    <w:rsid w:val="005D4B43"/>
    <w:rsid w:val="005D4F9E"/>
    <w:rsid w:val="005D4FB2"/>
    <w:rsid w:val="005D51D8"/>
    <w:rsid w:val="005D557F"/>
    <w:rsid w:val="005D5638"/>
    <w:rsid w:val="005D5691"/>
    <w:rsid w:val="005D58DC"/>
    <w:rsid w:val="005D5A3A"/>
    <w:rsid w:val="005D5F0D"/>
    <w:rsid w:val="005D5F1E"/>
    <w:rsid w:val="005D629F"/>
    <w:rsid w:val="005D6430"/>
    <w:rsid w:val="005D65BE"/>
    <w:rsid w:val="005D6DF5"/>
    <w:rsid w:val="005D6E85"/>
    <w:rsid w:val="005D7D18"/>
    <w:rsid w:val="005D7DE2"/>
    <w:rsid w:val="005D7F20"/>
    <w:rsid w:val="005E0594"/>
    <w:rsid w:val="005E0C75"/>
    <w:rsid w:val="005E111C"/>
    <w:rsid w:val="005E112D"/>
    <w:rsid w:val="005E1194"/>
    <w:rsid w:val="005E1328"/>
    <w:rsid w:val="005E154E"/>
    <w:rsid w:val="005E1744"/>
    <w:rsid w:val="005E178D"/>
    <w:rsid w:val="005E19D2"/>
    <w:rsid w:val="005E1A25"/>
    <w:rsid w:val="005E1B8C"/>
    <w:rsid w:val="005E225D"/>
    <w:rsid w:val="005E2544"/>
    <w:rsid w:val="005E27DE"/>
    <w:rsid w:val="005E30F5"/>
    <w:rsid w:val="005E3360"/>
    <w:rsid w:val="005E340C"/>
    <w:rsid w:val="005E358F"/>
    <w:rsid w:val="005E36E8"/>
    <w:rsid w:val="005E37B4"/>
    <w:rsid w:val="005E3DD0"/>
    <w:rsid w:val="005E4266"/>
    <w:rsid w:val="005E4475"/>
    <w:rsid w:val="005E46F7"/>
    <w:rsid w:val="005E4965"/>
    <w:rsid w:val="005E4A63"/>
    <w:rsid w:val="005E4AF4"/>
    <w:rsid w:val="005E5576"/>
    <w:rsid w:val="005E558F"/>
    <w:rsid w:val="005E56B0"/>
    <w:rsid w:val="005E5886"/>
    <w:rsid w:val="005E5D4A"/>
    <w:rsid w:val="005E5D50"/>
    <w:rsid w:val="005E60A2"/>
    <w:rsid w:val="005E6FB0"/>
    <w:rsid w:val="005E73A8"/>
    <w:rsid w:val="005E7A1E"/>
    <w:rsid w:val="005E7D8F"/>
    <w:rsid w:val="005F004B"/>
    <w:rsid w:val="005F0317"/>
    <w:rsid w:val="005F0353"/>
    <w:rsid w:val="005F04DC"/>
    <w:rsid w:val="005F0C4B"/>
    <w:rsid w:val="005F1108"/>
    <w:rsid w:val="005F1396"/>
    <w:rsid w:val="005F1727"/>
    <w:rsid w:val="005F18A8"/>
    <w:rsid w:val="005F240E"/>
    <w:rsid w:val="005F3A66"/>
    <w:rsid w:val="005F3A79"/>
    <w:rsid w:val="005F3B0B"/>
    <w:rsid w:val="005F42D8"/>
    <w:rsid w:val="005F42EB"/>
    <w:rsid w:val="005F4321"/>
    <w:rsid w:val="005F442D"/>
    <w:rsid w:val="005F4DAA"/>
    <w:rsid w:val="005F5868"/>
    <w:rsid w:val="005F5A6A"/>
    <w:rsid w:val="005F6024"/>
    <w:rsid w:val="005F62EC"/>
    <w:rsid w:val="005F6C72"/>
    <w:rsid w:val="005F6D14"/>
    <w:rsid w:val="005F6E23"/>
    <w:rsid w:val="005F7AFA"/>
    <w:rsid w:val="005F7C72"/>
    <w:rsid w:val="0060039E"/>
    <w:rsid w:val="006007E4"/>
    <w:rsid w:val="00601018"/>
    <w:rsid w:val="00601055"/>
    <w:rsid w:val="00601276"/>
    <w:rsid w:val="00601285"/>
    <w:rsid w:val="006012A7"/>
    <w:rsid w:val="006014C4"/>
    <w:rsid w:val="00601A6D"/>
    <w:rsid w:val="00601A75"/>
    <w:rsid w:val="00601AE1"/>
    <w:rsid w:val="0060210A"/>
    <w:rsid w:val="0060239E"/>
    <w:rsid w:val="0060239F"/>
    <w:rsid w:val="006023D0"/>
    <w:rsid w:val="006032B4"/>
    <w:rsid w:val="006037E1"/>
    <w:rsid w:val="00603897"/>
    <w:rsid w:val="00603A78"/>
    <w:rsid w:val="00603C62"/>
    <w:rsid w:val="00603D9C"/>
    <w:rsid w:val="0060434E"/>
    <w:rsid w:val="006045CF"/>
    <w:rsid w:val="00604928"/>
    <w:rsid w:val="0060530A"/>
    <w:rsid w:val="0060550F"/>
    <w:rsid w:val="006055D9"/>
    <w:rsid w:val="00605D3B"/>
    <w:rsid w:val="00605FA1"/>
    <w:rsid w:val="006061A7"/>
    <w:rsid w:val="00606BBB"/>
    <w:rsid w:val="0060711C"/>
    <w:rsid w:val="00607752"/>
    <w:rsid w:val="00607856"/>
    <w:rsid w:val="00607894"/>
    <w:rsid w:val="00610206"/>
    <w:rsid w:val="00610BC9"/>
    <w:rsid w:val="00610D5D"/>
    <w:rsid w:val="00611003"/>
    <w:rsid w:val="00611309"/>
    <w:rsid w:val="006119F6"/>
    <w:rsid w:val="00611EB2"/>
    <w:rsid w:val="006121D9"/>
    <w:rsid w:val="00612545"/>
    <w:rsid w:val="00612A50"/>
    <w:rsid w:val="00612AF9"/>
    <w:rsid w:val="00612BCB"/>
    <w:rsid w:val="00613020"/>
    <w:rsid w:val="006131E0"/>
    <w:rsid w:val="00613267"/>
    <w:rsid w:val="00613380"/>
    <w:rsid w:val="006139A2"/>
    <w:rsid w:val="00613A49"/>
    <w:rsid w:val="00613C74"/>
    <w:rsid w:val="00614465"/>
    <w:rsid w:val="006144B6"/>
    <w:rsid w:val="00614503"/>
    <w:rsid w:val="00614A5B"/>
    <w:rsid w:val="00614AD7"/>
    <w:rsid w:val="00614DB8"/>
    <w:rsid w:val="00614E24"/>
    <w:rsid w:val="0061580C"/>
    <w:rsid w:val="00615D09"/>
    <w:rsid w:val="00615E49"/>
    <w:rsid w:val="00615FC6"/>
    <w:rsid w:val="006168E8"/>
    <w:rsid w:val="0061694E"/>
    <w:rsid w:val="006172A8"/>
    <w:rsid w:val="00617710"/>
    <w:rsid w:val="006177F7"/>
    <w:rsid w:val="00617FCA"/>
    <w:rsid w:val="006206D0"/>
    <w:rsid w:val="006208FB"/>
    <w:rsid w:val="00620B52"/>
    <w:rsid w:val="0062104F"/>
    <w:rsid w:val="0062107C"/>
    <w:rsid w:val="006210FD"/>
    <w:rsid w:val="00621538"/>
    <w:rsid w:val="00621817"/>
    <w:rsid w:val="00621EB5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2ED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38F"/>
    <w:rsid w:val="00625538"/>
    <w:rsid w:val="0062577D"/>
    <w:rsid w:val="00625A22"/>
    <w:rsid w:val="00625F71"/>
    <w:rsid w:val="00625FE3"/>
    <w:rsid w:val="00625FF3"/>
    <w:rsid w:val="00625FFC"/>
    <w:rsid w:val="0062606A"/>
    <w:rsid w:val="006261FF"/>
    <w:rsid w:val="0062628A"/>
    <w:rsid w:val="0062630D"/>
    <w:rsid w:val="006263A8"/>
    <w:rsid w:val="0062683B"/>
    <w:rsid w:val="00626AF0"/>
    <w:rsid w:val="00626CC3"/>
    <w:rsid w:val="00626E89"/>
    <w:rsid w:val="00626FBD"/>
    <w:rsid w:val="00627059"/>
    <w:rsid w:val="00627B61"/>
    <w:rsid w:val="00630068"/>
    <w:rsid w:val="006306B5"/>
    <w:rsid w:val="00630C30"/>
    <w:rsid w:val="00632503"/>
    <w:rsid w:val="00632AB3"/>
    <w:rsid w:val="00632CD3"/>
    <w:rsid w:val="00632E00"/>
    <w:rsid w:val="00632EF8"/>
    <w:rsid w:val="00632F35"/>
    <w:rsid w:val="00633AB7"/>
    <w:rsid w:val="00633D3D"/>
    <w:rsid w:val="00633F78"/>
    <w:rsid w:val="0063407B"/>
    <w:rsid w:val="006341CF"/>
    <w:rsid w:val="00634258"/>
    <w:rsid w:val="006342C2"/>
    <w:rsid w:val="00634472"/>
    <w:rsid w:val="00634482"/>
    <w:rsid w:val="0063474C"/>
    <w:rsid w:val="00634785"/>
    <w:rsid w:val="006347BB"/>
    <w:rsid w:val="00634B81"/>
    <w:rsid w:val="006352C1"/>
    <w:rsid w:val="006352EB"/>
    <w:rsid w:val="00635B4A"/>
    <w:rsid w:val="00635BB2"/>
    <w:rsid w:val="00636416"/>
    <w:rsid w:val="00636803"/>
    <w:rsid w:val="00636AB3"/>
    <w:rsid w:val="0063718E"/>
    <w:rsid w:val="00637F58"/>
    <w:rsid w:val="006402AE"/>
    <w:rsid w:val="0064064D"/>
    <w:rsid w:val="00640699"/>
    <w:rsid w:val="006407E9"/>
    <w:rsid w:val="006408FE"/>
    <w:rsid w:val="00640CD9"/>
    <w:rsid w:val="0064138E"/>
    <w:rsid w:val="0064181C"/>
    <w:rsid w:val="00641982"/>
    <w:rsid w:val="00641A00"/>
    <w:rsid w:val="00641A06"/>
    <w:rsid w:val="00641D01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6B"/>
    <w:rsid w:val="00644364"/>
    <w:rsid w:val="00644805"/>
    <w:rsid w:val="0064502C"/>
    <w:rsid w:val="00645164"/>
    <w:rsid w:val="0064550B"/>
    <w:rsid w:val="00645807"/>
    <w:rsid w:val="0064586A"/>
    <w:rsid w:val="00646131"/>
    <w:rsid w:val="0064651A"/>
    <w:rsid w:val="006468E0"/>
    <w:rsid w:val="006468F8"/>
    <w:rsid w:val="00646DBD"/>
    <w:rsid w:val="00647098"/>
    <w:rsid w:val="006475F4"/>
    <w:rsid w:val="00647ADC"/>
    <w:rsid w:val="00647D2C"/>
    <w:rsid w:val="00647EBE"/>
    <w:rsid w:val="00647EF0"/>
    <w:rsid w:val="00647F0E"/>
    <w:rsid w:val="006509B6"/>
    <w:rsid w:val="00650B0B"/>
    <w:rsid w:val="0065148E"/>
    <w:rsid w:val="00652145"/>
    <w:rsid w:val="00652323"/>
    <w:rsid w:val="00652486"/>
    <w:rsid w:val="0065288D"/>
    <w:rsid w:val="00653057"/>
    <w:rsid w:val="006530F4"/>
    <w:rsid w:val="00653232"/>
    <w:rsid w:val="0065329D"/>
    <w:rsid w:val="00653A46"/>
    <w:rsid w:val="00653B78"/>
    <w:rsid w:val="00653B9D"/>
    <w:rsid w:val="00653E67"/>
    <w:rsid w:val="006541C4"/>
    <w:rsid w:val="006544B2"/>
    <w:rsid w:val="006545B7"/>
    <w:rsid w:val="006551D8"/>
    <w:rsid w:val="00655298"/>
    <w:rsid w:val="006558D2"/>
    <w:rsid w:val="00655908"/>
    <w:rsid w:val="00655B26"/>
    <w:rsid w:val="006568C0"/>
    <w:rsid w:val="00656A2C"/>
    <w:rsid w:val="00656A71"/>
    <w:rsid w:val="00656AB1"/>
    <w:rsid w:val="00656B5A"/>
    <w:rsid w:val="00656D98"/>
    <w:rsid w:val="006578AB"/>
    <w:rsid w:val="00657EF2"/>
    <w:rsid w:val="00660045"/>
    <w:rsid w:val="006602BA"/>
    <w:rsid w:val="006603E7"/>
    <w:rsid w:val="006605FF"/>
    <w:rsid w:val="00661060"/>
    <w:rsid w:val="006614D6"/>
    <w:rsid w:val="006614FA"/>
    <w:rsid w:val="00661A64"/>
    <w:rsid w:val="00662479"/>
    <w:rsid w:val="00662816"/>
    <w:rsid w:val="00662A35"/>
    <w:rsid w:val="00662A7F"/>
    <w:rsid w:val="00662C6A"/>
    <w:rsid w:val="00662DB3"/>
    <w:rsid w:val="006630CE"/>
    <w:rsid w:val="00663165"/>
    <w:rsid w:val="006633D4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5D6F"/>
    <w:rsid w:val="006662B5"/>
    <w:rsid w:val="0066633F"/>
    <w:rsid w:val="00666688"/>
    <w:rsid w:val="006668BC"/>
    <w:rsid w:val="00666D7F"/>
    <w:rsid w:val="00666FA1"/>
    <w:rsid w:val="00667183"/>
    <w:rsid w:val="0066735A"/>
    <w:rsid w:val="006673F2"/>
    <w:rsid w:val="0066747D"/>
    <w:rsid w:val="006678F8"/>
    <w:rsid w:val="006679F2"/>
    <w:rsid w:val="00667D52"/>
    <w:rsid w:val="00667FCC"/>
    <w:rsid w:val="00670062"/>
    <w:rsid w:val="00670148"/>
    <w:rsid w:val="0067015D"/>
    <w:rsid w:val="006706FC"/>
    <w:rsid w:val="00670F30"/>
    <w:rsid w:val="0067145A"/>
    <w:rsid w:val="00671541"/>
    <w:rsid w:val="00671A0B"/>
    <w:rsid w:val="00671B3C"/>
    <w:rsid w:val="00671BF8"/>
    <w:rsid w:val="00671CA6"/>
    <w:rsid w:val="00671D39"/>
    <w:rsid w:val="00671DC5"/>
    <w:rsid w:val="0067221E"/>
    <w:rsid w:val="006723F1"/>
    <w:rsid w:val="006724E4"/>
    <w:rsid w:val="0067297E"/>
    <w:rsid w:val="00672F08"/>
    <w:rsid w:val="00672F57"/>
    <w:rsid w:val="00672F84"/>
    <w:rsid w:val="00673183"/>
    <w:rsid w:val="0067339E"/>
    <w:rsid w:val="0067343B"/>
    <w:rsid w:val="00673991"/>
    <w:rsid w:val="00673A20"/>
    <w:rsid w:val="00673AB5"/>
    <w:rsid w:val="006740E4"/>
    <w:rsid w:val="00674128"/>
    <w:rsid w:val="00674148"/>
    <w:rsid w:val="0067427C"/>
    <w:rsid w:val="00674467"/>
    <w:rsid w:val="006747D9"/>
    <w:rsid w:val="00674A8A"/>
    <w:rsid w:val="00674BF1"/>
    <w:rsid w:val="00674DE2"/>
    <w:rsid w:val="00674F12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77130"/>
    <w:rsid w:val="00680661"/>
    <w:rsid w:val="00680AC8"/>
    <w:rsid w:val="00680C53"/>
    <w:rsid w:val="0068198D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3074"/>
    <w:rsid w:val="0068323D"/>
    <w:rsid w:val="0068327E"/>
    <w:rsid w:val="0068395F"/>
    <w:rsid w:val="0068439C"/>
    <w:rsid w:val="00684767"/>
    <w:rsid w:val="006848F2"/>
    <w:rsid w:val="00684B5A"/>
    <w:rsid w:val="006850A1"/>
    <w:rsid w:val="0068525B"/>
    <w:rsid w:val="00685589"/>
    <w:rsid w:val="006855C9"/>
    <w:rsid w:val="00685B56"/>
    <w:rsid w:val="00685E9A"/>
    <w:rsid w:val="00686074"/>
    <w:rsid w:val="00686790"/>
    <w:rsid w:val="00686E25"/>
    <w:rsid w:val="00686F09"/>
    <w:rsid w:val="006872F8"/>
    <w:rsid w:val="006874B0"/>
    <w:rsid w:val="006878CC"/>
    <w:rsid w:val="00687EF7"/>
    <w:rsid w:val="00687F02"/>
    <w:rsid w:val="00687F53"/>
    <w:rsid w:val="0069016D"/>
    <w:rsid w:val="006901B9"/>
    <w:rsid w:val="00690327"/>
    <w:rsid w:val="0069075E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2F35"/>
    <w:rsid w:val="0069381D"/>
    <w:rsid w:val="00693A61"/>
    <w:rsid w:val="00693AC5"/>
    <w:rsid w:val="00693B43"/>
    <w:rsid w:val="00693BBD"/>
    <w:rsid w:val="00693C1F"/>
    <w:rsid w:val="00693DB3"/>
    <w:rsid w:val="0069410B"/>
    <w:rsid w:val="006941D0"/>
    <w:rsid w:val="006945E2"/>
    <w:rsid w:val="00694FA3"/>
    <w:rsid w:val="00695671"/>
    <w:rsid w:val="00695CBA"/>
    <w:rsid w:val="00695D78"/>
    <w:rsid w:val="00695F76"/>
    <w:rsid w:val="00696055"/>
    <w:rsid w:val="00696475"/>
    <w:rsid w:val="00696EB4"/>
    <w:rsid w:val="00697279"/>
    <w:rsid w:val="006972EB"/>
    <w:rsid w:val="00697630"/>
    <w:rsid w:val="00697B88"/>
    <w:rsid w:val="00697EEF"/>
    <w:rsid w:val="006A0174"/>
    <w:rsid w:val="006A08EC"/>
    <w:rsid w:val="006A0C87"/>
    <w:rsid w:val="006A0D94"/>
    <w:rsid w:val="006A11B7"/>
    <w:rsid w:val="006A15D2"/>
    <w:rsid w:val="006A1787"/>
    <w:rsid w:val="006A208E"/>
    <w:rsid w:val="006A244A"/>
    <w:rsid w:val="006A25F2"/>
    <w:rsid w:val="006A372C"/>
    <w:rsid w:val="006A39C4"/>
    <w:rsid w:val="006A3A86"/>
    <w:rsid w:val="006A3AD3"/>
    <w:rsid w:val="006A40E0"/>
    <w:rsid w:val="006A415E"/>
    <w:rsid w:val="006A4344"/>
    <w:rsid w:val="006A4373"/>
    <w:rsid w:val="006A4949"/>
    <w:rsid w:val="006A4B0A"/>
    <w:rsid w:val="006A4E65"/>
    <w:rsid w:val="006A53BA"/>
    <w:rsid w:val="006A5679"/>
    <w:rsid w:val="006A5708"/>
    <w:rsid w:val="006A573D"/>
    <w:rsid w:val="006A5764"/>
    <w:rsid w:val="006A5F45"/>
    <w:rsid w:val="006A671C"/>
    <w:rsid w:val="006A709E"/>
    <w:rsid w:val="006A7124"/>
    <w:rsid w:val="006A7EF6"/>
    <w:rsid w:val="006A7FDE"/>
    <w:rsid w:val="006B0168"/>
    <w:rsid w:val="006B02F1"/>
    <w:rsid w:val="006B03DF"/>
    <w:rsid w:val="006B092F"/>
    <w:rsid w:val="006B0C48"/>
    <w:rsid w:val="006B0F67"/>
    <w:rsid w:val="006B0FAD"/>
    <w:rsid w:val="006B12D9"/>
    <w:rsid w:val="006B13B9"/>
    <w:rsid w:val="006B1597"/>
    <w:rsid w:val="006B1779"/>
    <w:rsid w:val="006B1B87"/>
    <w:rsid w:val="006B1CDD"/>
    <w:rsid w:val="006B2154"/>
    <w:rsid w:val="006B22C7"/>
    <w:rsid w:val="006B2547"/>
    <w:rsid w:val="006B2731"/>
    <w:rsid w:val="006B2873"/>
    <w:rsid w:val="006B2F13"/>
    <w:rsid w:val="006B3339"/>
    <w:rsid w:val="006B3365"/>
    <w:rsid w:val="006B3B17"/>
    <w:rsid w:val="006B3B30"/>
    <w:rsid w:val="006B427B"/>
    <w:rsid w:val="006B49F8"/>
    <w:rsid w:val="006B4A65"/>
    <w:rsid w:val="006B531C"/>
    <w:rsid w:val="006B5673"/>
    <w:rsid w:val="006B58FE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8A2"/>
    <w:rsid w:val="006B7A3C"/>
    <w:rsid w:val="006B7E34"/>
    <w:rsid w:val="006C00B5"/>
    <w:rsid w:val="006C01C1"/>
    <w:rsid w:val="006C042E"/>
    <w:rsid w:val="006C0965"/>
    <w:rsid w:val="006C0D49"/>
    <w:rsid w:val="006C1635"/>
    <w:rsid w:val="006C1735"/>
    <w:rsid w:val="006C19E4"/>
    <w:rsid w:val="006C22BA"/>
    <w:rsid w:val="006C236E"/>
    <w:rsid w:val="006C2387"/>
    <w:rsid w:val="006C23E1"/>
    <w:rsid w:val="006C2603"/>
    <w:rsid w:val="006C26AC"/>
    <w:rsid w:val="006C3411"/>
    <w:rsid w:val="006C3FC1"/>
    <w:rsid w:val="006C4398"/>
    <w:rsid w:val="006C4530"/>
    <w:rsid w:val="006C482E"/>
    <w:rsid w:val="006C4992"/>
    <w:rsid w:val="006C5277"/>
    <w:rsid w:val="006C5361"/>
    <w:rsid w:val="006C5639"/>
    <w:rsid w:val="006C5673"/>
    <w:rsid w:val="006C5896"/>
    <w:rsid w:val="006C5B03"/>
    <w:rsid w:val="006C5B1B"/>
    <w:rsid w:val="006C5BE3"/>
    <w:rsid w:val="006C6012"/>
    <w:rsid w:val="006C627B"/>
    <w:rsid w:val="006C664D"/>
    <w:rsid w:val="006C7747"/>
    <w:rsid w:val="006C779D"/>
    <w:rsid w:val="006D0118"/>
    <w:rsid w:val="006D027F"/>
    <w:rsid w:val="006D0483"/>
    <w:rsid w:val="006D0C35"/>
    <w:rsid w:val="006D0F23"/>
    <w:rsid w:val="006D1048"/>
    <w:rsid w:val="006D14EC"/>
    <w:rsid w:val="006D1E2C"/>
    <w:rsid w:val="006D220F"/>
    <w:rsid w:val="006D2C52"/>
    <w:rsid w:val="006D2FF4"/>
    <w:rsid w:val="006D307F"/>
    <w:rsid w:val="006D30BE"/>
    <w:rsid w:val="006D3228"/>
    <w:rsid w:val="006D351C"/>
    <w:rsid w:val="006D3528"/>
    <w:rsid w:val="006D378E"/>
    <w:rsid w:val="006D3E68"/>
    <w:rsid w:val="006D4096"/>
    <w:rsid w:val="006D455C"/>
    <w:rsid w:val="006D459F"/>
    <w:rsid w:val="006D45BC"/>
    <w:rsid w:val="006D46C5"/>
    <w:rsid w:val="006D494A"/>
    <w:rsid w:val="006D4CC0"/>
    <w:rsid w:val="006D4D65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BA"/>
    <w:rsid w:val="006D78EA"/>
    <w:rsid w:val="006D7BD0"/>
    <w:rsid w:val="006D7D13"/>
    <w:rsid w:val="006E01D3"/>
    <w:rsid w:val="006E05BE"/>
    <w:rsid w:val="006E08EC"/>
    <w:rsid w:val="006E09DF"/>
    <w:rsid w:val="006E14D7"/>
    <w:rsid w:val="006E1602"/>
    <w:rsid w:val="006E17DD"/>
    <w:rsid w:val="006E1827"/>
    <w:rsid w:val="006E1A0A"/>
    <w:rsid w:val="006E1B90"/>
    <w:rsid w:val="006E1C66"/>
    <w:rsid w:val="006E2275"/>
    <w:rsid w:val="006E262D"/>
    <w:rsid w:val="006E3851"/>
    <w:rsid w:val="006E4465"/>
    <w:rsid w:val="006E4474"/>
    <w:rsid w:val="006E44B1"/>
    <w:rsid w:val="006E4EC3"/>
    <w:rsid w:val="006E6715"/>
    <w:rsid w:val="006E685C"/>
    <w:rsid w:val="006E6975"/>
    <w:rsid w:val="006E70E4"/>
    <w:rsid w:val="006E762A"/>
    <w:rsid w:val="006E77A5"/>
    <w:rsid w:val="006E77E0"/>
    <w:rsid w:val="006F05A8"/>
    <w:rsid w:val="006F0657"/>
    <w:rsid w:val="006F0BA8"/>
    <w:rsid w:val="006F124C"/>
    <w:rsid w:val="006F141E"/>
    <w:rsid w:val="006F14BE"/>
    <w:rsid w:val="006F1692"/>
    <w:rsid w:val="006F2E76"/>
    <w:rsid w:val="006F2F5B"/>
    <w:rsid w:val="006F3000"/>
    <w:rsid w:val="006F30E7"/>
    <w:rsid w:val="006F31A1"/>
    <w:rsid w:val="006F3218"/>
    <w:rsid w:val="006F3549"/>
    <w:rsid w:val="006F3596"/>
    <w:rsid w:val="006F37BD"/>
    <w:rsid w:val="006F3A06"/>
    <w:rsid w:val="006F3D34"/>
    <w:rsid w:val="006F3E80"/>
    <w:rsid w:val="006F429D"/>
    <w:rsid w:val="006F46E4"/>
    <w:rsid w:val="006F475C"/>
    <w:rsid w:val="006F4F28"/>
    <w:rsid w:val="006F501C"/>
    <w:rsid w:val="006F5610"/>
    <w:rsid w:val="006F59D2"/>
    <w:rsid w:val="006F5AF4"/>
    <w:rsid w:val="006F5C46"/>
    <w:rsid w:val="006F5C77"/>
    <w:rsid w:val="006F5F55"/>
    <w:rsid w:val="006F61AD"/>
    <w:rsid w:val="006F628E"/>
    <w:rsid w:val="006F6A68"/>
    <w:rsid w:val="006F6B64"/>
    <w:rsid w:val="006F76FA"/>
    <w:rsid w:val="006F7751"/>
    <w:rsid w:val="006F7DC6"/>
    <w:rsid w:val="006F7E4A"/>
    <w:rsid w:val="00700102"/>
    <w:rsid w:val="00700120"/>
    <w:rsid w:val="00700607"/>
    <w:rsid w:val="0070094C"/>
    <w:rsid w:val="00700A76"/>
    <w:rsid w:val="00700FC5"/>
    <w:rsid w:val="00700FE1"/>
    <w:rsid w:val="00701195"/>
    <w:rsid w:val="007018BE"/>
    <w:rsid w:val="00701990"/>
    <w:rsid w:val="007026A7"/>
    <w:rsid w:val="007027EB"/>
    <w:rsid w:val="00702970"/>
    <w:rsid w:val="00702CD7"/>
    <w:rsid w:val="00702CE2"/>
    <w:rsid w:val="007031DC"/>
    <w:rsid w:val="007034AD"/>
    <w:rsid w:val="007035AE"/>
    <w:rsid w:val="007035C5"/>
    <w:rsid w:val="0070367D"/>
    <w:rsid w:val="00703A91"/>
    <w:rsid w:val="00703B91"/>
    <w:rsid w:val="00703CC0"/>
    <w:rsid w:val="00703F55"/>
    <w:rsid w:val="0070474A"/>
    <w:rsid w:val="007051DF"/>
    <w:rsid w:val="00705893"/>
    <w:rsid w:val="00705B92"/>
    <w:rsid w:val="00705C1E"/>
    <w:rsid w:val="00705C3C"/>
    <w:rsid w:val="00706424"/>
    <w:rsid w:val="007065E8"/>
    <w:rsid w:val="007066D3"/>
    <w:rsid w:val="0070675C"/>
    <w:rsid w:val="0070676E"/>
    <w:rsid w:val="00706A3A"/>
    <w:rsid w:val="00706A96"/>
    <w:rsid w:val="00706D2D"/>
    <w:rsid w:val="0070717C"/>
    <w:rsid w:val="0070754E"/>
    <w:rsid w:val="0070762E"/>
    <w:rsid w:val="007076AE"/>
    <w:rsid w:val="00707A3C"/>
    <w:rsid w:val="00707AC6"/>
    <w:rsid w:val="00707D38"/>
    <w:rsid w:val="00707D93"/>
    <w:rsid w:val="00707E41"/>
    <w:rsid w:val="00710201"/>
    <w:rsid w:val="0071091D"/>
    <w:rsid w:val="00710FFA"/>
    <w:rsid w:val="007116D2"/>
    <w:rsid w:val="00711DCA"/>
    <w:rsid w:val="00711E86"/>
    <w:rsid w:val="00711FDF"/>
    <w:rsid w:val="007121B6"/>
    <w:rsid w:val="007126F2"/>
    <w:rsid w:val="007127F5"/>
    <w:rsid w:val="0071328D"/>
    <w:rsid w:val="00713C18"/>
    <w:rsid w:val="00713C46"/>
    <w:rsid w:val="00713F14"/>
    <w:rsid w:val="007140C1"/>
    <w:rsid w:val="00714211"/>
    <w:rsid w:val="00714507"/>
    <w:rsid w:val="00714AD5"/>
    <w:rsid w:val="0071518C"/>
    <w:rsid w:val="00715622"/>
    <w:rsid w:val="00715BBA"/>
    <w:rsid w:val="00715F2A"/>
    <w:rsid w:val="00715F4D"/>
    <w:rsid w:val="00716C2E"/>
    <w:rsid w:val="00716D54"/>
    <w:rsid w:val="007173C5"/>
    <w:rsid w:val="0071778F"/>
    <w:rsid w:val="00717E4C"/>
    <w:rsid w:val="00720958"/>
    <w:rsid w:val="00720EF1"/>
    <w:rsid w:val="00720F05"/>
    <w:rsid w:val="00720F4E"/>
    <w:rsid w:val="007212A3"/>
    <w:rsid w:val="007216A4"/>
    <w:rsid w:val="0072171B"/>
    <w:rsid w:val="0072188D"/>
    <w:rsid w:val="00721C9E"/>
    <w:rsid w:val="007222E8"/>
    <w:rsid w:val="00722ABF"/>
    <w:rsid w:val="00722C6F"/>
    <w:rsid w:val="00722DFA"/>
    <w:rsid w:val="0072342F"/>
    <w:rsid w:val="007234A9"/>
    <w:rsid w:val="0072397B"/>
    <w:rsid w:val="00723C47"/>
    <w:rsid w:val="00723CD4"/>
    <w:rsid w:val="00723F5A"/>
    <w:rsid w:val="00724521"/>
    <w:rsid w:val="007246D9"/>
    <w:rsid w:val="0072490A"/>
    <w:rsid w:val="00724A8C"/>
    <w:rsid w:val="00724BD1"/>
    <w:rsid w:val="007256FF"/>
    <w:rsid w:val="007258F0"/>
    <w:rsid w:val="007259EB"/>
    <w:rsid w:val="007260B0"/>
    <w:rsid w:val="007260C8"/>
    <w:rsid w:val="007261D7"/>
    <w:rsid w:val="007262F7"/>
    <w:rsid w:val="00726DB7"/>
    <w:rsid w:val="007278C0"/>
    <w:rsid w:val="007278E6"/>
    <w:rsid w:val="00727997"/>
    <w:rsid w:val="00727B95"/>
    <w:rsid w:val="00730260"/>
    <w:rsid w:val="00730424"/>
    <w:rsid w:val="007306D5"/>
    <w:rsid w:val="00730861"/>
    <w:rsid w:val="00730B5C"/>
    <w:rsid w:val="007311C8"/>
    <w:rsid w:val="00731610"/>
    <w:rsid w:val="00731668"/>
    <w:rsid w:val="00731F4D"/>
    <w:rsid w:val="007320F7"/>
    <w:rsid w:val="0073214C"/>
    <w:rsid w:val="00732883"/>
    <w:rsid w:val="0073289E"/>
    <w:rsid w:val="00732EB9"/>
    <w:rsid w:val="007331CE"/>
    <w:rsid w:val="007336A3"/>
    <w:rsid w:val="007336E1"/>
    <w:rsid w:val="0073400C"/>
    <w:rsid w:val="007341E8"/>
    <w:rsid w:val="00734397"/>
    <w:rsid w:val="007343E5"/>
    <w:rsid w:val="00734539"/>
    <w:rsid w:val="00734BF6"/>
    <w:rsid w:val="00734F1E"/>
    <w:rsid w:val="00735243"/>
    <w:rsid w:val="007355F8"/>
    <w:rsid w:val="007356E3"/>
    <w:rsid w:val="007358E7"/>
    <w:rsid w:val="00735A2F"/>
    <w:rsid w:val="00735FCB"/>
    <w:rsid w:val="00736CCC"/>
    <w:rsid w:val="00737567"/>
    <w:rsid w:val="00737628"/>
    <w:rsid w:val="00737756"/>
    <w:rsid w:val="007379BF"/>
    <w:rsid w:val="0074010E"/>
    <w:rsid w:val="0074046E"/>
    <w:rsid w:val="00740502"/>
    <w:rsid w:val="0074057E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74D"/>
    <w:rsid w:val="00742983"/>
    <w:rsid w:val="00742C65"/>
    <w:rsid w:val="00742C76"/>
    <w:rsid w:val="007439E2"/>
    <w:rsid w:val="00746008"/>
    <w:rsid w:val="007464DC"/>
    <w:rsid w:val="007464DD"/>
    <w:rsid w:val="0074671D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47FDD"/>
    <w:rsid w:val="007503CD"/>
    <w:rsid w:val="00750798"/>
    <w:rsid w:val="00750B17"/>
    <w:rsid w:val="0075188A"/>
    <w:rsid w:val="00751BCE"/>
    <w:rsid w:val="00751F26"/>
    <w:rsid w:val="007522C7"/>
    <w:rsid w:val="007529CB"/>
    <w:rsid w:val="00752BB7"/>
    <w:rsid w:val="00752F84"/>
    <w:rsid w:val="007532C1"/>
    <w:rsid w:val="0075342C"/>
    <w:rsid w:val="00753730"/>
    <w:rsid w:val="0075381C"/>
    <w:rsid w:val="00753DFA"/>
    <w:rsid w:val="00753EE7"/>
    <w:rsid w:val="00754486"/>
    <w:rsid w:val="007545E3"/>
    <w:rsid w:val="0075462B"/>
    <w:rsid w:val="007546CF"/>
    <w:rsid w:val="00754B4A"/>
    <w:rsid w:val="00754EAB"/>
    <w:rsid w:val="00754EDD"/>
    <w:rsid w:val="007557D7"/>
    <w:rsid w:val="0075589B"/>
    <w:rsid w:val="00755A7C"/>
    <w:rsid w:val="00755D30"/>
    <w:rsid w:val="00756083"/>
    <w:rsid w:val="00756BE9"/>
    <w:rsid w:val="00757393"/>
    <w:rsid w:val="00757412"/>
    <w:rsid w:val="00757DC8"/>
    <w:rsid w:val="00760252"/>
    <w:rsid w:val="007604AC"/>
    <w:rsid w:val="0076068B"/>
    <w:rsid w:val="00760AB6"/>
    <w:rsid w:val="00760E9D"/>
    <w:rsid w:val="00760F41"/>
    <w:rsid w:val="00761D9C"/>
    <w:rsid w:val="00761DA9"/>
    <w:rsid w:val="0076239A"/>
    <w:rsid w:val="00762640"/>
    <w:rsid w:val="00762A2B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3F0B"/>
    <w:rsid w:val="007640C7"/>
    <w:rsid w:val="0076430D"/>
    <w:rsid w:val="007643CD"/>
    <w:rsid w:val="00764514"/>
    <w:rsid w:val="007647A6"/>
    <w:rsid w:val="00765145"/>
    <w:rsid w:val="0076528E"/>
    <w:rsid w:val="00765CB7"/>
    <w:rsid w:val="007662CB"/>
    <w:rsid w:val="0076665F"/>
    <w:rsid w:val="00766699"/>
    <w:rsid w:val="007666EC"/>
    <w:rsid w:val="0076725E"/>
    <w:rsid w:val="00767C3B"/>
    <w:rsid w:val="00767CCE"/>
    <w:rsid w:val="00767DBE"/>
    <w:rsid w:val="00767F5F"/>
    <w:rsid w:val="00770086"/>
    <w:rsid w:val="00770394"/>
    <w:rsid w:val="00770754"/>
    <w:rsid w:val="00770A9C"/>
    <w:rsid w:val="00770AC0"/>
    <w:rsid w:val="007710CB"/>
    <w:rsid w:val="00771119"/>
    <w:rsid w:val="007712B7"/>
    <w:rsid w:val="00771DBF"/>
    <w:rsid w:val="00771F93"/>
    <w:rsid w:val="00771FA9"/>
    <w:rsid w:val="00772334"/>
    <w:rsid w:val="00772C11"/>
    <w:rsid w:val="007732E3"/>
    <w:rsid w:val="00773724"/>
    <w:rsid w:val="00773773"/>
    <w:rsid w:val="007737CE"/>
    <w:rsid w:val="00773A70"/>
    <w:rsid w:val="00774384"/>
    <w:rsid w:val="00774E08"/>
    <w:rsid w:val="00774E8F"/>
    <w:rsid w:val="0077509E"/>
    <w:rsid w:val="00775297"/>
    <w:rsid w:val="007753FA"/>
    <w:rsid w:val="00775871"/>
    <w:rsid w:val="00775E8D"/>
    <w:rsid w:val="007760A2"/>
    <w:rsid w:val="007768DF"/>
    <w:rsid w:val="00776E82"/>
    <w:rsid w:val="00776F49"/>
    <w:rsid w:val="007773C3"/>
    <w:rsid w:val="007775BF"/>
    <w:rsid w:val="007777BE"/>
    <w:rsid w:val="0077781A"/>
    <w:rsid w:val="00777840"/>
    <w:rsid w:val="00777A44"/>
    <w:rsid w:val="00777A72"/>
    <w:rsid w:val="00780407"/>
    <w:rsid w:val="007804E3"/>
    <w:rsid w:val="00780565"/>
    <w:rsid w:val="00780609"/>
    <w:rsid w:val="00780932"/>
    <w:rsid w:val="007809F0"/>
    <w:rsid w:val="00780C90"/>
    <w:rsid w:val="00781CC0"/>
    <w:rsid w:val="00781EA2"/>
    <w:rsid w:val="00781FBB"/>
    <w:rsid w:val="007824B4"/>
    <w:rsid w:val="007827CB"/>
    <w:rsid w:val="00782F35"/>
    <w:rsid w:val="00783378"/>
    <w:rsid w:val="00783410"/>
    <w:rsid w:val="007835ED"/>
    <w:rsid w:val="0078387D"/>
    <w:rsid w:val="00783F5B"/>
    <w:rsid w:val="00783FFE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5CEF"/>
    <w:rsid w:val="007865CF"/>
    <w:rsid w:val="00786BE3"/>
    <w:rsid w:val="00786D73"/>
    <w:rsid w:val="00786F06"/>
    <w:rsid w:val="007873FE"/>
    <w:rsid w:val="007876B9"/>
    <w:rsid w:val="007908C1"/>
    <w:rsid w:val="00790B6C"/>
    <w:rsid w:val="00790DD9"/>
    <w:rsid w:val="00790E49"/>
    <w:rsid w:val="00791083"/>
    <w:rsid w:val="007912CA"/>
    <w:rsid w:val="00791488"/>
    <w:rsid w:val="0079172A"/>
    <w:rsid w:val="0079172B"/>
    <w:rsid w:val="00791876"/>
    <w:rsid w:val="0079195D"/>
    <w:rsid w:val="00791D5A"/>
    <w:rsid w:val="0079206C"/>
    <w:rsid w:val="00792473"/>
    <w:rsid w:val="007926A1"/>
    <w:rsid w:val="00792843"/>
    <w:rsid w:val="00792F18"/>
    <w:rsid w:val="00793426"/>
    <w:rsid w:val="007936DC"/>
    <w:rsid w:val="007939D7"/>
    <w:rsid w:val="00793D47"/>
    <w:rsid w:val="0079463D"/>
    <w:rsid w:val="00794821"/>
    <w:rsid w:val="007948AC"/>
    <w:rsid w:val="00794F23"/>
    <w:rsid w:val="00794FE7"/>
    <w:rsid w:val="00795C97"/>
    <w:rsid w:val="00795FAB"/>
    <w:rsid w:val="007960C8"/>
    <w:rsid w:val="007968C0"/>
    <w:rsid w:val="00796A0A"/>
    <w:rsid w:val="00796CDA"/>
    <w:rsid w:val="00796F77"/>
    <w:rsid w:val="007970FC"/>
    <w:rsid w:val="00797298"/>
    <w:rsid w:val="007972AF"/>
    <w:rsid w:val="0079779D"/>
    <w:rsid w:val="00797A8F"/>
    <w:rsid w:val="00797DAE"/>
    <w:rsid w:val="00797E8C"/>
    <w:rsid w:val="007A0492"/>
    <w:rsid w:val="007A0593"/>
    <w:rsid w:val="007A11DA"/>
    <w:rsid w:val="007A1BA2"/>
    <w:rsid w:val="007A203A"/>
    <w:rsid w:val="007A217C"/>
    <w:rsid w:val="007A229A"/>
    <w:rsid w:val="007A244C"/>
    <w:rsid w:val="007A24DF"/>
    <w:rsid w:val="007A29EF"/>
    <w:rsid w:val="007A33BA"/>
    <w:rsid w:val="007A3530"/>
    <w:rsid w:val="007A37CF"/>
    <w:rsid w:val="007A3A59"/>
    <w:rsid w:val="007A3DF5"/>
    <w:rsid w:val="007A3E2E"/>
    <w:rsid w:val="007A3E38"/>
    <w:rsid w:val="007A3EF2"/>
    <w:rsid w:val="007A46C0"/>
    <w:rsid w:val="007A4A2D"/>
    <w:rsid w:val="007A4ABE"/>
    <w:rsid w:val="007A4CB8"/>
    <w:rsid w:val="007A4D0F"/>
    <w:rsid w:val="007A4E18"/>
    <w:rsid w:val="007A56EC"/>
    <w:rsid w:val="007A5A72"/>
    <w:rsid w:val="007A5BF5"/>
    <w:rsid w:val="007A6312"/>
    <w:rsid w:val="007A6322"/>
    <w:rsid w:val="007A657E"/>
    <w:rsid w:val="007A6586"/>
    <w:rsid w:val="007A6B5E"/>
    <w:rsid w:val="007A6C4D"/>
    <w:rsid w:val="007A6D5A"/>
    <w:rsid w:val="007A7805"/>
    <w:rsid w:val="007A79C7"/>
    <w:rsid w:val="007B00DD"/>
    <w:rsid w:val="007B0719"/>
    <w:rsid w:val="007B0ADB"/>
    <w:rsid w:val="007B0C76"/>
    <w:rsid w:val="007B0DC5"/>
    <w:rsid w:val="007B0DCF"/>
    <w:rsid w:val="007B16D8"/>
    <w:rsid w:val="007B195E"/>
    <w:rsid w:val="007B212B"/>
    <w:rsid w:val="007B23D7"/>
    <w:rsid w:val="007B29F5"/>
    <w:rsid w:val="007B324A"/>
    <w:rsid w:val="007B3484"/>
    <w:rsid w:val="007B35FC"/>
    <w:rsid w:val="007B3802"/>
    <w:rsid w:val="007B3939"/>
    <w:rsid w:val="007B3BA7"/>
    <w:rsid w:val="007B3BC4"/>
    <w:rsid w:val="007B3C45"/>
    <w:rsid w:val="007B3D41"/>
    <w:rsid w:val="007B3DFC"/>
    <w:rsid w:val="007B42F7"/>
    <w:rsid w:val="007B4319"/>
    <w:rsid w:val="007B432C"/>
    <w:rsid w:val="007B4596"/>
    <w:rsid w:val="007B4623"/>
    <w:rsid w:val="007B4D20"/>
    <w:rsid w:val="007B4DFF"/>
    <w:rsid w:val="007B4ED6"/>
    <w:rsid w:val="007B5CCC"/>
    <w:rsid w:val="007B6140"/>
    <w:rsid w:val="007B6CF4"/>
    <w:rsid w:val="007B77B3"/>
    <w:rsid w:val="007C02F5"/>
    <w:rsid w:val="007C0838"/>
    <w:rsid w:val="007C129C"/>
    <w:rsid w:val="007C12C8"/>
    <w:rsid w:val="007C17FC"/>
    <w:rsid w:val="007C1CDE"/>
    <w:rsid w:val="007C20AA"/>
    <w:rsid w:val="007C25C8"/>
    <w:rsid w:val="007C2A39"/>
    <w:rsid w:val="007C2D62"/>
    <w:rsid w:val="007C30DD"/>
    <w:rsid w:val="007C31AC"/>
    <w:rsid w:val="007C35E2"/>
    <w:rsid w:val="007C37A3"/>
    <w:rsid w:val="007C3879"/>
    <w:rsid w:val="007C39D1"/>
    <w:rsid w:val="007C3C2F"/>
    <w:rsid w:val="007C3DD4"/>
    <w:rsid w:val="007C441A"/>
    <w:rsid w:val="007C473C"/>
    <w:rsid w:val="007C4AC7"/>
    <w:rsid w:val="007C4B58"/>
    <w:rsid w:val="007C4D18"/>
    <w:rsid w:val="007C5163"/>
    <w:rsid w:val="007C57D2"/>
    <w:rsid w:val="007C58A1"/>
    <w:rsid w:val="007C6418"/>
    <w:rsid w:val="007C686B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1BC"/>
    <w:rsid w:val="007D14C9"/>
    <w:rsid w:val="007D1596"/>
    <w:rsid w:val="007D194B"/>
    <w:rsid w:val="007D1EB9"/>
    <w:rsid w:val="007D2350"/>
    <w:rsid w:val="007D24E8"/>
    <w:rsid w:val="007D24F4"/>
    <w:rsid w:val="007D298A"/>
    <w:rsid w:val="007D2DDB"/>
    <w:rsid w:val="007D2E30"/>
    <w:rsid w:val="007D3331"/>
    <w:rsid w:val="007D3516"/>
    <w:rsid w:val="007D3680"/>
    <w:rsid w:val="007D3A71"/>
    <w:rsid w:val="007D3FB3"/>
    <w:rsid w:val="007D4588"/>
    <w:rsid w:val="007D46F2"/>
    <w:rsid w:val="007D49A8"/>
    <w:rsid w:val="007D4CEF"/>
    <w:rsid w:val="007D4E4E"/>
    <w:rsid w:val="007D5232"/>
    <w:rsid w:val="007D586B"/>
    <w:rsid w:val="007D5924"/>
    <w:rsid w:val="007D5993"/>
    <w:rsid w:val="007D5A58"/>
    <w:rsid w:val="007D6265"/>
    <w:rsid w:val="007D6EB8"/>
    <w:rsid w:val="007D7153"/>
    <w:rsid w:val="007D7213"/>
    <w:rsid w:val="007D7749"/>
    <w:rsid w:val="007D7B93"/>
    <w:rsid w:val="007D7CBB"/>
    <w:rsid w:val="007D7D43"/>
    <w:rsid w:val="007D7E36"/>
    <w:rsid w:val="007E085C"/>
    <w:rsid w:val="007E117A"/>
    <w:rsid w:val="007E1C2D"/>
    <w:rsid w:val="007E20D2"/>
    <w:rsid w:val="007E2415"/>
    <w:rsid w:val="007E2C0D"/>
    <w:rsid w:val="007E2C37"/>
    <w:rsid w:val="007E3E60"/>
    <w:rsid w:val="007E407D"/>
    <w:rsid w:val="007E44C1"/>
    <w:rsid w:val="007E4879"/>
    <w:rsid w:val="007E49DA"/>
    <w:rsid w:val="007E4FD6"/>
    <w:rsid w:val="007E51C5"/>
    <w:rsid w:val="007E53A5"/>
    <w:rsid w:val="007E548B"/>
    <w:rsid w:val="007E5548"/>
    <w:rsid w:val="007E582D"/>
    <w:rsid w:val="007E5A57"/>
    <w:rsid w:val="007E5ABF"/>
    <w:rsid w:val="007E5B5D"/>
    <w:rsid w:val="007E5D3E"/>
    <w:rsid w:val="007E5ECF"/>
    <w:rsid w:val="007E6AE5"/>
    <w:rsid w:val="007E6BD2"/>
    <w:rsid w:val="007E6BFA"/>
    <w:rsid w:val="007E7B95"/>
    <w:rsid w:val="007F05AA"/>
    <w:rsid w:val="007F0969"/>
    <w:rsid w:val="007F0A64"/>
    <w:rsid w:val="007F0E0B"/>
    <w:rsid w:val="007F109D"/>
    <w:rsid w:val="007F1316"/>
    <w:rsid w:val="007F183A"/>
    <w:rsid w:val="007F192E"/>
    <w:rsid w:val="007F1F9F"/>
    <w:rsid w:val="007F2012"/>
    <w:rsid w:val="007F2310"/>
    <w:rsid w:val="007F2634"/>
    <w:rsid w:val="007F272E"/>
    <w:rsid w:val="007F2901"/>
    <w:rsid w:val="007F2A0A"/>
    <w:rsid w:val="007F2E57"/>
    <w:rsid w:val="007F3004"/>
    <w:rsid w:val="007F35FC"/>
    <w:rsid w:val="007F367B"/>
    <w:rsid w:val="007F38AB"/>
    <w:rsid w:val="007F3B51"/>
    <w:rsid w:val="007F3EC4"/>
    <w:rsid w:val="007F430D"/>
    <w:rsid w:val="007F43EA"/>
    <w:rsid w:val="007F45CC"/>
    <w:rsid w:val="007F4735"/>
    <w:rsid w:val="007F48D5"/>
    <w:rsid w:val="007F5194"/>
    <w:rsid w:val="007F55D8"/>
    <w:rsid w:val="007F5615"/>
    <w:rsid w:val="007F5E6C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835"/>
    <w:rsid w:val="008008B4"/>
    <w:rsid w:val="008008C6"/>
    <w:rsid w:val="00800B0B"/>
    <w:rsid w:val="0080113C"/>
    <w:rsid w:val="0080130C"/>
    <w:rsid w:val="00801ACF"/>
    <w:rsid w:val="0080233B"/>
    <w:rsid w:val="008029A5"/>
    <w:rsid w:val="00802B66"/>
    <w:rsid w:val="008033BD"/>
    <w:rsid w:val="008034DD"/>
    <w:rsid w:val="00804034"/>
    <w:rsid w:val="0080415C"/>
    <w:rsid w:val="00804452"/>
    <w:rsid w:val="00805EC6"/>
    <w:rsid w:val="00806092"/>
    <w:rsid w:val="00806467"/>
    <w:rsid w:val="00806A67"/>
    <w:rsid w:val="00806A76"/>
    <w:rsid w:val="00806B1C"/>
    <w:rsid w:val="00806B1D"/>
    <w:rsid w:val="00806FE1"/>
    <w:rsid w:val="00807090"/>
    <w:rsid w:val="008076A9"/>
    <w:rsid w:val="00810624"/>
    <w:rsid w:val="008108F1"/>
    <w:rsid w:val="008109CF"/>
    <w:rsid w:val="008114A7"/>
    <w:rsid w:val="00811774"/>
    <w:rsid w:val="0081179A"/>
    <w:rsid w:val="00811985"/>
    <w:rsid w:val="00811D0C"/>
    <w:rsid w:val="00811DA7"/>
    <w:rsid w:val="00811F8C"/>
    <w:rsid w:val="008123DB"/>
    <w:rsid w:val="008125B2"/>
    <w:rsid w:val="00812604"/>
    <w:rsid w:val="00812FBE"/>
    <w:rsid w:val="00813121"/>
    <w:rsid w:val="008137C8"/>
    <w:rsid w:val="00813AD5"/>
    <w:rsid w:val="00813CE8"/>
    <w:rsid w:val="0081478A"/>
    <w:rsid w:val="008147A0"/>
    <w:rsid w:val="00814994"/>
    <w:rsid w:val="00814997"/>
    <w:rsid w:val="00814BFE"/>
    <w:rsid w:val="00814FA0"/>
    <w:rsid w:val="008152AD"/>
    <w:rsid w:val="00815418"/>
    <w:rsid w:val="008158A0"/>
    <w:rsid w:val="008159FA"/>
    <w:rsid w:val="00815E6D"/>
    <w:rsid w:val="00815EB5"/>
    <w:rsid w:val="008161B6"/>
    <w:rsid w:val="008161FD"/>
    <w:rsid w:val="00816262"/>
    <w:rsid w:val="00816348"/>
    <w:rsid w:val="00816374"/>
    <w:rsid w:val="00816633"/>
    <w:rsid w:val="00816A65"/>
    <w:rsid w:val="00816E7D"/>
    <w:rsid w:val="00817656"/>
    <w:rsid w:val="00817DC5"/>
    <w:rsid w:val="008205EA"/>
    <w:rsid w:val="00820859"/>
    <w:rsid w:val="00820958"/>
    <w:rsid w:val="00820CC5"/>
    <w:rsid w:val="00820EBE"/>
    <w:rsid w:val="00821680"/>
    <w:rsid w:val="008217D6"/>
    <w:rsid w:val="00821A26"/>
    <w:rsid w:val="00821BE8"/>
    <w:rsid w:val="00821D78"/>
    <w:rsid w:val="00821F44"/>
    <w:rsid w:val="00822324"/>
    <w:rsid w:val="008223C0"/>
    <w:rsid w:val="00822416"/>
    <w:rsid w:val="008224D0"/>
    <w:rsid w:val="008226D0"/>
    <w:rsid w:val="008228CB"/>
    <w:rsid w:val="00822D6D"/>
    <w:rsid w:val="00823214"/>
    <w:rsid w:val="008232E9"/>
    <w:rsid w:val="00823345"/>
    <w:rsid w:val="008233DD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DA4"/>
    <w:rsid w:val="00826E16"/>
    <w:rsid w:val="0082728A"/>
    <w:rsid w:val="0082779B"/>
    <w:rsid w:val="008277BB"/>
    <w:rsid w:val="00827F7D"/>
    <w:rsid w:val="008307D7"/>
    <w:rsid w:val="008309D8"/>
    <w:rsid w:val="00830B67"/>
    <w:rsid w:val="00830C1E"/>
    <w:rsid w:val="00830D33"/>
    <w:rsid w:val="00830E74"/>
    <w:rsid w:val="008315EE"/>
    <w:rsid w:val="008316DF"/>
    <w:rsid w:val="00831990"/>
    <w:rsid w:val="008319D4"/>
    <w:rsid w:val="00831A5C"/>
    <w:rsid w:val="008321A8"/>
    <w:rsid w:val="008322A6"/>
    <w:rsid w:val="00832586"/>
    <w:rsid w:val="00832942"/>
    <w:rsid w:val="008329FB"/>
    <w:rsid w:val="00832BFD"/>
    <w:rsid w:val="008333BD"/>
    <w:rsid w:val="0083383C"/>
    <w:rsid w:val="00833F28"/>
    <w:rsid w:val="00833F82"/>
    <w:rsid w:val="0083425F"/>
    <w:rsid w:val="00834C6F"/>
    <w:rsid w:val="00835082"/>
    <w:rsid w:val="00835B68"/>
    <w:rsid w:val="00835C33"/>
    <w:rsid w:val="00835D91"/>
    <w:rsid w:val="00836304"/>
    <w:rsid w:val="00836416"/>
    <w:rsid w:val="008364CC"/>
    <w:rsid w:val="008364F9"/>
    <w:rsid w:val="0083755C"/>
    <w:rsid w:val="00837672"/>
    <w:rsid w:val="00837719"/>
    <w:rsid w:val="0083776E"/>
    <w:rsid w:val="00837943"/>
    <w:rsid w:val="00837E87"/>
    <w:rsid w:val="00837F71"/>
    <w:rsid w:val="00840212"/>
    <w:rsid w:val="00840427"/>
    <w:rsid w:val="0084052A"/>
    <w:rsid w:val="00840707"/>
    <w:rsid w:val="0084090C"/>
    <w:rsid w:val="00840C76"/>
    <w:rsid w:val="00840D8B"/>
    <w:rsid w:val="00840F10"/>
    <w:rsid w:val="00841697"/>
    <w:rsid w:val="0084216E"/>
    <w:rsid w:val="00842200"/>
    <w:rsid w:val="00842381"/>
    <w:rsid w:val="00842392"/>
    <w:rsid w:val="008424C1"/>
    <w:rsid w:val="008425AD"/>
    <w:rsid w:val="00842AA3"/>
    <w:rsid w:val="00843246"/>
    <w:rsid w:val="00843335"/>
    <w:rsid w:val="00843429"/>
    <w:rsid w:val="008438E9"/>
    <w:rsid w:val="008438F3"/>
    <w:rsid w:val="00843C7F"/>
    <w:rsid w:val="00843CC4"/>
    <w:rsid w:val="00844012"/>
    <w:rsid w:val="00844064"/>
    <w:rsid w:val="0084413D"/>
    <w:rsid w:val="0084473D"/>
    <w:rsid w:val="00844A26"/>
    <w:rsid w:val="00844E89"/>
    <w:rsid w:val="00845180"/>
    <w:rsid w:val="008452C8"/>
    <w:rsid w:val="008457C4"/>
    <w:rsid w:val="00845B55"/>
    <w:rsid w:val="00845B6B"/>
    <w:rsid w:val="00845CF3"/>
    <w:rsid w:val="00845F17"/>
    <w:rsid w:val="00845F4F"/>
    <w:rsid w:val="008463D7"/>
    <w:rsid w:val="008463DD"/>
    <w:rsid w:val="008467C3"/>
    <w:rsid w:val="00846F7E"/>
    <w:rsid w:val="008474B7"/>
    <w:rsid w:val="00847589"/>
    <w:rsid w:val="00847B90"/>
    <w:rsid w:val="00847D1C"/>
    <w:rsid w:val="00850808"/>
    <w:rsid w:val="00850992"/>
    <w:rsid w:val="00850DAA"/>
    <w:rsid w:val="008513DB"/>
    <w:rsid w:val="00851487"/>
    <w:rsid w:val="008514D0"/>
    <w:rsid w:val="00852029"/>
    <w:rsid w:val="00853101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81"/>
    <w:rsid w:val="00855885"/>
    <w:rsid w:val="008558CB"/>
    <w:rsid w:val="00855A0A"/>
    <w:rsid w:val="00855F97"/>
    <w:rsid w:val="0085605D"/>
    <w:rsid w:val="0085644B"/>
    <w:rsid w:val="00856714"/>
    <w:rsid w:val="00856907"/>
    <w:rsid w:val="00856DFE"/>
    <w:rsid w:val="00857616"/>
    <w:rsid w:val="00857A4B"/>
    <w:rsid w:val="00857BD7"/>
    <w:rsid w:val="00857C61"/>
    <w:rsid w:val="00857FE3"/>
    <w:rsid w:val="008603A3"/>
    <w:rsid w:val="00860490"/>
    <w:rsid w:val="008604A7"/>
    <w:rsid w:val="00860759"/>
    <w:rsid w:val="00860DF3"/>
    <w:rsid w:val="008610C4"/>
    <w:rsid w:val="008615A5"/>
    <w:rsid w:val="00861B0E"/>
    <w:rsid w:val="00862369"/>
    <w:rsid w:val="008623E9"/>
    <w:rsid w:val="0086261D"/>
    <w:rsid w:val="008626ED"/>
    <w:rsid w:val="008629F3"/>
    <w:rsid w:val="00862C52"/>
    <w:rsid w:val="0086301B"/>
    <w:rsid w:val="00863CA4"/>
    <w:rsid w:val="008640E5"/>
    <w:rsid w:val="00864135"/>
    <w:rsid w:val="0086488E"/>
    <w:rsid w:val="00864A69"/>
    <w:rsid w:val="00864A9E"/>
    <w:rsid w:val="00864DB6"/>
    <w:rsid w:val="00865069"/>
    <w:rsid w:val="0086536D"/>
    <w:rsid w:val="00865505"/>
    <w:rsid w:val="0086572F"/>
    <w:rsid w:val="008658B5"/>
    <w:rsid w:val="0086677E"/>
    <w:rsid w:val="0086752A"/>
    <w:rsid w:val="00867685"/>
    <w:rsid w:val="00867873"/>
    <w:rsid w:val="00867BB4"/>
    <w:rsid w:val="008704B3"/>
    <w:rsid w:val="008705F0"/>
    <w:rsid w:val="00870EF7"/>
    <w:rsid w:val="00870EFD"/>
    <w:rsid w:val="00870F14"/>
    <w:rsid w:val="008710C8"/>
    <w:rsid w:val="008710C9"/>
    <w:rsid w:val="008712CC"/>
    <w:rsid w:val="00871354"/>
    <w:rsid w:val="008716B6"/>
    <w:rsid w:val="008716FE"/>
    <w:rsid w:val="00871A34"/>
    <w:rsid w:val="0087212D"/>
    <w:rsid w:val="0087258B"/>
    <w:rsid w:val="00872A04"/>
    <w:rsid w:val="00872C75"/>
    <w:rsid w:val="00872D09"/>
    <w:rsid w:val="00872E64"/>
    <w:rsid w:val="00873098"/>
    <w:rsid w:val="00873227"/>
    <w:rsid w:val="008737BC"/>
    <w:rsid w:val="008739F0"/>
    <w:rsid w:val="00873B56"/>
    <w:rsid w:val="0087408C"/>
    <w:rsid w:val="008741B4"/>
    <w:rsid w:val="00874209"/>
    <w:rsid w:val="008743DC"/>
    <w:rsid w:val="008744DF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6D40"/>
    <w:rsid w:val="00877673"/>
    <w:rsid w:val="008776BB"/>
    <w:rsid w:val="008777E8"/>
    <w:rsid w:val="00877D29"/>
    <w:rsid w:val="0088006B"/>
    <w:rsid w:val="00880203"/>
    <w:rsid w:val="0088032C"/>
    <w:rsid w:val="0088089E"/>
    <w:rsid w:val="00880B57"/>
    <w:rsid w:val="00880D51"/>
    <w:rsid w:val="00880DD1"/>
    <w:rsid w:val="00880DF8"/>
    <w:rsid w:val="008812BE"/>
    <w:rsid w:val="00881475"/>
    <w:rsid w:val="00881841"/>
    <w:rsid w:val="00881AFB"/>
    <w:rsid w:val="0088288B"/>
    <w:rsid w:val="00882AA4"/>
    <w:rsid w:val="00882E39"/>
    <w:rsid w:val="00882E91"/>
    <w:rsid w:val="00883252"/>
    <w:rsid w:val="00883D0D"/>
    <w:rsid w:val="0088418F"/>
    <w:rsid w:val="0088483B"/>
    <w:rsid w:val="00884A3C"/>
    <w:rsid w:val="00884FF3"/>
    <w:rsid w:val="008850B7"/>
    <w:rsid w:val="00885258"/>
    <w:rsid w:val="008852FB"/>
    <w:rsid w:val="00885906"/>
    <w:rsid w:val="00885A3C"/>
    <w:rsid w:val="00885B3C"/>
    <w:rsid w:val="00885DD9"/>
    <w:rsid w:val="008861F8"/>
    <w:rsid w:val="00886277"/>
    <w:rsid w:val="0088678F"/>
    <w:rsid w:val="00886CDC"/>
    <w:rsid w:val="00886E1E"/>
    <w:rsid w:val="008873C1"/>
    <w:rsid w:val="00887443"/>
    <w:rsid w:val="00887866"/>
    <w:rsid w:val="008879AF"/>
    <w:rsid w:val="00887D57"/>
    <w:rsid w:val="00890527"/>
    <w:rsid w:val="0089080C"/>
    <w:rsid w:val="00890D22"/>
    <w:rsid w:val="0089116B"/>
    <w:rsid w:val="00891634"/>
    <w:rsid w:val="0089183B"/>
    <w:rsid w:val="00891A92"/>
    <w:rsid w:val="00893095"/>
    <w:rsid w:val="008934E9"/>
    <w:rsid w:val="00893777"/>
    <w:rsid w:val="008937E9"/>
    <w:rsid w:val="008939FF"/>
    <w:rsid w:val="00893D52"/>
    <w:rsid w:val="00893E24"/>
    <w:rsid w:val="00894907"/>
    <w:rsid w:val="00894F74"/>
    <w:rsid w:val="008951A9"/>
    <w:rsid w:val="0089548D"/>
    <w:rsid w:val="00895B62"/>
    <w:rsid w:val="00895E39"/>
    <w:rsid w:val="008967BD"/>
    <w:rsid w:val="00896C22"/>
    <w:rsid w:val="00896D1A"/>
    <w:rsid w:val="00896D1C"/>
    <w:rsid w:val="00896D36"/>
    <w:rsid w:val="00897110"/>
    <w:rsid w:val="008972E6"/>
    <w:rsid w:val="0089747B"/>
    <w:rsid w:val="00897494"/>
    <w:rsid w:val="00897B48"/>
    <w:rsid w:val="00897D03"/>
    <w:rsid w:val="00897D39"/>
    <w:rsid w:val="008A0150"/>
    <w:rsid w:val="008A04D8"/>
    <w:rsid w:val="008A05DB"/>
    <w:rsid w:val="008A075A"/>
    <w:rsid w:val="008A1389"/>
    <w:rsid w:val="008A1630"/>
    <w:rsid w:val="008A1C25"/>
    <w:rsid w:val="008A26EE"/>
    <w:rsid w:val="008A28E4"/>
    <w:rsid w:val="008A2AC5"/>
    <w:rsid w:val="008A2D55"/>
    <w:rsid w:val="008A2EA2"/>
    <w:rsid w:val="008A3387"/>
    <w:rsid w:val="008A35F4"/>
    <w:rsid w:val="008A3842"/>
    <w:rsid w:val="008A38CD"/>
    <w:rsid w:val="008A38F1"/>
    <w:rsid w:val="008A3A23"/>
    <w:rsid w:val="008A4077"/>
    <w:rsid w:val="008A4132"/>
    <w:rsid w:val="008A4740"/>
    <w:rsid w:val="008A50FC"/>
    <w:rsid w:val="008A53DC"/>
    <w:rsid w:val="008A5593"/>
    <w:rsid w:val="008A56E0"/>
    <w:rsid w:val="008A5DE8"/>
    <w:rsid w:val="008A5E5C"/>
    <w:rsid w:val="008A6327"/>
    <w:rsid w:val="008A69F8"/>
    <w:rsid w:val="008A6B96"/>
    <w:rsid w:val="008A7084"/>
    <w:rsid w:val="008A7292"/>
    <w:rsid w:val="008A77F8"/>
    <w:rsid w:val="008A7988"/>
    <w:rsid w:val="008A7B66"/>
    <w:rsid w:val="008A7C56"/>
    <w:rsid w:val="008B040A"/>
    <w:rsid w:val="008B0595"/>
    <w:rsid w:val="008B08C4"/>
    <w:rsid w:val="008B11E9"/>
    <w:rsid w:val="008B1446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451"/>
    <w:rsid w:val="008B47E3"/>
    <w:rsid w:val="008B49C2"/>
    <w:rsid w:val="008B4A60"/>
    <w:rsid w:val="008B4CDE"/>
    <w:rsid w:val="008B4F92"/>
    <w:rsid w:val="008B524D"/>
    <w:rsid w:val="008B54EE"/>
    <w:rsid w:val="008B5696"/>
    <w:rsid w:val="008B574E"/>
    <w:rsid w:val="008B5E02"/>
    <w:rsid w:val="008B5ECB"/>
    <w:rsid w:val="008B608F"/>
    <w:rsid w:val="008B65AC"/>
    <w:rsid w:val="008B6765"/>
    <w:rsid w:val="008B6ECA"/>
    <w:rsid w:val="008B6F74"/>
    <w:rsid w:val="008B6F93"/>
    <w:rsid w:val="008B70FD"/>
    <w:rsid w:val="008B718A"/>
    <w:rsid w:val="008B7447"/>
    <w:rsid w:val="008B747B"/>
    <w:rsid w:val="008B7899"/>
    <w:rsid w:val="008C05C2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16C"/>
    <w:rsid w:val="008C33C7"/>
    <w:rsid w:val="008C344F"/>
    <w:rsid w:val="008C34DF"/>
    <w:rsid w:val="008C38FB"/>
    <w:rsid w:val="008C4171"/>
    <w:rsid w:val="008C4598"/>
    <w:rsid w:val="008C464E"/>
    <w:rsid w:val="008C4742"/>
    <w:rsid w:val="008C47B7"/>
    <w:rsid w:val="008C4D2C"/>
    <w:rsid w:val="008C4FC2"/>
    <w:rsid w:val="008C4FFB"/>
    <w:rsid w:val="008C5131"/>
    <w:rsid w:val="008C5507"/>
    <w:rsid w:val="008C553B"/>
    <w:rsid w:val="008C5586"/>
    <w:rsid w:val="008C5BF7"/>
    <w:rsid w:val="008C624F"/>
    <w:rsid w:val="008C6B50"/>
    <w:rsid w:val="008C6B8E"/>
    <w:rsid w:val="008C709E"/>
    <w:rsid w:val="008C7312"/>
    <w:rsid w:val="008C743B"/>
    <w:rsid w:val="008C7A34"/>
    <w:rsid w:val="008D01FD"/>
    <w:rsid w:val="008D07DE"/>
    <w:rsid w:val="008D08AB"/>
    <w:rsid w:val="008D0E1C"/>
    <w:rsid w:val="008D0F68"/>
    <w:rsid w:val="008D11C8"/>
    <w:rsid w:val="008D1279"/>
    <w:rsid w:val="008D177D"/>
    <w:rsid w:val="008D1E03"/>
    <w:rsid w:val="008D215C"/>
    <w:rsid w:val="008D292C"/>
    <w:rsid w:val="008D2AC6"/>
    <w:rsid w:val="008D2C38"/>
    <w:rsid w:val="008D35A2"/>
    <w:rsid w:val="008D36D5"/>
    <w:rsid w:val="008D396D"/>
    <w:rsid w:val="008D3AE3"/>
    <w:rsid w:val="008D3DE1"/>
    <w:rsid w:val="008D4712"/>
    <w:rsid w:val="008D479A"/>
    <w:rsid w:val="008D50A0"/>
    <w:rsid w:val="008D5155"/>
    <w:rsid w:val="008D52B9"/>
    <w:rsid w:val="008D5528"/>
    <w:rsid w:val="008D5714"/>
    <w:rsid w:val="008D5EFE"/>
    <w:rsid w:val="008D61AC"/>
    <w:rsid w:val="008D694B"/>
    <w:rsid w:val="008D6E4A"/>
    <w:rsid w:val="008D6E83"/>
    <w:rsid w:val="008D7063"/>
    <w:rsid w:val="008D7273"/>
    <w:rsid w:val="008D74D9"/>
    <w:rsid w:val="008D76D3"/>
    <w:rsid w:val="008D7767"/>
    <w:rsid w:val="008D7D46"/>
    <w:rsid w:val="008D7DA7"/>
    <w:rsid w:val="008D7DC6"/>
    <w:rsid w:val="008E066E"/>
    <w:rsid w:val="008E0E2D"/>
    <w:rsid w:val="008E0EE5"/>
    <w:rsid w:val="008E10D0"/>
    <w:rsid w:val="008E14B8"/>
    <w:rsid w:val="008E159C"/>
    <w:rsid w:val="008E182D"/>
    <w:rsid w:val="008E18DE"/>
    <w:rsid w:val="008E1DD8"/>
    <w:rsid w:val="008E226C"/>
    <w:rsid w:val="008E22B1"/>
    <w:rsid w:val="008E2547"/>
    <w:rsid w:val="008E2AF9"/>
    <w:rsid w:val="008E3088"/>
    <w:rsid w:val="008E3254"/>
    <w:rsid w:val="008E3412"/>
    <w:rsid w:val="008E3448"/>
    <w:rsid w:val="008E3AAA"/>
    <w:rsid w:val="008E3EB8"/>
    <w:rsid w:val="008E41F5"/>
    <w:rsid w:val="008E42C7"/>
    <w:rsid w:val="008E461F"/>
    <w:rsid w:val="008E473D"/>
    <w:rsid w:val="008E4A03"/>
    <w:rsid w:val="008E4B4D"/>
    <w:rsid w:val="008E4EFF"/>
    <w:rsid w:val="008E4F54"/>
    <w:rsid w:val="008E50FC"/>
    <w:rsid w:val="008E56EA"/>
    <w:rsid w:val="008E5874"/>
    <w:rsid w:val="008E5882"/>
    <w:rsid w:val="008E596F"/>
    <w:rsid w:val="008E5B1C"/>
    <w:rsid w:val="008E5B23"/>
    <w:rsid w:val="008E6089"/>
    <w:rsid w:val="008E6148"/>
    <w:rsid w:val="008E628A"/>
    <w:rsid w:val="008E6AC7"/>
    <w:rsid w:val="008E734C"/>
    <w:rsid w:val="008E7727"/>
    <w:rsid w:val="008E786D"/>
    <w:rsid w:val="008F016D"/>
    <w:rsid w:val="008F02DA"/>
    <w:rsid w:val="008F0364"/>
    <w:rsid w:val="008F0395"/>
    <w:rsid w:val="008F0B9E"/>
    <w:rsid w:val="008F0BA4"/>
    <w:rsid w:val="008F1213"/>
    <w:rsid w:val="008F1E54"/>
    <w:rsid w:val="008F1E98"/>
    <w:rsid w:val="008F2037"/>
    <w:rsid w:val="008F2488"/>
    <w:rsid w:val="008F2533"/>
    <w:rsid w:val="008F2596"/>
    <w:rsid w:val="008F2994"/>
    <w:rsid w:val="008F2B60"/>
    <w:rsid w:val="008F2E58"/>
    <w:rsid w:val="008F34ED"/>
    <w:rsid w:val="008F405C"/>
    <w:rsid w:val="008F44BA"/>
    <w:rsid w:val="008F485F"/>
    <w:rsid w:val="008F4B57"/>
    <w:rsid w:val="008F5412"/>
    <w:rsid w:val="008F5701"/>
    <w:rsid w:val="008F5A8A"/>
    <w:rsid w:val="008F5B11"/>
    <w:rsid w:val="008F5C55"/>
    <w:rsid w:val="008F5CEF"/>
    <w:rsid w:val="008F5E38"/>
    <w:rsid w:val="008F656D"/>
    <w:rsid w:val="008F6625"/>
    <w:rsid w:val="008F6642"/>
    <w:rsid w:val="008F693C"/>
    <w:rsid w:val="008F6C40"/>
    <w:rsid w:val="008F6C75"/>
    <w:rsid w:val="008F6FD8"/>
    <w:rsid w:val="008F6FFF"/>
    <w:rsid w:val="008F76BF"/>
    <w:rsid w:val="008F7828"/>
    <w:rsid w:val="008F7EC8"/>
    <w:rsid w:val="009001B4"/>
    <w:rsid w:val="00900245"/>
    <w:rsid w:val="0090027F"/>
    <w:rsid w:val="009005FB"/>
    <w:rsid w:val="00900609"/>
    <w:rsid w:val="00900D6C"/>
    <w:rsid w:val="00900FC1"/>
    <w:rsid w:val="009014F9"/>
    <w:rsid w:val="009017C4"/>
    <w:rsid w:val="00901885"/>
    <w:rsid w:val="00902221"/>
    <w:rsid w:val="00902452"/>
    <w:rsid w:val="00902677"/>
    <w:rsid w:val="00902D3E"/>
    <w:rsid w:val="00902D9A"/>
    <w:rsid w:val="00903135"/>
    <w:rsid w:val="00903231"/>
    <w:rsid w:val="00903779"/>
    <w:rsid w:val="009037C9"/>
    <w:rsid w:val="009039F6"/>
    <w:rsid w:val="00903A23"/>
    <w:rsid w:val="00904025"/>
    <w:rsid w:val="009043EE"/>
    <w:rsid w:val="0090464A"/>
    <w:rsid w:val="009048F6"/>
    <w:rsid w:val="00904D22"/>
    <w:rsid w:val="00905604"/>
    <w:rsid w:val="00905BA3"/>
    <w:rsid w:val="00905E16"/>
    <w:rsid w:val="00906595"/>
    <w:rsid w:val="0090688A"/>
    <w:rsid w:val="009068DE"/>
    <w:rsid w:val="00906C59"/>
    <w:rsid w:val="00907BBF"/>
    <w:rsid w:val="00907E82"/>
    <w:rsid w:val="00907ED5"/>
    <w:rsid w:val="0091006B"/>
    <w:rsid w:val="0091045C"/>
    <w:rsid w:val="009104A0"/>
    <w:rsid w:val="0091091C"/>
    <w:rsid w:val="00910AE4"/>
    <w:rsid w:val="00910B43"/>
    <w:rsid w:val="00910C8C"/>
    <w:rsid w:val="00910EF8"/>
    <w:rsid w:val="00911126"/>
    <w:rsid w:val="00911302"/>
    <w:rsid w:val="00911450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073"/>
    <w:rsid w:val="00914478"/>
    <w:rsid w:val="00914657"/>
    <w:rsid w:val="00914660"/>
    <w:rsid w:val="00914AF7"/>
    <w:rsid w:val="00914BCE"/>
    <w:rsid w:val="00914C06"/>
    <w:rsid w:val="00914C36"/>
    <w:rsid w:val="00914EA0"/>
    <w:rsid w:val="00914F45"/>
    <w:rsid w:val="00915284"/>
    <w:rsid w:val="009160BE"/>
    <w:rsid w:val="009161E4"/>
    <w:rsid w:val="0091630C"/>
    <w:rsid w:val="009167FE"/>
    <w:rsid w:val="009168D2"/>
    <w:rsid w:val="00916C5A"/>
    <w:rsid w:val="00916D53"/>
    <w:rsid w:val="009170EB"/>
    <w:rsid w:val="00917122"/>
    <w:rsid w:val="009172BB"/>
    <w:rsid w:val="00917665"/>
    <w:rsid w:val="009176C4"/>
    <w:rsid w:val="009177F1"/>
    <w:rsid w:val="0091789B"/>
    <w:rsid w:val="009178A6"/>
    <w:rsid w:val="00917BA4"/>
    <w:rsid w:val="00917C1D"/>
    <w:rsid w:val="009200F7"/>
    <w:rsid w:val="00920F75"/>
    <w:rsid w:val="009210B9"/>
    <w:rsid w:val="009212E9"/>
    <w:rsid w:val="009214A0"/>
    <w:rsid w:val="00921FB8"/>
    <w:rsid w:val="009225FB"/>
    <w:rsid w:val="009227AA"/>
    <w:rsid w:val="0092298B"/>
    <w:rsid w:val="00922E6D"/>
    <w:rsid w:val="009230A4"/>
    <w:rsid w:val="009230DA"/>
    <w:rsid w:val="009231F0"/>
    <w:rsid w:val="00923620"/>
    <w:rsid w:val="009238C8"/>
    <w:rsid w:val="00923F9D"/>
    <w:rsid w:val="00924CE9"/>
    <w:rsid w:val="00925133"/>
    <w:rsid w:val="009252BE"/>
    <w:rsid w:val="0092544B"/>
    <w:rsid w:val="00925968"/>
    <w:rsid w:val="00925E0D"/>
    <w:rsid w:val="00925FD5"/>
    <w:rsid w:val="009260F8"/>
    <w:rsid w:val="0092626E"/>
    <w:rsid w:val="00926530"/>
    <w:rsid w:val="00926646"/>
    <w:rsid w:val="00926B90"/>
    <w:rsid w:val="00926F5D"/>
    <w:rsid w:val="00927435"/>
    <w:rsid w:val="00927716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380"/>
    <w:rsid w:val="00931527"/>
    <w:rsid w:val="00931E8A"/>
    <w:rsid w:val="00932709"/>
    <w:rsid w:val="00932C7D"/>
    <w:rsid w:val="00932F69"/>
    <w:rsid w:val="00933091"/>
    <w:rsid w:val="0093361D"/>
    <w:rsid w:val="009342D2"/>
    <w:rsid w:val="00934597"/>
    <w:rsid w:val="0093462E"/>
    <w:rsid w:val="00934670"/>
    <w:rsid w:val="00934FD3"/>
    <w:rsid w:val="00935054"/>
    <w:rsid w:val="00935077"/>
    <w:rsid w:val="0093522B"/>
    <w:rsid w:val="009353FE"/>
    <w:rsid w:val="00935B8E"/>
    <w:rsid w:val="00935C53"/>
    <w:rsid w:val="00936575"/>
    <w:rsid w:val="00936D28"/>
    <w:rsid w:val="00936D3B"/>
    <w:rsid w:val="0093702B"/>
    <w:rsid w:val="009370F3"/>
    <w:rsid w:val="00937297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52F"/>
    <w:rsid w:val="0094185F"/>
    <w:rsid w:val="00941E03"/>
    <w:rsid w:val="00941F6C"/>
    <w:rsid w:val="00942082"/>
    <w:rsid w:val="0094223B"/>
    <w:rsid w:val="009423A4"/>
    <w:rsid w:val="009426BC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21A"/>
    <w:rsid w:val="00944B37"/>
    <w:rsid w:val="00944BB1"/>
    <w:rsid w:val="00945285"/>
    <w:rsid w:val="0094578B"/>
    <w:rsid w:val="009459AE"/>
    <w:rsid w:val="00945B24"/>
    <w:rsid w:val="00945C73"/>
    <w:rsid w:val="00945D5F"/>
    <w:rsid w:val="00945D68"/>
    <w:rsid w:val="00945DB9"/>
    <w:rsid w:val="00945FC8"/>
    <w:rsid w:val="00946292"/>
    <w:rsid w:val="009463FE"/>
    <w:rsid w:val="00946A13"/>
    <w:rsid w:val="00946AF1"/>
    <w:rsid w:val="00946CC8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109"/>
    <w:rsid w:val="00951E27"/>
    <w:rsid w:val="00951F14"/>
    <w:rsid w:val="00951F97"/>
    <w:rsid w:val="0095222C"/>
    <w:rsid w:val="0095230A"/>
    <w:rsid w:val="009524AB"/>
    <w:rsid w:val="0095279A"/>
    <w:rsid w:val="00952F7A"/>
    <w:rsid w:val="00953469"/>
    <w:rsid w:val="00953F84"/>
    <w:rsid w:val="009546AC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428"/>
    <w:rsid w:val="0095749A"/>
    <w:rsid w:val="009576E2"/>
    <w:rsid w:val="00957810"/>
    <w:rsid w:val="00957F31"/>
    <w:rsid w:val="00957F95"/>
    <w:rsid w:val="00960042"/>
    <w:rsid w:val="0096019E"/>
    <w:rsid w:val="0096020D"/>
    <w:rsid w:val="00960596"/>
    <w:rsid w:val="00960793"/>
    <w:rsid w:val="009616BF"/>
    <w:rsid w:val="009618A2"/>
    <w:rsid w:val="009618E4"/>
    <w:rsid w:val="00961CB9"/>
    <w:rsid w:val="0096250D"/>
    <w:rsid w:val="0096261D"/>
    <w:rsid w:val="00962916"/>
    <w:rsid w:val="00962FB1"/>
    <w:rsid w:val="00963414"/>
    <w:rsid w:val="0096342F"/>
    <w:rsid w:val="0096356A"/>
    <w:rsid w:val="009635B1"/>
    <w:rsid w:val="00963E4B"/>
    <w:rsid w:val="0096488B"/>
    <w:rsid w:val="00964E0C"/>
    <w:rsid w:val="0096526A"/>
    <w:rsid w:val="009655DC"/>
    <w:rsid w:val="00965806"/>
    <w:rsid w:val="009658E6"/>
    <w:rsid w:val="00965CB6"/>
    <w:rsid w:val="00965CE5"/>
    <w:rsid w:val="00965D0D"/>
    <w:rsid w:val="00965D73"/>
    <w:rsid w:val="00965F81"/>
    <w:rsid w:val="0096604C"/>
    <w:rsid w:val="009661C0"/>
    <w:rsid w:val="009661C1"/>
    <w:rsid w:val="009666AD"/>
    <w:rsid w:val="00966900"/>
    <w:rsid w:val="00966BD1"/>
    <w:rsid w:val="0096712D"/>
    <w:rsid w:val="009674FB"/>
    <w:rsid w:val="009675F0"/>
    <w:rsid w:val="009700BD"/>
    <w:rsid w:val="009704BF"/>
    <w:rsid w:val="00970503"/>
    <w:rsid w:val="009706DF"/>
    <w:rsid w:val="00970BBE"/>
    <w:rsid w:val="00970C00"/>
    <w:rsid w:val="009713E2"/>
    <w:rsid w:val="009714B8"/>
    <w:rsid w:val="00971804"/>
    <w:rsid w:val="00971D10"/>
    <w:rsid w:val="0097229C"/>
    <w:rsid w:val="009728DC"/>
    <w:rsid w:val="0097331C"/>
    <w:rsid w:val="00973780"/>
    <w:rsid w:val="00973B6A"/>
    <w:rsid w:val="00973D79"/>
    <w:rsid w:val="00973EC4"/>
    <w:rsid w:val="00973F33"/>
    <w:rsid w:val="009749C9"/>
    <w:rsid w:val="009749F4"/>
    <w:rsid w:val="00974C1E"/>
    <w:rsid w:val="00974DF8"/>
    <w:rsid w:val="00974E75"/>
    <w:rsid w:val="009750D5"/>
    <w:rsid w:val="00975192"/>
    <w:rsid w:val="00975283"/>
    <w:rsid w:val="009752A3"/>
    <w:rsid w:val="009752B0"/>
    <w:rsid w:val="0097559E"/>
    <w:rsid w:val="009755C4"/>
    <w:rsid w:val="00975679"/>
    <w:rsid w:val="00976113"/>
    <w:rsid w:val="009766B8"/>
    <w:rsid w:val="009769C9"/>
    <w:rsid w:val="0097730D"/>
    <w:rsid w:val="00977413"/>
    <w:rsid w:val="00977998"/>
    <w:rsid w:val="00977B06"/>
    <w:rsid w:val="00977CC6"/>
    <w:rsid w:val="00980506"/>
    <w:rsid w:val="009808EA"/>
    <w:rsid w:val="00981289"/>
    <w:rsid w:val="00981621"/>
    <w:rsid w:val="009817E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47"/>
    <w:rsid w:val="009841C9"/>
    <w:rsid w:val="00984440"/>
    <w:rsid w:val="00984765"/>
    <w:rsid w:val="00984D83"/>
    <w:rsid w:val="00985A63"/>
    <w:rsid w:val="00985B85"/>
    <w:rsid w:val="00985D99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35"/>
    <w:rsid w:val="009902D1"/>
    <w:rsid w:val="0099050E"/>
    <w:rsid w:val="00990550"/>
    <w:rsid w:val="00990859"/>
    <w:rsid w:val="00990A56"/>
    <w:rsid w:val="00990B40"/>
    <w:rsid w:val="009914FF"/>
    <w:rsid w:val="00991B4C"/>
    <w:rsid w:val="00991B73"/>
    <w:rsid w:val="00991BBF"/>
    <w:rsid w:val="00991BE9"/>
    <w:rsid w:val="00992176"/>
    <w:rsid w:val="00992191"/>
    <w:rsid w:val="009925B1"/>
    <w:rsid w:val="0099279C"/>
    <w:rsid w:val="009927C6"/>
    <w:rsid w:val="009929E6"/>
    <w:rsid w:val="00992C8D"/>
    <w:rsid w:val="00992F19"/>
    <w:rsid w:val="009933BC"/>
    <w:rsid w:val="00993506"/>
    <w:rsid w:val="00993512"/>
    <w:rsid w:val="00993733"/>
    <w:rsid w:val="009945E2"/>
    <w:rsid w:val="00994855"/>
    <w:rsid w:val="00994B2C"/>
    <w:rsid w:val="009958FC"/>
    <w:rsid w:val="00995FE2"/>
    <w:rsid w:val="009964CF"/>
    <w:rsid w:val="00996877"/>
    <w:rsid w:val="00996BBB"/>
    <w:rsid w:val="00997026"/>
    <w:rsid w:val="009973B9"/>
    <w:rsid w:val="009976FA"/>
    <w:rsid w:val="00997745"/>
    <w:rsid w:val="009977EA"/>
    <w:rsid w:val="00997B4D"/>
    <w:rsid w:val="00997FF0"/>
    <w:rsid w:val="009A0737"/>
    <w:rsid w:val="009A08D2"/>
    <w:rsid w:val="009A0A8B"/>
    <w:rsid w:val="009A0BF2"/>
    <w:rsid w:val="009A0DDA"/>
    <w:rsid w:val="009A0FA9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112"/>
    <w:rsid w:val="009A21A8"/>
    <w:rsid w:val="009A23BE"/>
    <w:rsid w:val="009A2531"/>
    <w:rsid w:val="009A27A7"/>
    <w:rsid w:val="009A2C55"/>
    <w:rsid w:val="009A33F9"/>
    <w:rsid w:val="009A3763"/>
    <w:rsid w:val="009A3882"/>
    <w:rsid w:val="009A3B03"/>
    <w:rsid w:val="009A3B6B"/>
    <w:rsid w:val="009A3C3C"/>
    <w:rsid w:val="009A463F"/>
    <w:rsid w:val="009A46F2"/>
    <w:rsid w:val="009A4B60"/>
    <w:rsid w:val="009A5A7E"/>
    <w:rsid w:val="009A5B7A"/>
    <w:rsid w:val="009A5EA6"/>
    <w:rsid w:val="009A6237"/>
    <w:rsid w:val="009A6575"/>
    <w:rsid w:val="009A75AF"/>
    <w:rsid w:val="009A775D"/>
    <w:rsid w:val="009A7768"/>
    <w:rsid w:val="009A7813"/>
    <w:rsid w:val="009A7CA1"/>
    <w:rsid w:val="009B03F6"/>
    <w:rsid w:val="009B08BD"/>
    <w:rsid w:val="009B0DBC"/>
    <w:rsid w:val="009B0EB7"/>
    <w:rsid w:val="009B15EC"/>
    <w:rsid w:val="009B2373"/>
    <w:rsid w:val="009B24A2"/>
    <w:rsid w:val="009B24C9"/>
    <w:rsid w:val="009B29E7"/>
    <w:rsid w:val="009B2B65"/>
    <w:rsid w:val="009B2EE5"/>
    <w:rsid w:val="009B3005"/>
    <w:rsid w:val="009B343E"/>
    <w:rsid w:val="009B371D"/>
    <w:rsid w:val="009B3E3A"/>
    <w:rsid w:val="009B4232"/>
    <w:rsid w:val="009B4E93"/>
    <w:rsid w:val="009B4FDA"/>
    <w:rsid w:val="009B52E6"/>
    <w:rsid w:val="009B5461"/>
    <w:rsid w:val="009B5B3C"/>
    <w:rsid w:val="009B5E58"/>
    <w:rsid w:val="009B5E85"/>
    <w:rsid w:val="009B5ECF"/>
    <w:rsid w:val="009B62B3"/>
    <w:rsid w:val="009B62DF"/>
    <w:rsid w:val="009B64E3"/>
    <w:rsid w:val="009B67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A14"/>
    <w:rsid w:val="009C0E02"/>
    <w:rsid w:val="009C11B1"/>
    <w:rsid w:val="009C12CF"/>
    <w:rsid w:val="009C1820"/>
    <w:rsid w:val="009C183D"/>
    <w:rsid w:val="009C185A"/>
    <w:rsid w:val="009C19B3"/>
    <w:rsid w:val="009C1E5D"/>
    <w:rsid w:val="009C2707"/>
    <w:rsid w:val="009C2743"/>
    <w:rsid w:val="009C2DF3"/>
    <w:rsid w:val="009C3401"/>
    <w:rsid w:val="009C3418"/>
    <w:rsid w:val="009C3546"/>
    <w:rsid w:val="009C36E3"/>
    <w:rsid w:val="009C3967"/>
    <w:rsid w:val="009C3EB8"/>
    <w:rsid w:val="009C3F05"/>
    <w:rsid w:val="009C4020"/>
    <w:rsid w:val="009C41C4"/>
    <w:rsid w:val="009C488D"/>
    <w:rsid w:val="009C4A23"/>
    <w:rsid w:val="009C4AFB"/>
    <w:rsid w:val="009C4CD5"/>
    <w:rsid w:val="009C4D34"/>
    <w:rsid w:val="009C57C7"/>
    <w:rsid w:val="009C586F"/>
    <w:rsid w:val="009C5E29"/>
    <w:rsid w:val="009C614D"/>
    <w:rsid w:val="009C6468"/>
    <w:rsid w:val="009C673A"/>
    <w:rsid w:val="009C6B02"/>
    <w:rsid w:val="009C6FE1"/>
    <w:rsid w:val="009C70BA"/>
    <w:rsid w:val="009C71B9"/>
    <w:rsid w:val="009C721F"/>
    <w:rsid w:val="009C7A01"/>
    <w:rsid w:val="009C7D64"/>
    <w:rsid w:val="009C7E5B"/>
    <w:rsid w:val="009C7FB6"/>
    <w:rsid w:val="009D02FF"/>
    <w:rsid w:val="009D0603"/>
    <w:rsid w:val="009D0924"/>
    <w:rsid w:val="009D118B"/>
    <w:rsid w:val="009D12F0"/>
    <w:rsid w:val="009D1438"/>
    <w:rsid w:val="009D15D3"/>
    <w:rsid w:val="009D19B0"/>
    <w:rsid w:val="009D1AC1"/>
    <w:rsid w:val="009D1BE1"/>
    <w:rsid w:val="009D1DD0"/>
    <w:rsid w:val="009D27DC"/>
    <w:rsid w:val="009D28F6"/>
    <w:rsid w:val="009D2DE6"/>
    <w:rsid w:val="009D3225"/>
    <w:rsid w:val="009D33C9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C32"/>
    <w:rsid w:val="009D5E67"/>
    <w:rsid w:val="009D61E6"/>
    <w:rsid w:val="009D655C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48A"/>
    <w:rsid w:val="009E05F3"/>
    <w:rsid w:val="009E0713"/>
    <w:rsid w:val="009E0B60"/>
    <w:rsid w:val="009E152C"/>
    <w:rsid w:val="009E1EFB"/>
    <w:rsid w:val="009E2064"/>
    <w:rsid w:val="009E26A5"/>
    <w:rsid w:val="009E30B5"/>
    <w:rsid w:val="009E34F0"/>
    <w:rsid w:val="009E3517"/>
    <w:rsid w:val="009E3992"/>
    <w:rsid w:val="009E3B08"/>
    <w:rsid w:val="009E4275"/>
    <w:rsid w:val="009E430F"/>
    <w:rsid w:val="009E4421"/>
    <w:rsid w:val="009E458D"/>
    <w:rsid w:val="009E48B6"/>
    <w:rsid w:val="009E5720"/>
    <w:rsid w:val="009E5A40"/>
    <w:rsid w:val="009E5D5B"/>
    <w:rsid w:val="009E63C2"/>
    <w:rsid w:val="009E66FE"/>
    <w:rsid w:val="009E69FD"/>
    <w:rsid w:val="009E6EC0"/>
    <w:rsid w:val="009E7611"/>
    <w:rsid w:val="009E7F25"/>
    <w:rsid w:val="009F00E4"/>
    <w:rsid w:val="009F024D"/>
    <w:rsid w:val="009F047C"/>
    <w:rsid w:val="009F073B"/>
    <w:rsid w:val="009F0C25"/>
    <w:rsid w:val="009F0EAF"/>
    <w:rsid w:val="009F0FC5"/>
    <w:rsid w:val="009F1255"/>
    <w:rsid w:val="009F138C"/>
    <w:rsid w:val="009F13B3"/>
    <w:rsid w:val="009F1540"/>
    <w:rsid w:val="009F1ADE"/>
    <w:rsid w:val="009F1B49"/>
    <w:rsid w:val="009F1EC8"/>
    <w:rsid w:val="009F23EA"/>
    <w:rsid w:val="009F2460"/>
    <w:rsid w:val="009F26D2"/>
    <w:rsid w:val="009F2D51"/>
    <w:rsid w:val="009F3B11"/>
    <w:rsid w:val="009F4B83"/>
    <w:rsid w:val="009F51A9"/>
    <w:rsid w:val="009F56CB"/>
    <w:rsid w:val="009F591C"/>
    <w:rsid w:val="009F5A06"/>
    <w:rsid w:val="009F5A96"/>
    <w:rsid w:val="009F5A9E"/>
    <w:rsid w:val="009F5B2B"/>
    <w:rsid w:val="009F5DAD"/>
    <w:rsid w:val="009F5FF8"/>
    <w:rsid w:val="009F625E"/>
    <w:rsid w:val="009F6C6C"/>
    <w:rsid w:val="009F6DAD"/>
    <w:rsid w:val="009F6E60"/>
    <w:rsid w:val="009F73D2"/>
    <w:rsid w:val="009F7C3D"/>
    <w:rsid w:val="00A00381"/>
    <w:rsid w:val="00A00BA3"/>
    <w:rsid w:val="00A00E0D"/>
    <w:rsid w:val="00A0101A"/>
    <w:rsid w:val="00A01950"/>
    <w:rsid w:val="00A01C66"/>
    <w:rsid w:val="00A020FE"/>
    <w:rsid w:val="00A022CE"/>
    <w:rsid w:val="00A02746"/>
    <w:rsid w:val="00A03044"/>
    <w:rsid w:val="00A030D8"/>
    <w:rsid w:val="00A031C4"/>
    <w:rsid w:val="00A031DF"/>
    <w:rsid w:val="00A032B6"/>
    <w:rsid w:val="00A03B57"/>
    <w:rsid w:val="00A03B92"/>
    <w:rsid w:val="00A03E56"/>
    <w:rsid w:val="00A04808"/>
    <w:rsid w:val="00A04908"/>
    <w:rsid w:val="00A05321"/>
    <w:rsid w:val="00A053C8"/>
    <w:rsid w:val="00A05922"/>
    <w:rsid w:val="00A059A6"/>
    <w:rsid w:val="00A05A01"/>
    <w:rsid w:val="00A05E6E"/>
    <w:rsid w:val="00A05E9C"/>
    <w:rsid w:val="00A071A2"/>
    <w:rsid w:val="00A071CD"/>
    <w:rsid w:val="00A0724F"/>
    <w:rsid w:val="00A073DE"/>
    <w:rsid w:val="00A07624"/>
    <w:rsid w:val="00A0763B"/>
    <w:rsid w:val="00A105B7"/>
    <w:rsid w:val="00A106B9"/>
    <w:rsid w:val="00A10E81"/>
    <w:rsid w:val="00A1124B"/>
    <w:rsid w:val="00A11432"/>
    <w:rsid w:val="00A117A1"/>
    <w:rsid w:val="00A12470"/>
    <w:rsid w:val="00A12755"/>
    <w:rsid w:val="00A1280D"/>
    <w:rsid w:val="00A1287A"/>
    <w:rsid w:val="00A12C5D"/>
    <w:rsid w:val="00A136DB"/>
    <w:rsid w:val="00A13897"/>
    <w:rsid w:val="00A13A52"/>
    <w:rsid w:val="00A13C4B"/>
    <w:rsid w:val="00A13F85"/>
    <w:rsid w:val="00A1408B"/>
    <w:rsid w:val="00A149A8"/>
    <w:rsid w:val="00A14CD9"/>
    <w:rsid w:val="00A15047"/>
    <w:rsid w:val="00A151A4"/>
    <w:rsid w:val="00A15519"/>
    <w:rsid w:val="00A156BE"/>
    <w:rsid w:val="00A1608E"/>
    <w:rsid w:val="00A16D0A"/>
    <w:rsid w:val="00A17927"/>
    <w:rsid w:val="00A17BB1"/>
    <w:rsid w:val="00A17C6A"/>
    <w:rsid w:val="00A17DA9"/>
    <w:rsid w:val="00A200B8"/>
    <w:rsid w:val="00A203FD"/>
    <w:rsid w:val="00A20579"/>
    <w:rsid w:val="00A20A6A"/>
    <w:rsid w:val="00A21274"/>
    <w:rsid w:val="00A215A5"/>
    <w:rsid w:val="00A21A03"/>
    <w:rsid w:val="00A22054"/>
    <w:rsid w:val="00A22AE0"/>
    <w:rsid w:val="00A22B67"/>
    <w:rsid w:val="00A22EEA"/>
    <w:rsid w:val="00A23197"/>
    <w:rsid w:val="00A231D2"/>
    <w:rsid w:val="00A23C36"/>
    <w:rsid w:val="00A23D86"/>
    <w:rsid w:val="00A24563"/>
    <w:rsid w:val="00A24936"/>
    <w:rsid w:val="00A249B7"/>
    <w:rsid w:val="00A24BC4"/>
    <w:rsid w:val="00A24E9C"/>
    <w:rsid w:val="00A2513D"/>
    <w:rsid w:val="00A251E9"/>
    <w:rsid w:val="00A2524B"/>
    <w:rsid w:val="00A252BC"/>
    <w:rsid w:val="00A26583"/>
    <w:rsid w:val="00A266EB"/>
    <w:rsid w:val="00A26A33"/>
    <w:rsid w:val="00A26C18"/>
    <w:rsid w:val="00A273BE"/>
    <w:rsid w:val="00A274B4"/>
    <w:rsid w:val="00A278D6"/>
    <w:rsid w:val="00A27C7E"/>
    <w:rsid w:val="00A30A42"/>
    <w:rsid w:val="00A30ACE"/>
    <w:rsid w:val="00A30FEB"/>
    <w:rsid w:val="00A31081"/>
    <w:rsid w:val="00A311F4"/>
    <w:rsid w:val="00A3133A"/>
    <w:rsid w:val="00A316DD"/>
    <w:rsid w:val="00A31D87"/>
    <w:rsid w:val="00A32053"/>
    <w:rsid w:val="00A328AC"/>
    <w:rsid w:val="00A33829"/>
    <w:rsid w:val="00A33C38"/>
    <w:rsid w:val="00A3427C"/>
    <w:rsid w:val="00A34DF9"/>
    <w:rsid w:val="00A352BF"/>
    <w:rsid w:val="00A35609"/>
    <w:rsid w:val="00A35A35"/>
    <w:rsid w:val="00A35F9D"/>
    <w:rsid w:val="00A363C4"/>
    <w:rsid w:val="00A364C9"/>
    <w:rsid w:val="00A36673"/>
    <w:rsid w:val="00A36C6C"/>
    <w:rsid w:val="00A36E88"/>
    <w:rsid w:val="00A3717B"/>
    <w:rsid w:val="00A376AB"/>
    <w:rsid w:val="00A3772A"/>
    <w:rsid w:val="00A378B4"/>
    <w:rsid w:val="00A37FE4"/>
    <w:rsid w:val="00A4013D"/>
    <w:rsid w:val="00A40439"/>
    <w:rsid w:val="00A40C1B"/>
    <w:rsid w:val="00A40CBB"/>
    <w:rsid w:val="00A40E10"/>
    <w:rsid w:val="00A4113E"/>
    <w:rsid w:val="00A41818"/>
    <w:rsid w:val="00A418F5"/>
    <w:rsid w:val="00A41E01"/>
    <w:rsid w:val="00A422CC"/>
    <w:rsid w:val="00A4283A"/>
    <w:rsid w:val="00A42B13"/>
    <w:rsid w:val="00A42FB1"/>
    <w:rsid w:val="00A430C1"/>
    <w:rsid w:val="00A431ED"/>
    <w:rsid w:val="00A43E8E"/>
    <w:rsid w:val="00A44345"/>
    <w:rsid w:val="00A44B10"/>
    <w:rsid w:val="00A44B35"/>
    <w:rsid w:val="00A44D88"/>
    <w:rsid w:val="00A4504C"/>
    <w:rsid w:val="00A4509A"/>
    <w:rsid w:val="00A4517D"/>
    <w:rsid w:val="00A462C1"/>
    <w:rsid w:val="00A47125"/>
    <w:rsid w:val="00A47785"/>
    <w:rsid w:val="00A47A10"/>
    <w:rsid w:val="00A47BE4"/>
    <w:rsid w:val="00A47C0E"/>
    <w:rsid w:val="00A502B7"/>
    <w:rsid w:val="00A5032F"/>
    <w:rsid w:val="00A5053D"/>
    <w:rsid w:val="00A50BA6"/>
    <w:rsid w:val="00A5110C"/>
    <w:rsid w:val="00A514AD"/>
    <w:rsid w:val="00A51C44"/>
    <w:rsid w:val="00A51F95"/>
    <w:rsid w:val="00A523C0"/>
    <w:rsid w:val="00A53606"/>
    <w:rsid w:val="00A5419C"/>
    <w:rsid w:val="00A541D0"/>
    <w:rsid w:val="00A544D6"/>
    <w:rsid w:val="00A5495D"/>
    <w:rsid w:val="00A54EC9"/>
    <w:rsid w:val="00A54FCD"/>
    <w:rsid w:val="00A55052"/>
    <w:rsid w:val="00A553EF"/>
    <w:rsid w:val="00A561FF"/>
    <w:rsid w:val="00A56344"/>
    <w:rsid w:val="00A56993"/>
    <w:rsid w:val="00A56AF6"/>
    <w:rsid w:val="00A56B12"/>
    <w:rsid w:val="00A56C8A"/>
    <w:rsid w:val="00A56FC1"/>
    <w:rsid w:val="00A573D0"/>
    <w:rsid w:val="00A57E08"/>
    <w:rsid w:val="00A57F44"/>
    <w:rsid w:val="00A601C0"/>
    <w:rsid w:val="00A601C8"/>
    <w:rsid w:val="00A603AB"/>
    <w:rsid w:val="00A603EC"/>
    <w:rsid w:val="00A60417"/>
    <w:rsid w:val="00A6060C"/>
    <w:rsid w:val="00A60711"/>
    <w:rsid w:val="00A60834"/>
    <w:rsid w:val="00A609DA"/>
    <w:rsid w:val="00A60BB3"/>
    <w:rsid w:val="00A60CBF"/>
    <w:rsid w:val="00A60EED"/>
    <w:rsid w:val="00A61A9A"/>
    <w:rsid w:val="00A61B89"/>
    <w:rsid w:val="00A622EB"/>
    <w:rsid w:val="00A62319"/>
    <w:rsid w:val="00A62733"/>
    <w:rsid w:val="00A62F16"/>
    <w:rsid w:val="00A6349D"/>
    <w:rsid w:val="00A63BED"/>
    <w:rsid w:val="00A63C71"/>
    <w:rsid w:val="00A63E2D"/>
    <w:rsid w:val="00A64257"/>
    <w:rsid w:val="00A6458C"/>
    <w:rsid w:val="00A648EF"/>
    <w:rsid w:val="00A64C63"/>
    <w:rsid w:val="00A64D31"/>
    <w:rsid w:val="00A64DD3"/>
    <w:rsid w:val="00A64E10"/>
    <w:rsid w:val="00A651DB"/>
    <w:rsid w:val="00A65562"/>
    <w:rsid w:val="00A655BF"/>
    <w:rsid w:val="00A659AD"/>
    <w:rsid w:val="00A661D8"/>
    <w:rsid w:val="00A666D3"/>
    <w:rsid w:val="00A66763"/>
    <w:rsid w:val="00A66940"/>
    <w:rsid w:val="00A66C9C"/>
    <w:rsid w:val="00A66FAE"/>
    <w:rsid w:val="00A670F2"/>
    <w:rsid w:val="00A6719D"/>
    <w:rsid w:val="00A67B90"/>
    <w:rsid w:val="00A67C18"/>
    <w:rsid w:val="00A67C81"/>
    <w:rsid w:val="00A708B9"/>
    <w:rsid w:val="00A70911"/>
    <w:rsid w:val="00A70C0D"/>
    <w:rsid w:val="00A70EE8"/>
    <w:rsid w:val="00A717DE"/>
    <w:rsid w:val="00A7184F"/>
    <w:rsid w:val="00A71AE5"/>
    <w:rsid w:val="00A71D13"/>
    <w:rsid w:val="00A71E77"/>
    <w:rsid w:val="00A72558"/>
    <w:rsid w:val="00A72605"/>
    <w:rsid w:val="00A72690"/>
    <w:rsid w:val="00A72C9D"/>
    <w:rsid w:val="00A72D60"/>
    <w:rsid w:val="00A7317A"/>
    <w:rsid w:val="00A73270"/>
    <w:rsid w:val="00A73461"/>
    <w:rsid w:val="00A736A5"/>
    <w:rsid w:val="00A736ED"/>
    <w:rsid w:val="00A73AD4"/>
    <w:rsid w:val="00A73FD3"/>
    <w:rsid w:val="00A744B0"/>
    <w:rsid w:val="00A745FD"/>
    <w:rsid w:val="00A747D2"/>
    <w:rsid w:val="00A749D1"/>
    <w:rsid w:val="00A75789"/>
    <w:rsid w:val="00A758BB"/>
    <w:rsid w:val="00A75AB2"/>
    <w:rsid w:val="00A76045"/>
    <w:rsid w:val="00A762EF"/>
    <w:rsid w:val="00A767C3"/>
    <w:rsid w:val="00A76951"/>
    <w:rsid w:val="00A769D1"/>
    <w:rsid w:val="00A76A3E"/>
    <w:rsid w:val="00A76D83"/>
    <w:rsid w:val="00A76F73"/>
    <w:rsid w:val="00A77DED"/>
    <w:rsid w:val="00A77E68"/>
    <w:rsid w:val="00A77FB7"/>
    <w:rsid w:val="00A804BE"/>
    <w:rsid w:val="00A80C77"/>
    <w:rsid w:val="00A80D0C"/>
    <w:rsid w:val="00A8302D"/>
    <w:rsid w:val="00A836CC"/>
    <w:rsid w:val="00A83F7E"/>
    <w:rsid w:val="00A843CF"/>
    <w:rsid w:val="00A8496A"/>
    <w:rsid w:val="00A84E38"/>
    <w:rsid w:val="00A84E3E"/>
    <w:rsid w:val="00A852A8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90678"/>
    <w:rsid w:val="00A90893"/>
    <w:rsid w:val="00A90EA6"/>
    <w:rsid w:val="00A914F5"/>
    <w:rsid w:val="00A91500"/>
    <w:rsid w:val="00A91573"/>
    <w:rsid w:val="00A91808"/>
    <w:rsid w:val="00A9180E"/>
    <w:rsid w:val="00A91CFB"/>
    <w:rsid w:val="00A91D69"/>
    <w:rsid w:val="00A92753"/>
    <w:rsid w:val="00A92B60"/>
    <w:rsid w:val="00A93074"/>
    <w:rsid w:val="00A9323F"/>
    <w:rsid w:val="00A9345C"/>
    <w:rsid w:val="00A934FC"/>
    <w:rsid w:val="00A936AF"/>
    <w:rsid w:val="00A937B8"/>
    <w:rsid w:val="00A93879"/>
    <w:rsid w:val="00A93975"/>
    <w:rsid w:val="00A9468C"/>
    <w:rsid w:val="00A94BB1"/>
    <w:rsid w:val="00A955A4"/>
    <w:rsid w:val="00A955EF"/>
    <w:rsid w:val="00A957B6"/>
    <w:rsid w:val="00A95F71"/>
    <w:rsid w:val="00A96B79"/>
    <w:rsid w:val="00A96FAA"/>
    <w:rsid w:val="00A97074"/>
    <w:rsid w:val="00A971BC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2EE2"/>
    <w:rsid w:val="00AA3A45"/>
    <w:rsid w:val="00AA3F56"/>
    <w:rsid w:val="00AA440D"/>
    <w:rsid w:val="00AA481D"/>
    <w:rsid w:val="00AA48A6"/>
    <w:rsid w:val="00AA5053"/>
    <w:rsid w:val="00AA5712"/>
    <w:rsid w:val="00AA5933"/>
    <w:rsid w:val="00AA5D66"/>
    <w:rsid w:val="00AA5D6D"/>
    <w:rsid w:val="00AA5E68"/>
    <w:rsid w:val="00AA606D"/>
    <w:rsid w:val="00AA614A"/>
    <w:rsid w:val="00AA6D3E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B50"/>
    <w:rsid w:val="00AB1D59"/>
    <w:rsid w:val="00AB22A7"/>
    <w:rsid w:val="00AB23F5"/>
    <w:rsid w:val="00AB254C"/>
    <w:rsid w:val="00AB2BCB"/>
    <w:rsid w:val="00AB2F07"/>
    <w:rsid w:val="00AB3184"/>
    <w:rsid w:val="00AB452B"/>
    <w:rsid w:val="00AB45F9"/>
    <w:rsid w:val="00AB4CB1"/>
    <w:rsid w:val="00AB50AE"/>
    <w:rsid w:val="00AB5252"/>
    <w:rsid w:val="00AB53FC"/>
    <w:rsid w:val="00AB5565"/>
    <w:rsid w:val="00AB587F"/>
    <w:rsid w:val="00AB5986"/>
    <w:rsid w:val="00AB5991"/>
    <w:rsid w:val="00AB59D1"/>
    <w:rsid w:val="00AB5CD7"/>
    <w:rsid w:val="00AB6351"/>
    <w:rsid w:val="00AB672E"/>
    <w:rsid w:val="00AB692B"/>
    <w:rsid w:val="00AB6A1C"/>
    <w:rsid w:val="00AB6C41"/>
    <w:rsid w:val="00AB7378"/>
    <w:rsid w:val="00AB7538"/>
    <w:rsid w:val="00AB7627"/>
    <w:rsid w:val="00AB78AD"/>
    <w:rsid w:val="00AC00BC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B2B"/>
    <w:rsid w:val="00AC2E9C"/>
    <w:rsid w:val="00AC2FAF"/>
    <w:rsid w:val="00AC35C0"/>
    <w:rsid w:val="00AC43B7"/>
    <w:rsid w:val="00AC4FC5"/>
    <w:rsid w:val="00AC500B"/>
    <w:rsid w:val="00AC50AB"/>
    <w:rsid w:val="00AC56DC"/>
    <w:rsid w:val="00AC5871"/>
    <w:rsid w:val="00AC5B1B"/>
    <w:rsid w:val="00AC6DD6"/>
    <w:rsid w:val="00AC74AA"/>
    <w:rsid w:val="00AC7702"/>
    <w:rsid w:val="00AC7C76"/>
    <w:rsid w:val="00AC7CD6"/>
    <w:rsid w:val="00AD02E6"/>
    <w:rsid w:val="00AD0975"/>
    <w:rsid w:val="00AD0B4D"/>
    <w:rsid w:val="00AD0E58"/>
    <w:rsid w:val="00AD17B9"/>
    <w:rsid w:val="00AD1DBE"/>
    <w:rsid w:val="00AD232E"/>
    <w:rsid w:val="00AD23FF"/>
    <w:rsid w:val="00AD24C0"/>
    <w:rsid w:val="00AD26B3"/>
    <w:rsid w:val="00AD29C9"/>
    <w:rsid w:val="00AD2E95"/>
    <w:rsid w:val="00AD3345"/>
    <w:rsid w:val="00AD3448"/>
    <w:rsid w:val="00AD37A6"/>
    <w:rsid w:val="00AD37DF"/>
    <w:rsid w:val="00AD39F0"/>
    <w:rsid w:val="00AD3A15"/>
    <w:rsid w:val="00AD457A"/>
    <w:rsid w:val="00AD4813"/>
    <w:rsid w:val="00AD4B8C"/>
    <w:rsid w:val="00AD52E6"/>
    <w:rsid w:val="00AD5B36"/>
    <w:rsid w:val="00AD5E8D"/>
    <w:rsid w:val="00AD64A2"/>
    <w:rsid w:val="00AD6A9A"/>
    <w:rsid w:val="00AD6D33"/>
    <w:rsid w:val="00AD6D64"/>
    <w:rsid w:val="00AD75CC"/>
    <w:rsid w:val="00AE0385"/>
    <w:rsid w:val="00AE073A"/>
    <w:rsid w:val="00AE0792"/>
    <w:rsid w:val="00AE12EB"/>
    <w:rsid w:val="00AE17F5"/>
    <w:rsid w:val="00AE1890"/>
    <w:rsid w:val="00AE18E9"/>
    <w:rsid w:val="00AE1C36"/>
    <w:rsid w:val="00AE211D"/>
    <w:rsid w:val="00AE2816"/>
    <w:rsid w:val="00AE3A7D"/>
    <w:rsid w:val="00AE3F5C"/>
    <w:rsid w:val="00AE3F8C"/>
    <w:rsid w:val="00AE403A"/>
    <w:rsid w:val="00AE4955"/>
    <w:rsid w:val="00AE4EBE"/>
    <w:rsid w:val="00AE5368"/>
    <w:rsid w:val="00AE542B"/>
    <w:rsid w:val="00AE589E"/>
    <w:rsid w:val="00AE5E4F"/>
    <w:rsid w:val="00AE6032"/>
    <w:rsid w:val="00AE6383"/>
    <w:rsid w:val="00AE64FD"/>
    <w:rsid w:val="00AE6BC5"/>
    <w:rsid w:val="00AE6D3F"/>
    <w:rsid w:val="00AE7803"/>
    <w:rsid w:val="00AE7BA9"/>
    <w:rsid w:val="00AE7E41"/>
    <w:rsid w:val="00AF026A"/>
    <w:rsid w:val="00AF0735"/>
    <w:rsid w:val="00AF096D"/>
    <w:rsid w:val="00AF0D1F"/>
    <w:rsid w:val="00AF0E8A"/>
    <w:rsid w:val="00AF0F3E"/>
    <w:rsid w:val="00AF0F85"/>
    <w:rsid w:val="00AF1020"/>
    <w:rsid w:val="00AF1806"/>
    <w:rsid w:val="00AF219E"/>
    <w:rsid w:val="00AF260A"/>
    <w:rsid w:val="00AF28BC"/>
    <w:rsid w:val="00AF29BA"/>
    <w:rsid w:val="00AF2A1A"/>
    <w:rsid w:val="00AF2AFB"/>
    <w:rsid w:val="00AF2E73"/>
    <w:rsid w:val="00AF4089"/>
    <w:rsid w:val="00AF46C1"/>
    <w:rsid w:val="00AF471E"/>
    <w:rsid w:val="00AF47AA"/>
    <w:rsid w:val="00AF4F03"/>
    <w:rsid w:val="00AF4FE4"/>
    <w:rsid w:val="00AF5EF8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AF7F67"/>
    <w:rsid w:val="00B006FC"/>
    <w:rsid w:val="00B009C8"/>
    <w:rsid w:val="00B00ABD"/>
    <w:rsid w:val="00B00BFC"/>
    <w:rsid w:val="00B00D1F"/>
    <w:rsid w:val="00B00E24"/>
    <w:rsid w:val="00B00F5C"/>
    <w:rsid w:val="00B01380"/>
    <w:rsid w:val="00B01411"/>
    <w:rsid w:val="00B01852"/>
    <w:rsid w:val="00B018DC"/>
    <w:rsid w:val="00B0192D"/>
    <w:rsid w:val="00B01E23"/>
    <w:rsid w:val="00B02246"/>
    <w:rsid w:val="00B022FE"/>
    <w:rsid w:val="00B0287A"/>
    <w:rsid w:val="00B02B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10"/>
    <w:rsid w:val="00B05679"/>
    <w:rsid w:val="00B05F34"/>
    <w:rsid w:val="00B061F6"/>
    <w:rsid w:val="00B06ACE"/>
    <w:rsid w:val="00B06E0D"/>
    <w:rsid w:val="00B06FDD"/>
    <w:rsid w:val="00B07873"/>
    <w:rsid w:val="00B07C3F"/>
    <w:rsid w:val="00B07D05"/>
    <w:rsid w:val="00B07D91"/>
    <w:rsid w:val="00B07E24"/>
    <w:rsid w:val="00B100C8"/>
    <w:rsid w:val="00B10335"/>
    <w:rsid w:val="00B10480"/>
    <w:rsid w:val="00B109D5"/>
    <w:rsid w:val="00B10F89"/>
    <w:rsid w:val="00B11388"/>
    <w:rsid w:val="00B113F4"/>
    <w:rsid w:val="00B1149C"/>
    <w:rsid w:val="00B1151E"/>
    <w:rsid w:val="00B1174A"/>
    <w:rsid w:val="00B11C10"/>
    <w:rsid w:val="00B11DCD"/>
    <w:rsid w:val="00B11EBF"/>
    <w:rsid w:val="00B11FBF"/>
    <w:rsid w:val="00B12207"/>
    <w:rsid w:val="00B124A0"/>
    <w:rsid w:val="00B12688"/>
    <w:rsid w:val="00B12B65"/>
    <w:rsid w:val="00B132B6"/>
    <w:rsid w:val="00B13619"/>
    <w:rsid w:val="00B139C2"/>
    <w:rsid w:val="00B13DF6"/>
    <w:rsid w:val="00B13E09"/>
    <w:rsid w:val="00B13FBE"/>
    <w:rsid w:val="00B1406D"/>
    <w:rsid w:val="00B144DB"/>
    <w:rsid w:val="00B14A76"/>
    <w:rsid w:val="00B14AA9"/>
    <w:rsid w:val="00B14C00"/>
    <w:rsid w:val="00B14EF3"/>
    <w:rsid w:val="00B15197"/>
    <w:rsid w:val="00B15625"/>
    <w:rsid w:val="00B15AB4"/>
    <w:rsid w:val="00B15AD4"/>
    <w:rsid w:val="00B15B1B"/>
    <w:rsid w:val="00B15CC1"/>
    <w:rsid w:val="00B15D09"/>
    <w:rsid w:val="00B15E1D"/>
    <w:rsid w:val="00B160EF"/>
    <w:rsid w:val="00B16664"/>
    <w:rsid w:val="00B166F3"/>
    <w:rsid w:val="00B16F60"/>
    <w:rsid w:val="00B17693"/>
    <w:rsid w:val="00B177F5"/>
    <w:rsid w:val="00B17844"/>
    <w:rsid w:val="00B17CEC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DB"/>
    <w:rsid w:val="00B228E2"/>
    <w:rsid w:val="00B22B11"/>
    <w:rsid w:val="00B22EAB"/>
    <w:rsid w:val="00B233E5"/>
    <w:rsid w:val="00B23434"/>
    <w:rsid w:val="00B23D64"/>
    <w:rsid w:val="00B23FE7"/>
    <w:rsid w:val="00B2403D"/>
    <w:rsid w:val="00B2556A"/>
    <w:rsid w:val="00B25843"/>
    <w:rsid w:val="00B25D27"/>
    <w:rsid w:val="00B26115"/>
    <w:rsid w:val="00B26191"/>
    <w:rsid w:val="00B263B4"/>
    <w:rsid w:val="00B266CD"/>
    <w:rsid w:val="00B26A96"/>
    <w:rsid w:val="00B26CFB"/>
    <w:rsid w:val="00B27021"/>
    <w:rsid w:val="00B27073"/>
    <w:rsid w:val="00B2733B"/>
    <w:rsid w:val="00B27B3A"/>
    <w:rsid w:val="00B27E2D"/>
    <w:rsid w:val="00B27F36"/>
    <w:rsid w:val="00B27F97"/>
    <w:rsid w:val="00B3021B"/>
    <w:rsid w:val="00B30296"/>
    <w:rsid w:val="00B3102D"/>
    <w:rsid w:val="00B31799"/>
    <w:rsid w:val="00B317F7"/>
    <w:rsid w:val="00B31FEA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3F5B"/>
    <w:rsid w:val="00B34113"/>
    <w:rsid w:val="00B3547E"/>
    <w:rsid w:val="00B35671"/>
    <w:rsid w:val="00B35751"/>
    <w:rsid w:val="00B358D8"/>
    <w:rsid w:val="00B35B09"/>
    <w:rsid w:val="00B35F6B"/>
    <w:rsid w:val="00B3636B"/>
    <w:rsid w:val="00B3637B"/>
    <w:rsid w:val="00B3659E"/>
    <w:rsid w:val="00B365AA"/>
    <w:rsid w:val="00B366E8"/>
    <w:rsid w:val="00B36C9D"/>
    <w:rsid w:val="00B36E52"/>
    <w:rsid w:val="00B3732D"/>
    <w:rsid w:val="00B37398"/>
    <w:rsid w:val="00B37CDA"/>
    <w:rsid w:val="00B4023C"/>
    <w:rsid w:val="00B4028A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3349"/>
    <w:rsid w:val="00B43461"/>
    <w:rsid w:val="00B438B9"/>
    <w:rsid w:val="00B43986"/>
    <w:rsid w:val="00B43A9D"/>
    <w:rsid w:val="00B43C7B"/>
    <w:rsid w:val="00B44032"/>
    <w:rsid w:val="00B44378"/>
    <w:rsid w:val="00B44595"/>
    <w:rsid w:val="00B447C5"/>
    <w:rsid w:val="00B449F5"/>
    <w:rsid w:val="00B44C38"/>
    <w:rsid w:val="00B44FED"/>
    <w:rsid w:val="00B45136"/>
    <w:rsid w:val="00B46619"/>
    <w:rsid w:val="00B46AFD"/>
    <w:rsid w:val="00B46CFD"/>
    <w:rsid w:val="00B479F7"/>
    <w:rsid w:val="00B47F51"/>
    <w:rsid w:val="00B501C1"/>
    <w:rsid w:val="00B50306"/>
    <w:rsid w:val="00B50577"/>
    <w:rsid w:val="00B507F0"/>
    <w:rsid w:val="00B50A89"/>
    <w:rsid w:val="00B50BAE"/>
    <w:rsid w:val="00B50E9E"/>
    <w:rsid w:val="00B524BE"/>
    <w:rsid w:val="00B52584"/>
    <w:rsid w:val="00B52759"/>
    <w:rsid w:val="00B52E9A"/>
    <w:rsid w:val="00B53885"/>
    <w:rsid w:val="00B53897"/>
    <w:rsid w:val="00B53A52"/>
    <w:rsid w:val="00B53B3E"/>
    <w:rsid w:val="00B53C88"/>
    <w:rsid w:val="00B53D0D"/>
    <w:rsid w:val="00B53D28"/>
    <w:rsid w:val="00B5408E"/>
    <w:rsid w:val="00B54091"/>
    <w:rsid w:val="00B548DD"/>
    <w:rsid w:val="00B54DB3"/>
    <w:rsid w:val="00B54FDD"/>
    <w:rsid w:val="00B55431"/>
    <w:rsid w:val="00B55444"/>
    <w:rsid w:val="00B559E8"/>
    <w:rsid w:val="00B55ADF"/>
    <w:rsid w:val="00B55B42"/>
    <w:rsid w:val="00B55C8A"/>
    <w:rsid w:val="00B55FC8"/>
    <w:rsid w:val="00B56325"/>
    <w:rsid w:val="00B5686F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2B9"/>
    <w:rsid w:val="00B61C0A"/>
    <w:rsid w:val="00B61D13"/>
    <w:rsid w:val="00B6214B"/>
    <w:rsid w:val="00B6219D"/>
    <w:rsid w:val="00B6253C"/>
    <w:rsid w:val="00B6277D"/>
    <w:rsid w:val="00B62C36"/>
    <w:rsid w:val="00B62E1F"/>
    <w:rsid w:val="00B63720"/>
    <w:rsid w:val="00B63A83"/>
    <w:rsid w:val="00B63F6D"/>
    <w:rsid w:val="00B6436C"/>
    <w:rsid w:val="00B6437C"/>
    <w:rsid w:val="00B64418"/>
    <w:rsid w:val="00B64870"/>
    <w:rsid w:val="00B64905"/>
    <w:rsid w:val="00B64F50"/>
    <w:rsid w:val="00B65008"/>
    <w:rsid w:val="00B65295"/>
    <w:rsid w:val="00B65863"/>
    <w:rsid w:val="00B65A45"/>
    <w:rsid w:val="00B65C20"/>
    <w:rsid w:val="00B65F74"/>
    <w:rsid w:val="00B66411"/>
    <w:rsid w:val="00B6693F"/>
    <w:rsid w:val="00B6742C"/>
    <w:rsid w:val="00B674B6"/>
    <w:rsid w:val="00B67507"/>
    <w:rsid w:val="00B67767"/>
    <w:rsid w:val="00B67B28"/>
    <w:rsid w:val="00B7110B"/>
    <w:rsid w:val="00B71404"/>
    <w:rsid w:val="00B71654"/>
    <w:rsid w:val="00B72700"/>
    <w:rsid w:val="00B72C8B"/>
    <w:rsid w:val="00B72D1F"/>
    <w:rsid w:val="00B72D2D"/>
    <w:rsid w:val="00B732BB"/>
    <w:rsid w:val="00B734F6"/>
    <w:rsid w:val="00B73969"/>
    <w:rsid w:val="00B73A26"/>
    <w:rsid w:val="00B74240"/>
    <w:rsid w:val="00B7424D"/>
    <w:rsid w:val="00B749CD"/>
    <w:rsid w:val="00B74E41"/>
    <w:rsid w:val="00B75037"/>
    <w:rsid w:val="00B752E0"/>
    <w:rsid w:val="00B75841"/>
    <w:rsid w:val="00B75863"/>
    <w:rsid w:val="00B75B58"/>
    <w:rsid w:val="00B760CB"/>
    <w:rsid w:val="00B761EC"/>
    <w:rsid w:val="00B7643D"/>
    <w:rsid w:val="00B76804"/>
    <w:rsid w:val="00B768A9"/>
    <w:rsid w:val="00B768EA"/>
    <w:rsid w:val="00B76906"/>
    <w:rsid w:val="00B769E0"/>
    <w:rsid w:val="00B76A73"/>
    <w:rsid w:val="00B76B28"/>
    <w:rsid w:val="00B77020"/>
    <w:rsid w:val="00B7707D"/>
    <w:rsid w:val="00B77E7F"/>
    <w:rsid w:val="00B810CA"/>
    <w:rsid w:val="00B812CA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274"/>
    <w:rsid w:val="00B83EAE"/>
    <w:rsid w:val="00B842D0"/>
    <w:rsid w:val="00B84703"/>
    <w:rsid w:val="00B8475E"/>
    <w:rsid w:val="00B84A1E"/>
    <w:rsid w:val="00B84BCA"/>
    <w:rsid w:val="00B84C46"/>
    <w:rsid w:val="00B85969"/>
    <w:rsid w:val="00B85B57"/>
    <w:rsid w:val="00B86120"/>
    <w:rsid w:val="00B862CC"/>
    <w:rsid w:val="00B8657F"/>
    <w:rsid w:val="00B86605"/>
    <w:rsid w:val="00B86DD5"/>
    <w:rsid w:val="00B86FC1"/>
    <w:rsid w:val="00B870DD"/>
    <w:rsid w:val="00B874AE"/>
    <w:rsid w:val="00B8757C"/>
    <w:rsid w:val="00B8771C"/>
    <w:rsid w:val="00B8773E"/>
    <w:rsid w:val="00B87752"/>
    <w:rsid w:val="00B87D4B"/>
    <w:rsid w:val="00B87F6B"/>
    <w:rsid w:val="00B90F05"/>
    <w:rsid w:val="00B9101F"/>
    <w:rsid w:val="00B910AD"/>
    <w:rsid w:val="00B910D2"/>
    <w:rsid w:val="00B9115B"/>
    <w:rsid w:val="00B9134B"/>
    <w:rsid w:val="00B9164C"/>
    <w:rsid w:val="00B91D72"/>
    <w:rsid w:val="00B91DA4"/>
    <w:rsid w:val="00B92D42"/>
    <w:rsid w:val="00B92F9F"/>
    <w:rsid w:val="00B934C8"/>
    <w:rsid w:val="00B9375B"/>
    <w:rsid w:val="00B9385C"/>
    <w:rsid w:val="00B93A10"/>
    <w:rsid w:val="00B93BF8"/>
    <w:rsid w:val="00B93F09"/>
    <w:rsid w:val="00B93F22"/>
    <w:rsid w:val="00B9410F"/>
    <w:rsid w:val="00B94244"/>
    <w:rsid w:val="00B9447D"/>
    <w:rsid w:val="00B9463C"/>
    <w:rsid w:val="00B94734"/>
    <w:rsid w:val="00B94845"/>
    <w:rsid w:val="00B94BE4"/>
    <w:rsid w:val="00B94ECE"/>
    <w:rsid w:val="00B951C4"/>
    <w:rsid w:val="00B951E5"/>
    <w:rsid w:val="00B95355"/>
    <w:rsid w:val="00B95413"/>
    <w:rsid w:val="00B95809"/>
    <w:rsid w:val="00B95D03"/>
    <w:rsid w:val="00B95D75"/>
    <w:rsid w:val="00B95E03"/>
    <w:rsid w:val="00B96005"/>
    <w:rsid w:val="00B961A6"/>
    <w:rsid w:val="00B96301"/>
    <w:rsid w:val="00B96A89"/>
    <w:rsid w:val="00B96B49"/>
    <w:rsid w:val="00B96F6E"/>
    <w:rsid w:val="00B9730B"/>
    <w:rsid w:val="00B9771B"/>
    <w:rsid w:val="00B97ECD"/>
    <w:rsid w:val="00BA02DB"/>
    <w:rsid w:val="00BA02FB"/>
    <w:rsid w:val="00BA03D7"/>
    <w:rsid w:val="00BA0852"/>
    <w:rsid w:val="00BA0FD4"/>
    <w:rsid w:val="00BA11B9"/>
    <w:rsid w:val="00BA128C"/>
    <w:rsid w:val="00BA1699"/>
    <w:rsid w:val="00BA1731"/>
    <w:rsid w:val="00BA17AC"/>
    <w:rsid w:val="00BA17B5"/>
    <w:rsid w:val="00BA17FE"/>
    <w:rsid w:val="00BA1859"/>
    <w:rsid w:val="00BA1A59"/>
    <w:rsid w:val="00BA1A79"/>
    <w:rsid w:val="00BA1D7D"/>
    <w:rsid w:val="00BA1D8D"/>
    <w:rsid w:val="00BA1E2E"/>
    <w:rsid w:val="00BA206F"/>
    <w:rsid w:val="00BA22EA"/>
    <w:rsid w:val="00BA23C2"/>
    <w:rsid w:val="00BA27D3"/>
    <w:rsid w:val="00BA28DF"/>
    <w:rsid w:val="00BA2A20"/>
    <w:rsid w:val="00BA2B84"/>
    <w:rsid w:val="00BA3CC2"/>
    <w:rsid w:val="00BA4138"/>
    <w:rsid w:val="00BA4981"/>
    <w:rsid w:val="00BA4AFF"/>
    <w:rsid w:val="00BA4D89"/>
    <w:rsid w:val="00BA5449"/>
    <w:rsid w:val="00BA586E"/>
    <w:rsid w:val="00BA5BB5"/>
    <w:rsid w:val="00BA5C1A"/>
    <w:rsid w:val="00BA60D6"/>
    <w:rsid w:val="00BA64F8"/>
    <w:rsid w:val="00BA702D"/>
    <w:rsid w:val="00BA713B"/>
    <w:rsid w:val="00BA7385"/>
    <w:rsid w:val="00BA741D"/>
    <w:rsid w:val="00BA748F"/>
    <w:rsid w:val="00BA7A5F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2826"/>
    <w:rsid w:val="00BB2A51"/>
    <w:rsid w:val="00BB2DAB"/>
    <w:rsid w:val="00BB3240"/>
    <w:rsid w:val="00BB3C4C"/>
    <w:rsid w:val="00BB4044"/>
    <w:rsid w:val="00BB42F0"/>
    <w:rsid w:val="00BB452F"/>
    <w:rsid w:val="00BB4C9E"/>
    <w:rsid w:val="00BB51F2"/>
    <w:rsid w:val="00BB5254"/>
    <w:rsid w:val="00BB5841"/>
    <w:rsid w:val="00BB5FF9"/>
    <w:rsid w:val="00BB6BB6"/>
    <w:rsid w:val="00BB6D2C"/>
    <w:rsid w:val="00BB7081"/>
    <w:rsid w:val="00BB764B"/>
    <w:rsid w:val="00BB79D4"/>
    <w:rsid w:val="00BB7A31"/>
    <w:rsid w:val="00BB7B2A"/>
    <w:rsid w:val="00BC0434"/>
    <w:rsid w:val="00BC059A"/>
    <w:rsid w:val="00BC0AA7"/>
    <w:rsid w:val="00BC0D37"/>
    <w:rsid w:val="00BC0D81"/>
    <w:rsid w:val="00BC1655"/>
    <w:rsid w:val="00BC1AB0"/>
    <w:rsid w:val="00BC1B2B"/>
    <w:rsid w:val="00BC1B43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FB9"/>
    <w:rsid w:val="00BC40B6"/>
    <w:rsid w:val="00BC40C0"/>
    <w:rsid w:val="00BC40D4"/>
    <w:rsid w:val="00BC4129"/>
    <w:rsid w:val="00BC42FF"/>
    <w:rsid w:val="00BC43DE"/>
    <w:rsid w:val="00BC446A"/>
    <w:rsid w:val="00BC44B6"/>
    <w:rsid w:val="00BC4BCE"/>
    <w:rsid w:val="00BC5463"/>
    <w:rsid w:val="00BC5D39"/>
    <w:rsid w:val="00BC64B8"/>
    <w:rsid w:val="00BC6686"/>
    <w:rsid w:val="00BC6DCB"/>
    <w:rsid w:val="00BC7055"/>
    <w:rsid w:val="00BC74F8"/>
    <w:rsid w:val="00BC75CB"/>
    <w:rsid w:val="00BC79D1"/>
    <w:rsid w:val="00BC7D94"/>
    <w:rsid w:val="00BD0833"/>
    <w:rsid w:val="00BD0ABF"/>
    <w:rsid w:val="00BD0E03"/>
    <w:rsid w:val="00BD0E51"/>
    <w:rsid w:val="00BD19B2"/>
    <w:rsid w:val="00BD19D3"/>
    <w:rsid w:val="00BD2800"/>
    <w:rsid w:val="00BD28DE"/>
    <w:rsid w:val="00BD2E23"/>
    <w:rsid w:val="00BD3459"/>
    <w:rsid w:val="00BD3748"/>
    <w:rsid w:val="00BD3786"/>
    <w:rsid w:val="00BD3DFB"/>
    <w:rsid w:val="00BD3E2E"/>
    <w:rsid w:val="00BD4339"/>
    <w:rsid w:val="00BD441A"/>
    <w:rsid w:val="00BD46DE"/>
    <w:rsid w:val="00BD489D"/>
    <w:rsid w:val="00BD492A"/>
    <w:rsid w:val="00BD4AFD"/>
    <w:rsid w:val="00BD4B6A"/>
    <w:rsid w:val="00BD51C4"/>
    <w:rsid w:val="00BD5213"/>
    <w:rsid w:val="00BD616D"/>
    <w:rsid w:val="00BD65BE"/>
    <w:rsid w:val="00BD6EED"/>
    <w:rsid w:val="00BD701E"/>
    <w:rsid w:val="00BD7221"/>
    <w:rsid w:val="00BD744A"/>
    <w:rsid w:val="00BD75AE"/>
    <w:rsid w:val="00BD7AE2"/>
    <w:rsid w:val="00BD7D7D"/>
    <w:rsid w:val="00BD7DCA"/>
    <w:rsid w:val="00BD7E9A"/>
    <w:rsid w:val="00BE013F"/>
    <w:rsid w:val="00BE0179"/>
    <w:rsid w:val="00BE019C"/>
    <w:rsid w:val="00BE042B"/>
    <w:rsid w:val="00BE0617"/>
    <w:rsid w:val="00BE0694"/>
    <w:rsid w:val="00BE0BD3"/>
    <w:rsid w:val="00BE1250"/>
    <w:rsid w:val="00BE15F6"/>
    <w:rsid w:val="00BE15FF"/>
    <w:rsid w:val="00BE170A"/>
    <w:rsid w:val="00BE1790"/>
    <w:rsid w:val="00BE1853"/>
    <w:rsid w:val="00BE1C99"/>
    <w:rsid w:val="00BE24FA"/>
    <w:rsid w:val="00BE2932"/>
    <w:rsid w:val="00BE2E89"/>
    <w:rsid w:val="00BE2EA7"/>
    <w:rsid w:val="00BE379E"/>
    <w:rsid w:val="00BE3A67"/>
    <w:rsid w:val="00BE3D43"/>
    <w:rsid w:val="00BE3D56"/>
    <w:rsid w:val="00BE3EE6"/>
    <w:rsid w:val="00BE3F77"/>
    <w:rsid w:val="00BE461B"/>
    <w:rsid w:val="00BE4874"/>
    <w:rsid w:val="00BE4A81"/>
    <w:rsid w:val="00BE51DF"/>
    <w:rsid w:val="00BE5255"/>
    <w:rsid w:val="00BE5295"/>
    <w:rsid w:val="00BE5299"/>
    <w:rsid w:val="00BE5971"/>
    <w:rsid w:val="00BE5B75"/>
    <w:rsid w:val="00BE5B86"/>
    <w:rsid w:val="00BE6227"/>
    <w:rsid w:val="00BE6316"/>
    <w:rsid w:val="00BE6562"/>
    <w:rsid w:val="00BE6B9E"/>
    <w:rsid w:val="00BE6E68"/>
    <w:rsid w:val="00BE7988"/>
    <w:rsid w:val="00BF0208"/>
    <w:rsid w:val="00BF02FA"/>
    <w:rsid w:val="00BF03F5"/>
    <w:rsid w:val="00BF0542"/>
    <w:rsid w:val="00BF0652"/>
    <w:rsid w:val="00BF0A63"/>
    <w:rsid w:val="00BF1280"/>
    <w:rsid w:val="00BF1414"/>
    <w:rsid w:val="00BF15CA"/>
    <w:rsid w:val="00BF1907"/>
    <w:rsid w:val="00BF1C8C"/>
    <w:rsid w:val="00BF1C96"/>
    <w:rsid w:val="00BF1D65"/>
    <w:rsid w:val="00BF1F29"/>
    <w:rsid w:val="00BF22CC"/>
    <w:rsid w:val="00BF2865"/>
    <w:rsid w:val="00BF2FF0"/>
    <w:rsid w:val="00BF36FC"/>
    <w:rsid w:val="00BF3928"/>
    <w:rsid w:val="00BF3AC9"/>
    <w:rsid w:val="00BF4407"/>
    <w:rsid w:val="00BF53DF"/>
    <w:rsid w:val="00BF5682"/>
    <w:rsid w:val="00BF59C1"/>
    <w:rsid w:val="00BF5F9E"/>
    <w:rsid w:val="00BF6094"/>
    <w:rsid w:val="00BF610F"/>
    <w:rsid w:val="00BF6904"/>
    <w:rsid w:val="00BF6C18"/>
    <w:rsid w:val="00BF6C7F"/>
    <w:rsid w:val="00BF7983"/>
    <w:rsid w:val="00BF7C6D"/>
    <w:rsid w:val="00C003E4"/>
    <w:rsid w:val="00C00BA2"/>
    <w:rsid w:val="00C00CB2"/>
    <w:rsid w:val="00C01066"/>
    <w:rsid w:val="00C012DE"/>
    <w:rsid w:val="00C0143E"/>
    <w:rsid w:val="00C014AA"/>
    <w:rsid w:val="00C01DD3"/>
    <w:rsid w:val="00C0243E"/>
    <w:rsid w:val="00C02611"/>
    <w:rsid w:val="00C02771"/>
    <w:rsid w:val="00C030AB"/>
    <w:rsid w:val="00C033BE"/>
    <w:rsid w:val="00C036C7"/>
    <w:rsid w:val="00C03837"/>
    <w:rsid w:val="00C03970"/>
    <w:rsid w:val="00C03B36"/>
    <w:rsid w:val="00C03E50"/>
    <w:rsid w:val="00C03FB3"/>
    <w:rsid w:val="00C041BE"/>
    <w:rsid w:val="00C043A9"/>
    <w:rsid w:val="00C04566"/>
    <w:rsid w:val="00C048A0"/>
    <w:rsid w:val="00C04EE1"/>
    <w:rsid w:val="00C05135"/>
    <w:rsid w:val="00C05549"/>
    <w:rsid w:val="00C05667"/>
    <w:rsid w:val="00C05A9B"/>
    <w:rsid w:val="00C05D2C"/>
    <w:rsid w:val="00C06A12"/>
    <w:rsid w:val="00C06D38"/>
    <w:rsid w:val="00C07146"/>
    <w:rsid w:val="00C07381"/>
    <w:rsid w:val="00C073D5"/>
    <w:rsid w:val="00C07432"/>
    <w:rsid w:val="00C07992"/>
    <w:rsid w:val="00C07B15"/>
    <w:rsid w:val="00C07C84"/>
    <w:rsid w:val="00C07FD6"/>
    <w:rsid w:val="00C10D2C"/>
    <w:rsid w:val="00C10F8B"/>
    <w:rsid w:val="00C111A3"/>
    <w:rsid w:val="00C112D9"/>
    <w:rsid w:val="00C11388"/>
    <w:rsid w:val="00C1166E"/>
    <w:rsid w:val="00C11D0A"/>
    <w:rsid w:val="00C121A3"/>
    <w:rsid w:val="00C123C3"/>
    <w:rsid w:val="00C1254E"/>
    <w:rsid w:val="00C129BB"/>
    <w:rsid w:val="00C12C66"/>
    <w:rsid w:val="00C131FA"/>
    <w:rsid w:val="00C133B4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5E24"/>
    <w:rsid w:val="00C16154"/>
    <w:rsid w:val="00C16243"/>
    <w:rsid w:val="00C16EC8"/>
    <w:rsid w:val="00C16F2C"/>
    <w:rsid w:val="00C1715C"/>
    <w:rsid w:val="00C1747A"/>
    <w:rsid w:val="00C17533"/>
    <w:rsid w:val="00C175B9"/>
    <w:rsid w:val="00C17AAB"/>
    <w:rsid w:val="00C20271"/>
    <w:rsid w:val="00C20904"/>
    <w:rsid w:val="00C20A58"/>
    <w:rsid w:val="00C20A59"/>
    <w:rsid w:val="00C20ACB"/>
    <w:rsid w:val="00C213AA"/>
    <w:rsid w:val="00C21554"/>
    <w:rsid w:val="00C2187B"/>
    <w:rsid w:val="00C21935"/>
    <w:rsid w:val="00C219E0"/>
    <w:rsid w:val="00C21A6D"/>
    <w:rsid w:val="00C21CA3"/>
    <w:rsid w:val="00C221D4"/>
    <w:rsid w:val="00C2251C"/>
    <w:rsid w:val="00C22597"/>
    <w:rsid w:val="00C225E5"/>
    <w:rsid w:val="00C2277D"/>
    <w:rsid w:val="00C22A8C"/>
    <w:rsid w:val="00C22DA5"/>
    <w:rsid w:val="00C22DE3"/>
    <w:rsid w:val="00C22E9D"/>
    <w:rsid w:val="00C233F2"/>
    <w:rsid w:val="00C239DB"/>
    <w:rsid w:val="00C23FAF"/>
    <w:rsid w:val="00C241AE"/>
    <w:rsid w:val="00C24518"/>
    <w:rsid w:val="00C24EB9"/>
    <w:rsid w:val="00C256C6"/>
    <w:rsid w:val="00C25B08"/>
    <w:rsid w:val="00C25DB1"/>
    <w:rsid w:val="00C25F58"/>
    <w:rsid w:val="00C2602B"/>
    <w:rsid w:val="00C2679A"/>
    <w:rsid w:val="00C270C9"/>
    <w:rsid w:val="00C273CC"/>
    <w:rsid w:val="00C274D5"/>
    <w:rsid w:val="00C27635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91D"/>
    <w:rsid w:val="00C30BE0"/>
    <w:rsid w:val="00C317FB"/>
    <w:rsid w:val="00C31D0A"/>
    <w:rsid w:val="00C31DA9"/>
    <w:rsid w:val="00C32BA7"/>
    <w:rsid w:val="00C33222"/>
    <w:rsid w:val="00C3346F"/>
    <w:rsid w:val="00C3387E"/>
    <w:rsid w:val="00C33B2C"/>
    <w:rsid w:val="00C3413E"/>
    <w:rsid w:val="00C344AD"/>
    <w:rsid w:val="00C3480F"/>
    <w:rsid w:val="00C348E5"/>
    <w:rsid w:val="00C34F93"/>
    <w:rsid w:val="00C35176"/>
    <w:rsid w:val="00C352A9"/>
    <w:rsid w:val="00C35BAD"/>
    <w:rsid w:val="00C35E63"/>
    <w:rsid w:val="00C35EFF"/>
    <w:rsid w:val="00C36C87"/>
    <w:rsid w:val="00C36DE2"/>
    <w:rsid w:val="00C36F2A"/>
    <w:rsid w:val="00C36F70"/>
    <w:rsid w:val="00C36FF9"/>
    <w:rsid w:val="00C374C4"/>
    <w:rsid w:val="00C377CE"/>
    <w:rsid w:val="00C37F4A"/>
    <w:rsid w:val="00C4000D"/>
    <w:rsid w:val="00C401DD"/>
    <w:rsid w:val="00C401EC"/>
    <w:rsid w:val="00C40D75"/>
    <w:rsid w:val="00C40E6C"/>
    <w:rsid w:val="00C419E8"/>
    <w:rsid w:val="00C41C17"/>
    <w:rsid w:val="00C41D2A"/>
    <w:rsid w:val="00C41DF1"/>
    <w:rsid w:val="00C420F4"/>
    <w:rsid w:val="00C42266"/>
    <w:rsid w:val="00C42268"/>
    <w:rsid w:val="00C4262B"/>
    <w:rsid w:val="00C4279B"/>
    <w:rsid w:val="00C42A7D"/>
    <w:rsid w:val="00C42EEA"/>
    <w:rsid w:val="00C4330F"/>
    <w:rsid w:val="00C434AD"/>
    <w:rsid w:val="00C43522"/>
    <w:rsid w:val="00C43729"/>
    <w:rsid w:val="00C4374A"/>
    <w:rsid w:val="00C43782"/>
    <w:rsid w:val="00C43E69"/>
    <w:rsid w:val="00C43FA4"/>
    <w:rsid w:val="00C443F4"/>
    <w:rsid w:val="00C444D8"/>
    <w:rsid w:val="00C44751"/>
    <w:rsid w:val="00C44D52"/>
    <w:rsid w:val="00C451E5"/>
    <w:rsid w:val="00C45239"/>
    <w:rsid w:val="00C4526C"/>
    <w:rsid w:val="00C459C0"/>
    <w:rsid w:val="00C45C12"/>
    <w:rsid w:val="00C45E74"/>
    <w:rsid w:val="00C45E96"/>
    <w:rsid w:val="00C464DB"/>
    <w:rsid w:val="00C4679E"/>
    <w:rsid w:val="00C467CC"/>
    <w:rsid w:val="00C4708F"/>
    <w:rsid w:val="00C472D5"/>
    <w:rsid w:val="00C47388"/>
    <w:rsid w:val="00C478FC"/>
    <w:rsid w:val="00C479CA"/>
    <w:rsid w:val="00C500C1"/>
    <w:rsid w:val="00C502F9"/>
    <w:rsid w:val="00C50321"/>
    <w:rsid w:val="00C50874"/>
    <w:rsid w:val="00C508AB"/>
    <w:rsid w:val="00C50BB3"/>
    <w:rsid w:val="00C51290"/>
    <w:rsid w:val="00C5136E"/>
    <w:rsid w:val="00C513A9"/>
    <w:rsid w:val="00C51453"/>
    <w:rsid w:val="00C515E0"/>
    <w:rsid w:val="00C51A61"/>
    <w:rsid w:val="00C5203D"/>
    <w:rsid w:val="00C522C7"/>
    <w:rsid w:val="00C5239A"/>
    <w:rsid w:val="00C5288A"/>
    <w:rsid w:val="00C52A53"/>
    <w:rsid w:val="00C52AAF"/>
    <w:rsid w:val="00C52AF0"/>
    <w:rsid w:val="00C533DC"/>
    <w:rsid w:val="00C540AC"/>
    <w:rsid w:val="00C54480"/>
    <w:rsid w:val="00C547A4"/>
    <w:rsid w:val="00C5498D"/>
    <w:rsid w:val="00C54BC6"/>
    <w:rsid w:val="00C55125"/>
    <w:rsid w:val="00C55A11"/>
    <w:rsid w:val="00C55B28"/>
    <w:rsid w:val="00C55E23"/>
    <w:rsid w:val="00C5649D"/>
    <w:rsid w:val="00C564FA"/>
    <w:rsid w:val="00C567A3"/>
    <w:rsid w:val="00C56CCB"/>
    <w:rsid w:val="00C57021"/>
    <w:rsid w:val="00C57311"/>
    <w:rsid w:val="00C57519"/>
    <w:rsid w:val="00C5754A"/>
    <w:rsid w:val="00C57A1A"/>
    <w:rsid w:val="00C57CC7"/>
    <w:rsid w:val="00C57E31"/>
    <w:rsid w:val="00C600E7"/>
    <w:rsid w:val="00C60D70"/>
    <w:rsid w:val="00C610E4"/>
    <w:rsid w:val="00C61A81"/>
    <w:rsid w:val="00C61B95"/>
    <w:rsid w:val="00C6216C"/>
    <w:rsid w:val="00C62D07"/>
    <w:rsid w:val="00C62D76"/>
    <w:rsid w:val="00C63183"/>
    <w:rsid w:val="00C631A4"/>
    <w:rsid w:val="00C631E0"/>
    <w:rsid w:val="00C633EE"/>
    <w:rsid w:val="00C654CA"/>
    <w:rsid w:val="00C65F2A"/>
    <w:rsid w:val="00C660CE"/>
    <w:rsid w:val="00C66885"/>
    <w:rsid w:val="00C66A2D"/>
    <w:rsid w:val="00C66A56"/>
    <w:rsid w:val="00C66A74"/>
    <w:rsid w:val="00C67350"/>
    <w:rsid w:val="00C675A5"/>
    <w:rsid w:val="00C67909"/>
    <w:rsid w:val="00C67959"/>
    <w:rsid w:val="00C67997"/>
    <w:rsid w:val="00C67A2E"/>
    <w:rsid w:val="00C67CD0"/>
    <w:rsid w:val="00C7001B"/>
    <w:rsid w:val="00C7013F"/>
    <w:rsid w:val="00C70179"/>
    <w:rsid w:val="00C7069D"/>
    <w:rsid w:val="00C70CA6"/>
    <w:rsid w:val="00C713B8"/>
    <w:rsid w:val="00C7196B"/>
    <w:rsid w:val="00C71AA9"/>
    <w:rsid w:val="00C71E91"/>
    <w:rsid w:val="00C71EBD"/>
    <w:rsid w:val="00C7217B"/>
    <w:rsid w:val="00C7223A"/>
    <w:rsid w:val="00C722E9"/>
    <w:rsid w:val="00C7273A"/>
    <w:rsid w:val="00C729FC"/>
    <w:rsid w:val="00C72D4F"/>
    <w:rsid w:val="00C72D58"/>
    <w:rsid w:val="00C731A0"/>
    <w:rsid w:val="00C7379D"/>
    <w:rsid w:val="00C73A16"/>
    <w:rsid w:val="00C73B19"/>
    <w:rsid w:val="00C73D59"/>
    <w:rsid w:val="00C73EB4"/>
    <w:rsid w:val="00C740AC"/>
    <w:rsid w:val="00C7416B"/>
    <w:rsid w:val="00C74212"/>
    <w:rsid w:val="00C74DC9"/>
    <w:rsid w:val="00C74DF1"/>
    <w:rsid w:val="00C75247"/>
    <w:rsid w:val="00C755F0"/>
    <w:rsid w:val="00C75ED7"/>
    <w:rsid w:val="00C76292"/>
    <w:rsid w:val="00C762B0"/>
    <w:rsid w:val="00C76450"/>
    <w:rsid w:val="00C76AC4"/>
    <w:rsid w:val="00C76B83"/>
    <w:rsid w:val="00C76C6B"/>
    <w:rsid w:val="00C76F1B"/>
    <w:rsid w:val="00C7724B"/>
    <w:rsid w:val="00C774B6"/>
    <w:rsid w:val="00C77511"/>
    <w:rsid w:val="00C775E7"/>
    <w:rsid w:val="00C779A9"/>
    <w:rsid w:val="00C77B0A"/>
    <w:rsid w:val="00C77F5E"/>
    <w:rsid w:val="00C77F84"/>
    <w:rsid w:val="00C80902"/>
    <w:rsid w:val="00C81531"/>
    <w:rsid w:val="00C8182B"/>
    <w:rsid w:val="00C82763"/>
    <w:rsid w:val="00C8376A"/>
    <w:rsid w:val="00C837D9"/>
    <w:rsid w:val="00C83F83"/>
    <w:rsid w:val="00C8409D"/>
    <w:rsid w:val="00C84A8C"/>
    <w:rsid w:val="00C84B42"/>
    <w:rsid w:val="00C84C34"/>
    <w:rsid w:val="00C85344"/>
    <w:rsid w:val="00C85878"/>
    <w:rsid w:val="00C858F7"/>
    <w:rsid w:val="00C85BCB"/>
    <w:rsid w:val="00C85D49"/>
    <w:rsid w:val="00C868A2"/>
    <w:rsid w:val="00C86CCC"/>
    <w:rsid w:val="00C870EF"/>
    <w:rsid w:val="00C871A9"/>
    <w:rsid w:val="00C873FD"/>
    <w:rsid w:val="00C901DB"/>
    <w:rsid w:val="00C90516"/>
    <w:rsid w:val="00C90589"/>
    <w:rsid w:val="00C90C4A"/>
    <w:rsid w:val="00C90F5E"/>
    <w:rsid w:val="00C91135"/>
    <w:rsid w:val="00C9134E"/>
    <w:rsid w:val="00C91494"/>
    <w:rsid w:val="00C914C1"/>
    <w:rsid w:val="00C915BC"/>
    <w:rsid w:val="00C917C7"/>
    <w:rsid w:val="00C91AD8"/>
    <w:rsid w:val="00C91E44"/>
    <w:rsid w:val="00C9240D"/>
    <w:rsid w:val="00C92F68"/>
    <w:rsid w:val="00C93270"/>
    <w:rsid w:val="00C93376"/>
    <w:rsid w:val="00C93439"/>
    <w:rsid w:val="00C9353B"/>
    <w:rsid w:val="00C93765"/>
    <w:rsid w:val="00C939AB"/>
    <w:rsid w:val="00C93B81"/>
    <w:rsid w:val="00C93BAA"/>
    <w:rsid w:val="00C93BC1"/>
    <w:rsid w:val="00C94279"/>
    <w:rsid w:val="00C94CC7"/>
    <w:rsid w:val="00C95C52"/>
    <w:rsid w:val="00C96287"/>
    <w:rsid w:val="00C96600"/>
    <w:rsid w:val="00C96640"/>
    <w:rsid w:val="00C96A0B"/>
    <w:rsid w:val="00C96A60"/>
    <w:rsid w:val="00C970D8"/>
    <w:rsid w:val="00C9729C"/>
    <w:rsid w:val="00C9748D"/>
    <w:rsid w:val="00C9772D"/>
    <w:rsid w:val="00C97CBB"/>
    <w:rsid w:val="00C97CC5"/>
    <w:rsid w:val="00C97E6E"/>
    <w:rsid w:val="00C97F6E"/>
    <w:rsid w:val="00CA0420"/>
    <w:rsid w:val="00CA0791"/>
    <w:rsid w:val="00CA088C"/>
    <w:rsid w:val="00CA0C3C"/>
    <w:rsid w:val="00CA1198"/>
    <w:rsid w:val="00CA1326"/>
    <w:rsid w:val="00CA22FD"/>
    <w:rsid w:val="00CA2DC5"/>
    <w:rsid w:val="00CA2E3C"/>
    <w:rsid w:val="00CA3125"/>
    <w:rsid w:val="00CA3133"/>
    <w:rsid w:val="00CA31FD"/>
    <w:rsid w:val="00CA3561"/>
    <w:rsid w:val="00CA38E9"/>
    <w:rsid w:val="00CA3B19"/>
    <w:rsid w:val="00CA400C"/>
    <w:rsid w:val="00CA45EB"/>
    <w:rsid w:val="00CA4985"/>
    <w:rsid w:val="00CA4FAE"/>
    <w:rsid w:val="00CA52F8"/>
    <w:rsid w:val="00CA6AEA"/>
    <w:rsid w:val="00CA6E59"/>
    <w:rsid w:val="00CA6EEB"/>
    <w:rsid w:val="00CA706A"/>
    <w:rsid w:val="00CA7CC3"/>
    <w:rsid w:val="00CA7DBC"/>
    <w:rsid w:val="00CB0236"/>
    <w:rsid w:val="00CB0237"/>
    <w:rsid w:val="00CB0313"/>
    <w:rsid w:val="00CB0443"/>
    <w:rsid w:val="00CB07C6"/>
    <w:rsid w:val="00CB0998"/>
    <w:rsid w:val="00CB0B1F"/>
    <w:rsid w:val="00CB0C7F"/>
    <w:rsid w:val="00CB1350"/>
    <w:rsid w:val="00CB1781"/>
    <w:rsid w:val="00CB19E9"/>
    <w:rsid w:val="00CB1A9B"/>
    <w:rsid w:val="00CB1BAC"/>
    <w:rsid w:val="00CB1C30"/>
    <w:rsid w:val="00CB1D45"/>
    <w:rsid w:val="00CB1F10"/>
    <w:rsid w:val="00CB2247"/>
    <w:rsid w:val="00CB224E"/>
    <w:rsid w:val="00CB272F"/>
    <w:rsid w:val="00CB2946"/>
    <w:rsid w:val="00CB350D"/>
    <w:rsid w:val="00CB375D"/>
    <w:rsid w:val="00CB378E"/>
    <w:rsid w:val="00CB37B1"/>
    <w:rsid w:val="00CB37D0"/>
    <w:rsid w:val="00CB3E41"/>
    <w:rsid w:val="00CB40B9"/>
    <w:rsid w:val="00CB49B6"/>
    <w:rsid w:val="00CB4A0A"/>
    <w:rsid w:val="00CB4C23"/>
    <w:rsid w:val="00CB55E9"/>
    <w:rsid w:val="00CB55EF"/>
    <w:rsid w:val="00CB5971"/>
    <w:rsid w:val="00CB63E8"/>
    <w:rsid w:val="00CB65E6"/>
    <w:rsid w:val="00CB6643"/>
    <w:rsid w:val="00CB66D4"/>
    <w:rsid w:val="00CB6A60"/>
    <w:rsid w:val="00CB6D6A"/>
    <w:rsid w:val="00CB7835"/>
    <w:rsid w:val="00CB7B30"/>
    <w:rsid w:val="00CB7C3E"/>
    <w:rsid w:val="00CB7FEF"/>
    <w:rsid w:val="00CC02EB"/>
    <w:rsid w:val="00CC0435"/>
    <w:rsid w:val="00CC04AF"/>
    <w:rsid w:val="00CC06F6"/>
    <w:rsid w:val="00CC0E7C"/>
    <w:rsid w:val="00CC1661"/>
    <w:rsid w:val="00CC17B5"/>
    <w:rsid w:val="00CC1B3D"/>
    <w:rsid w:val="00CC2062"/>
    <w:rsid w:val="00CC262D"/>
    <w:rsid w:val="00CC286A"/>
    <w:rsid w:val="00CC37C5"/>
    <w:rsid w:val="00CC38F2"/>
    <w:rsid w:val="00CC39D6"/>
    <w:rsid w:val="00CC46E7"/>
    <w:rsid w:val="00CC4742"/>
    <w:rsid w:val="00CC4760"/>
    <w:rsid w:val="00CC4859"/>
    <w:rsid w:val="00CC489F"/>
    <w:rsid w:val="00CC4A70"/>
    <w:rsid w:val="00CC4FE2"/>
    <w:rsid w:val="00CC502F"/>
    <w:rsid w:val="00CC5BF4"/>
    <w:rsid w:val="00CC5D5D"/>
    <w:rsid w:val="00CC67A6"/>
    <w:rsid w:val="00CC6E99"/>
    <w:rsid w:val="00CC712E"/>
    <w:rsid w:val="00CC71F0"/>
    <w:rsid w:val="00CC7FAE"/>
    <w:rsid w:val="00CD0D3A"/>
    <w:rsid w:val="00CD0DAC"/>
    <w:rsid w:val="00CD0F95"/>
    <w:rsid w:val="00CD1027"/>
    <w:rsid w:val="00CD18B5"/>
    <w:rsid w:val="00CD1D15"/>
    <w:rsid w:val="00CD1E8E"/>
    <w:rsid w:val="00CD20FB"/>
    <w:rsid w:val="00CD2CAA"/>
    <w:rsid w:val="00CD2FAA"/>
    <w:rsid w:val="00CD2FE4"/>
    <w:rsid w:val="00CD30B1"/>
    <w:rsid w:val="00CD3664"/>
    <w:rsid w:val="00CD4622"/>
    <w:rsid w:val="00CD47D2"/>
    <w:rsid w:val="00CD485C"/>
    <w:rsid w:val="00CD49E0"/>
    <w:rsid w:val="00CD4C58"/>
    <w:rsid w:val="00CD4E09"/>
    <w:rsid w:val="00CD4FD3"/>
    <w:rsid w:val="00CD5DB9"/>
    <w:rsid w:val="00CD639F"/>
    <w:rsid w:val="00CD6542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A4D"/>
    <w:rsid w:val="00CE0D5B"/>
    <w:rsid w:val="00CE138A"/>
    <w:rsid w:val="00CE1B0E"/>
    <w:rsid w:val="00CE1C1D"/>
    <w:rsid w:val="00CE26AF"/>
    <w:rsid w:val="00CE2A03"/>
    <w:rsid w:val="00CE323B"/>
    <w:rsid w:val="00CE3580"/>
    <w:rsid w:val="00CE384F"/>
    <w:rsid w:val="00CE3C1A"/>
    <w:rsid w:val="00CE3D05"/>
    <w:rsid w:val="00CE4105"/>
    <w:rsid w:val="00CE4255"/>
    <w:rsid w:val="00CE4436"/>
    <w:rsid w:val="00CE44BB"/>
    <w:rsid w:val="00CE4514"/>
    <w:rsid w:val="00CE47CC"/>
    <w:rsid w:val="00CE49A3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5B"/>
    <w:rsid w:val="00CE67A8"/>
    <w:rsid w:val="00CE6E74"/>
    <w:rsid w:val="00CE7119"/>
    <w:rsid w:val="00CE721A"/>
    <w:rsid w:val="00CE729E"/>
    <w:rsid w:val="00CE74BA"/>
    <w:rsid w:val="00CE762B"/>
    <w:rsid w:val="00CE776E"/>
    <w:rsid w:val="00CE77B6"/>
    <w:rsid w:val="00CE7E50"/>
    <w:rsid w:val="00CE7ED4"/>
    <w:rsid w:val="00CF00EC"/>
    <w:rsid w:val="00CF0449"/>
    <w:rsid w:val="00CF0620"/>
    <w:rsid w:val="00CF0D2F"/>
    <w:rsid w:val="00CF0FDA"/>
    <w:rsid w:val="00CF1189"/>
    <w:rsid w:val="00CF12A4"/>
    <w:rsid w:val="00CF1784"/>
    <w:rsid w:val="00CF1C27"/>
    <w:rsid w:val="00CF214E"/>
    <w:rsid w:val="00CF24DD"/>
    <w:rsid w:val="00CF25F8"/>
    <w:rsid w:val="00CF2845"/>
    <w:rsid w:val="00CF28D6"/>
    <w:rsid w:val="00CF2D9A"/>
    <w:rsid w:val="00CF3238"/>
    <w:rsid w:val="00CF34DD"/>
    <w:rsid w:val="00CF3872"/>
    <w:rsid w:val="00CF38D8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A95"/>
    <w:rsid w:val="00CF5D26"/>
    <w:rsid w:val="00CF5D38"/>
    <w:rsid w:val="00CF6780"/>
    <w:rsid w:val="00CF6785"/>
    <w:rsid w:val="00CF6990"/>
    <w:rsid w:val="00CF6CF4"/>
    <w:rsid w:val="00CF6D80"/>
    <w:rsid w:val="00CF6FAB"/>
    <w:rsid w:val="00CF70FF"/>
    <w:rsid w:val="00CF7239"/>
    <w:rsid w:val="00CF73B2"/>
    <w:rsid w:val="00CF74E1"/>
    <w:rsid w:val="00CF7E23"/>
    <w:rsid w:val="00D001C5"/>
    <w:rsid w:val="00D00215"/>
    <w:rsid w:val="00D00473"/>
    <w:rsid w:val="00D0050D"/>
    <w:rsid w:val="00D0062E"/>
    <w:rsid w:val="00D00653"/>
    <w:rsid w:val="00D00AA9"/>
    <w:rsid w:val="00D00CA0"/>
    <w:rsid w:val="00D00D35"/>
    <w:rsid w:val="00D016C7"/>
    <w:rsid w:val="00D01CB7"/>
    <w:rsid w:val="00D0272A"/>
    <w:rsid w:val="00D02BD8"/>
    <w:rsid w:val="00D03322"/>
    <w:rsid w:val="00D033E1"/>
    <w:rsid w:val="00D0379B"/>
    <w:rsid w:val="00D03B86"/>
    <w:rsid w:val="00D03F6E"/>
    <w:rsid w:val="00D041F9"/>
    <w:rsid w:val="00D045A4"/>
    <w:rsid w:val="00D04805"/>
    <w:rsid w:val="00D048D6"/>
    <w:rsid w:val="00D04BF0"/>
    <w:rsid w:val="00D04F28"/>
    <w:rsid w:val="00D050E2"/>
    <w:rsid w:val="00D05429"/>
    <w:rsid w:val="00D054FC"/>
    <w:rsid w:val="00D05BEA"/>
    <w:rsid w:val="00D05C7C"/>
    <w:rsid w:val="00D05E5A"/>
    <w:rsid w:val="00D067A5"/>
    <w:rsid w:val="00D06C08"/>
    <w:rsid w:val="00D06F61"/>
    <w:rsid w:val="00D0713C"/>
    <w:rsid w:val="00D07B17"/>
    <w:rsid w:val="00D07D6C"/>
    <w:rsid w:val="00D10047"/>
    <w:rsid w:val="00D10579"/>
    <w:rsid w:val="00D105B5"/>
    <w:rsid w:val="00D10DE2"/>
    <w:rsid w:val="00D110FF"/>
    <w:rsid w:val="00D11191"/>
    <w:rsid w:val="00D1136B"/>
    <w:rsid w:val="00D1175B"/>
    <w:rsid w:val="00D11D8F"/>
    <w:rsid w:val="00D1206F"/>
    <w:rsid w:val="00D123B8"/>
    <w:rsid w:val="00D12589"/>
    <w:rsid w:val="00D12607"/>
    <w:rsid w:val="00D12857"/>
    <w:rsid w:val="00D1297E"/>
    <w:rsid w:val="00D12C30"/>
    <w:rsid w:val="00D12CDA"/>
    <w:rsid w:val="00D13A97"/>
    <w:rsid w:val="00D14540"/>
    <w:rsid w:val="00D14EF5"/>
    <w:rsid w:val="00D15B6C"/>
    <w:rsid w:val="00D15BA3"/>
    <w:rsid w:val="00D15FAF"/>
    <w:rsid w:val="00D160CB"/>
    <w:rsid w:val="00D16563"/>
    <w:rsid w:val="00D16625"/>
    <w:rsid w:val="00D1681F"/>
    <w:rsid w:val="00D16AB2"/>
    <w:rsid w:val="00D16AD0"/>
    <w:rsid w:val="00D16F38"/>
    <w:rsid w:val="00D16F8B"/>
    <w:rsid w:val="00D17136"/>
    <w:rsid w:val="00D1736E"/>
    <w:rsid w:val="00D177CE"/>
    <w:rsid w:val="00D17911"/>
    <w:rsid w:val="00D17BD3"/>
    <w:rsid w:val="00D17D66"/>
    <w:rsid w:val="00D17FCE"/>
    <w:rsid w:val="00D2009D"/>
    <w:rsid w:val="00D20A54"/>
    <w:rsid w:val="00D217E9"/>
    <w:rsid w:val="00D21FAD"/>
    <w:rsid w:val="00D22012"/>
    <w:rsid w:val="00D225B4"/>
    <w:rsid w:val="00D22EAD"/>
    <w:rsid w:val="00D23292"/>
    <w:rsid w:val="00D235B8"/>
    <w:rsid w:val="00D23A0A"/>
    <w:rsid w:val="00D23EB4"/>
    <w:rsid w:val="00D23EF5"/>
    <w:rsid w:val="00D240C4"/>
    <w:rsid w:val="00D2425D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840"/>
    <w:rsid w:val="00D26A82"/>
    <w:rsid w:val="00D26C03"/>
    <w:rsid w:val="00D26DAB"/>
    <w:rsid w:val="00D27946"/>
    <w:rsid w:val="00D30191"/>
    <w:rsid w:val="00D305C9"/>
    <w:rsid w:val="00D30B0E"/>
    <w:rsid w:val="00D311C6"/>
    <w:rsid w:val="00D318A3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AAB"/>
    <w:rsid w:val="00D35BF9"/>
    <w:rsid w:val="00D36229"/>
    <w:rsid w:val="00D362E7"/>
    <w:rsid w:val="00D3633B"/>
    <w:rsid w:val="00D365EA"/>
    <w:rsid w:val="00D36A7C"/>
    <w:rsid w:val="00D3712C"/>
    <w:rsid w:val="00D376A9"/>
    <w:rsid w:val="00D37B64"/>
    <w:rsid w:val="00D37CD8"/>
    <w:rsid w:val="00D37FB2"/>
    <w:rsid w:val="00D400E9"/>
    <w:rsid w:val="00D40253"/>
    <w:rsid w:val="00D405E2"/>
    <w:rsid w:val="00D41B92"/>
    <w:rsid w:val="00D42401"/>
    <w:rsid w:val="00D42447"/>
    <w:rsid w:val="00D4249E"/>
    <w:rsid w:val="00D42F05"/>
    <w:rsid w:val="00D43103"/>
    <w:rsid w:val="00D4365A"/>
    <w:rsid w:val="00D4367A"/>
    <w:rsid w:val="00D439C7"/>
    <w:rsid w:val="00D43D51"/>
    <w:rsid w:val="00D441D5"/>
    <w:rsid w:val="00D44548"/>
    <w:rsid w:val="00D44889"/>
    <w:rsid w:val="00D448E5"/>
    <w:rsid w:val="00D44A65"/>
    <w:rsid w:val="00D45814"/>
    <w:rsid w:val="00D4591C"/>
    <w:rsid w:val="00D45BF5"/>
    <w:rsid w:val="00D46100"/>
    <w:rsid w:val="00D46289"/>
    <w:rsid w:val="00D46BF7"/>
    <w:rsid w:val="00D46C26"/>
    <w:rsid w:val="00D470B3"/>
    <w:rsid w:val="00D470CD"/>
    <w:rsid w:val="00D47561"/>
    <w:rsid w:val="00D47602"/>
    <w:rsid w:val="00D47623"/>
    <w:rsid w:val="00D47769"/>
    <w:rsid w:val="00D47913"/>
    <w:rsid w:val="00D47A62"/>
    <w:rsid w:val="00D500D2"/>
    <w:rsid w:val="00D502FA"/>
    <w:rsid w:val="00D5057D"/>
    <w:rsid w:val="00D50804"/>
    <w:rsid w:val="00D50EBD"/>
    <w:rsid w:val="00D51147"/>
    <w:rsid w:val="00D5132C"/>
    <w:rsid w:val="00D51366"/>
    <w:rsid w:val="00D514A0"/>
    <w:rsid w:val="00D51577"/>
    <w:rsid w:val="00D51965"/>
    <w:rsid w:val="00D519AA"/>
    <w:rsid w:val="00D51D6A"/>
    <w:rsid w:val="00D51E94"/>
    <w:rsid w:val="00D51FBB"/>
    <w:rsid w:val="00D5221B"/>
    <w:rsid w:val="00D52623"/>
    <w:rsid w:val="00D5327E"/>
    <w:rsid w:val="00D5362E"/>
    <w:rsid w:val="00D5376D"/>
    <w:rsid w:val="00D537FE"/>
    <w:rsid w:val="00D539B6"/>
    <w:rsid w:val="00D542B4"/>
    <w:rsid w:val="00D5434E"/>
    <w:rsid w:val="00D545DD"/>
    <w:rsid w:val="00D54737"/>
    <w:rsid w:val="00D54A0C"/>
    <w:rsid w:val="00D54CC1"/>
    <w:rsid w:val="00D551BE"/>
    <w:rsid w:val="00D551D3"/>
    <w:rsid w:val="00D556A9"/>
    <w:rsid w:val="00D557F2"/>
    <w:rsid w:val="00D55D4D"/>
    <w:rsid w:val="00D55D57"/>
    <w:rsid w:val="00D5620E"/>
    <w:rsid w:val="00D5648B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57CD1"/>
    <w:rsid w:val="00D60185"/>
    <w:rsid w:val="00D60328"/>
    <w:rsid w:val="00D60955"/>
    <w:rsid w:val="00D60A3A"/>
    <w:rsid w:val="00D60BE1"/>
    <w:rsid w:val="00D60CD5"/>
    <w:rsid w:val="00D60F02"/>
    <w:rsid w:val="00D60FCD"/>
    <w:rsid w:val="00D6159F"/>
    <w:rsid w:val="00D61800"/>
    <w:rsid w:val="00D61BA8"/>
    <w:rsid w:val="00D6225C"/>
    <w:rsid w:val="00D6239E"/>
    <w:rsid w:val="00D624E8"/>
    <w:rsid w:val="00D62F01"/>
    <w:rsid w:val="00D63209"/>
    <w:rsid w:val="00D63664"/>
    <w:rsid w:val="00D63F86"/>
    <w:rsid w:val="00D64088"/>
    <w:rsid w:val="00D641CA"/>
    <w:rsid w:val="00D64384"/>
    <w:rsid w:val="00D64D5C"/>
    <w:rsid w:val="00D64DB8"/>
    <w:rsid w:val="00D64E2C"/>
    <w:rsid w:val="00D655BE"/>
    <w:rsid w:val="00D656D7"/>
    <w:rsid w:val="00D65A15"/>
    <w:rsid w:val="00D65FB9"/>
    <w:rsid w:val="00D66324"/>
    <w:rsid w:val="00D66829"/>
    <w:rsid w:val="00D668DC"/>
    <w:rsid w:val="00D66904"/>
    <w:rsid w:val="00D67435"/>
    <w:rsid w:val="00D677A6"/>
    <w:rsid w:val="00D6780B"/>
    <w:rsid w:val="00D679A6"/>
    <w:rsid w:val="00D67BCB"/>
    <w:rsid w:val="00D67DA1"/>
    <w:rsid w:val="00D7002D"/>
    <w:rsid w:val="00D700FD"/>
    <w:rsid w:val="00D70181"/>
    <w:rsid w:val="00D70F71"/>
    <w:rsid w:val="00D714F9"/>
    <w:rsid w:val="00D716C8"/>
    <w:rsid w:val="00D71D86"/>
    <w:rsid w:val="00D71F97"/>
    <w:rsid w:val="00D72236"/>
    <w:rsid w:val="00D72253"/>
    <w:rsid w:val="00D723C0"/>
    <w:rsid w:val="00D723E9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D44"/>
    <w:rsid w:val="00D74E4B"/>
    <w:rsid w:val="00D74E6F"/>
    <w:rsid w:val="00D751F8"/>
    <w:rsid w:val="00D76211"/>
    <w:rsid w:val="00D76266"/>
    <w:rsid w:val="00D762A8"/>
    <w:rsid w:val="00D76E07"/>
    <w:rsid w:val="00D770A2"/>
    <w:rsid w:val="00D77787"/>
    <w:rsid w:val="00D7784F"/>
    <w:rsid w:val="00D778F4"/>
    <w:rsid w:val="00D77B4D"/>
    <w:rsid w:val="00D77D37"/>
    <w:rsid w:val="00D80280"/>
    <w:rsid w:val="00D80B21"/>
    <w:rsid w:val="00D80DAB"/>
    <w:rsid w:val="00D8100B"/>
    <w:rsid w:val="00D81084"/>
    <w:rsid w:val="00D814A9"/>
    <w:rsid w:val="00D81C47"/>
    <w:rsid w:val="00D81E04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3D67"/>
    <w:rsid w:val="00D8404C"/>
    <w:rsid w:val="00D847D8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281"/>
    <w:rsid w:val="00D86E46"/>
    <w:rsid w:val="00D86FD8"/>
    <w:rsid w:val="00D8757B"/>
    <w:rsid w:val="00D875A9"/>
    <w:rsid w:val="00D87743"/>
    <w:rsid w:val="00D903D4"/>
    <w:rsid w:val="00D903DC"/>
    <w:rsid w:val="00D904B9"/>
    <w:rsid w:val="00D90767"/>
    <w:rsid w:val="00D90B48"/>
    <w:rsid w:val="00D90B7F"/>
    <w:rsid w:val="00D90D70"/>
    <w:rsid w:val="00D90D77"/>
    <w:rsid w:val="00D90DD5"/>
    <w:rsid w:val="00D91816"/>
    <w:rsid w:val="00D91ACC"/>
    <w:rsid w:val="00D91BA2"/>
    <w:rsid w:val="00D91BC2"/>
    <w:rsid w:val="00D922F5"/>
    <w:rsid w:val="00D92C35"/>
    <w:rsid w:val="00D92D5C"/>
    <w:rsid w:val="00D9313E"/>
    <w:rsid w:val="00D9366F"/>
    <w:rsid w:val="00D93820"/>
    <w:rsid w:val="00D938E5"/>
    <w:rsid w:val="00D93C83"/>
    <w:rsid w:val="00D94335"/>
    <w:rsid w:val="00D95225"/>
    <w:rsid w:val="00D957D1"/>
    <w:rsid w:val="00D95DFC"/>
    <w:rsid w:val="00D95DFE"/>
    <w:rsid w:val="00D96875"/>
    <w:rsid w:val="00D969E9"/>
    <w:rsid w:val="00D96B05"/>
    <w:rsid w:val="00D96CED"/>
    <w:rsid w:val="00D9747D"/>
    <w:rsid w:val="00DA01A2"/>
    <w:rsid w:val="00DA01F0"/>
    <w:rsid w:val="00DA0570"/>
    <w:rsid w:val="00DA0B3D"/>
    <w:rsid w:val="00DA0FCC"/>
    <w:rsid w:val="00DA133A"/>
    <w:rsid w:val="00DA1530"/>
    <w:rsid w:val="00DA1621"/>
    <w:rsid w:val="00DA1948"/>
    <w:rsid w:val="00DA1A02"/>
    <w:rsid w:val="00DA1C0C"/>
    <w:rsid w:val="00DA1C19"/>
    <w:rsid w:val="00DA1E0F"/>
    <w:rsid w:val="00DA303E"/>
    <w:rsid w:val="00DA3401"/>
    <w:rsid w:val="00DA3477"/>
    <w:rsid w:val="00DA3B71"/>
    <w:rsid w:val="00DA402B"/>
    <w:rsid w:val="00DA4691"/>
    <w:rsid w:val="00DA4C86"/>
    <w:rsid w:val="00DA51B9"/>
    <w:rsid w:val="00DA5894"/>
    <w:rsid w:val="00DA5AA6"/>
    <w:rsid w:val="00DA5D7C"/>
    <w:rsid w:val="00DA5E63"/>
    <w:rsid w:val="00DA6413"/>
    <w:rsid w:val="00DA658F"/>
    <w:rsid w:val="00DA6A21"/>
    <w:rsid w:val="00DA7010"/>
    <w:rsid w:val="00DA706F"/>
    <w:rsid w:val="00DA7C7E"/>
    <w:rsid w:val="00DA7D1D"/>
    <w:rsid w:val="00DB06B0"/>
    <w:rsid w:val="00DB1078"/>
    <w:rsid w:val="00DB107D"/>
    <w:rsid w:val="00DB15EA"/>
    <w:rsid w:val="00DB1787"/>
    <w:rsid w:val="00DB17E3"/>
    <w:rsid w:val="00DB1916"/>
    <w:rsid w:val="00DB1F36"/>
    <w:rsid w:val="00DB244E"/>
    <w:rsid w:val="00DB248F"/>
    <w:rsid w:val="00DB2791"/>
    <w:rsid w:val="00DB28EE"/>
    <w:rsid w:val="00DB29A7"/>
    <w:rsid w:val="00DB3319"/>
    <w:rsid w:val="00DB3662"/>
    <w:rsid w:val="00DB3B19"/>
    <w:rsid w:val="00DB3BCD"/>
    <w:rsid w:val="00DB41B5"/>
    <w:rsid w:val="00DB430E"/>
    <w:rsid w:val="00DB4364"/>
    <w:rsid w:val="00DB464E"/>
    <w:rsid w:val="00DB47F5"/>
    <w:rsid w:val="00DB49FF"/>
    <w:rsid w:val="00DB4B31"/>
    <w:rsid w:val="00DB5150"/>
    <w:rsid w:val="00DB559B"/>
    <w:rsid w:val="00DB57FF"/>
    <w:rsid w:val="00DB5A19"/>
    <w:rsid w:val="00DB5AEB"/>
    <w:rsid w:val="00DB5BE9"/>
    <w:rsid w:val="00DB5EFE"/>
    <w:rsid w:val="00DB5F93"/>
    <w:rsid w:val="00DB624D"/>
    <w:rsid w:val="00DB66FD"/>
    <w:rsid w:val="00DB6A35"/>
    <w:rsid w:val="00DB6F3E"/>
    <w:rsid w:val="00DB753F"/>
    <w:rsid w:val="00DB77D8"/>
    <w:rsid w:val="00DB7AB3"/>
    <w:rsid w:val="00DB7DBE"/>
    <w:rsid w:val="00DB7DFE"/>
    <w:rsid w:val="00DB7FD0"/>
    <w:rsid w:val="00DC0E8D"/>
    <w:rsid w:val="00DC1005"/>
    <w:rsid w:val="00DC1616"/>
    <w:rsid w:val="00DC19B8"/>
    <w:rsid w:val="00DC1D1C"/>
    <w:rsid w:val="00DC257B"/>
    <w:rsid w:val="00DC259C"/>
    <w:rsid w:val="00DC29E7"/>
    <w:rsid w:val="00DC376F"/>
    <w:rsid w:val="00DC3A24"/>
    <w:rsid w:val="00DC44EC"/>
    <w:rsid w:val="00DC479B"/>
    <w:rsid w:val="00DC5100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611"/>
    <w:rsid w:val="00DC78EB"/>
    <w:rsid w:val="00DC78F7"/>
    <w:rsid w:val="00DC796F"/>
    <w:rsid w:val="00DD0662"/>
    <w:rsid w:val="00DD0A85"/>
    <w:rsid w:val="00DD0B2E"/>
    <w:rsid w:val="00DD0B3A"/>
    <w:rsid w:val="00DD0C02"/>
    <w:rsid w:val="00DD0C8C"/>
    <w:rsid w:val="00DD0ECD"/>
    <w:rsid w:val="00DD1A42"/>
    <w:rsid w:val="00DD1AC5"/>
    <w:rsid w:val="00DD1B01"/>
    <w:rsid w:val="00DD21B0"/>
    <w:rsid w:val="00DD240D"/>
    <w:rsid w:val="00DD2933"/>
    <w:rsid w:val="00DD3010"/>
    <w:rsid w:val="00DD312D"/>
    <w:rsid w:val="00DD403C"/>
    <w:rsid w:val="00DD465C"/>
    <w:rsid w:val="00DD4691"/>
    <w:rsid w:val="00DD4EBD"/>
    <w:rsid w:val="00DD4FBF"/>
    <w:rsid w:val="00DD52F9"/>
    <w:rsid w:val="00DD535D"/>
    <w:rsid w:val="00DD5422"/>
    <w:rsid w:val="00DD5BC5"/>
    <w:rsid w:val="00DD5C87"/>
    <w:rsid w:val="00DD5E44"/>
    <w:rsid w:val="00DD6181"/>
    <w:rsid w:val="00DD6632"/>
    <w:rsid w:val="00DD672E"/>
    <w:rsid w:val="00DD696E"/>
    <w:rsid w:val="00DD6B20"/>
    <w:rsid w:val="00DD6B73"/>
    <w:rsid w:val="00DD6DF7"/>
    <w:rsid w:val="00DD7072"/>
    <w:rsid w:val="00DD7586"/>
    <w:rsid w:val="00DD75D2"/>
    <w:rsid w:val="00DD7932"/>
    <w:rsid w:val="00DD7C7F"/>
    <w:rsid w:val="00DE007F"/>
    <w:rsid w:val="00DE0084"/>
    <w:rsid w:val="00DE04CF"/>
    <w:rsid w:val="00DE0612"/>
    <w:rsid w:val="00DE0782"/>
    <w:rsid w:val="00DE0930"/>
    <w:rsid w:val="00DE15CB"/>
    <w:rsid w:val="00DE1859"/>
    <w:rsid w:val="00DE1DAA"/>
    <w:rsid w:val="00DE1F87"/>
    <w:rsid w:val="00DE21D2"/>
    <w:rsid w:val="00DE2544"/>
    <w:rsid w:val="00DE27AF"/>
    <w:rsid w:val="00DE285F"/>
    <w:rsid w:val="00DE2886"/>
    <w:rsid w:val="00DE2B11"/>
    <w:rsid w:val="00DE3460"/>
    <w:rsid w:val="00DE3A0F"/>
    <w:rsid w:val="00DE3A67"/>
    <w:rsid w:val="00DE40B8"/>
    <w:rsid w:val="00DE4113"/>
    <w:rsid w:val="00DE45F7"/>
    <w:rsid w:val="00DE4766"/>
    <w:rsid w:val="00DE4BD9"/>
    <w:rsid w:val="00DE4D2F"/>
    <w:rsid w:val="00DE4E9C"/>
    <w:rsid w:val="00DE5428"/>
    <w:rsid w:val="00DE5A8A"/>
    <w:rsid w:val="00DE5C9D"/>
    <w:rsid w:val="00DE62AE"/>
    <w:rsid w:val="00DE6640"/>
    <w:rsid w:val="00DE66BF"/>
    <w:rsid w:val="00DE68E6"/>
    <w:rsid w:val="00DE6966"/>
    <w:rsid w:val="00DE6FA8"/>
    <w:rsid w:val="00DE7012"/>
    <w:rsid w:val="00DE7572"/>
    <w:rsid w:val="00DE7D63"/>
    <w:rsid w:val="00DE7F98"/>
    <w:rsid w:val="00DE7FB9"/>
    <w:rsid w:val="00DF01C9"/>
    <w:rsid w:val="00DF01D3"/>
    <w:rsid w:val="00DF023A"/>
    <w:rsid w:val="00DF02CF"/>
    <w:rsid w:val="00DF03FD"/>
    <w:rsid w:val="00DF05E5"/>
    <w:rsid w:val="00DF0D14"/>
    <w:rsid w:val="00DF1154"/>
    <w:rsid w:val="00DF1155"/>
    <w:rsid w:val="00DF142E"/>
    <w:rsid w:val="00DF1620"/>
    <w:rsid w:val="00DF176B"/>
    <w:rsid w:val="00DF278D"/>
    <w:rsid w:val="00DF2CC5"/>
    <w:rsid w:val="00DF3559"/>
    <w:rsid w:val="00DF3AF4"/>
    <w:rsid w:val="00DF3C14"/>
    <w:rsid w:val="00DF3EDD"/>
    <w:rsid w:val="00DF401F"/>
    <w:rsid w:val="00DF402C"/>
    <w:rsid w:val="00DF42B9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59F"/>
    <w:rsid w:val="00DF69F9"/>
    <w:rsid w:val="00DF6A93"/>
    <w:rsid w:val="00DF727F"/>
    <w:rsid w:val="00DF7A03"/>
    <w:rsid w:val="00DF7EA3"/>
    <w:rsid w:val="00E002C4"/>
    <w:rsid w:val="00E00F30"/>
    <w:rsid w:val="00E01128"/>
    <w:rsid w:val="00E016E4"/>
    <w:rsid w:val="00E018AA"/>
    <w:rsid w:val="00E01A96"/>
    <w:rsid w:val="00E01C4D"/>
    <w:rsid w:val="00E01C8F"/>
    <w:rsid w:val="00E01F85"/>
    <w:rsid w:val="00E01F93"/>
    <w:rsid w:val="00E02278"/>
    <w:rsid w:val="00E022E7"/>
    <w:rsid w:val="00E02B39"/>
    <w:rsid w:val="00E02D65"/>
    <w:rsid w:val="00E03073"/>
    <w:rsid w:val="00E03149"/>
    <w:rsid w:val="00E0332C"/>
    <w:rsid w:val="00E03CA6"/>
    <w:rsid w:val="00E03EDD"/>
    <w:rsid w:val="00E040F3"/>
    <w:rsid w:val="00E043B3"/>
    <w:rsid w:val="00E04824"/>
    <w:rsid w:val="00E04BF9"/>
    <w:rsid w:val="00E04E29"/>
    <w:rsid w:val="00E04E51"/>
    <w:rsid w:val="00E05510"/>
    <w:rsid w:val="00E057F3"/>
    <w:rsid w:val="00E05A0D"/>
    <w:rsid w:val="00E05C03"/>
    <w:rsid w:val="00E06214"/>
    <w:rsid w:val="00E0624B"/>
    <w:rsid w:val="00E06C29"/>
    <w:rsid w:val="00E06D51"/>
    <w:rsid w:val="00E0705A"/>
    <w:rsid w:val="00E07B6C"/>
    <w:rsid w:val="00E07DA8"/>
    <w:rsid w:val="00E10126"/>
    <w:rsid w:val="00E1071E"/>
    <w:rsid w:val="00E10B96"/>
    <w:rsid w:val="00E11048"/>
    <w:rsid w:val="00E11E8F"/>
    <w:rsid w:val="00E125DE"/>
    <w:rsid w:val="00E12F63"/>
    <w:rsid w:val="00E13A27"/>
    <w:rsid w:val="00E13AC3"/>
    <w:rsid w:val="00E13C80"/>
    <w:rsid w:val="00E140AB"/>
    <w:rsid w:val="00E140F4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267"/>
    <w:rsid w:val="00E15414"/>
    <w:rsid w:val="00E15481"/>
    <w:rsid w:val="00E15F49"/>
    <w:rsid w:val="00E15F51"/>
    <w:rsid w:val="00E15F9E"/>
    <w:rsid w:val="00E16124"/>
    <w:rsid w:val="00E16A53"/>
    <w:rsid w:val="00E16C26"/>
    <w:rsid w:val="00E16D1A"/>
    <w:rsid w:val="00E1706D"/>
    <w:rsid w:val="00E174F1"/>
    <w:rsid w:val="00E17625"/>
    <w:rsid w:val="00E17626"/>
    <w:rsid w:val="00E176E2"/>
    <w:rsid w:val="00E17942"/>
    <w:rsid w:val="00E20104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2E9"/>
    <w:rsid w:val="00E22405"/>
    <w:rsid w:val="00E22979"/>
    <w:rsid w:val="00E234B9"/>
    <w:rsid w:val="00E23606"/>
    <w:rsid w:val="00E23981"/>
    <w:rsid w:val="00E23B46"/>
    <w:rsid w:val="00E23B92"/>
    <w:rsid w:val="00E2442E"/>
    <w:rsid w:val="00E24610"/>
    <w:rsid w:val="00E24633"/>
    <w:rsid w:val="00E24894"/>
    <w:rsid w:val="00E24D51"/>
    <w:rsid w:val="00E24EFA"/>
    <w:rsid w:val="00E251F3"/>
    <w:rsid w:val="00E25613"/>
    <w:rsid w:val="00E256DD"/>
    <w:rsid w:val="00E25942"/>
    <w:rsid w:val="00E25BEF"/>
    <w:rsid w:val="00E25D7A"/>
    <w:rsid w:val="00E260E0"/>
    <w:rsid w:val="00E266F7"/>
    <w:rsid w:val="00E26706"/>
    <w:rsid w:val="00E268B5"/>
    <w:rsid w:val="00E26ADA"/>
    <w:rsid w:val="00E26CF6"/>
    <w:rsid w:val="00E26CF9"/>
    <w:rsid w:val="00E2706B"/>
    <w:rsid w:val="00E271F0"/>
    <w:rsid w:val="00E275D9"/>
    <w:rsid w:val="00E27657"/>
    <w:rsid w:val="00E27A3D"/>
    <w:rsid w:val="00E27EA5"/>
    <w:rsid w:val="00E301BB"/>
    <w:rsid w:val="00E303DD"/>
    <w:rsid w:val="00E3050B"/>
    <w:rsid w:val="00E3118A"/>
    <w:rsid w:val="00E3123A"/>
    <w:rsid w:val="00E3139C"/>
    <w:rsid w:val="00E3209A"/>
    <w:rsid w:val="00E322D7"/>
    <w:rsid w:val="00E325BA"/>
    <w:rsid w:val="00E32679"/>
    <w:rsid w:val="00E32728"/>
    <w:rsid w:val="00E3303F"/>
    <w:rsid w:val="00E33256"/>
    <w:rsid w:val="00E332B1"/>
    <w:rsid w:val="00E33AFD"/>
    <w:rsid w:val="00E33CAE"/>
    <w:rsid w:val="00E33EC4"/>
    <w:rsid w:val="00E33F0D"/>
    <w:rsid w:val="00E344D5"/>
    <w:rsid w:val="00E34929"/>
    <w:rsid w:val="00E34FB1"/>
    <w:rsid w:val="00E35668"/>
    <w:rsid w:val="00E35CF8"/>
    <w:rsid w:val="00E35E01"/>
    <w:rsid w:val="00E3635D"/>
    <w:rsid w:val="00E36621"/>
    <w:rsid w:val="00E36AEB"/>
    <w:rsid w:val="00E36E0E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37F41"/>
    <w:rsid w:val="00E40060"/>
    <w:rsid w:val="00E400CF"/>
    <w:rsid w:val="00E40160"/>
    <w:rsid w:val="00E40191"/>
    <w:rsid w:val="00E40200"/>
    <w:rsid w:val="00E40294"/>
    <w:rsid w:val="00E40728"/>
    <w:rsid w:val="00E4086A"/>
    <w:rsid w:val="00E40961"/>
    <w:rsid w:val="00E40D54"/>
    <w:rsid w:val="00E41414"/>
    <w:rsid w:val="00E4160B"/>
    <w:rsid w:val="00E41779"/>
    <w:rsid w:val="00E41900"/>
    <w:rsid w:val="00E41994"/>
    <w:rsid w:val="00E41B7B"/>
    <w:rsid w:val="00E4276C"/>
    <w:rsid w:val="00E4277D"/>
    <w:rsid w:val="00E42D07"/>
    <w:rsid w:val="00E42DAE"/>
    <w:rsid w:val="00E42E5B"/>
    <w:rsid w:val="00E43028"/>
    <w:rsid w:val="00E430A1"/>
    <w:rsid w:val="00E43159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93D"/>
    <w:rsid w:val="00E45CD6"/>
    <w:rsid w:val="00E45E4B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991"/>
    <w:rsid w:val="00E47A9A"/>
    <w:rsid w:val="00E47B2B"/>
    <w:rsid w:val="00E5038F"/>
    <w:rsid w:val="00E504E4"/>
    <w:rsid w:val="00E5069A"/>
    <w:rsid w:val="00E5079E"/>
    <w:rsid w:val="00E50B39"/>
    <w:rsid w:val="00E50BAA"/>
    <w:rsid w:val="00E5149D"/>
    <w:rsid w:val="00E5191E"/>
    <w:rsid w:val="00E51BA7"/>
    <w:rsid w:val="00E51C80"/>
    <w:rsid w:val="00E51D6E"/>
    <w:rsid w:val="00E51FCD"/>
    <w:rsid w:val="00E5218C"/>
    <w:rsid w:val="00E521D5"/>
    <w:rsid w:val="00E52532"/>
    <w:rsid w:val="00E52BDF"/>
    <w:rsid w:val="00E52D05"/>
    <w:rsid w:val="00E52D25"/>
    <w:rsid w:val="00E52F4E"/>
    <w:rsid w:val="00E53177"/>
    <w:rsid w:val="00E534BD"/>
    <w:rsid w:val="00E5359B"/>
    <w:rsid w:val="00E5379C"/>
    <w:rsid w:val="00E53A48"/>
    <w:rsid w:val="00E53A91"/>
    <w:rsid w:val="00E53B2D"/>
    <w:rsid w:val="00E53BFB"/>
    <w:rsid w:val="00E53F1C"/>
    <w:rsid w:val="00E549CB"/>
    <w:rsid w:val="00E55037"/>
    <w:rsid w:val="00E552B0"/>
    <w:rsid w:val="00E554AA"/>
    <w:rsid w:val="00E555CE"/>
    <w:rsid w:val="00E556B0"/>
    <w:rsid w:val="00E5576C"/>
    <w:rsid w:val="00E557F8"/>
    <w:rsid w:val="00E55862"/>
    <w:rsid w:val="00E56497"/>
    <w:rsid w:val="00E5655C"/>
    <w:rsid w:val="00E566F5"/>
    <w:rsid w:val="00E56B9C"/>
    <w:rsid w:val="00E56C4D"/>
    <w:rsid w:val="00E57089"/>
    <w:rsid w:val="00E5725F"/>
    <w:rsid w:val="00E573B7"/>
    <w:rsid w:val="00E574CE"/>
    <w:rsid w:val="00E57917"/>
    <w:rsid w:val="00E57A3F"/>
    <w:rsid w:val="00E60830"/>
    <w:rsid w:val="00E612CC"/>
    <w:rsid w:val="00E61483"/>
    <w:rsid w:val="00E61696"/>
    <w:rsid w:val="00E61A3D"/>
    <w:rsid w:val="00E61B51"/>
    <w:rsid w:val="00E620FB"/>
    <w:rsid w:val="00E62826"/>
    <w:rsid w:val="00E62881"/>
    <w:rsid w:val="00E62D33"/>
    <w:rsid w:val="00E636DF"/>
    <w:rsid w:val="00E63DC4"/>
    <w:rsid w:val="00E640DC"/>
    <w:rsid w:val="00E64A02"/>
    <w:rsid w:val="00E64A23"/>
    <w:rsid w:val="00E65114"/>
    <w:rsid w:val="00E652BC"/>
    <w:rsid w:val="00E65535"/>
    <w:rsid w:val="00E657DB"/>
    <w:rsid w:val="00E665A0"/>
    <w:rsid w:val="00E665B2"/>
    <w:rsid w:val="00E66CA4"/>
    <w:rsid w:val="00E66D67"/>
    <w:rsid w:val="00E67229"/>
    <w:rsid w:val="00E675A5"/>
    <w:rsid w:val="00E6788F"/>
    <w:rsid w:val="00E67CD8"/>
    <w:rsid w:val="00E67E5D"/>
    <w:rsid w:val="00E67EB4"/>
    <w:rsid w:val="00E7095B"/>
    <w:rsid w:val="00E70AE0"/>
    <w:rsid w:val="00E70F90"/>
    <w:rsid w:val="00E71480"/>
    <w:rsid w:val="00E7199B"/>
    <w:rsid w:val="00E71B00"/>
    <w:rsid w:val="00E71D06"/>
    <w:rsid w:val="00E71F41"/>
    <w:rsid w:val="00E7206C"/>
    <w:rsid w:val="00E72717"/>
    <w:rsid w:val="00E7290F"/>
    <w:rsid w:val="00E72F95"/>
    <w:rsid w:val="00E73CD6"/>
    <w:rsid w:val="00E74601"/>
    <w:rsid w:val="00E74913"/>
    <w:rsid w:val="00E751B4"/>
    <w:rsid w:val="00E7525B"/>
    <w:rsid w:val="00E75430"/>
    <w:rsid w:val="00E75E4B"/>
    <w:rsid w:val="00E75F36"/>
    <w:rsid w:val="00E762CB"/>
    <w:rsid w:val="00E763C5"/>
    <w:rsid w:val="00E76644"/>
    <w:rsid w:val="00E768C1"/>
    <w:rsid w:val="00E76A47"/>
    <w:rsid w:val="00E76A59"/>
    <w:rsid w:val="00E76B4B"/>
    <w:rsid w:val="00E76CD3"/>
    <w:rsid w:val="00E76F9B"/>
    <w:rsid w:val="00E7731A"/>
    <w:rsid w:val="00E77321"/>
    <w:rsid w:val="00E778A3"/>
    <w:rsid w:val="00E77B18"/>
    <w:rsid w:val="00E80704"/>
    <w:rsid w:val="00E80984"/>
    <w:rsid w:val="00E809B1"/>
    <w:rsid w:val="00E81953"/>
    <w:rsid w:val="00E81D6A"/>
    <w:rsid w:val="00E81EEA"/>
    <w:rsid w:val="00E82035"/>
    <w:rsid w:val="00E82161"/>
    <w:rsid w:val="00E8222B"/>
    <w:rsid w:val="00E829C3"/>
    <w:rsid w:val="00E82BBA"/>
    <w:rsid w:val="00E84076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526"/>
    <w:rsid w:val="00E8561A"/>
    <w:rsid w:val="00E858F2"/>
    <w:rsid w:val="00E8616C"/>
    <w:rsid w:val="00E864CA"/>
    <w:rsid w:val="00E86BBB"/>
    <w:rsid w:val="00E86DAB"/>
    <w:rsid w:val="00E86E31"/>
    <w:rsid w:val="00E86E3D"/>
    <w:rsid w:val="00E8704C"/>
    <w:rsid w:val="00E870EC"/>
    <w:rsid w:val="00E8761B"/>
    <w:rsid w:val="00E876BD"/>
    <w:rsid w:val="00E87ABB"/>
    <w:rsid w:val="00E90292"/>
    <w:rsid w:val="00E902B7"/>
    <w:rsid w:val="00E907A5"/>
    <w:rsid w:val="00E90D57"/>
    <w:rsid w:val="00E910C8"/>
    <w:rsid w:val="00E91303"/>
    <w:rsid w:val="00E914F1"/>
    <w:rsid w:val="00E915AD"/>
    <w:rsid w:val="00E91A5C"/>
    <w:rsid w:val="00E91F4B"/>
    <w:rsid w:val="00E922D4"/>
    <w:rsid w:val="00E926DC"/>
    <w:rsid w:val="00E9274F"/>
    <w:rsid w:val="00E92C35"/>
    <w:rsid w:val="00E92D7F"/>
    <w:rsid w:val="00E92F01"/>
    <w:rsid w:val="00E932C5"/>
    <w:rsid w:val="00E93474"/>
    <w:rsid w:val="00E93811"/>
    <w:rsid w:val="00E939F8"/>
    <w:rsid w:val="00E93DAF"/>
    <w:rsid w:val="00E93FBC"/>
    <w:rsid w:val="00E94063"/>
    <w:rsid w:val="00E946D7"/>
    <w:rsid w:val="00E9485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0B"/>
    <w:rsid w:val="00E9753D"/>
    <w:rsid w:val="00E97AA7"/>
    <w:rsid w:val="00E97CAF"/>
    <w:rsid w:val="00E97D96"/>
    <w:rsid w:val="00EA01BC"/>
    <w:rsid w:val="00EA08A9"/>
    <w:rsid w:val="00EA0CD5"/>
    <w:rsid w:val="00EA0E71"/>
    <w:rsid w:val="00EA0E82"/>
    <w:rsid w:val="00EA18AB"/>
    <w:rsid w:val="00EA1943"/>
    <w:rsid w:val="00EA1CD1"/>
    <w:rsid w:val="00EA21BC"/>
    <w:rsid w:val="00EA23CE"/>
    <w:rsid w:val="00EA33CF"/>
    <w:rsid w:val="00EA3754"/>
    <w:rsid w:val="00EA3C20"/>
    <w:rsid w:val="00EA3CEF"/>
    <w:rsid w:val="00EA3D1D"/>
    <w:rsid w:val="00EA3FA3"/>
    <w:rsid w:val="00EA4548"/>
    <w:rsid w:val="00EA45B6"/>
    <w:rsid w:val="00EA4F6B"/>
    <w:rsid w:val="00EA5C26"/>
    <w:rsid w:val="00EA5CA1"/>
    <w:rsid w:val="00EA6067"/>
    <w:rsid w:val="00EA63C6"/>
    <w:rsid w:val="00EA6525"/>
    <w:rsid w:val="00EA6C4E"/>
    <w:rsid w:val="00EA6C9C"/>
    <w:rsid w:val="00EA6DD2"/>
    <w:rsid w:val="00EA7120"/>
    <w:rsid w:val="00EA7506"/>
    <w:rsid w:val="00EA761C"/>
    <w:rsid w:val="00EA776B"/>
    <w:rsid w:val="00EA7CA7"/>
    <w:rsid w:val="00EA7D01"/>
    <w:rsid w:val="00EA7F4B"/>
    <w:rsid w:val="00EA7FD8"/>
    <w:rsid w:val="00EB00F0"/>
    <w:rsid w:val="00EB0710"/>
    <w:rsid w:val="00EB07B4"/>
    <w:rsid w:val="00EB08A6"/>
    <w:rsid w:val="00EB13EE"/>
    <w:rsid w:val="00EB1C14"/>
    <w:rsid w:val="00EB1D96"/>
    <w:rsid w:val="00EB237A"/>
    <w:rsid w:val="00EB23B2"/>
    <w:rsid w:val="00EB2499"/>
    <w:rsid w:val="00EB2518"/>
    <w:rsid w:val="00EB2549"/>
    <w:rsid w:val="00EB2EA4"/>
    <w:rsid w:val="00EB3227"/>
    <w:rsid w:val="00EB3378"/>
    <w:rsid w:val="00EB35E7"/>
    <w:rsid w:val="00EB3CC3"/>
    <w:rsid w:val="00EB3DD9"/>
    <w:rsid w:val="00EB4463"/>
    <w:rsid w:val="00EB4471"/>
    <w:rsid w:val="00EB44CB"/>
    <w:rsid w:val="00EB4557"/>
    <w:rsid w:val="00EB46C5"/>
    <w:rsid w:val="00EB4A00"/>
    <w:rsid w:val="00EB4B12"/>
    <w:rsid w:val="00EB4B4E"/>
    <w:rsid w:val="00EB5608"/>
    <w:rsid w:val="00EB5716"/>
    <w:rsid w:val="00EB5ED6"/>
    <w:rsid w:val="00EB5EDA"/>
    <w:rsid w:val="00EB6051"/>
    <w:rsid w:val="00EB6573"/>
    <w:rsid w:val="00EB65EA"/>
    <w:rsid w:val="00EB671E"/>
    <w:rsid w:val="00EB6991"/>
    <w:rsid w:val="00EB6EC1"/>
    <w:rsid w:val="00EB7198"/>
    <w:rsid w:val="00EB770E"/>
    <w:rsid w:val="00EB7714"/>
    <w:rsid w:val="00EB7CE2"/>
    <w:rsid w:val="00EB7D47"/>
    <w:rsid w:val="00EC0B3B"/>
    <w:rsid w:val="00EC0C37"/>
    <w:rsid w:val="00EC1492"/>
    <w:rsid w:val="00EC1A0B"/>
    <w:rsid w:val="00EC1F04"/>
    <w:rsid w:val="00EC203A"/>
    <w:rsid w:val="00EC2427"/>
    <w:rsid w:val="00EC2A48"/>
    <w:rsid w:val="00EC2E58"/>
    <w:rsid w:val="00EC3016"/>
    <w:rsid w:val="00EC30B7"/>
    <w:rsid w:val="00EC372B"/>
    <w:rsid w:val="00EC3835"/>
    <w:rsid w:val="00EC3B01"/>
    <w:rsid w:val="00EC3D54"/>
    <w:rsid w:val="00EC3F31"/>
    <w:rsid w:val="00EC41CC"/>
    <w:rsid w:val="00EC4738"/>
    <w:rsid w:val="00EC480C"/>
    <w:rsid w:val="00EC4CEF"/>
    <w:rsid w:val="00EC4DC3"/>
    <w:rsid w:val="00EC4FA1"/>
    <w:rsid w:val="00EC576A"/>
    <w:rsid w:val="00EC5A2C"/>
    <w:rsid w:val="00EC5BDE"/>
    <w:rsid w:val="00EC5E6C"/>
    <w:rsid w:val="00EC5FF7"/>
    <w:rsid w:val="00EC6216"/>
    <w:rsid w:val="00EC626E"/>
    <w:rsid w:val="00EC6433"/>
    <w:rsid w:val="00EC64A4"/>
    <w:rsid w:val="00EC687E"/>
    <w:rsid w:val="00EC7152"/>
    <w:rsid w:val="00EC780C"/>
    <w:rsid w:val="00EC7926"/>
    <w:rsid w:val="00EC79D4"/>
    <w:rsid w:val="00EC7EC3"/>
    <w:rsid w:val="00ED0370"/>
    <w:rsid w:val="00ED06CC"/>
    <w:rsid w:val="00ED0782"/>
    <w:rsid w:val="00ED0A9E"/>
    <w:rsid w:val="00ED0CAF"/>
    <w:rsid w:val="00ED0E0E"/>
    <w:rsid w:val="00ED0FBB"/>
    <w:rsid w:val="00ED1185"/>
    <w:rsid w:val="00ED16BC"/>
    <w:rsid w:val="00ED1962"/>
    <w:rsid w:val="00ED1A53"/>
    <w:rsid w:val="00ED20E3"/>
    <w:rsid w:val="00ED25EC"/>
    <w:rsid w:val="00ED2BF6"/>
    <w:rsid w:val="00ED2D24"/>
    <w:rsid w:val="00ED34F3"/>
    <w:rsid w:val="00ED35DB"/>
    <w:rsid w:val="00ED3656"/>
    <w:rsid w:val="00ED3B00"/>
    <w:rsid w:val="00ED3C40"/>
    <w:rsid w:val="00ED4175"/>
    <w:rsid w:val="00ED4595"/>
    <w:rsid w:val="00ED4615"/>
    <w:rsid w:val="00ED479C"/>
    <w:rsid w:val="00ED4E60"/>
    <w:rsid w:val="00ED4E71"/>
    <w:rsid w:val="00ED510E"/>
    <w:rsid w:val="00ED5490"/>
    <w:rsid w:val="00ED578B"/>
    <w:rsid w:val="00ED5819"/>
    <w:rsid w:val="00ED5A97"/>
    <w:rsid w:val="00ED5B44"/>
    <w:rsid w:val="00ED6015"/>
    <w:rsid w:val="00ED6043"/>
    <w:rsid w:val="00ED65AC"/>
    <w:rsid w:val="00ED65C1"/>
    <w:rsid w:val="00ED67D3"/>
    <w:rsid w:val="00ED7067"/>
    <w:rsid w:val="00ED7535"/>
    <w:rsid w:val="00ED77E2"/>
    <w:rsid w:val="00ED78DE"/>
    <w:rsid w:val="00ED79F4"/>
    <w:rsid w:val="00ED7DF3"/>
    <w:rsid w:val="00ED7F6E"/>
    <w:rsid w:val="00EE0463"/>
    <w:rsid w:val="00EE084B"/>
    <w:rsid w:val="00EE0AE4"/>
    <w:rsid w:val="00EE0F2A"/>
    <w:rsid w:val="00EE1542"/>
    <w:rsid w:val="00EE178C"/>
    <w:rsid w:val="00EE1CDB"/>
    <w:rsid w:val="00EE2077"/>
    <w:rsid w:val="00EE2126"/>
    <w:rsid w:val="00EE256E"/>
    <w:rsid w:val="00EE2741"/>
    <w:rsid w:val="00EE2846"/>
    <w:rsid w:val="00EE2BD2"/>
    <w:rsid w:val="00EE2CA6"/>
    <w:rsid w:val="00EE3451"/>
    <w:rsid w:val="00EE353D"/>
    <w:rsid w:val="00EE3542"/>
    <w:rsid w:val="00EE3CB9"/>
    <w:rsid w:val="00EE3E6F"/>
    <w:rsid w:val="00EE3E87"/>
    <w:rsid w:val="00EE3F6A"/>
    <w:rsid w:val="00EE437E"/>
    <w:rsid w:val="00EE441A"/>
    <w:rsid w:val="00EE4508"/>
    <w:rsid w:val="00EE46D9"/>
    <w:rsid w:val="00EE4DDD"/>
    <w:rsid w:val="00EE4E6C"/>
    <w:rsid w:val="00EE521D"/>
    <w:rsid w:val="00EE52A9"/>
    <w:rsid w:val="00EE6014"/>
    <w:rsid w:val="00EE61DE"/>
    <w:rsid w:val="00EE630B"/>
    <w:rsid w:val="00EE64DC"/>
    <w:rsid w:val="00EE6840"/>
    <w:rsid w:val="00EE6968"/>
    <w:rsid w:val="00EE6BD8"/>
    <w:rsid w:val="00EE7320"/>
    <w:rsid w:val="00EE791F"/>
    <w:rsid w:val="00EE7CFC"/>
    <w:rsid w:val="00EE7D0D"/>
    <w:rsid w:val="00EF014A"/>
    <w:rsid w:val="00EF0245"/>
    <w:rsid w:val="00EF0730"/>
    <w:rsid w:val="00EF07A1"/>
    <w:rsid w:val="00EF0BE9"/>
    <w:rsid w:val="00EF0F99"/>
    <w:rsid w:val="00EF134C"/>
    <w:rsid w:val="00EF1362"/>
    <w:rsid w:val="00EF153C"/>
    <w:rsid w:val="00EF1C1C"/>
    <w:rsid w:val="00EF1CAF"/>
    <w:rsid w:val="00EF1F20"/>
    <w:rsid w:val="00EF1F4F"/>
    <w:rsid w:val="00EF20FC"/>
    <w:rsid w:val="00EF2298"/>
    <w:rsid w:val="00EF2675"/>
    <w:rsid w:val="00EF303C"/>
    <w:rsid w:val="00EF3157"/>
    <w:rsid w:val="00EF3372"/>
    <w:rsid w:val="00EF3582"/>
    <w:rsid w:val="00EF382E"/>
    <w:rsid w:val="00EF4535"/>
    <w:rsid w:val="00EF484B"/>
    <w:rsid w:val="00EF4CF5"/>
    <w:rsid w:val="00EF5079"/>
    <w:rsid w:val="00EF5661"/>
    <w:rsid w:val="00EF5972"/>
    <w:rsid w:val="00EF6199"/>
    <w:rsid w:val="00EF677F"/>
    <w:rsid w:val="00EF69C5"/>
    <w:rsid w:val="00EF6BE6"/>
    <w:rsid w:val="00EF6BE8"/>
    <w:rsid w:val="00EF7A22"/>
    <w:rsid w:val="00EF7B6C"/>
    <w:rsid w:val="00EF7FE5"/>
    <w:rsid w:val="00F002BC"/>
    <w:rsid w:val="00F00D70"/>
    <w:rsid w:val="00F0105C"/>
    <w:rsid w:val="00F0128F"/>
    <w:rsid w:val="00F01419"/>
    <w:rsid w:val="00F01561"/>
    <w:rsid w:val="00F01805"/>
    <w:rsid w:val="00F01954"/>
    <w:rsid w:val="00F01A53"/>
    <w:rsid w:val="00F01D25"/>
    <w:rsid w:val="00F02495"/>
    <w:rsid w:val="00F02BC9"/>
    <w:rsid w:val="00F02FA3"/>
    <w:rsid w:val="00F0340E"/>
    <w:rsid w:val="00F0468A"/>
    <w:rsid w:val="00F04888"/>
    <w:rsid w:val="00F04B82"/>
    <w:rsid w:val="00F04D23"/>
    <w:rsid w:val="00F04F0F"/>
    <w:rsid w:val="00F05108"/>
    <w:rsid w:val="00F0522E"/>
    <w:rsid w:val="00F053D9"/>
    <w:rsid w:val="00F055E6"/>
    <w:rsid w:val="00F058CF"/>
    <w:rsid w:val="00F05B2D"/>
    <w:rsid w:val="00F05CD9"/>
    <w:rsid w:val="00F05F03"/>
    <w:rsid w:val="00F05F9F"/>
    <w:rsid w:val="00F06353"/>
    <w:rsid w:val="00F0635F"/>
    <w:rsid w:val="00F06377"/>
    <w:rsid w:val="00F06574"/>
    <w:rsid w:val="00F069AB"/>
    <w:rsid w:val="00F06A1B"/>
    <w:rsid w:val="00F06B56"/>
    <w:rsid w:val="00F06E85"/>
    <w:rsid w:val="00F06F8A"/>
    <w:rsid w:val="00F07035"/>
    <w:rsid w:val="00F07B30"/>
    <w:rsid w:val="00F07B98"/>
    <w:rsid w:val="00F07CD6"/>
    <w:rsid w:val="00F07DA0"/>
    <w:rsid w:val="00F10159"/>
    <w:rsid w:val="00F1043B"/>
    <w:rsid w:val="00F10626"/>
    <w:rsid w:val="00F10BB2"/>
    <w:rsid w:val="00F11244"/>
    <w:rsid w:val="00F112D4"/>
    <w:rsid w:val="00F113B1"/>
    <w:rsid w:val="00F114EA"/>
    <w:rsid w:val="00F1152E"/>
    <w:rsid w:val="00F1183A"/>
    <w:rsid w:val="00F11933"/>
    <w:rsid w:val="00F11AEC"/>
    <w:rsid w:val="00F11B74"/>
    <w:rsid w:val="00F11C49"/>
    <w:rsid w:val="00F11F76"/>
    <w:rsid w:val="00F12070"/>
    <w:rsid w:val="00F120DF"/>
    <w:rsid w:val="00F121C5"/>
    <w:rsid w:val="00F1229F"/>
    <w:rsid w:val="00F12326"/>
    <w:rsid w:val="00F12651"/>
    <w:rsid w:val="00F12662"/>
    <w:rsid w:val="00F130F2"/>
    <w:rsid w:val="00F1317A"/>
    <w:rsid w:val="00F13FB2"/>
    <w:rsid w:val="00F14021"/>
    <w:rsid w:val="00F152C3"/>
    <w:rsid w:val="00F156B8"/>
    <w:rsid w:val="00F15769"/>
    <w:rsid w:val="00F158A2"/>
    <w:rsid w:val="00F159D8"/>
    <w:rsid w:val="00F15D68"/>
    <w:rsid w:val="00F15E5A"/>
    <w:rsid w:val="00F15EA1"/>
    <w:rsid w:val="00F161B7"/>
    <w:rsid w:val="00F162CB"/>
    <w:rsid w:val="00F16A58"/>
    <w:rsid w:val="00F17128"/>
    <w:rsid w:val="00F17506"/>
    <w:rsid w:val="00F17653"/>
    <w:rsid w:val="00F178D4"/>
    <w:rsid w:val="00F178EB"/>
    <w:rsid w:val="00F17A90"/>
    <w:rsid w:val="00F205D1"/>
    <w:rsid w:val="00F207BF"/>
    <w:rsid w:val="00F207C7"/>
    <w:rsid w:val="00F21C48"/>
    <w:rsid w:val="00F22128"/>
    <w:rsid w:val="00F224AF"/>
    <w:rsid w:val="00F22721"/>
    <w:rsid w:val="00F22A62"/>
    <w:rsid w:val="00F233CC"/>
    <w:rsid w:val="00F234C6"/>
    <w:rsid w:val="00F235EB"/>
    <w:rsid w:val="00F23658"/>
    <w:rsid w:val="00F23A0B"/>
    <w:rsid w:val="00F23EBA"/>
    <w:rsid w:val="00F2402E"/>
    <w:rsid w:val="00F240E7"/>
    <w:rsid w:val="00F242F3"/>
    <w:rsid w:val="00F243C6"/>
    <w:rsid w:val="00F246DC"/>
    <w:rsid w:val="00F247E4"/>
    <w:rsid w:val="00F249D1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C2D"/>
    <w:rsid w:val="00F26E33"/>
    <w:rsid w:val="00F275B8"/>
    <w:rsid w:val="00F27BAF"/>
    <w:rsid w:val="00F27C12"/>
    <w:rsid w:val="00F306CF"/>
    <w:rsid w:val="00F30E46"/>
    <w:rsid w:val="00F3128C"/>
    <w:rsid w:val="00F31A78"/>
    <w:rsid w:val="00F31D44"/>
    <w:rsid w:val="00F31E08"/>
    <w:rsid w:val="00F321E1"/>
    <w:rsid w:val="00F327F2"/>
    <w:rsid w:val="00F32D1C"/>
    <w:rsid w:val="00F32E33"/>
    <w:rsid w:val="00F32E94"/>
    <w:rsid w:val="00F330FC"/>
    <w:rsid w:val="00F337FD"/>
    <w:rsid w:val="00F33A9A"/>
    <w:rsid w:val="00F33ADC"/>
    <w:rsid w:val="00F33B77"/>
    <w:rsid w:val="00F33B83"/>
    <w:rsid w:val="00F33D2A"/>
    <w:rsid w:val="00F33D3C"/>
    <w:rsid w:val="00F3408C"/>
    <w:rsid w:val="00F341BD"/>
    <w:rsid w:val="00F343AA"/>
    <w:rsid w:val="00F34529"/>
    <w:rsid w:val="00F34F5B"/>
    <w:rsid w:val="00F35207"/>
    <w:rsid w:val="00F35400"/>
    <w:rsid w:val="00F3545D"/>
    <w:rsid w:val="00F3577A"/>
    <w:rsid w:val="00F35B99"/>
    <w:rsid w:val="00F35C25"/>
    <w:rsid w:val="00F35C38"/>
    <w:rsid w:val="00F35C96"/>
    <w:rsid w:val="00F35DD1"/>
    <w:rsid w:val="00F35E4C"/>
    <w:rsid w:val="00F364FB"/>
    <w:rsid w:val="00F36843"/>
    <w:rsid w:val="00F368F5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39"/>
    <w:rsid w:val="00F409CC"/>
    <w:rsid w:val="00F40B79"/>
    <w:rsid w:val="00F4110B"/>
    <w:rsid w:val="00F41191"/>
    <w:rsid w:val="00F4130C"/>
    <w:rsid w:val="00F4155E"/>
    <w:rsid w:val="00F417AD"/>
    <w:rsid w:val="00F418E6"/>
    <w:rsid w:val="00F4266F"/>
    <w:rsid w:val="00F4296B"/>
    <w:rsid w:val="00F42D27"/>
    <w:rsid w:val="00F4309B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D64"/>
    <w:rsid w:val="00F46113"/>
    <w:rsid w:val="00F4688E"/>
    <w:rsid w:val="00F4695D"/>
    <w:rsid w:val="00F46A61"/>
    <w:rsid w:val="00F46C61"/>
    <w:rsid w:val="00F46CAD"/>
    <w:rsid w:val="00F47F57"/>
    <w:rsid w:val="00F50380"/>
    <w:rsid w:val="00F50449"/>
    <w:rsid w:val="00F5067A"/>
    <w:rsid w:val="00F506B5"/>
    <w:rsid w:val="00F50759"/>
    <w:rsid w:val="00F50AF0"/>
    <w:rsid w:val="00F50B9A"/>
    <w:rsid w:val="00F50DC3"/>
    <w:rsid w:val="00F512BD"/>
    <w:rsid w:val="00F5137F"/>
    <w:rsid w:val="00F513EE"/>
    <w:rsid w:val="00F51958"/>
    <w:rsid w:val="00F519C3"/>
    <w:rsid w:val="00F51D19"/>
    <w:rsid w:val="00F51E62"/>
    <w:rsid w:val="00F51EF4"/>
    <w:rsid w:val="00F520A7"/>
    <w:rsid w:val="00F52B38"/>
    <w:rsid w:val="00F536E5"/>
    <w:rsid w:val="00F53F5F"/>
    <w:rsid w:val="00F53FF1"/>
    <w:rsid w:val="00F5418C"/>
    <w:rsid w:val="00F5444A"/>
    <w:rsid w:val="00F549B0"/>
    <w:rsid w:val="00F54AFB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34C"/>
    <w:rsid w:val="00F577C5"/>
    <w:rsid w:val="00F57A00"/>
    <w:rsid w:val="00F6029B"/>
    <w:rsid w:val="00F6035A"/>
    <w:rsid w:val="00F61494"/>
    <w:rsid w:val="00F614AD"/>
    <w:rsid w:val="00F61C1B"/>
    <w:rsid w:val="00F622CF"/>
    <w:rsid w:val="00F62B6A"/>
    <w:rsid w:val="00F62CB0"/>
    <w:rsid w:val="00F62CFE"/>
    <w:rsid w:val="00F637C4"/>
    <w:rsid w:val="00F63DBD"/>
    <w:rsid w:val="00F64101"/>
    <w:rsid w:val="00F64341"/>
    <w:rsid w:val="00F645CF"/>
    <w:rsid w:val="00F648E9"/>
    <w:rsid w:val="00F650D5"/>
    <w:rsid w:val="00F65564"/>
    <w:rsid w:val="00F65565"/>
    <w:rsid w:val="00F65FFF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0B4A"/>
    <w:rsid w:val="00F71446"/>
    <w:rsid w:val="00F71979"/>
    <w:rsid w:val="00F71A7E"/>
    <w:rsid w:val="00F71AD2"/>
    <w:rsid w:val="00F7209E"/>
    <w:rsid w:val="00F720E7"/>
    <w:rsid w:val="00F7225C"/>
    <w:rsid w:val="00F7274C"/>
    <w:rsid w:val="00F72929"/>
    <w:rsid w:val="00F7292C"/>
    <w:rsid w:val="00F72B80"/>
    <w:rsid w:val="00F7377A"/>
    <w:rsid w:val="00F742C6"/>
    <w:rsid w:val="00F74434"/>
    <w:rsid w:val="00F74676"/>
    <w:rsid w:val="00F74E2B"/>
    <w:rsid w:val="00F74F8D"/>
    <w:rsid w:val="00F753A4"/>
    <w:rsid w:val="00F7549C"/>
    <w:rsid w:val="00F75835"/>
    <w:rsid w:val="00F75A6B"/>
    <w:rsid w:val="00F75A7F"/>
    <w:rsid w:val="00F75A98"/>
    <w:rsid w:val="00F75C8B"/>
    <w:rsid w:val="00F75F51"/>
    <w:rsid w:val="00F76F7E"/>
    <w:rsid w:val="00F77525"/>
    <w:rsid w:val="00F77578"/>
    <w:rsid w:val="00F800F2"/>
    <w:rsid w:val="00F801A9"/>
    <w:rsid w:val="00F801C4"/>
    <w:rsid w:val="00F80E96"/>
    <w:rsid w:val="00F81163"/>
    <w:rsid w:val="00F814C7"/>
    <w:rsid w:val="00F81544"/>
    <w:rsid w:val="00F8209E"/>
    <w:rsid w:val="00F821B3"/>
    <w:rsid w:val="00F824AE"/>
    <w:rsid w:val="00F8261B"/>
    <w:rsid w:val="00F82C57"/>
    <w:rsid w:val="00F82FB7"/>
    <w:rsid w:val="00F83376"/>
    <w:rsid w:val="00F8383E"/>
    <w:rsid w:val="00F838AE"/>
    <w:rsid w:val="00F8398D"/>
    <w:rsid w:val="00F839C3"/>
    <w:rsid w:val="00F83B57"/>
    <w:rsid w:val="00F83D48"/>
    <w:rsid w:val="00F84AC1"/>
    <w:rsid w:val="00F84AE1"/>
    <w:rsid w:val="00F84AF8"/>
    <w:rsid w:val="00F84B0B"/>
    <w:rsid w:val="00F8551D"/>
    <w:rsid w:val="00F856CE"/>
    <w:rsid w:val="00F85774"/>
    <w:rsid w:val="00F8594C"/>
    <w:rsid w:val="00F85A37"/>
    <w:rsid w:val="00F85F93"/>
    <w:rsid w:val="00F860BF"/>
    <w:rsid w:val="00F86B77"/>
    <w:rsid w:val="00F86CC5"/>
    <w:rsid w:val="00F86D50"/>
    <w:rsid w:val="00F86DF7"/>
    <w:rsid w:val="00F86FEC"/>
    <w:rsid w:val="00F870F3"/>
    <w:rsid w:val="00F8719A"/>
    <w:rsid w:val="00F87BA1"/>
    <w:rsid w:val="00F87E88"/>
    <w:rsid w:val="00F90044"/>
    <w:rsid w:val="00F90385"/>
    <w:rsid w:val="00F904CB"/>
    <w:rsid w:val="00F9080A"/>
    <w:rsid w:val="00F90C5E"/>
    <w:rsid w:val="00F90EB9"/>
    <w:rsid w:val="00F913DC"/>
    <w:rsid w:val="00F91490"/>
    <w:rsid w:val="00F914D7"/>
    <w:rsid w:val="00F91607"/>
    <w:rsid w:val="00F9167D"/>
    <w:rsid w:val="00F9171D"/>
    <w:rsid w:val="00F917FA"/>
    <w:rsid w:val="00F91957"/>
    <w:rsid w:val="00F91CFE"/>
    <w:rsid w:val="00F924EE"/>
    <w:rsid w:val="00F925AC"/>
    <w:rsid w:val="00F92E5B"/>
    <w:rsid w:val="00F92F98"/>
    <w:rsid w:val="00F92FCA"/>
    <w:rsid w:val="00F93048"/>
    <w:rsid w:val="00F93156"/>
    <w:rsid w:val="00F93C4D"/>
    <w:rsid w:val="00F93D8D"/>
    <w:rsid w:val="00F93DA2"/>
    <w:rsid w:val="00F93FA5"/>
    <w:rsid w:val="00F9410B"/>
    <w:rsid w:val="00F94C99"/>
    <w:rsid w:val="00F950C6"/>
    <w:rsid w:val="00F9514A"/>
    <w:rsid w:val="00F9560C"/>
    <w:rsid w:val="00F95747"/>
    <w:rsid w:val="00F957AF"/>
    <w:rsid w:val="00F95BE4"/>
    <w:rsid w:val="00F9622B"/>
    <w:rsid w:val="00F96BD3"/>
    <w:rsid w:val="00F96D52"/>
    <w:rsid w:val="00F96F0E"/>
    <w:rsid w:val="00F97059"/>
    <w:rsid w:val="00F97105"/>
    <w:rsid w:val="00F97211"/>
    <w:rsid w:val="00F973F9"/>
    <w:rsid w:val="00F97511"/>
    <w:rsid w:val="00F9753B"/>
    <w:rsid w:val="00F97FDF"/>
    <w:rsid w:val="00FA005A"/>
    <w:rsid w:val="00FA05D4"/>
    <w:rsid w:val="00FA0A80"/>
    <w:rsid w:val="00FA0C8B"/>
    <w:rsid w:val="00FA0E7D"/>
    <w:rsid w:val="00FA0EDB"/>
    <w:rsid w:val="00FA114E"/>
    <w:rsid w:val="00FA15C9"/>
    <w:rsid w:val="00FA1C5D"/>
    <w:rsid w:val="00FA1E60"/>
    <w:rsid w:val="00FA1F17"/>
    <w:rsid w:val="00FA1FCA"/>
    <w:rsid w:val="00FA2176"/>
    <w:rsid w:val="00FA235B"/>
    <w:rsid w:val="00FA335A"/>
    <w:rsid w:val="00FA34F3"/>
    <w:rsid w:val="00FA38B0"/>
    <w:rsid w:val="00FA3DB9"/>
    <w:rsid w:val="00FA41E6"/>
    <w:rsid w:val="00FA4239"/>
    <w:rsid w:val="00FA45EF"/>
    <w:rsid w:val="00FA4997"/>
    <w:rsid w:val="00FA4CB7"/>
    <w:rsid w:val="00FA5356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08D"/>
    <w:rsid w:val="00FB340F"/>
    <w:rsid w:val="00FB3B24"/>
    <w:rsid w:val="00FB3F7E"/>
    <w:rsid w:val="00FB40B4"/>
    <w:rsid w:val="00FB468D"/>
    <w:rsid w:val="00FB4E25"/>
    <w:rsid w:val="00FB5328"/>
    <w:rsid w:val="00FB5EED"/>
    <w:rsid w:val="00FB6154"/>
    <w:rsid w:val="00FB6AC1"/>
    <w:rsid w:val="00FB6C54"/>
    <w:rsid w:val="00FB6E81"/>
    <w:rsid w:val="00FB6F13"/>
    <w:rsid w:val="00FB741E"/>
    <w:rsid w:val="00FB7874"/>
    <w:rsid w:val="00FB7A04"/>
    <w:rsid w:val="00FB7EDF"/>
    <w:rsid w:val="00FC0451"/>
    <w:rsid w:val="00FC0ABA"/>
    <w:rsid w:val="00FC0E76"/>
    <w:rsid w:val="00FC143F"/>
    <w:rsid w:val="00FC155A"/>
    <w:rsid w:val="00FC1B07"/>
    <w:rsid w:val="00FC2078"/>
    <w:rsid w:val="00FC2168"/>
    <w:rsid w:val="00FC22B0"/>
    <w:rsid w:val="00FC257D"/>
    <w:rsid w:val="00FC2959"/>
    <w:rsid w:val="00FC2DB7"/>
    <w:rsid w:val="00FC3327"/>
    <w:rsid w:val="00FC3C40"/>
    <w:rsid w:val="00FC41E3"/>
    <w:rsid w:val="00FC4DB3"/>
    <w:rsid w:val="00FC54E2"/>
    <w:rsid w:val="00FC58F3"/>
    <w:rsid w:val="00FC5944"/>
    <w:rsid w:val="00FC5948"/>
    <w:rsid w:val="00FC5D99"/>
    <w:rsid w:val="00FC5E21"/>
    <w:rsid w:val="00FC65EC"/>
    <w:rsid w:val="00FC6786"/>
    <w:rsid w:val="00FC6D60"/>
    <w:rsid w:val="00FC6DDC"/>
    <w:rsid w:val="00FC751C"/>
    <w:rsid w:val="00FC7EB8"/>
    <w:rsid w:val="00FD012D"/>
    <w:rsid w:val="00FD03AB"/>
    <w:rsid w:val="00FD0563"/>
    <w:rsid w:val="00FD0A88"/>
    <w:rsid w:val="00FD0B0F"/>
    <w:rsid w:val="00FD0DA4"/>
    <w:rsid w:val="00FD0FF2"/>
    <w:rsid w:val="00FD107B"/>
    <w:rsid w:val="00FD12C2"/>
    <w:rsid w:val="00FD1326"/>
    <w:rsid w:val="00FD1902"/>
    <w:rsid w:val="00FD1A65"/>
    <w:rsid w:val="00FD1ADD"/>
    <w:rsid w:val="00FD1D71"/>
    <w:rsid w:val="00FD1FBA"/>
    <w:rsid w:val="00FD20FE"/>
    <w:rsid w:val="00FD2720"/>
    <w:rsid w:val="00FD2A21"/>
    <w:rsid w:val="00FD326A"/>
    <w:rsid w:val="00FD38D7"/>
    <w:rsid w:val="00FD40FF"/>
    <w:rsid w:val="00FD42ED"/>
    <w:rsid w:val="00FD484C"/>
    <w:rsid w:val="00FD48A7"/>
    <w:rsid w:val="00FD48EB"/>
    <w:rsid w:val="00FD4927"/>
    <w:rsid w:val="00FD493D"/>
    <w:rsid w:val="00FD4B32"/>
    <w:rsid w:val="00FD4B35"/>
    <w:rsid w:val="00FD50F7"/>
    <w:rsid w:val="00FD54DA"/>
    <w:rsid w:val="00FD5EA2"/>
    <w:rsid w:val="00FD5FB6"/>
    <w:rsid w:val="00FD6115"/>
    <w:rsid w:val="00FD62D2"/>
    <w:rsid w:val="00FD6447"/>
    <w:rsid w:val="00FD6815"/>
    <w:rsid w:val="00FD6881"/>
    <w:rsid w:val="00FD6BF3"/>
    <w:rsid w:val="00FD6F47"/>
    <w:rsid w:val="00FD7253"/>
    <w:rsid w:val="00FD72C8"/>
    <w:rsid w:val="00FD7466"/>
    <w:rsid w:val="00FD74AC"/>
    <w:rsid w:val="00FD7569"/>
    <w:rsid w:val="00FD7618"/>
    <w:rsid w:val="00FD770A"/>
    <w:rsid w:val="00FD78BC"/>
    <w:rsid w:val="00FE06A5"/>
    <w:rsid w:val="00FE0DC8"/>
    <w:rsid w:val="00FE0F72"/>
    <w:rsid w:val="00FE0FB7"/>
    <w:rsid w:val="00FE11C2"/>
    <w:rsid w:val="00FE13D0"/>
    <w:rsid w:val="00FE156D"/>
    <w:rsid w:val="00FE1A72"/>
    <w:rsid w:val="00FE2054"/>
    <w:rsid w:val="00FE268C"/>
    <w:rsid w:val="00FE2D75"/>
    <w:rsid w:val="00FE2ECB"/>
    <w:rsid w:val="00FE310E"/>
    <w:rsid w:val="00FE3513"/>
    <w:rsid w:val="00FE36DD"/>
    <w:rsid w:val="00FE3845"/>
    <w:rsid w:val="00FE39A8"/>
    <w:rsid w:val="00FE3C6F"/>
    <w:rsid w:val="00FE3F17"/>
    <w:rsid w:val="00FE4242"/>
    <w:rsid w:val="00FE4574"/>
    <w:rsid w:val="00FE5BB7"/>
    <w:rsid w:val="00FE6296"/>
    <w:rsid w:val="00FE661D"/>
    <w:rsid w:val="00FE6A7A"/>
    <w:rsid w:val="00FE6DB6"/>
    <w:rsid w:val="00FE749F"/>
    <w:rsid w:val="00FE766C"/>
    <w:rsid w:val="00FE781B"/>
    <w:rsid w:val="00FE7832"/>
    <w:rsid w:val="00FE7A65"/>
    <w:rsid w:val="00FF0874"/>
    <w:rsid w:val="00FF0D27"/>
    <w:rsid w:val="00FF13AB"/>
    <w:rsid w:val="00FF1D36"/>
    <w:rsid w:val="00FF33EC"/>
    <w:rsid w:val="00FF35FB"/>
    <w:rsid w:val="00FF3BD1"/>
    <w:rsid w:val="00FF3C80"/>
    <w:rsid w:val="00FF3D2D"/>
    <w:rsid w:val="00FF3DAC"/>
    <w:rsid w:val="00FF4519"/>
    <w:rsid w:val="00FF4B81"/>
    <w:rsid w:val="00FF4C05"/>
    <w:rsid w:val="00FF4C3F"/>
    <w:rsid w:val="00FF5434"/>
    <w:rsid w:val="00FF5501"/>
    <w:rsid w:val="00FF5A10"/>
    <w:rsid w:val="00FF5D2B"/>
    <w:rsid w:val="00FF634B"/>
    <w:rsid w:val="00FF6876"/>
    <w:rsid w:val="00FF69E8"/>
    <w:rsid w:val="00FF7163"/>
    <w:rsid w:val="00FF716E"/>
    <w:rsid w:val="00FF77AE"/>
    <w:rsid w:val="00FF798C"/>
    <w:rsid w:val="00FF7C3B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033695C"/>
  <w15:docId w15:val="{588B939A-0E2D-4533-93CF-DE7287CD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0B2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apple-converted-space">
    <w:name w:val="apple-converted-space"/>
    <w:basedOn w:val="Domylnaczcionkaakapitu"/>
    <w:rsid w:val="00C722E9"/>
  </w:style>
  <w:style w:type="character" w:styleId="UyteHipercze">
    <w:name w:val="FollowedHyperlink"/>
    <w:basedOn w:val="Domylnaczcionkaakapitu"/>
    <w:uiPriority w:val="99"/>
    <w:semiHidden/>
    <w:unhideWhenUsed/>
    <w:locked/>
    <w:rsid w:val="003B133B"/>
    <w:rPr>
      <w:color w:val="954F72" w:themeColor="followedHyperlink"/>
      <w:u w:val="single"/>
    </w:rPr>
  </w:style>
  <w:style w:type="paragraph" w:styleId="Lista">
    <w:name w:val="List"/>
    <w:basedOn w:val="Normalny"/>
    <w:locked/>
    <w:rsid w:val="00D80B21"/>
    <w:pPr>
      <w:widowControl/>
      <w:adjustRightInd/>
      <w:spacing w:before="90" w:line="380" w:lineRule="atLeast"/>
      <w:jc w:val="both"/>
    </w:pPr>
    <w:rPr>
      <w:w w:val="89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DD5D3-7C83-4407-B763-FFB17D6D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2430</Words>
  <Characters>17129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19520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 Pirsztel</dc:creator>
  <cp:lastModifiedBy>Krysiak Tomasz</cp:lastModifiedBy>
  <cp:revision>2</cp:revision>
  <cp:lastPrinted>2019-04-10T11:55:00Z</cp:lastPrinted>
  <dcterms:created xsi:type="dcterms:W3CDTF">2019-07-09T10:07:00Z</dcterms:created>
  <dcterms:modified xsi:type="dcterms:W3CDTF">2019-07-09T10:07:00Z</dcterms:modified>
  <cp:contentStatus/>
</cp:coreProperties>
</file>