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0A6B9B" w14:textId="62DC6C7A" w:rsidR="00502CD9" w:rsidRPr="00B753E0" w:rsidRDefault="00502CD9" w:rsidP="009C0173">
      <w:pPr>
        <w:pStyle w:val="Nagwek1"/>
        <w:rPr>
          <w:rFonts w:ascii="Open Sans" w:hAnsi="Open Sans" w:cs="Open Sans"/>
          <w:sz w:val="22"/>
          <w:szCs w:val="22"/>
        </w:rPr>
      </w:pPr>
    </w:p>
    <w:p w14:paraId="043ED909" w14:textId="77777777" w:rsidR="00FA624A" w:rsidRPr="00B753E0" w:rsidRDefault="00FA624A" w:rsidP="00370D87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bookmarkStart w:id="0" w:name="_GoBack"/>
      <w:bookmarkEnd w:id="0"/>
      <w:r w:rsidRPr="00B753E0">
        <w:rPr>
          <w:rFonts w:ascii="Open Sans" w:hAnsi="Open Sans" w:cs="Open Sans"/>
        </w:rPr>
        <w:t>Załącznik nr 1 do SIWZ</w:t>
      </w:r>
    </w:p>
    <w:p w14:paraId="7A18CEF0" w14:textId="77777777" w:rsidR="00FA624A" w:rsidRPr="00B753E0" w:rsidRDefault="00FA624A" w:rsidP="00FA624A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OFERTA </w:t>
      </w:r>
    </w:p>
    <w:tbl>
      <w:tblPr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6095"/>
      </w:tblGrid>
      <w:tr w:rsidR="00B753E0" w:rsidRPr="00B753E0" w14:paraId="32E9AF05" w14:textId="77777777" w:rsidTr="00B753E0">
        <w:trPr>
          <w:cantSplit/>
          <w:trHeight w:val="10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C584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18B8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224E146D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28725B50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4625CB01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……………………………………………………………………………………………………… *</w:t>
            </w:r>
          </w:p>
        </w:tc>
      </w:tr>
      <w:tr w:rsidR="00B753E0" w:rsidRPr="00B753E0" w14:paraId="05E19C74" w14:textId="77777777" w:rsidTr="00B753E0">
        <w:trPr>
          <w:cantSplit/>
          <w:trHeight w:val="5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1B7F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B853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3196EBD2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……………………………………………………………………………………………………… *</w:t>
            </w:r>
          </w:p>
        </w:tc>
      </w:tr>
      <w:tr w:rsidR="002349F9" w:rsidRPr="00B753E0" w14:paraId="57962E1F" w14:textId="77777777" w:rsidTr="00B753E0">
        <w:trPr>
          <w:cantSplit/>
          <w:trHeight w:val="5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CB5C" w14:textId="77777777" w:rsidR="002349F9" w:rsidRPr="00B753E0" w:rsidRDefault="002349F9" w:rsidP="002349F9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e-mail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4B41" w14:textId="77777777" w:rsidR="002349F9" w:rsidRPr="00B753E0" w:rsidRDefault="002349F9" w:rsidP="002349F9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0054FDB8" w14:textId="77777777" w:rsidR="002349F9" w:rsidRPr="00B753E0" w:rsidRDefault="002349F9" w:rsidP="002349F9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……………………………………………………………………………………………………… *</w:t>
            </w:r>
          </w:p>
        </w:tc>
      </w:tr>
    </w:tbl>
    <w:p w14:paraId="37743088" w14:textId="77777777" w:rsidR="00FA624A" w:rsidRPr="00B753E0" w:rsidRDefault="00FA624A" w:rsidP="00FA624A">
      <w:pPr>
        <w:jc w:val="both"/>
        <w:rPr>
          <w:rFonts w:ascii="Open Sans" w:hAnsi="Open Sans" w:cs="Open Sans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3"/>
        <w:gridCol w:w="5982"/>
      </w:tblGrid>
      <w:tr w:rsidR="00B753E0" w:rsidRPr="00B753E0" w14:paraId="2CB9F459" w14:textId="77777777" w:rsidTr="00FF6330">
        <w:trPr>
          <w:trHeight w:val="1150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AE64" w14:textId="77777777" w:rsidR="00FA624A" w:rsidRPr="00A27C68" w:rsidRDefault="00FA624A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1C21" w14:textId="77777777" w:rsidR="006B13CE" w:rsidRPr="006B13CE" w:rsidRDefault="006B13CE" w:rsidP="006B13CE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1CFCE3C0" w14:textId="77777777" w:rsidR="00FA624A" w:rsidRPr="006B13CE" w:rsidRDefault="00F66C46" w:rsidP="006B13CE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66C46">
              <w:rPr>
                <w:rFonts w:ascii="Open Sans" w:hAnsi="Open Sans" w:cs="Open Sans"/>
                <w:b/>
                <w:sz w:val="18"/>
                <w:szCs w:val="18"/>
              </w:rPr>
              <w:t>„Budowa przepompowni wspomagającej na kolektorze kanalizacji deszczowej w rejonie ul. Stryjewskiego w Gdańsku Stogach”</w:t>
            </w:r>
          </w:p>
        </w:tc>
      </w:tr>
    </w:tbl>
    <w:p w14:paraId="74DFCBA0" w14:textId="77777777" w:rsidR="00FA624A" w:rsidRDefault="00FA624A" w:rsidP="00FA624A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W odpowiedzi na ogłoszenie o zamówieniu oferuję wykonanie przedmiotu zamówienia</w:t>
      </w:r>
      <w:r w:rsidRPr="00B753E0">
        <w:rPr>
          <w:rFonts w:ascii="Open Sans" w:hAnsi="Open Sans" w:cs="Open Sans"/>
        </w:rPr>
        <w:br/>
        <w:t>na następujących warunkach: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954"/>
      </w:tblGrid>
      <w:tr w:rsidR="00D2712E" w:rsidRPr="00506386" w14:paraId="614E528D" w14:textId="77777777" w:rsidTr="00D2712E">
        <w:trPr>
          <w:trHeight w:val="571"/>
        </w:trPr>
        <w:tc>
          <w:tcPr>
            <w:tcW w:w="3969" w:type="dxa"/>
            <w:vAlign w:val="center"/>
          </w:tcPr>
          <w:p w14:paraId="66AF77E2" w14:textId="2DB0F523" w:rsidR="00D2712E" w:rsidRPr="00506386" w:rsidRDefault="00D2712E" w:rsidP="00F90702">
            <w:pPr>
              <w:spacing w:before="120" w:after="120"/>
              <w:ind w:right="1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7E0A11">
              <w:rPr>
                <w:rFonts w:ascii="Open Sans" w:hAnsi="Open Sans" w:cs="Open Sans"/>
                <w:b/>
                <w:sz w:val="18"/>
                <w:szCs w:val="18"/>
              </w:rPr>
              <w:t>Cena ofertowa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ogółem zł</w:t>
            </w:r>
            <w:r w:rsidRPr="007E0A11">
              <w:rPr>
                <w:rFonts w:ascii="Open Sans" w:hAnsi="Open Sans" w:cs="Open Sans"/>
                <w:b/>
                <w:sz w:val="18"/>
                <w:szCs w:val="18"/>
              </w:rPr>
              <w:t xml:space="preserve"> brutto </w:t>
            </w:r>
          </w:p>
        </w:tc>
        <w:tc>
          <w:tcPr>
            <w:tcW w:w="5954" w:type="dxa"/>
            <w:vAlign w:val="bottom"/>
          </w:tcPr>
          <w:p w14:paraId="74970957" w14:textId="77777777" w:rsidR="00D2712E" w:rsidRPr="00506386" w:rsidRDefault="00D2712E" w:rsidP="00F90702">
            <w:pPr>
              <w:spacing w:before="120" w:after="120"/>
              <w:ind w:left="175" w:right="1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06386">
              <w:rPr>
                <w:rFonts w:ascii="Open Sans" w:hAnsi="Open Sans" w:cs="Open Sans"/>
                <w:b/>
                <w:sz w:val="18"/>
                <w:szCs w:val="18"/>
              </w:rPr>
              <w:t>………………………………………………* zł brutto</w:t>
            </w:r>
          </w:p>
        </w:tc>
      </w:tr>
      <w:tr w:rsidR="00B753E0" w:rsidRPr="00B753E0" w14:paraId="56300C0F" w14:textId="77777777" w:rsidTr="00D2712E">
        <w:tblPrEx>
          <w:jc w:val="center"/>
          <w:tblInd w:w="0" w:type="dxa"/>
        </w:tblPrEx>
        <w:trPr>
          <w:cantSplit/>
          <w:trHeight w:val="511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D03A" w14:textId="77777777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Termin wykonania zamówienia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09AE" w14:textId="77777777" w:rsidR="00FA624A" w:rsidRPr="00B753E0" w:rsidRDefault="00FA624A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SIWZ</w:t>
            </w:r>
          </w:p>
        </w:tc>
      </w:tr>
      <w:tr w:rsidR="00B753E0" w:rsidRPr="00B753E0" w14:paraId="00CC870E" w14:textId="77777777" w:rsidTr="00D2712E">
        <w:tblPrEx>
          <w:jc w:val="center"/>
          <w:tblInd w:w="0" w:type="dxa"/>
        </w:tblPrEx>
        <w:trPr>
          <w:cantSplit/>
          <w:trHeight w:val="561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8FF7" w14:textId="77777777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Minimalny okres </w:t>
            </w:r>
            <w:r w:rsidR="00A0645E">
              <w:rPr>
                <w:rFonts w:ascii="Open Sans" w:hAnsi="Open Sans" w:cs="Open Sans"/>
                <w:sz w:val="18"/>
                <w:szCs w:val="18"/>
                <w:lang w:eastAsia="en-US"/>
              </w:rPr>
              <w:t>gwarancji jakości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BB84" w14:textId="68D9D008" w:rsidR="00FA624A" w:rsidRPr="00B753E0" w:rsidRDefault="00FA624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</w:t>
            </w:r>
            <w:r w:rsidR="006E77D1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od dnia </w:t>
            </w:r>
            <w:r w:rsidR="004D53F3">
              <w:rPr>
                <w:rFonts w:ascii="Open Sans" w:hAnsi="Open Sans" w:cs="Open Sans"/>
                <w:sz w:val="18"/>
                <w:szCs w:val="18"/>
                <w:lang w:eastAsia="en-US"/>
              </w:rPr>
              <w:t>odbioru</w:t>
            </w:r>
            <w:r w:rsidR="00F90702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B753E0" w:rsidRPr="00B753E0" w14:paraId="40829FBF" w14:textId="77777777" w:rsidTr="00D2712E">
        <w:tblPrEx>
          <w:jc w:val="center"/>
          <w:tblInd w:w="0" w:type="dxa"/>
        </w:tblPrEx>
        <w:trPr>
          <w:cantSplit/>
          <w:trHeight w:val="679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DE3B" w14:textId="070EB1BB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</w:t>
            </w:r>
            <w:r w:rsidR="00A0645E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gwarancji jakości </w:t>
            </w:r>
            <w:r w:rsidR="00A608B1">
              <w:rPr>
                <w:rFonts w:ascii="Open Sans" w:hAnsi="Open Sans" w:cs="Open Sans"/>
                <w:sz w:val="18"/>
                <w:szCs w:val="18"/>
                <w:lang w:eastAsia="en-US"/>
              </w:rPr>
              <w:t>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5579" w14:textId="77777777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59DAF8AB" w14:textId="77777777" w:rsidR="00FA624A" w:rsidRPr="00B753E0" w:rsidRDefault="00FA624A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  <w:tr w:rsidR="00B753E0" w:rsidRPr="00B753E0" w14:paraId="4F5DEACA" w14:textId="77777777" w:rsidTr="00D2712E">
        <w:tblPrEx>
          <w:jc w:val="center"/>
          <w:tblInd w:w="0" w:type="dxa"/>
        </w:tblPrEx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443E" w14:textId="77777777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Warunki płatności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E0E7" w14:textId="77777777" w:rsidR="00FA624A" w:rsidRPr="00B753E0" w:rsidRDefault="00FA624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Zgodnie z Wzorem umowy</w:t>
            </w:r>
          </w:p>
        </w:tc>
      </w:tr>
      <w:tr w:rsidR="00FA624A" w:rsidRPr="00B753E0" w14:paraId="662F95E4" w14:textId="77777777" w:rsidTr="00D2712E">
        <w:tblPrEx>
          <w:jc w:val="center"/>
          <w:tblInd w:w="0" w:type="dxa"/>
        </w:tblPrEx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1E4C" w14:textId="77777777" w:rsidR="00FA624A" w:rsidRPr="00B753E0" w:rsidRDefault="005F1566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3E6D" w14:textId="77777777" w:rsidR="00FA624A" w:rsidRPr="00B753E0" w:rsidRDefault="00FA624A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…………………………………………………*</w:t>
            </w:r>
          </w:p>
        </w:tc>
      </w:tr>
    </w:tbl>
    <w:p w14:paraId="4A9631CE" w14:textId="77777777" w:rsidR="00FA624A" w:rsidRPr="00B753E0" w:rsidRDefault="00FA624A" w:rsidP="00FA624A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B753E0">
        <w:rPr>
          <w:rFonts w:ascii="Open Sans" w:hAnsi="Open Sans" w:cs="Open Sans"/>
          <w:sz w:val="18"/>
          <w:szCs w:val="18"/>
        </w:rPr>
        <w:t>Uwaga!</w:t>
      </w:r>
    </w:p>
    <w:p w14:paraId="7F018DD7" w14:textId="77777777" w:rsidR="00FA624A" w:rsidRPr="00B753E0" w:rsidRDefault="00FA624A" w:rsidP="00FA624A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B753E0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79AB616B" w14:textId="77777777" w:rsidR="005F1566" w:rsidRPr="00B753E0" w:rsidRDefault="005F1566" w:rsidP="00A7471F">
      <w:pPr>
        <w:pStyle w:val="Akapitzlist"/>
        <w:widowControl/>
        <w:numPr>
          <w:ilvl w:val="0"/>
          <w:numId w:val="33"/>
        </w:numPr>
        <w:autoSpaceDE/>
        <w:autoSpaceDN/>
        <w:adjustRightInd/>
        <w:ind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 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</w:t>
      </w:r>
      <w:r w:rsidRPr="00B753E0">
        <w:rPr>
          <w:rFonts w:ascii="Open Sans" w:hAnsi="Open Sans" w:cs="Open Sans"/>
        </w:rPr>
        <w:lastRenderedPageBreak/>
        <w:t>umowy z zamawiającym, zobowiązuję się do wypełniania związanych z nią obowiązków informacyjnych, przewidzianych w art. 13 i 14 RODO, w imieniu własnym oraz w imieniu Zamawiającego.</w:t>
      </w:r>
    </w:p>
    <w:p w14:paraId="3EC550DD" w14:textId="77777777" w:rsidR="005F1566" w:rsidRPr="00B753E0" w:rsidRDefault="005F1566" w:rsidP="00A7471F">
      <w:pPr>
        <w:pStyle w:val="Akapitzlist"/>
        <w:widowControl/>
        <w:numPr>
          <w:ilvl w:val="0"/>
          <w:numId w:val="33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32BC0607" w14:textId="77777777" w:rsidR="005F1566" w:rsidRPr="00B753E0" w:rsidRDefault="005F1566" w:rsidP="00A7471F">
      <w:pPr>
        <w:pStyle w:val="Akapitzlist"/>
        <w:widowControl/>
        <w:numPr>
          <w:ilvl w:val="0"/>
          <w:numId w:val="33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wyżej podana cena ryczałtowa obejmuje realizację wszystkich zobowiązań wykonawcy opisanych w specyfikacji istotnych warunków zamówienia wraz z załącznikami.</w:t>
      </w:r>
    </w:p>
    <w:p w14:paraId="724008EA" w14:textId="77777777" w:rsidR="005F1566" w:rsidRPr="00B753E0" w:rsidRDefault="005F1566" w:rsidP="00A7471F">
      <w:pPr>
        <w:pStyle w:val="Akapitzlist"/>
        <w:widowControl/>
        <w:numPr>
          <w:ilvl w:val="0"/>
          <w:numId w:val="33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1DA2F910" w14:textId="77777777" w:rsidR="005F1566" w:rsidRPr="00B753E0" w:rsidRDefault="005F1566" w:rsidP="00A7471F">
      <w:pPr>
        <w:pStyle w:val="Akapitzlist"/>
        <w:widowControl/>
        <w:numPr>
          <w:ilvl w:val="0"/>
          <w:numId w:val="33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10399EA0" w14:textId="77777777" w:rsidR="005F1566" w:rsidRPr="00B753E0" w:rsidRDefault="005F1566" w:rsidP="00A7471F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Powstanie obowiązku podatkowego u zamawiającego.</w:t>
      </w:r>
    </w:p>
    <w:p w14:paraId="0D87225D" w14:textId="77777777" w:rsidR="005F1566" w:rsidRPr="00B753E0" w:rsidRDefault="005F1566" w:rsidP="005F1566">
      <w:pPr>
        <w:spacing w:before="120" w:after="120"/>
        <w:ind w:left="567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(wstawić </w:t>
      </w:r>
      <w:r w:rsidRPr="00B753E0">
        <w:rPr>
          <w:rFonts w:ascii="Open Sans" w:hAnsi="Open Sans" w:cs="Open Sans"/>
          <w:b/>
        </w:rPr>
        <w:t>X</w:t>
      </w:r>
      <w:r w:rsidRPr="00B753E0">
        <w:rPr>
          <w:rFonts w:ascii="Open Sans" w:hAnsi="Open Sans" w:cs="Open Sans"/>
        </w:rPr>
        <w:t xml:space="preserve"> we właściwe pole):</w:t>
      </w:r>
    </w:p>
    <w:p w14:paraId="143E1325" w14:textId="77777777" w:rsidR="005F1566" w:rsidRPr="00B753E0" w:rsidRDefault="005F1566" w:rsidP="005F1566">
      <w:pPr>
        <w:tabs>
          <w:tab w:val="left" w:pos="993"/>
        </w:tabs>
        <w:spacing w:before="120" w:after="120"/>
        <w:ind w:left="993"/>
        <w:rPr>
          <w:rFonts w:ascii="Open Sans" w:hAnsi="Open Sans" w:cs="Open Sans"/>
        </w:rPr>
      </w:pPr>
      <w:r w:rsidRPr="00B753E0">
        <w:rPr>
          <w:rFonts w:ascii="Arial" w:hAnsi="Arial" w:cs="Arial"/>
        </w:rPr>
        <w:t>□</w:t>
      </w:r>
      <w:r w:rsidRPr="00B753E0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2C711F40" w14:textId="77777777" w:rsidR="005F1566" w:rsidRPr="00B753E0" w:rsidRDefault="005F1566" w:rsidP="005F1566">
      <w:pPr>
        <w:tabs>
          <w:tab w:val="left" w:pos="993"/>
        </w:tabs>
        <w:spacing w:before="120" w:after="120"/>
        <w:ind w:left="993"/>
        <w:rPr>
          <w:rFonts w:ascii="Open Sans" w:hAnsi="Open Sans" w:cs="Open Sans"/>
        </w:rPr>
      </w:pPr>
      <w:r w:rsidRPr="00B753E0">
        <w:rPr>
          <w:rFonts w:ascii="Arial" w:hAnsi="Arial" w:cs="Arial"/>
        </w:rPr>
        <w:t>□</w:t>
      </w:r>
      <w:r w:rsidRPr="00B753E0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AC8A58E" w14:textId="77777777" w:rsidR="005F1566" w:rsidRPr="00B753E0" w:rsidRDefault="005F1566" w:rsidP="005F1566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4E84011E" w14:textId="77777777" w:rsidR="005F1566" w:rsidRPr="00B753E0" w:rsidRDefault="005F1566" w:rsidP="005F1566">
      <w:pPr>
        <w:tabs>
          <w:tab w:val="left" w:pos="851"/>
          <w:tab w:val="left" w:pos="4320"/>
          <w:tab w:val="left" w:pos="4906"/>
        </w:tabs>
        <w:ind w:left="851" w:right="1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</w:rPr>
        <w:t>_________________ zł netto**.</w:t>
      </w:r>
      <w:r w:rsidRPr="00B753E0">
        <w:rPr>
          <w:rFonts w:ascii="Open Sans" w:hAnsi="Open Sans" w:cs="Open Sans"/>
        </w:rPr>
        <w:tab/>
      </w:r>
      <w:r w:rsidRPr="00B753E0">
        <w:rPr>
          <w:rFonts w:ascii="Open Sans" w:hAnsi="Open Sans" w:cs="Open Sans"/>
        </w:rPr>
        <w:tab/>
      </w:r>
      <w:r w:rsidRPr="00B753E0">
        <w:rPr>
          <w:rFonts w:ascii="Open Sans" w:hAnsi="Open Sans" w:cs="Open Sans"/>
        </w:rPr>
        <w:br/>
      </w:r>
    </w:p>
    <w:p w14:paraId="392BAF25" w14:textId="77777777" w:rsidR="005F1566" w:rsidRPr="00B753E0" w:rsidRDefault="005F1566" w:rsidP="005F1566">
      <w:pPr>
        <w:tabs>
          <w:tab w:val="left" w:pos="851"/>
          <w:tab w:val="left" w:pos="4320"/>
          <w:tab w:val="left" w:pos="4906"/>
        </w:tabs>
        <w:ind w:left="851" w:right="1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** dotyczy wykonawców, których oferty będą generować obowiązek doliczania wartości podatku VAT do wartości netto oferty, tj. w przypadku:</w:t>
      </w:r>
    </w:p>
    <w:p w14:paraId="5BEAF0B6" w14:textId="77777777" w:rsidR="005F1566" w:rsidRPr="00B753E0" w:rsidRDefault="005F1566" w:rsidP="00A7471F">
      <w:pPr>
        <w:numPr>
          <w:ilvl w:val="0"/>
          <w:numId w:val="32"/>
        </w:numPr>
        <w:ind w:right="1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wewnątrzwspólnotowego nabycia towarów,</w:t>
      </w:r>
    </w:p>
    <w:p w14:paraId="5F2160E3" w14:textId="77777777" w:rsidR="005F1566" w:rsidRPr="00B753E0" w:rsidRDefault="005F1566" w:rsidP="00A7471F">
      <w:pPr>
        <w:numPr>
          <w:ilvl w:val="0"/>
          <w:numId w:val="32"/>
        </w:numPr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importu usług lub importu towarów, z którymi wiąże się obowiązek doliczenia przez zamawiającego przy porównywaniu cen ofertowych podatku VAT.</w:t>
      </w:r>
    </w:p>
    <w:p w14:paraId="1E8EDE73" w14:textId="77777777" w:rsidR="00270B3C" w:rsidRDefault="00270B3C" w:rsidP="005F1566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</w:p>
    <w:p w14:paraId="69F8B086" w14:textId="77777777" w:rsidR="005F1566" w:rsidRPr="00B753E0" w:rsidRDefault="005F1566" w:rsidP="005F1566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Oświadczam, że niewypełnienie oferty w zakresie pkt 6 oznacza, że jej złożenie</w:t>
      </w:r>
      <w:r w:rsidR="00AC6F7D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nie prowadzi do powstania obowiązku podatkowego po stronie zamawiającego.</w:t>
      </w:r>
    </w:p>
    <w:p w14:paraId="04990137" w14:textId="77777777" w:rsidR="005F1566" w:rsidRPr="00B753E0" w:rsidRDefault="005F1566" w:rsidP="005F1566">
      <w:pPr>
        <w:spacing w:before="120" w:after="120"/>
        <w:ind w:right="1"/>
        <w:jc w:val="right"/>
        <w:rPr>
          <w:rFonts w:ascii="Open Sans" w:hAnsi="Open Sans" w:cs="Open Sans"/>
          <w:b/>
          <w:i/>
        </w:rPr>
      </w:pPr>
    </w:p>
    <w:p w14:paraId="7CD04A1B" w14:textId="77777777" w:rsidR="005F1566" w:rsidRPr="00B753E0" w:rsidRDefault="005F1566" w:rsidP="005F1566">
      <w:pPr>
        <w:spacing w:before="120" w:after="120"/>
        <w:ind w:right="1"/>
        <w:jc w:val="right"/>
        <w:rPr>
          <w:rFonts w:ascii="Open Sans" w:hAnsi="Open Sans" w:cs="Open Sans"/>
          <w:b/>
          <w:i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5DB7F7AD" w14:textId="77777777" w:rsidR="005A1D4A" w:rsidRDefault="005A1D4A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75A58A13" w14:textId="77777777" w:rsidR="005A1D4A" w:rsidRDefault="005A1D4A">
      <w:pPr>
        <w:widowControl/>
        <w:autoSpaceDE/>
        <w:autoSpaceDN/>
        <w:adjustRightInd/>
        <w:jc w:val="right"/>
        <w:rPr>
          <w:rFonts w:ascii="Open Sans" w:hAnsi="Open Sans" w:cs="Open Sans"/>
        </w:rPr>
        <w:sectPr w:rsidR="005A1D4A" w:rsidSect="00854517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pgSz w:w="11907" w:h="16840" w:code="9"/>
          <w:pgMar w:top="1560" w:right="850" w:bottom="1418" w:left="1418" w:header="851" w:footer="851" w:gutter="0"/>
          <w:cols w:space="708"/>
          <w:noEndnote/>
          <w:docGrid w:linePitch="360"/>
        </w:sectPr>
      </w:pPr>
    </w:p>
    <w:p w14:paraId="6AAF001F" w14:textId="77777777" w:rsidR="005A1D4A" w:rsidRDefault="005A1D4A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</w:p>
    <w:p w14:paraId="56A4A3F7" w14:textId="77777777" w:rsidR="005A1D4A" w:rsidRDefault="005A1D4A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</w:p>
    <w:p w14:paraId="05331A7E" w14:textId="77777777" w:rsidR="00FA624A" w:rsidRPr="00B753E0" w:rsidRDefault="00FA624A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Załącznik nr </w:t>
      </w:r>
      <w:r w:rsidR="00A608B1">
        <w:rPr>
          <w:rFonts w:ascii="Open Sans" w:hAnsi="Open Sans" w:cs="Open Sans"/>
        </w:rPr>
        <w:t>3</w:t>
      </w:r>
      <w:r w:rsidR="004134D2" w:rsidRPr="00B753E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do SIWZ</w:t>
      </w:r>
    </w:p>
    <w:p w14:paraId="148C0C7F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</w:rPr>
      </w:pPr>
    </w:p>
    <w:p w14:paraId="5BC82ADE" w14:textId="77777777" w:rsidR="00FA624A" w:rsidRPr="004B610A" w:rsidRDefault="00FA624A" w:rsidP="00FA624A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WYKAZ WYKONANYCH </w:t>
      </w:r>
      <w:r w:rsidR="004B610A">
        <w:rPr>
          <w:rFonts w:ascii="Open Sans" w:hAnsi="Open Sans" w:cs="Open Sans"/>
        </w:rPr>
        <w:t>ROBÓT BUDOWLANYCH</w:t>
      </w:r>
    </w:p>
    <w:p w14:paraId="29217279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552"/>
        <w:gridCol w:w="2126"/>
        <w:gridCol w:w="1417"/>
        <w:gridCol w:w="2552"/>
        <w:gridCol w:w="2551"/>
      </w:tblGrid>
      <w:tr w:rsidR="00454373" w:rsidRPr="00B753E0" w14:paraId="2A9EEF11" w14:textId="77777777" w:rsidTr="00454373">
        <w:trPr>
          <w:trHeight w:val="1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4E0C" w14:textId="77777777" w:rsidR="00454373" w:rsidRPr="00B753E0" w:rsidRDefault="0045437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DDC8" w14:textId="77777777" w:rsidR="00454373" w:rsidRPr="00282831" w:rsidRDefault="00454373" w:rsidP="00015AF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Rodzaj robót</w:t>
            </w:r>
          </w:p>
          <w:p w14:paraId="31C7F6B6" w14:textId="77777777" w:rsidR="00454373" w:rsidRPr="00B753E0" w:rsidRDefault="00454373" w:rsidP="00015AF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5F4F" w14:textId="1FD3EC2A" w:rsidR="00454373" w:rsidRPr="005A1D4A" w:rsidRDefault="00454373" w:rsidP="005A1D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1B3896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zakresem </w:t>
            </w:r>
            <w:r w:rsidRPr="005919E9">
              <w:rPr>
                <w:rFonts w:ascii="Open Sans" w:hAnsi="Open Sans" w:cs="Open Sans"/>
                <w:bCs/>
                <w:sz w:val="18"/>
                <w:szCs w:val="18"/>
              </w:rPr>
              <w:t>budowę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lub przebudowę</w:t>
            </w:r>
            <w:r w:rsidRPr="005919E9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454373">
              <w:rPr>
                <w:rFonts w:ascii="Open Sans" w:hAnsi="Open Sans" w:cs="Open Sans"/>
                <w:bCs/>
                <w:sz w:val="18"/>
                <w:szCs w:val="18"/>
              </w:rPr>
              <w:t>przepompowni wód deszczowych lub ścieków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4692" w14:textId="77777777" w:rsidR="00454373" w:rsidRDefault="00454373" w:rsidP="005D047E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F1D76">
              <w:rPr>
                <w:rFonts w:ascii="Open Sans" w:hAnsi="Open Sans" w:cs="Open Sans"/>
                <w:sz w:val="18"/>
                <w:szCs w:val="18"/>
              </w:rPr>
              <w:t xml:space="preserve">Wartość </w:t>
            </w:r>
          </w:p>
          <w:p w14:paraId="2D5125F5" w14:textId="77777777" w:rsidR="00454373" w:rsidRDefault="00454373" w:rsidP="005D047E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F1D76">
              <w:rPr>
                <w:rFonts w:ascii="Open Sans" w:hAnsi="Open Sans" w:cs="Open Sans"/>
                <w:sz w:val="18"/>
                <w:szCs w:val="18"/>
              </w:rPr>
              <w:t>Zamówienia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5D047E">
              <w:rPr>
                <w:rFonts w:ascii="Open Sans" w:hAnsi="Open Sans" w:cs="Open Sans"/>
                <w:sz w:val="18"/>
                <w:szCs w:val="18"/>
              </w:rPr>
              <w:t>(zł brutto)</w:t>
            </w:r>
          </w:p>
          <w:p w14:paraId="1D29F675" w14:textId="77777777" w:rsidR="00454373" w:rsidRPr="00B753E0" w:rsidRDefault="00454373" w:rsidP="005D047E">
            <w:pPr>
              <w:pStyle w:val="Nagwek"/>
              <w:tabs>
                <w:tab w:val="left" w:pos="708"/>
              </w:tabs>
              <w:ind w:firstLine="453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A0CC" w14:textId="77777777" w:rsidR="00454373" w:rsidRPr="00B753E0" w:rsidRDefault="0045437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Data wykonania</w:t>
            </w:r>
          </w:p>
          <w:p w14:paraId="5D859816" w14:textId="77777777" w:rsidR="00454373" w:rsidRPr="00B753E0" w:rsidRDefault="0045437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6612" w14:textId="77777777" w:rsidR="00454373" w:rsidRPr="00282831" w:rsidRDefault="00454373" w:rsidP="00015AF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4DE0B7D3" w14:textId="77777777" w:rsidR="00454373" w:rsidRPr="00B753E0" w:rsidRDefault="00454373" w:rsidP="00015AF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FA16" w14:textId="77777777" w:rsidR="00454373" w:rsidRPr="00B753E0" w:rsidRDefault="0045437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Podmiot, na rzecz którego 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robota </w:t>
            </w:r>
            <w:r w:rsidRPr="00B753E0">
              <w:rPr>
                <w:rFonts w:ascii="Open Sans" w:hAnsi="Open Sans" w:cs="Open Sans"/>
                <w:snapToGrid w:val="0"/>
                <w:sz w:val="18"/>
                <w:szCs w:val="18"/>
              </w:rPr>
              <w:t>została wykonana</w:t>
            </w:r>
          </w:p>
        </w:tc>
      </w:tr>
      <w:tr w:rsidR="00454373" w:rsidRPr="00B753E0" w14:paraId="2EB85E80" w14:textId="77777777" w:rsidTr="00454373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272F" w14:textId="77777777" w:rsidR="00454373" w:rsidRPr="00B753E0" w:rsidRDefault="0045437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FEE7" w14:textId="77777777" w:rsidR="00454373" w:rsidRPr="00B753E0" w:rsidRDefault="0045437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D30A" w14:textId="77777777" w:rsidR="00454373" w:rsidRPr="00B753E0" w:rsidRDefault="0045437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E86C" w14:textId="77777777" w:rsidR="00454373" w:rsidRPr="00B753E0" w:rsidRDefault="00454373" w:rsidP="003F1D76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7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3D26" w14:textId="77777777" w:rsidR="00454373" w:rsidRPr="00B753E0" w:rsidRDefault="0045437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79FA" w14:textId="77777777" w:rsidR="00454373" w:rsidRPr="00FF2503" w:rsidRDefault="0045437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34E1" w14:textId="77777777" w:rsidR="00454373" w:rsidRPr="00B753E0" w:rsidRDefault="0045437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10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454373" w:rsidRPr="00B753E0" w14:paraId="38575FAE" w14:textId="77777777" w:rsidTr="00454373">
        <w:trPr>
          <w:trHeight w:hRule="exact" w:val="1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E2844" w14:textId="77777777" w:rsidR="00454373" w:rsidRPr="00B753E0" w:rsidRDefault="0045437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BBC1" w14:textId="77777777" w:rsidR="00454373" w:rsidRPr="00B753E0" w:rsidRDefault="0045437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A91D" w14:textId="2017C035" w:rsidR="00454373" w:rsidRPr="00B228E9" w:rsidRDefault="0045437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9ABF" w14:textId="77777777" w:rsidR="00454373" w:rsidRPr="00B753E0" w:rsidRDefault="0045437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69BA" w14:textId="77777777" w:rsidR="00454373" w:rsidRPr="00B753E0" w:rsidRDefault="0045437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E455" w14:textId="77777777" w:rsidR="00454373" w:rsidRPr="00B753E0" w:rsidRDefault="0045437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4999" w14:textId="77777777" w:rsidR="00454373" w:rsidRPr="00B753E0" w:rsidRDefault="0045437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E3766" w:rsidRPr="00B753E0" w14:paraId="1F28E2C7" w14:textId="77777777" w:rsidTr="00454373">
        <w:trPr>
          <w:trHeight w:hRule="exact" w:val="1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30B3" w14:textId="358697D7" w:rsidR="00CE3766" w:rsidRPr="00B753E0" w:rsidRDefault="00CE3766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4E52" w14:textId="77777777" w:rsidR="00CE3766" w:rsidRPr="00B753E0" w:rsidRDefault="00CE3766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6D0A" w14:textId="013A531E" w:rsidR="00CE3766" w:rsidRDefault="00CE3766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FCE4" w14:textId="77777777" w:rsidR="00CE3766" w:rsidRPr="00B753E0" w:rsidRDefault="00CE3766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6BA6" w14:textId="77777777" w:rsidR="00CE3766" w:rsidRPr="00B753E0" w:rsidRDefault="00CE3766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C1AE" w14:textId="77777777" w:rsidR="00CE3766" w:rsidRPr="00B753E0" w:rsidRDefault="00CE3766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0C27" w14:textId="77777777" w:rsidR="00CE3766" w:rsidRPr="00B753E0" w:rsidRDefault="00CE3766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54373" w:rsidRPr="00B753E0" w14:paraId="550B1178" w14:textId="77777777" w:rsidTr="00454373">
        <w:trPr>
          <w:trHeight w:hRule="exact" w:val="1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5BAC" w14:textId="77777777" w:rsidR="00454373" w:rsidRPr="00B753E0" w:rsidRDefault="00454373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9792" w14:textId="77777777" w:rsidR="00454373" w:rsidRPr="00B753E0" w:rsidRDefault="0045437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9DD3" w14:textId="4A356687" w:rsidR="00454373" w:rsidRPr="00B228E9" w:rsidRDefault="0045437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5CB4" w14:textId="77777777" w:rsidR="00454373" w:rsidRPr="00B753E0" w:rsidRDefault="0045437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2FF2" w14:textId="77777777" w:rsidR="00454373" w:rsidRPr="00B753E0" w:rsidRDefault="0045437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34DF" w14:textId="77777777" w:rsidR="00454373" w:rsidRPr="00B753E0" w:rsidRDefault="0045437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46AC" w14:textId="77777777" w:rsidR="00454373" w:rsidRPr="00B753E0" w:rsidRDefault="0045437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4AA1265" w14:textId="77777777" w:rsidR="00FA624A" w:rsidRPr="00B753E0" w:rsidRDefault="00FA624A" w:rsidP="00FA624A">
      <w:pPr>
        <w:jc w:val="both"/>
        <w:rPr>
          <w:rFonts w:ascii="Open Sans" w:hAnsi="Open Sans" w:cs="Open Sans"/>
          <w:sz w:val="18"/>
          <w:szCs w:val="18"/>
        </w:rPr>
      </w:pPr>
    </w:p>
    <w:p w14:paraId="2B907274" w14:textId="7DAB2880" w:rsidR="00FA624A" w:rsidRPr="00B753E0" w:rsidRDefault="00FA624A" w:rsidP="00FA624A">
      <w:pPr>
        <w:jc w:val="both"/>
        <w:rPr>
          <w:rFonts w:ascii="Open Sans" w:hAnsi="Open Sans" w:cs="Open Sans"/>
          <w:sz w:val="18"/>
          <w:szCs w:val="18"/>
        </w:rPr>
      </w:pPr>
      <w:r w:rsidRPr="00B753E0">
        <w:rPr>
          <w:rFonts w:ascii="Open Sans" w:hAnsi="Open Sans" w:cs="Open Sans"/>
          <w:sz w:val="18"/>
          <w:szCs w:val="18"/>
        </w:rPr>
        <w:t>(</w:t>
      </w:r>
      <w:r w:rsidR="00B228E9">
        <w:rPr>
          <w:rFonts w:ascii="Open Sans" w:hAnsi="Open Sans" w:cs="Open Sans"/>
          <w:sz w:val="18"/>
          <w:szCs w:val="18"/>
        </w:rPr>
        <w:t>*</w:t>
      </w:r>
      <w:r w:rsidRPr="00B753E0">
        <w:rPr>
          <w:rFonts w:ascii="Open Sans" w:hAnsi="Open Sans" w:cs="Open Sans"/>
          <w:sz w:val="18"/>
          <w:szCs w:val="18"/>
        </w:rPr>
        <w:t>) niepotrzebne skreślić</w:t>
      </w:r>
    </w:p>
    <w:p w14:paraId="5F8383BC" w14:textId="77777777" w:rsidR="0088060C" w:rsidRPr="00941F6C" w:rsidRDefault="0088060C" w:rsidP="0088060C">
      <w:pPr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941F6C">
        <w:rPr>
          <w:rFonts w:ascii="Open Sans" w:hAnsi="Open Sans" w:cs="Open Sans"/>
          <w:snapToGrid w:val="0"/>
          <w:sz w:val="18"/>
          <w:szCs w:val="18"/>
        </w:rPr>
        <w:lastRenderedPageBreak/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5361BAF5" w14:textId="77777777" w:rsidR="005919E9" w:rsidRPr="005919E9" w:rsidRDefault="005919E9" w:rsidP="005919E9">
      <w:pPr>
        <w:spacing w:before="120" w:after="120"/>
        <w:jc w:val="both"/>
        <w:rPr>
          <w:rFonts w:ascii="Open Sans" w:hAnsi="Open Sans" w:cs="Open Sans"/>
          <w:snapToGrid w:val="0"/>
          <w:sz w:val="22"/>
          <w:szCs w:val="22"/>
        </w:rPr>
      </w:pPr>
    </w:p>
    <w:p w14:paraId="674E25EA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3A3409" w14:paraId="7DE6272B" w14:textId="77777777" w:rsidTr="00016CD8">
        <w:trPr>
          <w:trHeight w:val="1084"/>
        </w:trPr>
        <w:tc>
          <w:tcPr>
            <w:tcW w:w="3397" w:type="dxa"/>
          </w:tcPr>
          <w:p w14:paraId="3C1164D7" w14:textId="77777777" w:rsidR="00C5159F" w:rsidRDefault="00C5159F" w:rsidP="00016CD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25655FD" w14:textId="77777777" w:rsidR="003A3409" w:rsidRDefault="00EC4F3B" w:rsidP="00016CD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232" w:type="dxa"/>
          </w:tcPr>
          <w:p w14:paraId="452D8222" w14:textId="77777777" w:rsidR="003A3409" w:rsidRDefault="003A3409" w:rsidP="003A340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</w:tr>
    </w:tbl>
    <w:p w14:paraId="0179A525" w14:textId="77777777" w:rsidR="009A55CA" w:rsidRDefault="009A55C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</w:p>
    <w:p w14:paraId="32C12E1F" w14:textId="77777777" w:rsidR="009A55CA" w:rsidRPr="00B753E0" w:rsidRDefault="009A55C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</w:p>
    <w:p w14:paraId="38131F26" w14:textId="77777777" w:rsidR="00FA624A" w:rsidRPr="00B753E0" w:rsidRDefault="00321900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509EC983" w14:textId="77777777" w:rsidR="005D047E" w:rsidRDefault="005D047E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</w:p>
    <w:p w14:paraId="76A57A82" w14:textId="77777777" w:rsidR="005D047E" w:rsidRDefault="005D047E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  <w:sectPr w:rsidR="005D047E" w:rsidSect="005A1D4A">
          <w:pgSz w:w="16840" w:h="11907" w:orient="landscape" w:code="9"/>
          <w:pgMar w:top="1418" w:right="2410" w:bottom="850" w:left="1418" w:header="851" w:footer="851" w:gutter="0"/>
          <w:cols w:space="708"/>
          <w:noEndnote/>
          <w:docGrid w:linePitch="360"/>
        </w:sectPr>
      </w:pPr>
    </w:p>
    <w:p w14:paraId="4559B7D9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 xml:space="preserve">Załącznik nr </w:t>
      </w:r>
      <w:r w:rsidR="00A608B1">
        <w:rPr>
          <w:rFonts w:ascii="Open Sans" w:hAnsi="Open Sans" w:cs="Open Sans"/>
        </w:rPr>
        <w:t>4</w:t>
      </w:r>
      <w:r w:rsidR="00A618FA" w:rsidRPr="00B753E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do SIWZ</w:t>
      </w:r>
    </w:p>
    <w:p w14:paraId="1DEEEBF5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B753E0">
        <w:rPr>
          <w:rFonts w:ascii="Open Sans" w:hAnsi="Open Sans" w:cs="Open Sans"/>
        </w:rPr>
        <w:t>WYKAZ OSÓB,</w:t>
      </w:r>
      <w:r w:rsidRPr="00B753E0">
        <w:rPr>
          <w:rFonts w:ascii="Open Sans" w:hAnsi="Open Sans" w:cs="Open Sans"/>
        </w:rPr>
        <w:br/>
      </w:r>
      <w:r w:rsidRPr="00B753E0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701"/>
        <w:gridCol w:w="2693"/>
        <w:gridCol w:w="3402"/>
      </w:tblGrid>
      <w:tr w:rsidR="007935E4" w:rsidRPr="00E84076" w14:paraId="22717FEF" w14:textId="77777777" w:rsidTr="00262D53">
        <w:trPr>
          <w:trHeight w:val="1096"/>
        </w:trPr>
        <w:tc>
          <w:tcPr>
            <w:tcW w:w="709" w:type="dxa"/>
            <w:vAlign w:val="center"/>
          </w:tcPr>
          <w:p w14:paraId="71DECD99" w14:textId="77777777" w:rsidR="007935E4" w:rsidRPr="00282831" w:rsidRDefault="007935E4" w:rsidP="00262D5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985" w:type="dxa"/>
            <w:vAlign w:val="center"/>
          </w:tcPr>
          <w:p w14:paraId="0B825E3F" w14:textId="77777777" w:rsidR="007935E4" w:rsidRPr="00282831" w:rsidRDefault="007935E4" w:rsidP="00262D5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23664D83" w14:textId="77777777" w:rsidR="007935E4" w:rsidRPr="00282831" w:rsidRDefault="007935E4" w:rsidP="00262D5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26B85E07" w14:textId="77777777" w:rsidR="007935E4" w:rsidRPr="00282831" w:rsidRDefault="007935E4" w:rsidP="00262D5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3402" w:type="dxa"/>
            <w:vAlign w:val="center"/>
          </w:tcPr>
          <w:p w14:paraId="09FBF84E" w14:textId="77777777" w:rsidR="007935E4" w:rsidRPr="00282831" w:rsidRDefault="007935E4" w:rsidP="00262D5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7935E4" w:rsidRPr="00E84076" w14:paraId="3C35180B" w14:textId="77777777" w:rsidTr="001B3896">
        <w:trPr>
          <w:trHeight w:hRule="exact" w:val="2532"/>
        </w:trPr>
        <w:tc>
          <w:tcPr>
            <w:tcW w:w="709" w:type="dxa"/>
            <w:vAlign w:val="center"/>
          </w:tcPr>
          <w:p w14:paraId="7745C51E" w14:textId="77777777" w:rsidR="007935E4" w:rsidRPr="00282831" w:rsidRDefault="007935E4" w:rsidP="00262D53">
            <w:pPr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985" w:type="dxa"/>
            <w:vAlign w:val="center"/>
          </w:tcPr>
          <w:p w14:paraId="4AA8132C" w14:textId="77777777" w:rsidR="007935E4" w:rsidRPr="00282831" w:rsidRDefault="007935E4" w:rsidP="00262D5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CF461D1" w14:textId="77777777" w:rsidR="007935E4" w:rsidRPr="00282831" w:rsidRDefault="007935E4" w:rsidP="00262D5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365958CE" w14:textId="77777777" w:rsidR="007935E4" w:rsidRPr="004F16A7" w:rsidRDefault="007935E4" w:rsidP="00262D53">
            <w:pPr>
              <w:rPr>
                <w:rFonts w:ascii="Open Sans" w:hAnsi="Open Sans" w:cs="Open Sans"/>
                <w:sz w:val="18"/>
                <w:szCs w:val="18"/>
              </w:rPr>
            </w:pPr>
            <w:r w:rsidRPr="004F16A7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</w:p>
          <w:p w14:paraId="1CB0B46D" w14:textId="2A3DA013" w:rsidR="007D56CD" w:rsidRDefault="007935E4" w:rsidP="00262D53">
            <w:pPr>
              <w:rPr>
                <w:rFonts w:ascii="Open Sans" w:hAnsi="Open Sans" w:cs="Open Sans"/>
                <w:sz w:val="18"/>
                <w:szCs w:val="18"/>
              </w:rPr>
            </w:pPr>
            <w:r w:rsidRPr="004F16A7">
              <w:rPr>
                <w:rFonts w:ascii="Open Sans" w:hAnsi="Open Sans" w:cs="Open Sans"/>
                <w:sz w:val="18"/>
                <w:szCs w:val="18"/>
              </w:rPr>
              <w:t>do kierowania robotami budowlanymi w specjalności</w:t>
            </w:r>
          </w:p>
          <w:p w14:paraId="4206680E" w14:textId="77777777" w:rsidR="007935E4" w:rsidRDefault="005D047E" w:rsidP="00262D5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konstrukcyjno-budowlanej</w:t>
            </w:r>
          </w:p>
          <w:p w14:paraId="0AD2AC3E" w14:textId="77777777" w:rsidR="005D047E" w:rsidRDefault="005D047E" w:rsidP="00262D53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4F26811E" w14:textId="1932D032" w:rsidR="005D047E" w:rsidRPr="005D047E" w:rsidRDefault="005D047E" w:rsidP="00262D53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13343764" w14:textId="77777777" w:rsidR="007935E4" w:rsidRPr="00282831" w:rsidRDefault="007935E4" w:rsidP="00262D5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553DA27C" w14:textId="77777777" w:rsidR="007935E4" w:rsidRPr="00282831" w:rsidRDefault="007935E4" w:rsidP="00262D5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388F60DD" w14:textId="77777777" w:rsidR="007935E4" w:rsidRPr="00282831" w:rsidRDefault="007935E4" w:rsidP="00262D5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6F83D4C0" w14:textId="77777777" w:rsidR="007935E4" w:rsidRPr="00282831" w:rsidRDefault="007935E4" w:rsidP="00262D5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2F85BB1E" w14:textId="77777777" w:rsidR="007935E4" w:rsidRPr="00282831" w:rsidRDefault="007935E4" w:rsidP="00262D5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386840FF" w14:textId="77777777" w:rsidR="007935E4" w:rsidRDefault="007935E4" w:rsidP="00262D5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12923AF9" w14:textId="77777777" w:rsidR="007935E4" w:rsidRPr="00282831" w:rsidRDefault="007935E4" w:rsidP="00262D5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EED2F1D" w14:textId="77777777" w:rsidR="007935E4" w:rsidRPr="00282831" w:rsidRDefault="007935E4" w:rsidP="00262D53">
            <w:pPr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C600D3" w:rsidRPr="00E84076" w14:paraId="2BAB6F45" w14:textId="77777777" w:rsidTr="001B3896">
        <w:trPr>
          <w:trHeight w:hRule="exact" w:val="2532"/>
        </w:trPr>
        <w:tc>
          <w:tcPr>
            <w:tcW w:w="709" w:type="dxa"/>
            <w:vAlign w:val="center"/>
          </w:tcPr>
          <w:p w14:paraId="2F395106" w14:textId="6B5669A3" w:rsidR="00C600D3" w:rsidRPr="00282831" w:rsidRDefault="00C600D3" w:rsidP="00262D5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985" w:type="dxa"/>
            <w:vAlign w:val="center"/>
          </w:tcPr>
          <w:p w14:paraId="44E61A70" w14:textId="77777777" w:rsidR="00C600D3" w:rsidRPr="00282831" w:rsidRDefault="00C600D3" w:rsidP="00262D5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A910A90" w14:textId="208A8E95" w:rsidR="00C600D3" w:rsidRDefault="00C600D3" w:rsidP="00262D53">
            <w:pPr>
              <w:rPr>
                <w:rFonts w:ascii="Open Sans" w:hAnsi="Open Sans" w:cs="Open Sans"/>
                <w:sz w:val="18"/>
                <w:szCs w:val="18"/>
              </w:rPr>
            </w:pPr>
            <w:r w:rsidRPr="00454373">
              <w:rPr>
                <w:rFonts w:ascii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2693" w:type="dxa"/>
            <w:vAlign w:val="center"/>
          </w:tcPr>
          <w:p w14:paraId="394F01EA" w14:textId="65693783" w:rsidR="00C600D3" w:rsidRPr="004F16A7" w:rsidRDefault="00C600D3" w:rsidP="00262D5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454373">
              <w:rPr>
                <w:rFonts w:ascii="Open Sans" w:hAnsi="Open Sans" w:cs="Open Sans"/>
                <w:sz w:val="18"/>
                <w:szCs w:val="18"/>
              </w:rPr>
              <w:t>prawnienia budowlane do kierowania robotami budowlanymi w specjalności inżynieryjnej drogowej</w:t>
            </w:r>
          </w:p>
        </w:tc>
        <w:tc>
          <w:tcPr>
            <w:tcW w:w="3402" w:type="dxa"/>
            <w:vAlign w:val="center"/>
          </w:tcPr>
          <w:p w14:paraId="373A8B4E" w14:textId="77777777" w:rsidR="00C600D3" w:rsidRPr="00454373" w:rsidRDefault="00C600D3" w:rsidP="00C600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54373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5BFF0C2C" w14:textId="77777777" w:rsidR="00C600D3" w:rsidRPr="00454373" w:rsidRDefault="00C600D3" w:rsidP="00C600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54373">
              <w:rPr>
                <w:rFonts w:ascii="Open Sans" w:hAnsi="Open Sans" w:cs="Open Sans"/>
                <w:sz w:val="18"/>
                <w:szCs w:val="18"/>
              </w:rPr>
              <w:t xml:space="preserve">(należy wskazać rodzaj umowy </w:t>
            </w:r>
            <w:r>
              <w:rPr>
                <w:rFonts w:ascii="Open Sans" w:hAnsi="Open Sans" w:cs="Open Sans"/>
                <w:sz w:val="18"/>
                <w:szCs w:val="18"/>
              </w:rPr>
              <w:t>itp</w:t>
            </w:r>
            <w:r w:rsidRPr="00454373">
              <w:rPr>
                <w:rFonts w:ascii="Open Sans" w:hAnsi="Open Sans" w:cs="Open Sans"/>
                <w:sz w:val="18"/>
                <w:szCs w:val="18"/>
              </w:rPr>
              <w:t>. umowa o podwykonawstwo,</w:t>
            </w:r>
          </w:p>
          <w:p w14:paraId="6282CFD8" w14:textId="77777777" w:rsidR="00C600D3" w:rsidRPr="00454373" w:rsidRDefault="00C600D3" w:rsidP="00C600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54373">
              <w:rPr>
                <w:rFonts w:ascii="Open Sans" w:hAnsi="Open Sans" w:cs="Open Sans"/>
                <w:sz w:val="18"/>
                <w:szCs w:val="18"/>
              </w:rPr>
              <w:t xml:space="preserve">umowa cywilno-prawna </w:t>
            </w:r>
            <w:r>
              <w:rPr>
                <w:rFonts w:ascii="Open Sans" w:hAnsi="Open Sans" w:cs="Open Sans"/>
                <w:sz w:val="18"/>
                <w:szCs w:val="18"/>
              </w:rPr>
              <w:t>itp</w:t>
            </w:r>
            <w:r w:rsidRPr="00454373">
              <w:rPr>
                <w:rFonts w:ascii="Open Sans" w:hAnsi="Open Sans" w:cs="Open Sans"/>
                <w:sz w:val="18"/>
                <w:szCs w:val="18"/>
              </w:rPr>
              <w:t xml:space="preserve">.) </w:t>
            </w:r>
          </w:p>
          <w:p w14:paraId="4F6C85D5" w14:textId="77777777" w:rsidR="00C600D3" w:rsidRPr="00454373" w:rsidRDefault="00C600D3" w:rsidP="00C600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54373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11571998" w14:textId="77777777" w:rsidR="00C600D3" w:rsidRPr="00454373" w:rsidRDefault="00C600D3" w:rsidP="00C600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54373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557D8E32" w14:textId="77777777" w:rsidR="00C600D3" w:rsidRPr="00454373" w:rsidRDefault="00C600D3" w:rsidP="00C600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54373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4CC4F3EC" w14:textId="77777777" w:rsidR="00C600D3" w:rsidRPr="00454373" w:rsidRDefault="00C600D3" w:rsidP="00C600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709526A" w14:textId="3ACE83D2" w:rsidR="00C600D3" w:rsidRPr="00282831" w:rsidRDefault="00C600D3" w:rsidP="00C600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54373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7935E4" w:rsidRPr="00E84076" w14:paraId="4E69B2FB" w14:textId="77777777" w:rsidTr="00262D53">
        <w:trPr>
          <w:trHeight w:hRule="exact" w:val="2833"/>
        </w:trPr>
        <w:tc>
          <w:tcPr>
            <w:tcW w:w="709" w:type="dxa"/>
            <w:vAlign w:val="center"/>
          </w:tcPr>
          <w:p w14:paraId="5BE833CA" w14:textId="4D69D918" w:rsidR="007935E4" w:rsidRPr="00282831" w:rsidRDefault="00C600D3" w:rsidP="00262D5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</w:t>
            </w:r>
            <w:r w:rsidR="007935E4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985" w:type="dxa"/>
            <w:vAlign w:val="center"/>
          </w:tcPr>
          <w:p w14:paraId="7617A565" w14:textId="77777777" w:rsidR="007935E4" w:rsidRPr="00282831" w:rsidRDefault="007935E4" w:rsidP="00262D5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4310BCE" w14:textId="77777777" w:rsidR="007935E4" w:rsidRDefault="007935E4" w:rsidP="00262D5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2693" w:type="dxa"/>
            <w:vAlign w:val="center"/>
          </w:tcPr>
          <w:p w14:paraId="689E97E7" w14:textId="77777777" w:rsidR="007935E4" w:rsidRPr="004F16A7" w:rsidRDefault="007935E4" w:rsidP="00262D5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26730C">
              <w:rPr>
                <w:rFonts w:ascii="Open Sans" w:hAnsi="Open Sans" w:cs="Open Sans"/>
                <w:sz w:val="18"/>
                <w:szCs w:val="18"/>
              </w:rPr>
              <w:t>prawnienia budowlane do kierowania robotami budowlanymi w specjalności instalacyjnej w zakresie sieci, instalacji i urządzeń cieplnych, wentylacyjnych, gazowych, wodociągowych i kanalizacyjnych</w:t>
            </w:r>
          </w:p>
        </w:tc>
        <w:tc>
          <w:tcPr>
            <w:tcW w:w="3402" w:type="dxa"/>
            <w:vAlign w:val="center"/>
          </w:tcPr>
          <w:p w14:paraId="2736705B" w14:textId="77777777" w:rsidR="007935E4" w:rsidRPr="00282831" w:rsidRDefault="007935E4" w:rsidP="00262D5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6E811B10" w14:textId="77777777" w:rsidR="007935E4" w:rsidRPr="00282831" w:rsidRDefault="007935E4" w:rsidP="00262D5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69F82401" w14:textId="77777777" w:rsidR="007935E4" w:rsidRPr="00282831" w:rsidRDefault="007935E4" w:rsidP="00262D5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6F8A297B" w14:textId="77777777" w:rsidR="007935E4" w:rsidRPr="00282831" w:rsidRDefault="007935E4" w:rsidP="00262D5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22663BD6" w14:textId="77777777" w:rsidR="007935E4" w:rsidRPr="00282831" w:rsidRDefault="007935E4" w:rsidP="00262D5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471246CD" w14:textId="77777777" w:rsidR="007935E4" w:rsidRDefault="007935E4" w:rsidP="00262D5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2332F9F2" w14:textId="77777777" w:rsidR="007935E4" w:rsidRPr="00282831" w:rsidRDefault="007935E4" w:rsidP="00262D5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5AB79B9" w14:textId="77777777" w:rsidR="007935E4" w:rsidRPr="00282831" w:rsidRDefault="007935E4" w:rsidP="00262D5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F0263C" w:rsidRPr="00E84076" w14:paraId="29E68B92" w14:textId="77777777" w:rsidTr="00262D53">
        <w:trPr>
          <w:trHeight w:hRule="exact" w:val="2833"/>
        </w:trPr>
        <w:tc>
          <w:tcPr>
            <w:tcW w:w="709" w:type="dxa"/>
            <w:vAlign w:val="center"/>
          </w:tcPr>
          <w:p w14:paraId="48041BED" w14:textId="70BA39C5" w:rsidR="00F0263C" w:rsidRDefault="003E1F28" w:rsidP="00F0263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4</w:t>
            </w:r>
            <w:r w:rsidR="00F0263C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985" w:type="dxa"/>
            <w:vAlign w:val="center"/>
          </w:tcPr>
          <w:p w14:paraId="60B03DA5" w14:textId="77777777" w:rsidR="00F0263C" w:rsidRPr="00282831" w:rsidRDefault="00F0263C" w:rsidP="00F0263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439C805" w14:textId="77777777" w:rsidR="00F0263C" w:rsidRDefault="00F0263C" w:rsidP="00F0263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2693" w:type="dxa"/>
            <w:vAlign w:val="center"/>
          </w:tcPr>
          <w:p w14:paraId="17BB42EF" w14:textId="77777777" w:rsidR="00F0263C" w:rsidRDefault="00F0263C" w:rsidP="00F0263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FF2503">
              <w:rPr>
                <w:rFonts w:ascii="Open Sans" w:hAnsi="Open Sans" w:cs="Open Sans"/>
                <w:sz w:val="18"/>
                <w:szCs w:val="18"/>
              </w:rPr>
              <w:t>prawnienia budowlane do kierowania robotami budowlanymi w specjalności instalacyjnej w zakresie sieci, instalacji i urządzeń elektrycznych i elektroenergetycznych</w:t>
            </w:r>
          </w:p>
        </w:tc>
        <w:tc>
          <w:tcPr>
            <w:tcW w:w="3402" w:type="dxa"/>
            <w:vAlign w:val="center"/>
          </w:tcPr>
          <w:p w14:paraId="06037982" w14:textId="77777777" w:rsidR="00F0263C" w:rsidRPr="00282831" w:rsidRDefault="00F0263C" w:rsidP="00F026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4E5929EC" w14:textId="77777777" w:rsidR="00F0263C" w:rsidRPr="00282831" w:rsidRDefault="00F0263C" w:rsidP="00F026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4DAA1754" w14:textId="77777777" w:rsidR="00F0263C" w:rsidRPr="00282831" w:rsidRDefault="00F0263C" w:rsidP="00F026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114DCE21" w14:textId="77777777" w:rsidR="00F0263C" w:rsidRPr="00282831" w:rsidRDefault="00F0263C" w:rsidP="00F026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70E98EF1" w14:textId="77777777" w:rsidR="00F0263C" w:rsidRPr="00282831" w:rsidRDefault="00F0263C" w:rsidP="00F026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4B1DB447" w14:textId="77777777" w:rsidR="00F0263C" w:rsidRDefault="00F0263C" w:rsidP="00F026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4D99E407" w14:textId="77777777" w:rsidR="00F0263C" w:rsidRPr="00282831" w:rsidRDefault="00F0263C" w:rsidP="00F026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3CDD163" w14:textId="77777777" w:rsidR="00F0263C" w:rsidRPr="00282831" w:rsidRDefault="00F0263C" w:rsidP="00F026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454373" w:rsidRPr="00E84076" w14:paraId="5A8DDF7A" w14:textId="77777777" w:rsidTr="00262D53">
        <w:trPr>
          <w:trHeight w:hRule="exact" w:val="2833"/>
        </w:trPr>
        <w:tc>
          <w:tcPr>
            <w:tcW w:w="709" w:type="dxa"/>
            <w:vAlign w:val="center"/>
          </w:tcPr>
          <w:p w14:paraId="556FD54E" w14:textId="77777777" w:rsidR="00454373" w:rsidRDefault="00454373" w:rsidP="00F0263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985" w:type="dxa"/>
            <w:vAlign w:val="center"/>
          </w:tcPr>
          <w:p w14:paraId="3E56F2E5" w14:textId="77777777" w:rsidR="00454373" w:rsidRPr="00282831" w:rsidRDefault="00454373" w:rsidP="00F0263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8B101B3" w14:textId="77777777" w:rsidR="00454373" w:rsidRPr="00454373" w:rsidRDefault="00454373" w:rsidP="00F0263C">
            <w:pPr>
              <w:rPr>
                <w:rFonts w:ascii="Open Sans" w:hAnsi="Open Sans" w:cs="Open Sans"/>
                <w:sz w:val="18"/>
                <w:szCs w:val="18"/>
              </w:rPr>
            </w:pPr>
            <w:r w:rsidRPr="00454373">
              <w:rPr>
                <w:rFonts w:ascii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2693" w:type="dxa"/>
            <w:vAlign w:val="center"/>
          </w:tcPr>
          <w:p w14:paraId="299B06F2" w14:textId="4B00336B" w:rsidR="00454373" w:rsidRDefault="00454373" w:rsidP="00F0263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454373">
              <w:rPr>
                <w:rFonts w:ascii="Open Sans" w:hAnsi="Open Sans" w:cs="Open Sans"/>
                <w:sz w:val="18"/>
                <w:szCs w:val="18"/>
              </w:rPr>
              <w:t xml:space="preserve">prawnienia budowlane do kierowania robotami budowlanymi w specjalności </w:t>
            </w:r>
            <w:r w:rsidR="00204672">
              <w:rPr>
                <w:rFonts w:ascii="Open Sans" w:hAnsi="Open Sans" w:cs="Open Sans"/>
                <w:sz w:val="18"/>
                <w:szCs w:val="18"/>
              </w:rPr>
              <w:t xml:space="preserve">inżynieryjnej </w:t>
            </w:r>
            <w:r w:rsidRPr="00454373">
              <w:rPr>
                <w:rFonts w:ascii="Open Sans" w:hAnsi="Open Sans" w:cs="Open Sans"/>
                <w:sz w:val="18"/>
                <w:szCs w:val="18"/>
              </w:rPr>
              <w:t>hydrotechnicznej</w:t>
            </w:r>
          </w:p>
        </w:tc>
        <w:tc>
          <w:tcPr>
            <w:tcW w:w="3402" w:type="dxa"/>
            <w:vAlign w:val="center"/>
          </w:tcPr>
          <w:p w14:paraId="3B66405D" w14:textId="77777777" w:rsidR="00454373" w:rsidRPr="00454373" w:rsidRDefault="00454373" w:rsidP="0045437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54373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5CC01071" w14:textId="55854B54" w:rsidR="00454373" w:rsidRPr="00454373" w:rsidRDefault="00454373" w:rsidP="0045437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54373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 w:rsidR="0064177F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EB62E3">
              <w:rPr>
                <w:rFonts w:ascii="Open Sans" w:hAnsi="Open Sans" w:cs="Open Sans"/>
                <w:sz w:val="18"/>
                <w:szCs w:val="18"/>
              </w:rPr>
              <w:t>n</w:t>
            </w:r>
            <w:r w:rsidRPr="00454373">
              <w:rPr>
                <w:rFonts w:ascii="Open Sans" w:hAnsi="Open Sans" w:cs="Open Sans"/>
                <w:sz w:val="18"/>
                <w:szCs w:val="18"/>
              </w:rPr>
              <w:t>p. umowa o podwykonawstwo,</w:t>
            </w:r>
          </w:p>
          <w:p w14:paraId="4F43A507" w14:textId="77777777" w:rsidR="00454373" w:rsidRPr="00454373" w:rsidRDefault="00454373" w:rsidP="0045437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54373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711EDF8C" w14:textId="77777777" w:rsidR="00454373" w:rsidRPr="00454373" w:rsidRDefault="00454373" w:rsidP="0045437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54373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4872EE2D" w14:textId="77777777" w:rsidR="00454373" w:rsidRPr="00454373" w:rsidRDefault="00454373" w:rsidP="0045437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54373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7C2818F9" w14:textId="77777777" w:rsidR="00454373" w:rsidRPr="00454373" w:rsidRDefault="00454373" w:rsidP="0045437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54373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2953067D" w14:textId="77777777" w:rsidR="00454373" w:rsidRPr="00454373" w:rsidRDefault="00454373" w:rsidP="0045437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12CB0F7" w14:textId="77777777" w:rsidR="00454373" w:rsidRPr="00454373" w:rsidRDefault="00454373" w:rsidP="0045437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54373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FC32CF5" w14:textId="77777777" w:rsidR="00321900" w:rsidRPr="00B753E0" w:rsidRDefault="00321900" w:rsidP="00FA624A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527F10" w14:paraId="4590A28C" w14:textId="77777777" w:rsidTr="000771E9">
        <w:trPr>
          <w:trHeight w:val="1084"/>
        </w:trPr>
        <w:tc>
          <w:tcPr>
            <w:tcW w:w="3397" w:type="dxa"/>
          </w:tcPr>
          <w:p w14:paraId="4DA05A1E" w14:textId="77777777" w:rsidR="00527F10" w:rsidRDefault="00527F10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BAE03B2" w14:textId="77777777" w:rsidR="00527F10" w:rsidRDefault="00527F10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232" w:type="dxa"/>
          </w:tcPr>
          <w:p w14:paraId="7DD0927C" w14:textId="77777777" w:rsidR="00527F10" w:rsidRDefault="00527F10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</w:tr>
    </w:tbl>
    <w:p w14:paraId="58B8A64E" w14:textId="77777777" w:rsidR="00321900" w:rsidRPr="00B753E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3ED0E92F" w14:textId="77777777" w:rsidR="00AC6F7D" w:rsidRDefault="00AC6F7D" w:rsidP="00454373">
      <w:pPr>
        <w:widowControl/>
        <w:autoSpaceDE/>
        <w:autoSpaceDN/>
        <w:adjustRightInd/>
        <w:ind w:left="1287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  <w:r w:rsidR="00454373">
        <w:rPr>
          <w:rFonts w:ascii="Open Sans" w:hAnsi="Open Sans" w:cs="Open Sans"/>
          <w:sz w:val="22"/>
          <w:szCs w:val="22"/>
        </w:rPr>
        <w:lastRenderedPageBreak/>
        <w:t xml:space="preserve"> </w:t>
      </w:r>
    </w:p>
    <w:p w14:paraId="6F8E8AA9" w14:textId="77777777" w:rsidR="00FA624A" w:rsidRPr="00B753E0" w:rsidRDefault="00FA624A" w:rsidP="00016CD8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Załącznik nr </w:t>
      </w:r>
      <w:r w:rsidR="00A608B1">
        <w:rPr>
          <w:rFonts w:ascii="Open Sans" w:hAnsi="Open Sans" w:cs="Open Sans"/>
          <w:sz w:val="22"/>
          <w:szCs w:val="22"/>
        </w:rPr>
        <w:t>5</w:t>
      </w:r>
      <w:r w:rsidR="001E7310" w:rsidRPr="00B753E0">
        <w:rPr>
          <w:rFonts w:ascii="Open Sans" w:hAnsi="Open Sans" w:cs="Open Sans"/>
          <w:sz w:val="22"/>
          <w:szCs w:val="22"/>
        </w:rPr>
        <w:t xml:space="preserve"> </w:t>
      </w:r>
      <w:r w:rsidRPr="00B753E0">
        <w:rPr>
          <w:rFonts w:ascii="Open Sans" w:hAnsi="Open Sans" w:cs="Open Sans"/>
          <w:sz w:val="22"/>
          <w:szCs w:val="22"/>
        </w:rPr>
        <w:t>do SIWZ</w:t>
      </w:r>
    </w:p>
    <w:p w14:paraId="4A6A6663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6EE6BA81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248DDF33" w14:textId="77777777" w:rsidR="00FA624A" w:rsidRPr="00B753E0" w:rsidRDefault="00FA624A" w:rsidP="00FA624A">
      <w:pPr>
        <w:tabs>
          <w:tab w:val="center" w:pos="4535"/>
          <w:tab w:val="left" w:pos="7440"/>
        </w:tabs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</w:t>
      </w:r>
    </w:p>
    <w:p w14:paraId="71B87693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(t.j. Dz. U. z 201</w:t>
      </w:r>
      <w:r w:rsidR="009F3E8D">
        <w:rPr>
          <w:rFonts w:ascii="Open Sans" w:hAnsi="Open Sans" w:cs="Open Sans"/>
          <w:snapToGrid w:val="0"/>
          <w:sz w:val="22"/>
          <w:szCs w:val="22"/>
        </w:rPr>
        <w:t>9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 xml:space="preserve"> r. poz. 1</w:t>
      </w:r>
      <w:r w:rsidR="009F3E8D">
        <w:rPr>
          <w:rFonts w:ascii="Open Sans" w:hAnsi="Open Sans" w:cs="Open Sans"/>
          <w:snapToGrid w:val="0"/>
          <w:sz w:val="22"/>
          <w:szCs w:val="22"/>
        </w:rPr>
        <w:t>843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)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4CA9D771" w14:textId="77777777" w:rsidR="00404CBA" w:rsidRPr="00404CBA" w:rsidRDefault="00404CBA" w:rsidP="00404CBA">
      <w:pPr>
        <w:pStyle w:val="pkt"/>
        <w:rPr>
          <w:rFonts w:ascii="Open Sans" w:hAnsi="Open Sans" w:cs="Open Sans"/>
          <w:b/>
          <w:sz w:val="22"/>
          <w:szCs w:val="22"/>
        </w:rPr>
      </w:pPr>
    </w:p>
    <w:p w14:paraId="2ABAF593" w14:textId="77777777" w:rsidR="00F05E82" w:rsidRDefault="00F05E82" w:rsidP="00F05E82">
      <w:pPr>
        <w:pStyle w:val="pkt"/>
        <w:ind w:left="142" w:hanging="142"/>
        <w:rPr>
          <w:rFonts w:ascii="Open Sans" w:hAnsi="Open Sans" w:cs="Open Sans"/>
          <w:b/>
          <w:bCs/>
          <w:sz w:val="22"/>
          <w:szCs w:val="22"/>
        </w:rPr>
      </w:pPr>
      <w:r w:rsidRPr="00F05E82">
        <w:rPr>
          <w:rFonts w:ascii="Open Sans" w:hAnsi="Open Sans" w:cs="Open Sans"/>
          <w:b/>
          <w:bCs/>
          <w:sz w:val="22"/>
          <w:szCs w:val="22"/>
        </w:rPr>
        <w:t>„Budowa przepompowni wspomagającej na kolektorze kanalizacji deszczowej w rejonie ul. Stryjewskiego w Gdańsku Stogach”</w:t>
      </w:r>
    </w:p>
    <w:p w14:paraId="616BD4FA" w14:textId="77777777" w:rsidR="00F05E82" w:rsidRPr="00F05E82" w:rsidRDefault="00F05E82" w:rsidP="00F05E82">
      <w:pPr>
        <w:pStyle w:val="pkt"/>
        <w:ind w:left="142" w:hanging="142"/>
        <w:rPr>
          <w:rFonts w:ascii="Open Sans" w:hAnsi="Open Sans" w:cs="Open Sans"/>
          <w:b/>
          <w:sz w:val="22"/>
          <w:szCs w:val="22"/>
        </w:rPr>
      </w:pPr>
    </w:p>
    <w:p w14:paraId="00D66D17" w14:textId="77777777" w:rsidR="00FA624A" w:rsidRPr="00B753E0" w:rsidRDefault="00FA624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Oświadczam, że nie został wydany wobec nas prawomocny wyrok sądu lub ostateczna decyzja administracyjna o zaleganiu z uiszczaniem podatków, opłat lub składek</w:t>
      </w:r>
      <w:r w:rsidR="005702C0">
        <w:rPr>
          <w:rFonts w:ascii="Open Sans" w:hAnsi="Open Sans" w:cs="Open Sans"/>
          <w:sz w:val="22"/>
          <w:szCs w:val="22"/>
        </w:rPr>
        <w:t xml:space="preserve"> </w:t>
      </w:r>
      <w:r w:rsidRPr="00B753E0">
        <w:rPr>
          <w:rFonts w:ascii="Open Sans" w:hAnsi="Open Sans" w:cs="Open Sans"/>
          <w:sz w:val="22"/>
          <w:szCs w:val="22"/>
        </w:rPr>
        <w:t>na ubezpieczenia społeczne lub zdrowotne.</w:t>
      </w:r>
    </w:p>
    <w:p w14:paraId="3D23BEE8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1F5FA2ED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Uwaga!</w:t>
      </w:r>
    </w:p>
    <w:p w14:paraId="32FA1878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W przypadku </w:t>
      </w:r>
      <w:r w:rsidRPr="00B753E0">
        <w:rPr>
          <w:rFonts w:ascii="Open Sans" w:hAnsi="Open Sans" w:cs="Open Sans"/>
          <w:snapToGrid w:val="0"/>
          <w:sz w:val="22"/>
          <w:szCs w:val="22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14:paraId="3F897A2D" w14:textId="77777777" w:rsidR="00FA624A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1820EE3C" w14:textId="77777777" w:rsidR="009A55CA" w:rsidRPr="00B753E0" w:rsidRDefault="009A55C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42603E20" w14:textId="77777777" w:rsidR="00321900" w:rsidRPr="00B753E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527F10" w14:paraId="02022C02" w14:textId="77777777" w:rsidTr="000771E9">
        <w:trPr>
          <w:trHeight w:val="1084"/>
        </w:trPr>
        <w:tc>
          <w:tcPr>
            <w:tcW w:w="3397" w:type="dxa"/>
          </w:tcPr>
          <w:p w14:paraId="013C32A9" w14:textId="77777777" w:rsidR="00527F10" w:rsidRDefault="00527F10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D70397C" w14:textId="77777777" w:rsidR="00527F10" w:rsidRDefault="00527F1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 w:rsidR="009A55CA"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555A3DD0" w14:textId="77777777" w:rsidR="00527F10" w:rsidRDefault="00527F10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</w:tr>
    </w:tbl>
    <w:p w14:paraId="285EFB3B" w14:textId="77777777" w:rsidR="0032190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</w:rPr>
      </w:pPr>
    </w:p>
    <w:p w14:paraId="5ED8CA3F" w14:textId="77777777" w:rsidR="009A55CA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</w:rPr>
      </w:pPr>
    </w:p>
    <w:p w14:paraId="3DD3AC20" w14:textId="77777777" w:rsidR="009A55CA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</w:rPr>
      </w:pPr>
    </w:p>
    <w:p w14:paraId="7C7F2E46" w14:textId="77777777" w:rsidR="009A55CA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</w:rPr>
      </w:pPr>
    </w:p>
    <w:p w14:paraId="361F2DCA" w14:textId="77777777" w:rsidR="009A55CA" w:rsidRPr="00B753E0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</w:rPr>
      </w:pPr>
    </w:p>
    <w:p w14:paraId="652C69AF" w14:textId="77777777" w:rsidR="00321900" w:rsidRPr="00B753E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73DF4D77" w14:textId="77777777" w:rsidR="00FA624A" w:rsidRPr="00B753E0" w:rsidRDefault="00FA624A" w:rsidP="00FA624A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58ABC7D7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 xml:space="preserve">Załącznik nr </w:t>
      </w:r>
      <w:r w:rsidR="00A608B1">
        <w:rPr>
          <w:rFonts w:ascii="Open Sans" w:hAnsi="Open Sans" w:cs="Open Sans"/>
          <w:sz w:val="22"/>
          <w:szCs w:val="22"/>
        </w:rPr>
        <w:t>6</w:t>
      </w:r>
      <w:r w:rsidR="001E7310" w:rsidRPr="00B753E0">
        <w:rPr>
          <w:rFonts w:ascii="Open Sans" w:hAnsi="Open Sans" w:cs="Open Sans"/>
          <w:sz w:val="22"/>
          <w:szCs w:val="22"/>
        </w:rPr>
        <w:t xml:space="preserve"> </w:t>
      </w:r>
      <w:r w:rsidRPr="00B753E0">
        <w:rPr>
          <w:rFonts w:ascii="Open Sans" w:hAnsi="Open Sans" w:cs="Open Sans"/>
          <w:sz w:val="22"/>
          <w:szCs w:val="22"/>
        </w:rPr>
        <w:t>do SIWZ</w:t>
      </w:r>
    </w:p>
    <w:p w14:paraId="511E5573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13C10E86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7056D3D0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</w:t>
      </w:r>
    </w:p>
    <w:p w14:paraId="4E08C80D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(t.j. Dz. U. z 201</w:t>
      </w:r>
      <w:r w:rsidR="009F3E8D">
        <w:rPr>
          <w:rFonts w:ascii="Open Sans" w:hAnsi="Open Sans" w:cs="Open Sans"/>
          <w:snapToGrid w:val="0"/>
          <w:sz w:val="22"/>
          <w:szCs w:val="22"/>
        </w:rPr>
        <w:t>9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 xml:space="preserve"> r. poz. 1</w:t>
      </w:r>
      <w:r w:rsidR="009F3E8D">
        <w:rPr>
          <w:rFonts w:ascii="Open Sans" w:hAnsi="Open Sans" w:cs="Open Sans"/>
          <w:snapToGrid w:val="0"/>
          <w:sz w:val="22"/>
          <w:szCs w:val="22"/>
        </w:rPr>
        <w:t>843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)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41EF6D5E" w14:textId="77777777" w:rsidR="00001151" w:rsidRPr="00001151" w:rsidRDefault="00001151" w:rsidP="00001151">
      <w:pPr>
        <w:pStyle w:val="pkt"/>
        <w:spacing w:before="0" w:after="0"/>
        <w:rPr>
          <w:rFonts w:ascii="Open Sans" w:hAnsi="Open Sans" w:cs="Open Sans"/>
          <w:b/>
          <w:sz w:val="22"/>
          <w:szCs w:val="22"/>
        </w:rPr>
      </w:pPr>
    </w:p>
    <w:p w14:paraId="19439667" w14:textId="77777777" w:rsidR="00F05E82" w:rsidRPr="00F05E82" w:rsidRDefault="00F05E82" w:rsidP="00F05E82">
      <w:pPr>
        <w:pStyle w:val="pkt"/>
        <w:ind w:left="0" w:hanging="142"/>
        <w:rPr>
          <w:rFonts w:ascii="Open Sans" w:hAnsi="Open Sans" w:cs="Open Sans"/>
          <w:b/>
          <w:sz w:val="22"/>
          <w:szCs w:val="22"/>
        </w:rPr>
      </w:pPr>
      <w:bookmarkStart w:id="5" w:name="_Hlk38273342"/>
      <w:r w:rsidRPr="00F05E82">
        <w:rPr>
          <w:rFonts w:ascii="Open Sans" w:hAnsi="Open Sans" w:cs="Open Sans"/>
          <w:b/>
          <w:bCs/>
          <w:sz w:val="22"/>
          <w:szCs w:val="22"/>
        </w:rPr>
        <w:t>„Budowa przepompowni wspomagającej na kolektorze kanalizacji deszczowej w rejonie ul. Stryjewskiego w Gdańsku Stogach”</w:t>
      </w:r>
    </w:p>
    <w:bookmarkEnd w:id="5"/>
    <w:p w14:paraId="50EDAC6F" w14:textId="77777777" w:rsidR="00404CBA" w:rsidRPr="00B753E0" w:rsidRDefault="00404CBA" w:rsidP="00001151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48FCEEF2" w14:textId="77777777" w:rsidR="00FA624A" w:rsidRDefault="00FA624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Oświadczam, że nie orzeczono </w:t>
      </w:r>
      <w:r w:rsidRPr="00B753E0">
        <w:rPr>
          <w:rFonts w:ascii="Open Sans" w:hAnsi="Open Sans" w:cs="Open Sans"/>
          <w:snapToGrid w:val="0"/>
          <w:sz w:val="22"/>
          <w:szCs w:val="22"/>
        </w:rPr>
        <w:t>wobec nas tytułem środka zapobiegawczego zakazu ubiegania się o zamówienia publiczne</w:t>
      </w:r>
      <w:r w:rsidRPr="00B753E0">
        <w:rPr>
          <w:rFonts w:ascii="Open Sans" w:hAnsi="Open Sans" w:cs="Open Sans"/>
          <w:sz w:val="22"/>
          <w:szCs w:val="22"/>
        </w:rPr>
        <w:t>.</w:t>
      </w:r>
    </w:p>
    <w:p w14:paraId="2A67A4D7" w14:textId="77777777" w:rsidR="009A55CA" w:rsidRDefault="009A55C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652B874C" w14:textId="77777777" w:rsidR="009A55CA" w:rsidRPr="00B753E0" w:rsidRDefault="009A55C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51F25B7B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25BD6950" w14:textId="77777777" w:rsidTr="000771E9">
        <w:trPr>
          <w:trHeight w:val="1084"/>
        </w:trPr>
        <w:tc>
          <w:tcPr>
            <w:tcW w:w="3397" w:type="dxa"/>
          </w:tcPr>
          <w:p w14:paraId="59AC5499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3366665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1903115A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</w:tr>
    </w:tbl>
    <w:p w14:paraId="6E7DDDB4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</w:rPr>
      </w:pPr>
    </w:p>
    <w:p w14:paraId="6DAF32B5" w14:textId="77777777" w:rsidR="006D2E42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</w:rPr>
      </w:pPr>
    </w:p>
    <w:p w14:paraId="75392E61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</w:rPr>
      </w:pPr>
    </w:p>
    <w:p w14:paraId="2DB53D58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</w:rPr>
      </w:pPr>
    </w:p>
    <w:p w14:paraId="1CFF276C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</w:rPr>
      </w:pPr>
    </w:p>
    <w:p w14:paraId="03981488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</w:rPr>
      </w:pPr>
    </w:p>
    <w:p w14:paraId="7C586504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</w:rPr>
      </w:pPr>
    </w:p>
    <w:p w14:paraId="662852D2" w14:textId="77777777" w:rsidR="009A55CA" w:rsidRPr="00B753E0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</w:rPr>
      </w:pPr>
    </w:p>
    <w:p w14:paraId="33FE329C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39E848DD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1F4016FC" w14:textId="77777777" w:rsidR="00FA624A" w:rsidRPr="00B753E0" w:rsidRDefault="00FA624A" w:rsidP="00FA624A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78BE8D12" w14:textId="77777777" w:rsidR="00FA624A" w:rsidRPr="00B753E0" w:rsidRDefault="00FA624A" w:rsidP="00FA624A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 xml:space="preserve">Załącznik nr </w:t>
      </w:r>
      <w:r w:rsidR="001E7310">
        <w:rPr>
          <w:rFonts w:ascii="Open Sans" w:hAnsi="Open Sans" w:cs="Open Sans"/>
          <w:sz w:val="22"/>
          <w:szCs w:val="22"/>
        </w:rPr>
        <w:t>8</w:t>
      </w:r>
      <w:r w:rsidR="001E7310" w:rsidRPr="00B753E0">
        <w:rPr>
          <w:rFonts w:ascii="Open Sans" w:hAnsi="Open Sans" w:cs="Open Sans"/>
          <w:sz w:val="22"/>
          <w:szCs w:val="22"/>
        </w:rPr>
        <w:t xml:space="preserve"> </w:t>
      </w:r>
      <w:r w:rsidRPr="00B753E0">
        <w:rPr>
          <w:rFonts w:ascii="Open Sans" w:hAnsi="Open Sans" w:cs="Open Sans"/>
          <w:sz w:val="22"/>
          <w:szCs w:val="22"/>
        </w:rPr>
        <w:t>do SIWZ</w:t>
      </w:r>
    </w:p>
    <w:p w14:paraId="4136EF57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7388A38F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5BF7A5AD" w14:textId="77777777" w:rsidR="00FA624A" w:rsidRPr="00B753E0" w:rsidRDefault="00FA624A" w:rsidP="00FA624A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 WYKONAWCY O NIEZALEGANIU Z OPŁACANIEM</w:t>
      </w:r>
      <w:r w:rsidRPr="00B753E0">
        <w:rPr>
          <w:rFonts w:ascii="Open Sans" w:hAnsi="Open Sans" w:cs="Open Sans"/>
          <w:sz w:val="22"/>
          <w:szCs w:val="22"/>
        </w:rPr>
        <w:br/>
        <w:t>PODATKÓW I OPŁAT LOKALNYCH</w:t>
      </w:r>
    </w:p>
    <w:p w14:paraId="469BBA16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5F3EA878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6D2E42" w:rsidRPr="00B753E0">
        <w:rPr>
          <w:rFonts w:ascii="Open Sans" w:hAnsi="Open Sans" w:cs="Open Sans"/>
          <w:snapToGrid w:val="0"/>
          <w:sz w:val="22"/>
          <w:szCs w:val="22"/>
        </w:rPr>
        <w:t>(t.j. Dz. U. z 201</w:t>
      </w:r>
      <w:r w:rsidR="009F3E8D">
        <w:rPr>
          <w:rFonts w:ascii="Open Sans" w:hAnsi="Open Sans" w:cs="Open Sans"/>
          <w:snapToGrid w:val="0"/>
          <w:sz w:val="22"/>
          <w:szCs w:val="22"/>
        </w:rPr>
        <w:t>9</w:t>
      </w:r>
      <w:r w:rsidR="006D2E42" w:rsidRPr="00B753E0">
        <w:rPr>
          <w:rFonts w:ascii="Open Sans" w:hAnsi="Open Sans" w:cs="Open Sans"/>
          <w:snapToGrid w:val="0"/>
          <w:sz w:val="22"/>
          <w:szCs w:val="22"/>
        </w:rPr>
        <w:t xml:space="preserve"> r. poz. </w:t>
      </w:r>
      <w:r w:rsidR="009F3E8D">
        <w:rPr>
          <w:rFonts w:ascii="Open Sans" w:hAnsi="Open Sans" w:cs="Open Sans"/>
          <w:snapToGrid w:val="0"/>
          <w:sz w:val="22"/>
          <w:szCs w:val="22"/>
        </w:rPr>
        <w:t>1843</w:t>
      </w:r>
      <w:r w:rsidR="006D2E42" w:rsidRPr="00B753E0">
        <w:rPr>
          <w:rFonts w:ascii="Open Sans" w:hAnsi="Open Sans" w:cs="Open Sans"/>
          <w:snapToGrid w:val="0"/>
          <w:sz w:val="22"/>
          <w:szCs w:val="22"/>
        </w:rPr>
        <w:t xml:space="preserve">),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01D1F291" w14:textId="77777777" w:rsidR="00BF1F0E" w:rsidRPr="00B753E0" w:rsidRDefault="00BF1F0E" w:rsidP="00001151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6E535886" w14:textId="77777777" w:rsidR="00F05E82" w:rsidRPr="00F05E82" w:rsidRDefault="00F05E82" w:rsidP="00F05E82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  <w:r w:rsidRPr="00F05E82">
        <w:rPr>
          <w:rFonts w:ascii="Open Sans" w:hAnsi="Open Sans" w:cs="Open Sans"/>
          <w:b/>
          <w:bCs/>
          <w:sz w:val="22"/>
          <w:szCs w:val="22"/>
        </w:rPr>
        <w:t>„Budowa przepompowni wspomagającej na kolektorze kanalizacji deszczowej w rejonie ul. Stryjewskiego w Gdańsku Stogach”</w:t>
      </w:r>
    </w:p>
    <w:p w14:paraId="0E780133" w14:textId="77777777" w:rsidR="00404CBA" w:rsidRPr="00B753E0" w:rsidRDefault="00404CBA" w:rsidP="00001151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2CD2B6F4" w14:textId="77777777" w:rsidR="006D2E42" w:rsidRPr="00B753E0" w:rsidRDefault="006D2E42" w:rsidP="006D2E42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Oświadczam, że </w:t>
      </w:r>
      <w:r w:rsidRPr="00B753E0">
        <w:rPr>
          <w:rFonts w:ascii="Open Sans" w:hAnsi="Open Sans" w:cs="Open Sans"/>
          <w:snapToGrid w:val="0"/>
          <w:sz w:val="22"/>
          <w:szCs w:val="22"/>
        </w:rPr>
        <w:t>nie zalegamy z opłacaniem podatków i opłat lokalnych, o których mowa</w:t>
      </w:r>
      <w:r w:rsidRPr="00B753E0">
        <w:rPr>
          <w:rFonts w:ascii="Open Sans" w:hAnsi="Open Sans" w:cs="Open Sans"/>
          <w:snapToGrid w:val="0"/>
          <w:sz w:val="22"/>
          <w:szCs w:val="22"/>
        </w:rPr>
        <w:br/>
        <w:t>w ustawie z dnia 12 stycznia 1991 r. o podatkach i opłatach lokalnych (Dz. U. z 2018 r.</w:t>
      </w:r>
      <w:r w:rsidRPr="00B753E0">
        <w:rPr>
          <w:rFonts w:ascii="Open Sans" w:hAnsi="Open Sans" w:cs="Open Sans"/>
          <w:snapToGrid w:val="0"/>
          <w:sz w:val="22"/>
          <w:szCs w:val="22"/>
        </w:rPr>
        <w:br/>
        <w:t>poz. 1445 z późn. Zm.)</w:t>
      </w:r>
      <w:r w:rsidRPr="00B753E0">
        <w:rPr>
          <w:rFonts w:ascii="Open Sans" w:hAnsi="Open Sans" w:cs="Open Sans"/>
          <w:sz w:val="22"/>
          <w:szCs w:val="22"/>
        </w:rPr>
        <w:t>.</w:t>
      </w:r>
    </w:p>
    <w:p w14:paraId="2AC175AD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</w:rPr>
      </w:pPr>
    </w:p>
    <w:p w14:paraId="5ACC28D1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1518095D" w14:textId="77777777" w:rsidTr="000771E9">
        <w:trPr>
          <w:trHeight w:val="1084"/>
        </w:trPr>
        <w:tc>
          <w:tcPr>
            <w:tcW w:w="3397" w:type="dxa"/>
          </w:tcPr>
          <w:p w14:paraId="6546B1E4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4235B1B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3B6B0E80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</w:tr>
    </w:tbl>
    <w:p w14:paraId="562BE57D" w14:textId="77777777" w:rsidR="006D2E42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</w:rPr>
      </w:pPr>
    </w:p>
    <w:p w14:paraId="6D0FC8CB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</w:rPr>
      </w:pPr>
    </w:p>
    <w:p w14:paraId="11971287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</w:rPr>
      </w:pPr>
    </w:p>
    <w:p w14:paraId="6BAE8567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</w:rPr>
      </w:pPr>
    </w:p>
    <w:p w14:paraId="2140C1BF" w14:textId="77777777" w:rsidR="009A55CA" w:rsidRPr="00B753E0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</w:rPr>
      </w:pPr>
    </w:p>
    <w:p w14:paraId="4C5583A5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07A820D2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57FFBD87" w14:textId="77777777" w:rsidR="00FA624A" w:rsidRPr="00B753E0" w:rsidRDefault="00FA624A" w:rsidP="00FA624A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0916C873" w14:textId="77777777" w:rsidR="00FA624A" w:rsidRPr="00B753E0" w:rsidRDefault="00FA624A" w:rsidP="00FA624A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 xml:space="preserve">Załącznik nr </w:t>
      </w:r>
      <w:r w:rsidR="00A608B1">
        <w:rPr>
          <w:rFonts w:ascii="Open Sans" w:hAnsi="Open Sans" w:cs="Open Sans"/>
        </w:rPr>
        <w:t>8</w:t>
      </w:r>
      <w:r w:rsidR="001E7310" w:rsidRPr="00B753E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do SIWZ</w:t>
      </w:r>
    </w:p>
    <w:p w14:paraId="4A14A68A" w14:textId="77777777" w:rsidR="00FA624A" w:rsidRPr="00B753E0" w:rsidRDefault="00FA624A" w:rsidP="00FA624A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UWAGA!</w:t>
      </w:r>
    </w:p>
    <w:p w14:paraId="1545CFE8" w14:textId="77777777" w:rsidR="00FA624A" w:rsidRPr="00B753E0" w:rsidRDefault="00FA624A" w:rsidP="00FA624A">
      <w:pPr>
        <w:tabs>
          <w:tab w:val="left" w:pos="1418"/>
        </w:tabs>
        <w:spacing w:before="120" w:after="120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3245AD9B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</w:rPr>
      </w:pPr>
    </w:p>
    <w:p w14:paraId="3621E13C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OŚWIADCZENIE WYKONAWCY O PRZYNALEŻNOŚCI ALBO BRAKU PRZYNALEŻNOŚCI</w:t>
      </w:r>
      <w:r w:rsidRPr="00B753E0">
        <w:rPr>
          <w:rFonts w:ascii="Open Sans" w:hAnsi="Open Sans" w:cs="Open Sans"/>
        </w:rPr>
        <w:br/>
        <w:t>DO TEJ SAMEJ GRUPY KAPITAŁOWEJ</w:t>
      </w:r>
    </w:p>
    <w:p w14:paraId="4CCA910A" w14:textId="77777777" w:rsidR="00C401C7" w:rsidRPr="00B753E0" w:rsidRDefault="00C401C7" w:rsidP="00FA624A">
      <w:pPr>
        <w:spacing w:before="120" w:after="120"/>
        <w:jc w:val="both"/>
        <w:rPr>
          <w:rFonts w:ascii="Open Sans" w:hAnsi="Open Sans" w:cs="Open Sans"/>
        </w:rPr>
      </w:pPr>
    </w:p>
    <w:p w14:paraId="122B0919" w14:textId="77777777" w:rsidR="00FA624A" w:rsidRDefault="00FA624A" w:rsidP="00FA624A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6D2E42" w:rsidRPr="00B753E0">
        <w:rPr>
          <w:rFonts w:ascii="Open Sans" w:hAnsi="Open Sans" w:cs="Open Sans"/>
          <w:snapToGrid w:val="0"/>
        </w:rPr>
        <w:t>(t.j. Dz. U. z 201</w:t>
      </w:r>
      <w:r w:rsidR="009F3E8D">
        <w:rPr>
          <w:rFonts w:ascii="Open Sans" w:hAnsi="Open Sans" w:cs="Open Sans"/>
          <w:snapToGrid w:val="0"/>
        </w:rPr>
        <w:t>9</w:t>
      </w:r>
      <w:r w:rsidR="006D2E42" w:rsidRPr="00B753E0">
        <w:rPr>
          <w:rFonts w:ascii="Open Sans" w:hAnsi="Open Sans" w:cs="Open Sans"/>
          <w:snapToGrid w:val="0"/>
        </w:rPr>
        <w:t xml:space="preserve"> r. poz. 1</w:t>
      </w:r>
      <w:r w:rsidR="009F3E8D">
        <w:rPr>
          <w:rFonts w:ascii="Open Sans" w:hAnsi="Open Sans" w:cs="Open Sans"/>
          <w:snapToGrid w:val="0"/>
        </w:rPr>
        <w:t>843</w:t>
      </w:r>
      <w:r w:rsidR="006D2E42" w:rsidRPr="00B753E0">
        <w:rPr>
          <w:rFonts w:ascii="Open Sans" w:hAnsi="Open Sans" w:cs="Open Sans"/>
          <w:snapToGrid w:val="0"/>
        </w:rPr>
        <w:t>),</w:t>
      </w:r>
      <w:r w:rsidRPr="00B753E0">
        <w:rPr>
          <w:rFonts w:ascii="Open Sans" w:hAnsi="Open Sans" w:cs="Open Sans"/>
        </w:rPr>
        <w:t xml:space="preserve"> pod nazwą:</w:t>
      </w:r>
    </w:p>
    <w:p w14:paraId="1808BD1B" w14:textId="77777777" w:rsidR="00404CBA" w:rsidRDefault="00F05E82" w:rsidP="00FA624A">
      <w:pPr>
        <w:spacing w:before="120" w:after="120"/>
        <w:jc w:val="both"/>
        <w:rPr>
          <w:rFonts w:ascii="Open Sans" w:hAnsi="Open Sans" w:cs="Open Sans"/>
        </w:rPr>
      </w:pPr>
      <w:r w:rsidRPr="00F05E82">
        <w:rPr>
          <w:rFonts w:ascii="Open Sans" w:hAnsi="Open Sans" w:cs="Open Sans"/>
          <w:b/>
          <w:bCs/>
        </w:rPr>
        <w:t>„Budowa przepompowni wspomagającej na kolektorze kanalizacji deszczowej w rejonie ul. Stryjewskiego w Gdańsku Stogach”</w:t>
      </w:r>
    </w:p>
    <w:p w14:paraId="224B710E" w14:textId="77777777" w:rsidR="00FA624A" w:rsidRPr="00B753E0" w:rsidRDefault="00FA624A" w:rsidP="00A7471F">
      <w:pPr>
        <w:pStyle w:val="Akapitzlist"/>
        <w:numPr>
          <w:ilvl w:val="0"/>
          <w:numId w:val="36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przynależę</w:t>
      </w:r>
      <w:r w:rsidRPr="00B753E0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i adres wykonawcy/wykonawców):</w:t>
      </w:r>
    </w:p>
    <w:p w14:paraId="433CDB0F" w14:textId="77777777" w:rsidR="00FA624A" w:rsidRPr="00B753E0" w:rsidRDefault="00FA624A" w:rsidP="00A7471F">
      <w:pPr>
        <w:pStyle w:val="Akapitzlist"/>
        <w:numPr>
          <w:ilvl w:val="0"/>
          <w:numId w:val="37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10ACB867" w14:textId="77777777" w:rsidR="00FA624A" w:rsidRPr="00674375" w:rsidRDefault="00FA624A" w:rsidP="00A7471F">
      <w:pPr>
        <w:pStyle w:val="Akapitzlist"/>
        <w:numPr>
          <w:ilvl w:val="0"/>
          <w:numId w:val="37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</w:t>
      </w:r>
      <w:r w:rsidRPr="00674375">
        <w:rPr>
          <w:rFonts w:ascii="Open Sans" w:hAnsi="Open Sans" w:cs="Open Sans"/>
        </w:rPr>
        <w:t>…….*</w:t>
      </w:r>
    </w:p>
    <w:p w14:paraId="4D2AF4C0" w14:textId="77777777" w:rsidR="00FA624A" w:rsidRPr="00B753E0" w:rsidRDefault="00FA624A" w:rsidP="00A7471F">
      <w:pPr>
        <w:pStyle w:val="Akapitzlist"/>
        <w:numPr>
          <w:ilvl w:val="0"/>
          <w:numId w:val="36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nie przynależę</w:t>
      </w:r>
      <w:r w:rsidRPr="00B753E0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i adresy wykonawców):</w:t>
      </w:r>
    </w:p>
    <w:p w14:paraId="03FC3F79" w14:textId="77777777" w:rsidR="00FA624A" w:rsidRPr="00B753E0" w:rsidRDefault="00FA624A" w:rsidP="00A7471F">
      <w:pPr>
        <w:pStyle w:val="Akapitzlist"/>
        <w:numPr>
          <w:ilvl w:val="0"/>
          <w:numId w:val="38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7F1BB0A3" w14:textId="77777777" w:rsidR="00FA624A" w:rsidRPr="00B753E0" w:rsidRDefault="00FA624A" w:rsidP="00A7471F">
      <w:pPr>
        <w:pStyle w:val="Akapitzlist"/>
        <w:numPr>
          <w:ilvl w:val="0"/>
          <w:numId w:val="38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64545972" w14:textId="77777777" w:rsidR="00FA624A" w:rsidRPr="00674375" w:rsidRDefault="00FA624A" w:rsidP="00A7471F">
      <w:pPr>
        <w:pStyle w:val="Akapitzlist"/>
        <w:numPr>
          <w:ilvl w:val="0"/>
          <w:numId w:val="38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</w:t>
      </w:r>
      <w:r w:rsidRPr="00674375">
        <w:rPr>
          <w:rFonts w:ascii="Open Sans" w:hAnsi="Open Sans" w:cs="Open Sans"/>
        </w:rPr>
        <w:t>…….*</w:t>
      </w:r>
    </w:p>
    <w:p w14:paraId="12F84A8D" w14:textId="77777777" w:rsidR="00FA624A" w:rsidRPr="00B753E0" w:rsidRDefault="00FA624A" w:rsidP="00A7471F">
      <w:pPr>
        <w:pStyle w:val="Akapitzlist"/>
        <w:numPr>
          <w:ilvl w:val="0"/>
          <w:numId w:val="36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nie przynależę do żadnej grupy kapitałowej</w:t>
      </w:r>
      <w:r w:rsidRPr="00B753E0">
        <w:rPr>
          <w:rFonts w:ascii="Open Sans" w:hAnsi="Open Sans" w:cs="Open Sans"/>
        </w:rPr>
        <w:t>*</w:t>
      </w:r>
    </w:p>
    <w:p w14:paraId="5A50B86C" w14:textId="77777777" w:rsidR="00FA624A" w:rsidRPr="00B753E0" w:rsidRDefault="00FA624A" w:rsidP="00FA624A">
      <w:pPr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  <w:i/>
        </w:rPr>
        <w:t>(*) niepotrzebne skreślić</w:t>
      </w:r>
    </w:p>
    <w:p w14:paraId="65BFDFB9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W przypadku przynależności do tej samej grupy kapitałowej wykonawca może złożyć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wraz z oświadczeniem dokumenty bądź informacje potwierdzające, że powiązania z innym wykonawcą nie prowadzą do zakłócenia konkurencji w postępowaniu.</w:t>
      </w:r>
    </w:p>
    <w:p w14:paraId="0CF6A9E8" w14:textId="77777777" w:rsidR="006D2E42" w:rsidRPr="00B753E0" w:rsidRDefault="006D2E42" w:rsidP="006D2E42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Przez grupę kapitałową należy rozumieć grupę w rozumieniu ustawy z dnia 16 lutego 2007 r.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o ochronie konkurencji i konsumentów (Dz. U. z 2018, poz. 798 z późn. Zm.).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30085305" w14:textId="77777777" w:rsidTr="000771E9">
        <w:trPr>
          <w:trHeight w:val="1084"/>
        </w:trPr>
        <w:tc>
          <w:tcPr>
            <w:tcW w:w="3397" w:type="dxa"/>
          </w:tcPr>
          <w:p w14:paraId="6DE0D9C2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60ED552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621A8FB7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</w:tr>
    </w:tbl>
    <w:p w14:paraId="4A65C41A" w14:textId="77777777" w:rsidR="009A55CA" w:rsidRPr="00B753E0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</w:rPr>
      </w:pPr>
    </w:p>
    <w:p w14:paraId="3D20F8C1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34F3DFC0" w14:textId="77777777" w:rsidR="00FA624A" w:rsidRPr="00B753E0" w:rsidRDefault="00FA624A" w:rsidP="00FA624A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0ADBA836" w14:textId="77777777" w:rsidR="00FA624A" w:rsidRPr="00B753E0" w:rsidRDefault="00FA624A" w:rsidP="00FA624A">
      <w:pPr>
        <w:widowControl/>
        <w:autoSpaceDE/>
        <w:adjustRightInd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 xml:space="preserve">Załącznik nr </w:t>
      </w:r>
      <w:r w:rsidR="00A608B1">
        <w:rPr>
          <w:rFonts w:ascii="Open Sans" w:hAnsi="Open Sans" w:cs="Open Sans"/>
        </w:rPr>
        <w:t>9</w:t>
      </w:r>
      <w:r w:rsidR="001E7310" w:rsidRPr="00B753E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do SIWZ</w:t>
      </w:r>
    </w:p>
    <w:p w14:paraId="27D0E2D4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139AB63C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ZOBOWIĄZANIE PODMIOTU DO ODDANIA DO DYSPOZYCJI WYKONAWCY</w:t>
      </w:r>
      <w:r w:rsidRPr="00B753E0">
        <w:rPr>
          <w:rFonts w:ascii="Open Sans" w:hAnsi="Open Sans" w:cs="Open Sans"/>
        </w:rPr>
        <w:br/>
        <w:t>NIEZBĘDNYCH ZASOBÓW NA POTRZEBY WYKONANIA ZAMÓWIENIA</w:t>
      </w:r>
    </w:p>
    <w:p w14:paraId="314DDFC2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i/>
          <w:sz w:val="20"/>
        </w:rPr>
      </w:pPr>
    </w:p>
    <w:p w14:paraId="138DE5A7" w14:textId="77777777" w:rsidR="00FA624A" w:rsidRPr="00B753E0" w:rsidRDefault="00FA624A" w:rsidP="00FA624A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Uwaga!</w:t>
      </w:r>
    </w:p>
    <w:p w14:paraId="45AFF8C8" w14:textId="77777777" w:rsidR="00FA624A" w:rsidRPr="00B753E0" w:rsidRDefault="00FA624A" w:rsidP="00FA624A">
      <w:pPr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0AE7E494" w14:textId="77777777" w:rsidR="00FA624A" w:rsidRPr="00B753E0" w:rsidRDefault="00FA624A" w:rsidP="00A7471F">
      <w:pPr>
        <w:numPr>
          <w:ilvl w:val="0"/>
          <w:numId w:val="39"/>
        </w:numPr>
        <w:ind w:left="426"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Zobowiązanie podmiotu, o którym mowa w art. 22a ustawy Pzp.</w:t>
      </w:r>
    </w:p>
    <w:p w14:paraId="7D38C606" w14:textId="77777777" w:rsidR="00FA624A" w:rsidRPr="00B753E0" w:rsidRDefault="00FA624A" w:rsidP="00A7471F">
      <w:pPr>
        <w:numPr>
          <w:ilvl w:val="0"/>
          <w:numId w:val="39"/>
        </w:numPr>
        <w:ind w:left="426"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Dokumenty które określają w szczególności:</w:t>
      </w:r>
    </w:p>
    <w:p w14:paraId="0611C03B" w14:textId="77777777" w:rsidR="00FA624A" w:rsidRPr="00B753E0" w:rsidRDefault="00FA624A" w:rsidP="00A7471F">
      <w:pPr>
        <w:pStyle w:val="Kolorowalistaakcent11"/>
        <w:widowControl w:val="0"/>
        <w:numPr>
          <w:ilvl w:val="0"/>
          <w:numId w:val="40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72084836" w14:textId="77777777" w:rsidR="00FA624A" w:rsidRPr="00B753E0" w:rsidRDefault="00FA624A" w:rsidP="00A7471F">
      <w:pPr>
        <w:pStyle w:val="Kolorowalistaakcent11"/>
        <w:widowControl w:val="0"/>
        <w:numPr>
          <w:ilvl w:val="0"/>
          <w:numId w:val="40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42C722F9" w14:textId="77777777" w:rsidR="00FA624A" w:rsidRPr="00B753E0" w:rsidRDefault="00FA624A" w:rsidP="00A7471F">
      <w:pPr>
        <w:pStyle w:val="Kolorowalistaakcent11"/>
        <w:widowControl w:val="0"/>
        <w:numPr>
          <w:ilvl w:val="0"/>
          <w:numId w:val="40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6C957EE6" w14:textId="77777777" w:rsidR="00FA624A" w:rsidRPr="00B753E0" w:rsidRDefault="00FA624A" w:rsidP="00A7471F">
      <w:pPr>
        <w:pStyle w:val="Kolorowalistaakcent11"/>
        <w:widowControl w:val="0"/>
        <w:numPr>
          <w:ilvl w:val="0"/>
          <w:numId w:val="40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E323298" w14:textId="77777777" w:rsidR="00FA624A" w:rsidRPr="00B753E0" w:rsidRDefault="00FA624A" w:rsidP="00FA624A">
      <w:pPr>
        <w:spacing w:before="120" w:after="120"/>
        <w:ind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Ja:</w:t>
      </w:r>
    </w:p>
    <w:p w14:paraId="26CBC092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71A76239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(Imię i nazwisko osoby upoważnionej do reprezentowania podmiotu, stanowisko – właściciel, prezes zarządu, członek zarządu, prokurent, upełnomocniony reprezentant, itp.)</w:t>
      </w:r>
    </w:p>
    <w:p w14:paraId="3D7025F5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126D0E95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Działając w imieniu i na rzecz:</w:t>
      </w:r>
    </w:p>
    <w:p w14:paraId="7CD53727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1AB1C8E2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(nazwa podmiotu)</w:t>
      </w:r>
    </w:p>
    <w:p w14:paraId="3174475E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54E29CA4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14A021F6" w14:textId="77777777" w:rsidR="00FA624A" w:rsidRPr="00B753E0" w:rsidRDefault="00FA624A" w:rsidP="00FA624A">
      <w:pPr>
        <w:widowControl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(określenie zasobu –sytuacja finansowa lub ekonomiczna, zdolność techniczna lub zawodowa)</w:t>
      </w:r>
    </w:p>
    <w:p w14:paraId="5E43A0CC" w14:textId="77777777" w:rsidR="00FA624A" w:rsidRPr="00B753E0" w:rsidRDefault="00FA624A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637CA86B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do dyspozycji wykonawcy:</w:t>
      </w:r>
    </w:p>
    <w:p w14:paraId="405609CE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3FC3041E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(nazwa wykonawcy)</w:t>
      </w:r>
    </w:p>
    <w:p w14:paraId="3781DC66" w14:textId="77777777" w:rsidR="00FA624A" w:rsidRPr="00B753E0" w:rsidRDefault="00FA624A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w trakcie wykonywania zamówienia:</w:t>
      </w:r>
    </w:p>
    <w:p w14:paraId="0BF1054E" w14:textId="77777777" w:rsidR="00F05E82" w:rsidRDefault="00F05E82" w:rsidP="00FA624A">
      <w:pPr>
        <w:spacing w:before="120" w:after="120"/>
        <w:ind w:right="1"/>
        <w:jc w:val="center"/>
        <w:rPr>
          <w:rFonts w:ascii="Open Sans" w:hAnsi="Open Sans" w:cs="Open Sans"/>
          <w:b/>
          <w:szCs w:val="22"/>
        </w:rPr>
      </w:pPr>
      <w:r w:rsidRPr="00F05E82">
        <w:rPr>
          <w:rFonts w:ascii="Open Sans" w:hAnsi="Open Sans" w:cs="Open Sans"/>
          <w:b/>
          <w:szCs w:val="22"/>
        </w:rPr>
        <w:t>„Budowa przepompowni wspomagającej na kolektorze kanalizacji deszczowej w rejonie ul. Stryjewskiego w Gdańsku Stogach”</w:t>
      </w:r>
    </w:p>
    <w:p w14:paraId="3865496B" w14:textId="77777777" w:rsidR="00FA624A" w:rsidRPr="00B753E0" w:rsidRDefault="00403228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 xml:space="preserve"> </w:t>
      </w:r>
      <w:r w:rsidR="00FA624A" w:rsidRPr="00B753E0">
        <w:rPr>
          <w:rFonts w:ascii="Open Sans" w:hAnsi="Open Sans" w:cs="Open Sans"/>
          <w:i/>
        </w:rPr>
        <w:t>(nazwa zamówienia)</w:t>
      </w:r>
    </w:p>
    <w:p w14:paraId="20BE5DAC" w14:textId="77777777" w:rsidR="00FA624A" w:rsidRPr="00B753E0" w:rsidRDefault="00FA624A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 xml:space="preserve">Oświadczam, iż: </w:t>
      </w:r>
    </w:p>
    <w:p w14:paraId="421C541E" w14:textId="77777777" w:rsidR="00FA624A" w:rsidRPr="00B753E0" w:rsidRDefault="00FA624A" w:rsidP="00A7471F">
      <w:pPr>
        <w:pStyle w:val="pkt"/>
        <w:numPr>
          <w:ilvl w:val="1"/>
          <w:numId w:val="41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lastRenderedPageBreak/>
        <w:t>Udostępniam wykonawcy ww. zasoby, w następującym zakresie:</w:t>
      </w:r>
    </w:p>
    <w:p w14:paraId="53D3EB6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03FB76FD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11078D6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FF89B08" w14:textId="77777777" w:rsidR="00FA624A" w:rsidRPr="00B753E0" w:rsidRDefault="00FA624A" w:rsidP="00A7471F">
      <w:pPr>
        <w:pStyle w:val="pkt"/>
        <w:numPr>
          <w:ilvl w:val="1"/>
          <w:numId w:val="41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Sposób wykorzystania udostępnionych przeze mnie zasobów, przez wykonawcę,</w:t>
      </w:r>
      <w:r w:rsidRPr="00B753E0">
        <w:rPr>
          <w:rFonts w:ascii="Open Sans" w:hAnsi="Open Sans" w:cs="Open Sans"/>
          <w:sz w:val="20"/>
        </w:rPr>
        <w:br/>
        <w:t>przy wykonywaniu zamówienia publicznego będzie następujący:</w:t>
      </w:r>
    </w:p>
    <w:p w14:paraId="0F607453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025B55A5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04F144FB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36F000D7" w14:textId="77777777" w:rsidR="00FA624A" w:rsidRPr="00B753E0" w:rsidRDefault="00FA624A" w:rsidP="00A7471F">
      <w:pPr>
        <w:pStyle w:val="pkt"/>
        <w:numPr>
          <w:ilvl w:val="1"/>
          <w:numId w:val="41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305D16A8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7E3AFE6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383F7BCE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767D705D" w14:textId="77777777" w:rsidR="00FA624A" w:rsidRPr="00B753E0" w:rsidRDefault="00FA624A" w:rsidP="00A7471F">
      <w:pPr>
        <w:pStyle w:val="pkt"/>
        <w:numPr>
          <w:ilvl w:val="1"/>
          <w:numId w:val="41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454C9A85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26D0A82D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</w:t>
      </w:r>
    </w:p>
    <w:p w14:paraId="2DD0813E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</w:t>
      </w:r>
    </w:p>
    <w:p w14:paraId="32FAF886" w14:textId="77777777" w:rsidR="00FA624A" w:rsidRPr="00B753E0" w:rsidRDefault="00FA624A" w:rsidP="00A7471F">
      <w:pPr>
        <w:pStyle w:val="pkt"/>
        <w:numPr>
          <w:ilvl w:val="1"/>
          <w:numId w:val="41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B753E0">
        <w:rPr>
          <w:rFonts w:ascii="Open Sans" w:hAnsi="Open Sans" w:cs="Open Sans"/>
          <w:i/>
          <w:sz w:val="20"/>
        </w:rPr>
        <w:t>(Tak / Nie).</w:t>
      </w:r>
    </w:p>
    <w:p w14:paraId="611CEDB7" w14:textId="77777777" w:rsidR="00403228" w:rsidRPr="00B753E0" w:rsidRDefault="00403228" w:rsidP="00FA624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2DD878CC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Oświadczam, ze jestem świadomy, iż w przypadku szkody zamawiającego powstałej wskutek nieudostępnienia ww. zasobów odpowiadam wobec zamawiającego solidarnie</w:t>
      </w:r>
      <w:r w:rsidR="009A55CA">
        <w:rPr>
          <w:rFonts w:ascii="Open Sans" w:hAnsi="Open Sans" w:cs="Open Sans"/>
          <w:sz w:val="20"/>
        </w:rPr>
        <w:t xml:space="preserve"> </w:t>
      </w:r>
      <w:r w:rsidRPr="00B753E0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649EF27D" w14:textId="77777777" w:rsidR="00403228" w:rsidRPr="00B753E0" w:rsidRDefault="00403228" w:rsidP="0040322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7839481B" w14:textId="77777777" w:rsidTr="000771E9">
        <w:trPr>
          <w:trHeight w:val="1084"/>
        </w:trPr>
        <w:tc>
          <w:tcPr>
            <w:tcW w:w="3397" w:type="dxa"/>
          </w:tcPr>
          <w:p w14:paraId="40C99115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FCFAD25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Nazwa (firma) i adres </w:t>
            </w:r>
            <w:r w:rsidR="00605521">
              <w:rPr>
                <w:rFonts w:ascii="Open Sans" w:hAnsi="Open Sans" w:cs="Open Sans"/>
                <w:sz w:val="18"/>
                <w:szCs w:val="18"/>
              </w:rPr>
              <w:t>podmiotu</w:t>
            </w:r>
          </w:p>
        </w:tc>
        <w:tc>
          <w:tcPr>
            <w:tcW w:w="6232" w:type="dxa"/>
          </w:tcPr>
          <w:p w14:paraId="2D32281A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</w:tr>
    </w:tbl>
    <w:p w14:paraId="48902BC5" w14:textId="77777777" w:rsidR="009A55CA" w:rsidRPr="00B753E0" w:rsidRDefault="009A55CA" w:rsidP="0040322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</w:rPr>
      </w:pPr>
    </w:p>
    <w:p w14:paraId="5DEBF710" w14:textId="77777777" w:rsidR="00403228" w:rsidRPr="00B753E0" w:rsidRDefault="00403228" w:rsidP="0040322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 xml:space="preserve"> ( Uwaga! Wymagany kwalifikowany podpis elektroniczny)</w:t>
      </w:r>
    </w:p>
    <w:p w14:paraId="4071FA21" w14:textId="77777777" w:rsidR="00FA624A" w:rsidRPr="00B753E0" w:rsidRDefault="00FA624A" w:rsidP="007506FE">
      <w:pPr>
        <w:pStyle w:val="Nagwek"/>
        <w:tabs>
          <w:tab w:val="clear" w:pos="4536"/>
          <w:tab w:val="clear" w:pos="9072"/>
          <w:tab w:val="left" w:pos="0"/>
        </w:tabs>
        <w:spacing w:before="120" w:after="120"/>
        <w:jc w:val="right"/>
        <w:rPr>
          <w:rFonts w:ascii="Open Sans" w:hAnsi="Open Sans" w:cs="Open Sans"/>
        </w:rPr>
      </w:pPr>
    </w:p>
    <w:p w14:paraId="6F958B3E" w14:textId="77777777" w:rsidR="00AC6F7D" w:rsidRDefault="00AC6F7D">
      <w:pPr>
        <w:widowControl/>
        <w:autoSpaceDE/>
        <w:autoSpaceDN/>
        <w:adjustRightInd/>
        <w:rPr>
          <w:rFonts w:ascii="Open Sans" w:hAnsi="Open Sans" w:cs="Open Sans"/>
        </w:rPr>
      </w:pPr>
    </w:p>
    <w:sectPr w:rsidR="00AC6F7D" w:rsidSect="005D047E">
      <w:pgSz w:w="11907" w:h="16840" w:code="9"/>
      <w:pgMar w:top="2410" w:right="850" w:bottom="1418" w:left="1418" w:header="851" w:footer="851" w:gutter="0"/>
      <w:cols w:space="708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D5D2E" w16cex:dateUtc="2020-04-24T10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EFAE4" w14:textId="77777777" w:rsidR="009644AA" w:rsidRDefault="009644AA">
      <w:r>
        <w:separator/>
      </w:r>
    </w:p>
  </w:endnote>
  <w:endnote w:type="continuationSeparator" w:id="0">
    <w:p w14:paraId="76AE0965" w14:textId="77777777" w:rsidR="009644AA" w:rsidRDefault="0096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variable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Omeg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095A4" w14:textId="77777777" w:rsidR="00D34101" w:rsidRDefault="00161B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3410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4101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B898428" w14:textId="77777777" w:rsidR="00D34101" w:rsidRDefault="00D341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0B2DD" w14:textId="77777777" w:rsidR="00D34101" w:rsidRPr="002508A2" w:rsidRDefault="00161B8F">
    <w:pPr>
      <w:pStyle w:val="Stopka"/>
      <w:jc w:val="right"/>
      <w:rPr>
        <w:rFonts w:ascii="Trebuchet MS" w:hAnsi="Trebuchet MS"/>
      </w:rPr>
    </w:pPr>
    <w:r w:rsidRPr="002508A2">
      <w:rPr>
        <w:rFonts w:ascii="Trebuchet MS" w:hAnsi="Trebuchet MS"/>
      </w:rPr>
      <w:fldChar w:fldCharType="begin"/>
    </w:r>
    <w:r w:rsidR="00D34101" w:rsidRPr="002508A2">
      <w:rPr>
        <w:rFonts w:ascii="Trebuchet MS" w:hAnsi="Trebuchet MS"/>
      </w:rPr>
      <w:instrText>PAGE   \* MERGEFORMAT</w:instrText>
    </w:r>
    <w:r w:rsidRPr="002508A2">
      <w:rPr>
        <w:rFonts w:ascii="Trebuchet MS" w:hAnsi="Trebuchet MS"/>
      </w:rPr>
      <w:fldChar w:fldCharType="separate"/>
    </w:r>
    <w:r w:rsidR="001B1F35">
      <w:rPr>
        <w:rFonts w:ascii="Trebuchet MS" w:hAnsi="Trebuchet MS"/>
        <w:noProof/>
      </w:rPr>
      <w:t>2</w:t>
    </w:r>
    <w:r w:rsidRPr="002508A2">
      <w:rPr>
        <w:rFonts w:ascii="Trebuchet MS" w:hAnsi="Trebuchet MS"/>
      </w:rPr>
      <w:fldChar w:fldCharType="end"/>
    </w:r>
  </w:p>
  <w:p w14:paraId="797AAFE8" w14:textId="77777777" w:rsidR="00D34101" w:rsidRPr="002508A2" w:rsidRDefault="00D34101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80A5F" w14:textId="77777777" w:rsidR="00D34101" w:rsidRDefault="00D34101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3312ADB6" w14:textId="77777777" w:rsidR="00D34101" w:rsidRPr="00F36FEF" w:rsidRDefault="00D34101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6E9EF8BB" w14:textId="77777777" w:rsidR="00D34101" w:rsidRDefault="00D34101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63B90110" w14:textId="77777777" w:rsidR="00D34101" w:rsidRDefault="00D341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2E0D1" w14:textId="77777777" w:rsidR="009644AA" w:rsidRDefault="009644AA">
      <w:r>
        <w:separator/>
      </w:r>
    </w:p>
  </w:footnote>
  <w:footnote w:type="continuationSeparator" w:id="0">
    <w:p w14:paraId="2978ED08" w14:textId="77777777" w:rsidR="009644AA" w:rsidRDefault="00964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2982D" w14:textId="77777777" w:rsidR="00D34101" w:rsidRDefault="00161B8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410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4101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744AFBF" w14:textId="77777777" w:rsidR="00D34101" w:rsidRDefault="00D3410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657E8" w14:textId="77777777" w:rsidR="00D34101" w:rsidRDefault="00C40D7B" w:rsidP="009C0173">
    <w:pPr>
      <w:pStyle w:val="Nagwek"/>
    </w:pPr>
    <w:r w:rsidRPr="00C40D7B">
      <w:rPr>
        <w:noProof/>
      </w:rPr>
      <w:drawing>
        <wp:inline distT="0" distB="0" distL="0" distR="0" wp14:anchorId="4C4BFF14" wp14:editId="1A8570A5">
          <wp:extent cx="6120765" cy="88773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"/>
    </w:tblGrid>
    <w:tr w:rsidR="00D34101" w:rsidRPr="00587948" w14:paraId="37394F1C" w14:textId="77777777" w:rsidTr="009C0173">
      <w:trPr>
        <w:trHeight w:val="68"/>
        <w:tblCellSpacing w:w="0" w:type="dxa"/>
      </w:trPr>
      <w:tc>
        <w:tcPr>
          <w:tcW w:w="0" w:type="auto"/>
          <w:vAlign w:val="center"/>
          <w:hideMark/>
        </w:tcPr>
        <w:p w14:paraId="50A724BD" w14:textId="77777777" w:rsidR="00D34101" w:rsidRPr="00587948" w:rsidRDefault="00D34101" w:rsidP="009C0173">
          <w:pPr>
            <w:pStyle w:val="Nagwek"/>
            <w:tabs>
              <w:tab w:val="left" w:pos="5025"/>
            </w:tabs>
            <w:rPr>
              <w:rFonts w:ascii="Open Sans" w:hAnsi="Open Sans" w:cs="Open Sans"/>
            </w:rPr>
          </w:pPr>
        </w:p>
      </w:tc>
    </w:tr>
  </w:tbl>
  <w:p w14:paraId="2C9CC6F4" w14:textId="12811A4F" w:rsidR="00D34101" w:rsidRPr="00587948" w:rsidRDefault="00F45A7B" w:rsidP="009C0173">
    <w:pPr>
      <w:pStyle w:val="Nagwek"/>
      <w:tabs>
        <w:tab w:val="clear" w:pos="4536"/>
        <w:tab w:val="clear" w:pos="9072"/>
        <w:tab w:val="left" w:pos="5025"/>
      </w:tabs>
      <w:rPr>
        <w:rFonts w:ascii="Open Sans" w:hAnsi="Open Sans" w:cs="Open Sans"/>
      </w:rPr>
    </w:pPr>
    <w:bookmarkStart w:id="1" w:name="_Hlk28846101"/>
    <w:bookmarkStart w:id="2" w:name="_Hlk28846102"/>
    <w:bookmarkStart w:id="3" w:name="_Hlk28846103"/>
    <w:bookmarkStart w:id="4" w:name="_Hlk28846104"/>
    <w:r>
      <w:rPr>
        <w:rFonts w:ascii="Open Sans" w:hAnsi="Open Sans" w:cs="Open Sans"/>
      </w:rPr>
      <w:t>85</w:t>
    </w:r>
    <w:r w:rsidR="00D34101">
      <w:rPr>
        <w:rFonts w:ascii="Open Sans" w:hAnsi="Open Sans" w:cs="Open Sans"/>
      </w:rPr>
      <w:t>/</w:t>
    </w:r>
    <w:r w:rsidR="00D34101" w:rsidRPr="00587948">
      <w:rPr>
        <w:rFonts w:ascii="Open Sans" w:hAnsi="Open Sans" w:cs="Open Sans"/>
      </w:rPr>
      <w:t>BZP</w:t>
    </w:r>
    <w:r w:rsidR="00D34101">
      <w:rPr>
        <w:rFonts w:ascii="Open Sans" w:hAnsi="Open Sans" w:cs="Open Sans"/>
      </w:rPr>
      <w:t>-U.</w:t>
    </w:r>
    <w:r w:rsidR="00D34101" w:rsidRPr="00587948">
      <w:rPr>
        <w:rFonts w:ascii="Open Sans" w:hAnsi="Open Sans" w:cs="Open Sans"/>
      </w:rPr>
      <w:t>5</w:t>
    </w:r>
    <w:r w:rsidR="00D34101">
      <w:rPr>
        <w:rFonts w:ascii="Open Sans" w:hAnsi="Open Sans" w:cs="Open Sans"/>
      </w:rPr>
      <w:t>0</w:t>
    </w:r>
    <w:r w:rsidR="00D34101" w:rsidRPr="00587948">
      <w:rPr>
        <w:rFonts w:ascii="Open Sans" w:hAnsi="Open Sans" w:cs="Open Sans"/>
      </w:rPr>
      <w:t>0</w:t>
    </w:r>
    <w:r>
      <w:rPr>
        <w:rFonts w:ascii="Open Sans" w:hAnsi="Open Sans" w:cs="Open Sans"/>
      </w:rPr>
      <w:t>.40.</w:t>
    </w:r>
    <w:r w:rsidR="00D34101" w:rsidRPr="00587948">
      <w:rPr>
        <w:rFonts w:ascii="Open Sans" w:hAnsi="Open Sans" w:cs="Open Sans"/>
      </w:rPr>
      <w:t>2020</w:t>
    </w:r>
    <w:r w:rsidR="00D34101">
      <w:rPr>
        <w:rFonts w:ascii="Open Sans" w:hAnsi="Open Sans" w:cs="Open Sans"/>
      </w:rPr>
      <w:t>/</w:t>
    </w:r>
    <w:r w:rsidR="00D34101" w:rsidRPr="00587948">
      <w:rPr>
        <w:rFonts w:ascii="Open Sans" w:hAnsi="Open Sans" w:cs="Open Sans"/>
      </w:rPr>
      <w:t>TK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EEAE534A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95846E30">
      <w:start w:val="1"/>
      <w:numFmt w:val="decimal"/>
      <w:lvlText w:val="%2."/>
      <w:lvlJc w:val="left"/>
      <w:pPr>
        <w:ind w:left="4188" w:hanging="360"/>
      </w:pPr>
      <w:rPr>
        <w:rFonts w:hint="default"/>
        <w:b w:val="0"/>
        <w:i w:val="0"/>
        <w:iCs/>
        <w:color w:val="auto"/>
      </w:rPr>
    </w:lvl>
    <w:lvl w:ilvl="2" w:tplc="41CCB6C0">
      <w:start w:val="1"/>
      <w:numFmt w:val="decimal"/>
      <w:lvlText w:val="%3."/>
      <w:lvlJc w:val="left"/>
      <w:pPr>
        <w:ind w:left="2907" w:hanging="360"/>
      </w:pPr>
      <w:rPr>
        <w:rFonts w:ascii="Open Sans" w:eastAsia="Times New Roman" w:hAnsi="Open Sans" w:cs="Open Sans"/>
      </w:rPr>
    </w:lvl>
    <w:lvl w:ilvl="3" w:tplc="04150011">
      <w:start w:val="1"/>
      <w:numFmt w:val="decimal"/>
      <w:lvlText w:val="%4)"/>
      <w:lvlJc w:val="left"/>
      <w:pPr>
        <w:ind w:left="1920" w:hanging="360"/>
      </w:pPr>
      <w:rPr>
        <w:b w:val="0"/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4167" w:hanging="360"/>
      </w:pPr>
      <w:rPr>
        <w:rFonts w:hint="default"/>
      </w:rPr>
    </w:lvl>
    <w:lvl w:ilvl="5" w:tplc="339A0F92">
      <w:start w:val="1"/>
      <w:numFmt w:val="lowerLetter"/>
      <w:lvlText w:val="%6)"/>
      <w:lvlJc w:val="left"/>
      <w:pPr>
        <w:ind w:left="5067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39529D5"/>
    <w:multiLevelType w:val="hybridMultilevel"/>
    <w:tmpl w:val="2040A154"/>
    <w:lvl w:ilvl="0" w:tplc="919EC6D0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05205385"/>
    <w:multiLevelType w:val="multilevel"/>
    <w:tmpl w:val="FF6C5DF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1800"/>
      </w:pPr>
      <w:rPr>
        <w:rFonts w:hint="default"/>
      </w:rPr>
    </w:lvl>
  </w:abstractNum>
  <w:abstractNum w:abstractNumId="15" w15:restartNumberingAfterBreak="0">
    <w:nsid w:val="060D5095"/>
    <w:multiLevelType w:val="multilevel"/>
    <w:tmpl w:val="B8728496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7EE6A87"/>
    <w:multiLevelType w:val="hybridMultilevel"/>
    <w:tmpl w:val="0B808180"/>
    <w:lvl w:ilvl="0" w:tplc="68784E6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5B2CF9"/>
    <w:multiLevelType w:val="multilevel"/>
    <w:tmpl w:val="58C84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Open Sans" w:eastAsia="Times New Roman" w:hAnsi="Open Sans" w:cs="Open Sans"/>
      </w:rPr>
    </w:lvl>
    <w:lvl w:ilvl="3">
      <w:start w:val="1"/>
      <w:numFmt w:val="decimal"/>
      <w:lvlText w:val="%4)"/>
      <w:lvlJc w:val="left"/>
      <w:pPr>
        <w:ind w:left="2520" w:hanging="1080"/>
      </w:pPr>
    </w:lvl>
    <w:lvl w:ilvl="4">
      <w:start w:val="1"/>
      <w:numFmt w:val="decimal"/>
      <w:lvlText w:val="%5)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0D441E8C"/>
    <w:multiLevelType w:val="hybridMultilevel"/>
    <w:tmpl w:val="140ED4D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14855A97"/>
    <w:multiLevelType w:val="hybridMultilevel"/>
    <w:tmpl w:val="B8F88E48"/>
    <w:lvl w:ilvl="0" w:tplc="5A1A2B3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A6D0152"/>
    <w:multiLevelType w:val="hybridMultilevel"/>
    <w:tmpl w:val="503A3102"/>
    <w:lvl w:ilvl="0" w:tplc="147E68A0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1E590385"/>
    <w:multiLevelType w:val="hybridMultilevel"/>
    <w:tmpl w:val="6C8CC1D0"/>
    <w:lvl w:ilvl="0" w:tplc="919EC6D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6" w15:restartNumberingAfterBreak="0">
    <w:nsid w:val="20411063"/>
    <w:multiLevelType w:val="hybridMultilevel"/>
    <w:tmpl w:val="0E1E0D98"/>
    <w:lvl w:ilvl="0" w:tplc="F178205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636" w:hanging="360"/>
      </w:pPr>
    </w:lvl>
    <w:lvl w:ilvl="2" w:tplc="6D00FB1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Ope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782102"/>
    <w:multiLevelType w:val="hybridMultilevel"/>
    <w:tmpl w:val="CA908EC8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D2317A"/>
    <w:multiLevelType w:val="multilevel"/>
    <w:tmpl w:val="AF40B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numFmt w:val="lowerLetter"/>
      <w:isLgl/>
      <w:lvlText w:val="%4)"/>
      <w:lvlJc w:val="left"/>
      <w:pPr>
        <w:ind w:left="1440" w:hanging="1080"/>
      </w:pPr>
      <w:rPr>
        <w:rFonts w:ascii="Open Sans" w:eastAsia="Times New Roman" w:hAnsi="Open Sans" w:cs="Open Sans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24160FBE"/>
    <w:multiLevelType w:val="hybridMultilevel"/>
    <w:tmpl w:val="2098A8BA"/>
    <w:lvl w:ilvl="0" w:tplc="68982358">
      <w:start w:val="1"/>
      <w:numFmt w:val="decimal"/>
      <w:lvlText w:val="%1)"/>
      <w:lvlJc w:val="left"/>
      <w:pPr>
        <w:ind w:left="1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0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2AD02BF0"/>
    <w:multiLevelType w:val="hybridMultilevel"/>
    <w:tmpl w:val="9934F34E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797F12"/>
    <w:multiLevelType w:val="hybridMultilevel"/>
    <w:tmpl w:val="87D686BC"/>
    <w:lvl w:ilvl="0" w:tplc="6AC694C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AB4A25"/>
    <w:multiLevelType w:val="hybridMultilevel"/>
    <w:tmpl w:val="62B8CD32"/>
    <w:lvl w:ilvl="0" w:tplc="163EAAE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785682"/>
    <w:multiLevelType w:val="hybridMultilevel"/>
    <w:tmpl w:val="1D3CFC56"/>
    <w:lvl w:ilvl="0" w:tplc="CB14462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97153E"/>
    <w:multiLevelType w:val="hybridMultilevel"/>
    <w:tmpl w:val="D4FA35FE"/>
    <w:lvl w:ilvl="0" w:tplc="D90AF5F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EF04DF"/>
    <w:multiLevelType w:val="hybridMultilevel"/>
    <w:tmpl w:val="0900C776"/>
    <w:lvl w:ilvl="0" w:tplc="0415000F">
      <w:start w:val="1"/>
      <w:numFmt w:val="decimal"/>
      <w:lvlText w:val="%1.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9" w15:restartNumberingAfterBreak="0">
    <w:nsid w:val="44233335"/>
    <w:multiLevelType w:val="hybridMultilevel"/>
    <w:tmpl w:val="67F6B648"/>
    <w:lvl w:ilvl="0" w:tplc="C4D2243C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150A1F"/>
    <w:multiLevelType w:val="hybridMultilevel"/>
    <w:tmpl w:val="F85C8DDE"/>
    <w:lvl w:ilvl="0" w:tplc="235242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5613E7"/>
    <w:multiLevelType w:val="hybridMultilevel"/>
    <w:tmpl w:val="BB041E40"/>
    <w:lvl w:ilvl="0" w:tplc="BF50ECA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242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43" w15:restartNumberingAfterBreak="0">
    <w:nsid w:val="50C14CB0"/>
    <w:multiLevelType w:val="hybridMultilevel"/>
    <w:tmpl w:val="62B42E58"/>
    <w:lvl w:ilvl="0" w:tplc="F634BBC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6C0EAF"/>
    <w:multiLevelType w:val="hybridMultilevel"/>
    <w:tmpl w:val="FE64DFBA"/>
    <w:lvl w:ilvl="0" w:tplc="04150017">
      <w:start w:val="1"/>
      <w:numFmt w:val="lowerLetter"/>
      <w:lvlText w:val="%1)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6" w15:restartNumberingAfterBreak="0">
    <w:nsid w:val="5BF1085D"/>
    <w:multiLevelType w:val="hybridMultilevel"/>
    <w:tmpl w:val="2472933E"/>
    <w:lvl w:ilvl="0" w:tplc="1C683154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D37FAC"/>
    <w:multiLevelType w:val="hybridMultilevel"/>
    <w:tmpl w:val="17CC6BDA"/>
    <w:lvl w:ilvl="0" w:tplc="F7BA221A">
      <w:start w:val="1"/>
      <w:numFmt w:val="decimal"/>
      <w:lvlText w:val="%1)"/>
      <w:lvlJc w:val="left"/>
      <w:pPr>
        <w:ind w:left="213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8" w15:restartNumberingAfterBreak="0">
    <w:nsid w:val="61B35661"/>
    <w:multiLevelType w:val="hybridMultilevel"/>
    <w:tmpl w:val="1DBE8A82"/>
    <w:lvl w:ilvl="0" w:tplc="27D682D4">
      <w:start w:val="1"/>
      <w:numFmt w:val="lowerLetter"/>
      <w:lvlText w:val="%1)"/>
      <w:lvlJc w:val="left"/>
      <w:pPr>
        <w:ind w:left="1920" w:hanging="360"/>
      </w:pPr>
      <w:rPr>
        <w:rFonts w:ascii="Open Sans" w:eastAsia="Times New Roman" w:hAnsi="Open Sans" w:cs="Open Sans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D919F0"/>
    <w:multiLevelType w:val="multilevel"/>
    <w:tmpl w:val="697638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51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DE0B9C"/>
    <w:multiLevelType w:val="multilevel"/>
    <w:tmpl w:val="55D8CFC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3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65"/>
        </w:tabs>
        <w:ind w:left="2565" w:hanging="40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414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3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A15274"/>
    <w:multiLevelType w:val="hybridMultilevel"/>
    <w:tmpl w:val="1C3A1BF6"/>
    <w:lvl w:ilvl="0" w:tplc="EA7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EF504F5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453900"/>
    <w:multiLevelType w:val="hybridMultilevel"/>
    <w:tmpl w:val="9DBE3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1A11CB"/>
    <w:multiLevelType w:val="hybridMultilevel"/>
    <w:tmpl w:val="9386191A"/>
    <w:lvl w:ilvl="0" w:tplc="768A313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9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6C1E3E"/>
    <w:multiLevelType w:val="multilevel"/>
    <w:tmpl w:val="C95C4532"/>
    <w:lvl w:ilvl="0">
      <w:start w:val="8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60"/>
      <w:numFmt w:val="decimal"/>
      <w:lvlText w:val="%1-%2"/>
      <w:lvlJc w:val="left"/>
      <w:pPr>
        <w:ind w:left="231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87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280" w:hanging="1800"/>
      </w:pPr>
      <w:rPr>
        <w:rFonts w:hint="default"/>
      </w:rPr>
    </w:lvl>
  </w:abstractNum>
  <w:abstractNum w:abstractNumId="61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4"/>
  </w:num>
  <w:num w:numId="2">
    <w:abstractNumId w:val="61"/>
  </w:num>
  <w:num w:numId="3">
    <w:abstractNumId w:val="52"/>
  </w:num>
  <w:num w:numId="4">
    <w:abstractNumId w:val="27"/>
  </w:num>
  <w:num w:numId="5">
    <w:abstractNumId w:val="54"/>
  </w:num>
  <w:num w:numId="6">
    <w:abstractNumId w:val="21"/>
  </w:num>
  <w:num w:numId="7">
    <w:abstractNumId w:val="41"/>
  </w:num>
  <w:num w:numId="8">
    <w:abstractNumId w:val="37"/>
  </w:num>
  <w:num w:numId="9">
    <w:abstractNumId w:val="56"/>
  </w:num>
  <w:num w:numId="10">
    <w:abstractNumId w:val="26"/>
  </w:num>
  <w:num w:numId="11">
    <w:abstractNumId w:val="16"/>
  </w:num>
  <w:num w:numId="12">
    <w:abstractNumId w:val="11"/>
  </w:num>
  <w:num w:numId="13">
    <w:abstractNumId w:val="12"/>
  </w:num>
  <w:num w:numId="14">
    <w:abstractNumId w:val="31"/>
  </w:num>
  <w:num w:numId="15">
    <w:abstractNumId w:val="14"/>
  </w:num>
  <w:num w:numId="16">
    <w:abstractNumId w:val="40"/>
  </w:num>
  <w:num w:numId="17">
    <w:abstractNumId w:val="39"/>
  </w:num>
  <w:num w:numId="18">
    <w:abstractNumId w:val="45"/>
  </w:num>
  <w:num w:numId="19">
    <w:abstractNumId w:val="43"/>
  </w:num>
  <w:num w:numId="20">
    <w:abstractNumId w:val="53"/>
  </w:num>
  <w:num w:numId="21">
    <w:abstractNumId w:val="57"/>
  </w:num>
  <w:num w:numId="22">
    <w:abstractNumId w:val="17"/>
  </w:num>
  <w:num w:numId="23">
    <w:abstractNumId w:val="49"/>
  </w:num>
  <w:num w:numId="24">
    <w:abstractNumId w:val="38"/>
  </w:num>
  <w:num w:numId="25">
    <w:abstractNumId w:val="34"/>
  </w:num>
  <w:num w:numId="26">
    <w:abstractNumId w:val="58"/>
  </w:num>
  <w:num w:numId="27">
    <w:abstractNumId w:val="60"/>
  </w:num>
  <w:num w:numId="28">
    <w:abstractNumId w:val="42"/>
  </w:num>
  <w:num w:numId="29">
    <w:abstractNumId w:val="22"/>
  </w:num>
  <w:num w:numId="30">
    <w:abstractNumId w:val="20"/>
  </w:num>
  <w:num w:numId="31">
    <w:abstractNumId w:val="47"/>
  </w:num>
  <w:num w:numId="32">
    <w:abstractNumId w:val="30"/>
  </w:num>
  <w:num w:numId="33">
    <w:abstractNumId w:val="55"/>
  </w:num>
  <w:num w:numId="34">
    <w:abstractNumId w:val="3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46"/>
  </w:num>
  <w:num w:numId="44">
    <w:abstractNumId w:val="29"/>
  </w:num>
  <w:num w:numId="45">
    <w:abstractNumId w:val="25"/>
  </w:num>
  <w:num w:numId="46">
    <w:abstractNumId w:val="13"/>
  </w:num>
  <w:num w:numId="47">
    <w:abstractNumId w:val="48"/>
  </w:num>
  <w:num w:numId="48">
    <w:abstractNumId w:val="19"/>
  </w:num>
  <w:num w:numId="49">
    <w:abstractNumId w:val="18"/>
  </w:num>
  <w:num w:numId="50">
    <w:abstractNumId w:val="28"/>
  </w:num>
  <w:num w:numId="51">
    <w:abstractNumId w:val="50"/>
  </w:num>
  <w:num w:numId="52">
    <w:abstractNumId w:val="1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103"/>
    <w:rsid w:val="0000008B"/>
    <w:rsid w:val="00000841"/>
    <w:rsid w:val="0000106B"/>
    <w:rsid w:val="00001151"/>
    <w:rsid w:val="00001383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82E"/>
    <w:rsid w:val="00002AC5"/>
    <w:rsid w:val="00002C7F"/>
    <w:rsid w:val="00002D5A"/>
    <w:rsid w:val="000030E7"/>
    <w:rsid w:val="00003229"/>
    <w:rsid w:val="000038D1"/>
    <w:rsid w:val="00003AA6"/>
    <w:rsid w:val="00003D01"/>
    <w:rsid w:val="00003EBA"/>
    <w:rsid w:val="000041A3"/>
    <w:rsid w:val="0000491A"/>
    <w:rsid w:val="00004996"/>
    <w:rsid w:val="00004BA5"/>
    <w:rsid w:val="00004D26"/>
    <w:rsid w:val="00005233"/>
    <w:rsid w:val="000053E3"/>
    <w:rsid w:val="000054C2"/>
    <w:rsid w:val="00005AF6"/>
    <w:rsid w:val="00005C35"/>
    <w:rsid w:val="00005C84"/>
    <w:rsid w:val="00005D81"/>
    <w:rsid w:val="00005DAA"/>
    <w:rsid w:val="00005DD7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5A1"/>
    <w:rsid w:val="0001073A"/>
    <w:rsid w:val="00010C26"/>
    <w:rsid w:val="00011BBC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CE9"/>
    <w:rsid w:val="00014D64"/>
    <w:rsid w:val="00014D90"/>
    <w:rsid w:val="00015079"/>
    <w:rsid w:val="00015A41"/>
    <w:rsid w:val="00015AF2"/>
    <w:rsid w:val="00015D9D"/>
    <w:rsid w:val="00015F10"/>
    <w:rsid w:val="00016044"/>
    <w:rsid w:val="00016256"/>
    <w:rsid w:val="00016AEF"/>
    <w:rsid w:val="00016CD8"/>
    <w:rsid w:val="00016D01"/>
    <w:rsid w:val="00016FB5"/>
    <w:rsid w:val="000172F1"/>
    <w:rsid w:val="00017766"/>
    <w:rsid w:val="0001781A"/>
    <w:rsid w:val="000178FC"/>
    <w:rsid w:val="0001792A"/>
    <w:rsid w:val="00017A6E"/>
    <w:rsid w:val="00017DC7"/>
    <w:rsid w:val="00017F12"/>
    <w:rsid w:val="00020536"/>
    <w:rsid w:val="0002091C"/>
    <w:rsid w:val="00021847"/>
    <w:rsid w:val="00021ACC"/>
    <w:rsid w:val="00021FB1"/>
    <w:rsid w:val="0002248F"/>
    <w:rsid w:val="000224AF"/>
    <w:rsid w:val="000224B2"/>
    <w:rsid w:val="000231F7"/>
    <w:rsid w:val="000235EE"/>
    <w:rsid w:val="0002379B"/>
    <w:rsid w:val="00023A53"/>
    <w:rsid w:val="00023D19"/>
    <w:rsid w:val="00023DDD"/>
    <w:rsid w:val="00023EB0"/>
    <w:rsid w:val="00024111"/>
    <w:rsid w:val="000243C2"/>
    <w:rsid w:val="000244C1"/>
    <w:rsid w:val="00024540"/>
    <w:rsid w:val="000246CC"/>
    <w:rsid w:val="00024D51"/>
    <w:rsid w:val="00025024"/>
    <w:rsid w:val="000250F2"/>
    <w:rsid w:val="00025101"/>
    <w:rsid w:val="000259FE"/>
    <w:rsid w:val="00025AF7"/>
    <w:rsid w:val="00026638"/>
    <w:rsid w:val="00026656"/>
    <w:rsid w:val="00026A64"/>
    <w:rsid w:val="00026E76"/>
    <w:rsid w:val="00026F24"/>
    <w:rsid w:val="0002724A"/>
    <w:rsid w:val="00027291"/>
    <w:rsid w:val="0002742F"/>
    <w:rsid w:val="00027986"/>
    <w:rsid w:val="000279C7"/>
    <w:rsid w:val="00027ABB"/>
    <w:rsid w:val="00027E5D"/>
    <w:rsid w:val="00027EC5"/>
    <w:rsid w:val="0003022B"/>
    <w:rsid w:val="00030249"/>
    <w:rsid w:val="000303ED"/>
    <w:rsid w:val="000304C9"/>
    <w:rsid w:val="0003063B"/>
    <w:rsid w:val="00030B93"/>
    <w:rsid w:val="00031516"/>
    <w:rsid w:val="00031AD5"/>
    <w:rsid w:val="00031F48"/>
    <w:rsid w:val="000321C1"/>
    <w:rsid w:val="000323AF"/>
    <w:rsid w:val="000329A5"/>
    <w:rsid w:val="000329CE"/>
    <w:rsid w:val="00032E21"/>
    <w:rsid w:val="00033179"/>
    <w:rsid w:val="000334BA"/>
    <w:rsid w:val="000335F3"/>
    <w:rsid w:val="000340F8"/>
    <w:rsid w:val="00034539"/>
    <w:rsid w:val="0003463D"/>
    <w:rsid w:val="00034FF8"/>
    <w:rsid w:val="00035395"/>
    <w:rsid w:val="000355A8"/>
    <w:rsid w:val="000355B9"/>
    <w:rsid w:val="0003579C"/>
    <w:rsid w:val="000359E4"/>
    <w:rsid w:val="000364D4"/>
    <w:rsid w:val="00036855"/>
    <w:rsid w:val="00036B41"/>
    <w:rsid w:val="00036C92"/>
    <w:rsid w:val="00037364"/>
    <w:rsid w:val="00037426"/>
    <w:rsid w:val="000374CB"/>
    <w:rsid w:val="00037D5D"/>
    <w:rsid w:val="00037D94"/>
    <w:rsid w:val="00037E93"/>
    <w:rsid w:val="00037EDA"/>
    <w:rsid w:val="000400B5"/>
    <w:rsid w:val="000402F9"/>
    <w:rsid w:val="000407ED"/>
    <w:rsid w:val="00040921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196"/>
    <w:rsid w:val="0004339C"/>
    <w:rsid w:val="0004367D"/>
    <w:rsid w:val="00043A61"/>
    <w:rsid w:val="00043B72"/>
    <w:rsid w:val="00043BC8"/>
    <w:rsid w:val="00043DAE"/>
    <w:rsid w:val="0004421F"/>
    <w:rsid w:val="00044391"/>
    <w:rsid w:val="0004439F"/>
    <w:rsid w:val="0004497E"/>
    <w:rsid w:val="00044C73"/>
    <w:rsid w:val="00044CE3"/>
    <w:rsid w:val="00044E3E"/>
    <w:rsid w:val="00044F13"/>
    <w:rsid w:val="000453FE"/>
    <w:rsid w:val="00045424"/>
    <w:rsid w:val="00045474"/>
    <w:rsid w:val="0004568F"/>
    <w:rsid w:val="00045727"/>
    <w:rsid w:val="000458C9"/>
    <w:rsid w:val="00045D23"/>
    <w:rsid w:val="00046011"/>
    <w:rsid w:val="00046789"/>
    <w:rsid w:val="00046B4C"/>
    <w:rsid w:val="000471B4"/>
    <w:rsid w:val="000471DE"/>
    <w:rsid w:val="00047334"/>
    <w:rsid w:val="00047467"/>
    <w:rsid w:val="00047A9D"/>
    <w:rsid w:val="00047E37"/>
    <w:rsid w:val="000503C5"/>
    <w:rsid w:val="000505F6"/>
    <w:rsid w:val="00050868"/>
    <w:rsid w:val="00050B6A"/>
    <w:rsid w:val="00050D51"/>
    <w:rsid w:val="00050E2F"/>
    <w:rsid w:val="00050F25"/>
    <w:rsid w:val="000511DF"/>
    <w:rsid w:val="00051672"/>
    <w:rsid w:val="00051A28"/>
    <w:rsid w:val="00051C0E"/>
    <w:rsid w:val="00051D9A"/>
    <w:rsid w:val="00051E62"/>
    <w:rsid w:val="00052002"/>
    <w:rsid w:val="000521F5"/>
    <w:rsid w:val="00052538"/>
    <w:rsid w:val="000527CB"/>
    <w:rsid w:val="00052AC0"/>
    <w:rsid w:val="00052B06"/>
    <w:rsid w:val="000530C9"/>
    <w:rsid w:val="00053334"/>
    <w:rsid w:val="000538D1"/>
    <w:rsid w:val="00053D7F"/>
    <w:rsid w:val="00053F60"/>
    <w:rsid w:val="0005407E"/>
    <w:rsid w:val="0005463F"/>
    <w:rsid w:val="0005465E"/>
    <w:rsid w:val="00054C75"/>
    <w:rsid w:val="00054C87"/>
    <w:rsid w:val="000552FB"/>
    <w:rsid w:val="00055802"/>
    <w:rsid w:val="00055A15"/>
    <w:rsid w:val="00055F82"/>
    <w:rsid w:val="00056034"/>
    <w:rsid w:val="00056445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8E8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2E60"/>
    <w:rsid w:val="00063248"/>
    <w:rsid w:val="00063708"/>
    <w:rsid w:val="00063797"/>
    <w:rsid w:val="00063CA2"/>
    <w:rsid w:val="00063F00"/>
    <w:rsid w:val="00064143"/>
    <w:rsid w:val="00064799"/>
    <w:rsid w:val="00064BAA"/>
    <w:rsid w:val="0006505B"/>
    <w:rsid w:val="000651A0"/>
    <w:rsid w:val="00065788"/>
    <w:rsid w:val="00065B0A"/>
    <w:rsid w:val="00065BF6"/>
    <w:rsid w:val="00065F60"/>
    <w:rsid w:val="00065FBD"/>
    <w:rsid w:val="00066014"/>
    <w:rsid w:val="00066062"/>
    <w:rsid w:val="00066259"/>
    <w:rsid w:val="000663FB"/>
    <w:rsid w:val="00066720"/>
    <w:rsid w:val="0006690E"/>
    <w:rsid w:val="00066B3E"/>
    <w:rsid w:val="00066B60"/>
    <w:rsid w:val="00066E93"/>
    <w:rsid w:val="00066EAC"/>
    <w:rsid w:val="00066F4B"/>
    <w:rsid w:val="00067161"/>
    <w:rsid w:val="0006753F"/>
    <w:rsid w:val="00067721"/>
    <w:rsid w:val="00067C2F"/>
    <w:rsid w:val="00067CDA"/>
    <w:rsid w:val="00070661"/>
    <w:rsid w:val="00070976"/>
    <w:rsid w:val="00070A86"/>
    <w:rsid w:val="00070B6A"/>
    <w:rsid w:val="00070BEB"/>
    <w:rsid w:val="00070DB8"/>
    <w:rsid w:val="000712B8"/>
    <w:rsid w:val="0007146F"/>
    <w:rsid w:val="0007185B"/>
    <w:rsid w:val="0007188B"/>
    <w:rsid w:val="00071DAE"/>
    <w:rsid w:val="0007215A"/>
    <w:rsid w:val="000722EE"/>
    <w:rsid w:val="00072874"/>
    <w:rsid w:val="00073583"/>
    <w:rsid w:val="00073835"/>
    <w:rsid w:val="00073B5A"/>
    <w:rsid w:val="00073C02"/>
    <w:rsid w:val="00073C48"/>
    <w:rsid w:val="00073CC6"/>
    <w:rsid w:val="00073F6E"/>
    <w:rsid w:val="00073F7F"/>
    <w:rsid w:val="00074180"/>
    <w:rsid w:val="00074495"/>
    <w:rsid w:val="00074628"/>
    <w:rsid w:val="00074D18"/>
    <w:rsid w:val="00074D7C"/>
    <w:rsid w:val="00074FB3"/>
    <w:rsid w:val="00075359"/>
    <w:rsid w:val="000760C4"/>
    <w:rsid w:val="00076289"/>
    <w:rsid w:val="00076B9A"/>
    <w:rsid w:val="00076D8D"/>
    <w:rsid w:val="000771E9"/>
    <w:rsid w:val="00077538"/>
    <w:rsid w:val="00077BC6"/>
    <w:rsid w:val="00077C63"/>
    <w:rsid w:val="00077F77"/>
    <w:rsid w:val="00080213"/>
    <w:rsid w:val="000802B7"/>
    <w:rsid w:val="00080302"/>
    <w:rsid w:val="0008060A"/>
    <w:rsid w:val="00080765"/>
    <w:rsid w:val="0008089F"/>
    <w:rsid w:val="00080E03"/>
    <w:rsid w:val="00081724"/>
    <w:rsid w:val="00081A2C"/>
    <w:rsid w:val="00081EAE"/>
    <w:rsid w:val="00082301"/>
    <w:rsid w:val="00082560"/>
    <w:rsid w:val="00082888"/>
    <w:rsid w:val="000829A5"/>
    <w:rsid w:val="000829A6"/>
    <w:rsid w:val="00082B4C"/>
    <w:rsid w:val="00082BD4"/>
    <w:rsid w:val="00082D08"/>
    <w:rsid w:val="00083109"/>
    <w:rsid w:val="00083216"/>
    <w:rsid w:val="00083F92"/>
    <w:rsid w:val="00084297"/>
    <w:rsid w:val="0008479C"/>
    <w:rsid w:val="000852F3"/>
    <w:rsid w:val="0008546A"/>
    <w:rsid w:val="00085BD5"/>
    <w:rsid w:val="00085BFF"/>
    <w:rsid w:val="00085D69"/>
    <w:rsid w:val="00085FA1"/>
    <w:rsid w:val="000861CC"/>
    <w:rsid w:val="0008685B"/>
    <w:rsid w:val="00086C01"/>
    <w:rsid w:val="00086EB2"/>
    <w:rsid w:val="00086F09"/>
    <w:rsid w:val="00087398"/>
    <w:rsid w:val="000873CE"/>
    <w:rsid w:val="00087476"/>
    <w:rsid w:val="00087809"/>
    <w:rsid w:val="0008789B"/>
    <w:rsid w:val="00087A12"/>
    <w:rsid w:val="00087BAF"/>
    <w:rsid w:val="00087DAA"/>
    <w:rsid w:val="00087EB2"/>
    <w:rsid w:val="00087F2C"/>
    <w:rsid w:val="00087F7C"/>
    <w:rsid w:val="000901B9"/>
    <w:rsid w:val="000907DD"/>
    <w:rsid w:val="000909EA"/>
    <w:rsid w:val="00090AA1"/>
    <w:rsid w:val="0009101A"/>
    <w:rsid w:val="00091072"/>
    <w:rsid w:val="000912D0"/>
    <w:rsid w:val="0009146E"/>
    <w:rsid w:val="00091776"/>
    <w:rsid w:val="000926B5"/>
    <w:rsid w:val="00092A6B"/>
    <w:rsid w:val="00092F55"/>
    <w:rsid w:val="00093213"/>
    <w:rsid w:val="0009340E"/>
    <w:rsid w:val="0009346F"/>
    <w:rsid w:val="0009350E"/>
    <w:rsid w:val="00093F80"/>
    <w:rsid w:val="0009419A"/>
    <w:rsid w:val="0009436E"/>
    <w:rsid w:val="000943F9"/>
    <w:rsid w:val="00094666"/>
    <w:rsid w:val="0009486E"/>
    <w:rsid w:val="000949AC"/>
    <w:rsid w:val="00094C0D"/>
    <w:rsid w:val="00094C77"/>
    <w:rsid w:val="00094D30"/>
    <w:rsid w:val="00095D1F"/>
    <w:rsid w:val="00095EE4"/>
    <w:rsid w:val="000960B8"/>
    <w:rsid w:val="000960E3"/>
    <w:rsid w:val="000961FD"/>
    <w:rsid w:val="00096369"/>
    <w:rsid w:val="00096520"/>
    <w:rsid w:val="000966FD"/>
    <w:rsid w:val="00096A24"/>
    <w:rsid w:val="00096BFD"/>
    <w:rsid w:val="000971AD"/>
    <w:rsid w:val="000974EC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C30"/>
    <w:rsid w:val="000A0D53"/>
    <w:rsid w:val="000A109F"/>
    <w:rsid w:val="000A14F5"/>
    <w:rsid w:val="000A1735"/>
    <w:rsid w:val="000A1C08"/>
    <w:rsid w:val="000A1D12"/>
    <w:rsid w:val="000A1F7D"/>
    <w:rsid w:val="000A21DF"/>
    <w:rsid w:val="000A2646"/>
    <w:rsid w:val="000A2C8B"/>
    <w:rsid w:val="000A2EC8"/>
    <w:rsid w:val="000A3197"/>
    <w:rsid w:val="000A39B7"/>
    <w:rsid w:val="000A3CCD"/>
    <w:rsid w:val="000A3E28"/>
    <w:rsid w:val="000A3E5E"/>
    <w:rsid w:val="000A434B"/>
    <w:rsid w:val="000A4579"/>
    <w:rsid w:val="000A4B33"/>
    <w:rsid w:val="000A4BE5"/>
    <w:rsid w:val="000A4F99"/>
    <w:rsid w:val="000A504D"/>
    <w:rsid w:val="000A5532"/>
    <w:rsid w:val="000A571A"/>
    <w:rsid w:val="000A57E3"/>
    <w:rsid w:val="000A6038"/>
    <w:rsid w:val="000A6142"/>
    <w:rsid w:val="000A6293"/>
    <w:rsid w:val="000A64C5"/>
    <w:rsid w:val="000A69FF"/>
    <w:rsid w:val="000A6D16"/>
    <w:rsid w:val="000A7C31"/>
    <w:rsid w:val="000A7DF7"/>
    <w:rsid w:val="000A7FFA"/>
    <w:rsid w:val="000B00B1"/>
    <w:rsid w:val="000B0265"/>
    <w:rsid w:val="000B0611"/>
    <w:rsid w:val="000B079E"/>
    <w:rsid w:val="000B09DA"/>
    <w:rsid w:val="000B0FCD"/>
    <w:rsid w:val="000B18E6"/>
    <w:rsid w:val="000B1973"/>
    <w:rsid w:val="000B1D27"/>
    <w:rsid w:val="000B2063"/>
    <w:rsid w:val="000B2241"/>
    <w:rsid w:val="000B235F"/>
    <w:rsid w:val="000B2463"/>
    <w:rsid w:val="000B3225"/>
    <w:rsid w:val="000B355A"/>
    <w:rsid w:val="000B3704"/>
    <w:rsid w:val="000B3A9C"/>
    <w:rsid w:val="000B3ABE"/>
    <w:rsid w:val="000B4707"/>
    <w:rsid w:val="000B4889"/>
    <w:rsid w:val="000B4891"/>
    <w:rsid w:val="000B4AC7"/>
    <w:rsid w:val="000B4E0C"/>
    <w:rsid w:val="000B515D"/>
    <w:rsid w:val="000B5196"/>
    <w:rsid w:val="000B53FF"/>
    <w:rsid w:val="000B542C"/>
    <w:rsid w:val="000B5D21"/>
    <w:rsid w:val="000B61CC"/>
    <w:rsid w:val="000B6258"/>
    <w:rsid w:val="000B64AB"/>
    <w:rsid w:val="000B64CF"/>
    <w:rsid w:val="000B6AF2"/>
    <w:rsid w:val="000B6CE6"/>
    <w:rsid w:val="000B6FB0"/>
    <w:rsid w:val="000B719C"/>
    <w:rsid w:val="000B7417"/>
    <w:rsid w:val="000B75F1"/>
    <w:rsid w:val="000B7EE7"/>
    <w:rsid w:val="000C0B6E"/>
    <w:rsid w:val="000C0E94"/>
    <w:rsid w:val="000C17EB"/>
    <w:rsid w:val="000C2320"/>
    <w:rsid w:val="000C23B4"/>
    <w:rsid w:val="000C2557"/>
    <w:rsid w:val="000C255B"/>
    <w:rsid w:val="000C3055"/>
    <w:rsid w:val="000C3501"/>
    <w:rsid w:val="000C36E1"/>
    <w:rsid w:val="000C3CA4"/>
    <w:rsid w:val="000C3DB0"/>
    <w:rsid w:val="000C3F5B"/>
    <w:rsid w:val="000C4080"/>
    <w:rsid w:val="000C4255"/>
    <w:rsid w:val="000C454D"/>
    <w:rsid w:val="000C4603"/>
    <w:rsid w:val="000C4E9D"/>
    <w:rsid w:val="000C5008"/>
    <w:rsid w:val="000C5040"/>
    <w:rsid w:val="000C507D"/>
    <w:rsid w:val="000C589A"/>
    <w:rsid w:val="000C5A94"/>
    <w:rsid w:val="000C5DFA"/>
    <w:rsid w:val="000C5EFE"/>
    <w:rsid w:val="000C5F37"/>
    <w:rsid w:val="000C68F3"/>
    <w:rsid w:val="000C70AA"/>
    <w:rsid w:val="000C70FD"/>
    <w:rsid w:val="000C71D9"/>
    <w:rsid w:val="000C73CA"/>
    <w:rsid w:val="000C74EA"/>
    <w:rsid w:val="000C7762"/>
    <w:rsid w:val="000C788B"/>
    <w:rsid w:val="000C7E0E"/>
    <w:rsid w:val="000D01C6"/>
    <w:rsid w:val="000D0331"/>
    <w:rsid w:val="000D0667"/>
    <w:rsid w:val="000D0CC1"/>
    <w:rsid w:val="000D0E08"/>
    <w:rsid w:val="000D14E8"/>
    <w:rsid w:val="000D18BD"/>
    <w:rsid w:val="000D1939"/>
    <w:rsid w:val="000D1A76"/>
    <w:rsid w:val="000D216C"/>
    <w:rsid w:val="000D252E"/>
    <w:rsid w:val="000D2720"/>
    <w:rsid w:val="000D285D"/>
    <w:rsid w:val="000D2878"/>
    <w:rsid w:val="000D29D5"/>
    <w:rsid w:val="000D2FD5"/>
    <w:rsid w:val="000D3135"/>
    <w:rsid w:val="000D348E"/>
    <w:rsid w:val="000D36D7"/>
    <w:rsid w:val="000D37BF"/>
    <w:rsid w:val="000D3F5B"/>
    <w:rsid w:val="000D402E"/>
    <w:rsid w:val="000D48F7"/>
    <w:rsid w:val="000D497B"/>
    <w:rsid w:val="000D4A6B"/>
    <w:rsid w:val="000D4EF8"/>
    <w:rsid w:val="000D4F0D"/>
    <w:rsid w:val="000D537C"/>
    <w:rsid w:val="000D54E9"/>
    <w:rsid w:val="000D58B9"/>
    <w:rsid w:val="000D5C2B"/>
    <w:rsid w:val="000D5EC2"/>
    <w:rsid w:val="000D5FF1"/>
    <w:rsid w:val="000D6113"/>
    <w:rsid w:val="000D6C02"/>
    <w:rsid w:val="000D70F4"/>
    <w:rsid w:val="000D71D1"/>
    <w:rsid w:val="000D75BC"/>
    <w:rsid w:val="000D798C"/>
    <w:rsid w:val="000D7D67"/>
    <w:rsid w:val="000D7F5F"/>
    <w:rsid w:val="000E082B"/>
    <w:rsid w:val="000E0A33"/>
    <w:rsid w:val="000E0CED"/>
    <w:rsid w:val="000E0E07"/>
    <w:rsid w:val="000E0EE1"/>
    <w:rsid w:val="000E0F0B"/>
    <w:rsid w:val="000E1661"/>
    <w:rsid w:val="000E17AA"/>
    <w:rsid w:val="000E1906"/>
    <w:rsid w:val="000E1BE3"/>
    <w:rsid w:val="000E1D42"/>
    <w:rsid w:val="000E1E29"/>
    <w:rsid w:val="000E1E96"/>
    <w:rsid w:val="000E2C5D"/>
    <w:rsid w:val="000E2DAF"/>
    <w:rsid w:val="000E351D"/>
    <w:rsid w:val="000E3789"/>
    <w:rsid w:val="000E382F"/>
    <w:rsid w:val="000E3A36"/>
    <w:rsid w:val="000E3E0D"/>
    <w:rsid w:val="000E42AA"/>
    <w:rsid w:val="000E44D2"/>
    <w:rsid w:val="000E44E4"/>
    <w:rsid w:val="000E4A2D"/>
    <w:rsid w:val="000E4E1A"/>
    <w:rsid w:val="000E510D"/>
    <w:rsid w:val="000E513A"/>
    <w:rsid w:val="000E517C"/>
    <w:rsid w:val="000E51D0"/>
    <w:rsid w:val="000E558C"/>
    <w:rsid w:val="000E5D2E"/>
    <w:rsid w:val="000E5EA6"/>
    <w:rsid w:val="000E6178"/>
    <w:rsid w:val="000E64E0"/>
    <w:rsid w:val="000E6627"/>
    <w:rsid w:val="000E67E1"/>
    <w:rsid w:val="000E6A07"/>
    <w:rsid w:val="000E6C0A"/>
    <w:rsid w:val="000E6C97"/>
    <w:rsid w:val="000E6DF6"/>
    <w:rsid w:val="000E7611"/>
    <w:rsid w:val="000E7A42"/>
    <w:rsid w:val="000F00CD"/>
    <w:rsid w:val="000F05AD"/>
    <w:rsid w:val="000F06D6"/>
    <w:rsid w:val="000F0E32"/>
    <w:rsid w:val="000F1362"/>
    <w:rsid w:val="000F1884"/>
    <w:rsid w:val="000F1996"/>
    <w:rsid w:val="000F1E4C"/>
    <w:rsid w:val="000F205E"/>
    <w:rsid w:val="000F206C"/>
    <w:rsid w:val="000F20E6"/>
    <w:rsid w:val="000F22DE"/>
    <w:rsid w:val="000F2952"/>
    <w:rsid w:val="000F2BC8"/>
    <w:rsid w:val="000F3217"/>
    <w:rsid w:val="000F32D8"/>
    <w:rsid w:val="000F3909"/>
    <w:rsid w:val="000F3A87"/>
    <w:rsid w:val="000F3C04"/>
    <w:rsid w:val="000F3CAE"/>
    <w:rsid w:val="000F42FC"/>
    <w:rsid w:val="000F4E86"/>
    <w:rsid w:val="000F536B"/>
    <w:rsid w:val="000F5374"/>
    <w:rsid w:val="000F5454"/>
    <w:rsid w:val="000F55EC"/>
    <w:rsid w:val="000F563A"/>
    <w:rsid w:val="000F6467"/>
    <w:rsid w:val="000F6987"/>
    <w:rsid w:val="000F69F6"/>
    <w:rsid w:val="000F6A80"/>
    <w:rsid w:val="000F6B9B"/>
    <w:rsid w:val="000F6DB5"/>
    <w:rsid w:val="000F6EA5"/>
    <w:rsid w:val="000F6F7F"/>
    <w:rsid w:val="000F6FF9"/>
    <w:rsid w:val="000F7301"/>
    <w:rsid w:val="000F73B8"/>
    <w:rsid w:val="000F76A7"/>
    <w:rsid w:val="000F7A70"/>
    <w:rsid w:val="000F7CD6"/>
    <w:rsid w:val="000F7E27"/>
    <w:rsid w:val="000F7E38"/>
    <w:rsid w:val="00100E66"/>
    <w:rsid w:val="00101299"/>
    <w:rsid w:val="0010140D"/>
    <w:rsid w:val="00101BD4"/>
    <w:rsid w:val="00101C24"/>
    <w:rsid w:val="00101DBA"/>
    <w:rsid w:val="00101F9A"/>
    <w:rsid w:val="00102079"/>
    <w:rsid w:val="00102129"/>
    <w:rsid w:val="0010250D"/>
    <w:rsid w:val="00102530"/>
    <w:rsid w:val="001027E2"/>
    <w:rsid w:val="00102982"/>
    <w:rsid w:val="00102C3D"/>
    <w:rsid w:val="00102FA7"/>
    <w:rsid w:val="00102FB4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05A"/>
    <w:rsid w:val="001051C3"/>
    <w:rsid w:val="00105271"/>
    <w:rsid w:val="00105346"/>
    <w:rsid w:val="001054E4"/>
    <w:rsid w:val="00105591"/>
    <w:rsid w:val="001058A3"/>
    <w:rsid w:val="00105B51"/>
    <w:rsid w:val="00105FC3"/>
    <w:rsid w:val="0010619B"/>
    <w:rsid w:val="0010672F"/>
    <w:rsid w:val="0010685F"/>
    <w:rsid w:val="00106A71"/>
    <w:rsid w:val="00106BB0"/>
    <w:rsid w:val="00106EDB"/>
    <w:rsid w:val="00106F1B"/>
    <w:rsid w:val="00107009"/>
    <w:rsid w:val="001075CE"/>
    <w:rsid w:val="00107C10"/>
    <w:rsid w:val="00107D00"/>
    <w:rsid w:val="00107E26"/>
    <w:rsid w:val="00107E52"/>
    <w:rsid w:val="00110190"/>
    <w:rsid w:val="00110EB6"/>
    <w:rsid w:val="001112BB"/>
    <w:rsid w:val="0011136F"/>
    <w:rsid w:val="00111584"/>
    <w:rsid w:val="0011264F"/>
    <w:rsid w:val="00112D53"/>
    <w:rsid w:val="00112DAA"/>
    <w:rsid w:val="0011315E"/>
    <w:rsid w:val="001131B0"/>
    <w:rsid w:val="00113280"/>
    <w:rsid w:val="001135A8"/>
    <w:rsid w:val="001135EF"/>
    <w:rsid w:val="00113ACC"/>
    <w:rsid w:val="0011400F"/>
    <w:rsid w:val="001145D6"/>
    <w:rsid w:val="00114911"/>
    <w:rsid w:val="0011585B"/>
    <w:rsid w:val="00115C1D"/>
    <w:rsid w:val="00116129"/>
    <w:rsid w:val="00116236"/>
    <w:rsid w:val="0011652B"/>
    <w:rsid w:val="0011673A"/>
    <w:rsid w:val="00116852"/>
    <w:rsid w:val="00116C0B"/>
    <w:rsid w:val="00116C3D"/>
    <w:rsid w:val="00116CA6"/>
    <w:rsid w:val="0011727C"/>
    <w:rsid w:val="00117348"/>
    <w:rsid w:val="001176CD"/>
    <w:rsid w:val="00117824"/>
    <w:rsid w:val="00117B8B"/>
    <w:rsid w:val="00117E75"/>
    <w:rsid w:val="00120048"/>
    <w:rsid w:val="001201F3"/>
    <w:rsid w:val="00120636"/>
    <w:rsid w:val="001209F7"/>
    <w:rsid w:val="00120B0E"/>
    <w:rsid w:val="00120E2F"/>
    <w:rsid w:val="00120E6E"/>
    <w:rsid w:val="00121124"/>
    <w:rsid w:val="001216CF"/>
    <w:rsid w:val="00121887"/>
    <w:rsid w:val="001219D9"/>
    <w:rsid w:val="00121D88"/>
    <w:rsid w:val="0012229E"/>
    <w:rsid w:val="00122635"/>
    <w:rsid w:val="001229C6"/>
    <w:rsid w:val="00122D9F"/>
    <w:rsid w:val="001230A3"/>
    <w:rsid w:val="00123118"/>
    <w:rsid w:val="00123598"/>
    <w:rsid w:val="001235A4"/>
    <w:rsid w:val="00123FAE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066"/>
    <w:rsid w:val="00125078"/>
    <w:rsid w:val="0012520E"/>
    <w:rsid w:val="00125597"/>
    <w:rsid w:val="00125F2F"/>
    <w:rsid w:val="0012633B"/>
    <w:rsid w:val="00126829"/>
    <w:rsid w:val="00126C12"/>
    <w:rsid w:val="00126EEB"/>
    <w:rsid w:val="0012751C"/>
    <w:rsid w:val="00127587"/>
    <w:rsid w:val="001276C6"/>
    <w:rsid w:val="00127808"/>
    <w:rsid w:val="00127D6E"/>
    <w:rsid w:val="0013037C"/>
    <w:rsid w:val="001303B0"/>
    <w:rsid w:val="0013040B"/>
    <w:rsid w:val="001304AE"/>
    <w:rsid w:val="00130A5F"/>
    <w:rsid w:val="00130ACE"/>
    <w:rsid w:val="00130AF3"/>
    <w:rsid w:val="00130D84"/>
    <w:rsid w:val="00130EB1"/>
    <w:rsid w:val="0013145B"/>
    <w:rsid w:val="00131938"/>
    <w:rsid w:val="001319A4"/>
    <w:rsid w:val="00131D20"/>
    <w:rsid w:val="00132531"/>
    <w:rsid w:val="00132642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06"/>
    <w:rsid w:val="00133680"/>
    <w:rsid w:val="00133738"/>
    <w:rsid w:val="00133C0F"/>
    <w:rsid w:val="00133D60"/>
    <w:rsid w:val="001341E0"/>
    <w:rsid w:val="001343B4"/>
    <w:rsid w:val="00134C5A"/>
    <w:rsid w:val="00134CEB"/>
    <w:rsid w:val="00134D22"/>
    <w:rsid w:val="00135061"/>
    <w:rsid w:val="00135150"/>
    <w:rsid w:val="001353AF"/>
    <w:rsid w:val="00135454"/>
    <w:rsid w:val="00135F75"/>
    <w:rsid w:val="001361F2"/>
    <w:rsid w:val="001362F2"/>
    <w:rsid w:val="0013686A"/>
    <w:rsid w:val="00136885"/>
    <w:rsid w:val="00136D52"/>
    <w:rsid w:val="0013712A"/>
    <w:rsid w:val="00137279"/>
    <w:rsid w:val="00137572"/>
    <w:rsid w:val="00137589"/>
    <w:rsid w:val="001375A8"/>
    <w:rsid w:val="00137C40"/>
    <w:rsid w:val="001409AD"/>
    <w:rsid w:val="00140BC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2F40"/>
    <w:rsid w:val="00142FC8"/>
    <w:rsid w:val="00143045"/>
    <w:rsid w:val="00143079"/>
    <w:rsid w:val="00143252"/>
    <w:rsid w:val="0014326D"/>
    <w:rsid w:val="0014377F"/>
    <w:rsid w:val="001437C6"/>
    <w:rsid w:val="001439FD"/>
    <w:rsid w:val="00143A8A"/>
    <w:rsid w:val="00143B4A"/>
    <w:rsid w:val="00143C53"/>
    <w:rsid w:val="00143CE2"/>
    <w:rsid w:val="00143D62"/>
    <w:rsid w:val="00143DFD"/>
    <w:rsid w:val="00143E50"/>
    <w:rsid w:val="00144209"/>
    <w:rsid w:val="00144389"/>
    <w:rsid w:val="001444F1"/>
    <w:rsid w:val="0014453A"/>
    <w:rsid w:val="0014458F"/>
    <w:rsid w:val="0014460F"/>
    <w:rsid w:val="0014495D"/>
    <w:rsid w:val="0014498E"/>
    <w:rsid w:val="00144CB3"/>
    <w:rsid w:val="0014538B"/>
    <w:rsid w:val="00145529"/>
    <w:rsid w:val="00145628"/>
    <w:rsid w:val="00145700"/>
    <w:rsid w:val="001457EA"/>
    <w:rsid w:val="00145E50"/>
    <w:rsid w:val="00145EA7"/>
    <w:rsid w:val="0014607A"/>
    <w:rsid w:val="00146112"/>
    <w:rsid w:val="00146499"/>
    <w:rsid w:val="001466DD"/>
    <w:rsid w:val="00146DA1"/>
    <w:rsid w:val="00146F79"/>
    <w:rsid w:val="00146FA3"/>
    <w:rsid w:val="001470AF"/>
    <w:rsid w:val="00147863"/>
    <w:rsid w:val="00147A37"/>
    <w:rsid w:val="00147D32"/>
    <w:rsid w:val="00147E8D"/>
    <w:rsid w:val="001508D3"/>
    <w:rsid w:val="0015094B"/>
    <w:rsid w:val="00151EE7"/>
    <w:rsid w:val="00151F01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2DEF"/>
    <w:rsid w:val="00152FF3"/>
    <w:rsid w:val="0015318C"/>
    <w:rsid w:val="00153320"/>
    <w:rsid w:val="00153329"/>
    <w:rsid w:val="0015362A"/>
    <w:rsid w:val="0015378D"/>
    <w:rsid w:val="00153A27"/>
    <w:rsid w:val="00153DE0"/>
    <w:rsid w:val="00153E3D"/>
    <w:rsid w:val="00153F57"/>
    <w:rsid w:val="0015487C"/>
    <w:rsid w:val="00155530"/>
    <w:rsid w:val="0015553D"/>
    <w:rsid w:val="00155761"/>
    <w:rsid w:val="0015588E"/>
    <w:rsid w:val="001561C9"/>
    <w:rsid w:val="0015636A"/>
    <w:rsid w:val="0015638C"/>
    <w:rsid w:val="001563CB"/>
    <w:rsid w:val="001566E6"/>
    <w:rsid w:val="00156864"/>
    <w:rsid w:val="001569D1"/>
    <w:rsid w:val="00157041"/>
    <w:rsid w:val="001577B9"/>
    <w:rsid w:val="001577C3"/>
    <w:rsid w:val="00157C7E"/>
    <w:rsid w:val="00157ECA"/>
    <w:rsid w:val="001603BC"/>
    <w:rsid w:val="00160402"/>
    <w:rsid w:val="00160541"/>
    <w:rsid w:val="00160CA4"/>
    <w:rsid w:val="00160D16"/>
    <w:rsid w:val="0016100D"/>
    <w:rsid w:val="001618C4"/>
    <w:rsid w:val="00161A8A"/>
    <w:rsid w:val="00161B01"/>
    <w:rsid w:val="00161B09"/>
    <w:rsid w:val="00161B8F"/>
    <w:rsid w:val="00161C96"/>
    <w:rsid w:val="00161F1D"/>
    <w:rsid w:val="00161FDB"/>
    <w:rsid w:val="0016219A"/>
    <w:rsid w:val="0016281D"/>
    <w:rsid w:val="00162CE9"/>
    <w:rsid w:val="00162D13"/>
    <w:rsid w:val="0016300A"/>
    <w:rsid w:val="0016334E"/>
    <w:rsid w:val="001634E9"/>
    <w:rsid w:val="00163715"/>
    <w:rsid w:val="0016388E"/>
    <w:rsid w:val="00163BFF"/>
    <w:rsid w:val="00164B77"/>
    <w:rsid w:val="0016501A"/>
    <w:rsid w:val="0016502E"/>
    <w:rsid w:val="00165168"/>
    <w:rsid w:val="00165441"/>
    <w:rsid w:val="001655FF"/>
    <w:rsid w:val="001656A1"/>
    <w:rsid w:val="0016571F"/>
    <w:rsid w:val="00165907"/>
    <w:rsid w:val="00165A11"/>
    <w:rsid w:val="00165E18"/>
    <w:rsid w:val="0016608B"/>
    <w:rsid w:val="001660B1"/>
    <w:rsid w:val="001661C3"/>
    <w:rsid w:val="001661E4"/>
    <w:rsid w:val="00166348"/>
    <w:rsid w:val="0016669B"/>
    <w:rsid w:val="001669B8"/>
    <w:rsid w:val="00166A35"/>
    <w:rsid w:val="00166E6B"/>
    <w:rsid w:val="00166FCD"/>
    <w:rsid w:val="00167179"/>
    <w:rsid w:val="001672BB"/>
    <w:rsid w:val="00167949"/>
    <w:rsid w:val="001679E0"/>
    <w:rsid w:val="00167B57"/>
    <w:rsid w:val="00167DC3"/>
    <w:rsid w:val="00167E72"/>
    <w:rsid w:val="001705AF"/>
    <w:rsid w:val="00170797"/>
    <w:rsid w:val="00170914"/>
    <w:rsid w:val="00170BA7"/>
    <w:rsid w:val="00170BFC"/>
    <w:rsid w:val="00170F25"/>
    <w:rsid w:val="001710FE"/>
    <w:rsid w:val="00171107"/>
    <w:rsid w:val="00171512"/>
    <w:rsid w:val="001719F8"/>
    <w:rsid w:val="00171B2E"/>
    <w:rsid w:val="00171D8F"/>
    <w:rsid w:val="00171DD1"/>
    <w:rsid w:val="0017223A"/>
    <w:rsid w:val="001724CA"/>
    <w:rsid w:val="00172547"/>
    <w:rsid w:val="001725AB"/>
    <w:rsid w:val="0017278B"/>
    <w:rsid w:val="001728E4"/>
    <w:rsid w:val="0017296F"/>
    <w:rsid w:val="00172984"/>
    <w:rsid w:val="00173587"/>
    <w:rsid w:val="00173666"/>
    <w:rsid w:val="0017371B"/>
    <w:rsid w:val="00173832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8D"/>
    <w:rsid w:val="00176193"/>
    <w:rsid w:val="001761A0"/>
    <w:rsid w:val="001763F2"/>
    <w:rsid w:val="00176555"/>
    <w:rsid w:val="001765DB"/>
    <w:rsid w:val="00176CA2"/>
    <w:rsid w:val="00176FBD"/>
    <w:rsid w:val="00177487"/>
    <w:rsid w:val="001774F4"/>
    <w:rsid w:val="00177895"/>
    <w:rsid w:val="00177DC6"/>
    <w:rsid w:val="00177F38"/>
    <w:rsid w:val="001800A1"/>
    <w:rsid w:val="00180206"/>
    <w:rsid w:val="0018045A"/>
    <w:rsid w:val="0018049A"/>
    <w:rsid w:val="001806B8"/>
    <w:rsid w:val="00180B97"/>
    <w:rsid w:val="00181A58"/>
    <w:rsid w:val="001826E0"/>
    <w:rsid w:val="001828A7"/>
    <w:rsid w:val="00182B45"/>
    <w:rsid w:val="0018310E"/>
    <w:rsid w:val="001831C3"/>
    <w:rsid w:val="001831DF"/>
    <w:rsid w:val="001834DD"/>
    <w:rsid w:val="00183A7D"/>
    <w:rsid w:val="00183AD8"/>
    <w:rsid w:val="00183B5B"/>
    <w:rsid w:val="00183C5B"/>
    <w:rsid w:val="00183C76"/>
    <w:rsid w:val="00183E34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5ECE"/>
    <w:rsid w:val="001864BF"/>
    <w:rsid w:val="00186F89"/>
    <w:rsid w:val="00186FB2"/>
    <w:rsid w:val="00187170"/>
    <w:rsid w:val="001872DD"/>
    <w:rsid w:val="001873C0"/>
    <w:rsid w:val="001877B9"/>
    <w:rsid w:val="001879AD"/>
    <w:rsid w:val="00187AF5"/>
    <w:rsid w:val="00187DB8"/>
    <w:rsid w:val="00190351"/>
    <w:rsid w:val="0019037D"/>
    <w:rsid w:val="001904F7"/>
    <w:rsid w:val="00190571"/>
    <w:rsid w:val="0019092B"/>
    <w:rsid w:val="001909BB"/>
    <w:rsid w:val="00190A66"/>
    <w:rsid w:val="00190D54"/>
    <w:rsid w:val="00190DB4"/>
    <w:rsid w:val="00190FA9"/>
    <w:rsid w:val="001910DE"/>
    <w:rsid w:val="0019139D"/>
    <w:rsid w:val="00191447"/>
    <w:rsid w:val="001915D7"/>
    <w:rsid w:val="001919F2"/>
    <w:rsid w:val="00191ABD"/>
    <w:rsid w:val="00191B87"/>
    <w:rsid w:val="00191FEF"/>
    <w:rsid w:val="00191FFF"/>
    <w:rsid w:val="00192254"/>
    <w:rsid w:val="001923D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807"/>
    <w:rsid w:val="00195177"/>
    <w:rsid w:val="001956AF"/>
    <w:rsid w:val="00195977"/>
    <w:rsid w:val="00195AEE"/>
    <w:rsid w:val="00195B55"/>
    <w:rsid w:val="0019638B"/>
    <w:rsid w:val="001964E2"/>
    <w:rsid w:val="001969D8"/>
    <w:rsid w:val="00197115"/>
    <w:rsid w:val="00197266"/>
    <w:rsid w:val="001974AA"/>
    <w:rsid w:val="00197697"/>
    <w:rsid w:val="00197C6C"/>
    <w:rsid w:val="00197F62"/>
    <w:rsid w:val="001A0219"/>
    <w:rsid w:val="001A03B4"/>
    <w:rsid w:val="001A0416"/>
    <w:rsid w:val="001A064B"/>
    <w:rsid w:val="001A0A2D"/>
    <w:rsid w:val="001A0B77"/>
    <w:rsid w:val="001A0BE2"/>
    <w:rsid w:val="001A0D07"/>
    <w:rsid w:val="001A1535"/>
    <w:rsid w:val="001A252C"/>
    <w:rsid w:val="001A2572"/>
    <w:rsid w:val="001A2706"/>
    <w:rsid w:val="001A2828"/>
    <w:rsid w:val="001A2CC8"/>
    <w:rsid w:val="001A3058"/>
    <w:rsid w:val="001A3623"/>
    <w:rsid w:val="001A3643"/>
    <w:rsid w:val="001A3A84"/>
    <w:rsid w:val="001A3D7E"/>
    <w:rsid w:val="001A3ECA"/>
    <w:rsid w:val="001A41B4"/>
    <w:rsid w:val="001A4317"/>
    <w:rsid w:val="001A4365"/>
    <w:rsid w:val="001A446C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5FDB"/>
    <w:rsid w:val="001A603D"/>
    <w:rsid w:val="001A62DE"/>
    <w:rsid w:val="001A6394"/>
    <w:rsid w:val="001A6A8B"/>
    <w:rsid w:val="001A6AC5"/>
    <w:rsid w:val="001A6B0E"/>
    <w:rsid w:val="001A6FB0"/>
    <w:rsid w:val="001A7247"/>
    <w:rsid w:val="001A7B1F"/>
    <w:rsid w:val="001A7DDE"/>
    <w:rsid w:val="001A7ED4"/>
    <w:rsid w:val="001A7F3F"/>
    <w:rsid w:val="001B0272"/>
    <w:rsid w:val="001B0289"/>
    <w:rsid w:val="001B036D"/>
    <w:rsid w:val="001B065A"/>
    <w:rsid w:val="001B07C3"/>
    <w:rsid w:val="001B085C"/>
    <w:rsid w:val="001B0A00"/>
    <w:rsid w:val="001B0C7B"/>
    <w:rsid w:val="001B0CCB"/>
    <w:rsid w:val="001B0FAC"/>
    <w:rsid w:val="001B130D"/>
    <w:rsid w:val="001B17B5"/>
    <w:rsid w:val="001B181C"/>
    <w:rsid w:val="001B1D4C"/>
    <w:rsid w:val="001B1F35"/>
    <w:rsid w:val="001B1FAC"/>
    <w:rsid w:val="001B2731"/>
    <w:rsid w:val="001B2F64"/>
    <w:rsid w:val="001B353A"/>
    <w:rsid w:val="001B36B1"/>
    <w:rsid w:val="001B381F"/>
    <w:rsid w:val="001B3896"/>
    <w:rsid w:val="001B389A"/>
    <w:rsid w:val="001B3CE5"/>
    <w:rsid w:val="001B3CFF"/>
    <w:rsid w:val="001B3D43"/>
    <w:rsid w:val="001B3F37"/>
    <w:rsid w:val="001B413A"/>
    <w:rsid w:val="001B43E5"/>
    <w:rsid w:val="001B45EC"/>
    <w:rsid w:val="001B50C8"/>
    <w:rsid w:val="001B555D"/>
    <w:rsid w:val="001B5741"/>
    <w:rsid w:val="001B5DB6"/>
    <w:rsid w:val="001B6188"/>
    <w:rsid w:val="001B619C"/>
    <w:rsid w:val="001B621E"/>
    <w:rsid w:val="001B6595"/>
    <w:rsid w:val="001B7028"/>
    <w:rsid w:val="001B7475"/>
    <w:rsid w:val="001B7BEE"/>
    <w:rsid w:val="001C0175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167"/>
    <w:rsid w:val="001C32B9"/>
    <w:rsid w:val="001C356A"/>
    <w:rsid w:val="001C3812"/>
    <w:rsid w:val="001C394F"/>
    <w:rsid w:val="001C39DE"/>
    <w:rsid w:val="001C3A36"/>
    <w:rsid w:val="001C3CF7"/>
    <w:rsid w:val="001C42CE"/>
    <w:rsid w:val="001C46EA"/>
    <w:rsid w:val="001C47AC"/>
    <w:rsid w:val="001C50D0"/>
    <w:rsid w:val="001C529B"/>
    <w:rsid w:val="001C5429"/>
    <w:rsid w:val="001C57F6"/>
    <w:rsid w:val="001C59B1"/>
    <w:rsid w:val="001C59CB"/>
    <w:rsid w:val="001C5A4D"/>
    <w:rsid w:val="001C5B97"/>
    <w:rsid w:val="001C5DBC"/>
    <w:rsid w:val="001C6015"/>
    <w:rsid w:val="001C6831"/>
    <w:rsid w:val="001C690C"/>
    <w:rsid w:val="001C69BE"/>
    <w:rsid w:val="001C6BB9"/>
    <w:rsid w:val="001C6E3B"/>
    <w:rsid w:val="001C7693"/>
    <w:rsid w:val="001C79AA"/>
    <w:rsid w:val="001C7B1C"/>
    <w:rsid w:val="001D0546"/>
    <w:rsid w:val="001D08EA"/>
    <w:rsid w:val="001D096E"/>
    <w:rsid w:val="001D0DC1"/>
    <w:rsid w:val="001D0E5F"/>
    <w:rsid w:val="001D1014"/>
    <w:rsid w:val="001D186C"/>
    <w:rsid w:val="001D19C5"/>
    <w:rsid w:val="001D1AD1"/>
    <w:rsid w:val="001D1BA0"/>
    <w:rsid w:val="001D1F4B"/>
    <w:rsid w:val="001D21DF"/>
    <w:rsid w:val="001D2209"/>
    <w:rsid w:val="001D2C00"/>
    <w:rsid w:val="001D2DD2"/>
    <w:rsid w:val="001D3638"/>
    <w:rsid w:val="001D3998"/>
    <w:rsid w:val="001D3A53"/>
    <w:rsid w:val="001D3C93"/>
    <w:rsid w:val="001D4201"/>
    <w:rsid w:val="001D427B"/>
    <w:rsid w:val="001D4508"/>
    <w:rsid w:val="001D4537"/>
    <w:rsid w:val="001D4616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5DAD"/>
    <w:rsid w:val="001D69E2"/>
    <w:rsid w:val="001D6D05"/>
    <w:rsid w:val="001D6EB2"/>
    <w:rsid w:val="001D78A8"/>
    <w:rsid w:val="001D7A6E"/>
    <w:rsid w:val="001D7AFC"/>
    <w:rsid w:val="001D7D04"/>
    <w:rsid w:val="001D7E69"/>
    <w:rsid w:val="001D7E8D"/>
    <w:rsid w:val="001D7FB8"/>
    <w:rsid w:val="001E0212"/>
    <w:rsid w:val="001E0492"/>
    <w:rsid w:val="001E04A9"/>
    <w:rsid w:val="001E0D09"/>
    <w:rsid w:val="001E15CB"/>
    <w:rsid w:val="001E1724"/>
    <w:rsid w:val="001E1A61"/>
    <w:rsid w:val="001E1CFA"/>
    <w:rsid w:val="001E1E0E"/>
    <w:rsid w:val="001E1E3E"/>
    <w:rsid w:val="001E24C2"/>
    <w:rsid w:val="001E25D8"/>
    <w:rsid w:val="001E2A23"/>
    <w:rsid w:val="001E2A7E"/>
    <w:rsid w:val="001E2DC8"/>
    <w:rsid w:val="001E318E"/>
    <w:rsid w:val="001E32B5"/>
    <w:rsid w:val="001E3DBB"/>
    <w:rsid w:val="001E41C8"/>
    <w:rsid w:val="001E44BE"/>
    <w:rsid w:val="001E49E8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14B"/>
    <w:rsid w:val="001E63AE"/>
    <w:rsid w:val="001E68F7"/>
    <w:rsid w:val="001E6A85"/>
    <w:rsid w:val="001E6B9E"/>
    <w:rsid w:val="001E7310"/>
    <w:rsid w:val="001E771F"/>
    <w:rsid w:val="001E781E"/>
    <w:rsid w:val="001E78C9"/>
    <w:rsid w:val="001E7A29"/>
    <w:rsid w:val="001E7A5B"/>
    <w:rsid w:val="001E7DCB"/>
    <w:rsid w:val="001E7EDC"/>
    <w:rsid w:val="001E7F89"/>
    <w:rsid w:val="001F0396"/>
    <w:rsid w:val="001F0617"/>
    <w:rsid w:val="001F067A"/>
    <w:rsid w:val="001F07B2"/>
    <w:rsid w:val="001F0ADF"/>
    <w:rsid w:val="001F0D03"/>
    <w:rsid w:val="001F0E47"/>
    <w:rsid w:val="001F0F95"/>
    <w:rsid w:val="001F107B"/>
    <w:rsid w:val="001F126F"/>
    <w:rsid w:val="001F14A0"/>
    <w:rsid w:val="001F1662"/>
    <w:rsid w:val="001F17DC"/>
    <w:rsid w:val="001F22D5"/>
    <w:rsid w:val="001F26B5"/>
    <w:rsid w:val="001F274F"/>
    <w:rsid w:val="001F291F"/>
    <w:rsid w:val="001F2EFD"/>
    <w:rsid w:val="001F2F81"/>
    <w:rsid w:val="001F3BE8"/>
    <w:rsid w:val="001F3ED0"/>
    <w:rsid w:val="001F3FA9"/>
    <w:rsid w:val="001F436B"/>
    <w:rsid w:val="001F482C"/>
    <w:rsid w:val="001F48A0"/>
    <w:rsid w:val="001F4DE7"/>
    <w:rsid w:val="001F4E6B"/>
    <w:rsid w:val="001F5668"/>
    <w:rsid w:val="001F5A9D"/>
    <w:rsid w:val="001F605D"/>
    <w:rsid w:val="001F6105"/>
    <w:rsid w:val="001F6836"/>
    <w:rsid w:val="001F6909"/>
    <w:rsid w:val="001F6A88"/>
    <w:rsid w:val="001F6F0A"/>
    <w:rsid w:val="001F7144"/>
    <w:rsid w:val="001F7157"/>
    <w:rsid w:val="001F739C"/>
    <w:rsid w:val="001F75DC"/>
    <w:rsid w:val="001F7706"/>
    <w:rsid w:val="001F7A51"/>
    <w:rsid w:val="001F7C9C"/>
    <w:rsid w:val="0020035D"/>
    <w:rsid w:val="0020037C"/>
    <w:rsid w:val="00200461"/>
    <w:rsid w:val="00200569"/>
    <w:rsid w:val="0020068E"/>
    <w:rsid w:val="0020091E"/>
    <w:rsid w:val="002009DD"/>
    <w:rsid w:val="00200FB1"/>
    <w:rsid w:val="00201254"/>
    <w:rsid w:val="00201308"/>
    <w:rsid w:val="002013A5"/>
    <w:rsid w:val="002015F4"/>
    <w:rsid w:val="00201949"/>
    <w:rsid w:val="0020197B"/>
    <w:rsid w:val="002019E5"/>
    <w:rsid w:val="002024FE"/>
    <w:rsid w:val="00202686"/>
    <w:rsid w:val="00202736"/>
    <w:rsid w:val="002027E9"/>
    <w:rsid w:val="002035B0"/>
    <w:rsid w:val="00203801"/>
    <w:rsid w:val="00203807"/>
    <w:rsid w:val="00203B16"/>
    <w:rsid w:val="00203CE5"/>
    <w:rsid w:val="00204476"/>
    <w:rsid w:val="00204672"/>
    <w:rsid w:val="002048AB"/>
    <w:rsid w:val="00204A03"/>
    <w:rsid w:val="00204BFE"/>
    <w:rsid w:val="00204DE5"/>
    <w:rsid w:val="00205617"/>
    <w:rsid w:val="002056E7"/>
    <w:rsid w:val="00206024"/>
    <w:rsid w:val="0020618C"/>
    <w:rsid w:val="0020619A"/>
    <w:rsid w:val="0020660F"/>
    <w:rsid w:val="00207810"/>
    <w:rsid w:val="00207B49"/>
    <w:rsid w:val="00207BAA"/>
    <w:rsid w:val="002100B0"/>
    <w:rsid w:val="0021081B"/>
    <w:rsid w:val="00210A63"/>
    <w:rsid w:val="002111A4"/>
    <w:rsid w:val="00211280"/>
    <w:rsid w:val="00211FA6"/>
    <w:rsid w:val="0021207C"/>
    <w:rsid w:val="00212854"/>
    <w:rsid w:val="00212E0C"/>
    <w:rsid w:val="00212ED3"/>
    <w:rsid w:val="00213595"/>
    <w:rsid w:val="002135A7"/>
    <w:rsid w:val="00213671"/>
    <w:rsid w:val="00213934"/>
    <w:rsid w:val="00213D1A"/>
    <w:rsid w:val="00213F2D"/>
    <w:rsid w:val="00214120"/>
    <w:rsid w:val="002145DA"/>
    <w:rsid w:val="00214773"/>
    <w:rsid w:val="00214BD0"/>
    <w:rsid w:val="00214C5B"/>
    <w:rsid w:val="00214DC4"/>
    <w:rsid w:val="00214F75"/>
    <w:rsid w:val="002152BB"/>
    <w:rsid w:val="002152D0"/>
    <w:rsid w:val="00215938"/>
    <w:rsid w:val="00215C0E"/>
    <w:rsid w:val="00215D43"/>
    <w:rsid w:val="00215D83"/>
    <w:rsid w:val="00216421"/>
    <w:rsid w:val="002169A5"/>
    <w:rsid w:val="00216BF9"/>
    <w:rsid w:val="00216D8A"/>
    <w:rsid w:val="00216DDC"/>
    <w:rsid w:val="00216EEE"/>
    <w:rsid w:val="00217272"/>
    <w:rsid w:val="002175AA"/>
    <w:rsid w:val="002177B4"/>
    <w:rsid w:val="00217DF1"/>
    <w:rsid w:val="0022046F"/>
    <w:rsid w:val="002204E5"/>
    <w:rsid w:val="0022054A"/>
    <w:rsid w:val="002209EE"/>
    <w:rsid w:val="00220DAF"/>
    <w:rsid w:val="00220E2F"/>
    <w:rsid w:val="00221971"/>
    <w:rsid w:val="00221EBF"/>
    <w:rsid w:val="002220B2"/>
    <w:rsid w:val="00222419"/>
    <w:rsid w:val="002225AE"/>
    <w:rsid w:val="00222717"/>
    <w:rsid w:val="00222CCD"/>
    <w:rsid w:val="00222F75"/>
    <w:rsid w:val="002239B9"/>
    <w:rsid w:val="00223ABF"/>
    <w:rsid w:val="00223B3D"/>
    <w:rsid w:val="00223F03"/>
    <w:rsid w:val="00224357"/>
    <w:rsid w:val="002245B0"/>
    <w:rsid w:val="002245CF"/>
    <w:rsid w:val="002251BE"/>
    <w:rsid w:val="002252DF"/>
    <w:rsid w:val="002258D1"/>
    <w:rsid w:val="00225A5D"/>
    <w:rsid w:val="00225E55"/>
    <w:rsid w:val="002268CD"/>
    <w:rsid w:val="0022711D"/>
    <w:rsid w:val="002272F3"/>
    <w:rsid w:val="00227759"/>
    <w:rsid w:val="002278EC"/>
    <w:rsid w:val="00227E57"/>
    <w:rsid w:val="00227F8D"/>
    <w:rsid w:val="00230248"/>
    <w:rsid w:val="0023051A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1A7"/>
    <w:rsid w:val="002324F9"/>
    <w:rsid w:val="00232576"/>
    <w:rsid w:val="0023306C"/>
    <w:rsid w:val="00233AF1"/>
    <w:rsid w:val="00233D5E"/>
    <w:rsid w:val="00233EA3"/>
    <w:rsid w:val="00233EF1"/>
    <w:rsid w:val="00234047"/>
    <w:rsid w:val="00234081"/>
    <w:rsid w:val="00234729"/>
    <w:rsid w:val="00234990"/>
    <w:rsid w:val="002349F9"/>
    <w:rsid w:val="0023597C"/>
    <w:rsid w:val="0023613A"/>
    <w:rsid w:val="002361ED"/>
    <w:rsid w:val="002361F3"/>
    <w:rsid w:val="002363CA"/>
    <w:rsid w:val="0023675B"/>
    <w:rsid w:val="00236AA4"/>
    <w:rsid w:val="00236E90"/>
    <w:rsid w:val="00237960"/>
    <w:rsid w:val="00237ED3"/>
    <w:rsid w:val="002403D3"/>
    <w:rsid w:val="00240479"/>
    <w:rsid w:val="00240B70"/>
    <w:rsid w:val="00240EB9"/>
    <w:rsid w:val="00240F85"/>
    <w:rsid w:val="002417B1"/>
    <w:rsid w:val="002417D6"/>
    <w:rsid w:val="00241A02"/>
    <w:rsid w:val="0024252A"/>
    <w:rsid w:val="00242AC8"/>
    <w:rsid w:val="00242E53"/>
    <w:rsid w:val="00243028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2AD"/>
    <w:rsid w:val="002443A5"/>
    <w:rsid w:val="002444E9"/>
    <w:rsid w:val="0024452F"/>
    <w:rsid w:val="0024471D"/>
    <w:rsid w:val="00244747"/>
    <w:rsid w:val="002448B2"/>
    <w:rsid w:val="00244FEF"/>
    <w:rsid w:val="00245549"/>
    <w:rsid w:val="00245644"/>
    <w:rsid w:val="00245687"/>
    <w:rsid w:val="00245951"/>
    <w:rsid w:val="00245C74"/>
    <w:rsid w:val="00245D59"/>
    <w:rsid w:val="00245F0A"/>
    <w:rsid w:val="002460A5"/>
    <w:rsid w:val="002460DE"/>
    <w:rsid w:val="002463D8"/>
    <w:rsid w:val="002465F4"/>
    <w:rsid w:val="00246695"/>
    <w:rsid w:val="00246D7E"/>
    <w:rsid w:val="00246DBC"/>
    <w:rsid w:val="00246DDF"/>
    <w:rsid w:val="0024753A"/>
    <w:rsid w:val="0024765A"/>
    <w:rsid w:val="00247D6A"/>
    <w:rsid w:val="00247D9A"/>
    <w:rsid w:val="00247F9C"/>
    <w:rsid w:val="002508A2"/>
    <w:rsid w:val="00250936"/>
    <w:rsid w:val="00250AFB"/>
    <w:rsid w:val="00250DE6"/>
    <w:rsid w:val="00250FB3"/>
    <w:rsid w:val="0025102D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361"/>
    <w:rsid w:val="00253584"/>
    <w:rsid w:val="0025359C"/>
    <w:rsid w:val="0025405E"/>
    <w:rsid w:val="0025406F"/>
    <w:rsid w:val="0025479A"/>
    <w:rsid w:val="002549FA"/>
    <w:rsid w:val="00254A62"/>
    <w:rsid w:val="00254A6B"/>
    <w:rsid w:val="00254A7B"/>
    <w:rsid w:val="00254A89"/>
    <w:rsid w:val="00254DC5"/>
    <w:rsid w:val="00254E94"/>
    <w:rsid w:val="00255133"/>
    <w:rsid w:val="0025516B"/>
    <w:rsid w:val="00255210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24F"/>
    <w:rsid w:val="0026149A"/>
    <w:rsid w:val="002615F3"/>
    <w:rsid w:val="00261E83"/>
    <w:rsid w:val="002620B1"/>
    <w:rsid w:val="0026220E"/>
    <w:rsid w:val="0026279C"/>
    <w:rsid w:val="00262C42"/>
    <w:rsid w:val="00262D53"/>
    <w:rsid w:val="002630CF"/>
    <w:rsid w:val="00263113"/>
    <w:rsid w:val="002631FB"/>
    <w:rsid w:val="00263401"/>
    <w:rsid w:val="002634E8"/>
    <w:rsid w:val="002637B4"/>
    <w:rsid w:val="00264028"/>
    <w:rsid w:val="00264144"/>
    <w:rsid w:val="00264B11"/>
    <w:rsid w:val="00264CAB"/>
    <w:rsid w:val="00264CEE"/>
    <w:rsid w:val="00264EC1"/>
    <w:rsid w:val="00264EDC"/>
    <w:rsid w:val="00265837"/>
    <w:rsid w:val="00265A6F"/>
    <w:rsid w:val="00266119"/>
    <w:rsid w:val="0026628C"/>
    <w:rsid w:val="0026642E"/>
    <w:rsid w:val="0026660D"/>
    <w:rsid w:val="00266825"/>
    <w:rsid w:val="00266956"/>
    <w:rsid w:val="00267151"/>
    <w:rsid w:val="002671B7"/>
    <w:rsid w:val="00267357"/>
    <w:rsid w:val="002674AB"/>
    <w:rsid w:val="00267A7F"/>
    <w:rsid w:val="00267A81"/>
    <w:rsid w:val="00267D7F"/>
    <w:rsid w:val="00267F32"/>
    <w:rsid w:val="002706B1"/>
    <w:rsid w:val="00270A6F"/>
    <w:rsid w:val="00270B3C"/>
    <w:rsid w:val="00270B63"/>
    <w:rsid w:val="00270E16"/>
    <w:rsid w:val="00271004"/>
    <w:rsid w:val="002710C1"/>
    <w:rsid w:val="00271284"/>
    <w:rsid w:val="00271336"/>
    <w:rsid w:val="00271D5C"/>
    <w:rsid w:val="00271F98"/>
    <w:rsid w:val="00272166"/>
    <w:rsid w:val="00272548"/>
    <w:rsid w:val="00272719"/>
    <w:rsid w:val="00273062"/>
    <w:rsid w:val="0027312A"/>
    <w:rsid w:val="00273549"/>
    <w:rsid w:val="00273D8C"/>
    <w:rsid w:val="002742B1"/>
    <w:rsid w:val="00274B55"/>
    <w:rsid w:val="00274DFF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77C"/>
    <w:rsid w:val="002769EB"/>
    <w:rsid w:val="00276C75"/>
    <w:rsid w:val="00276CA5"/>
    <w:rsid w:val="00276DDD"/>
    <w:rsid w:val="00276F0F"/>
    <w:rsid w:val="00277271"/>
    <w:rsid w:val="00277327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E5"/>
    <w:rsid w:val="00281F86"/>
    <w:rsid w:val="0028210E"/>
    <w:rsid w:val="002822BF"/>
    <w:rsid w:val="0028239D"/>
    <w:rsid w:val="0028277B"/>
    <w:rsid w:val="002828C1"/>
    <w:rsid w:val="0028297B"/>
    <w:rsid w:val="0028297C"/>
    <w:rsid w:val="00282CC6"/>
    <w:rsid w:val="00282E7B"/>
    <w:rsid w:val="002833E3"/>
    <w:rsid w:val="0028355A"/>
    <w:rsid w:val="00283703"/>
    <w:rsid w:val="0028417D"/>
    <w:rsid w:val="002846CF"/>
    <w:rsid w:val="00284788"/>
    <w:rsid w:val="002847FF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93D"/>
    <w:rsid w:val="00286B6F"/>
    <w:rsid w:val="00286DD5"/>
    <w:rsid w:val="00286FB3"/>
    <w:rsid w:val="00287740"/>
    <w:rsid w:val="00287E4A"/>
    <w:rsid w:val="00290628"/>
    <w:rsid w:val="00290936"/>
    <w:rsid w:val="00290A42"/>
    <w:rsid w:val="00290A69"/>
    <w:rsid w:val="00290A6B"/>
    <w:rsid w:val="00290B14"/>
    <w:rsid w:val="002912B2"/>
    <w:rsid w:val="002912FA"/>
    <w:rsid w:val="0029132D"/>
    <w:rsid w:val="00291620"/>
    <w:rsid w:val="00291A4B"/>
    <w:rsid w:val="00292212"/>
    <w:rsid w:val="002923AB"/>
    <w:rsid w:val="00292C8E"/>
    <w:rsid w:val="00293510"/>
    <w:rsid w:val="00293A3B"/>
    <w:rsid w:val="00293AB8"/>
    <w:rsid w:val="00293BAC"/>
    <w:rsid w:val="00293C7F"/>
    <w:rsid w:val="002943C6"/>
    <w:rsid w:val="002944C8"/>
    <w:rsid w:val="0029474B"/>
    <w:rsid w:val="002948CD"/>
    <w:rsid w:val="002948D1"/>
    <w:rsid w:val="00294AE6"/>
    <w:rsid w:val="00294D03"/>
    <w:rsid w:val="002951B9"/>
    <w:rsid w:val="00295304"/>
    <w:rsid w:val="00295943"/>
    <w:rsid w:val="00295A26"/>
    <w:rsid w:val="00295A9D"/>
    <w:rsid w:val="00295B2E"/>
    <w:rsid w:val="00295D2F"/>
    <w:rsid w:val="00295DE3"/>
    <w:rsid w:val="00296534"/>
    <w:rsid w:val="002970C8"/>
    <w:rsid w:val="002971B8"/>
    <w:rsid w:val="00297279"/>
    <w:rsid w:val="00297596"/>
    <w:rsid w:val="002975D2"/>
    <w:rsid w:val="0029796E"/>
    <w:rsid w:val="00297AC0"/>
    <w:rsid w:val="00297CDD"/>
    <w:rsid w:val="002A06AB"/>
    <w:rsid w:val="002A09B3"/>
    <w:rsid w:val="002A0C17"/>
    <w:rsid w:val="002A0DF7"/>
    <w:rsid w:val="002A16A4"/>
    <w:rsid w:val="002A1847"/>
    <w:rsid w:val="002A1E94"/>
    <w:rsid w:val="002A2900"/>
    <w:rsid w:val="002A2CAA"/>
    <w:rsid w:val="002A325B"/>
    <w:rsid w:val="002A33A4"/>
    <w:rsid w:val="002A367B"/>
    <w:rsid w:val="002A37FD"/>
    <w:rsid w:val="002A4398"/>
    <w:rsid w:val="002A4A04"/>
    <w:rsid w:val="002A4D0D"/>
    <w:rsid w:val="002A5A1B"/>
    <w:rsid w:val="002A5CBF"/>
    <w:rsid w:val="002A5DC8"/>
    <w:rsid w:val="002A6226"/>
    <w:rsid w:val="002A6969"/>
    <w:rsid w:val="002A6C98"/>
    <w:rsid w:val="002A6FD8"/>
    <w:rsid w:val="002A7592"/>
    <w:rsid w:val="002A7628"/>
    <w:rsid w:val="002A7DBF"/>
    <w:rsid w:val="002B0164"/>
    <w:rsid w:val="002B020D"/>
    <w:rsid w:val="002B0B0C"/>
    <w:rsid w:val="002B0C20"/>
    <w:rsid w:val="002B0DE8"/>
    <w:rsid w:val="002B14AA"/>
    <w:rsid w:val="002B14DB"/>
    <w:rsid w:val="002B1B87"/>
    <w:rsid w:val="002B1DB9"/>
    <w:rsid w:val="002B2219"/>
    <w:rsid w:val="002B2961"/>
    <w:rsid w:val="002B2D45"/>
    <w:rsid w:val="002B3245"/>
    <w:rsid w:val="002B325A"/>
    <w:rsid w:val="002B3682"/>
    <w:rsid w:val="002B381B"/>
    <w:rsid w:val="002B39E1"/>
    <w:rsid w:val="002B3E68"/>
    <w:rsid w:val="002B400A"/>
    <w:rsid w:val="002B427E"/>
    <w:rsid w:val="002B472F"/>
    <w:rsid w:val="002B4ACC"/>
    <w:rsid w:val="002B4DE6"/>
    <w:rsid w:val="002B51F1"/>
    <w:rsid w:val="002B56A3"/>
    <w:rsid w:val="002B59A5"/>
    <w:rsid w:val="002B5BC2"/>
    <w:rsid w:val="002B5DC0"/>
    <w:rsid w:val="002B5FA4"/>
    <w:rsid w:val="002B61BE"/>
    <w:rsid w:val="002B6527"/>
    <w:rsid w:val="002B66E0"/>
    <w:rsid w:val="002B6919"/>
    <w:rsid w:val="002B6ABB"/>
    <w:rsid w:val="002B71E8"/>
    <w:rsid w:val="002B720C"/>
    <w:rsid w:val="002B77CA"/>
    <w:rsid w:val="002B77DE"/>
    <w:rsid w:val="002B7F9B"/>
    <w:rsid w:val="002C028E"/>
    <w:rsid w:val="002C048F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25C"/>
    <w:rsid w:val="002C26F1"/>
    <w:rsid w:val="002C2769"/>
    <w:rsid w:val="002C2B41"/>
    <w:rsid w:val="002C3893"/>
    <w:rsid w:val="002C3C4E"/>
    <w:rsid w:val="002C3C95"/>
    <w:rsid w:val="002C3E11"/>
    <w:rsid w:val="002C3F58"/>
    <w:rsid w:val="002C3F92"/>
    <w:rsid w:val="002C4105"/>
    <w:rsid w:val="002C4558"/>
    <w:rsid w:val="002C4735"/>
    <w:rsid w:val="002C488C"/>
    <w:rsid w:val="002C4A3A"/>
    <w:rsid w:val="002C4CCA"/>
    <w:rsid w:val="002C5966"/>
    <w:rsid w:val="002C5D39"/>
    <w:rsid w:val="002C690B"/>
    <w:rsid w:val="002C6BB3"/>
    <w:rsid w:val="002C6FCE"/>
    <w:rsid w:val="002C7286"/>
    <w:rsid w:val="002C74A8"/>
    <w:rsid w:val="002D02FE"/>
    <w:rsid w:val="002D0421"/>
    <w:rsid w:val="002D076B"/>
    <w:rsid w:val="002D0787"/>
    <w:rsid w:val="002D16B5"/>
    <w:rsid w:val="002D2109"/>
    <w:rsid w:val="002D2504"/>
    <w:rsid w:val="002D25D8"/>
    <w:rsid w:val="002D2966"/>
    <w:rsid w:val="002D2AF8"/>
    <w:rsid w:val="002D2C61"/>
    <w:rsid w:val="002D2CC2"/>
    <w:rsid w:val="002D3111"/>
    <w:rsid w:val="002D3505"/>
    <w:rsid w:val="002D3750"/>
    <w:rsid w:val="002D4273"/>
    <w:rsid w:val="002D4574"/>
    <w:rsid w:val="002D4C5A"/>
    <w:rsid w:val="002D4EA9"/>
    <w:rsid w:val="002D5206"/>
    <w:rsid w:val="002D55B1"/>
    <w:rsid w:val="002D5640"/>
    <w:rsid w:val="002D564A"/>
    <w:rsid w:val="002D5737"/>
    <w:rsid w:val="002D5AC8"/>
    <w:rsid w:val="002D5F1C"/>
    <w:rsid w:val="002D607C"/>
    <w:rsid w:val="002D6570"/>
    <w:rsid w:val="002D68F2"/>
    <w:rsid w:val="002D717A"/>
    <w:rsid w:val="002D7956"/>
    <w:rsid w:val="002E01F3"/>
    <w:rsid w:val="002E0381"/>
    <w:rsid w:val="002E0537"/>
    <w:rsid w:val="002E075D"/>
    <w:rsid w:val="002E145E"/>
    <w:rsid w:val="002E16F5"/>
    <w:rsid w:val="002E1730"/>
    <w:rsid w:val="002E18AD"/>
    <w:rsid w:val="002E1A04"/>
    <w:rsid w:val="002E21FA"/>
    <w:rsid w:val="002E227E"/>
    <w:rsid w:val="002E22A2"/>
    <w:rsid w:val="002E23CF"/>
    <w:rsid w:val="002E2504"/>
    <w:rsid w:val="002E253B"/>
    <w:rsid w:val="002E2E93"/>
    <w:rsid w:val="002E334F"/>
    <w:rsid w:val="002E3610"/>
    <w:rsid w:val="002E36FE"/>
    <w:rsid w:val="002E3719"/>
    <w:rsid w:val="002E3D14"/>
    <w:rsid w:val="002E3EB2"/>
    <w:rsid w:val="002E4284"/>
    <w:rsid w:val="002E4304"/>
    <w:rsid w:val="002E44C8"/>
    <w:rsid w:val="002E4505"/>
    <w:rsid w:val="002E473F"/>
    <w:rsid w:val="002E49E1"/>
    <w:rsid w:val="002E4CF2"/>
    <w:rsid w:val="002E503B"/>
    <w:rsid w:val="002E510A"/>
    <w:rsid w:val="002E5228"/>
    <w:rsid w:val="002E5358"/>
    <w:rsid w:val="002E5730"/>
    <w:rsid w:val="002E5B42"/>
    <w:rsid w:val="002E5F05"/>
    <w:rsid w:val="002E67B3"/>
    <w:rsid w:val="002E691A"/>
    <w:rsid w:val="002E697B"/>
    <w:rsid w:val="002E69A9"/>
    <w:rsid w:val="002E6B72"/>
    <w:rsid w:val="002E6B9F"/>
    <w:rsid w:val="002E723E"/>
    <w:rsid w:val="002E72D3"/>
    <w:rsid w:val="002E7428"/>
    <w:rsid w:val="002E7584"/>
    <w:rsid w:val="002E7638"/>
    <w:rsid w:val="002E7D81"/>
    <w:rsid w:val="002F0113"/>
    <w:rsid w:val="002F04CD"/>
    <w:rsid w:val="002F0943"/>
    <w:rsid w:val="002F1211"/>
    <w:rsid w:val="002F1968"/>
    <w:rsid w:val="002F202A"/>
    <w:rsid w:val="002F2473"/>
    <w:rsid w:val="002F2568"/>
    <w:rsid w:val="002F26A5"/>
    <w:rsid w:val="002F2C6F"/>
    <w:rsid w:val="002F2FA0"/>
    <w:rsid w:val="002F3472"/>
    <w:rsid w:val="002F3721"/>
    <w:rsid w:val="002F3A08"/>
    <w:rsid w:val="002F4625"/>
    <w:rsid w:val="002F463D"/>
    <w:rsid w:val="002F49E1"/>
    <w:rsid w:val="002F507D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27"/>
    <w:rsid w:val="003008D9"/>
    <w:rsid w:val="00300C42"/>
    <w:rsid w:val="003012D3"/>
    <w:rsid w:val="0030140D"/>
    <w:rsid w:val="003014FA"/>
    <w:rsid w:val="0030184A"/>
    <w:rsid w:val="00301BA4"/>
    <w:rsid w:val="003020EC"/>
    <w:rsid w:val="00302178"/>
    <w:rsid w:val="00302232"/>
    <w:rsid w:val="003023BB"/>
    <w:rsid w:val="0030246F"/>
    <w:rsid w:val="00302507"/>
    <w:rsid w:val="003030B4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527A"/>
    <w:rsid w:val="003055E9"/>
    <w:rsid w:val="003056C3"/>
    <w:rsid w:val="003056D8"/>
    <w:rsid w:val="003060ED"/>
    <w:rsid w:val="0030644D"/>
    <w:rsid w:val="003067ED"/>
    <w:rsid w:val="00306C4E"/>
    <w:rsid w:val="00306CC8"/>
    <w:rsid w:val="00306E57"/>
    <w:rsid w:val="00306FBD"/>
    <w:rsid w:val="0030708B"/>
    <w:rsid w:val="00307136"/>
    <w:rsid w:val="003072EF"/>
    <w:rsid w:val="003073D3"/>
    <w:rsid w:val="00307617"/>
    <w:rsid w:val="00307785"/>
    <w:rsid w:val="00307C77"/>
    <w:rsid w:val="00307E53"/>
    <w:rsid w:val="00307F54"/>
    <w:rsid w:val="00310060"/>
    <w:rsid w:val="0031028E"/>
    <w:rsid w:val="00310AD2"/>
    <w:rsid w:val="0031157F"/>
    <w:rsid w:val="003117DE"/>
    <w:rsid w:val="00311FAA"/>
    <w:rsid w:val="00312190"/>
    <w:rsid w:val="00312450"/>
    <w:rsid w:val="00312671"/>
    <w:rsid w:val="00312E3D"/>
    <w:rsid w:val="00312E67"/>
    <w:rsid w:val="00312ED6"/>
    <w:rsid w:val="00313107"/>
    <w:rsid w:val="003131A4"/>
    <w:rsid w:val="0031330A"/>
    <w:rsid w:val="00313465"/>
    <w:rsid w:val="00313DAC"/>
    <w:rsid w:val="003143A1"/>
    <w:rsid w:val="0031464E"/>
    <w:rsid w:val="00314683"/>
    <w:rsid w:val="003147F4"/>
    <w:rsid w:val="00314FAA"/>
    <w:rsid w:val="0031500D"/>
    <w:rsid w:val="003150F8"/>
    <w:rsid w:val="0031515B"/>
    <w:rsid w:val="00315691"/>
    <w:rsid w:val="003156A6"/>
    <w:rsid w:val="0031582F"/>
    <w:rsid w:val="003158D9"/>
    <w:rsid w:val="00315A13"/>
    <w:rsid w:val="00315D6B"/>
    <w:rsid w:val="00315D84"/>
    <w:rsid w:val="003160FA"/>
    <w:rsid w:val="00316330"/>
    <w:rsid w:val="0031680C"/>
    <w:rsid w:val="00316BAF"/>
    <w:rsid w:val="00317283"/>
    <w:rsid w:val="003174AA"/>
    <w:rsid w:val="0031759B"/>
    <w:rsid w:val="00317800"/>
    <w:rsid w:val="00317B6B"/>
    <w:rsid w:val="00317D1E"/>
    <w:rsid w:val="0032039F"/>
    <w:rsid w:val="003206CD"/>
    <w:rsid w:val="00320D7A"/>
    <w:rsid w:val="00321389"/>
    <w:rsid w:val="00321900"/>
    <w:rsid w:val="00321C94"/>
    <w:rsid w:val="0032277A"/>
    <w:rsid w:val="00322B7F"/>
    <w:rsid w:val="00322BAA"/>
    <w:rsid w:val="00322CF7"/>
    <w:rsid w:val="0032359C"/>
    <w:rsid w:val="00323703"/>
    <w:rsid w:val="003242AF"/>
    <w:rsid w:val="003245A0"/>
    <w:rsid w:val="00324642"/>
    <w:rsid w:val="003246AC"/>
    <w:rsid w:val="003248E1"/>
    <w:rsid w:val="00324A74"/>
    <w:rsid w:val="00324E62"/>
    <w:rsid w:val="003255BF"/>
    <w:rsid w:val="003257D9"/>
    <w:rsid w:val="00325871"/>
    <w:rsid w:val="00325DB9"/>
    <w:rsid w:val="0032607D"/>
    <w:rsid w:val="003272B3"/>
    <w:rsid w:val="00327AC8"/>
    <w:rsid w:val="00330081"/>
    <w:rsid w:val="003301A5"/>
    <w:rsid w:val="003305BF"/>
    <w:rsid w:val="00330699"/>
    <w:rsid w:val="00330878"/>
    <w:rsid w:val="00330FCC"/>
    <w:rsid w:val="00331097"/>
    <w:rsid w:val="00331173"/>
    <w:rsid w:val="003314EC"/>
    <w:rsid w:val="00331500"/>
    <w:rsid w:val="003316A3"/>
    <w:rsid w:val="003316DC"/>
    <w:rsid w:val="00331AC9"/>
    <w:rsid w:val="00331ECA"/>
    <w:rsid w:val="00332216"/>
    <w:rsid w:val="00332B44"/>
    <w:rsid w:val="0033308C"/>
    <w:rsid w:val="0033361C"/>
    <w:rsid w:val="0033394C"/>
    <w:rsid w:val="003339A5"/>
    <w:rsid w:val="003339FD"/>
    <w:rsid w:val="00333C0E"/>
    <w:rsid w:val="00333CEE"/>
    <w:rsid w:val="00333D82"/>
    <w:rsid w:val="0033417D"/>
    <w:rsid w:val="00334471"/>
    <w:rsid w:val="003346FF"/>
    <w:rsid w:val="00334CD4"/>
    <w:rsid w:val="0033575E"/>
    <w:rsid w:val="00335898"/>
    <w:rsid w:val="00335AF4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37AFE"/>
    <w:rsid w:val="0034024F"/>
    <w:rsid w:val="00340DCD"/>
    <w:rsid w:val="003412B9"/>
    <w:rsid w:val="003412F6"/>
    <w:rsid w:val="003415F0"/>
    <w:rsid w:val="0034193E"/>
    <w:rsid w:val="00341C24"/>
    <w:rsid w:val="0034236E"/>
    <w:rsid w:val="003426DC"/>
    <w:rsid w:val="00342715"/>
    <w:rsid w:val="00342940"/>
    <w:rsid w:val="00342B32"/>
    <w:rsid w:val="00342E49"/>
    <w:rsid w:val="00343443"/>
    <w:rsid w:val="00343884"/>
    <w:rsid w:val="00343B82"/>
    <w:rsid w:val="00343CD1"/>
    <w:rsid w:val="00344111"/>
    <w:rsid w:val="00344207"/>
    <w:rsid w:val="00344404"/>
    <w:rsid w:val="00344698"/>
    <w:rsid w:val="00344870"/>
    <w:rsid w:val="00344CF3"/>
    <w:rsid w:val="003452AB"/>
    <w:rsid w:val="00345E7D"/>
    <w:rsid w:val="00346061"/>
    <w:rsid w:val="00346882"/>
    <w:rsid w:val="00346E84"/>
    <w:rsid w:val="00346ED2"/>
    <w:rsid w:val="00347508"/>
    <w:rsid w:val="0034759B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6A7"/>
    <w:rsid w:val="0035180F"/>
    <w:rsid w:val="0035183A"/>
    <w:rsid w:val="0035188E"/>
    <w:rsid w:val="00351AA4"/>
    <w:rsid w:val="00351CEC"/>
    <w:rsid w:val="00351F88"/>
    <w:rsid w:val="003521C5"/>
    <w:rsid w:val="00353715"/>
    <w:rsid w:val="00353922"/>
    <w:rsid w:val="003539DB"/>
    <w:rsid w:val="00353F39"/>
    <w:rsid w:val="00353F91"/>
    <w:rsid w:val="00354222"/>
    <w:rsid w:val="00354493"/>
    <w:rsid w:val="003548CD"/>
    <w:rsid w:val="003549B5"/>
    <w:rsid w:val="00354AE5"/>
    <w:rsid w:val="00354DFE"/>
    <w:rsid w:val="00355160"/>
    <w:rsid w:val="00355212"/>
    <w:rsid w:val="00355822"/>
    <w:rsid w:val="00355D1E"/>
    <w:rsid w:val="00355FD8"/>
    <w:rsid w:val="003560E0"/>
    <w:rsid w:val="0035635D"/>
    <w:rsid w:val="0035644B"/>
    <w:rsid w:val="003566BE"/>
    <w:rsid w:val="003568A9"/>
    <w:rsid w:val="00356A4C"/>
    <w:rsid w:val="00356BB0"/>
    <w:rsid w:val="00356F18"/>
    <w:rsid w:val="003570FF"/>
    <w:rsid w:val="0035742D"/>
    <w:rsid w:val="00357686"/>
    <w:rsid w:val="003576B9"/>
    <w:rsid w:val="0035799F"/>
    <w:rsid w:val="003579F0"/>
    <w:rsid w:val="0036050A"/>
    <w:rsid w:val="00360D3E"/>
    <w:rsid w:val="003612FA"/>
    <w:rsid w:val="0036173D"/>
    <w:rsid w:val="00361806"/>
    <w:rsid w:val="00361A9C"/>
    <w:rsid w:val="00361EAE"/>
    <w:rsid w:val="00362056"/>
    <w:rsid w:val="00362157"/>
    <w:rsid w:val="003624FF"/>
    <w:rsid w:val="003626E1"/>
    <w:rsid w:val="003627AA"/>
    <w:rsid w:val="003628B5"/>
    <w:rsid w:val="00363643"/>
    <w:rsid w:val="0036383C"/>
    <w:rsid w:val="00363CAD"/>
    <w:rsid w:val="003644B3"/>
    <w:rsid w:val="00364660"/>
    <w:rsid w:val="003646BC"/>
    <w:rsid w:val="003646C4"/>
    <w:rsid w:val="003647B2"/>
    <w:rsid w:val="003649F0"/>
    <w:rsid w:val="00364D82"/>
    <w:rsid w:val="00364EA4"/>
    <w:rsid w:val="00364EAD"/>
    <w:rsid w:val="00364F0B"/>
    <w:rsid w:val="0036523A"/>
    <w:rsid w:val="00365381"/>
    <w:rsid w:val="0036549B"/>
    <w:rsid w:val="00365FFA"/>
    <w:rsid w:val="003665ED"/>
    <w:rsid w:val="00366609"/>
    <w:rsid w:val="003668F6"/>
    <w:rsid w:val="00366A7B"/>
    <w:rsid w:val="00366B44"/>
    <w:rsid w:val="00366B85"/>
    <w:rsid w:val="0036701F"/>
    <w:rsid w:val="00367265"/>
    <w:rsid w:val="00367856"/>
    <w:rsid w:val="00367D79"/>
    <w:rsid w:val="00367DE2"/>
    <w:rsid w:val="00370473"/>
    <w:rsid w:val="00370C1B"/>
    <w:rsid w:val="00370CE0"/>
    <w:rsid w:val="00370D87"/>
    <w:rsid w:val="00370DFF"/>
    <w:rsid w:val="0037125C"/>
    <w:rsid w:val="003713CF"/>
    <w:rsid w:val="003713ED"/>
    <w:rsid w:val="003717EA"/>
    <w:rsid w:val="00371A40"/>
    <w:rsid w:val="00372175"/>
    <w:rsid w:val="00372392"/>
    <w:rsid w:val="003726A5"/>
    <w:rsid w:val="0037292C"/>
    <w:rsid w:val="00372F68"/>
    <w:rsid w:val="00372F6A"/>
    <w:rsid w:val="0037306E"/>
    <w:rsid w:val="003731D4"/>
    <w:rsid w:val="003735A0"/>
    <w:rsid w:val="003736F2"/>
    <w:rsid w:val="00373E69"/>
    <w:rsid w:val="00373FEC"/>
    <w:rsid w:val="00374565"/>
    <w:rsid w:val="003745EF"/>
    <w:rsid w:val="00374777"/>
    <w:rsid w:val="00374C6C"/>
    <w:rsid w:val="00374CEB"/>
    <w:rsid w:val="003750E2"/>
    <w:rsid w:val="003758B7"/>
    <w:rsid w:val="00375B2C"/>
    <w:rsid w:val="003760EE"/>
    <w:rsid w:val="00376453"/>
    <w:rsid w:val="00376642"/>
    <w:rsid w:val="00376729"/>
    <w:rsid w:val="0037754C"/>
    <w:rsid w:val="00377639"/>
    <w:rsid w:val="0037775A"/>
    <w:rsid w:val="00377D07"/>
    <w:rsid w:val="00380023"/>
    <w:rsid w:val="0038036A"/>
    <w:rsid w:val="0038067A"/>
    <w:rsid w:val="00380744"/>
    <w:rsid w:val="00380CE4"/>
    <w:rsid w:val="00380EE8"/>
    <w:rsid w:val="00380F80"/>
    <w:rsid w:val="00380F9D"/>
    <w:rsid w:val="00381161"/>
    <w:rsid w:val="003811C3"/>
    <w:rsid w:val="0038127B"/>
    <w:rsid w:val="003812ED"/>
    <w:rsid w:val="003812EE"/>
    <w:rsid w:val="00381352"/>
    <w:rsid w:val="003814ED"/>
    <w:rsid w:val="00381AC6"/>
    <w:rsid w:val="00382058"/>
    <w:rsid w:val="003822E6"/>
    <w:rsid w:val="003823B4"/>
    <w:rsid w:val="00382595"/>
    <w:rsid w:val="003829C0"/>
    <w:rsid w:val="00382BB1"/>
    <w:rsid w:val="00382C56"/>
    <w:rsid w:val="00382C5D"/>
    <w:rsid w:val="00382E36"/>
    <w:rsid w:val="0038315E"/>
    <w:rsid w:val="003832EC"/>
    <w:rsid w:val="0038370E"/>
    <w:rsid w:val="00383849"/>
    <w:rsid w:val="00383B06"/>
    <w:rsid w:val="00383D17"/>
    <w:rsid w:val="00383F5C"/>
    <w:rsid w:val="0038472E"/>
    <w:rsid w:val="00384938"/>
    <w:rsid w:val="00384C02"/>
    <w:rsid w:val="00385235"/>
    <w:rsid w:val="003857AE"/>
    <w:rsid w:val="003858B3"/>
    <w:rsid w:val="00385CBC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0656"/>
    <w:rsid w:val="00390B44"/>
    <w:rsid w:val="00390CEC"/>
    <w:rsid w:val="003915E4"/>
    <w:rsid w:val="003917C9"/>
    <w:rsid w:val="003918A3"/>
    <w:rsid w:val="0039190E"/>
    <w:rsid w:val="00391A9E"/>
    <w:rsid w:val="00391D1F"/>
    <w:rsid w:val="00392064"/>
    <w:rsid w:val="00392098"/>
    <w:rsid w:val="0039231F"/>
    <w:rsid w:val="0039283B"/>
    <w:rsid w:val="00392B40"/>
    <w:rsid w:val="00392BC0"/>
    <w:rsid w:val="00392C66"/>
    <w:rsid w:val="00392DB6"/>
    <w:rsid w:val="00393143"/>
    <w:rsid w:val="003939D9"/>
    <w:rsid w:val="00393A3A"/>
    <w:rsid w:val="00393F50"/>
    <w:rsid w:val="00393FE6"/>
    <w:rsid w:val="003940D5"/>
    <w:rsid w:val="00394124"/>
    <w:rsid w:val="00394447"/>
    <w:rsid w:val="0039447A"/>
    <w:rsid w:val="003945AE"/>
    <w:rsid w:val="00394891"/>
    <w:rsid w:val="00394A54"/>
    <w:rsid w:val="00394B60"/>
    <w:rsid w:val="00394BD1"/>
    <w:rsid w:val="00394EF6"/>
    <w:rsid w:val="00395798"/>
    <w:rsid w:val="0039605E"/>
    <w:rsid w:val="003960F0"/>
    <w:rsid w:val="00396124"/>
    <w:rsid w:val="00396384"/>
    <w:rsid w:val="003963AD"/>
    <w:rsid w:val="00396602"/>
    <w:rsid w:val="003967B0"/>
    <w:rsid w:val="00396891"/>
    <w:rsid w:val="0039696D"/>
    <w:rsid w:val="00396C67"/>
    <w:rsid w:val="0039704E"/>
    <w:rsid w:val="003971F3"/>
    <w:rsid w:val="00397217"/>
    <w:rsid w:val="0039757A"/>
    <w:rsid w:val="00397A70"/>
    <w:rsid w:val="00397EDA"/>
    <w:rsid w:val="003A0061"/>
    <w:rsid w:val="003A00F4"/>
    <w:rsid w:val="003A093D"/>
    <w:rsid w:val="003A0B72"/>
    <w:rsid w:val="003A0D96"/>
    <w:rsid w:val="003A0DA1"/>
    <w:rsid w:val="003A0ED4"/>
    <w:rsid w:val="003A0F24"/>
    <w:rsid w:val="003A0F25"/>
    <w:rsid w:val="003A11F4"/>
    <w:rsid w:val="003A1A3A"/>
    <w:rsid w:val="003A1C03"/>
    <w:rsid w:val="003A1DB5"/>
    <w:rsid w:val="003A1FF9"/>
    <w:rsid w:val="003A20AD"/>
    <w:rsid w:val="003A2366"/>
    <w:rsid w:val="003A2CB0"/>
    <w:rsid w:val="003A326F"/>
    <w:rsid w:val="003A3409"/>
    <w:rsid w:val="003A347A"/>
    <w:rsid w:val="003A3503"/>
    <w:rsid w:val="003A3836"/>
    <w:rsid w:val="003A41C2"/>
    <w:rsid w:val="003A4277"/>
    <w:rsid w:val="003A4314"/>
    <w:rsid w:val="003A4356"/>
    <w:rsid w:val="003A468A"/>
    <w:rsid w:val="003A49C0"/>
    <w:rsid w:val="003A4C98"/>
    <w:rsid w:val="003A4CD5"/>
    <w:rsid w:val="003A4D68"/>
    <w:rsid w:val="003A52D1"/>
    <w:rsid w:val="003A53AD"/>
    <w:rsid w:val="003A545E"/>
    <w:rsid w:val="003A5856"/>
    <w:rsid w:val="003A5FBE"/>
    <w:rsid w:val="003A6082"/>
    <w:rsid w:val="003A651E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D29"/>
    <w:rsid w:val="003B1179"/>
    <w:rsid w:val="003B11A6"/>
    <w:rsid w:val="003B1BC6"/>
    <w:rsid w:val="003B1DA3"/>
    <w:rsid w:val="003B21C4"/>
    <w:rsid w:val="003B295F"/>
    <w:rsid w:val="003B2AD0"/>
    <w:rsid w:val="003B2D75"/>
    <w:rsid w:val="003B2E99"/>
    <w:rsid w:val="003B2FB6"/>
    <w:rsid w:val="003B31C7"/>
    <w:rsid w:val="003B33F6"/>
    <w:rsid w:val="003B343B"/>
    <w:rsid w:val="003B38A0"/>
    <w:rsid w:val="003B3AF7"/>
    <w:rsid w:val="003B48C5"/>
    <w:rsid w:val="003B4916"/>
    <w:rsid w:val="003B4917"/>
    <w:rsid w:val="003B4B06"/>
    <w:rsid w:val="003B4D05"/>
    <w:rsid w:val="003B4E37"/>
    <w:rsid w:val="003B533A"/>
    <w:rsid w:val="003B5E93"/>
    <w:rsid w:val="003B5EA8"/>
    <w:rsid w:val="003B611E"/>
    <w:rsid w:val="003B61F8"/>
    <w:rsid w:val="003B6264"/>
    <w:rsid w:val="003B634C"/>
    <w:rsid w:val="003B675A"/>
    <w:rsid w:val="003B6B6B"/>
    <w:rsid w:val="003B6BB4"/>
    <w:rsid w:val="003B6CA8"/>
    <w:rsid w:val="003B76C1"/>
    <w:rsid w:val="003B76F1"/>
    <w:rsid w:val="003B7890"/>
    <w:rsid w:val="003B78B3"/>
    <w:rsid w:val="003B79B3"/>
    <w:rsid w:val="003B7BCB"/>
    <w:rsid w:val="003B7DE7"/>
    <w:rsid w:val="003B7E99"/>
    <w:rsid w:val="003C04C8"/>
    <w:rsid w:val="003C0542"/>
    <w:rsid w:val="003C06FF"/>
    <w:rsid w:val="003C0807"/>
    <w:rsid w:val="003C0969"/>
    <w:rsid w:val="003C0E99"/>
    <w:rsid w:val="003C1008"/>
    <w:rsid w:val="003C1061"/>
    <w:rsid w:val="003C121B"/>
    <w:rsid w:val="003C1396"/>
    <w:rsid w:val="003C17D0"/>
    <w:rsid w:val="003C1BEE"/>
    <w:rsid w:val="003C1F11"/>
    <w:rsid w:val="003C1F52"/>
    <w:rsid w:val="003C1FDC"/>
    <w:rsid w:val="003C29C9"/>
    <w:rsid w:val="003C2BF6"/>
    <w:rsid w:val="003C2DDE"/>
    <w:rsid w:val="003C2F9E"/>
    <w:rsid w:val="003C372C"/>
    <w:rsid w:val="003C37D9"/>
    <w:rsid w:val="003C37EA"/>
    <w:rsid w:val="003C39A1"/>
    <w:rsid w:val="003C3C02"/>
    <w:rsid w:val="003C3C07"/>
    <w:rsid w:val="003C4686"/>
    <w:rsid w:val="003C48AE"/>
    <w:rsid w:val="003C4BED"/>
    <w:rsid w:val="003C4D16"/>
    <w:rsid w:val="003C4DA7"/>
    <w:rsid w:val="003C5084"/>
    <w:rsid w:val="003C50FC"/>
    <w:rsid w:val="003C530C"/>
    <w:rsid w:val="003C545A"/>
    <w:rsid w:val="003C549C"/>
    <w:rsid w:val="003C557C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BEE"/>
    <w:rsid w:val="003C7F06"/>
    <w:rsid w:val="003C7F67"/>
    <w:rsid w:val="003C7FE1"/>
    <w:rsid w:val="003D0C5D"/>
    <w:rsid w:val="003D0CF5"/>
    <w:rsid w:val="003D0E27"/>
    <w:rsid w:val="003D0E4D"/>
    <w:rsid w:val="003D0ED5"/>
    <w:rsid w:val="003D13AF"/>
    <w:rsid w:val="003D15AA"/>
    <w:rsid w:val="003D15C5"/>
    <w:rsid w:val="003D1670"/>
    <w:rsid w:val="003D1BB9"/>
    <w:rsid w:val="003D1CEA"/>
    <w:rsid w:val="003D1E97"/>
    <w:rsid w:val="003D28CF"/>
    <w:rsid w:val="003D336A"/>
    <w:rsid w:val="003D3460"/>
    <w:rsid w:val="003D3C2E"/>
    <w:rsid w:val="003D4511"/>
    <w:rsid w:val="003D4560"/>
    <w:rsid w:val="003D46BA"/>
    <w:rsid w:val="003D488C"/>
    <w:rsid w:val="003D48F2"/>
    <w:rsid w:val="003D4F3E"/>
    <w:rsid w:val="003D51E9"/>
    <w:rsid w:val="003D571D"/>
    <w:rsid w:val="003D5892"/>
    <w:rsid w:val="003D5BE5"/>
    <w:rsid w:val="003D5EA7"/>
    <w:rsid w:val="003D5F21"/>
    <w:rsid w:val="003D6198"/>
    <w:rsid w:val="003D6F2D"/>
    <w:rsid w:val="003D7469"/>
    <w:rsid w:val="003D783B"/>
    <w:rsid w:val="003D7997"/>
    <w:rsid w:val="003D79FB"/>
    <w:rsid w:val="003D7DE1"/>
    <w:rsid w:val="003E004D"/>
    <w:rsid w:val="003E0432"/>
    <w:rsid w:val="003E05A0"/>
    <w:rsid w:val="003E0926"/>
    <w:rsid w:val="003E12D3"/>
    <w:rsid w:val="003E1321"/>
    <w:rsid w:val="003E15B3"/>
    <w:rsid w:val="003E1AEB"/>
    <w:rsid w:val="003E1ED4"/>
    <w:rsid w:val="003E1EDC"/>
    <w:rsid w:val="003E1F28"/>
    <w:rsid w:val="003E24AD"/>
    <w:rsid w:val="003E25E3"/>
    <w:rsid w:val="003E29EB"/>
    <w:rsid w:val="003E2B65"/>
    <w:rsid w:val="003E3307"/>
    <w:rsid w:val="003E332A"/>
    <w:rsid w:val="003E353D"/>
    <w:rsid w:val="003E35BC"/>
    <w:rsid w:val="003E361B"/>
    <w:rsid w:val="003E3625"/>
    <w:rsid w:val="003E4223"/>
    <w:rsid w:val="003E42E0"/>
    <w:rsid w:val="003E5399"/>
    <w:rsid w:val="003E56FD"/>
    <w:rsid w:val="003E57E6"/>
    <w:rsid w:val="003E5955"/>
    <w:rsid w:val="003E5A3A"/>
    <w:rsid w:val="003E6029"/>
    <w:rsid w:val="003E60E2"/>
    <w:rsid w:val="003E6947"/>
    <w:rsid w:val="003E6BDF"/>
    <w:rsid w:val="003E6C13"/>
    <w:rsid w:val="003E6D6F"/>
    <w:rsid w:val="003E6D90"/>
    <w:rsid w:val="003E6E49"/>
    <w:rsid w:val="003E6E78"/>
    <w:rsid w:val="003E6E8D"/>
    <w:rsid w:val="003E755D"/>
    <w:rsid w:val="003E78CE"/>
    <w:rsid w:val="003E7973"/>
    <w:rsid w:val="003E7C56"/>
    <w:rsid w:val="003E7C65"/>
    <w:rsid w:val="003F04E8"/>
    <w:rsid w:val="003F0974"/>
    <w:rsid w:val="003F0AB8"/>
    <w:rsid w:val="003F1226"/>
    <w:rsid w:val="003F12AD"/>
    <w:rsid w:val="003F13A3"/>
    <w:rsid w:val="003F1A2A"/>
    <w:rsid w:val="003F1ABA"/>
    <w:rsid w:val="003F1BCE"/>
    <w:rsid w:val="003F1CF4"/>
    <w:rsid w:val="003F1D22"/>
    <w:rsid w:val="003F1D76"/>
    <w:rsid w:val="003F2207"/>
    <w:rsid w:val="003F24D9"/>
    <w:rsid w:val="003F2681"/>
    <w:rsid w:val="003F2725"/>
    <w:rsid w:val="003F27B2"/>
    <w:rsid w:val="003F2892"/>
    <w:rsid w:val="003F290C"/>
    <w:rsid w:val="003F29C9"/>
    <w:rsid w:val="003F2B0F"/>
    <w:rsid w:val="003F2E6B"/>
    <w:rsid w:val="003F3003"/>
    <w:rsid w:val="003F31FA"/>
    <w:rsid w:val="003F34EF"/>
    <w:rsid w:val="003F3540"/>
    <w:rsid w:val="003F371B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6C94"/>
    <w:rsid w:val="003F6E34"/>
    <w:rsid w:val="003F7484"/>
    <w:rsid w:val="003F74F3"/>
    <w:rsid w:val="003F769F"/>
    <w:rsid w:val="003F7E74"/>
    <w:rsid w:val="00400147"/>
    <w:rsid w:val="00400406"/>
    <w:rsid w:val="00400BDC"/>
    <w:rsid w:val="00400C18"/>
    <w:rsid w:val="00400C56"/>
    <w:rsid w:val="00401372"/>
    <w:rsid w:val="0040165D"/>
    <w:rsid w:val="00401D9D"/>
    <w:rsid w:val="00401FA9"/>
    <w:rsid w:val="00401FDB"/>
    <w:rsid w:val="00402068"/>
    <w:rsid w:val="00402124"/>
    <w:rsid w:val="00402340"/>
    <w:rsid w:val="00402361"/>
    <w:rsid w:val="00402389"/>
    <w:rsid w:val="004025C9"/>
    <w:rsid w:val="004028FA"/>
    <w:rsid w:val="00402B56"/>
    <w:rsid w:val="00402BA6"/>
    <w:rsid w:val="00402C46"/>
    <w:rsid w:val="00402C87"/>
    <w:rsid w:val="00402D6F"/>
    <w:rsid w:val="00403228"/>
    <w:rsid w:val="004032B7"/>
    <w:rsid w:val="004034BC"/>
    <w:rsid w:val="0040380A"/>
    <w:rsid w:val="00403888"/>
    <w:rsid w:val="00403AF8"/>
    <w:rsid w:val="00403FD4"/>
    <w:rsid w:val="0040405C"/>
    <w:rsid w:val="00404354"/>
    <w:rsid w:val="004043AF"/>
    <w:rsid w:val="00404566"/>
    <w:rsid w:val="004045D5"/>
    <w:rsid w:val="004047BA"/>
    <w:rsid w:val="0040498D"/>
    <w:rsid w:val="00404C22"/>
    <w:rsid w:val="00404C24"/>
    <w:rsid w:val="00404C3E"/>
    <w:rsid w:val="00404C4F"/>
    <w:rsid w:val="00404CBA"/>
    <w:rsid w:val="00404E11"/>
    <w:rsid w:val="00404F5A"/>
    <w:rsid w:val="00405335"/>
    <w:rsid w:val="00405A4A"/>
    <w:rsid w:val="00405D9D"/>
    <w:rsid w:val="00405E46"/>
    <w:rsid w:val="00405FB0"/>
    <w:rsid w:val="00405FF8"/>
    <w:rsid w:val="004060BC"/>
    <w:rsid w:val="00406274"/>
    <w:rsid w:val="004062D2"/>
    <w:rsid w:val="004063DC"/>
    <w:rsid w:val="00406602"/>
    <w:rsid w:val="004067F5"/>
    <w:rsid w:val="00406812"/>
    <w:rsid w:val="00406960"/>
    <w:rsid w:val="00406D77"/>
    <w:rsid w:val="004073D0"/>
    <w:rsid w:val="004078D1"/>
    <w:rsid w:val="00407B89"/>
    <w:rsid w:val="00407D2A"/>
    <w:rsid w:val="00410310"/>
    <w:rsid w:val="004105E2"/>
    <w:rsid w:val="00410922"/>
    <w:rsid w:val="00410ADB"/>
    <w:rsid w:val="00410B49"/>
    <w:rsid w:val="004110FF"/>
    <w:rsid w:val="00411485"/>
    <w:rsid w:val="00411665"/>
    <w:rsid w:val="00411702"/>
    <w:rsid w:val="00411A6D"/>
    <w:rsid w:val="00411BF2"/>
    <w:rsid w:val="0041269E"/>
    <w:rsid w:val="00412800"/>
    <w:rsid w:val="00412962"/>
    <w:rsid w:val="00412F95"/>
    <w:rsid w:val="00413016"/>
    <w:rsid w:val="004134D2"/>
    <w:rsid w:val="0041382D"/>
    <w:rsid w:val="004138BA"/>
    <w:rsid w:val="00413A46"/>
    <w:rsid w:val="00413AA5"/>
    <w:rsid w:val="00413C3D"/>
    <w:rsid w:val="00413C6D"/>
    <w:rsid w:val="00413D76"/>
    <w:rsid w:val="00413E60"/>
    <w:rsid w:val="00413E7A"/>
    <w:rsid w:val="004142B7"/>
    <w:rsid w:val="00414B1D"/>
    <w:rsid w:val="00414BF7"/>
    <w:rsid w:val="00414D2F"/>
    <w:rsid w:val="00414DEF"/>
    <w:rsid w:val="00414DF5"/>
    <w:rsid w:val="00414F6D"/>
    <w:rsid w:val="00415A53"/>
    <w:rsid w:val="00415B2E"/>
    <w:rsid w:val="00415C1B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17FF5"/>
    <w:rsid w:val="004202F9"/>
    <w:rsid w:val="00420574"/>
    <w:rsid w:val="004209EF"/>
    <w:rsid w:val="004213B4"/>
    <w:rsid w:val="0042159D"/>
    <w:rsid w:val="004216E3"/>
    <w:rsid w:val="00421B4D"/>
    <w:rsid w:val="00421BCC"/>
    <w:rsid w:val="00421BEF"/>
    <w:rsid w:val="00421CDB"/>
    <w:rsid w:val="00421F0A"/>
    <w:rsid w:val="0042222F"/>
    <w:rsid w:val="00422B0F"/>
    <w:rsid w:val="00422E50"/>
    <w:rsid w:val="0042331B"/>
    <w:rsid w:val="004234E6"/>
    <w:rsid w:val="00423DA7"/>
    <w:rsid w:val="00423E69"/>
    <w:rsid w:val="0042438F"/>
    <w:rsid w:val="00424532"/>
    <w:rsid w:val="004245AC"/>
    <w:rsid w:val="004245DE"/>
    <w:rsid w:val="004245F9"/>
    <w:rsid w:val="0042461B"/>
    <w:rsid w:val="004246AD"/>
    <w:rsid w:val="004246AF"/>
    <w:rsid w:val="004248A6"/>
    <w:rsid w:val="0042493D"/>
    <w:rsid w:val="00424A11"/>
    <w:rsid w:val="00424B7F"/>
    <w:rsid w:val="00424C11"/>
    <w:rsid w:val="00424C5C"/>
    <w:rsid w:val="004251C5"/>
    <w:rsid w:val="004252AF"/>
    <w:rsid w:val="004253A6"/>
    <w:rsid w:val="00425594"/>
    <w:rsid w:val="00425DB1"/>
    <w:rsid w:val="004266D2"/>
    <w:rsid w:val="00426EF6"/>
    <w:rsid w:val="004278E5"/>
    <w:rsid w:val="004302C6"/>
    <w:rsid w:val="00430574"/>
    <w:rsid w:val="00430835"/>
    <w:rsid w:val="00430DC8"/>
    <w:rsid w:val="00431292"/>
    <w:rsid w:val="004312EE"/>
    <w:rsid w:val="00431F08"/>
    <w:rsid w:val="00432A06"/>
    <w:rsid w:val="00432BA2"/>
    <w:rsid w:val="00432C0C"/>
    <w:rsid w:val="00433019"/>
    <w:rsid w:val="0043308F"/>
    <w:rsid w:val="00433273"/>
    <w:rsid w:val="0043355F"/>
    <w:rsid w:val="00433643"/>
    <w:rsid w:val="0043388A"/>
    <w:rsid w:val="004339EE"/>
    <w:rsid w:val="00433A63"/>
    <w:rsid w:val="0043414E"/>
    <w:rsid w:val="004349DE"/>
    <w:rsid w:val="00434CDD"/>
    <w:rsid w:val="00435377"/>
    <w:rsid w:val="0043573D"/>
    <w:rsid w:val="00435961"/>
    <w:rsid w:val="00435A0B"/>
    <w:rsid w:val="00435A6F"/>
    <w:rsid w:val="00435F82"/>
    <w:rsid w:val="0043605E"/>
    <w:rsid w:val="004362BF"/>
    <w:rsid w:val="0043667C"/>
    <w:rsid w:val="00436BE2"/>
    <w:rsid w:val="00436E09"/>
    <w:rsid w:val="00436EBC"/>
    <w:rsid w:val="00437F96"/>
    <w:rsid w:val="00437FE2"/>
    <w:rsid w:val="00440096"/>
    <w:rsid w:val="004400F1"/>
    <w:rsid w:val="004407A1"/>
    <w:rsid w:val="0044090B"/>
    <w:rsid w:val="00440D95"/>
    <w:rsid w:val="00440F43"/>
    <w:rsid w:val="0044127A"/>
    <w:rsid w:val="00441955"/>
    <w:rsid w:val="00441CCB"/>
    <w:rsid w:val="00441E59"/>
    <w:rsid w:val="00441E7C"/>
    <w:rsid w:val="00441FA8"/>
    <w:rsid w:val="00441FF0"/>
    <w:rsid w:val="00442188"/>
    <w:rsid w:val="0044218D"/>
    <w:rsid w:val="00442768"/>
    <w:rsid w:val="00442AE8"/>
    <w:rsid w:val="00442C2C"/>
    <w:rsid w:val="00442D99"/>
    <w:rsid w:val="00442E84"/>
    <w:rsid w:val="00442F75"/>
    <w:rsid w:val="0044309F"/>
    <w:rsid w:val="00443191"/>
    <w:rsid w:val="004432A6"/>
    <w:rsid w:val="004437A3"/>
    <w:rsid w:val="00443865"/>
    <w:rsid w:val="00443895"/>
    <w:rsid w:val="004440D2"/>
    <w:rsid w:val="0044438E"/>
    <w:rsid w:val="0044447C"/>
    <w:rsid w:val="004444DF"/>
    <w:rsid w:val="004449DF"/>
    <w:rsid w:val="004455A0"/>
    <w:rsid w:val="004458E7"/>
    <w:rsid w:val="00445FD4"/>
    <w:rsid w:val="00446237"/>
    <w:rsid w:val="0044627D"/>
    <w:rsid w:val="00446383"/>
    <w:rsid w:val="004465AB"/>
    <w:rsid w:val="004467C0"/>
    <w:rsid w:val="004468B1"/>
    <w:rsid w:val="00447046"/>
    <w:rsid w:val="00447709"/>
    <w:rsid w:val="00447912"/>
    <w:rsid w:val="004479CF"/>
    <w:rsid w:val="00447D04"/>
    <w:rsid w:val="00447D0A"/>
    <w:rsid w:val="00447FBF"/>
    <w:rsid w:val="004500B9"/>
    <w:rsid w:val="004502FF"/>
    <w:rsid w:val="004509B5"/>
    <w:rsid w:val="00450ECF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60F"/>
    <w:rsid w:val="0045272B"/>
    <w:rsid w:val="00452908"/>
    <w:rsid w:val="00452B91"/>
    <w:rsid w:val="00452C58"/>
    <w:rsid w:val="00452E0A"/>
    <w:rsid w:val="004533F7"/>
    <w:rsid w:val="0045349B"/>
    <w:rsid w:val="0045376F"/>
    <w:rsid w:val="00453D1C"/>
    <w:rsid w:val="00453F52"/>
    <w:rsid w:val="00453F7B"/>
    <w:rsid w:val="00453F80"/>
    <w:rsid w:val="004541E7"/>
    <w:rsid w:val="00454373"/>
    <w:rsid w:val="0045438F"/>
    <w:rsid w:val="00454EFA"/>
    <w:rsid w:val="004554E4"/>
    <w:rsid w:val="0045561F"/>
    <w:rsid w:val="004556D3"/>
    <w:rsid w:val="004556EB"/>
    <w:rsid w:val="004559DA"/>
    <w:rsid w:val="00455DA0"/>
    <w:rsid w:val="00455DE9"/>
    <w:rsid w:val="00455DFE"/>
    <w:rsid w:val="00455F78"/>
    <w:rsid w:val="00455FF1"/>
    <w:rsid w:val="00456218"/>
    <w:rsid w:val="00456312"/>
    <w:rsid w:val="004563C1"/>
    <w:rsid w:val="004563EC"/>
    <w:rsid w:val="0045692C"/>
    <w:rsid w:val="00456A3C"/>
    <w:rsid w:val="00456C83"/>
    <w:rsid w:val="00457289"/>
    <w:rsid w:val="004574B8"/>
    <w:rsid w:val="004576CD"/>
    <w:rsid w:val="00457CF5"/>
    <w:rsid w:val="00457E9A"/>
    <w:rsid w:val="00460007"/>
    <w:rsid w:val="00460364"/>
    <w:rsid w:val="0046053B"/>
    <w:rsid w:val="00460EED"/>
    <w:rsid w:val="00460F07"/>
    <w:rsid w:val="00461021"/>
    <w:rsid w:val="004616FF"/>
    <w:rsid w:val="00461A09"/>
    <w:rsid w:val="00461B1B"/>
    <w:rsid w:val="00461B85"/>
    <w:rsid w:val="00461F49"/>
    <w:rsid w:val="0046217F"/>
    <w:rsid w:val="00462216"/>
    <w:rsid w:val="00462470"/>
    <w:rsid w:val="00462A8B"/>
    <w:rsid w:val="00462ACE"/>
    <w:rsid w:val="0046349B"/>
    <w:rsid w:val="00463580"/>
    <w:rsid w:val="00463693"/>
    <w:rsid w:val="00463764"/>
    <w:rsid w:val="00463A07"/>
    <w:rsid w:val="004641E0"/>
    <w:rsid w:val="00464544"/>
    <w:rsid w:val="00464629"/>
    <w:rsid w:val="004648A0"/>
    <w:rsid w:val="0046493C"/>
    <w:rsid w:val="00464A8C"/>
    <w:rsid w:val="00464A91"/>
    <w:rsid w:val="00464FEE"/>
    <w:rsid w:val="00465467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A72"/>
    <w:rsid w:val="00466D40"/>
    <w:rsid w:val="0046713A"/>
    <w:rsid w:val="00467488"/>
    <w:rsid w:val="004674BB"/>
    <w:rsid w:val="00467B3F"/>
    <w:rsid w:val="00467E92"/>
    <w:rsid w:val="00467FB4"/>
    <w:rsid w:val="004702AB"/>
    <w:rsid w:val="004705DF"/>
    <w:rsid w:val="004709BA"/>
    <w:rsid w:val="00471050"/>
    <w:rsid w:val="0047135D"/>
    <w:rsid w:val="00471D68"/>
    <w:rsid w:val="00471D72"/>
    <w:rsid w:val="0047206E"/>
    <w:rsid w:val="0047212C"/>
    <w:rsid w:val="00472364"/>
    <w:rsid w:val="00472609"/>
    <w:rsid w:val="00472651"/>
    <w:rsid w:val="004729A8"/>
    <w:rsid w:val="00472AFE"/>
    <w:rsid w:val="00472BA1"/>
    <w:rsid w:val="00472FE7"/>
    <w:rsid w:val="00473268"/>
    <w:rsid w:val="00473454"/>
    <w:rsid w:val="00473710"/>
    <w:rsid w:val="0047391E"/>
    <w:rsid w:val="00473BB8"/>
    <w:rsid w:val="00473FCF"/>
    <w:rsid w:val="00474241"/>
    <w:rsid w:val="004746DC"/>
    <w:rsid w:val="0047495E"/>
    <w:rsid w:val="00474F2A"/>
    <w:rsid w:val="004752F7"/>
    <w:rsid w:val="00475589"/>
    <w:rsid w:val="00475865"/>
    <w:rsid w:val="00475A29"/>
    <w:rsid w:val="00475DE9"/>
    <w:rsid w:val="00475F15"/>
    <w:rsid w:val="00476028"/>
    <w:rsid w:val="00476271"/>
    <w:rsid w:val="004762D3"/>
    <w:rsid w:val="0047667B"/>
    <w:rsid w:val="004768AA"/>
    <w:rsid w:val="00476D77"/>
    <w:rsid w:val="0047711B"/>
    <w:rsid w:val="0047732D"/>
    <w:rsid w:val="00477568"/>
    <w:rsid w:val="00477592"/>
    <w:rsid w:val="004779C5"/>
    <w:rsid w:val="00477C62"/>
    <w:rsid w:val="00477D55"/>
    <w:rsid w:val="004802B3"/>
    <w:rsid w:val="0048145C"/>
    <w:rsid w:val="004814F0"/>
    <w:rsid w:val="00481537"/>
    <w:rsid w:val="004815F7"/>
    <w:rsid w:val="00481674"/>
    <w:rsid w:val="00481D9A"/>
    <w:rsid w:val="00481E08"/>
    <w:rsid w:val="00482105"/>
    <w:rsid w:val="004824F6"/>
    <w:rsid w:val="004828A2"/>
    <w:rsid w:val="00482DD7"/>
    <w:rsid w:val="00483047"/>
    <w:rsid w:val="004831F9"/>
    <w:rsid w:val="0048335E"/>
    <w:rsid w:val="00483386"/>
    <w:rsid w:val="00483514"/>
    <w:rsid w:val="00483662"/>
    <w:rsid w:val="00484016"/>
    <w:rsid w:val="004843E1"/>
    <w:rsid w:val="004848C6"/>
    <w:rsid w:val="00484930"/>
    <w:rsid w:val="00484D10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D91"/>
    <w:rsid w:val="00487980"/>
    <w:rsid w:val="00487A51"/>
    <w:rsid w:val="00487B6C"/>
    <w:rsid w:val="00487CFF"/>
    <w:rsid w:val="00487D4B"/>
    <w:rsid w:val="004904E8"/>
    <w:rsid w:val="0049092D"/>
    <w:rsid w:val="00491426"/>
    <w:rsid w:val="00491A24"/>
    <w:rsid w:val="00491E15"/>
    <w:rsid w:val="004921B1"/>
    <w:rsid w:val="00492A9A"/>
    <w:rsid w:val="00492F38"/>
    <w:rsid w:val="0049312A"/>
    <w:rsid w:val="0049332A"/>
    <w:rsid w:val="0049342E"/>
    <w:rsid w:val="004934F9"/>
    <w:rsid w:val="00493815"/>
    <w:rsid w:val="00493AC0"/>
    <w:rsid w:val="00493DF5"/>
    <w:rsid w:val="004943F4"/>
    <w:rsid w:val="004946C3"/>
    <w:rsid w:val="0049486A"/>
    <w:rsid w:val="004953C7"/>
    <w:rsid w:val="00495514"/>
    <w:rsid w:val="00495521"/>
    <w:rsid w:val="00495661"/>
    <w:rsid w:val="004956E0"/>
    <w:rsid w:val="00495805"/>
    <w:rsid w:val="00495A4C"/>
    <w:rsid w:val="00495B3A"/>
    <w:rsid w:val="00495C4F"/>
    <w:rsid w:val="00495D6D"/>
    <w:rsid w:val="004960C5"/>
    <w:rsid w:val="004962E0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1363"/>
    <w:rsid w:val="004A1447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8D"/>
    <w:rsid w:val="004A37DA"/>
    <w:rsid w:val="004A390F"/>
    <w:rsid w:val="004A3B17"/>
    <w:rsid w:val="004A3CA6"/>
    <w:rsid w:val="004A3F23"/>
    <w:rsid w:val="004A3F50"/>
    <w:rsid w:val="004A3F57"/>
    <w:rsid w:val="004A4380"/>
    <w:rsid w:val="004A443A"/>
    <w:rsid w:val="004A462F"/>
    <w:rsid w:val="004A47E5"/>
    <w:rsid w:val="004A4981"/>
    <w:rsid w:val="004A4D22"/>
    <w:rsid w:val="004A4D9A"/>
    <w:rsid w:val="004A4E45"/>
    <w:rsid w:val="004A4E79"/>
    <w:rsid w:val="004A5388"/>
    <w:rsid w:val="004A5400"/>
    <w:rsid w:val="004A552F"/>
    <w:rsid w:val="004A5EFD"/>
    <w:rsid w:val="004A6161"/>
    <w:rsid w:val="004A6353"/>
    <w:rsid w:val="004A64D8"/>
    <w:rsid w:val="004A656D"/>
    <w:rsid w:val="004A6653"/>
    <w:rsid w:val="004A6663"/>
    <w:rsid w:val="004A6706"/>
    <w:rsid w:val="004A6958"/>
    <w:rsid w:val="004A6FB7"/>
    <w:rsid w:val="004A7345"/>
    <w:rsid w:val="004A774A"/>
    <w:rsid w:val="004A7E2C"/>
    <w:rsid w:val="004A7F5F"/>
    <w:rsid w:val="004A7F8E"/>
    <w:rsid w:val="004B02DA"/>
    <w:rsid w:val="004B0CF5"/>
    <w:rsid w:val="004B0EED"/>
    <w:rsid w:val="004B0F37"/>
    <w:rsid w:val="004B10B5"/>
    <w:rsid w:val="004B116C"/>
    <w:rsid w:val="004B1440"/>
    <w:rsid w:val="004B1738"/>
    <w:rsid w:val="004B1C45"/>
    <w:rsid w:val="004B24B6"/>
    <w:rsid w:val="004B299F"/>
    <w:rsid w:val="004B314B"/>
    <w:rsid w:val="004B3808"/>
    <w:rsid w:val="004B39B5"/>
    <w:rsid w:val="004B3FF3"/>
    <w:rsid w:val="004B4056"/>
    <w:rsid w:val="004B40C8"/>
    <w:rsid w:val="004B42C8"/>
    <w:rsid w:val="004B4AED"/>
    <w:rsid w:val="004B4B1C"/>
    <w:rsid w:val="004B4EF7"/>
    <w:rsid w:val="004B50C1"/>
    <w:rsid w:val="004B525E"/>
    <w:rsid w:val="004B5570"/>
    <w:rsid w:val="004B59D3"/>
    <w:rsid w:val="004B5AA3"/>
    <w:rsid w:val="004B603F"/>
    <w:rsid w:val="004B610A"/>
    <w:rsid w:val="004B6148"/>
    <w:rsid w:val="004B6663"/>
    <w:rsid w:val="004B6A5F"/>
    <w:rsid w:val="004B6B21"/>
    <w:rsid w:val="004B6E07"/>
    <w:rsid w:val="004B7197"/>
    <w:rsid w:val="004B7222"/>
    <w:rsid w:val="004B7591"/>
    <w:rsid w:val="004B7BF4"/>
    <w:rsid w:val="004B7D0C"/>
    <w:rsid w:val="004C0044"/>
    <w:rsid w:val="004C01C9"/>
    <w:rsid w:val="004C04ED"/>
    <w:rsid w:val="004C05AF"/>
    <w:rsid w:val="004C0FEE"/>
    <w:rsid w:val="004C14DC"/>
    <w:rsid w:val="004C1735"/>
    <w:rsid w:val="004C18B1"/>
    <w:rsid w:val="004C19CD"/>
    <w:rsid w:val="004C1B29"/>
    <w:rsid w:val="004C1C9D"/>
    <w:rsid w:val="004C231B"/>
    <w:rsid w:val="004C2546"/>
    <w:rsid w:val="004C261C"/>
    <w:rsid w:val="004C2904"/>
    <w:rsid w:val="004C2D9A"/>
    <w:rsid w:val="004C32E9"/>
    <w:rsid w:val="004C3AC6"/>
    <w:rsid w:val="004C3FA1"/>
    <w:rsid w:val="004C4269"/>
    <w:rsid w:val="004C4526"/>
    <w:rsid w:val="004C48EF"/>
    <w:rsid w:val="004C4E39"/>
    <w:rsid w:val="004C4EA5"/>
    <w:rsid w:val="004C520E"/>
    <w:rsid w:val="004C531E"/>
    <w:rsid w:val="004C54B2"/>
    <w:rsid w:val="004C5621"/>
    <w:rsid w:val="004C665D"/>
    <w:rsid w:val="004C6EAA"/>
    <w:rsid w:val="004C6ED6"/>
    <w:rsid w:val="004C6F97"/>
    <w:rsid w:val="004C70FB"/>
    <w:rsid w:val="004C76A3"/>
    <w:rsid w:val="004C78C7"/>
    <w:rsid w:val="004C7C1F"/>
    <w:rsid w:val="004C7DBD"/>
    <w:rsid w:val="004C7DF9"/>
    <w:rsid w:val="004C7F51"/>
    <w:rsid w:val="004D0B78"/>
    <w:rsid w:val="004D0FE7"/>
    <w:rsid w:val="004D1129"/>
    <w:rsid w:val="004D1175"/>
    <w:rsid w:val="004D177A"/>
    <w:rsid w:val="004D18A2"/>
    <w:rsid w:val="004D18FF"/>
    <w:rsid w:val="004D208F"/>
    <w:rsid w:val="004D228E"/>
    <w:rsid w:val="004D22DB"/>
    <w:rsid w:val="004D2D45"/>
    <w:rsid w:val="004D303F"/>
    <w:rsid w:val="004D3121"/>
    <w:rsid w:val="004D3179"/>
    <w:rsid w:val="004D3488"/>
    <w:rsid w:val="004D3717"/>
    <w:rsid w:val="004D3A79"/>
    <w:rsid w:val="004D3A94"/>
    <w:rsid w:val="004D3C2F"/>
    <w:rsid w:val="004D3D29"/>
    <w:rsid w:val="004D3EA6"/>
    <w:rsid w:val="004D44A7"/>
    <w:rsid w:val="004D4555"/>
    <w:rsid w:val="004D4832"/>
    <w:rsid w:val="004D53F3"/>
    <w:rsid w:val="004D5511"/>
    <w:rsid w:val="004D5D21"/>
    <w:rsid w:val="004D5D44"/>
    <w:rsid w:val="004D5FD2"/>
    <w:rsid w:val="004D6733"/>
    <w:rsid w:val="004D6C2A"/>
    <w:rsid w:val="004D731B"/>
    <w:rsid w:val="004D7A1F"/>
    <w:rsid w:val="004E057E"/>
    <w:rsid w:val="004E07C3"/>
    <w:rsid w:val="004E07E5"/>
    <w:rsid w:val="004E0836"/>
    <w:rsid w:val="004E1123"/>
    <w:rsid w:val="004E1620"/>
    <w:rsid w:val="004E17F9"/>
    <w:rsid w:val="004E1A57"/>
    <w:rsid w:val="004E1B8D"/>
    <w:rsid w:val="004E1EC2"/>
    <w:rsid w:val="004E2219"/>
    <w:rsid w:val="004E24F5"/>
    <w:rsid w:val="004E278C"/>
    <w:rsid w:val="004E2893"/>
    <w:rsid w:val="004E2C3C"/>
    <w:rsid w:val="004E2E92"/>
    <w:rsid w:val="004E30C4"/>
    <w:rsid w:val="004E3283"/>
    <w:rsid w:val="004E3446"/>
    <w:rsid w:val="004E349F"/>
    <w:rsid w:val="004E3760"/>
    <w:rsid w:val="004E3964"/>
    <w:rsid w:val="004E3B07"/>
    <w:rsid w:val="004E4161"/>
    <w:rsid w:val="004E423E"/>
    <w:rsid w:val="004E435A"/>
    <w:rsid w:val="004E491C"/>
    <w:rsid w:val="004E4C84"/>
    <w:rsid w:val="004E4FA7"/>
    <w:rsid w:val="004E50B4"/>
    <w:rsid w:val="004E53DD"/>
    <w:rsid w:val="004E5524"/>
    <w:rsid w:val="004E5F8B"/>
    <w:rsid w:val="004E628C"/>
    <w:rsid w:val="004E6C9D"/>
    <w:rsid w:val="004E6FDC"/>
    <w:rsid w:val="004E7076"/>
    <w:rsid w:val="004E7508"/>
    <w:rsid w:val="004E7A82"/>
    <w:rsid w:val="004E7B2F"/>
    <w:rsid w:val="004F03B2"/>
    <w:rsid w:val="004F07A3"/>
    <w:rsid w:val="004F1424"/>
    <w:rsid w:val="004F1436"/>
    <w:rsid w:val="004F1489"/>
    <w:rsid w:val="004F151B"/>
    <w:rsid w:val="004F1B69"/>
    <w:rsid w:val="004F2264"/>
    <w:rsid w:val="004F24ED"/>
    <w:rsid w:val="004F2656"/>
    <w:rsid w:val="004F2CD0"/>
    <w:rsid w:val="004F2DED"/>
    <w:rsid w:val="004F3027"/>
    <w:rsid w:val="004F3218"/>
    <w:rsid w:val="004F351C"/>
    <w:rsid w:val="004F36E2"/>
    <w:rsid w:val="004F43FC"/>
    <w:rsid w:val="004F45EF"/>
    <w:rsid w:val="004F4851"/>
    <w:rsid w:val="004F4ACA"/>
    <w:rsid w:val="004F518C"/>
    <w:rsid w:val="004F5A2D"/>
    <w:rsid w:val="004F5B23"/>
    <w:rsid w:val="004F5C83"/>
    <w:rsid w:val="004F5E7E"/>
    <w:rsid w:val="004F5F0E"/>
    <w:rsid w:val="004F6001"/>
    <w:rsid w:val="004F629C"/>
    <w:rsid w:val="004F6350"/>
    <w:rsid w:val="004F667A"/>
    <w:rsid w:val="004F6787"/>
    <w:rsid w:val="004F6D7A"/>
    <w:rsid w:val="004F6E45"/>
    <w:rsid w:val="004F6F22"/>
    <w:rsid w:val="004F709C"/>
    <w:rsid w:val="004F7597"/>
    <w:rsid w:val="004F76D9"/>
    <w:rsid w:val="004F7713"/>
    <w:rsid w:val="005004EF"/>
    <w:rsid w:val="00500660"/>
    <w:rsid w:val="00500675"/>
    <w:rsid w:val="00500827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2CD9"/>
    <w:rsid w:val="00503E99"/>
    <w:rsid w:val="0050409A"/>
    <w:rsid w:val="0050415A"/>
    <w:rsid w:val="00504617"/>
    <w:rsid w:val="00504BBB"/>
    <w:rsid w:val="00504F7D"/>
    <w:rsid w:val="0050513F"/>
    <w:rsid w:val="0050546F"/>
    <w:rsid w:val="00505518"/>
    <w:rsid w:val="00505582"/>
    <w:rsid w:val="005056EF"/>
    <w:rsid w:val="00505A16"/>
    <w:rsid w:val="00505D93"/>
    <w:rsid w:val="00505E2B"/>
    <w:rsid w:val="00505FF0"/>
    <w:rsid w:val="00506320"/>
    <w:rsid w:val="0050649C"/>
    <w:rsid w:val="0050667E"/>
    <w:rsid w:val="005068AA"/>
    <w:rsid w:val="00506994"/>
    <w:rsid w:val="00506DD5"/>
    <w:rsid w:val="00506FDE"/>
    <w:rsid w:val="0050745D"/>
    <w:rsid w:val="005075AE"/>
    <w:rsid w:val="00507772"/>
    <w:rsid w:val="0050784D"/>
    <w:rsid w:val="00507A8F"/>
    <w:rsid w:val="00507D64"/>
    <w:rsid w:val="00507EF9"/>
    <w:rsid w:val="00507FF4"/>
    <w:rsid w:val="0051003E"/>
    <w:rsid w:val="00510115"/>
    <w:rsid w:val="0051017F"/>
    <w:rsid w:val="005102B3"/>
    <w:rsid w:val="00510661"/>
    <w:rsid w:val="00510845"/>
    <w:rsid w:val="00510CFA"/>
    <w:rsid w:val="005111C5"/>
    <w:rsid w:val="005111F5"/>
    <w:rsid w:val="00511327"/>
    <w:rsid w:val="005116F8"/>
    <w:rsid w:val="005119D8"/>
    <w:rsid w:val="00512080"/>
    <w:rsid w:val="0051249C"/>
    <w:rsid w:val="005125B7"/>
    <w:rsid w:val="00512CCF"/>
    <w:rsid w:val="00512DE4"/>
    <w:rsid w:val="00513069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64DB"/>
    <w:rsid w:val="005165F4"/>
    <w:rsid w:val="0051661A"/>
    <w:rsid w:val="0051663B"/>
    <w:rsid w:val="00516AC5"/>
    <w:rsid w:val="00516D3B"/>
    <w:rsid w:val="00516D9A"/>
    <w:rsid w:val="00517486"/>
    <w:rsid w:val="005175F9"/>
    <w:rsid w:val="005176DD"/>
    <w:rsid w:val="0051787D"/>
    <w:rsid w:val="00517A9C"/>
    <w:rsid w:val="00517F3D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B68"/>
    <w:rsid w:val="00523D50"/>
    <w:rsid w:val="00523EE1"/>
    <w:rsid w:val="00523F2E"/>
    <w:rsid w:val="00523F82"/>
    <w:rsid w:val="005241EA"/>
    <w:rsid w:val="005245A7"/>
    <w:rsid w:val="0052465F"/>
    <w:rsid w:val="00524957"/>
    <w:rsid w:val="00524F8B"/>
    <w:rsid w:val="0052506A"/>
    <w:rsid w:val="005250BE"/>
    <w:rsid w:val="00525615"/>
    <w:rsid w:val="0052609E"/>
    <w:rsid w:val="005260B9"/>
    <w:rsid w:val="005266A7"/>
    <w:rsid w:val="005268EB"/>
    <w:rsid w:val="00526B2C"/>
    <w:rsid w:val="00526BCF"/>
    <w:rsid w:val="005271F7"/>
    <w:rsid w:val="00527B42"/>
    <w:rsid w:val="00527DB8"/>
    <w:rsid w:val="00527E23"/>
    <w:rsid w:val="00527F10"/>
    <w:rsid w:val="00530316"/>
    <w:rsid w:val="005303E6"/>
    <w:rsid w:val="005307B8"/>
    <w:rsid w:val="0053096F"/>
    <w:rsid w:val="00530E23"/>
    <w:rsid w:val="005312A9"/>
    <w:rsid w:val="00531767"/>
    <w:rsid w:val="00531BD5"/>
    <w:rsid w:val="00531D32"/>
    <w:rsid w:val="005325C7"/>
    <w:rsid w:val="00532753"/>
    <w:rsid w:val="0053319A"/>
    <w:rsid w:val="005331E3"/>
    <w:rsid w:val="005337C8"/>
    <w:rsid w:val="00533923"/>
    <w:rsid w:val="00533A9C"/>
    <w:rsid w:val="00533AEE"/>
    <w:rsid w:val="00533C98"/>
    <w:rsid w:val="00533F3B"/>
    <w:rsid w:val="00533FC3"/>
    <w:rsid w:val="005341D1"/>
    <w:rsid w:val="0053447D"/>
    <w:rsid w:val="0053452E"/>
    <w:rsid w:val="0053456F"/>
    <w:rsid w:val="00534ADE"/>
    <w:rsid w:val="00534CC8"/>
    <w:rsid w:val="00535076"/>
    <w:rsid w:val="005352EE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167"/>
    <w:rsid w:val="005402E4"/>
    <w:rsid w:val="00540316"/>
    <w:rsid w:val="00540B7C"/>
    <w:rsid w:val="00540D26"/>
    <w:rsid w:val="00540DF4"/>
    <w:rsid w:val="005412EC"/>
    <w:rsid w:val="0054152E"/>
    <w:rsid w:val="00541566"/>
    <w:rsid w:val="00541DFB"/>
    <w:rsid w:val="00542953"/>
    <w:rsid w:val="00542CB4"/>
    <w:rsid w:val="00542D42"/>
    <w:rsid w:val="00542F38"/>
    <w:rsid w:val="00543202"/>
    <w:rsid w:val="005434FD"/>
    <w:rsid w:val="0054354D"/>
    <w:rsid w:val="00543551"/>
    <w:rsid w:val="00543A52"/>
    <w:rsid w:val="0054414B"/>
    <w:rsid w:val="0054423D"/>
    <w:rsid w:val="005442EE"/>
    <w:rsid w:val="005447B5"/>
    <w:rsid w:val="00544C39"/>
    <w:rsid w:val="00544C7C"/>
    <w:rsid w:val="00544E4B"/>
    <w:rsid w:val="0054513E"/>
    <w:rsid w:val="00545262"/>
    <w:rsid w:val="0054537C"/>
    <w:rsid w:val="00545404"/>
    <w:rsid w:val="00545C5A"/>
    <w:rsid w:val="00545D5F"/>
    <w:rsid w:val="00545F5B"/>
    <w:rsid w:val="005460BB"/>
    <w:rsid w:val="00546524"/>
    <w:rsid w:val="005465E2"/>
    <w:rsid w:val="00546A84"/>
    <w:rsid w:val="00546CBD"/>
    <w:rsid w:val="00546D1D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0CDC"/>
    <w:rsid w:val="0055116B"/>
    <w:rsid w:val="005514D9"/>
    <w:rsid w:val="00551A2D"/>
    <w:rsid w:val="00551FB4"/>
    <w:rsid w:val="00552177"/>
    <w:rsid w:val="00552451"/>
    <w:rsid w:val="0055286F"/>
    <w:rsid w:val="00552E8F"/>
    <w:rsid w:val="005533F6"/>
    <w:rsid w:val="00553530"/>
    <w:rsid w:val="005539E6"/>
    <w:rsid w:val="00553A8D"/>
    <w:rsid w:val="00554096"/>
    <w:rsid w:val="005541CD"/>
    <w:rsid w:val="005544ED"/>
    <w:rsid w:val="0055452E"/>
    <w:rsid w:val="005548D0"/>
    <w:rsid w:val="005549BC"/>
    <w:rsid w:val="00554CD8"/>
    <w:rsid w:val="00555164"/>
    <w:rsid w:val="005551CB"/>
    <w:rsid w:val="0055558D"/>
    <w:rsid w:val="005555D8"/>
    <w:rsid w:val="00555A6D"/>
    <w:rsid w:val="00555B22"/>
    <w:rsid w:val="00555BC4"/>
    <w:rsid w:val="00555E0E"/>
    <w:rsid w:val="0055613C"/>
    <w:rsid w:val="0055631E"/>
    <w:rsid w:val="005564C2"/>
    <w:rsid w:val="00556676"/>
    <w:rsid w:val="0055670A"/>
    <w:rsid w:val="0055675B"/>
    <w:rsid w:val="00556920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7F2"/>
    <w:rsid w:val="00560A29"/>
    <w:rsid w:val="00560C66"/>
    <w:rsid w:val="00560D21"/>
    <w:rsid w:val="00560D36"/>
    <w:rsid w:val="00560DA6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BF"/>
    <w:rsid w:val="005626E7"/>
    <w:rsid w:val="0056288C"/>
    <w:rsid w:val="00562A87"/>
    <w:rsid w:val="00562B2D"/>
    <w:rsid w:val="00562E0E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4924"/>
    <w:rsid w:val="00564DB4"/>
    <w:rsid w:val="00565918"/>
    <w:rsid w:val="0056592D"/>
    <w:rsid w:val="0056595C"/>
    <w:rsid w:val="00565A08"/>
    <w:rsid w:val="00565ECF"/>
    <w:rsid w:val="00565FA8"/>
    <w:rsid w:val="00565FF7"/>
    <w:rsid w:val="005662D0"/>
    <w:rsid w:val="0056649B"/>
    <w:rsid w:val="00566BEE"/>
    <w:rsid w:val="00566D8E"/>
    <w:rsid w:val="00566EA6"/>
    <w:rsid w:val="00566F32"/>
    <w:rsid w:val="005671A2"/>
    <w:rsid w:val="00567A5E"/>
    <w:rsid w:val="00567B40"/>
    <w:rsid w:val="00567F42"/>
    <w:rsid w:val="0057017D"/>
    <w:rsid w:val="005702C0"/>
    <w:rsid w:val="00570568"/>
    <w:rsid w:val="005706A2"/>
    <w:rsid w:val="0057080C"/>
    <w:rsid w:val="005709EE"/>
    <w:rsid w:val="00570A57"/>
    <w:rsid w:val="00571020"/>
    <w:rsid w:val="00571097"/>
    <w:rsid w:val="005710F4"/>
    <w:rsid w:val="00571144"/>
    <w:rsid w:val="00571382"/>
    <w:rsid w:val="00571398"/>
    <w:rsid w:val="0057182E"/>
    <w:rsid w:val="00571C72"/>
    <w:rsid w:val="0057254B"/>
    <w:rsid w:val="00572882"/>
    <w:rsid w:val="005728A1"/>
    <w:rsid w:val="00572C55"/>
    <w:rsid w:val="00573080"/>
    <w:rsid w:val="00573383"/>
    <w:rsid w:val="005734B4"/>
    <w:rsid w:val="005734DB"/>
    <w:rsid w:val="00574236"/>
    <w:rsid w:val="00574438"/>
    <w:rsid w:val="0057443F"/>
    <w:rsid w:val="00574FD3"/>
    <w:rsid w:val="00575829"/>
    <w:rsid w:val="005759A0"/>
    <w:rsid w:val="00575E39"/>
    <w:rsid w:val="00575EF2"/>
    <w:rsid w:val="00575F1B"/>
    <w:rsid w:val="00576034"/>
    <w:rsid w:val="005763AF"/>
    <w:rsid w:val="0057673D"/>
    <w:rsid w:val="00576744"/>
    <w:rsid w:val="005767E8"/>
    <w:rsid w:val="00576EC6"/>
    <w:rsid w:val="00576F01"/>
    <w:rsid w:val="00577131"/>
    <w:rsid w:val="00577203"/>
    <w:rsid w:val="00577546"/>
    <w:rsid w:val="0057781B"/>
    <w:rsid w:val="005778D6"/>
    <w:rsid w:val="005779EA"/>
    <w:rsid w:val="00577A71"/>
    <w:rsid w:val="00577F6C"/>
    <w:rsid w:val="0058029A"/>
    <w:rsid w:val="00580463"/>
    <w:rsid w:val="005807E0"/>
    <w:rsid w:val="00580B82"/>
    <w:rsid w:val="00581040"/>
    <w:rsid w:val="00581170"/>
    <w:rsid w:val="0058131B"/>
    <w:rsid w:val="005822B2"/>
    <w:rsid w:val="005826DC"/>
    <w:rsid w:val="00582729"/>
    <w:rsid w:val="00582CF5"/>
    <w:rsid w:val="00582DCF"/>
    <w:rsid w:val="005830E7"/>
    <w:rsid w:val="005831E2"/>
    <w:rsid w:val="0058329E"/>
    <w:rsid w:val="005832C0"/>
    <w:rsid w:val="00583488"/>
    <w:rsid w:val="00583922"/>
    <w:rsid w:val="005839D2"/>
    <w:rsid w:val="00583A4F"/>
    <w:rsid w:val="00583E9F"/>
    <w:rsid w:val="005846AB"/>
    <w:rsid w:val="005848FD"/>
    <w:rsid w:val="00584CB6"/>
    <w:rsid w:val="00584D46"/>
    <w:rsid w:val="00584FFA"/>
    <w:rsid w:val="005855E3"/>
    <w:rsid w:val="005856FC"/>
    <w:rsid w:val="005857E2"/>
    <w:rsid w:val="00585A2E"/>
    <w:rsid w:val="00585DE0"/>
    <w:rsid w:val="00585E5D"/>
    <w:rsid w:val="0058615D"/>
    <w:rsid w:val="00586776"/>
    <w:rsid w:val="0058683E"/>
    <w:rsid w:val="00586BB3"/>
    <w:rsid w:val="00586EE6"/>
    <w:rsid w:val="0058724C"/>
    <w:rsid w:val="005877C9"/>
    <w:rsid w:val="00587864"/>
    <w:rsid w:val="0058792E"/>
    <w:rsid w:val="00587948"/>
    <w:rsid w:val="00587B31"/>
    <w:rsid w:val="0059050B"/>
    <w:rsid w:val="005906BA"/>
    <w:rsid w:val="005907D9"/>
    <w:rsid w:val="00590CDA"/>
    <w:rsid w:val="00591125"/>
    <w:rsid w:val="0059126E"/>
    <w:rsid w:val="005914A2"/>
    <w:rsid w:val="0059164E"/>
    <w:rsid w:val="00591819"/>
    <w:rsid w:val="005919E9"/>
    <w:rsid w:val="00591C95"/>
    <w:rsid w:val="00591EBB"/>
    <w:rsid w:val="005922CE"/>
    <w:rsid w:val="005925B6"/>
    <w:rsid w:val="00592807"/>
    <w:rsid w:val="00592B82"/>
    <w:rsid w:val="00592BE1"/>
    <w:rsid w:val="00592F38"/>
    <w:rsid w:val="00593048"/>
    <w:rsid w:val="005936B9"/>
    <w:rsid w:val="00593BC7"/>
    <w:rsid w:val="00593CB4"/>
    <w:rsid w:val="00593D20"/>
    <w:rsid w:val="005940BC"/>
    <w:rsid w:val="00594368"/>
    <w:rsid w:val="00594398"/>
    <w:rsid w:val="00594491"/>
    <w:rsid w:val="00594712"/>
    <w:rsid w:val="00594832"/>
    <w:rsid w:val="005953A0"/>
    <w:rsid w:val="005956F0"/>
    <w:rsid w:val="00595993"/>
    <w:rsid w:val="00595A2A"/>
    <w:rsid w:val="00595BC9"/>
    <w:rsid w:val="00595EAB"/>
    <w:rsid w:val="00595F6F"/>
    <w:rsid w:val="005963FA"/>
    <w:rsid w:val="00596459"/>
    <w:rsid w:val="005967D7"/>
    <w:rsid w:val="00596814"/>
    <w:rsid w:val="0059693D"/>
    <w:rsid w:val="00596D20"/>
    <w:rsid w:val="00596EB1"/>
    <w:rsid w:val="00597290"/>
    <w:rsid w:val="00597298"/>
    <w:rsid w:val="005975CB"/>
    <w:rsid w:val="00597B09"/>
    <w:rsid w:val="00597E00"/>
    <w:rsid w:val="00597FAD"/>
    <w:rsid w:val="00597FEF"/>
    <w:rsid w:val="005A0355"/>
    <w:rsid w:val="005A063A"/>
    <w:rsid w:val="005A083C"/>
    <w:rsid w:val="005A1671"/>
    <w:rsid w:val="005A1785"/>
    <w:rsid w:val="005A1D4A"/>
    <w:rsid w:val="005A1FD5"/>
    <w:rsid w:val="005A2213"/>
    <w:rsid w:val="005A22BC"/>
    <w:rsid w:val="005A2476"/>
    <w:rsid w:val="005A25B9"/>
    <w:rsid w:val="005A2644"/>
    <w:rsid w:val="005A2A9B"/>
    <w:rsid w:val="005A2AD8"/>
    <w:rsid w:val="005A2B1C"/>
    <w:rsid w:val="005A2DCB"/>
    <w:rsid w:val="005A315B"/>
    <w:rsid w:val="005A3503"/>
    <w:rsid w:val="005A358F"/>
    <w:rsid w:val="005A378C"/>
    <w:rsid w:val="005A386C"/>
    <w:rsid w:val="005A3D1C"/>
    <w:rsid w:val="005A4115"/>
    <w:rsid w:val="005A44B0"/>
    <w:rsid w:val="005A464C"/>
    <w:rsid w:val="005A4BCD"/>
    <w:rsid w:val="005A4C38"/>
    <w:rsid w:val="005A4D88"/>
    <w:rsid w:val="005A4E9C"/>
    <w:rsid w:val="005A4F49"/>
    <w:rsid w:val="005A50C3"/>
    <w:rsid w:val="005A5234"/>
    <w:rsid w:val="005A5378"/>
    <w:rsid w:val="005A53C4"/>
    <w:rsid w:val="005A5426"/>
    <w:rsid w:val="005A586C"/>
    <w:rsid w:val="005A5B6C"/>
    <w:rsid w:val="005A5D72"/>
    <w:rsid w:val="005A5FB9"/>
    <w:rsid w:val="005A6473"/>
    <w:rsid w:val="005A65D9"/>
    <w:rsid w:val="005A6649"/>
    <w:rsid w:val="005A68D1"/>
    <w:rsid w:val="005A6935"/>
    <w:rsid w:val="005A6C05"/>
    <w:rsid w:val="005A6C4E"/>
    <w:rsid w:val="005A6E49"/>
    <w:rsid w:val="005A6E4F"/>
    <w:rsid w:val="005A74B6"/>
    <w:rsid w:val="005A7664"/>
    <w:rsid w:val="005A7692"/>
    <w:rsid w:val="005A7A90"/>
    <w:rsid w:val="005A7D7F"/>
    <w:rsid w:val="005B005A"/>
    <w:rsid w:val="005B0448"/>
    <w:rsid w:val="005B046E"/>
    <w:rsid w:val="005B0532"/>
    <w:rsid w:val="005B060B"/>
    <w:rsid w:val="005B1384"/>
    <w:rsid w:val="005B17EA"/>
    <w:rsid w:val="005B1C67"/>
    <w:rsid w:val="005B1D2C"/>
    <w:rsid w:val="005B1E70"/>
    <w:rsid w:val="005B21B9"/>
    <w:rsid w:val="005B229F"/>
    <w:rsid w:val="005B26FA"/>
    <w:rsid w:val="005B2756"/>
    <w:rsid w:val="005B3190"/>
    <w:rsid w:val="005B37A3"/>
    <w:rsid w:val="005B3B14"/>
    <w:rsid w:val="005B3DC1"/>
    <w:rsid w:val="005B3EDC"/>
    <w:rsid w:val="005B4501"/>
    <w:rsid w:val="005B471C"/>
    <w:rsid w:val="005B4738"/>
    <w:rsid w:val="005B4961"/>
    <w:rsid w:val="005B4E2F"/>
    <w:rsid w:val="005B5322"/>
    <w:rsid w:val="005B5566"/>
    <w:rsid w:val="005B5829"/>
    <w:rsid w:val="005B58B9"/>
    <w:rsid w:val="005B648F"/>
    <w:rsid w:val="005B6D63"/>
    <w:rsid w:val="005B72DC"/>
    <w:rsid w:val="005B7A28"/>
    <w:rsid w:val="005B7E7F"/>
    <w:rsid w:val="005C0164"/>
    <w:rsid w:val="005C039D"/>
    <w:rsid w:val="005C07B2"/>
    <w:rsid w:val="005C0A68"/>
    <w:rsid w:val="005C0A76"/>
    <w:rsid w:val="005C0DC3"/>
    <w:rsid w:val="005C0DFB"/>
    <w:rsid w:val="005C0EB9"/>
    <w:rsid w:val="005C11B7"/>
    <w:rsid w:val="005C16C4"/>
    <w:rsid w:val="005C1A64"/>
    <w:rsid w:val="005C2020"/>
    <w:rsid w:val="005C25B7"/>
    <w:rsid w:val="005C274D"/>
    <w:rsid w:val="005C330F"/>
    <w:rsid w:val="005C36D2"/>
    <w:rsid w:val="005C396E"/>
    <w:rsid w:val="005C4096"/>
    <w:rsid w:val="005C4106"/>
    <w:rsid w:val="005C4292"/>
    <w:rsid w:val="005C4493"/>
    <w:rsid w:val="005C46DD"/>
    <w:rsid w:val="005C4C85"/>
    <w:rsid w:val="005C4F8B"/>
    <w:rsid w:val="005C5221"/>
    <w:rsid w:val="005C5480"/>
    <w:rsid w:val="005C568E"/>
    <w:rsid w:val="005C5976"/>
    <w:rsid w:val="005C5A14"/>
    <w:rsid w:val="005C5B01"/>
    <w:rsid w:val="005C61C2"/>
    <w:rsid w:val="005C6322"/>
    <w:rsid w:val="005C687B"/>
    <w:rsid w:val="005C6BF0"/>
    <w:rsid w:val="005C702C"/>
    <w:rsid w:val="005C7354"/>
    <w:rsid w:val="005C795A"/>
    <w:rsid w:val="005C7A1B"/>
    <w:rsid w:val="005C7A3E"/>
    <w:rsid w:val="005D02EA"/>
    <w:rsid w:val="005D03DE"/>
    <w:rsid w:val="005D047E"/>
    <w:rsid w:val="005D0B32"/>
    <w:rsid w:val="005D0D45"/>
    <w:rsid w:val="005D15A8"/>
    <w:rsid w:val="005D1747"/>
    <w:rsid w:val="005D1D43"/>
    <w:rsid w:val="005D1F6A"/>
    <w:rsid w:val="005D1F79"/>
    <w:rsid w:val="005D210C"/>
    <w:rsid w:val="005D214F"/>
    <w:rsid w:val="005D21CB"/>
    <w:rsid w:val="005D2483"/>
    <w:rsid w:val="005D28F5"/>
    <w:rsid w:val="005D29B3"/>
    <w:rsid w:val="005D2AC2"/>
    <w:rsid w:val="005D2C29"/>
    <w:rsid w:val="005D2D90"/>
    <w:rsid w:val="005D30C2"/>
    <w:rsid w:val="005D30CA"/>
    <w:rsid w:val="005D34A1"/>
    <w:rsid w:val="005D3503"/>
    <w:rsid w:val="005D371B"/>
    <w:rsid w:val="005D3935"/>
    <w:rsid w:val="005D39D4"/>
    <w:rsid w:val="005D3A35"/>
    <w:rsid w:val="005D3D88"/>
    <w:rsid w:val="005D3DA7"/>
    <w:rsid w:val="005D3FB3"/>
    <w:rsid w:val="005D4068"/>
    <w:rsid w:val="005D439A"/>
    <w:rsid w:val="005D4A5B"/>
    <w:rsid w:val="005D4B43"/>
    <w:rsid w:val="005D4F9E"/>
    <w:rsid w:val="005D4FB2"/>
    <w:rsid w:val="005D51D8"/>
    <w:rsid w:val="005D557F"/>
    <w:rsid w:val="005D5638"/>
    <w:rsid w:val="005D587F"/>
    <w:rsid w:val="005D58DC"/>
    <w:rsid w:val="005D5A3A"/>
    <w:rsid w:val="005D5F1E"/>
    <w:rsid w:val="005D629F"/>
    <w:rsid w:val="005D62B7"/>
    <w:rsid w:val="005D6430"/>
    <w:rsid w:val="005D65BE"/>
    <w:rsid w:val="005D6DF5"/>
    <w:rsid w:val="005D6E85"/>
    <w:rsid w:val="005D714D"/>
    <w:rsid w:val="005D75DC"/>
    <w:rsid w:val="005D76DC"/>
    <w:rsid w:val="005D7DE2"/>
    <w:rsid w:val="005D7F20"/>
    <w:rsid w:val="005D7FEE"/>
    <w:rsid w:val="005E0594"/>
    <w:rsid w:val="005E0C75"/>
    <w:rsid w:val="005E111C"/>
    <w:rsid w:val="005E112D"/>
    <w:rsid w:val="005E1194"/>
    <w:rsid w:val="005E164E"/>
    <w:rsid w:val="005E1744"/>
    <w:rsid w:val="005E178D"/>
    <w:rsid w:val="005E19D2"/>
    <w:rsid w:val="005E1A25"/>
    <w:rsid w:val="005E1B8C"/>
    <w:rsid w:val="005E225D"/>
    <w:rsid w:val="005E2544"/>
    <w:rsid w:val="005E2A32"/>
    <w:rsid w:val="005E2FF5"/>
    <w:rsid w:val="005E3360"/>
    <w:rsid w:val="005E358F"/>
    <w:rsid w:val="005E36E8"/>
    <w:rsid w:val="005E37B4"/>
    <w:rsid w:val="005E3DD0"/>
    <w:rsid w:val="005E3E48"/>
    <w:rsid w:val="005E4266"/>
    <w:rsid w:val="005E4475"/>
    <w:rsid w:val="005E46F7"/>
    <w:rsid w:val="005E4A63"/>
    <w:rsid w:val="005E51AE"/>
    <w:rsid w:val="005E5576"/>
    <w:rsid w:val="005E558F"/>
    <w:rsid w:val="005E56B0"/>
    <w:rsid w:val="005E5702"/>
    <w:rsid w:val="005E5886"/>
    <w:rsid w:val="005E5D4A"/>
    <w:rsid w:val="005E5D50"/>
    <w:rsid w:val="005E60A2"/>
    <w:rsid w:val="005E69BF"/>
    <w:rsid w:val="005E6FB0"/>
    <w:rsid w:val="005E73A8"/>
    <w:rsid w:val="005E7A1E"/>
    <w:rsid w:val="005E7AA5"/>
    <w:rsid w:val="005E7C9A"/>
    <w:rsid w:val="005E7D61"/>
    <w:rsid w:val="005E7D8F"/>
    <w:rsid w:val="005F004B"/>
    <w:rsid w:val="005F0317"/>
    <w:rsid w:val="005F0353"/>
    <w:rsid w:val="005F04DC"/>
    <w:rsid w:val="005F0ADD"/>
    <w:rsid w:val="005F0C4B"/>
    <w:rsid w:val="005F1108"/>
    <w:rsid w:val="005F1396"/>
    <w:rsid w:val="005F1566"/>
    <w:rsid w:val="005F15DF"/>
    <w:rsid w:val="005F1727"/>
    <w:rsid w:val="005F18A8"/>
    <w:rsid w:val="005F240E"/>
    <w:rsid w:val="005F25EE"/>
    <w:rsid w:val="005F27F8"/>
    <w:rsid w:val="005F27FD"/>
    <w:rsid w:val="005F28EF"/>
    <w:rsid w:val="005F2B1A"/>
    <w:rsid w:val="005F37BB"/>
    <w:rsid w:val="005F3A66"/>
    <w:rsid w:val="005F3A79"/>
    <w:rsid w:val="005F42D8"/>
    <w:rsid w:val="005F4321"/>
    <w:rsid w:val="005F4DAA"/>
    <w:rsid w:val="005F5661"/>
    <w:rsid w:val="005F5868"/>
    <w:rsid w:val="005F5A6A"/>
    <w:rsid w:val="005F5C2C"/>
    <w:rsid w:val="005F6024"/>
    <w:rsid w:val="005F62EC"/>
    <w:rsid w:val="005F6C72"/>
    <w:rsid w:val="005F7323"/>
    <w:rsid w:val="005F7911"/>
    <w:rsid w:val="005F7AFA"/>
    <w:rsid w:val="005F7C11"/>
    <w:rsid w:val="005F7C72"/>
    <w:rsid w:val="0060039E"/>
    <w:rsid w:val="006006F2"/>
    <w:rsid w:val="006007E4"/>
    <w:rsid w:val="00600CDE"/>
    <w:rsid w:val="00601018"/>
    <w:rsid w:val="00601055"/>
    <w:rsid w:val="00601276"/>
    <w:rsid w:val="00601285"/>
    <w:rsid w:val="006012A7"/>
    <w:rsid w:val="006014C4"/>
    <w:rsid w:val="00601A6D"/>
    <w:rsid w:val="00601A7E"/>
    <w:rsid w:val="00601AE1"/>
    <w:rsid w:val="0060210A"/>
    <w:rsid w:val="00602232"/>
    <w:rsid w:val="0060239F"/>
    <w:rsid w:val="006023D0"/>
    <w:rsid w:val="00602978"/>
    <w:rsid w:val="00602A9F"/>
    <w:rsid w:val="006032B4"/>
    <w:rsid w:val="00603689"/>
    <w:rsid w:val="006037E1"/>
    <w:rsid w:val="006039E6"/>
    <w:rsid w:val="00603A78"/>
    <w:rsid w:val="00603C62"/>
    <w:rsid w:val="00603D9C"/>
    <w:rsid w:val="0060434E"/>
    <w:rsid w:val="006045CF"/>
    <w:rsid w:val="006048C9"/>
    <w:rsid w:val="00604928"/>
    <w:rsid w:val="006051A6"/>
    <w:rsid w:val="0060530A"/>
    <w:rsid w:val="0060544C"/>
    <w:rsid w:val="00605521"/>
    <w:rsid w:val="006055D9"/>
    <w:rsid w:val="006056E4"/>
    <w:rsid w:val="00605FA1"/>
    <w:rsid w:val="006061A7"/>
    <w:rsid w:val="00606BBB"/>
    <w:rsid w:val="0060711C"/>
    <w:rsid w:val="00607752"/>
    <w:rsid w:val="00607856"/>
    <w:rsid w:val="00607894"/>
    <w:rsid w:val="00610206"/>
    <w:rsid w:val="006103A0"/>
    <w:rsid w:val="0061060A"/>
    <w:rsid w:val="00610ACB"/>
    <w:rsid w:val="00610BC9"/>
    <w:rsid w:val="00610D5D"/>
    <w:rsid w:val="00611309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294"/>
    <w:rsid w:val="00614465"/>
    <w:rsid w:val="006144B6"/>
    <w:rsid w:val="00614503"/>
    <w:rsid w:val="00614A5B"/>
    <w:rsid w:val="00614AD7"/>
    <w:rsid w:val="00614DB8"/>
    <w:rsid w:val="00614E24"/>
    <w:rsid w:val="006151C2"/>
    <w:rsid w:val="006153B9"/>
    <w:rsid w:val="0061580C"/>
    <w:rsid w:val="00615E49"/>
    <w:rsid w:val="006162A8"/>
    <w:rsid w:val="00616621"/>
    <w:rsid w:val="00616FC6"/>
    <w:rsid w:val="00617697"/>
    <w:rsid w:val="006176B9"/>
    <w:rsid w:val="00617710"/>
    <w:rsid w:val="006177F7"/>
    <w:rsid w:val="00617937"/>
    <w:rsid w:val="00617FCA"/>
    <w:rsid w:val="00617FDE"/>
    <w:rsid w:val="006205E3"/>
    <w:rsid w:val="006206D0"/>
    <w:rsid w:val="006208FB"/>
    <w:rsid w:val="0062104F"/>
    <w:rsid w:val="006210FD"/>
    <w:rsid w:val="00621538"/>
    <w:rsid w:val="006216BE"/>
    <w:rsid w:val="00621780"/>
    <w:rsid w:val="00621817"/>
    <w:rsid w:val="00621FE0"/>
    <w:rsid w:val="00622515"/>
    <w:rsid w:val="006225EF"/>
    <w:rsid w:val="006227B2"/>
    <w:rsid w:val="00622856"/>
    <w:rsid w:val="00622867"/>
    <w:rsid w:val="00622936"/>
    <w:rsid w:val="00622A80"/>
    <w:rsid w:val="00622AA0"/>
    <w:rsid w:val="00622B91"/>
    <w:rsid w:val="00622F9E"/>
    <w:rsid w:val="00623513"/>
    <w:rsid w:val="006235C4"/>
    <w:rsid w:val="00623836"/>
    <w:rsid w:val="006239AB"/>
    <w:rsid w:val="00623B26"/>
    <w:rsid w:val="00623D1E"/>
    <w:rsid w:val="00623D85"/>
    <w:rsid w:val="006245A3"/>
    <w:rsid w:val="00624ECB"/>
    <w:rsid w:val="00624F7D"/>
    <w:rsid w:val="00624F97"/>
    <w:rsid w:val="00625072"/>
    <w:rsid w:val="00625138"/>
    <w:rsid w:val="0062514B"/>
    <w:rsid w:val="00625193"/>
    <w:rsid w:val="006251BA"/>
    <w:rsid w:val="00625303"/>
    <w:rsid w:val="00625538"/>
    <w:rsid w:val="00625A22"/>
    <w:rsid w:val="00625ED7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0082"/>
    <w:rsid w:val="0063129D"/>
    <w:rsid w:val="0063234F"/>
    <w:rsid w:val="0063280D"/>
    <w:rsid w:val="006328B3"/>
    <w:rsid w:val="00632AB3"/>
    <w:rsid w:val="00632ACD"/>
    <w:rsid w:val="00632CD3"/>
    <w:rsid w:val="00632DE3"/>
    <w:rsid w:val="00632E00"/>
    <w:rsid w:val="00632F35"/>
    <w:rsid w:val="00632F83"/>
    <w:rsid w:val="00633665"/>
    <w:rsid w:val="006339AD"/>
    <w:rsid w:val="00633AB7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FF8"/>
    <w:rsid w:val="006352C1"/>
    <w:rsid w:val="006352EB"/>
    <w:rsid w:val="00635B4A"/>
    <w:rsid w:val="00635BB2"/>
    <w:rsid w:val="00635BD7"/>
    <w:rsid w:val="00636390"/>
    <w:rsid w:val="006367D5"/>
    <w:rsid w:val="00636803"/>
    <w:rsid w:val="00636AB3"/>
    <w:rsid w:val="00636D2D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77F"/>
    <w:rsid w:val="00641A06"/>
    <w:rsid w:val="00641CB6"/>
    <w:rsid w:val="00641D01"/>
    <w:rsid w:val="00641D8C"/>
    <w:rsid w:val="0064212D"/>
    <w:rsid w:val="0064222A"/>
    <w:rsid w:val="00642271"/>
    <w:rsid w:val="00642369"/>
    <w:rsid w:val="006423A9"/>
    <w:rsid w:val="00642D10"/>
    <w:rsid w:val="00642D6C"/>
    <w:rsid w:val="006431AE"/>
    <w:rsid w:val="006432B2"/>
    <w:rsid w:val="00643367"/>
    <w:rsid w:val="00643C37"/>
    <w:rsid w:val="00643E47"/>
    <w:rsid w:val="00643E6B"/>
    <w:rsid w:val="00643F54"/>
    <w:rsid w:val="00644364"/>
    <w:rsid w:val="00644805"/>
    <w:rsid w:val="006449FC"/>
    <w:rsid w:val="00644F5F"/>
    <w:rsid w:val="0064502C"/>
    <w:rsid w:val="00645066"/>
    <w:rsid w:val="0064550B"/>
    <w:rsid w:val="00645807"/>
    <w:rsid w:val="0064586A"/>
    <w:rsid w:val="00646131"/>
    <w:rsid w:val="0064651A"/>
    <w:rsid w:val="006468E0"/>
    <w:rsid w:val="00646DBD"/>
    <w:rsid w:val="00647098"/>
    <w:rsid w:val="006475A7"/>
    <w:rsid w:val="006475F4"/>
    <w:rsid w:val="00647D2C"/>
    <w:rsid w:val="00647EF0"/>
    <w:rsid w:val="00647F0E"/>
    <w:rsid w:val="006505BC"/>
    <w:rsid w:val="0065064D"/>
    <w:rsid w:val="006506A2"/>
    <w:rsid w:val="006506F6"/>
    <w:rsid w:val="0065071D"/>
    <w:rsid w:val="006509B6"/>
    <w:rsid w:val="00650D0B"/>
    <w:rsid w:val="006511D0"/>
    <w:rsid w:val="0065148E"/>
    <w:rsid w:val="00652145"/>
    <w:rsid w:val="00652323"/>
    <w:rsid w:val="00652486"/>
    <w:rsid w:val="0065288D"/>
    <w:rsid w:val="00653052"/>
    <w:rsid w:val="006530C2"/>
    <w:rsid w:val="006530F4"/>
    <w:rsid w:val="00653232"/>
    <w:rsid w:val="00653A46"/>
    <w:rsid w:val="00653B78"/>
    <w:rsid w:val="00653B9D"/>
    <w:rsid w:val="00653E67"/>
    <w:rsid w:val="006541C4"/>
    <w:rsid w:val="0065428B"/>
    <w:rsid w:val="006544B2"/>
    <w:rsid w:val="006545B7"/>
    <w:rsid w:val="00654723"/>
    <w:rsid w:val="00655079"/>
    <w:rsid w:val="00655298"/>
    <w:rsid w:val="00655699"/>
    <w:rsid w:val="006558D2"/>
    <w:rsid w:val="00655908"/>
    <w:rsid w:val="006559D4"/>
    <w:rsid w:val="00655B26"/>
    <w:rsid w:val="00655C25"/>
    <w:rsid w:val="00655FBA"/>
    <w:rsid w:val="006566FD"/>
    <w:rsid w:val="006568C0"/>
    <w:rsid w:val="00656A2C"/>
    <w:rsid w:val="00656A40"/>
    <w:rsid w:val="00656A71"/>
    <w:rsid w:val="00656B5A"/>
    <w:rsid w:val="00656D98"/>
    <w:rsid w:val="006571CC"/>
    <w:rsid w:val="006578AB"/>
    <w:rsid w:val="00657EF2"/>
    <w:rsid w:val="00660045"/>
    <w:rsid w:val="006602BA"/>
    <w:rsid w:val="006605FF"/>
    <w:rsid w:val="00660D80"/>
    <w:rsid w:val="00661060"/>
    <w:rsid w:val="006614D6"/>
    <w:rsid w:val="00661A64"/>
    <w:rsid w:val="00661DC8"/>
    <w:rsid w:val="0066230B"/>
    <w:rsid w:val="00662479"/>
    <w:rsid w:val="00662788"/>
    <w:rsid w:val="00662816"/>
    <w:rsid w:val="00662A35"/>
    <w:rsid w:val="00662C6A"/>
    <w:rsid w:val="00662DB3"/>
    <w:rsid w:val="006630CE"/>
    <w:rsid w:val="00663165"/>
    <w:rsid w:val="00663713"/>
    <w:rsid w:val="006638CB"/>
    <w:rsid w:val="00663943"/>
    <w:rsid w:val="00663F23"/>
    <w:rsid w:val="00663FFF"/>
    <w:rsid w:val="006643AF"/>
    <w:rsid w:val="00664744"/>
    <w:rsid w:val="006647A8"/>
    <w:rsid w:val="006647FC"/>
    <w:rsid w:val="00664DB1"/>
    <w:rsid w:val="00665482"/>
    <w:rsid w:val="00665A56"/>
    <w:rsid w:val="00665B87"/>
    <w:rsid w:val="00665C9E"/>
    <w:rsid w:val="00665CDD"/>
    <w:rsid w:val="006662B5"/>
    <w:rsid w:val="0066633F"/>
    <w:rsid w:val="00666688"/>
    <w:rsid w:val="006668BC"/>
    <w:rsid w:val="00666C25"/>
    <w:rsid w:val="00666D7F"/>
    <w:rsid w:val="00667045"/>
    <w:rsid w:val="00667162"/>
    <w:rsid w:val="006673F2"/>
    <w:rsid w:val="0066747D"/>
    <w:rsid w:val="00667853"/>
    <w:rsid w:val="006679F2"/>
    <w:rsid w:val="00667B85"/>
    <w:rsid w:val="00667D3F"/>
    <w:rsid w:val="00667D52"/>
    <w:rsid w:val="00667FCC"/>
    <w:rsid w:val="0067015D"/>
    <w:rsid w:val="00670F30"/>
    <w:rsid w:val="0067145A"/>
    <w:rsid w:val="006717D4"/>
    <w:rsid w:val="00671B3C"/>
    <w:rsid w:val="00671BF8"/>
    <w:rsid w:val="00671CA6"/>
    <w:rsid w:val="00671D39"/>
    <w:rsid w:val="00671D53"/>
    <w:rsid w:val="00671DC5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375"/>
    <w:rsid w:val="006743C6"/>
    <w:rsid w:val="00674467"/>
    <w:rsid w:val="00674BF1"/>
    <w:rsid w:val="00674DE2"/>
    <w:rsid w:val="0067531B"/>
    <w:rsid w:val="0067534D"/>
    <w:rsid w:val="006753D9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1CD"/>
    <w:rsid w:val="006763F8"/>
    <w:rsid w:val="006764C3"/>
    <w:rsid w:val="006768C9"/>
    <w:rsid w:val="0067753D"/>
    <w:rsid w:val="00680661"/>
    <w:rsid w:val="00680AC8"/>
    <w:rsid w:val="00680C53"/>
    <w:rsid w:val="00681052"/>
    <w:rsid w:val="006811A6"/>
    <w:rsid w:val="0068143B"/>
    <w:rsid w:val="00681AF6"/>
    <w:rsid w:val="00681B7F"/>
    <w:rsid w:val="00681DCA"/>
    <w:rsid w:val="006820A0"/>
    <w:rsid w:val="00682251"/>
    <w:rsid w:val="00682322"/>
    <w:rsid w:val="0068244A"/>
    <w:rsid w:val="006824E3"/>
    <w:rsid w:val="00682684"/>
    <w:rsid w:val="00682766"/>
    <w:rsid w:val="0068280F"/>
    <w:rsid w:val="006828D8"/>
    <w:rsid w:val="006829C5"/>
    <w:rsid w:val="00682D77"/>
    <w:rsid w:val="00682F23"/>
    <w:rsid w:val="0068323D"/>
    <w:rsid w:val="0068327E"/>
    <w:rsid w:val="0068395F"/>
    <w:rsid w:val="00683988"/>
    <w:rsid w:val="00683DEA"/>
    <w:rsid w:val="0068439C"/>
    <w:rsid w:val="006848F2"/>
    <w:rsid w:val="00684FCC"/>
    <w:rsid w:val="006850A1"/>
    <w:rsid w:val="0068525B"/>
    <w:rsid w:val="00685589"/>
    <w:rsid w:val="00685B56"/>
    <w:rsid w:val="00686074"/>
    <w:rsid w:val="0068642B"/>
    <w:rsid w:val="0068654F"/>
    <w:rsid w:val="0068680D"/>
    <w:rsid w:val="00686DB0"/>
    <w:rsid w:val="00686E25"/>
    <w:rsid w:val="00686F09"/>
    <w:rsid w:val="006872F8"/>
    <w:rsid w:val="006874B0"/>
    <w:rsid w:val="00687A65"/>
    <w:rsid w:val="00687EF7"/>
    <w:rsid w:val="00687F53"/>
    <w:rsid w:val="0069016D"/>
    <w:rsid w:val="006901B9"/>
    <w:rsid w:val="00690327"/>
    <w:rsid w:val="00690671"/>
    <w:rsid w:val="0069075E"/>
    <w:rsid w:val="00690A29"/>
    <w:rsid w:val="00690D21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2D8A"/>
    <w:rsid w:val="00693445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DCA"/>
    <w:rsid w:val="00694FA3"/>
    <w:rsid w:val="00695671"/>
    <w:rsid w:val="00695CBA"/>
    <w:rsid w:val="00695D78"/>
    <w:rsid w:val="00695F76"/>
    <w:rsid w:val="006962D4"/>
    <w:rsid w:val="00696475"/>
    <w:rsid w:val="00696806"/>
    <w:rsid w:val="00696EB4"/>
    <w:rsid w:val="00696F0D"/>
    <w:rsid w:val="006972EB"/>
    <w:rsid w:val="00697630"/>
    <w:rsid w:val="00697B88"/>
    <w:rsid w:val="006A0173"/>
    <w:rsid w:val="006A0174"/>
    <w:rsid w:val="006A08EC"/>
    <w:rsid w:val="006A0C87"/>
    <w:rsid w:val="006A104C"/>
    <w:rsid w:val="006A11B7"/>
    <w:rsid w:val="006A15D2"/>
    <w:rsid w:val="006A1787"/>
    <w:rsid w:val="006A244A"/>
    <w:rsid w:val="006A25F2"/>
    <w:rsid w:val="006A2EF4"/>
    <w:rsid w:val="006A39C4"/>
    <w:rsid w:val="006A3A86"/>
    <w:rsid w:val="006A3AD3"/>
    <w:rsid w:val="006A3EEF"/>
    <w:rsid w:val="006A40E0"/>
    <w:rsid w:val="006A426E"/>
    <w:rsid w:val="006A4344"/>
    <w:rsid w:val="006A4373"/>
    <w:rsid w:val="006A4908"/>
    <w:rsid w:val="006A4949"/>
    <w:rsid w:val="006A4B0A"/>
    <w:rsid w:val="006A4D60"/>
    <w:rsid w:val="006A4E65"/>
    <w:rsid w:val="006A53BA"/>
    <w:rsid w:val="006A573D"/>
    <w:rsid w:val="006A5764"/>
    <w:rsid w:val="006A5C1F"/>
    <w:rsid w:val="006A5F45"/>
    <w:rsid w:val="006A6512"/>
    <w:rsid w:val="006A671C"/>
    <w:rsid w:val="006A698D"/>
    <w:rsid w:val="006A709E"/>
    <w:rsid w:val="006A7124"/>
    <w:rsid w:val="006A7EF6"/>
    <w:rsid w:val="006A7FDE"/>
    <w:rsid w:val="006B0168"/>
    <w:rsid w:val="006B02F1"/>
    <w:rsid w:val="006B03DF"/>
    <w:rsid w:val="006B092F"/>
    <w:rsid w:val="006B0A34"/>
    <w:rsid w:val="006B0C48"/>
    <w:rsid w:val="006B12D9"/>
    <w:rsid w:val="006B13B9"/>
    <w:rsid w:val="006B13CE"/>
    <w:rsid w:val="006B1779"/>
    <w:rsid w:val="006B1B87"/>
    <w:rsid w:val="006B1CDD"/>
    <w:rsid w:val="006B2154"/>
    <w:rsid w:val="006B22C7"/>
    <w:rsid w:val="006B2547"/>
    <w:rsid w:val="006B2731"/>
    <w:rsid w:val="006B2873"/>
    <w:rsid w:val="006B2D9C"/>
    <w:rsid w:val="006B3339"/>
    <w:rsid w:val="006B3550"/>
    <w:rsid w:val="006B3627"/>
    <w:rsid w:val="006B3B17"/>
    <w:rsid w:val="006B3B30"/>
    <w:rsid w:val="006B3EDF"/>
    <w:rsid w:val="006B427B"/>
    <w:rsid w:val="006B47B9"/>
    <w:rsid w:val="006B4819"/>
    <w:rsid w:val="006B487F"/>
    <w:rsid w:val="006B4907"/>
    <w:rsid w:val="006B49F8"/>
    <w:rsid w:val="006B4A65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613"/>
    <w:rsid w:val="006B7E34"/>
    <w:rsid w:val="006C00B5"/>
    <w:rsid w:val="006C01C1"/>
    <w:rsid w:val="006C042E"/>
    <w:rsid w:val="006C0965"/>
    <w:rsid w:val="006C0D49"/>
    <w:rsid w:val="006C0E67"/>
    <w:rsid w:val="006C0E7A"/>
    <w:rsid w:val="006C11B0"/>
    <w:rsid w:val="006C1635"/>
    <w:rsid w:val="006C1735"/>
    <w:rsid w:val="006C19E4"/>
    <w:rsid w:val="006C1C1E"/>
    <w:rsid w:val="006C22BA"/>
    <w:rsid w:val="006C236E"/>
    <w:rsid w:val="006C2387"/>
    <w:rsid w:val="006C23E1"/>
    <w:rsid w:val="006C26AC"/>
    <w:rsid w:val="006C3340"/>
    <w:rsid w:val="006C3411"/>
    <w:rsid w:val="006C3C50"/>
    <w:rsid w:val="006C4398"/>
    <w:rsid w:val="006C4530"/>
    <w:rsid w:val="006C482E"/>
    <w:rsid w:val="006C4992"/>
    <w:rsid w:val="006C5277"/>
    <w:rsid w:val="006C5639"/>
    <w:rsid w:val="006C5673"/>
    <w:rsid w:val="006C5896"/>
    <w:rsid w:val="006C595C"/>
    <w:rsid w:val="006C5B03"/>
    <w:rsid w:val="006C5B1B"/>
    <w:rsid w:val="006C5BE3"/>
    <w:rsid w:val="006C6012"/>
    <w:rsid w:val="006C627B"/>
    <w:rsid w:val="006C664D"/>
    <w:rsid w:val="006C7747"/>
    <w:rsid w:val="006C779D"/>
    <w:rsid w:val="006C7987"/>
    <w:rsid w:val="006D027F"/>
    <w:rsid w:val="006D0320"/>
    <w:rsid w:val="006D0483"/>
    <w:rsid w:val="006D062A"/>
    <w:rsid w:val="006D0C35"/>
    <w:rsid w:val="006D0CDD"/>
    <w:rsid w:val="006D0F23"/>
    <w:rsid w:val="006D1048"/>
    <w:rsid w:val="006D105F"/>
    <w:rsid w:val="006D1129"/>
    <w:rsid w:val="006D14EC"/>
    <w:rsid w:val="006D1E2C"/>
    <w:rsid w:val="006D2321"/>
    <w:rsid w:val="006D235E"/>
    <w:rsid w:val="006D2C52"/>
    <w:rsid w:val="006D2E42"/>
    <w:rsid w:val="006D2E8A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3EF0"/>
    <w:rsid w:val="006D4096"/>
    <w:rsid w:val="006D433C"/>
    <w:rsid w:val="006D459F"/>
    <w:rsid w:val="006D45BC"/>
    <w:rsid w:val="006D494A"/>
    <w:rsid w:val="006D4CC0"/>
    <w:rsid w:val="006D4D65"/>
    <w:rsid w:val="006D5999"/>
    <w:rsid w:val="006D5BF7"/>
    <w:rsid w:val="006D5D44"/>
    <w:rsid w:val="006D5ECF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4F4"/>
    <w:rsid w:val="006E08EC"/>
    <w:rsid w:val="006E09DF"/>
    <w:rsid w:val="006E0CB0"/>
    <w:rsid w:val="006E14D7"/>
    <w:rsid w:val="006E1602"/>
    <w:rsid w:val="006E17DD"/>
    <w:rsid w:val="006E1827"/>
    <w:rsid w:val="006E1A0A"/>
    <w:rsid w:val="006E1B90"/>
    <w:rsid w:val="006E1BC1"/>
    <w:rsid w:val="006E1C66"/>
    <w:rsid w:val="006E1E09"/>
    <w:rsid w:val="006E211D"/>
    <w:rsid w:val="006E2275"/>
    <w:rsid w:val="006E2280"/>
    <w:rsid w:val="006E262D"/>
    <w:rsid w:val="006E2B18"/>
    <w:rsid w:val="006E2BCB"/>
    <w:rsid w:val="006E3851"/>
    <w:rsid w:val="006E3EB0"/>
    <w:rsid w:val="006E4465"/>
    <w:rsid w:val="006E4474"/>
    <w:rsid w:val="006E4EC3"/>
    <w:rsid w:val="006E6715"/>
    <w:rsid w:val="006E685C"/>
    <w:rsid w:val="006E70E4"/>
    <w:rsid w:val="006E762A"/>
    <w:rsid w:val="006E77A5"/>
    <w:rsid w:val="006E77D1"/>
    <w:rsid w:val="006E77E0"/>
    <w:rsid w:val="006F0657"/>
    <w:rsid w:val="006F0AF0"/>
    <w:rsid w:val="006F0BA8"/>
    <w:rsid w:val="006F124C"/>
    <w:rsid w:val="006F141E"/>
    <w:rsid w:val="006F14BE"/>
    <w:rsid w:val="006F1E20"/>
    <w:rsid w:val="006F2E76"/>
    <w:rsid w:val="006F2E7B"/>
    <w:rsid w:val="006F2F5B"/>
    <w:rsid w:val="006F30E7"/>
    <w:rsid w:val="006F31A1"/>
    <w:rsid w:val="006F3218"/>
    <w:rsid w:val="006F3549"/>
    <w:rsid w:val="006F3596"/>
    <w:rsid w:val="006F3893"/>
    <w:rsid w:val="006F3A06"/>
    <w:rsid w:val="006F3E80"/>
    <w:rsid w:val="006F429D"/>
    <w:rsid w:val="006F46D1"/>
    <w:rsid w:val="006F46E4"/>
    <w:rsid w:val="006F475C"/>
    <w:rsid w:val="006F4F28"/>
    <w:rsid w:val="006F501C"/>
    <w:rsid w:val="006F5377"/>
    <w:rsid w:val="006F5610"/>
    <w:rsid w:val="006F59D2"/>
    <w:rsid w:val="006F5A45"/>
    <w:rsid w:val="006F5AF4"/>
    <w:rsid w:val="006F5C77"/>
    <w:rsid w:val="006F5F55"/>
    <w:rsid w:val="006F5F7B"/>
    <w:rsid w:val="006F61AD"/>
    <w:rsid w:val="006F628E"/>
    <w:rsid w:val="006F6A68"/>
    <w:rsid w:val="006F6B64"/>
    <w:rsid w:val="006F70EC"/>
    <w:rsid w:val="006F76FA"/>
    <w:rsid w:val="006F7751"/>
    <w:rsid w:val="006F7AC0"/>
    <w:rsid w:val="006F7DC6"/>
    <w:rsid w:val="00700102"/>
    <w:rsid w:val="00700120"/>
    <w:rsid w:val="0070094C"/>
    <w:rsid w:val="00700A76"/>
    <w:rsid w:val="00700D30"/>
    <w:rsid w:val="00700FC5"/>
    <w:rsid w:val="00700FE1"/>
    <w:rsid w:val="00701195"/>
    <w:rsid w:val="007018BE"/>
    <w:rsid w:val="00701EA3"/>
    <w:rsid w:val="007026A7"/>
    <w:rsid w:val="007027EB"/>
    <w:rsid w:val="00702970"/>
    <w:rsid w:val="00702CD7"/>
    <w:rsid w:val="00702CE2"/>
    <w:rsid w:val="007031DC"/>
    <w:rsid w:val="007032DF"/>
    <w:rsid w:val="0070336B"/>
    <w:rsid w:val="00703510"/>
    <w:rsid w:val="007035C5"/>
    <w:rsid w:val="0070367D"/>
    <w:rsid w:val="007039B5"/>
    <w:rsid w:val="00703A91"/>
    <w:rsid w:val="00703B91"/>
    <w:rsid w:val="00703F55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71C2"/>
    <w:rsid w:val="00707549"/>
    <w:rsid w:val="0070754E"/>
    <w:rsid w:val="007075DF"/>
    <w:rsid w:val="0070762E"/>
    <w:rsid w:val="007076AE"/>
    <w:rsid w:val="00707A3C"/>
    <w:rsid w:val="00707AC6"/>
    <w:rsid w:val="00707D38"/>
    <w:rsid w:val="00707E41"/>
    <w:rsid w:val="0071019C"/>
    <w:rsid w:val="0071022A"/>
    <w:rsid w:val="00710BFA"/>
    <w:rsid w:val="00710FFA"/>
    <w:rsid w:val="007116D2"/>
    <w:rsid w:val="00711DCA"/>
    <w:rsid w:val="00711E86"/>
    <w:rsid w:val="00711FDF"/>
    <w:rsid w:val="007123C5"/>
    <w:rsid w:val="007126F2"/>
    <w:rsid w:val="007127F5"/>
    <w:rsid w:val="00712BBB"/>
    <w:rsid w:val="00713C18"/>
    <w:rsid w:val="00713C46"/>
    <w:rsid w:val="00713CC1"/>
    <w:rsid w:val="00713F14"/>
    <w:rsid w:val="007140C1"/>
    <w:rsid w:val="0071446A"/>
    <w:rsid w:val="00714507"/>
    <w:rsid w:val="0071468D"/>
    <w:rsid w:val="00714A7D"/>
    <w:rsid w:val="0071518C"/>
    <w:rsid w:val="00715622"/>
    <w:rsid w:val="00715BBA"/>
    <w:rsid w:val="00715BF1"/>
    <w:rsid w:val="00715F2A"/>
    <w:rsid w:val="007167EF"/>
    <w:rsid w:val="00716AC0"/>
    <w:rsid w:val="00716C13"/>
    <w:rsid w:val="00716C2E"/>
    <w:rsid w:val="00716D54"/>
    <w:rsid w:val="007173C5"/>
    <w:rsid w:val="0071778F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22E8"/>
    <w:rsid w:val="00722ABF"/>
    <w:rsid w:val="00722C6F"/>
    <w:rsid w:val="0072336A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8F0"/>
    <w:rsid w:val="007258F8"/>
    <w:rsid w:val="007259EB"/>
    <w:rsid w:val="00725E9F"/>
    <w:rsid w:val="007260B0"/>
    <w:rsid w:val="007260C8"/>
    <w:rsid w:val="007261D7"/>
    <w:rsid w:val="007262F7"/>
    <w:rsid w:val="00726C0F"/>
    <w:rsid w:val="00726DB7"/>
    <w:rsid w:val="00726F87"/>
    <w:rsid w:val="007278E6"/>
    <w:rsid w:val="007279A1"/>
    <w:rsid w:val="00727B95"/>
    <w:rsid w:val="00730171"/>
    <w:rsid w:val="00730260"/>
    <w:rsid w:val="00730424"/>
    <w:rsid w:val="007306D5"/>
    <w:rsid w:val="00730861"/>
    <w:rsid w:val="00730B5C"/>
    <w:rsid w:val="00730FCC"/>
    <w:rsid w:val="0073112E"/>
    <w:rsid w:val="007311C8"/>
    <w:rsid w:val="007314D7"/>
    <w:rsid w:val="00731610"/>
    <w:rsid w:val="00731668"/>
    <w:rsid w:val="00731BF8"/>
    <w:rsid w:val="00731F4D"/>
    <w:rsid w:val="007320F7"/>
    <w:rsid w:val="0073214C"/>
    <w:rsid w:val="00732C1F"/>
    <w:rsid w:val="00732DFB"/>
    <w:rsid w:val="00732EB9"/>
    <w:rsid w:val="00732F8A"/>
    <w:rsid w:val="00733052"/>
    <w:rsid w:val="007331CE"/>
    <w:rsid w:val="007336A3"/>
    <w:rsid w:val="007336E1"/>
    <w:rsid w:val="00733ECA"/>
    <w:rsid w:val="0073400C"/>
    <w:rsid w:val="007341E8"/>
    <w:rsid w:val="00734397"/>
    <w:rsid w:val="007343E5"/>
    <w:rsid w:val="00734539"/>
    <w:rsid w:val="0073476E"/>
    <w:rsid w:val="00734BE5"/>
    <w:rsid w:val="00734C3B"/>
    <w:rsid w:val="00735243"/>
    <w:rsid w:val="007356B8"/>
    <w:rsid w:val="007356E3"/>
    <w:rsid w:val="0073573B"/>
    <w:rsid w:val="007358E7"/>
    <w:rsid w:val="00735A2F"/>
    <w:rsid w:val="00735FCB"/>
    <w:rsid w:val="007360D1"/>
    <w:rsid w:val="007364E1"/>
    <w:rsid w:val="00736CCC"/>
    <w:rsid w:val="00736F3D"/>
    <w:rsid w:val="007373C0"/>
    <w:rsid w:val="00737567"/>
    <w:rsid w:val="00737628"/>
    <w:rsid w:val="00737756"/>
    <w:rsid w:val="007379BF"/>
    <w:rsid w:val="00737E7D"/>
    <w:rsid w:val="00740502"/>
    <w:rsid w:val="007406DC"/>
    <w:rsid w:val="00740796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983"/>
    <w:rsid w:val="00742AB1"/>
    <w:rsid w:val="00742C65"/>
    <w:rsid w:val="00742C76"/>
    <w:rsid w:val="00742FC5"/>
    <w:rsid w:val="007439E2"/>
    <w:rsid w:val="00743E63"/>
    <w:rsid w:val="007445E4"/>
    <w:rsid w:val="0074465F"/>
    <w:rsid w:val="00744916"/>
    <w:rsid w:val="007450A1"/>
    <w:rsid w:val="00746008"/>
    <w:rsid w:val="00746201"/>
    <w:rsid w:val="00746377"/>
    <w:rsid w:val="007464DD"/>
    <w:rsid w:val="00746737"/>
    <w:rsid w:val="007467D5"/>
    <w:rsid w:val="00746914"/>
    <w:rsid w:val="00746C1C"/>
    <w:rsid w:val="00746E12"/>
    <w:rsid w:val="00746EAC"/>
    <w:rsid w:val="00747136"/>
    <w:rsid w:val="007476E6"/>
    <w:rsid w:val="00747724"/>
    <w:rsid w:val="00747BDF"/>
    <w:rsid w:val="00747CA3"/>
    <w:rsid w:val="00747D05"/>
    <w:rsid w:val="00747F25"/>
    <w:rsid w:val="007506FE"/>
    <w:rsid w:val="00750798"/>
    <w:rsid w:val="00751BCE"/>
    <w:rsid w:val="00751D7B"/>
    <w:rsid w:val="00751F26"/>
    <w:rsid w:val="007522C7"/>
    <w:rsid w:val="00752545"/>
    <w:rsid w:val="007529CB"/>
    <w:rsid w:val="00752BB7"/>
    <w:rsid w:val="00752F84"/>
    <w:rsid w:val="007532C1"/>
    <w:rsid w:val="007532E6"/>
    <w:rsid w:val="0075337C"/>
    <w:rsid w:val="0075342C"/>
    <w:rsid w:val="00753730"/>
    <w:rsid w:val="00753DFA"/>
    <w:rsid w:val="00754078"/>
    <w:rsid w:val="0075462B"/>
    <w:rsid w:val="007546CF"/>
    <w:rsid w:val="00754B4A"/>
    <w:rsid w:val="00754EAB"/>
    <w:rsid w:val="00754EDD"/>
    <w:rsid w:val="00754F67"/>
    <w:rsid w:val="00754FFE"/>
    <w:rsid w:val="00755475"/>
    <w:rsid w:val="007557D7"/>
    <w:rsid w:val="00755A7C"/>
    <w:rsid w:val="00755D30"/>
    <w:rsid w:val="00756083"/>
    <w:rsid w:val="007560F6"/>
    <w:rsid w:val="00756BE9"/>
    <w:rsid w:val="007572B0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03"/>
    <w:rsid w:val="00763748"/>
    <w:rsid w:val="007637A8"/>
    <w:rsid w:val="007637F4"/>
    <w:rsid w:val="007640C7"/>
    <w:rsid w:val="007643CD"/>
    <w:rsid w:val="007647A6"/>
    <w:rsid w:val="00764EF1"/>
    <w:rsid w:val="00765145"/>
    <w:rsid w:val="0076528E"/>
    <w:rsid w:val="00765906"/>
    <w:rsid w:val="00765A7C"/>
    <w:rsid w:val="00765CB7"/>
    <w:rsid w:val="00766247"/>
    <w:rsid w:val="007662CB"/>
    <w:rsid w:val="0076653F"/>
    <w:rsid w:val="0076665F"/>
    <w:rsid w:val="00766699"/>
    <w:rsid w:val="007666EC"/>
    <w:rsid w:val="00766760"/>
    <w:rsid w:val="00767C3B"/>
    <w:rsid w:val="00767DBE"/>
    <w:rsid w:val="00767F5F"/>
    <w:rsid w:val="00770086"/>
    <w:rsid w:val="00770394"/>
    <w:rsid w:val="0077046A"/>
    <w:rsid w:val="00770754"/>
    <w:rsid w:val="00770A9C"/>
    <w:rsid w:val="00770AC0"/>
    <w:rsid w:val="00771119"/>
    <w:rsid w:val="007712B7"/>
    <w:rsid w:val="00771DBF"/>
    <w:rsid w:val="00771F93"/>
    <w:rsid w:val="00771FA9"/>
    <w:rsid w:val="00772BE3"/>
    <w:rsid w:val="00772C11"/>
    <w:rsid w:val="007732E3"/>
    <w:rsid w:val="00773724"/>
    <w:rsid w:val="00773773"/>
    <w:rsid w:val="007737CE"/>
    <w:rsid w:val="00773A70"/>
    <w:rsid w:val="00774145"/>
    <w:rsid w:val="00774384"/>
    <w:rsid w:val="00774AF4"/>
    <w:rsid w:val="00774E08"/>
    <w:rsid w:val="00774E8F"/>
    <w:rsid w:val="00774EF2"/>
    <w:rsid w:val="0077509E"/>
    <w:rsid w:val="00775297"/>
    <w:rsid w:val="007753FA"/>
    <w:rsid w:val="00775871"/>
    <w:rsid w:val="00775E8D"/>
    <w:rsid w:val="007760A2"/>
    <w:rsid w:val="007768DF"/>
    <w:rsid w:val="00776E7C"/>
    <w:rsid w:val="00776ED4"/>
    <w:rsid w:val="00776F49"/>
    <w:rsid w:val="00777556"/>
    <w:rsid w:val="007775BF"/>
    <w:rsid w:val="007777BE"/>
    <w:rsid w:val="0077781A"/>
    <w:rsid w:val="00777840"/>
    <w:rsid w:val="00777A44"/>
    <w:rsid w:val="00777A72"/>
    <w:rsid w:val="00780407"/>
    <w:rsid w:val="0078043A"/>
    <w:rsid w:val="007804E3"/>
    <w:rsid w:val="00780565"/>
    <w:rsid w:val="00780609"/>
    <w:rsid w:val="00780932"/>
    <w:rsid w:val="007809D0"/>
    <w:rsid w:val="007809F0"/>
    <w:rsid w:val="00780C90"/>
    <w:rsid w:val="0078146E"/>
    <w:rsid w:val="00781E28"/>
    <w:rsid w:val="00781EA2"/>
    <w:rsid w:val="00781ED6"/>
    <w:rsid w:val="00781F18"/>
    <w:rsid w:val="007824B4"/>
    <w:rsid w:val="007827CB"/>
    <w:rsid w:val="00782D5A"/>
    <w:rsid w:val="00782F35"/>
    <w:rsid w:val="00783263"/>
    <w:rsid w:val="0078330B"/>
    <w:rsid w:val="00783410"/>
    <w:rsid w:val="007835ED"/>
    <w:rsid w:val="0078379F"/>
    <w:rsid w:val="0078387D"/>
    <w:rsid w:val="00783B11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68A8"/>
    <w:rsid w:val="00786D73"/>
    <w:rsid w:val="00786F06"/>
    <w:rsid w:val="0078738A"/>
    <w:rsid w:val="007873FE"/>
    <w:rsid w:val="007876B9"/>
    <w:rsid w:val="0079022F"/>
    <w:rsid w:val="007908C1"/>
    <w:rsid w:val="00790960"/>
    <w:rsid w:val="00790B6C"/>
    <w:rsid w:val="00790C45"/>
    <w:rsid w:val="00790DD9"/>
    <w:rsid w:val="00790E31"/>
    <w:rsid w:val="00790E49"/>
    <w:rsid w:val="00791083"/>
    <w:rsid w:val="00791488"/>
    <w:rsid w:val="0079172A"/>
    <w:rsid w:val="0079172B"/>
    <w:rsid w:val="007917B6"/>
    <w:rsid w:val="0079195D"/>
    <w:rsid w:val="00791D5A"/>
    <w:rsid w:val="0079206C"/>
    <w:rsid w:val="00792473"/>
    <w:rsid w:val="00792843"/>
    <w:rsid w:val="00793426"/>
    <w:rsid w:val="007935E4"/>
    <w:rsid w:val="007936DC"/>
    <w:rsid w:val="007939D7"/>
    <w:rsid w:val="00793BE0"/>
    <w:rsid w:val="00793D47"/>
    <w:rsid w:val="00794821"/>
    <w:rsid w:val="007948AC"/>
    <w:rsid w:val="00794B5E"/>
    <w:rsid w:val="00794F23"/>
    <w:rsid w:val="00794FE7"/>
    <w:rsid w:val="00795FAB"/>
    <w:rsid w:val="0079651B"/>
    <w:rsid w:val="007968C0"/>
    <w:rsid w:val="00796A0A"/>
    <w:rsid w:val="00796BE8"/>
    <w:rsid w:val="00796CDA"/>
    <w:rsid w:val="00796D12"/>
    <w:rsid w:val="00796F77"/>
    <w:rsid w:val="007970FC"/>
    <w:rsid w:val="00797298"/>
    <w:rsid w:val="007972AF"/>
    <w:rsid w:val="0079779D"/>
    <w:rsid w:val="00797974"/>
    <w:rsid w:val="00797A34"/>
    <w:rsid w:val="00797ABC"/>
    <w:rsid w:val="00797DAE"/>
    <w:rsid w:val="00797E8C"/>
    <w:rsid w:val="007A0492"/>
    <w:rsid w:val="007A055C"/>
    <w:rsid w:val="007A0593"/>
    <w:rsid w:val="007A11DA"/>
    <w:rsid w:val="007A15C9"/>
    <w:rsid w:val="007A203A"/>
    <w:rsid w:val="007A217C"/>
    <w:rsid w:val="007A229A"/>
    <w:rsid w:val="007A244C"/>
    <w:rsid w:val="007A24DF"/>
    <w:rsid w:val="007A26C2"/>
    <w:rsid w:val="007A29EF"/>
    <w:rsid w:val="007A2E83"/>
    <w:rsid w:val="007A33BA"/>
    <w:rsid w:val="007A3530"/>
    <w:rsid w:val="007A35B6"/>
    <w:rsid w:val="007A37CF"/>
    <w:rsid w:val="007A3A59"/>
    <w:rsid w:val="007A3A74"/>
    <w:rsid w:val="007A3BDC"/>
    <w:rsid w:val="007A3DF5"/>
    <w:rsid w:val="007A3E38"/>
    <w:rsid w:val="007A3EF2"/>
    <w:rsid w:val="007A45A2"/>
    <w:rsid w:val="007A46C0"/>
    <w:rsid w:val="007A4A2D"/>
    <w:rsid w:val="007A4A3F"/>
    <w:rsid w:val="007A4CB8"/>
    <w:rsid w:val="007A4D0F"/>
    <w:rsid w:val="007A56EC"/>
    <w:rsid w:val="007A5A72"/>
    <w:rsid w:val="007A5BF5"/>
    <w:rsid w:val="007A60E2"/>
    <w:rsid w:val="007A6312"/>
    <w:rsid w:val="007A6322"/>
    <w:rsid w:val="007A657E"/>
    <w:rsid w:val="007A6586"/>
    <w:rsid w:val="007A666B"/>
    <w:rsid w:val="007A6B5E"/>
    <w:rsid w:val="007A6C2D"/>
    <w:rsid w:val="007A6C4D"/>
    <w:rsid w:val="007A6D5A"/>
    <w:rsid w:val="007A7865"/>
    <w:rsid w:val="007A79C7"/>
    <w:rsid w:val="007A7EB4"/>
    <w:rsid w:val="007A7F6E"/>
    <w:rsid w:val="007B00DD"/>
    <w:rsid w:val="007B0719"/>
    <w:rsid w:val="007B0ADB"/>
    <w:rsid w:val="007B0C76"/>
    <w:rsid w:val="007B0DC5"/>
    <w:rsid w:val="007B170E"/>
    <w:rsid w:val="007B195E"/>
    <w:rsid w:val="007B212B"/>
    <w:rsid w:val="007B21D7"/>
    <w:rsid w:val="007B23D7"/>
    <w:rsid w:val="007B29F5"/>
    <w:rsid w:val="007B324A"/>
    <w:rsid w:val="007B3484"/>
    <w:rsid w:val="007B3802"/>
    <w:rsid w:val="007B3939"/>
    <w:rsid w:val="007B3BA7"/>
    <w:rsid w:val="007B3BC4"/>
    <w:rsid w:val="007B3C45"/>
    <w:rsid w:val="007B4319"/>
    <w:rsid w:val="007B432C"/>
    <w:rsid w:val="007B4596"/>
    <w:rsid w:val="007B4623"/>
    <w:rsid w:val="007B4DFF"/>
    <w:rsid w:val="007B4ED6"/>
    <w:rsid w:val="007B5048"/>
    <w:rsid w:val="007B58EC"/>
    <w:rsid w:val="007B6CEE"/>
    <w:rsid w:val="007B6CF4"/>
    <w:rsid w:val="007B6DCF"/>
    <w:rsid w:val="007B6FC9"/>
    <w:rsid w:val="007B77B3"/>
    <w:rsid w:val="007B7977"/>
    <w:rsid w:val="007C02F5"/>
    <w:rsid w:val="007C129C"/>
    <w:rsid w:val="007C12C8"/>
    <w:rsid w:val="007C1CDE"/>
    <w:rsid w:val="007C20AA"/>
    <w:rsid w:val="007C25C8"/>
    <w:rsid w:val="007C27FA"/>
    <w:rsid w:val="007C29C9"/>
    <w:rsid w:val="007C2A39"/>
    <w:rsid w:val="007C2D62"/>
    <w:rsid w:val="007C30DD"/>
    <w:rsid w:val="007C31AC"/>
    <w:rsid w:val="007C35E2"/>
    <w:rsid w:val="007C3879"/>
    <w:rsid w:val="007C3C65"/>
    <w:rsid w:val="007C3DD4"/>
    <w:rsid w:val="007C436A"/>
    <w:rsid w:val="007C441A"/>
    <w:rsid w:val="007C473C"/>
    <w:rsid w:val="007C486A"/>
    <w:rsid w:val="007C4AC7"/>
    <w:rsid w:val="007C4B58"/>
    <w:rsid w:val="007C4D18"/>
    <w:rsid w:val="007C5163"/>
    <w:rsid w:val="007C529C"/>
    <w:rsid w:val="007C53B4"/>
    <w:rsid w:val="007C5722"/>
    <w:rsid w:val="007C57D2"/>
    <w:rsid w:val="007C58A1"/>
    <w:rsid w:val="007C5959"/>
    <w:rsid w:val="007C5C92"/>
    <w:rsid w:val="007C6418"/>
    <w:rsid w:val="007C64CA"/>
    <w:rsid w:val="007C686B"/>
    <w:rsid w:val="007C6A71"/>
    <w:rsid w:val="007C722B"/>
    <w:rsid w:val="007C735E"/>
    <w:rsid w:val="007C7384"/>
    <w:rsid w:val="007C766E"/>
    <w:rsid w:val="007C7692"/>
    <w:rsid w:val="007C7B90"/>
    <w:rsid w:val="007D0454"/>
    <w:rsid w:val="007D0983"/>
    <w:rsid w:val="007D0C98"/>
    <w:rsid w:val="007D0E69"/>
    <w:rsid w:val="007D14C9"/>
    <w:rsid w:val="007D1596"/>
    <w:rsid w:val="007D15A5"/>
    <w:rsid w:val="007D1EB9"/>
    <w:rsid w:val="007D24E8"/>
    <w:rsid w:val="007D24F4"/>
    <w:rsid w:val="007D298A"/>
    <w:rsid w:val="007D2DDB"/>
    <w:rsid w:val="007D2FB1"/>
    <w:rsid w:val="007D3331"/>
    <w:rsid w:val="007D3516"/>
    <w:rsid w:val="007D3680"/>
    <w:rsid w:val="007D3A71"/>
    <w:rsid w:val="007D3FB3"/>
    <w:rsid w:val="007D4156"/>
    <w:rsid w:val="007D4307"/>
    <w:rsid w:val="007D4588"/>
    <w:rsid w:val="007D45B4"/>
    <w:rsid w:val="007D46F2"/>
    <w:rsid w:val="007D4996"/>
    <w:rsid w:val="007D49A8"/>
    <w:rsid w:val="007D4B04"/>
    <w:rsid w:val="007D4CD4"/>
    <w:rsid w:val="007D4CEF"/>
    <w:rsid w:val="007D4E4E"/>
    <w:rsid w:val="007D4E5C"/>
    <w:rsid w:val="007D5232"/>
    <w:rsid w:val="007D56CD"/>
    <w:rsid w:val="007D586B"/>
    <w:rsid w:val="007D5924"/>
    <w:rsid w:val="007D62F3"/>
    <w:rsid w:val="007D6B32"/>
    <w:rsid w:val="007D6EB8"/>
    <w:rsid w:val="007D7153"/>
    <w:rsid w:val="007D7213"/>
    <w:rsid w:val="007D7893"/>
    <w:rsid w:val="007D7B93"/>
    <w:rsid w:val="007D7CE9"/>
    <w:rsid w:val="007D7D43"/>
    <w:rsid w:val="007D7E36"/>
    <w:rsid w:val="007E038E"/>
    <w:rsid w:val="007E0507"/>
    <w:rsid w:val="007E085C"/>
    <w:rsid w:val="007E141B"/>
    <w:rsid w:val="007E1772"/>
    <w:rsid w:val="007E1938"/>
    <w:rsid w:val="007E1C2D"/>
    <w:rsid w:val="007E20D2"/>
    <w:rsid w:val="007E2415"/>
    <w:rsid w:val="007E2C0D"/>
    <w:rsid w:val="007E2C37"/>
    <w:rsid w:val="007E37BA"/>
    <w:rsid w:val="007E3E60"/>
    <w:rsid w:val="007E407D"/>
    <w:rsid w:val="007E4879"/>
    <w:rsid w:val="007E4B7E"/>
    <w:rsid w:val="007E4FD6"/>
    <w:rsid w:val="007E5148"/>
    <w:rsid w:val="007E51C5"/>
    <w:rsid w:val="007E53A5"/>
    <w:rsid w:val="007E548B"/>
    <w:rsid w:val="007E5548"/>
    <w:rsid w:val="007E57FF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5FD"/>
    <w:rsid w:val="007E7A4F"/>
    <w:rsid w:val="007E7B95"/>
    <w:rsid w:val="007F0969"/>
    <w:rsid w:val="007F0A64"/>
    <w:rsid w:val="007F0E0B"/>
    <w:rsid w:val="007F1316"/>
    <w:rsid w:val="007F136B"/>
    <w:rsid w:val="007F183A"/>
    <w:rsid w:val="007F192E"/>
    <w:rsid w:val="007F1F9F"/>
    <w:rsid w:val="007F2012"/>
    <w:rsid w:val="007F2634"/>
    <w:rsid w:val="007F277B"/>
    <w:rsid w:val="007F3004"/>
    <w:rsid w:val="007F3656"/>
    <w:rsid w:val="007F367B"/>
    <w:rsid w:val="007F3B51"/>
    <w:rsid w:val="007F3C95"/>
    <w:rsid w:val="007F3E0E"/>
    <w:rsid w:val="007F3EC4"/>
    <w:rsid w:val="007F430D"/>
    <w:rsid w:val="007F43EA"/>
    <w:rsid w:val="007F45CC"/>
    <w:rsid w:val="007F45EE"/>
    <w:rsid w:val="007F4654"/>
    <w:rsid w:val="007F468F"/>
    <w:rsid w:val="007F4735"/>
    <w:rsid w:val="007F47FE"/>
    <w:rsid w:val="007F48D5"/>
    <w:rsid w:val="007F5194"/>
    <w:rsid w:val="007F5434"/>
    <w:rsid w:val="007F5615"/>
    <w:rsid w:val="007F5E6C"/>
    <w:rsid w:val="007F5FA8"/>
    <w:rsid w:val="007F64C5"/>
    <w:rsid w:val="007F6603"/>
    <w:rsid w:val="007F6A89"/>
    <w:rsid w:val="007F6B0B"/>
    <w:rsid w:val="007F6D10"/>
    <w:rsid w:val="007F6DD4"/>
    <w:rsid w:val="007F6E22"/>
    <w:rsid w:val="007F7029"/>
    <w:rsid w:val="007F7342"/>
    <w:rsid w:val="007F749C"/>
    <w:rsid w:val="007F76FF"/>
    <w:rsid w:val="007F7B1E"/>
    <w:rsid w:val="007F7E0E"/>
    <w:rsid w:val="007F7FA7"/>
    <w:rsid w:val="007F7FD2"/>
    <w:rsid w:val="00800039"/>
    <w:rsid w:val="008000C9"/>
    <w:rsid w:val="008000EF"/>
    <w:rsid w:val="00800835"/>
    <w:rsid w:val="008008B4"/>
    <w:rsid w:val="008008C6"/>
    <w:rsid w:val="00800920"/>
    <w:rsid w:val="00800B0B"/>
    <w:rsid w:val="0080113C"/>
    <w:rsid w:val="0080130C"/>
    <w:rsid w:val="00801ACF"/>
    <w:rsid w:val="0080233B"/>
    <w:rsid w:val="0080290C"/>
    <w:rsid w:val="008029A5"/>
    <w:rsid w:val="00802B66"/>
    <w:rsid w:val="00803057"/>
    <w:rsid w:val="008033BD"/>
    <w:rsid w:val="008034DD"/>
    <w:rsid w:val="00804034"/>
    <w:rsid w:val="0080415C"/>
    <w:rsid w:val="0080453B"/>
    <w:rsid w:val="00804952"/>
    <w:rsid w:val="008058FB"/>
    <w:rsid w:val="00805EC6"/>
    <w:rsid w:val="00806467"/>
    <w:rsid w:val="00806A76"/>
    <w:rsid w:val="00806B1C"/>
    <w:rsid w:val="00806B1D"/>
    <w:rsid w:val="00806F4F"/>
    <w:rsid w:val="00806FE1"/>
    <w:rsid w:val="00807090"/>
    <w:rsid w:val="00807201"/>
    <w:rsid w:val="008074CC"/>
    <w:rsid w:val="008076A9"/>
    <w:rsid w:val="00810624"/>
    <w:rsid w:val="008108F1"/>
    <w:rsid w:val="008109CF"/>
    <w:rsid w:val="00810BB7"/>
    <w:rsid w:val="00811390"/>
    <w:rsid w:val="008114A7"/>
    <w:rsid w:val="0081179A"/>
    <w:rsid w:val="00811985"/>
    <w:rsid w:val="00811DA7"/>
    <w:rsid w:val="00811F8C"/>
    <w:rsid w:val="00812000"/>
    <w:rsid w:val="008123DB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12"/>
    <w:rsid w:val="00816262"/>
    <w:rsid w:val="00816374"/>
    <w:rsid w:val="00816633"/>
    <w:rsid w:val="00816A65"/>
    <w:rsid w:val="00816E7D"/>
    <w:rsid w:val="00817DC5"/>
    <w:rsid w:val="008205A3"/>
    <w:rsid w:val="008205EA"/>
    <w:rsid w:val="00820859"/>
    <w:rsid w:val="00820958"/>
    <w:rsid w:val="00820CC5"/>
    <w:rsid w:val="00820EBE"/>
    <w:rsid w:val="00821680"/>
    <w:rsid w:val="008216E7"/>
    <w:rsid w:val="008217D6"/>
    <w:rsid w:val="00821BE8"/>
    <w:rsid w:val="00821D78"/>
    <w:rsid w:val="00822324"/>
    <w:rsid w:val="00822416"/>
    <w:rsid w:val="008224D0"/>
    <w:rsid w:val="008226D0"/>
    <w:rsid w:val="008228CB"/>
    <w:rsid w:val="00822ABF"/>
    <w:rsid w:val="00822D6D"/>
    <w:rsid w:val="00823214"/>
    <w:rsid w:val="008232E9"/>
    <w:rsid w:val="00823345"/>
    <w:rsid w:val="008233DD"/>
    <w:rsid w:val="008234D2"/>
    <w:rsid w:val="00823603"/>
    <w:rsid w:val="00823C0C"/>
    <w:rsid w:val="00823C7D"/>
    <w:rsid w:val="00823DE8"/>
    <w:rsid w:val="00823E98"/>
    <w:rsid w:val="00823FDC"/>
    <w:rsid w:val="00824322"/>
    <w:rsid w:val="00824612"/>
    <w:rsid w:val="0082472B"/>
    <w:rsid w:val="008247E7"/>
    <w:rsid w:val="00824836"/>
    <w:rsid w:val="00824F3F"/>
    <w:rsid w:val="00825113"/>
    <w:rsid w:val="00825171"/>
    <w:rsid w:val="00825C32"/>
    <w:rsid w:val="00825C98"/>
    <w:rsid w:val="00826121"/>
    <w:rsid w:val="0082639B"/>
    <w:rsid w:val="0082652D"/>
    <w:rsid w:val="00826611"/>
    <w:rsid w:val="0082670F"/>
    <w:rsid w:val="008267AE"/>
    <w:rsid w:val="00826B45"/>
    <w:rsid w:val="00826DA4"/>
    <w:rsid w:val="00826E1F"/>
    <w:rsid w:val="0082728A"/>
    <w:rsid w:val="00827711"/>
    <w:rsid w:val="00827754"/>
    <w:rsid w:val="0082779B"/>
    <w:rsid w:val="008277BB"/>
    <w:rsid w:val="00827F7D"/>
    <w:rsid w:val="0083007F"/>
    <w:rsid w:val="00830B67"/>
    <w:rsid w:val="00830C1E"/>
    <w:rsid w:val="00830E74"/>
    <w:rsid w:val="008315EE"/>
    <w:rsid w:val="008316DF"/>
    <w:rsid w:val="008319D4"/>
    <w:rsid w:val="00831A5C"/>
    <w:rsid w:val="008321A8"/>
    <w:rsid w:val="00832259"/>
    <w:rsid w:val="008322A6"/>
    <w:rsid w:val="0083291F"/>
    <w:rsid w:val="00832942"/>
    <w:rsid w:val="00832BD8"/>
    <w:rsid w:val="00832BFD"/>
    <w:rsid w:val="008333BD"/>
    <w:rsid w:val="00833407"/>
    <w:rsid w:val="0083383C"/>
    <w:rsid w:val="00833F28"/>
    <w:rsid w:val="00833F82"/>
    <w:rsid w:val="008340AF"/>
    <w:rsid w:val="0083425F"/>
    <w:rsid w:val="0083443F"/>
    <w:rsid w:val="00834B93"/>
    <w:rsid w:val="00835082"/>
    <w:rsid w:val="00835B68"/>
    <w:rsid w:val="00835C33"/>
    <w:rsid w:val="00835D91"/>
    <w:rsid w:val="0083637F"/>
    <w:rsid w:val="00836416"/>
    <w:rsid w:val="008364CC"/>
    <w:rsid w:val="008364F9"/>
    <w:rsid w:val="00836F4B"/>
    <w:rsid w:val="0083755C"/>
    <w:rsid w:val="00837565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6FA"/>
    <w:rsid w:val="00840C76"/>
    <w:rsid w:val="00840D8B"/>
    <w:rsid w:val="00840F10"/>
    <w:rsid w:val="00841697"/>
    <w:rsid w:val="00841DA7"/>
    <w:rsid w:val="0084216E"/>
    <w:rsid w:val="00842381"/>
    <w:rsid w:val="00842392"/>
    <w:rsid w:val="008424C1"/>
    <w:rsid w:val="008425AD"/>
    <w:rsid w:val="00842AA3"/>
    <w:rsid w:val="00842B17"/>
    <w:rsid w:val="008431BA"/>
    <w:rsid w:val="00843335"/>
    <w:rsid w:val="00843429"/>
    <w:rsid w:val="008438E9"/>
    <w:rsid w:val="00843C7F"/>
    <w:rsid w:val="00843CC4"/>
    <w:rsid w:val="00844064"/>
    <w:rsid w:val="0084413D"/>
    <w:rsid w:val="00844736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1D6"/>
    <w:rsid w:val="008463D7"/>
    <w:rsid w:val="008463DD"/>
    <w:rsid w:val="008467C3"/>
    <w:rsid w:val="0084718E"/>
    <w:rsid w:val="008471D0"/>
    <w:rsid w:val="008472CE"/>
    <w:rsid w:val="00847589"/>
    <w:rsid w:val="0084778D"/>
    <w:rsid w:val="0084791B"/>
    <w:rsid w:val="00847D1C"/>
    <w:rsid w:val="00847DDD"/>
    <w:rsid w:val="00850808"/>
    <w:rsid w:val="00850992"/>
    <w:rsid w:val="00850DAA"/>
    <w:rsid w:val="00851081"/>
    <w:rsid w:val="00851291"/>
    <w:rsid w:val="008513DB"/>
    <w:rsid w:val="00851487"/>
    <w:rsid w:val="008514D0"/>
    <w:rsid w:val="00851F4F"/>
    <w:rsid w:val="00852029"/>
    <w:rsid w:val="008524A0"/>
    <w:rsid w:val="008539A2"/>
    <w:rsid w:val="00853C2F"/>
    <w:rsid w:val="00853EB1"/>
    <w:rsid w:val="00854059"/>
    <w:rsid w:val="0085409E"/>
    <w:rsid w:val="008541CE"/>
    <w:rsid w:val="008542E9"/>
    <w:rsid w:val="00854345"/>
    <w:rsid w:val="00854517"/>
    <w:rsid w:val="00854A26"/>
    <w:rsid w:val="0085552C"/>
    <w:rsid w:val="00855581"/>
    <w:rsid w:val="0085570B"/>
    <w:rsid w:val="00855885"/>
    <w:rsid w:val="008558CB"/>
    <w:rsid w:val="00855AE1"/>
    <w:rsid w:val="008562A9"/>
    <w:rsid w:val="00856714"/>
    <w:rsid w:val="0085691E"/>
    <w:rsid w:val="00856DFE"/>
    <w:rsid w:val="008572A7"/>
    <w:rsid w:val="00857A4B"/>
    <w:rsid w:val="00857BD7"/>
    <w:rsid w:val="00857BF1"/>
    <w:rsid w:val="00857C41"/>
    <w:rsid w:val="00857C61"/>
    <w:rsid w:val="00857E3A"/>
    <w:rsid w:val="00857FE3"/>
    <w:rsid w:val="00860490"/>
    <w:rsid w:val="008604A7"/>
    <w:rsid w:val="00860759"/>
    <w:rsid w:val="00860DF3"/>
    <w:rsid w:val="008610C4"/>
    <w:rsid w:val="008615A5"/>
    <w:rsid w:val="00861AAD"/>
    <w:rsid w:val="00861B0E"/>
    <w:rsid w:val="00861F38"/>
    <w:rsid w:val="00862198"/>
    <w:rsid w:val="00862369"/>
    <w:rsid w:val="008623E9"/>
    <w:rsid w:val="0086261D"/>
    <w:rsid w:val="008626ED"/>
    <w:rsid w:val="0086278E"/>
    <w:rsid w:val="00862C52"/>
    <w:rsid w:val="00862D06"/>
    <w:rsid w:val="0086301B"/>
    <w:rsid w:val="00863CA4"/>
    <w:rsid w:val="00863D8B"/>
    <w:rsid w:val="008640E5"/>
    <w:rsid w:val="00864135"/>
    <w:rsid w:val="00864A69"/>
    <w:rsid w:val="00864A9E"/>
    <w:rsid w:val="00864AC3"/>
    <w:rsid w:val="00864DB6"/>
    <w:rsid w:val="00865046"/>
    <w:rsid w:val="0086536D"/>
    <w:rsid w:val="00865505"/>
    <w:rsid w:val="0086572F"/>
    <w:rsid w:val="008658B5"/>
    <w:rsid w:val="008659D3"/>
    <w:rsid w:val="0086604A"/>
    <w:rsid w:val="0086677E"/>
    <w:rsid w:val="00866AB2"/>
    <w:rsid w:val="00866C9D"/>
    <w:rsid w:val="0086752A"/>
    <w:rsid w:val="008675CB"/>
    <w:rsid w:val="00867685"/>
    <w:rsid w:val="00867873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53B"/>
    <w:rsid w:val="008716B6"/>
    <w:rsid w:val="008716FE"/>
    <w:rsid w:val="00871A34"/>
    <w:rsid w:val="00871B78"/>
    <w:rsid w:val="0087212D"/>
    <w:rsid w:val="008721F4"/>
    <w:rsid w:val="008723E6"/>
    <w:rsid w:val="0087244E"/>
    <w:rsid w:val="0087258B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3F42"/>
    <w:rsid w:val="008741B4"/>
    <w:rsid w:val="00874209"/>
    <w:rsid w:val="008743DC"/>
    <w:rsid w:val="00874539"/>
    <w:rsid w:val="00874556"/>
    <w:rsid w:val="0087466E"/>
    <w:rsid w:val="00874FC3"/>
    <w:rsid w:val="008752C4"/>
    <w:rsid w:val="008752FA"/>
    <w:rsid w:val="00875448"/>
    <w:rsid w:val="00875BD7"/>
    <w:rsid w:val="00876338"/>
    <w:rsid w:val="00876448"/>
    <w:rsid w:val="00876507"/>
    <w:rsid w:val="008766E7"/>
    <w:rsid w:val="00876807"/>
    <w:rsid w:val="00877673"/>
    <w:rsid w:val="008777E8"/>
    <w:rsid w:val="00877D29"/>
    <w:rsid w:val="00877D6E"/>
    <w:rsid w:val="0088006B"/>
    <w:rsid w:val="00880203"/>
    <w:rsid w:val="0088060C"/>
    <w:rsid w:val="0088075C"/>
    <w:rsid w:val="0088089E"/>
    <w:rsid w:val="00880B57"/>
    <w:rsid w:val="00880D51"/>
    <w:rsid w:val="00880DF8"/>
    <w:rsid w:val="008812BE"/>
    <w:rsid w:val="00881841"/>
    <w:rsid w:val="00881AFB"/>
    <w:rsid w:val="00881DD5"/>
    <w:rsid w:val="00882284"/>
    <w:rsid w:val="008824A4"/>
    <w:rsid w:val="0088288B"/>
    <w:rsid w:val="00882AA4"/>
    <w:rsid w:val="00882E39"/>
    <w:rsid w:val="00882E91"/>
    <w:rsid w:val="00883252"/>
    <w:rsid w:val="0088398C"/>
    <w:rsid w:val="00883D0D"/>
    <w:rsid w:val="00883EA9"/>
    <w:rsid w:val="0088418F"/>
    <w:rsid w:val="00884323"/>
    <w:rsid w:val="00884667"/>
    <w:rsid w:val="00884716"/>
    <w:rsid w:val="0088480A"/>
    <w:rsid w:val="0088481B"/>
    <w:rsid w:val="0088483B"/>
    <w:rsid w:val="00884A3C"/>
    <w:rsid w:val="008850B7"/>
    <w:rsid w:val="00885258"/>
    <w:rsid w:val="00885906"/>
    <w:rsid w:val="00885A3C"/>
    <w:rsid w:val="00885B3C"/>
    <w:rsid w:val="00886147"/>
    <w:rsid w:val="008861F8"/>
    <w:rsid w:val="00886277"/>
    <w:rsid w:val="00886BEB"/>
    <w:rsid w:val="00886CDC"/>
    <w:rsid w:val="00886E1E"/>
    <w:rsid w:val="008873C1"/>
    <w:rsid w:val="00887443"/>
    <w:rsid w:val="00887866"/>
    <w:rsid w:val="00887D57"/>
    <w:rsid w:val="0089080C"/>
    <w:rsid w:val="00890A83"/>
    <w:rsid w:val="00890D22"/>
    <w:rsid w:val="0089116B"/>
    <w:rsid w:val="00891634"/>
    <w:rsid w:val="0089183B"/>
    <w:rsid w:val="008925A1"/>
    <w:rsid w:val="00893095"/>
    <w:rsid w:val="00893608"/>
    <w:rsid w:val="008937E9"/>
    <w:rsid w:val="00893D52"/>
    <w:rsid w:val="00893E24"/>
    <w:rsid w:val="00894907"/>
    <w:rsid w:val="00894F74"/>
    <w:rsid w:val="008951A9"/>
    <w:rsid w:val="0089548D"/>
    <w:rsid w:val="00895594"/>
    <w:rsid w:val="008958EA"/>
    <w:rsid w:val="00895B62"/>
    <w:rsid w:val="008961CD"/>
    <w:rsid w:val="0089676A"/>
    <w:rsid w:val="008967BD"/>
    <w:rsid w:val="00896C22"/>
    <w:rsid w:val="00896D1A"/>
    <w:rsid w:val="00896D1C"/>
    <w:rsid w:val="00897110"/>
    <w:rsid w:val="0089724B"/>
    <w:rsid w:val="0089727F"/>
    <w:rsid w:val="008972C0"/>
    <w:rsid w:val="008972E6"/>
    <w:rsid w:val="0089747B"/>
    <w:rsid w:val="00897494"/>
    <w:rsid w:val="00897B48"/>
    <w:rsid w:val="00897BAE"/>
    <w:rsid w:val="00897D03"/>
    <w:rsid w:val="00897D39"/>
    <w:rsid w:val="008A0150"/>
    <w:rsid w:val="008A075A"/>
    <w:rsid w:val="008A097B"/>
    <w:rsid w:val="008A1C25"/>
    <w:rsid w:val="008A26EE"/>
    <w:rsid w:val="008A28E4"/>
    <w:rsid w:val="008A2AC5"/>
    <w:rsid w:val="008A2D55"/>
    <w:rsid w:val="008A2DCD"/>
    <w:rsid w:val="008A35F4"/>
    <w:rsid w:val="008A3842"/>
    <w:rsid w:val="008A38CD"/>
    <w:rsid w:val="008A38F1"/>
    <w:rsid w:val="008A3A23"/>
    <w:rsid w:val="008A4077"/>
    <w:rsid w:val="008A4132"/>
    <w:rsid w:val="008A4740"/>
    <w:rsid w:val="008A4A30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7F8"/>
    <w:rsid w:val="008A7988"/>
    <w:rsid w:val="008A7B66"/>
    <w:rsid w:val="008A7C56"/>
    <w:rsid w:val="008A7C79"/>
    <w:rsid w:val="008B040A"/>
    <w:rsid w:val="008B0595"/>
    <w:rsid w:val="008B07EE"/>
    <w:rsid w:val="008B08C4"/>
    <w:rsid w:val="008B11E9"/>
    <w:rsid w:val="008B1446"/>
    <w:rsid w:val="008B19A3"/>
    <w:rsid w:val="008B1F2C"/>
    <w:rsid w:val="008B214F"/>
    <w:rsid w:val="008B2885"/>
    <w:rsid w:val="008B2B66"/>
    <w:rsid w:val="008B2B7F"/>
    <w:rsid w:val="008B2C6A"/>
    <w:rsid w:val="008B2DF2"/>
    <w:rsid w:val="008B3262"/>
    <w:rsid w:val="008B39E3"/>
    <w:rsid w:val="008B3AE2"/>
    <w:rsid w:val="008B3DD7"/>
    <w:rsid w:val="008B3DE3"/>
    <w:rsid w:val="008B4174"/>
    <w:rsid w:val="008B4256"/>
    <w:rsid w:val="008B42A9"/>
    <w:rsid w:val="008B44F3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B1E"/>
    <w:rsid w:val="008B6ECA"/>
    <w:rsid w:val="008B6F93"/>
    <w:rsid w:val="008B7054"/>
    <w:rsid w:val="008B70FD"/>
    <w:rsid w:val="008B718A"/>
    <w:rsid w:val="008B728A"/>
    <w:rsid w:val="008B7447"/>
    <w:rsid w:val="008B747B"/>
    <w:rsid w:val="008B7899"/>
    <w:rsid w:val="008B7F5A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A88"/>
    <w:rsid w:val="008C2B38"/>
    <w:rsid w:val="008C3183"/>
    <w:rsid w:val="008C33C7"/>
    <w:rsid w:val="008C344F"/>
    <w:rsid w:val="008C34DF"/>
    <w:rsid w:val="008C38CB"/>
    <w:rsid w:val="008C4171"/>
    <w:rsid w:val="008C41D4"/>
    <w:rsid w:val="008C4598"/>
    <w:rsid w:val="008C464E"/>
    <w:rsid w:val="008C4D2C"/>
    <w:rsid w:val="008C4FC2"/>
    <w:rsid w:val="008C4FE4"/>
    <w:rsid w:val="008C4FFB"/>
    <w:rsid w:val="008C5131"/>
    <w:rsid w:val="008C5507"/>
    <w:rsid w:val="008C553B"/>
    <w:rsid w:val="008C5586"/>
    <w:rsid w:val="008C624F"/>
    <w:rsid w:val="008C6A0C"/>
    <w:rsid w:val="008C6CE0"/>
    <w:rsid w:val="008C7076"/>
    <w:rsid w:val="008C709E"/>
    <w:rsid w:val="008C709F"/>
    <w:rsid w:val="008C743B"/>
    <w:rsid w:val="008C7DA7"/>
    <w:rsid w:val="008D07DE"/>
    <w:rsid w:val="008D08AB"/>
    <w:rsid w:val="008D0E1C"/>
    <w:rsid w:val="008D11C8"/>
    <w:rsid w:val="008D1279"/>
    <w:rsid w:val="008D177D"/>
    <w:rsid w:val="008D17AC"/>
    <w:rsid w:val="008D1E03"/>
    <w:rsid w:val="008D215C"/>
    <w:rsid w:val="008D2AC6"/>
    <w:rsid w:val="008D2C38"/>
    <w:rsid w:val="008D2E89"/>
    <w:rsid w:val="008D35A2"/>
    <w:rsid w:val="008D36D5"/>
    <w:rsid w:val="008D3AE3"/>
    <w:rsid w:val="008D3DE1"/>
    <w:rsid w:val="008D4712"/>
    <w:rsid w:val="008D479A"/>
    <w:rsid w:val="008D499F"/>
    <w:rsid w:val="008D4DA1"/>
    <w:rsid w:val="008D4F6E"/>
    <w:rsid w:val="008D50A0"/>
    <w:rsid w:val="008D52B9"/>
    <w:rsid w:val="008D5528"/>
    <w:rsid w:val="008D5714"/>
    <w:rsid w:val="008D5EFE"/>
    <w:rsid w:val="008D61AC"/>
    <w:rsid w:val="008D62FB"/>
    <w:rsid w:val="008D68BB"/>
    <w:rsid w:val="008D694B"/>
    <w:rsid w:val="008D6E4A"/>
    <w:rsid w:val="008D6E83"/>
    <w:rsid w:val="008D6EB5"/>
    <w:rsid w:val="008D7057"/>
    <w:rsid w:val="008D7063"/>
    <w:rsid w:val="008D70BD"/>
    <w:rsid w:val="008D7273"/>
    <w:rsid w:val="008D74D9"/>
    <w:rsid w:val="008D76D3"/>
    <w:rsid w:val="008D7A07"/>
    <w:rsid w:val="008D7D46"/>
    <w:rsid w:val="008E0050"/>
    <w:rsid w:val="008E066E"/>
    <w:rsid w:val="008E09AB"/>
    <w:rsid w:val="008E0E2D"/>
    <w:rsid w:val="008E0EE5"/>
    <w:rsid w:val="008E10D0"/>
    <w:rsid w:val="008E14B8"/>
    <w:rsid w:val="008E159C"/>
    <w:rsid w:val="008E182D"/>
    <w:rsid w:val="008E18DE"/>
    <w:rsid w:val="008E1B31"/>
    <w:rsid w:val="008E1DB4"/>
    <w:rsid w:val="008E1DD8"/>
    <w:rsid w:val="008E3088"/>
    <w:rsid w:val="008E3254"/>
    <w:rsid w:val="008E3412"/>
    <w:rsid w:val="008E3448"/>
    <w:rsid w:val="008E366A"/>
    <w:rsid w:val="008E3772"/>
    <w:rsid w:val="008E3AAA"/>
    <w:rsid w:val="008E3EB8"/>
    <w:rsid w:val="008E3FE1"/>
    <w:rsid w:val="008E40F7"/>
    <w:rsid w:val="008E42C7"/>
    <w:rsid w:val="008E4428"/>
    <w:rsid w:val="008E461F"/>
    <w:rsid w:val="008E473D"/>
    <w:rsid w:val="008E4A03"/>
    <w:rsid w:val="008E4B19"/>
    <w:rsid w:val="008E4B4D"/>
    <w:rsid w:val="008E4ECE"/>
    <w:rsid w:val="008E4F54"/>
    <w:rsid w:val="008E50FC"/>
    <w:rsid w:val="008E55D2"/>
    <w:rsid w:val="008E56EA"/>
    <w:rsid w:val="008E5874"/>
    <w:rsid w:val="008E596F"/>
    <w:rsid w:val="008E5B23"/>
    <w:rsid w:val="008E5F61"/>
    <w:rsid w:val="008E6089"/>
    <w:rsid w:val="008E628A"/>
    <w:rsid w:val="008E6AC7"/>
    <w:rsid w:val="008E734C"/>
    <w:rsid w:val="008E7727"/>
    <w:rsid w:val="008E786D"/>
    <w:rsid w:val="008E79ED"/>
    <w:rsid w:val="008F016D"/>
    <w:rsid w:val="008F02DA"/>
    <w:rsid w:val="008F0364"/>
    <w:rsid w:val="008F071E"/>
    <w:rsid w:val="008F0B9E"/>
    <w:rsid w:val="008F0C05"/>
    <w:rsid w:val="008F1213"/>
    <w:rsid w:val="008F1C9F"/>
    <w:rsid w:val="008F1E54"/>
    <w:rsid w:val="008F2037"/>
    <w:rsid w:val="008F2488"/>
    <w:rsid w:val="008F2533"/>
    <w:rsid w:val="008F2994"/>
    <w:rsid w:val="008F2B60"/>
    <w:rsid w:val="008F2E58"/>
    <w:rsid w:val="008F34ED"/>
    <w:rsid w:val="008F44BA"/>
    <w:rsid w:val="008F4784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0BB"/>
    <w:rsid w:val="008F6515"/>
    <w:rsid w:val="008F656D"/>
    <w:rsid w:val="008F693C"/>
    <w:rsid w:val="008F6ADE"/>
    <w:rsid w:val="008F6C40"/>
    <w:rsid w:val="008F6FD8"/>
    <w:rsid w:val="008F6FFF"/>
    <w:rsid w:val="008F76BF"/>
    <w:rsid w:val="008F77F7"/>
    <w:rsid w:val="008F7828"/>
    <w:rsid w:val="008F7EC3"/>
    <w:rsid w:val="008F7EC8"/>
    <w:rsid w:val="009001B4"/>
    <w:rsid w:val="00900245"/>
    <w:rsid w:val="0090027F"/>
    <w:rsid w:val="009005D3"/>
    <w:rsid w:val="00900609"/>
    <w:rsid w:val="009007A8"/>
    <w:rsid w:val="009009B6"/>
    <w:rsid w:val="00900B33"/>
    <w:rsid w:val="00900D6C"/>
    <w:rsid w:val="00900E17"/>
    <w:rsid w:val="00900FC1"/>
    <w:rsid w:val="009014F9"/>
    <w:rsid w:val="00901636"/>
    <w:rsid w:val="009017C4"/>
    <w:rsid w:val="00901854"/>
    <w:rsid w:val="00901885"/>
    <w:rsid w:val="00901CC9"/>
    <w:rsid w:val="00902221"/>
    <w:rsid w:val="0090224F"/>
    <w:rsid w:val="00902452"/>
    <w:rsid w:val="00902677"/>
    <w:rsid w:val="00902930"/>
    <w:rsid w:val="00902D3E"/>
    <w:rsid w:val="00902D9A"/>
    <w:rsid w:val="00903135"/>
    <w:rsid w:val="00903231"/>
    <w:rsid w:val="00903779"/>
    <w:rsid w:val="009037C9"/>
    <w:rsid w:val="009039C1"/>
    <w:rsid w:val="009039F6"/>
    <w:rsid w:val="009043EE"/>
    <w:rsid w:val="0090464A"/>
    <w:rsid w:val="009048F6"/>
    <w:rsid w:val="00904D22"/>
    <w:rsid w:val="00905604"/>
    <w:rsid w:val="00905D3A"/>
    <w:rsid w:val="00905E16"/>
    <w:rsid w:val="00906595"/>
    <w:rsid w:val="009065E4"/>
    <w:rsid w:val="0090688A"/>
    <w:rsid w:val="009068DE"/>
    <w:rsid w:val="00906C59"/>
    <w:rsid w:val="00907E82"/>
    <w:rsid w:val="00907ED5"/>
    <w:rsid w:val="00910426"/>
    <w:rsid w:val="0091045C"/>
    <w:rsid w:val="009104A0"/>
    <w:rsid w:val="0091071D"/>
    <w:rsid w:val="0091072D"/>
    <w:rsid w:val="0091091C"/>
    <w:rsid w:val="00910B43"/>
    <w:rsid w:val="00910C8C"/>
    <w:rsid w:val="00910EF8"/>
    <w:rsid w:val="00910F70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9E"/>
    <w:rsid w:val="009138AB"/>
    <w:rsid w:val="00913997"/>
    <w:rsid w:val="00913B95"/>
    <w:rsid w:val="00913D08"/>
    <w:rsid w:val="0091404C"/>
    <w:rsid w:val="00914478"/>
    <w:rsid w:val="00914657"/>
    <w:rsid w:val="00914660"/>
    <w:rsid w:val="00914BCE"/>
    <w:rsid w:val="00914C06"/>
    <w:rsid w:val="00914EA0"/>
    <w:rsid w:val="00914F45"/>
    <w:rsid w:val="009155EA"/>
    <w:rsid w:val="009160BE"/>
    <w:rsid w:val="009161E4"/>
    <w:rsid w:val="0091630C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A0"/>
    <w:rsid w:val="00917CEF"/>
    <w:rsid w:val="00917F71"/>
    <w:rsid w:val="009200F7"/>
    <w:rsid w:val="009205C1"/>
    <w:rsid w:val="00920634"/>
    <w:rsid w:val="00920F75"/>
    <w:rsid w:val="009210B9"/>
    <w:rsid w:val="009212E9"/>
    <w:rsid w:val="009214A0"/>
    <w:rsid w:val="00921687"/>
    <w:rsid w:val="00921C34"/>
    <w:rsid w:val="009225FB"/>
    <w:rsid w:val="009227AA"/>
    <w:rsid w:val="0092298B"/>
    <w:rsid w:val="00922E6D"/>
    <w:rsid w:val="009230A4"/>
    <w:rsid w:val="009230DA"/>
    <w:rsid w:val="00923620"/>
    <w:rsid w:val="00923F9D"/>
    <w:rsid w:val="0092412D"/>
    <w:rsid w:val="00924166"/>
    <w:rsid w:val="009242F9"/>
    <w:rsid w:val="00924443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33F"/>
    <w:rsid w:val="00926646"/>
    <w:rsid w:val="009269F2"/>
    <w:rsid w:val="00926B90"/>
    <w:rsid w:val="00926F5D"/>
    <w:rsid w:val="009273B6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B26"/>
    <w:rsid w:val="00931E8A"/>
    <w:rsid w:val="00932079"/>
    <w:rsid w:val="00932709"/>
    <w:rsid w:val="00932840"/>
    <w:rsid w:val="00932F2F"/>
    <w:rsid w:val="00932F69"/>
    <w:rsid w:val="00933091"/>
    <w:rsid w:val="009333A0"/>
    <w:rsid w:val="0093361D"/>
    <w:rsid w:val="00933CE1"/>
    <w:rsid w:val="009342D2"/>
    <w:rsid w:val="00934597"/>
    <w:rsid w:val="00934670"/>
    <w:rsid w:val="00935054"/>
    <w:rsid w:val="00935077"/>
    <w:rsid w:val="0093522B"/>
    <w:rsid w:val="009353FE"/>
    <w:rsid w:val="00935B70"/>
    <w:rsid w:val="00935B8E"/>
    <w:rsid w:val="00936248"/>
    <w:rsid w:val="00936575"/>
    <w:rsid w:val="00936D28"/>
    <w:rsid w:val="00936D3B"/>
    <w:rsid w:val="0093702B"/>
    <w:rsid w:val="009370F3"/>
    <w:rsid w:val="00937342"/>
    <w:rsid w:val="009377D4"/>
    <w:rsid w:val="009378A6"/>
    <w:rsid w:val="00937AB2"/>
    <w:rsid w:val="00937AE6"/>
    <w:rsid w:val="00937BF1"/>
    <w:rsid w:val="0094029D"/>
    <w:rsid w:val="0094070E"/>
    <w:rsid w:val="0094075D"/>
    <w:rsid w:val="00940B6C"/>
    <w:rsid w:val="00941038"/>
    <w:rsid w:val="00941123"/>
    <w:rsid w:val="00941149"/>
    <w:rsid w:val="00941405"/>
    <w:rsid w:val="009416E7"/>
    <w:rsid w:val="00941B99"/>
    <w:rsid w:val="00941E03"/>
    <w:rsid w:val="00942082"/>
    <w:rsid w:val="0094223B"/>
    <w:rsid w:val="009423A4"/>
    <w:rsid w:val="009426C2"/>
    <w:rsid w:val="00942B53"/>
    <w:rsid w:val="00942F7D"/>
    <w:rsid w:val="009434B3"/>
    <w:rsid w:val="00943502"/>
    <w:rsid w:val="00943587"/>
    <w:rsid w:val="00943602"/>
    <w:rsid w:val="00943A63"/>
    <w:rsid w:val="00943B92"/>
    <w:rsid w:val="00943C8D"/>
    <w:rsid w:val="00943CEC"/>
    <w:rsid w:val="00943DFE"/>
    <w:rsid w:val="00943E6A"/>
    <w:rsid w:val="00944032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CC8"/>
    <w:rsid w:val="00946D27"/>
    <w:rsid w:val="00946DD1"/>
    <w:rsid w:val="00946F38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24"/>
    <w:rsid w:val="0095279A"/>
    <w:rsid w:val="00952F7A"/>
    <w:rsid w:val="00953469"/>
    <w:rsid w:val="009535AF"/>
    <w:rsid w:val="00953F84"/>
    <w:rsid w:val="009546AC"/>
    <w:rsid w:val="00954A23"/>
    <w:rsid w:val="00954B9B"/>
    <w:rsid w:val="00954BC8"/>
    <w:rsid w:val="00954FCF"/>
    <w:rsid w:val="00955891"/>
    <w:rsid w:val="00955C8D"/>
    <w:rsid w:val="00955EC5"/>
    <w:rsid w:val="00955EFC"/>
    <w:rsid w:val="00956373"/>
    <w:rsid w:val="009563AE"/>
    <w:rsid w:val="0095646E"/>
    <w:rsid w:val="0095652F"/>
    <w:rsid w:val="00956772"/>
    <w:rsid w:val="0095678D"/>
    <w:rsid w:val="00956B35"/>
    <w:rsid w:val="0095763B"/>
    <w:rsid w:val="009576E2"/>
    <w:rsid w:val="00957810"/>
    <w:rsid w:val="00957860"/>
    <w:rsid w:val="00957D04"/>
    <w:rsid w:val="00957F31"/>
    <w:rsid w:val="00957F95"/>
    <w:rsid w:val="00960042"/>
    <w:rsid w:val="00960052"/>
    <w:rsid w:val="0096019E"/>
    <w:rsid w:val="0096020D"/>
    <w:rsid w:val="00960596"/>
    <w:rsid w:val="00960793"/>
    <w:rsid w:val="00960865"/>
    <w:rsid w:val="00960D04"/>
    <w:rsid w:val="009618A2"/>
    <w:rsid w:val="009618E4"/>
    <w:rsid w:val="00961CB9"/>
    <w:rsid w:val="00962177"/>
    <w:rsid w:val="0096250D"/>
    <w:rsid w:val="0096261D"/>
    <w:rsid w:val="00962818"/>
    <w:rsid w:val="00962916"/>
    <w:rsid w:val="00962FB1"/>
    <w:rsid w:val="00963414"/>
    <w:rsid w:val="0096356A"/>
    <w:rsid w:val="009635B1"/>
    <w:rsid w:val="00963E4B"/>
    <w:rsid w:val="009640C7"/>
    <w:rsid w:val="00964387"/>
    <w:rsid w:val="009644AA"/>
    <w:rsid w:val="00964569"/>
    <w:rsid w:val="0096488B"/>
    <w:rsid w:val="00964BDC"/>
    <w:rsid w:val="00964CA5"/>
    <w:rsid w:val="00964E0C"/>
    <w:rsid w:val="0096526A"/>
    <w:rsid w:val="009655DC"/>
    <w:rsid w:val="00965806"/>
    <w:rsid w:val="009658E6"/>
    <w:rsid w:val="00965BEA"/>
    <w:rsid w:val="00965CE5"/>
    <w:rsid w:val="00965D0D"/>
    <w:rsid w:val="00965D73"/>
    <w:rsid w:val="0096604C"/>
    <w:rsid w:val="009660F5"/>
    <w:rsid w:val="00966199"/>
    <w:rsid w:val="009661C1"/>
    <w:rsid w:val="009666AD"/>
    <w:rsid w:val="00966900"/>
    <w:rsid w:val="0096712D"/>
    <w:rsid w:val="0096742E"/>
    <w:rsid w:val="009674FB"/>
    <w:rsid w:val="009675F0"/>
    <w:rsid w:val="009700BD"/>
    <w:rsid w:val="00970216"/>
    <w:rsid w:val="009704BF"/>
    <w:rsid w:val="00970BBE"/>
    <w:rsid w:val="00970C00"/>
    <w:rsid w:val="009713E2"/>
    <w:rsid w:val="009714B8"/>
    <w:rsid w:val="00971804"/>
    <w:rsid w:val="0097229C"/>
    <w:rsid w:val="009728DC"/>
    <w:rsid w:val="00973263"/>
    <w:rsid w:val="0097331C"/>
    <w:rsid w:val="0097334A"/>
    <w:rsid w:val="00973781"/>
    <w:rsid w:val="00973B6A"/>
    <w:rsid w:val="00973D79"/>
    <w:rsid w:val="00973F33"/>
    <w:rsid w:val="009740FA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5741"/>
    <w:rsid w:val="009760BE"/>
    <w:rsid w:val="009766B8"/>
    <w:rsid w:val="009769C9"/>
    <w:rsid w:val="0097730D"/>
    <w:rsid w:val="00977413"/>
    <w:rsid w:val="00977459"/>
    <w:rsid w:val="00977782"/>
    <w:rsid w:val="0098028E"/>
    <w:rsid w:val="00980506"/>
    <w:rsid w:val="009808EA"/>
    <w:rsid w:val="00981289"/>
    <w:rsid w:val="0098162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3817"/>
    <w:rsid w:val="00983DC6"/>
    <w:rsid w:val="009841C9"/>
    <w:rsid w:val="00984440"/>
    <w:rsid w:val="00984616"/>
    <w:rsid w:val="00984765"/>
    <w:rsid w:val="00984D83"/>
    <w:rsid w:val="00985A63"/>
    <w:rsid w:val="00985B85"/>
    <w:rsid w:val="00985BA2"/>
    <w:rsid w:val="00985CB7"/>
    <w:rsid w:val="00985D99"/>
    <w:rsid w:val="00985EB6"/>
    <w:rsid w:val="009868E5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114A"/>
    <w:rsid w:val="009914FF"/>
    <w:rsid w:val="009915BA"/>
    <w:rsid w:val="00991B4C"/>
    <w:rsid w:val="00991B73"/>
    <w:rsid w:val="00991BE9"/>
    <w:rsid w:val="00991E02"/>
    <w:rsid w:val="00992176"/>
    <w:rsid w:val="009925B1"/>
    <w:rsid w:val="009926A7"/>
    <w:rsid w:val="0099279C"/>
    <w:rsid w:val="00992984"/>
    <w:rsid w:val="00992C8D"/>
    <w:rsid w:val="00992F19"/>
    <w:rsid w:val="0099329A"/>
    <w:rsid w:val="009933BC"/>
    <w:rsid w:val="00993512"/>
    <w:rsid w:val="009945E2"/>
    <w:rsid w:val="009946AE"/>
    <w:rsid w:val="00994C7F"/>
    <w:rsid w:val="00995899"/>
    <w:rsid w:val="00995B8D"/>
    <w:rsid w:val="00995FE2"/>
    <w:rsid w:val="00996A91"/>
    <w:rsid w:val="00997026"/>
    <w:rsid w:val="009973B9"/>
    <w:rsid w:val="009976FA"/>
    <w:rsid w:val="00997745"/>
    <w:rsid w:val="00997FDB"/>
    <w:rsid w:val="00997FF0"/>
    <w:rsid w:val="009A01C8"/>
    <w:rsid w:val="009A0737"/>
    <w:rsid w:val="009A08D2"/>
    <w:rsid w:val="009A0A8B"/>
    <w:rsid w:val="009A0DDA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251"/>
    <w:rsid w:val="009A23BE"/>
    <w:rsid w:val="009A27A7"/>
    <w:rsid w:val="009A3330"/>
    <w:rsid w:val="009A33F9"/>
    <w:rsid w:val="009A3763"/>
    <w:rsid w:val="009A3B6B"/>
    <w:rsid w:val="009A3C3C"/>
    <w:rsid w:val="009A3CA4"/>
    <w:rsid w:val="009A3CE4"/>
    <w:rsid w:val="009A439A"/>
    <w:rsid w:val="009A463F"/>
    <w:rsid w:val="009A46F2"/>
    <w:rsid w:val="009A4B60"/>
    <w:rsid w:val="009A53CE"/>
    <w:rsid w:val="009A55CA"/>
    <w:rsid w:val="009A5A7E"/>
    <w:rsid w:val="009A60FA"/>
    <w:rsid w:val="009A6237"/>
    <w:rsid w:val="009A6B67"/>
    <w:rsid w:val="009A75AF"/>
    <w:rsid w:val="009A775D"/>
    <w:rsid w:val="009A7768"/>
    <w:rsid w:val="009A7813"/>
    <w:rsid w:val="009A7CA1"/>
    <w:rsid w:val="009A7D99"/>
    <w:rsid w:val="009B087B"/>
    <w:rsid w:val="009B08BD"/>
    <w:rsid w:val="009B0DBC"/>
    <w:rsid w:val="009B0EB7"/>
    <w:rsid w:val="009B14F2"/>
    <w:rsid w:val="009B15EC"/>
    <w:rsid w:val="009B2373"/>
    <w:rsid w:val="009B24A2"/>
    <w:rsid w:val="009B29E7"/>
    <w:rsid w:val="009B2B65"/>
    <w:rsid w:val="009B2EE5"/>
    <w:rsid w:val="009B2F29"/>
    <w:rsid w:val="009B3005"/>
    <w:rsid w:val="009B343E"/>
    <w:rsid w:val="009B371D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D44"/>
    <w:rsid w:val="009B6F71"/>
    <w:rsid w:val="009B731A"/>
    <w:rsid w:val="009B7C7E"/>
    <w:rsid w:val="009C014A"/>
    <w:rsid w:val="009C0173"/>
    <w:rsid w:val="009C032A"/>
    <w:rsid w:val="009C0447"/>
    <w:rsid w:val="009C04D0"/>
    <w:rsid w:val="009C059B"/>
    <w:rsid w:val="009C0A14"/>
    <w:rsid w:val="009C0E02"/>
    <w:rsid w:val="009C1172"/>
    <w:rsid w:val="009C11B1"/>
    <w:rsid w:val="009C12CF"/>
    <w:rsid w:val="009C1820"/>
    <w:rsid w:val="009C183D"/>
    <w:rsid w:val="009C19B3"/>
    <w:rsid w:val="009C208B"/>
    <w:rsid w:val="009C2743"/>
    <w:rsid w:val="009C2DF3"/>
    <w:rsid w:val="009C3401"/>
    <w:rsid w:val="009C3418"/>
    <w:rsid w:val="009C3546"/>
    <w:rsid w:val="009C3608"/>
    <w:rsid w:val="009C36E3"/>
    <w:rsid w:val="009C3967"/>
    <w:rsid w:val="009C3CB8"/>
    <w:rsid w:val="009C3F05"/>
    <w:rsid w:val="009C41C4"/>
    <w:rsid w:val="009C4373"/>
    <w:rsid w:val="009C488D"/>
    <w:rsid w:val="009C4A23"/>
    <w:rsid w:val="009C4AFB"/>
    <w:rsid w:val="009C4CD5"/>
    <w:rsid w:val="009C4D34"/>
    <w:rsid w:val="009C510F"/>
    <w:rsid w:val="009C57C7"/>
    <w:rsid w:val="009C586F"/>
    <w:rsid w:val="009C58F7"/>
    <w:rsid w:val="009C5F63"/>
    <w:rsid w:val="009C614D"/>
    <w:rsid w:val="009C6215"/>
    <w:rsid w:val="009C6468"/>
    <w:rsid w:val="009C6728"/>
    <w:rsid w:val="009C673A"/>
    <w:rsid w:val="009C68C1"/>
    <w:rsid w:val="009C6B02"/>
    <w:rsid w:val="009C6B9D"/>
    <w:rsid w:val="009C6FE1"/>
    <w:rsid w:val="009C70BA"/>
    <w:rsid w:val="009C71B9"/>
    <w:rsid w:val="009C721F"/>
    <w:rsid w:val="009C738D"/>
    <w:rsid w:val="009C7A01"/>
    <w:rsid w:val="009C7E5B"/>
    <w:rsid w:val="009D02FF"/>
    <w:rsid w:val="009D0924"/>
    <w:rsid w:val="009D118B"/>
    <w:rsid w:val="009D12F0"/>
    <w:rsid w:val="009D1438"/>
    <w:rsid w:val="009D1518"/>
    <w:rsid w:val="009D17F6"/>
    <w:rsid w:val="009D19B0"/>
    <w:rsid w:val="009D1BE1"/>
    <w:rsid w:val="009D1DD0"/>
    <w:rsid w:val="009D2030"/>
    <w:rsid w:val="009D2281"/>
    <w:rsid w:val="009D23B0"/>
    <w:rsid w:val="009D2650"/>
    <w:rsid w:val="009D27DC"/>
    <w:rsid w:val="009D28F6"/>
    <w:rsid w:val="009D2DE6"/>
    <w:rsid w:val="009D2EA4"/>
    <w:rsid w:val="009D303B"/>
    <w:rsid w:val="009D316F"/>
    <w:rsid w:val="009D3225"/>
    <w:rsid w:val="009D390E"/>
    <w:rsid w:val="009D3B92"/>
    <w:rsid w:val="009D3D31"/>
    <w:rsid w:val="009D3DFE"/>
    <w:rsid w:val="009D4529"/>
    <w:rsid w:val="009D485D"/>
    <w:rsid w:val="009D4A58"/>
    <w:rsid w:val="009D4A70"/>
    <w:rsid w:val="009D4EE8"/>
    <w:rsid w:val="009D4F96"/>
    <w:rsid w:val="009D5245"/>
    <w:rsid w:val="009D52AD"/>
    <w:rsid w:val="009D52DA"/>
    <w:rsid w:val="009D54D0"/>
    <w:rsid w:val="009D567F"/>
    <w:rsid w:val="009D5745"/>
    <w:rsid w:val="009D5C32"/>
    <w:rsid w:val="009D5E67"/>
    <w:rsid w:val="009D61E6"/>
    <w:rsid w:val="009D655C"/>
    <w:rsid w:val="009D67F8"/>
    <w:rsid w:val="009D69FD"/>
    <w:rsid w:val="009D6B88"/>
    <w:rsid w:val="009D6C12"/>
    <w:rsid w:val="009D6C79"/>
    <w:rsid w:val="009D6CFB"/>
    <w:rsid w:val="009D6D8E"/>
    <w:rsid w:val="009D7713"/>
    <w:rsid w:val="009D77FE"/>
    <w:rsid w:val="009D790F"/>
    <w:rsid w:val="009D79AB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27A6"/>
    <w:rsid w:val="009E303E"/>
    <w:rsid w:val="009E30B5"/>
    <w:rsid w:val="009E34F0"/>
    <w:rsid w:val="009E3517"/>
    <w:rsid w:val="009E3884"/>
    <w:rsid w:val="009E3992"/>
    <w:rsid w:val="009E3A17"/>
    <w:rsid w:val="009E3B08"/>
    <w:rsid w:val="009E430F"/>
    <w:rsid w:val="009E4421"/>
    <w:rsid w:val="009E458D"/>
    <w:rsid w:val="009E4C3A"/>
    <w:rsid w:val="009E5720"/>
    <w:rsid w:val="009E57E9"/>
    <w:rsid w:val="009E5AA8"/>
    <w:rsid w:val="009E5D5B"/>
    <w:rsid w:val="009E6216"/>
    <w:rsid w:val="009E644D"/>
    <w:rsid w:val="009E66FE"/>
    <w:rsid w:val="009E69FD"/>
    <w:rsid w:val="009E6EC0"/>
    <w:rsid w:val="009E7611"/>
    <w:rsid w:val="009E7640"/>
    <w:rsid w:val="009E7864"/>
    <w:rsid w:val="009E7F25"/>
    <w:rsid w:val="009E7FF4"/>
    <w:rsid w:val="009F00E4"/>
    <w:rsid w:val="009F047C"/>
    <w:rsid w:val="009F0C25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C26"/>
    <w:rsid w:val="009F2D51"/>
    <w:rsid w:val="009F3359"/>
    <w:rsid w:val="009F39B3"/>
    <w:rsid w:val="009F3A28"/>
    <w:rsid w:val="009F3B11"/>
    <w:rsid w:val="009F3E8D"/>
    <w:rsid w:val="009F4825"/>
    <w:rsid w:val="009F51A9"/>
    <w:rsid w:val="009F56CB"/>
    <w:rsid w:val="009F591C"/>
    <w:rsid w:val="009F5A06"/>
    <w:rsid w:val="009F5A96"/>
    <w:rsid w:val="009F5A9E"/>
    <w:rsid w:val="009F5B2B"/>
    <w:rsid w:val="009F5DAD"/>
    <w:rsid w:val="009F5FA8"/>
    <w:rsid w:val="009F625E"/>
    <w:rsid w:val="009F630F"/>
    <w:rsid w:val="009F67D0"/>
    <w:rsid w:val="009F6942"/>
    <w:rsid w:val="009F6C6C"/>
    <w:rsid w:val="009F6C7C"/>
    <w:rsid w:val="009F6DAD"/>
    <w:rsid w:val="009F73D2"/>
    <w:rsid w:val="009F7472"/>
    <w:rsid w:val="009F7C3D"/>
    <w:rsid w:val="00A00381"/>
    <w:rsid w:val="00A008E2"/>
    <w:rsid w:val="00A009D9"/>
    <w:rsid w:val="00A00BA3"/>
    <w:rsid w:val="00A00E0D"/>
    <w:rsid w:val="00A0101A"/>
    <w:rsid w:val="00A01C66"/>
    <w:rsid w:val="00A01EB3"/>
    <w:rsid w:val="00A020E3"/>
    <w:rsid w:val="00A020FE"/>
    <w:rsid w:val="00A02616"/>
    <w:rsid w:val="00A02746"/>
    <w:rsid w:val="00A02AEC"/>
    <w:rsid w:val="00A03044"/>
    <w:rsid w:val="00A030D8"/>
    <w:rsid w:val="00A031C4"/>
    <w:rsid w:val="00A031DF"/>
    <w:rsid w:val="00A032B6"/>
    <w:rsid w:val="00A03936"/>
    <w:rsid w:val="00A03B57"/>
    <w:rsid w:val="00A03B92"/>
    <w:rsid w:val="00A03BDA"/>
    <w:rsid w:val="00A03FB2"/>
    <w:rsid w:val="00A04034"/>
    <w:rsid w:val="00A04DE1"/>
    <w:rsid w:val="00A05321"/>
    <w:rsid w:val="00A05690"/>
    <w:rsid w:val="00A05922"/>
    <w:rsid w:val="00A059A6"/>
    <w:rsid w:val="00A05A01"/>
    <w:rsid w:val="00A05CBF"/>
    <w:rsid w:val="00A05E69"/>
    <w:rsid w:val="00A05E9C"/>
    <w:rsid w:val="00A06192"/>
    <w:rsid w:val="00A0645E"/>
    <w:rsid w:val="00A071CD"/>
    <w:rsid w:val="00A07624"/>
    <w:rsid w:val="00A0763B"/>
    <w:rsid w:val="00A07F1D"/>
    <w:rsid w:val="00A105B7"/>
    <w:rsid w:val="00A106B9"/>
    <w:rsid w:val="00A10E81"/>
    <w:rsid w:val="00A1124B"/>
    <w:rsid w:val="00A11432"/>
    <w:rsid w:val="00A11443"/>
    <w:rsid w:val="00A117A1"/>
    <w:rsid w:val="00A11ABF"/>
    <w:rsid w:val="00A12470"/>
    <w:rsid w:val="00A12755"/>
    <w:rsid w:val="00A1280D"/>
    <w:rsid w:val="00A1287A"/>
    <w:rsid w:val="00A12C5D"/>
    <w:rsid w:val="00A12F9F"/>
    <w:rsid w:val="00A132D3"/>
    <w:rsid w:val="00A136DB"/>
    <w:rsid w:val="00A13A52"/>
    <w:rsid w:val="00A13F85"/>
    <w:rsid w:val="00A14039"/>
    <w:rsid w:val="00A14052"/>
    <w:rsid w:val="00A1408B"/>
    <w:rsid w:val="00A14174"/>
    <w:rsid w:val="00A149A8"/>
    <w:rsid w:val="00A14CD9"/>
    <w:rsid w:val="00A15047"/>
    <w:rsid w:val="00A151A4"/>
    <w:rsid w:val="00A15519"/>
    <w:rsid w:val="00A156BE"/>
    <w:rsid w:val="00A15C01"/>
    <w:rsid w:val="00A16D0A"/>
    <w:rsid w:val="00A17927"/>
    <w:rsid w:val="00A17BB1"/>
    <w:rsid w:val="00A17C6A"/>
    <w:rsid w:val="00A17DA9"/>
    <w:rsid w:val="00A17E36"/>
    <w:rsid w:val="00A200B8"/>
    <w:rsid w:val="00A203FD"/>
    <w:rsid w:val="00A20A2A"/>
    <w:rsid w:val="00A20A6A"/>
    <w:rsid w:val="00A20E05"/>
    <w:rsid w:val="00A215A5"/>
    <w:rsid w:val="00A22054"/>
    <w:rsid w:val="00A221FC"/>
    <w:rsid w:val="00A22590"/>
    <w:rsid w:val="00A22AE0"/>
    <w:rsid w:val="00A22B67"/>
    <w:rsid w:val="00A22EEA"/>
    <w:rsid w:val="00A23197"/>
    <w:rsid w:val="00A231D2"/>
    <w:rsid w:val="00A2352A"/>
    <w:rsid w:val="00A23C36"/>
    <w:rsid w:val="00A23D86"/>
    <w:rsid w:val="00A23E86"/>
    <w:rsid w:val="00A240E6"/>
    <w:rsid w:val="00A24936"/>
    <w:rsid w:val="00A249B7"/>
    <w:rsid w:val="00A24BC4"/>
    <w:rsid w:val="00A251E9"/>
    <w:rsid w:val="00A2524B"/>
    <w:rsid w:val="00A263D7"/>
    <w:rsid w:val="00A266EB"/>
    <w:rsid w:val="00A26A33"/>
    <w:rsid w:val="00A26C18"/>
    <w:rsid w:val="00A26FAD"/>
    <w:rsid w:val="00A273BE"/>
    <w:rsid w:val="00A274B4"/>
    <w:rsid w:val="00A278D6"/>
    <w:rsid w:val="00A27C68"/>
    <w:rsid w:val="00A27D4B"/>
    <w:rsid w:val="00A30A42"/>
    <w:rsid w:val="00A30ACE"/>
    <w:rsid w:val="00A30AD7"/>
    <w:rsid w:val="00A30B63"/>
    <w:rsid w:val="00A31081"/>
    <w:rsid w:val="00A311E9"/>
    <w:rsid w:val="00A311F4"/>
    <w:rsid w:val="00A3133A"/>
    <w:rsid w:val="00A316DD"/>
    <w:rsid w:val="00A31D87"/>
    <w:rsid w:val="00A32053"/>
    <w:rsid w:val="00A32CAF"/>
    <w:rsid w:val="00A32D22"/>
    <w:rsid w:val="00A33829"/>
    <w:rsid w:val="00A3393A"/>
    <w:rsid w:val="00A33C38"/>
    <w:rsid w:val="00A3427C"/>
    <w:rsid w:val="00A34361"/>
    <w:rsid w:val="00A34CC6"/>
    <w:rsid w:val="00A34DF9"/>
    <w:rsid w:val="00A352BF"/>
    <w:rsid w:val="00A3578A"/>
    <w:rsid w:val="00A35A35"/>
    <w:rsid w:val="00A35F9D"/>
    <w:rsid w:val="00A363C4"/>
    <w:rsid w:val="00A364C9"/>
    <w:rsid w:val="00A36673"/>
    <w:rsid w:val="00A36C6C"/>
    <w:rsid w:val="00A36E88"/>
    <w:rsid w:val="00A3706A"/>
    <w:rsid w:val="00A3717B"/>
    <w:rsid w:val="00A374F1"/>
    <w:rsid w:val="00A376AB"/>
    <w:rsid w:val="00A378B4"/>
    <w:rsid w:val="00A4013D"/>
    <w:rsid w:val="00A40851"/>
    <w:rsid w:val="00A40C1B"/>
    <w:rsid w:val="00A40CB7"/>
    <w:rsid w:val="00A40FFE"/>
    <w:rsid w:val="00A410D4"/>
    <w:rsid w:val="00A4113E"/>
    <w:rsid w:val="00A414CA"/>
    <w:rsid w:val="00A41818"/>
    <w:rsid w:val="00A41E01"/>
    <w:rsid w:val="00A422CC"/>
    <w:rsid w:val="00A422E6"/>
    <w:rsid w:val="00A4283A"/>
    <w:rsid w:val="00A42B13"/>
    <w:rsid w:val="00A42FB1"/>
    <w:rsid w:val="00A4370A"/>
    <w:rsid w:val="00A43E8E"/>
    <w:rsid w:val="00A44345"/>
    <w:rsid w:val="00A44B10"/>
    <w:rsid w:val="00A44B35"/>
    <w:rsid w:val="00A44C0C"/>
    <w:rsid w:val="00A4504C"/>
    <w:rsid w:val="00A4509A"/>
    <w:rsid w:val="00A4517D"/>
    <w:rsid w:val="00A45CD3"/>
    <w:rsid w:val="00A462C1"/>
    <w:rsid w:val="00A463B8"/>
    <w:rsid w:val="00A46506"/>
    <w:rsid w:val="00A46D35"/>
    <w:rsid w:val="00A4736E"/>
    <w:rsid w:val="00A47C0E"/>
    <w:rsid w:val="00A5024A"/>
    <w:rsid w:val="00A502B7"/>
    <w:rsid w:val="00A5032F"/>
    <w:rsid w:val="00A50BA6"/>
    <w:rsid w:val="00A514AD"/>
    <w:rsid w:val="00A51C44"/>
    <w:rsid w:val="00A51F95"/>
    <w:rsid w:val="00A523C0"/>
    <w:rsid w:val="00A5276E"/>
    <w:rsid w:val="00A52A5C"/>
    <w:rsid w:val="00A53606"/>
    <w:rsid w:val="00A5419C"/>
    <w:rsid w:val="00A544D6"/>
    <w:rsid w:val="00A54647"/>
    <w:rsid w:val="00A54817"/>
    <w:rsid w:val="00A54864"/>
    <w:rsid w:val="00A5495D"/>
    <w:rsid w:val="00A54EC9"/>
    <w:rsid w:val="00A54FCD"/>
    <w:rsid w:val="00A553BC"/>
    <w:rsid w:val="00A553EF"/>
    <w:rsid w:val="00A561FF"/>
    <w:rsid w:val="00A56344"/>
    <w:rsid w:val="00A56993"/>
    <w:rsid w:val="00A56AF6"/>
    <w:rsid w:val="00A56B12"/>
    <w:rsid w:val="00A56C8A"/>
    <w:rsid w:val="00A57BFB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8B1"/>
    <w:rsid w:val="00A609DA"/>
    <w:rsid w:val="00A60BB3"/>
    <w:rsid w:val="00A60CBF"/>
    <w:rsid w:val="00A6132D"/>
    <w:rsid w:val="00A6151F"/>
    <w:rsid w:val="00A61844"/>
    <w:rsid w:val="00A618FA"/>
    <w:rsid w:val="00A62272"/>
    <w:rsid w:val="00A622EB"/>
    <w:rsid w:val="00A62319"/>
    <w:rsid w:val="00A62429"/>
    <w:rsid w:val="00A62733"/>
    <w:rsid w:val="00A62AA9"/>
    <w:rsid w:val="00A62F16"/>
    <w:rsid w:val="00A62F3C"/>
    <w:rsid w:val="00A6349D"/>
    <w:rsid w:val="00A63684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D1A"/>
    <w:rsid w:val="00A64D31"/>
    <w:rsid w:val="00A64E10"/>
    <w:rsid w:val="00A651DB"/>
    <w:rsid w:val="00A65562"/>
    <w:rsid w:val="00A655BF"/>
    <w:rsid w:val="00A659AD"/>
    <w:rsid w:val="00A659E6"/>
    <w:rsid w:val="00A65B92"/>
    <w:rsid w:val="00A661D8"/>
    <w:rsid w:val="00A66548"/>
    <w:rsid w:val="00A666D3"/>
    <w:rsid w:val="00A66C9C"/>
    <w:rsid w:val="00A66FAE"/>
    <w:rsid w:val="00A670F2"/>
    <w:rsid w:val="00A6719D"/>
    <w:rsid w:val="00A67C81"/>
    <w:rsid w:val="00A70063"/>
    <w:rsid w:val="00A708B9"/>
    <w:rsid w:val="00A70911"/>
    <w:rsid w:val="00A70EE8"/>
    <w:rsid w:val="00A71082"/>
    <w:rsid w:val="00A717DE"/>
    <w:rsid w:val="00A7184F"/>
    <w:rsid w:val="00A71D13"/>
    <w:rsid w:val="00A71E77"/>
    <w:rsid w:val="00A72558"/>
    <w:rsid w:val="00A72690"/>
    <w:rsid w:val="00A72C9D"/>
    <w:rsid w:val="00A72D60"/>
    <w:rsid w:val="00A72ED2"/>
    <w:rsid w:val="00A7317A"/>
    <w:rsid w:val="00A73270"/>
    <w:rsid w:val="00A73461"/>
    <w:rsid w:val="00A7370F"/>
    <w:rsid w:val="00A738F5"/>
    <w:rsid w:val="00A73FD3"/>
    <w:rsid w:val="00A744B0"/>
    <w:rsid w:val="00A745FD"/>
    <w:rsid w:val="00A7471F"/>
    <w:rsid w:val="00A747D2"/>
    <w:rsid w:val="00A749D1"/>
    <w:rsid w:val="00A750C2"/>
    <w:rsid w:val="00A75789"/>
    <w:rsid w:val="00A75AB2"/>
    <w:rsid w:val="00A75AE1"/>
    <w:rsid w:val="00A75BBE"/>
    <w:rsid w:val="00A75D59"/>
    <w:rsid w:val="00A76045"/>
    <w:rsid w:val="00A7660D"/>
    <w:rsid w:val="00A769D1"/>
    <w:rsid w:val="00A76A3E"/>
    <w:rsid w:val="00A76F73"/>
    <w:rsid w:val="00A77DED"/>
    <w:rsid w:val="00A77FB7"/>
    <w:rsid w:val="00A804BE"/>
    <w:rsid w:val="00A80520"/>
    <w:rsid w:val="00A808B0"/>
    <w:rsid w:val="00A80D0C"/>
    <w:rsid w:val="00A80DF2"/>
    <w:rsid w:val="00A81695"/>
    <w:rsid w:val="00A81704"/>
    <w:rsid w:val="00A82DC4"/>
    <w:rsid w:val="00A8302D"/>
    <w:rsid w:val="00A830F0"/>
    <w:rsid w:val="00A83533"/>
    <w:rsid w:val="00A836CC"/>
    <w:rsid w:val="00A83F7E"/>
    <w:rsid w:val="00A843CF"/>
    <w:rsid w:val="00A8453E"/>
    <w:rsid w:val="00A8496A"/>
    <w:rsid w:val="00A84E38"/>
    <w:rsid w:val="00A84E3E"/>
    <w:rsid w:val="00A852A8"/>
    <w:rsid w:val="00A855A8"/>
    <w:rsid w:val="00A85E21"/>
    <w:rsid w:val="00A8620E"/>
    <w:rsid w:val="00A8666E"/>
    <w:rsid w:val="00A868B1"/>
    <w:rsid w:val="00A868CF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87E7C"/>
    <w:rsid w:val="00A90041"/>
    <w:rsid w:val="00A902D7"/>
    <w:rsid w:val="00A90678"/>
    <w:rsid w:val="00A90893"/>
    <w:rsid w:val="00A90EA6"/>
    <w:rsid w:val="00A914F5"/>
    <w:rsid w:val="00A91500"/>
    <w:rsid w:val="00A91573"/>
    <w:rsid w:val="00A91C85"/>
    <w:rsid w:val="00A91CFB"/>
    <w:rsid w:val="00A91D69"/>
    <w:rsid w:val="00A91DF0"/>
    <w:rsid w:val="00A92753"/>
    <w:rsid w:val="00A929C6"/>
    <w:rsid w:val="00A92B60"/>
    <w:rsid w:val="00A9323F"/>
    <w:rsid w:val="00A9345C"/>
    <w:rsid w:val="00A935F4"/>
    <w:rsid w:val="00A936AF"/>
    <w:rsid w:val="00A937B8"/>
    <w:rsid w:val="00A93879"/>
    <w:rsid w:val="00A93975"/>
    <w:rsid w:val="00A94461"/>
    <w:rsid w:val="00A9468C"/>
    <w:rsid w:val="00A94BB1"/>
    <w:rsid w:val="00A94D92"/>
    <w:rsid w:val="00A955EF"/>
    <w:rsid w:val="00A957B6"/>
    <w:rsid w:val="00A95837"/>
    <w:rsid w:val="00A95F60"/>
    <w:rsid w:val="00A96B79"/>
    <w:rsid w:val="00A96FAA"/>
    <w:rsid w:val="00A97687"/>
    <w:rsid w:val="00A977FB"/>
    <w:rsid w:val="00A97B57"/>
    <w:rsid w:val="00A97CA3"/>
    <w:rsid w:val="00A97E21"/>
    <w:rsid w:val="00A97EAF"/>
    <w:rsid w:val="00A97FAA"/>
    <w:rsid w:val="00AA093C"/>
    <w:rsid w:val="00AA0CC8"/>
    <w:rsid w:val="00AA0E1E"/>
    <w:rsid w:val="00AA0FC7"/>
    <w:rsid w:val="00AA1052"/>
    <w:rsid w:val="00AA108C"/>
    <w:rsid w:val="00AA151F"/>
    <w:rsid w:val="00AA1695"/>
    <w:rsid w:val="00AA1918"/>
    <w:rsid w:val="00AA19EE"/>
    <w:rsid w:val="00AA1D1D"/>
    <w:rsid w:val="00AA1F69"/>
    <w:rsid w:val="00AA2110"/>
    <w:rsid w:val="00AA2454"/>
    <w:rsid w:val="00AA2475"/>
    <w:rsid w:val="00AA2C95"/>
    <w:rsid w:val="00AA2DE2"/>
    <w:rsid w:val="00AA2E3C"/>
    <w:rsid w:val="00AA3954"/>
    <w:rsid w:val="00AA39FB"/>
    <w:rsid w:val="00AA3A45"/>
    <w:rsid w:val="00AA3F56"/>
    <w:rsid w:val="00AA440D"/>
    <w:rsid w:val="00AA481D"/>
    <w:rsid w:val="00AA4879"/>
    <w:rsid w:val="00AA48A6"/>
    <w:rsid w:val="00AA5053"/>
    <w:rsid w:val="00AA543C"/>
    <w:rsid w:val="00AA5712"/>
    <w:rsid w:val="00AA5933"/>
    <w:rsid w:val="00AA5D66"/>
    <w:rsid w:val="00AA5E68"/>
    <w:rsid w:val="00AA606D"/>
    <w:rsid w:val="00AA614A"/>
    <w:rsid w:val="00AA63E5"/>
    <w:rsid w:val="00AA64C1"/>
    <w:rsid w:val="00AA68C6"/>
    <w:rsid w:val="00AA6F55"/>
    <w:rsid w:val="00AA6FF5"/>
    <w:rsid w:val="00AA768D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A70"/>
    <w:rsid w:val="00AB2BCB"/>
    <w:rsid w:val="00AB2C5D"/>
    <w:rsid w:val="00AB2F07"/>
    <w:rsid w:val="00AB32D6"/>
    <w:rsid w:val="00AB3E8E"/>
    <w:rsid w:val="00AB452B"/>
    <w:rsid w:val="00AB45F9"/>
    <w:rsid w:val="00AB4630"/>
    <w:rsid w:val="00AB4F80"/>
    <w:rsid w:val="00AB50AE"/>
    <w:rsid w:val="00AB5252"/>
    <w:rsid w:val="00AB528D"/>
    <w:rsid w:val="00AB53FC"/>
    <w:rsid w:val="00AB5565"/>
    <w:rsid w:val="00AB558E"/>
    <w:rsid w:val="00AB587F"/>
    <w:rsid w:val="00AB5986"/>
    <w:rsid w:val="00AB5991"/>
    <w:rsid w:val="00AB59D1"/>
    <w:rsid w:val="00AB5A40"/>
    <w:rsid w:val="00AB5B86"/>
    <w:rsid w:val="00AB5CF0"/>
    <w:rsid w:val="00AB6351"/>
    <w:rsid w:val="00AB672E"/>
    <w:rsid w:val="00AB692B"/>
    <w:rsid w:val="00AB6C41"/>
    <w:rsid w:val="00AB7378"/>
    <w:rsid w:val="00AB7538"/>
    <w:rsid w:val="00AB7597"/>
    <w:rsid w:val="00AB78AD"/>
    <w:rsid w:val="00AB7E4E"/>
    <w:rsid w:val="00AB7FF0"/>
    <w:rsid w:val="00AC036D"/>
    <w:rsid w:val="00AC0765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A1B"/>
    <w:rsid w:val="00AC2E9C"/>
    <w:rsid w:val="00AC35C0"/>
    <w:rsid w:val="00AC3668"/>
    <w:rsid w:val="00AC3C23"/>
    <w:rsid w:val="00AC43B7"/>
    <w:rsid w:val="00AC4F02"/>
    <w:rsid w:val="00AC4FC5"/>
    <w:rsid w:val="00AC500B"/>
    <w:rsid w:val="00AC50AB"/>
    <w:rsid w:val="00AC56DC"/>
    <w:rsid w:val="00AC5871"/>
    <w:rsid w:val="00AC5B1B"/>
    <w:rsid w:val="00AC64EB"/>
    <w:rsid w:val="00AC6A34"/>
    <w:rsid w:val="00AC6BF8"/>
    <w:rsid w:val="00AC6DD6"/>
    <w:rsid w:val="00AC6F7D"/>
    <w:rsid w:val="00AC74AA"/>
    <w:rsid w:val="00AC7CD6"/>
    <w:rsid w:val="00AD029A"/>
    <w:rsid w:val="00AD04AC"/>
    <w:rsid w:val="00AD0975"/>
    <w:rsid w:val="00AD0B4D"/>
    <w:rsid w:val="00AD0E58"/>
    <w:rsid w:val="00AD1508"/>
    <w:rsid w:val="00AD17B9"/>
    <w:rsid w:val="00AD19A4"/>
    <w:rsid w:val="00AD1DBE"/>
    <w:rsid w:val="00AD23FF"/>
    <w:rsid w:val="00AD24C0"/>
    <w:rsid w:val="00AD24CB"/>
    <w:rsid w:val="00AD29C9"/>
    <w:rsid w:val="00AD2E95"/>
    <w:rsid w:val="00AD309B"/>
    <w:rsid w:val="00AD3150"/>
    <w:rsid w:val="00AD328F"/>
    <w:rsid w:val="00AD3345"/>
    <w:rsid w:val="00AD3448"/>
    <w:rsid w:val="00AD37A6"/>
    <w:rsid w:val="00AD37DF"/>
    <w:rsid w:val="00AD39F0"/>
    <w:rsid w:val="00AD3A15"/>
    <w:rsid w:val="00AD3BEF"/>
    <w:rsid w:val="00AD414B"/>
    <w:rsid w:val="00AD414C"/>
    <w:rsid w:val="00AD42A0"/>
    <w:rsid w:val="00AD4307"/>
    <w:rsid w:val="00AD457A"/>
    <w:rsid w:val="00AD4AFE"/>
    <w:rsid w:val="00AD4B8C"/>
    <w:rsid w:val="00AD52E6"/>
    <w:rsid w:val="00AD5B36"/>
    <w:rsid w:val="00AD5E8D"/>
    <w:rsid w:val="00AD6A9A"/>
    <w:rsid w:val="00AD6D33"/>
    <w:rsid w:val="00AD6D64"/>
    <w:rsid w:val="00AD75CC"/>
    <w:rsid w:val="00AD7937"/>
    <w:rsid w:val="00AD7A14"/>
    <w:rsid w:val="00AE073A"/>
    <w:rsid w:val="00AE0792"/>
    <w:rsid w:val="00AE0828"/>
    <w:rsid w:val="00AE0B80"/>
    <w:rsid w:val="00AE1110"/>
    <w:rsid w:val="00AE126E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86B"/>
    <w:rsid w:val="00AE3A7D"/>
    <w:rsid w:val="00AE3F5C"/>
    <w:rsid w:val="00AE3F8C"/>
    <w:rsid w:val="00AE403A"/>
    <w:rsid w:val="00AE4955"/>
    <w:rsid w:val="00AE4EBE"/>
    <w:rsid w:val="00AE542B"/>
    <w:rsid w:val="00AE55FB"/>
    <w:rsid w:val="00AE5663"/>
    <w:rsid w:val="00AE56CF"/>
    <w:rsid w:val="00AE59DD"/>
    <w:rsid w:val="00AE5A30"/>
    <w:rsid w:val="00AE5E4F"/>
    <w:rsid w:val="00AE6383"/>
    <w:rsid w:val="00AE64FD"/>
    <w:rsid w:val="00AE662D"/>
    <w:rsid w:val="00AE6D3F"/>
    <w:rsid w:val="00AE7803"/>
    <w:rsid w:val="00AE7BA9"/>
    <w:rsid w:val="00AE7E41"/>
    <w:rsid w:val="00AF0046"/>
    <w:rsid w:val="00AF026A"/>
    <w:rsid w:val="00AF05C6"/>
    <w:rsid w:val="00AF082A"/>
    <w:rsid w:val="00AF096D"/>
    <w:rsid w:val="00AF0E8A"/>
    <w:rsid w:val="00AF0EDF"/>
    <w:rsid w:val="00AF0F85"/>
    <w:rsid w:val="00AF170F"/>
    <w:rsid w:val="00AF1806"/>
    <w:rsid w:val="00AF219E"/>
    <w:rsid w:val="00AF260A"/>
    <w:rsid w:val="00AF28BC"/>
    <w:rsid w:val="00AF29BA"/>
    <w:rsid w:val="00AF2A1A"/>
    <w:rsid w:val="00AF2AC9"/>
    <w:rsid w:val="00AF2AFB"/>
    <w:rsid w:val="00AF2D26"/>
    <w:rsid w:val="00AF2D64"/>
    <w:rsid w:val="00AF2E73"/>
    <w:rsid w:val="00AF3577"/>
    <w:rsid w:val="00AF4089"/>
    <w:rsid w:val="00AF42E6"/>
    <w:rsid w:val="00AF471E"/>
    <w:rsid w:val="00AF47AA"/>
    <w:rsid w:val="00AF4AC3"/>
    <w:rsid w:val="00AF4FE4"/>
    <w:rsid w:val="00AF52C0"/>
    <w:rsid w:val="00AF5A1D"/>
    <w:rsid w:val="00AF62A3"/>
    <w:rsid w:val="00AF677D"/>
    <w:rsid w:val="00AF690F"/>
    <w:rsid w:val="00AF69DA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C8"/>
    <w:rsid w:val="00B00ABD"/>
    <w:rsid w:val="00B00BFC"/>
    <w:rsid w:val="00B00F5C"/>
    <w:rsid w:val="00B01380"/>
    <w:rsid w:val="00B01411"/>
    <w:rsid w:val="00B01852"/>
    <w:rsid w:val="00B018DC"/>
    <w:rsid w:val="00B0192D"/>
    <w:rsid w:val="00B01A20"/>
    <w:rsid w:val="00B01E23"/>
    <w:rsid w:val="00B02246"/>
    <w:rsid w:val="00B022FE"/>
    <w:rsid w:val="00B02B64"/>
    <w:rsid w:val="00B03399"/>
    <w:rsid w:val="00B03653"/>
    <w:rsid w:val="00B038AE"/>
    <w:rsid w:val="00B038E8"/>
    <w:rsid w:val="00B03ADC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768"/>
    <w:rsid w:val="00B05D8C"/>
    <w:rsid w:val="00B05E5A"/>
    <w:rsid w:val="00B05F34"/>
    <w:rsid w:val="00B061F6"/>
    <w:rsid w:val="00B067B1"/>
    <w:rsid w:val="00B0697F"/>
    <w:rsid w:val="00B06FDD"/>
    <w:rsid w:val="00B07873"/>
    <w:rsid w:val="00B07C3F"/>
    <w:rsid w:val="00B07D05"/>
    <w:rsid w:val="00B07D91"/>
    <w:rsid w:val="00B07E24"/>
    <w:rsid w:val="00B07E4D"/>
    <w:rsid w:val="00B100C8"/>
    <w:rsid w:val="00B10143"/>
    <w:rsid w:val="00B10335"/>
    <w:rsid w:val="00B10480"/>
    <w:rsid w:val="00B109D5"/>
    <w:rsid w:val="00B10C44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2EE3"/>
    <w:rsid w:val="00B132B6"/>
    <w:rsid w:val="00B138C5"/>
    <w:rsid w:val="00B139C2"/>
    <w:rsid w:val="00B13DB2"/>
    <w:rsid w:val="00B13DF6"/>
    <w:rsid w:val="00B13E09"/>
    <w:rsid w:val="00B13F24"/>
    <w:rsid w:val="00B13FBE"/>
    <w:rsid w:val="00B1406D"/>
    <w:rsid w:val="00B140D2"/>
    <w:rsid w:val="00B140F6"/>
    <w:rsid w:val="00B1436B"/>
    <w:rsid w:val="00B144DB"/>
    <w:rsid w:val="00B14A76"/>
    <w:rsid w:val="00B14EF3"/>
    <w:rsid w:val="00B15016"/>
    <w:rsid w:val="00B15197"/>
    <w:rsid w:val="00B15499"/>
    <w:rsid w:val="00B15AB4"/>
    <w:rsid w:val="00B15B1B"/>
    <w:rsid w:val="00B15CC1"/>
    <w:rsid w:val="00B15D09"/>
    <w:rsid w:val="00B15E1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AEB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BD"/>
    <w:rsid w:val="00B222DB"/>
    <w:rsid w:val="00B224A4"/>
    <w:rsid w:val="00B228E9"/>
    <w:rsid w:val="00B22EAB"/>
    <w:rsid w:val="00B23434"/>
    <w:rsid w:val="00B2395C"/>
    <w:rsid w:val="00B23D64"/>
    <w:rsid w:val="00B23FE7"/>
    <w:rsid w:val="00B2403D"/>
    <w:rsid w:val="00B243BF"/>
    <w:rsid w:val="00B2556A"/>
    <w:rsid w:val="00B25766"/>
    <w:rsid w:val="00B25843"/>
    <w:rsid w:val="00B25D27"/>
    <w:rsid w:val="00B2606C"/>
    <w:rsid w:val="00B26115"/>
    <w:rsid w:val="00B26191"/>
    <w:rsid w:val="00B2625D"/>
    <w:rsid w:val="00B263B4"/>
    <w:rsid w:val="00B266CD"/>
    <w:rsid w:val="00B26A96"/>
    <w:rsid w:val="00B26CFB"/>
    <w:rsid w:val="00B27073"/>
    <w:rsid w:val="00B27189"/>
    <w:rsid w:val="00B2733B"/>
    <w:rsid w:val="00B27673"/>
    <w:rsid w:val="00B278D2"/>
    <w:rsid w:val="00B279CD"/>
    <w:rsid w:val="00B27B3A"/>
    <w:rsid w:val="00B27E2D"/>
    <w:rsid w:val="00B27F36"/>
    <w:rsid w:val="00B27F97"/>
    <w:rsid w:val="00B30015"/>
    <w:rsid w:val="00B30296"/>
    <w:rsid w:val="00B30915"/>
    <w:rsid w:val="00B3102D"/>
    <w:rsid w:val="00B31799"/>
    <w:rsid w:val="00B317F7"/>
    <w:rsid w:val="00B32105"/>
    <w:rsid w:val="00B322E8"/>
    <w:rsid w:val="00B32502"/>
    <w:rsid w:val="00B325B0"/>
    <w:rsid w:val="00B32DBC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113"/>
    <w:rsid w:val="00B35407"/>
    <w:rsid w:val="00B3547E"/>
    <w:rsid w:val="00B35671"/>
    <w:rsid w:val="00B3585A"/>
    <w:rsid w:val="00B358D8"/>
    <w:rsid w:val="00B35B09"/>
    <w:rsid w:val="00B35F6B"/>
    <w:rsid w:val="00B36326"/>
    <w:rsid w:val="00B3636B"/>
    <w:rsid w:val="00B3637B"/>
    <w:rsid w:val="00B36559"/>
    <w:rsid w:val="00B3659E"/>
    <w:rsid w:val="00B365AA"/>
    <w:rsid w:val="00B366E8"/>
    <w:rsid w:val="00B36E52"/>
    <w:rsid w:val="00B3732D"/>
    <w:rsid w:val="00B37398"/>
    <w:rsid w:val="00B37CDA"/>
    <w:rsid w:val="00B401C9"/>
    <w:rsid w:val="00B4023C"/>
    <w:rsid w:val="00B4034F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F7C"/>
    <w:rsid w:val="00B43349"/>
    <w:rsid w:val="00B43461"/>
    <w:rsid w:val="00B43562"/>
    <w:rsid w:val="00B4367D"/>
    <w:rsid w:val="00B436B1"/>
    <w:rsid w:val="00B43986"/>
    <w:rsid w:val="00B43A9D"/>
    <w:rsid w:val="00B43ED3"/>
    <w:rsid w:val="00B44032"/>
    <w:rsid w:val="00B44378"/>
    <w:rsid w:val="00B44595"/>
    <w:rsid w:val="00B447C5"/>
    <w:rsid w:val="00B449F5"/>
    <w:rsid w:val="00B44C38"/>
    <w:rsid w:val="00B44FED"/>
    <w:rsid w:val="00B45136"/>
    <w:rsid w:val="00B455BE"/>
    <w:rsid w:val="00B456FE"/>
    <w:rsid w:val="00B46025"/>
    <w:rsid w:val="00B461A2"/>
    <w:rsid w:val="00B46619"/>
    <w:rsid w:val="00B46CFD"/>
    <w:rsid w:val="00B479F7"/>
    <w:rsid w:val="00B501C1"/>
    <w:rsid w:val="00B50306"/>
    <w:rsid w:val="00B5076A"/>
    <w:rsid w:val="00B507F0"/>
    <w:rsid w:val="00B50BAE"/>
    <w:rsid w:val="00B50E9E"/>
    <w:rsid w:val="00B524BE"/>
    <w:rsid w:val="00B52584"/>
    <w:rsid w:val="00B52B90"/>
    <w:rsid w:val="00B52E17"/>
    <w:rsid w:val="00B52EF9"/>
    <w:rsid w:val="00B53885"/>
    <w:rsid w:val="00B53897"/>
    <w:rsid w:val="00B53A52"/>
    <w:rsid w:val="00B53C88"/>
    <w:rsid w:val="00B53D0D"/>
    <w:rsid w:val="00B53D28"/>
    <w:rsid w:val="00B54091"/>
    <w:rsid w:val="00B544EE"/>
    <w:rsid w:val="00B54DB3"/>
    <w:rsid w:val="00B54FDD"/>
    <w:rsid w:val="00B550D2"/>
    <w:rsid w:val="00B55444"/>
    <w:rsid w:val="00B559E8"/>
    <w:rsid w:val="00B55ADF"/>
    <w:rsid w:val="00B55B42"/>
    <w:rsid w:val="00B55C8A"/>
    <w:rsid w:val="00B55DBC"/>
    <w:rsid w:val="00B55FC8"/>
    <w:rsid w:val="00B56032"/>
    <w:rsid w:val="00B56325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769"/>
    <w:rsid w:val="00B61D13"/>
    <w:rsid w:val="00B62184"/>
    <w:rsid w:val="00B6277D"/>
    <w:rsid w:val="00B62C36"/>
    <w:rsid w:val="00B62D82"/>
    <w:rsid w:val="00B632E8"/>
    <w:rsid w:val="00B63720"/>
    <w:rsid w:val="00B637C4"/>
    <w:rsid w:val="00B63C29"/>
    <w:rsid w:val="00B63D3C"/>
    <w:rsid w:val="00B63F6D"/>
    <w:rsid w:val="00B6436C"/>
    <w:rsid w:val="00B6437C"/>
    <w:rsid w:val="00B64418"/>
    <w:rsid w:val="00B6468F"/>
    <w:rsid w:val="00B64905"/>
    <w:rsid w:val="00B64F50"/>
    <w:rsid w:val="00B65295"/>
    <w:rsid w:val="00B65A26"/>
    <w:rsid w:val="00B65A45"/>
    <w:rsid w:val="00B65C20"/>
    <w:rsid w:val="00B65F74"/>
    <w:rsid w:val="00B66351"/>
    <w:rsid w:val="00B66411"/>
    <w:rsid w:val="00B6693F"/>
    <w:rsid w:val="00B6736B"/>
    <w:rsid w:val="00B674B6"/>
    <w:rsid w:val="00B67507"/>
    <w:rsid w:val="00B67767"/>
    <w:rsid w:val="00B7094E"/>
    <w:rsid w:val="00B70A52"/>
    <w:rsid w:val="00B70C0C"/>
    <w:rsid w:val="00B70D40"/>
    <w:rsid w:val="00B71404"/>
    <w:rsid w:val="00B71580"/>
    <w:rsid w:val="00B71654"/>
    <w:rsid w:val="00B72700"/>
    <w:rsid w:val="00B72D1F"/>
    <w:rsid w:val="00B72D2D"/>
    <w:rsid w:val="00B72E17"/>
    <w:rsid w:val="00B732BB"/>
    <w:rsid w:val="00B734F6"/>
    <w:rsid w:val="00B735E9"/>
    <w:rsid w:val="00B73969"/>
    <w:rsid w:val="00B73A26"/>
    <w:rsid w:val="00B7424D"/>
    <w:rsid w:val="00B74728"/>
    <w:rsid w:val="00B7473C"/>
    <w:rsid w:val="00B74782"/>
    <w:rsid w:val="00B74951"/>
    <w:rsid w:val="00B749CD"/>
    <w:rsid w:val="00B75037"/>
    <w:rsid w:val="00B753E0"/>
    <w:rsid w:val="00B75841"/>
    <w:rsid w:val="00B75863"/>
    <w:rsid w:val="00B75B58"/>
    <w:rsid w:val="00B75C97"/>
    <w:rsid w:val="00B761EC"/>
    <w:rsid w:val="00B7643D"/>
    <w:rsid w:val="00B76804"/>
    <w:rsid w:val="00B768A9"/>
    <w:rsid w:val="00B768EA"/>
    <w:rsid w:val="00B76906"/>
    <w:rsid w:val="00B76A73"/>
    <w:rsid w:val="00B76B28"/>
    <w:rsid w:val="00B77752"/>
    <w:rsid w:val="00B77E7F"/>
    <w:rsid w:val="00B80A2D"/>
    <w:rsid w:val="00B81024"/>
    <w:rsid w:val="00B810C8"/>
    <w:rsid w:val="00B812CA"/>
    <w:rsid w:val="00B8170A"/>
    <w:rsid w:val="00B81762"/>
    <w:rsid w:val="00B8183E"/>
    <w:rsid w:val="00B81A50"/>
    <w:rsid w:val="00B81BA3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56F"/>
    <w:rsid w:val="00B83D2A"/>
    <w:rsid w:val="00B83EAE"/>
    <w:rsid w:val="00B842D0"/>
    <w:rsid w:val="00B8475E"/>
    <w:rsid w:val="00B84A1E"/>
    <w:rsid w:val="00B84BCA"/>
    <w:rsid w:val="00B84C46"/>
    <w:rsid w:val="00B84E8B"/>
    <w:rsid w:val="00B85969"/>
    <w:rsid w:val="00B859D9"/>
    <w:rsid w:val="00B85B57"/>
    <w:rsid w:val="00B86120"/>
    <w:rsid w:val="00B862CC"/>
    <w:rsid w:val="00B8657F"/>
    <w:rsid w:val="00B86605"/>
    <w:rsid w:val="00B86DD5"/>
    <w:rsid w:val="00B86DE5"/>
    <w:rsid w:val="00B86FC1"/>
    <w:rsid w:val="00B8757C"/>
    <w:rsid w:val="00B8771C"/>
    <w:rsid w:val="00B8773E"/>
    <w:rsid w:val="00B87D4B"/>
    <w:rsid w:val="00B87F6B"/>
    <w:rsid w:val="00B87FC7"/>
    <w:rsid w:val="00B906C2"/>
    <w:rsid w:val="00B90A50"/>
    <w:rsid w:val="00B90D66"/>
    <w:rsid w:val="00B90F05"/>
    <w:rsid w:val="00B9101F"/>
    <w:rsid w:val="00B910AD"/>
    <w:rsid w:val="00B910D2"/>
    <w:rsid w:val="00B9115B"/>
    <w:rsid w:val="00B9134B"/>
    <w:rsid w:val="00B915D5"/>
    <w:rsid w:val="00B91606"/>
    <w:rsid w:val="00B9164C"/>
    <w:rsid w:val="00B91D72"/>
    <w:rsid w:val="00B91DA4"/>
    <w:rsid w:val="00B9211E"/>
    <w:rsid w:val="00B9282E"/>
    <w:rsid w:val="00B92B31"/>
    <w:rsid w:val="00B92D42"/>
    <w:rsid w:val="00B934C8"/>
    <w:rsid w:val="00B93740"/>
    <w:rsid w:val="00B9375B"/>
    <w:rsid w:val="00B937CA"/>
    <w:rsid w:val="00B9385C"/>
    <w:rsid w:val="00B939E3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1E7"/>
    <w:rsid w:val="00B9639E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D8B"/>
    <w:rsid w:val="00BA0FD4"/>
    <w:rsid w:val="00BA11B9"/>
    <w:rsid w:val="00BA1699"/>
    <w:rsid w:val="00BA1731"/>
    <w:rsid w:val="00BA17AC"/>
    <w:rsid w:val="00BA17FE"/>
    <w:rsid w:val="00BA1815"/>
    <w:rsid w:val="00BA1859"/>
    <w:rsid w:val="00BA1A59"/>
    <w:rsid w:val="00BA1A79"/>
    <w:rsid w:val="00BA1D7D"/>
    <w:rsid w:val="00BA1D8D"/>
    <w:rsid w:val="00BA206F"/>
    <w:rsid w:val="00BA22A4"/>
    <w:rsid w:val="00BA22EA"/>
    <w:rsid w:val="00BA23C2"/>
    <w:rsid w:val="00BA252C"/>
    <w:rsid w:val="00BA28DF"/>
    <w:rsid w:val="00BA2A20"/>
    <w:rsid w:val="00BA2A53"/>
    <w:rsid w:val="00BA2B84"/>
    <w:rsid w:val="00BA3CC2"/>
    <w:rsid w:val="00BA4138"/>
    <w:rsid w:val="00BA4234"/>
    <w:rsid w:val="00BA4981"/>
    <w:rsid w:val="00BA4AFF"/>
    <w:rsid w:val="00BA4D89"/>
    <w:rsid w:val="00BA5552"/>
    <w:rsid w:val="00BA586E"/>
    <w:rsid w:val="00BA5BB5"/>
    <w:rsid w:val="00BA5C1A"/>
    <w:rsid w:val="00BA60D6"/>
    <w:rsid w:val="00BA62A6"/>
    <w:rsid w:val="00BA64F8"/>
    <w:rsid w:val="00BA6658"/>
    <w:rsid w:val="00BA6FED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39F"/>
    <w:rsid w:val="00BB1420"/>
    <w:rsid w:val="00BB1931"/>
    <w:rsid w:val="00BB19DF"/>
    <w:rsid w:val="00BB1B33"/>
    <w:rsid w:val="00BB1CB4"/>
    <w:rsid w:val="00BB249E"/>
    <w:rsid w:val="00BB2826"/>
    <w:rsid w:val="00BB2A51"/>
    <w:rsid w:val="00BB2B58"/>
    <w:rsid w:val="00BB2DAB"/>
    <w:rsid w:val="00BB4044"/>
    <w:rsid w:val="00BB42F0"/>
    <w:rsid w:val="00BB454C"/>
    <w:rsid w:val="00BB4C9E"/>
    <w:rsid w:val="00BB4E23"/>
    <w:rsid w:val="00BB51F2"/>
    <w:rsid w:val="00BB5254"/>
    <w:rsid w:val="00BB53A1"/>
    <w:rsid w:val="00BB5841"/>
    <w:rsid w:val="00BB5EC5"/>
    <w:rsid w:val="00BB5FF9"/>
    <w:rsid w:val="00BB6336"/>
    <w:rsid w:val="00BB6BB6"/>
    <w:rsid w:val="00BB764B"/>
    <w:rsid w:val="00BB76F0"/>
    <w:rsid w:val="00BB79D4"/>
    <w:rsid w:val="00BB7A31"/>
    <w:rsid w:val="00BB7A47"/>
    <w:rsid w:val="00BB7B2A"/>
    <w:rsid w:val="00BB7BD9"/>
    <w:rsid w:val="00BB7DE8"/>
    <w:rsid w:val="00BC0434"/>
    <w:rsid w:val="00BC059A"/>
    <w:rsid w:val="00BC0851"/>
    <w:rsid w:val="00BC0AA7"/>
    <w:rsid w:val="00BC0D37"/>
    <w:rsid w:val="00BC0D81"/>
    <w:rsid w:val="00BC13D7"/>
    <w:rsid w:val="00BC1655"/>
    <w:rsid w:val="00BC18E0"/>
    <w:rsid w:val="00BC1AB0"/>
    <w:rsid w:val="00BC1EF3"/>
    <w:rsid w:val="00BC201E"/>
    <w:rsid w:val="00BC2058"/>
    <w:rsid w:val="00BC21BC"/>
    <w:rsid w:val="00BC228D"/>
    <w:rsid w:val="00BC2319"/>
    <w:rsid w:val="00BC238B"/>
    <w:rsid w:val="00BC2603"/>
    <w:rsid w:val="00BC2C5A"/>
    <w:rsid w:val="00BC34DE"/>
    <w:rsid w:val="00BC3711"/>
    <w:rsid w:val="00BC37D9"/>
    <w:rsid w:val="00BC3921"/>
    <w:rsid w:val="00BC398D"/>
    <w:rsid w:val="00BC3FB9"/>
    <w:rsid w:val="00BC40B6"/>
    <w:rsid w:val="00BC40C0"/>
    <w:rsid w:val="00BC40D4"/>
    <w:rsid w:val="00BC4169"/>
    <w:rsid w:val="00BC43C2"/>
    <w:rsid w:val="00BC43DE"/>
    <w:rsid w:val="00BC446A"/>
    <w:rsid w:val="00BC44B6"/>
    <w:rsid w:val="00BC4564"/>
    <w:rsid w:val="00BC46F1"/>
    <w:rsid w:val="00BC4898"/>
    <w:rsid w:val="00BC4BCE"/>
    <w:rsid w:val="00BC51D6"/>
    <w:rsid w:val="00BC5489"/>
    <w:rsid w:val="00BC54A5"/>
    <w:rsid w:val="00BC5D39"/>
    <w:rsid w:val="00BC64B8"/>
    <w:rsid w:val="00BC6686"/>
    <w:rsid w:val="00BC66C4"/>
    <w:rsid w:val="00BC6DCB"/>
    <w:rsid w:val="00BC7055"/>
    <w:rsid w:val="00BC75CB"/>
    <w:rsid w:val="00BC79D1"/>
    <w:rsid w:val="00BC7D94"/>
    <w:rsid w:val="00BD062A"/>
    <w:rsid w:val="00BD081D"/>
    <w:rsid w:val="00BD0833"/>
    <w:rsid w:val="00BD08CF"/>
    <w:rsid w:val="00BD0E03"/>
    <w:rsid w:val="00BD0E51"/>
    <w:rsid w:val="00BD108F"/>
    <w:rsid w:val="00BD19B2"/>
    <w:rsid w:val="00BD19D3"/>
    <w:rsid w:val="00BD2800"/>
    <w:rsid w:val="00BD28DE"/>
    <w:rsid w:val="00BD2E23"/>
    <w:rsid w:val="00BD3459"/>
    <w:rsid w:val="00BD3786"/>
    <w:rsid w:val="00BD3E2E"/>
    <w:rsid w:val="00BD4067"/>
    <w:rsid w:val="00BD411E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B49"/>
    <w:rsid w:val="00BD6EED"/>
    <w:rsid w:val="00BD7221"/>
    <w:rsid w:val="00BD7A39"/>
    <w:rsid w:val="00BD7AE2"/>
    <w:rsid w:val="00BD7D24"/>
    <w:rsid w:val="00BD7DCA"/>
    <w:rsid w:val="00BE013F"/>
    <w:rsid w:val="00BE0179"/>
    <w:rsid w:val="00BE019C"/>
    <w:rsid w:val="00BE023B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7F8"/>
    <w:rsid w:val="00BE28F5"/>
    <w:rsid w:val="00BE2932"/>
    <w:rsid w:val="00BE2B8C"/>
    <w:rsid w:val="00BE2E89"/>
    <w:rsid w:val="00BE2EA7"/>
    <w:rsid w:val="00BE3732"/>
    <w:rsid w:val="00BE37F6"/>
    <w:rsid w:val="00BE3D56"/>
    <w:rsid w:val="00BE3F77"/>
    <w:rsid w:val="00BE45F9"/>
    <w:rsid w:val="00BE461B"/>
    <w:rsid w:val="00BE4A52"/>
    <w:rsid w:val="00BE4B0B"/>
    <w:rsid w:val="00BE51DF"/>
    <w:rsid w:val="00BE5255"/>
    <w:rsid w:val="00BE542F"/>
    <w:rsid w:val="00BE57C0"/>
    <w:rsid w:val="00BE5971"/>
    <w:rsid w:val="00BE5B75"/>
    <w:rsid w:val="00BE5B86"/>
    <w:rsid w:val="00BE6227"/>
    <w:rsid w:val="00BE6316"/>
    <w:rsid w:val="00BE6B9E"/>
    <w:rsid w:val="00BE6E72"/>
    <w:rsid w:val="00BE6E90"/>
    <w:rsid w:val="00BE70DD"/>
    <w:rsid w:val="00BE73A9"/>
    <w:rsid w:val="00BE7405"/>
    <w:rsid w:val="00BF02FA"/>
    <w:rsid w:val="00BF03F5"/>
    <w:rsid w:val="00BF0542"/>
    <w:rsid w:val="00BF0627"/>
    <w:rsid w:val="00BF0652"/>
    <w:rsid w:val="00BF070A"/>
    <w:rsid w:val="00BF07E3"/>
    <w:rsid w:val="00BF092B"/>
    <w:rsid w:val="00BF0A63"/>
    <w:rsid w:val="00BF1061"/>
    <w:rsid w:val="00BF1280"/>
    <w:rsid w:val="00BF1414"/>
    <w:rsid w:val="00BF15CA"/>
    <w:rsid w:val="00BF181B"/>
    <w:rsid w:val="00BF1907"/>
    <w:rsid w:val="00BF1C8C"/>
    <w:rsid w:val="00BF1F0E"/>
    <w:rsid w:val="00BF1F29"/>
    <w:rsid w:val="00BF247A"/>
    <w:rsid w:val="00BF25E1"/>
    <w:rsid w:val="00BF2865"/>
    <w:rsid w:val="00BF2FF0"/>
    <w:rsid w:val="00BF36FC"/>
    <w:rsid w:val="00BF3736"/>
    <w:rsid w:val="00BF3AC9"/>
    <w:rsid w:val="00BF4407"/>
    <w:rsid w:val="00BF4EBC"/>
    <w:rsid w:val="00BF519C"/>
    <w:rsid w:val="00BF53DF"/>
    <w:rsid w:val="00BF5682"/>
    <w:rsid w:val="00BF56CB"/>
    <w:rsid w:val="00BF59C1"/>
    <w:rsid w:val="00BF59E1"/>
    <w:rsid w:val="00BF5F9E"/>
    <w:rsid w:val="00BF6094"/>
    <w:rsid w:val="00BF610F"/>
    <w:rsid w:val="00BF625D"/>
    <w:rsid w:val="00BF6303"/>
    <w:rsid w:val="00BF6904"/>
    <w:rsid w:val="00BF698D"/>
    <w:rsid w:val="00BF6C18"/>
    <w:rsid w:val="00BF6FFB"/>
    <w:rsid w:val="00BF7983"/>
    <w:rsid w:val="00BF7AD4"/>
    <w:rsid w:val="00BF7C6D"/>
    <w:rsid w:val="00C003E4"/>
    <w:rsid w:val="00C00603"/>
    <w:rsid w:val="00C00CB2"/>
    <w:rsid w:val="00C012DE"/>
    <w:rsid w:val="00C0143E"/>
    <w:rsid w:val="00C014AA"/>
    <w:rsid w:val="00C019D0"/>
    <w:rsid w:val="00C01DD3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1BE"/>
    <w:rsid w:val="00C04566"/>
    <w:rsid w:val="00C0486E"/>
    <w:rsid w:val="00C048A0"/>
    <w:rsid w:val="00C04D0B"/>
    <w:rsid w:val="00C04D0F"/>
    <w:rsid w:val="00C04FD9"/>
    <w:rsid w:val="00C05135"/>
    <w:rsid w:val="00C0548B"/>
    <w:rsid w:val="00C05549"/>
    <w:rsid w:val="00C05667"/>
    <w:rsid w:val="00C05758"/>
    <w:rsid w:val="00C05A9B"/>
    <w:rsid w:val="00C05B37"/>
    <w:rsid w:val="00C05D2C"/>
    <w:rsid w:val="00C06516"/>
    <w:rsid w:val="00C06A12"/>
    <w:rsid w:val="00C06D38"/>
    <w:rsid w:val="00C07146"/>
    <w:rsid w:val="00C07381"/>
    <w:rsid w:val="00C073D5"/>
    <w:rsid w:val="00C07432"/>
    <w:rsid w:val="00C0749A"/>
    <w:rsid w:val="00C074CC"/>
    <w:rsid w:val="00C07992"/>
    <w:rsid w:val="00C07B15"/>
    <w:rsid w:val="00C07C84"/>
    <w:rsid w:val="00C07FD6"/>
    <w:rsid w:val="00C108E0"/>
    <w:rsid w:val="00C111A3"/>
    <w:rsid w:val="00C11388"/>
    <w:rsid w:val="00C119E8"/>
    <w:rsid w:val="00C11D0A"/>
    <w:rsid w:val="00C121A3"/>
    <w:rsid w:val="00C123C3"/>
    <w:rsid w:val="00C129BB"/>
    <w:rsid w:val="00C12AED"/>
    <w:rsid w:val="00C12C66"/>
    <w:rsid w:val="00C131FA"/>
    <w:rsid w:val="00C1333C"/>
    <w:rsid w:val="00C13662"/>
    <w:rsid w:val="00C13909"/>
    <w:rsid w:val="00C13926"/>
    <w:rsid w:val="00C14247"/>
    <w:rsid w:val="00C143EA"/>
    <w:rsid w:val="00C14553"/>
    <w:rsid w:val="00C145B9"/>
    <w:rsid w:val="00C14FA1"/>
    <w:rsid w:val="00C15111"/>
    <w:rsid w:val="00C15366"/>
    <w:rsid w:val="00C154FB"/>
    <w:rsid w:val="00C15522"/>
    <w:rsid w:val="00C1557F"/>
    <w:rsid w:val="00C156E8"/>
    <w:rsid w:val="00C1576D"/>
    <w:rsid w:val="00C15D4B"/>
    <w:rsid w:val="00C16154"/>
    <w:rsid w:val="00C16243"/>
    <w:rsid w:val="00C168AD"/>
    <w:rsid w:val="00C16C31"/>
    <w:rsid w:val="00C16EC8"/>
    <w:rsid w:val="00C16F2C"/>
    <w:rsid w:val="00C1715C"/>
    <w:rsid w:val="00C1747A"/>
    <w:rsid w:val="00C17533"/>
    <w:rsid w:val="00C17AAB"/>
    <w:rsid w:val="00C20271"/>
    <w:rsid w:val="00C20A58"/>
    <w:rsid w:val="00C20A59"/>
    <w:rsid w:val="00C20ACB"/>
    <w:rsid w:val="00C20F1E"/>
    <w:rsid w:val="00C213AA"/>
    <w:rsid w:val="00C21935"/>
    <w:rsid w:val="00C2194B"/>
    <w:rsid w:val="00C21CA3"/>
    <w:rsid w:val="00C21E72"/>
    <w:rsid w:val="00C220AA"/>
    <w:rsid w:val="00C221D4"/>
    <w:rsid w:val="00C2238D"/>
    <w:rsid w:val="00C2251C"/>
    <w:rsid w:val="00C22542"/>
    <w:rsid w:val="00C2277D"/>
    <w:rsid w:val="00C22DA5"/>
    <w:rsid w:val="00C22E9D"/>
    <w:rsid w:val="00C233F2"/>
    <w:rsid w:val="00C239DB"/>
    <w:rsid w:val="00C23FAF"/>
    <w:rsid w:val="00C241AE"/>
    <w:rsid w:val="00C24FF0"/>
    <w:rsid w:val="00C253B0"/>
    <w:rsid w:val="00C256C6"/>
    <w:rsid w:val="00C259ED"/>
    <w:rsid w:val="00C25B08"/>
    <w:rsid w:val="00C25B59"/>
    <w:rsid w:val="00C25CF4"/>
    <w:rsid w:val="00C25DB1"/>
    <w:rsid w:val="00C25F58"/>
    <w:rsid w:val="00C2602B"/>
    <w:rsid w:val="00C26979"/>
    <w:rsid w:val="00C26A77"/>
    <w:rsid w:val="00C270C9"/>
    <w:rsid w:val="00C273CC"/>
    <w:rsid w:val="00C274D5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49C"/>
    <w:rsid w:val="00C317FB"/>
    <w:rsid w:val="00C31CE3"/>
    <w:rsid w:val="00C31DA9"/>
    <w:rsid w:val="00C32804"/>
    <w:rsid w:val="00C32D50"/>
    <w:rsid w:val="00C33222"/>
    <w:rsid w:val="00C3346F"/>
    <w:rsid w:val="00C3387E"/>
    <w:rsid w:val="00C3413E"/>
    <w:rsid w:val="00C341C4"/>
    <w:rsid w:val="00C34677"/>
    <w:rsid w:val="00C3480F"/>
    <w:rsid w:val="00C348E5"/>
    <w:rsid w:val="00C352A9"/>
    <w:rsid w:val="00C35BAD"/>
    <w:rsid w:val="00C35E63"/>
    <w:rsid w:val="00C35EFF"/>
    <w:rsid w:val="00C36878"/>
    <w:rsid w:val="00C36897"/>
    <w:rsid w:val="00C36C87"/>
    <w:rsid w:val="00C36E37"/>
    <w:rsid w:val="00C36F2A"/>
    <w:rsid w:val="00C36F70"/>
    <w:rsid w:val="00C36FF9"/>
    <w:rsid w:val="00C374C4"/>
    <w:rsid w:val="00C377CE"/>
    <w:rsid w:val="00C37B5A"/>
    <w:rsid w:val="00C37F4A"/>
    <w:rsid w:val="00C401C7"/>
    <w:rsid w:val="00C401DD"/>
    <w:rsid w:val="00C401EC"/>
    <w:rsid w:val="00C407C7"/>
    <w:rsid w:val="00C40D75"/>
    <w:rsid w:val="00C40D7B"/>
    <w:rsid w:val="00C40E6C"/>
    <w:rsid w:val="00C41403"/>
    <w:rsid w:val="00C41D2A"/>
    <w:rsid w:val="00C41DF1"/>
    <w:rsid w:val="00C420F4"/>
    <w:rsid w:val="00C42266"/>
    <w:rsid w:val="00C4279B"/>
    <w:rsid w:val="00C42804"/>
    <w:rsid w:val="00C42965"/>
    <w:rsid w:val="00C42A40"/>
    <w:rsid w:val="00C42A7D"/>
    <w:rsid w:val="00C42EEA"/>
    <w:rsid w:val="00C4330F"/>
    <w:rsid w:val="00C434AD"/>
    <w:rsid w:val="00C43522"/>
    <w:rsid w:val="00C43729"/>
    <w:rsid w:val="00C4374A"/>
    <w:rsid w:val="00C43782"/>
    <w:rsid w:val="00C438CC"/>
    <w:rsid w:val="00C43B47"/>
    <w:rsid w:val="00C43E69"/>
    <w:rsid w:val="00C43FA4"/>
    <w:rsid w:val="00C444D8"/>
    <w:rsid w:val="00C44751"/>
    <w:rsid w:val="00C44B02"/>
    <w:rsid w:val="00C44D52"/>
    <w:rsid w:val="00C44E2E"/>
    <w:rsid w:val="00C451E5"/>
    <w:rsid w:val="00C45239"/>
    <w:rsid w:val="00C45C12"/>
    <w:rsid w:val="00C45E96"/>
    <w:rsid w:val="00C464DB"/>
    <w:rsid w:val="00C464ED"/>
    <w:rsid w:val="00C4679E"/>
    <w:rsid w:val="00C46A05"/>
    <w:rsid w:val="00C46A21"/>
    <w:rsid w:val="00C46D42"/>
    <w:rsid w:val="00C4708F"/>
    <w:rsid w:val="00C4713E"/>
    <w:rsid w:val="00C472D5"/>
    <w:rsid w:val="00C47313"/>
    <w:rsid w:val="00C47388"/>
    <w:rsid w:val="00C479CA"/>
    <w:rsid w:val="00C50087"/>
    <w:rsid w:val="00C50237"/>
    <w:rsid w:val="00C502F9"/>
    <w:rsid w:val="00C50321"/>
    <w:rsid w:val="00C50429"/>
    <w:rsid w:val="00C50874"/>
    <w:rsid w:val="00C50BB3"/>
    <w:rsid w:val="00C51290"/>
    <w:rsid w:val="00C51362"/>
    <w:rsid w:val="00C5136E"/>
    <w:rsid w:val="00C513A9"/>
    <w:rsid w:val="00C51453"/>
    <w:rsid w:val="00C5159F"/>
    <w:rsid w:val="00C515E0"/>
    <w:rsid w:val="00C5164D"/>
    <w:rsid w:val="00C51A61"/>
    <w:rsid w:val="00C5203D"/>
    <w:rsid w:val="00C522C7"/>
    <w:rsid w:val="00C5239A"/>
    <w:rsid w:val="00C52475"/>
    <w:rsid w:val="00C5288A"/>
    <w:rsid w:val="00C52AAF"/>
    <w:rsid w:val="00C52E82"/>
    <w:rsid w:val="00C533DC"/>
    <w:rsid w:val="00C5348E"/>
    <w:rsid w:val="00C53E25"/>
    <w:rsid w:val="00C540AC"/>
    <w:rsid w:val="00C5427F"/>
    <w:rsid w:val="00C54480"/>
    <w:rsid w:val="00C547A4"/>
    <w:rsid w:val="00C5498D"/>
    <w:rsid w:val="00C549B1"/>
    <w:rsid w:val="00C54BC6"/>
    <w:rsid w:val="00C55125"/>
    <w:rsid w:val="00C5514C"/>
    <w:rsid w:val="00C5535A"/>
    <w:rsid w:val="00C5546E"/>
    <w:rsid w:val="00C55A11"/>
    <w:rsid w:val="00C55B28"/>
    <w:rsid w:val="00C55E23"/>
    <w:rsid w:val="00C560BC"/>
    <w:rsid w:val="00C5649D"/>
    <w:rsid w:val="00C567A3"/>
    <w:rsid w:val="00C56CCB"/>
    <w:rsid w:val="00C57021"/>
    <w:rsid w:val="00C570A5"/>
    <w:rsid w:val="00C57311"/>
    <w:rsid w:val="00C57519"/>
    <w:rsid w:val="00C5754A"/>
    <w:rsid w:val="00C576B3"/>
    <w:rsid w:val="00C577BC"/>
    <w:rsid w:val="00C57A1A"/>
    <w:rsid w:val="00C57AC1"/>
    <w:rsid w:val="00C57D09"/>
    <w:rsid w:val="00C57D65"/>
    <w:rsid w:val="00C57E31"/>
    <w:rsid w:val="00C600D3"/>
    <w:rsid w:val="00C600E7"/>
    <w:rsid w:val="00C60D70"/>
    <w:rsid w:val="00C60F3D"/>
    <w:rsid w:val="00C610E4"/>
    <w:rsid w:val="00C613BA"/>
    <w:rsid w:val="00C61A81"/>
    <w:rsid w:val="00C61B95"/>
    <w:rsid w:val="00C6216C"/>
    <w:rsid w:val="00C62D07"/>
    <w:rsid w:val="00C62D76"/>
    <w:rsid w:val="00C63124"/>
    <w:rsid w:val="00C63183"/>
    <w:rsid w:val="00C63761"/>
    <w:rsid w:val="00C64018"/>
    <w:rsid w:val="00C641CE"/>
    <w:rsid w:val="00C64319"/>
    <w:rsid w:val="00C64529"/>
    <w:rsid w:val="00C645DE"/>
    <w:rsid w:val="00C64B52"/>
    <w:rsid w:val="00C64D14"/>
    <w:rsid w:val="00C654CA"/>
    <w:rsid w:val="00C65ED1"/>
    <w:rsid w:val="00C65F2A"/>
    <w:rsid w:val="00C660CE"/>
    <w:rsid w:val="00C66885"/>
    <w:rsid w:val="00C66A74"/>
    <w:rsid w:val="00C67350"/>
    <w:rsid w:val="00C674AE"/>
    <w:rsid w:val="00C675A5"/>
    <w:rsid w:val="00C67909"/>
    <w:rsid w:val="00C67A2E"/>
    <w:rsid w:val="00C67CD0"/>
    <w:rsid w:val="00C7001B"/>
    <w:rsid w:val="00C7013F"/>
    <w:rsid w:val="00C70179"/>
    <w:rsid w:val="00C70325"/>
    <w:rsid w:val="00C703BB"/>
    <w:rsid w:val="00C70645"/>
    <w:rsid w:val="00C7069D"/>
    <w:rsid w:val="00C70CA6"/>
    <w:rsid w:val="00C70D0D"/>
    <w:rsid w:val="00C70E25"/>
    <w:rsid w:val="00C70FF9"/>
    <w:rsid w:val="00C713B8"/>
    <w:rsid w:val="00C716AF"/>
    <w:rsid w:val="00C7196B"/>
    <w:rsid w:val="00C71AA9"/>
    <w:rsid w:val="00C7217B"/>
    <w:rsid w:val="00C7223A"/>
    <w:rsid w:val="00C7249D"/>
    <w:rsid w:val="00C7273A"/>
    <w:rsid w:val="00C729FC"/>
    <w:rsid w:val="00C72A37"/>
    <w:rsid w:val="00C72AA3"/>
    <w:rsid w:val="00C72AAE"/>
    <w:rsid w:val="00C72D4F"/>
    <w:rsid w:val="00C73000"/>
    <w:rsid w:val="00C731A0"/>
    <w:rsid w:val="00C73A16"/>
    <w:rsid w:val="00C73A5E"/>
    <w:rsid w:val="00C73EB4"/>
    <w:rsid w:val="00C73EE6"/>
    <w:rsid w:val="00C740A2"/>
    <w:rsid w:val="00C740AC"/>
    <w:rsid w:val="00C7416B"/>
    <w:rsid w:val="00C74212"/>
    <w:rsid w:val="00C74DC9"/>
    <w:rsid w:val="00C74DF1"/>
    <w:rsid w:val="00C75247"/>
    <w:rsid w:val="00C756A8"/>
    <w:rsid w:val="00C75C5D"/>
    <w:rsid w:val="00C75ED7"/>
    <w:rsid w:val="00C761DB"/>
    <w:rsid w:val="00C76292"/>
    <w:rsid w:val="00C762B0"/>
    <w:rsid w:val="00C76450"/>
    <w:rsid w:val="00C76709"/>
    <w:rsid w:val="00C76AC4"/>
    <w:rsid w:val="00C76B83"/>
    <w:rsid w:val="00C76B87"/>
    <w:rsid w:val="00C76C6B"/>
    <w:rsid w:val="00C77308"/>
    <w:rsid w:val="00C774B6"/>
    <w:rsid w:val="00C77511"/>
    <w:rsid w:val="00C779A9"/>
    <w:rsid w:val="00C77B0A"/>
    <w:rsid w:val="00C77C66"/>
    <w:rsid w:val="00C77CBB"/>
    <w:rsid w:val="00C77F5E"/>
    <w:rsid w:val="00C77F84"/>
    <w:rsid w:val="00C80171"/>
    <w:rsid w:val="00C80538"/>
    <w:rsid w:val="00C80902"/>
    <w:rsid w:val="00C80BCB"/>
    <w:rsid w:val="00C80D6F"/>
    <w:rsid w:val="00C81143"/>
    <w:rsid w:val="00C81531"/>
    <w:rsid w:val="00C8182B"/>
    <w:rsid w:val="00C82630"/>
    <w:rsid w:val="00C82763"/>
    <w:rsid w:val="00C829D6"/>
    <w:rsid w:val="00C82CCE"/>
    <w:rsid w:val="00C82EA8"/>
    <w:rsid w:val="00C8376A"/>
    <w:rsid w:val="00C837D9"/>
    <w:rsid w:val="00C83C4F"/>
    <w:rsid w:val="00C83CDA"/>
    <w:rsid w:val="00C83F83"/>
    <w:rsid w:val="00C84A8C"/>
    <w:rsid w:val="00C84B00"/>
    <w:rsid w:val="00C84B42"/>
    <w:rsid w:val="00C84C34"/>
    <w:rsid w:val="00C84D29"/>
    <w:rsid w:val="00C85344"/>
    <w:rsid w:val="00C85445"/>
    <w:rsid w:val="00C85878"/>
    <w:rsid w:val="00C858F7"/>
    <w:rsid w:val="00C85BCB"/>
    <w:rsid w:val="00C85D49"/>
    <w:rsid w:val="00C863F0"/>
    <w:rsid w:val="00C868A2"/>
    <w:rsid w:val="00C86BE4"/>
    <w:rsid w:val="00C86CCC"/>
    <w:rsid w:val="00C86D0A"/>
    <w:rsid w:val="00C870EF"/>
    <w:rsid w:val="00C871A9"/>
    <w:rsid w:val="00C8728C"/>
    <w:rsid w:val="00C873FD"/>
    <w:rsid w:val="00C87663"/>
    <w:rsid w:val="00C879E6"/>
    <w:rsid w:val="00C90516"/>
    <w:rsid w:val="00C90589"/>
    <w:rsid w:val="00C90C4A"/>
    <w:rsid w:val="00C9112C"/>
    <w:rsid w:val="00C91494"/>
    <w:rsid w:val="00C914C1"/>
    <w:rsid w:val="00C915BC"/>
    <w:rsid w:val="00C91AD8"/>
    <w:rsid w:val="00C91E44"/>
    <w:rsid w:val="00C91E48"/>
    <w:rsid w:val="00C9240D"/>
    <w:rsid w:val="00C92F68"/>
    <w:rsid w:val="00C93270"/>
    <w:rsid w:val="00C93376"/>
    <w:rsid w:val="00C93439"/>
    <w:rsid w:val="00C935DC"/>
    <w:rsid w:val="00C93765"/>
    <w:rsid w:val="00C939AB"/>
    <w:rsid w:val="00C93B81"/>
    <w:rsid w:val="00C93BC1"/>
    <w:rsid w:val="00C93CF5"/>
    <w:rsid w:val="00C94531"/>
    <w:rsid w:val="00C94CC7"/>
    <w:rsid w:val="00C95C52"/>
    <w:rsid w:val="00C96287"/>
    <w:rsid w:val="00C96600"/>
    <w:rsid w:val="00C96640"/>
    <w:rsid w:val="00C96720"/>
    <w:rsid w:val="00C96A08"/>
    <w:rsid w:val="00C96A60"/>
    <w:rsid w:val="00C970D8"/>
    <w:rsid w:val="00C970DF"/>
    <w:rsid w:val="00C9772D"/>
    <w:rsid w:val="00C97B3F"/>
    <w:rsid w:val="00C97CBB"/>
    <w:rsid w:val="00C97CC5"/>
    <w:rsid w:val="00C97E6E"/>
    <w:rsid w:val="00C97F6E"/>
    <w:rsid w:val="00CA023A"/>
    <w:rsid w:val="00CA0420"/>
    <w:rsid w:val="00CA0783"/>
    <w:rsid w:val="00CA0791"/>
    <w:rsid w:val="00CA2084"/>
    <w:rsid w:val="00CA21FA"/>
    <w:rsid w:val="00CA22FD"/>
    <w:rsid w:val="00CA2827"/>
    <w:rsid w:val="00CA2B53"/>
    <w:rsid w:val="00CA2D19"/>
    <w:rsid w:val="00CA2DC5"/>
    <w:rsid w:val="00CA2E3C"/>
    <w:rsid w:val="00CA3133"/>
    <w:rsid w:val="00CA31FD"/>
    <w:rsid w:val="00CA3561"/>
    <w:rsid w:val="00CA38E9"/>
    <w:rsid w:val="00CA3B19"/>
    <w:rsid w:val="00CA400C"/>
    <w:rsid w:val="00CA43B8"/>
    <w:rsid w:val="00CA4985"/>
    <w:rsid w:val="00CA4FAE"/>
    <w:rsid w:val="00CA52F8"/>
    <w:rsid w:val="00CA62B2"/>
    <w:rsid w:val="00CA6984"/>
    <w:rsid w:val="00CA6E59"/>
    <w:rsid w:val="00CA6EEB"/>
    <w:rsid w:val="00CA706A"/>
    <w:rsid w:val="00CA7875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150"/>
    <w:rsid w:val="00CB1350"/>
    <w:rsid w:val="00CB1392"/>
    <w:rsid w:val="00CB1781"/>
    <w:rsid w:val="00CB19E9"/>
    <w:rsid w:val="00CB1A47"/>
    <w:rsid w:val="00CB1A9B"/>
    <w:rsid w:val="00CB1BAC"/>
    <w:rsid w:val="00CB1F10"/>
    <w:rsid w:val="00CB224E"/>
    <w:rsid w:val="00CB272F"/>
    <w:rsid w:val="00CB2946"/>
    <w:rsid w:val="00CB2AE2"/>
    <w:rsid w:val="00CB2BD2"/>
    <w:rsid w:val="00CB334C"/>
    <w:rsid w:val="00CB375D"/>
    <w:rsid w:val="00CB37B1"/>
    <w:rsid w:val="00CB3988"/>
    <w:rsid w:val="00CB3A46"/>
    <w:rsid w:val="00CB3CFB"/>
    <w:rsid w:val="00CB48A1"/>
    <w:rsid w:val="00CB49B6"/>
    <w:rsid w:val="00CB4A0A"/>
    <w:rsid w:val="00CB4C23"/>
    <w:rsid w:val="00CB55EF"/>
    <w:rsid w:val="00CB5943"/>
    <w:rsid w:val="00CB5971"/>
    <w:rsid w:val="00CB5AAD"/>
    <w:rsid w:val="00CB60BC"/>
    <w:rsid w:val="00CB6314"/>
    <w:rsid w:val="00CB63E8"/>
    <w:rsid w:val="00CB6A60"/>
    <w:rsid w:val="00CB6C75"/>
    <w:rsid w:val="00CB6D6A"/>
    <w:rsid w:val="00CB7835"/>
    <w:rsid w:val="00CB7B30"/>
    <w:rsid w:val="00CB7B55"/>
    <w:rsid w:val="00CB7C3E"/>
    <w:rsid w:val="00CB7D68"/>
    <w:rsid w:val="00CC02EB"/>
    <w:rsid w:val="00CC04AF"/>
    <w:rsid w:val="00CC06F6"/>
    <w:rsid w:val="00CC0B50"/>
    <w:rsid w:val="00CC0E7C"/>
    <w:rsid w:val="00CC11BE"/>
    <w:rsid w:val="00CC1661"/>
    <w:rsid w:val="00CC17B5"/>
    <w:rsid w:val="00CC1B3D"/>
    <w:rsid w:val="00CC1CF7"/>
    <w:rsid w:val="00CC1F36"/>
    <w:rsid w:val="00CC20F7"/>
    <w:rsid w:val="00CC25CB"/>
    <w:rsid w:val="00CC262D"/>
    <w:rsid w:val="00CC286A"/>
    <w:rsid w:val="00CC2F9E"/>
    <w:rsid w:val="00CC37C5"/>
    <w:rsid w:val="00CC38F2"/>
    <w:rsid w:val="00CC39D6"/>
    <w:rsid w:val="00CC40B8"/>
    <w:rsid w:val="00CC44DB"/>
    <w:rsid w:val="00CC4742"/>
    <w:rsid w:val="00CC4760"/>
    <w:rsid w:val="00CC4859"/>
    <w:rsid w:val="00CC489F"/>
    <w:rsid w:val="00CC4A70"/>
    <w:rsid w:val="00CC4FE2"/>
    <w:rsid w:val="00CC502F"/>
    <w:rsid w:val="00CC5871"/>
    <w:rsid w:val="00CC5A27"/>
    <w:rsid w:val="00CC5D5D"/>
    <w:rsid w:val="00CC67A6"/>
    <w:rsid w:val="00CC6E99"/>
    <w:rsid w:val="00CC712E"/>
    <w:rsid w:val="00CC7FAE"/>
    <w:rsid w:val="00CD0878"/>
    <w:rsid w:val="00CD0D3A"/>
    <w:rsid w:val="00CD0DAC"/>
    <w:rsid w:val="00CD0F95"/>
    <w:rsid w:val="00CD1027"/>
    <w:rsid w:val="00CD168C"/>
    <w:rsid w:val="00CD18B5"/>
    <w:rsid w:val="00CD1E8E"/>
    <w:rsid w:val="00CD1FD1"/>
    <w:rsid w:val="00CD20FB"/>
    <w:rsid w:val="00CD25F1"/>
    <w:rsid w:val="00CD2CAA"/>
    <w:rsid w:val="00CD2FAA"/>
    <w:rsid w:val="00CD30B1"/>
    <w:rsid w:val="00CD3664"/>
    <w:rsid w:val="00CD4239"/>
    <w:rsid w:val="00CD4622"/>
    <w:rsid w:val="00CD47D2"/>
    <w:rsid w:val="00CD485C"/>
    <w:rsid w:val="00CD49E0"/>
    <w:rsid w:val="00CD4C58"/>
    <w:rsid w:val="00CD4E09"/>
    <w:rsid w:val="00CD4FD3"/>
    <w:rsid w:val="00CD5DB9"/>
    <w:rsid w:val="00CD610A"/>
    <w:rsid w:val="00CD639F"/>
    <w:rsid w:val="00CD6668"/>
    <w:rsid w:val="00CD670E"/>
    <w:rsid w:val="00CD6D8D"/>
    <w:rsid w:val="00CD7169"/>
    <w:rsid w:val="00CD753A"/>
    <w:rsid w:val="00CD75EA"/>
    <w:rsid w:val="00CD768A"/>
    <w:rsid w:val="00CD76BA"/>
    <w:rsid w:val="00CD773C"/>
    <w:rsid w:val="00CD78DB"/>
    <w:rsid w:val="00CD7EDA"/>
    <w:rsid w:val="00CE0726"/>
    <w:rsid w:val="00CE0A26"/>
    <w:rsid w:val="00CE0D5B"/>
    <w:rsid w:val="00CE0DB9"/>
    <w:rsid w:val="00CE138A"/>
    <w:rsid w:val="00CE1674"/>
    <w:rsid w:val="00CE1716"/>
    <w:rsid w:val="00CE1B0E"/>
    <w:rsid w:val="00CE1C1D"/>
    <w:rsid w:val="00CE1FCB"/>
    <w:rsid w:val="00CE26AF"/>
    <w:rsid w:val="00CE2A03"/>
    <w:rsid w:val="00CE323B"/>
    <w:rsid w:val="00CE33F3"/>
    <w:rsid w:val="00CE3403"/>
    <w:rsid w:val="00CE348B"/>
    <w:rsid w:val="00CE3495"/>
    <w:rsid w:val="00CE3759"/>
    <w:rsid w:val="00CE3766"/>
    <w:rsid w:val="00CE3D05"/>
    <w:rsid w:val="00CE4105"/>
    <w:rsid w:val="00CE4255"/>
    <w:rsid w:val="00CE439A"/>
    <w:rsid w:val="00CE44BB"/>
    <w:rsid w:val="00CE4514"/>
    <w:rsid w:val="00CE47CC"/>
    <w:rsid w:val="00CE4C5F"/>
    <w:rsid w:val="00CE53B6"/>
    <w:rsid w:val="00CE5474"/>
    <w:rsid w:val="00CE54F2"/>
    <w:rsid w:val="00CE5515"/>
    <w:rsid w:val="00CE55B5"/>
    <w:rsid w:val="00CE55FF"/>
    <w:rsid w:val="00CE578E"/>
    <w:rsid w:val="00CE582A"/>
    <w:rsid w:val="00CE583B"/>
    <w:rsid w:val="00CE5847"/>
    <w:rsid w:val="00CE5925"/>
    <w:rsid w:val="00CE6186"/>
    <w:rsid w:val="00CE6315"/>
    <w:rsid w:val="00CE671A"/>
    <w:rsid w:val="00CE67A8"/>
    <w:rsid w:val="00CE680C"/>
    <w:rsid w:val="00CE68C2"/>
    <w:rsid w:val="00CE7119"/>
    <w:rsid w:val="00CE74BA"/>
    <w:rsid w:val="00CE7E50"/>
    <w:rsid w:val="00CE7ED4"/>
    <w:rsid w:val="00CE7F85"/>
    <w:rsid w:val="00CF005D"/>
    <w:rsid w:val="00CF00EC"/>
    <w:rsid w:val="00CF0449"/>
    <w:rsid w:val="00CF07F3"/>
    <w:rsid w:val="00CF0968"/>
    <w:rsid w:val="00CF0D2F"/>
    <w:rsid w:val="00CF0EEA"/>
    <w:rsid w:val="00CF0F75"/>
    <w:rsid w:val="00CF0FDA"/>
    <w:rsid w:val="00CF12A4"/>
    <w:rsid w:val="00CF149A"/>
    <w:rsid w:val="00CF1784"/>
    <w:rsid w:val="00CF185F"/>
    <w:rsid w:val="00CF1AFE"/>
    <w:rsid w:val="00CF1C27"/>
    <w:rsid w:val="00CF21A1"/>
    <w:rsid w:val="00CF24DD"/>
    <w:rsid w:val="00CF2845"/>
    <w:rsid w:val="00CF28D6"/>
    <w:rsid w:val="00CF29D2"/>
    <w:rsid w:val="00CF2D9A"/>
    <w:rsid w:val="00CF3238"/>
    <w:rsid w:val="00CF34DD"/>
    <w:rsid w:val="00CF3872"/>
    <w:rsid w:val="00CF38D8"/>
    <w:rsid w:val="00CF3A7D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6CB"/>
    <w:rsid w:val="00CF5D26"/>
    <w:rsid w:val="00CF5D38"/>
    <w:rsid w:val="00CF5E38"/>
    <w:rsid w:val="00CF6785"/>
    <w:rsid w:val="00CF6808"/>
    <w:rsid w:val="00CF6990"/>
    <w:rsid w:val="00CF6AB9"/>
    <w:rsid w:val="00CF6CF4"/>
    <w:rsid w:val="00CF6D80"/>
    <w:rsid w:val="00CF6FAB"/>
    <w:rsid w:val="00CF7239"/>
    <w:rsid w:val="00CF7358"/>
    <w:rsid w:val="00CF73B2"/>
    <w:rsid w:val="00CF7428"/>
    <w:rsid w:val="00CF74E1"/>
    <w:rsid w:val="00CF7E23"/>
    <w:rsid w:val="00D000AD"/>
    <w:rsid w:val="00D001C5"/>
    <w:rsid w:val="00D003A9"/>
    <w:rsid w:val="00D00473"/>
    <w:rsid w:val="00D00587"/>
    <w:rsid w:val="00D0062E"/>
    <w:rsid w:val="00D00653"/>
    <w:rsid w:val="00D00AA9"/>
    <w:rsid w:val="00D00CA0"/>
    <w:rsid w:val="00D00D35"/>
    <w:rsid w:val="00D016C7"/>
    <w:rsid w:val="00D017D8"/>
    <w:rsid w:val="00D01A78"/>
    <w:rsid w:val="00D01CB7"/>
    <w:rsid w:val="00D01D0C"/>
    <w:rsid w:val="00D01E00"/>
    <w:rsid w:val="00D0272A"/>
    <w:rsid w:val="00D028A4"/>
    <w:rsid w:val="00D02BD8"/>
    <w:rsid w:val="00D03322"/>
    <w:rsid w:val="00D0379B"/>
    <w:rsid w:val="00D03B86"/>
    <w:rsid w:val="00D03C63"/>
    <w:rsid w:val="00D03F6E"/>
    <w:rsid w:val="00D041F9"/>
    <w:rsid w:val="00D04805"/>
    <w:rsid w:val="00D04AA1"/>
    <w:rsid w:val="00D04BF0"/>
    <w:rsid w:val="00D04CEC"/>
    <w:rsid w:val="00D04F28"/>
    <w:rsid w:val="00D0517A"/>
    <w:rsid w:val="00D05429"/>
    <w:rsid w:val="00D054FC"/>
    <w:rsid w:val="00D05731"/>
    <w:rsid w:val="00D05BEA"/>
    <w:rsid w:val="00D05C5D"/>
    <w:rsid w:val="00D05C7C"/>
    <w:rsid w:val="00D05E5A"/>
    <w:rsid w:val="00D067A5"/>
    <w:rsid w:val="00D06F61"/>
    <w:rsid w:val="00D0713C"/>
    <w:rsid w:val="00D07B17"/>
    <w:rsid w:val="00D07D6C"/>
    <w:rsid w:val="00D10047"/>
    <w:rsid w:val="00D105B5"/>
    <w:rsid w:val="00D1092F"/>
    <w:rsid w:val="00D10CBE"/>
    <w:rsid w:val="00D10DE2"/>
    <w:rsid w:val="00D110FF"/>
    <w:rsid w:val="00D1148D"/>
    <w:rsid w:val="00D1158D"/>
    <w:rsid w:val="00D116EA"/>
    <w:rsid w:val="00D11D8F"/>
    <w:rsid w:val="00D1206F"/>
    <w:rsid w:val="00D123B8"/>
    <w:rsid w:val="00D12589"/>
    <w:rsid w:val="00D12607"/>
    <w:rsid w:val="00D1262F"/>
    <w:rsid w:val="00D127A6"/>
    <w:rsid w:val="00D1297E"/>
    <w:rsid w:val="00D13A97"/>
    <w:rsid w:val="00D13EB9"/>
    <w:rsid w:val="00D14540"/>
    <w:rsid w:val="00D14EF5"/>
    <w:rsid w:val="00D150F9"/>
    <w:rsid w:val="00D15492"/>
    <w:rsid w:val="00D15B6C"/>
    <w:rsid w:val="00D15BA3"/>
    <w:rsid w:val="00D15C14"/>
    <w:rsid w:val="00D15E3E"/>
    <w:rsid w:val="00D15FAF"/>
    <w:rsid w:val="00D160CB"/>
    <w:rsid w:val="00D162EA"/>
    <w:rsid w:val="00D16563"/>
    <w:rsid w:val="00D16625"/>
    <w:rsid w:val="00D1671F"/>
    <w:rsid w:val="00D1681F"/>
    <w:rsid w:val="00D16AB2"/>
    <w:rsid w:val="00D16AD0"/>
    <w:rsid w:val="00D16DD5"/>
    <w:rsid w:val="00D16DE5"/>
    <w:rsid w:val="00D16F38"/>
    <w:rsid w:val="00D16F8B"/>
    <w:rsid w:val="00D17136"/>
    <w:rsid w:val="00D17911"/>
    <w:rsid w:val="00D17BD3"/>
    <w:rsid w:val="00D17D66"/>
    <w:rsid w:val="00D17FCE"/>
    <w:rsid w:val="00D2009D"/>
    <w:rsid w:val="00D20769"/>
    <w:rsid w:val="00D20A54"/>
    <w:rsid w:val="00D20E8C"/>
    <w:rsid w:val="00D211A0"/>
    <w:rsid w:val="00D217E9"/>
    <w:rsid w:val="00D21B12"/>
    <w:rsid w:val="00D21FAD"/>
    <w:rsid w:val="00D22012"/>
    <w:rsid w:val="00D223A0"/>
    <w:rsid w:val="00D225B4"/>
    <w:rsid w:val="00D22629"/>
    <w:rsid w:val="00D22EAD"/>
    <w:rsid w:val="00D23292"/>
    <w:rsid w:val="00D23509"/>
    <w:rsid w:val="00D235B8"/>
    <w:rsid w:val="00D23A0A"/>
    <w:rsid w:val="00D23E07"/>
    <w:rsid w:val="00D23E4C"/>
    <w:rsid w:val="00D23EF5"/>
    <w:rsid w:val="00D240C4"/>
    <w:rsid w:val="00D2425D"/>
    <w:rsid w:val="00D243E4"/>
    <w:rsid w:val="00D24570"/>
    <w:rsid w:val="00D24690"/>
    <w:rsid w:val="00D24B8C"/>
    <w:rsid w:val="00D24EBA"/>
    <w:rsid w:val="00D2524D"/>
    <w:rsid w:val="00D25583"/>
    <w:rsid w:val="00D2592D"/>
    <w:rsid w:val="00D259F1"/>
    <w:rsid w:val="00D25D3A"/>
    <w:rsid w:val="00D25DCC"/>
    <w:rsid w:val="00D25E0A"/>
    <w:rsid w:val="00D26449"/>
    <w:rsid w:val="00D2676E"/>
    <w:rsid w:val="00D26819"/>
    <w:rsid w:val="00D26A82"/>
    <w:rsid w:val="00D26C03"/>
    <w:rsid w:val="00D26DAB"/>
    <w:rsid w:val="00D2712E"/>
    <w:rsid w:val="00D27946"/>
    <w:rsid w:val="00D27D53"/>
    <w:rsid w:val="00D30191"/>
    <w:rsid w:val="00D3047E"/>
    <w:rsid w:val="00D309C6"/>
    <w:rsid w:val="00D30B0E"/>
    <w:rsid w:val="00D30F4A"/>
    <w:rsid w:val="00D311C6"/>
    <w:rsid w:val="00D31DC5"/>
    <w:rsid w:val="00D31F75"/>
    <w:rsid w:val="00D32D26"/>
    <w:rsid w:val="00D32E38"/>
    <w:rsid w:val="00D32F7A"/>
    <w:rsid w:val="00D330AE"/>
    <w:rsid w:val="00D33589"/>
    <w:rsid w:val="00D33BD3"/>
    <w:rsid w:val="00D33BF2"/>
    <w:rsid w:val="00D33EA8"/>
    <w:rsid w:val="00D34064"/>
    <w:rsid w:val="00D34101"/>
    <w:rsid w:val="00D34150"/>
    <w:rsid w:val="00D342AE"/>
    <w:rsid w:val="00D34320"/>
    <w:rsid w:val="00D34330"/>
    <w:rsid w:val="00D34773"/>
    <w:rsid w:val="00D34BCA"/>
    <w:rsid w:val="00D35311"/>
    <w:rsid w:val="00D35410"/>
    <w:rsid w:val="00D35601"/>
    <w:rsid w:val="00D35808"/>
    <w:rsid w:val="00D358D6"/>
    <w:rsid w:val="00D3599B"/>
    <w:rsid w:val="00D35AAB"/>
    <w:rsid w:val="00D35BF9"/>
    <w:rsid w:val="00D362E7"/>
    <w:rsid w:val="00D3633B"/>
    <w:rsid w:val="00D365EA"/>
    <w:rsid w:val="00D3701B"/>
    <w:rsid w:val="00D3712C"/>
    <w:rsid w:val="00D3764A"/>
    <w:rsid w:val="00D37B64"/>
    <w:rsid w:val="00D37CD8"/>
    <w:rsid w:val="00D37FB2"/>
    <w:rsid w:val="00D400E9"/>
    <w:rsid w:val="00D40253"/>
    <w:rsid w:val="00D405E2"/>
    <w:rsid w:val="00D41B92"/>
    <w:rsid w:val="00D41C00"/>
    <w:rsid w:val="00D42128"/>
    <w:rsid w:val="00D42401"/>
    <w:rsid w:val="00D42447"/>
    <w:rsid w:val="00D4249E"/>
    <w:rsid w:val="00D4255D"/>
    <w:rsid w:val="00D4256F"/>
    <w:rsid w:val="00D42913"/>
    <w:rsid w:val="00D42F05"/>
    <w:rsid w:val="00D43103"/>
    <w:rsid w:val="00D4365A"/>
    <w:rsid w:val="00D4367A"/>
    <w:rsid w:val="00D439D6"/>
    <w:rsid w:val="00D43D51"/>
    <w:rsid w:val="00D441D5"/>
    <w:rsid w:val="00D448E5"/>
    <w:rsid w:val="00D44A65"/>
    <w:rsid w:val="00D44B77"/>
    <w:rsid w:val="00D4524B"/>
    <w:rsid w:val="00D45737"/>
    <w:rsid w:val="00D45814"/>
    <w:rsid w:val="00D4591C"/>
    <w:rsid w:val="00D45BF5"/>
    <w:rsid w:val="00D45CEA"/>
    <w:rsid w:val="00D45E40"/>
    <w:rsid w:val="00D46289"/>
    <w:rsid w:val="00D462E0"/>
    <w:rsid w:val="00D4673F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47B86"/>
    <w:rsid w:val="00D47E59"/>
    <w:rsid w:val="00D500D2"/>
    <w:rsid w:val="00D502FA"/>
    <w:rsid w:val="00D5057D"/>
    <w:rsid w:val="00D5059C"/>
    <w:rsid w:val="00D50906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1E"/>
    <w:rsid w:val="00D51FBB"/>
    <w:rsid w:val="00D5221B"/>
    <w:rsid w:val="00D52623"/>
    <w:rsid w:val="00D5327E"/>
    <w:rsid w:val="00D5362E"/>
    <w:rsid w:val="00D5376D"/>
    <w:rsid w:val="00D537FE"/>
    <w:rsid w:val="00D53898"/>
    <w:rsid w:val="00D53928"/>
    <w:rsid w:val="00D539B6"/>
    <w:rsid w:val="00D53BAA"/>
    <w:rsid w:val="00D542B4"/>
    <w:rsid w:val="00D54737"/>
    <w:rsid w:val="00D54A0C"/>
    <w:rsid w:val="00D54C85"/>
    <w:rsid w:val="00D54CC1"/>
    <w:rsid w:val="00D54E5F"/>
    <w:rsid w:val="00D551BE"/>
    <w:rsid w:val="00D551D3"/>
    <w:rsid w:val="00D555E5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6FC3"/>
    <w:rsid w:val="00D57249"/>
    <w:rsid w:val="00D5732E"/>
    <w:rsid w:val="00D57937"/>
    <w:rsid w:val="00D57989"/>
    <w:rsid w:val="00D57BE8"/>
    <w:rsid w:val="00D60185"/>
    <w:rsid w:val="00D60328"/>
    <w:rsid w:val="00D60753"/>
    <w:rsid w:val="00D60955"/>
    <w:rsid w:val="00D60A3A"/>
    <w:rsid w:val="00D60BE1"/>
    <w:rsid w:val="00D60CD5"/>
    <w:rsid w:val="00D60F02"/>
    <w:rsid w:val="00D60FCD"/>
    <w:rsid w:val="00D61683"/>
    <w:rsid w:val="00D617B2"/>
    <w:rsid w:val="00D61800"/>
    <w:rsid w:val="00D61BA8"/>
    <w:rsid w:val="00D61E78"/>
    <w:rsid w:val="00D6225C"/>
    <w:rsid w:val="00D6239E"/>
    <w:rsid w:val="00D624E8"/>
    <w:rsid w:val="00D62987"/>
    <w:rsid w:val="00D62F01"/>
    <w:rsid w:val="00D63209"/>
    <w:rsid w:val="00D63664"/>
    <w:rsid w:val="00D63A9E"/>
    <w:rsid w:val="00D63E3F"/>
    <w:rsid w:val="00D63F86"/>
    <w:rsid w:val="00D64088"/>
    <w:rsid w:val="00D641CA"/>
    <w:rsid w:val="00D64384"/>
    <w:rsid w:val="00D6441F"/>
    <w:rsid w:val="00D64553"/>
    <w:rsid w:val="00D645A4"/>
    <w:rsid w:val="00D646DA"/>
    <w:rsid w:val="00D64D5C"/>
    <w:rsid w:val="00D64DB8"/>
    <w:rsid w:val="00D64E2C"/>
    <w:rsid w:val="00D65082"/>
    <w:rsid w:val="00D650E0"/>
    <w:rsid w:val="00D656D7"/>
    <w:rsid w:val="00D657ED"/>
    <w:rsid w:val="00D65A15"/>
    <w:rsid w:val="00D65FB9"/>
    <w:rsid w:val="00D660C8"/>
    <w:rsid w:val="00D66324"/>
    <w:rsid w:val="00D66829"/>
    <w:rsid w:val="00D668DC"/>
    <w:rsid w:val="00D66904"/>
    <w:rsid w:val="00D671F7"/>
    <w:rsid w:val="00D67435"/>
    <w:rsid w:val="00D6746E"/>
    <w:rsid w:val="00D6780B"/>
    <w:rsid w:val="00D679A6"/>
    <w:rsid w:val="00D67B57"/>
    <w:rsid w:val="00D67C1D"/>
    <w:rsid w:val="00D67DA1"/>
    <w:rsid w:val="00D7002D"/>
    <w:rsid w:val="00D70086"/>
    <w:rsid w:val="00D700FD"/>
    <w:rsid w:val="00D70181"/>
    <w:rsid w:val="00D7030E"/>
    <w:rsid w:val="00D70401"/>
    <w:rsid w:val="00D70C85"/>
    <w:rsid w:val="00D70F71"/>
    <w:rsid w:val="00D7145C"/>
    <w:rsid w:val="00D714F9"/>
    <w:rsid w:val="00D716C8"/>
    <w:rsid w:val="00D71BAD"/>
    <w:rsid w:val="00D71F97"/>
    <w:rsid w:val="00D72215"/>
    <w:rsid w:val="00D72236"/>
    <w:rsid w:val="00D72253"/>
    <w:rsid w:val="00D723C0"/>
    <w:rsid w:val="00D724E2"/>
    <w:rsid w:val="00D724F1"/>
    <w:rsid w:val="00D7253B"/>
    <w:rsid w:val="00D729DD"/>
    <w:rsid w:val="00D72BAD"/>
    <w:rsid w:val="00D7308C"/>
    <w:rsid w:val="00D7366D"/>
    <w:rsid w:val="00D7387D"/>
    <w:rsid w:val="00D73959"/>
    <w:rsid w:val="00D73AC7"/>
    <w:rsid w:val="00D73C58"/>
    <w:rsid w:val="00D73CE4"/>
    <w:rsid w:val="00D7402A"/>
    <w:rsid w:val="00D742F6"/>
    <w:rsid w:val="00D7433D"/>
    <w:rsid w:val="00D747CE"/>
    <w:rsid w:val="00D74E6F"/>
    <w:rsid w:val="00D751F8"/>
    <w:rsid w:val="00D75B89"/>
    <w:rsid w:val="00D76211"/>
    <w:rsid w:val="00D76266"/>
    <w:rsid w:val="00D762A8"/>
    <w:rsid w:val="00D76D34"/>
    <w:rsid w:val="00D76E07"/>
    <w:rsid w:val="00D770A2"/>
    <w:rsid w:val="00D77787"/>
    <w:rsid w:val="00D77A2B"/>
    <w:rsid w:val="00D77B4D"/>
    <w:rsid w:val="00D77D37"/>
    <w:rsid w:val="00D80280"/>
    <w:rsid w:val="00D80458"/>
    <w:rsid w:val="00D80B5C"/>
    <w:rsid w:val="00D80DAB"/>
    <w:rsid w:val="00D8100B"/>
    <w:rsid w:val="00D81084"/>
    <w:rsid w:val="00D814A9"/>
    <w:rsid w:val="00D81C47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ACC"/>
    <w:rsid w:val="00D83EA4"/>
    <w:rsid w:val="00D83F07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040"/>
    <w:rsid w:val="00D8618A"/>
    <w:rsid w:val="00D861B0"/>
    <w:rsid w:val="00D8685C"/>
    <w:rsid w:val="00D86E46"/>
    <w:rsid w:val="00D86FD8"/>
    <w:rsid w:val="00D8757B"/>
    <w:rsid w:val="00D875A9"/>
    <w:rsid w:val="00D87743"/>
    <w:rsid w:val="00D877F1"/>
    <w:rsid w:val="00D87AE7"/>
    <w:rsid w:val="00D903DC"/>
    <w:rsid w:val="00D904B9"/>
    <w:rsid w:val="00D905AC"/>
    <w:rsid w:val="00D90767"/>
    <w:rsid w:val="00D90B7F"/>
    <w:rsid w:val="00D90D70"/>
    <w:rsid w:val="00D90D77"/>
    <w:rsid w:val="00D90DD5"/>
    <w:rsid w:val="00D9146C"/>
    <w:rsid w:val="00D91816"/>
    <w:rsid w:val="00D91ACC"/>
    <w:rsid w:val="00D91BA2"/>
    <w:rsid w:val="00D91BC2"/>
    <w:rsid w:val="00D91C30"/>
    <w:rsid w:val="00D91D38"/>
    <w:rsid w:val="00D922F5"/>
    <w:rsid w:val="00D9241E"/>
    <w:rsid w:val="00D9288B"/>
    <w:rsid w:val="00D92920"/>
    <w:rsid w:val="00D92C35"/>
    <w:rsid w:val="00D92D5C"/>
    <w:rsid w:val="00D9309D"/>
    <w:rsid w:val="00D9313E"/>
    <w:rsid w:val="00D93820"/>
    <w:rsid w:val="00D938E5"/>
    <w:rsid w:val="00D93C83"/>
    <w:rsid w:val="00D942E9"/>
    <w:rsid w:val="00D94335"/>
    <w:rsid w:val="00D94935"/>
    <w:rsid w:val="00D94DF4"/>
    <w:rsid w:val="00D95225"/>
    <w:rsid w:val="00D957D1"/>
    <w:rsid w:val="00D95DFC"/>
    <w:rsid w:val="00D95DFE"/>
    <w:rsid w:val="00D9681A"/>
    <w:rsid w:val="00D96875"/>
    <w:rsid w:val="00D969E9"/>
    <w:rsid w:val="00D97407"/>
    <w:rsid w:val="00D9747D"/>
    <w:rsid w:val="00D97651"/>
    <w:rsid w:val="00D97D17"/>
    <w:rsid w:val="00DA01A2"/>
    <w:rsid w:val="00DA01F0"/>
    <w:rsid w:val="00DA0570"/>
    <w:rsid w:val="00DA09A2"/>
    <w:rsid w:val="00DA0A24"/>
    <w:rsid w:val="00DA0B3D"/>
    <w:rsid w:val="00DA0FAB"/>
    <w:rsid w:val="00DA0FCC"/>
    <w:rsid w:val="00DA133A"/>
    <w:rsid w:val="00DA1530"/>
    <w:rsid w:val="00DA1621"/>
    <w:rsid w:val="00DA1948"/>
    <w:rsid w:val="00DA1981"/>
    <w:rsid w:val="00DA1C0C"/>
    <w:rsid w:val="00DA1C19"/>
    <w:rsid w:val="00DA1E0F"/>
    <w:rsid w:val="00DA303E"/>
    <w:rsid w:val="00DA3278"/>
    <w:rsid w:val="00DA3401"/>
    <w:rsid w:val="00DA3477"/>
    <w:rsid w:val="00DA351F"/>
    <w:rsid w:val="00DA35B4"/>
    <w:rsid w:val="00DA3B71"/>
    <w:rsid w:val="00DA402B"/>
    <w:rsid w:val="00DA4691"/>
    <w:rsid w:val="00DA4C86"/>
    <w:rsid w:val="00DA51B9"/>
    <w:rsid w:val="00DA59CD"/>
    <w:rsid w:val="00DA5AA6"/>
    <w:rsid w:val="00DA5D7C"/>
    <w:rsid w:val="00DA5E63"/>
    <w:rsid w:val="00DA5E8A"/>
    <w:rsid w:val="00DA6413"/>
    <w:rsid w:val="00DA69FE"/>
    <w:rsid w:val="00DA6A21"/>
    <w:rsid w:val="00DA6DBF"/>
    <w:rsid w:val="00DA700E"/>
    <w:rsid w:val="00DA7C7E"/>
    <w:rsid w:val="00DA7D1D"/>
    <w:rsid w:val="00DB06B0"/>
    <w:rsid w:val="00DB0765"/>
    <w:rsid w:val="00DB107D"/>
    <w:rsid w:val="00DB1161"/>
    <w:rsid w:val="00DB15EA"/>
    <w:rsid w:val="00DB1787"/>
    <w:rsid w:val="00DB1916"/>
    <w:rsid w:val="00DB1E61"/>
    <w:rsid w:val="00DB1F36"/>
    <w:rsid w:val="00DB244E"/>
    <w:rsid w:val="00DB248F"/>
    <w:rsid w:val="00DB2791"/>
    <w:rsid w:val="00DB29A7"/>
    <w:rsid w:val="00DB3339"/>
    <w:rsid w:val="00DB3662"/>
    <w:rsid w:val="00DB396D"/>
    <w:rsid w:val="00DB3B19"/>
    <w:rsid w:val="00DB3BCD"/>
    <w:rsid w:val="00DB41B5"/>
    <w:rsid w:val="00DB4364"/>
    <w:rsid w:val="00DB482F"/>
    <w:rsid w:val="00DB49FF"/>
    <w:rsid w:val="00DB4B31"/>
    <w:rsid w:val="00DB5150"/>
    <w:rsid w:val="00DB515B"/>
    <w:rsid w:val="00DB559B"/>
    <w:rsid w:val="00DB57FF"/>
    <w:rsid w:val="00DB5A19"/>
    <w:rsid w:val="00DB5AEB"/>
    <w:rsid w:val="00DB5BE9"/>
    <w:rsid w:val="00DB5EED"/>
    <w:rsid w:val="00DB5EFE"/>
    <w:rsid w:val="00DB5F93"/>
    <w:rsid w:val="00DB66FD"/>
    <w:rsid w:val="00DB6A35"/>
    <w:rsid w:val="00DB6C5D"/>
    <w:rsid w:val="00DB6C8C"/>
    <w:rsid w:val="00DB753F"/>
    <w:rsid w:val="00DB75B8"/>
    <w:rsid w:val="00DB77D8"/>
    <w:rsid w:val="00DB7DBE"/>
    <w:rsid w:val="00DB7DFE"/>
    <w:rsid w:val="00DB7FD0"/>
    <w:rsid w:val="00DC0E8D"/>
    <w:rsid w:val="00DC15D8"/>
    <w:rsid w:val="00DC1616"/>
    <w:rsid w:val="00DC257B"/>
    <w:rsid w:val="00DC259C"/>
    <w:rsid w:val="00DC29E7"/>
    <w:rsid w:val="00DC2FED"/>
    <w:rsid w:val="00DC376F"/>
    <w:rsid w:val="00DC3A24"/>
    <w:rsid w:val="00DC3AA2"/>
    <w:rsid w:val="00DC44EC"/>
    <w:rsid w:val="00DC4708"/>
    <w:rsid w:val="00DC479B"/>
    <w:rsid w:val="00DC526E"/>
    <w:rsid w:val="00DC549F"/>
    <w:rsid w:val="00DC56F9"/>
    <w:rsid w:val="00DC5720"/>
    <w:rsid w:val="00DC5BBE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6FAD"/>
    <w:rsid w:val="00DC722B"/>
    <w:rsid w:val="00DC78F7"/>
    <w:rsid w:val="00DC796F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813"/>
    <w:rsid w:val="00DD1AC5"/>
    <w:rsid w:val="00DD1C5E"/>
    <w:rsid w:val="00DD1CC2"/>
    <w:rsid w:val="00DD21B0"/>
    <w:rsid w:val="00DD240D"/>
    <w:rsid w:val="00DD25A5"/>
    <w:rsid w:val="00DD2933"/>
    <w:rsid w:val="00DD3010"/>
    <w:rsid w:val="00DD312D"/>
    <w:rsid w:val="00DD403C"/>
    <w:rsid w:val="00DD465C"/>
    <w:rsid w:val="00DD4691"/>
    <w:rsid w:val="00DD4862"/>
    <w:rsid w:val="00DD4BE9"/>
    <w:rsid w:val="00DD4EBD"/>
    <w:rsid w:val="00DD4FBF"/>
    <w:rsid w:val="00DD52F9"/>
    <w:rsid w:val="00DD535D"/>
    <w:rsid w:val="00DD5422"/>
    <w:rsid w:val="00DD5744"/>
    <w:rsid w:val="00DD5A2A"/>
    <w:rsid w:val="00DD5BC5"/>
    <w:rsid w:val="00DD5C87"/>
    <w:rsid w:val="00DD5E44"/>
    <w:rsid w:val="00DD6181"/>
    <w:rsid w:val="00DD63C7"/>
    <w:rsid w:val="00DD672E"/>
    <w:rsid w:val="00DD6851"/>
    <w:rsid w:val="00DD696E"/>
    <w:rsid w:val="00DD6B73"/>
    <w:rsid w:val="00DD6C7C"/>
    <w:rsid w:val="00DD7072"/>
    <w:rsid w:val="00DD75D2"/>
    <w:rsid w:val="00DD7932"/>
    <w:rsid w:val="00DD7C7F"/>
    <w:rsid w:val="00DE007F"/>
    <w:rsid w:val="00DE0084"/>
    <w:rsid w:val="00DE0477"/>
    <w:rsid w:val="00DE04CF"/>
    <w:rsid w:val="00DE0612"/>
    <w:rsid w:val="00DE0782"/>
    <w:rsid w:val="00DE0C1E"/>
    <w:rsid w:val="00DE119C"/>
    <w:rsid w:val="00DE1859"/>
    <w:rsid w:val="00DE1A6C"/>
    <w:rsid w:val="00DE1DAA"/>
    <w:rsid w:val="00DE1F87"/>
    <w:rsid w:val="00DE2544"/>
    <w:rsid w:val="00DE2636"/>
    <w:rsid w:val="00DE27AF"/>
    <w:rsid w:val="00DE285F"/>
    <w:rsid w:val="00DE2886"/>
    <w:rsid w:val="00DE2B11"/>
    <w:rsid w:val="00DE3460"/>
    <w:rsid w:val="00DE3A67"/>
    <w:rsid w:val="00DE40B8"/>
    <w:rsid w:val="00DE40BD"/>
    <w:rsid w:val="00DE4113"/>
    <w:rsid w:val="00DE45F7"/>
    <w:rsid w:val="00DE4766"/>
    <w:rsid w:val="00DE4BD9"/>
    <w:rsid w:val="00DE4D2F"/>
    <w:rsid w:val="00DE523A"/>
    <w:rsid w:val="00DE5428"/>
    <w:rsid w:val="00DE5489"/>
    <w:rsid w:val="00DE58D9"/>
    <w:rsid w:val="00DE62AE"/>
    <w:rsid w:val="00DE64E6"/>
    <w:rsid w:val="00DE6640"/>
    <w:rsid w:val="00DE66BF"/>
    <w:rsid w:val="00DE6966"/>
    <w:rsid w:val="00DE7012"/>
    <w:rsid w:val="00DE7187"/>
    <w:rsid w:val="00DE7572"/>
    <w:rsid w:val="00DE7D63"/>
    <w:rsid w:val="00DE7F98"/>
    <w:rsid w:val="00DF01C9"/>
    <w:rsid w:val="00DF023A"/>
    <w:rsid w:val="00DF02CF"/>
    <w:rsid w:val="00DF033B"/>
    <w:rsid w:val="00DF03CC"/>
    <w:rsid w:val="00DF03FD"/>
    <w:rsid w:val="00DF0914"/>
    <w:rsid w:val="00DF0CB8"/>
    <w:rsid w:val="00DF0D14"/>
    <w:rsid w:val="00DF1155"/>
    <w:rsid w:val="00DF142E"/>
    <w:rsid w:val="00DF176B"/>
    <w:rsid w:val="00DF1836"/>
    <w:rsid w:val="00DF1BE4"/>
    <w:rsid w:val="00DF26A2"/>
    <w:rsid w:val="00DF26A3"/>
    <w:rsid w:val="00DF3043"/>
    <w:rsid w:val="00DF3559"/>
    <w:rsid w:val="00DF3ACE"/>
    <w:rsid w:val="00DF3AE0"/>
    <w:rsid w:val="00DF3AF4"/>
    <w:rsid w:val="00DF3C14"/>
    <w:rsid w:val="00DF3EDD"/>
    <w:rsid w:val="00DF401F"/>
    <w:rsid w:val="00DF402C"/>
    <w:rsid w:val="00DF42B9"/>
    <w:rsid w:val="00DF4398"/>
    <w:rsid w:val="00DF48EB"/>
    <w:rsid w:val="00DF4AAD"/>
    <w:rsid w:val="00DF4B25"/>
    <w:rsid w:val="00DF4C02"/>
    <w:rsid w:val="00DF4CBF"/>
    <w:rsid w:val="00DF5235"/>
    <w:rsid w:val="00DF5AEF"/>
    <w:rsid w:val="00DF5C0E"/>
    <w:rsid w:val="00DF5CF7"/>
    <w:rsid w:val="00DF5F57"/>
    <w:rsid w:val="00DF6251"/>
    <w:rsid w:val="00DF69F9"/>
    <w:rsid w:val="00DF6A93"/>
    <w:rsid w:val="00DF727F"/>
    <w:rsid w:val="00DF7B09"/>
    <w:rsid w:val="00DF7EA3"/>
    <w:rsid w:val="00E002C4"/>
    <w:rsid w:val="00E00F30"/>
    <w:rsid w:val="00E01128"/>
    <w:rsid w:val="00E012E3"/>
    <w:rsid w:val="00E016E4"/>
    <w:rsid w:val="00E018AA"/>
    <w:rsid w:val="00E01C4D"/>
    <w:rsid w:val="00E01EBE"/>
    <w:rsid w:val="00E01F85"/>
    <w:rsid w:val="00E02278"/>
    <w:rsid w:val="00E022E7"/>
    <w:rsid w:val="00E02B39"/>
    <w:rsid w:val="00E02D65"/>
    <w:rsid w:val="00E03073"/>
    <w:rsid w:val="00E03149"/>
    <w:rsid w:val="00E0332C"/>
    <w:rsid w:val="00E03EDD"/>
    <w:rsid w:val="00E040F3"/>
    <w:rsid w:val="00E043B3"/>
    <w:rsid w:val="00E04BF9"/>
    <w:rsid w:val="00E04E29"/>
    <w:rsid w:val="00E04E51"/>
    <w:rsid w:val="00E05200"/>
    <w:rsid w:val="00E054E3"/>
    <w:rsid w:val="00E05510"/>
    <w:rsid w:val="00E057F3"/>
    <w:rsid w:val="00E05A0D"/>
    <w:rsid w:val="00E05C03"/>
    <w:rsid w:val="00E05C3D"/>
    <w:rsid w:val="00E05F21"/>
    <w:rsid w:val="00E0624B"/>
    <w:rsid w:val="00E06873"/>
    <w:rsid w:val="00E06929"/>
    <w:rsid w:val="00E06BC1"/>
    <w:rsid w:val="00E06C29"/>
    <w:rsid w:val="00E06D51"/>
    <w:rsid w:val="00E0704E"/>
    <w:rsid w:val="00E07B6C"/>
    <w:rsid w:val="00E10126"/>
    <w:rsid w:val="00E1071E"/>
    <w:rsid w:val="00E10B96"/>
    <w:rsid w:val="00E11048"/>
    <w:rsid w:val="00E11341"/>
    <w:rsid w:val="00E11E93"/>
    <w:rsid w:val="00E125DE"/>
    <w:rsid w:val="00E12F63"/>
    <w:rsid w:val="00E13259"/>
    <w:rsid w:val="00E1366B"/>
    <w:rsid w:val="00E139BB"/>
    <w:rsid w:val="00E13A27"/>
    <w:rsid w:val="00E13C80"/>
    <w:rsid w:val="00E140AB"/>
    <w:rsid w:val="00E146BB"/>
    <w:rsid w:val="00E1473C"/>
    <w:rsid w:val="00E14AAF"/>
    <w:rsid w:val="00E14B9F"/>
    <w:rsid w:val="00E14CE2"/>
    <w:rsid w:val="00E14CF4"/>
    <w:rsid w:val="00E14D26"/>
    <w:rsid w:val="00E14E14"/>
    <w:rsid w:val="00E14EFD"/>
    <w:rsid w:val="00E14F5D"/>
    <w:rsid w:val="00E150F8"/>
    <w:rsid w:val="00E15414"/>
    <w:rsid w:val="00E15481"/>
    <w:rsid w:val="00E159A6"/>
    <w:rsid w:val="00E15F49"/>
    <w:rsid w:val="00E15F51"/>
    <w:rsid w:val="00E15F9E"/>
    <w:rsid w:val="00E164F4"/>
    <w:rsid w:val="00E168C6"/>
    <w:rsid w:val="00E16C26"/>
    <w:rsid w:val="00E16CAC"/>
    <w:rsid w:val="00E16CF6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2A47"/>
    <w:rsid w:val="00E234B9"/>
    <w:rsid w:val="00E23981"/>
    <w:rsid w:val="00E23AD7"/>
    <w:rsid w:val="00E23B46"/>
    <w:rsid w:val="00E23B92"/>
    <w:rsid w:val="00E2442E"/>
    <w:rsid w:val="00E245DE"/>
    <w:rsid w:val="00E24610"/>
    <w:rsid w:val="00E24633"/>
    <w:rsid w:val="00E248C4"/>
    <w:rsid w:val="00E24EFA"/>
    <w:rsid w:val="00E24FED"/>
    <w:rsid w:val="00E25613"/>
    <w:rsid w:val="00E256DD"/>
    <w:rsid w:val="00E25942"/>
    <w:rsid w:val="00E25B9C"/>
    <w:rsid w:val="00E25BEF"/>
    <w:rsid w:val="00E25D7A"/>
    <w:rsid w:val="00E260E0"/>
    <w:rsid w:val="00E26294"/>
    <w:rsid w:val="00E263EE"/>
    <w:rsid w:val="00E266F7"/>
    <w:rsid w:val="00E26706"/>
    <w:rsid w:val="00E2674A"/>
    <w:rsid w:val="00E26ADA"/>
    <w:rsid w:val="00E26CF6"/>
    <w:rsid w:val="00E26CF9"/>
    <w:rsid w:val="00E2706B"/>
    <w:rsid w:val="00E271F0"/>
    <w:rsid w:val="00E275D9"/>
    <w:rsid w:val="00E27A3D"/>
    <w:rsid w:val="00E27A58"/>
    <w:rsid w:val="00E27EA5"/>
    <w:rsid w:val="00E301BB"/>
    <w:rsid w:val="00E303DD"/>
    <w:rsid w:val="00E3118A"/>
    <w:rsid w:val="00E3123A"/>
    <w:rsid w:val="00E3139C"/>
    <w:rsid w:val="00E31467"/>
    <w:rsid w:val="00E322D7"/>
    <w:rsid w:val="00E323AD"/>
    <w:rsid w:val="00E32446"/>
    <w:rsid w:val="00E3248E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978"/>
    <w:rsid w:val="00E34FB1"/>
    <w:rsid w:val="00E35C2A"/>
    <w:rsid w:val="00E35CF8"/>
    <w:rsid w:val="00E35E01"/>
    <w:rsid w:val="00E3635D"/>
    <w:rsid w:val="00E36621"/>
    <w:rsid w:val="00E36AEB"/>
    <w:rsid w:val="00E36E0E"/>
    <w:rsid w:val="00E36F10"/>
    <w:rsid w:val="00E36F20"/>
    <w:rsid w:val="00E37661"/>
    <w:rsid w:val="00E377BB"/>
    <w:rsid w:val="00E379D0"/>
    <w:rsid w:val="00E37B67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0B1D"/>
    <w:rsid w:val="00E41414"/>
    <w:rsid w:val="00E4160B"/>
    <w:rsid w:val="00E41779"/>
    <w:rsid w:val="00E41900"/>
    <w:rsid w:val="00E41B7B"/>
    <w:rsid w:val="00E41BE0"/>
    <w:rsid w:val="00E4276C"/>
    <w:rsid w:val="00E42893"/>
    <w:rsid w:val="00E42DAE"/>
    <w:rsid w:val="00E43028"/>
    <w:rsid w:val="00E430A1"/>
    <w:rsid w:val="00E432FF"/>
    <w:rsid w:val="00E43976"/>
    <w:rsid w:val="00E43BE1"/>
    <w:rsid w:val="00E43E9E"/>
    <w:rsid w:val="00E443EA"/>
    <w:rsid w:val="00E44B46"/>
    <w:rsid w:val="00E44D73"/>
    <w:rsid w:val="00E450CD"/>
    <w:rsid w:val="00E452A2"/>
    <w:rsid w:val="00E45401"/>
    <w:rsid w:val="00E45685"/>
    <w:rsid w:val="00E45876"/>
    <w:rsid w:val="00E45CD6"/>
    <w:rsid w:val="00E4688C"/>
    <w:rsid w:val="00E46B47"/>
    <w:rsid w:val="00E46BA9"/>
    <w:rsid w:val="00E46C14"/>
    <w:rsid w:val="00E47067"/>
    <w:rsid w:val="00E4706D"/>
    <w:rsid w:val="00E47175"/>
    <w:rsid w:val="00E47590"/>
    <w:rsid w:val="00E476F6"/>
    <w:rsid w:val="00E4773F"/>
    <w:rsid w:val="00E4775F"/>
    <w:rsid w:val="00E47A3C"/>
    <w:rsid w:val="00E47A9A"/>
    <w:rsid w:val="00E47B2B"/>
    <w:rsid w:val="00E5036E"/>
    <w:rsid w:val="00E5038F"/>
    <w:rsid w:val="00E5069A"/>
    <w:rsid w:val="00E5079E"/>
    <w:rsid w:val="00E507C4"/>
    <w:rsid w:val="00E50BAA"/>
    <w:rsid w:val="00E5101B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5BB"/>
    <w:rsid w:val="00E52D05"/>
    <w:rsid w:val="00E52D25"/>
    <w:rsid w:val="00E52E98"/>
    <w:rsid w:val="00E52F4E"/>
    <w:rsid w:val="00E53177"/>
    <w:rsid w:val="00E534BD"/>
    <w:rsid w:val="00E53A48"/>
    <w:rsid w:val="00E53A91"/>
    <w:rsid w:val="00E53B2D"/>
    <w:rsid w:val="00E53F1C"/>
    <w:rsid w:val="00E54271"/>
    <w:rsid w:val="00E549CB"/>
    <w:rsid w:val="00E55037"/>
    <w:rsid w:val="00E552B0"/>
    <w:rsid w:val="00E554AA"/>
    <w:rsid w:val="00E55587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7EA"/>
    <w:rsid w:val="00E5780A"/>
    <w:rsid w:val="00E57917"/>
    <w:rsid w:val="00E57A3F"/>
    <w:rsid w:val="00E60350"/>
    <w:rsid w:val="00E607B5"/>
    <w:rsid w:val="00E609F6"/>
    <w:rsid w:val="00E612CC"/>
    <w:rsid w:val="00E61483"/>
    <w:rsid w:val="00E61696"/>
    <w:rsid w:val="00E61A3D"/>
    <w:rsid w:val="00E62826"/>
    <w:rsid w:val="00E62881"/>
    <w:rsid w:val="00E62A4E"/>
    <w:rsid w:val="00E62CF7"/>
    <w:rsid w:val="00E62D7F"/>
    <w:rsid w:val="00E62FAF"/>
    <w:rsid w:val="00E636DF"/>
    <w:rsid w:val="00E6406A"/>
    <w:rsid w:val="00E640DC"/>
    <w:rsid w:val="00E64901"/>
    <w:rsid w:val="00E6498E"/>
    <w:rsid w:val="00E64A23"/>
    <w:rsid w:val="00E65114"/>
    <w:rsid w:val="00E65535"/>
    <w:rsid w:val="00E6574A"/>
    <w:rsid w:val="00E657DB"/>
    <w:rsid w:val="00E6645B"/>
    <w:rsid w:val="00E665A0"/>
    <w:rsid w:val="00E665B2"/>
    <w:rsid w:val="00E66B0F"/>
    <w:rsid w:val="00E66D67"/>
    <w:rsid w:val="00E67217"/>
    <w:rsid w:val="00E67229"/>
    <w:rsid w:val="00E675A5"/>
    <w:rsid w:val="00E6788F"/>
    <w:rsid w:val="00E678A7"/>
    <w:rsid w:val="00E67CD8"/>
    <w:rsid w:val="00E67E5D"/>
    <w:rsid w:val="00E67EB4"/>
    <w:rsid w:val="00E70F90"/>
    <w:rsid w:val="00E71480"/>
    <w:rsid w:val="00E716AF"/>
    <w:rsid w:val="00E7199B"/>
    <w:rsid w:val="00E71B00"/>
    <w:rsid w:val="00E71D06"/>
    <w:rsid w:val="00E71D65"/>
    <w:rsid w:val="00E71F91"/>
    <w:rsid w:val="00E7206C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79F"/>
    <w:rsid w:val="00E757F1"/>
    <w:rsid w:val="00E75E35"/>
    <w:rsid w:val="00E75E4B"/>
    <w:rsid w:val="00E75F36"/>
    <w:rsid w:val="00E760DE"/>
    <w:rsid w:val="00E762CB"/>
    <w:rsid w:val="00E763C5"/>
    <w:rsid w:val="00E76441"/>
    <w:rsid w:val="00E768C1"/>
    <w:rsid w:val="00E76A47"/>
    <w:rsid w:val="00E76A59"/>
    <w:rsid w:val="00E76B4B"/>
    <w:rsid w:val="00E76CD3"/>
    <w:rsid w:val="00E76F15"/>
    <w:rsid w:val="00E76F9B"/>
    <w:rsid w:val="00E77285"/>
    <w:rsid w:val="00E778A3"/>
    <w:rsid w:val="00E77B18"/>
    <w:rsid w:val="00E80984"/>
    <w:rsid w:val="00E809B1"/>
    <w:rsid w:val="00E81284"/>
    <w:rsid w:val="00E81651"/>
    <w:rsid w:val="00E81953"/>
    <w:rsid w:val="00E81D6A"/>
    <w:rsid w:val="00E81EEA"/>
    <w:rsid w:val="00E81F69"/>
    <w:rsid w:val="00E82035"/>
    <w:rsid w:val="00E8222B"/>
    <w:rsid w:val="00E829C3"/>
    <w:rsid w:val="00E82BBA"/>
    <w:rsid w:val="00E82F56"/>
    <w:rsid w:val="00E8305E"/>
    <w:rsid w:val="00E8418F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144"/>
    <w:rsid w:val="00E85276"/>
    <w:rsid w:val="00E85526"/>
    <w:rsid w:val="00E858F2"/>
    <w:rsid w:val="00E85E2F"/>
    <w:rsid w:val="00E86156"/>
    <w:rsid w:val="00E8616C"/>
    <w:rsid w:val="00E864CA"/>
    <w:rsid w:val="00E86DAB"/>
    <w:rsid w:val="00E86E31"/>
    <w:rsid w:val="00E86E3D"/>
    <w:rsid w:val="00E86E50"/>
    <w:rsid w:val="00E8704C"/>
    <w:rsid w:val="00E870EC"/>
    <w:rsid w:val="00E8761B"/>
    <w:rsid w:val="00E876BD"/>
    <w:rsid w:val="00E87A50"/>
    <w:rsid w:val="00E87ABB"/>
    <w:rsid w:val="00E90292"/>
    <w:rsid w:val="00E904F2"/>
    <w:rsid w:val="00E90D57"/>
    <w:rsid w:val="00E91303"/>
    <w:rsid w:val="00E915AD"/>
    <w:rsid w:val="00E91F4B"/>
    <w:rsid w:val="00E91FC4"/>
    <w:rsid w:val="00E922D4"/>
    <w:rsid w:val="00E926DC"/>
    <w:rsid w:val="00E9274F"/>
    <w:rsid w:val="00E92C35"/>
    <w:rsid w:val="00E92C56"/>
    <w:rsid w:val="00E92D7F"/>
    <w:rsid w:val="00E92F01"/>
    <w:rsid w:val="00E93474"/>
    <w:rsid w:val="00E93811"/>
    <w:rsid w:val="00E939F8"/>
    <w:rsid w:val="00E93D35"/>
    <w:rsid w:val="00E93DAF"/>
    <w:rsid w:val="00E93FBC"/>
    <w:rsid w:val="00E946D7"/>
    <w:rsid w:val="00E948E8"/>
    <w:rsid w:val="00E94932"/>
    <w:rsid w:val="00E94967"/>
    <w:rsid w:val="00E94A21"/>
    <w:rsid w:val="00E9531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1A9"/>
    <w:rsid w:val="00E9721F"/>
    <w:rsid w:val="00E9753D"/>
    <w:rsid w:val="00E976AA"/>
    <w:rsid w:val="00E977DE"/>
    <w:rsid w:val="00E97AA7"/>
    <w:rsid w:val="00EA01BC"/>
    <w:rsid w:val="00EA0383"/>
    <w:rsid w:val="00EA08A9"/>
    <w:rsid w:val="00EA0CD5"/>
    <w:rsid w:val="00EA0E71"/>
    <w:rsid w:val="00EA1298"/>
    <w:rsid w:val="00EA1593"/>
    <w:rsid w:val="00EA18AB"/>
    <w:rsid w:val="00EA1943"/>
    <w:rsid w:val="00EA1CD1"/>
    <w:rsid w:val="00EA1F08"/>
    <w:rsid w:val="00EA22D3"/>
    <w:rsid w:val="00EA23CE"/>
    <w:rsid w:val="00EA241D"/>
    <w:rsid w:val="00EA2553"/>
    <w:rsid w:val="00EA33CF"/>
    <w:rsid w:val="00EA34A3"/>
    <w:rsid w:val="00EA36A4"/>
    <w:rsid w:val="00EA3754"/>
    <w:rsid w:val="00EA37A7"/>
    <w:rsid w:val="00EA3A62"/>
    <w:rsid w:val="00EA3CEF"/>
    <w:rsid w:val="00EA3FA3"/>
    <w:rsid w:val="00EA4548"/>
    <w:rsid w:val="00EA490E"/>
    <w:rsid w:val="00EA5CA1"/>
    <w:rsid w:val="00EA6067"/>
    <w:rsid w:val="00EA60E9"/>
    <w:rsid w:val="00EA6149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A7E97"/>
    <w:rsid w:val="00EA7EB8"/>
    <w:rsid w:val="00EA7FC9"/>
    <w:rsid w:val="00EB00F0"/>
    <w:rsid w:val="00EB01F8"/>
    <w:rsid w:val="00EB06A5"/>
    <w:rsid w:val="00EB07B4"/>
    <w:rsid w:val="00EB08A6"/>
    <w:rsid w:val="00EB12A6"/>
    <w:rsid w:val="00EB13EE"/>
    <w:rsid w:val="00EB1954"/>
    <w:rsid w:val="00EB1C14"/>
    <w:rsid w:val="00EB1D96"/>
    <w:rsid w:val="00EB1EF7"/>
    <w:rsid w:val="00EB1F0B"/>
    <w:rsid w:val="00EB23B2"/>
    <w:rsid w:val="00EB246A"/>
    <w:rsid w:val="00EB2499"/>
    <w:rsid w:val="00EB2518"/>
    <w:rsid w:val="00EB2549"/>
    <w:rsid w:val="00EB2EA4"/>
    <w:rsid w:val="00EB3378"/>
    <w:rsid w:val="00EB35E7"/>
    <w:rsid w:val="00EB3CC3"/>
    <w:rsid w:val="00EB3DD9"/>
    <w:rsid w:val="00EB4452"/>
    <w:rsid w:val="00EB4471"/>
    <w:rsid w:val="00EB44CB"/>
    <w:rsid w:val="00EB4A00"/>
    <w:rsid w:val="00EB4B12"/>
    <w:rsid w:val="00EB4B4E"/>
    <w:rsid w:val="00EB5199"/>
    <w:rsid w:val="00EB5608"/>
    <w:rsid w:val="00EB56B2"/>
    <w:rsid w:val="00EB5716"/>
    <w:rsid w:val="00EB5D57"/>
    <w:rsid w:val="00EB5EDA"/>
    <w:rsid w:val="00EB6051"/>
    <w:rsid w:val="00EB62E3"/>
    <w:rsid w:val="00EB6573"/>
    <w:rsid w:val="00EB65EA"/>
    <w:rsid w:val="00EB671E"/>
    <w:rsid w:val="00EB6991"/>
    <w:rsid w:val="00EB6EC1"/>
    <w:rsid w:val="00EB7677"/>
    <w:rsid w:val="00EB770E"/>
    <w:rsid w:val="00EB7714"/>
    <w:rsid w:val="00EB7CE2"/>
    <w:rsid w:val="00EB7D47"/>
    <w:rsid w:val="00EC07DB"/>
    <w:rsid w:val="00EC0B3B"/>
    <w:rsid w:val="00EC0C37"/>
    <w:rsid w:val="00EC1F04"/>
    <w:rsid w:val="00EC203A"/>
    <w:rsid w:val="00EC23E8"/>
    <w:rsid w:val="00EC241D"/>
    <w:rsid w:val="00EC2427"/>
    <w:rsid w:val="00EC2E58"/>
    <w:rsid w:val="00EC3031"/>
    <w:rsid w:val="00EC30B7"/>
    <w:rsid w:val="00EC3172"/>
    <w:rsid w:val="00EC32F7"/>
    <w:rsid w:val="00EC372B"/>
    <w:rsid w:val="00EC3835"/>
    <w:rsid w:val="00EC3B01"/>
    <w:rsid w:val="00EC3D54"/>
    <w:rsid w:val="00EC41CC"/>
    <w:rsid w:val="00EC424F"/>
    <w:rsid w:val="00EC42DA"/>
    <w:rsid w:val="00EC43A9"/>
    <w:rsid w:val="00EC4738"/>
    <w:rsid w:val="00EC480C"/>
    <w:rsid w:val="00EC4CEF"/>
    <w:rsid w:val="00EC4F3B"/>
    <w:rsid w:val="00EC4FA1"/>
    <w:rsid w:val="00EC576A"/>
    <w:rsid w:val="00EC595C"/>
    <w:rsid w:val="00EC5A2C"/>
    <w:rsid w:val="00EC5D6F"/>
    <w:rsid w:val="00EC5E6C"/>
    <w:rsid w:val="00EC5F95"/>
    <w:rsid w:val="00EC6216"/>
    <w:rsid w:val="00EC6218"/>
    <w:rsid w:val="00EC626E"/>
    <w:rsid w:val="00EC6433"/>
    <w:rsid w:val="00EC64A4"/>
    <w:rsid w:val="00EC64D2"/>
    <w:rsid w:val="00EC7152"/>
    <w:rsid w:val="00EC73F8"/>
    <w:rsid w:val="00EC7729"/>
    <w:rsid w:val="00EC780C"/>
    <w:rsid w:val="00EC7926"/>
    <w:rsid w:val="00EC79D4"/>
    <w:rsid w:val="00EC7EC3"/>
    <w:rsid w:val="00ED06C5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6B5"/>
    <w:rsid w:val="00ED2BF6"/>
    <w:rsid w:val="00ED2D24"/>
    <w:rsid w:val="00ED34F3"/>
    <w:rsid w:val="00ED3656"/>
    <w:rsid w:val="00ED3B00"/>
    <w:rsid w:val="00ED3C40"/>
    <w:rsid w:val="00ED4175"/>
    <w:rsid w:val="00ED4595"/>
    <w:rsid w:val="00ED4615"/>
    <w:rsid w:val="00ED479C"/>
    <w:rsid w:val="00ED4E60"/>
    <w:rsid w:val="00ED4E63"/>
    <w:rsid w:val="00ED510E"/>
    <w:rsid w:val="00ED5490"/>
    <w:rsid w:val="00ED578B"/>
    <w:rsid w:val="00ED58C2"/>
    <w:rsid w:val="00ED5A97"/>
    <w:rsid w:val="00ED5CAF"/>
    <w:rsid w:val="00ED6015"/>
    <w:rsid w:val="00ED63F8"/>
    <w:rsid w:val="00ED65AC"/>
    <w:rsid w:val="00ED65C1"/>
    <w:rsid w:val="00ED67D3"/>
    <w:rsid w:val="00ED77E2"/>
    <w:rsid w:val="00ED79F4"/>
    <w:rsid w:val="00ED7D82"/>
    <w:rsid w:val="00ED7DF3"/>
    <w:rsid w:val="00ED7F6E"/>
    <w:rsid w:val="00EE076D"/>
    <w:rsid w:val="00EE084B"/>
    <w:rsid w:val="00EE0AE4"/>
    <w:rsid w:val="00EE0D76"/>
    <w:rsid w:val="00EE0F2A"/>
    <w:rsid w:val="00EE1542"/>
    <w:rsid w:val="00EE1D48"/>
    <w:rsid w:val="00EE2077"/>
    <w:rsid w:val="00EE2126"/>
    <w:rsid w:val="00EE2741"/>
    <w:rsid w:val="00EE3451"/>
    <w:rsid w:val="00EE382A"/>
    <w:rsid w:val="00EE397E"/>
    <w:rsid w:val="00EE3B69"/>
    <w:rsid w:val="00EE3CB9"/>
    <w:rsid w:val="00EE3E6F"/>
    <w:rsid w:val="00EE3E87"/>
    <w:rsid w:val="00EE3F6A"/>
    <w:rsid w:val="00EE4112"/>
    <w:rsid w:val="00EE4287"/>
    <w:rsid w:val="00EE437E"/>
    <w:rsid w:val="00EE4508"/>
    <w:rsid w:val="00EE4D6B"/>
    <w:rsid w:val="00EE4DDD"/>
    <w:rsid w:val="00EE4E6C"/>
    <w:rsid w:val="00EE521D"/>
    <w:rsid w:val="00EE5269"/>
    <w:rsid w:val="00EE5948"/>
    <w:rsid w:val="00EE61DE"/>
    <w:rsid w:val="00EE64DC"/>
    <w:rsid w:val="00EE6840"/>
    <w:rsid w:val="00EE6968"/>
    <w:rsid w:val="00EE7320"/>
    <w:rsid w:val="00EE7CFC"/>
    <w:rsid w:val="00EF0245"/>
    <w:rsid w:val="00EF04F8"/>
    <w:rsid w:val="00EF0730"/>
    <w:rsid w:val="00EF07A1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3372"/>
    <w:rsid w:val="00EF382E"/>
    <w:rsid w:val="00EF4535"/>
    <w:rsid w:val="00EF484B"/>
    <w:rsid w:val="00EF4CE8"/>
    <w:rsid w:val="00EF5079"/>
    <w:rsid w:val="00EF5972"/>
    <w:rsid w:val="00EF5DC2"/>
    <w:rsid w:val="00EF677F"/>
    <w:rsid w:val="00EF69C5"/>
    <w:rsid w:val="00EF6BE6"/>
    <w:rsid w:val="00EF6BE8"/>
    <w:rsid w:val="00EF73AD"/>
    <w:rsid w:val="00EF7447"/>
    <w:rsid w:val="00EF7864"/>
    <w:rsid w:val="00EF7B6C"/>
    <w:rsid w:val="00EF7CF7"/>
    <w:rsid w:val="00EF7FE5"/>
    <w:rsid w:val="00F002BC"/>
    <w:rsid w:val="00F006D9"/>
    <w:rsid w:val="00F0105C"/>
    <w:rsid w:val="00F0128F"/>
    <w:rsid w:val="00F01380"/>
    <w:rsid w:val="00F01561"/>
    <w:rsid w:val="00F01805"/>
    <w:rsid w:val="00F01954"/>
    <w:rsid w:val="00F01A53"/>
    <w:rsid w:val="00F01D25"/>
    <w:rsid w:val="00F0206F"/>
    <w:rsid w:val="00F02495"/>
    <w:rsid w:val="00F0263C"/>
    <w:rsid w:val="00F026C2"/>
    <w:rsid w:val="00F02BC9"/>
    <w:rsid w:val="00F02E48"/>
    <w:rsid w:val="00F02FA3"/>
    <w:rsid w:val="00F0308B"/>
    <w:rsid w:val="00F03247"/>
    <w:rsid w:val="00F0340E"/>
    <w:rsid w:val="00F03C55"/>
    <w:rsid w:val="00F03E59"/>
    <w:rsid w:val="00F0468A"/>
    <w:rsid w:val="00F04888"/>
    <w:rsid w:val="00F04D23"/>
    <w:rsid w:val="00F04D88"/>
    <w:rsid w:val="00F04E63"/>
    <w:rsid w:val="00F04EE9"/>
    <w:rsid w:val="00F04F0F"/>
    <w:rsid w:val="00F05108"/>
    <w:rsid w:val="00F053D9"/>
    <w:rsid w:val="00F055E6"/>
    <w:rsid w:val="00F058CF"/>
    <w:rsid w:val="00F05E82"/>
    <w:rsid w:val="00F05F03"/>
    <w:rsid w:val="00F06353"/>
    <w:rsid w:val="00F0635F"/>
    <w:rsid w:val="00F06377"/>
    <w:rsid w:val="00F06574"/>
    <w:rsid w:val="00F069AB"/>
    <w:rsid w:val="00F06A1B"/>
    <w:rsid w:val="00F06F8A"/>
    <w:rsid w:val="00F07035"/>
    <w:rsid w:val="00F0737A"/>
    <w:rsid w:val="00F07CD6"/>
    <w:rsid w:val="00F07DA0"/>
    <w:rsid w:val="00F10BB2"/>
    <w:rsid w:val="00F10F4C"/>
    <w:rsid w:val="00F11046"/>
    <w:rsid w:val="00F11244"/>
    <w:rsid w:val="00F112D4"/>
    <w:rsid w:val="00F114EA"/>
    <w:rsid w:val="00F1152E"/>
    <w:rsid w:val="00F11833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CB9"/>
    <w:rsid w:val="00F13E15"/>
    <w:rsid w:val="00F13FB2"/>
    <w:rsid w:val="00F14021"/>
    <w:rsid w:val="00F149D7"/>
    <w:rsid w:val="00F14BB1"/>
    <w:rsid w:val="00F152C3"/>
    <w:rsid w:val="00F156B8"/>
    <w:rsid w:val="00F15769"/>
    <w:rsid w:val="00F158A2"/>
    <w:rsid w:val="00F159D8"/>
    <w:rsid w:val="00F159FC"/>
    <w:rsid w:val="00F15A16"/>
    <w:rsid w:val="00F15D68"/>
    <w:rsid w:val="00F15E5A"/>
    <w:rsid w:val="00F15EA1"/>
    <w:rsid w:val="00F16051"/>
    <w:rsid w:val="00F161B7"/>
    <w:rsid w:val="00F16A58"/>
    <w:rsid w:val="00F17128"/>
    <w:rsid w:val="00F17506"/>
    <w:rsid w:val="00F17536"/>
    <w:rsid w:val="00F17653"/>
    <w:rsid w:val="00F178D4"/>
    <w:rsid w:val="00F178EB"/>
    <w:rsid w:val="00F17A90"/>
    <w:rsid w:val="00F205D1"/>
    <w:rsid w:val="00F20727"/>
    <w:rsid w:val="00F207BF"/>
    <w:rsid w:val="00F207C7"/>
    <w:rsid w:val="00F20881"/>
    <w:rsid w:val="00F20FD8"/>
    <w:rsid w:val="00F219F5"/>
    <w:rsid w:val="00F22128"/>
    <w:rsid w:val="00F224AF"/>
    <w:rsid w:val="00F22721"/>
    <w:rsid w:val="00F22A62"/>
    <w:rsid w:val="00F23196"/>
    <w:rsid w:val="00F23658"/>
    <w:rsid w:val="00F23A0B"/>
    <w:rsid w:val="00F23EBA"/>
    <w:rsid w:val="00F23EFA"/>
    <w:rsid w:val="00F242F3"/>
    <w:rsid w:val="00F246DC"/>
    <w:rsid w:val="00F247E4"/>
    <w:rsid w:val="00F249D1"/>
    <w:rsid w:val="00F24D75"/>
    <w:rsid w:val="00F24E69"/>
    <w:rsid w:val="00F25426"/>
    <w:rsid w:val="00F256D5"/>
    <w:rsid w:val="00F2578D"/>
    <w:rsid w:val="00F2583A"/>
    <w:rsid w:val="00F2620A"/>
    <w:rsid w:val="00F26266"/>
    <w:rsid w:val="00F2645C"/>
    <w:rsid w:val="00F265D5"/>
    <w:rsid w:val="00F26638"/>
    <w:rsid w:val="00F269E3"/>
    <w:rsid w:val="00F26BE6"/>
    <w:rsid w:val="00F26E33"/>
    <w:rsid w:val="00F270B8"/>
    <w:rsid w:val="00F275B8"/>
    <w:rsid w:val="00F2767F"/>
    <w:rsid w:val="00F27BAF"/>
    <w:rsid w:val="00F27C12"/>
    <w:rsid w:val="00F306CF"/>
    <w:rsid w:val="00F30CE2"/>
    <w:rsid w:val="00F30DD4"/>
    <w:rsid w:val="00F30E46"/>
    <w:rsid w:val="00F3128C"/>
    <w:rsid w:val="00F31A78"/>
    <w:rsid w:val="00F31D44"/>
    <w:rsid w:val="00F31E08"/>
    <w:rsid w:val="00F321E1"/>
    <w:rsid w:val="00F323B3"/>
    <w:rsid w:val="00F327F2"/>
    <w:rsid w:val="00F32D1C"/>
    <w:rsid w:val="00F32E94"/>
    <w:rsid w:val="00F330FC"/>
    <w:rsid w:val="00F33279"/>
    <w:rsid w:val="00F337FD"/>
    <w:rsid w:val="00F338C5"/>
    <w:rsid w:val="00F33A9A"/>
    <w:rsid w:val="00F33ADC"/>
    <w:rsid w:val="00F33B77"/>
    <w:rsid w:val="00F33D2A"/>
    <w:rsid w:val="00F33D3C"/>
    <w:rsid w:val="00F3408C"/>
    <w:rsid w:val="00F341BD"/>
    <w:rsid w:val="00F34529"/>
    <w:rsid w:val="00F345A1"/>
    <w:rsid w:val="00F34F5B"/>
    <w:rsid w:val="00F35207"/>
    <w:rsid w:val="00F35400"/>
    <w:rsid w:val="00F35A58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02D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55E"/>
    <w:rsid w:val="00F418E6"/>
    <w:rsid w:val="00F42354"/>
    <w:rsid w:val="00F4296B"/>
    <w:rsid w:val="00F42D27"/>
    <w:rsid w:val="00F43136"/>
    <w:rsid w:val="00F432B5"/>
    <w:rsid w:val="00F43311"/>
    <w:rsid w:val="00F4340F"/>
    <w:rsid w:val="00F4370F"/>
    <w:rsid w:val="00F43A56"/>
    <w:rsid w:val="00F43B48"/>
    <w:rsid w:val="00F44190"/>
    <w:rsid w:val="00F443A3"/>
    <w:rsid w:val="00F4473E"/>
    <w:rsid w:val="00F448D5"/>
    <w:rsid w:val="00F45104"/>
    <w:rsid w:val="00F457EF"/>
    <w:rsid w:val="00F45A7B"/>
    <w:rsid w:val="00F45D64"/>
    <w:rsid w:val="00F45E42"/>
    <w:rsid w:val="00F46079"/>
    <w:rsid w:val="00F46113"/>
    <w:rsid w:val="00F466F7"/>
    <w:rsid w:val="00F4688E"/>
    <w:rsid w:val="00F4695D"/>
    <w:rsid w:val="00F46A61"/>
    <w:rsid w:val="00F46CAD"/>
    <w:rsid w:val="00F472EF"/>
    <w:rsid w:val="00F47C8B"/>
    <w:rsid w:val="00F50380"/>
    <w:rsid w:val="00F50449"/>
    <w:rsid w:val="00F5067A"/>
    <w:rsid w:val="00F5087F"/>
    <w:rsid w:val="00F50B9A"/>
    <w:rsid w:val="00F50F02"/>
    <w:rsid w:val="00F512BD"/>
    <w:rsid w:val="00F5137F"/>
    <w:rsid w:val="00F513EE"/>
    <w:rsid w:val="00F51808"/>
    <w:rsid w:val="00F51934"/>
    <w:rsid w:val="00F51958"/>
    <w:rsid w:val="00F519C3"/>
    <w:rsid w:val="00F51D19"/>
    <w:rsid w:val="00F51DB1"/>
    <w:rsid w:val="00F51E62"/>
    <w:rsid w:val="00F51EF4"/>
    <w:rsid w:val="00F52083"/>
    <w:rsid w:val="00F520A7"/>
    <w:rsid w:val="00F5294B"/>
    <w:rsid w:val="00F52B38"/>
    <w:rsid w:val="00F533E6"/>
    <w:rsid w:val="00F536E5"/>
    <w:rsid w:val="00F53CE9"/>
    <w:rsid w:val="00F53D0A"/>
    <w:rsid w:val="00F53F5F"/>
    <w:rsid w:val="00F53FF1"/>
    <w:rsid w:val="00F54091"/>
    <w:rsid w:val="00F5418C"/>
    <w:rsid w:val="00F549B0"/>
    <w:rsid w:val="00F54AFB"/>
    <w:rsid w:val="00F54BD0"/>
    <w:rsid w:val="00F54CD0"/>
    <w:rsid w:val="00F55602"/>
    <w:rsid w:val="00F55625"/>
    <w:rsid w:val="00F55D42"/>
    <w:rsid w:val="00F55E0B"/>
    <w:rsid w:val="00F55FC1"/>
    <w:rsid w:val="00F55FEB"/>
    <w:rsid w:val="00F562EC"/>
    <w:rsid w:val="00F5681C"/>
    <w:rsid w:val="00F5690D"/>
    <w:rsid w:val="00F56D3C"/>
    <w:rsid w:val="00F56EDA"/>
    <w:rsid w:val="00F57079"/>
    <w:rsid w:val="00F5729D"/>
    <w:rsid w:val="00F577C5"/>
    <w:rsid w:val="00F57A00"/>
    <w:rsid w:val="00F60193"/>
    <w:rsid w:val="00F6029B"/>
    <w:rsid w:val="00F6035A"/>
    <w:rsid w:val="00F61236"/>
    <w:rsid w:val="00F614AD"/>
    <w:rsid w:val="00F61917"/>
    <w:rsid w:val="00F61C1B"/>
    <w:rsid w:val="00F62025"/>
    <w:rsid w:val="00F622CF"/>
    <w:rsid w:val="00F6269A"/>
    <w:rsid w:val="00F62B6A"/>
    <w:rsid w:val="00F62CB0"/>
    <w:rsid w:val="00F62CFE"/>
    <w:rsid w:val="00F6323B"/>
    <w:rsid w:val="00F63337"/>
    <w:rsid w:val="00F63705"/>
    <w:rsid w:val="00F637C4"/>
    <w:rsid w:val="00F63DBD"/>
    <w:rsid w:val="00F64101"/>
    <w:rsid w:val="00F648E9"/>
    <w:rsid w:val="00F65564"/>
    <w:rsid w:val="00F65565"/>
    <w:rsid w:val="00F65E07"/>
    <w:rsid w:val="00F65FFF"/>
    <w:rsid w:val="00F662D3"/>
    <w:rsid w:val="00F66606"/>
    <w:rsid w:val="00F66A4C"/>
    <w:rsid w:val="00F66C46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2FD"/>
    <w:rsid w:val="00F7183A"/>
    <w:rsid w:val="00F71A7E"/>
    <w:rsid w:val="00F71AD2"/>
    <w:rsid w:val="00F7209E"/>
    <w:rsid w:val="00F720E7"/>
    <w:rsid w:val="00F7225C"/>
    <w:rsid w:val="00F7274C"/>
    <w:rsid w:val="00F7279B"/>
    <w:rsid w:val="00F72AFC"/>
    <w:rsid w:val="00F72B80"/>
    <w:rsid w:val="00F73194"/>
    <w:rsid w:val="00F7321D"/>
    <w:rsid w:val="00F736DC"/>
    <w:rsid w:val="00F7377A"/>
    <w:rsid w:val="00F742C6"/>
    <w:rsid w:val="00F74434"/>
    <w:rsid w:val="00F74676"/>
    <w:rsid w:val="00F74D30"/>
    <w:rsid w:val="00F74E2B"/>
    <w:rsid w:val="00F74E41"/>
    <w:rsid w:val="00F74E66"/>
    <w:rsid w:val="00F74F8D"/>
    <w:rsid w:val="00F753A4"/>
    <w:rsid w:val="00F7549C"/>
    <w:rsid w:val="00F75835"/>
    <w:rsid w:val="00F75A7F"/>
    <w:rsid w:val="00F75C57"/>
    <w:rsid w:val="00F75C8B"/>
    <w:rsid w:val="00F75F51"/>
    <w:rsid w:val="00F76214"/>
    <w:rsid w:val="00F76F7E"/>
    <w:rsid w:val="00F77374"/>
    <w:rsid w:val="00F77578"/>
    <w:rsid w:val="00F800F2"/>
    <w:rsid w:val="00F801A9"/>
    <w:rsid w:val="00F801C4"/>
    <w:rsid w:val="00F80487"/>
    <w:rsid w:val="00F81163"/>
    <w:rsid w:val="00F811AD"/>
    <w:rsid w:val="00F814C7"/>
    <w:rsid w:val="00F81544"/>
    <w:rsid w:val="00F815FA"/>
    <w:rsid w:val="00F81C2E"/>
    <w:rsid w:val="00F81E73"/>
    <w:rsid w:val="00F8209E"/>
    <w:rsid w:val="00F821B3"/>
    <w:rsid w:val="00F824AE"/>
    <w:rsid w:val="00F8261B"/>
    <w:rsid w:val="00F82C57"/>
    <w:rsid w:val="00F82EEF"/>
    <w:rsid w:val="00F83376"/>
    <w:rsid w:val="00F838AE"/>
    <w:rsid w:val="00F8398D"/>
    <w:rsid w:val="00F839C3"/>
    <w:rsid w:val="00F83B57"/>
    <w:rsid w:val="00F83C69"/>
    <w:rsid w:val="00F83D48"/>
    <w:rsid w:val="00F8434C"/>
    <w:rsid w:val="00F843AC"/>
    <w:rsid w:val="00F84AE1"/>
    <w:rsid w:val="00F84AF8"/>
    <w:rsid w:val="00F84B0B"/>
    <w:rsid w:val="00F8551D"/>
    <w:rsid w:val="00F856CE"/>
    <w:rsid w:val="00F8594C"/>
    <w:rsid w:val="00F85A37"/>
    <w:rsid w:val="00F85B6C"/>
    <w:rsid w:val="00F85BF0"/>
    <w:rsid w:val="00F85F93"/>
    <w:rsid w:val="00F86B77"/>
    <w:rsid w:val="00F86CC5"/>
    <w:rsid w:val="00F86D50"/>
    <w:rsid w:val="00F86DF7"/>
    <w:rsid w:val="00F870F3"/>
    <w:rsid w:val="00F8719A"/>
    <w:rsid w:val="00F879C6"/>
    <w:rsid w:val="00F87BA1"/>
    <w:rsid w:val="00F87BE0"/>
    <w:rsid w:val="00F87E88"/>
    <w:rsid w:val="00F90044"/>
    <w:rsid w:val="00F90385"/>
    <w:rsid w:val="00F904AB"/>
    <w:rsid w:val="00F9064B"/>
    <w:rsid w:val="00F90702"/>
    <w:rsid w:val="00F9080A"/>
    <w:rsid w:val="00F90838"/>
    <w:rsid w:val="00F90A12"/>
    <w:rsid w:val="00F90C5E"/>
    <w:rsid w:val="00F90EB9"/>
    <w:rsid w:val="00F90FE0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1A8C"/>
    <w:rsid w:val="00F91AFD"/>
    <w:rsid w:val="00F924EE"/>
    <w:rsid w:val="00F925AC"/>
    <w:rsid w:val="00F9293C"/>
    <w:rsid w:val="00F929AD"/>
    <w:rsid w:val="00F92E5B"/>
    <w:rsid w:val="00F92F3F"/>
    <w:rsid w:val="00F92F98"/>
    <w:rsid w:val="00F92FCA"/>
    <w:rsid w:val="00F93048"/>
    <w:rsid w:val="00F93050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837"/>
    <w:rsid w:val="00F95BE4"/>
    <w:rsid w:val="00F962F3"/>
    <w:rsid w:val="00F963BB"/>
    <w:rsid w:val="00F969F4"/>
    <w:rsid w:val="00F96BD3"/>
    <w:rsid w:val="00F96F0E"/>
    <w:rsid w:val="00F97059"/>
    <w:rsid w:val="00F9718F"/>
    <w:rsid w:val="00F97211"/>
    <w:rsid w:val="00F97511"/>
    <w:rsid w:val="00F9753B"/>
    <w:rsid w:val="00F976D7"/>
    <w:rsid w:val="00F97789"/>
    <w:rsid w:val="00F97DBB"/>
    <w:rsid w:val="00F97FDF"/>
    <w:rsid w:val="00FA005A"/>
    <w:rsid w:val="00FA05D4"/>
    <w:rsid w:val="00FA0618"/>
    <w:rsid w:val="00FA0808"/>
    <w:rsid w:val="00FA0A80"/>
    <w:rsid w:val="00FA0B6C"/>
    <w:rsid w:val="00FA0CCF"/>
    <w:rsid w:val="00FA0D4C"/>
    <w:rsid w:val="00FA0E7D"/>
    <w:rsid w:val="00FA0EDB"/>
    <w:rsid w:val="00FA112D"/>
    <w:rsid w:val="00FA114E"/>
    <w:rsid w:val="00FA1C5D"/>
    <w:rsid w:val="00FA1F17"/>
    <w:rsid w:val="00FA1FCA"/>
    <w:rsid w:val="00FA2176"/>
    <w:rsid w:val="00FA235B"/>
    <w:rsid w:val="00FA2818"/>
    <w:rsid w:val="00FA287E"/>
    <w:rsid w:val="00FA301D"/>
    <w:rsid w:val="00FA30CF"/>
    <w:rsid w:val="00FA335A"/>
    <w:rsid w:val="00FA34F3"/>
    <w:rsid w:val="00FA355A"/>
    <w:rsid w:val="00FA39C5"/>
    <w:rsid w:val="00FA3DB9"/>
    <w:rsid w:val="00FA41E6"/>
    <w:rsid w:val="00FA4239"/>
    <w:rsid w:val="00FA45EF"/>
    <w:rsid w:val="00FA4CB7"/>
    <w:rsid w:val="00FA4D7A"/>
    <w:rsid w:val="00FA4F5B"/>
    <w:rsid w:val="00FA507A"/>
    <w:rsid w:val="00FA5356"/>
    <w:rsid w:val="00FA581F"/>
    <w:rsid w:val="00FA5D68"/>
    <w:rsid w:val="00FA6147"/>
    <w:rsid w:val="00FA6152"/>
    <w:rsid w:val="00FA624A"/>
    <w:rsid w:val="00FA685B"/>
    <w:rsid w:val="00FA6CC1"/>
    <w:rsid w:val="00FA6EAB"/>
    <w:rsid w:val="00FA6EBD"/>
    <w:rsid w:val="00FA6EFC"/>
    <w:rsid w:val="00FA73CE"/>
    <w:rsid w:val="00FA74E0"/>
    <w:rsid w:val="00FA7682"/>
    <w:rsid w:val="00FA7BB3"/>
    <w:rsid w:val="00FB04C5"/>
    <w:rsid w:val="00FB0AA0"/>
    <w:rsid w:val="00FB0AEA"/>
    <w:rsid w:val="00FB0C91"/>
    <w:rsid w:val="00FB0DC2"/>
    <w:rsid w:val="00FB0EB0"/>
    <w:rsid w:val="00FB10A6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3D9"/>
    <w:rsid w:val="00FB340F"/>
    <w:rsid w:val="00FB3B24"/>
    <w:rsid w:val="00FB3F7E"/>
    <w:rsid w:val="00FB40B4"/>
    <w:rsid w:val="00FB4555"/>
    <w:rsid w:val="00FB468D"/>
    <w:rsid w:val="00FB4E25"/>
    <w:rsid w:val="00FB4EA3"/>
    <w:rsid w:val="00FB52ED"/>
    <w:rsid w:val="00FB5CDE"/>
    <w:rsid w:val="00FB5E90"/>
    <w:rsid w:val="00FB5ECD"/>
    <w:rsid w:val="00FB5EED"/>
    <w:rsid w:val="00FB6154"/>
    <w:rsid w:val="00FB6A8D"/>
    <w:rsid w:val="00FB6AC1"/>
    <w:rsid w:val="00FB6C54"/>
    <w:rsid w:val="00FB6E81"/>
    <w:rsid w:val="00FB6F13"/>
    <w:rsid w:val="00FB741E"/>
    <w:rsid w:val="00FB767F"/>
    <w:rsid w:val="00FB7874"/>
    <w:rsid w:val="00FB7EDF"/>
    <w:rsid w:val="00FC0451"/>
    <w:rsid w:val="00FC0ABA"/>
    <w:rsid w:val="00FC0E76"/>
    <w:rsid w:val="00FC143F"/>
    <w:rsid w:val="00FC155A"/>
    <w:rsid w:val="00FC1770"/>
    <w:rsid w:val="00FC2078"/>
    <w:rsid w:val="00FC2168"/>
    <w:rsid w:val="00FC225B"/>
    <w:rsid w:val="00FC22B0"/>
    <w:rsid w:val="00FC257D"/>
    <w:rsid w:val="00FC2959"/>
    <w:rsid w:val="00FC2DB7"/>
    <w:rsid w:val="00FC3143"/>
    <w:rsid w:val="00FC3327"/>
    <w:rsid w:val="00FC3565"/>
    <w:rsid w:val="00FC3C40"/>
    <w:rsid w:val="00FC41E3"/>
    <w:rsid w:val="00FC4DB3"/>
    <w:rsid w:val="00FC5137"/>
    <w:rsid w:val="00FC54E2"/>
    <w:rsid w:val="00FC58F3"/>
    <w:rsid w:val="00FC5944"/>
    <w:rsid w:val="00FC5948"/>
    <w:rsid w:val="00FC5D99"/>
    <w:rsid w:val="00FC5E21"/>
    <w:rsid w:val="00FC61A0"/>
    <w:rsid w:val="00FC64E7"/>
    <w:rsid w:val="00FC6786"/>
    <w:rsid w:val="00FC6DDC"/>
    <w:rsid w:val="00FC6DEC"/>
    <w:rsid w:val="00FC7343"/>
    <w:rsid w:val="00FC751C"/>
    <w:rsid w:val="00FC7EB8"/>
    <w:rsid w:val="00FD00A9"/>
    <w:rsid w:val="00FD012D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B89"/>
    <w:rsid w:val="00FD1D71"/>
    <w:rsid w:val="00FD1FBA"/>
    <w:rsid w:val="00FD20FE"/>
    <w:rsid w:val="00FD226C"/>
    <w:rsid w:val="00FD2471"/>
    <w:rsid w:val="00FD2720"/>
    <w:rsid w:val="00FD2A21"/>
    <w:rsid w:val="00FD2B37"/>
    <w:rsid w:val="00FD326A"/>
    <w:rsid w:val="00FD38D7"/>
    <w:rsid w:val="00FD40FF"/>
    <w:rsid w:val="00FD484C"/>
    <w:rsid w:val="00FD48A7"/>
    <w:rsid w:val="00FD48EB"/>
    <w:rsid w:val="00FD4927"/>
    <w:rsid w:val="00FD493D"/>
    <w:rsid w:val="00FD4A0D"/>
    <w:rsid w:val="00FD4B32"/>
    <w:rsid w:val="00FD4C59"/>
    <w:rsid w:val="00FD50F7"/>
    <w:rsid w:val="00FD54DA"/>
    <w:rsid w:val="00FD55C7"/>
    <w:rsid w:val="00FD5FB6"/>
    <w:rsid w:val="00FD6115"/>
    <w:rsid w:val="00FD62D2"/>
    <w:rsid w:val="00FD64E1"/>
    <w:rsid w:val="00FD6815"/>
    <w:rsid w:val="00FD6853"/>
    <w:rsid w:val="00FD6881"/>
    <w:rsid w:val="00FD6E93"/>
    <w:rsid w:val="00FD6F47"/>
    <w:rsid w:val="00FD7253"/>
    <w:rsid w:val="00FD72C8"/>
    <w:rsid w:val="00FD7466"/>
    <w:rsid w:val="00FD74AC"/>
    <w:rsid w:val="00FD7618"/>
    <w:rsid w:val="00FD770A"/>
    <w:rsid w:val="00FD78BC"/>
    <w:rsid w:val="00FD7C78"/>
    <w:rsid w:val="00FE015D"/>
    <w:rsid w:val="00FE06A5"/>
    <w:rsid w:val="00FE0DC8"/>
    <w:rsid w:val="00FE0F72"/>
    <w:rsid w:val="00FE0FB7"/>
    <w:rsid w:val="00FE1195"/>
    <w:rsid w:val="00FE11C2"/>
    <w:rsid w:val="00FE13D0"/>
    <w:rsid w:val="00FE156D"/>
    <w:rsid w:val="00FE1A3E"/>
    <w:rsid w:val="00FE1E4A"/>
    <w:rsid w:val="00FE2054"/>
    <w:rsid w:val="00FE24A8"/>
    <w:rsid w:val="00FE268C"/>
    <w:rsid w:val="00FE2D75"/>
    <w:rsid w:val="00FE310E"/>
    <w:rsid w:val="00FE3147"/>
    <w:rsid w:val="00FE3513"/>
    <w:rsid w:val="00FE36DD"/>
    <w:rsid w:val="00FE3845"/>
    <w:rsid w:val="00FE39A8"/>
    <w:rsid w:val="00FE3AF3"/>
    <w:rsid w:val="00FE3C6F"/>
    <w:rsid w:val="00FE3F17"/>
    <w:rsid w:val="00FE4242"/>
    <w:rsid w:val="00FE42F0"/>
    <w:rsid w:val="00FE46A9"/>
    <w:rsid w:val="00FE4FB4"/>
    <w:rsid w:val="00FE5480"/>
    <w:rsid w:val="00FE5BB7"/>
    <w:rsid w:val="00FE6296"/>
    <w:rsid w:val="00FE6A7A"/>
    <w:rsid w:val="00FE749F"/>
    <w:rsid w:val="00FE766C"/>
    <w:rsid w:val="00FE781B"/>
    <w:rsid w:val="00FE7832"/>
    <w:rsid w:val="00FE7A65"/>
    <w:rsid w:val="00FE7B2F"/>
    <w:rsid w:val="00FF024C"/>
    <w:rsid w:val="00FF0874"/>
    <w:rsid w:val="00FF0D27"/>
    <w:rsid w:val="00FF12A7"/>
    <w:rsid w:val="00FF13AB"/>
    <w:rsid w:val="00FF145B"/>
    <w:rsid w:val="00FF1862"/>
    <w:rsid w:val="00FF1D36"/>
    <w:rsid w:val="00FF1E78"/>
    <w:rsid w:val="00FF2503"/>
    <w:rsid w:val="00FF33EC"/>
    <w:rsid w:val="00FF35FB"/>
    <w:rsid w:val="00FF3711"/>
    <w:rsid w:val="00FF3BD1"/>
    <w:rsid w:val="00FF3C80"/>
    <w:rsid w:val="00FF3D2D"/>
    <w:rsid w:val="00FF3E74"/>
    <w:rsid w:val="00FF4248"/>
    <w:rsid w:val="00FF4519"/>
    <w:rsid w:val="00FF4C05"/>
    <w:rsid w:val="00FF4C3C"/>
    <w:rsid w:val="00FF4C3F"/>
    <w:rsid w:val="00FF4D90"/>
    <w:rsid w:val="00FF5434"/>
    <w:rsid w:val="00FF5501"/>
    <w:rsid w:val="00FF5A10"/>
    <w:rsid w:val="00FF5C5E"/>
    <w:rsid w:val="00FF5D2B"/>
    <w:rsid w:val="00FF6330"/>
    <w:rsid w:val="00FF634B"/>
    <w:rsid w:val="00FF6876"/>
    <w:rsid w:val="00FF69E8"/>
    <w:rsid w:val="00FF739D"/>
    <w:rsid w:val="00FF77AE"/>
    <w:rsid w:val="00FF7D58"/>
    <w:rsid w:val="00FF7D85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8A925"/>
  <w15:docId w15:val="{56284A00-93AF-C74F-BBF0-AB2D15CF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05E82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uiPriority w:val="99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256553"/>
  </w:style>
  <w:style w:type="character" w:customStyle="1" w:styleId="TekstkomentarzaZnak">
    <w:name w:val="Tekst komentarza Znak"/>
    <w:link w:val="Tekstkomentarza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467488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6F59D2"/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customStyle="1" w:styleId="Plandokumentu1">
    <w:name w:val="Plan dokumentu1"/>
    <w:basedOn w:val="Normalny"/>
    <w:link w:val="Plan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PlandokumentuZnak">
    <w:name w:val="Plan dokumentu Znak"/>
    <w:link w:val="Plandokumentu1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ylZnak">
    <w:name w:val="Styl Znak"/>
    <w:link w:val="Styl"/>
    <w:rsid w:val="005A6C4E"/>
    <w:rPr>
      <w:sz w:val="24"/>
      <w:szCs w:val="24"/>
      <w:lang w:bidi="ar-SA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/>
      <w:sz w:val="18"/>
      <w:szCs w:val="18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copyright">
    <w:name w:val="copyright"/>
    <w:rsid w:val="004F7597"/>
  </w:style>
  <w:style w:type="character" w:customStyle="1" w:styleId="nomark5">
    <w:name w:val="nomark5"/>
    <w:rsid w:val="003246AC"/>
    <w:rPr>
      <w:vanish w:val="0"/>
      <w:webHidden w:val="0"/>
      <w:specVanish w:val="0"/>
    </w:rPr>
  </w:style>
  <w:style w:type="character" w:customStyle="1" w:styleId="timark5">
    <w:name w:val="timark5"/>
    <w:rsid w:val="003246AC"/>
    <w:rPr>
      <w:b/>
      <w:bCs/>
      <w:vanish w:val="0"/>
      <w:webHidden w:val="0"/>
      <w:specVanish w:val="0"/>
    </w:rPr>
  </w:style>
  <w:style w:type="paragraph" w:styleId="NormalnyWeb">
    <w:name w:val="Normal (Web)"/>
    <w:basedOn w:val="Normalny"/>
    <w:uiPriority w:val="99"/>
    <w:unhideWhenUsed/>
    <w:locked/>
    <w:rsid w:val="002B77CA"/>
    <w:pPr>
      <w:widowControl/>
      <w:autoSpaceDE/>
      <w:autoSpaceDN/>
      <w:adjustRightInd/>
      <w:ind w:left="225"/>
    </w:pPr>
    <w:rPr>
      <w:sz w:val="24"/>
      <w:szCs w:val="24"/>
    </w:rPr>
  </w:style>
  <w:style w:type="character" w:styleId="UyteHipercze">
    <w:name w:val="FollowedHyperlink"/>
    <w:uiPriority w:val="99"/>
    <w:semiHidden/>
    <w:unhideWhenUsed/>
    <w:locked/>
    <w:rsid w:val="00EA7FC9"/>
    <w:rPr>
      <w:color w:val="954F72"/>
      <w:u w:val="single"/>
    </w:rPr>
  </w:style>
  <w:style w:type="paragraph" w:customStyle="1" w:styleId="font5">
    <w:name w:val="font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8">
    <w:name w:val="font8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9">
    <w:name w:val="font9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  <w:u w:val="single"/>
    </w:rPr>
  </w:style>
  <w:style w:type="paragraph" w:customStyle="1" w:styleId="font10">
    <w:name w:val="font10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11">
    <w:name w:val="font11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font12">
    <w:name w:val="font12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font13">
    <w:name w:val="font13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  <w:u w:val="single"/>
    </w:rPr>
  </w:style>
  <w:style w:type="paragraph" w:customStyle="1" w:styleId="font14">
    <w:name w:val="font14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font15">
    <w:name w:val="font1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font16">
    <w:name w:val="font1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69">
    <w:name w:val="xl69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74">
    <w:name w:val="xl7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EA7FC9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79">
    <w:name w:val="xl7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</w:rPr>
  </w:style>
  <w:style w:type="paragraph" w:customStyle="1" w:styleId="xl81">
    <w:name w:val="xl8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83">
    <w:name w:val="xl8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85">
    <w:name w:val="xl8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u w:val="single"/>
    </w:rPr>
  </w:style>
  <w:style w:type="paragraph" w:customStyle="1" w:styleId="xl86">
    <w:name w:val="xl8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  <w:u w:val="single"/>
    </w:rPr>
  </w:style>
  <w:style w:type="paragraph" w:customStyle="1" w:styleId="xl87">
    <w:name w:val="xl87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9">
    <w:name w:val="xl8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u w:val="single"/>
    </w:rPr>
  </w:style>
  <w:style w:type="paragraph" w:customStyle="1" w:styleId="xl90">
    <w:name w:val="xl90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0">
    <w:name w:val="xl10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1">
    <w:name w:val="xl101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2">
    <w:name w:val="xl10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04">
    <w:name w:val="xl104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09">
    <w:name w:val="xl10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entury Gothic" w:hAnsi="Century Gothic"/>
      <w:sz w:val="24"/>
      <w:szCs w:val="24"/>
    </w:rPr>
  </w:style>
  <w:style w:type="paragraph" w:customStyle="1" w:styleId="xl112">
    <w:name w:val="xl11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4">
    <w:name w:val="xl11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5">
    <w:name w:val="xl11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i/>
      <w:iCs/>
      <w:sz w:val="16"/>
      <w:szCs w:val="16"/>
    </w:rPr>
  </w:style>
  <w:style w:type="paragraph" w:customStyle="1" w:styleId="xl116">
    <w:name w:val="xl116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17">
    <w:name w:val="xl11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18">
    <w:name w:val="xl11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u w:val="single"/>
    </w:rPr>
  </w:style>
  <w:style w:type="paragraph" w:customStyle="1" w:styleId="xl122">
    <w:name w:val="xl12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7">
    <w:name w:val="xl12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9">
    <w:name w:val="xl12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30">
    <w:name w:val="xl13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35">
    <w:name w:val="xl1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41">
    <w:name w:val="xl141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3">
    <w:name w:val="xl15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4">
    <w:name w:val="xl15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5">
    <w:name w:val="xl15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156">
    <w:name w:val="xl15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1">
    <w:name w:val="xl16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2">
    <w:name w:val="xl16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3">
    <w:name w:val="xl16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4">
    <w:name w:val="xl16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8">
    <w:name w:val="xl168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9">
    <w:name w:val="xl169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0">
    <w:name w:val="xl17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2">
    <w:name w:val="xl17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3">
    <w:name w:val="xl17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4">
    <w:name w:val="xl174"/>
    <w:basedOn w:val="Normalny"/>
    <w:rsid w:val="00B735E9"/>
    <w:pPr>
      <w:widowControl/>
      <w:pBdr>
        <w:top w:val="single" w:sz="4" w:space="0" w:color="auto"/>
        <w:lef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B735E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B735E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78">
    <w:name w:val="xl17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9">
    <w:name w:val="xl17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82">
    <w:name w:val="xl182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3">
    <w:name w:val="xl183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4">
    <w:name w:val="xl18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5">
    <w:name w:val="xl185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6">
    <w:name w:val="xl186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7">
    <w:name w:val="xl187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8">
    <w:name w:val="xl18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9">
    <w:name w:val="xl18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0">
    <w:name w:val="xl19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Normalny"/>
    <w:rsid w:val="00B735E9"/>
    <w:pPr>
      <w:widowControl/>
      <w:pBdr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2">
    <w:name w:val="xl192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3">
    <w:name w:val="xl193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4">
    <w:name w:val="xl19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5">
    <w:name w:val="xl195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6">
    <w:name w:val="xl196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7">
    <w:name w:val="xl197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8">
    <w:name w:val="xl198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9">
    <w:name w:val="xl19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0">
    <w:name w:val="xl20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1">
    <w:name w:val="xl20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Lucida Console" w:hAnsi="Lucida Console"/>
      <w:sz w:val="28"/>
      <w:szCs w:val="28"/>
    </w:rPr>
  </w:style>
  <w:style w:type="paragraph" w:customStyle="1" w:styleId="xl202">
    <w:name w:val="xl202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3">
    <w:name w:val="xl20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9">
    <w:name w:val="xl20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5">
    <w:name w:val="xl21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6">
    <w:name w:val="xl21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7">
    <w:name w:val="xl21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8">
    <w:name w:val="xl218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9">
    <w:name w:val="xl21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0">
    <w:name w:val="xl22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1">
    <w:name w:val="xl22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">
    <w:name w:val="xl22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">
    <w:name w:val="xl22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">
    <w:name w:val="xl226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">
    <w:name w:val="xl22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u w:val="single"/>
    </w:rPr>
  </w:style>
  <w:style w:type="paragraph" w:customStyle="1" w:styleId="xl228">
    <w:name w:val="xl228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u w:val="single"/>
    </w:rPr>
  </w:style>
  <w:style w:type="paragraph" w:customStyle="1" w:styleId="xl229">
    <w:name w:val="xl22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2">
    <w:name w:val="xl23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3">
    <w:name w:val="xl23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5">
    <w:name w:val="xl2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Tytu">
    <w:name w:val="Title"/>
    <w:basedOn w:val="Normalny"/>
    <w:link w:val="TytuZnak"/>
    <w:qFormat/>
    <w:locked/>
    <w:rsid w:val="002C4CCA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2C4CCA"/>
    <w:rPr>
      <w:b/>
      <w:bCs/>
      <w:sz w:val="24"/>
      <w:szCs w:val="24"/>
    </w:rPr>
  </w:style>
  <w:style w:type="paragraph" w:customStyle="1" w:styleId="xl67">
    <w:name w:val="xl67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Wzmianka1">
    <w:name w:val="Wzmianka1"/>
    <w:uiPriority w:val="99"/>
    <w:semiHidden/>
    <w:unhideWhenUsed/>
    <w:rsid w:val="00FD55C7"/>
    <w:rPr>
      <w:color w:val="2B579A"/>
      <w:shd w:val="clear" w:color="auto" w:fill="E6E6E6"/>
    </w:rPr>
  </w:style>
  <w:style w:type="paragraph" w:customStyle="1" w:styleId="msonormal0">
    <w:name w:val="msonormal"/>
    <w:basedOn w:val="Normalny"/>
    <w:rsid w:val="00CF6A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CF6AB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584FFA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4563EC"/>
    <w:rPr>
      <w:color w:val="808080"/>
      <w:shd w:val="clear" w:color="auto" w:fill="E6E6E6"/>
    </w:rPr>
  </w:style>
  <w:style w:type="paragraph" w:styleId="Cytat">
    <w:name w:val="Quote"/>
    <w:basedOn w:val="Normalny"/>
    <w:next w:val="Normalny"/>
    <w:link w:val="CytatZnak"/>
    <w:uiPriority w:val="29"/>
    <w:qFormat/>
    <w:rsid w:val="00560D21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560D21"/>
    <w:rPr>
      <w:i/>
      <w:iCs/>
      <w:color w:val="40404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A446C"/>
    <w:rPr>
      <w:vertAlign w:val="superscript"/>
    </w:rPr>
  </w:style>
  <w:style w:type="character" w:customStyle="1" w:styleId="width100prc">
    <w:name w:val="width100prc"/>
    <w:basedOn w:val="Domylnaczcionkaakapitu"/>
    <w:rsid w:val="00725E9F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D0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85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53078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39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7484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9172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6609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200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97334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7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9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59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053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05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5764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7912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65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094033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53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0872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849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3088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5964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1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88939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1034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239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98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8912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3818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819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231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10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42361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203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576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934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82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36138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2312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64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450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E90987E72E894C93124CD7686F1FF7" ma:contentTypeVersion="8" ma:contentTypeDescription="Utwórz nowy dokument." ma:contentTypeScope="" ma:versionID="ce06684a54e25762f1d75608250299a1">
  <xsd:schema xmlns:xsd="http://www.w3.org/2001/XMLSchema" xmlns:xs="http://www.w3.org/2001/XMLSchema" xmlns:p="http://schemas.microsoft.com/office/2006/metadata/properties" xmlns:ns2="35c778d6-530c-41c2-b021-a860d59802fe" xmlns:ns3="5b742006-3d1e-48e9-8df2-f21ddd197b0a" targetNamespace="http://schemas.microsoft.com/office/2006/metadata/properties" ma:root="true" ma:fieldsID="233bf071930e6f83519ed7766acea4bf" ns2:_="" ns3:_="">
    <xsd:import namespace="35c778d6-530c-41c2-b021-a860d59802fe"/>
    <xsd:import namespace="5b742006-3d1e-48e9-8df2-f21ddd197b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778d6-530c-41c2-b021-a860d5980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42006-3d1e-48e9-8df2-f21ddd197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3E7DC-115A-46F0-908C-1D020DCD1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778d6-530c-41c2-b021-a860d59802fe"/>
    <ds:schemaRef ds:uri="5b742006-3d1e-48e9-8df2-f21ddd197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62FFDE-4A86-4C3D-8980-889C702686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3453C1-11F8-4EF6-9FAA-D20BFEC286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4EFEE4-F452-43B0-B927-532754A5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2010</Words>
  <Characters>12065</Characters>
  <Application>Microsoft Office Word</Application>
  <DocSecurity>0</DocSecurity>
  <Lines>100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DRMG</Company>
  <LinksUpToDate>false</LinksUpToDate>
  <CharactersWithSpaces>14047</CharactersWithSpaces>
  <SharedDoc>false</SharedDoc>
  <HLinks>
    <vt:vector size="18" baseType="variant">
      <vt:variant>
        <vt:i4>6553642</vt:i4>
      </vt:variant>
      <vt:variant>
        <vt:i4>6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Krysiak Tomasz</cp:lastModifiedBy>
  <cp:revision>3</cp:revision>
  <cp:lastPrinted>2020-01-09T12:02:00Z</cp:lastPrinted>
  <dcterms:created xsi:type="dcterms:W3CDTF">2020-05-14T10:31:00Z</dcterms:created>
  <dcterms:modified xsi:type="dcterms:W3CDTF">2020-05-14T10:31:00Z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0x01010027E90987E72E894C93124CD7686F1FF7</vt:lpwstr>
  </property>
</Properties>
</file>