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F766" w14:textId="77777777" w:rsidR="00792F46" w:rsidRPr="00A95EC8" w:rsidRDefault="00792F46" w:rsidP="00236924">
      <w:pPr>
        <w:pStyle w:val="Nagwek1"/>
        <w:numPr>
          <w:ilvl w:val="0"/>
          <w:numId w:val="0"/>
        </w:numPr>
        <w:ind w:left="615"/>
        <w:rPr>
          <w:rFonts w:ascii="Arial" w:hAnsi="Arial" w:cs="Arial"/>
          <w:iCs/>
          <w:sz w:val="22"/>
          <w:szCs w:val="22"/>
        </w:rPr>
      </w:pPr>
      <w:bookmarkStart w:id="0" w:name="_Toc64966427"/>
      <w:bookmarkStart w:id="1" w:name="_GoBack"/>
      <w:bookmarkEnd w:id="1"/>
      <w:r w:rsidRPr="00A95EC8">
        <w:rPr>
          <w:rFonts w:ascii="Arial" w:hAnsi="Arial" w:cs="Arial"/>
          <w:sz w:val="22"/>
          <w:szCs w:val="22"/>
        </w:rPr>
        <w:t>Załącznik nr 6 do swz</w:t>
      </w:r>
      <w:r w:rsidRPr="00A95EC8">
        <w:rPr>
          <w:rFonts w:ascii="Arial" w:hAnsi="Arial" w:cs="Arial"/>
          <w:iCs/>
          <w:sz w:val="22"/>
          <w:szCs w:val="22"/>
        </w:rPr>
        <w:t xml:space="preserve"> Wykaz pojazdów</w:t>
      </w:r>
      <w:bookmarkEnd w:id="0"/>
      <w:r w:rsidRPr="00A95EC8">
        <w:rPr>
          <w:rFonts w:ascii="Arial" w:hAnsi="Arial" w:cs="Arial"/>
          <w:iCs/>
          <w:sz w:val="22"/>
          <w:szCs w:val="22"/>
        </w:rPr>
        <w:br/>
      </w:r>
    </w:p>
    <w:p w14:paraId="68E3C6AA" w14:textId="77777777" w:rsidR="004F001D" w:rsidRPr="00A95EC8" w:rsidRDefault="004F001D" w:rsidP="004F001D">
      <w:pPr>
        <w:spacing w:after="0" w:line="288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A95EC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B52CE2" w:rsidRPr="00A95EC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1</w:t>
      </w:r>
      <w:r w:rsidRPr="00A95EC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 w:rsidR="00B52CE2" w:rsidRPr="00A95EC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1</w:t>
      </w:r>
    </w:p>
    <w:p w14:paraId="054953F5" w14:textId="77777777" w:rsidR="004F001D" w:rsidRPr="00A95EC8" w:rsidRDefault="004F001D" w:rsidP="004F001D">
      <w:pPr>
        <w:spacing w:after="0" w:line="480" w:lineRule="auto"/>
        <w:rPr>
          <w:rFonts w:ascii="Arial" w:eastAsia="Calibri" w:hAnsi="Arial" w:cs="Arial"/>
          <w:b/>
        </w:rPr>
      </w:pPr>
      <w:r w:rsidRPr="00A95EC8">
        <w:rPr>
          <w:rFonts w:ascii="Arial" w:eastAsia="Calibri" w:hAnsi="Arial" w:cs="Arial"/>
          <w:b/>
        </w:rPr>
        <w:t>Wykonawca:</w:t>
      </w:r>
    </w:p>
    <w:p w14:paraId="69269C91" w14:textId="77777777" w:rsidR="004F001D" w:rsidRPr="00A95EC8" w:rsidRDefault="004F001D" w:rsidP="004F001D">
      <w:pPr>
        <w:spacing w:after="0" w:line="240" w:lineRule="auto"/>
        <w:ind w:right="5954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………………………………</w:t>
      </w:r>
    </w:p>
    <w:p w14:paraId="09515A38" w14:textId="77777777" w:rsidR="004F001D" w:rsidRPr="00A95EC8" w:rsidRDefault="004F001D" w:rsidP="004F001D">
      <w:pPr>
        <w:spacing w:after="0" w:line="240" w:lineRule="auto"/>
        <w:ind w:right="5954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……………………………….</w:t>
      </w:r>
    </w:p>
    <w:p w14:paraId="10FECD45" w14:textId="77777777" w:rsidR="004F001D" w:rsidRPr="00A95EC8" w:rsidRDefault="004F001D" w:rsidP="004F001D">
      <w:pPr>
        <w:spacing w:after="0" w:line="240" w:lineRule="auto"/>
        <w:ind w:right="5954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………………………………</w:t>
      </w:r>
    </w:p>
    <w:p w14:paraId="1A158904" w14:textId="77777777" w:rsidR="004F001D" w:rsidRPr="00A95EC8" w:rsidRDefault="004F001D" w:rsidP="004F001D">
      <w:pPr>
        <w:spacing w:line="240" w:lineRule="auto"/>
        <w:ind w:right="5953"/>
        <w:rPr>
          <w:rFonts w:ascii="Arial" w:eastAsia="Calibri" w:hAnsi="Arial" w:cs="Arial"/>
          <w:i/>
        </w:rPr>
      </w:pPr>
      <w:r w:rsidRPr="00A95EC8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95EC8">
        <w:rPr>
          <w:rFonts w:ascii="Arial" w:eastAsia="Calibri" w:hAnsi="Arial" w:cs="Arial"/>
          <w:i/>
        </w:rPr>
        <w:t>CEiDG</w:t>
      </w:r>
      <w:proofErr w:type="spellEnd"/>
      <w:r w:rsidRPr="00A95EC8">
        <w:rPr>
          <w:rFonts w:ascii="Arial" w:eastAsia="Calibri" w:hAnsi="Arial" w:cs="Arial"/>
          <w:i/>
        </w:rPr>
        <w:t>)</w:t>
      </w:r>
    </w:p>
    <w:p w14:paraId="473613BA" w14:textId="77777777" w:rsidR="004F001D" w:rsidRPr="00A95EC8" w:rsidRDefault="004F001D" w:rsidP="004F001D">
      <w:pPr>
        <w:spacing w:after="0" w:line="480" w:lineRule="auto"/>
        <w:rPr>
          <w:rFonts w:ascii="Arial" w:eastAsia="Calibri" w:hAnsi="Arial" w:cs="Arial"/>
          <w:u w:val="single"/>
        </w:rPr>
      </w:pPr>
      <w:r w:rsidRPr="00A95EC8">
        <w:rPr>
          <w:rFonts w:ascii="Arial" w:eastAsia="Calibri" w:hAnsi="Arial" w:cs="Arial"/>
          <w:u w:val="single"/>
        </w:rPr>
        <w:t>reprezentowany przez:</w:t>
      </w:r>
    </w:p>
    <w:p w14:paraId="009FA608" w14:textId="77777777" w:rsidR="004F001D" w:rsidRPr="00A95EC8" w:rsidRDefault="004F001D" w:rsidP="004F001D">
      <w:pPr>
        <w:spacing w:after="0" w:line="240" w:lineRule="auto"/>
        <w:ind w:right="5954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……………………………………………………</w:t>
      </w:r>
    </w:p>
    <w:p w14:paraId="07B1441F" w14:textId="77777777" w:rsidR="004F001D" w:rsidRPr="00A95EC8" w:rsidRDefault="004F001D" w:rsidP="004F001D">
      <w:pPr>
        <w:spacing w:after="0" w:line="240" w:lineRule="auto"/>
        <w:ind w:right="5954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………………………………</w:t>
      </w:r>
    </w:p>
    <w:p w14:paraId="368F0A1E" w14:textId="77777777" w:rsidR="004F001D" w:rsidRPr="00A95EC8" w:rsidRDefault="004F001D" w:rsidP="004F001D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95EC8">
        <w:rPr>
          <w:rFonts w:ascii="Arial" w:eastAsia="Calibri" w:hAnsi="Arial" w:cs="Arial"/>
          <w:i/>
        </w:rPr>
        <w:t>(imię, nazwisko, stanowisko/podstawa do  reprezentacji)</w:t>
      </w:r>
    </w:p>
    <w:p w14:paraId="2883F05D" w14:textId="77777777" w:rsidR="004F001D" w:rsidRPr="00A95EC8" w:rsidRDefault="004F001D" w:rsidP="004F001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</w:rPr>
      </w:pPr>
      <w:r w:rsidRPr="00A95EC8">
        <w:rPr>
          <w:rFonts w:ascii="Arial" w:eastAsia="Calibri" w:hAnsi="Arial" w:cs="Arial"/>
          <w:b/>
          <w:bCs/>
          <w:iCs/>
        </w:rPr>
        <w:t xml:space="preserve">Wykaz pojazdów dostępnych Wykonawcy </w:t>
      </w:r>
    </w:p>
    <w:p w14:paraId="68A8D847" w14:textId="77777777" w:rsidR="004F001D" w:rsidRPr="00A95EC8" w:rsidRDefault="004F001D" w:rsidP="004F001D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A95EC8">
        <w:rPr>
          <w:rFonts w:ascii="Arial" w:eastAsia="Calibri" w:hAnsi="Arial" w:cs="Arial"/>
          <w:b/>
        </w:rPr>
        <w:t>w celu wykonania zamówienia publicznego wraz z informacją o podstawie dysponowania tymi zasobami.</w:t>
      </w:r>
    </w:p>
    <w:tbl>
      <w:tblPr>
        <w:tblpPr w:leftFromText="141" w:rightFromText="141" w:vertAnchor="text" w:horzAnchor="margin" w:tblpXSpec="center" w:tblpY="1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993"/>
        <w:gridCol w:w="851"/>
        <w:gridCol w:w="850"/>
        <w:gridCol w:w="3544"/>
        <w:gridCol w:w="1133"/>
      </w:tblGrid>
      <w:tr w:rsidR="009E0308" w:rsidRPr="00A95EC8" w14:paraId="49FDDA37" w14:textId="77777777" w:rsidTr="009E0308">
        <w:trPr>
          <w:trHeight w:val="1266"/>
        </w:trPr>
        <w:tc>
          <w:tcPr>
            <w:tcW w:w="534" w:type="dxa"/>
            <w:shd w:val="pct10" w:color="auto" w:fill="auto"/>
            <w:vAlign w:val="center"/>
          </w:tcPr>
          <w:p w14:paraId="307E1A59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95EC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70C59A27" w14:textId="77777777" w:rsidR="009E0308" w:rsidRPr="00A95EC8" w:rsidRDefault="009E0308" w:rsidP="009E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95EC8">
              <w:rPr>
                <w:rFonts w:ascii="Arial" w:eastAsia="Calibri" w:hAnsi="Arial" w:cs="Arial"/>
                <w:b/>
              </w:rPr>
              <w:t>Wykaz autobusów -</w:t>
            </w:r>
          </w:p>
          <w:p w14:paraId="67B7B17E" w14:textId="77777777" w:rsidR="009E0308" w:rsidRPr="00A95EC8" w:rsidRDefault="009E0308" w:rsidP="00DF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95EC8">
              <w:rPr>
                <w:rFonts w:ascii="Arial" w:eastAsia="Calibri" w:hAnsi="Arial" w:cs="Arial"/>
                <w:b/>
              </w:rPr>
              <w:t>tabor podstawowy</w:t>
            </w:r>
            <w:r w:rsidR="00DF25B0" w:rsidRPr="00A95EC8">
              <w:rPr>
                <w:rFonts w:ascii="Arial" w:eastAsia="Calibri" w:hAnsi="Arial" w:cs="Arial"/>
                <w:b/>
              </w:rPr>
              <w:t xml:space="preserve"> oraz tabor rezerwowy</w:t>
            </w:r>
            <w:r w:rsidRPr="00A95EC8">
              <w:rPr>
                <w:rFonts w:ascii="Arial" w:eastAsia="Calibri" w:hAnsi="Arial" w:cs="Arial"/>
                <w:b/>
              </w:rPr>
              <w:t xml:space="preserve"> (marka pojazdu)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0D211B33" w14:textId="77777777" w:rsidR="009E0308" w:rsidRPr="00A95EC8" w:rsidRDefault="009E0308" w:rsidP="009E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95EC8">
              <w:rPr>
                <w:rFonts w:ascii="Arial" w:eastAsia="Calibri" w:hAnsi="Arial" w:cs="Arial"/>
                <w:b/>
              </w:rPr>
              <w:t>Rok produkcji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4A1D20A2" w14:textId="77777777" w:rsidR="009E0308" w:rsidRPr="00A95EC8" w:rsidRDefault="009E0308" w:rsidP="009E030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A95EC8">
              <w:rPr>
                <w:rFonts w:ascii="Arial" w:eastAsia="Calibri" w:hAnsi="Arial" w:cs="Arial"/>
                <w:b/>
              </w:rPr>
              <w:t>Norma EURO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A79CE07" w14:textId="333E9AE5" w:rsidR="009E0308" w:rsidRPr="00A95EC8" w:rsidRDefault="00AE5F05" w:rsidP="009E030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Ilość miejsc w autobusie</w:t>
            </w:r>
          </w:p>
        </w:tc>
        <w:tc>
          <w:tcPr>
            <w:tcW w:w="3544" w:type="dxa"/>
            <w:shd w:val="pct10" w:color="auto" w:fill="auto"/>
          </w:tcPr>
          <w:p w14:paraId="0DE1C0F5" w14:textId="77777777" w:rsidR="009E0308" w:rsidRPr="00A95EC8" w:rsidRDefault="009E0308" w:rsidP="009E030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  <w:p w14:paraId="28B42563" w14:textId="77777777" w:rsidR="009E0308" w:rsidRPr="00A95EC8" w:rsidRDefault="009E0308" w:rsidP="009E030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  <w:p w14:paraId="220B0B27" w14:textId="77777777" w:rsidR="009E0308" w:rsidRPr="00A95EC8" w:rsidRDefault="009E0308" w:rsidP="009E030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A95EC8">
              <w:rPr>
                <w:rFonts w:ascii="Arial" w:eastAsia="Calibri" w:hAnsi="Arial" w:cs="Arial"/>
                <w:b/>
              </w:rPr>
              <w:t>Wyposażenie autobusów</w:t>
            </w:r>
          </w:p>
        </w:tc>
        <w:tc>
          <w:tcPr>
            <w:tcW w:w="1133" w:type="dxa"/>
            <w:shd w:val="pct10" w:color="auto" w:fill="auto"/>
            <w:vAlign w:val="center"/>
          </w:tcPr>
          <w:p w14:paraId="1CB795E3" w14:textId="77777777" w:rsidR="009E0308" w:rsidRPr="00A95EC8" w:rsidRDefault="009E0308" w:rsidP="009E030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A95EC8">
              <w:rPr>
                <w:rFonts w:ascii="Arial" w:eastAsia="Calibri" w:hAnsi="Arial" w:cs="Arial"/>
                <w:b/>
              </w:rPr>
              <w:t>Podstawa dysponowania wskazanym autobusem</w:t>
            </w:r>
          </w:p>
        </w:tc>
      </w:tr>
      <w:tr w:rsidR="009E0308" w:rsidRPr="00A95EC8" w14:paraId="5EAFCE8D" w14:textId="77777777" w:rsidTr="009E0308">
        <w:trPr>
          <w:trHeight w:val="191"/>
        </w:trPr>
        <w:tc>
          <w:tcPr>
            <w:tcW w:w="534" w:type="dxa"/>
            <w:shd w:val="pct10" w:color="auto" w:fill="auto"/>
          </w:tcPr>
          <w:p w14:paraId="2AA94507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275" w:type="dxa"/>
            <w:shd w:val="pct10" w:color="auto" w:fill="auto"/>
          </w:tcPr>
          <w:p w14:paraId="3AC9D73D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993" w:type="dxa"/>
            <w:shd w:val="pct10" w:color="auto" w:fill="auto"/>
          </w:tcPr>
          <w:p w14:paraId="6C5313C0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851" w:type="dxa"/>
            <w:shd w:val="pct10" w:color="auto" w:fill="auto"/>
          </w:tcPr>
          <w:p w14:paraId="4A29AFB9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850" w:type="dxa"/>
            <w:shd w:val="pct10" w:color="auto" w:fill="auto"/>
          </w:tcPr>
          <w:p w14:paraId="3C473987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544" w:type="dxa"/>
            <w:shd w:val="pct10" w:color="auto" w:fill="auto"/>
          </w:tcPr>
          <w:p w14:paraId="1376CA69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133" w:type="dxa"/>
            <w:shd w:val="pct10" w:color="auto" w:fill="auto"/>
          </w:tcPr>
          <w:p w14:paraId="4F3FD3DE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7.</w:t>
            </w:r>
          </w:p>
        </w:tc>
      </w:tr>
      <w:tr w:rsidR="0089155F" w:rsidRPr="00A95EC8" w14:paraId="1FACFB6A" w14:textId="77777777" w:rsidTr="00081D81">
        <w:trPr>
          <w:trHeight w:val="191"/>
        </w:trPr>
        <w:tc>
          <w:tcPr>
            <w:tcW w:w="9180" w:type="dxa"/>
            <w:gridSpan w:val="7"/>
            <w:shd w:val="pct10" w:color="auto" w:fill="auto"/>
          </w:tcPr>
          <w:p w14:paraId="5B67296C" w14:textId="482B9E97" w:rsidR="0089155F" w:rsidRPr="00A95EC8" w:rsidRDefault="0089155F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Tabor podstawowy </w:t>
            </w:r>
          </w:p>
        </w:tc>
      </w:tr>
      <w:tr w:rsidR="009E0308" w:rsidRPr="00A95EC8" w14:paraId="2B4633E0" w14:textId="77777777" w:rsidTr="009E0308">
        <w:trPr>
          <w:trHeight w:val="214"/>
        </w:trPr>
        <w:tc>
          <w:tcPr>
            <w:tcW w:w="534" w:type="dxa"/>
            <w:vAlign w:val="center"/>
          </w:tcPr>
          <w:p w14:paraId="1993EE70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75" w:type="dxa"/>
            <w:vAlign w:val="center"/>
          </w:tcPr>
          <w:p w14:paraId="5B2EF1CA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14:paraId="32FEA794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14:paraId="6E6FA065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14:paraId="4B693568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1E32B438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długość pojazdu …………………..</w:t>
            </w:r>
          </w:p>
          <w:p w14:paraId="1A388F3B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ilość miejsc ogółem …………………………………….</w:t>
            </w:r>
          </w:p>
          <w:p w14:paraId="06DB7778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podłoga pokryta materiałem przeciwpoślizgowym                   TAK/NIE</w:t>
            </w:r>
          </w:p>
          <w:p w14:paraId="2C82F071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minimum dwa wejścia, otwierane automatycznie przez </w:t>
            </w:r>
            <w:r w:rsidRPr="00A95EC8">
              <w:rPr>
                <w:rFonts w:ascii="Arial" w:eastAsia="Calibri" w:hAnsi="Arial" w:cs="Arial"/>
              </w:rPr>
              <w:lastRenderedPageBreak/>
              <w:t xml:space="preserve">kierowcę, wyposażone w możliwość samodzielnego otwierania przez pasażera („ciepłe guziki”)             TAK/NIE </w:t>
            </w:r>
          </w:p>
          <w:p w14:paraId="364EDB38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niska podłoga przynajmniej w jednych drzwiach</w:t>
            </w:r>
            <w:r w:rsidR="00DF25B0" w:rsidRPr="00A95EC8">
              <w:rPr>
                <w:rFonts w:ascii="Arial" w:eastAsia="Calibri" w:hAnsi="Arial" w:cs="Arial"/>
              </w:rPr>
              <w:t xml:space="preserve"> </w:t>
            </w:r>
            <w:r w:rsidRPr="00A95EC8">
              <w:rPr>
                <w:rFonts w:ascii="Arial" w:eastAsia="Calibri" w:hAnsi="Arial" w:cs="Arial"/>
              </w:rPr>
              <w:t>przy czym autobus powinien spełniać wymogi Załącznika nr 8 do Regulaminu nr 107 EKG ONZ                              TAK/NIE</w:t>
            </w:r>
          </w:p>
          <w:p w14:paraId="0A3CC7B7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klimatyzacja </w:t>
            </w:r>
            <w:proofErr w:type="spellStart"/>
            <w:r w:rsidRPr="00A95EC8">
              <w:rPr>
                <w:rFonts w:ascii="Arial" w:eastAsia="Calibri" w:hAnsi="Arial" w:cs="Arial"/>
              </w:rPr>
              <w:t>całopojazdowa</w:t>
            </w:r>
            <w:proofErr w:type="spellEnd"/>
            <w:r w:rsidRPr="00A95EC8">
              <w:rPr>
                <w:rFonts w:ascii="Arial" w:eastAsia="Calibri" w:hAnsi="Arial" w:cs="Arial"/>
              </w:rPr>
              <w:t xml:space="preserve"> (układ sterowania pracą urządzeń klimatyzacyjnych załącza schładzanie powietrza w przestrzeni pasażerskiej i w miejscu kierowcy przy osiągnięciu temperatury zewnętrznej 25°C i utrzymuje temperaturę w autobusie o 3-4°C mniej niż temperatura zewnętrzna) </w:t>
            </w:r>
            <w:r w:rsidR="00DF25B0" w:rsidRPr="00A95EC8">
              <w:rPr>
                <w:rFonts w:ascii="Arial" w:eastAsia="Calibri" w:hAnsi="Arial" w:cs="Arial"/>
              </w:rPr>
              <w:t>min moc urządzeń klimatyzacyjnych 15 kW</w:t>
            </w:r>
            <w:r w:rsidRPr="00A95EC8">
              <w:rPr>
                <w:rFonts w:ascii="Arial" w:eastAsia="Calibri" w:hAnsi="Arial" w:cs="Arial"/>
              </w:rPr>
              <w:t xml:space="preserve">    TAK/NIE</w:t>
            </w:r>
          </w:p>
          <w:p w14:paraId="58C67F30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tablice świetlne przednie (zawierające numer linii oraz nazwę przystanku </w:t>
            </w:r>
            <w:r w:rsidR="00DF25B0" w:rsidRPr="00A95EC8">
              <w:rPr>
                <w:rFonts w:ascii="Arial" w:eastAsia="Calibri" w:hAnsi="Arial" w:cs="Arial"/>
              </w:rPr>
              <w:t>końcowego</w:t>
            </w:r>
            <w:r w:rsidRPr="00A95EC8">
              <w:rPr>
                <w:rFonts w:ascii="Arial" w:eastAsia="Calibri" w:hAnsi="Arial" w:cs="Arial"/>
              </w:rPr>
              <w:t xml:space="preserve"> oraz możliwość wskazania kluczowego przystanku pośredniego), tablice świetlne tylne zawierające numer linii, ramka boczna podświetlana, wewnątrz: tablica elektroniczna umożliwiająca wyświetlenie numeru linii, relacji i najbliższego przystanku                 TAK/NIE</w:t>
            </w:r>
          </w:p>
          <w:p w14:paraId="520A27C2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nagłośnienie wewnątrz pojazdu umożliwiające głosowe zapowiadanie najbliższego przystanku                    TAK/NIE</w:t>
            </w:r>
          </w:p>
          <w:p w14:paraId="6AA416B7" w14:textId="77777777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konieczność posiadania rampy i miejsca dla wózka inwalidzkiego spełniające wymagania Załącznika nr 8 do Regulaminu nr 107 EKG ONZ    TAK/ NIE</w:t>
            </w:r>
          </w:p>
          <w:p w14:paraId="34085122" w14:textId="40266186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-posiadanie przez autobusy monitoringu wizyjnego TAK/NIE</w:t>
            </w:r>
          </w:p>
          <w:p w14:paraId="3E1D5959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</w:tcPr>
          <w:p w14:paraId="06F97690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E0308" w:rsidRPr="00A95EC8" w14:paraId="498E11E8" w14:textId="77777777" w:rsidTr="009E0308">
        <w:trPr>
          <w:trHeight w:val="274"/>
        </w:trPr>
        <w:tc>
          <w:tcPr>
            <w:tcW w:w="534" w:type="dxa"/>
            <w:vAlign w:val="center"/>
          </w:tcPr>
          <w:p w14:paraId="3F40EFBE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1275" w:type="dxa"/>
            <w:vAlign w:val="center"/>
          </w:tcPr>
          <w:p w14:paraId="393A1DEC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14:paraId="059AAEAB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14:paraId="1A2B97FC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14:paraId="15726B6D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618FF602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długość pojazdu …………………..</w:t>
            </w:r>
          </w:p>
          <w:p w14:paraId="6ADD9A84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ilość miejsc ogółem …………………………………….</w:t>
            </w:r>
          </w:p>
          <w:p w14:paraId="527DBA74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podłoga pokryta materiałem przeciwpoślizgowym                   TAK/NIE</w:t>
            </w:r>
          </w:p>
          <w:p w14:paraId="3C66E1C3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minimum dwa wejścia, otwierane automatycznie przez </w:t>
            </w:r>
            <w:r w:rsidRPr="00A95EC8">
              <w:rPr>
                <w:rFonts w:ascii="Arial" w:eastAsia="Calibri" w:hAnsi="Arial" w:cs="Arial"/>
              </w:rPr>
              <w:lastRenderedPageBreak/>
              <w:t xml:space="preserve">kierowcę, wyposażone w możliwość samodzielnego otwierania przez pasażera („ciepłe guziki”)             TAK/NIE </w:t>
            </w:r>
          </w:p>
          <w:p w14:paraId="51EFC5B6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niska podłoga przynajmniej w jednych drzwiach przy czym autobus powinien spełniać wymogi Załącznika nr 8 do Regulaminu nr 107 EKG ONZ                              TAK/NIE</w:t>
            </w:r>
          </w:p>
          <w:p w14:paraId="7680C915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klimatyzacja </w:t>
            </w:r>
            <w:proofErr w:type="spellStart"/>
            <w:r w:rsidRPr="00A95EC8">
              <w:rPr>
                <w:rFonts w:ascii="Arial" w:eastAsia="Calibri" w:hAnsi="Arial" w:cs="Arial"/>
              </w:rPr>
              <w:t>całopojazdowa</w:t>
            </w:r>
            <w:proofErr w:type="spellEnd"/>
            <w:r w:rsidRPr="00A95EC8">
              <w:rPr>
                <w:rFonts w:ascii="Arial" w:eastAsia="Calibri" w:hAnsi="Arial" w:cs="Arial"/>
              </w:rPr>
              <w:t xml:space="preserve"> (układ sterowania pracą urządzeń klimatyzacyjnych załącza schładzanie powietrza w przestrzeni pasażerskiej i w miejscu kierowcy przy osiągnięciu temperatury zewnętrznej 25°C i utrzymuje temperaturę w autobusie o 3-4°C mniej niż temperatura zewnętrzna) min moc urządzeń klimatyzacyjnych 15 kW    TAK/NIE</w:t>
            </w:r>
          </w:p>
          <w:p w14:paraId="45AF0F08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tablice świetlne przednie (zawierające numer linii oraz nazwę przystanku końcowego oraz możliwość wskazania kluczowego przystanku pośredniego), tablice świetlne tylne zawierające numer linii, ramka boczna podświetlana, wewnątrz: tablica elektroniczna umożliwiająca wyświetlenie numeru linii, relacji i najbliższego przystanku                 TAK/NIE</w:t>
            </w:r>
          </w:p>
          <w:p w14:paraId="67E08F07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nagłośnienie wewnątrz pojazdu umożliwiające głosowe zapowiadanie najbliższego przystanku                    TAK/NIE</w:t>
            </w:r>
          </w:p>
          <w:p w14:paraId="2CDBF9AD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konieczność posiadania rampy i miejsca dla wózka inwalidzkiego spełniające wymagania Załącznika nr 8 do Regulaminu nr 107 EKG ONZ    TAK/ NIE</w:t>
            </w:r>
          </w:p>
          <w:p w14:paraId="0E063E8A" w14:textId="1B782D52" w:rsidR="009E0308" w:rsidRPr="00A95EC8" w:rsidRDefault="00DF25B0" w:rsidP="002D4E2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-posiadanie przez autobusy monitoringu wizyjnego TAK/NIE</w:t>
            </w:r>
          </w:p>
        </w:tc>
        <w:tc>
          <w:tcPr>
            <w:tcW w:w="1133" w:type="dxa"/>
          </w:tcPr>
          <w:p w14:paraId="2099DBB2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E0308" w:rsidRPr="00A95EC8" w14:paraId="09AFC8CC" w14:textId="77777777" w:rsidTr="009E0308">
        <w:trPr>
          <w:trHeight w:val="274"/>
        </w:trPr>
        <w:tc>
          <w:tcPr>
            <w:tcW w:w="534" w:type="dxa"/>
            <w:vAlign w:val="center"/>
          </w:tcPr>
          <w:p w14:paraId="6A51CDBE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lastRenderedPageBreak/>
              <w:t>3</w:t>
            </w:r>
          </w:p>
        </w:tc>
        <w:tc>
          <w:tcPr>
            <w:tcW w:w="1275" w:type="dxa"/>
            <w:vAlign w:val="center"/>
          </w:tcPr>
          <w:p w14:paraId="5F4ED168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14:paraId="6DC46562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14:paraId="2272624E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14:paraId="19320E00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304FCA4D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długość pojazdu …………………..</w:t>
            </w:r>
          </w:p>
          <w:p w14:paraId="0010BD93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ilość miejsc ogółem …………………………………….</w:t>
            </w:r>
          </w:p>
          <w:p w14:paraId="1D455C76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podłoga pokryta materiałem przeciwpoślizgowym                   TAK/NIE</w:t>
            </w:r>
          </w:p>
          <w:p w14:paraId="08F8ED38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minimum dwa wejścia, otwierane automatycznie przez kierowcę, wyposażone w </w:t>
            </w:r>
            <w:r w:rsidRPr="00A95EC8">
              <w:rPr>
                <w:rFonts w:ascii="Arial" w:eastAsia="Calibri" w:hAnsi="Arial" w:cs="Arial"/>
              </w:rPr>
              <w:lastRenderedPageBreak/>
              <w:t xml:space="preserve">możliwość samodzielnego otwierania przez pasażera („ciepłe guziki”)             TAK/NIE </w:t>
            </w:r>
          </w:p>
          <w:p w14:paraId="50B12FFF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niska podłoga przynajmniej w jednych drzwiach przy czym autobus powinien spełniać wymogi Załącznika nr 8 do Regulaminu nr 107 EKG ONZ                              TAK/NIE</w:t>
            </w:r>
          </w:p>
          <w:p w14:paraId="388B1B62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klimatyzacja </w:t>
            </w:r>
            <w:proofErr w:type="spellStart"/>
            <w:r w:rsidRPr="00A95EC8">
              <w:rPr>
                <w:rFonts w:ascii="Arial" w:eastAsia="Calibri" w:hAnsi="Arial" w:cs="Arial"/>
              </w:rPr>
              <w:t>całopojazdowa</w:t>
            </w:r>
            <w:proofErr w:type="spellEnd"/>
            <w:r w:rsidRPr="00A95EC8">
              <w:rPr>
                <w:rFonts w:ascii="Arial" w:eastAsia="Calibri" w:hAnsi="Arial" w:cs="Arial"/>
              </w:rPr>
              <w:t xml:space="preserve"> (układ sterowania pracą urządzeń klimatyzacyjnych załącza schładzanie powietrza w przestrzeni pasażerskiej i w miejscu kierowcy przy osiągnięciu temperatury zewnętrznej 25°C i utrzymuje temperaturę w autobusie o 3-4°C mniej niż temperatura zewnętrzna) min moc urządzeń klimatyzacyjnych 15 kW    TAK/NIE</w:t>
            </w:r>
          </w:p>
          <w:p w14:paraId="4BA65EF5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tablice świetlne przednie (zawierające numer linii oraz nazwę przystanku końcowego oraz możliwość wskazania kluczowego przystanku pośredniego), tablice świetlne tylne zawierające numer linii, ramka boczna podświetlana, wewnątrz: tablica elektroniczna umożliwiająca wyświetlenie numeru linii, relacji i najbliższego przystanku                 TAK/NIE</w:t>
            </w:r>
          </w:p>
          <w:p w14:paraId="4895CD79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nagłośnienie wewnątrz pojazdu umożliwiające głosowe zapowiadanie najbliższego przystanku                    TAK/NIE</w:t>
            </w:r>
          </w:p>
          <w:p w14:paraId="35F86716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konieczność posiadania rampy i miejsca dla wózka inwalidzkiego spełniające wymagania Załącznika nr 8 do Regulaminu nr 107 EKG ONZ    TAK/ NIE</w:t>
            </w:r>
          </w:p>
          <w:p w14:paraId="15977F73" w14:textId="6C6F5BE2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-posiadanie przez autobusy monitoringu wizyjnego jak TAK/NIE</w:t>
            </w:r>
          </w:p>
          <w:p w14:paraId="70012B0D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</w:tcPr>
          <w:p w14:paraId="77DD8E7A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E0308" w:rsidRPr="00A95EC8" w14:paraId="5168B925" w14:textId="77777777" w:rsidTr="009E0308">
        <w:trPr>
          <w:trHeight w:val="274"/>
        </w:trPr>
        <w:tc>
          <w:tcPr>
            <w:tcW w:w="534" w:type="dxa"/>
            <w:vAlign w:val="center"/>
          </w:tcPr>
          <w:p w14:paraId="37B6F1EF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lastRenderedPageBreak/>
              <w:t>4</w:t>
            </w:r>
          </w:p>
        </w:tc>
        <w:tc>
          <w:tcPr>
            <w:tcW w:w="1275" w:type="dxa"/>
            <w:vAlign w:val="center"/>
          </w:tcPr>
          <w:p w14:paraId="006C1DAB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14:paraId="4EBAD34E" w14:textId="77777777" w:rsidR="009E0308" w:rsidRPr="00A95EC8" w:rsidRDefault="009E0308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14:paraId="70493B4A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14:paraId="44747706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430705CF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długość pojazdu …………………..</w:t>
            </w:r>
          </w:p>
          <w:p w14:paraId="7F76ADDD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ilość miejsc ogółem …………………………………….</w:t>
            </w:r>
          </w:p>
          <w:p w14:paraId="06F8E50F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podłoga pokryta materiałem przeciwpoślizgowym                   TAK/NIE</w:t>
            </w:r>
          </w:p>
          <w:p w14:paraId="157827F9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minimum dwa wejścia, otwierane automatycznie przez </w:t>
            </w:r>
            <w:r w:rsidRPr="00A95EC8">
              <w:rPr>
                <w:rFonts w:ascii="Arial" w:eastAsia="Calibri" w:hAnsi="Arial" w:cs="Arial"/>
              </w:rPr>
              <w:lastRenderedPageBreak/>
              <w:t xml:space="preserve">kierowcę, wyposażone w możliwość samodzielnego otwierania przez pasażera („ciepłe guziki”)             TAK/NIE </w:t>
            </w:r>
          </w:p>
          <w:p w14:paraId="3DA245C9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niska podłoga przynajmniej w jednych drzwiach przy czym autobus powinien spełniać wymogi Załącznika nr 8 do Regulaminu nr 107 EKG ONZ                              TAK/NIE</w:t>
            </w:r>
          </w:p>
          <w:p w14:paraId="155C110E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klimatyzacja </w:t>
            </w:r>
            <w:proofErr w:type="spellStart"/>
            <w:r w:rsidRPr="00A95EC8">
              <w:rPr>
                <w:rFonts w:ascii="Arial" w:eastAsia="Calibri" w:hAnsi="Arial" w:cs="Arial"/>
              </w:rPr>
              <w:t>całopojazdowa</w:t>
            </w:r>
            <w:proofErr w:type="spellEnd"/>
            <w:r w:rsidRPr="00A95EC8">
              <w:rPr>
                <w:rFonts w:ascii="Arial" w:eastAsia="Calibri" w:hAnsi="Arial" w:cs="Arial"/>
              </w:rPr>
              <w:t xml:space="preserve"> (układ sterowania pracą urządzeń klimatyzacyjnych załącza schładzanie powietrza w przestrzeni pasażerskiej i w miejscu kierowcy przy osiągnięciu temperatury zewnętrznej 25°C i utrzymuje temperaturę w autobusie o 3-4°C mniej niż temperatura zewnętrzna) min moc urządzeń klimatyzacyjnych 15 kW    TAK/NIE</w:t>
            </w:r>
          </w:p>
          <w:p w14:paraId="0807022F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tablice świetlne przednie (zawierające numer linii oraz nazwę przystanku końcowego oraz możliwość wskazania kluczowego przystanku pośredniego), tablice świetlne tylne zawierające numer linii, ramka boczna podświetlana, wewnątrz: tablica elektroniczna umożliwiająca wyświetlenie numeru linii, relacji i najbliższego przystanku                 TAK/NIE</w:t>
            </w:r>
          </w:p>
          <w:p w14:paraId="0FEB6C1D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nagłośnienie wewnątrz pojazdu umożliwiające głosowe zapowiadanie najbliższego przystanku                    TAK/NIE</w:t>
            </w:r>
          </w:p>
          <w:p w14:paraId="559F605D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konieczność posiadania rampy i miejsca dla wózka inwalidzkiego spełniające wymagania Załącznika nr 8 do Regulaminu nr 107 EKG ONZ    TAK/ NIE</w:t>
            </w:r>
          </w:p>
          <w:p w14:paraId="5E40A2BB" w14:textId="0724D6AE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-posiadanie przez autobusy monitoringu wizyjnego TAK/NIE</w:t>
            </w:r>
          </w:p>
          <w:p w14:paraId="70AFBCB1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</w:tcPr>
          <w:p w14:paraId="20E6CD8F" w14:textId="77777777" w:rsidR="009E0308" w:rsidRPr="00A95EC8" w:rsidRDefault="009E0308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F25B0" w:rsidRPr="00A95EC8" w14:paraId="3D911731" w14:textId="77777777" w:rsidTr="009E0308">
        <w:trPr>
          <w:trHeight w:val="274"/>
        </w:trPr>
        <w:tc>
          <w:tcPr>
            <w:tcW w:w="534" w:type="dxa"/>
            <w:vAlign w:val="center"/>
          </w:tcPr>
          <w:p w14:paraId="3993A43F" w14:textId="77777777" w:rsidR="00DF25B0" w:rsidRPr="00A95EC8" w:rsidRDefault="00DF25B0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lastRenderedPageBreak/>
              <w:t>5</w:t>
            </w:r>
          </w:p>
        </w:tc>
        <w:tc>
          <w:tcPr>
            <w:tcW w:w="1275" w:type="dxa"/>
            <w:vAlign w:val="center"/>
          </w:tcPr>
          <w:p w14:paraId="7010DCA0" w14:textId="77777777" w:rsidR="00DF25B0" w:rsidRPr="00A95EC8" w:rsidRDefault="00DF25B0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14:paraId="51ECDADD" w14:textId="77777777" w:rsidR="00DF25B0" w:rsidRPr="00A95EC8" w:rsidRDefault="00DF25B0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14:paraId="06952A21" w14:textId="77777777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14:paraId="237DDF4D" w14:textId="77777777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2EEC4000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długość pojazdu …………………..</w:t>
            </w:r>
          </w:p>
          <w:p w14:paraId="38600E3A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ilość miejsc ogółem …………………………………….</w:t>
            </w:r>
          </w:p>
          <w:p w14:paraId="580E92D2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podłoga pokryta materiałem przeciwpoślizgowym                   TAK/NIE</w:t>
            </w:r>
          </w:p>
          <w:p w14:paraId="422374A1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minimum dwa wejścia, otwierane automatycznie przez </w:t>
            </w:r>
            <w:r w:rsidRPr="00A95EC8">
              <w:rPr>
                <w:rFonts w:ascii="Arial" w:eastAsia="Calibri" w:hAnsi="Arial" w:cs="Arial"/>
              </w:rPr>
              <w:lastRenderedPageBreak/>
              <w:t xml:space="preserve">kierowcę, wyposażone w możliwość samodzielnego otwierania przez pasażera („ciepłe guziki”)             TAK/NIE </w:t>
            </w:r>
          </w:p>
          <w:p w14:paraId="653E255E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niska podłoga przynajmniej w jednych drzwiach przy czym autobus powinien spełniać wymogi Załącznika nr 8 do Regulaminu nr 107 EKG ONZ                              TAK/NIE</w:t>
            </w:r>
          </w:p>
          <w:p w14:paraId="1C2C8209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klimatyzacja </w:t>
            </w:r>
            <w:proofErr w:type="spellStart"/>
            <w:r w:rsidRPr="00A95EC8">
              <w:rPr>
                <w:rFonts w:ascii="Arial" w:eastAsia="Calibri" w:hAnsi="Arial" w:cs="Arial"/>
              </w:rPr>
              <w:t>całopojazdowa</w:t>
            </w:r>
            <w:proofErr w:type="spellEnd"/>
            <w:r w:rsidRPr="00A95EC8">
              <w:rPr>
                <w:rFonts w:ascii="Arial" w:eastAsia="Calibri" w:hAnsi="Arial" w:cs="Arial"/>
              </w:rPr>
              <w:t xml:space="preserve"> (układ sterowania pracą urządzeń klimatyzacyjnych załącza schładzanie powietrza w przestrzeni pasażerskiej i w miejscu kierowcy przy osiągnięciu temperatury zewnętrznej 25°C i utrzymuje temperaturę w autobusie o 3-4°C mniej niż temperatura zewnętrzna) min moc urządzeń klimatyzacyjnych 15 kW    TAK/NIE</w:t>
            </w:r>
          </w:p>
          <w:p w14:paraId="7285428C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tablice świetlne przednie (zawierające numer linii oraz nazwę przystanku końcowego oraz możliwość wskazania kluczowego przystanku pośredniego), tablice świetlne tylne zawierające numer linii, ramka boczna podświetlana, wewnątrz: tablica elektroniczna umożliwiająca wyświetlenie numeru linii, relacji i najbliższego przystanku                 TAK/NIE</w:t>
            </w:r>
          </w:p>
          <w:p w14:paraId="7D56E64C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nagłośnienie wewnątrz pojazdu umożliwiające głosowe zapowiadanie najbliższego przystanku                    TAK/NIE</w:t>
            </w:r>
          </w:p>
          <w:p w14:paraId="09CDF21D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konieczność posiadania rampy i miejsca dla wózka inwalidzkiego spełniające wymagania Załącznika nr 8 do Regulaminu nr 107 EKG ONZ    TAK/ NIE</w:t>
            </w:r>
          </w:p>
          <w:p w14:paraId="3CCE09CB" w14:textId="2B4C8224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-posiadanie przez autobusy monitoringu wizyjnego TAK/NIE</w:t>
            </w:r>
          </w:p>
          <w:p w14:paraId="475A809F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</w:tcPr>
          <w:p w14:paraId="76051F5D" w14:textId="77777777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F25B0" w:rsidRPr="00A95EC8" w14:paraId="32AB55A6" w14:textId="77777777" w:rsidTr="009E0308">
        <w:trPr>
          <w:trHeight w:val="274"/>
        </w:trPr>
        <w:tc>
          <w:tcPr>
            <w:tcW w:w="534" w:type="dxa"/>
            <w:vAlign w:val="center"/>
          </w:tcPr>
          <w:p w14:paraId="02337591" w14:textId="77777777" w:rsidR="00DF25B0" w:rsidRPr="00A95EC8" w:rsidRDefault="00DF25B0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14:paraId="0B31E916" w14:textId="77777777" w:rsidR="00DF25B0" w:rsidRPr="00A95EC8" w:rsidRDefault="00DF25B0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14:paraId="14C7A752" w14:textId="77777777" w:rsidR="00DF25B0" w:rsidRPr="00A95EC8" w:rsidRDefault="00DF25B0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14:paraId="4A6AB358" w14:textId="77777777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14:paraId="7A6F1B42" w14:textId="77777777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1375A4DF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długość pojazdu …………………..</w:t>
            </w:r>
          </w:p>
          <w:p w14:paraId="2342B616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ilość miejsc ogółem …………………………………….</w:t>
            </w:r>
          </w:p>
          <w:p w14:paraId="515030E0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podłoga pokryta materiałem przeciwpoślizgowym                   TAK/NIE</w:t>
            </w:r>
          </w:p>
          <w:p w14:paraId="0C6FD4C6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minimum dwa wejścia, otwierane automatycznie przez </w:t>
            </w:r>
            <w:r w:rsidRPr="00A95EC8">
              <w:rPr>
                <w:rFonts w:ascii="Arial" w:eastAsia="Calibri" w:hAnsi="Arial" w:cs="Arial"/>
              </w:rPr>
              <w:lastRenderedPageBreak/>
              <w:t xml:space="preserve">kierowcę, wyposażone w możliwość samodzielnego otwierania przez pasażera („ciepłe guziki”)             TAK/NIE </w:t>
            </w:r>
          </w:p>
          <w:p w14:paraId="394269C6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niska podłoga przynajmniej w jednych drzwiach przy czym autobus powinien spełniać wymogi Załącznika nr 8 do Regulaminu nr 107 EKG ONZ                              TAK/NIE</w:t>
            </w:r>
          </w:p>
          <w:p w14:paraId="43E0B376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klimatyzacja </w:t>
            </w:r>
            <w:proofErr w:type="spellStart"/>
            <w:r w:rsidRPr="00A95EC8">
              <w:rPr>
                <w:rFonts w:ascii="Arial" w:eastAsia="Calibri" w:hAnsi="Arial" w:cs="Arial"/>
              </w:rPr>
              <w:t>całopojazdowa</w:t>
            </w:r>
            <w:proofErr w:type="spellEnd"/>
            <w:r w:rsidRPr="00A95EC8">
              <w:rPr>
                <w:rFonts w:ascii="Arial" w:eastAsia="Calibri" w:hAnsi="Arial" w:cs="Arial"/>
              </w:rPr>
              <w:t xml:space="preserve"> (układ sterowania pracą urządzeń klimatyzacyjnych załącza schładzanie powietrza w przestrzeni pasażerskiej i w miejscu kierowcy przy osiągnięciu temperatury zewnętrznej 25°C i utrzymuje temperaturę w autobusie o 3-4°C mniej niż temperatura zewnętrzna) min moc urządzeń klimatyzacyjnych 15 kW    TAK/NIE</w:t>
            </w:r>
          </w:p>
          <w:p w14:paraId="1E518A3D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tablice świetlne przednie (zawierające numer linii oraz nazwę przystanku końcowego oraz możliwość wskazania kluczowego przystanku pośredniego), tablice świetlne tylne zawierające numer linii, ramka boczna podświetlana, wewnątrz: tablica elektroniczna umożliwiająca wyświetlenie numeru linii, relacji i najbliższego przystanku                 TAK/NIE</w:t>
            </w:r>
          </w:p>
          <w:p w14:paraId="39310DDE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nagłośnienie wewnątrz pojazdu umożliwiające głosowe zapowiadanie najbliższego przystanku                    TAK/NIE</w:t>
            </w:r>
          </w:p>
          <w:p w14:paraId="29EDD0F8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konieczność posiadania rampy i miejsca dla wózka inwalidzkiego spełniające wymagania Załącznika nr 8 do Regulaminu nr 107 EKG ONZ    TAK/ NIE</w:t>
            </w:r>
          </w:p>
          <w:p w14:paraId="16FF0A89" w14:textId="2342AC25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-posiadanie przez autobusy monitoringu wizyjnego </w:t>
            </w:r>
            <w:r w:rsidR="002D4E29">
              <w:rPr>
                <w:rFonts w:ascii="Arial" w:eastAsia="Calibri" w:hAnsi="Arial" w:cs="Arial"/>
              </w:rPr>
              <w:t>TAK/NIE</w:t>
            </w:r>
          </w:p>
        </w:tc>
        <w:tc>
          <w:tcPr>
            <w:tcW w:w="1133" w:type="dxa"/>
          </w:tcPr>
          <w:p w14:paraId="5143D766" w14:textId="77777777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F25B0" w:rsidRPr="00A95EC8" w14:paraId="7E2A3D14" w14:textId="77777777" w:rsidTr="009E0308">
        <w:trPr>
          <w:trHeight w:val="274"/>
        </w:trPr>
        <w:tc>
          <w:tcPr>
            <w:tcW w:w="534" w:type="dxa"/>
            <w:vAlign w:val="center"/>
          </w:tcPr>
          <w:p w14:paraId="720182DD" w14:textId="77777777" w:rsidR="00DF25B0" w:rsidRPr="00A95EC8" w:rsidRDefault="00DF25B0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lastRenderedPageBreak/>
              <w:t>7</w:t>
            </w:r>
          </w:p>
        </w:tc>
        <w:tc>
          <w:tcPr>
            <w:tcW w:w="1275" w:type="dxa"/>
            <w:vAlign w:val="center"/>
          </w:tcPr>
          <w:p w14:paraId="3F065604" w14:textId="77777777" w:rsidR="00DF25B0" w:rsidRPr="00A95EC8" w:rsidRDefault="00DF25B0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14:paraId="711EA97F" w14:textId="77777777" w:rsidR="00DF25B0" w:rsidRPr="00A95EC8" w:rsidRDefault="00DF25B0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14:paraId="4059695E" w14:textId="77777777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14:paraId="412C1B48" w14:textId="77777777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541F74B8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długość pojazdu …………………..</w:t>
            </w:r>
          </w:p>
          <w:p w14:paraId="55CD8F55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ilość miejsc ogółem …………………………………….</w:t>
            </w:r>
          </w:p>
          <w:p w14:paraId="4A009D93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podłoga pokryta materiałem przeciwpoślizgowym                   TAK/NIE</w:t>
            </w:r>
          </w:p>
          <w:p w14:paraId="14A9E73F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minimum dwa wejścia, otwierane automatycznie przez kierowcę, wyposażone w </w:t>
            </w:r>
            <w:r w:rsidRPr="00A95EC8">
              <w:rPr>
                <w:rFonts w:ascii="Arial" w:eastAsia="Calibri" w:hAnsi="Arial" w:cs="Arial"/>
              </w:rPr>
              <w:lastRenderedPageBreak/>
              <w:t xml:space="preserve">możliwość samodzielnego otwierania przez pasażera („ciepłe guziki”)             TAK/NIE </w:t>
            </w:r>
          </w:p>
          <w:p w14:paraId="5519235E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niska podłoga przynajmniej w jednych drzwiach przy czym autobus powinien spełniać wymogi Załącznika nr 8 do Regulaminu nr 107 EKG ONZ                              TAK/NIE</w:t>
            </w:r>
          </w:p>
          <w:p w14:paraId="406EB1ED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klimatyzacja </w:t>
            </w:r>
            <w:proofErr w:type="spellStart"/>
            <w:r w:rsidRPr="00A95EC8">
              <w:rPr>
                <w:rFonts w:ascii="Arial" w:eastAsia="Calibri" w:hAnsi="Arial" w:cs="Arial"/>
              </w:rPr>
              <w:t>całopojazdowa</w:t>
            </w:r>
            <w:proofErr w:type="spellEnd"/>
            <w:r w:rsidRPr="00A95EC8">
              <w:rPr>
                <w:rFonts w:ascii="Arial" w:eastAsia="Calibri" w:hAnsi="Arial" w:cs="Arial"/>
              </w:rPr>
              <w:t xml:space="preserve"> (układ sterowania pracą urządzeń klimatyzacyjnych załącza schładzanie powietrza w przestrzeni pasażerskiej i w miejscu kierowcy przy osiągnięciu temperatury zewnętrznej 25°C i utrzymuje temperaturę w autobusie o 3-4°C mniej niż temperatura zewnętrzna) min moc urządzeń klimatyzacyjnych 15 kW    TAK/NIE</w:t>
            </w:r>
          </w:p>
          <w:p w14:paraId="71ACB6B3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tablice świetlne przednie (zawierające numer linii oraz nazwę przystanku końcowego oraz możliwość wskazania kluczowego przystanku pośredniego), tablice świetlne tylne zawierające numer linii, ramka boczna podświetlana, wewnątrz: tablica elektroniczna umożliwiająca wyświetlenie numeru linii, relacji i najbliższego przystanku                 TAK/NIE</w:t>
            </w:r>
          </w:p>
          <w:p w14:paraId="09E9D68F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nagłośnienie wewnątrz pojazdu umożliwiające głosowe zapowiadanie najbliższego przystanku                    TAK/NIE</w:t>
            </w:r>
          </w:p>
          <w:p w14:paraId="6AD8E438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konieczność posiadania rampy i miejsca dla wózka inwalidzkiego spełniające wymagania Załącznika nr 8 do Regulaminu nr 107 EKG ONZ    TAK/ NIE</w:t>
            </w:r>
          </w:p>
          <w:p w14:paraId="1DB821FF" w14:textId="4FD2D7D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-posiadanie przez autobusy monitoringu wizyjnego TAK/NIE</w:t>
            </w:r>
          </w:p>
          <w:p w14:paraId="3BFCEB9C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</w:tcPr>
          <w:p w14:paraId="70E78D72" w14:textId="77777777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F25B0" w:rsidRPr="00A95EC8" w14:paraId="4B2952BC" w14:textId="77777777" w:rsidTr="009E0308">
        <w:trPr>
          <w:trHeight w:val="274"/>
        </w:trPr>
        <w:tc>
          <w:tcPr>
            <w:tcW w:w="534" w:type="dxa"/>
            <w:vAlign w:val="center"/>
          </w:tcPr>
          <w:p w14:paraId="35763369" w14:textId="77777777" w:rsidR="00DF25B0" w:rsidRPr="00A95EC8" w:rsidRDefault="00DF25B0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lastRenderedPageBreak/>
              <w:t>8</w:t>
            </w:r>
          </w:p>
        </w:tc>
        <w:tc>
          <w:tcPr>
            <w:tcW w:w="1275" w:type="dxa"/>
            <w:vAlign w:val="center"/>
          </w:tcPr>
          <w:p w14:paraId="129F0276" w14:textId="77777777" w:rsidR="00DF25B0" w:rsidRPr="00A95EC8" w:rsidRDefault="00DF25B0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14:paraId="792E2EFF" w14:textId="77777777" w:rsidR="00DF25B0" w:rsidRPr="00A95EC8" w:rsidRDefault="00DF25B0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14:paraId="7BCDED6F" w14:textId="77777777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14:paraId="261AC4D2" w14:textId="77777777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6BFD6BC0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długość pojazdu …………………..</w:t>
            </w:r>
          </w:p>
          <w:p w14:paraId="741B9F2E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ilość miejsc ogółem …………………………………….</w:t>
            </w:r>
          </w:p>
          <w:p w14:paraId="62B6A06B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podłoga pokryta materiałem przeciwpoślizgowym                   TAK/NIE</w:t>
            </w:r>
          </w:p>
          <w:p w14:paraId="13351AB1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minimum dwa wejścia, otwierane automatycznie przez kierowcę, wyposażone w </w:t>
            </w:r>
            <w:r w:rsidRPr="00A95EC8">
              <w:rPr>
                <w:rFonts w:ascii="Arial" w:eastAsia="Calibri" w:hAnsi="Arial" w:cs="Arial"/>
              </w:rPr>
              <w:lastRenderedPageBreak/>
              <w:t xml:space="preserve">możliwość samodzielnego otwierania przez pasażera („ciepłe guziki”)             TAK/NIE </w:t>
            </w:r>
          </w:p>
          <w:p w14:paraId="774DA867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niska podłoga przynajmniej w jednych drzwiach przy czym autobus powinien spełniać wymogi Załącznika nr 8 do Regulaminu nr 107 EKG ONZ                              TAK/NIE</w:t>
            </w:r>
          </w:p>
          <w:p w14:paraId="794268C8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klimatyzacja </w:t>
            </w:r>
            <w:proofErr w:type="spellStart"/>
            <w:r w:rsidRPr="00A95EC8">
              <w:rPr>
                <w:rFonts w:ascii="Arial" w:eastAsia="Calibri" w:hAnsi="Arial" w:cs="Arial"/>
              </w:rPr>
              <w:t>całopojazdowa</w:t>
            </w:r>
            <w:proofErr w:type="spellEnd"/>
            <w:r w:rsidRPr="00A95EC8">
              <w:rPr>
                <w:rFonts w:ascii="Arial" w:eastAsia="Calibri" w:hAnsi="Arial" w:cs="Arial"/>
              </w:rPr>
              <w:t xml:space="preserve"> (układ sterowania pracą urządzeń klimatyzacyjnych załącza schładzanie powietrza w przestrzeni pasażerskiej i w miejscu kierowcy przy osiągnięciu temperatury zewnętrznej 25°C i utrzymuje temperaturę w autobusie o 3-4°C mniej niż temperatura zewnętrzna) min moc urządzeń klimatyzacyjnych 15 kW    TAK/NIE</w:t>
            </w:r>
          </w:p>
          <w:p w14:paraId="03BABA1E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tablice świetlne przednie (zawierające numer linii oraz nazwę przystanku końcowego oraz możliwość wskazania kluczowego przystanku pośredniego), tablice świetlne tylne zawierające numer linii, ramka boczna podświetlana, wewnątrz: tablica elektroniczna umożliwiająca wyświetlenie numeru linii, relacji i najbliższego przystanku                 TAK/NIE</w:t>
            </w:r>
          </w:p>
          <w:p w14:paraId="2D82D54F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nagłośnienie wewnątrz pojazdu umożliwiające głosowe zapowiadanie najbliższego przystanku                    TAK/NIE</w:t>
            </w:r>
          </w:p>
          <w:p w14:paraId="0F3E0B53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konieczność posiadania rampy i miejsca dla wózka inwalidzkiego spełniające wymagania Załącznika nr 8 do Regulaminu nr 107 EKG ONZ    TAK/ NIE</w:t>
            </w:r>
          </w:p>
          <w:p w14:paraId="5A45178A" w14:textId="66AF291F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-posiadanie przez autobusy monitoringu wizyjnego TAK/NIE</w:t>
            </w:r>
          </w:p>
          <w:p w14:paraId="27A4DF4D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</w:tcPr>
          <w:p w14:paraId="7B176276" w14:textId="77777777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F25B0" w:rsidRPr="00A95EC8" w14:paraId="565AE912" w14:textId="77777777" w:rsidTr="009E0308">
        <w:trPr>
          <w:trHeight w:val="274"/>
        </w:trPr>
        <w:tc>
          <w:tcPr>
            <w:tcW w:w="534" w:type="dxa"/>
            <w:vAlign w:val="center"/>
          </w:tcPr>
          <w:p w14:paraId="0B57D888" w14:textId="77777777" w:rsidR="00DF25B0" w:rsidRPr="00A95EC8" w:rsidRDefault="00DF25B0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lastRenderedPageBreak/>
              <w:t>9</w:t>
            </w:r>
          </w:p>
        </w:tc>
        <w:tc>
          <w:tcPr>
            <w:tcW w:w="1275" w:type="dxa"/>
            <w:vAlign w:val="center"/>
          </w:tcPr>
          <w:p w14:paraId="441A91E7" w14:textId="77777777" w:rsidR="00DF25B0" w:rsidRPr="00A95EC8" w:rsidRDefault="00DF25B0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14:paraId="4A5C231C" w14:textId="77777777" w:rsidR="00DF25B0" w:rsidRPr="00A95EC8" w:rsidRDefault="00DF25B0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14:paraId="4BBBBAFE" w14:textId="77777777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14:paraId="7C018999" w14:textId="77777777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62089EED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długość pojazdu …………………..</w:t>
            </w:r>
          </w:p>
          <w:p w14:paraId="7FC5DD1C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ilość miejsc ogółem …………………………………….</w:t>
            </w:r>
          </w:p>
          <w:p w14:paraId="64C07467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podłoga pokryta materiałem przeciwpoślizgowym                   TAK/NIE</w:t>
            </w:r>
          </w:p>
          <w:p w14:paraId="463E8FB9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minimum dwa wejścia, otwierane automatycznie przez kierowcę, wyposażone w </w:t>
            </w:r>
            <w:r w:rsidRPr="00A95EC8">
              <w:rPr>
                <w:rFonts w:ascii="Arial" w:eastAsia="Calibri" w:hAnsi="Arial" w:cs="Arial"/>
              </w:rPr>
              <w:lastRenderedPageBreak/>
              <w:t xml:space="preserve">możliwość samodzielnego otwierania przez pasażera („ciepłe guziki”)             TAK/NIE </w:t>
            </w:r>
          </w:p>
          <w:p w14:paraId="691C9328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niska podłoga przynajmniej w jednych drzwiach przy czym autobus powinien spełniać wymogi Załącznika nr 8 do Regulaminu nr 107 EKG ONZ                              TAK/NIE</w:t>
            </w:r>
          </w:p>
          <w:p w14:paraId="08465567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 xml:space="preserve">- klimatyzacja </w:t>
            </w:r>
            <w:proofErr w:type="spellStart"/>
            <w:r w:rsidRPr="00A95EC8">
              <w:rPr>
                <w:rFonts w:ascii="Arial" w:eastAsia="Calibri" w:hAnsi="Arial" w:cs="Arial"/>
              </w:rPr>
              <w:t>całopojazdowa</w:t>
            </w:r>
            <w:proofErr w:type="spellEnd"/>
            <w:r w:rsidRPr="00A95EC8">
              <w:rPr>
                <w:rFonts w:ascii="Arial" w:eastAsia="Calibri" w:hAnsi="Arial" w:cs="Arial"/>
              </w:rPr>
              <w:t xml:space="preserve"> (układ sterowania pracą urządzeń klimatyzacyjnych załącza schładzanie powietrza w przestrzeni pasażerskiej i w miejscu kierowcy przy osiągnięciu temperatury zewnętrznej 25°C i utrzymuje temperaturę w autobusie o 3-4°C mniej niż temperatura zewnętrzna) min moc urządzeń klimatyzacyjnych 15 kW    TAK/NIE</w:t>
            </w:r>
          </w:p>
          <w:p w14:paraId="0D470B2A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tablice świetlne przednie (zawierające numer linii oraz nazwę przystanku końcowego oraz możliwość wskazania kluczowego przystanku pośredniego), tablice świetlne tylne zawierające numer linii, ramka boczna podświetlana, wewnątrz: tablica elektroniczna umożliwiająca wyświetlenie numeru linii, relacji i najbliższego przystanku                 TAK/NIE</w:t>
            </w:r>
          </w:p>
          <w:p w14:paraId="79840D51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nagłośnienie wewnątrz pojazdu umożliwiające głosowe zapowiadanie najbliższego przystanku                    TAK/NIE</w:t>
            </w:r>
          </w:p>
          <w:p w14:paraId="59FFCC11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 konieczność posiadania rampy i miejsca dla wózka inwalidzkiego spełniające wymagania Załącznika nr 8 do Regulaminu nr 107 EKG ONZ    TAK/ NIE</w:t>
            </w:r>
          </w:p>
          <w:p w14:paraId="45449AE4" w14:textId="68C9782E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-posiadanie przez autobusy monitoringu wizyjnego TAK/NIE</w:t>
            </w:r>
          </w:p>
          <w:p w14:paraId="73F6FA30" w14:textId="77777777" w:rsidR="00DF25B0" w:rsidRPr="00A95EC8" w:rsidRDefault="00DF25B0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</w:tcPr>
          <w:p w14:paraId="64E8E9B6" w14:textId="77777777" w:rsidR="00DF25B0" w:rsidRPr="00A95EC8" w:rsidRDefault="00DF25B0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9155F" w:rsidRPr="00A95EC8" w14:paraId="6E489C9E" w14:textId="77777777" w:rsidTr="00081D81">
        <w:trPr>
          <w:trHeight w:val="274"/>
        </w:trPr>
        <w:tc>
          <w:tcPr>
            <w:tcW w:w="9180" w:type="dxa"/>
            <w:gridSpan w:val="7"/>
            <w:vAlign w:val="center"/>
          </w:tcPr>
          <w:p w14:paraId="573A2FCC" w14:textId="3A1E6006" w:rsidR="0089155F" w:rsidRPr="00A95EC8" w:rsidRDefault="0089155F" w:rsidP="009135C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Tabor rezerwowy</w:t>
            </w:r>
          </w:p>
        </w:tc>
      </w:tr>
      <w:tr w:rsidR="0089155F" w:rsidRPr="00A95EC8" w14:paraId="6D90BE7D" w14:textId="77777777" w:rsidTr="009E0308">
        <w:trPr>
          <w:trHeight w:val="274"/>
        </w:trPr>
        <w:tc>
          <w:tcPr>
            <w:tcW w:w="534" w:type="dxa"/>
            <w:vAlign w:val="center"/>
          </w:tcPr>
          <w:p w14:paraId="791EB5C5" w14:textId="0347F785" w:rsidR="0089155F" w:rsidRPr="00A95EC8" w:rsidRDefault="0089155F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275" w:type="dxa"/>
            <w:vAlign w:val="center"/>
          </w:tcPr>
          <w:p w14:paraId="2A304280" w14:textId="77777777" w:rsidR="0089155F" w:rsidRPr="00A95EC8" w:rsidRDefault="0089155F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14:paraId="1873ECC3" w14:textId="77777777" w:rsidR="0089155F" w:rsidRPr="00A95EC8" w:rsidRDefault="0089155F" w:rsidP="009E030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14:paraId="324EBA86" w14:textId="77777777" w:rsidR="0089155F" w:rsidRPr="00A95EC8" w:rsidRDefault="0089155F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14:paraId="11567DAD" w14:textId="77777777" w:rsidR="0089155F" w:rsidRPr="00A95EC8" w:rsidRDefault="0089155F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4FC50D9D" w14:textId="77777777" w:rsidR="0089155F" w:rsidRPr="0089155F" w:rsidRDefault="0089155F" w:rsidP="0089155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9155F">
              <w:rPr>
                <w:rFonts w:ascii="Arial" w:eastAsia="Calibri" w:hAnsi="Arial" w:cs="Arial"/>
              </w:rPr>
              <w:t>- długość pojazdu …………………..</w:t>
            </w:r>
          </w:p>
          <w:p w14:paraId="55A82B8E" w14:textId="77777777" w:rsidR="0089155F" w:rsidRPr="0089155F" w:rsidRDefault="0089155F" w:rsidP="0089155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9155F">
              <w:rPr>
                <w:rFonts w:ascii="Arial" w:eastAsia="Calibri" w:hAnsi="Arial" w:cs="Arial"/>
              </w:rPr>
              <w:t>- ilość miejsc ogółem …………………………………….</w:t>
            </w:r>
          </w:p>
          <w:p w14:paraId="2F9BD987" w14:textId="77777777" w:rsidR="0089155F" w:rsidRPr="0089155F" w:rsidRDefault="0089155F" w:rsidP="0089155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9155F">
              <w:rPr>
                <w:rFonts w:ascii="Arial" w:eastAsia="Calibri" w:hAnsi="Arial" w:cs="Arial"/>
              </w:rPr>
              <w:t>- podłoga pokryta materiałem przeciwpoślizgowym                   TAK/NIE</w:t>
            </w:r>
          </w:p>
          <w:p w14:paraId="08F4DBF3" w14:textId="77777777" w:rsidR="0089155F" w:rsidRPr="0089155F" w:rsidRDefault="0089155F" w:rsidP="0089155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9155F">
              <w:rPr>
                <w:rFonts w:ascii="Arial" w:eastAsia="Calibri" w:hAnsi="Arial" w:cs="Arial"/>
              </w:rPr>
              <w:t xml:space="preserve">- minimum dwa wejścia, otwierane automatycznie przez </w:t>
            </w:r>
            <w:r w:rsidRPr="0089155F">
              <w:rPr>
                <w:rFonts w:ascii="Arial" w:eastAsia="Calibri" w:hAnsi="Arial" w:cs="Arial"/>
              </w:rPr>
              <w:lastRenderedPageBreak/>
              <w:t xml:space="preserve">kierowcę, wyposażone w możliwość samodzielnego otwierania przez pasażera („ciepłe guziki”)             TAK/NIE </w:t>
            </w:r>
          </w:p>
          <w:p w14:paraId="34A6ACD4" w14:textId="77777777" w:rsidR="0089155F" w:rsidRPr="0089155F" w:rsidRDefault="0089155F" w:rsidP="0089155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9155F">
              <w:rPr>
                <w:rFonts w:ascii="Arial" w:eastAsia="Calibri" w:hAnsi="Arial" w:cs="Arial"/>
              </w:rPr>
              <w:t>- niska podłoga przynajmniej w jednych drzwiach przy czym autobus powinien spełniać wymogi Załącznika nr 8 do Regulaminu nr 107 EKG ONZ                              TAK/NIE</w:t>
            </w:r>
          </w:p>
          <w:p w14:paraId="794119A7" w14:textId="77777777" w:rsidR="0089155F" w:rsidRPr="0089155F" w:rsidRDefault="0089155F" w:rsidP="0089155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9155F">
              <w:rPr>
                <w:rFonts w:ascii="Arial" w:eastAsia="Calibri" w:hAnsi="Arial" w:cs="Arial"/>
              </w:rPr>
              <w:t xml:space="preserve">- klimatyzacja </w:t>
            </w:r>
            <w:proofErr w:type="spellStart"/>
            <w:r w:rsidRPr="0089155F">
              <w:rPr>
                <w:rFonts w:ascii="Arial" w:eastAsia="Calibri" w:hAnsi="Arial" w:cs="Arial"/>
              </w:rPr>
              <w:t>całopojazdowa</w:t>
            </w:r>
            <w:proofErr w:type="spellEnd"/>
            <w:r w:rsidRPr="0089155F">
              <w:rPr>
                <w:rFonts w:ascii="Arial" w:eastAsia="Calibri" w:hAnsi="Arial" w:cs="Arial"/>
              </w:rPr>
              <w:t xml:space="preserve"> (układ sterowania pracą urządzeń klimatyzacyjnych załącza schładzanie powietrza w przestrzeni pasażerskiej i w miejscu kierowcy przy osiągnięciu temperatury zewnętrznej 25°C i utrzymuje temperaturę w autobusie o 3-4°C mniej niż temperatura zewnętrzna) min moc urządzeń klimatyzacyjnych 15 kW    TAK/NIE</w:t>
            </w:r>
          </w:p>
          <w:p w14:paraId="5182174D" w14:textId="77777777" w:rsidR="0089155F" w:rsidRPr="0089155F" w:rsidRDefault="0089155F" w:rsidP="0089155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9155F">
              <w:rPr>
                <w:rFonts w:ascii="Arial" w:eastAsia="Calibri" w:hAnsi="Arial" w:cs="Arial"/>
              </w:rPr>
              <w:t>- tablice świetlne przednie (zawierające numer linii oraz nazwę przystanku końcowego oraz możliwość wskazania kluczowego przystanku pośredniego), tablice świetlne tylne zawierające numer linii, ramka boczna podświetlana, wewnątrz: tablica elektroniczna umożliwiająca wyświetlenie numeru linii, relacji i najbliższego przystanku                 TAK/NIE</w:t>
            </w:r>
          </w:p>
          <w:p w14:paraId="06C4B3BA" w14:textId="77777777" w:rsidR="0089155F" w:rsidRPr="0089155F" w:rsidRDefault="0089155F" w:rsidP="0089155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9155F">
              <w:rPr>
                <w:rFonts w:ascii="Arial" w:eastAsia="Calibri" w:hAnsi="Arial" w:cs="Arial"/>
              </w:rPr>
              <w:t>- nagłośnienie wewnątrz pojazdu umożliwiające głosowe zapowiadanie najbliższego przystanku                    TAK/NIE</w:t>
            </w:r>
          </w:p>
          <w:p w14:paraId="432F9660" w14:textId="77777777" w:rsidR="0089155F" w:rsidRPr="0089155F" w:rsidRDefault="0089155F" w:rsidP="0089155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9155F">
              <w:rPr>
                <w:rFonts w:ascii="Arial" w:eastAsia="Calibri" w:hAnsi="Arial" w:cs="Arial"/>
              </w:rPr>
              <w:t>- konieczność posiadania rampy i miejsca dla wózka inwalidzkiego spełniające wymagania Załącznika nr 8 do Regulaminu nr 107 EKG ONZ    TAK/ NIE</w:t>
            </w:r>
          </w:p>
          <w:p w14:paraId="13A8B65F" w14:textId="77777777" w:rsidR="0089155F" w:rsidRPr="0089155F" w:rsidRDefault="0089155F" w:rsidP="0089155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9155F">
              <w:rPr>
                <w:rFonts w:ascii="Arial" w:eastAsia="Calibri" w:hAnsi="Arial" w:cs="Arial"/>
              </w:rPr>
              <w:t>-posiadanie przez autobusy monitoringu wizyjnego TAK/NIE</w:t>
            </w:r>
          </w:p>
          <w:p w14:paraId="3E2004E7" w14:textId="77777777" w:rsidR="0089155F" w:rsidRPr="00A95EC8" w:rsidRDefault="0089155F" w:rsidP="00DF25B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</w:tcPr>
          <w:p w14:paraId="6D68EE74" w14:textId="77777777" w:rsidR="0089155F" w:rsidRPr="00A95EC8" w:rsidRDefault="0089155F" w:rsidP="009E03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2E0718A" w14:textId="77777777" w:rsidR="004F001D" w:rsidRPr="00A95EC8" w:rsidRDefault="004F001D" w:rsidP="009E0308">
      <w:pPr>
        <w:spacing w:before="240" w:after="0" w:line="240" w:lineRule="auto"/>
        <w:ind w:left="2124" w:firstLine="708"/>
        <w:jc w:val="both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lastRenderedPageBreak/>
        <w:t xml:space="preserve">…………….……. </w:t>
      </w:r>
      <w:r w:rsidRPr="00A95EC8">
        <w:rPr>
          <w:rFonts w:ascii="Arial" w:eastAsia="Calibri" w:hAnsi="Arial" w:cs="Arial"/>
          <w:i/>
        </w:rPr>
        <w:t xml:space="preserve">(miejscowość), </w:t>
      </w:r>
      <w:r w:rsidRPr="00A95EC8">
        <w:rPr>
          <w:rFonts w:ascii="Arial" w:eastAsia="Calibri" w:hAnsi="Arial" w:cs="Arial"/>
        </w:rPr>
        <w:t xml:space="preserve">dnia …………………. r. </w:t>
      </w:r>
    </w:p>
    <w:p w14:paraId="77707E31" w14:textId="77777777" w:rsidR="004F001D" w:rsidRPr="00A95EC8" w:rsidRDefault="004F001D" w:rsidP="004F001D">
      <w:pPr>
        <w:spacing w:after="0" w:line="240" w:lineRule="auto"/>
        <w:jc w:val="right"/>
        <w:rPr>
          <w:rFonts w:ascii="Arial" w:eastAsia="Calibri" w:hAnsi="Arial" w:cs="Arial"/>
        </w:rPr>
      </w:pPr>
    </w:p>
    <w:p w14:paraId="31A60D73" w14:textId="77777777" w:rsidR="004F001D" w:rsidRPr="00A95EC8" w:rsidRDefault="004F001D" w:rsidP="004F001D">
      <w:pPr>
        <w:spacing w:after="0" w:line="240" w:lineRule="auto"/>
        <w:jc w:val="right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ab/>
      </w:r>
      <w:r w:rsidRPr="00A95EC8">
        <w:rPr>
          <w:rFonts w:ascii="Arial" w:eastAsia="Calibri" w:hAnsi="Arial" w:cs="Arial"/>
        </w:rPr>
        <w:tab/>
      </w:r>
      <w:r w:rsidRPr="00A95EC8">
        <w:rPr>
          <w:rFonts w:ascii="Arial" w:eastAsia="Calibri" w:hAnsi="Arial" w:cs="Arial"/>
        </w:rPr>
        <w:tab/>
      </w:r>
      <w:r w:rsidRPr="00A95EC8">
        <w:rPr>
          <w:rFonts w:ascii="Arial" w:eastAsia="Calibri" w:hAnsi="Arial" w:cs="Arial"/>
        </w:rPr>
        <w:tab/>
        <w:t>…………………………….…………………</w:t>
      </w:r>
    </w:p>
    <w:p w14:paraId="4A5EB1B2" w14:textId="77777777" w:rsidR="004F001D" w:rsidRPr="00A95EC8" w:rsidRDefault="004F001D" w:rsidP="004F001D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</w:rPr>
      </w:pPr>
      <w:r w:rsidRPr="00A95EC8">
        <w:rPr>
          <w:rFonts w:ascii="Arial" w:eastAsia="Calibri" w:hAnsi="Arial" w:cs="Arial"/>
          <w:i/>
        </w:rPr>
        <w:t>(podpis)</w:t>
      </w:r>
    </w:p>
    <w:p w14:paraId="2DD3C6FE" w14:textId="77777777" w:rsidR="004F001D" w:rsidRPr="00A95EC8" w:rsidRDefault="004F001D" w:rsidP="004F001D">
      <w:pPr>
        <w:spacing w:before="240" w:after="0" w:line="360" w:lineRule="auto"/>
        <w:jc w:val="both"/>
        <w:rPr>
          <w:rFonts w:ascii="Arial" w:eastAsia="Calibri" w:hAnsi="Arial" w:cs="Arial"/>
          <w:i/>
        </w:rPr>
      </w:pPr>
      <w:r w:rsidRPr="00A95EC8">
        <w:rPr>
          <w:rFonts w:ascii="Arial" w:eastAsia="Calibri" w:hAnsi="Arial" w:cs="Arial"/>
          <w:b/>
        </w:rPr>
        <w:t>OŚWIADCZENIE DOTYCZĄCE PODANYCH INFORMACJI:</w:t>
      </w:r>
    </w:p>
    <w:p w14:paraId="3085C322" w14:textId="77777777" w:rsidR="004F001D" w:rsidRPr="00A95EC8" w:rsidRDefault="004F001D" w:rsidP="004F001D">
      <w:pPr>
        <w:spacing w:after="0" w:line="360" w:lineRule="auto"/>
        <w:jc w:val="both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69BC66C" w14:textId="77777777" w:rsidR="004F001D" w:rsidRPr="00A95EC8" w:rsidRDefault="004F001D" w:rsidP="004F001D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 xml:space="preserve">…………….……. </w:t>
      </w:r>
      <w:r w:rsidRPr="00A95EC8">
        <w:rPr>
          <w:rFonts w:ascii="Arial" w:eastAsia="Calibri" w:hAnsi="Arial" w:cs="Arial"/>
          <w:i/>
        </w:rPr>
        <w:t xml:space="preserve">(miejscowość), </w:t>
      </w:r>
      <w:r w:rsidRPr="00A95EC8">
        <w:rPr>
          <w:rFonts w:ascii="Arial" w:eastAsia="Calibri" w:hAnsi="Arial" w:cs="Arial"/>
        </w:rPr>
        <w:t xml:space="preserve">dnia …………………. r. </w:t>
      </w:r>
    </w:p>
    <w:p w14:paraId="7117D341" w14:textId="77777777" w:rsidR="004F001D" w:rsidRPr="00A95EC8" w:rsidRDefault="004F001D" w:rsidP="004F001D">
      <w:pPr>
        <w:spacing w:before="240" w:after="0" w:line="240" w:lineRule="auto"/>
        <w:jc w:val="right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…………………………………………………..…</w:t>
      </w:r>
    </w:p>
    <w:p w14:paraId="3A106365" w14:textId="38D86A6D" w:rsidR="004F001D" w:rsidRPr="00A95EC8" w:rsidRDefault="004F001D" w:rsidP="004F001D">
      <w:pPr>
        <w:rPr>
          <w:rFonts w:ascii="Arial" w:hAnsi="Arial" w:cs="Arial"/>
        </w:rPr>
      </w:pPr>
    </w:p>
    <w:sectPr w:rsidR="004F001D" w:rsidRPr="00A95EC8" w:rsidSect="00EA1DB9">
      <w:footerReference w:type="default" r:id="rId9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9178" w14:textId="77777777" w:rsidR="00285C68" w:rsidRDefault="00285C68" w:rsidP="00FB436D">
      <w:pPr>
        <w:spacing w:after="0" w:line="240" w:lineRule="auto"/>
      </w:pPr>
      <w:r>
        <w:separator/>
      </w:r>
    </w:p>
  </w:endnote>
  <w:endnote w:type="continuationSeparator" w:id="0">
    <w:p w14:paraId="675B9404" w14:textId="77777777" w:rsidR="00285C68" w:rsidRDefault="00285C68" w:rsidP="00FB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42575305"/>
      <w:docPartObj>
        <w:docPartGallery w:val="Page Numbers (Bottom of Page)"/>
        <w:docPartUnique/>
      </w:docPartObj>
    </w:sdtPr>
    <w:sdtEndPr/>
    <w:sdtContent>
      <w:p w14:paraId="0BB8E382" w14:textId="77777777" w:rsidR="00081D81" w:rsidRDefault="00081D8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131A0" w:rsidRPr="008131A0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EFCB07E" w14:textId="77777777" w:rsidR="00081D81" w:rsidRDefault="00081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3E7EC" w14:textId="77777777" w:rsidR="00285C68" w:rsidRDefault="00285C68" w:rsidP="00FB436D">
      <w:pPr>
        <w:spacing w:after="0" w:line="240" w:lineRule="auto"/>
      </w:pPr>
      <w:r>
        <w:separator/>
      </w:r>
    </w:p>
  </w:footnote>
  <w:footnote w:type="continuationSeparator" w:id="0">
    <w:p w14:paraId="31B77CA5" w14:textId="77777777" w:rsidR="00285C68" w:rsidRDefault="00285C68" w:rsidP="00FB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A57257"/>
    <w:multiLevelType w:val="multilevel"/>
    <w:tmpl w:val="9D6237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0B95CDD"/>
    <w:multiLevelType w:val="hybridMultilevel"/>
    <w:tmpl w:val="79182C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362B95"/>
    <w:multiLevelType w:val="hybridMultilevel"/>
    <w:tmpl w:val="C7F23090"/>
    <w:lvl w:ilvl="0" w:tplc="DAC8AEAE">
      <w:start w:val="1"/>
      <w:numFmt w:val="decimal"/>
      <w:lvlText w:val="%1)"/>
      <w:lvlJc w:val="left"/>
      <w:pPr>
        <w:ind w:left="19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  <w:rPr>
        <w:rFonts w:cs="Times New Roman"/>
      </w:rPr>
    </w:lvl>
  </w:abstractNum>
  <w:abstractNum w:abstractNumId="15">
    <w:nsid w:val="021210BB"/>
    <w:multiLevelType w:val="hybridMultilevel"/>
    <w:tmpl w:val="17CA0C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>
    <w:nsid w:val="02E77FE5"/>
    <w:multiLevelType w:val="hybridMultilevel"/>
    <w:tmpl w:val="CE8A120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04607E36"/>
    <w:multiLevelType w:val="hybridMultilevel"/>
    <w:tmpl w:val="1E4473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4B36A19"/>
    <w:multiLevelType w:val="hybridMultilevel"/>
    <w:tmpl w:val="83FA72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7311EA8"/>
    <w:multiLevelType w:val="hybridMultilevel"/>
    <w:tmpl w:val="AB068C3A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078B0BF0"/>
    <w:multiLevelType w:val="hybridMultilevel"/>
    <w:tmpl w:val="D4A45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240202"/>
    <w:multiLevelType w:val="hybridMultilevel"/>
    <w:tmpl w:val="83945734"/>
    <w:lvl w:ilvl="0" w:tplc="B552B1AE">
      <w:start w:val="5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A8A7232"/>
    <w:multiLevelType w:val="hybridMultilevel"/>
    <w:tmpl w:val="65B6580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0D1A57BA"/>
    <w:multiLevelType w:val="multilevel"/>
    <w:tmpl w:val="8AEAB48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0EED487C"/>
    <w:multiLevelType w:val="hybridMultilevel"/>
    <w:tmpl w:val="E85E1E22"/>
    <w:lvl w:ilvl="0" w:tplc="9D5A37A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F2F3E98"/>
    <w:multiLevelType w:val="hybridMultilevel"/>
    <w:tmpl w:val="5B427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57127B"/>
    <w:multiLevelType w:val="multilevel"/>
    <w:tmpl w:val="43B62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7733EB"/>
    <w:multiLevelType w:val="hybridMultilevel"/>
    <w:tmpl w:val="6164D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A61C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AF03E94">
      <w:start w:val="17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C94812"/>
    <w:multiLevelType w:val="multilevel"/>
    <w:tmpl w:val="9AD2F388"/>
    <w:lvl w:ilvl="0">
      <w:start w:val="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4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>
    <w:nsid w:val="17FF4293"/>
    <w:multiLevelType w:val="hybridMultilevel"/>
    <w:tmpl w:val="A0EAD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3">
    <w:nsid w:val="19CE2888"/>
    <w:multiLevelType w:val="hybridMultilevel"/>
    <w:tmpl w:val="4536B2E2"/>
    <w:lvl w:ilvl="0" w:tplc="AA587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5F52CB"/>
    <w:multiLevelType w:val="hybridMultilevel"/>
    <w:tmpl w:val="4212179A"/>
    <w:lvl w:ilvl="0" w:tplc="E6BEAF40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A7F357B"/>
    <w:multiLevelType w:val="multilevel"/>
    <w:tmpl w:val="11962CC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1D421AE9"/>
    <w:multiLevelType w:val="multilevel"/>
    <w:tmpl w:val="1F58DE9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1E61227C"/>
    <w:multiLevelType w:val="hybridMultilevel"/>
    <w:tmpl w:val="4DC60196"/>
    <w:lvl w:ilvl="0" w:tplc="7C9CEB08">
      <w:start w:val="2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2FF561B"/>
    <w:multiLevelType w:val="multilevel"/>
    <w:tmpl w:val="BD2E1198"/>
    <w:lvl w:ilvl="0">
      <w:start w:val="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>
    <w:nsid w:val="26B7640B"/>
    <w:multiLevelType w:val="multilevel"/>
    <w:tmpl w:val="8482DF5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1">
    <w:nsid w:val="28CB209E"/>
    <w:multiLevelType w:val="hybridMultilevel"/>
    <w:tmpl w:val="F0E66C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D51C1164">
      <w:numFmt w:val="bullet"/>
      <w:lvlText w:val="•"/>
      <w:lvlJc w:val="left"/>
      <w:pPr>
        <w:ind w:left="2494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29590239"/>
    <w:multiLevelType w:val="multilevel"/>
    <w:tmpl w:val="0BB0A3C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3">
    <w:nsid w:val="2B367A9F"/>
    <w:multiLevelType w:val="hybridMultilevel"/>
    <w:tmpl w:val="EB4A0DD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2BE94652"/>
    <w:multiLevelType w:val="hybridMultilevel"/>
    <w:tmpl w:val="0FB25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C172B64"/>
    <w:multiLevelType w:val="hybridMultilevel"/>
    <w:tmpl w:val="C1F2D368"/>
    <w:lvl w:ilvl="0" w:tplc="04150011">
      <w:start w:val="1"/>
      <w:numFmt w:val="decimal"/>
      <w:lvlText w:val="%1)"/>
      <w:lvlJc w:val="left"/>
      <w:pPr>
        <w:ind w:left="11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46">
    <w:nsid w:val="2D235CF6"/>
    <w:multiLevelType w:val="multilevel"/>
    <w:tmpl w:val="067E838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8162D1"/>
    <w:multiLevelType w:val="multilevel"/>
    <w:tmpl w:val="68F60A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48">
    <w:nsid w:val="2EE550D5"/>
    <w:multiLevelType w:val="hybridMultilevel"/>
    <w:tmpl w:val="644E8A8E"/>
    <w:lvl w:ilvl="0" w:tplc="E6E0CC8A">
      <w:start w:val="7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FAC1078"/>
    <w:multiLevelType w:val="hybridMultilevel"/>
    <w:tmpl w:val="E006C6FC"/>
    <w:lvl w:ilvl="0" w:tplc="A2CA92BA">
      <w:start w:val="2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EE039F"/>
    <w:multiLevelType w:val="hybridMultilevel"/>
    <w:tmpl w:val="19C60F7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309B708A"/>
    <w:multiLevelType w:val="hybridMultilevel"/>
    <w:tmpl w:val="73805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12F0C54"/>
    <w:multiLevelType w:val="hybridMultilevel"/>
    <w:tmpl w:val="4C445058"/>
    <w:lvl w:ilvl="0" w:tplc="49C43D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33F03E37"/>
    <w:multiLevelType w:val="multilevel"/>
    <w:tmpl w:val="094E6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5">
    <w:nsid w:val="348E6CBC"/>
    <w:multiLevelType w:val="multilevel"/>
    <w:tmpl w:val="78387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39EF4B69"/>
    <w:multiLevelType w:val="hybridMultilevel"/>
    <w:tmpl w:val="5A562D4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>
    <w:nsid w:val="3A2A2CB8"/>
    <w:multiLevelType w:val="multilevel"/>
    <w:tmpl w:val="49360D00"/>
    <w:lvl w:ilvl="0">
      <w:start w:val="17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4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9">
    <w:nsid w:val="3C007CA1"/>
    <w:multiLevelType w:val="multilevel"/>
    <w:tmpl w:val="CE24F6A2"/>
    <w:lvl w:ilvl="0">
      <w:start w:val="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0">
    <w:nsid w:val="3FE15389"/>
    <w:multiLevelType w:val="hybridMultilevel"/>
    <w:tmpl w:val="A08000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06A5B09"/>
    <w:multiLevelType w:val="hybridMultilevel"/>
    <w:tmpl w:val="66228ACA"/>
    <w:lvl w:ilvl="0" w:tplc="25DCE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3624E4D"/>
    <w:multiLevelType w:val="hybridMultilevel"/>
    <w:tmpl w:val="55CCFACC"/>
    <w:lvl w:ilvl="0" w:tplc="9E4C44F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9FD3422"/>
    <w:multiLevelType w:val="multilevel"/>
    <w:tmpl w:val="02165356"/>
    <w:lvl w:ilvl="0">
      <w:start w:val="4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4">
    <w:nsid w:val="4A4170DC"/>
    <w:multiLevelType w:val="hybridMultilevel"/>
    <w:tmpl w:val="F76EBACE"/>
    <w:lvl w:ilvl="0" w:tplc="BC0812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B7F7FE5"/>
    <w:multiLevelType w:val="multilevel"/>
    <w:tmpl w:val="A6B4B5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>
    <w:nsid w:val="4CE35BAC"/>
    <w:multiLevelType w:val="hybridMultilevel"/>
    <w:tmpl w:val="641AC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AD756A"/>
    <w:multiLevelType w:val="hybridMultilevel"/>
    <w:tmpl w:val="2DBE32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1C41D0B"/>
    <w:multiLevelType w:val="hybridMultilevel"/>
    <w:tmpl w:val="E1283880"/>
    <w:lvl w:ilvl="0" w:tplc="8238FCE6">
      <w:start w:val="6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1">
    <w:nsid w:val="5875568F"/>
    <w:multiLevelType w:val="hybridMultilevel"/>
    <w:tmpl w:val="E550C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E47AD0"/>
    <w:multiLevelType w:val="hybridMultilevel"/>
    <w:tmpl w:val="80B89686"/>
    <w:lvl w:ilvl="0" w:tplc="451822DA">
      <w:start w:val="1"/>
      <w:numFmt w:val="decimal"/>
      <w:lvlText w:val="%1."/>
      <w:lvlJc w:val="left"/>
      <w:pPr>
        <w:ind w:left="792" w:hanging="360"/>
      </w:pPr>
      <w:rPr>
        <w:rFonts w:asciiTheme="majorHAnsi" w:hAnsiTheme="majorHAnsi" w:cstheme="majorBidi" w:hint="default"/>
        <w:color w:val="365F91" w:themeColor="accent1" w:themeShade="BF"/>
        <w:sz w:val="28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3">
    <w:nsid w:val="59FA0C42"/>
    <w:multiLevelType w:val="hybridMultilevel"/>
    <w:tmpl w:val="08E45BF8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4">
    <w:nsid w:val="5C125AF3"/>
    <w:multiLevelType w:val="hybridMultilevel"/>
    <w:tmpl w:val="E1B0AB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5CC11BF8"/>
    <w:multiLevelType w:val="hybridMultilevel"/>
    <w:tmpl w:val="600E5E14"/>
    <w:lvl w:ilvl="0" w:tplc="9942213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715F94"/>
    <w:multiLevelType w:val="hybridMultilevel"/>
    <w:tmpl w:val="B85AF9F2"/>
    <w:lvl w:ilvl="0" w:tplc="A64E7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03A5C78"/>
    <w:multiLevelType w:val="hybridMultilevel"/>
    <w:tmpl w:val="7074730E"/>
    <w:lvl w:ilvl="0" w:tplc="AEB87B46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1704FC5"/>
    <w:multiLevelType w:val="hybridMultilevel"/>
    <w:tmpl w:val="DDC45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8AE8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4B7DD9"/>
    <w:multiLevelType w:val="multilevel"/>
    <w:tmpl w:val="A36604D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80">
    <w:nsid w:val="680F5F36"/>
    <w:multiLevelType w:val="hybridMultilevel"/>
    <w:tmpl w:val="C5ACF046"/>
    <w:lvl w:ilvl="0" w:tplc="04150011">
      <w:start w:val="1"/>
      <w:numFmt w:val="decimal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1">
    <w:nsid w:val="69CA3DD8"/>
    <w:multiLevelType w:val="hybridMultilevel"/>
    <w:tmpl w:val="3440EE4A"/>
    <w:lvl w:ilvl="0" w:tplc="2940FAA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CC058FA"/>
    <w:multiLevelType w:val="multilevel"/>
    <w:tmpl w:val="921A98E2"/>
    <w:lvl w:ilvl="0">
      <w:start w:val="23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1800"/>
      </w:pPr>
      <w:rPr>
        <w:rFonts w:hint="default"/>
      </w:rPr>
    </w:lvl>
  </w:abstractNum>
  <w:abstractNum w:abstractNumId="83">
    <w:nsid w:val="6CD60D1A"/>
    <w:multiLevelType w:val="multilevel"/>
    <w:tmpl w:val="AA1460A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4">
    <w:nsid w:val="6EEF2927"/>
    <w:multiLevelType w:val="multilevel"/>
    <w:tmpl w:val="0A6C2B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5">
    <w:nsid w:val="6F7A6760"/>
    <w:multiLevelType w:val="hybridMultilevel"/>
    <w:tmpl w:val="9D2AE6C4"/>
    <w:lvl w:ilvl="0" w:tplc="E7067A2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86">
    <w:nsid w:val="71F93E4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7">
    <w:nsid w:val="75E70315"/>
    <w:multiLevelType w:val="multilevel"/>
    <w:tmpl w:val="C8E8F58A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88">
    <w:nsid w:val="7B816251"/>
    <w:multiLevelType w:val="hybridMultilevel"/>
    <w:tmpl w:val="24425BC0"/>
    <w:lvl w:ilvl="0" w:tplc="1CC63E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656C6E"/>
    <w:multiLevelType w:val="hybridMultilevel"/>
    <w:tmpl w:val="58C62082"/>
    <w:lvl w:ilvl="0" w:tplc="5BECC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CC8CDD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DC48976">
      <w:start w:val="1"/>
      <w:numFmt w:val="decimal"/>
      <w:lvlText w:val="%3)"/>
      <w:lvlJc w:val="right"/>
      <w:pPr>
        <w:ind w:left="2509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7F844C8E"/>
    <w:multiLevelType w:val="hybridMultilevel"/>
    <w:tmpl w:val="BCE40E1A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FB103DE"/>
    <w:multiLevelType w:val="hybridMultilevel"/>
    <w:tmpl w:val="39C4A73A"/>
    <w:lvl w:ilvl="0" w:tplc="04150011">
      <w:start w:val="1"/>
      <w:numFmt w:val="decimal"/>
      <w:lvlText w:val="%1)"/>
      <w:lvlJc w:val="left"/>
      <w:pPr>
        <w:ind w:left="11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34"/>
  </w:num>
  <w:num w:numId="2">
    <w:abstractNumId w:val="53"/>
  </w:num>
  <w:num w:numId="3">
    <w:abstractNumId w:val="41"/>
  </w:num>
  <w:num w:numId="4">
    <w:abstractNumId w:val="31"/>
  </w:num>
  <w:num w:numId="5">
    <w:abstractNumId w:val="13"/>
  </w:num>
  <w:num w:numId="6">
    <w:abstractNumId w:val="29"/>
  </w:num>
  <w:num w:numId="7">
    <w:abstractNumId w:val="75"/>
  </w:num>
  <w:num w:numId="8">
    <w:abstractNumId w:val="28"/>
  </w:num>
  <w:num w:numId="9">
    <w:abstractNumId w:val="78"/>
  </w:num>
  <w:num w:numId="10">
    <w:abstractNumId w:val="33"/>
  </w:num>
  <w:num w:numId="11">
    <w:abstractNumId w:val="61"/>
  </w:num>
  <w:num w:numId="12">
    <w:abstractNumId w:val="81"/>
  </w:num>
  <w:num w:numId="13">
    <w:abstractNumId w:val="60"/>
  </w:num>
  <w:num w:numId="14">
    <w:abstractNumId w:val="67"/>
  </w:num>
  <w:num w:numId="15">
    <w:abstractNumId w:val="26"/>
  </w:num>
  <w:num w:numId="16">
    <w:abstractNumId w:val="46"/>
  </w:num>
  <w:num w:numId="17">
    <w:abstractNumId w:val="17"/>
  </w:num>
  <w:num w:numId="18">
    <w:abstractNumId w:val="76"/>
  </w:num>
  <w:num w:numId="19">
    <w:abstractNumId w:val="56"/>
  </w:num>
  <w:num w:numId="20">
    <w:abstractNumId w:val="50"/>
  </w:num>
  <w:num w:numId="21">
    <w:abstractNumId w:val="19"/>
  </w:num>
  <w:num w:numId="22">
    <w:abstractNumId w:val="51"/>
  </w:num>
  <w:num w:numId="23">
    <w:abstractNumId w:val="20"/>
  </w:num>
  <w:num w:numId="24">
    <w:abstractNumId w:val="18"/>
  </w:num>
  <w:num w:numId="25">
    <w:abstractNumId w:val="23"/>
  </w:num>
  <w:num w:numId="26">
    <w:abstractNumId w:val="15"/>
  </w:num>
  <w:num w:numId="27">
    <w:abstractNumId w:val="43"/>
  </w:num>
  <w:num w:numId="28">
    <w:abstractNumId w:val="88"/>
  </w:num>
  <w:num w:numId="29">
    <w:abstractNumId w:val="71"/>
  </w:num>
  <w:num w:numId="30">
    <w:abstractNumId w:val="38"/>
  </w:num>
  <w:num w:numId="31">
    <w:abstractNumId w:val="69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  <w:num w:numId="42">
    <w:abstractNumId w:val="10"/>
  </w:num>
  <w:num w:numId="43">
    <w:abstractNumId w:val="11"/>
  </w:num>
  <w:num w:numId="44">
    <w:abstractNumId w:val="58"/>
  </w:num>
  <w:num w:numId="45">
    <w:abstractNumId w:val="64"/>
  </w:num>
  <w:num w:numId="46">
    <w:abstractNumId w:val="45"/>
  </w:num>
  <w:num w:numId="47">
    <w:abstractNumId w:val="63"/>
  </w:num>
  <w:num w:numId="48">
    <w:abstractNumId w:val="39"/>
  </w:num>
  <w:num w:numId="49">
    <w:abstractNumId w:val="30"/>
  </w:num>
  <w:num w:numId="50">
    <w:abstractNumId w:val="14"/>
  </w:num>
  <w:num w:numId="51">
    <w:abstractNumId w:val="59"/>
  </w:num>
  <w:num w:numId="52">
    <w:abstractNumId w:val="73"/>
  </w:num>
  <w:num w:numId="53">
    <w:abstractNumId w:val="91"/>
  </w:num>
  <w:num w:numId="54">
    <w:abstractNumId w:val="77"/>
  </w:num>
  <w:num w:numId="55">
    <w:abstractNumId w:val="57"/>
  </w:num>
  <w:num w:numId="56">
    <w:abstractNumId w:val="52"/>
  </w:num>
  <w:num w:numId="57">
    <w:abstractNumId w:val="16"/>
  </w:num>
  <w:num w:numId="58">
    <w:abstractNumId w:val="32"/>
  </w:num>
  <w:num w:numId="59">
    <w:abstractNumId w:val="37"/>
  </w:num>
  <w:num w:numId="60">
    <w:abstractNumId w:val="70"/>
  </w:num>
  <w:num w:numId="61">
    <w:abstractNumId w:val="44"/>
  </w:num>
  <w:num w:numId="62">
    <w:abstractNumId w:val="25"/>
  </w:num>
  <w:num w:numId="63">
    <w:abstractNumId w:val="68"/>
  </w:num>
  <w:num w:numId="64">
    <w:abstractNumId w:val="80"/>
  </w:num>
  <w:num w:numId="65">
    <w:abstractNumId w:val="49"/>
  </w:num>
  <w:num w:numId="66">
    <w:abstractNumId w:val="22"/>
  </w:num>
  <w:num w:numId="67">
    <w:abstractNumId w:val="48"/>
  </w:num>
  <w:num w:numId="68">
    <w:abstractNumId w:val="74"/>
  </w:num>
  <w:num w:numId="69">
    <w:abstractNumId w:val="86"/>
  </w:num>
  <w:num w:numId="70">
    <w:abstractNumId w:val="87"/>
  </w:num>
  <w:num w:numId="71">
    <w:abstractNumId w:val="85"/>
  </w:num>
  <w:num w:numId="72">
    <w:abstractNumId w:val="72"/>
  </w:num>
  <w:num w:numId="73">
    <w:abstractNumId w:val="90"/>
  </w:num>
  <w:num w:numId="74">
    <w:abstractNumId w:val="62"/>
  </w:num>
  <w:num w:numId="75">
    <w:abstractNumId w:val="54"/>
  </w:num>
  <w:num w:numId="76">
    <w:abstractNumId w:val="65"/>
  </w:num>
  <w:num w:numId="77">
    <w:abstractNumId w:val="55"/>
  </w:num>
  <w:num w:numId="78">
    <w:abstractNumId w:val="84"/>
  </w:num>
  <w:num w:numId="79">
    <w:abstractNumId w:val="27"/>
  </w:num>
  <w:num w:numId="80">
    <w:abstractNumId w:val="47"/>
  </w:num>
  <w:num w:numId="81">
    <w:abstractNumId w:val="66"/>
  </w:num>
  <w:num w:numId="82">
    <w:abstractNumId w:val="21"/>
  </w:num>
  <w:num w:numId="83">
    <w:abstractNumId w:val="12"/>
  </w:num>
  <w:num w:numId="84">
    <w:abstractNumId w:val="36"/>
  </w:num>
  <w:num w:numId="85">
    <w:abstractNumId w:val="35"/>
  </w:num>
  <w:num w:numId="86">
    <w:abstractNumId w:val="42"/>
  </w:num>
  <w:num w:numId="87">
    <w:abstractNumId w:val="24"/>
  </w:num>
  <w:num w:numId="88">
    <w:abstractNumId w:val="79"/>
  </w:num>
  <w:num w:numId="89">
    <w:abstractNumId w:val="40"/>
  </w:num>
  <w:num w:numId="90">
    <w:abstractNumId w:val="82"/>
  </w:num>
  <w:num w:numId="91">
    <w:abstractNumId w:val="83"/>
  </w:num>
  <w:num w:numId="92">
    <w:abstractNumId w:val="8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71"/>
    <w:rsid w:val="0000071E"/>
    <w:rsid w:val="00001E4F"/>
    <w:rsid w:val="00005D96"/>
    <w:rsid w:val="0003338D"/>
    <w:rsid w:val="000419DD"/>
    <w:rsid w:val="0005379E"/>
    <w:rsid w:val="0006517E"/>
    <w:rsid w:val="00076AA2"/>
    <w:rsid w:val="00081D81"/>
    <w:rsid w:val="00087416"/>
    <w:rsid w:val="00095ACC"/>
    <w:rsid w:val="00096D08"/>
    <w:rsid w:val="000C6CC5"/>
    <w:rsid w:val="000D139C"/>
    <w:rsid w:val="000F0C5F"/>
    <w:rsid w:val="001233CD"/>
    <w:rsid w:val="00126476"/>
    <w:rsid w:val="0013306B"/>
    <w:rsid w:val="001403BF"/>
    <w:rsid w:val="001506C8"/>
    <w:rsid w:val="00153492"/>
    <w:rsid w:val="00156DB6"/>
    <w:rsid w:val="00170A63"/>
    <w:rsid w:val="001832EB"/>
    <w:rsid w:val="001843C1"/>
    <w:rsid w:val="001916FB"/>
    <w:rsid w:val="00196B61"/>
    <w:rsid w:val="001A5570"/>
    <w:rsid w:val="001B2246"/>
    <w:rsid w:val="001B49CD"/>
    <w:rsid w:val="001C187B"/>
    <w:rsid w:val="001C4F6A"/>
    <w:rsid w:val="001D1FB2"/>
    <w:rsid w:val="001E21BA"/>
    <w:rsid w:val="001E3839"/>
    <w:rsid w:val="002208E4"/>
    <w:rsid w:val="0022466B"/>
    <w:rsid w:val="00231F95"/>
    <w:rsid w:val="00234066"/>
    <w:rsid w:val="00236924"/>
    <w:rsid w:val="00242DCD"/>
    <w:rsid w:val="002465C8"/>
    <w:rsid w:val="00250D86"/>
    <w:rsid w:val="00265841"/>
    <w:rsid w:val="0028371A"/>
    <w:rsid w:val="00284F37"/>
    <w:rsid w:val="00285C68"/>
    <w:rsid w:val="00295CC9"/>
    <w:rsid w:val="00296600"/>
    <w:rsid w:val="002B04D4"/>
    <w:rsid w:val="002B1D62"/>
    <w:rsid w:val="002B22CA"/>
    <w:rsid w:val="002D4E29"/>
    <w:rsid w:val="002E4E35"/>
    <w:rsid w:val="00310A20"/>
    <w:rsid w:val="003241FD"/>
    <w:rsid w:val="003331ED"/>
    <w:rsid w:val="00336326"/>
    <w:rsid w:val="0035753F"/>
    <w:rsid w:val="00360A7C"/>
    <w:rsid w:val="00367629"/>
    <w:rsid w:val="00393AC0"/>
    <w:rsid w:val="00394484"/>
    <w:rsid w:val="003A1CE6"/>
    <w:rsid w:val="003A28AB"/>
    <w:rsid w:val="003B4777"/>
    <w:rsid w:val="003C609A"/>
    <w:rsid w:val="003F667C"/>
    <w:rsid w:val="0040233B"/>
    <w:rsid w:val="00402A0C"/>
    <w:rsid w:val="0045429E"/>
    <w:rsid w:val="00463510"/>
    <w:rsid w:val="00465279"/>
    <w:rsid w:val="00470F44"/>
    <w:rsid w:val="004838E3"/>
    <w:rsid w:val="00490A56"/>
    <w:rsid w:val="004A0ADC"/>
    <w:rsid w:val="004B49F3"/>
    <w:rsid w:val="004C3376"/>
    <w:rsid w:val="004D56B8"/>
    <w:rsid w:val="004F001D"/>
    <w:rsid w:val="005004CF"/>
    <w:rsid w:val="00506608"/>
    <w:rsid w:val="00517417"/>
    <w:rsid w:val="00517BCE"/>
    <w:rsid w:val="00530EA0"/>
    <w:rsid w:val="00532927"/>
    <w:rsid w:val="005340F2"/>
    <w:rsid w:val="00535B5F"/>
    <w:rsid w:val="00540CA6"/>
    <w:rsid w:val="00540DF2"/>
    <w:rsid w:val="00547BDC"/>
    <w:rsid w:val="005653EA"/>
    <w:rsid w:val="005B3F6B"/>
    <w:rsid w:val="005D1642"/>
    <w:rsid w:val="00600586"/>
    <w:rsid w:val="00607EFD"/>
    <w:rsid w:val="00611524"/>
    <w:rsid w:val="0062278D"/>
    <w:rsid w:val="00633E36"/>
    <w:rsid w:val="006478B4"/>
    <w:rsid w:val="0065005D"/>
    <w:rsid w:val="0065409C"/>
    <w:rsid w:val="00660A8F"/>
    <w:rsid w:val="0068208E"/>
    <w:rsid w:val="006A4598"/>
    <w:rsid w:val="006B7371"/>
    <w:rsid w:val="006C2AA2"/>
    <w:rsid w:val="006D677D"/>
    <w:rsid w:val="00703A6F"/>
    <w:rsid w:val="00717EA1"/>
    <w:rsid w:val="007209A9"/>
    <w:rsid w:val="00724315"/>
    <w:rsid w:val="007329B4"/>
    <w:rsid w:val="0073599A"/>
    <w:rsid w:val="0073621A"/>
    <w:rsid w:val="00740145"/>
    <w:rsid w:val="00771EDE"/>
    <w:rsid w:val="00792F46"/>
    <w:rsid w:val="007A4CAC"/>
    <w:rsid w:val="007B28B2"/>
    <w:rsid w:val="007E45C0"/>
    <w:rsid w:val="007F72BA"/>
    <w:rsid w:val="008050CA"/>
    <w:rsid w:val="008131A0"/>
    <w:rsid w:val="00816B54"/>
    <w:rsid w:val="00820D6E"/>
    <w:rsid w:val="0082222E"/>
    <w:rsid w:val="00835362"/>
    <w:rsid w:val="00842781"/>
    <w:rsid w:val="0085216B"/>
    <w:rsid w:val="00860021"/>
    <w:rsid w:val="00877E83"/>
    <w:rsid w:val="00883CF9"/>
    <w:rsid w:val="0089155F"/>
    <w:rsid w:val="008F64EE"/>
    <w:rsid w:val="009135C0"/>
    <w:rsid w:val="009216D0"/>
    <w:rsid w:val="009324B4"/>
    <w:rsid w:val="0093742A"/>
    <w:rsid w:val="00941728"/>
    <w:rsid w:val="00953B3A"/>
    <w:rsid w:val="00980DD5"/>
    <w:rsid w:val="00990ACC"/>
    <w:rsid w:val="009C2603"/>
    <w:rsid w:val="009E0308"/>
    <w:rsid w:val="009E5A7D"/>
    <w:rsid w:val="00A015A1"/>
    <w:rsid w:val="00A0272C"/>
    <w:rsid w:val="00A04885"/>
    <w:rsid w:val="00A15105"/>
    <w:rsid w:val="00A31BD7"/>
    <w:rsid w:val="00A358A9"/>
    <w:rsid w:val="00A36752"/>
    <w:rsid w:val="00A409FA"/>
    <w:rsid w:val="00A8463F"/>
    <w:rsid w:val="00A95EC8"/>
    <w:rsid w:val="00AB3973"/>
    <w:rsid w:val="00AD06C1"/>
    <w:rsid w:val="00AD6385"/>
    <w:rsid w:val="00AE5F05"/>
    <w:rsid w:val="00B37263"/>
    <w:rsid w:val="00B44CFD"/>
    <w:rsid w:val="00B52CE2"/>
    <w:rsid w:val="00B61716"/>
    <w:rsid w:val="00B716A2"/>
    <w:rsid w:val="00B83A5C"/>
    <w:rsid w:val="00B9281F"/>
    <w:rsid w:val="00BB0610"/>
    <w:rsid w:val="00BB46F9"/>
    <w:rsid w:val="00BB6F12"/>
    <w:rsid w:val="00BE37AE"/>
    <w:rsid w:val="00BF15C9"/>
    <w:rsid w:val="00C00FE6"/>
    <w:rsid w:val="00C02DB1"/>
    <w:rsid w:val="00C0313E"/>
    <w:rsid w:val="00C03E07"/>
    <w:rsid w:val="00C04EB8"/>
    <w:rsid w:val="00C30C6E"/>
    <w:rsid w:val="00C312F8"/>
    <w:rsid w:val="00C3384C"/>
    <w:rsid w:val="00C4446E"/>
    <w:rsid w:val="00C652D3"/>
    <w:rsid w:val="00C9651E"/>
    <w:rsid w:val="00CA7206"/>
    <w:rsid w:val="00CB1C6B"/>
    <w:rsid w:val="00CD13F3"/>
    <w:rsid w:val="00CD184F"/>
    <w:rsid w:val="00CD75B3"/>
    <w:rsid w:val="00CE1F96"/>
    <w:rsid w:val="00CE7A6F"/>
    <w:rsid w:val="00CF55C1"/>
    <w:rsid w:val="00D1765B"/>
    <w:rsid w:val="00D310A6"/>
    <w:rsid w:val="00D50A5A"/>
    <w:rsid w:val="00D514B1"/>
    <w:rsid w:val="00D64B25"/>
    <w:rsid w:val="00D6694A"/>
    <w:rsid w:val="00D82163"/>
    <w:rsid w:val="00D85984"/>
    <w:rsid w:val="00DA6928"/>
    <w:rsid w:val="00DC0F81"/>
    <w:rsid w:val="00DC7A1E"/>
    <w:rsid w:val="00DD5604"/>
    <w:rsid w:val="00DE09B3"/>
    <w:rsid w:val="00DE269F"/>
    <w:rsid w:val="00DF109A"/>
    <w:rsid w:val="00DF25B0"/>
    <w:rsid w:val="00E02005"/>
    <w:rsid w:val="00E0605F"/>
    <w:rsid w:val="00E17FDF"/>
    <w:rsid w:val="00E214A6"/>
    <w:rsid w:val="00E51118"/>
    <w:rsid w:val="00E64D2C"/>
    <w:rsid w:val="00E86115"/>
    <w:rsid w:val="00E94213"/>
    <w:rsid w:val="00E960BC"/>
    <w:rsid w:val="00E96E36"/>
    <w:rsid w:val="00EA1DB9"/>
    <w:rsid w:val="00ED65B9"/>
    <w:rsid w:val="00EE4C89"/>
    <w:rsid w:val="00EE7798"/>
    <w:rsid w:val="00F105BA"/>
    <w:rsid w:val="00F22F7A"/>
    <w:rsid w:val="00F471B2"/>
    <w:rsid w:val="00F556AF"/>
    <w:rsid w:val="00F56E31"/>
    <w:rsid w:val="00F61E9C"/>
    <w:rsid w:val="00F70340"/>
    <w:rsid w:val="00F720D7"/>
    <w:rsid w:val="00F72239"/>
    <w:rsid w:val="00F725CE"/>
    <w:rsid w:val="00FA6898"/>
    <w:rsid w:val="00FB436D"/>
    <w:rsid w:val="00FC2355"/>
    <w:rsid w:val="00FD10D9"/>
    <w:rsid w:val="00FE53AE"/>
    <w:rsid w:val="00FF2525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2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3E"/>
  </w:style>
  <w:style w:type="paragraph" w:styleId="Nagwek1">
    <w:name w:val="heading 1"/>
    <w:basedOn w:val="Normalny"/>
    <w:next w:val="Normalny"/>
    <w:link w:val="Nagwek1Znak"/>
    <w:uiPriority w:val="9"/>
    <w:qFormat/>
    <w:rsid w:val="007B28B2"/>
    <w:pPr>
      <w:keepNext/>
      <w:keepLines/>
      <w:numPr>
        <w:numId w:val="6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6C8"/>
    <w:pPr>
      <w:keepNext/>
      <w:keepLines/>
      <w:numPr>
        <w:ilvl w:val="1"/>
        <w:numId w:val="6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75B3"/>
    <w:pPr>
      <w:keepNext/>
      <w:keepLines/>
      <w:numPr>
        <w:ilvl w:val="2"/>
        <w:numId w:val="6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6E31"/>
    <w:pPr>
      <w:keepNext/>
      <w:keepLines/>
      <w:numPr>
        <w:ilvl w:val="3"/>
        <w:numId w:val="6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6E31"/>
    <w:pPr>
      <w:keepNext/>
      <w:keepLines/>
      <w:numPr>
        <w:ilvl w:val="4"/>
        <w:numId w:val="6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6E31"/>
    <w:pPr>
      <w:keepNext/>
      <w:keepLines/>
      <w:numPr>
        <w:ilvl w:val="5"/>
        <w:numId w:val="6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E31"/>
    <w:pPr>
      <w:keepNext/>
      <w:keepLines/>
      <w:numPr>
        <w:ilvl w:val="6"/>
        <w:numId w:val="6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6E31"/>
    <w:pPr>
      <w:keepNext/>
      <w:keepLines/>
      <w:numPr>
        <w:ilvl w:val="7"/>
        <w:numId w:val="6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6E31"/>
    <w:pPr>
      <w:keepNext/>
      <w:keepLines/>
      <w:numPr>
        <w:ilvl w:val="8"/>
        <w:numId w:val="6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50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75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B28B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B2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BF15C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3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3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3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5F"/>
  </w:style>
  <w:style w:type="paragraph" w:styleId="Stopka">
    <w:name w:val="footer"/>
    <w:basedOn w:val="Normalny"/>
    <w:link w:val="Stopka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5F"/>
  </w:style>
  <w:style w:type="paragraph" w:styleId="Tekstdymka">
    <w:name w:val="Balloon Text"/>
    <w:basedOn w:val="Normalny"/>
    <w:link w:val="TekstdymkaZnak"/>
    <w:uiPriority w:val="99"/>
    <w:semiHidden/>
    <w:unhideWhenUsed/>
    <w:rsid w:val="000F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F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25B0"/>
    <w:pPr>
      <w:shd w:val="clear" w:color="auto" w:fill="FFFFFF"/>
      <w:spacing w:after="360" w:line="240" w:lineRule="atLeast"/>
      <w:ind w:hanging="400"/>
    </w:pPr>
    <w:rPr>
      <w:rFonts w:cs="Times New Roman"/>
      <w:sz w:val="23"/>
      <w:szCs w:val="23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F25B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DF25B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Nagweklubstopka11pt">
    <w:name w:val="Nagłówek lub stopka + 11 pt"/>
    <w:basedOn w:val="Nagweklubstopka"/>
    <w:uiPriority w:val="99"/>
    <w:rsid w:val="00DF25B0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DF25B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DF25B0"/>
    <w:pPr>
      <w:shd w:val="clear" w:color="auto" w:fill="FFFFFF"/>
      <w:spacing w:before="360" w:after="900" w:line="240" w:lineRule="atLeast"/>
      <w:ind w:hanging="340"/>
      <w:outlineLvl w:val="0"/>
    </w:pPr>
    <w:rPr>
      <w:rFonts w:cs="Times New Roman"/>
      <w:b/>
      <w:bCs/>
      <w:sz w:val="23"/>
      <w:szCs w:val="23"/>
    </w:rPr>
  </w:style>
  <w:style w:type="character" w:styleId="Pogrubienie">
    <w:name w:val="Strong"/>
    <w:aliases w:val="Tekst treści + Times New Roman"/>
    <w:basedOn w:val="Teksttreci"/>
    <w:uiPriority w:val="99"/>
    <w:qFormat/>
    <w:rsid w:val="00DF25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Nagwek1Bezpogrubienia">
    <w:name w:val="Nagłówek #1 + Bez pogrubienia"/>
    <w:basedOn w:val="Nagwek10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DF25B0"/>
    <w:pPr>
      <w:shd w:val="clear" w:color="auto" w:fill="FFFFFF"/>
      <w:spacing w:after="0" w:line="274" w:lineRule="exact"/>
      <w:ind w:hanging="360"/>
    </w:pPr>
    <w:rPr>
      <w:rFonts w:cs="Times New Roman"/>
      <w:sz w:val="23"/>
      <w:szCs w:val="23"/>
    </w:rPr>
  </w:style>
  <w:style w:type="character" w:customStyle="1" w:styleId="Teksttreci14pt">
    <w:name w:val="Tekst treści + 14 pt"/>
    <w:aliases w:val="Małe litery"/>
    <w:basedOn w:val="Teksttreci"/>
    <w:uiPriority w:val="99"/>
    <w:rsid w:val="00DF25B0"/>
    <w:rPr>
      <w:rFonts w:cs="Times New Roman"/>
      <w:smallCaps/>
      <w:sz w:val="28"/>
      <w:szCs w:val="28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5B0"/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5B0"/>
    <w:pPr>
      <w:spacing w:after="0" w:line="240" w:lineRule="auto"/>
    </w:pPr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B0"/>
    <w:rPr>
      <w:rFonts w:ascii="Arial Unicode MS" w:eastAsia="Times New Roman" w:hAnsi="Times New Roman" w:cs="Arial Unicode MS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B0"/>
    <w:rPr>
      <w:b/>
      <w:bCs/>
    </w:rPr>
  </w:style>
  <w:style w:type="character" w:customStyle="1" w:styleId="ng-binding">
    <w:name w:val="ng-binding"/>
    <w:rsid w:val="00DF25B0"/>
  </w:style>
  <w:style w:type="character" w:customStyle="1" w:styleId="ng-scope">
    <w:name w:val="ng-scope"/>
    <w:rsid w:val="00DF25B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56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6E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6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6E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D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2D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D06C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06C1"/>
    <w:pPr>
      <w:spacing w:after="100"/>
      <w:ind w:left="220"/>
    </w:pPr>
  </w:style>
  <w:style w:type="character" w:styleId="Odwoaniedelikatne">
    <w:name w:val="Subtle Reference"/>
    <w:basedOn w:val="Domylnaczcionkaakapitu"/>
    <w:uiPriority w:val="31"/>
    <w:qFormat/>
    <w:rsid w:val="00660A8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3E"/>
  </w:style>
  <w:style w:type="paragraph" w:styleId="Nagwek1">
    <w:name w:val="heading 1"/>
    <w:basedOn w:val="Normalny"/>
    <w:next w:val="Normalny"/>
    <w:link w:val="Nagwek1Znak"/>
    <w:uiPriority w:val="9"/>
    <w:qFormat/>
    <w:rsid w:val="007B28B2"/>
    <w:pPr>
      <w:keepNext/>
      <w:keepLines/>
      <w:numPr>
        <w:numId w:val="6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6C8"/>
    <w:pPr>
      <w:keepNext/>
      <w:keepLines/>
      <w:numPr>
        <w:ilvl w:val="1"/>
        <w:numId w:val="6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75B3"/>
    <w:pPr>
      <w:keepNext/>
      <w:keepLines/>
      <w:numPr>
        <w:ilvl w:val="2"/>
        <w:numId w:val="6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6E31"/>
    <w:pPr>
      <w:keepNext/>
      <w:keepLines/>
      <w:numPr>
        <w:ilvl w:val="3"/>
        <w:numId w:val="6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6E31"/>
    <w:pPr>
      <w:keepNext/>
      <w:keepLines/>
      <w:numPr>
        <w:ilvl w:val="4"/>
        <w:numId w:val="6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6E31"/>
    <w:pPr>
      <w:keepNext/>
      <w:keepLines/>
      <w:numPr>
        <w:ilvl w:val="5"/>
        <w:numId w:val="6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E31"/>
    <w:pPr>
      <w:keepNext/>
      <w:keepLines/>
      <w:numPr>
        <w:ilvl w:val="6"/>
        <w:numId w:val="6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6E31"/>
    <w:pPr>
      <w:keepNext/>
      <w:keepLines/>
      <w:numPr>
        <w:ilvl w:val="7"/>
        <w:numId w:val="6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6E31"/>
    <w:pPr>
      <w:keepNext/>
      <w:keepLines/>
      <w:numPr>
        <w:ilvl w:val="8"/>
        <w:numId w:val="6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50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75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B28B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B2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BF15C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3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3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3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5F"/>
  </w:style>
  <w:style w:type="paragraph" w:styleId="Stopka">
    <w:name w:val="footer"/>
    <w:basedOn w:val="Normalny"/>
    <w:link w:val="Stopka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5F"/>
  </w:style>
  <w:style w:type="paragraph" w:styleId="Tekstdymka">
    <w:name w:val="Balloon Text"/>
    <w:basedOn w:val="Normalny"/>
    <w:link w:val="TekstdymkaZnak"/>
    <w:uiPriority w:val="99"/>
    <w:semiHidden/>
    <w:unhideWhenUsed/>
    <w:rsid w:val="000F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F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25B0"/>
    <w:pPr>
      <w:shd w:val="clear" w:color="auto" w:fill="FFFFFF"/>
      <w:spacing w:after="360" w:line="240" w:lineRule="atLeast"/>
      <w:ind w:hanging="400"/>
    </w:pPr>
    <w:rPr>
      <w:rFonts w:cs="Times New Roman"/>
      <w:sz w:val="23"/>
      <w:szCs w:val="23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F25B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DF25B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Nagweklubstopka11pt">
    <w:name w:val="Nagłówek lub stopka + 11 pt"/>
    <w:basedOn w:val="Nagweklubstopka"/>
    <w:uiPriority w:val="99"/>
    <w:rsid w:val="00DF25B0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DF25B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DF25B0"/>
    <w:pPr>
      <w:shd w:val="clear" w:color="auto" w:fill="FFFFFF"/>
      <w:spacing w:before="360" w:after="900" w:line="240" w:lineRule="atLeast"/>
      <w:ind w:hanging="340"/>
      <w:outlineLvl w:val="0"/>
    </w:pPr>
    <w:rPr>
      <w:rFonts w:cs="Times New Roman"/>
      <w:b/>
      <w:bCs/>
      <w:sz w:val="23"/>
      <w:szCs w:val="23"/>
    </w:rPr>
  </w:style>
  <w:style w:type="character" w:styleId="Pogrubienie">
    <w:name w:val="Strong"/>
    <w:aliases w:val="Tekst treści + Times New Roman"/>
    <w:basedOn w:val="Teksttreci"/>
    <w:uiPriority w:val="99"/>
    <w:qFormat/>
    <w:rsid w:val="00DF25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Nagwek1Bezpogrubienia">
    <w:name w:val="Nagłówek #1 + Bez pogrubienia"/>
    <w:basedOn w:val="Nagwek10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DF25B0"/>
    <w:pPr>
      <w:shd w:val="clear" w:color="auto" w:fill="FFFFFF"/>
      <w:spacing w:after="0" w:line="274" w:lineRule="exact"/>
      <w:ind w:hanging="360"/>
    </w:pPr>
    <w:rPr>
      <w:rFonts w:cs="Times New Roman"/>
      <w:sz w:val="23"/>
      <w:szCs w:val="23"/>
    </w:rPr>
  </w:style>
  <w:style w:type="character" w:customStyle="1" w:styleId="Teksttreci14pt">
    <w:name w:val="Tekst treści + 14 pt"/>
    <w:aliases w:val="Małe litery"/>
    <w:basedOn w:val="Teksttreci"/>
    <w:uiPriority w:val="99"/>
    <w:rsid w:val="00DF25B0"/>
    <w:rPr>
      <w:rFonts w:cs="Times New Roman"/>
      <w:smallCaps/>
      <w:sz w:val="28"/>
      <w:szCs w:val="28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5B0"/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5B0"/>
    <w:pPr>
      <w:spacing w:after="0" w:line="240" w:lineRule="auto"/>
    </w:pPr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B0"/>
    <w:rPr>
      <w:rFonts w:ascii="Arial Unicode MS" w:eastAsia="Times New Roman" w:hAnsi="Times New Roman" w:cs="Arial Unicode MS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B0"/>
    <w:rPr>
      <w:b/>
      <w:bCs/>
    </w:rPr>
  </w:style>
  <w:style w:type="character" w:customStyle="1" w:styleId="ng-binding">
    <w:name w:val="ng-binding"/>
    <w:rsid w:val="00DF25B0"/>
  </w:style>
  <w:style w:type="character" w:customStyle="1" w:styleId="ng-scope">
    <w:name w:val="ng-scope"/>
    <w:rsid w:val="00DF25B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56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6E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6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6E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D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2D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D06C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06C1"/>
    <w:pPr>
      <w:spacing w:after="100"/>
      <w:ind w:left="220"/>
    </w:pPr>
  </w:style>
  <w:style w:type="character" w:styleId="Odwoaniedelikatne">
    <w:name w:val="Subtle Reference"/>
    <w:basedOn w:val="Domylnaczcionkaakapitu"/>
    <w:uiPriority w:val="31"/>
    <w:qFormat/>
    <w:rsid w:val="00660A8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C7F0-5986-4372-A680-9D060688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2286</Words>
  <Characters>13717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Siporska</dc:creator>
  <cp:lastModifiedBy>Agnieszka Siporska</cp:lastModifiedBy>
  <cp:revision>8</cp:revision>
  <cp:lastPrinted>2021-03-01T08:25:00Z</cp:lastPrinted>
  <dcterms:created xsi:type="dcterms:W3CDTF">2021-02-24T22:25:00Z</dcterms:created>
  <dcterms:modified xsi:type="dcterms:W3CDTF">2021-03-01T11:12:00Z</dcterms:modified>
</cp:coreProperties>
</file>