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BDD1FB" w14:textId="7425C156" w:rsidR="00C10A3C" w:rsidRPr="007412AF" w:rsidRDefault="00C10A3C" w:rsidP="00C10A3C">
      <w:pPr>
        <w:spacing w:before="240" w:after="240"/>
        <w:jc w:val="right"/>
        <w:rPr>
          <w:b/>
          <w:iCs/>
          <w:sz w:val="22"/>
          <w:szCs w:val="22"/>
        </w:rPr>
      </w:pPr>
      <w:r w:rsidRPr="007412AF">
        <w:rPr>
          <w:b/>
          <w:iCs/>
          <w:sz w:val="22"/>
          <w:szCs w:val="22"/>
        </w:rPr>
        <w:t xml:space="preserve">Załącznik nr </w:t>
      </w:r>
      <w:r w:rsidR="00373549" w:rsidRPr="007412AF">
        <w:rPr>
          <w:b/>
          <w:iCs/>
          <w:sz w:val="22"/>
          <w:szCs w:val="22"/>
        </w:rPr>
        <w:t>4</w:t>
      </w:r>
      <w:r w:rsidR="00AB66C2">
        <w:rPr>
          <w:b/>
          <w:iCs/>
          <w:sz w:val="22"/>
          <w:szCs w:val="22"/>
        </w:rPr>
        <w:t xml:space="preserve"> do SWZ</w:t>
      </w:r>
    </w:p>
    <w:p w14:paraId="0A2D4CA6" w14:textId="77777777" w:rsidR="00C10A3C" w:rsidRPr="00DB6263" w:rsidRDefault="00C10A3C" w:rsidP="00C10A3C">
      <w:pPr>
        <w:widowControl w:val="0"/>
        <w:jc w:val="center"/>
        <w:rPr>
          <w:b/>
          <w:bCs/>
          <w:kern w:val="1"/>
          <w:sz w:val="22"/>
          <w:szCs w:val="22"/>
          <w:lang w:eastAsia="hi-IN" w:bidi="hi-IN"/>
        </w:rPr>
      </w:pPr>
    </w:p>
    <w:p w14:paraId="06E23434" w14:textId="77777777" w:rsidR="00C10A3C" w:rsidRPr="00DB6263" w:rsidRDefault="00494908" w:rsidP="00C10A3C">
      <w:pPr>
        <w:widowControl w:val="0"/>
        <w:jc w:val="center"/>
        <w:rPr>
          <w:b/>
          <w:bCs/>
          <w:kern w:val="1"/>
          <w:sz w:val="22"/>
          <w:szCs w:val="22"/>
          <w:lang w:eastAsia="hi-IN" w:bidi="hi-IN"/>
        </w:rPr>
      </w:pPr>
      <w:r>
        <w:rPr>
          <w:noProof/>
          <w:sz w:val="22"/>
          <w:szCs w:val="22"/>
          <w:lang w:eastAsia="pl-PL"/>
        </w:rPr>
        <w:object w:dxaOrig="1440" w:dyaOrig="1440" w14:anchorId="0A7D3B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.25pt;margin-top:-.25pt;width:71.05pt;height:71.05pt;z-index:251661312;mso-wrap-distance-left:9.05pt;mso-wrap-distance-right:9.05pt" filled="t" stroked="t" strokeweight=".5pt">
            <v:fill color2="black"/>
            <v:imagedata r:id="rId8" o:title=""/>
            <w10:wrap type="square" side="right"/>
          </v:shape>
          <o:OLEObject Type="Embed" ProgID="Msxml2.SAXXMLReader.5.0" ShapeID="_x0000_s1028" DrawAspect="Content" ObjectID="_1780480024" r:id="rId9"/>
        </w:object>
      </w:r>
      <w:r w:rsidR="00C10A3C" w:rsidRPr="00DB6263">
        <w:rPr>
          <w:b/>
          <w:bCs/>
          <w:kern w:val="1"/>
          <w:sz w:val="22"/>
          <w:szCs w:val="22"/>
          <w:lang w:eastAsia="hi-IN" w:bidi="hi-IN"/>
        </w:rPr>
        <w:t>UNIWERSYTET KAZIMIERZA WIELKIEGO</w:t>
      </w:r>
    </w:p>
    <w:p w14:paraId="2EF975B3" w14:textId="77777777" w:rsidR="00C10A3C" w:rsidRPr="00DB6263" w:rsidRDefault="00C10A3C" w:rsidP="00C10A3C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ind w:firstLine="708"/>
        <w:jc w:val="center"/>
        <w:rPr>
          <w:b/>
          <w:bCs/>
          <w:kern w:val="1"/>
          <w:sz w:val="22"/>
          <w:szCs w:val="22"/>
          <w:lang w:eastAsia="hi-IN" w:bidi="hi-IN"/>
        </w:rPr>
      </w:pPr>
      <w:r w:rsidRPr="00DB6263">
        <w:rPr>
          <w:b/>
          <w:bCs/>
          <w:kern w:val="1"/>
          <w:sz w:val="22"/>
          <w:szCs w:val="22"/>
          <w:lang w:eastAsia="hi-IN" w:bidi="hi-IN"/>
        </w:rPr>
        <w:t>w BYDGOSZCZY</w:t>
      </w:r>
    </w:p>
    <w:p w14:paraId="33252075" w14:textId="77777777" w:rsidR="00C10A3C" w:rsidRPr="00DB6263" w:rsidRDefault="00C10A3C" w:rsidP="00373549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  <w:kern w:val="1"/>
          <w:sz w:val="22"/>
          <w:szCs w:val="22"/>
          <w:lang w:eastAsia="hi-IN" w:bidi="hi-IN"/>
        </w:rPr>
      </w:pPr>
      <w:r w:rsidRPr="00DB6263">
        <w:rPr>
          <w:b/>
          <w:bCs/>
          <w:kern w:val="1"/>
          <w:sz w:val="22"/>
          <w:szCs w:val="22"/>
          <w:lang w:eastAsia="hi-IN" w:bidi="hi-IN"/>
        </w:rPr>
        <w:t>DZIAŁ ZAMÓWIEŃ PUBLICZNYCH</w:t>
      </w:r>
    </w:p>
    <w:p w14:paraId="325AE679" w14:textId="77777777" w:rsidR="00C10A3C" w:rsidRPr="00DB6263" w:rsidRDefault="00C10A3C" w:rsidP="00C10A3C">
      <w:pPr>
        <w:widowControl w:val="0"/>
        <w:tabs>
          <w:tab w:val="left" w:pos="1620"/>
          <w:tab w:val="left" w:pos="3960"/>
          <w:tab w:val="left" w:pos="4320"/>
        </w:tabs>
        <w:jc w:val="center"/>
        <w:rPr>
          <w:kern w:val="1"/>
          <w:sz w:val="22"/>
          <w:szCs w:val="22"/>
          <w:lang w:eastAsia="hi-IN" w:bidi="hi-IN"/>
        </w:rPr>
      </w:pPr>
      <w:r w:rsidRPr="00DB6263">
        <w:rPr>
          <w:kern w:val="1"/>
          <w:sz w:val="22"/>
          <w:szCs w:val="22"/>
          <w:lang w:eastAsia="hi-IN" w:bidi="hi-IN"/>
        </w:rPr>
        <w:t>ul. Chodkiewicza 30, 85 – 064 Bydgoszcz, tel. 052 341 91 00 fax. 052 360 82 06</w:t>
      </w:r>
    </w:p>
    <w:p w14:paraId="64486BBF" w14:textId="77777777" w:rsidR="00C10A3C" w:rsidRPr="00DB6263" w:rsidRDefault="00C10A3C" w:rsidP="00C10A3C">
      <w:pPr>
        <w:widowControl w:val="0"/>
        <w:jc w:val="center"/>
        <w:rPr>
          <w:kern w:val="1"/>
          <w:sz w:val="22"/>
          <w:szCs w:val="22"/>
          <w:lang w:eastAsia="hi-IN" w:bidi="hi-IN"/>
        </w:rPr>
      </w:pPr>
      <w:r w:rsidRPr="00DB6263">
        <w:rPr>
          <w:kern w:val="1"/>
          <w:sz w:val="22"/>
          <w:szCs w:val="22"/>
          <w:lang w:eastAsia="hi-IN" w:bidi="hi-IN"/>
        </w:rPr>
        <w:t>NIP 5542647568 REGON 340057695</w:t>
      </w:r>
    </w:p>
    <w:p w14:paraId="495A7CA4" w14:textId="77777777" w:rsidR="00C10A3C" w:rsidRPr="00DB6263" w:rsidRDefault="00C10A3C" w:rsidP="00C10A3C">
      <w:pPr>
        <w:pStyle w:val="Zwykytekst1"/>
        <w:spacing w:before="120"/>
        <w:rPr>
          <w:rFonts w:ascii="Times New Roman" w:hAnsi="Times New Roman" w:cs="Times New Roman"/>
          <w:b/>
          <w:i/>
          <w:sz w:val="22"/>
          <w:szCs w:val="22"/>
        </w:rPr>
      </w:pPr>
    </w:p>
    <w:p w14:paraId="234FCB51" w14:textId="77777777" w:rsidR="0032486E" w:rsidRDefault="0032486E" w:rsidP="0032486E">
      <w:pPr>
        <w:autoSpaceDE w:val="0"/>
        <w:spacing w:line="276" w:lineRule="auto"/>
        <w:ind w:right="-1"/>
        <w:jc w:val="both"/>
        <w:rPr>
          <w:sz w:val="22"/>
          <w:szCs w:val="22"/>
        </w:rPr>
      </w:pPr>
      <w:bookmarkStart w:id="0" w:name="_Toc257265335"/>
      <w:bookmarkStart w:id="1" w:name="_Toc28606727"/>
    </w:p>
    <w:p w14:paraId="7DDCD73E" w14:textId="77777777" w:rsidR="0032486E" w:rsidRDefault="0032486E" w:rsidP="0032486E">
      <w:pPr>
        <w:autoSpaceDE w:val="0"/>
        <w:spacing w:line="276" w:lineRule="auto"/>
        <w:ind w:right="-1"/>
        <w:jc w:val="both"/>
        <w:rPr>
          <w:sz w:val="22"/>
          <w:szCs w:val="22"/>
        </w:rPr>
      </w:pPr>
    </w:p>
    <w:p w14:paraId="3407EEE4" w14:textId="31073DDB" w:rsidR="0032486E" w:rsidRPr="00202538" w:rsidRDefault="0032486E" w:rsidP="0032486E">
      <w:pPr>
        <w:autoSpaceDE w:val="0"/>
        <w:spacing w:line="276" w:lineRule="auto"/>
        <w:ind w:right="-1"/>
        <w:jc w:val="both"/>
        <w:rPr>
          <w:b/>
          <w:i/>
        </w:rPr>
      </w:pPr>
      <w:r>
        <w:rPr>
          <w:sz w:val="22"/>
          <w:szCs w:val="22"/>
        </w:rPr>
        <w:t xml:space="preserve">Dotyczy: </w:t>
      </w:r>
      <w:r w:rsidRPr="00ED63F4">
        <w:rPr>
          <w:sz w:val="22"/>
          <w:szCs w:val="22"/>
        </w:rPr>
        <w:t>postępowani</w:t>
      </w:r>
      <w:r>
        <w:rPr>
          <w:sz w:val="22"/>
          <w:szCs w:val="22"/>
        </w:rPr>
        <w:t>a</w:t>
      </w:r>
      <w:r w:rsidRPr="00ED63F4">
        <w:rPr>
          <w:sz w:val="22"/>
          <w:szCs w:val="22"/>
        </w:rPr>
        <w:t xml:space="preserve"> o udzielenie zamówienia publicznego prowadzonego w trybie </w:t>
      </w:r>
      <w:r>
        <w:rPr>
          <w:sz w:val="22"/>
          <w:szCs w:val="22"/>
        </w:rPr>
        <w:t>podstawowym bez negocjacji</w:t>
      </w:r>
      <w:r w:rsidRPr="00ED63F4">
        <w:rPr>
          <w:sz w:val="22"/>
          <w:szCs w:val="22"/>
        </w:rPr>
        <w:t xml:space="preserve"> na zadanie pod nazwą:</w:t>
      </w:r>
      <w:r>
        <w:rPr>
          <w:sz w:val="22"/>
          <w:szCs w:val="22"/>
        </w:rPr>
        <w:t xml:space="preserve"> </w:t>
      </w:r>
      <w:r w:rsidRPr="00202538">
        <w:rPr>
          <w:b/>
          <w:i/>
        </w:rPr>
        <w:t xml:space="preserve">„Świadczenie usługi cateringowej w ramach </w:t>
      </w:r>
      <w:r>
        <w:rPr>
          <w:b/>
          <w:i/>
        </w:rPr>
        <w:t xml:space="preserve">międzynarodowej </w:t>
      </w:r>
      <w:r w:rsidRPr="00202538">
        <w:rPr>
          <w:b/>
          <w:i/>
        </w:rPr>
        <w:t>konferencji naukowej</w:t>
      </w:r>
      <w:r>
        <w:rPr>
          <w:b/>
          <w:i/>
        </w:rPr>
        <w:t xml:space="preserve">  pn.</w:t>
      </w:r>
      <w:r w:rsidRPr="00202538">
        <w:rPr>
          <w:b/>
          <w:i/>
        </w:rPr>
        <w:t xml:space="preserve"> „Polska i Jugosławia XX w.”</w:t>
      </w:r>
    </w:p>
    <w:p w14:paraId="2F64835C" w14:textId="77777777" w:rsidR="0032486E" w:rsidRDefault="0032486E" w:rsidP="0032486E">
      <w:pPr>
        <w:autoSpaceDN w:val="0"/>
        <w:jc w:val="both"/>
        <w:textAlignment w:val="baseline"/>
        <w:rPr>
          <w:b/>
          <w:sz w:val="22"/>
          <w:szCs w:val="22"/>
        </w:rPr>
      </w:pPr>
    </w:p>
    <w:p w14:paraId="2F6C7BE4" w14:textId="4C4E9863" w:rsidR="00C10A3C" w:rsidRPr="00DB6263" w:rsidRDefault="00C10A3C" w:rsidP="00C10A3C">
      <w:pPr>
        <w:pStyle w:val="Nagwek1"/>
        <w:jc w:val="center"/>
        <w:rPr>
          <w:rFonts w:ascii="Times New Roman" w:hAnsi="Times New Roman"/>
          <w:b w:val="0"/>
          <w:sz w:val="22"/>
          <w:szCs w:val="22"/>
        </w:rPr>
      </w:pPr>
      <w:r w:rsidRPr="00DB6263">
        <w:rPr>
          <w:rFonts w:ascii="Times New Roman" w:hAnsi="Times New Roman"/>
          <w:sz w:val="22"/>
          <w:szCs w:val="22"/>
        </w:rPr>
        <w:t xml:space="preserve">Wykaz </w:t>
      </w:r>
      <w:bookmarkEnd w:id="0"/>
      <w:bookmarkEnd w:id="1"/>
      <w:r w:rsidRPr="00DB6263">
        <w:rPr>
          <w:rFonts w:ascii="Times New Roman" w:hAnsi="Times New Roman"/>
          <w:sz w:val="22"/>
          <w:szCs w:val="22"/>
        </w:rPr>
        <w:t>usług</w:t>
      </w:r>
    </w:p>
    <w:p w14:paraId="6FD9AB46" w14:textId="77777777" w:rsidR="00C10A3C" w:rsidRPr="00E62D5A" w:rsidRDefault="00C10A3C" w:rsidP="00C10A3C">
      <w:pPr>
        <w:jc w:val="center"/>
        <w:rPr>
          <w:color w:val="00B0F0"/>
          <w:sz w:val="22"/>
          <w:szCs w:val="22"/>
          <w:u w:val="single"/>
        </w:rPr>
      </w:pPr>
      <w:r w:rsidRPr="00E62D5A">
        <w:rPr>
          <w:color w:val="00B0F0"/>
          <w:sz w:val="22"/>
          <w:szCs w:val="22"/>
          <w:u w:val="single"/>
        </w:rPr>
        <w:t>(wykaz składany na wezwanie)</w:t>
      </w:r>
    </w:p>
    <w:p w14:paraId="0C8C8748" w14:textId="77777777" w:rsidR="00C10A3C" w:rsidRPr="00DB6263" w:rsidRDefault="00C10A3C" w:rsidP="00C10A3C">
      <w:pPr>
        <w:jc w:val="both"/>
        <w:rPr>
          <w:b/>
          <w:bCs/>
          <w:color w:val="000000"/>
          <w:sz w:val="22"/>
          <w:szCs w:val="22"/>
        </w:rPr>
      </w:pPr>
    </w:p>
    <w:tbl>
      <w:tblPr>
        <w:tblW w:w="1008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3"/>
        <w:gridCol w:w="2069"/>
        <w:gridCol w:w="2268"/>
        <w:gridCol w:w="1941"/>
        <w:gridCol w:w="997"/>
        <w:gridCol w:w="1227"/>
        <w:gridCol w:w="1103"/>
      </w:tblGrid>
      <w:tr w:rsidR="00A03454" w:rsidRPr="00DB6263" w14:paraId="5FA032A0" w14:textId="77777777" w:rsidTr="00373549">
        <w:trPr>
          <w:trHeight w:val="833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E8989" w14:textId="77777777" w:rsidR="00C10A3C" w:rsidRPr="00DB6263" w:rsidRDefault="00C10A3C" w:rsidP="00373549">
            <w:pPr>
              <w:pStyle w:val="Tekstpodstawowywcity3"/>
              <w:spacing w:after="0" w:line="360" w:lineRule="auto"/>
              <w:ind w:left="0"/>
              <w:rPr>
                <w:b/>
                <w:bCs/>
                <w:sz w:val="20"/>
                <w:szCs w:val="20"/>
              </w:rPr>
            </w:pPr>
          </w:p>
          <w:p w14:paraId="425EFEF9" w14:textId="77777777" w:rsidR="00C10A3C" w:rsidRPr="00DB6263" w:rsidRDefault="00C10A3C" w:rsidP="004A53F2">
            <w:pPr>
              <w:pStyle w:val="Tekstpodstawowywcity3"/>
              <w:spacing w:line="360" w:lineRule="auto"/>
              <w:ind w:left="0"/>
              <w:rPr>
                <w:b/>
                <w:bCs/>
                <w:sz w:val="20"/>
                <w:szCs w:val="20"/>
              </w:rPr>
            </w:pPr>
            <w:r w:rsidRPr="00DB6263">
              <w:rPr>
                <w:b/>
                <w:bCs/>
                <w:sz w:val="20"/>
                <w:szCs w:val="20"/>
              </w:rPr>
              <w:t>l.p.</w:t>
            </w:r>
          </w:p>
          <w:p w14:paraId="516864C2" w14:textId="77777777" w:rsidR="00C10A3C" w:rsidRPr="00DB6263" w:rsidRDefault="00C10A3C" w:rsidP="004A53F2">
            <w:pPr>
              <w:pStyle w:val="Tekstpodstawowywcity3"/>
              <w:spacing w:line="36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E3933" w14:textId="77777777" w:rsidR="00C10A3C" w:rsidRPr="00DB6263" w:rsidRDefault="00C10A3C" w:rsidP="004A53F2">
            <w:pPr>
              <w:pStyle w:val="Tekstpodstawowywcity3"/>
              <w:spacing w:line="36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  <w:p w14:paraId="4A152162" w14:textId="77777777" w:rsidR="00C10A3C" w:rsidRPr="00DB6263" w:rsidRDefault="00C10A3C" w:rsidP="004A53F2">
            <w:pPr>
              <w:pStyle w:val="Tekstpodstawowywcity3"/>
              <w:spacing w:line="36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B6263">
              <w:rPr>
                <w:rFonts w:eastAsia="Calibri"/>
                <w:b/>
                <w:sz w:val="20"/>
                <w:szCs w:val="20"/>
                <w:lang w:eastAsia="en-US"/>
              </w:rPr>
              <w:t>Nazwa i adres instytucji Zamawiającej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E8DDC" w14:textId="77777777" w:rsidR="00C10A3C" w:rsidRPr="00DB6263" w:rsidRDefault="00C10A3C" w:rsidP="004A53F2">
            <w:pPr>
              <w:pStyle w:val="Tekstpodstawowywcity3"/>
              <w:spacing w:line="36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  <w:p w14:paraId="6E8501EB" w14:textId="77777777" w:rsidR="00C10A3C" w:rsidRPr="00DB6263" w:rsidRDefault="00C10A3C" w:rsidP="004A53F2">
            <w:pPr>
              <w:pStyle w:val="Tekstpodstawowywcity3"/>
              <w:spacing w:line="36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B6263">
              <w:rPr>
                <w:rFonts w:eastAsia="Calibri"/>
                <w:b/>
                <w:sz w:val="20"/>
                <w:szCs w:val="20"/>
                <w:lang w:eastAsia="en-US"/>
              </w:rPr>
              <w:t>Przedmiot zamówienia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77BC5" w14:textId="77777777" w:rsidR="00C10A3C" w:rsidRPr="00DB6263" w:rsidRDefault="00C10A3C" w:rsidP="004A53F2">
            <w:pPr>
              <w:pStyle w:val="Tekstpodstawowywcity3"/>
              <w:spacing w:line="360" w:lineRule="auto"/>
              <w:ind w:left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574427E1" w14:textId="77777777" w:rsidR="00C10A3C" w:rsidRPr="00DB6263" w:rsidRDefault="00C10A3C" w:rsidP="004A53F2">
            <w:pPr>
              <w:pStyle w:val="Tekstpodstawowywcity3"/>
              <w:spacing w:line="36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B6263">
              <w:rPr>
                <w:rFonts w:eastAsia="Calibri"/>
                <w:b/>
                <w:sz w:val="20"/>
                <w:szCs w:val="20"/>
                <w:lang w:eastAsia="en-US"/>
              </w:rPr>
              <w:t>Liczba osób, dla której była realizowana usługa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AD18E" w14:textId="77777777" w:rsidR="00C10A3C" w:rsidRPr="00DB6263" w:rsidRDefault="00C10A3C" w:rsidP="004A53F2">
            <w:pPr>
              <w:pStyle w:val="Tekstpodstawowywcity3"/>
              <w:spacing w:line="36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B6263">
              <w:rPr>
                <w:b/>
                <w:bCs/>
                <w:sz w:val="20"/>
                <w:szCs w:val="20"/>
              </w:rPr>
              <w:t>Liczba posiłków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6273A" w14:textId="77777777" w:rsidR="00C10A3C" w:rsidRPr="00DB6263" w:rsidRDefault="00C10A3C" w:rsidP="004A53F2">
            <w:pPr>
              <w:pStyle w:val="Tekstpodstawowywcity3"/>
              <w:spacing w:line="36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  <w:p w14:paraId="451BB29D" w14:textId="77777777" w:rsidR="00C10A3C" w:rsidRPr="00DB6263" w:rsidRDefault="00C10A3C" w:rsidP="004A53F2">
            <w:pPr>
              <w:pStyle w:val="Tekstpodstawowywcity3"/>
              <w:spacing w:line="36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B6263">
              <w:rPr>
                <w:rFonts w:eastAsia="Calibri"/>
                <w:b/>
                <w:sz w:val="20"/>
                <w:szCs w:val="20"/>
                <w:lang w:eastAsia="en-US"/>
              </w:rPr>
              <w:t>Data wykonania zamówienia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00302" w14:textId="77777777" w:rsidR="00C10A3C" w:rsidRPr="00DB6263" w:rsidRDefault="00C10A3C" w:rsidP="004A53F2">
            <w:pPr>
              <w:pStyle w:val="Tekstpodstawowywcity3"/>
              <w:spacing w:line="36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B6263">
              <w:rPr>
                <w:b/>
                <w:bCs/>
                <w:sz w:val="20"/>
                <w:szCs w:val="20"/>
              </w:rPr>
              <w:t>Wartość brutto usługi</w:t>
            </w:r>
          </w:p>
        </w:tc>
      </w:tr>
      <w:tr w:rsidR="00A03454" w:rsidRPr="00DB6263" w14:paraId="19D148F6" w14:textId="77777777" w:rsidTr="00373549">
        <w:trPr>
          <w:trHeight w:val="567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3083B" w14:textId="77777777" w:rsidR="00C10A3C" w:rsidRPr="00DB6263" w:rsidRDefault="00C10A3C" w:rsidP="004A53F2">
            <w:pPr>
              <w:pStyle w:val="Tekstpodstawowywcity3"/>
              <w:spacing w:line="360" w:lineRule="auto"/>
              <w:ind w:left="0"/>
              <w:rPr>
                <w:b/>
                <w:bCs/>
                <w:sz w:val="22"/>
                <w:szCs w:val="22"/>
              </w:rPr>
            </w:pPr>
          </w:p>
          <w:p w14:paraId="181F8CB0" w14:textId="77777777" w:rsidR="00C10A3C" w:rsidRPr="00DB6263" w:rsidRDefault="00C10A3C" w:rsidP="004A53F2">
            <w:pPr>
              <w:pStyle w:val="Tekstpodstawowywcity3"/>
              <w:spacing w:line="360" w:lineRule="auto"/>
              <w:ind w:left="0"/>
              <w:rPr>
                <w:b/>
                <w:bCs/>
                <w:sz w:val="22"/>
                <w:szCs w:val="22"/>
              </w:rPr>
            </w:pPr>
            <w:r w:rsidRPr="00DB626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4F9D5" w14:textId="77777777" w:rsidR="00C10A3C" w:rsidRPr="00DB6263" w:rsidRDefault="00C10A3C" w:rsidP="004A53F2">
            <w:pPr>
              <w:pStyle w:val="Tekstpodstawowywcity3"/>
              <w:spacing w:line="360" w:lineRule="auto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11533" w14:textId="77777777" w:rsidR="00C10A3C" w:rsidRPr="00DB6263" w:rsidRDefault="00C10A3C" w:rsidP="004A53F2">
            <w:pPr>
              <w:pStyle w:val="Tekstpodstawowywcity3"/>
              <w:spacing w:line="360" w:lineRule="auto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747E6" w14:textId="77777777" w:rsidR="00C10A3C" w:rsidRPr="00DB6263" w:rsidRDefault="00C10A3C" w:rsidP="004A53F2">
            <w:pPr>
              <w:pStyle w:val="Tekstpodstawowywcity3"/>
              <w:spacing w:line="360" w:lineRule="auto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E44DC" w14:textId="77777777" w:rsidR="00C10A3C" w:rsidRPr="00DB6263" w:rsidRDefault="00C10A3C" w:rsidP="004A53F2">
            <w:pPr>
              <w:pStyle w:val="Tekstpodstawowywcity3"/>
              <w:spacing w:line="360" w:lineRule="auto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45A9A" w14:textId="77777777" w:rsidR="00C10A3C" w:rsidRPr="00DB6263" w:rsidRDefault="00C10A3C" w:rsidP="004A53F2">
            <w:pPr>
              <w:pStyle w:val="Tekstpodstawowywcity3"/>
              <w:spacing w:line="360" w:lineRule="auto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4A601" w14:textId="77777777" w:rsidR="00C10A3C" w:rsidRPr="00DB6263" w:rsidRDefault="00C10A3C" w:rsidP="004A53F2">
            <w:pPr>
              <w:pStyle w:val="Tekstpodstawowywcity3"/>
              <w:spacing w:line="360" w:lineRule="auto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A03454" w:rsidRPr="00DB6263" w14:paraId="58E27ADD" w14:textId="77777777" w:rsidTr="00373549">
        <w:trPr>
          <w:trHeight w:val="6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8BB9E" w14:textId="77777777" w:rsidR="00C10A3C" w:rsidRPr="00DB6263" w:rsidRDefault="00C10A3C" w:rsidP="004A53F2">
            <w:pPr>
              <w:pStyle w:val="Tekstpodstawowywcity3"/>
              <w:spacing w:line="360" w:lineRule="auto"/>
              <w:ind w:left="0"/>
              <w:rPr>
                <w:b/>
                <w:bCs/>
                <w:sz w:val="22"/>
                <w:szCs w:val="22"/>
              </w:rPr>
            </w:pPr>
          </w:p>
          <w:p w14:paraId="5772635B" w14:textId="77777777" w:rsidR="00C10A3C" w:rsidRPr="00DB6263" w:rsidRDefault="00C10A3C" w:rsidP="004A53F2">
            <w:pPr>
              <w:pStyle w:val="Tekstpodstawowywcity3"/>
              <w:spacing w:line="360" w:lineRule="auto"/>
              <w:ind w:left="0"/>
              <w:rPr>
                <w:b/>
                <w:bCs/>
                <w:sz w:val="22"/>
                <w:szCs w:val="22"/>
              </w:rPr>
            </w:pPr>
            <w:r w:rsidRPr="00DB626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A746C" w14:textId="77777777" w:rsidR="00C10A3C" w:rsidRPr="00DB6263" w:rsidRDefault="00C10A3C" w:rsidP="004A53F2">
            <w:pPr>
              <w:pStyle w:val="Tekstpodstawowywcity3"/>
              <w:spacing w:line="360" w:lineRule="auto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12F52" w14:textId="77777777" w:rsidR="00C10A3C" w:rsidRPr="00DB6263" w:rsidRDefault="00C10A3C" w:rsidP="004A53F2">
            <w:pPr>
              <w:pStyle w:val="Tekstpodstawowywcity3"/>
              <w:spacing w:line="360" w:lineRule="auto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13FB3" w14:textId="77777777" w:rsidR="00C10A3C" w:rsidRPr="00DB6263" w:rsidRDefault="00C10A3C" w:rsidP="004A53F2">
            <w:pPr>
              <w:pStyle w:val="Tekstpodstawowywcity3"/>
              <w:spacing w:line="360" w:lineRule="auto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56083" w14:textId="77777777" w:rsidR="00C10A3C" w:rsidRPr="00DB6263" w:rsidRDefault="00C10A3C" w:rsidP="004A53F2">
            <w:pPr>
              <w:pStyle w:val="Tekstpodstawowywcity3"/>
              <w:spacing w:line="360" w:lineRule="auto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45B0D" w14:textId="77777777" w:rsidR="00C10A3C" w:rsidRPr="00DB6263" w:rsidRDefault="00C10A3C" w:rsidP="004A53F2">
            <w:pPr>
              <w:pStyle w:val="Tekstpodstawowywcity3"/>
              <w:spacing w:line="360" w:lineRule="auto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5FD48" w14:textId="77777777" w:rsidR="00C10A3C" w:rsidRPr="00DB6263" w:rsidRDefault="00C10A3C" w:rsidP="004A53F2">
            <w:pPr>
              <w:pStyle w:val="Tekstpodstawowywcity3"/>
              <w:spacing w:line="360" w:lineRule="auto"/>
              <w:ind w:left="0"/>
              <w:rPr>
                <w:b/>
                <w:bCs/>
                <w:sz w:val="22"/>
                <w:szCs w:val="22"/>
              </w:rPr>
            </w:pPr>
          </w:p>
        </w:tc>
      </w:tr>
    </w:tbl>
    <w:p w14:paraId="0390439C" w14:textId="77777777" w:rsidR="00C10A3C" w:rsidRPr="00DB6263" w:rsidRDefault="00C10A3C" w:rsidP="00C10A3C">
      <w:pPr>
        <w:pStyle w:val="Tekstpodstawowywcity3"/>
        <w:ind w:left="0"/>
        <w:rPr>
          <w:sz w:val="22"/>
          <w:szCs w:val="22"/>
        </w:rPr>
      </w:pPr>
      <w:r w:rsidRPr="00DB6263">
        <w:rPr>
          <w:sz w:val="22"/>
          <w:szCs w:val="22"/>
        </w:rPr>
        <w:t xml:space="preserve"> </w:t>
      </w:r>
    </w:p>
    <w:p w14:paraId="1CCA6383" w14:textId="18718F3C" w:rsidR="00C10A3C" w:rsidRPr="00DB6263" w:rsidRDefault="00C10A3C" w:rsidP="00C10A3C">
      <w:pPr>
        <w:pStyle w:val="Tekstpodstawowywcity3"/>
        <w:spacing w:line="360" w:lineRule="auto"/>
        <w:ind w:left="0"/>
        <w:rPr>
          <w:b/>
          <w:i/>
          <w:sz w:val="22"/>
          <w:szCs w:val="22"/>
        </w:rPr>
      </w:pPr>
      <w:r w:rsidRPr="00DB6263">
        <w:rPr>
          <w:sz w:val="22"/>
          <w:szCs w:val="22"/>
        </w:rPr>
        <w:tab/>
      </w:r>
      <w:r w:rsidRPr="00DB6263">
        <w:rPr>
          <w:sz w:val="22"/>
          <w:szCs w:val="22"/>
        </w:rPr>
        <w:tab/>
      </w:r>
    </w:p>
    <w:p w14:paraId="7EEC7AC8" w14:textId="77777777" w:rsidR="007412AF" w:rsidRDefault="007412AF" w:rsidP="00C10A3C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color w:val="FF0000"/>
        </w:rPr>
      </w:pPr>
    </w:p>
    <w:p w14:paraId="1B668D8E" w14:textId="77777777" w:rsidR="007412AF" w:rsidRDefault="007412AF" w:rsidP="00C10A3C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color w:val="FF0000"/>
        </w:rPr>
      </w:pPr>
    </w:p>
    <w:p w14:paraId="57D77D65" w14:textId="77777777" w:rsidR="00BB3F36" w:rsidRDefault="00BB3F36" w:rsidP="00C10A3C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</w:p>
    <w:p w14:paraId="1044B793" w14:textId="77777777" w:rsidR="007412AF" w:rsidRPr="006F06F0" w:rsidRDefault="007412AF" w:rsidP="007412AF">
      <w:pPr>
        <w:pStyle w:val="Zwykytekst1"/>
        <w:tabs>
          <w:tab w:val="left" w:pos="5670"/>
        </w:tabs>
        <w:spacing w:line="276" w:lineRule="auto"/>
        <w:ind w:right="-1"/>
        <w:jc w:val="both"/>
        <w:rPr>
          <w:b/>
          <w:color w:val="FF0000"/>
        </w:rPr>
      </w:pPr>
      <w:r w:rsidRPr="006F06F0">
        <w:rPr>
          <w:rFonts w:ascii="Times New Roman" w:hAnsi="Times New Roman" w:cs="Times New Roman"/>
          <w:b/>
          <w:bCs/>
          <w:iCs/>
          <w:color w:val="FF0000"/>
        </w:rPr>
        <w:t>Formularz musi być opatrzony przez osobę lub osoby uprawnione do reprezentowania Wykonawcy kwalifikowanym podpisem elektronicznym lub podpisem zaufanym lub podpisem osobistym (e-dowód).</w:t>
      </w:r>
    </w:p>
    <w:p w14:paraId="3743435E" w14:textId="77777777" w:rsidR="007412AF" w:rsidRPr="006F06F0" w:rsidRDefault="007412AF" w:rsidP="007412AF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</w:rPr>
      </w:pPr>
    </w:p>
    <w:p w14:paraId="2A7C3322" w14:textId="77777777" w:rsidR="007412AF" w:rsidRPr="006F06F0" w:rsidRDefault="007412AF" w:rsidP="007412AF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</w:rPr>
      </w:pPr>
      <w:r w:rsidRPr="006F06F0">
        <w:rPr>
          <w:rFonts w:ascii="Times New Roman" w:hAnsi="Times New Roman" w:cs="Times New Roman"/>
          <w:color w:val="FF0000"/>
        </w:rPr>
        <w:t xml:space="preserve">Pliki podpisywane </w:t>
      </w:r>
      <w:r w:rsidRPr="006F06F0">
        <w:rPr>
          <w:rFonts w:ascii="Times New Roman" w:hAnsi="Times New Roman" w:cs="Times New Roman"/>
          <w:color w:val="FF0000"/>
          <w:u w:val="single"/>
        </w:rPr>
        <w:t>profilem zaufanym</w:t>
      </w:r>
      <w:r w:rsidRPr="006F06F0">
        <w:rPr>
          <w:rFonts w:ascii="Times New Roman" w:hAnsi="Times New Roman" w:cs="Times New Roman"/>
          <w:color w:val="FF0000"/>
        </w:rPr>
        <w:t xml:space="preserve">, nie mogą być większe niż </w:t>
      </w:r>
      <w:r w:rsidRPr="006F06F0">
        <w:rPr>
          <w:rFonts w:ascii="Times New Roman" w:hAnsi="Times New Roman" w:cs="Times New Roman"/>
          <w:color w:val="FF0000"/>
          <w:u w:val="single"/>
        </w:rPr>
        <w:t>10MB</w:t>
      </w:r>
      <w:r w:rsidRPr="006F06F0">
        <w:rPr>
          <w:rFonts w:ascii="Times New Roman" w:hAnsi="Times New Roman" w:cs="Times New Roman"/>
          <w:color w:val="FF0000"/>
        </w:rPr>
        <w:t xml:space="preserve"> oraz pliki podpisywane w aplikacji </w:t>
      </w:r>
      <w:proofErr w:type="spellStart"/>
      <w:r w:rsidRPr="006F06F0">
        <w:rPr>
          <w:rFonts w:ascii="Times New Roman" w:hAnsi="Times New Roman" w:cs="Times New Roman"/>
          <w:color w:val="FF0000"/>
        </w:rPr>
        <w:t>eDoApp</w:t>
      </w:r>
      <w:proofErr w:type="spellEnd"/>
      <w:r w:rsidRPr="006F06F0">
        <w:rPr>
          <w:rFonts w:ascii="Times New Roman" w:hAnsi="Times New Roman" w:cs="Times New Roman"/>
          <w:color w:val="FF0000"/>
        </w:rPr>
        <w:t xml:space="preserve"> służącej do składania </w:t>
      </w:r>
      <w:r w:rsidRPr="006F06F0">
        <w:rPr>
          <w:rFonts w:ascii="Times New Roman" w:hAnsi="Times New Roman" w:cs="Times New Roman"/>
          <w:color w:val="FF0000"/>
          <w:u w:val="single"/>
        </w:rPr>
        <w:t>podpisu osobistego</w:t>
      </w:r>
      <w:r w:rsidRPr="006F06F0">
        <w:rPr>
          <w:rFonts w:ascii="Times New Roman" w:hAnsi="Times New Roman" w:cs="Times New Roman"/>
          <w:color w:val="FF0000"/>
        </w:rPr>
        <w:t xml:space="preserve"> nie mogą być większe niż </w:t>
      </w:r>
      <w:r w:rsidRPr="006F06F0">
        <w:rPr>
          <w:rFonts w:ascii="Times New Roman" w:hAnsi="Times New Roman" w:cs="Times New Roman"/>
          <w:color w:val="FF0000"/>
          <w:u w:val="single"/>
        </w:rPr>
        <w:t>5MB</w:t>
      </w:r>
    </w:p>
    <w:p w14:paraId="79C26BDA" w14:textId="77777777" w:rsidR="007412AF" w:rsidRPr="006F06F0" w:rsidRDefault="007412AF" w:rsidP="007412AF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Cs/>
          <w:i/>
          <w:iCs/>
          <w:color w:val="FF0000"/>
        </w:rPr>
      </w:pPr>
    </w:p>
    <w:p w14:paraId="32B0757E" w14:textId="77777777" w:rsidR="007412AF" w:rsidRPr="006F06F0" w:rsidRDefault="007412AF" w:rsidP="007412AF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6F06F0">
        <w:rPr>
          <w:rFonts w:ascii="Times New Roman" w:hAnsi="Times New Roman" w:cs="Times New Roman"/>
          <w:b/>
          <w:bCs/>
          <w:i/>
          <w:iCs/>
          <w:color w:val="FF0000"/>
        </w:rPr>
        <w:t>Zamawiający zaleca zapisanie formularza w formacie .pdf</w:t>
      </w:r>
    </w:p>
    <w:p w14:paraId="2B7986F8" w14:textId="77777777" w:rsidR="00C10A3C" w:rsidRPr="00C10A3C" w:rsidRDefault="00C10A3C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</w:p>
    <w:sectPr w:rsidR="00C10A3C" w:rsidRPr="00C10A3C" w:rsidSect="007412AF">
      <w:footerReference w:type="default" r:id="rId10"/>
      <w:footnotePr>
        <w:pos w:val="beneathText"/>
      </w:footnotePr>
      <w:pgSz w:w="11905" w:h="16837"/>
      <w:pgMar w:top="680" w:right="1134" w:bottom="68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8B40A" w14:textId="77777777" w:rsidR="00494908" w:rsidRDefault="00494908">
      <w:r>
        <w:separator/>
      </w:r>
    </w:p>
  </w:endnote>
  <w:endnote w:type="continuationSeparator" w:id="0">
    <w:p w14:paraId="0DB19140" w14:textId="77777777" w:rsidR="00494908" w:rsidRDefault="0049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3EFF" w:usb1="D200FDFF" w:usb2="000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20"/>
        <w:szCs w:val="20"/>
        <w:lang w:val="pl-PL"/>
      </w:rPr>
      <w:id w:val="-1898422576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14:paraId="6F38DF9F" w14:textId="2037332B" w:rsidR="008416E9" w:rsidRPr="00793BFC" w:rsidRDefault="008416E9">
        <w:pPr>
          <w:pStyle w:val="Stopka"/>
          <w:jc w:val="right"/>
          <w:rPr>
            <w:rFonts w:eastAsiaTheme="majorEastAsia"/>
            <w:sz w:val="20"/>
            <w:szCs w:val="20"/>
          </w:rPr>
        </w:pPr>
        <w:r w:rsidRPr="00793BFC">
          <w:rPr>
            <w:rFonts w:eastAsiaTheme="majorEastAsia"/>
            <w:sz w:val="20"/>
            <w:szCs w:val="20"/>
            <w:lang w:val="pl-PL"/>
          </w:rPr>
          <w:t xml:space="preserve">str. </w:t>
        </w:r>
        <w:r w:rsidRPr="00793BFC">
          <w:rPr>
            <w:rFonts w:eastAsiaTheme="minorEastAsia"/>
            <w:sz w:val="20"/>
            <w:szCs w:val="20"/>
          </w:rPr>
          <w:fldChar w:fldCharType="begin"/>
        </w:r>
        <w:r w:rsidRPr="00793BFC">
          <w:rPr>
            <w:sz w:val="20"/>
            <w:szCs w:val="20"/>
          </w:rPr>
          <w:instrText>PAGE    \* MERGEFORMAT</w:instrText>
        </w:r>
        <w:r w:rsidRPr="00793BFC">
          <w:rPr>
            <w:rFonts w:eastAsiaTheme="minorEastAsia"/>
            <w:sz w:val="20"/>
            <w:szCs w:val="20"/>
          </w:rPr>
          <w:fldChar w:fldCharType="separate"/>
        </w:r>
        <w:r w:rsidRPr="00793BFC">
          <w:rPr>
            <w:rFonts w:eastAsiaTheme="majorEastAsia"/>
            <w:sz w:val="20"/>
            <w:szCs w:val="20"/>
            <w:lang w:val="pl-PL"/>
          </w:rPr>
          <w:t>2</w:t>
        </w:r>
        <w:r w:rsidRPr="00793BFC">
          <w:rPr>
            <w:rFonts w:eastAsiaTheme="majorEastAsia"/>
            <w:sz w:val="20"/>
            <w:szCs w:val="20"/>
          </w:rPr>
          <w:fldChar w:fldCharType="end"/>
        </w:r>
      </w:p>
    </w:sdtContent>
  </w:sdt>
  <w:p w14:paraId="6928620A" w14:textId="77777777" w:rsidR="008416E9" w:rsidRDefault="008416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CBED9" w14:textId="77777777" w:rsidR="00494908" w:rsidRDefault="00494908">
      <w:r>
        <w:separator/>
      </w:r>
    </w:p>
  </w:footnote>
  <w:footnote w:type="continuationSeparator" w:id="0">
    <w:p w14:paraId="3690F49F" w14:textId="77777777" w:rsidR="00494908" w:rsidRDefault="00494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4DE1E14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3B5CCB26"/>
    <w:name w:val="WW8Num8"/>
    <w:lvl w:ilvl="0">
      <w:start w:val="1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6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7" w15:restartNumberingAfterBreak="0">
    <w:nsid w:val="0000000C"/>
    <w:multiLevelType w:val="multilevel"/>
    <w:tmpl w:val="3580F6B4"/>
    <w:name w:val="WW8Num12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9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18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A"/>
    <w:multiLevelType w:val="multilevel"/>
    <w:tmpl w:val="2CECE126"/>
    <w:name w:val="WW8Num26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2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3" w15:restartNumberingAfterBreak="0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24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2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27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9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1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6575C9D"/>
    <w:multiLevelType w:val="hybridMultilevel"/>
    <w:tmpl w:val="6ACC7C9E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74E6E65"/>
    <w:multiLevelType w:val="hybridMultilevel"/>
    <w:tmpl w:val="F8FED486"/>
    <w:lvl w:ilvl="0" w:tplc="BD561F6C">
      <w:start w:val="3"/>
      <w:numFmt w:val="decimal"/>
      <w:lvlText w:val="%1."/>
      <w:lvlJc w:val="left"/>
      <w:pPr>
        <w:ind w:left="2325" w:hanging="36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1EF2ECA"/>
    <w:multiLevelType w:val="hybridMultilevel"/>
    <w:tmpl w:val="82EE6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175C6936"/>
    <w:multiLevelType w:val="hybridMultilevel"/>
    <w:tmpl w:val="3A5AFD42"/>
    <w:lvl w:ilvl="0" w:tplc="04150017">
      <w:start w:val="1"/>
      <w:numFmt w:val="lowerLetter"/>
      <w:lvlText w:val="%1)"/>
      <w:lvlJc w:val="left"/>
      <w:pPr>
        <w:ind w:left="1910" w:hanging="360"/>
      </w:pPr>
      <w:rPr>
        <w:rFonts w:cs="Times New Roman"/>
      </w:rPr>
    </w:lvl>
    <w:lvl w:ilvl="1" w:tplc="723CCB7A">
      <w:start w:val="1"/>
      <w:numFmt w:val="lowerLetter"/>
      <w:lvlText w:val="%2."/>
      <w:lvlJc w:val="left"/>
      <w:pPr>
        <w:ind w:left="2630" w:hanging="360"/>
      </w:pPr>
      <w:rPr>
        <w:rFonts w:cs="Times New Roman"/>
        <w:b/>
        <w:bCs/>
      </w:rPr>
    </w:lvl>
    <w:lvl w:ilvl="2" w:tplc="0415001B">
      <w:start w:val="1"/>
      <w:numFmt w:val="lowerRoman"/>
      <w:lvlText w:val="%3."/>
      <w:lvlJc w:val="right"/>
      <w:pPr>
        <w:ind w:left="33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0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7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5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2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9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670" w:hanging="180"/>
      </w:pPr>
      <w:rPr>
        <w:rFonts w:cs="Times New Roman"/>
      </w:rPr>
    </w:lvl>
  </w:abstractNum>
  <w:abstractNum w:abstractNumId="38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DD328AF"/>
    <w:multiLevelType w:val="hybridMultilevel"/>
    <w:tmpl w:val="98A0B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37E901E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2774CC7"/>
    <w:multiLevelType w:val="hybridMultilevel"/>
    <w:tmpl w:val="97BC9D5A"/>
    <w:lvl w:ilvl="0" w:tplc="CA8E41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2664E5"/>
    <w:multiLevelType w:val="hybridMultilevel"/>
    <w:tmpl w:val="EE4C71E8"/>
    <w:lvl w:ilvl="0" w:tplc="34C27DA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6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7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0" w15:restartNumberingAfterBreak="0">
    <w:nsid w:val="554211EB"/>
    <w:multiLevelType w:val="hybridMultilevel"/>
    <w:tmpl w:val="F44A5EA6"/>
    <w:lvl w:ilvl="0" w:tplc="82662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52" w15:restartNumberingAfterBreak="0">
    <w:nsid w:val="64880A5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54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70DB6464"/>
    <w:multiLevelType w:val="hybridMultilevel"/>
    <w:tmpl w:val="6AB65496"/>
    <w:lvl w:ilvl="0" w:tplc="B68CA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30255BE"/>
    <w:multiLevelType w:val="hybridMultilevel"/>
    <w:tmpl w:val="BED0E3BA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0F">
      <w:start w:val="1"/>
      <w:numFmt w:val="decimal"/>
      <w:lvlText w:val="%3."/>
      <w:lvlJc w:val="left"/>
      <w:pPr>
        <w:ind w:left="2325" w:hanging="360"/>
      </w:pPr>
      <w:rPr>
        <w:rFonts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57" w15:restartNumberingAfterBreak="0">
    <w:nsid w:val="73152EB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91747F7"/>
    <w:multiLevelType w:val="multilevel"/>
    <w:tmpl w:val="E6D8A88E"/>
    <w:name w:val="WW8Num82"/>
    <w:lvl w:ilvl="0">
      <w:start w:val="1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9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24"/>
  </w:num>
  <w:num w:numId="3">
    <w:abstractNumId w:val="38"/>
  </w:num>
  <w:num w:numId="4">
    <w:abstractNumId w:val="56"/>
  </w:num>
  <w:num w:numId="5">
    <w:abstractNumId w:val="34"/>
  </w:num>
  <w:num w:numId="6">
    <w:abstractNumId w:val="59"/>
  </w:num>
  <w:num w:numId="7">
    <w:abstractNumId w:val="48"/>
  </w:num>
  <w:num w:numId="8">
    <w:abstractNumId w:val="40"/>
  </w:num>
  <w:num w:numId="9">
    <w:abstractNumId w:val="39"/>
  </w:num>
  <w:num w:numId="10">
    <w:abstractNumId w:val="41"/>
  </w:num>
  <w:num w:numId="11">
    <w:abstractNumId w:val="47"/>
  </w:num>
  <w:num w:numId="12">
    <w:abstractNumId w:val="49"/>
  </w:num>
  <w:num w:numId="13">
    <w:abstractNumId w:val="52"/>
  </w:num>
  <w:num w:numId="14">
    <w:abstractNumId w:val="57"/>
  </w:num>
  <w:num w:numId="15">
    <w:abstractNumId w:val="42"/>
  </w:num>
  <w:num w:numId="16">
    <w:abstractNumId w:val="35"/>
  </w:num>
  <w:num w:numId="17">
    <w:abstractNumId w:val="50"/>
  </w:num>
  <w:num w:numId="18">
    <w:abstractNumId w:val="33"/>
  </w:num>
  <w:num w:numId="19">
    <w:abstractNumId w:val="55"/>
  </w:num>
  <w:num w:numId="20">
    <w:abstractNumId w:val="43"/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C76"/>
    <w:rsid w:val="00000D63"/>
    <w:rsid w:val="00001995"/>
    <w:rsid w:val="00001EC4"/>
    <w:rsid w:val="0000291B"/>
    <w:rsid w:val="000036C8"/>
    <w:rsid w:val="0000399A"/>
    <w:rsid w:val="00003F7D"/>
    <w:rsid w:val="000050E7"/>
    <w:rsid w:val="0000549B"/>
    <w:rsid w:val="000055B6"/>
    <w:rsid w:val="00005DD8"/>
    <w:rsid w:val="000069CE"/>
    <w:rsid w:val="00006F0C"/>
    <w:rsid w:val="00007AF0"/>
    <w:rsid w:val="00007FBA"/>
    <w:rsid w:val="00010D77"/>
    <w:rsid w:val="00011105"/>
    <w:rsid w:val="000118E1"/>
    <w:rsid w:val="00011BE1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88F"/>
    <w:rsid w:val="00022B85"/>
    <w:rsid w:val="0002352C"/>
    <w:rsid w:val="00024E77"/>
    <w:rsid w:val="00025091"/>
    <w:rsid w:val="000256E3"/>
    <w:rsid w:val="00025F09"/>
    <w:rsid w:val="00027541"/>
    <w:rsid w:val="00027C5E"/>
    <w:rsid w:val="00030508"/>
    <w:rsid w:val="00030909"/>
    <w:rsid w:val="00030C73"/>
    <w:rsid w:val="00031077"/>
    <w:rsid w:val="00031F1F"/>
    <w:rsid w:val="00032BB6"/>
    <w:rsid w:val="00032C30"/>
    <w:rsid w:val="00033CCB"/>
    <w:rsid w:val="00033EAF"/>
    <w:rsid w:val="00034764"/>
    <w:rsid w:val="000366DC"/>
    <w:rsid w:val="00037C8E"/>
    <w:rsid w:val="00037FFC"/>
    <w:rsid w:val="00040A4B"/>
    <w:rsid w:val="0004139F"/>
    <w:rsid w:val="00041C40"/>
    <w:rsid w:val="00041F42"/>
    <w:rsid w:val="000423D5"/>
    <w:rsid w:val="0004406C"/>
    <w:rsid w:val="000444C3"/>
    <w:rsid w:val="00044896"/>
    <w:rsid w:val="00045B1A"/>
    <w:rsid w:val="00046084"/>
    <w:rsid w:val="00046435"/>
    <w:rsid w:val="000468A4"/>
    <w:rsid w:val="0004718B"/>
    <w:rsid w:val="0005014C"/>
    <w:rsid w:val="0005034D"/>
    <w:rsid w:val="00050BD5"/>
    <w:rsid w:val="00051352"/>
    <w:rsid w:val="000513F0"/>
    <w:rsid w:val="00052404"/>
    <w:rsid w:val="00052A6B"/>
    <w:rsid w:val="00052D8F"/>
    <w:rsid w:val="00055FDC"/>
    <w:rsid w:val="00056B29"/>
    <w:rsid w:val="00056B4A"/>
    <w:rsid w:val="00056C29"/>
    <w:rsid w:val="000572A3"/>
    <w:rsid w:val="00057B21"/>
    <w:rsid w:val="00057EDF"/>
    <w:rsid w:val="000604AF"/>
    <w:rsid w:val="000608DA"/>
    <w:rsid w:val="00060E7C"/>
    <w:rsid w:val="00061C2B"/>
    <w:rsid w:val="00062D77"/>
    <w:rsid w:val="00063468"/>
    <w:rsid w:val="000637A9"/>
    <w:rsid w:val="00063949"/>
    <w:rsid w:val="000653A7"/>
    <w:rsid w:val="00065BD3"/>
    <w:rsid w:val="00065E28"/>
    <w:rsid w:val="00066226"/>
    <w:rsid w:val="00070760"/>
    <w:rsid w:val="00071913"/>
    <w:rsid w:val="00071F98"/>
    <w:rsid w:val="00072DD0"/>
    <w:rsid w:val="00073A3C"/>
    <w:rsid w:val="00073A4C"/>
    <w:rsid w:val="00075BAB"/>
    <w:rsid w:val="00075E8E"/>
    <w:rsid w:val="00077027"/>
    <w:rsid w:val="000775FC"/>
    <w:rsid w:val="00080261"/>
    <w:rsid w:val="00080BC4"/>
    <w:rsid w:val="000813E9"/>
    <w:rsid w:val="000821C2"/>
    <w:rsid w:val="00082438"/>
    <w:rsid w:val="00082515"/>
    <w:rsid w:val="00084755"/>
    <w:rsid w:val="0008562E"/>
    <w:rsid w:val="00085CD1"/>
    <w:rsid w:val="00085FED"/>
    <w:rsid w:val="00086F04"/>
    <w:rsid w:val="0008772E"/>
    <w:rsid w:val="00087A9E"/>
    <w:rsid w:val="0009054B"/>
    <w:rsid w:val="00091094"/>
    <w:rsid w:val="00092464"/>
    <w:rsid w:val="00092865"/>
    <w:rsid w:val="000929E7"/>
    <w:rsid w:val="00093C3E"/>
    <w:rsid w:val="0009401F"/>
    <w:rsid w:val="000949B5"/>
    <w:rsid w:val="000952D4"/>
    <w:rsid w:val="00095805"/>
    <w:rsid w:val="00095922"/>
    <w:rsid w:val="00095D5D"/>
    <w:rsid w:val="00096097"/>
    <w:rsid w:val="00096390"/>
    <w:rsid w:val="00096849"/>
    <w:rsid w:val="00096FCD"/>
    <w:rsid w:val="000972AE"/>
    <w:rsid w:val="00097697"/>
    <w:rsid w:val="00097FEE"/>
    <w:rsid w:val="000A00D8"/>
    <w:rsid w:val="000A01F8"/>
    <w:rsid w:val="000A0D03"/>
    <w:rsid w:val="000A16CC"/>
    <w:rsid w:val="000A19E8"/>
    <w:rsid w:val="000A1C88"/>
    <w:rsid w:val="000A1E4C"/>
    <w:rsid w:val="000A3B5D"/>
    <w:rsid w:val="000A6FD5"/>
    <w:rsid w:val="000A719F"/>
    <w:rsid w:val="000A7BC5"/>
    <w:rsid w:val="000A7D0F"/>
    <w:rsid w:val="000A7D77"/>
    <w:rsid w:val="000B0638"/>
    <w:rsid w:val="000B0D00"/>
    <w:rsid w:val="000B0D5E"/>
    <w:rsid w:val="000B1147"/>
    <w:rsid w:val="000B149C"/>
    <w:rsid w:val="000B1AD7"/>
    <w:rsid w:val="000B2AF3"/>
    <w:rsid w:val="000B2D31"/>
    <w:rsid w:val="000B4484"/>
    <w:rsid w:val="000B46D6"/>
    <w:rsid w:val="000B47D9"/>
    <w:rsid w:val="000B4D10"/>
    <w:rsid w:val="000B506D"/>
    <w:rsid w:val="000B5373"/>
    <w:rsid w:val="000B55AD"/>
    <w:rsid w:val="000B5605"/>
    <w:rsid w:val="000B5A98"/>
    <w:rsid w:val="000B5D72"/>
    <w:rsid w:val="000B65CD"/>
    <w:rsid w:val="000B7138"/>
    <w:rsid w:val="000B79B7"/>
    <w:rsid w:val="000B7BE0"/>
    <w:rsid w:val="000B7C18"/>
    <w:rsid w:val="000C00E8"/>
    <w:rsid w:val="000C0154"/>
    <w:rsid w:val="000C0217"/>
    <w:rsid w:val="000C0302"/>
    <w:rsid w:val="000C0471"/>
    <w:rsid w:val="000C0DDF"/>
    <w:rsid w:val="000C2D9A"/>
    <w:rsid w:val="000C3BF8"/>
    <w:rsid w:val="000C4370"/>
    <w:rsid w:val="000C439A"/>
    <w:rsid w:val="000C45D7"/>
    <w:rsid w:val="000C4967"/>
    <w:rsid w:val="000C4AAB"/>
    <w:rsid w:val="000C7FEE"/>
    <w:rsid w:val="000D1514"/>
    <w:rsid w:val="000D1C47"/>
    <w:rsid w:val="000D1D6E"/>
    <w:rsid w:val="000D2366"/>
    <w:rsid w:val="000D2DC1"/>
    <w:rsid w:val="000D4019"/>
    <w:rsid w:val="000D4024"/>
    <w:rsid w:val="000D46CC"/>
    <w:rsid w:val="000D50AA"/>
    <w:rsid w:val="000D5DB7"/>
    <w:rsid w:val="000D634A"/>
    <w:rsid w:val="000D65DC"/>
    <w:rsid w:val="000D66B0"/>
    <w:rsid w:val="000D6B4A"/>
    <w:rsid w:val="000D6FA1"/>
    <w:rsid w:val="000D71F3"/>
    <w:rsid w:val="000D73C6"/>
    <w:rsid w:val="000E1A01"/>
    <w:rsid w:val="000E1A54"/>
    <w:rsid w:val="000E1E69"/>
    <w:rsid w:val="000E28DF"/>
    <w:rsid w:val="000E36D5"/>
    <w:rsid w:val="000E4217"/>
    <w:rsid w:val="000E52F1"/>
    <w:rsid w:val="000E5F55"/>
    <w:rsid w:val="000E602D"/>
    <w:rsid w:val="000E65E8"/>
    <w:rsid w:val="000E6AC9"/>
    <w:rsid w:val="000E6BAC"/>
    <w:rsid w:val="000E7BC7"/>
    <w:rsid w:val="000F267C"/>
    <w:rsid w:val="000F29E1"/>
    <w:rsid w:val="000F2D1B"/>
    <w:rsid w:val="000F3A75"/>
    <w:rsid w:val="000F4118"/>
    <w:rsid w:val="000F45EB"/>
    <w:rsid w:val="000F4BC2"/>
    <w:rsid w:val="000F4CB2"/>
    <w:rsid w:val="000F4F48"/>
    <w:rsid w:val="000F571E"/>
    <w:rsid w:val="000F5D7D"/>
    <w:rsid w:val="000F6DEC"/>
    <w:rsid w:val="000F752F"/>
    <w:rsid w:val="0010047B"/>
    <w:rsid w:val="00102458"/>
    <w:rsid w:val="00102910"/>
    <w:rsid w:val="00103192"/>
    <w:rsid w:val="001040AE"/>
    <w:rsid w:val="00105586"/>
    <w:rsid w:val="0010583C"/>
    <w:rsid w:val="0010683E"/>
    <w:rsid w:val="001104DF"/>
    <w:rsid w:val="00110C94"/>
    <w:rsid w:val="00111310"/>
    <w:rsid w:val="00111F7C"/>
    <w:rsid w:val="0011274E"/>
    <w:rsid w:val="00113165"/>
    <w:rsid w:val="001134D4"/>
    <w:rsid w:val="001141FA"/>
    <w:rsid w:val="00114212"/>
    <w:rsid w:val="00114CC4"/>
    <w:rsid w:val="00114E16"/>
    <w:rsid w:val="001157C8"/>
    <w:rsid w:val="00115A3E"/>
    <w:rsid w:val="00115FBC"/>
    <w:rsid w:val="0011630D"/>
    <w:rsid w:val="00117690"/>
    <w:rsid w:val="00117D29"/>
    <w:rsid w:val="00120C2B"/>
    <w:rsid w:val="00120D60"/>
    <w:rsid w:val="0012281D"/>
    <w:rsid w:val="00122836"/>
    <w:rsid w:val="00122F57"/>
    <w:rsid w:val="00123B94"/>
    <w:rsid w:val="0012473A"/>
    <w:rsid w:val="001247C7"/>
    <w:rsid w:val="00124817"/>
    <w:rsid w:val="001260B9"/>
    <w:rsid w:val="00126336"/>
    <w:rsid w:val="00126734"/>
    <w:rsid w:val="00126757"/>
    <w:rsid w:val="00126D1B"/>
    <w:rsid w:val="001271F2"/>
    <w:rsid w:val="00127586"/>
    <w:rsid w:val="00127871"/>
    <w:rsid w:val="001300C1"/>
    <w:rsid w:val="00130536"/>
    <w:rsid w:val="001310A7"/>
    <w:rsid w:val="0013112E"/>
    <w:rsid w:val="00131899"/>
    <w:rsid w:val="00131F43"/>
    <w:rsid w:val="001322F7"/>
    <w:rsid w:val="00132876"/>
    <w:rsid w:val="001341D3"/>
    <w:rsid w:val="00134A7E"/>
    <w:rsid w:val="00134B4D"/>
    <w:rsid w:val="00137211"/>
    <w:rsid w:val="00137250"/>
    <w:rsid w:val="00137A74"/>
    <w:rsid w:val="00137C8F"/>
    <w:rsid w:val="001406C1"/>
    <w:rsid w:val="00140ADF"/>
    <w:rsid w:val="00140DC0"/>
    <w:rsid w:val="00142074"/>
    <w:rsid w:val="00142163"/>
    <w:rsid w:val="001425A0"/>
    <w:rsid w:val="00142B01"/>
    <w:rsid w:val="00142F52"/>
    <w:rsid w:val="00144F9E"/>
    <w:rsid w:val="0014516C"/>
    <w:rsid w:val="001455DD"/>
    <w:rsid w:val="00146297"/>
    <w:rsid w:val="0014639D"/>
    <w:rsid w:val="00146635"/>
    <w:rsid w:val="00146AA8"/>
    <w:rsid w:val="001504DE"/>
    <w:rsid w:val="001510ED"/>
    <w:rsid w:val="00151710"/>
    <w:rsid w:val="001517C3"/>
    <w:rsid w:val="00152314"/>
    <w:rsid w:val="001530F3"/>
    <w:rsid w:val="001536DC"/>
    <w:rsid w:val="00153819"/>
    <w:rsid w:val="00153FB9"/>
    <w:rsid w:val="00154155"/>
    <w:rsid w:val="0015521F"/>
    <w:rsid w:val="0015552A"/>
    <w:rsid w:val="0015598E"/>
    <w:rsid w:val="001571F4"/>
    <w:rsid w:val="001575DB"/>
    <w:rsid w:val="0015767A"/>
    <w:rsid w:val="001576A8"/>
    <w:rsid w:val="001578A8"/>
    <w:rsid w:val="00157A82"/>
    <w:rsid w:val="0016099A"/>
    <w:rsid w:val="00160C41"/>
    <w:rsid w:val="0016287A"/>
    <w:rsid w:val="0016288F"/>
    <w:rsid w:val="00164684"/>
    <w:rsid w:val="0016489D"/>
    <w:rsid w:val="00164A34"/>
    <w:rsid w:val="00166570"/>
    <w:rsid w:val="00166664"/>
    <w:rsid w:val="0016712A"/>
    <w:rsid w:val="00167499"/>
    <w:rsid w:val="001701C7"/>
    <w:rsid w:val="00170802"/>
    <w:rsid w:val="00170941"/>
    <w:rsid w:val="00170E73"/>
    <w:rsid w:val="001712E1"/>
    <w:rsid w:val="00171C99"/>
    <w:rsid w:val="001720CB"/>
    <w:rsid w:val="00172790"/>
    <w:rsid w:val="00173142"/>
    <w:rsid w:val="00173877"/>
    <w:rsid w:val="0017391D"/>
    <w:rsid w:val="00174A29"/>
    <w:rsid w:val="00174C5F"/>
    <w:rsid w:val="00175395"/>
    <w:rsid w:val="00175D54"/>
    <w:rsid w:val="00176199"/>
    <w:rsid w:val="00176D82"/>
    <w:rsid w:val="00177510"/>
    <w:rsid w:val="001775B4"/>
    <w:rsid w:val="00177F98"/>
    <w:rsid w:val="001813C3"/>
    <w:rsid w:val="00181670"/>
    <w:rsid w:val="00181C54"/>
    <w:rsid w:val="0018307F"/>
    <w:rsid w:val="0018362D"/>
    <w:rsid w:val="0018363E"/>
    <w:rsid w:val="0018413B"/>
    <w:rsid w:val="00184D83"/>
    <w:rsid w:val="00184FFF"/>
    <w:rsid w:val="00185CD6"/>
    <w:rsid w:val="00186BE7"/>
    <w:rsid w:val="00190D55"/>
    <w:rsid w:val="00190DA1"/>
    <w:rsid w:val="00190EF2"/>
    <w:rsid w:val="001914C7"/>
    <w:rsid w:val="00191F6A"/>
    <w:rsid w:val="001920E6"/>
    <w:rsid w:val="00192145"/>
    <w:rsid w:val="001933A9"/>
    <w:rsid w:val="001935F2"/>
    <w:rsid w:val="001963B6"/>
    <w:rsid w:val="00196FC4"/>
    <w:rsid w:val="001A095C"/>
    <w:rsid w:val="001A1899"/>
    <w:rsid w:val="001A19A6"/>
    <w:rsid w:val="001A2155"/>
    <w:rsid w:val="001A2A22"/>
    <w:rsid w:val="001A2D72"/>
    <w:rsid w:val="001A2F8A"/>
    <w:rsid w:val="001A303D"/>
    <w:rsid w:val="001A355F"/>
    <w:rsid w:val="001A3E2B"/>
    <w:rsid w:val="001A4A1E"/>
    <w:rsid w:val="001A4D58"/>
    <w:rsid w:val="001A6633"/>
    <w:rsid w:val="001A72FF"/>
    <w:rsid w:val="001A738C"/>
    <w:rsid w:val="001A791A"/>
    <w:rsid w:val="001A7955"/>
    <w:rsid w:val="001A7A4D"/>
    <w:rsid w:val="001B1162"/>
    <w:rsid w:val="001B1245"/>
    <w:rsid w:val="001B1D00"/>
    <w:rsid w:val="001B2A0E"/>
    <w:rsid w:val="001B4995"/>
    <w:rsid w:val="001B60ED"/>
    <w:rsid w:val="001B64BA"/>
    <w:rsid w:val="001B74EB"/>
    <w:rsid w:val="001C01AB"/>
    <w:rsid w:val="001C0FF8"/>
    <w:rsid w:val="001C17F1"/>
    <w:rsid w:val="001C18C6"/>
    <w:rsid w:val="001C269C"/>
    <w:rsid w:val="001C37A8"/>
    <w:rsid w:val="001C4615"/>
    <w:rsid w:val="001C5794"/>
    <w:rsid w:val="001C593E"/>
    <w:rsid w:val="001C7BDE"/>
    <w:rsid w:val="001D10EC"/>
    <w:rsid w:val="001D1A89"/>
    <w:rsid w:val="001D1F6B"/>
    <w:rsid w:val="001D260C"/>
    <w:rsid w:val="001D30F2"/>
    <w:rsid w:val="001D31B0"/>
    <w:rsid w:val="001D35BD"/>
    <w:rsid w:val="001D4096"/>
    <w:rsid w:val="001D48A4"/>
    <w:rsid w:val="001D57DC"/>
    <w:rsid w:val="001D5CC7"/>
    <w:rsid w:val="001D6363"/>
    <w:rsid w:val="001D6AA2"/>
    <w:rsid w:val="001D7647"/>
    <w:rsid w:val="001D765E"/>
    <w:rsid w:val="001D7995"/>
    <w:rsid w:val="001E01FB"/>
    <w:rsid w:val="001E0E05"/>
    <w:rsid w:val="001E1956"/>
    <w:rsid w:val="001E227D"/>
    <w:rsid w:val="001E2529"/>
    <w:rsid w:val="001E4113"/>
    <w:rsid w:val="001E4278"/>
    <w:rsid w:val="001E4466"/>
    <w:rsid w:val="001E4EE0"/>
    <w:rsid w:val="001F00AB"/>
    <w:rsid w:val="001F07EC"/>
    <w:rsid w:val="001F0F70"/>
    <w:rsid w:val="001F1E39"/>
    <w:rsid w:val="001F26A4"/>
    <w:rsid w:val="001F2705"/>
    <w:rsid w:val="001F2D9C"/>
    <w:rsid w:val="001F32C7"/>
    <w:rsid w:val="001F3F07"/>
    <w:rsid w:val="001F3FA5"/>
    <w:rsid w:val="001F4B32"/>
    <w:rsid w:val="001F4F64"/>
    <w:rsid w:val="001F5DA3"/>
    <w:rsid w:val="001F6AFC"/>
    <w:rsid w:val="001F788D"/>
    <w:rsid w:val="001F7D2E"/>
    <w:rsid w:val="00200BB6"/>
    <w:rsid w:val="00202490"/>
    <w:rsid w:val="002026FD"/>
    <w:rsid w:val="0020321F"/>
    <w:rsid w:val="00203254"/>
    <w:rsid w:val="00203B6F"/>
    <w:rsid w:val="00203D71"/>
    <w:rsid w:val="00205618"/>
    <w:rsid w:val="00205B48"/>
    <w:rsid w:val="00206023"/>
    <w:rsid w:val="00210931"/>
    <w:rsid w:val="00210C43"/>
    <w:rsid w:val="00210CA7"/>
    <w:rsid w:val="002113AD"/>
    <w:rsid w:val="00211431"/>
    <w:rsid w:val="0021186A"/>
    <w:rsid w:val="00213376"/>
    <w:rsid w:val="00213AEC"/>
    <w:rsid w:val="00213BD4"/>
    <w:rsid w:val="00214228"/>
    <w:rsid w:val="00214DE2"/>
    <w:rsid w:val="002156F3"/>
    <w:rsid w:val="00216454"/>
    <w:rsid w:val="00217C8A"/>
    <w:rsid w:val="0022014E"/>
    <w:rsid w:val="002216A4"/>
    <w:rsid w:val="002216BE"/>
    <w:rsid w:val="00221810"/>
    <w:rsid w:val="00221F84"/>
    <w:rsid w:val="002224FA"/>
    <w:rsid w:val="002232BA"/>
    <w:rsid w:val="00223F0A"/>
    <w:rsid w:val="00224310"/>
    <w:rsid w:val="0022516E"/>
    <w:rsid w:val="00225EDE"/>
    <w:rsid w:val="002268F9"/>
    <w:rsid w:val="00226B5D"/>
    <w:rsid w:val="002273D9"/>
    <w:rsid w:val="00230B01"/>
    <w:rsid w:val="00230FA0"/>
    <w:rsid w:val="00231929"/>
    <w:rsid w:val="0023192F"/>
    <w:rsid w:val="0023252D"/>
    <w:rsid w:val="00232BCA"/>
    <w:rsid w:val="00232D0A"/>
    <w:rsid w:val="00232F12"/>
    <w:rsid w:val="00232F6D"/>
    <w:rsid w:val="0023348D"/>
    <w:rsid w:val="00233968"/>
    <w:rsid w:val="00233ED6"/>
    <w:rsid w:val="00234974"/>
    <w:rsid w:val="00234CED"/>
    <w:rsid w:val="00234FA4"/>
    <w:rsid w:val="002354BA"/>
    <w:rsid w:val="00236534"/>
    <w:rsid w:val="00236C19"/>
    <w:rsid w:val="0023708C"/>
    <w:rsid w:val="00237338"/>
    <w:rsid w:val="0024165D"/>
    <w:rsid w:val="00241824"/>
    <w:rsid w:val="00241AA4"/>
    <w:rsid w:val="00241DE4"/>
    <w:rsid w:val="00241F7C"/>
    <w:rsid w:val="002427B0"/>
    <w:rsid w:val="00243353"/>
    <w:rsid w:val="002433D6"/>
    <w:rsid w:val="00243B89"/>
    <w:rsid w:val="00243E44"/>
    <w:rsid w:val="0024410E"/>
    <w:rsid w:val="00244198"/>
    <w:rsid w:val="002449E7"/>
    <w:rsid w:val="00245F93"/>
    <w:rsid w:val="00246579"/>
    <w:rsid w:val="00246790"/>
    <w:rsid w:val="002477C8"/>
    <w:rsid w:val="00247B43"/>
    <w:rsid w:val="00250E7B"/>
    <w:rsid w:val="00251E73"/>
    <w:rsid w:val="002522A8"/>
    <w:rsid w:val="00252CB7"/>
    <w:rsid w:val="00252D3F"/>
    <w:rsid w:val="00253076"/>
    <w:rsid w:val="002535FF"/>
    <w:rsid w:val="0025419B"/>
    <w:rsid w:val="0025485D"/>
    <w:rsid w:val="0025525E"/>
    <w:rsid w:val="00255A69"/>
    <w:rsid w:val="00256086"/>
    <w:rsid w:val="002570F1"/>
    <w:rsid w:val="00257386"/>
    <w:rsid w:val="002601E7"/>
    <w:rsid w:val="00260A72"/>
    <w:rsid w:val="00260DBF"/>
    <w:rsid w:val="00261264"/>
    <w:rsid w:val="002620F6"/>
    <w:rsid w:val="002628AA"/>
    <w:rsid w:val="00263218"/>
    <w:rsid w:val="00263B18"/>
    <w:rsid w:val="00263BF2"/>
    <w:rsid w:val="00263DAF"/>
    <w:rsid w:val="002642A1"/>
    <w:rsid w:val="002643D0"/>
    <w:rsid w:val="002644EA"/>
    <w:rsid w:val="002649CC"/>
    <w:rsid w:val="00265674"/>
    <w:rsid w:val="002657ED"/>
    <w:rsid w:val="002669AF"/>
    <w:rsid w:val="00267294"/>
    <w:rsid w:val="00270344"/>
    <w:rsid w:val="00270AC7"/>
    <w:rsid w:val="00274B1A"/>
    <w:rsid w:val="002750CD"/>
    <w:rsid w:val="002753FE"/>
    <w:rsid w:val="00276B88"/>
    <w:rsid w:val="00276DB2"/>
    <w:rsid w:val="00276EC3"/>
    <w:rsid w:val="0027794B"/>
    <w:rsid w:val="00277E02"/>
    <w:rsid w:val="00280B23"/>
    <w:rsid w:val="00281778"/>
    <w:rsid w:val="002832FD"/>
    <w:rsid w:val="002838DC"/>
    <w:rsid w:val="00283D7A"/>
    <w:rsid w:val="00283EF5"/>
    <w:rsid w:val="00283FF5"/>
    <w:rsid w:val="0028420B"/>
    <w:rsid w:val="00284EF0"/>
    <w:rsid w:val="002853DF"/>
    <w:rsid w:val="002864BA"/>
    <w:rsid w:val="0028688C"/>
    <w:rsid w:val="00286E41"/>
    <w:rsid w:val="002915FE"/>
    <w:rsid w:val="0029204B"/>
    <w:rsid w:val="00292C8D"/>
    <w:rsid w:val="00292FDA"/>
    <w:rsid w:val="002932A8"/>
    <w:rsid w:val="00293656"/>
    <w:rsid w:val="002943CC"/>
    <w:rsid w:val="00294C12"/>
    <w:rsid w:val="0029542D"/>
    <w:rsid w:val="0029789C"/>
    <w:rsid w:val="002A032C"/>
    <w:rsid w:val="002A1A4C"/>
    <w:rsid w:val="002A1B0C"/>
    <w:rsid w:val="002A2597"/>
    <w:rsid w:val="002A2B92"/>
    <w:rsid w:val="002A3C3A"/>
    <w:rsid w:val="002A42A9"/>
    <w:rsid w:val="002A43DD"/>
    <w:rsid w:val="002A50AE"/>
    <w:rsid w:val="002A5333"/>
    <w:rsid w:val="002A56AD"/>
    <w:rsid w:val="002B0DD0"/>
    <w:rsid w:val="002B0E44"/>
    <w:rsid w:val="002B126C"/>
    <w:rsid w:val="002B1707"/>
    <w:rsid w:val="002B196F"/>
    <w:rsid w:val="002B2EEC"/>
    <w:rsid w:val="002B32CE"/>
    <w:rsid w:val="002B3427"/>
    <w:rsid w:val="002B5293"/>
    <w:rsid w:val="002B6AE1"/>
    <w:rsid w:val="002B7708"/>
    <w:rsid w:val="002B7893"/>
    <w:rsid w:val="002B78D2"/>
    <w:rsid w:val="002C11A8"/>
    <w:rsid w:val="002C3229"/>
    <w:rsid w:val="002C35F1"/>
    <w:rsid w:val="002C58EA"/>
    <w:rsid w:val="002C6E22"/>
    <w:rsid w:val="002C7035"/>
    <w:rsid w:val="002D0AEA"/>
    <w:rsid w:val="002D0E50"/>
    <w:rsid w:val="002D12C2"/>
    <w:rsid w:val="002D3B86"/>
    <w:rsid w:val="002D3D24"/>
    <w:rsid w:val="002D429B"/>
    <w:rsid w:val="002D44AC"/>
    <w:rsid w:val="002D49D0"/>
    <w:rsid w:val="002D4A11"/>
    <w:rsid w:val="002D5959"/>
    <w:rsid w:val="002D6274"/>
    <w:rsid w:val="002D6767"/>
    <w:rsid w:val="002D75AC"/>
    <w:rsid w:val="002D7AF2"/>
    <w:rsid w:val="002D7F2E"/>
    <w:rsid w:val="002E31A2"/>
    <w:rsid w:val="002E54E1"/>
    <w:rsid w:val="002E6267"/>
    <w:rsid w:val="002E637C"/>
    <w:rsid w:val="002E655B"/>
    <w:rsid w:val="002E6B0E"/>
    <w:rsid w:val="002E6E46"/>
    <w:rsid w:val="002F155C"/>
    <w:rsid w:val="002F1A4E"/>
    <w:rsid w:val="002F2ED2"/>
    <w:rsid w:val="002F2F8C"/>
    <w:rsid w:val="002F315B"/>
    <w:rsid w:val="002F3F6E"/>
    <w:rsid w:val="002F5C89"/>
    <w:rsid w:val="002F5E18"/>
    <w:rsid w:val="002F6B7D"/>
    <w:rsid w:val="002F7B6B"/>
    <w:rsid w:val="002F7BC7"/>
    <w:rsid w:val="00302FEE"/>
    <w:rsid w:val="00303002"/>
    <w:rsid w:val="00303541"/>
    <w:rsid w:val="0030355D"/>
    <w:rsid w:val="00304379"/>
    <w:rsid w:val="00304FC2"/>
    <w:rsid w:val="00306410"/>
    <w:rsid w:val="003066C0"/>
    <w:rsid w:val="00306758"/>
    <w:rsid w:val="0030735F"/>
    <w:rsid w:val="0030739C"/>
    <w:rsid w:val="003075C0"/>
    <w:rsid w:val="003101C4"/>
    <w:rsid w:val="00310B50"/>
    <w:rsid w:val="00310FA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6B3F"/>
    <w:rsid w:val="00317036"/>
    <w:rsid w:val="00317785"/>
    <w:rsid w:val="00317EE9"/>
    <w:rsid w:val="00317FC5"/>
    <w:rsid w:val="00320782"/>
    <w:rsid w:val="00321EE0"/>
    <w:rsid w:val="00321FAC"/>
    <w:rsid w:val="003222CF"/>
    <w:rsid w:val="0032342C"/>
    <w:rsid w:val="00323507"/>
    <w:rsid w:val="003245A2"/>
    <w:rsid w:val="0032486E"/>
    <w:rsid w:val="00324ECD"/>
    <w:rsid w:val="00324EDB"/>
    <w:rsid w:val="0032516D"/>
    <w:rsid w:val="003252B8"/>
    <w:rsid w:val="00325690"/>
    <w:rsid w:val="0032636C"/>
    <w:rsid w:val="003263D0"/>
    <w:rsid w:val="00326E2A"/>
    <w:rsid w:val="0032774A"/>
    <w:rsid w:val="00330A30"/>
    <w:rsid w:val="00331D6B"/>
    <w:rsid w:val="00331DFD"/>
    <w:rsid w:val="00331E5E"/>
    <w:rsid w:val="00332381"/>
    <w:rsid w:val="003329FD"/>
    <w:rsid w:val="00332D87"/>
    <w:rsid w:val="0033321B"/>
    <w:rsid w:val="0033327A"/>
    <w:rsid w:val="00333691"/>
    <w:rsid w:val="00334D04"/>
    <w:rsid w:val="00336EBA"/>
    <w:rsid w:val="00337728"/>
    <w:rsid w:val="00337B97"/>
    <w:rsid w:val="00337F63"/>
    <w:rsid w:val="00341D3C"/>
    <w:rsid w:val="00341E30"/>
    <w:rsid w:val="00341F23"/>
    <w:rsid w:val="00342140"/>
    <w:rsid w:val="00342959"/>
    <w:rsid w:val="00342A82"/>
    <w:rsid w:val="003432D0"/>
    <w:rsid w:val="00343436"/>
    <w:rsid w:val="00343AAA"/>
    <w:rsid w:val="00344FBF"/>
    <w:rsid w:val="003455BC"/>
    <w:rsid w:val="00345807"/>
    <w:rsid w:val="0034606F"/>
    <w:rsid w:val="0034623E"/>
    <w:rsid w:val="003463F6"/>
    <w:rsid w:val="00346749"/>
    <w:rsid w:val="00346753"/>
    <w:rsid w:val="0034702A"/>
    <w:rsid w:val="00347579"/>
    <w:rsid w:val="00347B07"/>
    <w:rsid w:val="003515CD"/>
    <w:rsid w:val="00352EB9"/>
    <w:rsid w:val="00353740"/>
    <w:rsid w:val="00353D6C"/>
    <w:rsid w:val="00354696"/>
    <w:rsid w:val="00355D36"/>
    <w:rsid w:val="00355F1C"/>
    <w:rsid w:val="0035612D"/>
    <w:rsid w:val="003561C2"/>
    <w:rsid w:val="003567CA"/>
    <w:rsid w:val="00356DE7"/>
    <w:rsid w:val="00357FA7"/>
    <w:rsid w:val="00362A96"/>
    <w:rsid w:val="00362C8E"/>
    <w:rsid w:val="003634FE"/>
    <w:rsid w:val="00364C30"/>
    <w:rsid w:val="00367035"/>
    <w:rsid w:val="003670FB"/>
    <w:rsid w:val="0037072B"/>
    <w:rsid w:val="00370E55"/>
    <w:rsid w:val="00371228"/>
    <w:rsid w:val="0037258F"/>
    <w:rsid w:val="00372C92"/>
    <w:rsid w:val="00372E04"/>
    <w:rsid w:val="003731C3"/>
    <w:rsid w:val="00373549"/>
    <w:rsid w:val="0038019C"/>
    <w:rsid w:val="00382FB4"/>
    <w:rsid w:val="0038332A"/>
    <w:rsid w:val="00383378"/>
    <w:rsid w:val="00383560"/>
    <w:rsid w:val="003838EB"/>
    <w:rsid w:val="00383EC4"/>
    <w:rsid w:val="00385AF2"/>
    <w:rsid w:val="00385EAF"/>
    <w:rsid w:val="003860E8"/>
    <w:rsid w:val="00386BFB"/>
    <w:rsid w:val="0038768F"/>
    <w:rsid w:val="0038778C"/>
    <w:rsid w:val="003902B2"/>
    <w:rsid w:val="003908B1"/>
    <w:rsid w:val="003909B6"/>
    <w:rsid w:val="00391684"/>
    <w:rsid w:val="0039250F"/>
    <w:rsid w:val="003927FC"/>
    <w:rsid w:val="00392D78"/>
    <w:rsid w:val="00393572"/>
    <w:rsid w:val="0039431C"/>
    <w:rsid w:val="00396C50"/>
    <w:rsid w:val="00396CC0"/>
    <w:rsid w:val="00397590"/>
    <w:rsid w:val="00397789"/>
    <w:rsid w:val="00397BAA"/>
    <w:rsid w:val="00397D00"/>
    <w:rsid w:val="003A0754"/>
    <w:rsid w:val="003A1136"/>
    <w:rsid w:val="003A27B1"/>
    <w:rsid w:val="003A3070"/>
    <w:rsid w:val="003A4370"/>
    <w:rsid w:val="003A5AA9"/>
    <w:rsid w:val="003A6E31"/>
    <w:rsid w:val="003B0DBC"/>
    <w:rsid w:val="003B14BE"/>
    <w:rsid w:val="003B1CA8"/>
    <w:rsid w:val="003B1E1C"/>
    <w:rsid w:val="003B1FB2"/>
    <w:rsid w:val="003B282C"/>
    <w:rsid w:val="003B4152"/>
    <w:rsid w:val="003B4DC0"/>
    <w:rsid w:val="003B4EAF"/>
    <w:rsid w:val="003B5621"/>
    <w:rsid w:val="003B5678"/>
    <w:rsid w:val="003B6113"/>
    <w:rsid w:val="003B641A"/>
    <w:rsid w:val="003B7446"/>
    <w:rsid w:val="003B7934"/>
    <w:rsid w:val="003B7A95"/>
    <w:rsid w:val="003B7CC3"/>
    <w:rsid w:val="003B7F32"/>
    <w:rsid w:val="003B7F8D"/>
    <w:rsid w:val="003C014B"/>
    <w:rsid w:val="003C14A6"/>
    <w:rsid w:val="003C30D3"/>
    <w:rsid w:val="003C35A9"/>
    <w:rsid w:val="003C3668"/>
    <w:rsid w:val="003C4299"/>
    <w:rsid w:val="003C4420"/>
    <w:rsid w:val="003C5BB5"/>
    <w:rsid w:val="003C698B"/>
    <w:rsid w:val="003C6BBB"/>
    <w:rsid w:val="003D19ED"/>
    <w:rsid w:val="003D2F16"/>
    <w:rsid w:val="003D36AF"/>
    <w:rsid w:val="003D378B"/>
    <w:rsid w:val="003D4171"/>
    <w:rsid w:val="003D4DDC"/>
    <w:rsid w:val="003D4E83"/>
    <w:rsid w:val="003D57B7"/>
    <w:rsid w:val="003D6C38"/>
    <w:rsid w:val="003D79E0"/>
    <w:rsid w:val="003D7FB1"/>
    <w:rsid w:val="003E10FA"/>
    <w:rsid w:val="003E1944"/>
    <w:rsid w:val="003E1BEB"/>
    <w:rsid w:val="003E2AD4"/>
    <w:rsid w:val="003E2EA1"/>
    <w:rsid w:val="003E3AF1"/>
    <w:rsid w:val="003E3FC2"/>
    <w:rsid w:val="003E483F"/>
    <w:rsid w:val="003E4EE6"/>
    <w:rsid w:val="003E64B7"/>
    <w:rsid w:val="003E6D3E"/>
    <w:rsid w:val="003F0564"/>
    <w:rsid w:val="003F0F4F"/>
    <w:rsid w:val="003F17FD"/>
    <w:rsid w:val="003F1888"/>
    <w:rsid w:val="003F3FAB"/>
    <w:rsid w:val="003F5A81"/>
    <w:rsid w:val="003F5DE9"/>
    <w:rsid w:val="003F6555"/>
    <w:rsid w:val="003F6793"/>
    <w:rsid w:val="003F6AD5"/>
    <w:rsid w:val="003F6E33"/>
    <w:rsid w:val="003F6EF7"/>
    <w:rsid w:val="003F754C"/>
    <w:rsid w:val="003F7B1A"/>
    <w:rsid w:val="003F7EA8"/>
    <w:rsid w:val="004003C4"/>
    <w:rsid w:val="00400E53"/>
    <w:rsid w:val="00401408"/>
    <w:rsid w:val="00401CA4"/>
    <w:rsid w:val="00402145"/>
    <w:rsid w:val="0040265B"/>
    <w:rsid w:val="004027E9"/>
    <w:rsid w:val="00402C9F"/>
    <w:rsid w:val="004030C9"/>
    <w:rsid w:val="004032BC"/>
    <w:rsid w:val="00403B58"/>
    <w:rsid w:val="004044DC"/>
    <w:rsid w:val="004050B3"/>
    <w:rsid w:val="004054FC"/>
    <w:rsid w:val="0040552B"/>
    <w:rsid w:val="00405B2B"/>
    <w:rsid w:val="004060F8"/>
    <w:rsid w:val="00406D26"/>
    <w:rsid w:val="00411DBA"/>
    <w:rsid w:val="00411FEE"/>
    <w:rsid w:val="004126CE"/>
    <w:rsid w:val="00412D5D"/>
    <w:rsid w:val="004131DC"/>
    <w:rsid w:val="00413DEA"/>
    <w:rsid w:val="00414037"/>
    <w:rsid w:val="004145A1"/>
    <w:rsid w:val="004145EE"/>
    <w:rsid w:val="00414FD1"/>
    <w:rsid w:val="00415A01"/>
    <w:rsid w:val="00416773"/>
    <w:rsid w:val="004169A6"/>
    <w:rsid w:val="004178E8"/>
    <w:rsid w:val="00420035"/>
    <w:rsid w:val="00421BFF"/>
    <w:rsid w:val="00422C04"/>
    <w:rsid w:val="00422E43"/>
    <w:rsid w:val="0042345D"/>
    <w:rsid w:val="0042496C"/>
    <w:rsid w:val="00425131"/>
    <w:rsid w:val="00425664"/>
    <w:rsid w:val="00425806"/>
    <w:rsid w:val="00425D4E"/>
    <w:rsid w:val="00426490"/>
    <w:rsid w:val="0042656A"/>
    <w:rsid w:val="004275B3"/>
    <w:rsid w:val="00427701"/>
    <w:rsid w:val="004301AD"/>
    <w:rsid w:val="0043073A"/>
    <w:rsid w:val="004308F5"/>
    <w:rsid w:val="00431716"/>
    <w:rsid w:val="00431E89"/>
    <w:rsid w:val="00434B6D"/>
    <w:rsid w:val="0043572A"/>
    <w:rsid w:val="004357E7"/>
    <w:rsid w:val="00435FB1"/>
    <w:rsid w:val="00436528"/>
    <w:rsid w:val="00436B22"/>
    <w:rsid w:val="004374FD"/>
    <w:rsid w:val="004376EA"/>
    <w:rsid w:val="00440117"/>
    <w:rsid w:val="00440CA5"/>
    <w:rsid w:val="00440DDF"/>
    <w:rsid w:val="0044192B"/>
    <w:rsid w:val="00441B6C"/>
    <w:rsid w:val="00442D01"/>
    <w:rsid w:val="00443FFC"/>
    <w:rsid w:val="00444263"/>
    <w:rsid w:val="004460C8"/>
    <w:rsid w:val="00446741"/>
    <w:rsid w:val="004469D6"/>
    <w:rsid w:val="004469E0"/>
    <w:rsid w:val="00450251"/>
    <w:rsid w:val="0045076F"/>
    <w:rsid w:val="0045116B"/>
    <w:rsid w:val="004526DB"/>
    <w:rsid w:val="00455D90"/>
    <w:rsid w:val="004563AF"/>
    <w:rsid w:val="004600D8"/>
    <w:rsid w:val="004605D1"/>
    <w:rsid w:val="00460746"/>
    <w:rsid w:val="00461B69"/>
    <w:rsid w:val="00461C24"/>
    <w:rsid w:val="0046304C"/>
    <w:rsid w:val="004634B4"/>
    <w:rsid w:val="004634EC"/>
    <w:rsid w:val="004636C6"/>
    <w:rsid w:val="004638E9"/>
    <w:rsid w:val="00463C96"/>
    <w:rsid w:val="0046461B"/>
    <w:rsid w:val="00464AB0"/>
    <w:rsid w:val="00464E3A"/>
    <w:rsid w:val="00465A5A"/>
    <w:rsid w:val="004668E8"/>
    <w:rsid w:val="00466B69"/>
    <w:rsid w:val="00466F6D"/>
    <w:rsid w:val="00467A53"/>
    <w:rsid w:val="00470008"/>
    <w:rsid w:val="00471E2C"/>
    <w:rsid w:val="00473159"/>
    <w:rsid w:val="004732B6"/>
    <w:rsid w:val="00474287"/>
    <w:rsid w:val="00475B55"/>
    <w:rsid w:val="00477C53"/>
    <w:rsid w:val="004802D6"/>
    <w:rsid w:val="0048049C"/>
    <w:rsid w:val="0048095D"/>
    <w:rsid w:val="00480E58"/>
    <w:rsid w:val="00481397"/>
    <w:rsid w:val="00482349"/>
    <w:rsid w:val="00482526"/>
    <w:rsid w:val="00482A87"/>
    <w:rsid w:val="00483139"/>
    <w:rsid w:val="00483291"/>
    <w:rsid w:val="00484B25"/>
    <w:rsid w:val="004851D4"/>
    <w:rsid w:val="0048552D"/>
    <w:rsid w:val="00485596"/>
    <w:rsid w:val="0048560C"/>
    <w:rsid w:val="004862EE"/>
    <w:rsid w:val="00486E2C"/>
    <w:rsid w:val="00487647"/>
    <w:rsid w:val="00487E73"/>
    <w:rsid w:val="004914BD"/>
    <w:rsid w:val="00491546"/>
    <w:rsid w:val="00491768"/>
    <w:rsid w:val="0049181C"/>
    <w:rsid w:val="00491B31"/>
    <w:rsid w:val="004925F2"/>
    <w:rsid w:val="0049286B"/>
    <w:rsid w:val="00494908"/>
    <w:rsid w:val="00494927"/>
    <w:rsid w:val="004958B3"/>
    <w:rsid w:val="00495DB3"/>
    <w:rsid w:val="004965C5"/>
    <w:rsid w:val="00496FD4"/>
    <w:rsid w:val="004A0931"/>
    <w:rsid w:val="004A3492"/>
    <w:rsid w:val="004A3579"/>
    <w:rsid w:val="004A3E5D"/>
    <w:rsid w:val="004A5A54"/>
    <w:rsid w:val="004A5D19"/>
    <w:rsid w:val="004A6048"/>
    <w:rsid w:val="004A6743"/>
    <w:rsid w:val="004A6D7D"/>
    <w:rsid w:val="004A6E88"/>
    <w:rsid w:val="004A7603"/>
    <w:rsid w:val="004A7BF6"/>
    <w:rsid w:val="004B0690"/>
    <w:rsid w:val="004B09B7"/>
    <w:rsid w:val="004B1012"/>
    <w:rsid w:val="004B18CF"/>
    <w:rsid w:val="004B2320"/>
    <w:rsid w:val="004B3F11"/>
    <w:rsid w:val="004B4948"/>
    <w:rsid w:val="004B53BF"/>
    <w:rsid w:val="004B55E9"/>
    <w:rsid w:val="004B58D3"/>
    <w:rsid w:val="004B59BA"/>
    <w:rsid w:val="004B5AA9"/>
    <w:rsid w:val="004B6997"/>
    <w:rsid w:val="004B6DE2"/>
    <w:rsid w:val="004B708C"/>
    <w:rsid w:val="004C11C9"/>
    <w:rsid w:val="004C12A3"/>
    <w:rsid w:val="004C2B8D"/>
    <w:rsid w:val="004C2BBB"/>
    <w:rsid w:val="004C2C19"/>
    <w:rsid w:val="004C3088"/>
    <w:rsid w:val="004C348D"/>
    <w:rsid w:val="004C497D"/>
    <w:rsid w:val="004C6302"/>
    <w:rsid w:val="004C655A"/>
    <w:rsid w:val="004C6B75"/>
    <w:rsid w:val="004C733E"/>
    <w:rsid w:val="004D0312"/>
    <w:rsid w:val="004D04CE"/>
    <w:rsid w:val="004D06CB"/>
    <w:rsid w:val="004D0E23"/>
    <w:rsid w:val="004D2728"/>
    <w:rsid w:val="004D2B34"/>
    <w:rsid w:val="004D339C"/>
    <w:rsid w:val="004D4D8D"/>
    <w:rsid w:val="004D4DF2"/>
    <w:rsid w:val="004D5D43"/>
    <w:rsid w:val="004D6454"/>
    <w:rsid w:val="004D735B"/>
    <w:rsid w:val="004E0701"/>
    <w:rsid w:val="004E0CE6"/>
    <w:rsid w:val="004E0D6F"/>
    <w:rsid w:val="004E0DA8"/>
    <w:rsid w:val="004E17A6"/>
    <w:rsid w:val="004E1D0C"/>
    <w:rsid w:val="004E1E93"/>
    <w:rsid w:val="004E39A4"/>
    <w:rsid w:val="004E3A6B"/>
    <w:rsid w:val="004E3BCB"/>
    <w:rsid w:val="004E45BA"/>
    <w:rsid w:val="004E47E0"/>
    <w:rsid w:val="004E5673"/>
    <w:rsid w:val="004E64FE"/>
    <w:rsid w:val="004E6609"/>
    <w:rsid w:val="004E66A5"/>
    <w:rsid w:val="004E6C05"/>
    <w:rsid w:val="004E6E4E"/>
    <w:rsid w:val="004E7A4C"/>
    <w:rsid w:val="004E7CD5"/>
    <w:rsid w:val="004F0336"/>
    <w:rsid w:val="004F0376"/>
    <w:rsid w:val="004F323F"/>
    <w:rsid w:val="004F3FB6"/>
    <w:rsid w:val="004F43A6"/>
    <w:rsid w:val="004F54CF"/>
    <w:rsid w:val="004F57D8"/>
    <w:rsid w:val="004F6132"/>
    <w:rsid w:val="004F668F"/>
    <w:rsid w:val="004F6A76"/>
    <w:rsid w:val="004F7976"/>
    <w:rsid w:val="00500C8A"/>
    <w:rsid w:val="00501479"/>
    <w:rsid w:val="00501EE0"/>
    <w:rsid w:val="00501FA9"/>
    <w:rsid w:val="0050266C"/>
    <w:rsid w:val="00503F63"/>
    <w:rsid w:val="005043B6"/>
    <w:rsid w:val="00505663"/>
    <w:rsid w:val="00506D1D"/>
    <w:rsid w:val="00506FCC"/>
    <w:rsid w:val="00507404"/>
    <w:rsid w:val="00510E33"/>
    <w:rsid w:val="0051196E"/>
    <w:rsid w:val="00512D3F"/>
    <w:rsid w:val="00514D06"/>
    <w:rsid w:val="005153ED"/>
    <w:rsid w:val="00515C95"/>
    <w:rsid w:val="00515DCF"/>
    <w:rsid w:val="00516510"/>
    <w:rsid w:val="0051707C"/>
    <w:rsid w:val="00517F9B"/>
    <w:rsid w:val="00520175"/>
    <w:rsid w:val="00520181"/>
    <w:rsid w:val="00521DD7"/>
    <w:rsid w:val="005223DD"/>
    <w:rsid w:val="00524582"/>
    <w:rsid w:val="00525714"/>
    <w:rsid w:val="005273B4"/>
    <w:rsid w:val="00531CE8"/>
    <w:rsid w:val="005321FF"/>
    <w:rsid w:val="005322D6"/>
    <w:rsid w:val="00532E20"/>
    <w:rsid w:val="00533444"/>
    <w:rsid w:val="00533535"/>
    <w:rsid w:val="0053399C"/>
    <w:rsid w:val="00535732"/>
    <w:rsid w:val="005357F7"/>
    <w:rsid w:val="00536950"/>
    <w:rsid w:val="00537419"/>
    <w:rsid w:val="00537577"/>
    <w:rsid w:val="0053778D"/>
    <w:rsid w:val="00537905"/>
    <w:rsid w:val="00540E2E"/>
    <w:rsid w:val="005420D0"/>
    <w:rsid w:val="00542274"/>
    <w:rsid w:val="0054266A"/>
    <w:rsid w:val="005426BA"/>
    <w:rsid w:val="00542C06"/>
    <w:rsid w:val="00542E99"/>
    <w:rsid w:val="00544441"/>
    <w:rsid w:val="00544583"/>
    <w:rsid w:val="00547E19"/>
    <w:rsid w:val="005514C4"/>
    <w:rsid w:val="00551BFE"/>
    <w:rsid w:val="00551C38"/>
    <w:rsid w:val="005522F4"/>
    <w:rsid w:val="00552C52"/>
    <w:rsid w:val="0055325F"/>
    <w:rsid w:val="00553ADD"/>
    <w:rsid w:val="00554926"/>
    <w:rsid w:val="00555496"/>
    <w:rsid w:val="00556212"/>
    <w:rsid w:val="005565BD"/>
    <w:rsid w:val="005570DC"/>
    <w:rsid w:val="005572E4"/>
    <w:rsid w:val="00557775"/>
    <w:rsid w:val="00560044"/>
    <w:rsid w:val="00560A76"/>
    <w:rsid w:val="00560C7C"/>
    <w:rsid w:val="005613BD"/>
    <w:rsid w:val="005616EA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0671"/>
    <w:rsid w:val="00571DFD"/>
    <w:rsid w:val="00573746"/>
    <w:rsid w:val="0057484C"/>
    <w:rsid w:val="00574E9F"/>
    <w:rsid w:val="00576AA9"/>
    <w:rsid w:val="00577D9D"/>
    <w:rsid w:val="00580397"/>
    <w:rsid w:val="00580659"/>
    <w:rsid w:val="005822BB"/>
    <w:rsid w:val="005843C7"/>
    <w:rsid w:val="00584604"/>
    <w:rsid w:val="00585548"/>
    <w:rsid w:val="005875B9"/>
    <w:rsid w:val="005877CC"/>
    <w:rsid w:val="005877D1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284"/>
    <w:rsid w:val="00595415"/>
    <w:rsid w:val="00595766"/>
    <w:rsid w:val="00596F00"/>
    <w:rsid w:val="005976E0"/>
    <w:rsid w:val="00597814"/>
    <w:rsid w:val="005978AF"/>
    <w:rsid w:val="005A01D2"/>
    <w:rsid w:val="005A0E6E"/>
    <w:rsid w:val="005A34F7"/>
    <w:rsid w:val="005A4881"/>
    <w:rsid w:val="005A4F32"/>
    <w:rsid w:val="005A4FAB"/>
    <w:rsid w:val="005A5D81"/>
    <w:rsid w:val="005A6BF2"/>
    <w:rsid w:val="005A7111"/>
    <w:rsid w:val="005A7136"/>
    <w:rsid w:val="005A7235"/>
    <w:rsid w:val="005B0799"/>
    <w:rsid w:val="005B1409"/>
    <w:rsid w:val="005B1B5F"/>
    <w:rsid w:val="005B1EAC"/>
    <w:rsid w:val="005B20C0"/>
    <w:rsid w:val="005B3585"/>
    <w:rsid w:val="005B5008"/>
    <w:rsid w:val="005B52C6"/>
    <w:rsid w:val="005B56A2"/>
    <w:rsid w:val="005B5FD3"/>
    <w:rsid w:val="005B72D6"/>
    <w:rsid w:val="005C08CA"/>
    <w:rsid w:val="005C3AF5"/>
    <w:rsid w:val="005C4310"/>
    <w:rsid w:val="005C4BC2"/>
    <w:rsid w:val="005C5149"/>
    <w:rsid w:val="005C5E4E"/>
    <w:rsid w:val="005D00FA"/>
    <w:rsid w:val="005D078B"/>
    <w:rsid w:val="005D0D01"/>
    <w:rsid w:val="005D2050"/>
    <w:rsid w:val="005D2EBA"/>
    <w:rsid w:val="005D354E"/>
    <w:rsid w:val="005D4B46"/>
    <w:rsid w:val="005D4EEC"/>
    <w:rsid w:val="005D591C"/>
    <w:rsid w:val="005D59CE"/>
    <w:rsid w:val="005D63FC"/>
    <w:rsid w:val="005D6B5D"/>
    <w:rsid w:val="005E0755"/>
    <w:rsid w:val="005E0CFA"/>
    <w:rsid w:val="005E2107"/>
    <w:rsid w:val="005E23B4"/>
    <w:rsid w:val="005E3378"/>
    <w:rsid w:val="005E34BD"/>
    <w:rsid w:val="005E3B43"/>
    <w:rsid w:val="005E3F5B"/>
    <w:rsid w:val="005E48FA"/>
    <w:rsid w:val="005E4C76"/>
    <w:rsid w:val="005E6B28"/>
    <w:rsid w:val="005E7749"/>
    <w:rsid w:val="005F0525"/>
    <w:rsid w:val="005F1E64"/>
    <w:rsid w:val="005F2DD0"/>
    <w:rsid w:val="005F3045"/>
    <w:rsid w:val="005F357B"/>
    <w:rsid w:val="005F3A14"/>
    <w:rsid w:val="005F3EC3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0F48"/>
    <w:rsid w:val="00602055"/>
    <w:rsid w:val="00602493"/>
    <w:rsid w:val="006037D4"/>
    <w:rsid w:val="006040A4"/>
    <w:rsid w:val="0060532D"/>
    <w:rsid w:val="00606D14"/>
    <w:rsid w:val="0060753E"/>
    <w:rsid w:val="00607A81"/>
    <w:rsid w:val="00610520"/>
    <w:rsid w:val="00610525"/>
    <w:rsid w:val="00610BA7"/>
    <w:rsid w:val="00613124"/>
    <w:rsid w:val="0061354E"/>
    <w:rsid w:val="006135B2"/>
    <w:rsid w:val="00613D59"/>
    <w:rsid w:val="00613F95"/>
    <w:rsid w:val="00613FC4"/>
    <w:rsid w:val="0061443E"/>
    <w:rsid w:val="00614640"/>
    <w:rsid w:val="00614985"/>
    <w:rsid w:val="00614BAB"/>
    <w:rsid w:val="00614C99"/>
    <w:rsid w:val="00614FB8"/>
    <w:rsid w:val="006152EF"/>
    <w:rsid w:val="00615C1C"/>
    <w:rsid w:val="006169A4"/>
    <w:rsid w:val="00616EC6"/>
    <w:rsid w:val="006176AB"/>
    <w:rsid w:val="006206F5"/>
    <w:rsid w:val="00621A93"/>
    <w:rsid w:val="00623148"/>
    <w:rsid w:val="00623DCE"/>
    <w:rsid w:val="00624847"/>
    <w:rsid w:val="006253E3"/>
    <w:rsid w:val="006253EB"/>
    <w:rsid w:val="00625822"/>
    <w:rsid w:val="00625982"/>
    <w:rsid w:val="0062611A"/>
    <w:rsid w:val="00626288"/>
    <w:rsid w:val="0062681C"/>
    <w:rsid w:val="006312F9"/>
    <w:rsid w:val="0063141D"/>
    <w:rsid w:val="00631E0E"/>
    <w:rsid w:val="00631EE5"/>
    <w:rsid w:val="006320C8"/>
    <w:rsid w:val="00632135"/>
    <w:rsid w:val="00632293"/>
    <w:rsid w:val="00632C9F"/>
    <w:rsid w:val="006332CC"/>
    <w:rsid w:val="00633D7B"/>
    <w:rsid w:val="00634214"/>
    <w:rsid w:val="0063424F"/>
    <w:rsid w:val="006342A2"/>
    <w:rsid w:val="0063525A"/>
    <w:rsid w:val="00636026"/>
    <w:rsid w:val="0064214F"/>
    <w:rsid w:val="00642172"/>
    <w:rsid w:val="0064251A"/>
    <w:rsid w:val="00642E2B"/>
    <w:rsid w:val="00642F4F"/>
    <w:rsid w:val="00642F70"/>
    <w:rsid w:val="0064478B"/>
    <w:rsid w:val="00644C27"/>
    <w:rsid w:val="00645B70"/>
    <w:rsid w:val="00645D20"/>
    <w:rsid w:val="00646629"/>
    <w:rsid w:val="006468BF"/>
    <w:rsid w:val="006469BD"/>
    <w:rsid w:val="00646AE2"/>
    <w:rsid w:val="00646EAD"/>
    <w:rsid w:val="00647810"/>
    <w:rsid w:val="00650790"/>
    <w:rsid w:val="00650E88"/>
    <w:rsid w:val="006520B0"/>
    <w:rsid w:val="00652123"/>
    <w:rsid w:val="006540C6"/>
    <w:rsid w:val="00655613"/>
    <w:rsid w:val="00656161"/>
    <w:rsid w:val="006564B1"/>
    <w:rsid w:val="006570FC"/>
    <w:rsid w:val="00657B3D"/>
    <w:rsid w:val="00661A41"/>
    <w:rsid w:val="00662134"/>
    <w:rsid w:val="00663135"/>
    <w:rsid w:val="0066330C"/>
    <w:rsid w:val="0066346B"/>
    <w:rsid w:val="00663729"/>
    <w:rsid w:val="00663DE6"/>
    <w:rsid w:val="006656AC"/>
    <w:rsid w:val="0066637A"/>
    <w:rsid w:val="00670C4C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09EF"/>
    <w:rsid w:val="00681DD7"/>
    <w:rsid w:val="00681EC8"/>
    <w:rsid w:val="00683103"/>
    <w:rsid w:val="006837E3"/>
    <w:rsid w:val="00683D85"/>
    <w:rsid w:val="00683E78"/>
    <w:rsid w:val="006844B6"/>
    <w:rsid w:val="00684653"/>
    <w:rsid w:val="00684B36"/>
    <w:rsid w:val="00685F37"/>
    <w:rsid w:val="00690A57"/>
    <w:rsid w:val="00690B6B"/>
    <w:rsid w:val="00694ED8"/>
    <w:rsid w:val="00696A67"/>
    <w:rsid w:val="00696D99"/>
    <w:rsid w:val="006970E9"/>
    <w:rsid w:val="006A0401"/>
    <w:rsid w:val="006A12F9"/>
    <w:rsid w:val="006A1ED7"/>
    <w:rsid w:val="006A23D3"/>
    <w:rsid w:val="006A3091"/>
    <w:rsid w:val="006A3E0D"/>
    <w:rsid w:val="006A3FA2"/>
    <w:rsid w:val="006A529A"/>
    <w:rsid w:val="006A5567"/>
    <w:rsid w:val="006A5970"/>
    <w:rsid w:val="006A72AF"/>
    <w:rsid w:val="006B0B7E"/>
    <w:rsid w:val="006B14D5"/>
    <w:rsid w:val="006B1547"/>
    <w:rsid w:val="006B2092"/>
    <w:rsid w:val="006B2353"/>
    <w:rsid w:val="006B3AD6"/>
    <w:rsid w:val="006B3C0F"/>
    <w:rsid w:val="006B5B7A"/>
    <w:rsid w:val="006B6D3E"/>
    <w:rsid w:val="006C0304"/>
    <w:rsid w:val="006C0AE2"/>
    <w:rsid w:val="006C1BFF"/>
    <w:rsid w:val="006C1FC1"/>
    <w:rsid w:val="006C2CFE"/>
    <w:rsid w:val="006C30EF"/>
    <w:rsid w:val="006C3C20"/>
    <w:rsid w:val="006C44A1"/>
    <w:rsid w:val="006C4951"/>
    <w:rsid w:val="006C4DCB"/>
    <w:rsid w:val="006C4E06"/>
    <w:rsid w:val="006C64DD"/>
    <w:rsid w:val="006C6897"/>
    <w:rsid w:val="006C6A87"/>
    <w:rsid w:val="006C6D0D"/>
    <w:rsid w:val="006D0572"/>
    <w:rsid w:val="006D0CE4"/>
    <w:rsid w:val="006D1597"/>
    <w:rsid w:val="006D2247"/>
    <w:rsid w:val="006D3A25"/>
    <w:rsid w:val="006D4B97"/>
    <w:rsid w:val="006D511A"/>
    <w:rsid w:val="006D5C63"/>
    <w:rsid w:val="006D672C"/>
    <w:rsid w:val="006D6AE4"/>
    <w:rsid w:val="006D6C17"/>
    <w:rsid w:val="006D7DFB"/>
    <w:rsid w:val="006D7FAD"/>
    <w:rsid w:val="006E0ACE"/>
    <w:rsid w:val="006E0C9B"/>
    <w:rsid w:val="006E1827"/>
    <w:rsid w:val="006E1C78"/>
    <w:rsid w:val="006E21DA"/>
    <w:rsid w:val="006E25E5"/>
    <w:rsid w:val="006E39D4"/>
    <w:rsid w:val="006E3CD4"/>
    <w:rsid w:val="006E42D4"/>
    <w:rsid w:val="006E6771"/>
    <w:rsid w:val="006E6BAC"/>
    <w:rsid w:val="006E7D5B"/>
    <w:rsid w:val="006F0397"/>
    <w:rsid w:val="006F06F0"/>
    <w:rsid w:val="006F11C8"/>
    <w:rsid w:val="006F1669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519"/>
    <w:rsid w:val="006F7A06"/>
    <w:rsid w:val="006F7AC4"/>
    <w:rsid w:val="006F7DC0"/>
    <w:rsid w:val="0070055E"/>
    <w:rsid w:val="00701C28"/>
    <w:rsid w:val="00701E12"/>
    <w:rsid w:val="007026D1"/>
    <w:rsid w:val="007026FC"/>
    <w:rsid w:val="00702F94"/>
    <w:rsid w:val="00703A38"/>
    <w:rsid w:val="0070635F"/>
    <w:rsid w:val="00706AD2"/>
    <w:rsid w:val="007071AB"/>
    <w:rsid w:val="00710924"/>
    <w:rsid w:val="0071094C"/>
    <w:rsid w:val="007109B0"/>
    <w:rsid w:val="007109D9"/>
    <w:rsid w:val="007112C9"/>
    <w:rsid w:val="0071134D"/>
    <w:rsid w:val="00711402"/>
    <w:rsid w:val="00711709"/>
    <w:rsid w:val="0071180B"/>
    <w:rsid w:val="007119A1"/>
    <w:rsid w:val="00712176"/>
    <w:rsid w:val="00712590"/>
    <w:rsid w:val="00712DD5"/>
    <w:rsid w:val="00712F5B"/>
    <w:rsid w:val="007133EC"/>
    <w:rsid w:val="00713A00"/>
    <w:rsid w:val="00713C36"/>
    <w:rsid w:val="00714AEF"/>
    <w:rsid w:val="00714CEF"/>
    <w:rsid w:val="00716FAD"/>
    <w:rsid w:val="00717C78"/>
    <w:rsid w:val="00720FEE"/>
    <w:rsid w:val="00722C4B"/>
    <w:rsid w:val="00722DFB"/>
    <w:rsid w:val="00723229"/>
    <w:rsid w:val="00724675"/>
    <w:rsid w:val="00724F2A"/>
    <w:rsid w:val="00726878"/>
    <w:rsid w:val="0072768B"/>
    <w:rsid w:val="007304C3"/>
    <w:rsid w:val="007305B5"/>
    <w:rsid w:val="00731661"/>
    <w:rsid w:val="007319A0"/>
    <w:rsid w:val="00734353"/>
    <w:rsid w:val="0073489C"/>
    <w:rsid w:val="007349D8"/>
    <w:rsid w:val="00735D68"/>
    <w:rsid w:val="00735D8B"/>
    <w:rsid w:val="00736345"/>
    <w:rsid w:val="00736E1E"/>
    <w:rsid w:val="0073759B"/>
    <w:rsid w:val="007402BF"/>
    <w:rsid w:val="00740BEB"/>
    <w:rsid w:val="00740BF7"/>
    <w:rsid w:val="007412AF"/>
    <w:rsid w:val="007412CC"/>
    <w:rsid w:val="007415D8"/>
    <w:rsid w:val="00741600"/>
    <w:rsid w:val="00742964"/>
    <w:rsid w:val="00743408"/>
    <w:rsid w:val="00743A06"/>
    <w:rsid w:val="00743C6F"/>
    <w:rsid w:val="0074699B"/>
    <w:rsid w:val="00746FB1"/>
    <w:rsid w:val="00747632"/>
    <w:rsid w:val="00750949"/>
    <w:rsid w:val="00750955"/>
    <w:rsid w:val="007513E5"/>
    <w:rsid w:val="0075155D"/>
    <w:rsid w:val="0075199C"/>
    <w:rsid w:val="00752436"/>
    <w:rsid w:val="00752762"/>
    <w:rsid w:val="00753066"/>
    <w:rsid w:val="007540E4"/>
    <w:rsid w:val="007555F5"/>
    <w:rsid w:val="00755A7A"/>
    <w:rsid w:val="00755B19"/>
    <w:rsid w:val="007564E5"/>
    <w:rsid w:val="007571A0"/>
    <w:rsid w:val="0075761F"/>
    <w:rsid w:val="00760212"/>
    <w:rsid w:val="00760F92"/>
    <w:rsid w:val="0076101C"/>
    <w:rsid w:val="00761A8F"/>
    <w:rsid w:val="00762969"/>
    <w:rsid w:val="00762DF8"/>
    <w:rsid w:val="0076319A"/>
    <w:rsid w:val="007636AC"/>
    <w:rsid w:val="00763F19"/>
    <w:rsid w:val="00765B5A"/>
    <w:rsid w:val="007662B4"/>
    <w:rsid w:val="007674C1"/>
    <w:rsid w:val="00767D8E"/>
    <w:rsid w:val="00770386"/>
    <w:rsid w:val="00770560"/>
    <w:rsid w:val="00770953"/>
    <w:rsid w:val="0077097C"/>
    <w:rsid w:val="0077132B"/>
    <w:rsid w:val="00771FDB"/>
    <w:rsid w:val="00772F7B"/>
    <w:rsid w:val="007730B4"/>
    <w:rsid w:val="00773CA9"/>
    <w:rsid w:val="00773F60"/>
    <w:rsid w:val="007744DB"/>
    <w:rsid w:val="0077468C"/>
    <w:rsid w:val="007749B2"/>
    <w:rsid w:val="00774A53"/>
    <w:rsid w:val="00774AC1"/>
    <w:rsid w:val="007758EF"/>
    <w:rsid w:val="007769B8"/>
    <w:rsid w:val="00776F19"/>
    <w:rsid w:val="007802E2"/>
    <w:rsid w:val="00780E4F"/>
    <w:rsid w:val="00781A20"/>
    <w:rsid w:val="00782675"/>
    <w:rsid w:val="00783DDA"/>
    <w:rsid w:val="00783E14"/>
    <w:rsid w:val="00784121"/>
    <w:rsid w:val="007857DE"/>
    <w:rsid w:val="00785B6F"/>
    <w:rsid w:val="00785C30"/>
    <w:rsid w:val="00790836"/>
    <w:rsid w:val="00792D42"/>
    <w:rsid w:val="00792E51"/>
    <w:rsid w:val="0079312F"/>
    <w:rsid w:val="00793864"/>
    <w:rsid w:val="00793BFC"/>
    <w:rsid w:val="007946B9"/>
    <w:rsid w:val="00794D39"/>
    <w:rsid w:val="00796017"/>
    <w:rsid w:val="0079694B"/>
    <w:rsid w:val="00796CE7"/>
    <w:rsid w:val="00796DAB"/>
    <w:rsid w:val="00796DEA"/>
    <w:rsid w:val="007973CB"/>
    <w:rsid w:val="00797646"/>
    <w:rsid w:val="007A07CC"/>
    <w:rsid w:val="007A137B"/>
    <w:rsid w:val="007A271A"/>
    <w:rsid w:val="007A289A"/>
    <w:rsid w:val="007A3449"/>
    <w:rsid w:val="007A3789"/>
    <w:rsid w:val="007A44CA"/>
    <w:rsid w:val="007A4531"/>
    <w:rsid w:val="007A5818"/>
    <w:rsid w:val="007A5E1C"/>
    <w:rsid w:val="007A745D"/>
    <w:rsid w:val="007B02FC"/>
    <w:rsid w:val="007B0DD4"/>
    <w:rsid w:val="007B113C"/>
    <w:rsid w:val="007B1762"/>
    <w:rsid w:val="007B379F"/>
    <w:rsid w:val="007B3816"/>
    <w:rsid w:val="007B3A85"/>
    <w:rsid w:val="007B47BE"/>
    <w:rsid w:val="007B4F70"/>
    <w:rsid w:val="007B51B1"/>
    <w:rsid w:val="007B54F6"/>
    <w:rsid w:val="007B56C1"/>
    <w:rsid w:val="007B56E9"/>
    <w:rsid w:val="007B5A11"/>
    <w:rsid w:val="007B7F5F"/>
    <w:rsid w:val="007C1F74"/>
    <w:rsid w:val="007C22B2"/>
    <w:rsid w:val="007C233F"/>
    <w:rsid w:val="007C335A"/>
    <w:rsid w:val="007C4331"/>
    <w:rsid w:val="007C44B7"/>
    <w:rsid w:val="007C50C1"/>
    <w:rsid w:val="007C6CC0"/>
    <w:rsid w:val="007C75CC"/>
    <w:rsid w:val="007D00E8"/>
    <w:rsid w:val="007D0B56"/>
    <w:rsid w:val="007D0CA9"/>
    <w:rsid w:val="007D111F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AE0"/>
    <w:rsid w:val="007D7B0C"/>
    <w:rsid w:val="007D7B8F"/>
    <w:rsid w:val="007E0FBA"/>
    <w:rsid w:val="007E119A"/>
    <w:rsid w:val="007E1AD6"/>
    <w:rsid w:val="007E1D9D"/>
    <w:rsid w:val="007E30D2"/>
    <w:rsid w:val="007E4F31"/>
    <w:rsid w:val="007E6015"/>
    <w:rsid w:val="007E7061"/>
    <w:rsid w:val="007E7A7F"/>
    <w:rsid w:val="007F183A"/>
    <w:rsid w:val="007F1971"/>
    <w:rsid w:val="007F1BB8"/>
    <w:rsid w:val="007F1D38"/>
    <w:rsid w:val="007F28D4"/>
    <w:rsid w:val="007F3171"/>
    <w:rsid w:val="007F3275"/>
    <w:rsid w:val="007F344C"/>
    <w:rsid w:val="007F355C"/>
    <w:rsid w:val="007F51E4"/>
    <w:rsid w:val="007F5853"/>
    <w:rsid w:val="007F6B29"/>
    <w:rsid w:val="007F778C"/>
    <w:rsid w:val="00800388"/>
    <w:rsid w:val="00800597"/>
    <w:rsid w:val="00801EE7"/>
    <w:rsid w:val="00802966"/>
    <w:rsid w:val="008038AB"/>
    <w:rsid w:val="00803F04"/>
    <w:rsid w:val="00804B9C"/>
    <w:rsid w:val="00805291"/>
    <w:rsid w:val="0080542B"/>
    <w:rsid w:val="0080610A"/>
    <w:rsid w:val="00806ED1"/>
    <w:rsid w:val="0080729C"/>
    <w:rsid w:val="00810863"/>
    <w:rsid w:val="0081097A"/>
    <w:rsid w:val="008122FC"/>
    <w:rsid w:val="00813070"/>
    <w:rsid w:val="00813C07"/>
    <w:rsid w:val="00813F78"/>
    <w:rsid w:val="00814C4F"/>
    <w:rsid w:val="00815922"/>
    <w:rsid w:val="00815C26"/>
    <w:rsid w:val="00815F7E"/>
    <w:rsid w:val="008165CC"/>
    <w:rsid w:val="008171AA"/>
    <w:rsid w:val="008179DB"/>
    <w:rsid w:val="00820FC6"/>
    <w:rsid w:val="00821190"/>
    <w:rsid w:val="00821802"/>
    <w:rsid w:val="00821DB3"/>
    <w:rsid w:val="00821EC5"/>
    <w:rsid w:val="00822F17"/>
    <w:rsid w:val="00823737"/>
    <w:rsid w:val="00823BF2"/>
    <w:rsid w:val="0082601E"/>
    <w:rsid w:val="008261D9"/>
    <w:rsid w:val="008270CC"/>
    <w:rsid w:val="00830000"/>
    <w:rsid w:val="0083159D"/>
    <w:rsid w:val="0083513E"/>
    <w:rsid w:val="0083521E"/>
    <w:rsid w:val="00837800"/>
    <w:rsid w:val="00840249"/>
    <w:rsid w:val="008406D1"/>
    <w:rsid w:val="0084083E"/>
    <w:rsid w:val="00840E83"/>
    <w:rsid w:val="0084165C"/>
    <w:rsid w:val="008416E9"/>
    <w:rsid w:val="00841A8A"/>
    <w:rsid w:val="0084296D"/>
    <w:rsid w:val="0084443B"/>
    <w:rsid w:val="0084604B"/>
    <w:rsid w:val="00846E96"/>
    <w:rsid w:val="0084732E"/>
    <w:rsid w:val="00850452"/>
    <w:rsid w:val="008505F4"/>
    <w:rsid w:val="00850D8D"/>
    <w:rsid w:val="00851070"/>
    <w:rsid w:val="00851FDD"/>
    <w:rsid w:val="00852C1B"/>
    <w:rsid w:val="00853BE5"/>
    <w:rsid w:val="0085445F"/>
    <w:rsid w:val="008553F3"/>
    <w:rsid w:val="008559DB"/>
    <w:rsid w:val="00856591"/>
    <w:rsid w:val="00856702"/>
    <w:rsid w:val="00857ADF"/>
    <w:rsid w:val="00860603"/>
    <w:rsid w:val="0086104F"/>
    <w:rsid w:val="0086108B"/>
    <w:rsid w:val="00861182"/>
    <w:rsid w:val="0086179F"/>
    <w:rsid w:val="008645D6"/>
    <w:rsid w:val="00864D8A"/>
    <w:rsid w:val="00864E7A"/>
    <w:rsid w:val="00867408"/>
    <w:rsid w:val="0086756C"/>
    <w:rsid w:val="0087039B"/>
    <w:rsid w:val="0087048D"/>
    <w:rsid w:val="00870539"/>
    <w:rsid w:val="00871D86"/>
    <w:rsid w:val="00872C0D"/>
    <w:rsid w:val="008732C6"/>
    <w:rsid w:val="008735FF"/>
    <w:rsid w:val="00873D52"/>
    <w:rsid w:val="00874354"/>
    <w:rsid w:val="00874E1B"/>
    <w:rsid w:val="008759AB"/>
    <w:rsid w:val="00875FE7"/>
    <w:rsid w:val="0087705A"/>
    <w:rsid w:val="008771CF"/>
    <w:rsid w:val="0087749E"/>
    <w:rsid w:val="00877ED3"/>
    <w:rsid w:val="00880361"/>
    <w:rsid w:val="008806D9"/>
    <w:rsid w:val="008806F9"/>
    <w:rsid w:val="00880EE2"/>
    <w:rsid w:val="008818F6"/>
    <w:rsid w:val="0088196D"/>
    <w:rsid w:val="00881A63"/>
    <w:rsid w:val="0088396A"/>
    <w:rsid w:val="00884F8A"/>
    <w:rsid w:val="0088507E"/>
    <w:rsid w:val="00885BA6"/>
    <w:rsid w:val="00885D76"/>
    <w:rsid w:val="00886E8F"/>
    <w:rsid w:val="00887435"/>
    <w:rsid w:val="00887F1D"/>
    <w:rsid w:val="00887F89"/>
    <w:rsid w:val="00890362"/>
    <w:rsid w:val="008905EE"/>
    <w:rsid w:val="008909FB"/>
    <w:rsid w:val="00890BC1"/>
    <w:rsid w:val="00891AAF"/>
    <w:rsid w:val="00892151"/>
    <w:rsid w:val="00892F71"/>
    <w:rsid w:val="008953B6"/>
    <w:rsid w:val="00896939"/>
    <w:rsid w:val="008975F1"/>
    <w:rsid w:val="008A1243"/>
    <w:rsid w:val="008A1F84"/>
    <w:rsid w:val="008A2C4C"/>
    <w:rsid w:val="008A3ED1"/>
    <w:rsid w:val="008A4667"/>
    <w:rsid w:val="008A4A07"/>
    <w:rsid w:val="008A4EA5"/>
    <w:rsid w:val="008A4F54"/>
    <w:rsid w:val="008A69A0"/>
    <w:rsid w:val="008A6CE1"/>
    <w:rsid w:val="008B00E5"/>
    <w:rsid w:val="008B016D"/>
    <w:rsid w:val="008B0695"/>
    <w:rsid w:val="008B078E"/>
    <w:rsid w:val="008B195A"/>
    <w:rsid w:val="008B2982"/>
    <w:rsid w:val="008B38AD"/>
    <w:rsid w:val="008B3BC1"/>
    <w:rsid w:val="008B41D8"/>
    <w:rsid w:val="008B42B2"/>
    <w:rsid w:val="008B576B"/>
    <w:rsid w:val="008B6570"/>
    <w:rsid w:val="008B708F"/>
    <w:rsid w:val="008B7415"/>
    <w:rsid w:val="008B795C"/>
    <w:rsid w:val="008C0F01"/>
    <w:rsid w:val="008C1231"/>
    <w:rsid w:val="008C142F"/>
    <w:rsid w:val="008C3983"/>
    <w:rsid w:val="008C4552"/>
    <w:rsid w:val="008C56F6"/>
    <w:rsid w:val="008D10BB"/>
    <w:rsid w:val="008D2F4B"/>
    <w:rsid w:val="008D3A9F"/>
    <w:rsid w:val="008D3B6C"/>
    <w:rsid w:val="008D40CA"/>
    <w:rsid w:val="008D4B50"/>
    <w:rsid w:val="008D59C6"/>
    <w:rsid w:val="008D60DB"/>
    <w:rsid w:val="008D7274"/>
    <w:rsid w:val="008D7A19"/>
    <w:rsid w:val="008E26B3"/>
    <w:rsid w:val="008E3E8B"/>
    <w:rsid w:val="008E4052"/>
    <w:rsid w:val="008E5137"/>
    <w:rsid w:val="008E5C4C"/>
    <w:rsid w:val="008E62CD"/>
    <w:rsid w:val="008E6710"/>
    <w:rsid w:val="008E68A3"/>
    <w:rsid w:val="008E6C12"/>
    <w:rsid w:val="008E7233"/>
    <w:rsid w:val="008E7488"/>
    <w:rsid w:val="008E795F"/>
    <w:rsid w:val="008E7B89"/>
    <w:rsid w:val="008E7EBB"/>
    <w:rsid w:val="008F0DFB"/>
    <w:rsid w:val="008F1502"/>
    <w:rsid w:val="008F182E"/>
    <w:rsid w:val="008F4049"/>
    <w:rsid w:val="008F4CBD"/>
    <w:rsid w:val="008F56A8"/>
    <w:rsid w:val="008F61BE"/>
    <w:rsid w:val="008F756E"/>
    <w:rsid w:val="0090081D"/>
    <w:rsid w:val="00902518"/>
    <w:rsid w:val="009026D0"/>
    <w:rsid w:val="00902932"/>
    <w:rsid w:val="00902C88"/>
    <w:rsid w:val="00903647"/>
    <w:rsid w:val="00903D08"/>
    <w:rsid w:val="00904D87"/>
    <w:rsid w:val="0090580A"/>
    <w:rsid w:val="009061D7"/>
    <w:rsid w:val="009069C2"/>
    <w:rsid w:val="00906EBC"/>
    <w:rsid w:val="00906F5A"/>
    <w:rsid w:val="009077F1"/>
    <w:rsid w:val="00910192"/>
    <w:rsid w:val="0091083F"/>
    <w:rsid w:val="00913F70"/>
    <w:rsid w:val="009142D2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57E"/>
    <w:rsid w:val="00921666"/>
    <w:rsid w:val="009222EC"/>
    <w:rsid w:val="00922AA1"/>
    <w:rsid w:val="00922C7B"/>
    <w:rsid w:val="00922E7C"/>
    <w:rsid w:val="009233D7"/>
    <w:rsid w:val="00923A14"/>
    <w:rsid w:val="009248EB"/>
    <w:rsid w:val="0092492D"/>
    <w:rsid w:val="00924DA7"/>
    <w:rsid w:val="009250B5"/>
    <w:rsid w:val="00925BAA"/>
    <w:rsid w:val="00926450"/>
    <w:rsid w:val="00926996"/>
    <w:rsid w:val="00926FC3"/>
    <w:rsid w:val="009272EB"/>
    <w:rsid w:val="009274F7"/>
    <w:rsid w:val="00927A41"/>
    <w:rsid w:val="0093128B"/>
    <w:rsid w:val="00931838"/>
    <w:rsid w:val="00932298"/>
    <w:rsid w:val="00932349"/>
    <w:rsid w:val="009323BC"/>
    <w:rsid w:val="00933CDA"/>
    <w:rsid w:val="00934803"/>
    <w:rsid w:val="00934D69"/>
    <w:rsid w:val="00935B4E"/>
    <w:rsid w:val="00936546"/>
    <w:rsid w:val="009377CA"/>
    <w:rsid w:val="009377ED"/>
    <w:rsid w:val="00940210"/>
    <w:rsid w:val="0094129F"/>
    <w:rsid w:val="0094155A"/>
    <w:rsid w:val="009422B6"/>
    <w:rsid w:val="0094586D"/>
    <w:rsid w:val="0094638D"/>
    <w:rsid w:val="009468B0"/>
    <w:rsid w:val="00946CAF"/>
    <w:rsid w:val="00947EDB"/>
    <w:rsid w:val="00950591"/>
    <w:rsid w:val="0095151E"/>
    <w:rsid w:val="00952107"/>
    <w:rsid w:val="009531B4"/>
    <w:rsid w:val="009534B5"/>
    <w:rsid w:val="009537E9"/>
    <w:rsid w:val="00953ADE"/>
    <w:rsid w:val="00954009"/>
    <w:rsid w:val="00954668"/>
    <w:rsid w:val="009549EF"/>
    <w:rsid w:val="009551B7"/>
    <w:rsid w:val="00955534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642"/>
    <w:rsid w:val="00965797"/>
    <w:rsid w:val="00965CC7"/>
    <w:rsid w:val="00966042"/>
    <w:rsid w:val="00966AD4"/>
    <w:rsid w:val="009670FF"/>
    <w:rsid w:val="00967CB1"/>
    <w:rsid w:val="00971578"/>
    <w:rsid w:val="009726F6"/>
    <w:rsid w:val="00972F0A"/>
    <w:rsid w:val="009735A7"/>
    <w:rsid w:val="00973667"/>
    <w:rsid w:val="0097428A"/>
    <w:rsid w:val="00974917"/>
    <w:rsid w:val="00974B0D"/>
    <w:rsid w:val="00975090"/>
    <w:rsid w:val="00975D04"/>
    <w:rsid w:val="0097604B"/>
    <w:rsid w:val="00976C16"/>
    <w:rsid w:val="00977B13"/>
    <w:rsid w:val="00977C8B"/>
    <w:rsid w:val="00977DBF"/>
    <w:rsid w:val="009821D1"/>
    <w:rsid w:val="009829A7"/>
    <w:rsid w:val="00983129"/>
    <w:rsid w:val="009832CD"/>
    <w:rsid w:val="00983EF2"/>
    <w:rsid w:val="009842D1"/>
    <w:rsid w:val="00984D77"/>
    <w:rsid w:val="00985C09"/>
    <w:rsid w:val="00986669"/>
    <w:rsid w:val="0098797B"/>
    <w:rsid w:val="00987A81"/>
    <w:rsid w:val="00987D8F"/>
    <w:rsid w:val="00990127"/>
    <w:rsid w:val="00991213"/>
    <w:rsid w:val="009913EA"/>
    <w:rsid w:val="009921ED"/>
    <w:rsid w:val="0099286B"/>
    <w:rsid w:val="00992A91"/>
    <w:rsid w:val="0099302F"/>
    <w:rsid w:val="00993A05"/>
    <w:rsid w:val="00993D5C"/>
    <w:rsid w:val="0099446D"/>
    <w:rsid w:val="00995AD2"/>
    <w:rsid w:val="00995BDA"/>
    <w:rsid w:val="00995C5F"/>
    <w:rsid w:val="0099657A"/>
    <w:rsid w:val="00996DC4"/>
    <w:rsid w:val="009972CF"/>
    <w:rsid w:val="0099747A"/>
    <w:rsid w:val="00997495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5075"/>
    <w:rsid w:val="009A572E"/>
    <w:rsid w:val="009A5D77"/>
    <w:rsid w:val="009A6A39"/>
    <w:rsid w:val="009A6AEC"/>
    <w:rsid w:val="009A6CE5"/>
    <w:rsid w:val="009A7288"/>
    <w:rsid w:val="009A73AF"/>
    <w:rsid w:val="009A75A5"/>
    <w:rsid w:val="009A78A9"/>
    <w:rsid w:val="009B01D4"/>
    <w:rsid w:val="009B1FEB"/>
    <w:rsid w:val="009B2C46"/>
    <w:rsid w:val="009B34D8"/>
    <w:rsid w:val="009B3944"/>
    <w:rsid w:val="009B397A"/>
    <w:rsid w:val="009B4157"/>
    <w:rsid w:val="009B4629"/>
    <w:rsid w:val="009B4A76"/>
    <w:rsid w:val="009B4F80"/>
    <w:rsid w:val="009B5390"/>
    <w:rsid w:val="009B5B9B"/>
    <w:rsid w:val="009B5DA7"/>
    <w:rsid w:val="009B63F0"/>
    <w:rsid w:val="009B6ECD"/>
    <w:rsid w:val="009C0071"/>
    <w:rsid w:val="009C0161"/>
    <w:rsid w:val="009C0BE3"/>
    <w:rsid w:val="009C19B5"/>
    <w:rsid w:val="009C1EFC"/>
    <w:rsid w:val="009C28FA"/>
    <w:rsid w:val="009C2C7C"/>
    <w:rsid w:val="009C4097"/>
    <w:rsid w:val="009C421B"/>
    <w:rsid w:val="009C45C8"/>
    <w:rsid w:val="009C4DB6"/>
    <w:rsid w:val="009C5C8E"/>
    <w:rsid w:val="009C61CF"/>
    <w:rsid w:val="009C62C6"/>
    <w:rsid w:val="009C6C5B"/>
    <w:rsid w:val="009C6D8A"/>
    <w:rsid w:val="009D0065"/>
    <w:rsid w:val="009D130D"/>
    <w:rsid w:val="009D14D5"/>
    <w:rsid w:val="009D1DF2"/>
    <w:rsid w:val="009D2574"/>
    <w:rsid w:val="009D3051"/>
    <w:rsid w:val="009D34AE"/>
    <w:rsid w:val="009D3613"/>
    <w:rsid w:val="009D4A3D"/>
    <w:rsid w:val="009D5481"/>
    <w:rsid w:val="009D5A50"/>
    <w:rsid w:val="009D6779"/>
    <w:rsid w:val="009D7CFB"/>
    <w:rsid w:val="009D7D43"/>
    <w:rsid w:val="009E02B6"/>
    <w:rsid w:val="009E10CE"/>
    <w:rsid w:val="009E16F6"/>
    <w:rsid w:val="009E1846"/>
    <w:rsid w:val="009E20DB"/>
    <w:rsid w:val="009E29C8"/>
    <w:rsid w:val="009E3E8D"/>
    <w:rsid w:val="009E4C5A"/>
    <w:rsid w:val="009E5B26"/>
    <w:rsid w:val="009E5FE6"/>
    <w:rsid w:val="009E6852"/>
    <w:rsid w:val="009E6B6F"/>
    <w:rsid w:val="009E785D"/>
    <w:rsid w:val="009F0F6E"/>
    <w:rsid w:val="009F1BC2"/>
    <w:rsid w:val="009F2051"/>
    <w:rsid w:val="009F20B7"/>
    <w:rsid w:val="009F2BC6"/>
    <w:rsid w:val="009F37C2"/>
    <w:rsid w:val="009F5371"/>
    <w:rsid w:val="009F5772"/>
    <w:rsid w:val="009F5847"/>
    <w:rsid w:val="00A002E1"/>
    <w:rsid w:val="00A00A1B"/>
    <w:rsid w:val="00A00DF9"/>
    <w:rsid w:val="00A033F5"/>
    <w:rsid w:val="00A03454"/>
    <w:rsid w:val="00A04965"/>
    <w:rsid w:val="00A04C34"/>
    <w:rsid w:val="00A05116"/>
    <w:rsid w:val="00A0585C"/>
    <w:rsid w:val="00A05A4E"/>
    <w:rsid w:val="00A06954"/>
    <w:rsid w:val="00A06A17"/>
    <w:rsid w:val="00A06F8E"/>
    <w:rsid w:val="00A07C93"/>
    <w:rsid w:val="00A1059D"/>
    <w:rsid w:val="00A10BB4"/>
    <w:rsid w:val="00A11082"/>
    <w:rsid w:val="00A1234F"/>
    <w:rsid w:val="00A136EF"/>
    <w:rsid w:val="00A13920"/>
    <w:rsid w:val="00A140C1"/>
    <w:rsid w:val="00A141B5"/>
    <w:rsid w:val="00A14829"/>
    <w:rsid w:val="00A14B2D"/>
    <w:rsid w:val="00A150D5"/>
    <w:rsid w:val="00A153C0"/>
    <w:rsid w:val="00A159E7"/>
    <w:rsid w:val="00A15D99"/>
    <w:rsid w:val="00A169D2"/>
    <w:rsid w:val="00A17963"/>
    <w:rsid w:val="00A22918"/>
    <w:rsid w:val="00A22DDB"/>
    <w:rsid w:val="00A238C8"/>
    <w:rsid w:val="00A23A6A"/>
    <w:rsid w:val="00A24E97"/>
    <w:rsid w:val="00A25FCE"/>
    <w:rsid w:val="00A2766A"/>
    <w:rsid w:val="00A31752"/>
    <w:rsid w:val="00A31933"/>
    <w:rsid w:val="00A319E7"/>
    <w:rsid w:val="00A31FE5"/>
    <w:rsid w:val="00A3261C"/>
    <w:rsid w:val="00A32C13"/>
    <w:rsid w:val="00A33B5A"/>
    <w:rsid w:val="00A34777"/>
    <w:rsid w:val="00A352D8"/>
    <w:rsid w:val="00A35AC1"/>
    <w:rsid w:val="00A3660C"/>
    <w:rsid w:val="00A36D0D"/>
    <w:rsid w:val="00A37435"/>
    <w:rsid w:val="00A4094B"/>
    <w:rsid w:val="00A40EE7"/>
    <w:rsid w:val="00A41608"/>
    <w:rsid w:val="00A42086"/>
    <w:rsid w:val="00A42B10"/>
    <w:rsid w:val="00A42BDD"/>
    <w:rsid w:val="00A42C81"/>
    <w:rsid w:val="00A43CE9"/>
    <w:rsid w:val="00A43E3F"/>
    <w:rsid w:val="00A447E8"/>
    <w:rsid w:val="00A447F4"/>
    <w:rsid w:val="00A450E9"/>
    <w:rsid w:val="00A453EC"/>
    <w:rsid w:val="00A45885"/>
    <w:rsid w:val="00A4599C"/>
    <w:rsid w:val="00A459C5"/>
    <w:rsid w:val="00A463A2"/>
    <w:rsid w:val="00A46922"/>
    <w:rsid w:val="00A4721B"/>
    <w:rsid w:val="00A47300"/>
    <w:rsid w:val="00A47380"/>
    <w:rsid w:val="00A4739A"/>
    <w:rsid w:val="00A4757A"/>
    <w:rsid w:val="00A476D5"/>
    <w:rsid w:val="00A47D83"/>
    <w:rsid w:val="00A50433"/>
    <w:rsid w:val="00A5071B"/>
    <w:rsid w:val="00A50975"/>
    <w:rsid w:val="00A5360C"/>
    <w:rsid w:val="00A536CF"/>
    <w:rsid w:val="00A538E6"/>
    <w:rsid w:val="00A54031"/>
    <w:rsid w:val="00A5423C"/>
    <w:rsid w:val="00A54B87"/>
    <w:rsid w:val="00A55121"/>
    <w:rsid w:val="00A553A9"/>
    <w:rsid w:val="00A55997"/>
    <w:rsid w:val="00A55D4F"/>
    <w:rsid w:val="00A55E96"/>
    <w:rsid w:val="00A564D0"/>
    <w:rsid w:val="00A56E07"/>
    <w:rsid w:val="00A602C7"/>
    <w:rsid w:val="00A606F4"/>
    <w:rsid w:val="00A6084F"/>
    <w:rsid w:val="00A60B14"/>
    <w:rsid w:val="00A61037"/>
    <w:rsid w:val="00A615AA"/>
    <w:rsid w:val="00A61D7F"/>
    <w:rsid w:val="00A6255D"/>
    <w:rsid w:val="00A628D2"/>
    <w:rsid w:val="00A63170"/>
    <w:rsid w:val="00A63A01"/>
    <w:rsid w:val="00A63EC4"/>
    <w:rsid w:val="00A65B36"/>
    <w:rsid w:val="00A66239"/>
    <w:rsid w:val="00A66B2A"/>
    <w:rsid w:val="00A66D98"/>
    <w:rsid w:val="00A674B1"/>
    <w:rsid w:val="00A70237"/>
    <w:rsid w:val="00A704A9"/>
    <w:rsid w:val="00A71520"/>
    <w:rsid w:val="00A71882"/>
    <w:rsid w:val="00A719D9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635"/>
    <w:rsid w:val="00A757AE"/>
    <w:rsid w:val="00A76129"/>
    <w:rsid w:val="00A76410"/>
    <w:rsid w:val="00A76D18"/>
    <w:rsid w:val="00A77510"/>
    <w:rsid w:val="00A77A8C"/>
    <w:rsid w:val="00A77A99"/>
    <w:rsid w:val="00A77AA4"/>
    <w:rsid w:val="00A80176"/>
    <w:rsid w:val="00A80503"/>
    <w:rsid w:val="00A80B3F"/>
    <w:rsid w:val="00A80C81"/>
    <w:rsid w:val="00A8117A"/>
    <w:rsid w:val="00A81F73"/>
    <w:rsid w:val="00A82466"/>
    <w:rsid w:val="00A8415F"/>
    <w:rsid w:val="00A84499"/>
    <w:rsid w:val="00A844AC"/>
    <w:rsid w:val="00A84F33"/>
    <w:rsid w:val="00A85491"/>
    <w:rsid w:val="00A85D73"/>
    <w:rsid w:val="00A86BBC"/>
    <w:rsid w:val="00A87030"/>
    <w:rsid w:val="00A875E5"/>
    <w:rsid w:val="00A9059A"/>
    <w:rsid w:val="00A9220C"/>
    <w:rsid w:val="00A922F8"/>
    <w:rsid w:val="00A93ACE"/>
    <w:rsid w:val="00A94450"/>
    <w:rsid w:val="00A947EC"/>
    <w:rsid w:val="00A94A94"/>
    <w:rsid w:val="00A94CA8"/>
    <w:rsid w:val="00A94F78"/>
    <w:rsid w:val="00A95B78"/>
    <w:rsid w:val="00A96CDC"/>
    <w:rsid w:val="00A96F92"/>
    <w:rsid w:val="00A97275"/>
    <w:rsid w:val="00A97E25"/>
    <w:rsid w:val="00AA0FEA"/>
    <w:rsid w:val="00AA10E8"/>
    <w:rsid w:val="00AA1D9E"/>
    <w:rsid w:val="00AA21A4"/>
    <w:rsid w:val="00AA234E"/>
    <w:rsid w:val="00AA2550"/>
    <w:rsid w:val="00AA4C3C"/>
    <w:rsid w:val="00AA55B9"/>
    <w:rsid w:val="00AA6305"/>
    <w:rsid w:val="00AA7197"/>
    <w:rsid w:val="00AA7DAD"/>
    <w:rsid w:val="00AB0D32"/>
    <w:rsid w:val="00AB1B18"/>
    <w:rsid w:val="00AB20C2"/>
    <w:rsid w:val="00AB28A3"/>
    <w:rsid w:val="00AB4B2E"/>
    <w:rsid w:val="00AB5B83"/>
    <w:rsid w:val="00AB5CBC"/>
    <w:rsid w:val="00AB5EE6"/>
    <w:rsid w:val="00AB66C2"/>
    <w:rsid w:val="00AB6C06"/>
    <w:rsid w:val="00AC0263"/>
    <w:rsid w:val="00AC123A"/>
    <w:rsid w:val="00AC1524"/>
    <w:rsid w:val="00AC1A41"/>
    <w:rsid w:val="00AC1C8C"/>
    <w:rsid w:val="00AC2C3B"/>
    <w:rsid w:val="00AC425F"/>
    <w:rsid w:val="00AC4F05"/>
    <w:rsid w:val="00AC574B"/>
    <w:rsid w:val="00AC6BAD"/>
    <w:rsid w:val="00AC7245"/>
    <w:rsid w:val="00AC7501"/>
    <w:rsid w:val="00AC773B"/>
    <w:rsid w:val="00AD031C"/>
    <w:rsid w:val="00AD1014"/>
    <w:rsid w:val="00AD1380"/>
    <w:rsid w:val="00AD1CBB"/>
    <w:rsid w:val="00AD1D1E"/>
    <w:rsid w:val="00AD2298"/>
    <w:rsid w:val="00AD30AE"/>
    <w:rsid w:val="00AD30B2"/>
    <w:rsid w:val="00AD3266"/>
    <w:rsid w:val="00AD38E1"/>
    <w:rsid w:val="00AD3C6E"/>
    <w:rsid w:val="00AD408C"/>
    <w:rsid w:val="00AD4310"/>
    <w:rsid w:val="00AD45D1"/>
    <w:rsid w:val="00AD4892"/>
    <w:rsid w:val="00AD5EEC"/>
    <w:rsid w:val="00AD6E0A"/>
    <w:rsid w:val="00AE0541"/>
    <w:rsid w:val="00AE0E14"/>
    <w:rsid w:val="00AE1FAE"/>
    <w:rsid w:val="00AE3149"/>
    <w:rsid w:val="00AE378C"/>
    <w:rsid w:val="00AE3816"/>
    <w:rsid w:val="00AE4398"/>
    <w:rsid w:val="00AE4E3A"/>
    <w:rsid w:val="00AE5DFE"/>
    <w:rsid w:val="00AF0496"/>
    <w:rsid w:val="00AF1011"/>
    <w:rsid w:val="00AF1551"/>
    <w:rsid w:val="00AF1BF8"/>
    <w:rsid w:val="00AF3550"/>
    <w:rsid w:val="00AF5117"/>
    <w:rsid w:val="00AF5A85"/>
    <w:rsid w:val="00AF60D0"/>
    <w:rsid w:val="00AF6B00"/>
    <w:rsid w:val="00AF7058"/>
    <w:rsid w:val="00AF7263"/>
    <w:rsid w:val="00AF787F"/>
    <w:rsid w:val="00AF78BC"/>
    <w:rsid w:val="00AF7A29"/>
    <w:rsid w:val="00AF7D33"/>
    <w:rsid w:val="00B00256"/>
    <w:rsid w:val="00B00AD3"/>
    <w:rsid w:val="00B0271C"/>
    <w:rsid w:val="00B03E87"/>
    <w:rsid w:val="00B04A25"/>
    <w:rsid w:val="00B050D6"/>
    <w:rsid w:val="00B05A36"/>
    <w:rsid w:val="00B07021"/>
    <w:rsid w:val="00B07890"/>
    <w:rsid w:val="00B07DBD"/>
    <w:rsid w:val="00B11016"/>
    <w:rsid w:val="00B1208C"/>
    <w:rsid w:val="00B12CD5"/>
    <w:rsid w:val="00B1343B"/>
    <w:rsid w:val="00B13FCE"/>
    <w:rsid w:val="00B147BA"/>
    <w:rsid w:val="00B14A3F"/>
    <w:rsid w:val="00B15DB9"/>
    <w:rsid w:val="00B163A4"/>
    <w:rsid w:val="00B16D73"/>
    <w:rsid w:val="00B17B6B"/>
    <w:rsid w:val="00B2110F"/>
    <w:rsid w:val="00B21A88"/>
    <w:rsid w:val="00B21FA2"/>
    <w:rsid w:val="00B22486"/>
    <w:rsid w:val="00B22E8B"/>
    <w:rsid w:val="00B232B4"/>
    <w:rsid w:val="00B23E36"/>
    <w:rsid w:val="00B2588C"/>
    <w:rsid w:val="00B270D5"/>
    <w:rsid w:val="00B27436"/>
    <w:rsid w:val="00B277EB"/>
    <w:rsid w:val="00B2795D"/>
    <w:rsid w:val="00B30BD4"/>
    <w:rsid w:val="00B312AD"/>
    <w:rsid w:val="00B314A4"/>
    <w:rsid w:val="00B319AF"/>
    <w:rsid w:val="00B31DCD"/>
    <w:rsid w:val="00B3257C"/>
    <w:rsid w:val="00B32A68"/>
    <w:rsid w:val="00B33CCB"/>
    <w:rsid w:val="00B35155"/>
    <w:rsid w:val="00B358FD"/>
    <w:rsid w:val="00B35A8C"/>
    <w:rsid w:val="00B35E5F"/>
    <w:rsid w:val="00B36CBA"/>
    <w:rsid w:val="00B408B8"/>
    <w:rsid w:val="00B41BFD"/>
    <w:rsid w:val="00B41EE8"/>
    <w:rsid w:val="00B43576"/>
    <w:rsid w:val="00B43D7D"/>
    <w:rsid w:val="00B444F2"/>
    <w:rsid w:val="00B445A6"/>
    <w:rsid w:val="00B450FD"/>
    <w:rsid w:val="00B45349"/>
    <w:rsid w:val="00B4540B"/>
    <w:rsid w:val="00B4549F"/>
    <w:rsid w:val="00B45D76"/>
    <w:rsid w:val="00B46D4F"/>
    <w:rsid w:val="00B47CBA"/>
    <w:rsid w:val="00B51C7B"/>
    <w:rsid w:val="00B531BE"/>
    <w:rsid w:val="00B53258"/>
    <w:rsid w:val="00B5342C"/>
    <w:rsid w:val="00B561F2"/>
    <w:rsid w:val="00B566FC"/>
    <w:rsid w:val="00B57143"/>
    <w:rsid w:val="00B57B27"/>
    <w:rsid w:val="00B6080C"/>
    <w:rsid w:val="00B637FC"/>
    <w:rsid w:val="00B63AAB"/>
    <w:rsid w:val="00B64125"/>
    <w:rsid w:val="00B65B93"/>
    <w:rsid w:val="00B65EEB"/>
    <w:rsid w:val="00B7111F"/>
    <w:rsid w:val="00B73555"/>
    <w:rsid w:val="00B7368B"/>
    <w:rsid w:val="00B737D8"/>
    <w:rsid w:val="00B738D5"/>
    <w:rsid w:val="00B73B89"/>
    <w:rsid w:val="00B73DCC"/>
    <w:rsid w:val="00B74973"/>
    <w:rsid w:val="00B7610E"/>
    <w:rsid w:val="00B77779"/>
    <w:rsid w:val="00B77FB1"/>
    <w:rsid w:val="00B801F7"/>
    <w:rsid w:val="00B8065C"/>
    <w:rsid w:val="00B808B0"/>
    <w:rsid w:val="00B80AFA"/>
    <w:rsid w:val="00B81360"/>
    <w:rsid w:val="00B81714"/>
    <w:rsid w:val="00B81EAB"/>
    <w:rsid w:val="00B830FF"/>
    <w:rsid w:val="00B83B9B"/>
    <w:rsid w:val="00B83BD5"/>
    <w:rsid w:val="00B83E86"/>
    <w:rsid w:val="00B84256"/>
    <w:rsid w:val="00B84A28"/>
    <w:rsid w:val="00B86059"/>
    <w:rsid w:val="00B864E9"/>
    <w:rsid w:val="00B905CE"/>
    <w:rsid w:val="00B911AF"/>
    <w:rsid w:val="00B91A37"/>
    <w:rsid w:val="00B92634"/>
    <w:rsid w:val="00B93E28"/>
    <w:rsid w:val="00B94369"/>
    <w:rsid w:val="00B9443A"/>
    <w:rsid w:val="00B9655D"/>
    <w:rsid w:val="00B96D53"/>
    <w:rsid w:val="00BA08EA"/>
    <w:rsid w:val="00BA1592"/>
    <w:rsid w:val="00BA1BD3"/>
    <w:rsid w:val="00BA3112"/>
    <w:rsid w:val="00BA3747"/>
    <w:rsid w:val="00BA5368"/>
    <w:rsid w:val="00BA56AA"/>
    <w:rsid w:val="00BA5724"/>
    <w:rsid w:val="00BA5B40"/>
    <w:rsid w:val="00BA5C0E"/>
    <w:rsid w:val="00BA628C"/>
    <w:rsid w:val="00BA6903"/>
    <w:rsid w:val="00BA6D71"/>
    <w:rsid w:val="00BA6DFC"/>
    <w:rsid w:val="00BA7335"/>
    <w:rsid w:val="00BB0241"/>
    <w:rsid w:val="00BB1A22"/>
    <w:rsid w:val="00BB1DEB"/>
    <w:rsid w:val="00BB1E9C"/>
    <w:rsid w:val="00BB24CB"/>
    <w:rsid w:val="00BB2AB4"/>
    <w:rsid w:val="00BB3D38"/>
    <w:rsid w:val="00BB3E09"/>
    <w:rsid w:val="00BB3E9D"/>
    <w:rsid w:val="00BB3F36"/>
    <w:rsid w:val="00BB5155"/>
    <w:rsid w:val="00BB57FE"/>
    <w:rsid w:val="00BB5CB6"/>
    <w:rsid w:val="00BB600D"/>
    <w:rsid w:val="00BB73C3"/>
    <w:rsid w:val="00BC08A3"/>
    <w:rsid w:val="00BC17A1"/>
    <w:rsid w:val="00BC3587"/>
    <w:rsid w:val="00BC482B"/>
    <w:rsid w:val="00BC4919"/>
    <w:rsid w:val="00BC4988"/>
    <w:rsid w:val="00BC4C80"/>
    <w:rsid w:val="00BC4C9A"/>
    <w:rsid w:val="00BC5595"/>
    <w:rsid w:val="00BC57F9"/>
    <w:rsid w:val="00BC6062"/>
    <w:rsid w:val="00BC6816"/>
    <w:rsid w:val="00BC6A3B"/>
    <w:rsid w:val="00BC6BCF"/>
    <w:rsid w:val="00BD130D"/>
    <w:rsid w:val="00BD1A11"/>
    <w:rsid w:val="00BD4131"/>
    <w:rsid w:val="00BD4411"/>
    <w:rsid w:val="00BD4EBA"/>
    <w:rsid w:val="00BD4FC1"/>
    <w:rsid w:val="00BD5556"/>
    <w:rsid w:val="00BD5BE1"/>
    <w:rsid w:val="00BD66E6"/>
    <w:rsid w:val="00BD6A2C"/>
    <w:rsid w:val="00BD70DE"/>
    <w:rsid w:val="00BD736C"/>
    <w:rsid w:val="00BD77F0"/>
    <w:rsid w:val="00BE08EA"/>
    <w:rsid w:val="00BE0F42"/>
    <w:rsid w:val="00BE0FF5"/>
    <w:rsid w:val="00BE16CB"/>
    <w:rsid w:val="00BE18BD"/>
    <w:rsid w:val="00BE1E8A"/>
    <w:rsid w:val="00BE2D8B"/>
    <w:rsid w:val="00BE2EAA"/>
    <w:rsid w:val="00BE3600"/>
    <w:rsid w:val="00BE371E"/>
    <w:rsid w:val="00BE3FA6"/>
    <w:rsid w:val="00BE4BDC"/>
    <w:rsid w:val="00BE4E7B"/>
    <w:rsid w:val="00BE6170"/>
    <w:rsid w:val="00BF1020"/>
    <w:rsid w:val="00BF141F"/>
    <w:rsid w:val="00BF1839"/>
    <w:rsid w:val="00BF2C7F"/>
    <w:rsid w:val="00BF430F"/>
    <w:rsid w:val="00BF53EC"/>
    <w:rsid w:val="00BF58E9"/>
    <w:rsid w:val="00BF6213"/>
    <w:rsid w:val="00C00516"/>
    <w:rsid w:val="00C00521"/>
    <w:rsid w:val="00C00C85"/>
    <w:rsid w:val="00C01A47"/>
    <w:rsid w:val="00C01A5F"/>
    <w:rsid w:val="00C01ABF"/>
    <w:rsid w:val="00C01B47"/>
    <w:rsid w:val="00C02976"/>
    <w:rsid w:val="00C02FBE"/>
    <w:rsid w:val="00C031B3"/>
    <w:rsid w:val="00C038AA"/>
    <w:rsid w:val="00C0493F"/>
    <w:rsid w:val="00C05874"/>
    <w:rsid w:val="00C06549"/>
    <w:rsid w:val="00C073C6"/>
    <w:rsid w:val="00C10A3C"/>
    <w:rsid w:val="00C10C68"/>
    <w:rsid w:val="00C1104D"/>
    <w:rsid w:val="00C11263"/>
    <w:rsid w:val="00C11814"/>
    <w:rsid w:val="00C1338C"/>
    <w:rsid w:val="00C145E6"/>
    <w:rsid w:val="00C14924"/>
    <w:rsid w:val="00C14FEB"/>
    <w:rsid w:val="00C1540A"/>
    <w:rsid w:val="00C15772"/>
    <w:rsid w:val="00C15AE4"/>
    <w:rsid w:val="00C165B0"/>
    <w:rsid w:val="00C16E82"/>
    <w:rsid w:val="00C2043E"/>
    <w:rsid w:val="00C20C2D"/>
    <w:rsid w:val="00C2179D"/>
    <w:rsid w:val="00C2246D"/>
    <w:rsid w:val="00C229BB"/>
    <w:rsid w:val="00C22B04"/>
    <w:rsid w:val="00C22B76"/>
    <w:rsid w:val="00C230D1"/>
    <w:rsid w:val="00C2365F"/>
    <w:rsid w:val="00C245F4"/>
    <w:rsid w:val="00C2495B"/>
    <w:rsid w:val="00C24B50"/>
    <w:rsid w:val="00C24E56"/>
    <w:rsid w:val="00C277FA"/>
    <w:rsid w:val="00C27B6D"/>
    <w:rsid w:val="00C30899"/>
    <w:rsid w:val="00C30DEA"/>
    <w:rsid w:val="00C3269B"/>
    <w:rsid w:val="00C33308"/>
    <w:rsid w:val="00C33E14"/>
    <w:rsid w:val="00C3430D"/>
    <w:rsid w:val="00C35526"/>
    <w:rsid w:val="00C3617B"/>
    <w:rsid w:val="00C36342"/>
    <w:rsid w:val="00C37227"/>
    <w:rsid w:val="00C402C8"/>
    <w:rsid w:val="00C41BFA"/>
    <w:rsid w:val="00C421AC"/>
    <w:rsid w:val="00C42710"/>
    <w:rsid w:val="00C42C65"/>
    <w:rsid w:val="00C43196"/>
    <w:rsid w:val="00C4537D"/>
    <w:rsid w:val="00C45A16"/>
    <w:rsid w:val="00C45BE9"/>
    <w:rsid w:val="00C4768B"/>
    <w:rsid w:val="00C47CC2"/>
    <w:rsid w:val="00C500A7"/>
    <w:rsid w:val="00C50979"/>
    <w:rsid w:val="00C50983"/>
    <w:rsid w:val="00C51290"/>
    <w:rsid w:val="00C51C1B"/>
    <w:rsid w:val="00C51DDC"/>
    <w:rsid w:val="00C51F9D"/>
    <w:rsid w:val="00C52036"/>
    <w:rsid w:val="00C54524"/>
    <w:rsid w:val="00C5504C"/>
    <w:rsid w:val="00C553EA"/>
    <w:rsid w:val="00C55867"/>
    <w:rsid w:val="00C55C44"/>
    <w:rsid w:val="00C56361"/>
    <w:rsid w:val="00C57C16"/>
    <w:rsid w:val="00C57D9C"/>
    <w:rsid w:val="00C60350"/>
    <w:rsid w:val="00C61521"/>
    <w:rsid w:val="00C619F2"/>
    <w:rsid w:val="00C628C5"/>
    <w:rsid w:val="00C62D4A"/>
    <w:rsid w:val="00C638A8"/>
    <w:rsid w:val="00C64D9C"/>
    <w:rsid w:val="00C66E1E"/>
    <w:rsid w:val="00C66F7A"/>
    <w:rsid w:val="00C67B8D"/>
    <w:rsid w:val="00C67BEC"/>
    <w:rsid w:val="00C70584"/>
    <w:rsid w:val="00C70AD9"/>
    <w:rsid w:val="00C71E03"/>
    <w:rsid w:val="00C72DCD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114F"/>
    <w:rsid w:val="00C83819"/>
    <w:rsid w:val="00C83A05"/>
    <w:rsid w:val="00C83BB0"/>
    <w:rsid w:val="00C84188"/>
    <w:rsid w:val="00C842C3"/>
    <w:rsid w:val="00C8502D"/>
    <w:rsid w:val="00C8509A"/>
    <w:rsid w:val="00C8586F"/>
    <w:rsid w:val="00C85A00"/>
    <w:rsid w:val="00C86530"/>
    <w:rsid w:val="00C865EC"/>
    <w:rsid w:val="00C86C75"/>
    <w:rsid w:val="00C871EB"/>
    <w:rsid w:val="00C87277"/>
    <w:rsid w:val="00C87561"/>
    <w:rsid w:val="00C90433"/>
    <w:rsid w:val="00C9045E"/>
    <w:rsid w:val="00C90565"/>
    <w:rsid w:val="00C90D93"/>
    <w:rsid w:val="00C911F9"/>
    <w:rsid w:val="00C9178A"/>
    <w:rsid w:val="00C91D4C"/>
    <w:rsid w:val="00C9352E"/>
    <w:rsid w:val="00C94B77"/>
    <w:rsid w:val="00C9564A"/>
    <w:rsid w:val="00C95661"/>
    <w:rsid w:val="00C95DEE"/>
    <w:rsid w:val="00C96FA9"/>
    <w:rsid w:val="00C97B0C"/>
    <w:rsid w:val="00C97CD7"/>
    <w:rsid w:val="00CA031A"/>
    <w:rsid w:val="00CA0330"/>
    <w:rsid w:val="00CA13AC"/>
    <w:rsid w:val="00CA1790"/>
    <w:rsid w:val="00CA1E23"/>
    <w:rsid w:val="00CA2573"/>
    <w:rsid w:val="00CA31DF"/>
    <w:rsid w:val="00CA3337"/>
    <w:rsid w:val="00CA3839"/>
    <w:rsid w:val="00CA4BA8"/>
    <w:rsid w:val="00CA5749"/>
    <w:rsid w:val="00CA5E68"/>
    <w:rsid w:val="00CA73CC"/>
    <w:rsid w:val="00CA7A5D"/>
    <w:rsid w:val="00CB022D"/>
    <w:rsid w:val="00CB1B75"/>
    <w:rsid w:val="00CB1B90"/>
    <w:rsid w:val="00CB2123"/>
    <w:rsid w:val="00CB2CDC"/>
    <w:rsid w:val="00CB300A"/>
    <w:rsid w:val="00CB3308"/>
    <w:rsid w:val="00CB36B6"/>
    <w:rsid w:val="00CB3783"/>
    <w:rsid w:val="00CB3A0E"/>
    <w:rsid w:val="00CB410E"/>
    <w:rsid w:val="00CB5D94"/>
    <w:rsid w:val="00CB618A"/>
    <w:rsid w:val="00CB6216"/>
    <w:rsid w:val="00CB66B7"/>
    <w:rsid w:val="00CB6B4D"/>
    <w:rsid w:val="00CB7713"/>
    <w:rsid w:val="00CC0564"/>
    <w:rsid w:val="00CC118A"/>
    <w:rsid w:val="00CC17DF"/>
    <w:rsid w:val="00CC2194"/>
    <w:rsid w:val="00CC256D"/>
    <w:rsid w:val="00CC2C0D"/>
    <w:rsid w:val="00CC2E3E"/>
    <w:rsid w:val="00CC342C"/>
    <w:rsid w:val="00CC4042"/>
    <w:rsid w:val="00CC562A"/>
    <w:rsid w:val="00CC589A"/>
    <w:rsid w:val="00CC598B"/>
    <w:rsid w:val="00CC5C98"/>
    <w:rsid w:val="00CC606D"/>
    <w:rsid w:val="00CC68D7"/>
    <w:rsid w:val="00CC7116"/>
    <w:rsid w:val="00CC7899"/>
    <w:rsid w:val="00CD0744"/>
    <w:rsid w:val="00CD15FE"/>
    <w:rsid w:val="00CD183A"/>
    <w:rsid w:val="00CD1961"/>
    <w:rsid w:val="00CD30DD"/>
    <w:rsid w:val="00CD3265"/>
    <w:rsid w:val="00CD3A40"/>
    <w:rsid w:val="00CD46E8"/>
    <w:rsid w:val="00CD470A"/>
    <w:rsid w:val="00CD530A"/>
    <w:rsid w:val="00CD546B"/>
    <w:rsid w:val="00CD60BC"/>
    <w:rsid w:val="00CD6B1D"/>
    <w:rsid w:val="00CD76D3"/>
    <w:rsid w:val="00CD7B4F"/>
    <w:rsid w:val="00CD7BD7"/>
    <w:rsid w:val="00CE0626"/>
    <w:rsid w:val="00CE0A64"/>
    <w:rsid w:val="00CE1F9D"/>
    <w:rsid w:val="00CE2B35"/>
    <w:rsid w:val="00CE3516"/>
    <w:rsid w:val="00CE37A1"/>
    <w:rsid w:val="00CE3B22"/>
    <w:rsid w:val="00CE45C7"/>
    <w:rsid w:val="00CE625E"/>
    <w:rsid w:val="00CE7061"/>
    <w:rsid w:val="00CF07C2"/>
    <w:rsid w:val="00CF17D0"/>
    <w:rsid w:val="00CF23F9"/>
    <w:rsid w:val="00CF4544"/>
    <w:rsid w:val="00CF580E"/>
    <w:rsid w:val="00CF5B5D"/>
    <w:rsid w:val="00CF6E2C"/>
    <w:rsid w:val="00CF704B"/>
    <w:rsid w:val="00CF7722"/>
    <w:rsid w:val="00D0137F"/>
    <w:rsid w:val="00D01A85"/>
    <w:rsid w:val="00D024A3"/>
    <w:rsid w:val="00D02DC5"/>
    <w:rsid w:val="00D03D77"/>
    <w:rsid w:val="00D03EE5"/>
    <w:rsid w:val="00D04824"/>
    <w:rsid w:val="00D04A0F"/>
    <w:rsid w:val="00D05E50"/>
    <w:rsid w:val="00D0698B"/>
    <w:rsid w:val="00D116B6"/>
    <w:rsid w:val="00D11F08"/>
    <w:rsid w:val="00D1235D"/>
    <w:rsid w:val="00D13E4B"/>
    <w:rsid w:val="00D14009"/>
    <w:rsid w:val="00D143A8"/>
    <w:rsid w:val="00D14743"/>
    <w:rsid w:val="00D1497B"/>
    <w:rsid w:val="00D153E9"/>
    <w:rsid w:val="00D15690"/>
    <w:rsid w:val="00D15944"/>
    <w:rsid w:val="00D166FD"/>
    <w:rsid w:val="00D16729"/>
    <w:rsid w:val="00D174E2"/>
    <w:rsid w:val="00D17C36"/>
    <w:rsid w:val="00D20F6F"/>
    <w:rsid w:val="00D22B9A"/>
    <w:rsid w:val="00D2385C"/>
    <w:rsid w:val="00D23E7C"/>
    <w:rsid w:val="00D24217"/>
    <w:rsid w:val="00D24707"/>
    <w:rsid w:val="00D2479A"/>
    <w:rsid w:val="00D25CDD"/>
    <w:rsid w:val="00D25EFA"/>
    <w:rsid w:val="00D26164"/>
    <w:rsid w:val="00D26DB0"/>
    <w:rsid w:val="00D27523"/>
    <w:rsid w:val="00D27DB8"/>
    <w:rsid w:val="00D30ADA"/>
    <w:rsid w:val="00D31018"/>
    <w:rsid w:val="00D311B5"/>
    <w:rsid w:val="00D317C3"/>
    <w:rsid w:val="00D32504"/>
    <w:rsid w:val="00D33798"/>
    <w:rsid w:val="00D3389E"/>
    <w:rsid w:val="00D33D53"/>
    <w:rsid w:val="00D34325"/>
    <w:rsid w:val="00D355A4"/>
    <w:rsid w:val="00D365F8"/>
    <w:rsid w:val="00D367DB"/>
    <w:rsid w:val="00D369C3"/>
    <w:rsid w:val="00D372B5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BC"/>
    <w:rsid w:val="00D430C3"/>
    <w:rsid w:val="00D432D3"/>
    <w:rsid w:val="00D43EE2"/>
    <w:rsid w:val="00D43F50"/>
    <w:rsid w:val="00D444FF"/>
    <w:rsid w:val="00D44C7E"/>
    <w:rsid w:val="00D45648"/>
    <w:rsid w:val="00D45B47"/>
    <w:rsid w:val="00D45F27"/>
    <w:rsid w:val="00D46FFC"/>
    <w:rsid w:val="00D50947"/>
    <w:rsid w:val="00D51223"/>
    <w:rsid w:val="00D51B00"/>
    <w:rsid w:val="00D5208A"/>
    <w:rsid w:val="00D524F4"/>
    <w:rsid w:val="00D5307C"/>
    <w:rsid w:val="00D53A5E"/>
    <w:rsid w:val="00D53C76"/>
    <w:rsid w:val="00D544AF"/>
    <w:rsid w:val="00D560A0"/>
    <w:rsid w:val="00D56581"/>
    <w:rsid w:val="00D569F5"/>
    <w:rsid w:val="00D57822"/>
    <w:rsid w:val="00D6000E"/>
    <w:rsid w:val="00D61BD9"/>
    <w:rsid w:val="00D62BF5"/>
    <w:rsid w:val="00D633B9"/>
    <w:rsid w:val="00D6497C"/>
    <w:rsid w:val="00D64B16"/>
    <w:rsid w:val="00D67EBA"/>
    <w:rsid w:val="00D7187F"/>
    <w:rsid w:val="00D72431"/>
    <w:rsid w:val="00D72802"/>
    <w:rsid w:val="00D7288B"/>
    <w:rsid w:val="00D72B31"/>
    <w:rsid w:val="00D72DC8"/>
    <w:rsid w:val="00D72DCB"/>
    <w:rsid w:val="00D72E97"/>
    <w:rsid w:val="00D738B8"/>
    <w:rsid w:val="00D73C4B"/>
    <w:rsid w:val="00D76A3A"/>
    <w:rsid w:val="00D80B2C"/>
    <w:rsid w:val="00D80F6F"/>
    <w:rsid w:val="00D81D55"/>
    <w:rsid w:val="00D82312"/>
    <w:rsid w:val="00D824D8"/>
    <w:rsid w:val="00D82A6C"/>
    <w:rsid w:val="00D82B3A"/>
    <w:rsid w:val="00D82B8B"/>
    <w:rsid w:val="00D83003"/>
    <w:rsid w:val="00D830BE"/>
    <w:rsid w:val="00D83710"/>
    <w:rsid w:val="00D83E50"/>
    <w:rsid w:val="00D85E81"/>
    <w:rsid w:val="00D86D15"/>
    <w:rsid w:val="00D911D3"/>
    <w:rsid w:val="00D91966"/>
    <w:rsid w:val="00D91DFB"/>
    <w:rsid w:val="00D92C30"/>
    <w:rsid w:val="00D9314F"/>
    <w:rsid w:val="00D93232"/>
    <w:rsid w:val="00D934D4"/>
    <w:rsid w:val="00D94245"/>
    <w:rsid w:val="00D944FF"/>
    <w:rsid w:val="00D948BF"/>
    <w:rsid w:val="00D94DB9"/>
    <w:rsid w:val="00D9671B"/>
    <w:rsid w:val="00D969B5"/>
    <w:rsid w:val="00D96A38"/>
    <w:rsid w:val="00DA01D9"/>
    <w:rsid w:val="00DA07E4"/>
    <w:rsid w:val="00DA0D68"/>
    <w:rsid w:val="00DA2152"/>
    <w:rsid w:val="00DA27A0"/>
    <w:rsid w:val="00DA2AC6"/>
    <w:rsid w:val="00DA44A6"/>
    <w:rsid w:val="00DA45A3"/>
    <w:rsid w:val="00DA4680"/>
    <w:rsid w:val="00DA5273"/>
    <w:rsid w:val="00DA562E"/>
    <w:rsid w:val="00DA578D"/>
    <w:rsid w:val="00DA5977"/>
    <w:rsid w:val="00DA786F"/>
    <w:rsid w:val="00DA7BB7"/>
    <w:rsid w:val="00DB0526"/>
    <w:rsid w:val="00DB1197"/>
    <w:rsid w:val="00DB1D8D"/>
    <w:rsid w:val="00DB2C81"/>
    <w:rsid w:val="00DB332A"/>
    <w:rsid w:val="00DB4DB9"/>
    <w:rsid w:val="00DB4EF2"/>
    <w:rsid w:val="00DB5259"/>
    <w:rsid w:val="00DB61CF"/>
    <w:rsid w:val="00DB7462"/>
    <w:rsid w:val="00DB7809"/>
    <w:rsid w:val="00DB79AD"/>
    <w:rsid w:val="00DC0EF6"/>
    <w:rsid w:val="00DC1BB5"/>
    <w:rsid w:val="00DC202F"/>
    <w:rsid w:val="00DC2078"/>
    <w:rsid w:val="00DC2A7A"/>
    <w:rsid w:val="00DC3A4C"/>
    <w:rsid w:val="00DC56EC"/>
    <w:rsid w:val="00DC59CA"/>
    <w:rsid w:val="00DC66B0"/>
    <w:rsid w:val="00DC7B2A"/>
    <w:rsid w:val="00DD268D"/>
    <w:rsid w:val="00DD2C84"/>
    <w:rsid w:val="00DD30D5"/>
    <w:rsid w:val="00DD3576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4177"/>
    <w:rsid w:val="00DE52FA"/>
    <w:rsid w:val="00DE5640"/>
    <w:rsid w:val="00DE56CB"/>
    <w:rsid w:val="00DE577D"/>
    <w:rsid w:val="00DE5A20"/>
    <w:rsid w:val="00DE608C"/>
    <w:rsid w:val="00DE705B"/>
    <w:rsid w:val="00DE759B"/>
    <w:rsid w:val="00DE7A4E"/>
    <w:rsid w:val="00DF0269"/>
    <w:rsid w:val="00DF1B76"/>
    <w:rsid w:val="00DF3606"/>
    <w:rsid w:val="00DF606C"/>
    <w:rsid w:val="00DF7338"/>
    <w:rsid w:val="00E00380"/>
    <w:rsid w:val="00E01214"/>
    <w:rsid w:val="00E012C3"/>
    <w:rsid w:val="00E04025"/>
    <w:rsid w:val="00E04A97"/>
    <w:rsid w:val="00E04F19"/>
    <w:rsid w:val="00E053EC"/>
    <w:rsid w:val="00E06C4A"/>
    <w:rsid w:val="00E07672"/>
    <w:rsid w:val="00E10243"/>
    <w:rsid w:val="00E10B58"/>
    <w:rsid w:val="00E11F15"/>
    <w:rsid w:val="00E12ABF"/>
    <w:rsid w:val="00E13C4B"/>
    <w:rsid w:val="00E14CF4"/>
    <w:rsid w:val="00E160EA"/>
    <w:rsid w:val="00E1670F"/>
    <w:rsid w:val="00E170DF"/>
    <w:rsid w:val="00E175B7"/>
    <w:rsid w:val="00E175C7"/>
    <w:rsid w:val="00E17866"/>
    <w:rsid w:val="00E213B3"/>
    <w:rsid w:val="00E21B29"/>
    <w:rsid w:val="00E21B9D"/>
    <w:rsid w:val="00E21D35"/>
    <w:rsid w:val="00E21F2A"/>
    <w:rsid w:val="00E22DF9"/>
    <w:rsid w:val="00E23486"/>
    <w:rsid w:val="00E25462"/>
    <w:rsid w:val="00E25971"/>
    <w:rsid w:val="00E25FE6"/>
    <w:rsid w:val="00E27180"/>
    <w:rsid w:val="00E273EC"/>
    <w:rsid w:val="00E2779E"/>
    <w:rsid w:val="00E30434"/>
    <w:rsid w:val="00E31229"/>
    <w:rsid w:val="00E31359"/>
    <w:rsid w:val="00E31E87"/>
    <w:rsid w:val="00E33B5F"/>
    <w:rsid w:val="00E33E01"/>
    <w:rsid w:val="00E347AD"/>
    <w:rsid w:val="00E359B0"/>
    <w:rsid w:val="00E36A5F"/>
    <w:rsid w:val="00E36D03"/>
    <w:rsid w:val="00E378E9"/>
    <w:rsid w:val="00E4029B"/>
    <w:rsid w:val="00E4138B"/>
    <w:rsid w:val="00E4146F"/>
    <w:rsid w:val="00E42266"/>
    <w:rsid w:val="00E4226D"/>
    <w:rsid w:val="00E434BD"/>
    <w:rsid w:val="00E4461C"/>
    <w:rsid w:val="00E44F2B"/>
    <w:rsid w:val="00E456BD"/>
    <w:rsid w:val="00E4578B"/>
    <w:rsid w:val="00E45DD2"/>
    <w:rsid w:val="00E4762E"/>
    <w:rsid w:val="00E5076E"/>
    <w:rsid w:val="00E50CDD"/>
    <w:rsid w:val="00E50E2A"/>
    <w:rsid w:val="00E510AA"/>
    <w:rsid w:val="00E5125F"/>
    <w:rsid w:val="00E524DA"/>
    <w:rsid w:val="00E52565"/>
    <w:rsid w:val="00E52B94"/>
    <w:rsid w:val="00E52D0F"/>
    <w:rsid w:val="00E52F6C"/>
    <w:rsid w:val="00E536FB"/>
    <w:rsid w:val="00E53930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903"/>
    <w:rsid w:val="00E626D4"/>
    <w:rsid w:val="00E62D5A"/>
    <w:rsid w:val="00E63272"/>
    <w:rsid w:val="00E6365B"/>
    <w:rsid w:val="00E6482D"/>
    <w:rsid w:val="00E649B4"/>
    <w:rsid w:val="00E649F6"/>
    <w:rsid w:val="00E659F5"/>
    <w:rsid w:val="00E661E3"/>
    <w:rsid w:val="00E672BB"/>
    <w:rsid w:val="00E6796F"/>
    <w:rsid w:val="00E67DE3"/>
    <w:rsid w:val="00E708B6"/>
    <w:rsid w:val="00E70F91"/>
    <w:rsid w:val="00E7147B"/>
    <w:rsid w:val="00E715AF"/>
    <w:rsid w:val="00E717D9"/>
    <w:rsid w:val="00E71B8B"/>
    <w:rsid w:val="00E72540"/>
    <w:rsid w:val="00E73807"/>
    <w:rsid w:val="00E73D0A"/>
    <w:rsid w:val="00E74F6F"/>
    <w:rsid w:val="00E752C0"/>
    <w:rsid w:val="00E75B35"/>
    <w:rsid w:val="00E75E76"/>
    <w:rsid w:val="00E767F5"/>
    <w:rsid w:val="00E76F75"/>
    <w:rsid w:val="00E775B7"/>
    <w:rsid w:val="00E776FB"/>
    <w:rsid w:val="00E804D5"/>
    <w:rsid w:val="00E80DD7"/>
    <w:rsid w:val="00E816B5"/>
    <w:rsid w:val="00E81BAF"/>
    <w:rsid w:val="00E82C60"/>
    <w:rsid w:val="00E832C0"/>
    <w:rsid w:val="00E832CD"/>
    <w:rsid w:val="00E836FE"/>
    <w:rsid w:val="00E848D5"/>
    <w:rsid w:val="00E84C4B"/>
    <w:rsid w:val="00E853DF"/>
    <w:rsid w:val="00E8541A"/>
    <w:rsid w:val="00E85E1E"/>
    <w:rsid w:val="00E862C2"/>
    <w:rsid w:val="00E86BA2"/>
    <w:rsid w:val="00E871BD"/>
    <w:rsid w:val="00E91537"/>
    <w:rsid w:val="00E91583"/>
    <w:rsid w:val="00E922CA"/>
    <w:rsid w:val="00E92300"/>
    <w:rsid w:val="00E92F77"/>
    <w:rsid w:val="00E94160"/>
    <w:rsid w:val="00E9501B"/>
    <w:rsid w:val="00E95AAE"/>
    <w:rsid w:val="00EA0242"/>
    <w:rsid w:val="00EA045E"/>
    <w:rsid w:val="00EA18C5"/>
    <w:rsid w:val="00EA1AFA"/>
    <w:rsid w:val="00EA20F8"/>
    <w:rsid w:val="00EA2F4E"/>
    <w:rsid w:val="00EA3670"/>
    <w:rsid w:val="00EA4FE8"/>
    <w:rsid w:val="00EA5E8B"/>
    <w:rsid w:val="00EA617A"/>
    <w:rsid w:val="00EA6B47"/>
    <w:rsid w:val="00EA7FD8"/>
    <w:rsid w:val="00EB045C"/>
    <w:rsid w:val="00EB047F"/>
    <w:rsid w:val="00EB0DA0"/>
    <w:rsid w:val="00EB2036"/>
    <w:rsid w:val="00EB2D34"/>
    <w:rsid w:val="00EB33C1"/>
    <w:rsid w:val="00EB4D89"/>
    <w:rsid w:val="00EB50BB"/>
    <w:rsid w:val="00EB5599"/>
    <w:rsid w:val="00EB68F7"/>
    <w:rsid w:val="00EB7B02"/>
    <w:rsid w:val="00EC06A9"/>
    <w:rsid w:val="00EC170C"/>
    <w:rsid w:val="00EC2A1E"/>
    <w:rsid w:val="00EC2BC3"/>
    <w:rsid w:val="00EC39DA"/>
    <w:rsid w:val="00EC3B95"/>
    <w:rsid w:val="00EC42DE"/>
    <w:rsid w:val="00EC52E4"/>
    <w:rsid w:val="00EC5A6E"/>
    <w:rsid w:val="00EC7567"/>
    <w:rsid w:val="00ED0F51"/>
    <w:rsid w:val="00ED1B60"/>
    <w:rsid w:val="00ED23F2"/>
    <w:rsid w:val="00ED3131"/>
    <w:rsid w:val="00ED3FBD"/>
    <w:rsid w:val="00ED3FD4"/>
    <w:rsid w:val="00ED5357"/>
    <w:rsid w:val="00ED63F4"/>
    <w:rsid w:val="00ED64D0"/>
    <w:rsid w:val="00ED6B3C"/>
    <w:rsid w:val="00ED6ED3"/>
    <w:rsid w:val="00ED6F60"/>
    <w:rsid w:val="00ED7298"/>
    <w:rsid w:val="00ED7CF5"/>
    <w:rsid w:val="00EE08CF"/>
    <w:rsid w:val="00EE1193"/>
    <w:rsid w:val="00EE19A9"/>
    <w:rsid w:val="00EE1F82"/>
    <w:rsid w:val="00EE26C0"/>
    <w:rsid w:val="00EE2A7A"/>
    <w:rsid w:val="00EE35BF"/>
    <w:rsid w:val="00EE3DE0"/>
    <w:rsid w:val="00EE3FF1"/>
    <w:rsid w:val="00EE4FCB"/>
    <w:rsid w:val="00EE64CF"/>
    <w:rsid w:val="00EE6AB9"/>
    <w:rsid w:val="00EE6D5E"/>
    <w:rsid w:val="00EE6DCE"/>
    <w:rsid w:val="00EF1301"/>
    <w:rsid w:val="00EF47C6"/>
    <w:rsid w:val="00EF4DBB"/>
    <w:rsid w:val="00EF50A2"/>
    <w:rsid w:val="00EF6724"/>
    <w:rsid w:val="00EF6E07"/>
    <w:rsid w:val="00EF7499"/>
    <w:rsid w:val="00EF77D9"/>
    <w:rsid w:val="00EF7EFD"/>
    <w:rsid w:val="00F00286"/>
    <w:rsid w:val="00F007D5"/>
    <w:rsid w:val="00F02753"/>
    <w:rsid w:val="00F02B29"/>
    <w:rsid w:val="00F050FA"/>
    <w:rsid w:val="00F06112"/>
    <w:rsid w:val="00F06A7D"/>
    <w:rsid w:val="00F06E44"/>
    <w:rsid w:val="00F074DC"/>
    <w:rsid w:val="00F10B47"/>
    <w:rsid w:val="00F10BBB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63C"/>
    <w:rsid w:val="00F147CE"/>
    <w:rsid w:val="00F14B49"/>
    <w:rsid w:val="00F1514B"/>
    <w:rsid w:val="00F151DA"/>
    <w:rsid w:val="00F154A3"/>
    <w:rsid w:val="00F16ED2"/>
    <w:rsid w:val="00F171DE"/>
    <w:rsid w:val="00F17272"/>
    <w:rsid w:val="00F212D7"/>
    <w:rsid w:val="00F21660"/>
    <w:rsid w:val="00F22C10"/>
    <w:rsid w:val="00F232D6"/>
    <w:rsid w:val="00F23D0B"/>
    <w:rsid w:val="00F23D2E"/>
    <w:rsid w:val="00F23E2D"/>
    <w:rsid w:val="00F24623"/>
    <w:rsid w:val="00F27965"/>
    <w:rsid w:val="00F301EB"/>
    <w:rsid w:val="00F308BD"/>
    <w:rsid w:val="00F32337"/>
    <w:rsid w:val="00F32762"/>
    <w:rsid w:val="00F32B4F"/>
    <w:rsid w:val="00F3403D"/>
    <w:rsid w:val="00F349E4"/>
    <w:rsid w:val="00F364FE"/>
    <w:rsid w:val="00F36612"/>
    <w:rsid w:val="00F37556"/>
    <w:rsid w:val="00F40223"/>
    <w:rsid w:val="00F41A23"/>
    <w:rsid w:val="00F421F8"/>
    <w:rsid w:val="00F42FE7"/>
    <w:rsid w:val="00F44762"/>
    <w:rsid w:val="00F44A29"/>
    <w:rsid w:val="00F455A8"/>
    <w:rsid w:val="00F46582"/>
    <w:rsid w:val="00F47CB2"/>
    <w:rsid w:val="00F50B11"/>
    <w:rsid w:val="00F52EBA"/>
    <w:rsid w:val="00F52EE6"/>
    <w:rsid w:val="00F5328C"/>
    <w:rsid w:val="00F5395A"/>
    <w:rsid w:val="00F54292"/>
    <w:rsid w:val="00F54347"/>
    <w:rsid w:val="00F54E52"/>
    <w:rsid w:val="00F5631E"/>
    <w:rsid w:val="00F56394"/>
    <w:rsid w:val="00F57465"/>
    <w:rsid w:val="00F6061A"/>
    <w:rsid w:val="00F60BDD"/>
    <w:rsid w:val="00F61A14"/>
    <w:rsid w:val="00F64309"/>
    <w:rsid w:val="00F64793"/>
    <w:rsid w:val="00F65C92"/>
    <w:rsid w:val="00F67CB1"/>
    <w:rsid w:val="00F67F59"/>
    <w:rsid w:val="00F701F1"/>
    <w:rsid w:val="00F714E9"/>
    <w:rsid w:val="00F71977"/>
    <w:rsid w:val="00F72AD0"/>
    <w:rsid w:val="00F75A6D"/>
    <w:rsid w:val="00F75E1B"/>
    <w:rsid w:val="00F760E2"/>
    <w:rsid w:val="00F769B8"/>
    <w:rsid w:val="00F76DFD"/>
    <w:rsid w:val="00F773A8"/>
    <w:rsid w:val="00F778E7"/>
    <w:rsid w:val="00F77CDA"/>
    <w:rsid w:val="00F81412"/>
    <w:rsid w:val="00F83773"/>
    <w:rsid w:val="00F83EED"/>
    <w:rsid w:val="00F83F35"/>
    <w:rsid w:val="00F84FA9"/>
    <w:rsid w:val="00F859C9"/>
    <w:rsid w:val="00F85C65"/>
    <w:rsid w:val="00F85DA2"/>
    <w:rsid w:val="00F860B5"/>
    <w:rsid w:val="00F861EF"/>
    <w:rsid w:val="00F86ADD"/>
    <w:rsid w:val="00F90315"/>
    <w:rsid w:val="00F90620"/>
    <w:rsid w:val="00F9131A"/>
    <w:rsid w:val="00F9206B"/>
    <w:rsid w:val="00F93BA2"/>
    <w:rsid w:val="00F93D80"/>
    <w:rsid w:val="00F94DD3"/>
    <w:rsid w:val="00F9534B"/>
    <w:rsid w:val="00F954BA"/>
    <w:rsid w:val="00F95A2B"/>
    <w:rsid w:val="00F96180"/>
    <w:rsid w:val="00F965EF"/>
    <w:rsid w:val="00F968C9"/>
    <w:rsid w:val="00F96BE5"/>
    <w:rsid w:val="00F97141"/>
    <w:rsid w:val="00F973E1"/>
    <w:rsid w:val="00F97609"/>
    <w:rsid w:val="00F977FF"/>
    <w:rsid w:val="00FA0F28"/>
    <w:rsid w:val="00FA269D"/>
    <w:rsid w:val="00FA2BB3"/>
    <w:rsid w:val="00FA368E"/>
    <w:rsid w:val="00FA37B1"/>
    <w:rsid w:val="00FA4C3F"/>
    <w:rsid w:val="00FA4F62"/>
    <w:rsid w:val="00FA5F20"/>
    <w:rsid w:val="00FA7463"/>
    <w:rsid w:val="00FB00A3"/>
    <w:rsid w:val="00FB0538"/>
    <w:rsid w:val="00FB05D6"/>
    <w:rsid w:val="00FB05D7"/>
    <w:rsid w:val="00FB0EAA"/>
    <w:rsid w:val="00FB1937"/>
    <w:rsid w:val="00FB2AAD"/>
    <w:rsid w:val="00FB2ACD"/>
    <w:rsid w:val="00FB34C4"/>
    <w:rsid w:val="00FB3C28"/>
    <w:rsid w:val="00FB5840"/>
    <w:rsid w:val="00FB783D"/>
    <w:rsid w:val="00FC1582"/>
    <w:rsid w:val="00FC24EE"/>
    <w:rsid w:val="00FC2D55"/>
    <w:rsid w:val="00FC2E45"/>
    <w:rsid w:val="00FC3DD3"/>
    <w:rsid w:val="00FC47ED"/>
    <w:rsid w:val="00FC52A9"/>
    <w:rsid w:val="00FC56E0"/>
    <w:rsid w:val="00FC59A6"/>
    <w:rsid w:val="00FC5DB2"/>
    <w:rsid w:val="00FC6CEB"/>
    <w:rsid w:val="00FD18FB"/>
    <w:rsid w:val="00FD31FE"/>
    <w:rsid w:val="00FD3E5B"/>
    <w:rsid w:val="00FD3F51"/>
    <w:rsid w:val="00FD4C4B"/>
    <w:rsid w:val="00FD590F"/>
    <w:rsid w:val="00FD5A2A"/>
    <w:rsid w:val="00FD64A8"/>
    <w:rsid w:val="00FD6696"/>
    <w:rsid w:val="00FD67DE"/>
    <w:rsid w:val="00FD693B"/>
    <w:rsid w:val="00FE0734"/>
    <w:rsid w:val="00FE0894"/>
    <w:rsid w:val="00FE21BF"/>
    <w:rsid w:val="00FE34D9"/>
    <w:rsid w:val="00FE4275"/>
    <w:rsid w:val="00FE534A"/>
    <w:rsid w:val="00FE622D"/>
    <w:rsid w:val="00FE7140"/>
    <w:rsid w:val="00FF0549"/>
    <w:rsid w:val="00FF07C9"/>
    <w:rsid w:val="00FF08C8"/>
    <w:rsid w:val="00FF0A62"/>
    <w:rsid w:val="00FF100F"/>
    <w:rsid w:val="00FF1118"/>
    <w:rsid w:val="00FF1774"/>
    <w:rsid w:val="00FF17D2"/>
    <w:rsid w:val="00FF18A7"/>
    <w:rsid w:val="00FF1977"/>
    <w:rsid w:val="00FF1B08"/>
    <w:rsid w:val="00FF285A"/>
    <w:rsid w:val="00FF3CD8"/>
    <w:rsid w:val="00FF4F00"/>
    <w:rsid w:val="00FF54C9"/>
    <w:rsid w:val="00FF57F7"/>
    <w:rsid w:val="00FF5CB3"/>
    <w:rsid w:val="00FF5DC9"/>
    <w:rsid w:val="00FF61C6"/>
    <w:rsid w:val="00FF6282"/>
    <w:rsid w:val="00FF62FE"/>
    <w:rsid w:val="00FF75D6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1D5EBD"/>
  <w15:chartTrackingRefBased/>
  <w15:docId w15:val="{43134E02-684C-41FB-A12B-C432D1D4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D8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2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aliases w:val="ASAPHeading 3 Znak,h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,a2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,a2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styleId="Akapitzlist">
    <w:name w:val="List Paragraph"/>
    <w:basedOn w:val="Normalny"/>
    <w:link w:val="AkapitzlistZnak"/>
    <w:uiPriority w:val="34"/>
    <w:qFormat/>
    <w:rsid w:val="0094129F"/>
    <w:pPr>
      <w:ind w:left="708"/>
    </w:pPr>
    <w:rPr>
      <w:lang w:val="x-none"/>
    </w:rPr>
  </w:style>
  <w:style w:type="table" w:styleId="Tabela-Siatka">
    <w:name w:val="Table Grid"/>
    <w:basedOn w:val="Standardowy"/>
    <w:uiPriority w:val="39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, Znak4 Znak Znak Znak Znak"/>
    <w:basedOn w:val="Normalny"/>
    <w:link w:val="ZwykytekstZnak"/>
    <w:uiPriority w:val="99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, Znak4 Znak Znak Znak Znak Znak"/>
    <w:link w:val="Zwykytekst"/>
    <w:uiPriority w:val="99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link w:val="DefaultZnak"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3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paragraph" w:customStyle="1" w:styleId="ZnakZnak5ZnakZnakZnakZnak">
    <w:name w:val="Znak Znak5 Znak Znak Znak Znak"/>
    <w:basedOn w:val="Normalny"/>
    <w:rsid w:val="00F151DA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ub-title">
    <w:name w:val="sub-title"/>
    <w:rsid w:val="00A31933"/>
  </w:style>
  <w:style w:type="character" w:customStyle="1" w:styleId="AkapitzlistZnak">
    <w:name w:val="Akapit z listą Znak"/>
    <w:link w:val="Akapitzlist"/>
    <w:uiPriority w:val="34"/>
    <w:rsid w:val="00DD3576"/>
    <w:rPr>
      <w:sz w:val="24"/>
      <w:szCs w:val="24"/>
      <w:lang w:eastAsia="ar-SA"/>
    </w:rPr>
  </w:style>
  <w:style w:type="paragraph" w:customStyle="1" w:styleId="Normalny1">
    <w:name w:val="Normalny1"/>
    <w:uiPriority w:val="99"/>
    <w:rsid w:val="00C06549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a0s0">
    <w:name w:val="a0 s0"/>
    <w:basedOn w:val="Normalny"/>
    <w:rsid w:val="00C06549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ubhead2">
    <w:name w:val="Subhead 2"/>
    <w:basedOn w:val="Normalny"/>
    <w:rsid w:val="00F44762"/>
    <w:pPr>
      <w:suppressAutoHyphens w:val="0"/>
    </w:pPr>
    <w:rPr>
      <w:b/>
      <w:bCs/>
      <w:lang w:eastAsia="pl-PL"/>
    </w:rPr>
  </w:style>
  <w:style w:type="character" w:customStyle="1" w:styleId="FontStyle50">
    <w:name w:val="Font Style50"/>
    <w:rsid w:val="00E36D03"/>
    <w:rPr>
      <w:rFonts w:ascii="Times New Roman" w:hAnsi="Times New Roman" w:cs="Times New Roman" w:hint="default"/>
      <w:sz w:val="20"/>
      <w:szCs w:val="20"/>
    </w:rPr>
  </w:style>
  <w:style w:type="character" w:customStyle="1" w:styleId="DefaultZnak">
    <w:name w:val="Default Znak"/>
    <w:link w:val="Default"/>
    <w:locked/>
    <w:rsid w:val="00C10A3C"/>
    <w:rPr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4DDC2-6024-46C4-AE82-0DE7273A3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Kamila</dc:creator>
  <cp:keywords/>
  <cp:lastModifiedBy>pp</cp:lastModifiedBy>
  <cp:revision>5</cp:revision>
  <cp:lastPrinted>2020-02-06T07:10:00Z</cp:lastPrinted>
  <dcterms:created xsi:type="dcterms:W3CDTF">2024-06-20T07:47:00Z</dcterms:created>
  <dcterms:modified xsi:type="dcterms:W3CDTF">2024-06-21T11:00:00Z</dcterms:modified>
</cp:coreProperties>
</file>