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79E4C" w14:textId="77C9C875" w:rsidR="00296AFC" w:rsidRPr="003D6B9F" w:rsidRDefault="00296AFC" w:rsidP="00296AFC">
      <w:pPr>
        <w:pStyle w:val="Zwykytekst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Formularz 1.</w:t>
      </w:r>
    </w:p>
    <w:p w14:paraId="08B09045" w14:textId="24B96208" w:rsidR="00296AFC" w:rsidRPr="003D6B9F" w:rsidRDefault="00673CA0" w:rsidP="00296AFC">
      <w:pPr>
        <w:jc w:val="center"/>
        <w:outlineLvl w:val="0"/>
        <w:rPr>
          <w:b/>
          <w:bCs/>
        </w:rPr>
      </w:pPr>
      <w:r w:rsidRPr="003D6B9F">
        <w:rPr>
          <w:b/>
          <w:bCs/>
        </w:rPr>
        <w:t>FORMULARZ OFERTY</w:t>
      </w:r>
    </w:p>
    <w:p w14:paraId="789B658E" w14:textId="77777777" w:rsidR="00296AFC" w:rsidRPr="003D6B9F" w:rsidRDefault="00296AFC" w:rsidP="00296AFC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7C93E527" w14:textId="77777777" w:rsidR="00296AFC" w:rsidRPr="003D6B9F" w:rsidRDefault="00296AFC" w:rsidP="00296AFC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D6B9F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50CB1103" w14:textId="77777777" w:rsidR="00296AFC" w:rsidRPr="003D6B9F" w:rsidRDefault="00296AFC" w:rsidP="00296AFC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Politechnika Warszawska </w:t>
      </w:r>
    </w:p>
    <w:p w14:paraId="19588612" w14:textId="77777777" w:rsidR="00296AFC" w:rsidRPr="003D6B9F" w:rsidRDefault="00296AFC" w:rsidP="00296AFC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WYDZIAŁ ZARZĄDZANIA</w:t>
      </w:r>
    </w:p>
    <w:p w14:paraId="741C1C2E" w14:textId="77777777" w:rsidR="00296AFC" w:rsidRPr="003D6B9F" w:rsidRDefault="00296AFC" w:rsidP="00296AFC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ul. Narbutta 85, </w:t>
      </w:r>
      <w:bookmarkStart w:id="0" w:name="_Hlk72966784"/>
      <w:r w:rsidRPr="003D6B9F">
        <w:rPr>
          <w:b/>
          <w:bCs/>
          <w:sz w:val="22"/>
          <w:szCs w:val="22"/>
        </w:rPr>
        <w:t>02-524 Warszawa</w:t>
      </w:r>
      <w:bookmarkEnd w:id="0"/>
    </w:p>
    <w:p w14:paraId="75720107" w14:textId="77777777" w:rsidR="00296AFC" w:rsidRPr="003D6B9F" w:rsidRDefault="00296AFC" w:rsidP="00296AFC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319E4E2C" w14:textId="77777777" w:rsidR="00296AFC" w:rsidRPr="003D6B9F" w:rsidRDefault="00296AFC" w:rsidP="00296AFC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2129C5BA" w14:textId="20283018" w:rsidR="00296AFC" w:rsidRPr="00CD40CC" w:rsidRDefault="00296AFC" w:rsidP="00296AFC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CC">
        <w:rPr>
          <w:rFonts w:ascii="Times New Roman" w:hAnsi="Times New Roman" w:cs="Times New Roman"/>
          <w:b/>
          <w:sz w:val="24"/>
          <w:szCs w:val="24"/>
        </w:rPr>
        <w:t xml:space="preserve">Nawiązując do ogłoszenia o zamówieniu w postępowaniu o udzielenie zamówienia publicznego prowadzonym w trybie przetargu ograniczonego na: </w:t>
      </w:r>
      <w:r w:rsidRPr="00CD40CC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8553B9" w:rsidRPr="00CD40CC">
        <w:rPr>
          <w:rFonts w:ascii="Times New Roman" w:hAnsi="Times New Roman" w:cs="Times New Roman"/>
          <w:b/>
          <w:bCs/>
          <w:sz w:val="24"/>
          <w:szCs w:val="24"/>
        </w:rPr>
        <w:t>sprzęt gospodarstwa domowego</w:t>
      </w:r>
      <w:r w:rsidRPr="00CD40CC">
        <w:rPr>
          <w:rFonts w:ascii="Times New Roman" w:hAnsi="Times New Roman" w:cs="Times New Roman"/>
          <w:b/>
          <w:bCs/>
          <w:sz w:val="24"/>
          <w:szCs w:val="24"/>
        </w:rPr>
        <w:t xml:space="preserve"> dla Wydziału Zarządzania Politechniki Warszawskiej.</w:t>
      </w:r>
    </w:p>
    <w:p w14:paraId="5A933EF2" w14:textId="5CB00360" w:rsidR="00296AFC" w:rsidRPr="003D6B9F" w:rsidRDefault="00296AFC" w:rsidP="00296AFC">
      <w:pPr>
        <w:spacing w:after="120"/>
        <w:jc w:val="both"/>
        <w:rPr>
          <w:b/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/>
          <w:bCs/>
          <w:sz w:val="22"/>
          <w:szCs w:val="22"/>
        </w:rPr>
        <w:t>WZ.</w:t>
      </w:r>
      <w:r>
        <w:rPr>
          <w:b/>
          <w:bCs/>
          <w:sz w:val="22"/>
          <w:szCs w:val="22"/>
        </w:rPr>
        <w:t>ZP.05.2024</w:t>
      </w:r>
    </w:p>
    <w:p w14:paraId="5DE2A39A" w14:textId="77777777" w:rsidR="00296AFC" w:rsidRPr="003D6B9F" w:rsidRDefault="00296AFC" w:rsidP="00296AF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bookmarkStart w:id="1" w:name="_Hlk69912681"/>
      <w:r w:rsidRPr="003D6B9F">
        <w:rPr>
          <w:sz w:val="22"/>
          <w:szCs w:val="22"/>
          <w:lang w:eastAsia="ar-SA"/>
        </w:rPr>
        <w:t xml:space="preserve">My, niżej podpisani </w:t>
      </w:r>
      <w:r w:rsidRPr="003D6B9F">
        <w:rPr>
          <w:sz w:val="22"/>
          <w:szCs w:val="22"/>
        </w:rPr>
        <w:t>_________________________</w:t>
      </w:r>
      <w:bookmarkStart w:id="2" w:name="_GoBack"/>
      <w:bookmarkEnd w:id="2"/>
      <w:r w:rsidRPr="003D6B9F">
        <w:rPr>
          <w:sz w:val="22"/>
          <w:szCs w:val="22"/>
        </w:rPr>
        <w:t>________________________________</w:t>
      </w:r>
    </w:p>
    <w:p w14:paraId="5AAB350B" w14:textId="77777777" w:rsidR="00296AFC" w:rsidRPr="003D6B9F" w:rsidRDefault="00296AFC" w:rsidP="00296AFC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działając w imieniu i na rzecz </w:t>
      </w:r>
      <w:r w:rsidRPr="003D6B9F">
        <w:rPr>
          <w:b/>
          <w:sz w:val="22"/>
          <w:szCs w:val="22"/>
          <w:lang w:eastAsia="ar-SA"/>
        </w:rPr>
        <w:t>WYKONAWCY</w:t>
      </w:r>
    </w:p>
    <w:p w14:paraId="751EC8A0" w14:textId="77777777" w:rsidR="00296AFC" w:rsidRPr="003D6B9F" w:rsidRDefault="00296AFC" w:rsidP="00296AFC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nazwa (firma):</w:t>
      </w:r>
      <w:r w:rsidRPr="003D6B9F">
        <w:rPr>
          <w:sz w:val="22"/>
          <w:szCs w:val="22"/>
        </w:rPr>
        <w:tab/>
        <w:t>_________________________________________________________</w:t>
      </w:r>
    </w:p>
    <w:p w14:paraId="390395F7" w14:textId="77777777" w:rsidR="00296AFC" w:rsidRPr="003D6B9F" w:rsidRDefault="00296AFC" w:rsidP="00296AFC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adres siedziby:</w:t>
      </w:r>
      <w:r w:rsidRPr="003D6B9F">
        <w:rPr>
          <w:sz w:val="22"/>
          <w:szCs w:val="22"/>
        </w:rPr>
        <w:tab/>
        <w:t>_________________________________________________________</w:t>
      </w:r>
    </w:p>
    <w:p w14:paraId="599CF7AD" w14:textId="77777777" w:rsidR="00296AFC" w:rsidRPr="003D6B9F" w:rsidRDefault="00296AFC" w:rsidP="00296AF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numer NIP lub REGON </w:t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  <w:t>_</w:t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  <w:t xml:space="preserve">_______________ </w:t>
      </w:r>
    </w:p>
    <w:p w14:paraId="75D6849B" w14:textId="77777777" w:rsidR="00296AFC" w:rsidRPr="003D6B9F" w:rsidRDefault="00296AFC" w:rsidP="00296AFC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Rodzaj Wykonawcy: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mikroprzedsiębiorstwo,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małe 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średnie 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jednoosobowa działalność gospodarcza,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osoba fizyczna nieprowadząca działalności gospodarczej,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inny rodzaj.</w:t>
      </w:r>
    </w:p>
    <w:bookmarkEnd w:id="1"/>
    <w:p w14:paraId="41AA2991" w14:textId="77777777" w:rsidR="00296AFC" w:rsidRPr="003D6B9F" w:rsidRDefault="00296AFC" w:rsidP="00296AFC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3D6B9F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380971DF" w14:textId="77777777" w:rsidR="00296AFC" w:rsidRPr="003D6B9F" w:rsidRDefault="00296AFC" w:rsidP="00296AFC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D6B9F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14:paraId="5D625BD1" w14:textId="77777777" w:rsidR="00296AFC" w:rsidRPr="003D6B9F" w:rsidRDefault="00296AFC" w:rsidP="00296AFC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3D6B9F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14:paraId="216938AB" w14:textId="77777777" w:rsidR="00296AFC" w:rsidRPr="003D6B9F" w:rsidRDefault="00296AFC" w:rsidP="002A1E02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3D6B9F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3D6B9F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3D6B9F">
        <w:rPr>
          <w:rFonts w:ascii="Times New Roman" w:hAnsi="Times New Roman" w:cs="Times New Roman"/>
          <w:iCs/>
          <w:sz w:val="22"/>
          <w:szCs w:val="22"/>
        </w:rPr>
        <w:t>:</w:t>
      </w:r>
    </w:p>
    <w:p w14:paraId="5CAFC67F" w14:textId="77777777" w:rsidR="00296AFC" w:rsidRPr="003D6B9F" w:rsidRDefault="00296AFC" w:rsidP="002A1E02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</w:t>
      </w:r>
    </w:p>
    <w:p w14:paraId="5E5ECFD3" w14:textId="77777777" w:rsidR="00296AFC" w:rsidRPr="003D6B9F" w:rsidRDefault="00296AFC" w:rsidP="002A1E02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7657BBBF" w14:textId="77777777" w:rsidR="00296AFC" w:rsidRPr="003D6B9F" w:rsidRDefault="00296AFC" w:rsidP="002A1E02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</w:t>
      </w:r>
    </w:p>
    <w:p w14:paraId="1ECA9662" w14:textId="77777777" w:rsidR="00296AFC" w:rsidRPr="003D6B9F" w:rsidRDefault="00296AFC" w:rsidP="002A1E02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5CF7FB27" w14:textId="77777777" w:rsidR="00296AFC" w:rsidRPr="003D6B9F" w:rsidRDefault="00296AFC" w:rsidP="00296AF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ZAMIERZAMY</w:t>
      </w:r>
      <w:r w:rsidRPr="003D6B9F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3D6B9F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14:paraId="306AE0EF" w14:textId="77777777" w:rsidR="00296AFC" w:rsidRPr="003D6B9F" w:rsidRDefault="00296AFC" w:rsidP="00296AFC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</w:t>
      </w:r>
    </w:p>
    <w:p w14:paraId="0F43FB88" w14:textId="77777777" w:rsidR="00296AFC" w:rsidRPr="003D6B9F" w:rsidRDefault="00296AFC" w:rsidP="00296AFC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JESTEŚMY</w:t>
      </w:r>
      <w:r w:rsidRPr="003D6B9F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14:paraId="3E15478E" w14:textId="77777777" w:rsidR="00296AFC" w:rsidRPr="003D6B9F" w:rsidRDefault="00296AFC" w:rsidP="00296AFC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3D6B9F">
        <w:rPr>
          <w:rFonts w:ascii="Times New Roman" w:hAnsi="Times New Roman" w:cs="Times New Roman"/>
          <w:iCs/>
          <w:sz w:val="22"/>
          <w:szCs w:val="22"/>
        </w:rPr>
        <w:lastRenderedPageBreak/>
        <w:tab/>
        <w:t xml:space="preserve">Wadium (wniesione przelewem) należy zwrócić na konto nr </w:t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3D6B9F">
        <w:rPr>
          <w:rFonts w:ascii="Times New Roman" w:hAnsi="Times New Roman" w:cs="Times New Roman"/>
          <w:i/>
          <w:sz w:val="22"/>
          <w:szCs w:val="22"/>
        </w:rPr>
        <w:t>.</w:t>
      </w:r>
    </w:p>
    <w:p w14:paraId="5166E070" w14:textId="77777777" w:rsidR="00296AFC" w:rsidRPr="003D6B9F" w:rsidRDefault="00296AFC" w:rsidP="00296AFC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D6B9F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3D6B9F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3D6B9F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72BCF7F5" w14:textId="77777777" w:rsidR="00296AFC" w:rsidRPr="003D6B9F" w:rsidRDefault="00296AFC" w:rsidP="00296AFC">
      <w:pPr>
        <w:pStyle w:val="Zwykytekst1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D6B9F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14:paraId="568178F3" w14:textId="77777777" w:rsidR="00296AFC" w:rsidRPr="003D6B9F" w:rsidRDefault="00296AFC" w:rsidP="00296AFC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D6B9F">
        <w:rPr>
          <w:rFonts w:ascii="Times New Roman" w:hAnsi="Times New Roman" w:cs="Times New Roman"/>
          <w:sz w:val="22"/>
          <w:szCs w:val="22"/>
        </w:rPr>
        <w:t xml:space="preserve"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>
        <w:rPr>
          <w:rFonts w:ascii="Times New Roman" w:hAnsi="Times New Roman" w:cs="Times New Roman"/>
          <w:sz w:val="22"/>
          <w:szCs w:val="22"/>
        </w:rPr>
        <w:t>04.04.</w:t>
      </w:r>
      <w:r w:rsidRPr="003D6B9F">
        <w:rPr>
          <w:rFonts w:ascii="Times New Roman" w:hAnsi="Times New Roman" w:cs="Times New Roman"/>
          <w:sz w:val="22"/>
          <w:szCs w:val="22"/>
        </w:rPr>
        <w:t>2016) wobec osób fizycznych, od których dane osobowe bezpośrednio lub pośrednio pozyskaliśmy w celu ubiegania się o udzielenie zamówienia publicznego w niniejszym postępowaniu.</w:t>
      </w:r>
    </w:p>
    <w:p w14:paraId="4009E15D" w14:textId="77777777" w:rsidR="00296AFC" w:rsidRPr="003D6B9F" w:rsidRDefault="00296AFC" w:rsidP="00296AFC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3D6B9F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14:paraId="56177384" w14:textId="77777777" w:rsidR="00296AFC" w:rsidRPr="003D6B9F" w:rsidRDefault="00296AFC" w:rsidP="00296AFC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14:paraId="5CB77AC6" w14:textId="77777777" w:rsidR="00296AFC" w:rsidRPr="003D6B9F" w:rsidRDefault="00296AFC" w:rsidP="00296AFC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14:paraId="05EDE662" w14:textId="77777777" w:rsidR="00296AFC" w:rsidRPr="003D6B9F" w:rsidRDefault="00296AFC" w:rsidP="00296AFC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14:paraId="12ABF906" w14:textId="77777777" w:rsidR="00296AFC" w:rsidRPr="003D6B9F" w:rsidRDefault="00296AFC" w:rsidP="00296AFC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14:paraId="6A7D103A" w14:textId="77777777" w:rsidR="00296AFC" w:rsidRPr="003D6B9F" w:rsidRDefault="00296AFC" w:rsidP="00296AFC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3D6B9F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14:paraId="5AE471FC" w14:textId="77777777" w:rsidR="00296AFC" w:rsidRPr="003D6B9F" w:rsidRDefault="00296AFC" w:rsidP="00296AFC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3D6B9F">
        <w:rPr>
          <w:rFonts w:ascii="Times New Roman" w:hAnsi="Times New Roman" w:cs="Times New Roman"/>
        </w:rPr>
        <w:t>_____________________________________________________________________</w:t>
      </w:r>
    </w:p>
    <w:p w14:paraId="08F5C67D" w14:textId="77777777" w:rsidR="00296AFC" w:rsidRPr="003D6B9F" w:rsidRDefault="00296AFC" w:rsidP="00296AFC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3D6B9F">
        <w:rPr>
          <w:rFonts w:ascii="Times New Roman" w:hAnsi="Times New Roman" w:cs="Times New Roman"/>
        </w:rPr>
        <w:t>_____________________________________________________________________</w:t>
      </w:r>
    </w:p>
    <w:p w14:paraId="57CC5923" w14:textId="77777777" w:rsidR="00296AFC" w:rsidRPr="003D6B9F" w:rsidRDefault="00296AFC" w:rsidP="00296AFC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5584889A" w14:textId="77777777" w:rsidR="00296AFC" w:rsidRPr="003D6B9F" w:rsidRDefault="00296AFC" w:rsidP="00296AFC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3D6B9F">
        <w:rPr>
          <w:color w:val="000000"/>
          <w:sz w:val="22"/>
          <w:szCs w:val="22"/>
          <w:lang w:eastAsia="ar-SA"/>
        </w:rPr>
        <w:t>__________________ dnia __. __.202_r.</w:t>
      </w:r>
    </w:p>
    <w:p w14:paraId="58796392" w14:textId="77777777" w:rsidR="00296AFC" w:rsidRPr="003D6B9F" w:rsidRDefault="00296AFC" w:rsidP="00296AFC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  <w:t>___________________________</w:t>
      </w:r>
    </w:p>
    <w:p w14:paraId="43EDB9E5" w14:textId="77777777" w:rsidR="00296AFC" w:rsidRPr="003D6B9F" w:rsidRDefault="00296AFC" w:rsidP="00296AFC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3D6B9F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12016893" w14:textId="77777777" w:rsidR="00296AFC" w:rsidRPr="003D6B9F" w:rsidRDefault="00296AFC" w:rsidP="00296AFC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5B1595D5" w14:textId="77777777" w:rsidR="00296AFC" w:rsidRPr="003D6B9F" w:rsidRDefault="00296AFC" w:rsidP="00296AFC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662202B0" w14:textId="77777777" w:rsidR="00296AFC" w:rsidRPr="003D6B9F" w:rsidRDefault="00296AFC" w:rsidP="00296AFC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41CE12DF" w14:textId="77777777" w:rsidR="00296AFC" w:rsidRDefault="00296AFC" w:rsidP="00296AFC">
      <w:pPr>
        <w:rPr>
          <w:b/>
        </w:rPr>
      </w:pPr>
      <w:r>
        <w:rPr>
          <w:b/>
        </w:rPr>
        <w:br w:type="page"/>
      </w:r>
    </w:p>
    <w:p w14:paraId="19B6D54C" w14:textId="3ED66B68" w:rsidR="00296AFC" w:rsidRPr="003D6B9F" w:rsidRDefault="00673CA0" w:rsidP="00296AF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9F">
        <w:rPr>
          <w:rFonts w:ascii="Times New Roman" w:hAnsi="Times New Roman" w:cs="Times New Roman"/>
          <w:b/>
          <w:sz w:val="24"/>
          <w:szCs w:val="24"/>
        </w:rPr>
        <w:lastRenderedPageBreak/>
        <w:t>Formularz 2.</w:t>
      </w:r>
    </w:p>
    <w:p w14:paraId="1F617AA3" w14:textId="15490651" w:rsidR="00296AFC" w:rsidRPr="003D6B9F" w:rsidRDefault="00673CA0" w:rsidP="00296AF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9F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79AA874B" w14:textId="77777777" w:rsidR="00296AFC" w:rsidRPr="005A47D3" w:rsidRDefault="00296AFC" w:rsidP="00296AF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53E69" w14:textId="77777777" w:rsidR="00296AFC" w:rsidRPr="005A47D3" w:rsidRDefault="00296AFC" w:rsidP="00296AFC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300806DB" w14:textId="77777777" w:rsidR="00296AFC" w:rsidRPr="005A47D3" w:rsidRDefault="00296AFC" w:rsidP="00296AFC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3EFBC8B0" w14:textId="77777777" w:rsidR="00296AFC" w:rsidRPr="005A47D3" w:rsidRDefault="00296AFC" w:rsidP="00296AFC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>…………..…………………………..</w:t>
      </w:r>
    </w:p>
    <w:p w14:paraId="5C4EEC91" w14:textId="77777777" w:rsidR="00296AFC" w:rsidRPr="005A47D3" w:rsidRDefault="00296AFC" w:rsidP="00296AFC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47D3">
        <w:rPr>
          <w:rFonts w:ascii="Times New Roman" w:hAnsi="Times New Roman" w:cs="Times New Roman"/>
          <w:bCs/>
        </w:rPr>
        <w:t xml:space="preserve">Pieczęć Wykonawcy </w:t>
      </w:r>
    </w:p>
    <w:p w14:paraId="5AD64E57" w14:textId="77777777" w:rsidR="00296AFC" w:rsidRPr="005A47D3" w:rsidRDefault="00296AFC" w:rsidP="00296AFC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6A884D60" w14:textId="77777777" w:rsidR="00296AFC" w:rsidRPr="005A47D3" w:rsidRDefault="00296AFC" w:rsidP="0029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47D3">
        <w:rPr>
          <w:b/>
          <w:bCs/>
        </w:rPr>
        <w:t>Szczegółowa kalkulacja ceny</w:t>
      </w:r>
    </w:p>
    <w:p w14:paraId="0A0D39B0" w14:textId="1E0B8120" w:rsidR="00296AFC" w:rsidRPr="003C09C5" w:rsidRDefault="00296AFC" w:rsidP="00296AFC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9C5">
        <w:rPr>
          <w:rFonts w:ascii="Times New Roman" w:hAnsi="Times New Roman" w:cs="Times New Roman"/>
          <w:sz w:val="24"/>
          <w:szCs w:val="24"/>
        </w:rPr>
        <w:t xml:space="preserve">Składając w odpowiedzi na ogłoszenie o zamówieniu ofertę w postępowaniu o udzielenie zamówienia prowadzonym w trybie przetargu ograniczonego na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8553B9" w:rsidRPr="008553B9">
        <w:rPr>
          <w:rFonts w:ascii="Times New Roman" w:hAnsi="Times New Roman" w:cs="Times New Roman"/>
          <w:b/>
          <w:bCs/>
          <w:sz w:val="24"/>
          <w:szCs w:val="24"/>
        </w:rPr>
        <w:t>sprzęt</w:t>
      </w:r>
      <w:r w:rsidR="0033002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553B9" w:rsidRPr="008553B9">
        <w:rPr>
          <w:rFonts w:ascii="Times New Roman" w:hAnsi="Times New Roman" w:cs="Times New Roman"/>
          <w:b/>
          <w:bCs/>
          <w:sz w:val="24"/>
          <w:szCs w:val="24"/>
        </w:rPr>
        <w:t xml:space="preserve"> gospodarstwa domowego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dla Wydziału Zarządzania Politechniki Warszawskiej</w:t>
      </w:r>
      <w:r w:rsidRPr="003C09C5">
        <w:rPr>
          <w:rFonts w:ascii="Times New Roman" w:hAnsi="Times New Roman" w:cs="Times New Roman"/>
          <w:sz w:val="24"/>
          <w:szCs w:val="24"/>
        </w:rPr>
        <w:t xml:space="preserve"> znaczonego </w:t>
      </w:r>
      <w:r w:rsidRPr="003C09C5">
        <w:rPr>
          <w:rFonts w:ascii="Times New Roman" w:hAnsi="Times New Roman" w:cs="Times New Roman"/>
          <w:spacing w:val="-2"/>
          <w:sz w:val="24"/>
          <w:szCs w:val="24"/>
        </w:rPr>
        <w:t xml:space="preserve">znakiem postępowania: 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>WZ.</w:t>
      </w:r>
      <w:r>
        <w:rPr>
          <w:rFonts w:ascii="Times New Roman" w:hAnsi="Times New Roman" w:cs="Times New Roman"/>
          <w:b/>
          <w:bCs/>
          <w:sz w:val="24"/>
          <w:szCs w:val="24"/>
        </w:rPr>
        <w:t>ZP.05.2024</w:t>
      </w:r>
      <w:r w:rsidRPr="003C0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C5">
        <w:rPr>
          <w:rFonts w:ascii="Times New Roman" w:hAnsi="Times New Roman" w:cs="Times New Roman"/>
          <w:sz w:val="24"/>
          <w:szCs w:val="24"/>
        </w:rPr>
        <w:t>podaję/podajemy poniżej zestawienie:</w:t>
      </w:r>
    </w:p>
    <w:p w14:paraId="386AD84C" w14:textId="77777777" w:rsidR="00296AFC" w:rsidRPr="005A47D3" w:rsidRDefault="00296AFC" w:rsidP="00296AFC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9"/>
        <w:gridCol w:w="3759"/>
        <w:gridCol w:w="851"/>
        <w:gridCol w:w="1275"/>
        <w:gridCol w:w="1418"/>
        <w:gridCol w:w="1417"/>
      </w:tblGrid>
      <w:tr w:rsidR="00296AFC" w:rsidRPr="005A47D3" w14:paraId="5177E86E" w14:textId="77777777" w:rsidTr="002D72A5">
        <w:tc>
          <w:tcPr>
            <w:tcW w:w="489" w:type="dxa"/>
            <w:shd w:val="clear" w:color="auto" w:fill="E7E6E6" w:themeFill="background2"/>
            <w:vAlign w:val="center"/>
          </w:tcPr>
          <w:p w14:paraId="75F8C0C2" w14:textId="77777777" w:rsidR="00296AFC" w:rsidRPr="005A47D3" w:rsidRDefault="00296AFC" w:rsidP="00B367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Lp.</w:t>
            </w:r>
          </w:p>
        </w:tc>
        <w:tc>
          <w:tcPr>
            <w:tcW w:w="3759" w:type="dxa"/>
            <w:shd w:val="clear" w:color="auto" w:fill="E7E6E6" w:themeFill="background2"/>
            <w:vAlign w:val="center"/>
          </w:tcPr>
          <w:p w14:paraId="6307DAEB" w14:textId="77777777" w:rsidR="00296AFC" w:rsidRPr="005A47D3" w:rsidRDefault="00296AFC" w:rsidP="00B367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Nazwa oferowanego przedmiotu zgodnie ze specyfikacją techniczną z podaniem nazwy producenta i modelu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F6660BB" w14:textId="77777777" w:rsidR="00296AFC" w:rsidRPr="005A47D3" w:rsidRDefault="00296AFC" w:rsidP="00B367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Liczba  sztuk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599CD55" w14:textId="77777777" w:rsidR="00296AFC" w:rsidRPr="005A47D3" w:rsidRDefault="00296AFC" w:rsidP="00B367E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Cena jednostkowa</w:t>
            </w:r>
          </w:p>
          <w:p w14:paraId="08672932" w14:textId="77777777" w:rsidR="00296AFC" w:rsidRPr="005A47D3" w:rsidRDefault="00296AFC" w:rsidP="00B367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8A42B8B" w14:textId="77777777" w:rsidR="00296AFC" w:rsidRPr="005A47D3" w:rsidRDefault="00296AFC" w:rsidP="00B367E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14:paraId="4D275F2B" w14:textId="77777777" w:rsidR="00296AFC" w:rsidRPr="005A47D3" w:rsidRDefault="00296AFC" w:rsidP="00B367E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Netto zł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A7ACF35" w14:textId="77777777" w:rsidR="00296AFC" w:rsidRPr="005A47D3" w:rsidRDefault="00296AFC" w:rsidP="00B367EA">
            <w:pPr>
              <w:jc w:val="center"/>
              <w:rPr>
                <w:sz w:val="20"/>
                <w:szCs w:val="20"/>
              </w:rPr>
            </w:pPr>
            <w:r w:rsidRPr="005A47D3">
              <w:rPr>
                <w:sz w:val="20"/>
                <w:szCs w:val="20"/>
              </w:rPr>
              <w:t>Wartość</w:t>
            </w:r>
          </w:p>
          <w:p w14:paraId="546C153F" w14:textId="77777777" w:rsidR="00296AFC" w:rsidRPr="005A47D3" w:rsidRDefault="00296AFC" w:rsidP="00B3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5A47D3">
              <w:rPr>
                <w:sz w:val="20"/>
                <w:szCs w:val="20"/>
              </w:rPr>
              <w:t xml:space="preserve"> zł</w:t>
            </w:r>
          </w:p>
        </w:tc>
      </w:tr>
      <w:tr w:rsidR="00296AFC" w:rsidRPr="005A47D3" w14:paraId="440F57FA" w14:textId="77777777" w:rsidTr="002D72A5">
        <w:trPr>
          <w:trHeight w:val="473"/>
        </w:trPr>
        <w:tc>
          <w:tcPr>
            <w:tcW w:w="489" w:type="dxa"/>
          </w:tcPr>
          <w:p w14:paraId="001C95F0" w14:textId="77777777" w:rsidR="00296AFC" w:rsidRPr="005A47D3" w:rsidRDefault="00296AFC" w:rsidP="00B367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59" w:type="dxa"/>
          </w:tcPr>
          <w:p w14:paraId="3E265803" w14:textId="77777777" w:rsidR="00296AFC" w:rsidRDefault="00541208" w:rsidP="00B367EA">
            <w:pPr>
              <w:spacing w:after="120"/>
              <w:rPr>
                <w:sz w:val="20"/>
                <w:szCs w:val="20"/>
              </w:rPr>
            </w:pPr>
            <w:r w:rsidRPr="005517A0">
              <w:rPr>
                <w:sz w:val="20"/>
                <w:szCs w:val="20"/>
              </w:rPr>
              <w:t>Ekspres ciśnieniowy do kawy</w:t>
            </w:r>
          </w:p>
          <w:p w14:paraId="63B0C0B9" w14:textId="7EA3C62E" w:rsidR="00541208" w:rsidRPr="005A47D3" w:rsidRDefault="00541208" w:rsidP="00B367EA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41208">
              <w:rPr>
                <w:b/>
                <w:bCs/>
                <w:sz w:val="22"/>
                <w:szCs w:val="22"/>
                <w:highlight w:val="yellow"/>
              </w:rPr>
              <w:t>GWARANCJA: …….</w:t>
            </w:r>
          </w:p>
        </w:tc>
        <w:tc>
          <w:tcPr>
            <w:tcW w:w="851" w:type="dxa"/>
          </w:tcPr>
          <w:p w14:paraId="0EDE5D51" w14:textId="32732D16" w:rsidR="00296AFC" w:rsidRPr="005A47D3" w:rsidRDefault="00B4319E" w:rsidP="00B367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03AEA1B4" w14:textId="77777777" w:rsidR="00296AFC" w:rsidRPr="005A47D3" w:rsidRDefault="00296AFC" w:rsidP="00B367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7E2F7C" w14:textId="77777777" w:rsidR="00296AFC" w:rsidRPr="005A47D3" w:rsidRDefault="00296AFC" w:rsidP="00B367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F0919F" w14:textId="77777777" w:rsidR="00296AFC" w:rsidRPr="005A47D3" w:rsidRDefault="00296AFC" w:rsidP="00B367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1208" w:rsidRPr="005A47D3" w14:paraId="60037DE1" w14:textId="77777777" w:rsidTr="008A2566">
        <w:tc>
          <w:tcPr>
            <w:tcW w:w="489" w:type="dxa"/>
          </w:tcPr>
          <w:p w14:paraId="1BAEFC25" w14:textId="77777777" w:rsidR="00541208" w:rsidRPr="005A47D3" w:rsidRDefault="00541208" w:rsidP="0054120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59" w:type="dxa"/>
            <w:vAlign w:val="center"/>
          </w:tcPr>
          <w:p w14:paraId="230BE79E" w14:textId="7B3B525E" w:rsidR="00541208" w:rsidRDefault="00541208" w:rsidP="00541208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517A0">
              <w:rPr>
                <w:sz w:val="20"/>
                <w:szCs w:val="20"/>
              </w:rPr>
              <w:t xml:space="preserve">Filtr do ekspresu </w:t>
            </w:r>
          </w:p>
        </w:tc>
        <w:tc>
          <w:tcPr>
            <w:tcW w:w="851" w:type="dxa"/>
          </w:tcPr>
          <w:p w14:paraId="1AC15984" w14:textId="0E1E1852" w:rsidR="00541208" w:rsidRPr="005A47D3" w:rsidRDefault="00B4319E" w:rsidP="0054120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0693CA83" w14:textId="77777777" w:rsidR="00541208" w:rsidRPr="005A47D3" w:rsidRDefault="00541208" w:rsidP="0054120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CCC7D9" w14:textId="77777777" w:rsidR="00541208" w:rsidRPr="005A47D3" w:rsidRDefault="00541208" w:rsidP="0054120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1BBBE1" w14:textId="77777777" w:rsidR="00541208" w:rsidRPr="005A47D3" w:rsidRDefault="00541208" w:rsidP="0054120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1208" w:rsidRPr="005A47D3" w14:paraId="30186063" w14:textId="77777777" w:rsidTr="008A2566">
        <w:tc>
          <w:tcPr>
            <w:tcW w:w="489" w:type="dxa"/>
          </w:tcPr>
          <w:p w14:paraId="01010419" w14:textId="77777777" w:rsidR="00541208" w:rsidRPr="005A47D3" w:rsidRDefault="00541208" w:rsidP="0054120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59" w:type="dxa"/>
            <w:vAlign w:val="center"/>
          </w:tcPr>
          <w:p w14:paraId="1F06E104" w14:textId="2DD3D7E3" w:rsidR="00541208" w:rsidRDefault="00541208" w:rsidP="00541208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517A0">
              <w:rPr>
                <w:sz w:val="20"/>
                <w:szCs w:val="20"/>
              </w:rPr>
              <w:t>Tabletki czyszczące, okamieniające do ekspresu</w:t>
            </w:r>
          </w:p>
        </w:tc>
        <w:tc>
          <w:tcPr>
            <w:tcW w:w="851" w:type="dxa"/>
          </w:tcPr>
          <w:p w14:paraId="65F31731" w14:textId="5E7C1E97" w:rsidR="00541208" w:rsidRPr="005A47D3" w:rsidRDefault="00B4319E" w:rsidP="0054120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39CD95BF" w14:textId="77777777" w:rsidR="00541208" w:rsidRPr="005A47D3" w:rsidRDefault="00541208" w:rsidP="0054120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F68194" w14:textId="77777777" w:rsidR="00541208" w:rsidRPr="005A47D3" w:rsidRDefault="00541208" w:rsidP="0054120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D5BF4A" w14:textId="77777777" w:rsidR="00541208" w:rsidRPr="005A47D3" w:rsidRDefault="00541208" w:rsidP="0054120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6AFC" w:rsidRPr="005A47D3" w14:paraId="52DCA766" w14:textId="77777777" w:rsidTr="002D72A5">
        <w:tc>
          <w:tcPr>
            <w:tcW w:w="489" w:type="dxa"/>
          </w:tcPr>
          <w:p w14:paraId="5243EED8" w14:textId="77777777" w:rsidR="00296AFC" w:rsidRPr="005A47D3" w:rsidRDefault="00296AFC" w:rsidP="00B367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</w:tcPr>
          <w:p w14:paraId="132EB727" w14:textId="77777777" w:rsidR="00296AFC" w:rsidRPr="005A47D3" w:rsidRDefault="00296AFC" w:rsidP="00B367E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A47D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14:paraId="02350F1D" w14:textId="77777777" w:rsidR="00296AFC" w:rsidRPr="005A47D3" w:rsidRDefault="00296AFC" w:rsidP="00B367E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918B00" w14:textId="77777777" w:rsidR="00296AFC" w:rsidRPr="005A47D3" w:rsidRDefault="00296AFC" w:rsidP="00B367E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8E5313" w14:textId="77777777" w:rsidR="00296AFC" w:rsidRPr="005A47D3" w:rsidRDefault="00296AFC" w:rsidP="00B367E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15C2BC" w14:textId="77777777" w:rsidR="00296AFC" w:rsidRPr="005A47D3" w:rsidRDefault="00296AFC" w:rsidP="00B367E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60ECCB1" w14:textId="77777777" w:rsidR="00296AFC" w:rsidRDefault="00296AFC" w:rsidP="00296AFC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14:paraId="30CF9DEF" w14:textId="716AD6CE" w:rsidR="00296AFC" w:rsidRPr="005A47D3" w:rsidRDefault="00296AFC" w:rsidP="00296AFC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47D3">
        <w:rPr>
          <w:color w:val="000000"/>
          <w:sz w:val="22"/>
          <w:szCs w:val="22"/>
          <w:lang w:eastAsia="ar-SA"/>
        </w:rPr>
        <w:t>__________________ dnia __. __.202</w:t>
      </w:r>
      <w:r w:rsidR="009662CB">
        <w:rPr>
          <w:color w:val="000000"/>
          <w:sz w:val="22"/>
          <w:szCs w:val="22"/>
          <w:lang w:eastAsia="ar-SA"/>
        </w:rPr>
        <w:t>4</w:t>
      </w:r>
      <w:r w:rsidRPr="005A47D3">
        <w:rPr>
          <w:color w:val="000000"/>
          <w:sz w:val="22"/>
          <w:szCs w:val="22"/>
          <w:lang w:eastAsia="ar-SA"/>
        </w:rPr>
        <w:t>r.</w:t>
      </w:r>
    </w:p>
    <w:p w14:paraId="27EAA893" w14:textId="77777777" w:rsidR="00296AFC" w:rsidRPr="005A47D3" w:rsidRDefault="00296AFC" w:rsidP="00296AFC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</w:r>
      <w:r w:rsidRPr="005A47D3">
        <w:rPr>
          <w:b/>
          <w:color w:val="000000"/>
          <w:sz w:val="22"/>
          <w:szCs w:val="22"/>
        </w:rPr>
        <w:tab/>
        <w:t>___________________________</w:t>
      </w:r>
    </w:p>
    <w:p w14:paraId="7051E591" w14:textId="77777777" w:rsidR="00296AFC" w:rsidRPr="005A47D3" w:rsidRDefault="00296AFC" w:rsidP="00296AFC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47D3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10E0E789" w14:textId="77777777" w:rsidR="00296AFC" w:rsidRPr="005A47D3" w:rsidRDefault="00296AFC" w:rsidP="00296AFC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  <w:r w:rsidRPr="005A47D3">
        <w:rPr>
          <w:b/>
          <w:bCs/>
          <w:sz w:val="16"/>
          <w:szCs w:val="16"/>
        </w:rPr>
        <w:t xml:space="preserve">Zgodnie z punktem 13.6  SWZ załączam </w:t>
      </w:r>
      <w:bookmarkStart w:id="3" w:name="_Hlk72149581"/>
      <w:r w:rsidRPr="005A47D3">
        <w:rPr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  <w:bookmarkEnd w:id="3"/>
    </w:p>
    <w:p w14:paraId="1F1F2FFD" w14:textId="77777777" w:rsidR="00296AFC" w:rsidRPr="003D6B9F" w:rsidRDefault="00296AFC" w:rsidP="00296AFC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47F924C0" w14:textId="7BB3363E" w:rsidR="00D632CA" w:rsidRDefault="00D632CA">
      <w:pPr>
        <w:rPr>
          <w:b/>
          <w:bCs/>
        </w:rPr>
      </w:pPr>
      <w:r>
        <w:rPr>
          <w:b/>
          <w:bCs/>
        </w:rPr>
        <w:br w:type="page"/>
      </w:r>
    </w:p>
    <w:p w14:paraId="674C9661" w14:textId="3356F451" w:rsidR="00D632CA" w:rsidRPr="003D6B9F" w:rsidRDefault="00D632CA" w:rsidP="002C6B3A">
      <w:pPr>
        <w:jc w:val="center"/>
        <w:rPr>
          <w:b/>
        </w:rPr>
      </w:pPr>
      <w:r w:rsidRPr="003D6B9F">
        <w:rPr>
          <w:b/>
          <w:bCs/>
        </w:rPr>
        <w:lastRenderedPageBreak/>
        <w:t xml:space="preserve">Formularz </w:t>
      </w:r>
      <w:r w:rsidR="002C6B3A">
        <w:rPr>
          <w:b/>
          <w:bCs/>
        </w:rPr>
        <w:t>3.</w:t>
      </w:r>
    </w:p>
    <w:p w14:paraId="1DCBCD07" w14:textId="3DF1E697" w:rsidR="00D632CA" w:rsidRPr="00682E05" w:rsidRDefault="00673CA0" w:rsidP="00682E05">
      <w:pPr>
        <w:jc w:val="center"/>
        <w:rPr>
          <w:b/>
        </w:rPr>
      </w:pPr>
      <w:r w:rsidRPr="00673CA0">
        <w:rPr>
          <w:b/>
        </w:rPr>
        <w:t xml:space="preserve">OŚWIADCZENIE WYKONAWCY </w:t>
      </w:r>
      <w:r w:rsidRPr="003D6B9F">
        <w:rPr>
          <w:b/>
        </w:rPr>
        <w:t>O PRZYNALEŻNOŚCI LUB BRAKU PRZYNALEŻNOŚCI DO TEJ SAMEJ GRUPY KAPITAŁOWEJ</w:t>
      </w:r>
      <w:r w:rsidRPr="003D6B9F">
        <w:rPr>
          <w:b/>
        </w:rPr>
        <w:br/>
      </w:r>
    </w:p>
    <w:p w14:paraId="2E85357B" w14:textId="77777777" w:rsidR="00D632CA" w:rsidRPr="003D6B9F" w:rsidRDefault="00D632CA" w:rsidP="00D632CA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3D6B9F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4761749E" w14:textId="77777777" w:rsidR="00D632CA" w:rsidRPr="003D6B9F" w:rsidRDefault="00D632CA" w:rsidP="00D632CA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Politechnika Warszawska </w:t>
      </w:r>
    </w:p>
    <w:p w14:paraId="00C3AF70" w14:textId="77777777" w:rsidR="00D632CA" w:rsidRPr="003D6B9F" w:rsidRDefault="00D632CA" w:rsidP="00D632CA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WYDZIAŁ ZARZĄDZANIA</w:t>
      </w:r>
    </w:p>
    <w:p w14:paraId="6E2E0D96" w14:textId="77777777" w:rsidR="00D632CA" w:rsidRPr="003D6B9F" w:rsidRDefault="00D632CA" w:rsidP="00D632CA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ul. Narbutta 85, 02-524 Warszawa</w:t>
      </w:r>
    </w:p>
    <w:p w14:paraId="77CC32A5" w14:textId="77777777" w:rsidR="00D632CA" w:rsidRPr="003D6B9F" w:rsidRDefault="00D632CA" w:rsidP="00D632CA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FD2C2" w14:textId="77777777" w:rsidR="00D632CA" w:rsidRPr="003D6B9F" w:rsidRDefault="00D632CA" w:rsidP="00D632CA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54F31" w14:textId="6074B869" w:rsidR="00D632CA" w:rsidRPr="00136868" w:rsidRDefault="00D632CA" w:rsidP="00D632CA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868">
        <w:rPr>
          <w:rFonts w:ascii="Times New Roman" w:hAnsi="Times New Roman" w:cs="Times New Roman"/>
          <w:b/>
          <w:sz w:val="24"/>
          <w:szCs w:val="24"/>
        </w:rPr>
        <w:t xml:space="preserve">Na potrzeby postępowania o udzielenie zamówienia publicznego na: </w:t>
      </w:r>
      <w:r w:rsidR="002C6B3A" w:rsidRPr="00136868">
        <w:rPr>
          <w:rFonts w:ascii="Times New Roman" w:hAnsi="Times New Roman" w:cs="Times New Roman"/>
          <w:b/>
          <w:bCs/>
          <w:sz w:val="24"/>
          <w:szCs w:val="24"/>
        </w:rPr>
        <w:t>dostawę sprzętu gospodarstwa domowego dla Wydziału Zarządzania Politechniki Warszawskiej</w:t>
      </w:r>
      <w:r w:rsidRPr="001368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BBE83D" w14:textId="6631600C" w:rsidR="00D632CA" w:rsidRPr="00136868" w:rsidRDefault="00D632CA" w:rsidP="00D632CA">
      <w:pPr>
        <w:spacing w:after="120"/>
        <w:jc w:val="both"/>
        <w:rPr>
          <w:b/>
          <w:spacing w:val="-2"/>
        </w:rPr>
      </w:pPr>
      <w:r w:rsidRPr="00136868">
        <w:rPr>
          <w:spacing w:val="-2"/>
        </w:rPr>
        <w:t xml:space="preserve">Znak postępowania: </w:t>
      </w:r>
      <w:r w:rsidRPr="00136868">
        <w:rPr>
          <w:b/>
          <w:bCs/>
        </w:rPr>
        <w:t>WZ.ZP.0</w:t>
      </w:r>
      <w:r w:rsidR="002C6B3A" w:rsidRPr="00136868">
        <w:rPr>
          <w:b/>
          <w:bCs/>
        </w:rPr>
        <w:t>5</w:t>
      </w:r>
      <w:r w:rsidRPr="00136868">
        <w:rPr>
          <w:b/>
          <w:bCs/>
        </w:rPr>
        <w:t xml:space="preserve">.2024 </w:t>
      </w:r>
    </w:p>
    <w:p w14:paraId="26C9330B" w14:textId="77777777" w:rsidR="00D632CA" w:rsidRPr="003D6B9F" w:rsidRDefault="00D632CA" w:rsidP="00D632CA">
      <w:pPr>
        <w:jc w:val="both"/>
        <w:rPr>
          <w:spacing w:val="-2"/>
          <w:sz w:val="22"/>
          <w:szCs w:val="22"/>
        </w:rPr>
      </w:pPr>
    </w:p>
    <w:p w14:paraId="0FB80065" w14:textId="77777777" w:rsidR="00D632CA" w:rsidRPr="003D6B9F" w:rsidRDefault="00D632CA" w:rsidP="00D632CA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My, niżej podpisani </w:t>
      </w:r>
      <w:r w:rsidRPr="003D6B9F">
        <w:rPr>
          <w:sz w:val="22"/>
          <w:szCs w:val="22"/>
        </w:rPr>
        <w:t>_________________________________________________________</w:t>
      </w:r>
    </w:p>
    <w:p w14:paraId="20F3DC8A" w14:textId="77777777" w:rsidR="00D632CA" w:rsidRPr="003D6B9F" w:rsidRDefault="00D632CA" w:rsidP="00D632CA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działając w imieniu i na rzecz </w:t>
      </w:r>
      <w:r w:rsidRPr="003D6B9F">
        <w:rPr>
          <w:b/>
          <w:sz w:val="22"/>
          <w:szCs w:val="22"/>
          <w:lang w:eastAsia="ar-SA"/>
        </w:rPr>
        <w:t>WYKONAWCY</w:t>
      </w:r>
    </w:p>
    <w:p w14:paraId="4660564D" w14:textId="77777777" w:rsidR="00D632CA" w:rsidRPr="003D6B9F" w:rsidRDefault="00D632CA" w:rsidP="00D632CA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nazwa (firma):</w:t>
      </w:r>
      <w:r w:rsidRPr="003D6B9F">
        <w:rPr>
          <w:sz w:val="22"/>
          <w:szCs w:val="22"/>
        </w:rPr>
        <w:tab/>
        <w:t>_________________________________________________________</w:t>
      </w:r>
    </w:p>
    <w:p w14:paraId="78DB9C57" w14:textId="77777777" w:rsidR="00D632CA" w:rsidRPr="003D6B9F" w:rsidRDefault="00D632CA" w:rsidP="00D632CA">
      <w:pPr>
        <w:spacing w:line="360" w:lineRule="auto"/>
        <w:jc w:val="both"/>
        <w:rPr>
          <w:sz w:val="22"/>
          <w:szCs w:val="22"/>
        </w:rPr>
      </w:pPr>
    </w:p>
    <w:p w14:paraId="1C09A3AD" w14:textId="77777777" w:rsidR="00D632CA" w:rsidRPr="003D6B9F" w:rsidRDefault="00D632CA" w:rsidP="00D632CA">
      <w:pPr>
        <w:spacing w:line="360" w:lineRule="auto"/>
        <w:jc w:val="both"/>
        <w:rPr>
          <w:b/>
          <w:sz w:val="22"/>
          <w:szCs w:val="22"/>
        </w:rPr>
      </w:pPr>
      <w:r w:rsidRPr="003D6B9F">
        <w:rPr>
          <w:b/>
          <w:bCs/>
          <w:sz w:val="22"/>
          <w:szCs w:val="22"/>
        </w:rPr>
        <w:t>oświadczamy</w:t>
      </w:r>
      <w:r w:rsidRPr="003D6B9F">
        <w:rPr>
          <w:sz w:val="22"/>
          <w:szCs w:val="22"/>
        </w:rPr>
        <w:t>, co następuje*:</w:t>
      </w:r>
    </w:p>
    <w:p w14:paraId="38D8F73E" w14:textId="77777777" w:rsidR="00D632CA" w:rsidRPr="003D6B9F" w:rsidRDefault="00D632CA" w:rsidP="00D632C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nie należymy do żadnej grupy kapitałowej**</w:t>
      </w:r>
    </w:p>
    <w:p w14:paraId="7691E5BA" w14:textId="77777777" w:rsidR="00D632CA" w:rsidRPr="003D6B9F" w:rsidRDefault="00D632CA" w:rsidP="00D632C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nie należymy do tej samej grupy kapitałowej** z wykonawcami, którzy złożyli oferty w postępowaniu </w:t>
      </w:r>
    </w:p>
    <w:p w14:paraId="56271977" w14:textId="77777777" w:rsidR="00D632CA" w:rsidRDefault="00D632CA" w:rsidP="00D632C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należymy wraz z wykonawcą, który złożył ofertę – dane wykonawcy: </w:t>
      </w:r>
    </w:p>
    <w:p w14:paraId="3508BEAD" w14:textId="77777777" w:rsidR="00D632CA" w:rsidRPr="003D6B9F" w:rsidRDefault="00D632CA" w:rsidP="00D632CA">
      <w:pPr>
        <w:spacing w:line="360" w:lineRule="auto"/>
        <w:ind w:left="37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 _____________________________________________ do tej samej grupy kapitałowej**.</w:t>
      </w:r>
    </w:p>
    <w:p w14:paraId="2B87C186" w14:textId="77777777" w:rsidR="00D632CA" w:rsidRPr="003D6B9F" w:rsidRDefault="00D632CA" w:rsidP="00D632CA">
      <w:pPr>
        <w:spacing w:line="360" w:lineRule="auto"/>
        <w:ind w:left="37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Nie podlegamy jednak wykluczeniu w trybie </w:t>
      </w:r>
      <w:r w:rsidRPr="00EB37A1">
        <w:rPr>
          <w:b/>
          <w:sz w:val="22"/>
          <w:szCs w:val="22"/>
        </w:rPr>
        <w:t>art. 108 ust 1 pkt 5</w:t>
      </w:r>
      <w:r w:rsidRPr="003D6B9F">
        <w:rPr>
          <w:sz w:val="22"/>
          <w:szCs w:val="22"/>
        </w:rPr>
        <w:t xml:space="preserve"> ustawy Pzp. ponieważ przygotowaliśmy te oferty niezależnie od siebie, na dowód czego załączamy stosowne wyjaśnienia. </w:t>
      </w:r>
    </w:p>
    <w:p w14:paraId="121800E2" w14:textId="77777777" w:rsidR="00D632CA" w:rsidRPr="003D6B9F" w:rsidRDefault="00D632CA" w:rsidP="00D632CA">
      <w:pPr>
        <w:spacing w:line="360" w:lineRule="auto"/>
        <w:jc w:val="both"/>
        <w:rPr>
          <w:sz w:val="22"/>
          <w:szCs w:val="22"/>
        </w:rPr>
      </w:pPr>
    </w:p>
    <w:p w14:paraId="3DE6915A" w14:textId="77777777" w:rsidR="00D632CA" w:rsidRPr="003D6B9F" w:rsidRDefault="00D632CA" w:rsidP="00D632CA">
      <w:pPr>
        <w:spacing w:line="360" w:lineRule="auto"/>
        <w:jc w:val="both"/>
        <w:rPr>
          <w:sz w:val="22"/>
          <w:szCs w:val="22"/>
        </w:rPr>
      </w:pPr>
    </w:p>
    <w:p w14:paraId="51630CD3" w14:textId="77777777" w:rsidR="00D632CA" w:rsidRPr="003D6B9F" w:rsidRDefault="00D632CA" w:rsidP="00D632CA">
      <w:p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* zaznaczyć właściwe</w:t>
      </w:r>
    </w:p>
    <w:p w14:paraId="5FEFE067" w14:textId="77777777" w:rsidR="00D632CA" w:rsidRPr="003D6B9F" w:rsidRDefault="00D632CA" w:rsidP="00D632CA">
      <w:p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** pojęcie grupy kapitałowej w rozumieniu ustawy z dnia 16 lutego 2007 r. o ochronie konkurencji i konsumentów (Dz. U. z 2020 r. poz. 1076 i 1086)*</w:t>
      </w:r>
    </w:p>
    <w:p w14:paraId="1080C2E3" w14:textId="77777777" w:rsidR="00D632CA" w:rsidRPr="003D6B9F" w:rsidRDefault="00D632CA" w:rsidP="00D632CA">
      <w:pPr>
        <w:spacing w:line="360" w:lineRule="auto"/>
        <w:ind w:firstLine="708"/>
        <w:jc w:val="both"/>
        <w:rPr>
          <w:sz w:val="22"/>
          <w:szCs w:val="22"/>
        </w:rPr>
      </w:pPr>
    </w:p>
    <w:p w14:paraId="36C12E6B" w14:textId="77777777" w:rsidR="00D632CA" w:rsidRDefault="00D632CA" w:rsidP="00D632CA">
      <w:pPr>
        <w:rPr>
          <w:b/>
          <w:bCs/>
        </w:rPr>
      </w:pPr>
      <w:r>
        <w:rPr>
          <w:b/>
          <w:bCs/>
        </w:rPr>
        <w:br w:type="page"/>
      </w:r>
    </w:p>
    <w:p w14:paraId="2C1EA24D" w14:textId="3436F57E" w:rsidR="00D632CA" w:rsidRDefault="00D632CA" w:rsidP="00D632CA">
      <w:pPr>
        <w:jc w:val="center"/>
        <w:rPr>
          <w:b/>
          <w:bCs/>
        </w:rPr>
      </w:pPr>
      <w:r w:rsidRPr="003D6B9F">
        <w:rPr>
          <w:b/>
          <w:bCs/>
        </w:rPr>
        <w:lastRenderedPageBreak/>
        <w:t xml:space="preserve">Formularz </w:t>
      </w:r>
      <w:r w:rsidR="002C6B3A">
        <w:rPr>
          <w:b/>
          <w:bCs/>
        </w:rPr>
        <w:t>4</w:t>
      </w:r>
      <w:r w:rsidRPr="003D6B9F">
        <w:rPr>
          <w:b/>
          <w:bCs/>
        </w:rPr>
        <w:t>.</w:t>
      </w:r>
    </w:p>
    <w:p w14:paraId="130AFEFA" w14:textId="77777777" w:rsidR="00D34CB8" w:rsidRDefault="00D34CB8" w:rsidP="00D34CB8">
      <w:pPr>
        <w:jc w:val="center"/>
        <w:rPr>
          <w:b/>
        </w:rPr>
      </w:pPr>
      <w:r w:rsidRPr="00D34CB8">
        <w:rPr>
          <w:b/>
        </w:rPr>
        <w:t xml:space="preserve">OŚWIADCZENIE WYKONAWCY </w:t>
      </w:r>
    </w:p>
    <w:p w14:paraId="5D3E37ED" w14:textId="02B91FF0" w:rsidR="00DC7BF1" w:rsidRPr="00D34CB8" w:rsidRDefault="00D34CB8" w:rsidP="00D34CB8">
      <w:pPr>
        <w:jc w:val="center"/>
        <w:rPr>
          <w:b/>
        </w:rPr>
      </w:pPr>
      <w:r w:rsidRPr="00D34CB8">
        <w:rPr>
          <w:b/>
        </w:rPr>
        <w:t>DOTYCZĄCE PRZESŁANEK WYKLUCZENIA Z POSTĘPOWANIA</w:t>
      </w:r>
    </w:p>
    <w:p w14:paraId="421D84FC" w14:textId="36F45A5C" w:rsidR="00D632CA" w:rsidRPr="003D6B9F" w:rsidRDefault="00D632CA" w:rsidP="004E3859">
      <w:pPr>
        <w:jc w:val="center"/>
        <w:rPr>
          <w:b/>
          <w:u w:val="single"/>
        </w:rPr>
      </w:pPr>
    </w:p>
    <w:p w14:paraId="01838507" w14:textId="77777777" w:rsidR="00D632CA" w:rsidRPr="003D1699" w:rsidRDefault="00D632CA" w:rsidP="00D632CA">
      <w:pPr>
        <w:rPr>
          <w:b/>
          <w:sz w:val="20"/>
          <w:szCs w:val="20"/>
          <w:u w:val="single"/>
        </w:rPr>
      </w:pPr>
      <w:r w:rsidRPr="003D1699">
        <w:rPr>
          <w:b/>
          <w:sz w:val="20"/>
          <w:szCs w:val="20"/>
          <w:u w:val="single"/>
        </w:rPr>
        <w:t>Wykonawca:</w:t>
      </w:r>
    </w:p>
    <w:p w14:paraId="34F15C14" w14:textId="77777777" w:rsidR="00421477" w:rsidRDefault="00D632CA" w:rsidP="00D632CA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………………………………………</w:t>
      </w:r>
    </w:p>
    <w:p w14:paraId="3061CF63" w14:textId="77777777" w:rsidR="00421477" w:rsidRDefault="00421477" w:rsidP="00D632CA">
      <w:pPr>
        <w:ind w:right="5954"/>
        <w:rPr>
          <w:sz w:val="20"/>
          <w:szCs w:val="20"/>
        </w:rPr>
      </w:pPr>
    </w:p>
    <w:p w14:paraId="2D93179D" w14:textId="2A664495" w:rsidR="00D632CA" w:rsidRPr="003D1699" w:rsidRDefault="00D632CA" w:rsidP="00D632CA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</w:t>
      </w:r>
    </w:p>
    <w:p w14:paraId="7EFDB31B" w14:textId="77777777" w:rsidR="00D632CA" w:rsidRPr="003D1699" w:rsidRDefault="00D632CA" w:rsidP="00D632CA">
      <w:pPr>
        <w:ind w:right="2266"/>
        <w:rPr>
          <w:sz w:val="20"/>
          <w:szCs w:val="20"/>
        </w:rPr>
      </w:pPr>
      <w:r w:rsidRPr="003D1699">
        <w:rPr>
          <w:i/>
          <w:sz w:val="20"/>
          <w:szCs w:val="20"/>
        </w:rPr>
        <w:t>(pełna nazwa/firma, adres, w zależności od podmiotu: NIP/PESEL, KRS/CEiDG)</w:t>
      </w:r>
    </w:p>
    <w:p w14:paraId="65CD0CAD" w14:textId="77777777" w:rsidR="00D632CA" w:rsidRPr="003D1699" w:rsidRDefault="00D632CA" w:rsidP="00D632CA">
      <w:pPr>
        <w:rPr>
          <w:sz w:val="20"/>
          <w:szCs w:val="20"/>
          <w:u w:val="single"/>
        </w:rPr>
      </w:pPr>
    </w:p>
    <w:p w14:paraId="066C46CE" w14:textId="77777777" w:rsidR="00D632CA" w:rsidRPr="003D1699" w:rsidRDefault="00D632CA" w:rsidP="00D632CA">
      <w:pPr>
        <w:rPr>
          <w:sz w:val="20"/>
          <w:szCs w:val="20"/>
          <w:u w:val="single"/>
        </w:rPr>
      </w:pPr>
      <w:r w:rsidRPr="003D1699">
        <w:rPr>
          <w:sz w:val="20"/>
          <w:szCs w:val="20"/>
          <w:u w:val="single"/>
        </w:rPr>
        <w:t>reprezentowany przez:</w:t>
      </w:r>
    </w:p>
    <w:p w14:paraId="32547BB6" w14:textId="77777777" w:rsidR="00421477" w:rsidRDefault="00D632CA" w:rsidP="00D632CA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………………………………………</w:t>
      </w:r>
    </w:p>
    <w:p w14:paraId="1157EEA9" w14:textId="77777777" w:rsidR="00421477" w:rsidRDefault="00421477" w:rsidP="00D632CA">
      <w:pPr>
        <w:ind w:right="5954"/>
        <w:rPr>
          <w:sz w:val="20"/>
          <w:szCs w:val="20"/>
        </w:rPr>
      </w:pPr>
    </w:p>
    <w:p w14:paraId="02E50D47" w14:textId="6E1AB328" w:rsidR="00D632CA" w:rsidRPr="003D1699" w:rsidRDefault="00D632CA" w:rsidP="00D632CA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</w:t>
      </w:r>
    </w:p>
    <w:p w14:paraId="283B185D" w14:textId="77777777" w:rsidR="00D632CA" w:rsidRPr="003D1699" w:rsidRDefault="00D632CA" w:rsidP="00D632CA">
      <w:pPr>
        <w:ind w:right="3400"/>
        <w:rPr>
          <w:i/>
          <w:sz w:val="20"/>
          <w:szCs w:val="20"/>
        </w:rPr>
      </w:pPr>
      <w:r w:rsidRPr="003D1699">
        <w:rPr>
          <w:i/>
          <w:sz w:val="20"/>
          <w:szCs w:val="20"/>
        </w:rPr>
        <w:t>(imię, nazwisko, stanowisko/podstawa do  reprezentacji)</w:t>
      </w:r>
    </w:p>
    <w:p w14:paraId="7E226AC5" w14:textId="77777777" w:rsidR="00D632CA" w:rsidRPr="003D1699" w:rsidRDefault="00D632CA" w:rsidP="00D632CA">
      <w:pPr>
        <w:spacing w:line="360" w:lineRule="auto"/>
        <w:rPr>
          <w:b/>
          <w:sz w:val="20"/>
          <w:szCs w:val="20"/>
        </w:rPr>
      </w:pPr>
    </w:p>
    <w:p w14:paraId="0967073F" w14:textId="7C6F8FBB" w:rsidR="00D632CA" w:rsidRPr="002247CA" w:rsidRDefault="00D632CA" w:rsidP="00260772">
      <w:pPr>
        <w:autoSpaceDE w:val="0"/>
        <w:autoSpaceDN w:val="0"/>
        <w:jc w:val="center"/>
        <w:rPr>
          <w:rFonts w:eastAsia="ArialMT"/>
          <w:b/>
          <w:bCs/>
          <w:lang w:eastAsia="en-US"/>
        </w:rPr>
      </w:pPr>
      <w:r w:rsidRPr="002247CA">
        <w:rPr>
          <w:b/>
          <w:bCs/>
        </w:rPr>
        <w:t xml:space="preserve">Oświadczenie Wykonawcy </w:t>
      </w:r>
      <w:bookmarkStart w:id="4" w:name="_Hlk58783155"/>
      <w:r w:rsidR="00AF1367" w:rsidRPr="002247CA">
        <w:rPr>
          <w:rFonts w:eastAsia="ArialMT"/>
          <w:b/>
          <w:bCs/>
          <w:lang w:eastAsia="en-US"/>
        </w:rPr>
        <w:t>składane na podstawie art. 125 ust. 1 ustawy z dnia 11 września 2019 r.</w:t>
      </w:r>
      <w:r w:rsidR="00260772" w:rsidRPr="002247CA">
        <w:rPr>
          <w:rFonts w:eastAsia="ArialMT"/>
          <w:b/>
          <w:bCs/>
          <w:lang w:eastAsia="en-US"/>
        </w:rPr>
        <w:t xml:space="preserve"> </w:t>
      </w:r>
      <w:r w:rsidR="00AF1367" w:rsidRPr="002247CA">
        <w:rPr>
          <w:rFonts w:eastAsia="ArialMT"/>
          <w:b/>
          <w:bCs/>
          <w:lang w:eastAsia="en-US"/>
        </w:rPr>
        <w:t>Prawo zamówień publicznych, zwanej dalej „ustawą”</w:t>
      </w:r>
      <w:bookmarkEnd w:id="4"/>
      <w:r w:rsidRPr="002247CA">
        <w:rPr>
          <w:b/>
          <w:bCs/>
        </w:rPr>
        <w:t xml:space="preserve"> w zakresie podstaw wykluczenia</w:t>
      </w:r>
      <w:r w:rsidRPr="002247CA">
        <w:rPr>
          <w:b/>
        </w:rPr>
        <w:t xml:space="preserve"> </w:t>
      </w:r>
    </w:p>
    <w:p w14:paraId="508DC325" w14:textId="77777777" w:rsidR="00D632CA" w:rsidRPr="003D1699" w:rsidRDefault="00D632CA" w:rsidP="00D632CA">
      <w:pPr>
        <w:rPr>
          <w:sz w:val="20"/>
          <w:szCs w:val="20"/>
        </w:rPr>
      </w:pPr>
    </w:p>
    <w:p w14:paraId="59641CBE" w14:textId="2D58A9F2" w:rsidR="00101706" w:rsidRPr="00421477" w:rsidRDefault="00D632CA" w:rsidP="00101706">
      <w:pPr>
        <w:tabs>
          <w:tab w:val="left" w:pos="720"/>
        </w:tabs>
        <w:spacing w:before="120"/>
        <w:jc w:val="both"/>
      </w:pPr>
      <w:r w:rsidRPr="00421477">
        <w:rPr>
          <w:bCs/>
        </w:rPr>
        <w:t xml:space="preserve">Na potrzeby </w:t>
      </w:r>
      <w:r w:rsidRPr="00421477">
        <w:rPr>
          <w:rFonts w:eastAsia="ArialMT"/>
          <w:bCs/>
        </w:rPr>
        <w:t xml:space="preserve">postępowania o udzielenie zamówienia publicznego prowadzonego przez Wydział Zarządzania Politechniki Warszawskiej pn. </w:t>
      </w:r>
      <w:r w:rsidR="004E3859" w:rsidRPr="00421477">
        <w:rPr>
          <w:bCs/>
        </w:rPr>
        <w:t xml:space="preserve">dostawę sprzętu gospodarstwa domowego dla </w:t>
      </w:r>
      <w:r w:rsidRPr="00421477">
        <w:rPr>
          <w:bCs/>
        </w:rPr>
        <w:t>Wydziału Zarządzania Politechniki Warszawskiej.</w:t>
      </w:r>
      <w:r w:rsidR="00571B0A" w:rsidRPr="00421477">
        <w:rPr>
          <w:bCs/>
        </w:rPr>
        <w:t xml:space="preserve"> </w:t>
      </w:r>
      <w:r w:rsidRPr="00421477">
        <w:rPr>
          <w:bCs/>
          <w:spacing w:val="-2"/>
        </w:rPr>
        <w:t xml:space="preserve">Znak postępowania: </w:t>
      </w:r>
      <w:r w:rsidRPr="00421477">
        <w:rPr>
          <w:bCs/>
        </w:rPr>
        <w:t>WZ.ZP.0</w:t>
      </w:r>
      <w:r w:rsidR="004E3859" w:rsidRPr="00421477">
        <w:rPr>
          <w:bCs/>
        </w:rPr>
        <w:t>5</w:t>
      </w:r>
      <w:r w:rsidRPr="00421477">
        <w:rPr>
          <w:bCs/>
        </w:rPr>
        <w:t>.2024</w:t>
      </w:r>
      <w:r w:rsidR="00571B0A" w:rsidRPr="00421477">
        <w:rPr>
          <w:bCs/>
        </w:rPr>
        <w:t xml:space="preserve">, </w:t>
      </w:r>
      <w:r w:rsidR="00B908D4" w:rsidRPr="00421477">
        <w:rPr>
          <w:rFonts w:eastAsia="ArialMT"/>
          <w:bCs/>
          <w:iCs/>
          <w:lang w:eastAsia="en-US"/>
        </w:rPr>
        <w:t>oświadczam, że nie podlegam wykluczeniu z postępowania</w:t>
      </w:r>
      <w:r w:rsidR="000850DD" w:rsidRPr="00421477">
        <w:rPr>
          <w:rFonts w:eastAsia="ArialMT"/>
          <w:bCs/>
          <w:iCs/>
          <w:lang w:eastAsia="en-US"/>
        </w:rPr>
        <w:t>:</w:t>
      </w:r>
    </w:p>
    <w:p w14:paraId="653079AF" w14:textId="77777777" w:rsidR="00101706" w:rsidRPr="00421477" w:rsidRDefault="00101706" w:rsidP="00D632CA">
      <w:pPr>
        <w:jc w:val="both"/>
      </w:pPr>
    </w:p>
    <w:p w14:paraId="563D086A" w14:textId="77777777" w:rsidR="003E2311" w:rsidRDefault="003E2311" w:rsidP="003E231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21477">
        <w:rPr>
          <w:rFonts w:ascii="Times New Roman" w:eastAsia="ArialMT" w:hAnsi="Times New Roman" w:cs="Times New Roman"/>
          <w:sz w:val="24"/>
          <w:szCs w:val="24"/>
        </w:rPr>
        <w:t xml:space="preserve">na podstawie art. 108 ust. 1 ustawy z  dnia 11 września 2019 r. – Prawo zamówień publicznych (Dz.U. z 2023 r. poz. 1605 </w:t>
      </w:r>
      <w:r w:rsidRPr="00421477">
        <w:rPr>
          <w:rFonts w:ascii="Times New Roman" w:eastAsia="ArialMT" w:hAnsi="Times New Roman" w:cs="Times New Roman"/>
          <w:color w:val="000000"/>
          <w:sz w:val="24"/>
          <w:szCs w:val="24"/>
        </w:rPr>
        <w:t>ze zm</w:t>
      </w:r>
      <w:r w:rsidRPr="00421477">
        <w:rPr>
          <w:rFonts w:ascii="Times New Roman" w:eastAsia="ArialMT" w:hAnsi="Times New Roman" w:cs="Times New Roman"/>
          <w:sz w:val="24"/>
          <w:szCs w:val="24"/>
        </w:rPr>
        <w:t>.) zwaną dalej „ustawą Pzp”;</w:t>
      </w:r>
    </w:p>
    <w:p w14:paraId="11280000" w14:textId="77777777" w:rsidR="00BE0B24" w:rsidRPr="00421477" w:rsidRDefault="00BE0B24" w:rsidP="00BE0B24">
      <w:pPr>
        <w:pStyle w:val="Akapitzlist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ArialMT" w:hAnsi="Times New Roman" w:cs="Times New Roman"/>
          <w:sz w:val="24"/>
          <w:szCs w:val="24"/>
        </w:rPr>
      </w:pPr>
    </w:p>
    <w:p w14:paraId="74EAE7C8" w14:textId="5FEB3FFE" w:rsidR="00BE0B24" w:rsidRDefault="00BE0B24" w:rsidP="00BE0B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21477">
        <w:rPr>
          <w:rFonts w:ascii="Times New Roman" w:eastAsia="ArialMT" w:hAnsi="Times New Roman" w:cs="Times New Roman"/>
          <w:sz w:val="24"/>
          <w:szCs w:val="24"/>
        </w:rPr>
        <w:t>na podstawie art. 10</w:t>
      </w:r>
      <w:r>
        <w:rPr>
          <w:rFonts w:ascii="Times New Roman" w:eastAsia="ArialMT" w:hAnsi="Times New Roman" w:cs="Times New Roman"/>
          <w:sz w:val="24"/>
          <w:szCs w:val="24"/>
        </w:rPr>
        <w:t>9</w:t>
      </w:r>
      <w:r w:rsidRPr="00421477">
        <w:rPr>
          <w:rFonts w:ascii="Times New Roman" w:eastAsia="ArialMT" w:hAnsi="Times New Roman" w:cs="Times New Roman"/>
          <w:sz w:val="24"/>
          <w:szCs w:val="24"/>
        </w:rPr>
        <w:t xml:space="preserve"> ust. 1 </w:t>
      </w:r>
      <w:r>
        <w:rPr>
          <w:rFonts w:ascii="Times New Roman" w:eastAsia="ArialMT" w:hAnsi="Times New Roman" w:cs="Times New Roman"/>
          <w:sz w:val="24"/>
          <w:szCs w:val="24"/>
        </w:rPr>
        <w:t xml:space="preserve">pkt. </w:t>
      </w:r>
      <w:r w:rsidR="00312C9D">
        <w:rPr>
          <w:rFonts w:ascii="Times New Roman" w:eastAsia="ArialMT" w:hAnsi="Times New Roman" w:cs="Times New Roman"/>
          <w:sz w:val="24"/>
          <w:szCs w:val="24"/>
        </w:rPr>
        <w:t xml:space="preserve">4 </w:t>
      </w:r>
      <w:r w:rsidRPr="00421477">
        <w:rPr>
          <w:rFonts w:ascii="Times New Roman" w:eastAsia="ArialMT" w:hAnsi="Times New Roman" w:cs="Times New Roman"/>
          <w:sz w:val="24"/>
          <w:szCs w:val="24"/>
        </w:rPr>
        <w:t xml:space="preserve">ustawy z  dnia 11 września 2019 r. – Prawo zamówień publicznych (Dz.U. z 2023 r. poz. 1605 </w:t>
      </w:r>
      <w:r w:rsidRPr="00421477">
        <w:rPr>
          <w:rFonts w:ascii="Times New Roman" w:eastAsia="ArialMT" w:hAnsi="Times New Roman" w:cs="Times New Roman"/>
          <w:color w:val="000000"/>
          <w:sz w:val="24"/>
          <w:szCs w:val="24"/>
        </w:rPr>
        <w:t>ze zm</w:t>
      </w:r>
      <w:r w:rsidRPr="00421477">
        <w:rPr>
          <w:rFonts w:ascii="Times New Roman" w:eastAsia="ArialMT" w:hAnsi="Times New Roman" w:cs="Times New Roman"/>
          <w:sz w:val="24"/>
          <w:szCs w:val="24"/>
        </w:rPr>
        <w:t>.) zwaną dalej „ustawą Pzp”;</w:t>
      </w:r>
    </w:p>
    <w:p w14:paraId="5165A49D" w14:textId="77777777" w:rsidR="00BE0B24" w:rsidRPr="00421477" w:rsidRDefault="00BE0B24" w:rsidP="00BE0B24">
      <w:pPr>
        <w:pStyle w:val="Akapitzlist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ArialMT" w:hAnsi="Times New Roman" w:cs="Times New Roman"/>
          <w:sz w:val="24"/>
          <w:szCs w:val="24"/>
        </w:rPr>
      </w:pPr>
    </w:p>
    <w:p w14:paraId="750C3E96" w14:textId="77777777" w:rsidR="003E2311" w:rsidRPr="00421477" w:rsidRDefault="003E2311" w:rsidP="003E231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contextualSpacing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21477">
        <w:rPr>
          <w:rFonts w:ascii="Times New Roman" w:eastAsia="ArialMT" w:hAnsi="Times New Roman" w:cs="Times New Roman"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 (Dz.U. z 2023  poz. 129 ze zm.)</w:t>
      </w:r>
      <w:r w:rsidRPr="00421477">
        <w:rPr>
          <w:rStyle w:val="Odwoanieprzypisudolnego"/>
          <w:rFonts w:ascii="Times New Roman" w:eastAsia="ArialMT" w:hAnsi="Times New Roman" w:cs="Times New Roman"/>
          <w:sz w:val="24"/>
          <w:szCs w:val="24"/>
        </w:rPr>
        <w:footnoteReference w:id="1"/>
      </w:r>
      <w:r w:rsidRPr="00421477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14:paraId="134A876D" w14:textId="77777777" w:rsidR="00AA4EDB" w:rsidRDefault="00AA4EDB" w:rsidP="003E2311">
      <w:pPr>
        <w:tabs>
          <w:tab w:val="left" w:pos="851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</w:p>
    <w:p w14:paraId="14CED5CB" w14:textId="77777777" w:rsidR="00D632CA" w:rsidRDefault="00D632CA" w:rsidP="00D632CA">
      <w:pPr>
        <w:jc w:val="both"/>
        <w:rPr>
          <w:i/>
          <w:iCs/>
          <w:color w:val="212529"/>
          <w:sz w:val="20"/>
          <w:szCs w:val="20"/>
        </w:rPr>
      </w:pPr>
    </w:p>
    <w:p w14:paraId="5DEC8F81" w14:textId="77777777" w:rsidR="00D632CA" w:rsidRPr="001615A5" w:rsidRDefault="00D632CA" w:rsidP="00D632CA">
      <w:pPr>
        <w:ind w:left="446"/>
        <w:jc w:val="both"/>
        <w:rPr>
          <w:sz w:val="20"/>
          <w:szCs w:val="20"/>
          <w:u w:val="single"/>
        </w:rPr>
      </w:pPr>
    </w:p>
    <w:p w14:paraId="574A41FF" w14:textId="77777777" w:rsidR="00D632CA" w:rsidRPr="001615A5" w:rsidRDefault="00D632CA" w:rsidP="00D632CA">
      <w:pPr>
        <w:ind w:left="446"/>
        <w:jc w:val="both"/>
        <w:rPr>
          <w:sz w:val="20"/>
          <w:szCs w:val="20"/>
          <w:u w:val="single"/>
        </w:rPr>
      </w:pPr>
    </w:p>
    <w:p w14:paraId="56D2B052" w14:textId="77777777" w:rsidR="00D632CA" w:rsidRPr="001615A5" w:rsidRDefault="00D632CA" w:rsidP="00D632CA">
      <w:pPr>
        <w:spacing w:line="360" w:lineRule="auto"/>
        <w:jc w:val="both"/>
        <w:rPr>
          <w:sz w:val="20"/>
          <w:szCs w:val="20"/>
        </w:rPr>
      </w:pP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</w:r>
      <w:r w:rsidRPr="001615A5">
        <w:rPr>
          <w:sz w:val="20"/>
          <w:szCs w:val="20"/>
        </w:rPr>
        <w:tab/>
        <w:t xml:space="preserve">              …………………………………………</w:t>
      </w:r>
    </w:p>
    <w:p w14:paraId="6BC32E13" w14:textId="77777777" w:rsidR="00D632CA" w:rsidRPr="003D1699" w:rsidRDefault="00D632CA" w:rsidP="00D632CA">
      <w:pPr>
        <w:pStyle w:val="Tekstpodstawowy"/>
        <w:ind w:left="4248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osoby/ osób</w:t>
      </w:r>
    </w:p>
    <w:p w14:paraId="39CB8B82" w14:textId="77777777" w:rsidR="00D632CA" w:rsidRPr="003D1699" w:rsidRDefault="00D632CA" w:rsidP="00D632CA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uprawnionych </w:t>
      </w:r>
      <w:r w:rsidRPr="003D1699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do występowania  w imieniu Wykonawcy</w:t>
      </w:r>
    </w:p>
    <w:sectPr w:rsidR="00D632CA" w:rsidRPr="003D1699" w:rsidSect="00506C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606BA" w14:textId="77777777" w:rsidR="008047CD" w:rsidRDefault="008047CD" w:rsidP="00BE245A">
      <w:r>
        <w:separator/>
      </w:r>
    </w:p>
  </w:endnote>
  <w:endnote w:type="continuationSeparator" w:id="0">
    <w:p w14:paraId="3FB11A7F" w14:textId="77777777" w:rsidR="008047CD" w:rsidRDefault="008047CD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B773" w14:textId="38BF030C" w:rsidR="00AB072B" w:rsidRPr="00EA36FC" w:rsidRDefault="00AB072B">
    <w:pPr>
      <w:tabs>
        <w:tab w:val="center" w:pos="4550"/>
        <w:tab w:val="left" w:pos="5818"/>
      </w:tabs>
      <w:ind w:right="260"/>
      <w:jc w:val="right"/>
      <w:rPr>
        <w:i/>
        <w:iCs/>
        <w:sz w:val="20"/>
        <w:szCs w:val="20"/>
      </w:rPr>
    </w:pPr>
    <w:r>
      <w:rPr>
        <w:i/>
        <w:iCs/>
        <w:spacing w:val="60"/>
        <w:sz w:val="20"/>
        <w:szCs w:val="20"/>
      </w:rPr>
      <w:t xml:space="preserve">SWZ                                                             </w:t>
    </w:r>
    <w:r w:rsidRPr="00EA36FC">
      <w:rPr>
        <w:i/>
        <w:iCs/>
        <w:spacing w:val="60"/>
        <w:sz w:val="20"/>
        <w:szCs w:val="20"/>
      </w:rPr>
      <w:t>Strona</w:t>
    </w:r>
    <w:r w:rsidRPr="00EA36FC">
      <w:rPr>
        <w:i/>
        <w:iCs/>
        <w:sz w:val="20"/>
        <w:szCs w:val="20"/>
      </w:rPr>
      <w:t xml:space="preserve"> </w:t>
    </w:r>
    <w:r w:rsidRPr="00EA36FC">
      <w:rPr>
        <w:i/>
        <w:iCs/>
        <w:sz w:val="20"/>
        <w:szCs w:val="20"/>
      </w:rPr>
      <w:fldChar w:fldCharType="begin"/>
    </w:r>
    <w:r w:rsidRPr="00EA36FC">
      <w:rPr>
        <w:i/>
        <w:iCs/>
        <w:sz w:val="20"/>
        <w:szCs w:val="20"/>
      </w:rPr>
      <w:instrText>PAGE   \* MERGEFORMAT</w:instrText>
    </w:r>
    <w:r w:rsidRPr="00EA36FC">
      <w:rPr>
        <w:i/>
        <w:iCs/>
        <w:sz w:val="20"/>
        <w:szCs w:val="20"/>
      </w:rPr>
      <w:fldChar w:fldCharType="separate"/>
    </w:r>
    <w:r w:rsidR="00994E2D">
      <w:rPr>
        <w:i/>
        <w:iCs/>
        <w:noProof/>
        <w:sz w:val="20"/>
        <w:szCs w:val="20"/>
      </w:rPr>
      <w:t>5</w:t>
    </w:r>
    <w:r w:rsidRPr="00EA36FC">
      <w:rPr>
        <w:i/>
        <w:iCs/>
        <w:sz w:val="20"/>
        <w:szCs w:val="20"/>
      </w:rPr>
      <w:fldChar w:fldCharType="end"/>
    </w:r>
    <w:r w:rsidRPr="00EA36FC">
      <w:rPr>
        <w:i/>
        <w:iCs/>
        <w:sz w:val="20"/>
        <w:szCs w:val="20"/>
      </w:rPr>
      <w:t xml:space="preserve"> | </w:t>
    </w:r>
    <w:r w:rsidRPr="00EA36FC">
      <w:rPr>
        <w:i/>
        <w:iCs/>
        <w:sz w:val="20"/>
        <w:szCs w:val="20"/>
      </w:rPr>
      <w:fldChar w:fldCharType="begin"/>
    </w:r>
    <w:r w:rsidRPr="00EA36FC">
      <w:rPr>
        <w:i/>
        <w:iCs/>
        <w:sz w:val="20"/>
        <w:szCs w:val="20"/>
      </w:rPr>
      <w:instrText>NUMPAGES  \* Arabic  \* MERGEFORMAT</w:instrText>
    </w:r>
    <w:r w:rsidRPr="00EA36FC">
      <w:rPr>
        <w:i/>
        <w:iCs/>
        <w:sz w:val="20"/>
        <w:szCs w:val="20"/>
      </w:rPr>
      <w:fldChar w:fldCharType="separate"/>
    </w:r>
    <w:r w:rsidR="00994E2D">
      <w:rPr>
        <w:i/>
        <w:iCs/>
        <w:noProof/>
        <w:sz w:val="20"/>
        <w:szCs w:val="20"/>
      </w:rPr>
      <w:t>5</w:t>
    </w:r>
    <w:r w:rsidRPr="00EA36FC">
      <w:rPr>
        <w:i/>
        <w:iCs/>
        <w:sz w:val="20"/>
        <w:szCs w:val="20"/>
      </w:rPr>
      <w:fldChar w:fldCharType="end"/>
    </w:r>
  </w:p>
  <w:p w14:paraId="770F8620" w14:textId="0452AECE" w:rsidR="00AB072B" w:rsidRDefault="00AB072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829D8" w14:textId="32DFFA9D" w:rsidR="00AB072B" w:rsidRPr="00994E2D" w:rsidRDefault="00994E2D" w:rsidP="00994E2D">
    <w:pPr>
      <w:tabs>
        <w:tab w:val="center" w:pos="4550"/>
        <w:tab w:val="left" w:pos="5818"/>
      </w:tabs>
      <w:ind w:right="260"/>
      <w:rPr>
        <w:i/>
        <w:iCs/>
        <w:sz w:val="20"/>
        <w:szCs w:val="20"/>
      </w:rPr>
    </w:pPr>
    <w:r>
      <w:rPr>
        <w:i/>
        <w:iCs/>
        <w:spacing w:val="60"/>
        <w:sz w:val="20"/>
        <w:szCs w:val="20"/>
      </w:rPr>
      <w:t xml:space="preserve">SWZ                                                             </w:t>
    </w:r>
    <w:r w:rsidRPr="00EA36FC">
      <w:rPr>
        <w:i/>
        <w:iCs/>
        <w:spacing w:val="60"/>
        <w:sz w:val="20"/>
        <w:szCs w:val="20"/>
      </w:rPr>
      <w:t>Strona</w:t>
    </w:r>
    <w:r w:rsidRPr="00EA36FC">
      <w:rPr>
        <w:i/>
        <w:iCs/>
        <w:sz w:val="20"/>
        <w:szCs w:val="20"/>
      </w:rPr>
      <w:t xml:space="preserve"> </w:t>
    </w:r>
    <w:r w:rsidRPr="00EA36FC">
      <w:rPr>
        <w:i/>
        <w:iCs/>
        <w:sz w:val="20"/>
        <w:szCs w:val="20"/>
      </w:rPr>
      <w:fldChar w:fldCharType="begin"/>
    </w:r>
    <w:r w:rsidRPr="00EA36FC">
      <w:rPr>
        <w:i/>
        <w:iCs/>
        <w:sz w:val="20"/>
        <w:szCs w:val="20"/>
      </w:rPr>
      <w:instrText>PAGE   \* MERGEFORMAT</w:instrText>
    </w:r>
    <w:r w:rsidRPr="00EA36FC"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1</w:t>
    </w:r>
    <w:r w:rsidRPr="00EA36FC">
      <w:rPr>
        <w:i/>
        <w:iCs/>
        <w:sz w:val="20"/>
        <w:szCs w:val="20"/>
      </w:rPr>
      <w:fldChar w:fldCharType="end"/>
    </w:r>
    <w:r w:rsidRPr="00EA36FC">
      <w:rPr>
        <w:i/>
        <w:iCs/>
        <w:sz w:val="20"/>
        <w:szCs w:val="20"/>
      </w:rPr>
      <w:t xml:space="preserve"> | </w:t>
    </w:r>
    <w:r w:rsidRPr="00EA36FC">
      <w:rPr>
        <w:i/>
        <w:iCs/>
        <w:sz w:val="20"/>
        <w:szCs w:val="20"/>
      </w:rPr>
      <w:fldChar w:fldCharType="begin"/>
    </w:r>
    <w:r w:rsidRPr="00EA36FC">
      <w:rPr>
        <w:i/>
        <w:iCs/>
        <w:sz w:val="20"/>
        <w:szCs w:val="20"/>
      </w:rPr>
      <w:instrText>NUMPAGES  \* Arabic  \* MERGEFORMAT</w:instrText>
    </w:r>
    <w:r w:rsidRPr="00EA36FC"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5</w:t>
    </w:r>
    <w:r w:rsidRPr="00EA36FC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A8D9D" w14:textId="77777777" w:rsidR="008047CD" w:rsidRDefault="008047CD" w:rsidP="00BE245A">
      <w:r>
        <w:separator/>
      </w:r>
    </w:p>
  </w:footnote>
  <w:footnote w:type="continuationSeparator" w:id="0">
    <w:p w14:paraId="7464079F" w14:textId="77777777" w:rsidR="008047CD" w:rsidRDefault="008047CD" w:rsidP="00BE245A">
      <w:r>
        <w:continuationSeparator/>
      </w:r>
    </w:p>
  </w:footnote>
  <w:footnote w:id="1">
    <w:p w14:paraId="71CA0616" w14:textId="77777777" w:rsidR="003E2311" w:rsidRDefault="003E2311" w:rsidP="003E2311">
      <w:pPr>
        <w:pStyle w:val="Tekstprzypisudolnego"/>
        <w:rPr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 Serif Pro" w:hAnsi="Source Serif Pro"/>
          <w:color w:val="000000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EABA" w14:textId="4D560E4C" w:rsidR="00AB072B" w:rsidRPr="00223C82" w:rsidRDefault="00AB072B" w:rsidP="00223C8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888"/>
      </w:tabs>
      <w:rPr>
        <w:sz w:val="20"/>
        <w:szCs w:val="20"/>
      </w:rPr>
    </w:pPr>
    <w:r w:rsidRPr="00223C82">
      <w:rPr>
        <w:rFonts w:ascii="Book Antiqua" w:hAnsi="Book Antiqua"/>
        <w:b/>
        <w:szCs w:val="28"/>
      </w:rPr>
      <w:t>Nr sprawy WZ.ZP.</w:t>
    </w:r>
    <w:r w:rsidR="00362B8B">
      <w:rPr>
        <w:rFonts w:ascii="Book Antiqua" w:hAnsi="Book Antiqua"/>
        <w:b/>
        <w:szCs w:val="28"/>
      </w:rPr>
      <w:t>0</w:t>
    </w:r>
    <w:r w:rsidR="00974A1D">
      <w:rPr>
        <w:rFonts w:ascii="Book Antiqua" w:hAnsi="Book Antiqua"/>
        <w:b/>
        <w:szCs w:val="28"/>
      </w:rPr>
      <w:t>5</w:t>
    </w:r>
    <w:r w:rsidR="00362B8B">
      <w:rPr>
        <w:rFonts w:ascii="Book Antiqua" w:hAnsi="Book Antiqua"/>
        <w:b/>
        <w:szCs w:val="28"/>
      </w:rPr>
      <w:t>.2024</w:t>
    </w:r>
    <w:r w:rsidRPr="00223C82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3F2F9" w14:textId="48D86679" w:rsidR="00994E2D" w:rsidRPr="00994E2D" w:rsidRDefault="00994E2D" w:rsidP="00994E2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888"/>
      </w:tabs>
      <w:rPr>
        <w:sz w:val="20"/>
        <w:szCs w:val="20"/>
      </w:rPr>
    </w:pPr>
    <w:r w:rsidRPr="00223C82">
      <w:rPr>
        <w:rFonts w:ascii="Book Antiqua" w:hAnsi="Book Antiqua"/>
        <w:b/>
        <w:szCs w:val="28"/>
      </w:rPr>
      <w:t>Nr sprawy WZ.ZP.</w:t>
    </w:r>
    <w:r>
      <w:rPr>
        <w:rFonts w:ascii="Book Antiqua" w:hAnsi="Book Antiqua"/>
        <w:b/>
        <w:szCs w:val="28"/>
      </w:rPr>
      <w:t>05.2024</w:t>
    </w:r>
    <w:r w:rsidRPr="00223C82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3742908"/>
    <w:multiLevelType w:val="hybridMultilevel"/>
    <w:tmpl w:val="9D58E6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5B35C89"/>
    <w:multiLevelType w:val="hybridMultilevel"/>
    <w:tmpl w:val="6D8623D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20" w:hanging="720"/>
      </w:pPr>
      <w:rPr>
        <w:rFonts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87097E"/>
    <w:multiLevelType w:val="hybridMultilevel"/>
    <w:tmpl w:val="998AD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05DD3"/>
    <w:multiLevelType w:val="hybridMultilevel"/>
    <w:tmpl w:val="5D004A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5A16A1"/>
    <w:multiLevelType w:val="hybridMultilevel"/>
    <w:tmpl w:val="AF340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B0A6E"/>
    <w:multiLevelType w:val="hybridMultilevel"/>
    <w:tmpl w:val="B4CA2AF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C5D536F"/>
    <w:multiLevelType w:val="hybridMultilevel"/>
    <w:tmpl w:val="16AAB568"/>
    <w:lvl w:ilvl="0" w:tplc="FDB0E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10598"/>
    <w:multiLevelType w:val="hybridMultilevel"/>
    <w:tmpl w:val="94BC9A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FB31043"/>
    <w:multiLevelType w:val="hybridMultilevel"/>
    <w:tmpl w:val="2A44CE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C703F5"/>
    <w:multiLevelType w:val="hybridMultilevel"/>
    <w:tmpl w:val="02ACC94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53C64FE2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F34B1"/>
    <w:multiLevelType w:val="hybridMultilevel"/>
    <w:tmpl w:val="75B290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9A05DD"/>
    <w:multiLevelType w:val="hybridMultilevel"/>
    <w:tmpl w:val="181658FA"/>
    <w:lvl w:ilvl="0" w:tplc="3DBA9852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45A87E3F"/>
    <w:multiLevelType w:val="hybridMultilevel"/>
    <w:tmpl w:val="289C6C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3C7544"/>
    <w:multiLevelType w:val="multilevel"/>
    <w:tmpl w:val="F634C462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9240798"/>
    <w:multiLevelType w:val="hybridMultilevel"/>
    <w:tmpl w:val="04487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D4355C"/>
    <w:multiLevelType w:val="multilevel"/>
    <w:tmpl w:val="0082D74E"/>
    <w:lvl w:ilvl="0">
      <w:start w:val="1"/>
      <w:numFmt w:val="decimal"/>
      <w:lvlText w:val="1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C935B6"/>
    <w:multiLevelType w:val="hybridMultilevel"/>
    <w:tmpl w:val="6C3828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6762BC"/>
    <w:multiLevelType w:val="hybridMultilevel"/>
    <w:tmpl w:val="CDBAE43C"/>
    <w:lvl w:ilvl="0" w:tplc="4EAA2C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227DE"/>
    <w:multiLevelType w:val="hybridMultilevel"/>
    <w:tmpl w:val="DE1439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13"/>
  </w:num>
  <w:num w:numId="5">
    <w:abstractNumId w:val="15"/>
  </w:num>
  <w:num w:numId="6">
    <w:abstractNumId w:val="27"/>
  </w:num>
  <w:num w:numId="7">
    <w:abstractNumId w:val="24"/>
  </w:num>
  <w:num w:numId="8">
    <w:abstractNumId w:val="30"/>
  </w:num>
  <w:num w:numId="9">
    <w:abstractNumId w:val="6"/>
  </w:num>
  <w:num w:numId="10">
    <w:abstractNumId w:val="22"/>
  </w:num>
  <w:num w:numId="11">
    <w:abstractNumId w:val="17"/>
  </w:num>
  <w:num w:numId="12">
    <w:abstractNumId w:val="9"/>
  </w:num>
  <w:num w:numId="13">
    <w:abstractNumId w:val="14"/>
  </w:num>
  <w:num w:numId="14">
    <w:abstractNumId w:val="16"/>
  </w:num>
  <w:num w:numId="15">
    <w:abstractNumId w:val="32"/>
  </w:num>
  <w:num w:numId="16">
    <w:abstractNumId w:val="11"/>
  </w:num>
  <w:num w:numId="17">
    <w:abstractNumId w:val="23"/>
  </w:num>
  <w:num w:numId="18">
    <w:abstractNumId w:val="26"/>
  </w:num>
  <w:num w:numId="19">
    <w:abstractNumId w:val="31"/>
  </w:num>
  <w:num w:numId="20">
    <w:abstractNumId w:val="25"/>
  </w:num>
  <w:num w:numId="21">
    <w:abstractNumId w:val="29"/>
  </w:num>
  <w:num w:numId="22">
    <w:abstractNumId w:val="18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7A"/>
    <w:rsid w:val="00013397"/>
    <w:rsid w:val="000134A2"/>
    <w:rsid w:val="000135F7"/>
    <w:rsid w:val="00013747"/>
    <w:rsid w:val="00013857"/>
    <w:rsid w:val="00015587"/>
    <w:rsid w:val="00016148"/>
    <w:rsid w:val="00016268"/>
    <w:rsid w:val="00016C2E"/>
    <w:rsid w:val="0001734B"/>
    <w:rsid w:val="00017DCA"/>
    <w:rsid w:val="000208CE"/>
    <w:rsid w:val="00020F12"/>
    <w:rsid w:val="00021409"/>
    <w:rsid w:val="00022061"/>
    <w:rsid w:val="00022120"/>
    <w:rsid w:val="0002280E"/>
    <w:rsid w:val="000229D9"/>
    <w:rsid w:val="00022D04"/>
    <w:rsid w:val="00023ADB"/>
    <w:rsid w:val="00023BDC"/>
    <w:rsid w:val="00023FB4"/>
    <w:rsid w:val="00024133"/>
    <w:rsid w:val="000254D2"/>
    <w:rsid w:val="00025E8F"/>
    <w:rsid w:val="00025ED2"/>
    <w:rsid w:val="00026016"/>
    <w:rsid w:val="00026931"/>
    <w:rsid w:val="00030D36"/>
    <w:rsid w:val="00031242"/>
    <w:rsid w:val="00031A66"/>
    <w:rsid w:val="00032F03"/>
    <w:rsid w:val="000342D6"/>
    <w:rsid w:val="0003465C"/>
    <w:rsid w:val="000347A7"/>
    <w:rsid w:val="00034F61"/>
    <w:rsid w:val="00035969"/>
    <w:rsid w:val="00035FF7"/>
    <w:rsid w:val="00036147"/>
    <w:rsid w:val="0003644E"/>
    <w:rsid w:val="00040025"/>
    <w:rsid w:val="00040B4F"/>
    <w:rsid w:val="00040BED"/>
    <w:rsid w:val="00040C9D"/>
    <w:rsid w:val="00040F32"/>
    <w:rsid w:val="00041997"/>
    <w:rsid w:val="0004235C"/>
    <w:rsid w:val="000430EE"/>
    <w:rsid w:val="000435CE"/>
    <w:rsid w:val="000437D3"/>
    <w:rsid w:val="00045067"/>
    <w:rsid w:val="000452C7"/>
    <w:rsid w:val="0004600F"/>
    <w:rsid w:val="000460B8"/>
    <w:rsid w:val="000470A5"/>
    <w:rsid w:val="000471EC"/>
    <w:rsid w:val="00047945"/>
    <w:rsid w:val="00047F3B"/>
    <w:rsid w:val="000503E2"/>
    <w:rsid w:val="00052544"/>
    <w:rsid w:val="000528CF"/>
    <w:rsid w:val="000528D4"/>
    <w:rsid w:val="00053178"/>
    <w:rsid w:val="000540C5"/>
    <w:rsid w:val="00054258"/>
    <w:rsid w:val="00054C35"/>
    <w:rsid w:val="00055876"/>
    <w:rsid w:val="00055D4F"/>
    <w:rsid w:val="00055FCE"/>
    <w:rsid w:val="000563E0"/>
    <w:rsid w:val="00056DFF"/>
    <w:rsid w:val="00057676"/>
    <w:rsid w:val="00057842"/>
    <w:rsid w:val="0006029B"/>
    <w:rsid w:val="000610FA"/>
    <w:rsid w:val="0006262D"/>
    <w:rsid w:val="0006272E"/>
    <w:rsid w:val="00063151"/>
    <w:rsid w:val="0006331A"/>
    <w:rsid w:val="000633F7"/>
    <w:rsid w:val="00063551"/>
    <w:rsid w:val="0006363E"/>
    <w:rsid w:val="00063AA4"/>
    <w:rsid w:val="00064307"/>
    <w:rsid w:val="00064463"/>
    <w:rsid w:val="00064816"/>
    <w:rsid w:val="00064C9E"/>
    <w:rsid w:val="000652AF"/>
    <w:rsid w:val="00065CDE"/>
    <w:rsid w:val="00066124"/>
    <w:rsid w:val="000665BA"/>
    <w:rsid w:val="00066BD4"/>
    <w:rsid w:val="00066CC5"/>
    <w:rsid w:val="00066ECE"/>
    <w:rsid w:val="00070A91"/>
    <w:rsid w:val="0007179D"/>
    <w:rsid w:val="0007281B"/>
    <w:rsid w:val="000729A3"/>
    <w:rsid w:val="0007333A"/>
    <w:rsid w:val="00073B41"/>
    <w:rsid w:val="000740AE"/>
    <w:rsid w:val="00074E3D"/>
    <w:rsid w:val="00074EC0"/>
    <w:rsid w:val="0007513F"/>
    <w:rsid w:val="00075223"/>
    <w:rsid w:val="000757BF"/>
    <w:rsid w:val="00076019"/>
    <w:rsid w:val="0007617C"/>
    <w:rsid w:val="00076270"/>
    <w:rsid w:val="000772B8"/>
    <w:rsid w:val="0007739E"/>
    <w:rsid w:val="000776EA"/>
    <w:rsid w:val="000779FD"/>
    <w:rsid w:val="00077B08"/>
    <w:rsid w:val="00080CE0"/>
    <w:rsid w:val="00080ED3"/>
    <w:rsid w:val="000811D3"/>
    <w:rsid w:val="000812A2"/>
    <w:rsid w:val="000814A7"/>
    <w:rsid w:val="00081ABF"/>
    <w:rsid w:val="00081E3E"/>
    <w:rsid w:val="000833B7"/>
    <w:rsid w:val="000839AC"/>
    <w:rsid w:val="00083C42"/>
    <w:rsid w:val="00083F00"/>
    <w:rsid w:val="000850DD"/>
    <w:rsid w:val="00085D29"/>
    <w:rsid w:val="000861F6"/>
    <w:rsid w:val="00087529"/>
    <w:rsid w:val="00090429"/>
    <w:rsid w:val="00090588"/>
    <w:rsid w:val="00090695"/>
    <w:rsid w:val="00091290"/>
    <w:rsid w:val="00091DEE"/>
    <w:rsid w:val="00091E8A"/>
    <w:rsid w:val="00091F09"/>
    <w:rsid w:val="000920A7"/>
    <w:rsid w:val="00092C48"/>
    <w:rsid w:val="00092CBC"/>
    <w:rsid w:val="00093699"/>
    <w:rsid w:val="0009371C"/>
    <w:rsid w:val="0009395E"/>
    <w:rsid w:val="00094376"/>
    <w:rsid w:val="00094748"/>
    <w:rsid w:val="000958ED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4427"/>
    <w:rsid w:val="000A54E8"/>
    <w:rsid w:val="000A5DF2"/>
    <w:rsid w:val="000A5F66"/>
    <w:rsid w:val="000A7107"/>
    <w:rsid w:val="000A75B7"/>
    <w:rsid w:val="000A799D"/>
    <w:rsid w:val="000A7D49"/>
    <w:rsid w:val="000B0404"/>
    <w:rsid w:val="000B0815"/>
    <w:rsid w:val="000B0872"/>
    <w:rsid w:val="000B0C34"/>
    <w:rsid w:val="000B143A"/>
    <w:rsid w:val="000B2404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3FF9"/>
    <w:rsid w:val="000C4DAE"/>
    <w:rsid w:val="000C5143"/>
    <w:rsid w:val="000C5B14"/>
    <w:rsid w:val="000C5C6B"/>
    <w:rsid w:val="000C63BA"/>
    <w:rsid w:val="000C6656"/>
    <w:rsid w:val="000C6B9F"/>
    <w:rsid w:val="000C6C42"/>
    <w:rsid w:val="000C72A9"/>
    <w:rsid w:val="000C761C"/>
    <w:rsid w:val="000D009B"/>
    <w:rsid w:val="000D00A3"/>
    <w:rsid w:val="000D023D"/>
    <w:rsid w:val="000D103E"/>
    <w:rsid w:val="000D12F5"/>
    <w:rsid w:val="000D21DC"/>
    <w:rsid w:val="000D2707"/>
    <w:rsid w:val="000D2807"/>
    <w:rsid w:val="000D4FA5"/>
    <w:rsid w:val="000D5049"/>
    <w:rsid w:val="000D588A"/>
    <w:rsid w:val="000D69A2"/>
    <w:rsid w:val="000D779C"/>
    <w:rsid w:val="000E0565"/>
    <w:rsid w:val="000E17AF"/>
    <w:rsid w:val="000E18C0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3449"/>
    <w:rsid w:val="000F4584"/>
    <w:rsid w:val="000F4E10"/>
    <w:rsid w:val="000F613D"/>
    <w:rsid w:val="000F6A61"/>
    <w:rsid w:val="000F73C4"/>
    <w:rsid w:val="000F7ECD"/>
    <w:rsid w:val="0010048B"/>
    <w:rsid w:val="0010082B"/>
    <w:rsid w:val="00101706"/>
    <w:rsid w:val="00101842"/>
    <w:rsid w:val="00101B9A"/>
    <w:rsid w:val="00101EC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822"/>
    <w:rsid w:val="00106EFC"/>
    <w:rsid w:val="0011097D"/>
    <w:rsid w:val="001109A4"/>
    <w:rsid w:val="00110F3A"/>
    <w:rsid w:val="00111C88"/>
    <w:rsid w:val="001121E9"/>
    <w:rsid w:val="00112D89"/>
    <w:rsid w:val="001139DC"/>
    <w:rsid w:val="00113BF2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152"/>
    <w:rsid w:val="00121435"/>
    <w:rsid w:val="001218C2"/>
    <w:rsid w:val="001219FD"/>
    <w:rsid w:val="0012249D"/>
    <w:rsid w:val="001232B9"/>
    <w:rsid w:val="00124BC2"/>
    <w:rsid w:val="001250D6"/>
    <w:rsid w:val="00126631"/>
    <w:rsid w:val="00127050"/>
    <w:rsid w:val="00130076"/>
    <w:rsid w:val="001301C0"/>
    <w:rsid w:val="00131274"/>
    <w:rsid w:val="0013278C"/>
    <w:rsid w:val="00132C08"/>
    <w:rsid w:val="00132E33"/>
    <w:rsid w:val="00133C10"/>
    <w:rsid w:val="00133F5C"/>
    <w:rsid w:val="001345A2"/>
    <w:rsid w:val="0013618E"/>
    <w:rsid w:val="0013641D"/>
    <w:rsid w:val="00136868"/>
    <w:rsid w:val="00136A7D"/>
    <w:rsid w:val="001373BF"/>
    <w:rsid w:val="00137432"/>
    <w:rsid w:val="00137F8C"/>
    <w:rsid w:val="00140841"/>
    <w:rsid w:val="00140EDB"/>
    <w:rsid w:val="0014103E"/>
    <w:rsid w:val="0014140C"/>
    <w:rsid w:val="00141891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473D4"/>
    <w:rsid w:val="001503EA"/>
    <w:rsid w:val="00151333"/>
    <w:rsid w:val="0015261C"/>
    <w:rsid w:val="00153E82"/>
    <w:rsid w:val="00154472"/>
    <w:rsid w:val="001547EF"/>
    <w:rsid w:val="00155CFF"/>
    <w:rsid w:val="00156345"/>
    <w:rsid w:val="00156A26"/>
    <w:rsid w:val="00156BCE"/>
    <w:rsid w:val="00160332"/>
    <w:rsid w:val="001603AE"/>
    <w:rsid w:val="00161006"/>
    <w:rsid w:val="001611C2"/>
    <w:rsid w:val="0016134A"/>
    <w:rsid w:val="001614F9"/>
    <w:rsid w:val="00162557"/>
    <w:rsid w:val="00162938"/>
    <w:rsid w:val="00163586"/>
    <w:rsid w:val="00163BC3"/>
    <w:rsid w:val="00163CE9"/>
    <w:rsid w:val="00164748"/>
    <w:rsid w:val="00164BC2"/>
    <w:rsid w:val="00164CBB"/>
    <w:rsid w:val="00164ED7"/>
    <w:rsid w:val="001651D8"/>
    <w:rsid w:val="001657FC"/>
    <w:rsid w:val="00165A58"/>
    <w:rsid w:val="0016622B"/>
    <w:rsid w:val="001668C2"/>
    <w:rsid w:val="00166B30"/>
    <w:rsid w:val="00170595"/>
    <w:rsid w:val="00170CD1"/>
    <w:rsid w:val="001714CC"/>
    <w:rsid w:val="00171C2C"/>
    <w:rsid w:val="00171FB2"/>
    <w:rsid w:val="00172008"/>
    <w:rsid w:val="001721D6"/>
    <w:rsid w:val="00172533"/>
    <w:rsid w:val="001727CE"/>
    <w:rsid w:val="0017359F"/>
    <w:rsid w:val="001736D5"/>
    <w:rsid w:val="00173CD0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740"/>
    <w:rsid w:val="00181FBB"/>
    <w:rsid w:val="001820B9"/>
    <w:rsid w:val="001823FF"/>
    <w:rsid w:val="001829EE"/>
    <w:rsid w:val="00182D2B"/>
    <w:rsid w:val="00183A96"/>
    <w:rsid w:val="00183E61"/>
    <w:rsid w:val="00183F0F"/>
    <w:rsid w:val="00184274"/>
    <w:rsid w:val="00185872"/>
    <w:rsid w:val="0018590D"/>
    <w:rsid w:val="00186325"/>
    <w:rsid w:val="001869D4"/>
    <w:rsid w:val="00186BDE"/>
    <w:rsid w:val="00187069"/>
    <w:rsid w:val="00187AA6"/>
    <w:rsid w:val="00190CF1"/>
    <w:rsid w:val="00191757"/>
    <w:rsid w:val="00191BA6"/>
    <w:rsid w:val="0019239A"/>
    <w:rsid w:val="00192434"/>
    <w:rsid w:val="00192B70"/>
    <w:rsid w:val="001942B8"/>
    <w:rsid w:val="0019458A"/>
    <w:rsid w:val="0019465B"/>
    <w:rsid w:val="00194B72"/>
    <w:rsid w:val="00194BB8"/>
    <w:rsid w:val="00195039"/>
    <w:rsid w:val="001956C8"/>
    <w:rsid w:val="00196532"/>
    <w:rsid w:val="00196E43"/>
    <w:rsid w:val="0019763C"/>
    <w:rsid w:val="001A0633"/>
    <w:rsid w:val="001A09B4"/>
    <w:rsid w:val="001A17F7"/>
    <w:rsid w:val="001A1877"/>
    <w:rsid w:val="001A1EBC"/>
    <w:rsid w:val="001A2D8D"/>
    <w:rsid w:val="001A448F"/>
    <w:rsid w:val="001A63C3"/>
    <w:rsid w:val="001A64A3"/>
    <w:rsid w:val="001A66F7"/>
    <w:rsid w:val="001A7403"/>
    <w:rsid w:val="001A76C7"/>
    <w:rsid w:val="001A7B5A"/>
    <w:rsid w:val="001A7BB3"/>
    <w:rsid w:val="001B0A24"/>
    <w:rsid w:val="001B0E91"/>
    <w:rsid w:val="001B1FFF"/>
    <w:rsid w:val="001B2857"/>
    <w:rsid w:val="001B31EB"/>
    <w:rsid w:val="001B3310"/>
    <w:rsid w:val="001B3435"/>
    <w:rsid w:val="001B384A"/>
    <w:rsid w:val="001B3D63"/>
    <w:rsid w:val="001B42D7"/>
    <w:rsid w:val="001B54ED"/>
    <w:rsid w:val="001B57D7"/>
    <w:rsid w:val="001B606A"/>
    <w:rsid w:val="001B635F"/>
    <w:rsid w:val="001B6604"/>
    <w:rsid w:val="001C068B"/>
    <w:rsid w:val="001C0820"/>
    <w:rsid w:val="001C0A73"/>
    <w:rsid w:val="001C1195"/>
    <w:rsid w:val="001C249F"/>
    <w:rsid w:val="001C25AE"/>
    <w:rsid w:val="001C30A0"/>
    <w:rsid w:val="001C3552"/>
    <w:rsid w:val="001C3AC8"/>
    <w:rsid w:val="001C3C7E"/>
    <w:rsid w:val="001C3D7B"/>
    <w:rsid w:val="001C4036"/>
    <w:rsid w:val="001C43BC"/>
    <w:rsid w:val="001C46C6"/>
    <w:rsid w:val="001C5169"/>
    <w:rsid w:val="001C53E2"/>
    <w:rsid w:val="001C66E1"/>
    <w:rsid w:val="001C6BFD"/>
    <w:rsid w:val="001C6F66"/>
    <w:rsid w:val="001C7092"/>
    <w:rsid w:val="001C764F"/>
    <w:rsid w:val="001C76B9"/>
    <w:rsid w:val="001D1156"/>
    <w:rsid w:val="001D16DD"/>
    <w:rsid w:val="001D1845"/>
    <w:rsid w:val="001D1C82"/>
    <w:rsid w:val="001D1CFB"/>
    <w:rsid w:val="001D248D"/>
    <w:rsid w:val="001D25F5"/>
    <w:rsid w:val="001D3574"/>
    <w:rsid w:val="001D4122"/>
    <w:rsid w:val="001D5677"/>
    <w:rsid w:val="001D56AF"/>
    <w:rsid w:val="001D68BA"/>
    <w:rsid w:val="001D6B07"/>
    <w:rsid w:val="001D6B40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23AB"/>
    <w:rsid w:val="001F3A37"/>
    <w:rsid w:val="001F3D95"/>
    <w:rsid w:val="001F443C"/>
    <w:rsid w:val="001F4A4B"/>
    <w:rsid w:val="001F54B7"/>
    <w:rsid w:val="001F7102"/>
    <w:rsid w:val="002014CB"/>
    <w:rsid w:val="00201ABF"/>
    <w:rsid w:val="00201F4E"/>
    <w:rsid w:val="00202E08"/>
    <w:rsid w:val="00203019"/>
    <w:rsid w:val="002036A3"/>
    <w:rsid w:val="00203B5D"/>
    <w:rsid w:val="00205719"/>
    <w:rsid w:val="00206301"/>
    <w:rsid w:val="002069B5"/>
    <w:rsid w:val="00206CA4"/>
    <w:rsid w:val="00206E55"/>
    <w:rsid w:val="0020745D"/>
    <w:rsid w:val="002074D5"/>
    <w:rsid w:val="002101E1"/>
    <w:rsid w:val="002104D7"/>
    <w:rsid w:val="00210791"/>
    <w:rsid w:val="00210965"/>
    <w:rsid w:val="00211322"/>
    <w:rsid w:val="00211D48"/>
    <w:rsid w:val="00212237"/>
    <w:rsid w:val="0021290D"/>
    <w:rsid w:val="00213FB2"/>
    <w:rsid w:val="002140FF"/>
    <w:rsid w:val="002143EC"/>
    <w:rsid w:val="00215EF6"/>
    <w:rsid w:val="0021690D"/>
    <w:rsid w:val="00221BCC"/>
    <w:rsid w:val="00221D1E"/>
    <w:rsid w:val="0022225B"/>
    <w:rsid w:val="002224FB"/>
    <w:rsid w:val="002226E7"/>
    <w:rsid w:val="0022300D"/>
    <w:rsid w:val="00223A27"/>
    <w:rsid w:val="00223C82"/>
    <w:rsid w:val="002244E8"/>
    <w:rsid w:val="002246E1"/>
    <w:rsid w:val="00224794"/>
    <w:rsid w:val="002247CA"/>
    <w:rsid w:val="002250D8"/>
    <w:rsid w:val="00225FA4"/>
    <w:rsid w:val="00226513"/>
    <w:rsid w:val="0022675E"/>
    <w:rsid w:val="00227010"/>
    <w:rsid w:val="00227270"/>
    <w:rsid w:val="00230CFF"/>
    <w:rsid w:val="002313B8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3269"/>
    <w:rsid w:val="002437A5"/>
    <w:rsid w:val="002447E1"/>
    <w:rsid w:val="00245189"/>
    <w:rsid w:val="002454F6"/>
    <w:rsid w:val="002455DF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47F10"/>
    <w:rsid w:val="00251007"/>
    <w:rsid w:val="0025121E"/>
    <w:rsid w:val="00251443"/>
    <w:rsid w:val="002515B1"/>
    <w:rsid w:val="00251C28"/>
    <w:rsid w:val="00252485"/>
    <w:rsid w:val="0025262A"/>
    <w:rsid w:val="002545EC"/>
    <w:rsid w:val="00254D0E"/>
    <w:rsid w:val="00254E71"/>
    <w:rsid w:val="00256D88"/>
    <w:rsid w:val="00256ECF"/>
    <w:rsid w:val="002570FE"/>
    <w:rsid w:val="00257480"/>
    <w:rsid w:val="002579BF"/>
    <w:rsid w:val="002600CE"/>
    <w:rsid w:val="0026019D"/>
    <w:rsid w:val="00260772"/>
    <w:rsid w:val="00261AE0"/>
    <w:rsid w:val="00261B0D"/>
    <w:rsid w:val="00262E29"/>
    <w:rsid w:val="0026305F"/>
    <w:rsid w:val="00263569"/>
    <w:rsid w:val="00264CB9"/>
    <w:rsid w:val="002658AF"/>
    <w:rsid w:val="002673C6"/>
    <w:rsid w:val="00267AF9"/>
    <w:rsid w:val="00267DAA"/>
    <w:rsid w:val="002703AB"/>
    <w:rsid w:val="002711C9"/>
    <w:rsid w:val="0027248A"/>
    <w:rsid w:val="00272516"/>
    <w:rsid w:val="00272F02"/>
    <w:rsid w:val="00272F7B"/>
    <w:rsid w:val="00274111"/>
    <w:rsid w:val="00274574"/>
    <w:rsid w:val="00274BF0"/>
    <w:rsid w:val="00274F1F"/>
    <w:rsid w:val="0027504E"/>
    <w:rsid w:val="002756BB"/>
    <w:rsid w:val="00275869"/>
    <w:rsid w:val="00277A55"/>
    <w:rsid w:val="00280C88"/>
    <w:rsid w:val="00280E96"/>
    <w:rsid w:val="0028253C"/>
    <w:rsid w:val="00282E6B"/>
    <w:rsid w:val="0028325F"/>
    <w:rsid w:val="0028329F"/>
    <w:rsid w:val="00283D0D"/>
    <w:rsid w:val="00283D90"/>
    <w:rsid w:val="00283F33"/>
    <w:rsid w:val="00284273"/>
    <w:rsid w:val="002843DC"/>
    <w:rsid w:val="002852A0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7C7"/>
    <w:rsid w:val="00292D17"/>
    <w:rsid w:val="00293150"/>
    <w:rsid w:val="00293E76"/>
    <w:rsid w:val="00294D07"/>
    <w:rsid w:val="002953B3"/>
    <w:rsid w:val="00295D21"/>
    <w:rsid w:val="002963A8"/>
    <w:rsid w:val="0029671E"/>
    <w:rsid w:val="00296AFC"/>
    <w:rsid w:val="00297394"/>
    <w:rsid w:val="00297B83"/>
    <w:rsid w:val="00297ECA"/>
    <w:rsid w:val="002A01BD"/>
    <w:rsid w:val="002A0218"/>
    <w:rsid w:val="002A061E"/>
    <w:rsid w:val="002A0662"/>
    <w:rsid w:val="002A0770"/>
    <w:rsid w:val="002A1C79"/>
    <w:rsid w:val="002A1E02"/>
    <w:rsid w:val="002A2491"/>
    <w:rsid w:val="002A28D4"/>
    <w:rsid w:val="002A3071"/>
    <w:rsid w:val="002A30F8"/>
    <w:rsid w:val="002A363D"/>
    <w:rsid w:val="002A4037"/>
    <w:rsid w:val="002A56DD"/>
    <w:rsid w:val="002A6216"/>
    <w:rsid w:val="002A7095"/>
    <w:rsid w:val="002A7819"/>
    <w:rsid w:val="002B0341"/>
    <w:rsid w:val="002B066D"/>
    <w:rsid w:val="002B1A97"/>
    <w:rsid w:val="002B1B7B"/>
    <w:rsid w:val="002B1EAA"/>
    <w:rsid w:val="002B2363"/>
    <w:rsid w:val="002B3E60"/>
    <w:rsid w:val="002B4CC4"/>
    <w:rsid w:val="002B5265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05AB"/>
    <w:rsid w:val="002C1025"/>
    <w:rsid w:val="002C1407"/>
    <w:rsid w:val="002C143B"/>
    <w:rsid w:val="002C25BD"/>
    <w:rsid w:val="002C40CD"/>
    <w:rsid w:val="002C4D45"/>
    <w:rsid w:val="002C4EC1"/>
    <w:rsid w:val="002C5207"/>
    <w:rsid w:val="002C5D80"/>
    <w:rsid w:val="002C6B3A"/>
    <w:rsid w:val="002C6B7F"/>
    <w:rsid w:val="002D0665"/>
    <w:rsid w:val="002D16C4"/>
    <w:rsid w:val="002D179B"/>
    <w:rsid w:val="002D19D7"/>
    <w:rsid w:val="002D1EE6"/>
    <w:rsid w:val="002D2309"/>
    <w:rsid w:val="002D2E52"/>
    <w:rsid w:val="002D368D"/>
    <w:rsid w:val="002D5D6E"/>
    <w:rsid w:val="002D64FB"/>
    <w:rsid w:val="002D722A"/>
    <w:rsid w:val="002D72A5"/>
    <w:rsid w:val="002E042F"/>
    <w:rsid w:val="002E0D27"/>
    <w:rsid w:val="002E0EAC"/>
    <w:rsid w:val="002E180C"/>
    <w:rsid w:val="002E1AE2"/>
    <w:rsid w:val="002E1D95"/>
    <w:rsid w:val="002E1FCC"/>
    <w:rsid w:val="002E265F"/>
    <w:rsid w:val="002E57F6"/>
    <w:rsid w:val="002E5861"/>
    <w:rsid w:val="002E59DB"/>
    <w:rsid w:val="002E701F"/>
    <w:rsid w:val="002E7EAD"/>
    <w:rsid w:val="002F0113"/>
    <w:rsid w:val="002F0432"/>
    <w:rsid w:val="002F04E3"/>
    <w:rsid w:val="002F0527"/>
    <w:rsid w:val="002F0A88"/>
    <w:rsid w:val="002F17AB"/>
    <w:rsid w:val="002F1D4F"/>
    <w:rsid w:val="002F20A4"/>
    <w:rsid w:val="002F22DB"/>
    <w:rsid w:val="002F3211"/>
    <w:rsid w:val="002F5ADF"/>
    <w:rsid w:val="002F5F00"/>
    <w:rsid w:val="00302229"/>
    <w:rsid w:val="0030302F"/>
    <w:rsid w:val="00303696"/>
    <w:rsid w:val="00303A50"/>
    <w:rsid w:val="00304745"/>
    <w:rsid w:val="00304B9E"/>
    <w:rsid w:val="00304C4C"/>
    <w:rsid w:val="00304DA7"/>
    <w:rsid w:val="00305E61"/>
    <w:rsid w:val="00305EBC"/>
    <w:rsid w:val="00306554"/>
    <w:rsid w:val="00306FE4"/>
    <w:rsid w:val="0031011E"/>
    <w:rsid w:val="00310415"/>
    <w:rsid w:val="00310C53"/>
    <w:rsid w:val="00310D4A"/>
    <w:rsid w:val="00311179"/>
    <w:rsid w:val="00311BB7"/>
    <w:rsid w:val="003128FD"/>
    <w:rsid w:val="00312C9D"/>
    <w:rsid w:val="0031472F"/>
    <w:rsid w:val="00314E72"/>
    <w:rsid w:val="003150EE"/>
    <w:rsid w:val="00316571"/>
    <w:rsid w:val="00316972"/>
    <w:rsid w:val="00316F33"/>
    <w:rsid w:val="0031721B"/>
    <w:rsid w:val="00317CF0"/>
    <w:rsid w:val="00317D83"/>
    <w:rsid w:val="003205AA"/>
    <w:rsid w:val="00320C44"/>
    <w:rsid w:val="00321AF1"/>
    <w:rsid w:val="00322CE3"/>
    <w:rsid w:val="00323709"/>
    <w:rsid w:val="0032381C"/>
    <w:rsid w:val="00323DA2"/>
    <w:rsid w:val="00324502"/>
    <w:rsid w:val="003255CE"/>
    <w:rsid w:val="003261AB"/>
    <w:rsid w:val="003262C9"/>
    <w:rsid w:val="0032640C"/>
    <w:rsid w:val="0032668E"/>
    <w:rsid w:val="00326691"/>
    <w:rsid w:val="00326934"/>
    <w:rsid w:val="00326D7F"/>
    <w:rsid w:val="00327343"/>
    <w:rsid w:val="003275E5"/>
    <w:rsid w:val="00330020"/>
    <w:rsid w:val="00330288"/>
    <w:rsid w:val="00330791"/>
    <w:rsid w:val="00331992"/>
    <w:rsid w:val="00333844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3383"/>
    <w:rsid w:val="003443D3"/>
    <w:rsid w:val="0034529A"/>
    <w:rsid w:val="003458A6"/>
    <w:rsid w:val="00345CB3"/>
    <w:rsid w:val="00345DFC"/>
    <w:rsid w:val="003463EE"/>
    <w:rsid w:val="003466E0"/>
    <w:rsid w:val="003471AA"/>
    <w:rsid w:val="0035019A"/>
    <w:rsid w:val="0035038D"/>
    <w:rsid w:val="00350A33"/>
    <w:rsid w:val="003510E8"/>
    <w:rsid w:val="003518B9"/>
    <w:rsid w:val="00351CE2"/>
    <w:rsid w:val="0035221C"/>
    <w:rsid w:val="0035274F"/>
    <w:rsid w:val="00352D66"/>
    <w:rsid w:val="003534D3"/>
    <w:rsid w:val="00354493"/>
    <w:rsid w:val="0035554D"/>
    <w:rsid w:val="00355FAC"/>
    <w:rsid w:val="003565B2"/>
    <w:rsid w:val="00356F21"/>
    <w:rsid w:val="0035767D"/>
    <w:rsid w:val="003578A8"/>
    <w:rsid w:val="00357F55"/>
    <w:rsid w:val="003601EA"/>
    <w:rsid w:val="003602B5"/>
    <w:rsid w:val="00360711"/>
    <w:rsid w:val="00360DF3"/>
    <w:rsid w:val="0036153B"/>
    <w:rsid w:val="003617DC"/>
    <w:rsid w:val="00361C5A"/>
    <w:rsid w:val="0036202F"/>
    <w:rsid w:val="0036210F"/>
    <w:rsid w:val="00362178"/>
    <w:rsid w:val="003621D9"/>
    <w:rsid w:val="00362308"/>
    <w:rsid w:val="00362369"/>
    <w:rsid w:val="003623C7"/>
    <w:rsid w:val="00362B8B"/>
    <w:rsid w:val="00362C99"/>
    <w:rsid w:val="00363AF5"/>
    <w:rsid w:val="0036437D"/>
    <w:rsid w:val="0036450C"/>
    <w:rsid w:val="0036481E"/>
    <w:rsid w:val="00364941"/>
    <w:rsid w:val="00364BFC"/>
    <w:rsid w:val="00365364"/>
    <w:rsid w:val="00365ED5"/>
    <w:rsid w:val="003667BA"/>
    <w:rsid w:val="00366CE5"/>
    <w:rsid w:val="003708A8"/>
    <w:rsid w:val="00370F68"/>
    <w:rsid w:val="00371E9A"/>
    <w:rsid w:val="003721D6"/>
    <w:rsid w:val="00373AC4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48E"/>
    <w:rsid w:val="0038128C"/>
    <w:rsid w:val="00381902"/>
    <w:rsid w:val="00382327"/>
    <w:rsid w:val="003825F8"/>
    <w:rsid w:val="00382623"/>
    <w:rsid w:val="0038297E"/>
    <w:rsid w:val="003830D8"/>
    <w:rsid w:val="0038437A"/>
    <w:rsid w:val="003844CD"/>
    <w:rsid w:val="00384813"/>
    <w:rsid w:val="00385F51"/>
    <w:rsid w:val="00386EE1"/>
    <w:rsid w:val="00387E32"/>
    <w:rsid w:val="00390EC9"/>
    <w:rsid w:val="00391101"/>
    <w:rsid w:val="00391B96"/>
    <w:rsid w:val="00392273"/>
    <w:rsid w:val="00392BC8"/>
    <w:rsid w:val="00392F91"/>
    <w:rsid w:val="00392FE7"/>
    <w:rsid w:val="00393322"/>
    <w:rsid w:val="00394634"/>
    <w:rsid w:val="003948CC"/>
    <w:rsid w:val="00394980"/>
    <w:rsid w:val="003952DF"/>
    <w:rsid w:val="00395ECA"/>
    <w:rsid w:val="00396BDD"/>
    <w:rsid w:val="00397E0C"/>
    <w:rsid w:val="00397FF8"/>
    <w:rsid w:val="003A0335"/>
    <w:rsid w:val="003A0862"/>
    <w:rsid w:val="003A119A"/>
    <w:rsid w:val="003A1E02"/>
    <w:rsid w:val="003A3985"/>
    <w:rsid w:val="003A3C45"/>
    <w:rsid w:val="003A5EB0"/>
    <w:rsid w:val="003A6352"/>
    <w:rsid w:val="003A7993"/>
    <w:rsid w:val="003B046D"/>
    <w:rsid w:val="003B05D7"/>
    <w:rsid w:val="003B0E92"/>
    <w:rsid w:val="003B281A"/>
    <w:rsid w:val="003B29D3"/>
    <w:rsid w:val="003B2F2A"/>
    <w:rsid w:val="003B3381"/>
    <w:rsid w:val="003B3A43"/>
    <w:rsid w:val="003B4C92"/>
    <w:rsid w:val="003B4F50"/>
    <w:rsid w:val="003B5112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1CB"/>
    <w:rsid w:val="003C2404"/>
    <w:rsid w:val="003C262D"/>
    <w:rsid w:val="003C28E2"/>
    <w:rsid w:val="003C2F0C"/>
    <w:rsid w:val="003C2F92"/>
    <w:rsid w:val="003C36A1"/>
    <w:rsid w:val="003C4BC4"/>
    <w:rsid w:val="003C4BE9"/>
    <w:rsid w:val="003C586B"/>
    <w:rsid w:val="003C600A"/>
    <w:rsid w:val="003C6537"/>
    <w:rsid w:val="003C770F"/>
    <w:rsid w:val="003C7F5B"/>
    <w:rsid w:val="003D0228"/>
    <w:rsid w:val="003D02BA"/>
    <w:rsid w:val="003D032F"/>
    <w:rsid w:val="003D0C78"/>
    <w:rsid w:val="003D0F7B"/>
    <w:rsid w:val="003D1C29"/>
    <w:rsid w:val="003D2DED"/>
    <w:rsid w:val="003D3AB7"/>
    <w:rsid w:val="003D4341"/>
    <w:rsid w:val="003D4354"/>
    <w:rsid w:val="003D445A"/>
    <w:rsid w:val="003D48E4"/>
    <w:rsid w:val="003D4C82"/>
    <w:rsid w:val="003D4E3D"/>
    <w:rsid w:val="003D508A"/>
    <w:rsid w:val="003D524A"/>
    <w:rsid w:val="003D5AE9"/>
    <w:rsid w:val="003D6096"/>
    <w:rsid w:val="003D6D04"/>
    <w:rsid w:val="003D782E"/>
    <w:rsid w:val="003E01A2"/>
    <w:rsid w:val="003E2311"/>
    <w:rsid w:val="003E25E0"/>
    <w:rsid w:val="003E2777"/>
    <w:rsid w:val="003E3530"/>
    <w:rsid w:val="003E397C"/>
    <w:rsid w:val="003E3D2F"/>
    <w:rsid w:val="003E489A"/>
    <w:rsid w:val="003E491D"/>
    <w:rsid w:val="003E7E39"/>
    <w:rsid w:val="003F07ED"/>
    <w:rsid w:val="003F0B55"/>
    <w:rsid w:val="003F0D3F"/>
    <w:rsid w:val="003F18F6"/>
    <w:rsid w:val="003F1C86"/>
    <w:rsid w:val="003F3099"/>
    <w:rsid w:val="003F3565"/>
    <w:rsid w:val="003F38BD"/>
    <w:rsid w:val="003F3D5A"/>
    <w:rsid w:val="003F3DDD"/>
    <w:rsid w:val="003F4170"/>
    <w:rsid w:val="003F4366"/>
    <w:rsid w:val="003F4A23"/>
    <w:rsid w:val="003F4EE1"/>
    <w:rsid w:val="003F4FDE"/>
    <w:rsid w:val="003F6793"/>
    <w:rsid w:val="003F6B6F"/>
    <w:rsid w:val="003F7764"/>
    <w:rsid w:val="003F7F42"/>
    <w:rsid w:val="00400532"/>
    <w:rsid w:val="00400AE7"/>
    <w:rsid w:val="004013CF"/>
    <w:rsid w:val="004018D8"/>
    <w:rsid w:val="00401A3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63BC"/>
    <w:rsid w:val="0040708C"/>
    <w:rsid w:val="00407619"/>
    <w:rsid w:val="00410BB2"/>
    <w:rsid w:val="00413C41"/>
    <w:rsid w:val="004143D0"/>
    <w:rsid w:val="004148C7"/>
    <w:rsid w:val="0041539A"/>
    <w:rsid w:val="00415A0B"/>
    <w:rsid w:val="00416B6A"/>
    <w:rsid w:val="00416FCF"/>
    <w:rsid w:val="00417EF5"/>
    <w:rsid w:val="004201CD"/>
    <w:rsid w:val="00420679"/>
    <w:rsid w:val="0042085C"/>
    <w:rsid w:val="004212E2"/>
    <w:rsid w:val="00421477"/>
    <w:rsid w:val="00421BDA"/>
    <w:rsid w:val="00421F4D"/>
    <w:rsid w:val="00422929"/>
    <w:rsid w:val="00423B31"/>
    <w:rsid w:val="004244EC"/>
    <w:rsid w:val="0042591D"/>
    <w:rsid w:val="00426451"/>
    <w:rsid w:val="004264FB"/>
    <w:rsid w:val="0042668B"/>
    <w:rsid w:val="00426B9B"/>
    <w:rsid w:val="00426C21"/>
    <w:rsid w:val="004273E4"/>
    <w:rsid w:val="004277FC"/>
    <w:rsid w:val="00427C77"/>
    <w:rsid w:val="004300CF"/>
    <w:rsid w:val="004308B6"/>
    <w:rsid w:val="00430A50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B5F"/>
    <w:rsid w:val="0043717A"/>
    <w:rsid w:val="00440637"/>
    <w:rsid w:val="00441855"/>
    <w:rsid w:val="00442637"/>
    <w:rsid w:val="0044289A"/>
    <w:rsid w:val="0044424E"/>
    <w:rsid w:val="00444B7F"/>
    <w:rsid w:val="00445503"/>
    <w:rsid w:val="00445667"/>
    <w:rsid w:val="00445FEF"/>
    <w:rsid w:val="0044635E"/>
    <w:rsid w:val="0044772E"/>
    <w:rsid w:val="00447799"/>
    <w:rsid w:val="00447C7D"/>
    <w:rsid w:val="00451093"/>
    <w:rsid w:val="00451291"/>
    <w:rsid w:val="00452417"/>
    <w:rsid w:val="00452FD0"/>
    <w:rsid w:val="00453DC2"/>
    <w:rsid w:val="004540E8"/>
    <w:rsid w:val="00454584"/>
    <w:rsid w:val="004545E9"/>
    <w:rsid w:val="004555C7"/>
    <w:rsid w:val="004567C3"/>
    <w:rsid w:val="00456C24"/>
    <w:rsid w:val="004603B9"/>
    <w:rsid w:val="00460406"/>
    <w:rsid w:val="00460BCC"/>
    <w:rsid w:val="004611AD"/>
    <w:rsid w:val="00461465"/>
    <w:rsid w:val="00462B23"/>
    <w:rsid w:val="00462F1B"/>
    <w:rsid w:val="0046351D"/>
    <w:rsid w:val="0046414C"/>
    <w:rsid w:val="00464421"/>
    <w:rsid w:val="00464D2F"/>
    <w:rsid w:val="004659BE"/>
    <w:rsid w:val="00465D2F"/>
    <w:rsid w:val="00465FB1"/>
    <w:rsid w:val="004678BF"/>
    <w:rsid w:val="00467C31"/>
    <w:rsid w:val="00470091"/>
    <w:rsid w:val="00470B73"/>
    <w:rsid w:val="004710A5"/>
    <w:rsid w:val="004718D9"/>
    <w:rsid w:val="00472D92"/>
    <w:rsid w:val="00473DAD"/>
    <w:rsid w:val="00473E7A"/>
    <w:rsid w:val="0047454D"/>
    <w:rsid w:val="00474983"/>
    <w:rsid w:val="00474F0E"/>
    <w:rsid w:val="00474F11"/>
    <w:rsid w:val="00475C48"/>
    <w:rsid w:val="00475FEF"/>
    <w:rsid w:val="0047692D"/>
    <w:rsid w:val="00476CD4"/>
    <w:rsid w:val="00476E34"/>
    <w:rsid w:val="00477F8A"/>
    <w:rsid w:val="00480EEA"/>
    <w:rsid w:val="00481695"/>
    <w:rsid w:val="00481713"/>
    <w:rsid w:val="00481DC4"/>
    <w:rsid w:val="00481E66"/>
    <w:rsid w:val="00482777"/>
    <w:rsid w:val="004832D2"/>
    <w:rsid w:val="00483552"/>
    <w:rsid w:val="004839A9"/>
    <w:rsid w:val="00483FB4"/>
    <w:rsid w:val="0048463F"/>
    <w:rsid w:val="004847AB"/>
    <w:rsid w:val="0048604F"/>
    <w:rsid w:val="00486D4E"/>
    <w:rsid w:val="00487808"/>
    <w:rsid w:val="00487919"/>
    <w:rsid w:val="00487E03"/>
    <w:rsid w:val="00490CB2"/>
    <w:rsid w:val="0049287A"/>
    <w:rsid w:val="00492A65"/>
    <w:rsid w:val="00492D31"/>
    <w:rsid w:val="00492E46"/>
    <w:rsid w:val="00493AC4"/>
    <w:rsid w:val="004941CF"/>
    <w:rsid w:val="004953BB"/>
    <w:rsid w:val="004965A6"/>
    <w:rsid w:val="00496DF1"/>
    <w:rsid w:val="00496FF3"/>
    <w:rsid w:val="00497C4E"/>
    <w:rsid w:val="004A04D6"/>
    <w:rsid w:val="004A0C8E"/>
    <w:rsid w:val="004A1387"/>
    <w:rsid w:val="004A13F6"/>
    <w:rsid w:val="004A1B3F"/>
    <w:rsid w:val="004A2792"/>
    <w:rsid w:val="004A3329"/>
    <w:rsid w:val="004A353C"/>
    <w:rsid w:val="004A5464"/>
    <w:rsid w:val="004A5E85"/>
    <w:rsid w:val="004A6DD5"/>
    <w:rsid w:val="004A7557"/>
    <w:rsid w:val="004A7569"/>
    <w:rsid w:val="004A7F2D"/>
    <w:rsid w:val="004A7F65"/>
    <w:rsid w:val="004B058A"/>
    <w:rsid w:val="004B0B6B"/>
    <w:rsid w:val="004B14F7"/>
    <w:rsid w:val="004B2817"/>
    <w:rsid w:val="004B31B9"/>
    <w:rsid w:val="004B3B58"/>
    <w:rsid w:val="004B57EC"/>
    <w:rsid w:val="004B5E03"/>
    <w:rsid w:val="004B6CCD"/>
    <w:rsid w:val="004B710F"/>
    <w:rsid w:val="004B7ABA"/>
    <w:rsid w:val="004C01C2"/>
    <w:rsid w:val="004C095D"/>
    <w:rsid w:val="004C0DCD"/>
    <w:rsid w:val="004C32CF"/>
    <w:rsid w:val="004C3E44"/>
    <w:rsid w:val="004C494E"/>
    <w:rsid w:val="004C4AC5"/>
    <w:rsid w:val="004C763F"/>
    <w:rsid w:val="004D02A4"/>
    <w:rsid w:val="004D0851"/>
    <w:rsid w:val="004D0BD5"/>
    <w:rsid w:val="004D0C22"/>
    <w:rsid w:val="004D152E"/>
    <w:rsid w:val="004D17AA"/>
    <w:rsid w:val="004D1F19"/>
    <w:rsid w:val="004D2334"/>
    <w:rsid w:val="004D3084"/>
    <w:rsid w:val="004D3090"/>
    <w:rsid w:val="004D3229"/>
    <w:rsid w:val="004D5975"/>
    <w:rsid w:val="004D597A"/>
    <w:rsid w:val="004D6F39"/>
    <w:rsid w:val="004D7068"/>
    <w:rsid w:val="004D70FC"/>
    <w:rsid w:val="004D7226"/>
    <w:rsid w:val="004D7AB4"/>
    <w:rsid w:val="004D7B20"/>
    <w:rsid w:val="004D7CEF"/>
    <w:rsid w:val="004E0039"/>
    <w:rsid w:val="004E09DC"/>
    <w:rsid w:val="004E143D"/>
    <w:rsid w:val="004E14F7"/>
    <w:rsid w:val="004E17C6"/>
    <w:rsid w:val="004E1BB3"/>
    <w:rsid w:val="004E1ED7"/>
    <w:rsid w:val="004E2749"/>
    <w:rsid w:val="004E3859"/>
    <w:rsid w:val="004E411C"/>
    <w:rsid w:val="004E41E2"/>
    <w:rsid w:val="004E5275"/>
    <w:rsid w:val="004E5AE5"/>
    <w:rsid w:val="004E5AF7"/>
    <w:rsid w:val="004E5F9F"/>
    <w:rsid w:val="004E6736"/>
    <w:rsid w:val="004E7363"/>
    <w:rsid w:val="004E7ACA"/>
    <w:rsid w:val="004E7C63"/>
    <w:rsid w:val="004F1945"/>
    <w:rsid w:val="004F1E1B"/>
    <w:rsid w:val="004F2D9A"/>
    <w:rsid w:val="004F3587"/>
    <w:rsid w:val="004F3EA7"/>
    <w:rsid w:val="004F4341"/>
    <w:rsid w:val="004F50B7"/>
    <w:rsid w:val="004F5D0C"/>
    <w:rsid w:val="004F61C2"/>
    <w:rsid w:val="004F63DA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20D5"/>
    <w:rsid w:val="00502683"/>
    <w:rsid w:val="005029FA"/>
    <w:rsid w:val="00502B59"/>
    <w:rsid w:val="00502C0A"/>
    <w:rsid w:val="00503B5C"/>
    <w:rsid w:val="00503D36"/>
    <w:rsid w:val="00504D2D"/>
    <w:rsid w:val="00505FD8"/>
    <w:rsid w:val="00506CCD"/>
    <w:rsid w:val="00506EC0"/>
    <w:rsid w:val="005102F7"/>
    <w:rsid w:val="00510949"/>
    <w:rsid w:val="005111F8"/>
    <w:rsid w:val="00511C64"/>
    <w:rsid w:val="00512199"/>
    <w:rsid w:val="00513E60"/>
    <w:rsid w:val="005144EF"/>
    <w:rsid w:val="00514A02"/>
    <w:rsid w:val="00515093"/>
    <w:rsid w:val="00515630"/>
    <w:rsid w:val="00515CE5"/>
    <w:rsid w:val="00517512"/>
    <w:rsid w:val="00520337"/>
    <w:rsid w:val="00520B48"/>
    <w:rsid w:val="00521A7D"/>
    <w:rsid w:val="005224F8"/>
    <w:rsid w:val="00522FC5"/>
    <w:rsid w:val="00524650"/>
    <w:rsid w:val="00524853"/>
    <w:rsid w:val="00524BF8"/>
    <w:rsid w:val="00524C71"/>
    <w:rsid w:val="00524DB1"/>
    <w:rsid w:val="00527036"/>
    <w:rsid w:val="00530F00"/>
    <w:rsid w:val="005317EB"/>
    <w:rsid w:val="0053261F"/>
    <w:rsid w:val="00532848"/>
    <w:rsid w:val="00532A7C"/>
    <w:rsid w:val="0053323A"/>
    <w:rsid w:val="00533707"/>
    <w:rsid w:val="0053397E"/>
    <w:rsid w:val="00533EB2"/>
    <w:rsid w:val="005342D3"/>
    <w:rsid w:val="00534480"/>
    <w:rsid w:val="00534904"/>
    <w:rsid w:val="005351C8"/>
    <w:rsid w:val="005353FC"/>
    <w:rsid w:val="005354B3"/>
    <w:rsid w:val="005355E6"/>
    <w:rsid w:val="00535A21"/>
    <w:rsid w:val="00535BE2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1208"/>
    <w:rsid w:val="00544430"/>
    <w:rsid w:val="00544BBC"/>
    <w:rsid w:val="00545596"/>
    <w:rsid w:val="00545DA7"/>
    <w:rsid w:val="00546C81"/>
    <w:rsid w:val="005471F5"/>
    <w:rsid w:val="00547391"/>
    <w:rsid w:val="005475EA"/>
    <w:rsid w:val="0055160E"/>
    <w:rsid w:val="005517A0"/>
    <w:rsid w:val="00551B72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9A9"/>
    <w:rsid w:val="00560A8A"/>
    <w:rsid w:val="00560D14"/>
    <w:rsid w:val="00561430"/>
    <w:rsid w:val="00561945"/>
    <w:rsid w:val="00562BD4"/>
    <w:rsid w:val="00563694"/>
    <w:rsid w:val="00563F1D"/>
    <w:rsid w:val="00563FB9"/>
    <w:rsid w:val="0056414B"/>
    <w:rsid w:val="00564AA5"/>
    <w:rsid w:val="005656D5"/>
    <w:rsid w:val="00567A44"/>
    <w:rsid w:val="0057032A"/>
    <w:rsid w:val="00571732"/>
    <w:rsid w:val="00571B0A"/>
    <w:rsid w:val="00571C1A"/>
    <w:rsid w:val="005724F2"/>
    <w:rsid w:val="00572913"/>
    <w:rsid w:val="0057292E"/>
    <w:rsid w:val="00573446"/>
    <w:rsid w:val="00573B42"/>
    <w:rsid w:val="00573C3E"/>
    <w:rsid w:val="00573D7D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757"/>
    <w:rsid w:val="00584805"/>
    <w:rsid w:val="0058492D"/>
    <w:rsid w:val="00585492"/>
    <w:rsid w:val="00585D61"/>
    <w:rsid w:val="00585D7F"/>
    <w:rsid w:val="00586992"/>
    <w:rsid w:val="005870DA"/>
    <w:rsid w:val="0058721F"/>
    <w:rsid w:val="005872F8"/>
    <w:rsid w:val="0058780F"/>
    <w:rsid w:val="005902BA"/>
    <w:rsid w:val="00590C81"/>
    <w:rsid w:val="00591D76"/>
    <w:rsid w:val="0059275C"/>
    <w:rsid w:val="00592DB2"/>
    <w:rsid w:val="00593D5F"/>
    <w:rsid w:val="0059453F"/>
    <w:rsid w:val="00595800"/>
    <w:rsid w:val="005959E8"/>
    <w:rsid w:val="00595B0E"/>
    <w:rsid w:val="0059674B"/>
    <w:rsid w:val="005979B6"/>
    <w:rsid w:val="00597E78"/>
    <w:rsid w:val="005A127F"/>
    <w:rsid w:val="005A12EE"/>
    <w:rsid w:val="005A1513"/>
    <w:rsid w:val="005A176F"/>
    <w:rsid w:val="005A1A03"/>
    <w:rsid w:val="005A25F9"/>
    <w:rsid w:val="005A2944"/>
    <w:rsid w:val="005A47D3"/>
    <w:rsid w:val="005A4D58"/>
    <w:rsid w:val="005A51CE"/>
    <w:rsid w:val="005A631A"/>
    <w:rsid w:val="005A65C3"/>
    <w:rsid w:val="005A6D80"/>
    <w:rsid w:val="005A7008"/>
    <w:rsid w:val="005A73B9"/>
    <w:rsid w:val="005A7576"/>
    <w:rsid w:val="005A7952"/>
    <w:rsid w:val="005A7D6E"/>
    <w:rsid w:val="005A7FB1"/>
    <w:rsid w:val="005B0632"/>
    <w:rsid w:val="005B08F1"/>
    <w:rsid w:val="005B0967"/>
    <w:rsid w:val="005B14C5"/>
    <w:rsid w:val="005B2FB3"/>
    <w:rsid w:val="005B425E"/>
    <w:rsid w:val="005B46A4"/>
    <w:rsid w:val="005B4FE0"/>
    <w:rsid w:val="005B5A17"/>
    <w:rsid w:val="005B6C70"/>
    <w:rsid w:val="005B6E8D"/>
    <w:rsid w:val="005C0B72"/>
    <w:rsid w:val="005C1D4E"/>
    <w:rsid w:val="005C2246"/>
    <w:rsid w:val="005C225A"/>
    <w:rsid w:val="005C2523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5B87"/>
    <w:rsid w:val="005C6336"/>
    <w:rsid w:val="005C67B0"/>
    <w:rsid w:val="005C7882"/>
    <w:rsid w:val="005C7AF6"/>
    <w:rsid w:val="005D0012"/>
    <w:rsid w:val="005D063E"/>
    <w:rsid w:val="005D0C58"/>
    <w:rsid w:val="005D1612"/>
    <w:rsid w:val="005D169F"/>
    <w:rsid w:val="005D23F6"/>
    <w:rsid w:val="005D26FF"/>
    <w:rsid w:val="005D2C61"/>
    <w:rsid w:val="005D337C"/>
    <w:rsid w:val="005D5BA9"/>
    <w:rsid w:val="005D5F12"/>
    <w:rsid w:val="005D6727"/>
    <w:rsid w:val="005D71A7"/>
    <w:rsid w:val="005D747E"/>
    <w:rsid w:val="005D7A18"/>
    <w:rsid w:val="005E03DE"/>
    <w:rsid w:val="005E09B8"/>
    <w:rsid w:val="005E0B13"/>
    <w:rsid w:val="005E1730"/>
    <w:rsid w:val="005E1A71"/>
    <w:rsid w:val="005E2211"/>
    <w:rsid w:val="005E30A5"/>
    <w:rsid w:val="005E30C6"/>
    <w:rsid w:val="005E3B6D"/>
    <w:rsid w:val="005E3FF0"/>
    <w:rsid w:val="005E4C7D"/>
    <w:rsid w:val="005E4DEB"/>
    <w:rsid w:val="005E6966"/>
    <w:rsid w:val="005E6D74"/>
    <w:rsid w:val="005E6E32"/>
    <w:rsid w:val="005E7363"/>
    <w:rsid w:val="005E7807"/>
    <w:rsid w:val="005F03BF"/>
    <w:rsid w:val="005F072F"/>
    <w:rsid w:val="005F0937"/>
    <w:rsid w:val="005F0D18"/>
    <w:rsid w:val="005F0F82"/>
    <w:rsid w:val="005F11AB"/>
    <w:rsid w:val="005F1583"/>
    <w:rsid w:val="005F2E5A"/>
    <w:rsid w:val="005F3195"/>
    <w:rsid w:val="005F464D"/>
    <w:rsid w:val="005F51F4"/>
    <w:rsid w:val="005F5C12"/>
    <w:rsid w:val="005F61D9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9B8"/>
    <w:rsid w:val="006011A7"/>
    <w:rsid w:val="00601277"/>
    <w:rsid w:val="006012CE"/>
    <w:rsid w:val="00602031"/>
    <w:rsid w:val="00602C94"/>
    <w:rsid w:val="0060362E"/>
    <w:rsid w:val="00603C62"/>
    <w:rsid w:val="0060423F"/>
    <w:rsid w:val="006053B1"/>
    <w:rsid w:val="00605E56"/>
    <w:rsid w:val="006060E8"/>
    <w:rsid w:val="00606A43"/>
    <w:rsid w:val="00606A8B"/>
    <w:rsid w:val="00606F34"/>
    <w:rsid w:val="00607934"/>
    <w:rsid w:val="00610286"/>
    <w:rsid w:val="00610B79"/>
    <w:rsid w:val="0061173A"/>
    <w:rsid w:val="00612736"/>
    <w:rsid w:val="00612868"/>
    <w:rsid w:val="0061339B"/>
    <w:rsid w:val="006138DE"/>
    <w:rsid w:val="00613BCE"/>
    <w:rsid w:val="00614C3E"/>
    <w:rsid w:val="00614F89"/>
    <w:rsid w:val="006152BF"/>
    <w:rsid w:val="00615BEF"/>
    <w:rsid w:val="00616CB5"/>
    <w:rsid w:val="00620665"/>
    <w:rsid w:val="00620A43"/>
    <w:rsid w:val="00620E6B"/>
    <w:rsid w:val="00621905"/>
    <w:rsid w:val="00622718"/>
    <w:rsid w:val="006228CA"/>
    <w:rsid w:val="00622A10"/>
    <w:rsid w:val="00622B0A"/>
    <w:rsid w:val="006238B5"/>
    <w:rsid w:val="0062521F"/>
    <w:rsid w:val="0062597A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0A8A"/>
    <w:rsid w:val="0064118C"/>
    <w:rsid w:val="00642B05"/>
    <w:rsid w:val="006435C7"/>
    <w:rsid w:val="00643DFA"/>
    <w:rsid w:val="00644C5E"/>
    <w:rsid w:val="00645687"/>
    <w:rsid w:val="006461DF"/>
    <w:rsid w:val="00646221"/>
    <w:rsid w:val="00646245"/>
    <w:rsid w:val="006468BB"/>
    <w:rsid w:val="0064704D"/>
    <w:rsid w:val="006470DD"/>
    <w:rsid w:val="00650202"/>
    <w:rsid w:val="006502F0"/>
    <w:rsid w:val="006503E7"/>
    <w:rsid w:val="0065069F"/>
    <w:rsid w:val="00650CBC"/>
    <w:rsid w:val="00650DD0"/>
    <w:rsid w:val="0065105E"/>
    <w:rsid w:val="006514B8"/>
    <w:rsid w:val="0065170B"/>
    <w:rsid w:val="00652062"/>
    <w:rsid w:val="006520FE"/>
    <w:rsid w:val="0065230B"/>
    <w:rsid w:val="00652406"/>
    <w:rsid w:val="00652913"/>
    <w:rsid w:val="00652EDD"/>
    <w:rsid w:val="00653369"/>
    <w:rsid w:val="00653B45"/>
    <w:rsid w:val="00654722"/>
    <w:rsid w:val="00654D5C"/>
    <w:rsid w:val="00654E18"/>
    <w:rsid w:val="006551BD"/>
    <w:rsid w:val="00655C91"/>
    <w:rsid w:val="00655ED6"/>
    <w:rsid w:val="00656041"/>
    <w:rsid w:val="006571D5"/>
    <w:rsid w:val="00657229"/>
    <w:rsid w:val="006579E8"/>
    <w:rsid w:val="00657F08"/>
    <w:rsid w:val="0066060C"/>
    <w:rsid w:val="00660DC2"/>
    <w:rsid w:val="00660EE8"/>
    <w:rsid w:val="00661E0D"/>
    <w:rsid w:val="00663514"/>
    <w:rsid w:val="006662F9"/>
    <w:rsid w:val="006663AF"/>
    <w:rsid w:val="006665D4"/>
    <w:rsid w:val="0066672C"/>
    <w:rsid w:val="00670135"/>
    <w:rsid w:val="0067014B"/>
    <w:rsid w:val="00670EEA"/>
    <w:rsid w:val="00671298"/>
    <w:rsid w:val="0067197B"/>
    <w:rsid w:val="00673398"/>
    <w:rsid w:val="006738B7"/>
    <w:rsid w:val="00673CA0"/>
    <w:rsid w:val="0067446B"/>
    <w:rsid w:val="00674505"/>
    <w:rsid w:val="00674985"/>
    <w:rsid w:val="00674E1D"/>
    <w:rsid w:val="00675B3D"/>
    <w:rsid w:val="006773A5"/>
    <w:rsid w:val="00677476"/>
    <w:rsid w:val="00677486"/>
    <w:rsid w:val="00677B24"/>
    <w:rsid w:val="00677C4E"/>
    <w:rsid w:val="006802F7"/>
    <w:rsid w:val="00681301"/>
    <w:rsid w:val="00681D75"/>
    <w:rsid w:val="00682147"/>
    <w:rsid w:val="00682752"/>
    <w:rsid w:val="006828A5"/>
    <w:rsid w:val="00682E05"/>
    <w:rsid w:val="00685084"/>
    <w:rsid w:val="00685419"/>
    <w:rsid w:val="00685988"/>
    <w:rsid w:val="00685EA2"/>
    <w:rsid w:val="006862C6"/>
    <w:rsid w:val="00686329"/>
    <w:rsid w:val="0068683C"/>
    <w:rsid w:val="006876AD"/>
    <w:rsid w:val="00690E63"/>
    <w:rsid w:val="006915DC"/>
    <w:rsid w:val="0069271D"/>
    <w:rsid w:val="00692AC5"/>
    <w:rsid w:val="00693FF4"/>
    <w:rsid w:val="0069481A"/>
    <w:rsid w:val="00694CF4"/>
    <w:rsid w:val="00695416"/>
    <w:rsid w:val="006954FE"/>
    <w:rsid w:val="0069768F"/>
    <w:rsid w:val="00697D6B"/>
    <w:rsid w:val="006A0721"/>
    <w:rsid w:val="006A07C5"/>
    <w:rsid w:val="006A092C"/>
    <w:rsid w:val="006A0A1A"/>
    <w:rsid w:val="006A162E"/>
    <w:rsid w:val="006A394B"/>
    <w:rsid w:val="006A400C"/>
    <w:rsid w:val="006A446B"/>
    <w:rsid w:val="006A4670"/>
    <w:rsid w:val="006A4720"/>
    <w:rsid w:val="006A5060"/>
    <w:rsid w:val="006A56B2"/>
    <w:rsid w:val="006A6182"/>
    <w:rsid w:val="006A6BDB"/>
    <w:rsid w:val="006A7597"/>
    <w:rsid w:val="006A77A3"/>
    <w:rsid w:val="006A7820"/>
    <w:rsid w:val="006B0D0E"/>
    <w:rsid w:val="006B219E"/>
    <w:rsid w:val="006B2553"/>
    <w:rsid w:val="006B3075"/>
    <w:rsid w:val="006B3E78"/>
    <w:rsid w:val="006B506E"/>
    <w:rsid w:val="006B5B36"/>
    <w:rsid w:val="006B6764"/>
    <w:rsid w:val="006B71CB"/>
    <w:rsid w:val="006B7821"/>
    <w:rsid w:val="006C01EB"/>
    <w:rsid w:val="006C06DC"/>
    <w:rsid w:val="006C12AF"/>
    <w:rsid w:val="006C1384"/>
    <w:rsid w:val="006C1AF7"/>
    <w:rsid w:val="006C252D"/>
    <w:rsid w:val="006C2A80"/>
    <w:rsid w:val="006C2DC4"/>
    <w:rsid w:val="006C36BE"/>
    <w:rsid w:val="006C4427"/>
    <w:rsid w:val="006C4E53"/>
    <w:rsid w:val="006C4ED6"/>
    <w:rsid w:val="006C4FF2"/>
    <w:rsid w:val="006C5427"/>
    <w:rsid w:val="006C5748"/>
    <w:rsid w:val="006C614F"/>
    <w:rsid w:val="006C63DB"/>
    <w:rsid w:val="006C6642"/>
    <w:rsid w:val="006C6B0D"/>
    <w:rsid w:val="006C7B82"/>
    <w:rsid w:val="006D0876"/>
    <w:rsid w:val="006D0B42"/>
    <w:rsid w:val="006D15B4"/>
    <w:rsid w:val="006D2228"/>
    <w:rsid w:val="006D25D0"/>
    <w:rsid w:val="006D37CA"/>
    <w:rsid w:val="006D5D5F"/>
    <w:rsid w:val="006D5F74"/>
    <w:rsid w:val="006D6767"/>
    <w:rsid w:val="006D686A"/>
    <w:rsid w:val="006D6C18"/>
    <w:rsid w:val="006D74F0"/>
    <w:rsid w:val="006D76FF"/>
    <w:rsid w:val="006D7D90"/>
    <w:rsid w:val="006E09D9"/>
    <w:rsid w:val="006E0E82"/>
    <w:rsid w:val="006E16AE"/>
    <w:rsid w:val="006E1732"/>
    <w:rsid w:val="006E1B7B"/>
    <w:rsid w:val="006E1C12"/>
    <w:rsid w:val="006E20E1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93B"/>
    <w:rsid w:val="006E6E58"/>
    <w:rsid w:val="006F0300"/>
    <w:rsid w:val="006F04EB"/>
    <w:rsid w:val="006F0E1D"/>
    <w:rsid w:val="006F0E52"/>
    <w:rsid w:val="006F1361"/>
    <w:rsid w:val="006F33B5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00CD"/>
    <w:rsid w:val="007019C3"/>
    <w:rsid w:val="00701A36"/>
    <w:rsid w:val="00701C8E"/>
    <w:rsid w:val="0070235A"/>
    <w:rsid w:val="007024F6"/>
    <w:rsid w:val="0070274E"/>
    <w:rsid w:val="00703645"/>
    <w:rsid w:val="00703DE5"/>
    <w:rsid w:val="00704856"/>
    <w:rsid w:val="00705467"/>
    <w:rsid w:val="00705F9E"/>
    <w:rsid w:val="00706F14"/>
    <w:rsid w:val="007075D9"/>
    <w:rsid w:val="00707660"/>
    <w:rsid w:val="00710451"/>
    <w:rsid w:val="00710B21"/>
    <w:rsid w:val="00710DB6"/>
    <w:rsid w:val="00711402"/>
    <w:rsid w:val="007115A1"/>
    <w:rsid w:val="00711CD5"/>
    <w:rsid w:val="00712009"/>
    <w:rsid w:val="00712BF3"/>
    <w:rsid w:val="00713A38"/>
    <w:rsid w:val="00713BAC"/>
    <w:rsid w:val="0071431B"/>
    <w:rsid w:val="007143D1"/>
    <w:rsid w:val="0071609C"/>
    <w:rsid w:val="00716249"/>
    <w:rsid w:val="007166AE"/>
    <w:rsid w:val="00716CA5"/>
    <w:rsid w:val="0072103D"/>
    <w:rsid w:val="007213C8"/>
    <w:rsid w:val="007213E2"/>
    <w:rsid w:val="0072187C"/>
    <w:rsid w:val="00721CB7"/>
    <w:rsid w:val="00723DE1"/>
    <w:rsid w:val="007243C6"/>
    <w:rsid w:val="0072534E"/>
    <w:rsid w:val="00725949"/>
    <w:rsid w:val="00726B6D"/>
    <w:rsid w:val="00726F47"/>
    <w:rsid w:val="00727D84"/>
    <w:rsid w:val="00731A99"/>
    <w:rsid w:val="007336AD"/>
    <w:rsid w:val="007336FA"/>
    <w:rsid w:val="00734992"/>
    <w:rsid w:val="00735222"/>
    <w:rsid w:val="007367AF"/>
    <w:rsid w:val="00737156"/>
    <w:rsid w:val="007373A7"/>
    <w:rsid w:val="0074019F"/>
    <w:rsid w:val="00740542"/>
    <w:rsid w:val="00740741"/>
    <w:rsid w:val="00740CB9"/>
    <w:rsid w:val="00740EDD"/>
    <w:rsid w:val="007413F9"/>
    <w:rsid w:val="00741BFE"/>
    <w:rsid w:val="007426B1"/>
    <w:rsid w:val="0074470F"/>
    <w:rsid w:val="00744970"/>
    <w:rsid w:val="00744CBC"/>
    <w:rsid w:val="00744DC0"/>
    <w:rsid w:val="00745399"/>
    <w:rsid w:val="00745A23"/>
    <w:rsid w:val="00747BA1"/>
    <w:rsid w:val="00750641"/>
    <w:rsid w:val="007507D3"/>
    <w:rsid w:val="007508E7"/>
    <w:rsid w:val="00750F26"/>
    <w:rsid w:val="00751A02"/>
    <w:rsid w:val="0075282F"/>
    <w:rsid w:val="00752833"/>
    <w:rsid w:val="00753550"/>
    <w:rsid w:val="00753778"/>
    <w:rsid w:val="00754294"/>
    <w:rsid w:val="007542B0"/>
    <w:rsid w:val="00754A6F"/>
    <w:rsid w:val="007557C8"/>
    <w:rsid w:val="00755975"/>
    <w:rsid w:val="00755E95"/>
    <w:rsid w:val="00755EFE"/>
    <w:rsid w:val="00756085"/>
    <w:rsid w:val="0075615D"/>
    <w:rsid w:val="0075619D"/>
    <w:rsid w:val="00756C5D"/>
    <w:rsid w:val="00756FDE"/>
    <w:rsid w:val="00757558"/>
    <w:rsid w:val="00760907"/>
    <w:rsid w:val="00761647"/>
    <w:rsid w:val="00762328"/>
    <w:rsid w:val="00762B6B"/>
    <w:rsid w:val="00762D63"/>
    <w:rsid w:val="007633A9"/>
    <w:rsid w:val="00764D00"/>
    <w:rsid w:val="00765509"/>
    <w:rsid w:val="007662B3"/>
    <w:rsid w:val="0076631A"/>
    <w:rsid w:val="00766F4B"/>
    <w:rsid w:val="00767981"/>
    <w:rsid w:val="007712BA"/>
    <w:rsid w:val="007719A7"/>
    <w:rsid w:val="00771BF5"/>
    <w:rsid w:val="00771FAE"/>
    <w:rsid w:val="0077238F"/>
    <w:rsid w:val="007723E2"/>
    <w:rsid w:val="00772CB9"/>
    <w:rsid w:val="00773473"/>
    <w:rsid w:val="00773F20"/>
    <w:rsid w:val="00774172"/>
    <w:rsid w:val="0077505F"/>
    <w:rsid w:val="0077592F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3A5B"/>
    <w:rsid w:val="00784519"/>
    <w:rsid w:val="007845C3"/>
    <w:rsid w:val="00784925"/>
    <w:rsid w:val="007859AF"/>
    <w:rsid w:val="007861AA"/>
    <w:rsid w:val="0079185B"/>
    <w:rsid w:val="00791D2D"/>
    <w:rsid w:val="00791E4C"/>
    <w:rsid w:val="00792692"/>
    <w:rsid w:val="007926DE"/>
    <w:rsid w:val="00793A97"/>
    <w:rsid w:val="00793E4E"/>
    <w:rsid w:val="00793E7A"/>
    <w:rsid w:val="00794B7B"/>
    <w:rsid w:val="00794E67"/>
    <w:rsid w:val="00796244"/>
    <w:rsid w:val="00796BE4"/>
    <w:rsid w:val="00796D11"/>
    <w:rsid w:val="0079747B"/>
    <w:rsid w:val="007A0BCE"/>
    <w:rsid w:val="007A1016"/>
    <w:rsid w:val="007A1946"/>
    <w:rsid w:val="007A1AEA"/>
    <w:rsid w:val="007A24BF"/>
    <w:rsid w:val="007A2AEA"/>
    <w:rsid w:val="007A31DB"/>
    <w:rsid w:val="007A3E95"/>
    <w:rsid w:val="007A463F"/>
    <w:rsid w:val="007A4833"/>
    <w:rsid w:val="007A4883"/>
    <w:rsid w:val="007A4BF9"/>
    <w:rsid w:val="007A5609"/>
    <w:rsid w:val="007A581C"/>
    <w:rsid w:val="007A5B9A"/>
    <w:rsid w:val="007A5E43"/>
    <w:rsid w:val="007A5F1B"/>
    <w:rsid w:val="007A616C"/>
    <w:rsid w:val="007A68A6"/>
    <w:rsid w:val="007A7072"/>
    <w:rsid w:val="007B0796"/>
    <w:rsid w:val="007B1A38"/>
    <w:rsid w:val="007B1D7A"/>
    <w:rsid w:val="007B26C7"/>
    <w:rsid w:val="007B3412"/>
    <w:rsid w:val="007B3938"/>
    <w:rsid w:val="007B3C42"/>
    <w:rsid w:val="007B3F0A"/>
    <w:rsid w:val="007B4360"/>
    <w:rsid w:val="007B6AFE"/>
    <w:rsid w:val="007B72B5"/>
    <w:rsid w:val="007B7323"/>
    <w:rsid w:val="007B7462"/>
    <w:rsid w:val="007C0071"/>
    <w:rsid w:val="007C015F"/>
    <w:rsid w:val="007C0AB5"/>
    <w:rsid w:val="007C1083"/>
    <w:rsid w:val="007C1B77"/>
    <w:rsid w:val="007C20AA"/>
    <w:rsid w:val="007C3874"/>
    <w:rsid w:val="007C4485"/>
    <w:rsid w:val="007C7789"/>
    <w:rsid w:val="007D0D7F"/>
    <w:rsid w:val="007D1066"/>
    <w:rsid w:val="007D1887"/>
    <w:rsid w:val="007D1DC7"/>
    <w:rsid w:val="007D2B10"/>
    <w:rsid w:val="007D2EC1"/>
    <w:rsid w:val="007D37D9"/>
    <w:rsid w:val="007D3A43"/>
    <w:rsid w:val="007D590E"/>
    <w:rsid w:val="007D5ABA"/>
    <w:rsid w:val="007D71B0"/>
    <w:rsid w:val="007D72E9"/>
    <w:rsid w:val="007D7C8E"/>
    <w:rsid w:val="007D7D3B"/>
    <w:rsid w:val="007E0574"/>
    <w:rsid w:val="007E1951"/>
    <w:rsid w:val="007E1D37"/>
    <w:rsid w:val="007E1D7C"/>
    <w:rsid w:val="007E1FC1"/>
    <w:rsid w:val="007E2BF3"/>
    <w:rsid w:val="007E2E67"/>
    <w:rsid w:val="007E34FC"/>
    <w:rsid w:val="007E36C8"/>
    <w:rsid w:val="007E3A74"/>
    <w:rsid w:val="007E3BA1"/>
    <w:rsid w:val="007E4782"/>
    <w:rsid w:val="007E51F5"/>
    <w:rsid w:val="007E5852"/>
    <w:rsid w:val="007E613B"/>
    <w:rsid w:val="007E6445"/>
    <w:rsid w:val="007E6471"/>
    <w:rsid w:val="007E6A96"/>
    <w:rsid w:val="007E6D25"/>
    <w:rsid w:val="007E6E14"/>
    <w:rsid w:val="007E6F19"/>
    <w:rsid w:val="007E6F23"/>
    <w:rsid w:val="007E7291"/>
    <w:rsid w:val="007E73D2"/>
    <w:rsid w:val="007E7CDC"/>
    <w:rsid w:val="007F04C8"/>
    <w:rsid w:val="007F08BA"/>
    <w:rsid w:val="007F0A00"/>
    <w:rsid w:val="007F109B"/>
    <w:rsid w:val="007F17CF"/>
    <w:rsid w:val="007F192A"/>
    <w:rsid w:val="007F1AB9"/>
    <w:rsid w:val="007F1B3B"/>
    <w:rsid w:val="007F1E1A"/>
    <w:rsid w:val="007F2A2E"/>
    <w:rsid w:val="007F2AFA"/>
    <w:rsid w:val="007F38F3"/>
    <w:rsid w:val="007F3978"/>
    <w:rsid w:val="007F431B"/>
    <w:rsid w:val="007F48B2"/>
    <w:rsid w:val="007F4AB1"/>
    <w:rsid w:val="007F4D83"/>
    <w:rsid w:val="007F5D56"/>
    <w:rsid w:val="007F7F0B"/>
    <w:rsid w:val="007F7F6F"/>
    <w:rsid w:val="00800568"/>
    <w:rsid w:val="00800EE5"/>
    <w:rsid w:val="00800F66"/>
    <w:rsid w:val="008010D5"/>
    <w:rsid w:val="00801749"/>
    <w:rsid w:val="008017B9"/>
    <w:rsid w:val="00801F3D"/>
    <w:rsid w:val="00802754"/>
    <w:rsid w:val="008034A6"/>
    <w:rsid w:val="00803979"/>
    <w:rsid w:val="00803C66"/>
    <w:rsid w:val="008043E3"/>
    <w:rsid w:val="008047CD"/>
    <w:rsid w:val="00804932"/>
    <w:rsid w:val="00804D4E"/>
    <w:rsid w:val="00804FDC"/>
    <w:rsid w:val="00805254"/>
    <w:rsid w:val="008052E0"/>
    <w:rsid w:val="00805AC1"/>
    <w:rsid w:val="0080660D"/>
    <w:rsid w:val="00806CD3"/>
    <w:rsid w:val="008073EC"/>
    <w:rsid w:val="00807FE9"/>
    <w:rsid w:val="00810250"/>
    <w:rsid w:val="00810A38"/>
    <w:rsid w:val="00810B73"/>
    <w:rsid w:val="00811669"/>
    <w:rsid w:val="00811725"/>
    <w:rsid w:val="00811C47"/>
    <w:rsid w:val="008137D4"/>
    <w:rsid w:val="0081410F"/>
    <w:rsid w:val="00814155"/>
    <w:rsid w:val="00815C45"/>
    <w:rsid w:val="00815D88"/>
    <w:rsid w:val="00815F5A"/>
    <w:rsid w:val="00815FAA"/>
    <w:rsid w:val="008163C2"/>
    <w:rsid w:val="008170A5"/>
    <w:rsid w:val="008172F7"/>
    <w:rsid w:val="00817589"/>
    <w:rsid w:val="008177C8"/>
    <w:rsid w:val="008177E7"/>
    <w:rsid w:val="00817E0E"/>
    <w:rsid w:val="00820607"/>
    <w:rsid w:val="0082084E"/>
    <w:rsid w:val="0082338B"/>
    <w:rsid w:val="00823596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49C"/>
    <w:rsid w:val="00831BD0"/>
    <w:rsid w:val="0083260D"/>
    <w:rsid w:val="0083292F"/>
    <w:rsid w:val="0083315F"/>
    <w:rsid w:val="00833338"/>
    <w:rsid w:val="0083382A"/>
    <w:rsid w:val="00833A8D"/>
    <w:rsid w:val="00833FDC"/>
    <w:rsid w:val="0083412F"/>
    <w:rsid w:val="008343D3"/>
    <w:rsid w:val="008343F7"/>
    <w:rsid w:val="0083486B"/>
    <w:rsid w:val="00834EA0"/>
    <w:rsid w:val="0083597B"/>
    <w:rsid w:val="00835D08"/>
    <w:rsid w:val="00836157"/>
    <w:rsid w:val="00836AFF"/>
    <w:rsid w:val="00836F24"/>
    <w:rsid w:val="00836FE5"/>
    <w:rsid w:val="008372B1"/>
    <w:rsid w:val="0083757F"/>
    <w:rsid w:val="00837E80"/>
    <w:rsid w:val="008402E4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5A0D"/>
    <w:rsid w:val="00845E91"/>
    <w:rsid w:val="00846018"/>
    <w:rsid w:val="00847633"/>
    <w:rsid w:val="0084787F"/>
    <w:rsid w:val="00847926"/>
    <w:rsid w:val="00847CE5"/>
    <w:rsid w:val="00847F99"/>
    <w:rsid w:val="00850279"/>
    <w:rsid w:val="00851754"/>
    <w:rsid w:val="00851D21"/>
    <w:rsid w:val="00851E58"/>
    <w:rsid w:val="00851F08"/>
    <w:rsid w:val="00852574"/>
    <w:rsid w:val="00852A60"/>
    <w:rsid w:val="0085314A"/>
    <w:rsid w:val="00854FF6"/>
    <w:rsid w:val="00855354"/>
    <w:rsid w:val="008553B9"/>
    <w:rsid w:val="00855707"/>
    <w:rsid w:val="00855A99"/>
    <w:rsid w:val="00856244"/>
    <w:rsid w:val="00856845"/>
    <w:rsid w:val="00856D14"/>
    <w:rsid w:val="008571AB"/>
    <w:rsid w:val="00857327"/>
    <w:rsid w:val="0085755A"/>
    <w:rsid w:val="0085793C"/>
    <w:rsid w:val="00857D66"/>
    <w:rsid w:val="00860125"/>
    <w:rsid w:val="008614E9"/>
    <w:rsid w:val="00861BD6"/>
    <w:rsid w:val="00862622"/>
    <w:rsid w:val="00862B14"/>
    <w:rsid w:val="008637C5"/>
    <w:rsid w:val="008649B4"/>
    <w:rsid w:val="00864D7E"/>
    <w:rsid w:val="008654A9"/>
    <w:rsid w:val="00865A82"/>
    <w:rsid w:val="00865AEC"/>
    <w:rsid w:val="00865F71"/>
    <w:rsid w:val="008667D8"/>
    <w:rsid w:val="00866F24"/>
    <w:rsid w:val="00867132"/>
    <w:rsid w:val="00867709"/>
    <w:rsid w:val="00867C04"/>
    <w:rsid w:val="008700BC"/>
    <w:rsid w:val="0087107B"/>
    <w:rsid w:val="00871145"/>
    <w:rsid w:val="00871204"/>
    <w:rsid w:val="00871E40"/>
    <w:rsid w:val="00871F16"/>
    <w:rsid w:val="00872561"/>
    <w:rsid w:val="00872948"/>
    <w:rsid w:val="00874319"/>
    <w:rsid w:val="00874892"/>
    <w:rsid w:val="00874A51"/>
    <w:rsid w:val="008753FE"/>
    <w:rsid w:val="008758C8"/>
    <w:rsid w:val="00875B0B"/>
    <w:rsid w:val="00875EE5"/>
    <w:rsid w:val="00876C0A"/>
    <w:rsid w:val="0087707E"/>
    <w:rsid w:val="00877E5A"/>
    <w:rsid w:val="00880EEC"/>
    <w:rsid w:val="008816E7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5932"/>
    <w:rsid w:val="00895AEB"/>
    <w:rsid w:val="008973FF"/>
    <w:rsid w:val="00897BD8"/>
    <w:rsid w:val="008A0216"/>
    <w:rsid w:val="008A0A6A"/>
    <w:rsid w:val="008A0C67"/>
    <w:rsid w:val="008A1048"/>
    <w:rsid w:val="008A22E9"/>
    <w:rsid w:val="008A2BA9"/>
    <w:rsid w:val="008A2C38"/>
    <w:rsid w:val="008A303C"/>
    <w:rsid w:val="008A324A"/>
    <w:rsid w:val="008A32AA"/>
    <w:rsid w:val="008A3BC3"/>
    <w:rsid w:val="008A4761"/>
    <w:rsid w:val="008A5227"/>
    <w:rsid w:val="008A568A"/>
    <w:rsid w:val="008A6637"/>
    <w:rsid w:val="008A6B89"/>
    <w:rsid w:val="008A6C73"/>
    <w:rsid w:val="008B0749"/>
    <w:rsid w:val="008B08AA"/>
    <w:rsid w:val="008B0DAE"/>
    <w:rsid w:val="008B1000"/>
    <w:rsid w:val="008B1270"/>
    <w:rsid w:val="008B1915"/>
    <w:rsid w:val="008B2207"/>
    <w:rsid w:val="008B3CA7"/>
    <w:rsid w:val="008B4A3D"/>
    <w:rsid w:val="008B51D6"/>
    <w:rsid w:val="008B58D8"/>
    <w:rsid w:val="008B5EF7"/>
    <w:rsid w:val="008B669E"/>
    <w:rsid w:val="008B685D"/>
    <w:rsid w:val="008B6A9D"/>
    <w:rsid w:val="008B71E3"/>
    <w:rsid w:val="008C1A1A"/>
    <w:rsid w:val="008C204B"/>
    <w:rsid w:val="008C229F"/>
    <w:rsid w:val="008C22AF"/>
    <w:rsid w:val="008C28F1"/>
    <w:rsid w:val="008C3066"/>
    <w:rsid w:val="008C333B"/>
    <w:rsid w:val="008C33DA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3B1"/>
    <w:rsid w:val="008D262B"/>
    <w:rsid w:val="008D2944"/>
    <w:rsid w:val="008D2E9F"/>
    <w:rsid w:val="008D327E"/>
    <w:rsid w:val="008D3A49"/>
    <w:rsid w:val="008D4D3E"/>
    <w:rsid w:val="008D5728"/>
    <w:rsid w:val="008D59E8"/>
    <w:rsid w:val="008D68CD"/>
    <w:rsid w:val="008D690E"/>
    <w:rsid w:val="008D6D3B"/>
    <w:rsid w:val="008E055D"/>
    <w:rsid w:val="008E0679"/>
    <w:rsid w:val="008E1990"/>
    <w:rsid w:val="008E1C45"/>
    <w:rsid w:val="008E253B"/>
    <w:rsid w:val="008E2B9D"/>
    <w:rsid w:val="008E2EFB"/>
    <w:rsid w:val="008E5485"/>
    <w:rsid w:val="008E71E4"/>
    <w:rsid w:val="008F003F"/>
    <w:rsid w:val="008F0399"/>
    <w:rsid w:val="008F0482"/>
    <w:rsid w:val="008F228A"/>
    <w:rsid w:val="008F22D1"/>
    <w:rsid w:val="008F26B6"/>
    <w:rsid w:val="008F2BCE"/>
    <w:rsid w:val="008F4390"/>
    <w:rsid w:val="008F4C42"/>
    <w:rsid w:val="008F50E2"/>
    <w:rsid w:val="008F6379"/>
    <w:rsid w:val="008F6C6A"/>
    <w:rsid w:val="008F702C"/>
    <w:rsid w:val="008F7698"/>
    <w:rsid w:val="008F7789"/>
    <w:rsid w:val="008F7DDA"/>
    <w:rsid w:val="00900050"/>
    <w:rsid w:val="00901128"/>
    <w:rsid w:val="00901F9A"/>
    <w:rsid w:val="0090296F"/>
    <w:rsid w:val="0090331F"/>
    <w:rsid w:val="009038DB"/>
    <w:rsid w:val="00903F40"/>
    <w:rsid w:val="00905050"/>
    <w:rsid w:val="00905308"/>
    <w:rsid w:val="0090552E"/>
    <w:rsid w:val="009058B1"/>
    <w:rsid w:val="00906218"/>
    <w:rsid w:val="0091005C"/>
    <w:rsid w:val="00910102"/>
    <w:rsid w:val="009106BC"/>
    <w:rsid w:val="009110F1"/>
    <w:rsid w:val="00911A1E"/>
    <w:rsid w:val="00912F01"/>
    <w:rsid w:val="00913112"/>
    <w:rsid w:val="009134E8"/>
    <w:rsid w:val="00913575"/>
    <w:rsid w:val="009139AD"/>
    <w:rsid w:val="00913B4C"/>
    <w:rsid w:val="0091400A"/>
    <w:rsid w:val="00914546"/>
    <w:rsid w:val="00915DDF"/>
    <w:rsid w:val="0091649D"/>
    <w:rsid w:val="00916918"/>
    <w:rsid w:val="00920E5E"/>
    <w:rsid w:val="00922436"/>
    <w:rsid w:val="0092313A"/>
    <w:rsid w:val="009234ED"/>
    <w:rsid w:val="00923E8B"/>
    <w:rsid w:val="00924057"/>
    <w:rsid w:val="00924867"/>
    <w:rsid w:val="00925118"/>
    <w:rsid w:val="009251D0"/>
    <w:rsid w:val="00925313"/>
    <w:rsid w:val="009269A5"/>
    <w:rsid w:val="00927F02"/>
    <w:rsid w:val="00930824"/>
    <w:rsid w:val="0093162B"/>
    <w:rsid w:val="00932379"/>
    <w:rsid w:val="009323F4"/>
    <w:rsid w:val="009326B4"/>
    <w:rsid w:val="00932D1E"/>
    <w:rsid w:val="00933836"/>
    <w:rsid w:val="00933F14"/>
    <w:rsid w:val="00935636"/>
    <w:rsid w:val="00935FB5"/>
    <w:rsid w:val="00937696"/>
    <w:rsid w:val="00940FA8"/>
    <w:rsid w:val="0094142F"/>
    <w:rsid w:val="0094223E"/>
    <w:rsid w:val="009431B5"/>
    <w:rsid w:val="0094373F"/>
    <w:rsid w:val="00943C15"/>
    <w:rsid w:val="00945B95"/>
    <w:rsid w:val="00950D58"/>
    <w:rsid w:val="009538CD"/>
    <w:rsid w:val="009539BD"/>
    <w:rsid w:val="00953C16"/>
    <w:rsid w:val="00953CA2"/>
    <w:rsid w:val="00953D8C"/>
    <w:rsid w:val="009544C3"/>
    <w:rsid w:val="00955011"/>
    <w:rsid w:val="00955710"/>
    <w:rsid w:val="00955F55"/>
    <w:rsid w:val="009561C5"/>
    <w:rsid w:val="009576C7"/>
    <w:rsid w:val="00957BE4"/>
    <w:rsid w:val="00957DCD"/>
    <w:rsid w:val="0096079E"/>
    <w:rsid w:val="009608C4"/>
    <w:rsid w:val="009609F1"/>
    <w:rsid w:val="009614EE"/>
    <w:rsid w:val="009615C0"/>
    <w:rsid w:val="0096260B"/>
    <w:rsid w:val="00962869"/>
    <w:rsid w:val="009634F0"/>
    <w:rsid w:val="00964490"/>
    <w:rsid w:val="009661E2"/>
    <w:rsid w:val="009662CB"/>
    <w:rsid w:val="00966C04"/>
    <w:rsid w:val="0096767D"/>
    <w:rsid w:val="0096793F"/>
    <w:rsid w:val="00967E9C"/>
    <w:rsid w:val="0097127D"/>
    <w:rsid w:val="009722D1"/>
    <w:rsid w:val="00973712"/>
    <w:rsid w:val="00973BFE"/>
    <w:rsid w:val="00974A1D"/>
    <w:rsid w:val="00974F4F"/>
    <w:rsid w:val="0097748A"/>
    <w:rsid w:val="00977978"/>
    <w:rsid w:val="009806C3"/>
    <w:rsid w:val="0098083C"/>
    <w:rsid w:val="00980F8D"/>
    <w:rsid w:val="0098146B"/>
    <w:rsid w:val="00981619"/>
    <w:rsid w:val="009821D8"/>
    <w:rsid w:val="00982454"/>
    <w:rsid w:val="00983917"/>
    <w:rsid w:val="0098437C"/>
    <w:rsid w:val="00984CBC"/>
    <w:rsid w:val="00984DFB"/>
    <w:rsid w:val="00985356"/>
    <w:rsid w:val="00985A88"/>
    <w:rsid w:val="00985CC2"/>
    <w:rsid w:val="00985F01"/>
    <w:rsid w:val="0098618F"/>
    <w:rsid w:val="009867BD"/>
    <w:rsid w:val="009874DE"/>
    <w:rsid w:val="009875AF"/>
    <w:rsid w:val="00990315"/>
    <w:rsid w:val="00990A43"/>
    <w:rsid w:val="00990B0E"/>
    <w:rsid w:val="009916B9"/>
    <w:rsid w:val="00991740"/>
    <w:rsid w:val="00991952"/>
    <w:rsid w:val="009932DD"/>
    <w:rsid w:val="0099415A"/>
    <w:rsid w:val="00994D81"/>
    <w:rsid w:val="00994E2D"/>
    <w:rsid w:val="00994E71"/>
    <w:rsid w:val="00995182"/>
    <w:rsid w:val="00995E62"/>
    <w:rsid w:val="00996062"/>
    <w:rsid w:val="009A0195"/>
    <w:rsid w:val="009A08E1"/>
    <w:rsid w:val="009A0A3A"/>
    <w:rsid w:val="009A1B86"/>
    <w:rsid w:val="009A1B8A"/>
    <w:rsid w:val="009A1D04"/>
    <w:rsid w:val="009A2DF8"/>
    <w:rsid w:val="009A3004"/>
    <w:rsid w:val="009A304F"/>
    <w:rsid w:val="009A31C5"/>
    <w:rsid w:val="009A34B3"/>
    <w:rsid w:val="009A34ED"/>
    <w:rsid w:val="009A3576"/>
    <w:rsid w:val="009A366C"/>
    <w:rsid w:val="009A483A"/>
    <w:rsid w:val="009A51A2"/>
    <w:rsid w:val="009A5AC9"/>
    <w:rsid w:val="009A70F5"/>
    <w:rsid w:val="009A798B"/>
    <w:rsid w:val="009B05B0"/>
    <w:rsid w:val="009B069B"/>
    <w:rsid w:val="009B079D"/>
    <w:rsid w:val="009B1F3D"/>
    <w:rsid w:val="009B2A1A"/>
    <w:rsid w:val="009B2E51"/>
    <w:rsid w:val="009B319F"/>
    <w:rsid w:val="009B3761"/>
    <w:rsid w:val="009B4EE3"/>
    <w:rsid w:val="009B52A5"/>
    <w:rsid w:val="009B5547"/>
    <w:rsid w:val="009B5F4B"/>
    <w:rsid w:val="009B6557"/>
    <w:rsid w:val="009B6AB1"/>
    <w:rsid w:val="009B7254"/>
    <w:rsid w:val="009B730F"/>
    <w:rsid w:val="009B75CE"/>
    <w:rsid w:val="009B75D5"/>
    <w:rsid w:val="009B7AA7"/>
    <w:rsid w:val="009B7F56"/>
    <w:rsid w:val="009C044A"/>
    <w:rsid w:val="009C0511"/>
    <w:rsid w:val="009C081B"/>
    <w:rsid w:val="009C207B"/>
    <w:rsid w:val="009C2110"/>
    <w:rsid w:val="009C2AD0"/>
    <w:rsid w:val="009C3398"/>
    <w:rsid w:val="009C4158"/>
    <w:rsid w:val="009C48BA"/>
    <w:rsid w:val="009C5037"/>
    <w:rsid w:val="009C6073"/>
    <w:rsid w:val="009C6995"/>
    <w:rsid w:val="009C69E7"/>
    <w:rsid w:val="009C701E"/>
    <w:rsid w:val="009C72BE"/>
    <w:rsid w:val="009C7427"/>
    <w:rsid w:val="009C7A53"/>
    <w:rsid w:val="009D025C"/>
    <w:rsid w:val="009D0EF0"/>
    <w:rsid w:val="009D1CF6"/>
    <w:rsid w:val="009D2017"/>
    <w:rsid w:val="009D2435"/>
    <w:rsid w:val="009D2867"/>
    <w:rsid w:val="009D3D2C"/>
    <w:rsid w:val="009D45D8"/>
    <w:rsid w:val="009D6026"/>
    <w:rsid w:val="009D6091"/>
    <w:rsid w:val="009D6348"/>
    <w:rsid w:val="009D6C81"/>
    <w:rsid w:val="009D72A0"/>
    <w:rsid w:val="009D74ED"/>
    <w:rsid w:val="009D75AF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DCA"/>
    <w:rsid w:val="009E4EF4"/>
    <w:rsid w:val="009E5361"/>
    <w:rsid w:val="009E56EC"/>
    <w:rsid w:val="009E5778"/>
    <w:rsid w:val="009E64F4"/>
    <w:rsid w:val="009E7928"/>
    <w:rsid w:val="009F02DC"/>
    <w:rsid w:val="009F0B4D"/>
    <w:rsid w:val="009F185B"/>
    <w:rsid w:val="009F1EED"/>
    <w:rsid w:val="009F2023"/>
    <w:rsid w:val="009F24E6"/>
    <w:rsid w:val="009F3373"/>
    <w:rsid w:val="009F4251"/>
    <w:rsid w:val="009F4921"/>
    <w:rsid w:val="009F5E47"/>
    <w:rsid w:val="009F6552"/>
    <w:rsid w:val="009F6A8E"/>
    <w:rsid w:val="009F7B28"/>
    <w:rsid w:val="00A012E1"/>
    <w:rsid w:val="00A02060"/>
    <w:rsid w:val="00A023D6"/>
    <w:rsid w:val="00A04D5D"/>
    <w:rsid w:val="00A05A03"/>
    <w:rsid w:val="00A05A2D"/>
    <w:rsid w:val="00A05C8F"/>
    <w:rsid w:val="00A060CE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1FB7"/>
    <w:rsid w:val="00A222CC"/>
    <w:rsid w:val="00A22475"/>
    <w:rsid w:val="00A22F27"/>
    <w:rsid w:val="00A23554"/>
    <w:rsid w:val="00A23C5B"/>
    <w:rsid w:val="00A240F6"/>
    <w:rsid w:val="00A25402"/>
    <w:rsid w:val="00A25C4B"/>
    <w:rsid w:val="00A267BB"/>
    <w:rsid w:val="00A26C3F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679"/>
    <w:rsid w:val="00A34D39"/>
    <w:rsid w:val="00A3656F"/>
    <w:rsid w:val="00A3658E"/>
    <w:rsid w:val="00A3690E"/>
    <w:rsid w:val="00A37213"/>
    <w:rsid w:val="00A372C1"/>
    <w:rsid w:val="00A400CA"/>
    <w:rsid w:val="00A401BE"/>
    <w:rsid w:val="00A40C10"/>
    <w:rsid w:val="00A41A29"/>
    <w:rsid w:val="00A41ED8"/>
    <w:rsid w:val="00A42907"/>
    <w:rsid w:val="00A440B6"/>
    <w:rsid w:val="00A44A2B"/>
    <w:rsid w:val="00A4600A"/>
    <w:rsid w:val="00A46CCD"/>
    <w:rsid w:val="00A502BC"/>
    <w:rsid w:val="00A51D5C"/>
    <w:rsid w:val="00A53443"/>
    <w:rsid w:val="00A5412E"/>
    <w:rsid w:val="00A549C2"/>
    <w:rsid w:val="00A55487"/>
    <w:rsid w:val="00A55614"/>
    <w:rsid w:val="00A55BCB"/>
    <w:rsid w:val="00A55C28"/>
    <w:rsid w:val="00A55C92"/>
    <w:rsid w:val="00A56072"/>
    <w:rsid w:val="00A569BF"/>
    <w:rsid w:val="00A56F8C"/>
    <w:rsid w:val="00A5738A"/>
    <w:rsid w:val="00A57A92"/>
    <w:rsid w:val="00A60BE3"/>
    <w:rsid w:val="00A617B5"/>
    <w:rsid w:val="00A61E74"/>
    <w:rsid w:val="00A61E9F"/>
    <w:rsid w:val="00A628C9"/>
    <w:rsid w:val="00A628F8"/>
    <w:rsid w:val="00A63052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660"/>
    <w:rsid w:val="00A66C8A"/>
    <w:rsid w:val="00A6710B"/>
    <w:rsid w:val="00A6745F"/>
    <w:rsid w:val="00A70051"/>
    <w:rsid w:val="00A719C0"/>
    <w:rsid w:val="00A721EE"/>
    <w:rsid w:val="00A72433"/>
    <w:rsid w:val="00A728CB"/>
    <w:rsid w:val="00A72B0D"/>
    <w:rsid w:val="00A72C8D"/>
    <w:rsid w:val="00A7331F"/>
    <w:rsid w:val="00A74070"/>
    <w:rsid w:val="00A74691"/>
    <w:rsid w:val="00A757EF"/>
    <w:rsid w:val="00A759EF"/>
    <w:rsid w:val="00A75A19"/>
    <w:rsid w:val="00A75F24"/>
    <w:rsid w:val="00A768D9"/>
    <w:rsid w:val="00A773F4"/>
    <w:rsid w:val="00A777D2"/>
    <w:rsid w:val="00A77F15"/>
    <w:rsid w:val="00A821A9"/>
    <w:rsid w:val="00A82AB8"/>
    <w:rsid w:val="00A82D37"/>
    <w:rsid w:val="00A82F34"/>
    <w:rsid w:val="00A83136"/>
    <w:rsid w:val="00A83777"/>
    <w:rsid w:val="00A84294"/>
    <w:rsid w:val="00A84607"/>
    <w:rsid w:val="00A85959"/>
    <w:rsid w:val="00A865D0"/>
    <w:rsid w:val="00A86C22"/>
    <w:rsid w:val="00A86CAF"/>
    <w:rsid w:val="00A8705C"/>
    <w:rsid w:val="00A87BAF"/>
    <w:rsid w:val="00A87DE3"/>
    <w:rsid w:val="00A90896"/>
    <w:rsid w:val="00A9097F"/>
    <w:rsid w:val="00A90B4E"/>
    <w:rsid w:val="00A91487"/>
    <w:rsid w:val="00A92282"/>
    <w:rsid w:val="00A92BF1"/>
    <w:rsid w:val="00A93A92"/>
    <w:rsid w:val="00A93B84"/>
    <w:rsid w:val="00A93CF6"/>
    <w:rsid w:val="00A948EB"/>
    <w:rsid w:val="00A95008"/>
    <w:rsid w:val="00A95233"/>
    <w:rsid w:val="00A95E7A"/>
    <w:rsid w:val="00A96D60"/>
    <w:rsid w:val="00AA0E2F"/>
    <w:rsid w:val="00AA1045"/>
    <w:rsid w:val="00AA2FC2"/>
    <w:rsid w:val="00AA330D"/>
    <w:rsid w:val="00AA46E2"/>
    <w:rsid w:val="00AA493B"/>
    <w:rsid w:val="00AA4EDB"/>
    <w:rsid w:val="00AA5521"/>
    <w:rsid w:val="00AA5C22"/>
    <w:rsid w:val="00AA5D02"/>
    <w:rsid w:val="00AA68CB"/>
    <w:rsid w:val="00AA69CA"/>
    <w:rsid w:val="00AA7617"/>
    <w:rsid w:val="00AA7F39"/>
    <w:rsid w:val="00AB0198"/>
    <w:rsid w:val="00AB072B"/>
    <w:rsid w:val="00AB07DE"/>
    <w:rsid w:val="00AB092D"/>
    <w:rsid w:val="00AB0C11"/>
    <w:rsid w:val="00AB0D79"/>
    <w:rsid w:val="00AB20E8"/>
    <w:rsid w:val="00AB2579"/>
    <w:rsid w:val="00AB2E60"/>
    <w:rsid w:val="00AB31C9"/>
    <w:rsid w:val="00AB435B"/>
    <w:rsid w:val="00AB53D0"/>
    <w:rsid w:val="00AB6302"/>
    <w:rsid w:val="00AB76CE"/>
    <w:rsid w:val="00AC0312"/>
    <w:rsid w:val="00AC14D6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C1F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430"/>
    <w:rsid w:val="00AD7BB6"/>
    <w:rsid w:val="00AD7F0E"/>
    <w:rsid w:val="00AE02D4"/>
    <w:rsid w:val="00AE0B6D"/>
    <w:rsid w:val="00AE1C55"/>
    <w:rsid w:val="00AE1C7A"/>
    <w:rsid w:val="00AE1CB3"/>
    <w:rsid w:val="00AE25D0"/>
    <w:rsid w:val="00AE2E80"/>
    <w:rsid w:val="00AE2FE6"/>
    <w:rsid w:val="00AE4615"/>
    <w:rsid w:val="00AE4F5A"/>
    <w:rsid w:val="00AE5D40"/>
    <w:rsid w:val="00AE7157"/>
    <w:rsid w:val="00AE7588"/>
    <w:rsid w:val="00AF120A"/>
    <w:rsid w:val="00AF1367"/>
    <w:rsid w:val="00AF1DEB"/>
    <w:rsid w:val="00AF1E72"/>
    <w:rsid w:val="00AF21D9"/>
    <w:rsid w:val="00AF40A3"/>
    <w:rsid w:val="00AF5AA4"/>
    <w:rsid w:val="00AF60AC"/>
    <w:rsid w:val="00AF637B"/>
    <w:rsid w:val="00AF789D"/>
    <w:rsid w:val="00AF7EF3"/>
    <w:rsid w:val="00B00390"/>
    <w:rsid w:val="00B00636"/>
    <w:rsid w:val="00B01B1F"/>
    <w:rsid w:val="00B02396"/>
    <w:rsid w:val="00B027D9"/>
    <w:rsid w:val="00B03F51"/>
    <w:rsid w:val="00B045C0"/>
    <w:rsid w:val="00B046FB"/>
    <w:rsid w:val="00B04960"/>
    <w:rsid w:val="00B0670F"/>
    <w:rsid w:val="00B067E2"/>
    <w:rsid w:val="00B073A5"/>
    <w:rsid w:val="00B0774F"/>
    <w:rsid w:val="00B07A4C"/>
    <w:rsid w:val="00B100A6"/>
    <w:rsid w:val="00B10435"/>
    <w:rsid w:val="00B10674"/>
    <w:rsid w:val="00B10B83"/>
    <w:rsid w:val="00B11692"/>
    <w:rsid w:val="00B12451"/>
    <w:rsid w:val="00B1256D"/>
    <w:rsid w:val="00B1293E"/>
    <w:rsid w:val="00B12CA9"/>
    <w:rsid w:val="00B13EE4"/>
    <w:rsid w:val="00B13FE2"/>
    <w:rsid w:val="00B14886"/>
    <w:rsid w:val="00B1576D"/>
    <w:rsid w:val="00B15DEA"/>
    <w:rsid w:val="00B17285"/>
    <w:rsid w:val="00B204BE"/>
    <w:rsid w:val="00B20C1E"/>
    <w:rsid w:val="00B20D2B"/>
    <w:rsid w:val="00B20EC3"/>
    <w:rsid w:val="00B22576"/>
    <w:rsid w:val="00B231B6"/>
    <w:rsid w:val="00B239A7"/>
    <w:rsid w:val="00B24B29"/>
    <w:rsid w:val="00B254D7"/>
    <w:rsid w:val="00B26D2C"/>
    <w:rsid w:val="00B27DC9"/>
    <w:rsid w:val="00B305AD"/>
    <w:rsid w:val="00B30631"/>
    <w:rsid w:val="00B30772"/>
    <w:rsid w:val="00B309E9"/>
    <w:rsid w:val="00B30BDD"/>
    <w:rsid w:val="00B31490"/>
    <w:rsid w:val="00B3225A"/>
    <w:rsid w:val="00B322DF"/>
    <w:rsid w:val="00B323BA"/>
    <w:rsid w:val="00B32803"/>
    <w:rsid w:val="00B33A2B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9C0"/>
    <w:rsid w:val="00B37F96"/>
    <w:rsid w:val="00B4003E"/>
    <w:rsid w:val="00B401AA"/>
    <w:rsid w:val="00B40A7F"/>
    <w:rsid w:val="00B416E7"/>
    <w:rsid w:val="00B41E1D"/>
    <w:rsid w:val="00B425F6"/>
    <w:rsid w:val="00B429B3"/>
    <w:rsid w:val="00B42C76"/>
    <w:rsid w:val="00B42FAC"/>
    <w:rsid w:val="00B4319E"/>
    <w:rsid w:val="00B43361"/>
    <w:rsid w:val="00B43426"/>
    <w:rsid w:val="00B43869"/>
    <w:rsid w:val="00B44017"/>
    <w:rsid w:val="00B440E4"/>
    <w:rsid w:val="00B44F34"/>
    <w:rsid w:val="00B45072"/>
    <w:rsid w:val="00B4508A"/>
    <w:rsid w:val="00B4623C"/>
    <w:rsid w:val="00B469BD"/>
    <w:rsid w:val="00B470A1"/>
    <w:rsid w:val="00B47145"/>
    <w:rsid w:val="00B50313"/>
    <w:rsid w:val="00B50458"/>
    <w:rsid w:val="00B506D8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282"/>
    <w:rsid w:val="00B558C4"/>
    <w:rsid w:val="00B55FAF"/>
    <w:rsid w:val="00B560B4"/>
    <w:rsid w:val="00B56FF7"/>
    <w:rsid w:val="00B57463"/>
    <w:rsid w:val="00B576A9"/>
    <w:rsid w:val="00B603EF"/>
    <w:rsid w:val="00B609F0"/>
    <w:rsid w:val="00B60ADD"/>
    <w:rsid w:val="00B6144A"/>
    <w:rsid w:val="00B6498F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6D2A"/>
    <w:rsid w:val="00B671FF"/>
    <w:rsid w:val="00B67465"/>
    <w:rsid w:val="00B70CB6"/>
    <w:rsid w:val="00B70E42"/>
    <w:rsid w:val="00B70EC5"/>
    <w:rsid w:val="00B716EF"/>
    <w:rsid w:val="00B7178F"/>
    <w:rsid w:val="00B72549"/>
    <w:rsid w:val="00B75383"/>
    <w:rsid w:val="00B75E32"/>
    <w:rsid w:val="00B762ED"/>
    <w:rsid w:val="00B80946"/>
    <w:rsid w:val="00B80A27"/>
    <w:rsid w:val="00B80C87"/>
    <w:rsid w:val="00B80E4D"/>
    <w:rsid w:val="00B81910"/>
    <w:rsid w:val="00B822D0"/>
    <w:rsid w:val="00B828F8"/>
    <w:rsid w:val="00B82D02"/>
    <w:rsid w:val="00B82F67"/>
    <w:rsid w:val="00B8331B"/>
    <w:rsid w:val="00B835A1"/>
    <w:rsid w:val="00B83F39"/>
    <w:rsid w:val="00B8439F"/>
    <w:rsid w:val="00B84860"/>
    <w:rsid w:val="00B848F2"/>
    <w:rsid w:val="00B85214"/>
    <w:rsid w:val="00B85DAC"/>
    <w:rsid w:val="00B86357"/>
    <w:rsid w:val="00B868D2"/>
    <w:rsid w:val="00B87987"/>
    <w:rsid w:val="00B903FD"/>
    <w:rsid w:val="00B908D4"/>
    <w:rsid w:val="00B90A68"/>
    <w:rsid w:val="00B90B67"/>
    <w:rsid w:val="00B90E57"/>
    <w:rsid w:val="00B9103D"/>
    <w:rsid w:val="00B91312"/>
    <w:rsid w:val="00B914BA"/>
    <w:rsid w:val="00B9152B"/>
    <w:rsid w:val="00B918F3"/>
    <w:rsid w:val="00B91E17"/>
    <w:rsid w:val="00B91E71"/>
    <w:rsid w:val="00B92169"/>
    <w:rsid w:val="00B93A56"/>
    <w:rsid w:val="00B9414F"/>
    <w:rsid w:val="00B9429C"/>
    <w:rsid w:val="00B96082"/>
    <w:rsid w:val="00B96111"/>
    <w:rsid w:val="00B9627A"/>
    <w:rsid w:val="00B9662C"/>
    <w:rsid w:val="00B96F5F"/>
    <w:rsid w:val="00B97042"/>
    <w:rsid w:val="00BA04FF"/>
    <w:rsid w:val="00BA08D8"/>
    <w:rsid w:val="00BA100F"/>
    <w:rsid w:val="00BA1BA3"/>
    <w:rsid w:val="00BA1E78"/>
    <w:rsid w:val="00BA1F56"/>
    <w:rsid w:val="00BA21BE"/>
    <w:rsid w:val="00BA2440"/>
    <w:rsid w:val="00BA2F31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A6ADF"/>
    <w:rsid w:val="00BA718A"/>
    <w:rsid w:val="00BA7A64"/>
    <w:rsid w:val="00BB0093"/>
    <w:rsid w:val="00BB026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A7"/>
    <w:rsid w:val="00BB7ACF"/>
    <w:rsid w:val="00BC003C"/>
    <w:rsid w:val="00BC03F9"/>
    <w:rsid w:val="00BC1211"/>
    <w:rsid w:val="00BC13F7"/>
    <w:rsid w:val="00BC14C5"/>
    <w:rsid w:val="00BC1DB1"/>
    <w:rsid w:val="00BC2494"/>
    <w:rsid w:val="00BC37B8"/>
    <w:rsid w:val="00BC4087"/>
    <w:rsid w:val="00BC438A"/>
    <w:rsid w:val="00BC445C"/>
    <w:rsid w:val="00BC4B41"/>
    <w:rsid w:val="00BC4CA4"/>
    <w:rsid w:val="00BC6EB0"/>
    <w:rsid w:val="00BC702B"/>
    <w:rsid w:val="00BD0012"/>
    <w:rsid w:val="00BD0110"/>
    <w:rsid w:val="00BD022F"/>
    <w:rsid w:val="00BD0DFB"/>
    <w:rsid w:val="00BD160C"/>
    <w:rsid w:val="00BD1842"/>
    <w:rsid w:val="00BD224E"/>
    <w:rsid w:val="00BD2CF8"/>
    <w:rsid w:val="00BD2FD1"/>
    <w:rsid w:val="00BD3026"/>
    <w:rsid w:val="00BD4160"/>
    <w:rsid w:val="00BD4A86"/>
    <w:rsid w:val="00BD5237"/>
    <w:rsid w:val="00BD5B33"/>
    <w:rsid w:val="00BD5C12"/>
    <w:rsid w:val="00BD66E0"/>
    <w:rsid w:val="00BD6A05"/>
    <w:rsid w:val="00BD782D"/>
    <w:rsid w:val="00BD790E"/>
    <w:rsid w:val="00BE0144"/>
    <w:rsid w:val="00BE0B24"/>
    <w:rsid w:val="00BE1E0F"/>
    <w:rsid w:val="00BE1F0C"/>
    <w:rsid w:val="00BE245A"/>
    <w:rsid w:val="00BE25E3"/>
    <w:rsid w:val="00BE30B9"/>
    <w:rsid w:val="00BE3324"/>
    <w:rsid w:val="00BE3913"/>
    <w:rsid w:val="00BE3DBB"/>
    <w:rsid w:val="00BE4F84"/>
    <w:rsid w:val="00BE4FF3"/>
    <w:rsid w:val="00BE5B14"/>
    <w:rsid w:val="00BE5B88"/>
    <w:rsid w:val="00BE5C4A"/>
    <w:rsid w:val="00BE67F4"/>
    <w:rsid w:val="00BE6989"/>
    <w:rsid w:val="00BE777E"/>
    <w:rsid w:val="00BE797B"/>
    <w:rsid w:val="00BE7D15"/>
    <w:rsid w:val="00BF063F"/>
    <w:rsid w:val="00BF0CF2"/>
    <w:rsid w:val="00BF1851"/>
    <w:rsid w:val="00BF18E2"/>
    <w:rsid w:val="00BF20C2"/>
    <w:rsid w:val="00BF25F1"/>
    <w:rsid w:val="00BF2CD2"/>
    <w:rsid w:val="00BF2E79"/>
    <w:rsid w:val="00BF4866"/>
    <w:rsid w:val="00BF5269"/>
    <w:rsid w:val="00BF59B6"/>
    <w:rsid w:val="00BF65C3"/>
    <w:rsid w:val="00BF6853"/>
    <w:rsid w:val="00BF718C"/>
    <w:rsid w:val="00BF7384"/>
    <w:rsid w:val="00BF7DB0"/>
    <w:rsid w:val="00C0097F"/>
    <w:rsid w:val="00C00F3B"/>
    <w:rsid w:val="00C01BCE"/>
    <w:rsid w:val="00C01EE6"/>
    <w:rsid w:val="00C0323A"/>
    <w:rsid w:val="00C03820"/>
    <w:rsid w:val="00C04AAF"/>
    <w:rsid w:val="00C04DC7"/>
    <w:rsid w:val="00C0511F"/>
    <w:rsid w:val="00C05529"/>
    <w:rsid w:val="00C063B8"/>
    <w:rsid w:val="00C07516"/>
    <w:rsid w:val="00C078F3"/>
    <w:rsid w:val="00C112C6"/>
    <w:rsid w:val="00C123B5"/>
    <w:rsid w:val="00C1243E"/>
    <w:rsid w:val="00C12D7E"/>
    <w:rsid w:val="00C12F9D"/>
    <w:rsid w:val="00C13AF9"/>
    <w:rsid w:val="00C13EEC"/>
    <w:rsid w:val="00C14C8A"/>
    <w:rsid w:val="00C14CBE"/>
    <w:rsid w:val="00C15737"/>
    <w:rsid w:val="00C15C16"/>
    <w:rsid w:val="00C1688E"/>
    <w:rsid w:val="00C1699A"/>
    <w:rsid w:val="00C208A8"/>
    <w:rsid w:val="00C20DF8"/>
    <w:rsid w:val="00C21957"/>
    <w:rsid w:val="00C222D1"/>
    <w:rsid w:val="00C226EB"/>
    <w:rsid w:val="00C227F9"/>
    <w:rsid w:val="00C2308F"/>
    <w:rsid w:val="00C238DD"/>
    <w:rsid w:val="00C23A23"/>
    <w:rsid w:val="00C2436D"/>
    <w:rsid w:val="00C24BFA"/>
    <w:rsid w:val="00C2545A"/>
    <w:rsid w:val="00C25B24"/>
    <w:rsid w:val="00C25F8F"/>
    <w:rsid w:val="00C2667E"/>
    <w:rsid w:val="00C26D6F"/>
    <w:rsid w:val="00C30C2F"/>
    <w:rsid w:val="00C30EB6"/>
    <w:rsid w:val="00C31179"/>
    <w:rsid w:val="00C3117F"/>
    <w:rsid w:val="00C3163C"/>
    <w:rsid w:val="00C31740"/>
    <w:rsid w:val="00C333A0"/>
    <w:rsid w:val="00C33F13"/>
    <w:rsid w:val="00C35AB4"/>
    <w:rsid w:val="00C35EA6"/>
    <w:rsid w:val="00C36777"/>
    <w:rsid w:val="00C37756"/>
    <w:rsid w:val="00C37F03"/>
    <w:rsid w:val="00C426E6"/>
    <w:rsid w:val="00C436F2"/>
    <w:rsid w:val="00C43C0C"/>
    <w:rsid w:val="00C45665"/>
    <w:rsid w:val="00C45959"/>
    <w:rsid w:val="00C465E9"/>
    <w:rsid w:val="00C46BE1"/>
    <w:rsid w:val="00C46F47"/>
    <w:rsid w:val="00C470D4"/>
    <w:rsid w:val="00C4711B"/>
    <w:rsid w:val="00C50A76"/>
    <w:rsid w:val="00C50D8C"/>
    <w:rsid w:val="00C5126B"/>
    <w:rsid w:val="00C51499"/>
    <w:rsid w:val="00C5161D"/>
    <w:rsid w:val="00C52DA2"/>
    <w:rsid w:val="00C531DB"/>
    <w:rsid w:val="00C555A5"/>
    <w:rsid w:val="00C55724"/>
    <w:rsid w:val="00C57263"/>
    <w:rsid w:val="00C576E4"/>
    <w:rsid w:val="00C57753"/>
    <w:rsid w:val="00C57C45"/>
    <w:rsid w:val="00C57E96"/>
    <w:rsid w:val="00C6073A"/>
    <w:rsid w:val="00C6323D"/>
    <w:rsid w:val="00C63A39"/>
    <w:rsid w:val="00C64A7A"/>
    <w:rsid w:val="00C64F36"/>
    <w:rsid w:val="00C64F58"/>
    <w:rsid w:val="00C6530A"/>
    <w:rsid w:val="00C6566B"/>
    <w:rsid w:val="00C666FB"/>
    <w:rsid w:val="00C66DB9"/>
    <w:rsid w:val="00C7131D"/>
    <w:rsid w:val="00C71CBD"/>
    <w:rsid w:val="00C733B4"/>
    <w:rsid w:val="00C73573"/>
    <w:rsid w:val="00C737BA"/>
    <w:rsid w:val="00C74A5B"/>
    <w:rsid w:val="00C74C09"/>
    <w:rsid w:val="00C74E26"/>
    <w:rsid w:val="00C75123"/>
    <w:rsid w:val="00C7569A"/>
    <w:rsid w:val="00C75FC1"/>
    <w:rsid w:val="00C769C5"/>
    <w:rsid w:val="00C77F1D"/>
    <w:rsid w:val="00C80DF1"/>
    <w:rsid w:val="00C80F7C"/>
    <w:rsid w:val="00C815EB"/>
    <w:rsid w:val="00C8174E"/>
    <w:rsid w:val="00C81D81"/>
    <w:rsid w:val="00C8283B"/>
    <w:rsid w:val="00C831E9"/>
    <w:rsid w:val="00C83598"/>
    <w:rsid w:val="00C83872"/>
    <w:rsid w:val="00C83BA2"/>
    <w:rsid w:val="00C84C50"/>
    <w:rsid w:val="00C85D1B"/>
    <w:rsid w:val="00C85E00"/>
    <w:rsid w:val="00C867AC"/>
    <w:rsid w:val="00C867F0"/>
    <w:rsid w:val="00C87BB4"/>
    <w:rsid w:val="00C904DF"/>
    <w:rsid w:val="00C90583"/>
    <w:rsid w:val="00C91332"/>
    <w:rsid w:val="00C91333"/>
    <w:rsid w:val="00C9170B"/>
    <w:rsid w:val="00C91AE5"/>
    <w:rsid w:val="00C91F74"/>
    <w:rsid w:val="00C923F9"/>
    <w:rsid w:val="00C93592"/>
    <w:rsid w:val="00C93643"/>
    <w:rsid w:val="00C94560"/>
    <w:rsid w:val="00C94C28"/>
    <w:rsid w:val="00C94C4D"/>
    <w:rsid w:val="00C94F94"/>
    <w:rsid w:val="00C955F6"/>
    <w:rsid w:val="00C95A21"/>
    <w:rsid w:val="00C96547"/>
    <w:rsid w:val="00C971BA"/>
    <w:rsid w:val="00C97BF9"/>
    <w:rsid w:val="00CA07DC"/>
    <w:rsid w:val="00CA0D17"/>
    <w:rsid w:val="00CA1D7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5B44"/>
    <w:rsid w:val="00CA5DF7"/>
    <w:rsid w:val="00CA617A"/>
    <w:rsid w:val="00CA64E9"/>
    <w:rsid w:val="00CA6F26"/>
    <w:rsid w:val="00CA707F"/>
    <w:rsid w:val="00CA7246"/>
    <w:rsid w:val="00CA738A"/>
    <w:rsid w:val="00CA7C4B"/>
    <w:rsid w:val="00CB1622"/>
    <w:rsid w:val="00CB2013"/>
    <w:rsid w:val="00CB23B1"/>
    <w:rsid w:val="00CB279A"/>
    <w:rsid w:val="00CB291A"/>
    <w:rsid w:val="00CB3165"/>
    <w:rsid w:val="00CB3A95"/>
    <w:rsid w:val="00CB3F79"/>
    <w:rsid w:val="00CB47C0"/>
    <w:rsid w:val="00CB57ED"/>
    <w:rsid w:val="00CB5AFB"/>
    <w:rsid w:val="00CB5F14"/>
    <w:rsid w:val="00CB64D2"/>
    <w:rsid w:val="00CB6BED"/>
    <w:rsid w:val="00CB7361"/>
    <w:rsid w:val="00CB79AE"/>
    <w:rsid w:val="00CC069B"/>
    <w:rsid w:val="00CC0A80"/>
    <w:rsid w:val="00CC1D59"/>
    <w:rsid w:val="00CC1F1B"/>
    <w:rsid w:val="00CC3427"/>
    <w:rsid w:val="00CC39D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EC7"/>
    <w:rsid w:val="00CD40CC"/>
    <w:rsid w:val="00CD58EE"/>
    <w:rsid w:val="00CD6288"/>
    <w:rsid w:val="00CD7508"/>
    <w:rsid w:val="00CE0601"/>
    <w:rsid w:val="00CE09A6"/>
    <w:rsid w:val="00CE0DB1"/>
    <w:rsid w:val="00CE1184"/>
    <w:rsid w:val="00CE1D10"/>
    <w:rsid w:val="00CE20DD"/>
    <w:rsid w:val="00CE23D2"/>
    <w:rsid w:val="00CE2F55"/>
    <w:rsid w:val="00CE432B"/>
    <w:rsid w:val="00CE47B7"/>
    <w:rsid w:val="00CE4A91"/>
    <w:rsid w:val="00CE4E7A"/>
    <w:rsid w:val="00CE5292"/>
    <w:rsid w:val="00CE5543"/>
    <w:rsid w:val="00CE581C"/>
    <w:rsid w:val="00CE59EF"/>
    <w:rsid w:val="00CE673A"/>
    <w:rsid w:val="00CE6D3F"/>
    <w:rsid w:val="00CE70DA"/>
    <w:rsid w:val="00CE7838"/>
    <w:rsid w:val="00CF0554"/>
    <w:rsid w:val="00CF16A5"/>
    <w:rsid w:val="00CF16EF"/>
    <w:rsid w:val="00CF1D87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CF6A50"/>
    <w:rsid w:val="00D007FF"/>
    <w:rsid w:val="00D019A2"/>
    <w:rsid w:val="00D01A94"/>
    <w:rsid w:val="00D02AF4"/>
    <w:rsid w:val="00D02DEF"/>
    <w:rsid w:val="00D03C2B"/>
    <w:rsid w:val="00D03DF5"/>
    <w:rsid w:val="00D04179"/>
    <w:rsid w:val="00D0474B"/>
    <w:rsid w:val="00D04988"/>
    <w:rsid w:val="00D06437"/>
    <w:rsid w:val="00D068B1"/>
    <w:rsid w:val="00D0751B"/>
    <w:rsid w:val="00D0766F"/>
    <w:rsid w:val="00D077D7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0C85"/>
    <w:rsid w:val="00D213C4"/>
    <w:rsid w:val="00D21DDF"/>
    <w:rsid w:val="00D21E13"/>
    <w:rsid w:val="00D22389"/>
    <w:rsid w:val="00D22501"/>
    <w:rsid w:val="00D22708"/>
    <w:rsid w:val="00D22836"/>
    <w:rsid w:val="00D22B1A"/>
    <w:rsid w:val="00D22CC4"/>
    <w:rsid w:val="00D22D55"/>
    <w:rsid w:val="00D22FC9"/>
    <w:rsid w:val="00D23C66"/>
    <w:rsid w:val="00D23E05"/>
    <w:rsid w:val="00D242FF"/>
    <w:rsid w:val="00D24ADB"/>
    <w:rsid w:val="00D24C1B"/>
    <w:rsid w:val="00D24D50"/>
    <w:rsid w:val="00D25B06"/>
    <w:rsid w:val="00D2650A"/>
    <w:rsid w:val="00D26C04"/>
    <w:rsid w:val="00D26D63"/>
    <w:rsid w:val="00D26F7B"/>
    <w:rsid w:val="00D27407"/>
    <w:rsid w:val="00D2741A"/>
    <w:rsid w:val="00D2780D"/>
    <w:rsid w:val="00D27B06"/>
    <w:rsid w:val="00D31B75"/>
    <w:rsid w:val="00D32C15"/>
    <w:rsid w:val="00D32EDB"/>
    <w:rsid w:val="00D33543"/>
    <w:rsid w:val="00D337E0"/>
    <w:rsid w:val="00D34CB8"/>
    <w:rsid w:val="00D352C4"/>
    <w:rsid w:val="00D3577B"/>
    <w:rsid w:val="00D35911"/>
    <w:rsid w:val="00D36998"/>
    <w:rsid w:val="00D3737A"/>
    <w:rsid w:val="00D4030C"/>
    <w:rsid w:val="00D409EF"/>
    <w:rsid w:val="00D40B1B"/>
    <w:rsid w:val="00D41DBA"/>
    <w:rsid w:val="00D431E9"/>
    <w:rsid w:val="00D432F4"/>
    <w:rsid w:val="00D44286"/>
    <w:rsid w:val="00D44764"/>
    <w:rsid w:val="00D45186"/>
    <w:rsid w:val="00D452D0"/>
    <w:rsid w:val="00D45C65"/>
    <w:rsid w:val="00D469DB"/>
    <w:rsid w:val="00D46F1A"/>
    <w:rsid w:val="00D47954"/>
    <w:rsid w:val="00D47DAF"/>
    <w:rsid w:val="00D47F5D"/>
    <w:rsid w:val="00D50786"/>
    <w:rsid w:val="00D51386"/>
    <w:rsid w:val="00D51553"/>
    <w:rsid w:val="00D51F3D"/>
    <w:rsid w:val="00D52609"/>
    <w:rsid w:val="00D52634"/>
    <w:rsid w:val="00D5314F"/>
    <w:rsid w:val="00D54927"/>
    <w:rsid w:val="00D5499F"/>
    <w:rsid w:val="00D54CFE"/>
    <w:rsid w:val="00D55160"/>
    <w:rsid w:val="00D553B1"/>
    <w:rsid w:val="00D558B5"/>
    <w:rsid w:val="00D55D75"/>
    <w:rsid w:val="00D57A48"/>
    <w:rsid w:val="00D57F55"/>
    <w:rsid w:val="00D60171"/>
    <w:rsid w:val="00D60A6E"/>
    <w:rsid w:val="00D60C4C"/>
    <w:rsid w:val="00D60E82"/>
    <w:rsid w:val="00D6144F"/>
    <w:rsid w:val="00D61D44"/>
    <w:rsid w:val="00D62031"/>
    <w:rsid w:val="00D62919"/>
    <w:rsid w:val="00D629F6"/>
    <w:rsid w:val="00D62DC0"/>
    <w:rsid w:val="00D632CA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24F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6BC"/>
    <w:rsid w:val="00D84D96"/>
    <w:rsid w:val="00D85498"/>
    <w:rsid w:val="00D85ABB"/>
    <w:rsid w:val="00D85FB5"/>
    <w:rsid w:val="00D86ED7"/>
    <w:rsid w:val="00D87047"/>
    <w:rsid w:val="00D876B4"/>
    <w:rsid w:val="00D87FA4"/>
    <w:rsid w:val="00D906EB"/>
    <w:rsid w:val="00D9096C"/>
    <w:rsid w:val="00D91132"/>
    <w:rsid w:val="00D919A3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6BB7"/>
    <w:rsid w:val="00D978CC"/>
    <w:rsid w:val="00D97D03"/>
    <w:rsid w:val="00DA0E0D"/>
    <w:rsid w:val="00DA11C1"/>
    <w:rsid w:val="00DA1866"/>
    <w:rsid w:val="00DA22B8"/>
    <w:rsid w:val="00DA22D3"/>
    <w:rsid w:val="00DA44F2"/>
    <w:rsid w:val="00DA468D"/>
    <w:rsid w:val="00DA46D3"/>
    <w:rsid w:val="00DA48C7"/>
    <w:rsid w:val="00DA4963"/>
    <w:rsid w:val="00DA49F4"/>
    <w:rsid w:val="00DA4AA9"/>
    <w:rsid w:val="00DA4E42"/>
    <w:rsid w:val="00DA5F61"/>
    <w:rsid w:val="00DA6590"/>
    <w:rsid w:val="00DA7050"/>
    <w:rsid w:val="00DA783B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47D3"/>
    <w:rsid w:val="00DB4B68"/>
    <w:rsid w:val="00DB5489"/>
    <w:rsid w:val="00DB5E05"/>
    <w:rsid w:val="00DB63A9"/>
    <w:rsid w:val="00DB7F6D"/>
    <w:rsid w:val="00DC02A0"/>
    <w:rsid w:val="00DC0B9D"/>
    <w:rsid w:val="00DC217C"/>
    <w:rsid w:val="00DC344E"/>
    <w:rsid w:val="00DC3CFD"/>
    <w:rsid w:val="00DC4822"/>
    <w:rsid w:val="00DC48D4"/>
    <w:rsid w:val="00DC5A67"/>
    <w:rsid w:val="00DC5CDB"/>
    <w:rsid w:val="00DC6954"/>
    <w:rsid w:val="00DC6F04"/>
    <w:rsid w:val="00DC71E4"/>
    <w:rsid w:val="00DC726C"/>
    <w:rsid w:val="00DC7351"/>
    <w:rsid w:val="00DC7588"/>
    <w:rsid w:val="00DC7BF1"/>
    <w:rsid w:val="00DD0954"/>
    <w:rsid w:val="00DD176E"/>
    <w:rsid w:val="00DD18EC"/>
    <w:rsid w:val="00DD1BA0"/>
    <w:rsid w:val="00DD2396"/>
    <w:rsid w:val="00DD32F9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E63"/>
    <w:rsid w:val="00DE39D7"/>
    <w:rsid w:val="00DE4620"/>
    <w:rsid w:val="00DE4769"/>
    <w:rsid w:val="00DE4FB0"/>
    <w:rsid w:val="00DE5364"/>
    <w:rsid w:val="00DE5CBD"/>
    <w:rsid w:val="00DE6F66"/>
    <w:rsid w:val="00DE7C07"/>
    <w:rsid w:val="00DE7DA6"/>
    <w:rsid w:val="00DF0741"/>
    <w:rsid w:val="00DF0966"/>
    <w:rsid w:val="00DF22C8"/>
    <w:rsid w:val="00DF23CF"/>
    <w:rsid w:val="00DF2E8C"/>
    <w:rsid w:val="00DF33C6"/>
    <w:rsid w:val="00DF394B"/>
    <w:rsid w:val="00DF4022"/>
    <w:rsid w:val="00DF45D9"/>
    <w:rsid w:val="00DF51D9"/>
    <w:rsid w:val="00DF55FE"/>
    <w:rsid w:val="00DF5A11"/>
    <w:rsid w:val="00DF6288"/>
    <w:rsid w:val="00DF6307"/>
    <w:rsid w:val="00DF7739"/>
    <w:rsid w:val="00DF7832"/>
    <w:rsid w:val="00DF79DD"/>
    <w:rsid w:val="00DF7BC5"/>
    <w:rsid w:val="00E00F6A"/>
    <w:rsid w:val="00E0167D"/>
    <w:rsid w:val="00E01851"/>
    <w:rsid w:val="00E01C0B"/>
    <w:rsid w:val="00E02389"/>
    <w:rsid w:val="00E0238C"/>
    <w:rsid w:val="00E02666"/>
    <w:rsid w:val="00E02776"/>
    <w:rsid w:val="00E02AD4"/>
    <w:rsid w:val="00E02EE3"/>
    <w:rsid w:val="00E03B08"/>
    <w:rsid w:val="00E03D65"/>
    <w:rsid w:val="00E041E4"/>
    <w:rsid w:val="00E041F2"/>
    <w:rsid w:val="00E058C7"/>
    <w:rsid w:val="00E0647E"/>
    <w:rsid w:val="00E069C8"/>
    <w:rsid w:val="00E06B7A"/>
    <w:rsid w:val="00E07FAD"/>
    <w:rsid w:val="00E10ACB"/>
    <w:rsid w:val="00E110C6"/>
    <w:rsid w:val="00E11CC0"/>
    <w:rsid w:val="00E12D66"/>
    <w:rsid w:val="00E13284"/>
    <w:rsid w:val="00E13428"/>
    <w:rsid w:val="00E1348F"/>
    <w:rsid w:val="00E14521"/>
    <w:rsid w:val="00E14A72"/>
    <w:rsid w:val="00E14AD4"/>
    <w:rsid w:val="00E156D1"/>
    <w:rsid w:val="00E158BC"/>
    <w:rsid w:val="00E15FE7"/>
    <w:rsid w:val="00E16254"/>
    <w:rsid w:val="00E162AD"/>
    <w:rsid w:val="00E16386"/>
    <w:rsid w:val="00E169D4"/>
    <w:rsid w:val="00E16A0D"/>
    <w:rsid w:val="00E17531"/>
    <w:rsid w:val="00E20C40"/>
    <w:rsid w:val="00E21873"/>
    <w:rsid w:val="00E21D75"/>
    <w:rsid w:val="00E2291A"/>
    <w:rsid w:val="00E24051"/>
    <w:rsid w:val="00E24F16"/>
    <w:rsid w:val="00E256AA"/>
    <w:rsid w:val="00E25861"/>
    <w:rsid w:val="00E25A56"/>
    <w:rsid w:val="00E25BB1"/>
    <w:rsid w:val="00E25F36"/>
    <w:rsid w:val="00E2619B"/>
    <w:rsid w:val="00E26550"/>
    <w:rsid w:val="00E27A53"/>
    <w:rsid w:val="00E27B20"/>
    <w:rsid w:val="00E30B8D"/>
    <w:rsid w:val="00E30BBD"/>
    <w:rsid w:val="00E30CEA"/>
    <w:rsid w:val="00E31201"/>
    <w:rsid w:val="00E319AD"/>
    <w:rsid w:val="00E31F75"/>
    <w:rsid w:val="00E32E95"/>
    <w:rsid w:val="00E333FE"/>
    <w:rsid w:val="00E33BA6"/>
    <w:rsid w:val="00E351A4"/>
    <w:rsid w:val="00E37B9B"/>
    <w:rsid w:val="00E37DF2"/>
    <w:rsid w:val="00E4057A"/>
    <w:rsid w:val="00E41155"/>
    <w:rsid w:val="00E41219"/>
    <w:rsid w:val="00E41F2A"/>
    <w:rsid w:val="00E428E7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234"/>
    <w:rsid w:val="00E51FD0"/>
    <w:rsid w:val="00E53046"/>
    <w:rsid w:val="00E53493"/>
    <w:rsid w:val="00E534EC"/>
    <w:rsid w:val="00E536BA"/>
    <w:rsid w:val="00E53ADB"/>
    <w:rsid w:val="00E549D8"/>
    <w:rsid w:val="00E54EB1"/>
    <w:rsid w:val="00E54FB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3DA8"/>
    <w:rsid w:val="00E640A7"/>
    <w:rsid w:val="00E64632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67A96"/>
    <w:rsid w:val="00E67C77"/>
    <w:rsid w:val="00E67EE3"/>
    <w:rsid w:val="00E7030E"/>
    <w:rsid w:val="00E707E7"/>
    <w:rsid w:val="00E70AC2"/>
    <w:rsid w:val="00E710D4"/>
    <w:rsid w:val="00E716D4"/>
    <w:rsid w:val="00E719D6"/>
    <w:rsid w:val="00E71C13"/>
    <w:rsid w:val="00E72B1C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0A7"/>
    <w:rsid w:val="00E8144F"/>
    <w:rsid w:val="00E81B30"/>
    <w:rsid w:val="00E8202E"/>
    <w:rsid w:val="00E8232F"/>
    <w:rsid w:val="00E831DD"/>
    <w:rsid w:val="00E837DD"/>
    <w:rsid w:val="00E8461B"/>
    <w:rsid w:val="00E8548A"/>
    <w:rsid w:val="00E8573D"/>
    <w:rsid w:val="00E85C32"/>
    <w:rsid w:val="00E8618E"/>
    <w:rsid w:val="00E86383"/>
    <w:rsid w:val="00E863BD"/>
    <w:rsid w:val="00E86965"/>
    <w:rsid w:val="00E86D9D"/>
    <w:rsid w:val="00E87038"/>
    <w:rsid w:val="00E875B9"/>
    <w:rsid w:val="00E87C19"/>
    <w:rsid w:val="00E9064C"/>
    <w:rsid w:val="00E90945"/>
    <w:rsid w:val="00E916AC"/>
    <w:rsid w:val="00E91A13"/>
    <w:rsid w:val="00E91EED"/>
    <w:rsid w:val="00E92150"/>
    <w:rsid w:val="00E92B91"/>
    <w:rsid w:val="00E932F6"/>
    <w:rsid w:val="00E939BE"/>
    <w:rsid w:val="00E9666F"/>
    <w:rsid w:val="00E9702A"/>
    <w:rsid w:val="00E97442"/>
    <w:rsid w:val="00EA0747"/>
    <w:rsid w:val="00EA075E"/>
    <w:rsid w:val="00EA0842"/>
    <w:rsid w:val="00EA0A70"/>
    <w:rsid w:val="00EA1243"/>
    <w:rsid w:val="00EA1DFD"/>
    <w:rsid w:val="00EA2D15"/>
    <w:rsid w:val="00EA2E02"/>
    <w:rsid w:val="00EA36CF"/>
    <w:rsid w:val="00EA36FC"/>
    <w:rsid w:val="00EA3C1F"/>
    <w:rsid w:val="00EA432D"/>
    <w:rsid w:val="00EA4FDB"/>
    <w:rsid w:val="00EA52FC"/>
    <w:rsid w:val="00EA5DD9"/>
    <w:rsid w:val="00EA660A"/>
    <w:rsid w:val="00EA69BB"/>
    <w:rsid w:val="00EA7813"/>
    <w:rsid w:val="00EB0331"/>
    <w:rsid w:val="00EB069B"/>
    <w:rsid w:val="00EB124B"/>
    <w:rsid w:val="00EB130E"/>
    <w:rsid w:val="00EB21C2"/>
    <w:rsid w:val="00EB26FA"/>
    <w:rsid w:val="00EB2EBF"/>
    <w:rsid w:val="00EB30D2"/>
    <w:rsid w:val="00EB339F"/>
    <w:rsid w:val="00EB3A31"/>
    <w:rsid w:val="00EB3BCA"/>
    <w:rsid w:val="00EB3D02"/>
    <w:rsid w:val="00EB4380"/>
    <w:rsid w:val="00EB4B66"/>
    <w:rsid w:val="00EB5845"/>
    <w:rsid w:val="00EB5E2A"/>
    <w:rsid w:val="00EB6248"/>
    <w:rsid w:val="00EB6825"/>
    <w:rsid w:val="00EB7DCA"/>
    <w:rsid w:val="00EB7F15"/>
    <w:rsid w:val="00EC0D15"/>
    <w:rsid w:val="00EC1905"/>
    <w:rsid w:val="00EC2892"/>
    <w:rsid w:val="00EC32B8"/>
    <w:rsid w:val="00EC3756"/>
    <w:rsid w:val="00EC4C31"/>
    <w:rsid w:val="00EC508A"/>
    <w:rsid w:val="00EC6759"/>
    <w:rsid w:val="00EC6949"/>
    <w:rsid w:val="00EC7277"/>
    <w:rsid w:val="00EC768D"/>
    <w:rsid w:val="00EC7D2C"/>
    <w:rsid w:val="00ED049C"/>
    <w:rsid w:val="00ED0E41"/>
    <w:rsid w:val="00ED25E0"/>
    <w:rsid w:val="00ED3069"/>
    <w:rsid w:val="00ED3791"/>
    <w:rsid w:val="00ED3A13"/>
    <w:rsid w:val="00ED4C01"/>
    <w:rsid w:val="00ED4E62"/>
    <w:rsid w:val="00ED52A1"/>
    <w:rsid w:val="00ED708B"/>
    <w:rsid w:val="00ED748E"/>
    <w:rsid w:val="00ED76A7"/>
    <w:rsid w:val="00ED7820"/>
    <w:rsid w:val="00ED7DC6"/>
    <w:rsid w:val="00EE04F0"/>
    <w:rsid w:val="00EE0E43"/>
    <w:rsid w:val="00EE1025"/>
    <w:rsid w:val="00EE1A38"/>
    <w:rsid w:val="00EE1FD6"/>
    <w:rsid w:val="00EE28A9"/>
    <w:rsid w:val="00EE2AD2"/>
    <w:rsid w:val="00EE2B25"/>
    <w:rsid w:val="00EE2BE5"/>
    <w:rsid w:val="00EE47D1"/>
    <w:rsid w:val="00EE6D8D"/>
    <w:rsid w:val="00EE702F"/>
    <w:rsid w:val="00EE72DB"/>
    <w:rsid w:val="00EE7957"/>
    <w:rsid w:val="00EE7C45"/>
    <w:rsid w:val="00EE7D17"/>
    <w:rsid w:val="00EF01CC"/>
    <w:rsid w:val="00EF0897"/>
    <w:rsid w:val="00EF1335"/>
    <w:rsid w:val="00EF2A7C"/>
    <w:rsid w:val="00EF3077"/>
    <w:rsid w:val="00EF345A"/>
    <w:rsid w:val="00EF380B"/>
    <w:rsid w:val="00EF3B65"/>
    <w:rsid w:val="00EF4F45"/>
    <w:rsid w:val="00EF68CA"/>
    <w:rsid w:val="00EF7AE4"/>
    <w:rsid w:val="00F001D0"/>
    <w:rsid w:val="00F00497"/>
    <w:rsid w:val="00F01608"/>
    <w:rsid w:val="00F01C56"/>
    <w:rsid w:val="00F01C6E"/>
    <w:rsid w:val="00F02606"/>
    <w:rsid w:val="00F02CA8"/>
    <w:rsid w:val="00F03FE3"/>
    <w:rsid w:val="00F049A2"/>
    <w:rsid w:val="00F0512F"/>
    <w:rsid w:val="00F0514E"/>
    <w:rsid w:val="00F064F5"/>
    <w:rsid w:val="00F06686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4B59"/>
    <w:rsid w:val="00F15552"/>
    <w:rsid w:val="00F157DC"/>
    <w:rsid w:val="00F15E5B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523"/>
    <w:rsid w:val="00F24B2C"/>
    <w:rsid w:val="00F256A2"/>
    <w:rsid w:val="00F25A73"/>
    <w:rsid w:val="00F25C2A"/>
    <w:rsid w:val="00F25C77"/>
    <w:rsid w:val="00F261D9"/>
    <w:rsid w:val="00F2748E"/>
    <w:rsid w:val="00F2795C"/>
    <w:rsid w:val="00F27E4B"/>
    <w:rsid w:val="00F27F6E"/>
    <w:rsid w:val="00F30830"/>
    <w:rsid w:val="00F308E4"/>
    <w:rsid w:val="00F30BAB"/>
    <w:rsid w:val="00F3140B"/>
    <w:rsid w:val="00F31601"/>
    <w:rsid w:val="00F31AB2"/>
    <w:rsid w:val="00F32644"/>
    <w:rsid w:val="00F32666"/>
    <w:rsid w:val="00F3336B"/>
    <w:rsid w:val="00F333FA"/>
    <w:rsid w:val="00F3358B"/>
    <w:rsid w:val="00F35129"/>
    <w:rsid w:val="00F35249"/>
    <w:rsid w:val="00F3593C"/>
    <w:rsid w:val="00F35F74"/>
    <w:rsid w:val="00F373BE"/>
    <w:rsid w:val="00F40578"/>
    <w:rsid w:val="00F40C70"/>
    <w:rsid w:val="00F40F8E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FCD"/>
    <w:rsid w:val="00F542D1"/>
    <w:rsid w:val="00F5500F"/>
    <w:rsid w:val="00F55364"/>
    <w:rsid w:val="00F55537"/>
    <w:rsid w:val="00F55768"/>
    <w:rsid w:val="00F55C8D"/>
    <w:rsid w:val="00F572D0"/>
    <w:rsid w:val="00F579AB"/>
    <w:rsid w:val="00F57AA4"/>
    <w:rsid w:val="00F57FD1"/>
    <w:rsid w:val="00F605DE"/>
    <w:rsid w:val="00F60724"/>
    <w:rsid w:val="00F60C4D"/>
    <w:rsid w:val="00F61529"/>
    <w:rsid w:val="00F6333F"/>
    <w:rsid w:val="00F63395"/>
    <w:rsid w:val="00F63D00"/>
    <w:rsid w:val="00F6468A"/>
    <w:rsid w:val="00F64B92"/>
    <w:rsid w:val="00F6506E"/>
    <w:rsid w:val="00F659FE"/>
    <w:rsid w:val="00F65CD0"/>
    <w:rsid w:val="00F66546"/>
    <w:rsid w:val="00F66C3C"/>
    <w:rsid w:val="00F670DA"/>
    <w:rsid w:val="00F67E02"/>
    <w:rsid w:val="00F700E2"/>
    <w:rsid w:val="00F7091C"/>
    <w:rsid w:val="00F70D12"/>
    <w:rsid w:val="00F71472"/>
    <w:rsid w:val="00F71ED6"/>
    <w:rsid w:val="00F723A5"/>
    <w:rsid w:val="00F72BA1"/>
    <w:rsid w:val="00F72F37"/>
    <w:rsid w:val="00F757F8"/>
    <w:rsid w:val="00F76622"/>
    <w:rsid w:val="00F76D42"/>
    <w:rsid w:val="00F774A1"/>
    <w:rsid w:val="00F80507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4CEB"/>
    <w:rsid w:val="00F8511D"/>
    <w:rsid w:val="00F85B60"/>
    <w:rsid w:val="00F8719A"/>
    <w:rsid w:val="00F87C0F"/>
    <w:rsid w:val="00F9009B"/>
    <w:rsid w:val="00F916AB"/>
    <w:rsid w:val="00F9198F"/>
    <w:rsid w:val="00F924F4"/>
    <w:rsid w:val="00F92ECD"/>
    <w:rsid w:val="00F93377"/>
    <w:rsid w:val="00F93C75"/>
    <w:rsid w:val="00F945A2"/>
    <w:rsid w:val="00F94642"/>
    <w:rsid w:val="00F94E58"/>
    <w:rsid w:val="00F9578E"/>
    <w:rsid w:val="00F958BE"/>
    <w:rsid w:val="00F95A08"/>
    <w:rsid w:val="00F96385"/>
    <w:rsid w:val="00F968DF"/>
    <w:rsid w:val="00FA09B4"/>
    <w:rsid w:val="00FA2503"/>
    <w:rsid w:val="00FA2798"/>
    <w:rsid w:val="00FA2812"/>
    <w:rsid w:val="00FA2CA8"/>
    <w:rsid w:val="00FA2CBA"/>
    <w:rsid w:val="00FA2DF6"/>
    <w:rsid w:val="00FA2F86"/>
    <w:rsid w:val="00FA2F93"/>
    <w:rsid w:val="00FA324D"/>
    <w:rsid w:val="00FA3909"/>
    <w:rsid w:val="00FA3D29"/>
    <w:rsid w:val="00FA436E"/>
    <w:rsid w:val="00FA5246"/>
    <w:rsid w:val="00FA6A07"/>
    <w:rsid w:val="00FA7D6E"/>
    <w:rsid w:val="00FB0251"/>
    <w:rsid w:val="00FB35D4"/>
    <w:rsid w:val="00FB379E"/>
    <w:rsid w:val="00FB394B"/>
    <w:rsid w:val="00FB3BA2"/>
    <w:rsid w:val="00FB3E56"/>
    <w:rsid w:val="00FB4D79"/>
    <w:rsid w:val="00FB5281"/>
    <w:rsid w:val="00FB6976"/>
    <w:rsid w:val="00FB6E75"/>
    <w:rsid w:val="00FB7157"/>
    <w:rsid w:val="00FB77F6"/>
    <w:rsid w:val="00FC004A"/>
    <w:rsid w:val="00FC07A1"/>
    <w:rsid w:val="00FC0E86"/>
    <w:rsid w:val="00FC1C3B"/>
    <w:rsid w:val="00FC240F"/>
    <w:rsid w:val="00FC2459"/>
    <w:rsid w:val="00FC2F99"/>
    <w:rsid w:val="00FC46B5"/>
    <w:rsid w:val="00FC4833"/>
    <w:rsid w:val="00FC4937"/>
    <w:rsid w:val="00FC4C6A"/>
    <w:rsid w:val="00FC680F"/>
    <w:rsid w:val="00FC6CAF"/>
    <w:rsid w:val="00FC73A0"/>
    <w:rsid w:val="00FC7560"/>
    <w:rsid w:val="00FC7C88"/>
    <w:rsid w:val="00FD03AF"/>
    <w:rsid w:val="00FD1C61"/>
    <w:rsid w:val="00FD2DBA"/>
    <w:rsid w:val="00FD2E42"/>
    <w:rsid w:val="00FD31F1"/>
    <w:rsid w:val="00FD32F4"/>
    <w:rsid w:val="00FD357A"/>
    <w:rsid w:val="00FD375E"/>
    <w:rsid w:val="00FD3866"/>
    <w:rsid w:val="00FD4245"/>
    <w:rsid w:val="00FD4929"/>
    <w:rsid w:val="00FD53AA"/>
    <w:rsid w:val="00FD5A99"/>
    <w:rsid w:val="00FD5C58"/>
    <w:rsid w:val="00FD5D94"/>
    <w:rsid w:val="00FD631D"/>
    <w:rsid w:val="00FD6C11"/>
    <w:rsid w:val="00FE18A2"/>
    <w:rsid w:val="00FE18D7"/>
    <w:rsid w:val="00FE1CFA"/>
    <w:rsid w:val="00FE26E9"/>
    <w:rsid w:val="00FE28F7"/>
    <w:rsid w:val="00FE2B4B"/>
    <w:rsid w:val="00FE2D48"/>
    <w:rsid w:val="00FE3445"/>
    <w:rsid w:val="00FE5B40"/>
    <w:rsid w:val="00FE5C30"/>
    <w:rsid w:val="00FE5CAB"/>
    <w:rsid w:val="00FE6480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BBA"/>
    <w:rsid w:val="00FF6DA1"/>
    <w:rsid w:val="00FF75CA"/>
    <w:rsid w:val="00FF77BB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F3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A0D"/>
    <w:rPr>
      <w:color w:val="605E5C"/>
      <w:shd w:val="clear" w:color="auto" w:fill="E1DFDD"/>
    </w:rPr>
  </w:style>
  <w:style w:type="paragraph" w:styleId="Bezodstpw">
    <w:name w:val="No Spacing"/>
    <w:qFormat/>
    <w:rsid w:val="003617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f88182jdsv">
    <w:name w:val="_f8818_2jdsv"/>
    <w:basedOn w:val="Normalny"/>
    <w:rsid w:val="005B0967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3A31"/>
    <w:rPr>
      <w:color w:val="605E5C"/>
      <w:shd w:val="clear" w:color="auto" w:fill="E1DFDD"/>
    </w:rPr>
  </w:style>
  <w:style w:type="numbering" w:customStyle="1" w:styleId="Styl41">
    <w:name w:val="Styl41"/>
    <w:rsid w:val="00765509"/>
    <w:pPr>
      <w:numPr>
        <w:numId w:val="5"/>
      </w:numPr>
    </w:pPr>
  </w:style>
  <w:style w:type="numbering" w:customStyle="1" w:styleId="Styl1">
    <w:name w:val="Styl1"/>
    <w:uiPriority w:val="99"/>
    <w:rsid w:val="007C778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7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3794-637D-4545-9D4F-B3CF480A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Dobrzyńska Iwona</cp:lastModifiedBy>
  <cp:revision>2</cp:revision>
  <cp:lastPrinted>2024-05-08T11:29:00Z</cp:lastPrinted>
  <dcterms:created xsi:type="dcterms:W3CDTF">2024-05-08T11:50:00Z</dcterms:created>
  <dcterms:modified xsi:type="dcterms:W3CDTF">2024-05-08T11:50:00Z</dcterms:modified>
</cp:coreProperties>
</file>