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F89E0" w14:textId="77777777" w:rsidR="00942A14" w:rsidRDefault="00942A14" w:rsidP="00942A14">
      <w:pPr>
        <w:tabs>
          <w:tab w:val="left" w:pos="283"/>
          <w:tab w:val="left" w:pos="360"/>
        </w:tabs>
        <w:jc w:val="right"/>
        <w:rPr>
          <w:rFonts w:cs="Arial"/>
          <w:b/>
          <w:bCs/>
        </w:rPr>
      </w:pPr>
      <w:r w:rsidRPr="00B1315E">
        <w:rPr>
          <w:rFonts w:cs="Arial"/>
          <w:b/>
          <w:bCs/>
        </w:rPr>
        <w:t xml:space="preserve">zał. </w:t>
      </w:r>
      <w:r>
        <w:rPr>
          <w:rFonts w:cs="Arial"/>
          <w:b/>
          <w:bCs/>
        </w:rPr>
        <w:t>7</w:t>
      </w:r>
      <w:r w:rsidRPr="00B1315E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do SWZ </w:t>
      </w:r>
    </w:p>
    <w:p w14:paraId="1BDD4FDA" w14:textId="77777777" w:rsidR="00942A14" w:rsidRDefault="00942A14" w:rsidP="003112C1">
      <w:pPr>
        <w:spacing w:after="0" w:line="240" w:lineRule="auto"/>
        <w:rPr>
          <w:rFonts w:ascii="Arial" w:hAnsi="Arial" w:cs="Arial"/>
        </w:rPr>
      </w:pPr>
    </w:p>
    <w:p w14:paraId="6DC54CF8" w14:textId="77777777" w:rsidR="00942A14" w:rsidRDefault="00942A14" w:rsidP="003112C1">
      <w:pPr>
        <w:spacing w:after="0" w:line="240" w:lineRule="auto"/>
        <w:rPr>
          <w:rFonts w:ascii="Arial" w:hAnsi="Arial" w:cs="Arial"/>
        </w:rPr>
      </w:pPr>
    </w:p>
    <w:p w14:paraId="2C53FC00" w14:textId="6C8666C0" w:rsidR="00942A14" w:rsidRPr="007547AE" w:rsidRDefault="003112C1" w:rsidP="007547AE">
      <w:pPr>
        <w:spacing w:after="0" w:line="240" w:lineRule="auto"/>
        <w:rPr>
          <w:rFonts w:ascii="Arial" w:eastAsiaTheme="minorHAnsi" w:hAnsi="Arial" w:cs="Arial"/>
          <w:b/>
          <w:bCs/>
          <w:lang w:eastAsia="en-US"/>
        </w:rPr>
      </w:pPr>
      <w:r w:rsidRPr="007547AE">
        <w:rPr>
          <w:rFonts w:ascii="Arial" w:hAnsi="Arial" w:cs="Arial"/>
        </w:rPr>
        <w:t xml:space="preserve">Nr postępowania: </w:t>
      </w:r>
      <w:bookmarkStart w:id="0" w:name="_Hlk160624784"/>
      <w:r w:rsidRPr="007547AE">
        <w:rPr>
          <w:rFonts w:ascii="Arial" w:hAnsi="Arial" w:cs="Arial"/>
          <w:b/>
          <w:bCs/>
        </w:rPr>
        <w:t>ROPS</w:t>
      </w:r>
      <w:r w:rsidR="00711E24" w:rsidRPr="007547AE">
        <w:rPr>
          <w:rFonts w:ascii="Arial" w:hAnsi="Arial" w:cs="Arial"/>
          <w:b/>
          <w:bCs/>
        </w:rPr>
        <w:t>.V.5.4.2024</w:t>
      </w:r>
      <w:bookmarkStart w:id="1" w:name="_Hlk140483753"/>
      <w:bookmarkEnd w:id="0"/>
    </w:p>
    <w:p w14:paraId="2CF74DF0" w14:textId="77777777" w:rsidR="00942A14" w:rsidRPr="007547AE" w:rsidRDefault="00942A14" w:rsidP="00942A14">
      <w:pPr>
        <w:tabs>
          <w:tab w:val="left" w:pos="283"/>
          <w:tab w:val="left" w:pos="360"/>
        </w:tabs>
        <w:jc w:val="right"/>
        <w:rPr>
          <w:rFonts w:ascii="Arial" w:hAnsi="Arial" w:cs="Arial"/>
        </w:rPr>
      </w:pPr>
      <w:r w:rsidRPr="007547AE">
        <w:rPr>
          <w:rFonts w:ascii="Arial" w:hAnsi="Arial" w:cs="Arial"/>
        </w:rPr>
        <w:t>Zamawiający:</w:t>
      </w:r>
    </w:p>
    <w:p w14:paraId="2675C409" w14:textId="77777777" w:rsidR="00942A14" w:rsidRPr="007547AE" w:rsidRDefault="00942A14" w:rsidP="00377F54">
      <w:pPr>
        <w:tabs>
          <w:tab w:val="left" w:pos="283"/>
          <w:tab w:val="left" w:pos="360"/>
        </w:tabs>
        <w:spacing w:after="0"/>
        <w:jc w:val="right"/>
        <w:rPr>
          <w:rFonts w:ascii="Arial" w:hAnsi="Arial" w:cs="Arial"/>
          <w:b/>
          <w:bCs/>
        </w:rPr>
      </w:pPr>
      <w:r w:rsidRPr="007547AE">
        <w:rPr>
          <w:rFonts w:ascii="Arial" w:hAnsi="Arial" w:cs="Arial"/>
          <w:b/>
          <w:bCs/>
        </w:rPr>
        <w:t>Województwo Lubuskie - Regionalny Ośrodek Polityki Społecznej</w:t>
      </w:r>
    </w:p>
    <w:p w14:paraId="0EEE4A90" w14:textId="77777777" w:rsidR="00942A14" w:rsidRPr="007547AE" w:rsidRDefault="00942A14" w:rsidP="00377F54">
      <w:pPr>
        <w:tabs>
          <w:tab w:val="left" w:pos="283"/>
          <w:tab w:val="left" w:pos="360"/>
        </w:tabs>
        <w:spacing w:after="0"/>
        <w:jc w:val="right"/>
        <w:rPr>
          <w:rFonts w:ascii="Arial" w:hAnsi="Arial" w:cs="Arial"/>
          <w:b/>
          <w:bCs/>
        </w:rPr>
      </w:pPr>
      <w:r w:rsidRPr="007547AE">
        <w:rPr>
          <w:rFonts w:ascii="Arial" w:hAnsi="Arial" w:cs="Arial"/>
          <w:b/>
          <w:bCs/>
        </w:rPr>
        <w:t xml:space="preserve"> w Zielonej Górze</w:t>
      </w:r>
    </w:p>
    <w:p w14:paraId="66AF401D" w14:textId="77777777" w:rsidR="00942A14" w:rsidRPr="007547AE" w:rsidRDefault="00942A14" w:rsidP="00377F54">
      <w:pPr>
        <w:tabs>
          <w:tab w:val="left" w:pos="283"/>
          <w:tab w:val="left" w:pos="360"/>
        </w:tabs>
        <w:spacing w:after="0"/>
        <w:jc w:val="right"/>
        <w:rPr>
          <w:rFonts w:ascii="Arial" w:hAnsi="Arial" w:cs="Arial"/>
          <w:b/>
          <w:bCs/>
        </w:rPr>
      </w:pPr>
      <w:r w:rsidRPr="007547AE">
        <w:rPr>
          <w:rFonts w:ascii="Arial" w:hAnsi="Arial" w:cs="Arial"/>
          <w:b/>
          <w:bCs/>
        </w:rPr>
        <w:t>Al. Niepodległości 36</w:t>
      </w:r>
    </w:p>
    <w:p w14:paraId="6C3B9583" w14:textId="77777777" w:rsidR="00942A14" w:rsidRPr="007547AE" w:rsidRDefault="00942A14" w:rsidP="00377F54">
      <w:pPr>
        <w:tabs>
          <w:tab w:val="left" w:pos="283"/>
          <w:tab w:val="left" w:pos="360"/>
        </w:tabs>
        <w:spacing w:after="0"/>
        <w:jc w:val="right"/>
        <w:rPr>
          <w:rFonts w:ascii="Arial" w:hAnsi="Arial" w:cs="Arial"/>
          <w:b/>
          <w:bCs/>
        </w:rPr>
      </w:pPr>
      <w:r w:rsidRPr="007547AE">
        <w:rPr>
          <w:rFonts w:ascii="Arial" w:hAnsi="Arial" w:cs="Arial"/>
          <w:b/>
          <w:bCs/>
        </w:rPr>
        <w:t>65-042 Zielona Góra</w:t>
      </w:r>
    </w:p>
    <w:bookmarkEnd w:id="1"/>
    <w:p w14:paraId="34A34672" w14:textId="77777777" w:rsidR="00942A14" w:rsidRPr="007547AE" w:rsidRDefault="00942A14" w:rsidP="00377F54">
      <w:pPr>
        <w:spacing w:before="113" w:line="0" w:lineRule="atLeast"/>
        <w:rPr>
          <w:rFonts w:ascii="Arial" w:hAnsi="Arial" w:cs="Arial"/>
        </w:rPr>
      </w:pPr>
    </w:p>
    <w:p w14:paraId="76D2492B" w14:textId="77777777" w:rsidR="00942A14" w:rsidRPr="007547AE" w:rsidRDefault="00942A14" w:rsidP="00942A14">
      <w:pPr>
        <w:tabs>
          <w:tab w:val="left" w:pos="283"/>
          <w:tab w:val="left" w:pos="360"/>
        </w:tabs>
        <w:spacing w:before="170" w:line="360" w:lineRule="auto"/>
        <w:jc w:val="center"/>
        <w:rPr>
          <w:rFonts w:ascii="Arial" w:hAnsi="Arial" w:cs="Arial"/>
          <w:b/>
          <w:bCs/>
          <w:u w:val="single"/>
        </w:rPr>
      </w:pPr>
      <w:r w:rsidRPr="007547AE">
        <w:rPr>
          <w:rFonts w:ascii="Arial" w:hAnsi="Arial" w:cs="Arial"/>
          <w:b/>
          <w:bCs/>
          <w:u w:val="single"/>
        </w:rPr>
        <w:t>WZÓR - Oświadczenia Wykonawców wspólnie ubiegających się o udzielenie zamówienia</w:t>
      </w:r>
    </w:p>
    <w:p w14:paraId="0EF1A147" w14:textId="77777777" w:rsidR="00377F54" w:rsidRPr="007547AE" w:rsidRDefault="00942A14" w:rsidP="00377F54">
      <w:pPr>
        <w:spacing w:after="120" w:line="240" w:lineRule="auto"/>
        <w:rPr>
          <w:rFonts w:ascii="Arial" w:hAnsi="Arial" w:cs="Arial"/>
          <w:b/>
          <w:bCs/>
        </w:rPr>
      </w:pPr>
      <w:r w:rsidRPr="007547AE">
        <w:rPr>
          <w:rFonts w:ascii="Arial" w:hAnsi="Arial" w:cs="Arial"/>
          <w:b/>
          <w:bCs/>
        </w:rPr>
        <w:t xml:space="preserve">Oświadczenie składane na podstawie art. 117 ust. 4 </w:t>
      </w:r>
      <w:proofErr w:type="spellStart"/>
      <w:r w:rsidRPr="007547AE">
        <w:rPr>
          <w:rFonts w:ascii="Arial" w:hAnsi="Arial" w:cs="Arial"/>
          <w:b/>
          <w:bCs/>
        </w:rPr>
        <w:t>Pzp</w:t>
      </w:r>
      <w:proofErr w:type="spellEnd"/>
      <w:r w:rsidR="00377F54" w:rsidRPr="007547AE">
        <w:rPr>
          <w:rFonts w:ascii="Arial" w:hAnsi="Arial" w:cs="Arial"/>
          <w:b/>
          <w:bCs/>
        </w:rPr>
        <w:t xml:space="preserve"> w postępowaniu pn.: </w:t>
      </w:r>
    </w:p>
    <w:p w14:paraId="79B3D4D8" w14:textId="78CDEC5D" w:rsidR="00377F54" w:rsidRPr="007547AE" w:rsidRDefault="00377F54" w:rsidP="00377F54">
      <w:pPr>
        <w:spacing w:after="120" w:line="240" w:lineRule="auto"/>
        <w:rPr>
          <w:rFonts w:ascii="Arial" w:hAnsi="Arial" w:cs="Arial"/>
        </w:rPr>
      </w:pPr>
      <w:r w:rsidRPr="007547AE">
        <w:rPr>
          <w:rFonts w:ascii="Arial" w:hAnsi="Arial" w:cs="Arial"/>
          <w:b/>
          <w:bCs/>
        </w:rPr>
        <w:t xml:space="preserve"> </w:t>
      </w:r>
      <w:r w:rsidRPr="007547AE">
        <w:rPr>
          <w:rFonts w:ascii="Arial" w:eastAsia="Times New Roman" w:hAnsi="Arial" w:cs="Arial"/>
          <w:b/>
          <w:bCs/>
          <w:kern w:val="0"/>
          <w:lang w:eastAsia="pl-PL"/>
        </w:rPr>
        <w:t>Wykonanie usługi noclegowo-restauracyjnej wraz z zapewnieniem sali warsztatowej w podziale na części:</w:t>
      </w:r>
    </w:p>
    <w:p w14:paraId="02F9600D" w14:textId="77777777" w:rsidR="00377F54" w:rsidRPr="007547AE" w:rsidRDefault="00377F54" w:rsidP="00377F54">
      <w:pPr>
        <w:spacing w:after="120" w:line="240" w:lineRule="auto"/>
        <w:rPr>
          <w:rFonts w:ascii="Arial" w:hAnsi="Arial" w:cs="Arial"/>
        </w:rPr>
      </w:pPr>
      <w:r w:rsidRPr="007547AE">
        <w:rPr>
          <w:rFonts w:ascii="Arial" w:eastAsia="Times New Roman" w:hAnsi="Arial" w:cs="Arial"/>
          <w:b/>
          <w:bCs/>
          <w:kern w:val="0"/>
          <w:lang w:eastAsia="pl-PL"/>
        </w:rPr>
        <w:t>Część I: W</w:t>
      </w:r>
      <w:r w:rsidRPr="007547AE">
        <w:rPr>
          <w:rFonts w:ascii="Arial" w:eastAsia="Arial Unicode MS" w:hAnsi="Arial" w:cs="Arial"/>
          <w:b/>
          <w:bCs/>
          <w:kern w:val="0"/>
          <w:lang w:eastAsia="ar-SA"/>
        </w:rPr>
        <w:t xml:space="preserve">ykonanie usługi noclegowo-restauracyjna wraz z zapewnieniem sali warsztatowej tj. zapewnienie noclegu, wyżywienia oraz sali warsztatowej na potrzeby </w:t>
      </w:r>
      <w:r w:rsidRPr="007547AE">
        <w:rPr>
          <w:rFonts w:ascii="Arial" w:eastAsia="Arial Unicode MS" w:hAnsi="Arial" w:cs="Arial"/>
          <w:b/>
          <w:bCs/>
          <w:kern w:val="0"/>
          <w:u w:val="single"/>
          <w:lang w:eastAsia="ar-SA"/>
        </w:rPr>
        <w:t>dwóch dwudniowych spotkań</w:t>
      </w:r>
      <w:r w:rsidRPr="007547AE">
        <w:rPr>
          <w:rFonts w:ascii="Arial" w:eastAsia="Arial Unicode MS" w:hAnsi="Arial" w:cs="Arial"/>
          <w:b/>
          <w:bCs/>
          <w:kern w:val="0"/>
          <w:lang w:eastAsia="ar-SA"/>
        </w:rPr>
        <w:t xml:space="preserve"> dla grup po 15 osób;</w:t>
      </w:r>
    </w:p>
    <w:p w14:paraId="7C4DFAF1" w14:textId="66C4CD13" w:rsidR="00942A14" w:rsidRPr="007547AE" w:rsidRDefault="00377F54" w:rsidP="00377F54">
      <w:pPr>
        <w:pStyle w:val="Akapitzlist"/>
        <w:tabs>
          <w:tab w:val="left" w:pos="284"/>
        </w:tabs>
        <w:suppressAutoHyphens/>
        <w:spacing w:after="0" w:line="240" w:lineRule="auto"/>
        <w:ind w:left="0"/>
        <w:rPr>
          <w:rFonts w:ascii="Arial" w:eastAsia="Arial Unicode MS" w:hAnsi="Arial" w:cs="Arial"/>
          <w:b/>
          <w:bCs/>
          <w:kern w:val="0"/>
          <w:lang w:eastAsia="ar-SA"/>
        </w:rPr>
      </w:pPr>
      <w:r w:rsidRPr="007547AE">
        <w:rPr>
          <w:rFonts w:ascii="Arial" w:eastAsia="Arial Unicode MS" w:hAnsi="Arial" w:cs="Arial"/>
          <w:b/>
          <w:bCs/>
          <w:kern w:val="0"/>
          <w:lang w:eastAsia="ar-SA"/>
        </w:rPr>
        <w:t xml:space="preserve">Część II: Wykonanie usługi noclegowo-restauracyjna wraz z zapewnieniem sali warsztatowej tj. zapewnienie noclegu, wyżywienia oraz sali warsztatowej na potrzeby </w:t>
      </w:r>
      <w:r w:rsidRPr="007547AE">
        <w:rPr>
          <w:rFonts w:ascii="Arial" w:eastAsia="Arial Unicode MS" w:hAnsi="Arial" w:cs="Arial"/>
          <w:b/>
          <w:bCs/>
          <w:kern w:val="0"/>
          <w:u w:val="single"/>
          <w:lang w:eastAsia="ar-SA"/>
        </w:rPr>
        <w:t>dwóch dwudniowych spotkań</w:t>
      </w:r>
      <w:r w:rsidRPr="007547AE">
        <w:rPr>
          <w:rFonts w:ascii="Arial" w:eastAsia="Arial Unicode MS" w:hAnsi="Arial" w:cs="Arial"/>
          <w:b/>
          <w:bCs/>
          <w:kern w:val="0"/>
          <w:lang w:eastAsia="ar-SA"/>
        </w:rPr>
        <w:t xml:space="preserve"> dla grup po 20 osób;</w:t>
      </w:r>
    </w:p>
    <w:p w14:paraId="3529728C" w14:textId="77777777" w:rsidR="00377F54" w:rsidRPr="007547AE" w:rsidRDefault="00377F54" w:rsidP="00377F54">
      <w:pPr>
        <w:pStyle w:val="Akapitzlist"/>
        <w:tabs>
          <w:tab w:val="left" w:pos="284"/>
        </w:tabs>
        <w:suppressAutoHyphens/>
        <w:spacing w:after="0" w:line="240" w:lineRule="auto"/>
        <w:ind w:left="0"/>
        <w:rPr>
          <w:rFonts w:ascii="Arial" w:hAnsi="Arial" w:cs="Arial"/>
        </w:rPr>
      </w:pPr>
    </w:p>
    <w:p w14:paraId="71F712A7" w14:textId="4354267C" w:rsidR="00942A14" w:rsidRPr="007547AE" w:rsidRDefault="00377F54" w:rsidP="00942A14">
      <w:pPr>
        <w:spacing w:line="240" w:lineRule="auto"/>
        <w:jc w:val="center"/>
        <w:rPr>
          <w:rFonts w:ascii="Arial" w:hAnsi="Arial" w:cs="Arial"/>
          <w:color w:val="000000"/>
        </w:rPr>
      </w:pPr>
      <w:r w:rsidRPr="007547AE">
        <w:rPr>
          <w:rFonts w:ascii="Arial" w:hAnsi="Arial" w:cs="Arial"/>
          <w:b/>
          <w:bCs/>
          <w:color w:val="000000"/>
          <w:lang w:eastAsia="pl-PL"/>
        </w:rPr>
        <w:t xml:space="preserve"> Składane </w:t>
      </w:r>
      <w:r w:rsidR="00942A14" w:rsidRPr="007547AE">
        <w:rPr>
          <w:rFonts w:ascii="Arial" w:hAnsi="Arial" w:cs="Arial"/>
          <w:b/>
          <w:bCs/>
          <w:color w:val="000000"/>
          <w:lang w:eastAsia="pl-PL"/>
        </w:rPr>
        <w:t>na</w:t>
      </w:r>
      <w:bookmarkStart w:id="2" w:name="_Hlk515372034"/>
    </w:p>
    <w:p w14:paraId="2E937752" w14:textId="77777777" w:rsidR="00942A14" w:rsidRPr="007547AE" w:rsidRDefault="00942A14" w:rsidP="00942A14">
      <w:pPr>
        <w:spacing w:line="240" w:lineRule="auto"/>
        <w:jc w:val="center"/>
        <w:rPr>
          <w:rFonts w:ascii="Arial" w:hAnsi="Arial" w:cs="Arial"/>
          <w:color w:val="000000"/>
        </w:rPr>
      </w:pPr>
      <w:r w:rsidRPr="007547AE">
        <w:rPr>
          <w:rFonts w:ascii="Arial" w:hAnsi="Arial" w:cs="Arial"/>
          <w:b/>
          <w:bCs/>
          <w:color w:val="000000"/>
        </w:rPr>
        <w:t xml:space="preserve">CZĘŚĆ I / CZĘŚĆ II  * zamówienia </w:t>
      </w:r>
    </w:p>
    <w:p w14:paraId="75D89F57" w14:textId="1F83C7CB" w:rsidR="00942A14" w:rsidRPr="007547AE" w:rsidRDefault="00942A14" w:rsidP="00377F54">
      <w:pPr>
        <w:spacing w:line="240" w:lineRule="auto"/>
        <w:jc w:val="center"/>
        <w:rPr>
          <w:rFonts w:ascii="Arial" w:hAnsi="Arial" w:cs="Arial"/>
          <w:b/>
          <w:bCs/>
          <w:color w:val="000000"/>
        </w:rPr>
      </w:pPr>
      <w:r w:rsidRPr="007547AE">
        <w:rPr>
          <w:rFonts w:ascii="Arial" w:hAnsi="Arial" w:cs="Arial"/>
          <w:b/>
          <w:bCs/>
          <w:color w:val="000000"/>
        </w:rPr>
        <w:t xml:space="preserve"> (*niepotrzebne skreślić)</w:t>
      </w:r>
      <w:bookmarkEnd w:id="2"/>
    </w:p>
    <w:p w14:paraId="44644BD2" w14:textId="77777777" w:rsidR="00377F54" w:rsidRPr="007547AE" w:rsidRDefault="00377F54" w:rsidP="00377F54">
      <w:pPr>
        <w:spacing w:line="240" w:lineRule="auto"/>
        <w:jc w:val="center"/>
        <w:rPr>
          <w:rFonts w:ascii="Arial" w:hAnsi="Arial" w:cs="Arial"/>
          <w:color w:val="000000"/>
        </w:rPr>
      </w:pPr>
    </w:p>
    <w:p w14:paraId="1265D487" w14:textId="77777777" w:rsidR="00942A14" w:rsidRPr="007547AE" w:rsidRDefault="00942A14" w:rsidP="00942A14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  <w:lang w:eastAsia="pl-PL"/>
        </w:rPr>
      </w:pPr>
      <w:r w:rsidRPr="007547AE">
        <w:rPr>
          <w:rFonts w:ascii="Arial" w:hAnsi="Arial" w:cs="Arial"/>
          <w:color w:val="000000"/>
          <w:kern w:val="0"/>
          <w:lang w:eastAsia="pl-PL"/>
        </w:rPr>
        <w:t xml:space="preserve"> </w:t>
      </w:r>
      <w:r w:rsidRPr="007547AE">
        <w:rPr>
          <w:rFonts w:ascii="Arial" w:hAnsi="Arial" w:cs="Arial"/>
          <w:b/>
          <w:bCs/>
          <w:color w:val="000000"/>
          <w:kern w:val="0"/>
          <w:lang w:eastAsia="pl-PL"/>
        </w:rPr>
        <w:t xml:space="preserve">PODMIOTY W IMIENIU KTÓRYCH SKŁADANE JEST OŚWIADCZENIE: </w:t>
      </w:r>
    </w:p>
    <w:p w14:paraId="679705B3" w14:textId="77777777" w:rsidR="00942A14" w:rsidRPr="007547AE" w:rsidRDefault="00942A14" w:rsidP="00942A14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  <w:lang w:eastAsia="pl-PL"/>
        </w:rPr>
      </w:pPr>
      <w:r w:rsidRPr="007547AE">
        <w:rPr>
          <w:rFonts w:ascii="Arial" w:hAnsi="Arial" w:cs="Arial"/>
          <w:color w:val="000000"/>
          <w:kern w:val="0"/>
          <w:lang w:eastAsia="pl-PL"/>
        </w:rPr>
        <w:t xml:space="preserve">…………………………………………………..…..………… </w:t>
      </w:r>
    </w:p>
    <w:p w14:paraId="27C288E2" w14:textId="77777777" w:rsidR="00942A14" w:rsidRPr="007547AE" w:rsidRDefault="00942A14" w:rsidP="00942A14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  <w:lang w:eastAsia="pl-PL"/>
        </w:rPr>
      </w:pPr>
      <w:r w:rsidRPr="007547AE">
        <w:rPr>
          <w:rFonts w:ascii="Arial" w:hAnsi="Arial" w:cs="Arial"/>
          <w:color w:val="000000"/>
          <w:kern w:val="0"/>
          <w:lang w:eastAsia="pl-PL"/>
        </w:rPr>
        <w:t xml:space="preserve">…………………………………………………..…..………… </w:t>
      </w:r>
    </w:p>
    <w:p w14:paraId="6D0A0C4F" w14:textId="77777777" w:rsidR="00942A14" w:rsidRPr="007547AE" w:rsidRDefault="00942A14" w:rsidP="00942A14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  <w:lang w:eastAsia="pl-PL"/>
        </w:rPr>
      </w:pPr>
      <w:r w:rsidRPr="007547AE">
        <w:rPr>
          <w:rFonts w:ascii="Arial" w:hAnsi="Arial" w:cs="Arial"/>
          <w:color w:val="000000"/>
          <w:kern w:val="0"/>
          <w:lang w:eastAsia="pl-PL"/>
        </w:rPr>
        <w:t xml:space="preserve">…………………………………………………..…..………… </w:t>
      </w:r>
    </w:p>
    <w:p w14:paraId="3587141B" w14:textId="77777777" w:rsidR="00942A14" w:rsidRPr="007547AE" w:rsidRDefault="00942A14" w:rsidP="00942A14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  <w:lang w:eastAsia="pl-PL"/>
        </w:rPr>
      </w:pPr>
      <w:r w:rsidRPr="007547AE">
        <w:rPr>
          <w:rFonts w:ascii="Arial" w:hAnsi="Arial" w:cs="Arial"/>
          <w:i/>
          <w:iCs/>
          <w:color w:val="000000"/>
          <w:kern w:val="0"/>
          <w:lang w:eastAsia="pl-PL"/>
        </w:rPr>
        <w:t xml:space="preserve">(pełna nazwa/firma, adres, w zależności od podmiotu: NIP/PESEL, KRS/CEIDG) </w:t>
      </w:r>
    </w:p>
    <w:p w14:paraId="1A1B2EBF" w14:textId="77777777" w:rsidR="00942A14" w:rsidRPr="007547AE" w:rsidRDefault="00942A14" w:rsidP="00942A14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  <w:lang w:eastAsia="pl-PL"/>
        </w:rPr>
      </w:pPr>
      <w:r w:rsidRPr="007547AE">
        <w:rPr>
          <w:rFonts w:ascii="Arial" w:hAnsi="Arial" w:cs="Arial"/>
          <w:color w:val="000000"/>
          <w:kern w:val="0"/>
          <w:lang w:eastAsia="pl-PL"/>
        </w:rPr>
        <w:t xml:space="preserve">…………………………………………………..…..………… </w:t>
      </w:r>
    </w:p>
    <w:p w14:paraId="1FDD0E2F" w14:textId="77777777" w:rsidR="00942A14" w:rsidRPr="007547AE" w:rsidRDefault="00942A14" w:rsidP="00942A14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  <w:lang w:eastAsia="pl-PL"/>
        </w:rPr>
      </w:pPr>
      <w:r w:rsidRPr="007547AE">
        <w:rPr>
          <w:rFonts w:ascii="Arial" w:hAnsi="Arial" w:cs="Arial"/>
          <w:color w:val="000000"/>
          <w:kern w:val="0"/>
          <w:lang w:eastAsia="pl-PL"/>
        </w:rPr>
        <w:t xml:space="preserve">…………………………………………………..…..………… </w:t>
      </w:r>
    </w:p>
    <w:p w14:paraId="7E75EEC5" w14:textId="77777777" w:rsidR="00942A14" w:rsidRPr="007547AE" w:rsidRDefault="00942A14" w:rsidP="00942A14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  <w:lang w:eastAsia="pl-PL"/>
        </w:rPr>
      </w:pPr>
      <w:r w:rsidRPr="007547AE">
        <w:rPr>
          <w:rFonts w:ascii="Arial" w:hAnsi="Arial" w:cs="Arial"/>
          <w:color w:val="000000"/>
          <w:kern w:val="0"/>
          <w:lang w:eastAsia="pl-PL"/>
        </w:rPr>
        <w:t xml:space="preserve">…………………………………………………..…..………… </w:t>
      </w:r>
    </w:p>
    <w:p w14:paraId="0D5609A2" w14:textId="77777777" w:rsidR="00942A14" w:rsidRPr="007547AE" w:rsidRDefault="00942A14" w:rsidP="00942A14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  <w:lang w:eastAsia="pl-PL"/>
        </w:rPr>
      </w:pPr>
      <w:r w:rsidRPr="007547AE">
        <w:rPr>
          <w:rFonts w:ascii="Arial" w:hAnsi="Arial" w:cs="Arial"/>
          <w:i/>
          <w:iCs/>
          <w:color w:val="000000"/>
          <w:kern w:val="0"/>
          <w:lang w:eastAsia="pl-PL"/>
        </w:rPr>
        <w:lastRenderedPageBreak/>
        <w:t xml:space="preserve">(pełna nazwa/firma, adres, w zależności od podmiotu: NIP/PESEL, KRS/CEIDG) </w:t>
      </w:r>
    </w:p>
    <w:p w14:paraId="38BC4E50" w14:textId="77777777" w:rsidR="00942A14" w:rsidRPr="007547AE" w:rsidRDefault="00942A14" w:rsidP="00942A14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  <w:lang w:eastAsia="pl-PL"/>
        </w:rPr>
      </w:pPr>
      <w:r w:rsidRPr="007547AE">
        <w:rPr>
          <w:rFonts w:ascii="Arial" w:hAnsi="Arial" w:cs="Arial"/>
          <w:color w:val="000000"/>
          <w:kern w:val="0"/>
          <w:lang w:eastAsia="pl-PL"/>
        </w:rPr>
        <w:t xml:space="preserve">reprezentowane przez: </w:t>
      </w:r>
    </w:p>
    <w:p w14:paraId="2B153153" w14:textId="77777777" w:rsidR="00942A14" w:rsidRPr="007547AE" w:rsidRDefault="00942A14" w:rsidP="00942A14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  <w:lang w:eastAsia="pl-PL"/>
        </w:rPr>
      </w:pPr>
      <w:r w:rsidRPr="007547AE">
        <w:rPr>
          <w:rFonts w:ascii="Arial" w:hAnsi="Arial" w:cs="Arial"/>
          <w:color w:val="000000"/>
          <w:kern w:val="0"/>
          <w:lang w:eastAsia="pl-PL"/>
        </w:rPr>
        <w:t xml:space="preserve">…………………………………………………..…..………… </w:t>
      </w:r>
    </w:p>
    <w:p w14:paraId="671203F5" w14:textId="77777777" w:rsidR="00942A14" w:rsidRPr="007547AE" w:rsidRDefault="00942A14" w:rsidP="00942A14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  <w:lang w:eastAsia="pl-PL"/>
        </w:rPr>
      </w:pPr>
      <w:r w:rsidRPr="007547AE">
        <w:rPr>
          <w:rFonts w:ascii="Arial" w:hAnsi="Arial" w:cs="Arial"/>
          <w:color w:val="000000"/>
          <w:kern w:val="0"/>
          <w:lang w:eastAsia="pl-PL"/>
        </w:rPr>
        <w:t xml:space="preserve">…………………………………………………..…..………… </w:t>
      </w:r>
    </w:p>
    <w:p w14:paraId="392EC0CB" w14:textId="77777777" w:rsidR="00942A14" w:rsidRPr="007547AE" w:rsidRDefault="00942A14" w:rsidP="00942A14">
      <w:pPr>
        <w:tabs>
          <w:tab w:val="left" w:pos="283"/>
          <w:tab w:val="left" w:pos="360"/>
        </w:tabs>
        <w:spacing w:before="170"/>
        <w:rPr>
          <w:rFonts w:ascii="Arial" w:hAnsi="Arial" w:cs="Arial"/>
          <w:b/>
          <w:bCs/>
          <w:u w:val="single"/>
        </w:rPr>
      </w:pPr>
      <w:r w:rsidRPr="007547AE">
        <w:rPr>
          <w:rFonts w:ascii="Arial" w:hAnsi="Arial" w:cs="Arial"/>
          <w:i/>
          <w:iCs/>
          <w:color w:val="000000"/>
          <w:kern w:val="0"/>
          <w:lang w:eastAsia="pl-PL"/>
        </w:rPr>
        <w:t>(imię, nazwisko, stanowisko/podstawa do reprezentacji)</w:t>
      </w:r>
    </w:p>
    <w:p w14:paraId="51A71013" w14:textId="77777777" w:rsidR="00942A14" w:rsidRPr="007547AE" w:rsidRDefault="00942A14" w:rsidP="00942A14">
      <w:pPr>
        <w:tabs>
          <w:tab w:val="left" w:pos="283"/>
          <w:tab w:val="left" w:pos="360"/>
        </w:tabs>
        <w:spacing w:before="170"/>
        <w:jc w:val="center"/>
        <w:rPr>
          <w:rFonts w:ascii="Arial" w:hAnsi="Arial" w:cs="Arial"/>
          <w:b/>
          <w:bCs/>
          <w:u w:val="single"/>
        </w:rPr>
      </w:pPr>
    </w:p>
    <w:p w14:paraId="11208B10" w14:textId="77777777" w:rsidR="00942A14" w:rsidRPr="007547AE" w:rsidRDefault="00942A14" w:rsidP="00942A14">
      <w:pPr>
        <w:tabs>
          <w:tab w:val="left" w:pos="283"/>
          <w:tab w:val="left" w:pos="360"/>
        </w:tabs>
        <w:spacing w:before="170"/>
        <w:jc w:val="center"/>
        <w:rPr>
          <w:rFonts w:ascii="Arial" w:hAnsi="Arial" w:cs="Arial"/>
          <w:b/>
          <w:bCs/>
          <w:u w:val="single"/>
        </w:rPr>
      </w:pPr>
    </w:p>
    <w:p w14:paraId="28839658" w14:textId="45ED3D0A" w:rsidR="00942A14" w:rsidRPr="007547AE" w:rsidRDefault="00942A14" w:rsidP="00377F54">
      <w:pPr>
        <w:spacing w:after="0" w:line="240" w:lineRule="auto"/>
        <w:rPr>
          <w:rFonts w:ascii="Arial" w:eastAsiaTheme="minorHAnsi" w:hAnsi="Arial" w:cs="Arial"/>
          <w:b/>
          <w:bCs/>
          <w:lang w:eastAsia="en-US"/>
        </w:rPr>
      </w:pPr>
      <w:r w:rsidRPr="007547AE">
        <w:rPr>
          <w:rFonts w:ascii="Arial" w:hAnsi="Arial" w:cs="Arial"/>
        </w:rPr>
        <w:t xml:space="preserve">Na potrzeby postępowania o udzielenie zamówienia publicznego nr </w:t>
      </w:r>
      <w:r w:rsidR="00377F54" w:rsidRPr="007547AE">
        <w:rPr>
          <w:rFonts w:ascii="Arial" w:hAnsi="Arial" w:cs="Arial"/>
          <w:b/>
          <w:bCs/>
        </w:rPr>
        <w:t>ROPS.V.5.4.2024</w:t>
      </w:r>
      <w:r w:rsidRPr="007547AE">
        <w:rPr>
          <w:rFonts w:ascii="Arial" w:hAnsi="Arial" w:cs="Arial"/>
        </w:rPr>
        <w:t>, działając jako pełnomocnik podmiotów, w imieniu których składane jest oświadczenie oświadczam, że:</w:t>
      </w:r>
    </w:p>
    <w:p w14:paraId="5B2B63EA" w14:textId="77777777" w:rsidR="00942A14" w:rsidRPr="007547AE" w:rsidRDefault="00942A14" w:rsidP="00942A14">
      <w:pPr>
        <w:tabs>
          <w:tab w:val="left" w:pos="283"/>
          <w:tab w:val="left" w:pos="360"/>
        </w:tabs>
        <w:spacing w:before="170"/>
        <w:rPr>
          <w:rFonts w:ascii="Arial" w:hAnsi="Arial" w:cs="Arial"/>
        </w:rPr>
      </w:pPr>
    </w:p>
    <w:p w14:paraId="2AA4FFD2" w14:textId="77777777" w:rsidR="00942A14" w:rsidRPr="007547AE" w:rsidRDefault="00942A14" w:rsidP="00942A14">
      <w:pPr>
        <w:tabs>
          <w:tab w:val="left" w:pos="283"/>
          <w:tab w:val="left" w:pos="360"/>
        </w:tabs>
        <w:spacing w:before="170"/>
        <w:rPr>
          <w:rFonts w:ascii="Arial" w:hAnsi="Arial" w:cs="Arial"/>
        </w:rPr>
      </w:pPr>
      <w:r w:rsidRPr="007547AE">
        <w:rPr>
          <w:rFonts w:ascii="Arial" w:hAnsi="Arial" w:cs="Arial"/>
        </w:rPr>
        <w:t>Wykonawca:</w:t>
      </w:r>
    </w:p>
    <w:p w14:paraId="16F6DFC7" w14:textId="77777777" w:rsidR="00942A14" w:rsidRPr="007547AE" w:rsidRDefault="00942A14" w:rsidP="00942A14">
      <w:pPr>
        <w:tabs>
          <w:tab w:val="left" w:pos="283"/>
          <w:tab w:val="left" w:pos="360"/>
        </w:tabs>
        <w:spacing w:before="170"/>
        <w:rPr>
          <w:rFonts w:ascii="Arial" w:hAnsi="Arial" w:cs="Arial"/>
        </w:rPr>
      </w:pPr>
      <w:r w:rsidRPr="007547AE">
        <w:rPr>
          <w:rFonts w:ascii="Arial" w:hAnsi="Arial" w:cs="Arial"/>
        </w:rPr>
        <w:t>…………………………………………………..…..…………</w:t>
      </w:r>
    </w:p>
    <w:p w14:paraId="17F38985" w14:textId="77777777" w:rsidR="00942A14" w:rsidRPr="007547AE" w:rsidRDefault="00942A14" w:rsidP="00942A14">
      <w:pPr>
        <w:tabs>
          <w:tab w:val="left" w:pos="283"/>
          <w:tab w:val="left" w:pos="360"/>
        </w:tabs>
        <w:spacing w:before="170"/>
        <w:rPr>
          <w:rFonts w:ascii="Arial" w:hAnsi="Arial" w:cs="Arial"/>
        </w:rPr>
      </w:pPr>
      <w:r w:rsidRPr="007547AE">
        <w:rPr>
          <w:rFonts w:ascii="Arial" w:hAnsi="Arial" w:cs="Arial"/>
        </w:rPr>
        <w:t>Wykona następujący zakres świadczenia wynikającego z umowy o zamówienie publiczne:</w:t>
      </w:r>
    </w:p>
    <w:p w14:paraId="74EF7DF1" w14:textId="77777777" w:rsidR="00942A14" w:rsidRPr="007547AE" w:rsidRDefault="00942A14" w:rsidP="00942A14">
      <w:pPr>
        <w:tabs>
          <w:tab w:val="left" w:pos="283"/>
          <w:tab w:val="left" w:pos="360"/>
        </w:tabs>
        <w:spacing w:before="170"/>
        <w:rPr>
          <w:rFonts w:ascii="Arial" w:hAnsi="Arial" w:cs="Arial"/>
        </w:rPr>
      </w:pPr>
      <w:r w:rsidRPr="007547AE">
        <w:rPr>
          <w:rFonts w:ascii="Arial" w:hAnsi="Arial" w:cs="Arial"/>
        </w:rPr>
        <w:t>…………………………………………………..…..…………</w:t>
      </w:r>
    </w:p>
    <w:p w14:paraId="22BF8375" w14:textId="77777777" w:rsidR="00942A14" w:rsidRPr="007547AE" w:rsidRDefault="00942A14" w:rsidP="00942A14">
      <w:pPr>
        <w:tabs>
          <w:tab w:val="left" w:pos="283"/>
          <w:tab w:val="left" w:pos="360"/>
        </w:tabs>
        <w:spacing w:before="170"/>
        <w:rPr>
          <w:rFonts w:ascii="Arial" w:hAnsi="Arial" w:cs="Arial"/>
        </w:rPr>
      </w:pPr>
      <w:r w:rsidRPr="007547AE">
        <w:rPr>
          <w:rFonts w:ascii="Arial" w:hAnsi="Arial" w:cs="Arial"/>
        </w:rPr>
        <w:t xml:space="preserve"> …………………………………………………..…..…………</w:t>
      </w:r>
    </w:p>
    <w:p w14:paraId="2822F18D" w14:textId="77777777" w:rsidR="00942A14" w:rsidRPr="007547AE" w:rsidRDefault="00942A14" w:rsidP="00942A14">
      <w:pPr>
        <w:tabs>
          <w:tab w:val="left" w:pos="283"/>
          <w:tab w:val="left" w:pos="360"/>
        </w:tabs>
        <w:spacing w:before="170"/>
        <w:rPr>
          <w:rFonts w:ascii="Arial" w:hAnsi="Arial" w:cs="Arial"/>
        </w:rPr>
      </w:pPr>
      <w:r w:rsidRPr="007547AE">
        <w:rPr>
          <w:rFonts w:ascii="Arial" w:hAnsi="Arial" w:cs="Arial"/>
        </w:rPr>
        <w:t>…………………………………………………..…..…………</w:t>
      </w:r>
    </w:p>
    <w:p w14:paraId="5F998417" w14:textId="77777777" w:rsidR="00942A14" w:rsidRPr="007547AE" w:rsidRDefault="00942A14" w:rsidP="00942A14">
      <w:pPr>
        <w:tabs>
          <w:tab w:val="left" w:pos="283"/>
          <w:tab w:val="left" w:pos="360"/>
        </w:tabs>
        <w:spacing w:before="170"/>
        <w:rPr>
          <w:rFonts w:ascii="Arial" w:hAnsi="Arial" w:cs="Arial"/>
        </w:rPr>
      </w:pPr>
    </w:p>
    <w:p w14:paraId="1F6D4657" w14:textId="77777777" w:rsidR="00942A14" w:rsidRPr="007547AE" w:rsidRDefault="00942A14" w:rsidP="00942A14">
      <w:pPr>
        <w:tabs>
          <w:tab w:val="left" w:pos="283"/>
          <w:tab w:val="left" w:pos="360"/>
        </w:tabs>
        <w:spacing w:before="170"/>
        <w:rPr>
          <w:rFonts w:ascii="Arial" w:hAnsi="Arial" w:cs="Arial"/>
        </w:rPr>
      </w:pPr>
      <w:r w:rsidRPr="007547AE">
        <w:rPr>
          <w:rFonts w:ascii="Arial" w:hAnsi="Arial" w:cs="Arial"/>
        </w:rPr>
        <w:t>Wykonawca:</w:t>
      </w:r>
    </w:p>
    <w:p w14:paraId="3E30453B" w14:textId="77777777" w:rsidR="00942A14" w:rsidRPr="007547AE" w:rsidRDefault="00942A14" w:rsidP="00942A14">
      <w:pPr>
        <w:tabs>
          <w:tab w:val="left" w:pos="283"/>
          <w:tab w:val="left" w:pos="360"/>
        </w:tabs>
        <w:spacing w:before="170"/>
        <w:rPr>
          <w:rFonts w:ascii="Arial" w:hAnsi="Arial" w:cs="Arial"/>
        </w:rPr>
      </w:pPr>
      <w:r w:rsidRPr="007547AE">
        <w:rPr>
          <w:rFonts w:ascii="Arial" w:hAnsi="Arial" w:cs="Arial"/>
        </w:rPr>
        <w:t>…………………………………………………..…..…………</w:t>
      </w:r>
    </w:p>
    <w:p w14:paraId="5CDCC92A" w14:textId="77777777" w:rsidR="00942A14" w:rsidRPr="007547AE" w:rsidRDefault="00942A14" w:rsidP="00942A14">
      <w:pPr>
        <w:tabs>
          <w:tab w:val="left" w:pos="283"/>
          <w:tab w:val="left" w:pos="360"/>
        </w:tabs>
        <w:spacing w:before="170"/>
        <w:rPr>
          <w:rFonts w:ascii="Arial" w:hAnsi="Arial" w:cs="Arial"/>
        </w:rPr>
      </w:pPr>
      <w:r w:rsidRPr="007547AE">
        <w:rPr>
          <w:rFonts w:ascii="Arial" w:hAnsi="Arial" w:cs="Arial"/>
        </w:rPr>
        <w:t>Wykona następujący zakres świadczenia wynikającego z umowy o zamówienie publiczne:</w:t>
      </w:r>
    </w:p>
    <w:p w14:paraId="1D1E3D35" w14:textId="77777777" w:rsidR="00942A14" w:rsidRPr="007547AE" w:rsidRDefault="00942A14" w:rsidP="00942A14">
      <w:pPr>
        <w:tabs>
          <w:tab w:val="left" w:pos="283"/>
          <w:tab w:val="left" w:pos="360"/>
        </w:tabs>
        <w:spacing w:before="170"/>
        <w:rPr>
          <w:rFonts w:ascii="Arial" w:hAnsi="Arial" w:cs="Arial"/>
        </w:rPr>
      </w:pPr>
      <w:r w:rsidRPr="007547AE">
        <w:rPr>
          <w:rFonts w:ascii="Arial" w:hAnsi="Arial" w:cs="Arial"/>
        </w:rPr>
        <w:t>…………………………………………………..…..…………</w:t>
      </w:r>
    </w:p>
    <w:p w14:paraId="2C1ED1C7" w14:textId="77777777" w:rsidR="00942A14" w:rsidRPr="007547AE" w:rsidRDefault="00942A14" w:rsidP="00942A14">
      <w:pPr>
        <w:tabs>
          <w:tab w:val="left" w:pos="283"/>
          <w:tab w:val="left" w:pos="360"/>
        </w:tabs>
        <w:spacing w:before="170"/>
        <w:rPr>
          <w:rFonts w:ascii="Arial" w:hAnsi="Arial" w:cs="Arial"/>
        </w:rPr>
      </w:pPr>
      <w:r w:rsidRPr="007547AE">
        <w:rPr>
          <w:rFonts w:ascii="Arial" w:hAnsi="Arial" w:cs="Arial"/>
        </w:rPr>
        <w:t>…………………………………………………..…..…………</w:t>
      </w:r>
    </w:p>
    <w:p w14:paraId="3562899F" w14:textId="77777777" w:rsidR="00942A14" w:rsidRPr="007547AE" w:rsidRDefault="00942A14" w:rsidP="00942A14">
      <w:pPr>
        <w:tabs>
          <w:tab w:val="left" w:pos="283"/>
          <w:tab w:val="left" w:pos="360"/>
        </w:tabs>
        <w:spacing w:before="170"/>
        <w:rPr>
          <w:rFonts w:ascii="Arial" w:hAnsi="Arial" w:cs="Arial"/>
        </w:rPr>
      </w:pPr>
      <w:r w:rsidRPr="007547AE">
        <w:rPr>
          <w:rFonts w:ascii="Arial" w:hAnsi="Arial" w:cs="Arial"/>
        </w:rPr>
        <w:t>…………………………………………………..…..…………</w:t>
      </w:r>
    </w:p>
    <w:p w14:paraId="204679CC" w14:textId="77777777" w:rsidR="00942A14" w:rsidRPr="007547AE" w:rsidRDefault="00942A14" w:rsidP="00942A14">
      <w:pPr>
        <w:tabs>
          <w:tab w:val="left" w:pos="283"/>
          <w:tab w:val="left" w:pos="360"/>
        </w:tabs>
        <w:spacing w:before="170"/>
        <w:rPr>
          <w:rFonts w:ascii="Arial" w:hAnsi="Arial" w:cs="Arial"/>
        </w:rPr>
      </w:pPr>
      <w:r w:rsidRPr="007547AE">
        <w:rPr>
          <w:rFonts w:ascii="Arial" w:hAnsi="Arial" w:cs="Arial"/>
        </w:rPr>
        <w:t>Oświadczam, że wszystkie informacje podane w powyższych oświadczeniach są aktualne i zgodne z prawdą.</w:t>
      </w:r>
    </w:p>
    <w:p w14:paraId="4ABB4334" w14:textId="77777777" w:rsidR="00942A14" w:rsidRPr="007547AE" w:rsidRDefault="00942A14" w:rsidP="00942A14">
      <w:pPr>
        <w:tabs>
          <w:tab w:val="left" w:pos="283"/>
          <w:tab w:val="left" w:pos="360"/>
        </w:tabs>
        <w:spacing w:before="170"/>
        <w:rPr>
          <w:rFonts w:ascii="Arial" w:hAnsi="Arial" w:cs="Arial"/>
        </w:rPr>
      </w:pPr>
    </w:p>
    <w:p w14:paraId="0D0DEF4C" w14:textId="77777777" w:rsidR="00942A14" w:rsidRPr="007547AE" w:rsidRDefault="00942A14" w:rsidP="00942A14">
      <w:pPr>
        <w:tabs>
          <w:tab w:val="left" w:pos="283"/>
          <w:tab w:val="left" w:pos="360"/>
        </w:tabs>
        <w:spacing w:before="170"/>
        <w:rPr>
          <w:rFonts w:ascii="Arial" w:hAnsi="Arial" w:cs="Arial"/>
        </w:rPr>
      </w:pPr>
    </w:p>
    <w:p w14:paraId="6AA1DC12" w14:textId="77777777" w:rsidR="00942A14" w:rsidRPr="007547AE" w:rsidRDefault="00942A14" w:rsidP="00942A14">
      <w:pPr>
        <w:tabs>
          <w:tab w:val="left" w:pos="283"/>
          <w:tab w:val="left" w:pos="360"/>
        </w:tabs>
        <w:spacing w:before="170"/>
        <w:jc w:val="right"/>
        <w:rPr>
          <w:rFonts w:ascii="Arial" w:hAnsi="Arial" w:cs="Arial"/>
        </w:rPr>
      </w:pPr>
      <w:r w:rsidRPr="007547AE">
        <w:rPr>
          <w:rFonts w:ascii="Arial" w:hAnsi="Arial" w:cs="Arial"/>
        </w:rPr>
        <w:lastRenderedPageBreak/>
        <w:t>……………………………………….</w:t>
      </w:r>
    </w:p>
    <w:p w14:paraId="5E8497D9" w14:textId="77777777" w:rsidR="00942A14" w:rsidRPr="007547AE" w:rsidRDefault="00942A14" w:rsidP="00942A14">
      <w:pPr>
        <w:tabs>
          <w:tab w:val="left" w:pos="283"/>
          <w:tab w:val="left" w:pos="360"/>
        </w:tabs>
        <w:spacing w:before="170"/>
        <w:jc w:val="right"/>
        <w:rPr>
          <w:rFonts w:ascii="Arial" w:hAnsi="Arial" w:cs="Arial"/>
        </w:rPr>
      </w:pPr>
      <w:r w:rsidRPr="007547AE">
        <w:rPr>
          <w:rFonts w:ascii="Arial" w:hAnsi="Arial" w:cs="Arial"/>
        </w:rPr>
        <w:tab/>
      </w:r>
      <w:r w:rsidRPr="007547AE">
        <w:rPr>
          <w:rFonts w:ascii="Arial" w:hAnsi="Arial" w:cs="Arial"/>
        </w:rPr>
        <w:tab/>
      </w:r>
      <w:r w:rsidRPr="007547AE">
        <w:rPr>
          <w:rFonts w:ascii="Arial" w:hAnsi="Arial" w:cs="Arial"/>
        </w:rPr>
        <w:tab/>
      </w:r>
      <w:r w:rsidRPr="007547AE">
        <w:rPr>
          <w:rFonts w:ascii="Arial" w:hAnsi="Arial" w:cs="Arial"/>
        </w:rPr>
        <w:tab/>
        <w:t xml:space="preserve">Data; kwalifikowany podpis elektroniczny lub podpis zaufany lub podpis osobisty </w:t>
      </w:r>
    </w:p>
    <w:p w14:paraId="1FC23C98" w14:textId="77777777" w:rsidR="00942A14" w:rsidRPr="007547AE" w:rsidRDefault="00942A14" w:rsidP="00942A14">
      <w:pPr>
        <w:tabs>
          <w:tab w:val="left" w:pos="283"/>
          <w:tab w:val="left" w:pos="360"/>
        </w:tabs>
        <w:spacing w:before="170"/>
        <w:jc w:val="right"/>
        <w:rPr>
          <w:rFonts w:ascii="Arial" w:hAnsi="Arial" w:cs="Arial"/>
        </w:rPr>
      </w:pPr>
    </w:p>
    <w:p w14:paraId="799B681C" w14:textId="77777777" w:rsidR="00942A14" w:rsidRPr="007547AE" w:rsidRDefault="00942A14" w:rsidP="00942A14">
      <w:pPr>
        <w:tabs>
          <w:tab w:val="left" w:pos="283"/>
          <w:tab w:val="left" w:pos="360"/>
        </w:tabs>
        <w:spacing w:before="170"/>
        <w:rPr>
          <w:rFonts w:ascii="Arial" w:hAnsi="Arial" w:cs="Arial"/>
          <w:b/>
          <w:bCs/>
          <w:u w:val="single"/>
        </w:rPr>
      </w:pPr>
    </w:p>
    <w:p w14:paraId="59F5F2A8" w14:textId="77777777" w:rsidR="00942A14" w:rsidRPr="007547AE" w:rsidRDefault="00942A14" w:rsidP="00942A14">
      <w:pPr>
        <w:tabs>
          <w:tab w:val="left" w:pos="283"/>
          <w:tab w:val="left" w:pos="360"/>
        </w:tabs>
        <w:spacing w:before="170"/>
        <w:rPr>
          <w:rFonts w:ascii="Arial" w:hAnsi="Arial" w:cs="Arial"/>
          <w:b/>
          <w:bCs/>
          <w:u w:val="single"/>
        </w:rPr>
      </w:pPr>
    </w:p>
    <w:p w14:paraId="4B6AF3DE" w14:textId="77777777" w:rsidR="00942A14" w:rsidRPr="00D84998" w:rsidRDefault="00942A14" w:rsidP="00942A14">
      <w:pPr>
        <w:spacing w:before="57" w:line="0" w:lineRule="atLeast"/>
        <w:jc w:val="both"/>
        <w:rPr>
          <w:rFonts w:cs="Arial"/>
          <w:i/>
          <w:iCs/>
          <w:color w:val="000000"/>
          <w:spacing w:val="-1"/>
          <w:szCs w:val="20"/>
          <w:lang w:eastAsia="ar-SA"/>
        </w:rPr>
      </w:pPr>
      <w:r>
        <w:rPr>
          <w:rFonts w:cs="Arial"/>
          <w:i/>
          <w:iCs/>
          <w:color w:val="000000"/>
          <w:spacing w:val="-1"/>
          <w:sz w:val="24"/>
          <w:lang w:eastAsia="en-US"/>
        </w:rPr>
        <w:t>*</w:t>
      </w:r>
      <w:r w:rsidRPr="00D84998">
        <w:rPr>
          <w:rFonts w:cs="Arial"/>
          <w:i/>
          <w:iCs/>
          <w:color w:val="000000"/>
          <w:spacing w:val="-1"/>
          <w:szCs w:val="20"/>
          <w:lang w:eastAsia="en-US"/>
        </w:rPr>
        <w:t>Oświadczenie</w:t>
      </w:r>
      <w:r w:rsidRPr="00D84998">
        <w:rPr>
          <w:rFonts w:cs="Arial"/>
          <w:i/>
          <w:iCs/>
          <w:color w:val="000000"/>
          <w:spacing w:val="-1"/>
          <w:szCs w:val="20"/>
          <w:lang w:eastAsia="ar-SA"/>
        </w:rPr>
        <w:t xml:space="preserve"> musi być opatrzone przez osobę lub osoby uprawnione do reprezentowania</w:t>
      </w:r>
      <w:r w:rsidRPr="00D84998">
        <w:rPr>
          <w:rFonts w:cs="Arial"/>
          <w:i/>
          <w:iCs/>
          <w:color w:val="000000"/>
          <w:szCs w:val="20"/>
          <w:lang w:eastAsia="ar-SA"/>
        </w:rPr>
        <w:t xml:space="preserve">, </w:t>
      </w:r>
      <w:r w:rsidRPr="00D84998">
        <w:rPr>
          <w:rFonts w:cs="Arial"/>
          <w:i/>
          <w:iCs/>
          <w:color w:val="000000"/>
          <w:spacing w:val="-1"/>
          <w:szCs w:val="20"/>
          <w:lang w:eastAsia="ar-SA"/>
        </w:rPr>
        <w:t>kwalifikowanym podpisem elektronicznym, podpisem zaufanym lub podpisem osobistym i przekazane Zamawiającemu wraz z dokumentem (-</w:t>
      </w:r>
      <w:proofErr w:type="spellStart"/>
      <w:r w:rsidRPr="00D84998">
        <w:rPr>
          <w:rFonts w:cs="Arial"/>
          <w:i/>
          <w:iCs/>
          <w:color w:val="000000"/>
          <w:spacing w:val="-1"/>
          <w:szCs w:val="20"/>
          <w:lang w:eastAsia="ar-SA"/>
        </w:rPr>
        <w:t>ami</w:t>
      </w:r>
      <w:proofErr w:type="spellEnd"/>
      <w:r w:rsidRPr="00D84998">
        <w:rPr>
          <w:rFonts w:cs="Arial"/>
          <w:i/>
          <w:iCs/>
          <w:color w:val="000000"/>
          <w:spacing w:val="-1"/>
          <w:szCs w:val="20"/>
          <w:lang w:eastAsia="ar-SA"/>
        </w:rPr>
        <w:t xml:space="preserve">) potwierdzającymi prawo do reprezentacji </w:t>
      </w:r>
      <w:r w:rsidRPr="00D84998">
        <w:rPr>
          <w:rFonts w:cs="Arial"/>
          <w:i/>
          <w:iCs/>
          <w:color w:val="000000"/>
          <w:szCs w:val="20"/>
          <w:lang w:eastAsia="ar-SA"/>
        </w:rPr>
        <w:t>Podmiotu przez</w:t>
      </w:r>
      <w:r w:rsidRPr="00D84998">
        <w:rPr>
          <w:rFonts w:cs="Arial"/>
          <w:i/>
          <w:iCs/>
          <w:color w:val="000000"/>
          <w:spacing w:val="-1"/>
          <w:szCs w:val="20"/>
          <w:lang w:eastAsia="ar-SA"/>
        </w:rPr>
        <w:t xml:space="preserve"> </w:t>
      </w:r>
      <w:proofErr w:type="spellStart"/>
      <w:r w:rsidRPr="00D84998">
        <w:rPr>
          <w:rFonts w:cs="Arial"/>
          <w:i/>
          <w:iCs/>
          <w:color w:val="000000"/>
          <w:spacing w:val="-1"/>
          <w:szCs w:val="20"/>
          <w:lang w:eastAsia="ar-SA"/>
        </w:rPr>
        <w:t>osob</w:t>
      </w:r>
      <w:proofErr w:type="spellEnd"/>
      <w:r w:rsidRPr="00D84998">
        <w:rPr>
          <w:rFonts w:cs="Arial"/>
          <w:i/>
          <w:iCs/>
          <w:color w:val="000000"/>
          <w:spacing w:val="-1"/>
          <w:szCs w:val="20"/>
          <w:lang w:eastAsia="ar-SA"/>
        </w:rPr>
        <w:t xml:space="preserve">(y)ę podpisując(e)ą zobowiązanie, jako załączniki do oferty Wykonawcy. </w:t>
      </w:r>
      <w:r w:rsidRPr="00D84998">
        <w:rPr>
          <w:i/>
          <w:iCs/>
          <w:color w:val="000000"/>
          <w:szCs w:val="20"/>
          <w:lang w:eastAsia="en-US"/>
        </w:rPr>
        <w:t xml:space="preserve">Treść oświadczenia powinna być bezsporna i jednoznacznie wskazywać na zakres zobowiązania, czego konkretnie ono dotyczy i w jaki sposób będzie wykonywane, w tym jakiego okresu dotyczy. </w:t>
      </w:r>
    </w:p>
    <w:p w14:paraId="611A6782" w14:textId="77777777" w:rsidR="00942A14" w:rsidRPr="002B3494" w:rsidRDefault="00942A14" w:rsidP="00942A14">
      <w:pPr>
        <w:tabs>
          <w:tab w:val="left" w:pos="993"/>
        </w:tabs>
        <w:spacing w:after="57" w:line="11" w:lineRule="atLeast"/>
        <w:ind w:left="206" w:hanging="197"/>
        <w:jc w:val="both"/>
        <w:rPr>
          <w:sz w:val="24"/>
          <w:szCs w:val="32"/>
        </w:rPr>
      </w:pPr>
    </w:p>
    <w:p w14:paraId="289E59BE" w14:textId="77777777" w:rsidR="003112C1" w:rsidRDefault="003112C1" w:rsidP="003112C1">
      <w:pPr>
        <w:spacing w:after="0" w:line="240" w:lineRule="auto"/>
        <w:ind w:left="284" w:hanging="284"/>
        <w:jc w:val="center"/>
        <w:rPr>
          <w:rFonts w:ascii="Arial" w:hAnsi="Arial" w:cs="Arial"/>
          <w:b/>
          <w:bCs/>
        </w:rPr>
      </w:pPr>
    </w:p>
    <w:p w14:paraId="10D5AD97" w14:textId="7BD7ED25" w:rsidR="0058495E" w:rsidRPr="00FE336F" w:rsidRDefault="003112C1" w:rsidP="00A81A4E">
      <w:pPr>
        <w:spacing w:after="0" w:line="240" w:lineRule="atLeast"/>
      </w:pPr>
      <w:r>
        <w:rPr>
          <w:rFonts w:ascii="Arial" w:eastAsia="Calibri" w:hAnsi="Arial" w:cs="Arial"/>
          <w:sz w:val="24"/>
          <w:szCs w:val="24"/>
          <w:lang w:val="x-none" w:eastAsia="pl-PL"/>
        </w:rPr>
        <w:t xml:space="preserve"> </w:t>
      </w:r>
    </w:p>
    <w:sectPr w:rsidR="0058495E" w:rsidRPr="00FE336F" w:rsidSect="00F9072A">
      <w:headerReference w:type="default" r:id="rId7"/>
      <w:footerReference w:type="default" r:id="rId8"/>
      <w:pgSz w:w="11906" w:h="16838"/>
      <w:pgMar w:top="1843" w:right="1417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174F3" w14:textId="77777777" w:rsidR="00F9072A" w:rsidRDefault="00F9072A" w:rsidP="006A1852">
      <w:pPr>
        <w:spacing w:after="0" w:line="240" w:lineRule="auto"/>
      </w:pPr>
      <w:r>
        <w:separator/>
      </w:r>
    </w:p>
  </w:endnote>
  <w:endnote w:type="continuationSeparator" w:id="0">
    <w:p w14:paraId="5BE29E34" w14:textId="77777777" w:rsidR="00F9072A" w:rsidRDefault="00F9072A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3ED89" w14:textId="63C600BF" w:rsidR="006A1852" w:rsidRPr="006A1852" w:rsidRDefault="00CC386C" w:rsidP="006A1852">
    <w:pPr>
      <w:pStyle w:val="Default"/>
      <w:rPr>
        <w:rFonts w:asciiTheme="minorHAnsi" w:hAnsiTheme="minorHAnsi" w:cstheme="minorHAnsi"/>
        <w:sz w:val="20"/>
        <w:szCs w:val="20"/>
      </w:rPr>
    </w:pPr>
    <w:r w:rsidRPr="006A1852">
      <w:rPr>
        <w:noProof/>
      </w:rPr>
      <w:drawing>
        <wp:inline distT="0" distB="0" distL="0" distR="0" wp14:anchorId="3E177EEC" wp14:editId="6F448D17">
          <wp:extent cx="5760720" cy="786765"/>
          <wp:effectExtent l="0" t="0" r="0" b="0"/>
          <wp:docPr id="1823329377" name="Obraz 18233293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AC18F" w14:textId="77777777" w:rsidR="00F9072A" w:rsidRDefault="00F9072A" w:rsidP="006A1852">
      <w:pPr>
        <w:spacing w:after="0" w:line="240" w:lineRule="auto"/>
      </w:pPr>
      <w:r>
        <w:separator/>
      </w:r>
    </w:p>
  </w:footnote>
  <w:footnote w:type="continuationSeparator" w:id="0">
    <w:p w14:paraId="765C1D3B" w14:textId="77777777" w:rsidR="00F9072A" w:rsidRDefault="00F9072A" w:rsidP="006A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C7E8" w14:textId="5957F80B" w:rsidR="006A1852" w:rsidRDefault="001330A9">
    <w:pPr>
      <w:pStyle w:val="Nagwek"/>
    </w:pPr>
    <w:r w:rsidRPr="00DA7EEE">
      <w:rPr>
        <w:rFonts w:cstheme="minorHAnsi"/>
        <w:noProof/>
        <w:sz w:val="24"/>
        <w:szCs w:val="24"/>
      </w:rPr>
      <w:drawing>
        <wp:anchor distT="0" distB="0" distL="114935" distR="114935" simplePos="0" relativeHeight="251659264" behindDoc="0" locked="0" layoutInCell="1" allowOverlap="1" wp14:anchorId="1DA1DC52" wp14:editId="1ED39A3C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1595974222" name="Obraz 1595974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D8CE39D" wp14:editId="33478688">
          <wp:simplePos x="0" y="0"/>
          <wp:positionH relativeFrom="margin">
            <wp:align>center</wp:align>
          </wp:positionH>
          <wp:positionV relativeFrom="page">
            <wp:posOffset>333375</wp:posOffset>
          </wp:positionV>
          <wp:extent cx="1466850" cy="733425"/>
          <wp:effectExtent l="0" t="0" r="0" b="0"/>
          <wp:wrapTight wrapText="bothSides">
            <wp:wrapPolygon edited="0">
              <wp:start x="7574" y="1683"/>
              <wp:lineTo x="2805" y="6171"/>
              <wp:lineTo x="2525" y="11782"/>
              <wp:lineTo x="3927" y="11782"/>
              <wp:lineTo x="3927" y="14587"/>
              <wp:lineTo x="5891" y="17953"/>
              <wp:lineTo x="7855" y="19075"/>
              <wp:lineTo x="13465" y="19075"/>
              <wp:lineTo x="18514" y="12904"/>
              <wp:lineTo x="19075" y="7855"/>
              <wp:lineTo x="16831" y="3927"/>
              <wp:lineTo x="12904" y="1683"/>
              <wp:lineTo x="7574" y="1683"/>
            </wp:wrapPolygon>
          </wp:wrapTight>
          <wp:docPr id="271200397" name="Obraz 2712003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  <w:sz w:val="24"/>
        <w:szCs w:val="24"/>
      </w:rPr>
      <w:drawing>
        <wp:anchor distT="0" distB="0" distL="114935" distR="114935" simplePos="0" relativeHeight="251660288" behindDoc="0" locked="0" layoutInCell="1" allowOverlap="1" wp14:anchorId="1F2E90D2" wp14:editId="3DF92E62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97" cy="491319"/>
          <wp:effectExtent l="0" t="0" r="7620" b="4445"/>
          <wp:wrapNone/>
          <wp:docPr id="667141464" name="Obraz 6671414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97" cy="49131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410359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BBCE51A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18330B16"/>
    <w:multiLevelType w:val="hybridMultilevel"/>
    <w:tmpl w:val="D714AF0A"/>
    <w:lvl w:ilvl="0" w:tplc="C5889752">
      <w:start w:val="1"/>
      <w:numFmt w:val="upperLetter"/>
      <w:lvlText w:val="%1)"/>
      <w:lvlJc w:val="righ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138997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233F0"/>
    <w:rsid w:val="00025A2A"/>
    <w:rsid w:val="0004139D"/>
    <w:rsid w:val="00042716"/>
    <w:rsid w:val="00046417"/>
    <w:rsid w:val="000600A8"/>
    <w:rsid w:val="00060FA6"/>
    <w:rsid w:val="00061259"/>
    <w:rsid w:val="00061A73"/>
    <w:rsid w:val="00071FA5"/>
    <w:rsid w:val="000957E1"/>
    <w:rsid w:val="000B49DA"/>
    <w:rsid w:val="000C0528"/>
    <w:rsid w:val="000C78DE"/>
    <w:rsid w:val="000F5676"/>
    <w:rsid w:val="00104603"/>
    <w:rsid w:val="001069DA"/>
    <w:rsid w:val="00112455"/>
    <w:rsid w:val="00124514"/>
    <w:rsid w:val="00125F40"/>
    <w:rsid w:val="001330A9"/>
    <w:rsid w:val="0013374E"/>
    <w:rsid w:val="0015503B"/>
    <w:rsid w:val="00167999"/>
    <w:rsid w:val="00171D93"/>
    <w:rsid w:val="00174345"/>
    <w:rsid w:val="00175DEB"/>
    <w:rsid w:val="001848F5"/>
    <w:rsid w:val="001A1BF8"/>
    <w:rsid w:val="001B4508"/>
    <w:rsid w:val="001C08EC"/>
    <w:rsid w:val="001C0EC6"/>
    <w:rsid w:val="001C3ABD"/>
    <w:rsid w:val="001D3C29"/>
    <w:rsid w:val="001E0EB2"/>
    <w:rsid w:val="001F4481"/>
    <w:rsid w:val="0020228B"/>
    <w:rsid w:val="00266BBD"/>
    <w:rsid w:val="002726FC"/>
    <w:rsid w:val="00296893"/>
    <w:rsid w:val="002B5D3E"/>
    <w:rsid w:val="002E5A1E"/>
    <w:rsid w:val="002E5D66"/>
    <w:rsid w:val="00302C02"/>
    <w:rsid w:val="00305639"/>
    <w:rsid w:val="003112C1"/>
    <w:rsid w:val="00317EB0"/>
    <w:rsid w:val="00331F25"/>
    <w:rsid w:val="003364BA"/>
    <w:rsid w:val="00343D23"/>
    <w:rsid w:val="003561B5"/>
    <w:rsid w:val="00367746"/>
    <w:rsid w:val="00377F54"/>
    <w:rsid w:val="0039041E"/>
    <w:rsid w:val="003B4FCB"/>
    <w:rsid w:val="003B6F39"/>
    <w:rsid w:val="003C16D4"/>
    <w:rsid w:val="003E6377"/>
    <w:rsid w:val="00422291"/>
    <w:rsid w:val="00437922"/>
    <w:rsid w:val="00445F12"/>
    <w:rsid w:val="00485ADF"/>
    <w:rsid w:val="004B2DEE"/>
    <w:rsid w:val="004C2294"/>
    <w:rsid w:val="004C2660"/>
    <w:rsid w:val="004C6E22"/>
    <w:rsid w:val="004E42D8"/>
    <w:rsid w:val="00504222"/>
    <w:rsid w:val="00536957"/>
    <w:rsid w:val="0053761E"/>
    <w:rsid w:val="00557B04"/>
    <w:rsid w:val="00574081"/>
    <w:rsid w:val="0058495E"/>
    <w:rsid w:val="005862FE"/>
    <w:rsid w:val="00587B95"/>
    <w:rsid w:val="00591B76"/>
    <w:rsid w:val="005A0EDE"/>
    <w:rsid w:val="005A6496"/>
    <w:rsid w:val="005B0283"/>
    <w:rsid w:val="005B43FB"/>
    <w:rsid w:val="005B66FC"/>
    <w:rsid w:val="005D03AD"/>
    <w:rsid w:val="005D03ED"/>
    <w:rsid w:val="005F6710"/>
    <w:rsid w:val="00620873"/>
    <w:rsid w:val="006226A7"/>
    <w:rsid w:val="006241E1"/>
    <w:rsid w:val="006623A5"/>
    <w:rsid w:val="00672A83"/>
    <w:rsid w:val="00676B89"/>
    <w:rsid w:val="006A1852"/>
    <w:rsid w:val="006A21FC"/>
    <w:rsid w:val="006C26BC"/>
    <w:rsid w:val="006C6EF1"/>
    <w:rsid w:val="006E157C"/>
    <w:rsid w:val="006F4685"/>
    <w:rsid w:val="006F7592"/>
    <w:rsid w:val="007074BB"/>
    <w:rsid w:val="00711E24"/>
    <w:rsid w:val="00712E22"/>
    <w:rsid w:val="00733295"/>
    <w:rsid w:val="00734E57"/>
    <w:rsid w:val="007420A5"/>
    <w:rsid w:val="00743E18"/>
    <w:rsid w:val="00745057"/>
    <w:rsid w:val="0074723C"/>
    <w:rsid w:val="007547AE"/>
    <w:rsid w:val="007644FE"/>
    <w:rsid w:val="0077473E"/>
    <w:rsid w:val="007756E6"/>
    <w:rsid w:val="007A0478"/>
    <w:rsid w:val="007B38F2"/>
    <w:rsid w:val="007E5974"/>
    <w:rsid w:val="007F3EF5"/>
    <w:rsid w:val="00801711"/>
    <w:rsid w:val="00821074"/>
    <w:rsid w:val="0082563B"/>
    <w:rsid w:val="00825F75"/>
    <w:rsid w:val="00830755"/>
    <w:rsid w:val="00837C3F"/>
    <w:rsid w:val="00841705"/>
    <w:rsid w:val="00846E7E"/>
    <w:rsid w:val="008A4BCA"/>
    <w:rsid w:val="008C6327"/>
    <w:rsid w:val="008D67FA"/>
    <w:rsid w:val="008E315A"/>
    <w:rsid w:val="008E6B48"/>
    <w:rsid w:val="00910B14"/>
    <w:rsid w:val="00942A14"/>
    <w:rsid w:val="00951028"/>
    <w:rsid w:val="00973237"/>
    <w:rsid w:val="009740E7"/>
    <w:rsid w:val="00977892"/>
    <w:rsid w:val="00977A31"/>
    <w:rsid w:val="00981E83"/>
    <w:rsid w:val="009A0049"/>
    <w:rsid w:val="009A46B9"/>
    <w:rsid w:val="009C26A1"/>
    <w:rsid w:val="009C5A75"/>
    <w:rsid w:val="009C7299"/>
    <w:rsid w:val="009D7BC6"/>
    <w:rsid w:val="009E53F0"/>
    <w:rsid w:val="00A2686E"/>
    <w:rsid w:val="00A42F7D"/>
    <w:rsid w:val="00A45894"/>
    <w:rsid w:val="00A47855"/>
    <w:rsid w:val="00A72061"/>
    <w:rsid w:val="00A817A5"/>
    <w:rsid w:val="00A81A4E"/>
    <w:rsid w:val="00AA2F0A"/>
    <w:rsid w:val="00AF1A0A"/>
    <w:rsid w:val="00AF1CF0"/>
    <w:rsid w:val="00B04782"/>
    <w:rsid w:val="00B223A6"/>
    <w:rsid w:val="00B36C4F"/>
    <w:rsid w:val="00B400BF"/>
    <w:rsid w:val="00B44563"/>
    <w:rsid w:val="00B5112F"/>
    <w:rsid w:val="00B62FD6"/>
    <w:rsid w:val="00B77424"/>
    <w:rsid w:val="00B8474F"/>
    <w:rsid w:val="00B96431"/>
    <w:rsid w:val="00B97C3A"/>
    <w:rsid w:val="00BA3293"/>
    <w:rsid w:val="00BA61B6"/>
    <w:rsid w:val="00BB18C0"/>
    <w:rsid w:val="00BC7078"/>
    <w:rsid w:val="00BD0C05"/>
    <w:rsid w:val="00BD0FF2"/>
    <w:rsid w:val="00BF5806"/>
    <w:rsid w:val="00C06E94"/>
    <w:rsid w:val="00C22F37"/>
    <w:rsid w:val="00C50ECF"/>
    <w:rsid w:val="00C62365"/>
    <w:rsid w:val="00C705D8"/>
    <w:rsid w:val="00C7070B"/>
    <w:rsid w:val="00C72813"/>
    <w:rsid w:val="00CA70BD"/>
    <w:rsid w:val="00CC1618"/>
    <w:rsid w:val="00CC386C"/>
    <w:rsid w:val="00CE04E5"/>
    <w:rsid w:val="00D213E1"/>
    <w:rsid w:val="00D24417"/>
    <w:rsid w:val="00D327DB"/>
    <w:rsid w:val="00D67624"/>
    <w:rsid w:val="00D705D2"/>
    <w:rsid w:val="00D876C5"/>
    <w:rsid w:val="00D92123"/>
    <w:rsid w:val="00D970DD"/>
    <w:rsid w:val="00DA2033"/>
    <w:rsid w:val="00DA469D"/>
    <w:rsid w:val="00DE593E"/>
    <w:rsid w:val="00DE7DC6"/>
    <w:rsid w:val="00E05A1D"/>
    <w:rsid w:val="00E66706"/>
    <w:rsid w:val="00E80C0E"/>
    <w:rsid w:val="00E9116F"/>
    <w:rsid w:val="00E935F9"/>
    <w:rsid w:val="00EA2C15"/>
    <w:rsid w:val="00EA3B63"/>
    <w:rsid w:val="00EB4A53"/>
    <w:rsid w:val="00EB76C1"/>
    <w:rsid w:val="00ED5557"/>
    <w:rsid w:val="00F0253A"/>
    <w:rsid w:val="00F3154F"/>
    <w:rsid w:val="00F75CE7"/>
    <w:rsid w:val="00F9072A"/>
    <w:rsid w:val="00F91197"/>
    <w:rsid w:val="00F93B4C"/>
    <w:rsid w:val="00F95B39"/>
    <w:rsid w:val="00FA6C2B"/>
    <w:rsid w:val="00FB50B7"/>
    <w:rsid w:val="00FC0E19"/>
    <w:rsid w:val="00FD22AF"/>
    <w:rsid w:val="00FD2A13"/>
    <w:rsid w:val="00FE336F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6D0EB"/>
  <w15:chartTrackingRefBased/>
  <w15:docId w15:val="{D147F78A-0824-463B-9FBA-0813AC2E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660"/>
    <w:pPr>
      <w:suppressAutoHyphens/>
      <w:spacing w:after="200" w:line="276" w:lineRule="auto"/>
    </w:pPr>
    <w:rPr>
      <w:rFonts w:ascii="Calibri" w:eastAsia="SimSun" w:hAnsi="Calibri" w:cs="Calibri"/>
      <w:lang w:eastAsia="zh-C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uppressAutoHyphens w:val="0"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FA5"/>
    <w:pPr>
      <w:suppressAutoHyphens w:val="0"/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,lp1,List Paragraph2,Bullet Number,Body MS Bullet,List Paragraph1,ISCG Numerowanie"/>
    <w:basedOn w:val="Normalny"/>
    <w:link w:val="AkapitzlistZnak"/>
    <w:uiPriority w:val="34"/>
    <w:qFormat/>
    <w:rsid w:val="003C16D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  <w14:ligatures w14:val="standardContextual"/>
    </w:r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lp1 Znak,List Paragraph2 Znak"/>
    <w:link w:val="Akapitzlist"/>
    <w:uiPriority w:val="34"/>
    <w:qFormat/>
    <w:locked/>
    <w:rsid w:val="004C2660"/>
  </w:style>
  <w:style w:type="paragraph" w:styleId="Tekstblokowy">
    <w:name w:val="Block Text"/>
    <w:basedOn w:val="Normalny"/>
    <w:unhideWhenUsed/>
    <w:rsid w:val="00B5112F"/>
    <w:pPr>
      <w:suppressAutoHyphens w:val="0"/>
      <w:spacing w:after="0"/>
      <w:ind w:left="426" w:right="-648" w:hanging="181"/>
    </w:pPr>
    <w:rPr>
      <w:rFonts w:ascii="Arial Narrow" w:eastAsia="Times New Roman" w:hAnsi="Arial Narrow" w:cs="Times New Roman"/>
      <w:kern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511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112F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4081"/>
    <w:pPr>
      <w:widowControl w:val="0"/>
      <w:autoSpaceDN w:val="0"/>
      <w:spacing w:after="120" w:line="240" w:lineRule="auto"/>
      <w:ind w:left="283"/>
    </w:pPr>
    <w:rPr>
      <w:rFonts w:ascii="Times New Roman" w:hAnsi="Times New Roman" w:cs="Mangal"/>
      <w:kern w:val="3"/>
      <w:sz w:val="24"/>
      <w:szCs w:val="21"/>
      <w:lang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4081"/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  <w:style w:type="character" w:styleId="Pogrubienie">
    <w:name w:val="Strong"/>
    <w:basedOn w:val="Domylnaczcionkaakapitu"/>
    <w:uiPriority w:val="22"/>
    <w:qFormat/>
    <w:rsid w:val="0015503B"/>
    <w:rPr>
      <w:b/>
      <w:bCs/>
    </w:rPr>
  </w:style>
  <w:style w:type="paragraph" w:customStyle="1" w:styleId="Zawartotabeli">
    <w:name w:val="Zawartość tabeli"/>
    <w:basedOn w:val="Normalny"/>
    <w:qFormat/>
    <w:rsid w:val="006C26BC"/>
    <w:pPr>
      <w:overflowPunct w:val="0"/>
      <w:spacing w:after="0" w:line="240" w:lineRule="auto"/>
    </w:pPr>
    <w:rPr>
      <w:rFonts w:ascii="Times New Roman" w:hAnsi="Times New Roman" w:cs="Mangal"/>
      <w:color w:val="00000A"/>
      <w:kern w:val="0"/>
      <w:sz w:val="24"/>
      <w:szCs w:val="24"/>
      <w:lang w:bidi="hi-IN"/>
    </w:rPr>
  </w:style>
  <w:style w:type="paragraph" w:customStyle="1" w:styleId="val">
    <w:name w:val="val"/>
    <w:basedOn w:val="Normalny"/>
    <w:rsid w:val="003561B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12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12C1"/>
    <w:rPr>
      <w:rFonts w:ascii="Calibri" w:eastAsia="SimSun" w:hAnsi="Calibri" w:cs="Calibri"/>
      <w:lang w:eastAsia="zh-CN"/>
      <w14:ligatures w14:val="none"/>
    </w:rPr>
  </w:style>
  <w:style w:type="paragraph" w:styleId="Bezodstpw">
    <w:name w:val="No Spacing"/>
    <w:uiPriority w:val="1"/>
    <w:qFormat/>
    <w:rsid w:val="003112C1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a.krzaczkowska</dc:creator>
  <cp:keywords/>
  <dc:description/>
  <cp:lastModifiedBy>Ela Karpowicz</cp:lastModifiedBy>
  <cp:revision>5</cp:revision>
  <cp:lastPrinted>2023-10-17T12:30:00Z</cp:lastPrinted>
  <dcterms:created xsi:type="dcterms:W3CDTF">2024-02-21T14:51:00Z</dcterms:created>
  <dcterms:modified xsi:type="dcterms:W3CDTF">2024-03-06T12:48:00Z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