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3D7A" w14:textId="6D606F9B" w:rsidR="001011DE" w:rsidRDefault="001011DE" w:rsidP="00D714A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A68E1D" w14:textId="12B712C6" w:rsidR="007C6753" w:rsidRPr="000B18DC" w:rsidRDefault="007C6753" w:rsidP="007C67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18DC">
        <w:rPr>
          <w:rFonts w:asciiTheme="minorHAnsi" w:hAnsiTheme="minorHAnsi" w:cstheme="minorHAnsi"/>
          <w:b/>
          <w:sz w:val="22"/>
          <w:szCs w:val="22"/>
        </w:rPr>
        <w:t>WNIOSEK O UDOSTĘPNIENIE DOKUMENTACJI POUFNEJ</w:t>
      </w:r>
    </w:p>
    <w:p w14:paraId="04068EBB" w14:textId="77777777" w:rsidR="007C6753" w:rsidRPr="000B18DC" w:rsidRDefault="007C6753" w:rsidP="00D714A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C9DAB8" w14:textId="77777777" w:rsidR="009D6699" w:rsidRPr="000B18DC" w:rsidRDefault="009D6699" w:rsidP="009D6699">
      <w:pPr>
        <w:rPr>
          <w:rFonts w:asciiTheme="minorHAnsi" w:hAnsiTheme="minorHAnsi" w:cstheme="minorHAnsi"/>
          <w:b/>
          <w:sz w:val="20"/>
          <w:szCs w:val="20"/>
        </w:rPr>
      </w:pPr>
    </w:p>
    <w:p w14:paraId="568A0BB7" w14:textId="77777777" w:rsidR="007C6753" w:rsidRPr="000B18DC" w:rsidRDefault="007C6753" w:rsidP="007C6753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0B18DC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8F03EE1" w14:textId="77777777" w:rsidR="007C6753" w:rsidRPr="000B18DC" w:rsidRDefault="007C6753" w:rsidP="007C6753">
      <w:pPr>
        <w:ind w:left="4956" w:firstLine="708"/>
        <w:rPr>
          <w:rFonts w:asciiTheme="minorHAnsi" w:hAnsiTheme="minorHAnsi" w:cstheme="minorHAnsi"/>
          <w:iCs/>
          <w:sz w:val="22"/>
          <w:szCs w:val="28"/>
        </w:rPr>
      </w:pPr>
      <w:r w:rsidRPr="000B18DC">
        <w:rPr>
          <w:rFonts w:asciiTheme="minorHAnsi" w:hAnsiTheme="minorHAnsi" w:cstheme="minorHAnsi"/>
          <w:iCs/>
          <w:sz w:val="22"/>
          <w:szCs w:val="28"/>
        </w:rPr>
        <w:t>Powiat Nowotomyski</w:t>
      </w:r>
    </w:p>
    <w:p w14:paraId="03A8F796" w14:textId="677FD31E" w:rsidR="007C6753" w:rsidRPr="000B18DC" w:rsidRDefault="003A7FE0" w:rsidP="007C6753">
      <w:pPr>
        <w:ind w:left="4956" w:firstLine="708"/>
        <w:rPr>
          <w:rFonts w:asciiTheme="minorHAnsi" w:hAnsiTheme="minorHAnsi" w:cstheme="minorHAnsi"/>
          <w:iCs/>
          <w:sz w:val="22"/>
          <w:szCs w:val="28"/>
        </w:rPr>
      </w:pPr>
      <w:r>
        <w:rPr>
          <w:rFonts w:asciiTheme="minorHAnsi" w:hAnsiTheme="minorHAnsi" w:cstheme="minorHAnsi"/>
          <w:iCs/>
          <w:sz w:val="22"/>
          <w:szCs w:val="28"/>
        </w:rPr>
        <w:t>u</w:t>
      </w:r>
      <w:r w:rsidR="007C6753" w:rsidRPr="000B18DC">
        <w:rPr>
          <w:rFonts w:asciiTheme="minorHAnsi" w:hAnsiTheme="minorHAnsi" w:cstheme="minorHAnsi"/>
          <w:iCs/>
          <w:sz w:val="22"/>
          <w:szCs w:val="28"/>
        </w:rPr>
        <w:t>l. Poznańska 33</w:t>
      </w:r>
    </w:p>
    <w:p w14:paraId="042EF1AA" w14:textId="77777777" w:rsidR="007C6753" w:rsidRPr="000B18DC" w:rsidRDefault="007C6753" w:rsidP="007C6753">
      <w:pPr>
        <w:ind w:left="4956" w:firstLine="708"/>
        <w:rPr>
          <w:rFonts w:asciiTheme="minorHAnsi" w:hAnsiTheme="minorHAnsi" w:cstheme="minorHAnsi"/>
          <w:iCs/>
          <w:sz w:val="20"/>
        </w:rPr>
      </w:pPr>
      <w:r w:rsidRPr="000B18DC">
        <w:rPr>
          <w:rFonts w:asciiTheme="minorHAnsi" w:hAnsiTheme="minorHAnsi" w:cstheme="minorHAnsi"/>
          <w:iCs/>
          <w:sz w:val="22"/>
          <w:szCs w:val="28"/>
        </w:rPr>
        <w:t>64-300 Nowy Tomyśl</w:t>
      </w:r>
    </w:p>
    <w:p w14:paraId="4E934AAF" w14:textId="77777777" w:rsidR="000B18DC" w:rsidRDefault="000B18DC" w:rsidP="000B18DC">
      <w:pPr>
        <w:widowControl w:val="0"/>
        <w:adjustRightInd w:val="0"/>
        <w:textAlignment w:val="baseline"/>
        <w:rPr>
          <w:rFonts w:ascii="Cambria" w:eastAsia="Calibri" w:hAnsi="Cambria"/>
        </w:rPr>
      </w:pPr>
    </w:p>
    <w:p w14:paraId="35DCF12C" w14:textId="56E9489B" w:rsidR="000B18DC" w:rsidRPr="000B18DC" w:rsidRDefault="000B18DC" w:rsidP="000B18DC">
      <w:pPr>
        <w:widowControl w:val="0"/>
        <w:adjustRightInd w:val="0"/>
        <w:textAlignment w:val="baseline"/>
        <w:rPr>
          <w:rFonts w:ascii="Calibri" w:eastAsia="Calibri" w:hAnsi="Calibri" w:cs="Calibri"/>
          <w:u w:val="single"/>
        </w:rPr>
      </w:pPr>
      <w:r w:rsidRPr="000B18DC">
        <w:rPr>
          <w:rFonts w:ascii="Calibri" w:eastAsia="Calibri" w:hAnsi="Calibri" w:cs="Calibri"/>
        </w:rPr>
        <w:t>Ja niżej podpisany _________________________________________________________________</w:t>
      </w:r>
    </w:p>
    <w:p w14:paraId="781CE3D9" w14:textId="2E91699D" w:rsidR="000B18DC" w:rsidRPr="000B18DC" w:rsidRDefault="000B18DC" w:rsidP="000B18DC">
      <w:pPr>
        <w:widowControl w:val="0"/>
        <w:adjustRightInd w:val="0"/>
        <w:ind w:left="1416" w:firstLine="708"/>
        <w:textAlignment w:val="baseline"/>
        <w:rPr>
          <w:rFonts w:ascii="Calibri" w:eastAsia="Calibri" w:hAnsi="Calibri" w:cs="Calibri"/>
          <w:u w:val="single"/>
        </w:rPr>
      </w:pPr>
      <w:r w:rsidRPr="000B18DC">
        <w:rPr>
          <w:rFonts w:ascii="Calibri" w:eastAsia="Calibri" w:hAnsi="Calibri" w:cs="Calibri"/>
        </w:rPr>
        <w:t xml:space="preserve">       </w:t>
      </w:r>
      <w:r w:rsidRPr="000B18DC">
        <w:rPr>
          <w:rFonts w:ascii="Calibri" w:hAnsi="Calibri" w:cs="Calibri"/>
        </w:rPr>
        <w:t xml:space="preserve">imię i nazwisko składającego </w:t>
      </w:r>
      <w:r w:rsidR="003A7FE0">
        <w:rPr>
          <w:rFonts w:ascii="Calibri" w:hAnsi="Calibri" w:cs="Calibri"/>
        </w:rPr>
        <w:t>wniosek</w:t>
      </w:r>
    </w:p>
    <w:p w14:paraId="075DE4E3" w14:textId="77777777" w:rsidR="000B18DC" w:rsidRPr="000B18DC" w:rsidRDefault="000B18DC" w:rsidP="000B18DC">
      <w:pPr>
        <w:widowControl w:val="0"/>
        <w:adjustRightInd w:val="0"/>
        <w:jc w:val="both"/>
        <w:textAlignment w:val="baseline"/>
        <w:rPr>
          <w:rFonts w:ascii="Calibri" w:eastAsia="Calibri" w:hAnsi="Calibri" w:cs="Calibri"/>
        </w:rPr>
      </w:pPr>
    </w:p>
    <w:p w14:paraId="38227F0E" w14:textId="77777777" w:rsidR="000B18DC" w:rsidRPr="000B18DC" w:rsidRDefault="000B18DC" w:rsidP="000B18DC">
      <w:pPr>
        <w:widowControl w:val="0"/>
        <w:adjustRightInd w:val="0"/>
        <w:jc w:val="both"/>
        <w:textAlignment w:val="baseline"/>
        <w:rPr>
          <w:rFonts w:ascii="Calibri" w:eastAsia="Calibri" w:hAnsi="Calibri" w:cs="Calibri"/>
        </w:rPr>
      </w:pPr>
      <w:r w:rsidRPr="000B18DC">
        <w:rPr>
          <w:rFonts w:ascii="Calibri" w:eastAsia="Calibri" w:hAnsi="Calibri" w:cs="Calibri"/>
        </w:rPr>
        <w:t>będąc uprawnionym do reprezentowania Wykonawcy:</w:t>
      </w:r>
    </w:p>
    <w:p w14:paraId="1E710478" w14:textId="77777777" w:rsidR="000B18DC" w:rsidRPr="000B18DC" w:rsidRDefault="000B18DC" w:rsidP="000B18DC">
      <w:pPr>
        <w:widowControl w:val="0"/>
        <w:adjustRightInd w:val="0"/>
        <w:jc w:val="both"/>
        <w:textAlignment w:val="baseline"/>
        <w:rPr>
          <w:rFonts w:ascii="Calibri" w:eastAsia="Calibri" w:hAnsi="Calibri" w:cs="Calibri"/>
        </w:rPr>
      </w:pPr>
    </w:p>
    <w:p w14:paraId="70C534E6" w14:textId="58BE79AB" w:rsidR="000B18DC" w:rsidRPr="000B18DC" w:rsidRDefault="000B18DC" w:rsidP="000B18DC">
      <w:pPr>
        <w:widowControl w:val="0"/>
        <w:adjustRightInd w:val="0"/>
        <w:jc w:val="both"/>
        <w:textAlignment w:val="baseline"/>
        <w:rPr>
          <w:rFonts w:ascii="Calibri" w:eastAsia="Calibri" w:hAnsi="Calibri" w:cs="Calibri"/>
        </w:rPr>
      </w:pPr>
      <w:r w:rsidRPr="000B18DC">
        <w:rPr>
          <w:rFonts w:ascii="Calibri" w:eastAsia="Calibri" w:hAnsi="Calibri" w:cs="Calibri"/>
        </w:rPr>
        <w:t>___________________________________________________________________________</w:t>
      </w:r>
    </w:p>
    <w:p w14:paraId="588B5C6E" w14:textId="77777777" w:rsidR="000B18DC" w:rsidRPr="000B18DC" w:rsidRDefault="000B18DC" w:rsidP="000B18DC">
      <w:pPr>
        <w:widowControl w:val="0"/>
        <w:adjustRightInd w:val="0"/>
        <w:ind w:left="1416" w:firstLine="708"/>
        <w:textAlignment w:val="baseline"/>
        <w:rPr>
          <w:rFonts w:ascii="Calibri" w:eastAsia="Calibri" w:hAnsi="Calibri" w:cs="Calibri"/>
        </w:rPr>
      </w:pPr>
      <w:r w:rsidRPr="000B18DC">
        <w:rPr>
          <w:rFonts w:ascii="Calibri" w:eastAsia="Calibri" w:hAnsi="Calibri" w:cs="Calibri"/>
        </w:rPr>
        <w:t xml:space="preserve">       nazwa i siedziba Wykonawcy</w:t>
      </w:r>
    </w:p>
    <w:p w14:paraId="7565D1FB" w14:textId="77777777" w:rsidR="000B18DC" w:rsidRPr="000B18DC" w:rsidRDefault="000B18DC" w:rsidP="000B18DC">
      <w:pPr>
        <w:widowControl w:val="0"/>
        <w:adjustRightInd w:val="0"/>
        <w:jc w:val="center"/>
        <w:textAlignment w:val="baseline"/>
        <w:rPr>
          <w:rFonts w:ascii="Calibri" w:eastAsia="Calibri" w:hAnsi="Calibri" w:cs="Calibri"/>
        </w:rPr>
      </w:pPr>
    </w:p>
    <w:p w14:paraId="4B92BDFF" w14:textId="77777777" w:rsidR="009D6699" w:rsidRPr="000B18DC" w:rsidRDefault="009D6699" w:rsidP="00204D4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CA26C0" w14:textId="77777777" w:rsidR="00A55DBA" w:rsidRPr="000B18DC" w:rsidRDefault="00A55DBA" w:rsidP="009D6699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ABF5AD5" w14:textId="389A2691" w:rsidR="005C24A8" w:rsidRPr="000B18DC" w:rsidRDefault="009D6699" w:rsidP="000B18DC">
      <w:pPr>
        <w:spacing w:line="360" w:lineRule="auto"/>
        <w:jc w:val="both"/>
        <w:rPr>
          <w:rFonts w:asciiTheme="minorHAnsi" w:hAnsiTheme="minorHAnsi" w:cstheme="minorHAnsi"/>
        </w:rPr>
      </w:pPr>
      <w:r w:rsidRPr="000B18DC">
        <w:rPr>
          <w:rFonts w:asciiTheme="minorHAnsi" w:hAnsiTheme="minorHAnsi" w:cstheme="minorHAnsi"/>
        </w:rPr>
        <w:t>Na potrzeby postępowania o udzielenie zamówienia publicznego pn.</w:t>
      </w:r>
      <w:r w:rsidRPr="000B18DC">
        <w:rPr>
          <w:rFonts w:asciiTheme="minorHAnsi" w:hAnsiTheme="minorHAnsi" w:cstheme="minorHAnsi"/>
          <w:color w:val="FF0000"/>
        </w:rPr>
        <w:t xml:space="preserve"> </w:t>
      </w:r>
      <w:bookmarkStart w:id="0" w:name="_Hlk100138172"/>
      <w:r w:rsidR="007C6753" w:rsidRPr="000B18DC">
        <w:rPr>
          <w:rFonts w:asciiTheme="minorHAnsi" w:hAnsiTheme="minorHAnsi" w:cstheme="minorHAnsi"/>
          <w:b/>
          <w:bCs/>
        </w:rPr>
        <w:t xml:space="preserve">Ubezpieczenie majątku </w:t>
      </w:r>
      <w:r w:rsidR="007C6753" w:rsidRPr="000B18DC">
        <w:rPr>
          <w:rFonts w:asciiTheme="minorHAnsi" w:hAnsiTheme="minorHAnsi" w:cstheme="minorHAnsi"/>
          <w:b/>
          <w:bCs/>
        </w:rPr>
        <w:br/>
      </w:r>
      <w:r w:rsidR="000B18DC">
        <w:rPr>
          <w:rFonts w:asciiTheme="minorHAnsi" w:hAnsiTheme="minorHAnsi" w:cstheme="minorHAnsi"/>
          <w:b/>
          <w:bCs/>
        </w:rPr>
        <w:t>oraz</w:t>
      </w:r>
      <w:r w:rsidR="007C6753" w:rsidRPr="000B18DC">
        <w:rPr>
          <w:rFonts w:asciiTheme="minorHAnsi" w:hAnsiTheme="minorHAnsi" w:cstheme="minorHAnsi"/>
          <w:b/>
          <w:bCs/>
        </w:rPr>
        <w:t xml:space="preserve"> odpowiedzialności cywilnej Powiatu Nowotomyskiego wraz z jednostkami</w:t>
      </w:r>
      <w:bookmarkEnd w:id="0"/>
      <w:r w:rsidR="007C6753" w:rsidRPr="000B18DC">
        <w:rPr>
          <w:rFonts w:asciiTheme="minorHAnsi" w:hAnsiTheme="minorHAnsi" w:cstheme="minorHAnsi"/>
          <w:color w:val="FF0000"/>
        </w:rPr>
        <w:t xml:space="preserve"> </w:t>
      </w:r>
      <w:r w:rsidR="005C24A8" w:rsidRPr="000B18DC">
        <w:rPr>
          <w:rFonts w:asciiTheme="minorHAnsi" w:hAnsiTheme="minorHAnsi" w:cstheme="minorHAnsi"/>
        </w:rPr>
        <w:t xml:space="preserve">zwracam się </w:t>
      </w:r>
      <w:r w:rsidR="007C6753" w:rsidRPr="000B18DC">
        <w:rPr>
          <w:rFonts w:asciiTheme="minorHAnsi" w:hAnsiTheme="minorHAnsi" w:cstheme="minorHAnsi"/>
        </w:rPr>
        <w:br/>
      </w:r>
      <w:r w:rsidR="005C24A8" w:rsidRPr="000B18DC">
        <w:rPr>
          <w:rFonts w:asciiTheme="minorHAnsi" w:hAnsiTheme="minorHAnsi" w:cstheme="minorHAnsi"/>
        </w:rPr>
        <w:t>z wnioskiem o udostępnienie części poufnej SWZ. Jednocześnie zobowiązuje się do wykorzystania informacji/dokumentów poufnych tylko i wyłącznie w celu przygotowania oferty w niniejszym postępowaniu. Zobowiązuje się do zachowania w ścisłej tajemnicy wszelkich informacji/dokumentów poufnych udostępnionych przez Zamawiającego.</w:t>
      </w:r>
    </w:p>
    <w:p w14:paraId="06138CE6" w14:textId="77777777" w:rsidR="005C24A8" w:rsidRPr="000B18DC" w:rsidRDefault="005C24A8" w:rsidP="009D66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D141EA" w14:textId="77777777" w:rsidR="000B18DC" w:rsidRPr="000B18DC" w:rsidRDefault="000B18DC" w:rsidP="000B18D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libri" w:eastAsia="Calibri" w:hAnsi="Calibri" w:cs="Calibri"/>
        </w:rPr>
      </w:pPr>
      <w:r w:rsidRPr="000B18DC">
        <w:rPr>
          <w:rFonts w:ascii="Calibri" w:eastAsia="Calibri" w:hAnsi="Calibri" w:cs="Calibri"/>
        </w:rPr>
        <w:t>Do wniosku załączam pełnomocnictwo do reprezentowania Wykonawcy w przedmiotowym postępowaniu.</w:t>
      </w:r>
    </w:p>
    <w:p w14:paraId="0EDA9F87" w14:textId="77777777" w:rsidR="000B18DC" w:rsidRPr="000B18DC" w:rsidRDefault="000B18DC" w:rsidP="000B18D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libri" w:eastAsia="Calibri" w:hAnsi="Calibri" w:cs="Calibri"/>
        </w:rPr>
      </w:pPr>
    </w:p>
    <w:p w14:paraId="7426B8B5" w14:textId="77777777" w:rsidR="000B18DC" w:rsidRPr="000B18DC" w:rsidRDefault="000B18DC" w:rsidP="000B18DC">
      <w:pPr>
        <w:suppressAutoHyphens/>
        <w:autoSpaceDN w:val="0"/>
        <w:contextualSpacing/>
        <w:jc w:val="both"/>
        <w:rPr>
          <w:rFonts w:ascii="Calibri" w:hAnsi="Calibri" w:cs="Calibri"/>
        </w:rPr>
      </w:pPr>
      <w:r w:rsidRPr="000B18DC">
        <w:rPr>
          <w:rFonts w:ascii="Calibri" w:hAnsi="Calibri" w:cs="Calibri"/>
        </w:rPr>
        <w:t xml:space="preserve">Adres e-mail Wykonawcy, na który należy przesłać załączniki o charakterze poufnym w niniejszym postępowaniu: </w:t>
      </w:r>
    </w:p>
    <w:p w14:paraId="0C890094" w14:textId="77777777" w:rsidR="000B18DC" w:rsidRPr="00C8212B" w:rsidRDefault="000B18DC" w:rsidP="000B18DC">
      <w:pPr>
        <w:suppressAutoHyphens/>
        <w:contextualSpacing/>
        <w:jc w:val="both"/>
        <w:rPr>
          <w:rFonts w:ascii="Cambria" w:hAnsi="Cambria" w:cstheme="minorHAnsi"/>
        </w:rPr>
      </w:pPr>
    </w:p>
    <w:p w14:paraId="7EE7D4F3" w14:textId="77777777" w:rsidR="000B18DC" w:rsidRPr="00C8212B" w:rsidRDefault="000B18DC" w:rsidP="000B18DC">
      <w:pPr>
        <w:suppressAutoHyphens/>
        <w:contextualSpacing/>
        <w:jc w:val="both"/>
        <w:rPr>
          <w:rFonts w:ascii="Cambria" w:eastAsia="Calibri" w:hAnsi="Cambria" w:cstheme="minorHAnsi"/>
        </w:rPr>
      </w:pPr>
      <w:r w:rsidRPr="00C8212B">
        <w:rPr>
          <w:rFonts w:ascii="Cambria" w:hAnsi="Cambria" w:cstheme="minorHAnsi"/>
        </w:rPr>
        <w:t>_________________________________________________________________________________</w:t>
      </w:r>
      <w:r w:rsidRPr="00C8212B">
        <w:rPr>
          <w:rFonts w:ascii="Cambria" w:hAnsi="Cambria" w:cstheme="minorHAnsi"/>
        </w:rPr>
        <w:br/>
      </w:r>
    </w:p>
    <w:p w14:paraId="1EE16E68" w14:textId="77777777" w:rsidR="000B18DC" w:rsidRPr="00C8212B" w:rsidRDefault="000B18DC" w:rsidP="000B18D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495556A2" w14:textId="77777777" w:rsidR="000B18DC" w:rsidRPr="00C8212B" w:rsidRDefault="000B18DC" w:rsidP="000B18D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9E9704C" w14:textId="77777777" w:rsidR="000B18DC" w:rsidRPr="00C8212B" w:rsidRDefault="000B18DC" w:rsidP="000B18D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1EAAC728" w14:textId="6B0D054C" w:rsidR="000B18DC" w:rsidRPr="00C8212B" w:rsidRDefault="000B18DC" w:rsidP="000B18D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C8212B">
        <w:rPr>
          <w:rFonts w:ascii="Cambria" w:eastAsia="Calibri" w:hAnsi="Cambria" w:cs="Arial"/>
          <w:sz w:val="20"/>
          <w:szCs w:val="20"/>
        </w:rPr>
        <w:t>______________________</w:t>
      </w:r>
      <w:r w:rsidRPr="00C8212B">
        <w:rPr>
          <w:rFonts w:ascii="Cambria" w:eastAsia="Calibri" w:hAnsi="Cambria" w:cs="Arial"/>
          <w:sz w:val="20"/>
          <w:szCs w:val="20"/>
        </w:rPr>
        <w:tab/>
      </w:r>
    </w:p>
    <w:p w14:paraId="18A6FCB6" w14:textId="6D911D35" w:rsidR="000B18DC" w:rsidRPr="00C8212B" w:rsidRDefault="000B18DC" w:rsidP="000B18DC">
      <w:pPr>
        <w:widowControl w:val="0"/>
        <w:tabs>
          <w:tab w:val="left" w:pos="5812"/>
        </w:tabs>
        <w:adjustRightInd w:val="0"/>
        <w:contextualSpacing/>
        <w:jc w:val="both"/>
        <w:textAlignment w:val="baseline"/>
        <w:rPr>
          <w:rFonts w:ascii="Cambria" w:eastAsia="Calibri" w:hAnsi="Cambria" w:cs="Arial"/>
          <w:i/>
          <w:sz w:val="20"/>
          <w:szCs w:val="20"/>
        </w:rPr>
      </w:pPr>
      <w:r w:rsidRPr="00C8212B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C8212B">
        <w:rPr>
          <w:rFonts w:ascii="Cambria" w:eastAsia="Calibri" w:hAnsi="Cambria" w:cs="Arial"/>
          <w:i/>
          <w:iCs/>
          <w:sz w:val="20"/>
          <w:szCs w:val="20"/>
        </w:rPr>
        <w:tab/>
      </w:r>
    </w:p>
    <w:p w14:paraId="593987EA" w14:textId="77777777" w:rsidR="000B18DC" w:rsidRPr="00C8212B" w:rsidRDefault="000B18DC" w:rsidP="000B18DC">
      <w:pPr>
        <w:rPr>
          <w:rFonts w:ascii="Cambria" w:hAnsi="Cambria"/>
        </w:rPr>
      </w:pPr>
    </w:p>
    <w:p w14:paraId="576048B4" w14:textId="77777777" w:rsidR="003A7FE0" w:rsidRDefault="003A7FE0" w:rsidP="000B18DC">
      <w:pPr>
        <w:spacing w:line="276" w:lineRule="auto"/>
        <w:jc w:val="both"/>
        <w:rPr>
          <w:rFonts w:asciiTheme="minorHAnsi" w:hAnsiTheme="minorHAnsi" w:cstheme="minorHAnsi"/>
          <w:iCs/>
          <w:color w:val="FF0000"/>
          <w:sz w:val="16"/>
          <w:szCs w:val="16"/>
        </w:rPr>
      </w:pPr>
    </w:p>
    <w:p w14:paraId="578FC098" w14:textId="731A69F8" w:rsidR="009D6699" w:rsidRPr="003A7FE0" w:rsidRDefault="003A7FE0" w:rsidP="000B18D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A7FE0">
        <w:rPr>
          <w:rFonts w:asciiTheme="minorHAnsi" w:hAnsiTheme="minorHAnsi" w:cstheme="minorHAnsi"/>
          <w:iCs/>
          <w:color w:val="FF0000"/>
          <w:sz w:val="16"/>
          <w:szCs w:val="16"/>
        </w:rPr>
        <w:t>opatrzyć kwalifikowanym podpisem elektronicznym, podpisem zaufanym lub podpisem osobistym  osoby uprawnionej do reprezentowania Wykonawcy</w:t>
      </w:r>
    </w:p>
    <w:sectPr w:rsidR="009D6699" w:rsidRPr="003A7FE0" w:rsidSect="00D714A2">
      <w:headerReference w:type="default" r:id="rId8"/>
      <w:pgSz w:w="11906" w:h="16838" w:code="9"/>
      <w:pgMar w:top="1135" w:right="1418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F869" w14:textId="77777777" w:rsidR="00635E6C" w:rsidRDefault="00635E6C">
      <w:r>
        <w:separator/>
      </w:r>
    </w:p>
  </w:endnote>
  <w:endnote w:type="continuationSeparator" w:id="0">
    <w:p w14:paraId="515886EF" w14:textId="77777777" w:rsidR="00635E6C" w:rsidRDefault="0063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52E4" w14:textId="77777777" w:rsidR="00635E6C" w:rsidRDefault="00635E6C">
      <w:r>
        <w:separator/>
      </w:r>
    </w:p>
  </w:footnote>
  <w:footnote w:type="continuationSeparator" w:id="0">
    <w:p w14:paraId="03DBB382" w14:textId="77777777" w:rsidR="00635E6C" w:rsidRDefault="0063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6511" w14:textId="61F390F0" w:rsidR="000B18DC" w:rsidRPr="000B18DC" w:rsidRDefault="000B18DC" w:rsidP="000B18DC">
    <w:pPr>
      <w:pStyle w:val="Nagwek"/>
      <w:ind w:left="1276" w:hanging="1276"/>
      <w:rPr>
        <w:rFonts w:asciiTheme="minorHAnsi" w:hAnsiTheme="minorHAnsi" w:cstheme="minorHAnsi"/>
        <w:sz w:val="18"/>
        <w:szCs w:val="18"/>
      </w:rPr>
    </w:pPr>
    <w:r w:rsidRPr="000B18DC">
      <w:rPr>
        <w:rFonts w:asciiTheme="minorHAnsi" w:hAnsiTheme="minorHAnsi" w:cstheme="minorHAnsi"/>
        <w:sz w:val="18"/>
        <w:szCs w:val="18"/>
      </w:rPr>
      <w:t>ZP.272.1</w:t>
    </w:r>
    <w:r w:rsidR="00FF4990">
      <w:rPr>
        <w:rFonts w:asciiTheme="minorHAnsi" w:hAnsiTheme="minorHAnsi" w:cstheme="minorHAnsi"/>
        <w:sz w:val="18"/>
        <w:szCs w:val="18"/>
      </w:rPr>
      <w:t>9</w:t>
    </w:r>
    <w:r w:rsidRPr="000B18DC">
      <w:rPr>
        <w:rFonts w:asciiTheme="minorHAnsi" w:hAnsiTheme="minorHAnsi" w:cstheme="minorHAnsi"/>
        <w:sz w:val="18"/>
        <w:szCs w:val="18"/>
      </w:rPr>
      <w:t>.2022 – Ubezpieczenie majątku oraz odpowiedzialności cywilnej Powiatu Nowotomyskiego i podległych jednostek organizacyjnych</w:t>
    </w:r>
  </w:p>
  <w:p w14:paraId="276B6C42" w14:textId="77777777" w:rsidR="007340F8" w:rsidRPr="000B18DC" w:rsidRDefault="007340F8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sz w:val="23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sz w:val="23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sz w:val="23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C73CD"/>
    <w:multiLevelType w:val="hybridMultilevel"/>
    <w:tmpl w:val="73A63894"/>
    <w:lvl w:ilvl="0" w:tplc="136A28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5318"/>
    <w:multiLevelType w:val="hybridMultilevel"/>
    <w:tmpl w:val="2AF0929C"/>
    <w:lvl w:ilvl="0" w:tplc="000000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076FF"/>
    <w:multiLevelType w:val="multilevel"/>
    <w:tmpl w:val="D0D8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60E8E"/>
    <w:multiLevelType w:val="hybridMultilevel"/>
    <w:tmpl w:val="FB989DC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FD0065"/>
    <w:multiLevelType w:val="hybridMultilevel"/>
    <w:tmpl w:val="A51EF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F66E5"/>
    <w:multiLevelType w:val="multilevel"/>
    <w:tmpl w:val="9C468FA6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95439"/>
    <w:multiLevelType w:val="hybridMultilevel"/>
    <w:tmpl w:val="1B9A63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D56C1"/>
    <w:multiLevelType w:val="hybridMultilevel"/>
    <w:tmpl w:val="2116B2DC"/>
    <w:lvl w:ilvl="0" w:tplc="333CE09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CD496D"/>
    <w:multiLevelType w:val="hybridMultilevel"/>
    <w:tmpl w:val="0F42BC36"/>
    <w:lvl w:ilvl="0" w:tplc="E2BCD5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0204D"/>
    <w:multiLevelType w:val="hybridMultilevel"/>
    <w:tmpl w:val="AB86AC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E154E7"/>
    <w:multiLevelType w:val="hybridMultilevel"/>
    <w:tmpl w:val="BB32FE7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B9E4D31"/>
    <w:multiLevelType w:val="hybridMultilevel"/>
    <w:tmpl w:val="DED67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3217F"/>
    <w:multiLevelType w:val="hybridMultilevel"/>
    <w:tmpl w:val="8EE8F6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F531AD"/>
    <w:multiLevelType w:val="multilevel"/>
    <w:tmpl w:val="63B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697C72"/>
    <w:multiLevelType w:val="hybridMultilevel"/>
    <w:tmpl w:val="D5C68A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46671DE7"/>
    <w:multiLevelType w:val="hybridMultilevel"/>
    <w:tmpl w:val="DA548182"/>
    <w:lvl w:ilvl="0" w:tplc="4294AE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0A46B54">
      <w:start w:val="6"/>
      <w:numFmt w:val="bullet"/>
      <w:lvlText w:val="-"/>
      <w:lvlJc w:val="left"/>
      <w:pPr>
        <w:tabs>
          <w:tab w:val="num" w:pos="1156"/>
        </w:tabs>
        <w:ind w:left="1136" w:hanging="34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46749"/>
    <w:multiLevelType w:val="hybridMultilevel"/>
    <w:tmpl w:val="E80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26722"/>
    <w:multiLevelType w:val="multilevel"/>
    <w:tmpl w:val="D2EC651A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2" w15:restartNumberingAfterBreak="0">
    <w:nsid w:val="57E531E2"/>
    <w:multiLevelType w:val="hybridMultilevel"/>
    <w:tmpl w:val="B54469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606C59"/>
    <w:multiLevelType w:val="hybridMultilevel"/>
    <w:tmpl w:val="EAFE8F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C60924"/>
    <w:multiLevelType w:val="multilevel"/>
    <w:tmpl w:val="0BD2DA22"/>
    <w:lvl w:ilvl="0">
      <w:start w:val="5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5" w15:restartNumberingAfterBreak="0">
    <w:nsid w:val="736F3D28"/>
    <w:multiLevelType w:val="hybridMultilevel"/>
    <w:tmpl w:val="6088C286"/>
    <w:lvl w:ilvl="0" w:tplc="16C87C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66EE9"/>
    <w:multiLevelType w:val="hybridMultilevel"/>
    <w:tmpl w:val="E326D490"/>
    <w:lvl w:ilvl="0" w:tplc="B2EE01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EA528">
      <w:start w:val="1"/>
      <w:numFmt w:val="lowerLetter"/>
      <w:lvlText w:val="%2)"/>
      <w:lvlJc w:val="left"/>
      <w:pPr>
        <w:tabs>
          <w:tab w:val="num" w:pos="794"/>
        </w:tabs>
        <w:ind w:left="737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900025">
    <w:abstractNumId w:val="1"/>
  </w:num>
  <w:num w:numId="2" w16cid:durableId="373894434">
    <w:abstractNumId w:val="10"/>
  </w:num>
  <w:num w:numId="3" w16cid:durableId="1785151099">
    <w:abstractNumId w:val="26"/>
  </w:num>
  <w:num w:numId="4" w16cid:durableId="200020807">
    <w:abstractNumId w:val="15"/>
  </w:num>
  <w:num w:numId="5" w16cid:durableId="746459975">
    <w:abstractNumId w:val="3"/>
  </w:num>
  <w:num w:numId="6" w16cid:durableId="648217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2912633">
    <w:abstractNumId w:val="24"/>
  </w:num>
  <w:num w:numId="8" w16cid:durableId="2068215454">
    <w:abstractNumId w:val="7"/>
  </w:num>
  <w:num w:numId="9" w16cid:durableId="129633175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3204802">
    <w:abstractNumId w:val="16"/>
  </w:num>
  <w:num w:numId="11" w16cid:durableId="1036388169">
    <w:abstractNumId w:val="20"/>
  </w:num>
  <w:num w:numId="12" w16cid:durableId="315694369">
    <w:abstractNumId w:val="25"/>
  </w:num>
  <w:num w:numId="13" w16cid:durableId="670370887">
    <w:abstractNumId w:val="23"/>
  </w:num>
  <w:num w:numId="14" w16cid:durableId="1831556095">
    <w:abstractNumId w:val="22"/>
  </w:num>
  <w:num w:numId="15" w16cid:durableId="2008435029">
    <w:abstractNumId w:val="18"/>
  </w:num>
  <w:num w:numId="16" w16cid:durableId="2025325571">
    <w:abstractNumId w:val="14"/>
  </w:num>
  <w:num w:numId="17" w16cid:durableId="2050644390">
    <w:abstractNumId w:val="13"/>
  </w:num>
  <w:num w:numId="18" w16cid:durableId="1269852332">
    <w:abstractNumId w:val="6"/>
  </w:num>
  <w:num w:numId="19" w16cid:durableId="1239100442">
    <w:abstractNumId w:val="21"/>
  </w:num>
  <w:num w:numId="20" w16cid:durableId="1953514691">
    <w:abstractNumId w:val="12"/>
  </w:num>
  <w:num w:numId="21" w16cid:durableId="524832518">
    <w:abstractNumId w:val="11"/>
  </w:num>
  <w:num w:numId="22" w16cid:durableId="1542863061">
    <w:abstractNumId w:val="4"/>
  </w:num>
  <w:num w:numId="23" w16cid:durableId="813059219">
    <w:abstractNumId w:val="17"/>
  </w:num>
  <w:num w:numId="24" w16cid:durableId="990867708">
    <w:abstractNumId w:val="5"/>
  </w:num>
  <w:num w:numId="25" w16cid:durableId="14178271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3054560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5D"/>
    <w:rsid w:val="00005648"/>
    <w:rsid w:val="0000621E"/>
    <w:rsid w:val="0000706D"/>
    <w:rsid w:val="00015E9C"/>
    <w:rsid w:val="000225EC"/>
    <w:rsid w:val="00024EEE"/>
    <w:rsid w:val="000278BB"/>
    <w:rsid w:val="00031878"/>
    <w:rsid w:val="00034686"/>
    <w:rsid w:val="00034F32"/>
    <w:rsid w:val="00036F91"/>
    <w:rsid w:val="00042BC6"/>
    <w:rsid w:val="00043DE3"/>
    <w:rsid w:val="00052C43"/>
    <w:rsid w:val="00052DCB"/>
    <w:rsid w:val="000543D3"/>
    <w:rsid w:val="00070BDD"/>
    <w:rsid w:val="00080462"/>
    <w:rsid w:val="00081BFC"/>
    <w:rsid w:val="000837CB"/>
    <w:rsid w:val="00087186"/>
    <w:rsid w:val="00093874"/>
    <w:rsid w:val="00095B5F"/>
    <w:rsid w:val="00095B61"/>
    <w:rsid w:val="00096747"/>
    <w:rsid w:val="000B18DC"/>
    <w:rsid w:val="000B635C"/>
    <w:rsid w:val="000B6B18"/>
    <w:rsid w:val="000B719B"/>
    <w:rsid w:val="000C09B5"/>
    <w:rsid w:val="000C5044"/>
    <w:rsid w:val="000D357E"/>
    <w:rsid w:val="000E1E50"/>
    <w:rsid w:val="000E2D38"/>
    <w:rsid w:val="000E660F"/>
    <w:rsid w:val="000F4CB8"/>
    <w:rsid w:val="000F767F"/>
    <w:rsid w:val="001011DE"/>
    <w:rsid w:val="00111743"/>
    <w:rsid w:val="00114D38"/>
    <w:rsid w:val="00117E54"/>
    <w:rsid w:val="00127C89"/>
    <w:rsid w:val="0013106E"/>
    <w:rsid w:val="00140CF0"/>
    <w:rsid w:val="00151FD8"/>
    <w:rsid w:val="00162711"/>
    <w:rsid w:val="001779AC"/>
    <w:rsid w:val="00185172"/>
    <w:rsid w:val="00193506"/>
    <w:rsid w:val="00193B9A"/>
    <w:rsid w:val="001A1468"/>
    <w:rsid w:val="001A3673"/>
    <w:rsid w:val="001A7014"/>
    <w:rsid w:val="001B7334"/>
    <w:rsid w:val="001B73C9"/>
    <w:rsid w:val="001C25AD"/>
    <w:rsid w:val="001F0016"/>
    <w:rsid w:val="001F0BF1"/>
    <w:rsid w:val="001F2D43"/>
    <w:rsid w:val="001F4D04"/>
    <w:rsid w:val="001F6729"/>
    <w:rsid w:val="002018F9"/>
    <w:rsid w:val="00201D49"/>
    <w:rsid w:val="00202D6C"/>
    <w:rsid w:val="002041E0"/>
    <w:rsid w:val="00204D43"/>
    <w:rsid w:val="00210737"/>
    <w:rsid w:val="002112FD"/>
    <w:rsid w:val="00222546"/>
    <w:rsid w:val="0022521F"/>
    <w:rsid w:val="00240638"/>
    <w:rsid w:val="00245751"/>
    <w:rsid w:val="002462E3"/>
    <w:rsid w:val="00250193"/>
    <w:rsid w:val="00257E6F"/>
    <w:rsid w:val="002616D2"/>
    <w:rsid w:val="002661F2"/>
    <w:rsid w:val="00272DB2"/>
    <w:rsid w:val="00277087"/>
    <w:rsid w:val="00283A5C"/>
    <w:rsid w:val="002979CD"/>
    <w:rsid w:val="002A18C0"/>
    <w:rsid w:val="002B066C"/>
    <w:rsid w:val="002B0FDF"/>
    <w:rsid w:val="002B5D72"/>
    <w:rsid w:val="002C0836"/>
    <w:rsid w:val="002E237B"/>
    <w:rsid w:val="002F02D2"/>
    <w:rsid w:val="002F2748"/>
    <w:rsid w:val="00311DAF"/>
    <w:rsid w:val="00313F5D"/>
    <w:rsid w:val="003173C6"/>
    <w:rsid w:val="003233B1"/>
    <w:rsid w:val="0032402F"/>
    <w:rsid w:val="00325CA7"/>
    <w:rsid w:val="003372D2"/>
    <w:rsid w:val="00340C4A"/>
    <w:rsid w:val="003476B2"/>
    <w:rsid w:val="003539EA"/>
    <w:rsid w:val="00360756"/>
    <w:rsid w:val="0037540F"/>
    <w:rsid w:val="00384C5D"/>
    <w:rsid w:val="00393941"/>
    <w:rsid w:val="003A1238"/>
    <w:rsid w:val="003A7FE0"/>
    <w:rsid w:val="003B1A03"/>
    <w:rsid w:val="003B4D52"/>
    <w:rsid w:val="003B72E8"/>
    <w:rsid w:val="003C36BE"/>
    <w:rsid w:val="003D1571"/>
    <w:rsid w:val="003D63B2"/>
    <w:rsid w:val="003D682A"/>
    <w:rsid w:val="003E0FB7"/>
    <w:rsid w:val="003E155C"/>
    <w:rsid w:val="003E25C5"/>
    <w:rsid w:val="003F1FB5"/>
    <w:rsid w:val="003F431A"/>
    <w:rsid w:val="003F50B8"/>
    <w:rsid w:val="003F7F4A"/>
    <w:rsid w:val="004114F9"/>
    <w:rsid w:val="00413478"/>
    <w:rsid w:val="00414B71"/>
    <w:rsid w:val="00416BF2"/>
    <w:rsid w:val="0041796C"/>
    <w:rsid w:val="0042372B"/>
    <w:rsid w:val="00424E5E"/>
    <w:rsid w:val="00427B49"/>
    <w:rsid w:val="004320FC"/>
    <w:rsid w:val="004322B6"/>
    <w:rsid w:val="00433D7B"/>
    <w:rsid w:val="00442C5A"/>
    <w:rsid w:val="00443384"/>
    <w:rsid w:val="00451666"/>
    <w:rsid w:val="00470B26"/>
    <w:rsid w:val="00471900"/>
    <w:rsid w:val="004861C5"/>
    <w:rsid w:val="004A568F"/>
    <w:rsid w:val="004A67C9"/>
    <w:rsid w:val="004B77B1"/>
    <w:rsid w:val="004C6020"/>
    <w:rsid w:val="004D163A"/>
    <w:rsid w:val="004D3290"/>
    <w:rsid w:val="004D4B26"/>
    <w:rsid w:val="004E07D0"/>
    <w:rsid w:val="004E265A"/>
    <w:rsid w:val="004E7DE3"/>
    <w:rsid w:val="004F1DEC"/>
    <w:rsid w:val="0050050E"/>
    <w:rsid w:val="005060C1"/>
    <w:rsid w:val="0050770A"/>
    <w:rsid w:val="0051591C"/>
    <w:rsid w:val="0052235A"/>
    <w:rsid w:val="005233DD"/>
    <w:rsid w:val="00526E7E"/>
    <w:rsid w:val="00533304"/>
    <w:rsid w:val="00533420"/>
    <w:rsid w:val="0053709F"/>
    <w:rsid w:val="00543C41"/>
    <w:rsid w:val="0055227D"/>
    <w:rsid w:val="005612E8"/>
    <w:rsid w:val="00566B5F"/>
    <w:rsid w:val="00570B57"/>
    <w:rsid w:val="005715AE"/>
    <w:rsid w:val="00572B87"/>
    <w:rsid w:val="00573646"/>
    <w:rsid w:val="0057775E"/>
    <w:rsid w:val="00584D92"/>
    <w:rsid w:val="00590116"/>
    <w:rsid w:val="0059045E"/>
    <w:rsid w:val="00591A93"/>
    <w:rsid w:val="005947DA"/>
    <w:rsid w:val="005B1A5C"/>
    <w:rsid w:val="005B7662"/>
    <w:rsid w:val="005C24A8"/>
    <w:rsid w:val="005C73BC"/>
    <w:rsid w:val="005D50FB"/>
    <w:rsid w:val="005E1B35"/>
    <w:rsid w:val="005E4124"/>
    <w:rsid w:val="005E7C97"/>
    <w:rsid w:val="005F0C04"/>
    <w:rsid w:val="005F4108"/>
    <w:rsid w:val="005F5D08"/>
    <w:rsid w:val="00610808"/>
    <w:rsid w:val="00610914"/>
    <w:rsid w:val="0062066C"/>
    <w:rsid w:val="00627F1A"/>
    <w:rsid w:val="00630958"/>
    <w:rsid w:val="00630D25"/>
    <w:rsid w:val="00631EF4"/>
    <w:rsid w:val="00635E6C"/>
    <w:rsid w:val="0064012D"/>
    <w:rsid w:val="00641C5F"/>
    <w:rsid w:val="00656D58"/>
    <w:rsid w:val="00660E60"/>
    <w:rsid w:val="00661CFA"/>
    <w:rsid w:val="00661EC8"/>
    <w:rsid w:val="0066296E"/>
    <w:rsid w:val="00663520"/>
    <w:rsid w:val="00672EC9"/>
    <w:rsid w:val="00673D0B"/>
    <w:rsid w:val="006747A1"/>
    <w:rsid w:val="006762F1"/>
    <w:rsid w:val="006774A0"/>
    <w:rsid w:val="006B1100"/>
    <w:rsid w:val="006B3DE1"/>
    <w:rsid w:val="006B59FC"/>
    <w:rsid w:val="006C5A82"/>
    <w:rsid w:val="006C7004"/>
    <w:rsid w:val="006D1834"/>
    <w:rsid w:val="006D4AF7"/>
    <w:rsid w:val="006D586C"/>
    <w:rsid w:val="006E7715"/>
    <w:rsid w:val="006E79CB"/>
    <w:rsid w:val="00717727"/>
    <w:rsid w:val="007227D2"/>
    <w:rsid w:val="007239A4"/>
    <w:rsid w:val="007246F1"/>
    <w:rsid w:val="007303FB"/>
    <w:rsid w:val="007340F8"/>
    <w:rsid w:val="00744471"/>
    <w:rsid w:val="00745D96"/>
    <w:rsid w:val="0074763E"/>
    <w:rsid w:val="00753B95"/>
    <w:rsid w:val="007576AA"/>
    <w:rsid w:val="00773064"/>
    <w:rsid w:val="007A1D85"/>
    <w:rsid w:val="007A2866"/>
    <w:rsid w:val="007A5285"/>
    <w:rsid w:val="007B3E05"/>
    <w:rsid w:val="007C13C9"/>
    <w:rsid w:val="007C2831"/>
    <w:rsid w:val="007C6753"/>
    <w:rsid w:val="007C7A50"/>
    <w:rsid w:val="007C7AAE"/>
    <w:rsid w:val="007D1473"/>
    <w:rsid w:val="007D57D1"/>
    <w:rsid w:val="007E4AFC"/>
    <w:rsid w:val="007E6C1D"/>
    <w:rsid w:val="007E7A11"/>
    <w:rsid w:val="007F0A90"/>
    <w:rsid w:val="007F51BC"/>
    <w:rsid w:val="007F7845"/>
    <w:rsid w:val="008028A8"/>
    <w:rsid w:val="008133C7"/>
    <w:rsid w:val="00816D5A"/>
    <w:rsid w:val="00817346"/>
    <w:rsid w:val="0082327B"/>
    <w:rsid w:val="00824E47"/>
    <w:rsid w:val="0082545C"/>
    <w:rsid w:val="00825AEB"/>
    <w:rsid w:val="00825FB1"/>
    <w:rsid w:val="00831EBE"/>
    <w:rsid w:val="0083201D"/>
    <w:rsid w:val="00834F3C"/>
    <w:rsid w:val="008353AF"/>
    <w:rsid w:val="00836A52"/>
    <w:rsid w:val="00837614"/>
    <w:rsid w:val="00841A44"/>
    <w:rsid w:val="00843AB0"/>
    <w:rsid w:val="0084408D"/>
    <w:rsid w:val="0085131E"/>
    <w:rsid w:val="00853E1C"/>
    <w:rsid w:val="008566EC"/>
    <w:rsid w:val="00856B55"/>
    <w:rsid w:val="00856BDD"/>
    <w:rsid w:val="008879FF"/>
    <w:rsid w:val="008953C6"/>
    <w:rsid w:val="0089565D"/>
    <w:rsid w:val="008B1DDB"/>
    <w:rsid w:val="008B22A6"/>
    <w:rsid w:val="008C0AF3"/>
    <w:rsid w:val="008C68CC"/>
    <w:rsid w:val="008D6086"/>
    <w:rsid w:val="008E3EF6"/>
    <w:rsid w:val="008E5CA8"/>
    <w:rsid w:val="008F2C6C"/>
    <w:rsid w:val="008F47B7"/>
    <w:rsid w:val="008F51C9"/>
    <w:rsid w:val="00906489"/>
    <w:rsid w:val="009104B5"/>
    <w:rsid w:val="009117B9"/>
    <w:rsid w:val="00913870"/>
    <w:rsid w:val="0092219E"/>
    <w:rsid w:val="00926463"/>
    <w:rsid w:val="00926873"/>
    <w:rsid w:val="00931B99"/>
    <w:rsid w:val="00945FEE"/>
    <w:rsid w:val="00947314"/>
    <w:rsid w:val="00947680"/>
    <w:rsid w:val="009573EF"/>
    <w:rsid w:val="0096767C"/>
    <w:rsid w:val="009704F4"/>
    <w:rsid w:val="0097060E"/>
    <w:rsid w:val="009758FA"/>
    <w:rsid w:val="00976752"/>
    <w:rsid w:val="009803CF"/>
    <w:rsid w:val="0098103C"/>
    <w:rsid w:val="009B1056"/>
    <w:rsid w:val="009B23E4"/>
    <w:rsid w:val="009B3601"/>
    <w:rsid w:val="009C0E3F"/>
    <w:rsid w:val="009D2C0C"/>
    <w:rsid w:val="009D6699"/>
    <w:rsid w:val="009F0245"/>
    <w:rsid w:val="009F382F"/>
    <w:rsid w:val="00A029D6"/>
    <w:rsid w:val="00A10124"/>
    <w:rsid w:val="00A16216"/>
    <w:rsid w:val="00A16799"/>
    <w:rsid w:val="00A40832"/>
    <w:rsid w:val="00A46816"/>
    <w:rsid w:val="00A46E9B"/>
    <w:rsid w:val="00A523F1"/>
    <w:rsid w:val="00A53D63"/>
    <w:rsid w:val="00A5413C"/>
    <w:rsid w:val="00A55DBA"/>
    <w:rsid w:val="00A61BEE"/>
    <w:rsid w:val="00A64E26"/>
    <w:rsid w:val="00A64F74"/>
    <w:rsid w:val="00A6646F"/>
    <w:rsid w:val="00A6662E"/>
    <w:rsid w:val="00A704C0"/>
    <w:rsid w:val="00A71893"/>
    <w:rsid w:val="00A719C0"/>
    <w:rsid w:val="00A813CF"/>
    <w:rsid w:val="00A932B5"/>
    <w:rsid w:val="00A95FF5"/>
    <w:rsid w:val="00AA2925"/>
    <w:rsid w:val="00AA62DF"/>
    <w:rsid w:val="00AA6769"/>
    <w:rsid w:val="00AB45CD"/>
    <w:rsid w:val="00AD7E0B"/>
    <w:rsid w:val="00AE43DC"/>
    <w:rsid w:val="00AF0F32"/>
    <w:rsid w:val="00AF1149"/>
    <w:rsid w:val="00AF5D02"/>
    <w:rsid w:val="00B05F50"/>
    <w:rsid w:val="00B10049"/>
    <w:rsid w:val="00B12BE5"/>
    <w:rsid w:val="00B13D35"/>
    <w:rsid w:val="00B1446E"/>
    <w:rsid w:val="00B153BC"/>
    <w:rsid w:val="00B16CA1"/>
    <w:rsid w:val="00B201F5"/>
    <w:rsid w:val="00B34F9C"/>
    <w:rsid w:val="00B36A75"/>
    <w:rsid w:val="00B43E8B"/>
    <w:rsid w:val="00B447D9"/>
    <w:rsid w:val="00B4523F"/>
    <w:rsid w:val="00B51669"/>
    <w:rsid w:val="00B64413"/>
    <w:rsid w:val="00B7339E"/>
    <w:rsid w:val="00B77055"/>
    <w:rsid w:val="00B8365B"/>
    <w:rsid w:val="00B92F5F"/>
    <w:rsid w:val="00BA4CF4"/>
    <w:rsid w:val="00BA621B"/>
    <w:rsid w:val="00BA67CD"/>
    <w:rsid w:val="00BB664E"/>
    <w:rsid w:val="00BC3302"/>
    <w:rsid w:val="00BD3B0F"/>
    <w:rsid w:val="00BE3332"/>
    <w:rsid w:val="00BE573D"/>
    <w:rsid w:val="00BE63A2"/>
    <w:rsid w:val="00BE75EB"/>
    <w:rsid w:val="00BF2802"/>
    <w:rsid w:val="00BF6BBB"/>
    <w:rsid w:val="00C05F7A"/>
    <w:rsid w:val="00C21A2E"/>
    <w:rsid w:val="00C3127C"/>
    <w:rsid w:val="00C31FB1"/>
    <w:rsid w:val="00C3667B"/>
    <w:rsid w:val="00C43CD9"/>
    <w:rsid w:val="00C4467D"/>
    <w:rsid w:val="00C455C2"/>
    <w:rsid w:val="00C45639"/>
    <w:rsid w:val="00C45F5F"/>
    <w:rsid w:val="00C551BF"/>
    <w:rsid w:val="00C65585"/>
    <w:rsid w:val="00C76184"/>
    <w:rsid w:val="00C76460"/>
    <w:rsid w:val="00C8373E"/>
    <w:rsid w:val="00C86B97"/>
    <w:rsid w:val="00C86C3B"/>
    <w:rsid w:val="00C91428"/>
    <w:rsid w:val="00C92DE7"/>
    <w:rsid w:val="00C94B6B"/>
    <w:rsid w:val="00C96951"/>
    <w:rsid w:val="00C97E29"/>
    <w:rsid w:val="00CA44AD"/>
    <w:rsid w:val="00CA613F"/>
    <w:rsid w:val="00CA6DBB"/>
    <w:rsid w:val="00CB2CBA"/>
    <w:rsid w:val="00CB312C"/>
    <w:rsid w:val="00CB74F9"/>
    <w:rsid w:val="00CC0CAD"/>
    <w:rsid w:val="00CC3880"/>
    <w:rsid w:val="00CC6FB2"/>
    <w:rsid w:val="00CD1AE1"/>
    <w:rsid w:val="00CD2F54"/>
    <w:rsid w:val="00CD5169"/>
    <w:rsid w:val="00CD721C"/>
    <w:rsid w:val="00CE1C4D"/>
    <w:rsid w:val="00CE42D6"/>
    <w:rsid w:val="00CF2192"/>
    <w:rsid w:val="00CF54BC"/>
    <w:rsid w:val="00D01937"/>
    <w:rsid w:val="00D11621"/>
    <w:rsid w:val="00D127C7"/>
    <w:rsid w:val="00D138FB"/>
    <w:rsid w:val="00D13BEE"/>
    <w:rsid w:val="00D250F0"/>
    <w:rsid w:val="00D32C9A"/>
    <w:rsid w:val="00D331D0"/>
    <w:rsid w:val="00D34A3B"/>
    <w:rsid w:val="00D56C7F"/>
    <w:rsid w:val="00D60534"/>
    <w:rsid w:val="00D714A2"/>
    <w:rsid w:val="00D71C50"/>
    <w:rsid w:val="00D72570"/>
    <w:rsid w:val="00D76732"/>
    <w:rsid w:val="00D770C9"/>
    <w:rsid w:val="00D81C38"/>
    <w:rsid w:val="00D85900"/>
    <w:rsid w:val="00D91DDC"/>
    <w:rsid w:val="00D9251E"/>
    <w:rsid w:val="00D95C9C"/>
    <w:rsid w:val="00D97A32"/>
    <w:rsid w:val="00DA64E5"/>
    <w:rsid w:val="00DB49DC"/>
    <w:rsid w:val="00DD00EE"/>
    <w:rsid w:val="00DD41FE"/>
    <w:rsid w:val="00DE4B0A"/>
    <w:rsid w:val="00DE6E89"/>
    <w:rsid w:val="00DF0AC9"/>
    <w:rsid w:val="00DF2B5F"/>
    <w:rsid w:val="00DF3817"/>
    <w:rsid w:val="00E04C85"/>
    <w:rsid w:val="00E06575"/>
    <w:rsid w:val="00E22E87"/>
    <w:rsid w:val="00E329AE"/>
    <w:rsid w:val="00E35891"/>
    <w:rsid w:val="00E410E7"/>
    <w:rsid w:val="00E6392E"/>
    <w:rsid w:val="00E66DA3"/>
    <w:rsid w:val="00E6714A"/>
    <w:rsid w:val="00E6788C"/>
    <w:rsid w:val="00E71B88"/>
    <w:rsid w:val="00E730DD"/>
    <w:rsid w:val="00E84CA7"/>
    <w:rsid w:val="00E90D68"/>
    <w:rsid w:val="00E93262"/>
    <w:rsid w:val="00E9755E"/>
    <w:rsid w:val="00EA3906"/>
    <w:rsid w:val="00EA668A"/>
    <w:rsid w:val="00EB2C66"/>
    <w:rsid w:val="00EB2D97"/>
    <w:rsid w:val="00EB36A2"/>
    <w:rsid w:val="00EB7075"/>
    <w:rsid w:val="00EC08D7"/>
    <w:rsid w:val="00EC5B87"/>
    <w:rsid w:val="00ED1823"/>
    <w:rsid w:val="00ED519D"/>
    <w:rsid w:val="00ED5224"/>
    <w:rsid w:val="00ED6FD6"/>
    <w:rsid w:val="00EE6ED5"/>
    <w:rsid w:val="00EE7531"/>
    <w:rsid w:val="00EF3AEC"/>
    <w:rsid w:val="00F001F4"/>
    <w:rsid w:val="00F060ED"/>
    <w:rsid w:val="00F15593"/>
    <w:rsid w:val="00F17FB1"/>
    <w:rsid w:val="00F34F02"/>
    <w:rsid w:val="00F3591E"/>
    <w:rsid w:val="00F409D2"/>
    <w:rsid w:val="00F4348C"/>
    <w:rsid w:val="00F46014"/>
    <w:rsid w:val="00F658EB"/>
    <w:rsid w:val="00F7656D"/>
    <w:rsid w:val="00F7699F"/>
    <w:rsid w:val="00F80E7D"/>
    <w:rsid w:val="00F851F6"/>
    <w:rsid w:val="00F86DC8"/>
    <w:rsid w:val="00F87683"/>
    <w:rsid w:val="00F922CB"/>
    <w:rsid w:val="00F948DD"/>
    <w:rsid w:val="00F96145"/>
    <w:rsid w:val="00FA1CD1"/>
    <w:rsid w:val="00FA45CE"/>
    <w:rsid w:val="00FB199D"/>
    <w:rsid w:val="00FB2802"/>
    <w:rsid w:val="00FC5D89"/>
    <w:rsid w:val="00FC6FA3"/>
    <w:rsid w:val="00FD4AD5"/>
    <w:rsid w:val="00FE1F6C"/>
    <w:rsid w:val="00FE34AF"/>
    <w:rsid w:val="00FE3A01"/>
    <w:rsid w:val="00FF444E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84B88"/>
  <w15:docId w15:val="{91D2429A-9C1E-4A8B-9880-9367160F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3F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3F5D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13F5D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313F5D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13F5D"/>
    <w:rPr>
      <w:rFonts w:ascii="Arial" w:hAnsi="Arial" w:cs="Arial"/>
      <w:b/>
      <w:bCs/>
      <w:color w:val="000000"/>
      <w:sz w:val="22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313F5D"/>
    <w:rPr>
      <w:rFonts w:ascii="Arial" w:hAnsi="Arial" w:cs="Arial"/>
      <w:b/>
      <w:bCs/>
      <w:color w:val="000000"/>
      <w:sz w:val="22"/>
      <w:szCs w:val="22"/>
      <w:u w:val="single"/>
      <w:lang w:val="pl-PL" w:eastAsia="pl-PL" w:bidi="ar-SA"/>
    </w:rPr>
  </w:style>
  <w:style w:type="character" w:customStyle="1" w:styleId="Nagwek3Znak">
    <w:name w:val="Nagłówek 3 Znak"/>
    <w:link w:val="Nagwek3"/>
    <w:rsid w:val="00313F5D"/>
    <w:rPr>
      <w:rFonts w:ascii="Arial" w:hAnsi="Arial" w:cs="Arial"/>
      <w:b/>
      <w:bCs/>
      <w:color w:val="00000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1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3F5D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313F5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313F5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313F5D"/>
    <w:pPr>
      <w:jc w:val="center"/>
    </w:pPr>
    <w:rPr>
      <w:rFonts w:ascii="Arial" w:hAnsi="Arial"/>
      <w:b/>
      <w:spacing w:val="-5"/>
      <w:sz w:val="28"/>
      <w:szCs w:val="20"/>
    </w:rPr>
  </w:style>
  <w:style w:type="character" w:customStyle="1" w:styleId="TytuZnak">
    <w:name w:val="Tytuł Znak"/>
    <w:link w:val="Tytu"/>
    <w:rsid w:val="00313F5D"/>
    <w:rPr>
      <w:rFonts w:ascii="Arial" w:hAnsi="Arial"/>
      <w:b/>
      <w:spacing w:val="-5"/>
      <w:sz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313F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3F5D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D721C"/>
    <w:rPr>
      <w:sz w:val="16"/>
      <w:szCs w:val="16"/>
    </w:rPr>
  </w:style>
  <w:style w:type="paragraph" w:styleId="Tekstkomentarza">
    <w:name w:val="annotation text"/>
    <w:basedOn w:val="Normalny"/>
    <w:semiHidden/>
    <w:rsid w:val="00CD721C"/>
    <w:rPr>
      <w:sz w:val="20"/>
      <w:szCs w:val="20"/>
    </w:rPr>
  </w:style>
  <w:style w:type="paragraph" w:styleId="Tekstdymka">
    <w:name w:val="Balloon Text"/>
    <w:basedOn w:val="Normalny"/>
    <w:semiHidden/>
    <w:rsid w:val="00CD721C"/>
    <w:rPr>
      <w:rFonts w:ascii="Tahoma" w:hAnsi="Tahoma" w:cs="Tahoma"/>
      <w:sz w:val="16"/>
      <w:szCs w:val="16"/>
    </w:rPr>
  </w:style>
  <w:style w:type="paragraph" w:customStyle="1" w:styleId="p3">
    <w:name w:val="p3"/>
    <w:basedOn w:val="Normalny"/>
    <w:rsid w:val="002112FD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matkomentarza">
    <w:name w:val="annotation subject"/>
    <w:basedOn w:val="Tekstkomentarza"/>
    <w:next w:val="Tekstkomentarza"/>
    <w:semiHidden/>
    <w:rsid w:val="00E04C85"/>
    <w:rPr>
      <w:b/>
      <w:bCs/>
    </w:rPr>
  </w:style>
  <w:style w:type="paragraph" w:styleId="Akapitzlist">
    <w:name w:val="List Paragraph"/>
    <w:aliases w:val="CW_Lista,mm,naglowek,sw tekst"/>
    <w:basedOn w:val="Normalny"/>
    <w:link w:val="AkapitzlistZnak"/>
    <w:qFormat/>
    <w:rsid w:val="00D250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C5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B87"/>
  </w:style>
  <w:style w:type="character" w:styleId="Odwoanieprzypisudolnego">
    <w:name w:val="footnote reference"/>
    <w:uiPriority w:val="99"/>
    <w:unhideWhenUsed/>
    <w:rsid w:val="00EC5B8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A613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A613F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CA613F"/>
    <w:pPr>
      <w:suppressAutoHyphens/>
      <w:spacing w:line="360" w:lineRule="auto"/>
      <w:jc w:val="center"/>
    </w:pPr>
    <w:rPr>
      <w:b/>
      <w:iCs/>
    </w:rPr>
  </w:style>
  <w:style w:type="paragraph" w:customStyle="1" w:styleId="Standard">
    <w:name w:val="Standard"/>
    <w:rsid w:val="00CA613F"/>
    <w:pPr>
      <w:widowControl w:val="0"/>
      <w:suppressAutoHyphens/>
      <w:autoSpaceDE w:val="0"/>
    </w:pPr>
    <w:rPr>
      <w:rFonts w:eastAsia="Arial"/>
      <w:sz w:val="24"/>
      <w:szCs w:val="24"/>
    </w:rPr>
  </w:style>
  <w:style w:type="paragraph" w:styleId="Tekstpodstawowy">
    <w:name w:val="Body Text"/>
    <w:basedOn w:val="Normalny"/>
    <w:link w:val="TekstpodstawowyZnak"/>
    <w:rsid w:val="00CA613F"/>
    <w:pPr>
      <w:spacing w:after="120"/>
    </w:pPr>
  </w:style>
  <w:style w:type="character" w:customStyle="1" w:styleId="TekstpodstawowyZnak">
    <w:name w:val="Tekst podstawowy Znak"/>
    <w:link w:val="Tekstpodstawowy"/>
    <w:rsid w:val="00CA613F"/>
    <w:rPr>
      <w:sz w:val="24"/>
      <w:szCs w:val="24"/>
    </w:rPr>
  </w:style>
  <w:style w:type="paragraph" w:styleId="Poprawka">
    <w:name w:val="Revision"/>
    <w:hidden/>
    <w:uiPriority w:val="99"/>
    <w:semiHidden/>
    <w:rsid w:val="00E730DD"/>
    <w:rPr>
      <w:sz w:val="24"/>
      <w:szCs w:val="24"/>
    </w:rPr>
  </w:style>
  <w:style w:type="character" w:customStyle="1" w:styleId="AkapitzlistZnak">
    <w:name w:val="Akapit z listą Znak"/>
    <w:aliases w:val="CW_Lista Znak,mm Znak,naglowek Znak,sw tekst Znak"/>
    <w:link w:val="Akapitzlist"/>
    <w:uiPriority w:val="34"/>
    <w:locked/>
    <w:rsid w:val="00EB2C66"/>
    <w:rPr>
      <w:sz w:val="24"/>
      <w:szCs w:val="24"/>
    </w:rPr>
  </w:style>
  <w:style w:type="character" w:styleId="Hipercze">
    <w:name w:val="Hyperlink"/>
    <w:uiPriority w:val="99"/>
    <w:unhideWhenUsed/>
    <w:rsid w:val="00D85900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9D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089DC-664F-42A0-8828-43CB9731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KANCELARIA ADWOKATÓW I RADCÓW PRAWNYCH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as</dc:creator>
  <cp:lastModifiedBy>Ewa Jaroch</cp:lastModifiedBy>
  <cp:revision>10</cp:revision>
  <cp:lastPrinted>2021-10-04T10:09:00Z</cp:lastPrinted>
  <dcterms:created xsi:type="dcterms:W3CDTF">2021-10-25T19:57:00Z</dcterms:created>
  <dcterms:modified xsi:type="dcterms:W3CDTF">2022-05-24T07:32:00Z</dcterms:modified>
</cp:coreProperties>
</file>