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CDB8A" w14:textId="77777777" w:rsidR="00953BDE" w:rsidRPr="00953BDE" w:rsidRDefault="00953BDE" w:rsidP="00953BDE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</w:pPr>
      <w:bookmarkStart w:id="0" w:name="_Hlk101528245"/>
      <w:bookmarkStart w:id="1" w:name="_Hlk158287977"/>
      <w:bookmarkStart w:id="2" w:name="_Hlk142402169"/>
      <w:r w:rsidRPr="00953BDE"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t>Załącznik Nr 1 do SWZ</w:t>
      </w:r>
    </w:p>
    <w:p w14:paraId="63FF176B" w14:textId="77777777" w:rsidR="00953BDE" w:rsidRPr="00953BDE" w:rsidRDefault="00953BDE" w:rsidP="00953BDE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kern w:val="0"/>
          <w:sz w:val="26"/>
          <w:szCs w:val="26"/>
          <w:lang w:eastAsia="ar-SA"/>
          <w14:ligatures w14:val="none"/>
        </w:rPr>
      </w:pPr>
      <w:r w:rsidRPr="00953BDE">
        <w:rPr>
          <w:rFonts w:ascii="Times New Roman" w:eastAsia="Microsoft YaHei" w:hAnsi="Times New Roman" w:cs="Times New Roman"/>
          <w:bCs/>
          <w:i/>
          <w:iCs/>
          <w:kern w:val="0"/>
          <w:sz w:val="24"/>
          <w:szCs w:val="24"/>
          <w:u w:val="single"/>
          <w:lang w:eastAsia="ar-SA"/>
          <w14:ligatures w14:val="none"/>
        </w:rPr>
        <w:t>Wzór formularza oferty</w:t>
      </w:r>
    </w:p>
    <w:p w14:paraId="4C325F5A" w14:textId="77777777" w:rsidR="00953BDE" w:rsidRPr="00953BDE" w:rsidRDefault="00953BDE" w:rsidP="00953BDE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4380E6B9" w14:textId="77777777" w:rsidR="00953BDE" w:rsidRPr="00953BDE" w:rsidRDefault="00953BDE" w:rsidP="00953BDE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432017AE" w14:textId="77777777" w:rsidR="00953BDE" w:rsidRPr="00953BDE" w:rsidRDefault="00953BDE" w:rsidP="00953BDE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41394B32" w14:textId="77777777" w:rsidR="00953BDE" w:rsidRPr="00953BDE" w:rsidRDefault="00953BDE" w:rsidP="00953BDE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Pełna nazwa oferenta i NIP lub pieczęć z NIP</w:t>
      </w:r>
    </w:p>
    <w:p w14:paraId="4E06A6F6" w14:textId="77777777" w:rsidR="00953BDE" w:rsidRPr="00953BDE" w:rsidRDefault="00953BDE" w:rsidP="00953BDE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Nr fax. ………………………………</w:t>
      </w:r>
    </w:p>
    <w:p w14:paraId="7040177C" w14:textId="77777777" w:rsidR="00953BDE" w:rsidRPr="00953BDE" w:rsidRDefault="00953BDE" w:rsidP="00953BDE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e-mail: ………………………………</w:t>
      </w:r>
    </w:p>
    <w:p w14:paraId="65D1F45E" w14:textId="77777777" w:rsidR="00953BDE" w:rsidRPr="00953BDE" w:rsidRDefault="00953BDE" w:rsidP="00953BDE">
      <w:pPr>
        <w:suppressAutoHyphens/>
        <w:spacing w:after="0" w:line="240" w:lineRule="auto"/>
        <w:ind w:left="6381"/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  <w:t>Zamawiający:</w:t>
      </w:r>
    </w:p>
    <w:p w14:paraId="4298B1F5" w14:textId="77777777" w:rsidR="00953BDE" w:rsidRPr="00953BDE" w:rsidRDefault="00953BDE" w:rsidP="00953BDE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53BD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Gmina Włoszczowa</w:t>
      </w:r>
    </w:p>
    <w:p w14:paraId="76EFEED9" w14:textId="77777777" w:rsidR="00953BDE" w:rsidRPr="00953BDE" w:rsidRDefault="00953BDE" w:rsidP="00953BDE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53BD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ul. Partyzantów 14</w:t>
      </w:r>
    </w:p>
    <w:p w14:paraId="6DAAFBC8" w14:textId="77777777" w:rsidR="00953BDE" w:rsidRPr="00953BDE" w:rsidRDefault="00953BDE" w:rsidP="00953BDE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53BD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29-100 Włoszczowa</w:t>
      </w:r>
    </w:p>
    <w:p w14:paraId="538A18B9" w14:textId="77777777" w:rsidR="00953BDE" w:rsidRPr="00953BDE" w:rsidRDefault="00953BDE" w:rsidP="00953B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</w:pPr>
    </w:p>
    <w:p w14:paraId="73E34ECA" w14:textId="77777777" w:rsidR="00953BDE" w:rsidRPr="00953BDE" w:rsidRDefault="00953BDE" w:rsidP="00953BD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ar-SA"/>
          <w14:ligatures w14:val="none"/>
        </w:rPr>
        <w:t>FORMULARZ OFERTOWY</w:t>
      </w:r>
    </w:p>
    <w:p w14:paraId="72529690" w14:textId="77777777" w:rsidR="00953BDE" w:rsidRPr="00953BDE" w:rsidRDefault="00953BDE" w:rsidP="00953BDE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Dane dotyczące Wykonawcy  </w:t>
      </w:r>
      <w:r w:rsidRPr="00953BDE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953BDE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953BDE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953BDE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</w:p>
    <w:p w14:paraId="656703D4" w14:textId="77777777" w:rsidR="00953BDE" w:rsidRPr="00953BDE" w:rsidRDefault="00953BDE" w:rsidP="00953BDE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Nazwa ............................................................................................................................................</w:t>
      </w:r>
    </w:p>
    <w:p w14:paraId="3C0ABD0C" w14:textId="77777777" w:rsidR="00953BDE" w:rsidRPr="00953BDE" w:rsidRDefault="00953BDE" w:rsidP="00953BDE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Siedziba ..........................................................................................................................................</w:t>
      </w:r>
    </w:p>
    <w:p w14:paraId="030357D2" w14:textId="77777777" w:rsidR="00953BDE" w:rsidRPr="00953BDE" w:rsidRDefault="00953BDE" w:rsidP="00953BDE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Nr telefonu / faks .......................e-mail ……………………….</w:t>
      </w:r>
    </w:p>
    <w:p w14:paraId="324CBA54" w14:textId="77777777" w:rsidR="00953BDE" w:rsidRPr="00953BDE" w:rsidRDefault="00953BDE" w:rsidP="00953BDE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Nr NIP .......................................</w:t>
      </w:r>
    </w:p>
    <w:p w14:paraId="4494F458" w14:textId="77777777" w:rsidR="00953BDE" w:rsidRPr="00953BDE" w:rsidRDefault="00953BDE" w:rsidP="00953BDE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Osoba uprawniona do kontaktów z Zamawiającym (tel.) ………...............……………………</w:t>
      </w:r>
    </w:p>
    <w:p w14:paraId="216EBDEB" w14:textId="6B523252" w:rsidR="00953BDE" w:rsidRPr="00953BDE" w:rsidRDefault="00953BDE" w:rsidP="00953B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Odpowiadając na ogłoszenie w BZP Numer ogłoszenia </w:t>
      </w:r>
      <w:r w:rsidR="002E0A6C" w:rsidRPr="002E0A6C">
        <w:rPr>
          <w:rFonts w:ascii="Times New Roman" w:hAnsi="Times New Roman" w:cs="Times New Roman"/>
          <w:sz w:val="24"/>
          <w:szCs w:val="24"/>
        </w:rPr>
        <w:t>nr 2024/BZP 00361370/01 z dnia 2024-06-11</w:t>
      </w:r>
      <w:r w:rsidR="002E0A6C">
        <w:rPr>
          <w:sz w:val="8"/>
          <w:szCs w:val="8"/>
        </w:rPr>
        <w:t xml:space="preserve"> </w:t>
      </w:r>
      <w:r w:rsidR="002E0A6C">
        <w:rPr>
          <w:sz w:val="8"/>
          <w:szCs w:val="8"/>
        </w:rPr>
        <w:t xml:space="preserve"> </w:t>
      </w: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dotyczące zamówienia publicznego klasycznego prowadzonego w trybie podstawowym bez negocjacji </w:t>
      </w:r>
      <w:r w:rsidRPr="00953B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FIP.271.1.8.2024.AS7 </w:t>
      </w: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p.n.:</w:t>
      </w:r>
    </w:p>
    <w:p w14:paraId="3078B411" w14:textId="77777777" w:rsidR="00953BDE" w:rsidRPr="00953BDE" w:rsidRDefault="00953BDE" w:rsidP="00953BDE">
      <w:pPr>
        <w:suppressAutoHyphens/>
        <w:spacing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  <w:r w:rsidRPr="00953BDE"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  <w:t>„Modernizacja drogi w miejscowości popegeerowskiej Nieznanowice”</w:t>
      </w:r>
      <w:r w:rsidRPr="00953BDE">
        <w:rPr>
          <w:rFonts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dofinansowane ze środków Rządowego Fundusz Polski Ład: Program Inwestycji Strategicznych.</w:t>
      </w:r>
    </w:p>
    <w:p w14:paraId="21A0C5E5" w14:textId="77777777" w:rsidR="00953BDE" w:rsidRPr="00953BDE" w:rsidRDefault="00953BDE" w:rsidP="00953BDE">
      <w:pPr>
        <w:numPr>
          <w:ilvl w:val="0"/>
          <w:numId w:val="13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Oferuję wykonanie robót budowlanych pod nazwą </w:t>
      </w:r>
      <w:r w:rsidRPr="00953B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„Modernizacja drogi w miejscowości popegeerowskiej Nieznanowice”</w:t>
      </w:r>
      <w:r w:rsidRPr="00953BDE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dofinansowane ze środków Rządowego Fundusz Polski Ład: Program Inwestycji Strategicznych</w:t>
      </w:r>
      <w:r w:rsidRPr="00953BDE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przedmiotem zamówienia określonym w SWZ za całkowitą cenę:</w:t>
      </w:r>
    </w:p>
    <w:p w14:paraId="2FD4B43D" w14:textId="77777777" w:rsidR="00953BDE" w:rsidRPr="00953BDE" w:rsidRDefault="00953BDE" w:rsidP="00953BD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3BDE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Netto</w:t>
      </w:r>
      <w:bookmarkStart w:id="3" w:name="_Hlk166746581"/>
      <w:r w:rsidRPr="00953BDE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..................................zł  </w:t>
      </w:r>
      <w:bookmarkEnd w:id="3"/>
    </w:p>
    <w:p w14:paraId="0E135E08" w14:textId="77777777" w:rsidR="00953BDE" w:rsidRPr="00953BDE" w:rsidRDefault="00953BDE" w:rsidP="00953B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3B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Podatek VAT</w:t>
      </w: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 % (stawka) ..............................zł. </w:t>
      </w:r>
    </w:p>
    <w:p w14:paraId="180B1287" w14:textId="77777777" w:rsidR="00953BDE" w:rsidRPr="00953BDE" w:rsidRDefault="00953BDE" w:rsidP="00953B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53BDE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RAZEM BRUTTO</w:t>
      </w:r>
      <w:r w:rsidRPr="00953BD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......................................zł (słownie):......................................................................................................................................</w:t>
      </w:r>
    </w:p>
    <w:p w14:paraId="7BD292AA" w14:textId="77777777" w:rsidR="00953BDE" w:rsidRPr="00953BDE" w:rsidRDefault="00953BDE" w:rsidP="00953B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53BD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tym:</w:t>
      </w:r>
    </w:p>
    <w:p w14:paraId="58518ADA" w14:textId="77777777" w:rsidR="00953BDE" w:rsidRPr="00953BDE" w:rsidRDefault="00953BDE" w:rsidP="00953BDE">
      <w:pPr>
        <w:numPr>
          <w:ilvl w:val="0"/>
          <w:numId w:val="1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3B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zadanie 1: Przebudowa drogi gminnej w </w:t>
      </w:r>
      <w:proofErr w:type="spellStart"/>
      <w:r w:rsidRPr="00953B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msc</w:t>
      </w:r>
      <w:proofErr w:type="spellEnd"/>
      <w:r w:rsidRPr="00953B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. Nieznanowice na odcinku 650,00 </w:t>
      </w:r>
      <w:proofErr w:type="spellStart"/>
      <w:r w:rsidRPr="00953B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mb</w:t>
      </w:r>
      <w:proofErr w:type="spellEnd"/>
      <w:r w:rsidRPr="00953B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................................zł netto</w:t>
      </w:r>
    </w:p>
    <w:p w14:paraId="4B48BA37" w14:textId="77777777" w:rsidR="00953BDE" w:rsidRPr="00953BDE" w:rsidRDefault="00953BDE" w:rsidP="00953BDE">
      <w:pPr>
        <w:numPr>
          <w:ilvl w:val="0"/>
          <w:numId w:val="1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Arial Unicode MS" w:hAnsi="Calibri" w:cs="Tahoma"/>
          <w:bCs/>
          <w:kern w:val="0"/>
          <w:sz w:val="20"/>
          <w:szCs w:val="20"/>
          <w:lang w:eastAsia="ar-SA"/>
          <w14:ligatures w14:val="none"/>
        </w:rPr>
      </w:pPr>
      <w:r w:rsidRPr="00953B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zadanie 2: Przebudowa drogi wewnętrznej w </w:t>
      </w:r>
      <w:proofErr w:type="spellStart"/>
      <w:r w:rsidRPr="00953B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msc</w:t>
      </w:r>
      <w:proofErr w:type="spellEnd"/>
      <w:r w:rsidRPr="00953B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. Nieznanowice na odcinku 600,00 </w:t>
      </w:r>
      <w:proofErr w:type="spellStart"/>
      <w:r w:rsidRPr="00953B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mb</w:t>
      </w:r>
      <w:proofErr w:type="spellEnd"/>
      <w:r w:rsidRPr="00953B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..................................zł netto</w:t>
      </w:r>
    </w:p>
    <w:p w14:paraId="401CB4D6" w14:textId="77777777" w:rsidR="00953BDE" w:rsidRPr="00953BDE" w:rsidRDefault="00953BDE" w:rsidP="00953BDE">
      <w:pPr>
        <w:numPr>
          <w:ilvl w:val="0"/>
          <w:numId w:val="1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Arial Unicode MS" w:hAnsi="Calibri" w:cs="Tahoma"/>
          <w:bCs/>
          <w:kern w:val="0"/>
          <w:sz w:val="20"/>
          <w:szCs w:val="20"/>
          <w:lang w:eastAsia="ar-SA"/>
          <w14:ligatures w14:val="none"/>
        </w:rPr>
      </w:pPr>
      <w:r w:rsidRPr="00953B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zadanie 3: Remont drogi gminnej w </w:t>
      </w:r>
      <w:proofErr w:type="spellStart"/>
      <w:r w:rsidRPr="00953B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msc</w:t>
      </w:r>
      <w:proofErr w:type="spellEnd"/>
      <w:r w:rsidRPr="00953B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. Nieznanowice na odcinku 850,00 </w:t>
      </w:r>
      <w:proofErr w:type="spellStart"/>
      <w:r w:rsidRPr="00953B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mb</w:t>
      </w:r>
      <w:proofErr w:type="spellEnd"/>
      <w:r w:rsidRPr="00953B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..................................zł netto</w:t>
      </w:r>
    </w:p>
    <w:p w14:paraId="28523BF4" w14:textId="77777777" w:rsidR="00953BDE" w:rsidRPr="00953BDE" w:rsidRDefault="00953BDE" w:rsidP="00953BDE">
      <w:pPr>
        <w:numPr>
          <w:ilvl w:val="0"/>
          <w:numId w:val="49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53BDE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  <w:t>Kryteria poza cenowe odnoszące się do przedmiotu zamówienia:</w:t>
      </w:r>
    </w:p>
    <w:p w14:paraId="75D2BAAE" w14:textId="77777777" w:rsidR="00953BDE" w:rsidRPr="00953BDE" w:rsidRDefault="00953BDE" w:rsidP="00953BDE">
      <w:pPr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Oferuję/my </w:t>
      </w: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termin realizacji zamówienia</w:t>
      </w: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 ……… </w:t>
      </w:r>
      <w:bookmarkStart w:id="4" w:name="_Hlk75247831"/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dni </w:t>
      </w:r>
      <w:r w:rsidRPr="00953BDE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>od dnia zawarcia umowy</w:t>
      </w:r>
      <w:bookmarkEnd w:id="4"/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3050AA82" w14:textId="77777777" w:rsidR="00953BDE" w:rsidRPr="00953BDE" w:rsidRDefault="00953BDE" w:rsidP="00953BDE">
      <w:pPr>
        <w:numPr>
          <w:ilvl w:val="0"/>
          <w:numId w:val="50"/>
        </w:numPr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Oferuję/my</w:t>
      </w: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A"/>
      </w: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 na wykonanie roboty budowlanej długość okresu gwarancji jakości </w:t>
      </w: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rękojmi za wady …………… </w:t>
      </w: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lata, licząc od daty podpisania odbioru końcowego robót budowlanych wykonanych bez zastrzeżeń. </w:t>
      </w:r>
    </w:p>
    <w:p w14:paraId="21AA1C76" w14:textId="77777777" w:rsidR="00953BDE" w:rsidRPr="00953BDE" w:rsidRDefault="00953BDE" w:rsidP="00953BDE">
      <w:pPr>
        <w:widowControl w:val="0"/>
        <w:numPr>
          <w:ilvl w:val="0"/>
          <w:numId w:val="49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zapoznaliśmy się ze Specyfikacją Warunków Zamówienia i przyjmujemy ją bez zastrzeżeń.</w:t>
      </w:r>
    </w:p>
    <w:p w14:paraId="1612AF8A" w14:textId="77777777" w:rsidR="00953BDE" w:rsidRPr="00953BDE" w:rsidRDefault="00953BDE" w:rsidP="00953BDE">
      <w:pPr>
        <w:widowControl w:val="0"/>
        <w:numPr>
          <w:ilvl w:val="0"/>
          <w:numId w:val="49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Oświadczam, że uważamy się za związanych niniejszą ofertą od dnia upływu terminu składania ofert do dnia </w:t>
      </w: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określonym w sekcji XV SWZ.</w:t>
      </w:r>
    </w:p>
    <w:p w14:paraId="65E4FE59" w14:textId="77777777" w:rsidR="00953BDE" w:rsidRPr="00953BDE" w:rsidRDefault="00953BDE" w:rsidP="00953BDE">
      <w:pPr>
        <w:widowControl w:val="0"/>
        <w:numPr>
          <w:ilvl w:val="0"/>
          <w:numId w:val="49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p.z.p</w:t>
      </w:r>
      <w:proofErr w:type="spellEnd"/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 i art. 5–17 ustawy z dnia 16 kwietnia 1993r. o zwalczaniu nieuczciwej konkurencji (Dz. U. z 2022r.  poz. 1233).</w:t>
      </w:r>
    </w:p>
    <w:p w14:paraId="1CFE8589" w14:textId="77777777" w:rsidR="00953BDE" w:rsidRPr="00953BDE" w:rsidRDefault="00953BDE" w:rsidP="00953BDE">
      <w:pPr>
        <w:widowControl w:val="0"/>
        <w:numPr>
          <w:ilvl w:val="0"/>
          <w:numId w:val="49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Informujemy, że wybór naszej oferty</w:t>
      </w: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3"/>
      </w: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:</w:t>
      </w:r>
    </w:p>
    <w:p w14:paraId="6B558D24" w14:textId="77777777" w:rsidR="00953BDE" w:rsidRPr="00953BDE" w:rsidRDefault="00953BDE" w:rsidP="00953BDE">
      <w:pPr>
        <w:widowControl w:val="0"/>
        <w:numPr>
          <w:ilvl w:val="0"/>
          <w:numId w:val="45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nie będzie prowadzić</w:t>
      </w: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do powstania u Zamawiającego obowiązku podatkowego *</w:t>
      </w:r>
    </w:p>
    <w:p w14:paraId="4C149D02" w14:textId="77777777" w:rsidR="00953BDE" w:rsidRPr="00953BDE" w:rsidRDefault="00953BDE" w:rsidP="00953BDE">
      <w:pPr>
        <w:widowControl w:val="0"/>
        <w:numPr>
          <w:ilvl w:val="0"/>
          <w:numId w:val="45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będzie prowadzić</w:t>
      </w: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do powstania u Zamawiającego obowiązku podatkowego następujących towarów lub usług, których dostawa lub świadczenie będzie prowadzić do jego powstania:*</w:t>
      </w:r>
    </w:p>
    <w:p w14:paraId="4DD8242D" w14:textId="77777777" w:rsidR="00953BDE" w:rsidRPr="00953BDE" w:rsidRDefault="00953BDE" w:rsidP="00953BD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..……………………………………… - </w:t>
      </w: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………………………….………… zł netto</w:t>
      </w:r>
    </w:p>
    <w:p w14:paraId="77F0B301" w14:textId="77777777" w:rsidR="00953BDE" w:rsidRPr="00953BDE" w:rsidRDefault="00953BDE" w:rsidP="00953BD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Nazwa (rodzaj) towaru lub usługi </w:t>
      </w: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wartość bez kwoty podatku VAT</w:t>
      </w:r>
    </w:p>
    <w:p w14:paraId="68101357" w14:textId="77777777" w:rsidR="00953BDE" w:rsidRPr="00953BDE" w:rsidRDefault="00953BDE" w:rsidP="00953BD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..…………………………………….… - </w:t>
      </w: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………………………….………… zł netto</w:t>
      </w:r>
    </w:p>
    <w:p w14:paraId="4BC2D2B0" w14:textId="77777777" w:rsidR="00953BDE" w:rsidRPr="00953BDE" w:rsidRDefault="00953BDE" w:rsidP="00953BD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Nazwa (rodzaj) towaru lub usługi </w:t>
      </w: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wartość bez kwoty podatku VAT</w:t>
      </w:r>
    </w:p>
    <w:p w14:paraId="0C197ADD" w14:textId="77777777" w:rsidR="00953BDE" w:rsidRPr="00953BDE" w:rsidRDefault="00953BDE" w:rsidP="00953BD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_____________________</w:t>
      </w:r>
    </w:p>
    <w:p w14:paraId="488B2A5B" w14:textId="77777777" w:rsidR="00953BDE" w:rsidRPr="00953BDE" w:rsidRDefault="00953BDE" w:rsidP="00953BD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* niepotrzebne skreślić</w:t>
      </w:r>
    </w:p>
    <w:p w14:paraId="1DE4B622" w14:textId="77777777" w:rsidR="00953BDE" w:rsidRPr="00953BDE" w:rsidRDefault="00953BDE" w:rsidP="00953B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Treść pozytywna będzie powodowała obowiązek doliczenia przez Zamawiającego do ceny oferty Wykonawcy podatku od towarów i usług.</w:t>
      </w:r>
    </w:p>
    <w:p w14:paraId="6A2BFE5B" w14:textId="77777777" w:rsidR="00953BDE" w:rsidRPr="00953BDE" w:rsidRDefault="00953BDE" w:rsidP="00953BDE">
      <w:pPr>
        <w:widowControl w:val="0"/>
        <w:numPr>
          <w:ilvl w:val="0"/>
          <w:numId w:val="49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Informacje stanowiące tajemnicę przedsiębiorstwa w rozumieniu ustawy o zwalczaniu nieuczciwej konkurencji, które nie mogą być udostępniane przez Zamawiającego</w:t>
      </w: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4"/>
      </w: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innym wykonawcom:</w:t>
      </w:r>
    </w:p>
    <w:p w14:paraId="34C9D841" w14:textId="77777777" w:rsidR="00953BDE" w:rsidRPr="00953BDE" w:rsidRDefault="00953BDE" w:rsidP="00953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…………………………………………………………………………………………………</w:t>
      </w:r>
    </w:p>
    <w:p w14:paraId="3E79FE5E" w14:textId="77777777" w:rsidR="00953BDE" w:rsidRPr="00953BDE" w:rsidRDefault="00953BDE" w:rsidP="00953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…………………………………………………………………………………………………</w:t>
      </w:r>
    </w:p>
    <w:p w14:paraId="6920444C" w14:textId="77777777" w:rsidR="00953BDE" w:rsidRPr="00953BDE" w:rsidRDefault="00953BDE" w:rsidP="00953BDE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że:</w:t>
      </w:r>
    </w:p>
    <w:p w14:paraId="15E903E2" w14:textId="77777777" w:rsidR="00953BDE" w:rsidRPr="00953BDE" w:rsidRDefault="00953BDE" w:rsidP="00953BDE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zamierzam wykonać zamówienie siłami własnymi, bez udziału podwykonawców,</w:t>
      </w:r>
    </w:p>
    <w:p w14:paraId="2746BAA3" w14:textId="77777777" w:rsidR="00953BDE" w:rsidRPr="00953BDE" w:rsidRDefault="00953BDE" w:rsidP="00953BDE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zamierzam powierzyć wykonanie następujących części zamówienia podwykonawcom: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198"/>
        <w:gridCol w:w="2043"/>
        <w:gridCol w:w="2627"/>
      </w:tblGrid>
      <w:tr w:rsidR="00953BDE" w:rsidRPr="00953BDE" w14:paraId="6E6FB278" w14:textId="77777777" w:rsidTr="00544F4F">
        <w:tc>
          <w:tcPr>
            <w:tcW w:w="675" w:type="dxa"/>
            <w:shd w:val="clear" w:color="auto" w:fill="auto"/>
            <w:vAlign w:val="center"/>
          </w:tcPr>
          <w:p w14:paraId="5F72C845" w14:textId="77777777" w:rsidR="00953BDE" w:rsidRPr="00953BDE" w:rsidRDefault="00953BDE" w:rsidP="0095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53B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79DCBA" w14:textId="77777777" w:rsidR="00953BDE" w:rsidRPr="00953BDE" w:rsidRDefault="00953BDE" w:rsidP="0095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53B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15A75B" w14:textId="77777777" w:rsidR="00953BDE" w:rsidRPr="00953BDE" w:rsidRDefault="00953BDE" w:rsidP="0095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53B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8C23B75" w14:textId="77777777" w:rsidR="00953BDE" w:rsidRPr="00953BDE" w:rsidRDefault="00953BDE" w:rsidP="0095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53B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Nazwa i adres podwykonawcy </w:t>
            </w:r>
            <w:r w:rsidRPr="00953BDE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(wypełnić, jeżeli w poprzedniej kolumnie zaznaczono TAK)</w:t>
            </w:r>
          </w:p>
        </w:tc>
      </w:tr>
      <w:tr w:rsidR="00953BDE" w:rsidRPr="00953BDE" w14:paraId="296A68F1" w14:textId="77777777" w:rsidTr="00544F4F">
        <w:tc>
          <w:tcPr>
            <w:tcW w:w="675" w:type="dxa"/>
            <w:shd w:val="clear" w:color="auto" w:fill="auto"/>
            <w:vAlign w:val="center"/>
          </w:tcPr>
          <w:p w14:paraId="4E1EA3EC" w14:textId="77777777" w:rsidR="00953BDE" w:rsidRPr="00953BDE" w:rsidRDefault="00953BDE" w:rsidP="0095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883782B" w14:textId="77777777" w:rsidR="00953BDE" w:rsidRPr="00953BDE" w:rsidRDefault="00953BDE" w:rsidP="0095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A5BE85" w14:textId="77777777" w:rsidR="00953BDE" w:rsidRPr="00953BDE" w:rsidRDefault="00953BDE" w:rsidP="00953BDE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53B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  <w:p w14:paraId="0F8AD74D" w14:textId="77777777" w:rsidR="00953BDE" w:rsidRPr="00953BDE" w:rsidRDefault="00953BDE" w:rsidP="00953BDE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53B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C72566D" w14:textId="77777777" w:rsidR="00953BDE" w:rsidRPr="00953BDE" w:rsidRDefault="00953BDE" w:rsidP="0095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53BDE" w:rsidRPr="00953BDE" w14:paraId="640B48E1" w14:textId="77777777" w:rsidTr="00544F4F">
        <w:tc>
          <w:tcPr>
            <w:tcW w:w="675" w:type="dxa"/>
            <w:shd w:val="clear" w:color="auto" w:fill="auto"/>
            <w:vAlign w:val="center"/>
          </w:tcPr>
          <w:p w14:paraId="7248BB1E" w14:textId="77777777" w:rsidR="00953BDE" w:rsidRPr="00953BDE" w:rsidRDefault="00953BDE" w:rsidP="0095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3F585F" w14:textId="77777777" w:rsidR="00953BDE" w:rsidRPr="00953BDE" w:rsidRDefault="00953BDE" w:rsidP="0095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2E12B2" w14:textId="77777777" w:rsidR="00953BDE" w:rsidRPr="00953BDE" w:rsidRDefault="00953BDE" w:rsidP="00953BDE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53B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  <w:p w14:paraId="1A901CF2" w14:textId="77777777" w:rsidR="00953BDE" w:rsidRPr="00953BDE" w:rsidRDefault="00953BDE" w:rsidP="00953BDE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53B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5B32125" w14:textId="77777777" w:rsidR="00953BDE" w:rsidRPr="00953BDE" w:rsidRDefault="00953BDE" w:rsidP="0095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53BDE" w:rsidRPr="00953BDE" w14:paraId="11FE16CF" w14:textId="77777777" w:rsidTr="00544F4F">
        <w:tc>
          <w:tcPr>
            <w:tcW w:w="675" w:type="dxa"/>
            <w:shd w:val="clear" w:color="auto" w:fill="auto"/>
            <w:vAlign w:val="center"/>
          </w:tcPr>
          <w:p w14:paraId="1FF7C1AC" w14:textId="77777777" w:rsidR="00953BDE" w:rsidRPr="00953BDE" w:rsidRDefault="00953BDE" w:rsidP="0095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ECDA677" w14:textId="77777777" w:rsidR="00953BDE" w:rsidRPr="00953BDE" w:rsidRDefault="00953BDE" w:rsidP="0095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783245" w14:textId="77777777" w:rsidR="00953BDE" w:rsidRPr="00953BDE" w:rsidRDefault="00953BDE" w:rsidP="00953BDE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53B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  <w:p w14:paraId="482D5177" w14:textId="77777777" w:rsidR="00953BDE" w:rsidRPr="00953BDE" w:rsidRDefault="00953BDE" w:rsidP="00953BDE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53B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D9B1840" w14:textId="77777777" w:rsidR="00953BDE" w:rsidRPr="00953BDE" w:rsidRDefault="00953BDE" w:rsidP="0095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BBDC895" w14:textId="77777777" w:rsidR="00953BDE" w:rsidRPr="00953BDE" w:rsidRDefault="00953BDE" w:rsidP="00953BDE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w celu potwierdzenia spełniania warunków udziału w postępowaniu, będziemy polegać na zdolnościach </w:t>
      </w: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technicznych</w:t>
      </w: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</w:t>
      </w: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zawodowych</w:t>
      </w: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</w:t>
      </w: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sytuacji finansowej</w:t>
      </w: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</w:t>
      </w: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ekonomicznej</w:t>
      </w: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innych, niżej wymienionych podmiotów (podmioty trzecie):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953BDE" w:rsidRPr="00953BDE" w14:paraId="6EFF1E20" w14:textId="77777777" w:rsidTr="00544F4F">
        <w:trPr>
          <w:jc w:val="center"/>
        </w:trPr>
        <w:tc>
          <w:tcPr>
            <w:tcW w:w="567" w:type="dxa"/>
            <w:vAlign w:val="center"/>
          </w:tcPr>
          <w:p w14:paraId="1AC4DD9D" w14:textId="77777777" w:rsidR="00953BDE" w:rsidRPr="00953BDE" w:rsidRDefault="00953BDE" w:rsidP="0095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53B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544" w:type="dxa"/>
            <w:vAlign w:val="center"/>
          </w:tcPr>
          <w:p w14:paraId="0D768F94" w14:textId="77777777" w:rsidR="00953BDE" w:rsidRPr="00953BDE" w:rsidRDefault="00953BDE" w:rsidP="0095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53B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186ED571" w14:textId="77777777" w:rsidR="00953BDE" w:rsidRPr="00953BDE" w:rsidRDefault="00953BDE" w:rsidP="0095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53B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Udostępniany potencjał </w:t>
            </w:r>
          </w:p>
        </w:tc>
      </w:tr>
      <w:tr w:rsidR="00953BDE" w:rsidRPr="00953BDE" w14:paraId="54A292CC" w14:textId="77777777" w:rsidTr="00544F4F">
        <w:trPr>
          <w:jc w:val="center"/>
        </w:trPr>
        <w:tc>
          <w:tcPr>
            <w:tcW w:w="567" w:type="dxa"/>
            <w:vAlign w:val="center"/>
          </w:tcPr>
          <w:p w14:paraId="4C3395CE" w14:textId="77777777" w:rsidR="00953BDE" w:rsidRPr="00953BDE" w:rsidRDefault="00953BDE" w:rsidP="0095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53B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vAlign w:val="center"/>
          </w:tcPr>
          <w:p w14:paraId="7206D421" w14:textId="77777777" w:rsidR="00953BDE" w:rsidRPr="00953BDE" w:rsidRDefault="00953BDE" w:rsidP="0095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0" w:type="dxa"/>
            <w:vAlign w:val="center"/>
          </w:tcPr>
          <w:p w14:paraId="0B04DD18" w14:textId="77777777" w:rsidR="00953BDE" w:rsidRPr="00953BDE" w:rsidRDefault="00953BDE" w:rsidP="0095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53BDE" w:rsidRPr="00953BDE" w14:paraId="3E3F2E95" w14:textId="77777777" w:rsidTr="00544F4F">
        <w:trPr>
          <w:jc w:val="center"/>
        </w:trPr>
        <w:tc>
          <w:tcPr>
            <w:tcW w:w="567" w:type="dxa"/>
            <w:vAlign w:val="center"/>
          </w:tcPr>
          <w:p w14:paraId="7BE674F9" w14:textId="77777777" w:rsidR="00953BDE" w:rsidRPr="00953BDE" w:rsidRDefault="00953BDE" w:rsidP="0095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53B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2.</w:t>
            </w:r>
          </w:p>
        </w:tc>
        <w:tc>
          <w:tcPr>
            <w:tcW w:w="3544" w:type="dxa"/>
            <w:vAlign w:val="center"/>
          </w:tcPr>
          <w:p w14:paraId="53225EA1" w14:textId="77777777" w:rsidR="00953BDE" w:rsidRPr="00953BDE" w:rsidRDefault="00953BDE" w:rsidP="0095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0" w:type="dxa"/>
            <w:vAlign w:val="center"/>
          </w:tcPr>
          <w:p w14:paraId="68952F29" w14:textId="77777777" w:rsidR="00953BDE" w:rsidRPr="00953BDE" w:rsidRDefault="00953BDE" w:rsidP="0095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8EAD92E" w14:textId="77777777" w:rsidR="00953BDE" w:rsidRPr="00953BDE" w:rsidRDefault="00953BDE" w:rsidP="00953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53B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(należy wypełnić, jeżeli wykonawca przewiduje udział podmiotów trzecich)</w:t>
      </w:r>
    </w:p>
    <w:p w14:paraId="049A8564" w14:textId="77777777" w:rsidR="00953BDE" w:rsidRPr="00953BDE" w:rsidRDefault="00953BDE" w:rsidP="00953B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ar-SA"/>
          <w14:ligatures w14:val="none"/>
        </w:rPr>
      </w:pPr>
    </w:p>
    <w:p w14:paraId="36FC1257" w14:textId="77777777" w:rsidR="00953BDE" w:rsidRPr="00953BDE" w:rsidRDefault="00953BDE" w:rsidP="00953BDE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953BD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zapoznałem się z treścią SWZ - stanowiącą dokumenty przetargowe</w:t>
      </w:r>
      <w:r w:rsidRPr="00953BDE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. Jednocześnie oświadczam, że nie wnoszę do niej zastrzeżeń i w pełni ją akceptuję. </w:t>
      </w:r>
      <w:r w:rsidRPr="00953BDE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br/>
        <w:t xml:space="preserve">Na podstawie zawartych w niej danych, zdobyłem konieczne informacje potrzebne </w:t>
      </w:r>
      <w:r w:rsidRPr="00953BDE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br/>
        <w:t>do właściwego przygotowania oferty przetargowej i wykonania zamówienia.</w:t>
      </w:r>
    </w:p>
    <w:p w14:paraId="7F58523E" w14:textId="77777777" w:rsidR="00953BDE" w:rsidRPr="00953BDE" w:rsidRDefault="00953BDE" w:rsidP="00953BDE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953BDE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7A580F07" w14:textId="77777777" w:rsidR="00953BDE" w:rsidRPr="00953BDE" w:rsidRDefault="00953BDE" w:rsidP="00953BDE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953BDE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1F457F26" w14:textId="77777777" w:rsidR="00953BDE" w:rsidRPr="00953BDE" w:rsidRDefault="00953BDE" w:rsidP="00953BDE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953BDE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482B952B" w14:textId="77777777" w:rsidR="00953BDE" w:rsidRPr="00953BDE" w:rsidRDefault="00953BDE" w:rsidP="00953BDE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953BDE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Pod groźbą odpowiedzialności karnej, mając na względzie dyspozycje zawarte w art. 297 i 305 ustawy z dnia 6 czerwca 1997r. – Kodeks karny (Dz. U. z 2024r. poz. 17) oświadczam, że załączone do niniejszej oferty dokumenty opisują stan faktyczny i prawny, aktualny na dzień składania ofert.</w:t>
      </w:r>
    </w:p>
    <w:p w14:paraId="4B066D95" w14:textId="77777777" w:rsidR="00953BDE" w:rsidRPr="00953BDE" w:rsidRDefault="00953BDE" w:rsidP="00953BDE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50A6DA99" w14:textId="77777777" w:rsidR="00953BDE" w:rsidRPr="00953BDE" w:rsidRDefault="00953BDE" w:rsidP="00953BDE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Składam niniejszą ofertę przetargową we własnym imieniu / jako partner konsorcjum zarządzanego przez: ............................................................................................................*</w:t>
      </w:r>
    </w:p>
    <w:p w14:paraId="2C1D07E2" w14:textId="77777777" w:rsidR="00953BDE" w:rsidRPr="00953BDE" w:rsidRDefault="00953BDE" w:rsidP="00953BDE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(nazwa lidera)</w:t>
      </w:r>
    </w:p>
    <w:p w14:paraId="70C43CF2" w14:textId="77777777" w:rsidR="00953BDE" w:rsidRPr="00953BDE" w:rsidRDefault="00953BDE" w:rsidP="00953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Potwierdzam, iż nie uczestniczyłem w jakiejkolwiek innej ofercie dotyczącej tego samego postępowania.</w:t>
      </w:r>
    </w:p>
    <w:p w14:paraId="3362F392" w14:textId="77777777" w:rsidR="00953BDE" w:rsidRPr="00953BDE" w:rsidRDefault="00953BDE" w:rsidP="00953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Pełnomocnik w przypadku składania oferty wspólnej:</w:t>
      </w:r>
    </w:p>
    <w:p w14:paraId="7626F1FE" w14:textId="77777777" w:rsidR="00953BDE" w:rsidRPr="00953BDE" w:rsidRDefault="00953BDE" w:rsidP="00953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Nazwisko, imię .............................................................................................................</w:t>
      </w:r>
    </w:p>
    <w:p w14:paraId="4F1E81D4" w14:textId="77777777" w:rsidR="00953BDE" w:rsidRPr="00953BDE" w:rsidRDefault="00953BDE" w:rsidP="00953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Stanowisko ............................................................................................................................</w:t>
      </w:r>
    </w:p>
    <w:p w14:paraId="606772DD" w14:textId="77777777" w:rsidR="00953BDE" w:rsidRPr="00953BDE" w:rsidRDefault="00953BDE" w:rsidP="00953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Telefon ................................... faks...............................</w:t>
      </w:r>
    </w:p>
    <w:p w14:paraId="7BAE61BF" w14:textId="77777777" w:rsidR="00953BDE" w:rsidRPr="00953BDE" w:rsidRDefault="00953BDE" w:rsidP="00953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mail: ...............................................</w:t>
      </w:r>
    </w:p>
    <w:p w14:paraId="6BE8D7F1" w14:textId="77777777" w:rsidR="00953BDE" w:rsidRPr="00953BDE" w:rsidRDefault="00953BDE" w:rsidP="00953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Zakres*:</w:t>
      </w:r>
    </w:p>
    <w:p w14:paraId="5EB1269E" w14:textId="77777777" w:rsidR="00953BDE" w:rsidRPr="00953BDE" w:rsidRDefault="00953BDE" w:rsidP="00953BDE">
      <w:pPr>
        <w:numPr>
          <w:ilvl w:val="0"/>
          <w:numId w:val="48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reprezentowania w postępowaniu,</w:t>
      </w:r>
    </w:p>
    <w:p w14:paraId="4D237528" w14:textId="77777777" w:rsidR="00953BDE" w:rsidRPr="00953BDE" w:rsidRDefault="00953BDE" w:rsidP="00953BDE">
      <w:pPr>
        <w:numPr>
          <w:ilvl w:val="0"/>
          <w:numId w:val="48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do reprezentowania w postępowaniu i zawarcia umowy, </w:t>
      </w:r>
    </w:p>
    <w:p w14:paraId="64525FBD" w14:textId="77777777" w:rsidR="00953BDE" w:rsidRPr="00953BDE" w:rsidRDefault="00953BDE" w:rsidP="00953BDE">
      <w:pPr>
        <w:numPr>
          <w:ilvl w:val="0"/>
          <w:numId w:val="48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zawarcia umowy.</w:t>
      </w:r>
    </w:p>
    <w:p w14:paraId="472FB831" w14:textId="77777777" w:rsidR="00953BDE" w:rsidRPr="00953BDE" w:rsidRDefault="00953BDE" w:rsidP="00953BDE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(Dz.U. z 2024r., poz. 307) dokumentów potwierdzających okoliczności, o których mowa w art. 25 ust. 1 pkt 1 i 3 ustawy z dnia 11 września 2019r. Prawo zamówień publicznych (Dz. U. z 2023r. poz. 1605 z </w:t>
      </w:r>
      <w:proofErr w:type="spellStart"/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późn</w:t>
      </w:r>
      <w:proofErr w:type="spellEnd"/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. zm.). Oświadczamy, </w:t>
      </w: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br/>
        <w:t xml:space="preserve">że dokumenty dotyczące Wykonawcy, </w:t>
      </w:r>
      <w:proofErr w:type="spellStart"/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t.j</w:t>
      </w:r>
      <w:proofErr w:type="spellEnd"/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. odpis z CEIDG dostępne są pod adresem: </w:t>
      </w:r>
      <w:hyperlink r:id="rId7" w:history="1">
        <w:r w:rsidRPr="00953BDE">
          <w:rPr>
            <w:rFonts w:ascii="Times New Roman" w:eastAsia="Arial Unicode MS" w:hAnsi="Times New Roman" w:cs="Times New Roman"/>
            <w:kern w:val="0"/>
            <w:sz w:val="24"/>
            <w:szCs w:val="24"/>
            <w:u w:val="single"/>
            <w:lang w:eastAsia="ar-SA"/>
            <w14:ligatures w14:val="none"/>
          </w:rPr>
          <w:t>https://prod.ceidg.gov.pl/ceidg.cms.engine/</w:t>
        </w:r>
      </w:hyperlink>
      <w:r w:rsidRPr="00953BDE">
        <w:rPr>
          <w:rFonts w:ascii="Calibri" w:eastAsia="Calibri" w:hAnsi="Calibri" w:cs="Times New Roman"/>
          <w:kern w:val="0"/>
          <w14:ligatures w14:val="none"/>
        </w:rPr>
        <w:t xml:space="preserve"> .</w:t>
      </w:r>
    </w:p>
    <w:p w14:paraId="0CBA042C" w14:textId="77777777" w:rsidR="00953BDE" w:rsidRPr="00953BDE" w:rsidRDefault="00953BDE" w:rsidP="00953BDE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Oświadczam, że wypełniłem obowiązki informacyjne przewidziane w art. 13 lub art. 14 RODO</w:t>
      </w: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5"/>
      </w: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 wobec osób fizycznych, od których dane osobowe bezpośrednio lub pośrednio pozyskałem w celu ubiegania się o udzielenie zamówienia publicznego w niniejszym postępowaniu. </w:t>
      </w:r>
      <w:r w:rsidRPr="00953BDE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>*</w:t>
      </w:r>
    </w:p>
    <w:p w14:paraId="573ED3B1" w14:textId="77777777" w:rsidR="00953BDE" w:rsidRPr="00953BDE" w:rsidRDefault="00953BDE" w:rsidP="00953BDE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Informuję, że moja /nasza* firma /przedsiębiorstwo jest mikroprzedsiębiorstwem/małym przedsiębiorstwem/średnim przedsiębiorstwem/dużym przedsiębiorstwem*.</w:t>
      </w:r>
    </w:p>
    <w:p w14:paraId="204C00A0" w14:textId="77777777" w:rsidR="00953BDE" w:rsidRPr="00953BDE" w:rsidRDefault="00953BDE" w:rsidP="00953BDE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Oferta zawiera .................... ponumerowanych stron wraz z wymaganymi w SWZ załącznikami:</w:t>
      </w:r>
    </w:p>
    <w:p w14:paraId="1EC0AD01" w14:textId="77777777" w:rsidR="00953BDE" w:rsidRPr="00953BDE" w:rsidRDefault="00953BDE" w:rsidP="00953BDE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1) …………………………………</w:t>
      </w:r>
    </w:p>
    <w:p w14:paraId="60B9BFA6" w14:textId="77777777" w:rsidR="00953BDE" w:rsidRPr="00953BDE" w:rsidRDefault="00953BDE" w:rsidP="00953BDE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2) …………………………………</w:t>
      </w:r>
    </w:p>
    <w:p w14:paraId="50FA3DA9" w14:textId="77777777" w:rsidR="00953BDE" w:rsidRPr="00953BDE" w:rsidRDefault="00953BDE" w:rsidP="00953BDE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3) ....................................................</w:t>
      </w:r>
    </w:p>
    <w:p w14:paraId="2B1C6DFD" w14:textId="77777777" w:rsidR="00953BDE" w:rsidRPr="00953BDE" w:rsidRDefault="00953BDE" w:rsidP="00953BDE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4) .................................................... </w:t>
      </w:r>
    </w:p>
    <w:p w14:paraId="7CB44478" w14:textId="77777777" w:rsidR="00953BDE" w:rsidRPr="00953BDE" w:rsidRDefault="00953BDE" w:rsidP="00953BDE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5)……………………………….…</w:t>
      </w:r>
    </w:p>
    <w:p w14:paraId="2AB3AD53" w14:textId="77777777" w:rsidR="00953BDE" w:rsidRPr="00953BDE" w:rsidRDefault="00953BDE" w:rsidP="00953BDE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A0D1B33" w14:textId="77777777" w:rsidR="00953BDE" w:rsidRPr="00953BDE" w:rsidRDefault="00953BDE" w:rsidP="00953BDE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3D94964" w14:textId="77777777" w:rsidR="00953BDE" w:rsidRPr="00953BDE" w:rsidRDefault="00953BDE" w:rsidP="00953BD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……………………….                                                               ……………………………………….</w:t>
      </w:r>
    </w:p>
    <w:p w14:paraId="71E187AC" w14:textId="77777777" w:rsidR="00953BDE" w:rsidRPr="00953BDE" w:rsidRDefault="00953BDE" w:rsidP="00953BDE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 xml:space="preserve">     miejscowość, data                                                                                                       Podpis osoby upoważnionej</w:t>
      </w:r>
    </w:p>
    <w:p w14:paraId="741EC58C" w14:textId="77777777" w:rsidR="00953BDE" w:rsidRPr="00953BDE" w:rsidRDefault="00953BDE" w:rsidP="00953BDE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  <w:r w:rsidRPr="00953BDE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</w:r>
      <w:r w:rsidRPr="00953BDE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</w:r>
      <w:r w:rsidRPr="00953BDE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  <w:t xml:space="preserve">                                                        do reprezentowania oferenta</w:t>
      </w:r>
    </w:p>
    <w:p w14:paraId="5B8D73A2" w14:textId="77777777" w:rsidR="00953BDE" w:rsidRPr="00953BDE" w:rsidRDefault="00953BDE" w:rsidP="00953BD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</w:p>
    <w:p w14:paraId="5C99FDB8" w14:textId="77777777" w:rsidR="00953BDE" w:rsidRPr="00953BDE" w:rsidRDefault="00953BDE" w:rsidP="00953BD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</w:p>
    <w:p w14:paraId="1AA75CF4" w14:textId="77777777" w:rsidR="00953BDE" w:rsidRPr="00953BDE" w:rsidRDefault="00953BDE" w:rsidP="00953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</w:pPr>
      <w:r w:rsidRPr="00953BDE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>*  niepotrzebne skreślić</w:t>
      </w:r>
    </w:p>
    <w:bookmarkEnd w:id="0"/>
    <w:p w14:paraId="21A5BFB4" w14:textId="77777777" w:rsidR="00953BDE" w:rsidRPr="00953BDE" w:rsidRDefault="00953BDE" w:rsidP="00953BD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sectPr w:rsidR="00953BDE" w:rsidRPr="00953BDE" w:rsidSect="00953BDE">
          <w:headerReference w:type="default" r:id="rId8"/>
          <w:pgSz w:w="11906" w:h="16838"/>
          <w:pgMar w:top="1417" w:right="1417" w:bottom="1417" w:left="1417" w:header="284" w:footer="215" w:gutter="0"/>
          <w:cols w:space="708"/>
          <w:docGrid w:linePitch="272" w:charSpace="-2049"/>
        </w:sectPr>
      </w:pPr>
    </w:p>
    <w:bookmarkEnd w:id="1"/>
    <w:p w14:paraId="6EB825AB" w14:textId="77777777" w:rsidR="00953BDE" w:rsidRPr="00953BDE" w:rsidRDefault="00953BDE" w:rsidP="00953BDE">
      <w:pPr>
        <w:suppressAutoHyphens/>
        <w:spacing w:after="200" w:line="276" w:lineRule="auto"/>
        <w:rPr>
          <w:rFonts w:ascii="Times New Roman" w:eastAsia="Arial Unicode MS" w:hAnsi="Times New Roman" w:cs="Times New Roman"/>
          <w:color w:val="FF0000"/>
          <w:kern w:val="0"/>
          <w:lang w:eastAsia="ar-SA"/>
          <w14:ligatures w14:val="none"/>
        </w:rPr>
        <w:sectPr w:rsidR="00953BDE" w:rsidRPr="00953BDE" w:rsidSect="00953BDE">
          <w:footerReference w:type="default" r:id="rId9"/>
          <w:type w:val="continuous"/>
          <w:pgSz w:w="11906" w:h="16838"/>
          <w:pgMar w:top="1417" w:right="1417" w:bottom="1417" w:left="1417" w:header="709" w:footer="709" w:gutter="0"/>
          <w:cols w:space="708"/>
          <w:docGrid w:linePitch="240" w:charSpace="-2049"/>
        </w:sectPr>
      </w:pPr>
    </w:p>
    <w:bookmarkEnd w:id="2"/>
    <w:p w14:paraId="53BF45DF" w14:textId="29DB93B1" w:rsidR="00953BDE" w:rsidRPr="00953BDE" w:rsidRDefault="00953BDE" w:rsidP="00953BDE"/>
    <w:sectPr w:rsidR="00953BDE" w:rsidRPr="00953BDE" w:rsidSect="00953BDE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7CA6D" w14:textId="77777777" w:rsidR="008724D9" w:rsidRDefault="008724D9" w:rsidP="00953BDE">
      <w:pPr>
        <w:spacing w:after="0" w:line="240" w:lineRule="auto"/>
      </w:pPr>
      <w:r>
        <w:separator/>
      </w:r>
    </w:p>
  </w:endnote>
  <w:endnote w:type="continuationSeparator" w:id="0">
    <w:p w14:paraId="7CD91392" w14:textId="77777777" w:rsidR="008724D9" w:rsidRDefault="008724D9" w:rsidP="0095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3693C" w14:textId="77777777" w:rsidR="00953BDE" w:rsidRPr="00377F37" w:rsidRDefault="00953BDE" w:rsidP="00A666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9B933" w14:textId="77777777" w:rsidR="008724D9" w:rsidRDefault="008724D9" w:rsidP="00953BDE">
      <w:pPr>
        <w:spacing w:after="0" w:line="240" w:lineRule="auto"/>
      </w:pPr>
      <w:r>
        <w:separator/>
      </w:r>
    </w:p>
  </w:footnote>
  <w:footnote w:type="continuationSeparator" w:id="0">
    <w:p w14:paraId="403E45E6" w14:textId="77777777" w:rsidR="008724D9" w:rsidRDefault="008724D9" w:rsidP="00953BDE">
      <w:pPr>
        <w:spacing w:after="0" w:line="240" w:lineRule="auto"/>
      </w:pPr>
      <w:r>
        <w:continuationSeparator/>
      </w:r>
    </w:p>
  </w:footnote>
  <w:footnote w:id="1">
    <w:p w14:paraId="298A03B0" w14:textId="77777777" w:rsidR="00953BDE" w:rsidRPr="004C147C" w:rsidRDefault="00953BDE" w:rsidP="00953BDE">
      <w:pPr>
        <w:pStyle w:val="Tekstprzypisudolnego"/>
        <w:rPr>
          <w:rFonts w:ascii="Times New Roman" w:eastAsia="Arial Unicode MS" w:hAnsi="Times New Roman"/>
          <w:bCs/>
          <w:sz w:val="16"/>
          <w:szCs w:val="16"/>
          <w:lang w:eastAsia="ar-SA"/>
        </w:rPr>
      </w:pPr>
      <w:r w:rsidRPr="00B34A8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34A86">
        <w:rPr>
          <w:rFonts w:ascii="Times New Roman" w:hAnsi="Times New Roman"/>
          <w:sz w:val="16"/>
          <w:szCs w:val="16"/>
        </w:rPr>
        <w:t xml:space="preserve"> </w:t>
      </w:r>
      <w:r w:rsidRPr="00B34A86">
        <w:rPr>
          <w:rFonts w:ascii="Times New Roman" w:hAnsi="Times New Roman"/>
          <w:i/>
          <w:sz w:val="16"/>
          <w:szCs w:val="16"/>
        </w:rPr>
        <w:t>Wykonawca zobowiązany jest podać termin wykonania jeden z trzech</w:t>
      </w:r>
      <w:r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 100 dni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, </w:t>
      </w:r>
      <w:r>
        <w:rPr>
          <w:rFonts w:ascii="Times New Roman" w:eastAsia="Arial Unicode MS" w:hAnsi="Times New Roman"/>
          <w:bCs/>
          <w:sz w:val="16"/>
          <w:szCs w:val="16"/>
          <w:lang w:eastAsia="ar-SA"/>
        </w:rPr>
        <w:t>115 dni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 lub </w:t>
      </w:r>
      <w:r>
        <w:rPr>
          <w:rFonts w:ascii="Times New Roman" w:eastAsia="Arial Unicode MS" w:hAnsi="Times New Roman"/>
          <w:bCs/>
          <w:sz w:val="16"/>
          <w:szCs w:val="16"/>
          <w:lang w:eastAsia="ar-SA"/>
        </w:rPr>
        <w:t>130 dni.</w:t>
      </w:r>
    </w:p>
  </w:footnote>
  <w:footnote w:id="2">
    <w:p w14:paraId="2EBC4670" w14:textId="77777777" w:rsidR="00953BDE" w:rsidRDefault="00953BDE" w:rsidP="00953B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4A86">
        <w:rPr>
          <w:rFonts w:ascii="Times New Roman" w:hAnsi="Times New Roman"/>
          <w:i/>
          <w:sz w:val="16"/>
          <w:szCs w:val="16"/>
        </w:rPr>
        <w:t xml:space="preserve">Wykonawca zobowiązany jest podać </w:t>
      </w:r>
      <w:r w:rsidRPr="00B34A86">
        <w:rPr>
          <w:rFonts w:ascii="Times New Roman" w:eastAsia="Arial Unicode MS" w:hAnsi="Times New Roman"/>
          <w:sz w:val="16"/>
          <w:szCs w:val="16"/>
          <w:lang w:eastAsia="pl-PL"/>
        </w:rPr>
        <w:t>długość okresu gwarancji jakości i rękojmi za wady</w:t>
      </w:r>
      <w:r w:rsidRPr="00B34A86">
        <w:rPr>
          <w:rFonts w:ascii="Times New Roman" w:hAnsi="Times New Roman"/>
          <w:i/>
          <w:sz w:val="16"/>
          <w:szCs w:val="16"/>
        </w:rPr>
        <w:t xml:space="preserve"> jeden z trzech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 5 lat, 6 lat lub 7 lat</w:t>
      </w:r>
    </w:p>
  </w:footnote>
  <w:footnote w:id="3">
    <w:p w14:paraId="07E705D1" w14:textId="77777777" w:rsidR="00953BDE" w:rsidRPr="00CE05D6" w:rsidRDefault="00953BDE" w:rsidP="00953BDE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61467C">
        <w:rPr>
          <w:rFonts w:ascii="Times New Roman" w:hAnsi="Times New Roman" w:cs="Times New Roman"/>
          <w:sz w:val="18"/>
          <w:szCs w:val="18"/>
        </w:rPr>
        <w:t xml:space="preserve">Zgodnie z dyspozycją art. 255 ust. 2 ustawy </w:t>
      </w:r>
      <w:proofErr w:type="spellStart"/>
      <w:r w:rsidRPr="0061467C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61467C">
        <w:rPr>
          <w:rFonts w:ascii="Times New Roman" w:hAnsi="Times New Roman" w:cs="Times New Roman"/>
          <w:sz w:val="18"/>
          <w:szCs w:val="18"/>
        </w:rPr>
        <w:t>.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</w:footnote>
  <w:footnote w:id="4">
    <w:p w14:paraId="44D6CF35" w14:textId="77777777" w:rsidR="00953BDE" w:rsidRPr="000A7BF5" w:rsidRDefault="00953BDE" w:rsidP="00953BDE">
      <w:pPr>
        <w:pStyle w:val="Tekstprzypisudolnego"/>
        <w:jc w:val="both"/>
      </w:pPr>
      <w:r>
        <w:rPr>
          <w:rStyle w:val="Odwoanieprzypisudolnego"/>
        </w:rPr>
        <w:footnoteRef/>
      </w:r>
      <w:r w:rsidRPr="00EC7F7F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EC7F7F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 przedsiębiorstwa oraz miejsce ich zapisania (np. poprzez wskazanie nr stron).</w:t>
      </w:r>
    </w:p>
  </w:footnote>
  <w:footnote w:id="5">
    <w:p w14:paraId="7FD80B80" w14:textId="77777777" w:rsidR="00953BDE" w:rsidRPr="00D97B16" w:rsidRDefault="00953BDE" w:rsidP="00953BDE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1E3E393E" w14:textId="77777777" w:rsidR="00953BDE" w:rsidRPr="00D97B16" w:rsidRDefault="00953BDE" w:rsidP="00953BD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6D038" w14:textId="77777777" w:rsidR="00953BDE" w:rsidRDefault="00953BDE" w:rsidP="00062CB4">
    <w:pPr>
      <w:pStyle w:val="Nagwek"/>
      <w:tabs>
        <w:tab w:val="left" w:pos="4065"/>
      </w:tabs>
    </w:pPr>
    <w:r w:rsidRPr="00C82108">
      <w:rPr>
        <w:noProof/>
        <w:lang w:eastAsia="pl-PL"/>
      </w:rPr>
      <w:drawing>
        <wp:inline distT="0" distB="0" distL="0" distR="0" wp14:anchorId="5EFC6B7A" wp14:editId="14B40369">
          <wp:extent cx="581660" cy="748030"/>
          <wp:effectExtent l="0" t="0" r="8890" b="0"/>
          <wp:docPr id="348177954" name="Obraz 348177954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</w:t>
    </w:r>
    <w:r w:rsidRPr="00AE723D">
      <w:rPr>
        <w:noProof/>
        <w:lang w:eastAsia="pl-PL"/>
      </w:rPr>
      <w:drawing>
        <wp:inline distT="0" distB="0" distL="0" distR="0" wp14:anchorId="58F38FAF" wp14:editId="12DC23CA">
          <wp:extent cx="2673985" cy="845185"/>
          <wp:effectExtent l="0" t="0" r="0" b="0"/>
          <wp:docPr id="584485094" name="Obraz 5844850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644B8" w14:textId="77777777" w:rsidR="00953BDE" w:rsidRPr="00953BDE" w:rsidRDefault="00953BDE" w:rsidP="00953BDE">
    <w:pPr>
      <w:tabs>
        <w:tab w:val="left" w:pos="4065"/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kern w:val="0"/>
        <w:sz w:val="20"/>
        <w:szCs w:val="20"/>
        <w14:ligatures w14:val="none"/>
      </w:rPr>
    </w:pPr>
    <w:bookmarkStart w:id="5" w:name="_Hlk167277592"/>
    <w:bookmarkStart w:id="6" w:name="_Hlk167277593"/>
    <w:r w:rsidRPr="00953BDE">
      <w:rPr>
        <w:rFonts w:ascii="Arial" w:eastAsia="Calibri" w:hAnsi="Arial" w:cs="Times New Roman"/>
        <w:noProof/>
        <w:kern w:val="0"/>
        <w:sz w:val="20"/>
        <w:szCs w:val="20"/>
        <w:lang w:eastAsia="pl-PL"/>
        <w14:ligatures w14:val="none"/>
      </w:rPr>
      <w:drawing>
        <wp:inline distT="0" distB="0" distL="0" distR="0" wp14:anchorId="5F76FBBE" wp14:editId="72A48B00">
          <wp:extent cx="581660" cy="748030"/>
          <wp:effectExtent l="0" t="0" r="8890" b="0"/>
          <wp:docPr id="1620840225" name="Obraz 1620840225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3BDE">
      <w:rPr>
        <w:rFonts w:ascii="Arial" w:eastAsia="Calibri" w:hAnsi="Arial" w:cs="Times New Roman"/>
        <w:kern w:val="0"/>
        <w:sz w:val="20"/>
        <w:szCs w:val="20"/>
        <w14:ligatures w14:val="none"/>
      </w:rPr>
      <w:tab/>
      <w:t xml:space="preserve">              </w:t>
    </w:r>
    <w:r w:rsidRPr="00953BDE">
      <w:rPr>
        <w:rFonts w:ascii="Arial" w:eastAsia="Calibri" w:hAnsi="Arial" w:cs="Times New Roman"/>
        <w:noProof/>
        <w:kern w:val="0"/>
        <w:sz w:val="20"/>
        <w:szCs w:val="20"/>
        <w:lang w:eastAsia="pl-PL"/>
        <w14:ligatures w14:val="none"/>
      </w:rPr>
      <w:drawing>
        <wp:inline distT="0" distB="0" distL="0" distR="0" wp14:anchorId="2D757D2E" wp14:editId="0F50230F">
          <wp:extent cx="2673985" cy="845185"/>
          <wp:effectExtent l="0" t="0" r="0" b="0"/>
          <wp:docPr id="1036466775" name="Obraz 1036466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</w:p>
  <w:p w14:paraId="23DAAE9A" w14:textId="77777777" w:rsidR="00953BDE" w:rsidRDefault="0095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2" w15:restartNumberingAfterBreak="0">
    <w:nsid w:val="00000003"/>
    <w:multiLevelType w:val="multilevel"/>
    <w:tmpl w:val="D3E0E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E32A42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7" w15:restartNumberingAfterBreak="0">
    <w:nsid w:val="00000009"/>
    <w:multiLevelType w:val="multilevel"/>
    <w:tmpl w:val="8780DFE8"/>
    <w:name w:val="WW8Num10"/>
    <w:lvl w:ilvl="0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8" w15:restartNumberingAfterBreak="0">
    <w:nsid w:val="0000000A"/>
    <w:multiLevelType w:val="singleLevel"/>
    <w:tmpl w:val="2AAC829E"/>
    <w:lvl w:ilvl="0">
      <w:start w:val="1"/>
      <w:numFmt w:val="decimal"/>
      <w:lvlText w:val="%1)"/>
      <w:lvlJc w:val="left"/>
      <w:pPr>
        <w:ind w:left="1500" w:hanging="360"/>
      </w:pPr>
      <w:rPr>
        <w:rFonts w:hint="default"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0" w15:restartNumberingAfterBreak="0">
    <w:nsid w:val="0000000C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2" w15:restartNumberingAfterBreak="0">
    <w:nsid w:val="00000011"/>
    <w:multiLevelType w:val="singleLevel"/>
    <w:tmpl w:val="CDB2D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13" w15:restartNumberingAfterBreak="0">
    <w:nsid w:val="00000012"/>
    <w:multiLevelType w:val="singleLevel"/>
    <w:tmpl w:val="44F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</w:abstractNum>
  <w:abstractNum w:abstractNumId="14" w15:restartNumberingAfterBreak="0">
    <w:nsid w:val="0000001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6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7"/>
    <w:multiLevelType w:val="singleLevel"/>
    <w:tmpl w:val="2E561D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color w:val="auto"/>
        <w:sz w:val="24"/>
        <w:szCs w:val="24"/>
        <w:lang w:eastAsia="pl-PL"/>
      </w:rPr>
    </w:lvl>
  </w:abstractNum>
  <w:abstractNum w:abstractNumId="18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9" w15:restartNumberingAfterBreak="0">
    <w:nsid w:val="00000019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20" w15:restartNumberingAfterBreak="0">
    <w:nsid w:val="0000001A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21" w15:restartNumberingAfterBreak="0">
    <w:nsid w:val="0000001B"/>
    <w:multiLevelType w:val="multilevel"/>
    <w:tmpl w:val="BB52EC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color w:val="auto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2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3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4" w15:restartNumberingAfterBreak="0">
    <w:nsid w:val="0000001E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25" w15:restartNumberingAfterBreak="0">
    <w:nsid w:val="00000020"/>
    <w:multiLevelType w:val="singleLevel"/>
    <w:tmpl w:val="2AAC82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26" w15:restartNumberingAfterBreak="0">
    <w:nsid w:val="00000021"/>
    <w:multiLevelType w:val="singleLevel"/>
    <w:tmpl w:val="DD6299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7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28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9" w15:restartNumberingAfterBreak="0">
    <w:nsid w:val="0000002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lang w:eastAsia="pl-PL"/>
      </w:rPr>
    </w:lvl>
  </w:abstractNum>
  <w:abstractNum w:abstractNumId="30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1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32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3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4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5" w15:restartNumberingAfterBreak="0">
    <w:nsid w:val="0000002C"/>
    <w:multiLevelType w:val="singleLevel"/>
    <w:tmpl w:val="D8B04F02"/>
    <w:name w:val="WW8Num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6" w15:restartNumberingAfterBreak="0">
    <w:nsid w:val="0000002E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37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38" w15:restartNumberingAfterBreak="0">
    <w:nsid w:val="00000030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</w:abstractNum>
  <w:abstractNum w:abstractNumId="39" w15:restartNumberingAfterBreak="0">
    <w:nsid w:val="00000031"/>
    <w:multiLevelType w:val="singleLevel"/>
    <w:tmpl w:val="B90A2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40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1" w15:restartNumberingAfterBreak="0">
    <w:nsid w:val="00000033"/>
    <w:multiLevelType w:val="singleLevel"/>
    <w:tmpl w:val="8CD40D8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42" w15:restartNumberingAfterBreak="0">
    <w:nsid w:val="01C51B74"/>
    <w:multiLevelType w:val="hybridMultilevel"/>
    <w:tmpl w:val="C5C4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44213B3"/>
    <w:multiLevelType w:val="hybridMultilevel"/>
    <w:tmpl w:val="468A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57D4AEB"/>
    <w:multiLevelType w:val="hybridMultilevel"/>
    <w:tmpl w:val="560EE4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07B6727E"/>
    <w:multiLevelType w:val="hybridMultilevel"/>
    <w:tmpl w:val="9F587816"/>
    <w:lvl w:ilvl="0" w:tplc="4A96ED2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85E1F94"/>
    <w:multiLevelType w:val="hybridMultilevel"/>
    <w:tmpl w:val="2DCAF3F8"/>
    <w:lvl w:ilvl="0" w:tplc="04150011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A865891"/>
    <w:multiLevelType w:val="hybridMultilevel"/>
    <w:tmpl w:val="EE5CDCDC"/>
    <w:lvl w:ilvl="0" w:tplc="981609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2A55E5"/>
    <w:multiLevelType w:val="hybridMultilevel"/>
    <w:tmpl w:val="5E9E39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10426797"/>
    <w:multiLevelType w:val="hybridMultilevel"/>
    <w:tmpl w:val="241A429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121B3829"/>
    <w:multiLevelType w:val="hybridMultilevel"/>
    <w:tmpl w:val="274E45B8"/>
    <w:lvl w:ilvl="0" w:tplc="38BCE9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14565E7D"/>
    <w:multiLevelType w:val="multilevel"/>
    <w:tmpl w:val="5336BF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54" w15:restartNumberingAfterBreak="0">
    <w:nsid w:val="15894AC1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85D6B15"/>
    <w:multiLevelType w:val="hybridMultilevel"/>
    <w:tmpl w:val="A710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B5D62FB"/>
    <w:multiLevelType w:val="hybridMultilevel"/>
    <w:tmpl w:val="2C901BFA"/>
    <w:lvl w:ilvl="0" w:tplc="52A63F6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8" w15:restartNumberingAfterBreak="0">
    <w:nsid w:val="1B955D09"/>
    <w:multiLevelType w:val="hybridMultilevel"/>
    <w:tmpl w:val="41C45E8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1D7E15CD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60" w15:restartNumberingAfterBreak="0">
    <w:nsid w:val="1FC03133"/>
    <w:multiLevelType w:val="hybridMultilevel"/>
    <w:tmpl w:val="F4B0C37E"/>
    <w:lvl w:ilvl="0" w:tplc="339EA9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5D4EED"/>
    <w:multiLevelType w:val="hybridMultilevel"/>
    <w:tmpl w:val="8F182A2C"/>
    <w:lvl w:ilvl="0" w:tplc="4A9A4C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0E706E4"/>
    <w:multiLevelType w:val="hybridMultilevel"/>
    <w:tmpl w:val="7FBCE1B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22455DE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64" w15:restartNumberingAfterBreak="0">
    <w:nsid w:val="23B06059"/>
    <w:multiLevelType w:val="hybridMultilevel"/>
    <w:tmpl w:val="017A1E26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4A62917"/>
    <w:multiLevelType w:val="hybridMultilevel"/>
    <w:tmpl w:val="2580E31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267924E7"/>
    <w:multiLevelType w:val="hybridMultilevel"/>
    <w:tmpl w:val="38C074BC"/>
    <w:lvl w:ilvl="0" w:tplc="E95ABB5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7187385"/>
    <w:multiLevelType w:val="hybridMultilevel"/>
    <w:tmpl w:val="E4E01254"/>
    <w:lvl w:ilvl="0" w:tplc="9D22D112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8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B8D6B55"/>
    <w:multiLevelType w:val="hybridMultilevel"/>
    <w:tmpl w:val="2B22FE58"/>
    <w:lvl w:ilvl="0" w:tplc="27763532">
      <w:start w:val="1"/>
      <w:numFmt w:val="bullet"/>
      <w:lvlText w:val=""/>
      <w:lvlJc w:val="left"/>
      <w:pPr>
        <w:ind w:left="492" w:hanging="360"/>
      </w:pPr>
      <w:rPr>
        <w:rFonts w:ascii="Symbol" w:hAnsi="Symbol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0" w15:restartNumberingAfterBreak="0">
    <w:nsid w:val="2FE51D1B"/>
    <w:multiLevelType w:val="hybridMultilevel"/>
    <w:tmpl w:val="9E92B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F469BF"/>
    <w:multiLevelType w:val="hybridMultilevel"/>
    <w:tmpl w:val="18500A24"/>
    <w:lvl w:ilvl="0" w:tplc="642A1B82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30683013"/>
    <w:multiLevelType w:val="hybridMultilevel"/>
    <w:tmpl w:val="CFD2402C"/>
    <w:lvl w:ilvl="0" w:tplc="C99A8D0A">
      <w:start w:val="1"/>
      <w:numFmt w:val="upperRoman"/>
      <w:lvlText w:val="%1."/>
      <w:lvlJc w:val="left"/>
      <w:pPr>
        <w:ind w:left="1297" w:hanging="720"/>
      </w:pPr>
      <w:rPr>
        <w:rFonts w:hint="default"/>
        <w:b/>
        <w:color w:val="auto"/>
      </w:rPr>
    </w:lvl>
    <w:lvl w:ilvl="1" w:tplc="502C15F8">
      <w:start w:val="1"/>
      <w:numFmt w:val="decimal"/>
      <w:lvlText w:val="%2."/>
      <w:lvlJc w:val="left"/>
      <w:pPr>
        <w:ind w:left="1657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8FD0A6B6">
      <w:start w:val="1"/>
      <w:numFmt w:val="lowerLetter"/>
      <w:lvlText w:val="%3)"/>
      <w:lvlJc w:val="left"/>
      <w:pPr>
        <w:ind w:left="237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97" w:hanging="360"/>
      </w:pPr>
    </w:lvl>
    <w:lvl w:ilvl="4" w:tplc="2AAC829E">
      <w:start w:val="1"/>
      <w:numFmt w:val="decimal"/>
      <w:lvlText w:val="%5)"/>
      <w:lvlJc w:val="left"/>
      <w:pPr>
        <w:ind w:left="381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73" w15:restartNumberingAfterBreak="0">
    <w:nsid w:val="33935614"/>
    <w:multiLevelType w:val="hybridMultilevel"/>
    <w:tmpl w:val="487C195A"/>
    <w:lvl w:ilvl="0" w:tplc="70D8893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FB9E6EF0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4BE16B2"/>
    <w:multiLevelType w:val="hybridMultilevel"/>
    <w:tmpl w:val="34D68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516451"/>
    <w:multiLevelType w:val="multilevel"/>
    <w:tmpl w:val="64F6C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383505B5"/>
    <w:multiLevelType w:val="hybridMultilevel"/>
    <w:tmpl w:val="9512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9F408ED"/>
    <w:multiLevelType w:val="hybridMultilevel"/>
    <w:tmpl w:val="35404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A8125A9"/>
    <w:multiLevelType w:val="hybridMultilevel"/>
    <w:tmpl w:val="F7F06E42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3A896BB0"/>
    <w:multiLevelType w:val="hybridMultilevel"/>
    <w:tmpl w:val="5AEEC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A906DC8"/>
    <w:multiLevelType w:val="hybridMultilevel"/>
    <w:tmpl w:val="C9881CD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2" w15:restartNumberingAfterBreak="0">
    <w:nsid w:val="3C6D74B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83" w15:restartNumberingAfterBreak="0">
    <w:nsid w:val="3D996867"/>
    <w:multiLevelType w:val="hybridMultilevel"/>
    <w:tmpl w:val="F6CCAF38"/>
    <w:lvl w:ilvl="0" w:tplc="90C0A02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1162158"/>
    <w:multiLevelType w:val="hybridMultilevel"/>
    <w:tmpl w:val="B694D7EA"/>
    <w:lvl w:ilvl="0" w:tplc="EB76B6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 w15:restartNumberingAfterBreak="0">
    <w:nsid w:val="45F21E52"/>
    <w:multiLevelType w:val="hybridMultilevel"/>
    <w:tmpl w:val="51522908"/>
    <w:lvl w:ilvl="0" w:tplc="91CEF1F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47C80DAD"/>
    <w:multiLevelType w:val="hybridMultilevel"/>
    <w:tmpl w:val="C5A83E70"/>
    <w:lvl w:ilvl="0" w:tplc="9946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8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95B7C2E"/>
    <w:multiLevelType w:val="hybridMultilevel"/>
    <w:tmpl w:val="4C2EF578"/>
    <w:lvl w:ilvl="0" w:tplc="B5B09992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 w:val="0"/>
        <w:sz w:val="24"/>
        <w:szCs w:val="24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7E3824"/>
    <w:multiLevelType w:val="hybridMultilevel"/>
    <w:tmpl w:val="1064147E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1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92" w15:restartNumberingAfterBreak="0">
    <w:nsid w:val="4B096FE9"/>
    <w:multiLevelType w:val="hybridMultilevel"/>
    <w:tmpl w:val="8BE07DFE"/>
    <w:lvl w:ilvl="0" w:tplc="20CA3A8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B1B070F"/>
    <w:multiLevelType w:val="hybridMultilevel"/>
    <w:tmpl w:val="3710D270"/>
    <w:lvl w:ilvl="0" w:tplc="A454BC4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BAE23DD"/>
    <w:multiLevelType w:val="hybridMultilevel"/>
    <w:tmpl w:val="155CD20C"/>
    <w:lvl w:ilvl="0" w:tplc="21EEEC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8669EC"/>
    <w:multiLevelType w:val="hybridMultilevel"/>
    <w:tmpl w:val="6DC8F2C4"/>
    <w:lvl w:ilvl="0" w:tplc="DD629982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D1A2C87"/>
    <w:multiLevelType w:val="hybridMultilevel"/>
    <w:tmpl w:val="EEAE483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7" w15:restartNumberingAfterBreak="0">
    <w:nsid w:val="4D2955B2"/>
    <w:multiLevelType w:val="hybridMultilevel"/>
    <w:tmpl w:val="A76ED802"/>
    <w:lvl w:ilvl="0" w:tplc="2562A8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8" w15:restartNumberingAfterBreak="0">
    <w:nsid w:val="4D6321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99" w15:restartNumberingAfterBreak="0">
    <w:nsid w:val="536D4506"/>
    <w:multiLevelType w:val="hybridMultilevel"/>
    <w:tmpl w:val="18908C0C"/>
    <w:lvl w:ilvl="0" w:tplc="21EEEC5A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0" w15:restartNumberingAfterBreak="0">
    <w:nsid w:val="540E6586"/>
    <w:multiLevelType w:val="hybridMultilevel"/>
    <w:tmpl w:val="648CBAE0"/>
    <w:lvl w:ilvl="0" w:tplc="96AE0BC4">
      <w:start w:val="1"/>
      <w:numFmt w:val="decimal"/>
      <w:lvlText w:val="%1."/>
      <w:lvlJc w:val="left"/>
      <w:rPr>
        <w:rFonts w:ascii="Times New Roman" w:hAnsi="Times New Roman" w:cs="Times New Roman" w:hint="default"/>
        <w:strike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6F947A6"/>
    <w:multiLevelType w:val="hybridMultilevel"/>
    <w:tmpl w:val="9EAC941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8311E71"/>
    <w:multiLevelType w:val="hybridMultilevel"/>
    <w:tmpl w:val="807818D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3" w15:restartNumberingAfterBreak="0">
    <w:nsid w:val="5A345321"/>
    <w:multiLevelType w:val="hybridMultilevel"/>
    <w:tmpl w:val="CD22057A"/>
    <w:lvl w:ilvl="0" w:tplc="2562A8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5A570C46"/>
    <w:multiLevelType w:val="hybridMultilevel"/>
    <w:tmpl w:val="2B862B46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AD30A9C"/>
    <w:multiLevelType w:val="hybridMultilevel"/>
    <w:tmpl w:val="6C3C91AE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B38355B"/>
    <w:multiLevelType w:val="hybridMultilevel"/>
    <w:tmpl w:val="F53A37CE"/>
    <w:lvl w:ilvl="0" w:tplc="529CA72A">
      <w:start w:val="1"/>
      <w:numFmt w:val="decimal"/>
      <w:lvlText w:val="%1."/>
      <w:lvlJc w:val="left"/>
      <w:pPr>
        <w:ind w:left="491" w:hanging="360"/>
      </w:pPr>
      <w:rPr>
        <w:b w:val="0"/>
        <w:bCs w:val="0"/>
        <w:i w:val="0"/>
        <w:iCs/>
        <w:sz w:val="24"/>
        <w:szCs w:val="40"/>
      </w:rPr>
    </w:lvl>
    <w:lvl w:ilvl="1" w:tplc="4C1AEC6E">
      <w:start w:val="1"/>
      <w:numFmt w:val="decimal"/>
      <w:lvlText w:val="%2)"/>
      <w:lvlJc w:val="left"/>
      <w:pPr>
        <w:ind w:left="1211" w:hanging="360"/>
      </w:pPr>
      <w:rPr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07" w15:restartNumberingAfterBreak="0">
    <w:nsid w:val="5C7B308B"/>
    <w:multiLevelType w:val="hybridMultilevel"/>
    <w:tmpl w:val="72C6A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5CD75D68"/>
    <w:multiLevelType w:val="hybridMultilevel"/>
    <w:tmpl w:val="59604B5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F2538E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FB61058"/>
    <w:multiLevelType w:val="hybridMultilevel"/>
    <w:tmpl w:val="CB4CA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101D63"/>
    <w:multiLevelType w:val="hybridMultilevel"/>
    <w:tmpl w:val="3872B6C4"/>
    <w:lvl w:ilvl="0" w:tplc="EE2475D0">
      <w:start w:val="1"/>
      <w:numFmt w:val="bullet"/>
      <w:lvlText w:val=""/>
      <w:lvlJc w:val="left"/>
      <w:pPr>
        <w:ind w:left="13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12" w15:restartNumberingAfterBreak="0">
    <w:nsid w:val="60513C64"/>
    <w:multiLevelType w:val="hybridMultilevel"/>
    <w:tmpl w:val="2F261A66"/>
    <w:lvl w:ilvl="0" w:tplc="07663A22">
      <w:start w:val="4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26228"/>
    <w:multiLevelType w:val="hybridMultilevel"/>
    <w:tmpl w:val="7DF48D46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1DE3E22"/>
    <w:multiLevelType w:val="hybridMultilevel"/>
    <w:tmpl w:val="D1E26EE8"/>
    <w:lvl w:ilvl="0" w:tplc="8F9253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F344E4"/>
    <w:multiLevelType w:val="hybridMultilevel"/>
    <w:tmpl w:val="915CE2AE"/>
    <w:lvl w:ilvl="0" w:tplc="BD3E9BF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3E35102"/>
    <w:multiLevelType w:val="hybridMultilevel"/>
    <w:tmpl w:val="FE523174"/>
    <w:lvl w:ilvl="0" w:tplc="2562A8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7" w15:restartNumberingAfterBreak="0">
    <w:nsid w:val="665215A3"/>
    <w:multiLevelType w:val="hybridMultilevel"/>
    <w:tmpl w:val="5FCEC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66121E"/>
    <w:multiLevelType w:val="hybridMultilevel"/>
    <w:tmpl w:val="9F68FD9E"/>
    <w:lvl w:ilvl="0" w:tplc="42EA9C82">
      <w:start w:val="1"/>
      <w:numFmt w:val="decimal"/>
      <w:lvlText w:val="%1)"/>
      <w:lvlJc w:val="left"/>
      <w:pPr>
        <w:ind w:left="742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9" w15:restartNumberingAfterBreak="0">
    <w:nsid w:val="698A2772"/>
    <w:multiLevelType w:val="hybridMultilevel"/>
    <w:tmpl w:val="E55EC658"/>
    <w:lvl w:ilvl="0" w:tplc="9946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0" w15:restartNumberingAfterBreak="0">
    <w:nsid w:val="6B40535A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21" w15:restartNumberingAfterBreak="0">
    <w:nsid w:val="6C5F523D"/>
    <w:multiLevelType w:val="hybridMultilevel"/>
    <w:tmpl w:val="C58AFC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6CE9083A"/>
    <w:multiLevelType w:val="hybridMultilevel"/>
    <w:tmpl w:val="8FD8D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6D523141"/>
    <w:multiLevelType w:val="multilevel"/>
    <w:tmpl w:val="A94A1654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2.%3.%4)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2.%3.%4.%5)"/>
      <w:lvlJc w:val="left"/>
      <w:pPr>
        <w:tabs>
          <w:tab w:val="num" w:pos="284"/>
        </w:tabs>
        <w:ind w:left="284" w:firstLine="0"/>
      </w:pPr>
    </w:lvl>
    <w:lvl w:ilvl="5">
      <w:start w:val="1"/>
      <w:numFmt w:val="decimal"/>
      <w:lvlText w:val="%2.%3.%4.%5.%6)"/>
      <w:lvlJc w:val="left"/>
      <w:pPr>
        <w:tabs>
          <w:tab w:val="num" w:pos="284"/>
        </w:tabs>
        <w:ind w:left="284" w:firstLine="0"/>
      </w:pPr>
    </w:lvl>
    <w:lvl w:ilvl="6">
      <w:start w:val="1"/>
      <w:numFmt w:val="decimal"/>
      <w:lvlText w:val="%2.%3.%4.%5.%6.%7)"/>
      <w:lvlJc w:val="left"/>
      <w:pPr>
        <w:tabs>
          <w:tab w:val="num" w:pos="284"/>
        </w:tabs>
        <w:ind w:left="284" w:firstLine="0"/>
      </w:pPr>
    </w:lvl>
    <w:lvl w:ilvl="7">
      <w:start w:val="1"/>
      <w:numFmt w:val="decimal"/>
      <w:lvlText w:val="%2.%3.%4.%5.%6.%7.%8)"/>
      <w:lvlJc w:val="left"/>
      <w:pPr>
        <w:tabs>
          <w:tab w:val="num" w:pos="284"/>
        </w:tabs>
        <w:ind w:left="284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284"/>
        </w:tabs>
        <w:ind w:left="284" w:firstLine="0"/>
      </w:pPr>
    </w:lvl>
  </w:abstractNum>
  <w:abstractNum w:abstractNumId="124" w15:restartNumberingAfterBreak="0">
    <w:nsid w:val="6E5A3025"/>
    <w:multiLevelType w:val="hybridMultilevel"/>
    <w:tmpl w:val="869A4D06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E9B050B"/>
    <w:multiLevelType w:val="hybridMultilevel"/>
    <w:tmpl w:val="7E3C2F8C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 w15:restartNumberingAfterBreak="0">
    <w:nsid w:val="70535E91"/>
    <w:multiLevelType w:val="hybridMultilevel"/>
    <w:tmpl w:val="C4E2B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FC4AF2"/>
    <w:multiLevelType w:val="hybridMultilevel"/>
    <w:tmpl w:val="DEFACF1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1355A94"/>
    <w:multiLevelType w:val="hybridMultilevel"/>
    <w:tmpl w:val="1C1E06BE"/>
    <w:lvl w:ilvl="0" w:tplc="102476BC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A61FF3"/>
    <w:multiLevelType w:val="hybridMultilevel"/>
    <w:tmpl w:val="B462C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204468"/>
    <w:multiLevelType w:val="hybridMultilevel"/>
    <w:tmpl w:val="7AAA7090"/>
    <w:lvl w:ilvl="0" w:tplc="222429C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1" w15:restartNumberingAfterBreak="0">
    <w:nsid w:val="74C33505"/>
    <w:multiLevelType w:val="hybridMultilevel"/>
    <w:tmpl w:val="A13CE79C"/>
    <w:lvl w:ilvl="0" w:tplc="6BF0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5CE3E21"/>
    <w:multiLevelType w:val="hybridMultilevel"/>
    <w:tmpl w:val="88EEB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745DAD"/>
    <w:multiLevelType w:val="hybridMultilevel"/>
    <w:tmpl w:val="841EFC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8337E0F"/>
    <w:multiLevelType w:val="hybridMultilevel"/>
    <w:tmpl w:val="03867F00"/>
    <w:lvl w:ilvl="0" w:tplc="90AE03F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AC36A33"/>
    <w:multiLevelType w:val="hybridMultilevel"/>
    <w:tmpl w:val="E39C6148"/>
    <w:lvl w:ilvl="0" w:tplc="2562A8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6" w15:restartNumberingAfterBreak="0">
    <w:nsid w:val="7D2002EC"/>
    <w:multiLevelType w:val="hybridMultilevel"/>
    <w:tmpl w:val="1C5A2BA6"/>
    <w:lvl w:ilvl="0" w:tplc="FB92D950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7" w15:restartNumberingAfterBreak="0">
    <w:nsid w:val="7E4A2765"/>
    <w:multiLevelType w:val="hybridMultilevel"/>
    <w:tmpl w:val="C52809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E7B7ABC"/>
    <w:multiLevelType w:val="hybridMultilevel"/>
    <w:tmpl w:val="8FC03C9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3902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210720">
    <w:abstractNumId w:val="72"/>
  </w:num>
  <w:num w:numId="3" w16cid:durableId="973558614">
    <w:abstractNumId w:val="66"/>
  </w:num>
  <w:num w:numId="4" w16cid:durableId="1147629144">
    <w:abstractNumId w:val="56"/>
  </w:num>
  <w:num w:numId="5" w16cid:durableId="1903371038">
    <w:abstractNumId w:val="83"/>
  </w:num>
  <w:num w:numId="6" w16cid:durableId="194081557">
    <w:abstractNumId w:val="31"/>
  </w:num>
  <w:num w:numId="7" w16cid:durableId="568151141">
    <w:abstractNumId w:val="69"/>
  </w:num>
  <w:num w:numId="8" w16cid:durableId="1672105326">
    <w:abstractNumId w:val="130"/>
  </w:num>
  <w:num w:numId="9" w16cid:durableId="1798597376">
    <w:abstractNumId w:val="63"/>
  </w:num>
  <w:num w:numId="10" w16cid:durableId="885409074">
    <w:abstractNumId w:val="103"/>
  </w:num>
  <w:num w:numId="11" w16cid:durableId="1517302749">
    <w:abstractNumId w:val="108"/>
  </w:num>
  <w:num w:numId="12" w16cid:durableId="801312611">
    <w:abstractNumId w:val="106"/>
  </w:num>
  <w:num w:numId="13" w16cid:durableId="600837813">
    <w:abstractNumId w:val="82"/>
  </w:num>
  <w:num w:numId="14" w16cid:durableId="1954289404">
    <w:abstractNumId w:val="78"/>
  </w:num>
  <w:num w:numId="15" w16cid:durableId="93668160">
    <w:abstractNumId w:val="48"/>
  </w:num>
  <w:num w:numId="16" w16cid:durableId="21169268">
    <w:abstractNumId w:val="90"/>
  </w:num>
  <w:num w:numId="17" w16cid:durableId="878279559">
    <w:abstractNumId w:val="65"/>
  </w:num>
  <w:num w:numId="18" w16cid:durableId="758991299">
    <w:abstractNumId w:val="84"/>
  </w:num>
  <w:num w:numId="19" w16cid:durableId="1012027965">
    <w:abstractNumId w:val="74"/>
  </w:num>
  <w:num w:numId="20" w16cid:durableId="44642364">
    <w:abstractNumId w:val="52"/>
  </w:num>
  <w:num w:numId="21" w16cid:durableId="1720934137">
    <w:abstractNumId w:val="54"/>
  </w:num>
  <w:num w:numId="22" w16cid:durableId="747655885">
    <w:abstractNumId w:val="123"/>
  </w:num>
  <w:num w:numId="23" w16cid:durableId="1882134249">
    <w:abstractNumId w:val="101"/>
  </w:num>
  <w:num w:numId="24" w16cid:durableId="262031280">
    <w:abstractNumId w:val="86"/>
  </w:num>
  <w:num w:numId="25" w16cid:durableId="21516074">
    <w:abstractNumId w:val="115"/>
  </w:num>
  <w:num w:numId="26" w16cid:durableId="1069042167">
    <w:abstractNumId w:val="60"/>
  </w:num>
  <w:num w:numId="27" w16cid:durableId="441655769">
    <w:abstractNumId w:val="59"/>
  </w:num>
  <w:num w:numId="28" w16cid:durableId="1985348496">
    <w:abstractNumId w:val="126"/>
  </w:num>
  <w:num w:numId="29" w16cid:durableId="1348486698">
    <w:abstractNumId w:val="46"/>
  </w:num>
  <w:num w:numId="30" w16cid:durableId="742565">
    <w:abstractNumId w:val="109"/>
  </w:num>
  <w:num w:numId="31" w16cid:durableId="993871976">
    <w:abstractNumId w:val="131"/>
  </w:num>
  <w:num w:numId="32" w16cid:durableId="1243028267">
    <w:abstractNumId w:val="58"/>
  </w:num>
  <w:num w:numId="33" w16cid:durableId="1593508661">
    <w:abstractNumId w:val="107"/>
  </w:num>
  <w:num w:numId="34" w16cid:durableId="988242420">
    <w:abstractNumId w:val="95"/>
  </w:num>
  <w:num w:numId="35" w16cid:durableId="883753320">
    <w:abstractNumId w:val="61"/>
  </w:num>
  <w:num w:numId="36" w16cid:durableId="39481257">
    <w:abstractNumId w:val="133"/>
  </w:num>
  <w:num w:numId="37" w16cid:durableId="1289895710">
    <w:abstractNumId w:val="136"/>
  </w:num>
  <w:num w:numId="38" w16cid:durableId="1611470437">
    <w:abstractNumId w:val="132"/>
  </w:num>
  <w:num w:numId="39" w16cid:durableId="1990015383">
    <w:abstractNumId w:val="128"/>
  </w:num>
  <w:num w:numId="40" w16cid:durableId="42099506">
    <w:abstractNumId w:val="73"/>
  </w:num>
  <w:num w:numId="41" w16cid:durableId="1276521435">
    <w:abstractNumId w:val="114"/>
  </w:num>
  <w:num w:numId="42" w16cid:durableId="85466809">
    <w:abstractNumId w:val="120"/>
  </w:num>
  <w:num w:numId="43" w16cid:durableId="843861487">
    <w:abstractNumId w:val="110"/>
  </w:num>
  <w:num w:numId="44" w16cid:durableId="480924329">
    <w:abstractNumId w:val="43"/>
  </w:num>
  <w:num w:numId="45" w16cid:durableId="4214632">
    <w:abstractNumId w:val="50"/>
  </w:num>
  <w:num w:numId="46" w16cid:durableId="584192125">
    <w:abstractNumId w:val="47"/>
  </w:num>
  <w:num w:numId="47" w16cid:durableId="549805853">
    <w:abstractNumId w:val="88"/>
  </w:num>
  <w:num w:numId="48" w16cid:durableId="726033176">
    <w:abstractNumId w:val="91"/>
  </w:num>
  <w:num w:numId="49" w16cid:durableId="1562670177">
    <w:abstractNumId w:val="67"/>
  </w:num>
  <w:num w:numId="50" w16cid:durableId="402608083">
    <w:abstractNumId w:val="118"/>
  </w:num>
  <w:num w:numId="51" w16cid:durableId="1914120343">
    <w:abstractNumId w:val="2"/>
  </w:num>
  <w:num w:numId="52" w16cid:durableId="54818599">
    <w:abstractNumId w:val="3"/>
  </w:num>
  <w:num w:numId="53" w16cid:durableId="91781471">
    <w:abstractNumId w:val="4"/>
  </w:num>
  <w:num w:numId="54" w16cid:durableId="1961375693">
    <w:abstractNumId w:val="5"/>
  </w:num>
  <w:num w:numId="55" w16cid:durableId="2032297516">
    <w:abstractNumId w:val="6"/>
  </w:num>
  <w:num w:numId="56" w16cid:durableId="859708743">
    <w:abstractNumId w:val="8"/>
  </w:num>
  <w:num w:numId="57" w16cid:durableId="1607275216">
    <w:abstractNumId w:val="10"/>
  </w:num>
  <w:num w:numId="58" w16cid:durableId="2054034797">
    <w:abstractNumId w:val="11"/>
  </w:num>
  <w:num w:numId="59" w16cid:durableId="268589787">
    <w:abstractNumId w:val="13"/>
  </w:num>
  <w:num w:numId="60" w16cid:durableId="1896504593">
    <w:abstractNumId w:val="14"/>
  </w:num>
  <w:num w:numId="61" w16cid:durableId="1870756651">
    <w:abstractNumId w:val="15"/>
  </w:num>
  <w:num w:numId="62" w16cid:durableId="1832794506">
    <w:abstractNumId w:val="19"/>
  </w:num>
  <w:num w:numId="63" w16cid:durableId="564755771">
    <w:abstractNumId w:val="20"/>
  </w:num>
  <w:num w:numId="64" w16cid:durableId="1148518775">
    <w:abstractNumId w:val="22"/>
  </w:num>
  <w:num w:numId="65" w16cid:durableId="1249002005">
    <w:abstractNumId w:val="23"/>
  </w:num>
  <w:num w:numId="66" w16cid:durableId="1781144506">
    <w:abstractNumId w:val="24"/>
  </w:num>
  <w:num w:numId="67" w16cid:durableId="2073192970">
    <w:abstractNumId w:val="26"/>
  </w:num>
  <w:num w:numId="68" w16cid:durableId="496697925">
    <w:abstractNumId w:val="27"/>
  </w:num>
  <w:num w:numId="69" w16cid:durableId="524563933">
    <w:abstractNumId w:val="29"/>
  </w:num>
  <w:num w:numId="70" w16cid:durableId="962878887">
    <w:abstractNumId w:val="30"/>
  </w:num>
  <w:num w:numId="71" w16cid:durableId="646402997">
    <w:abstractNumId w:val="33"/>
  </w:num>
  <w:num w:numId="72" w16cid:durableId="412165197">
    <w:abstractNumId w:val="68"/>
  </w:num>
  <w:num w:numId="73" w16cid:durableId="1162500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490636615">
    <w:abstractNumId w:val="85"/>
  </w:num>
  <w:num w:numId="75" w16cid:durableId="1587759942">
    <w:abstractNumId w:val="75"/>
  </w:num>
  <w:num w:numId="76" w16cid:durableId="51538996">
    <w:abstractNumId w:val="1"/>
  </w:num>
  <w:num w:numId="77" w16cid:durableId="1574849838">
    <w:abstractNumId w:val="7"/>
  </w:num>
  <w:num w:numId="78" w16cid:durableId="1181899015">
    <w:abstractNumId w:val="9"/>
  </w:num>
  <w:num w:numId="79" w16cid:durableId="1659503522">
    <w:abstractNumId w:val="12"/>
  </w:num>
  <w:num w:numId="80" w16cid:durableId="2085639669">
    <w:abstractNumId w:val="16"/>
  </w:num>
  <w:num w:numId="81" w16cid:durableId="1896505980">
    <w:abstractNumId w:val="17"/>
  </w:num>
  <w:num w:numId="82" w16cid:durableId="775247180">
    <w:abstractNumId w:val="18"/>
  </w:num>
  <w:num w:numId="83" w16cid:durableId="840778620">
    <w:abstractNumId w:val="21"/>
  </w:num>
  <w:num w:numId="84" w16cid:durableId="236130157">
    <w:abstractNumId w:val="25"/>
  </w:num>
  <w:num w:numId="85" w16cid:durableId="281113130">
    <w:abstractNumId w:val="32"/>
  </w:num>
  <w:num w:numId="86" w16cid:durableId="1598906574">
    <w:abstractNumId w:val="34"/>
  </w:num>
  <w:num w:numId="87" w16cid:durableId="870844687">
    <w:abstractNumId w:val="35"/>
  </w:num>
  <w:num w:numId="88" w16cid:durableId="828836441">
    <w:abstractNumId w:val="36"/>
  </w:num>
  <w:num w:numId="89" w16cid:durableId="125198892">
    <w:abstractNumId w:val="37"/>
  </w:num>
  <w:num w:numId="90" w16cid:durableId="1809006023">
    <w:abstractNumId w:val="38"/>
  </w:num>
  <w:num w:numId="91" w16cid:durableId="166527353">
    <w:abstractNumId w:val="39"/>
  </w:num>
  <w:num w:numId="92" w16cid:durableId="1880698980">
    <w:abstractNumId w:val="40"/>
  </w:num>
  <w:num w:numId="93" w16cid:durableId="1646352131">
    <w:abstractNumId w:val="41"/>
  </w:num>
  <w:num w:numId="94" w16cid:durableId="1588690668">
    <w:abstractNumId w:val="77"/>
  </w:num>
  <w:num w:numId="95" w16cid:durableId="1769302176">
    <w:abstractNumId w:val="96"/>
  </w:num>
  <w:num w:numId="96" w16cid:durableId="2121030488">
    <w:abstractNumId w:val="79"/>
  </w:num>
  <w:num w:numId="97" w16cid:durableId="1408308035">
    <w:abstractNumId w:val="80"/>
  </w:num>
  <w:num w:numId="98" w16cid:durableId="1139806437">
    <w:abstractNumId w:val="135"/>
  </w:num>
  <w:num w:numId="99" w16cid:durableId="1235242271">
    <w:abstractNumId w:val="94"/>
  </w:num>
  <w:num w:numId="100" w16cid:durableId="623922847">
    <w:abstractNumId w:val="111"/>
  </w:num>
  <w:num w:numId="101" w16cid:durableId="489101514">
    <w:abstractNumId w:val="102"/>
  </w:num>
  <w:num w:numId="102" w16cid:durableId="1017924750">
    <w:abstractNumId w:val="137"/>
  </w:num>
  <w:num w:numId="103" w16cid:durableId="1350453579">
    <w:abstractNumId w:val="44"/>
  </w:num>
  <w:num w:numId="104" w16cid:durableId="282925834">
    <w:abstractNumId w:val="42"/>
  </w:num>
  <w:num w:numId="105" w16cid:durableId="640885524">
    <w:abstractNumId w:val="51"/>
  </w:num>
  <w:num w:numId="106" w16cid:durableId="713894973">
    <w:abstractNumId w:val="112"/>
  </w:num>
  <w:num w:numId="107" w16cid:durableId="1350913938">
    <w:abstractNumId w:val="87"/>
  </w:num>
  <w:num w:numId="108" w16cid:durableId="1280448717">
    <w:abstractNumId w:val="89"/>
  </w:num>
  <w:num w:numId="109" w16cid:durableId="788165490">
    <w:abstractNumId w:val="92"/>
  </w:num>
  <w:num w:numId="110" w16cid:durableId="1120026018">
    <w:abstractNumId w:val="45"/>
  </w:num>
  <w:num w:numId="111" w16cid:durableId="211423872">
    <w:abstractNumId w:val="99"/>
  </w:num>
  <w:num w:numId="112" w16cid:durableId="756829833">
    <w:abstractNumId w:val="53"/>
  </w:num>
  <w:num w:numId="113" w16cid:durableId="1358390418">
    <w:abstractNumId w:val="97"/>
  </w:num>
  <w:num w:numId="114" w16cid:durableId="1967392747">
    <w:abstractNumId w:val="121"/>
  </w:num>
  <w:num w:numId="115" w16cid:durableId="109783269">
    <w:abstractNumId w:val="117"/>
  </w:num>
  <w:num w:numId="116" w16cid:durableId="1635602833">
    <w:abstractNumId w:val="129"/>
  </w:num>
  <w:num w:numId="117" w16cid:durableId="847447539">
    <w:abstractNumId w:val="71"/>
  </w:num>
  <w:num w:numId="118" w16cid:durableId="733312350">
    <w:abstractNumId w:val="116"/>
  </w:num>
  <w:num w:numId="119" w16cid:durableId="461196958">
    <w:abstractNumId w:val="98"/>
  </w:num>
  <w:num w:numId="120" w16cid:durableId="152064427">
    <w:abstractNumId w:val="104"/>
  </w:num>
  <w:num w:numId="121" w16cid:durableId="1701858852">
    <w:abstractNumId w:val="124"/>
  </w:num>
  <w:num w:numId="122" w16cid:durableId="1333992448">
    <w:abstractNumId w:val="127"/>
  </w:num>
  <w:num w:numId="123" w16cid:durableId="1975938972">
    <w:abstractNumId w:val="49"/>
  </w:num>
  <w:num w:numId="124" w16cid:durableId="225188131">
    <w:abstractNumId w:val="119"/>
  </w:num>
  <w:num w:numId="125" w16cid:durableId="469708415">
    <w:abstractNumId w:val="93"/>
  </w:num>
  <w:num w:numId="126" w16cid:durableId="1589268497">
    <w:abstractNumId w:val="113"/>
  </w:num>
  <w:num w:numId="127" w16cid:durableId="760956709">
    <w:abstractNumId w:val="57"/>
  </w:num>
  <w:num w:numId="128" w16cid:durableId="1450049722">
    <w:abstractNumId w:val="28"/>
  </w:num>
  <w:num w:numId="129" w16cid:durableId="1760565635">
    <w:abstractNumId w:val="122"/>
  </w:num>
  <w:num w:numId="130" w16cid:durableId="1357659922">
    <w:abstractNumId w:val="105"/>
  </w:num>
  <w:num w:numId="131" w16cid:durableId="480655578">
    <w:abstractNumId w:val="76"/>
  </w:num>
  <w:num w:numId="132" w16cid:durableId="1376126839">
    <w:abstractNumId w:val="138"/>
  </w:num>
  <w:num w:numId="133" w16cid:durableId="363291575">
    <w:abstractNumId w:val="64"/>
  </w:num>
  <w:num w:numId="134" w16cid:durableId="1154029655">
    <w:abstractNumId w:val="134"/>
  </w:num>
  <w:num w:numId="135" w16cid:durableId="1921524252">
    <w:abstractNumId w:val="81"/>
  </w:num>
  <w:num w:numId="136" w16cid:durableId="978343183">
    <w:abstractNumId w:val="100"/>
  </w:num>
  <w:num w:numId="137" w16cid:durableId="1897468576">
    <w:abstractNumId w:val="62"/>
  </w:num>
  <w:num w:numId="138" w16cid:durableId="686759123">
    <w:abstractNumId w:val="125"/>
  </w:num>
  <w:num w:numId="139" w16cid:durableId="1200630403">
    <w:abstractNumId w:val="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DE"/>
    <w:rsid w:val="000C0D4F"/>
    <w:rsid w:val="002E0A6C"/>
    <w:rsid w:val="006A257E"/>
    <w:rsid w:val="008724D9"/>
    <w:rsid w:val="008F5C04"/>
    <w:rsid w:val="00953BDE"/>
    <w:rsid w:val="00DE528E"/>
    <w:rsid w:val="00F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403E1"/>
  <w15:chartTrackingRefBased/>
  <w15:docId w15:val="{0D5CFB4E-6FCD-416A-9556-A2DFB61E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link w:val="Nagwek1Znak"/>
    <w:qFormat/>
    <w:rsid w:val="00953BDE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953BDE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kern w:val="0"/>
      <w:sz w:val="40"/>
      <w:szCs w:val="20"/>
      <w:lang w:eastAsia="ar-SA"/>
      <w14:ligatures w14:val="none"/>
    </w:rPr>
  </w:style>
  <w:style w:type="paragraph" w:styleId="Nagwek3">
    <w:name w:val="heading 3"/>
    <w:basedOn w:val="Normalny"/>
    <w:next w:val="Tekstpodstawowy"/>
    <w:link w:val="Nagwek3Znak"/>
    <w:qFormat/>
    <w:rsid w:val="00953BDE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lang w:eastAsia="zh-CN"/>
      <w14:ligatures w14:val="none"/>
    </w:rPr>
  </w:style>
  <w:style w:type="paragraph" w:styleId="Nagwek4">
    <w:name w:val="heading 4"/>
    <w:basedOn w:val="Normalny"/>
    <w:next w:val="Normalny"/>
    <w:link w:val="Nagwek4Znak"/>
    <w:unhideWhenUsed/>
    <w:qFormat/>
    <w:rsid w:val="00953BDE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paragraph" w:styleId="Nagwek5">
    <w:name w:val="heading 5"/>
    <w:basedOn w:val="Normalny"/>
    <w:next w:val="Normalny"/>
    <w:link w:val="Nagwek5Znak"/>
    <w:unhideWhenUsed/>
    <w:qFormat/>
    <w:rsid w:val="00953BDE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3B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paragraph" w:styleId="Nagwek8">
    <w:name w:val="heading 8"/>
    <w:basedOn w:val="Nagwek30"/>
    <w:next w:val="Tekstpodstawowy"/>
    <w:link w:val="Nagwek8Znak"/>
    <w:qFormat/>
    <w:rsid w:val="00953BD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5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3BDE"/>
  </w:style>
  <w:style w:type="paragraph" w:styleId="Stopka">
    <w:name w:val="footer"/>
    <w:aliases w:val="Znak4 Znak"/>
    <w:basedOn w:val="Normalny"/>
    <w:link w:val="StopkaZnak"/>
    <w:unhideWhenUsed/>
    <w:rsid w:val="0095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4 Znak Znak"/>
    <w:basedOn w:val="Domylnaczcionkaakapitu"/>
    <w:link w:val="Stopka"/>
    <w:rsid w:val="00953BDE"/>
  </w:style>
  <w:style w:type="character" w:customStyle="1" w:styleId="Nagwek1Znak">
    <w:name w:val="Nagłówek 1 Znak"/>
    <w:basedOn w:val="Domylnaczcionkaakapitu"/>
    <w:link w:val="Nagwek1"/>
    <w:rsid w:val="00953BDE"/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953BDE"/>
    <w:rPr>
      <w:rFonts w:ascii="Arial" w:eastAsia="Times New Roman" w:hAnsi="Arial" w:cs="Times New Roman"/>
      <w:b/>
      <w:kern w:val="0"/>
      <w:sz w:val="4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953BDE"/>
    <w:rPr>
      <w:rFonts w:ascii="Cambria" w:eastAsia="Times New Roman" w:hAnsi="Cambria" w:cs="Times New Roman"/>
      <w:color w:val="243F6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953BDE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953BDE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3BDE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953BDE"/>
    <w:rPr>
      <w:rFonts w:ascii="Arial" w:eastAsia="Microsoft YaHei" w:hAnsi="Arial" w:cs="Arial"/>
      <w:b/>
      <w:bCs/>
      <w:i/>
      <w:iCs/>
      <w:color w:val="FF6600"/>
      <w:sz w:val="39"/>
      <w:szCs w:val="39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953BDE"/>
  </w:style>
  <w:style w:type="numbering" w:customStyle="1" w:styleId="Bezlisty11">
    <w:name w:val="Bez listy11"/>
    <w:next w:val="Bezlisty"/>
    <w:uiPriority w:val="99"/>
    <w:semiHidden/>
    <w:unhideWhenUsed/>
    <w:rsid w:val="00953BDE"/>
  </w:style>
  <w:style w:type="numbering" w:customStyle="1" w:styleId="Bezlisty111">
    <w:name w:val="Bez listy111"/>
    <w:next w:val="Bezlisty"/>
    <w:uiPriority w:val="99"/>
    <w:semiHidden/>
    <w:unhideWhenUsed/>
    <w:rsid w:val="00953BDE"/>
  </w:style>
  <w:style w:type="paragraph" w:styleId="Akapitzlist">
    <w:name w:val="List Paragraph"/>
    <w:basedOn w:val="Normalny"/>
    <w:link w:val="AkapitzlistZnak"/>
    <w:uiPriority w:val="34"/>
    <w:qFormat/>
    <w:rsid w:val="00953BDE"/>
    <w:pPr>
      <w:spacing w:after="0" w:line="276" w:lineRule="auto"/>
      <w:ind w:left="720"/>
      <w:contextualSpacing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fontstyle01">
    <w:name w:val="fontstyle01"/>
    <w:rsid w:val="00953BDE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3BDE"/>
    <w:pPr>
      <w:spacing w:after="0" w:line="276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3BDE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uiPriority w:val="99"/>
    <w:unhideWhenUsed/>
    <w:rsid w:val="00953BDE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53BDE"/>
    <w:pPr>
      <w:spacing w:after="0" w:line="240" w:lineRule="auto"/>
    </w:pPr>
    <w:rPr>
      <w:rFonts w:ascii="Segoe UI" w:eastAsia="Calibri" w:hAnsi="Segoe UI" w:cs="Times New Roman"/>
      <w:kern w:val="0"/>
      <w:sz w:val="18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953BDE"/>
    <w:rPr>
      <w:rFonts w:ascii="Segoe UI" w:eastAsia="Calibri" w:hAnsi="Segoe UI" w:cs="Times New Roman"/>
      <w:kern w:val="0"/>
      <w:sz w:val="18"/>
      <w:szCs w:val="18"/>
      <w14:ligatures w14:val="none"/>
    </w:rPr>
  </w:style>
  <w:style w:type="paragraph" w:customStyle="1" w:styleId="Default">
    <w:name w:val="Default"/>
    <w:rsid w:val="00953B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53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53BDE"/>
    <w:rPr>
      <w:rFonts w:ascii="Arial" w:eastAsia="Calibri" w:hAnsi="Arial" w:cs="Times New Roman"/>
      <w:b/>
      <w:bCs/>
      <w:kern w:val="0"/>
      <w:sz w:val="20"/>
      <w:szCs w:val="20"/>
      <w14:ligatures w14:val="none"/>
    </w:rPr>
  </w:style>
  <w:style w:type="paragraph" w:styleId="NormalnyWeb">
    <w:name w:val="Normal (Web)"/>
    <w:basedOn w:val="Normalny"/>
    <w:unhideWhenUsed/>
    <w:rsid w:val="00953BDE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953BDE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953BD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ytu">
    <w:name w:val="tytuł"/>
    <w:basedOn w:val="Normalny"/>
    <w:next w:val="Normalny"/>
    <w:uiPriority w:val="99"/>
    <w:rsid w:val="00953BDE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lang w:eastAsia="ar-SA"/>
      <w14:ligatures w14:val="none"/>
    </w:rPr>
  </w:style>
  <w:style w:type="paragraph" w:customStyle="1" w:styleId="ListParagraph1">
    <w:name w:val="List Paragraph1"/>
    <w:basedOn w:val="Normalny"/>
    <w:uiPriority w:val="99"/>
    <w:rsid w:val="00953BDE"/>
    <w:pPr>
      <w:suppressAutoHyphens/>
      <w:spacing w:after="120" w:line="240" w:lineRule="auto"/>
      <w:ind w:left="720"/>
      <w:jc w:val="both"/>
    </w:pPr>
    <w:rPr>
      <w:rFonts w:ascii="Arial" w:eastAsia="Calibri" w:hAnsi="Arial" w:cs="Arial"/>
      <w:kern w:val="0"/>
      <w:szCs w:val="24"/>
      <w:lang w:eastAsia="ar-SA"/>
      <w14:ligatures w14:val="none"/>
    </w:rPr>
  </w:style>
  <w:style w:type="paragraph" w:customStyle="1" w:styleId="Numerowany">
    <w:name w:val="Numerowany"/>
    <w:basedOn w:val="Normalny"/>
    <w:uiPriority w:val="99"/>
    <w:rsid w:val="00953BDE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FontStyle39">
    <w:name w:val="Font Style39"/>
    <w:uiPriority w:val="99"/>
    <w:rsid w:val="00953BD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953BDE"/>
  </w:style>
  <w:style w:type="character" w:customStyle="1" w:styleId="Domylnaczcionkaakapitu1">
    <w:name w:val="Domyślna czcionka akapitu1"/>
    <w:rsid w:val="00953BDE"/>
  </w:style>
  <w:style w:type="paragraph" w:styleId="Tekstprzypisudolnego">
    <w:name w:val="footnote text"/>
    <w:basedOn w:val="Normalny"/>
    <w:link w:val="TekstprzypisudolnegoZnak"/>
    <w:unhideWhenUsed/>
    <w:rsid w:val="00953BDE"/>
    <w:pPr>
      <w:spacing w:after="0" w:line="240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3BDE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953BDE"/>
    <w:rPr>
      <w:vertAlign w:val="superscript"/>
    </w:rPr>
  </w:style>
  <w:style w:type="character" w:styleId="Hipercze">
    <w:name w:val="Hyperlink"/>
    <w:unhideWhenUsed/>
    <w:rsid w:val="00953BDE"/>
    <w:rPr>
      <w:color w:val="0563C1"/>
      <w:u w:val="single"/>
    </w:rPr>
  </w:style>
  <w:style w:type="table" w:styleId="Tabela-Siatka">
    <w:name w:val="Table Grid"/>
    <w:basedOn w:val="Standardowy"/>
    <w:uiPriority w:val="39"/>
    <w:rsid w:val="00953B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953BDE"/>
    <w:pPr>
      <w:spacing w:before="100" w:beforeAutospacing="1" w:after="100" w:afterAutospacing="1" w:line="240" w:lineRule="auto"/>
      <w:jc w:val="both"/>
    </w:pPr>
    <w:rPr>
      <w:rFonts w:ascii="Calibri" w:eastAsia="Calibri" w:hAnsi="Calibri" w:cs="Calibri"/>
      <w:kern w:val="0"/>
      <w:sz w:val="28"/>
      <w:szCs w:val="28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nhideWhenUsed/>
    <w:rsid w:val="00953BDE"/>
    <w:pPr>
      <w:spacing w:after="120" w:line="276" w:lineRule="auto"/>
      <w:ind w:left="283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BDE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treci8">
    <w:name w:val="Tekst treści (8)_"/>
    <w:link w:val="Teksttreci80"/>
    <w:rsid w:val="00953BDE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53BDE"/>
    <w:pPr>
      <w:shd w:val="clear" w:color="auto" w:fill="FFFFFF"/>
      <w:spacing w:after="0"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953BDE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BDE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eastAsia="pl-PL"/>
      <w14:ligatures w14:val="none"/>
    </w:rPr>
  </w:style>
  <w:style w:type="paragraph" w:styleId="Bezodstpw">
    <w:name w:val="No Spacing"/>
    <w:qFormat/>
    <w:rsid w:val="00953BD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rsid w:val="00953B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3BD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953BDE"/>
    <w:rPr>
      <w:vertAlign w:val="superscript"/>
    </w:rPr>
  </w:style>
  <w:style w:type="paragraph" w:customStyle="1" w:styleId="Akapitzlist1">
    <w:name w:val="Akapit z listą1"/>
    <w:basedOn w:val="Normalny"/>
    <w:rsid w:val="00953BDE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Nierozpoznanawzmianka1">
    <w:name w:val="Nierozpoznana wzmianka1"/>
    <w:unhideWhenUsed/>
    <w:rsid w:val="00953BDE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953BDE"/>
  </w:style>
  <w:style w:type="paragraph" w:customStyle="1" w:styleId="Tekstpodstawowywcity22">
    <w:name w:val="Tekst podstawowy wcięty 22"/>
    <w:rsid w:val="00953BDE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rsid w:val="00953BDE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  <w14:ligatures w14:val="none"/>
    </w:rPr>
  </w:style>
  <w:style w:type="character" w:customStyle="1" w:styleId="Znakiprzypiswdolnych">
    <w:name w:val="Znaki przypisów dolnych"/>
    <w:rsid w:val="00953BDE"/>
  </w:style>
  <w:style w:type="numbering" w:customStyle="1" w:styleId="Bezlisty1111">
    <w:name w:val="Bez listy1111"/>
    <w:next w:val="Bezlisty"/>
    <w:uiPriority w:val="99"/>
    <w:semiHidden/>
    <w:unhideWhenUsed/>
    <w:rsid w:val="00953BDE"/>
  </w:style>
  <w:style w:type="character" w:customStyle="1" w:styleId="WW8Num1z0">
    <w:name w:val="WW8Num1z0"/>
    <w:rsid w:val="00953BDE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953BDE"/>
    <w:rPr>
      <w:rFonts w:cs="Times New Roman"/>
    </w:rPr>
  </w:style>
  <w:style w:type="character" w:customStyle="1" w:styleId="WW8Num1z2">
    <w:name w:val="WW8Num1z2"/>
    <w:rsid w:val="00953BDE"/>
  </w:style>
  <w:style w:type="character" w:customStyle="1" w:styleId="WW8Num1z3">
    <w:name w:val="WW8Num1z3"/>
    <w:rsid w:val="00953BDE"/>
  </w:style>
  <w:style w:type="character" w:customStyle="1" w:styleId="WW8Num1z4">
    <w:name w:val="WW8Num1z4"/>
    <w:rsid w:val="00953BDE"/>
  </w:style>
  <w:style w:type="character" w:customStyle="1" w:styleId="WW8Num1z5">
    <w:name w:val="WW8Num1z5"/>
    <w:rsid w:val="00953BDE"/>
  </w:style>
  <w:style w:type="character" w:customStyle="1" w:styleId="WW8Num1z6">
    <w:name w:val="WW8Num1z6"/>
    <w:rsid w:val="00953BDE"/>
  </w:style>
  <w:style w:type="character" w:customStyle="1" w:styleId="WW8Num1z7">
    <w:name w:val="WW8Num1z7"/>
    <w:rsid w:val="00953BDE"/>
  </w:style>
  <w:style w:type="character" w:customStyle="1" w:styleId="WW8Num1z8">
    <w:name w:val="WW8Num1z8"/>
    <w:rsid w:val="00953BDE"/>
  </w:style>
  <w:style w:type="character" w:customStyle="1" w:styleId="WW8Num2z0">
    <w:name w:val="WW8Num2z0"/>
    <w:rsid w:val="00953BDE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953BDE"/>
    <w:rPr>
      <w:rFonts w:cs="Times New Roman"/>
    </w:rPr>
  </w:style>
  <w:style w:type="character" w:customStyle="1" w:styleId="WW8Num2z2">
    <w:name w:val="WW8Num2z2"/>
    <w:rsid w:val="00953BDE"/>
  </w:style>
  <w:style w:type="character" w:customStyle="1" w:styleId="WW8Num2z3">
    <w:name w:val="WW8Num2z3"/>
    <w:rsid w:val="00953BDE"/>
  </w:style>
  <w:style w:type="character" w:customStyle="1" w:styleId="WW8Num2z4">
    <w:name w:val="WW8Num2z4"/>
    <w:rsid w:val="00953BDE"/>
  </w:style>
  <w:style w:type="character" w:customStyle="1" w:styleId="WW8Num2z5">
    <w:name w:val="WW8Num2z5"/>
    <w:rsid w:val="00953BDE"/>
  </w:style>
  <w:style w:type="character" w:customStyle="1" w:styleId="WW8Num2z6">
    <w:name w:val="WW8Num2z6"/>
    <w:rsid w:val="00953BDE"/>
  </w:style>
  <w:style w:type="character" w:customStyle="1" w:styleId="WW8Num2z7">
    <w:name w:val="WW8Num2z7"/>
    <w:rsid w:val="00953BDE"/>
  </w:style>
  <w:style w:type="character" w:customStyle="1" w:styleId="WW8Num2z8">
    <w:name w:val="WW8Num2z8"/>
    <w:rsid w:val="00953BDE"/>
  </w:style>
  <w:style w:type="character" w:customStyle="1" w:styleId="WW8Num3z0">
    <w:name w:val="WW8Num3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953BD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953BDE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953BDE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953BDE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953BDE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953BDE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953BD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953BDE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953BDE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953BDE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953BDE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953BDE"/>
    <w:rPr>
      <w:rFonts w:cs="Times New Roman"/>
    </w:rPr>
  </w:style>
  <w:style w:type="character" w:customStyle="1" w:styleId="WW8Num23z0">
    <w:name w:val="WW8Num23z0"/>
    <w:rsid w:val="00953BDE"/>
    <w:rPr>
      <w:rFonts w:cs="Times New Roman"/>
    </w:rPr>
  </w:style>
  <w:style w:type="character" w:customStyle="1" w:styleId="WW8Num24z0">
    <w:name w:val="WW8Num24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953BDE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953BDE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953BDE"/>
    <w:rPr>
      <w:rFonts w:cs="Times New Roman"/>
    </w:rPr>
  </w:style>
  <w:style w:type="character" w:customStyle="1" w:styleId="WW8Num30z0">
    <w:name w:val="WW8Num30z0"/>
    <w:rsid w:val="00953BDE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953BDE"/>
    <w:rPr>
      <w:rFonts w:ascii="Times New Roman" w:hAnsi="Times New Roman" w:cs="Times New Roman" w:hint="default"/>
    </w:rPr>
  </w:style>
  <w:style w:type="character" w:customStyle="1" w:styleId="WW8Num32z0">
    <w:name w:val="WW8Num32z0"/>
    <w:rsid w:val="00953BDE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953BD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953BDE"/>
    <w:rPr>
      <w:rFonts w:hint="default"/>
    </w:rPr>
  </w:style>
  <w:style w:type="character" w:customStyle="1" w:styleId="WW8Num35z0">
    <w:name w:val="WW8Num35z0"/>
    <w:rsid w:val="00953BDE"/>
    <w:rPr>
      <w:rFonts w:cs="Times New Roman" w:hint="default"/>
      <w:sz w:val="24"/>
      <w:szCs w:val="24"/>
    </w:rPr>
  </w:style>
  <w:style w:type="character" w:customStyle="1" w:styleId="WW8Num36z0">
    <w:name w:val="WW8Num36z0"/>
    <w:rsid w:val="00953BDE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953BDE"/>
  </w:style>
  <w:style w:type="character" w:customStyle="1" w:styleId="WW8Num38z0">
    <w:name w:val="WW8Num38z0"/>
    <w:rsid w:val="00953BD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953BD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953BDE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953BDE"/>
    <w:rPr>
      <w:rFonts w:ascii="Symbol" w:hAnsi="Symbol" w:cs="Symbol" w:hint="default"/>
      <w:sz w:val="20"/>
    </w:rPr>
  </w:style>
  <w:style w:type="character" w:customStyle="1" w:styleId="WW8Num42z0">
    <w:name w:val="WW8Num42z0"/>
    <w:rsid w:val="00953BD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953BDE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953BDE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953BDE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953BDE"/>
    <w:rPr>
      <w:rFonts w:cs="Times New Roman" w:hint="default"/>
      <w:sz w:val="24"/>
      <w:szCs w:val="24"/>
    </w:rPr>
  </w:style>
  <w:style w:type="character" w:customStyle="1" w:styleId="WW8Num49z0">
    <w:name w:val="WW8Num49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953BDE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953BDE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953BDE"/>
    <w:rPr>
      <w:rFonts w:cs="Times New Roman" w:hint="default"/>
      <w:sz w:val="24"/>
      <w:szCs w:val="24"/>
    </w:rPr>
  </w:style>
  <w:style w:type="character" w:customStyle="1" w:styleId="WW8Num55z0">
    <w:name w:val="WW8Num55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953BDE"/>
  </w:style>
  <w:style w:type="character" w:customStyle="1" w:styleId="WW8Num3z2">
    <w:name w:val="WW8Num3z2"/>
    <w:rsid w:val="00953BDE"/>
  </w:style>
  <w:style w:type="character" w:customStyle="1" w:styleId="WW8Num3z3">
    <w:name w:val="WW8Num3z3"/>
    <w:rsid w:val="00953BDE"/>
  </w:style>
  <w:style w:type="character" w:customStyle="1" w:styleId="WW8Num3z4">
    <w:name w:val="WW8Num3z4"/>
    <w:rsid w:val="00953BDE"/>
  </w:style>
  <w:style w:type="character" w:customStyle="1" w:styleId="WW8Num3z5">
    <w:name w:val="WW8Num3z5"/>
    <w:rsid w:val="00953BDE"/>
  </w:style>
  <w:style w:type="character" w:customStyle="1" w:styleId="WW8Num3z6">
    <w:name w:val="WW8Num3z6"/>
    <w:rsid w:val="00953BDE"/>
  </w:style>
  <w:style w:type="character" w:customStyle="1" w:styleId="WW8Num3z7">
    <w:name w:val="WW8Num3z7"/>
    <w:rsid w:val="00953BDE"/>
  </w:style>
  <w:style w:type="character" w:customStyle="1" w:styleId="WW8Num3z8">
    <w:name w:val="WW8Num3z8"/>
    <w:rsid w:val="00953BDE"/>
  </w:style>
  <w:style w:type="character" w:customStyle="1" w:styleId="WW8Num4z1">
    <w:name w:val="WW8Num4z1"/>
    <w:rsid w:val="00953BDE"/>
    <w:rPr>
      <w:rFonts w:ascii="Courier New" w:hAnsi="Courier New" w:cs="Courier New"/>
    </w:rPr>
  </w:style>
  <w:style w:type="character" w:customStyle="1" w:styleId="WW8Num4z2">
    <w:name w:val="WW8Num4z2"/>
    <w:rsid w:val="00953BDE"/>
    <w:rPr>
      <w:rFonts w:ascii="Wingdings" w:hAnsi="Wingdings" w:cs="Wingdings"/>
    </w:rPr>
  </w:style>
  <w:style w:type="character" w:customStyle="1" w:styleId="WW8Num4z3">
    <w:name w:val="WW8Num4z3"/>
    <w:rsid w:val="00953BDE"/>
    <w:rPr>
      <w:rFonts w:ascii="Symbol" w:hAnsi="Symbol" w:cs="Symbol"/>
    </w:rPr>
  </w:style>
  <w:style w:type="character" w:customStyle="1" w:styleId="WW8Num5z1">
    <w:name w:val="WW8Num5z1"/>
    <w:rsid w:val="00953BDE"/>
  </w:style>
  <w:style w:type="character" w:customStyle="1" w:styleId="WW8Num5z2">
    <w:name w:val="WW8Num5z2"/>
    <w:rsid w:val="00953BDE"/>
  </w:style>
  <w:style w:type="character" w:customStyle="1" w:styleId="WW8Num5z3">
    <w:name w:val="WW8Num5z3"/>
    <w:rsid w:val="00953BDE"/>
  </w:style>
  <w:style w:type="character" w:customStyle="1" w:styleId="WW8Num5z4">
    <w:name w:val="WW8Num5z4"/>
    <w:rsid w:val="00953BDE"/>
  </w:style>
  <w:style w:type="character" w:customStyle="1" w:styleId="WW8Num5z5">
    <w:name w:val="WW8Num5z5"/>
    <w:rsid w:val="00953BDE"/>
  </w:style>
  <w:style w:type="character" w:customStyle="1" w:styleId="WW8Num5z6">
    <w:name w:val="WW8Num5z6"/>
    <w:rsid w:val="00953BDE"/>
  </w:style>
  <w:style w:type="character" w:customStyle="1" w:styleId="WW8Num5z7">
    <w:name w:val="WW8Num5z7"/>
    <w:rsid w:val="00953BDE"/>
  </w:style>
  <w:style w:type="character" w:customStyle="1" w:styleId="WW8Num5z8">
    <w:name w:val="WW8Num5z8"/>
    <w:rsid w:val="00953BDE"/>
  </w:style>
  <w:style w:type="character" w:customStyle="1" w:styleId="WW8Num6z1">
    <w:name w:val="WW8Num6z1"/>
    <w:rsid w:val="00953BDE"/>
    <w:rPr>
      <w:b w:val="0"/>
      <w:sz w:val="24"/>
      <w:szCs w:val="24"/>
    </w:rPr>
  </w:style>
  <w:style w:type="character" w:customStyle="1" w:styleId="WW8Num6z2">
    <w:name w:val="WW8Num6z2"/>
    <w:rsid w:val="00953BDE"/>
  </w:style>
  <w:style w:type="character" w:customStyle="1" w:styleId="WW8Num6z3">
    <w:name w:val="WW8Num6z3"/>
    <w:rsid w:val="00953BDE"/>
  </w:style>
  <w:style w:type="character" w:customStyle="1" w:styleId="WW8Num6z4">
    <w:name w:val="WW8Num6z4"/>
    <w:rsid w:val="00953BDE"/>
  </w:style>
  <w:style w:type="character" w:customStyle="1" w:styleId="WW8Num6z5">
    <w:name w:val="WW8Num6z5"/>
    <w:rsid w:val="00953BDE"/>
  </w:style>
  <w:style w:type="character" w:customStyle="1" w:styleId="WW8Num6z6">
    <w:name w:val="WW8Num6z6"/>
    <w:rsid w:val="00953BDE"/>
  </w:style>
  <w:style w:type="character" w:customStyle="1" w:styleId="WW8Num6z7">
    <w:name w:val="WW8Num6z7"/>
    <w:rsid w:val="00953BDE"/>
  </w:style>
  <w:style w:type="character" w:customStyle="1" w:styleId="WW8Num6z8">
    <w:name w:val="WW8Num6z8"/>
    <w:rsid w:val="00953BDE"/>
  </w:style>
  <w:style w:type="character" w:customStyle="1" w:styleId="WW8Num7z1">
    <w:name w:val="WW8Num7z1"/>
    <w:rsid w:val="00953BDE"/>
    <w:rPr>
      <w:b w:val="0"/>
      <w:sz w:val="24"/>
      <w:szCs w:val="24"/>
    </w:rPr>
  </w:style>
  <w:style w:type="character" w:customStyle="1" w:styleId="WW8Num7z2">
    <w:name w:val="WW8Num7z2"/>
    <w:rsid w:val="00953BDE"/>
  </w:style>
  <w:style w:type="character" w:customStyle="1" w:styleId="WW8Num7z3">
    <w:name w:val="WW8Num7z3"/>
    <w:rsid w:val="00953BDE"/>
  </w:style>
  <w:style w:type="character" w:customStyle="1" w:styleId="WW8Num7z4">
    <w:name w:val="WW8Num7z4"/>
    <w:rsid w:val="00953BDE"/>
  </w:style>
  <w:style w:type="character" w:customStyle="1" w:styleId="WW8Num7z5">
    <w:name w:val="WW8Num7z5"/>
    <w:rsid w:val="00953BDE"/>
  </w:style>
  <w:style w:type="character" w:customStyle="1" w:styleId="WW8Num7z6">
    <w:name w:val="WW8Num7z6"/>
    <w:rsid w:val="00953BDE"/>
  </w:style>
  <w:style w:type="character" w:customStyle="1" w:styleId="WW8Num7z7">
    <w:name w:val="WW8Num7z7"/>
    <w:rsid w:val="00953BDE"/>
  </w:style>
  <w:style w:type="character" w:customStyle="1" w:styleId="WW8Num7z8">
    <w:name w:val="WW8Num7z8"/>
    <w:rsid w:val="00953BDE"/>
  </w:style>
  <w:style w:type="character" w:customStyle="1" w:styleId="WW8Num8z1">
    <w:name w:val="WW8Num8z1"/>
    <w:rsid w:val="00953BDE"/>
    <w:rPr>
      <w:b w:val="0"/>
      <w:sz w:val="24"/>
      <w:szCs w:val="24"/>
    </w:rPr>
  </w:style>
  <w:style w:type="character" w:customStyle="1" w:styleId="WW8Num8z2">
    <w:name w:val="WW8Num8z2"/>
    <w:rsid w:val="00953BDE"/>
  </w:style>
  <w:style w:type="character" w:customStyle="1" w:styleId="WW8Num8z3">
    <w:name w:val="WW8Num8z3"/>
    <w:rsid w:val="00953BDE"/>
  </w:style>
  <w:style w:type="character" w:customStyle="1" w:styleId="WW8Num8z4">
    <w:name w:val="WW8Num8z4"/>
    <w:rsid w:val="00953BDE"/>
  </w:style>
  <w:style w:type="character" w:customStyle="1" w:styleId="WW8Num8z5">
    <w:name w:val="WW8Num8z5"/>
    <w:rsid w:val="00953BDE"/>
  </w:style>
  <w:style w:type="character" w:customStyle="1" w:styleId="WW8Num8z6">
    <w:name w:val="WW8Num8z6"/>
    <w:rsid w:val="00953BDE"/>
  </w:style>
  <w:style w:type="character" w:customStyle="1" w:styleId="WW8Num8z7">
    <w:name w:val="WW8Num8z7"/>
    <w:rsid w:val="00953BDE"/>
  </w:style>
  <w:style w:type="character" w:customStyle="1" w:styleId="WW8Num8z8">
    <w:name w:val="WW8Num8z8"/>
    <w:rsid w:val="00953BDE"/>
  </w:style>
  <w:style w:type="character" w:customStyle="1" w:styleId="WW8Num9z1">
    <w:name w:val="WW8Num9z1"/>
    <w:rsid w:val="00953BDE"/>
    <w:rPr>
      <w:b w:val="0"/>
      <w:sz w:val="24"/>
      <w:szCs w:val="24"/>
    </w:rPr>
  </w:style>
  <w:style w:type="character" w:customStyle="1" w:styleId="WW8Num9z2">
    <w:name w:val="WW8Num9z2"/>
    <w:rsid w:val="00953BDE"/>
  </w:style>
  <w:style w:type="character" w:customStyle="1" w:styleId="WW8Num9z3">
    <w:name w:val="WW8Num9z3"/>
    <w:rsid w:val="00953BDE"/>
  </w:style>
  <w:style w:type="character" w:customStyle="1" w:styleId="WW8Num9z4">
    <w:name w:val="WW8Num9z4"/>
    <w:rsid w:val="00953BDE"/>
  </w:style>
  <w:style w:type="character" w:customStyle="1" w:styleId="WW8Num9z5">
    <w:name w:val="WW8Num9z5"/>
    <w:rsid w:val="00953BDE"/>
  </w:style>
  <w:style w:type="character" w:customStyle="1" w:styleId="WW8Num9z6">
    <w:name w:val="WW8Num9z6"/>
    <w:rsid w:val="00953BDE"/>
  </w:style>
  <w:style w:type="character" w:customStyle="1" w:styleId="WW8Num9z7">
    <w:name w:val="WW8Num9z7"/>
    <w:rsid w:val="00953BDE"/>
  </w:style>
  <w:style w:type="character" w:customStyle="1" w:styleId="WW8Num9z8">
    <w:name w:val="WW8Num9z8"/>
    <w:rsid w:val="00953BDE"/>
  </w:style>
  <w:style w:type="character" w:customStyle="1" w:styleId="WW8Num10z2">
    <w:name w:val="WW8Num10z2"/>
    <w:rsid w:val="00953BDE"/>
  </w:style>
  <w:style w:type="character" w:customStyle="1" w:styleId="WW8Num10z3">
    <w:name w:val="WW8Num10z3"/>
    <w:rsid w:val="00953BDE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953BDE"/>
  </w:style>
  <w:style w:type="character" w:customStyle="1" w:styleId="WW8Num10z5">
    <w:name w:val="WW8Num10z5"/>
    <w:rsid w:val="00953BDE"/>
  </w:style>
  <w:style w:type="character" w:customStyle="1" w:styleId="WW8Num10z6">
    <w:name w:val="WW8Num10z6"/>
    <w:rsid w:val="00953BDE"/>
  </w:style>
  <w:style w:type="character" w:customStyle="1" w:styleId="WW8Num10z7">
    <w:name w:val="WW8Num10z7"/>
    <w:rsid w:val="00953BDE"/>
  </w:style>
  <w:style w:type="character" w:customStyle="1" w:styleId="WW8Num10z8">
    <w:name w:val="WW8Num10z8"/>
    <w:rsid w:val="00953BDE"/>
  </w:style>
  <w:style w:type="character" w:customStyle="1" w:styleId="WW8Num11z1">
    <w:name w:val="WW8Num11z1"/>
    <w:rsid w:val="00953BDE"/>
    <w:rPr>
      <w:b w:val="0"/>
      <w:sz w:val="24"/>
      <w:szCs w:val="24"/>
    </w:rPr>
  </w:style>
  <w:style w:type="character" w:customStyle="1" w:styleId="WW8Num11z2">
    <w:name w:val="WW8Num11z2"/>
    <w:rsid w:val="00953BDE"/>
  </w:style>
  <w:style w:type="character" w:customStyle="1" w:styleId="WW8Num11z3">
    <w:name w:val="WW8Num11z3"/>
    <w:rsid w:val="00953BDE"/>
  </w:style>
  <w:style w:type="character" w:customStyle="1" w:styleId="WW8Num11z4">
    <w:name w:val="WW8Num11z4"/>
    <w:rsid w:val="00953BDE"/>
  </w:style>
  <w:style w:type="character" w:customStyle="1" w:styleId="WW8Num11z5">
    <w:name w:val="WW8Num11z5"/>
    <w:rsid w:val="00953BDE"/>
  </w:style>
  <w:style w:type="character" w:customStyle="1" w:styleId="WW8Num11z6">
    <w:name w:val="WW8Num11z6"/>
    <w:rsid w:val="00953BDE"/>
  </w:style>
  <w:style w:type="character" w:customStyle="1" w:styleId="WW8Num11z7">
    <w:name w:val="WW8Num11z7"/>
    <w:rsid w:val="00953BDE"/>
  </w:style>
  <w:style w:type="character" w:customStyle="1" w:styleId="WW8Num11z8">
    <w:name w:val="WW8Num11z8"/>
    <w:rsid w:val="00953BDE"/>
  </w:style>
  <w:style w:type="character" w:customStyle="1" w:styleId="WW8Num12z2">
    <w:name w:val="WW8Num12z2"/>
    <w:rsid w:val="00953BDE"/>
  </w:style>
  <w:style w:type="character" w:customStyle="1" w:styleId="WW8Num12z3">
    <w:name w:val="WW8Num12z3"/>
    <w:rsid w:val="00953BDE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953BDE"/>
  </w:style>
  <w:style w:type="character" w:customStyle="1" w:styleId="WW8Num12z5">
    <w:name w:val="WW8Num12z5"/>
    <w:rsid w:val="00953BDE"/>
  </w:style>
  <w:style w:type="character" w:customStyle="1" w:styleId="WW8Num12z6">
    <w:name w:val="WW8Num12z6"/>
    <w:rsid w:val="00953BDE"/>
  </w:style>
  <w:style w:type="character" w:customStyle="1" w:styleId="WW8Num12z7">
    <w:name w:val="WW8Num12z7"/>
    <w:rsid w:val="00953BDE"/>
  </w:style>
  <w:style w:type="character" w:customStyle="1" w:styleId="WW8Num12z8">
    <w:name w:val="WW8Num12z8"/>
    <w:rsid w:val="00953BDE"/>
  </w:style>
  <w:style w:type="character" w:customStyle="1" w:styleId="WW8Num13z1">
    <w:name w:val="WW8Num13z1"/>
    <w:rsid w:val="00953BDE"/>
    <w:rPr>
      <w:b w:val="0"/>
      <w:sz w:val="24"/>
      <w:szCs w:val="24"/>
    </w:rPr>
  </w:style>
  <w:style w:type="character" w:customStyle="1" w:styleId="WW8Num13z2">
    <w:name w:val="WW8Num13z2"/>
    <w:rsid w:val="00953BDE"/>
  </w:style>
  <w:style w:type="character" w:customStyle="1" w:styleId="WW8Num13z3">
    <w:name w:val="WW8Num13z3"/>
    <w:rsid w:val="00953BDE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953BDE"/>
  </w:style>
  <w:style w:type="character" w:customStyle="1" w:styleId="WW8Num13z5">
    <w:name w:val="WW8Num13z5"/>
    <w:rsid w:val="00953BDE"/>
  </w:style>
  <w:style w:type="character" w:customStyle="1" w:styleId="WW8Num13z6">
    <w:name w:val="WW8Num13z6"/>
    <w:rsid w:val="00953BDE"/>
  </w:style>
  <w:style w:type="character" w:customStyle="1" w:styleId="WW8Num13z7">
    <w:name w:val="WW8Num13z7"/>
    <w:rsid w:val="00953BDE"/>
  </w:style>
  <w:style w:type="character" w:customStyle="1" w:styleId="WW8Num13z8">
    <w:name w:val="WW8Num13z8"/>
    <w:rsid w:val="00953BDE"/>
  </w:style>
  <w:style w:type="character" w:customStyle="1" w:styleId="WW8Num14z2">
    <w:name w:val="WW8Num14z2"/>
    <w:rsid w:val="00953BDE"/>
  </w:style>
  <w:style w:type="character" w:customStyle="1" w:styleId="WW8Num14z3">
    <w:name w:val="WW8Num14z3"/>
    <w:rsid w:val="00953BDE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953BDE"/>
  </w:style>
  <w:style w:type="character" w:customStyle="1" w:styleId="WW8Num14z5">
    <w:name w:val="WW8Num14z5"/>
    <w:rsid w:val="00953BDE"/>
  </w:style>
  <w:style w:type="character" w:customStyle="1" w:styleId="WW8Num14z6">
    <w:name w:val="WW8Num14z6"/>
    <w:rsid w:val="00953BDE"/>
  </w:style>
  <w:style w:type="character" w:customStyle="1" w:styleId="WW8Num14z7">
    <w:name w:val="WW8Num14z7"/>
    <w:rsid w:val="00953BDE"/>
  </w:style>
  <w:style w:type="character" w:customStyle="1" w:styleId="WW8Num14z8">
    <w:name w:val="WW8Num14z8"/>
    <w:rsid w:val="00953BDE"/>
  </w:style>
  <w:style w:type="character" w:customStyle="1" w:styleId="WW8Num15z2">
    <w:name w:val="WW8Num15z2"/>
    <w:rsid w:val="00953BDE"/>
  </w:style>
  <w:style w:type="character" w:customStyle="1" w:styleId="WW8Num15z3">
    <w:name w:val="WW8Num15z3"/>
    <w:rsid w:val="00953BDE"/>
  </w:style>
  <w:style w:type="character" w:customStyle="1" w:styleId="WW8Num15z4">
    <w:name w:val="WW8Num15z4"/>
    <w:rsid w:val="00953BDE"/>
  </w:style>
  <w:style w:type="character" w:customStyle="1" w:styleId="WW8Num15z5">
    <w:name w:val="WW8Num15z5"/>
    <w:rsid w:val="00953BDE"/>
  </w:style>
  <w:style w:type="character" w:customStyle="1" w:styleId="WW8Num15z6">
    <w:name w:val="WW8Num15z6"/>
    <w:rsid w:val="00953BDE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953BDE"/>
  </w:style>
  <w:style w:type="character" w:customStyle="1" w:styleId="WW8Num15z8">
    <w:name w:val="WW8Num15z8"/>
    <w:rsid w:val="00953BDE"/>
  </w:style>
  <w:style w:type="character" w:customStyle="1" w:styleId="WW8Num16z1">
    <w:name w:val="WW8Num16z1"/>
    <w:rsid w:val="00953BDE"/>
  </w:style>
  <w:style w:type="character" w:customStyle="1" w:styleId="WW8Num16z2">
    <w:name w:val="WW8Num16z2"/>
    <w:rsid w:val="00953BDE"/>
    <w:rPr>
      <w:rFonts w:ascii="Symbol" w:hAnsi="Symbol" w:cs="Symbol"/>
    </w:rPr>
  </w:style>
  <w:style w:type="character" w:customStyle="1" w:styleId="WW8Num16z3">
    <w:name w:val="WW8Num16z3"/>
    <w:rsid w:val="00953BDE"/>
  </w:style>
  <w:style w:type="character" w:customStyle="1" w:styleId="WW8Num16z4">
    <w:name w:val="WW8Num16z4"/>
    <w:rsid w:val="00953BDE"/>
  </w:style>
  <w:style w:type="character" w:customStyle="1" w:styleId="WW8Num16z5">
    <w:name w:val="WW8Num16z5"/>
    <w:rsid w:val="00953BDE"/>
  </w:style>
  <w:style w:type="character" w:customStyle="1" w:styleId="WW8Num16z6">
    <w:name w:val="WW8Num16z6"/>
    <w:rsid w:val="00953BDE"/>
  </w:style>
  <w:style w:type="character" w:customStyle="1" w:styleId="WW8Num16z7">
    <w:name w:val="WW8Num16z7"/>
    <w:rsid w:val="00953BDE"/>
  </w:style>
  <w:style w:type="character" w:customStyle="1" w:styleId="WW8Num16z8">
    <w:name w:val="WW8Num16z8"/>
    <w:rsid w:val="00953BDE"/>
  </w:style>
  <w:style w:type="character" w:customStyle="1" w:styleId="WW8Num17z1">
    <w:name w:val="WW8Num17z1"/>
    <w:rsid w:val="00953BDE"/>
  </w:style>
  <w:style w:type="character" w:customStyle="1" w:styleId="WW8Num17z2">
    <w:name w:val="WW8Num17z2"/>
    <w:rsid w:val="00953BDE"/>
  </w:style>
  <w:style w:type="character" w:customStyle="1" w:styleId="WW8Num17z3">
    <w:name w:val="WW8Num17z3"/>
    <w:rsid w:val="00953BDE"/>
  </w:style>
  <w:style w:type="character" w:customStyle="1" w:styleId="WW8Num17z4">
    <w:name w:val="WW8Num17z4"/>
    <w:rsid w:val="00953BDE"/>
  </w:style>
  <w:style w:type="character" w:customStyle="1" w:styleId="WW8Num17z5">
    <w:name w:val="WW8Num17z5"/>
    <w:rsid w:val="00953BDE"/>
  </w:style>
  <w:style w:type="character" w:customStyle="1" w:styleId="WW8Num17z6">
    <w:name w:val="WW8Num17z6"/>
    <w:rsid w:val="00953BDE"/>
  </w:style>
  <w:style w:type="character" w:customStyle="1" w:styleId="WW8Num17z7">
    <w:name w:val="WW8Num17z7"/>
    <w:rsid w:val="00953BDE"/>
  </w:style>
  <w:style w:type="character" w:customStyle="1" w:styleId="WW8Num17z8">
    <w:name w:val="WW8Num17z8"/>
    <w:rsid w:val="00953BDE"/>
  </w:style>
  <w:style w:type="character" w:customStyle="1" w:styleId="WW8Num18z1">
    <w:name w:val="WW8Num18z1"/>
    <w:rsid w:val="00953BDE"/>
  </w:style>
  <w:style w:type="character" w:customStyle="1" w:styleId="WW8Num18z2">
    <w:name w:val="WW8Num18z2"/>
    <w:rsid w:val="00953BDE"/>
  </w:style>
  <w:style w:type="character" w:customStyle="1" w:styleId="WW8Num18z3">
    <w:name w:val="WW8Num18z3"/>
    <w:rsid w:val="00953BDE"/>
  </w:style>
  <w:style w:type="character" w:customStyle="1" w:styleId="WW8Num18z4">
    <w:name w:val="WW8Num18z4"/>
    <w:rsid w:val="00953BDE"/>
  </w:style>
  <w:style w:type="character" w:customStyle="1" w:styleId="WW8Num18z5">
    <w:name w:val="WW8Num18z5"/>
    <w:rsid w:val="00953BDE"/>
  </w:style>
  <w:style w:type="character" w:customStyle="1" w:styleId="WW8Num18z6">
    <w:name w:val="WW8Num18z6"/>
    <w:rsid w:val="00953BDE"/>
  </w:style>
  <w:style w:type="character" w:customStyle="1" w:styleId="WW8Num18z7">
    <w:name w:val="WW8Num18z7"/>
    <w:rsid w:val="00953BDE"/>
  </w:style>
  <w:style w:type="character" w:customStyle="1" w:styleId="WW8Num18z8">
    <w:name w:val="WW8Num18z8"/>
    <w:rsid w:val="00953BDE"/>
  </w:style>
  <w:style w:type="character" w:customStyle="1" w:styleId="WW8Num19z1">
    <w:name w:val="WW8Num19z1"/>
    <w:rsid w:val="00953BDE"/>
  </w:style>
  <w:style w:type="character" w:customStyle="1" w:styleId="WW8Num19z2">
    <w:name w:val="WW8Num19z2"/>
    <w:rsid w:val="00953BDE"/>
  </w:style>
  <w:style w:type="character" w:customStyle="1" w:styleId="WW8Num19z3">
    <w:name w:val="WW8Num19z3"/>
    <w:rsid w:val="00953BDE"/>
  </w:style>
  <w:style w:type="character" w:customStyle="1" w:styleId="WW8Num19z4">
    <w:name w:val="WW8Num19z4"/>
    <w:rsid w:val="00953BDE"/>
    <w:rPr>
      <w:rFonts w:ascii="Symbol" w:hAnsi="Symbol" w:cs="Symbol"/>
    </w:rPr>
  </w:style>
  <w:style w:type="character" w:customStyle="1" w:styleId="WW8Num19z5">
    <w:name w:val="WW8Num19z5"/>
    <w:rsid w:val="00953BDE"/>
  </w:style>
  <w:style w:type="character" w:customStyle="1" w:styleId="WW8Num19z6">
    <w:name w:val="WW8Num19z6"/>
    <w:rsid w:val="00953BDE"/>
  </w:style>
  <w:style w:type="character" w:customStyle="1" w:styleId="WW8Num19z7">
    <w:name w:val="WW8Num19z7"/>
    <w:rsid w:val="00953BDE"/>
  </w:style>
  <w:style w:type="character" w:customStyle="1" w:styleId="WW8Num19z8">
    <w:name w:val="WW8Num19z8"/>
    <w:rsid w:val="00953BDE"/>
  </w:style>
  <w:style w:type="character" w:customStyle="1" w:styleId="WW8Num20z1">
    <w:name w:val="WW8Num20z1"/>
    <w:rsid w:val="00953BDE"/>
  </w:style>
  <w:style w:type="character" w:customStyle="1" w:styleId="WW8Num20z2">
    <w:name w:val="WW8Num20z2"/>
    <w:rsid w:val="00953BDE"/>
  </w:style>
  <w:style w:type="character" w:customStyle="1" w:styleId="WW8Num20z3">
    <w:name w:val="WW8Num20z3"/>
    <w:rsid w:val="00953BDE"/>
  </w:style>
  <w:style w:type="character" w:customStyle="1" w:styleId="WW8Num20z4">
    <w:name w:val="WW8Num20z4"/>
    <w:rsid w:val="00953BDE"/>
  </w:style>
  <w:style w:type="character" w:customStyle="1" w:styleId="WW8Num20z5">
    <w:name w:val="WW8Num20z5"/>
    <w:rsid w:val="00953BDE"/>
  </w:style>
  <w:style w:type="character" w:customStyle="1" w:styleId="WW8Num20z6">
    <w:name w:val="WW8Num20z6"/>
    <w:rsid w:val="00953BDE"/>
  </w:style>
  <w:style w:type="character" w:customStyle="1" w:styleId="WW8Num20z7">
    <w:name w:val="WW8Num20z7"/>
    <w:rsid w:val="00953BDE"/>
  </w:style>
  <w:style w:type="character" w:customStyle="1" w:styleId="WW8Num20z8">
    <w:name w:val="WW8Num20z8"/>
    <w:rsid w:val="00953BDE"/>
  </w:style>
  <w:style w:type="character" w:customStyle="1" w:styleId="WW8Num21z1">
    <w:name w:val="WW8Num21z1"/>
    <w:rsid w:val="00953BDE"/>
  </w:style>
  <w:style w:type="character" w:customStyle="1" w:styleId="WW8Num21z2">
    <w:name w:val="WW8Num21z2"/>
    <w:rsid w:val="00953BDE"/>
  </w:style>
  <w:style w:type="character" w:customStyle="1" w:styleId="WW8Num21z3">
    <w:name w:val="WW8Num21z3"/>
    <w:rsid w:val="00953BDE"/>
  </w:style>
  <w:style w:type="character" w:customStyle="1" w:styleId="WW8Num21z4">
    <w:name w:val="WW8Num21z4"/>
    <w:rsid w:val="00953BDE"/>
  </w:style>
  <w:style w:type="character" w:customStyle="1" w:styleId="WW8Num21z5">
    <w:name w:val="WW8Num21z5"/>
    <w:rsid w:val="00953BDE"/>
  </w:style>
  <w:style w:type="character" w:customStyle="1" w:styleId="WW8Num21z6">
    <w:name w:val="WW8Num21z6"/>
    <w:rsid w:val="00953BDE"/>
  </w:style>
  <w:style w:type="character" w:customStyle="1" w:styleId="WW8Num21z7">
    <w:name w:val="WW8Num21z7"/>
    <w:rsid w:val="00953BDE"/>
  </w:style>
  <w:style w:type="character" w:customStyle="1" w:styleId="WW8Num21z8">
    <w:name w:val="WW8Num21z8"/>
    <w:rsid w:val="00953BDE"/>
  </w:style>
  <w:style w:type="character" w:customStyle="1" w:styleId="WW8Num22z2">
    <w:name w:val="WW8Num22z2"/>
    <w:rsid w:val="00953BDE"/>
    <w:rPr>
      <w:rFonts w:ascii="Wingdings" w:hAnsi="Wingdings" w:cs="Wingdings"/>
    </w:rPr>
  </w:style>
  <w:style w:type="character" w:customStyle="1" w:styleId="WW8Num22z3">
    <w:name w:val="WW8Num22z3"/>
    <w:rsid w:val="00953BDE"/>
    <w:rPr>
      <w:rFonts w:ascii="Symbol" w:hAnsi="Symbol" w:cs="Symbol"/>
    </w:rPr>
  </w:style>
  <w:style w:type="character" w:customStyle="1" w:styleId="WW8Num22z4">
    <w:name w:val="WW8Num22z4"/>
    <w:rsid w:val="00953BDE"/>
    <w:rPr>
      <w:rFonts w:ascii="Courier New" w:hAnsi="Courier New" w:cs="Courier New"/>
    </w:rPr>
  </w:style>
  <w:style w:type="character" w:customStyle="1" w:styleId="WW8Num23z1">
    <w:name w:val="WW8Num23z1"/>
    <w:rsid w:val="00953BDE"/>
    <w:rPr>
      <w:rFonts w:ascii="Courier New" w:hAnsi="Courier New" w:cs="Courier New"/>
    </w:rPr>
  </w:style>
  <w:style w:type="character" w:customStyle="1" w:styleId="WW8Num23z2">
    <w:name w:val="WW8Num23z2"/>
    <w:rsid w:val="00953BDE"/>
    <w:rPr>
      <w:rFonts w:ascii="Wingdings" w:hAnsi="Wingdings" w:cs="Wingdings"/>
    </w:rPr>
  </w:style>
  <w:style w:type="character" w:customStyle="1" w:styleId="WW8Num23z3">
    <w:name w:val="WW8Num23z3"/>
    <w:rsid w:val="00953BDE"/>
    <w:rPr>
      <w:rFonts w:ascii="Symbol" w:hAnsi="Symbol" w:cs="Symbol"/>
    </w:rPr>
  </w:style>
  <w:style w:type="character" w:customStyle="1" w:styleId="WW8Num24z1">
    <w:name w:val="WW8Num24z1"/>
    <w:rsid w:val="00953BDE"/>
    <w:rPr>
      <w:rFonts w:ascii="Courier New" w:hAnsi="Courier New" w:cs="Courier New"/>
    </w:rPr>
  </w:style>
  <w:style w:type="character" w:customStyle="1" w:styleId="WW8Num24z2">
    <w:name w:val="WW8Num24z2"/>
    <w:rsid w:val="00953BDE"/>
    <w:rPr>
      <w:rFonts w:ascii="Wingdings" w:hAnsi="Wingdings" w:cs="Wingdings"/>
    </w:rPr>
  </w:style>
  <w:style w:type="character" w:customStyle="1" w:styleId="WW8Num24z3">
    <w:name w:val="WW8Num24z3"/>
    <w:rsid w:val="00953BDE"/>
    <w:rPr>
      <w:rFonts w:ascii="Symbol" w:hAnsi="Symbol" w:cs="Symbol"/>
    </w:rPr>
  </w:style>
  <w:style w:type="character" w:customStyle="1" w:styleId="WW8Num25z1">
    <w:name w:val="WW8Num25z1"/>
    <w:rsid w:val="00953BDE"/>
    <w:rPr>
      <w:rFonts w:ascii="Courier New" w:hAnsi="Courier New" w:cs="Courier New"/>
    </w:rPr>
  </w:style>
  <w:style w:type="character" w:customStyle="1" w:styleId="WW8Num25z2">
    <w:name w:val="WW8Num25z2"/>
    <w:rsid w:val="00953BDE"/>
    <w:rPr>
      <w:rFonts w:ascii="Wingdings" w:hAnsi="Wingdings" w:cs="Wingdings"/>
    </w:rPr>
  </w:style>
  <w:style w:type="character" w:customStyle="1" w:styleId="WW8Num26z1">
    <w:name w:val="WW8Num26z1"/>
    <w:rsid w:val="00953BDE"/>
  </w:style>
  <w:style w:type="character" w:customStyle="1" w:styleId="WW8Num26z2">
    <w:name w:val="WW8Num26z2"/>
    <w:rsid w:val="00953BDE"/>
  </w:style>
  <w:style w:type="character" w:customStyle="1" w:styleId="WW8Num26z3">
    <w:name w:val="WW8Num26z3"/>
    <w:rsid w:val="00953BDE"/>
  </w:style>
  <w:style w:type="character" w:customStyle="1" w:styleId="WW8Num26z4">
    <w:name w:val="WW8Num26z4"/>
    <w:rsid w:val="00953BDE"/>
  </w:style>
  <w:style w:type="character" w:customStyle="1" w:styleId="WW8Num26z5">
    <w:name w:val="WW8Num26z5"/>
    <w:rsid w:val="00953BDE"/>
  </w:style>
  <w:style w:type="character" w:customStyle="1" w:styleId="WW8Num26z6">
    <w:name w:val="WW8Num26z6"/>
    <w:rsid w:val="00953BDE"/>
  </w:style>
  <w:style w:type="character" w:customStyle="1" w:styleId="WW8Num26z7">
    <w:name w:val="WW8Num26z7"/>
    <w:rsid w:val="00953BDE"/>
  </w:style>
  <w:style w:type="character" w:customStyle="1" w:styleId="WW8Num26z8">
    <w:name w:val="WW8Num26z8"/>
    <w:rsid w:val="00953BDE"/>
  </w:style>
  <w:style w:type="character" w:customStyle="1" w:styleId="WW8Num27z1">
    <w:name w:val="WW8Num27z1"/>
    <w:rsid w:val="00953BDE"/>
  </w:style>
  <w:style w:type="character" w:customStyle="1" w:styleId="WW8Num27z2">
    <w:name w:val="WW8Num27z2"/>
    <w:rsid w:val="00953BDE"/>
  </w:style>
  <w:style w:type="character" w:customStyle="1" w:styleId="WW8Num27z3">
    <w:name w:val="WW8Num27z3"/>
    <w:rsid w:val="00953BDE"/>
  </w:style>
  <w:style w:type="character" w:customStyle="1" w:styleId="WW8Num27z4">
    <w:name w:val="WW8Num27z4"/>
    <w:rsid w:val="00953BDE"/>
  </w:style>
  <w:style w:type="character" w:customStyle="1" w:styleId="WW8Num27z5">
    <w:name w:val="WW8Num27z5"/>
    <w:rsid w:val="00953BDE"/>
  </w:style>
  <w:style w:type="character" w:customStyle="1" w:styleId="WW8Num27z6">
    <w:name w:val="WW8Num27z6"/>
    <w:rsid w:val="00953BDE"/>
  </w:style>
  <w:style w:type="character" w:customStyle="1" w:styleId="WW8Num27z7">
    <w:name w:val="WW8Num27z7"/>
    <w:rsid w:val="00953BDE"/>
  </w:style>
  <w:style w:type="character" w:customStyle="1" w:styleId="WW8Num27z8">
    <w:name w:val="WW8Num27z8"/>
    <w:rsid w:val="00953BDE"/>
  </w:style>
  <w:style w:type="character" w:customStyle="1" w:styleId="WW8Num28z1">
    <w:name w:val="WW8Num28z1"/>
    <w:rsid w:val="00953BDE"/>
    <w:rPr>
      <w:b w:val="0"/>
    </w:rPr>
  </w:style>
  <w:style w:type="character" w:customStyle="1" w:styleId="WW8Num28z2">
    <w:name w:val="WW8Num28z2"/>
    <w:rsid w:val="00953BDE"/>
    <w:rPr>
      <w:rFonts w:eastAsia="Times New Roman" w:cs="Times New Roman"/>
      <w:b w:val="0"/>
    </w:rPr>
  </w:style>
  <w:style w:type="character" w:customStyle="1" w:styleId="WW8Num28z3">
    <w:name w:val="WW8Num28z3"/>
    <w:rsid w:val="00953BDE"/>
  </w:style>
  <w:style w:type="character" w:customStyle="1" w:styleId="WW8Num28z4">
    <w:name w:val="WW8Num28z4"/>
    <w:rsid w:val="00953BDE"/>
  </w:style>
  <w:style w:type="character" w:customStyle="1" w:styleId="WW8Num28z5">
    <w:name w:val="WW8Num28z5"/>
    <w:rsid w:val="00953BDE"/>
  </w:style>
  <w:style w:type="character" w:customStyle="1" w:styleId="WW8Num28z6">
    <w:name w:val="WW8Num28z6"/>
    <w:rsid w:val="00953BDE"/>
  </w:style>
  <w:style w:type="character" w:customStyle="1" w:styleId="WW8Num28z7">
    <w:name w:val="WW8Num28z7"/>
    <w:rsid w:val="00953BDE"/>
  </w:style>
  <w:style w:type="character" w:customStyle="1" w:styleId="WW8Num28z8">
    <w:name w:val="WW8Num28z8"/>
    <w:rsid w:val="00953BDE"/>
  </w:style>
  <w:style w:type="character" w:customStyle="1" w:styleId="WW8Num29z1">
    <w:name w:val="WW8Num29z1"/>
    <w:rsid w:val="00953BDE"/>
  </w:style>
  <w:style w:type="character" w:customStyle="1" w:styleId="WW8Num29z2">
    <w:name w:val="WW8Num29z2"/>
    <w:rsid w:val="00953BDE"/>
  </w:style>
  <w:style w:type="character" w:customStyle="1" w:styleId="WW8Num29z3">
    <w:name w:val="WW8Num29z3"/>
    <w:rsid w:val="00953BDE"/>
  </w:style>
  <w:style w:type="character" w:customStyle="1" w:styleId="WW8Num29z4">
    <w:name w:val="WW8Num29z4"/>
    <w:rsid w:val="00953BDE"/>
  </w:style>
  <w:style w:type="character" w:customStyle="1" w:styleId="WW8Num29z5">
    <w:name w:val="WW8Num29z5"/>
    <w:rsid w:val="00953BDE"/>
  </w:style>
  <w:style w:type="character" w:customStyle="1" w:styleId="WW8Num29z6">
    <w:name w:val="WW8Num29z6"/>
    <w:rsid w:val="00953BDE"/>
  </w:style>
  <w:style w:type="character" w:customStyle="1" w:styleId="WW8Num29z7">
    <w:name w:val="WW8Num29z7"/>
    <w:rsid w:val="00953BDE"/>
  </w:style>
  <w:style w:type="character" w:customStyle="1" w:styleId="WW8Num29z8">
    <w:name w:val="WW8Num29z8"/>
    <w:rsid w:val="00953BDE"/>
  </w:style>
  <w:style w:type="character" w:customStyle="1" w:styleId="WW8Num30z1">
    <w:name w:val="WW8Num30z1"/>
    <w:rsid w:val="00953BDE"/>
  </w:style>
  <w:style w:type="character" w:customStyle="1" w:styleId="WW8Num30z2">
    <w:name w:val="WW8Num30z2"/>
    <w:rsid w:val="00953BDE"/>
  </w:style>
  <w:style w:type="character" w:customStyle="1" w:styleId="WW8Num30z3">
    <w:name w:val="WW8Num30z3"/>
    <w:rsid w:val="00953BDE"/>
  </w:style>
  <w:style w:type="character" w:customStyle="1" w:styleId="WW8Num30z4">
    <w:name w:val="WW8Num30z4"/>
    <w:rsid w:val="00953BDE"/>
  </w:style>
  <w:style w:type="character" w:customStyle="1" w:styleId="WW8Num30z5">
    <w:name w:val="WW8Num30z5"/>
    <w:rsid w:val="00953BDE"/>
  </w:style>
  <w:style w:type="character" w:customStyle="1" w:styleId="WW8Num30z6">
    <w:name w:val="WW8Num30z6"/>
    <w:rsid w:val="00953BDE"/>
  </w:style>
  <w:style w:type="character" w:customStyle="1" w:styleId="WW8Num30z7">
    <w:name w:val="WW8Num30z7"/>
    <w:rsid w:val="00953BDE"/>
  </w:style>
  <w:style w:type="character" w:customStyle="1" w:styleId="WW8Num30z8">
    <w:name w:val="WW8Num30z8"/>
    <w:rsid w:val="00953BDE"/>
  </w:style>
  <w:style w:type="character" w:customStyle="1" w:styleId="WW8Num31z1">
    <w:name w:val="WW8Num31z1"/>
    <w:rsid w:val="00953BDE"/>
    <w:rPr>
      <w:rFonts w:ascii="Courier New" w:hAnsi="Courier New" w:cs="Courier New"/>
    </w:rPr>
  </w:style>
  <w:style w:type="character" w:customStyle="1" w:styleId="WW8Num31z2">
    <w:name w:val="WW8Num31z2"/>
    <w:rsid w:val="00953BDE"/>
    <w:rPr>
      <w:rFonts w:ascii="Wingdings" w:hAnsi="Wingdings" w:cs="Wingdings"/>
    </w:rPr>
  </w:style>
  <w:style w:type="character" w:customStyle="1" w:styleId="WW8Num32z1">
    <w:name w:val="WW8Num32z1"/>
    <w:rsid w:val="00953BDE"/>
  </w:style>
  <w:style w:type="character" w:customStyle="1" w:styleId="WW8Num32z2">
    <w:name w:val="WW8Num32z2"/>
    <w:rsid w:val="00953BDE"/>
  </w:style>
  <w:style w:type="character" w:customStyle="1" w:styleId="WW8Num32z3">
    <w:name w:val="WW8Num32z3"/>
    <w:rsid w:val="00953BDE"/>
  </w:style>
  <w:style w:type="character" w:customStyle="1" w:styleId="WW8Num32z4">
    <w:name w:val="WW8Num32z4"/>
    <w:rsid w:val="00953BDE"/>
  </w:style>
  <w:style w:type="character" w:customStyle="1" w:styleId="WW8Num32z5">
    <w:name w:val="WW8Num32z5"/>
    <w:rsid w:val="00953BDE"/>
  </w:style>
  <w:style w:type="character" w:customStyle="1" w:styleId="WW8Num32z6">
    <w:name w:val="WW8Num32z6"/>
    <w:rsid w:val="00953BDE"/>
  </w:style>
  <w:style w:type="character" w:customStyle="1" w:styleId="WW8Num32z7">
    <w:name w:val="WW8Num32z7"/>
    <w:rsid w:val="00953BDE"/>
  </w:style>
  <w:style w:type="character" w:customStyle="1" w:styleId="WW8Num32z8">
    <w:name w:val="WW8Num32z8"/>
    <w:rsid w:val="00953BDE"/>
  </w:style>
  <w:style w:type="character" w:customStyle="1" w:styleId="WW8Num33z1">
    <w:name w:val="WW8Num33z1"/>
    <w:rsid w:val="00953BDE"/>
    <w:rPr>
      <w:rFonts w:ascii="Courier New" w:hAnsi="Courier New" w:cs="Courier New"/>
    </w:rPr>
  </w:style>
  <w:style w:type="character" w:customStyle="1" w:styleId="WW8Num33z2">
    <w:name w:val="WW8Num33z2"/>
    <w:rsid w:val="00953BDE"/>
    <w:rPr>
      <w:rFonts w:ascii="Wingdings" w:hAnsi="Wingdings" w:cs="Wingdings"/>
    </w:rPr>
  </w:style>
  <w:style w:type="character" w:customStyle="1" w:styleId="WW8Num34z1">
    <w:name w:val="WW8Num34z1"/>
    <w:rsid w:val="00953BDE"/>
    <w:rPr>
      <w:b w:val="0"/>
      <w:sz w:val="24"/>
      <w:szCs w:val="24"/>
    </w:rPr>
  </w:style>
  <w:style w:type="character" w:customStyle="1" w:styleId="WW8Num34z2">
    <w:name w:val="WW8Num34z2"/>
    <w:rsid w:val="00953BDE"/>
  </w:style>
  <w:style w:type="character" w:customStyle="1" w:styleId="WW8Num34z3">
    <w:name w:val="WW8Num34z3"/>
    <w:rsid w:val="00953BDE"/>
  </w:style>
  <w:style w:type="character" w:customStyle="1" w:styleId="WW8Num34z4">
    <w:name w:val="WW8Num34z4"/>
    <w:rsid w:val="00953BDE"/>
  </w:style>
  <w:style w:type="character" w:customStyle="1" w:styleId="WW8Num34z5">
    <w:name w:val="WW8Num34z5"/>
    <w:rsid w:val="00953BDE"/>
  </w:style>
  <w:style w:type="character" w:customStyle="1" w:styleId="WW8Num34z6">
    <w:name w:val="WW8Num34z6"/>
    <w:rsid w:val="00953BDE"/>
  </w:style>
  <w:style w:type="character" w:customStyle="1" w:styleId="WW8Num34z7">
    <w:name w:val="WW8Num34z7"/>
    <w:rsid w:val="00953BDE"/>
  </w:style>
  <w:style w:type="character" w:customStyle="1" w:styleId="WW8Num34z8">
    <w:name w:val="WW8Num34z8"/>
    <w:rsid w:val="00953BDE"/>
  </w:style>
  <w:style w:type="character" w:customStyle="1" w:styleId="WW8Num35z1">
    <w:name w:val="WW8Num35z1"/>
    <w:rsid w:val="00953BDE"/>
  </w:style>
  <w:style w:type="character" w:customStyle="1" w:styleId="WW8Num35z2">
    <w:name w:val="WW8Num35z2"/>
    <w:rsid w:val="00953BDE"/>
  </w:style>
  <w:style w:type="character" w:customStyle="1" w:styleId="WW8Num35z3">
    <w:name w:val="WW8Num35z3"/>
    <w:rsid w:val="00953BDE"/>
  </w:style>
  <w:style w:type="character" w:customStyle="1" w:styleId="WW8Num35z4">
    <w:name w:val="WW8Num35z4"/>
    <w:rsid w:val="00953BDE"/>
  </w:style>
  <w:style w:type="character" w:customStyle="1" w:styleId="WW8Num35z5">
    <w:name w:val="WW8Num35z5"/>
    <w:rsid w:val="00953BDE"/>
  </w:style>
  <w:style w:type="character" w:customStyle="1" w:styleId="WW8Num35z6">
    <w:name w:val="WW8Num35z6"/>
    <w:rsid w:val="00953BDE"/>
  </w:style>
  <w:style w:type="character" w:customStyle="1" w:styleId="WW8Num35z7">
    <w:name w:val="WW8Num35z7"/>
    <w:rsid w:val="00953BDE"/>
  </w:style>
  <w:style w:type="character" w:customStyle="1" w:styleId="WW8Num35z8">
    <w:name w:val="WW8Num35z8"/>
    <w:rsid w:val="00953BDE"/>
  </w:style>
  <w:style w:type="character" w:customStyle="1" w:styleId="WW8Num36z1">
    <w:name w:val="WW8Num36z1"/>
    <w:rsid w:val="00953BDE"/>
    <w:rPr>
      <w:b w:val="0"/>
      <w:sz w:val="24"/>
      <w:szCs w:val="24"/>
    </w:rPr>
  </w:style>
  <w:style w:type="character" w:customStyle="1" w:styleId="WW8Num36z2">
    <w:name w:val="WW8Num36z2"/>
    <w:rsid w:val="00953BDE"/>
  </w:style>
  <w:style w:type="character" w:customStyle="1" w:styleId="WW8Num36z3">
    <w:name w:val="WW8Num36z3"/>
    <w:rsid w:val="00953BDE"/>
  </w:style>
  <w:style w:type="character" w:customStyle="1" w:styleId="WW8Num36z4">
    <w:name w:val="WW8Num36z4"/>
    <w:rsid w:val="00953BDE"/>
  </w:style>
  <w:style w:type="character" w:customStyle="1" w:styleId="WW8Num36z5">
    <w:name w:val="WW8Num36z5"/>
    <w:rsid w:val="00953BDE"/>
  </w:style>
  <w:style w:type="character" w:customStyle="1" w:styleId="WW8Num36z6">
    <w:name w:val="WW8Num36z6"/>
    <w:rsid w:val="00953BDE"/>
  </w:style>
  <w:style w:type="character" w:customStyle="1" w:styleId="WW8Num36z7">
    <w:name w:val="WW8Num36z7"/>
    <w:rsid w:val="00953BDE"/>
  </w:style>
  <w:style w:type="character" w:customStyle="1" w:styleId="WW8Num36z8">
    <w:name w:val="WW8Num36z8"/>
    <w:rsid w:val="00953BDE"/>
  </w:style>
  <w:style w:type="character" w:customStyle="1" w:styleId="WW8Num37z1">
    <w:name w:val="WW8Num37z1"/>
    <w:rsid w:val="00953BDE"/>
  </w:style>
  <w:style w:type="character" w:customStyle="1" w:styleId="WW8Num37z2">
    <w:name w:val="WW8Num37z2"/>
    <w:rsid w:val="00953BDE"/>
  </w:style>
  <w:style w:type="character" w:customStyle="1" w:styleId="WW8Num37z3">
    <w:name w:val="WW8Num37z3"/>
    <w:rsid w:val="00953BDE"/>
  </w:style>
  <w:style w:type="character" w:customStyle="1" w:styleId="WW8Num37z4">
    <w:name w:val="WW8Num37z4"/>
    <w:rsid w:val="00953BDE"/>
  </w:style>
  <w:style w:type="character" w:customStyle="1" w:styleId="WW8Num37z5">
    <w:name w:val="WW8Num37z5"/>
    <w:rsid w:val="00953BDE"/>
  </w:style>
  <w:style w:type="character" w:customStyle="1" w:styleId="WW8Num37z6">
    <w:name w:val="WW8Num37z6"/>
    <w:rsid w:val="00953BDE"/>
  </w:style>
  <w:style w:type="character" w:customStyle="1" w:styleId="WW8Num37z7">
    <w:name w:val="WW8Num37z7"/>
    <w:rsid w:val="00953BDE"/>
  </w:style>
  <w:style w:type="character" w:customStyle="1" w:styleId="WW8Num37z8">
    <w:name w:val="WW8Num37z8"/>
    <w:rsid w:val="00953BDE"/>
  </w:style>
  <w:style w:type="character" w:customStyle="1" w:styleId="WW8Num38z1">
    <w:name w:val="WW8Num38z1"/>
    <w:rsid w:val="00953BDE"/>
  </w:style>
  <w:style w:type="character" w:customStyle="1" w:styleId="WW8Num38z2">
    <w:name w:val="WW8Num38z2"/>
    <w:rsid w:val="00953BDE"/>
    <w:rPr>
      <w:b w:val="0"/>
    </w:rPr>
  </w:style>
  <w:style w:type="character" w:customStyle="1" w:styleId="WW8Num38z3">
    <w:name w:val="WW8Num38z3"/>
    <w:rsid w:val="00953BDE"/>
    <w:rPr>
      <w:rFonts w:ascii="Symbol" w:hAnsi="Symbol" w:cs="OpenSymbol"/>
    </w:rPr>
  </w:style>
  <w:style w:type="character" w:customStyle="1" w:styleId="WW8Num39z1">
    <w:name w:val="WW8Num39z1"/>
    <w:rsid w:val="00953BDE"/>
  </w:style>
  <w:style w:type="character" w:customStyle="1" w:styleId="WW8Num39z2">
    <w:name w:val="WW8Num39z2"/>
    <w:rsid w:val="00953BDE"/>
  </w:style>
  <w:style w:type="character" w:customStyle="1" w:styleId="WW8Num39z3">
    <w:name w:val="WW8Num39z3"/>
    <w:rsid w:val="00953BDE"/>
  </w:style>
  <w:style w:type="character" w:customStyle="1" w:styleId="WW8Num39z4">
    <w:name w:val="WW8Num39z4"/>
    <w:rsid w:val="00953BDE"/>
  </w:style>
  <w:style w:type="character" w:customStyle="1" w:styleId="WW8Num39z5">
    <w:name w:val="WW8Num39z5"/>
    <w:rsid w:val="00953BDE"/>
  </w:style>
  <w:style w:type="character" w:customStyle="1" w:styleId="WW8Num39z6">
    <w:name w:val="WW8Num39z6"/>
    <w:rsid w:val="00953BDE"/>
  </w:style>
  <w:style w:type="character" w:customStyle="1" w:styleId="WW8Num39z7">
    <w:name w:val="WW8Num39z7"/>
    <w:rsid w:val="00953BDE"/>
  </w:style>
  <w:style w:type="character" w:customStyle="1" w:styleId="WW8Num39z8">
    <w:name w:val="WW8Num39z8"/>
    <w:rsid w:val="00953BDE"/>
  </w:style>
  <w:style w:type="character" w:customStyle="1" w:styleId="WW8Num40z1">
    <w:name w:val="WW8Num40z1"/>
    <w:rsid w:val="00953BDE"/>
    <w:rPr>
      <w:b w:val="0"/>
      <w:bCs/>
      <w:sz w:val="24"/>
      <w:szCs w:val="24"/>
    </w:rPr>
  </w:style>
  <w:style w:type="character" w:customStyle="1" w:styleId="WW8Num40z2">
    <w:name w:val="WW8Num40z2"/>
    <w:rsid w:val="00953BDE"/>
  </w:style>
  <w:style w:type="character" w:customStyle="1" w:styleId="WW8Num40z3">
    <w:name w:val="WW8Num40z3"/>
    <w:rsid w:val="00953BDE"/>
  </w:style>
  <w:style w:type="character" w:customStyle="1" w:styleId="WW8Num40z4">
    <w:name w:val="WW8Num40z4"/>
    <w:rsid w:val="00953BDE"/>
  </w:style>
  <w:style w:type="character" w:customStyle="1" w:styleId="WW8Num40z5">
    <w:name w:val="WW8Num40z5"/>
    <w:rsid w:val="00953BDE"/>
  </w:style>
  <w:style w:type="character" w:customStyle="1" w:styleId="WW8Num40z6">
    <w:name w:val="WW8Num40z6"/>
    <w:rsid w:val="00953BDE"/>
  </w:style>
  <w:style w:type="character" w:customStyle="1" w:styleId="WW8Num40z7">
    <w:name w:val="WW8Num40z7"/>
    <w:rsid w:val="00953BDE"/>
  </w:style>
  <w:style w:type="character" w:customStyle="1" w:styleId="WW8Num40z8">
    <w:name w:val="WW8Num40z8"/>
    <w:rsid w:val="00953BDE"/>
  </w:style>
  <w:style w:type="character" w:customStyle="1" w:styleId="WW8Num41z1">
    <w:name w:val="WW8Num41z1"/>
    <w:rsid w:val="00953BDE"/>
  </w:style>
  <w:style w:type="character" w:customStyle="1" w:styleId="WW8Num41z2">
    <w:name w:val="WW8Num41z2"/>
    <w:rsid w:val="00953BDE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953BDE"/>
    <w:rPr>
      <w:rFonts w:ascii="Symbol" w:hAnsi="Symbol" w:cs="OpenSymbol"/>
    </w:rPr>
  </w:style>
  <w:style w:type="character" w:customStyle="1" w:styleId="WW8Num42z1">
    <w:name w:val="WW8Num42z1"/>
    <w:rsid w:val="00953BDE"/>
  </w:style>
  <w:style w:type="character" w:customStyle="1" w:styleId="WW8Num42z2">
    <w:name w:val="WW8Num42z2"/>
    <w:rsid w:val="00953BDE"/>
  </w:style>
  <w:style w:type="character" w:customStyle="1" w:styleId="WW8Num42z3">
    <w:name w:val="WW8Num42z3"/>
    <w:rsid w:val="00953BDE"/>
  </w:style>
  <w:style w:type="character" w:customStyle="1" w:styleId="WW8Num42z4">
    <w:name w:val="WW8Num42z4"/>
    <w:rsid w:val="00953BDE"/>
  </w:style>
  <w:style w:type="character" w:customStyle="1" w:styleId="WW8Num42z5">
    <w:name w:val="WW8Num42z5"/>
    <w:rsid w:val="00953BDE"/>
  </w:style>
  <w:style w:type="character" w:customStyle="1" w:styleId="WW8Num42z6">
    <w:name w:val="WW8Num42z6"/>
    <w:rsid w:val="00953BDE"/>
  </w:style>
  <w:style w:type="character" w:customStyle="1" w:styleId="WW8Num42z7">
    <w:name w:val="WW8Num42z7"/>
    <w:rsid w:val="00953BDE"/>
  </w:style>
  <w:style w:type="character" w:customStyle="1" w:styleId="WW8Num42z8">
    <w:name w:val="WW8Num42z8"/>
    <w:rsid w:val="00953BDE"/>
  </w:style>
  <w:style w:type="character" w:customStyle="1" w:styleId="WW8Num43z1">
    <w:name w:val="WW8Num43z1"/>
    <w:rsid w:val="00953BDE"/>
  </w:style>
  <w:style w:type="character" w:customStyle="1" w:styleId="WW8Num43z2">
    <w:name w:val="WW8Num43z2"/>
    <w:rsid w:val="00953BDE"/>
  </w:style>
  <w:style w:type="character" w:customStyle="1" w:styleId="WW8Num43z3">
    <w:name w:val="WW8Num43z3"/>
    <w:rsid w:val="00953BDE"/>
  </w:style>
  <w:style w:type="character" w:customStyle="1" w:styleId="WW8Num43z4">
    <w:name w:val="WW8Num43z4"/>
    <w:rsid w:val="00953BDE"/>
  </w:style>
  <w:style w:type="character" w:customStyle="1" w:styleId="WW8Num43z5">
    <w:name w:val="WW8Num43z5"/>
    <w:rsid w:val="00953BDE"/>
  </w:style>
  <w:style w:type="character" w:customStyle="1" w:styleId="WW8Num43z6">
    <w:name w:val="WW8Num43z6"/>
    <w:rsid w:val="00953BDE"/>
  </w:style>
  <w:style w:type="character" w:customStyle="1" w:styleId="WW8Num43z7">
    <w:name w:val="WW8Num43z7"/>
    <w:rsid w:val="00953BDE"/>
  </w:style>
  <w:style w:type="character" w:customStyle="1" w:styleId="WW8Num43z8">
    <w:name w:val="WW8Num43z8"/>
    <w:rsid w:val="00953BDE"/>
  </w:style>
  <w:style w:type="character" w:customStyle="1" w:styleId="WW8Num44z1">
    <w:name w:val="WW8Num44z1"/>
    <w:rsid w:val="00953BDE"/>
  </w:style>
  <w:style w:type="character" w:customStyle="1" w:styleId="WW8Num44z2">
    <w:name w:val="WW8Num44z2"/>
    <w:rsid w:val="00953BDE"/>
  </w:style>
  <w:style w:type="character" w:customStyle="1" w:styleId="WW8Num44z3">
    <w:name w:val="WW8Num44z3"/>
    <w:rsid w:val="00953BDE"/>
  </w:style>
  <w:style w:type="character" w:customStyle="1" w:styleId="WW8Num44z4">
    <w:name w:val="WW8Num44z4"/>
    <w:rsid w:val="00953BDE"/>
  </w:style>
  <w:style w:type="character" w:customStyle="1" w:styleId="WW8Num44z5">
    <w:name w:val="WW8Num44z5"/>
    <w:rsid w:val="00953BDE"/>
  </w:style>
  <w:style w:type="character" w:customStyle="1" w:styleId="WW8Num44z6">
    <w:name w:val="WW8Num44z6"/>
    <w:rsid w:val="00953BDE"/>
  </w:style>
  <w:style w:type="character" w:customStyle="1" w:styleId="WW8Num44z7">
    <w:name w:val="WW8Num44z7"/>
    <w:rsid w:val="00953BDE"/>
  </w:style>
  <w:style w:type="character" w:customStyle="1" w:styleId="WW8Num44z8">
    <w:name w:val="WW8Num44z8"/>
    <w:rsid w:val="00953BDE"/>
  </w:style>
  <w:style w:type="character" w:customStyle="1" w:styleId="WW8Num45z1">
    <w:name w:val="WW8Num45z1"/>
    <w:rsid w:val="00953BDE"/>
  </w:style>
  <w:style w:type="character" w:customStyle="1" w:styleId="WW8Num45z2">
    <w:name w:val="WW8Num45z2"/>
    <w:rsid w:val="00953BDE"/>
  </w:style>
  <w:style w:type="character" w:customStyle="1" w:styleId="WW8Num45z3">
    <w:name w:val="WW8Num45z3"/>
    <w:rsid w:val="00953BDE"/>
  </w:style>
  <w:style w:type="character" w:customStyle="1" w:styleId="WW8Num45z4">
    <w:name w:val="WW8Num45z4"/>
    <w:rsid w:val="00953BDE"/>
  </w:style>
  <w:style w:type="character" w:customStyle="1" w:styleId="WW8Num45z5">
    <w:name w:val="WW8Num45z5"/>
    <w:rsid w:val="00953BDE"/>
  </w:style>
  <w:style w:type="character" w:customStyle="1" w:styleId="WW8Num45z6">
    <w:name w:val="WW8Num45z6"/>
    <w:rsid w:val="00953BDE"/>
  </w:style>
  <w:style w:type="character" w:customStyle="1" w:styleId="WW8Num45z7">
    <w:name w:val="WW8Num45z7"/>
    <w:rsid w:val="00953BDE"/>
  </w:style>
  <w:style w:type="character" w:customStyle="1" w:styleId="WW8Num45z8">
    <w:name w:val="WW8Num45z8"/>
    <w:rsid w:val="00953BDE"/>
  </w:style>
  <w:style w:type="character" w:customStyle="1" w:styleId="WW8Num46z1">
    <w:name w:val="WW8Num46z1"/>
    <w:rsid w:val="00953BDE"/>
  </w:style>
  <w:style w:type="character" w:customStyle="1" w:styleId="WW8Num46z2">
    <w:name w:val="WW8Num46z2"/>
    <w:rsid w:val="00953BDE"/>
  </w:style>
  <w:style w:type="character" w:customStyle="1" w:styleId="WW8Num46z3">
    <w:name w:val="WW8Num46z3"/>
    <w:rsid w:val="00953BDE"/>
  </w:style>
  <w:style w:type="character" w:customStyle="1" w:styleId="WW8Num46z4">
    <w:name w:val="WW8Num46z4"/>
    <w:rsid w:val="00953BDE"/>
  </w:style>
  <w:style w:type="character" w:customStyle="1" w:styleId="WW8Num46z5">
    <w:name w:val="WW8Num46z5"/>
    <w:rsid w:val="00953BDE"/>
  </w:style>
  <w:style w:type="character" w:customStyle="1" w:styleId="WW8Num46z6">
    <w:name w:val="WW8Num46z6"/>
    <w:rsid w:val="00953BDE"/>
  </w:style>
  <w:style w:type="character" w:customStyle="1" w:styleId="WW8Num46z7">
    <w:name w:val="WW8Num46z7"/>
    <w:rsid w:val="00953BDE"/>
  </w:style>
  <w:style w:type="character" w:customStyle="1" w:styleId="WW8Num46z8">
    <w:name w:val="WW8Num46z8"/>
    <w:rsid w:val="00953BDE"/>
  </w:style>
  <w:style w:type="character" w:customStyle="1" w:styleId="WW8Num47z1">
    <w:name w:val="WW8Num47z1"/>
    <w:rsid w:val="00953BDE"/>
  </w:style>
  <w:style w:type="character" w:customStyle="1" w:styleId="WW8Num47z2">
    <w:name w:val="WW8Num47z2"/>
    <w:rsid w:val="00953BDE"/>
  </w:style>
  <w:style w:type="character" w:customStyle="1" w:styleId="WW8Num47z3">
    <w:name w:val="WW8Num47z3"/>
    <w:rsid w:val="00953BDE"/>
  </w:style>
  <w:style w:type="character" w:customStyle="1" w:styleId="WW8Num47z4">
    <w:name w:val="WW8Num47z4"/>
    <w:rsid w:val="00953BDE"/>
  </w:style>
  <w:style w:type="character" w:customStyle="1" w:styleId="WW8Num47z5">
    <w:name w:val="WW8Num47z5"/>
    <w:rsid w:val="00953BDE"/>
  </w:style>
  <w:style w:type="character" w:customStyle="1" w:styleId="WW8Num47z6">
    <w:name w:val="WW8Num47z6"/>
    <w:rsid w:val="00953BDE"/>
  </w:style>
  <w:style w:type="character" w:customStyle="1" w:styleId="WW8Num47z7">
    <w:name w:val="WW8Num47z7"/>
    <w:rsid w:val="00953BDE"/>
  </w:style>
  <w:style w:type="character" w:customStyle="1" w:styleId="WW8Num47z8">
    <w:name w:val="WW8Num47z8"/>
    <w:rsid w:val="00953BDE"/>
  </w:style>
  <w:style w:type="character" w:customStyle="1" w:styleId="WW8Num48z1">
    <w:name w:val="WW8Num48z1"/>
    <w:rsid w:val="00953BDE"/>
  </w:style>
  <w:style w:type="character" w:customStyle="1" w:styleId="WW8Num48z2">
    <w:name w:val="WW8Num48z2"/>
    <w:rsid w:val="00953BDE"/>
  </w:style>
  <w:style w:type="character" w:customStyle="1" w:styleId="WW8Num48z3">
    <w:name w:val="WW8Num48z3"/>
    <w:rsid w:val="00953BDE"/>
  </w:style>
  <w:style w:type="character" w:customStyle="1" w:styleId="WW8Num48z4">
    <w:name w:val="WW8Num48z4"/>
    <w:rsid w:val="00953BDE"/>
  </w:style>
  <w:style w:type="character" w:customStyle="1" w:styleId="WW8Num48z5">
    <w:name w:val="WW8Num48z5"/>
    <w:rsid w:val="00953BDE"/>
  </w:style>
  <w:style w:type="character" w:customStyle="1" w:styleId="WW8Num48z6">
    <w:name w:val="WW8Num48z6"/>
    <w:rsid w:val="00953BDE"/>
  </w:style>
  <w:style w:type="character" w:customStyle="1" w:styleId="WW8Num48z7">
    <w:name w:val="WW8Num48z7"/>
    <w:rsid w:val="00953BDE"/>
  </w:style>
  <w:style w:type="character" w:customStyle="1" w:styleId="WW8Num48z8">
    <w:name w:val="WW8Num48z8"/>
    <w:rsid w:val="00953BDE"/>
  </w:style>
  <w:style w:type="character" w:customStyle="1" w:styleId="WW8Num49z1">
    <w:name w:val="WW8Num49z1"/>
    <w:rsid w:val="00953BDE"/>
    <w:rPr>
      <w:rFonts w:ascii="Courier New" w:hAnsi="Courier New" w:cs="Courier New"/>
    </w:rPr>
  </w:style>
  <w:style w:type="character" w:customStyle="1" w:styleId="WW8Num49z2">
    <w:name w:val="WW8Num49z2"/>
    <w:rsid w:val="00953BDE"/>
    <w:rPr>
      <w:rFonts w:ascii="Wingdings" w:hAnsi="Wingdings" w:cs="Wingdings"/>
    </w:rPr>
  </w:style>
  <w:style w:type="character" w:customStyle="1" w:styleId="WW8Num50z1">
    <w:name w:val="WW8Num50z1"/>
    <w:rsid w:val="00953BDE"/>
  </w:style>
  <w:style w:type="character" w:customStyle="1" w:styleId="WW8Num50z2">
    <w:name w:val="WW8Num50z2"/>
    <w:rsid w:val="00953BDE"/>
  </w:style>
  <w:style w:type="character" w:customStyle="1" w:styleId="WW8Num50z3">
    <w:name w:val="WW8Num50z3"/>
    <w:rsid w:val="00953BDE"/>
  </w:style>
  <w:style w:type="character" w:customStyle="1" w:styleId="WW8Num50z4">
    <w:name w:val="WW8Num50z4"/>
    <w:rsid w:val="00953BDE"/>
  </w:style>
  <w:style w:type="character" w:customStyle="1" w:styleId="WW8Num50z5">
    <w:name w:val="WW8Num50z5"/>
    <w:rsid w:val="00953BDE"/>
  </w:style>
  <w:style w:type="character" w:customStyle="1" w:styleId="WW8Num50z6">
    <w:name w:val="WW8Num50z6"/>
    <w:rsid w:val="00953BDE"/>
  </w:style>
  <w:style w:type="character" w:customStyle="1" w:styleId="WW8Num50z7">
    <w:name w:val="WW8Num50z7"/>
    <w:rsid w:val="00953BDE"/>
  </w:style>
  <w:style w:type="character" w:customStyle="1" w:styleId="WW8Num50z8">
    <w:name w:val="WW8Num50z8"/>
    <w:rsid w:val="00953BDE"/>
  </w:style>
  <w:style w:type="character" w:customStyle="1" w:styleId="WW8Num51z2">
    <w:name w:val="WW8Num51z2"/>
    <w:rsid w:val="00953BDE"/>
  </w:style>
  <w:style w:type="character" w:customStyle="1" w:styleId="WW8Num51z3">
    <w:name w:val="WW8Num51z3"/>
    <w:rsid w:val="00953BDE"/>
  </w:style>
  <w:style w:type="character" w:customStyle="1" w:styleId="WW8Num51z4">
    <w:name w:val="WW8Num51z4"/>
    <w:rsid w:val="00953BDE"/>
  </w:style>
  <w:style w:type="character" w:customStyle="1" w:styleId="WW8Num51z5">
    <w:name w:val="WW8Num51z5"/>
    <w:rsid w:val="00953BDE"/>
  </w:style>
  <w:style w:type="character" w:customStyle="1" w:styleId="WW8Num51z6">
    <w:name w:val="WW8Num51z6"/>
    <w:rsid w:val="00953BDE"/>
    <w:rPr>
      <w:b w:val="0"/>
      <w:sz w:val="24"/>
    </w:rPr>
  </w:style>
  <w:style w:type="character" w:customStyle="1" w:styleId="WW8Num51z7">
    <w:name w:val="WW8Num51z7"/>
    <w:rsid w:val="00953BDE"/>
  </w:style>
  <w:style w:type="character" w:customStyle="1" w:styleId="WW8Num51z8">
    <w:name w:val="WW8Num51z8"/>
    <w:rsid w:val="00953BDE"/>
  </w:style>
  <w:style w:type="character" w:customStyle="1" w:styleId="WW8Num52z1">
    <w:name w:val="WW8Num52z1"/>
    <w:rsid w:val="00953BDE"/>
  </w:style>
  <w:style w:type="character" w:customStyle="1" w:styleId="WW8Num52z2">
    <w:name w:val="WW8Num52z2"/>
    <w:rsid w:val="00953BDE"/>
  </w:style>
  <w:style w:type="character" w:customStyle="1" w:styleId="WW8Num52z3">
    <w:name w:val="WW8Num52z3"/>
    <w:rsid w:val="00953BDE"/>
  </w:style>
  <w:style w:type="character" w:customStyle="1" w:styleId="WW8Num52z4">
    <w:name w:val="WW8Num52z4"/>
    <w:rsid w:val="00953BDE"/>
  </w:style>
  <w:style w:type="character" w:customStyle="1" w:styleId="WW8Num52z5">
    <w:name w:val="WW8Num52z5"/>
    <w:rsid w:val="00953BDE"/>
  </w:style>
  <w:style w:type="character" w:customStyle="1" w:styleId="WW8Num52z6">
    <w:name w:val="WW8Num52z6"/>
    <w:rsid w:val="00953BDE"/>
  </w:style>
  <w:style w:type="character" w:customStyle="1" w:styleId="WW8Num52z7">
    <w:name w:val="WW8Num52z7"/>
    <w:rsid w:val="00953BDE"/>
  </w:style>
  <w:style w:type="character" w:customStyle="1" w:styleId="WW8Num52z8">
    <w:name w:val="WW8Num52z8"/>
    <w:rsid w:val="00953BDE"/>
  </w:style>
  <w:style w:type="character" w:customStyle="1" w:styleId="WW8Num53z1">
    <w:name w:val="WW8Num53z1"/>
    <w:rsid w:val="00953BDE"/>
  </w:style>
  <w:style w:type="character" w:customStyle="1" w:styleId="WW8Num53z2">
    <w:name w:val="WW8Num53z2"/>
    <w:rsid w:val="00953BDE"/>
  </w:style>
  <w:style w:type="character" w:customStyle="1" w:styleId="WW8Num53z3">
    <w:name w:val="WW8Num53z3"/>
    <w:rsid w:val="00953BDE"/>
  </w:style>
  <w:style w:type="character" w:customStyle="1" w:styleId="WW8Num53z4">
    <w:name w:val="WW8Num53z4"/>
    <w:rsid w:val="00953BDE"/>
  </w:style>
  <w:style w:type="character" w:customStyle="1" w:styleId="WW8Num53z5">
    <w:name w:val="WW8Num53z5"/>
    <w:rsid w:val="00953BDE"/>
  </w:style>
  <w:style w:type="character" w:customStyle="1" w:styleId="WW8Num53z6">
    <w:name w:val="WW8Num53z6"/>
    <w:rsid w:val="00953BDE"/>
  </w:style>
  <w:style w:type="character" w:customStyle="1" w:styleId="WW8Num53z7">
    <w:name w:val="WW8Num53z7"/>
    <w:rsid w:val="00953BDE"/>
  </w:style>
  <w:style w:type="character" w:customStyle="1" w:styleId="WW8Num53z8">
    <w:name w:val="WW8Num53z8"/>
    <w:rsid w:val="00953BDE"/>
  </w:style>
  <w:style w:type="character" w:customStyle="1" w:styleId="WW8Num54z1">
    <w:name w:val="WW8Num54z1"/>
    <w:rsid w:val="00953BDE"/>
  </w:style>
  <w:style w:type="character" w:customStyle="1" w:styleId="WW8Num54z2">
    <w:name w:val="WW8Num54z2"/>
    <w:rsid w:val="00953BDE"/>
  </w:style>
  <w:style w:type="character" w:customStyle="1" w:styleId="WW8Num54z3">
    <w:name w:val="WW8Num54z3"/>
    <w:rsid w:val="00953BDE"/>
  </w:style>
  <w:style w:type="character" w:customStyle="1" w:styleId="WW8Num54z4">
    <w:name w:val="WW8Num54z4"/>
    <w:rsid w:val="00953BDE"/>
  </w:style>
  <w:style w:type="character" w:customStyle="1" w:styleId="WW8Num54z5">
    <w:name w:val="WW8Num54z5"/>
    <w:rsid w:val="00953BDE"/>
  </w:style>
  <w:style w:type="character" w:customStyle="1" w:styleId="WW8Num54z6">
    <w:name w:val="WW8Num54z6"/>
    <w:rsid w:val="00953BDE"/>
  </w:style>
  <w:style w:type="character" w:customStyle="1" w:styleId="WW8Num54z7">
    <w:name w:val="WW8Num54z7"/>
    <w:rsid w:val="00953BDE"/>
  </w:style>
  <w:style w:type="character" w:customStyle="1" w:styleId="WW8Num54z8">
    <w:name w:val="WW8Num54z8"/>
    <w:rsid w:val="00953BDE"/>
  </w:style>
  <w:style w:type="character" w:customStyle="1" w:styleId="WW8Num55z1">
    <w:name w:val="WW8Num55z1"/>
    <w:rsid w:val="00953BDE"/>
    <w:rPr>
      <w:rFonts w:ascii="Courier New" w:hAnsi="Courier New" w:cs="Courier New"/>
    </w:rPr>
  </w:style>
  <w:style w:type="character" w:customStyle="1" w:styleId="WW8Num55z2">
    <w:name w:val="WW8Num55z2"/>
    <w:rsid w:val="00953BDE"/>
    <w:rPr>
      <w:rFonts w:ascii="Wingdings" w:hAnsi="Wingdings" w:cs="Wingdings"/>
    </w:rPr>
  </w:style>
  <w:style w:type="character" w:customStyle="1" w:styleId="WW8Num55z3">
    <w:name w:val="WW8Num55z3"/>
    <w:rsid w:val="00953BDE"/>
    <w:rPr>
      <w:rFonts w:ascii="Symbol" w:hAnsi="Symbol" w:cs="Symbol"/>
    </w:rPr>
  </w:style>
  <w:style w:type="character" w:customStyle="1" w:styleId="WW8Num56z2">
    <w:name w:val="WW8Num56z2"/>
    <w:rsid w:val="00953BDE"/>
    <w:rPr>
      <w:rFonts w:cs="Times New Roman"/>
      <w:sz w:val="18"/>
      <w:szCs w:val="18"/>
    </w:rPr>
  </w:style>
  <w:style w:type="character" w:customStyle="1" w:styleId="WW8Num58z1">
    <w:name w:val="WW8Num58z1"/>
    <w:rsid w:val="00953BDE"/>
  </w:style>
  <w:style w:type="character" w:customStyle="1" w:styleId="WW8Num58z2">
    <w:name w:val="WW8Num58z2"/>
    <w:rsid w:val="00953BDE"/>
  </w:style>
  <w:style w:type="character" w:customStyle="1" w:styleId="WW8Num58z3">
    <w:name w:val="WW8Num58z3"/>
    <w:rsid w:val="00953BDE"/>
  </w:style>
  <w:style w:type="character" w:customStyle="1" w:styleId="WW8Num58z4">
    <w:name w:val="WW8Num58z4"/>
    <w:rsid w:val="00953BDE"/>
  </w:style>
  <w:style w:type="character" w:customStyle="1" w:styleId="WW8Num58z5">
    <w:name w:val="WW8Num58z5"/>
    <w:rsid w:val="00953BDE"/>
  </w:style>
  <w:style w:type="character" w:customStyle="1" w:styleId="WW8Num58z6">
    <w:name w:val="WW8Num58z6"/>
    <w:rsid w:val="00953BDE"/>
  </w:style>
  <w:style w:type="character" w:customStyle="1" w:styleId="WW8Num58z7">
    <w:name w:val="WW8Num58z7"/>
    <w:rsid w:val="00953BDE"/>
  </w:style>
  <w:style w:type="character" w:customStyle="1" w:styleId="WW8Num58z8">
    <w:name w:val="WW8Num58z8"/>
    <w:rsid w:val="00953BDE"/>
  </w:style>
  <w:style w:type="character" w:customStyle="1" w:styleId="WW8Num59z1">
    <w:name w:val="WW8Num59z1"/>
    <w:rsid w:val="00953BDE"/>
  </w:style>
  <w:style w:type="character" w:customStyle="1" w:styleId="WW8Num59z2">
    <w:name w:val="WW8Num59z2"/>
    <w:rsid w:val="00953BDE"/>
  </w:style>
  <w:style w:type="character" w:customStyle="1" w:styleId="WW8Num59z3">
    <w:name w:val="WW8Num59z3"/>
    <w:rsid w:val="00953BDE"/>
    <w:rPr>
      <w:rFonts w:hint="default"/>
    </w:rPr>
  </w:style>
  <w:style w:type="character" w:customStyle="1" w:styleId="WW8Num59z4">
    <w:name w:val="WW8Num59z4"/>
    <w:rsid w:val="00953BDE"/>
  </w:style>
  <w:style w:type="character" w:customStyle="1" w:styleId="WW8Num59z5">
    <w:name w:val="WW8Num59z5"/>
    <w:rsid w:val="00953BDE"/>
  </w:style>
  <w:style w:type="character" w:customStyle="1" w:styleId="WW8Num59z6">
    <w:name w:val="WW8Num59z6"/>
    <w:rsid w:val="00953BDE"/>
  </w:style>
  <w:style w:type="character" w:customStyle="1" w:styleId="WW8Num59z7">
    <w:name w:val="WW8Num59z7"/>
    <w:rsid w:val="00953BDE"/>
  </w:style>
  <w:style w:type="character" w:customStyle="1" w:styleId="WW8Num59z8">
    <w:name w:val="WW8Num59z8"/>
    <w:rsid w:val="00953BDE"/>
  </w:style>
  <w:style w:type="character" w:customStyle="1" w:styleId="WW8Num60z1">
    <w:name w:val="WW8Num60z1"/>
    <w:rsid w:val="00953BDE"/>
  </w:style>
  <w:style w:type="character" w:customStyle="1" w:styleId="WW8Num60z2">
    <w:name w:val="WW8Num60z2"/>
    <w:rsid w:val="00953BDE"/>
  </w:style>
  <w:style w:type="character" w:customStyle="1" w:styleId="WW8Num60z3">
    <w:name w:val="WW8Num60z3"/>
    <w:rsid w:val="00953BDE"/>
  </w:style>
  <w:style w:type="character" w:customStyle="1" w:styleId="WW8Num60z4">
    <w:name w:val="WW8Num60z4"/>
    <w:rsid w:val="00953BDE"/>
  </w:style>
  <w:style w:type="character" w:customStyle="1" w:styleId="WW8Num60z5">
    <w:name w:val="WW8Num60z5"/>
    <w:rsid w:val="00953BDE"/>
  </w:style>
  <w:style w:type="character" w:customStyle="1" w:styleId="WW8Num60z6">
    <w:name w:val="WW8Num60z6"/>
    <w:rsid w:val="00953BDE"/>
  </w:style>
  <w:style w:type="character" w:customStyle="1" w:styleId="WW8Num60z7">
    <w:name w:val="WW8Num60z7"/>
    <w:rsid w:val="00953BDE"/>
  </w:style>
  <w:style w:type="character" w:customStyle="1" w:styleId="WW8Num60z8">
    <w:name w:val="WW8Num60z8"/>
    <w:rsid w:val="00953BDE"/>
  </w:style>
  <w:style w:type="character" w:customStyle="1" w:styleId="WW8Num61z0">
    <w:name w:val="WW8Num61z0"/>
    <w:rsid w:val="00953BDE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953BDE"/>
    <w:rPr>
      <w:rFonts w:ascii="Courier New" w:hAnsi="Courier New" w:cs="Courier New" w:hint="default"/>
    </w:rPr>
  </w:style>
  <w:style w:type="character" w:customStyle="1" w:styleId="WW8Num61z2">
    <w:name w:val="WW8Num61z2"/>
    <w:rsid w:val="00953BDE"/>
    <w:rPr>
      <w:rFonts w:ascii="Wingdings" w:hAnsi="Wingdings" w:cs="Wingdings" w:hint="default"/>
    </w:rPr>
  </w:style>
  <w:style w:type="character" w:customStyle="1" w:styleId="WW8Num62z0">
    <w:name w:val="WW8Num62z0"/>
    <w:rsid w:val="00953BDE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953BDE"/>
  </w:style>
  <w:style w:type="character" w:customStyle="1" w:styleId="WW8Num62z2">
    <w:name w:val="WW8Num62z2"/>
    <w:rsid w:val="00953BDE"/>
  </w:style>
  <w:style w:type="character" w:customStyle="1" w:styleId="WW8Num62z3">
    <w:name w:val="WW8Num62z3"/>
    <w:rsid w:val="00953BDE"/>
  </w:style>
  <w:style w:type="character" w:customStyle="1" w:styleId="WW8Num62z4">
    <w:name w:val="WW8Num62z4"/>
    <w:rsid w:val="00953BDE"/>
  </w:style>
  <w:style w:type="character" w:customStyle="1" w:styleId="WW8Num62z5">
    <w:name w:val="WW8Num62z5"/>
    <w:rsid w:val="00953BDE"/>
  </w:style>
  <w:style w:type="character" w:customStyle="1" w:styleId="WW8Num62z6">
    <w:name w:val="WW8Num62z6"/>
    <w:rsid w:val="00953BDE"/>
  </w:style>
  <w:style w:type="character" w:customStyle="1" w:styleId="WW8Num62z7">
    <w:name w:val="WW8Num62z7"/>
    <w:rsid w:val="00953BDE"/>
  </w:style>
  <w:style w:type="character" w:customStyle="1" w:styleId="WW8Num62z8">
    <w:name w:val="WW8Num62z8"/>
    <w:rsid w:val="00953BDE"/>
  </w:style>
  <w:style w:type="character" w:customStyle="1" w:styleId="WW8Num63z0">
    <w:name w:val="WW8Num63z0"/>
    <w:rsid w:val="00953BDE"/>
    <w:rPr>
      <w:rFonts w:cs="Times New Roman"/>
    </w:rPr>
  </w:style>
  <w:style w:type="character" w:customStyle="1" w:styleId="WW8Num63z1">
    <w:name w:val="WW8Num63z1"/>
    <w:rsid w:val="00953BDE"/>
  </w:style>
  <w:style w:type="character" w:customStyle="1" w:styleId="WW8Num63z2">
    <w:name w:val="WW8Num63z2"/>
    <w:rsid w:val="00953BDE"/>
  </w:style>
  <w:style w:type="character" w:customStyle="1" w:styleId="WW8Num63z3">
    <w:name w:val="WW8Num63z3"/>
    <w:rsid w:val="00953BDE"/>
  </w:style>
  <w:style w:type="character" w:customStyle="1" w:styleId="WW8Num63z4">
    <w:name w:val="WW8Num63z4"/>
    <w:rsid w:val="00953BDE"/>
  </w:style>
  <w:style w:type="character" w:customStyle="1" w:styleId="WW8Num63z5">
    <w:name w:val="WW8Num63z5"/>
    <w:rsid w:val="00953BDE"/>
  </w:style>
  <w:style w:type="character" w:customStyle="1" w:styleId="WW8Num63z6">
    <w:name w:val="WW8Num63z6"/>
    <w:rsid w:val="00953BDE"/>
  </w:style>
  <w:style w:type="character" w:customStyle="1" w:styleId="WW8Num63z7">
    <w:name w:val="WW8Num63z7"/>
    <w:rsid w:val="00953BDE"/>
  </w:style>
  <w:style w:type="character" w:customStyle="1" w:styleId="WW8Num63z8">
    <w:name w:val="WW8Num63z8"/>
    <w:rsid w:val="00953BDE"/>
  </w:style>
  <w:style w:type="character" w:customStyle="1" w:styleId="WW8Num64z0">
    <w:name w:val="WW8Num64z0"/>
    <w:rsid w:val="00953BDE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953BDE"/>
    <w:rPr>
      <w:rFonts w:ascii="Courier New" w:hAnsi="Courier New" w:cs="Courier New" w:hint="default"/>
    </w:rPr>
  </w:style>
  <w:style w:type="character" w:customStyle="1" w:styleId="WW8Num64z2">
    <w:name w:val="WW8Num64z2"/>
    <w:rsid w:val="00953BDE"/>
    <w:rPr>
      <w:rFonts w:ascii="Wingdings" w:hAnsi="Wingdings" w:cs="Wingdings" w:hint="default"/>
    </w:rPr>
  </w:style>
  <w:style w:type="character" w:customStyle="1" w:styleId="WW8Num65z0">
    <w:name w:val="WW8Num65z0"/>
    <w:rsid w:val="00953BDE"/>
    <w:rPr>
      <w:rFonts w:cs="Times New Roman"/>
      <w:color w:val="000000"/>
    </w:rPr>
  </w:style>
  <w:style w:type="character" w:customStyle="1" w:styleId="WW8Num65z1">
    <w:name w:val="WW8Num65z1"/>
    <w:rsid w:val="00953BDE"/>
  </w:style>
  <w:style w:type="character" w:customStyle="1" w:styleId="WW8Num65z2">
    <w:name w:val="WW8Num65z2"/>
    <w:rsid w:val="00953BDE"/>
  </w:style>
  <w:style w:type="character" w:customStyle="1" w:styleId="WW8Num65z3">
    <w:name w:val="WW8Num65z3"/>
    <w:rsid w:val="00953BDE"/>
  </w:style>
  <w:style w:type="character" w:customStyle="1" w:styleId="WW8Num65z4">
    <w:name w:val="WW8Num65z4"/>
    <w:rsid w:val="00953BDE"/>
  </w:style>
  <w:style w:type="character" w:customStyle="1" w:styleId="WW8Num65z5">
    <w:name w:val="WW8Num65z5"/>
    <w:rsid w:val="00953BDE"/>
  </w:style>
  <w:style w:type="character" w:customStyle="1" w:styleId="WW8Num65z6">
    <w:name w:val="WW8Num65z6"/>
    <w:rsid w:val="00953BDE"/>
  </w:style>
  <w:style w:type="character" w:customStyle="1" w:styleId="WW8Num65z7">
    <w:name w:val="WW8Num65z7"/>
    <w:rsid w:val="00953BDE"/>
  </w:style>
  <w:style w:type="character" w:customStyle="1" w:styleId="WW8Num65z8">
    <w:name w:val="WW8Num65z8"/>
    <w:rsid w:val="00953BDE"/>
  </w:style>
  <w:style w:type="character" w:customStyle="1" w:styleId="WW8Num66z0">
    <w:name w:val="WW8Num66z0"/>
    <w:rsid w:val="00953BDE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953BDE"/>
    <w:rPr>
      <w:rFonts w:ascii="Courier New" w:hAnsi="Courier New" w:cs="Courier New" w:hint="default"/>
    </w:rPr>
  </w:style>
  <w:style w:type="character" w:customStyle="1" w:styleId="WW8Num66z2">
    <w:name w:val="WW8Num66z2"/>
    <w:rsid w:val="00953BDE"/>
    <w:rPr>
      <w:rFonts w:ascii="Wingdings" w:hAnsi="Wingdings" w:cs="Wingdings" w:hint="default"/>
    </w:rPr>
  </w:style>
  <w:style w:type="character" w:customStyle="1" w:styleId="WW8Num67z0">
    <w:name w:val="WW8Num67z0"/>
    <w:rsid w:val="00953BDE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953BDE"/>
  </w:style>
  <w:style w:type="character" w:customStyle="1" w:styleId="WW8Num67z2">
    <w:name w:val="WW8Num67z2"/>
    <w:rsid w:val="00953BDE"/>
  </w:style>
  <w:style w:type="character" w:customStyle="1" w:styleId="WW8Num67z3">
    <w:name w:val="WW8Num67z3"/>
    <w:rsid w:val="00953BDE"/>
  </w:style>
  <w:style w:type="character" w:customStyle="1" w:styleId="WW8Num67z4">
    <w:name w:val="WW8Num67z4"/>
    <w:rsid w:val="00953BDE"/>
  </w:style>
  <w:style w:type="character" w:customStyle="1" w:styleId="WW8Num67z5">
    <w:name w:val="WW8Num67z5"/>
    <w:rsid w:val="00953BDE"/>
  </w:style>
  <w:style w:type="character" w:customStyle="1" w:styleId="WW8Num67z6">
    <w:name w:val="WW8Num67z6"/>
    <w:rsid w:val="00953BDE"/>
  </w:style>
  <w:style w:type="character" w:customStyle="1" w:styleId="WW8Num67z7">
    <w:name w:val="WW8Num67z7"/>
    <w:rsid w:val="00953BDE"/>
  </w:style>
  <w:style w:type="character" w:customStyle="1" w:styleId="WW8Num67z8">
    <w:name w:val="WW8Num67z8"/>
    <w:rsid w:val="00953BDE"/>
  </w:style>
  <w:style w:type="character" w:customStyle="1" w:styleId="WW8Num68z0">
    <w:name w:val="WW8Num68z0"/>
    <w:rsid w:val="00953BDE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953BDE"/>
    <w:rPr>
      <w:rFonts w:ascii="Courier New" w:hAnsi="Courier New" w:cs="Courier New" w:hint="default"/>
    </w:rPr>
  </w:style>
  <w:style w:type="character" w:customStyle="1" w:styleId="WW8Num68z2">
    <w:name w:val="WW8Num68z2"/>
    <w:rsid w:val="00953BDE"/>
    <w:rPr>
      <w:rFonts w:ascii="Wingdings" w:hAnsi="Wingdings" w:cs="Wingdings" w:hint="default"/>
    </w:rPr>
  </w:style>
  <w:style w:type="character" w:customStyle="1" w:styleId="WW8Num69z0">
    <w:name w:val="WW8Num69z0"/>
    <w:rsid w:val="00953BDE"/>
    <w:rPr>
      <w:rFonts w:ascii="Symbol" w:hAnsi="Symbol" w:cs="Symbol" w:hint="default"/>
    </w:rPr>
  </w:style>
  <w:style w:type="character" w:customStyle="1" w:styleId="WW8Num69z1">
    <w:name w:val="WW8Num69z1"/>
    <w:rsid w:val="00953BDE"/>
    <w:rPr>
      <w:rFonts w:ascii="Courier New" w:hAnsi="Courier New" w:cs="Courier New" w:hint="default"/>
    </w:rPr>
  </w:style>
  <w:style w:type="character" w:customStyle="1" w:styleId="WW8Num69z2">
    <w:name w:val="WW8Num69z2"/>
    <w:rsid w:val="00953BDE"/>
    <w:rPr>
      <w:rFonts w:ascii="Wingdings" w:hAnsi="Wingdings" w:cs="Wingdings" w:hint="default"/>
    </w:rPr>
  </w:style>
  <w:style w:type="character" w:customStyle="1" w:styleId="WW8Num70z0">
    <w:name w:val="WW8Num70z0"/>
    <w:rsid w:val="00953BD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953BDE"/>
  </w:style>
  <w:style w:type="character" w:customStyle="1" w:styleId="WW8Num70z2">
    <w:name w:val="WW8Num70z2"/>
    <w:rsid w:val="00953BDE"/>
  </w:style>
  <w:style w:type="character" w:customStyle="1" w:styleId="WW8Num70z3">
    <w:name w:val="WW8Num70z3"/>
    <w:rsid w:val="00953BDE"/>
  </w:style>
  <w:style w:type="character" w:customStyle="1" w:styleId="WW8Num70z4">
    <w:name w:val="WW8Num70z4"/>
    <w:rsid w:val="00953BDE"/>
  </w:style>
  <w:style w:type="character" w:customStyle="1" w:styleId="WW8Num70z5">
    <w:name w:val="WW8Num70z5"/>
    <w:rsid w:val="00953BDE"/>
  </w:style>
  <w:style w:type="character" w:customStyle="1" w:styleId="WW8Num70z6">
    <w:name w:val="WW8Num70z6"/>
    <w:rsid w:val="00953BDE"/>
  </w:style>
  <w:style w:type="character" w:customStyle="1" w:styleId="WW8Num70z7">
    <w:name w:val="WW8Num70z7"/>
    <w:rsid w:val="00953BDE"/>
  </w:style>
  <w:style w:type="character" w:customStyle="1" w:styleId="WW8Num70z8">
    <w:name w:val="WW8Num70z8"/>
    <w:rsid w:val="00953BDE"/>
  </w:style>
  <w:style w:type="character" w:customStyle="1" w:styleId="WW8Num71z0">
    <w:name w:val="WW8Num71z0"/>
    <w:rsid w:val="00953BDE"/>
    <w:rPr>
      <w:rFonts w:ascii="Symbol" w:hAnsi="Symbol" w:cs="Symbol" w:hint="default"/>
    </w:rPr>
  </w:style>
  <w:style w:type="character" w:customStyle="1" w:styleId="WW8Num71z1">
    <w:name w:val="WW8Num71z1"/>
    <w:rsid w:val="00953BDE"/>
    <w:rPr>
      <w:sz w:val="24"/>
      <w:szCs w:val="24"/>
    </w:rPr>
  </w:style>
  <w:style w:type="character" w:customStyle="1" w:styleId="WW8Num71z2">
    <w:name w:val="WW8Num71z2"/>
    <w:rsid w:val="00953BDE"/>
  </w:style>
  <w:style w:type="character" w:customStyle="1" w:styleId="WW8Num71z3">
    <w:name w:val="WW8Num71z3"/>
    <w:rsid w:val="00953BDE"/>
  </w:style>
  <w:style w:type="character" w:customStyle="1" w:styleId="WW8Num71z4">
    <w:name w:val="WW8Num71z4"/>
    <w:rsid w:val="00953BDE"/>
  </w:style>
  <w:style w:type="character" w:customStyle="1" w:styleId="WW8Num71z5">
    <w:name w:val="WW8Num71z5"/>
    <w:rsid w:val="00953BDE"/>
  </w:style>
  <w:style w:type="character" w:customStyle="1" w:styleId="WW8Num71z6">
    <w:name w:val="WW8Num71z6"/>
    <w:rsid w:val="00953BDE"/>
  </w:style>
  <w:style w:type="character" w:customStyle="1" w:styleId="WW8Num71z7">
    <w:name w:val="WW8Num71z7"/>
    <w:rsid w:val="00953BDE"/>
  </w:style>
  <w:style w:type="character" w:customStyle="1" w:styleId="WW8Num71z8">
    <w:name w:val="WW8Num71z8"/>
    <w:rsid w:val="00953BDE"/>
  </w:style>
  <w:style w:type="character" w:customStyle="1" w:styleId="WW8Num72z0">
    <w:name w:val="WW8Num72z0"/>
    <w:rsid w:val="00953BDE"/>
    <w:rPr>
      <w:rFonts w:cs="Times New Roman"/>
    </w:rPr>
  </w:style>
  <w:style w:type="character" w:customStyle="1" w:styleId="WW8Num72z1">
    <w:name w:val="WW8Num72z1"/>
    <w:rsid w:val="00953BDE"/>
  </w:style>
  <w:style w:type="character" w:customStyle="1" w:styleId="WW8Num72z2">
    <w:name w:val="WW8Num72z2"/>
    <w:rsid w:val="00953BDE"/>
  </w:style>
  <w:style w:type="character" w:customStyle="1" w:styleId="WW8Num72z3">
    <w:name w:val="WW8Num72z3"/>
    <w:rsid w:val="00953BDE"/>
  </w:style>
  <w:style w:type="character" w:customStyle="1" w:styleId="WW8Num72z4">
    <w:name w:val="WW8Num72z4"/>
    <w:rsid w:val="00953BDE"/>
  </w:style>
  <w:style w:type="character" w:customStyle="1" w:styleId="WW8Num72z5">
    <w:name w:val="WW8Num72z5"/>
    <w:rsid w:val="00953BDE"/>
  </w:style>
  <w:style w:type="character" w:customStyle="1" w:styleId="WW8Num72z6">
    <w:name w:val="WW8Num72z6"/>
    <w:rsid w:val="00953BDE"/>
  </w:style>
  <w:style w:type="character" w:customStyle="1" w:styleId="WW8Num72z7">
    <w:name w:val="WW8Num72z7"/>
    <w:rsid w:val="00953BDE"/>
  </w:style>
  <w:style w:type="character" w:customStyle="1" w:styleId="WW8Num72z8">
    <w:name w:val="WW8Num72z8"/>
    <w:rsid w:val="00953BDE"/>
  </w:style>
  <w:style w:type="character" w:customStyle="1" w:styleId="WW8Num73z0">
    <w:name w:val="WW8Num73z0"/>
    <w:rsid w:val="00953BDE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953BDE"/>
    <w:rPr>
      <w:rFonts w:ascii="Courier New" w:hAnsi="Courier New" w:cs="Courier New" w:hint="default"/>
    </w:rPr>
  </w:style>
  <w:style w:type="character" w:customStyle="1" w:styleId="WW8Num73z2">
    <w:name w:val="WW8Num73z2"/>
    <w:rsid w:val="00953BDE"/>
    <w:rPr>
      <w:rFonts w:ascii="Wingdings" w:hAnsi="Wingdings" w:cs="Wingdings" w:hint="default"/>
    </w:rPr>
  </w:style>
  <w:style w:type="character" w:customStyle="1" w:styleId="WW8Num74z0">
    <w:name w:val="WW8Num74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953BDE"/>
  </w:style>
  <w:style w:type="character" w:customStyle="1" w:styleId="WW8Num74z2">
    <w:name w:val="WW8Num74z2"/>
    <w:rsid w:val="00953BDE"/>
  </w:style>
  <w:style w:type="character" w:customStyle="1" w:styleId="WW8Num74z3">
    <w:name w:val="WW8Num74z3"/>
    <w:rsid w:val="00953BDE"/>
  </w:style>
  <w:style w:type="character" w:customStyle="1" w:styleId="WW8Num74z4">
    <w:name w:val="WW8Num74z4"/>
    <w:rsid w:val="00953BDE"/>
  </w:style>
  <w:style w:type="character" w:customStyle="1" w:styleId="WW8Num74z5">
    <w:name w:val="WW8Num74z5"/>
    <w:rsid w:val="00953BDE"/>
  </w:style>
  <w:style w:type="character" w:customStyle="1" w:styleId="WW8Num74z6">
    <w:name w:val="WW8Num74z6"/>
    <w:rsid w:val="00953BDE"/>
  </w:style>
  <w:style w:type="character" w:customStyle="1" w:styleId="WW8Num74z7">
    <w:name w:val="WW8Num74z7"/>
    <w:rsid w:val="00953BDE"/>
  </w:style>
  <w:style w:type="character" w:customStyle="1" w:styleId="WW8Num74z8">
    <w:name w:val="WW8Num74z8"/>
    <w:rsid w:val="00953BDE"/>
  </w:style>
  <w:style w:type="character" w:customStyle="1" w:styleId="WW8Num75z0">
    <w:name w:val="WW8Num75z0"/>
    <w:rsid w:val="00953BDE"/>
    <w:rPr>
      <w:b w:val="0"/>
      <w:bCs/>
      <w:szCs w:val="24"/>
    </w:rPr>
  </w:style>
  <w:style w:type="character" w:customStyle="1" w:styleId="WW8Num75z1">
    <w:name w:val="WW8Num75z1"/>
    <w:rsid w:val="00953BDE"/>
  </w:style>
  <w:style w:type="character" w:customStyle="1" w:styleId="WW8Num75z2">
    <w:name w:val="WW8Num75z2"/>
    <w:rsid w:val="00953BDE"/>
  </w:style>
  <w:style w:type="character" w:customStyle="1" w:styleId="WW8Num75z3">
    <w:name w:val="WW8Num75z3"/>
    <w:rsid w:val="00953BDE"/>
  </w:style>
  <w:style w:type="character" w:customStyle="1" w:styleId="WW8Num75z4">
    <w:name w:val="WW8Num75z4"/>
    <w:rsid w:val="00953BDE"/>
  </w:style>
  <w:style w:type="character" w:customStyle="1" w:styleId="WW8Num75z5">
    <w:name w:val="WW8Num75z5"/>
    <w:rsid w:val="00953BDE"/>
  </w:style>
  <w:style w:type="character" w:customStyle="1" w:styleId="WW8Num75z6">
    <w:name w:val="WW8Num75z6"/>
    <w:rsid w:val="00953BDE"/>
  </w:style>
  <w:style w:type="character" w:customStyle="1" w:styleId="WW8Num75z7">
    <w:name w:val="WW8Num75z7"/>
    <w:rsid w:val="00953BDE"/>
  </w:style>
  <w:style w:type="character" w:customStyle="1" w:styleId="WW8Num75z8">
    <w:name w:val="WW8Num75z8"/>
    <w:rsid w:val="00953BDE"/>
  </w:style>
  <w:style w:type="character" w:customStyle="1" w:styleId="WW8Num76z0">
    <w:name w:val="WW8Num76z0"/>
    <w:rsid w:val="00953BDE"/>
    <w:rPr>
      <w:rFonts w:ascii="Symbol" w:hAnsi="Symbol" w:cs="Symbol" w:hint="default"/>
    </w:rPr>
  </w:style>
  <w:style w:type="character" w:customStyle="1" w:styleId="WW8Num76z1">
    <w:name w:val="WW8Num76z1"/>
    <w:rsid w:val="00953BDE"/>
    <w:rPr>
      <w:rFonts w:ascii="Courier New" w:hAnsi="Courier New" w:cs="Courier New" w:hint="default"/>
    </w:rPr>
  </w:style>
  <w:style w:type="character" w:customStyle="1" w:styleId="WW8Num76z2">
    <w:name w:val="WW8Num76z2"/>
    <w:rsid w:val="00953BDE"/>
    <w:rPr>
      <w:rFonts w:ascii="Wingdings" w:hAnsi="Wingdings" w:cs="Wingdings" w:hint="default"/>
    </w:rPr>
  </w:style>
  <w:style w:type="character" w:customStyle="1" w:styleId="WW8Num77z0">
    <w:name w:val="WW8Num77z0"/>
    <w:rsid w:val="00953BD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953BDE"/>
    <w:rPr>
      <w:rFonts w:ascii="Courier New" w:hAnsi="Courier New" w:cs="Courier New" w:hint="default"/>
    </w:rPr>
  </w:style>
  <w:style w:type="character" w:customStyle="1" w:styleId="WW8Num77z2">
    <w:name w:val="WW8Num77z2"/>
    <w:rsid w:val="00953BDE"/>
    <w:rPr>
      <w:rFonts w:ascii="Wingdings" w:hAnsi="Wingdings" w:cs="Wingdings" w:hint="default"/>
    </w:rPr>
  </w:style>
  <w:style w:type="character" w:customStyle="1" w:styleId="WW8Num77z3">
    <w:name w:val="WW8Num77z3"/>
    <w:rsid w:val="00953BDE"/>
    <w:rPr>
      <w:rFonts w:ascii="Symbol" w:hAnsi="Symbol" w:cs="Symbol" w:hint="default"/>
    </w:rPr>
  </w:style>
  <w:style w:type="character" w:customStyle="1" w:styleId="WW8Num78z0">
    <w:name w:val="WW8Num78z0"/>
    <w:rsid w:val="00953BDE"/>
    <w:rPr>
      <w:rFonts w:cs="Times New Roman"/>
    </w:rPr>
  </w:style>
  <w:style w:type="character" w:customStyle="1" w:styleId="WW8Num78z1">
    <w:name w:val="WW8Num78z1"/>
    <w:rsid w:val="00953BDE"/>
  </w:style>
  <w:style w:type="character" w:customStyle="1" w:styleId="WW8Num78z2">
    <w:name w:val="WW8Num78z2"/>
    <w:rsid w:val="00953BDE"/>
  </w:style>
  <w:style w:type="character" w:customStyle="1" w:styleId="WW8Num78z3">
    <w:name w:val="WW8Num78z3"/>
    <w:rsid w:val="00953BDE"/>
  </w:style>
  <w:style w:type="character" w:customStyle="1" w:styleId="WW8Num78z4">
    <w:name w:val="WW8Num78z4"/>
    <w:rsid w:val="00953BDE"/>
  </w:style>
  <w:style w:type="character" w:customStyle="1" w:styleId="WW8Num78z5">
    <w:name w:val="WW8Num78z5"/>
    <w:rsid w:val="00953BDE"/>
  </w:style>
  <w:style w:type="character" w:customStyle="1" w:styleId="WW8Num78z6">
    <w:name w:val="WW8Num78z6"/>
    <w:rsid w:val="00953BDE"/>
  </w:style>
  <w:style w:type="character" w:customStyle="1" w:styleId="WW8Num78z7">
    <w:name w:val="WW8Num78z7"/>
    <w:rsid w:val="00953BDE"/>
  </w:style>
  <w:style w:type="character" w:customStyle="1" w:styleId="WW8Num78z8">
    <w:name w:val="WW8Num78z8"/>
    <w:rsid w:val="00953BDE"/>
  </w:style>
  <w:style w:type="character" w:customStyle="1" w:styleId="WW8Num79z0">
    <w:name w:val="WW8Num79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953BDE"/>
  </w:style>
  <w:style w:type="character" w:customStyle="1" w:styleId="WW8Num79z2">
    <w:name w:val="WW8Num79z2"/>
    <w:rsid w:val="00953BDE"/>
  </w:style>
  <w:style w:type="character" w:customStyle="1" w:styleId="WW8Num79z3">
    <w:name w:val="WW8Num79z3"/>
    <w:rsid w:val="00953BDE"/>
  </w:style>
  <w:style w:type="character" w:customStyle="1" w:styleId="WW8Num79z4">
    <w:name w:val="WW8Num79z4"/>
    <w:rsid w:val="00953BDE"/>
  </w:style>
  <w:style w:type="character" w:customStyle="1" w:styleId="WW8Num79z5">
    <w:name w:val="WW8Num79z5"/>
    <w:rsid w:val="00953BDE"/>
  </w:style>
  <w:style w:type="character" w:customStyle="1" w:styleId="WW8Num79z6">
    <w:name w:val="WW8Num79z6"/>
    <w:rsid w:val="00953BDE"/>
  </w:style>
  <w:style w:type="character" w:customStyle="1" w:styleId="WW8Num79z7">
    <w:name w:val="WW8Num79z7"/>
    <w:rsid w:val="00953BDE"/>
  </w:style>
  <w:style w:type="character" w:customStyle="1" w:styleId="WW8Num79z8">
    <w:name w:val="WW8Num79z8"/>
    <w:rsid w:val="00953BDE"/>
  </w:style>
  <w:style w:type="character" w:customStyle="1" w:styleId="WW8Num80z0">
    <w:name w:val="WW8Num80z0"/>
    <w:rsid w:val="00953BDE"/>
    <w:rPr>
      <w:rFonts w:hint="default"/>
      <w:sz w:val="24"/>
      <w:szCs w:val="24"/>
    </w:rPr>
  </w:style>
  <w:style w:type="character" w:customStyle="1" w:styleId="WW8Num80z1">
    <w:name w:val="WW8Num80z1"/>
    <w:rsid w:val="00953BDE"/>
  </w:style>
  <w:style w:type="character" w:customStyle="1" w:styleId="WW8Num80z2">
    <w:name w:val="WW8Num80z2"/>
    <w:rsid w:val="00953BDE"/>
  </w:style>
  <w:style w:type="character" w:customStyle="1" w:styleId="WW8Num80z3">
    <w:name w:val="WW8Num80z3"/>
    <w:rsid w:val="00953BDE"/>
  </w:style>
  <w:style w:type="character" w:customStyle="1" w:styleId="WW8Num80z4">
    <w:name w:val="WW8Num80z4"/>
    <w:rsid w:val="00953BDE"/>
  </w:style>
  <w:style w:type="character" w:customStyle="1" w:styleId="WW8Num80z5">
    <w:name w:val="WW8Num80z5"/>
    <w:rsid w:val="00953BDE"/>
  </w:style>
  <w:style w:type="character" w:customStyle="1" w:styleId="WW8Num80z6">
    <w:name w:val="WW8Num80z6"/>
    <w:rsid w:val="00953BDE"/>
  </w:style>
  <w:style w:type="character" w:customStyle="1" w:styleId="WW8Num80z7">
    <w:name w:val="WW8Num80z7"/>
    <w:rsid w:val="00953BDE"/>
  </w:style>
  <w:style w:type="character" w:customStyle="1" w:styleId="WW8Num80z8">
    <w:name w:val="WW8Num80z8"/>
    <w:rsid w:val="00953BDE"/>
  </w:style>
  <w:style w:type="character" w:customStyle="1" w:styleId="WW8Num81z0">
    <w:name w:val="WW8Num81z0"/>
    <w:rsid w:val="00953BDE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953BDE"/>
  </w:style>
  <w:style w:type="character" w:customStyle="1" w:styleId="WW8Num81z2">
    <w:name w:val="WW8Num81z2"/>
    <w:rsid w:val="00953BDE"/>
  </w:style>
  <w:style w:type="character" w:customStyle="1" w:styleId="WW8Num81z3">
    <w:name w:val="WW8Num81z3"/>
    <w:rsid w:val="00953BDE"/>
  </w:style>
  <w:style w:type="character" w:customStyle="1" w:styleId="WW8Num81z4">
    <w:name w:val="WW8Num81z4"/>
    <w:rsid w:val="00953BDE"/>
  </w:style>
  <w:style w:type="character" w:customStyle="1" w:styleId="WW8Num81z5">
    <w:name w:val="WW8Num81z5"/>
    <w:rsid w:val="00953BDE"/>
  </w:style>
  <w:style w:type="character" w:customStyle="1" w:styleId="WW8Num81z6">
    <w:name w:val="WW8Num81z6"/>
    <w:rsid w:val="00953BDE"/>
  </w:style>
  <w:style w:type="character" w:customStyle="1" w:styleId="WW8Num81z7">
    <w:name w:val="WW8Num81z7"/>
    <w:rsid w:val="00953BDE"/>
  </w:style>
  <w:style w:type="character" w:customStyle="1" w:styleId="WW8Num81z8">
    <w:name w:val="WW8Num81z8"/>
    <w:rsid w:val="00953BDE"/>
  </w:style>
  <w:style w:type="character" w:customStyle="1" w:styleId="WW8Num82z0">
    <w:name w:val="WW8Num82z0"/>
    <w:rsid w:val="00953BDE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953BDE"/>
  </w:style>
  <w:style w:type="character" w:customStyle="1" w:styleId="WW8Num82z2">
    <w:name w:val="WW8Num82z2"/>
    <w:rsid w:val="00953BDE"/>
  </w:style>
  <w:style w:type="character" w:customStyle="1" w:styleId="WW8Num82z3">
    <w:name w:val="WW8Num82z3"/>
    <w:rsid w:val="00953BDE"/>
  </w:style>
  <w:style w:type="character" w:customStyle="1" w:styleId="WW8Num82z4">
    <w:name w:val="WW8Num82z4"/>
    <w:rsid w:val="00953BDE"/>
  </w:style>
  <w:style w:type="character" w:customStyle="1" w:styleId="WW8Num82z5">
    <w:name w:val="WW8Num82z5"/>
    <w:rsid w:val="00953BDE"/>
  </w:style>
  <w:style w:type="character" w:customStyle="1" w:styleId="WW8Num82z6">
    <w:name w:val="WW8Num82z6"/>
    <w:rsid w:val="00953BDE"/>
  </w:style>
  <w:style w:type="character" w:customStyle="1" w:styleId="WW8Num82z7">
    <w:name w:val="WW8Num82z7"/>
    <w:rsid w:val="00953BDE"/>
  </w:style>
  <w:style w:type="character" w:customStyle="1" w:styleId="WW8Num82z8">
    <w:name w:val="WW8Num82z8"/>
    <w:rsid w:val="00953BDE"/>
  </w:style>
  <w:style w:type="character" w:customStyle="1" w:styleId="WW8Num83z0">
    <w:name w:val="WW8Num83z0"/>
    <w:rsid w:val="00953BDE"/>
    <w:rPr>
      <w:rFonts w:ascii="Symbol" w:hAnsi="Symbol" w:cs="Symbol" w:hint="default"/>
    </w:rPr>
  </w:style>
  <w:style w:type="character" w:customStyle="1" w:styleId="WW8Num83z1">
    <w:name w:val="WW8Num83z1"/>
    <w:rsid w:val="00953BDE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953BDE"/>
  </w:style>
  <w:style w:type="character" w:customStyle="1" w:styleId="WW8Num83z3">
    <w:name w:val="WW8Num83z3"/>
    <w:rsid w:val="00953BDE"/>
  </w:style>
  <w:style w:type="character" w:customStyle="1" w:styleId="WW8Num83z4">
    <w:name w:val="WW8Num83z4"/>
    <w:rsid w:val="00953BDE"/>
  </w:style>
  <w:style w:type="character" w:customStyle="1" w:styleId="WW8Num83z5">
    <w:name w:val="WW8Num83z5"/>
    <w:rsid w:val="00953BDE"/>
  </w:style>
  <w:style w:type="character" w:customStyle="1" w:styleId="WW8Num83z6">
    <w:name w:val="WW8Num83z6"/>
    <w:rsid w:val="00953BDE"/>
  </w:style>
  <w:style w:type="character" w:customStyle="1" w:styleId="WW8Num83z7">
    <w:name w:val="WW8Num83z7"/>
    <w:rsid w:val="00953BDE"/>
  </w:style>
  <w:style w:type="character" w:customStyle="1" w:styleId="WW8Num83z8">
    <w:name w:val="WW8Num83z8"/>
    <w:rsid w:val="00953BDE"/>
  </w:style>
  <w:style w:type="character" w:customStyle="1" w:styleId="WW8Num84z0">
    <w:name w:val="WW8Num84z0"/>
    <w:rsid w:val="00953BD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953BDE"/>
  </w:style>
  <w:style w:type="character" w:customStyle="1" w:styleId="WW8Num84z2">
    <w:name w:val="WW8Num84z2"/>
    <w:rsid w:val="00953BDE"/>
  </w:style>
  <w:style w:type="character" w:customStyle="1" w:styleId="WW8Num84z3">
    <w:name w:val="WW8Num84z3"/>
    <w:rsid w:val="00953BDE"/>
  </w:style>
  <w:style w:type="character" w:customStyle="1" w:styleId="WW8Num84z4">
    <w:name w:val="WW8Num84z4"/>
    <w:rsid w:val="00953BDE"/>
  </w:style>
  <w:style w:type="character" w:customStyle="1" w:styleId="WW8Num84z5">
    <w:name w:val="WW8Num84z5"/>
    <w:rsid w:val="00953BDE"/>
  </w:style>
  <w:style w:type="character" w:customStyle="1" w:styleId="WW8Num84z6">
    <w:name w:val="WW8Num84z6"/>
    <w:rsid w:val="00953BDE"/>
  </w:style>
  <w:style w:type="character" w:customStyle="1" w:styleId="WW8Num84z7">
    <w:name w:val="WW8Num84z7"/>
    <w:rsid w:val="00953BDE"/>
  </w:style>
  <w:style w:type="character" w:customStyle="1" w:styleId="WW8Num84z8">
    <w:name w:val="WW8Num84z8"/>
    <w:rsid w:val="00953BDE"/>
  </w:style>
  <w:style w:type="character" w:customStyle="1" w:styleId="WW8Num85z0">
    <w:name w:val="WW8Num85z0"/>
    <w:rsid w:val="00953BDE"/>
    <w:rPr>
      <w:rFonts w:ascii="Symbol" w:hAnsi="Symbol" w:cs="Symbol" w:hint="default"/>
    </w:rPr>
  </w:style>
  <w:style w:type="character" w:customStyle="1" w:styleId="WW8Num85z1">
    <w:name w:val="WW8Num85z1"/>
    <w:rsid w:val="00953BDE"/>
    <w:rPr>
      <w:rFonts w:ascii="Courier New" w:hAnsi="Courier New" w:cs="Courier New" w:hint="default"/>
    </w:rPr>
  </w:style>
  <w:style w:type="character" w:customStyle="1" w:styleId="WW8Num85z2">
    <w:name w:val="WW8Num85z2"/>
    <w:rsid w:val="00953BDE"/>
    <w:rPr>
      <w:rFonts w:ascii="Wingdings" w:hAnsi="Wingdings" w:cs="Wingdings" w:hint="default"/>
    </w:rPr>
  </w:style>
  <w:style w:type="character" w:customStyle="1" w:styleId="WW8Num86z0">
    <w:name w:val="WW8Num86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953BDE"/>
  </w:style>
  <w:style w:type="character" w:customStyle="1" w:styleId="WW8Num86z2">
    <w:name w:val="WW8Num86z2"/>
    <w:rsid w:val="00953BDE"/>
  </w:style>
  <w:style w:type="character" w:customStyle="1" w:styleId="WW8Num86z3">
    <w:name w:val="WW8Num86z3"/>
    <w:rsid w:val="00953BDE"/>
  </w:style>
  <w:style w:type="character" w:customStyle="1" w:styleId="WW8Num86z4">
    <w:name w:val="WW8Num86z4"/>
    <w:rsid w:val="00953BDE"/>
  </w:style>
  <w:style w:type="character" w:customStyle="1" w:styleId="WW8Num86z5">
    <w:name w:val="WW8Num86z5"/>
    <w:rsid w:val="00953BDE"/>
  </w:style>
  <w:style w:type="character" w:customStyle="1" w:styleId="WW8Num86z6">
    <w:name w:val="WW8Num86z6"/>
    <w:rsid w:val="00953BDE"/>
  </w:style>
  <w:style w:type="character" w:customStyle="1" w:styleId="WW8Num86z7">
    <w:name w:val="WW8Num86z7"/>
    <w:rsid w:val="00953BDE"/>
  </w:style>
  <w:style w:type="character" w:customStyle="1" w:styleId="WW8Num86z8">
    <w:name w:val="WW8Num86z8"/>
    <w:rsid w:val="00953BDE"/>
  </w:style>
  <w:style w:type="character" w:customStyle="1" w:styleId="WW8Num87z0">
    <w:name w:val="WW8Num87z0"/>
    <w:rsid w:val="00953BDE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953BDE"/>
  </w:style>
  <w:style w:type="character" w:customStyle="1" w:styleId="WW8Num87z2">
    <w:name w:val="WW8Num87z2"/>
    <w:rsid w:val="00953BDE"/>
  </w:style>
  <w:style w:type="character" w:customStyle="1" w:styleId="WW8Num87z3">
    <w:name w:val="WW8Num87z3"/>
    <w:rsid w:val="00953BDE"/>
  </w:style>
  <w:style w:type="character" w:customStyle="1" w:styleId="WW8Num87z4">
    <w:name w:val="WW8Num87z4"/>
    <w:rsid w:val="00953BDE"/>
  </w:style>
  <w:style w:type="character" w:customStyle="1" w:styleId="WW8Num87z5">
    <w:name w:val="WW8Num87z5"/>
    <w:rsid w:val="00953BDE"/>
  </w:style>
  <w:style w:type="character" w:customStyle="1" w:styleId="WW8Num87z6">
    <w:name w:val="WW8Num87z6"/>
    <w:rsid w:val="00953BDE"/>
  </w:style>
  <w:style w:type="character" w:customStyle="1" w:styleId="WW8Num87z7">
    <w:name w:val="WW8Num87z7"/>
    <w:rsid w:val="00953BDE"/>
  </w:style>
  <w:style w:type="character" w:customStyle="1" w:styleId="WW8Num87z8">
    <w:name w:val="WW8Num87z8"/>
    <w:rsid w:val="00953BDE"/>
  </w:style>
  <w:style w:type="character" w:customStyle="1" w:styleId="WW8Num88z0">
    <w:name w:val="WW8Num88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953BDE"/>
  </w:style>
  <w:style w:type="character" w:customStyle="1" w:styleId="WW8Num88z2">
    <w:name w:val="WW8Num88z2"/>
    <w:rsid w:val="00953BDE"/>
  </w:style>
  <w:style w:type="character" w:customStyle="1" w:styleId="WW8Num88z3">
    <w:name w:val="WW8Num88z3"/>
    <w:rsid w:val="00953BDE"/>
  </w:style>
  <w:style w:type="character" w:customStyle="1" w:styleId="WW8Num88z4">
    <w:name w:val="WW8Num88z4"/>
    <w:rsid w:val="00953BDE"/>
  </w:style>
  <w:style w:type="character" w:customStyle="1" w:styleId="WW8Num88z5">
    <w:name w:val="WW8Num88z5"/>
    <w:rsid w:val="00953BDE"/>
  </w:style>
  <w:style w:type="character" w:customStyle="1" w:styleId="WW8Num88z6">
    <w:name w:val="WW8Num88z6"/>
    <w:rsid w:val="00953BDE"/>
  </w:style>
  <w:style w:type="character" w:customStyle="1" w:styleId="WW8Num88z7">
    <w:name w:val="WW8Num88z7"/>
    <w:rsid w:val="00953BDE"/>
  </w:style>
  <w:style w:type="character" w:customStyle="1" w:styleId="WW8Num88z8">
    <w:name w:val="WW8Num88z8"/>
    <w:rsid w:val="00953BDE"/>
  </w:style>
  <w:style w:type="character" w:customStyle="1" w:styleId="WW8Num89z0">
    <w:name w:val="WW8Num89z0"/>
    <w:rsid w:val="00953BDE"/>
    <w:rPr>
      <w:rFonts w:cs="Times New Roman" w:hint="default"/>
    </w:rPr>
  </w:style>
  <w:style w:type="character" w:customStyle="1" w:styleId="WW8Num89z1">
    <w:name w:val="WW8Num89z1"/>
    <w:rsid w:val="00953BDE"/>
  </w:style>
  <w:style w:type="character" w:customStyle="1" w:styleId="WW8Num89z2">
    <w:name w:val="WW8Num89z2"/>
    <w:rsid w:val="00953BDE"/>
  </w:style>
  <w:style w:type="character" w:customStyle="1" w:styleId="WW8Num89z3">
    <w:name w:val="WW8Num89z3"/>
    <w:rsid w:val="00953BDE"/>
  </w:style>
  <w:style w:type="character" w:customStyle="1" w:styleId="WW8Num89z4">
    <w:name w:val="WW8Num89z4"/>
    <w:rsid w:val="00953BDE"/>
  </w:style>
  <w:style w:type="character" w:customStyle="1" w:styleId="WW8Num89z5">
    <w:name w:val="WW8Num89z5"/>
    <w:rsid w:val="00953BDE"/>
  </w:style>
  <w:style w:type="character" w:customStyle="1" w:styleId="WW8Num89z6">
    <w:name w:val="WW8Num89z6"/>
    <w:rsid w:val="00953BDE"/>
  </w:style>
  <w:style w:type="character" w:customStyle="1" w:styleId="WW8Num89z7">
    <w:name w:val="WW8Num89z7"/>
    <w:rsid w:val="00953BDE"/>
  </w:style>
  <w:style w:type="character" w:customStyle="1" w:styleId="WW8Num89z8">
    <w:name w:val="WW8Num89z8"/>
    <w:rsid w:val="00953BDE"/>
  </w:style>
  <w:style w:type="character" w:customStyle="1" w:styleId="WW8Num90z0">
    <w:name w:val="WW8Num90z0"/>
    <w:rsid w:val="00953BDE"/>
    <w:rPr>
      <w:rFonts w:cs="Times New Roman" w:hint="default"/>
    </w:rPr>
  </w:style>
  <w:style w:type="character" w:customStyle="1" w:styleId="WW8Num90z1">
    <w:name w:val="WW8Num90z1"/>
    <w:rsid w:val="00953BDE"/>
  </w:style>
  <w:style w:type="character" w:customStyle="1" w:styleId="WW8Num90z2">
    <w:name w:val="WW8Num90z2"/>
    <w:rsid w:val="00953BDE"/>
  </w:style>
  <w:style w:type="character" w:customStyle="1" w:styleId="WW8Num90z3">
    <w:name w:val="WW8Num90z3"/>
    <w:rsid w:val="00953BDE"/>
  </w:style>
  <w:style w:type="character" w:customStyle="1" w:styleId="WW8Num90z4">
    <w:name w:val="WW8Num90z4"/>
    <w:rsid w:val="00953BDE"/>
  </w:style>
  <w:style w:type="character" w:customStyle="1" w:styleId="WW8Num90z5">
    <w:name w:val="WW8Num90z5"/>
    <w:rsid w:val="00953BDE"/>
  </w:style>
  <w:style w:type="character" w:customStyle="1" w:styleId="WW8Num90z6">
    <w:name w:val="WW8Num90z6"/>
    <w:rsid w:val="00953BDE"/>
  </w:style>
  <w:style w:type="character" w:customStyle="1" w:styleId="WW8Num90z7">
    <w:name w:val="WW8Num90z7"/>
    <w:rsid w:val="00953BDE"/>
  </w:style>
  <w:style w:type="character" w:customStyle="1" w:styleId="WW8Num90z8">
    <w:name w:val="WW8Num90z8"/>
    <w:rsid w:val="00953BDE"/>
  </w:style>
  <w:style w:type="character" w:customStyle="1" w:styleId="WW8Num91z0">
    <w:name w:val="WW8Num91z0"/>
    <w:rsid w:val="00953BDE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953BDE"/>
  </w:style>
  <w:style w:type="character" w:customStyle="1" w:styleId="WW8Num91z2">
    <w:name w:val="WW8Num91z2"/>
    <w:rsid w:val="00953BDE"/>
  </w:style>
  <w:style w:type="character" w:customStyle="1" w:styleId="WW8Num91z3">
    <w:name w:val="WW8Num91z3"/>
    <w:rsid w:val="00953BDE"/>
  </w:style>
  <w:style w:type="character" w:customStyle="1" w:styleId="WW8Num91z4">
    <w:name w:val="WW8Num91z4"/>
    <w:rsid w:val="00953BDE"/>
  </w:style>
  <w:style w:type="character" w:customStyle="1" w:styleId="WW8Num91z5">
    <w:name w:val="WW8Num91z5"/>
    <w:rsid w:val="00953BDE"/>
  </w:style>
  <w:style w:type="character" w:customStyle="1" w:styleId="WW8Num91z6">
    <w:name w:val="WW8Num91z6"/>
    <w:rsid w:val="00953BDE"/>
  </w:style>
  <w:style w:type="character" w:customStyle="1" w:styleId="WW8Num91z7">
    <w:name w:val="WW8Num91z7"/>
    <w:rsid w:val="00953BDE"/>
  </w:style>
  <w:style w:type="character" w:customStyle="1" w:styleId="WW8Num91z8">
    <w:name w:val="WW8Num91z8"/>
    <w:rsid w:val="00953BDE"/>
  </w:style>
  <w:style w:type="character" w:customStyle="1" w:styleId="WW8Num92z0">
    <w:name w:val="WW8Num92z0"/>
    <w:rsid w:val="00953BDE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953BDE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953BDE"/>
    <w:rPr>
      <w:rFonts w:cs="Times New Roman" w:hint="default"/>
      <w:b/>
      <w:bCs/>
    </w:rPr>
  </w:style>
  <w:style w:type="character" w:customStyle="1" w:styleId="WW8Num93z0">
    <w:name w:val="WW8Num93z0"/>
    <w:rsid w:val="00953BDE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953BDE"/>
  </w:style>
  <w:style w:type="character" w:customStyle="1" w:styleId="WW8Num93z2">
    <w:name w:val="WW8Num93z2"/>
    <w:rsid w:val="00953BDE"/>
  </w:style>
  <w:style w:type="character" w:customStyle="1" w:styleId="WW8Num93z3">
    <w:name w:val="WW8Num93z3"/>
    <w:rsid w:val="00953BDE"/>
  </w:style>
  <w:style w:type="character" w:customStyle="1" w:styleId="WW8Num93z4">
    <w:name w:val="WW8Num93z4"/>
    <w:rsid w:val="00953BDE"/>
  </w:style>
  <w:style w:type="character" w:customStyle="1" w:styleId="WW8Num93z5">
    <w:name w:val="WW8Num93z5"/>
    <w:rsid w:val="00953BDE"/>
  </w:style>
  <w:style w:type="character" w:customStyle="1" w:styleId="WW8Num93z6">
    <w:name w:val="WW8Num93z6"/>
    <w:rsid w:val="00953BDE"/>
  </w:style>
  <w:style w:type="character" w:customStyle="1" w:styleId="WW8Num93z7">
    <w:name w:val="WW8Num93z7"/>
    <w:rsid w:val="00953BDE"/>
  </w:style>
  <w:style w:type="character" w:customStyle="1" w:styleId="WW8Num93z8">
    <w:name w:val="WW8Num93z8"/>
    <w:rsid w:val="00953BDE"/>
  </w:style>
  <w:style w:type="character" w:customStyle="1" w:styleId="WW8Num94z0">
    <w:name w:val="WW8Num94z0"/>
    <w:rsid w:val="00953BDE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953BDE"/>
  </w:style>
  <w:style w:type="character" w:customStyle="1" w:styleId="WW8Num94z2">
    <w:name w:val="WW8Num94z2"/>
    <w:rsid w:val="00953BDE"/>
  </w:style>
  <w:style w:type="character" w:customStyle="1" w:styleId="WW8Num94z3">
    <w:name w:val="WW8Num94z3"/>
    <w:rsid w:val="00953BDE"/>
  </w:style>
  <w:style w:type="character" w:customStyle="1" w:styleId="WW8Num94z4">
    <w:name w:val="WW8Num94z4"/>
    <w:rsid w:val="00953BDE"/>
  </w:style>
  <w:style w:type="character" w:customStyle="1" w:styleId="WW8Num94z5">
    <w:name w:val="WW8Num94z5"/>
    <w:rsid w:val="00953BDE"/>
  </w:style>
  <w:style w:type="character" w:customStyle="1" w:styleId="WW8Num94z6">
    <w:name w:val="WW8Num94z6"/>
    <w:rsid w:val="00953BDE"/>
  </w:style>
  <w:style w:type="character" w:customStyle="1" w:styleId="WW8Num94z7">
    <w:name w:val="WW8Num94z7"/>
    <w:rsid w:val="00953BDE"/>
  </w:style>
  <w:style w:type="character" w:customStyle="1" w:styleId="WW8Num94z8">
    <w:name w:val="WW8Num94z8"/>
    <w:rsid w:val="00953BDE"/>
  </w:style>
  <w:style w:type="character" w:customStyle="1" w:styleId="WW8Num95z0">
    <w:name w:val="WW8Num95z0"/>
    <w:rsid w:val="00953BDE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953BDE"/>
  </w:style>
  <w:style w:type="character" w:customStyle="1" w:styleId="WW8Num95z2">
    <w:name w:val="WW8Num95z2"/>
    <w:rsid w:val="00953BDE"/>
  </w:style>
  <w:style w:type="character" w:customStyle="1" w:styleId="WW8Num95z3">
    <w:name w:val="WW8Num95z3"/>
    <w:rsid w:val="00953BDE"/>
  </w:style>
  <w:style w:type="character" w:customStyle="1" w:styleId="WW8Num95z4">
    <w:name w:val="WW8Num95z4"/>
    <w:rsid w:val="00953BDE"/>
  </w:style>
  <w:style w:type="character" w:customStyle="1" w:styleId="WW8Num95z5">
    <w:name w:val="WW8Num95z5"/>
    <w:rsid w:val="00953BDE"/>
  </w:style>
  <w:style w:type="character" w:customStyle="1" w:styleId="WW8Num95z6">
    <w:name w:val="WW8Num95z6"/>
    <w:rsid w:val="00953BDE"/>
  </w:style>
  <w:style w:type="character" w:customStyle="1" w:styleId="WW8Num95z7">
    <w:name w:val="WW8Num95z7"/>
    <w:rsid w:val="00953BDE"/>
  </w:style>
  <w:style w:type="character" w:customStyle="1" w:styleId="WW8Num95z8">
    <w:name w:val="WW8Num95z8"/>
    <w:rsid w:val="00953BDE"/>
  </w:style>
  <w:style w:type="character" w:customStyle="1" w:styleId="WW8Num96z0">
    <w:name w:val="WW8Num96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953BDE"/>
  </w:style>
  <w:style w:type="character" w:customStyle="1" w:styleId="WW8Num96z2">
    <w:name w:val="WW8Num96z2"/>
    <w:rsid w:val="00953BDE"/>
  </w:style>
  <w:style w:type="character" w:customStyle="1" w:styleId="WW8Num96z3">
    <w:name w:val="WW8Num96z3"/>
    <w:rsid w:val="00953BDE"/>
  </w:style>
  <w:style w:type="character" w:customStyle="1" w:styleId="WW8Num96z4">
    <w:name w:val="WW8Num96z4"/>
    <w:rsid w:val="00953BDE"/>
  </w:style>
  <w:style w:type="character" w:customStyle="1" w:styleId="WW8Num96z5">
    <w:name w:val="WW8Num96z5"/>
    <w:rsid w:val="00953BDE"/>
  </w:style>
  <w:style w:type="character" w:customStyle="1" w:styleId="WW8Num96z6">
    <w:name w:val="WW8Num96z6"/>
    <w:rsid w:val="00953BDE"/>
  </w:style>
  <w:style w:type="character" w:customStyle="1" w:styleId="WW8Num96z7">
    <w:name w:val="WW8Num96z7"/>
    <w:rsid w:val="00953BDE"/>
  </w:style>
  <w:style w:type="character" w:customStyle="1" w:styleId="WW8Num96z8">
    <w:name w:val="WW8Num96z8"/>
    <w:rsid w:val="00953BDE"/>
  </w:style>
  <w:style w:type="character" w:customStyle="1" w:styleId="WW8Num97z0">
    <w:name w:val="WW8Num97z0"/>
    <w:rsid w:val="00953BDE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953BDE"/>
  </w:style>
  <w:style w:type="character" w:customStyle="1" w:styleId="WW8Num97z2">
    <w:name w:val="WW8Num97z2"/>
    <w:rsid w:val="00953BDE"/>
  </w:style>
  <w:style w:type="character" w:customStyle="1" w:styleId="WW8Num97z3">
    <w:name w:val="WW8Num97z3"/>
    <w:rsid w:val="00953BDE"/>
  </w:style>
  <w:style w:type="character" w:customStyle="1" w:styleId="WW8Num97z4">
    <w:name w:val="WW8Num97z4"/>
    <w:rsid w:val="00953BDE"/>
  </w:style>
  <w:style w:type="character" w:customStyle="1" w:styleId="WW8Num97z5">
    <w:name w:val="WW8Num97z5"/>
    <w:rsid w:val="00953BDE"/>
  </w:style>
  <w:style w:type="character" w:customStyle="1" w:styleId="WW8Num97z6">
    <w:name w:val="WW8Num97z6"/>
    <w:rsid w:val="00953BDE"/>
  </w:style>
  <w:style w:type="character" w:customStyle="1" w:styleId="WW8Num97z7">
    <w:name w:val="WW8Num97z7"/>
    <w:rsid w:val="00953BDE"/>
  </w:style>
  <w:style w:type="character" w:customStyle="1" w:styleId="WW8Num97z8">
    <w:name w:val="WW8Num97z8"/>
    <w:rsid w:val="00953BDE"/>
  </w:style>
  <w:style w:type="character" w:customStyle="1" w:styleId="WW8Num98z0">
    <w:name w:val="WW8Num98z0"/>
    <w:rsid w:val="00953BDE"/>
    <w:rPr>
      <w:rFonts w:cs="Times New Roman"/>
      <w:b w:val="0"/>
    </w:rPr>
  </w:style>
  <w:style w:type="character" w:customStyle="1" w:styleId="WW8Num98z1">
    <w:name w:val="WW8Num98z1"/>
    <w:rsid w:val="00953BDE"/>
  </w:style>
  <w:style w:type="character" w:customStyle="1" w:styleId="WW8Num98z2">
    <w:name w:val="WW8Num98z2"/>
    <w:rsid w:val="00953BDE"/>
  </w:style>
  <w:style w:type="character" w:customStyle="1" w:styleId="WW8Num98z3">
    <w:name w:val="WW8Num98z3"/>
    <w:rsid w:val="00953BDE"/>
  </w:style>
  <w:style w:type="character" w:customStyle="1" w:styleId="WW8Num98z4">
    <w:name w:val="WW8Num98z4"/>
    <w:rsid w:val="00953BDE"/>
  </w:style>
  <w:style w:type="character" w:customStyle="1" w:styleId="WW8Num98z5">
    <w:name w:val="WW8Num98z5"/>
    <w:rsid w:val="00953BDE"/>
  </w:style>
  <w:style w:type="character" w:customStyle="1" w:styleId="WW8Num98z6">
    <w:name w:val="WW8Num98z6"/>
    <w:rsid w:val="00953BDE"/>
  </w:style>
  <w:style w:type="character" w:customStyle="1" w:styleId="WW8Num98z7">
    <w:name w:val="WW8Num98z7"/>
    <w:rsid w:val="00953BDE"/>
  </w:style>
  <w:style w:type="character" w:customStyle="1" w:styleId="WW8Num98z8">
    <w:name w:val="WW8Num98z8"/>
    <w:rsid w:val="00953BDE"/>
  </w:style>
  <w:style w:type="character" w:customStyle="1" w:styleId="WW8Num99z0">
    <w:name w:val="WW8Num99z0"/>
    <w:rsid w:val="00953BDE"/>
    <w:rPr>
      <w:rFonts w:cs="Times New Roman"/>
    </w:rPr>
  </w:style>
  <w:style w:type="character" w:customStyle="1" w:styleId="WW8Num99z1">
    <w:name w:val="WW8Num99z1"/>
    <w:rsid w:val="00953BDE"/>
  </w:style>
  <w:style w:type="character" w:customStyle="1" w:styleId="WW8Num99z2">
    <w:name w:val="WW8Num99z2"/>
    <w:rsid w:val="00953BDE"/>
  </w:style>
  <w:style w:type="character" w:customStyle="1" w:styleId="WW8Num99z3">
    <w:name w:val="WW8Num99z3"/>
    <w:rsid w:val="00953BDE"/>
  </w:style>
  <w:style w:type="character" w:customStyle="1" w:styleId="WW8Num99z4">
    <w:name w:val="WW8Num99z4"/>
    <w:rsid w:val="00953BDE"/>
  </w:style>
  <w:style w:type="character" w:customStyle="1" w:styleId="WW8Num99z5">
    <w:name w:val="WW8Num99z5"/>
    <w:rsid w:val="00953BDE"/>
  </w:style>
  <w:style w:type="character" w:customStyle="1" w:styleId="WW8Num99z6">
    <w:name w:val="WW8Num99z6"/>
    <w:rsid w:val="00953BDE"/>
  </w:style>
  <w:style w:type="character" w:customStyle="1" w:styleId="WW8Num99z7">
    <w:name w:val="WW8Num99z7"/>
    <w:rsid w:val="00953BDE"/>
  </w:style>
  <w:style w:type="character" w:customStyle="1" w:styleId="WW8Num99z8">
    <w:name w:val="WW8Num99z8"/>
    <w:rsid w:val="00953BDE"/>
  </w:style>
  <w:style w:type="character" w:customStyle="1" w:styleId="WW8Num100z0">
    <w:name w:val="WW8Num100z0"/>
    <w:rsid w:val="00953BDE"/>
  </w:style>
  <w:style w:type="character" w:customStyle="1" w:styleId="WW8Num100z1">
    <w:name w:val="WW8Num100z1"/>
    <w:rsid w:val="00953BDE"/>
  </w:style>
  <w:style w:type="character" w:customStyle="1" w:styleId="WW8Num100z2">
    <w:name w:val="WW8Num100z2"/>
    <w:rsid w:val="00953BDE"/>
  </w:style>
  <w:style w:type="character" w:customStyle="1" w:styleId="WW8Num100z3">
    <w:name w:val="WW8Num100z3"/>
    <w:rsid w:val="00953BDE"/>
  </w:style>
  <w:style w:type="character" w:customStyle="1" w:styleId="WW8Num100z4">
    <w:name w:val="WW8Num100z4"/>
    <w:rsid w:val="00953BDE"/>
  </w:style>
  <w:style w:type="character" w:customStyle="1" w:styleId="WW8Num100z5">
    <w:name w:val="WW8Num100z5"/>
    <w:rsid w:val="00953BDE"/>
  </w:style>
  <w:style w:type="character" w:customStyle="1" w:styleId="WW8Num100z6">
    <w:name w:val="WW8Num100z6"/>
    <w:rsid w:val="00953BDE"/>
  </w:style>
  <w:style w:type="character" w:customStyle="1" w:styleId="WW8Num100z7">
    <w:name w:val="WW8Num100z7"/>
    <w:rsid w:val="00953BDE"/>
  </w:style>
  <w:style w:type="character" w:customStyle="1" w:styleId="WW8Num100z8">
    <w:name w:val="WW8Num100z8"/>
    <w:rsid w:val="00953BDE"/>
  </w:style>
  <w:style w:type="character" w:customStyle="1" w:styleId="WW8Num101z0">
    <w:name w:val="WW8Num101z0"/>
    <w:rsid w:val="00953BDE"/>
    <w:rPr>
      <w:rFonts w:ascii="Symbol" w:hAnsi="Symbol" w:cs="Symbol" w:hint="default"/>
    </w:rPr>
  </w:style>
  <w:style w:type="character" w:customStyle="1" w:styleId="WW8Num101z1">
    <w:name w:val="WW8Num101z1"/>
    <w:rsid w:val="00953BDE"/>
    <w:rPr>
      <w:rFonts w:ascii="Courier New" w:hAnsi="Courier New" w:cs="Courier New" w:hint="default"/>
    </w:rPr>
  </w:style>
  <w:style w:type="character" w:customStyle="1" w:styleId="WW8Num101z2">
    <w:name w:val="WW8Num101z2"/>
    <w:rsid w:val="00953BDE"/>
    <w:rPr>
      <w:rFonts w:ascii="Wingdings" w:hAnsi="Wingdings" w:cs="Wingdings" w:hint="default"/>
    </w:rPr>
  </w:style>
  <w:style w:type="character" w:customStyle="1" w:styleId="WW8Num102z0">
    <w:name w:val="WW8Num102z0"/>
    <w:rsid w:val="00953BDE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953BDE"/>
    <w:rPr>
      <w:rFonts w:ascii="Courier New" w:hAnsi="Courier New" w:cs="Courier New" w:hint="default"/>
    </w:rPr>
  </w:style>
  <w:style w:type="character" w:customStyle="1" w:styleId="WW8Num102z2">
    <w:name w:val="WW8Num102z2"/>
    <w:rsid w:val="00953BDE"/>
    <w:rPr>
      <w:rFonts w:ascii="Wingdings" w:hAnsi="Wingdings" w:cs="Wingdings" w:hint="default"/>
    </w:rPr>
  </w:style>
  <w:style w:type="character" w:customStyle="1" w:styleId="WW8Num102z3">
    <w:name w:val="WW8Num102z3"/>
    <w:rsid w:val="00953BDE"/>
    <w:rPr>
      <w:rFonts w:ascii="Symbol" w:hAnsi="Symbol" w:cs="Symbol" w:hint="default"/>
    </w:rPr>
  </w:style>
  <w:style w:type="character" w:customStyle="1" w:styleId="WW8Num103z0">
    <w:name w:val="WW8Num103z0"/>
    <w:rsid w:val="00953BDE"/>
    <w:rPr>
      <w:rFonts w:ascii="Symbol" w:hAnsi="Symbol" w:cs="Symbol" w:hint="default"/>
    </w:rPr>
  </w:style>
  <w:style w:type="character" w:customStyle="1" w:styleId="WW8Num103z1">
    <w:name w:val="WW8Num103z1"/>
    <w:rsid w:val="00953BDE"/>
    <w:rPr>
      <w:rFonts w:ascii="Courier New" w:hAnsi="Courier New" w:cs="Courier New" w:hint="default"/>
    </w:rPr>
  </w:style>
  <w:style w:type="character" w:customStyle="1" w:styleId="WW8Num103z2">
    <w:name w:val="WW8Num103z2"/>
    <w:rsid w:val="00953BDE"/>
    <w:rPr>
      <w:rFonts w:ascii="Wingdings" w:hAnsi="Wingdings" w:cs="Wingdings" w:hint="default"/>
    </w:rPr>
  </w:style>
  <w:style w:type="character" w:customStyle="1" w:styleId="WW8Num104z0">
    <w:name w:val="WW8Num104z0"/>
    <w:rsid w:val="00953BDE"/>
    <w:rPr>
      <w:rFonts w:cs="Times New Roman" w:hint="default"/>
      <w:b/>
      <w:bCs/>
    </w:rPr>
  </w:style>
  <w:style w:type="character" w:customStyle="1" w:styleId="WW8Num104z1">
    <w:name w:val="WW8Num104z1"/>
    <w:rsid w:val="00953BDE"/>
  </w:style>
  <w:style w:type="character" w:customStyle="1" w:styleId="WW8Num104z2">
    <w:name w:val="WW8Num104z2"/>
    <w:rsid w:val="00953BDE"/>
  </w:style>
  <w:style w:type="character" w:customStyle="1" w:styleId="WW8Num104z3">
    <w:name w:val="WW8Num104z3"/>
    <w:rsid w:val="00953BDE"/>
  </w:style>
  <w:style w:type="character" w:customStyle="1" w:styleId="WW8Num104z4">
    <w:name w:val="WW8Num104z4"/>
    <w:rsid w:val="00953BDE"/>
  </w:style>
  <w:style w:type="character" w:customStyle="1" w:styleId="WW8Num104z5">
    <w:name w:val="WW8Num104z5"/>
    <w:rsid w:val="00953BDE"/>
  </w:style>
  <w:style w:type="character" w:customStyle="1" w:styleId="WW8Num104z6">
    <w:name w:val="WW8Num104z6"/>
    <w:rsid w:val="00953BDE"/>
  </w:style>
  <w:style w:type="character" w:customStyle="1" w:styleId="WW8Num104z7">
    <w:name w:val="WW8Num104z7"/>
    <w:rsid w:val="00953BDE"/>
  </w:style>
  <w:style w:type="character" w:customStyle="1" w:styleId="WW8Num104z8">
    <w:name w:val="WW8Num104z8"/>
    <w:rsid w:val="00953BDE"/>
  </w:style>
  <w:style w:type="character" w:customStyle="1" w:styleId="WW8Num105z0">
    <w:name w:val="WW8Num105z0"/>
    <w:rsid w:val="00953BDE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953BDE"/>
  </w:style>
  <w:style w:type="character" w:customStyle="1" w:styleId="WW8Num105z2">
    <w:name w:val="WW8Num105z2"/>
    <w:rsid w:val="00953BDE"/>
  </w:style>
  <w:style w:type="character" w:customStyle="1" w:styleId="WW8Num105z3">
    <w:name w:val="WW8Num105z3"/>
    <w:rsid w:val="00953BDE"/>
  </w:style>
  <w:style w:type="character" w:customStyle="1" w:styleId="WW8Num105z4">
    <w:name w:val="WW8Num105z4"/>
    <w:rsid w:val="00953BDE"/>
  </w:style>
  <w:style w:type="character" w:customStyle="1" w:styleId="WW8Num105z5">
    <w:name w:val="WW8Num105z5"/>
    <w:rsid w:val="00953BDE"/>
  </w:style>
  <w:style w:type="character" w:customStyle="1" w:styleId="WW8Num105z6">
    <w:name w:val="WW8Num105z6"/>
    <w:rsid w:val="00953BDE"/>
  </w:style>
  <w:style w:type="character" w:customStyle="1" w:styleId="WW8Num105z7">
    <w:name w:val="WW8Num105z7"/>
    <w:rsid w:val="00953BDE"/>
  </w:style>
  <w:style w:type="character" w:customStyle="1" w:styleId="WW8Num105z8">
    <w:name w:val="WW8Num105z8"/>
    <w:rsid w:val="00953BDE"/>
  </w:style>
  <w:style w:type="character" w:customStyle="1" w:styleId="WW8Num106z0">
    <w:name w:val="WW8Num106z0"/>
    <w:rsid w:val="00953BDE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953BDE"/>
  </w:style>
  <w:style w:type="character" w:customStyle="1" w:styleId="WW8Num106z2">
    <w:name w:val="WW8Num106z2"/>
    <w:rsid w:val="00953BDE"/>
  </w:style>
  <w:style w:type="character" w:customStyle="1" w:styleId="WW8Num106z3">
    <w:name w:val="WW8Num106z3"/>
    <w:rsid w:val="00953BDE"/>
  </w:style>
  <w:style w:type="character" w:customStyle="1" w:styleId="WW8Num106z4">
    <w:name w:val="WW8Num106z4"/>
    <w:rsid w:val="00953BDE"/>
  </w:style>
  <w:style w:type="character" w:customStyle="1" w:styleId="WW8Num106z5">
    <w:name w:val="WW8Num106z5"/>
    <w:rsid w:val="00953BDE"/>
  </w:style>
  <w:style w:type="character" w:customStyle="1" w:styleId="WW8Num106z6">
    <w:name w:val="WW8Num106z6"/>
    <w:rsid w:val="00953BDE"/>
  </w:style>
  <w:style w:type="character" w:customStyle="1" w:styleId="WW8Num106z7">
    <w:name w:val="WW8Num106z7"/>
    <w:rsid w:val="00953BDE"/>
  </w:style>
  <w:style w:type="character" w:customStyle="1" w:styleId="WW8Num106z8">
    <w:name w:val="WW8Num106z8"/>
    <w:rsid w:val="00953BDE"/>
  </w:style>
  <w:style w:type="character" w:customStyle="1" w:styleId="WW8Num107z0">
    <w:name w:val="WW8Num107z0"/>
    <w:rsid w:val="00953BDE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953BDE"/>
    <w:rPr>
      <w:rFonts w:ascii="Courier New" w:hAnsi="Courier New" w:cs="Courier New" w:hint="default"/>
    </w:rPr>
  </w:style>
  <w:style w:type="character" w:customStyle="1" w:styleId="WW8Num107z2">
    <w:name w:val="WW8Num107z2"/>
    <w:rsid w:val="00953BDE"/>
    <w:rPr>
      <w:rFonts w:ascii="Wingdings" w:hAnsi="Wingdings" w:cs="Wingdings" w:hint="default"/>
    </w:rPr>
  </w:style>
  <w:style w:type="character" w:customStyle="1" w:styleId="WW8Num108z0">
    <w:name w:val="WW8Num108z0"/>
    <w:rsid w:val="00953BDE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953BDE"/>
  </w:style>
  <w:style w:type="character" w:customStyle="1" w:styleId="WW8Num108z2">
    <w:name w:val="WW8Num108z2"/>
    <w:rsid w:val="00953BDE"/>
  </w:style>
  <w:style w:type="character" w:customStyle="1" w:styleId="WW8Num108z3">
    <w:name w:val="WW8Num108z3"/>
    <w:rsid w:val="00953BDE"/>
  </w:style>
  <w:style w:type="character" w:customStyle="1" w:styleId="WW8Num108z4">
    <w:name w:val="WW8Num108z4"/>
    <w:rsid w:val="00953BDE"/>
  </w:style>
  <w:style w:type="character" w:customStyle="1" w:styleId="WW8Num108z5">
    <w:name w:val="WW8Num108z5"/>
    <w:rsid w:val="00953BDE"/>
  </w:style>
  <w:style w:type="character" w:customStyle="1" w:styleId="WW8Num108z6">
    <w:name w:val="WW8Num108z6"/>
    <w:rsid w:val="00953BDE"/>
  </w:style>
  <w:style w:type="character" w:customStyle="1" w:styleId="WW8Num108z7">
    <w:name w:val="WW8Num108z7"/>
    <w:rsid w:val="00953BDE"/>
  </w:style>
  <w:style w:type="character" w:customStyle="1" w:styleId="WW8Num108z8">
    <w:name w:val="WW8Num108z8"/>
    <w:rsid w:val="00953BDE"/>
  </w:style>
  <w:style w:type="character" w:customStyle="1" w:styleId="WW8Num109z0">
    <w:name w:val="WW8Num109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953BDE"/>
  </w:style>
  <w:style w:type="character" w:customStyle="1" w:styleId="WW8Num109z2">
    <w:name w:val="WW8Num109z2"/>
    <w:rsid w:val="00953BDE"/>
  </w:style>
  <w:style w:type="character" w:customStyle="1" w:styleId="WW8Num109z3">
    <w:name w:val="WW8Num109z3"/>
    <w:rsid w:val="00953BDE"/>
  </w:style>
  <w:style w:type="character" w:customStyle="1" w:styleId="WW8Num109z4">
    <w:name w:val="WW8Num109z4"/>
    <w:rsid w:val="00953BDE"/>
  </w:style>
  <w:style w:type="character" w:customStyle="1" w:styleId="WW8Num109z5">
    <w:name w:val="WW8Num109z5"/>
    <w:rsid w:val="00953BDE"/>
  </w:style>
  <w:style w:type="character" w:customStyle="1" w:styleId="WW8Num109z6">
    <w:name w:val="WW8Num109z6"/>
    <w:rsid w:val="00953BDE"/>
  </w:style>
  <w:style w:type="character" w:customStyle="1" w:styleId="WW8Num109z7">
    <w:name w:val="WW8Num109z7"/>
    <w:rsid w:val="00953BDE"/>
  </w:style>
  <w:style w:type="character" w:customStyle="1" w:styleId="WW8Num109z8">
    <w:name w:val="WW8Num109z8"/>
    <w:rsid w:val="00953BDE"/>
  </w:style>
  <w:style w:type="character" w:customStyle="1" w:styleId="WW8Num110z0">
    <w:name w:val="WW8Num110z0"/>
    <w:rsid w:val="00953BDE"/>
    <w:rPr>
      <w:rFonts w:cs="Times New Roman"/>
    </w:rPr>
  </w:style>
  <w:style w:type="character" w:customStyle="1" w:styleId="WW8Num110z1">
    <w:name w:val="WW8Num110z1"/>
    <w:rsid w:val="00953BDE"/>
  </w:style>
  <w:style w:type="character" w:customStyle="1" w:styleId="WW8Num110z2">
    <w:name w:val="WW8Num110z2"/>
    <w:rsid w:val="00953BDE"/>
  </w:style>
  <w:style w:type="character" w:customStyle="1" w:styleId="WW8Num110z3">
    <w:name w:val="WW8Num110z3"/>
    <w:rsid w:val="00953BDE"/>
  </w:style>
  <w:style w:type="character" w:customStyle="1" w:styleId="WW8Num110z4">
    <w:name w:val="WW8Num110z4"/>
    <w:rsid w:val="00953BDE"/>
  </w:style>
  <w:style w:type="character" w:customStyle="1" w:styleId="WW8Num110z5">
    <w:name w:val="WW8Num110z5"/>
    <w:rsid w:val="00953BDE"/>
  </w:style>
  <w:style w:type="character" w:customStyle="1" w:styleId="WW8Num110z6">
    <w:name w:val="WW8Num110z6"/>
    <w:rsid w:val="00953BDE"/>
  </w:style>
  <w:style w:type="character" w:customStyle="1" w:styleId="WW8Num110z7">
    <w:name w:val="WW8Num110z7"/>
    <w:rsid w:val="00953BDE"/>
  </w:style>
  <w:style w:type="character" w:customStyle="1" w:styleId="WW8Num110z8">
    <w:name w:val="WW8Num110z8"/>
    <w:rsid w:val="00953BDE"/>
  </w:style>
  <w:style w:type="character" w:customStyle="1" w:styleId="WW8Num111z0">
    <w:name w:val="WW8Num111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953BDE"/>
  </w:style>
  <w:style w:type="character" w:customStyle="1" w:styleId="WW8Num111z2">
    <w:name w:val="WW8Num111z2"/>
    <w:rsid w:val="00953BDE"/>
  </w:style>
  <w:style w:type="character" w:customStyle="1" w:styleId="WW8Num111z3">
    <w:name w:val="WW8Num111z3"/>
    <w:rsid w:val="00953BDE"/>
  </w:style>
  <w:style w:type="character" w:customStyle="1" w:styleId="WW8Num111z4">
    <w:name w:val="WW8Num111z4"/>
    <w:rsid w:val="00953BDE"/>
  </w:style>
  <w:style w:type="character" w:customStyle="1" w:styleId="WW8Num111z5">
    <w:name w:val="WW8Num111z5"/>
    <w:rsid w:val="00953BDE"/>
  </w:style>
  <w:style w:type="character" w:customStyle="1" w:styleId="WW8Num111z6">
    <w:name w:val="WW8Num111z6"/>
    <w:rsid w:val="00953BDE"/>
  </w:style>
  <w:style w:type="character" w:customStyle="1" w:styleId="WW8Num111z7">
    <w:name w:val="WW8Num111z7"/>
    <w:rsid w:val="00953BDE"/>
  </w:style>
  <w:style w:type="character" w:customStyle="1" w:styleId="WW8Num111z8">
    <w:name w:val="WW8Num111z8"/>
    <w:rsid w:val="00953BDE"/>
  </w:style>
  <w:style w:type="character" w:customStyle="1" w:styleId="WW8Num112z0">
    <w:name w:val="WW8Num112z0"/>
    <w:rsid w:val="00953BDE"/>
    <w:rPr>
      <w:rFonts w:cs="Times New Roman"/>
    </w:rPr>
  </w:style>
  <w:style w:type="character" w:customStyle="1" w:styleId="WW8Num112z1">
    <w:name w:val="WW8Num112z1"/>
    <w:rsid w:val="00953BDE"/>
  </w:style>
  <w:style w:type="character" w:customStyle="1" w:styleId="WW8Num112z2">
    <w:name w:val="WW8Num112z2"/>
    <w:rsid w:val="00953BDE"/>
  </w:style>
  <w:style w:type="character" w:customStyle="1" w:styleId="WW8Num112z3">
    <w:name w:val="WW8Num112z3"/>
    <w:rsid w:val="00953BDE"/>
  </w:style>
  <w:style w:type="character" w:customStyle="1" w:styleId="WW8Num112z4">
    <w:name w:val="WW8Num112z4"/>
    <w:rsid w:val="00953BDE"/>
  </w:style>
  <w:style w:type="character" w:customStyle="1" w:styleId="WW8Num112z5">
    <w:name w:val="WW8Num112z5"/>
    <w:rsid w:val="00953BDE"/>
  </w:style>
  <w:style w:type="character" w:customStyle="1" w:styleId="WW8Num112z6">
    <w:name w:val="WW8Num112z6"/>
    <w:rsid w:val="00953BDE"/>
  </w:style>
  <w:style w:type="character" w:customStyle="1" w:styleId="WW8Num112z7">
    <w:name w:val="WW8Num112z7"/>
    <w:rsid w:val="00953BDE"/>
  </w:style>
  <w:style w:type="character" w:customStyle="1" w:styleId="WW8Num112z8">
    <w:name w:val="WW8Num112z8"/>
    <w:rsid w:val="00953BDE"/>
  </w:style>
  <w:style w:type="character" w:customStyle="1" w:styleId="WW8Num113z0">
    <w:name w:val="WW8Num113z0"/>
    <w:rsid w:val="00953BDE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953BDE"/>
    <w:rPr>
      <w:rFonts w:cs="Times New Roman" w:hint="default"/>
      <w:b/>
      <w:i w:val="0"/>
    </w:rPr>
  </w:style>
  <w:style w:type="character" w:customStyle="1" w:styleId="WW8Num113z2">
    <w:name w:val="WW8Num113z2"/>
    <w:rsid w:val="00953BDE"/>
    <w:rPr>
      <w:rFonts w:cs="Times New Roman" w:hint="default"/>
      <w:b w:val="0"/>
      <w:bCs w:val="0"/>
    </w:rPr>
  </w:style>
  <w:style w:type="character" w:customStyle="1" w:styleId="WW8Num113z3">
    <w:name w:val="WW8Num113z3"/>
    <w:rsid w:val="00953BDE"/>
    <w:rPr>
      <w:rFonts w:cs="Times New Roman" w:hint="default"/>
    </w:rPr>
  </w:style>
  <w:style w:type="character" w:customStyle="1" w:styleId="WW8Num114z0">
    <w:name w:val="WW8Num114z0"/>
    <w:rsid w:val="00953BDE"/>
    <w:rPr>
      <w:rFonts w:ascii="Symbol" w:hAnsi="Symbol" w:cs="Symbol" w:hint="default"/>
    </w:rPr>
  </w:style>
  <w:style w:type="character" w:customStyle="1" w:styleId="WW8Num114z1">
    <w:name w:val="WW8Num114z1"/>
    <w:rsid w:val="00953BDE"/>
  </w:style>
  <w:style w:type="character" w:customStyle="1" w:styleId="WW8Num114z2">
    <w:name w:val="WW8Num114z2"/>
    <w:rsid w:val="00953BDE"/>
  </w:style>
  <w:style w:type="character" w:customStyle="1" w:styleId="WW8Num114z3">
    <w:name w:val="WW8Num114z3"/>
    <w:rsid w:val="00953BDE"/>
  </w:style>
  <w:style w:type="character" w:customStyle="1" w:styleId="WW8Num114z4">
    <w:name w:val="WW8Num114z4"/>
    <w:rsid w:val="00953BDE"/>
  </w:style>
  <w:style w:type="character" w:customStyle="1" w:styleId="WW8Num114z5">
    <w:name w:val="WW8Num114z5"/>
    <w:rsid w:val="00953BDE"/>
  </w:style>
  <w:style w:type="character" w:customStyle="1" w:styleId="WW8Num114z6">
    <w:name w:val="WW8Num114z6"/>
    <w:rsid w:val="00953BDE"/>
  </w:style>
  <w:style w:type="character" w:customStyle="1" w:styleId="WW8Num114z7">
    <w:name w:val="WW8Num114z7"/>
    <w:rsid w:val="00953BDE"/>
  </w:style>
  <w:style w:type="character" w:customStyle="1" w:styleId="WW8Num114z8">
    <w:name w:val="WW8Num114z8"/>
    <w:rsid w:val="00953BDE"/>
  </w:style>
  <w:style w:type="character" w:customStyle="1" w:styleId="WW8Num115z0">
    <w:name w:val="WW8Num115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953BDE"/>
  </w:style>
  <w:style w:type="character" w:customStyle="1" w:styleId="WW8Num115z2">
    <w:name w:val="WW8Num115z2"/>
    <w:rsid w:val="00953BDE"/>
  </w:style>
  <w:style w:type="character" w:customStyle="1" w:styleId="WW8Num115z3">
    <w:name w:val="WW8Num115z3"/>
    <w:rsid w:val="00953BDE"/>
  </w:style>
  <w:style w:type="character" w:customStyle="1" w:styleId="WW8Num115z4">
    <w:name w:val="WW8Num115z4"/>
    <w:rsid w:val="00953BDE"/>
  </w:style>
  <w:style w:type="character" w:customStyle="1" w:styleId="WW8Num115z5">
    <w:name w:val="WW8Num115z5"/>
    <w:rsid w:val="00953BDE"/>
  </w:style>
  <w:style w:type="character" w:customStyle="1" w:styleId="WW8Num115z6">
    <w:name w:val="WW8Num115z6"/>
    <w:rsid w:val="00953BDE"/>
  </w:style>
  <w:style w:type="character" w:customStyle="1" w:styleId="WW8Num115z7">
    <w:name w:val="WW8Num115z7"/>
    <w:rsid w:val="00953BDE"/>
  </w:style>
  <w:style w:type="character" w:customStyle="1" w:styleId="WW8Num115z8">
    <w:name w:val="WW8Num115z8"/>
    <w:rsid w:val="00953BDE"/>
  </w:style>
  <w:style w:type="character" w:customStyle="1" w:styleId="WW8Num116z0">
    <w:name w:val="WW8Num116z0"/>
    <w:rsid w:val="00953BDE"/>
    <w:rPr>
      <w:rFonts w:hint="default"/>
      <w:b/>
      <w:sz w:val="24"/>
      <w:szCs w:val="24"/>
    </w:rPr>
  </w:style>
  <w:style w:type="character" w:customStyle="1" w:styleId="WW8Num116z1">
    <w:name w:val="WW8Num116z1"/>
    <w:rsid w:val="00953BDE"/>
  </w:style>
  <w:style w:type="character" w:customStyle="1" w:styleId="WW8Num116z2">
    <w:name w:val="WW8Num116z2"/>
    <w:rsid w:val="00953BDE"/>
  </w:style>
  <w:style w:type="character" w:customStyle="1" w:styleId="WW8Num116z3">
    <w:name w:val="WW8Num116z3"/>
    <w:rsid w:val="00953BDE"/>
  </w:style>
  <w:style w:type="character" w:customStyle="1" w:styleId="WW8Num116z4">
    <w:name w:val="WW8Num116z4"/>
    <w:rsid w:val="00953BDE"/>
  </w:style>
  <w:style w:type="character" w:customStyle="1" w:styleId="WW8Num116z5">
    <w:name w:val="WW8Num116z5"/>
    <w:rsid w:val="00953BDE"/>
  </w:style>
  <w:style w:type="character" w:customStyle="1" w:styleId="WW8Num116z6">
    <w:name w:val="WW8Num116z6"/>
    <w:rsid w:val="00953BDE"/>
  </w:style>
  <w:style w:type="character" w:customStyle="1" w:styleId="WW8Num116z7">
    <w:name w:val="WW8Num116z7"/>
    <w:rsid w:val="00953BDE"/>
  </w:style>
  <w:style w:type="character" w:customStyle="1" w:styleId="WW8Num116z8">
    <w:name w:val="WW8Num116z8"/>
    <w:rsid w:val="00953BDE"/>
  </w:style>
  <w:style w:type="character" w:customStyle="1" w:styleId="WW8Num117z0">
    <w:name w:val="WW8Num117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953BDE"/>
  </w:style>
  <w:style w:type="character" w:customStyle="1" w:styleId="WW8Num117z2">
    <w:name w:val="WW8Num117z2"/>
    <w:rsid w:val="00953BDE"/>
  </w:style>
  <w:style w:type="character" w:customStyle="1" w:styleId="WW8Num117z3">
    <w:name w:val="WW8Num117z3"/>
    <w:rsid w:val="00953BDE"/>
  </w:style>
  <w:style w:type="character" w:customStyle="1" w:styleId="WW8Num117z4">
    <w:name w:val="WW8Num117z4"/>
    <w:rsid w:val="00953BDE"/>
  </w:style>
  <w:style w:type="character" w:customStyle="1" w:styleId="WW8Num117z5">
    <w:name w:val="WW8Num117z5"/>
    <w:rsid w:val="00953BDE"/>
  </w:style>
  <w:style w:type="character" w:customStyle="1" w:styleId="WW8Num117z6">
    <w:name w:val="WW8Num117z6"/>
    <w:rsid w:val="00953BDE"/>
  </w:style>
  <w:style w:type="character" w:customStyle="1" w:styleId="WW8Num117z7">
    <w:name w:val="WW8Num117z7"/>
    <w:rsid w:val="00953BDE"/>
  </w:style>
  <w:style w:type="character" w:customStyle="1" w:styleId="WW8Num117z8">
    <w:name w:val="WW8Num117z8"/>
    <w:rsid w:val="00953BDE"/>
  </w:style>
  <w:style w:type="character" w:customStyle="1" w:styleId="WW8Num118z0">
    <w:name w:val="WW8Num118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953BDE"/>
  </w:style>
  <w:style w:type="character" w:customStyle="1" w:styleId="WW8Num118z2">
    <w:name w:val="WW8Num118z2"/>
    <w:rsid w:val="00953BDE"/>
  </w:style>
  <w:style w:type="character" w:customStyle="1" w:styleId="WW8Num118z3">
    <w:name w:val="WW8Num118z3"/>
    <w:rsid w:val="00953BDE"/>
  </w:style>
  <w:style w:type="character" w:customStyle="1" w:styleId="WW8Num118z4">
    <w:name w:val="WW8Num118z4"/>
    <w:rsid w:val="00953BDE"/>
  </w:style>
  <w:style w:type="character" w:customStyle="1" w:styleId="WW8Num118z5">
    <w:name w:val="WW8Num118z5"/>
    <w:rsid w:val="00953BDE"/>
  </w:style>
  <w:style w:type="character" w:customStyle="1" w:styleId="WW8Num118z6">
    <w:name w:val="WW8Num118z6"/>
    <w:rsid w:val="00953BDE"/>
  </w:style>
  <w:style w:type="character" w:customStyle="1" w:styleId="WW8Num118z7">
    <w:name w:val="WW8Num118z7"/>
    <w:rsid w:val="00953BDE"/>
  </w:style>
  <w:style w:type="character" w:customStyle="1" w:styleId="WW8Num118z8">
    <w:name w:val="WW8Num118z8"/>
    <w:rsid w:val="00953BDE"/>
  </w:style>
  <w:style w:type="character" w:customStyle="1" w:styleId="WW8Num119z0">
    <w:name w:val="WW8Num119z0"/>
    <w:rsid w:val="00953BDE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953BDE"/>
  </w:style>
  <w:style w:type="character" w:customStyle="1" w:styleId="WW8Num119z2">
    <w:name w:val="WW8Num119z2"/>
    <w:rsid w:val="00953BDE"/>
  </w:style>
  <w:style w:type="character" w:customStyle="1" w:styleId="WW8Num119z3">
    <w:name w:val="WW8Num119z3"/>
    <w:rsid w:val="00953BDE"/>
  </w:style>
  <w:style w:type="character" w:customStyle="1" w:styleId="WW8Num119z4">
    <w:name w:val="WW8Num119z4"/>
    <w:rsid w:val="00953BDE"/>
  </w:style>
  <w:style w:type="character" w:customStyle="1" w:styleId="WW8Num119z5">
    <w:name w:val="WW8Num119z5"/>
    <w:rsid w:val="00953BDE"/>
  </w:style>
  <w:style w:type="character" w:customStyle="1" w:styleId="WW8Num119z6">
    <w:name w:val="WW8Num119z6"/>
    <w:rsid w:val="00953BDE"/>
  </w:style>
  <w:style w:type="character" w:customStyle="1" w:styleId="WW8Num119z7">
    <w:name w:val="WW8Num119z7"/>
    <w:rsid w:val="00953BDE"/>
  </w:style>
  <w:style w:type="character" w:customStyle="1" w:styleId="WW8Num119z8">
    <w:name w:val="WW8Num119z8"/>
    <w:rsid w:val="00953BDE"/>
  </w:style>
  <w:style w:type="character" w:customStyle="1" w:styleId="WW8Num120z0">
    <w:name w:val="WW8Num120z0"/>
    <w:rsid w:val="00953BD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953BDE"/>
  </w:style>
  <w:style w:type="character" w:customStyle="1" w:styleId="WW8Num120z2">
    <w:name w:val="WW8Num120z2"/>
    <w:rsid w:val="00953BDE"/>
  </w:style>
  <w:style w:type="character" w:customStyle="1" w:styleId="WW8Num120z3">
    <w:name w:val="WW8Num120z3"/>
    <w:rsid w:val="00953BDE"/>
  </w:style>
  <w:style w:type="character" w:customStyle="1" w:styleId="WW8Num120z4">
    <w:name w:val="WW8Num120z4"/>
    <w:rsid w:val="00953BDE"/>
  </w:style>
  <w:style w:type="character" w:customStyle="1" w:styleId="WW8Num120z5">
    <w:name w:val="WW8Num120z5"/>
    <w:rsid w:val="00953BDE"/>
  </w:style>
  <w:style w:type="character" w:customStyle="1" w:styleId="WW8Num120z6">
    <w:name w:val="WW8Num120z6"/>
    <w:rsid w:val="00953BDE"/>
  </w:style>
  <w:style w:type="character" w:customStyle="1" w:styleId="WW8Num120z7">
    <w:name w:val="WW8Num120z7"/>
    <w:rsid w:val="00953BDE"/>
  </w:style>
  <w:style w:type="character" w:customStyle="1" w:styleId="WW8Num120z8">
    <w:name w:val="WW8Num120z8"/>
    <w:rsid w:val="00953BDE"/>
  </w:style>
  <w:style w:type="character" w:customStyle="1" w:styleId="WW8Num121z0">
    <w:name w:val="WW8Num121z0"/>
    <w:rsid w:val="00953BDE"/>
  </w:style>
  <w:style w:type="character" w:customStyle="1" w:styleId="WW8Num121z1">
    <w:name w:val="WW8Num121z1"/>
    <w:rsid w:val="00953BDE"/>
  </w:style>
  <w:style w:type="character" w:customStyle="1" w:styleId="WW8Num121z2">
    <w:name w:val="WW8Num121z2"/>
    <w:rsid w:val="00953BDE"/>
  </w:style>
  <w:style w:type="character" w:customStyle="1" w:styleId="WW8Num121z3">
    <w:name w:val="WW8Num121z3"/>
    <w:rsid w:val="00953BDE"/>
  </w:style>
  <w:style w:type="character" w:customStyle="1" w:styleId="WW8Num121z4">
    <w:name w:val="WW8Num121z4"/>
    <w:rsid w:val="00953BDE"/>
  </w:style>
  <w:style w:type="character" w:customStyle="1" w:styleId="WW8Num121z5">
    <w:name w:val="WW8Num121z5"/>
    <w:rsid w:val="00953BDE"/>
  </w:style>
  <w:style w:type="character" w:customStyle="1" w:styleId="WW8Num121z6">
    <w:name w:val="WW8Num121z6"/>
    <w:rsid w:val="00953BDE"/>
  </w:style>
  <w:style w:type="character" w:customStyle="1" w:styleId="WW8Num121z7">
    <w:name w:val="WW8Num121z7"/>
    <w:rsid w:val="00953BDE"/>
  </w:style>
  <w:style w:type="character" w:customStyle="1" w:styleId="WW8Num121z8">
    <w:name w:val="WW8Num121z8"/>
    <w:rsid w:val="00953BDE"/>
  </w:style>
  <w:style w:type="character" w:customStyle="1" w:styleId="WW8Num122z0">
    <w:name w:val="WW8Num122z0"/>
    <w:rsid w:val="00953BDE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953BDE"/>
  </w:style>
  <w:style w:type="character" w:customStyle="1" w:styleId="WW8Num122z2">
    <w:name w:val="WW8Num122z2"/>
    <w:rsid w:val="00953BDE"/>
  </w:style>
  <w:style w:type="character" w:customStyle="1" w:styleId="WW8Num122z3">
    <w:name w:val="WW8Num122z3"/>
    <w:rsid w:val="00953BDE"/>
  </w:style>
  <w:style w:type="character" w:customStyle="1" w:styleId="WW8Num122z4">
    <w:name w:val="WW8Num122z4"/>
    <w:rsid w:val="00953BDE"/>
  </w:style>
  <w:style w:type="character" w:customStyle="1" w:styleId="WW8Num122z5">
    <w:name w:val="WW8Num122z5"/>
    <w:rsid w:val="00953BDE"/>
  </w:style>
  <w:style w:type="character" w:customStyle="1" w:styleId="WW8Num122z6">
    <w:name w:val="WW8Num122z6"/>
    <w:rsid w:val="00953BDE"/>
  </w:style>
  <w:style w:type="character" w:customStyle="1" w:styleId="WW8Num122z7">
    <w:name w:val="WW8Num122z7"/>
    <w:rsid w:val="00953BDE"/>
  </w:style>
  <w:style w:type="character" w:customStyle="1" w:styleId="WW8Num122z8">
    <w:name w:val="WW8Num122z8"/>
    <w:rsid w:val="00953BDE"/>
  </w:style>
  <w:style w:type="character" w:customStyle="1" w:styleId="WW8Num123z0">
    <w:name w:val="WW8Num123z0"/>
    <w:rsid w:val="00953BDE"/>
    <w:rPr>
      <w:rFonts w:ascii="Symbol" w:hAnsi="Symbol" w:cs="Symbol" w:hint="default"/>
    </w:rPr>
  </w:style>
  <w:style w:type="character" w:customStyle="1" w:styleId="WW8Num123z1">
    <w:name w:val="WW8Num123z1"/>
    <w:rsid w:val="00953BDE"/>
    <w:rPr>
      <w:rFonts w:ascii="Courier New" w:hAnsi="Courier New" w:cs="Courier New" w:hint="default"/>
    </w:rPr>
  </w:style>
  <w:style w:type="character" w:customStyle="1" w:styleId="WW8Num123z2">
    <w:name w:val="WW8Num123z2"/>
    <w:rsid w:val="00953BDE"/>
    <w:rPr>
      <w:rFonts w:ascii="Wingdings" w:hAnsi="Wingdings" w:cs="Wingdings" w:hint="default"/>
    </w:rPr>
  </w:style>
  <w:style w:type="character" w:customStyle="1" w:styleId="WW8Num124z0">
    <w:name w:val="WW8Num124z0"/>
    <w:rsid w:val="00953BDE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953BDE"/>
  </w:style>
  <w:style w:type="character" w:customStyle="1" w:styleId="WW8Num124z2">
    <w:name w:val="WW8Num124z2"/>
    <w:rsid w:val="00953BDE"/>
  </w:style>
  <w:style w:type="character" w:customStyle="1" w:styleId="WW8Num124z3">
    <w:name w:val="WW8Num124z3"/>
    <w:rsid w:val="00953BDE"/>
  </w:style>
  <w:style w:type="character" w:customStyle="1" w:styleId="WW8Num124z4">
    <w:name w:val="WW8Num124z4"/>
    <w:rsid w:val="00953BDE"/>
  </w:style>
  <w:style w:type="character" w:customStyle="1" w:styleId="WW8Num124z5">
    <w:name w:val="WW8Num124z5"/>
    <w:rsid w:val="00953BDE"/>
  </w:style>
  <w:style w:type="character" w:customStyle="1" w:styleId="WW8Num124z6">
    <w:name w:val="WW8Num124z6"/>
    <w:rsid w:val="00953BDE"/>
  </w:style>
  <w:style w:type="character" w:customStyle="1" w:styleId="WW8Num124z7">
    <w:name w:val="WW8Num124z7"/>
    <w:rsid w:val="00953BDE"/>
  </w:style>
  <w:style w:type="character" w:customStyle="1" w:styleId="WW8Num124z8">
    <w:name w:val="WW8Num124z8"/>
    <w:rsid w:val="00953BDE"/>
  </w:style>
  <w:style w:type="character" w:customStyle="1" w:styleId="WW8Num125z0">
    <w:name w:val="WW8Num125z0"/>
    <w:rsid w:val="00953BDE"/>
    <w:rPr>
      <w:rFonts w:cs="Times New Roman"/>
    </w:rPr>
  </w:style>
  <w:style w:type="character" w:customStyle="1" w:styleId="WW8Num125z1">
    <w:name w:val="WW8Num125z1"/>
    <w:rsid w:val="00953BDE"/>
  </w:style>
  <w:style w:type="character" w:customStyle="1" w:styleId="WW8Num125z2">
    <w:name w:val="WW8Num125z2"/>
    <w:rsid w:val="00953BDE"/>
  </w:style>
  <w:style w:type="character" w:customStyle="1" w:styleId="WW8Num125z3">
    <w:name w:val="WW8Num125z3"/>
    <w:rsid w:val="00953BDE"/>
  </w:style>
  <w:style w:type="character" w:customStyle="1" w:styleId="WW8Num125z4">
    <w:name w:val="WW8Num125z4"/>
    <w:rsid w:val="00953BDE"/>
  </w:style>
  <w:style w:type="character" w:customStyle="1" w:styleId="WW8Num125z5">
    <w:name w:val="WW8Num125z5"/>
    <w:rsid w:val="00953BDE"/>
  </w:style>
  <w:style w:type="character" w:customStyle="1" w:styleId="WW8Num125z6">
    <w:name w:val="WW8Num125z6"/>
    <w:rsid w:val="00953BDE"/>
  </w:style>
  <w:style w:type="character" w:customStyle="1" w:styleId="WW8Num125z7">
    <w:name w:val="WW8Num125z7"/>
    <w:rsid w:val="00953BDE"/>
  </w:style>
  <w:style w:type="character" w:customStyle="1" w:styleId="WW8Num125z8">
    <w:name w:val="WW8Num125z8"/>
    <w:rsid w:val="00953BDE"/>
  </w:style>
  <w:style w:type="character" w:customStyle="1" w:styleId="WW8Num126z0">
    <w:name w:val="WW8Num126z0"/>
    <w:rsid w:val="00953BDE"/>
    <w:rPr>
      <w:rFonts w:ascii="Symbol" w:hAnsi="Symbol" w:cs="Symbol" w:hint="default"/>
    </w:rPr>
  </w:style>
  <w:style w:type="character" w:customStyle="1" w:styleId="WW8Num126z1">
    <w:name w:val="WW8Num126z1"/>
    <w:rsid w:val="00953BDE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953BDE"/>
  </w:style>
  <w:style w:type="character" w:customStyle="1" w:styleId="WW8Num126z3">
    <w:name w:val="WW8Num126z3"/>
    <w:rsid w:val="00953BDE"/>
  </w:style>
  <w:style w:type="character" w:customStyle="1" w:styleId="WW8Num126z4">
    <w:name w:val="WW8Num126z4"/>
    <w:rsid w:val="00953BDE"/>
  </w:style>
  <w:style w:type="character" w:customStyle="1" w:styleId="WW8Num126z5">
    <w:name w:val="WW8Num126z5"/>
    <w:rsid w:val="00953BDE"/>
  </w:style>
  <w:style w:type="character" w:customStyle="1" w:styleId="WW8Num126z6">
    <w:name w:val="WW8Num126z6"/>
    <w:rsid w:val="00953BDE"/>
  </w:style>
  <w:style w:type="character" w:customStyle="1" w:styleId="WW8Num126z7">
    <w:name w:val="WW8Num126z7"/>
    <w:rsid w:val="00953BDE"/>
  </w:style>
  <w:style w:type="character" w:customStyle="1" w:styleId="WW8Num126z8">
    <w:name w:val="WW8Num126z8"/>
    <w:rsid w:val="00953BDE"/>
  </w:style>
  <w:style w:type="character" w:customStyle="1" w:styleId="WW8Num127z0">
    <w:name w:val="WW8Num127z0"/>
    <w:rsid w:val="00953BDE"/>
    <w:rPr>
      <w:rFonts w:cs="Times New Roman"/>
    </w:rPr>
  </w:style>
  <w:style w:type="character" w:customStyle="1" w:styleId="WW8Num127z1">
    <w:name w:val="WW8Num127z1"/>
    <w:rsid w:val="00953BDE"/>
  </w:style>
  <w:style w:type="character" w:customStyle="1" w:styleId="WW8Num127z2">
    <w:name w:val="WW8Num127z2"/>
    <w:rsid w:val="00953BDE"/>
  </w:style>
  <w:style w:type="character" w:customStyle="1" w:styleId="WW8Num127z3">
    <w:name w:val="WW8Num127z3"/>
    <w:rsid w:val="00953BDE"/>
  </w:style>
  <w:style w:type="character" w:customStyle="1" w:styleId="WW8Num127z4">
    <w:name w:val="WW8Num127z4"/>
    <w:rsid w:val="00953BDE"/>
  </w:style>
  <w:style w:type="character" w:customStyle="1" w:styleId="WW8Num127z5">
    <w:name w:val="WW8Num127z5"/>
    <w:rsid w:val="00953BDE"/>
  </w:style>
  <w:style w:type="character" w:customStyle="1" w:styleId="WW8Num127z6">
    <w:name w:val="WW8Num127z6"/>
    <w:rsid w:val="00953BDE"/>
  </w:style>
  <w:style w:type="character" w:customStyle="1" w:styleId="WW8Num127z7">
    <w:name w:val="WW8Num127z7"/>
    <w:rsid w:val="00953BDE"/>
  </w:style>
  <w:style w:type="character" w:customStyle="1" w:styleId="WW8Num127z8">
    <w:name w:val="WW8Num127z8"/>
    <w:rsid w:val="00953BDE"/>
  </w:style>
  <w:style w:type="character" w:customStyle="1" w:styleId="WW8Num128z0">
    <w:name w:val="WW8Num128z0"/>
    <w:rsid w:val="00953BDE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953BDE"/>
  </w:style>
  <w:style w:type="character" w:customStyle="1" w:styleId="WW8Num128z2">
    <w:name w:val="WW8Num128z2"/>
    <w:rsid w:val="00953BDE"/>
  </w:style>
  <w:style w:type="character" w:customStyle="1" w:styleId="WW8Num128z3">
    <w:name w:val="WW8Num128z3"/>
    <w:rsid w:val="00953BDE"/>
  </w:style>
  <w:style w:type="character" w:customStyle="1" w:styleId="WW8Num128z4">
    <w:name w:val="WW8Num128z4"/>
    <w:rsid w:val="00953BDE"/>
  </w:style>
  <w:style w:type="character" w:customStyle="1" w:styleId="WW8Num128z5">
    <w:name w:val="WW8Num128z5"/>
    <w:rsid w:val="00953BDE"/>
  </w:style>
  <w:style w:type="character" w:customStyle="1" w:styleId="WW8Num128z6">
    <w:name w:val="WW8Num128z6"/>
    <w:rsid w:val="00953BDE"/>
  </w:style>
  <w:style w:type="character" w:customStyle="1" w:styleId="WW8Num128z7">
    <w:name w:val="WW8Num128z7"/>
    <w:rsid w:val="00953BDE"/>
  </w:style>
  <w:style w:type="character" w:customStyle="1" w:styleId="WW8Num128z8">
    <w:name w:val="WW8Num128z8"/>
    <w:rsid w:val="00953BDE"/>
  </w:style>
  <w:style w:type="character" w:customStyle="1" w:styleId="WW8Num129z0">
    <w:name w:val="WW8Num129z0"/>
    <w:rsid w:val="00953BDE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953BDE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953BDE"/>
  </w:style>
  <w:style w:type="character" w:customStyle="1" w:styleId="WW8Num130z2">
    <w:name w:val="WW8Num130z2"/>
    <w:rsid w:val="00953BDE"/>
  </w:style>
  <w:style w:type="character" w:customStyle="1" w:styleId="WW8Num130z3">
    <w:name w:val="WW8Num130z3"/>
    <w:rsid w:val="00953BDE"/>
  </w:style>
  <w:style w:type="character" w:customStyle="1" w:styleId="WW8Num130z4">
    <w:name w:val="WW8Num130z4"/>
    <w:rsid w:val="00953BDE"/>
  </w:style>
  <w:style w:type="character" w:customStyle="1" w:styleId="WW8Num130z5">
    <w:name w:val="WW8Num130z5"/>
    <w:rsid w:val="00953BDE"/>
  </w:style>
  <w:style w:type="character" w:customStyle="1" w:styleId="WW8Num130z6">
    <w:name w:val="WW8Num130z6"/>
    <w:rsid w:val="00953BDE"/>
  </w:style>
  <w:style w:type="character" w:customStyle="1" w:styleId="WW8Num130z7">
    <w:name w:val="WW8Num130z7"/>
    <w:rsid w:val="00953BDE"/>
  </w:style>
  <w:style w:type="character" w:customStyle="1" w:styleId="WW8Num130z8">
    <w:name w:val="WW8Num130z8"/>
    <w:rsid w:val="00953BDE"/>
  </w:style>
  <w:style w:type="character" w:customStyle="1" w:styleId="WW8Num131z0">
    <w:name w:val="WW8Num131z0"/>
    <w:rsid w:val="00953BDE"/>
    <w:rPr>
      <w:rFonts w:cs="Times New Roman" w:hint="default"/>
    </w:rPr>
  </w:style>
  <w:style w:type="character" w:customStyle="1" w:styleId="WW8Num131z1">
    <w:name w:val="WW8Num131z1"/>
    <w:rsid w:val="00953BDE"/>
  </w:style>
  <w:style w:type="character" w:customStyle="1" w:styleId="WW8Num131z2">
    <w:name w:val="WW8Num131z2"/>
    <w:rsid w:val="00953BDE"/>
  </w:style>
  <w:style w:type="character" w:customStyle="1" w:styleId="WW8Num131z3">
    <w:name w:val="WW8Num131z3"/>
    <w:rsid w:val="00953BDE"/>
  </w:style>
  <w:style w:type="character" w:customStyle="1" w:styleId="WW8Num131z4">
    <w:name w:val="WW8Num131z4"/>
    <w:rsid w:val="00953BDE"/>
  </w:style>
  <w:style w:type="character" w:customStyle="1" w:styleId="WW8Num131z5">
    <w:name w:val="WW8Num131z5"/>
    <w:rsid w:val="00953BDE"/>
  </w:style>
  <w:style w:type="character" w:customStyle="1" w:styleId="WW8Num131z6">
    <w:name w:val="WW8Num131z6"/>
    <w:rsid w:val="00953BDE"/>
  </w:style>
  <w:style w:type="character" w:customStyle="1" w:styleId="WW8Num131z7">
    <w:name w:val="WW8Num131z7"/>
    <w:rsid w:val="00953BDE"/>
  </w:style>
  <w:style w:type="character" w:customStyle="1" w:styleId="WW8Num131z8">
    <w:name w:val="WW8Num131z8"/>
    <w:rsid w:val="00953BDE"/>
  </w:style>
  <w:style w:type="character" w:customStyle="1" w:styleId="WW8Num132z0">
    <w:name w:val="WW8Num132z0"/>
    <w:rsid w:val="00953BDE"/>
    <w:rPr>
      <w:rFonts w:ascii="Symbol" w:hAnsi="Symbol" w:cs="Symbol" w:hint="default"/>
    </w:rPr>
  </w:style>
  <w:style w:type="character" w:customStyle="1" w:styleId="WW8Num132z1">
    <w:name w:val="WW8Num132z1"/>
    <w:rsid w:val="00953BDE"/>
    <w:rPr>
      <w:rFonts w:ascii="Courier New" w:hAnsi="Courier New" w:cs="Courier New" w:hint="default"/>
    </w:rPr>
  </w:style>
  <w:style w:type="character" w:customStyle="1" w:styleId="WW8Num132z2">
    <w:name w:val="WW8Num132z2"/>
    <w:rsid w:val="00953BDE"/>
    <w:rPr>
      <w:rFonts w:ascii="Wingdings" w:hAnsi="Wingdings" w:cs="Wingdings" w:hint="default"/>
    </w:rPr>
  </w:style>
  <w:style w:type="character" w:customStyle="1" w:styleId="WW8Num133z0">
    <w:name w:val="WW8Num133z0"/>
    <w:rsid w:val="00953BDE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953BDE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953BDE"/>
  </w:style>
  <w:style w:type="character" w:customStyle="1" w:styleId="WW8Num133z3">
    <w:name w:val="WW8Num133z3"/>
    <w:rsid w:val="00953BDE"/>
  </w:style>
  <w:style w:type="character" w:customStyle="1" w:styleId="WW8Num133z4">
    <w:name w:val="WW8Num133z4"/>
    <w:rsid w:val="00953BDE"/>
  </w:style>
  <w:style w:type="character" w:customStyle="1" w:styleId="WW8Num133z5">
    <w:name w:val="WW8Num133z5"/>
    <w:rsid w:val="00953BDE"/>
  </w:style>
  <w:style w:type="character" w:customStyle="1" w:styleId="WW8Num133z6">
    <w:name w:val="WW8Num133z6"/>
    <w:rsid w:val="00953BDE"/>
  </w:style>
  <w:style w:type="character" w:customStyle="1" w:styleId="WW8Num133z7">
    <w:name w:val="WW8Num133z7"/>
    <w:rsid w:val="00953BDE"/>
  </w:style>
  <w:style w:type="character" w:customStyle="1" w:styleId="WW8Num133z8">
    <w:name w:val="WW8Num133z8"/>
    <w:rsid w:val="00953BDE"/>
  </w:style>
  <w:style w:type="character" w:customStyle="1" w:styleId="WW8Num134z0">
    <w:name w:val="WW8Num134z0"/>
    <w:rsid w:val="00953BDE"/>
    <w:rPr>
      <w:rFonts w:cs="Times New Roman"/>
    </w:rPr>
  </w:style>
  <w:style w:type="character" w:customStyle="1" w:styleId="WW8Num134z1">
    <w:name w:val="WW8Num134z1"/>
    <w:rsid w:val="00953BDE"/>
  </w:style>
  <w:style w:type="character" w:customStyle="1" w:styleId="WW8Num134z2">
    <w:name w:val="WW8Num134z2"/>
    <w:rsid w:val="00953BDE"/>
  </w:style>
  <w:style w:type="character" w:customStyle="1" w:styleId="WW8Num134z3">
    <w:name w:val="WW8Num134z3"/>
    <w:rsid w:val="00953BDE"/>
  </w:style>
  <w:style w:type="character" w:customStyle="1" w:styleId="WW8Num134z4">
    <w:name w:val="WW8Num134z4"/>
    <w:rsid w:val="00953BDE"/>
  </w:style>
  <w:style w:type="character" w:customStyle="1" w:styleId="WW8Num134z5">
    <w:name w:val="WW8Num134z5"/>
    <w:rsid w:val="00953BDE"/>
  </w:style>
  <w:style w:type="character" w:customStyle="1" w:styleId="WW8Num134z6">
    <w:name w:val="WW8Num134z6"/>
    <w:rsid w:val="00953BDE"/>
  </w:style>
  <w:style w:type="character" w:customStyle="1" w:styleId="WW8Num134z7">
    <w:name w:val="WW8Num134z7"/>
    <w:rsid w:val="00953BDE"/>
  </w:style>
  <w:style w:type="character" w:customStyle="1" w:styleId="WW8Num134z8">
    <w:name w:val="WW8Num134z8"/>
    <w:rsid w:val="00953BDE"/>
  </w:style>
  <w:style w:type="character" w:customStyle="1" w:styleId="WW8Num135z0">
    <w:name w:val="WW8Num135z0"/>
    <w:rsid w:val="00953BDE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953BDE"/>
    <w:rPr>
      <w:rFonts w:ascii="Courier New" w:hAnsi="Courier New" w:cs="Courier New" w:hint="default"/>
    </w:rPr>
  </w:style>
  <w:style w:type="character" w:customStyle="1" w:styleId="WW8Num135z2">
    <w:name w:val="WW8Num135z2"/>
    <w:rsid w:val="00953BDE"/>
    <w:rPr>
      <w:rFonts w:ascii="Wingdings" w:hAnsi="Wingdings" w:cs="Wingdings" w:hint="default"/>
    </w:rPr>
  </w:style>
  <w:style w:type="character" w:customStyle="1" w:styleId="WW8Num136z0">
    <w:name w:val="WW8Num136z0"/>
    <w:rsid w:val="00953BDE"/>
    <w:rPr>
      <w:rFonts w:cs="Times New Roman"/>
      <w:b w:val="0"/>
      <w:sz w:val="24"/>
    </w:rPr>
  </w:style>
  <w:style w:type="character" w:customStyle="1" w:styleId="WW8Num136z1">
    <w:name w:val="WW8Num136z1"/>
    <w:rsid w:val="00953BDE"/>
  </w:style>
  <w:style w:type="character" w:customStyle="1" w:styleId="WW8Num136z2">
    <w:name w:val="WW8Num136z2"/>
    <w:rsid w:val="00953BDE"/>
  </w:style>
  <w:style w:type="character" w:customStyle="1" w:styleId="WW8Num136z3">
    <w:name w:val="WW8Num136z3"/>
    <w:rsid w:val="00953BDE"/>
  </w:style>
  <w:style w:type="character" w:customStyle="1" w:styleId="WW8Num136z4">
    <w:name w:val="WW8Num136z4"/>
    <w:rsid w:val="00953BDE"/>
  </w:style>
  <w:style w:type="character" w:customStyle="1" w:styleId="WW8Num136z5">
    <w:name w:val="WW8Num136z5"/>
    <w:rsid w:val="00953BDE"/>
  </w:style>
  <w:style w:type="character" w:customStyle="1" w:styleId="WW8Num136z6">
    <w:name w:val="WW8Num136z6"/>
    <w:rsid w:val="00953BDE"/>
  </w:style>
  <w:style w:type="character" w:customStyle="1" w:styleId="WW8Num136z7">
    <w:name w:val="WW8Num136z7"/>
    <w:rsid w:val="00953BDE"/>
  </w:style>
  <w:style w:type="character" w:customStyle="1" w:styleId="WW8Num136z8">
    <w:name w:val="WW8Num136z8"/>
    <w:rsid w:val="00953BDE"/>
  </w:style>
  <w:style w:type="character" w:customStyle="1" w:styleId="WW8Num137z0">
    <w:name w:val="WW8Num137z0"/>
    <w:rsid w:val="00953BDE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953BDE"/>
  </w:style>
  <w:style w:type="character" w:customStyle="1" w:styleId="WW8Num137z2">
    <w:name w:val="WW8Num137z2"/>
    <w:rsid w:val="00953BDE"/>
  </w:style>
  <w:style w:type="character" w:customStyle="1" w:styleId="WW8Num137z3">
    <w:name w:val="WW8Num137z3"/>
    <w:rsid w:val="00953BDE"/>
  </w:style>
  <w:style w:type="character" w:customStyle="1" w:styleId="WW8Num137z4">
    <w:name w:val="WW8Num137z4"/>
    <w:rsid w:val="00953BDE"/>
  </w:style>
  <w:style w:type="character" w:customStyle="1" w:styleId="WW8Num137z5">
    <w:name w:val="WW8Num137z5"/>
    <w:rsid w:val="00953BDE"/>
  </w:style>
  <w:style w:type="character" w:customStyle="1" w:styleId="WW8Num137z6">
    <w:name w:val="WW8Num137z6"/>
    <w:rsid w:val="00953BDE"/>
  </w:style>
  <w:style w:type="character" w:customStyle="1" w:styleId="WW8Num137z7">
    <w:name w:val="WW8Num137z7"/>
    <w:rsid w:val="00953BDE"/>
  </w:style>
  <w:style w:type="character" w:customStyle="1" w:styleId="WW8Num137z8">
    <w:name w:val="WW8Num137z8"/>
    <w:rsid w:val="00953BDE"/>
  </w:style>
  <w:style w:type="character" w:customStyle="1" w:styleId="WW8Num138z0">
    <w:name w:val="WW8Num138z0"/>
    <w:rsid w:val="00953BD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953BDE"/>
  </w:style>
  <w:style w:type="character" w:customStyle="1" w:styleId="WW8Num138z2">
    <w:name w:val="WW8Num138z2"/>
    <w:rsid w:val="00953BDE"/>
  </w:style>
  <w:style w:type="character" w:customStyle="1" w:styleId="WW8Num138z3">
    <w:name w:val="WW8Num138z3"/>
    <w:rsid w:val="00953BDE"/>
  </w:style>
  <w:style w:type="character" w:customStyle="1" w:styleId="WW8Num138z4">
    <w:name w:val="WW8Num138z4"/>
    <w:rsid w:val="00953BDE"/>
  </w:style>
  <w:style w:type="character" w:customStyle="1" w:styleId="WW8Num138z5">
    <w:name w:val="WW8Num138z5"/>
    <w:rsid w:val="00953BDE"/>
  </w:style>
  <w:style w:type="character" w:customStyle="1" w:styleId="WW8Num138z6">
    <w:name w:val="WW8Num138z6"/>
    <w:rsid w:val="00953BDE"/>
  </w:style>
  <w:style w:type="character" w:customStyle="1" w:styleId="WW8Num138z7">
    <w:name w:val="WW8Num138z7"/>
    <w:rsid w:val="00953BDE"/>
  </w:style>
  <w:style w:type="character" w:customStyle="1" w:styleId="WW8Num138z8">
    <w:name w:val="WW8Num138z8"/>
    <w:rsid w:val="00953BDE"/>
  </w:style>
  <w:style w:type="character" w:customStyle="1" w:styleId="WW8Num139z0">
    <w:name w:val="WW8Num139z0"/>
    <w:rsid w:val="00953BDE"/>
    <w:rPr>
      <w:rFonts w:hint="default"/>
    </w:rPr>
  </w:style>
  <w:style w:type="character" w:customStyle="1" w:styleId="WW8Num139z1">
    <w:name w:val="WW8Num139z1"/>
    <w:rsid w:val="00953BDE"/>
  </w:style>
  <w:style w:type="character" w:customStyle="1" w:styleId="WW8Num139z2">
    <w:name w:val="WW8Num139z2"/>
    <w:rsid w:val="00953BDE"/>
  </w:style>
  <w:style w:type="character" w:customStyle="1" w:styleId="WW8Num139z3">
    <w:name w:val="WW8Num139z3"/>
    <w:rsid w:val="00953BDE"/>
  </w:style>
  <w:style w:type="character" w:customStyle="1" w:styleId="WW8Num139z4">
    <w:name w:val="WW8Num139z4"/>
    <w:rsid w:val="00953BDE"/>
  </w:style>
  <w:style w:type="character" w:customStyle="1" w:styleId="WW8Num139z5">
    <w:name w:val="WW8Num139z5"/>
    <w:rsid w:val="00953BDE"/>
  </w:style>
  <w:style w:type="character" w:customStyle="1" w:styleId="WW8Num139z6">
    <w:name w:val="WW8Num139z6"/>
    <w:rsid w:val="00953BDE"/>
  </w:style>
  <w:style w:type="character" w:customStyle="1" w:styleId="WW8Num139z7">
    <w:name w:val="WW8Num139z7"/>
    <w:rsid w:val="00953BDE"/>
  </w:style>
  <w:style w:type="character" w:customStyle="1" w:styleId="WW8Num139z8">
    <w:name w:val="WW8Num139z8"/>
    <w:rsid w:val="00953BDE"/>
  </w:style>
  <w:style w:type="character" w:customStyle="1" w:styleId="WW8Num140z0">
    <w:name w:val="WW8Num140z0"/>
    <w:rsid w:val="00953BDE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953BDE"/>
  </w:style>
  <w:style w:type="character" w:customStyle="1" w:styleId="WW8Num140z2">
    <w:name w:val="WW8Num140z2"/>
    <w:rsid w:val="00953BDE"/>
  </w:style>
  <w:style w:type="character" w:customStyle="1" w:styleId="WW8Num140z3">
    <w:name w:val="WW8Num140z3"/>
    <w:rsid w:val="00953BDE"/>
  </w:style>
  <w:style w:type="character" w:customStyle="1" w:styleId="WW8Num140z4">
    <w:name w:val="WW8Num140z4"/>
    <w:rsid w:val="00953BDE"/>
  </w:style>
  <w:style w:type="character" w:customStyle="1" w:styleId="WW8Num140z5">
    <w:name w:val="WW8Num140z5"/>
    <w:rsid w:val="00953BDE"/>
  </w:style>
  <w:style w:type="character" w:customStyle="1" w:styleId="WW8Num140z6">
    <w:name w:val="WW8Num140z6"/>
    <w:rsid w:val="00953BDE"/>
  </w:style>
  <w:style w:type="character" w:customStyle="1" w:styleId="WW8Num140z7">
    <w:name w:val="WW8Num140z7"/>
    <w:rsid w:val="00953BDE"/>
  </w:style>
  <w:style w:type="character" w:customStyle="1" w:styleId="WW8Num140z8">
    <w:name w:val="WW8Num140z8"/>
    <w:rsid w:val="00953BDE"/>
  </w:style>
  <w:style w:type="character" w:customStyle="1" w:styleId="WW8Num141z0">
    <w:name w:val="WW8Num141z0"/>
    <w:rsid w:val="00953BDE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953BDE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953BDE"/>
  </w:style>
  <w:style w:type="character" w:customStyle="1" w:styleId="WW8Num142z2">
    <w:name w:val="WW8Num142z2"/>
    <w:rsid w:val="00953BDE"/>
  </w:style>
  <w:style w:type="character" w:customStyle="1" w:styleId="WW8Num142z3">
    <w:name w:val="WW8Num142z3"/>
    <w:rsid w:val="00953BDE"/>
  </w:style>
  <w:style w:type="character" w:customStyle="1" w:styleId="WW8Num142z4">
    <w:name w:val="WW8Num142z4"/>
    <w:rsid w:val="00953BDE"/>
  </w:style>
  <w:style w:type="character" w:customStyle="1" w:styleId="WW8Num142z5">
    <w:name w:val="WW8Num142z5"/>
    <w:rsid w:val="00953BDE"/>
  </w:style>
  <w:style w:type="character" w:customStyle="1" w:styleId="WW8Num142z6">
    <w:name w:val="WW8Num142z6"/>
    <w:rsid w:val="00953BDE"/>
  </w:style>
  <w:style w:type="character" w:customStyle="1" w:styleId="WW8Num142z7">
    <w:name w:val="WW8Num142z7"/>
    <w:rsid w:val="00953BDE"/>
  </w:style>
  <w:style w:type="character" w:customStyle="1" w:styleId="WW8Num142z8">
    <w:name w:val="WW8Num142z8"/>
    <w:rsid w:val="00953BDE"/>
  </w:style>
  <w:style w:type="character" w:customStyle="1" w:styleId="WW8Num143z0">
    <w:name w:val="WW8Num143z0"/>
    <w:rsid w:val="00953BDE"/>
  </w:style>
  <w:style w:type="character" w:customStyle="1" w:styleId="WW8Num143z1">
    <w:name w:val="WW8Num143z1"/>
    <w:rsid w:val="00953BDE"/>
  </w:style>
  <w:style w:type="character" w:customStyle="1" w:styleId="WW8Num143z2">
    <w:name w:val="WW8Num143z2"/>
    <w:rsid w:val="00953BDE"/>
  </w:style>
  <w:style w:type="character" w:customStyle="1" w:styleId="WW8Num143z3">
    <w:name w:val="WW8Num143z3"/>
    <w:rsid w:val="00953BDE"/>
  </w:style>
  <w:style w:type="character" w:customStyle="1" w:styleId="WW8Num143z4">
    <w:name w:val="WW8Num143z4"/>
    <w:rsid w:val="00953BDE"/>
  </w:style>
  <w:style w:type="character" w:customStyle="1" w:styleId="WW8Num143z5">
    <w:name w:val="WW8Num143z5"/>
    <w:rsid w:val="00953BDE"/>
  </w:style>
  <w:style w:type="character" w:customStyle="1" w:styleId="WW8Num143z6">
    <w:name w:val="WW8Num143z6"/>
    <w:rsid w:val="00953BDE"/>
  </w:style>
  <w:style w:type="character" w:customStyle="1" w:styleId="WW8Num143z7">
    <w:name w:val="WW8Num143z7"/>
    <w:rsid w:val="00953BDE"/>
  </w:style>
  <w:style w:type="character" w:customStyle="1" w:styleId="WW8Num143z8">
    <w:name w:val="WW8Num143z8"/>
    <w:rsid w:val="00953BDE"/>
  </w:style>
  <w:style w:type="character" w:customStyle="1" w:styleId="WW8Num144z0">
    <w:name w:val="WW8Num144z0"/>
    <w:rsid w:val="00953BDE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953BDE"/>
  </w:style>
  <w:style w:type="character" w:customStyle="1" w:styleId="WW8Num144z2">
    <w:name w:val="WW8Num144z2"/>
    <w:rsid w:val="00953BDE"/>
  </w:style>
  <w:style w:type="character" w:customStyle="1" w:styleId="WW8Num144z3">
    <w:name w:val="WW8Num144z3"/>
    <w:rsid w:val="00953BDE"/>
  </w:style>
  <w:style w:type="character" w:customStyle="1" w:styleId="WW8Num144z4">
    <w:name w:val="WW8Num144z4"/>
    <w:rsid w:val="00953BDE"/>
  </w:style>
  <w:style w:type="character" w:customStyle="1" w:styleId="WW8Num144z5">
    <w:name w:val="WW8Num144z5"/>
    <w:rsid w:val="00953BDE"/>
  </w:style>
  <w:style w:type="character" w:customStyle="1" w:styleId="WW8Num144z6">
    <w:name w:val="WW8Num144z6"/>
    <w:rsid w:val="00953BDE"/>
  </w:style>
  <w:style w:type="character" w:customStyle="1" w:styleId="WW8Num144z7">
    <w:name w:val="WW8Num144z7"/>
    <w:rsid w:val="00953BDE"/>
  </w:style>
  <w:style w:type="character" w:customStyle="1" w:styleId="WW8Num144z8">
    <w:name w:val="WW8Num144z8"/>
    <w:rsid w:val="00953BDE"/>
  </w:style>
  <w:style w:type="character" w:customStyle="1" w:styleId="WW8Num145z0">
    <w:name w:val="WW8Num145z0"/>
    <w:rsid w:val="00953BDE"/>
    <w:rPr>
      <w:rFonts w:ascii="Symbol" w:hAnsi="Symbol" w:cs="Symbol" w:hint="default"/>
    </w:rPr>
  </w:style>
  <w:style w:type="character" w:customStyle="1" w:styleId="WW8Num145z1">
    <w:name w:val="WW8Num145z1"/>
    <w:rsid w:val="00953BDE"/>
    <w:rPr>
      <w:rFonts w:ascii="Courier New" w:hAnsi="Courier New" w:cs="Courier New" w:hint="default"/>
    </w:rPr>
  </w:style>
  <w:style w:type="character" w:customStyle="1" w:styleId="WW8Num145z2">
    <w:name w:val="WW8Num145z2"/>
    <w:rsid w:val="00953BDE"/>
    <w:rPr>
      <w:rFonts w:ascii="Wingdings" w:hAnsi="Wingdings" w:cs="Wingdings" w:hint="default"/>
    </w:rPr>
  </w:style>
  <w:style w:type="character" w:customStyle="1" w:styleId="WW8Num146z0">
    <w:name w:val="WW8Num146z0"/>
    <w:rsid w:val="00953BDE"/>
    <w:rPr>
      <w:rFonts w:cs="Times New Roman" w:hint="default"/>
    </w:rPr>
  </w:style>
  <w:style w:type="character" w:customStyle="1" w:styleId="WW8Num146z1">
    <w:name w:val="WW8Num146z1"/>
    <w:rsid w:val="00953BDE"/>
  </w:style>
  <w:style w:type="character" w:customStyle="1" w:styleId="WW8Num146z2">
    <w:name w:val="WW8Num146z2"/>
    <w:rsid w:val="00953BDE"/>
  </w:style>
  <w:style w:type="character" w:customStyle="1" w:styleId="WW8Num146z3">
    <w:name w:val="WW8Num146z3"/>
    <w:rsid w:val="00953BDE"/>
  </w:style>
  <w:style w:type="character" w:customStyle="1" w:styleId="WW8Num146z4">
    <w:name w:val="WW8Num146z4"/>
    <w:rsid w:val="00953BDE"/>
  </w:style>
  <w:style w:type="character" w:customStyle="1" w:styleId="WW8Num146z5">
    <w:name w:val="WW8Num146z5"/>
    <w:rsid w:val="00953BDE"/>
  </w:style>
  <w:style w:type="character" w:customStyle="1" w:styleId="WW8Num146z6">
    <w:name w:val="WW8Num146z6"/>
    <w:rsid w:val="00953BDE"/>
  </w:style>
  <w:style w:type="character" w:customStyle="1" w:styleId="WW8Num146z7">
    <w:name w:val="WW8Num146z7"/>
    <w:rsid w:val="00953BDE"/>
  </w:style>
  <w:style w:type="character" w:customStyle="1" w:styleId="WW8Num146z8">
    <w:name w:val="WW8Num146z8"/>
    <w:rsid w:val="00953BDE"/>
  </w:style>
  <w:style w:type="character" w:customStyle="1" w:styleId="WW8Num147z0">
    <w:name w:val="WW8Num147z0"/>
    <w:rsid w:val="00953BDE"/>
    <w:rPr>
      <w:rFonts w:cs="Times New Roman" w:hint="default"/>
      <w:b w:val="0"/>
      <w:bCs/>
    </w:rPr>
  </w:style>
  <w:style w:type="character" w:customStyle="1" w:styleId="WW8Num147z1">
    <w:name w:val="WW8Num147z1"/>
    <w:rsid w:val="00953BDE"/>
  </w:style>
  <w:style w:type="character" w:customStyle="1" w:styleId="WW8Num147z2">
    <w:name w:val="WW8Num147z2"/>
    <w:rsid w:val="00953BDE"/>
  </w:style>
  <w:style w:type="character" w:customStyle="1" w:styleId="WW8Num147z3">
    <w:name w:val="WW8Num147z3"/>
    <w:rsid w:val="00953BDE"/>
  </w:style>
  <w:style w:type="character" w:customStyle="1" w:styleId="WW8Num147z4">
    <w:name w:val="WW8Num147z4"/>
    <w:rsid w:val="00953BDE"/>
  </w:style>
  <w:style w:type="character" w:customStyle="1" w:styleId="WW8Num147z5">
    <w:name w:val="WW8Num147z5"/>
    <w:rsid w:val="00953BDE"/>
  </w:style>
  <w:style w:type="character" w:customStyle="1" w:styleId="WW8Num147z6">
    <w:name w:val="WW8Num147z6"/>
    <w:rsid w:val="00953BDE"/>
  </w:style>
  <w:style w:type="character" w:customStyle="1" w:styleId="WW8Num147z7">
    <w:name w:val="WW8Num147z7"/>
    <w:rsid w:val="00953BDE"/>
  </w:style>
  <w:style w:type="character" w:customStyle="1" w:styleId="WW8Num147z8">
    <w:name w:val="WW8Num147z8"/>
    <w:rsid w:val="00953BDE"/>
  </w:style>
  <w:style w:type="character" w:customStyle="1" w:styleId="WW8Num148z0">
    <w:name w:val="WW8Num148z0"/>
    <w:rsid w:val="00953BDE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953BDE"/>
  </w:style>
  <w:style w:type="character" w:customStyle="1" w:styleId="WW8Num148z2">
    <w:name w:val="WW8Num148z2"/>
    <w:rsid w:val="00953BDE"/>
  </w:style>
  <w:style w:type="character" w:customStyle="1" w:styleId="WW8Num148z3">
    <w:name w:val="WW8Num148z3"/>
    <w:rsid w:val="00953BDE"/>
  </w:style>
  <w:style w:type="character" w:customStyle="1" w:styleId="WW8Num148z4">
    <w:name w:val="WW8Num148z4"/>
    <w:rsid w:val="00953BDE"/>
  </w:style>
  <w:style w:type="character" w:customStyle="1" w:styleId="WW8Num148z5">
    <w:name w:val="WW8Num148z5"/>
    <w:rsid w:val="00953BDE"/>
  </w:style>
  <w:style w:type="character" w:customStyle="1" w:styleId="WW8Num148z6">
    <w:name w:val="WW8Num148z6"/>
    <w:rsid w:val="00953BDE"/>
  </w:style>
  <w:style w:type="character" w:customStyle="1" w:styleId="WW8Num148z7">
    <w:name w:val="WW8Num148z7"/>
    <w:rsid w:val="00953BDE"/>
  </w:style>
  <w:style w:type="character" w:customStyle="1" w:styleId="WW8Num148z8">
    <w:name w:val="WW8Num148z8"/>
    <w:rsid w:val="00953BDE"/>
  </w:style>
  <w:style w:type="character" w:customStyle="1" w:styleId="WW8Num149z0">
    <w:name w:val="WW8Num149z0"/>
    <w:rsid w:val="00953BDE"/>
    <w:rPr>
      <w:rFonts w:cs="Times New Roman"/>
    </w:rPr>
  </w:style>
  <w:style w:type="character" w:customStyle="1" w:styleId="WW8Num149z1">
    <w:name w:val="WW8Num149z1"/>
    <w:rsid w:val="00953BDE"/>
  </w:style>
  <w:style w:type="character" w:customStyle="1" w:styleId="WW8Num149z2">
    <w:name w:val="WW8Num149z2"/>
    <w:rsid w:val="00953BDE"/>
  </w:style>
  <w:style w:type="character" w:customStyle="1" w:styleId="WW8Num149z3">
    <w:name w:val="WW8Num149z3"/>
    <w:rsid w:val="00953BDE"/>
  </w:style>
  <w:style w:type="character" w:customStyle="1" w:styleId="WW8Num149z4">
    <w:name w:val="WW8Num149z4"/>
    <w:rsid w:val="00953BDE"/>
  </w:style>
  <w:style w:type="character" w:customStyle="1" w:styleId="WW8Num149z5">
    <w:name w:val="WW8Num149z5"/>
    <w:rsid w:val="00953BDE"/>
  </w:style>
  <w:style w:type="character" w:customStyle="1" w:styleId="WW8Num149z6">
    <w:name w:val="WW8Num149z6"/>
    <w:rsid w:val="00953BDE"/>
  </w:style>
  <w:style w:type="character" w:customStyle="1" w:styleId="WW8Num149z7">
    <w:name w:val="WW8Num149z7"/>
    <w:rsid w:val="00953BDE"/>
  </w:style>
  <w:style w:type="character" w:customStyle="1" w:styleId="WW8Num149z8">
    <w:name w:val="WW8Num149z8"/>
    <w:rsid w:val="00953BDE"/>
  </w:style>
  <w:style w:type="character" w:customStyle="1" w:styleId="WW8Num150z0">
    <w:name w:val="WW8Num150z0"/>
    <w:rsid w:val="00953BD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953BDE"/>
  </w:style>
  <w:style w:type="character" w:customStyle="1" w:styleId="WW8Num150z2">
    <w:name w:val="WW8Num150z2"/>
    <w:rsid w:val="00953BDE"/>
  </w:style>
  <w:style w:type="character" w:customStyle="1" w:styleId="WW8Num150z3">
    <w:name w:val="WW8Num150z3"/>
    <w:rsid w:val="00953BDE"/>
  </w:style>
  <w:style w:type="character" w:customStyle="1" w:styleId="WW8Num150z4">
    <w:name w:val="WW8Num150z4"/>
    <w:rsid w:val="00953BDE"/>
  </w:style>
  <w:style w:type="character" w:customStyle="1" w:styleId="WW8Num150z5">
    <w:name w:val="WW8Num150z5"/>
    <w:rsid w:val="00953BDE"/>
  </w:style>
  <w:style w:type="character" w:customStyle="1" w:styleId="WW8Num150z6">
    <w:name w:val="WW8Num150z6"/>
    <w:rsid w:val="00953BDE"/>
  </w:style>
  <w:style w:type="character" w:customStyle="1" w:styleId="WW8Num150z7">
    <w:name w:val="WW8Num150z7"/>
    <w:rsid w:val="00953BDE"/>
  </w:style>
  <w:style w:type="character" w:customStyle="1" w:styleId="WW8Num150z8">
    <w:name w:val="WW8Num150z8"/>
    <w:rsid w:val="00953BDE"/>
  </w:style>
  <w:style w:type="character" w:customStyle="1" w:styleId="WW8Num151z0">
    <w:name w:val="WW8Num151z0"/>
    <w:rsid w:val="00953BDE"/>
    <w:rPr>
      <w:rFonts w:ascii="Symbol" w:hAnsi="Symbol" w:cs="Symbol" w:hint="default"/>
    </w:rPr>
  </w:style>
  <w:style w:type="character" w:customStyle="1" w:styleId="WW8Num151z1">
    <w:name w:val="WW8Num151z1"/>
    <w:rsid w:val="00953BDE"/>
    <w:rPr>
      <w:rFonts w:ascii="Courier New" w:hAnsi="Courier New" w:cs="Courier New" w:hint="default"/>
    </w:rPr>
  </w:style>
  <w:style w:type="character" w:customStyle="1" w:styleId="WW8Num151z2">
    <w:name w:val="WW8Num151z2"/>
    <w:rsid w:val="00953BDE"/>
    <w:rPr>
      <w:rFonts w:ascii="Wingdings" w:hAnsi="Wingdings" w:cs="Wingdings" w:hint="default"/>
    </w:rPr>
  </w:style>
  <w:style w:type="character" w:customStyle="1" w:styleId="WW8Num152z0">
    <w:name w:val="WW8Num152z0"/>
    <w:rsid w:val="00953BDE"/>
    <w:rPr>
      <w:rFonts w:cs="Times New Roman"/>
    </w:rPr>
  </w:style>
  <w:style w:type="character" w:customStyle="1" w:styleId="WW8Num152z1">
    <w:name w:val="WW8Num152z1"/>
    <w:rsid w:val="00953BDE"/>
  </w:style>
  <w:style w:type="character" w:customStyle="1" w:styleId="WW8Num152z2">
    <w:name w:val="WW8Num152z2"/>
    <w:rsid w:val="00953BDE"/>
  </w:style>
  <w:style w:type="character" w:customStyle="1" w:styleId="WW8Num152z3">
    <w:name w:val="WW8Num152z3"/>
    <w:rsid w:val="00953BDE"/>
  </w:style>
  <w:style w:type="character" w:customStyle="1" w:styleId="WW8Num152z4">
    <w:name w:val="WW8Num152z4"/>
    <w:rsid w:val="00953BDE"/>
  </w:style>
  <w:style w:type="character" w:customStyle="1" w:styleId="WW8Num152z5">
    <w:name w:val="WW8Num152z5"/>
    <w:rsid w:val="00953BDE"/>
  </w:style>
  <w:style w:type="character" w:customStyle="1" w:styleId="WW8Num152z6">
    <w:name w:val="WW8Num152z6"/>
    <w:rsid w:val="00953BDE"/>
  </w:style>
  <w:style w:type="character" w:customStyle="1" w:styleId="WW8Num152z7">
    <w:name w:val="WW8Num152z7"/>
    <w:rsid w:val="00953BDE"/>
  </w:style>
  <w:style w:type="character" w:customStyle="1" w:styleId="WW8Num152z8">
    <w:name w:val="WW8Num152z8"/>
    <w:rsid w:val="00953BDE"/>
  </w:style>
  <w:style w:type="character" w:customStyle="1" w:styleId="WW8Num153z0">
    <w:name w:val="WW8Num153z0"/>
    <w:rsid w:val="00953BDE"/>
    <w:rPr>
      <w:rFonts w:ascii="Symbol" w:hAnsi="Symbol" w:cs="Symbol" w:hint="default"/>
    </w:rPr>
  </w:style>
  <w:style w:type="character" w:customStyle="1" w:styleId="WW8Num153z1">
    <w:name w:val="WW8Num153z1"/>
    <w:rsid w:val="00953BDE"/>
    <w:rPr>
      <w:rFonts w:ascii="Courier New" w:hAnsi="Courier New" w:cs="Courier New" w:hint="default"/>
    </w:rPr>
  </w:style>
  <w:style w:type="character" w:customStyle="1" w:styleId="WW8Num153z2">
    <w:name w:val="WW8Num153z2"/>
    <w:rsid w:val="00953BDE"/>
    <w:rPr>
      <w:rFonts w:ascii="Wingdings" w:hAnsi="Wingdings" w:cs="Wingdings" w:hint="default"/>
    </w:rPr>
  </w:style>
  <w:style w:type="character" w:customStyle="1" w:styleId="WW8Num154z0">
    <w:name w:val="WW8Num154z0"/>
    <w:rsid w:val="00953BDE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953BDE"/>
    <w:rPr>
      <w:rFonts w:ascii="Courier New" w:hAnsi="Courier New" w:cs="Courier New" w:hint="default"/>
    </w:rPr>
  </w:style>
  <w:style w:type="character" w:customStyle="1" w:styleId="WW8Num154z2">
    <w:name w:val="WW8Num154z2"/>
    <w:rsid w:val="00953BDE"/>
    <w:rPr>
      <w:rFonts w:ascii="Wingdings" w:hAnsi="Wingdings" w:cs="Wingdings" w:hint="default"/>
    </w:rPr>
  </w:style>
  <w:style w:type="character" w:customStyle="1" w:styleId="WW8Num155z0">
    <w:name w:val="WW8Num155z0"/>
    <w:rsid w:val="00953BDE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953BDE"/>
  </w:style>
  <w:style w:type="character" w:customStyle="1" w:styleId="WW8Num155z2">
    <w:name w:val="WW8Num155z2"/>
    <w:rsid w:val="00953BDE"/>
  </w:style>
  <w:style w:type="character" w:customStyle="1" w:styleId="WW8Num155z3">
    <w:name w:val="WW8Num155z3"/>
    <w:rsid w:val="00953BDE"/>
  </w:style>
  <w:style w:type="character" w:customStyle="1" w:styleId="WW8Num155z4">
    <w:name w:val="WW8Num155z4"/>
    <w:rsid w:val="00953BDE"/>
  </w:style>
  <w:style w:type="character" w:customStyle="1" w:styleId="WW8Num155z5">
    <w:name w:val="WW8Num155z5"/>
    <w:rsid w:val="00953BDE"/>
  </w:style>
  <w:style w:type="character" w:customStyle="1" w:styleId="WW8Num155z6">
    <w:name w:val="WW8Num155z6"/>
    <w:rsid w:val="00953BDE"/>
  </w:style>
  <w:style w:type="character" w:customStyle="1" w:styleId="WW8Num155z7">
    <w:name w:val="WW8Num155z7"/>
    <w:rsid w:val="00953BDE"/>
  </w:style>
  <w:style w:type="character" w:customStyle="1" w:styleId="WW8Num155z8">
    <w:name w:val="WW8Num155z8"/>
    <w:rsid w:val="00953BDE"/>
  </w:style>
  <w:style w:type="character" w:customStyle="1" w:styleId="WW8Num156z0">
    <w:name w:val="WW8Num156z0"/>
    <w:rsid w:val="00953BD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953BDE"/>
  </w:style>
  <w:style w:type="character" w:customStyle="1" w:styleId="WW8Num156z2">
    <w:name w:val="WW8Num156z2"/>
    <w:rsid w:val="00953BDE"/>
  </w:style>
  <w:style w:type="character" w:customStyle="1" w:styleId="WW8Num156z3">
    <w:name w:val="WW8Num156z3"/>
    <w:rsid w:val="00953BDE"/>
  </w:style>
  <w:style w:type="character" w:customStyle="1" w:styleId="WW8Num156z4">
    <w:name w:val="WW8Num156z4"/>
    <w:rsid w:val="00953BDE"/>
  </w:style>
  <w:style w:type="character" w:customStyle="1" w:styleId="WW8Num156z5">
    <w:name w:val="WW8Num156z5"/>
    <w:rsid w:val="00953BDE"/>
  </w:style>
  <w:style w:type="character" w:customStyle="1" w:styleId="WW8Num156z6">
    <w:name w:val="WW8Num156z6"/>
    <w:rsid w:val="00953BDE"/>
  </w:style>
  <w:style w:type="character" w:customStyle="1" w:styleId="WW8Num156z7">
    <w:name w:val="WW8Num156z7"/>
    <w:rsid w:val="00953BDE"/>
  </w:style>
  <w:style w:type="character" w:customStyle="1" w:styleId="WW8Num156z8">
    <w:name w:val="WW8Num156z8"/>
    <w:rsid w:val="00953BDE"/>
  </w:style>
  <w:style w:type="character" w:customStyle="1" w:styleId="WW8Num157z0">
    <w:name w:val="WW8Num157z0"/>
    <w:rsid w:val="00953BDE"/>
    <w:rPr>
      <w:rFonts w:hint="default"/>
      <w:b/>
      <w:bCs/>
    </w:rPr>
  </w:style>
  <w:style w:type="character" w:customStyle="1" w:styleId="WW8Num157z1">
    <w:name w:val="WW8Num157z1"/>
    <w:rsid w:val="00953BDE"/>
  </w:style>
  <w:style w:type="character" w:customStyle="1" w:styleId="WW8Num157z2">
    <w:name w:val="WW8Num157z2"/>
    <w:rsid w:val="00953BDE"/>
  </w:style>
  <w:style w:type="character" w:customStyle="1" w:styleId="WW8Num157z3">
    <w:name w:val="WW8Num157z3"/>
    <w:rsid w:val="00953BDE"/>
  </w:style>
  <w:style w:type="character" w:customStyle="1" w:styleId="WW8Num157z4">
    <w:name w:val="WW8Num157z4"/>
    <w:rsid w:val="00953BDE"/>
  </w:style>
  <w:style w:type="character" w:customStyle="1" w:styleId="WW8Num157z5">
    <w:name w:val="WW8Num157z5"/>
    <w:rsid w:val="00953BDE"/>
  </w:style>
  <w:style w:type="character" w:customStyle="1" w:styleId="WW8Num157z6">
    <w:name w:val="WW8Num157z6"/>
    <w:rsid w:val="00953BDE"/>
  </w:style>
  <w:style w:type="character" w:customStyle="1" w:styleId="WW8Num157z7">
    <w:name w:val="WW8Num157z7"/>
    <w:rsid w:val="00953BDE"/>
  </w:style>
  <w:style w:type="character" w:customStyle="1" w:styleId="WW8Num157z8">
    <w:name w:val="WW8Num157z8"/>
    <w:rsid w:val="00953BDE"/>
  </w:style>
  <w:style w:type="character" w:customStyle="1" w:styleId="WW8Num158z0">
    <w:name w:val="WW8Num158z0"/>
    <w:rsid w:val="00953BDE"/>
    <w:rPr>
      <w:rFonts w:ascii="Symbol" w:hAnsi="Symbol" w:cs="Symbol" w:hint="default"/>
    </w:rPr>
  </w:style>
  <w:style w:type="character" w:customStyle="1" w:styleId="WW8Num158z1">
    <w:name w:val="WW8Num158z1"/>
    <w:rsid w:val="00953BDE"/>
    <w:rPr>
      <w:rFonts w:ascii="Courier New" w:hAnsi="Courier New" w:cs="Courier New" w:hint="default"/>
    </w:rPr>
  </w:style>
  <w:style w:type="character" w:customStyle="1" w:styleId="WW8Num158z2">
    <w:name w:val="WW8Num158z2"/>
    <w:rsid w:val="00953BDE"/>
    <w:rPr>
      <w:rFonts w:ascii="Wingdings" w:hAnsi="Wingdings" w:cs="Wingdings" w:hint="default"/>
    </w:rPr>
  </w:style>
  <w:style w:type="character" w:customStyle="1" w:styleId="WW8Num159z0">
    <w:name w:val="WW8Num159z0"/>
    <w:rsid w:val="00953BDE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953BDE"/>
  </w:style>
  <w:style w:type="character" w:customStyle="1" w:styleId="WW8Num159z2">
    <w:name w:val="WW8Num159z2"/>
    <w:rsid w:val="00953BDE"/>
  </w:style>
  <w:style w:type="character" w:customStyle="1" w:styleId="WW8Num159z3">
    <w:name w:val="WW8Num159z3"/>
    <w:rsid w:val="00953BDE"/>
  </w:style>
  <w:style w:type="character" w:customStyle="1" w:styleId="WW8Num159z4">
    <w:name w:val="WW8Num159z4"/>
    <w:rsid w:val="00953BDE"/>
  </w:style>
  <w:style w:type="character" w:customStyle="1" w:styleId="WW8Num159z5">
    <w:name w:val="WW8Num159z5"/>
    <w:rsid w:val="00953BDE"/>
  </w:style>
  <w:style w:type="character" w:customStyle="1" w:styleId="WW8Num159z6">
    <w:name w:val="WW8Num159z6"/>
    <w:rsid w:val="00953BDE"/>
  </w:style>
  <w:style w:type="character" w:customStyle="1" w:styleId="WW8Num159z7">
    <w:name w:val="WW8Num159z7"/>
    <w:rsid w:val="00953BDE"/>
  </w:style>
  <w:style w:type="character" w:customStyle="1" w:styleId="WW8Num159z8">
    <w:name w:val="WW8Num159z8"/>
    <w:rsid w:val="00953BDE"/>
  </w:style>
  <w:style w:type="character" w:customStyle="1" w:styleId="WW8Num160z0">
    <w:name w:val="WW8Num160z0"/>
    <w:rsid w:val="00953BDE"/>
    <w:rPr>
      <w:rFonts w:hint="default"/>
      <w:b w:val="0"/>
    </w:rPr>
  </w:style>
  <w:style w:type="character" w:customStyle="1" w:styleId="WW8Num160z1">
    <w:name w:val="WW8Num160z1"/>
    <w:rsid w:val="00953BDE"/>
    <w:rPr>
      <w:rFonts w:hint="default"/>
      <w:b/>
      <w:bCs/>
    </w:rPr>
  </w:style>
  <w:style w:type="character" w:customStyle="1" w:styleId="WW8Num161z0">
    <w:name w:val="WW8Num161z0"/>
    <w:rsid w:val="00953BDE"/>
    <w:rPr>
      <w:rFonts w:ascii="Symbol" w:hAnsi="Symbol" w:cs="Symbol" w:hint="default"/>
    </w:rPr>
  </w:style>
  <w:style w:type="character" w:customStyle="1" w:styleId="WW8Num161z1">
    <w:name w:val="WW8Num161z1"/>
    <w:rsid w:val="00953BDE"/>
    <w:rPr>
      <w:rFonts w:ascii="Courier New" w:hAnsi="Courier New" w:cs="Courier New" w:hint="default"/>
    </w:rPr>
  </w:style>
  <w:style w:type="character" w:customStyle="1" w:styleId="WW8Num161z2">
    <w:name w:val="WW8Num161z2"/>
    <w:rsid w:val="00953BDE"/>
    <w:rPr>
      <w:rFonts w:ascii="Wingdings" w:hAnsi="Wingdings" w:cs="Wingdings" w:hint="default"/>
    </w:rPr>
  </w:style>
  <w:style w:type="character" w:customStyle="1" w:styleId="WW8Num162z0">
    <w:name w:val="WW8Num162z0"/>
    <w:rsid w:val="00953BDE"/>
    <w:rPr>
      <w:rFonts w:ascii="Symbol" w:hAnsi="Symbol" w:cs="Symbol" w:hint="default"/>
    </w:rPr>
  </w:style>
  <w:style w:type="character" w:customStyle="1" w:styleId="WW8Num162z1">
    <w:name w:val="WW8Num162z1"/>
    <w:rsid w:val="00953BDE"/>
    <w:rPr>
      <w:rFonts w:ascii="Courier New" w:hAnsi="Courier New" w:cs="Courier New" w:hint="default"/>
    </w:rPr>
  </w:style>
  <w:style w:type="character" w:customStyle="1" w:styleId="WW8Num162z2">
    <w:name w:val="WW8Num162z2"/>
    <w:rsid w:val="00953BDE"/>
    <w:rPr>
      <w:rFonts w:ascii="Wingdings" w:hAnsi="Wingdings" w:cs="Wingdings" w:hint="default"/>
    </w:rPr>
  </w:style>
  <w:style w:type="character" w:customStyle="1" w:styleId="WW8Num163z0">
    <w:name w:val="WW8Num163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953BDE"/>
  </w:style>
  <w:style w:type="character" w:customStyle="1" w:styleId="WW8Num163z2">
    <w:name w:val="WW8Num163z2"/>
    <w:rsid w:val="00953BDE"/>
  </w:style>
  <w:style w:type="character" w:customStyle="1" w:styleId="WW8Num163z3">
    <w:name w:val="WW8Num163z3"/>
    <w:rsid w:val="00953BDE"/>
  </w:style>
  <w:style w:type="character" w:customStyle="1" w:styleId="WW8Num163z4">
    <w:name w:val="WW8Num163z4"/>
    <w:rsid w:val="00953BDE"/>
  </w:style>
  <w:style w:type="character" w:customStyle="1" w:styleId="WW8Num163z5">
    <w:name w:val="WW8Num163z5"/>
    <w:rsid w:val="00953BDE"/>
  </w:style>
  <w:style w:type="character" w:customStyle="1" w:styleId="WW8Num163z6">
    <w:name w:val="WW8Num163z6"/>
    <w:rsid w:val="00953BDE"/>
  </w:style>
  <w:style w:type="character" w:customStyle="1" w:styleId="WW8Num163z7">
    <w:name w:val="WW8Num163z7"/>
    <w:rsid w:val="00953BDE"/>
  </w:style>
  <w:style w:type="character" w:customStyle="1" w:styleId="WW8Num163z8">
    <w:name w:val="WW8Num163z8"/>
    <w:rsid w:val="00953BDE"/>
  </w:style>
  <w:style w:type="character" w:customStyle="1" w:styleId="WW8Num164z0">
    <w:name w:val="WW8Num164z0"/>
    <w:rsid w:val="00953BDE"/>
    <w:rPr>
      <w:rFonts w:ascii="Symbol" w:hAnsi="Symbol" w:cs="Symbol" w:hint="default"/>
    </w:rPr>
  </w:style>
  <w:style w:type="character" w:customStyle="1" w:styleId="WW8Num164z1">
    <w:name w:val="WW8Num164z1"/>
    <w:rsid w:val="00953BDE"/>
    <w:rPr>
      <w:sz w:val="24"/>
      <w:szCs w:val="24"/>
    </w:rPr>
  </w:style>
  <w:style w:type="character" w:customStyle="1" w:styleId="WW8Num164z2">
    <w:name w:val="WW8Num164z2"/>
    <w:rsid w:val="00953BDE"/>
  </w:style>
  <w:style w:type="character" w:customStyle="1" w:styleId="WW8Num164z3">
    <w:name w:val="WW8Num164z3"/>
    <w:rsid w:val="00953BDE"/>
  </w:style>
  <w:style w:type="character" w:customStyle="1" w:styleId="WW8Num164z4">
    <w:name w:val="WW8Num164z4"/>
    <w:rsid w:val="00953BDE"/>
  </w:style>
  <w:style w:type="character" w:customStyle="1" w:styleId="WW8Num164z5">
    <w:name w:val="WW8Num164z5"/>
    <w:rsid w:val="00953BDE"/>
  </w:style>
  <w:style w:type="character" w:customStyle="1" w:styleId="WW8Num164z6">
    <w:name w:val="WW8Num164z6"/>
    <w:rsid w:val="00953BDE"/>
  </w:style>
  <w:style w:type="character" w:customStyle="1" w:styleId="WW8Num164z7">
    <w:name w:val="WW8Num164z7"/>
    <w:rsid w:val="00953BDE"/>
  </w:style>
  <w:style w:type="character" w:customStyle="1" w:styleId="WW8Num164z8">
    <w:name w:val="WW8Num164z8"/>
    <w:rsid w:val="00953BDE"/>
  </w:style>
  <w:style w:type="character" w:customStyle="1" w:styleId="WW8Num165z0">
    <w:name w:val="WW8Num165z0"/>
    <w:rsid w:val="00953BDE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953BDE"/>
    <w:rPr>
      <w:rFonts w:ascii="Courier New" w:hAnsi="Courier New" w:cs="Courier New" w:hint="default"/>
    </w:rPr>
  </w:style>
  <w:style w:type="character" w:customStyle="1" w:styleId="WW8Num165z2">
    <w:name w:val="WW8Num165z2"/>
    <w:rsid w:val="00953BDE"/>
    <w:rPr>
      <w:rFonts w:ascii="Wingdings" w:hAnsi="Wingdings" w:cs="Wingdings" w:hint="default"/>
    </w:rPr>
  </w:style>
  <w:style w:type="character" w:customStyle="1" w:styleId="WW8Num166z0">
    <w:name w:val="WW8Num166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953BDE"/>
  </w:style>
  <w:style w:type="character" w:customStyle="1" w:styleId="WW8Num166z2">
    <w:name w:val="WW8Num166z2"/>
    <w:rsid w:val="00953BDE"/>
  </w:style>
  <w:style w:type="character" w:customStyle="1" w:styleId="WW8Num166z3">
    <w:name w:val="WW8Num166z3"/>
    <w:rsid w:val="00953BDE"/>
  </w:style>
  <w:style w:type="character" w:customStyle="1" w:styleId="WW8Num166z4">
    <w:name w:val="WW8Num166z4"/>
    <w:rsid w:val="00953BDE"/>
  </w:style>
  <w:style w:type="character" w:customStyle="1" w:styleId="WW8Num166z5">
    <w:name w:val="WW8Num166z5"/>
    <w:rsid w:val="00953BDE"/>
  </w:style>
  <w:style w:type="character" w:customStyle="1" w:styleId="WW8Num166z6">
    <w:name w:val="WW8Num166z6"/>
    <w:rsid w:val="00953BDE"/>
  </w:style>
  <w:style w:type="character" w:customStyle="1" w:styleId="WW8Num166z7">
    <w:name w:val="WW8Num166z7"/>
    <w:rsid w:val="00953BDE"/>
  </w:style>
  <w:style w:type="character" w:customStyle="1" w:styleId="WW8Num166z8">
    <w:name w:val="WW8Num166z8"/>
    <w:rsid w:val="00953BDE"/>
  </w:style>
  <w:style w:type="character" w:customStyle="1" w:styleId="WW8Num167z0">
    <w:name w:val="WW8Num167z0"/>
    <w:rsid w:val="00953BDE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953BDE"/>
  </w:style>
  <w:style w:type="character" w:customStyle="1" w:styleId="WW8Num167z2">
    <w:name w:val="WW8Num167z2"/>
    <w:rsid w:val="00953BDE"/>
  </w:style>
  <w:style w:type="character" w:customStyle="1" w:styleId="WW8Num167z3">
    <w:name w:val="WW8Num167z3"/>
    <w:rsid w:val="00953BDE"/>
  </w:style>
  <w:style w:type="character" w:customStyle="1" w:styleId="WW8Num167z4">
    <w:name w:val="WW8Num167z4"/>
    <w:rsid w:val="00953BDE"/>
  </w:style>
  <w:style w:type="character" w:customStyle="1" w:styleId="WW8Num167z5">
    <w:name w:val="WW8Num167z5"/>
    <w:rsid w:val="00953BDE"/>
  </w:style>
  <w:style w:type="character" w:customStyle="1" w:styleId="WW8Num167z6">
    <w:name w:val="WW8Num167z6"/>
    <w:rsid w:val="00953BDE"/>
  </w:style>
  <w:style w:type="character" w:customStyle="1" w:styleId="WW8Num167z7">
    <w:name w:val="WW8Num167z7"/>
    <w:rsid w:val="00953BDE"/>
  </w:style>
  <w:style w:type="character" w:customStyle="1" w:styleId="WW8Num167z8">
    <w:name w:val="WW8Num167z8"/>
    <w:rsid w:val="00953BDE"/>
  </w:style>
  <w:style w:type="character" w:customStyle="1" w:styleId="WW8Num168z0">
    <w:name w:val="WW8Num168z0"/>
    <w:rsid w:val="00953BDE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953BDE"/>
  </w:style>
  <w:style w:type="character" w:customStyle="1" w:styleId="WW8Num168z2">
    <w:name w:val="WW8Num168z2"/>
    <w:rsid w:val="00953BDE"/>
  </w:style>
  <w:style w:type="character" w:customStyle="1" w:styleId="WW8Num168z3">
    <w:name w:val="WW8Num168z3"/>
    <w:rsid w:val="00953BDE"/>
  </w:style>
  <w:style w:type="character" w:customStyle="1" w:styleId="WW8Num168z4">
    <w:name w:val="WW8Num168z4"/>
    <w:rsid w:val="00953BDE"/>
  </w:style>
  <w:style w:type="character" w:customStyle="1" w:styleId="WW8Num168z5">
    <w:name w:val="WW8Num168z5"/>
    <w:rsid w:val="00953BDE"/>
  </w:style>
  <w:style w:type="character" w:customStyle="1" w:styleId="WW8Num168z6">
    <w:name w:val="WW8Num168z6"/>
    <w:rsid w:val="00953BDE"/>
  </w:style>
  <w:style w:type="character" w:customStyle="1" w:styleId="WW8Num168z7">
    <w:name w:val="WW8Num168z7"/>
    <w:rsid w:val="00953BDE"/>
  </w:style>
  <w:style w:type="character" w:customStyle="1" w:styleId="WW8Num168z8">
    <w:name w:val="WW8Num168z8"/>
    <w:rsid w:val="00953BDE"/>
  </w:style>
  <w:style w:type="character" w:customStyle="1" w:styleId="WW8Num169z0">
    <w:name w:val="WW8Num169z0"/>
    <w:rsid w:val="00953BDE"/>
    <w:rPr>
      <w:rFonts w:ascii="Symbol" w:hAnsi="Symbol" w:cs="Symbol" w:hint="default"/>
    </w:rPr>
  </w:style>
  <w:style w:type="character" w:customStyle="1" w:styleId="WW8Num169z1">
    <w:name w:val="WW8Num169z1"/>
    <w:rsid w:val="00953BDE"/>
    <w:rPr>
      <w:rFonts w:ascii="Courier New" w:hAnsi="Courier New" w:cs="Courier New" w:hint="default"/>
    </w:rPr>
  </w:style>
  <w:style w:type="character" w:customStyle="1" w:styleId="WW8Num169z2">
    <w:name w:val="WW8Num169z2"/>
    <w:rsid w:val="00953BDE"/>
    <w:rPr>
      <w:rFonts w:ascii="Wingdings" w:hAnsi="Wingdings" w:cs="Wingdings" w:hint="default"/>
    </w:rPr>
  </w:style>
  <w:style w:type="character" w:customStyle="1" w:styleId="WW8Num170z0">
    <w:name w:val="WW8Num170z0"/>
    <w:rsid w:val="00953BDE"/>
    <w:rPr>
      <w:rFonts w:cs="Times New Roman" w:hint="default"/>
    </w:rPr>
  </w:style>
  <w:style w:type="character" w:customStyle="1" w:styleId="WW8Num170z1">
    <w:name w:val="WW8Num170z1"/>
    <w:rsid w:val="00953BDE"/>
  </w:style>
  <w:style w:type="character" w:customStyle="1" w:styleId="WW8Num170z2">
    <w:name w:val="WW8Num170z2"/>
    <w:rsid w:val="00953BDE"/>
  </w:style>
  <w:style w:type="character" w:customStyle="1" w:styleId="WW8Num170z3">
    <w:name w:val="WW8Num170z3"/>
    <w:rsid w:val="00953BDE"/>
  </w:style>
  <w:style w:type="character" w:customStyle="1" w:styleId="WW8Num170z4">
    <w:name w:val="WW8Num170z4"/>
    <w:rsid w:val="00953BDE"/>
  </w:style>
  <w:style w:type="character" w:customStyle="1" w:styleId="WW8Num170z5">
    <w:name w:val="WW8Num170z5"/>
    <w:rsid w:val="00953BDE"/>
  </w:style>
  <w:style w:type="character" w:customStyle="1" w:styleId="WW8Num170z6">
    <w:name w:val="WW8Num170z6"/>
    <w:rsid w:val="00953BDE"/>
  </w:style>
  <w:style w:type="character" w:customStyle="1" w:styleId="WW8Num170z7">
    <w:name w:val="WW8Num170z7"/>
    <w:rsid w:val="00953BDE"/>
  </w:style>
  <w:style w:type="character" w:customStyle="1" w:styleId="WW8Num170z8">
    <w:name w:val="WW8Num170z8"/>
    <w:rsid w:val="00953BDE"/>
  </w:style>
  <w:style w:type="character" w:customStyle="1" w:styleId="WW8Num171z0">
    <w:name w:val="WW8Num171z0"/>
    <w:rsid w:val="00953BDE"/>
    <w:rPr>
      <w:rFonts w:ascii="Symbol" w:hAnsi="Symbol" w:cs="Symbol" w:hint="default"/>
    </w:rPr>
  </w:style>
  <w:style w:type="character" w:customStyle="1" w:styleId="WW8Num171z1">
    <w:name w:val="WW8Num171z1"/>
    <w:rsid w:val="00953BDE"/>
    <w:rPr>
      <w:rFonts w:ascii="Courier New" w:hAnsi="Courier New" w:cs="Courier New" w:hint="default"/>
    </w:rPr>
  </w:style>
  <w:style w:type="character" w:customStyle="1" w:styleId="WW8Num171z2">
    <w:name w:val="WW8Num171z2"/>
    <w:rsid w:val="00953BDE"/>
    <w:rPr>
      <w:rFonts w:ascii="Wingdings" w:hAnsi="Wingdings" w:cs="Wingdings" w:hint="default"/>
    </w:rPr>
  </w:style>
  <w:style w:type="character" w:customStyle="1" w:styleId="WW8Num172z0">
    <w:name w:val="WW8Num172z0"/>
    <w:rsid w:val="00953BDE"/>
    <w:rPr>
      <w:rFonts w:cs="Times New Roman"/>
    </w:rPr>
  </w:style>
  <w:style w:type="character" w:customStyle="1" w:styleId="WW8Num172z1">
    <w:name w:val="WW8Num172z1"/>
    <w:rsid w:val="00953BDE"/>
  </w:style>
  <w:style w:type="character" w:customStyle="1" w:styleId="WW8Num172z2">
    <w:name w:val="WW8Num172z2"/>
    <w:rsid w:val="00953BDE"/>
  </w:style>
  <w:style w:type="character" w:customStyle="1" w:styleId="WW8Num172z3">
    <w:name w:val="WW8Num172z3"/>
    <w:rsid w:val="00953BDE"/>
  </w:style>
  <w:style w:type="character" w:customStyle="1" w:styleId="WW8Num172z4">
    <w:name w:val="WW8Num172z4"/>
    <w:rsid w:val="00953BDE"/>
  </w:style>
  <w:style w:type="character" w:customStyle="1" w:styleId="WW8Num172z5">
    <w:name w:val="WW8Num172z5"/>
    <w:rsid w:val="00953BDE"/>
  </w:style>
  <w:style w:type="character" w:customStyle="1" w:styleId="WW8Num172z6">
    <w:name w:val="WW8Num172z6"/>
    <w:rsid w:val="00953BDE"/>
  </w:style>
  <w:style w:type="character" w:customStyle="1" w:styleId="WW8Num172z7">
    <w:name w:val="WW8Num172z7"/>
    <w:rsid w:val="00953BDE"/>
  </w:style>
  <w:style w:type="character" w:customStyle="1" w:styleId="WW8Num172z8">
    <w:name w:val="WW8Num172z8"/>
    <w:rsid w:val="00953BDE"/>
  </w:style>
  <w:style w:type="character" w:customStyle="1" w:styleId="WW8Num173z0">
    <w:name w:val="WW8Num173z0"/>
    <w:rsid w:val="00953BDE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953BDE"/>
  </w:style>
  <w:style w:type="character" w:customStyle="1" w:styleId="WW8Num173z2">
    <w:name w:val="WW8Num173z2"/>
    <w:rsid w:val="00953BDE"/>
  </w:style>
  <w:style w:type="character" w:customStyle="1" w:styleId="WW8Num173z3">
    <w:name w:val="WW8Num173z3"/>
    <w:rsid w:val="00953BDE"/>
  </w:style>
  <w:style w:type="character" w:customStyle="1" w:styleId="WW8Num173z4">
    <w:name w:val="WW8Num173z4"/>
    <w:rsid w:val="00953BDE"/>
  </w:style>
  <w:style w:type="character" w:customStyle="1" w:styleId="WW8Num173z5">
    <w:name w:val="WW8Num173z5"/>
    <w:rsid w:val="00953BDE"/>
  </w:style>
  <w:style w:type="character" w:customStyle="1" w:styleId="WW8Num173z6">
    <w:name w:val="WW8Num173z6"/>
    <w:rsid w:val="00953BDE"/>
  </w:style>
  <w:style w:type="character" w:customStyle="1" w:styleId="WW8Num173z7">
    <w:name w:val="WW8Num173z7"/>
    <w:rsid w:val="00953BDE"/>
  </w:style>
  <w:style w:type="character" w:customStyle="1" w:styleId="WW8Num173z8">
    <w:name w:val="WW8Num173z8"/>
    <w:rsid w:val="00953BDE"/>
  </w:style>
  <w:style w:type="character" w:customStyle="1" w:styleId="WW8Num174z0">
    <w:name w:val="WW8Num174z0"/>
    <w:rsid w:val="00953BDE"/>
    <w:rPr>
      <w:b/>
      <w:bCs/>
      <w:i w:val="0"/>
      <w:iCs/>
    </w:rPr>
  </w:style>
  <w:style w:type="character" w:customStyle="1" w:styleId="WW8Num174z1">
    <w:name w:val="WW8Num174z1"/>
    <w:rsid w:val="00953BDE"/>
  </w:style>
  <w:style w:type="character" w:customStyle="1" w:styleId="WW8Num174z2">
    <w:name w:val="WW8Num174z2"/>
    <w:rsid w:val="00953BDE"/>
  </w:style>
  <w:style w:type="character" w:customStyle="1" w:styleId="WW8Num174z3">
    <w:name w:val="WW8Num174z3"/>
    <w:rsid w:val="00953BDE"/>
  </w:style>
  <w:style w:type="character" w:customStyle="1" w:styleId="WW8Num174z4">
    <w:name w:val="WW8Num174z4"/>
    <w:rsid w:val="00953BDE"/>
  </w:style>
  <w:style w:type="character" w:customStyle="1" w:styleId="WW8Num174z5">
    <w:name w:val="WW8Num174z5"/>
    <w:rsid w:val="00953BDE"/>
  </w:style>
  <w:style w:type="character" w:customStyle="1" w:styleId="WW8Num174z6">
    <w:name w:val="WW8Num174z6"/>
    <w:rsid w:val="00953BDE"/>
  </w:style>
  <w:style w:type="character" w:customStyle="1" w:styleId="WW8Num174z7">
    <w:name w:val="WW8Num174z7"/>
    <w:rsid w:val="00953BDE"/>
  </w:style>
  <w:style w:type="character" w:customStyle="1" w:styleId="WW8Num174z8">
    <w:name w:val="WW8Num174z8"/>
    <w:rsid w:val="00953BDE"/>
  </w:style>
  <w:style w:type="character" w:customStyle="1" w:styleId="WW8Num175z0">
    <w:name w:val="WW8Num175z0"/>
    <w:rsid w:val="00953BDE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953BDE"/>
  </w:style>
  <w:style w:type="character" w:customStyle="1" w:styleId="WW8Num175z2">
    <w:name w:val="WW8Num175z2"/>
    <w:rsid w:val="00953BDE"/>
  </w:style>
  <w:style w:type="character" w:customStyle="1" w:styleId="WW8Num175z3">
    <w:name w:val="WW8Num175z3"/>
    <w:rsid w:val="00953BDE"/>
  </w:style>
  <w:style w:type="character" w:customStyle="1" w:styleId="WW8Num175z4">
    <w:name w:val="WW8Num175z4"/>
    <w:rsid w:val="00953BDE"/>
  </w:style>
  <w:style w:type="character" w:customStyle="1" w:styleId="WW8Num175z5">
    <w:name w:val="WW8Num175z5"/>
    <w:rsid w:val="00953BDE"/>
  </w:style>
  <w:style w:type="character" w:customStyle="1" w:styleId="WW8Num175z6">
    <w:name w:val="WW8Num175z6"/>
    <w:rsid w:val="00953BDE"/>
  </w:style>
  <w:style w:type="character" w:customStyle="1" w:styleId="WW8Num175z7">
    <w:name w:val="WW8Num175z7"/>
    <w:rsid w:val="00953BDE"/>
  </w:style>
  <w:style w:type="character" w:customStyle="1" w:styleId="WW8Num175z8">
    <w:name w:val="WW8Num175z8"/>
    <w:rsid w:val="00953BDE"/>
  </w:style>
  <w:style w:type="character" w:customStyle="1" w:styleId="WW8Num176z0">
    <w:name w:val="WW8Num176z0"/>
    <w:rsid w:val="00953BDE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953BDE"/>
  </w:style>
  <w:style w:type="character" w:customStyle="1" w:styleId="WW8Num176z2">
    <w:name w:val="WW8Num176z2"/>
    <w:rsid w:val="00953BDE"/>
  </w:style>
  <w:style w:type="character" w:customStyle="1" w:styleId="WW8Num176z3">
    <w:name w:val="WW8Num176z3"/>
    <w:rsid w:val="00953BDE"/>
  </w:style>
  <w:style w:type="character" w:customStyle="1" w:styleId="WW8Num176z4">
    <w:name w:val="WW8Num176z4"/>
    <w:rsid w:val="00953BDE"/>
  </w:style>
  <w:style w:type="character" w:customStyle="1" w:styleId="WW8Num176z5">
    <w:name w:val="WW8Num176z5"/>
    <w:rsid w:val="00953BDE"/>
  </w:style>
  <w:style w:type="character" w:customStyle="1" w:styleId="WW8Num176z6">
    <w:name w:val="WW8Num176z6"/>
    <w:rsid w:val="00953BDE"/>
  </w:style>
  <w:style w:type="character" w:customStyle="1" w:styleId="WW8Num176z7">
    <w:name w:val="WW8Num176z7"/>
    <w:rsid w:val="00953BDE"/>
  </w:style>
  <w:style w:type="character" w:customStyle="1" w:styleId="WW8Num176z8">
    <w:name w:val="WW8Num176z8"/>
    <w:rsid w:val="00953BDE"/>
  </w:style>
  <w:style w:type="character" w:customStyle="1" w:styleId="WW8Num177z0">
    <w:name w:val="WW8Num177z0"/>
    <w:rsid w:val="00953BDE"/>
    <w:rPr>
      <w:rFonts w:ascii="Symbol" w:hAnsi="Symbol" w:cs="Symbol" w:hint="default"/>
    </w:rPr>
  </w:style>
  <w:style w:type="character" w:customStyle="1" w:styleId="WW8Num177z1">
    <w:name w:val="WW8Num177z1"/>
    <w:rsid w:val="00953BDE"/>
    <w:rPr>
      <w:rFonts w:ascii="Courier New" w:hAnsi="Courier New" w:cs="Courier New" w:hint="default"/>
    </w:rPr>
  </w:style>
  <w:style w:type="character" w:customStyle="1" w:styleId="WW8Num177z2">
    <w:name w:val="WW8Num177z2"/>
    <w:rsid w:val="00953BDE"/>
    <w:rPr>
      <w:rFonts w:ascii="Wingdings" w:hAnsi="Wingdings" w:cs="Wingdings" w:hint="default"/>
    </w:rPr>
  </w:style>
  <w:style w:type="character" w:customStyle="1" w:styleId="WW8Num178z0">
    <w:name w:val="WW8Num178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953BDE"/>
  </w:style>
  <w:style w:type="character" w:customStyle="1" w:styleId="WW8Num178z2">
    <w:name w:val="WW8Num178z2"/>
    <w:rsid w:val="00953BDE"/>
  </w:style>
  <w:style w:type="character" w:customStyle="1" w:styleId="WW8Num178z3">
    <w:name w:val="WW8Num178z3"/>
    <w:rsid w:val="00953BDE"/>
  </w:style>
  <w:style w:type="character" w:customStyle="1" w:styleId="WW8Num178z4">
    <w:name w:val="WW8Num178z4"/>
    <w:rsid w:val="00953BDE"/>
  </w:style>
  <w:style w:type="character" w:customStyle="1" w:styleId="WW8Num178z5">
    <w:name w:val="WW8Num178z5"/>
    <w:rsid w:val="00953BDE"/>
  </w:style>
  <w:style w:type="character" w:customStyle="1" w:styleId="WW8Num178z6">
    <w:name w:val="WW8Num178z6"/>
    <w:rsid w:val="00953BDE"/>
  </w:style>
  <w:style w:type="character" w:customStyle="1" w:styleId="WW8Num178z7">
    <w:name w:val="WW8Num178z7"/>
    <w:rsid w:val="00953BDE"/>
  </w:style>
  <w:style w:type="character" w:customStyle="1" w:styleId="WW8Num178z8">
    <w:name w:val="WW8Num178z8"/>
    <w:rsid w:val="00953BDE"/>
  </w:style>
  <w:style w:type="character" w:customStyle="1" w:styleId="WW8Num179z0">
    <w:name w:val="WW8Num179z0"/>
    <w:rsid w:val="00953BD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953BDE"/>
  </w:style>
  <w:style w:type="character" w:customStyle="1" w:styleId="WW8Num179z2">
    <w:name w:val="WW8Num179z2"/>
    <w:rsid w:val="00953BDE"/>
  </w:style>
  <w:style w:type="character" w:customStyle="1" w:styleId="WW8Num179z3">
    <w:name w:val="WW8Num179z3"/>
    <w:rsid w:val="00953BDE"/>
  </w:style>
  <w:style w:type="character" w:customStyle="1" w:styleId="WW8Num179z4">
    <w:name w:val="WW8Num179z4"/>
    <w:rsid w:val="00953BDE"/>
  </w:style>
  <w:style w:type="character" w:customStyle="1" w:styleId="WW8Num179z5">
    <w:name w:val="WW8Num179z5"/>
    <w:rsid w:val="00953BDE"/>
  </w:style>
  <w:style w:type="character" w:customStyle="1" w:styleId="WW8Num179z6">
    <w:name w:val="WW8Num179z6"/>
    <w:rsid w:val="00953BDE"/>
  </w:style>
  <w:style w:type="character" w:customStyle="1" w:styleId="WW8Num179z7">
    <w:name w:val="WW8Num179z7"/>
    <w:rsid w:val="00953BDE"/>
  </w:style>
  <w:style w:type="character" w:customStyle="1" w:styleId="WW8Num179z8">
    <w:name w:val="WW8Num179z8"/>
    <w:rsid w:val="00953BDE"/>
  </w:style>
  <w:style w:type="character" w:customStyle="1" w:styleId="WW8Num180z0">
    <w:name w:val="WW8Num180z0"/>
    <w:rsid w:val="00953BDE"/>
  </w:style>
  <w:style w:type="character" w:customStyle="1" w:styleId="WW8Num180z1">
    <w:name w:val="WW8Num180z1"/>
    <w:rsid w:val="00953BDE"/>
  </w:style>
  <w:style w:type="character" w:customStyle="1" w:styleId="WW8Num180z2">
    <w:name w:val="WW8Num180z2"/>
    <w:rsid w:val="00953BDE"/>
  </w:style>
  <w:style w:type="character" w:customStyle="1" w:styleId="WW8Num180z3">
    <w:name w:val="WW8Num180z3"/>
    <w:rsid w:val="00953BDE"/>
  </w:style>
  <w:style w:type="character" w:customStyle="1" w:styleId="WW8Num180z4">
    <w:name w:val="WW8Num180z4"/>
    <w:rsid w:val="00953BDE"/>
  </w:style>
  <w:style w:type="character" w:customStyle="1" w:styleId="WW8Num180z5">
    <w:name w:val="WW8Num180z5"/>
    <w:rsid w:val="00953BDE"/>
  </w:style>
  <w:style w:type="character" w:customStyle="1" w:styleId="WW8Num180z6">
    <w:name w:val="WW8Num180z6"/>
    <w:rsid w:val="00953BDE"/>
  </w:style>
  <w:style w:type="character" w:customStyle="1" w:styleId="WW8Num180z7">
    <w:name w:val="WW8Num180z7"/>
    <w:rsid w:val="00953BDE"/>
  </w:style>
  <w:style w:type="character" w:customStyle="1" w:styleId="WW8Num180z8">
    <w:name w:val="WW8Num180z8"/>
    <w:rsid w:val="00953BDE"/>
  </w:style>
  <w:style w:type="character" w:customStyle="1" w:styleId="Domylnaczcionkaakapitu3">
    <w:name w:val="Domyślna czcionka akapitu3"/>
    <w:rsid w:val="00953BDE"/>
  </w:style>
  <w:style w:type="character" w:customStyle="1" w:styleId="Domylnaczcionkaakapitu4">
    <w:name w:val="Domyślna czcionka akapitu4"/>
    <w:rsid w:val="00953BDE"/>
  </w:style>
  <w:style w:type="character" w:customStyle="1" w:styleId="Numerstrony1">
    <w:name w:val="Numer strony1"/>
    <w:rsid w:val="00953BDE"/>
  </w:style>
  <w:style w:type="character" w:customStyle="1" w:styleId="TytuZnak">
    <w:name w:val="Tytuł Znak"/>
    <w:rsid w:val="00953BDE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953BDE"/>
    <w:rPr>
      <w:sz w:val="24"/>
      <w:szCs w:val="24"/>
    </w:rPr>
  </w:style>
  <w:style w:type="character" w:customStyle="1" w:styleId="Tekstpodstawowy3Znak">
    <w:name w:val="Tekst podstawowy 3 Znak"/>
    <w:rsid w:val="00953BDE"/>
    <w:rPr>
      <w:sz w:val="16"/>
      <w:szCs w:val="16"/>
    </w:rPr>
  </w:style>
  <w:style w:type="character" w:customStyle="1" w:styleId="Tekstpodstawowywcity3Znak">
    <w:name w:val="Tekst podstawowy wcięty 3 Znak"/>
    <w:rsid w:val="00953BDE"/>
    <w:rPr>
      <w:sz w:val="16"/>
      <w:szCs w:val="16"/>
    </w:rPr>
  </w:style>
  <w:style w:type="character" w:customStyle="1" w:styleId="Absatz-Standardschriftart">
    <w:name w:val="Absatz-Standardschriftart"/>
    <w:rsid w:val="00953BDE"/>
  </w:style>
  <w:style w:type="character" w:customStyle="1" w:styleId="WW8Num12z1">
    <w:name w:val="WW8Num12z1"/>
    <w:rsid w:val="00953BDE"/>
    <w:rPr>
      <w:rFonts w:ascii="Symbol" w:hAnsi="Symbol" w:cs="Times New Roman"/>
    </w:rPr>
  </w:style>
  <w:style w:type="character" w:customStyle="1" w:styleId="WW-Absatz-Standardschriftart">
    <w:name w:val="WW-Absatz-Standardschriftart"/>
    <w:rsid w:val="00953BDE"/>
  </w:style>
  <w:style w:type="character" w:customStyle="1" w:styleId="UyteHipercze1">
    <w:name w:val="UżyteHiperłącze1"/>
    <w:rsid w:val="00953BDE"/>
    <w:rPr>
      <w:color w:val="800000"/>
      <w:u w:val="single"/>
    </w:rPr>
  </w:style>
  <w:style w:type="character" w:customStyle="1" w:styleId="Symbolewypunktowania">
    <w:name w:val="Symbole wypunktowania"/>
    <w:rsid w:val="00953BDE"/>
    <w:rPr>
      <w:rFonts w:ascii="OpenSymbol" w:eastAsia="OpenSymbol" w:hAnsi="OpenSymbol" w:cs="OpenSymbol"/>
    </w:rPr>
  </w:style>
  <w:style w:type="character" w:customStyle="1" w:styleId="WW8Num33z3">
    <w:name w:val="WW8Num33z3"/>
    <w:rsid w:val="00953BDE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953BDE"/>
  </w:style>
  <w:style w:type="character" w:customStyle="1" w:styleId="Odwoanieprzypisukocowego1">
    <w:name w:val="Odwołanie przypisu końcowego1"/>
    <w:rsid w:val="00953BDE"/>
    <w:rPr>
      <w:position w:val="1"/>
      <w:sz w:val="13"/>
    </w:rPr>
  </w:style>
  <w:style w:type="character" w:customStyle="1" w:styleId="ListLabel1">
    <w:name w:val="ListLabel 1"/>
    <w:rsid w:val="00953BDE"/>
    <w:rPr>
      <w:rFonts w:cs="Symbol"/>
    </w:rPr>
  </w:style>
  <w:style w:type="character" w:customStyle="1" w:styleId="ListLabel2">
    <w:name w:val="ListLabel 2"/>
    <w:rsid w:val="00953BDE"/>
    <w:rPr>
      <w:rFonts w:cs="Courier New"/>
    </w:rPr>
  </w:style>
  <w:style w:type="character" w:customStyle="1" w:styleId="ListLabel3">
    <w:name w:val="ListLabel 3"/>
    <w:rsid w:val="00953BDE"/>
    <w:rPr>
      <w:rFonts w:cs="Wingdings"/>
    </w:rPr>
  </w:style>
  <w:style w:type="character" w:customStyle="1" w:styleId="ListLabel4">
    <w:name w:val="ListLabel 4"/>
    <w:rsid w:val="00953BDE"/>
    <w:rPr>
      <w:rFonts w:cs="Symbol"/>
      <w:sz w:val="20"/>
      <w:szCs w:val="20"/>
    </w:rPr>
  </w:style>
  <w:style w:type="character" w:customStyle="1" w:styleId="ListLabel5">
    <w:name w:val="ListLabel 5"/>
    <w:rsid w:val="00953BDE"/>
    <w:rPr>
      <w:u w:val="none"/>
    </w:rPr>
  </w:style>
  <w:style w:type="character" w:customStyle="1" w:styleId="ListLabel6">
    <w:name w:val="ListLabel 6"/>
    <w:rsid w:val="00953BDE"/>
    <w:rPr>
      <w:rFonts w:eastAsia="Times New Roman" w:cs="Times New Roman"/>
    </w:rPr>
  </w:style>
  <w:style w:type="character" w:customStyle="1" w:styleId="ListLabel7">
    <w:name w:val="ListLabel 7"/>
    <w:rsid w:val="00953BDE"/>
    <w:rPr>
      <w:rFonts w:cs="Times New Roman"/>
      <w:sz w:val="24"/>
      <w:szCs w:val="24"/>
    </w:rPr>
  </w:style>
  <w:style w:type="character" w:customStyle="1" w:styleId="ListLabel8">
    <w:name w:val="ListLabel 8"/>
    <w:rsid w:val="00953BDE"/>
    <w:rPr>
      <w:b/>
      <w:i/>
    </w:rPr>
  </w:style>
  <w:style w:type="character" w:customStyle="1" w:styleId="ListLabel9">
    <w:name w:val="ListLabel 9"/>
    <w:rsid w:val="00953BDE"/>
    <w:rPr>
      <w:b/>
    </w:rPr>
  </w:style>
  <w:style w:type="character" w:customStyle="1" w:styleId="ListLabel10">
    <w:name w:val="ListLabel 10"/>
    <w:rsid w:val="00953BDE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953BDE"/>
    <w:rPr>
      <w:rFonts w:cs="Wingdings"/>
      <w:sz w:val="20"/>
      <w:szCs w:val="20"/>
    </w:rPr>
  </w:style>
  <w:style w:type="character" w:customStyle="1" w:styleId="ListLabel12">
    <w:name w:val="ListLabel 12"/>
    <w:rsid w:val="00953BDE"/>
    <w:rPr>
      <w:sz w:val="24"/>
      <w:szCs w:val="24"/>
    </w:rPr>
  </w:style>
  <w:style w:type="character" w:customStyle="1" w:styleId="ListLabel13">
    <w:name w:val="ListLabel 13"/>
    <w:rsid w:val="00953BDE"/>
    <w:rPr>
      <w:rFonts w:eastAsia="Andale Sans UI" w:cs="Times New Roman"/>
    </w:rPr>
  </w:style>
  <w:style w:type="character" w:customStyle="1" w:styleId="ListLabel14">
    <w:name w:val="ListLabel 14"/>
    <w:rsid w:val="00953BDE"/>
    <w:rPr>
      <w:color w:val="00000A"/>
    </w:rPr>
  </w:style>
  <w:style w:type="character" w:customStyle="1" w:styleId="ListLabel15">
    <w:name w:val="ListLabel 15"/>
    <w:rsid w:val="00953BDE"/>
    <w:rPr>
      <w:i/>
    </w:rPr>
  </w:style>
  <w:style w:type="character" w:customStyle="1" w:styleId="Znakinumeracji">
    <w:name w:val="Znaki numeracji"/>
    <w:rsid w:val="00953BDE"/>
    <w:rPr>
      <w:b/>
      <w:bCs/>
    </w:rPr>
  </w:style>
  <w:style w:type="character" w:customStyle="1" w:styleId="Numerwiersza1">
    <w:name w:val="Numer wiersza1"/>
    <w:rsid w:val="00953BDE"/>
  </w:style>
  <w:style w:type="character" w:customStyle="1" w:styleId="StopkaZnak1">
    <w:name w:val="Stopka Znak1"/>
    <w:basedOn w:val="Domylnaczcionkaakapitu2"/>
    <w:rsid w:val="00953BDE"/>
  </w:style>
  <w:style w:type="character" w:customStyle="1" w:styleId="WWCharLFO2LVL1">
    <w:name w:val="WW_CharLFO2LVL1"/>
    <w:rsid w:val="00953BDE"/>
    <w:rPr>
      <w:rFonts w:ascii="OpenSymbol" w:eastAsia="OpenSymbol" w:hAnsi="OpenSymbol" w:cs="OpenSymbol"/>
    </w:rPr>
  </w:style>
  <w:style w:type="character" w:customStyle="1" w:styleId="WWCharLFO2LVL2">
    <w:name w:val="WW_CharLFO2LVL2"/>
    <w:rsid w:val="00953BDE"/>
    <w:rPr>
      <w:rFonts w:ascii="OpenSymbol" w:eastAsia="OpenSymbol" w:hAnsi="OpenSymbol" w:cs="OpenSymbol"/>
    </w:rPr>
  </w:style>
  <w:style w:type="character" w:customStyle="1" w:styleId="WWCharLFO2LVL3">
    <w:name w:val="WW_CharLFO2LVL3"/>
    <w:rsid w:val="00953BDE"/>
    <w:rPr>
      <w:rFonts w:ascii="OpenSymbol" w:eastAsia="OpenSymbol" w:hAnsi="OpenSymbol" w:cs="OpenSymbol"/>
    </w:rPr>
  </w:style>
  <w:style w:type="character" w:customStyle="1" w:styleId="WWCharLFO2LVL4">
    <w:name w:val="WW_CharLFO2LVL4"/>
    <w:rsid w:val="00953BDE"/>
    <w:rPr>
      <w:rFonts w:ascii="OpenSymbol" w:eastAsia="OpenSymbol" w:hAnsi="OpenSymbol" w:cs="OpenSymbol"/>
    </w:rPr>
  </w:style>
  <w:style w:type="character" w:customStyle="1" w:styleId="WWCharLFO2LVL5">
    <w:name w:val="WW_CharLFO2LVL5"/>
    <w:rsid w:val="00953BDE"/>
    <w:rPr>
      <w:rFonts w:ascii="OpenSymbol" w:eastAsia="OpenSymbol" w:hAnsi="OpenSymbol" w:cs="OpenSymbol"/>
    </w:rPr>
  </w:style>
  <w:style w:type="character" w:customStyle="1" w:styleId="WWCharLFO2LVL6">
    <w:name w:val="WW_CharLFO2LVL6"/>
    <w:rsid w:val="00953BDE"/>
    <w:rPr>
      <w:rFonts w:ascii="OpenSymbol" w:eastAsia="OpenSymbol" w:hAnsi="OpenSymbol" w:cs="OpenSymbol"/>
    </w:rPr>
  </w:style>
  <w:style w:type="character" w:customStyle="1" w:styleId="WWCharLFO2LVL7">
    <w:name w:val="WW_CharLFO2LVL7"/>
    <w:rsid w:val="00953BDE"/>
    <w:rPr>
      <w:rFonts w:ascii="OpenSymbol" w:eastAsia="OpenSymbol" w:hAnsi="OpenSymbol" w:cs="OpenSymbol"/>
    </w:rPr>
  </w:style>
  <w:style w:type="character" w:customStyle="1" w:styleId="WWCharLFO2LVL8">
    <w:name w:val="WW_CharLFO2LVL8"/>
    <w:rsid w:val="00953BDE"/>
    <w:rPr>
      <w:rFonts w:ascii="OpenSymbol" w:eastAsia="OpenSymbol" w:hAnsi="OpenSymbol" w:cs="OpenSymbol"/>
    </w:rPr>
  </w:style>
  <w:style w:type="character" w:customStyle="1" w:styleId="WWCharLFO2LVL9">
    <w:name w:val="WW_CharLFO2LVL9"/>
    <w:rsid w:val="00953BDE"/>
    <w:rPr>
      <w:rFonts w:ascii="OpenSymbol" w:eastAsia="OpenSymbol" w:hAnsi="OpenSymbol" w:cs="OpenSymbol"/>
    </w:rPr>
  </w:style>
  <w:style w:type="character" w:customStyle="1" w:styleId="WWCharLFO3LVL1">
    <w:name w:val="WW_CharLFO3LVL1"/>
    <w:rsid w:val="00953BDE"/>
    <w:rPr>
      <w:rFonts w:ascii="OpenSymbol" w:eastAsia="OpenSymbol" w:hAnsi="OpenSymbol" w:cs="OpenSymbol"/>
    </w:rPr>
  </w:style>
  <w:style w:type="character" w:customStyle="1" w:styleId="WWCharLFO3LVL2">
    <w:name w:val="WW_CharLFO3LVL2"/>
    <w:rsid w:val="00953BDE"/>
    <w:rPr>
      <w:rFonts w:ascii="OpenSymbol" w:eastAsia="OpenSymbol" w:hAnsi="OpenSymbol" w:cs="OpenSymbol"/>
    </w:rPr>
  </w:style>
  <w:style w:type="character" w:customStyle="1" w:styleId="WWCharLFO3LVL3">
    <w:name w:val="WW_CharLFO3LVL3"/>
    <w:rsid w:val="00953BDE"/>
    <w:rPr>
      <w:rFonts w:ascii="OpenSymbol" w:eastAsia="OpenSymbol" w:hAnsi="OpenSymbol" w:cs="OpenSymbol"/>
    </w:rPr>
  </w:style>
  <w:style w:type="character" w:customStyle="1" w:styleId="WWCharLFO3LVL4">
    <w:name w:val="WW_CharLFO3LVL4"/>
    <w:rsid w:val="00953BDE"/>
    <w:rPr>
      <w:rFonts w:ascii="OpenSymbol" w:eastAsia="OpenSymbol" w:hAnsi="OpenSymbol" w:cs="OpenSymbol"/>
    </w:rPr>
  </w:style>
  <w:style w:type="character" w:customStyle="1" w:styleId="WWCharLFO3LVL5">
    <w:name w:val="WW_CharLFO3LVL5"/>
    <w:rsid w:val="00953BDE"/>
    <w:rPr>
      <w:rFonts w:ascii="OpenSymbol" w:eastAsia="OpenSymbol" w:hAnsi="OpenSymbol" w:cs="OpenSymbol"/>
    </w:rPr>
  </w:style>
  <w:style w:type="character" w:customStyle="1" w:styleId="WWCharLFO3LVL6">
    <w:name w:val="WW_CharLFO3LVL6"/>
    <w:rsid w:val="00953BDE"/>
    <w:rPr>
      <w:rFonts w:ascii="OpenSymbol" w:eastAsia="OpenSymbol" w:hAnsi="OpenSymbol" w:cs="OpenSymbol"/>
    </w:rPr>
  </w:style>
  <w:style w:type="character" w:customStyle="1" w:styleId="WWCharLFO3LVL7">
    <w:name w:val="WW_CharLFO3LVL7"/>
    <w:rsid w:val="00953BDE"/>
    <w:rPr>
      <w:rFonts w:ascii="OpenSymbol" w:eastAsia="OpenSymbol" w:hAnsi="OpenSymbol" w:cs="OpenSymbol"/>
    </w:rPr>
  </w:style>
  <w:style w:type="character" w:customStyle="1" w:styleId="WWCharLFO3LVL8">
    <w:name w:val="WW_CharLFO3LVL8"/>
    <w:rsid w:val="00953BDE"/>
    <w:rPr>
      <w:rFonts w:ascii="OpenSymbol" w:eastAsia="OpenSymbol" w:hAnsi="OpenSymbol" w:cs="OpenSymbol"/>
    </w:rPr>
  </w:style>
  <w:style w:type="character" w:customStyle="1" w:styleId="WWCharLFO3LVL9">
    <w:name w:val="WW_CharLFO3LVL9"/>
    <w:rsid w:val="00953BDE"/>
    <w:rPr>
      <w:rFonts w:ascii="OpenSymbol" w:eastAsia="OpenSymbol" w:hAnsi="OpenSymbol" w:cs="OpenSymbol"/>
    </w:rPr>
  </w:style>
  <w:style w:type="character" w:customStyle="1" w:styleId="WWCharLFO6LVL1">
    <w:name w:val="WW_CharLFO6LVL1"/>
    <w:rsid w:val="00953BDE"/>
    <w:rPr>
      <w:rFonts w:ascii="OpenSymbol" w:eastAsia="OpenSymbol" w:hAnsi="OpenSymbol" w:cs="OpenSymbol"/>
    </w:rPr>
  </w:style>
  <w:style w:type="character" w:customStyle="1" w:styleId="WWCharLFO6LVL2">
    <w:name w:val="WW_CharLFO6LVL2"/>
    <w:rsid w:val="00953BDE"/>
    <w:rPr>
      <w:rFonts w:ascii="OpenSymbol" w:eastAsia="OpenSymbol" w:hAnsi="OpenSymbol" w:cs="OpenSymbol"/>
    </w:rPr>
  </w:style>
  <w:style w:type="character" w:customStyle="1" w:styleId="WWCharLFO6LVL3">
    <w:name w:val="WW_CharLFO6LVL3"/>
    <w:rsid w:val="00953BDE"/>
    <w:rPr>
      <w:rFonts w:ascii="OpenSymbol" w:eastAsia="OpenSymbol" w:hAnsi="OpenSymbol" w:cs="OpenSymbol"/>
    </w:rPr>
  </w:style>
  <w:style w:type="character" w:customStyle="1" w:styleId="WWCharLFO6LVL4">
    <w:name w:val="WW_CharLFO6LVL4"/>
    <w:rsid w:val="00953BDE"/>
    <w:rPr>
      <w:rFonts w:ascii="OpenSymbol" w:eastAsia="OpenSymbol" w:hAnsi="OpenSymbol" w:cs="OpenSymbol"/>
    </w:rPr>
  </w:style>
  <w:style w:type="character" w:customStyle="1" w:styleId="WWCharLFO6LVL5">
    <w:name w:val="WW_CharLFO6LVL5"/>
    <w:rsid w:val="00953BDE"/>
    <w:rPr>
      <w:rFonts w:ascii="OpenSymbol" w:eastAsia="OpenSymbol" w:hAnsi="OpenSymbol" w:cs="OpenSymbol"/>
    </w:rPr>
  </w:style>
  <w:style w:type="character" w:customStyle="1" w:styleId="WWCharLFO6LVL6">
    <w:name w:val="WW_CharLFO6LVL6"/>
    <w:rsid w:val="00953BDE"/>
    <w:rPr>
      <w:rFonts w:ascii="OpenSymbol" w:eastAsia="OpenSymbol" w:hAnsi="OpenSymbol" w:cs="OpenSymbol"/>
    </w:rPr>
  </w:style>
  <w:style w:type="character" w:customStyle="1" w:styleId="WWCharLFO6LVL7">
    <w:name w:val="WW_CharLFO6LVL7"/>
    <w:rsid w:val="00953BDE"/>
    <w:rPr>
      <w:rFonts w:ascii="OpenSymbol" w:eastAsia="OpenSymbol" w:hAnsi="OpenSymbol" w:cs="OpenSymbol"/>
    </w:rPr>
  </w:style>
  <w:style w:type="character" w:customStyle="1" w:styleId="WWCharLFO6LVL8">
    <w:name w:val="WW_CharLFO6LVL8"/>
    <w:rsid w:val="00953BDE"/>
    <w:rPr>
      <w:rFonts w:ascii="OpenSymbol" w:eastAsia="OpenSymbol" w:hAnsi="OpenSymbol" w:cs="OpenSymbol"/>
    </w:rPr>
  </w:style>
  <w:style w:type="character" w:customStyle="1" w:styleId="WWCharLFO6LVL9">
    <w:name w:val="WW_CharLFO6LVL9"/>
    <w:rsid w:val="00953BDE"/>
    <w:rPr>
      <w:rFonts w:ascii="OpenSymbol" w:eastAsia="OpenSymbol" w:hAnsi="OpenSymbol" w:cs="OpenSymbol"/>
    </w:rPr>
  </w:style>
  <w:style w:type="character" w:customStyle="1" w:styleId="WWCharLFO8LVL1">
    <w:name w:val="WW_CharLFO8LVL1"/>
    <w:rsid w:val="00953BDE"/>
    <w:rPr>
      <w:b/>
      <w:bCs/>
    </w:rPr>
  </w:style>
  <w:style w:type="character" w:customStyle="1" w:styleId="WWCharLFO10LVL1">
    <w:name w:val="WW_CharLFO10LVL1"/>
    <w:rsid w:val="00953BDE"/>
    <w:rPr>
      <w:b/>
      <w:bCs/>
    </w:rPr>
  </w:style>
  <w:style w:type="character" w:customStyle="1" w:styleId="WWCharLFO11LVL1">
    <w:name w:val="WW_CharLFO11LVL1"/>
    <w:rsid w:val="00953BDE"/>
    <w:rPr>
      <w:b/>
      <w:bCs/>
    </w:rPr>
  </w:style>
  <w:style w:type="character" w:customStyle="1" w:styleId="WWCharLFO12LVL1">
    <w:name w:val="WW_CharLFO12LVL1"/>
    <w:rsid w:val="00953BDE"/>
    <w:rPr>
      <w:rFonts w:cs="Symbol"/>
      <w:sz w:val="20"/>
      <w:szCs w:val="20"/>
    </w:rPr>
  </w:style>
  <w:style w:type="character" w:customStyle="1" w:styleId="WWCharLFO13LVL1">
    <w:name w:val="WW_CharLFO13LVL1"/>
    <w:rsid w:val="00953BDE"/>
    <w:rPr>
      <w:rFonts w:cs="Symbol"/>
      <w:sz w:val="20"/>
      <w:szCs w:val="20"/>
    </w:rPr>
  </w:style>
  <w:style w:type="character" w:customStyle="1" w:styleId="WWCharLFO14LVL2">
    <w:name w:val="WW_CharLFO14LVL2"/>
    <w:rsid w:val="00953BDE"/>
    <w:rPr>
      <w:rFonts w:eastAsia="Times New Roman" w:cs="Times New Roman"/>
    </w:rPr>
  </w:style>
  <w:style w:type="character" w:customStyle="1" w:styleId="WWCharLFO14LVL3">
    <w:name w:val="WW_CharLFO14LVL3"/>
    <w:rsid w:val="00953BDE"/>
    <w:rPr>
      <w:rFonts w:cs="Times New Roman"/>
      <w:sz w:val="24"/>
      <w:szCs w:val="24"/>
    </w:rPr>
  </w:style>
  <w:style w:type="character" w:customStyle="1" w:styleId="WWCharLFO15LVL1">
    <w:name w:val="WW_CharLFO15LVL1"/>
    <w:rsid w:val="00953BDE"/>
    <w:rPr>
      <w:b/>
      <w:i/>
    </w:rPr>
  </w:style>
  <w:style w:type="character" w:customStyle="1" w:styleId="WWCharLFO15LVL2">
    <w:name w:val="WW_CharLFO15LVL2"/>
    <w:rsid w:val="00953BDE"/>
    <w:rPr>
      <w:rFonts w:ascii="Symbol" w:hAnsi="Symbol" w:cs="Symbol"/>
      <w:b/>
    </w:rPr>
  </w:style>
  <w:style w:type="character" w:customStyle="1" w:styleId="WWCharLFO16LVL2">
    <w:name w:val="WW_CharLFO16LVL2"/>
    <w:rsid w:val="00953BDE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953BDE"/>
    <w:rPr>
      <w:rFonts w:cs="Wingdings"/>
      <w:sz w:val="20"/>
      <w:szCs w:val="20"/>
    </w:rPr>
  </w:style>
  <w:style w:type="character" w:customStyle="1" w:styleId="WWCharLFO16LVL4">
    <w:name w:val="WW_CharLFO16LVL4"/>
    <w:rsid w:val="00953BDE"/>
    <w:rPr>
      <w:sz w:val="24"/>
      <w:szCs w:val="24"/>
    </w:rPr>
  </w:style>
  <w:style w:type="character" w:customStyle="1" w:styleId="WWCharLFO17LVL1">
    <w:name w:val="WW_CharLFO17LVL1"/>
    <w:rsid w:val="00953BDE"/>
    <w:rPr>
      <w:b/>
      <w:i/>
    </w:rPr>
  </w:style>
  <w:style w:type="character" w:customStyle="1" w:styleId="WWCharLFO17LVL2">
    <w:name w:val="WW_CharLFO17LVL2"/>
    <w:rsid w:val="00953BDE"/>
    <w:rPr>
      <w:rFonts w:ascii="Symbol" w:hAnsi="Symbol" w:cs="Symbol"/>
      <w:b/>
    </w:rPr>
  </w:style>
  <w:style w:type="character" w:customStyle="1" w:styleId="WWCharLFO18LVL2">
    <w:name w:val="WW_CharLFO18LVL2"/>
    <w:rsid w:val="00953BDE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953BDE"/>
    <w:rPr>
      <w:rFonts w:cs="Wingdings"/>
      <w:sz w:val="20"/>
      <w:szCs w:val="20"/>
    </w:rPr>
  </w:style>
  <w:style w:type="character" w:customStyle="1" w:styleId="WWCharLFO18LVL4">
    <w:name w:val="WW_CharLFO18LVL4"/>
    <w:rsid w:val="00953BDE"/>
    <w:rPr>
      <w:sz w:val="24"/>
      <w:szCs w:val="24"/>
    </w:rPr>
  </w:style>
  <w:style w:type="character" w:customStyle="1" w:styleId="WWCharLFO19LVL1">
    <w:name w:val="WW_CharLFO19LVL1"/>
    <w:rsid w:val="00953BDE"/>
    <w:rPr>
      <w:b/>
      <w:i/>
    </w:rPr>
  </w:style>
  <w:style w:type="character" w:customStyle="1" w:styleId="WWCharLFO19LVL2">
    <w:name w:val="WW_CharLFO19LVL2"/>
    <w:rsid w:val="00953BDE"/>
    <w:rPr>
      <w:rFonts w:ascii="Symbol" w:hAnsi="Symbol" w:cs="Symbol"/>
      <w:b/>
    </w:rPr>
  </w:style>
  <w:style w:type="character" w:customStyle="1" w:styleId="WWCharLFO20LVL3">
    <w:name w:val="WW_CharLFO20LVL3"/>
    <w:rsid w:val="00953BDE"/>
    <w:rPr>
      <w:rFonts w:eastAsia="Andale Sans UI" w:cs="Times New Roman"/>
    </w:rPr>
  </w:style>
  <w:style w:type="character" w:customStyle="1" w:styleId="WWCharLFO20LVL4">
    <w:name w:val="WW_CharLFO20LVL4"/>
    <w:rsid w:val="00953BDE"/>
    <w:rPr>
      <w:rFonts w:eastAsia="Andale Sans UI" w:cs="Times New Roman"/>
    </w:rPr>
  </w:style>
  <w:style w:type="character" w:customStyle="1" w:styleId="WWCharLFO21LVL1">
    <w:name w:val="WW_CharLFO21LVL1"/>
    <w:rsid w:val="00953BDE"/>
    <w:rPr>
      <w:b/>
      <w:bCs/>
    </w:rPr>
  </w:style>
  <w:style w:type="character" w:customStyle="1" w:styleId="WWCharLFO23LVL2">
    <w:name w:val="WW_CharLFO23LVL2"/>
    <w:rsid w:val="00953BDE"/>
    <w:rPr>
      <w:color w:val="00000A"/>
    </w:rPr>
  </w:style>
  <w:style w:type="character" w:customStyle="1" w:styleId="WWCharLFO23LVL3">
    <w:name w:val="WW_CharLFO23LVL3"/>
    <w:rsid w:val="00953BDE"/>
    <w:rPr>
      <w:rFonts w:ascii="Symbol" w:hAnsi="Symbol" w:cs="Symbol"/>
    </w:rPr>
  </w:style>
  <w:style w:type="character" w:customStyle="1" w:styleId="CharacterStyle2">
    <w:name w:val="Character Style 2"/>
    <w:rsid w:val="00953BDE"/>
    <w:rPr>
      <w:sz w:val="20"/>
    </w:rPr>
  </w:style>
  <w:style w:type="character" w:customStyle="1" w:styleId="Odwoanieprzypisudolnego1">
    <w:name w:val="Odwołanie przypisu dolnego1"/>
    <w:rsid w:val="00953BDE"/>
    <w:rPr>
      <w:vertAlign w:val="superscript"/>
    </w:rPr>
  </w:style>
  <w:style w:type="character" w:customStyle="1" w:styleId="ListLabel16">
    <w:name w:val="ListLabel 16"/>
    <w:rsid w:val="00953BDE"/>
    <w:rPr>
      <w:rFonts w:eastAsia="Lucida Sans Unicode" w:cs="Times New Roman"/>
    </w:rPr>
  </w:style>
  <w:style w:type="character" w:customStyle="1" w:styleId="ListLabel17">
    <w:name w:val="ListLabel 17"/>
    <w:rsid w:val="00953BDE"/>
    <w:rPr>
      <w:rFonts w:cs="Courier New"/>
    </w:rPr>
  </w:style>
  <w:style w:type="character" w:customStyle="1" w:styleId="ListLabel18">
    <w:name w:val="ListLabel 18"/>
    <w:rsid w:val="00953BDE"/>
    <w:rPr>
      <w:b w:val="0"/>
      <w:sz w:val="22"/>
      <w:szCs w:val="24"/>
    </w:rPr>
  </w:style>
  <w:style w:type="character" w:customStyle="1" w:styleId="ListLabel19">
    <w:name w:val="ListLabel 19"/>
    <w:rsid w:val="00953BDE"/>
    <w:rPr>
      <w:b w:val="0"/>
      <w:sz w:val="24"/>
      <w:szCs w:val="24"/>
    </w:rPr>
  </w:style>
  <w:style w:type="character" w:customStyle="1" w:styleId="ListLabel20">
    <w:name w:val="ListLabel 20"/>
    <w:rsid w:val="00953BDE"/>
    <w:rPr>
      <w:sz w:val="24"/>
    </w:rPr>
  </w:style>
  <w:style w:type="character" w:customStyle="1" w:styleId="ListLabel21">
    <w:name w:val="ListLabel 21"/>
    <w:rsid w:val="00953BDE"/>
    <w:rPr>
      <w:b w:val="0"/>
      <w:sz w:val="24"/>
    </w:rPr>
  </w:style>
  <w:style w:type="character" w:customStyle="1" w:styleId="ListLabel22">
    <w:name w:val="ListLabel 22"/>
    <w:rsid w:val="00953BDE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953BDE"/>
    <w:rPr>
      <w:b w:val="0"/>
      <w:sz w:val="20"/>
      <w:szCs w:val="24"/>
    </w:rPr>
  </w:style>
  <w:style w:type="character" w:customStyle="1" w:styleId="ListLabel24">
    <w:name w:val="ListLabel 24"/>
    <w:rsid w:val="00953BDE"/>
    <w:rPr>
      <w:color w:val="00000A"/>
    </w:rPr>
  </w:style>
  <w:style w:type="character" w:customStyle="1" w:styleId="ListLabel25">
    <w:name w:val="ListLabel 25"/>
    <w:rsid w:val="00953BDE"/>
    <w:rPr>
      <w:b w:val="0"/>
      <w:i w:val="0"/>
      <w:sz w:val="24"/>
      <w:szCs w:val="24"/>
    </w:rPr>
  </w:style>
  <w:style w:type="character" w:customStyle="1" w:styleId="ListLabel26">
    <w:name w:val="ListLabel 26"/>
    <w:rsid w:val="00953BDE"/>
    <w:rPr>
      <w:b w:val="0"/>
    </w:rPr>
  </w:style>
  <w:style w:type="character" w:customStyle="1" w:styleId="ListLabel27">
    <w:name w:val="ListLabel 27"/>
    <w:rsid w:val="00953BDE"/>
    <w:rPr>
      <w:rFonts w:eastAsia="Times New Roman" w:cs="Times New Roman"/>
      <w:b w:val="0"/>
    </w:rPr>
  </w:style>
  <w:style w:type="character" w:customStyle="1" w:styleId="ListLabel28">
    <w:name w:val="ListLabel 28"/>
    <w:rsid w:val="00953BDE"/>
    <w:rPr>
      <w:b/>
    </w:rPr>
  </w:style>
  <w:style w:type="character" w:customStyle="1" w:styleId="ListLabel29">
    <w:name w:val="ListLabel 29"/>
    <w:rsid w:val="00953BDE"/>
    <w:rPr>
      <w:b/>
      <w:i w:val="0"/>
      <w:sz w:val="24"/>
      <w:szCs w:val="24"/>
    </w:rPr>
  </w:style>
  <w:style w:type="character" w:customStyle="1" w:styleId="ListLabel30">
    <w:name w:val="ListLabel 30"/>
    <w:rsid w:val="00953BDE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953BDE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953BDE"/>
    <w:rPr>
      <w:rFonts w:cs="OpenSymbol"/>
    </w:rPr>
  </w:style>
  <w:style w:type="character" w:customStyle="1" w:styleId="ListLabel33">
    <w:name w:val="ListLabel 33"/>
    <w:rsid w:val="00953BDE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953BDE"/>
    <w:rPr>
      <w:vertAlign w:val="superscript"/>
    </w:rPr>
  </w:style>
  <w:style w:type="character" w:customStyle="1" w:styleId="WW-Znakiprzypiswkocowych">
    <w:name w:val="WW-Znaki przypisów końcowych"/>
    <w:rsid w:val="00953BDE"/>
  </w:style>
  <w:style w:type="character" w:customStyle="1" w:styleId="TekstdymkaZnak1">
    <w:name w:val="Tekst dymka Znak1"/>
    <w:rsid w:val="00953BDE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953BDE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953BDE"/>
  </w:style>
  <w:style w:type="paragraph" w:customStyle="1" w:styleId="Nagwek40">
    <w:name w:val="Nagłówek4"/>
    <w:basedOn w:val="Nagwek30"/>
    <w:next w:val="Podtytu"/>
    <w:rsid w:val="00953BDE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953BDE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953BDE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Indeks">
    <w:name w:val="Indeks"/>
    <w:basedOn w:val="Normalny"/>
    <w:rsid w:val="00953BDE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lang w:eastAsia="zh-CN"/>
      <w14:ligatures w14:val="none"/>
    </w:rPr>
  </w:style>
  <w:style w:type="paragraph" w:customStyle="1" w:styleId="Gwkaistopka">
    <w:name w:val="Główka i stopka"/>
    <w:basedOn w:val="Normalny"/>
    <w:rsid w:val="00953BDE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Arial Unicode MS" w:hAnsi="Calibri" w:cs="Tahoma"/>
      <w:lang w:eastAsia="zh-CN"/>
      <w14:ligatures w14:val="none"/>
    </w:rPr>
  </w:style>
  <w:style w:type="paragraph" w:customStyle="1" w:styleId="Nagwek30">
    <w:name w:val="Nagłówek3"/>
    <w:basedOn w:val="Normalny"/>
    <w:next w:val="Tekstpodstawowy"/>
    <w:rsid w:val="00953BDE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zh-CN"/>
      <w14:ligatures w14:val="none"/>
    </w:rPr>
  </w:style>
  <w:style w:type="paragraph" w:styleId="Podpis">
    <w:name w:val="Signature"/>
    <w:basedOn w:val="Normalny"/>
    <w:link w:val="PodpisZnak"/>
    <w:rsid w:val="00953BDE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character" w:customStyle="1" w:styleId="PodpisZnak">
    <w:name w:val="Podpis Znak"/>
    <w:basedOn w:val="Domylnaczcionkaakapitu"/>
    <w:link w:val="Podpis"/>
    <w:rsid w:val="00953BDE"/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Podpis3">
    <w:name w:val="Podpis3"/>
    <w:basedOn w:val="Normalny"/>
    <w:rsid w:val="00953BDE"/>
    <w:pPr>
      <w:suppressLineNumbers/>
      <w:suppressAutoHyphens/>
      <w:spacing w:before="120" w:after="120" w:line="276" w:lineRule="auto"/>
    </w:pPr>
    <w:rPr>
      <w:rFonts w:ascii="Calibri" w:eastAsia="Arial Unicode MS" w:hAnsi="Calibri" w:cs="Arial"/>
      <w:i/>
      <w:iCs/>
      <w:sz w:val="24"/>
      <w:szCs w:val="24"/>
      <w:lang w:eastAsia="zh-CN"/>
      <w14:ligatures w14:val="none"/>
    </w:rPr>
  </w:style>
  <w:style w:type="paragraph" w:customStyle="1" w:styleId="Normalny2">
    <w:name w:val="Normalny2"/>
    <w:rsid w:val="00953BD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Podpis2">
    <w:name w:val="Podpis2"/>
    <w:basedOn w:val="Normalny"/>
    <w:rsid w:val="00953BDE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lang w:eastAsia="zh-CN"/>
      <w14:ligatures w14:val="none"/>
    </w:rPr>
  </w:style>
  <w:style w:type="paragraph" w:customStyle="1" w:styleId="Nagwek20">
    <w:name w:val="Nagłówek2"/>
    <w:basedOn w:val="Normalny"/>
    <w:rsid w:val="00953BDE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zh-CN"/>
      <w14:ligatures w14:val="none"/>
    </w:rPr>
  </w:style>
  <w:style w:type="paragraph" w:customStyle="1" w:styleId="NormalnyWeb1">
    <w:name w:val="Normalny (Web)1"/>
    <w:rsid w:val="00953BD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Normalny1">
    <w:name w:val="Normalny1"/>
    <w:rsid w:val="00953BD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styleId="Podtytu">
    <w:name w:val="Subtitle"/>
    <w:basedOn w:val="Nagwek"/>
    <w:next w:val="Tekstpodstawowy"/>
    <w:link w:val="PodtytuZnak"/>
    <w:qFormat/>
    <w:rsid w:val="00953BDE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character" w:customStyle="1" w:styleId="PodtytuZnak">
    <w:name w:val="Podtytuł Znak"/>
    <w:basedOn w:val="Domylnaczcionkaakapitu"/>
    <w:link w:val="Podtytu"/>
    <w:rsid w:val="00953BDE"/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paragraph" w:customStyle="1" w:styleId="Akapitzlist2">
    <w:name w:val="Akapit z listą2"/>
    <w:rsid w:val="00953BDE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Tekstpodstawowy32">
    <w:name w:val="Tekst podstawowy 32"/>
    <w:rsid w:val="00953BDE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Tekstpodstawowywcity32">
    <w:name w:val="Tekst podstawowy wcięty 32"/>
    <w:rsid w:val="00953BDE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Lista41">
    <w:name w:val="Lista 41"/>
    <w:rsid w:val="00953BDE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sz w:val="18"/>
      <w:szCs w:val="20"/>
      <w:lang w:eastAsia="zh-CN"/>
      <w14:ligatures w14:val="none"/>
    </w:rPr>
  </w:style>
  <w:style w:type="paragraph" w:customStyle="1" w:styleId="Tekstpodstawowy21">
    <w:name w:val="Tekst podstawowy 21"/>
    <w:rsid w:val="00953BD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zh-CN"/>
      <w14:ligatures w14:val="none"/>
    </w:rPr>
  </w:style>
  <w:style w:type="paragraph" w:customStyle="1" w:styleId="Nagwek10">
    <w:name w:val="Nagłówek1"/>
    <w:rsid w:val="00953BDE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sz w:val="28"/>
      <w:szCs w:val="28"/>
      <w:lang w:eastAsia="zh-CN"/>
      <w14:ligatures w14:val="none"/>
    </w:rPr>
  </w:style>
  <w:style w:type="paragraph" w:customStyle="1" w:styleId="Podpis1">
    <w:name w:val="Podpis1"/>
    <w:rsid w:val="00953BDE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sz w:val="20"/>
      <w:szCs w:val="20"/>
      <w:lang w:eastAsia="zh-CN"/>
      <w14:ligatures w14:val="none"/>
    </w:rPr>
  </w:style>
  <w:style w:type="paragraph" w:customStyle="1" w:styleId="Tekstpodstawowy31">
    <w:name w:val="Tekst podstawowy 31"/>
    <w:rsid w:val="00953BDE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sz w:val="20"/>
      <w:szCs w:val="20"/>
      <w:lang w:eastAsia="zh-CN"/>
      <w14:ligatures w14:val="none"/>
    </w:rPr>
  </w:style>
  <w:style w:type="paragraph" w:customStyle="1" w:styleId="Tekstpodstawowywcity31">
    <w:name w:val="Tekst podstawowy wcięty 31"/>
    <w:rsid w:val="00953BDE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szCs w:val="20"/>
      <w:lang w:eastAsia="zh-CN"/>
      <w14:ligatures w14:val="none"/>
    </w:rPr>
  </w:style>
  <w:style w:type="paragraph" w:customStyle="1" w:styleId="Zawartotabeli">
    <w:name w:val="Zawartość tabeli"/>
    <w:basedOn w:val="Normalny"/>
    <w:rsid w:val="00953BDE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lang w:eastAsia="zh-CN"/>
      <w14:ligatures w14:val="none"/>
    </w:rPr>
  </w:style>
  <w:style w:type="paragraph" w:customStyle="1" w:styleId="Nagwektabeli">
    <w:name w:val="Nagłówek tabeli"/>
    <w:basedOn w:val="Zawartotabeli"/>
    <w:rsid w:val="00953BDE"/>
    <w:pPr>
      <w:jc w:val="center"/>
    </w:pPr>
    <w:rPr>
      <w:b/>
      <w:bCs/>
    </w:rPr>
  </w:style>
  <w:style w:type="paragraph" w:customStyle="1" w:styleId="Tekstdymka1">
    <w:name w:val="Tekst dymka1"/>
    <w:rsid w:val="00953BDE"/>
    <w:pPr>
      <w:widowControl w:val="0"/>
      <w:suppressAutoHyphens/>
      <w:spacing w:after="0" w:line="100" w:lineRule="atLeast"/>
    </w:pPr>
    <w:rPr>
      <w:rFonts w:ascii="Tahoma" w:eastAsia="Andale Sans UI" w:hAnsi="Tahoma" w:cs="Tahoma"/>
      <w:sz w:val="16"/>
      <w:szCs w:val="16"/>
      <w:lang w:eastAsia="zh-CN"/>
      <w14:ligatures w14:val="none"/>
    </w:rPr>
  </w:style>
  <w:style w:type="paragraph" w:customStyle="1" w:styleId="Tekstprzypisukocowego1">
    <w:name w:val="Tekst przypisu końcowego1"/>
    <w:rsid w:val="00953BD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Style1">
    <w:name w:val="Style 1"/>
    <w:basedOn w:val="Normalny"/>
    <w:rsid w:val="00953BDE"/>
    <w:pPr>
      <w:widowControl w:val="0"/>
      <w:spacing w:after="200" w:line="100" w:lineRule="atLeast"/>
    </w:pPr>
    <w:rPr>
      <w:rFonts w:ascii="Calibri" w:eastAsia="Times New Roman" w:hAnsi="Calibri" w:cs="Times New Roman"/>
      <w:sz w:val="20"/>
      <w:szCs w:val="20"/>
      <w:lang w:eastAsia="zh-CN"/>
      <w14:ligatures w14:val="none"/>
    </w:rPr>
  </w:style>
  <w:style w:type="paragraph" w:customStyle="1" w:styleId="Tekstpodstawowy33">
    <w:name w:val="Tekst podstawowy 33"/>
    <w:basedOn w:val="Normalny"/>
    <w:rsid w:val="00953BDE"/>
    <w:pPr>
      <w:widowControl w:val="0"/>
      <w:suppressAutoHyphens/>
      <w:spacing w:after="200" w:line="100" w:lineRule="atLeast"/>
      <w:jc w:val="both"/>
    </w:pPr>
    <w:rPr>
      <w:rFonts w:ascii="Calibri" w:eastAsia="Times New Roman" w:hAnsi="Calibri" w:cs="Times New Roman"/>
      <w:szCs w:val="20"/>
      <w:lang w:eastAsia="zh-CN"/>
      <w14:ligatures w14:val="none"/>
    </w:rPr>
  </w:style>
  <w:style w:type="paragraph" w:customStyle="1" w:styleId="Tekstprzypisudolnego1">
    <w:name w:val="Tekst przypisu dolnego1"/>
    <w:basedOn w:val="Normalny"/>
    <w:rsid w:val="00953BDE"/>
    <w:pPr>
      <w:spacing w:after="200" w:line="100" w:lineRule="atLeast"/>
    </w:pPr>
    <w:rPr>
      <w:rFonts w:ascii="Calibri" w:eastAsia="Times New Roman" w:hAnsi="Calibri" w:cs="Times New Roman"/>
      <w:sz w:val="20"/>
      <w:szCs w:val="20"/>
      <w:lang w:eastAsia="zh-CN"/>
      <w14:ligatures w14:val="none"/>
    </w:rPr>
  </w:style>
  <w:style w:type="paragraph" w:customStyle="1" w:styleId="Tekstpodstawowy34">
    <w:name w:val="Tekst podstawowy 34"/>
    <w:basedOn w:val="Normalny"/>
    <w:rsid w:val="00953BD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paragraph" w:customStyle="1" w:styleId="Tekstkomentarza1">
    <w:name w:val="Tekst komentarza1"/>
    <w:basedOn w:val="Normalny"/>
    <w:rsid w:val="00953BDE"/>
    <w:pPr>
      <w:suppressAutoHyphens/>
      <w:spacing w:after="200" w:line="276" w:lineRule="auto"/>
    </w:pPr>
    <w:rPr>
      <w:rFonts w:ascii="Calibri" w:eastAsia="Arial Unicode MS" w:hAnsi="Calibri" w:cs="Tahoma"/>
      <w:sz w:val="20"/>
      <w:szCs w:val="20"/>
      <w:lang w:eastAsia="zh-CN"/>
      <w14:ligatures w14:val="none"/>
    </w:rPr>
  </w:style>
  <w:style w:type="character" w:customStyle="1" w:styleId="TekstkomentarzaZnak1">
    <w:name w:val="Tekst komentarza Znak1"/>
    <w:uiPriority w:val="99"/>
    <w:semiHidden/>
    <w:rsid w:val="00953BDE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953BDE"/>
    <w:pPr>
      <w:suppressAutoHyphens/>
      <w:spacing w:after="120" w:line="480" w:lineRule="auto"/>
      <w:ind w:left="283"/>
    </w:pPr>
    <w:rPr>
      <w:rFonts w:ascii="Calibri" w:eastAsia="Arial Unicode MS" w:hAnsi="Calibri" w:cs="Tahoma"/>
      <w:lang w:eastAsia="zh-CN"/>
      <w14:ligatures w14:val="none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953BDE"/>
    <w:rPr>
      <w:rFonts w:ascii="Calibri" w:eastAsia="Arial Unicode MS" w:hAnsi="Calibri" w:cs="Tahoma"/>
      <w:lang w:eastAsia="zh-CN"/>
      <w14:ligatures w14:val="none"/>
    </w:rPr>
  </w:style>
  <w:style w:type="character" w:customStyle="1" w:styleId="Nierozpoznanawzmianka2">
    <w:name w:val="Nierozpoznana wzmianka2"/>
    <w:uiPriority w:val="99"/>
    <w:semiHidden/>
    <w:unhideWhenUsed/>
    <w:rsid w:val="00953BDE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953BDE"/>
    <w:rPr>
      <w:spacing w:val="-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3BDE"/>
    <w:pPr>
      <w:widowControl w:val="0"/>
      <w:shd w:val="clear" w:color="auto" w:fill="FFFFFF"/>
      <w:spacing w:before="360" w:after="240" w:line="317" w:lineRule="exact"/>
      <w:ind w:hanging="320"/>
    </w:pPr>
    <w:rPr>
      <w:spacing w:val="-2"/>
      <w:sz w:val="21"/>
      <w:szCs w:val="21"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953BDE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953BDE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hAnsi="Arial" w:cs="Arial"/>
      <w:b/>
      <w:bCs/>
    </w:rPr>
  </w:style>
  <w:style w:type="character" w:customStyle="1" w:styleId="Bodytext2Bold">
    <w:name w:val="Body text (2) + Bold"/>
    <w:basedOn w:val="Domylnaczcionkaakapitu"/>
    <w:uiPriority w:val="99"/>
    <w:rsid w:val="00953BDE"/>
    <w:rPr>
      <w:rFonts w:ascii="Arial" w:hAnsi="Arial" w:cs="Arial"/>
      <w:b/>
      <w:bCs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953BDE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customStyle="1" w:styleId="Standard">
    <w:name w:val="Standard"/>
    <w:rsid w:val="00953BD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NSimSun" w:hAnsi="Calibri" w:cs="Mangal"/>
      <w:kern w:val="3"/>
      <w:szCs w:val="24"/>
      <w:lang w:eastAsia="zh-CN" w:bidi="hi-IN"/>
      <w14:ligatures w14:val="none"/>
    </w:rPr>
  </w:style>
  <w:style w:type="character" w:customStyle="1" w:styleId="text-justify">
    <w:name w:val="text-justify"/>
    <w:basedOn w:val="Domylnaczcionkaakapitu"/>
    <w:rsid w:val="00953BDE"/>
  </w:style>
  <w:style w:type="character" w:styleId="Uwydatnienie">
    <w:name w:val="Emphasis"/>
    <w:basedOn w:val="Domylnaczcionkaakapitu"/>
    <w:uiPriority w:val="20"/>
    <w:qFormat/>
    <w:rsid w:val="00953BDE"/>
    <w:rPr>
      <w:i/>
      <w:iCs/>
    </w:rPr>
  </w:style>
  <w:style w:type="character" w:customStyle="1" w:styleId="3bse">
    <w:name w:val="_3b_se"/>
    <w:basedOn w:val="Domylnaczcionkaakapitu"/>
    <w:rsid w:val="00953BDE"/>
  </w:style>
  <w:style w:type="paragraph" w:customStyle="1" w:styleId="Tekstpodstawowy35">
    <w:name w:val="Tekst podstawowy 35"/>
    <w:basedOn w:val="Normalny"/>
    <w:rsid w:val="00953BD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Bodytext2">
    <w:name w:val="Body text (2)_"/>
    <w:basedOn w:val="Domylnaczcionkaakapitu"/>
    <w:link w:val="Bodytext20"/>
    <w:rsid w:val="00953BDE"/>
    <w:rPr>
      <w:i/>
      <w:i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53BDE"/>
    <w:pPr>
      <w:widowControl w:val="0"/>
      <w:shd w:val="clear" w:color="auto" w:fill="FFFFFF"/>
      <w:spacing w:after="0" w:line="274" w:lineRule="exact"/>
      <w:ind w:hanging="360"/>
    </w:pPr>
    <w:rPr>
      <w:i/>
      <w:iCs/>
    </w:rPr>
  </w:style>
  <w:style w:type="character" w:customStyle="1" w:styleId="Bodytext2115ptNotItalic">
    <w:name w:val="Body text (2) + 11.5 pt;Not Italic"/>
    <w:basedOn w:val="Bodytext2"/>
    <w:rsid w:val="00953B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markedcontent">
    <w:name w:val="markedcontent"/>
    <w:rsid w:val="0095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1291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2024-06-11T10:01:00Z</cp:lastPrinted>
  <dcterms:created xsi:type="dcterms:W3CDTF">2024-06-11T09:55:00Z</dcterms:created>
  <dcterms:modified xsi:type="dcterms:W3CDTF">2024-06-11T13:53:00Z</dcterms:modified>
</cp:coreProperties>
</file>