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DB4514" w14:textId="0D0E3531" w:rsidR="00D91F75" w:rsidRPr="001116C7" w:rsidRDefault="00D91F75" w:rsidP="00D91F75">
      <w:pPr>
        <w:pageBreakBefore/>
        <w:suppressAutoHyphens w:val="0"/>
        <w:jc w:val="right"/>
      </w:pPr>
      <w:bookmarkStart w:id="0" w:name="_Hlk159330614"/>
      <w:r w:rsidRPr="001116C7">
        <w:rPr>
          <w:b/>
          <w:sz w:val="22"/>
          <w:szCs w:val="22"/>
          <w:lang w:eastAsia="ar-SA"/>
        </w:rPr>
        <w:t>Załącznik</w:t>
      </w:r>
      <w:r w:rsidRPr="001116C7">
        <w:rPr>
          <w:b/>
          <w:sz w:val="22"/>
          <w:szCs w:val="22"/>
          <w:lang w:val="x-none" w:eastAsia="ar-SA"/>
        </w:rPr>
        <w:t xml:space="preserve"> nr </w:t>
      </w:r>
      <w:r w:rsidRPr="001116C7">
        <w:rPr>
          <w:b/>
          <w:sz w:val="22"/>
          <w:szCs w:val="22"/>
          <w:lang w:eastAsia="ar-SA"/>
        </w:rPr>
        <w:t xml:space="preserve">6 do SWZ </w:t>
      </w:r>
    </w:p>
    <w:p w14:paraId="6EF5FCFC" w14:textId="77777777" w:rsidR="00D91F75" w:rsidRPr="001116C7" w:rsidRDefault="00D91F75" w:rsidP="00D91F75">
      <w:pPr>
        <w:ind w:right="-142"/>
        <w:rPr>
          <w:b/>
          <w:i/>
          <w:iCs/>
          <w:sz w:val="2"/>
          <w:szCs w:val="22"/>
          <w:lang w:eastAsia="ar-SA"/>
        </w:rPr>
      </w:pPr>
    </w:p>
    <w:p w14:paraId="6DF73EE3" w14:textId="46B0E47F" w:rsidR="00D91F75" w:rsidRPr="001116C7" w:rsidRDefault="00D91F75" w:rsidP="00D91F75">
      <w:pPr>
        <w:tabs>
          <w:tab w:val="left" w:pos="360"/>
        </w:tabs>
        <w:spacing w:before="120" w:after="120"/>
        <w:jc w:val="center"/>
        <w:rPr>
          <w:b/>
          <w:iCs/>
          <w:color w:val="0000FF"/>
          <w:sz w:val="28"/>
          <w:szCs w:val="28"/>
          <w:lang w:eastAsia="ar-SA"/>
        </w:rPr>
      </w:pPr>
      <w:r w:rsidRPr="001116C7">
        <w:rPr>
          <w:b/>
          <w:iCs/>
          <w:color w:val="0000FF"/>
          <w:sz w:val="28"/>
          <w:szCs w:val="28"/>
          <w:lang w:eastAsia="ar-SA"/>
        </w:rPr>
        <w:t>Wykaz wykonanych robót budowlanych</w:t>
      </w:r>
    </w:p>
    <w:p w14:paraId="413487AC" w14:textId="77777777" w:rsidR="00D91F75" w:rsidRPr="001116C7" w:rsidRDefault="00D91F75" w:rsidP="00D91F75">
      <w:pPr>
        <w:tabs>
          <w:tab w:val="left" w:pos="360"/>
        </w:tabs>
        <w:jc w:val="both"/>
        <w:rPr>
          <w:i/>
          <w:color w:val="000000"/>
          <w:sz w:val="4"/>
          <w:szCs w:val="16"/>
          <w:lang w:eastAsia="ar-SA"/>
        </w:rPr>
      </w:pPr>
    </w:p>
    <w:p w14:paraId="1745990B" w14:textId="0F4DDF06" w:rsidR="00D91F75" w:rsidRPr="001116C7" w:rsidRDefault="00D91F75" w:rsidP="00D91F75">
      <w:pPr>
        <w:tabs>
          <w:tab w:val="left" w:pos="360"/>
        </w:tabs>
        <w:jc w:val="both"/>
        <w:rPr>
          <w:b/>
          <w:spacing w:val="-2"/>
          <w:sz w:val="22"/>
          <w:szCs w:val="22"/>
        </w:rPr>
      </w:pPr>
      <w:r w:rsidRPr="001116C7">
        <w:rPr>
          <w:sz w:val="22"/>
          <w:szCs w:val="22"/>
          <w:lang w:eastAsia="ar-SA"/>
        </w:rPr>
        <w:t xml:space="preserve">do zamówienia publicznego pn. </w:t>
      </w:r>
      <w:r w:rsidR="007651B7" w:rsidRPr="001116C7">
        <w:rPr>
          <w:b/>
          <w:sz w:val="22"/>
          <w:szCs w:val="22"/>
        </w:rPr>
        <w:t>Budowa drogi technicznej z przywróceniem funkcji rowu odwodnieniowego jako element otwartej sieci kanalizacji deszczowej w Redzie.</w:t>
      </w:r>
    </w:p>
    <w:p w14:paraId="640D0061" w14:textId="77777777" w:rsidR="00D91F75" w:rsidRPr="001116C7" w:rsidRDefault="00D91F75" w:rsidP="00D91F75">
      <w:pPr>
        <w:tabs>
          <w:tab w:val="left" w:pos="360"/>
        </w:tabs>
        <w:jc w:val="both"/>
        <w:rPr>
          <w:b/>
          <w:spacing w:val="-2"/>
          <w:sz w:val="6"/>
          <w:szCs w:val="22"/>
        </w:rPr>
      </w:pPr>
    </w:p>
    <w:p w14:paraId="61D46AB8" w14:textId="77777777" w:rsidR="00D91F75" w:rsidRPr="001116C7" w:rsidRDefault="00D91F75" w:rsidP="00D91F75">
      <w:pPr>
        <w:tabs>
          <w:tab w:val="left" w:pos="360"/>
        </w:tabs>
        <w:jc w:val="both"/>
        <w:rPr>
          <w:b/>
          <w:i/>
          <w:color w:val="000000"/>
          <w:sz w:val="4"/>
          <w:szCs w:val="22"/>
          <w:lang w:eastAsia="ar-SA"/>
        </w:rPr>
      </w:pPr>
    </w:p>
    <w:p w14:paraId="2D0EFABF" w14:textId="77777777" w:rsidR="00D91F75" w:rsidRPr="001116C7" w:rsidRDefault="00D91F75" w:rsidP="00D91F75">
      <w:pPr>
        <w:tabs>
          <w:tab w:val="left" w:pos="360"/>
        </w:tabs>
        <w:jc w:val="both"/>
        <w:rPr>
          <w:sz w:val="8"/>
        </w:rPr>
      </w:pPr>
    </w:p>
    <w:tbl>
      <w:tblPr>
        <w:tblW w:w="14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853"/>
        <w:gridCol w:w="6597"/>
      </w:tblGrid>
      <w:tr w:rsidR="00D91F75" w:rsidRPr="001116C7" w14:paraId="2C1506FB" w14:textId="77777777" w:rsidTr="00097145">
        <w:trPr>
          <w:cantSplit/>
          <w:trHeight w:hRule="exact" w:val="3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32B64C6D" w14:textId="77777777" w:rsidR="00D91F75" w:rsidRPr="001116C7" w:rsidRDefault="00D91F75" w:rsidP="00F6649E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L.p.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69EBFAD" w14:textId="77777777" w:rsidR="00D91F75" w:rsidRPr="001116C7" w:rsidRDefault="00D91F75" w:rsidP="00F6649E">
            <w:pPr>
              <w:snapToGrid w:val="0"/>
              <w:jc w:val="center"/>
              <w:rPr>
                <w:sz w:val="22"/>
              </w:rPr>
            </w:pPr>
            <w:r w:rsidRPr="001116C7">
              <w:rPr>
                <w:sz w:val="22"/>
                <w:lang w:eastAsia="ar-SA"/>
              </w:rPr>
              <w:t>Nazwa(y) Wykonawcy(ów)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2C0DA9" w14:textId="77777777" w:rsidR="00D91F75" w:rsidRPr="001116C7" w:rsidRDefault="00D91F75" w:rsidP="00F6649E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sz w:val="22"/>
                <w:lang w:eastAsia="ar-SA"/>
              </w:rPr>
            </w:pPr>
            <w:r w:rsidRPr="001116C7">
              <w:rPr>
                <w:sz w:val="22"/>
                <w:lang w:eastAsia="ar-SA"/>
              </w:rPr>
              <w:t>Adres(y) Wykonawcy(ów)</w:t>
            </w:r>
          </w:p>
        </w:tc>
      </w:tr>
      <w:tr w:rsidR="00D91F75" w:rsidRPr="001116C7" w14:paraId="7C864799" w14:textId="77777777" w:rsidTr="00097145">
        <w:trPr>
          <w:cantSplit/>
          <w:trHeight w:hRule="exact" w:val="59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84F4" w14:textId="77777777" w:rsidR="00D91F75" w:rsidRPr="001116C7" w:rsidRDefault="00D91F75" w:rsidP="00F6649E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6035" w14:textId="77777777" w:rsidR="00D91F75" w:rsidRPr="001116C7" w:rsidRDefault="00D91F75" w:rsidP="00F6649E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14:paraId="3B2D8362" w14:textId="77777777" w:rsidR="00D91F75" w:rsidRPr="001116C7" w:rsidRDefault="00D91F75" w:rsidP="00F6649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5C160DEF" w14:textId="77777777" w:rsidR="00D91F75" w:rsidRPr="001116C7" w:rsidRDefault="00D91F75" w:rsidP="00F6649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60AA" w14:textId="77777777" w:rsidR="00D91F75" w:rsidRPr="001116C7" w:rsidRDefault="00D91F75" w:rsidP="00F6649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D91F75" w:rsidRPr="001116C7" w14:paraId="7E9CA2CB" w14:textId="77777777" w:rsidTr="00097145">
        <w:trPr>
          <w:cantSplit/>
          <w:trHeight w:hRule="exact" w:val="59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C3B9" w14:textId="77777777" w:rsidR="00D91F75" w:rsidRPr="001116C7" w:rsidRDefault="00D91F75" w:rsidP="00F6649E">
            <w:pPr>
              <w:snapToGrid w:val="0"/>
              <w:jc w:val="center"/>
            </w:pPr>
            <w:r w:rsidRPr="001116C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75E3" w14:textId="77777777" w:rsidR="00D91F75" w:rsidRPr="001116C7" w:rsidRDefault="00D91F75" w:rsidP="00F664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0D14B99" w14:textId="77777777" w:rsidR="00D91F75" w:rsidRPr="001116C7" w:rsidRDefault="00D91F75" w:rsidP="00F6649E">
            <w:pPr>
              <w:rPr>
                <w:sz w:val="22"/>
                <w:szCs w:val="22"/>
                <w:lang w:eastAsia="ar-SA"/>
              </w:rPr>
            </w:pPr>
          </w:p>
          <w:p w14:paraId="384E0705" w14:textId="77777777" w:rsidR="00D91F75" w:rsidRPr="001116C7" w:rsidRDefault="00D91F75" w:rsidP="00F6649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2DE0" w14:textId="77777777" w:rsidR="00D91F75" w:rsidRPr="001116C7" w:rsidRDefault="00D91F75" w:rsidP="00F664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5A1E3D55" w14:textId="420B5BEF" w:rsidR="00D91F75" w:rsidRPr="001116C7" w:rsidRDefault="00D91F75" w:rsidP="00CB7F09">
      <w:pPr>
        <w:widowControl w:val="0"/>
        <w:tabs>
          <w:tab w:val="left" w:pos="3060"/>
          <w:tab w:val="left" w:leader="dot" w:pos="8460"/>
        </w:tabs>
        <w:spacing w:before="240" w:after="120" w:line="23" w:lineRule="atLeast"/>
        <w:ind w:right="-28"/>
        <w:jc w:val="both"/>
        <w:rPr>
          <w:rFonts w:eastAsia="Calibri"/>
          <w:sz w:val="22"/>
        </w:rPr>
      </w:pPr>
      <w:r w:rsidRPr="001116C7">
        <w:rPr>
          <w:rFonts w:eastAsia="Calibri"/>
          <w:spacing w:val="-2"/>
          <w:sz w:val="22"/>
        </w:rPr>
        <w:t xml:space="preserve">Przedstawiamy wykaz wykonanych robót </w:t>
      </w:r>
      <w:r w:rsidR="00CB7F09" w:rsidRPr="001116C7">
        <w:rPr>
          <w:rFonts w:eastAsia="Calibri"/>
          <w:spacing w:val="-2"/>
          <w:sz w:val="22"/>
        </w:rPr>
        <w:t xml:space="preserve">budowlanych w celu </w:t>
      </w:r>
      <w:r w:rsidRPr="001116C7">
        <w:rPr>
          <w:rFonts w:eastAsia="Calibri"/>
          <w:spacing w:val="-2"/>
          <w:sz w:val="22"/>
        </w:rPr>
        <w:t>wykazania spełnienia warunku udziału w postępowaniu określonego w Rozdziale VIII ust. 1</w:t>
      </w:r>
      <w:r w:rsidRPr="001116C7">
        <w:rPr>
          <w:rFonts w:eastAsia="Calibri"/>
          <w:sz w:val="22"/>
        </w:rPr>
        <w:t xml:space="preserve"> pkt 2 lit. </w:t>
      </w:r>
      <w:r w:rsidR="00C65C2F" w:rsidRPr="001116C7">
        <w:rPr>
          <w:rFonts w:eastAsia="Calibri"/>
          <w:sz w:val="22"/>
        </w:rPr>
        <w:t>a</w:t>
      </w:r>
      <w:r w:rsidRPr="001116C7">
        <w:rPr>
          <w:rFonts w:eastAsia="Calibri"/>
          <w:sz w:val="22"/>
        </w:rPr>
        <w:t xml:space="preserve"> SWZ: </w:t>
      </w:r>
    </w:p>
    <w:tbl>
      <w:tblPr>
        <w:tblW w:w="15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56"/>
        <w:gridCol w:w="1927"/>
        <w:gridCol w:w="1682"/>
        <w:gridCol w:w="1373"/>
        <w:gridCol w:w="1276"/>
        <w:gridCol w:w="1276"/>
        <w:gridCol w:w="1391"/>
        <w:gridCol w:w="1701"/>
        <w:gridCol w:w="1717"/>
      </w:tblGrid>
      <w:tr w:rsidR="00D91F75" w:rsidRPr="001116C7" w14:paraId="68199656" w14:textId="77777777" w:rsidTr="00C16742">
        <w:trPr>
          <w:trHeight w:val="608"/>
          <w:jc w:val="center"/>
        </w:trPr>
        <w:tc>
          <w:tcPr>
            <w:tcW w:w="474" w:type="dxa"/>
            <w:vMerge w:val="restart"/>
            <w:shd w:val="clear" w:color="auto" w:fill="9CC2E5"/>
            <w:vAlign w:val="center"/>
          </w:tcPr>
          <w:p w14:paraId="5523BBD2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>Lp.</w:t>
            </w:r>
          </w:p>
        </w:tc>
        <w:tc>
          <w:tcPr>
            <w:tcW w:w="2556" w:type="dxa"/>
            <w:vMerge w:val="restart"/>
            <w:shd w:val="clear" w:color="auto" w:fill="9CC2E5"/>
            <w:vAlign w:val="center"/>
          </w:tcPr>
          <w:p w14:paraId="56E94E3D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Przedmiot wykonanych robót budowlanych</w:t>
            </w:r>
          </w:p>
          <w:p w14:paraId="4F6B6A07" w14:textId="6583C944" w:rsidR="00D91F75" w:rsidRPr="001116C7" w:rsidRDefault="00D91F75" w:rsidP="00824574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 xml:space="preserve">(opis </w:t>
            </w:r>
            <w:r w:rsidR="009C11D7" w:rsidRPr="001116C7">
              <w:rPr>
                <w:sz w:val="16"/>
              </w:rPr>
              <w:t xml:space="preserve">rodzaju </w:t>
            </w:r>
            <w:r w:rsidRPr="001116C7">
              <w:rPr>
                <w:sz w:val="16"/>
              </w:rPr>
              <w:t>robót budowl</w:t>
            </w:r>
            <w:r w:rsidR="00824574" w:rsidRPr="001116C7">
              <w:rPr>
                <w:sz w:val="16"/>
              </w:rPr>
              <w:t>anych stosownie do wymaganego w</w:t>
            </w:r>
            <w:r w:rsidRPr="001116C7">
              <w:rPr>
                <w:sz w:val="16"/>
              </w:rPr>
              <w:t xml:space="preserve"> Rozdzia</w:t>
            </w:r>
            <w:r w:rsidR="00824574" w:rsidRPr="001116C7">
              <w:rPr>
                <w:sz w:val="16"/>
              </w:rPr>
              <w:t xml:space="preserve">le VIII ust. 1 pkt 2 lit. </w:t>
            </w:r>
            <w:r w:rsidR="00BE50C7" w:rsidRPr="001116C7">
              <w:rPr>
                <w:sz w:val="16"/>
              </w:rPr>
              <w:t>a</w:t>
            </w:r>
            <w:r w:rsidR="00824574" w:rsidRPr="001116C7">
              <w:rPr>
                <w:sz w:val="16"/>
              </w:rPr>
              <w:t xml:space="preserve"> SWZ warunku udziału w postepowaniu</w:t>
            </w:r>
            <w:r w:rsidR="00AE6599" w:rsidRPr="001116C7">
              <w:rPr>
                <w:sz w:val="16"/>
              </w:rPr>
              <w:t xml:space="preserve"> </w:t>
            </w:r>
          </w:p>
        </w:tc>
        <w:tc>
          <w:tcPr>
            <w:tcW w:w="1927" w:type="dxa"/>
            <w:vMerge w:val="restart"/>
            <w:shd w:val="clear" w:color="auto" w:fill="9CC2E5"/>
            <w:vAlign w:val="center"/>
          </w:tcPr>
          <w:p w14:paraId="66CF6FA6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b/>
                <w:sz w:val="16"/>
              </w:rPr>
              <w:t>Wartość wykonanych robót budowlanych brutto w PLN</w:t>
            </w:r>
          </w:p>
        </w:tc>
        <w:tc>
          <w:tcPr>
            <w:tcW w:w="1682" w:type="dxa"/>
            <w:vMerge w:val="restart"/>
            <w:shd w:val="clear" w:color="auto" w:fill="9CC2E5"/>
            <w:vAlign w:val="center"/>
          </w:tcPr>
          <w:p w14:paraId="3EFB1CBB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Podmiot na rzecz, którego wykonano roboty budowlane</w:t>
            </w:r>
          </w:p>
          <w:p w14:paraId="4289FB37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>(nazwa i adres)</w:t>
            </w:r>
          </w:p>
        </w:tc>
        <w:tc>
          <w:tcPr>
            <w:tcW w:w="1373" w:type="dxa"/>
            <w:vMerge w:val="restart"/>
            <w:shd w:val="clear" w:color="auto" w:fill="9CC2E5"/>
            <w:vAlign w:val="center"/>
          </w:tcPr>
          <w:p w14:paraId="4277392F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9CC2E5"/>
            <w:vAlign w:val="center"/>
          </w:tcPr>
          <w:p w14:paraId="72D98F7F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Daty wykonania</w:t>
            </w:r>
          </w:p>
          <w:p w14:paraId="1F62E9A9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r w:rsidRPr="001116C7">
              <w:rPr>
                <w:sz w:val="16"/>
              </w:rPr>
              <w:t>(od – do)</w:t>
            </w:r>
          </w:p>
        </w:tc>
        <w:tc>
          <w:tcPr>
            <w:tcW w:w="1391" w:type="dxa"/>
            <w:vMerge w:val="restart"/>
            <w:shd w:val="clear" w:color="auto" w:fill="9CC2E5"/>
            <w:vAlign w:val="center"/>
          </w:tcPr>
          <w:p w14:paraId="30AAA8E0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Dowody</w:t>
            </w:r>
          </w:p>
        </w:tc>
        <w:tc>
          <w:tcPr>
            <w:tcW w:w="3418" w:type="dxa"/>
            <w:gridSpan w:val="2"/>
            <w:shd w:val="clear" w:color="auto" w:fill="9CC2E5"/>
            <w:vAlign w:val="center"/>
          </w:tcPr>
          <w:p w14:paraId="1E1D60DC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Informacje uzupełniające</w:t>
            </w:r>
          </w:p>
        </w:tc>
      </w:tr>
      <w:tr w:rsidR="00D91F75" w:rsidRPr="001116C7" w14:paraId="5D1E5A52" w14:textId="77777777" w:rsidTr="00C16742">
        <w:trPr>
          <w:trHeight w:val="838"/>
          <w:jc w:val="center"/>
        </w:trPr>
        <w:tc>
          <w:tcPr>
            <w:tcW w:w="474" w:type="dxa"/>
            <w:vMerge/>
            <w:shd w:val="clear" w:color="auto" w:fill="9CC2E5"/>
            <w:vAlign w:val="center"/>
          </w:tcPr>
          <w:p w14:paraId="38A946D9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2556" w:type="dxa"/>
            <w:vMerge/>
            <w:shd w:val="clear" w:color="auto" w:fill="9CC2E5"/>
            <w:vAlign w:val="center"/>
          </w:tcPr>
          <w:p w14:paraId="510FB1FF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927" w:type="dxa"/>
            <w:vMerge/>
            <w:shd w:val="clear" w:color="auto" w:fill="9CC2E5"/>
            <w:vAlign w:val="center"/>
          </w:tcPr>
          <w:p w14:paraId="622C6232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682" w:type="dxa"/>
            <w:vMerge/>
            <w:shd w:val="clear" w:color="auto" w:fill="9CC2E5"/>
            <w:vAlign w:val="center"/>
          </w:tcPr>
          <w:p w14:paraId="5BBFFAD8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  <w:vMerge/>
            <w:shd w:val="clear" w:color="auto" w:fill="9CC2E5"/>
            <w:vAlign w:val="center"/>
          </w:tcPr>
          <w:p w14:paraId="6F0712C6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7D681BC1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od</w:t>
            </w:r>
          </w:p>
          <w:p w14:paraId="1DFDB5A0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proofErr w:type="spellStart"/>
            <w:r w:rsidRPr="001116C7">
              <w:rPr>
                <w:sz w:val="16"/>
              </w:rPr>
              <w:t>dd</w:t>
            </w:r>
            <w:proofErr w:type="spellEnd"/>
            <w:r w:rsidRPr="001116C7">
              <w:rPr>
                <w:sz w:val="16"/>
              </w:rPr>
              <w:t>-mm-</w:t>
            </w:r>
            <w:proofErr w:type="spellStart"/>
            <w:r w:rsidRPr="001116C7">
              <w:rPr>
                <w:sz w:val="16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9CC2E5"/>
            <w:vAlign w:val="center"/>
          </w:tcPr>
          <w:p w14:paraId="292D6E01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do</w:t>
            </w:r>
          </w:p>
          <w:p w14:paraId="4EE1DCA7" w14:textId="77777777" w:rsidR="00D91F75" w:rsidRPr="001116C7" w:rsidRDefault="00D91F75" w:rsidP="00F6649E">
            <w:pPr>
              <w:jc w:val="center"/>
              <w:rPr>
                <w:sz w:val="16"/>
              </w:rPr>
            </w:pPr>
            <w:proofErr w:type="spellStart"/>
            <w:r w:rsidRPr="001116C7">
              <w:rPr>
                <w:sz w:val="16"/>
              </w:rPr>
              <w:t>dd</w:t>
            </w:r>
            <w:proofErr w:type="spellEnd"/>
            <w:r w:rsidRPr="001116C7">
              <w:rPr>
                <w:sz w:val="16"/>
              </w:rPr>
              <w:t>-mm-</w:t>
            </w:r>
            <w:proofErr w:type="spellStart"/>
            <w:r w:rsidRPr="001116C7">
              <w:rPr>
                <w:sz w:val="16"/>
              </w:rPr>
              <w:t>rrrr</w:t>
            </w:r>
            <w:proofErr w:type="spellEnd"/>
          </w:p>
        </w:tc>
        <w:tc>
          <w:tcPr>
            <w:tcW w:w="1391" w:type="dxa"/>
            <w:vMerge/>
            <w:shd w:val="clear" w:color="auto" w:fill="9CC2E5"/>
            <w:vAlign w:val="center"/>
          </w:tcPr>
          <w:p w14:paraId="49DAC6AA" w14:textId="77777777" w:rsidR="00D91F75" w:rsidRPr="001116C7" w:rsidRDefault="00D91F75" w:rsidP="00F6649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9CC2E5"/>
            <w:vAlign w:val="center"/>
          </w:tcPr>
          <w:p w14:paraId="690432FC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Zasoby podmiotu udostepniającego zasoby</w:t>
            </w:r>
          </w:p>
        </w:tc>
        <w:tc>
          <w:tcPr>
            <w:tcW w:w="1717" w:type="dxa"/>
            <w:shd w:val="clear" w:color="auto" w:fill="9CC2E5"/>
            <w:vAlign w:val="center"/>
          </w:tcPr>
          <w:p w14:paraId="6124D579" w14:textId="77777777" w:rsidR="00D91F75" w:rsidRPr="001116C7" w:rsidRDefault="00D91F75" w:rsidP="00F6649E">
            <w:pPr>
              <w:jc w:val="center"/>
              <w:rPr>
                <w:b/>
                <w:sz w:val="16"/>
              </w:rPr>
            </w:pPr>
            <w:r w:rsidRPr="001116C7">
              <w:rPr>
                <w:b/>
                <w:sz w:val="16"/>
              </w:rPr>
              <w:t>Nazwa podmiotu udostępniającego zasoby</w:t>
            </w:r>
          </w:p>
        </w:tc>
      </w:tr>
      <w:tr w:rsidR="00D91F75" w:rsidRPr="001116C7" w14:paraId="1B69458C" w14:textId="77777777" w:rsidTr="00C16742">
        <w:trPr>
          <w:trHeight w:val="177"/>
          <w:jc w:val="center"/>
        </w:trPr>
        <w:tc>
          <w:tcPr>
            <w:tcW w:w="474" w:type="dxa"/>
            <w:shd w:val="clear" w:color="auto" w:fill="DEEAF6"/>
          </w:tcPr>
          <w:p w14:paraId="707BF40C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6" w:type="dxa"/>
            <w:shd w:val="clear" w:color="auto" w:fill="DEEAF6"/>
            <w:vAlign w:val="center"/>
          </w:tcPr>
          <w:p w14:paraId="5E4E5EA7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27" w:type="dxa"/>
            <w:shd w:val="clear" w:color="auto" w:fill="DEEAF6"/>
          </w:tcPr>
          <w:p w14:paraId="7F9214E4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82" w:type="dxa"/>
            <w:shd w:val="clear" w:color="auto" w:fill="DEEAF6"/>
          </w:tcPr>
          <w:p w14:paraId="22386212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DEEAF6"/>
            <w:vAlign w:val="center"/>
          </w:tcPr>
          <w:p w14:paraId="68170E19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784D2D0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D984776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391" w:type="dxa"/>
            <w:shd w:val="clear" w:color="auto" w:fill="DEEAF6"/>
            <w:vAlign w:val="center"/>
          </w:tcPr>
          <w:p w14:paraId="75FA41CC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1CBB1756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717" w:type="dxa"/>
            <w:shd w:val="clear" w:color="auto" w:fill="DEEAF6"/>
            <w:vAlign w:val="center"/>
          </w:tcPr>
          <w:p w14:paraId="507B0B31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116C7">
              <w:rPr>
                <w:b/>
                <w:i/>
                <w:sz w:val="16"/>
                <w:szCs w:val="16"/>
              </w:rPr>
              <w:t>10</w:t>
            </w:r>
          </w:p>
        </w:tc>
      </w:tr>
      <w:tr w:rsidR="00D91F75" w:rsidRPr="001116C7" w14:paraId="22A567C0" w14:textId="77777777" w:rsidTr="00C16742">
        <w:trPr>
          <w:trHeight w:hRule="exact" w:val="2676"/>
          <w:jc w:val="center"/>
        </w:trPr>
        <w:tc>
          <w:tcPr>
            <w:tcW w:w="474" w:type="dxa"/>
            <w:vAlign w:val="center"/>
          </w:tcPr>
          <w:p w14:paraId="309DD12B" w14:textId="77777777" w:rsidR="00D91F75" w:rsidRPr="001116C7" w:rsidRDefault="00D91F75" w:rsidP="00CB7F09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1116C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14:paraId="01AE8DFF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3A960B0D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174482B3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5391B88A" w14:textId="0A658EAA" w:rsidR="00513465" w:rsidRPr="001116C7" w:rsidRDefault="00513465" w:rsidP="008B221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………………………………….</w:t>
            </w:r>
          </w:p>
          <w:p w14:paraId="2FF845F2" w14:textId="77777777" w:rsidR="008B2212" w:rsidRPr="001116C7" w:rsidRDefault="008B2212" w:rsidP="008B2212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754895A9" w14:textId="7B463C4A" w:rsidR="00D91F75" w:rsidRPr="001116C7" w:rsidRDefault="0051346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(robota</w:t>
            </w:r>
            <w:r w:rsidR="00AE6599" w:rsidRPr="001116C7">
              <w:rPr>
                <w:iCs/>
                <w:kern w:val="2"/>
                <w:sz w:val="16"/>
                <w:szCs w:val="22"/>
                <w:lang w:eastAsia="ar-SA"/>
              </w:rPr>
              <w:t xml:space="preserve"> budowlana</w:t>
            </w:r>
          </w:p>
          <w:p w14:paraId="53BBF639" w14:textId="04CDB9F3" w:rsidR="008B2212" w:rsidRPr="001116C7" w:rsidRDefault="008B2212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polegająca na budowie lub przebudowie drogi z płyt IOMB</w:t>
            </w:r>
            <w:r w:rsidR="00B2033E">
              <w:rPr>
                <w:iCs/>
                <w:kern w:val="2"/>
                <w:sz w:val="16"/>
                <w:szCs w:val="22"/>
                <w:lang w:eastAsia="ar-SA"/>
              </w:rPr>
              <w:t xml:space="preserve"> </w:t>
            </w:r>
            <w:r w:rsidR="00B2033E" w:rsidRPr="00B2033E">
              <w:rPr>
                <w:iCs/>
                <w:color w:val="4472C4" w:themeColor="accent1"/>
                <w:kern w:val="2"/>
                <w:sz w:val="16"/>
                <w:szCs w:val="22"/>
                <w:lang w:eastAsia="ar-SA"/>
              </w:rPr>
              <w:t>lub kostki brukowej lub bitumicznej</w:t>
            </w: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 xml:space="preserve"> o długości każdego wybudowanego odcinka minimum 700 m lub o długości każdego przebudowanego odcinka minimum 700 m)</w:t>
            </w:r>
          </w:p>
          <w:p w14:paraId="7FCFFE5B" w14:textId="77777777" w:rsidR="008B2212" w:rsidRPr="001116C7" w:rsidRDefault="008B2212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186157E2" w14:textId="77777777" w:rsidR="008B2212" w:rsidRPr="001116C7" w:rsidRDefault="008B2212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14:paraId="69753318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rPr>
                <w:sz w:val="8"/>
                <w:szCs w:val="16"/>
              </w:rPr>
            </w:pPr>
          </w:p>
          <w:p w14:paraId="5036102F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410F9AA8" w14:textId="77777777" w:rsidR="00780D54" w:rsidRPr="001116C7" w:rsidRDefault="00780D54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4517CD91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3D35FC22" w14:textId="77777777" w:rsidR="00513465" w:rsidRPr="001116C7" w:rsidRDefault="00513465" w:rsidP="00C16742">
            <w:pPr>
              <w:widowControl w:val="0"/>
              <w:tabs>
                <w:tab w:val="left" w:pos="3060"/>
                <w:tab w:val="left" w:leader="dot" w:pos="8460"/>
              </w:tabs>
              <w:spacing w:after="60"/>
              <w:jc w:val="center"/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>…………………….</w:t>
            </w:r>
          </w:p>
          <w:p w14:paraId="7A211CFF" w14:textId="117E8F08" w:rsidR="00C16742" w:rsidRPr="001116C7" w:rsidRDefault="00C16742" w:rsidP="00513465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4"/>
                <w:szCs w:val="14"/>
              </w:rPr>
            </w:pPr>
            <w:r w:rsidRPr="001116C7">
              <w:rPr>
                <w:sz w:val="14"/>
                <w:szCs w:val="14"/>
              </w:rPr>
              <w:t xml:space="preserve">(min. </w:t>
            </w:r>
            <w:r w:rsidR="006005CC" w:rsidRPr="001116C7">
              <w:rPr>
                <w:sz w:val="14"/>
                <w:szCs w:val="14"/>
              </w:rPr>
              <w:t>8</w:t>
            </w:r>
            <w:r w:rsidRPr="001116C7">
              <w:rPr>
                <w:sz w:val="14"/>
                <w:szCs w:val="14"/>
              </w:rPr>
              <w:t>00.000,00 PLN)</w:t>
            </w:r>
          </w:p>
          <w:p w14:paraId="5B1670A1" w14:textId="77D390C3" w:rsidR="00D91F75" w:rsidRPr="001116C7" w:rsidRDefault="00D91F75" w:rsidP="00513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06EBA6E2" w14:textId="77777777" w:rsidR="00A11D83" w:rsidRPr="001116C7" w:rsidRDefault="00A11D83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196DF024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29A245DC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15EC5EA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3BDB764D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6D564F12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23246359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4603FFE9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227D586D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3DB60BB7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0BEC3537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7FC22843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68F95C3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D714AC1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E4DC40D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6866FCD0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1FDAC73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0BCD9F68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6A691446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5C3BA3CF" w14:textId="77777777" w:rsidR="00A11D83" w:rsidRPr="001116C7" w:rsidRDefault="00A11D83" w:rsidP="00A11D83">
            <w:pPr>
              <w:rPr>
                <w:sz w:val="16"/>
                <w:szCs w:val="16"/>
              </w:rPr>
            </w:pPr>
          </w:p>
          <w:p w14:paraId="770828FE" w14:textId="77777777" w:rsidR="00D91F75" w:rsidRPr="001116C7" w:rsidRDefault="00D91F75" w:rsidP="00A11D83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F198E97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627FE32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F399CF7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047951C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53023CC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72DA0DAA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24B3AAE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B16EBDF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9638881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A788312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C492AF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6E0164D9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686B7FE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94D5920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6760EFE6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CE02B2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EE3BCBA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1CBEB55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7100BD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DA25F5D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9315817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50D340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6911FC5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87CA9C0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88F4C9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2361D0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2E6C5B81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0DFF3B4F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392F83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848A6B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663009A0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BEE2ED7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5B87E7A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7CE49E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FF52BA3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B97B919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16A4C65B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A5A5578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68DB038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04ADFCBC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21C5681A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2D3782F1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5A714B1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35D1AC88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7D4BC44" w14:textId="77777777" w:rsidR="00D91F75" w:rsidRPr="001116C7" w:rsidRDefault="00D91F75" w:rsidP="00F6649E">
            <w:pPr>
              <w:rPr>
                <w:sz w:val="16"/>
                <w:szCs w:val="16"/>
              </w:rPr>
            </w:pPr>
          </w:p>
          <w:p w14:paraId="474754E5" w14:textId="77777777" w:rsidR="00D91F75" w:rsidRPr="001116C7" w:rsidRDefault="00D91F75" w:rsidP="00F6649E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ab/>
            </w:r>
          </w:p>
          <w:p w14:paraId="1690A704" w14:textId="77777777" w:rsidR="00E6107E" w:rsidRPr="001116C7" w:rsidRDefault="00E6107E" w:rsidP="00E6107E">
            <w:pPr>
              <w:rPr>
                <w:sz w:val="16"/>
                <w:szCs w:val="16"/>
              </w:rPr>
            </w:pPr>
          </w:p>
          <w:p w14:paraId="4664056A" w14:textId="77777777" w:rsidR="00E6107E" w:rsidRPr="001116C7" w:rsidRDefault="00E6107E" w:rsidP="00E61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309FDC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12716110" w14:textId="77777777" w:rsidR="00D91F75" w:rsidRPr="001116C7" w:rsidRDefault="00D91F75" w:rsidP="00F6649E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  <w:tr w:rsidR="00C65C2F" w:rsidRPr="001116C7" w14:paraId="74634B50" w14:textId="77777777" w:rsidTr="008844F4">
        <w:trPr>
          <w:trHeight w:hRule="exact" w:val="2556"/>
          <w:jc w:val="center"/>
        </w:trPr>
        <w:tc>
          <w:tcPr>
            <w:tcW w:w="474" w:type="dxa"/>
            <w:vAlign w:val="center"/>
          </w:tcPr>
          <w:p w14:paraId="3E89E86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1116C7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14:paraId="0E3FA57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3ABCB2FB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742B29B6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36EC25DA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………………………………….</w:t>
            </w:r>
          </w:p>
          <w:p w14:paraId="1C74E40E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4B5DA7FB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(robota budowlana</w:t>
            </w:r>
          </w:p>
          <w:p w14:paraId="6302192E" w14:textId="5EF8AB3A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polegająca na budowie lub przebudowie drogi z płyt IOMB</w:t>
            </w:r>
            <w:r w:rsidR="00B2033E">
              <w:rPr>
                <w:iCs/>
                <w:kern w:val="2"/>
                <w:sz w:val="16"/>
                <w:szCs w:val="22"/>
                <w:lang w:eastAsia="ar-SA"/>
              </w:rPr>
              <w:t xml:space="preserve"> </w:t>
            </w:r>
            <w:r w:rsidR="00B2033E" w:rsidRPr="00B2033E">
              <w:rPr>
                <w:iCs/>
                <w:color w:val="4472C4" w:themeColor="accent1"/>
                <w:kern w:val="2"/>
                <w:sz w:val="16"/>
                <w:szCs w:val="22"/>
                <w:lang w:eastAsia="ar-SA"/>
              </w:rPr>
              <w:t>lub kostki brukowej lub bitumicznej</w:t>
            </w:r>
            <w:r w:rsidR="00B2033E">
              <w:rPr>
                <w:iCs/>
                <w:kern w:val="2"/>
                <w:sz w:val="16"/>
                <w:szCs w:val="22"/>
                <w:lang w:eastAsia="ar-SA"/>
              </w:rPr>
              <w:t xml:space="preserve"> </w:t>
            </w: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o długości każdego wybudowanego odcinka minimum 700 m lub o długości każdego przebudowanego odcinka minimum 700 m)</w:t>
            </w:r>
          </w:p>
          <w:p w14:paraId="628CE11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5B1B9FDB" w14:textId="61FBA6EC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14:paraId="3D919DCB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rPr>
                <w:sz w:val="8"/>
                <w:szCs w:val="16"/>
              </w:rPr>
            </w:pPr>
          </w:p>
          <w:p w14:paraId="165F3A0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5E430599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1B0E291F" w14:textId="77777777" w:rsidR="00780D54" w:rsidRPr="001116C7" w:rsidRDefault="00780D54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00A4CC49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60"/>
              <w:jc w:val="center"/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>…………………….</w:t>
            </w:r>
          </w:p>
          <w:p w14:paraId="4D3DBCD9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4"/>
                <w:szCs w:val="14"/>
              </w:rPr>
            </w:pPr>
            <w:r w:rsidRPr="001116C7">
              <w:rPr>
                <w:sz w:val="14"/>
                <w:szCs w:val="14"/>
              </w:rPr>
              <w:t>(min. 800.000,00 PLN)</w:t>
            </w:r>
          </w:p>
          <w:p w14:paraId="43E14780" w14:textId="51A4E27C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3480D86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4DFBF97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ED7B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7A21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53A20ED1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F4630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49D4663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  <w:tr w:rsidR="00C65C2F" w:rsidRPr="001116C7" w14:paraId="099269EB" w14:textId="77777777" w:rsidTr="00B2033E">
        <w:trPr>
          <w:trHeight w:hRule="exact" w:val="2705"/>
          <w:jc w:val="center"/>
        </w:trPr>
        <w:tc>
          <w:tcPr>
            <w:tcW w:w="474" w:type="dxa"/>
            <w:vAlign w:val="center"/>
          </w:tcPr>
          <w:p w14:paraId="2D6C7764" w14:textId="50F6219B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Cs/>
                <w:sz w:val="16"/>
                <w:szCs w:val="16"/>
              </w:rPr>
            </w:pPr>
            <w:r w:rsidRPr="001116C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14:paraId="7F9DD8AD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658E5C22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217164C9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rPr>
                <w:bCs/>
                <w:sz w:val="16"/>
                <w:szCs w:val="16"/>
              </w:rPr>
            </w:pPr>
          </w:p>
          <w:p w14:paraId="16344418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………………………………….</w:t>
            </w:r>
          </w:p>
          <w:p w14:paraId="6E2514B9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1F98EC6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(robota budowlana</w:t>
            </w:r>
          </w:p>
          <w:p w14:paraId="48B1F42C" w14:textId="63EE86A4" w:rsidR="00C65C2F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polegająca na budowie lub przebudowie drogi z płyt IOMB</w:t>
            </w:r>
            <w:r w:rsidR="00B2033E">
              <w:rPr>
                <w:iCs/>
                <w:kern w:val="2"/>
                <w:sz w:val="16"/>
                <w:szCs w:val="22"/>
                <w:lang w:eastAsia="ar-SA"/>
              </w:rPr>
              <w:t xml:space="preserve"> </w:t>
            </w:r>
            <w:r w:rsidR="00B2033E" w:rsidRPr="00B2033E">
              <w:rPr>
                <w:iCs/>
                <w:color w:val="4472C4" w:themeColor="accent1"/>
                <w:kern w:val="2"/>
                <w:sz w:val="16"/>
                <w:szCs w:val="22"/>
                <w:lang w:eastAsia="ar-SA"/>
              </w:rPr>
              <w:t>lub kostki brukowej lub bitumicznej</w:t>
            </w:r>
            <w:r w:rsidR="00B2033E">
              <w:rPr>
                <w:iCs/>
                <w:kern w:val="2"/>
                <w:sz w:val="16"/>
                <w:szCs w:val="22"/>
                <w:lang w:eastAsia="ar-SA"/>
              </w:rPr>
              <w:t xml:space="preserve"> </w:t>
            </w:r>
            <w:r w:rsidRPr="001116C7">
              <w:rPr>
                <w:iCs/>
                <w:kern w:val="2"/>
                <w:sz w:val="16"/>
                <w:szCs w:val="22"/>
                <w:lang w:eastAsia="ar-SA"/>
              </w:rPr>
              <w:t>o długości każdego wybudowanego odcinka minimum 700 m lub o długości każdego przebudowanego odcinka minimum 700 m)</w:t>
            </w:r>
          </w:p>
          <w:p w14:paraId="72737E6A" w14:textId="77777777" w:rsidR="00B2033E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5FACCE09" w14:textId="77777777" w:rsidR="00B2033E" w:rsidRPr="001116C7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6DF12422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  <w:p w14:paraId="352D159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iCs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1927" w:type="dxa"/>
          </w:tcPr>
          <w:p w14:paraId="5704189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rPr>
                <w:sz w:val="8"/>
                <w:szCs w:val="16"/>
              </w:rPr>
            </w:pPr>
          </w:p>
          <w:p w14:paraId="533177BC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  <w:p w14:paraId="2BCB3752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4CAFCFEB" w14:textId="77777777" w:rsidR="00780D54" w:rsidRPr="001116C7" w:rsidRDefault="00780D54" w:rsidP="00C65C2F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sz w:val="22"/>
                <w:szCs w:val="16"/>
              </w:rPr>
            </w:pPr>
          </w:p>
          <w:p w14:paraId="5482B0BE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60"/>
              <w:jc w:val="center"/>
              <w:rPr>
                <w:sz w:val="16"/>
                <w:szCs w:val="16"/>
              </w:rPr>
            </w:pPr>
            <w:r w:rsidRPr="001116C7">
              <w:rPr>
                <w:sz w:val="16"/>
                <w:szCs w:val="16"/>
              </w:rPr>
              <w:t>…………………….</w:t>
            </w:r>
          </w:p>
          <w:p w14:paraId="34C33B25" w14:textId="77777777" w:rsidR="00780D54" w:rsidRPr="001116C7" w:rsidRDefault="00780D54" w:rsidP="00780D54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4"/>
                <w:szCs w:val="14"/>
              </w:rPr>
            </w:pPr>
            <w:r w:rsidRPr="001116C7">
              <w:rPr>
                <w:sz w:val="14"/>
                <w:szCs w:val="14"/>
              </w:rPr>
              <w:t>(min. 800.000,00 PLN)</w:t>
            </w:r>
          </w:p>
          <w:p w14:paraId="1DA208AA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6C332E2F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27FA568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F942A5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67EB92A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76926F86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CD5DD7" w14:textId="77777777" w:rsidR="00C65C2F" w:rsidRPr="001116C7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6FE864D5" w14:textId="77777777" w:rsidR="00C65C2F" w:rsidRDefault="00C65C2F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2EA9FF6F" w14:textId="77777777" w:rsidR="00B2033E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39B40E07" w14:textId="77777777" w:rsidR="00B2033E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2C438152" w14:textId="77777777" w:rsidR="00B2033E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02A22A17" w14:textId="77777777" w:rsidR="00B2033E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  <w:p w14:paraId="6395EC2D" w14:textId="77777777" w:rsidR="00B2033E" w:rsidRPr="001116C7" w:rsidRDefault="00B2033E" w:rsidP="00C65C2F">
            <w:pPr>
              <w:widowControl w:val="0"/>
              <w:tabs>
                <w:tab w:val="left" w:pos="3060"/>
                <w:tab w:val="left" w:leader="dot" w:pos="8460"/>
              </w:tabs>
              <w:spacing w:after="120" w:line="720" w:lineRule="auto"/>
              <w:rPr>
                <w:sz w:val="16"/>
                <w:szCs w:val="16"/>
              </w:rPr>
            </w:pPr>
          </w:p>
        </w:tc>
      </w:tr>
    </w:tbl>
    <w:p w14:paraId="204D2065" w14:textId="77777777" w:rsidR="00D91F75" w:rsidRPr="001116C7" w:rsidRDefault="00D91F75" w:rsidP="00D91F75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b/>
          <w:i/>
          <w:iCs/>
          <w:sz w:val="18"/>
          <w:szCs w:val="18"/>
          <w:u w:val="single"/>
        </w:rPr>
      </w:pPr>
      <w:r w:rsidRPr="001116C7">
        <w:rPr>
          <w:b/>
          <w:i/>
          <w:iCs/>
          <w:sz w:val="18"/>
          <w:szCs w:val="18"/>
          <w:u w:val="single"/>
        </w:rPr>
        <w:t xml:space="preserve">Uwaga: </w:t>
      </w:r>
    </w:p>
    <w:p w14:paraId="49E07E8F" w14:textId="77777777" w:rsidR="00D91F75" w:rsidRPr="001116C7" w:rsidRDefault="00D91F75" w:rsidP="00D91F75">
      <w:pPr>
        <w:widowControl w:val="0"/>
        <w:autoSpaceDE w:val="0"/>
        <w:autoSpaceDN w:val="0"/>
        <w:adjustRightInd w:val="0"/>
        <w:ind w:right="68"/>
        <w:jc w:val="both"/>
        <w:rPr>
          <w:i/>
          <w:iCs/>
          <w:sz w:val="18"/>
          <w:szCs w:val="18"/>
        </w:rPr>
      </w:pPr>
      <w:r w:rsidRPr="001116C7">
        <w:rPr>
          <w:i/>
          <w:iCs/>
          <w:sz w:val="18"/>
          <w:szCs w:val="18"/>
        </w:rPr>
        <w:t>Jeżeli Wykonawca powołuje się na doświadczenie w realizacji robót budowlanych wykonywanych wspólnie z innymi Wykonawcami, powyższy wykaz dotyczy robót budowlanych, w których wykonaniu Wykonawca bezpośrednio uczestniczył.</w:t>
      </w:r>
    </w:p>
    <w:p w14:paraId="446412CF" w14:textId="77777777" w:rsidR="00D91F75" w:rsidRPr="001116C7" w:rsidRDefault="00D91F75" w:rsidP="00D91F75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i/>
          <w:iCs/>
          <w:sz w:val="18"/>
          <w:szCs w:val="18"/>
        </w:rPr>
      </w:pPr>
      <w:r w:rsidRPr="001116C7">
        <w:rPr>
          <w:b/>
          <w:i/>
          <w:iCs/>
          <w:sz w:val="18"/>
          <w:szCs w:val="18"/>
          <w:u w:val="single"/>
        </w:rPr>
        <w:t>Uwaga do kol. 8</w:t>
      </w:r>
    </w:p>
    <w:p w14:paraId="4E326764" w14:textId="77777777" w:rsidR="00D91F75" w:rsidRPr="001116C7" w:rsidRDefault="00D91F75" w:rsidP="004E770A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1116C7">
        <w:rPr>
          <w:rFonts w:ascii="Arial" w:hAnsi="Arial" w:cs="Arial"/>
          <w:i/>
          <w:iCs/>
          <w:sz w:val="18"/>
          <w:szCs w:val="18"/>
        </w:rPr>
        <w:t xml:space="preserve">Wpisać nazwę dowodu (dokumentu) określającego, czy roboty budowlane zostały wykonane należycie, oraz </w:t>
      </w:r>
      <w:r w:rsidRPr="001116C7">
        <w:rPr>
          <w:rFonts w:ascii="Arial" w:hAnsi="Arial" w:cs="Arial"/>
          <w:i/>
          <w:iCs/>
          <w:sz w:val="18"/>
          <w:szCs w:val="18"/>
          <w:u w:val="single"/>
        </w:rPr>
        <w:t>załączyć go do wykazu</w:t>
      </w:r>
      <w:r w:rsidRPr="001116C7">
        <w:rPr>
          <w:rFonts w:ascii="Arial" w:hAnsi="Arial" w:cs="Arial"/>
          <w:i/>
          <w:iCs/>
          <w:sz w:val="18"/>
          <w:szCs w:val="18"/>
        </w:rPr>
        <w:t>.</w:t>
      </w:r>
    </w:p>
    <w:p w14:paraId="7EB53925" w14:textId="77777777" w:rsidR="00D91F75" w:rsidRPr="001116C7" w:rsidRDefault="00D91F75" w:rsidP="004E770A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after="120" w:line="240" w:lineRule="auto"/>
        <w:ind w:right="68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1116C7">
        <w:rPr>
          <w:rFonts w:ascii="Arial" w:hAnsi="Arial" w:cs="Arial"/>
          <w:i/>
          <w:iCs/>
          <w:sz w:val="18"/>
          <w:szCs w:val="18"/>
        </w:rPr>
        <w:t>Dowodami, o których mowa w pkt 1,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14:paraId="095E4E22" w14:textId="77777777" w:rsidR="00D91F75" w:rsidRPr="001116C7" w:rsidRDefault="00D91F75" w:rsidP="00D91F7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0"/>
        <w:contextualSpacing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116C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Uwaga  do kol. 9</w:t>
      </w:r>
      <w:r w:rsidRPr="001116C7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01E8346A" w14:textId="77777777" w:rsidR="00D91F75" w:rsidRPr="001116C7" w:rsidRDefault="00D91F75" w:rsidP="00D91F75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 w:right="70"/>
        <w:contextualSpacing w:val="0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116C7">
        <w:rPr>
          <w:rFonts w:ascii="Arial" w:hAnsi="Arial" w:cs="Arial"/>
          <w:bCs/>
          <w:i/>
          <w:iCs/>
          <w:sz w:val="18"/>
          <w:szCs w:val="18"/>
        </w:rPr>
        <w:t>Zaznaczyć znakiem „X”, tylko w przypadku, gdy Wykonawca polega na zasobach podmiotu udostępniającego zasoby dla wykazania spełniania warunku udziału w postępowaniu.</w:t>
      </w:r>
    </w:p>
    <w:p w14:paraId="442F739D" w14:textId="77777777" w:rsidR="00D91F75" w:rsidRPr="001116C7" w:rsidRDefault="00D91F75" w:rsidP="00D91F75">
      <w:pPr>
        <w:widowControl w:val="0"/>
        <w:ind w:right="68"/>
        <w:rPr>
          <w:b/>
          <w:i/>
          <w:iCs/>
          <w:sz w:val="18"/>
          <w:szCs w:val="18"/>
        </w:rPr>
      </w:pPr>
      <w:r w:rsidRPr="001116C7">
        <w:rPr>
          <w:b/>
          <w:i/>
          <w:iCs/>
          <w:sz w:val="18"/>
          <w:szCs w:val="18"/>
          <w:u w:val="single"/>
        </w:rPr>
        <w:t>Uwaga do kol. 10</w:t>
      </w:r>
      <w:r w:rsidRPr="001116C7">
        <w:rPr>
          <w:b/>
          <w:i/>
          <w:iCs/>
          <w:sz w:val="18"/>
          <w:szCs w:val="18"/>
        </w:rPr>
        <w:t xml:space="preserve"> </w:t>
      </w:r>
    </w:p>
    <w:p w14:paraId="2FC97B36" w14:textId="25DEF031" w:rsidR="00CB7F09" w:rsidRPr="00B2033E" w:rsidRDefault="00D91F75" w:rsidP="00B2033E">
      <w:pPr>
        <w:widowControl w:val="0"/>
        <w:ind w:right="68"/>
        <w:rPr>
          <w:i/>
          <w:iCs/>
          <w:sz w:val="18"/>
          <w:szCs w:val="18"/>
        </w:rPr>
      </w:pPr>
      <w:r w:rsidRPr="001116C7">
        <w:rPr>
          <w:i/>
          <w:iCs/>
          <w:sz w:val="18"/>
          <w:szCs w:val="18"/>
        </w:rPr>
        <w:t>Wpisać nazwę podmiotu udostępniającego zasoby</w:t>
      </w:r>
      <w:r w:rsidRPr="001116C7">
        <w:rPr>
          <w:bCs/>
          <w:sz w:val="18"/>
          <w:szCs w:val="18"/>
        </w:rPr>
        <w:t>.</w:t>
      </w:r>
      <w:r w:rsidRPr="001116C7">
        <w:rPr>
          <w:sz w:val="18"/>
          <w:szCs w:val="18"/>
        </w:rPr>
        <w:tab/>
      </w:r>
    </w:p>
    <w:p w14:paraId="5F889C42" w14:textId="77777777" w:rsidR="00D91F75" w:rsidRPr="001116C7" w:rsidRDefault="00D91F75" w:rsidP="00D91F75">
      <w:pPr>
        <w:spacing w:before="120" w:after="120"/>
        <w:jc w:val="center"/>
        <w:rPr>
          <w:sz w:val="20"/>
          <w:szCs w:val="20"/>
        </w:rPr>
      </w:pPr>
      <w:r w:rsidRPr="001116C7">
        <w:rPr>
          <w:b/>
          <w:color w:val="FF0000"/>
          <w:szCs w:val="22"/>
          <w:lang w:eastAsia="ar-SA"/>
        </w:rPr>
        <w:t xml:space="preserve">Uwaga! </w:t>
      </w:r>
      <w:r w:rsidR="004E5F6A" w:rsidRPr="001116C7">
        <w:rPr>
          <w:b/>
          <w:color w:val="FF0000"/>
          <w:szCs w:val="22"/>
          <w:lang w:eastAsia="ar-SA"/>
        </w:rPr>
        <w:t>Wypełniony wykaz należy opatrzyć</w:t>
      </w:r>
      <w:r w:rsidRPr="001116C7">
        <w:rPr>
          <w:b/>
          <w:color w:val="FF0000"/>
          <w:szCs w:val="22"/>
          <w:lang w:eastAsia="ar-SA"/>
        </w:rPr>
        <w:t xml:space="preserve"> kwalifikowanym podpisem elektronicznym lub podpisem zaufanym lub podpisem osobistym</w:t>
      </w:r>
    </w:p>
    <w:bookmarkEnd w:id="0"/>
    <w:p w14:paraId="12D5CAA3" w14:textId="77777777" w:rsidR="00D91F75" w:rsidRPr="001116C7" w:rsidRDefault="00D91F75" w:rsidP="00D91F75">
      <w:pPr>
        <w:rPr>
          <w:sz w:val="20"/>
          <w:szCs w:val="20"/>
        </w:rPr>
      </w:pPr>
    </w:p>
    <w:p w14:paraId="69469EE9" w14:textId="16963118" w:rsidR="008E0CA2" w:rsidRPr="001116C7" w:rsidRDefault="008E0CA2" w:rsidP="00B2033E">
      <w:pPr>
        <w:pageBreakBefore/>
        <w:suppressAutoHyphens w:val="0"/>
        <w:rPr>
          <w:sz w:val="20"/>
          <w:szCs w:val="20"/>
        </w:rPr>
        <w:sectPr w:rsidR="008E0CA2" w:rsidRPr="001116C7" w:rsidSect="001F7C33">
          <w:headerReference w:type="default" r:id="rId8"/>
          <w:footerReference w:type="default" r:id="rId9"/>
          <w:pgSz w:w="16838" w:h="11906" w:orient="landscape" w:code="9"/>
          <w:pgMar w:top="1418" w:right="993" w:bottom="1418" w:left="1134" w:header="340" w:footer="175" w:gutter="0"/>
          <w:cols w:space="708"/>
          <w:docGrid w:linePitch="360"/>
        </w:sectPr>
      </w:pPr>
    </w:p>
    <w:p w14:paraId="233CD8FE" w14:textId="77777777" w:rsidR="00D22EDC" w:rsidRPr="001116C7" w:rsidRDefault="00D22EDC" w:rsidP="00B2033E">
      <w:pPr>
        <w:pageBreakBefore/>
        <w:suppressAutoHyphens w:val="0"/>
        <w:rPr>
          <w:b/>
          <w:sz w:val="22"/>
          <w:szCs w:val="22"/>
          <w:lang w:eastAsia="ar-SA"/>
        </w:rPr>
      </w:pPr>
    </w:p>
    <w:sectPr w:rsidR="00D22EDC" w:rsidRPr="001116C7" w:rsidSect="001F7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134" w:left="1418" w:header="14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359E7" w14:textId="77777777" w:rsidR="00654F36" w:rsidRDefault="00654F36">
      <w:r>
        <w:separator/>
      </w:r>
    </w:p>
  </w:endnote>
  <w:endnote w:type="continuationSeparator" w:id="0">
    <w:p w14:paraId="3EA2AC4F" w14:textId="77777777" w:rsidR="00654F36" w:rsidRDefault="006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TE232B7E0t00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D794D" w14:textId="77777777" w:rsidR="00654F36" w:rsidRPr="00E6107E" w:rsidRDefault="00654F36">
    <w:pPr>
      <w:pStyle w:val="Stopka"/>
      <w:jc w:val="right"/>
      <w:rPr>
        <w:sz w:val="20"/>
        <w:szCs w:val="20"/>
      </w:rPr>
    </w:pPr>
    <w:r w:rsidRPr="00E6107E">
      <w:rPr>
        <w:sz w:val="20"/>
        <w:szCs w:val="20"/>
      </w:rPr>
      <w:fldChar w:fldCharType="begin"/>
    </w:r>
    <w:r w:rsidRPr="00E6107E">
      <w:rPr>
        <w:sz w:val="20"/>
        <w:szCs w:val="20"/>
      </w:rPr>
      <w:instrText>PAGE   \* MERGEFORMAT</w:instrText>
    </w:r>
    <w:r w:rsidRPr="00E6107E">
      <w:rPr>
        <w:sz w:val="20"/>
        <w:szCs w:val="20"/>
      </w:rPr>
      <w:fldChar w:fldCharType="separate"/>
    </w:r>
    <w:r w:rsidR="00B85EEB">
      <w:rPr>
        <w:noProof/>
        <w:sz w:val="20"/>
        <w:szCs w:val="20"/>
      </w:rPr>
      <w:t>40</w:t>
    </w:r>
    <w:r w:rsidRPr="00E6107E">
      <w:rPr>
        <w:sz w:val="20"/>
        <w:szCs w:val="20"/>
      </w:rPr>
      <w:fldChar w:fldCharType="end"/>
    </w:r>
  </w:p>
  <w:p w14:paraId="2B9361CE" w14:textId="77777777" w:rsidR="00654F36" w:rsidRDefault="00654F36" w:rsidP="00123F7C">
    <w:pPr>
      <w:pStyle w:val="Stopka"/>
      <w:tabs>
        <w:tab w:val="clear" w:pos="4819"/>
        <w:tab w:val="clear" w:pos="9638"/>
        <w:tab w:val="left" w:pos="25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D6FA" w14:textId="77777777" w:rsidR="00654F36" w:rsidRDefault="00654F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E0E2" w14:textId="77777777" w:rsidR="00654F36" w:rsidRPr="00E6107E" w:rsidRDefault="00654F36">
    <w:pPr>
      <w:pStyle w:val="Stopka"/>
      <w:jc w:val="right"/>
      <w:rPr>
        <w:sz w:val="20"/>
        <w:szCs w:val="20"/>
      </w:rPr>
    </w:pPr>
    <w:r w:rsidRPr="00E6107E">
      <w:rPr>
        <w:sz w:val="20"/>
        <w:szCs w:val="20"/>
      </w:rPr>
      <w:fldChar w:fldCharType="begin"/>
    </w:r>
    <w:r w:rsidRPr="00E6107E">
      <w:rPr>
        <w:sz w:val="20"/>
        <w:szCs w:val="20"/>
      </w:rPr>
      <w:instrText>PAGE   \* MERGEFORMAT</w:instrText>
    </w:r>
    <w:r w:rsidRPr="00E6107E">
      <w:rPr>
        <w:sz w:val="20"/>
        <w:szCs w:val="20"/>
      </w:rPr>
      <w:fldChar w:fldCharType="separate"/>
    </w:r>
    <w:r w:rsidR="00B85EEB">
      <w:rPr>
        <w:noProof/>
        <w:sz w:val="20"/>
        <w:szCs w:val="20"/>
      </w:rPr>
      <w:t>44</w:t>
    </w:r>
    <w:r w:rsidRPr="00E6107E">
      <w:rPr>
        <w:sz w:val="20"/>
        <w:szCs w:val="20"/>
      </w:rPr>
      <w:fldChar w:fldCharType="end"/>
    </w:r>
  </w:p>
  <w:p w14:paraId="2E4D3790" w14:textId="77777777" w:rsidR="00654F36" w:rsidRDefault="00654F36" w:rsidP="003B3E5C">
    <w:pPr>
      <w:pStyle w:val="Stopka"/>
      <w:tabs>
        <w:tab w:val="right" w:pos="9070"/>
      </w:tabs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9D751" w14:textId="77777777" w:rsidR="00654F36" w:rsidRDefault="00654F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D3049" w14:textId="77777777" w:rsidR="00654F36" w:rsidRDefault="00654F36">
      <w:r>
        <w:separator/>
      </w:r>
    </w:p>
  </w:footnote>
  <w:footnote w:type="continuationSeparator" w:id="0">
    <w:p w14:paraId="44811C06" w14:textId="77777777" w:rsidR="00654F36" w:rsidRDefault="0065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713CA" w14:textId="752C6CF2" w:rsidR="00654F36" w:rsidRPr="005557FE" w:rsidRDefault="00654F36" w:rsidP="00EC3AA4">
    <w:pPr>
      <w:pBdr>
        <w:bottom w:val="single" w:sz="6" w:space="1" w:color="auto"/>
      </w:pBdr>
      <w:tabs>
        <w:tab w:val="right" w:pos="9070"/>
      </w:tabs>
      <w:suppressAutoHyphens w:val="0"/>
      <w:rPr>
        <w:b/>
        <w:sz w:val="16"/>
        <w:lang w:eastAsia="pl-PL"/>
      </w:rPr>
    </w:pPr>
    <w:r w:rsidRPr="005557FE">
      <w:rPr>
        <w:b/>
        <w:sz w:val="16"/>
        <w:lang w:eastAsia="pl-PL"/>
      </w:rPr>
      <w:t>Gmina Miast</w:t>
    </w:r>
    <w:r>
      <w:rPr>
        <w:b/>
        <w:sz w:val="16"/>
        <w:lang w:eastAsia="pl-PL"/>
      </w:rPr>
      <w:t xml:space="preserve">o Reda                                                                                                                                                                                                                                     </w:t>
    </w:r>
    <w:r w:rsidRPr="005557FE">
      <w:rPr>
        <w:b/>
        <w:sz w:val="16"/>
        <w:lang w:eastAsia="pl-PL"/>
      </w:rPr>
      <w:t xml:space="preserve">Nr postępowania: </w:t>
    </w:r>
    <w:r w:rsidRPr="00D70451">
      <w:rPr>
        <w:b/>
        <w:sz w:val="16"/>
        <w:lang w:eastAsia="pl-PL"/>
      </w:rPr>
      <w:t>18.ZP.TP.BN.RB.2024</w:t>
    </w:r>
  </w:p>
  <w:p w14:paraId="2EFF3188" w14:textId="77777777" w:rsidR="00654F36" w:rsidRPr="00A11D83" w:rsidRDefault="00654F36" w:rsidP="00A11D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87B11" w14:textId="77777777" w:rsidR="00654F36" w:rsidRDefault="00654F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074CB" w14:textId="77777777" w:rsidR="00654F36" w:rsidRDefault="00654F36" w:rsidP="007A7149">
    <w:pPr>
      <w:pStyle w:val="Nagwek"/>
    </w:pPr>
  </w:p>
  <w:p w14:paraId="074D4A58" w14:textId="1689AF17" w:rsidR="00654F36" w:rsidRPr="005557FE" w:rsidRDefault="00654F36" w:rsidP="009F2BB1">
    <w:pPr>
      <w:pBdr>
        <w:bottom w:val="single" w:sz="6" w:space="1" w:color="auto"/>
      </w:pBdr>
      <w:tabs>
        <w:tab w:val="right" w:pos="9070"/>
      </w:tabs>
      <w:suppressAutoHyphens w:val="0"/>
      <w:rPr>
        <w:b/>
        <w:sz w:val="16"/>
        <w:lang w:eastAsia="pl-PL"/>
      </w:rPr>
    </w:pPr>
    <w:r w:rsidRPr="005557FE">
      <w:rPr>
        <w:b/>
        <w:sz w:val="16"/>
        <w:lang w:eastAsia="pl-PL"/>
      </w:rPr>
      <w:t xml:space="preserve">Gmina </w:t>
    </w:r>
    <w:r>
      <w:rPr>
        <w:b/>
        <w:sz w:val="16"/>
        <w:lang w:eastAsia="pl-PL"/>
      </w:rPr>
      <w:t xml:space="preserve">Miasto Reda </w:t>
    </w:r>
    <w:r w:rsidRPr="005557FE">
      <w:rPr>
        <w:b/>
        <w:sz w:val="16"/>
        <w:lang w:eastAsia="pl-PL"/>
      </w:rPr>
      <w:t xml:space="preserve">                 </w:t>
    </w:r>
    <w:r>
      <w:rPr>
        <w:b/>
        <w:sz w:val="16"/>
        <w:lang w:eastAsia="pl-PL"/>
      </w:rPr>
      <w:t xml:space="preserve">                                                                                    </w:t>
    </w:r>
    <w:r w:rsidRPr="005557FE">
      <w:rPr>
        <w:b/>
        <w:sz w:val="16"/>
        <w:lang w:eastAsia="pl-PL"/>
      </w:rPr>
      <w:t xml:space="preserve">Nr postępowania: </w:t>
    </w:r>
    <w:r w:rsidRPr="00D70451">
      <w:rPr>
        <w:b/>
        <w:sz w:val="16"/>
        <w:lang w:eastAsia="pl-PL"/>
      </w:rPr>
      <w:t>18.ZP.TP.BN.RB.2024</w:t>
    </w:r>
  </w:p>
  <w:p w14:paraId="3B29C718" w14:textId="77777777" w:rsidR="00654F36" w:rsidRDefault="00654F36">
    <w:pPr>
      <w:ind w:right="360"/>
      <w:rPr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AD3F4" w14:textId="77777777" w:rsidR="00654F36" w:rsidRDefault="00654F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DD2697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74017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multilevel"/>
    <w:tmpl w:val="0CBC09C8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3CDC2C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6622A29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5.%5.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0B2C0FD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 w:val="0"/>
        <w:bCs w:val="0"/>
        <w:kern w:val="2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  <w:b w:val="0"/>
        <w:bCs w:val="0"/>
        <w:kern w:val="2"/>
        <w:sz w:val="22"/>
        <w:szCs w:val="22"/>
        <w:lang w:val="pl-PL" w:eastAsia="zh-CN" w:bidi="ar-SA"/>
      </w:rPr>
    </w:lvl>
  </w:abstractNum>
  <w:abstractNum w:abstractNumId="6" w15:restartNumberingAfterBreak="0">
    <w:nsid w:val="00000006"/>
    <w:multiLevelType w:val="multilevel"/>
    <w:tmpl w:val="E6B8C686"/>
    <w:name w:val="WW8Num6"/>
    <w:lvl w:ilvl="0">
      <w:start w:val="1"/>
      <w:numFmt w:val="lowerLetter"/>
      <w:lvlText w:val="%1)"/>
      <w:lvlJc w:val="left"/>
      <w:pPr>
        <w:tabs>
          <w:tab w:val="num" w:pos="131"/>
        </w:tabs>
        <w:ind w:left="1211" w:hanging="360"/>
      </w:pPr>
      <w:rPr>
        <w:rFonts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7"/>
    <w:multiLevelType w:val="multilevel"/>
    <w:tmpl w:val="DD0CA8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845C238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9" w15:restartNumberingAfterBreak="0">
    <w:nsid w:val="00000009"/>
    <w:multiLevelType w:val="multilevel"/>
    <w:tmpl w:val="EF74E82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98B4D124"/>
    <w:name w:val="WW8Num1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681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140"/>
        </w:tabs>
        <w:ind w:left="1140" w:hanging="51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81"/>
        </w:tabs>
        <w:ind w:left="681" w:hanging="567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B060C4F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Arial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C1A6914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18" w15:restartNumberingAfterBreak="0">
    <w:nsid w:val="00000013"/>
    <w:multiLevelType w:val="multilevel"/>
    <w:tmpl w:val="CC649202"/>
    <w:name w:val="WW8Num19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  <w:highlight w:val="darkYello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  <w:highlight w:val="darkYello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  <w:highlight w:val="darkYello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  <w:highlight w:val="darkYello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  <w:highlight w:val="darkYello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  <w:highlight w:val="darkYello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  <w:highlight w:val="darkYello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  <w:highlight w:val="darkYellow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highlight w:val="darkYello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  <w:highlight w:val="darkYellow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  <w:highlight w:val="darkYellow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  <w:highlight w:val="darkYello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  <w:highlight w:val="darkYellow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highlight w:val="darkYellow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  <w:highlight w:val="darkYellow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  <w:highlight w:val="darkYellow"/>
      </w:rPr>
    </w:lvl>
  </w:abstractNum>
  <w:abstractNum w:abstractNumId="24" w15:restartNumberingAfterBreak="0">
    <w:nsid w:val="00000019"/>
    <w:multiLevelType w:val="singleLevel"/>
    <w:tmpl w:val="E6E69440"/>
    <w:name w:val="WW8Num2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5" w15:restartNumberingAfterBreak="0">
    <w:nsid w:val="0000001A"/>
    <w:multiLevelType w:val="multilevel"/>
    <w:tmpl w:val="47283D30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2"/>
        <w:szCs w:val="22"/>
        <w:lang w:val="pl-PL" w:eastAsia="zh-CN" w:bidi="ar-SA"/>
      </w:rPr>
    </w:lvl>
  </w:abstractNum>
  <w:abstractNum w:abstractNumId="26" w15:restartNumberingAfterBreak="0">
    <w:nsid w:val="0000001B"/>
    <w:multiLevelType w:val="singleLevel"/>
    <w:tmpl w:val="C33430AE"/>
    <w:name w:val="WW8Num272"/>
    <w:lvl w:ilvl="0">
      <w:start w:val="1"/>
      <w:numFmt w:val="decimal"/>
      <w:lvlText w:val="31.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7" w15:restartNumberingAfterBreak="0">
    <w:nsid w:val="0000001C"/>
    <w:multiLevelType w:val="multilevel"/>
    <w:tmpl w:val="21647E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60283BBE"/>
    <w:lvl w:ilvl="0">
      <w:start w:val="1"/>
      <w:numFmt w:val="decimal"/>
      <w:lvlText w:val="%1)"/>
      <w:lvlJc w:val="left"/>
      <w:pPr>
        <w:ind w:left="1620" w:hanging="360"/>
      </w:pPr>
      <w:rPr>
        <w:rFonts w:cs="Arial" w:hint="default"/>
        <w:b w:val="0"/>
        <w:bCs/>
        <w:iCs/>
        <w:sz w:val="22"/>
        <w:lang w:eastAsia="ar-SA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1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2.%1."/>
      <w:lvlJc w:val="left"/>
      <w:pPr>
        <w:tabs>
          <w:tab w:val="num" w:pos="814"/>
        </w:tabs>
        <w:ind w:left="717" w:hanging="357"/>
      </w:pPr>
      <w:rPr>
        <w:rFonts w:ascii="Arial" w:hAnsi="Arial" w:cs="Arial" w:hint="default"/>
        <w:b w:val="0"/>
        <w:i w:val="0"/>
        <w:color w:val="auto"/>
        <w:kern w:val="1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21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4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1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39" w15:restartNumberingAfterBreak="0">
    <w:nsid w:val="00000029"/>
    <w:multiLevelType w:val="singleLevel"/>
    <w:tmpl w:val="BF26AFA4"/>
    <w:name w:val="WW8Num41"/>
    <w:lvl w:ilvl="0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eastAsia="TTE232B7E0t00" w:cs="Arial" w:hint="default"/>
        <w:b/>
        <w:sz w:val="22"/>
        <w:szCs w:val="22"/>
        <w:lang w:eastAsia="ar-SA"/>
      </w:rPr>
    </w:lvl>
  </w:abstractNum>
  <w:abstractNum w:abstractNumId="40" w15:restartNumberingAfterBreak="0">
    <w:nsid w:val="0000002A"/>
    <w:multiLevelType w:val="multilevel"/>
    <w:tmpl w:val="3670D30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bCs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Arial" w:hint="default"/>
        <w:bCs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Arial" w:hint="default"/>
        <w:bCs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Arial" w:hint="default"/>
        <w:bCs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Arial" w:hint="default"/>
        <w:bCs/>
        <w:sz w:val="22"/>
        <w:szCs w:val="22"/>
        <w:lang w:eastAsia="ar-SA"/>
      </w:rPr>
    </w:lvl>
  </w:abstractNum>
  <w:abstractNum w:abstractNumId="41" w15:restartNumberingAfterBreak="0">
    <w:nsid w:val="0000002B"/>
    <w:multiLevelType w:val="multilevel"/>
    <w:tmpl w:val="AB323F4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sz w:val="22"/>
      </w:r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iCs/>
        <w:sz w:val="22"/>
        <w:szCs w:val="22"/>
      </w:rPr>
    </w:lvl>
  </w:abstractNum>
  <w:abstractNum w:abstractNumId="43" w15:restartNumberingAfterBreak="0">
    <w:nsid w:val="0000002F"/>
    <w:multiLevelType w:val="singleLevel"/>
    <w:tmpl w:val="677ED836"/>
    <w:name w:val="WW8Num47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eastAsia="Calibri" w:cs="Arial" w:hint="default"/>
        <w:sz w:val="22"/>
        <w:szCs w:val="22"/>
        <w:lang w:eastAsia="ar-SA"/>
      </w:rPr>
    </w:lvl>
  </w:abstractNum>
  <w:abstractNum w:abstractNumId="45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7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8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12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9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5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Arial" w:hint="default"/>
        <w:sz w:val="22"/>
        <w:szCs w:val="22"/>
        <w:lang w:eastAsia="ar-SA"/>
      </w:rPr>
    </w:lvl>
  </w:abstractNum>
  <w:abstractNum w:abstractNumId="52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40.%1."/>
      <w:lvlJc w:val="right"/>
      <w:pPr>
        <w:tabs>
          <w:tab w:val="num" w:pos="0"/>
        </w:tabs>
        <w:ind w:left="142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3" w15:restartNumberingAfterBreak="0">
    <w:nsid w:val="0000003B"/>
    <w:multiLevelType w:val="multilevel"/>
    <w:tmpl w:val="B342923C"/>
    <w:name w:val="WW8Num59"/>
    <w:lvl w:ilvl="0">
      <w:start w:val="1"/>
      <w:numFmt w:val="decimal"/>
      <w:lvlText w:val="40.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54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5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auto"/>
        <w:sz w:val="22"/>
        <w:szCs w:val="22"/>
        <w:lang w:eastAsia="ar-SA"/>
      </w:r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7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4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60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Arial"/>
        <w:sz w:val="22"/>
        <w:szCs w:val="22"/>
        <w:lang w:eastAsia="ar-SA"/>
      </w:r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3.%1."/>
      <w:lvlJc w:val="left"/>
      <w:pPr>
        <w:tabs>
          <w:tab w:val="num" w:pos="0"/>
        </w:tabs>
        <w:ind w:left="851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4"/>
    <w:multiLevelType w:val="singleLevel"/>
    <w:tmpl w:val="00000044"/>
    <w:lvl w:ilvl="0">
      <w:start w:val="2"/>
      <w:numFmt w:val="upperRoman"/>
      <w:lvlText w:val="%1."/>
      <w:lvlJc w:val="left"/>
      <w:pPr>
        <w:ind w:left="360" w:hanging="360"/>
      </w:pPr>
      <w:rPr>
        <w:rFonts w:cs="Arial" w:hint="default"/>
        <w:b/>
        <w:color w:val="0000FF"/>
        <w:sz w:val="28"/>
        <w:szCs w:val="28"/>
      </w:rPr>
    </w:lvl>
  </w:abstractNum>
  <w:abstractNum w:abstractNumId="6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180"/>
      </w:pPr>
      <w:rPr>
        <w:rFonts w:hint="default"/>
      </w:rPr>
    </w:lvl>
  </w:abstractNum>
  <w:abstractNum w:abstractNumId="64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65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66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67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2"/>
        <w:szCs w:val="22"/>
        <w:lang w:eastAsia="ar-SA"/>
      </w:rPr>
    </w:lvl>
  </w:abstractNum>
  <w:abstractNum w:abstractNumId="68" w15:restartNumberingAfterBreak="0">
    <w:nsid w:val="0000004B"/>
    <w:multiLevelType w:val="singleLevel"/>
    <w:tmpl w:val="0114A02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lang w:eastAsia="ar-SA"/>
      </w:r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71" w15:restartNumberingAfterBreak="0">
    <w:nsid w:val="0000004E"/>
    <w:multiLevelType w:val="singleLevel"/>
    <w:tmpl w:val="C7E07D4C"/>
    <w:name w:val="WW8Num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</w:abstractNum>
  <w:abstractNum w:abstractNumId="72" w15:restartNumberingAfterBreak="0">
    <w:nsid w:val="00000050"/>
    <w:multiLevelType w:val="multilevel"/>
    <w:tmpl w:val="00000050"/>
    <w:name w:val="WW8Num8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iCs/>
        <w:sz w:val="22"/>
        <w:szCs w:val="22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 w:hint="default"/>
        <w:iCs/>
        <w:sz w:val="22"/>
        <w:szCs w:val="22"/>
        <w:lang w:val="x-none"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Arial" w:hint="default"/>
        <w:iCs/>
        <w:sz w:val="22"/>
        <w:szCs w:val="22"/>
        <w:lang w:val="x-none"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 w:hint="default"/>
        <w:iCs/>
        <w:sz w:val="22"/>
        <w:szCs w:val="22"/>
        <w:lang w:val="x-none"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" w:hint="default"/>
        <w:iCs/>
        <w:sz w:val="22"/>
        <w:szCs w:val="22"/>
        <w:lang w:val="x-none"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Arial" w:hint="default"/>
        <w:iCs/>
        <w:sz w:val="22"/>
        <w:szCs w:val="22"/>
        <w:lang w:val="x-none"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" w:hint="default"/>
        <w:iCs/>
        <w:sz w:val="22"/>
        <w:szCs w:val="22"/>
        <w:lang w:val="x-none"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Arial" w:hint="default"/>
        <w:iCs/>
        <w:sz w:val="22"/>
        <w:szCs w:val="22"/>
        <w:lang w:val="x-none"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" w:hint="default"/>
        <w:iCs/>
        <w:sz w:val="22"/>
        <w:szCs w:val="22"/>
        <w:lang w:val="x-none" w:eastAsia="ar-SA"/>
      </w:rPr>
    </w:lvl>
  </w:abstractNum>
  <w:abstractNum w:abstractNumId="73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cs="Arial"/>
        <w:i/>
        <w:iCs/>
        <w:sz w:val="18"/>
        <w:szCs w:val="18"/>
      </w:rPr>
    </w:lvl>
  </w:abstractNum>
  <w:abstractNum w:abstractNumId="74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19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75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77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 w:val="0"/>
        <w:bCs/>
        <w:color w:val="000000"/>
        <w:kern w:val="1"/>
        <w:sz w:val="22"/>
        <w:szCs w:val="22"/>
        <w:lang w:eastAsia="ar-SA"/>
      </w:rPr>
    </w:lvl>
  </w:abstractNum>
  <w:abstractNum w:abstractNumId="79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bCs/>
        <w:iCs/>
        <w:color w:val="auto"/>
        <w:sz w:val="22"/>
        <w:szCs w:val="22"/>
      </w:rPr>
    </w:lvl>
  </w:abstractNum>
  <w:abstractNum w:abstractNumId="80" w15:restartNumberingAfterBreak="0">
    <w:nsid w:val="000000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1" w15:restartNumberingAfterBreak="0">
    <w:nsid w:val="0000005B"/>
    <w:multiLevelType w:val="singleLevel"/>
    <w:tmpl w:val="9286A884"/>
    <w:name w:val="WW8Num9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b w:val="0"/>
        <w:bCs w:val="0"/>
        <w:i/>
        <w:iCs/>
        <w:sz w:val="22"/>
        <w:szCs w:val="22"/>
        <w:lang w:eastAsia="ar-SA"/>
      </w:rPr>
    </w:lvl>
  </w:abstractNum>
  <w:abstractNum w:abstractNumId="8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color w:val="auto"/>
        <w:w w:val="105"/>
        <w:sz w:val="22"/>
        <w:szCs w:val="16"/>
      </w:rPr>
    </w:lvl>
  </w:abstractNum>
  <w:abstractNum w:abstractNumId="84" w15:restartNumberingAfterBreak="0">
    <w:nsid w:val="0000005F"/>
    <w:multiLevelType w:val="singleLevel"/>
    <w:tmpl w:val="3064EE0C"/>
    <w:name w:val="WW8Num9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Calibri"/>
        <w:b w:val="0"/>
      </w:rPr>
    </w:lvl>
  </w:abstractNum>
  <w:abstractNum w:abstractNumId="85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709"/>
        </w:tabs>
        <w:ind w:left="1080" w:hanging="360"/>
      </w:pPr>
      <w:rPr>
        <w:rFonts w:ascii="Symbol" w:hAnsi="Symbol" w:cs="Symbol" w:hint="default"/>
        <w:szCs w:val="20"/>
        <w:lang w:eastAsia="ar-SA"/>
      </w:rPr>
    </w:lvl>
  </w:abstractNum>
  <w:abstractNum w:abstractNumId="86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9.%1."/>
      <w:lvlJc w:val="left"/>
      <w:pPr>
        <w:tabs>
          <w:tab w:val="num" w:pos="0"/>
        </w:tabs>
        <w:ind w:left="1134" w:hanging="567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17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88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89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0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1.14.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1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b w:val="0"/>
      </w:rPr>
    </w:lvl>
  </w:abstractNum>
  <w:abstractNum w:abstractNumId="92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  <w:szCs w:val="22"/>
      </w:rPr>
    </w:lvl>
  </w:abstractNum>
  <w:abstractNum w:abstractNumId="9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16"/>
      </w:rPr>
    </w:lvl>
  </w:abstractNum>
  <w:abstractNum w:abstractNumId="94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5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  <w:sz w:val="22"/>
        <w:szCs w:val="22"/>
      </w:rPr>
    </w:lvl>
  </w:abstractNum>
  <w:abstractNum w:abstractNumId="96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7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lang w:eastAsia="pl-PL"/>
      </w:rPr>
    </w:lvl>
  </w:abstractNum>
  <w:abstractNum w:abstractNumId="99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1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0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1" w15:restartNumberingAfterBreak="0">
    <w:nsid w:val="00000073"/>
    <w:multiLevelType w:val="multilevel"/>
    <w:tmpl w:val="11205748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-151"/>
        </w:tabs>
        <w:ind w:left="1637" w:hanging="360"/>
      </w:pPr>
      <w:rPr>
        <w:rFonts w:cs="Times New Roman"/>
        <w:b w:val="0"/>
        <w:i w:val="0"/>
        <w:strike w:val="0"/>
        <w:color w:val="000000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02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4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color w:val="000000"/>
        <w:sz w:val="22"/>
        <w:szCs w:val="22"/>
        <w:lang w:eastAsia="pl-PL"/>
      </w:rPr>
    </w:lvl>
  </w:abstractNum>
  <w:abstractNum w:abstractNumId="106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7" w15:restartNumberingAfterBreak="0">
    <w:nsid w:val="00000079"/>
    <w:multiLevelType w:val="singleLevel"/>
    <w:tmpl w:val="00000079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8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2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9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  <w:b w:val="0"/>
      </w:rPr>
    </w:lvl>
  </w:abstractNum>
  <w:abstractNum w:abstractNumId="110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</w:rPr>
    </w:lvl>
  </w:abstractNum>
  <w:abstractNum w:abstractNumId="111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2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  <w:b w:val="0"/>
      </w:rPr>
    </w:lvl>
  </w:abstractNum>
  <w:abstractNum w:abstractNumId="113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sz w:val="22"/>
        <w:szCs w:val="22"/>
        <w:lang w:eastAsia="pl-PL"/>
      </w:rPr>
    </w:lvl>
  </w:abstractNum>
  <w:abstractNum w:abstractNumId="114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15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  <w:sz w:val="22"/>
        <w:szCs w:val="22"/>
        <w:lang w:eastAsia="pl-PL"/>
      </w:rPr>
    </w:lvl>
  </w:abstractNum>
  <w:abstractNum w:abstractNumId="116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7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</w:abstractNum>
  <w:abstractNum w:abstractNumId="118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b w:val="0"/>
        <w:i w:val="0"/>
        <w:color w:val="auto"/>
        <w:sz w:val="22"/>
        <w:szCs w:val="22"/>
        <w:lang w:eastAsia="ar-SA"/>
      </w:rPr>
    </w:lvl>
  </w:abstractNum>
  <w:abstractNum w:abstractNumId="119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20" w15:restartNumberingAfterBreak="0">
    <w:nsid w:val="0000008F"/>
    <w:multiLevelType w:val="multilevel"/>
    <w:tmpl w:val="8D3A596E"/>
    <w:name w:val="WW8Num2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121" w15:restartNumberingAfterBreak="0">
    <w:nsid w:val="00000096"/>
    <w:multiLevelType w:val="singleLevel"/>
    <w:tmpl w:val="00000096"/>
    <w:name w:val="WW8Num3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122" w15:restartNumberingAfterBreak="0">
    <w:nsid w:val="00340164"/>
    <w:multiLevelType w:val="hybridMultilevel"/>
    <w:tmpl w:val="17C89BDA"/>
    <w:name w:val="WW8Num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2EB23BC"/>
    <w:multiLevelType w:val="hybridMultilevel"/>
    <w:tmpl w:val="9CA8738A"/>
    <w:lvl w:ilvl="0" w:tplc="1038986C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04902754"/>
    <w:multiLevelType w:val="hybridMultilevel"/>
    <w:tmpl w:val="F706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5390E2E"/>
    <w:multiLevelType w:val="hybridMultilevel"/>
    <w:tmpl w:val="94D88E6A"/>
    <w:lvl w:ilvl="0" w:tplc="25BE3C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127" w15:restartNumberingAfterBreak="0">
    <w:nsid w:val="08584553"/>
    <w:multiLevelType w:val="hybridMultilevel"/>
    <w:tmpl w:val="F8706144"/>
    <w:lvl w:ilvl="0" w:tplc="E2AA2C7E">
      <w:start w:val="1"/>
      <w:numFmt w:val="decimal"/>
      <w:lvlText w:val="%1)"/>
      <w:lvlJc w:val="left"/>
      <w:pPr>
        <w:ind w:left="1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8" w15:restartNumberingAfterBreak="0">
    <w:nsid w:val="0A69144E"/>
    <w:multiLevelType w:val="hybridMultilevel"/>
    <w:tmpl w:val="39861836"/>
    <w:name w:val="WW8Num802"/>
    <w:lvl w:ilvl="0" w:tplc="698204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0BB26D55"/>
    <w:multiLevelType w:val="hybridMultilevel"/>
    <w:tmpl w:val="79C84B5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7863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0BE459FC"/>
    <w:multiLevelType w:val="hybridMultilevel"/>
    <w:tmpl w:val="C8C01008"/>
    <w:lvl w:ilvl="0" w:tplc="5BCE48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BD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0C44309A"/>
    <w:multiLevelType w:val="hybridMultilevel"/>
    <w:tmpl w:val="717E4B56"/>
    <w:name w:val="WW8Num313"/>
    <w:lvl w:ilvl="0" w:tplc="58C04F52">
      <w:start w:val="1"/>
      <w:numFmt w:val="decimal"/>
      <w:lvlText w:val="%1)"/>
      <w:lvlJc w:val="center"/>
      <w:pPr>
        <w:tabs>
          <w:tab w:val="num" w:pos="3412"/>
        </w:tabs>
        <w:ind w:left="3412" w:hanging="434"/>
      </w:pPr>
      <w:rPr>
        <w:rFonts w:ascii="Arial" w:hAnsi="Arial" w:cs="Arial" w:hint="default"/>
        <w:b w:val="0"/>
        <w:i w:val="0"/>
        <w:kern w:val="1"/>
        <w:sz w:val="22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0C572897"/>
    <w:multiLevelType w:val="hybridMultilevel"/>
    <w:tmpl w:val="C5DAC5A2"/>
    <w:lvl w:ilvl="0" w:tplc="49A81474">
      <w:start w:val="1"/>
      <w:numFmt w:val="decimal"/>
      <w:lvlText w:val="%1."/>
      <w:lvlJc w:val="left"/>
      <w:pPr>
        <w:ind w:left="1429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0E545F91"/>
    <w:multiLevelType w:val="multilevel"/>
    <w:tmpl w:val="8AAC726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10096020"/>
    <w:multiLevelType w:val="hybridMultilevel"/>
    <w:tmpl w:val="EC34293C"/>
    <w:lvl w:ilvl="0" w:tplc="79A2C622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5" w15:restartNumberingAfterBreak="0">
    <w:nsid w:val="10786C33"/>
    <w:multiLevelType w:val="hybridMultilevel"/>
    <w:tmpl w:val="D1B8FBA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 w15:restartNumberingAfterBreak="0">
    <w:nsid w:val="10FB17A2"/>
    <w:multiLevelType w:val="hybridMultilevel"/>
    <w:tmpl w:val="1524684C"/>
    <w:lvl w:ilvl="0" w:tplc="B4FCADBC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7" w15:restartNumberingAfterBreak="0">
    <w:nsid w:val="11872C6C"/>
    <w:multiLevelType w:val="hybridMultilevel"/>
    <w:tmpl w:val="40904542"/>
    <w:name w:val="WW8Num3823"/>
    <w:lvl w:ilvl="0" w:tplc="0415000F">
      <w:start w:val="1"/>
      <w:numFmt w:val="decimal"/>
      <w:lvlText w:val="%1)"/>
      <w:lvlJc w:val="left"/>
      <w:pPr>
        <w:tabs>
          <w:tab w:val="num" w:pos="657"/>
        </w:tabs>
        <w:ind w:left="657" w:hanging="357"/>
      </w:pPr>
      <w:rPr>
        <w:rFonts w:ascii="Arial" w:eastAsia="Times New Roman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8" w15:restartNumberingAfterBreak="0">
    <w:nsid w:val="135D0A51"/>
    <w:multiLevelType w:val="hybridMultilevel"/>
    <w:tmpl w:val="776A9122"/>
    <w:lvl w:ilvl="0" w:tplc="72B64394">
      <w:start w:val="1"/>
      <w:numFmt w:val="lowerLetter"/>
      <w:lvlText w:val="%1)"/>
      <w:lvlJc w:val="left"/>
      <w:pPr>
        <w:ind w:left="1713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9" w15:restartNumberingAfterBreak="0">
    <w:nsid w:val="13CE72FF"/>
    <w:multiLevelType w:val="hybridMultilevel"/>
    <w:tmpl w:val="5A32C0B4"/>
    <w:lvl w:ilvl="0" w:tplc="51549C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145A670F"/>
    <w:multiLevelType w:val="hybridMultilevel"/>
    <w:tmpl w:val="9D52BB64"/>
    <w:lvl w:ilvl="0" w:tplc="E57668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14A83008"/>
    <w:multiLevelType w:val="hybridMultilevel"/>
    <w:tmpl w:val="E9B69668"/>
    <w:lvl w:ilvl="0" w:tplc="B46056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 w15:restartNumberingAfterBreak="0">
    <w:nsid w:val="16D346B4"/>
    <w:multiLevelType w:val="hybridMultilevel"/>
    <w:tmpl w:val="F3A48B7A"/>
    <w:lvl w:ilvl="0" w:tplc="6424442E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4" w15:restartNumberingAfterBreak="0">
    <w:nsid w:val="185E103D"/>
    <w:multiLevelType w:val="hybridMultilevel"/>
    <w:tmpl w:val="0C8CAC6E"/>
    <w:lvl w:ilvl="0" w:tplc="76DAE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9185A0A"/>
    <w:multiLevelType w:val="hybridMultilevel"/>
    <w:tmpl w:val="DA28D26A"/>
    <w:name w:val="WW8Num2622"/>
    <w:lvl w:ilvl="0" w:tplc="9F02A0AA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19AB6CD8"/>
    <w:multiLevelType w:val="hybridMultilevel"/>
    <w:tmpl w:val="2DC8A5FC"/>
    <w:lvl w:ilvl="0" w:tplc="43A818DA">
      <w:start w:val="1"/>
      <w:numFmt w:val="decimal"/>
      <w:lvlText w:val="%1)"/>
      <w:lvlJc w:val="left"/>
      <w:pPr>
        <w:ind w:left="1778" w:hanging="360"/>
      </w:pPr>
      <w:rPr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19D12FF5"/>
    <w:multiLevelType w:val="hybridMultilevel"/>
    <w:tmpl w:val="F242585E"/>
    <w:lvl w:ilvl="0" w:tplc="A442F62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8" w15:restartNumberingAfterBreak="0">
    <w:nsid w:val="1A236C54"/>
    <w:multiLevelType w:val="hybridMultilevel"/>
    <w:tmpl w:val="898EA110"/>
    <w:lvl w:ilvl="0" w:tplc="9598940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1B1E1132"/>
    <w:multiLevelType w:val="hybridMultilevel"/>
    <w:tmpl w:val="7D8AB44E"/>
    <w:lvl w:ilvl="0" w:tplc="BB1A628C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0" w15:restartNumberingAfterBreak="0">
    <w:nsid w:val="1F3D2769"/>
    <w:multiLevelType w:val="hybridMultilevel"/>
    <w:tmpl w:val="3B4E8CFC"/>
    <w:name w:val="WW8Num314"/>
    <w:lvl w:ilvl="0" w:tplc="D032C9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0035278"/>
    <w:multiLevelType w:val="hybridMultilevel"/>
    <w:tmpl w:val="BCE42622"/>
    <w:lvl w:ilvl="0" w:tplc="2B7EE1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7E3752"/>
    <w:multiLevelType w:val="hybridMultilevel"/>
    <w:tmpl w:val="108E7374"/>
    <w:lvl w:ilvl="0" w:tplc="C7E07D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0D96435"/>
    <w:multiLevelType w:val="hybridMultilevel"/>
    <w:tmpl w:val="53BCDCBC"/>
    <w:lvl w:ilvl="0" w:tplc="CFC2DC4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22D46A50"/>
    <w:multiLevelType w:val="hybridMultilevel"/>
    <w:tmpl w:val="011AAF58"/>
    <w:lvl w:ilvl="0" w:tplc="592C885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5" w15:restartNumberingAfterBreak="0">
    <w:nsid w:val="24965281"/>
    <w:multiLevelType w:val="hybridMultilevel"/>
    <w:tmpl w:val="BF1039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6" w15:restartNumberingAfterBreak="0">
    <w:nsid w:val="2655318D"/>
    <w:multiLevelType w:val="hybridMultilevel"/>
    <w:tmpl w:val="FBDCBBC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D42EE6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68916AD"/>
    <w:multiLevelType w:val="hybridMultilevel"/>
    <w:tmpl w:val="10C46DBC"/>
    <w:lvl w:ilvl="0" w:tplc="1C845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2A924F2E"/>
    <w:multiLevelType w:val="hybridMultilevel"/>
    <w:tmpl w:val="E702EB06"/>
    <w:name w:val="WW8Num962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2E8C6D8A"/>
    <w:multiLevelType w:val="multilevel"/>
    <w:tmpl w:val="F5DCBC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0" w15:restartNumberingAfterBreak="0">
    <w:nsid w:val="2F690040"/>
    <w:multiLevelType w:val="hybridMultilevel"/>
    <w:tmpl w:val="2F0E9220"/>
    <w:lvl w:ilvl="0" w:tplc="5EC4EE2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 w15:restartNumberingAfterBreak="0">
    <w:nsid w:val="31303B6C"/>
    <w:multiLevelType w:val="hybridMultilevel"/>
    <w:tmpl w:val="4EC683F2"/>
    <w:lvl w:ilvl="0" w:tplc="52B20422">
      <w:start w:val="1"/>
      <w:numFmt w:val="decimal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2" w15:restartNumberingAfterBreak="0">
    <w:nsid w:val="338654EB"/>
    <w:multiLevelType w:val="hybridMultilevel"/>
    <w:tmpl w:val="1A6E7324"/>
    <w:name w:val="WW8Num692"/>
    <w:lvl w:ilvl="0" w:tplc="C1EAC3B4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5C804A2"/>
    <w:multiLevelType w:val="hybridMultilevel"/>
    <w:tmpl w:val="2A323BF4"/>
    <w:lvl w:ilvl="0" w:tplc="8EFE1D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7C5316D"/>
    <w:multiLevelType w:val="hybridMultilevel"/>
    <w:tmpl w:val="5D702E0C"/>
    <w:lvl w:ilvl="0" w:tplc="0F6E2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9372391"/>
    <w:multiLevelType w:val="hybridMultilevel"/>
    <w:tmpl w:val="76CCFAA8"/>
    <w:name w:val="WW8Num38232"/>
    <w:lvl w:ilvl="0" w:tplc="FC6AF25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99831FB"/>
    <w:multiLevelType w:val="hybridMultilevel"/>
    <w:tmpl w:val="DBC0FD02"/>
    <w:lvl w:ilvl="0" w:tplc="C3D0AA30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3A953212"/>
    <w:multiLevelType w:val="hybridMultilevel"/>
    <w:tmpl w:val="A75867FC"/>
    <w:lvl w:ilvl="0" w:tplc="8AAC59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3E5E67BC"/>
    <w:multiLevelType w:val="hybridMultilevel"/>
    <w:tmpl w:val="52B2FBD0"/>
    <w:name w:val="WW8Num382"/>
    <w:lvl w:ilvl="0" w:tplc="0000006B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9" w15:restartNumberingAfterBreak="0">
    <w:nsid w:val="40C2020B"/>
    <w:multiLevelType w:val="hybridMultilevel"/>
    <w:tmpl w:val="8B96A14E"/>
    <w:name w:val="WW8Num38222"/>
    <w:lvl w:ilvl="0" w:tplc="FDD6AF0E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412915BA"/>
    <w:multiLevelType w:val="singleLevel"/>
    <w:tmpl w:val="615EB75E"/>
    <w:lvl w:ilvl="0">
      <w:start w:val="1"/>
      <w:numFmt w:val="decimal"/>
      <w:pStyle w:val="Zwykytekst3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71" w15:restartNumberingAfterBreak="0">
    <w:nsid w:val="43D45252"/>
    <w:multiLevelType w:val="hybridMultilevel"/>
    <w:tmpl w:val="F18C27A2"/>
    <w:name w:val="WW8Num96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44AD752B"/>
    <w:multiLevelType w:val="hybridMultilevel"/>
    <w:tmpl w:val="B1EAE63C"/>
    <w:lvl w:ilvl="0" w:tplc="3A649056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73" w15:restartNumberingAfterBreak="0">
    <w:nsid w:val="47972E9B"/>
    <w:multiLevelType w:val="hybridMultilevel"/>
    <w:tmpl w:val="8C1CAD4E"/>
    <w:lvl w:ilvl="0" w:tplc="28581246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4" w15:restartNumberingAfterBreak="0">
    <w:nsid w:val="47A0129F"/>
    <w:multiLevelType w:val="hybridMultilevel"/>
    <w:tmpl w:val="064C02BA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1394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4E5E29AE"/>
    <w:multiLevelType w:val="multilevel"/>
    <w:tmpl w:val="FA98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ascii="Arial" w:eastAsia="Times New Roman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sz w:val="22"/>
      </w:rPr>
    </w:lvl>
  </w:abstractNum>
  <w:abstractNum w:abstractNumId="176" w15:restartNumberingAfterBreak="0">
    <w:nsid w:val="4EA00790"/>
    <w:multiLevelType w:val="hybridMultilevel"/>
    <w:tmpl w:val="BB0AEC20"/>
    <w:lvl w:ilvl="0" w:tplc="2F147200">
      <w:start w:val="1"/>
      <w:numFmt w:val="lowerLetter"/>
      <w:lvlText w:val="%1)"/>
      <w:lvlJc w:val="left"/>
      <w:pPr>
        <w:ind w:left="1778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7" w15:restartNumberingAfterBreak="0">
    <w:nsid w:val="530D71B6"/>
    <w:multiLevelType w:val="hybridMultilevel"/>
    <w:tmpl w:val="3D7E5418"/>
    <w:lvl w:ilvl="0" w:tplc="7B527F4C">
      <w:start w:val="1"/>
      <w:numFmt w:val="decimal"/>
      <w:lvlText w:val="%1)"/>
      <w:lvlJc w:val="left"/>
      <w:pPr>
        <w:ind w:left="1778" w:hanging="360"/>
      </w:pPr>
      <w:rPr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8" w15:restartNumberingAfterBreak="0">
    <w:nsid w:val="53DC71B7"/>
    <w:multiLevelType w:val="hybridMultilevel"/>
    <w:tmpl w:val="4928DC78"/>
    <w:lvl w:ilvl="0" w:tplc="9DA4210C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79" w15:restartNumberingAfterBreak="0">
    <w:nsid w:val="53ED7562"/>
    <w:multiLevelType w:val="multilevel"/>
    <w:tmpl w:val="3FD66AE4"/>
    <w:name w:val="WW8Num1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0" w15:restartNumberingAfterBreak="0">
    <w:nsid w:val="54D777E7"/>
    <w:multiLevelType w:val="hybridMultilevel"/>
    <w:tmpl w:val="7E7CD1EC"/>
    <w:name w:val="WW8Num332"/>
    <w:lvl w:ilvl="0" w:tplc="F5B47F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5BD750D"/>
    <w:multiLevelType w:val="hybridMultilevel"/>
    <w:tmpl w:val="537E5F76"/>
    <w:lvl w:ilvl="0" w:tplc="97C4A306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574658A0"/>
    <w:multiLevelType w:val="multilevel"/>
    <w:tmpl w:val="32ECF044"/>
    <w:name w:val="WW8Num612"/>
    <w:lvl w:ilvl="0">
      <w:start w:val="13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hAnsi="Times New Roman" w:cs="Times New Roman" w:hint="default"/>
        <w:sz w:val="18"/>
        <w:szCs w:val="22"/>
      </w:rPr>
    </w:lvl>
    <w:lvl w:ilvl="1">
      <w:start w:val="3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2"/>
        <w:szCs w:val="22"/>
      </w:rPr>
    </w:lvl>
    <w:lvl w:ilvl="6">
      <w:start w:val="2"/>
      <w:numFmt w:val="upperRoman"/>
      <w:lvlText w:val="%7."/>
      <w:lvlJc w:val="left"/>
      <w:pPr>
        <w:tabs>
          <w:tab w:val="num" w:pos="0"/>
        </w:tabs>
        <w:ind w:left="560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84" w15:restartNumberingAfterBreak="0">
    <w:nsid w:val="580C0AAB"/>
    <w:multiLevelType w:val="multilevel"/>
    <w:tmpl w:val="4F84E216"/>
    <w:name w:val="WW8Num174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5" w15:restartNumberingAfterBreak="0">
    <w:nsid w:val="58D943EB"/>
    <w:multiLevelType w:val="hybridMultilevel"/>
    <w:tmpl w:val="22EACCEC"/>
    <w:lvl w:ilvl="0" w:tplc="F730B2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8F45339"/>
    <w:multiLevelType w:val="hybridMultilevel"/>
    <w:tmpl w:val="F0FCB16C"/>
    <w:lvl w:ilvl="0" w:tplc="0CCC2E40">
      <w:start w:val="1"/>
      <w:numFmt w:val="decimal"/>
      <w:lvlText w:val="%1)"/>
      <w:lvlJc w:val="right"/>
      <w:pPr>
        <w:ind w:left="1864" w:hanging="360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87" w15:restartNumberingAfterBreak="0">
    <w:nsid w:val="5A0948F9"/>
    <w:multiLevelType w:val="multilevel"/>
    <w:tmpl w:val="177672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188" w15:restartNumberingAfterBreak="0">
    <w:nsid w:val="5A1B753E"/>
    <w:multiLevelType w:val="hybridMultilevel"/>
    <w:tmpl w:val="535C4DC8"/>
    <w:lvl w:ilvl="0" w:tplc="49B4FEA6">
      <w:start w:val="4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AA6A7C"/>
    <w:multiLevelType w:val="hybridMultilevel"/>
    <w:tmpl w:val="AFEEAE8C"/>
    <w:lvl w:ilvl="0" w:tplc="6F0A4BA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D597A0B"/>
    <w:multiLevelType w:val="multilevel"/>
    <w:tmpl w:val="EB1647D0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pPr>
        <w:ind w:left="284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1" w15:restartNumberingAfterBreak="0">
    <w:nsid w:val="60EA3EDB"/>
    <w:multiLevelType w:val="multilevel"/>
    <w:tmpl w:val="08223CA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92" w15:restartNumberingAfterBreak="0">
    <w:nsid w:val="635E54AD"/>
    <w:multiLevelType w:val="hybridMultilevel"/>
    <w:tmpl w:val="F6EAF40E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</w:lvl>
    <w:lvl w:ilvl="2" w:tplc="CF989A1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084AD1"/>
    <w:multiLevelType w:val="multilevel"/>
    <w:tmpl w:val="53902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4" w15:restartNumberingAfterBreak="0">
    <w:nsid w:val="65677926"/>
    <w:multiLevelType w:val="hybridMultilevel"/>
    <w:tmpl w:val="5EF663E0"/>
    <w:lvl w:ilvl="0" w:tplc="DC8EE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4B1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5832874"/>
    <w:multiLevelType w:val="hybridMultilevel"/>
    <w:tmpl w:val="3E107BA6"/>
    <w:name w:val="WW8Num142222"/>
    <w:lvl w:ilvl="0" w:tplc="CAD02A14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CD188B"/>
    <w:multiLevelType w:val="hybridMultilevel"/>
    <w:tmpl w:val="51582BAA"/>
    <w:lvl w:ilvl="0" w:tplc="6B4CD3B4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7" w15:restartNumberingAfterBreak="0">
    <w:nsid w:val="677F3718"/>
    <w:multiLevelType w:val="hybridMultilevel"/>
    <w:tmpl w:val="C1A80548"/>
    <w:name w:val="WW8Num1742"/>
    <w:lvl w:ilvl="0" w:tplc="18F0F7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bCs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67D2374C"/>
    <w:multiLevelType w:val="hybridMultilevel"/>
    <w:tmpl w:val="A92EEE8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A16C44B8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99" w15:restartNumberingAfterBreak="0">
    <w:nsid w:val="68721EF7"/>
    <w:multiLevelType w:val="hybridMultilevel"/>
    <w:tmpl w:val="345ACF9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6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889"/>
        </w:tabs>
        <w:ind w:left="889" w:hanging="180"/>
      </w:pPr>
    </w:lvl>
    <w:lvl w:ilvl="3" w:tplc="FFFFFFFF">
      <w:start w:val="1"/>
      <w:numFmt w:val="decimal"/>
      <w:lvlText w:val="%4."/>
      <w:lvlJc w:val="left"/>
      <w:pPr>
        <w:tabs>
          <w:tab w:val="num" w:pos="-911"/>
        </w:tabs>
        <w:ind w:left="-911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</w:lvl>
  </w:abstractNum>
  <w:abstractNum w:abstractNumId="200" w15:restartNumberingAfterBreak="0">
    <w:nsid w:val="6DC73CCE"/>
    <w:multiLevelType w:val="hybridMultilevel"/>
    <w:tmpl w:val="C6F679BA"/>
    <w:lvl w:ilvl="0" w:tplc="49C8F2D4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1" w15:restartNumberingAfterBreak="0">
    <w:nsid w:val="6EAA3C95"/>
    <w:multiLevelType w:val="hybridMultilevel"/>
    <w:tmpl w:val="E65E2D98"/>
    <w:name w:val="WW8Num96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 w15:restartNumberingAfterBreak="0">
    <w:nsid w:val="6F7E7B15"/>
    <w:multiLevelType w:val="multilevel"/>
    <w:tmpl w:val="23584F18"/>
    <w:name w:val="WW8Num96"/>
    <w:lvl w:ilvl="0">
      <w:start w:val="1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3" w15:restartNumberingAfterBreak="0">
    <w:nsid w:val="71604AB3"/>
    <w:multiLevelType w:val="hybridMultilevel"/>
    <w:tmpl w:val="09264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72365B96"/>
    <w:multiLevelType w:val="hybridMultilevel"/>
    <w:tmpl w:val="AA8092F8"/>
    <w:lvl w:ilvl="0" w:tplc="D430D0F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5" w15:restartNumberingAfterBreak="0">
    <w:nsid w:val="751574C2"/>
    <w:multiLevelType w:val="hybridMultilevel"/>
    <w:tmpl w:val="F3DABC6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6" w15:restartNumberingAfterBreak="0">
    <w:nsid w:val="75BF7FEE"/>
    <w:multiLevelType w:val="hybridMultilevel"/>
    <w:tmpl w:val="68D4173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7" w15:restartNumberingAfterBreak="0">
    <w:nsid w:val="76FD0C99"/>
    <w:multiLevelType w:val="hybridMultilevel"/>
    <w:tmpl w:val="D5F48FD2"/>
    <w:lvl w:ilvl="0" w:tplc="F66C22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 w15:restartNumberingAfterBreak="0">
    <w:nsid w:val="79D545C1"/>
    <w:multiLevelType w:val="hybridMultilevel"/>
    <w:tmpl w:val="DC1803EC"/>
    <w:lvl w:ilvl="0" w:tplc="D35E44D0">
      <w:start w:val="1"/>
      <w:numFmt w:val="decimal"/>
      <w:lvlText w:val="%1)"/>
      <w:lvlJc w:val="left"/>
      <w:pPr>
        <w:ind w:left="1778" w:hanging="360"/>
      </w:pPr>
      <w:rPr>
        <w:b w:val="0"/>
        <w:bCs/>
        <w:sz w:val="22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9" w15:restartNumberingAfterBreak="0">
    <w:nsid w:val="7AC53C7D"/>
    <w:multiLevelType w:val="hybridMultilevel"/>
    <w:tmpl w:val="8ED2B98A"/>
    <w:name w:val="WW8Num1110"/>
    <w:lvl w:ilvl="0" w:tplc="7070009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5B6632"/>
    <w:multiLevelType w:val="hybridMultilevel"/>
    <w:tmpl w:val="81260670"/>
    <w:lvl w:ilvl="0" w:tplc="61542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81070">
    <w:abstractNumId w:val="2"/>
  </w:num>
  <w:num w:numId="2" w16cid:durableId="222646450">
    <w:abstractNumId w:val="8"/>
  </w:num>
  <w:num w:numId="3" w16cid:durableId="1893929865">
    <w:abstractNumId w:val="16"/>
  </w:num>
  <w:num w:numId="4" w16cid:durableId="364603739">
    <w:abstractNumId w:val="28"/>
  </w:num>
  <w:num w:numId="5" w16cid:durableId="864100905">
    <w:abstractNumId w:val="62"/>
  </w:num>
  <w:num w:numId="6" w16cid:durableId="1531146070">
    <w:abstractNumId w:val="71"/>
  </w:num>
  <w:num w:numId="7" w16cid:durableId="962492777">
    <w:abstractNumId w:val="169"/>
  </w:num>
  <w:num w:numId="8" w16cid:durableId="1400979870">
    <w:abstractNumId w:val="194"/>
  </w:num>
  <w:num w:numId="9" w16cid:durableId="645205475">
    <w:abstractNumId w:val="170"/>
  </w:num>
  <w:num w:numId="10" w16cid:durableId="150027034">
    <w:abstractNumId w:val="1"/>
  </w:num>
  <w:num w:numId="11" w16cid:durableId="382677170">
    <w:abstractNumId w:val="0"/>
  </w:num>
  <w:num w:numId="12" w16cid:durableId="666174029">
    <w:abstractNumId w:val="45"/>
  </w:num>
  <w:num w:numId="13" w16cid:durableId="2115704099">
    <w:abstractNumId w:val="80"/>
  </w:num>
  <w:num w:numId="14" w16cid:durableId="1497454954">
    <w:abstractNumId w:val="175"/>
  </w:num>
  <w:num w:numId="15" w16cid:durableId="1741706321">
    <w:abstractNumId w:val="186"/>
  </w:num>
  <w:num w:numId="16" w16cid:durableId="904990341">
    <w:abstractNumId w:val="153"/>
  </w:num>
  <w:num w:numId="17" w16cid:durableId="1653102525">
    <w:abstractNumId w:val="154"/>
  </w:num>
  <w:num w:numId="18" w16cid:durableId="1890144847">
    <w:abstractNumId w:val="204"/>
  </w:num>
  <w:num w:numId="19" w16cid:durableId="506023928">
    <w:abstractNumId w:val="157"/>
  </w:num>
  <w:num w:numId="20" w16cid:durableId="1504471178">
    <w:abstractNumId w:val="143"/>
  </w:num>
  <w:num w:numId="21" w16cid:durableId="413285613">
    <w:abstractNumId w:val="198"/>
  </w:num>
  <w:num w:numId="22" w16cid:durableId="1683358398">
    <w:abstractNumId w:val="156"/>
  </w:num>
  <w:num w:numId="23" w16cid:durableId="1951011919">
    <w:abstractNumId w:val="133"/>
  </w:num>
  <w:num w:numId="24" w16cid:durableId="1434134076">
    <w:abstractNumId w:val="166"/>
  </w:num>
  <w:num w:numId="25" w16cid:durableId="1676574278">
    <w:abstractNumId w:val="148"/>
  </w:num>
  <w:num w:numId="26" w16cid:durableId="607389272">
    <w:abstractNumId w:val="130"/>
  </w:num>
  <w:num w:numId="27" w16cid:durableId="1768308437">
    <w:abstractNumId w:val="191"/>
  </w:num>
  <w:num w:numId="28" w16cid:durableId="1206984244">
    <w:abstractNumId w:val="127"/>
  </w:num>
  <w:num w:numId="29" w16cid:durableId="1872037412">
    <w:abstractNumId w:val="200"/>
  </w:num>
  <w:num w:numId="30" w16cid:durableId="570585126">
    <w:abstractNumId w:val="177"/>
  </w:num>
  <w:num w:numId="31" w16cid:durableId="464012199">
    <w:abstractNumId w:val="182"/>
  </w:num>
  <w:num w:numId="32" w16cid:durableId="1087843076">
    <w:abstractNumId w:val="196"/>
  </w:num>
  <w:num w:numId="33" w16cid:durableId="694310689">
    <w:abstractNumId w:val="173"/>
  </w:num>
  <w:num w:numId="34" w16cid:durableId="1591621265">
    <w:abstractNumId w:val="161"/>
  </w:num>
  <w:num w:numId="35" w16cid:durableId="830028635">
    <w:abstractNumId w:val="136"/>
  </w:num>
  <w:num w:numId="36" w16cid:durableId="656153780">
    <w:abstractNumId w:val="126"/>
  </w:num>
  <w:num w:numId="37" w16cid:durableId="830870330">
    <w:abstractNumId w:val="124"/>
  </w:num>
  <w:num w:numId="38" w16cid:durableId="1604146148">
    <w:abstractNumId w:val="187"/>
  </w:num>
  <w:num w:numId="39" w16cid:durableId="2146653778">
    <w:abstractNumId w:val="164"/>
  </w:num>
  <w:num w:numId="40" w16cid:durableId="1974019671">
    <w:abstractNumId w:val="151"/>
  </w:num>
  <w:num w:numId="41" w16cid:durableId="1172793904">
    <w:abstractNumId w:val="144"/>
  </w:num>
  <w:num w:numId="42" w16cid:durableId="1228103652">
    <w:abstractNumId w:val="147"/>
  </w:num>
  <w:num w:numId="43" w16cid:durableId="2119712845">
    <w:abstractNumId w:val="207"/>
  </w:num>
  <w:num w:numId="44" w16cid:durableId="1819760513">
    <w:abstractNumId w:val="149"/>
  </w:num>
  <w:num w:numId="45" w16cid:durableId="1925259705">
    <w:abstractNumId w:val="132"/>
  </w:num>
  <w:num w:numId="46" w16cid:durableId="260183788">
    <w:abstractNumId w:val="142"/>
  </w:num>
  <w:num w:numId="47" w16cid:durableId="1938050692">
    <w:abstractNumId w:val="134"/>
  </w:num>
  <w:num w:numId="48" w16cid:durableId="1442991090">
    <w:abstractNumId w:val="123"/>
  </w:num>
  <w:num w:numId="49" w16cid:durableId="1042287507">
    <w:abstractNumId w:val="160"/>
  </w:num>
  <w:num w:numId="50" w16cid:durableId="1735817181">
    <w:abstractNumId w:val="141"/>
  </w:num>
  <w:num w:numId="51" w16cid:durableId="1570268104">
    <w:abstractNumId w:val="167"/>
  </w:num>
  <w:num w:numId="52" w16cid:durableId="1132751984">
    <w:abstractNumId w:val="178"/>
  </w:num>
  <w:num w:numId="53" w16cid:durableId="1543130486">
    <w:abstractNumId w:val="172"/>
  </w:num>
  <w:num w:numId="54" w16cid:durableId="1956524955">
    <w:abstractNumId w:val="185"/>
  </w:num>
  <w:num w:numId="55" w16cid:durableId="2077122863">
    <w:abstractNumId w:val="139"/>
  </w:num>
  <w:num w:numId="56" w16cid:durableId="1718241265">
    <w:abstractNumId w:val="163"/>
  </w:num>
  <w:num w:numId="57" w16cid:durableId="2003851831">
    <w:abstractNumId w:val="208"/>
  </w:num>
  <w:num w:numId="58" w16cid:durableId="598607948">
    <w:abstractNumId w:val="146"/>
  </w:num>
  <w:num w:numId="59" w16cid:durableId="889413427">
    <w:abstractNumId w:val="176"/>
  </w:num>
  <w:num w:numId="60" w16cid:durableId="1802772692">
    <w:abstractNumId w:val="210"/>
  </w:num>
  <w:num w:numId="61" w16cid:durableId="2099665820">
    <w:abstractNumId w:val="138"/>
  </w:num>
  <w:num w:numId="62" w16cid:durableId="2000882643">
    <w:abstractNumId w:val="193"/>
  </w:num>
  <w:num w:numId="63" w16cid:durableId="117383948">
    <w:abstractNumId w:val="189"/>
  </w:num>
  <w:num w:numId="64" w16cid:durableId="806825613">
    <w:abstractNumId w:val="188"/>
  </w:num>
  <w:num w:numId="65" w16cid:durableId="752166703">
    <w:abstractNumId w:val="125"/>
  </w:num>
  <w:num w:numId="66" w16cid:durableId="1220050929">
    <w:abstractNumId w:val="155"/>
  </w:num>
  <w:num w:numId="67" w16cid:durableId="274873653">
    <w:abstractNumId w:val="152"/>
  </w:num>
  <w:num w:numId="68" w16cid:durableId="1003581280">
    <w:abstractNumId w:val="206"/>
  </w:num>
  <w:num w:numId="69" w16cid:durableId="219370912">
    <w:abstractNumId w:val="159"/>
  </w:num>
  <w:num w:numId="70" w16cid:durableId="494229805">
    <w:abstractNumId w:val="135"/>
  </w:num>
  <w:num w:numId="71" w16cid:durableId="1632665338">
    <w:abstractNumId w:val="140"/>
  </w:num>
  <w:num w:numId="72" w16cid:durableId="172306708">
    <w:abstractNumId w:val="190"/>
  </w:num>
  <w:num w:numId="73" w16cid:durableId="581304913">
    <w:abstractNumId w:val="129"/>
  </w:num>
  <w:num w:numId="74" w16cid:durableId="1189029076">
    <w:abstractNumId w:val="181"/>
  </w:num>
  <w:num w:numId="75" w16cid:durableId="629480765">
    <w:abstractNumId w:val="57"/>
  </w:num>
  <w:num w:numId="76" w16cid:durableId="927739823">
    <w:abstractNumId w:val="205"/>
  </w:num>
  <w:num w:numId="77" w16cid:durableId="673729731">
    <w:abstractNumId w:val="122"/>
  </w:num>
  <w:num w:numId="78" w16cid:durableId="1508865324">
    <w:abstractNumId w:val="199"/>
  </w:num>
  <w:num w:numId="79" w16cid:durableId="1497958635">
    <w:abstractNumId w:val="20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65"/>
    <w:rsid w:val="0000026D"/>
    <w:rsid w:val="000005DD"/>
    <w:rsid w:val="0000064E"/>
    <w:rsid w:val="0000077F"/>
    <w:rsid w:val="000009EE"/>
    <w:rsid w:val="0000155B"/>
    <w:rsid w:val="00001E85"/>
    <w:rsid w:val="000022C9"/>
    <w:rsid w:val="00002A4E"/>
    <w:rsid w:val="000038D0"/>
    <w:rsid w:val="00004017"/>
    <w:rsid w:val="00004130"/>
    <w:rsid w:val="000041A7"/>
    <w:rsid w:val="00004D5A"/>
    <w:rsid w:val="000061F6"/>
    <w:rsid w:val="0000665F"/>
    <w:rsid w:val="0000734F"/>
    <w:rsid w:val="00007973"/>
    <w:rsid w:val="000113D8"/>
    <w:rsid w:val="000114DE"/>
    <w:rsid w:val="0001188E"/>
    <w:rsid w:val="000119C9"/>
    <w:rsid w:val="00011BAF"/>
    <w:rsid w:val="00012282"/>
    <w:rsid w:val="00012FB7"/>
    <w:rsid w:val="000130C3"/>
    <w:rsid w:val="00013121"/>
    <w:rsid w:val="00014FD1"/>
    <w:rsid w:val="000152DC"/>
    <w:rsid w:val="00015A89"/>
    <w:rsid w:val="00016AC1"/>
    <w:rsid w:val="00016E48"/>
    <w:rsid w:val="00017319"/>
    <w:rsid w:val="00017E20"/>
    <w:rsid w:val="00020293"/>
    <w:rsid w:val="00023364"/>
    <w:rsid w:val="000249E2"/>
    <w:rsid w:val="00024D1D"/>
    <w:rsid w:val="0002766E"/>
    <w:rsid w:val="00027718"/>
    <w:rsid w:val="00030274"/>
    <w:rsid w:val="0003127A"/>
    <w:rsid w:val="000328BE"/>
    <w:rsid w:val="0003392C"/>
    <w:rsid w:val="000341C7"/>
    <w:rsid w:val="00034E93"/>
    <w:rsid w:val="00035094"/>
    <w:rsid w:val="0003540B"/>
    <w:rsid w:val="00036F79"/>
    <w:rsid w:val="00037DF6"/>
    <w:rsid w:val="00040054"/>
    <w:rsid w:val="0004009E"/>
    <w:rsid w:val="000409B5"/>
    <w:rsid w:val="00040B77"/>
    <w:rsid w:val="00041804"/>
    <w:rsid w:val="00042058"/>
    <w:rsid w:val="00042118"/>
    <w:rsid w:val="0004237D"/>
    <w:rsid w:val="000425A7"/>
    <w:rsid w:val="00042F3B"/>
    <w:rsid w:val="0004301D"/>
    <w:rsid w:val="00043A44"/>
    <w:rsid w:val="00043FF0"/>
    <w:rsid w:val="000443D3"/>
    <w:rsid w:val="00044619"/>
    <w:rsid w:val="000448EA"/>
    <w:rsid w:val="00044A70"/>
    <w:rsid w:val="00044B04"/>
    <w:rsid w:val="00044F57"/>
    <w:rsid w:val="00047BA9"/>
    <w:rsid w:val="00050341"/>
    <w:rsid w:val="00050460"/>
    <w:rsid w:val="00050D73"/>
    <w:rsid w:val="0005221C"/>
    <w:rsid w:val="00052AF6"/>
    <w:rsid w:val="000547AF"/>
    <w:rsid w:val="00055DFC"/>
    <w:rsid w:val="00056D7E"/>
    <w:rsid w:val="0005792F"/>
    <w:rsid w:val="000605C2"/>
    <w:rsid w:val="000607BA"/>
    <w:rsid w:val="00060C54"/>
    <w:rsid w:val="00060F86"/>
    <w:rsid w:val="00061676"/>
    <w:rsid w:val="00061D63"/>
    <w:rsid w:val="00061E06"/>
    <w:rsid w:val="000624BA"/>
    <w:rsid w:val="0006366D"/>
    <w:rsid w:val="00063E98"/>
    <w:rsid w:val="00064FD4"/>
    <w:rsid w:val="0006572A"/>
    <w:rsid w:val="00065751"/>
    <w:rsid w:val="0006670C"/>
    <w:rsid w:val="0006679F"/>
    <w:rsid w:val="0006748E"/>
    <w:rsid w:val="000704A7"/>
    <w:rsid w:val="00070D2D"/>
    <w:rsid w:val="0007113B"/>
    <w:rsid w:val="00071843"/>
    <w:rsid w:val="000719B7"/>
    <w:rsid w:val="0007273D"/>
    <w:rsid w:val="00073FEB"/>
    <w:rsid w:val="00074829"/>
    <w:rsid w:val="00075A2D"/>
    <w:rsid w:val="0007605C"/>
    <w:rsid w:val="00077191"/>
    <w:rsid w:val="000773C6"/>
    <w:rsid w:val="00077505"/>
    <w:rsid w:val="00077AB5"/>
    <w:rsid w:val="00077D79"/>
    <w:rsid w:val="000819A0"/>
    <w:rsid w:val="000819B4"/>
    <w:rsid w:val="00082887"/>
    <w:rsid w:val="00083044"/>
    <w:rsid w:val="00083C18"/>
    <w:rsid w:val="00084650"/>
    <w:rsid w:val="0008502B"/>
    <w:rsid w:val="000862A8"/>
    <w:rsid w:val="00087548"/>
    <w:rsid w:val="00087CEA"/>
    <w:rsid w:val="00087E86"/>
    <w:rsid w:val="000905F7"/>
    <w:rsid w:val="000910D3"/>
    <w:rsid w:val="00091645"/>
    <w:rsid w:val="00091931"/>
    <w:rsid w:val="00092054"/>
    <w:rsid w:val="00092966"/>
    <w:rsid w:val="00093774"/>
    <w:rsid w:val="00093931"/>
    <w:rsid w:val="00093A3D"/>
    <w:rsid w:val="00093C33"/>
    <w:rsid w:val="00093E7E"/>
    <w:rsid w:val="00094013"/>
    <w:rsid w:val="00094500"/>
    <w:rsid w:val="000949A9"/>
    <w:rsid w:val="00095C81"/>
    <w:rsid w:val="00096D2F"/>
    <w:rsid w:val="00097145"/>
    <w:rsid w:val="00097404"/>
    <w:rsid w:val="000A020E"/>
    <w:rsid w:val="000A152C"/>
    <w:rsid w:val="000A2AF2"/>
    <w:rsid w:val="000A371C"/>
    <w:rsid w:val="000A47F5"/>
    <w:rsid w:val="000A54CE"/>
    <w:rsid w:val="000A556A"/>
    <w:rsid w:val="000A65B1"/>
    <w:rsid w:val="000A710E"/>
    <w:rsid w:val="000B0B54"/>
    <w:rsid w:val="000B0BE7"/>
    <w:rsid w:val="000B1D3A"/>
    <w:rsid w:val="000B2EFD"/>
    <w:rsid w:val="000B36A7"/>
    <w:rsid w:val="000B4E40"/>
    <w:rsid w:val="000B51D3"/>
    <w:rsid w:val="000B5FE4"/>
    <w:rsid w:val="000B71B1"/>
    <w:rsid w:val="000B7608"/>
    <w:rsid w:val="000B78E4"/>
    <w:rsid w:val="000C003E"/>
    <w:rsid w:val="000C09F4"/>
    <w:rsid w:val="000C2E78"/>
    <w:rsid w:val="000C30E6"/>
    <w:rsid w:val="000C334F"/>
    <w:rsid w:val="000C34F9"/>
    <w:rsid w:val="000C3EBE"/>
    <w:rsid w:val="000C4E3D"/>
    <w:rsid w:val="000C5A28"/>
    <w:rsid w:val="000C6B01"/>
    <w:rsid w:val="000C6B41"/>
    <w:rsid w:val="000C6BE8"/>
    <w:rsid w:val="000C6E2C"/>
    <w:rsid w:val="000C6F43"/>
    <w:rsid w:val="000C7707"/>
    <w:rsid w:val="000D043D"/>
    <w:rsid w:val="000D0454"/>
    <w:rsid w:val="000D0F08"/>
    <w:rsid w:val="000D1087"/>
    <w:rsid w:val="000D15C7"/>
    <w:rsid w:val="000D1604"/>
    <w:rsid w:val="000D1AF5"/>
    <w:rsid w:val="000D2A13"/>
    <w:rsid w:val="000D479A"/>
    <w:rsid w:val="000D4A01"/>
    <w:rsid w:val="000D52FA"/>
    <w:rsid w:val="000D581E"/>
    <w:rsid w:val="000D5905"/>
    <w:rsid w:val="000D6291"/>
    <w:rsid w:val="000D6558"/>
    <w:rsid w:val="000D6E5D"/>
    <w:rsid w:val="000D7A2D"/>
    <w:rsid w:val="000E01D5"/>
    <w:rsid w:val="000E028E"/>
    <w:rsid w:val="000E068A"/>
    <w:rsid w:val="000E1933"/>
    <w:rsid w:val="000E1A08"/>
    <w:rsid w:val="000E21BC"/>
    <w:rsid w:val="000E25E7"/>
    <w:rsid w:val="000E2626"/>
    <w:rsid w:val="000E3159"/>
    <w:rsid w:val="000E349F"/>
    <w:rsid w:val="000E3D11"/>
    <w:rsid w:val="000E565D"/>
    <w:rsid w:val="000E5CA0"/>
    <w:rsid w:val="000E69AD"/>
    <w:rsid w:val="000E6E34"/>
    <w:rsid w:val="000E745C"/>
    <w:rsid w:val="000E7975"/>
    <w:rsid w:val="000F0163"/>
    <w:rsid w:val="000F0EA4"/>
    <w:rsid w:val="000F1F67"/>
    <w:rsid w:val="000F2A75"/>
    <w:rsid w:val="000F31C5"/>
    <w:rsid w:val="000F36F3"/>
    <w:rsid w:val="000F438B"/>
    <w:rsid w:val="000F43D9"/>
    <w:rsid w:val="000F4727"/>
    <w:rsid w:val="000F4E74"/>
    <w:rsid w:val="000F79CF"/>
    <w:rsid w:val="000F7D3C"/>
    <w:rsid w:val="000F7E89"/>
    <w:rsid w:val="00100E9B"/>
    <w:rsid w:val="00101231"/>
    <w:rsid w:val="00101ED9"/>
    <w:rsid w:val="0010219F"/>
    <w:rsid w:val="001033A5"/>
    <w:rsid w:val="00103E94"/>
    <w:rsid w:val="0010411A"/>
    <w:rsid w:val="00104716"/>
    <w:rsid w:val="00104A4C"/>
    <w:rsid w:val="00104CAF"/>
    <w:rsid w:val="0010522A"/>
    <w:rsid w:val="00105446"/>
    <w:rsid w:val="00105A4B"/>
    <w:rsid w:val="00107049"/>
    <w:rsid w:val="00107575"/>
    <w:rsid w:val="001075DA"/>
    <w:rsid w:val="001078CF"/>
    <w:rsid w:val="001100ED"/>
    <w:rsid w:val="00110263"/>
    <w:rsid w:val="0011030C"/>
    <w:rsid w:val="001114FF"/>
    <w:rsid w:val="001116C7"/>
    <w:rsid w:val="001138FA"/>
    <w:rsid w:val="0011475F"/>
    <w:rsid w:val="00115659"/>
    <w:rsid w:val="00116B72"/>
    <w:rsid w:val="0011719E"/>
    <w:rsid w:val="00117CD0"/>
    <w:rsid w:val="00117D26"/>
    <w:rsid w:val="001211BA"/>
    <w:rsid w:val="001214F5"/>
    <w:rsid w:val="0012230F"/>
    <w:rsid w:val="0012361D"/>
    <w:rsid w:val="0012386E"/>
    <w:rsid w:val="00123F7C"/>
    <w:rsid w:val="00124F66"/>
    <w:rsid w:val="00124FDF"/>
    <w:rsid w:val="0012541D"/>
    <w:rsid w:val="00125504"/>
    <w:rsid w:val="001259FC"/>
    <w:rsid w:val="00125DBC"/>
    <w:rsid w:val="00126771"/>
    <w:rsid w:val="00130688"/>
    <w:rsid w:val="00131066"/>
    <w:rsid w:val="00131BD2"/>
    <w:rsid w:val="00132AD5"/>
    <w:rsid w:val="0013308B"/>
    <w:rsid w:val="00134313"/>
    <w:rsid w:val="00134DB1"/>
    <w:rsid w:val="00135026"/>
    <w:rsid w:val="0013539A"/>
    <w:rsid w:val="0013784D"/>
    <w:rsid w:val="0014054D"/>
    <w:rsid w:val="00140BFD"/>
    <w:rsid w:val="00142A95"/>
    <w:rsid w:val="00142B1E"/>
    <w:rsid w:val="001435C5"/>
    <w:rsid w:val="001444E9"/>
    <w:rsid w:val="001445A2"/>
    <w:rsid w:val="001448DC"/>
    <w:rsid w:val="001452DD"/>
    <w:rsid w:val="00145C5F"/>
    <w:rsid w:val="0014600F"/>
    <w:rsid w:val="00146B97"/>
    <w:rsid w:val="00146E9D"/>
    <w:rsid w:val="00147983"/>
    <w:rsid w:val="00147EB8"/>
    <w:rsid w:val="00150D4E"/>
    <w:rsid w:val="0015309F"/>
    <w:rsid w:val="0015339A"/>
    <w:rsid w:val="00153739"/>
    <w:rsid w:val="001538C5"/>
    <w:rsid w:val="001545D1"/>
    <w:rsid w:val="00154AEF"/>
    <w:rsid w:val="00155E24"/>
    <w:rsid w:val="0015713C"/>
    <w:rsid w:val="00157A53"/>
    <w:rsid w:val="00157B14"/>
    <w:rsid w:val="001600DC"/>
    <w:rsid w:val="001606C2"/>
    <w:rsid w:val="00161A83"/>
    <w:rsid w:val="001631E6"/>
    <w:rsid w:val="00163442"/>
    <w:rsid w:val="00163596"/>
    <w:rsid w:val="00163C82"/>
    <w:rsid w:val="00163E2C"/>
    <w:rsid w:val="001641C8"/>
    <w:rsid w:val="00164DF6"/>
    <w:rsid w:val="00165151"/>
    <w:rsid w:val="001658F0"/>
    <w:rsid w:val="00167DDC"/>
    <w:rsid w:val="0017061E"/>
    <w:rsid w:val="001707AB"/>
    <w:rsid w:val="00170E37"/>
    <w:rsid w:val="00170E85"/>
    <w:rsid w:val="00172336"/>
    <w:rsid w:val="00173C16"/>
    <w:rsid w:val="0017437A"/>
    <w:rsid w:val="00175CAD"/>
    <w:rsid w:val="00177046"/>
    <w:rsid w:val="00181290"/>
    <w:rsid w:val="001814D4"/>
    <w:rsid w:val="00181C4B"/>
    <w:rsid w:val="00183355"/>
    <w:rsid w:val="00183AC9"/>
    <w:rsid w:val="00184982"/>
    <w:rsid w:val="001854FB"/>
    <w:rsid w:val="00186016"/>
    <w:rsid w:val="0018618D"/>
    <w:rsid w:val="00187576"/>
    <w:rsid w:val="00187684"/>
    <w:rsid w:val="001903C1"/>
    <w:rsid w:val="00190501"/>
    <w:rsid w:val="00190B2E"/>
    <w:rsid w:val="00190CFA"/>
    <w:rsid w:val="00190EF6"/>
    <w:rsid w:val="00191454"/>
    <w:rsid w:val="0019212D"/>
    <w:rsid w:val="00192538"/>
    <w:rsid w:val="00192E11"/>
    <w:rsid w:val="001938C9"/>
    <w:rsid w:val="00193FCE"/>
    <w:rsid w:val="00194528"/>
    <w:rsid w:val="00196062"/>
    <w:rsid w:val="00196453"/>
    <w:rsid w:val="0019678F"/>
    <w:rsid w:val="001967A9"/>
    <w:rsid w:val="001973BE"/>
    <w:rsid w:val="00197E8A"/>
    <w:rsid w:val="00197FC7"/>
    <w:rsid w:val="001A0C48"/>
    <w:rsid w:val="001A0DB3"/>
    <w:rsid w:val="001A145E"/>
    <w:rsid w:val="001A1693"/>
    <w:rsid w:val="001A1782"/>
    <w:rsid w:val="001A29D1"/>
    <w:rsid w:val="001A2BB8"/>
    <w:rsid w:val="001A2D5B"/>
    <w:rsid w:val="001A3C3C"/>
    <w:rsid w:val="001A4AB3"/>
    <w:rsid w:val="001A4D2C"/>
    <w:rsid w:val="001A4EE7"/>
    <w:rsid w:val="001A54A7"/>
    <w:rsid w:val="001A6E41"/>
    <w:rsid w:val="001A6FD0"/>
    <w:rsid w:val="001A7B8F"/>
    <w:rsid w:val="001B0FE7"/>
    <w:rsid w:val="001B2E6F"/>
    <w:rsid w:val="001B3FE7"/>
    <w:rsid w:val="001B456D"/>
    <w:rsid w:val="001B48AF"/>
    <w:rsid w:val="001B516B"/>
    <w:rsid w:val="001B603D"/>
    <w:rsid w:val="001C06CF"/>
    <w:rsid w:val="001C096F"/>
    <w:rsid w:val="001C1815"/>
    <w:rsid w:val="001C1A67"/>
    <w:rsid w:val="001C24C8"/>
    <w:rsid w:val="001C2778"/>
    <w:rsid w:val="001C44BA"/>
    <w:rsid w:val="001C4969"/>
    <w:rsid w:val="001C5360"/>
    <w:rsid w:val="001C5382"/>
    <w:rsid w:val="001C5557"/>
    <w:rsid w:val="001C5A2A"/>
    <w:rsid w:val="001C60DD"/>
    <w:rsid w:val="001C6538"/>
    <w:rsid w:val="001C66A5"/>
    <w:rsid w:val="001D0E78"/>
    <w:rsid w:val="001D19A1"/>
    <w:rsid w:val="001D2587"/>
    <w:rsid w:val="001D270C"/>
    <w:rsid w:val="001D2950"/>
    <w:rsid w:val="001D38BD"/>
    <w:rsid w:val="001D3F2A"/>
    <w:rsid w:val="001D4C55"/>
    <w:rsid w:val="001D59AD"/>
    <w:rsid w:val="001D6011"/>
    <w:rsid w:val="001D65BB"/>
    <w:rsid w:val="001D6DC5"/>
    <w:rsid w:val="001E026A"/>
    <w:rsid w:val="001E1546"/>
    <w:rsid w:val="001E17C7"/>
    <w:rsid w:val="001E251D"/>
    <w:rsid w:val="001E27C2"/>
    <w:rsid w:val="001E2CD0"/>
    <w:rsid w:val="001E33ED"/>
    <w:rsid w:val="001E7859"/>
    <w:rsid w:val="001F05DF"/>
    <w:rsid w:val="001F08F8"/>
    <w:rsid w:val="001F091B"/>
    <w:rsid w:val="001F0952"/>
    <w:rsid w:val="001F1417"/>
    <w:rsid w:val="001F1FC1"/>
    <w:rsid w:val="001F266C"/>
    <w:rsid w:val="001F29DA"/>
    <w:rsid w:val="001F29F7"/>
    <w:rsid w:val="001F3CCD"/>
    <w:rsid w:val="001F468C"/>
    <w:rsid w:val="001F5CD6"/>
    <w:rsid w:val="001F62B1"/>
    <w:rsid w:val="001F6FC5"/>
    <w:rsid w:val="001F7115"/>
    <w:rsid w:val="001F7294"/>
    <w:rsid w:val="001F7C33"/>
    <w:rsid w:val="001F7FFD"/>
    <w:rsid w:val="002005D7"/>
    <w:rsid w:val="002007A6"/>
    <w:rsid w:val="00200943"/>
    <w:rsid w:val="00202C70"/>
    <w:rsid w:val="002033A3"/>
    <w:rsid w:val="00204E87"/>
    <w:rsid w:val="00205290"/>
    <w:rsid w:val="002056F3"/>
    <w:rsid w:val="00205979"/>
    <w:rsid w:val="00206C8C"/>
    <w:rsid w:val="00206ED0"/>
    <w:rsid w:val="002078CA"/>
    <w:rsid w:val="002078F7"/>
    <w:rsid w:val="00210347"/>
    <w:rsid w:val="002107AE"/>
    <w:rsid w:val="0021323F"/>
    <w:rsid w:val="002173F0"/>
    <w:rsid w:val="00217E89"/>
    <w:rsid w:val="002222A6"/>
    <w:rsid w:val="002226F0"/>
    <w:rsid w:val="00223A8F"/>
    <w:rsid w:val="002257F0"/>
    <w:rsid w:val="002265A1"/>
    <w:rsid w:val="00226974"/>
    <w:rsid w:val="002300E9"/>
    <w:rsid w:val="00231093"/>
    <w:rsid w:val="00231985"/>
    <w:rsid w:val="00233D62"/>
    <w:rsid w:val="002346A3"/>
    <w:rsid w:val="00234766"/>
    <w:rsid w:val="0023545A"/>
    <w:rsid w:val="00235491"/>
    <w:rsid w:val="00235FA7"/>
    <w:rsid w:val="002379D7"/>
    <w:rsid w:val="002419A2"/>
    <w:rsid w:val="00242A9E"/>
    <w:rsid w:val="002430BC"/>
    <w:rsid w:val="00243B77"/>
    <w:rsid w:val="00244114"/>
    <w:rsid w:val="00245363"/>
    <w:rsid w:val="002459AF"/>
    <w:rsid w:val="002470D6"/>
    <w:rsid w:val="002478E0"/>
    <w:rsid w:val="00250131"/>
    <w:rsid w:val="002511A1"/>
    <w:rsid w:val="0025140A"/>
    <w:rsid w:val="002526C7"/>
    <w:rsid w:val="00252C4A"/>
    <w:rsid w:val="00253402"/>
    <w:rsid w:val="002537F2"/>
    <w:rsid w:val="00253F0A"/>
    <w:rsid w:val="00254955"/>
    <w:rsid w:val="00256924"/>
    <w:rsid w:val="00260029"/>
    <w:rsid w:val="0026083D"/>
    <w:rsid w:val="00260A0D"/>
    <w:rsid w:val="0026239C"/>
    <w:rsid w:val="0026436A"/>
    <w:rsid w:val="00265845"/>
    <w:rsid w:val="00266380"/>
    <w:rsid w:val="00267857"/>
    <w:rsid w:val="00271126"/>
    <w:rsid w:val="002716B7"/>
    <w:rsid w:val="0027198B"/>
    <w:rsid w:val="0027199C"/>
    <w:rsid w:val="00272243"/>
    <w:rsid w:val="0027237E"/>
    <w:rsid w:val="002725BA"/>
    <w:rsid w:val="00273079"/>
    <w:rsid w:val="00273B53"/>
    <w:rsid w:val="0027433A"/>
    <w:rsid w:val="002746CE"/>
    <w:rsid w:val="00274A54"/>
    <w:rsid w:val="00274E04"/>
    <w:rsid w:val="00275749"/>
    <w:rsid w:val="00275DB4"/>
    <w:rsid w:val="00276683"/>
    <w:rsid w:val="00276D7E"/>
    <w:rsid w:val="00277228"/>
    <w:rsid w:val="00277637"/>
    <w:rsid w:val="00280575"/>
    <w:rsid w:val="00280F72"/>
    <w:rsid w:val="002814D0"/>
    <w:rsid w:val="00281941"/>
    <w:rsid w:val="0028259C"/>
    <w:rsid w:val="00283190"/>
    <w:rsid w:val="0028339D"/>
    <w:rsid w:val="00283B69"/>
    <w:rsid w:val="002850E0"/>
    <w:rsid w:val="00285624"/>
    <w:rsid w:val="00286ADE"/>
    <w:rsid w:val="00287617"/>
    <w:rsid w:val="00287D2B"/>
    <w:rsid w:val="002904A4"/>
    <w:rsid w:val="00290F1D"/>
    <w:rsid w:val="00291106"/>
    <w:rsid w:val="002914C2"/>
    <w:rsid w:val="00291C8A"/>
    <w:rsid w:val="00291D24"/>
    <w:rsid w:val="00292ACC"/>
    <w:rsid w:val="00293C88"/>
    <w:rsid w:val="00294DE0"/>
    <w:rsid w:val="00297AA9"/>
    <w:rsid w:val="002A0D93"/>
    <w:rsid w:val="002A1289"/>
    <w:rsid w:val="002A44FA"/>
    <w:rsid w:val="002A49D0"/>
    <w:rsid w:val="002A4A09"/>
    <w:rsid w:val="002A4EFA"/>
    <w:rsid w:val="002A6B36"/>
    <w:rsid w:val="002A6D78"/>
    <w:rsid w:val="002B1564"/>
    <w:rsid w:val="002B1AD0"/>
    <w:rsid w:val="002B22E3"/>
    <w:rsid w:val="002B2559"/>
    <w:rsid w:val="002B3121"/>
    <w:rsid w:val="002B33CC"/>
    <w:rsid w:val="002B384B"/>
    <w:rsid w:val="002B41AB"/>
    <w:rsid w:val="002B53E5"/>
    <w:rsid w:val="002B5449"/>
    <w:rsid w:val="002B55C4"/>
    <w:rsid w:val="002B5709"/>
    <w:rsid w:val="002B572C"/>
    <w:rsid w:val="002B6BD2"/>
    <w:rsid w:val="002B70E1"/>
    <w:rsid w:val="002B7F09"/>
    <w:rsid w:val="002C0845"/>
    <w:rsid w:val="002C2768"/>
    <w:rsid w:val="002C3045"/>
    <w:rsid w:val="002C3D2F"/>
    <w:rsid w:val="002C442E"/>
    <w:rsid w:val="002C5A0E"/>
    <w:rsid w:val="002C5E67"/>
    <w:rsid w:val="002C60F1"/>
    <w:rsid w:val="002C6557"/>
    <w:rsid w:val="002C75CC"/>
    <w:rsid w:val="002D0BA7"/>
    <w:rsid w:val="002D20A1"/>
    <w:rsid w:val="002D4059"/>
    <w:rsid w:val="002D4A1E"/>
    <w:rsid w:val="002D4DC4"/>
    <w:rsid w:val="002D7EA8"/>
    <w:rsid w:val="002E0850"/>
    <w:rsid w:val="002E1BAB"/>
    <w:rsid w:val="002E2BEF"/>
    <w:rsid w:val="002E2D38"/>
    <w:rsid w:val="002E3265"/>
    <w:rsid w:val="002E3482"/>
    <w:rsid w:val="002E35AC"/>
    <w:rsid w:val="002E3FA7"/>
    <w:rsid w:val="002E4532"/>
    <w:rsid w:val="002E48BA"/>
    <w:rsid w:val="002E5419"/>
    <w:rsid w:val="002E5D06"/>
    <w:rsid w:val="002E68D8"/>
    <w:rsid w:val="002E73B7"/>
    <w:rsid w:val="002E7C01"/>
    <w:rsid w:val="002F17F2"/>
    <w:rsid w:val="002F2BEF"/>
    <w:rsid w:val="002F2C33"/>
    <w:rsid w:val="002F2E4F"/>
    <w:rsid w:val="002F39D4"/>
    <w:rsid w:val="002F4272"/>
    <w:rsid w:val="002F4F47"/>
    <w:rsid w:val="002F5263"/>
    <w:rsid w:val="002F6D50"/>
    <w:rsid w:val="002F7C79"/>
    <w:rsid w:val="002F7C8A"/>
    <w:rsid w:val="00300705"/>
    <w:rsid w:val="00300833"/>
    <w:rsid w:val="003030DD"/>
    <w:rsid w:val="0030467A"/>
    <w:rsid w:val="00304920"/>
    <w:rsid w:val="0030625B"/>
    <w:rsid w:val="00306267"/>
    <w:rsid w:val="003062F7"/>
    <w:rsid w:val="00307119"/>
    <w:rsid w:val="00310501"/>
    <w:rsid w:val="003105E1"/>
    <w:rsid w:val="00310BE9"/>
    <w:rsid w:val="00310FF2"/>
    <w:rsid w:val="00311D01"/>
    <w:rsid w:val="00313488"/>
    <w:rsid w:val="00314694"/>
    <w:rsid w:val="003156FB"/>
    <w:rsid w:val="0031627D"/>
    <w:rsid w:val="0031786F"/>
    <w:rsid w:val="00317D5A"/>
    <w:rsid w:val="00320A82"/>
    <w:rsid w:val="0032111F"/>
    <w:rsid w:val="00321DDA"/>
    <w:rsid w:val="00321EB9"/>
    <w:rsid w:val="00322EE0"/>
    <w:rsid w:val="003246DD"/>
    <w:rsid w:val="00325201"/>
    <w:rsid w:val="0032693F"/>
    <w:rsid w:val="00326BA5"/>
    <w:rsid w:val="003270FC"/>
    <w:rsid w:val="00327396"/>
    <w:rsid w:val="003276B4"/>
    <w:rsid w:val="0033020B"/>
    <w:rsid w:val="00331503"/>
    <w:rsid w:val="00331C39"/>
    <w:rsid w:val="00332F35"/>
    <w:rsid w:val="003339BD"/>
    <w:rsid w:val="00337441"/>
    <w:rsid w:val="0033773B"/>
    <w:rsid w:val="003401AA"/>
    <w:rsid w:val="00340621"/>
    <w:rsid w:val="00340740"/>
    <w:rsid w:val="00340831"/>
    <w:rsid w:val="00340F5E"/>
    <w:rsid w:val="00340F67"/>
    <w:rsid w:val="00341249"/>
    <w:rsid w:val="00341931"/>
    <w:rsid w:val="0034193F"/>
    <w:rsid w:val="00341E4C"/>
    <w:rsid w:val="003426DE"/>
    <w:rsid w:val="0034516E"/>
    <w:rsid w:val="00345FE7"/>
    <w:rsid w:val="0034617F"/>
    <w:rsid w:val="003465EB"/>
    <w:rsid w:val="003468AB"/>
    <w:rsid w:val="00347273"/>
    <w:rsid w:val="00350FE8"/>
    <w:rsid w:val="00351108"/>
    <w:rsid w:val="0035251E"/>
    <w:rsid w:val="00352C9F"/>
    <w:rsid w:val="0035418C"/>
    <w:rsid w:val="003545AC"/>
    <w:rsid w:val="00355400"/>
    <w:rsid w:val="00355C98"/>
    <w:rsid w:val="003563A8"/>
    <w:rsid w:val="00356AA1"/>
    <w:rsid w:val="00356F3E"/>
    <w:rsid w:val="00357C62"/>
    <w:rsid w:val="0036028C"/>
    <w:rsid w:val="00360918"/>
    <w:rsid w:val="00360B67"/>
    <w:rsid w:val="00362285"/>
    <w:rsid w:val="00363461"/>
    <w:rsid w:val="003635F9"/>
    <w:rsid w:val="00364622"/>
    <w:rsid w:val="00364C44"/>
    <w:rsid w:val="00366731"/>
    <w:rsid w:val="00367652"/>
    <w:rsid w:val="00370DD6"/>
    <w:rsid w:val="0037213E"/>
    <w:rsid w:val="0037284B"/>
    <w:rsid w:val="003735E0"/>
    <w:rsid w:val="00373644"/>
    <w:rsid w:val="00374655"/>
    <w:rsid w:val="00374C73"/>
    <w:rsid w:val="0037558E"/>
    <w:rsid w:val="00377A71"/>
    <w:rsid w:val="00377C09"/>
    <w:rsid w:val="00380276"/>
    <w:rsid w:val="00381097"/>
    <w:rsid w:val="00381A7C"/>
    <w:rsid w:val="003822CF"/>
    <w:rsid w:val="003825FF"/>
    <w:rsid w:val="00383013"/>
    <w:rsid w:val="003832E8"/>
    <w:rsid w:val="003840A9"/>
    <w:rsid w:val="00384FEE"/>
    <w:rsid w:val="00385304"/>
    <w:rsid w:val="00385479"/>
    <w:rsid w:val="00385E8E"/>
    <w:rsid w:val="003869B2"/>
    <w:rsid w:val="00386FD5"/>
    <w:rsid w:val="0038772F"/>
    <w:rsid w:val="00387A2A"/>
    <w:rsid w:val="00387C7F"/>
    <w:rsid w:val="00390996"/>
    <w:rsid w:val="00390ABA"/>
    <w:rsid w:val="00390B2D"/>
    <w:rsid w:val="003916E2"/>
    <w:rsid w:val="00392196"/>
    <w:rsid w:val="003925EB"/>
    <w:rsid w:val="0039286E"/>
    <w:rsid w:val="00392A79"/>
    <w:rsid w:val="00393BB7"/>
    <w:rsid w:val="00394606"/>
    <w:rsid w:val="0039667E"/>
    <w:rsid w:val="00397B3A"/>
    <w:rsid w:val="003A0086"/>
    <w:rsid w:val="003A0844"/>
    <w:rsid w:val="003A0A09"/>
    <w:rsid w:val="003A1022"/>
    <w:rsid w:val="003A10C7"/>
    <w:rsid w:val="003A1F32"/>
    <w:rsid w:val="003A207E"/>
    <w:rsid w:val="003A22D4"/>
    <w:rsid w:val="003A3BB9"/>
    <w:rsid w:val="003A3BE2"/>
    <w:rsid w:val="003A47A6"/>
    <w:rsid w:val="003A51C3"/>
    <w:rsid w:val="003A54BD"/>
    <w:rsid w:val="003A56D5"/>
    <w:rsid w:val="003A5E5A"/>
    <w:rsid w:val="003A64DA"/>
    <w:rsid w:val="003A6DDE"/>
    <w:rsid w:val="003A7F32"/>
    <w:rsid w:val="003B17B4"/>
    <w:rsid w:val="003B1A6E"/>
    <w:rsid w:val="003B1CFD"/>
    <w:rsid w:val="003B3992"/>
    <w:rsid w:val="003B3E5C"/>
    <w:rsid w:val="003B44CF"/>
    <w:rsid w:val="003B4B06"/>
    <w:rsid w:val="003B4B4B"/>
    <w:rsid w:val="003B6171"/>
    <w:rsid w:val="003B64DA"/>
    <w:rsid w:val="003B6CFB"/>
    <w:rsid w:val="003C0BB3"/>
    <w:rsid w:val="003C276B"/>
    <w:rsid w:val="003C2F54"/>
    <w:rsid w:val="003C31EA"/>
    <w:rsid w:val="003C32EA"/>
    <w:rsid w:val="003C32ED"/>
    <w:rsid w:val="003C359D"/>
    <w:rsid w:val="003C3D10"/>
    <w:rsid w:val="003C456E"/>
    <w:rsid w:val="003C4C1F"/>
    <w:rsid w:val="003C556C"/>
    <w:rsid w:val="003C5D5B"/>
    <w:rsid w:val="003C63E9"/>
    <w:rsid w:val="003C678A"/>
    <w:rsid w:val="003C7437"/>
    <w:rsid w:val="003C75E5"/>
    <w:rsid w:val="003C76AD"/>
    <w:rsid w:val="003C7CDB"/>
    <w:rsid w:val="003D17B9"/>
    <w:rsid w:val="003D39B1"/>
    <w:rsid w:val="003D522A"/>
    <w:rsid w:val="003D58FD"/>
    <w:rsid w:val="003D6142"/>
    <w:rsid w:val="003D6907"/>
    <w:rsid w:val="003D70AF"/>
    <w:rsid w:val="003E0286"/>
    <w:rsid w:val="003E05BD"/>
    <w:rsid w:val="003E15A7"/>
    <w:rsid w:val="003E1841"/>
    <w:rsid w:val="003E333B"/>
    <w:rsid w:val="003E3822"/>
    <w:rsid w:val="003E4C56"/>
    <w:rsid w:val="003E5574"/>
    <w:rsid w:val="003E6267"/>
    <w:rsid w:val="003E6629"/>
    <w:rsid w:val="003E6E0F"/>
    <w:rsid w:val="003E7061"/>
    <w:rsid w:val="003E770B"/>
    <w:rsid w:val="003F0186"/>
    <w:rsid w:val="003F074A"/>
    <w:rsid w:val="003F0DFF"/>
    <w:rsid w:val="003F198A"/>
    <w:rsid w:val="003F2FF8"/>
    <w:rsid w:val="003F3E92"/>
    <w:rsid w:val="003F43D3"/>
    <w:rsid w:val="003F5D7C"/>
    <w:rsid w:val="003F64DE"/>
    <w:rsid w:val="003F738F"/>
    <w:rsid w:val="003F7856"/>
    <w:rsid w:val="003F7B9F"/>
    <w:rsid w:val="003F7DD6"/>
    <w:rsid w:val="003F7F6C"/>
    <w:rsid w:val="00400934"/>
    <w:rsid w:val="00400AE7"/>
    <w:rsid w:val="00401E37"/>
    <w:rsid w:val="00402050"/>
    <w:rsid w:val="004021A3"/>
    <w:rsid w:val="00402ADB"/>
    <w:rsid w:val="00402D5F"/>
    <w:rsid w:val="00404C98"/>
    <w:rsid w:val="00404FC4"/>
    <w:rsid w:val="00405AC2"/>
    <w:rsid w:val="00405B32"/>
    <w:rsid w:val="00407062"/>
    <w:rsid w:val="00407834"/>
    <w:rsid w:val="004113B4"/>
    <w:rsid w:val="004114B5"/>
    <w:rsid w:val="00413AD3"/>
    <w:rsid w:val="0041427E"/>
    <w:rsid w:val="00414A7A"/>
    <w:rsid w:val="00415E6D"/>
    <w:rsid w:val="004168CF"/>
    <w:rsid w:val="00416C8C"/>
    <w:rsid w:val="00417527"/>
    <w:rsid w:val="00420062"/>
    <w:rsid w:val="00420300"/>
    <w:rsid w:val="0042146D"/>
    <w:rsid w:val="00421585"/>
    <w:rsid w:val="00422BAA"/>
    <w:rsid w:val="00424691"/>
    <w:rsid w:val="004253A2"/>
    <w:rsid w:val="00425829"/>
    <w:rsid w:val="00425BAF"/>
    <w:rsid w:val="00427814"/>
    <w:rsid w:val="00430292"/>
    <w:rsid w:val="004304F5"/>
    <w:rsid w:val="00430673"/>
    <w:rsid w:val="00430FB6"/>
    <w:rsid w:val="0043125D"/>
    <w:rsid w:val="004331BE"/>
    <w:rsid w:val="0043379B"/>
    <w:rsid w:val="00433FA0"/>
    <w:rsid w:val="00434421"/>
    <w:rsid w:val="00435AE8"/>
    <w:rsid w:val="00435E2D"/>
    <w:rsid w:val="004369A8"/>
    <w:rsid w:val="00436C92"/>
    <w:rsid w:val="0043735E"/>
    <w:rsid w:val="004403E7"/>
    <w:rsid w:val="00440DDB"/>
    <w:rsid w:val="00440E28"/>
    <w:rsid w:val="004414BD"/>
    <w:rsid w:val="00441FEC"/>
    <w:rsid w:val="0044220D"/>
    <w:rsid w:val="004426F7"/>
    <w:rsid w:val="00442BFE"/>
    <w:rsid w:val="00443B5A"/>
    <w:rsid w:val="00446724"/>
    <w:rsid w:val="00446731"/>
    <w:rsid w:val="00450819"/>
    <w:rsid w:val="00450A7F"/>
    <w:rsid w:val="00450C28"/>
    <w:rsid w:val="00451247"/>
    <w:rsid w:val="004516D4"/>
    <w:rsid w:val="0045185B"/>
    <w:rsid w:val="00454671"/>
    <w:rsid w:val="004555E9"/>
    <w:rsid w:val="004567B9"/>
    <w:rsid w:val="004575AB"/>
    <w:rsid w:val="0046173D"/>
    <w:rsid w:val="004622A5"/>
    <w:rsid w:val="00462429"/>
    <w:rsid w:val="00462847"/>
    <w:rsid w:val="00462F0B"/>
    <w:rsid w:val="0046326A"/>
    <w:rsid w:val="00463BEC"/>
    <w:rsid w:val="00465867"/>
    <w:rsid w:val="00465FDF"/>
    <w:rsid w:val="00467D48"/>
    <w:rsid w:val="00467F5B"/>
    <w:rsid w:val="0047064B"/>
    <w:rsid w:val="00470DF5"/>
    <w:rsid w:val="00471989"/>
    <w:rsid w:val="004719AC"/>
    <w:rsid w:val="00472107"/>
    <w:rsid w:val="0047243E"/>
    <w:rsid w:val="004724CE"/>
    <w:rsid w:val="00472532"/>
    <w:rsid w:val="00472554"/>
    <w:rsid w:val="004730F1"/>
    <w:rsid w:val="00473678"/>
    <w:rsid w:val="004754F3"/>
    <w:rsid w:val="004772B5"/>
    <w:rsid w:val="00480075"/>
    <w:rsid w:val="0048053C"/>
    <w:rsid w:val="004811D6"/>
    <w:rsid w:val="00481353"/>
    <w:rsid w:val="004813E1"/>
    <w:rsid w:val="004817FF"/>
    <w:rsid w:val="00482333"/>
    <w:rsid w:val="00483646"/>
    <w:rsid w:val="004837D6"/>
    <w:rsid w:val="00484295"/>
    <w:rsid w:val="00484395"/>
    <w:rsid w:val="00484A67"/>
    <w:rsid w:val="0048632E"/>
    <w:rsid w:val="00486607"/>
    <w:rsid w:val="004866CF"/>
    <w:rsid w:val="00486AFF"/>
    <w:rsid w:val="00490ABA"/>
    <w:rsid w:val="004922BB"/>
    <w:rsid w:val="0049244A"/>
    <w:rsid w:val="004926BE"/>
    <w:rsid w:val="00492D1A"/>
    <w:rsid w:val="00493479"/>
    <w:rsid w:val="00493544"/>
    <w:rsid w:val="00493E77"/>
    <w:rsid w:val="004948C8"/>
    <w:rsid w:val="00496040"/>
    <w:rsid w:val="00497710"/>
    <w:rsid w:val="00497869"/>
    <w:rsid w:val="004A215B"/>
    <w:rsid w:val="004A2CF9"/>
    <w:rsid w:val="004A2D44"/>
    <w:rsid w:val="004A30E1"/>
    <w:rsid w:val="004A3370"/>
    <w:rsid w:val="004A539F"/>
    <w:rsid w:val="004A5B92"/>
    <w:rsid w:val="004A677B"/>
    <w:rsid w:val="004B0276"/>
    <w:rsid w:val="004B02FC"/>
    <w:rsid w:val="004B0C1A"/>
    <w:rsid w:val="004B14B8"/>
    <w:rsid w:val="004B1601"/>
    <w:rsid w:val="004B218B"/>
    <w:rsid w:val="004B2C0D"/>
    <w:rsid w:val="004B2E12"/>
    <w:rsid w:val="004B2E8D"/>
    <w:rsid w:val="004B75FC"/>
    <w:rsid w:val="004B78EB"/>
    <w:rsid w:val="004C184E"/>
    <w:rsid w:val="004C1878"/>
    <w:rsid w:val="004C19B0"/>
    <w:rsid w:val="004C1D4B"/>
    <w:rsid w:val="004C27E3"/>
    <w:rsid w:val="004C2939"/>
    <w:rsid w:val="004C2FD1"/>
    <w:rsid w:val="004C35B3"/>
    <w:rsid w:val="004C386A"/>
    <w:rsid w:val="004C3CF6"/>
    <w:rsid w:val="004C3D35"/>
    <w:rsid w:val="004C3EBC"/>
    <w:rsid w:val="004C48F6"/>
    <w:rsid w:val="004C4A3A"/>
    <w:rsid w:val="004C4C50"/>
    <w:rsid w:val="004C5FB0"/>
    <w:rsid w:val="004C6684"/>
    <w:rsid w:val="004C67E9"/>
    <w:rsid w:val="004C7346"/>
    <w:rsid w:val="004C7F35"/>
    <w:rsid w:val="004D0D3D"/>
    <w:rsid w:val="004D17CC"/>
    <w:rsid w:val="004D31C4"/>
    <w:rsid w:val="004D35B7"/>
    <w:rsid w:val="004D38DE"/>
    <w:rsid w:val="004D50BB"/>
    <w:rsid w:val="004D5B5A"/>
    <w:rsid w:val="004D5D89"/>
    <w:rsid w:val="004D619E"/>
    <w:rsid w:val="004D66D7"/>
    <w:rsid w:val="004D71F1"/>
    <w:rsid w:val="004D7815"/>
    <w:rsid w:val="004D7B28"/>
    <w:rsid w:val="004E0059"/>
    <w:rsid w:val="004E0625"/>
    <w:rsid w:val="004E1EFD"/>
    <w:rsid w:val="004E2849"/>
    <w:rsid w:val="004E2E70"/>
    <w:rsid w:val="004E2EC5"/>
    <w:rsid w:val="004E30AB"/>
    <w:rsid w:val="004E3226"/>
    <w:rsid w:val="004E3417"/>
    <w:rsid w:val="004E36FF"/>
    <w:rsid w:val="004E4D3F"/>
    <w:rsid w:val="004E4EC6"/>
    <w:rsid w:val="004E5F6A"/>
    <w:rsid w:val="004E6DA3"/>
    <w:rsid w:val="004E770A"/>
    <w:rsid w:val="004E7967"/>
    <w:rsid w:val="004F0C86"/>
    <w:rsid w:val="004F4008"/>
    <w:rsid w:val="004F4671"/>
    <w:rsid w:val="004F52C2"/>
    <w:rsid w:val="004F62AB"/>
    <w:rsid w:val="004F62BF"/>
    <w:rsid w:val="004F646A"/>
    <w:rsid w:val="004F7279"/>
    <w:rsid w:val="005002A1"/>
    <w:rsid w:val="00500AD5"/>
    <w:rsid w:val="00500B64"/>
    <w:rsid w:val="0050104B"/>
    <w:rsid w:val="005017DD"/>
    <w:rsid w:val="0050191D"/>
    <w:rsid w:val="00502063"/>
    <w:rsid w:val="005026AD"/>
    <w:rsid w:val="00502F2D"/>
    <w:rsid w:val="00503339"/>
    <w:rsid w:val="00504526"/>
    <w:rsid w:val="005045F5"/>
    <w:rsid w:val="00507D1D"/>
    <w:rsid w:val="00511348"/>
    <w:rsid w:val="00511CD4"/>
    <w:rsid w:val="00511F4D"/>
    <w:rsid w:val="00512AA8"/>
    <w:rsid w:val="00513465"/>
    <w:rsid w:val="00513709"/>
    <w:rsid w:val="00513CB6"/>
    <w:rsid w:val="00515AB8"/>
    <w:rsid w:val="00516EBE"/>
    <w:rsid w:val="00517B11"/>
    <w:rsid w:val="00517B31"/>
    <w:rsid w:val="00520CF6"/>
    <w:rsid w:val="00521B5F"/>
    <w:rsid w:val="005225B2"/>
    <w:rsid w:val="005225B5"/>
    <w:rsid w:val="005229DF"/>
    <w:rsid w:val="005242FF"/>
    <w:rsid w:val="0052570F"/>
    <w:rsid w:val="00525A89"/>
    <w:rsid w:val="00527486"/>
    <w:rsid w:val="00527B1F"/>
    <w:rsid w:val="00527D39"/>
    <w:rsid w:val="0053275F"/>
    <w:rsid w:val="005340A0"/>
    <w:rsid w:val="00535E2E"/>
    <w:rsid w:val="00536060"/>
    <w:rsid w:val="005371BB"/>
    <w:rsid w:val="00537637"/>
    <w:rsid w:val="005405BC"/>
    <w:rsid w:val="00541083"/>
    <w:rsid w:val="00541C90"/>
    <w:rsid w:val="00542526"/>
    <w:rsid w:val="0054472B"/>
    <w:rsid w:val="00544F66"/>
    <w:rsid w:val="00545804"/>
    <w:rsid w:val="00545A7F"/>
    <w:rsid w:val="00545B4F"/>
    <w:rsid w:val="00545E0D"/>
    <w:rsid w:val="0055097E"/>
    <w:rsid w:val="0055145A"/>
    <w:rsid w:val="005524E0"/>
    <w:rsid w:val="005526EA"/>
    <w:rsid w:val="00553359"/>
    <w:rsid w:val="00553A1A"/>
    <w:rsid w:val="00553DF2"/>
    <w:rsid w:val="005543E2"/>
    <w:rsid w:val="005557FE"/>
    <w:rsid w:val="00555D02"/>
    <w:rsid w:val="00555D3E"/>
    <w:rsid w:val="0055662B"/>
    <w:rsid w:val="0055689E"/>
    <w:rsid w:val="005568B1"/>
    <w:rsid w:val="00556FBC"/>
    <w:rsid w:val="00557132"/>
    <w:rsid w:val="00557AEE"/>
    <w:rsid w:val="0056167C"/>
    <w:rsid w:val="00561A24"/>
    <w:rsid w:val="00561A5A"/>
    <w:rsid w:val="00563F78"/>
    <w:rsid w:val="00564E0F"/>
    <w:rsid w:val="00565A73"/>
    <w:rsid w:val="0056681F"/>
    <w:rsid w:val="00566FD1"/>
    <w:rsid w:val="005677A3"/>
    <w:rsid w:val="00567964"/>
    <w:rsid w:val="00571772"/>
    <w:rsid w:val="00571FC0"/>
    <w:rsid w:val="005722C9"/>
    <w:rsid w:val="0057406D"/>
    <w:rsid w:val="00574AF8"/>
    <w:rsid w:val="005761C7"/>
    <w:rsid w:val="005768C2"/>
    <w:rsid w:val="00576F50"/>
    <w:rsid w:val="00580CCB"/>
    <w:rsid w:val="0058115A"/>
    <w:rsid w:val="005815BA"/>
    <w:rsid w:val="00582DE6"/>
    <w:rsid w:val="00584089"/>
    <w:rsid w:val="00584662"/>
    <w:rsid w:val="00584E7B"/>
    <w:rsid w:val="00584F6D"/>
    <w:rsid w:val="00584FB1"/>
    <w:rsid w:val="00585028"/>
    <w:rsid w:val="00585C40"/>
    <w:rsid w:val="00590086"/>
    <w:rsid w:val="00591958"/>
    <w:rsid w:val="00591E7C"/>
    <w:rsid w:val="005926A5"/>
    <w:rsid w:val="00592768"/>
    <w:rsid w:val="00594AC2"/>
    <w:rsid w:val="005950E4"/>
    <w:rsid w:val="005955D4"/>
    <w:rsid w:val="0059618B"/>
    <w:rsid w:val="00597570"/>
    <w:rsid w:val="00597BEB"/>
    <w:rsid w:val="005A056C"/>
    <w:rsid w:val="005A115C"/>
    <w:rsid w:val="005A19D9"/>
    <w:rsid w:val="005A335E"/>
    <w:rsid w:val="005A42FD"/>
    <w:rsid w:val="005A5305"/>
    <w:rsid w:val="005A6920"/>
    <w:rsid w:val="005A6A1F"/>
    <w:rsid w:val="005B0813"/>
    <w:rsid w:val="005B110A"/>
    <w:rsid w:val="005B222F"/>
    <w:rsid w:val="005B3191"/>
    <w:rsid w:val="005B4267"/>
    <w:rsid w:val="005B5AA0"/>
    <w:rsid w:val="005B6538"/>
    <w:rsid w:val="005B7028"/>
    <w:rsid w:val="005C0341"/>
    <w:rsid w:val="005C0B98"/>
    <w:rsid w:val="005C2530"/>
    <w:rsid w:val="005C27D2"/>
    <w:rsid w:val="005C2AC1"/>
    <w:rsid w:val="005C3348"/>
    <w:rsid w:val="005C4092"/>
    <w:rsid w:val="005C418A"/>
    <w:rsid w:val="005C50C2"/>
    <w:rsid w:val="005C597B"/>
    <w:rsid w:val="005C6CAD"/>
    <w:rsid w:val="005C71E7"/>
    <w:rsid w:val="005C7476"/>
    <w:rsid w:val="005C79CC"/>
    <w:rsid w:val="005D1328"/>
    <w:rsid w:val="005D2FD5"/>
    <w:rsid w:val="005D30CF"/>
    <w:rsid w:val="005D3252"/>
    <w:rsid w:val="005D5F26"/>
    <w:rsid w:val="005D6519"/>
    <w:rsid w:val="005D730D"/>
    <w:rsid w:val="005D792E"/>
    <w:rsid w:val="005E0BA1"/>
    <w:rsid w:val="005E2D80"/>
    <w:rsid w:val="005E30C6"/>
    <w:rsid w:val="005E3AF8"/>
    <w:rsid w:val="005E405E"/>
    <w:rsid w:val="005E5A00"/>
    <w:rsid w:val="005E7A7C"/>
    <w:rsid w:val="005E7BCB"/>
    <w:rsid w:val="005F04D7"/>
    <w:rsid w:val="005F223C"/>
    <w:rsid w:val="005F3688"/>
    <w:rsid w:val="005F3833"/>
    <w:rsid w:val="005F5647"/>
    <w:rsid w:val="005F7D79"/>
    <w:rsid w:val="006005CC"/>
    <w:rsid w:val="00600D3D"/>
    <w:rsid w:val="006013D1"/>
    <w:rsid w:val="00601FAB"/>
    <w:rsid w:val="0060215B"/>
    <w:rsid w:val="006028F8"/>
    <w:rsid w:val="00604173"/>
    <w:rsid w:val="00604CEA"/>
    <w:rsid w:val="00605839"/>
    <w:rsid w:val="00605E9B"/>
    <w:rsid w:val="00606050"/>
    <w:rsid w:val="006066DA"/>
    <w:rsid w:val="006074CB"/>
    <w:rsid w:val="00607E70"/>
    <w:rsid w:val="006105B8"/>
    <w:rsid w:val="0061153F"/>
    <w:rsid w:val="00611BB4"/>
    <w:rsid w:val="00612C00"/>
    <w:rsid w:val="0061345B"/>
    <w:rsid w:val="00613499"/>
    <w:rsid w:val="00613CCF"/>
    <w:rsid w:val="00613E0B"/>
    <w:rsid w:val="006141F0"/>
    <w:rsid w:val="0061458D"/>
    <w:rsid w:val="00614646"/>
    <w:rsid w:val="00614C6B"/>
    <w:rsid w:val="00614E06"/>
    <w:rsid w:val="00614FCA"/>
    <w:rsid w:val="00616A87"/>
    <w:rsid w:val="0061739F"/>
    <w:rsid w:val="00617F01"/>
    <w:rsid w:val="00620291"/>
    <w:rsid w:val="006204B6"/>
    <w:rsid w:val="00620F6D"/>
    <w:rsid w:val="0062103F"/>
    <w:rsid w:val="006221BD"/>
    <w:rsid w:val="006232DF"/>
    <w:rsid w:val="00623796"/>
    <w:rsid w:val="006241CD"/>
    <w:rsid w:val="00624B26"/>
    <w:rsid w:val="006254A6"/>
    <w:rsid w:val="00625545"/>
    <w:rsid w:val="006258F8"/>
    <w:rsid w:val="006278AF"/>
    <w:rsid w:val="00627C51"/>
    <w:rsid w:val="00631CC8"/>
    <w:rsid w:val="00632B2B"/>
    <w:rsid w:val="006342E2"/>
    <w:rsid w:val="00634588"/>
    <w:rsid w:val="00635658"/>
    <w:rsid w:val="0063588F"/>
    <w:rsid w:val="006360F9"/>
    <w:rsid w:val="0063693B"/>
    <w:rsid w:val="00637087"/>
    <w:rsid w:val="00640EDB"/>
    <w:rsid w:val="006422C8"/>
    <w:rsid w:val="00643565"/>
    <w:rsid w:val="00644870"/>
    <w:rsid w:val="00644F4F"/>
    <w:rsid w:val="00647585"/>
    <w:rsid w:val="006479FB"/>
    <w:rsid w:val="00650811"/>
    <w:rsid w:val="00650CA8"/>
    <w:rsid w:val="00651119"/>
    <w:rsid w:val="00651C46"/>
    <w:rsid w:val="00651F80"/>
    <w:rsid w:val="006524C4"/>
    <w:rsid w:val="00652FF2"/>
    <w:rsid w:val="006530C0"/>
    <w:rsid w:val="00653CD0"/>
    <w:rsid w:val="006547D7"/>
    <w:rsid w:val="00654D64"/>
    <w:rsid w:val="00654F36"/>
    <w:rsid w:val="00656AA2"/>
    <w:rsid w:val="00656AD2"/>
    <w:rsid w:val="00660835"/>
    <w:rsid w:val="00660FC5"/>
    <w:rsid w:val="00661B3C"/>
    <w:rsid w:val="00661CD9"/>
    <w:rsid w:val="0066338C"/>
    <w:rsid w:val="0066355C"/>
    <w:rsid w:val="00664731"/>
    <w:rsid w:val="006657A2"/>
    <w:rsid w:val="006666C5"/>
    <w:rsid w:val="00666745"/>
    <w:rsid w:val="00666E31"/>
    <w:rsid w:val="00667490"/>
    <w:rsid w:val="0066754E"/>
    <w:rsid w:val="00667F92"/>
    <w:rsid w:val="00670477"/>
    <w:rsid w:val="0067077F"/>
    <w:rsid w:val="00671525"/>
    <w:rsid w:val="00672E67"/>
    <w:rsid w:val="00675236"/>
    <w:rsid w:val="0067553F"/>
    <w:rsid w:val="0067573D"/>
    <w:rsid w:val="00676A0B"/>
    <w:rsid w:val="00677C6B"/>
    <w:rsid w:val="00680A65"/>
    <w:rsid w:val="00680EC5"/>
    <w:rsid w:val="00682E5A"/>
    <w:rsid w:val="00683B90"/>
    <w:rsid w:val="006845E3"/>
    <w:rsid w:val="00685150"/>
    <w:rsid w:val="00685AB6"/>
    <w:rsid w:val="006860BC"/>
    <w:rsid w:val="006864C7"/>
    <w:rsid w:val="00687003"/>
    <w:rsid w:val="00690C69"/>
    <w:rsid w:val="00691BD8"/>
    <w:rsid w:val="00692BFE"/>
    <w:rsid w:val="00692C34"/>
    <w:rsid w:val="006946DD"/>
    <w:rsid w:val="006949EF"/>
    <w:rsid w:val="00694BBA"/>
    <w:rsid w:val="00696546"/>
    <w:rsid w:val="00696BF4"/>
    <w:rsid w:val="00697901"/>
    <w:rsid w:val="00697A4B"/>
    <w:rsid w:val="006A2AE8"/>
    <w:rsid w:val="006A326E"/>
    <w:rsid w:val="006A3C00"/>
    <w:rsid w:val="006A41FE"/>
    <w:rsid w:val="006A4F41"/>
    <w:rsid w:val="006A63EC"/>
    <w:rsid w:val="006A6A67"/>
    <w:rsid w:val="006A6B2A"/>
    <w:rsid w:val="006A7DD1"/>
    <w:rsid w:val="006A7F9E"/>
    <w:rsid w:val="006B0D93"/>
    <w:rsid w:val="006B13BB"/>
    <w:rsid w:val="006B212D"/>
    <w:rsid w:val="006B2864"/>
    <w:rsid w:val="006B2CEB"/>
    <w:rsid w:val="006B33E3"/>
    <w:rsid w:val="006B42AB"/>
    <w:rsid w:val="006B542C"/>
    <w:rsid w:val="006B6905"/>
    <w:rsid w:val="006B739B"/>
    <w:rsid w:val="006C190A"/>
    <w:rsid w:val="006C1CC0"/>
    <w:rsid w:val="006C1F07"/>
    <w:rsid w:val="006C2700"/>
    <w:rsid w:val="006C2E07"/>
    <w:rsid w:val="006C2ED1"/>
    <w:rsid w:val="006C370E"/>
    <w:rsid w:val="006C3A60"/>
    <w:rsid w:val="006C3B1E"/>
    <w:rsid w:val="006C3FC0"/>
    <w:rsid w:val="006C5171"/>
    <w:rsid w:val="006C5796"/>
    <w:rsid w:val="006C6131"/>
    <w:rsid w:val="006C73B9"/>
    <w:rsid w:val="006C760F"/>
    <w:rsid w:val="006D0453"/>
    <w:rsid w:val="006D0A21"/>
    <w:rsid w:val="006D0FAF"/>
    <w:rsid w:val="006D13CD"/>
    <w:rsid w:val="006D392C"/>
    <w:rsid w:val="006D491D"/>
    <w:rsid w:val="006D5E7B"/>
    <w:rsid w:val="006D6814"/>
    <w:rsid w:val="006D6A79"/>
    <w:rsid w:val="006D6FFF"/>
    <w:rsid w:val="006E0248"/>
    <w:rsid w:val="006E0F59"/>
    <w:rsid w:val="006E1101"/>
    <w:rsid w:val="006E1612"/>
    <w:rsid w:val="006E2218"/>
    <w:rsid w:val="006E252F"/>
    <w:rsid w:val="006E290B"/>
    <w:rsid w:val="006E3D5D"/>
    <w:rsid w:val="006E4008"/>
    <w:rsid w:val="006E63C6"/>
    <w:rsid w:val="006F054E"/>
    <w:rsid w:val="006F192F"/>
    <w:rsid w:val="006F1984"/>
    <w:rsid w:val="006F24D4"/>
    <w:rsid w:val="006F3EB4"/>
    <w:rsid w:val="006F510B"/>
    <w:rsid w:val="006F60CB"/>
    <w:rsid w:val="006F70F4"/>
    <w:rsid w:val="006F74D8"/>
    <w:rsid w:val="006F7591"/>
    <w:rsid w:val="00701430"/>
    <w:rsid w:val="00703EE3"/>
    <w:rsid w:val="0070498A"/>
    <w:rsid w:val="0070504B"/>
    <w:rsid w:val="00705423"/>
    <w:rsid w:val="00706DC9"/>
    <w:rsid w:val="007075E3"/>
    <w:rsid w:val="007101A8"/>
    <w:rsid w:val="0071045F"/>
    <w:rsid w:val="00710F18"/>
    <w:rsid w:val="007116D4"/>
    <w:rsid w:val="00711850"/>
    <w:rsid w:val="0071244A"/>
    <w:rsid w:val="00712647"/>
    <w:rsid w:val="007129F1"/>
    <w:rsid w:val="00714512"/>
    <w:rsid w:val="00714679"/>
    <w:rsid w:val="00714B16"/>
    <w:rsid w:val="00714C22"/>
    <w:rsid w:val="00714EFE"/>
    <w:rsid w:val="00720650"/>
    <w:rsid w:val="007214E7"/>
    <w:rsid w:val="0072154F"/>
    <w:rsid w:val="00721985"/>
    <w:rsid w:val="00721F4C"/>
    <w:rsid w:val="0072266B"/>
    <w:rsid w:val="00723F83"/>
    <w:rsid w:val="007243DC"/>
    <w:rsid w:val="007248ED"/>
    <w:rsid w:val="00724A3F"/>
    <w:rsid w:val="0072527F"/>
    <w:rsid w:val="007252AD"/>
    <w:rsid w:val="00725EB2"/>
    <w:rsid w:val="007266CE"/>
    <w:rsid w:val="007300BF"/>
    <w:rsid w:val="007305DD"/>
    <w:rsid w:val="00731053"/>
    <w:rsid w:val="007317EB"/>
    <w:rsid w:val="007328B3"/>
    <w:rsid w:val="00732E0C"/>
    <w:rsid w:val="00733345"/>
    <w:rsid w:val="007334AB"/>
    <w:rsid w:val="00734E2B"/>
    <w:rsid w:val="0073598A"/>
    <w:rsid w:val="00736721"/>
    <w:rsid w:val="00736E7C"/>
    <w:rsid w:val="00736E85"/>
    <w:rsid w:val="00737151"/>
    <w:rsid w:val="00737199"/>
    <w:rsid w:val="007377E0"/>
    <w:rsid w:val="00740AE3"/>
    <w:rsid w:val="00740D03"/>
    <w:rsid w:val="0074157E"/>
    <w:rsid w:val="00741CCA"/>
    <w:rsid w:val="00742476"/>
    <w:rsid w:val="00742C31"/>
    <w:rsid w:val="00742E00"/>
    <w:rsid w:val="00743228"/>
    <w:rsid w:val="00743317"/>
    <w:rsid w:val="0074361A"/>
    <w:rsid w:val="00744E2F"/>
    <w:rsid w:val="00745319"/>
    <w:rsid w:val="00745FEB"/>
    <w:rsid w:val="007468F8"/>
    <w:rsid w:val="00747C95"/>
    <w:rsid w:val="0075045B"/>
    <w:rsid w:val="00750B59"/>
    <w:rsid w:val="0075139B"/>
    <w:rsid w:val="00751936"/>
    <w:rsid w:val="00751B3D"/>
    <w:rsid w:val="00752653"/>
    <w:rsid w:val="00753227"/>
    <w:rsid w:val="00753932"/>
    <w:rsid w:val="00754659"/>
    <w:rsid w:val="00756591"/>
    <w:rsid w:val="00757043"/>
    <w:rsid w:val="007612F5"/>
    <w:rsid w:val="00761FE7"/>
    <w:rsid w:val="007621A5"/>
    <w:rsid w:val="007621C1"/>
    <w:rsid w:val="00763582"/>
    <w:rsid w:val="007651B7"/>
    <w:rsid w:val="007660DA"/>
    <w:rsid w:val="00767A08"/>
    <w:rsid w:val="00767F64"/>
    <w:rsid w:val="007700D3"/>
    <w:rsid w:val="0077057F"/>
    <w:rsid w:val="00770CC9"/>
    <w:rsid w:val="00771B8B"/>
    <w:rsid w:val="007728AF"/>
    <w:rsid w:val="00772A2F"/>
    <w:rsid w:val="00772D4E"/>
    <w:rsid w:val="0077448E"/>
    <w:rsid w:val="007746EE"/>
    <w:rsid w:val="00774790"/>
    <w:rsid w:val="0077479C"/>
    <w:rsid w:val="0077566A"/>
    <w:rsid w:val="00775A02"/>
    <w:rsid w:val="00775B56"/>
    <w:rsid w:val="0077636B"/>
    <w:rsid w:val="00776D27"/>
    <w:rsid w:val="00780D54"/>
    <w:rsid w:val="00780F52"/>
    <w:rsid w:val="00781CF4"/>
    <w:rsid w:val="00781F8C"/>
    <w:rsid w:val="00783D07"/>
    <w:rsid w:val="00783D68"/>
    <w:rsid w:val="007858CE"/>
    <w:rsid w:val="007863B1"/>
    <w:rsid w:val="0078667B"/>
    <w:rsid w:val="00786857"/>
    <w:rsid w:val="00790778"/>
    <w:rsid w:val="00790882"/>
    <w:rsid w:val="00790A82"/>
    <w:rsid w:val="007911B0"/>
    <w:rsid w:val="0079177E"/>
    <w:rsid w:val="00791BB3"/>
    <w:rsid w:val="00791EBD"/>
    <w:rsid w:val="0079330C"/>
    <w:rsid w:val="00793426"/>
    <w:rsid w:val="0079344D"/>
    <w:rsid w:val="00793F6D"/>
    <w:rsid w:val="007974C6"/>
    <w:rsid w:val="00797B9B"/>
    <w:rsid w:val="00797BD3"/>
    <w:rsid w:val="007A01E4"/>
    <w:rsid w:val="007A03B2"/>
    <w:rsid w:val="007A08D1"/>
    <w:rsid w:val="007A0AEB"/>
    <w:rsid w:val="007A10AC"/>
    <w:rsid w:val="007A2092"/>
    <w:rsid w:val="007A423C"/>
    <w:rsid w:val="007A5486"/>
    <w:rsid w:val="007A58D5"/>
    <w:rsid w:val="007A5E46"/>
    <w:rsid w:val="007A64DD"/>
    <w:rsid w:val="007A65D6"/>
    <w:rsid w:val="007A7149"/>
    <w:rsid w:val="007A7D36"/>
    <w:rsid w:val="007B3753"/>
    <w:rsid w:val="007B37D6"/>
    <w:rsid w:val="007B3BEB"/>
    <w:rsid w:val="007B40F9"/>
    <w:rsid w:val="007B47F6"/>
    <w:rsid w:val="007B47FD"/>
    <w:rsid w:val="007B4D25"/>
    <w:rsid w:val="007B4ED5"/>
    <w:rsid w:val="007B4F37"/>
    <w:rsid w:val="007B54F3"/>
    <w:rsid w:val="007B5F83"/>
    <w:rsid w:val="007B622E"/>
    <w:rsid w:val="007B6283"/>
    <w:rsid w:val="007B7363"/>
    <w:rsid w:val="007B7391"/>
    <w:rsid w:val="007B7F73"/>
    <w:rsid w:val="007C005E"/>
    <w:rsid w:val="007C0531"/>
    <w:rsid w:val="007C0876"/>
    <w:rsid w:val="007C2380"/>
    <w:rsid w:val="007C2633"/>
    <w:rsid w:val="007C298D"/>
    <w:rsid w:val="007C44E9"/>
    <w:rsid w:val="007C681C"/>
    <w:rsid w:val="007C7733"/>
    <w:rsid w:val="007C7AA3"/>
    <w:rsid w:val="007D011A"/>
    <w:rsid w:val="007D1441"/>
    <w:rsid w:val="007D1675"/>
    <w:rsid w:val="007D1D6E"/>
    <w:rsid w:val="007D1E9A"/>
    <w:rsid w:val="007D271A"/>
    <w:rsid w:val="007D35B3"/>
    <w:rsid w:val="007D3A33"/>
    <w:rsid w:val="007D438C"/>
    <w:rsid w:val="007D4F5A"/>
    <w:rsid w:val="007D606C"/>
    <w:rsid w:val="007D6076"/>
    <w:rsid w:val="007D6258"/>
    <w:rsid w:val="007D6BED"/>
    <w:rsid w:val="007D7606"/>
    <w:rsid w:val="007D7A70"/>
    <w:rsid w:val="007D7D02"/>
    <w:rsid w:val="007E05AB"/>
    <w:rsid w:val="007E05C0"/>
    <w:rsid w:val="007E0974"/>
    <w:rsid w:val="007E0BA4"/>
    <w:rsid w:val="007E0E09"/>
    <w:rsid w:val="007E0F7A"/>
    <w:rsid w:val="007E1445"/>
    <w:rsid w:val="007E25FD"/>
    <w:rsid w:val="007E318F"/>
    <w:rsid w:val="007E407E"/>
    <w:rsid w:val="007E4AAE"/>
    <w:rsid w:val="007E64D5"/>
    <w:rsid w:val="007E6A1D"/>
    <w:rsid w:val="007E6D0A"/>
    <w:rsid w:val="007F080D"/>
    <w:rsid w:val="007F1385"/>
    <w:rsid w:val="007F1BE7"/>
    <w:rsid w:val="007F1C12"/>
    <w:rsid w:val="007F1C69"/>
    <w:rsid w:val="007F210E"/>
    <w:rsid w:val="007F2A92"/>
    <w:rsid w:val="007F2AB2"/>
    <w:rsid w:val="007F2CEE"/>
    <w:rsid w:val="007F2EF6"/>
    <w:rsid w:val="007F3B2F"/>
    <w:rsid w:val="007F60E9"/>
    <w:rsid w:val="007F6369"/>
    <w:rsid w:val="007F6854"/>
    <w:rsid w:val="007F6CEB"/>
    <w:rsid w:val="007F779C"/>
    <w:rsid w:val="007F78DE"/>
    <w:rsid w:val="007F7947"/>
    <w:rsid w:val="007F7DD6"/>
    <w:rsid w:val="007F7E75"/>
    <w:rsid w:val="007F7F0E"/>
    <w:rsid w:val="007F7F63"/>
    <w:rsid w:val="008001B9"/>
    <w:rsid w:val="00800FD2"/>
    <w:rsid w:val="0080220D"/>
    <w:rsid w:val="0080253D"/>
    <w:rsid w:val="00802F7A"/>
    <w:rsid w:val="008035F0"/>
    <w:rsid w:val="00803A11"/>
    <w:rsid w:val="00803BBB"/>
    <w:rsid w:val="008040AB"/>
    <w:rsid w:val="00804325"/>
    <w:rsid w:val="0080593D"/>
    <w:rsid w:val="008061D7"/>
    <w:rsid w:val="008069F9"/>
    <w:rsid w:val="00806A7E"/>
    <w:rsid w:val="00806D8C"/>
    <w:rsid w:val="00806DE1"/>
    <w:rsid w:val="00806DF2"/>
    <w:rsid w:val="00807A51"/>
    <w:rsid w:val="00810BB5"/>
    <w:rsid w:val="008115A1"/>
    <w:rsid w:val="008129F0"/>
    <w:rsid w:val="00812FEF"/>
    <w:rsid w:val="008140F9"/>
    <w:rsid w:val="008166B5"/>
    <w:rsid w:val="008178E4"/>
    <w:rsid w:val="00817FA9"/>
    <w:rsid w:val="0082088B"/>
    <w:rsid w:val="00820DCD"/>
    <w:rsid w:val="00821919"/>
    <w:rsid w:val="0082197E"/>
    <w:rsid w:val="00821D0C"/>
    <w:rsid w:val="00821F5A"/>
    <w:rsid w:val="00822D82"/>
    <w:rsid w:val="00823302"/>
    <w:rsid w:val="008241B1"/>
    <w:rsid w:val="008242BC"/>
    <w:rsid w:val="00824574"/>
    <w:rsid w:val="008248F8"/>
    <w:rsid w:val="008249AE"/>
    <w:rsid w:val="00825126"/>
    <w:rsid w:val="00825A0C"/>
    <w:rsid w:val="00825D20"/>
    <w:rsid w:val="008268DC"/>
    <w:rsid w:val="0082694F"/>
    <w:rsid w:val="00830D73"/>
    <w:rsid w:val="00831267"/>
    <w:rsid w:val="00831E8D"/>
    <w:rsid w:val="00831E9D"/>
    <w:rsid w:val="0083459B"/>
    <w:rsid w:val="00835176"/>
    <w:rsid w:val="00835342"/>
    <w:rsid w:val="008354F8"/>
    <w:rsid w:val="00837246"/>
    <w:rsid w:val="0084021D"/>
    <w:rsid w:val="00840535"/>
    <w:rsid w:val="00840937"/>
    <w:rsid w:val="0084115A"/>
    <w:rsid w:val="008420BD"/>
    <w:rsid w:val="00843608"/>
    <w:rsid w:val="00844F7B"/>
    <w:rsid w:val="0084540D"/>
    <w:rsid w:val="008456F5"/>
    <w:rsid w:val="008462C3"/>
    <w:rsid w:val="00850341"/>
    <w:rsid w:val="00850C4A"/>
    <w:rsid w:val="00851008"/>
    <w:rsid w:val="00851532"/>
    <w:rsid w:val="008520E3"/>
    <w:rsid w:val="00853B0B"/>
    <w:rsid w:val="00854C54"/>
    <w:rsid w:val="00857255"/>
    <w:rsid w:val="0085779C"/>
    <w:rsid w:val="00857A1D"/>
    <w:rsid w:val="0086048C"/>
    <w:rsid w:val="008613CD"/>
    <w:rsid w:val="0086163B"/>
    <w:rsid w:val="00861A2F"/>
    <w:rsid w:val="00862DBD"/>
    <w:rsid w:val="00863968"/>
    <w:rsid w:val="00864003"/>
    <w:rsid w:val="0086554D"/>
    <w:rsid w:val="008659F0"/>
    <w:rsid w:val="00865B28"/>
    <w:rsid w:val="00865C3D"/>
    <w:rsid w:val="00865CDC"/>
    <w:rsid w:val="0086644D"/>
    <w:rsid w:val="00866900"/>
    <w:rsid w:val="00866D0A"/>
    <w:rsid w:val="008676FD"/>
    <w:rsid w:val="008677DB"/>
    <w:rsid w:val="00867843"/>
    <w:rsid w:val="00870723"/>
    <w:rsid w:val="00870733"/>
    <w:rsid w:val="00870789"/>
    <w:rsid w:val="0087280F"/>
    <w:rsid w:val="00872A22"/>
    <w:rsid w:val="00872A3A"/>
    <w:rsid w:val="00872D8D"/>
    <w:rsid w:val="0087324D"/>
    <w:rsid w:val="00873D13"/>
    <w:rsid w:val="008748DD"/>
    <w:rsid w:val="0087585E"/>
    <w:rsid w:val="00875D08"/>
    <w:rsid w:val="0087678C"/>
    <w:rsid w:val="008770B5"/>
    <w:rsid w:val="00880266"/>
    <w:rsid w:val="00882B06"/>
    <w:rsid w:val="008838AF"/>
    <w:rsid w:val="008844F4"/>
    <w:rsid w:val="00884831"/>
    <w:rsid w:val="00885062"/>
    <w:rsid w:val="00885645"/>
    <w:rsid w:val="00886965"/>
    <w:rsid w:val="008871EF"/>
    <w:rsid w:val="00887663"/>
    <w:rsid w:val="00887D10"/>
    <w:rsid w:val="00887F6D"/>
    <w:rsid w:val="0089164F"/>
    <w:rsid w:val="00893654"/>
    <w:rsid w:val="00893C5F"/>
    <w:rsid w:val="00893DA3"/>
    <w:rsid w:val="00893FC7"/>
    <w:rsid w:val="00894B51"/>
    <w:rsid w:val="00894BC1"/>
    <w:rsid w:val="008960C3"/>
    <w:rsid w:val="008972F1"/>
    <w:rsid w:val="00897B98"/>
    <w:rsid w:val="00897E79"/>
    <w:rsid w:val="008A0A58"/>
    <w:rsid w:val="008A22DA"/>
    <w:rsid w:val="008A2FD5"/>
    <w:rsid w:val="008A32F9"/>
    <w:rsid w:val="008A3480"/>
    <w:rsid w:val="008A3DA5"/>
    <w:rsid w:val="008A4455"/>
    <w:rsid w:val="008A4B47"/>
    <w:rsid w:val="008A4C90"/>
    <w:rsid w:val="008A52DC"/>
    <w:rsid w:val="008A5FDA"/>
    <w:rsid w:val="008A6388"/>
    <w:rsid w:val="008A77EA"/>
    <w:rsid w:val="008A7C35"/>
    <w:rsid w:val="008B0329"/>
    <w:rsid w:val="008B1B0F"/>
    <w:rsid w:val="008B2212"/>
    <w:rsid w:val="008B2B4A"/>
    <w:rsid w:val="008B2D5F"/>
    <w:rsid w:val="008B35EF"/>
    <w:rsid w:val="008B386C"/>
    <w:rsid w:val="008B4784"/>
    <w:rsid w:val="008B5B01"/>
    <w:rsid w:val="008B5EDF"/>
    <w:rsid w:val="008B62F1"/>
    <w:rsid w:val="008B6736"/>
    <w:rsid w:val="008B6D36"/>
    <w:rsid w:val="008B7440"/>
    <w:rsid w:val="008B7847"/>
    <w:rsid w:val="008B7F37"/>
    <w:rsid w:val="008C0343"/>
    <w:rsid w:val="008C1903"/>
    <w:rsid w:val="008C2314"/>
    <w:rsid w:val="008C30B9"/>
    <w:rsid w:val="008C3135"/>
    <w:rsid w:val="008C56F4"/>
    <w:rsid w:val="008C610A"/>
    <w:rsid w:val="008C6704"/>
    <w:rsid w:val="008C6B08"/>
    <w:rsid w:val="008C6ED7"/>
    <w:rsid w:val="008C7185"/>
    <w:rsid w:val="008C755C"/>
    <w:rsid w:val="008D096D"/>
    <w:rsid w:val="008D0FE3"/>
    <w:rsid w:val="008D1D09"/>
    <w:rsid w:val="008D21C2"/>
    <w:rsid w:val="008D243D"/>
    <w:rsid w:val="008D28F1"/>
    <w:rsid w:val="008D2F7A"/>
    <w:rsid w:val="008D3917"/>
    <w:rsid w:val="008D4162"/>
    <w:rsid w:val="008D565E"/>
    <w:rsid w:val="008D5679"/>
    <w:rsid w:val="008D5DA8"/>
    <w:rsid w:val="008D6D4C"/>
    <w:rsid w:val="008D6E06"/>
    <w:rsid w:val="008E0016"/>
    <w:rsid w:val="008E0321"/>
    <w:rsid w:val="008E0CA2"/>
    <w:rsid w:val="008E0D38"/>
    <w:rsid w:val="008E172B"/>
    <w:rsid w:val="008E2126"/>
    <w:rsid w:val="008E21BB"/>
    <w:rsid w:val="008E25D5"/>
    <w:rsid w:val="008E2C4C"/>
    <w:rsid w:val="008E3B6D"/>
    <w:rsid w:val="008E6B5D"/>
    <w:rsid w:val="008F02B4"/>
    <w:rsid w:val="008F0D6A"/>
    <w:rsid w:val="008F0E50"/>
    <w:rsid w:val="008F2216"/>
    <w:rsid w:val="008F4F38"/>
    <w:rsid w:val="008F6410"/>
    <w:rsid w:val="008F676F"/>
    <w:rsid w:val="008F733A"/>
    <w:rsid w:val="008F734A"/>
    <w:rsid w:val="0090047F"/>
    <w:rsid w:val="009009B4"/>
    <w:rsid w:val="00901047"/>
    <w:rsid w:val="00902E60"/>
    <w:rsid w:val="00903D46"/>
    <w:rsid w:val="00903D8B"/>
    <w:rsid w:val="009067FA"/>
    <w:rsid w:val="00906826"/>
    <w:rsid w:val="0090762A"/>
    <w:rsid w:val="009103F9"/>
    <w:rsid w:val="00910FF7"/>
    <w:rsid w:val="00911A5C"/>
    <w:rsid w:val="00912B0D"/>
    <w:rsid w:val="009130F9"/>
    <w:rsid w:val="00913A68"/>
    <w:rsid w:val="00913FF9"/>
    <w:rsid w:val="0091522F"/>
    <w:rsid w:val="00915B67"/>
    <w:rsid w:val="0091670C"/>
    <w:rsid w:val="009169F3"/>
    <w:rsid w:val="00916F2E"/>
    <w:rsid w:val="00917987"/>
    <w:rsid w:val="00917ED8"/>
    <w:rsid w:val="009202C6"/>
    <w:rsid w:val="00920640"/>
    <w:rsid w:val="00920945"/>
    <w:rsid w:val="00921F39"/>
    <w:rsid w:val="009220DB"/>
    <w:rsid w:val="00923C2B"/>
    <w:rsid w:val="00924381"/>
    <w:rsid w:val="00925288"/>
    <w:rsid w:val="00926F76"/>
    <w:rsid w:val="0092776F"/>
    <w:rsid w:val="00930ADF"/>
    <w:rsid w:val="00931A9F"/>
    <w:rsid w:val="00931D23"/>
    <w:rsid w:val="00932292"/>
    <w:rsid w:val="009326DD"/>
    <w:rsid w:val="0093464C"/>
    <w:rsid w:val="00935334"/>
    <w:rsid w:val="0093542B"/>
    <w:rsid w:val="00935552"/>
    <w:rsid w:val="0093591F"/>
    <w:rsid w:val="009362F8"/>
    <w:rsid w:val="00940135"/>
    <w:rsid w:val="00940B94"/>
    <w:rsid w:val="00942566"/>
    <w:rsid w:val="009427F1"/>
    <w:rsid w:val="009430B1"/>
    <w:rsid w:val="009436C9"/>
    <w:rsid w:val="00943B55"/>
    <w:rsid w:val="00943BD9"/>
    <w:rsid w:val="00944AA4"/>
    <w:rsid w:val="00945D32"/>
    <w:rsid w:val="00946F32"/>
    <w:rsid w:val="00950CDC"/>
    <w:rsid w:val="0095141E"/>
    <w:rsid w:val="00951E9D"/>
    <w:rsid w:val="00951FCC"/>
    <w:rsid w:val="00952BC8"/>
    <w:rsid w:val="00952BF4"/>
    <w:rsid w:val="00952C97"/>
    <w:rsid w:val="00952FD5"/>
    <w:rsid w:val="0095367F"/>
    <w:rsid w:val="00954F06"/>
    <w:rsid w:val="009559D1"/>
    <w:rsid w:val="00956479"/>
    <w:rsid w:val="00956494"/>
    <w:rsid w:val="00956D2C"/>
    <w:rsid w:val="0096002E"/>
    <w:rsid w:val="00960076"/>
    <w:rsid w:val="009613B1"/>
    <w:rsid w:val="0096158C"/>
    <w:rsid w:val="0096191B"/>
    <w:rsid w:val="00962049"/>
    <w:rsid w:val="00962BF9"/>
    <w:rsid w:val="0096301C"/>
    <w:rsid w:val="009649F5"/>
    <w:rsid w:val="00964AF8"/>
    <w:rsid w:val="00964FAB"/>
    <w:rsid w:val="009654D6"/>
    <w:rsid w:val="00965B74"/>
    <w:rsid w:val="00966BBA"/>
    <w:rsid w:val="00966EA1"/>
    <w:rsid w:val="00967312"/>
    <w:rsid w:val="0096762A"/>
    <w:rsid w:val="00970E68"/>
    <w:rsid w:val="009718E7"/>
    <w:rsid w:val="00971FBF"/>
    <w:rsid w:val="00972375"/>
    <w:rsid w:val="009736D5"/>
    <w:rsid w:val="00974BAD"/>
    <w:rsid w:val="00974C0F"/>
    <w:rsid w:val="009762BB"/>
    <w:rsid w:val="009766D8"/>
    <w:rsid w:val="00976D48"/>
    <w:rsid w:val="00977B89"/>
    <w:rsid w:val="00980E1D"/>
    <w:rsid w:val="0098153E"/>
    <w:rsid w:val="00982222"/>
    <w:rsid w:val="00983458"/>
    <w:rsid w:val="00984573"/>
    <w:rsid w:val="00984A95"/>
    <w:rsid w:val="00984B3F"/>
    <w:rsid w:val="00984C34"/>
    <w:rsid w:val="009860AF"/>
    <w:rsid w:val="0098637C"/>
    <w:rsid w:val="00990D6B"/>
    <w:rsid w:val="009945DB"/>
    <w:rsid w:val="00994B12"/>
    <w:rsid w:val="00995F45"/>
    <w:rsid w:val="009964D5"/>
    <w:rsid w:val="00996DF8"/>
    <w:rsid w:val="00997564"/>
    <w:rsid w:val="009A0628"/>
    <w:rsid w:val="009A0F9C"/>
    <w:rsid w:val="009A1F7C"/>
    <w:rsid w:val="009A223B"/>
    <w:rsid w:val="009A282A"/>
    <w:rsid w:val="009A3166"/>
    <w:rsid w:val="009A3C83"/>
    <w:rsid w:val="009A3E9E"/>
    <w:rsid w:val="009A475D"/>
    <w:rsid w:val="009A6091"/>
    <w:rsid w:val="009A7D12"/>
    <w:rsid w:val="009B2139"/>
    <w:rsid w:val="009B237D"/>
    <w:rsid w:val="009B29DC"/>
    <w:rsid w:val="009B2F49"/>
    <w:rsid w:val="009B438F"/>
    <w:rsid w:val="009B470C"/>
    <w:rsid w:val="009B4768"/>
    <w:rsid w:val="009B526E"/>
    <w:rsid w:val="009B55C4"/>
    <w:rsid w:val="009B5C83"/>
    <w:rsid w:val="009B682C"/>
    <w:rsid w:val="009B687C"/>
    <w:rsid w:val="009B6C32"/>
    <w:rsid w:val="009B6C97"/>
    <w:rsid w:val="009B6CCF"/>
    <w:rsid w:val="009B76DC"/>
    <w:rsid w:val="009B7B18"/>
    <w:rsid w:val="009C11D7"/>
    <w:rsid w:val="009C1EBE"/>
    <w:rsid w:val="009C203E"/>
    <w:rsid w:val="009C2A71"/>
    <w:rsid w:val="009C2E5F"/>
    <w:rsid w:val="009C4575"/>
    <w:rsid w:val="009C54F0"/>
    <w:rsid w:val="009C6600"/>
    <w:rsid w:val="009C6D3A"/>
    <w:rsid w:val="009C7779"/>
    <w:rsid w:val="009C7788"/>
    <w:rsid w:val="009D031D"/>
    <w:rsid w:val="009D128B"/>
    <w:rsid w:val="009D1474"/>
    <w:rsid w:val="009D2A91"/>
    <w:rsid w:val="009D35C6"/>
    <w:rsid w:val="009D4729"/>
    <w:rsid w:val="009D5051"/>
    <w:rsid w:val="009D55B2"/>
    <w:rsid w:val="009D77D4"/>
    <w:rsid w:val="009E08D8"/>
    <w:rsid w:val="009E1E8B"/>
    <w:rsid w:val="009E22E5"/>
    <w:rsid w:val="009E278E"/>
    <w:rsid w:val="009E2D83"/>
    <w:rsid w:val="009E3FE2"/>
    <w:rsid w:val="009E4A09"/>
    <w:rsid w:val="009E4A9E"/>
    <w:rsid w:val="009E593A"/>
    <w:rsid w:val="009E5EF2"/>
    <w:rsid w:val="009E7CA2"/>
    <w:rsid w:val="009F2BB1"/>
    <w:rsid w:val="009F3697"/>
    <w:rsid w:val="009F384B"/>
    <w:rsid w:val="009F387A"/>
    <w:rsid w:val="009F4CC8"/>
    <w:rsid w:val="009F50BB"/>
    <w:rsid w:val="009F5240"/>
    <w:rsid w:val="009F5608"/>
    <w:rsid w:val="009F5F2A"/>
    <w:rsid w:val="009F60A9"/>
    <w:rsid w:val="009F678D"/>
    <w:rsid w:val="009F6852"/>
    <w:rsid w:val="009F6C70"/>
    <w:rsid w:val="00A00CF1"/>
    <w:rsid w:val="00A0227C"/>
    <w:rsid w:val="00A024C3"/>
    <w:rsid w:val="00A024F4"/>
    <w:rsid w:val="00A0260A"/>
    <w:rsid w:val="00A03225"/>
    <w:rsid w:val="00A03B2B"/>
    <w:rsid w:val="00A043DA"/>
    <w:rsid w:val="00A04C06"/>
    <w:rsid w:val="00A05044"/>
    <w:rsid w:val="00A06417"/>
    <w:rsid w:val="00A06453"/>
    <w:rsid w:val="00A07F97"/>
    <w:rsid w:val="00A108C4"/>
    <w:rsid w:val="00A10C34"/>
    <w:rsid w:val="00A11B69"/>
    <w:rsid w:val="00A11D83"/>
    <w:rsid w:val="00A12D67"/>
    <w:rsid w:val="00A1307F"/>
    <w:rsid w:val="00A13215"/>
    <w:rsid w:val="00A13825"/>
    <w:rsid w:val="00A14456"/>
    <w:rsid w:val="00A14574"/>
    <w:rsid w:val="00A14864"/>
    <w:rsid w:val="00A14E92"/>
    <w:rsid w:val="00A15578"/>
    <w:rsid w:val="00A16410"/>
    <w:rsid w:val="00A167CC"/>
    <w:rsid w:val="00A16DC2"/>
    <w:rsid w:val="00A20A20"/>
    <w:rsid w:val="00A20EF9"/>
    <w:rsid w:val="00A21A73"/>
    <w:rsid w:val="00A223C5"/>
    <w:rsid w:val="00A23072"/>
    <w:rsid w:val="00A23137"/>
    <w:rsid w:val="00A23828"/>
    <w:rsid w:val="00A2447C"/>
    <w:rsid w:val="00A26032"/>
    <w:rsid w:val="00A260DB"/>
    <w:rsid w:val="00A264ED"/>
    <w:rsid w:val="00A307C1"/>
    <w:rsid w:val="00A308E0"/>
    <w:rsid w:val="00A30C8A"/>
    <w:rsid w:val="00A3277E"/>
    <w:rsid w:val="00A33141"/>
    <w:rsid w:val="00A33604"/>
    <w:rsid w:val="00A35124"/>
    <w:rsid w:val="00A35775"/>
    <w:rsid w:val="00A35FED"/>
    <w:rsid w:val="00A37201"/>
    <w:rsid w:val="00A40213"/>
    <w:rsid w:val="00A40529"/>
    <w:rsid w:val="00A40A08"/>
    <w:rsid w:val="00A40F2E"/>
    <w:rsid w:val="00A40FC3"/>
    <w:rsid w:val="00A43A42"/>
    <w:rsid w:val="00A443DC"/>
    <w:rsid w:val="00A445B1"/>
    <w:rsid w:val="00A45C0B"/>
    <w:rsid w:val="00A46267"/>
    <w:rsid w:val="00A474ED"/>
    <w:rsid w:val="00A50529"/>
    <w:rsid w:val="00A50A86"/>
    <w:rsid w:val="00A52ADC"/>
    <w:rsid w:val="00A5367E"/>
    <w:rsid w:val="00A53B7F"/>
    <w:rsid w:val="00A541BA"/>
    <w:rsid w:val="00A54DD4"/>
    <w:rsid w:val="00A5562D"/>
    <w:rsid w:val="00A55BC5"/>
    <w:rsid w:val="00A561E4"/>
    <w:rsid w:val="00A56813"/>
    <w:rsid w:val="00A6035F"/>
    <w:rsid w:val="00A6217B"/>
    <w:rsid w:val="00A62415"/>
    <w:rsid w:val="00A62764"/>
    <w:rsid w:val="00A638C6"/>
    <w:rsid w:val="00A63AD5"/>
    <w:rsid w:val="00A6521A"/>
    <w:rsid w:val="00A67BBE"/>
    <w:rsid w:val="00A67ED8"/>
    <w:rsid w:val="00A70A4A"/>
    <w:rsid w:val="00A70BC1"/>
    <w:rsid w:val="00A70FB5"/>
    <w:rsid w:val="00A71964"/>
    <w:rsid w:val="00A729DE"/>
    <w:rsid w:val="00A736E2"/>
    <w:rsid w:val="00A75145"/>
    <w:rsid w:val="00A77636"/>
    <w:rsid w:val="00A80260"/>
    <w:rsid w:val="00A81EA0"/>
    <w:rsid w:val="00A83326"/>
    <w:rsid w:val="00A84175"/>
    <w:rsid w:val="00A848C1"/>
    <w:rsid w:val="00A8502E"/>
    <w:rsid w:val="00A85EC5"/>
    <w:rsid w:val="00A871DE"/>
    <w:rsid w:val="00A8755B"/>
    <w:rsid w:val="00A87B52"/>
    <w:rsid w:val="00A90513"/>
    <w:rsid w:val="00A90AA2"/>
    <w:rsid w:val="00A91BEF"/>
    <w:rsid w:val="00A92D0B"/>
    <w:rsid w:val="00AA0B2D"/>
    <w:rsid w:val="00AA0BE2"/>
    <w:rsid w:val="00AA0C69"/>
    <w:rsid w:val="00AA1F33"/>
    <w:rsid w:val="00AA2028"/>
    <w:rsid w:val="00AA22CB"/>
    <w:rsid w:val="00AA2A4E"/>
    <w:rsid w:val="00AA37E2"/>
    <w:rsid w:val="00AA46E6"/>
    <w:rsid w:val="00AA4779"/>
    <w:rsid w:val="00AA4F6C"/>
    <w:rsid w:val="00AA5F9F"/>
    <w:rsid w:val="00AA7827"/>
    <w:rsid w:val="00AA7A80"/>
    <w:rsid w:val="00AA7BF5"/>
    <w:rsid w:val="00AA7E24"/>
    <w:rsid w:val="00AB030D"/>
    <w:rsid w:val="00AB088D"/>
    <w:rsid w:val="00AB2A7D"/>
    <w:rsid w:val="00AB2AFD"/>
    <w:rsid w:val="00AB31FC"/>
    <w:rsid w:val="00AB35D7"/>
    <w:rsid w:val="00AB3F11"/>
    <w:rsid w:val="00AB4723"/>
    <w:rsid w:val="00AB6EC2"/>
    <w:rsid w:val="00AB7F33"/>
    <w:rsid w:val="00AC137A"/>
    <w:rsid w:val="00AC20E9"/>
    <w:rsid w:val="00AC276B"/>
    <w:rsid w:val="00AC2CF7"/>
    <w:rsid w:val="00AC2DA0"/>
    <w:rsid w:val="00AC3875"/>
    <w:rsid w:val="00AC3CB5"/>
    <w:rsid w:val="00AC4021"/>
    <w:rsid w:val="00AC4D11"/>
    <w:rsid w:val="00AC4DF5"/>
    <w:rsid w:val="00AC4E99"/>
    <w:rsid w:val="00AC539E"/>
    <w:rsid w:val="00AC65CB"/>
    <w:rsid w:val="00AC6D14"/>
    <w:rsid w:val="00AC72C4"/>
    <w:rsid w:val="00AC73FA"/>
    <w:rsid w:val="00AD1470"/>
    <w:rsid w:val="00AD16E0"/>
    <w:rsid w:val="00AD1834"/>
    <w:rsid w:val="00AD5425"/>
    <w:rsid w:val="00AD5715"/>
    <w:rsid w:val="00AD5AA4"/>
    <w:rsid w:val="00AD6125"/>
    <w:rsid w:val="00AD6CDF"/>
    <w:rsid w:val="00AD7A48"/>
    <w:rsid w:val="00AE1228"/>
    <w:rsid w:val="00AE1CD8"/>
    <w:rsid w:val="00AE2121"/>
    <w:rsid w:val="00AE2904"/>
    <w:rsid w:val="00AE31B2"/>
    <w:rsid w:val="00AE39C5"/>
    <w:rsid w:val="00AE3E1B"/>
    <w:rsid w:val="00AE3E8A"/>
    <w:rsid w:val="00AE47D1"/>
    <w:rsid w:val="00AE4EF6"/>
    <w:rsid w:val="00AE4F4C"/>
    <w:rsid w:val="00AE517B"/>
    <w:rsid w:val="00AE52FB"/>
    <w:rsid w:val="00AE6599"/>
    <w:rsid w:val="00AE6B5A"/>
    <w:rsid w:val="00AE6EFF"/>
    <w:rsid w:val="00AE718E"/>
    <w:rsid w:val="00AE73D4"/>
    <w:rsid w:val="00AE7749"/>
    <w:rsid w:val="00AE7F1F"/>
    <w:rsid w:val="00AF07A1"/>
    <w:rsid w:val="00AF11A3"/>
    <w:rsid w:val="00AF254C"/>
    <w:rsid w:val="00AF375A"/>
    <w:rsid w:val="00AF385D"/>
    <w:rsid w:val="00AF3A8E"/>
    <w:rsid w:val="00AF66F8"/>
    <w:rsid w:val="00AF6D4C"/>
    <w:rsid w:val="00AF7105"/>
    <w:rsid w:val="00B00F3A"/>
    <w:rsid w:val="00B00FC0"/>
    <w:rsid w:val="00B03573"/>
    <w:rsid w:val="00B04715"/>
    <w:rsid w:val="00B0538D"/>
    <w:rsid w:val="00B058C5"/>
    <w:rsid w:val="00B05C88"/>
    <w:rsid w:val="00B067CB"/>
    <w:rsid w:val="00B06962"/>
    <w:rsid w:val="00B06AB1"/>
    <w:rsid w:val="00B06E56"/>
    <w:rsid w:val="00B13E3C"/>
    <w:rsid w:val="00B14EAA"/>
    <w:rsid w:val="00B162A8"/>
    <w:rsid w:val="00B17D11"/>
    <w:rsid w:val="00B17E54"/>
    <w:rsid w:val="00B17E64"/>
    <w:rsid w:val="00B2033E"/>
    <w:rsid w:val="00B21F92"/>
    <w:rsid w:val="00B22316"/>
    <w:rsid w:val="00B23DD8"/>
    <w:rsid w:val="00B23F29"/>
    <w:rsid w:val="00B24B5B"/>
    <w:rsid w:val="00B24F0B"/>
    <w:rsid w:val="00B25FD9"/>
    <w:rsid w:val="00B30734"/>
    <w:rsid w:val="00B31738"/>
    <w:rsid w:val="00B31A40"/>
    <w:rsid w:val="00B31EEF"/>
    <w:rsid w:val="00B328E2"/>
    <w:rsid w:val="00B33395"/>
    <w:rsid w:val="00B34313"/>
    <w:rsid w:val="00B34C64"/>
    <w:rsid w:val="00B351E2"/>
    <w:rsid w:val="00B35260"/>
    <w:rsid w:val="00B3532C"/>
    <w:rsid w:val="00B3542E"/>
    <w:rsid w:val="00B35DA2"/>
    <w:rsid w:val="00B3776A"/>
    <w:rsid w:val="00B4055E"/>
    <w:rsid w:val="00B40761"/>
    <w:rsid w:val="00B41734"/>
    <w:rsid w:val="00B43742"/>
    <w:rsid w:val="00B44FB8"/>
    <w:rsid w:val="00B456FA"/>
    <w:rsid w:val="00B45AFB"/>
    <w:rsid w:val="00B4662C"/>
    <w:rsid w:val="00B503D1"/>
    <w:rsid w:val="00B5088A"/>
    <w:rsid w:val="00B51056"/>
    <w:rsid w:val="00B5124C"/>
    <w:rsid w:val="00B51914"/>
    <w:rsid w:val="00B51E80"/>
    <w:rsid w:val="00B535C0"/>
    <w:rsid w:val="00B543FC"/>
    <w:rsid w:val="00B54B4B"/>
    <w:rsid w:val="00B55990"/>
    <w:rsid w:val="00B55E86"/>
    <w:rsid w:val="00B55F35"/>
    <w:rsid w:val="00B5670D"/>
    <w:rsid w:val="00B57A65"/>
    <w:rsid w:val="00B602D5"/>
    <w:rsid w:val="00B60C86"/>
    <w:rsid w:val="00B624F7"/>
    <w:rsid w:val="00B628CA"/>
    <w:rsid w:val="00B63765"/>
    <w:rsid w:val="00B63A5E"/>
    <w:rsid w:val="00B64377"/>
    <w:rsid w:val="00B6463C"/>
    <w:rsid w:val="00B64C76"/>
    <w:rsid w:val="00B64D1E"/>
    <w:rsid w:val="00B64E11"/>
    <w:rsid w:val="00B66206"/>
    <w:rsid w:val="00B67616"/>
    <w:rsid w:val="00B67626"/>
    <w:rsid w:val="00B700D5"/>
    <w:rsid w:val="00B7041E"/>
    <w:rsid w:val="00B70ACF"/>
    <w:rsid w:val="00B719E5"/>
    <w:rsid w:val="00B72075"/>
    <w:rsid w:val="00B7319F"/>
    <w:rsid w:val="00B75808"/>
    <w:rsid w:val="00B76AC4"/>
    <w:rsid w:val="00B7731F"/>
    <w:rsid w:val="00B777A8"/>
    <w:rsid w:val="00B7797E"/>
    <w:rsid w:val="00B77AB8"/>
    <w:rsid w:val="00B77F0C"/>
    <w:rsid w:val="00B81BBC"/>
    <w:rsid w:val="00B81C76"/>
    <w:rsid w:val="00B824DE"/>
    <w:rsid w:val="00B827F2"/>
    <w:rsid w:val="00B82E90"/>
    <w:rsid w:val="00B83E6A"/>
    <w:rsid w:val="00B85DDF"/>
    <w:rsid w:val="00B85E27"/>
    <w:rsid w:val="00B85EEB"/>
    <w:rsid w:val="00B87938"/>
    <w:rsid w:val="00B90208"/>
    <w:rsid w:val="00B90235"/>
    <w:rsid w:val="00B92D66"/>
    <w:rsid w:val="00B92EB1"/>
    <w:rsid w:val="00B951BC"/>
    <w:rsid w:val="00B96F15"/>
    <w:rsid w:val="00BA1A4E"/>
    <w:rsid w:val="00BA27B7"/>
    <w:rsid w:val="00BA2C6C"/>
    <w:rsid w:val="00BA3220"/>
    <w:rsid w:val="00BA446A"/>
    <w:rsid w:val="00BA46D1"/>
    <w:rsid w:val="00BA49F9"/>
    <w:rsid w:val="00BA54C5"/>
    <w:rsid w:val="00BA54E0"/>
    <w:rsid w:val="00BA5824"/>
    <w:rsid w:val="00BA73C4"/>
    <w:rsid w:val="00BA7CBF"/>
    <w:rsid w:val="00BB0AD5"/>
    <w:rsid w:val="00BB12A0"/>
    <w:rsid w:val="00BB1797"/>
    <w:rsid w:val="00BB1A35"/>
    <w:rsid w:val="00BB2694"/>
    <w:rsid w:val="00BB269B"/>
    <w:rsid w:val="00BB4BC2"/>
    <w:rsid w:val="00BB4F15"/>
    <w:rsid w:val="00BB5CC5"/>
    <w:rsid w:val="00BB6292"/>
    <w:rsid w:val="00BB7845"/>
    <w:rsid w:val="00BC1189"/>
    <w:rsid w:val="00BC23D6"/>
    <w:rsid w:val="00BC2DA3"/>
    <w:rsid w:val="00BC2E27"/>
    <w:rsid w:val="00BC3BE9"/>
    <w:rsid w:val="00BC3CD3"/>
    <w:rsid w:val="00BC4064"/>
    <w:rsid w:val="00BC41C3"/>
    <w:rsid w:val="00BC42E2"/>
    <w:rsid w:val="00BC47A0"/>
    <w:rsid w:val="00BC4B3F"/>
    <w:rsid w:val="00BC4DC3"/>
    <w:rsid w:val="00BC5E5B"/>
    <w:rsid w:val="00BC6849"/>
    <w:rsid w:val="00BD0584"/>
    <w:rsid w:val="00BD05DD"/>
    <w:rsid w:val="00BD1BB3"/>
    <w:rsid w:val="00BD2784"/>
    <w:rsid w:val="00BD27E3"/>
    <w:rsid w:val="00BD2B9A"/>
    <w:rsid w:val="00BD30A8"/>
    <w:rsid w:val="00BD54BC"/>
    <w:rsid w:val="00BD597A"/>
    <w:rsid w:val="00BD60C0"/>
    <w:rsid w:val="00BD6752"/>
    <w:rsid w:val="00BD7078"/>
    <w:rsid w:val="00BD7A86"/>
    <w:rsid w:val="00BE02AC"/>
    <w:rsid w:val="00BE13AC"/>
    <w:rsid w:val="00BE292B"/>
    <w:rsid w:val="00BE32B2"/>
    <w:rsid w:val="00BE4F10"/>
    <w:rsid w:val="00BE50C7"/>
    <w:rsid w:val="00BE557D"/>
    <w:rsid w:val="00BE61D0"/>
    <w:rsid w:val="00BF02D9"/>
    <w:rsid w:val="00BF114A"/>
    <w:rsid w:val="00BF17C6"/>
    <w:rsid w:val="00BF2D8A"/>
    <w:rsid w:val="00BF315F"/>
    <w:rsid w:val="00BF31D2"/>
    <w:rsid w:val="00BF33D6"/>
    <w:rsid w:val="00BF522E"/>
    <w:rsid w:val="00BF5BB5"/>
    <w:rsid w:val="00BF5F9C"/>
    <w:rsid w:val="00BF6E07"/>
    <w:rsid w:val="00BF7750"/>
    <w:rsid w:val="00BF77AC"/>
    <w:rsid w:val="00BF7DB3"/>
    <w:rsid w:val="00C00B0A"/>
    <w:rsid w:val="00C023BD"/>
    <w:rsid w:val="00C029A7"/>
    <w:rsid w:val="00C02A17"/>
    <w:rsid w:val="00C03C22"/>
    <w:rsid w:val="00C04383"/>
    <w:rsid w:val="00C04AEB"/>
    <w:rsid w:val="00C050B0"/>
    <w:rsid w:val="00C10433"/>
    <w:rsid w:val="00C1046B"/>
    <w:rsid w:val="00C104F3"/>
    <w:rsid w:val="00C1074D"/>
    <w:rsid w:val="00C1259E"/>
    <w:rsid w:val="00C13850"/>
    <w:rsid w:val="00C16742"/>
    <w:rsid w:val="00C16D01"/>
    <w:rsid w:val="00C16DC2"/>
    <w:rsid w:val="00C16E2F"/>
    <w:rsid w:val="00C16F8E"/>
    <w:rsid w:val="00C17158"/>
    <w:rsid w:val="00C1740D"/>
    <w:rsid w:val="00C17D65"/>
    <w:rsid w:val="00C2066B"/>
    <w:rsid w:val="00C20721"/>
    <w:rsid w:val="00C21303"/>
    <w:rsid w:val="00C218A7"/>
    <w:rsid w:val="00C21B42"/>
    <w:rsid w:val="00C2320D"/>
    <w:rsid w:val="00C23B2C"/>
    <w:rsid w:val="00C2519A"/>
    <w:rsid w:val="00C25CE5"/>
    <w:rsid w:val="00C260C7"/>
    <w:rsid w:val="00C27D41"/>
    <w:rsid w:val="00C30F68"/>
    <w:rsid w:val="00C31322"/>
    <w:rsid w:val="00C31369"/>
    <w:rsid w:val="00C31D87"/>
    <w:rsid w:val="00C32B8A"/>
    <w:rsid w:val="00C32BAB"/>
    <w:rsid w:val="00C32CD2"/>
    <w:rsid w:val="00C32CE4"/>
    <w:rsid w:val="00C32FED"/>
    <w:rsid w:val="00C33109"/>
    <w:rsid w:val="00C345BB"/>
    <w:rsid w:val="00C34DC0"/>
    <w:rsid w:val="00C34E6C"/>
    <w:rsid w:val="00C4188E"/>
    <w:rsid w:val="00C42A0B"/>
    <w:rsid w:val="00C42A56"/>
    <w:rsid w:val="00C42C0D"/>
    <w:rsid w:val="00C43224"/>
    <w:rsid w:val="00C437C0"/>
    <w:rsid w:val="00C4495C"/>
    <w:rsid w:val="00C4578B"/>
    <w:rsid w:val="00C4786B"/>
    <w:rsid w:val="00C505C3"/>
    <w:rsid w:val="00C51925"/>
    <w:rsid w:val="00C51A79"/>
    <w:rsid w:val="00C52298"/>
    <w:rsid w:val="00C52B47"/>
    <w:rsid w:val="00C53748"/>
    <w:rsid w:val="00C5393A"/>
    <w:rsid w:val="00C53F3C"/>
    <w:rsid w:val="00C54348"/>
    <w:rsid w:val="00C54568"/>
    <w:rsid w:val="00C55513"/>
    <w:rsid w:val="00C57242"/>
    <w:rsid w:val="00C57525"/>
    <w:rsid w:val="00C57915"/>
    <w:rsid w:val="00C57CE1"/>
    <w:rsid w:val="00C57DB7"/>
    <w:rsid w:val="00C603E0"/>
    <w:rsid w:val="00C606EC"/>
    <w:rsid w:val="00C62358"/>
    <w:rsid w:val="00C62B42"/>
    <w:rsid w:val="00C63788"/>
    <w:rsid w:val="00C64BD0"/>
    <w:rsid w:val="00C64D70"/>
    <w:rsid w:val="00C65148"/>
    <w:rsid w:val="00C6599E"/>
    <w:rsid w:val="00C65C1A"/>
    <w:rsid w:val="00C65C2F"/>
    <w:rsid w:val="00C66163"/>
    <w:rsid w:val="00C66D04"/>
    <w:rsid w:val="00C6774D"/>
    <w:rsid w:val="00C700B5"/>
    <w:rsid w:val="00C71638"/>
    <w:rsid w:val="00C71735"/>
    <w:rsid w:val="00C719B1"/>
    <w:rsid w:val="00C72479"/>
    <w:rsid w:val="00C72AFB"/>
    <w:rsid w:val="00C757B5"/>
    <w:rsid w:val="00C77446"/>
    <w:rsid w:val="00C77A95"/>
    <w:rsid w:val="00C8060B"/>
    <w:rsid w:val="00C81452"/>
    <w:rsid w:val="00C81F5C"/>
    <w:rsid w:val="00C830BD"/>
    <w:rsid w:val="00C83934"/>
    <w:rsid w:val="00C84825"/>
    <w:rsid w:val="00C84B8C"/>
    <w:rsid w:val="00C84F30"/>
    <w:rsid w:val="00C85939"/>
    <w:rsid w:val="00C8624E"/>
    <w:rsid w:val="00C868CD"/>
    <w:rsid w:val="00C8738E"/>
    <w:rsid w:val="00C873FB"/>
    <w:rsid w:val="00C874AB"/>
    <w:rsid w:val="00C9126D"/>
    <w:rsid w:val="00C91750"/>
    <w:rsid w:val="00C91D10"/>
    <w:rsid w:val="00C93D5E"/>
    <w:rsid w:val="00C951D6"/>
    <w:rsid w:val="00C955AA"/>
    <w:rsid w:val="00C957B6"/>
    <w:rsid w:val="00C95C88"/>
    <w:rsid w:val="00C96CDE"/>
    <w:rsid w:val="00C9766B"/>
    <w:rsid w:val="00CA0A3A"/>
    <w:rsid w:val="00CA0F19"/>
    <w:rsid w:val="00CA10D2"/>
    <w:rsid w:val="00CA169C"/>
    <w:rsid w:val="00CA2673"/>
    <w:rsid w:val="00CA39E3"/>
    <w:rsid w:val="00CA3D6C"/>
    <w:rsid w:val="00CA46A4"/>
    <w:rsid w:val="00CA5266"/>
    <w:rsid w:val="00CA6131"/>
    <w:rsid w:val="00CB16CC"/>
    <w:rsid w:val="00CB2EBE"/>
    <w:rsid w:val="00CB42FC"/>
    <w:rsid w:val="00CB4703"/>
    <w:rsid w:val="00CB507E"/>
    <w:rsid w:val="00CB5FC2"/>
    <w:rsid w:val="00CB7F09"/>
    <w:rsid w:val="00CC04BA"/>
    <w:rsid w:val="00CC0A8E"/>
    <w:rsid w:val="00CC1483"/>
    <w:rsid w:val="00CC1ABC"/>
    <w:rsid w:val="00CC1B28"/>
    <w:rsid w:val="00CC21A5"/>
    <w:rsid w:val="00CC304B"/>
    <w:rsid w:val="00CC346E"/>
    <w:rsid w:val="00CC3472"/>
    <w:rsid w:val="00CC3660"/>
    <w:rsid w:val="00CC45BC"/>
    <w:rsid w:val="00CC47ED"/>
    <w:rsid w:val="00CC4AA7"/>
    <w:rsid w:val="00CC4F6A"/>
    <w:rsid w:val="00CC6812"/>
    <w:rsid w:val="00CC6FC3"/>
    <w:rsid w:val="00CC7824"/>
    <w:rsid w:val="00CC7A3F"/>
    <w:rsid w:val="00CD0F27"/>
    <w:rsid w:val="00CD0F9F"/>
    <w:rsid w:val="00CD353E"/>
    <w:rsid w:val="00CD4078"/>
    <w:rsid w:val="00CD4BB8"/>
    <w:rsid w:val="00CD501E"/>
    <w:rsid w:val="00CD5D8F"/>
    <w:rsid w:val="00CD6394"/>
    <w:rsid w:val="00CD6CA7"/>
    <w:rsid w:val="00CD7032"/>
    <w:rsid w:val="00CD79DD"/>
    <w:rsid w:val="00CD7A10"/>
    <w:rsid w:val="00CD7C5A"/>
    <w:rsid w:val="00CE05A7"/>
    <w:rsid w:val="00CE0DBC"/>
    <w:rsid w:val="00CE14E3"/>
    <w:rsid w:val="00CE214C"/>
    <w:rsid w:val="00CE286E"/>
    <w:rsid w:val="00CE380B"/>
    <w:rsid w:val="00CE3917"/>
    <w:rsid w:val="00CE3B8B"/>
    <w:rsid w:val="00CE47D6"/>
    <w:rsid w:val="00CE51A4"/>
    <w:rsid w:val="00CE5801"/>
    <w:rsid w:val="00CE5CB6"/>
    <w:rsid w:val="00CE5F81"/>
    <w:rsid w:val="00CE5FFD"/>
    <w:rsid w:val="00CE60C0"/>
    <w:rsid w:val="00CE6AA5"/>
    <w:rsid w:val="00CF271E"/>
    <w:rsid w:val="00CF2900"/>
    <w:rsid w:val="00CF29CC"/>
    <w:rsid w:val="00CF3715"/>
    <w:rsid w:val="00CF379C"/>
    <w:rsid w:val="00CF3B36"/>
    <w:rsid w:val="00CF3BCD"/>
    <w:rsid w:val="00CF4147"/>
    <w:rsid w:val="00CF4346"/>
    <w:rsid w:val="00CF5330"/>
    <w:rsid w:val="00CF5E60"/>
    <w:rsid w:val="00CF63B7"/>
    <w:rsid w:val="00CF6AD2"/>
    <w:rsid w:val="00CF6E2F"/>
    <w:rsid w:val="00CF7028"/>
    <w:rsid w:val="00CF7D86"/>
    <w:rsid w:val="00D00DD4"/>
    <w:rsid w:val="00D015FA"/>
    <w:rsid w:val="00D016C0"/>
    <w:rsid w:val="00D018FC"/>
    <w:rsid w:val="00D01A28"/>
    <w:rsid w:val="00D01F17"/>
    <w:rsid w:val="00D01F77"/>
    <w:rsid w:val="00D0353F"/>
    <w:rsid w:val="00D0451C"/>
    <w:rsid w:val="00D05347"/>
    <w:rsid w:val="00D0547D"/>
    <w:rsid w:val="00D0575D"/>
    <w:rsid w:val="00D0630A"/>
    <w:rsid w:val="00D06B05"/>
    <w:rsid w:val="00D06D96"/>
    <w:rsid w:val="00D06E33"/>
    <w:rsid w:val="00D1075D"/>
    <w:rsid w:val="00D10964"/>
    <w:rsid w:val="00D11800"/>
    <w:rsid w:val="00D11E7F"/>
    <w:rsid w:val="00D12B0B"/>
    <w:rsid w:val="00D12EF8"/>
    <w:rsid w:val="00D1431F"/>
    <w:rsid w:val="00D153EC"/>
    <w:rsid w:val="00D15800"/>
    <w:rsid w:val="00D164B5"/>
    <w:rsid w:val="00D16624"/>
    <w:rsid w:val="00D16FCB"/>
    <w:rsid w:val="00D174B7"/>
    <w:rsid w:val="00D175F2"/>
    <w:rsid w:val="00D17A22"/>
    <w:rsid w:val="00D20D98"/>
    <w:rsid w:val="00D2225A"/>
    <w:rsid w:val="00D223D3"/>
    <w:rsid w:val="00D22EBC"/>
    <w:rsid w:val="00D22EDC"/>
    <w:rsid w:val="00D233BB"/>
    <w:rsid w:val="00D23567"/>
    <w:rsid w:val="00D23A48"/>
    <w:rsid w:val="00D250DF"/>
    <w:rsid w:val="00D267DF"/>
    <w:rsid w:val="00D26E22"/>
    <w:rsid w:val="00D27E3C"/>
    <w:rsid w:val="00D30051"/>
    <w:rsid w:val="00D300BE"/>
    <w:rsid w:val="00D30DA0"/>
    <w:rsid w:val="00D31B86"/>
    <w:rsid w:val="00D31D34"/>
    <w:rsid w:val="00D31F19"/>
    <w:rsid w:val="00D32014"/>
    <w:rsid w:val="00D321CB"/>
    <w:rsid w:val="00D330F1"/>
    <w:rsid w:val="00D33C89"/>
    <w:rsid w:val="00D36F7A"/>
    <w:rsid w:val="00D36FC5"/>
    <w:rsid w:val="00D37AC7"/>
    <w:rsid w:val="00D40F10"/>
    <w:rsid w:val="00D41D34"/>
    <w:rsid w:val="00D41DEA"/>
    <w:rsid w:val="00D41F61"/>
    <w:rsid w:val="00D43E28"/>
    <w:rsid w:val="00D45BF9"/>
    <w:rsid w:val="00D45CEA"/>
    <w:rsid w:val="00D46FD6"/>
    <w:rsid w:val="00D476DF"/>
    <w:rsid w:val="00D4789C"/>
    <w:rsid w:val="00D507CC"/>
    <w:rsid w:val="00D50F4A"/>
    <w:rsid w:val="00D5128E"/>
    <w:rsid w:val="00D51786"/>
    <w:rsid w:val="00D51928"/>
    <w:rsid w:val="00D51C8B"/>
    <w:rsid w:val="00D53380"/>
    <w:rsid w:val="00D53CE9"/>
    <w:rsid w:val="00D541FC"/>
    <w:rsid w:val="00D54CB7"/>
    <w:rsid w:val="00D54EA2"/>
    <w:rsid w:val="00D579B0"/>
    <w:rsid w:val="00D6029B"/>
    <w:rsid w:val="00D60974"/>
    <w:rsid w:val="00D60CFD"/>
    <w:rsid w:val="00D61281"/>
    <w:rsid w:val="00D61D00"/>
    <w:rsid w:val="00D64453"/>
    <w:rsid w:val="00D64642"/>
    <w:rsid w:val="00D64EAB"/>
    <w:rsid w:val="00D6510B"/>
    <w:rsid w:val="00D65347"/>
    <w:rsid w:val="00D65FE1"/>
    <w:rsid w:val="00D6631C"/>
    <w:rsid w:val="00D6662B"/>
    <w:rsid w:val="00D677CC"/>
    <w:rsid w:val="00D67923"/>
    <w:rsid w:val="00D67D7F"/>
    <w:rsid w:val="00D67F32"/>
    <w:rsid w:val="00D701D5"/>
    <w:rsid w:val="00D70451"/>
    <w:rsid w:val="00D70523"/>
    <w:rsid w:val="00D70BC8"/>
    <w:rsid w:val="00D70D9C"/>
    <w:rsid w:val="00D7200B"/>
    <w:rsid w:val="00D72074"/>
    <w:rsid w:val="00D720D6"/>
    <w:rsid w:val="00D7211A"/>
    <w:rsid w:val="00D72282"/>
    <w:rsid w:val="00D73A02"/>
    <w:rsid w:val="00D73EDF"/>
    <w:rsid w:val="00D7501D"/>
    <w:rsid w:val="00D76373"/>
    <w:rsid w:val="00D765A2"/>
    <w:rsid w:val="00D76CBA"/>
    <w:rsid w:val="00D775B4"/>
    <w:rsid w:val="00D775E9"/>
    <w:rsid w:val="00D778EB"/>
    <w:rsid w:val="00D77AD9"/>
    <w:rsid w:val="00D77F26"/>
    <w:rsid w:val="00D801BF"/>
    <w:rsid w:val="00D80CE7"/>
    <w:rsid w:val="00D81452"/>
    <w:rsid w:val="00D8289B"/>
    <w:rsid w:val="00D84AFD"/>
    <w:rsid w:val="00D85008"/>
    <w:rsid w:val="00D85296"/>
    <w:rsid w:val="00D87140"/>
    <w:rsid w:val="00D910C3"/>
    <w:rsid w:val="00D91842"/>
    <w:rsid w:val="00D91F75"/>
    <w:rsid w:val="00D928F4"/>
    <w:rsid w:val="00D92D9D"/>
    <w:rsid w:val="00D92DB8"/>
    <w:rsid w:val="00D932BC"/>
    <w:rsid w:val="00D93309"/>
    <w:rsid w:val="00D93921"/>
    <w:rsid w:val="00D93FA6"/>
    <w:rsid w:val="00D94B68"/>
    <w:rsid w:val="00D94E86"/>
    <w:rsid w:val="00D95AD2"/>
    <w:rsid w:val="00DA0223"/>
    <w:rsid w:val="00DA07D8"/>
    <w:rsid w:val="00DA0AAC"/>
    <w:rsid w:val="00DA1271"/>
    <w:rsid w:val="00DA2764"/>
    <w:rsid w:val="00DA2A6D"/>
    <w:rsid w:val="00DA3793"/>
    <w:rsid w:val="00DA4A83"/>
    <w:rsid w:val="00DA54CE"/>
    <w:rsid w:val="00DA54F4"/>
    <w:rsid w:val="00DA5DC7"/>
    <w:rsid w:val="00DB02FB"/>
    <w:rsid w:val="00DB17FB"/>
    <w:rsid w:val="00DB22A5"/>
    <w:rsid w:val="00DB32E5"/>
    <w:rsid w:val="00DB38DA"/>
    <w:rsid w:val="00DB419A"/>
    <w:rsid w:val="00DB4A7C"/>
    <w:rsid w:val="00DB520E"/>
    <w:rsid w:val="00DB522B"/>
    <w:rsid w:val="00DB5B12"/>
    <w:rsid w:val="00DB5EF6"/>
    <w:rsid w:val="00DB683F"/>
    <w:rsid w:val="00DB6B34"/>
    <w:rsid w:val="00DB7237"/>
    <w:rsid w:val="00DB73C8"/>
    <w:rsid w:val="00DC02DD"/>
    <w:rsid w:val="00DC03FE"/>
    <w:rsid w:val="00DC1B9E"/>
    <w:rsid w:val="00DC2051"/>
    <w:rsid w:val="00DC4168"/>
    <w:rsid w:val="00DC72DE"/>
    <w:rsid w:val="00DC78A0"/>
    <w:rsid w:val="00DC7A77"/>
    <w:rsid w:val="00DC7BFA"/>
    <w:rsid w:val="00DD001E"/>
    <w:rsid w:val="00DD1DFE"/>
    <w:rsid w:val="00DD1EED"/>
    <w:rsid w:val="00DD2540"/>
    <w:rsid w:val="00DD2868"/>
    <w:rsid w:val="00DD2BE7"/>
    <w:rsid w:val="00DD4B42"/>
    <w:rsid w:val="00DD5645"/>
    <w:rsid w:val="00DD75B9"/>
    <w:rsid w:val="00DD7EB5"/>
    <w:rsid w:val="00DD7FEC"/>
    <w:rsid w:val="00DE0627"/>
    <w:rsid w:val="00DE15F3"/>
    <w:rsid w:val="00DE1863"/>
    <w:rsid w:val="00DE1AE3"/>
    <w:rsid w:val="00DE30A2"/>
    <w:rsid w:val="00DE3902"/>
    <w:rsid w:val="00DE3C11"/>
    <w:rsid w:val="00DE4570"/>
    <w:rsid w:val="00DE7B42"/>
    <w:rsid w:val="00DF0A38"/>
    <w:rsid w:val="00DF156B"/>
    <w:rsid w:val="00DF1670"/>
    <w:rsid w:val="00DF2FF6"/>
    <w:rsid w:val="00DF307F"/>
    <w:rsid w:val="00DF38A7"/>
    <w:rsid w:val="00DF3B13"/>
    <w:rsid w:val="00DF68F7"/>
    <w:rsid w:val="00DF6A6F"/>
    <w:rsid w:val="00DF6C93"/>
    <w:rsid w:val="00DF6E52"/>
    <w:rsid w:val="00DF73B9"/>
    <w:rsid w:val="00DF73E2"/>
    <w:rsid w:val="00DF73E4"/>
    <w:rsid w:val="00DF7B3F"/>
    <w:rsid w:val="00E0416F"/>
    <w:rsid w:val="00E049CF"/>
    <w:rsid w:val="00E05CC8"/>
    <w:rsid w:val="00E06499"/>
    <w:rsid w:val="00E06642"/>
    <w:rsid w:val="00E07DD7"/>
    <w:rsid w:val="00E10BB7"/>
    <w:rsid w:val="00E10FE0"/>
    <w:rsid w:val="00E122F7"/>
    <w:rsid w:val="00E1270E"/>
    <w:rsid w:val="00E12BC1"/>
    <w:rsid w:val="00E133BF"/>
    <w:rsid w:val="00E1430B"/>
    <w:rsid w:val="00E1459C"/>
    <w:rsid w:val="00E14ACC"/>
    <w:rsid w:val="00E16B0D"/>
    <w:rsid w:val="00E17925"/>
    <w:rsid w:val="00E17AD1"/>
    <w:rsid w:val="00E17E6D"/>
    <w:rsid w:val="00E21242"/>
    <w:rsid w:val="00E21295"/>
    <w:rsid w:val="00E219BE"/>
    <w:rsid w:val="00E23046"/>
    <w:rsid w:val="00E23128"/>
    <w:rsid w:val="00E24037"/>
    <w:rsid w:val="00E24AE6"/>
    <w:rsid w:val="00E255F0"/>
    <w:rsid w:val="00E25BAD"/>
    <w:rsid w:val="00E261D9"/>
    <w:rsid w:val="00E26B6E"/>
    <w:rsid w:val="00E27427"/>
    <w:rsid w:val="00E2747B"/>
    <w:rsid w:val="00E279FD"/>
    <w:rsid w:val="00E30A60"/>
    <w:rsid w:val="00E30F0F"/>
    <w:rsid w:val="00E31240"/>
    <w:rsid w:val="00E31F53"/>
    <w:rsid w:val="00E3325D"/>
    <w:rsid w:val="00E33890"/>
    <w:rsid w:val="00E33CAE"/>
    <w:rsid w:val="00E34069"/>
    <w:rsid w:val="00E34A90"/>
    <w:rsid w:val="00E34E25"/>
    <w:rsid w:val="00E35BCD"/>
    <w:rsid w:val="00E35D28"/>
    <w:rsid w:val="00E3625E"/>
    <w:rsid w:val="00E3729D"/>
    <w:rsid w:val="00E374B0"/>
    <w:rsid w:val="00E37CB9"/>
    <w:rsid w:val="00E40203"/>
    <w:rsid w:val="00E40DA2"/>
    <w:rsid w:val="00E41219"/>
    <w:rsid w:val="00E41824"/>
    <w:rsid w:val="00E4192C"/>
    <w:rsid w:val="00E4366B"/>
    <w:rsid w:val="00E438A0"/>
    <w:rsid w:val="00E440F8"/>
    <w:rsid w:val="00E4475E"/>
    <w:rsid w:val="00E44795"/>
    <w:rsid w:val="00E4502E"/>
    <w:rsid w:val="00E46144"/>
    <w:rsid w:val="00E4617E"/>
    <w:rsid w:val="00E471B5"/>
    <w:rsid w:val="00E504E5"/>
    <w:rsid w:val="00E50556"/>
    <w:rsid w:val="00E508A0"/>
    <w:rsid w:val="00E50DDA"/>
    <w:rsid w:val="00E52016"/>
    <w:rsid w:val="00E524B4"/>
    <w:rsid w:val="00E52BC3"/>
    <w:rsid w:val="00E5323F"/>
    <w:rsid w:val="00E53F10"/>
    <w:rsid w:val="00E55152"/>
    <w:rsid w:val="00E561BD"/>
    <w:rsid w:val="00E566DF"/>
    <w:rsid w:val="00E56CB6"/>
    <w:rsid w:val="00E57033"/>
    <w:rsid w:val="00E57CE6"/>
    <w:rsid w:val="00E6107E"/>
    <w:rsid w:val="00E62734"/>
    <w:rsid w:val="00E627D6"/>
    <w:rsid w:val="00E62E62"/>
    <w:rsid w:val="00E63562"/>
    <w:rsid w:val="00E63C0A"/>
    <w:rsid w:val="00E64569"/>
    <w:rsid w:val="00E6475C"/>
    <w:rsid w:val="00E650E1"/>
    <w:rsid w:val="00E6554F"/>
    <w:rsid w:val="00E661D0"/>
    <w:rsid w:val="00E673BA"/>
    <w:rsid w:val="00E67861"/>
    <w:rsid w:val="00E67A9E"/>
    <w:rsid w:val="00E70200"/>
    <w:rsid w:val="00E70585"/>
    <w:rsid w:val="00E72487"/>
    <w:rsid w:val="00E72BD9"/>
    <w:rsid w:val="00E732B1"/>
    <w:rsid w:val="00E733EB"/>
    <w:rsid w:val="00E73557"/>
    <w:rsid w:val="00E73767"/>
    <w:rsid w:val="00E74925"/>
    <w:rsid w:val="00E76547"/>
    <w:rsid w:val="00E76C19"/>
    <w:rsid w:val="00E774DC"/>
    <w:rsid w:val="00E775E7"/>
    <w:rsid w:val="00E81333"/>
    <w:rsid w:val="00E833EE"/>
    <w:rsid w:val="00E83F66"/>
    <w:rsid w:val="00E84447"/>
    <w:rsid w:val="00E84CDD"/>
    <w:rsid w:val="00E852E5"/>
    <w:rsid w:val="00E85676"/>
    <w:rsid w:val="00E857D9"/>
    <w:rsid w:val="00E85EA3"/>
    <w:rsid w:val="00E86703"/>
    <w:rsid w:val="00E86827"/>
    <w:rsid w:val="00E86CD7"/>
    <w:rsid w:val="00E90AA8"/>
    <w:rsid w:val="00E90C99"/>
    <w:rsid w:val="00E945FD"/>
    <w:rsid w:val="00E94912"/>
    <w:rsid w:val="00E95175"/>
    <w:rsid w:val="00E956B4"/>
    <w:rsid w:val="00E9610D"/>
    <w:rsid w:val="00E96942"/>
    <w:rsid w:val="00E96C52"/>
    <w:rsid w:val="00E96F37"/>
    <w:rsid w:val="00E970D5"/>
    <w:rsid w:val="00E970EE"/>
    <w:rsid w:val="00E976C8"/>
    <w:rsid w:val="00E979B4"/>
    <w:rsid w:val="00EA1C2F"/>
    <w:rsid w:val="00EA2B0D"/>
    <w:rsid w:val="00EA33F3"/>
    <w:rsid w:val="00EA371A"/>
    <w:rsid w:val="00EA4069"/>
    <w:rsid w:val="00EA4FB4"/>
    <w:rsid w:val="00EA536F"/>
    <w:rsid w:val="00EA56AE"/>
    <w:rsid w:val="00EA60E4"/>
    <w:rsid w:val="00EB026C"/>
    <w:rsid w:val="00EB0D98"/>
    <w:rsid w:val="00EB16FA"/>
    <w:rsid w:val="00EB1CE5"/>
    <w:rsid w:val="00EB2F3C"/>
    <w:rsid w:val="00EB31B2"/>
    <w:rsid w:val="00EB36CD"/>
    <w:rsid w:val="00EB42A8"/>
    <w:rsid w:val="00EB5194"/>
    <w:rsid w:val="00EB5F98"/>
    <w:rsid w:val="00EB697B"/>
    <w:rsid w:val="00EB6BA3"/>
    <w:rsid w:val="00EB6C8A"/>
    <w:rsid w:val="00EB7AAA"/>
    <w:rsid w:val="00EC00C9"/>
    <w:rsid w:val="00EC0614"/>
    <w:rsid w:val="00EC0AD7"/>
    <w:rsid w:val="00EC1EA8"/>
    <w:rsid w:val="00EC3453"/>
    <w:rsid w:val="00EC360A"/>
    <w:rsid w:val="00EC39D3"/>
    <w:rsid w:val="00EC3AA4"/>
    <w:rsid w:val="00EC49FF"/>
    <w:rsid w:val="00EC52C5"/>
    <w:rsid w:val="00EC581D"/>
    <w:rsid w:val="00EC5C64"/>
    <w:rsid w:val="00EC5ECD"/>
    <w:rsid w:val="00EC7087"/>
    <w:rsid w:val="00EC7219"/>
    <w:rsid w:val="00ED09D9"/>
    <w:rsid w:val="00ED0ECA"/>
    <w:rsid w:val="00ED1464"/>
    <w:rsid w:val="00ED1748"/>
    <w:rsid w:val="00ED2EC1"/>
    <w:rsid w:val="00ED39BF"/>
    <w:rsid w:val="00ED3C51"/>
    <w:rsid w:val="00ED5364"/>
    <w:rsid w:val="00ED5433"/>
    <w:rsid w:val="00ED587B"/>
    <w:rsid w:val="00ED6C60"/>
    <w:rsid w:val="00ED74F8"/>
    <w:rsid w:val="00EE053B"/>
    <w:rsid w:val="00EE2ACA"/>
    <w:rsid w:val="00EE3C16"/>
    <w:rsid w:val="00EE3D43"/>
    <w:rsid w:val="00EE4846"/>
    <w:rsid w:val="00EE675E"/>
    <w:rsid w:val="00EE6FD7"/>
    <w:rsid w:val="00EE7A3E"/>
    <w:rsid w:val="00EF02C5"/>
    <w:rsid w:val="00EF12A7"/>
    <w:rsid w:val="00EF328C"/>
    <w:rsid w:val="00EF337B"/>
    <w:rsid w:val="00EF3CB2"/>
    <w:rsid w:val="00EF422A"/>
    <w:rsid w:val="00EF433F"/>
    <w:rsid w:val="00EF4396"/>
    <w:rsid w:val="00EF5343"/>
    <w:rsid w:val="00EF5978"/>
    <w:rsid w:val="00EF6523"/>
    <w:rsid w:val="00EF6F85"/>
    <w:rsid w:val="00EF7154"/>
    <w:rsid w:val="00EF74B3"/>
    <w:rsid w:val="00EF79D3"/>
    <w:rsid w:val="00EF7A4E"/>
    <w:rsid w:val="00F000ED"/>
    <w:rsid w:val="00F00EC0"/>
    <w:rsid w:val="00F00FFB"/>
    <w:rsid w:val="00F01345"/>
    <w:rsid w:val="00F01AAE"/>
    <w:rsid w:val="00F02B6A"/>
    <w:rsid w:val="00F02BBA"/>
    <w:rsid w:val="00F03FA5"/>
    <w:rsid w:val="00F046A8"/>
    <w:rsid w:val="00F07D9C"/>
    <w:rsid w:val="00F10753"/>
    <w:rsid w:val="00F1334D"/>
    <w:rsid w:val="00F13E49"/>
    <w:rsid w:val="00F13FB6"/>
    <w:rsid w:val="00F145AD"/>
    <w:rsid w:val="00F165B8"/>
    <w:rsid w:val="00F16876"/>
    <w:rsid w:val="00F172EE"/>
    <w:rsid w:val="00F20C68"/>
    <w:rsid w:val="00F211D2"/>
    <w:rsid w:val="00F21480"/>
    <w:rsid w:val="00F22D0D"/>
    <w:rsid w:val="00F23723"/>
    <w:rsid w:val="00F23C94"/>
    <w:rsid w:val="00F23F2C"/>
    <w:rsid w:val="00F241CF"/>
    <w:rsid w:val="00F2428B"/>
    <w:rsid w:val="00F245F0"/>
    <w:rsid w:val="00F2502D"/>
    <w:rsid w:val="00F252D0"/>
    <w:rsid w:val="00F266E9"/>
    <w:rsid w:val="00F27184"/>
    <w:rsid w:val="00F302D0"/>
    <w:rsid w:val="00F3066E"/>
    <w:rsid w:val="00F30B21"/>
    <w:rsid w:val="00F31D21"/>
    <w:rsid w:val="00F31FDF"/>
    <w:rsid w:val="00F32636"/>
    <w:rsid w:val="00F32F33"/>
    <w:rsid w:val="00F372EF"/>
    <w:rsid w:val="00F376DD"/>
    <w:rsid w:val="00F37740"/>
    <w:rsid w:val="00F377B8"/>
    <w:rsid w:val="00F37CAB"/>
    <w:rsid w:val="00F40143"/>
    <w:rsid w:val="00F40549"/>
    <w:rsid w:val="00F42011"/>
    <w:rsid w:val="00F438BC"/>
    <w:rsid w:val="00F44AA4"/>
    <w:rsid w:val="00F44D17"/>
    <w:rsid w:val="00F45408"/>
    <w:rsid w:val="00F4750B"/>
    <w:rsid w:val="00F47B02"/>
    <w:rsid w:val="00F47C72"/>
    <w:rsid w:val="00F5061B"/>
    <w:rsid w:val="00F50C6D"/>
    <w:rsid w:val="00F51A2D"/>
    <w:rsid w:val="00F51CBE"/>
    <w:rsid w:val="00F524B6"/>
    <w:rsid w:val="00F54030"/>
    <w:rsid w:val="00F5472D"/>
    <w:rsid w:val="00F5546E"/>
    <w:rsid w:val="00F55A16"/>
    <w:rsid w:val="00F561AB"/>
    <w:rsid w:val="00F5651E"/>
    <w:rsid w:val="00F571F6"/>
    <w:rsid w:val="00F57C00"/>
    <w:rsid w:val="00F57DAD"/>
    <w:rsid w:val="00F601D7"/>
    <w:rsid w:val="00F60680"/>
    <w:rsid w:val="00F6083A"/>
    <w:rsid w:val="00F60905"/>
    <w:rsid w:val="00F62DBB"/>
    <w:rsid w:val="00F64BC6"/>
    <w:rsid w:val="00F656E2"/>
    <w:rsid w:val="00F65D53"/>
    <w:rsid w:val="00F6649E"/>
    <w:rsid w:val="00F67AF6"/>
    <w:rsid w:val="00F72537"/>
    <w:rsid w:val="00F72C8B"/>
    <w:rsid w:val="00F7348E"/>
    <w:rsid w:val="00F74803"/>
    <w:rsid w:val="00F760D3"/>
    <w:rsid w:val="00F77984"/>
    <w:rsid w:val="00F82419"/>
    <w:rsid w:val="00F833A9"/>
    <w:rsid w:val="00F83430"/>
    <w:rsid w:val="00F83AD7"/>
    <w:rsid w:val="00F8593B"/>
    <w:rsid w:val="00F85F95"/>
    <w:rsid w:val="00F86582"/>
    <w:rsid w:val="00F87A2C"/>
    <w:rsid w:val="00F87FEB"/>
    <w:rsid w:val="00F905C5"/>
    <w:rsid w:val="00F92F76"/>
    <w:rsid w:val="00F945C0"/>
    <w:rsid w:val="00F94EFF"/>
    <w:rsid w:val="00F9551D"/>
    <w:rsid w:val="00F9587E"/>
    <w:rsid w:val="00F97884"/>
    <w:rsid w:val="00FA0A59"/>
    <w:rsid w:val="00FA1359"/>
    <w:rsid w:val="00FA26A2"/>
    <w:rsid w:val="00FA50AA"/>
    <w:rsid w:val="00FA670E"/>
    <w:rsid w:val="00FA68BD"/>
    <w:rsid w:val="00FA77EB"/>
    <w:rsid w:val="00FB1127"/>
    <w:rsid w:val="00FB2D0D"/>
    <w:rsid w:val="00FB4D03"/>
    <w:rsid w:val="00FB51AB"/>
    <w:rsid w:val="00FB5D01"/>
    <w:rsid w:val="00FB6004"/>
    <w:rsid w:val="00FB776E"/>
    <w:rsid w:val="00FC0911"/>
    <w:rsid w:val="00FC0C9C"/>
    <w:rsid w:val="00FC0F7E"/>
    <w:rsid w:val="00FC17ED"/>
    <w:rsid w:val="00FC1EBA"/>
    <w:rsid w:val="00FC24E1"/>
    <w:rsid w:val="00FC27A9"/>
    <w:rsid w:val="00FC2845"/>
    <w:rsid w:val="00FC2C0A"/>
    <w:rsid w:val="00FC2FD4"/>
    <w:rsid w:val="00FC323B"/>
    <w:rsid w:val="00FC5F34"/>
    <w:rsid w:val="00FC618A"/>
    <w:rsid w:val="00FD03FE"/>
    <w:rsid w:val="00FD04DB"/>
    <w:rsid w:val="00FD20C7"/>
    <w:rsid w:val="00FD25D8"/>
    <w:rsid w:val="00FD37F7"/>
    <w:rsid w:val="00FD4422"/>
    <w:rsid w:val="00FD47A4"/>
    <w:rsid w:val="00FD4919"/>
    <w:rsid w:val="00FD5D70"/>
    <w:rsid w:val="00FD64DB"/>
    <w:rsid w:val="00FD6522"/>
    <w:rsid w:val="00FD7185"/>
    <w:rsid w:val="00FD74E1"/>
    <w:rsid w:val="00FD7BE2"/>
    <w:rsid w:val="00FE02BD"/>
    <w:rsid w:val="00FE25E9"/>
    <w:rsid w:val="00FE3163"/>
    <w:rsid w:val="00FE39A7"/>
    <w:rsid w:val="00FE57D2"/>
    <w:rsid w:val="00FE6DA3"/>
    <w:rsid w:val="00FE7097"/>
    <w:rsid w:val="00FE768B"/>
    <w:rsid w:val="00FF0462"/>
    <w:rsid w:val="00FF073B"/>
    <w:rsid w:val="00FF1441"/>
    <w:rsid w:val="00FF201B"/>
    <w:rsid w:val="00FF38CD"/>
    <w:rsid w:val="00FF3C9B"/>
    <w:rsid w:val="00FF588D"/>
    <w:rsid w:val="00FF5BEA"/>
    <w:rsid w:val="00FF63D2"/>
    <w:rsid w:val="00FF720B"/>
    <w:rsid w:val="00FF74F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A66BC5"/>
  <w15:chartTrackingRefBased/>
  <w15:docId w15:val="{35A4234E-B1C7-47F7-A5EB-6818EC1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3D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rFonts w:cs="Times New Roman"/>
      <w:sz w:val="28"/>
      <w:szCs w:val="20"/>
      <w:u w:val="single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tabs>
        <w:tab w:val="left" w:pos="1620"/>
        <w:tab w:val="left" w:pos="2160"/>
      </w:tabs>
      <w:outlineLvl w:val="2"/>
    </w:pPr>
    <w:rPr>
      <w:rFonts w:cs="Times New Roman"/>
      <w:b/>
      <w:color w:val="0000FF"/>
      <w:sz w:val="28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outlineLvl w:val="3"/>
    </w:pPr>
    <w:rPr>
      <w:rFonts w:cs="Times New Roman"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jc w:val="center"/>
      <w:outlineLvl w:val="8"/>
    </w:pPr>
    <w:rPr>
      <w:rFonts w:cs="Times New Roman"/>
      <w:b/>
      <w:bCs/>
      <w:color w:val="0000FF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 w:val="0"/>
      <w:sz w:val="22"/>
      <w:lang w:eastAsia="ar-SA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" w:eastAsia="Times New Roman" w:hAnsi="Arial" w:cs="Times New Roman"/>
      <w:b w:val="0"/>
      <w:color w:val="auto"/>
      <w:sz w:val="22"/>
      <w:szCs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2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b w:val="0"/>
      <w:bCs/>
      <w:sz w:val="22"/>
      <w:szCs w:val="22"/>
      <w:lang w:eastAsia="ar-SA"/>
    </w:rPr>
  </w:style>
  <w:style w:type="character" w:customStyle="1" w:styleId="WW8Num9z0">
    <w:name w:val="WW8Num9z0"/>
    <w:rPr>
      <w:rFonts w:cs="Arial"/>
      <w:sz w:val="22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0z5">
    <w:name w:val="WW8Num10z5"/>
    <w:rPr>
      <w:rFonts w:ascii="Arial" w:hAnsi="Arial" w:cs="Aria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eastAsia="Calibri" w:cs="Arial"/>
      <w:b w:val="0"/>
      <w:sz w:val="22"/>
      <w:szCs w:val="22"/>
    </w:rPr>
  </w:style>
  <w:style w:type="character" w:customStyle="1" w:styleId="WW8Num13z0">
    <w:name w:val="WW8Num13z0"/>
    <w:rPr>
      <w:b w:val="0"/>
      <w:color w:val="auto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  <w:lang w:eastAsia="ar-SA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b w:val="0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hint="default"/>
      <w:sz w:val="22"/>
      <w:szCs w:val="22"/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hint="default"/>
      <w:b w:val="0"/>
      <w:color w:val="auto"/>
      <w:w w:val="105"/>
      <w:sz w:val="22"/>
      <w:szCs w:val="22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cs="Arial" w:hint="default"/>
      <w:b w:val="0"/>
      <w:bCs/>
      <w:i w:val="0"/>
      <w:sz w:val="22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2z0">
    <w:name w:val="WW8Num2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Arial" w:eastAsia="Lucida Sans Unicode" w:hAnsi="Arial" w:cs="Arial" w:hint="default"/>
      <w:b w:val="0"/>
      <w:color w:val="000000"/>
      <w:kern w:val="1"/>
      <w:sz w:val="22"/>
      <w:szCs w:val="22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0">
    <w:name w:val="WW8Num26z0"/>
    <w:rPr>
      <w:rFonts w:cs="Arial" w:hint="default"/>
      <w:sz w:val="22"/>
      <w:szCs w:val="22"/>
    </w:rPr>
  </w:style>
  <w:style w:type="character" w:customStyle="1" w:styleId="WW8Num27z0">
    <w:name w:val="WW8Num27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iCs/>
      <w:sz w:val="22"/>
      <w:lang w:eastAsia="ar-SA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0">
    <w:name w:val="WW8Num31z0"/>
    <w:rPr>
      <w:rFonts w:ascii="Arial" w:eastAsia="TimesNewRomanPSMT" w:hAnsi="Arial" w:cs="Arial" w:hint="default"/>
      <w:bCs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3z0">
    <w:name w:val="WW8Num3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0">
    <w:name w:val="WW8Num34z0"/>
    <w:rPr>
      <w:rFonts w:hint="default"/>
      <w:color w:val="auto"/>
    </w:rPr>
  </w:style>
  <w:style w:type="character" w:customStyle="1" w:styleId="WW8Num35z0">
    <w:name w:val="WW8Num3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kern w:val="1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  <w:b w:val="0"/>
    </w:rPr>
  </w:style>
  <w:style w:type="character" w:customStyle="1" w:styleId="WW8Num38z0">
    <w:name w:val="WW8Num3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9z0">
    <w:name w:val="WW8Num3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41z0">
    <w:name w:val="WW8Num41z0"/>
    <w:rPr>
      <w:rFonts w:eastAsia="TTE232B7E0t00" w:cs="Arial" w:hint="default"/>
      <w:b/>
      <w:sz w:val="22"/>
      <w:szCs w:val="22"/>
      <w:lang w:eastAsia="ar-SA"/>
    </w:rPr>
  </w:style>
  <w:style w:type="character" w:customStyle="1" w:styleId="WW8Num42z0">
    <w:name w:val="WW8Num42z0"/>
    <w:rPr>
      <w:rFonts w:cs="Arial" w:hint="default"/>
      <w:bCs/>
      <w:sz w:val="22"/>
      <w:szCs w:val="22"/>
      <w:lang w:eastAsia="ar-SA"/>
    </w:rPr>
  </w:style>
  <w:style w:type="character" w:customStyle="1" w:styleId="WW8Num42z1">
    <w:name w:val="WW8Num42z1"/>
    <w:rPr>
      <w:rFonts w:ascii="Arial" w:hAnsi="Arial" w:cs="Arial" w:hint="default"/>
      <w:b w:val="0"/>
      <w:i w:val="0"/>
      <w:sz w:val="22"/>
    </w:rPr>
  </w:style>
  <w:style w:type="character" w:customStyle="1" w:styleId="WW8Num42z3">
    <w:name w:val="WW8Num42z3"/>
    <w:rPr>
      <w:rFonts w:hint="default"/>
      <w:b w:val="0"/>
    </w:rPr>
  </w:style>
  <w:style w:type="character" w:customStyle="1" w:styleId="WW8Num42z4">
    <w:name w:val="WW8Num42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3z0">
    <w:name w:val="WW8Num43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44z0">
    <w:name w:val="WW8Num44z0"/>
    <w:rPr>
      <w:rFonts w:eastAsia="Calibri"/>
    </w:rPr>
  </w:style>
  <w:style w:type="character" w:customStyle="1" w:styleId="WW8Num45z0">
    <w:name w:val="WW8Num45z0"/>
    <w:rPr>
      <w:rFonts w:cs="Arial" w:hint="default"/>
      <w:i w:val="0"/>
      <w:iCs/>
      <w:sz w:val="22"/>
      <w:szCs w:val="22"/>
    </w:rPr>
  </w:style>
  <w:style w:type="character" w:customStyle="1" w:styleId="WW8Num46z0">
    <w:name w:val="WW8Num46z0"/>
    <w:rPr>
      <w:rFonts w:ascii="Arial" w:eastAsia="Verdana" w:hAnsi="Arial" w:cs="Arial" w:hint="default"/>
      <w:b w:val="0"/>
      <w:color w:val="auto"/>
      <w:spacing w:val="3"/>
      <w:sz w:val="22"/>
      <w:szCs w:val="22"/>
      <w:lang w:val="x-none" w:eastAsia="en-US"/>
    </w:rPr>
  </w:style>
  <w:style w:type="character" w:customStyle="1" w:styleId="WW8Num47z0">
    <w:name w:val="WW8Num47z0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48z0">
    <w:name w:val="WW8Num48z0"/>
    <w:rPr>
      <w:rFonts w:eastAsia="Calibri" w:cs="Arial" w:hint="default"/>
      <w:sz w:val="22"/>
      <w:szCs w:val="22"/>
      <w:lang w:eastAsia="ar-SA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50z0">
    <w:name w:val="WW8Num5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5z0">
    <w:name w:val="WW8Num5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0">
    <w:name w:val="WW8Num57z0"/>
    <w:rPr>
      <w:rFonts w:cs="Arial" w:hint="default"/>
      <w:sz w:val="22"/>
      <w:szCs w:val="22"/>
      <w:lang w:eastAsia="ar-SA"/>
    </w:rPr>
  </w:style>
  <w:style w:type="character" w:customStyle="1" w:styleId="WW8Num58z0">
    <w:name w:val="WW8Num58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59z0">
    <w:name w:val="WW8Num59z0"/>
    <w:rPr>
      <w:rFonts w:cs="Arial" w:hint="default"/>
      <w:sz w:val="22"/>
      <w:szCs w:val="22"/>
      <w:lang w:eastAsia="ar-SA"/>
    </w:rPr>
  </w:style>
  <w:style w:type="character" w:customStyle="1" w:styleId="WW8Num60z0">
    <w:name w:val="WW8Num6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1z0">
    <w:name w:val="WW8Num61z0"/>
    <w:rPr>
      <w:rFonts w:cs="Arial" w:hint="default"/>
      <w:b w:val="0"/>
      <w:color w:val="auto"/>
      <w:sz w:val="22"/>
      <w:szCs w:val="22"/>
      <w:lang w:eastAsia="ar-SA"/>
    </w:rPr>
  </w:style>
  <w:style w:type="character" w:customStyle="1" w:styleId="WW8Num62z0">
    <w:name w:val="WW8Num62z0"/>
    <w:rPr>
      <w:rFonts w:cs="Arial"/>
      <w:i w:val="0"/>
      <w:color w:val="auto"/>
      <w:sz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16"/>
      <w:szCs w:val="16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hint="default"/>
      <w:sz w:val="22"/>
      <w:szCs w:val="22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6z0">
    <w:name w:val="WW8Num66z0"/>
    <w:rPr>
      <w:rFonts w:cs="Arial"/>
      <w:sz w:val="22"/>
      <w:szCs w:val="22"/>
      <w:lang w:eastAsia="ar-SA"/>
    </w:rPr>
  </w:style>
  <w:style w:type="character" w:customStyle="1" w:styleId="WW8Num67z0">
    <w:name w:val="WW8Num6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67z1">
    <w:name w:val="WW8Num67z1"/>
    <w:rPr>
      <w:rFonts w:ascii="Arial" w:hAnsi="Arial" w:cs="Arial"/>
      <w:sz w:val="22"/>
      <w:szCs w:val="22"/>
      <w:lang w:eastAsia="ar-SA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 w:hint="default"/>
      <w:b/>
      <w:color w:val="0000FF"/>
      <w:sz w:val="28"/>
      <w:szCs w:val="28"/>
    </w:rPr>
  </w:style>
  <w:style w:type="character" w:customStyle="1" w:styleId="WW8Num69z0">
    <w:name w:val="WW8Num69z0"/>
    <w:rPr>
      <w:rFonts w:cs="Arial" w:hint="default"/>
      <w:sz w:val="22"/>
      <w:szCs w:val="22"/>
    </w:rPr>
  </w:style>
  <w:style w:type="character" w:customStyle="1" w:styleId="WW8Num70z0">
    <w:name w:val="WW8Num70z0"/>
    <w:rPr>
      <w:rFonts w:hint="default"/>
    </w:rPr>
  </w:style>
  <w:style w:type="character" w:customStyle="1" w:styleId="WW8Num70z4">
    <w:name w:val="WW8Num70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1z0">
    <w:name w:val="WW8Num7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72z0">
    <w:name w:val="WW8Num7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73z0">
    <w:name w:val="WW8Num73z0"/>
    <w:rPr>
      <w:rFonts w:ascii="Arial" w:eastAsia="Calibri" w:hAnsi="Arial" w:cs="Symbol" w:hint="default"/>
      <w:b w:val="0"/>
      <w:i w:val="0"/>
      <w:color w:val="auto"/>
      <w:sz w:val="22"/>
      <w:szCs w:val="22"/>
      <w:lang w:eastAsia="en-US"/>
    </w:rPr>
  </w:style>
  <w:style w:type="character" w:customStyle="1" w:styleId="WW8Num74z0">
    <w:name w:val="WW8Num74z0"/>
    <w:rPr>
      <w:rFonts w:cs="Arial" w:hint="default"/>
      <w:sz w:val="22"/>
      <w:szCs w:val="22"/>
      <w:lang w:eastAsia="ar-SA"/>
    </w:rPr>
  </w:style>
  <w:style w:type="character" w:customStyle="1" w:styleId="WW8Num75z0">
    <w:name w:val="WW8Num75z0"/>
    <w:rPr>
      <w:rFonts w:ascii="Arial" w:hAnsi="Arial" w:cs="Arial" w:hint="default"/>
      <w:b w:val="0"/>
      <w:bCs/>
      <w:i w:val="0"/>
      <w:strike w:val="0"/>
      <w:dstrike w:val="0"/>
      <w:sz w:val="22"/>
      <w:szCs w:val="22"/>
      <w:lang w:eastAsia="ar-SA"/>
    </w:rPr>
  </w:style>
  <w:style w:type="character" w:customStyle="1" w:styleId="WW8Num76z0">
    <w:name w:val="WW8Num76z0"/>
    <w:rPr>
      <w:rFonts w:ascii="Times New Roman" w:hAnsi="Times New Roman" w:cs="Times New Roman" w:hint="default"/>
      <w:sz w:val="18"/>
      <w:szCs w:val="22"/>
    </w:rPr>
  </w:style>
  <w:style w:type="character" w:customStyle="1" w:styleId="WW8Num76z1">
    <w:name w:val="WW8Num76z1"/>
    <w:rPr>
      <w:rFonts w:hint="default"/>
    </w:rPr>
  </w:style>
  <w:style w:type="character" w:customStyle="1" w:styleId="WW8Num76z2">
    <w:name w:val="WW8Num7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6z4">
    <w:name w:val="WW8Num76z4"/>
    <w:rPr>
      <w:rFonts w:ascii="Symbol" w:hAnsi="Symbol" w:cs="Times New Roman" w:hint="default"/>
    </w:rPr>
  </w:style>
  <w:style w:type="character" w:customStyle="1" w:styleId="WW8Num76z5">
    <w:name w:val="WW8Num76z5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Pr>
      <w:rFonts w:cs="Arial" w:hint="default"/>
      <w:sz w:val="22"/>
      <w:szCs w:val="22"/>
      <w:lang w:eastAsia="ar-SA"/>
    </w:rPr>
  </w:style>
  <w:style w:type="character" w:customStyle="1" w:styleId="WW8Num78z0">
    <w:name w:val="WW8Num78z0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cs="Arial" w:hint="default"/>
      <w:iCs/>
      <w:sz w:val="22"/>
      <w:szCs w:val="22"/>
      <w:lang w:val="x-none" w:eastAsia="ar-SA"/>
    </w:rPr>
  </w:style>
  <w:style w:type="character" w:customStyle="1" w:styleId="WW8Num81z0">
    <w:name w:val="WW8Num81z0"/>
    <w:rPr>
      <w:rFonts w:cs="Arial"/>
      <w:i/>
      <w:iCs/>
      <w:sz w:val="18"/>
      <w:szCs w:val="18"/>
    </w:rPr>
  </w:style>
  <w:style w:type="character" w:customStyle="1" w:styleId="WW8Num82z0">
    <w:name w:val="WW8Num8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84z1">
    <w:name w:val="WW8Num84z1"/>
    <w:rPr>
      <w:rFonts w:hint="default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Symbol" w:hAnsi="Symbol" w:cs="Symbol" w:hint="default"/>
      <w:b w:val="0"/>
    </w:rPr>
  </w:style>
  <w:style w:type="character" w:customStyle="1" w:styleId="WW8Num86z0">
    <w:name w:val="WW8Num86z0"/>
    <w:rPr>
      <w:rFonts w:hint="default"/>
      <w:b w:val="0"/>
      <w:color w:val="auto"/>
    </w:rPr>
  </w:style>
  <w:style w:type="character" w:customStyle="1" w:styleId="WW8Num86z1">
    <w:name w:val="WW8Num86z1"/>
    <w:rPr>
      <w:rFonts w:ascii="Arial" w:hAnsi="Arial" w:cs="Arial" w:hint="default"/>
    </w:rPr>
  </w:style>
  <w:style w:type="character" w:customStyle="1" w:styleId="WW8Num86z2">
    <w:name w:val="WW8Num86z2"/>
    <w:rPr>
      <w:rFonts w:hint="default"/>
      <w:b w:val="0"/>
      <w:color w:val="000000"/>
    </w:rPr>
  </w:style>
  <w:style w:type="character" w:customStyle="1" w:styleId="WW8Num86z3">
    <w:name w:val="WW8Num86z3"/>
    <w:rPr>
      <w:rFonts w:hint="default"/>
    </w:rPr>
  </w:style>
  <w:style w:type="character" w:customStyle="1" w:styleId="WW8Num87z0">
    <w:name w:val="WW8Num87z0"/>
    <w:rPr>
      <w:rFonts w:eastAsia="Lucida Sans Unicode" w:cs="Arial"/>
      <w:b w:val="0"/>
      <w:bCs/>
      <w:color w:val="000000"/>
      <w:kern w:val="1"/>
      <w:sz w:val="22"/>
      <w:szCs w:val="22"/>
      <w:lang w:eastAsia="ar-SA"/>
    </w:rPr>
  </w:style>
  <w:style w:type="character" w:customStyle="1" w:styleId="WW8Num88z0">
    <w:name w:val="WW8Num88z0"/>
    <w:rPr>
      <w:rFonts w:ascii="Arial" w:eastAsia="Times New Roman" w:hAnsi="Arial" w:cs="Arial" w:hint="default"/>
      <w:b w:val="0"/>
      <w:kern w:val="1"/>
      <w:sz w:val="22"/>
      <w:szCs w:val="22"/>
    </w:rPr>
  </w:style>
  <w:style w:type="character" w:customStyle="1" w:styleId="WW8Num89z0">
    <w:name w:val="WW8Num89z0"/>
    <w:rPr>
      <w:rFonts w:cs="Arial" w:hint="default"/>
      <w:b w:val="0"/>
      <w:bCs/>
      <w:iCs/>
      <w:color w:val="auto"/>
      <w:sz w:val="22"/>
      <w:szCs w:val="22"/>
    </w:rPr>
  </w:style>
  <w:style w:type="character" w:customStyle="1" w:styleId="WW8Num90z0">
    <w:name w:val="WW8Num9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1z0">
    <w:name w:val="WW8Num91z0"/>
    <w:rPr>
      <w:rFonts w:eastAsia="Calibri" w:cs="Arial" w:hint="default"/>
      <w:b w:val="0"/>
      <w:bCs w:val="0"/>
      <w:i/>
      <w:iCs/>
      <w:sz w:val="22"/>
      <w:szCs w:val="22"/>
      <w:lang w:eastAsia="ar-SA"/>
    </w:rPr>
  </w:style>
  <w:style w:type="character" w:customStyle="1" w:styleId="WW8Num92z0">
    <w:name w:val="WW8Num92z0"/>
    <w:rPr>
      <w:rFonts w:ascii="Symbol" w:hAnsi="Symbol" w:cs="Symbol" w:hint="default"/>
      <w:color w:val="auto"/>
      <w:sz w:val="20"/>
    </w:rPr>
  </w:style>
  <w:style w:type="character" w:customStyle="1" w:styleId="WW8Num93z0">
    <w:name w:val="WW8Num93z0"/>
    <w:rPr>
      <w:rFonts w:cs="Arial" w:hint="default"/>
      <w:b w:val="0"/>
      <w:color w:val="auto"/>
      <w:sz w:val="22"/>
      <w:szCs w:val="22"/>
    </w:rPr>
  </w:style>
  <w:style w:type="character" w:customStyle="1" w:styleId="WW8Num93z1">
    <w:name w:val="WW8Num93z1"/>
    <w:rPr>
      <w:rFonts w:hint="default"/>
      <w:sz w:val="22"/>
      <w:szCs w:val="22"/>
    </w:rPr>
  </w:style>
  <w:style w:type="character" w:customStyle="1" w:styleId="WW8Num93z2">
    <w:name w:val="WW8Num93z2"/>
    <w:rPr>
      <w:rFonts w:hint="default"/>
    </w:rPr>
  </w:style>
  <w:style w:type="character" w:customStyle="1" w:styleId="WW8Num94z0">
    <w:name w:val="WW8Num94z0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95z0">
    <w:name w:val="WW8Num95z0"/>
    <w:rPr>
      <w:rFonts w:eastAsia="Calibri"/>
    </w:rPr>
  </w:style>
  <w:style w:type="character" w:customStyle="1" w:styleId="WW8Num96z0">
    <w:name w:val="WW8Num96z0"/>
    <w:rPr>
      <w:rFonts w:ascii="Arial" w:hAnsi="Arial" w:cs="Arial" w:hint="default"/>
      <w:sz w:val="22"/>
      <w:szCs w:val="22"/>
      <w:lang w:eastAsia="ar-SA"/>
    </w:rPr>
  </w:style>
  <w:style w:type="character" w:customStyle="1" w:styleId="WW8Num96z1">
    <w:name w:val="WW8Num96z1"/>
    <w:rPr>
      <w:rFonts w:ascii="Arial" w:hAnsi="Arial" w:cs="Arial" w:hint="default"/>
      <w:b w:val="0"/>
      <w:i w:val="0"/>
      <w:sz w:val="22"/>
    </w:rPr>
  </w:style>
  <w:style w:type="character" w:customStyle="1" w:styleId="WW8Num96z3">
    <w:name w:val="WW8Num96z3"/>
    <w:rPr>
      <w:rFonts w:hint="default"/>
      <w:b w:val="0"/>
    </w:rPr>
  </w:style>
  <w:style w:type="character" w:customStyle="1" w:styleId="WW8Num96z4">
    <w:name w:val="WW8Num96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7z0">
    <w:name w:val="WW8Num97z0"/>
    <w:rPr>
      <w:rFonts w:ascii="Symbol" w:hAnsi="Symbol" w:cs="Symbol" w:hint="default"/>
      <w:szCs w:val="20"/>
      <w:lang w:eastAsia="ar-SA"/>
    </w:rPr>
  </w:style>
  <w:style w:type="character" w:customStyle="1" w:styleId="WW8Num98z0">
    <w:name w:val="WW8Num9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  <w:lang w:eastAsia="ar-SA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0z0">
    <w:name w:val="WW8Num100z0"/>
    <w:rPr>
      <w:rFonts w:eastAsia="Calibri" w:cs="Arial" w:hint="default"/>
      <w:sz w:val="22"/>
      <w:szCs w:val="22"/>
      <w:lang w:eastAsia="en-US"/>
    </w:rPr>
  </w:style>
  <w:style w:type="character" w:customStyle="1" w:styleId="WW8Num101z0">
    <w:name w:val="WW8Num101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2z0">
    <w:name w:val="WW8Num102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03z0">
    <w:name w:val="WW8Num103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4z0">
    <w:name w:val="WW8Num104z0"/>
    <w:rPr>
      <w:rFonts w:ascii="Symbol" w:hAnsi="Symbol" w:cs="Symbol" w:hint="default"/>
      <w:b w:val="0"/>
    </w:rPr>
  </w:style>
  <w:style w:type="character" w:customStyle="1" w:styleId="WW8Num105z0">
    <w:name w:val="WW8Num105z0"/>
    <w:rPr>
      <w:i w:val="0"/>
      <w:color w:val="auto"/>
      <w:sz w:val="22"/>
      <w:szCs w:val="22"/>
    </w:rPr>
  </w:style>
  <w:style w:type="character" w:customStyle="1" w:styleId="WW8Num106z0">
    <w:name w:val="WW8Num106z0"/>
    <w:rPr>
      <w:rFonts w:ascii="Arial" w:eastAsia="Verdana" w:hAnsi="Arial" w:cs="Arial" w:hint="default"/>
      <w:b w:val="0"/>
      <w:i w:val="0"/>
      <w:color w:val="auto"/>
      <w:spacing w:val="1"/>
      <w:sz w:val="22"/>
      <w:szCs w:val="22"/>
      <w:lang w:eastAsia="en-US"/>
    </w:rPr>
  </w:style>
  <w:style w:type="character" w:customStyle="1" w:styleId="WW8Num107z0">
    <w:name w:val="WW8Num107z0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08z0">
    <w:name w:val="WW8Num10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09z0">
    <w:name w:val="WW8Num109z0"/>
    <w:rPr>
      <w:rFonts w:cs="Arial" w:hint="default"/>
      <w:sz w:val="22"/>
      <w:szCs w:val="22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1z1">
    <w:name w:val="WW8Num111z1"/>
    <w:rPr>
      <w:rFonts w:hint="default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Cs/>
      <w:sz w:val="22"/>
      <w:szCs w:val="22"/>
      <w:lang w:eastAsia="pl-PL"/>
    </w:rPr>
  </w:style>
  <w:style w:type="character" w:customStyle="1" w:styleId="WW8Num113z0">
    <w:name w:val="WW8Num113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  <w:lang w:eastAsia="ar-SA"/>
    </w:rPr>
  </w:style>
  <w:style w:type="character" w:customStyle="1" w:styleId="WW8Num114z0">
    <w:name w:val="WW8Num114z0"/>
    <w:rPr>
      <w:rFonts w:ascii="Arial" w:hAnsi="Arial" w:cs="Arial"/>
      <w:b w:val="0"/>
      <w:sz w:val="22"/>
      <w:szCs w:val="22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Arial" w:hAnsi="Arial" w:cs="Arial"/>
      <w:color w:val="FF0000"/>
      <w:sz w:val="22"/>
      <w:szCs w:val="22"/>
    </w:rPr>
  </w:style>
  <w:style w:type="character" w:customStyle="1" w:styleId="WW8Num115z1">
    <w:name w:val="WW8Num115z1"/>
    <w:rPr>
      <w:rFonts w:cs="Times New Roman"/>
      <w:b w:val="0"/>
      <w:i w:val="0"/>
      <w:color w:val="000000"/>
      <w:sz w:val="22"/>
      <w:szCs w:val="22"/>
      <w:lang w:eastAsia="pl-PL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sz w:val="22"/>
      <w:szCs w:val="22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b w:val="0"/>
      <w:color w:val="auto"/>
    </w:rPr>
  </w:style>
  <w:style w:type="character" w:customStyle="1" w:styleId="WW8Num118z0">
    <w:name w:val="WW8Num118z0"/>
    <w:rPr>
      <w:rFonts w:cs="Arial"/>
      <w:b w:val="0"/>
      <w:color w:val="auto"/>
      <w:sz w:val="22"/>
      <w:szCs w:val="22"/>
      <w:lang w:eastAsia="ar-SA"/>
    </w:rPr>
  </w:style>
  <w:style w:type="character" w:customStyle="1" w:styleId="WW8Num118z1">
    <w:name w:val="WW8Num118z1"/>
    <w:rPr>
      <w:rFonts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 w:hint="default"/>
      <w:b w:val="0"/>
      <w:color w:val="000000"/>
      <w:sz w:val="22"/>
      <w:szCs w:val="22"/>
      <w:lang w:eastAsia="pl-PL"/>
    </w:rPr>
  </w:style>
  <w:style w:type="character" w:customStyle="1" w:styleId="WW8Num120z0">
    <w:name w:val="WW8Num120z0"/>
    <w:rPr>
      <w:rFonts w:hint="default"/>
      <w:b w:val="0"/>
      <w:color w:val="auto"/>
      <w:sz w:val="22"/>
      <w:szCs w:val="22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eastAsia="Times New Roman" w:hAnsi="Arial" w:cs="Arial"/>
      <w:sz w:val="22"/>
      <w:szCs w:val="22"/>
    </w:rPr>
  </w:style>
  <w:style w:type="character" w:customStyle="1" w:styleId="WW8Num122z1">
    <w:name w:val="WW8Num122z1"/>
    <w:rPr>
      <w:rFonts w:hint="default"/>
      <w:sz w:val="22"/>
      <w:szCs w:val="22"/>
    </w:rPr>
  </w:style>
  <w:style w:type="character" w:customStyle="1" w:styleId="WW8Num122z3">
    <w:name w:val="WW8Num122z3"/>
    <w:rPr>
      <w:rFonts w:hint="default"/>
    </w:rPr>
  </w:style>
  <w:style w:type="character" w:customStyle="1" w:styleId="WW8Num123z0">
    <w:name w:val="WW8Num123z0"/>
    <w:rPr>
      <w:rFonts w:ascii="Symbol" w:hAnsi="Symbol" w:cs="Symbol" w:hint="default"/>
      <w:b w:val="0"/>
    </w:rPr>
  </w:style>
  <w:style w:type="character" w:customStyle="1" w:styleId="WW8Num124z0">
    <w:name w:val="WW8Num124z0"/>
    <w:rPr>
      <w:rFonts w:ascii="Symbol" w:hAnsi="Symbol" w:cs="Symbol" w:hint="default"/>
      <w:b w:val="0"/>
    </w:rPr>
  </w:style>
  <w:style w:type="character" w:customStyle="1" w:styleId="WW8Num125z0">
    <w:name w:val="WW8Num125z0"/>
    <w:rPr>
      <w:sz w:val="22"/>
      <w:szCs w:val="22"/>
      <w:lang w:eastAsia="pl-PL"/>
    </w:rPr>
  </w:style>
  <w:style w:type="character" w:customStyle="1" w:styleId="WW8Num126z0">
    <w:name w:val="WW8Num126z0"/>
    <w:rPr>
      <w:rFonts w:ascii="Symbol" w:hAnsi="Symbol" w:cs="Symbol" w:hint="default"/>
      <w:b w:val="0"/>
    </w:rPr>
  </w:style>
  <w:style w:type="character" w:customStyle="1" w:styleId="WW8Num127z0">
    <w:name w:val="WW8Num127z0"/>
    <w:rPr>
      <w:rFonts w:ascii="Symbol" w:hAnsi="Symbol" w:cs="Symbol" w:hint="default"/>
      <w:b w:val="0"/>
      <w:sz w:val="22"/>
      <w:szCs w:val="22"/>
      <w:lang w:eastAsia="pl-PL"/>
    </w:rPr>
  </w:style>
  <w:style w:type="character" w:customStyle="1" w:styleId="WW8Num128z0">
    <w:name w:val="WW8Num128z0"/>
    <w:rPr>
      <w:rFonts w:cs="Arial" w:hint="default"/>
      <w:b w:val="0"/>
      <w:color w:val="auto"/>
      <w:sz w:val="22"/>
      <w:szCs w:val="22"/>
    </w:rPr>
  </w:style>
  <w:style w:type="character" w:customStyle="1" w:styleId="WW8Num128z1">
    <w:name w:val="WW8Num128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28z2">
    <w:name w:val="WW8Num128z2"/>
    <w:rPr>
      <w:rFonts w:hint="default"/>
    </w:rPr>
  </w:style>
  <w:style w:type="character" w:customStyle="1" w:styleId="WW8Num129z0">
    <w:name w:val="WW8Num129z0"/>
    <w:rPr>
      <w:rFonts w:hint="default"/>
      <w:b w:val="0"/>
      <w:bCs/>
      <w:color w:val="auto"/>
      <w:sz w:val="22"/>
      <w:szCs w:val="22"/>
      <w:lang w:eastAsia="pl-PL"/>
    </w:rPr>
  </w:style>
  <w:style w:type="character" w:customStyle="1" w:styleId="WW8Num130z0">
    <w:name w:val="WW8Num130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31z0">
    <w:name w:val="WW8Num131z0"/>
    <w:rPr>
      <w:sz w:val="22"/>
      <w:szCs w:val="22"/>
      <w:lang w:eastAsia="pl-PL"/>
    </w:rPr>
  </w:style>
  <w:style w:type="character" w:customStyle="1" w:styleId="WW8Num132z0">
    <w:name w:val="WW8Num132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3z0">
    <w:name w:val="WW8Num133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3z1">
    <w:name w:val="WW8Num133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4z1">
    <w:name w:val="WW8Num134z1"/>
    <w:rPr>
      <w:rFonts w:ascii="Arial" w:hAnsi="Arial" w:cs="Arial"/>
      <w:b/>
      <w:bCs/>
      <w:sz w:val="22"/>
      <w:szCs w:val="22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hint="default"/>
    </w:rPr>
  </w:style>
  <w:style w:type="character" w:customStyle="1" w:styleId="WW8Num11z5">
    <w:name w:val="WW8Num11z5"/>
    <w:rPr>
      <w:rFonts w:ascii="Arial" w:hAnsi="Arial" w:cs="Arial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8z1">
    <w:name w:val="WW8Num18z1"/>
    <w:rPr>
      <w:rFonts w:hint="default"/>
      <w:sz w:val="22"/>
      <w:szCs w:val="22"/>
    </w:rPr>
  </w:style>
  <w:style w:type="character" w:customStyle="1" w:styleId="WW8Num18z3">
    <w:name w:val="WW8Num18z3"/>
    <w:rPr>
      <w:rFonts w:hint="default"/>
    </w:rPr>
  </w:style>
  <w:style w:type="character" w:customStyle="1" w:styleId="WW8Num29z1">
    <w:name w:val="WW8Num29z1"/>
    <w:rPr>
      <w:rFonts w:hint="default"/>
    </w:rPr>
  </w:style>
  <w:style w:type="character" w:customStyle="1" w:styleId="WW8Num43z1">
    <w:name w:val="WW8Num43z1"/>
    <w:rPr>
      <w:rFonts w:ascii="Arial" w:hAnsi="Arial" w:cs="Arial" w:hint="default"/>
      <w:b w:val="0"/>
      <w:i w:val="0"/>
      <w:sz w:val="22"/>
    </w:rPr>
  </w:style>
  <w:style w:type="character" w:customStyle="1" w:styleId="WW8Num43z3">
    <w:name w:val="WW8Num43z3"/>
    <w:rPr>
      <w:rFonts w:hint="default"/>
      <w:b w:val="0"/>
    </w:rPr>
  </w:style>
  <w:style w:type="character" w:customStyle="1" w:styleId="WW8Num43z4">
    <w:name w:val="WW8Num4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  <w:rPr>
      <w:rFonts w:hint="default"/>
      <w:sz w:val="22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8z1">
    <w:name w:val="WW8Num68z1"/>
    <w:rPr>
      <w:rFonts w:ascii="Arial" w:hAnsi="Arial" w:cs="Arial"/>
      <w:sz w:val="22"/>
      <w:szCs w:val="22"/>
      <w:lang w:eastAsia="ar-SA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1z4">
    <w:name w:val="WW8Num71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7z1">
    <w:name w:val="WW8Num77z1"/>
    <w:rPr>
      <w:rFonts w:hint="default"/>
    </w:rPr>
  </w:style>
  <w:style w:type="character" w:customStyle="1" w:styleId="WW8Num77z2">
    <w:name w:val="WW8Num77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7z4">
    <w:name w:val="WW8Num77z4"/>
    <w:rPr>
      <w:rFonts w:ascii="Symbol" w:hAnsi="Symbol" w:cs="Times New Roman" w:hint="default"/>
    </w:rPr>
  </w:style>
  <w:style w:type="character" w:customStyle="1" w:styleId="WW8Num77z5">
    <w:name w:val="WW8Num77z5"/>
    <w:rPr>
      <w:rFonts w:ascii="Arial" w:hAnsi="Arial" w:cs="Arial" w:hint="default"/>
      <w:sz w:val="22"/>
      <w:szCs w:val="22"/>
    </w:rPr>
  </w:style>
  <w:style w:type="character" w:customStyle="1" w:styleId="WW8Num85z1">
    <w:name w:val="WW8Num85z1"/>
    <w:rPr>
      <w:rFonts w:hint="default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7z1">
    <w:name w:val="WW8Num87z1"/>
    <w:rPr>
      <w:rFonts w:ascii="Arial" w:hAnsi="Arial" w:cs="Arial" w:hint="default"/>
    </w:rPr>
  </w:style>
  <w:style w:type="character" w:customStyle="1" w:styleId="WW8Num87z2">
    <w:name w:val="WW8Num87z2"/>
    <w:rPr>
      <w:rFonts w:hint="default"/>
      <w:b w:val="0"/>
      <w:color w:val="000000"/>
    </w:rPr>
  </w:style>
  <w:style w:type="character" w:customStyle="1" w:styleId="WW8Num87z3">
    <w:name w:val="WW8Num87z3"/>
    <w:rPr>
      <w:rFonts w:hint="default"/>
    </w:rPr>
  </w:style>
  <w:style w:type="character" w:customStyle="1" w:styleId="WW8Num94z1">
    <w:name w:val="WW8Num94z1"/>
    <w:rPr>
      <w:rFonts w:hint="default"/>
      <w:sz w:val="22"/>
      <w:szCs w:val="22"/>
    </w:rPr>
  </w:style>
  <w:style w:type="character" w:customStyle="1" w:styleId="WW8Num94z2">
    <w:name w:val="WW8Num94z2"/>
    <w:rPr>
      <w:rFonts w:hint="default"/>
    </w:rPr>
  </w:style>
  <w:style w:type="character" w:customStyle="1" w:styleId="WW8Num97z1">
    <w:name w:val="WW8Num97z1"/>
    <w:rPr>
      <w:rFonts w:ascii="Arial" w:hAnsi="Arial" w:cs="Arial" w:hint="default"/>
      <w:b w:val="0"/>
      <w:i w:val="0"/>
      <w:sz w:val="22"/>
    </w:rPr>
  </w:style>
  <w:style w:type="character" w:customStyle="1" w:styleId="WW8Num97z3">
    <w:name w:val="WW8Num97z3"/>
    <w:rPr>
      <w:rFonts w:hint="default"/>
      <w:b w:val="0"/>
    </w:rPr>
  </w:style>
  <w:style w:type="character" w:customStyle="1" w:styleId="WW8Num97z4">
    <w:name w:val="WW8Num97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2z1">
    <w:name w:val="WW8Num112z1"/>
    <w:rPr>
      <w:rFonts w:hint="default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1z1">
    <w:name w:val="WW8Num121z1"/>
    <w:rPr>
      <w:rFonts w:hint="default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5z1">
    <w:name w:val="WW8Num125z1"/>
    <w:rPr>
      <w:rFonts w:hint="default"/>
      <w:sz w:val="22"/>
      <w:szCs w:val="22"/>
    </w:rPr>
  </w:style>
  <w:style w:type="character" w:customStyle="1" w:styleId="WW8Num125z3">
    <w:name w:val="WW8Num125z3"/>
    <w:rPr>
      <w:rFonts w:hint="default"/>
    </w:rPr>
  </w:style>
  <w:style w:type="character" w:customStyle="1" w:styleId="WW8Num131z1">
    <w:name w:val="WW8Num131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1z2">
    <w:name w:val="WW8Num131z2"/>
    <w:rPr>
      <w:rFonts w:hint="default"/>
    </w:rPr>
  </w:style>
  <w:style w:type="character" w:customStyle="1" w:styleId="WW8Num135z0">
    <w:name w:val="WW8Num135z0"/>
    <w:rPr>
      <w:rFonts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136z0">
    <w:name w:val="WW8Num136z0"/>
    <w:rPr>
      <w:rFonts w:cs="Arial"/>
      <w:b/>
      <w:bCs/>
      <w:sz w:val="22"/>
      <w:szCs w:val="22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37z1">
    <w:name w:val="WW8Num137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bCs/>
      <w:iCs/>
      <w:strike/>
      <w:color w:val="000000"/>
      <w:kern w:val="1"/>
      <w:sz w:val="22"/>
      <w:szCs w:val="22"/>
    </w:rPr>
  </w:style>
  <w:style w:type="character" w:customStyle="1" w:styleId="WW8Num138z1">
    <w:name w:val="WW8Num138z1"/>
    <w:rPr>
      <w:rFonts w:ascii="Arial" w:hAnsi="Arial" w:cs="Arial"/>
      <w:b/>
      <w:bCs/>
      <w:sz w:val="22"/>
      <w:szCs w:val="22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b w:val="0"/>
      <w:color w:val="auto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/>
      <w:b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Arial" w:hAnsi="Arial" w:cs="Arial"/>
      <w:b w:val="0"/>
      <w:i w:val="0"/>
      <w:sz w:val="22"/>
      <w:szCs w:val="16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Arial"/>
      <w:b w:val="0"/>
      <w:color w:val="00000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b w:val="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  <w:rPr>
      <w:rFonts w:ascii="Arial" w:hAnsi="Arial" w:cs="Arial"/>
    </w:rPr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b w:val="0"/>
      <w:i w:val="0"/>
      <w:sz w:val="22"/>
      <w:szCs w:val="16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cs="Arial"/>
      <w:b w:val="0"/>
      <w:color w:val="000000"/>
      <w:sz w:val="22"/>
      <w:szCs w:val="22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  <w:rPr>
      <w:rFonts w:ascii="Arial" w:hAnsi="Arial" w:cs="Arial"/>
    </w:rPr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Domylnaczcionkaakapitu2">
    <w:name w:val="Domyślna czcionka akapitu2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sz w:val="22"/>
      <w:szCs w:val="22"/>
    </w:rPr>
  </w:style>
  <w:style w:type="character" w:customStyle="1" w:styleId="WW8Num129z3">
    <w:name w:val="WW8Num129z3"/>
    <w:rPr>
      <w:rFonts w:hint="default"/>
    </w:rPr>
  </w:style>
  <w:style w:type="character" w:customStyle="1" w:styleId="WW8Num135z1">
    <w:name w:val="WW8Num135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35z2">
    <w:name w:val="WW8Num135z2"/>
    <w:rPr>
      <w:rFonts w:hint="default"/>
    </w:rPr>
  </w:style>
  <w:style w:type="character" w:customStyle="1" w:styleId="WW8Num122z2">
    <w:name w:val="WW8Num122z2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5z2">
    <w:name w:val="WW8Num125z2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0z1">
    <w:name w:val="WW8Num130z1"/>
    <w:rPr>
      <w:rFonts w:ascii="Arial" w:hAnsi="Arial" w:cs="Arial"/>
      <w:b/>
      <w:bCs/>
      <w:sz w:val="22"/>
      <w:szCs w:val="22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5z3">
    <w:name w:val="WW8Num135z3"/>
    <w:rPr>
      <w:rFonts w:hint="default"/>
    </w:rPr>
  </w:style>
  <w:style w:type="character" w:customStyle="1" w:styleId="WW8Num154z0">
    <w:name w:val="WW8Num154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Arial" w:hAnsi="Arial" w:cs="Arial"/>
      <w:b w:val="0"/>
      <w:kern w:val="1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Arial" w:hAnsi="Arial" w:cs="Arial"/>
      <w:b w:val="0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Arial" w:hAnsi="Arial" w:cs="Arial"/>
      <w:b w:val="0"/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Arial" w:hAnsi="Arial" w:cs="Arial"/>
      <w:b w:val="0"/>
      <w:kern w:val="1"/>
      <w:sz w:val="22"/>
      <w:szCs w:val="22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Arial" w:hAnsi="Arial" w:cs="Arial"/>
      <w:b w:val="0"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5">
    <w:name w:val="WW8Num13z5"/>
    <w:rPr>
      <w:rFonts w:ascii="Arial" w:hAnsi="Arial" w:cs="Arial" w:hint="default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5">
    <w:name w:val="WW8Num15z5"/>
  </w:style>
  <w:style w:type="character" w:customStyle="1" w:styleId="WW8Num15z6">
    <w:name w:val="WW8Num15z6"/>
    <w:rPr>
      <w:rFonts w:cs="Arial"/>
      <w:sz w:val="22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1">
    <w:name w:val="WW8Num19z1"/>
    <w:rPr>
      <w:rFonts w:hint="default"/>
    </w:rPr>
  </w:style>
  <w:style w:type="character" w:customStyle="1" w:styleId="WW8Num22z1">
    <w:name w:val="WW8Num22z1"/>
    <w:rPr>
      <w:rFonts w:hint="default"/>
      <w:sz w:val="22"/>
      <w:szCs w:val="22"/>
    </w:rPr>
  </w:style>
  <w:style w:type="character" w:customStyle="1" w:styleId="WW8Num22z3">
    <w:name w:val="WW8Num22z3"/>
    <w:rPr>
      <w:rFonts w:hint="default"/>
    </w:rPr>
  </w:style>
  <w:style w:type="character" w:customStyle="1" w:styleId="WW8Num34z1">
    <w:name w:val="WW8Num34z1"/>
    <w:rPr>
      <w:rFonts w:hint="default"/>
    </w:rPr>
  </w:style>
  <w:style w:type="character" w:customStyle="1" w:styleId="WW8Num35z1">
    <w:name w:val="WW8Num35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  <w:rPr>
      <w:rFonts w:hint="default"/>
    </w:rPr>
  </w:style>
  <w:style w:type="character" w:customStyle="1" w:styleId="WW8Num53z1">
    <w:name w:val="WW8Num53z1"/>
    <w:rPr>
      <w:rFonts w:ascii="Arial" w:hAnsi="Arial" w:cs="Arial" w:hint="default"/>
      <w:b w:val="0"/>
      <w:i w:val="0"/>
      <w:sz w:val="22"/>
    </w:rPr>
  </w:style>
  <w:style w:type="character" w:customStyle="1" w:styleId="WW8Num53z3">
    <w:name w:val="WW8Num53z3"/>
    <w:rPr>
      <w:rFonts w:hint="default"/>
      <w:b w:val="0"/>
    </w:rPr>
  </w:style>
  <w:style w:type="character" w:customStyle="1" w:styleId="WW8Num53z4">
    <w:name w:val="WW8Num53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76z3">
    <w:name w:val="WW8Num76z3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  <w:rPr>
      <w:rFonts w:hint="default"/>
      <w:sz w:val="22"/>
      <w:szCs w:val="22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8z4">
    <w:name w:val="WW8Num88z4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96z2">
    <w:name w:val="WW8Num96z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6z5">
    <w:name w:val="WW8Num96z5"/>
    <w:rPr>
      <w:rFonts w:ascii="Arial" w:hAnsi="Arial" w:cs="Arial" w:hint="default"/>
      <w:sz w:val="22"/>
      <w:szCs w:val="2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  <w:rPr>
      <w:rFonts w:hint="default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1">
    <w:name w:val="WW8Num108z1"/>
    <w:rPr>
      <w:rFonts w:ascii="Arial" w:hAnsi="Arial" w:cs="Arial" w:hint="default"/>
    </w:rPr>
  </w:style>
  <w:style w:type="character" w:customStyle="1" w:styleId="WW8Num108z2">
    <w:name w:val="WW8Num108z2"/>
    <w:rPr>
      <w:rFonts w:hint="default"/>
      <w:b w:val="0"/>
      <w:color w:val="000000"/>
    </w:rPr>
  </w:style>
  <w:style w:type="character" w:customStyle="1" w:styleId="WW8Num108z3">
    <w:name w:val="WW8Num108z3"/>
    <w:rPr>
      <w:rFonts w:hint="default"/>
    </w:rPr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62z0">
    <w:name w:val="WW8Num162z0"/>
    <w:rPr>
      <w:rFonts w:ascii="Arial" w:hAnsi="Arial" w:cs="Arial"/>
      <w:color w:val="FF0000"/>
      <w:sz w:val="22"/>
      <w:szCs w:val="22"/>
    </w:rPr>
  </w:style>
  <w:style w:type="character" w:customStyle="1" w:styleId="WW8Num162z1">
    <w:name w:val="WW8Num162z1"/>
    <w:rPr>
      <w:rFonts w:cs="Times New Roman"/>
      <w:b w:val="0"/>
      <w:i w:val="0"/>
      <w:color w:val="000000"/>
      <w:sz w:val="22"/>
      <w:szCs w:val="22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cs="Arial"/>
      <w:sz w:val="22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b w:val="0"/>
      <w:color w:val="00000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b w:val="0"/>
      <w:i w:val="0"/>
      <w:color w:val="000000"/>
      <w:sz w:val="22"/>
      <w:szCs w:val="22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  <w:b w:val="0"/>
      <w:sz w:val="22"/>
      <w:szCs w:val="22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b w:val="0"/>
      <w:sz w:val="22"/>
      <w:szCs w:val="22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Arial" w:hAnsi="Arial" w:cs="Arial"/>
      <w:b w:val="0"/>
      <w:sz w:val="22"/>
      <w:szCs w:val="22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i w:val="0"/>
      <w:color w:val="000000"/>
      <w:sz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b w:val="0"/>
      <w:bCs/>
      <w:iCs/>
      <w:color w:val="000000"/>
      <w:sz w:val="22"/>
      <w:szCs w:val="22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eastAsia="Calibri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Symbol" w:hAnsi="Symbol" w:cs="Symbol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Arial" w:hAnsi="Arial" w:cs="Arial"/>
      <w:b w:val="0"/>
      <w:bCs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ascii="Arial" w:hAnsi="Arial" w:cs="Arial"/>
      <w:b w:val="0"/>
      <w:i w:val="0"/>
      <w:sz w:val="22"/>
      <w:szCs w:val="16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 w:val="0"/>
      <w:kern w:val="1"/>
      <w:sz w:val="22"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color w:val="auto"/>
    </w:rPr>
  </w:style>
  <w:style w:type="character" w:customStyle="1" w:styleId="WW8Num182z0">
    <w:name w:val="WW8Num182z0"/>
    <w:rPr>
      <w:rFonts w:cs="Arial"/>
      <w:b w:val="0"/>
      <w:color w:val="000000"/>
      <w:sz w:val="22"/>
      <w:szCs w:val="22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Arial" w:hAnsi="Arial" w:cs="Arial"/>
      <w:b w:val="0"/>
      <w:sz w:val="22"/>
      <w:szCs w:val="22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eastAsia="Calibri" w:cs="Arial"/>
      <w:sz w:val="22"/>
      <w:szCs w:val="22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Arial"/>
      <w:b w:val="0"/>
      <w:i w:val="0"/>
      <w:color w:val="000000"/>
      <w:kern w:val="1"/>
      <w:sz w:val="22"/>
      <w:szCs w:val="22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FF0000"/>
      <w:sz w:val="22"/>
      <w:szCs w:val="22"/>
    </w:rPr>
  </w:style>
  <w:style w:type="character" w:customStyle="1" w:styleId="WW8Num188z1">
    <w:name w:val="WW8Num188z1"/>
    <w:rPr>
      <w:rFonts w:ascii="Arial" w:eastAsia="Arial" w:hAnsi="Arial" w:cs="Arial"/>
      <w:b w:val="0"/>
      <w:i w:val="0"/>
      <w:color w:val="000000"/>
      <w:sz w:val="22"/>
      <w:szCs w:val="22"/>
    </w:rPr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Symbol" w:hAnsi="Symbol" w:cs="Symbol"/>
      <w:b w:val="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eastAsia="Arial" w:cs="Arial"/>
      <w:b w:val="0"/>
      <w:bCs/>
      <w:color w:val="000000"/>
      <w:w w:val="105"/>
      <w:sz w:val="22"/>
      <w:szCs w:val="22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ascii="Arial" w:eastAsia="TimesNewRomanPSMT" w:hAnsi="Arial" w:cs="Arial"/>
      <w:bCs/>
      <w:sz w:val="22"/>
      <w:szCs w:val="22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b w:val="0"/>
      <w:i w:val="0"/>
      <w:color w:val="000000"/>
      <w:sz w:val="22"/>
      <w:szCs w:val="22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Arial" w:eastAsia="Times New Roman" w:hAnsi="Arial" w:cs="Arial"/>
      <w:iCs/>
      <w:sz w:val="22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b w:val="0"/>
      <w:color w:val="000000"/>
      <w:sz w:val="22"/>
      <w:szCs w:val="2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sz w:val="22"/>
      <w:szCs w:val="22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Arial" w:hAnsi="Arial" w:cs="Arial"/>
      <w:b w:val="0"/>
      <w:kern w:val="1"/>
      <w:sz w:val="22"/>
      <w:szCs w:val="22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cs="Arial"/>
      <w:sz w:val="22"/>
      <w:szCs w:val="22"/>
    </w:rPr>
  </w:style>
  <w:style w:type="character" w:customStyle="1" w:styleId="WW8Num203z0">
    <w:name w:val="WW8Num203z0"/>
    <w:rPr>
      <w:rFonts w:cs="Arial"/>
      <w:sz w:val="22"/>
      <w:szCs w:val="22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Arial" w:eastAsia="Times New Roman" w:hAnsi="Arial" w:cs="Times New Roman"/>
      <w:b w:val="0"/>
      <w:color w:val="000000"/>
      <w:sz w:val="22"/>
      <w:szCs w:val="20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cs="Arial"/>
      <w:b w:val="0"/>
      <w:bCs/>
      <w:i w:val="0"/>
      <w:sz w:val="22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Arial"/>
      <w:sz w:val="22"/>
      <w:szCs w:val="22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i w:val="0"/>
      <w:color w:val="000000"/>
      <w:sz w:val="22"/>
      <w:szCs w:val="22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cs="Arial"/>
      <w:b w:val="0"/>
      <w:color w:val="auto"/>
      <w:sz w:val="22"/>
      <w:szCs w:val="22"/>
    </w:rPr>
  </w:style>
  <w:style w:type="character" w:customStyle="1" w:styleId="WW8Num212z1">
    <w:name w:val="WW8Num212z1"/>
    <w:rPr>
      <w:rFonts w:hint="default"/>
    </w:rPr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213z1">
    <w:name w:val="WW8Num213z1"/>
    <w:rPr>
      <w:rFonts w:ascii="Courier New" w:hAnsi="Courier New" w:cs="Courier New" w:hint="default"/>
    </w:rPr>
  </w:style>
  <w:style w:type="character" w:customStyle="1" w:styleId="WW8Num213z2">
    <w:name w:val="WW8Num213z2"/>
    <w:rPr>
      <w:rFonts w:ascii="Wingdings" w:hAnsi="Wingdings" w:cs="Wingdings" w:hint="default"/>
    </w:rPr>
  </w:style>
  <w:style w:type="character" w:customStyle="1" w:styleId="WW8Num213z3">
    <w:name w:val="WW8Num213z3"/>
    <w:rPr>
      <w:rFonts w:ascii="Symbol" w:hAnsi="Symbol" w:cs="Symbol" w:hint="default"/>
    </w:rPr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ascii="Arial" w:hAnsi="Arial" w:cs="Arial"/>
      <w:b/>
      <w:iCs/>
      <w:color w:val="000000"/>
      <w:kern w:val="1"/>
      <w:sz w:val="22"/>
      <w:szCs w:val="22"/>
    </w:rPr>
  </w:style>
  <w:style w:type="character" w:customStyle="1" w:styleId="WW8Num215z1">
    <w:name w:val="WW8Num215z1"/>
    <w:rPr>
      <w:rFonts w:ascii="Arial" w:hAnsi="Arial" w:cs="Arial"/>
      <w:b/>
      <w:bCs/>
      <w:sz w:val="22"/>
      <w:szCs w:val="22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cs="Arial"/>
      <w:i w:val="0"/>
      <w:iCs/>
      <w:sz w:val="22"/>
      <w:szCs w:val="22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Arial" w:eastAsia="Lucida Sans Unicode" w:hAnsi="Arial" w:cs="Arial"/>
      <w:b w:val="0"/>
      <w:color w:val="000000"/>
      <w:kern w:val="1"/>
      <w:sz w:val="22"/>
      <w:szCs w:val="22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  <w:b w:val="0"/>
      <w:color w:val="auto"/>
      <w:sz w:val="22"/>
      <w:szCs w:val="22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  <w:rPr>
      <w:rFonts w:hint="default"/>
    </w:rPr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Arial" w:hAnsi="Arial" w:cs="Arial"/>
      <w:b w:val="0"/>
      <w:i w:val="0"/>
      <w:color w:val="0F0F0F"/>
      <w:w w:val="111"/>
      <w:position w:val="0"/>
      <w:sz w:val="22"/>
      <w:szCs w:val="21"/>
      <w:vertAlign w:val="baseline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ascii="Arial" w:eastAsia="Times New Roman" w:hAnsi="Arial" w:cs="Arial"/>
      <w:sz w:val="22"/>
      <w:szCs w:val="22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  <w:color w:val="000000"/>
      <w:sz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b w:val="0"/>
      <w:color w:val="000000"/>
      <w:sz w:val="22"/>
      <w:szCs w:val="22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eastAsia="Calibri" w:cs="Arial"/>
      <w:b w:val="0"/>
      <w:sz w:val="22"/>
      <w:szCs w:val="22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18"/>
      <w:szCs w:val="22"/>
    </w:rPr>
  </w:style>
  <w:style w:type="character" w:customStyle="1" w:styleId="WW8Num229z1">
    <w:name w:val="WW8Num229z1"/>
  </w:style>
  <w:style w:type="character" w:customStyle="1" w:styleId="WW8Num229z2">
    <w:name w:val="WW8Num229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29z3">
    <w:name w:val="WW8Num229z3"/>
  </w:style>
  <w:style w:type="character" w:customStyle="1" w:styleId="WW8Num229z4">
    <w:name w:val="WW8Num229z4"/>
    <w:rPr>
      <w:rFonts w:ascii="Symbol" w:hAnsi="Symbol" w:cs="Times New Roman"/>
    </w:rPr>
  </w:style>
  <w:style w:type="character" w:customStyle="1" w:styleId="WW8Num229z5">
    <w:name w:val="WW8Num229z5"/>
    <w:rPr>
      <w:rFonts w:ascii="Arial" w:hAnsi="Arial" w:cs="Arial"/>
      <w:sz w:val="22"/>
      <w:szCs w:val="22"/>
    </w:rPr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ascii="Symbol" w:hAnsi="Symbol" w:cs="Symbol"/>
      <w:b w:val="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cs="Arial"/>
      <w:b/>
      <w:color w:val="0000FF"/>
      <w:sz w:val="28"/>
      <w:szCs w:val="28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cs="Arial"/>
      <w:bCs/>
      <w:sz w:val="22"/>
      <w:szCs w:val="22"/>
    </w:rPr>
  </w:style>
  <w:style w:type="character" w:customStyle="1" w:styleId="WW8Num236z1">
    <w:name w:val="WW8Num236z1"/>
    <w:rPr>
      <w:rFonts w:ascii="Arial" w:hAnsi="Arial" w:cs="Arial"/>
      <w:b w:val="0"/>
      <w:i w:val="0"/>
      <w:sz w:val="22"/>
    </w:rPr>
  </w:style>
  <w:style w:type="character" w:customStyle="1" w:styleId="WW8Num236z3">
    <w:name w:val="WW8Num236z3"/>
    <w:rPr>
      <w:b w:val="0"/>
    </w:rPr>
  </w:style>
  <w:style w:type="character" w:customStyle="1" w:styleId="WW8Num236z4">
    <w:name w:val="WW8Num23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37z0">
    <w:name w:val="WW8Num237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Arial" w:hAnsi="Arial" w:cs="Arial"/>
      <w:b w:val="0"/>
      <w:color w:val="000000"/>
      <w:kern w:val="1"/>
      <w:sz w:val="22"/>
      <w:szCs w:val="22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color w:val="FF0000"/>
      <w:sz w:val="22"/>
      <w:szCs w:val="22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Arial" w:hAnsi="Arial" w:cs="Arial"/>
      <w:b w:val="0"/>
      <w:i w:val="0"/>
      <w:position w:val="0"/>
      <w:sz w:val="22"/>
      <w:vertAlign w:val="baseline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ascii="Arial" w:eastAsia="Times New Roman" w:hAnsi="Arial" w:cs="Arial"/>
      <w:sz w:val="22"/>
      <w:szCs w:val="22"/>
    </w:rPr>
  </w:style>
  <w:style w:type="character" w:customStyle="1" w:styleId="WW8Num243z1">
    <w:name w:val="WW8Num243z1"/>
    <w:rPr>
      <w:rFonts w:hint="default"/>
      <w:sz w:val="22"/>
      <w:szCs w:val="22"/>
    </w:rPr>
  </w:style>
  <w:style w:type="character" w:customStyle="1" w:styleId="WW8Num243z3">
    <w:name w:val="WW8Num243z3"/>
    <w:rPr>
      <w:rFonts w:hint="default"/>
    </w:rPr>
  </w:style>
  <w:style w:type="character" w:customStyle="1" w:styleId="WW8Num244z0">
    <w:name w:val="WW8Num244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sz w:val="28"/>
      <w:szCs w:val="28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color w:val="00000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ascii="Symbol" w:hAnsi="Symbol" w:cs="Symbol" w:hint="default"/>
      <w:b w:val="0"/>
    </w:rPr>
  </w:style>
  <w:style w:type="character" w:customStyle="1" w:styleId="WW8Num251z1">
    <w:name w:val="WW8Num251z1"/>
    <w:rPr>
      <w:rFonts w:ascii="Courier New" w:hAnsi="Courier New" w:cs="Courier New" w:hint="default"/>
    </w:rPr>
  </w:style>
  <w:style w:type="character" w:customStyle="1" w:styleId="WW8Num251z2">
    <w:name w:val="WW8Num251z2"/>
    <w:rPr>
      <w:rFonts w:ascii="Wingdings" w:hAnsi="Wingdings" w:cs="Wingdings" w:hint="default"/>
    </w:rPr>
  </w:style>
  <w:style w:type="character" w:customStyle="1" w:styleId="WW8Num251z3">
    <w:name w:val="WW8Num251z3"/>
    <w:rPr>
      <w:rFonts w:ascii="Symbol" w:hAnsi="Symbol" w:cs="Symbol" w:hint="default"/>
    </w:rPr>
  </w:style>
  <w:style w:type="character" w:customStyle="1" w:styleId="WW8Num252z0">
    <w:name w:val="WW8Num252z0"/>
    <w:rPr>
      <w:rFonts w:ascii="Symbol" w:hAnsi="Symbol" w:cs="Symbol"/>
      <w:b w:val="0"/>
      <w:sz w:val="22"/>
      <w:szCs w:val="22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Symbol" w:hAnsi="Symbol" w:cs="Symbol" w:hint="default"/>
      <w:b w:val="0"/>
    </w:rPr>
  </w:style>
  <w:style w:type="character" w:customStyle="1" w:styleId="WW8Num253z1">
    <w:name w:val="WW8Num253z1"/>
    <w:rPr>
      <w:rFonts w:ascii="Courier New" w:hAnsi="Courier New" w:cs="Courier New" w:hint="default"/>
    </w:rPr>
  </w:style>
  <w:style w:type="character" w:customStyle="1" w:styleId="WW8Num253z2">
    <w:name w:val="WW8Num253z2"/>
    <w:rPr>
      <w:rFonts w:ascii="Wingdings" w:hAnsi="Wingdings" w:cs="Wingdings" w:hint="default"/>
    </w:rPr>
  </w:style>
  <w:style w:type="character" w:customStyle="1" w:styleId="WW8Num253z3">
    <w:name w:val="WW8Num253z3"/>
    <w:rPr>
      <w:rFonts w:ascii="Symbol" w:hAnsi="Symbol" w:cs="Symbol" w:hint="default"/>
    </w:rPr>
  </w:style>
  <w:style w:type="character" w:customStyle="1" w:styleId="WW8Num254z0">
    <w:name w:val="WW8Num254z0"/>
    <w:rPr>
      <w:b w:val="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b w:val="0"/>
    </w:rPr>
  </w:style>
  <w:style w:type="character" w:customStyle="1" w:styleId="WW8Num257z1">
    <w:name w:val="WW8Num257z1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  <w:rPr>
      <w:rFonts w:ascii="Arial" w:hAnsi="Arial" w:cs="Arial"/>
    </w:rPr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ascii="Arial" w:hAnsi="Arial" w:cs="Arial"/>
      <w:b w:val="0"/>
      <w:sz w:val="22"/>
      <w:szCs w:val="22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Arial" w:hint="default"/>
      <w:sz w:val="22"/>
      <w:szCs w:val="22"/>
    </w:rPr>
  </w:style>
  <w:style w:type="character" w:customStyle="1" w:styleId="WW8Num262z0">
    <w:name w:val="WW8Num262z0"/>
    <w:rPr>
      <w:rFonts w:eastAsia="Calibri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sz w:val="22"/>
      <w:szCs w:val="22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Arial" w:hAnsi="Arial" w:cs="Arial"/>
      <w:sz w:val="22"/>
      <w:szCs w:val="22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ascii="Symbol" w:hAnsi="Symbol" w:cs="Symbol" w:hint="default"/>
      <w:b w:val="0"/>
    </w:rPr>
  </w:style>
  <w:style w:type="character" w:customStyle="1" w:styleId="WW8Num265z1">
    <w:name w:val="WW8Num265z1"/>
    <w:rPr>
      <w:rFonts w:ascii="Courier New" w:hAnsi="Courier New" w:cs="Courier New" w:hint="default"/>
    </w:rPr>
  </w:style>
  <w:style w:type="character" w:customStyle="1" w:styleId="WW8Num265z2">
    <w:name w:val="WW8Num265z2"/>
    <w:rPr>
      <w:rFonts w:ascii="Wingdings" w:hAnsi="Wingdings" w:cs="Wingdings" w:hint="default"/>
    </w:rPr>
  </w:style>
  <w:style w:type="character" w:customStyle="1" w:styleId="WW8Num265z3">
    <w:name w:val="WW8Num265z3"/>
    <w:rPr>
      <w:rFonts w:ascii="Symbol" w:hAnsi="Symbol" w:cs="Symbol" w:hint="default"/>
    </w:rPr>
  </w:style>
  <w:style w:type="character" w:customStyle="1" w:styleId="WW8Num266z0">
    <w:name w:val="WW8Num266z0"/>
  </w:style>
  <w:style w:type="character" w:customStyle="1" w:styleId="WW8Num266z1">
    <w:name w:val="WW8Num266z1"/>
    <w:rPr>
      <w:rFonts w:ascii="Arial" w:hAnsi="Arial" w:cs="Arial"/>
      <w:b w:val="0"/>
      <w:i w:val="0"/>
      <w:sz w:val="22"/>
    </w:rPr>
  </w:style>
  <w:style w:type="character" w:customStyle="1" w:styleId="WW8Num266z3">
    <w:name w:val="WW8Num266z3"/>
    <w:rPr>
      <w:b w:val="0"/>
    </w:rPr>
  </w:style>
  <w:style w:type="character" w:customStyle="1" w:styleId="WW8Num266z4">
    <w:name w:val="WW8Num26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66z5">
    <w:name w:val="WW8Num266z5"/>
  </w:style>
  <w:style w:type="character" w:customStyle="1" w:styleId="WW8Num266z6">
    <w:name w:val="WW8Num266z6"/>
    <w:rPr>
      <w:rFonts w:cs="Arial"/>
      <w:sz w:val="22"/>
    </w:rPr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ascii="Symbol" w:hAnsi="Symbol" w:cs="Symbol" w:hint="default"/>
      <w:b w:val="0"/>
      <w:sz w:val="22"/>
      <w:szCs w:val="22"/>
    </w:rPr>
  </w:style>
  <w:style w:type="character" w:customStyle="1" w:styleId="WW8Num267z1">
    <w:name w:val="WW8Num267z1"/>
    <w:rPr>
      <w:rFonts w:ascii="Courier New" w:hAnsi="Courier New" w:cs="Courier New" w:hint="default"/>
    </w:rPr>
  </w:style>
  <w:style w:type="character" w:customStyle="1" w:styleId="WW8Num267z2">
    <w:name w:val="WW8Num267z2"/>
    <w:rPr>
      <w:rFonts w:ascii="Wingdings" w:hAnsi="Wingdings" w:cs="Wingdings" w:hint="default"/>
    </w:rPr>
  </w:style>
  <w:style w:type="character" w:customStyle="1" w:styleId="WW8Num267z3">
    <w:name w:val="WW8Num267z3"/>
    <w:rPr>
      <w:rFonts w:ascii="Symbol" w:hAnsi="Symbol" w:cs="Symbol" w:hint="default"/>
    </w:rPr>
  </w:style>
  <w:style w:type="character" w:customStyle="1" w:styleId="WW8Num268z0">
    <w:name w:val="WW8Num268z0"/>
    <w:rPr>
      <w:rFonts w:ascii="Symbol" w:hAnsi="Symbol" w:cs="Symbol"/>
      <w:color w:val="FF0000"/>
      <w:kern w:val="1"/>
      <w:sz w:val="22"/>
      <w:szCs w:val="22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ascii="Arial" w:hAnsi="Arial" w:cs="Symbol"/>
      <w:color w:val="FF0000"/>
      <w:kern w:val="1"/>
      <w:sz w:val="22"/>
      <w:szCs w:val="22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b w:val="0"/>
      <w:bCs/>
      <w:sz w:val="22"/>
      <w:szCs w:val="22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Arial"/>
      <w:b/>
      <w:bCs/>
      <w:iCs/>
      <w:sz w:val="22"/>
      <w:szCs w:val="22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cs="Arial" w:hint="default"/>
      <w:b w:val="0"/>
      <w:color w:val="auto"/>
      <w:sz w:val="22"/>
      <w:szCs w:val="22"/>
    </w:rPr>
  </w:style>
  <w:style w:type="character" w:customStyle="1" w:styleId="WW8Num272z1">
    <w:name w:val="WW8Num272z1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72z2">
    <w:name w:val="WW8Num272z2"/>
    <w:rPr>
      <w:rFonts w:hint="default"/>
    </w:rPr>
  </w:style>
  <w:style w:type="character" w:customStyle="1" w:styleId="WW8Num273z0">
    <w:name w:val="WW8Num273z0"/>
    <w:rPr>
      <w:rFonts w:ascii="Arial" w:hAnsi="Arial" w:cs="Arial"/>
      <w:b w:val="0"/>
      <w:bCs/>
      <w:color w:val="000000"/>
      <w:kern w:val="1"/>
      <w:sz w:val="22"/>
      <w:szCs w:val="22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Symbol" w:hAnsi="Symbol" w:cs="Symbol"/>
      <w:b w:val="0"/>
      <w:sz w:val="22"/>
      <w:szCs w:val="22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hint="default"/>
      <w:b w:val="0"/>
      <w:bCs/>
      <w:color w:val="auto"/>
      <w:sz w:val="22"/>
      <w:szCs w:val="22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  <w:rPr>
      <w:rFonts w:hint="default"/>
    </w:rPr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eastAsia="Calibri" w:cs="Arial"/>
      <w:sz w:val="22"/>
      <w:szCs w:val="22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Arial" w:eastAsia="Times New Roman" w:hAnsi="Arial" w:cs="Arial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ascii="Arial" w:hAnsi="Arial" w:cs="Arial"/>
      <w:sz w:val="22"/>
      <w:szCs w:val="22"/>
    </w:rPr>
  </w:style>
  <w:style w:type="character" w:customStyle="1" w:styleId="WW8Num280z1">
    <w:name w:val="WW8Num280z1"/>
    <w:rPr>
      <w:rFonts w:ascii="Arial" w:hAnsi="Arial" w:cs="Arial"/>
      <w:b w:val="0"/>
      <w:i w:val="0"/>
      <w:sz w:val="22"/>
    </w:rPr>
  </w:style>
  <w:style w:type="character" w:customStyle="1" w:styleId="WW8Num280z3">
    <w:name w:val="WW8Num280z3"/>
    <w:rPr>
      <w:b w:val="0"/>
    </w:rPr>
  </w:style>
  <w:style w:type="character" w:customStyle="1" w:styleId="WW8Num280z4">
    <w:name w:val="WW8Num280z4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1z0">
    <w:name w:val="WW8Num281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2z0">
    <w:name w:val="WW8Num282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b w:val="0"/>
      <w:sz w:val="22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sz w:val="22"/>
      <w:szCs w:val="22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2"/>
      <w:szCs w:val="22"/>
    </w:rPr>
  </w:style>
  <w:style w:type="character" w:customStyle="1" w:styleId="WW8Num291z0">
    <w:name w:val="WW8Num291z0"/>
    <w:rPr>
      <w:b w:val="0"/>
      <w:color w:val="000000"/>
      <w:w w:val="105"/>
      <w:sz w:val="22"/>
      <w:szCs w:val="22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Symbol" w:hAnsi="Symbol" w:cs="Symbol"/>
      <w:b w:val="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 w:hint="default"/>
      <w:b w:val="0"/>
      <w:i w:val="0"/>
      <w:color w:val="auto"/>
      <w:sz w:val="22"/>
      <w:szCs w:val="22"/>
    </w:rPr>
  </w:style>
  <w:style w:type="character" w:customStyle="1" w:styleId="WW8Num294z0">
    <w:name w:val="WW8Num294z0"/>
    <w:rPr>
      <w:rFonts w:cs="Arial"/>
      <w:sz w:val="22"/>
      <w:szCs w:val="22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hAnsi="Arial" w:cs="Arial"/>
      <w:b w:val="0"/>
      <w:i w:val="0"/>
      <w:color w:val="000000"/>
      <w:w w:val="105"/>
      <w:sz w:val="22"/>
      <w:szCs w:val="16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bCs/>
      <w:sz w:val="22"/>
      <w:szCs w:val="22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cs="Arial"/>
      <w:sz w:val="22"/>
      <w:szCs w:val="22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cs="Arial"/>
      <w:b/>
      <w:bCs/>
      <w:sz w:val="22"/>
      <w:szCs w:val="22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0z0">
    <w:name w:val="WW8Num300z0"/>
    <w:rPr>
      <w:b w:val="0"/>
      <w:color w:val="000000"/>
    </w:rPr>
  </w:style>
  <w:style w:type="character" w:customStyle="1" w:styleId="WW8Num300z1">
    <w:name w:val="WW8Num300z1"/>
    <w:rPr>
      <w:rFonts w:ascii="Arial" w:hAnsi="Arial" w:cs="Arial"/>
    </w:rPr>
  </w:style>
  <w:style w:type="character" w:customStyle="1" w:styleId="WW8Num300z3">
    <w:name w:val="WW8Num300z3"/>
    <w:rPr>
      <w:w w:val="105"/>
      <w:sz w:val="22"/>
      <w:szCs w:val="22"/>
    </w:rPr>
  </w:style>
  <w:style w:type="character" w:customStyle="1" w:styleId="WW8Num301z0">
    <w:name w:val="WW8Num301z0"/>
    <w:rPr>
      <w:b w:val="0"/>
      <w:color w:val="000000"/>
    </w:rPr>
  </w:style>
  <w:style w:type="character" w:customStyle="1" w:styleId="WW8Num301z1">
    <w:name w:val="WW8Num301z1"/>
    <w:rPr>
      <w:rFonts w:ascii="Arial" w:hAnsi="Arial" w:cs="Arial"/>
    </w:rPr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Wingdings" w:hAnsi="Wingdings" w:cs="Wingdings"/>
      <w:color w:val="000000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cs="Arial"/>
      <w:b w:val="0"/>
      <w:color w:val="000000"/>
      <w:sz w:val="22"/>
      <w:szCs w:val="22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eastAsia="Calibri" w:cs="Arial"/>
      <w:b w:val="0"/>
      <w:bCs w:val="0"/>
      <w:i/>
      <w:iCs/>
      <w:sz w:val="22"/>
      <w:szCs w:val="22"/>
    </w:rPr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Symbol" w:hAnsi="Symbol" w:cs="Symbol"/>
      <w:b w:val="0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Arial" w:hAnsi="Arial" w:cs="Arial"/>
      <w:b w:val="0"/>
      <w:sz w:val="22"/>
      <w:szCs w:val="22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eastAsia="TTE232B7E0t00" w:cs="Arial"/>
      <w:b/>
      <w:sz w:val="22"/>
      <w:szCs w:val="22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Arial" w:eastAsia="Verdana" w:hAnsi="Arial" w:cs="Arial"/>
      <w:b w:val="0"/>
      <w:color w:val="000000"/>
      <w:spacing w:val="3"/>
      <w:sz w:val="22"/>
      <w:szCs w:val="22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Arial" w:hAnsi="Arial" w:cs="Arial"/>
      <w:b w:val="0"/>
      <w:i w:val="0"/>
      <w:sz w:val="22"/>
      <w:szCs w:val="16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ascii="Arial" w:eastAsia="Times New Roman" w:hAnsi="Arial" w:cs="Arial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cs="Arial"/>
      <w:iCs/>
      <w:sz w:val="22"/>
      <w:szCs w:val="22"/>
    </w:rPr>
  </w:style>
  <w:style w:type="character" w:customStyle="1" w:styleId="WW8Num315z0">
    <w:name w:val="WW8Num315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cs="Arial"/>
      <w:sz w:val="22"/>
      <w:szCs w:val="22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318z1">
    <w:name w:val="WW8Num318z1"/>
    <w:rPr>
      <w:rFonts w:ascii="Arial" w:hAnsi="Arial" w:cs="Arial"/>
      <w:sz w:val="22"/>
      <w:szCs w:val="22"/>
    </w:rPr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St120z1">
    <w:name w:val="WW8NumSt120z1"/>
    <w:rPr>
      <w:rFonts w:ascii="Arial" w:hAnsi="Arial" w:cs="Arial" w:hint="default"/>
      <w:color w:val="FF0000"/>
      <w:sz w:val="22"/>
      <w:szCs w:val="22"/>
    </w:rPr>
  </w:style>
  <w:style w:type="character" w:customStyle="1" w:styleId="WW8NumSt121z0">
    <w:name w:val="WW8NumSt121z0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St207z0">
    <w:name w:val="WW8NumSt207z0"/>
    <w:rPr>
      <w:rFonts w:cs="Arial"/>
      <w:b w:val="0"/>
      <w:bCs/>
      <w:sz w:val="22"/>
      <w:szCs w:val="22"/>
    </w:rPr>
  </w:style>
  <w:style w:type="character" w:customStyle="1" w:styleId="WW8NumSt209z0">
    <w:name w:val="WW8NumSt209z0"/>
    <w:rPr>
      <w:rFonts w:cs="Arial"/>
      <w:b w:val="0"/>
      <w:i w:val="0"/>
      <w:color w:val="000000"/>
      <w:sz w:val="22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257z2">
    <w:name w:val="WW8Num257z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Arial" w:hAnsi="Arial" w:cs="Arial"/>
      <w:lang w:eastAsia="zh-CN"/>
    </w:rPr>
  </w:style>
  <w:style w:type="character" w:customStyle="1" w:styleId="TematkomentarzaZnak">
    <w:name w:val="Temat komentarza Znak"/>
    <w:uiPriority w:val="99"/>
    <w:rPr>
      <w:rFonts w:ascii="Arial" w:hAnsi="Arial" w:cs="Arial"/>
      <w:b/>
      <w:bCs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">
    <w:name w:val="TEKST"/>
    <w:basedOn w:val="Normalny"/>
    <w:pPr>
      <w:suppressAutoHyphens w:val="0"/>
      <w:spacing w:before="280" w:after="280"/>
      <w:jc w:val="both"/>
    </w:pPr>
    <w:rPr>
      <w:rFonts w:ascii="Calibri" w:hAnsi="Calibri" w:cs="Times New Roman"/>
      <w:spacing w:val="2"/>
      <w:lang w:eastAsia="pl-PL"/>
    </w:rPr>
  </w:style>
  <w:style w:type="paragraph" w:customStyle="1" w:styleId="WW-Lista2">
    <w:name w:val="WW-Lista 2"/>
    <w:basedOn w:val="Normalny"/>
    <w:rsid w:val="00B45AFB"/>
    <w:pPr>
      <w:numPr>
        <w:numId w:val="7"/>
      </w:numPr>
      <w:spacing w:after="120" w:line="360" w:lineRule="auto"/>
      <w:jc w:val="both"/>
    </w:pPr>
    <w:rPr>
      <w:rFonts w:ascii="Times New Roman" w:hAnsi="Times New Roman" w:cs="Times New Roman"/>
      <w:szCs w:val="20"/>
      <w:lang w:eastAsia="ar-SA"/>
    </w:rPr>
  </w:style>
  <w:style w:type="character" w:styleId="Uwydatnienie">
    <w:name w:val="Emphasis"/>
    <w:qFormat/>
    <w:rsid w:val="001C6538"/>
    <w:rPr>
      <w:i/>
      <w:iCs/>
    </w:rPr>
  </w:style>
  <w:style w:type="paragraph" w:customStyle="1" w:styleId="Tekstpodstawowy21">
    <w:name w:val="Tekst podstawowy 21"/>
    <w:basedOn w:val="Normalny"/>
    <w:rsid w:val="00D775E9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210">
    <w:name w:val="tekstpodstawowy21"/>
    <w:basedOn w:val="Normalny"/>
    <w:rsid w:val="00D775E9"/>
    <w:pPr>
      <w:suppressAutoHyphens w:val="0"/>
      <w:jc w:val="both"/>
    </w:pPr>
    <w:rPr>
      <w:rFonts w:ascii="Times New Roman" w:hAnsi="Times New Roman" w:cs="Times New Roman"/>
      <w:sz w:val="22"/>
      <w:szCs w:val="22"/>
      <w:lang w:eastAsia="pl-PL"/>
    </w:rPr>
  </w:style>
  <w:style w:type="paragraph" w:customStyle="1" w:styleId="Zwykytekst3">
    <w:name w:val="Zwykły tekst3"/>
    <w:basedOn w:val="Normalny"/>
    <w:rsid w:val="00E95175"/>
    <w:pPr>
      <w:numPr>
        <w:numId w:val="9"/>
      </w:numPr>
      <w:tabs>
        <w:tab w:val="left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ar-SA"/>
    </w:rPr>
  </w:style>
  <w:style w:type="paragraph" w:customStyle="1" w:styleId="1">
    <w:name w:val="1"/>
    <w:basedOn w:val="Normalny"/>
    <w:rsid w:val="001211BA"/>
    <w:pPr>
      <w:suppressAutoHyphens w:val="0"/>
    </w:pPr>
    <w:rPr>
      <w:lang w:eastAsia="pl-PL"/>
    </w:rPr>
  </w:style>
  <w:style w:type="character" w:customStyle="1" w:styleId="NagwekZnak">
    <w:name w:val="Nagłówek Znak"/>
    <w:link w:val="Nagwek"/>
    <w:rsid w:val="00D70D9C"/>
    <w:rPr>
      <w:rFonts w:ascii="Arial" w:hAnsi="Arial" w:cs="Arial"/>
      <w:sz w:val="24"/>
      <w:szCs w:val="24"/>
      <w:lang w:eastAsia="zh-CN"/>
    </w:rPr>
  </w:style>
  <w:style w:type="character" w:styleId="Numerstrony">
    <w:name w:val="page number"/>
    <w:rsid w:val="00D70D9C"/>
  </w:style>
  <w:style w:type="paragraph" w:styleId="Tekstpodstawowywcity">
    <w:name w:val="Body Text Indent"/>
    <w:basedOn w:val="Normalny"/>
    <w:link w:val="TekstpodstawowywcityZnak"/>
    <w:rsid w:val="00D70D9C"/>
    <w:pPr>
      <w:suppressAutoHyphens w:val="0"/>
      <w:spacing w:after="120"/>
      <w:ind w:left="283"/>
    </w:pPr>
    <w:rPr>
      <w:rFonts w:ascii="Times New Roman" w:hAnsi="Times New Roman" w:cs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D70D9C"/>
    <w:rPr>
      <w:sz w:val="24"/>
      <w:szCs w:val="24"/>
    </w:rPr>
  </w:style>
  <w:style w:type="paragraph" w:customStyle="1" w:styleId="Tekstpodstawowy31">
    <w:name w:val="Tekst podstawowy 31"/>
    <w:basedOn w:val="Normalny"/>
    <w:rsid w:val="00D70D9C"/>
    <w:pPr>
      <w:jc w:val="both"/>
    </w:pPr>
    <w:rPr>
      <w:rFonts w:ascii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D70D9C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D70D9C"/>
    <w:rPr>
      <w:rFonts w:ascii="Arial" w:hAnsi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D70D9C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rsid w:val="00D70D9C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0D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D70D9C"/>
    <w:pPr>
      <w:jc w:val="center"/>
    </w:pPr>
    <w:rPr>
      <w:rFonts w:ascii="Comic Sans MS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D70D9C"/>
    <w:rPr>
      <w:rFonts w:ascii="Comic Sans MS" w:hAnsi="Comic Sans MS"/>
      <w:b/>
      <w:sz w:val="28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D70D9C"/>
    <w:pPr>
      <w:suppressAutoHyphens w:val="0"/>
      <w:spacing w:after="60"/>
      <w:jc w:val="center"/>
      <w:outlineLvl w:val="1"/>
    </w:pPr>
    <w:rPr>
      <w:lang w:eastAsia="pl-PL"/>
    </w:rPr>
  </w:style>
  <w:style w:type="character" w:customStyle="1" w:styleId="PodtytuZnak">
    <w:name w:val="Podtytuł Znak"/>
    <w:link w:val="Podtytu"/>
    <w:rsid w:val="00D70D9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70D9C"/>
    <w:pPr>
      <w:suppressAutoHyphens w:val="0"/>
      <w:spacing w:after="120" w:line="480" w:lineRule="auto"/>
      <w:ind w:left="283"/>
    </w:pPr>
    <w:rPr>
      <w:rFonts w:cs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D70D9C"/>
    <w:rPr>
      <w:rFonts w:ascii="Arial" w:hAnsi="Arial"/>
      <w:sz w:val="24"/>
      <w:szCs w:val="24"/>
    </w:rPr>
  </w:style>
  <w:style w:type="paragraph" w:customStyle="1" w:styleId="awciety">
    <w:name w:val="a) wciety"/>
    <w:basedOn w:val="Normalny"/>
    <w:rsid w:val="00D70D9C"/>
    <w:pPr>
      <w:snapToGrid w:val="0"/>
      <w:spacing w:line="258" w:lineRule="atLeast"/>
      <w:ind w:left="567" w:hanging="238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70D9C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70D9C"/>
    <w:rPr>
      <w:rFonts w:ascii="Arial" w:hAnsi="Arial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rsid w:val="00D70D9C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0D9C"/>
  </w:style>
  <w:style w:type="paragraph" w:styleId="NormalnyWeb">
    <w:name w:val="Normal (Web)"/>
    <w:basedOn w:val="Normalny"/>
    <w:uiPriority w:val="99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D70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D70D9C"/>
    <w:pPr>
      <w:suppressAutoHyphens w:val="0"/>
      <w:spacing w:before="200" w:after="400"/>
    </w:pPr>
    <w:rPr>
      <w:rFonts w:ascii="Tahoma" w:hAnsi="Tahoma" w:cs="Tahoma"/>
      <w:sz w:val="22"/>
      <w:szCs w:val="22"/>
      <w:lang w:eastAsia="pl-PL"/>
    </w:rPr>
  </w:style>
  <w:style w:type="paragraph" w:customStyle="1" w:styleId="stuffdescription">
    <w:name w:val="stuff_description"/>
    <w:basedOn w:val="Normalny"/>
    <w:rsid w:val="00D70D9C"/>
    <w:pPr>
      <w:suppressAutoHyphens w:val="0"/>
      <w:spacing w:line="312" w:lineRule="auto"/>
    </w:pPr>
    <w:rPr>
      <w:rFonts w:ascii="Tahoma" w:hAnsi="Tahoma" w:cs="Tahoma"/>
      <w:sz w:val="22"/>
      <w:szCs w:val="22"/>
      <w:lang w:eastAsia="pl-PL"/>
    </w:rPr>
  </w:style>
  <w:style w:type="paragraph" w:customStyle="1" w:styleId="ust">
    <w:name w:val="ust"/>
    <w:rsid w:val="00D70D9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70D9C"/>
    <w:pPr>
      <w:suppressAutoHyphens w:val="0"/>
      <w:jc w:val="center"/>
      <w:outlineLvl w:val="0"/>
    </w:pPr>
    <w:rPr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D70D9C"/>
    <w:pPr>
      <w:suppressAutoHyphens w:val="0"/>
    </w:pPr>
    <w:rPr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D70D9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D70D9C"/>
    <w:pPr>
      <w:tabs>
        <w:tab w:val="num" w:pos="1247"/>
        <w:tab w:val="num" w:pos="1800"/>
      </w:tabs>
      <w:suppressAutoHyphens w:val="0"/>
      <w:ind w:left="1800" w:hanging="1800"/>
    </w:pPr>
    <w:rPr>
      <w:rFonts w:ascii="Times New Roman" w:hAnsi="Times New Roman" w:cs="Times New Roman"/>
      <w:szCs w:val="20"/>
      <w:lang w:eastAsia="pl-PL"/>
    </w:rPr>
  </w:style>
  <w:style w:type="character" w:customStyle="1" w:styleId="ZwykytekstZnak">
    <w:name w:val="Zwykły tekst Znak"/>
    <w:link w:val="Zwykytekst"/>
    <w:rsid w:val="00D70D9C"/>
    <w:rPr>
      <w:sz w:val="24"/>
    </w:rPr>
  </w:style>
  <w:style w:type="paragraph" w:customStyle="1" w:styleId="DefaultText1">
    <w:name w:val="Default Text:1"/>
    <w:basedOn w:val="Normalny"/>
    <w:rsid w:val="00D70D9C"/>
    <w:pPr>
      <w:widowControl w:val="0"/>
      <w:autoSpaceDE w:val="0"/>
    </w:pPr>
    <w:rPr>
      <w:rFonts w:ascii="Times New Roman" w:eastAsia="Lucida Sans Unicode" w:hAnsi="Times New Roman" w:cs="Times New Roman"/>
      <w:szCs w:val="20"/>
      <w:lang w:val="en-US" w:eastAsia="pl-PL"/>
    </w:rPr>
  </w:style>
  <w:style w:type="paragraph" w:customStyle="1" w:styleId="Tekstpodstawowywcity31">
    <w:name w:val="Tekst podstawowy wcięty 31"/>
    <w:basedOn w:val="Normalny"/>
    <w:rsid w:val="00D70D9C"/>
    <w:pPr>
      <w:widowControl w:val="0"/>
      <w:ind w:left="142" w:hanging="142"/>
    </w:pPr>
    <w:rPr>
      <w:rFonts w:ascii="Times New Roman" w:eastAsia="Lucida Sans Unicode" w:hAnsi="Times New Roman" w:cs="Times New Roman"/>
      <w:sz w:val="22"/>
      <w:szCs w:val="20"/>
      <w:lang w:eastAsia="pl-PL"/>
    </w:rPr>
  </w:style>
  <w:style w:type="paragraph" w:customStyle="1" w:styleId="10">
    <w:name w:val="1."/>
    <w:basedOn w:val="Normalny"/>
    <w:rsid w:val="00D70D9C"/>
    <w:pPr>
      <w:snapToGrid w:val="0"/>
      <w:spacing w:line="258" w:lineRule="atLeast"/>
      <w:ind w:left="227" w:hanging="227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70D9C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ind w:left="6804" w:hanging="6804"/>
    </w:pPr>
    <w:rPr>
      <w:rFonts w:ascii="Verdana" w:hAnsi="Verdana" w:cs="Times New Roman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D70D9C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pacing w:line="258" w:lineRule="atLeast"/>
      <w:ind w:left="510" w:hanging="510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D70D9C"/>
    <w:pPr>
      <w:snapToGrid w:val="0"/>
      <w:spacing w:line="258" w:lineRule="atLeast"/>
      <w:ind w:left="272" w:hanging="283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70D9C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D70D9C"/>
    <w:rPr>
      <w:rFonts w:ascii="Arial" w:hAnsi="Arial" w:cs="Arial"/>
      <w:lang w:eastAsia="zh-CN"/>
    </w:rPr>
  </w:style>
  <w:style w:type="paragraph" w:customStyle="1" w:styleId="WW-NormalnyWeb">
    <w:name w:val="WW-Normalny (Web)"/>
    <w:basedOn w:val="Normalny"/>
    <w:rsid w:val="00D70D9C"/>
    <w:pPr>
      <w:spacing w:before="100" w:after="100"/>
    </w:pPr>
    <w:rPr>
      <w:rFonts w:ascii="Times New Roman" w:hAnsi="Times New Roman" w:cs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D70D9C"/>
    <w:pPr>
      <w:suppressLineNumbers w:val="0"/>
      <w:tabs>
        <w:tab w:val="clear" w:pos="4819"/>
        <w:tab w:val="clear" w:pos="9638"/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D70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pider-1">
    <w:name w:val="Spider-1"/>
    <w:basedOn w:val="Listanumerowana"/>
    <w:rsid w:val="00D70D9C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D70D9C"/>
    <w:pPr>
      <w:tabs>
        <w:tab w:val="num" w:pos="720"/>
      </w:tabs>
      <w:suppressAutoHyphens w:val="0"/>
      <w:ind w:left="720" w:hanging="363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D70D9C"/>
    <w:pPr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70D9C"/>
    <w:pPr>
      <w:suppressAutoHyphens w:val="0"/>
      <w:ind w:firstLine="567"/>
      <w:jc w:val="both"/>
    </w:pPr>
    <w:rPr>
      <w:rFonts w:ascii="Times New Roman" w:hAnsi="Times New Roman" w:cs="Times New Roman"/>
      <w:i/>
      <w:szCs w:val="20"/>
      <w:lang w:eastAsia="pl-PL"/>
    </w:rPr>
  </w:style>
  <w:style w:type="paragraph" w:customStyle="1" w:styleId="Zwykytekst1">
    <w:name w:val="Zwykły tekst1"/>
    <w:basedOn w:val="Normalny"/>
    <w:rsid w:val="00D70D9C"/>
    <w:pPr>
      <w:widowControl w:val="0"/>
    </w:pPr>
    <w:rPr>
      <w:rFonts w:ascii="Courier New" w:eastAsia="Lucida Sans Unicode" w:hAnsi="Courier New" w:cs="Times New Roman"/>
      <w:kern w:val="1"/>
      <w:sz w:val="20"/>
      <w:szCs w:val="20"/>
      <w:lang w:eastAsia="pl-PL"/>
    </w:rPr>
  </w:style>
  <w:style w:type="paragraph" w:customStyle="1" w:styleId="tekst0">
    <w:name w:val="tekst"/>
    <w:basedOn w:val="Normalny"/>
    <w:rsid w:val="00D70D9C"/>
    <w:pPr>
      <w:suppressLineNumbers/>
      <w:spacing w:before="60" w:after="60"/>
      <w:jc w:val="both"/>
    </w:pPr>
    <w:rPr>
      <w:rFonts w:ascii="Times New Roman" w:hAnsi="Times New Roman" w:cs="Times New Roman"/>
      <w:lang w:eastAsia="ar-SA"/>
    </w:rPr>
  </w:style>
  <w:style w:type="paragraph" w:customStyle="1" w:styleId="pkt">
    <w:name w:val="pkt"/>
    <w:basedOn w:val="Normalny"/>
    <w:rsid w:val="00D70D9C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23">
    <w:name w:val="Tekst podstawowy 23"/>
    <w:basedOn w:val="Normalny"/>
    <w:rsid w:val="00D70D9C"/>
    <w:pPr>
      <w:widowControl w:val="0"/>
      <w:overflowPunct w:val="0"/>
      <w:autoSpaceDE w:val="0"/>
      <w:ind w:left="993" w:hanging="426"/>
      <w:textAlignment w:val="baseline"/>
    </w:pPr>
    <w:rPr>
      <w:rFonts w:eastAsia="Arial"/>
      <w:sz w:val="22"/>
      <w:szCs w:val="22"/>
      <w:lang w:eastAsia="pl-PL"/>
    </w:rPr>
  </w:style>
  <w:style w:type="paragraph" w:customStyle="1" w:styleId="Tekstpodstawowy32">
    <w:name w:val="Tekst podstawowy 32"/>
    <w:basedOn w:val="Normalny"/>
    <w:rsid w:val="00D70D9C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D70D9C"/>
    <w:pPr>
      <w:spacing w:after="120" w:line="480" w:lineRule="auto"/>
    </w:pPr>
  </w:style>
  <w:style w:type="paragraph" w:customStyle="1" w:styleId="pub">
    <w:name w:val="pub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ivpoint">
    <w:name w:val="div.point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D70D9C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99"/>
    <w:qFormat/>
    <w:rsid w:val="00D70D9C"/>
    <w:rPr>
      <w:b/>
      <w:bCs/>
    </w:rPr>
  </w:style>
  <w:style w:type="paragraph" w:customStyle="1" w:styleId="Domylnie">
    <w:name w:val="Domyślnie"/>
    <w:rsid w:val="00D70D9C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rsid w:val="00D70D9C"/>
    <w:pPr>
      <w:spacing w:after="120"/>
    </w:pPr>
  </w:style>
  <w:style w:type="paragraph" w:customStyle="1" w:styleId="Zwykytekst2">
    <w:name w:val="Zwykły tekst2"/>
    <w:basedOn w:val="Domylnie"/>
    <w:rsid w:val="00D70D9C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D70D9C"/>
    <w:pPr>
      <w:widowControl w:val="0"/>
      <w:tabs>
        <w:tab w:val="center" w:pos="4703"/>
        <w:tab w:val="right" w:pos="9406"/>
      </w:tabs>
    </w:pPr>
    <w:rPr>
      <w:rFonts w:ascii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D70D9C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70D9C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D70D9C"/>
    <w:rPr>
      <w:rFonts w:ascii="Arial" w:hAnsi="Arial"/>
    </w:rPr>
  </w:style>
  <w:style w:type="paragraph" w:customStyle="1" w:styleId="Tekstblokowy1">
    <w:name w:val="Tekst blokowy1"/>
    <w:basedOn w:val="Normalny"/>
    <w:rsid w:val="00D70D9C"/>
    <w:pPr>
      <w:widowContro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">
    <w:name w:val="p"/>
    <w:rsid w:val="00D70D9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litera">
    <w:name w:val="litera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normaltableau">
    <w:name w:val="normal_tableau"/>
    <w:basedOn w:val="Normalny"/>
    <w:rsid w:val="00D70D9C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character" w:customStyle="1" w:styleId="st">
    <w:name w:val="st"/>
    <w:rsid w:val="00D70D9C"/>
  </w:style>
  <w:style w:type="character" w:customStyle="1" w:styleId="citation-linevalidity-valid">
    <w:name w:val="citation-line validity-valid"/>
    <w:rsid w:val="00D70D9C"/>
  </w:style>
  <w:style w:type="character" w:customStyle="1" w:styleId="Znakiwypunktowania">
    <w:name w:val="Znaki wypunktowania"/>
    <w:rsid w:val="00D70D9C"/>
    <w:rPr>
      <w:rFonts w:ascii="OpenSymbol" w:eastAsia="OpenSymbol" w:hAnsi="OpenSymbol" w:cs="OpenSymbol"/>
    </w:rPr>
  </w:style>
  <w:style w:type="character" w:customStyle="1" w:styleId="h1">
    <w:name w:val="h1"/>
    <w:rsid w:val="00D70D9C"/>
  </w:style>
  <w:style w:type="character" w:customStyle="1" w:styleId="FontStyle75">
    <w:name w:val="Font Style75"/>
    <w:rsid w:val="00D70D9C"/>
    <w:rPr>
      <w:rFonts w:ascii="Times New Roman" w:hAnsi="Times New Roman" w:cs="Times New Roman"/>
      <w:color w:val="000000"/>
      <w:sz w:val="18"/>
      <w:szCs w:val="18"/>
    </w:rPr>
  </w:style>
  <w:style w:type="paragraph" w:styleId="Listanumerowana2">
    <w:name w:val="List Number 2"/>
    <w:basedOn w:val="Normalny"/>
    <w:rsid w:val="00D70D9C"/>
    <w:pPr>
      <w:numPr>
        <w:numId w:val="10"/>
      </w:numPr>
      <w:suppressAutoHyphens w:val="0"/>
      <w:contextualSpacing/>
    </w:pPr>
    <w:rPr>
      <w:rFonts w:cs="Times New Roman"/>
      <w:lang w:eastAsia="pl-PL"/>
    </w:rPr>
  </w:style>
  <w:style w:type="paragraph" w:styleId="Listanumerowana3">
    <w:name w:val="List Number 3"/>
    <w:basedOn w:val="Normalny"/>
    <w:rsid w:val="00D70D9C"/>
    <w:pPr>
      <w:numPr>
        <w:numId w:val="11"/>
      </w:numPr>
      <w:suppressAutoHyphens w:val="0"/>
      <w:contextualSpacing/>
    </w:pPr>
    <w:rPr>
      <w:rFonts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70D9C"/>
  </w:style>
  <w:style w:type="character" w:styleId="UyteHipercze">
    <w:name w:val="FollowedHyperlink"/>
    <w:rsid w:val="00D70D9C"/>
    <w:rPr>
      <w:color w:val="800080"/>
      <w:u w:val="single"/>
    </w:rPr>
  </w:style>
  <w:style w:type="character" w:styleId="Odwoanieprzypisukocowego">
    <w:name w:val="endnote reference"/>
    <w:rsid w:val="00D70D9C"/>
    <w:rPr>
      <w:vertAlign w:val="superscript"/>
    </w:rPr>
  </w:style>
  <w:style w:type="character" w:customStyle="1" w:styleId="productname">
    <w:name w:val="productname"/>
    <w:rsid w:val="00D70D9C"/>
    <w:rPr>
      <w:sz w:val="27"/>
      <w:szCs w:val="27"/>
    </w:rPr>
  </w:style>
  <w:style w:type="character" w:customStyle="1" w:styleId="productsku">
    <w:name w:val="productsku"/>
    <w:rsid w:val="00D70D9C"/>
    <w:rPr>
      <w:sz w:val="20"/>
      <w:szCs w:val="20"/>
    </w:rPr>
  </w:style>
  <w:style w:type="character" w:customStyle="1" w:styleId="textbold">
    <w:name w:val="text bold"/>
    <w:rsid w:val="00D70D9C"/>
  </w:style>
  <w:style w:type="character" w:styleId="Odwoaniedokomentarza">
    <w:name w:val="annotation reference"/>
    <w:uiPriority w:val="99"/>
    <w:rsid w:val="00D70D9C"/>
    <w:rPr>
      <w:sz w:val="16"/>
      <w:szCs w:val="16"/>
    </w:rPr>
  </w:style>
  <w:style w:type="character" w:styleId="Odwoanieprzypisudolnego">
    <w:name w:val="footnote reference"/>
    <w:aliases w:val="Footnote Reference Number,Footnote symbol,Footnote"/>
    <w:uiPriority w:val="99"/>
    <w:rsid w:val="00D70D9C"/>
    <w:rPr>
      <w:vertAlign w:val="superscript"/>
    </w:rPr>
  </w:style>
  <w:style w:type="character" w:customStyle="1" w:styleId="article1">
    <w:name w:val="article1"/>
    <w:rsid w:val="00D70D9C"/>
    <w:rPr>
      <w:rFonts w:ascii="Verdana" w:hAnsi="Verdana" w:hint="default"/>
      <w:color w:val="111111"/>
      <w:sz w:val="20"/>
      <w:szCs w:val="20"/>
    </w:rPr>
  </w:style>
  <w:style w:type="character" w:customStyle="1" w:styleId="Nagwek7Znak">
    <w:name w:val="Nagłówek 7 Znak"/>
    <w:link w:val="Nagwek7"/>
    <w:rsid w:val="00D70D9C"/>
    <w:rPr>
      <w:sz w:val="24"/>
      <w:szCs w:val="24"/>
      <w:lang w:eastAsia="zh-CN"/>
    </w:rPr>
  </w:style>
  <w:style w:type="paragraph" w:customStyle="1" w:styleId="h1maintyt">
    <w:name w:val="h1.maintyt"/>
    <w:rsid w:val="00D70D9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D70D9C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D70D9C"/>
    <w:rPr>
      <w:rFonts w:ascii="Arial" w:hAnsi="Arial" w:cs="Arial"/>
      <w:sz w:val="24"/>
      <w:szCs w:val="24"/>
      <w:lang w:eastAsia="zh-CN"/>
    </w:rPr>
  </w:style>
  <w:style w:type="paragraph" w:customStyle="1" w:styleId="CM3">
    <w:name w:val="CM3"/>
    <w:basedOn w:val="Normalny"/>
    <w:next w:val="Normalny"/>
    <w:rsid w:val="00D70D9C"/>
    <w:pPr>
      <w:suppressAutoHyphens w:val="0"/>
      <w:autoSpaceDE w:val="0"/>
      <w:autoSpaceDN w:val="0"/>
      <w:adjustRightInd w:val="0"/>
    </w:pPr>
    <w:rPr>
      <w:rFonts w:ascii="EUAlbertina" w:hAnsi="EUAlbertina" w:cs="Times New Roman"/>
      <w:lang w:eastAsia="pl-PL"/>
    </w:rPr>
  </w:style>
  <w:style w:type="paragraph" w:customStyle="1" w:styleId="punkt">
    <w:name w:val="punkt"/>
    <w:basedOn w:val="Normalny"/>
    <w:rsid w:val="00D70D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customStyle="1" w:styleId="Tabela-Siatka2">
    <w:name w:val="Tabela - Siatka2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70D9C"/>
  </w:style>
  <w:style w:type="character" w:customStyle="1" w:styleId="WW8Num5z3">
    <w:name w:val="WW8Num5z3"/>
    <w:rsid w:val="00D70D9C"/>
    <w:rPr>
      <w:b w:val="0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D70D9C"/>
  </w:style>
  <w:style w:type="character" w:customStyle="1" w:styleId="WW8Num17z4">
    <w:name w:val="WW8Num17z4"/>
    <w:rsid w:val="00D70D9C"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sid w:val="00D70D9C"/>
    <w:rPr>
      <w:rFonts w:ascii="Courier New" w:hAnsi="Courier New"/>
    </w:rPr>
  </w:style>
  <w:style w:type="character" w:customStyle="1" w:styleId="WW8Num30z2">
    <w:name w:val="WW8Num30z2"/>
    <w:rsid w:val="00D70D9C"/>
    <w:rPr>
      <w:rFonts w:ascii="Wingdings" w:hAnsi="Wingdings"/>
    </w:rPr>
  </w:style>
  <w:style w:type="character" w:customStyle="1" w:styleId="WW8Num30z3">
    <w:name w:val="WW8Num30z3"/>
    <w:rsid w:val="00D70D9C"/>
    <w:rPr>
      <w:rFonts w:ascii="Symbol" w:hAnsi="Symbol"/>
    </w:rPr>
  </w:style>
  <w:style w:type="character" w:customStyle="1" w:styleId="WW8Num31z1">
    <w:name w:val="WW8Num31z1"/>
    <w:rsid w:val="00D70D9C"/>
    <w:rPr>
      <w:rFonts w:ascii="Wingdings" w:hAnsi="Wingdings"/>
    </w:rPr>
  </w:style>
  <w:style w:type="character" w:customStyle="1" w:styleId="WW8Num31z2">
    <w:name w:val="WW8Num31z2"/>
    <w:rsid w:val="00D70D9C"/>
    <w:rPr>
      <w:b w:val="0"/>
    </w:rPr>
  </w:style>
  <w:style w:type="character" w:customStyle="1" w:styleId="WW8Num36z1">
    <w:name w:val="WW8Num36z1"/>
    <w:rsid w:val="00D70D9C"/>
    <w:rPr>
      <w:b w:val="0"/>
    </w:rPr>
  </w:style>
  <w:style w:type="character" w:customStyle="1" w:styleId="WW8Num37z1">
    <w:name w:val="WW8Num37z1"/>
    <w:rsid w:val="00D70D9C"/>
    <w:rPr>
      <w:rFonts w:ascii="Courier New" w:hAnsi="Courier New" w:cs="Courier New"/>
    </w:rPr>
  </w:style>
  <w:style w:type="character" w:customStyle="1" w:styleId="WW8Num37z2">
    <w:name w:val="WW8Num37z2"/>
    <w:rsid w:val="00D70D9C"/>
    <w:rPr>
      <w:rFonts w:ascii="Wingdings" w:hAnsi="Wingdings"/>
    </w:rPr>
  </w:style>
  <w:style w:type="character" w:customStyle="1" w:styleId="WW8Num38z1">
    <w:name w:val="WW8Num38z1"/>
    <w:rsid w:val="00D70D9C"/>
    <w:rPr>
      <w:rFonts w:ascii="Courier New" w:hAnsi="Courier New" w:cs="Courier New"/>
    </w:rPr>
  </w:style>
  <w:style w:type="character" w:customStyle="1" w:styleId="WW8Num38z2">
    <w:name w:val="WW8Num38z2"/>
    <w:rsid w:val="00D70D9C"/>
    <w:rPr>
      <w:rFonts w:ascii="Wingdings" w:hAnsi="Wingdings"/>
    </w:rPr>
  </w:style>
  <w:style w:type="character" w:customStyle="1" w:styleId="WW8Num42z2">
    <w:name w:val="WW8Num42z2"/>
    <w:rsid w:val="00D70D9C"/>
    <w:rPr>
      <w:rFonts w:ascii="Wingdings" w:hAnsi="Wingdings"/>
    </w:rPr>
  </w:style>
  <w:style w:type="character" w:customStyle="1" w:styleId="WW8Num56z1">
    <w:name w:val="WW8Num56z1"/>
    <w:rsid w:val="00D70D9C"/>
    <w:rPr>
      <w:rFonts w:ascii="Wingdings" w:hAnsi="Wingdings"/>
    </w:rPr>
  </w:style>
  <w:style w:type="character" w:customStyle="1" w:styleId="WW8Num56z2">
    <w:name w:val="WW8Num56z2"/>
    <w:rsid w:val="00D70D9C"/>
    <w:rPr>
      <w:b w:val="0"/>
    </w:rPr>
  </w:style>
  <w:style w:type="character" w:customStyle="1" w:styleId="WW8Num57z2">
    <w:name w:val="WW8Num57z2"/>
    <w:rsid w:val="00D70D9C"/>
    <w:rPr>
      <w:rFonts w:ascii="Arial" w:hAnsi="Arial" w:cs="Arial"/>
      <w:b w:val="0"/>
      <w:color w:val="auto"/>
      <w:sz w:val="22"/>
      <w:szCs w:val="22"/>
    </w:rPr>
  </w:style>
  <w:style w:type="character" w:customStyle="1" w:styleId="WW8Num60z6">
    <w:name w:val="WW8Num60z6"/>
    <w:rsid w:val="00D70D9C"/>
    <w:rPr>
      <w:rFonts w:ascii="Arial" w:hAnsi="Arial"/>
      <w:b w:val="0"/>
      <w:i w:val="0"/>
    </w:rPr>
  </w:style>
  <w:style w:type="character" w:customStyle="1" w:styleId="WW8Num69z1">
    <w:name w:val="WW8Num69z1"/>
    <w:rsid w:val="00D70D9C"/>
    <w:rPr>
      <w:rFonts w:ascii="Symbol" w:hAnsi="Symbol"/>
      <w:b w:val="0"/>
      <w:i w:val="0"/>
    </w:rPr>
  </w:style>
  <w:style w:type="character" w:customStyle="1" w:styleId="WW8Num70z1">
    <w:name w:val="WW8Num70z1"/>
    <w:rsid w:val="00D70D9C"/>
    <w:rPr>
      <w:rFonts w:ascii="Courier New" w:hAnsi="Courier New" w:cs="Courier New"/>
    </w:rPr>
  </w:style>
  <w:style w:type="character" w:customStyle="1" w:styleId="WW8Num70z2">
    <w:name w:val="WW8Num70z2"/>
    <w:rsid w:val="00D70D9C"/>
    <w:rPr>
      <w:rFonts w:ascii="Wingdings" w:hAnsi="Wingdings"/>
    </w:rPr>
  </w:style>
  <w:style w:type="character" w:customStyle="1" w:styleId="WW8Num74z2">
    <w:name w:val="WW8Num74z2"/>
    <w:rsid w:val="00D70D9C"/>
    <w:rPr>
      <w:b w:val="0"/>
    </w:rPr>
  </w:style>
  <w:style w:type="character" w:customStyle="1" w:styleId="WW8Num88z1">
    <w:name w:val="WW8Num88z1"/>
    <w:rsid w:val="00D70D9C"/>
    <w:rPr>
      <w:b w:val="0"/>
    </w:rPr>
  </w:style>
  <w:style w:type="character" w:customStyle="1" w:styleId="WW8Num90z1">
    <w:name w:val="WW8Num90z1"/>
    <w:rsid w:val="00D70D9C"/>
    <w:rPr>
      <w:rFonts w:ascii="Courier New" w:hAnsi="Courier New"/>
    </w:rPr>
  </w:style>
  <w:style w:type="character" w:customStyle="1" w:styleId="WW8Num90z2">
    <w:name w:val="WW8Num90z2"/>
    <w:rsid w:val="00D70D9C"/>
    <w:rPr>
      <w:rFonts w:ascii="Wingdings" w:hAnsi="Wingdings"/>
    </w:rPr>
  </w:style>
  <w:style w:type="character" w:customStyle="1" w:styleId="WW8Num91z4">
    <w:name w:val="WW8Num91z4"/>
    <w:rsid w:val="00D70D9C"/>
    <w:rPr>
      <w:b w:val="0"/>
      <w:i w:val="0"/>
    </w:rPr>
  </w:style>
  <w:style w:type="character" w:customStyle="1" w:styleId="WW8Num92z1">
    <w:name w:val="WW8Num92z1"/>
    <w:rsid w:val="00D70D9C"/>
    <w:rPr>
      <w:b w:val="0"/>
    </w:rPr>
  </w:style>
  <w:style w:type="character" w:customStyle="1" w:styleId="Znakiprzypiswdolnych">
    <w:name w:val="Znaki przypisów dolnych"/>
    <w:qFormat/>
    <w:rsid w:val="00D70D9C"/>
    <w:rPr>
      <w:vertAlign w:val="superscript"/>
    </w:rPr>
  </w:style>
  <w:style w:type="character" w:customStyle="1" w:styleId="ZnakZnak">
    <w:name w:val="Znak Znak"/>
    <w:rsid w:val="00D70D9C"/>
  </w:style>
  <w:style w:type="character" w:styleId="HTML-cytat">
    <w:name w:val="HTML Cite"/>
    <w:rsid w:val="00D70D9C"/>
    <w:rPr>
      <w:i/>
      <w:iCs/>
    </w:rPr>
  </w:style>
  <w:style w:type="paragraph" w:customStyle="1" w:styleId="Podpis1">
    <w:name w:val="Podpis1"/>
    <w:basedOn w:val="Normalny"/>
    <w:rsid w:val="00D70D9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podstawowywcity32">
    <w:name w:val="Tekst podstawowy wcięty 32"/>
    <w:basedOn w:val="Normalny"/>
    <w:rsid w:val="00D70D9C"/>
    <w:pPr>
      <w:spacing w:after="120"/>
      <w:ind w:left="283"/>
    </w:pPr>
    <w:rPr>
      <w:rFonts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70D9C"/>
    <w:pPr>
      <w:tabs>
        <w:tab w:val="left" w:pos="720"/>
      </w:tabs>
      <w:ind w:left="720" w:hanging="363"/>
    </w:pPr>
    <w:rPr>
      <w:rFonts w:ascii="Times New Roman" w:hAnsi="Times New Roman" w:cs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7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70D9C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D70D9C"/>
    <w:pPr>
      <w:spacing w:after="120" w:line="240" w:lineRule="auto"/>
    </w:pPr>
    <w:rPr>
      <w:rFonts w:cs="Times New Roman"/>
      <w:lang w:eastAsia="ar-SA"/>
    </w:rPr>
  </w:style>
  <w:style w:type="character" w:customStyle="1" w:styleId="bold">
    <w:name w:val="bold"/>
    <w:rsid w:val="00D70D9C"/>
  </w:style>
  <w:style w:type="character" w:customStyle="1" w:styleId="arrow-blue">
    <w:name w:val="arrow-blue"/>
    <w:rsid w:val="00D70D9C"/>
  </w:style>
  <w:style w:type="character" w:customStyle="1" w:styleId="yes">
    <w:name w:val="yes"/>
    <w:rsid w:val="00D70D9C"/>
  </w:style>
  <w:style w:type="paragraph" w:customStyle="1" w:styleId="tekstinformacji">
    <w:name w:val="tekst informacji"/>
    <w:basedOn w:val="Normalny"/>
    <w:uiPriority w:val="99"/>
    <w:rsid w:val="00D70D9C"/>
    <w:pPr>
      <w:tabs>
        <w:tab w:val="left" w:pos="567"/>
      </w:tabs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med1">
    <w:name w:val="med1"/>
    <w:rsid w:val="00D70D9C"/>
    <w:rPr>
      <w:rFonts w:cs="Times New Roman"/>
    </w:rPr>
  </w:style>
  <w:style w:type="paragraph" w:customStyle="1" w:styleId="pmainpub">
    <w:name w:val="p.mainpub"/>
    <w:rsid w:val="00D70D9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rticletitle">
    <w:name w:val="articletitle"/>
    <w:rsid w:val="00D70D9C"/>
  </w:style>
  <w:style w:type="character" w:customStyle="1" w:styleId="footnote">
    <w:name w:val="footnote"/>
    <w:rsid w:val="00D70D9C"/>
  </w:style>
  <w:style w:type="paragraph" w:styleId="Poprawka">
    <w:name w:val="Revision"/>
    <w:hidden/>
    <w:uiPriority w:val="99"/>
    <w:semiHidden/>
    <w:rsid w:val="00D70D9C"/>
    <w:rPr>
      <w:rFonts w:ascii="Arial" w:hAnsi="Arial"/>
      <w:sz w:val="24"/>
      <w:szCs w:val="24"/>
      <w:lang w:eastAsia="ar-SA"/>
    </w:rPr>
  </w:style>
  <w:style w:type="character" w:customStyle="1" w:styleId="text">
    <w:name w:val="text"/>
    <w:rsid w:val="00D70D9C"/>
  </w:style>
  <w:style w:type="table" w:customStyle="1" w:styleId="Tabela-Siatka3">
    <w:name w:val="Tabela - Siatka3"/>
    <w:basedOn w:val="Standardowy"/>
    <w:next w:val="Tabela-Siatka"/>
    <w:rsid w:val="00D7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70D9C"/>
  </w:style>
  <w:style w:type="paragraph" w:customStyle="1" w:styleId="Normalny1">
    <w:name w:val="Normalny1"/>
    <w:qFormat/>
    <w:rsid w:val="00D70D9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D70D9C"/>
    <w:rPr>
      <w:rFonts w:ascii="Arial" w:hAnsi="Arial" w:cs="Arial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D70D9C"/>
    <w:rPr>
      <w:rFonts w:ascii="Arial" w:hAnsi="Arial" w:cs="Arial"/>
      <w:b/>
      <w:bCs/>
      <w:i/>
      <w:iCs/>
      <w:sz w:val="28"/>
      <w:szCs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D70D9C"/>
  </w:style>
  <w:style w:type="paragraph" w:customStyle="1" w:styleId="Style23">
    <w:name w:val="Style23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lang w:eastAsia="pl-PL"/>
    </w:rPr>
  </w:style>
  <w:style w:type="character" w:customStyle="1" w:styleId="FontStyle74">
    <w:name w:val="Font Style74"/>
    <w:rsid w:val="00D70D9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4">
    <w:name w:val="Style24"/>
    <w:basedOn w:val="Normalny"/>
    <w:rsid w:val="00D70D9C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eastAsia="pl-PL"/>
    </w:rPr>
  </w:style>
  <w:style w:type="paragraph" w:customStyle="1" w:styleId="Style26">
    <w:name w:val="Style26"/>
    <w:basedOn w:val="Normalny"/>
    <w:rsid w:val="00D70D9C"/>
    <w:pPr>
      <w:widowControl w:val="0"/>
      <w:suppressAutoHyphens w:val="0"/>
      <w:autoSpaceDE w:val="0"/>
      <w:autoSpaceDN w:val="0"/>
      <w:adjustRightInd w:val="0"/>
      <w:spacing w:line="240" w:lineRule="exact"/>
      <w:ind w:hanging="360"/>
      <w:jc w:val="both"/>
    </w:pPr>
    <w:rPr>
      <w:rFonts w:ascii="Times New Roman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D70D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522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9">
    <w:name w:val="Body text (2) + 9"/>
    <w:rsid w:val="006B6905"/>
    <w:rPr>
      <w:rFonts w:ascii="Times New Roman" w:hAnsi="Times New Roman" w:cs="Times New Roman"/>
      <w:b w:val="0"/>
      <w:spacing w:val="0"/>
      <w:sz w:val="19"/>
    </w:rPr>
  </w:style>
  <w:style w:type="paragraph" w:customStyle="1" w:styleId="Bezodstpw1">
    <w:name w:val="Bez odstępów1"/>
    <w:rsid w:val="001A6FD0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numbering" w:customStyle="1" w:styleId="Bezlisty4">
    <w:name w:val="Bez listy4"/>
    <w:next w:val="Bezlisty"/>
    <w:uiPriority w:val="99"/>
    <w:semiHidden/>
    <w:unhideWhenUsed/>
    <w:rsid w:val="009F678D"/>
  </w:style>
  <w:style w:type="character" w:customStyle="1" w:styleId="Nagwek1Znak">
    <w:name w:val="Nagłówek 1 Znak"/>
    <w:link w:val="Nagwek1"/>
    <w:rsid w:val="009F678D"/>
    <w:rPr>
      <w:rFonts w:ascii="Arial" w:hAnsi="Arial"/>
      <w:sz w:val="28"/>
      <w:u w:val="single"/>
      <w:lang w:val="x-none" w:eastAsia="zh-CN"/>
    </w:rPr>
  </w:style>
  <w:style w:type="character" w:customStyle="1" w:styleId="Nagwek3Znak">
    <w:name w:val="Nagłówek 3 Znak"/>
    <w:link w:val="Nagwek3"/>
    <w:rsid w:val="009F678D"/>
    <w:rPr>
      <w:rFonts w:ascii="Arial" w:hAnsi="Arial"/>
      <w:b/>
      <w:color w:val="0000FF"/>
      <w:sz w:val="28"/>
      <w:lang w:val="x-none" w:eastAsia="zh-CN"/>
    </w:rPr>
  </w:style>
  <w:style w:type="character" w:customStyle="1" w:styleId="Nagwek4Znak">
    <w:name w:val="Nagłówek 4 Znak"/>
    <w:link w:val="Nagwek4"/>
    <w:rsid w:val="009F678D"/>
    <w:rPr>
      <w:rFonts w:ascii="Arial" w:hAnsi="Arial"/>
      <w:sz w:val="28"/>
      <w:lang w:val="x-none" w:eastAsia="zh-CN"/>
    </w:rPr>
  </w:style>
  <w:style w:type="character" w:customStyle="1" w:styleId="Nagwek5Znak">
    <w:name w:val="Nagłówek 5 Znak"/>
    <w:link w:val="Nagwek5"/>
    <w:rsid w:val="009F678D"/>
    <w:rPr>
      <w:rFonts w:ascii="Arial" w:hAnsi="Arial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9F678D"/>
    <w:rPr>
      <w:b/>
      <w:bCs/>
      <w:sz w:val="22"/>
      <w:szCs w:val="22"/>
      <w:lang w:val="x-none" w:eastAsia="zh-CN"/>
    </w:rPr>
  </w:style>
  <w:style w:type="character" w:customStyle="1" w:styleId="Nagwek8Znak">
    <w:name w:val="Nagłówek 8 Znak"/>
    <w:link w:val="Nagwek8"/>
    <w:rsid w:val="009F678D"/>
    <w:rPr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9F678D"/>
    <w:rPr>
      <w:rFonts w:ascii="Arial" w:hAnsi="Arial"/>
      <w:b/>
      <w:bCs/>
      <w:color w:val="0000FF"/>
      <w:sz w:val="24"/>
      <w:lang w:val="x-none" w:eastAsia="zh-CN"/>
    </w:rPr>
  </w:style>
  <w:style w:type="numbering" w:customStyle="1" w:styleId="Bezlisty12">
    <w:name w:val="Bez listy12"/>
    <w:next w:val="Bezlisty"/>
    <w:uiPriority w:val="99"/>
    <w:semiHidden/>
    <w:unhideWhenUsed/>
    <w:rsid w:val="009F678D"/>
  </w:style>
  <w:style w:type="character" w:customStyle="1" w:styleId="TekstdymkaZnak1">
    <w:name w:val="Tekst dymka Znak1"/>
    <w:link w:val="Tekstdymka"/>
    <w:rsid w:val="009F678D"/>
    <w:rPr>
      <w:rFonts w:ascii="Tahoma" w:hAnsi="Tahoma" w:cs="Tahoma"/>
      <w:sz w:val="16"/>
      <w:szCs w:val="16"/>
      <w:lang w:eastAsia="zh-CN"/>
    </w:rPr>
  </w:style>
  <w:style w:type="character" w:customStyle="1" w:styleId="TematkomentarzaZnak1">
    <w:name w:val="Temat komentarza Znak1"/>
    <w:link w:val="Tematkomentarza"/>
    <w:rsid w:val="009F678D"/>
    <w:rPr>
      <w:rFonts w:ascii="Arial" w:hAnsi="Arial" w:cs="Arial"/>
      <w:b/>
      <w:bCs/>
      <w:lang w:eastAsia="zh-CN"/>
    </w:rPr>
  </w:style>
  <w:style w:type="table" w:customStyle="1" w:styleId="Tabela-Siatka4">
    <w:name w:val="Tabela - Siatka4"/>
    <w:basedOn w:val="Standardowy"/>
    <w:next w:val="Tabela-Siatka"/>
    <w:rsid w:val="009F6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F678D"/>
  </w:style>
  <w:style w:type="table" w:customStyle="1" w:styleId="Tabela-Siatka21">
    <w:name w:val="Tabela - Siatka2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F678D"/>
  </w:style>
  <w:style w:type="numbering" w:customStyle="1" w:styleId="Bezlisty1111">
    <w:name w:val="Bez listy1111"/>
    <w:next w:val="Bezlisty"/>
    <w:uiPriority w:val="99"/>
    <w:semiHidden/>
    <w:unhideWhenUsed/>
    <w:rsid w:val="009F678D"/>
  </w:style>
  <w:style w:type="table" w:customStyle="1" w:styleId="Tabela-Siatka31">
    <w:name w:val="Tabela - Siatka31"/>
    <w:basedOn w:val="Standardowy"/>
    <w:next w:val="Tabela-Siatka"/>
    <w:rsid w:val="009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9F678D"/>
  </w:style>
  <w:style w:type="numbering" w:customStyle="1" w:styleId="Bezlisty31">
    <w:name w:val="Bez listy31"/>
    <w:next w:val="Bezlisty"/>
    <w:uiPriority w:val="99"/>
    <w:semiHidden/>
    <w:unhideWhenUsed/>
    <w:rsid w:val="009F678D"/>
  </w:style>
  <w:style w:type="character" w:customStyle="1" w:styleId="MapadokumentuZnak">
    <w:name w:val="Mapa dokumentu Znak"/>
    <w:link w:val="Mapadokumentu"/>
    <w:semiHidden/>
    <w:rsid w:val="009F678D"/>
    <w:rPr>
      <w:rFonts w:ascii="Tahoma" w:hAnsi="Tahoma" w:cs="Tahoma"/>
      <w:shd w:val="clear" w:color="auto" w:fill="000080"/>
      <w:lang w:eastAsia="zh-CN"/>
    </w:rPr>
  </w:style>
  <w:style w:type="paragraph" w:customStyle="1" w:styleId="Bezodstpw10">
    <w:name w:val="Bez odstępów1"/>
    <w:rsid w:val="009F678D"/>
    <w:pPr>
      <w:suppressAutoHyphens/>
      <w:jc w:val="both"/>
    </w:pPr>
    <w:rPr>
      <w:rFonts w:ascii="Arial" w:eastAsia="NSimSun" w:hAnsi="Arial" w:cs="Lucida Sans"/>
      <w:color w:val="00000A"/>
      <w:sz w:val="24"/>
      <w:szCs w:val="24"/>
      <w:lang w:eastAsia="zh-CN" w:bidi="hi-IN"/>
    </w:rPr>
  </w:style>
  <w:style w:type="character" w:customStyle="1" w:styleId="alb">
    <w:name w:val="a_lb"/>
    <w:rsid w:val="00EF337B"/>
  </w:style>
  <w:style w:type="character" w:customStyle="1" w:styleId="fn-ref">
    <w:name w:val="fn-ref"/>
    <w:rsid w:val="00EF337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430673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48AF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1B48A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48AF"/>
    <w:pPr>
      <w:shd w:val="clear" w:color="auto" w:fill="FFFFFF"/>
      <w:suppressAutoHyphens w:val="0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C7824"/>
    <w:pPr>
      <w:widowControl w:val="0"/>
      <w:numPr>
        <w:numId w:val="31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Domylnaczcionkaakapitu3">
    <w:name w:val="Domyślna czcionka akapitu3"/>
    <w:uiPriority w:val="99"/>
    <w:qFormat/>
    <w:rsid w:val="0039286E"/>
  </w:style>
  <w:style w:type="character" w:customStyle="1" w:styleId="fontstyle01">
    <w:name w:val="fontstyle01"/>
    <w:rsid w:val="00FD20C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D20C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85779C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9B2139"/>
  </w:style>
  <w:style w:type="character" w:customStyle="1" w:styleId="Bodytext">
    <w:name w:val="Body text_"/>
    <w:link w:val="Tekstpodstawowy4"/>
    <w:uiPriority w:val="99"/>
    <w:qFormat/>
    <w:rsid w:val="003030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uiPriority w:val="99"/>
    <w:qFormat/>
    <w:rsid w:val="003030DD"/>
    <w:pPr>
      <w:shd w:val="clear" w:color="auto" w:fill="FFFFFF"/>
      <w:spacing w:before="120" w:after="300" w:line="0" w:lineRule="atLeast"/>
      <w:ind w:hanging="480"/>
    </w:pPr>
    <w:rPr>
      <w:rFonts w:eastAsia="Arial"/>
      <w:sz w:val="21"/>
      <w:szCs w:val="21"/>
      <w:lang w:eastAsia="pl-PL"/>
    </w:rPr>
  </w:style>
  <w:style w:type="character" w:customStyle="1" w:styleId="Heading414">
    <w:name w:val="Heading #414"/>
    <w:qFormat/>
    <w:rsid w:val="00A16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44">
    <w:name w:val="Heading #44"/>
    <w:qFormat/>
    <w:rsid w:val="00FA0A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zeinternetowe">
    <w:name w:val="Łącze internetowe"/>
    <w:uiPriority w:val="99"/>
    <w:rsid w:val="00A8755B"/>
    <w:rPr>
      <w:rFonts w:cs="Times New Roman"/>
      <w:color w:val="0563C1"/>
      <w:u w:val="single"/>
    </w:rPr>
  </w:style>
  <w:style w:type="character" w:customStyle="1" w:styleId="BodytextBold4">
    <w:name w:val="Body text + Bold4"/>
    <w:basedOn w:val="Bodytext"/>
    <w:qFormat/>
    <w:rsid w:val="00C345B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NotBold1">
    <w:name w:val="Body text (2) + Not Bold1"/>
    <w:basedOn w:val="Domylnaczcionkaakapitu"/>
    <w:qFormat/>
    <w:rsid w:val="00C345BB"/>
    <w:rPr>
      <w:rFonts w:ascii="Arial" w:eastAsia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0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A468-F6E4-4079-85D7-CFE51EA3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6" baseType="variant">
      <vt:variant>
        <vt:i4>393231</vt:i4>
      </vt:variant>
      <vt:variant>
        <vt:i4>29</vt:i4>
      </vt:variant>
      <vt:variant>
        <vt:i4>0</vt:i4>
      </vt:variant>
      <vt:variant>
        <vt:i4>5</vt:i4>
      </vt:variant>
      <vt:variant>
        <vt:lpwstr>https://wejherowo.ezamawiajacy.pl/servlet/HomeServlet?MP_action=publicFilesList&amp;folder=002c&amp;clientName=wejherowo&amp;MP_module=main</vt:lpwstr>
      </vt:variant>
      <vt:variant>
        <vt:lpwstr/>
      </vt:variant>
      <vt:variant>
        <vt:i4>7405655</vt:i4>
      </vt:variant>
      <vt:variant>
        <vt:i4>26</vt:i4>
      </vt:variant>
      <vt:variant>
        <vt:i4>0</vt:i4>
      </vt:variant>
      <vt:variant>
        <vt:i4>5</vt:i4>
      </vt:variant>
      <vt:variant>
        <vt:lpwstr>C:\Users\Lenovo\AppData\Local\AppData\Local\Downloads\oneplace@marketplanet.pl</vt:lpwstr>
      </vt:variant>
      <vt:variant>
        <vt:lpwstr/>
      </vt:variant>
      <vt:variant>
        <vt:i4>393231</vt:i4>
      </vt:variant>
      <vt:variant>
        <vt:i4>23</vt:i4>
      </vt:variant>
      <vt:variant>
        <vt:i4>0</vt:i4>
      </vt:variant>
      <vt:variant>
        <vt:i4>5</vt:i4>
      </vt:variant>
      <vt:variant>
        <vt:lpwstr>https://wejherowo.ezamawiajacy.pl/servlet/HomeServlet?MP_action=publicFilesList&amp;folder=002c&amp;clientName=wejherowo&amp;MP_module=main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4653075</vt:i4>
      </vt:variant>
      <vt:variant>
        <vt:i4>15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https://wejherowo.ezamawiajacy.pl/servlet/HomeServlet</vt:lpwstr>
      </vt:variant>
      <vt:variant>
        <vt:lpwstr/>
      </vt:variant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https://www.portalzp.pl/kody-cpv/szczegoly/roboty-budowlane-w-zakresie-budowy-linii-energetycznych-6661</vt:lpwstr>
      </vt:variant>
      <vt:variant>
        <vt:lpwstr/>
      </vt:variant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C:\Users\Lenovo\AppData\Local\AppData\agasz\AppData\Roaming\Agnieszka\AppData\Local\AppData\Local\Temp\iod@um.wejherowo.pl</vt:lpwstr>
      </vt:variant>
      <vt:variant>
        <vt:lpwstr/>
      </vt:variant>
      <vt:variant>
        <vt:i4>2490462</vt:i4>
      </vt:variant>
      <vt:variant>
        <vt:i4>3</vt:i4>
      </vt:variant>
      <vt:variant>
        <vt:i4>0</vt:i4>
      </vt:variant>
      <vt:variant>
        <vt:i4>5</vt:i4>
      </vt:variant>
      <vt:variant>
        <vt:lpwstr>mailto:wzpifz@um.wejherowo.pl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https://wejherowo.ezamawiajacy.pl/pn/wejherowo/demand/104440/notice/public/details</vt:lpwstr>
      </vt:variant>
      <vt:variant>
        <vt:lpwstr/>
      </vt:variant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Ojowska-Rosa</dc:creator>
  <cp:keywords/>
  <cp:lastModifiedBy>Daria Grzesik</cp:lastModifiedBy>
  <cp:revision>4</cp:revision>
  <cp:lastPrinted>2024-07-05T06:03:00Z</cp:lastPrinted>
  <dcterms:created xsi:type="dcterms:W3CDTF">2024-07-19T13:02:00Z</dcterms:created>
  <dcterms:modified xsi:type="dcterms:W3CDTF">2024-07-19T13:04:00Z</dcterms:modified>
</cp:coreProperties>
</file>