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24859AB2"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66361B">
              <w:rPr>
                <w:sz w:val="22"/>
                <w:szCs w:val="22"/>
                <w:lang w:val="x-none" w:eastAsia="x-none"/>
              </w:rPr>
            </w:r>
            <w:r w:rsidR="0066361B">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66361B">
              <w:rPr>
                <w:sz w:val="22"/>
                <w:szCs w:val="22"/>
                <w:lang w:eastAsia="x-none"/>
              </w:rPr>
            </w:r>
            <w:r w:rsidR="0066361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66361B">
              <w:rPr>
                <w:sz w:val="22"/>
                <w:szCs w:val="22"/>
                <w:lang w:eastAsia="x-none"/>
              </w:rPr>
            </w:r>
            <w:r w:rsidR="0066361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66361B">
              <w:rPr>
                <w:sz w:val="22"/>
                <w:szCs w:val="22"/>
                <w:lang w:eastAsia="x-none"/>
              </w:rPr>
            </w:r>
            <w:r w:rsidR="0066361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66361B">
              <w:rPr>
                <w:sz w:val="22"/>
                <w:szCs w:val="22"/>
                <w:lang w:eastAsia="x-none"/>
              </w:rPr>
            </w:r>
            <w:r w:rsidR="0066361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66361B">
              <w:rPr>
                <w:sz w:val="22"/>
                <w:szCs w:val="22"/>
                <w:lang w:eastAsia="x-none"/>
              </w:rPr>
            </w:r>
            <w:r w:rsidR="0066361B">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2FEBBDE3" w14:textId="7B7EE224" w:rsidR="001457F9" w:rsidRPr="00494BC3" w:rsidRDefault="004A3EE9" w:rsidP="001457F9">
      <w:pPr>
        <w:jc w:val="both"/>
        <w:rPr>
          <w:b/>
          <w:bCs/>
        </w:rPr>
      </w:pPr>
      <w:r w:rsidRPr="002B1503">
        <w:rPr>
          <w:bCs/>
        </w:rPr>
        <w:lastRenderedPageBreak/>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B1503">
        <w:rPr>
          <w:bCs/>
        </w:rPr>
        <w:t xml:space="preserve"> </w:t>
      </w:r>
    </w:p>
    <w:p w14:paraId="31ECC6B9" w14:textId="2EBB737B" w:rsidR="00202F27" w:rsidRDefault="00202F27" w:rsidP="00202F27">
      <w:pPr>
        <w:pStyle w:val="Tekstpodstawowy"/>
        <w:ind w:right="23"/>
        <w:jc w:val="both"/>
        <w:rPr>
          <w:rFonts w:ascii="Times New Roman" w:hAnsi="Times New Roman" w:cs="Times New Roman"/>
          <w:b/>
          <w:bCs/>
        </w:rPr>
      </w:pP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Pr>
          <w:rFonts w:ascii="Times New Roman" w:hAnsi="Times New Roman" w:cs="Times New Roman"/>
          <w:b/>
          <w:bCs/>
        </w:rPr>
        <w:t>;</w:t>
      </w:r>
    </w:p>
    <w:p w14:paraId="5B880F6D" w14:textId="43A23D19" w:rsidR="004A3EE9" w:rsidRPr="002B1503" w:rsidRDefault="004A3EE9" w:rsidP="00202F27">
      <w:pPr>
        <w:jc w:val="both"/>
        <w:rPr>
          <w:bCs/>
        </w:rPr>
      </w:pPr>
      <w:r w:rsidRPr="002B1503">
        <w:rPr>
          <w:bCs/>
        </w:rPr>
        <w:t>numer referencyjny:</w:t>
      </w:r>
      <w:r w:rsidR="00E34330" w:rsidRPr="002B1503">
        <w:rPr>
          <w:bCs/>
        </w:rPr>
        <w:t xml:space="preserve"> </w:t>
      </w:r>
      <w:r w:rsidR="001F461A">
        <w:rPr>
          <w:bCs/>
        </w:rPr>
        <w:t>ZP.RB.DS.29.2023</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61F3A5BB" w14:textId="77777777" w:rsidR="000747B4"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Pr>
          <w:rFonts w:ascii="Times New Roman" w:hAnsi="Times New Roman" w:cs="Times New Roman"/>
          <w:iCs/>
          <w:sz w:val="24"/>
          <w:szCs w:val="24"/>
        </w:rPr>
        <w:t>łącznym</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p>
    <w:p w14:paraId="50E010B8" w14:textId="7106D059" w:rsidR="00FB394B" w:rsidRDefault="001457F9" w:rsidP="001457F9">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ab/>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w:t>
      </w:r>
      <w:r w:rsidR="00A76F87" w:rsidRPr="00295E3A">
        <w:rPr>
          <w:rFonts w:ascii="Times New Roman" w:hAnsi="Times New Roman" w:cs="Times New Roman"/>
          <w:iCs/>
          <w:sz w:val="24"/>
          <w:szCs w:val="24"/>
        </w:rPr>
        <w:t xml:space="preserve"> </w:t>
      </w:r>
      <w:r w:rsidR="006B4A4F" w:rsidRPr="00295E3A">
        <w:rPr>
          <w:rFonts w:ascii="Times New Roman" w:hAnsi="Times New Roman" w:cs="Times New Roman"/>
          <w:iCs/>
          <w:sz w:val="24"/>
          <w:szCs w:val="24"/>
        </w:rPr>
        <w:t>zgodnie z załączonym Formularzem cenowym.</w:t>
      </w:r>
    </w:p>
    <w:p w14:paraId="3402B4ED" w14:textId="77777777" w:rsidR="00582188" w:rsidRPr="00582188"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p>
    <w:p w14:paraId="5B961EE0" w14:textId="48AC6534" w:rsidR="00D20DD9" w:rsidRPr="001F461A" w:rsidRDefault="00D74235" w:rsidP="00582188">
      <w:pPr>
        <w:pStyle w:val="Zwykytekst1"/>
        <w:tabs>
          <w:tab w:val="left" w:pos="284"/>
        </w:tabs>
        <w:ind w:left="284"/>
        <w:jc w:val="both"/>
        <w:rPr>
          <w:rFonts w:ascii="Times New Roman" w:hAnsi="Times New Roman" w:cs="Times New Roman"/>
          <w:bCs/>
          <w:iCs/>
          <w:sz w:val="24"/>
          <w:szCs w:val="24"/>
        </w:rPr>
      </w:pPr>
      <w:r w:rsidRPr="001F461A">
        <w:rPr>
          <w:rFonts w:ascii="Times New Roman" w:hAnsi="Times New Roman" w:cs="Times New Roman"/>
          <w:bCs/>
          <w:iCs/>
          <w:sz w:val="24"/>
          <w:szCs w:val="24"/>
        </w:rPr>
        <w:t>…………..</w:t>
      </w:r>
      <w:r w:rsidR="00C61AC1" w:rsidRPr="001F461A">
        <w:rPr>
          <w:rFonts w:ascii="Times New Roman" w:hAnsi="Times New Roman" w:cs="Times New Roman"/>
          <w:bCs/>
          <w:iCs/>
          <w:sz w:val="24"/>
          <w:szCs w:val="24"/>
        </w:rPr>
        <w:t xml:space="preserve"> </w:t>
      </w:r>
      <w:r w:rsidR="00E67CA1" w:rsidRPr="001F461A">
        <w:rPr>
          <w:rFonts w:ascii="Times New Roman" w:hAnsi="Times New Roman" w:cs="Times New Roman"/>
          <w:bCs/>
          <w:iCs/>
          <w:sz w:val="24"/>
          <w:szCs w:val="24"/>
        </w:rPr>
        <w:t>miesięcy</w:t>
      </w:r>
      <w:r w:rsidR="00D20DD9" w:rsidRPr="001F461A">
        <w:rPr>
          <w:rFonts w:ascii="Times New Roman" w:hAnsi="Times New Roman" w:cs="Times New Roman"/>
          <w:bCs/>
          <w:iCs/>
          <w:sz w:val="24"/>
          <w:szCs w:val="24"/>
        </w:rPr>
        <w:t xml:space="preserve">  od dnia </w:t>
      </w:r>
      <w:r w:rsidR="00C61AC1" w:rsidRPr="001F461A">
        <w:rPr>
          <w:rFonts w:ascii="Times New Roman" w:hAnsi="Times New Roman" w:cs="Times New Roman"/>
          <w:bCs/>
          <w:iCs/>
          <w:sz w:val="24"/>
          <w:szCs w:val="24"/>
        </w:rPr>
        <w:t xml:space="preserve">zawarcia umowy. </w:t>
      </w:r>
    </w:p>
    <w:p w14:paraId="2ADDC06A" w14:textId="2B66477C" w:rsidR="00D20DD9" w:rsidRPr="00E67CA1"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75489B">
        <w:rPr>
          <w:rFonts w:ascii="Times New Roman" w:hAnsi="Times New Roman" w:cs="Times New Roman"/>
          <w:b/>
          <w:iCs/>
          <w:sz w:val="24"/>
          <w:szCs w:val="24"/>
        </w:rPr>
        <w:t xml:space="preserve"> </w:t>
      </w:r>
      <w:r w:rsidR="0075489B" w:rsidRPr="0075489B">
        <w:rPr>
          <w:rFonts w:ascii="Times New Roman" w:hAnsi="Times New Roman" w:cs="Times New Roman"/>
          <w:bCs/>
          <w:iCs/>
          <w:sz w:val="24"/>
          <w:szCs w:val="24"/>
        </w:rPr>
        <w:t>60</w:t>
      </w:r>
      <w:r w:rsidR="0075489B">
        <w:rPr>
          <w:rFonts w:ascii="Times New Roman" w:hAnsi="Times New Roman" w:cs="Times New Roman"/>
          <w:b/>
          <w:iCs/>
          <w:sz w:val="24"/>
          <w:szCs w:val="24"/>
        </w:rPr>
        <w:t xml:space="preserve"> </w:t>
      </w:r>
      <w:r w:rsidRPr="00E67CA1">
        <w:rPr>
          <w:rFonts w:ascii="Times New Roman" w:hAnsi="Times New Roman" w:cs="Times New Roman"/>
          <w:bCs/>
          <w:iCs/>
          <w:sz w:val="24"/>
          <w:szCs w:val="24"/>
        </w:rPr>
        <w:t>miesięczną gwarancję i 60 miesięczną rękojmię.</w:t>
      </w:r>
    </w:p>
    <w:p w14:paraId="5751701D" w14:textId="46CCEF2D"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31FE168" w14:textId="77777777" w:rsidR="005418C0" w:rsidRDefault="005418C0"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0D8D05D3" w14:textId="51093EC0" w:rsidR="000540C5" w:rsidRPr="006468F9" w:rsidRDefault="004A7A5C" w:rsidP="00D43EDB">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________________________________________________________________</w:t>
      </w:r>
      <w:r w:rsidR="009526E4" w:rsidRPr="006468F9">
        <w:rPr>
          <w:rFonts w:ascii="Times New Roman" w:hAnsi="Times New Roman" w:cs="Times New Roman"/>
          <w:bCs/>
          <w:iCs/>
          <w:sz w:val="24"/>
          <w:szCs w:val="24"/>
        </w:rPr>
        <w:t>________</w:t>
      </w:r>
    </w:p>
    <w:p w14:paraId="46C049B1" w14:textId="52D85A33"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w:t>
      </w:r>
      <w:r w:rsidR="00C61AC1" w:rsidRPr="001F461A">
        <w:rPr>
          <w:lang w:eastAsia="ar-SA"/>
        </w:rPr>
        <w:t>1497 ze zm.</w:t>
      </w:r>
      <w:r w:rsidRPr="001F461A">
        <w:rPr>
          <w:lang w:eastAsia="ar-SA"/>
        </w:rPr>
        <w:t>).</w:t>
      </w:r>
      <w:r w:rsidRPr="00295E3A">
        <w:rPr>
          <w:lang w:eastAsia="ar-SA"/>
        </w:rPr>
        <w:t xml:space="preserve">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39D6ABB"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E67CA1">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w:t>
      </w:r>
      <w:r w:rsidRPr="00295E3A">
        <w:rPr>
          <w:sz w:val="24"/>
          <w:szCs w:val="24"/>
        </w:rPr>
        <w:lastRenderedPageBreak/>
        <w:t xml:space="preserve">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6361B">
        <w:rPr>
          <w:rFonts w:ascii="Times New Roman" w:hAnsi="Times New Roman" w:cs="Times New Roman"/>
          <w:sz w:val="24"/>
          <w:szCs w:val="24"/>
          <w:lang w:val="x-none" w:eastAsia="x-none"/>
        </w:rPr>
      </w:r>
      <w:r w:rsidR="0066361B">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66361B">
        <w:rPr>
          <w:rFonts w:ascii="Times New Roman" w:hAnsi="Times New Roman" w:cs="Times New Roman"/>
          <w:sz w:val="24"/>
          <w:szCs w:val="24"/>
          <w:lang w:val="x-none" w:eastAsia="x-none"/>
        </w:rPr>
      </w:r>
      <w:r w:rsidR="0066361B">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66361B"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77470BAA"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 Tabela wartości elementów scalonych</w:t>
      </w:r>
    </w:p>
    <w:p w14:paraId="2F4CD819" w14:textId="6559C3EA" w:rsidR="00132F7F" w:rsidRPr="00315F49"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p>
    <w:p w14:paraId="230AE4A9" w14:textId="67C6959C"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7D805DA4" w14:textId="57DAC45E" w:rsidR="00C61AC1" w:rsidRPr="00494BC3" w:rsidRDefault="004A4596" w:rsidP="00C61AC1">
      <w:pPr>
        <w:jc w:val="both"/>
        <w:rPr>
          <w:b/>
          <w:bCs/>
        </w:rPr>
      </w:pPr>
      <w:r w:rsidRPr="0002721E">
        <w:rPr>
          <w:rFonts w:eastAsia="Calibri"/>
          <w:lang w:eastAsia="en-US"/>
        </w:rPr>
        <w:t>Na potrzeby postępowania o udzielenie zamówienia publicznego pod nazwą:</w:t>
      </w:r>
      <w:r w:rsidR="00362736" w:rsidRPr="00362736">
        <w:t xml:space="preserve"> </w:t>
      </w:r>
    </w:p>
    <w:p w14:paraId="075F2BE3" w14:textId="656B3F3B" w:rsidR="0020223B" w:rsidRDefault="0020223B" w:rsidP="0020223B">
      <w:pPr>
        <w:pStyle w:val="Tekstpodstawowy"/>
        <w:ind w:right="23"/>
        <w:jc w:val="both"/>
        <w:rPr>
          <w:rFonts w:ascii="Times New Roman" w:hAnsi="Times New Roman" w:cs="Times New Roman"/>
          <w:b/>
          <w:bCs/>
        </w:rPr>
      </w:pP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sidR="00C61AC1">
        <w:rPr>
          <w:rFonts w:ascii="Times New Roman" w:hAnsi="Times New Roman" w:cs="Times New Roman"/>
          <w:b/>
          <w:bCs/>
        </w:rPr>
        <w:t>,</w:t>
      </w:r>
    </w:p>
    <w:p w14:paraId="3BDA5A23" w14:textId="0D62E830" w:rsidR="004A4596" w:rsidRPr="00D51140" w:rsidRDefault="004A4596" w:rsidP="0020223B">
      <w:pPr>
        <w:jc w:val="both"/>
        <w:rPr>
          <w:b/>
        </w:rPr>
      </w:pPr>
      <w:r w:rsidRPr="00D51140">
        <w:rPr>
          <w:rFonts w:eastAsia="Calibri"/>
          <w:bCs/>
        </w:rPr>
        <w:t xml:space="preserve">numer referencyjny: </w:t>
      </w:r>
      <w:r w:rsidR="001F461A">
        <w:rPr>
          <w:rFonts w:eastAsia="Calibri"/>
          <w:bCs/>
        </w:rPr>
        <w:t>ZP.RB.DS.29.2023</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5D4FC4">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5D4FC4">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327CB30F" w:rsidR="004A4596"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EE01CA" w14:textId="77777777" w:rsidR="005418C0" w:rsidRPr="00C708CC" w:rsidRDefault="005418C0" w:rsidP="004A4596">
      <w:pPr>
        <w:ind w:left="720" w:right="57" w:hanging="720"/>
        <w:jc w:val="both"/>
        <w:rPr>
          <w:rFonts w:eastAsia="Calibri"/>
          <w:lang w:eastAsia="en-US"/>
        </w:rPr>
      </w:pP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5D4FC4">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5D4FC4">
      <w:pPr>
        <w:numPr>
          <w:ilvl w:val="1"/>
          <w:numId w:val="14"/>
        </w:numPr>
        <w:ind w:left="709" w:right="57" w:hanging="709"/>
        <w:jc w:val="both"/>
        <w:rPr>
          <w:rFonts w:eastAsia="Calibri"/>
          <w:lang w:eastAsia="en-US"/>
        </w:rPr>
      </w:pPr>
      <w:r>
        <w:t xml:space="preserve">w stosunku do którego otwarto likwidację, ogłoszono upadłość, którego aktywami zarządza likwidator lub sąd, zawarł układ z wierzycielami, którego działalność gospodarcza jest </w:t>
      </w:r>
      <w:r>
        <w:lastRenderedPageBreak/>
        <w:t>zawieszona albo znajduje się on w innej tego rodzaju sytuacji wynikającej z podobnej procedury przewidzianej w przepisach miejsca wszczęcia tej procedury;</w:t>
      </w:r>
    </w:p>
    <w:p w14:paraId="575B3CF6" w14:textId="77777777" w:rsidR="004A4596" w:rsidRPr="00757144" w:rsidRDefault="004A4596" w:rsidP="005D4FC4">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5D4FC4">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5D4FC4">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2C100DB7" w:rsidR="004A4596" w:rsidRPr="001F461A" w:rsidRDefault="004A4596" w:rsidP="005D4FC4">
      <w:pPr>
        <w:numPr>
          <w:ilvl w:val="0"/>
          <w:numId w:val="14"/>
        </w:numPr>
        <w:ind w:left="426" w:right="57" w:hanging="426"/>
        <w:jc w:val="both"/>
        <w:rPr>
          <w:rFonts w:eastAsia="Calibri"/>
          <w:lang w:eastAsia="en-US"/>
        </w:rPr>
      </w:pPr>
      <w:r w:rsidRPr="009B0B56">
        <w:rPr>
          <w:rFonts w:eastAsia="Calibri"/>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w:t>
      </w:r>
      <w:r w:rsidRPr="001F461A">
        <w:rPr>
          <w:rFonts w:eastAsia="Calibri"/>
          <w:lang w:eastAsia="en-US"/>
        </w:rPr>
        <w:t>z 202</w:t>
      </w:r>
      <w:r w:rsidR="001C477D" w:rsidRPr="001F461A">
        <w:rPr>
          <w:rFonts w:eastAsia="Calibri"/>
          <w:lang w:eastAsia="en-US"/>
        </w:rPr>
        <w:t>3</w:t>
      </w:r>
      <w:r w:rsidRPr="001F461A">
        <w:rPr>
          <w:rFonts w:eastAsia="Calibri"/>
          <w:lang w:eastAsia="en-US"/>
        </w:rPr>
        <w:t xml:space="preserve"> r. poz. </w:t>
      </w:r>
      <w:r w:rsidR="001C477D" w:rsidRPr="001F461A">
        <w:rPr>
          <w:rFonts w:eastAsia="Calibri"/>
          <w:lang w:eastAsia="en-US"/>
        </w:rPr>
        <w:t>1497 ze zm.</w:t>
      </w:r>
      <w:r w:rsidRPr="001F461A">
        <w:rPr>
          <w:rFonts w:eastAsia="Calibri"/>
          <w:lang w:eastAsia="en-US"/>
        </w:rPr>
        <w:t>)</w:t>
      </w:r>
      <w:r w:rsidRPr="001F461A">
        <w:t>, to jest:</w:t>
      </w:r>
    </w:p>
    <w:p w14:paraId="4EE0F47C" w14:textId="77777777" w:rsidR="004A4596" w:rsidRPr="001F461A" w:rsidRDefault="004A4596" w:rsidP="005D4FC4">
      <w:pPr>
        <w:numPr>
          <w:ilvl w:val="1"/>
          <w:numId w:val="14"/>
        </w:numPr>
        <w:ind w:left="426" w:right="57" w:hanging="426"/>
        <w:jc w:val="both"/>
      </w:pPr>
      <w:r w:rsidRPr="001F461A">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1A7075C1" w:rsidR="004A4596" w:rsidRPr="001F461A" w:rsidRDefault="004A4596" w:rsidP="005D4FC4">
      <w:pPr>
        <w:numPr>
          <w:ilvl w:val="1"/>
          <w:numId w:val="14"/>
        </w:numPr>
        <w:ind w:left="426" w:right="57" w:hanging="426"/>
        <w:jc w:val="both"/>
      </w:pPr>
      <w:r w:rsidRPr="001F461A">
        <w:t>nie jestem wykonawcą, którego beneficjentem rzeczywistym w rozumieniu ustawy z dnia 1 marca 2018 r. o przeciwdziałaniu praniu pieniędzy oraz finansowaniu terroryzmu (Dz. U. z 202</w:t>
      </w:r>
      <w:r w:rsidR="004B1F81" w:rsidRPr="001F461A">
        <w:t>3</w:t>
      </w:r>
      <w:r w:rsidRPr="001F461A">
        <w:t xml:space="preserve"> r. poz.</w:t>
      </w:r>
      <w:r w:rsidR="004B1F81" w:rsidRPr="001F461A">
        <w:t xml:space="preserve"> 1124, 1285</w:t>
      </w:r>
      <w:r w:rsidRPr="001F461A">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1151D2B8" w:rsidR="004A4596" w:rsidRPr="006B66E3" w:rsidRDefault="004A4596" w:rsidP="005D4FC4">
      <w:pPr>
        <w:numPr>
          <w:ilvl w:val="1"/>
          <w:numId w:val="14"/>
        </w:numPr>
        <w:ind w:left="426" w:right="57" w:hanging="426"/>
        <w:jc w:val="both"/>
      </w:pPr>
      <w:r w:rsidRPr="001F461A">
        <w:t>nie jestem wykonawcą, którego jednostką dominującą w rozumieniu art. 3 ust. 1 pkt 37 ustawy z dnia 29 września 1994 r. o rachunkowości   (Dz. U. z 202</w:t>
      </w:r>
      <w:r w:rsidR="004B1F81" w:rsidRPr="001F461A">
        <w:t>3</w:t>
      </w:r>
      <w:r w:rsidRPr="001F461A">
        <w:t xml:space="preserve"> r. poz. </w:t>
      </w:r>
      <w:r w:rsidR="004B1F81" w:rsidRPr="001F461A">
        <w:t>120, 295</w:t>
      </w:r>
      <w:r w:rsidRPr="001F461A">
        <w:t>)</w:t>
      </w:r>
      <w:r w:rsidRPr="006B66E3">
        <w:t xml:space="preserve">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5D4FC4">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5D4FC4">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lastRenderedPageBreak/>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5D4FC4">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506DC657" w14:textId="76E66129" w:rsidR="009A6D10" w:rsidRPr="00314719" w:rsidRDefault="009A6D10" w:rsidP="00AD7D30">
      <w:pPr>
        <w:jc w:val="center"/>
        <w:rPr>
          <w:b/>
        </w:rPr>
      </w:pPr>
      <w:r w:rsidRPr="00AD7D30">
        <w:rPr>
          <w:b/>
        </w:rPr>
        <w:lastRenderedPageBreak/>
        <w:t>Formularz 1.</w:t>
      </w:r>
      <w:r w:rsidRPr="00314719">
        <w:rPr>
          <w:b/>
        </w:rPr>
        <w:t>2</w:t>
      </w: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lastRenderedPageBreak/>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6669AEA6" w:rsidR="008A75BA" w:rsidRPr="00C61AC1" w:rsidRDefault="008A75BA" w:rsidP="00CF1F1F">
      <w:pPr>
        <w:jc w:val="both"/>
        <w:rPr>
          <w:rStyle w:val="FontStyle157"/>
          <w:sz w:val="24"/>
          <w:szCs w:val="24"/>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1E69C3" w:rsidRPr="00D51140">
        <w:rPr>
          <w:rFonts w:eastAsia="Calibri"/>
          <w:b/>
          <w:bCs/>
          <w:lang w:eastAsia="en-US"/>
        </w:rPr>
        <w:t xml:space="preserve"> </w:t>
      </w:r>
      <w:r w:rsidR="00CF1F1F" w:rsidRPr="00494BC3">
        <w:rPr>
          <w:b/>
          <w:bCs/>
        </w:rPr>
        <w:t xml:space="preserve">Wykonanie robót termomodernizacyjnych w </w:t>
      </w:r>
      <w:r w:rsidR="00CF1F1F" w:rsidRPr="00BF443F">
        <w:rPr>
          <w:b/>
          <w:bCs/>
        </w:rPr>
        <w:t>Domu Studenckim Politechniki Warszawskiej „Tulipan” w Warszawie przy ul. Mochnackiego 8</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1F461A">
        <w:rPr>
          <w:rFonts w:eastAsia="Calibri"/>
          <w:bCs/>
        </w:rPr>
        <w:t>ZP.RB.DS.29.2023</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352355D" w14:textId="75A26114" w:rsidR="00A23128" w:rsidRPr="00494BC3" w:rsidRDefault="004A4596" w:rsidP="00A23128">
            <w:pPr>
              <w:jc w:val="both"/>
              <w:rPr>
                <w:b/>
                <w:bCs/>
              </w:rPr>
            </w:pPr>
            <w:r w:rsidRPr="00C708CC">
              <w:rPr>
                <w:rFonts w:eastAsia="Calibri"/>
                <w:lang w:eastAsia="en-US"/>
              </w:rPr>
              <w:t xml:space="preserve">Na potrzeby postępowania o udzielenie zamówienia publicznego pod nazwą: </w:t>
            </w:r>
          </w:p>
          <w:p w14:paraId="1706F34F" w14:textId="6EC3C67A" w:rsidR="00D51140" w:rsidRPr="00A23128" w:rsidRDefault="00CF1F1F" w:rsidP="00A23128">
            <w:pPr>
              <w:pStyle w:val="Tekstpodstawowy"/>
              <w:ind w:right="23"/>
              <w:jc w:val="both"/>
              <w:rPr>
                <w:rFonts w:ascii="Times New Roman" w:hAnsi="Times New Roman" w:cs="Times New Roman"/>
                <w:b/>
                <w:bCs/>
              </w:rPr>
            </w:pPr>
            <w:r w:rsidRPr="00494BC3">
              <w:rPr>
                <w:rFonts w:ascii="Times New Roman" w:hAnsi="Times New Roman" w:cs="Times New Roman"/>
                <w:b/>
                <w:bCs/>
              </w:rPr>
              <w:t xml:space="preserve">Wykonanie robót termomodernizacyjnych w </w:t>
            </w:r>
            <w:r w:rsidRPr="00BF443F">
              <w:rPr>
                <w:rFonts w:ascii="Times New Roman" w:hAnsi="Times New Roman" w:cs="Times New Roman"/>
                <w:b/>
                <w:bCs/>
              </w:rPr>
              <w:t>Domu Studenckim Politechniki Warszawskiej „Tulipan” w Warszawie przy ul. Mochnackiego 8</w:t>
            </w:r>
            <w:r w:rsidR="00D51140" w:rsidRPr="00A23128">
              <w:rPr>
                <w:rFonts w:ascii="Times New Roman" w:hAnsi="Times New Roman" w:cs="Times New Roman"/>
                <w:b/>
              </w:rPr>
              <w:t xml:space="preserve">, </w:t>
            </w:r>
            <w:r w:rsidR="004A4596" w:rsidRPr="00A23128">
              <w:rPr>
                <w:rFonts w:ascii="Times New Roman" w:eastAsia="Calibri" w:hAnsi="Times New Roman" w:cs="Times New Roman"/>
                <w:bCs/>
              </w:rPr>
              <w:t>numer referencyjny:</w:t>
            </w:r>
            <w:r w:rsidR="001F461A">
              <w:rPr>
                <w:rFonts w:ascii="Times New Roman" w:eastAsia="Calibri" w:hAnsi="Times New Roman" w:cs="Times New Roman"/>
                <w:bCs/>
              </w:rPr>
              <w:t>ZP.RB.DS.29.2023</w:t>
            </w:r>
          </w:p>
          <w:p w14:paraId="6DD81EBD" w14:textId="295AAF61" w:rsidR="004A4596" w:rsidRPr="00D51140" w:rsidRDefault="004A4596" w:rsidP="00D51140">
            <w:pPr>
              <w:jc w:val="both"/>
              <w:rPr>
                <w:b/>
              </w:rPr>
            </w:pPr>
            <w:r w:rsidRPr="00A23128">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5D4FC4">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w:t>
      </w:r>
      <w:r w:rsidRPr="00C708CC">
        <w:rPr>
          <w:rFonts w:eastAsia="Calibri"/>
          <w:lang w:eastAsia="en-US"/>
        </w:rPr>
        <w:lastRenderedPageBreak/>
        <w:t xml:space="preserve">ustawy </w:t>
      </w:r>
      <w:proofErr w:type="spellStart"/>
      <w:r w:rsidRPr="00C708CC">
        <w:rPr>
          <w:rFonts w:eastAsia="Calibri"/>
          <w:lang w:eastAsia="en-US"/>
        </w:rPr>
        <w:t>Pzp</w:t>
      </w:r>
      <w:proofErr w:type="spellEnd"/>
      <w:r w:rsidRPr="00C708CC">
        <w:rPr>
          <w:rFonts w:eastAsia="Calibri"/>
          <w:lang w:eastAsia="en-US"/>
        </w:rPr>
        <w:t>.</w:t>
      </w:r>
    </w:p>
    <w:p w14:paraId="68A6FF78" w14:textId="2BF7E166" w:rsidR="004A4596" w:rsidRPr="001F461A" w:rsidRDefault="004A4596" w:rsidP="005D4FC4">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w:t>
      </w:r>
      <w:r w:rsidR="00A23128">
        <w:rPr>
          <w:rFonts w:eastAsia="Calibri"/>
          <w:lang w:eastAsia="en-US"/>
        </w:rPr>
        <w:t>3</w:t>
      </w:r>
      <w:r w:rsidRPr="006B66E3">
        <w:rPr>
          <w:rFonts w:eastAsia="Calibri"/>
          <w:lang w:eastAsia="en-US"/>
        </w:rPr>
        <w:t xml:space="preserve"> r. </w:t>
      </w:r>
      <w:r w:rsidRPr="001F461A">
        <w:rPr>
          <w:rFonts w:eastAsia="Calibri"/>
          <w:lang w:eastAsia="en-US"/>
        </w:rPr>
        <w:t xml:space="preserve">poz. </w:t>
      </w:r>
      <w:r w:rsidR="00A23128" w:rsidRPr="001F461A">
        <w:rPr>
          <w:rFonts w:eastAsia="Calibri"/>
          <w:lang w:eastAsia="en-US"/>
        </w:rPr>
        <w:t>1497</w:t>
      </w:r>
      <w:r w:rsidR="0076153A" w:rsidRPr="001F461A">
        <w:rPr>
          <w:rFonts w:eastAsia="Calibri"/>
          <w:lang w:eastAsia="en-US"/>
        </w:rPr>
        <w:t xml:space="preserve"> ze zm.</w:t>
      </w:r>
      <w:r w:rsidRPr="001F461A">
        <w:rPr>
          <w:rFonts w:eastAsia="Calibri"/>
          <w:lang w:eastAsia="en-US"/>
        </w:rPr>
        <w:t>)</w:t>
      </w:r>
      <w:r w:rsidRPr="001F461A">
        <w:t>, to jest:</w:t>
      </w:r>
    </w:p>
    <w:p w14:paraId="69A38026" w14:textId="77777777" w:rsidR="004A4596" w:rsidRPr="001F461A" w:rsidRDefault="004A4596" w:rsidP="005D4FC4">
      <w:pPr>
        <w:numPr>
          <w:ilvl w:val="1"/>
          <w:numId w:val="16"/>
        </w:numPr>
        <w:ind w:left="709" w:right="57" w:hanging="283"/>
        <w:jc w:val="both"/>
      </w:pPr>
      <w:r w:rsidRPr="001F461A">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6F2DC8EF" w:rsidR="004A4596" w:rsidRPr="001F461A" w:rsidRDefault="004A4596" w:rsidP="005D4FC4">
      <w:pPr>
        <w:numPr>
          <w:ilvl w:val="1"/>
          <w:numId w:val="16"/>
        </w:numPr>
        <w:ind w:left="709" w:right="57" w:hanging="283"/>
        <w:jc w:val="both"/>
      </w:pPr>
      <w:r w:rsidRPr="001F461A">
        <w:t>nie jestem podmiotem, którego beneficjentem rzeczywistym w rozumieniu ustawy z dnia 1 marca 2018 r. o przeciwdziałaniu praniu pieniędzy oraz finansowaniu terroryzmu (Dz. U. z 202</w:t>
      </w:r>
      <w:r w:rsidR="004B1F81" w:rsidRPr="001F461A">
        <w:t>3</w:t>
      </w:r>
      <w:r w:rsidRPr="001F461A">
        <w:t xml:space="preserve"> r. poz.</w:t>
      </w:r>
      <w:r w:rsidR="004B1F81" w:rsidRPr="001F461A">
        <w:t>1124, 1285</w:t>
      </w:r>
      <w:r w:rsidRPr="001F461A">
        <w:t>)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35726520" w:rsidR="004A4596" w:rsidRPr="006B66E3" w:rsidRDefault="004A4596" w:rsidP="005D4FC4">
      <w:pPr>
        <w:numPr>
          <w:ilvl w:val="1"/>
          <w:numId w:val="16"/>
        </w:numPr>
        <w:ind w:left="709" w:right="57" w:hanging="283"/>
        <w:jc w:val="both"/>
      </w:pPr>
      <w:r w:rsidRPr="001F461A">
        <w:t>nie jestem podmiotem, którego jednostką dominującą w rozumieniu art. 3 ust. 1 pkt 37 ustawy z dnia 29 września 1994 r. o rachunkowości   (Dz. U. z 202</w:t>
      </w:r>
      <w:r w:rsidR="004B1F81" w:rsidRPr="001F461A">
        <w:t>3</w:t>
      </w:r>
      <w:r w:rsidRPr="001F461A">
        <w:t xml:space="preserve"> r. poz.</w:t>
      </w:r>
      <w:r w:rsidR="004B1F81" w:rsidRPr="001F461A">
        <w:t>120, 295</w:t>
      </w:r>
      <w:r w:rsidRPr="001F461A">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w:t>
      </w:r>
      <w:r w:rsidRPr="006B66E3">
        <w:t xml:space="preserve"> w art. 1 pkt 3 ustawy wymienionej we wprowadzeniu do wyliczenia.</w:t>
      </w:r>
    </w:p>
    <w:p w14:paraId="67A692A7" w14:textId="77777777" w:rsidR="004A4596" w:rsidRPr="00CB3279" w:rsidRDefault="004A4596" w:rsidP="005D4FC4">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432C26A2" w:rsidR="004A4596" w:rsidRPr="00A23128" w:rsidRDefault="004A4596" w:rsidP="00CF1F1F">
      <w:pPr>
        <w:jc w:val="both"/>
        <w:rPr>
          <w:rStyle w:val="FontStyle157"/>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160A1C" w:rsidRPr="00160A1C">
        <w:rPr>
          <w:rFonts w:eastAsia="Calibri"/>
          <w:b/>
          <w:bCs/>
          <w:lang w:eastAsia="en-US"/>
        </w:rPr>
        <w:t xml:space="preserve"> </w:t>
      </w:r>
      <w:r w:rsidR="00CF1F1F" w:rsidRPr="00494BC3">
        <w:rPr>
          <w:b/>
          <w:bCs/>
        </w:rPr>
        <w:t xml:space="preserve">Wykonanie robót termomodernizacyjnych w </w:t>
      </w:r>
      <w:r w:rsidR="00CF1F1F" w:rsidRPr="00BF443F">
        <w:rPr>
          <w:b/>
          <w:bCs/>
        </w:rPr>
        <w:t>Domu Studenckim Politechniki Warszawskiej „Tulipan” w Warszawie przy ul. Mochnackiego 8</w:t>
      </w:r>
      <w:r w:rsidRPr="00D51140">
        <w:rPr>
          <w:rFonts w:eastAsia="Calibri"/>
        </w:rPr>
        <w:t xml:space="preserve">, </w:t>
      </w:r>
      <w:r w:rsidRPr="00D51140">
        <w:rPr>
          <w:rFonts w:eastAsia="Calibri"/>
          <w:bCs/>
        </w:rPr>
        <w:t>numer referencyjny</w:t>
      </w:r>
      <w:r w:rsidR="001F461A">
        <w:rPr>
          <w:rFonts w:eastAsia="Calibri"/>
          <w:bCs/>
        </w:rPr>
        <w:t>ZP.RB.DS.29.2023</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5D4FC4">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036E26C9" w14:textId="218F04DF" w:rsidR="009B0B56" w:rsidRDefault="009B0B56" w:rsidP="00626983">
      <w:pPr>
        <w:spacing w:line="360" w:lineRule="auto"/>
        <w:jc w:val="both"/>
      </w:pPr>
    </w:p>
    <w:p w14:paraId="4B324134" w14:textId="11F4B58A" w:rsidR="00FD5370" w:rsidRPr="00CD7C6E" w:rsidRDefault="00CD7C6E" w:rsidP="00CD7C6E">
      <w:r>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2A1901C5"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013743">
        <w:rPr>
          <w:rFonts w:ascii="Times New Roman" w:hAnsi="Times New Roman" w:cs="Times New Roman"/>
          <w:b/>
          <w:bCs/>
          <w:sz w:val="24"/>
          <w:szCs w:val="24"/>
        </w:rPr>
        <w:t xml:space="preserve"> – </w:t>
      </w:r>
      <w:r w:rsidR="00C8799B">
        <w:rPr>
          <w:rFonts w:ascii="Times New Roman" w:hAnsi="Times New Roman" w:cs="Times New Roman"/>
          <w:b/>
          <w:bCs/>
          <w:sz w:val="24"/>
          <w:szCs w:val="24"/>
        </w:rPr>
        <w:t>TABELA WARTOŚCI ELEMENTÓW SCALONYCH</w:t>
      </w:r>
    </w:p>
    <w:p w14:paraId="20E95DCB" w14:textId="71124128" w:rsidR="00B11815" w:rsidRPr="00A23128" w:rsidRDefault="008F2A65" w:rsidP="00A23128">
      <w:pPr>
        <w:jc w:val="both"/>
        <w:rPr>
          <w:rStyle w:val="FontStyle157"/>
          <w:sz w:val="24"/>
          <w:szCs w:val="24"/>
        </w:rPr>
      </w:pPr>
      <w:r w:rsidRPr="00D12D3C">
        <w:rPr>
          <w:bCs/>
        </w:rPr>
        <w:t xml:space="preserve">Składając ofertę </w:t>
      </w:r>
      <w:r w:rsidR="0018635E" w:rsidRPr="00A95372">
        <w:rPr>
          <w:bCs/>
        </w:rPr>
        <w:t xml:space="preserve">w postępowaniu o udzielenie zamówienia publicznego prowadzonym w trybie podstawowym na: </w:t>
      </w:r>
      <w:r w:rsidR="00352473" w:rsidRPr="00494BC3">
        <w:rPr>
          <w:b/>
          <w:bCs/>
        </w:rPr>
        <w:t xml:space="preserve">Wykonanie robót termomodernizacyjnych w </w:t>
      </w:r>
      <w:r w:rsidR="00352473" w:rsidRPr="00BF443F">
        <w:rPr>
          <w:b/>
          <w:bCs/>
        </w:rPr>
        <w:t>Domu Studenckim Politechniki Warszawskiej „Tulipan” w Warszawie przy ul. Mochnackiego 8</w:t>
      </w:r>
      <w:r w:rsidR="00B562CB" w:rsidRPr="00B562CB">
        <w:rPr>
          <w:bCs/>
        </w:rPr>
        <w:t>,</w:t>
      </w:r>
      <w:r w:rsidR="00B562CB" w:rsidRPr="00B562CB">
        <w:rPr>
          <w:rFonts w:eastAsia="Calibri"/>
          <w:bCs/>
        </w:rPr>
        <w:t xml:space="preserve"> </w:t>
      </w:r>
      <w:r w:rsidR="00B11815" w:rsidRPr="00B562CB">
        <w:rPr>
          <w:rFonts w:eastAsia="Calibri"/>
          <w:bCs/>
        </w:rPr>
        <w:t>numer referencyjny:</w:t>
      </w:r>
      <w:r w:rsidR="001F461A">
        <w:rPr>
          <w:rFonts w:eastAsia="Calibri"/>
          <w:bCs/>
        </w:rPr>
        <w:t>ZP.RB.DS.29.2023</w:t>
      </w:r>
    </w:p>
    <w:p w14:paraId="71D32444" w14:textId="214A7C9B" w:rsidR="008F2A65"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9"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9"/>
    </w:p>
    <w:p w14:paraId="76D88568" w14:textId="4F88FB3F" w:rsidR="004C4975" w:rsidRDefault="004C4975" w:rsidP="004C4975">
      <w:pPr>
        <w:spacing w:after="120"/>
        <w:jc w:val="both"/>
        <w:rPr>
          <w:spacing w:val="-2"/>
        </w:rPr>
      </w:pPr>
    </w:p>
    <w:tbl>
      <w:tblPr>
        <w:tblStyle w:val="Tabela-Siatka"/>
        <w:tblW w:w="0" w:type="auto"/>
        <w:jc w:val="center"/>
        <w:tblLook w:val="04A0" w:firstRow="1" w:lastRow="0" w:firstColumn="1" w:lastColumn="0" w:noHBand="0" w:noVBand="1"/>
      </w:tblPr>
      <w:tblGrid>
        <w:gridCol w:w="604"/>
        <w:gridCol w:w="2702"/>
        <w:gridCol w:w="1623"/>
        <w:gridCol w:w="1059"/>
        <w:gridCol w:w="1379"/>
        <w:gridCol w:w="1695"/>
      </w:tblGrid>
      <w:tr w:rsidR="00124CF8" w:rsidRPr="00124CF8" w14:paraId="3A6B15E3" w14:textId="77777777" w:rsidTr="008E79A3">
        <w:trPr>
          <w:trHeight w:val="452"/>
          <w:jc w:val="center"/>
        </w:trPr>
        <w:tc>
          <w:tcPr>
            <w:tcW w:w="604" w:type="dxa"/>
          </w:tcPr>
          <w:p w14:paraId="27217EEC" w14:textId="77777777" w:rsidR="00124CF8" w:rsidRPr="001A260C" w:rsidRDefault="00124CF8" w:rsidP="008E79A3">
            <w:pPr>
              <w:jc w:val="both"/>
            </w:pPr>
            <w:r w:rsidRPr="001A260C">
              <w:t>L.p.</w:t>
            </w:r>
          </w:p>
        </w:tc>
        <w:tc>
          <w:tcPr>
            <w:tcW w:w="2702" w:type="dxa"/>
            <w:vAlign w:val="center"/>
          </w:tcPr>
          <w:p w14:paraId="4B0EDF3A" w14:textId="77777777" w:rsidR="00124CF8" w:rsidRPr="001A260C" w:rsidRDefault="00124CF8" w:rsidP="008E79A3">
            <w:pPr>
              <w:jc w:val="center"/>
            </w:pPr>
            <w:r w:rsidRPr="001A260C">
              <w:t>Wyszczególnienie elementów</w:t>
            </w:r>
          </w:p>
        </w:tc>
        <w:tc>
          <w:tcPr>
            <w:tcW w:w="1623" w:type="dxa"/>
            <w:vAlign w:val="center"/>
          </w:tcPr>
          <w:p w14:paraId="14969674" w14:textId="77777777" w:rsidR="00124CF8" w:rsidRPr="001A260C" w:rsidRDefault="00124CF8" w:rsidP="008E79A3">
            <w:pPr>
              <w:jc w:val="center"/>
            </w:pPr>
            <w:r w:rsidRPr="001A260C">
              <w:t>Wartość netto zł</w:t>
            </w:r>
          </w:p>
        </w:tc>
        <w:tc>
          <w:tcPr>
            <w:tcW w:w="1059" w:type="dxa"/>
            <w:vAlign w:val="center"/>
          </w:tcPr>
          <w:p w14:paraId="7016A692" w14:textId="77777777" w:rsidR="00124CF8" w:rsidRPr="001A260C" w:rsidRDefault="00124CF8" w:rsidP="008E79A3">
            <w:pPr>
              <w:jc w:val="center"/>
            </w:pPr>
            <w:r w:rsidRPr="001A260C">
              <w:t>Stawka podatku</w:t>
            </w:r>
          </w:p>
          <w:p w14:paraId="3001255A" w14:textId="77777777" w:rsidR="00124CF8" w:rsidRPr="001A260C" w:rsidRDefault="00124CF8" w:rsidP="008E79A3">
            <w:pPr>
              <w:jc w:val="center"/>
            </w:pPr>
            <w:r w:rsidRPr="001A260C">
              <w:t>VAT %</w:t>
            </w:r>
          </w:p>
        </w:tc>
        <w:tc>
          <w:tcPr>
            <w:tcW w:w="1379" w:type="dxa"/>
          </w:tcPr>
          <w:p w14:paraId="3702C058" w14:textId="77777777" w:rsidR="00124CF8" w:rsidRPr="001A260C" w:rsidRDefault="00124CF8" w:rsidP="008E79A3">
            <w:pPr>
              <w:jc w:val="center"/>
            </w:pPr>
            <w:r w:rsidRPr="001A260C">
              <w:t>Kwota podatku</w:t>
            </w:r>
          </w:p>
          <w:p w14:paraId="7F99B0DA" w14:textId="77777777" w:rsidR="00124CF8" w:rsidRPr="001A260C" w:rsidRDefault="00124CF8" w:rsidP="008E79A3">
            <w:pPr>
              <w:jc w:val="center"/>
            </w:pPr>
            <w:r w:rsidRPr="001A260C">
              <w:t xml:space="preserve">VAT </w:t>
            </w:r>
          </w:p>
        </w:tc>
        <w:tc>
          <w:tcPr>
            <w:tcW w:w="1695" w:type="dxa"/>
            <w:vAlign w:val="center"/>
          </w:tcPr>
          <w:p w14:paraId="4622A6F0" w14:textId="77777777" w:rsidR="00124CF8" w:rsidRPr="001A260C" w:rsidRDefault="00124CF8" w:rsidP="008E79A3">
            <w:pPr>
              <w:jc w:val="center"/>
            </w:pPr>
            <w:r w:rsidRPr="001A260C">
              <w:t>Wartość brutto zł</w:t>
            </w:r>
          </w:p>
        </w:tc>
      </w:tr>
      <w:tr w:rsidR="00124CF8" w:rsidRPr="00124CF8" w14:paraId="7E9AE340" w14:textId="77777777" w:rsidTr="008E79A3">
        <w:trPr>
          <w:trHeight w:val="157"/>
          <w:jc w:val="center"/>
        </w:trPr>
        <w:tc>
          <w:tcPr>
            <w:tcW w:w="604" w:type="dxa"/>
          </w:tcPr>
          <w:p w14:paraId="393370FE" w14:textId="77777777" w:rsidR="00124CF8" w:rsidRPr="001A260C" w:rsidRDefault="00124CF8" w:rsidP="008E79A3">
            <w:pPr>
              <w:jc w:val="both"/>
              <w:rPr>
                <w:sz w:val="16"/>
                <w:szCs w:val="16"/>
              </w:rPr>
            </w:pPr>
            <w:r w:rsidRPr="001A260C">
              <w:rPr>
                <w:sz w:val="16"/>
                <w:szCs w:val="16"/>
              </w:rPr>
              <w:t>1</w:t>
            </w:r>
          </w:p>
        </w:tc>
        <w:tc>
          <w:tcPr>
            <w:tcW w:w="2702" w:type="dxa"/>
            <w:vAlign w:val="center"/>
          </w:tcPr>
          <w:p w14:paraId="05829DB7" w14:textId="77777777" w:rsidR="00124CF8" w:rsidRPr="001A260C" w:rsidRDefault="00124CF8" w:rsidP="008E79A3">
            <w:pPr>
              <w:jc w:val="center"/>
              <w:rPr>
                <w:sz w:val="16"/>
                <w:szCs w:val="16"/>
              </w:rPr>
            </w:pPr>
            <w:r w:rsidRPr="001A260C">
              <w:rPr>
                <w:sz w:val="16"/>
                <w:szCs w:val="16"/>
              </w:rPr>
              <w:t>2</w:t>
            </w:r>
          </w:p>
        </w:tc>
        <w:tc>
          <w:tcPr>
            <w:tcW w:w="1623" w:type="dxa"/>
            <w:vAlign w:val="center"/>
          </w:tcPr>
          <w:p w14:paraId="7EE915FF" w14:textId="77777777" w:rsidR="00124CF8" w:rsidRPr="001A260C" w:rsidRDefault="00124CF8" w:rsidP="008E79A3">
            <w:pPr>
              <w:jc w:val="center"/>
              <w:rPr>
                <w:sz w:val="16"/>
                <w:szCs w:val="16"/>
              </w:rPr>
            </w:pPr>
            <w:r w:rsidRPr="001A260C">
              <w:rPr>
                <w:sz w:val="16"/>
                <w:szCs w:val="16"/>
              </w:rPr>
              <w:t>3</w:t>
            </w:r>
          </w:p>
        </w:tc>
        <w:tc>
          <w:tcPr>
            <w:tcW w:w="1059" w:type="dxa"/>
            <w:vAlign w:val="center"/>
          </w:tcPr>
          <w:p w14:paraId="4EFDD165" w14:textId="77777777" w:rsidR="00124CF8" w:rsidRPr="001A260C" w:rsidRDefault="00124CF8" w:rsidP="008E79A3">
            <w:pPr>
              <w:jc w:val="center"/>
              <w:rPr>
                <w:sz w:val="16"/>
                <w:szCs w:val="16"/>
              </w:rPr>
            </w:pPr>
            <w:r w:rsidRPr="001A260C">
              <w:rPr>
                <w:sz w:val="16"/>
                <w:szCs w:val="16"/>
              </w:rPr>
              <w:t>4</w:t>
            </w:r>
          </w:p>
        </w:tc>
        <w:tc>
          <w:tcPr>
            <w:tcW w:w="1379" w:type="dxa"/>
            <w:vAlign w:val="center"/>
          </w:tcPr>
          <w:p w14:paraId="7A56EFF9" w14:textId="77777777" w:rsidR="00124CF8" w:rsidRPr="001A260C" w:rsidRDefault="00124CF8" w:rsidP="008E79A3">
            <w:pPr>
              <w:jc w:val="center"/>
              <w:rPr>
                <w:sz w:val="16"/>
                <w:szCs w:val="16"/>
              </w:rPr>
            </w:pPr>
            <w:r w:rsidRPr="001A260C">
              <w:rPr>
                <w:sz w:val="16"/>
                <w:szCs w:val="16"/>
              </w:rPr>
              <w:t>5</w:t>
            </w:r>
          </w:p>
        </w:tc>
        <w:tc>
          <w:tcPr>
            <w:tcW w:w="1695" w:type="dxa"/>
            <w:vAlign w:val="center"/>
          </w:tcPr>
          <w:p w14:paraId="74410CF4" w14:textId="77777777" w:rsidR="00124CF8" w:rsidRPr="001A260C" w:rsidRDefault="00124CF8" w:rsidP="008E79A3">
            <w:pPr>
              <w:jc w:val="center"/>
              <w:rPr>
                <w:sz w:val="16"/>
                <w:szCs w:val="16"/>
              </w:rPr>
            </w:pPr>
            <w:r w:rsidRPr="001A260C">
              <w:rPr>
                <w:sz w:val="16"/>
                <w:szCs w:val="16"/>
              </w:rPr>
              <w:t>6</w:t>
            </w:r>
          </w:p>
        </w:tc>
      </w:tr>
      <w:tr w:rsidR="00124CF8" w:rsidRPr="00124CF8" w14:paraId="7665CBA0" w14:textId="77777777" w:rsidTr="008E79A3">
        <w:trPr>
          <w:trHeight w:val="452"/>
          <w:jc w:val="center"/>
        </w:trPr>
        <w:tc>
          <w:tcPr>
            <w:tcW w:w="604" w:type="dxa"/>
            <w:vAlign w:val="center"/>
          </w:tcPr>
          <w:p w14:paraId="170CFCC6" w14:textId="77777777" w:rsidR="00124CF8" w:rsidRPr="001A260C" w:rsidRDefault="00124CF8" w:rsidP="008E79A3">
            <w:pPr>
              <w:jc w:val="center"/>
            </w:pPr>
          </w:p>
        </w:tc>
        <w:tc>
          <w:tcPr>
            <w:tcW w:w="8458" w:type="dxa"/>
            <w:gridSpan w:val="5"/>
          </w:tcPr>
          <w:p w14:paraId="6849E868" w14:textId="77777777" w:rsidR="00124CF8" w:rsidRPr="001A260C" w:rsidRDefault="00124CF8" w:rsidP="008E79A3">
            <w:pPr>
              <w:jc w:val="center"/>
              <w:rPr>
                <w:b/>
                <w:bCs/>
              </w:rPr>
            </w:pPr>
            <w:r w:rsidRPr="001A260C">
              <w:rPr>
                <w:b/>
                <w:bCs/>
              </w:rPr>
              <w:t>Dokumentacja projektowa</w:t>
            </w:r>
          </w:p>
        </w:tc>
      </w:tr>
      <w:tr w:rsidR="00124CF8" w:rsidRPr="00124CF8" w14:paraId="26B501D9" w14:textId="77777777" w:rsidTr="008E79A3">
        <w:trPr>
          <w:trHeight w:val="1833"/>
          <w:jc w:val="center"/>
        </w:trPr>
        <w:tc>
          <w:tcPr>
            <w:tcW w:w="604" w:type="dxa"/>
            <w:vAlign w:val="center"/>
          </w:tcPr>
          <w:p w14:paraId="3A419DE7" w14:textId="77777777" w:rsidR="00124CF8" w:rsidRPr="001A260C" w:rsidRDefault="00124CF8" w:rsidP="008E79A3">
            <w:pPr>
              <w:jc w:val="center"/>
            </w:pPr>
          </w:p>
        </w:tc>
        <w:tc>
          <w:tcPr>
            <w:tcW w:w="2702" w:type="dxa"/>
            <w:vAlign w:val="center"/>
          </w:tcPr>
          <w:p w14:paraId="02538C9A" w14:textId="77777777" w:rsidR="00124CF8" w:rsidRPr="001A260C" w:rsidRDefault="00124CF8" w:rsidP="008E79A3">
            <w:pPr>
              <w:jc w:val="center"/>
            </w:pPr>
            <w:r w:rsidRPr="001A260C">
              <w:rPr>
                <w:bCs/>
                <w:i/>
              </w:rPr>
              <w:t>Dokumentacja projektowa niezbędna dla uzyskania pozwolenia na budowę (zgłoszenia)</w:t>
            </w:r>
          </w:p>
        </w:tc>
        <w:tc>
          <w:tcPr>
            <w:tcW w:w="1623" w:type="dxa"/>
            <w:vAlign w:val="center"/>
          </w:tcPr>
          <w:p w14:paraId="5A458FB7" w14:textId="77777777" w:rsidR="00124CF8" w:rsidRPr="001A260C" w:rsidRDefault="00124CF8" w:rsidP="008E79A3">
            <w:pPr>
              <w:jc w:val="center"/>
            </w:pPr>
          </w:p>
        </w:tc>
        <w:tc>
          <w:tcPr>
            <w:tcW w:w="1059" w:type="dxa"/>
            <w:vMerge w:val="restart"/>
            <w:vAlign w:val="center"/>
          </w:tcPr>
          <w:p w14:paraId="39A739EC" w14:textId="77777777" w:rsidR="00124CF8" w:rsidRPr="001A260C" w:rsidRDefault="00124CF8" w:rsidP="008E79A3">
            <w:pPr>
              <w:jc w:val="center"/>
            </w:pPr>
            <w:r w:rsidRPr="001A260C">
              <w:t>23%</w:t>
            </w:r>
          </w:p>
          <w:p w14:paraId="5F65E66D" w14:textId="77777777" w:rsidR="00124CF8" w:rsidRPr="001A260C" w:rsidRDefault="00124CF8" w:rsidP="008E79A3">
            <w:pPr>
              <w:jc w:val="center"/>
            </w:pPr>
          </w:p>
        </w:tc>
        <w:tc>
          <w:tcPr>
            <w:tcW w:w="1379" w:type="dxa"/>
          </w:tcPr>
          <w:p w14:paraId="6345DFAD" w14:textId="77777777" w:rsidR="00124CF8" w:rsidRPr="001A260C" w:rsidRDefault="00124CF8" w:rsidP="008E79A3">
            <w:pPr>
              <w:jc w:val="center"/>
            </w:pPr>
          </w:p>
        </w:tc>
        <w:tc>
          <w:tcPr>
            <w:tcW w:w="1695" w:type="dxa"/>
            <w:vAlign w:val="center"/>
          </w:tcPr>
          <w:p w14:paraId="0AA2E843" w14:textId="77777777" w:rsidR="00124CF8" w:rsidRPr="001A260C" w:rsidRDefault="00124CF8" w:rsidP="008E79A3">
            <w:pPr>
              <w:jc w:val="center"/>
            </w:pPr>
          </w:p>
        </w:tc>
      </w:tr>
      <w:tr w:rsidR="00124CF8" w:rsidRPr="00124CF8" w14:paraId="2C6BF397" w14:textId="77777777" w:rsidTr="008E79A3">
        <w:trPr>
          <w:trHeight w:val="929"/>
          <w:jc w:val="center"/>
        </w:trPr>
        <w:tc>
          <w:tcPr>
            <w:tcW w:w="604" w:type="dxa"/>
            <w:vAlign w:val="center"/>
          </w:tcPr>
          <w:p w14:paraId="09149B75" w14:textId="77777777" w:rsidR="00124CF8" w:rsidRPr="001A260C" w:rsidRDefault="00124CF8" w:rsidP="008E79A3">
            <w:pPr>
              <w:jc w:val="center"/>
            </w:pPr>
          </w:p>
        </w:tc>
        <w:tc>
          <w:tcPr>
            <w:tcW w:w="2702" w:type="dxa"/>
            <w:vAlign w:val="center"/>
          </w:tcPr>
          <w:p w14:paraId="769C7EC3" w14:textId="77777777" w:rsidR="00124CF8" w:rsidRPr="001A260C" w:rsidRDefault="00124CF8" w:rsidP="008E79A3">
            <w:pPr>
              <w:jc w:val="center"/>
            </w:pPr>
            <w:r w:rsidRPr="001A260C">
              <w:rPr>
                <w:bCs/>
                <w:i/>
              </w:rPr>
              <w:t>(wymienić poszczególne opracowania projektowe)</w:t>
            </w:r>
          </w:p>
        </w:tc>
        <w:tc>
          <w:tcPr>
            <w:tcW w:w="1623" w:type="dxa"/>
            <w:vAlign w:val="center"/>
          </w:tcPr>
          <w:p w14:paraId="6CB805EF" w14:textId="77777777" w:rsidR="00124CF8" w:rsidRPr="001A260C" w:rsidRDefault="00124CF8" w:rsidP="008E79A3">
            <w:pPr>
              <w:jc w:val="center"/>
            </w:pPr>
          </w:p>
        </w:tc>
        <w:tc>
          <w:tcPr>
            <w:tcW w:w="1059" w:type="dxa"/>
            <w:vMerge/>
            <w:vAlign w:val="center"/>
          </w:tcPr>
          <w:p w14:paraId="6AC88ED8" w14:textId="77777777" w:rsidR="00124CF8" w:rsidRPr="001A260C" w:rsidRDefault="00124CF8" w:rsidP="008E79A3">
            <w:pPr>
              <w:jc w:val="center"/>
            </w:pPr>
          </w:p>
        </w:tc>
        <w:tc>
          <w:tcPr>
            <w:tcW w:w="1379" w:type="dxa"/>
          </w:tcPr>
          <w:p w14:paraId="2B1CD966" w14:textId="77777777" w:rsidR="00124CF8" w:rsidRPr="001A260C" w:rsidRDefault="00124CF8" w:rsidP="008E79A3">
            <w:pPr>
              <w:jc w:val="center"/>
            </w:pPr>
          </w:p>
        </w:tc>
        <w:tc>
          <w:tcPr>
            <w:tcW w:w="1695" w:type="dxa"/>
            <w:vAlign w:val="center"/>
          </w:tcPr>
          <w:p w14:paraId="0CCCEB4F" w14:textId="77777777" w:rsidR="00124CF8" w:rsidRPr="001A260C" w:rsidRDefault="00124CF8" w:rsidP="008E79A3">
            <w:pPr>
              <w:jc w:val="center"/>
            </w:pPr>
          </w:p>
        </w:tc>
      </w:tr>
      <w:tr w:rsidR="00124CF8" w:rsidRPr="00124CF8" w14:paraId="58C21568" w14:textId="77777777" w:rsidTr="008E79A3">
        <w:trPr>
          <w:trHeight w:val="452"/>
          <w:jc w:val="center"/>
        </w:trPr>
        <w:tc>
          <w:tcPr>
            <w:tcW w:w="604" w:type="dxa"/>
            <w:vAlign w:val="center"/>
          </w:tcPr>
          <w:p w14:paraId="446CC30B" w14:textId="77777777" w:rsidR="00124CF8" w:rsidRPr="001A260C" w:rsidRDefault="00124CF8" w:rsidP="008E79A3">
            <w:pPr>
              <w:jc w:val="center"/>
            </w:pPr>
          </w:p>
        </w:tc>
        <w:tc>
          <w:tcPr>
            <w:tcW w:w="2702" w:type="dxa"/>
            <w:vAlign w:val="center"/>
          </w:tcPr>
          <w:p w14:paraId="1B835903" w14:textId="77777777" w:rsidR="00124CF8" w:rsidRPr="001A260C" w:rsidRDefault="00124CF8" w:rsidP="008E79A3">
            <w:pPr>
              <w:jc w:val="center"/>
            </w:pPr>
          </w:p>
        </w:tc>
        <w:tc>
          <w:tcPr>
            <w:tcW w:w="1623" w:type="dxa"/>
            <w:vAlign w:val="center"/>
          </w:tcPr>
          <w:p w14:paraId="18FA7DAB" w14:textId="77777777" w:rsidR="00124CF8" w:rsidRPr="001A260C" w:rsidRDefault="00124CF8" w:rsidP="008E79A3">
            <w:pPr>
              <w:jc w:val="center"/>
            </w:pPr>
          </w:p>
        </w:tc>
        <w:tc>
          <w:tcPr>
            <w:tcW w:w="1059" w:type="dxa"/>
            <w:vMerge/>
            <w:vAlign w:val="center"/>
          </w:tcPr>
          <w:p w14:paraId="5CB3B7BA" w14:textId="77777777" w:rsidR="00124CF8" w:rsidRPr="001A260C" w:rsidRDefault="00124CF8" w:rsidP="008E79A3">
            <w:pPr>
              <w:jc w:val="center"/>
            </w:pPr>
          </w:p>
        </w:tc>
        <w:tc>
          <w:tcPr>
            <w:tcW w:w="1379" w:type="dxa"/>
          </w:tcPr>
          <w:p w14:paraId="759C33A8" w14:textId="77777777" w:rsidR="00124CF8" w:rsidRPr="001A260C" w:rsidRDefault="00124CF8" w:rsidP="008E79A3">
            <w:pPr>
              <w:jc w:val="center"/>
            </w:pPr>
          </w:p>
        </w:tc>
        <w:tc>
          <w:tcPr>
            <w:tcW w:w="1695" w:type="dxa"/>
            <w:vAlign w:val="center"/>
          </w:tcPr>
          <w:p w14:paraId="0476B31D" w14:textId="77777777" w:rsidR="00124CF8" w:rsidRPr="001A260C" w:rsidRDefault="00124CF8" w:rsidP="008E79A3">
            <w:pPr>
              <w:jc w:val="center"/>
            </w:pPr>
          </w:p>
        </w:tc>
      </w:tr>
      <w:tr w:rsidR="00124CF8" w:rsidRPr="00124CF8" w14:paraId="75B62412" w14:textId="77777777" w:rsidTr="008E79A3">
        <w:trPr>
          <w:trHeight w:val="452"/>
          <w:jc w:val="center"/>
        </w:trPr>
        <w:tc>
          <w:tcPr>
            <w:tcW w:w="604" w:type="dxa"/>
            <w:vAlign w:val="center"/>
          </w:tcPr>
          <w:p w14:paraId="5EF86CF8" w14:textId="77777777" w:rsidR="00124CF8" w:rsidRPr="001A260C" w:rsidRDefault="00124CF8" w:rsidP="008E79A3">
            <w:pPr>
              <w:jc w:val="center"/>
            </w:pPr>
          </w:p>
        </w:tc>
        <w:tc>
          <w:tcPr>
            <w:tcW w:w="8458" w:type="dxa"/>
            <w:gridSpan w:val="5"/>
            <w:vAlign w:val="center"/>
          </w:tcPr>
          <w:p w14:paraId="7B7940C1" w14:textId="77777777" w:rsidR="00124CF8" w:rsidRPr="001A260C" w:rsidRDefault="00124CF8" w:rsidP="008E79A3">
            <w:pPr>
              <w:jc w:val="center"/>
              <w:rPr>
                <w:b/>
                <w:bCs/>
              </w:rPr>
            </w:pPr>
            <w:r w:rsidRPr="001A260C">
              <w:rPr>
                <w:b/>
                <w:bCs/>
              </w:rPr>
              <w:t>Roboty budowlane*</w:t>
            </w:r>
          </w:p>
        </w:tc>
      </w:tr>
      <w:tr w:rsidR="00124CF8" w:rsidRPr="00124CF8" w14:paraId="3063AAAF" w14:textId="77777777" w:rsidTr="008E79A3">
        <w:trPr>
          <w:trHeight w:val="452"/>
          <w:jc w:val="center"/>
        </w:trPr>
        <w:tc>
          <w:tcPr>
            <w:tcW w:w="604" w:type="dxa"/>
            <w:vAlign w:val="center"/>
          </w:tcPr>
          <w:p w14:paraId="6792BF65" w14:textId="77777777" w:rsidR="00124CF8" w:rsidRPr="001A260C" w:rsidRDefault="00124CF8" w:rsidP="008E79A3">
            <w:pPr>
              <w:jc w:val="center"/>
            </w:pPr>
          </w:p>
        </w:tc>
        <w:tc>
          <w:tcPr>
            <w:tcW w:w="2702" w:type="dxa"/>
            <w:vAlign w:val="center"/>
          </w:tcPr>
          <w:p w14:paraId="03C58573" w14:textId="77777777" w:rsidR="00124CF8" w:rsidRPr="001A260C" w:rsidRDefault="00124CF8" w:rsidP="008E79A3">
            <w:pPr>
              <w:jc w:val="right"/>
              <w:rPr>
                <w:b/>
                <w:bCs/>
              </w:rPr>
            </w:pPr>
          </w:p>
        </w:tc>
        <w:tc>
          <w:tcPr>
            <w:tcW w:w="1623" w:type="dxa"/>
            <w:vAlign w:val="center"/>
          </w:tcPr>
          <w:p w14:paraId="4B9D34A4" w14:textId="77777777" w:rsidR="00124CF8" w:rsidRPr="001A260C" w:rsidRDefault="00124CF8" w:rsidP="008E79A3">
            <w:pPr>
              <w:jc w:val="center"/>
            </w:pPr>
          </w:p>
        </w:tc>
        <w:tc>
          <w:tcPr>
            <w:tcW w:w="1059" w:type="dxa"/>
            <w:vMerge w:val="restart"/>
            <w:vAlign w:val="center"/>
          </w:tcPr>
          <w:p w14:paraId="68F94354" w14:textId="1951E94A" w:rsidR="00124CF8" w:rsidRPr="001A260C" w:rsidRDefault="00124CF8" w:rsidP="008E79A3">
            <w:pPr>
              <w:jc w:val="center"/>
            </w:pPr>
            <w:r w:rsidRPr="001A260C">
              <w:t>8%</w:t>
            </w:r>
          </w:p>
          <w:p w14:paraId="3D98DFDB" w14:textId="77777777" w:rsidR="00124CF8" w:rsidRPr="001A260C" w:rsidRDefault="00124CF8" w:rsidP="008E79A3">
            <w:pPr>
              <w:jc w:val="center"/>
            </w:pPr>
          </w:p>
        </w:tc>
        <w:tc>
          <w:tcPr>
            <w:tcW w:w="1379" w:type="dxa"/>
          </w:tcPr>
          <w:p w14:paraId="2CD0B571" w14:textId="77777777" w:rsidR="00124CF8" w:rsidRPr="001A260C" w:rsidRDefault="00124CF8" w:rsidP="008E79A3">
            <w:pPr>
              <w:jc w:val="center"/>
            </w:pPr>
          </w:p>
        </w:tc>
        <w:tc>
          <w:tcPr>
            <w:tcW w:w="1695" w:type="dxa"/>
            <w:vAlign w:val="center"/>
          </w:tcPr>
          <w:p w14:paraId="5DCD8492" w14:textId="77777777" w:rsidR="00124CF8" w:rsidRPr="001A260C" w:rsidRDefault="00124CF8" w:rsidP="008E79A3">
            <w:pPr>
              <w:jc w:val="center"/>
            </w:pPr>
          </w:p>
        </w:tc>
      </w:tr>
      <w:tr w:rsidR="00124CF8" w:rsidRPr="00124CF8" w14:paraId="29C7F8B1" w14:textId="77777777" w:rsidTr="008E79A3">
        <w:trPr>
          <w:trHeight w:val="452"/>
          <w:jc w:val="center"/>
        </w:trPr>
        <w:tc>
          <w:tcPr>
            <w:tcW w:w="604" w:type="dxa"/>
            <w:vAlign w:val="center"/>
          </w:tcPr>
          <w:p w14:paraId="7A97C6A6" w14:textId="77777777" w:rsidR="00124CF8" w:rsidRPr="001A260C" w:rsidRDefault="00124CF8" w:rsidP="008E79A3">
            <w:pPr>
              <w:jc w:val="center"/>
            </w:pPr>
          </w:p>
        </w:tc>
        <w:tc>
          <w:tcPr>
            <w:tcW w:w="2702" w:type="dxa"/>
            <w:vAlign w:val="center"/>
          </w:tcPr>
          <w:p w14:paraId="2BACCEA9" w14:textId="77777777" w:rsidR="00124CF8" w:rsidRPr="001A260C" w:rsidRDefault="00124CF8" w:rsidP="008E79A3">
            <w:pPr>
              <w:jc w:val="right"/>
              <w:rPr>
                <w:b/>
                <w:bCs/>
              </w:rPr>
            </w:pPr>
          </w:p>
        </w:tc>
        <w:tc>
          <w:tcPr>
            <w:tcW w:w="1623" w:type="dxa"/>
            <w:vAlign w:val="center"/>
          </w:tcPr>
          <w:p w14:paraId="1F80E2B8" w14:textId="77777777" w:rsidR="00124CF8" w:rsidRPr="001A260C" w:rsidRDefault="00124CF8" w:rsidP="008E79A3">
            <w:pPr>
              <w:jc w:val="center"/>
            </w:pPr>
          </w:p>
        </w:tc>
        <w:tc>
          <w:tcPr>
            <w:tcW w:w="1059" w:type="dxa"/>
            <w:vMerge/>
            <w:vAlign w:val="center"/>
          </w:tcPr>
          <w:p w14:paraId="2E865E99" w14:textId="77777777" w:rsidR="00124CF8" w:rsidRPr="001A260C" w:rsidRDefault="00124CF8" w:rsidP="008E79A3">
            <w:pPr>
              <w:jc w:val="center"/>
            </w:pPr>
          </w:p>
        </w:tc>
        <w:tc>
          <w:tcPr>
            <w:tcW w:w="1379" w:type="dxa"/>
          </w:tcPr>
          <w:p w14:paraId="73E7DE6F" w14:textId="77777777" w:rsidR="00124CF8" w:rsidRPr="001A260C" w:rsidRDefault="00124CF8" w:rsidP="008E79A3">
            <w:pPr>
              <w:jc w:val="center"/>
            </w:pPr>
          </w:p>
        </w:tc>
        <w:tc>
          <w:tcPr>
            <w:tcW w:w="1695" w:type="dxa"/>
            <w:vAlign w:val="center"/>
          </w:tcPr>
          <w:p w14:paraId="214D33C6" w14:textId="77777777" w:rsidR="00124CF8" w:rsidRPr="001A260C" w:rsidRDefault="00124CF8" w:rsidP="008E79A3">
            <w:pPr>
              <w:jc w:val="center"/>
            </w:pPr>
          </w:p>
        </w:tc>
      </w:tr>
      <w:tr w:rsidR="00124CF8" w:rsidRPr="00124CF8" w14:paraId="6501D48B" w14:textId="77777777" w:rsidTr="008E79A3">
        <w:trPr>
          <w:trHeight w:val="452"/>
          <w:jc w:val="center"/>
        </w:trPr>
        <w:tc>
          <w:tcPr>
            <w:tcW w:w="604" w:type="dxa"/>
            <w:vAlign w:val="center"/>
          </w:tcPr>
          <w:p w14:paraId="779C55E5" w14:textId="77777777" w:rsidR="00124CF8" w:rsidRPr="001A260C" w:rsidRDefault="00124CF8" w:rsidP="008E79A3">
            <w:pPr>
              <w:jc w:val="center"/>
            </w:pPr>
          </w:p>
        </w:tc>
        <w:tc>
          <w:tcPr>
            <w:tcW w:w="2702" w:type="dxa"/>
            <w:vAlign w:val="center"/>
          </w:tcPr>
          <w:p w14:paraId="439829DA" w14:textId="77777777" w:rsidR="00124CF8" w:rsidRPr="001A260C" w:rsidRDefault="00124CF8" w:rsidP="008E79A3">
            <w:pPr>
              <w:jc w:val="right"/>
              <w:rPr>
                <w:b/>
                <w:bCs/>
              </w:rPr>
            </w:pPr>
          </w:p>
        </w:tc>
        <w:tc>
          <w:tcPr>
            <w:tcW w:w="1623" w:type="dxa"/>
            <w:vAlign w:val="center"/>
          </w:tcPr>
          <w:p w14:paraId="3F8A6D2F" w14:textId="77777777" w:rsidR="00124CF8" w:rsidRPr="001A260C" w:rsidRDefault="00124CF8" w:rsidP="008E79A3">
            <w:pPr>
              <w:jc w:val="center"/>
            </w:pPr>
          </w:p>
        </w:tc>
        <w:tc>
          <w:tcPr>
            <w:tcW w:w="1059" w:type="dxa"/>
            <w:vMerge/>
            <w:vAlign w:val="center"/>
          </w:tcPr>
          <w:p w14:paraId="3C8B6783" w14:textId="77777777" w:rsidR="00124CF8" w:rsidRPr="001A260C" w:rsidRDefault="00124CF8" w:rsidP="008E79A3">
            <w:pPr>
              <w:jc w:val="center"/>
            </w:pPr>
          </w:p>
        </w:tc>
        <w:tc>
          <w:tcPr>
            <w:tcW w:w="1379" w:type="dxa"/>
          </w:tcPr>
          <w:p w14:paraId="4B0ED259" w14:textId="77777777" w:rsidR="00124CF8" w:rsidRPr="001A260C" w:rsidRDefault="00124CF8" w:rsidP="008E79A3">
            <w:pPr>
              <w:jc w:val="center"/>
            </w:pPr>
          </w:p>
        </w:tc>
        <w:tc>
          <w:tcPr>
            <w:tcW w:w="1695" w:type="dxa"/>
            <w:vAlign w:val="center"/>
          </w:tcPr>
          <w:p w14:paraId="12A87E4C" w14:textId="77777777" w:rsidR="00124CF8" w:rsidRPr="001A260C" w:rsidRDefault="00124CF8" w:rsidP="008E79A3">
            <w:pPr>
              <w:jc w:val="center"/>
            </w:pPr>
          </w:p>
        </w:tc>
      </w:tr>
      <w:tr w:rsidR="00124CF8" w:rsidRPr="00124CF8" w14:paraId="5A5618FA" w14:textId="77777777" w:rsidTr="008E79A3">
        <w:trPr>
          <w:trHeight w:val="452"/>
          <w:jc w:val="center"/>
        </w:trPr>
        <w:tc>
          <w:tcPr>
            <w:tcW w:w="604" w:type="dxa"/>
            <w:vAlign w:val="center"/>
          </w:tcPr>
          <w:p w14:paraId="1243B569" w14:textId="77777777" w:rsidR="00124CF8" w:rsidRPr="001A260C" w:rsidRDefault="00124CF8" w:rsidP="008E79A3">
            <w:pPr>
              <w:jc w:val="center"/>
            </w:pPr>
          </w:p>
        </w:tc>
        <w:tc>
          <w:tcPr>
            <w:tcW w:w="2702" w:type="dxa"/>
            <w:vAlign w:val="center"/>
          </w:tcPr>
          <w:p w14:paraId="4A93399D" w14:textId="77777777" w:rsidR="00124CF8" w:rsidRPr="001A260C" w:rsidRDefault="00124CF8" w:rsidP="008E79A3">
            <w:pPr>
              <w:jc w:val="right"/>
              <w:rPr>
                <w:b/>
                <w:bCs/>
              </w:rPr>
            </w:pPr>
          </w:p>
        </w:tc>
        <w:tc>
          <w:tcPr>
            <w:tcW w:w="1623" w:type="dxa"/>
            <w:vAlign w:val="center"/>
          </w:tcPr>
          <w:p w14:paraId="0D1605EB" w14:textId="77777777" w:rsidR="00124CF8" w:rsidRPr="001A260C" w:rsidRDefault="00124CF8" w:rsidP="008E79A3">
            <w:pPr>
              <w:jc w:val="center"/>
            </w:pPr>
          </w:p>
        </w:tc>
        <w:tc>
          <w:tcPr>
            <w:tcW w:w="1059" w:type="dxa"/>
            <w:vMerge/>
            <w:vAlign w:val="center"/>
          </w:tcPr>
          <w:p w14:paraId="20EDBF98" w14:textId="77777777" w:rsidR="00124CF8" w:rsidRPr="001A260C" w:rsidRDefault="00124CF8" w:rsidP="008E79A3">
            <w:pPr>
              <w:jc w:val="center"/>
            </w:pPr>
          </w:p>
        </w:tc>
        <w:tc>
          <w:tcPr>
            <w:tcW w:w="1379" w:type="dxa"/>
          </w:tcPr>
          <w:p w14:paraId="5BDBFF09" w14:textId="77777777" w:rsidR="00124CF8" w:rsidRPr="001A260C" w:rsidRDefault="00124CF8" w:rsidP="008E79A3">
            <w:pPr>
              <w:jc w:val="center"/>
            </w:pPr>
          </w:p>
        </w:tc>
        <w:tc>
          <w:tcPr>
            <w:tcW w:w="1695" w:type="dxa"/>
            <w:vAlign w:val="center"/>
          </w:tcPr>
          <w:p w14:paraId="21D3EDCA" w14:textId="77777777" w:rsidR="00124CF8" w:rsidRPr="001A260C" w:rsidRDefault="00124CF8" w:rsidP="008E79A3">
            <w:pPr>
              <w:jc w:val="center"/>
            </w:pPr>
          </w:p>
        </w:tc>
      </w:tr>
      <w:tr w:rsidR="00124CF8" w:rsidRPr="008D152E" w14:paraId="5753B425" w14:textId="77777777" w:rsidTr="008E79A3">
        <w:trPr>
          <w:trHeight w:val="452"/>
          <w:jc w:val="center"/>
        </w:trPr>
        <w:tc>
          <w:tcPr>
            <w:tcW w:w="604" w:type="dxa"/>
            <w:vAlign w:val="center"/>
          </w:tcPr>
          <w:p w14:paraId="34090A4F" w14:textId="77777777" w:rsidR="00124CF8" w:rsidRPr="001A260C" w:rsidRDefault="00124CF8" w:rsidP="008E79A3">
            <w:pPr>
              <w:jc w:val="center"/>
            </w:pPr>
          </w:p>
        </w:tc>
        <w:tc>
          <w:tcPr>
            <w:tcW w:w="2702" w:type="dxa"/>
            <w:vAlign w:val="center"/>
          </w:tcPr>
          <w:p w14:paraId="59DD4A38" w14:textId="77777777" w:rsidR="00124CF8" w:rsidRPr="001A260C" w:rsidRDefault="00124CF8" w:rsidP="008E79A3">
            <w:pPr>
              <w:jc w:val="right"/>
              <w:rPr>
                <w:b/>
                <w:bCs/>
              </w:rPr>
            </w:pPr>
            <w:r w:rsidRPr="001A260C">
              <w:rPr>
                <w:b/>
                <w:bCs/>
              </w:rPr>
              <w:t>RAZEM</w:t>
            </w:r>
          </w:p>
        </w:tc>
        <w:tc>
          <w:tcPr>
            <w:tcW w:w="1623" w:type="dxa"/>
            <w:vAlign w:val="center"/>
          </w:tcPr>
          <w:p w14:paraId="1975382A" w14:textId="77777777" w:rsidR="00124CF8" w:rsidRPr="001A260C" w:rsidRDefault="00124CF8" w:rsidP="008E79A3">
            <w:pPr>
              <w:jc w:val="center"/>
            </w:pPr>
          </w:p>
        </w:tc>
        <w:tc>
          <w:tcPr>
            <w:tcW w:w="1059" w:type="dxa"/>
            <w:vAlign w:val="center"/>
          </w:tcPr>
          <w:p w14:paraId="40F8535D" w14:textId="77777777" w:rsidR="00124CF8" w:rsidRPr="001A260C" w:rsidRDefault="00124CF8" w:rsidP="008E79A3">
            <w:pPr>
              <w:jc w:val="center"/>
            </w:pPr>
          </w:p>
        </w:tc>
        <w:tc>
          <w:tcPr>
            <w:tcW w:w="1379" w:type="dxa"/>
          </w:tcPr>
          <w:p w14:paraId="11A2E1CB" w14:textId="77777777" w:rsidR="00124CF8" w:rsidRPr="001A260C" w:rsidRDefault="00124CF8" w:rsidP="008E79A3">
            <w:pPr>
              <w:jc w:val="center"/>
            </w:pPr>
          </w:p>
        </w:tc>
        <w:tc>
          <w:tcPr>
            <w:tcW w:w="1695" w:type="dxa"/>
            <w:vAlign w:val="center"/>
          </w:tcPr>
          <w:p w14:paraId="30BCD568" w14:textId="77777777" w:rsidR="00124CF8" w:rsidRPr="001A260C" w:rsidRDefault="00124CF8" w:rsidP="008E79A3">
            <w:pPr>
              <w:jc w:val="center"/>
            </w:pPr>
          </w:p>
        </w:tc>
      </w:tr>
    </w:tbl>
    <w:p w14:paraId="1B6D57F6" w14:textId="34907FCC" w:rsidR="00A23128" w:rsidRPr="00B92B76" w:rsidRDefault="00293E24" w:rsidP="00B92B76">
      <w:pPr>
        <w:jc w:val="both"/>
      </w:pPr>
      <w:r w:rsidRPr="008D152E">
        <w:t>*zakres wyszczególnionych elementów powinien odpowiadać zakresowi robót zgłaszanych do odbiorów częściowych</w:t>
      </w:r>
    </w:p>
    <w:p w14:paraId="56695A0A" w14:textId="77777777" w:rsidR="001A260C" w:rsidRDefault="001A260C" w:rsidP="00453E7A">
      <w:pPr>
        <w:rPr>
          <w:b/>
        </w:rPr>
      </w:pPr>
      <w:bookmarkStart w:id="10" w:name="_GoBack"/>
      <w:bookmarkEnd w:id="10"/>
    </w:p>
    <w:sectPr w:rsidR="001A260C"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02F0" w14:textId="77777777" w:rsidR="0066361B" w:rsidRDefault="0066361B" w:rsidP="00BE245A">
      <w:r>
        <w:separator/>
      </w:r>
    </w:p>
  </w:endnote>
  <w:endnote w:type="continuationSeparator" w:id="0">
    <w:p w14:paraId="1B0B2149" w14:textId="77777777" w:rsidR="0066361B" w:rsidRDefault="0066361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1F461A" w:rsidRDefault="001F461A">
        <w:pPr>
          <w:pStyle w:val="Stopka"/>
          <w:jc w:val="center"/>
        </w:pPr>
      </w:p>
      <w:p w14:paraId="0DB4A871" w14:textId="77777777" w:rsidR="001F461A" w:rsidRDefault="001F461A">
        <w:pPr>
          <w:pStyle w:val="Stopka"/>
          <w:jc w:val="center"/>
        </w:pPr>
      </w:p>
      <w:p w14:paraId="0589EA99" w14:textId="3BD43ED3" w:rsidR="001F461A" w:rsidRDefault="001F461A">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1F461A" w:rsidRDefault="001F461A">
    <w:pPr>
      <w:pStyle w:val="Stopka"/>
      <w:ind w:right="360"/>
      <w:jc w:val="right"/>
      <w:rPr>
        <w:rFonts w:ascii="Verdana" w:hAnsi="Verdana" w:cs="Verdana"/>
        <w:b/>
        <w:bCs/>
        <w:sz w:val="16"/>
        <w:szCs w:val="16"/>
      </w:rPr>
    </w:pPr>
  </w:p>
  <w:p w14:paraId="4822D63E" w14:textId="77777777" w:rsidR="001F461A" w:rsidRDefault="001F46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1F461A" w:rsidRDefault="001F461A">
    <w:pPr>
      <w:pStyle w:val="Stopka"/>
      <w:rPr>
        <w:noProof/>
      </w:rPr>
    </w:pPr>
  </w:p>
  <w:p w14:paraId="64F14F81" w14:textId="77777777" w:rsidR="001F461A" w:rsidRDefault="001F461A">
    <w:pPr>
      <w:pStyle w:val="Stopka"/>
      <w:rPr>
        <w:noProof/>
      </w:rPr>
    </w:pPr>
  </w:p>
  <w:p w14:paraId="1883E2AE" w14:textId="77777777" w:rsidR="001F461A" w:rsidRDefault="001F461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0354" w14:textId="77777777" w:rsidR="0066361B" w:rsidRDefault="0066361B" w:rsidP="00BE245A">
      <w:r>
        <w:separator/>
      </w:r>
    </w:p>
  </w:footnote>
  <w:footnote w:type="continuationSeparator" w:id="0">
    <w:p w14:paraId="01A30ECB" w14:textId="77777777" w:rsidR="0066361B" w:rsidRDefault="0066361B" w:rsidP="00BE245A">
      <w:r>
        <w:continuationSeparator/>
      </w:r>
    </w:p>
  </w:footnote>
  <w:footnote w:id="1">
    <w:p w14:paraId="7DD4EC7D" w14:textId="43E89342" w:rsidR="001F461A" w:rsidRPr="00011604" w:rsidRDefault="001F461A"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1F461A" w:rsidRPr="00011604" w:rsidRDefault="001F461A"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43C352F1" w:rsidR="001F461A" w:rsidRPr="00011604" w:rsidRDefault="001F461A"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w:t>
      </w:r>
      <w:r w:rsidRPr="001F461A">
        <w:rPr>
          <w:sz w:val="16"/>
          <w:szCs w:val="16"/>
        </w:rPr>
        <w:t>tj. Dz.U. 2023 poz. 221.):</w:t>
      </w:r>
      <w:r w:rsidRPr="00011604">
        <w:rPr>
          <w:sz w:val="16"/>
          <w:szCs w:val="16"/>
        </w:rPr>
        <w:t xml:space="preserve"> </w:t>
      </w:r>
    </w:p>
    <w:p w14:paraId="37A0CF8F" w14:textId="77777777" w:rsidR="001F461A" w:rsidRPr="00011604" w:rsidRDefault="001F461A"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1F461A" w:rsidRPr="00011604" w:rsidRDefault="001F461A"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1F461A" w:rsidRPr="00011604" w:rsidRDefault="001F461A"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1F461A" w:rsidRPr="00744DF0" w:rsidRDefault="001F461A"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1F461A" w:rsidRPr="00011604" w:rsidRDefault="001F461A">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1F461A" w:rsidRPr="007C633F" w:rsidRDefault="001F461A"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24D50B4B" w:rsidR="001F461A" w:rsidRPr="009D5CC8" w:rsidRDefault="001F461A"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1F461A">
        <w:rPr>
          <w:sz w:val="16"/>
          <w:szCs w:val="16"/>
        </w:rPr>
        <w:t>. Dz. U. z 2022 r., poz. 1233).</w:t>
      </w:r>
    </w:p>
  </w:footnote>
  <w:footnote w:id="8">
    <w:p w14:paraId="20408E37" w14:textId="77777777" w:rsidR="001F461A" w:rsidRPr="0002721E" w:rsidRDefault="001F461A"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1F461A" w:rsidRPr="007A5104" w:rsidRDefault="001F461A"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1F461A" w:rsidRPr="007B0E60" w:rsidRDefault="001F461A"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1F461A" w:rsidRPr="007B0E60" w:rsidRDefault="001F461A"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1F461A" w:rsidRPr="007B0E60" w:rsidRDefault="001F461A"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1F461A" w:rsidRPr="007B0E60" w:rsidRDefault="001F461A"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1F461A" w:rsidRPr="007B0E60" w:rsidRDefault="001F461A"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1F461A" w:rsidRPr="007B0E60" w:rsidRDefault="001F461A"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1F461A" w:rsidRPr="00521B35" w:rsidRDefault="001F461A" w:rsidP="008A75BA">
      <w:pPr>
        <w:pStyle w:val="Tekstprzypisudolnego"/>
        <w:rPr>
          <w:sz w:val="14"/>
          <w:szCs w:val="14"/>
        </w:rPr>
      </w:pPr>
    </w:p>
  </w:footnote>
  <w:footnote w:id="12">
    <w:p w14:paraId="02B294E7" w14:textId="77777777" w:rsidR="001F461A" w:rsidRPr="00083648" w:rsidRDefault="001F461A"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1F461A" w:rsidRPr="009B4DA6" w:rsidRDefault="001F461A"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1F461A" w:rsidRPr="007B0E60" w:rsidRDefault="001F461A"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1F461A" w:rsidRPr="00BE24AD" w:rsidRDefault="001F461A"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7720528A" w:rsidR="001F461A" w:rsidRPr="007D553B" w:rsidRDefault="001F461A" w:rsidP="009A6D10">
    <w:pPr>
      <w:pStyle w:val="Tekstpodstawowy"/>
      <w:jc w:val="center"/>
      <w:rPr>
        <w:rFonts w:ascii="Times New Roman" w:hAnsi="Times New Roman"/>
        <w:bCs/>
        <w:color w:val="000000"/>
        <w:sz w:val="16"/>
        <w:szCs w:val="16"/>
      </w:rPr>
    </w:pPr>
    <w:bookmarkStart w:id="11" w:name="_Hlk79567786"/>
    <w:bookmarkStart w:id="12"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1"/>
  <w:bookmarkEnd w:id="12"/>
  <w:p w14:paraId="726899EE" w14:textId="77777777" w:rsidR="001F461A" w:rsidRDefault="001F461A" w:rsidP="00E4437B">
    <w:pPr>
      <w:pStyle w:val="Tekstpodstawowy"/>
      <w:ind w:right="23"/>
      <w:jc w:val="both"/>
      <w:rPr>
        <w:rFonts w:ascii="Times New Roman" w:hAnsi="Times New Roman" w:cs="Times New Roman"/>
        <w:sz w:val="16"/>
        <w:szCs w:val="16"/>
      </w:rPr>
    </w:pPr>
  </w:p>
  <w:p w14:paraId="2A4E99B6" w14:textId="01CB6183" w:rsidR="001F461A" w:rsidRPr="00E4437B" w:rsidRDefault="001F461A" w:rsidP="00E4437B">
    <w:pPr>
      <w:pStyle w:val="Tekstpodstawowy"/>
      <w:ind w:right="23"/>
      <w:jc w:val="both"/>
      <w:rPr>
        <w:rFonts w:ascii="Times New Roman" w:hAnsi="Times New Roman" w:cs="Times New Roman"/>
        <w:sz w:val="16"/>
        <w:szCs w:val="16"/>
      </w:rPr>
    </w:pPr>
    <w:r w:rsidRPr="00E4437B">
      <w:rPr>
        <w:rFonts w:ascii="Times New Roman" w:hAnsi="Times New Roman" w:cs="Times New Roman"/>
        <w:sz w:val="16"/>
        <w:szCs w:val="16"/>
      </w:rPr>
      <w:t>Wykonanie robót termomodernizacyjnych w Domu Studenckim Politechniki Warszawskiej „Tulipan” w Warszawie przy ul. Mochnackiego 8</w:t>
    </w:r>
  </w:p>
  <w:p w14:paraId="75F19F8E" w14:textId="5F2730CC" w:rsidR="001F461A" w:rsidRDefault="001F461A">
    <w:r>
      <w:rPr>
        <w:noProof/>
      </w:rPr>
      <w:drawing>
        <wp:anchor distT="0" distB="0" distL="114300" distR="114300" simplePos="0" relativeHeight="251659264" behindDoc="0" locked="0" layoutInCell="1" allowOverlap="1" wp14:anchorId="76767425" wp14:editId="6482F79B">
          <wp:simplePos x="0" y="0"/>
          <wp:positionH relativeFrom="column">
            <wp:posOffset>2352675</wp:posOffset>
          </wp:positionH>
          <wp:positionV relativeFrom="paragraph">
            <wp:posOffset>18415</wp:posOffset>
          </wp:positionV>
          <wp:extent cx="1655445" cy="640715"/>
          <wp:effectExtent l="0" t="0" r="1905" b="6985"/>
          <wp:wrapSquare wrapText="bothSides"/>
          <wp:docPr id="6" name="Obraz 6"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44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object w:dxaOrig="1760" w:dyaOrig="810" w14:anchorId="303CA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4pt">
          <v:imagedata r:id="rId2" o:title=""/>
        </v:shape>
        <o:OLEObject Type="Embed" ProgID="PBrush" ShapeID="_x0000_i1025" DrawAspect="Content" ObjectID="_175992312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E0884"/>
    <w:multiLevelType w:val="hybridMultilevel"/>
    <w:tmpl w:val="DA208B58"/>
    <w:lvl w:ilvl="0" w:tplc="AECA16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83432"/>
    <w:multiLevelType w:val="hybridMultilevel"/>
    <w:tmpl w:val="A02E75B0"/>
    <w:lvl w:ilvl="0" w:tplc="7BEC68A2">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45032EC"/>
    <w:multiLevelType w:val="hybridMultilevel"/>
    <w:tmpl w:val="15C47994"/>
    <w:lvl w:ilvl="0" w:tplc="5AE8123C">
      <w:start w:val="1"/>
      <w:numFmt w:val="decimal"/>
      <w:lvlText w:val="%1)"/>
      <w:lvlJc w:val="left"/>
      <w:pPr>
        <w:ind w:left="543" w:hanging="428"/>
      </w:pPr>
      <w:rPr>
        <w:rFonts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4"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B48B5"/>
    <w:multiLevelType w:val="hybridMultilevel"/>
    <w:tmpl w:val="CC2C70CE"/>
    <w:lvl w:ilvl="0" w:tplc="04150011">
      <w:start w:val="1"/>
      <w:numFmt w:val="decimal"/>
      <w:lvlText w:val="%1)"/>
      <w:lvlJc w:val="left"/>
      <w:pPr>
        <w:ind w:left="543" w:hanging="428"/>
      </w:pPr>
      <w:rPr>
        <w:rFonts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6" w15:restartNumberingAfterBreak="0">
    <w:nsid w:val="08B35E9E"/>
    <w:multiLevelType w:val="hybridMultilevel"/>
    <w:tmpl w:val="50B8023A"/>
    <w:lvl w:ilvl="0" w:tplc="505C415E">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8" w15:restartNumberingAfterBreak="0">
    <w:nsid w:val="0A8F4597"/>
    <w:multiLevelType w:val="hybridMultilevel"/>
    <w:tmpl w:val="0A582366"/>
    <w:lvl w:ilvl="0" w:tplc="6E8C875A">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1"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0C1BFC"/>
    <w:multiLevelType w:val="hybridMultilevel"/>
    <w:tmpl w:val="4FACF628"/>
    <w:lvl w:ilvl="0" w:tplc="8482D79C">
      <w:start w:val="1"/>
      <w:numFmt w:val="lowerLetter"/>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696DAD"/>
    <w:multiLevelType w:val="hybridMultilevel"/>
    <w:tmpl w:val="C0E8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1123F9"/>
    <w:multiLevelType w:val="multilevel"/>
    <w:tmpl w:val="89BC70F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31"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32"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0312CCE"/>
    <w:multiLevelType w:val="hybridMultilevel"/>
    <w:tmpl w:val="3A7AD9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0B861F0"/>
    <w:multiLevelType w:val="hybridMultilevel"/>
    <w:tmpl w:val="DAA80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3A6DCA"/>
    <w:multiLevelType w:val="hybridMultilevel"/>
    <w:tmpl w:val="B5A85DA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BBE5520"/>
    <w:multiLevelType w:val="hybridMultilevel"/>
    <w:tmpl w:val="F07A1BE0"/>
    <w:lvl w:ilvl="0" w:tplc="CC50BEFC">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7"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8" w15:restartNumberingAfterBreak="0">
    <w:nsid w:val="2CF44792"/>
    <w:multiLevelType w:val="hybridMultilevel"/>
    <w:tmpl w:val="5F92E5BE"/>
    <w:lvl w:ilvl="0" w:tplc="04150011">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496692"/>
    <w:multiLevelType w:val="hybridMultilevel"/>
    <w:tmpl w:val="FC26091A"/>
    <w:lvl w:ilvl="0" w:tplc="46E66CC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2"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0347DE"/>
    <w:multiLevelType w:val="hybridMultilevel"/>
    <w:tmpl w:val="E3E66EF2"/>
    <w:lvl w:ilvl="0" w:tplc="C94027FC">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7"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8EC7FF9"/>
    <w:multiLevelType w:val="hybridMultilevel"/>
    <w:tmpl w:val="7A98B798"/>
    <w:lvl w:ilvl="0" w:tplc="D9B6B252">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2" w15:restartNumberingAfterBreak="0">
    <w:nsid w:val="3CAC64DF"/>
    <w:multiLevelType w:val="hybridMultilevel"/>
    <w:tmpl w:val="C92ADE0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8482D79C">
      <w:start w:val="1"/>
      <w:numFmt w:val="lowerLetter"/>
      <w:lvlText w:val="%3)"/>
      <w:lvlJc w:val="left"/>
      <w:pPr>
        <w:ind w:left="720" w:hanging="360"/>
      </w:pPr>
      <w:rPr>
        <w:rFonts w:hint="default"/>
        <w:w w:val="100"/>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8"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71"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5" w15:restartNumberingAfterBreak="0">
    <w:nsid w:val="444D0748"/>
    <w:multiLevelType w:val="hybridMultilevel"/>
    <w:tmpl w:val="27FEC794"/>
    <w:lvl w:ilvl="0" w:tplc="5AE8123C">
      <w:start w:val="1"/>
      <w:numFmt w:val="decimal"/>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61271BE"/>
    <w:multiLevelType w:val="hybridMultilevel"/>
    <w:tmpl w:val="97A2BEE0"/>
    <w:lvl w:ilvl="0" w:tplc="F8E8630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81" w15:restartNumberingAfterBreak="0">
    <w:nsid w:val="4D255274"/>
    <w:multiLevelType w:val="hybridMultilevel"/>
    <w:tmpl w:val="35E88F8A"/>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F73437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EE716D"/>
    <w:multiLevelType w:val="hybridMultilevel"/>
    <w:tmpl w:val="72F0E316"/>
    <w:lvl w:ilvl="0" w:tplc="6620496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1"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9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8"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5C4171"/>
    <w:multiLevelType w:val="hybridMultilevel"/>
    <w:tmpl w:val="8140FA12"/>
    <w:lvl w:ilvl="0" w:tplc="F7620A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4"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22"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6F0A1675"/>
    <w:multiLevelType w:val="hybridMultilevel"/>
    <w:tmpl w:val="75302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0361CA4"/>
    <w:multiLevelType w:val="hybridMultilevel"/>
    <w:tmpl w:val="D728C5B8"/>
    <w:lvl w:ilvl="0" w:tplc="BB82249E">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FFFFFFFF">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2293" w:hanging="423"/>
      </w:pPr>
      <w:rPr>
        <w:rFonts w:hint="default"/>
        <w:lang w:val="pl-PL" w:eastAsia="en-US" w:bidi="ar-SA"/>
      </w:rPr>
    </w:lvl>
    <w:lvl w:ilvl="3" w:tplc="FFFFFFFF">
      <w:numFmt w:val="bullet"/>
      <w:lvlText w:val="•"/>
      <w:lvlJc w:val="left"/>
      <w:pPr>
        <w:ind w:left="3169" w:hanging="423"/>
      </w:pPr>
      <w:rPr>
        <w:rFonts w:hint="default"/>
        <w:lang w:val="pl-PL" w:eastAsia="en-US" w:bidi="ar-SA"/>
      </w:rPr>
    </w:lvl>
    <w:lvl w:ilvl="4" w:tplc="FFFFFFFF">
      <w:numFmt w:val="bullet"/>
      <w:lvlText w:val="•"/>
      <w:lvlJc w:val="left"/>
      <w:pPr>
        <w:ind w:left="4046" w:hanging="423"/>
      </w:pPr>
      <w:rPr>
        <w:rFonts w:hint="default"/>
        <w:lang w:val="pl-PL" w:eastAsia="en-US" w:bidi="ar-SA"/>
      </w:rPr>
    </w:lvl>
    <w:lvl w:ilvl="5" w:tplc="FFFFFFFF">
      <w:numFmt w:val="bullet"/>
      <w:lvlText w:val="•"/>
      <w:lvlJc w:val="left"/>
      <w:pPr>
        <w:ind w:left="4923" w:hanging="423"/>
      </w:pPr>
      <w:rPr>
        <w:rFonts w:hint="default"/>
        <w:lang w:val="pl-PL" w:eastAsia="en-US" w:bidi="ar-SA"/>
      </w:rPr>
    </w:lvl>
    <w:lvl w:ilvl="6" w:tplc="FFFFFFFF">
      <w:numFmt w:val="bullet"/>
      <w:lvlText w:val="•"/>
      <w:lvlJc w:val="left"/>
      <w:pPr>
        <w:ind w:left="5799" w:hanging="423"/>
      </w:pPr>
      <w:rPr>
        <w:rFonts w:hint="default"/>
        <w:lang w:val="pl-PL" w:eastAsia="en-US" w:bidi="ar-SA"/>
      </w:rPr>
    </w:lvl>
    <w:lvl w:ilvl="7" w:tplc="FFFFFFFF">
      <w:numFmt w:val="bullet"/>
      <w:lvlText w:val="•"/>
      <w:lvlJc w:val="left"/>
      <w:pPr>
        <w:ind w:left="6676" w:hanging="423"/>
      </w:pPr>
      <w:rPr>
        <w:rFonts w:hint="default"/>
        <w:lang w:val="pl-PL" w:eastAsia="en-US" w:bidi="ar-SA"/>
      </w:rPr>
    </w:lvl>
    <w:lvl w:ilvl="8" w:tplc="FFFFFFFF">
      <w:numFmt w:val="bullet"/>
      <w:lvlText w:val="•"/>
      <w:lvlJc w:val="left"/>
      <w:pPr>
        <w:ind w:left="7553" w:hanging="423"/>
      </w:pPr>
      <w:rPr>
        <w:rFonts w:hint="default"/>
        <w:lang w:val="pl-PL" w:eastAsia="en-US" w:bidi="ar-SA"/>
      </w:rPr>
    </w:lvl>
  </w:abstractNum>
  <w:abstractNum w:abstractNumId="125"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D7410B"/>
    <w:multiLevelType w:val="hybridMultilevel"/>
    <w:tmpl w:val="F28C9CF0"/>
    <w:lvl w:ilvl="0" w:tplc="04150017">
      <w:start w:val="1"/>
      <w:numFmt w:val="lowerLetter"/>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2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1C57169"/>
    <w:multiLevelType w:val="hybridMultilevel"/>
    <w:tmpl w:val="3CE22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1"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2"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3"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9673AC"/>
    <w:multiLevelType w:val="hybridMultilevel"/>
    <w:tmpl w:val="DC264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B386DBA"/>
    <w:multiLevelType w:val="hybridMultilevel"/>
    <w:tmpl w:val="4394DDBA"/>
    <w:lvl w:ilvl="0" w:tplc="04150017">
      <w:start w:val="1"/>
      <w:numFmt w:val="lowerLetter"/>
      <w:lvlText w:val="%1)"/>
      <w:lvlJc w:val="left"/>
      <w:pPr>
        <w:tabs>
          <w:tab w:val="num" w:pos="644"/>
        </w:tabs>
        <w:ind w:left="644" w:hanging="360"/>
      </w:pPr>
      <w:rPr>
        <w:rFonts w:hint="default"/>
        <w:w w:val="10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47"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F0112F2"/>
    <w:multiLevelType w:val="hybridMultilevel"/>
    <w:tmpl w:val="650E5FD0"/>
    <w:lvl w:ilvl="0" w:tplc="FFFFFFFF">
      <w:start w:val="1"/>
      <w:numFmt w:val="decimal"/>
      <w:lvlText w:val="%1."/>
      <w:lvlJc w:val="left"/>
      <w:pPr>
        <w:tabs>
          <w:tab w:val="num" w:pos="360"/>
        </w:tabs>
        <w:ind w:left="360" w:hanging="360"/>
      </w:pPr>
    </w:lvl>
    <w:lvl w:ilvl="1" w:tplc="8482D79C">
      <w:start w:val="1"/>
      <w:numFmt w:val="lowerLetter"/>
      <w:lvlText w:val="%2)"/>
      <w:lvlJc w:val="left"/>
      <w:pPr>
        <w:ind w:left="720" w:hanging="360"/>
      </w:pPr>
      <w:rPr>
        <w:rFonts w:hint="default"/>
        <w:w w:val="100"/>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7F73246B"/>
    <w:multiLevelType w:val="hybridMultilevel"/>
    <w:tmpl w:val="CE4A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71"/>
  </w:num>
  <w:num w:numId="4">
    <w:abstractNumId w:val="146"/>
  </w:num>
  <w:num w:numId="5">
    <w:abstractNumId w:val="39"/>
  </w:num>
  <w:num w:numId="6">
    <w:abstractNumId w:val="45"/>
  </w:num>
  <w:num w:numId="7">
    <w:abstractNumId w:val="149"/>
  </w:num>
  <w:num w:numId="8">
    <w:abstractNumId w:val="130"/>
  </w:num>
  <w:num w:numId="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7"/>
  </w:num>
  <w:num w:numId="11">
    <w:abstractNumId w:val="72"/>
  </w:num>
  <w:num w:numId="12">
    <w:abstractNumId w:val="66"/>
  </w:num>
  <w:num w:numId="13">
    <w:abstractNumId w:val="5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0"/>
  </w:num>
  <w:num w:numId="16">
    <w:abstractNumId w:val="8"/>
  </w:num>
  <w:num w:numId="17">
    <w:abstractNumId w:val="117"/>
  </w:num>
  <w:num w:numId="18">
    <w:abstractNumId w:val="105"/>
  </w:num>
  <w:num w:numId="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num>
  <w:num w:numId="24">
    <w:abstractNumId w:val="121"/>
  </w:num>
  <w:num w:numId="25">
    <w:abstractNumId w:val="125"/>
  </w:num>
  <w:num w:numId="26">
    <w:abstractNumId w:val="83"/>
  </w:num>
  <w:num w:numId="27">
    <w:abstractNumId w:val="85"/>
  </w:num>
  <w:num w:numId="28">
    <w:abstractNumId w:val="57"/>
  </w:num>
  <w:num w:numId="29">
    <w:abstractNumId w:val="24"/>
  </w:num>
  <w:num w:numId="30">
    <w:abstractNumId w:val="88"/>
  </w:num>
  <w:num w:numId="31">
    <w:abstractNumId w:val="104"/>
  </w:num>
  <w:num w:numId="32">
    <w:abstractNumId w:val="87"/>
  </w:num>
  <w:num w:numId="33">
    <w:abstractNumId w:val="110"/>
  </w:num>
  <w:num w:numId="34">
    <w:abstractNumId w:val="52"/>
  </w:num>
  <w:num w:numId="35">
    <w:abstractNumId w:val="43"/>
  </w:num>
  <w:num w:numId="36">
    <w:abstractNumId w:val="10"/>
  </w:num>
  <w:num w:numId="37">
    <w:abstractNumId w:val="108"/>
  </w:num>
  <w:num w:numId="38">
    <w:abstractNumId w:val="92"/>
  </w:num>
  <w:num w:numId="39">
    <w:abstractNumId w:val="115"/>
  </w:num>
  <w:num w:numId="40">
    <w:abstractNumId w:val="78"/>
  </w:num>
  <w:num w:numId="41">
    <w:abstractNumId w:val="111"/>
  </w:num>
  <w:num w:numId="42">
    <w:abstractNumId w:val="40"/>
  </w:num>
  <w:num w:numId="43">
    <w:abstractNumId w:val="21"/>
  </w:num>
  <w:num w:numId="44">
    <w:abstractNumId w:val="68"/>
  </w:num>
  <w:num w:numId="45">
    <w:abstractNumId w:val="106"/>
  </w:num>
  <w:num w:numId="46">
    <w:abstractNumId w:val="32"/>
  </w:num>
  <w:num w:numId="47">
    <w:abstractNumId w:val="98"/>
  </w:num>
  <w:num w:numId="48">
    <w:abstractNumId w:val="14"/>
  </w:num>
  <w:num w:numId="49">
    <w:abstractNumId w:val="49"/>
  </w:num>
  <w:num w:numId="50">
    <w:abstractNumId w:val="80"/>
  </w:num>
  <w:num w:numId="51">
    <w:abstractNumId w:val="134"/>
  </w:num>
  <w:num w:numId="52">
    <w:abstractNumId w:val="59"/>
  </w:num>
  <w:num w:numId="53">
    <w:abstractNumId w:val="138"/>
  </w:num>
  <w:num w:numId="54">
    <w:abstractNumId w:val="76"/>
  </w:num>
  <w:num w:numId="55">
    <w:abstractNumId w:val="114"/>
  </w:num>
  <w:num w:numId="56">
    <w:abstractNumId w:val="79"/>
  </w:num>
  <w:num w:numId="57">
    <w:abstractNumId w:val="74"/>
  </w:num>
  <w:num w:numId="58">
    <w:abstractNumId w:val="25"/>
  </w:num>
  <w:num w:numId="59">
    <w:abstractNumId w:val="51"/>
  </w:num>
  <w:num w:numId="60">
    <w:abstractNumId w:val="93"/>
  </w:num>
  <w:num w:numId="61">
    <w:abstractNumId w:val="141"/>
  </w:num>
  <w:num w:numId="62">
    <w:abstractNumId w:val="94"/>
  </w:num>
  <w:num w:numId="63">
    <w:abstractNumId w:val="97"/>
  </w:num>
  <w:num w:numId="64">
    <w:abstractNumId w:val="6"/>
  </w:num>
  <w:num w:numId="65">
    <w:abstractNumId w:val="139"/>
  </w:num>
  <w:num w:numId="66">
    <w:abstractNumId w:val="135"/>
  </w:num>
  <w:num w:numId="67">
    <w:abstractNumId w:val="58"/>
  </w:num>
  <w:num w:numId="68">
    <w:abstractNumId w:val="116"/>
  </w:num>
  <w:num w:numId="69">
    <w:abstractNumId w:val="22"/>
  </w:num>
  <w:num w:numId="70">
    <w:abstractNumId w:val="36"/>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30"/>
  </w:num>
  <w:num w:numId="74">
    <w:abstractNumId w:val="67"/>
  </w:num>
  <w:num w:numId="75">
    <w:abstractNumId w:val="113"/>
  </w:num>
  <w:num w:numId="76">
    <w:abstractNumId w:val="61"/>
  </w:num>
  <w:num w:numId="77">
    <w:abstractNumId w:val="132"/>
  </w:num>
  <w:num w:numId="78">
    <w:abstractNumId w:val="112"/>
  </w:num>
  <w:num w:numId="79">
    <w:abstractNumId w:val="55"/>
  </w:num>
  <w:num w:numId="80">
    <w:abstractNumId w:val="144"/>
  </w:num>
  <w:num w:numId="81">
    <w:abstractNumId w:val="82"/>
  </w:num>
  <w:num w:numId="82">
    <w:abstractNumId w:val="128"/>
  </w:num>
  <w:num w:numId="83">
    <w:abstractNumId w:val="102"/>
  </w:num>
  <w:num w:numId="84">
    <w:abstractNumId w:val="103"/>
  </w:num>
  <w:num w:numId="85">
    <w:abstractNumId w:val="118"/>
  </w:num>
  <w:num w:numId="86">
    <w:abstractNumId w:val="19"/>
  </w:num>
  <w:num w:numId="87">
    <w:abstractNumId w:val="42"/>
  </w:num>
  <w:num w:numId="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num>
  <w:num w:numId="90">
    <w:abstractNumId w:val="95"/>
  </w:num>
  <w:num w:numId="91">
    <w:abstractNumId w:val="101"/>
  </w:num>
  <w:num w:numId="92">
    <w:abstractNumId w:val="127"/>
  </w:num>
  <w:num w:numId="93">
    <w:abstractNumId w:val="69"/>
  </w:num>
  <w:num w:numId="94">
    <w:abstractNumId w:val="63"/>
  </w:num>
  <w:num w:numId="95">
    <w:abstractNumId w:val="54"/>
  </w:num>
  <w:num w:numId="96">
    <w:abstractNumId w:val="46"/>
  </w:num>
  <w:num w:numId="97">
    <w:abstractNumId w:val="91"/>
  </w:num>
  <w:num w:numId="98">
    <w:abstractNumId w:val="99"/>
  </w:num>
  <w:num w:numId="99">
    <w:abstractNumId w:val="151"/>
  </w:num>
  <w:num w:numId="100">
    <w:abstractNumId w:val="7"/>
  </w:num>
  <w:num w:numId="101">
    <w:abstractNumId w:val="89"/>
  </w:num>
  <w:num w:numId="102">
    <w:abstractNumId w:val="41"/>
  </w:num>
  <w:num w:numId="103">
    <w:abstractNumId w:val="15"/>
  </w:num>
  <w:num w:numId="104">
    <w:abstractNumId w:val="13"/>
  </w:num>
  <w:num w:numId="105">
    <w:abstractNumId w:val="124"/>
  </w:num>
  <w:num w:numId="106">
    <w:abstractNumId w:val="16"/>
  </w:num>
  <w:num w:numId="107">
    <w:abstractNumId w:val="75"/>
  </w:num>
  <w:num w:numId="108">
    <w:abstractNumId w:val="145"/>
  </w:num>
  <w:num w:numId="109">
    <w:abstractNumId w:val="26"/>
  </w:num>
  <w:num w:numId="110">
    <w:abstractNumId w:val="81"/>
  </w:num>
  <w:num w:numId="111">
    <w:abstractNumId w:val="150"/>
  </w:num>
  <w:num w:numId="112">
    <w:abstractNumId w:val="62"/>
  </w:num>
  <w:num w:numId="113">
    <w:abstractNumId w:val="137"/>
  </w:num>
  <w:num w:numId="114">
    <w:abstractNumId w:val="142"/>
  </w:num>
  <w:num w:numId="115">
    <w:abstractNumId w:val="48"/>
  </w:num>
  <w:num w:numId="116">
    <w:abstractNumId w:val="50"/>
  </w:num>
  <w:num w:numId="117">
    <w:abstractNumId w:val="131"/>
  </w:num>
  <w:num w:numId="118">
    <w:abstractNumId w:val="27"/>
  </w:num>
  <w:num w:numId="119">
    <w:abstractNumId w:val="90"/>
  </w:num>
  <w:num w:numId="120">
    <w:abstractNumId w:val="133"/>
  </w:num>
  <w:num w:numId="121">
    <w:abstractNumId w:val="31"/>
  </w:num>
  <w:num w:numId="122">
    <w:abstractNumId w:val="148"/>
  </w:num>
  <w:num w:numId="123">
    <w:abstractNumId w:val="136"/>
  </w:num>
  <w:num w:numId="124">
    <w:abstractNumId w:val="84"/>
  </w:num>
  <w:num w:numId="125">
    <w:abstractNumId w:val="23"/>
  </w:num>
  <w:num w:numId="126">
    <w:abstractNumId w:val="73"/>
  </w:num>
  <w:num w:numId="127">
    <w:abstractNumId w:val="11"/>
  </w:num>
  <w:num w:numId="128">
    <w:abstractNumId w:val="33"/>
  </w:num>
  <w:num w:numId="129">
    <w:abstractNumId w:val="28"/>
  </w:num>
  <w:num w:numId="130">
    <w:abstractNumId w:val="53"/>
  </w:num>
  <w:num w:numId="131">
    <w:abstractNumId w:val="17"/>
  </w:num>
  <w:num w:numId="132">
    <w:abstractNumId w:val="29"/>
  </w:num>
  <w:num w:numId="133">
    <w:abstractNumId w:val="96"/>
  </w:num>
  <w:num w:numId="134">
    <w:abstractNumId w:val="107"/>
  </w:num>
  <w:num w:numId="135">
    <w:abstractNumId w:val="126"/>
  </w:num>
  <w:num w:numId="136">
    <w:abstractNumId w:val="123"/>
  </w:num>
  <w:num w:numId="137">
    <w:abstractNumId w:val="20"/>
  </w:num>
  <w:num w:numId="138">
    <w:abstractNumId w:val="35"/>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39">
    <w:abstractNumId w:val="35"/>
  </w:num>
  <w:num w:numId="140">
    <w:abstractNumId w:val="35"/>
    <w:lvlOverride w:ilvl="0">
      <w:lvl w:ilvl="0">
        <w:start w:val="1"/>
        <w:numFmt w:val="decimal"/>
        <w:pStyle w:val="jems-nagwek1"/>
        <w:lvlText w:val="%1."/>
        <w:lvlJc w:val="left"/>
        <w:pPr>
          <w:ind w:left="851" w:hanging="851"/>
        </w:pPr>
        <w:rPr>
          <w:rFonts w:ascii="Arial" w:hAnsi="Arial"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num>
  <w:num w:numId="141">
    <w:abstractNumId w:val="35"/>
    <w:lvlOverride w:ilvl="0">
      <w:lvl w:ilvl="0">
        <w:start w:val="1"/>
        <w:numFmt w:val="decimal"/>
        <w:pStyle w:val="jems-nagwek1"/>
        <w:lvlText w:val="%1."/>
        <w:lvlJc w:val="left"/>
        <w:pPr>
          <w:ind w:left="851" w:hanging="851"/>
        </w:pPr>
        <w:rPr>
          <w:rFonts w:ascii="Arial" w:hAnsi="Arial"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42">
    <w:abstractNumId w:val="60"/>
  </w:num>
  <w:num w:numId="143">
    <w:abstractNumId w:val="129"/>
  </w:num>
  <w:num w:numId="144">
    <w:abstractNumId w:val="37"/>
  </w:num>
  <w:num w:numId="145">
    <w:abstractNumId w:val="64"/>
  </w:num>
  <w:num w:numId="146">
    <w:abstractNumId w:val="77"/>
  </w:num>
  <w:num w:numId="147">
    <w:abstractNumId w:val="38"/>
  </w:num>
  <w:num w:numId="148">
    <w:abstractNumId w:val="18"/>
  </w:num>
  <w:num w:numId="149">
    <w:abstractNumId w:val="8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8C0"/>
    <w:rsid w:val="00005CFB"/>
    <w:rsid w:val="00007257"/>
    <w:rsid w:val="00007350"/>
    <w:rsid w:val="00007F3D"/>
    <w:rsid w:val="000104BB"/>
    <w:rsid w:val="000106AE"/>
    <w:rsid w:val="00011604"/>
    <w:rsid w:val="00011B01"/>
    <w:rsid w:val="00011E24"/>
    <w:rsid w:val="00012577"/>
    <w:rsid w:val="00012A17"/>
    <w:rsid w:val="00012A44"/>
    <w:rsid w:val="00013397"/>
    <w:rsid w:val="000134A2"/>
    <w:rsid w:val="000135F7"/>
    <w:rsid w:val="00013743"/>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220"/>
    <w:rsid w:val="00033DD7"/>
    <w:rsid w:val="00034291"/>
    <w:rsid w:val="000342D6"/>
    <w:rsid w:val="000344A5"/>
    <w:rsid w:val="0003465C"/>
    <w:rsid w:val="000347A7"/>
    <w:rsid w:val="000348E4"/>
    <w:rsid w:val="00034912"/>
    <w:rsid w:val="00034F61"/>
    <w:rsid w:val="00035969"/>
    <w:rsid w:val="0003644E"/>
    <w:rsid w:val="00036D9D"/>
    <w:rsid w:val="000374DC"/>
    <w:rsid w:val="00040ABE"/>
    <w:rsid w:val="00040B9A"/>
    <w:rsid w:val="00040BED"/>
    <w:rsid w:val="00040F32"/>
    <w:rsid w:val="000416A5"/>
    <w:rsid w:val="00041997"/>
    <w:rsid w:val="00042230"/>
    <w:rsid w:val="0004235C"/>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500E"/>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330E"/>
    <w:rsid w:val="000B5291"/>
    <w:rsid w:val="000B5A3B"/>
    <w:rsid w:val="000B5E2E"/>
    <w:rsid w:val="000C08A1"/>
    <w:rsid w:val="000C133A"/>
    <w:rsid w:val="000C177D"/>
    <w:rsid w:val="000C2046"/>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2CF"/>
    <w:rsid w:val="000C7435"/>
    <w:rsid w:val="000C761C"/>
    <w:rsid w:val="000C7F0E"/>
    <w:rsid w:val="000D0098"/>
    <w:rsid w:val="000D009B"/>
    <w:rsid w:val="000D00A3"/>
    <w:rsid w:val="000D0527"/>
    <w:rsid w:val="000D103E"/>
    <w:rsid w:val="000D12F5"/>
    <w:rsid w:val="000D1366"/>
    <w:rsid w:val="000D21DC"/>
    <w:rsid w:val="000D2707"/>
    <w:rsid w:val="000D2B37"/>
    <w:rsid w:val="000D2FC9"/>
    <w:rsid w:val="000D42DD"/>
    <w:rsid w:val="000D49AA"/>
    <w:rsid w:val="000D49E1"/>
    <w:rsid w:val="000D4EAD"/>
    <w:rsid w:val="000D4FA5"/>
    <w:rsid w:val="000D5049"/>
    <w:rsid w:val="000D615B"/>
    <w:rsid w:val="000E0565"/>
    <w:rsid w:val="000E323E"/>
    <w:rsid w:val="000E3AE9"/>
    <w:rsid w:val="000E3B4B"/>
    <w:rsid w:val="000E40BB"/>
    <w:rsid w:val="000E41F3"/>
    <w:rsid w:val="000E4679"/>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6555"/>
    <w:rsid w:val="000F6A61"/>
    <w:rsid w:val="000F73C4"/>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4CF8"/>
    <w:rsid w:val="00126631"/>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490"/>
    <w:rsid w:val="00144627"/>
    <w:rsid w:val="0014498F"/>
    <w:rsid w:val="00144CB6"/>
    <w:rsid w:val="00144EE3"/>
    <w:rsid w:val="00144FCB"/>
    <w:rsid w:val="001450DC"/>
    <w:rsid w:val="00145672"/>
    <w:rsid w:val="001457F9"/>
    <w:rsid w:val="00145AC1"/>
    <w:rsid w:val="00145D78"/>
    <w:rsid w:val="001478CB"/>
    <w:rsid w:val="001503EA"/>
    <w:rsid w:val="0015050F"/>
    <w:rsid w:val="001505B9"/>
    <w:rsid w:val="00151333"/>
    <w:rsid w:val="00151CB5"/>
    <w:rsid w:val="00151FAE"/>
    <w:rsid w:val="0015258F"/>
    <w:rsid w:val="0015261C"/>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58C"/>
    <w:rsid w:val="001956C8"/>
    <w:rsid w:val="00196532"/>
    <w:rsid w:val="00196814"/>
    <w:rsid w:val="001969D1"/>
    <w:rsid w:val="00196E43"/>
    <w:rsid w:val="0019763C"/>
    <w:rsid w:val="001A0633"/>
    <w:rsid w:val="001A09B4"/>
    <w:rsid w:val="001A0B07"/>
    <w:rsid w:val="001A17F7"/>
    <w:rsid w:val="001A1877"/>
    <w:rsid w:val="001A1EB7"/>
    <w:rsid w:val="001A1EBC"/>
    <w:rsid w:val="001A260C"/>
    <w:rsid w:val="001A2D8D"/>
    <w:rsid w:val="001A37E1"/>
    <w:rsid w:val="001A38A4"/>
    <w:rsid w:val="001A448F"/>
    <w:rsid w:val="001A45BF"/>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477D"/>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3A37"/>
    <w:rsid w:val="001F3D95"/>
    <w:rsid w:val="001F461A"/>
    <w:rsid w:val="001F4A4B"/>
    <w:rsid w:val="001F6BB4"/>
    <w:rsid w:val="001F7102"/>
    <w:rsid w:val="00201132"/>
    <w:rsid w:val="0020193E"/>
    <w:rsid w:val="00201E2F"/>
    <w:rsid w:val="00201F4E"/>
    <w:rsid w:val="0020223B"/>
    <w:rsid w:val="00202372"/>
    <w:rsid w:val="00202F27"/>
    <w:rsid w:val="00203019"/>
    <w:rsid w:val="002036A3"/>
    <w:rsid w:val="00203B5D"/>
    <w:rsid w:val="002044BC"/>
    <w:rsid w:val="00205719"/>
    <w:rsid w:val="002058C2"/>
    <w:rsid w:val="00205C02"/>
    <w:rsid w:val="002062FA"/>
    <w:rsid w:val="00206301"/>
    <w:rsid w:val="002067F2"/>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A4D"/>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648C"/>
    <w:rsid w:val="002570FE"/>
    <w:rsid w:val="0025717B"/>
    <w:rsid w:val="00257480"/>
    <w:rsid w:val="002579BF"/>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6461"/>
    <w:rsid w:val="002673C6"/>
    <w:rsid w:val="002703AB"/>
    <w:rsid w:val="002711C9"/>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ADB"/>
    <w:rsid w:val="00295D21"/>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48A6"/>
    <w:rsid w:val="002B4B23"/>
    <w:rsid w:val="002B4BC4"/>
    <w:rsid w:val="002B550C"/>
    <w:rsid w:val="002B575D"/>
    <w:rsid w:val="002B618B"/>
    <w:rsid w:val="002B6494"/>
    <w:rsid w:val="002B6924"/>
    <w:rsid w:val="002B6A6F"/>
    <w:rsid w:val="002B6FC2"/>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5C1C"/>
    <w:rsid w:val="002D6A38"/>
    <w:rsid w:val="002D722A"/>
    <w:rsid w:val="002E042F"/>
    <w:rsid w:val="002E0D27"/>
    <w:rsid w:val="002E180C"/>
    <w:rsid w:val="002E1AE2"/>
    <w:rsid w:val="002E1D95"/>
    <w:rsid w:val="002E1FB0"/>
    <w:rsid w:val="002E1FCC"/>
    <w:rsid w:val="002E243D"/>
    <w:rsid w:val="002E265F"/>
    <w:rsid w:val="002E2FEA"/>
    <w:rsid w:val="002E4284"/>
    <w:rsid w:val="002E5861"/>
    <w:rsid w:val="002E601B"/>
    <w:rsid w:val="002E701F"/>
    <w:rsid w:val="002E7C7A"/>
    <w:rsid w:val="002E7EAD"/>
    <w:rsid w:val="002F0113"/>
    <w:rsid w:val="002F0527"/>
    <w:rsid w:val="002F0A88"/>
    <w:rsid w:val="002F0F50"/>
    <w:rsid w:val="002F2271"/>
    <w:rsid w:val="002F22DF"/>
    <w:rsid w:val="002F2EAA"/>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057"/>
    <w:rsid w:val="0030559B"/>
    <w:rsid w:val="00305E61"/>
    <w:rsid w:val="00305EBC"/>
    <w:rsid w:val="00306554"/>
    <w:rsid w:val="003071BB"/>
    <w:rsid w:val="003101CD"/>
    <w:rsid w:val="0031051B"/>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451C"/>
    <w:rsid w:val="003255CE"/>
    <w:rsid w:val="003261AB"/>
    <w:rsid w:val="003262C9"/>
    <w:rsid w:val="0032668E"/>
    <w:rsid w:val="00326691"/>
    <w:rsid w:val="00326D7F"/>
    <w:rsid w:val="00327343"/>
    <w:rsid w:val="003275E5"/>
    <w:rsid w:val="00327C88"/>
    <w:rsid w:val="003301D7"/>
    <w:rsid w:val="00330288"/>
    <w:rsid w:val="00330791"/>
    <w:rsid w:val="00330D25"/>
    <w:rsid w:val="00331992"/>
    <w:rsid w:val="00332FC6"/>
    <w:rsid w:val="00333E49"/>
    <w:rsid w:val="00334A38"/>
    <w:rsid w:val="003374A6"/>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30D8"/>
    <w:rsid w:val="00383C46"/>
    <w:rsid w:val="0038437A"/>
    <w:rsid w:val="00384813"/>
    <w:rsid w:val="00384921"/>
    <w:rsid w:val="00385F51"/>
    <w:rsid w:val="00386023"/>
    <w:rsid w:val="003860F8"/>
    <w:rsid w:val="0038686F"/>
    <w:rsid w:val="00386EE1"/>
    <w:rsid w:val="003874B6"/>
    <w:rsid w:val="00387E32"/>
    <w:rsid w:val="00390EC9"/>
    <w:rsid w:val="0039108F"/>
    <w:rsid w:val="00391101"/>
    <w:rsid w:val="003919DC"/>
    <w:rsid w:val="00391B96"/>
    <w:rsid w:val="00392080"/>
    <w:rsid w:val="003938ED"/>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36DE"/>
    <w:rsid w:val="003A3985"/>
    <w:rsid w:val="003A3C45"/>
    <w:rsid w:val="003A400A"/>
    <w:rsid w:val="003A4013"/>
    <w:rsid w:val="003A59A8"/>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33F"/>
    <w:rsid w:val="003F18F6"/>
    <w:rsid w:val="003F3306"/>
    <w:rsid w:val="003F3D5A"/>
    <w:rsid w:val="003F4170"/>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7619"/>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717A"/>
    <w:rsid w:val="00437D9C"/>
    <w:rsid w:val="00440637"/>
    <w:rsid w:val="00441855"/>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1111"/>
    <w:rsid w:val="00452417"/>
    <w:rsid w:val="00452FD0"/>
    <w:rsid w:val="004536D3"/>
    <w:rsid w:val="00453DC2"/>
    <w:rsid w:val="00453E7A"/>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4BC3"/>
    <w:rsid w:val="004965A6"/>
    <w:rsid w:val="004968B7"/>
    <w:rsid w:val="004969A4"/>
    <w:rsid w:val="00496DF1"/>
    <w:rsid w:val="00496FF3"/>
    <w:rsid w:val="00497620"/>
    <w:rsid w:val="00497BAE"/>
    <w:rsid w:val="004A0304"/>
    <w:rsid w:val="004A04A1"/>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1F81"/>
    <w:rsid w:val="004B2817"/>
    <w:rsid w:val="004B3647"/>
    <w:rsid w:val="004B3B58"/>
    <w:rsid w:val="004B42C9"/>
    <w:rsid w:val="004B57EC"/>
    <w:rsid w:val="004B5E03"/>
    <w:rsid w:val="004B6CCD"/>
    <w:rsid w:val="004B710F"/>
    <w:rsid w:val="004B73BD"/>
    <w:rsid w:val="004C01C2"/>
    <w:rsid w:val="004C0DCD"/>
    <w:rsid w:val="004C1184"/>
    <w:rsid w:val="004C13E9"/>
    <w:rsid w:val="004C1C42"/>
    <w:rsid w:val="004C2AE8"/>
    <w:rsid w:val="004C2B74"/>
    <w:rsid w:val="004C32CF"/>
    <w:rsid w:val="004C3985"/>
    <w:rsid w:val="004C494E"/>
    <w:rsid w:val="004C4975"/>
    <w:rsid w:val="004C4EF6"/>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34A"/>
    <w:rsid w:val="004E143D"/>
    <w:rsid w:val="004E1BB3"/>
    <w:rsid w:val="004E2749"/>
    <w:rsid w:val="004E38CD"/>
    <w:rsid w:val="004E41E2"/>
    <w:rsid w:val="004E423E"/>
    <w:rsid w:val="004E4B23"/>
    <w:rsid w:val="004E5275"/>
    <w:rsid w:val="004E5AE5"/>
    <w:rsid w:val="004E5AF7"/>
    <w:rsid w:val="004E6AF9"/>
    <w:rsid w:val="004E6CA5"/>
    <w:rsid w:val="004E6D6A"/>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41F"/>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71"/>
    <w:rsid w:val="005401FE"/>
    <w:rsid w:val="00540323"/>
    <w:rsid w:val="00540A57"/>
    <w:rsid w:val="00540FCC"/>
    <w:rsid w:val="005411C5"/>
    <w:rsid w:val="00541409"/>
    <w:rsid w:val="0054152E"/>
    <w:rsid w:val="005418C0"/>
    <w:rsid w:val="00542075"/>
    <w:rsid w:val="00542A33"/>
    <w:rsid w:val="0054375F"/>
    <w:rsid w:val="00544684"/>
    <w:rsid w:val="00544BBC"/>
    <w:rsid w:val="00544BD7"/>
    <w:rsid w:val="0054505B"/>
    <w:rsid w:val="00545A79"/>
    <w:rsid w:val="00545B0F"/>
    <w:rsid w:val="00545DA7"/>
    <w:rsid w:val="0054690F"/>
    <w:rsid w:val="00546C81"/>
    <w:rsid w:val="00546FD6"/>
    <w:rsid w:val="005471F5"/>
    <w:rsid w:val="00547391"/>
    <w:rsid w:val="005475EA"/>
    <w:rsid w:val="00547E85"/>
    <w:rsid w:val="005503AD"/>
    <w:rsid w:val="0055160E"/>
    <w:rsid w:val="00552161"/>
    <w:rsid w:val="005525A2"/>
    <w:rsid w:val="00552FA3"/>
    <w:rsid w:val="005535A2"/>
    <w:rsid w:val="005537C4"/>
    <w:rsid w:val="00553C5A"/>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953"/>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44D"/>
    <w:rsid w:val="00575578"/>
    <w:rsid w:val="00575CD5"/>
    <w:rsid w:val="00576D31"/>
    <w:rsid w:val="00576F97"/>
    <w:rsid w:val="00577719"/>
    <w:rsid w:val="00577F9C"/>
    <w:rsid w:val="00580DA1"/>
    <w:rsid w:val="0058157D"/>
    <w:rsid w:val="00582188"/>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C46"/>
    <w:rsid w:val="005B4FE0"/>
    <w:rsid w:val="005B6793"/>
    <w:rsid w:val="005B6C70"/>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2C9F"/>
    <w:rsid w:val="005D337C"/>
    <w:rsid w:val="005D4839"/>
    <w:rsid w:val="005D4FC4"/>
    <w:rsid w:val="005D5BA9"/>
    <w:rsid w:val="005D5F12"/>
    <w:rsid w:val="005D6727"/>
    <w:rsid w:val="005D6BB4"/>
    <w:rsid w:val="005D6E76"/>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3F7"/>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A28"/>
    <w:rsid w:val="00653B45"/>
    <w:rsid w:val="00653BFE"/>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61B"/>
    <w:rsid w:val="00663FFF"/>
    <w:rsid w:val="006657A8"/>
    <w:rsid w:val="00665958"/>
    <w:rsid w:val="006662F9"/>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B46"/>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0BC"/>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BAA"/>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79D"/>
    <w:rsid w:val="00713837"/>
    <w:rsid w:val="00713A38"/>
    <w:rsid w:val="00713BAC"/>
    <w:rsid w:val="007143D1"/>
    <w:rsid w:val="00715853"/>
    <w:rsid w:val="00716249"/>
    <w:rsid w:val="00716B14"/>
    <w:rsid w:val="00716CA5"/>
    <w:rsid w:val="00717179"/>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3A"/>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5C15"/>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D0C"/>
    <w:rsid w:val="007C1ED6"/>
    <w:rsid w:val="007C1F76"/>
    <w:rsid w:val="007C20AA"/>
    <w:rsid w:val="007C30BE"/>
    <w:rsid w:val="007C4243"/>
    <w:rsid w:val="007C4485"/>
    <w:rsid w:val="007C633F"/>
    <w:rsid w:val="007D0D7F"/>
    <w:rsid w:val="007D1066"/>
    <w:rsid w:val="007D1887"/>
    <w:rsid w:val="007D1DC7"/>
    <w:rsid w:val="007D217A"/>
    <w:rsid w:val="007D2EC1"/>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986"/>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93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FDC"/>
    <w:rsid w:val="008343D3"/>
    <w:rsid w:val="00834800"/>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A92"/>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1EDD"/>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3654"/>
    <w:rsid w:val="008940DA"/>
    <w:rsid w:val="008941BB"/>
    <w:rsid w:val="00894A23"/>
    <w:rsid w:val="00894A80"/>
    <w:rsid w:val="008951F2"/>
    <w:rsid w:val="00896EF8"/>
    <w:rsid w:val="008970BB"/>
    <w:rsid w:val="008973FF"/>
    <w:rsid w:val="00897BD8"/>
    <w:rsid w:val="00897FAD"/>
    <w:rsid w:val="008A0216"/>
    <w:rsid w:val="008A0C67"/>
    <w:rsid w:val="008A1048"/>
    <w:rsid w:val="008A134E"/>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1BE6"/>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E79A3"/>
    <w:rsid w:val="008F003F"/>
    <w:rsid w:val="008F0399"/>
    <w:rsid w:val="008F04B7"/>
    <w:rsid w:val="008F14E1"/>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1F9A"/>
    <w:rsid w:val="0090296F"/>
    <w:rsid w:val="0090331F"/>
    <w:rsid w:val="0090365A"/>
    <w:rsid w:val="0090368C"/>
    <w:rsid w:val="009040CB"/>
    <w:rsid w:val="00905050"/>
    <w:rsid w:val="00905308"/>
    <w:rsid w:val="00906218"/>
    <w:rsid w:val="00906DF2"/>
    <w:rsid w:val="0091005C"/>
    <w:rsid w:val="00910102"/>
    <w:rsid w:val="009106BC"/>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51D0"/>
    <w:rsid w:val="00925313"/>
    <w:rsid w:val="009260CD"/>
    <w:rsid w:val="009263A3"/>
    <w:rsid w:val="00927F02"/>
    <w:rsid w:val="00930925"/>
    <w:rsid w:val="0093162B"/>
    <w:rsid w:val="009323F4"/>
    <w:rsid w:val="009326B4"/>
    <w:rsid w:val="00932BB4"/>
    <w:rsid w:val="00932D1E"/>
    <w:rsid w:val="009335F4"/>
    <w:rsid w:val="00933836"/>
    <w:rsid w:val="0093468A"/>
    <w:rsid w:val="009354B6"/>
    <w:rsid w:val="00935636"/>
    <w:rsid w:val="00935FB5"/>
    <w:rsid w:val="00936571"/>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3019"/>
    <w:rsid w:val="0099415A"/>
    <w:rsid w:val="009949E2"/>
    <w:rsid w:val="00994B39"/>
    <w:rsid w:val="00994D81"/>
    <w:rsid w:val="00995182"/>
    <w:rsid w:val="00995E62"/>
    <w:rsid w:val="009961E9"/>
    <w:rsid w:val="009A08E1"/>
    <w:rsid w:val="009A0F5B"/>
    <w:rsid w:val="009A1B86"/>
    <w:rsid w:val="009A1B8A"/>
    <w:rsid w:val="009A1D04"/>
    <w:rsid w:val="009A2DF8"/>
    <w:rsid w:val="009A3004"/>
    <w:rsid w:val="009A304F"/>
    <w:rsid w:val="009A31C5"/>
    <w:rsid w:val="009A338D"/>
    <w:rsid w:val="009A34ED"/>
    <w:rsid w:val="009A3576"/>
    <w:rsid w:val="009A366C"/>
    <w:rsid w:val="009A4228"/>
    <w:rsid w:val="009A4F89"/>
    <w:rsid w:val="009A51A2"/>
    <w:rsid w:val="009A5AA3"/>
    <w:rsid w:val="009A5AC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F4B"/>
    <w:rsid w:val="009B6427"/>
    <w:rsid w:val="009B64BC"/>
    <w:rsid w:val="009B6557"/>
    <w:rsid w:val="009B7254"/>
    <w:rsid w:val="009B75CE"/>
    <w:rsid w:val="009B75D5"/>
    <w:rsid w:val="009C2BDB"/>
    <w:rsid w:val="009C3398"/>
    <w:rsid w:val="009C3750"/>
    <w:rsid w:val="009C48BA"/>
    <w:rsid w:val="009C5037"/>
    <w:rsid w:val="009C64E9"/>
    <w:rsid w:val="009C6995"/>
    <w:rsid w:val="009C69E7"/>
    <w:rsid w:val="009C701E"/>
    <w:rsid w:val="009C70BB"/>
    <w:rsid w:val="009C72BE"/>
    <w:rsid w:val="009C7427"/>
    <w:rsid w:val="009C7A53"/>
    <w:rsid w:val="009D025C"/>
    <w:rsid w:val="009D0475"/>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6C35"/>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55F"/>
    <w:rsid w:val="009F5908"/>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5DE2"/>
    <w:rsid w:val="00A164A2"/>
    <w:rsid w:val="00A16968"/>
    <w:rsid w:val="00A17844"/>
    <w:rsid w:val="00A17B87"/>
    <w:rsid w:val="00A17C36"/>
    <w:rsid w:val="00A205C5"/>
    <w:rsid w:val="00A20C95"/>
    <w:rsid w:val="00A21114"/>
    <w:rsid w:val="00A222A3"/>
    <w:rsid w:val="00A222CC"/>
    <w:rsid w:val="00A22475"/>
    <w:rsid w:val="00A22F27"/>
    <w:rsid w:val="00A2310D"/>
    <w:rsid w:val="00A23128"/>
    <w:rsid w:val="00A231A5"/>
    <w:rsid w:val="00A23448"/>
    <w:rsid w:val="00A23C5B"/>
    <w:rsid w:val="00A24087"/>
    <w:rsid w:val="00A240F6"/>
    <w:rsid w:val="00A25402"/>
    <w:rsid w:val="00A25911"/>
    <w:rsid w:val="00A269C8"/>
    <w:rsid w:val="00A26F2A"/>
    <w:rsid w:val="00A27311"/>
    <w:rsid w:val="00A2741C"/>
    <w:rsid w:val="00A277DA"/>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600A"/>
    <w:rsid w:val="00A477E4"/>
    <w:rsid w:val="00A47AED"/>
    <w:rsid w:val="00A502BC"/>
    <w:rsid w:val="00A51431"/>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F19"/>
    <w:rsid w:val="00AC4D26"/>
    <w:rsid w:val="00AC4E66"/>
    <w:rsid w:val="00AC50F1"/>
    <w:rsid w:val="00AC5126"/>
    <w:rsid w:val="00AC5B56"/>
    <w:rsid w:val="00AC61FB"/>
    <w:rsid w:val="00AC7106"/>
    <w:rsid w:val="00AC7462"/>
    <w:rsid w:val="00AC7ABD"/>
    <w:rsid w:val="00AC7B03"/>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B9A"/>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17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42D"/>
    <w:rsid w:val="00B147D7"/>
    <w:rsid w:val="00B14840"/>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2E5"/>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C5"/>
    <w:rsid w:val="00B7199C"/>
    <w:rsid w:val="00B71BBF"/>
    <w:rsid w:val="00B71F0A"/>
    <w:rsid w:val="00B72117"/>
    <w:rsid w:val="00B75383"/>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2B76"/>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989"/>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117"/>
    <w:rsid w:val="00C222D1"/>
    <w:rsid w:val="00C226EB"/>
    <w:rsid w:val="00C227F9"/>
    <w:rsid w:val="00C2308F"/>
    <w:rsid w:val="00C238DD"/>
    <w:rsid w:val="00C23A23"/>
    <w:rsid w:val="00C2436D"/>
    <w:rsid w:val="00C24BFA"/>
    <w:rsid w:val="00C258FD"/>
    <w:rsid w:val="00C25B23"/>
    <w:rsid w:val="00C25B24"/>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777"/>
    <w:rsid w:val="00C3693F"/>
    <w:rsid w:val="00C37F03"/>
    <w:rsid w:val="00C40DF9"/>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1F0D"/>
    <w:rsid w:val="00C535DF"/>
    <w:rsid w:val="00C53E34"/>
    <w:rsid w:val="00C547CD"/>
    <w:rsid w:val="00C555A5"/>
    <w:rsid w:val="00C5711C"/>
    <w:rsid w:val="00C57263"/>
    <w:rsid w:val="00C5767F"/>
    <w:rsid w:val="00C57753"/>
    <w:rsid w:val="00C57C45"/>
    <w:rsid w:val="00C6051B"/>
    <w:rsid w:val="00C6072B"/>
    <w:rsid w:val="00C6073A"/>
    <w:rsid w:val="00C6085D"/>
    <w:rsid w:val="00C616B6"/>
    <w:rsid w:val="00C61AC1"/>
    <w:rsid w:val="00C6323D"/>
    <w:rsid w:val="00C63A39"/>
    <w:rsid w:val="00C63A69"/>
    <w:rsid w:val="00C64051"/>
    <w:rsid w:val="00C64AA1"/>
    <w:rsid w:val="00C64F36"/>
    <w:rsid w:val="00C64F58"/>
    <w:rsid w:val="00C651C4"/>
    <w:rsid w:val="00C6530A"/>
    <w:rsid w:val="00C6566B"/>
    <w:rsid w:val="00C657A3"/>
    <w:rsid w:val="00C6616E"/>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77375"/>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99B"/>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01C"/>
    <w:rsid w:val="00C97BF9"/>
    <w:rsid w:val="00C97F92"/>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164"/>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508"/>
    <w:rsid w:val="00CD7C6E"/>
    <w:rsid w:val="00CE0601"/>
    <w:rsid w:val="00CE1D10"/>
    <w:rsid w:val="00CE23D2"/>
    <w:rsid w:val="00CE2695"/>
    <w:rsid w:val="00CE2F55"/>
    <w:rsid w:val="00CE38F0"/>
    <w:rsid w:val="00CE4A91"/>
    <w:rsid w:val="00CE5292"/>
    <w:rsid w:val="00CE5543"/>
    <w:rsid w:val="00CE59EF"/>
    <w:rsid w:val="00CE5F37"/>
    <w:rsid w:val="00CE673A"/>
    <w:rsid w:val="00CE6A1A"/>
    <w:rsid w:val="00CE6D3F"/>
    <w:rsid w:val="00CE7838"/>
    <w:rsid w:val="00CF073A"/>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38"/>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30F8"/>
    <w:rsid w:val="00D54927"/>
    <w:rsid w:val="00D5499F"/>
    <w:rsid w:val="00D54CFE"/>
    <w:rsid w:val="00D55160"/>
    <w:rsid w:val="00D553B1"/>
    <w:rsid w:val="00D558B5"/>
    <w:rsid w:val="00D55D75"/>
    <w:rsid w:val="00D56674"/>
    <w:rsid w:val="00D566BE"/>
    <w:rsid w:val="00D56F1A"/>
    <w:rsid w:val="00D579A5"/>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1BF"/>
    <w:rsid w:val="00D70993"/>
    <w:rsid w:val="00D709BF"/>
    <w:rsid w:val="00D70C1E"/>
    <w:rsid w:val="00D70F6D"/>
    <w:rsid w:val="00D71153"/>
    <w:rsid w:val="00D712F5"/>
    <w:rsid w:val="00D722C3"/>
    <w:rsid w:val="00D73515"/>
    <w:rsid w:val="00D73FAD"/>
    <w:rsid w:val="00D74215"/>
    <w:rsid w:val="00D7423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17E"/>
    <w:rsid w:val="00DB0389"/>
    <w:rsid w:val="00DB0649"/>
    <w:rsid w:val="00DB115C"/>
    <w:rsid w:val="00DB11C5"/>
    <w:rsid w:val="00DB17B5"/>
    <w:rsid w:val="00DB19AF"/>
    <w:rsid w:val="00DB1D70"/>
    <w:rsid w:val="00DB235A"/>
    <w:rsid w:val="00DB2723"/>
    <w:rsid w:val="00DB29A5"/>
    <w:rsid w:val="00DB2B0B"/>
    <w:rsid w:val="00DB2C62"/>
    <w:rsid w:val="00DB30F3"/>
    <w:rsid w:val="00DB5489"/>
    <w:rsid w:val="00DB638D"/>
    <w:rsid w:val="00DB63A9"/>
    <w:rsid w:val="00DB6BED"/>
    <w:rsid w:val="00DB7363"/>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CC0"/>
    <w:rsid w:val="00E129B4"/>
    <w:rsid w:val="00E12D66"/>
    <w:rsid w:val="00E13428"/>
    <w:rsid w:val="00E1348F"/>
    <w:rsid w:val="00E13F49"/>
    <w:rsid w:val="00E14A72"/>
    <w:rsid w:val="00E14AD4"/>
    <w:rsid w:val="00E156D1"/>
    <w:rsid w:val="00E158BC"/>
    <w:rsid w:val="00E15E0C"/>
    <w:rsid w:val="00E15FE7"/>
    <w:rsid w:val="00E16254"/>
    <w:rsid w:val="00E162AD"/>
    <w:rsid w:val="00E165D3"/>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41E7"/>
    <w:rsid w:val="00E24F16"/>
    <w:rsid w:val="00E256AA"/>
    <w:rsid w:val="00E25861"/>
    <w:rsid w:val="00E25A56"/>
    <w:rsid w:val="00E25AA0"/>
    <w:rsid w:val="00E262CE"/>
    <w:rsid w:val="00E26550"/>
    <w:rsid w:val="00E26F2C"/>
    <w:rsid w:val="00E27A53"/>
    <w:rsid w:val="00E30B26"/>
    <w:rsid w:val="00E31201"/>
    <w:rsid w:val="00E3169E"/>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0797"/>
    <w:rsid w:val="00E41155"/>
    <w:rsid w:val="00E41219"/>
    <w:rsid w:val="00E41283"/>
    <w:rsid w:val="00E4151F"/>
    <w:rsid w:val="00E41F2A"/>
    <w:rsid w:val="00E4252B"/>
    <w:rsid w:val="00E42F9E"/>
    <w:rsid w:val="00E43F69"/>
    <w:rsid w:val="00E4418D"/>
    <w:rsid w:val="00E44208"/>
    <w:rsid w:val="00E4437B"/>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DCA"/>
    <w:rsid w:val="00E9666F"/>
    <w:rsid w:val="00E9702A"/>
    <w:rsid w:val="00E97442"/>
    <w:rsid w:val="00EA02C2"/>
    <w:rsid w:val="00EA0359"/>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F6"/>
    <w:rsid w:val="00EC6949"/>
    <w:rsid w:val="00EC7158"/>
    <w:rsid w:val="00EC7277"/>
    <w:rsid w:val="00EC7D2C"/>
    <w:rsid w:val="00ED0DA9"/>
    <w:rsid w:val="00ED0E41"/>
    <w:rsid w:val="00ED1C26"/>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1608"/>
    <w:rsid w:val="00F01C56"/>
    <w:rsid w:val="00F01C6E"/>
    <w:rsid w:val="00F02606"/>
    <w:rsid w:val="00F02CA8"/>
    <w:rsid w:val="00F03FE3"/>
    <w:rsid w:val="00F0462E"/>
    <w:rsid w:val="00F049A2"/>
    <w:rsid w:val="00F04BFB"/>
    <w:rsid w:val="00F0514E"/>
    <w:rsid w:val="00F064F5"/>
    <w:rsid w:val="00F06686"/>
    <w:rsid w:val="00F07A8D"/>
    <w:rsid w:val="00F07E3F"/>
    <w:rsid w:val="00F07E5C"/>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F6"/>
    <w:rsid w:val="00F2332B"/>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AB6"/>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9FC"/>
    <w:rsid w:val="00F4564E"/>
    <w:rsid w:val="00F465FC"/>
    <w:rsid w:val="00F46BF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364"/>
    <w:rsid w:val="00F55935"/>
    <w:rsid w:val="00F55A9B"/>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D26"/>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2CBA"/>
    <w:rsid w:val="00FB34C9"/>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550C"/>
    <w:rsid w:val="00FC5946"/>
    <w:rsid w:val="00FC6423"/>
    <w:rsid w:val="00FC6CAF"/>
    <w:rsid w:val="00FC7180"/>
    <w:rsid w:val="00FC73A0"/>
    <w:rsid w:val="00FC7560"/>
    <w:rsid w:val="00FD0BB6"/>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CE5F37"/>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EA035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A0359"/>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EA0359"/>
    <w:pPr>
      <w:keepNext/>
      <w:numPr>
        <w:numId w:val="138"/>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EA0359"/>
    <w:pPr>
      <w:numPr>
        <w:ilvl w:val="1"/>
      </w:numPr>
      <w:spacing w:after="120"/>
      <w:outlineLvl w:val="1"/>
    </w:pPr>
    <w:rPr>
      <w:sz w:val="28"/>
    </w:rPr>
  </w:style>
  <w:style w:type="paragraph" w:customStyle="1" w:styleId="jems-nagwek3">
    <w:name w:val="jems-nagłówek3"/>
    <w:basedOn w:val="jems-nagwek2"/>
    <w:next w:val="Normalny"/>
    <w:qFormat/>
    <w:rsid w:val="00EA0359"/>
    <w:pPr>
      <w:numPr>
        <w:ilvl w:val="2"/>
      </w:numPr>
      <w:outlineLvl w:val="2"/>
    </w:pPr>
    <w:rPr>
      <w:sz w:val="24"/>
    </w:rPr>
  </w:style>
  <w:style w:type="paragraph" w:customStyle="1" w:styleId="jems-nagwek4">
    <w:name w:val="jems-nagłówek4"/>
    <w:basedOn w:val="jems-nagwek3"/>
    <w:next w:val="Normalny"/>
    <w:qFormat/>
    <w:rsid w:val="00EA0359"/>
    <w:pPr>
      <w:numPr>
        <w:ilvl w:val="3"/>
      </w:numPr>
      <w:outlineLvl w:val="3"/>
    </w:pPr>
    <w:rPr>
      <w:sz w:val="20"/>
    </w:rPr>
  </w:style>
  <w:style w:type="numbering" w:customStyle="1" w:styleId="jems-opis-listanagwkw">
    <w:name w:val="jems-opis-lista nagłówków"/>
    <w:uiPriority w:val="99"/>
    <w:rsid w:val="00EA0359"/>
    <w:pPr>
      <w:numPr>
        <w:numId w:val="139"/>
      </w:numPr>
    </w:pPr>
  </w:style>
  <w:style w:type="paragraph" w:customStyle="1" w:styleId="jems-mylniki">
    <w:name w:val="jems-myślniki"/>
    <w:basedOn w:val="Normalny"/>
    <w:qFormat/>
    <w:rsid w:val="00EA0359"/>
    <w:pPr>
      <w:numPr>
        <w:numId w:val="137"/>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340D-5650-4803-9B5A-94B7955B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3739</Words>
  <Characters>22436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2</cp:revision>
  <cp:lastPrinted>2023-10-24T13:12:00Z</cp:lastPrinted>
  <dcterms:created xsi:type="dcterms:W3CDTF">2023-10-27T12:44:00Z</dcterms:created>
  <dcterms:modified xsi:type="dcterms:W3CDTF">2023-10-27T12:44:00Z</dcterms:modified>
</cp:coreProperties>
</file>