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6" w:rsidRDefault="000809C6" w:rsidP="008F528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809C6" w:rsidRDefault="00620CB1" w:rsidP="00620CB1">
      <w:pPr>
        <w:jc w:val="center"/>
        <w:rPr>
          <w:rFonts w:ascii="Arial" w:eastAsia="Calibri" w:hAnsi="Arial" w:cs="Arial"/>
          <w:b/>
          <w:bCs/>
        </w:rPr>
      </w:pPr>
      <w:r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</w:t>
      </w:r>
      <w:r w:rsidR="000809C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</w:t>
      </w:r>
      <w:r w:rsidR="008F52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F5287" w:rsidRPr="0042243D">
        <w:rPr>
          <w:rFonts w:ascii="Arial" w:eastAsia="Calibri" w:hAnsi="Arial" w:cs="Arial"/>
          <w:b/>
          <w:bCs/>
        </w:rPr>
        <w:t xml:space="preserve">Załącznik </w:t>
      </w:r>
      <w:r w:rsidR="005454E1">
        <w:rPr>
          <w:rFonts w:ascii="Arial" w:eastAsia="Calibri" w:hAnsi="Arial" w:cs="Arial"/>
          <w:b/>
          <w:bCs/>
        </w:rPr>
        <w:t>9</w:t>
      </w:r>
      <w:r w:rsidR="008F5287" w:rsidRPr="0042243D">
        <w:rPr>
          <w:rFonts w:ascii="Arial" w:eastAsia="Calibri" w:hAnsi="Arial" w:cs="Arial"/>
          <w:b/>
          <w:bCs/>
        </w:rPr>
        <w:t xml:space="preserve"> do SWZ (składany razem z ofertą Wykonawcy)</w:t>
      </w:r>
    </w:p>
    <w:p w:rsidR="000809C6" w:rsidRDefault="000809C6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8F5287" w:rsidRPr="008F4427" w:rsidRDefault="008F5287" w:rsidP="008F528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DOŚWIADCZENIE </w:t>
      </w:r>
      <w:r w:rsidR="005F69BE">
        <w:rPr>
          <w:rFonts w:ascii="Arial" w:hAnsi="Arial" w:cs="Arial"/>
          <w:b/>
          <w:sz w:val="24"/>
          <w:szCs w:val="24"/>
        </w:rPr>
        <w:t xml:space="preserve">PSYCHOTERAPEUTY </w:t>
      </w:r>
    </w:p>
    <w:p w:rsidR="005F69BE" w:rsidRDefault="005F69BE" w:rsidP="005F69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Świadczenie usług psychoterapii w ramach terapii rodziny w poddziale na części, </w:t>
      </w: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ROPSIII.5.1.5.2024</w:t>
      </w:r>
    </w:p>
    <w:p w:rsidR="005F69BE" w:rsidRPr="005F69BE" w:rsidRDefault="005F69BE" w:rsidP="005F69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składane do Części …………………….. </w:t>
      </w:r>
      <w:r w:rsidRPr="005F69BE">
        <w:rPr>
          <w:rFonts w:ascii="Arial" w:hAnsi="Arial" w:cs="Arial"/>
          <w:sz w:val="24"/>
          <w:szCs w:val="24"/>
        </w:rPr>
        <w:t>( należy wskazać numer części, której dotyczy )</w:t>
      </w:r>
    </w:p>
    <w:p w:rsidR="005F69BE" w:rsidRDefault="005F69BE" w:rsidP="005F69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5287" w:rsidRPr="0042243D" w:rsidRDefault="008F5287" w:rsidP="008F5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 xml:space="preserve">W celu uzyskania punktów w kryterium „Doświadczenie </w:t>
      </w:r>
      <w:r w:rsidR="005F69BE">
        <w:rPr>
          <w:rFonts w:ascii="Arial" w:eastAsia="Calibri" w:hAnsi="Arial" w:cs="Arial"/>
          <w:sz w:val="24"/>
          <w:szCs w:val="24"/>
        </w:rPr>
        <w:t>psychoterapeuty</w:t>
      </w:r>
      <w:r w:rsidRPr="0042243D">
        <w:rPr>
          <w:rFonts w:ascii="Arial" w:eastAsia="Calibri" w:hAnsi="Arial" w:cs="Arial"/>
          <w:sz w:val="24"/>
          <w:szCs w:val="24"/>
        </w:rPr>
        <w:t>” przedstawiam informacje i oświadczam, że nw. osoba posiada doświadczenie przy real</w:t>
      </w:r>
      <w:r>
        <w:rPr>
          <w:rFonts w:ascii="Arial" w:eastAsia="Calibri" w:hAnsi="Arial" w:cs="Arial"/>
          <w:sz w:val="24"/>
          <w:szCs w:val="24"/>
        </w:rPr>
        <w:t>izacji wskazanego zadania:</w:t>
      </w:r>
    </w:p>
    <w:p w:rsidR="000809C6" w:rsidRDefault="000809C6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Imię i nazwisko osoby pr</w:t>
      </w:r>
      <w:r w:rsidR="00FE018E">
        <w:rPr>
          <w:rFonts w:ascii="Arial" w:eastAsia="Calibri" w:hAnsi="Arial" w:cs="Arial"/>
          <w:sz w:val="24"/>
          <w:szCs w:val="24"/>
        </w:rPr>
        <w:t xml:space="preserve">oponowanej na stanowisko psychoterapeuty </w:t>
      </w:r>
      <w:r w:rsidRPr="0042243D">
        <w:rPr>
          <w:rFonts w:ascii="Arial" w:eastAsia="Calibri" w:hAnsi="Arial" w:cs="Arial"/>
          <w:sz w:val="24"/>
          <w:szCs w:val="24"/>
        </w:rPr>
        <w:t>: ……………………………………………………………….</w:t>
      </w:r>
    </w:p>
    <w:p w:rsidR="000809C6" w:rsidRDefault="008F5287" w:rsidP="00620C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:rsidR="008F5287" w:rsidRPr="0042243D" w:rsidRDefault="008F5287" w:rsidP="008F528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520"/>
        <w:gridCol w:w="2723"/>
        <w:gridCol w:w="2439"/>
        <w:gridCol w:w="1701"/>
      </w:tblGrid>
      <w:tr w:rsidR="005F69BE" w:rsidRPr="0042243D" w:rsidTr="005F69BE">
        <w:trPr>
          <w:trHeight w:val="2331"/>
          <w:jc w:val="center"/>
        </w:trPr>
        <w:tc>
          <w:tcPr>
            <w:tcW w:w="562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2243D">
              <w:rPr>
                <w:rFonts w:ascii="Arial" w:eastAsia="Calibri" w:hAnsi="Arial" w:cs="Arial"/>
              </w:rPr>
              <w:t>L.p</w:t>
            </w:r>
            <w:proofErr w:type="spellEnd"/>
          </w:p>
        </w:tc>
        <w:tc>
          <w:tcPr>
            <w:tcW w:w="3520" w:type="dxa"/>
          </w:tcPr>
          <w:p w:rsidR="005F69BE" w:rsidRPr="00FE018E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018E">
              <w:rPr>
                <w:rFonts w:ascii="Arial" w:eastAsia="Calibri" w:hAnsi="Arial" w:cs="Arial"/>
                <w:sz w:val="24"/>
                <w:szCs w:val="24"/>
              </w:rPr>
              <w:t>Podmiot, na rzecz którego wykonano usługę ze wskazaniem danych kontaktowych do osoby mogącej potwierdzić zrealizowaną usługę (co najmniej numer telefonu i adres e-mail)</w:t>
            </w:r>
            <w:r w:rsidRPr="00FE018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723" w:type="dxa"/>
          </w:tcPr>
          <w:p w:rsidR="005F69BE" w:rsidRPr="00FE018E" w:rsidRDefault="005F69BE" w:rsidP="005F69BE">
            <w:pPr>
              <w:pStyle w:val="Akapitzlist"/>
              <w:tabs>
                <w:tab w:val="left" w:pos="284"/>
                <w:tab w:val="left" w:pos="3261"/>
              </w:tabs>
              <w:spacing w:after="0" w:line="240" w:lineRule="atLeast"/>
              <w:ind w:left="0"/>
              <w:rPr>
                <w:sz w:val="24"/>
                <w:szCs w:val="24"/>
              </w:rPr>
            </w:pPr>
            <w:r w:rsidRPr="00FE018E">
              <w:rPr>
                <w:rFonts w:ascii="Arial" w:hAnsi="Arial" w:cs="Arial"/>
                <w:sz w:val="24"/>
                <w:szCs w:val="24"/>
              </w:rPr>
              <w:t>Zakres (nazwa ) usługi psychoterapii indywidualnej i/lub psychoterapii rodziny</w:t>
            </w:r>
          </w:p>
        </w:tc>
        <w:tc>
          <w:tcPr>
            <w:tcW w:w="2439" w:type="dxa"/>
          </w:tcPr>
          <w:p w:rsidR="005F69BE" w:rsidRPr="00FE018E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018E">
              <w:rPr>
                <w:rFonts w:ascii="Arial" w:eastAsia="Calibri" w:hAnsi="Arial" w:cs="Arial"/>
                <w:sz w:val="24"/>
                <w:szCs w:val="24"/>
              </w:rPr>
              <w:t xml:space="preserve">Data wykonania usługi ( od – do ) </w:t>
            </w:r>
          </w:p>
        </w:tc>
        <w:tc>
          <w:tcPr>
            <w:tcW w:w="1701" w:type="dxa"/>
          </w:tcPr>
          <w:p w:rsidR="005F69BE" w:rsidRPr="00FE018E" w:rsidRDefault="005F69BE" w:rsidP="005F69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018E">
              <w:rPr>
                <w:rFonts w:ascii="Arial" w:eastAsia="Calibri" w:hAnsi="Arial" w:cs="Arial"/>
                <w:sz w:val="24"/>
                <w:szCs w:val="24"/>
              </w:rPr>
              <w:t>Liczba miesięcy</w:t>
            </w:r>
          </w:p>
          <w:p w:rsidR="005F69BE" w:rsidRPr="00FE018E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9BE" w:rsidRPr="0042243D" w:rsidTr="005F69BE">
        <w:trPr>
          <w:trHeight w:val="510"/>
          <w:jc w:val="center"/>
        </w:trPr>
        <w:tc>
          <w:tcPr>
            <w:tcW w:w="562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20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:rsidTr="005F69BE">
        <w:trPr>
          <w:trHeight w:val="510"/>
          <w:jc w:val="center"/>
        </w:trPr>
        <w:tc>
          <w:tcPr>
            <w:tcW w:w="562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520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:rsidTr="005F69BE">
        <w:trPr>
          <w:trHeight w:val="510"/>
          <w:jc w:val="center"/>
        </w:trPr>
        <w:tc>
          <w:tcPr>
            <w:tcW w:w="562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20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69BE" w:rsidRPr="0042243D" w:rsidTr="005F69BE">
        <w:trPr>
          <w:trHeight w:val="510"/>
          <w:jc w:val="center"/>
        </w:trPr>
        <w:tc>
          <w:tcPr>
            <w:tcW w:w="562" w:type="dxa"/>
          </w:tcPr>
          <w:p w:rsidR="005F69BE" w:rsidRDefault="005F69BE" w:rsidP="001541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4.</w:t>
            </w:r>
          </w:p>
        </w:tc>
        <w:tc>
          <w:tcPr>
            <w:tcW w:w="3520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9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5F69BE" w:rsidRPr="0042243D" w:rsidRDefault="005F69BE" w:rsidP="00E854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F5287" w:rsidRPr="0042243D" w:rsidRDefault="008F5287" w:rsidP="008F5287">
      <w:pPr>
        <w:spacing w:before="120" w:after="0"/>
        <w:ind w:left="106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F5287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8F5287" w:rsidRPr="0042243D" w:rsidRDefault="008F5287" w:rsidP="008F5287">
      <w:pPr>
        <w:spacing w:before="120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8F5287" w:rsidRPr="00333AE2" w:rsidRDefault="008F5287" w:rsidP="008F5287"/>
    <w:p w:rsidR="004C3C32" w:rsidRPr="008F5287" w:rsidRDefault="004C3C32" w:rsidP="008F5287"/>
    <w:sectPr w:rsidR="004C3C32" w:rsidRPr="008F5287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86" w:rsidRDefault="00F72D86" w:rsidP="006A1852">
      <w:pPr>
        <w:spacing w:after="0" w:line="240" w:lineRule="auto"/>
      </w:pPr>
      <w:r>
        <w:separator/>
      </w:r>
    </w:p>
  </w:endnote>
  <w:endnote w:type="continuationSeparator" w:id="0">
    <w:p w:rsidR="00F72D86" w:rsidRDefault="00F72D8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86" w:rsidRDefault="00F72D86" w:rsidP="006A1852">
      <w:pPr>
        <w:spacing w:after="0" w:line="240" w:lineRule="auto"/>
      </w:pPr>
      <w:r>
        <w:separator/>
      </w:r>
    </w:p>
  </w:footnote>
  <w:footnote w:type="continuationSeparator" w:id="0">
    <w:p w:rsidR="00F72D86" w:rsidRDefault="00F72D86" w:rsidP="006A1852">
      <w:pPr>
        <w:spacing w:after="0" w:line="240" w:lineRule="auto"/>
      </w:pPr>
      <w:r>
        <w:continuationSeparator/>
      </w:r>
    </w:p>
  </w:footnote>
  <w:footnote w:id="1">
    <w:p w:rsidR="005F69BE" w:rsidRPr="0042243D" w:rsidRDefault="005F69BE" w:rsidP="00FC2D7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5F69BE">
    <w:pPr>
      <w:pStyle w:val="Nagwek"/>
    </w:pPr>
    <w:r>
      <w:rPr>
        <w:noProof/>
        <w:lang w:eastAsia="pl-PL"/>
      </w:rPr>
      <w:drawing>
        <wp:inline distT="0" distB="0" distL="0" distR="0">
          <wp:extent cx="8620125" cy="45783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809C6"/>
    <w:rsid w:val="000C78DE"/>
    <w:rsid w:val="000D48BE"/>
    <w:rsid w:val="000F5676"/>
    <w:rsid w:val="00112455"/>
    <w:rsid w:val="00116C6F"/>
    <w:rsid w:val="00125F40"/>
    <w:rsid w:val="001330A9"/>
    <w:rsid w:val="00142D39"/>
    <w:rsid w:val="0015413C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57680"/>
    <w:rsid w:val="003972F1"/>
    <w:rsid w:val="003A3F6B"/>
    <w:rsid w:val="003B6F39"/>
    <w:rsid w:val="003C16D4"/>
    <w:rsid w:val="003E5159"/>
    <w:rsid w:val="00411675"/>
    <w:rsid w:val="00422291"/>
    <w:rsid w:val="004645C8"/>
    <w:rsid w:val="00464B19"/>
    <w:rsid w:val="00495F30"/>
    <w:rsid w:val="004B2DEE"/>
    <w:rsid w:val="004C3C32"/>
    <w:rsid w:val="00513872"/>
    <w:rsid w:val="00530778"/>
    <w:rsid w:val="005454E1"/>
    <w:rsid w:val="00565767"/>
    <w:rsid w:val="00591B76"/>
    <w:rsid w:val="005A0EDE"/>
    <w:rsid w:val="005B2F06"/>
    <w:rsid w:val="005C6DDD"/>
    <w:rsid w:val="005D03ED"/>
    <w:rsid w:val="005F69BE"/>
    <w:rsid w:val="00620CB1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5287"/>
    <w:rsid w:val="00926BA7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044B7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2034"/>
    <w:rsid w:val="00CC386C"/>
    <w:rsid w:val="00DE7DC6"/>
    <w:rsid w:val="00E638A4"/>
    <w:rsid w:val="00EA2C15"/>
    <w:rsid w:val="00EC27AD"/>
    <w:rsid w:val="00ED4486"/>
    <w:rsid w:val="00F16559"/>
    <w:rsid w:val="00F3154F"/>
    <w:rsid w:val="00F72D86"/>
    <w:rsid w:val="00FA528C"/>
    <w:rsid w:val="00FC2D7D"/>
    <w:rsid w:val="00FD2A13"/>
    <w:rsid w:val="00FE018E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AD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2023-10-23T10:43:00Z</cp:lastPrinted>
  <dcterms:created xsi:type="dcterms:W3CDTF">2024-04-22T15:27:00Z</dcterms:created>
  <dcterms:modified xsi:type="dcterms:W3CDTF">2024-04-22T15:27:00Z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