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929" w14:textId="5EDD08D8" w:rsidR="0042255C" w:rsidRPr="001C217D" w:rsidRDefault="0042255C" w:rsidP="0042255C">
      <w:pPr>
        <w:shd w:val="clear" w:color="auto" w:fill="BFBFBF" w:themeFill="background1" w:themeFillShade="BF"/>
        <w:spacing w:after="120"/>
        <w:jc w:val="center"/>
        <w:rPr>
          <w:rFonts w:ascii="Arial Narrow" w:hAnsi="Arial Narrow" w:cs="Arial"/>
          <w:color w:val="00B0F0"/>
          <w:sz w:val="22"/>
          <w:szCs w:val="40"/>
        </w:rPr>
      </w:pPr>
      <w:bookmarkStart w:id="0" w:name="_GoBack"/>
      <w:r w:rsidRPr="001C217D">
        <w:rPr>
          <w:rFonts w:ascii="Arial Narrow" w:hAnsi="Arial Narrow" w:cs="Arial"/>
          <w:b/>
          <w:color w:val="00B0F0"/>
          <w:sz w:val="22"/>
          <w:szCs w:val="40"/>
        </w:rPr>
        <w:t xml:space="preserve">Załącznik nr </w:t>
      </w:r>
      <w:r w:rsidR="00264CC8" w:rsidRPr="001C217D">
        <w:rPr>
          <w:rFonts w:ascii="Arial Narrow" w:hAnsi="Arial Narrow" w:cs="Arial"/>
          <w:b/>
          <w:color w:val="00B0F0"/>
          <w:sz w:val="22"/>
          <w:szCs w:val="40"/>
        </w:rPr>
        <w:t>2</w:t>
      </w:r>
      <w:r w:rsidRPr="001C217D">
        <w:rPr>
          <w:rFonts w:ascii="Arial Narrow" w:hAnsi="Arial Narrow" w:cs="Arial"/>
          <w:b/>
          <w:color w:val="00B0F0"/>
          <w:sz w:val="22"/>
          <w:szCs w:val="40"/>
        </w:rPr>
        <w:t xml:space="preserve"> do SWZ - Formularz ofertowy</w:t>
      </w:r>
      <w:r w:rsidR="00AB6214" w:rsidRPr="001C217D">
        <w:rPr>
          <w:rFonts w:ascii="Arial Narrow" w:hAnsi="Arial Narrow" w:cs="Arial"/>
          <w:b/>
          <w:color w:val="00B0F0"/>
          <w:sz w:val="22"/>
          <w:szCs w:val="40"/>
        </w:rPr>
        <w:t xml:space="preserve"> </w:t>
      </w:r>
    </w:p>
    <w:bookmarkEnd w:id="0"/>
    <w:p w14:paraId="789750B6" w14:textId="77777777" w:rsidR="0042255C" w:rsidRDefault="0042255C" w:rsidP="0042255C">
      <w:pPr>
        <w:framePr w:hSpace="141" w:wrap="around" w:vAnchor="text" w:hAnchor="text" w:y="1"/>
        <w:spacing w:line="254" w:lineRule="auto"/>
        <w:ind w:left="0" w:firstLine="0"/>
        <w:rPr>
          <w:rFonts w:ascii="Arial Narrow" w:eastAsia="Calibri" w:hAnsi="Arial Narrow" w:cs="Calibri"/>
          <w:b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Zamawiający:</w:t>
      </w:r>
    </w:p>
    <w:p w14:paraId="60005365" w14:textId="77777777" w:rsidR="0042255C" w:rsidRDefault="0042255C" w:rsidP="0042255C">
      <w:pPr>
        <w:framePr w:hSpace="141" w:wrap="around" w:vAnchor="text" w:hAnchor="text" w:y="1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Komenda Wojewódzka Policji w Poznaniu</w:t>
      </w:r>
    </w:p>
    <w:p w14:paraId="78884A74" w14:textId="078C3E82" w:rsidR="0042255C" w:rsidRDefault="0042255C" w:rsidP="0042255C">
      <w:pPr>
        <w:spacing w:after="120"/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hAnsi="Arial Narrow" w:cs="Arial"/>
          <w:sz w:val="22"/>
          <w:szCs w:val="22"/>
        </w:rPr>
        <w:t>ul. Kochanowskiego 2a, 60-844 Poznań</w:t>
      </w: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42255C" w14:paraId="6D84EA9C" w14:textId="77777777" w:rsidTr="00DF3C2F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3848" w14:textId="77777777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0FBAB49C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295551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4D73490E" w14:textId="77777777" w:rsidTr="00DF3C2F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F7049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0C7D5F0E" w14:textId="77777777" w:rsidTr="00DF3C2F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68230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1ECA702" w14:textId="77777777" w:rsidTr="00DF3C2F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B459F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74EEB411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CFD3BD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D59A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E1238D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151" w14:textId="77777777" w:rsidR="0042255C" w:rsidRDefault="0042255C" w:rsidP="00DF3C2F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822C7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0887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13E3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18A2852F" w14:textId="77777777" w:rsidTr="00DF3C2F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EF0C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EA44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5F77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4468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71C9CF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E936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9A7C62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42255C" w14:paraId="706F8D52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C1D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42255C" w14:paraId="223D44C3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2D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7A37F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3CA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40FA5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2700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3A00C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42255C" w14:paraId="103360DA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E97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28C3CCF2" w14:textId="77777777" w:rsidTr="00DF3C2F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554D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371B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E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627233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42255C" w14:paraId="05AA00B3" w14:textId="77777777" w:rsidTr="00DF3C2F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1F26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42255C" w14:paraId="3355DE2A" w14:textId="77777777" w:rsidTr="00DF3C2F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8B4C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91CC42" w14:textId="77777777" w:rsidR="0042255C" w:rsidRDefault="0042255C" w:rsidP="00DF3C2F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038B11A" w14:textId="77777777" w:rsidR="0042255C" w:rsidRPr="00A430B3" w:rsidRDefault="0042255C" w:rsidP="0042255C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42255C" w14:paraId="7B92F071" w14:textId="77777777" w:rsidTr="00DF3C2F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DCA2" w14:textId="5EE16D4C" w:rsidR="0042255C" w:rsidRDefault="0042255C" w:rsidP="00DF3C2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28776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2255C" w14:paraId="762C6F49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F1318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53A6571" w14:textId="77777777" w:rsidTr="00DF3C2F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B62F1E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42255C" w14:paraId="5625EE74" w14:textId="77777777" w:rsidTr="00DF3C2F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28E3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27B8A401" w14:textId="77777777" w:rsidTr="00DF3C2F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39AD43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42255C" w14:paraId="3BEC7724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788AD5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10BB" w14:textId="77777777" w:rsidR="0042255C" w:rsidRDefault="0042255C" w:rsidP="00DF3C2F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59972" w14:textId="77777777" w:rsidR="0042255C" w:rsidRDefault="0042255C" w:rsidP="00DF3C2F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2255C" w14:paraId="6E54F4EE" w14:textId="77777777" w:rsidTr="00DF3C2F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379E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FE0C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6C58A" w14:textId="77777777" w:rsidR="0042255C" w:rsidRDefault="0042255C" w:rsidP="00DF3C2F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4C453856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r w:rsidRPr="009E38AF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94A9598" w14:textId="0F734A0B" w:rsidR="004B21D6" w:rsidRPr="004B21D6" w:rsidRDefault="004B21D6" w:rsidP="004B21D6">
      <w:pPr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4B21D6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AA7104">
        <w:rPr>
          <w:rFonts w:ascii="Arial Narrow" w:hAnsi="Arial Narrow" w:cs="Arial"/>
          <w:sz w:val="22"/>
          <w:szCs w:val="22"/>
        </w:rPr>
        <w:t xml:space="preserve">o udzielenie zamówienia publicznego, </w:t>
      </w:r>
      <w:r w:rsidR="00EF0FC9" w:rsidRPr="004B21D6">
        <w:rPr>
          <w:rFonts w:ascii="Arial Narrow" w:hAnsi="Arial Narrow" w:cs="Arial"/>
          <w:sz w:val="22"/>
          <w:szCs w:val="22"/>
        </w:rPr>
        <w:t xml:space="preserve">prowadzonego w trybie przetargu nieograniczonego </w:t>
      </w:r>
      <w:r w:rsidRPr="004B21D6">
        <w:rPr>
          <w:rFonts w:ascii="Arial Narrow" w:hAnsi="Arial Narrow" w:cs="Arial"/>
          <w:sz w:val="22"/>
          <w:szCs w:val="22"/>
        </w:rPr>
        <w:t>pn.</w:t>
      </w:r>
      <w:r w:rsidR="00AA564F">
        <w:rPr>
          <w:rFonts w:ascii="Arial Narrow" w:hAnsi="Arial Narrow" w:cs="Arial"/>
          <w:sz w:val="22"/>
          <w:szCs w:val="22"/>
        </w:rPr>
        <w:t>:</w:t>
      </w:r>
      <w:r w:rsidRPr="004B21D6">
        <w:rPr>
          <w:rFonts w:ascii="Arial Narrow" w:hAnsi="Arial Narrow" w:cs="Arial"/>
          <w:sz w:val="22"/>
          <w:szCs w:val="22"/>
        </w:rPr>
        <w:t xml:space="preserve"> </w:t>
      </w:r>
    </w:p>
    <w:p w14:paraId="7FF05113" w14:textId="4E443812" w:rsidR="00AB6214" w:rsidRPr="00AB6214" w:rsidRDefault="00AB6214" w:rsidP="00AA7104">
      <w:pPr>
        <w:pStyle w:val="Standard"/>
        <w:snapToGrid w:val="0"/>
        <w:spacing w:after="120"/>
        <w:ind w:right="561"/>
        <w:rPr>
          <w:rFonts w:ascii="Arial Narrow" w:hAnsi="Arial Narrow"/>
          <w:sz w:val="22"/>
          <w:szCs w:val="22"/>
        </w:rPr>
      </w:pPr>
      <w:bookmarkStart w:id="1" w:name="_Hlk168053386"/>
      <w:r w:rsidRPr="00AB6214">
        <w:rPr>
          <w:rFonts w:ascii="Arial Narrow" w:hAnsi="Arial Narrow"/>
          <w:b/>
          <w:sz w:val="22"/>
          <w:szCs w:val="22"/>
        </w:rPr>
        <w:t>Dostawa</w:t>
      </w:r>
      <w:r w:rsidR="00697C49">
        <w:rPr>
          <w:rFonts w:ascii="Arial Narrow" w:hAnsi="Arial Narrow"/>
          <w:b/>
          <w:sz w:val="22"/>
          <w:szCs w:val="22"/>
        </w:rPr>
        <w:t xml:space="preserve"> 4</w:t>
      </w:r>
      <w:r w:rsidR="0034502E">
        <w:rPr>
          <w:rFonts w:ascii="Arial Narrow" w:hAnsi="Arial Narrow"/>
          <w:b/>
          <w:sz w:val="22"/>
          <w:szCs w:val="22"/>
        </w:rPr>
        <w:t xml:space="preserve"> </w:t>
      </w:r>
      <w:r w:rsidR="001F33A8" w:rsidRPr="00B262D3">
        <w:rPr>
          <w:rFonts w:ascii="Arial Narrow" w:hAnsi="Arial Narrow"/>
          <w:b/>
          <w:sz w:val="22"/>
          <w:szCs w:val="22"/>
        </w:rPr>
        <w:t xml:space="preserve">samochodów osobowych nieoznakowanych typu </w:t>
      </w:r>
      <w:proofErr w:type="spellStart"/>
      <w:r w:rsidR="001F33A8" w:rsidRPr="00B262D3">
        <w:rPr>
          <w:rFonts w:ascii="Arial Narrow" w:hAnsi="Arial Narrow"/>
          <w:b/>
          <w:sz w:val="22"/>
          <w:szCs w:val="22"/>
        </w:rPr>
        <w:t>kombivan</w:t>
      </w:r>
      <w:proofErr w:type="spellEnd"/>
    </w:p>
    <w:bookmarkEnd w:id="1"/>
    <w:p w14:paraId="48637787" w14:textId="532861F0" w:rsidR="00EF0FC9" w:rsidRPr="00EF0FC9" w:rsidRDefault="00EF0FC9" w:rsidP="00EF0FC9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bCs/>
          <w:color w:val="000000"/>
          <w:sz w:val="22"/>
          <w:szCs w:val="22"/>
        </w:rPr>
        <w:t>oferuję:</w:t>
      </w:r>
    </w:p>
    <w:p w14:paraId="2AED440C" w14:textId="155930CC" w:rsidR="00EF0FC9" w:rsidRPr="00EF0FC9" w:rsidRDefault="007E4A33" w:rsidP="0049652B">
      <w:pPr>
        <w:numPr>
          <w:ilvl w:val="0"/>
          <w:numId w:val="27"/>
        </w:numPr>
        <w:suppressAutoHyphens/>
        <w:spacing w:after="120"/>
        <w:ind w:left="426" w:hanging="426"/>
        <w:contextualSpacing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4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1F33A8">
        <w:rPr>
          <w:rFonts w:ascii="Arial Narrow" w:eastAsia="Calibri" w:hAnsi="Arial Narrow" w:cs="Calibri"/>
          <w:sz w:val="22"/>
          <w:szCs w:val="22"/>
        </w:rPr>
        <w:t>samochody</w:t>
      </w:r>
      <w:r w:rsidR="006778CB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1F33A8">
        <w:rPr>
          <w:rFonts w:ascii="Arial Narrow" w:eastAsia="Calibri" w:hAnsi="Arial Narrow" w:cs="Calibri"/>
          <w:sz w:val="22"/>
          <w:szCs w:val="22"/>
        </w:rPr>
        <w:t xml:space="preserve">osobowe nieoznakowane typu </w:t>
      </w:r>
      <w:proofErr w:type="spellStart"/>
      <w:r w:rsidR="001F33A8">
        <w:rPr>
          <w:rFonts w:ascii="Arial Narrow" w:eastAsia="Calibri" w:hAnsi="Arial Narrow" w:cs="Calibri"/>
          <w:sz w:val="22"/>
          <w:szCs w:val="22"/>
        </w:rPr>
        <w:t>kombivan</w:t>
      </w:r>
      <w:proofErr w:type="spellEnd"/>
      <w:r w:rsidR="00593BA0" w:rsidRPr="00B920C6">
        <w:rPr>
          <w:rFonts w:ascii="Arial Narrow" w:eastAsia="Calibri" w:hAnsi="Arial Narrow" w:cs="Calibri"/>
          <w:sz w:val="22"/>
          <w:szCs w:val="22"/>
        </w:rPr>
        <w:t xml:space="preserve">, 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>spełniający</w:t>
      </w:r>
      <w:r w:rsidR="00287762" w:rsidRPr="00B920C6">
        <w:rPr>
          <w:rFonts w:ascii="Arial Narrow" w:eastAsia="Calibri" w:hAnsi="Arial Narrow" w:cs="Calibri"/>
          <w:sz w:val="22"/>
          <w:szCs w:val="22"/>
        </w:rPr>
        <w:t xml:space="preserve"> </w:t>
      </w:r>
      <w:r w:rsidR="00F92FF8" w:rsidRPr="00B920C6">
        <w:rPr>
          <w:rFonts w:ascii="Arial Narrow" w:eastAsia="Calibri" w:hAnsi="Arial Narrow" w:cs="Calibri"/>
          <w:sz w:val="22"/>
          <w:szCs w:val="22"/>
        </w:rPr>
        <w:t>wszystkie</w:t>
      </w:r>
      <w:r w:rsidR="00EF0FC9" w:rsidRPr="00B920C6">
        <w:rPr>
          <w:rFonts w:ascii="Arial Narrow" w:eastAsia="Calibri" w:hAnsi="Arial Narrow" w:cs="Calibri"/>
          <w:sz w:val="22"/>
          <w:szCs w:val="22"/>
        </w:rPr>
        <w:t xml:space="preserve"> wymagania </w:t>
      </w:r>
      <w:r w:rsidR="00EF0FC9">
        <w:rPr>
          <w:rFonts w:ascii="Arial Narrow" w:eastAsia="Calibri" w:hAnsi="Arial Narrow" w:cs="Calibri"/>
          <w:color w:val="000000"/>
          <w:sz w:val="22"/>
          <w:szCs w:val="22"/>
        </w:rPr>
        <w:t>określone</w:t>
      </w:r>
      <w:r w:rsidR="0034502E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1F33A8">
        <w:rPr>
          <w:rFonts w:ascii="Arial Narrow" w:eastAsia="Calibri" w:hAnsi="Arial Narrow" w:cs="Calibri"/>
          <w:color w:val="000000"/>
          <w:sz w:val="22"/>
          <w:szCs w:val="22"/>
        </w:rPr>
        <w:t xml:space="preserve">w 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>załącznik</w:t>
      </w:r>
      <w:r w:rsidR="001F33A8">
        <w:rPr>
          <w:rFonts w:ascii="Arial Narrow" w:eastAsia="Calibri" w:hAnsi="Arial Narrow" w:cs="Calibri"/>
          <w:color w:val="000000"/>
          <w:sz w:val="22"/>
          <w:szCs w:val="22"/>
        </w:rPr>
        <w:t>u</w:t>
      </w:r>
      <w:r w:rsidR="00287762">
        <w:rPr>
          <w:rFonts w:ascii="Arial Narrow" w:eastAsia="Calibri" w:hAnsi="Arial Narrow" w:cs="Calibri"/>
          <w:color w:val="000000"/>
          <w:sz w:val="22"/>
          <w:szCs w:val="22"/>
        </w:rPr>
        <w:t xml:space="preserve"> nr 1 do </w:t>
      </w:r>
      <w:r w:rsidR="0072102A">
        <w:rPr>
          <w:rFonts w:ascii="Arial Narrow" w:eastAsia="Calibri" w:hAnsi="Arial Narrow" w:cs="Calibri"/>
          <w:color w:val="000000"/>
          <w:sz w:val="22"/>
          <w:szCs w:val="22"/>
        </w:rPr>
        <w:t>SWZ: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546"/>
        <w:gridCol w:w="1993"/>
        <w:gridCol w:w="2551"/>
      </w:tblGrid>
      <w:tr w:rsidR="00EF0FC9" w:rsidRPr="00EF0FC9" w14:paraId="4E7E000E" w14:textId="77777777" w:rsidTr="00EF0F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83734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Marka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AC498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Model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DB0D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467C7" w14:textId="77777777" w:rsidR="00EF0FC9" w:rsidRPr="00EF0FC9" w:rsidRDefault="00EF0FC9" w:rsidP="00EF0FC9">
            <w:pPr>
              <w:suppressAutoHyphens/>
              <w:ind w:left="0" w:right="101" w:firstLine="0"/>
              <w:jc w:val="center"/>
              <w:rPr>
                <w:rFonts w:ascii="Arial Narrow" w:hAnsi="Arial Narrow"/>
                <w:b/>
                <w:szCs w:val="22"/>
                <w:lang w:eastAsia="zh-CN"/>
              </w:rPr>
            </w:pPr>
            <w:r w:rsidRPr="00EF0FC9">
              <w:rPr>
                <w:rFonts w:ascii="Arial Narrow" w:hAnsi="Arial Narrow"/>
                <w:b/>
                <w:szCs w:val="22"/>
                <w:lang w:eastAsia="zh-CN"/>
              </w:rPr>
              <w:t>Handlowa nazwa wyposażenia</w:t>
            </w:r>
          </w:p>
        </w:tc>
      </w:tr>
      <w:tr w:rsidR="00EF0FC9" w:rsidRPr="00EF0FC9" w14:paraId="6127D84C" w14:textId="77777777" w:rsidTr="00EF0FC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CDB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A3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C0D1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1CF" w14:textId="77777777" w:rsidR="00EF0FC9" w:rsidRPr="00EF0FC9" w:rsidRDefault="00EF0FC9" w:rsidP="00EF0FC9">
            <w:pPr>
              <w:suppressAutoHyphens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14:paraId="50A1BAFE" w14:textId="73960903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silnik o pojemności skokowej 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>….……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cm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>3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678F84E1" w14:textId="27B60711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wyprodukowan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</w:t>
      </w:r>
      <w:r w:rsidRPr="00EF0FC9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……………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roku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</w:p>
    <w:p w14:paraId="07E98714" w14:textId="7BC5E914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za cenę:</w:t>
      </w:r>
    </w:p>
    <w:tbl>
      <w:tblPr>
        <w:tblW w:w="66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417"/>
        <w:gridCol w:w="2126"/>
      </w:tblGrid>
      <w:tr w:rsidR="00287762" w:rsidRPr="00287762" w14:paraId="1686E6AE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D72EA" w14:textId="13EA6123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Ilość w szt</w:t>
            </w:r>
            <w:r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536C" w14:textId="4AEFE56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 xml:space="preserve">Cena jednostkowa </w:t>
            </w:r>
            <w:r w:rsidR="00D95F24" w:rsidRPr="00287762">
              <w:rPr>
                <w:rFonts w:ascii="Arial Narrow" w:hAnsi="Arial Narrow" w:cs="Tahoma"/>
                <w:b/>
              </w:rPr>
              <w:t xml:space="preserve">netto </w:t>
            </w:r>
            <w:r w:rsidRPr="00287762">
              <w:rPr>
                <w:rFonts w:ascii="Arial Narrow" w:hAnsi="Arial Narrow" w:cs="Tahoma"/>
                <w:b/>
              </w:rPr>
              <w:t xml:space="preserve">za 1 szt.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33CF6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Stawka podatku VAT</w:t>
            </w:r>
          </w:p>
          <w:p w14:paraId="5E568454" w14:textId="392D9CBA" w:rsidR="00287762" w:rsidRPr="00287762" w:rsidRDefault="00D95F24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77FD" w14:textId="33512548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Cena brutto</w:t>
            </w:r>
          </w:p>
          <w:p w14:paraId="2A4AE6D9" w14:textId="4E17DE4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287762">
              <w:rPr>
                <w:rFonts w:ascii="Arial Narrow" w:hAnsi="Arial Narrow" w:cs="Tahoma"/>
                <w:b/>
              </w:rPr>
              <w:t>(</w:t>
            </w:r>
            <w:r w:rsidR="00D95F24">
              <w:rPr>
                <w:rFonts w:ascii="Arial Narrow" w:hAnsi="Arial Narrow" w:cs="Tahoma"/>
                <w:b/>
              </w:rPr>
              <w:t xml:space="preserve">kol.1 x kol. 2) </w:t>
            </w:r>
            <w:r w:rsidRPr="00287762">
              <w:rPr>
                <w:rFonts w:ascii="Arial Narrow" w:hAnsi="Arial Narrow" w:cs="Tahoma"/>
                <w:b/>
              </w:rPr>
              <w:t>+VAT</w:t>
            </w:r>
          </w:p>
        </w:tc>
      </w:tr>
      <w:tr w:rsidR="00287762" w:rsidRPr="00D95F24" w14:paraId="13284891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6ABD0" w14:textId="0B74A178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29DF" w14:textId="14633451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52BA6" w14:textId="3CDAB1FC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5EC4" w14:textId="2CEAF0FB" w:rsidR="00287762" w:rsidRPr="00D95F24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D95F24">
              <w:rPr>
                <w:rFonts w:ascii="Arial Narrow" w:hAnsi="Arial Narrow" w:cs="Tahoma"/>
                <w:b/>
                <w:sz w:val="16"/>
              </w:rPr>
              <w:t>4</w:t>
            </w:r>
          </w:p>
        </w:tc>
      </w:tr>
      <w:tr w:rsidR="00287762" w:rsidRPr="00287762" w14:paraId="0E2BD8B0" w14:textId="77777777" w:rsidTr="00DC22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44AC" w14:textId="6A599725" w:rsidR="00287762" w:rsidRPr="00287762" w:rsidRDefault="007015A1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ABD" w14:textId="2B7D9CDD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D9A" w14:textId="77777777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287762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7BA" w14:textId="5AEF5ADC" w:rsidR="00287762" w:rsidRPr="00287762" w:rsidRDefault="00287762" w:rsidP="00287762">
            <w:pPr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</w:tbl>
    <w:p w14:paraId="7E5E1345" w14:textId="01C924AC" w:rsidR="00EF0FC9" w:rsidRP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posiadając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niżej określony współczynnik masy pojazdu gotowego do jazdy do maksymalnej mocy silnika:</w:t>
      </w:r>
    </w:p>
    <w:tbl>
      <w:tblPr>
        <w:tblStyle w:val="Tabela-Siatka"/>
        <w:tblW w:w="0" w:type="auto"/>
        <w:tblInd w:w="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3"/>
        <w:gridCol w:w="1559"/>
      </w:tblGrid>
      <w:tr w:rsidR="00EF0FC9" w:rsidRPr="00EF0FC9" w14:paraId="313E2AC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627C9" w14:textId="5762DBB5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asę gotowego pojazdu do jazdy w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59C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43AB0686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CA7E1" w14:textId="64A4241F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m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aksymalną moc netto silnika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F6D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  <w:tr w:rsidR="00EF0FC9" w:rsidRPr="00EF0FC9" w14:paraId="34D6478C" w14:textId="77777777" w:rsidTr="00DC22DE">
        <w:trPr>
          <w:trHeight w:val="340"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18ED" w14:textId="1C99D181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lastRenderedPageBreak/>
              <w:t>w</w:t>
            </w:r>
            <w:r w:rsidR="00EF0FC9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spółczynnik masy pojazdu gotowego do jazdy do maksymalnej mocy silnika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232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1B83A878" w14:textId="72FBAD02" w:rsidR="00EF0FC9" w:rsidRDefault="00EF0FC9" w:rsidP="0049652B">
      <w:pPr>
        <w:numPr>
          <w:ilvl w:val="0"/>
          <w:numId w:val="28"/>
        </w:numPr>
        <w:suppressAutoHyphens/>
        <w:spacing w:before="120" w:after="120"/>
        <w:ind w:left="851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wyposażon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e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 w klimatyzację automatyczna/manualną</w:t>
      </w:r>
      <w:r w:rsidR="00E700C3">
        <w:rPr>
          <w:rFonts w:ascii="Arial Narrow" w:eastAsia="Calibri" w:hAnsi="Arial Narrow" w:cs="Calibri"/>
          <w:color w:val="000000"/>
          <w:sz w:val="22"/>
          <w:szCs w:val="22"/>
        </w:rPr>
        <w:t>,</w:t>
      </w:r>
      <w:r w:rsidRPr="00EF0FC9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</w:p>
    <w:p w14:paraId="24E2B892" w14:textId="4761EA35" w:rsidR="00EF0FC9" w:rsidRPr="00EF0FC9" w:rsidRDefault="00EF0FC9" w:rsidP="0049652B">
      <w:pPr>
        <w:numPr>
          <w:ilvl w:val="0"/>
          <w:numId w:val="27"/>
        </w:numPr>
        <w:suppressAutoHyphens/>
        <w:spacing w:before="120" w:after="120"/>
        <w:ind w:left="425" w:hanging="425"/>
        <w:jc w:val="left"/>
        <w:rPr>
          <w:rFonts w:ascii="Arial Narrow" w:eastAsia="Calibri" w:hAnsi="Arial Narrow" w:cs="Calibri"/>
          <w:color w:val="000000"/>
          <w:sz w:val="22"/>
          <w:szCs w:val="22"/>
        </w:rPr>
      </w:pP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 xml:space="preserve">gwarancję 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>dla t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ych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6778CB">
        <w:rPr>
          <w:rFonts w:ascii="Arial Narrow" w:eastAsia="Calibri" w:hAnsi="Arial Narrow" w:cs="Calibri"/>
          <w:color w:val="000000"/>
          <w:sz w:val="22"/>
          <w:szCs w:val="22"/>
        </w:rPr>
        <w:t>pojazd</w:t>
      </w:r>
      <w:r w:rsidR="00416EC6">
        <w:rPr>
          <w:rFonts w:ascii="Arial Narrow" w:eastAsia="Calibri" w:hAnsi="Arial Narrow" w:cs="Calibri"/>
          <w:color w:val="000000"/>
          <w:sz w:val="22"/>
          <w:szCs w:val="22"/>
        </w:rPr>
        <w:t>ów</w:t>
      </w:r>
      <w:r w:rsidR="00D95F24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EF0FC9">
        <w:rPr>
          <w:rFonts w:ascii="Arial Narrow" w:eastAsia="Calibri" w:hAnsi="Arial Narrow" w:cs="Calibri"/>
          <w:color w:val="000000"/>
          <w:sz w:val="22"/>
          <w:szCs w:val="22"/>
        </w:rPr>
        <w:t>na:</w:t>
      </w:r>
    </w:p>
    <w:tbl>
      <w:tblPr>
        <w:tblStyle w:val="Tabela-Siatka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567"/>
        <w:gridCol w:w="850"/>
        <w:gridCol w:w="3096"/>
      </w:tblGrid>
      <w:tr w:rsidR="00EF0FC9" w:rsidRPr="00EF0FC9" w14:paraId="29E9E2CD" w14:textId="77777777" w:rsidTr="00EF0FC9">
        <w:trPr>
          <w:trHeight w:val="34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F7CA0" w14:textId="250CCABF" w:rsidR="00EF0FC9" w:rsidRPr="00077AD7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odzespoły mechaniczne, elektryczne i elektroniczne pojazdu</w:t>
            </w:r>
            <w:r w:rsidR="00077AD7" w:rsidRPr="00077AD7">
              <w:rPr>
                <w:rFonts w:ascii="Arial Narrow" w:eastAsia="Calibri" w:hAnsi="Arial Narrow" w:cs="Calibri"/>
                <w:b/>
                <w:color w:val="000000"/>
                <w:szCs w:val="22"/>
              </w:rPr>
              <w:t>,</w:t>
            </w:r>
            <w:r w:rsidR="00077AD7" w:rsidRPr="00077AD7">
              <w:rPr>
                <w:rFonts w:ascii="Arial Narrow" w:eastAsia="Calibri" w:hAnsi="Arial Narrow"/>
                <w:b/>
                <w:color w:val="000000"/>
              </w:rPr>
              <w:t xml:space="preserve"> na którym wykonano zabudowę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9D2" w14:textId="0F8850B9" w:rsidR="00EF0FC9" w:rsidRPr="00EF0FC9" w:rsidRDefault="00EF0FC9" w:rsidP="00D95F24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2302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5C7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bez limitu kilometrów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52196B57" w14:textId="77777777" w:rsidTr="00EF0F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C1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259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AB4" w14:textId="77777777" w:rsidR="00EF0FC9" w:rsidRPr="00EF0FC9" w:rsidRDefault="00EF0FC9" w:rsidP="00EF0FC9">
            <w:pPr>
              <w:ind w:left="0" w:firstLine="0"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1F9" w14:textId="77777777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z limitem 100 000 km przebiegu</w:t>
            </w:r>
            <w:r w:rsidRPr="00EF0FC9">
              <w:rPr>
                <w:rFonts w:ascii="Arial Narrow" w:eastAsia="Calibri" w:hAnsi="Arial Narrow" w:cs="Calibri"/>
                <w:color w:val="000000"/>
                <w:szCs w:val="22"/>
                <w:vertAlign w:val="superscript"/>
              </w:rPr>
              <w:t>2</w:t>
            </w:r>
          </w:p>
        </w:tc>
      </w:tr>
      <w:tr w:rsidR="00EF0FC9" w:rsidRPr="00EF0FC9" w14:paraId="750EA5AB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7D94C" w14:textId="40E94D9B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owłokę lakierniczą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9A4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C8B09" w14:textId="74047F51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EF0FC9" w:rsidRPr="00EF0FC9" w14:paraId="4031544E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68350" w14:textId="641F74B7" w:rsidR="00EF0FC9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Cs w:val="22"/>
              </w:rPr>
              <w:t>p</w:t>
            </w:r>
            <w:r w:rsidR="00D95F24" w:rsidRPr="00EF0FC9">
              <w:rPr>
                <w:rFonts w:ascii="Arial Narrow" w:eastAsia="Calibri" w:hAnsi="Arial Narrow" w:cs="Calibri"/>
                <w:b/>
                <w:color w:val="000000"/>
                <w:szCs w:val="22"/>
              </w:rPr>
              <w:t>erforację elementów nadwozia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703" w14:textId="77777777" w:rsidR="00EF0FC9" w:rsidRPr="00EF0FC9" w:rsidRDefault="00EF0FC9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4947E" w14:textId="2F5B3DCB" w:rsidR="00EF0FC9" w:rsidRPr="00EF0FC9" w:rsidRDefault="00EF0FC9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 w:rsidR="00F92FF8"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  <w:tr w:rsidR="00F92FF8" w:rsidRPr="00EF0FC9" w14:paraId="080AE808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966CC" w14:textId="6B65F235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całość zabudowy i wyposażenie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B13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4F03" w14:textId="569B7911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</w:p>
        </w:tc>
      </w:tr>
      <w:tr w:rsidR="00F92FF8" w:rsidRPr="00EF0FC9" w14:paraId="779573A9" w14:textId="77777777" w:rsidTr="00EF0FC9">
        <w:trPr>
          <w:gridAfter w:val="1"/>
          <w:wAfter w:w="3096" w:type="dxa"/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BA35F" w14:textId="68417107" w:rsidR="00F92FF8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b/>
                <w:color w:val="000000"/>
                <w:szCs w:val="22"/>
              </w:rPr>
            </w:pPr>
            <w:r w:rsidRPr="00F92FF8">
              <w:rPr>
                <w:rFonts w:ascii="Arial Narrow" w:eastAsia="Calibri" w:hAnsi="Arial Narrow" w:cs="Calibri"/>
                <w:b/>
                <w:color w:val="000000"/>
                <w:szCs w:val="22"/>
              </w:rPr>
              <w:t>uprzywilejowanie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D0F" w14:textId="77777777" w:rsidR="00F92FF8" w:rsidRPr="00EF0FC9" w:rsidRDefault="00F92FF8" w:rsidP="00EF0FC9">
            <w:pPr>
              <w:ind w:left="0" w:firstLine="0"/>
              <w:contextualSpacing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5F1C" w14:textId="46AAB142" w:rsidR="00F92FF8" w:rsidRPr="00EF0FC9" w:rsidRDefault="00F92FF8" w:rsidP="00EF0FC9">
            <w:pPr>
              <w:ind w:left="0" w:firstLine="0"/>
              <w:contextualSpacing/>
              <w:jc w:val="left"/>
              <w:rPr>
                <w:rFonts w:ascii="Arial Narrow" w:eastAsia="Calibri" w:hAnsi="Arial Narrow" w:cs="Calibri"/>
                <w:color w:val="000000"/>
                <w:szCs w:val="22"/>
              </w:rPr>
            </w:pPr>
            <w:r w:rsidRPr="00EF0FC9">
              <w:rPr>
                <w:rFonts w:ascii="Arial Narrow" w:eastAsia="Calibri" w:hAnsi="Arial Narrow" w:cs="Calibri"/>
                <w:color w:val="000000"/>
                <w:szCs w:val="22"/>
              </w:rPr>
              <w:t>miesięcy</w:t>
            </w:r>
            <w:r>
              <w:rPr>
                <w:rFonts w:ascii="Arial Narrow" w:eastAsia="Calibri" w:hAnsi="Arial Narrow" w:cs="Calibri"/>
                <w:color w:val="000000"/>
                <w:szCs w:val="22"/>
              </w:rPr>
              <w:t>/e</w:t>
            </w:r>
          </w:p>
        </w:tc>
      </w:tr>
    </w:tbl>
    <w:p w14:paraId="3F7C0675" w14:textId="736E37C8" w:rsidR="00EF0FC9" w:rsidRPr="00EF0FC9" w:rsidRDefault="00C879C0" w:rsidP="00EF0FC9">
      <w:pPr>
        <w:ind w:firstLine="0"/>
        <w:contextualSpacing/>
        <w:rPr>
          <w:rFonts w:ascii="Arial Narrow" w:eastAsia="Calibri" w:hAnsi="Arial Narrow" w:cs="Calibri"/>
          <w:i/>
          <w:color w:val="000000"/>
          <w:sz w:val="18"/>
        </w:rPr>
      </w:pPr>
      <w:r>
        <w:rPr>
          <w:rFonts w:ascii="Arial Narrow" w:eastAsia="Calibri" w:hAnsi="Arial Narrow" w:cs="Calibri"/>
          <w:i/>
          <w:color w:val="000000"/>
          <w:sz w:val="18"/>
        </w:rPr>
        <w:t>G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warancja na:</w:t>
      </w:r>
    </w:p>
    <w:p w14:paraId="14109358" w14:textId="1FA01087" w:rsidR="00EF0FC9" w:rsidRPr="00EF0FC9" w:rsidRDefault="00EF0FC9" w:rsidP="0049652B">
      <w:pPr>
        <w:numPr>
          <w:ilvl w:val="0"/>
          <w:numId w:val="29"/>
        </w:numPr>
        <w:suppressAutoHyphens/>
        <w:ind w:left="567" w:hanging="141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podzespoły mechaniczne, elektryczne i elektroniczne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pojazdu,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na którym wykonano zabudowę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oraz powłokę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lakierniczą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, 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>perforację elementów nadwozia</w:t>
      </w:r>
      <w:r w:rsidR="00C879C0" w:rsidRPr="00C879C0">
        <w:rPr>
          <w:rFonts w:ascii="Arial Narrow" w:hAnsi="Arial Narrow" w:cs="Arial"/>
        </w:rPr>
        <w:t xml:space="preserve"> 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a także </w:t>
      </w:r>
      <w:r w:rsidR="00C879C0" w:rsidRPr="00C879C0">
        <w:rPr>
          <w:rFonts w:ascii="Arial Narrow" w:eastAsia="Calibri" w:hAnsi="Arial Narrow" w:cs="Calibri"/>
          <w:i/>
          <w:color w:val="000000"/>
          <w:sz w:val="18"/>
        </w:rPr>
        <w:t>całość zabudowy i wyposażenie pojazdu</w:t>
      </w:r>
      <w:r w:rsidR="00C879C0"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="00C879C0" w:rsidRPr="00EF0FC9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36 </w:t>
      </w:r>
      <w:r w:rsidRPr="00EF0FC9">
        <w:rPr>
          <w:rFonts w:ascii="Arial Narrow" w:eastAsia="Calibri" w:hAnsi="Arial Narrow" w:cs="Calibri"/>
          <w:i/>
          <w:color w:val="000000"/>
          <w:sz w:val="18"/>
        </w:rPr>
        <w:t>m-</w:t>
      </w:r>
      <w:proofErr w:type="spellStart"/>
      <w:r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Pr="00EF0FC9">
        <w:rPr>
          <w:rFonts w:ascii="Arial Narrow" w:eastAsia="Calibri" w:hAnsi="Arial Narrow" w:cs="Calibri"/>
          <w:i/>
          <w:color w:val="000000"/>
          <w:sz w:val="18"/>
        </w:rPr>
        <w:t>;</w:t>
      </w:r>
    </w:p>
    <w:p w14:paraId="5AF14C77" w14:textId="0EA503E2" w:rsidR="00EF0FC9" w:rsidRDefault="00C879C0" w:rsidP="0049652B">
      <w:pPr>
        <w:numPr>
          <w:ilvl w:val="0"/>
          <w:numId w:val="29"/>
        </w:numPr>
        <w:suppressAutoHyphens/>
        <w:spacing w:after="120"/>
        <w:ind w:left="567" w:hanging="142"/>
        <w:contextualSpacing/>
        <w:jc w:val="left"/>
        <w:rPr>
          <w:rFonts w:ascii="Arial Narrow" w:eastAsia="Calibri" w:hAnsi="Arial Narrow" w:cs="Calibri"/>
          <w:i/>
          <w:color w:val="000000"/>
          <w:sz w:val="18"/>
        </w:rPr>
      </w:pPr>
      <w:r w:rsidRPr="00C879C0">
        <w:rPr>
          <w:rFonts w:ascii="Arial Narrow" w:eastAsia="Calibri" w:hAnsi="Arial Narrow" w:cs="Calibri"/>
          <w:i/>
          <w:color w:val="000000"/>
          <w:sz w:val="18"/>
        </w:rPr>
        <w:t>uprzywilejowanie pojazdu</w:t>
      </w:r>
      <w:r>
        <w:rPr>
          <w:rFonts w:ascii="Arial Narrow" w:eastAsia="Calibri" w:hAnsi="Arial Narrow" w:cs="Calibri"/>
          <w:i/>
          <w:color w:val="000000"/>
          <w:sz w:val="18"/>
        </w:rPr>
        <w:t xml:space="preserve"> -</w:t>
      </w:r>
      <w:r w:rsidRPr="00C879C0">
        <w:rPr>
          <w:rFonts w:ascii="Arial Narrow" w:eastAsia="Calibri" w:hAnsi="Arial Narrow" w:cs="Calibri"/>
          <w:i/>
          <w:color w:val="000000"/>
          <w:sz w:val="18"/>
        </w:rPr>
        <w:t xml:space="preserve"> 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nie może być krótszy niż 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60</w:t>
      </w:r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 xml:space="preserve"> m-</w:t>
      </w:r>
      <w:proofErr w:type="spellStart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c</w:t>
      </w:r>
      <w:r w:rsidR="00705902">
        <w:rPr>
          <w:rFonts w:ascii="Arial Narrow" w:eastAsia="Calibri" w:hAnsi="Arial Narrow" w:cs="Calibri"/>
          <w:i/>
          <w:color w:val="000000"/>
          <w:sz w:val="18"/>
        </w:rPr>
        <w:t>y</w:t>
      </w:r>
      <w:proofErr w:type="spellEnd"/>
      <w:r w:rsidR="00EF0FC9" w:rsidRPr="00EF0FC9">
        <w:rPr>
          <w:rFonts w:ascii="Arial Narrow" w:eastAsia="Calibri" w:hAnsi="Arial Narrow" w:cs="Calibri"/>
          <w:i/>
          <w:color w:val="000000"/>
          <w:sz w:val="18"/>
        </w:rPr>
        <w:t>.</w:t>
      </w:r>
    </w:p>
    <w:p w14:paraId="0D333A20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tabs>
          <w:tab w:val="left" w:pos="0"/>
        </w:tabs>
        <w:spacing w:before="240" w:after="240"/>
        <w:ind w:left="567" w:hanging="567"/>
        <w:contextualSpacing w:val="0"/>
        <w:rPr>
          <w:rFonts w:ascii="Arial Narrow" w:eastAsia="Calibri" w:hAnsi="Arial Narrow" w:cs="Calibri"/>
          <w:b/>
          <w:sz w:val="22"/>
          <w:szCs w:val="22"/>
        </w:rPr>
      </w:pPr>
      <w:r w:rsidRPr="009E38AF"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</w:p>
    <w:p w14:paraId="01499E38" w14:textId="2616BF75" w:rsidR="0042255C" w:rsidRDefault="0042255C" w:rsidP="004B21D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  <w:vertAlign w:val="superscript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42255C" w14:paraId="67924017" w14:textId="77777777" w:rsidTr="00DF3C2F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76D7D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F2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6CBADAAB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19C87" w14:textId="6A8A03E0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A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0B64B" w14:textId="275E7E88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4C7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747F7" w14:textId="11B1B01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70F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7D834FF7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3C6A2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2013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2F791AF" w14:textId="77777777" w:rsidTr="00C4390C">
        <w:trPr>
          <w:trHeight w:val="10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B97B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2C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9C970D" w14:textId="39D4CB18" w:rsidR="0042255C" w:rsidRDefault="0042255C" w:rsidP="0042255C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42255C" w14:paraId="6BD635E9" w14:textId="77777777" w:rsidTr="00DF3C2F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BB93" w14:textId="5FBE1F9E" w:rsidR="0042255C" w:rsidRPr="008C4DC0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88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228E45F8" w14:textId="77777777" w:rsidTr="00DF3C2F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F0DE1" w14:textId="7A0F756E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4E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19ADB" w14:textId="0E858CB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7C6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F635" w14:textId="5F25C83A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A14A57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97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1497D94" w14:textId="77777777" w:rsidTr="00DF3C2F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EFADC" w14:textId="77777777" w:rsidR="0042255C" w:rsidRDefault="0042255C" w:rsidP="00DF3C2F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381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42255C" w14:paraId="06F0F271" w14:textId="77777777" w:rsidTr="00DF3C2F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55B4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69" w14:textId="77777777" w:rsidR="0042255C" w:rsidRDefault="0042255C" w:rsidP="00DF3C2F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49199C9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color w:val="000000"/>
          <w:sz w:val="22"/>
          <w:szCs w:val="40"/>
        </w:rPr>
      </w:pPr>
      <w:bookmarkStart w:id="2" w:name="_Toc80631025"/>
      <w:r w:rsidRPr="009E38AF">
        <w:rPr>
          <w:rFonts w:ascii="Arial Narrow" w:eastAsia="Calibri" w:hAnsi="Arial Narrow"/>
          <w:b/>
          <w:sz w:val="22"/>
        </w:rPr>
        <w:t>Inne oświadczenia</w:t>
      </w:r>
      <w:bookmarkEnd w:id="2"/>
    </w:p>
    <w:p w14:paraId="49ED9285" w14:textId="77777777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Oświadczam/y,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w dokumentach postępowania. </w:t>
      </w:r>
    </w:p>
    <w:p w14:paraId="18EA24C7" w14:textId="2B4F557D" w:rsidR="008B5F6F" w:rsidRPr="008B5F6F" w:rsidRDefault="004B21D6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</w:t>
      </w:r>
      <w:r w:rsidR="004C107C">
        <w:rPr>
          <w:rFonts w:ascii="Arial Narrow" w:eastAsia="Calibri" w:hAnsi="Arial Narrow" w:cs="Calibri"/>
          <w:color w:val="000000"/>
          <w:sz w:val="22"/>
          <w:szCs w:val="22"/>
        </w:rPr>
        <w:t>/y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, że 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F92FF8" w:rsidRPr="00F92FF8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(Dz.U</w:t>
      </w:r>
      <w:r w:rsidR="00A14A57">
        <w:rPr>
          <w:rFonts w:ascii="Arial Narrow" w:hAnsi="Arial Narrow"/>
          <w:sz w:val="22"/>
          <w:szCs w:val="24"/>
        </w:rPr>
        <w:t>.</w:t>
      </w:r>
      <w:r>
        <w:rPr>
          <w:rFonts w:ascii="Arial Narrow" w:hAnsi="Arial Narrow"/>
          <w:sz w:val="22"/>
          <w:szCs w:val="24"/>
        </w:rPr>
        <w:t xml:space="preserve"> z 202</w:t>
      </w:r>
      <w:r w:rsidR="007229B0">
        <w:rPr>
          <w:rFonts w:ascii="Arial Narrow" w:hAnsi="Arial Narrow"/>
          <w:sz w:val="22"/>
          <w:szCs w:val="24"/>
        </w:rPr>
        <w:t xml:space="preserve">4 </w:t>
      </w:r>
      <w:r>
        <w:rPr>
          <w:rFonts w:ascii="Arial Narrow" w:hAnsi="Arial Narrow"/>
          <w:sz w:val="22"/>
          <w:szCs w:val="24"/>
        </w:rPr>
        <w:t>r.</w:t>
      </w:r>
      <w:r w:rsidR="00A14A57">
        <w:rPr>
          <w:rFonts w:ascii="Arial Narrow" w:hAnsi="Arial Narrow"/>
          <w:sz w:val="22"/>
          <w:szCs w:val="24"/>
        </w:rPr>
        <w:t>,</w:t>
      </w:r>
      <w:r w:rsidR="00A14A57">
        <w:rPr>
          <w:rFonts w:ascii="Arial Narrow" w:hAnsi="Arial Narrow"/>
          <w:sz w:val="22"/>
          <w:szCs w:val="24"/>
        </w:rPr>
        <w:br/>
      </w:r>
      <w:r>
        <w:rPr>
          <w:rFonts w:ascii="Arial Narrow" w:hAnsi="Arial Narrow"/>
          <w:sz w:val="22"/>
          <w:szCs w:val="24"/>
        </w:rPr>
        <w:t xml:space="preserve">poz. </w:t>
      </w:r>
      <w:r w:rsidR="007229B0">
        <w:rPr>
          <w:rFonts w:ascii="Arial Narrow" w:hAnsi="Arial Narrow"/>
          <w:sz w:val="22"/>
          <w:szCs w:val="24"/>
        </w:rPr>
        <w:t>361</w:t>
      </w:r>
      <w:r>
        <w:rPr>
          <w:rFonts w:ascii="Arial Narrow" w:hAnsi="Arial Narrow"/>
          <w:sz w:val="22"/>
          <w:szCs w:val="24"/>
        </w:rPr>
        <w:t>)</w:t>
      </w:r>
    </w:p>
    <w:p w14:paraId="5ABB3641" w14:textId="459837AB" w:rsidR="008B5F6F" w:rsidRPr="008B5F6F" w:rsidRDefault="008B5F6F" w:rsidP="008B5F6F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8B5F6F"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zakresu……………………..………………………………</w:t>
      </w:r>
    </w:p>
    <w:p w14:paraId="0FEA8F6C" w14:textId="1BE8EF11" w:rsidR="004B21D6" w:rsidRDefault="004B21D6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umowy.</w:t>
      </w:r>
    </w:p>
    <w:p w14:paraId="522816B2" w14:textId="66FB9B5B" w:rsidR="00C61C4C" w:rsidRDefault="00C61C4C" w:rsidP="004B21D6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26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</w:t>
      </w:r>
    </w:p>
    <w:p w14:paraId="348CCFDE" w14:textId="77777777" w:rsidR="004B21D6" w:rsidRDefault="004B21D6" w:rsidP="004B21D6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Wadium proszę zwrócić na następujący rachunek bankowy </w:t>
      </w:r>
      <w:r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190F42E1" w14:textId="1FFDF1DC" w:rsidR="004B21D6" w:rsidRDefault="004B21D6" w:rsidP="004B21D6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, że oferta </w:t>
      </w:r>
      <w:r>
        <w:rPr>
          <w:rFonts w:ascii="Arial Narrow" w:eastAsia="Calibri" w:hAnsi="Arial Narrow" w:cs="Calibri"/>
          <w:b/>
          <w:sz w:val="22"/>
          <w:szCs w:val="22"/>
        </w:rPr>
        <w:t>nie zawiera / zawiera</w:t>
      </w:r>
      <w:r w:rsidR="00F92FF8">
        <w:rPr>
          <w:rFonts w:ascii="Arial Narrow" w:eastAsia="Calibri" w:hAnsi="Arial Narrow" w:cs="Calibri"/>
          <w:b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7985734C" w14:textId="77777777" w:rsidR="004B21D6" w:rsidRDefault="004B21D6" w:rsidP="004B21D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A52858" w14:textId="7A46911F" w:rsidR="004B21D6" w:rsidRDefault="004B21D6" w:rsidP="0049549F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123D171E" w14:textId="77777777" w:rsidR="0042255C" w:rsidRPr="009E38AF" w:rsidRDefault="0042255C" w:rsidP="0089438A">
      <w:pPr>
        <w:pStyle w:val="Akapitzlist"/>
        <w:numPr>
          <w:ilvl w:val="0"/>
          <w:numId w:val="12"/>
        </w:numPr>
        <w:shd w:val="clear" w:color="auto" w:fill="BFBFBF" w:themeFill="background1" w:themeFillShade="BF"/>
        <w:spacing w:before="240" w:after="240"/>
        <w:ind w:left="567" w:hanging="567"/>
        <w:contextualSpacing w:val="0"/>
        <w:rPr>
          <w:rFonts w:ascii="Arial Narrow" w:eastAsia="Calibri" w:hAnsi="Arial Narrow" w:cs="Calibri"/>
          <w:sz w:val="22"/>
          <w:szCs w:val="40"/>
        </w:rPr>
      </w:pPr>
      <w:r w:rsidRPr="009E38AF">
        <w:rPr>
          <w:rFonts w:ascii="Arial Narrow" w:eastAsia="Calibri" w:hAnsi="Arial Narrow" w:cs="Calibri"/>
          <w:b/>
          <w:sz w:val="22"/>
          <w:szCs w:val="22"/>
          <w:lang w:eastAsia="en-US"/>
        </w:rPr>
        <w:lastRenderedPageBreak/>
        <w:t>Informacja o zbieraniu i przetwarzaniu danych osobowych</w:t>
      </w:r>
    </w:p>
    <w:p w14:paraId="4CAC9504" w14:textId="5A5E1441" w:rsidR="0042255C" w:rsidRPr="00F03F47" w:rsidRDefault="0042255C" w:rsidP="0042255C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wypełniłem/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color w:val="000000"/>
          <w:sz w:val="22"/>
          <w:szCs w:val="22"/>
        </w:rPr>
        <w:t>/liśmy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am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>/liśmy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13DDA05C" w14:textId="4E992102" w:rsidR="0042255C" w:rsidRPr="00BA34BA" w:rsidRDefault="0042255C" w:rsidP="0042255C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85D9E19" w14:textId="417D5685" w:rsidR="0042255C" w:rsidRPr="00BA34BA" w:rsidRDefault="0049549F" w:rsidP="0042255C">
      <w:pPr>
        <w:ind w:left="0" w:right="-2"/>
        <w:rPr>
          <w:rFonts w:ascii="Arial Narrow" w:hAnsi="Arial Narrow"/>
          <w:sz w:val="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728" behindDoc="1" locked="0" layoutInCell="1" allowOverlap="1" wp14:anchorId="23F45065" wp14:editId="44EAEE9E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E62A" w14:textId="77777777" w:rsidR="00076E6F" w:rsidRDefault="00076E6F" w:rsidP="0049549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 podpisem elektroniczny osoby/osób uprawnionej/ych do reprezentacji Wykonawcy albo 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5065" id="Pole tekstowe 9" o:spid="_x0000_s1027" type="#_x0000_t202" style="position:absolute;left:0;text-align:left;margin-left:183.75pt;margin-top:.75pt;width:310.25pt;height:33.25pt;z-index:-25165875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">
                <v:textbox inset=".5mm,0,.5mm,0">
                  <w:txbxContent>
                    <w:p w14:paraId="6EBCE62A" w14:textId="77777777" w:rsidR="00076E6F" w:rsidRDefault="00076E6F" w:rsidP="0049549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6F327" w14:textId="6E294D09" w:rsidR="0042255C" w:rsidRDefault="0042255C" w:rsidP="0042255C">
      <w:pPr>
        <w:spacing w:after="120"/>
        <w:ind w:left="0" w:firstLine="0"/>
        <w:rPr>
          <w:rFonts w:cs="Arial"/>
          <w:szCs w:val="22"/>
        </w:rPr>
      </w:pPr>
    </w:p>
    <w:p w14:paraId="43F12FC4" w14:textId="5DE3DBA8" w:rsidR="00C61C4C" w:rsidRDefault="00C61C4C" w:rsidP="008F5BAF">
      <w:pPr>
        <w:pStyle w:val="Styl8"/>
        <w:jc w:val="both"/>
      </w:pPr>
    </w:p>
    <w:p w14:paraId="096E9EDE" w14:textId="73D14E29" w:rsidR="00DC22DE" w:rsidRDefault="00DC22DE" w:rsidP="008F5BAF">
      <w:pPr>
        <w:pStyle w:val="Styl8"/>
        <w:jc w:val="both"/>
      </w:pPr>
    </w:p>
    <w:sectPr w:rsidR="00DC22DE" w:rsidSect="00B61EA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D2C0" w14:textId="77777777" w:rsidR="001D36B0" w:rsidRDefault="001D36B0">
      <w:r>
        <w:separator/>
      </w:r>
    </w:p>
  </w:endnote>
  <w:endnote w:type="continuationSeparator" w:id="0">
    <w:p w14:paraId="1FFDFFAD" w14:textId="77777777" w:rsidR="001D36B0" w:rsidRDefault="001D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C0A2" w14:textId="77777777" w:rsidR="00076E6F" w:rsidRDefault="00076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6515DC53" w:rsidR="00076E6F" w:rsidRPr="00776E31" w:rsidRDefault="00076E6F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Pr="00776E31">
          <w:rPr>
            <w:rFonts w:ascii="Arial Narrow" w:hAnsi="Arial Narrow"/>
          </w:rPr>
          <w:t>2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076E6F" w:rsidRDefault="00076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076E6F" w:rsidRPr="00002213" w:rsidRDefault="00076E6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76E6F" w:rsidRDefault="0007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2DD5" w14:textId="77777777" w:rsidR="001D36B0" w:rsidRDefault="001D36B0">
      <w:r>
        <w:separator/>
      </w:r>
    </w:p>
  </w:footnote>
  <w:footnote w:type="continuationSeparator" w:id="0">
    <w:p w14:paraId="1B865D5E" w14:textId="77777777" w:rsidR="001D36B0" w:rsidRDefault="001D36B0">
      <w:r>
        <w:continuationSeparator/>
      </w:r>
    </w:p>
  </w:footnote>
  <w:footnote w:id="1">
    <w:p w14:paraId="4A3DB654" w14:textId="77777777" w:rsidR="00076E6F" w:rsidRPr="00DB71F5" w:rsidRDefault="00076E6F" w:rsidP="00DC22DE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3C888D62" w14:textId="77777777" w:rsidR="00076E6F" w:rsidRPr="00DB71F5" w:rsidRDefault="00076E6F" w:rsidP="00DC22DE">
      <w:pPr>
        <w:ind w:left="142" w:hanging="142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hAnsi="Arial Narrow"/>
          <w:sz w:val="17"/>
          <w:szCs w:val="17"/>
          <w:vertAlign w:val="superscript"/>
        </w:rPr>
        <w:footnoteRef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</w:t>
      </w:r>
      <w:r w:rsidRPr="00DB71F5">
        <w:rPr>
          <w:rFonts w:ascii="Arial Narrow" w:eastAsia="Calibri" w:hAnsi="Arial Narrow" w:cs="Calibri"/>
          <w:sz w:val="17"/>
          <w:szCs w:val="17"/>
        </w:rPr>
        <w:tab/>
        <w:t xml:space="preserve">we właściwe pole </w:t>
      </w:r>
      <w:r w:rsidRPr="00DB71F5">
        <w:rPr>
          <w:rFonts w:ascii="Arial Narrow" w:eastAsia="Calibri" w:hAnsi="Arial Narrow" w:cs="Calibri"/>
          <w:sz w:val="17"/>
          <w:szCs w:val="17"/>
        </w:rPr>
        <w:sym w:font="Symbol" w:char="F0A0"/>
      </w:r>
      <w:r w:rsidRPr="00DB71F5">
        <w:rPr>
          <w:rFonts w:ascii="Arial Narrow" w:eastAsia="Calibri" w:hAnsi="Arial Narrow" w:cs="Calibri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20.05.2003, s. 36):</w:t>
      </w:r>
    </w:p>
    <w:p w14:paraId="5DA4AC69" w14:textId="77777777" w:rsidR="00076E6F" w:rsidRPr="00DB71F5" w:rsidRDefault="00076E6F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mikroprzedsiębiorstwo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17720BF" w14:textId="77777777" w:rsidR="00076E6F" w:rsidRPr="00DB71F5" w:rsidRDefault="00076E6F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małe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223008BE" w14:textId="77777777" w:rsidR="00076E6F" w:rsidRPr="00DB71F5" w:rsidRDefault="00076E6F" w:rsidP="00DC22DE">
      <w:pPr>
        <w:pStyle w:val="Akapitzlist"/>
        <w:numPr>
          <w:ilvl w:val="0"/>
          <w:numId w:val="11"/>
        </w:numPr>
        <w:ind w:left="426" w:hanging="284"/>
        <w:jc w:val="both"/>
        <w:rPr>
          <w:rFonts w:ascii="Arial Narrow" w:eastAsia="Calibri" w:hAnsi="Arial Narrow" w:cs="Calibri"/>
          <w:b/>
          <w:sz w:val="17"/>
          <w:szCs w:val="17"/>
        </w:rPr>
      </w:pPr>
      <w:r w:rsidRPr="00DB71F5">
        <w:rPr>
          <w:rFonts w:ascii="Arial Narrow" w:eastAsia="Calibri" w:hAnsi="Arial Narrow" w:cs="Calibri"/>
          <w:b/>
          <w:sz w:val="17"/>
          <w:szCs w:val="17"/>
        </w:rPr>
        <w:t>średnie przedsiębiorstwo</w:t>
      </w:r>
      <w:r w:rsidRPr="00DB71F5">
        <w:rPr>
          <w:rFonts w:ascii="Arial Narrow" w:eastAsia="Calibri" w:hAnsi="Arial Narrow" w:cs="Calibri"/>
          <w:sz w:val="17"/>
          <w:szCs w:val="17"/>
        </w:rPr>
        <w:t>: przedsiębiorstwo, które nie są mikroprzedsiębiorstwami ani małymi przedsiębiorstwami</w:t>
      </w:r>
      <w:r w:rsidRPr="00DB71F5">
        <w:rPr>
          <w:rFonts w:ascii="Arial Narrow" w:eastAsia="Calibri" w:hAnsi="Arial Narrow" w:cs="Calibri"/>
          <w:b/>
          <w:sz w:val="17"/>
          <w:szCs w:val="17"/>
        </w:rPr>
        <w:t xml:space="preserve"> i </w:t>
      </w:r>
      <w:r w:rsidRPr="00DB71F5">
        <w:rPr>
          <w:rFonts w:ascii="Arial Narrow" w:eastAsia="Calibri" w:hAnsi="Arial Narrow" w:cs="Calibri"/>
          <w:sz w:val="17"/>
          <w:szCs w:val="17"/>
        </w:rPr>
        <w:t xml:space="preserve">które zatrudnia mniej niż 250 osób </w:t>
      </w:r>
      <w:r w:rsidRPr="00DB71F5">
        <w:rPr>
          <w:rFonts w:ascii="Arial Narrow" w:eastAsia="Calibri" w:hAnsi="Arial Narrow" w:cs="Calibri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760F6597" w14:textId="77777777" w:rsidR="00076E6F" w:rsidRDefault="00076E6F" w:rsidP="00DC22DE">
      <w:pPr>
        <w:pStyle w:val="Tekstprzypisudolnego"/>
        <w:ind w:left="142" w:hanging="142"/>
        <w:jc w:val="both"/>
        <w:rPr>
          <w:rFonts w:ascii="Arial Narrow" w:hAnsi="Arial Narrow"/>
          <w:sz w:val="18"/>
          <w:lang w:eastAsia="zh-CN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albo usunąć</w:t>
      </w:r>
    </w:p>
  </w:footnote>
  <w:footnote w:id="4">
    <w:p w14:paraId="5FFB2D77" w14:textId="77777777" w:rsidR="00076E6F" w:rsidRPr="00DB71F5" w:rsidRDefault="00076E6F" w:rsidP="004B0AB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DB71F5">
        <w:rPr>
          <w:rStyle w:val="Odwoanieprzypisudolnego"/>
          <w:rFonts w:ascii="Arial Narrow" w:hAnsi="Arial Narrow"/>
          <w:sz w:val="18"/>
        </w:rPr>
        <w:footnoteRef/>
      </w:r>
      <w:r w:rsidRPr="00DB71F5">
        <w:rPr>
          <w:rFonts w:ascii="Arial Narrow" w:hAnsi="Arial Narrow"/>
          <w:sz w:val="18"/>
        </w:rPr>
        <w:t xml:space="preserve"> </w:t>
      </w:r>
      <w:r w:rsidRPr="00DB71F5">
        <w:rPr>
          <w:rFonts w:ascii="Arial Narrow" w:hAnsi="Arial Narrow"/>
          <w:sz w:val="18"/>
        </w:rPr>
        <w:tab/>
        <w:t>jeżeli jest znana/y</w:t>
      </w:r>
    </w:p>
  </w:footnote>
  <w:footnote w:id="5">
    <w:p w14:paraId="257FEBC2" w14:textId="77777777" w:rsidR="00076E6F" w:rsidRDefault="00076E6F" w:rsidP="004B0AB0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6">
    <w:p w14:paraId="420C1D20" w14:textId="77777777" w:rsidR="00076E6F" w:rsidRPr="00DB71F5" w:rsidRDefault="00076E6F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eastAsia="Calibri" w:hAnsi="Arial Narrow" w:cs="Calibri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 w:rsidRPr="00DB71F5">
        <w:rPr>
          <w:rFonts w:ascii="Arial Narrow" w:eastAsia="Calibri" w:hAnsi="Arial Narrow" w:cs="Calibr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5C627DE" w14:textId="77777777" w:rsidR="00076E6F" w:rsidRPr="00DB71F5" w:rsidRDefault="00076E6F" w:rsidP="0042255C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B71F5">
        <w:rPr>
          <w:rStyle w:val="Znakiprzypiswdolnych"/>
          <w:rFonts w:ascii="Arial Narrow" w:hAnsi="Arial Narrow"/>
          <w:sz w:val="18"/>
          <w:szCs w:val="18"/>
        </w:rPr>
        <w:footnoteRef/>
      </w:r>
      <w:r w:rsidRPr="00DB71F5">
        <w:rPr>
          <w:rFonts w:ascii="Arial Narrow" w:hAnsi="Arial Narrow"/>
          <w:sz w:val="18"/>
          <w:szCs w:val="18"/>
        </w:rPr>
        <w:tab/>
        <w:t>w</w:t>
      </w:r>
      <w:r w:rsidRPr="00DB71F5">
        <w:rPr>
          <w:rFonts w:ascii="Arial Narrow" w:eastAsia="Calibri" w:hAnsi="Arial Narrow" w:cs="Calibri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AFF4" w14:textId="7818FE4B" w:rsidR="00076E6F" w:rsidRDefault="00076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076E6F" w:rsidRPr="005C6412" w:rsidRDefault="00076E6F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8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8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4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D86792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7A37E2B"/>
    <w:multiLevelType w:val="hybridMultilevel"/>
    <w:tmpl w:val="6FB605A8"/>
    <w:lvl w:ilvl="0" w:tplc="634257E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7D0619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634C39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5D21E9"/>
    <w:multiLevelType w:val="hybridMultilevel"/>
    <w:tmpl w:val="D0E0B4C8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22CF083E"/>
    <w:multiLevelType w:val="hybridMultilevel"/>
    <w:tmpl w:val="A24A5BAE"/>
    <w:lvl w:ilvl="0" w:tplc="B63A41EC">
      <w:start w:val="1"/>
      <w:numFmt w:val="bullet"/>
      <w:lvlText w:val="-"/>
      <w:lvlJc w:val="left"/>
      <w:pPr>
        <w:ind w:left="114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9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C72C26"/>
    <w:multiLevelType w:val="hybridMultilevel"/>
    <w:tmpl w:val="ED8CB37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2BF2233A"/>
    <w:multiLevelType w:val="multilevel"/>
    <w:tmpl w:val="BAF00C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D2D4285"/>
    <w:multiLevelType w:val="hybridMultilevel"/>
    <w:tmpl w:val="6F568F06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3A461B"/>
    <w:multiLevelType w:val="hybridMultilevel"/>
    <w:tmpl w:val="D3D4EFB4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A56A32"/>
    <w:multiLevelType w:val="hybridMultilevel"/>
    <w:tmpl w:val="32DA25F6"/>
    <w:lvl w:ilvl="0" w:tplc="C7D8455C">
      <w:start w:val="1"/>
      <w:numFmt w:val="decimal"/>
      <w:lvlText w:val="%1)"/>
      <w:lvlJc w:val="left"/>
      <w:pPr>
        <w:ind w:left="1648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5" w15:restartNumberingAfterBreak="0">
    <w:nsid w:val="30AF568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4A31CE9"/>
    <w:multiLevelType w:val="hybridMultilevel"/>
    <w:tmpl w:val="762E31E6"/>
    <w:lvl w:ilvl="0" w:tplc="93EEB68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9" w15:restartNumberingAfterBreak="0">
    <w:nsid w:val="392C05D5"/>
    <w:multiLevelType w:val="hybridMultilevel"/>
    <w:tmpl w:val="E20ED7F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3E45747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16C3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AAF516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0A060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4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49" w15:restartNumberingAfterBreak="0">
    <w:nsid w:val="62D84C80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2F2296A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3586987"/>
    <w:multiLevelType w:val="hybridMultilevel"/>
    <w:tmpl w:val="E0247EC2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3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253CB9"/>
    <w:multiLevelType w:val="hybridMultilevel"/>
    <w:tmpl w:val="FA6ED6DC"/>
    <w:lvl w:ilvl="0" w:tplc="5D842402">
      <w:start w:val="1"/>
      <w:numFmt w:val="decimal"/>
      <w:lvlText w:val="%1."/>
      <w:lvlJc w:val="left"/>
      <w:pPr>
        <w:ind w:left="128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7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4842FA7"/>
    <w:multiLevelType w:val="hybridMultilevel"/>
    <w:tmpl w:val="B094D4C2"/>
    <w:lvl w:ilvl="0" w:tplc="634257EC">
      <w:start w:val="1"/>
      <w:numFmt w:val="decimal"/>
      <w:lvlText w:val="%1)"/>
      <w:lvlJc w:val="left"/>
      <w:pPr>
        <w:ind w:left="128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7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D092081"/>
    <w:multiLevelType w:val="hybridMultilevel"/>
    <w:tmpl w:val="5990793C"/>
    <w:lvl w:ilvl="0" w:tplc="634257EC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6" w15:restartNumberingAfterBreak="0">
    <w:nsid w:val="7F274F26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41"/>
  </w:num>
  <w:num w:numId="3">
    <w:abstractNumId w:val="96"/>
  </w:num>
  <w:num w:numId="4">
    <w:abstractNumId w:val="75"/>
  </w:num>
  <w:num w:numId="5">
    <w:abstractNumId w:val="71"/>
  </w:num>
  <w:num w:numId="6">
    <w:abstractNumId w:val="116"/>
  </w:num>
  <w:num w:numId="7">
    <w:abstractNumId w:val="126"/>
  </w:num>
  <w:num w:numId="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131"/>
  </w:num>
  <w:num w:numId="14">
    <w:abstractNumId w:val="79"/>
  </w:num>
  <w:num w:numId="15">
    <w:abstractNumId w:val="156"/>
  </w:num>
  <w:num w:numId="16">
    <w:abstractNumId w:val="104"/>
  </w:num>
  <w:num w:numId="17">
    <w:abstractNumId w:val="125"/>
  </w:num>
  <w:num w:numId="18">
    <w:abstractNumId w:val="137"/>
  </w:num>
  <w:num w:numId="19">
    <w:abstractNumId w:val="167"/>
  </w:num>
  <w:num w:numId="20">
    <w:abstractNumId w:val="176"/>
  </w:num>
  <w:num w:numId="21">
    <w:abstractNumId w:val="151"/>
  </w:num>
  <w:num w:numId="22">
    <w:abstractNumId w:val="103"/>
  </w:num>
  <w:num w:numId="23">
    <w:abstractNumId w:val="148"/>
  </w:num>
  <w:num w:numId="24">
    <w:abstractNumId w:val="36"/>
  </w:num>
  <w:num w:numId="25">
    <w:abstractNumId w:val="16"/>
  </w:num>
  <w:num w:numId="26">
    <w:abstractNumId w:val="121"/>
  </w:num>
  <w:num w:numId="2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</w:num>
  <w:num w:numId="30">
    <w:abstractNumId w:val="69"/>
  </w:num>
  <w:num w:numId="31">
    <w:abstractNumId w:val="105"/>
  </w:num>
  <w:num w:numId="32">
    <w:abstractNumId w:val="88"/>
  </w:num>
  <w:num w:numId="33">
    <w:abstractNumId w:val="93"/>
  </w:num>
  <w:num w:numId="34">
    <w:abstractNumId w:val="152"/>
  </w:num>
  <w:num w:numId="35">
    <w:abstractNumId w:val="99"/>
  </w:num>
  <w:num w:numId="36">
    <w:abstractNumId w:val="82"/>
  </w:num>
  <w:num w:numId="37">
    <w:abstractNumId w:val="100"/>
  </w:num>
  <w:num w:numId="38">
    <w:abstractNumId w:val="174"/>
  </w:num>
  <w:num w:numId="39">
    <w:abstractNumId w:val="76"/>
  </w:num>
  <w:num w:numId="40">
    <w:abstractNumId w:val="166"/>
  </w:num>
  <w:num w:numId="41">
    <w:abstractNumId w:val="149"/>
  </w:num>
  <w:num w:numId="42">
    <w:abstractNumId w:val="150"/>
  </w:num>
  <w:num w:numId="43">
    <w:abstractNumId w:val="12"/>
    <w:lvlOverride w:ilvl="0">
      <w:startOverride w:val="1"/>
    </w:lvlOverride>
  </w:num>
  <w:num w:numId="44">
    <w:abstractNumId w:val="109"/>
  </w:num>
  <w:num w:numId="4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9B9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BE6"/>
    <w:rsid w:val="00007CFC"/>
    <w:rsid w:val="00007E76"/>
    <w:rsid w:val="00010663"/>
    <w:rsid w:val="00010B7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284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44A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CB9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6B6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11F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49C"/>
    <w:rsid w:val="00042502"/>
    <w:rsid w:val="000426B4"/>
    <w:rsid w:val="0004294B"/>
    <w:rsid w:val="00042ED7"/>
    <w:rsid w:val="00043009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89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052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3FAA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9D9"/>
    <w:rsid w:val="00071361"/>
    <w:rsid w:val="000717EF"/>
    <w:rsid w:val="00071A56"/>
    <w:rsid w:val="00071DC4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6E6F"/>
    <w:rsid w:val="00077159"/>
    <w:rsid w:val="000771CF"/>
    <w:rsid w:val="00077216"/>
    <w:rsid w:val="00077AD7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526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C9F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B9"/>
    <w:rsid w:val="00092DE3"/>
    <w:rsid w:val="00093368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6FB2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4FA"/>
    <w:rsid w:val="000C358E"/>
    <w:rsid w:val="000C394D"/>
    <w:rsid w:val="000C3BE7"/>
    <w:rsid w:val="000C3E6F"/>
    <w:rsid w:val="000C411D"/>
    <w:rsid w:val="000C43A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131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4F86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1D8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352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46E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6902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DFB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AB3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5DC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4DC2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7F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02E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8FD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134"/>
    <w:rsid w:val="001C1334"/>
    <w:rsid w:val="001C1441"/>
    <w:rsid w:val="001C15B5"/>
    <w:rsid w:val="001C1C53"/>
    <w:rsid w:val="001C1E66"/>
    <w:rsid w:val="001C210A"/>
    <w:rsid w:val="001C217D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591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6B0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041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19FE"/>
    <w:rsid w:val="001F2318"/>
    <w:rsid w:val="001F24E4"/>
    <w:rsid w:val="001F2502"/>
    <w:rsid w:val="001F2A6C"/>
    <w:rsid w:val="001F2CAE"/>
    <w:rsid w:val="001F2D41"/>
    <w:rsid w:val="001F30D9"/>
    <w:rsid w:val="001F33A8"/>
    <w:rsid w:val="001F3A78"/>
    <w:rsid w:val="001F3EC0"/>
    <w:rsid w:val="001F4167"/>
    <w:rsid w:val="001F44B1"/>
    <w:rsid w:val="001F4675"/>
    <w:rsid w:val="001F4F2D"/>
    <w:rsid w:val="001F5175"/>
    <w:rsid w:val="001F5591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7A0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B7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2F95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A91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B23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3A33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C2"/>
    <w:rsid w:val="00264BF6"/>
    <w:rsid w:val="00264CC8"/>
    <w:rsid w:val="002657FC"/>
    <w:rsid w:val="00265853"/>
    <w:rsid w:val="0026586F"/>
    <w:rsid w:val="00265B23"/>
    <w:rsid w:val="00266167"/>
    <w:rsid w:val="0026642F"/>
    <w:rsid w:val="00266FDC"/>
    <w:rsid w:val="00267091"/>
    <w:rsid w:val="002672D7"/>
    <w:rsid w:val="00267518"/>
    <w:rsid w:val="0026756F"/>
    <w:rsid w:val="00267723"/>
    <w:rsid w:val="00267AF0"/>
    <w:rsid w:val="0027022B"/>
    <w:rsid w:val="0027025A"/>
    <w:rsid w:val="00270AC6"/>
    <w:rsid w:val="0027124E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4FF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3BE"/>
    <w:rsid w:val="0028274B"/>
    <w:rsid w:val="0028296C"/>
    <w:rsid w:val="00282C4B"/>
    <w:rsid w:val="00282C78"/>
    <w:rsid w:val="00282F0E"/>
    <w:rsid w:val="002830BC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762"/>
    <w:rsid w:val="00287E22"/>
    <w:rsid w:val="00290158"/>
    <w:rsid w:val="0029028E"/>
    <w:rsid w:val="002902D0"/>
    <w:rsid w:val="002903B0"/>
    <w:rsid w:val="0029047F"/>
    <w:rsid w:val="00290898"/>
    <w:rsid w:val="00290ECC"/>
    <w:rsid w:val="0029140B"/>
    <w:rsid w:val="00291AD8"/>
    <w:rsid w:val="002924C1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6E5B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223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6AC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9E6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7D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3F22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D33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69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CEC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5AB"/>
    <w:rsid w:val="003447EF"/>
    <w:rsid w:val="00344C4E"/>
    <w:rsid w:val="00344CD6"/>
    <w:rsid w:val="0034502E"/>
    <w:rsid w:val="00345528"/>
    <w:rsid w:val="003457AE"/>
    <w:rsid w:val="00345A46"/>
    <w:rsid w:val="0034657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09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3F6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05"/>
    <w:rsid w:val="0038412B"/>
    <w:rsid w:val="003841AF"/>
    <w:rsid w:val="00384498"/>
    <w:rsid w:val="00384B25"/>
    <w:rsid w:val="0038503C"/>
    <w:rsid w:val="00385084"/>
    <w:rsid w:val="00385229"/>
    <w:rsid w:val="00385280"/>
    <w:rsid w:val="00385322"/>
    <w:rsid w:val="003854DF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365"/>
    <w:rsid w:val="003A799D"/>
    <w:rsid w:val="003A7CF8"/>
    <w:rsid w:val="003A7D16"/>
    <w:rsid w:val="003A7E97"/>
    <w:rsid w:val="003B00EE"/>
    <w:rsid w:val="003B0226"/>
    <w:rsid w:val="003B09E4"/>
    <w:rsid w:val="003B0AC0"/>
    <w:rsid w:val="003B0B42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1AC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3C3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47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2BF1"/>
    <w:rsid w:val="003F365C"/>
    <w:rsid w:val="003F36AB"/>
    <w:rsid w:val="003F3E86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07B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0D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6EC6"/>
    <w:rsid w:val="00417099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3DFD"/>
    <w:rsid w:val="00443EBD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0DB3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273"/>
    <w:rsid w:val="00466ABA"/>
    <w:rsid w:val="00466D82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52B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CA9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AB0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0E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140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6AA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791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514"/>
    <w:rsid w:val="004F3B6D"/>
    <w:rsid w:val="004F40AD"/>
    <w:rsid w:val="004F430B"/>
    <w:rsid w:val="004F53B0"/>
    <w:rsid w:val="004F57AF"/>
    <w:rsid w:val="004F5979"/>
    <w:rsid w:val="004F5F48"/>
    <w:rsid w:val="004F6145"/>
    <w:rsid w:val="004F65B8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2DF"/>
    <w:rsid w:val="0051147E"/>
    <w:rsid w:val="0051156E"/>
    <w:rsid w:val="00511D28"/>
    <w:rsid w:val="00511D4D"/>
    <w:rsid w:val="00511D76"/>
    <w:rsid w:val="00511F43"/>
    <w:rsid w:val="0051246F"/>
    <w:rsid w:val="005124AE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84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916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6EBC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AEB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3A5E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A0F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219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BA0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113"/>
    <w:rsid w:val="005A2679"/>
    <w:rsid w:val="005A26E8"/>
    <w:rsid w:val="005A2DDD"/>
    <w:rsid w:val="005A2EDE"/>
    <w:rsid w:val="005A3099"/>
    <w:rsid w:val="005A3361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1E2E"/>
    <w:rsid w:val="005B3048"/>
    <w:rsid w:val="005B30D4"/>
    <w:rsid w:val="005B31D9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D3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75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4E3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6F81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7E9"/>
    <w:rsid w:val="005F48EA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249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47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6DD6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A74"/>
    <w:rsid w:val="00650BB8"/>
    <w:rsid w:val="00650E43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CB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0E7"/>
    <w:rsid w:val="0068340E"/>
    <w:rsid w:val="00683C6B"/>
    <w:rsid w:val="00684431"/>
    <w:rsid w:val="006845E0"/>
    <w:rsid w:val="00684681"/>
    <w:rsid w:val="00684ABC"/>
    <w:rsid w:val="00684C15"/>
    <w:rsid w:val="006853AF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DB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226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C49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A0C"/>
    <w:rsid w:val="006A6306"/>
    <w:rsid w:val="006A6905"/>
    <w:rsid w:val="006A6A30"/>
    <w:rsid w:val="006A6CF1"/>
    <w:rsid w:val="006A72BA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61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1A6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20"/>
    <w:rsid w:val="006D33FF"/>
    <w:rsid w:val="006D3583"/>
    <w:rsid w:val="006D392C"/>
    <w:rsid w:val="006D3E63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4A1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4D5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5A1"/>
    <w:rsid w:val="007018CC"/>
    <w:rsid w:val="00701B1B"/>
    <w:rsid w:val="00701B6A"/>
    <w:rsid w:val="00702209"/>
    <w:rsid w:val="007022EE"/>
    <w:rsid w:val="0070235A"/>
    <w:rsid w:val="00702FF5"/>
    <w:rsid w:val="0070333C"/>
    <w:rsid w:val="007037D6"/>
    <w:rsid w:val="00703805"/>
    <w:rsid w:val="007039A8"/>
    <w:rsid w:val="00703A84"/>
    <w:rsid w:val="007040D1"/>
    <w:rsid w:val="00704356"/>
    <w:rsid w:val="00704422"/>
    <w:rsid w:val="007049B7"/>
    <w:rsid w:val="00705092"/>
    <w:rsid w:val="0070551B"/>
    <w:rsid w:val="00705902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1FF6"/>
    <w:rsid w:val="007120DB"/>
    <w:rsid w:val="00712263"/>
    <w:rsid w:val="007123D8"/>
    <w:rsid w:val="0071241E"/>
    <w:rsid w:val="00712AA9"/>
    <w:rsid w:val="00712B4A"/>
    <w:rsid w:val="00712E51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79E"/>
    <w:rsid w:val="0071586E"/>
    <w:rsid w:val="007169D4"/>
    <w:rsid w:val="00716A4A"/>
    <w:rsid w:val="00716EB2"/>
    <w:rsid w:val="00717001"/>
    <w:rsid w:val="007175F4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02A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DB2"/>
    <w:rsid w:val="00730E28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DEA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7D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B26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86C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6F3E"/>
    <w:rsid w:val="007778D1"/>
    <w:rsid w:val="00777908"/>
    <w:rsid w:val="00780633"/>
    <w:rsid w:val="00780779"/>
    <w:rsid w:val="00780A64"/>
    <w:rsid w:val="007810C9"/>
    <w:rsid w:val="00781138"/>
    <w:rsid w:val="00781236"/>
    <w:rsid w:val="00781361"/>
    <w:rsid w:val="00781F9E"/>
    <w:rsid w:val="007827E4"/>
    <w:rsid w:val="00782CD8"/>
    <w:rsid w:val="007830D2"/>
    <w:rsid w:val="007839E5"/>
    <w:rsid w:val="00783B06"/>
    <w:rsid w:val="00783E0A"/>
    <w:rsid w:val="00783E2C"/>
    <w:rsid w:val="00783E58"/>
    <w:rsid w:val="00783EBB"/>
    <w:rsid w:val="0078458D"/>
    <w:rsid w:val="00784726"/>
    <w:rsid w:val="0078538F"/>
    <w:rsid w:val="0078563C"/>
    <w:rsid w:val="00785658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24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1E2"/>
    <w:rsid w:val="007C66CC"/>
    <w:rsid w:val="007C6BD4"/>
    <w:rsid w:val="007C6D78"/>
    <w:rsid w:val="007C7065"/>
    <w:rsid w:val="007C7379"/>
    <w:rsid w:val="007C7446"/>
    <w:rsid w:val="007C757E"/>
    <w:rsid w:val="007C7BE1"/>
    <w:rsid w:val="007D0228"/>
    <w:rsid w:val="007D0494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D7F34"/>
    <w:rsid w:val="007E0049"/>
    <w:rsid w:val="007E0275"/>
    <w:rsid w:val="007E0A16"/>
    <w:rsid w:val="007E0A98"/>
    <w:rsid w:val="007E106C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4A33"/>
    <w:rsid w:val="007E542B"/>
    <w:rsid w:val="007E5990"/>
    <w:rsid w:val="007E5BF2"/>
    <w:rsid w:val="007E5C4E"/>
    <w:rsid w:val="007E5CC5"/>
    <w:rsid w:val="007E5EF8"/>
    <w:rsid w:val="007E61D1"/>
    <w:rsid w:val="007E6B5C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34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64A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2F0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9D6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884"/>
    <w:rsid w:val="008349BB"/>
    <w:rsid w:val="00834D01"/>
    <w:rsid w:val="00834EFF"/>
    <w:rsid w:val="00834FD0"/>
    <w:rsid w:val="0083573D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6CA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A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4E1E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96D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A3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AF7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05A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8A"/>
    <w:rsid w:val="008943AF"/>
    <w:rsid w:val="00894497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684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04F"/>
    <w:rsid w:val="008B455B"/>
    <w:rsid w:val="008B45FC"/>
    <w:rsid w:val="008B4A89"/>
    <w:rsid w:val="008B4CB5"/>
    <w:rsid w:val="008B517D"/>
    <w:rsid w:val="008B595F"/>
    <w:rsid w:val="008B5AB1"/>
    <w:rsid w:val="008B5F6F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1D0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4D46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0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BAF"/>
    <w:rsid w:val="008F5D46"/>
    <w:rsid w:val="008F6529"/>
    <w:rsid w:val="008F65EA"/>
    <w:rsid w:val="008F6811"/>
    <w:rsid w:val="008F7815"/>
    <w:rsid w:val="008F7DDF"/>
    <w:rsid w:val="008F7FFC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90E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AC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0A0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69E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3D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4944"/>
    <w:rsid w:val="00965F9C"/>
    <w:rsid w:val="00966136"/>
    <w:rsid w:val="00966744"/>
    <w:rsid w:val="00966B33"/>
    <w:rsid w:val="00967346"/>
    <w:rsid w:val="00967EFF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84B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0F8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9C5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52B"/>
    <w:rsid w:val="009A6D36"/>
    <w:rsid w:val="009A6EDB"/>
    <w:rsid w:val="009A7326"/>
    <w:rsid w:val="009A77CE"/>
    <w:rsid w:val="009B036D"/>
    <w:rsid w:val="009B05CA"/>
    <w:rsid w:val="009B05D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83D"/>
    <w:rsid w:val="009B5E0D"/>
    <w:rsid w:val="009B5EE2"/>
    <w:rsid w:val="009B627A"/>
    <w:rsid w:val="009B6296"/>
    <w:rsid w:val="009B6B88"/>
    <w:rsid w:val="009B6F15"/>
    <w:rsid w:val="009B6FC7"/>
    <w:rsid w:val="009B738B"/>
    <w:rsid w:val="009B751C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7B0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235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6677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45C9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56A"/>
    <w:rsid w:val="009F6A1F"/>
    <w:rsid w:val="009F6BC0"/>
    <w:rsid w:val="009F70A6"/>
    <w:rsid w:val="009F7DCF"/>
    <w:rsid w:val="00A00407"/>
    <w:rsid w:val="00A004D5"/>
    <w:rsid w:val="00A00996"/>
    <w:rsid w:val="00A00BC4"/>
    <w:rsid w:val="00A00F0C"/>
    <w:rsid w:val="00A00F8D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8B3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53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6D68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3DD0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98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6A0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804"/>
    <w:rsid w:val="00A81B20"/>
    <w:rsid w:val="00A81B21"/>
    <w:rsid w:val="00A8254F"/>
    <w:rsid w:val="00A82A92"/>
    <w:rsid w:val="00A82B32"/>
    <w:rsid w:val="00A82C0C"/>
    <w:rsid w:val="00A82FE1"/>
    <w:rsid w:val="00A83007"/>
    <w:rsid w:val="00A834AB"/>
    <w:rsid w:val="00A83B52"/>
    <w:rsid w:val="00A84060"/>
    <w:rsid w:val="00A843DD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932"/>
    <w:rsid w:val="00A86ED3"/>
    <w:rsid w:val="00A87162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104"/>
    <w:rsid w:val="00AA773A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96E"/>
    <w:rsid w:val="00AB2DDF"/>
    <w:rsid w:val="00AB2EF5"/>
    <w:rsid w:val="00AB3199"/>
    <w:rsid w:val="00AB371F"/>
    <w:rsid w:val="00AB3B6A"/>
    <w:rsid w:val="00AB4522"/>
    <w:rsid w:val="00AB45B7"/>
    <w:rsid w:val="00AB46AB"/>
    <w:rsid w:val="00AB473B"/>
    <w:rsid w:val="00AB479C"/>
    <w:rsid w:val="00AB48E7"/>
    <w:rsid w:val="00AB4992"/>
    <w:rsid w:val="00AB51B7"/>
    <w:rsid w:val="00AB5390"/>
    <w:rsid w:val="00AB5774"/>
    <w:rsid w:val="00AB5A24"/>
    <w:rsid w:val="00AB5C40"/>
    <w:rsid w:val="00AB5D4C"/>
    <w:rsid w:val="00AB6214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03E"/>
    <w:rsid w:val="00AD413C"/>
    <w:rsid w:val="00AD5931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374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30"/>
    <w:rsid w:val="00AF75F6"/>
    <w:rsid w:val="00AF7B48"/>
    <w:rsid w:val="00B00696"/>
    <w:rsid w:val="00B00CD5"/>
    <w:rsid w:val="00B01303"/>
    <w:rsid w:val="00B01450"/>
    <w:rsid w:val="00B015A5"/>
    <w:rsid w:val="00B015B5"/>
    <w:rsid w:val="00B01BDD"/>
    <w:rsid w:val="00B03172"/>
    <w:rsid w:val="00B03B01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BE3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6E5"/>
    <w:rsid w:val="00B17CC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2D3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1"/>
    <w:rsid w:val="00B42E18"/>
    <w:rsid w:val="00B43529"/>
    <w:rsid w:val="00B43530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1EA3"/>
    <w:rsid w:val="00B625D4"/>
    <w:rsid w:val="00B62D03"/>
    <w:rsid w:val="00B62E70"/>
    <w:rsid w:val="00B630F4"/>
    <w:rsid w:val="00B63431"/>
    <w:rsid w:val="00B636E1"/>
    <w:rsid w:val="00B64515"/>
    <w:rsid w:val="00B6461D"/>
    <w:rsid w:val="00B64C6A"/>
    <w:rsid w:val="00B64EB8"/>
    <w:rsid w:val="00B6507F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0D"/>
    <w:rsid w:val="00B77532"/>
    <w:rsid w:val="00B77A59"/>
    <w:rsid w:val="00B77CD9"/>
    <w:rsid w:val="00B80361"/>
    <w:rsid w:val="00B806F5"/>
    <w:rsid w:val="00B809CC"/>
    <w:rsid w:val="00B81244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59F"/>
    <w:rsid w:val="00B83CD0"/>
    <w:rsid w:val="00B83E39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0C6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92A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7ED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0E6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F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5E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0C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400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8B3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072F"/>
    <w:rsid w:val="00C40DE6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361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C4C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2CB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B1B"/>
    <w:rsid w:val="00C73D06"/>
    <w:rsid w:val="00C74154"/>
    <w:rsid w:val="00C743B8"/>
    <w:rsid w:val="00C746FB"/>
    <w:rsid w:val="00C74E33"/>
    <w:rsid w:val="00C75048"/>
    <w:rsid w:val="00C75570"/>
    <w:rsid w:val="00C757C4"/>
    <w:rsid w:val="00C75B81"/>
    <w:rsid w:val="00C75E35"/>
    <w:rsid w:val="00C76410"/>
    <w:rsid w:val="00C7648C"/>
    <w:rsid w:val="00C773C3"/>
    <w:rsid w:val="00C77EBB"/>
    <w:rsid w:val="00C77F42"/>
    <w:rsid w:val="00C77FD4"/>
    <w:rsid w:val="00C80194"/>
    <w:rsid w:val="00C8045F"/>
    <w:rsid w:val="00C8096B"/>
    <w:rsid w:val="00C80E29"/>
    <w:rsid w:val="00C80F93"/>
    <w:rsid w:val="00C810D8"/>
    <w:rsid w:val="00C81735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6E62"/>
    <w:rsid w:val="00C875D0"/>
    <w:rsid w:val="00C876CE"/>
    <w:rsid w:val="00C879C0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662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B55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88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32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E9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4954"/>
    <w:rsid w:val="00D04EBA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17BD6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B4A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5B4D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37FC0"/>
    <w:rsid w:val="00D400B0"/>
    <w:rsid w:val="00D40346"/>
    <w:rsid w:val="00D40611"/>
    <w:rsid w:val="00D409AD"/>
    <w:rsid w:val="00D40B58"/>
    <w:rsid w:val="00D40C1A"/>
    <w:rsid w:val="00D40E00"/>
    <w:rsid w:val="00D411AF"/>
    <w:rsid w:val="00D412A8"/>
    <w:rsid w:val="00D414D2"/>
    <w:rsid w:val="00D4178E"/>
    <w:rsid w:val="00D41928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0B6"/>
    <w:rsid w:val="00D5027D"/>
    <w:rsid w:val="00D50598"/>
    <w:rsid w:val="00D5079D"/>
    <w:rsid w:val="00D50970"/>
    <w:rsid w:val="00D509F1"/>
    <w:rsid w:val="00D50E49"/>
    <w:rsid w:val="00D50F46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3EB0"/>
    <w:rsid w:val="00D5434C"/>
    <w:rsid w:val="00D5452A"/>
    <w:rsid w:val="00D545BB"/>
    <w:rsid w:val="00D546A5"/>
    <w:rsid w:val="00D549E4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5F40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77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297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2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90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30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80F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2DE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0E8"/>
    <w:rsid w:val="00DE7941"/>
    <w:rsid w:val="00DE7B5F"/>
    <w:rsid w:val="00DE7B97"/>
    <w:rsid w:val="00DE7C79"/>
    <w:rsid w:val="00DF00B2"/>
    <w:rsid w:val="00DF098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213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C6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28E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8C0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8A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4D64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0C3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BE5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B28"/>
    <w:rsid w:val="00E95DE2"/>
    <w:rsid w:val="00E95F7C"/>
    <w:rsid w:val="00E96402"/>
    <w:rsid w:val="00E968F6"/>
    <w:rsid w:val="00E9738E"/>
    <w:rsid w:val="00E9758B"/>
    <w:rsid w:val="00E978AD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31C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DF3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3A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0BB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12"/>
    <w:rsid w:val="00EC49CF"/>
    <w:rsid w:val="00EC4F7B"/>
    <w:rsid w:val="00EC55C2"/>
    <w:rsid w:val="00EC5605"/>
    <w:rsid w:val="00EC5D8F"/>
    <w:rsid w:val="00EC5EDC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681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0FC9"/>
    <w:rsid w:val="00EF1244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839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BB2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29F"/>
    <w:rsid w:val="00F50A79"/>
    <w:rsid w:val="00F51309"/>
    <w:rsid w:val="00F513AB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4EDC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EE3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5D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9D0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2B62"/>
    <w:rsid w:val="00F92FF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1DD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31A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6B5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17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142"/>
    <w:rsid w:val="00FE0EAC"/>
    <w:rsid w:val="00FE0EAE"/>
    <w:rsid w:val="00FE0FC8"/>
    <w:rsid w:val="00FE10F9"/>
    <w:rsid w:val="00FE1A7A"/>
    <w:rsid w:val="00FE1B3D"/>
    <w:rsid w:val="00FE1FB2"/>
    <w:rsid w:val="00FE2809"/>
    <w:rsid w:val="00FE2FA8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5C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E978AD"/>
  </w:style>
  <w:style w:type="paragraph" w:styleId="HTML-wstpniesformatowany">
    <w:name w:val="HTML Preformatted"/>
    <w:basedOn w:val="Normalny"/>
    <w:link w:val="HTML-wstpniesformatowanyZnak2"/>
    <w:semiHidden/>
    <w:unhideWhenUsed/>
    <w:rsid w:val="00E9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E978AD"/>
    <w:rPr>
      <w:rFonts w:ascii="Consolas" w:hAnsi="Consolas"/>
    </w:rPr>
  </w:style>
  <w:style w:type="paragraph" w:styleId="Spistreci4">
    <w:name w:val="toc 4"/>
    <w:basedOn w:val="Normalny"/>
    <w:next w:val="Normalny"/>
    <w:autoRedefine/>
    <w:semiHidden/>
    <w:unhideWhenUsed/>
    <w:rsid w:val="00E978AD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E978AD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E978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2"/>
    <w:qFormat/>
    <w:rsid w:val="00E978AD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E978AD"/>
    <w:rPr>
      <w:i/>
      <w:iCs/>
      <w:color w:val="4F81BD" w:themeColor="accent1"/>
    </w:rPr>
  </w:style>
  <w:style w:type="paragraph" w:customStyle="1" w:styleId="Nagwek40">
    <w:name w:val="Nagłówek4"/>
    <w:basedOn w:val="Normalny"/>
    <w:next w:val="Podtytu"/>
    <w:rsid w:val="00E978AD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E978AD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E978AD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E978AD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E978AD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E978AD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ojtek">
    <w:name w:val="Wojtek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E978AD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E978AD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E978AD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E978AD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E978AD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E978AD"/>
    <w:pPr>
      <w:widowControl w:val="0"/>
      <w:suppressAutoHyphens/>
      <w:autoSpaceDN w:val="0"/>
      <w:ind w:left="2640"/>
    </w:pPr>
    <w:rPr>
      <w:b/>
      <w:sz w:val="32"/>
      <w:lang w:eastAsia="zh-CN"/>
    </w:rPr>
  </w:style>
  <w:style w:type="paragraph" w:customStyle="1" w:styleId="xl26">
    <w:name w:val="xl26"/>
    <w:basedOn w:val="Normalny"/>
    <w:rsid w:val="00E978A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E978AD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E978AD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E978AD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E978AD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E978AD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0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E978AD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E978AD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E978AD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E978AD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E978AD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E978AD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E978AD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E978AD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E978AD"/>
    <w:pPr>
      <w:widowControl w:val="0"/>
      <w:suppressAutoHyphens/>
      <w:autoSpaceDE w:val="0"/>
      <w:spacing w:before="280"/>
      <w:jc w:val="both"/>
    </w:pPr>
    <w:rPr>
      <w:rFonts w:ascii="Arial" w:eastAsia="Arial" w:hAnsi="Arial" w:cs="Arial"/>
      <w:b/>
      <w:lang w:eastAsia="zh-CN"/>
    </w:rPr>
  </w:style>
  <w:style w:type="paragraph" w:customStyle="1" w:styleId="Standardowy5">
    <w:name w:val="Standardowy5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Tekstblokowy1">
    <w:name w:val="Tekst blokowy1"/>
    <w:basedOn w:val="Normalny"/>
    <w:rsid w:val="00E978AD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a">
    <w:name w:val="a)"/>
    <w:basedOn w:val="Tekstpodstawowywcity"/>
    <w:rsid w:val="00E978AD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E978AD"/>
    <w:pPr>
      <w:suppressAutoHyphens/>
      <w:autoSpaceDN w:val="0"/>
    </w:pPr>
    <w:rPr>
      <w:rFonts w:ascii="Calibri" w:hAnsi="Calibri" w:cs="Calibri"/>
      <w:sz w:val="22"/>
      <w:szCs w:val="22"/>
      <w:lang w:eastAsia="zh-CN"/>
    </w:rPr>
  </w:style>
  <w:style w:type="paragraph" w:customStyle="1" w:styleId="wt-listawielopoziomowa">
    <w:name w:val="wt-lista_wielopoziomowa"/>
    <w:basedOn w:val="Normalny"/>
    <w:rsid w:val="00E978AD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E978AD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E978AD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E978AD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E978AD"/>
    <w:rPr>
      <w:i/>
      <w:iCs/>
    </w:rPr>
  </w:style>
  <w:style w:type="character" w:styleId="Wyrnienieintensywne">
    <w:name w:val="Intense Emphasis"/>
    <w:qFormat/>
    <w:rsid w:val="00E978AD"/>
    <w:rPr>
      <w:b/>
      <w:bCs/>
      <w:i/>
      <w:iCs/>
    </w:rPr>
  </w:style>
  <w:style w:type="character" w:styleId="Odwoaniedelikatne">
    <w:name w:val="Subtle Reference"/>
    <w:qFormat/>
    <w:rsid w:val="00E978AD"/>
    <w:rPr>
      <w:smallCaps/>
    </w:rPr>
  </w:style>
  <w:style w:type="character" w:styleId="Odwoanieintensywne">
    <w:name w:val="Intense Reference"/>
    <w:qFormat/>
    <w:rsid w:val="00E978AD"/>
    <w:rPr>
      <w:b/>
      <w:bCs/>
      <w:smallCaps/>
    </w:rPr>
  </w:style>
  <w:style w:type="character" w:styleId="Tytuksiki">
    <w:name w:val="Book Title"/>
    <w:qFormat/>
    <w:rsid w:val="00E978AD"/>
    <w:rPr>
      <w:i/>
      <w:iCs/>
      <w:smallCaps/>
      <w:spacing w:val="5"/>
    </w:rPr>
  </w:style>
  <w:style w:type="character" w:customStyle="1" w:styleId="WW8Num2z4">
    <w:name w:val="WW8Num2z4"/>
    <w:rsid w:val="00E978AD"/>
  </w:style>
  <w:style w:type="character" w:customStyle="1" w:styleId="WW8Num2z5">
    <w:name w:val="WW8Num2z5"/>
    <w:rsid w:val="00E978AD"/>
  </w:style>
  <w:style w:type="character" w:customStyle="1" w:styleId="WW8Num2z6">
    <w:name w:val="WW8Num2z6"/>
    <w:rsid w:val="00E978AD"/>
  </w:style>
  <w:style w:type="character" w:customStyle="1" w:styleId="WW8Num2z7">
    <w:name w:val="WW8Num2z7"/>
    <w:rsid w:val="00E978AD"/>
  </w:style>
  <w:style w:type="character" w:customStyle="1" w:styleId="WW8Num2z8">
    <w:name w:val="WW8Num2z8"/>
    <w:rsid w:val="00E978AD"/>
  </w:style>
  <w:style w:type="character" w:customStyle="1" w:styleId="WW8Num9z3">
    <w:name w:val="WW8Num9z3"/>
    <w:rsid w:val="00E978AD"/>
  </w:style>
  <w:style w:type="character" w:customStyle="1" w:styleId="WW8Num9z4">
    <w:name w:val="WW8Num9z4"/>
    <w:rsid w:val="00E978AD"/>
  </w:style>
  <w:style w:type="character" w:customStyle="1" w:styleId="WW8Num9z5">
    <w:name w:val="WW8Num9z5"/>
    <w:rsid w:val="00E978AD"/>
  </w:style>
  <w:style w:type="character" w:customStyle="1" w:styleId="WW8Num9z6">
    <w:name w:val="WW8Num9z6"/>
    <w:rsid w:val="00E978AD"/>
  </w:style>
  <w:style w:type="character" w:customStyle="1" w:styleId="WW8Num9z7">
    <w:name w:val="WW8Num9z7"/>
    <w:rsid w:val="00E978AD"/>
  </w:style>
  <w:style w:type="character" w:customStyle="1" w:styleId="WW8Num9z8">
    <w:name w:val="WW8Num9z8"/>
    <w:rsid w:val="00E978AD"/>
  </w:style>
  <w:style w:type="character" w:customStyle="1" w:styleId="WW8Num14z2">
    <w:name w:val="WW8Num14z2"/>
    <w:rsid w:val="00E978AD"/>
  </w:style>
  <w:style w:type="character" w:customStyle="1" w:styleId="WW8Num14z3">
    <w:name w:val="WW8Num14z3"/>
    <w:rsid w:val="00E978AD"/>
  </w:style>
  <w:style w:type="character" w:customStyle="1" w:styleId="WW8Num14z4">
    <w:name w:val="WW8Num14z4"/>
    <w:rsid w:val="00E978AD"/>
  </w:style>
  <w:style w:type="character" w:customStyle="1" w:styleId="WW8Num14z5">
    <w:name w:val="WW8Num14z5"/>
    <w:rsid w:val="00E978AD"/>
  </w:style>
  <w:style w:type="character" w:customStyle="1" w:styleId="WW8Num14z6">
    <w:name w:val="WW8Num14z6"/>
    <w:rsid w:val="00E978AD"/>
  </w:style>
  <w:style w:type="character" w:customStyle="1" w:styleId="WW8Num14z7">
    <w:name w:val="WW8Num14z7"/>
    <w:rsid w:val="00E978AD"/>
  </w:style>
  <w:style w:type="character" w:customStyle="1" w:styleId="WW8Num14z8">
    <w:name w:val="WW8Num14z8"/>
    <w:rsid w:val="00E978AD"/>
  </w:style>
  <w:style w:type="character" w:customStyle="1" w:styleId="WW8Num15z2">
    <w:name w:val="WW8Num15z2"/>
    <w:rsid w:val="00E978AD"/>
    <w:rPr>
      <w:rFonts w:ascii="Symbol" w:hAnsi="Symbol" w:cs="Symbol" w:hint="default"/>
    </w:rPr>
  </w:style>
  <w:style w:type="character" w:customStyle="1" w:styleId="WW8Num16z2">
    <w:name w:val="WW8Num16z2"/>
    <w:rsid w:val="00E978AD"/>
  </w:style>
  <w:style w:type="character" w:customStyle="1" w:styleId="WW8Num16z3">
    <w:name w:val="WW8Num16z3"/>
    <w:rsid w:val="00E978AD"/>
  </w:style>
  <w:style w:type="character" w:customStyle="1" w:styleId="WW8Num16z4">
    <w:name w:val="WW8Num16z4"/>
    <w:rsid w:val="00E978AD"/>
  </w:style>
  <w:style w:type="character" w:customStyle="1" w:styleId="WW8Num16z5">
    <w:name w:val="WW8Num16z5"/>
    <w:rsid w:val="00E978AD"/>
  </w:style>
  <w:style w:type="character" w:customStyle="1" w:styleId="WW8Num16z6">
    <w:name w:val="WW8Num16z6"/>
    <w:rsid w:val="00E978AD"/>
  </w:style>
  <w:style w:type="character" w:customStyle="1" w:styleId="WW8Num16z7">
    <w:name w:val="WW8Num16z7"/>
    <w:rsid w:val="00E978AD"/>
  </w:style>
  <w:style w:type="character" w:customStyle="1" w:styleId="WW8Num16z8">
    <w:name w:val="WW8Num16z8"/>
    <w:rsid w:val="00E978AD"/>
  </w:style>
  <w:style w:type="character" w:customStyle="1" w:styleId="WW8Num19z2">
    <w:name w:val="WW8Num19z2"/>
    <w:rsid w:val="00E978AD"/>
  </w:style>
  <w:style w:type="character" w:customStyle="1" w:styleId="WW8Num26z0">
    <w:name w:val="WW8Num26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E978AD"/>
  </w:style>
  <w:style w:type="character" w:customStyle="1" w:styleId="WW8Num32z2">
    <w:name w:val="WW8Num32z2"/>
    <w:rsid w:val="00E978AD"/>
  </w:style>
  <w:style w:type="character" w:customStyle="1" w:styleId="WW8Num32z3">
    <w:name w:val="WW8Num32z3"/>
    <w:rsid w:val="00E978AD"/>
  </w:style>
  <w:style w:type="character" w:customStyle="1" w:styleId="WW8Num32z4">
    <w:name w:val="WW8Num32z4"/>
    <w:rsid w:val="00E978AD"/>
  </w:style>
  <w:style w:type="character" w:customStyle="1" w:styleId="WW8Num32z5">
    <w:name w:val="WW8Num32z5"/>
    <w:rsid w:val="00E978AD"/>
  </w:style>
  <w:style w:type="character" w:customStyle="1" w:styleId="WW8Num32z6">
    <w:name w:val="WW8Num32z6"/>
    <w:rsid w:val="00E978AD"/>
  </w:style>
  <w:style w:type="character" w:customStyle="1" w:styleId="WW8Num32z7">
    <w:name w:val="WW8Num32z7"/>
    <w:rsid w:val="00E978AD"/>
  </w:style>
  <w:style w:type="character" w:customStyle="1" w:styleId="WW8Num32z8">
    <w:name w:val="WW8Num32z8"/>
    <w:rsid w:val="00E978AD"/>
  </w:style>
  <w:style w:type="character" w:customStyle="1" w:styleId="WW8Num33z1">
    <w:name w:val="WW8Num33z1"/>
    <w:rsid w:val="00E978AD"/>
  </w:style>
  <w:style w:type="character" w:customStyle="1" w:styleId="WW8Num33z3">
    <w:name w:val="WW8Num33z3"/>
    <w:rsid w:val="00E978AD"/>
  </w:style>
  <w:style w:type="character" w:customStyle="1" w:styleId="WW8Num33z5">
    <w:name w:val="WW8Num33z5"/>
    <w:rsid w:val="00E978AD"/>
  </w:style>
  <w:style w:type="character" w:customStyle="1" w:styleId="WW8Num33z6">
    <w:name w:val="WW8Num33z6"/>
    <w:rsid w:val="00E978AD"/>
  </w:style>
  <w:style w:type="character" w:customStyle="1" w:styleId="WW8Num33z7">
    <w:name w:val="WW8Num33z7"/>
    <w:rsid w:val="00E978AD"/>
  </w:style>
  <w:style w:type="character" w:customStyle="1" w:styleId="WW8Num33z8">
    <w:name w:val="WW8Num33z8"/>
    <w:rsid w:val="00E978AD"/>
  </w:style>
  <w:style w:type="character" w:customStyle="1" w:styleId="WW8Num34z1">
    <w:name w:val="WW8Num34z1"/>
    <w:rsid w:val="00E978AD"/>
  </w:style>
  <w:style w:type="character" w:customStyle="1" w:styleId="WW8Num35z1">
    <w:name w:val="WW8Num35z1"/>
    <w:rsid w:val="00E978AD"/>
  </w:style>
  <w:style w:type="character" w:customStyle="1" w:styleId="WW8Num35z2">
    <w:name w:val="WW8Num35z2"/>
    <w:rsid w:val="00E978AD"/>
  </w:style>
  <w:style w:type="character" w:customStyle="1" w:styleId="WW8Num35z3">
    <w:name w:val="WW8Num35z3"/>
    <w:rsid w:val="00E978AD"/>
  </w:style>
  <w:style w:type="character" w:customStyle="1" w:styleId="WW8Num35z4">
    <w:name w:val="WW8Num35z4"/>
    <w:rsid w:val="00E978AD"/>
  </w:style>
  <w:style w:type="character" w:customStyle="1" w:styleId="WW8Num35z5">
    <w:name w:val="WW8Num35z5"/>
    <w:rsid w:val="00E978AD"/>
  </w:style>
  <w:style w:type="character" w:customStyle="1" w:styleId="WW8Num35z6">
    <w:name w:val="WW8Num35z6"/>
    <w:rsid w:val="00E978AD"/>
  </w:style>
  <w:style w:type="character" w:customStyle="1" w:styleId="WW8Num35z7">
    <w:name w:val="WW8Num35z7"/>
    <w:rsid w:val="00E978AD"/>
  </w:style>
  <w:style w:type="character" w:customStyle="1" w:styleId="WW8Num35z8">
    <w:name w:val="WW8Num35z8"/>
    <w:rsid w:val="00E978AD"/>
  </w:style>
  <w:style w:type="character" w:customStyle="1" w:styleId="WW8Num36z1">
    <w:name w:val="WW8Num36z1"/>
    <w:rsid w:val="00E978AD"/>
  </w:style>
  <w:style w:type="character" w:customStyle="1" w:styleId="WW8Num36z2">
    <w:name w:val="WW8Num36z2"/>
    <w:rsid w:val="00E978AD"/>
  </w:style>
  <w:style w:type="character" w:customStyle="1" w:styleId="WW8Num36z3">
    <w:name w:val="WW8Num36z3"/>
    <w:rsid w:val="00E978AD"/>
  </w:style>
  <w:style w:type="character" w:customStyle="1" w:styleId="WW8Num36z4">
    <w:name w:val="WW8Num36z4"/>
    <w:rsid w:val="00E978AD"/>
  </w:style>
  <w:style w:type="character" w:customStyle="1" w:styleId="WW8Num36z5">
    <w:name w:val="WW8Num36z5"/>
    <w:rsid w:val="00E978AD"/>
  </w:style>
  <w:style w:type="character" w:customStyle="1" w:styleId="WW8Num36z6">
    <w:name w:val="WW8Num36z6"/>
    <w:rsid w:val="00E978AD"/>
  </w:style>
  <w:style w:type="character" w:customStyle="1" w:styleId="WW8Num36z7">
    <w:name w:val="WW8Num36z7"/>
    <w:rsid w:val="00E978AD"/>
  </w:style>
  <w:style w:type="character" w:customStyle="1" w:styleId="WW8Num36z8">
    <w:name w:val="WW8Num36z8"/>
    <w:rsid w:val="00E978AD"/>
  </w:style>
  <w:style w:type="character" w:customStyle="1" w:styleId="WW8Num42z1">
    <w:name w:val="WW8Num42z1"/>
    <w:rsid w:val="00E978AD"/>
  </w:style>
  <w:style w:type="character" w:customStyle="1" w:styleId="WW8Num42z2">
    <w:name w:val="WW8Num42z2"/>
    <w:rsid w:val="00E978AD"/>
  </w:style>
  <w:style w:type="character" w:customStyle="1" w:styleId="WW8Num42z3">
    <w:name w:val="WW8Num42z3"/>
    <w:rsid w:val="00E978AD"/>
  </w:style>
  <w:style w:type="character" w:customStyle="1" w:styleId="WW8Num42z4">
    <w:name w:val="WW8Num42z4"/>
    <w:rsid w:val="00E978AD"/>
  </w:style>
  <w:style w:type="character" w:customStyle="1" w:styleId="WW8Num42z5">
    <w:name w:val="WW8Num42z5"/>
    <w:rsid w:val="00E978AD"/>
  </w:style>
  <w:style w:type="character" w:customStyle="1" w:styleId="WW8Num42z6">
    <w:name w:val="WW8Num42z6"/>
    <w:rsid w:val="00E978AD"/>
  </w:style>
  <w:style w:type="character" w:customStyle="1" w:styleId="WW8Num42z7">
    <w:name w:val="WW8Num42z7"/>
    <w:rsid w:val="00E978AD"/>
  </w:style>
  <w:style w:type="character" w:customStyle="1" w:styleId="WW8Num42z8">
    <w:name w:val="WW8Num42z8"/>
    <w:rsid w:val="00E978AD"/>
  </w:style>
  <w:style w:type="character" w:customStyle="1" w:styleId="WW8Num46z0">
    <w:name w:val="WW8Num46z0"/>
    <w:rsid w:val="00E978AD"/>
  </w:style>
  <w:style w:type="character" w:customStyle="1" w:styleId="WW8Num48z2">
    <w:name w:val="WW8Num48z2"/>
    <w:rsid w:val="00E978AD"/>
  </w:style>
  <w:style w:type="character" w:customStyle="1" w:styleId="WW8Num48z3">
    <w:name w:val="WW8Num48z3"/>
    <w:rsid w:val="00E978AD"/>
  </w:style>
  <w:style w:type="character" w:customStyle="1" w:styleId="WW8Num48z4">
    <w:name w:val="WW8Num48z4"/>
    <w:rsid w:val="00E978AD"/>
  </w:style>
  <w:style w:type="character" w:customStyle="1" w:styleId="WW8Num48z5">
    <w:name w:val="WW8Num48z5"/>
    <w:rsid w:val="00E978AD"/>
  </w:style>
  <w:style w:type="character" w:customStyle="1" w:styleId="WW8Num48z6">
    <w:name w:val="WW8Num48z6"/>
    <w:rsid w:val="00E978AD"/>
  </w:style>
  <w:style w:type="character" w:customStyle="1" w:styleId="WW8Num48z7">
    <w:name w:val="WW8Num48z7"/>
    <w:rsid w:val="00E978AD"/>
  </w:style>
  <w:style w:type="character" w:customStyle="1" w:styleId="WW8Num48z8">
    <w:name w:val="WW8Num48z8"/>
    <w:rsid w:val="00E978AD"/>
  </w:style>
  <w:style w:type="character" w:customStyle="1" w:styleId="WW8Num49z1">
    <w:name w:val="WW8Num49z1"/>
    <w:rsid w:val="00E978AD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E978AD"/>
  </w:style>
  <w:style w:type="character" w:customStyle="1" w:styleId="WW8Num49z3">
    <w:name w:val="WW8Num49z3"/>
    <w:rsid w:val="00E978AD"/>
  </w:style>
  <w:style w:type="character" w:customStyle="1" w:styleId="WW8Num49z4">
    <w:name w:val="WW8Num49z4"/>
    <w:rsid w:val="00E978AD"/>
  </w:style>
  <w:style w:type="character" w:customStyle="1" w:styleId="WW8Num49z5">
    <w:name w:val="WW8Num49z5"/>
    <w:rsid w:val="00E978AD"/>
  </w:style>
  <w:style w:type="character" w:customStyle="1" w:styleId="WW8Num49z6">
    <w:name w:val="WW8Num49z6"/>
    <w:rsid w:val="00E978AD"/>
  </w:style>
  <w:style w:type="character" w:customStyle="1" w:styleId="WW8Num49z7">
    <w:name w:val="WW8Num49z7"/>
    <w:rsid w:val="00E978AD"/>
  </w:style>
  <w:style w:type="character" w:customStyle="1" w:styleId="WW8Num49z8">
    <w:name w:val="WW8Num49z8"/>
    <w:rsid w:val="00E978AD"/>
  </w:style>
  <w:style w:type="character" w:customStyle="1" w:styleId="WW8Num50z1">
    <w:name w:val="WW8Num50z1"/>
    <w:rsid w:val="00E978AD"/>
  </w:style>
  <w:style w:type="character" w:customStyle="1" w:styleId="WW8Num50z2">
    <w:name w:val="WW8Num50z2"/>
    <w:rsid w:val="00E978AD"/>
  </w:style>
  <w:style w:type="character" w:customStyle="1" w:styleId="WW8Num50z3">
    <w:name w:val="WW8Num50z3"/>
    <w:rsid w:val="00E978AD"/>
  </w:style>
  <w:style w:type="character" w:customStyle="1" w:styleId="WW8Num50z4">
    <w:name w:val="WW8Num50z4"/>
    <w:rsid w:val="00E978AD"/>
  </w:style>
  <w:style w:type="character" w:customStyle="1" w:styleId="WW8Num50z5">
    <w:name w:val="WW8Num50z5"/>
    <w:rsid w:val="00E978AD"/>
  </w:style>
  <w:style w:type="character" w:customStyle="1" w:styleId="WW8Num50z6">
    <w:name w:val="WW8Num50z6"/>
    <w:rsid w:val="00E978AD"/>
  </w:style>
  <w:style w:type="character" w:customStyle="1" w:styleId="WW8Num50z7">
    <w:name w:val="WW8Num50z7"/>
    <w:rsid w:val="00E978AD"/>
  </w:style>
  <w:style w:type="character" w:customStyle="1" w:styleId="WW8Num50z8">
    <w:name w:val="WW8Num50z8"/>
    <w:rsid w:val="00E978AD"/>
  </w:style>
  <w:style w:type="character" w:customStyle="1" w:styleId="WW8Num51z0">
    <w:name w:val="WW8Num51z0"/>
    <w:rsid w:val="00E978AD"/>
  </w:style>
  <w:style w:type="character" w:customStyle="1" w:styleId="WW8Num58z0">
    <w:name w:val="WW8Num58z0"/>
    <w:rsid w:val="00E978AD"/>
    <w:rPr>
      <w:rFonts w:ascii="Symbol" w:hAnsi="Symbol" w:cs="Symbol" w:hint="default"/>
    </w:rPr>
  </w:style>
  <w:style w:type="character" w:customStyle="1" w:styleId="WW8Num62z0">
    <w:name w:val="WW8Num62z0"/>
    <w:rsid w:val="00E978AD"/>
  </w:style>
  <w:style w:type="character" w:customStyle="1" w:styleId="WW8Num64z0">
    <w:name w:val="WW8Num64z0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E978AD"/>
  </w:style>
  <w:style w:type="character" w:customStyle="1" w:styleId="WW8Num65z1">
    <w:name w:val="WW8Num65z1"/>
    <w:rsid w:val="00E978AD"/>
  </w:style>
  <w:style w:type="character" w:customStyle="1" w:styleId="WW8Num65z2">
    <w:name w:val="WW8Num65z2"/>
    <w:rsid w:val="00E978AD"/>
  </w:style>
  <w:style w:type="character" w:customStyle="1" w:styleId="WW8Num65z3">
    <w:name w:val="WW8Num65z3"/>
    <w:rsid w:val="00E978AD"/>
  </w:style>
  <w:style w:type="character" w:customStyle="1" w:styleId="WW8Num65z4">
    <w:name w:val="WW8Num65z4"/>
    <w:rsid w:val="00E978AD"/>
  </w:style>
  <w:style w:type="character" w:customStyle="1" w:styleId="WW8Num65z5">
    <w:name w:val="WW8Num65z5"/>
    <w:rsid w:val="00E978AD"/>
  </w:style>
  <w:style w:type="character" w:customStyle="1" w:styleId="WW8Num65z6">
    <w:name w:val="WW8Num65z6"/>
    <w:rsid w:val="00E978AD"/>
  </w:style>
  <w:style w:type="character" w:customStyle="1" w:styleId="WW8Num65z7">
    <w:name w:val="WW8Num65z7"/>
    <w:rsid w:val="00E978AD"/>
  </w:style>
  <w:style w:type="character" w:customStyle="1" w:styleId="WW8Num65z8">
    <w:name w:val="WW8Num65z8"/>
    <w:rsid w:val="00E978AD"/>
  </w:style>
  <w:style w:type="character" w:customStyle="1" w:styleId="WW8Num66z2">
    <w:name w:val="WW8Num66z2"/>
    <w:rsid w:val="00E978AD"/>
    <w:rPr>
      <w:rFonts w:ascii="Wingdings" w:hAnsi="Wingdings" w:cs="Wingdings" w:hint="default"/>
    </w:rPr>
  </w:style>
  <w:style w:type="character" w:customStyle="1" w:styleId="WW8Num67z2">
    <w:name w:val="WW8Num67z2"/>
    <w:rsid w:val="00E978AD"/>
  </w:style>
  <w:style w:type="character" w:customStyle="1" w:styleId="WW8Num67z3">
    <w:name w:val="WW8Num67z3"/>
    <w:rsid w:val="00E978AD"/>
  </w:style>
  <w:style w:type="character" w:customStyle="1" w:styleId="WW8Num67z4">
    <w:name w:val="WW8Num67z4"/>
    <w:rsid w:val="00E978AD"/>
  </w:style>
  <w:style w:type="character" w:customStyle="1" w:styleId="WW8Num67z5">
    <w:name w:val="WW8Num67z5"/>
    <w:rsid w:val="00E978AD"/>
  </w:style>
  <w:style w:type="character" w:customStyle="1" w:styleId="WW8Num67z6">
    <w:name w:val="WW8Num67z6"/>
    <w:rsid w:val="00E978AD"/>
  </w:style>
  <w:style w:type="character" w:customStyle="1" w:styleId="WW8Num67z7">
    <w:name w:val="WW8Num67z7"/>
    <w:rsid w:val="00E978AD"/>
  </w:style>
  <w:style w:type="character" w:customStyle="1" w:styleId="WW8Num67z8">
    <w:name w:val="WW8Num67z8"/>
    <w:rsid w:val="00E978AD"/>
  </w:style>
  <w:style w:type="character" w:customStyle="1" w:styleId="WW8Num68z2">
    <w:name w:val="WW8Num68z2"/>
    <w:rsid w:val="00E978AD"/>
  </w:style>
  <w:style w:type="character" w:customStyle="1" w:styleId="WW8Num68z3">
    <w:name w:val="WW8Num68z3"/>
    <w:rsid w:val="00E978AD"/>
  </w:style>
  <w:style w:type="character" w:customStyle="1" w:styleId="WW8Num68z4">
    <w:name w:val="WW8Num68z4"/>
    <w:rsid w:val="00E978AD"/>
  </w:style>
  <w:style w:type="character" w:customStyle="1" w:styleId="WW8Num68z5">
    <w:name w:val="WW8Num68z5"/>
    <w:rsid w:val="00E978AD"/>
  </w:style>
  <w:style w:type="character" w:customStyle="1" w:styleId="WW8Num68z6">
    <w:name w:val="WW8Num68z6"/>
    <w:rsid w:val="00E978AD"/>
  </w:style>
  <w:style w:type="character" w:customStyle="1" w:styleId="WW8Num68z7">
    <w:name w:val="WW8Num68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E978AD"/>
  </w:style>
  <w:style w:type="character" w:customStyle="1" w:styleId="WW8Num70z0">
    <w:name w:val="WW8Num70z0"/>
    <w:rsid w:val="00E978AD"/>
  </w:style>
  <w:style w:type="character" w:customStyle="1" w:styleId="WW8Num70z1">
    <w:name w:val="WW8Num70z1"/>
    <w:rsid w:val="00E978AD"/>
  </w:style>
  <w:style w:type="character" w:customStyle="1" w:styleId="WW8Num70z2">
    <w:name w:val="WW8Num70z2"/>
    <w:rsid w:val="00E978AD"/>
  </w:style>
  <w:style w:type="character" w:customStyle="1" w:styleId="WW8Num70z3">
    <w:name w:val="WW8Num70z3"/>
    <w:rsid w:val="00E978AD"/>
  </w:style>
  <w:style w:type="character" w:customStyle="1" w:styleId="WW8Num70z4">
    <w:name w:val="WW8Num70z4"/>
    <w:rsid w:val="00E978AD"/>
  </w:style>
  <w:style w:type="character" w:customStyle="1" w:styleId="WW8Num70z5">
    <w:name w:val="WW8Num70z5"/>
    <w:rsid w:val="00E978AD"/>
  </w:style>
  <w:style w:type="character" w:customStyle="1" w:styleId="WW8Num70z6">
    <w:name w:val="WW8Num70z6"/>
    <w:rsid w:val="00E978AD"/>
  </w:style>
  <w:style w:type="character" w:customStyle="1" w:styleId="WW8Num70z7">
    <w:name w:val="WW8Num70z7"/>
    <w:rsid w:val="00E978AD"/>
  </w:style>
  <w:style w:type="character" w:customStyle="1" w:styleId="WW8Num70z8">
    <w:name w:val="WW8Num70z8"/>
    <w:rsid w:val="00E978AD"/>
  </w:style>
  <w:style w:type="character" w:customStyle="1" w:styleId="WW8Num71z0">
    <w:name w:val="WW8Num71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E978AD"/>
  </w:style>
  <w:style w:type="character" w:customStyle="1" w:styleId="WW8Num71z2">
    <w:name w:val="WW8Num71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E978AD"/>
    <w:rPr>
      <w:b w:val="0"/>
      <w:bCs w:val="0"/>
      <w:i w:val="0"/>
      <w:iCs w:val="0"/>
    </w:rPr>
  </w:style>
  <w:style w:type="character" w:customStyle="1" w:styleId="WW8Num72z0">
    <w:name w:val="WW8Num72z0"/>
    <w:rsid w:val="00E978AD"/>
    <w:rPr>
      <w:b w:val="0"/>
      <w:bCs w:val="0"/>
      <w:i w:val="0"/>
      <w:iCs w:val="0"/>
    </w:rPr>
  </w:style>
  <w:style w:type="character" w:customStyle="1" w:styleId="WW8Num72z1">
    <w:name w:val="WW8Num72z1"/>
    <w:rsid w:val="00E978AD"/>
  </w:style>
  <w:style w:type="character" w:customStyle="1" w:styleId="WW8Num72z2">
    <w:name w:val="WW8Num72z2"/>
    <w:rsid w:val="00E978AD"/>
  </w:style>
  <w:style w:type="character" w:customStyle="1" w:styleId="WW8Num72z3">
    <w:name w:val="WW8Num72z3"/>
    <w:rsid w:val="00E978AD"/>
  </w:style>
  <w:style w:type="character" w:customStyle="1" w:styleId="WW8Num72z4">
    <w:name w:val="WW8Num72z4"/>
    <w:rsid w:val="00E978AD"/>
  </w:style>
  <w:style w:type="character" w:customStyle="1" w:styleId="WW8Num72z5">
    <w:name w:val="WW8Num72z5"/>
    <w:rsid w:val="00E978AD"/>
  </w:style>
  <w:style w:type="character" w:customStyle="1" w:styleId="WW8Num72z6">
    <w:name w:val="WW8Num72z6"/>
    <w:rsid w:val="00E978AD"/>
  </w:style>
  <w:style w:type="character" w:customStyle="1" w:styleId="WW8Num72z7">
    <w:name w:val="WW8Num72z7"/>
    <w:rsid w:val="00E978AD"/>
  </w:style>
  <w:style w:type="character" w:customStyle="1" w:styleId="WW8Num72z8">
    <w:name w:val="WW8Num72z8"/>
    <w:rsid w:val="00E978AD"/>
  </w:style>
  <w:style w:type="character" w:customStyle="1" w:styleId="WW8Num73z0">
    <w:name w:val="WW8Num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E978AD"/>
  </w:style>
  <w:style w:type="character" w:customStyle="1" w:styleId="WW8Num73z2">
    <w:name w:val="WW8Num73z2"/>
    <w:rsid w:val="00E978AD"/>
  </w:style>
  <w:style w:type="character" w:customStyle="1" w:styleId="WW8Num73z3">
    <w:name w:val="WW8Num73z3"/>
    <w:rsid w:val="00E978AD"/>
  </w:style>
  <w:style w:type="character" w:customStyle="1" w:styleId="WW8Num73z4">
    <w:name w:val="WW8Num73z4"/>
    <w:rsid w:val="00E978AD"/>
  </w:style>
  <w:style w:type="character" w:customStyle="1" w:styleId="WW8Num73z5">
    <w:name w:val="WW8Num73z5"/>
    <w:rsid w:val="00E978AD"/>
  </w:style>
  <w:style w:type="character" w:customStyle="1" w:styleId="WW8Num73z6">
    <w:name w:val="WW8Num73z6"/>
    <w:rsid w:val="00E978AD"/>
  </w:style>
  <w:style w:type="character" w:customStyle="1" w:styleId="WW8Num73z7">
    <w:name w:val="WW8Num73z7"/>
    <w:rsid w:val="00E978AD"/>
  </w:style>
  <w:style w:type="character" w:customStyle="1" w:styleId="WW8Num73z8">
    <w:name w:val="WW8Num73z8"/>
    <w:rsid w:val="00E978AD"/>
  </w:style>
  <w:style w:type="character" w:customStyle="1" w:styleId="WW8Num75z1">
    <w:name w:val="WW8Num75z1"/>
    <w:rsid w:val="00E978AD"/>
  </w:style>
  <w:style w:type="character" w:customStyle="1" w:styleId="WW8Num75z2">
    <w:name w:val="WW8Num75z2"/>
    <w:rsid w:val="00E978AD"/>
  </w:style>
  <w:style w:type="character" w:customStyle="1" w:styleId="WW8Num75z3">
    <w:name w:val="WW8Num75z3"/>
    <w:rsid w:val="00E978AD"/>
  </w:style>
  <w:style w:type="character" w:customStyle="1" w:styleId="WW8Num75z4">
    <w:name w:val="WW8Num75z4"/>
    <w:rsid w:val="00E978AD"/>
  </w:style>
  <w:style w:type="character" w:customStyle="1" w:styleId="WW8Num75z5">
    <w:name w:val="WW8Num75z5"/>
    <w:rsid w:val="00E978AD"/>
  </w:style>
  <w:style w:type="character" w:customStyle="1" w:styleId="WW8Num75z6">
    <w:name w:val="WW8Num75z6"/>
    <w:rsid w:val="00E978AD"/>
  </w:style>
  <w:style w:type="character" w:customStyle="1" w:styleId="WW8Num75z7">
    <w:name w:val="WW8Num75z7"/>
    <w:rsid w:val="00E978AD"/>
  </w:style>
  <w:style w:type="character" w:customStyle="1" w:styleId="WW8Num75z8">
    <w:name w:val="WW8Num75z8"/>
    <w:rsid w:val="00E978AD"/>
  </w:style>
  <w:style w:type="character" w:customStyle="1" w:styleId="WW8Num76z1">
    <w:name w:val="WW8Num76z1"/>
    <w:rsid w:val="00E978AD"/>
  </w:style>
  <w:style w:type="character" w:customStyle="1" w:styleId="WW8Num76z2">
    <w:name w:val="WW8Num76z2"/>
    <w:rsid w:val="00E978AD"/>
  </w:style>
  <w:style w:type="character" w:customStyle="1" w:styleId="WW8Num76z3">
    <w:name w:val="WW8Num76z3"/>
    <w:rsid w:val="00E978AD"/>
  </w:style>
  <w:style w:type="character" w:customStyle="1" w:styleId="WW8Num76z4">
    <w:name w:val="WW8Num76z4"/>
    <w:rsid w:val="00E978AD"/>
  </w:style>
  <w:style w:type="character" w:customStyle="1" w:styleId="WW8Num76z5">
    <w:name w:val="WW8Num76z5"/>
    <w:rsid w:val="00E978AD"/>
  </w:style>
  <w:style w:type="character" w:customStyle="1" w:styleId="WW8Num76z6">
    <w:name w:val="WW8Num76z6"/>
    <w:rsid w:val="00E978AD"/>
  </w:style>
  <w:style w:type="character" w:customStyle="1" w:styleId="WW8Num76z7">
    <w:name w:val="WW8Num76z7"/>
    <w:rsid w:val="00E978AD"/>
  </w:style>
  <w:style w:type="character" w:customStyle="1" w:styleId="WW8Num76z8">
    <w:name w:val="WW8Num76z8"/>
    <w:rsid w:val="00E978AD"/>
  </w:style>
  <w:style w:type="character" w:customStyle="1" w:styleId="WW8Num77z7">
    <w:name w:val="WW8Num7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E978AD"/>
    <w:rPr>
      <w:rFonts w:ascii="Symbol" w:hAnsi="Symbol" w:cs="Symbol" w:hint="default"/>
    </w:rPr>
  </w:style>
  <w:style w:type="character" w:customStyle="1" w:styleId="WW8Num79z2">
    <w:name w:val="WW8Num79z2"/>
    <w:rsid w:val="00E978AD"/>
  </w:style>
  <w:style w:type="character" w:customStyle="1" w:styleId="WW8Num79z3">
    <w:name w:val="WW8Num79z3"/>
    <w:rsid w:val="00E978AD"/>
  </w:style>
  <w:style w:type="character" w:customStyle="1" w:styleId="WW8Num79z4">
    <w:name w:val="WW8Num79z4"/>
    <w:rsid w:val="00E978AD"/>
  </w:style>
  <w:style w:type="character" w:customStyle="1" w:styleId="WW8Num79z5">
    <w:name w:val="WW8Num79z5"/>
    <w:rsid w:val="00E978AD"/>
  </w:style>
  <w:style w:type="character" w:customStyle="1" w:styleId="WW8Num79z6">
    <w:name w:val="WW8Num79z6"/>
    <w:rsid w:val="00E978AD"/>
  </w:style>
  <w:style w:type="character" w:customStyle="1" w:styleId="WW8Num79z7">
    <w:name w:val="WW8Num79z7"/>
    <w:rsid w:val="00E978AD"/>
  </w:style>
  <w:style w:type="character" w:customStyle="1" w:styleId="WW8Num79z8">
    <w:name w:val="WW8Num79z8"/>
    <w:rsid w:val="00E978AD"/>
  </w:style>
  <w:style w:type="character" w:customStyle="1" w:styleId="WW8Num80z0">
    <w:name w:val="WW8Num80z0"/>
    <w:rsid w:val="00E978AD"/>
    <w:rPr>
      <w:b w:val="0"/>
      <w:bCs w:val="0"/>
    </w:rPr>
  </w:style>
  <w:style w:type="character" w:customStyle="1" w:styleId="WW8Num80z1">
    <w:name w:val="WW8Num80z1"/>
    <w:rsid w:val="00E978AD"/>
  </w:style>
  <w:style w:type="character" w:customStyle="1" w:styleId="WW8Num80z2">
    <w:name w:val="WW8Num80z2"/>
    <w:rsid w:val="00E978AD"/>
  </w:style>
  <w:style w:type="character" w:customStyle="1" w:styleId="WW8Num80z3">
    <w:name w:val="WW8Num80z3"/>
    <w:rsid w:val="00E978AD"/>
  </w:style>
  <w:style w:type="character" w:customStyle="1" w:styleId="WW8Num80z4">
    <w:name w:val="WW8Num80z4"/>
    <w:rsid w:val="00E978AD"/>
  </w:style>
  <w:style w:type="character" w:customStyle="1" w:styleId="WW8Num80z5">
    <w:name w:val="WW8Num80z5"/>
    <w:rsid w:val="00E978AD"/>
  </w:style>
  <w:style w:type="character" w:customStyle="1" w:styleId="WW8Num80z6">
    <w:name w:val="WW8Num80z6"/>
    <w:rsid w:val="00E978AD"/>
  </w:style>
  <w:style w:type="character" w:customStyle="1" w:styleId="WW8Num80z7">
    <w:name w:val="WW8Num80z7"/>
    <w:rsid w:val="00E978AD"/>
  </w:style>
  <w:style w:type="character" w:customStyle="1" w:styleId="WW8Num80z8">
    <w:name w:val="WW8Num80z8"/>
    <w:rsid w:val="00E978AD"/>
  </w:style>
  <w:style w:type="character" w:customStyle="1" w:styleId="WW8Num81z0">
    <w:name w:val="WW8Num81z0"/>
    <w:rsid w:val="00E978AD"/>
  </w:style>
  <w:style w:type="character" w:customStyle="1" w:styleId="WW8Num81z1">
    <w:name w:val="WW8Num81z1"/>
    <w:rsid w:val="00E978AD"/>
  </w:style>
  <w:style w:type="character" w:customStyle="1" w:styleId="WW8Num81z2">
    <w:name w:val="WW8Num81z2"/>
    <w:rsid w:val="00E978AD"/>
  </w:style>
  <w:style w:type="character" w:customStyle="1" w:styleId="WW8Num81z3">
    <w:name w:val="WW8Num81z3"/>
    <w:rsid w:val="00E978AD"/>
  </w:style>
  <w:style w:type="character" w:customStyle="1" w:styleId="WW8Num81z4">
    <w:name w:val="WW8Num81z4"/>
    <w:rsid w:val="00E978AD"/>
  </w:style>
  <w:style w:type="character" w:customStyle="1" w:styleId="WW8Num81z5">
    <w:name w:val="WW8Num81z5"/>
    <w:rsid w:val="00E978AD"/>
  </w:style>
  <w:style w:type="character" w:customStyle="1" w:styleId="WW8Num81z6">
    <w:name w:val="WW8Num81z6"/>
    <w:rsid w:val="00E978AD"/>
  </w:style>
  <w:style w:type="character" w:customStyle="1" w:styleId="WW8Num81z7">
    <w:name w:val="WW8Num81z7"/>
    <w:rsid w:val="00E978AD"/>
  </w:style>
  <w:style w:type="character" w:customStyle="1" w:styleId="WW8Num81z8">
    <w:name w:val="WW8Num81z8"/>
    <w:rsid w:val="00E978AD"/>
  </w:style>
  <w:style w:type="character" w:customStyle="1" w:styleId="WW8Num82z1">
    <w:name w:val="WW8Num82z1"/>
    <w:rsid w:val="00E978AD"/>
  </w:style>
  <w:style w:type="character" w:customStyle="1" w:styleId="WW8Num83z0">
    <w:name w:val="WW8Num83z0"/>
    <w:rsid w:val="00E978AD"/>
  </w:style>
  <w:style w:type="character" w:customStyle="1" w:styleId="WW8Num83z1">
    <w:name w:val="WW8Num83z1"/>
    <w:rsid w:val="00E978AD"/>
  </w:style>
  <w:style w:type="character" w:customStyle="1" w:styleId="WW8Num83z2">
    <w:name w:val="WW8Num83z2"/>
    <w:rsid w:val="00E978AD"/>
  </w:style>
  <w:style w:type="character" w:customStyle="1" w:styleId="WW8Num83z3">
    <w:name w:val="WW8Num83z3"/>
    <w:rsid w:val="00E978AD"/>
  </w:style>
  <w:style w:type="character" w:customStyle="1" w:styleId="WW8Num83z4">
    <w:name w:val="WW8Num83z4"/>
    <w:rsid w:val="00E978AD"/>
  </w:style>
  <w:style w:type="character" w:customStyle="1" w:styleId="WW8Num83z5">
    <w:name w:val="WW8Num83z5"/>
    <w:rsid w:val="00E978AD"/>
  </w:style>
  <w:style w:type="character" w:customStyle="1" w:styleId="WW8Num83z6">
    <w:name w:val="WW8Num83z6"/>
    <w:rsid w:val="00E978AD"/>
  </w:style>
  <w:style w:type="character" w:customStyle="1" w:styleId="WW8Num83z7">
    <w:name w:val="WW8Num83z7"/>
    <w:rsid w:val="00E978AD"/>
  </w:style>
  <w:style w:type="character" w:customStyle="1" w:styleId="WW8Num83z8">
    <w:name w:val="WW8Num83z8"/>
    <w:rsid w:val="00E978AD"/>
  </w:style>
  <w:style w:type="character" w:customStyle="1" w:styleId="WW8Num84z1">
    <w:name w:val="WW8Num84z1"/>
    <w:rsid w:val="00E978AD"/>
  </w:style>
  <w:style w:type="character" w:customStyle="1" w:styleId="WW8Num84z2">
    <w:name w:val="WW8Num84z2"/>
    <w:rsid w:val="00E978AD"/>
  </w:style>
  <w:style w:type="character" w:customStyle="1" w:styleId="WW8Num84z3">
    <w:name w:val="WW8Num84z3"/>
    <w:rsid w:val="00E978AD"/>
  </w:style>
  <w:style w:type="character" w:customStyle="1" w:styleId="WW8Num84z4">
    <w:name w:val="WW8Num84z4"/>
    <w:rsid w:val="00E978AD"/>
  </w:style>
  <w:style w:type="character" w:customStyle="1" w:styleId="WW8Num84z5">
    <w:name w:val="WW8Num84z5"/>
    <w:rsid w:val="00E978AD"/>
  </w:style>
  <w:style w:type="character" w:customStyle="1" w:styleId="WW8Num84z6">
    <w:name w:val="WW8Num84z6"/>
    <w:rsid w:val="00E978AD"/>
  </w:style>
  <w:style w:type="character" w:customStyle="1" w:styleId="WW8Num84z7">
    <w:name w:val="WW8Num84z7"/>
    <w:rsid w:val="00E978AD"/>
  </w:style>
  <w:style w:type="character" w:customStyle="1" w:styleId="WW8Num84z8">
    <w:name w:val="WW8Num84z8"/>
    <w:rsid w:val="00E978AD"/>
  </w:style>
  <w:style w:type="character" w:customStyle="1" w:styleId="WW8Num85z1">
    <w:name w:val="WW8Num85z1"/>
    <w:rsid w:val="00E978AD"/>
  </w:style>
  <w:style w:type="character" w:customStyle="1" w:styleId="WW8Num86z1">
    <w:name w:val="WW8Num86z1"/>
    <w:rsid w:val="00E978AD"/>
  </w:style>
  <w:style w:type="character" w:customStyle="1" w:styleId="WW8Num86z2">
    <w:name w:val="WW8Num86z2"/>
    <w:rsid w:val="00E978AD"/>
  </w:style>
  <w:style w:type="character" w:customStyle="1" w:styleId="WW8Num86z3">
    <w:name w:val="WW8Num86z3"/>
    <w:rsid w:val="00E978AD"/>
  </w:style>
  <w:style w:type="character" w:customStyle="1" w:styleId="WW8Num86z4">
    <w:name w:val="WW8Num86z4"/>
    <w:rsid w:val="00E978AD"/>
  </w:style>
  <w:style w:type="character" w:customStyle="1" w:styleId="WW8Num86z5">
    <w:name w:val="WW8Num86z5"/>
    <w:rsid w:val="00E978AD"/>
  </w:style>
  <w:style w:type="character" w:customStyle="1" w:styleId="WW8Num86z6">
    <w:name w:val="WW8Num86z6"/>
    <w:rsid w:val="00E978AD"/>
  </w:style>
  <w:style w:type="character" w:customStyle="1" w:styleId="WW8Num86z7">
    <w:name w:val="WW8Num86z7"/>
    <w:rsid w:val="00E978AD"/>
  </w:style>
  <w:style w:type="character" w:customStyle="1" w:styleId="WW8Num86z8">
    <w:name w:val="WW8Num86z8"/>
    <w:rsid w:val="00E978AD"/>
  </w:style>
  <w:style w:type="character" w:customStyle="1" w:styleId="WW8Num87z0">
    <w:name w:val="WW8Num87z0"/>
    <w:rsid w:val="00E978AD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E978AD"/>
  </w:style>
  <w:style w:type="character" w:customStyle="1" w:styleId="WW8Num87z2">
    <w:name w:val="WW8Num87z2"/>
    <w:rsid w:val="00E978AD"/>
  </w:style>
  <w:style w:type="character" w:customStyle="1" w:styleId="WW8Num87z3">
    <w:name w:val="WW8Num87z3"/>
    <w:rsid w:val="00E978AD"/>
  </w:style>
  <w:style w:type="character" w:customStyle="1" w:styleId="WW8Num87z4">
    <w:name w:val="WW8Num87z4"/>
    <w:rsid w:val="00E978AD"/>
  </w:style>
  <w:style w:type="character" w:customStyle="1" w:styleId="WW8Num87z5">
    <w:name w:val="WW8Num87z5"/>
    <w:rsid w:val="00E978AD"/>
  </w:style>
  <w:style w:type="character" w:customStyle="1" w:styleId="WW8Num87z6">
    <w:name w:val="WW8Num87z6"/>
    <w:rsid w:val="00E978AD"/>
  </w:style>
  <w:style w:type="character" w:customStyle="1" w:styleId="WW8Num87z7">
    <w:name w:val="WW8Num87z7"/>
    <w:rsid w:val="00E978AD"/>
  </w:style>
  <w:style w:type="character" w:customStyle="1" w:styleId="WW8Num87z8">
    <w:name w:val="WW8Num87z8"/>
    <w:rsid w:val="00E978AD"/>
  </w:style>
  <w:style w:type="character" w:customStyle="1" w:styleId="WW8Num88z0">
    <w:name w:val="WW8Num88z0"/>
    <w:rsid w:val="00E978AD"/>
    <w:rPr>
      <w:b w:val="0"/>
      <w:bCs w:val="0"/>
      <w:i w:val="0"/>
      <w:iCs w:val="0"/>
    </w:rPr>
  </w:style>
  <w:style w:type="character" w:customStyle="1" w:styleId="WW8Num88z1">
    <w:name w:val="WW8Num88z1"/>
    <w:rsid w:val="00E978AD"/>
  </w:style>
  <w:style w:type="character" w:customStyle="1" w:styleId="WW8Num88z2">
    <w:name w:val="WW8Num88z2"/>
    <w:rsid w:val="00E978AD"/>
  </w:style>
  <w:style w:type="character" w:customStyle="1" w:styleId="WW8Num88z3">
    <w:name w:val="WW8Num88z3"/>
    <w:rsid w:val="00E978AD"/>
  </w:style>
  <w:style w:type="character" w:customStyle="1" w:styleId="WW8Num88z4">
    <w:name w:val="WW8Num88z4"/>
    <w:rsid w:val="00E978AD"/>
  </w:style>
  <w:style w:type="character" w:customStyle="1" w:styleId="WW8Num88z5">
    <w:name w:val="WW8Num88z5"/>
    <w:rsid w:val="00E978AD"/>
  </w:style>
  <w:style w:type="character" w:customStyle="1" w:styleId="WW8Num88z6">
    <w:name w:val="WW8Num88z6"/>
    <w:rsid w:val="00E978AD"/>
  </w:style>
  <w:style w:type="character" w:customStyle="1" w:styleId="WW8Num88z7">
    <w:name w:val="WW8Num88z7"/>
    <w:rsid w:val="00E978AD"/>
  </w:style>
  <w:style w:type="character" w:customStyle="1" w:styleId="WW8Num88z8">
    <w:name w:val="WW8Num88z8"/>
    <w:rsid w:val="00E978AD"/>
  </w:style>
  <w:style w:type="character" w:customStyle="1" w:styleId="WW8Num89z1">
    <w:name w:val="WW8Num89z1"/>
    <w:rsid w:val="00E978AD"/>
    <w:rPr>
      <w:b w:val="0"/>
      <w:bCs w:val="0"/>
      <w:i w:val="0"/>
      <w:iCs w:val="0"/>
    </w:rPr>
  </w:style>
  <w:style w:type="character" w:customStyle="1" w:styleId="WW8Num90z0">
    <w:name w:val="WW8Num90z0"/>
    <w:rsid w:val="00E978AD"/>
  </w:style>
  <w:style w:type="character" w:customStyle="1" w:styleId="WW8Num90z1">
    <w:name w:val="WW8Num90z1"/>
    <w:rsid w:val="00E978AD"/>
  </w:style>
  <w:style w:type="character" w:customStyle="1" w:styleId="WW8Num90z2">
    <w:name w:val="WW8Num90z2"/>
    <w:rsid w:val="00E978AD"/>
  </w:style>
  <w:style w:type="character" w:customStyle="1" w:styleId="WW8Num90z3">
    <w:name w:val="WW8Num90z3"/>
    <w:rsid w:val="00E978AD"/>
  </w:style>
  <w:style w:type="character" w:customStyle="1" w:styleId="WW8Num90z4">
    <w:name w:val="WW8Num90z4"/>
    <w:rsid w:val="00E978AD"/>
  </w:style>
  <w:style w:type="character" w:customStyle="1" w:styleId="WW8Num90z5">
    <w:name w:val="WW8Num90z5"/>
    <w:rsid w:val="00E978AD"/>
  </w:style>
  <w:style w:type="character" w:customStyle="1" w:styleId="WW8Num90z6">
    <w:name w:val="WW8Num90z6"/>
    <w:rsid w:val="00E978AD"/>
  </w:style>
  <w:style w:type="character" w:customStyle="1" w:styleId="WW8Num90z7">
    <w:name w:val="WW8Num90z7"/>
    <w:rsid w:val="00E978AD"/>
  </w:style>
  <w:style w:type="character" w:customStyle="1" w:styleId="WW8Num90z8">
    <w:name w:val="WW8Num90z8"/>
    <w:rsid w:val="00E978AD"/>
  </w:style>
  <w:style w:type="character" w:customStyle="1" w:styleId="WW8Num91z0">
    <w:name w:val="WW8Num9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E978AD"/>
  </w:style>
  <w:style w:type="character" w:customStyle="1" w:styleId="WW8Num92z0">
    <w:name w:val="WW8Num92z0"/>
    <w:rsid w:val="00E978AD"/>
  </w:style>
  <w:style w:type="character" w:customStyle="1" w:styleId="WW8Num92z1">
    <w:name w:val="WW8Num92z1"/>
    <w:rsid w:val="00E978AD"/>
  </w:style>
  <w:style w:type="character" w:customStyle="1" w:styleId="WW8Num92z2">
    <w:name w:val="WW8Num92z2"/>
    <w:rsid w:val="00E978AD"/>
  </w:style>
  <w:style w:type="character" w:customStyle="1" w:styleId="WW8Num92z3">
    <w:name w:val="WW8Num92z3"/>
    <w:rsid w:val="00E978AD"/>
  </w:style>
  <w:style w:type="character" w:customStyle="1" w:styleId="WW8Num92z4">
    <w:name w:val="WW8Num92z4"/>
    <w:rsid w:val="00E978AD"/>
  </w:style>
  <w:style w:type="character" w:customStyle="1" w:styleId="WW8Num92z5">
    <w:name w:val="WW8Num92z5"/>
    <w:rsid w:val="00E978AD"/>
  </w:style>
  <w:style w:type="character" w:customStyle="1" w:styleId="WW8Num92z6">
    <w:name w:val="WW8Num92z6"/>
    <w:rsid w:val="00E978AD"/>
  </w:style>
  <w:style w:type="character" w:customStyle="1" w:styleId="WW8Num92z7">
    <w:name w:val="WW8Num92z7"/>
    <w:rsid w:val="00E978AD"/>
  </w:style>
  <w:style w:type="character" w:customStyle="1" w:styleId="WW8Num92z8">
    <w:name w:val="WW8Num92z8"/>
    <w:rsid w:val="00E978AD"/>
  </w:style>
  <w:style w:type="character" w:customStyle="1" w:styleId="WW8Num93z0">
    <w:name w:val="WW8Num93z0"/>
    <w:rsid w:val="00E978AD"/>
  </w:style>
  <w:style w:type="character" w:customStyle="1" w:styleId="WW8Num93z1">
    <w:name w:val="WW8Num93z1"/>
    <w:rsid w:val="00E978AD"/>
  </w:style>
  <w:style w:type="character" w:customStyle="1" w:styleId="WW8Num93z2">
    <w:name w:val="WW8Num93z2"/>
    <w:rsid w:val="00E978AD"/>
  </w:style>
  <w:style w:type="character" w:customStyle="1" w:styleId="WW8Num93z3">
    <w:name w:val="WW8Num93z3"/>
    <w:rsid w:val="00E978AD"/>
  </w:style>
  <w:style w:type="character" w:customStyle="1" w:styleId="WW8Num93z4">
    <w:name w:val="WW8Num93z4"/>
    <w:rsid w:val="00E978AD"/>
  </w:style>
  <w:style w:type="character" w:customStyle="1" w:styleId="WW8Num93z5">
    <w:name w:val="WW8Num93z5"/>
    <w:rsid w:val="00E978AD"/>
  </w:style>
  <w:style w:type="character" w:customStyle="1" w:styleId="WW8Num93z6">
    <w:name w:val="WW8Num93z6"/>
    <w:rsid w:val="00E978AD"/>
  </w:style>
  <w:style w:type="character" w:customStyle="1" w:styleId="WW8Num93z7">
    <w:name w:val="WW8Num93z7"/>
    <w:rsid w:val="00E978AD"/>
  </w:style>
  <w:style w:type="character" w:customStyle="1" w:styleId="WW8Num93z8">
    <w:name w:val="WW8Num93z8"/>
    <w:rsid w:val="00E978AD"/>
  </w:style>
  <w:style w:type="character" w:customStyle="1" w:styleId="WW8Num94z0">
    <w:name w:val="WW8Num94z0"/>
    <w:rsid w:val="00E978AD"/>
  </w:style>
  <w:style w:type="character" w:customStyle="1" w:styleId="WW8Num94z3">
    <w:name w:val="WW8Num94z3"/>
    <w:rsid w:val="00E978AD"/>
    <w:rPr>
      <w:rFonts w:ascii="Arial Narrow" w:hAnsi="Arial Narrow" w:cs="Arial" w:hint="default"/>
    </w:rPr>
  </w:style>
  <w:style w:type="character" w:customStyle="1" w:styleId="WW8Num95z1">
    <w:name w:val="WW8Num95z1"/>
    <w:rsid w:val="00E978AD"/>
    <w:rPr>
      <w:b w:val="0"/>
      <w:bCs w:val="0"/>
      <w:i w:val="0"/>
      <w:iCs w:val="0"/>
    </w:rPr>
  </w:style>
  <w:style w:type="character" w:customStyle="1" w:styleId="WW8Num95z2">
    <w:name w:val="WW8Num95z2"/>
    <w:rsid w:val="00E978AD"/>
  </w:style>
  <w:style w:type="character" w:customStyle="1" w:styleId="WW8Num96z0">
    <w:name w:val="WW8Num96z0"/>
    <w:rsid w:val="00E978AD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E978AD"/>
    <w:rPr>
      <w:rFonts w:ascii="Courier New" w:hAnsi="Courier New" w:cs="Courier New" w:hint="default"/>
    </w:rPr>
  </w:style>
  <w:style w:type="character" w:customStyle="1" w:styleId="WW8Num96z2">
    <w:name w:val="WW8Num96z2"/>
    <w:rsid w:val="00E978AD"/>
    <w:rPr>
      <w:rFonts w:ascii="Wingdings" w:hAnsi="Wingdings" w:cs="Wingdings" w:hint="default"/>
    </w:rPr>
  </w:style>
  <w:style w:type="character" w:customStyle="1" w:styleId="WW8Num96z3">
    <w:name w:val="WW8Num96z3"/>
    <w:rsid w:val="00E978AD"/>
    <w:rPr>
      <w:rFonts w:ascii="Symbol" w:hAnsi="Symbol" w:cs="Symbol" w:hint="default"/>
    </w:rPr>
  </w:style>
  <w:style w:type="character" w:customStyle="1" w:styleId="WW8Num97z1">
    <w:name w:val="WW8Num97z1"/>
    <w:rsid w:val="00E978AD"/>
  </w:style>
  <w:style w:type="character" w:customStyle="1" w:styleId="WW8Num97z2">
    <w:name w:val="WW8Num97z2"/>
    <w:rsid w:val="00E978AD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E978AD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E978AD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E978AD"/>
  </w:style>
  <w:style w:type="character" w:customStyle="1" w:styleId="WW8Num99z2">
    <w:name w:val="WW8Num99z2"/>
    <w:rsid w:val="00E978AD"/>
  </w:style>
  <w:style w:type="character" w:customStyle="1" w:styleId="WW8Num99z3">
    <w:name w:val="WW8Num99z3"/>
    <w:rsid w:val="00E978AD"/>
  </w:style>
  <w:style w:type="character" w:customStyle="1" w:styleId="WW8Num99z4">
    <w:name w:val="WW8Num99z4"/>
    <w:rsid w:val="00E978AD"/>
  </w:style>
  <w:style w:type="character" w:customStyle="1" w:styleId="WW8Num99z5">
    <w:name w:val="WW8Num99z5"/>
    <w:rsid w:val="00E978AD"/>
  </w:style>
  <w:style w:type="character" w:customStyle="1" w:styleId="WW8Num99z6">
    <w:name w:val="WW8Num99z6"/>
    <w:rsid w:val="00E978AD"/>
  </w:style>
  <w:style w:type="character" w:customStyle="1" w:styleId="WW8Num99z7">
    <w:name w:val="WW8Num99z7"/>
    <w:rsid w:val="00E978AD"/>
  </w:style>
  <w:style w:type="character" w:customStyle="1" w:styleId="WW8Num99z8">
    <w:name w:val="WW8Num99z8"/>
    <w:rsid w:val="00E978AD"/>
  </w:style>
  <w:style w:type="character" w:customStyle="1" w:styleId="WW8Num100z0">
    <w:name w:val="WW8Num100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E978AD"/>
  </w:style>
  <w:style w:type="character" w:customStyle="1" w:styleId="WW8Num100z2">
    <w:name w:val="WW8Num100z2"/>
    <w:rsid w:val="00E978AD"/>
  </w:style>
  <w:style w:type="character" w:customStyle="1" w:styleId="WW8Num100z3">
    <w:name w:val="WW8Num100z3"/>
    <w:rsid w:val="00E978AD"/>
  </w:style>
  <w:style w:type="character" w:customStyle="1" w:styleId="WW8Num100z4">
    <w:name w:val="WW8Num100z4"/>
    <w:rsid w:val="00E978AD"/>
  </w:style>
  <w:style w:type="character" w:customStyle="1" w:styleId="WW8Num100z5">
    <w:name w:val="WW8Num100z5"/>
    <w:rsid w:val="00E978AD"/>
  </w:style>
  <w:style w:type="character" w:customStyle="1" w:styleId="WW8Num100z6">
    <w:name w:val="WW8Num100z6"/>
    <w:rsid w:val="00E978AD"/>
  </w:style>
  <w:style w:type="character" w:customStyle="1" w:styleId="WW8Num100z7">
    <w:name w:val="WW8Num100z7"/>
    <w:rsid w:val="00E978AD"/>
  </w:style>
  <w:style w:type="character" w:customStyle="1" w:styleId="WW8Num100z8">
    <w:name w:val="WW8Num100z8"/>
    <w:rsid w:val="00E978AD"/>
  </w:style>
  <w:style w:type="character" w:customStyle="1" w:styleId="WW8Num101z0">
    <w:name w:val="WW8Num101z0"/>
    <w:rsid w:val="00E978AD"/>
  </w:style>
  <w:style w:type="character" w:customStyle="1" w:styleId="WW8Num101z1">
    <w:name w:val="WW8Num101z1"/>
    <w:rsid w:val="00E978AD"/>
  </w:style>
  <w:style w:type="character" w:customStyle="1" w:styleId="WW8Num101z2">
    <w:name w:val="WW8Num101z2"/>
    <w:rsid w:val="00E978AD"/>
  </w:style>
  <w:style w:type="character" w:customStyle="1" w:styleId="WW8Num101z3">
    <w:name w:val="WW8Num101z3"/>
    <w:rsid w:val="00E978AD"/>
  </w:style>
  <w:style w:type="character" w:customStyle="1" w:styleId="WW8Num101z4">
    <w:name w:val="WW8Num101z4"/>
    <w:rsid w:val="00E978AD"/>
  </w:style>
  <w:style w:type="character" w:customStyle="1" w:styleId="WW8Num101z5">
    <w:name w:val="WW8Num101z5"/>
    <w:rsid w:val="00E978AD"/>
  </w:style>
  <w:style w:type="character" w:customStyle="1" w:styleId="WW8Num101z6">
    <w:name w:val="WW8Num101z6"/>
    <w:rsid w:val="00E978AD"/>
  </w:style>
  <w:style w:type="character" w:customStyle="1" w:styleId="WW8Num101z7">
    <w:name w:val="WW8Num101z7"/>
    <w:rsid w:val="00E978AD"/>
  </w:style>
  <w:style w:type="character" w:customStyle="1" w:styleId="WW8Num101z8">
    <w:name w:val="WW8Num101z8"/>
    <w:rsid w:val="00E978AD"/>
  </w:style>
  <w:style w:type="character" w:customStyle="1" w:styleId="WW8Num102z0">
    <w:name w:val="WW8Num102z0"/>
    <w:rsid w:val="00E978AD"/>
  </w:style>
  <w:style w:type="character" w:customStyle="1" w:styleId="WW8Num102z4">
    <w:name w:val="WW8Num102z4"/>
    <w:rsid w:val="00E978AD"/>
  </w:style>
  <w:style w:type="character" w:customStyle="1" w:styleId="WW8Num102z5">
    <w:name w:val="WW8Num102z5"/>
    <w:rsid w:val="00E978AD"/>
  </w:style>
  <w:style w:type="character" w:customStyle="1" w:styleId="WW8Num102z6">
    <w:name w:val="WW8Num102z6"/>
    <w:rsid w:val="00E978AD"/>
  </w:style>
  <w:style w:type="character" w:customStyle="1" w:styleId="WW8Num102z7">
    <w:name w:val="WW8Num102z7"/>
    <w:rsid w:val="00E978AD"/>
  </w:style>
  <w:style w:type="character" w:customStyle="1" w:styleId="WW8Num102z8">
    <w:name w:val="WW8Num102z8"/>
    <w:rsid w:val="00E978AD"/>
  </w:style>
  <w:style w:type="character" w:customStyle="1" w:styleId="WW8Num104z1">
    <w:name w:val="WW8Num104z1"/>
    <w:rsid w:val="00E978AD"/>
  </w:style>
  <w:style w:type="character" w:customStyle="1" w:styleId="WW8Num104z2">
    <w:name w:val="WW8Num104z2"/>
    <w:rsid w:val="00E978AD"/>
  </w:style>
  <w:style w:type="character" w:customStyle="1" w:styleId="WW8Num104z3">
    <w:name w:val="WW8Num104z3"/>
    <w:rsid w:val="00E978AD"/>
  </w:style>
  <w:style w:type="character" w:customStyle="1" w:styleId="WW8Num104z4">
    <w:name w:val="WW8Num104z4"/>
    <w:rsid w:val="00E978AD"/>
  </w:style>
  <w:style w:type="character" w:customStyle="1" w:styleId="WW8Num104z5">
    <w:name w:val="WW8Num104z5"/>
    <w:rsid w:val="00E978AD"/>
  </w:style>
  <w:style w:type="character" w:customStyle="1" w:styleId="WW8Num104z6">
    <w:name w:val="WW8Num104z6"/>
    <w:rsid w:val="00E978AD"/>
  </w:style>
  <w:style w:type="character" w:customStyle="1" w:styleId="WW8Num104z7">
    <w:name w:val="WW8Num104z7"/>
    <w:rsid w:val="00E978AD"/>
  </w:style>
  <w:style w:type="character" w:customStyle="1" w:styleId="WW8Num104z8">
    <w:name w:val="WW8Num104z8"/>
    <w:rsid w:val="00E978AD"/>
  </w:style>
  <w:style w:type="character" w:customStyle="1" w:styleId="WW8Num105z0">
    <w:name w:val="WW8Num105z0"/>
    <w:rsid w:val="00E978AD"/>
  </w:style>
  <w:style w:type="character" w:customStyle="1" w:styleId="WW8Num105z1">
    <w:name w:val="WW8Num105z1"/>
    <w:rsid w:val="00E978AD"/>
  </w:style>
  <w:style w:type="character" w:customStyle="1" w:styleId="WW8Num105z2">
    <w:name w:val="WW8Num105z2"/>
    <w:rsid w:val="00E978AD"/>
  </w:style>
  <w:style w:type="character" w:customStyle="1" w:styleId="WW8Num105z4">
    <w:name w:val="WW8Num105z4"/>
    <w:rsid w:val="00E978AD"/>
  </w:style>
  <w:style w:type="character" w:customStyle="1" w:styleId="WW8Num105z5">
    <w:name w:val="WW8Num105z5"/>
    <w:rsid w:val="00E978AD"/>
  </w:style>
  <w:style w:type="character" w:customStyle="1" w:styleId="WW8Num105z6">
    <w:name w:val="WW8Num105z6"/>
    <w:rsid w:val="00E978AD"/>
  </w:style>
  <w:style w:type="character" w:customStyle="1" w:styleId="WW8Num105z7">
    <w:name w:val="WW8Num105z7"/>
    <w:rsid w:val="00E978AD"/>
  </w:style>
  <w:style w:type="character" w:customStyle="1" w:styleId="WW8Num105z8">
    <w:name w:val="WW8Num105z8"/>
    <w:rsid w:val="00E978AD"/>
  </w:style>
  <w:style w:type="character" w:customStyle="1" w:styleId="WW8Num106z0">
    <w:name w:val="WW8Num106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E978AD"/>
  </w:style>
  <w:style w:type="character" w:customStyle="1" w:styleId="WW8Num106z2">
    <w:name w:val="WW8Num106z2"/>
    <w:rsid w:val="00E978AD"/>
  </w:style>
  <w:style w:type="character" w:customStyle="1" w:styleId="WW8Num106z3">
    <w:name w:val="WW8Num106z3"/>
    <w:rsid w:val="00E978AD"/>
  </w:style>
  <w:style w:type="character" w:customStyle="1" w:styleId="WW8Num106z4">
    <w:name w:val="WW8Num106z4"/>
    <w:rsid w:val="00E978AD"/>
  </w:style>
  <w:style w:type="character" w:customStyle="1" w:styleId="WW8Num106z5">
    <w:name w:val="WW8Num106z5"/>
    <w:rsid w:val="00E978AD"/>
  </w:style>
  <w:style w:type="character" w:customStyle="1" w:styleId="WW8Num106z6">
    <w:name w:val="WW8Num106z6"/>
    <w:rsid w:val="00E978AD"/>
  </w:style>
  <w:style w:type="character" w:customStyle="1" w:styleId="WW8Num106z7">
    <w:name w:val="WW8Num106z7"/>
    <w:rsid w:val="00E978AD"/>
  </w:style>
  <w:style w:type="character" w:customStyle="1" w:styleId="WW8Num106z8">
    <w:name w:val="WW8Num106z8"/>
    <w:rsid w:val="00E978AD"/>
  </w:style>
  <w:style w:type="character" w:customStyle="1" w:styleId="WW8Num107z0">
    <w:name w:val="WW8Num107z0"/>
    <w:rsid w:val="00E978AD"/>
  </w:style>
  <w:style w:type="character" w:customStyle="1" w:styleId="WW8Num107z1">
    <w:name w:val="WW8Num107z1"/>
    <w:rsid w:val="00E978AD"/>
  </w:style>
  <w:style w:type="character" w:customStyle="1" w:styleId="WW8Num107z2">
    <w:name w:val="WW8Num107z2"/>
    <w:rsid w:val="00E978AD"/>
  </w:style>
  <w:style w:type="character" w:customStyle="1" w:styleId="WW8Num107z3">
    <w:name w:val="WW8Num107z3"/>
    <w:rsid w:val="00E978AD"/>
  </w:style>
  <w:style w:type="character" w:customStyle="1" w:styleId="WW8Num107z4">
    <w:name w:val="WW8Num107z4"/>
    <w:rsid w:val="00E978AD"/>
  </w:style>
  <w:style w:type="character" w:customStyle="1" w:styleId="WW8Num107z5">
    <w:name w:val="WW8Num107z5"/>
    <w:rsid w:val="00E978AD"/>
  </w:style>
  <w:style w:type="character" w:customStyle="1" w:styleId="WW8Num107z6">
    <w:name w:val="WW8Num107z6"/>
    <w:rsid w:val="00E978AD"/>
  </w:style>
  <w:style w:type="character" w:customStyle="1" w:styleId="WW8Num107z7">
    <w:name w:val="WW8Num107z7"/>
    <w:rsid w:val="00E978AD"/>
  </w:style>
  <w:style w:type="character" w:customStyle="1" w:styleId="WW8Num107z8">
    <w:name w:val="WW8Num107z8"/>
    <w:rsid w:val="00E978AD"/>
  </w:style>
  <w:style w:type="character" w:customStyle="1" w:styleId="WW8Num108z0">
    <w:name w:val="WW8Num108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E978AD"/>
  </w:style>
  <w:style w:type="character" w:customStyle="1" w:styleId="WW8Num108z2">
    <w:name w:val="WW8Num108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E978AD"/>
    <w:rPr>
      <w:b w:val="0"/>
      <w:bCs w:val="0"/>
      <w:i w:val="0"/>
      <w:iCs w:val="0"/>
    </w:rPr>
  </w:style>
  <w:style w:type="character" w:customStyle="1" w:styleId="WW8Num109z0">
    <w:name w:val="WW8Num109z0"/>
    <w:rsid w:val="00E978AD"/>
    <w:rPr>
      <w:rFonts w:ascii="Symbol" w:hAnsi="Symbol" w:cs="Symbol" w:hint="default"/>
    </w:rPr>
  </w:style>
  <w:style w:type="character" w:customStyle="1" w:styleId="WW8Num109z1">
    <w:name w:val="WW8Num109z1"/>
    <w:rsid w:val="00E978AD"/>
    <w:rPr>
      <w:rFonts w:ascii="Courier New" w:hAnsi="Courier New" w:cs="Courier New" w:hint="default"/>
    </w:rPr>
  </w:style>
  <w:style w:type="character" w:customStyle="1" w:styleId="WW8Num109z2">
    <w:name w:val="WW8Num109z2"/>
    <w:rsid w:val="00E978AD"/>
    <w:rPr>
      <w:rFonts w:ascii="Wingdings" w:hAnsi="Wingdings" w:cs="Wingdings" w:hint="default"/>
    </w:rPr>
  </w:style>
  <w:style w:type="character" w:customStyle="1" w:styleId="WW8Num110z0">
    <w:name w:val="WW8Num110z0"/>
    <w:rsid w:val="00E978AD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E978AD"/>
  </w:style>
  <w:style w:type="character" w:customStyle="1" w:styleId="WW8Num110z2">
    <w:name w:val="WW8Num110z2"/>
    <w:rsid w:val="00E978AD"/>
  </w:style>
  <w:style w:type="character" w:customStyle="1" w:styleId="WW8Num110z3">
    <w:name w:val="WW8Num110z3"/>
    <w:rsid w:val="00E978AD"/>
  </w:style>
  <w:style w:type="character" w:customStyle="1" w:styleId="WW8Num110z4">
    <w:name w:val="WW8Num110z4"/>
    <w:rsid w:val="00E978AD"/>
  </w:style>
  <w:style w:type="character" w:customStyle="1" w:styleId="WW8Num110z5">
    <w:name w:val="WW8Num110z5"/>
    <w:rsid w:val="00E978AD"/>
  </w:style>
  <w:style w:type="character" w:customStyle="1" w:styleId="WW8Num110z6">
    <w:name w:val="WW8Num110z6"/>
    <w:rsid w:val="00E978AD"/>
  </w:style>
  <w:style w:type="character" w:customStyle="1" w:styleId="WW8Num110z7">
    <w:name w:val="WW8Num110z7"/>
    <w:rsid w:val="00E978AD"/>
  </w:style>
  <w:style w:type="character" w:customStyle="1" w:styleId="WW8Num110z8">
    <w:name w:val="WW8Num110z8"/>
    <w:rsid w:val="00E978AD"/>
  </w:style>
  <w:style w:type="character" w:customStyle="1" w:styleId="WW8Num111z0">
    <w:name w:val="WW8Num111z0"/>
    <w:rsid w:val="00E978AD"/>
  </w:style>
  <w:style w:type="character" w:customStyle="1" w:styleId="WW8Num111z1">
    <w:name w:val="WW8Num111z1"/>
    <w:rsid w:val="00E978AD"/>
  </w:style>
  <w:style w:type="character" w:customStyle="1" w:styleId="WW8Num111z2">
    <w:name w:val="WW8Num111z2"/>
    <w:rsid w:val="00E978AD"/>
  </w:style>
  <w:style w:type="character" w:customStyle="1" w:styleId="WW8Num111z3">
    <w:name w:val="WW8Num111z3"/>
    <w:rsid w:val="00E978AD"/>
  </w:style>
  <w:style w:type="character" w:customStyle="1" w:styleId="WW8Num111z4">
    <w:name w:val="WW8Num111z4"/>
    <w:rsid w:val="00E978AD"/>
  </w:style>
  <w:style w:type="character" w:customStyle="1" w:styleId="WW8Num111z5">
    <w:name w:val="WW8Num111z5"/>
    <w:rsid w:val="00E978AD"/>
  </w:style>
  <w:style w:type="character" w:customStyle="1" w:styleId="WW8Num111z6">
    <w:name w:val="WW8Num111z6"/>
    <w:rsid w:val="00E978AD"/>
  </w:style>
  <w:style w:type="character" w:customStyle="1" w:styleId="WW8Num111z7">
    <w:name w:val="WW8Num111z7"/>
    <w:rsid w:val="00E978AD"/>
  </w:style>
  <w:style w:type="character" w:customStyle="1" w:styleId="WW8Num111z8">
    <w:name w:val="WW8Num111z8"/>
    <w:rsid w:val="00E978AD"/>
  </w:style>
  <w:style w:type="character" w:customStyle="1" w:styleId="WW8Num112z0">
    <w:name w:val="WW8Num112z0"/>
    <w:rsid w:val="00E978AD"/>
    <w:rPr>
      <w:b w:val="0"/>
      <w:bCs w:val="0"/>
      <w:i w:val="0"/>
      <w:iCs w:val="0"/>
    </w:rPr>
  </w:style>
  <w:style w:type="character" w:customStyle="1" w:styleId="WW8Num112z1">
    <w:name w:val="WW8Num112z1"/>
    <w:rsid w:val="00E978AD"/>
  </w:style>
  <w:style w:type="character" w:customStyle="1" w:styleId="WW8Num112z2">
    <w:name w:val="WW8Num112z2"/>
    <w:rsid w:val="00E978AD"/>
  </w:style>
  <w:style w:type="character" w:customStyle="1" w:styleId="WW8Num112z3">
    <w:name w:val="WW8Num112z3"/>
    <w:rsid w:val="00E978AD"/>
  </w:style>
  <w:style w:type="character" w:customStyle="1" w:styleId="WW8Num112z4">
    <w:name w:val="WW8Num112z4"/>
    <w:rsid w:val="00E978AD"/>
  </w:style>
  <w:style w:type="character" w:customStyle="1" w:styleId="WW8Num112z5">
    <w:name w:val="WW8Num112z5"/>
    <w:rsid w:val="00E978AD"/>
  </w:style>
  <w:style w:type="character" w:customStyle="1" w:styleId="WW8Num112z6">
    <w:name w:val="WW8Num112z6"/>
    <w:rsid w:val="00E978AD"/>
  </w:style>
  <w:style w:type="character" w:customStyle="1" w:styleId="WW8Num112z7">
    <w:name w:val="WW8Num112z7"/>
    <w:rsid w:val="00E978AD"/>
  </w:style>
  <w:style w:type="character" w:customStyle="1" w:styleId="WW8Num112z8">
    <w:name w:val="WW8Num112z8"/>
    <w:rsid w:val="00E978AD"/>
  </w:style>
  <w:style w:type="character" w:customStyle="1" w:styleId="WW8Num113z0">
    <w:name w:val="WW8Num113z0"/>
    <w:rsid w:val="00E978AD"/>
    <w:rPr>
      <w:rFonts w:ascii="Symbol" w:hAnsi="Symbol" w:cs="Symbol" w:hint="default"/>
    </w:rPr>
  </w:style>
  <w:style w:type="character" w:customStyle="1" w:styleId="WW8Num113z1">
    <w:name w:val="WW8Num113z1"/>
    <w:rsid w:val="00E978AD"/>
    <w:rPr>
      <w:rFonts w:ascii="Courier New" w:hAnsi="Courier New" w:cs="Courier New" w:hint="default"/>
    </w:rPr>
  </w:style>
  <w:style w:type="character" w:customStyle="1" w:styleId="WW8Num113z2">
    <w:name w:val="WW8Num113z2"/>
    <w:rsid w:val="00E978AD"/>
    <w:rPr>
      <w:rFonts w:ascii="Wingdings" w:hAnsi="Wingdings" w:cs="Wingdings" w:hint="default"/>
    </w:rPr>
  </w:style>
  <w:style w:type="character" w:customStyle="1" w:styleId="WW8Num114z0">
    <w:name w:val="WW8Num114z0"/>
    <w:rsid w:val="00E978AD"/>
  </w:style>
  <w:style w:type="character" w:customStyle="1" w:styleId="WW8Num114z1">
    <w:name w:val="WW8Num114z1"/>
    <w:rsid w:val="00E978AD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E978AD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E978AD"/>
  </w:style>
  <w:style w:type="character" w:customStyle="1" w:styleId="WW8Num115z2">
    <w:name w:val="WW8Num115z2"/>
    <w:rsid w:val="00E978AD"/>
  </w:style>
  <w:style w:type="character" w:customStyle="1" w:styleId="WW8Num115z3">
    <w:name w:val="WW8Num115z3"/>
    <w:rsid w:val="00E978AD"/>
  </w:style>
  <w:style w:type="character" w:customStyle="1" w:styleId="WW8Num115z4">
    <w:name w:val="WW8Num115z4"/>
    <w:rsid w:val="00E978AD"/>
  </w:style>
  <w:style w:type="character" w:customStyle="1" w:styleId="WW8Num115z5">
    <w:name w:val="WW8Num115z5"/>
    <w:rsid w:val="00E978AD"/>
  </w:style>
  <w:style w:type="character" w:customStyle="1" w:styleId="WW8Num115z6">
    <w:name w:val="WW8Num115z6"/>
    <w:rsid w:val="00E978AD"/>
  </w:style>
  <w:style w:type="character" w:customStyle="1" w:styleId="WW8Num115z7">
    <w:name w:val="WW8Num115z7"/>
    <w:rsid w:val="00E978AD"/>
  </w:style>
  <w:style w:type="character" w:customStyle="1" w:styleId="WW8Num115z8">
    <w:name w:val="WW8Num115z8"/>
    <w:rsid w:val="00E978AD"/>
  </w:style>
  <w:style w:type="character" w:customStyle="1" w:styleId="WW8Num116z0">
    <w:name w:val="WW8Num116z0"/>
    <w:rsid w:val="00E978AD"/>
    <w:rPr>
      <w:rFonts w:ascii="Symbol" w:hAnsi="Symbol" w:cs="Symbol" w:hint="default"/>
    </w:rPr>
  </w:style>
  <w:style w:type="character" w:customStyle="1" w:styleId="WW8Num117z0">
    <w:name w:val="WW8Num117z0"/>
    <w:rsid w:val="00E978AD"/>
  </w:style>
  <w:style w:type="character" w:customStyle="1" w:styleId="WW8Num117z1">
    <w:name w:val="WW8Num117z1"/>
    <w:rsid w:val="00E978AD"/>
  </w:style>
  <w:style w:type="character" w:customStyle="1" w:styleId="WW8Num117z2">
    <w:name w:val="WW8Num117z2"/>
    <w:rsid w:val="00E978AD"/>
  </w:style>
  <w:style w:type="character" w:customStyle="1" w:styleId="WW8Num117z3">
    <w:name w:val="WW8Num117z3"/>
    <w:rsid w:val="00E978AD"/>
  </w:style>
  <w:style w:type="character" w:customStyle="1" w:styleId="WW8Num117z4">
    <w:name w:val="WW8Num117z4"/>
    <w:rsid w:val="00E978AD"/>
  </w:style>
  <w:style w:type="character" w:customStyle="1" w:styleId="WW8Num117z5">
    <w:name w:val="WW8Num117z5"/>
    <w:rsid w:val="00E978AD"/>
  </w:style>
  <w:style w:type="character" w:customStyle="1" w:styleId="WW8Num117z6">
    <w:name w:val="WW8Num117z6"/>
    <w:rsid w:val="00E978AD"/>
  </w:style>
  <w:style w:type="character" w:customStyle="1" w:styleId="WW8Num117z7">
    <w:name w:val="WW8Num117z7"/>
    <w:rsid w:val="00E978AD"/>
  </w:style>
  <w:style w:type="character" w:customStyle="1" w:styleId="WW8Num117z8">
    <w:name w:val="WW8Num117z8"/>
    <w:rsid w:val="00E978AD"/>
  </w:style>
  <w:style w:type="character" w:customStyle="1" w:styleId="WW8Num118z0">
    <w:name w:val="WW8Num1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E978AD"/>
  </w:style>
  <w:style w:type="character" w:customStyle="1" w:styleId="WW8Num118z2">
    <w:name w:val="WW8Num118z2"/>
    <w:rsid w:val="00E978AD"/>
  </w:style>
  <w:style w:type="character" w:customStyle="1" w:styleId="WW8Num118z3">
    <w:name w:val="WW8Num118z3"/>
    <w:rsid w:val="00E978AD"/>
  </w:style>
  <w:style w:type="character" w:customStyle="1" w:styleId="WW8Num118z4">
    <w:name w:val="WW8Num118z4"/>
    <w:rsid w:val="00E978AD"/>
  </w:style>
  <w:style w:type="character" w:customStyle="1" w:styleId="WW8Num118z5">
    <w:name w:val="WW8Num118z5"/>
    <w:rsid w:val="00E978AD"/>
  </w:style>
  <w:style w:type="character" w:customStyle="1" w:styleId="WW8Num118z6">
    <w:name w:val="WW8Num118z6"/>
    <w:rsid w:val="00E978AD"/>
  </w:style>
  <w:style w:type="character" w:customStyle="1" w:styleId="WW8Num118z7">
    <w:name w:val="WW8Num118z7"/>
    <w:rsid w:val="00E978AD"/>
  </w:style>
  <w:style w:type="character" w:customStyle="1" w:styleId="WW8Num118z8">
    <w:name w:val="WW8Num118z8"/>
    <w:rsid w:val="00E978AD"/>
  </w:style>
  <w:style w:type="character" w:customStyle="1" w:styleId="WW8Num119z0">
    <w:name w:val="WW8Num119z0"/>
    <w:rsid w:val="00E978AD"/>
    <w:rPr>
      <w:b w:val="0"/>
      <w:bCs w:val="0"/>
      <w:i w:val="0"/>
      <w:iCs w:val="0"/>
    </w:rPr>
  </w:style>
  <w:style w:type="character" w:customStyle="1" w:styleId="WW8Num119z1">
    <w:name w:val="WW8Num119z1"/>
    <w:rsid w:val="00E978AD"/>
  </w:style>
  <w:style w:type="character" w:customStyle="1" w:styleId="WW8Num119z2">
    <w:name w:val="WW8Num119z2"/>
    <w:rsid w:val="00E978AD"/>
  </w:style>
  <w:style w:type="character" w:customStyle="1" w:styleId="WW8Num119z3">
    <w:name w:val="WW8Num119z3"/>
    <w:rsid w:val="00E978AD"/>
  </w:style>
  <w:style w:type="character" w:customStyle="1" w:styleId="WW8Num119z4">
    <w:name w:val="WW8Num119z4"/>
    <w:rsid w:val="00E978AD"/>
  </w:style>
  <w:style w:type="character" w:customStyle="1" w:styleId="WW8Num119z5">
    <w:name w:val="WW8Num119z5"/>
    <w:rsid w:val="00E978AD"/>
  </w:style>
  <w:style w:type="character" w:customStyle="1" w:styleId="WW8Num119z6">
    <w:name w:val="WW8Num119z6"/>
    <w:rsid w:val="00E978AD"/>
  </w:style>
  <w:style w:type="character" w:customStyle="1" w:styleId="WW8Num119z7">
    <w:name w:val="WW8Num119z7"/>
    <w:rsid w:val="00E978AD"/>
  </w:style>
  <w:style w:type="character" w:customStyle="1" w:styleId="WW8Num119z8">
    <w:name w:val="WW8Num119z8"/>
    <w:rsid w:val="00E978AD"/>
  </w:style>
  <w:style w:type="character" w:customStyle="1" w:styleId="WW8Num120z0">
    <w:name w:val="WW8Num120z0"/>
    <w:rsid w:val="00E978AD"/>
    <w:rPr>
      <w:b w:val="0"/>
      <w:bCs w:val="0"/>
    </w:rPr>
  </w:style>
  <w:style w:type="character" w:customStyle="1" w:styleId="WW8Num120z2">
    <w:name w:val="WW8Num120z2"/>
    <w:rsid w:val="00E978AD"/>
  </w:style>
  <w:style w:type="character" w:customStyle="1" w:styleId="WW8Num121z0">
    <w:name w:val="WW8Num121z0"/>
    <w:rsid w:val="00E978AD"/>
  </w:style>
  <w:style w:type="character" w:customStyle="1" w:styleId="WW8Num121z1">
    <w:name w:val="WW8Num121z1"/>
    <w:rsid w:val="00E978AD"/>
  </w:style>
  <w:style w:type="character" w:customStyle="1" w:styleId="WW8Num121z2">
    <w:name w:val="WW8Num121z2"/>
    <w:rsid w:val="00E978AD"/>
  </w:style>
  <w:style w:type="character" w:customStyle="1" w:styleId="WW8Num121z3">
    <w:name w:val="WW8Num121z3"/>
    <w:rsid w:val="00E978AD"/>
  </w:style>
  <w:style w:type="character" w:customStyle="1" w:styleId="WW8Num121z4">
    <w:name w:val="WW8Num121z4"/>
    <w:rsid w:val="00E978AD"/>
  </w:style>
  <w:style w:type="character" w:customStyle="1" w:styleId="WW8Num121z5">
    <w:name w:val="WW8Num121z5"/>
    <w:rsid w:val="00E978AD"/>
  </w:style>
  <w:style w:type="character" w:customStyle="1" w:styleId="WW8Num121z6">
    <w:name w:val="WW8Num121z6"/>
    <w:rsid w:val="00E978AD"/>
  </w:style>
  <w:style w:type="character" w:customStyle="1" w:styleId="WW8Num121z7">
    <w:name w:val="WW8Num121z7"/>
    <w:rsid w:val="00E978AD"/>
  </w:style>
  <w:style w:type="character" w:customStyle="1" w:styleId="WW8Num121z8">
    <w:name w:val="WW8Num121z8"/>
    <w:rsid w:val="00E978AD"/>
  </w:style>
  <w:style w:type="character" w:customStyle="1" w:styleId="WW8Num122z0">
    <w:name w:val="WW8Num122z0"/>
    <w:rsid w:val="00E978AD"/>
    <w:rPr>
      <w:b w:val="0"/>
      <w:bCs w:val="0"/>
    </w:rPr>
  </w:style>
  <w:style w:type="character" w:customStyle="1" w:styleId="WW8Num122z1">
    <w:name w:val="WW8Num122z1"/>
    <w:rsid w:val="00E978AD"/>
  </w:style>
  <w:style w:type="character" w:customStyle="1" w:styleId="WW8Num122z2">
    <w:name w:val="WW8Num122z2"/>
    <w:rsid w:val="00E978AD"/>
    <w:rPr>
      <w:rFonts w:ascii="Symbol" w:hAnsi="Symbol" w:cs="Symbol" w:hint="default"/>
    </w:rPr>
  </w:style>
  <w:style w:type="character" w:customStyle="1" w:styleId="WW8Num123z0">
    <w:name w:val="WW8Num123z0"/>
    <w:rsid w:val="00E978AD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E978AD"/>
  </w:style>
  <w:style w:type="character" w:customStyle="1" w:styleId="WW8Num123z2">
    <w:name w:val="WW8Num123z2"/>
    <w:rsid w:val="00E978AD"/>
  </w:style>
  <w:style w:type="character" w:customStyle="1" w:styleId="WW8Num123z3">
    <w:name w:val="WW8Num123z3"/>
    <w:rsid w:val="00E978AD"/>
  </w:style>
  <w:style w:type="character" w:customStyle="1" w:styleId="WW8Num123z4">
    <w:name w:val="WW8Num123z4"/>
    <w:rsid w:val="00E978AD"/>
  </w:style>
  <w:style w:type="character" w:customStyle="1" w:styleId="WW8Num123z5">
    <w:name w:val="WW8Num123z5"/>
    <w:rsid w:val="00E978AD"/>
  </w:style>
  <w:style w:type="character" w:customStyle="1" w:styleId="WW8Num123z6">
    <w:name w:val="WW8Num123z6"/>
    <w:rsid w:val="00E978AD"/>
  </w:style>
  <w:style w:type="character" w:customStyle="1" w:styleId="WW8Num123z7">
    <w:name w:val="WW8Num123z7"/>
    <w:rsid w:val="00E978AD"/>
  </w:style>
  <w:style w:type="character" w:customStyle="1" w:styleId="WW8Num123z8">
    <w:name w:val="WW8Num123z8"/>
    <w:rsid w:val="00E978AD"/>
  </w:style>
  <w:style w:type="character" w:customStyle="1" w:styleId="WW8Num124z0">
    <w:name w:val="WW8Num12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E978AD"/>
  </w:style>
  <w:style w:type="character" w:customStyle="1" w:styleId="WW8Num124z2">
    <w:name w:val="WW8Num124z2"/>
    <w:rsid w:val="00E978AD"/>
  </w:style>
  <w:style w:type="character" w:customStyle="1" w:styleId="WW8Num124z3">
    <w:name w:val="WW8Num124z3"/>
    <w:rsid w:val="00E978AD"/>
  </w:style>
  <w:style w:type="character" w:customStyle="1" w:styleId="WW8Num124z4">
    <w:name w:val="WW8Num124z4"/>
    <w:rsid w:val="00E978AD"/>
  </w:style>
  <w:style w:type="character" w:customStyle="1" w:styleId="WW8Num124z5">
    <w:name w:val="WW8Num124z5"/>
    <w:rsid w:val="00E978AD"/>
  </w:style>
  <w:style w:type="character" w:customStyle="1" w:styleId="WW8Num124z6">
    <w:name w:val="WW8Num124z6"/>
    <w:rsid w:val="00E978AD"/>
  </w:style>
  <w:style w:type="character" w:customStyle="1" w:styleId="WW8Num124z7">
    <w:name w:val="WW8Num124z7"/>
    <w:rsid w:val="00E978AD"/>
  </w:style>
  <w:style w:type="character" w:customStyle="1" w:styleId="WW8Num124z8">
    <w:name w:val="WW8Num124z8"/>
    <w:rsid w:val="00E978AD"/>
  </w:style>
  <w:style w:type="character" w:customStyle="1" w:styleId="WW8Num125z0">
    <w:name w:val="WW8Num125z0"/>
    <w:rsid w:val="00E978AD"/>
  </w:style>
  <w:style w:type="character" w:customStyle="1" w:styleId="WW8Num125z1">
    <w:name w:val="WW8Num125z1"/>
    <w:rsid w:val="00E978AD"/>
  </w:style>
  <w:style w:type="character" w:customStyle="1" w:styleId="WW8Num125z2">
    <w:name w:val="WW8Num125z2"/>
    <w:rsid w:val="00E978AD"/>
  </w:style>
  <w:style w:type="character" w:customStyle="1" w:styleId="WW8Num125z3">
    <w:name w:val="WW8Num125z3"/>
    <w:rsid w:val="00E978AD"/>
  </w:style>
  <w:style w:type="character" w:customStyle="1" w:styleId="WW8Num125z4">
    <w:name w:val="WW8Num125z4"/>
    <w:rsid w:val="00E978AD"/>
  </w:style>
  <w:style w:type="character" w:customStyle="1" w:styleId="WW8Num125z5">
    <w:name w:val="WW8Num125z5"/>
    <w:rsid w:val="00E978AD"/>
  </w:style>
  <w:style w:type="character" w:customStyle="1" w:styleId="WW8Num125z6">
    <w:name w:val="WW8Num125z6"/>
    <w:rsid w:val="00E978AD"/>
  </w:style>
  <w:style w:type="character" w:customStyle="1" w:styleId="WW8Num125z7">
    <w:name w:val="WW8Num125z7"/>
    <w:rsid w:val="00E978AD"/>
  </w:style>
  <w:style w:type="character" w:customStyle="1" w:styleId="WW8Num125z8">
    <w:name w:val="WW8Num125z8"/>
    <w:rsid w:val="00E978AD"/>
  </w:style>
  <w:style w:type="character" w:customStyle="1" w:styleId="WW8Num126z0">
    <w:name w:val="WW8Num126z0"/>
    <w:rsid w:val="00E978AD"/>
    <w:rPr>
      <w:b w:val="0"/>
      <w:bCs w:val="0"/>
    </w:rPr>
  </w:style>
  <w:style w:type="character" w:customStyle="1" w:styleId="WW8Num126z1">
    <w:name w:val="WW8Num126z1"/>
    <w:rsid w:val="00E978AD"/>
  </w:style>
  <w:style w:type="character" w:customStyle="1" w:styleId="WW8Num126z2">
    <w:name w:val="WW8Num126z2"/>
    <w:rsid w:val="00E978AD"/>
    <w:rPr>
      <w:rFonts w:ascii="Symbol" w:hAnsi="Symbol" w:cs="Symbol" w:hint="default"/>
    </w:rPr>
  </w:style>
  <w:style w:type="character" w:customStyle="1" w:styleId="WW8Num127z0">
    <w:name w:val="WW8Num1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E978AD"/>
  </w:style>
  <w:style w:type="character" w:customStyle="1" w:styleId="WW8Num127z2">
    <w:name w:val="WW8Num127z2"/>
    <w:rsid w:val="00E978AD"/>
  </w:style>
  <w:style w:type="character" w:customStyle="1" w:styleId="WW8Num127z3">
    <w:name w:val="WW8Num127z3"/>
    <w:rsid w:val="00E978AD"/>
  </w:style>
  <w:style w:type="character" w:customStyle="1" w:styleId="WW8Num127z4">
    <w:name w:val="WW8Num127z4"/>
    <w:rsid w:val="00E978AD"/>
  </w:style>
  <w:style w:type="character" w:customStyle="1" w:styleId="WW8Num127z5">
    <w:name w:val="WW8Num127z5"/>
    <w:rsid w:val="00E978AD"/>
  </w:style>
  <w:style w:type="character" w:customStyle="1" w:styleId="WW8Num127z6">
    <w:name w:val="WW8Num127z6"/>
    <w:rsid w:val="00E978AD"/>
  </w:style>
  <w:style w:type="character" w:customStyle="1" w:styleId="WW8Num127z7">
    <w:name w:val="WW8Num127z7"/>
    <w:rsid w:val="00E978AD"/>
  </w:style>
  <w:style w:type="character" w:customStyle="1" w:styleId="WW8Num127z8">
    <w:name w:val="WW8Num127z8"/>
    <w:rsid w:val="00E978AD"/>
  </w:style>
  <w:style w:type="character" w:customStyle="1" w:styleId="WW8Num128z0">
    <w:name w:val="WW8Num12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E978AD"/>
  </w:style>
  <w:style w:type="character" w:customStyle="1" w:styleId="WW8Num128z2">
    <w:name w:val="WW8Num128z2"/>
    <w:rsid w:val="00E978AD"/>
  </w:style>
  <w:style w:type="character" w:customStyle="1" w:styleId="WW8Num128z3">
    <w:name w:val="WW8Num128z3"/>
    <w:rsid w:val="00E978AD"/>
  </w:style>
  <w:style w:type="character" w:customStyle="1" w:styleId="WW8Num128z4">
    <w:name w:val="WW8Num128z4"/>
    <w:rsid w:val="00E978AD"/>
  </w:style>
  <w:style w:type="character" w:customStyle="1" w:styleId="WW8Num128z5">
    <w:name w:val="WW8Num128z5"/>
    <w:rsid w:val="00E978AD"/>
  </w:style>
  <w:style w:type="character" w:customStyle="1" w:styleId="WW8Num128z6">
    <w:name w:val="WW8Num128z6"/>
    <w:rsid w:val="00E978AD"/>
  </w:style>
  <w:style w:type="character" w:customStyle="1" w:styleId="WW8Num128z7">
    <w:name w:val="WW8Num128z7"/>
    <w:rsid w:val="00E978AD"/>
  </w:style>
  <w:style w:type="character" w:customStyle="1" w:styleId="WW8Num128z8">
    <w:name w:val="WW8Num128z8"/>
    <w:rsid w:val="00E978AD"/>
  </w:style>
  <w:style w:type="character" w:customStyle="1" w:styleId="WW8Num129z0">
    <w:name w:val="WW8Num12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E978AD"/>
  </w:style>
  <w:style w:type="character" w:customStyle="1" w:styleId="WW8Num129z2">
    <w:name w:val="WW8Num129z2"/>
    <w:rsid w:val="00E978AD"/>
  </w:style>
  <w:style w:type="character" w:customStyle="1" w:styleId="WW8Num129z3">
    <w:name w:val="WW8Num129z3"/>
    <w:rsid w:val="00E978AD"/>
  </w:style>
  <w:style w:type="character" w:customStyle="1" w:styleId="WW8Num129z4">
    <w:name w:val="WW8Num129z4"/>
    <w:rsid w:val="00E978AD"/>
  </w:style>
  <w:style w:type="character" w:customStyle="1" w:styleId="WW8Num129z5">
    <w:name w:val="WW8Num129z5"/>
    <w:rsid w:val="00E978AD"/>
  </w:style>
  <w:style w:type="character" w:customStyle="1" w:styleId="WW8Num129z6">
    <w:name w:val="WW8Num129z6"/>
    <w:rsid w:val="00E978AD"/>
  </w:style>
  <w:style w:type="character" w:customStyle="1" w:styleId="WW8Num129z7">
    <w:name w:val="WW8Num129z7"/>
    <w:rsid w:val="00E978AD"/>
  </w:style>
  <w:style w:type="character" w:customStyle="1" w:styleId="WW8Num129z8">
    <w:name w:val="WW8Num129z8"/>
    <w:rsid w:val="00E978AD"/>
  </w:style>
  <w:style w:type="character" w:customStyle="1" w:styleId="WW8Num130z0">
    <w:name w:val="WW8Num13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E978AD"/>
  </w:style>
  <w:style w:type="character" w:customStyle="1" w:styleId="WW8Num130z2">
    <w:name w:val="WW8Num130z2"/>
    <w:rsid w:val="00E978AD"/>
  </w:style>
  <w:style w:type="character" w:customStyle="1" w:styleId="WW8Num130z3">
    <w:name w:val="WW8Num130z3"/>
    <w:rsid w:val="00E978AD"/>
  </w:style>
  <w:style w:type="character" w:customStyle="1" w:styleId="WW8Num130z4">
    <w:name w:val="WW8Num130z4"/>
    <w:rsid w:val="00E978AD"/>
  </w:style>
  <w:style w:type="character" w:customStyle="1" w:styleId="WW8Num130z5">
    <w:name w:val="WW8Num130z5"/>
    <w:rsid w:val="00E978AD"/>
  </w:style>
  <w:style w:type="character" w:customStyle="1" w:styleId="WW8Num130z6">
    <w:name w:val="WW8Num130z6"/>
    <w:rsid w:val="00E978AD"/>
  </w:style>
  <w:style w:type="character" w:customStyle="1" w:styleId="WW8Num130z7">
    <w:name w:val="WW8Num130z7"/>
    <w:rsid w:val="00E978AD"/>
  </w:style>
  <w:style w:type="character" w:customStyle="1" w:styleId="WW8Num130z8">
    <w:name w:val="WW8Num130z8"/>
    <w:rsid w:val="00E978AD"/>
  </w:style>
  <w:style w:type="character" w:customStyle="1" w:styleId="WW8Num131z0">
    <w:name w:val="WW8Num13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E978AD"/>
  </w:style>
  <w:style w:type="character" w:customStyle="1" w:styleId="WW8Num132z0">
    <w:name w:val="WW8Num132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E978AD"/>
  </w:style>
  <w:style w:type="character" w:customStyle="1" w:styleId="WW8Num132z2">
    <w:name w:val="WW8Num132z2"/>
    <w:rsid w:val="00E978AD"/>
  </w:style>
  <w:style w:type="character" w:customStyle="1" w:styleId="WW8Num132z3">
    <w:name w:val="WW8Num132z3"/>
    <w:rsid w:val="00E978AD"/>
  </w:style>
  <w:style w:type="character" w:customStyle="1" w:styleId="WW8Num132z4">
    <w:name w:val="WW8Num132z4"/>
    <w:rsid w:val="00E978AD"/>
  </w:style>
  <w:style w:type="character" w:customStyle="1" w:styleId="WW8Num132z5">
    <w:name w:val="WW8Num132z5"/>
    <w:rsid w:val="00E978AD"/>
  </w:style>
  <w:style w:type="character" w:customStyle="1" w:styleId="WW8Num132z6">
    <w:name w:val="WW8Num132z6"/>
    <w:rsid w:val="00E978AD"/>
  </w:style>
  <w:style w:type="character" w:customStyle="1" w:styleId="WW8Num132z7">
    <w:name w:val="WW8Num132z7"/>
    <w:rsid w:val="00E978AD"/>
  </w:style>
  <w:style w:type="character" w:customStyle="1" w:styleId="WW8Num132z8">
    <w:name w:val="WW8Num132z8"/>
    <w:rsid w:val="00E978AD"/>
  </w:style>
  <w:style w:type="character" w:customStyle="1" w:styleId="WW8Num133z0">
    <w:name w:val="WW8Num133z0"/>
    <w:rsid w:val="00E978AD"/>
  </w:style>
  <w:style w:type="character" w:customStyle="1" w:styleId="WW8Num133z1">
    <w:name w:val="WW8Num133z1"/>
    <w:rsid w:val="00E978AD"/>
  </w:style>
  <w:style w:type="character" w:customStyle="1" w:styleId="WW8Num133z2">
    <w:name w:val="WW8Num133z2"/>
    <w:rsid w:val="00E978AD"/>
  </w:style>
  <w:style w:type="character" w:customStyle="1" w:styleId="WW8Num133z3">
    <w:name w:val="WW8Num133z3"/>
    <w:rsid w:val="00E978AD"/>
  </w:style>
  <w:style w:type="character" w:customStyle="1" w:styleId="WW8Num133z4">
    <w:name w:val="WW8Num133z4"/>
    <w:rsid w:val="00E978AD"/>
  </w:style>
  <w:style w:type="character" w:customStyle="1" w:styleId="WW8Num133z5">
    <w:name w:val="WW8Num133z5"/>
    <w:rsid w:val="00E978AD"/>
  </w:style>
  <w:style w:type="character" w:customStyle="1" w:styleId="WW8Num133z6">
    <w:name w:val="WW8Num133z6"/>
    <w:rsid w:val="00E978AD"/>
  </w:style>
  <w:style w:type="character" w:customStyle="1" w:styleId="WW8Num133z7">
    <w:name w:val="WW8Num133z7"/>
    <w:rsid w:val="00E978AD"/>
  </w:style>
  <w:style w:type="character" w:customStyle="1" w:styleId="WW8Num133z8">
    <w:name w:val="WW8Num133z8"/>
    <w:rsid w:val="00E978AD"/>
  </w:style>
  <w:style w:type="character" w:customStyle="1" w:styleId="WW8Num134z0">
    <w:name w:val="WW8Num134z0"/>
    <w:rsid w:val="00E978AD"/>
  </w:style>
  <w:style w:type="character" w:customStyle="1" w:styleId="WW8Num134z1">
    <w:name w:val="WW8Num134z1"/>
    <w:rsid w:val="00E978AD"/>
  </w:style>
  <w:style w:type="character" w:customStyle="1" w:styleId="WW8Num134z2">
    <w:name w:val="WW8Num134z2"/>
    <w:rsid w:val="00E978AD"/>
  </w:style>
  <w:style w:type="character" w:customStyle="1" w:styleId="WW8Num134z3">
    <w:name w:val="WW8Num134z3"/>
    <w:rsid w:val="00E978AD"/>
  </w:style>
  <w:style w:type="character" w:customStyle="1" w:styleId="WW8Num134z4">
    <w:name w:val="WW8Num134z4"/>
    <w:rsid w:val="00E978AD"/>
  </w:style>
  <w:style w:type="character" w:customStyle="1" w:styleId="WW8Num134z5">
    <w:name w:val="WW8Num134z5"/>
    <w:rsid w:val="00E978AD"/>
  </w:style>
  <w:style w:type="character" w:customStyle="1" w:styleId="WW8Num134z6">
    <w:name w:val="WW8Num134z6"/>
    <w:rsid w:val="00E978AD"/>
  </w:style>
  <w:style w:type="character" w:customStyle="1" w:styleId="WW8Num134z7">
    <w:name w:val="WW8Num134z7"/>
    <w:rsid w:val="00E978AD"/>
  </w:style>
  <w:style w:type="character" w:customStyle="1" w:styleId="WW8Num134z8">
    <w:name w:val="WW8Num134z8"/>
    <w:rsid w:val="00E978AD"/>
  </w:style>
  <w:style w:type="character" w:customStyle="1" w:styleId="WW8Num135z0">
    <w:name w:val="WW8Num135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E978AD"/>
  </w:style>
  <w:style w:type="character" w:customStyle="1" w:styleId="WW8Num135z2">
    <w:name w:val="WW8Num135z2"/>
    <w:rsid w:val="00E978AD"/>
  </w:style>
  <w:style w:type="character" w:customStyle="1" w:styleId="WW8Num135z3">
    <w:name w:val="WW8Num135z3"/>
    <w:rsid w:val="00E978AD"/>
  </w:style>
  <w:style w:type="character" w:customStyle="1" w:styleId="WW8Num135z4">
    <w:name w:val="WW8Num135z4"/>
    <w:rsid w:val="00E978AD"/>
  </w:style>
  <w:style w:type="character" w:customStyle="1" w:styleId="WW8Num135z5">
    <w:name w:val="WW8Num135z5"/>
    <w:rsid w:val="00E978AD"/>
  </w:style>
  <w:style w:type="character" w:customStyle="1" w:styleId="WW8Num135z6">
    <w:name w:val="WW8Num135z6"/>
    <w:rsid w:val="00E978AD"/>
  </w:style>
  <w:style w:type="character" w:customStyle="1" w:styleId="WW8Num135z7">
    <w:name w:val="WW8Num135z7"/>
    <w:rsid w:val="00E978AD"/>
  </w:style>
  <w:style w:type="character" w:customStyle="1" w:styleId="WW8Num135z8">
    <w:name w:val="WW8Num135z8"/>
    <w:rsid w:val="00E978AD"/>
  </w:style>
  <w:style w:type="character" w:customStyle="1" w:styleId="WW8Num136z0">
    <w:name w:val="WW8Num136z0"/>
    <w:rsid w:val="00E978AD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E978AD"/>
  </w:style>
  <w:style w:type="character" w:customStyle="1" w:styleId="WW8Num136z2">
    <w:name w:val="WW8Num136z2"/>
    <w:rsid w:val="00E978AD"/>
  </w:style>
  <w:style w:type="character" w:customStyle="1" w:styleId="WW8Num136z3">
    <w:name w:val="WW8Num136z3"/>
    <w:rsid w:val="00E978AD"/>
  </w:style>
  <w:style w:type="character" w:customStyle="1" w:styleId="WW8Num136z4">
    <w:name w:val="WW8Num136z4"/>
    <w:rsid w:val="00E978AD"/>
  </w:style>
  <w:style w:type="character" w:customStyle="1" w:styleId="WW8Num136z5">
    <w:name w:val="WW8Num136z5"/>
    <w:rsid w:val="00E978AD"/>
  </w:style>
  <w:style w:type="character" w:customStyle="1" w:styleId="WW8Num136z6">
    <w:name w:val="WW8Num136z6"/>
    <w:rsid w:val="00E978AD"/>
  </w:style>
  <w:style w:type="character" w:customStyle="1" w:styleId="WW8Num136z7">
    <w:name w:val="WW8Num136z7"/>
    <w:rsid w:val="00E978AD"/>
  </w:style>
  <w:style w:type="character" w:customStyle="1" w:styleId="WW8Num136z8">
    <w:name w:val="WW8Num136z8"/>
    <w:rsid w:val="00E978AD"/>
  </w:style>
  <w:style w:type="character" w:customStyle="1" w:styleId="WW8Num137z0">
    <w:name w:val="WW8Num137z0"/>
    <w:rsid w:val="00E978AD"/>
  </w:style>
  <w:style w:type="character" w:customStyle="1" w:styleId="WW8Num138z0">
    <w:name w:val="WW8Num138z0"/>
    <w:rsid w:val="00E978AD"/>
  </w:style>
  <w:style w:type="character" w:customStyle="1" w:styleId="WW8Num138z1">
    <w:name w:val="WW8Num138z1"/>
    <w:rsid w:val="00E978AD"/>
  </w:style>
  <w:style w:type="character" w:customStyle="1" w:styleId="WW8Num138z2">
    <w:name w:val="WW8Num138z2"/>
    <w:rsid w:val="00E978AD"/>
  </w:style>
  <w:style w:type="character" w:customStyle="1" w:styleId="WW8Num138z3">
    <w:name w:val="WW8Num138z3"/>
    <w:rsid w:val="00E978AD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E978AD"/>
  </w:style>
  <w:style w:type="character" w:customStyle="1" w:styleId="WW8Num138z5">
    <w:name w:val="WW8Num138z5"/>
    <w:rsid w:val="00E978AD"/>
  </w:style>
  <w:style w:type="character" w:customStyle="1" w:styleId="WW8Num138z6">
    <w:name w:val="WW8Num138z6"/>
    <w:rsid w:val="00E978AD"/>
  </w:style>
  <w:style w:type="character" w:customStyle="1" w:styleId="WW8Num138z7">
    <w:name w:val="WW8Num138z7"/>
    <w:rsid w:val="00E978AD"/>
  </w:style>
  <w:style w:type="character" w:customStyle="1" w:styleId="WW8Num138z8">
    <w:name w:val="WW8Num138z8"/>
    <w:rsid w:val="00E978AD"/>
  </w:style>
  <w:style w:type="character" w:customStyle="1" w:styleId="WW8Num139z0">
    <w:name w:val="WW8Num139z0"/>
    <w:rsid w:val="00E978AD"/>
    <w:rPr>
      <w:sz w:val="28"/>
      <w:szCs w:val="28"/>
    </w:rPr>
  </w:style>
  <w:style w:type="character" w:customStyle="1" w:styleId="WW8Num139z1">
    <w:name w:val="WW8Num139z1"/>
    <w:rsid w:val="00E978AD"/>
  </w:style>
  <w:style w:type="character" w:customStyle="1" w:styleId="WW8Num139z2">
    <w:name w:val="WW8Num139z2"/>
    <w:rsid w:val="00E978AD"/>
  </w:style>
  <w:style w:type="character" w:customStyle="1" w:styleId="WW8Num139z3">
    <w:name w:val="WW8Num139z3"/>
    <w:rsid w:val="00E978AD"/>
    <w:rPr>
      <w:sz w:val="24"/>
    </w:rPr>
  </w:style>
  <w:style w:type="character" w:customStyle="1" w:styleId="WW8Num139z4">
    <w:name w:val="WW8Num139z4"/>
    <w:rsid w:val="00E978AD"/>
  </w:style>
  <w:style w:type="character" w:customStyle="1" w:styleId="WW8Num139z5">
    <w:name w:val="WW8Num139z5"/>
    <w:rsid w:val="00E978AD"/>
  </w:style>
  <w:style w:type="character" w:customStyle="1" w:styleId="WW8Num139z6">
    <w:name w:val="WW8Num139z6"/>
    <w:rsid w:val="00E978AD"/>
  </w:style>
  <w:style w:type="character" w:customStyle="1" w:styleId="WW8Num139z7">
    <w:name w:val="WW8Num139z7"/>
    <w:rsid w:val="00E978AD"/>
  </w:style>
  <w:style w:type="character" w:customStyle="1" w:styleId="WW8Num139z8">
    <w:name w:val="WW8Num139z8"/>
    <w:rsid w:val="00E978AD"/>
  </w:style>
  <w:style w:type="character" w:customStyle="1" w:styleId="WW8Num140z0">
    <w:name w:val="WW8Num140z0"/>
    <w:rsid w:val="00E978AD"/>
  </w:style>
  <w:style w:type="character" w:customStyle="1" w:styleId="WW8Num140z1">
    <w:name w:val="WW8Num140z1"/>
    <w:rsid w:val="00E978AD"/>
  </w:style>
  <w:style w:type="character" w:customStyle="1" w:styleId="WW8Num140z2">
    <w:name w:val="WW8Num140z2"/>
    <w:rsid w:val="00E978AD"/>
  </w:style>
  <w:style w:type="character" w:customStyle="1" w:styleId="WW8Num140z3">
    <w:name w:val="WW8Num140z3"/>
    <w:rsid w:val="00E978AD"/>
  </w:style>
  <w:style w:type="character" w:customStyle="1" w:styleId="WW8Num140z4">
    <w:name w:val="WW8Num140z4"/>
    <w:rsid w:val="00E978AD"/>
  </w:style>
  <w:style w:type="character" w:customStyle="1" w:styleId="WW8Num140z5">
    <w:name w:val="WW8Num140z5"/>
    <w:rsid w:val="00E978AD"/>
  </w:style>
  <w:style w:type="character" w:customStyle="1" w:styleId="WW8Num140z6">
    <w:name w:val="WW8Num140z6"/>
    <w:rsid w:val="00E978AD"/>
  </w:style>
  <w:style w:type="character" w:customStyle="1" w:styleId="WW8Num140z7">
    <w:name w:val="WW8Num140z7"/>
    <w:rsid w:val="00E978AD"/>
  </w:style>
  <w:style w:type="character" w:customStyle="1" w:styleId="WW8Num140z8">
    <w:name w:val="WW8Num140z8"/>
    <w:rsid w:val="00E978AD"/>
  </w:style>
  <w:style w:type="character" w:customStyle="1" w:styleId="WW8Num141z0">
    <w:name w:val="WW8Num141z0"/>
    <w:rsid w:val="00E978AD"/>
  </w:style>
  <w:style w:type="character" w:customStyle="1" w:styleId="WW8Num141z2">
    <w:name w:val="WW8Num141z2"/>
    <w:rsid w:val="00E978AD"/>
    <w:rPr>
      <w:rFonts w:ascii="Wingdings" w:hAnsi="Wingdings" w:cs="Wingdings" w:hint="default"/>
    </w:rPr>
  </w:style>
  <w:style w:type="character" w:customStyle="1" w:styleId="WW8Num142z0">
    <w:name w:val="WW8Num142z0"/>
    <w:rsid w:val="00E978AD"/>
    <w:rPr>
      <w:b/>
      <w:bCs w:val="0"/>
      <w:i w:val="0"/>
      <w:iCs w:val="0"/>
    </w:rPr>
  </w:style>
  <w:style w:type="character" w:customStyle="1" w:styleId="WW8Num142z1">
    <w:name w:val="WW8Num142z1"/>
    <w:rsid w:val="00E978AD"/>
  </w:style>
  <w:style w:type="character" w:customStyle="1" w:styleId="WW8Num143z0">
    <w:name w:val="WW8Num143z0"/>
    <w:rsid w:val="00E978AD"/>
  </w:style>
  <w:style w:type="character" w:customStyle="1" w:styleId="WW8Num143z1">
    <w:name w:val="WW8Num143z1"/>
    <w:rsid w:val="00E978AD"/>
    <w:rPr>
      <w:b w:val="0"/>
      <w:bCs w:val="0"/>
      <w:i w:val="0"/>
      <w:iCs w:val="0"/>
    </w:rPr>
  </w:style>
  <w:style w:type="character" w:customStyle="1" w:styleId="WW8Num144z0">
    <w:name w:val="WW8Num14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E978AD"/>
  </w:style>
  <w:style w:type="character" w:customStyle="1" w:styleId="WW8Num144z2">
    <w:name w:val="WW8Num144z2"/>
    <w:rsid w:val="00E978AD"/>
  </w:style>
  <w:style w:type="character" w:customStyle="1" w:styleId="WW8Num144z3">
    <w:name w:val="WW8Num144z3"/>
    <w:rsid w:val="00E978AD"/>
  </w:style>
  <w:style w:type="character" w:customStyle="1" w:styleId="WW8Num144z4">
    <w:name w:val="WW8Num144z4"/>
    <w:rsid w:val="00E978AD"/>
  </w:style>
  <w:style w:type="character" w:customStyle="1" w:styleId="WW8Num144z5">
    <w:name w:val="WW8Num144z5"/>
    <w:rsid w:val="00E978AD"/>
  </w:style>
  <w:style w:type="character" w:customStyle="1" w:styleId="WW8Num144z6">
    <w:name w:val="WW8Num144z6"/>
    <w:rsid w:val="00E978AD"/>
  </w:style>
  <w:style w:type="character" w:customStyle="1" w:styleId="WW8Num144z7">
    <w:name w:val="WW8Num144z7"/>
    <w:rsid w:val="00E978AD"/>
  </w:style>
  <w:style w:type="character" w:customStyle="1" w:styleId="WW8Num144z8">
    <w:name w:val="WW8Num144z8"/>
    <w:rsid w:val="00E978AD"/>
  </w:style>
  <w:style w:type="character" w:customStyle="1" w:styleId="WW8Num145z0">
    <w:name w:val="WW8Num145z0"/>
    <w:rsid w:val="00E978AD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E978AD"/>
  </w:style>
  <w:style w:type="character" w:customStyle="1" w:styleId="WW8Num145z2">
    <w:name w:val="WW8Num145z2"/>
    <w:rsid w:val="00E978AD"/>
  </w:style>
  <w:style w:type="character" w:customStyle="1" w:styleId="WW8Num145z3">
    <w:name w:val="WW8Num145z3"/>
    <w:rsid w:val="00E978AD"/>
  </w:style>
  <w:style w:type="character" w:customStyle="1" w:styleId="WW8Num145z4">
    <w:name w:val="WW8Num145z4"/>
    <w:rsid w:val="00E978AD"/>
  </w:style>
  <w:style w:type="character" w:customStyle="1" w:styleId="WW8Num145z5">
    <w:name w:val="WW8Num145z5"/>
    <w:rsid w:val="00E978AD"/>
  </w:style>
  <w:style w:type="character" w:customStyle="1" w:styleId="WW8Num145z6">
    <w:name w:val="WW8Num145z6"/>
    <w:rsid w:val="00E978AD"/>
  </w:style>
  <w:style w:type="character" w:customStyle="1" w:styleId="WW8Num145z7">
    <w:name w:val="WW8Num145z7"/>
    <w:rsid w:val="00E978AD"/>
  </w:style>
  <w:style w:type="character" w:customStyle="1" w:styleId="WW8Num145z8">
    <w:name w:val="WW8Num145z8"/>
    <w:rsid w:val="00E978AD"/>
  </w:style>
  <w:style w:type="character" w:customStyle="1" w:styleId="WW8Num146z0">
    <w:name w:val="WW8Num146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E978AD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E978AD"/>
  </w:style>
  <w:style w:type="character" w:customStyle="1" w:styleId="WW8Num147z4">
    <w:name w:val="WW8Num147z4"/>
    <w:rsid w:val="00E978AD"/>
  </w:style>
  <w:style w:type="character" w:customStyle="1" w:styleId="WW8Num147z5">
    <w:name w:val="WW8Num147z5"/>
    <w:rsid w:val="00E978AD"/>
  </w:style>
  <w:style w:type="character" w:customStyle="1" w:styleId="WW8Num147z6">
    <w:name w:val="WW8Num147z6"/>
    <w:rsid w:val="00E978AD"/>
  </w:style>
  <w:style w:type="character" w:customStyle="1" w:styleId="WW8Num147z7">
    <w:name w:val="WW8Num147z7"/>
    <w:rsid w:val="00E978AD"/>
  </w:style>
  <w:style w:type="character" w:customStyle="1" w:styleId="WW8Num147z8">
    <w:name w:val="WW8Num147z8"/>
    <w:rsid w:val="00E978AD"/>
  </w:style>
  <w:style w:type="character" w:customStyle="1" w:styleId="WW8Num148z0">
    <w:name w:val="WW8Num148z0"/>
    <w:rsid w:val="00E978AD"/>
  </w:style>
  <w:style w:type="character" w:customStyle="1" w:styleId="WW8Num148z1">
    <w:name w:val="WW8Num148z1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E978AD"/>
  </w:style>
  <w:style w:type="character" w:customStyle="1" w:styleId="WW8Num148z3">
    <w:name w:val="WW8Num148z3"/>
    <w:rsid w:val="00E978AD"/>
  </w:style>
  <w:style w:type="character" w:customStyle="1" w:styleId="WW8Num148z4">
    <w:name w:val="WW8Num148z4"/>
    <w:rsid w:val="00E978AD"/>
  </w:style>
  <w:style w:type="character" w:customStyle="1" w:styleId="WW8Num148z5">
    <w:name w:val="WW8Num148z5"/>
    <w:rsid w:val="00E978AD"/>
  </w:style>
  <w:style w:type="character" w:customStyle="1" w:styleId="WW8Num148z6">
    <w:name w:val="WW8Num148z6"/>
    <w:rsid w:val="00E978AD"/>
  </w:style>
  <w:style w:type="character" w:customStyle="1" w:styleId="WW8Num148z7">
    <w:name w:val="WW8Num148z7"/>
    <w:rsid w:val="00E978AD"/>
  </w:style>
  <w:style w:type="character" w:customStyle="1" w:styleId="WW8Num148z8">
    <w:name w:val="WW8Num148z8"/>
    <w:rsid w:val="00E978AD"/>
  </w:style>
  <w:style w:type="character" w:customStyle="1" w:styleId="WW8Num149z0">
    <w:name w:val="WW8Num149z0"/>
    <w:rsid w:val="00E978AD"/>
  </w:style>
  <w:style w:type="character" w:customStyle="1" w:styleId="WW8Num149z1">
    <w:name w:val="WW8Num149z1"/>
    <w:rsid w:val="00E978AD"/>
  </w:style>
  <w:style w:type="character" w:customStyle="1" w:styleId="WW8Num149z2">
    <w:name w:val="WW8Num149z2"/>
    <w:rsid w:val="00E978AD"/>
  </w:style>
  <w:style w:type="character" w:customStyle="1" w:styleId="WW8Num149z3">
    <w:name w:val="WW8Num149z3"/>
    <w:rsid w:val="00E978AD"/>
  </w:style>
  <w:style w:type="character" w:customStyle="1" w:styleId="WW8Num149z4">
    <w:name w:val="WW8Num149z4"/>
    <w:rsid w:val="00E978AD"/>
  </w:style>
  <w:style w:type="character" w:customStyle="1" w:styleId="WW8Num149z5">
    <w:name w:val="WW8Num149z5"/>
    <w:rsid w:val="00E978AD"/>
  </w:style>
  <w:style w:type="character" w:customStyle="1" w:styleId="WW8Num149z6">
    <w:name w:val="WW8Num149z6"/>
    <w:rsid w:val="00E978AD"/>
  </w:style>
  <w:style w:type="character" w:customStyle="1" w:styleId="WW8Num149z7">
    <w:name w:val="WW8Num149z7"/>
    <w:rsid w:val="00E978AD"/>
  </w:style>
  <w:style w:type="character" w:customStyle="1" w:styleId="WW8Num149z8">
    <w:name w:val="WW8Num149z8"/>
    <w:rsid w:val="00E978AD"/>
  </w:style>
  <w:style w:type="character" w:customStyle="1" w:styleId="WW8Num150z0">
    <w:name w:val="WW8Num150z0"/>
    <w:rsid w:val="00E978AD"/>
  </w:style>
  <w:style w:type="character" w:customStyle="1" w:styleId="WW8Num150z1">
    <w:name w:val="WW8Num150z1"/>
    <w:rsid w:val="00E978AD"/>
  </w:style>
  <w:style w:type="character" w:customStyle="1" w:styleId="WW8Num150z2">
    <w:name w:val="WW8Num150z2"/>
    <w:rsid w:val="00E978AD"/>
  </w:style>
  <w:style w:type="character" w:customStyle="1" w:styleId="WW8Num150z3">
    <w:name w:val="WW8Num150z3"/>
    <w:rsid w:val="00E978AD"/>
  </w:style>
  <w:style w:type="character" w:customStyle="1" w:styleId="WW8Num150z4">
    <w:name w:val="WW8Num150z4"/>
    <w:rsid w:val="00E978AD"/>
  </w:style>
  <w:style w:type="character" w:customStyle="1" w:styleId="WW8Num150z5">
    <w:name w:val="WW8Num150z5"/>
    <w:rsid w:val="00E978AD"/>
  </w:style>
  <w:style w:type="character" w:customStyle="1" w:styleId="WW8Num150z6">
    <w:name w:val="WW8Num150z6"/>
    <w:rsid w:val="00E978AD"/>
  </w:style>
  <w:style w:type="character" w:customStyle="1" w:styleId="WW8Num150z7">
    <w:name w:val="WW8Num150z7"/>
    <w:rsid w:val="00E978AD"/>
  </w:style>
  <w:style w:type="character" w:customStyle="1" w:styleId="WW8Num150z8">
    <w:name w:val="WW8Num150z8"/>
    <w:rsid w:val="00E978AD"/>
  </w:style>
  <w:style w:type="character" w:customStyle="1" w:styleId="WW8Num151z0">
    <w:name w:val="WW8Num151z0"/>
    <w:rsid w:val="00E978AD"/>
  </w:style>
  <w:style w:type="character" w:customStyle="1" w:styleId="WW8Num151z1">
    <w:name w:val="WW8Num151z1"/>
    <w:rsid w:val="00E978AD"/>
  </w:style>
  <w:style w:type="character" w:customStyle="1" w:styleId="WW8Num151z2">
    <w:name w:val="WW8Num151z2"/>
    <w:rsid w:val="00E978AD"/>
  </w:style>
  <w:style w:type="character" w:customStyle="1" w:styleId="WW8Num151z3">
    <w:name w:val="WW8Num151z3"/>
    <w:rsid w:val="00E978AD"/>
  </w:style>
  <w:style w:type="character" w:customStyle="1" w:styleId="WW8Num151z4">
    <w:name w:val="WW8Num151z4"/>
    <w:rsid w:val="00E978AD"/>
  </w:style>
  <w:style w:type="character" w:customStyle="1" w:styleId="WW8Num151z5">
    <w:name w:val="WW8Num151z5"/>
    <w:rsid w:val="00E978AD"/>
  </w:style>
  <w:style w:type="character" w:customStyle="1" w:styleId="WW8Num151z6">
    <w:name w:val="WW8Num151z6"/>
    <w:rsid w:val="00E978AD"/>
  </w:style>
  <w:style w:type="character" w:customStyle="1" w:styleId="WW8Num151z7">
    <w:name w:val="WW8Num151z7"/>
    <w:rsid w:val="00E978AD"/>
  </w:style>
  <w:style w:type="character" w:customStyle="1" w:styleId="WW8Num151z8">
    <w:name w:val="WW8Num151z8"/>
    <w:rsid w:val="00E978AD"/>
  </w:style>
  <w:style w:type="character" w:customStyle="1" w:styleId="WW8Num152z0">
    <w:name w:val="WW8Num15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E978AD"/>
  </w:style>
  <w:style w:type="character" w:customStyle="1" w:styleId="WW8Num152z2">
    <w:name w:val="WW8Num152z2"/>
    <w:rsid w:val="00E978AD"/>
  </w:style>
  <w:style w:type="character" w:customStyle="1" w:styleId="WW8Num152z3">
    <w:name w:val="WW8Num152z3"/>
    <w:rsid w:val="00E978AD"/>
  </w:style>
  <w:style w:type="character" w:customStyle="1" w:styleId="WW8Num152z4">
    <w:name w:val="WW8Num152z4"/>
    <w:rsid w:val="00E978AD"/>
  </w:style>
  <w:style w:type="character" w:customStyle="1" w:styleId="WW8Num152z5">
    <w:name w:val="WW8Num152z5"/>
    <w:rsid w:val="00E978AD"/>
  </w:style>
  <w:style w:type="character" w:customStyle="1" w:styleId="WW8Num152z6">
    <w:name w:val="WW8Num152z6"/>
    <w:rsid w:val="00E978AD"/>
  </w:style>
  <w:style w:type="character" w:customStyle="1" w:styleId="WW8Num152z7">
    <w:name w:val="WW8Num152z7"/>
    <w:rsid w:val="00E978AD"/>
  </w:style>
  <w:style w:type="character" w:customStyle="1" w:styleId="WW8Num152z8">
    <w:name w:val="WW8Num152z8"/>
    <w:rsid w:val="00E978AD"/>
  </w:style>
  <w:style w:type="character" w:customStyle="1" w:styleId="WW8Num153z0">
    <w:name w:val="WW8Num153z0"/>
    <w:rsid w:val="00E978AD"/>
  </w:style>
  <w:style w:type="character" w:customStyle="1" w:styleId="WW8Num153z1">
    <w:name w:val="WW8Num153z1"/>
    <w:rsid w:val="00E978AD"/>
  </w:style>
  <w:style w:type="character" w:customStyle="1" w:styleId="WW8Num153z2">
    <w:name w:val="WW8Num153z2"/>
    <w:rsid w:val="00E978AD"/>
  </w:style>
  <w:style w:type="character" w:customStyle="1" w:styleId="WW8Num153z3">
    <w:name w:val="WW8Num153z3"/>
    <w:rsid w:val="00E978AD"/>
  </w:style>
  <w:style w:type="character" w:customStyle="1" w:styleId="WW8Num153z4">
    <w:name w:val="WW8Num153z4"/>
    <w:rsid w:val="00E978AD"/>
  </w:style>
  <w:style w:type="character" w:customStyle="1" w:styleId="WW8Num153z5">
    <w:name w:val="WW8Num153z5"/>
    <w:rsid w:val="00E978AD"/>
  </w:style>
  <w:style w:type="character" w:customStyle="1" w:styleId="WW8Num153z6">
    <w:name w:val="WW8Num153z6"/>
    <w:rsid w:val="00E978AD"/>
  </w:style>
  <w:style w:type="character" w:customStyle="1" w:styleId="WW8Num153z7">
    <w:name w:val="WW8Num153z7"/>
    <w:rsid w:val="00E978AD"/>
  </w:style>
  <w:style w:type="character" w:customStyle="1" w:styleId="WW8Num153z8">
    <w:name w:val="WW8Num153z8"/>
    <w:rsid w:val="00E978AD"/>
  </w:style>
  <w:style w:type="character" w:customStyle="1" w:styleId="WW8Num154z0">
    <w:name w:val="WW8Num15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E978AD"/>
  </w:style>
  <w:style w:type="character" w:customStyle="1" w:styleId="WW8Num154z2">
    <w:name w:val="WW8Num154z2"/>
    <w:rsid w:val="00E978AD"/>
  </w:style>
  <w:style w:type="character" w:customStyle="1" w:styleId="WW8Num154z3">
    <w:name w:val="WW8Num154z3"/>
    <w:rsid w:val="00E978AD"/>
  </w:style>
  <w:style w:type="character" w:customStyle="1" w:styleId="WW8Num154z4">
    <w:name w:val="WW8Num154z4"/>
    <w:rsid w:val="00E978AD"/>
  </w:style>
  <w:style w:type="character" w:customStyle="1" w:styleId="WW8Num154z5">
    <w:name w:val="WW8Num154z5"/>
    <w:rsid w:val="00E978AD"/>
  </w:style>
  <w:style w:type="character" w:customStyle="1" w:styleId="WW8Num154z6">
    <w:name w:val="WW8Num154z6"/>
    <w:rsid w:val="00E978AD"/>
  </w:style>
  <w:style w:type="character" w:customStyle="1" w:styleId="WW8Num154z7">
    <w:name w:val="WW8Num154z7"/>
    <w:rsid w:val="00E978AD"/>
  </w:style>
  <w:style w:type="character" w:customStyle="1" w:styleId="WW8Num154z8">
    <w:name w:val="WW8Num154z8"/>
    <w:rsid w:val="00E978AD"/>
  </w:style>
  <w:style w:type="character" w:customStyle="1" w:styleId="WW8Num155z0">
    <w:name w:val="WW8Num155z0"/>
    <w:rsid w:val="00E978AD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E978AD"/>
  </w:style>
  <w:style w:type="character" w:customStyle="1" w:styleId="WW8Num155z2">
    <w:name w:val="WW8Num155z2"/>
    <w:rsid w:val="00E978AD"/>
  </w:style>
  <w:style w:type="character" w:customStyle="1" w:styleId="WW8Num155z3">
    <w:name w:val="WW8Num155z3"/>
    <w:rsid w:val="00E978AD"/>
  </w:style>
  <w:style w:type="character" w:customStyle="1" w:styleId="WW8Num155z4">
    <w:name w:val="WW8Num155z4"/>
    <w:rsid w:val="00E978AD"/>
  </w:style>
  <w:style w:type="character" w:customStyle="1" w:styleId="WW8Num155z5">
    <w:name w:val="WW8Num155z5"/>
    <w:rsid w:val="00E978AD"/>
  </w:style>
  <w:style w:type="character" w:customStyle="1" w:styleId="WW8Num155z6">
    <w:name w:val="WW8Num155z6"/>
    <w:rsid w:val="00E978AD"/>
  </w:style>
  <w:style w:type="character" w:customStyle="1" w:styleId="WW8Num155z7">
    <w:name w:val="WW8Num155z7"/>
    <w:rsid w:val="00E978AD"/>
  </w:style>
  <w:style w:type="character" w:customStyle="1" w:styleId="WW8Num155z8">
    <w:name w:val="WW8Num155z8"/>
    <w:rsid w:val="00E978AD"/>
  </w:style>
  <w:style w:type="character" w:customStyle="1" w:styleId="WW8Num156z0">
    <w:name w:val="WW8Num156z0"/>
    <w:rsid w:val="00E978AD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E978AD"/>
  </w:style>
  <w:style w:type="character" w:customStyle="1" w:styleId="WW8Num156z2">
    <w:name w:val="WW8Num156z2"/>
    <w:rsid w:val="00E978AD"/>
  </w:style>
  <w:style w:type="character" w:customStyle="1" w:styleId="WW8Num156z4">
    <w:name w:val="WW8Num156z4"/>
    <w:rsid w:val="00E978AD"/>
  </w:style>
  <w:style w:type="character" w:customStyle="1" w:styleId="WW8Num156z5">
    <w:name w:val="WW8Num156z5"/>
    <w:rsid w:val="00E978AD"/>
  </w:style>
  <w:style w:type="character" w:customStyle="1" w:styleId="WW8Num156z6">
    <w:name w:val="WW8Num156z6"/>
    <w:rsid w:val="00E978AD"/>
  </w:style>
  <w:style w:type="character" w:customStyle="1" w:styleId="WW8Num156z7">
    <w:name w:val="WW8Num156z7"/>
    <w:rsid w:val="00E978AD"/>
  </w:style>
  <w:style w:type="character" w:customStyle="1" w:styleId="WW8Num156z8">
    <w:name w:val="WW8Num156z8"/>
    <w:rsid w:val="00E978AD"/>
  </w:style>
  <w:style w:type="character" w:customStyle="1" w:styleId="WW8Num157z0">
    <w:name w:val="WW8Num157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E978AD"/>
  </w:style>
  <w:style w:type="character" w:customStyle="1" w:styleId="WW8Num157z2">
    <w:name w:val="WW8Num157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E978AD"/>
    <w:rPr>
      <w:b w:val="0"/>
      <w:bCs w:val="0"/>
      <w:i w:val="0"/>
      <w:iCs w:val="0"/>
    </w:rPr>
  </w:style>
  <w:style w:type="character" w:customStyle="1" w:styleId="WW8Num158z0">
    <w:name w:val="WW8Num158z0"/>
    <w:rsid w:val="00E978AD"/>
  </w:style>
  <w:style w:type="character" w:customStyle="1" w:styleId="WW8Num159z0">
    <w:name w:val="WW8Num159z0"/>
    <w:rsid w:val="00E978AD"/>
    <w:rPr>
      <w:b w:val="0"/>
      <w:bCs w:val="0"/>
      <w:lang w:eastAsia="en-US"/>
    </w:rPr>
  </w:style>
  <w:style w:type="character" w:customStyle="1" w:styleId="WW8Num159z1">
    <w:name w:val="WW8Num159z1"/>
    <w:rsid w:val="00E978AD"/>
  </w:style>
  <w:style w:type="character" w:customStyle="1" w:styleId="WW8Num159z2">
    <w:name w:val="WW8Num159z2"/>
    <w:rsid w:val="00E978AD"/>
  </w:style>
  <w:style w:type="character" w:customStyle="1" w:styleId="WW8Num159z3">
    <w:name w:val="WW8Num159z3"/>
    <w:rsid w:val="00E978AD"/>
  </w:style>
  <w:style w:type="character" w:customStyle="1" w:styleId="WW8Num159z4">
    <w:name w:val="WW8Num159z4"/>
    <w:rsid w:val="00E978AD"/>
  </w:style>
  <w:style w:type="character" w:customStyle="1" w:styleId="WW8Num159z5">
    <w:name w:val="WW8Num159z5"/>
    <w:rsid w:val="00E978AD"/>
  </w:style>
  <w:style w:type="character" w:customStyle="1" w:styleId="WW8Num159z6">
    <w:name w:val="WW8Num159z6"/>
    <w:rsid w:val="00E978AD"/>
  </w:style>
  <w:style w:type="character" w:customStyle="1" w:styleId="WW8Num159z7">
    <w:name w:val="WW8Num159z7"/>
    <w:rsid w:val="00E978AD"/>
  </w:style>
  <w:style w:type="character" w:customStyle="1" w:styleId="WW8Num159z8">
    <w:name w:val="WW8Num159z8"/>
    <w:rsid w:val="00E978AD"/>
  </w:style>
  <w:style w:type="character" w:customStyle="1" w:styleId="WW8Num160z0">
    <w:name w:val="WW8Num160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E978AD"/>
  </w:style>
  <w:style w:type="character" w:customStyle="1" w:styleId="WW8Num162z0">
    <w:name w:val="WW8Num162z0"/>
    <w:rsid w:val="00E978AD"/>
    <w:rPr>
      <w:b w:val="0"/>
      <w:bCs w:val="0"/>
    </w:rPr>
  </w:style>
  <w:style w:type="character" w:customStyle="1" w:styleId="WW8Num162z2">
    <w:name w:val="WW8Num162z2"/>
    <w:rsid w:val="00E978AD"/>
  </w:style>
  <w:style w:type="character" w:customStyle="1" w:styleId="WW8Num163z0">
    <w:name w:val="WW8Num163z0"/>
    <w:rsid w:val="00E978AD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E978AD"/>
  </w:style>
  <w:style w:type="character" w:customStyle="1" w:styleId="WW8Num163z2">
    <w:name w:val="WW8Num163z2"/>
    <w:rsid w:val="00E978AD"/>
  </w:style>
  <w:style w:type="character" w:customStyle="1" w:styleId="WW8Num163z3">
    <w:name w:val="WW8Num163z3"/>
    <w:rsid w:val="00E978AD"/>
  </w:style>
  <w:style w:type="character" w:customStyle="1" w:styleId="WW8Num163z4">
    <w:name w:val="WW8Num163z4"/>
    <w:rsid w:val="00E978AD"/>
  </w:style>
  <w:style w:type="character" w:customStyle="1" w:styleId="WW8Num163z5">
    <w:name w:val="WW8Num163z5"/>
    <w:rsid w:val="00E978AD"/>
  </w:style>
  <w:style w:type="character" w:customStyle="1" w:styleId="WW8Num163z6">
    <w:name w:val="WW8Num163z6"/>
    <w:rsid w:val="00E978AD"/>
  </w:style>
  <w:style w:type="character" w:customStyle="1" w:styleId="WW8Num163z7">
    <w:name w:val="WW8Num163z7"/>
    <w:rsid w:val="00E978AD"/>
  </w:style>
  <w:style w:type="character" w:customStyle="1" w:styleId="WW8Num163z8">
    <w:name w:val="WW8Num163z8"/>
    <w:rsid w:val="00E978AD"/>
  </w:style>
  <w:style w:type="character" w:customStyle="1" w:styleId="WW8Num164z0">
    <w:name w:val="WW8Num16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E978AD"/>
  </w:style>
  <w:style w:type="character" w:customStyle="1" w:styleId="WW8Num164z2">
    <w:name w:val="WW8Num164z2"/>
    <w:rsid w:val="00E978AD"/>
  </w:style>
  <w:style w:type="character" w:customStyle="1" w:styleId="WW8Num164z3">
    <w:name w:val="WW8Num164z3"/>
    <w:rsid w:val="00E978AD"/>
  </w:style>
  <w:style w:type="character" w:customStyle="1" w:styleId="WW8Num164z4">
    <w:name w:val="WW8Num164z4"/>
    <w:rsid w:val="00E978AD"/>
  </w:style>
  <w:style w:type="character" w:customStyle="1" w:styleId="WW8Num164z5">
    <w:name w:val="WW8Num164z5"/>
    <w:rsid w:val="00E978AD"/>
  </w:style>
  <w:style w:type="character" w:customStyle="1" w:styleId="WW8Num164z6">
    <w:name w:val="WW8Num164z6"/>
    <w:rsid w:val="00E978AD"/>
  </w:style>
  <w:style w:type="character" w:customStyle="1" w:styleId="WW8Num164z7">
    <w:name w:val="WW8Num164z7"/>
    <w:rsid w:val="00E978AD"/>
  </w:style>
  <w:style w:type="character" w:customStyle="1" w:styleId="WW8Num164z8">
    <w:name w:val="WW8Num164z8"/>
    <w:rsid w:val="00E978AD"/>
  </w:style>
  <w:style w:type="character" w:customStyle="1" w:styleId="WW8Num165z0">
    <w:name w:val="WW8Num165z0"/>
    <w:rsid w:val="00E978AD"/>
  </w:style>
  <w:style w:type="character" w:customStyle="1" w:styleId="WW8Num165z1">
    <w:name w:val="WW8Num165z1"/>
    <w:rsid w:val="00E978AD"/>
  </w:style>
  <w:style w:type="character" w:customStyle="1" w:styleId="WW8Num165z2">
    <w:name w:val="WW8Num165z2"/>
    <w:rsid w:val="00E978AD"/>
  </w:style>
  <w:style w:type="character" w:customStyle="1" w:styleId="WW8Num165z3">
    <w:name w:val="WW8Num165z3"/>
    <w:rsid w:val="00E978AD"/>
  </w:style>
  <w:style w:type="character" w:customStyle="1" w:styleId="WW8Num165z4">
    <w:name w:val="WW8Num165z4"/>
    <w:rsid w:val="00E978AD"/>
  </w:style>
  <w:style w:type="character" w:customStyle="1" w:styleId="WW8Num165z5">
    <w:name w:val="WW8Num165z5"/>
    <w:rsid w:val="00E978AD"/>
  </w:style>
  <w:style w:type="character" w:customStyle="1" w:styleId="WW8Num165z6">
    <w:name w:val="WW8Num165z6"/>
    <w:rsid w:val="00E978AD"/>
  </w:style>
  <w:style w:type="character" w:customStyle="1" w:styleId="WW8Num165z7">
    <w:name w:val="WW8Num165z7"/>
    <w:rsid w:val="00E978AD"/>
  </w:style>
  <w:style w:type="character" w:customStyle="1" w:styleId="WW8Num165z8">
    <w:name w:val="WW8Num165z8"/>
    <w:rsid w:val="00E978AD"/>
  </w:style>
  <w:style w:type="character" w:customStyle="1" w:styleId="WW8Num166z0">
    <w:name w:val="WW8Num166z0"/>
    <w:rsid w:val="00E978AD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E978AD"/>
  </w:style>
  <w:style w:type="character" w:customStyle="1" w:styleId="WW8Num166z2">
    <w:name w:val="WW8Num166z2"/>
    <w:rsid w:val="00E978AD"/>
  </w:style>
  <w:style w:type="character" w:customStyle="1" w:styleId="WW8Num166z3">
    <w:name w:val="WW8Num166z3"/>
    <w:rsid w:val="00E978AD"/>
  </w:style>
  <w:style w:type="character" w:customStyle="1" w:styleId="WW8Num166z4">
    <w:name w:val="WW8Num166z4"/>
    <w:rsid w:val="00E978AD"/>
  </w:style>
  <w:style w:type="character" w:customStyle="1" w:styleId="WW8Num166z5">
    <w:name w:val="WW8Num166z5"/>
    <w:rsid w:val="00E978AD"/>
  </w:style>
  <w:style w:type="character" w:customStyle="1" w:styleId="WW8Num166z6">
    <w:name w:val="WW8Num166z6"/>
    <w:rsid w:val="00E978AD"/>
  </w:style>
  <w:style w:type="character" w:customStyle="1" w:styleId="WW8Num166z7">
    <w:name w:val="WW8Num166z7"/>
    <w:rsid w:val="00E978AD"/>
  </w:style>
  <w:style w:type="character" w:customStyle="1" w:styleId="WW8Num166z8">
    <w:name w:val="WW8Num166z8"/>
    <w:rsid w:val="00E978AD"/>
  </w:style>
  <w:style w:type="character" w:customStyle="1" w:styleId="WW8Num167z0">
    <w:name w:val="WW8Num167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E978AD"/>
  </w:style>
  <w:style w:type="character" w:customStyle="1" w:styleId="WW8Num168z0">
    <w:name w:val="WW8Num168z0"/>
    <w:rsid w:val="00E978AD"/>
  </w:style>
  <w:style w:type="character" w:customStyle="1" w:styleId="WW8Num168z1">
    <w:name w:val="WW8Num168z1"/>
    <w:rsid w:val="00E978AD"/>
  </w:style>
  <w:style w:type="character" w:customStyle="1" w:styleId="WW8Num168z2">
    <w:name w:val="WW8Num168z2"/>
    <w:rsid w:val="00E978AD"/>
  </w:style>
  <w:style w:type="character" w:customStyle="1" w:styleId="WW8Num168z3">
    <w:name w:val="WW8Num168z3"/>
    <w:rsid w:val="00E978AD"/>
  </w:style>
  <w:style w:type="character" w:customStyle="1" w:styleId="WW8Num168z4">
    <w:name w:val="WW8Num168z4"/>
    <w:rsid w:val="00E978AD"/>
  </w:style>
  <w:style w:type="character" w:customStyle="1" w:styleId="WW8Num168z5">
    <w:name w:val="WW8Num168z5"/>
    <w:rsid w:val="00E978AD"/>
  </w:style>
  <w:style w:type="character" w:customStyle="1" w:styleId="WW8Num168z6">
    <w:name w:val="WW8Num168z6"/>
    <w:rsid w:val="00E978AD"/>
  </w:style>
  <w:style w:type="character" w:customStyle="1" w:styleId="WW8Num168z7">
    <w:name w:val="WW8Num168z7"/>
    <w:rsid w:val="00E978AD"/>
  </w:style>
  <w:style w:type="character" w:customStyle="1" w:styleId="WW8Num168z8">
    <w:name w:val="WW8Num168z8"/>
    <w:rsid w:val="00E978AD"/>
  </w:style>
  <w:style w:type="character" w:customStyle="1" w:styleId="WW8Num169z0">
    <w:name w:val="WW8Num16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E978AD"/>
  </w:style>
  <w:style w:type="character" w:customStyle="1" w:styleId="WW8Num170z0">
    <w:name w:val="WW8Num17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E978AD"/>
  </w:style>
  <w:style w:type="character" w:customStyle="1" w:styleId="WW8Num171z0">
    <w:name w:val="WW8Num171z0"/>
    <w:rsid w:val="00E978A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E978AD"/>
  </w:style>
  <w:style w:type="character" w:customStyle="1" w:styleId="WW8Num173z0">
    <w:name w:val="WW8Num1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E978AD"/>
  </w:style>
  <w:style w:type="character" w:customStyle="1" w:styleId="WW8Num174z0">
    <w:name w:val="WW8Num17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E978AD"/>
  </w:style>
  <w:style w:type="character" w:customStyle="1" w:styleId="WW8Num174z2">
    <w:name w:val="WW8Num174z2"/>
    <w:rsid w:val="00E978AD"/>
  </w:style>
  <w:style w:type="character" w:customStyle="1" w:styleId="WW8Num174z3">
    <w:name w:val="WW8Num174z3"/>
    <w:rsid w:val="00E978AD"/>
  </w:style>
  <w:style w:type="character" w:customStyle="1" w:styleId="WW8Num174z4">
    <w:name w:val="WW8Num174z4"/>
    <w:rsid w:val="00E978AD"/>
  </w:style>
  <w:style w:type="character" w:customStyle="1" w:styleId="WW8Num174z5">
    <w:name w:val="WW8Num174z5"/>
    <w:rsid w:val="00E978AD"/>
  </w:style>
  <w:style w:type="character" w:customStyle="1" w:styleId="WW8Num174z6">
    <w:name w:val="WW8Num174z6"/>
    <w:rsid w:val="00E978AD"/>
  </w:style>
  <w:style w:type="character" w:customStyle="1" w:styleId="WW8Num174z7">
    <w:name w:val="WW8Num174z7"/>
    <w:rsid w:val="00E978AD"/>
  </w:style>
  <w:style w:type="character" w:customStyle="1" w:styleId="WW8Num174z8">
    <w:name w:val="WW8Num174z8"/>
    <w:rsid w:val="00E978AD"/>
  </w:style>
  <w:style w:type="character" w:customStyle="1" w:styleId="WW8Num175z0">
    <w:name w:val="WW8Num175z0"/>
    <w:rsid w:val="00E978AD"/>
  </w:style>
  <w:style w:type="character" w:customStyle="1" w:styleId="WW8Num175z1">
    <w:name w:val="WW8Num175z1"/>
    <w:rsid w:val="00E978AD"/>
  </w:style>
  <w:style w:type="character" w:customStyle="1" w:styleId="WW8Num175z2">
    <w:name w:val="WW8Num175z2"/>
    <w:rsid w:val="00E978AD"/>
  </w:style>
  <w:style w:type="character" w:customStyle="1" w:styleId="WW8Num175z3">
    <w:name w:val="WW8Num175z3"/>
    <w:rsid w:val="00E978AD"/>
  </w:style>
  <w:style w:type="character" w:customStyle="1" w:styleId="WW8Num175z4">
    <w:name w:val="WW8Num175z4"/>
    <w:rsid w:val="00E978AD"/>
  </w:style>
  <w:style w:type="character" w:customStyle="1" w:styleId="WW8Num175z5">
    <w:name w:val="WW8Num175z5"/>
    <w:rsid w:val="00E978AD"/>
  </w:style>
  <w:style w:type="character" w:customStyle="1" w:styleId="WW8Num175z6">
    <w:name w:val="WW8Num175z6"/>
    <w:rsid w:val="00E978AD"/>
  </w:style>
  <w:style w:type="character" w:customStyle="1" w:styleId="WW8Num175z7">
    <w:name w:val="WW8Num175z7"/>
    <w:rsid w:val="00E978AD"/>
  </w:style>
  <w:style w:type="character" w:customStyle="1" w:styleId="WW8Num175z8">
    <w:name w:val="WW8Num175z8"/>
    <w:rsid w:val="00E978AD"/>
  </w:style>
  <w:style w:type="character" w:customStyle="1" w:styleId="WW8Num176z0">
    <w:name w:val="WW8Num176z0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E978AD"/>
  </w:style>
  <w:style w:type="character" w:customStyle="1" w:styleId="WW8Num176z2">
    <w:name w:val="WW8Num176z2"/>
    <w:rsid w:val="00E978AD"/>
  </w:style>
  <w:style w:type="character" w:customStyle="1" w:styleId="WW8Num176z3">
    <w:name w:val="WW8Num176z3"/>
    <w:rsid w:val="00E978AD"/>
  </w:style>
  <w:style w:type="character" w:customStyle="1" w:styleId="WW8Num176z4">
    <w:name w:val="WW8Num176z4"/>
    <w:rsid w:val="00E978AD"/>
  </w:style>
  <w:style w:type="character" w:customStyle="1" w:styleId="WW8Num176z5">
    <w:name w:val="WW8Num176z5"/>
    <w:rsid w:val="00E978AD"/>
  </w:style>
  <w:style w:type="character" w:customStyle="1" w:styleId="WW8Num176z6">
    <w:name w:val="WW8Num176z6"/>
    <w:rsid w:val="00E978AD"/>
  </w:style>
  <w:style w:type="character" w:customStyle="1" w:styleId="WW8Num176z7">
    <w:name w:val="WW8Num176z7"/>
    <w:rsid w:val="00E978AD"/>
  </w:style>
  <w:style w:type="character" w:customStyle="1" w:styleId="WW8Num176z8">
    <w:name w:val="WW8Num176z8"/>
    <w:rsid w:val="00E978AD"/>
  </w:style>
  <w:style w:type="character" w:customStyle="1" w:styleId="WW8Num177z0">
    <w:name w:val="WW8Num17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E978AD"/>
  </w:style>
  <w:style w:type="character" w:customStyle="1" w:styleId="WW8Num177z2">
    <w:name w:val="WW8Num177z2"/>
    <w:rsid w:val="00E978AD"/>
  </w:style>
  <w:style w:type="character" w:customStyle="1" w:styleId="WW8Num177z3">
    <w:name w:val="WW8Num177z3"/>
    <w:rsid w:val="00E978AD"/>
  </w:style>
  <w:style w:type="character" w:customStyle="1" w:styleId="WW8Num177z4">
    <w:name w:val="WW8Num177z4"/>
    <w:rsid w:val="00E978AD"/>
  </w:style>
  <w:style w:type="character" w:customStyle="1" w:styleId="WW8Num177z5">
    <w:name w:val="WW8Num177z5"/>
    <w:rsid w:val="00E978AD"/>
  </w:style>
  <w:style w:type="character" w:customStyle="1" w:styleId="WW8Num177z6">
    <w:name w:val="WW8Num177z6"/>
    <w:rsid w:val="00E978AD"/>
  </w:style>
  <w:style w:type="character" w:customStyle="1" w:styleId="WW8Num177z7">
    <w:name w:val="WW8Num177z7"/>
    <w:rsid w:val="00E978AD"/>
  </w:style>
  <w:style w:type="character" w:customStyle="1" w:styleId="WW8Num177z8">
    <w:name w:val="WW8Num177z8"/>
    <w:rsid w:val="00E978AD"/>
  </w:style>
  <w:style w:type="character" w:customStyle="1" w:styleId="WW8Num178z0">
    <w:name w:val="WW8Num178z0"/>
    <w:rsid w:val="00E978AD"/>
  </w:style>
  <w:style w:type="character" w:customStyle="1" w:styleId="WW8Num179z0">
    <w:name w:val="WW8Num179z0"/>
    <w:rsid w:val="00E978AD"/>
  </w:style>
  <w:style w:type="character" w:customStyle="1" w:styleId="WW8Num179z1">
    <w:name w:val="WW8Num179z1"/>
    <w:rsid w:val="00E978AD"/>
  </w:style>
  <w:style w:type="character" w:customStyle="1" w:styleId="WW8Num179z2">
    <w:name w:val="WW8Num179z2"/>
    <w:rsid w:val="00E978AD"/>
  </w:style>
  <w:style w:type="character" w:customStyle="1" w:styleId="WW8Num179z3">
    <w:name w:val="WW8Num179z3"/>
    <w:rsid w:val="00E978AD"/>
  </w:style>
  <w:style w:type="character" w:customStyle="1" w:styleId="WW8Num179z4">
    <w:name w:val="WW8Num179z4"/>
    <w:rsid w:val="00E978AD"/>
  </w:style>
  <w:style w:type="character" w:customStyle="1" w:styleId="WW8Num179z5">
    <w:name w:val="WW8Num179z5"/>
    <w:rsid w:val="00E978AD"/>
  </w:style>
  <w:style w:type="character" w:customStyle="1" w:styleId="WW8Num179z6">
    <w:name w:val="WW8Num179z6"/>
    <w:rsid w:val="00E978AD"/>
  </w:style>
  <w:style w:type="character" w:customStyle="1" w:styleId="WW8Num179z7">
    <w:name w:val="WW8Num179z7"/>
    <w:rsid w:val="00E978AD"/>
  </w:style>
  <w:style w:type="character" w:customStyle="1" w:styleId="WW8Num179z8">
    <w:name w:val="WW8Num179z8"/>
    <w:rsid w:val="00E978AD"/>
  </w:style>
  <w:style w:type="character" w:customStyle="1" w:styleId="WW8Num180z0">
    <w:name w:val="WW8Num180z0"/>
    <w:rsid w:val="00E978AD"/>
  </w:style>
  <w:style w:type="character" w:customStyle="1" w:styleId="WW8Num181z0">
    <w:name w:val="WW8Num181z0"/>
    <w:rsid w:val="00E978AD"/>
    <w:rPr>
      <w:b w:val="0"/>
      <w:bCs w:val="0"/>
    </w:rPr>
  </w:style>
  <w:style w:type="character" w:customStyle="1" w:styleId="WW8Num181z1">
    <w:name w:val="WW8Num181z1"/>
    <w:rsid w:val="00E978AD"/>
  </w:style>
  <w:style w:type="character" w:customStyle="1" w:styleId="WW8Num181z2">
    <w:name w:val="WW8Num181z2"/>
    <w:rsid w:val="00E978AD"/>
  </w:style>
  <w:style w:type="character" w:customStyle="1" w:styleId="WW8Num181z3">
    <w:name w:val="WW8Num181z3"/>
    <w:rsid w:val="00E978AD"/>
  </w:style>
  <w:style w:type="character" w:customStyle="1" w:styleId="WW8Num181z4">
    <w:name w:val="WW8Num181z4"/>
    <w:rsid w:val="00E978AD"/>
  </w:style>
  <w:style w:type="character" w:customStyle="1" w:styleId="WW8Num181z5">
    <w:name w:val="WW8Num181z5"/>
    <w:rsid w:val="00E978AD"/>
  </w:style>
  <w:style w:type="character" w:customStyle="1" w:styleId="WW8Num181z6">
    <w:name w:val="WW8Num181z6"/>
    <w:rsid w:val="00E978AD"/>
  </w:style>
  <w:style w:type="character" w:customStyle="1" w:styleId="WW8Num181z7">
    <w:name w:val="WW8Num181z7"/>
    <w:rsid w:val="00E978AD"/>
  </w:style>
  <w:style w:type="character" w:customStyle="1" w:styleId="WW8Num181z8">
    <w:name w:val="WW8Num181z8"/>
    <w:rsid w:val="00E978AD"/>
  </w:style>
  <w:style w:type="character" w:customStyle="1" w:styleId="WW8Num182z0">
    <w:name w:val="WW8Num182z0"/>
    <w:rsid w:val="00E978AD"/>
  </w:style>
  <w:style w:type="character" w:customStyle="1" w:styleId="WW8Num182z1">
    <w:name w:val="WW8Num182z1"/>
    <w:rsid w:val="00E978AD"/>
  </w:style>
  <w:style w:type="character" w:customStyle="1" w:styleId="WW8Num182z2">
    <w:name w:val="WW8Num182z2"/>
    <w:rsid w:val="00E978AD"/>
  </w:style>
  <w:style w:type="character" w:customStyle="1" w:styleId="WW8Num182z3">
    <w:name w:val="WW8Num182z3"/>
    <w:rsid w:val="00E978AD"/>
  </w:style>
  <w:style w:type="character" w:customStyle="1" w:styleId="WW8Num182z4">
    <w:name w:val="WW8Num182z4"/>
    <w:rsid w:val="00E978AD"/>
  </w:style>
  <w:style w:type="character" w:customStyle="1" w:styleId="WW8Num182z5">
    <w:name w:val="WW8Num182z5"/>
    <w:rsid w:val="00E978AD"/>
  </w:style>
  <w:style w:type="character" w:customStyle="1" w:styleId="WW8Num182z6">
    <w:name w:val="WW8Num182z6"/>
    <w:rsid w:val="00E978AD"/>
  </w:style>
  <w:style w:type="character" w:customStyle="1" w:styleId="WW8Num182z7">
    <w:name w:val="WW8Num182z7"/>
    <w:rsid w:val="00E978AD"/>
  </w:style>
  <w:style w:type="character" w:customStyle="1" w:styleId="WW8Num182z8">
    <w:name w:val="WW8Num182z8"/>
    <w:rsid w:val="00E978AD"/>
  </w:style>
  <w:style w:type="character" w:customStyle="1" w:styleId="WW8Num183z0">
    <w:name w:val="WW8Num183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E978AD"/>
  </w:style>
  <w:style w:type="character" w:customStyle="1" w:styleId="WW8Num183z2">
    <w:name w:val="WW8Num183z2"/>
    <w:rsid w:val="00E978AD"/>
  </w:style>
  <w:style w:type="character" w:customStyle="1" w:styleId="WW8Num183z3">
    <w:name w:val="WW8Num183z3"/>
    <w:rsid w:val="00E978AD"/>
  </w:style>
  <w:style w:type="character" w:customStyle="1" w:styleId="WW8Num183z4">
    <w:name w:val="WW8Num183z4"/>
    <w:rsid w:val="00E978AD"/>
  </w:style>
  <w:style w:type="character" w:customStyle="1" w:styleId="WW8Num183z5">
    <w:name w:val="WW8Num183z5"/>
    <w:rsid w:val="00E978AD"/>
  </w:style>
  <w:style w:type="character" w:customStyle="1" w:styleId="WW8Num183z6">
    <w:name w:val="WW8Num183z6"/>
    <w:rsid w:val="00E978AD"/>
  </w:style>
  <w:style w:type="character" w:customStyle="1" w:styleId="WW8Num183z7">
    <w:name w:val="WW8Num183z7"/>
    <w:rsid w:val="00E978AD"/>
  </w:style>
  <w:style w:type="character" w:customStyle="1" w:styleId="WW8Num183z8">
    <w:name w:val="WW8Num183z8"/>
    <w:rsid w:val="00E978AD"/>
  </w:style>
  <w:style w:type="character" w:customStyle="1" w:styleId="WW8Num184z0">
    <w:name w:val="WW8Num184z0"/>
    <w:rsid w:val="00E978AD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E978AD"/>
  </w:style>
  <w:style w:type="character" w:customStyle="1" w:styleId="WW8Num184z2">
    <w:name w:val="WW8Num184z2"/>
    <w:rsid w:val="00E978AD"/>
  </w:style>
  <w:style w:type="character" w:customStyle="1" w:styleId="WW8Num184z3">
    <w:name w:val="WW8Num184z3"/>
    <w:rsid w:val="00E978AD"/>
  </w:style>
  <w:style w:type="character" w:customStyle="1" w:styleId="WW8Num184z4">
    <w:name w:val="WW8Num184z4"/>
    <w:rsid w:val="00E978AD"/>
  </w:style>
  <w:style w:type="character" w:customStyle="1" w:styleId="WW8Num184z5">
    <w:name w:val="WW8Num184z5"/>
    <w:rsid w:val="00E978AD"/>
  </w:style>
  <w:style w:type="character" w:customStyle="1" w:styleId="WW8Num184z6">
    <w:name w:val="WW8Num184z6"/>
    <w:rsid w:val="00E978AD"/>
  </w:style>
  <w:style w:type="character" w:customStyle="1" w:styleId="WW8Num184z7">
    <w:name w:val="WW8Num184z7"/>
    <w:rsid w:val="00E978AD"/>
  </w:style>
  <w:style w:type="character" w:customStyle="1" w:styleId="WW8Num184z8">
    <w:name w:val="WW8Num184z8"/>
    <w:rsid w:val="00E978AD"/>
  </w:style>
  <w:style w:type="character" w:customStyle="1" w:styleId="WW8Num185z0">
    <w:name w:val="WW8Num185z0"/>
    <w:rsid w:val="00E978AD"/>
  </w:style>
  <w:style w:type="character" w:customStyle="1" w:styleId="WW8Num185z1">
    <w:name w:val="WW8Num185z1"/>
    <w:rsid w:val="00E978AD"/>
  </w:style>
  <w:style w:type="character" w:customStyle="1" w:styleId="WW8Num185z2">
    <w:name w:val="WW8Num185z2"/>
    <w:rsid w:val="00E978AD"/>
  </w:style>
  <w:style w:type="character" w:customStyle="1" w:styleId="WW8Num185z3">
    <w:name w:val="WW8Num185z3"/>
    <w:rsid w:val="00E978AD"/>
  </w:style>
  <w:style w:type="character" w:customStyle="1" w:styleId="WW8Num185z4">
    <w:name w:val="WW8Num185z4"/>
    <w:rsid w:val="00E978AD"/>
  </w:style>
  <w:style w:type="character" w:customStyle="1" w:styleId="WW8Num185z5">
    <w:name w:val="WW8Num185z5"/>
    <w:rsid w:val="00E978AD"/>
  </w:style>
  <w:style w:type="character" w:customStyle="1" w:styleId="WW8Num185z6">
    <w:name w:val="WW8Num185z6"/>
    <w:rsid w:val="00E978AD"/>
  </w:style>
  <w:style w:type="character" w:customStyle="1" w:styleId="WW8Num185z7">
    <w:name w:val="WW8Num185z7"/>
    <w:rsid w:val="00E978AD"/>
  </w:style>
  <w:style w:type="character" w:customStyle="1" w:styleId="WW8Num185z8">
    <w:name w:val="WW8Num185z8"/>
    <w:rsid w:val="00E978AD"/>
  </w:style>
  <w:style w:type="character" w:customStyle="1" w:styleId="WW8Num186z0">
    <w:name w:val="WW8Num186z0"/>
    <w:rsid w:val="00E978AD"/>
  </w:style>
  <w:style w:type="character" w:customStyle="1" w:styleId="WW8Num186z1">
    <w:name w:val="WW8Num186z1"/>
    <w:rsid w:val="00E978AD"/>
  </w:style>
  <w:style w:type="character" w:customStyle="1" w:styleId="WW8Num186z2">
    <w:name w:val="WW8Num186z2"/>
    <w:rsid w:val="00E978AD"/>
  </w:style>
  <w:style w:type="character" w:customStyle="1" w:styleId="WW8Num186z3">
    <w:name w:val="WW8Num186z3"/>
    <w:rsid w:val="00E978AD"/>
  </w:style>
  <w:style w:type="character" w:customStyle="1" w:styleId="WW8Num186z4">
    <w:name w:val="WW8Num186z4"/>
    <w:rsid w:val="00E978AD"/>
  </w:style>
  <w:style w:type="character" w:customStyle="1" w:styleId="WW8Num186z5">
    <w:name w:val="WW8Num186z5"/>
    <w:rsid w:val="00E978AD"/>
  </w:style>
  <w:style w:type="character" w:customStyle="1" w:styleId="WW8Num186z6">
    <w:name w:val="WW8Num186z6"/>
    <w:rsid w:val="00E978AD"/>
  </w:style>
  <w:style w:type="character" w:customStyle="1" w:styleId="WW8Num186z7">
    <w:name w:val="WW8Num186z7"/>
    <w:rsid w:val="00E978AD"/>
  </w:style>
  <w:style w:type="character" w:customStyle="1" w:styleId="WW8Num186z8">
    <w:name w:val="WW8Num186z8"/>
    <w:rsid w:val="00E978AD"/>
  </w:style>
  <w:style w:type="character" w:customStyle="1" w:styleId="WW8Num187z0">
    <w:name w:val="WW8Num187z0"/>
    <w:rsid w:val="00E978AD"/>
    <w:rPr>
      <w:b w:val="0"/>
      <w:bCs w:val="0"/>
    </w:rPr>
  </w:style>
  <w:style w:type="character" w:customStyle="1" w:styleId="WW8Num187z2">
    <w:name w:val="WW8Num187z2"/>
    <w:rsid w:val="00E978AD"/>
  </w:style>
  <w:style w:type="character" w:customStyle="1" w:styleId="WW8Num188z0">
    <w:name w:val="WW8Num188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E978AD"/>
  </w:style>
  <w:style w:type="character" w:customStyle="1" w:styleId="WW8Num188z2">
    <w:name w:val="WW8Num188z2"/>
    <w:rsid w:val="00E978AD"/>
  </w:style>
  <w:style w:type="character" w:customStyle="1" w:styleId="WW8Num188z3">
    <w:name w:val="WW8Num188z3"/>
    <w:rsid w:val="00E978AD"/>
  </w:style>
  <w:style w:type="character" w:customStyle="1" w:styleId="WW8Num188z4">
    <w:name w:val="WW8Num188z4"/>
    <w:rsid w:val="00E978AD"/>
  </w:style>
  <w:style w:type="character" w:customStyle="1" w:styleId="WW8Num188z5">
    <w:name w:val="WW8Num188z5"/>
    <w:rsid w:val="00E978AD"/>
  </w:style>
  <w:style w:type="character" w:customStyle="1" w:styleId="WW8Num188z6">
    <w:name w:val="WW8Num188z6"/>
    <w:rsid w:val="00E978AD"/>
  </w:style>
  <w:style w:type="character" w:customStyle="1" w:styleId="WW8Num188z7">
    <w:name w:val="WW8Num188z7"/>
    <w:rsid w:val="00E978AD"/>
  </w:style>
  <w:style w:type="character" w:customStyle="1" w:styleId="WW8Num188z8">
    <w:name w:val="WW8Num188z8"/>
    <w:rsid w:val="00E978AD"/>
  </w:style>
  <w:style w:type="character" w:customStyle="1" w:styleId="WW8Num189z0">
    <w:name w:val="WW8Num189z0"/>
    <w:rsid w:val="00E978AD"/>
    <w:rPr>
      <w:b w:val="0"/>
      <w:bCs w:val="0"/>
      <w:i w:val="0"/>
      <w:iCs w:val="0"/>
    </w:rPr>
  </w:style>
  <w:style w:type="character" w:customStyle="1" w:styleId="WW8Num189z1">
    <w:name w:val="WW8Num189z1"/>
    <w:rsid w:val="00E978AD"/>
  </w:style>
  <w:style w:type="character" w:customStyle="1" w:styleId="WW8Num190z0">
    <w:name w:val="WW8Num190z0"/>
    <w:rsid w:val="00E978AD"/>
    <w:rPr>
      <w:b w:val="0"/>
      <w:bCs w:val="0"/>
      <w:i w:val="0"/>
      <w:iCs w:val="0"/>
    </w:rPr>
  </w:style>
  <w:style w:type="character" w:customStyle="1" w:styleId="WW8Num190z1">
    <w:name w:val="WW8Num190z1"/>
    <w:rsid w:val="00E978AD"/>
  </w:style>
  <w:style w:type="character" w:customStyle="1" w:styleId="WW8Num191z0">
    <w:name w:val="WW8Num191z0"/>
    <w:rsid w:val="00E978AD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E978AD"/>
  </w:style>
  <w:style w:type="character" w:customStyle="1" w:styleId="WW8Num191z2">
    <w:name w:val="WW8Num191z2"/>
    <w:rsid w:val="00E978AD"/>
  </w:style>
  <w:style w:type="character" w:customStyle="1" w:styleId="WW8Num191z3">
    <w:name w:val="WW8Num191z3"/>
    <w:rsid w:val="00E978AD"/>
  </w:style>
  <w:style w:type="character" w:customStyle="1" w:styleId="WW8Num191z4">
    <w:name w:val="WW8Num191z4"/>
    <w:rsid w:val="00E978AD"/>
  </w:style>
  <w:style w:type="character" w:customStyle="1" w:styleId="WW8Num191z5">
    <w:name w:val="WW8Num191z5"/>
    <w:rsid w:val="00E978AD"/>
  </w:style>
  <w:style w:type="character" w:customStyle="1" w:styleId="WW8Num191z6">
    <w:name w:val="WW8Num191z6"/>
    <w:rsid w:val="00E978AD"/>
  </w:style>
  <w:style w:type="character" w:customStyle="1" w:styleId="WW8Num191z7">
    <w:name w:val="WW8Num191z7"/>
    <w:rsid w:val="00E978AD"/>
  </w:style>
  <w:style w:type="character" w:customStyle="1" w:styleId="WW8Num191z8">
    <w:name w:val="WW8Num191z8"/>
    <w:rsid w:val="00E978AD"/>
  </w:style>
  <w:style w:type="character" w:customStyle="1" w:styleId="WW8Num192z0">
    <w:name w:val="WW8Num192z0"/>
    <w:rsid w:val="00E978AD"/>
  </w:style>
  <w:style w:type="character" w:customStyle="1" w:styleId="WW8Num193z0">
    <w:name w:val="WW8Num193z0"/>
    <w:rsid w:val="00E978AD"/>
    <w:rPr>
      <w:color w:val="auto"/>
    </w:rPr>
  </w:style>
  <w:style w:type="character" w:customStyle="1" w:styleId="WW8Num194z0">
    <w:name w:val="WW8Num194z0"/>
    <w:rsid w:val="00E978AD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E978AD"/>
  </w:style>
  <w:style w:type="character" w:customStyle="1" w:styleId="WW8Num194z2">
    <w:name w:val="WW8Num194z2"/>
    <w:rsid w:val="00E978AD"/>
  </w:style>
  <w:style w:type="character" w:customStyle="1" w:styleId="WW8Num194z3">
    <w:name w:val="WW8Num194z3"/>
    <w:rsid w:val="00E978AD"/>
  </w:style>
  <w:style w:type="character" w:customStyle="1" w:styleId="WW8Num194z4">
    <w:name w:val="WW8Num194z4"/>
    <w:rsid w:val="00E978AD"/>
  </w:style>
  <w:style w:type="character" w:customStyle="1" w:styleId="WW8Num194z5">
    <w:name w:val="WW8Num194z5"/>
    <w:rsid w:val="00E978AD"/>
  </w:style>
  <w:style w:type="character" w:customStyle="1" w:styleId="WW8Num194z6">
    <w:name w:val="WW8Num194z6"/>
    <w:rsid w:val="00E978AD"/>
  </w:style>
  <w:style w:type="character" w:customStyle="1" w:styleId="WW8Num194z7">
    <w:name w:val="WW8Num194z7"/>
    <w:rsid w:val="00E978AD"/>
  </w:style>
  <w:style w:type="character" w:customStyle="1" w:styleId="WW8Num194z8">
    <w:name w:val="WW8Num194z8"/>
    <w:rsid w:val="00E978AD"/>
  </w:style>
  <w:style w:type="character" w:customStyle="1" w:styleId="WW8Num195z0">
    <w:name w:val="WW8Num195z0"/>
    <w:rsid w:val="00E978AD"/>
  </w:style>
  <w:style w:type="character" w:customStyle="1" w:styleId="WW8Num196z0">
    <w:name w:val="WW8Num196z0"/>
    <w:rsid w:val="00E978AD"/>
    <w:rPr>
      <w:b w:val="0"/>
      <w:bCs w:val="0"/>
      <w:i w:val="0"/>
      <w:iCs w:val="0"/>
    </w:rPr>
  </w:style>
  <w:style w:type="character" w:customStyle="1" w:styleId="WW8Num196z1">
    <w:name w:val="WW8Num196z1"/>
    <w:rsid w:val="00E978AD"/>
  </w:style>
  <w:style w:type="character" w:customStyle="1" w:styleId="WW8Num196z2">
    <w:name w:val="WW8Num196z2"/>
    <w:rsid w:val="00E978AD"/>
  </w:style>
  <w:style w:type="character" w:customStyle="1" w:styleId="WW8Num196z3">
    <w:name w:val="WW8Num196z3"/>
    <w:rsid w:val="00E978AD"/>
  </w:style>
  <w:style w:type="character" w:customStyle="1" w:styleId="WW8Num196z4">
    <w:name w:val="WW8Num196z4"/>
    <w:rsid w:val="00E978AD"/>
  </w:style>
  <w:style w:type="character" w:customStyle="1" w:styleId="WW8Num196z5">
    <w:name w:val="WW8Num196z5"/>
    <w:rsid w:val="00E978AD"/>
  </w:style>
  <w:style w:type="character" w:customStyle="1" w:styleId="WW8Num196z6">
    <w:name w:val="WW8Num196z6"/>
    <w:rsid w:val="00E978AD"/>
  </w:style>
  <w:style w:type="character" w:customStyle="1" w:styleId="WW8Num196z7">
    <w:name w:val="WW8Num196z7"/>
    <w:rsid w:val="00E978AD"/>
  </w:style>
  <w:style w:type="character" w:customStyle="1" w:styleId="WW8Num196z8">
    <w:name w:val="WW8Num196z8"/>
    <w:rsid w:val="00E978AD"/>
  </w:style>
  <w:style w:type="character" w:customStyle="1" w:styleId="WW8Num197z0">
    <w:name w:val="WW8Num197z0"/>
    <w:rsid w:val="00E978AD"/>
    <w:rPr>
      <w:b w:val="0"/>
      <w:bCs w:val="0"/>
    </w:rPr>
  </w:style>
  <w:style w:type="character" w:customStyle="1" w:styleId="WW8Num197z2">
    <w:name w:val="WW8Num197z2"/>
    <w:rsid w:val="00E978AD"/>
  </w:style>
  <w:style w:type="character" w:customStyle="1" w:styleId="WW8Num198z0">
    <w:name w:val="WW8Num198z0"/>
    <w:rsid w:val="00E978AD"/>
    <w:rPr>
      <w:b w:val="0"/>
      <w:bCs w:val="0"/>
    </w:rPr>
  </w:style>
  <w:style w:type="character" w:customStyle="1" w:styleId="WW8Num198z1">
    <w:name w:val="WW8Num198z1"/>
    <w:rsid w:val="00E978AD"/>
  </w:style>
  <w:style w:type="character" w:customStyle="1" w:styleId="WW8Num198z2">
    <w:name w:val="WW8Num198z2"/>
    <w:rsid w:val="00E978AD"/>
  </w:style>
  <w:style w:type="character" w:customStyle="1" w:styleId="WW8Num198z3">
    <w:name w:val="WW8Num198z3"/>
    <w:rsid w:val="00E978AD"/>
  </w:style>
  <w:style w:type="character" w:customStyle="1" w:styleId="WW8Num198z4">
    <w:name w:val="WW8Num198z4"/>
    <w:rsid w:val="00E978AD"/>
  </w:style>
  <w:style w:type="character" w:customStyle="1" w:styleId="WW8Num198z5">
    <w:name w:val="WW8Num198z5"/>
    <w:rsid w:val="00E978AD"/>
  </w:style>
  <w:style w:type="character" w:customStyle="1" w:styleId="WW8Num198z6">
    <w:name w:val="WW8Num198z6"/>
    <w:rsid w:val="00E978AD"/>
  </w:style>
  <w:style w:type="character" w:customStyle="1" w:styleId="WW8Num198z7">
    <w:name w:val="WW8Num198z7"/>
    <w:rsid w:val="00E978AD"/>
  </w:style>
  <w:style w:type="character" w:customStyle="1" w:styleId="WW8Num198z8">
    <w:name w:val="WW8Num198z8"/>
    <w:rsid w:val="00E978AD"/>
  </w:style>
  <w:style w:type="character" w:customStyle="1" w:styleId="WW8Num199z0">
    <w:name w:val="WW8Num199z0"/>
    <w:rsid w:val="00E978AD"/>
  </w:style>
  <w:style w:type="character" w:customStyle="1" w:styleId="WW8Num199z1">
    <w:name w:val="WW8Num199z1"/>
    <w:rsid w:val="00E978AD"/>
  </w:style>
  <w:style w:type="character" w:customStyle="1" w:styleId="WW8Num199z2">
    <w:name w:val="WW8Num199z2"/>
    <w:rsid w:val="00E978AD"/>
  </w:style>
  <w:style w:type="character" w:customStyle="1" w:styleId="WW8Num199z3">
    <w:name w:val="WW8Num199z3"/>
    <w:rsid w:val="00E978AD"/>
  </w:style>
  <w:style w:type="character" w:customStyle="1" w:styleId="WW8Num199z4">
    <w:name w:val="WW8Num199z4"/>
    <w:rsid w:val="00E978AD"/>
  </w:style>
  <w:style w:type="character" w:customStyle="1" w:styleId="WW8Num199z5">
    <w:name w:val="WW8Num199z5"/>
    <w:rsid w:val="00E978AD"/>
  </w:style>
  <w:style w:type="character" w:customStyle="1" w:styleId="WW8Num199z6">
    <w:name w:val="WW8Num199z6"/>
    <w:rsid w:val="00E978AD"/>
  </w:style>
  <w:style w:type="character" w:customStyle="1" w:styleId="WW8Num199z7">
    <w:name w:val="WW8Num199z7"/>
    <w:rsid w:val="00E978AD"/>
  </w:style>
  <w:style w:type="character" w:customStyle="1" w:styleId="WW8Num199z8">
    <w:name w:val="WW8Num199z8"/>
    <w:rsid w:val="00E978AD"/>
  </w:style>
  <w:style w:type="character" w:customStyle="1" w:styleId="WW8Num200z0">
    <w:name w:val="WW8Num200z0"/>
    <w:rsid w:val="00E978AD"/>
    <w:rPr>
      <w:b w:val="0"/>
      <w:bCs w:val="0"/>
    </w:rPr>
  </w:style>
  <w:style w:type="character" w:customStyle="1" w:styleId="WW8Num200z1">
    <w:name w:val="WW8Num200z1"/>
    <w:rsid w:val="00E978AD"/>
  </w:style>
  <w:style w:type="character" w:customStyle="1" w:styleId="WW8Num200z2">
    <w:name w:val="WW8Num200z2"/>
    <w:rsid w:val="00E978AD"/>
  </w:style>
  <w:style w:type="character" w:customStyle="1" w:styleId="WW8Num200z3">
    <w:name w:val="WW8Num200z3"/>
    <w:rsid w:val="00E978AD"/>
  </w:style>
  <w:style w:type="character" w:customStyle="1" w:styleId="WW8Num200z4">
    <w:name w:val="WW8Num200z4"/>
    <w:rsid w:val="00E978AD"/>
  </w:style>
  <w:style w:type="character" w:customStyle="1" w:styleId="WW8Num200z5">
    <w:name w:val="WW8Num200z5"/>
    <w:rsid w:val="00E978AD"/>
  </w:style>
  <w:style w:type="character" w:customStyle="1" w:styleId="WW8Num200z6">
    <w:name w:val="WW8Num200z6"/>
    <w:rsid w:val="00E978AD"/>
  </w:style>
  <w:style w:type="character" w:customStyle="1" w:styleId="WW8Num200z7">
    <w:name w:val="WW8Num200z7"/>
    <w:rsid w:val="00E978AD"/>
  </w:style>
  <w:style w:type="character" w:customStyle="1" w:styleId="WW8Num200z8">
    <w:name w:val="WW8Num200z8"/>
    <w:rsid w:val="00E978AD"/>
  </w:style>
  <w:style w:type="character" w:customStyle="1" w:styleId="WW8Num201z0">
    <w:name w:val="WW8Num20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E978AD"/>
  </w:style>
  <w:style w:type="character" w:customStyle="1" w:styleId="WW8Num201z2">
    <w:name w:val="WW8Num201z2"/>
    <w:rsid w:val="00E978AD"/>
  </w:style>
  <w:style w:type="character" w:customStyle="1" w:styleId="WW8Num201z3">
    <w:name w:val="WW8Num201z3"/>
    <w:rsid w:val="00E978AD"/>
  </w:style>
  <w:style w:type="character" w:customStyle="1" w:styleId="WW8Num201z4">
    <w:name w:val="WW8Num201z4"/>
    <w:rsid w:val="00E978AD"/>
  </w:style>
  <w:style w:type="character" w:customStyle="1" w:styleId="WW8Num201z5">
    <w:name w:val="WW8Num201z5"/>
    <w:rsid w:val="00E978AD"/>
  </w:style>
  <w:style w:type="character" w:customStyle="1" w:styleId="WW8Num201z6">
    <w:name w:val="WW8Num201z6"/>
    <w:rsid w:val="00E978AD"/>
  </w:style>
  <w:style w:type="character" w:customStyle="1" w:styleId="WW8Num201z7">
    <w:name w:val="WW8Num201z7"/>
    <w:rsid w:val="00E978AD"/>
  </w:style>
  <w:style w:type="character" w:customStyle="1" w:styleId="WW8Num201z8">
    <w:name w:val="WW8Num201z8"/>
    <w:rsid w:val="00E978AD"/>
  </w:style>
  <w:style w:type="character" w:customStyle="1" w:styleId="WW8Num202z0">
    <w:name w:val="WW8Num202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E978AD"/>
  </w:style>
  <w:style w:type="character" w:customStyle="1" w:styleId="WW8Num202z2">
    <w:name w:val="WW8Num202z2"/>
    <w:rsid w:val="00E978AD"/>
  </w:style>
  <w:style w:type="character" w:customStyle="1" w:styleId="WW8Num202z3">
    <w:name w:val="WW8Num202z3"/>
    <w:rsid w:val="00E978AD"/>
  </w:style>
  <w:style w:type="character" w:customStyle="1" w:styleId="WW8Num202z4">
    <w:name w:val="WW8Num202z4"/>
    <w:rsid w:val="00E978AD"/>
  </w:style>
  <w:style w:type="character" w:customStyle="1" w:styleId="WW8Num202z5">
    <w:name w:val="WW8Num202z5"/>
    <w:rsid w:val="00E978AD"/>
  </w:style>
  <w:style w:type="character" w:customStyle="1" w:styleId="WW8Num202z6">
    <w:name w:val="WW8Num202z6"/>
    <w:rsid w:val="00E978AD"/>
  </w:style>
  <w:style w:type="character" w:customStyle="1" w:styleId="WW8Num202z7">
    <w:name w:val="WW8Num202z7"/>
    <w:rsid w:val="00E978AD"/>
  </w:style>
  <w:style w:type="character" w:customStyle="1" w:styleId="WW8Num202z8">
    <w:name w:val="WW8Num202z8"/>
    <w:rsid w:val="00E978AD"/>
  </w:style>
  <w:style w:type="character" w:customStyle="1" w:styleId="WW8Num203z0">
    <w:name w:val="WW8Num203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E978AD"/>
    <w:rPr>
      <w:b w:val="0"/>
      <w:bCs w:val="0"/>
      <w:i w:val="0"/>
      <w:iCs w:val="0"/>
    </w:rPr>
  </w:style>
  <w:style w:type="character" w:customStyle="1" w:styleId="WW8Num203z3">
    <w:name w:val="WW8Num203z3"/>
    <w:rsid w:val="00E978AD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E978AD"/>
  </w:style>
  <w:style w:type="character" w:customStyle="1" w:styleId="WW8Num205z0">
    <w:name w:val="WW8Num205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E978AD"/>
  </w:style>
  <w:style w:type="character" w:customStyle="1" w:styleId="WW8Num205z2">
    <w:name w:val="WW8Num205z2"/>
    <w:rsid w:val="00E978AD"/>
  </w:style>
  <w:style w:type="character" w:customStyle="1" w:styleId="WW8Num205z3">
    <w:name w:val="WW8Num205z3"/>
    <w:rsid w:val="00E978AD"/>
  </w:style>
  <w:style w:type="character" w:customStyle="1" w:styleId="WW8Num205z4">
    <w:name w:val="WW8Num205z4"/>
    <w:rsid w:val="00E978AD"/>
  </w:style>
  <w:style w:type="character" w:customStyle="1" w:styleId="WW8Num205z5">
    <w:name w:val="WW8Num205z5"/>
    <w:rsid w:val="00E978AD"/>
  </w:style>
  <w:style w:type="character" w:customStyle="1" w:styleId="WW8Num205z6">
    <w:name w:val="WW8Num205z6"/>
    <w:rsid w:val="00E978AD"/>
  </w:style>
  <w:style w:type="character" w:customStyle="1" w:styleId="WW8Num205z7">
    <w:name w:val="WW8Num205z7"/>
    <w:rsid w:val="00E978AD"/>
  </w:style>
  <w:style w:type="character" w:customStyle="1" w:styleId="WW8Num205z8">
    <w:name w:val="WW8Num205z8"/>
    <w:rsid w:val="00E978AD"/>
  </w:style>
  <w:style w:type="character" w:customStyle="1" w:styleId="WW8Num206z0">
    <w:name w:val="WW8Num206z0"/>
    <w:rsid w:val="00E978AD"/>
  </w:style>
  <w:style w:type="character" w:customStyle="1" w:styleId="WW8Num206z1">
    <w:name w:val="WW8Num206z1"/>
    <w:rsid w:val="00E978AD"/>
  </w:style>
  <w:style w:type="character" w:customStyle="1" w:styleId="WW8Num206z2">
    <w:name w:val="WW8Num206z2"/>
    <w:rsid w:val="00E978AD"/>
  </w:style>
  <w:style w:type="character" w:customStyle="1" w:styleId="WW8Num206z3">
    <w:name w:val="WW8Num206z3"/>
    <w:rsid w:val="00E978AD"/>
  </w:style>
  <w:style w:type="character" w:customStyle="1" w:styleId="WW8Num206z4">
    <w:name w:val="WW8Num206z4"/>
    <w:rsid w:val="00E978AD"/>
  </w:style>
  <w:style w:type="character" w:customStyle="1" w:styleId="WW8Num206z5">
    <w:name w:val="WW8Num206z5"/>
    <w:rsid w:val="00E978AD"/>
  </w:style>
  <w:style w:type="character" w:customStyle="1" w:styleId="WW8Num206z6">
    <w:name w:val="WW8Num206z6"/>
    <w:rsid w:val="00E978AD"/>
  </w:style>
  <w:style w:type="character" w:customStyle="1" w:styleId="WW8Num206z7">
    <w:name w:val="WW8Num206z7"/>
    <w:rsid w:val="00E978AD"/>
  </w:style>
  <w:style w:type="character" w:customStyle="1" w:styleId="WW8Num206z8">
    <w:name w:val="WW8Num206z8"/>
    <w:rsid w:val="00E978AD"/>
  </w:style>
  <w:style w:type="character" w:customStyle="1" w:styleId="WW8Num207z0">
    <w:name w:val="WW8Num207z0"/>
    <w:rsid w:val="00E978AD"/>
  </w:style>
  <w:style w:type="character" w:customStyle="1" w:styleId="WW8Num207z1">
    <w:name w:val="WW8Num207z1"/>
    <w:rsid w:val="00E978AD"/>
  </w:style>
  <w:style w:type="character" w:customStyle="1" w:styleId="WW8Num207z2">
    <w:name w:val="WW8Num207z2"/>
    <w:rsid w:val="00E978AD"/>
  </w:style>
  <w:style w:type="character" w:customStyle="1" w:styleId="WW8Num207z3">
    <w:name w:val="WW8Num207z3"/>
    <w:rsid w:val="00E978AD"/>
  </w:style>
  <w:style w:type="character" w:customStyle="1" w:styleId="WW8Num207z4">
    <w:name w:val="WW8Num207z4"/>
    <w:rsid w:val="00E978AD"/>
  </w:style>
  <w:style w:type="character" w:customStyle="1" w:styleId="WW8Num207z5">
    <w:name w:val="WW8Num207z5"/>
    <w:rsid w:val="00E978AD"/>
  </w:style>
  <w:style w:type="character" w:customStyle="1" w:styleId="WW8Num207z6">
    <w:name w:val="WW8Num207z6"/>
    <w:rsid w:val="00E978AD"/>
  </w:style>
  <w:style w:type="character" w:customStyle="1" w:styleId="WW8Num207z7">
    <w:name w:val="WW8Num207z7"/>
    <w:rsid w:val="00E978AD"/>
  </w:style>
  <w:style w:type="character" w:customStyle="1" w:styleId="WW8Num207z8">
    <w:name w:val="WW8Num207z8"/>
    <w:rsid w:val="00E978AD"/>
  </w:style>
  <w:style w:type="character" w:customStyle="1" w:styleId="WW8Num208z0">
    <w:name w:val="WW8Num20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E978AD"/>
  </w:style>
  <w:style w:type="character" w:customStyle="1" w:styleId="WW8Num208z2">
    <w:name w:val="WW8Num208z2"/>
    <w:rsid w:val="00E978AD"/>
  </w:style>
  <w:style w:type="character" w:customStyle="1" w:styleId="WW8Num208z3">
    <w:name w:val="WW8Num208z3"/>
    <w:rsid w:val="00E978AD"/>
  </w:style>
  <w:style w:type="character" w:customStyle="1" w:styleId="WW8Num208z4">
    <w:name w:val="WW8Num208z4"/>
    <w:rsid w:val="00E978AD"/>
  </w:style>
  <w:style w:type="character" w:customStyle="1" w:styleId="WW8Num208z5">
    <w:name w:val="WW8Num208z5"/>
    <w:rsid w:val="00E978AD"/>
  </w:style>
  <w:style w:type="character" w:customStyle="1" w:styleId="WW8Num208z6">
    <w:name w:val="WW8Num208z6"/>
    <w:rsid w:val="00E978AD"/>
  </w:style>
  <w:style w:type="character" w:customStyle="1" w:styleId="WW8Num208z7">
    <w:name w:val="WW8Num208z7"/>
    <w:rsid w:val="00E978AD"/>
  </w:style>
  <w:style w:type="character" w:customStyle="1" w:styleId="WW8Num208z8">
    <w:name w:val="WW8Num208z8"/>
    <w:rsid w:val="00E978AD"/>
  </w:style>
  <w:style w:type="character" w:customStyle="1" w:styleId="WW8Num209z0">
    <w:name w:val="WW8Num209z0"/>
    <w:rsid w:val="00E978AD"/>
  </w:style>
  <w:style w:type="character" w:customStyle="1" w:styleId="WW8Num210z0">
    <w:name w:val="WW8Num210z0"/>
    <w:rsid w:val="00E978AD"/>
    <w:rPr>
      <w:b w:val="0"/>
      <w:bCs w:val="0"/>
    </w:rPr>
  </w:style>
  <w:style w:type="character" w:customStyle="1" w:styleId="WW8Num210z1">
    <w:name w:val="WW8Num210z1"/>
    <w:rsid w:val="00E978AD"/>
  </w:style>
  <w:style w:type="character" w:customStyle="1" w:styleId="WW8Num210z2">
    <w:name w:val="WW8Num210z2"/>
    <w:rsid w:val="00E978AD"/>
  </w:style>
  <w:style w:type="character" w:customStyle="1" w:styleId="WW8Num210z3">
    <w:name w:val="WW8Num210z3"/>
    <w:rsid w:val="00E978AD"/>
  </w:style>
  <w:style w:type="character" w:customStyle="1" w:styleId="WW8Num210z4">
    <w:name w:val="WW8Num210z4"/>
    <w:rsid w:val="00E978AD"/>
  </w:style>
  <w:style w:type="character" w:customStyle="1" w:styleId="WW8Num210z5">
    <w:name w:val="WW8Num210z5"/>
    <w:rsid w:val="00E978AD"/>
  </w:style>
  <w:style w:type="character" w:customStyle="1" w:styleId="WW8Num210z6">
    <w:name w:val="WW8Num210z6"/>
    <w:rsid w:val="00E978AD"/>
  </w:style>
  <w:style w:type="character" w:customStyle="1" w:styleId="WW8Num210z7">
    <w:name w:val="WW8Num210z7"/>
    <w:rsid w:val="00E978AD"/>
  </w:style>
  <w:style w:type="character" w:customStyle="1" w:styleId="WW8Num210z8">
    <w:name w:val="WW8Num210z8"/>
    <w:rsid w:val="00E978AD"/>
  </w:style>
  <w:style w:type="character" w:customStyle="1" w:styleId="WW8Num211z0">
    <w:name w:val="WW8Num21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E978AD"/>
  </w:style>
  <w:style w:type="character" w:customStyle="1" w:styleId="WW8Num212z0">
    <w:name w:val="WW8Num212z0"/>
    <w:rsid w:val="00E978AD"/>
  </w:style>
  <w:style w:type="character" w:customStyle="1" w:styleId="WW8Num212z1">
    <w:name w:val="WW8Num212z1"/>
    <w:rsid w:val="00E978AD"/>
  </w:style>
  <w:style w:type="character" w:customStyle="1" w:styleId="WW8Num212z2">
    <w:name w:val="WW8Num212z2"/>
    <w:rsid w:val="00E978AD"/>
  </w:style>
  <w:style w:type="character" w:customStyle="1" w:styleId="WW8Num212z3">
    <w:name w:val="WW8Num212z3"/>
    <w:rsid w:val="00E978AD"/>
  </w:style>
  <w:style w:type="character" w:customStyle="1" w:styleId="WW8Num212z4">
    <w:name w:val="WW8Num212z4"/>
    <w:rsid w:val="00E978AD"/>
  </w:style>
  <w:style w:type="character" w:customStyle="1" w:styleId="WW8Num212z5">
    <w:name w:val="WW8Num212z5"/>
    <w:rsid w:val="00E978AD"/>
  </w:style>
  <w:style w:type="character" w:customStyle="1" w:styleId="WW8Num212z6">
    <w:name w:val="WW8Num212z6"/>
    <w:rsid w:val="00E978AD"/>
  </w:style>
  <w:style w:type="character" w:customStyle="1" w:styleId="WW8Num212z7">
    <w:name w:val="WW8Num212z7"/>
    <w:rsid w:val="00E978AD"/>
  </w:style>
  <w:style w:type="character" w:customStyle="1" w:styleId="WW8Num212z8">
    <w:name w:val="WW8Num212z8"/>
    <w:rsid w:val="00E978AD"/>
  </w:style>
  <w:style w:type="character" w:customStyle="1" w:styleId="WW8Num213z0">
    <w:name w:val="WW8Num213z0"/>
    <w:rsid w:val="00E978AD"/>
  </w:style>
  <w:style w:type="character" w:customStyle="1" w:styleId="WW8Num213z1">
    <w:name w:val="WW8Num213z1"/>
    <w:rsid w:val="00E978AD"/>
  </w:style>
  <w:style w:type="character" w:customStyle="1" w:styleId="WW8Num213z2">
    <w:name w:val="WW8Num213z2"/>
    <w:rsid w:val="00E978AD"/>
  </w:style>
  <w:style w:type="character" w:customStyle="1" w:styleId="WW8Num213z3">
    <w:name w:val="WW8Num213z3"/>
    <w:rsid w:val="00E978AD"/>
  </w:style>
  <w:style w:type="character" w:customStyle="1" w:styleId="WW8Num213z4">
    <w:name w:val="WW8Num213z4"/>
    <w:rsid w:val="00E978AD"/>
  </w:style>
  <w:style w:type="character" w:customStyle="1" w:styleId="WW8Num213z5">
    <w:name w:val="WW8Num213z5"/>
    <w:rsid w:val="00E978AD"/>
  </w:style>
  <w:style w:type="character" w:customStyle="1" w:styleId="WW8Num213z6">
    <w:name w:val="WW8Num213z6"/>
    <w:rsid w:val="00E978AD"/>
  </w:style>
  <w:style w:type="character" w:customStyle="1" w:styleId="WW8Num213z7">
    <w:name w:val="WW8Num213z7"/>
    <w:rsid w:val="00E978AD"/>
  </w:style>
  <w:style w:type="character" w:customStyle="1" w:styleId="WW8Num213z8">
    <w:name w:val="WW8Num213z8"/>
    <w:rsid w:val="00E978AD"/>
  </w:style>
  <w:style w:type="character" w:customStyle="1" w:styleId="WW8Num214z0">
    <w:name w:val="WW8Num214z0"/>
    <w:rsid w:val="00E978AD"/>
    <w:rPr>
      <w:b w:val="0"/>
      <w:bCs w:val="0"/>
      <w:i w:val="0"/>
      <w:iCs w:val="0"/>
    </w:rPr>
  </w:style>
  <w:style w:type="character" w:customStyle="1" w:styleId="WW8Num214z1">
    <w:name w:val="WW8Num214z1"/>
    <w:rsid w:val="00E978AD"/>
  </w:style>
  <w:style w:type="character" w:customStyle="1" w:styleId="WW8Num214z2">
    <w:name w:val="WW8Num214z2"/>
    <w:rsid w:val="00E978AD"/>
  </w:style>
  <w:style w:type="character" w:customStyle="1" w:styleId="WW8Num214z3">
    <w:name w:val="WW8Num214z3"/>
    <w:rsid w:val="00E978AD"/>
  </w:style>
  <w:style w:type="character" w:customStyle="1" w:styleId="WW8Num214z4">
    <w:name w:val="WW8Num214z4"/>
    <w:rsid w:val="00E978AD"/>
  </w:style>
  <w:style w:type="character" w:customStyle="1" w:styleId="WW8Num214z5">
    <w:name w:val="WW8Num214z5"/>
    <w:rsid w:val="00E978AD"/>
  </w:style>
  <w:style w:type="character" w:customStyle="1" w:styleId="WW8Num214z6">
    <w:name w:val="WW8Num214z6"/>
    <w:rsid w:val="00E978AD"/>
  </w:style>
  <w:style w:type="character" w:customStyle="1" w:styleId="WW8Num214z7">
    <w:name w:val="WW8Num214z7"/>
    <w:rsid w:val="00E978AD"/>
  </w:style>
  <w:style w:type="character" w:customStyle="1" w:styleId="WW8Num214z8">
    <w:name w:val="WW8Num214z8"/>
    <w:rsid w:val="00E978AD"/>
  </w:style>
  <w:style w:type="character" w:customStyle="1" w:styleId="WW8Num215z0">
    <w:name w:val="WW8Num215z0"/>
    <w:rsid w:val="00E978AD"/>
  </w:style>
  <w:style w:type="character" w:customStyle="1" w:styleId="WW8Num216z0">
    <w:name w:val="WW8Num216z0"/>
    <w:rsid w:val="00E978AD"/>
    <w:rPr>
      <w:rFonts w:ascii="Symbol" w:hAnsi="Symbol" w:cs="Symbol" w:hint="default"/>
    </w:rPr>
  </w:style>
  <w:style w:type="character" w:customStyle="1" w:styleId="WW8Num216z1">
    <w:name w:val="WW8Num216z1"/>
    <w:rsid w:val="00E978AD"/>
    <w:rPr>
      <w:rFonts w:ascii="Courier New" w:hAnsi="Courier New" w:cs="Courier New" w:hint="default"/>
    </w:rPr>
  </w:style>
  <w:style w:type="character" w:customStyle="1" w:styleId="WW8Num216z2">
    <w:name w:val="WW8Num216z2"/>
    <w:rsid w:val="00E978AD"/>
    <w:rPr>
      <w:rFonts w:ascii="Wingdings" w:hAnsi="Wingdings" w:cs="Wingdings" w:hint="default"/>
    </w:rPr>
  </w:style>
  <w:style w:type="character" w:customStyle="1" w:styleId="WW8Num217z0">
    <w:name w:val="WW8Num217z0"/>
    <w:rsid w:val="00E978AD"/>
  </w:style>
  <w:style w:type="character" w:customStyle="1" w:styleId="WW8Num217z1">
    <w:name w:val="WW8Num217z1"/>
    <w:rsid w:val="00E978AD"/>
  </w:style>
  <w:style w:type="character" w:customStyle="1" w:styleId="WW8Num217z2">
    <w:name w:val="WW8Num217z2"/>
    <w:rsid w:val="00E978AD"/>
  </w:style>
  <w:style w:type="character" w:customStyle="1" w:styleId="WW8Num217z3">
    <w:name w:val="WW8Num217z3"/>
    <w:rsid w:val="00E978AD"/>
  </w:style>
  <w:style w:type="character" w:customStyle="1" w:styleId="WW8Num217z4">
    <w:name w:val="WW8Num217z4"/>
    <w:rsid w:val="00E978AD"/>
  </w:style>
  <w:style w:type="character" w:customStyle="1" w:styleId="WW8Num217z5">
    <w:name w:val="WW8Num217z5"/>
    <w:rsid w:val="00E978AD"/>
  </w:style>
  <w:style w:type="character" w:customStyle="1" w:styleId="WW8Num217z6">
    <w:name w:val="WW8Num217z6"/>
    <w:rsid w:val="00E978AD"/>
  </w:style>
  <w:style w:type="character" w:customStyle="1" w:styleId="WW8Num217z7">
    <w:name w:val="WW8Num217z7"/>
    <w:rsid w:val="00E978AD"/>
  </w:style>
  <w:style w:type="character" w:customStyle="1" w:styleId="WW8Num217z8">
    <w:name w:val="WW8Num217z8"/>
    <w:rsid w:val="00E978AD"/>
  </w:style>
  <w:style w:type="character" w:customStyle="1" w:styleId="WW8Num218z0">
    <w:name w:val="WW8Num2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E978AD"/>
  </w:style>
  <w:style w:type="character" w:customStyle="1" w:styleId="WW8Num218z2">
    <w:name w:val="WW8Num218z2"/>
    <w:rsid w:val="00E978AD"/>
  </w:style>
  <w:style w:type="character" w:customStyle="1" w:styleId="WW8Num218z3">
    <w:name w:val="WW8Num218z3"/>
    <w:rsid w:val="00E978AD"/>
  </w:style>
  <w:style w:type="character" w:customStyle="1" w:styleId="WW8Num218z4">
    <w:name w:val="WW8Num218z4"/>
    <w:rsid w:val="00E978AD"/>
  </w:style>
  <w:style w:type="character" w:customStyle="1" w:styleId="WW8Num218z5">
    <w:name w:val="WW8Num218z5"/>
    <w:rsid w:val="00E978AD"/>
  </w:style>
  <w:style w:type="character" w:customStyle="1" w:styleId="WW8Num218z6">
    <w:name w:val="WW8Num218z6"/>
    <w:rsid w:val="00E978AD"/>
  </w:style>
  <w:style w:type="character" w:customStyle="1" w:styleId="WW8Num218z7">
    <w:name w:val="WW8Num218z7"/>
    <w:rsid w:val="00E978AD"/>
  </w:style>
  <w:style w:type="character" w:customStyle="1" w:styleId="WW8Num218z8">
    <w:name w:val="WW8Num218z8"/>
    <w:rsid w:val="00E978AD"/>
  </w:style>
  <w:style w:type="character" w:customStyle="1" w:styleId="WW8Num219z0">
    <w:name w:val="WW8Num219z0"/>
    <w:rsid w:val="00E978AD"/>
  </w:style>
  <w:style w:type="character" w:customStyle="1" w:styleId="WW8Num219z1">
    <w:name w:val="WW8Num219z1"/>
    <w:rsid w:val="00E978AD"/>
  </w:style>
  <w:style w:type="character" w:customStyle="1" w:styleId="WW8Num219z2">
    <w:name w:val="WW8Num219z2"/>
    <w:rsid w:val="00E978AD"/>
  </w:style>
  <w:style w:type="character" w:customStyle="1" w:styleId="WW8Num219z3">
    <w:name w:val="WW8Num219z3"/>
    <w:rsid w:val="00E978AD"/>
  </w:style>
  <w:style w:type="character" w:customStyle="1" w:styleId="WW8Num219z4">
    <w:name w:val="WW8Num219z4"/>
    <w:rsid w:val="00E978AD"/>
  </w:style>
  <w:style w:type="character" w:customStyle="1" w:styleId="WW8Num219z5">
    <w:name w:val="WW8Num219z5"/>
    <w:rsid w:val="00E978AD"/>
  </w:style>
  <w:style w:type="character" w:customStyle="1" w:styleId="WW8Num219z6">
    <w:name w:val="WW8Num219z6"/>
    <w:rsid w:val="00E978AD"/>
  </w:style>
  <w:style w:type="character" w:customStyle="1" w:styleId="WW8Num219z7">
    <w:name w:val="WW8Num219z7"/>
    <w:rsid w:val="00E978AD"/>
  </w:style>
  <w:style w:type="character" w:customStyle="1" w:styleId="WW8Num219z8">
    <w:name w:val="WW8Num219z8"/>
    <w:rsid w:val="00E978AD"/>
  </w:style>
  <w:style w:type="character" w:customStyle="1" w:styleId="WW8Num220z0">
    <w:name w:val="WW8Num220z0"/>
    <w:rsid w:val="00E978AD"/>
    <w:rPr>
      <w:b w:val="0"/>
      <w:bCs w:val="0"/>
    </w:rPr>
  </w:style>
  <w:style w:type="character" w:customStyle="1" w:styleId="WW8Num220z1">
    <w:name w:val="WW8Num220z1"/>
    <w:rsid w:val="00E978AD"/>
  </w:style>
  <w:style w:type="character" w:customStyle="1" w:styleId="WW8Num220z2">
    <w:name w:val="WW8Num220z2"/>
    <w:rsid w:val="00E978AD"/>
  </w:style>
  <w:style w:type="character" w:customStyle="1" w:styleId="WW8Num220z3">
    <w:name w:val="WW8Num220z3"/>
    <w:rsid w:val="00E978AD"/>
  </w:style>
  <w:style w:type="character" w:customStyle="1" w:styleId="WW8Num220z4">
    <w:name w:val="WW8Num220z4"/>
    <w:rsid w:val="00E978AD"/>
  </w:style>
  <w:style w:type="character" w:customStyle="1" w:styleId="WW8Num220z5">
    <w:name w:val="WW8Num220z5"/>
    <w:rsid w:val="00E978AD"/>
  </w:style>
  <w:style w:type="character" w:customStyle="1" w:styleId="WW8Num220z6">
    <w:name w:val="WW8Num220z6"/>
    <w:rsid w:val="00E978AD"/>
  </w:style>
  <w:style w:type="character" w:customStyle="1" w:styleId="WW8Num220z7">
    <w:name w:val="WW8Num220z7"/>
    <w:rsid w:val="00E978AD"/>
  </w:style>
  <w:style w:type="character" w:customStyle="1" w:styleId="WW8Num220z8">
    <w:name w:val="WW8Num220z8"/>
    <w:rsid w:val="00E978AD"/>
  </w:style>
  <w:style w:type="character" w:customStyle="1" w:styleId="WW8Num221z0">
    <w:name w:val="WW8Num22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E978AD"/>
  </w:style>
  <w:style w:type="character" w:customStyle="1" w:styleId="WW8Num222z0">
    <w:name w:val="WW8Num222z0"/>
    <w:rsid w:val="00E978AD"/>
    <w:rPr>
      <w:b w:val="0"/>
      <w:bCs w:val="0"/>
    </w:rPr>
  </w:style>
  <w:style w:type="character" w:customStyle="1" w:styleId="WW8Num222z1">
    <w:name w:val="WW8Num222z1"/>
    <w:rsid w:val="00E978AD"/>
  </w:style>
  <w:style w:type="character" w:customStyle="1" w:styleId="WW8Num222z2">
    <w:name w:val="WW8Num222z2"/>
    <w:rsid w:val="00E978AD"/>
    <w:rPr>
      <w:rFonts w:ascii="Symbol" w:hAnsi="Symbol" w:cs="Symbol" w:hint="default"/>
    </w:rPr>
  </w:style>
  <w:style w:type="character" w:customStyle="1" w:styleId="WW8Num223z0">
    <w:name w:val="WW8Num223z0"/>
    <w:rsid w:val="00E978AD"/>
    <w:rPr>
      <w:b w:val="0"/>
      <w:bCs w:val="0"/>
    </w:rPr>
  </w:style>
  <w:style w:type="character" w:customStyle="1" w:styleId="WW8Num223z2">
    <w:name w:val="WW8Num223z2"/>
    <w:rsid w:val="00E978AD"/>
  </w:style>
  <w:style w:type="character" w:customStyle="1" w:styleId="WW8Num224z0">
    <w:name w:val="WW8Num22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E978AD"/>
  </w:style>
  <w:style w:type="character" w:customStyle="1" w:styleId="WW8Num224z2">
    <w:name w:val="WW8Num224z2"/>
    <w:rsid w:val="00E978AD"/>
  </w:style>
  <w:style w:type="character" w:customStyle="1" w:styleId="WW8Num224z3">
    <w:name w:val="WW8Num224z3"/>
    <w:rsid w:val="00E978AD"/>
  </w:style>
  <w:style w:type="character" w:customStyle="1" w:styleId="WW8Num224z4">
    <w:name w:val="WW8Num224z4"/>
    <w:rsid w:val="00E978AD"/>
  </w:style>
  <w:style w:type="character" w:customStyle="1" w:styleId="WW8Num224z5">
    <w:name w:val="WW8Num224z5"/>
    <w:rsid w:val="00E978AD"/>
  </w:style>
  <w:style w:type="character" w:customStyle="1" w:styleId="WW8Num224z6">
    <w:name w:val="WW8Num224z6"/>
    <w:rsid w:val="00E978AD"/>
  </w:style>
  <w:style w:type="character" w:customStyle="1" w:styleId="WW8Num224z7">
    <w:name w:val="WW8Num224z7"/>
    <w:rsid w:val="00E978AD"/>
  </w:style>
  <w:style w:type="character" w:customStyle="1" w:styleId="WW8Num224z8">
    <w:name w:val="WW8Num224z8"/>
    <w:rsid w:val="00E978AD"/>
  </w:style>
  <w:style w:type="character" w:customStyle="1" w:styleId="WW8Num225z0">
    <w:name w:val="WW8Num225z0"/>
    <w:rsid w:val="00E978AD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E978AD"/>
  </w:style>
  <w:style w:type="character" w:customStyle="1" w:styleId="WW8Num225z2">
    <w:name w:val="WW8Num225z2"/>
    <w:rsid w:val="00E978AD"/>
  </w:style>
  <w:style w:type="character" w:customStyle="1" w:styleId="WW8Num225z3">
    <w:name w:val="WW8Num225z3"/>
    <w:rsid w:val="00E978AD"/>
  </w:style>
  <w:style w:type="character" w:customStyle="1" w:styleId="WW8Num225z4">
    <w:name w:val="WW8Num225z4"/>
    <w:rsid w:val="00E978AD"/>
  </w:style>
  <w:style w:type="character" w:customStyle="1" w:styleId="WW8Num225z5">
    <w:name w:val="WW8Num225z5"/>
    <w:rsid w:val="00E978AD"/>
  </w:style>
  <w:style w:type="character" w:customStyle="1" w:styleId="WW8Num225z6">
    <w:name w:val="WW8Num225z6"/>
    <w:rsid w:val="00E978AD"/>
  </w:style>
  <w:style w:type="character" w:customStyle="1" w:styleId="WW8Num225z7">
    <w:name w:val="WW8Num225z7"/>
    <w:rsid w:val="00E978AD"/>
  </w:style>
  <w:style w:type="character" w:customStyle="1" w:styleId="WW8Num225z8">
    <w:name w:val="WW8Num225z8"/>
    <w:rsid w:val="00E978AD"/>
  </w:style>
  <w:style w:type="character" w:customStyle="1" w:styleId="WW8Num226z0">
    <w:name w:val="WW8Num226z0"/>
    <w:rsid w:val="00E978AD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E978AD"/>
  </w:style>
  <w:style w:type="character" w:customStyle="1" w:styleId="WW8Num227z2">
    <w:name w:val="WW8Num227z2"/>
    <w:rsid w:val="00E978AD"/>
  </w:style>
  <w:style w:type="character" w:customStyle="1" w:styleId="WW8Num227z3">
    <w:name w:val="WW8Num227z3"/>
    <w:rsid w:val="00E978AD"/>
  </w:style>
  <w:style w:type="character" w:customStyle="1" w:styleId="WW8Num227z4">
    <w:name w:val="WW8Num227z4"/>
    <w:rsid w:val="00E978AD"/>
  </w:style>
  <w:style w:type="character" w:customStyle="1" w:styleId="WW8Num227z5">
    <w:name w:val="WW8Num227z5"/>
    <w:rsid w:val="00E978AD"/>
  </w:style>
  <w:style w:type="character" w:customStyle="1" w:styleId="WW8Num227z6">
    <w:name w:val="WW8Num227z6"/>
    <w:rsid w:val="00E978AD"/>
  </w:style>
  <w:style w:type="character" w:customStyle="1" w:styleId="WW8Num227z7">
    <w:name w:val="WW8Num227z7"/>
    <w:rsid w:val="00E978AD"/>
  </w:style>
  <w:style w:type="character" w:customStyle="1" w:styleId="WW8Num227z8">
    <w:name w:val="WW8Num227z8"/>
    <w:rsid w:val="00E978AD"/>
  </w:style>
  <w:style w:type="character" w:customStyle="1" w:styleId="WW8Num228z0">
    <w:name w:val="WW8Num228z0"/>
    <w:rsid w:val="00E978AD"/>
    <w:rPr>
      <w:b w:val="0"/>
      <w:bCs w:val="0"/>
    </w:rPr>
  </w:style>
  <w:style w:type="character" w:customStyle="1" w:styleId="WW8Num228z2">
    <w:name w:val="WW8Num228z2"/>
    <w:rsid w:val="00E978AD"/>
  </w:style>
  <w:style w:type="character" w:customStyle="1" w:styleId="WW8Num229z0">
    <w:name w:val="WW8Num229z0"/>
    <w:rsid w:val="00E978AD"/>
    <w:rPr>
      <w:color w:val="000000"/>
    </w:rPr>
  </w:style>
  <w:style w:type="character" w:customStyle="1" w:styleId="WW8Num229z1">
    <w:name w:val="WW8Num229z1"/>
    <w:rsid w:val="00E978AD"/>
  </w:style>
  <w:style w:type="character" w:customStyle="1" w:styleId="WW8Num229z2">
    <w:name w:val="WW8Num229z2"/>
    <w:rsid w:val="00E978AD"/>
  </w:style>
  <w:style w:type="character" w:customStyle="1" w:styleId="WW8Num229z3">
    <w:name w:val="WW8Num229z3"/>
    <w:rsid w:val="00E978AD"/>
  </w:style>
  <w:style w:type="character" w:customStyle="1" w:styleId="WW8Num229z4">
    <w:name w:val="WW8Num229z4"/>
    <w:rsid w:val="00E978AD"/>
  </w:style>
  <w:style w:type="character" w:customStyle="1" w:styleId="WW8Num229z5">
    <w:name w:val="WW8Num229z5"/>
    <w:rsid w:val="00E978AD"/>
  </w:style>
  <w:style w:type="character" w:customStyle="1" w:styleId="WW8Num229z6">
    <w:name w:val="WW8Num229z6"/>
    <w:rsid w:val="00E978AD"/>
  </w:style>
  <w:style w:type="character" w:customStyle="1" w:styleId="WW8Num229z7">
    <w:name w:val="WW8Num229z7"/>
    <w:rsid w:val="00E978AD"/>
  </w:style>
  <w:style w:type="character" w:customStyle="1" w:styleId="WW8Num229z8">
    <w:name w:val="WW8Num229z8"/>
    <w:rsid w:val="00E978AD"/>
  </w:style>
  <w:style w:type="character" w:customStyle="1" w:styleId="WW8Num230z0">
    <w:name w:val="WW8Num230z0"/>
    <w:rsid w:val="00E978AD"/>
  </w:style>
  <w:style w:type="character" w:customStyle="1" w:styleId="WW8Num231z0">
    <w:name w:val="WW8Num231z0"/>
    <w:rsid w:val="00E978AD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E978AD"/>
    <w:rPr>
      <w:b w:val="0"/>
      <w:bCs w:val="0"/>
    </w:rPr>
  </w:style>
  <w:style w:type="character" w:customStyle="1" w:styleId="WW8Num231z2">
    <w:name w:val="WW8Num231z2"/>
    <w:rsid w:val="00E978AD"/>
  </w:style>
  <w:style w:type="character" w:customStyle="1" w:styleId="WW8Num231z3">
    <w:name w:val="WW8Num231z3"/>
    <w:rsid w:val="00E978AD"/>
  </w:style>
  <w:style w:type="character" w:customStyle="1" w:styleId="WW8Num231z4">
    <w:name w:val="WW8Num231z4"/>
    <w:rsid w:val="00E978AD"/>
  </w:style>
  <w:style w:type="character" w:customStyle="1" w:styleId="WW8Num231z5">
    <w:name w:val="WW8Num231z5"/>
    <w:rsid w:val="00E978AD"/>
  </w:style>
  <w:style w:type="character" w:customStyle="1" w:styleId="WW8Num231z6">
    <w:name w:val="WW8Num231z6"/>
    <w:rsid w:val="00E978AD"/>
  </w:style>
  <w:style w:type="character" w:customStyle="1" w:styleId="WW8Num231z7">
    <w:name w:val="WW8Num231z7"/>
    <w:rsid w:val="00E978AD"/>
  </w:style>
  <w:style w:type="character" w:customStyle="1" w:styleId="WW8Num231z8">
    <w:name w:val="WW8Num231z8"/>
    <w:rsid w:val="00E978AD"/>
  </w:style>
  <w:style w:type="character" w:customStyle="1" w:styleId="WW8Num232z0">
    <w:name w:val="WW8Num23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E978AD"/>
  </w:style>
  <w:style w:type="character" w:customStyle="1" w:styleId="WW8Num232z2">
    <w:name w:val="WW8Num232z2"/>
    <w:rsid w:val="00E978AD"/>
  </w:style>
  <w:style w:type="character" w:customStyle="1" w:styleId="WW8Num232z3">
    <w:name w:val="WW8Num232z3"/>
    <w:rsid w:val="00E978AD"/>
  </w:style>
  <w:style w:type="character" w:customStyle="1" w:styleId="WW8Num232z4">
    <w:name w:val="WW8Num232z4"/>
    <w:rsid w:val="00E978AD"/>
  </w:style>
  <w:style w:type="character" w:customStyle="1" w:styleId="WW8Num232z5">
    <w:name w:val="WW8Num232z5"/>
    <w:rsid w:val="00E978AD"/>
  </w:style>
  <w:style w:type="character" w:customStyle="1" w:styleId="WW8Num232z6">
    <w:name w:val="WW8Num232z6"/>
    <w:rsid w:val="00E978AD"/>
  </w:style>
  <w:style w:type="character" w:customStyle="1" w:styleId="WW8Num232z7">
    <w:name w:val="WW8Num232z7"/>
    <w:rsid w:val="00E978AD"/>
  </w:style>
  <w:style w:type="character" w:customStyle="1" w:styleId="WW8Num232z8">
    <w:name w:val="WW8Num232z8"/>
    <w:rsid w:val="00E978AD"/>
  </w:style>
  <w:style w:type="character" w:customStyle="1" w:styleId="WW8Num233z0">
    <w:name w:val="WW8Num233z0"/>
    <w:rsid w:val="00E978AD"/>
  </w:style>
  <w:style w:type="character" w:customStyle="1" w:styleId="WW8Num233z1">
    <w:name w:val="WW8Num233z1"/>
    <w:rsid w:val="00E978AD"/>
  </w:style>
  <w:style w:type="character" w:customStyle="1" w:styleId="WW8Num233z2">
    <w:name w:val="WW8Num233z2"/>
    <w:rsid w:val="00E978AD"/>
  </w:style>
  <w:style w:type="character" w:customStyle="1" w:styleId="WW8Num233z3">
    <w:name w:val="WW8Num233z3"/>
    <w:rsid w:val="00E978AD"/>
  </w:style>
  <w:style w:type="character" w:customStyle="1" w:styleId="WW8Num233z4">
    <w:name w:val="WW8Num233z4"/>
    <w:rsid w:val="00E978AD"/>
  </w:style>
  <w:style w:type="character" w:customStyle="1" w:styleId="WW8Num233z5">
    <w:name w:val="WW8Num233z5"/>
    <w:rsid w:val="00E978AD"/>
  </w:style>
  <w:style w:type="character" w:customStyle="1" w:styleId="WW8Num233z6">
    <w:name w:val="WW8Num233z6"/>
    <w:rsid w:val="00E978AD"/>
  </w:style>
  <w:style w:type="character" w:customStyle="1" w:styleId="WW8Num233z7">
    <w:name w:val="WW8Num233z7"/>
    <w:rsid w:val="00E978AD"/>
  </w:style>
  <w:style w:type="character" w:customStyle="1" w:styleId="WW8Num233z8">
    <w:name w:val="WW8Num233z8"/>
    <w:rsid w:val="00E978AD"/>
  </w:style>
  <w:style w:type="character" w:customStyle="1" w:styleId="WW8Num234z0">
    <w:name w:val="WW8Num234z0"/>
    <w:rsid w:val="00E978AD"/>
  </w:style>
  <w:style w:type="character" w:customStyle="1" w:styleId="WW8Num234z1">
    <w:name w:val="WW8Num234z1"/>
    <w:rsid w:val="00E978AD"/>
    <w:rPr>
      <w:b w:val="0"/>
      <w:bCs w:val="0"/>
      <w:i w:val="0"/>
      <w:iCs w:val="0"/>
    </w:rPr>
  </w:style>
  <w:style w:type="character" w:customStyle="1" w:styleId="WW8Num235z0">
    <w:name w:val="WW8Num235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E978AD"/>
  </w:style>
  <w:style w:type="character" w:customStyle="1" w:styleId="WW8Num235z2">
    <w:name w:val="WW8Num235z2"/>
    <w:rsid w:val="00E978AD"/>
  </w:style>
  <w:style w:type="character" w:customStyle="1" w:styleId="WW8Num235z3">
    <w:name w:val="WW8Num235z3"/>
    <w:rsid w:val="00E978AD"/>
  </w:style>
  <w:style w:type="character" w:customStyle="1" w:styleId="WW8Num235z4">
    <w:name w:val="WW8Num235z4"/>
    <w:rsid w:val="00E978AD"/>
  </w:style>
  <w:style w:type="character" w:customStyle="1" w:styleId="WW8Num235z5">
    <w:name w:val="WW8Num235z5"/>
    <w:rsid w:val="00E978AD"/>
  </w:style>
  <w:style w:type="character" w:customStyle="1" w:styleId="WW8Num235z6">
    <w:name w:val="WW8Num235z6"/>
    <w:rsid w:val="00E978AD"/>
  </w:style>
  <w:style w:type="character" w:customStyle="1" w:styleId="WW8Num235z7">
    <w:name w:val="WW8Num235z7"/>
    <w:rsid w:val="00E978AD"/>
  </w:style>
  <w:style w:type="character" w:customStyle="1" w:styleId="WW8Num235z8">
    <w:name w:val="WW8Num235z8"/>
    <w:rsid w:val="00E978AD"/>
  </w:style>
  <w:style w:type="character" w:customStyle="1" w:styleId="WW8Num236z0">
    <w:name w:val="WW8Num236z0"/>
    <w:rsid w:val="00E978AD"/>
  </w:style>
  <w:style w:type="character" w:customStyle="1" w:styleId="WW8Num237z0">
    <w:name w:val="WW8Num237z0"/>
    <w:rsid w:val="00E978AD"/>
    <w:rPr>
      <w:rFonts w:ascii="Symbol" w:hAnsi="Symbol" w:cs="Symbol" w:hint="default"/>
    </w:rPr>
  </w:style>
  <w:style w:type="character" w:customStyle="1" w:styleId="WW8Num237z1">
    <w:name w:val="WW8Num237z1"/>
    <w:rsid w:val="00E978AD"/>
    <w:rPr>
      <w:rFonts w:ascii="Courier New" w:hAnsi="Courier New" w:cs="Courier New" w:hint="default"/>
    </w:rPr>
  </w:style>
  <w:style w:type="character" w:customStyle="1" w:styleId="WW8Num237z2">
    <w:name w:val="WW8Num237z2"/>
    <w:rsid w:val="00E978AD"/>
    <w:rPr>
      <w:rFonts w:ascii="Wingdings" w:hAnsi="Wingdings" w:cs="Wingdings" w:hint="default"/>
    </w:rPr>
  </w:style>
  <w:style w:type="character" w:customStyle="1" w:styleId="WW-WW8Num7z0">
    <w:name w:val="WW-WW8Num7z0"/>
    <w:rsid w:val="00E978AD"/>
    <w:rPr>
      <w:b w:val="0"/>
      <w:bCs w:val="0"/>
      <w:i w:val="0"/>
      <w:iCs w:val="0"/>
    </w:rPr>
  </w:style>
  <w:style w:type="character" w:customStyle="1" w:styleId="WW-WW8Num11z0">
    <w:name w:val="WW-WW8Num11z0"/>
    <w:rsid w:val="00E978AD"/>
    <w:rPr>
      <w:rFonts w:ascii="Wingdings" w:hAnsi="Wingdings" w:cs="Wingdings" w:hint="default"/>
    </w:rPr>
  </w:style>
  <w:style w:type="character" w:customStyle="1" w:styleId="WW8Num11z3">
    <w:name w:val="WW8Num11z3"/>
    <w:rsid w:val="00E978AD"/>
    <w:rPr>
      <w:rFonts w:ascii="Symbol" w:hAnsi="Symbol" w:cs="Symbol" w:hint="default"/>
    </w:rPr>
  </w:style>
  <w:style w:type="character" w:customStyle="1" w:styleId="WW-WW8Num16z0">
    <w:name w:val="WW-WW8Num16z0"/>
    <w:rsid w:val="00E978AD"/>
    <w:rPr>
      <w:rFonts w:ascii="Times New Roman" w:hAnsi="Times New Roman" w:cs="Times New Roman" w:hint="default"/>
    </w:rPr>
  </w:style>
  <w:style w:type="character" w:customStyle="1" w:styleId="WW8Num30z1">
    <w:name w:val="WW8Num30z1"/>
    <w:rsid w:val="00E978AD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E978AD"/>
  </w:style>
  <w:style w:type="character" w:customStyle="1" w:styleId="Odwoanieprzypisudolnego2">
    <w:name w:val="Odwołanie przypisu dolnego2"/>
    <w:rsid w:val="00E978AD"/>
    <w:rPr>
      <w:vertAlign w:val="superscript"/>
    </w:rPr>
  </w:style>
  <w:style w:type="character" w:customStyle="1" w:styleId="WW8Num37z7">
    <w:name w:val="WW8Num3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E978AD"/>
    <w:rPr>
      <w:rFonts w:ascii="Wingdings" w:hAnsi="Wingdings" w:cs="Wingdings" w:hint="default"/>
    </w:rPr>
  </w:style>
  <w:style w:type="character" w:customStyle="1" w:styleId="WW8Num43z1">
    <w:name w:val="WW8Num43z1"/>
    <w:rsid w:val="00E978AD"/>
    <w:rPr>
      <w:rFonts w:ascii="Courier New" w:hAnsi="Courier New" w:cs="Courier New" w:hint="default"/>
    </w:rPr>
  </w:style>
  <w:style w:type="character" w:customStyle="1" w:styleId="WW8Num43z2">
    <w:name w:val="WW8Num43z2"/>
    <w:rsid w:val="00E978AD"/>
    <w:rPr>
      <w:rFonts w:ascii="Wingdings" w:hAnsi="Wingdings" w:cs="Wingdings" w:hint="default"/>
    </w:rPr>
  </w:style>
  <w:style w:type="character" w:customStyle="1" w:styleId="WW8Num43z3">
    <w:name w:val="WW8Num43z3"/>
    <w:rsid w:val="00E978AD"/>
    <w:rPr>
      <w:rFonts w:ascii="Symbol" w:hAnsi="Symbol" w:cs="Symbol" w:hint="default"/>
    </w:rPr>
  </w:style>
  <w:style w:type="character" w:customStyle="1" w:styleId="WW8Num45z1">
    <w:name w:val="WW8Num45z1"/>
    <w:rsid w:val="00E978AD"/>
    <w:rPr>
      <w:rFonts w:ascii="Courier New" w:hAnsi="Courier New" w:cs="Courier New" w:hint="default"/>
    </w:rPr>
  </w:style>
  <w:style w:type="character" w:customStyle="1" w:styleId="WW8Num45z2">
    <w:name w:val="WW8Num45z2"/>
    <w:rsid w:val="00E978AD"/>
    <w:rPr>
      <w:rFonts w:ascii="Wingdings" w:hAnsi="Wingdings" w:cs="Wingdings" w:hint="default"/>
    </w:rPr>
  </w:style>
  <w:style w:type="character" w:customStyle="1" w:styleId="WW8Num69z1">
    <w:name w:val="WW8Num69z1"/>
    <w:rsid w:val="00E978AD"/>
    <w:rPr>
      <w:rFonts w:ascii="Courier New" w:hAnsi="Courier New" w:cs="Courier New" w:hint="default"/>
    </w:rPr>
  </w:style>
  <w:style w:type="character" w:customStyle="1" w:styleId="WW8Num69z2">
    <w:name w:val="WW8Num69z2"/>
    <w:rsid w:val="00E978AD"/>
    <w:rPr>
      <w:rFonts w:ascii="Wingdings" w:hAnsi="Wingdings" w:cs="Wingdings" w:hint="default"/>
    </w:rPr>
  </w:style>
  <w:style w:type="character" w:customStyle="1" w:styleId="WW8Num69z3">
    <w:name w:val="WW8Num69z3"/>
    <w:rsid w:val="00E978AD"/>
    <w:rPr>
      <w:rFonts w:ascii="Symbol" w:hAnsi="Symbol" w:cs="Symbol" w:hint="default"/>
    </w:rPr>
  </w:style>
  <w:style w:type="character" w:customStyle="1" w:styleId="WW8Num85z2">
    <w:name w:val="WW8Num85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E978AD"/>
    <w:rPr>
      <w:vertAlign w:val="superscript"/>
    </w:rPr>
  </w:style>
  <w:style w:type="character" w:customStyle="1" w:styleId="akapitustep1">
    <w:name w:val="akapitustep1"/>
    <w:basedOn w:val="Domylnaczcionkaakapitu1"/>
    <w:rsid w:val="00E978AD"/>
  </w:style>
  <w:style w:type="character" w:customStyle="1" w:styleId="paraintropara">
    <w:name w:val="para_intropara"/>
    <w:basedOn w:val="Domylnaczcionkaakapitu1"/>
    <w:rsid w:val="00E978AD"/>
  </w:style>
  <w:style w:type="character" w:customStyle="1" w:styleId="cechykoment">
    <w:name w:val="cechy_koment"/>
    <w:basedOn w:val="Domylnaczcionkaakapitu1"/>
    <w:rsid w:val="00E978AD"/>
  </w:style>
  <w:style w:type="character" w:customStyle="1" w:styleId="FontStyle105">
    <w:name w:val="Font Style105"/>
    <w:rsid w:val="00E978A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E978AD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E978AD"/>
    <w:rPr>
      <w:rFonts w:ascii="Courier New" w:hAnsi="Courier New" w:cs="Courier New" w:hint="default"/>
    </w:rPr>
  </w:style>
  <w:style w:type="character" w:customStyle="1" w:styleId="WW8Num52z2">
    <w:name w:val="WW8Num52z2"/>
    <w:rsid w:val="00E978AD"/>
    <w:rPr>
      <w:rFonts w:ascii="Wingdings" w:hAnsi="Wingdings" w:cs="Wingdings" w:hint="default"/>
    </w:rPr>
  </w:style>
  <w:style w:type="character" w:customStyle="1" w:styleId="WW8Num52z3">
    <w:name w:val="WW8Num52z3"/>
    <w:rsid w:val="00E978AD"/>
    <w:rPr>
      <w:rFonts w:ascii="Symbol" w:hAnsi="Symbol" w:cs="Symbol" w:hint="default"/>
    </w:rPr>
  </w:style>
  <w:style w:type="character" w:customStyle="1" w:styleId="WW8Num53z1">
    <w:name w:val="WW8Num53z1"/>
    <w:rsid w:val="00E978AD"/>
    <w:rPr>
      <w:rFonts w:ascii="Courier New" w:hAnsi="Courier New" w:cs="Courier New" w:hint="default"/>
    </w:rPr>
  </w:style>
  <w:style w:type="character" w:customStyle="1" w:styleId="WW8Num53z2">
    <w:name w:val="WW8Num53z2"/>
    <w:rsid w:val="00E978AD"/>
    <w:rPr>
      <w:rFonts w:ascii="Wingdings" w:hAnsi="Wingdings" w:cs="Wingdings" w:hint="default"/>
    </w:rPr>
  </w:style>
  <w:style w:type="character" w:customStyle="1" w:styleId="WW8Num55z1">
    <w:name w:val="WW8Num55z1"/>
    <w:rsid w:val="00E978AD"/>
    <w:rPr>
      <w:rFonts w:ascii="Courier New" w:hAnsi="Courier New" w:cs="Courier New" w:hint="default"/>
    </w:rPr>
  </w:style>
  <w:style w:type="character" w:customStyle="1" w:styleId="WW8Num55z2">
    <w:name w:val="WW8Num55z2"/>
    <w:rsid w:val="00E978AD"/>
    <w:rPr>
      <w:rFonts w:ascii="Wingdings" w:hAnsi="Wingdings" w:cs="Wingdings" w:hint="default"/>
    </w:rPr>
  </w:style>
  <w:style w:type="character" w:customStyle="1" w:styleId="WW8Num64z1">
    <w:name w:val="WW8Num64z1"/>
    <w:rsid w:val="00E978AD"/>
    <w:rPr>
      <w:rFonts w:ascii="Courier New" w:hAnsi="Courier New" w:cs="Courier New" w:hint="default"/>
    </w:rPr>
  </w:style>
  <w:style w:type="character" w:customStyle="1" w:styleId="WW8Num64z2">
    <w:name w:val="WW8Num64z2"/>
    <w:rsid w:val="00E978AD"/>
    <w:rPr>
      <w:rFonts w:ascii="Wingdings" w:hAnsi="Wingdings" w:cs="Wingdings" w:hint="default"/>
    </w:rPr>
  </w:style>
  <w:style w:type="character" w:customStyle="1" w:styleId="MarioZnak">
    <w:name w:val="Mario Znak"/>
    <w:rsid w:val="00E978AD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E978AD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E978AD"/>
    <w:rPr>
      <w:rFonts w:ascii="Courier New" w:hAnsi="Courier New" w:cs="Courier New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1B19-3671-49C5-BE87-8337967C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4183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Jolanta Gałka-Tejszerska</cp:lastModifiedBy>
  <cp:revision>15</cp:revision>
  <cp:lastPrinted>2024-06-05T06:15:00Z</cp:lastPrinted>
  <dcterms:created xsi:type="dcterms:W3CDTF">2024-06-05T05:24:00Z</dcterms:created>
  <dcterms:modified xsi:type="dcterms:W3CDTF">2024-06-28T07:31:00Z</dcterms:modified>
</cp:coreProperties>
</file>