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2E" w:rsidRDefault="00832F2E" w:rsidP="00832F2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6 do SIWZ</w:t>
      </w:r>
    </w:p>
    <w:p w:rsidR="00832F2E" w:rsidRDefault="00832F2E" w:rsidP="00832F2E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sprawy Szp/FZ-47/2020</w:t>
      </w:r>
    </w:p>
    <w:p w:rsidR="00832F2E" w:rsidRDefault="00832F2E" w:rsidP="00832F2E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>OPIS PRZEDMIOTU ZAMÓWIENIA</w:t>
      </w:r>
    </w:p>
    <w:p w:rsidR="00832F2E" w:rsidRDefault="00832F2E" w:rsidP="00832F2E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 xml:space="preserve">zwany dalej OPZ </w:t>
      </w:r>
    </w:p>
    <w:p w:rsidR="00D77AA3" w:rsidRPr="00D77AA3" w:rsidRDefault="00D77AA3" w:rsidP="00D77AA3">
      <w:pPr>
        <w:pStyle w:val="Akapitzlist"/>
        <w:numPr>
          <w:ilvl w:val="3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/>
          <w:bCs/>
        </w:rPr>
        <w:t>Przedmiot zamówienia</w:t>
      </w:r>
    </w:p>
    <w:p w:rsidR="00D77AA3" w:rsidRPr="00D77AA3" w:rsidRDefault="00D77AA3" w:rsidP="00D77AA3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Przedmiotem zamówienia jest świadczenie usługi transportu i unieszkodliwiania przez termiczne przekształcanie w spalarni odpadów niebezpiecznych, w ostatecznym procesie unieszkodliwiania D10, odpadów medycznych wytwarzanych w Wojewódzkim Szpitalu Specjalistycznym we Wrocławiu przy ul. Kamieńskiego 73a i w Oddziale Zamiejscowym przy ul. </w:t>
      </w:r>
      <w:proofErr w:type="spellStart"/>
      <w:r w:rsidRPr="00D77AA3">
        <w:rPr>
          <w:rFonts w:ascii="Times New Roman" w:hAnsi="Times New Roman" w:cs="Times New Roman"/>
          <w:lang w:eastAsia="pl-PL"/>
        </w:rPr>
        <w:t>Poświęckiej</w:t>
      </w:r>
      <w:proofErr w:type="spellEnd"/>
      <w:r w:rsidRPr="00D77AA3">
        <w:rPr>
          <w:rFonts w:ascii="Times New Roman" w:hAnsi="Times New Roman" w:cs="Times New Roman"/>
          <w:lang w:eastAsia="pl-PL"/>
        </w:rPr>
        <w:t xml:space="preserve"> 8 </w:t>
      </w:r>
      <w:r w:rsidRPr="00D77AA3">
        <w:rPr>
          <w:rFonts w:ascii="Times New Roman" w:hAnsi="Times New Roman" w:cs="Times New Roman"/>
          <w:b/>
          <w:lang w:eastAsia="pl-PL"/>
        </w:rPr>
        <w:t>w ilościach rocznych</w:t>
      </w:r>
      <w:r w:rsidRPr="00D77AA3">
        <w:rPr>
          <w:rFonts w:ascii="Times New Roman" w:hAnsi="Times New Roman" w:cs="Times New Roman"/>
          <w:lang w:eastAsia="pl-PL"/>
        </w:rPr>
        <w:t xml:space="preserve">: </w:t>
      </w:r>
    </w:p>
    <w:p w:rsidR="00D77AA3" w:rsidRPr="00D77AA3" w:rsidRDefault="00D77AA3" w:rsidP="00D77AA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876"/>
        <w:gridCol w:w="2698"/>
      </w:tblGrid>
      <w:tr w:rsidR="00D77AA3" w:rsidRPr="00D77AA3" w:rsidTr="00CB0EE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01</w:t>
            </w:r>
          </w:p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narzędzia chirurgiczne i zabiegowe oraz ich resztki (z wyłączeniem 18 01 03* 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D77AA3" w:rsidRPr="00D77AA3" w:rsidTr="00CB0EE0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02*</w:t>
            </w:r>
          </w:p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części ciała i organy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4,5 Mg</w:t>
            </w:r>
          </w:p>
        </w:tc>
      </w:tr>
      <w:tr w:rsidR="00D77AA3" w:rsidRPr="00D77AA3" w:rsidTr="00CB0EE0">
        <w:trPr>
          <w:cantSplit/>
          <w:trHeight w:val="113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02*</w:t>
            </w: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  <w:lang w:eastAsia="pl-PL"/>
              </w:rPr>
              <w:t>pojemniki na krew i konserwanty służące do jej przechowywania m(z wyłączeniem 18 01 03*)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w ilości około 200 Mg </w:t>
            </w:r>
          </w:p>
        </w:tc>
      </w:tr>
      <w:tr w:rsidR="00D77AA3" w:rsidRPr="00D77AA3" w:rsidTr="00CB0EE0">
        <w:trPr>
          <w:cantSplit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03*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D77AA3">
              <w:rPr>
                <w:rFonts w:ascii="Times New Roman" w:hAnsi="Times New Roman" w:cs="Times New Roman"/>
              </w:rPr>
              <w:t>pieluchomajtki</w:t>
            </w:r>
            <w:proofErr w:type="spellEnd"/>
            <w:r w:rsidRPr="00D77AA3">
              <w:rPr>
                <w:rFonts w:ascii="Times New Roman" w:hAnsi="Times New Roman" w:cs="Times New Roman"/>
              </w:rPr>
              <w:t>, podpaski, podkłady), z wyłączeniem 18 01 80* i 18 01 82*</w:t>
            </w: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AA3" w:rsidRPr="00D77AA3" w:rsidTr="00CB0EE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inne odpady niż wymienione w 18 01 03*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45 Mg</w:t>
            </w:r>
          </w:p>
        </w:tc>
      </w:tr>
      <w:tr w:rsidR="00D77AA3" w:rsidRPr="00D77AA3" w:rsidTr="00CB0EE0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06*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chemikalia, w tym odczynniki chemiczne zawierające substancje niebezpieczne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D77AA3" w:rsidRPr="00D77AA3" w:rsidTr="00CB0EE0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07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chemikalia, w tym odczynniki chemiczne, inne niż wymienione w 18 01 06*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D77AA3" w:rsidRPr="00D77AA3" w:rsidTr="00CB0EE0">
        <w:trPr>
          <w:trHeight w:val="5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08*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leki cytotoksyczne i cytostatyczne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w ilości około 2,5 Mg </w:t>
            </w:r>
          </w:p>
        </w:tc>
      </w:tr>
      <w:tr w:rsidR="00D77AA3" w:rsidRPr="00D77AA3" w:rsidTr="00CB0EE0">
        <w:trPr>
          <w:trHeight w:val="50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09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leki inne niż wymienione </w:t>
            </w:r>
          </w:p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18 01 08*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D77AA3" w:rsidRPr="00D77AA3" w:rsidTr="00CB0EE0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A3" w:rsidRPr="00D77AA3" w:rsidRDefault="00D77AA3" w:rsidP="00CB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  <w:i/>
              </w:rPr>
              <w:t>* - oznacza odpady niebezpieczne</w:t>
            </w:r>
          </w:p>
        </w:tc>
      </w:tr>
    </w:tbl>
    <w:p w:rsidR="00D77AA3" w:rsidRPr="00D77AA3" w:rsidRDefault="00D77AA3" w:rsidP="00D77AA3">
      <w:pPr>
        <w:suppressAutoHyphens w:val="0"/>
        <w:contextualSpacing/>
        <w:jc w:val="both"/>
        <w:rPr>
          <w:rFonts w:ascii="Times New Roman" w:hAnsi="Times New Roman" w:cs="Times New Roman"/>
        </w:rPr>
      </w:pPr>
    </w:p>
    <w:p w:rsidR="00D77AA3" w:rsidRPr="00D77AA3" w:rsidRDefault="00D77AA3" w:rsidP="00D77AA3">
      <w:pPr>
        <w:suppressAutoHyphens w:val="0"/>
        <w:contextualSpacing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sklasyfikowanych zgodnie z Rozporządzeniem Ministra Klimatu z dnia 2 stycznia 2020 r. w sprawie katalogu odpadów.</w:t>
      </w:r>
    </w:p>
    <w:p w:rsidR="00D77AA3" w:rsidRPr="00D77AA3" w:rsidRDefault="00D77AA3" w:rsidP="00D77AA3">
      <w:pPr>
        <w:suppressAutoHyphens w:val="0"/>
        <w:contextualSpacing/>
        <w:jc w:val="both"/>
        <w:rPr>
          <w:rFonts w:ascii="Times New Roman" w:hAnsi="Times New Roman" w:cs="Times New Roman"/>
        </w:rPr>
      </w:pPr>
    </w:p>
    <w:p w:rsidR="00D77AA3" w:rsidRPr="00D77AA3" w:rsidRDefault="00D77AA3" w:rsidP="00D77AA3">
      <w:pPr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Zamawiający zastrzega sobie możliwość wytwarzania mniejszej od deklarowanej ilości odpadów.</w:t>
      </w:r>
    </w:p>
    <w:p w:rsidR="00D77AA3" w:rsidRPr="00D77AA3" w:rsidRDefault="00D77AA3" w:rsidP="00D77AA3">
      <w:pPr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Przedmiot zamówienia obejmuje również:</w:t>
      </w:r>
    </w:p>
    <w:p w:rsidR="00D77AA3" w:rsidRPr="00D77AA3" w:rsidRDefault="00D77AA3" w:rsidP="00D77AA3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dostarczenie Zamawiającemu nieodpłatnie na czas trwania umowy w celu zabezpieczenia właściwych warunków tymczasowego magazynowania odpadów, stacjonarnego lub przenośnego urządzenia chłodniczego przeznaczonego wyłącznie do magazynowania odpadów medycznych Zamawiającego o kodach wymienionych w tabeli</w:t>
      </w:r>
      <w:r w:rsidRPr="00D77AA3">
        <w:rPr>
          <w:rFonts w:ascii="Times New Roman" w:hAnsi="Times New Roman" w:cs="Times New Roman"/>
          <w:b/>
          <w:bCs/>
        </w:rPr>
        <w:t xml:space="preserve"> </w:t>
      </w:r>
      <w:r w:rsidRPr="00D77AA3">
        <w:rPr>
          <w:rFonts w:ascii="Times New Roman" w:hAnsi="Times New Roman" w:cs="Times New Roman"/>
          <w:bCs/>
        </w:rPr>
        <w:t>powyżej</w:t>
      </w:r>
      <w:r w:rsidRPr="00D77AA3">
        <w:rPr>
          <w:rFonts w:ascii="Times New Roman" w:hAnsi="Times New Roman" w:cs="Times New Roman"/>
          <w:bCs/>
          <w:i/>
        </w:rPr>
        <w:t xml:space="preserve">. </w:t>
      </w:r>
    </w:p>
    <w:p w:rsidR="00D77AA3" w:rsidRPr="00D77AA3" w:rsidRDefault="00D77AA3" w:rsidP="00D77AA3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lastRenderedPageBreak/>
        <w:t>Urządzenie chłodnicze  ( odpowiednie do ilości odpadów – o objętości około 30 m³ ) powinno posiadać atestowaną wagę. Waga musi posiadać dokument legalizacji</w:t>
      </w:r>
      <w:r w:rsidRPr="00D77AA3">
        <w:rPr>
          <w:rFonts w:ascii="Times New Roman" w:hAnsi="Times New Roman" w:cs="Times New Roman"/>
          <w:lang w:eastAsia="pl-PL"/>
        </w:rPr>
        <w:t xml:space="preserve"> przeprowadzanej zgodnie z zaleceniem producenta</w:t>
      </w:r>
      <w:r w:rsidRPr="00D77AA3">
        <w:rPr>
          <w:rFonts w:ascii="Times New Roman" w:hAnsi="Times New Roman" w:cs="Times New Roman"/>
        </w:rPr>
        <w:t>. Zamawiający dopuszcza poświadczanie legalizacji wagi poprzez naklejki holograficzne.</w:t>
      </w:r>
      <w:r w:rsidRPr="00D77AA3">
        <w:rPr>
          <w:rFonts w:ascii="Times New Roman" w:hAnsi="Times New Roman" w:cs="Times New Roman"/>
          <w:lang w:eastAsia="pl-PL"/>
        </w:rPr>
        <w:t xml:space="preserve"> </w:t>
      </w:r>
      <w:r w:rsidRPr="00D77AA3">
        <w:rPr>
          <w:rFonts w:ascii="Times New Roman" w:hAnsi="Times New Roman" w:cs="Times New Roman"/>
        </w:rPr>
        <w:t>Dokładność ważenia: +/- 0,1 kg. Udostępnienie urządzenia chłodniczego powinno nastąpić do 48 godzin liczonych od dnia podpisania umowy.</w:t>
      </w:r>
    </w:p>
    <w:p w:rsidR="00D77AA3" w:rsidRPr="00D77AA3" w:rsidRDefault="00D77AA3" w:rsidP="00D77AA3">
      <w:pPr>
        <w:suppressAutoHyphens w:val="0"/>
        <w:ind w:firstLine="708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Zamawiający dopuszcza inny sposób ważenia odpadów niż waga szalkowa.</w:t>
      </w:r>
    </w:p>
    <w:p w:rsidR="00D77AA3" w:rsidRPr="00D77AA3" w:rsidRDefault="00D77AA3" w:rsidP="00D77AA3">
      <w:pPr>
        <w:suppressAutoHyphens w:val="0"/>
        <w:ind w:left="709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Urządzenie chłodnicze musi spełniać wymagania Rozporządzenia Ministra Zdrowia z 5 października 2017r. w sprawie szczegółowego sposobu postępowania z odpadami medycznymi.</w:t>
      </w:r>
    </w:p>
    <w:p w:rsidR="00D77AA3" w:rsidRPr="00D77AA3" w:rsidRDefault="00D77AA3" w:rsidP="00D77AA3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dostarczenie Zamawiającemu nieodpłatnie oraz zamontowanie i uruchomienie agregatu chłodniczego w miejscu ( pomieszczenie do tymczasowego magazynowania odpadów o kubaturze około 20 m</w:t>
      </w:r>
      <w:r w:rsidRPr="00D77AA3">
        <w:rPr>
          <w:rFonts w:ascii="Times New Roman" w:hAnsi="Times New Roman" w:cs="Times New Roman"/>
          <w:vertAlign w:val="superscript"/>
        </w:rPr>
        <w:t>3</w:t>
      </w:r>
      <w:r w:rsidRPr="00D77AA3">
        <w:rPr>
          <w:rFonts w:ascii="Times New Roman" w:hAnsi="Times New Roman" w:cs="Times New Roman"/>
        </w:rPr>
        <w:t xml:space="preserve"> ) udostępnionym przez Zamawiającego na terenie Oddziału Zamiejscowego przy ul </w:t>
      </w:r>
      <w:proofErr w:type="spellStart"/>
      <w:r w:rsidRPr="00D77AA3">
        <w:rPr>
          <w:rFonts w:ascii="Times New Roman" w:hAnsi="Times New Roman" w:cs="Times New Roman"/>
        </w:rPr>
        <w:t>Poświęckiej</w:t>
      </w:r>
      <w:proofErr w:type="spellEnd"/>
      <w:r w:rsidRPr="00D77AA3">
        <w:rPr>
          <w:rFonts w:ascii="Times New Roman" w:hAnsi="Times New Roman" w:cs="Times New Roman"/>
        </w:rPr>
        <w:t xml:space="preserve"> 8, w terminie do 48 godzin liczonych od dnia podpisania umowy. </w:t>
      </w:r>
    </w:p>
    <w:p w:rsidR="00D77AA3" w:rsidRPr="00D77AA3" w:rsidRDefault="00D77AA3" w:rsidP="00D77AA3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Koszty zużytej energii elektrycznej w ciągu roku łącznie w obu lokalizacjach - około 6 000,00 zł.</w:t>
      </w:r>
    </w:p>
    <w:p w:rsidR="00D77AA3" w:rsidRPr="00D77AA3" w:rsidRDefault="00D77AA3" w:rsidP="00D77AA3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77AA3" w:rsidRPr="00D77AA3" w:rsidRDefault="00D77AA3" w:rsidP="00D77AA3">
      <w:pPr>
        <w:pStyle w:val="Akapitzlist"/>
        <w:numPr>
          <w:ilvl w:val="3"/>
          <w:numId w:val="1"/>
        </w:numPr>
        <w:spacing w:after="0" w:line="240" w:lineRule="auto"/>
        <w:ind w:left="142" w:hanging="86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/>
        </w:rPr>
        <w:t xml:space="preserve">Zobowiązania Wykonawcy </w:t>
      </w:r>
    </w:p>
    <w:p w:rsidR="00D77AA3" w:rsidRPr="00D77AA3" w:rsidRDefault="00D77AA3" w:rsidP="00D77AA3">
      <w:pPr>
        <w:suppressAutoHyphens w:val="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Do obowiązków Wykonawcy należy: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zabezpieczenie właściwych warunków magazynowania odpadów medycznych do czasu ich transportu do spalarni odpadów niebezpiecznych w celu</w:t>
      </w:r>
      <w:r w:rsidRPr="00D77AA3">
        <w:rPr>
          <w:rFonts w:ascii="Times New Roman" w:hAnsi="Times New Roman" w:cs="Times New Roman"/>
        </w:rPr>
        <w:t xml:space="preserve"> </w:t>
      </w:r>
      <w:r w:rsidRPr="00D77AA3">
        <w:rPr>
          <w:rFonts w:ascii="Times New Roman" w:hAnsi="Times New Roman" w:cs="Times New Roman"/>
          <w:lang w:eastAsia="pl-PL"/>
        </w:rPr>
        <w:t>unieszkodliwienia,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Cs/>
          <w:lang w:eastAsia="pl-PL"/>
        </w:rPr>
        <w:t>transportowanie odpadów medycznych z obu miejsc wytwarzania  do spalarni  specjalistycznym środkiem transportu Wykonawcy na jego koszt,  zgodnie z ustawą o przewozie  towarów niebezpiecznych, trzy razy w tygodniu – w poniedziałek, środę i w piątek,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zachowanie ciągłości magazynowania i transportu odpadów medycznych z obu miejsc wytwarzania tak aby nie stanowiły one zagrożenia sanitarno-epidemiologicznego,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Cs/>
          <w:lang w:eastAsia="pl-PL"/>
        </w:rPr>
        <w:t>załadunek odpadów z magazynu na środek transportu przez pracownika Wykonawcy w obecności upoważnionego pracownika Zamawiającego,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Cs/>
          <w:lang w:eastAsia="pl-PL"/>
        </w:rPr>
        <w:t>każdorazowe ważenie odpadów w obecności pracownika Zamawiającego, w obu miejscach wytwarzania odpadów, w godzinach od 8.00 do 12.00 – w poniedziałek, środę i w piątek,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każdorazowe potwierdzenie ilości przejmowanych odpadów zgodnie z wystawianą przez Zamawiającego przy każdym ważeniu odpadów  kartą przekazania odpadów,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unieszkodliwianie zakaźnych odpadów medycznych w sposób przewidziany w art. 95 ustawy o odpadach przez termiczne przekształcanie w spalarniach odpadów niebezpiecznych w ostatecznym procesie unieszkodliwiania  D10 – Przekształcanie termiczne na lądzie,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przejęcie odpadów i ponoszenie odpowiedzialności za realizację niniejszej usługi na podstawie art. 27 ustawy o odpadach oraz za dalsze gospodarowanie nimi wobec organów kontroli zewnętrznych,</w:t>
      </w:r>
    </w:p>
    <w:p w:rsidR="00D77AA3" w:rsidRPr="00D77AA3" w:rsidRDefault="00D77AA3" w:rsidP="00D77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pokrywanie kosztów zużytej energii elektrycznej na podstawie wskazań liczników zamontowanych w urządzeniu chłodniczym przy ul. Kamieńskiego 73a i w pomieszczeniu magazynowym przy ul. </w:t>
      </w:r>
      <w:proofErr w:type="spellStart"/>
      <w:r w:rsidRPr="00D77AA3">
        <w:rPr>
          <w:rFonts w:ascii="Times New Roman" w:hAnsi="Times New Roman" w:cs="Times New Roman"/>
          <w:lang w:eastAsia="pl-PL"/>
        </w:rPr>
        <w:t>Poświęckiej</w:t>
      </w:r>
      <w:proofErr w:type="spellEnd"/>
      <w:r w:rsidRPr="00D77AA3">
        <w:rPr>
          <w:rFonts w:ascii="Times New Roman" w:hAnsi="Times New Roman" w:cs="Times New Roman"/>
          <w:lang w:eastAsia="pl-PL"/>
        </w:rPr>
        <w:t xml:space="preserve"> 8.</w:t>
      </w:r>
    </w:p>
    <w:p w:rsidR="00D77AA3" w:rsidRPr="00D77AA3" w:rsidRDefault="00D77AA3" w:rsidP="00D77AA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77AA3" w:rsidRPr="00D77AA3" w:rsidRDefault="00D77AA3" w:rsidP="00D77AA3">
      <w:pPr>
        <w:pStyle w:val="Akapitzlist"/>
        <w:numPr>
          <w:ilvl w:val="3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/>
          <w:lang w:eastAsia="pl-PL"/>
        </w:rPr>
        <w:t xml:space="preserve">Sposób magazynowania i transportu odpadów medycznych </w:t>
      </w:r>
    </w:p>
    <w:p w:rsidR="00D77AA3" w:rsidRPr="00D77AA3" w:rsidRDefault="00D77AA3" w:rsidP="00D77AA3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Warunki magazynowania odpadów medycznych o kodzie :</w:t>
      </w:r>
    </w:p>
    <w:p w:rsidR="00D77AA3" w:rsidRPr="00D77AA3" w:rsidRDefault="00D77AA3" w:rsidP="00D77AA3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18 01 02* w temperaturze  do 10˚C – czas przechowywania nie może przekroczyć 72 godzin,</w:t>
      </w:r>
    </w:p>
    <w:p w:rsidR="00D77AA3" w:rsidRPr="00D77AA3" w:rsidRDefault="00D77AA3" w:rsidP="00D77AA3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18 01 03* ; 18 01 06*, 18 01 08* w temperaturze od 10˚C do 18˚C – czas przechowywania nie dłużej niż 72 godziny, czas może ulec przedłużeniu do 30 dni przy zachowaniu temperatury do 10˚C w przypadku kiedy właściwości odpadów na to pozwalają,</w:t>
      </w:r>
    </w:p>
    <w:p w:rsidR="00D77AA3" w:rsidRPr="00D77AA3" w:rsidRDefault="00D77AA3" w:rsidP="00D77AA3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 xml:space="preserve">18 01 01, 18 01 04, 18 01 07, 18 01 09  mogą być magazynowane tak długo, jak pozwalają na to ich właściwości, jednak nie dłużej niż do 30 dni, </w:t>
      </w:r>
    </w:p>
    <w:p w:rsidR="00D77AA3" w:rsidRPr="00D77AA3" w:rsidRDefault="00D77AA3" w:rsidP="00D77AA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lastRenderedPageBreak/>
        <w:t xml:space="preserve">W przypadku kumulacji dni wolnych w tym niedziel i świąt magazynowanie odpadów nie może przekroczyć czasu określonego w ust. 1 niniejszego rozdziału. </w:t>
      </w:r>
    </w:p>
    <w:p w:rsidR="00D77AA3" w:rsidRPr="00D77AA3" w:rsidRDefault="00D77AA3" w:rsidP="00D77AA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Objętość maksymalna odpadów:</w:t>
      </w:r>
    </w:p>
    <w:p w:rsidR="00D77AA3" w:rsidRPr="00D77AA3" w:rsidRDefault="00D77AA3" w:rsidP="00D77AA3">
      <w:pPr>
        <w:numPr>
          <w:ilvl w:val="0"/>
          <w:numId w:val="7"/>
        </w:numPr>
        <w:suppressAutoHyphens w:val="0"/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lokalizacja przy ul. Kamieńskiego - do 30 m</w:t>
      </w:r>
      <w:r w:rsidRPr="00D77AA3">
        <w:rPr>
          <w:rFonts w:ascii="Times New Roman" w:hAnsi="Times New Roman" w:cs="Times New Roman"/>
          <w:vertAlign w:val="superscript"/>
        </w:rPr>
        <w:t>3</w:t>
      </w:r>
      <w:r w:rsidRPr="00D77AA3">
        <w:rPr>
          <w:rFonts w:ascii="Times New Roman" w:hAnsi="Times New Roman" w:cs="Times New Roman"/>
        </w:rPr>
        <w:t xml:space="preserve"> </w:t>
      </w:r>
    </w:p>
    <w:p w:rsidR="00D77AA3" w:rsidRPr="00D77AA3" w:rsidRDefault="00D77AA3" w:rsidP="00D77AA3">
      <w:pPr>
        <w:numPr>
          <w:ilvl w:val="0"/>
          <w:numId w:val="7"/>
        </w:numPr>
        <w:suppressAutoHyphens w:val="0"/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 xml:space="preserve">lokalizacja przy ul. </w:t>
      </w:r>
      <w:proofErr w:type="spellStart"/>
      <w:r w:rsidRPr="00D77AA3">
        <w:rPr>
          <w:rFonts w:ascii="Times New Roman" w:hAnsi="Times New Roman" w:cs="Times New Roman"/>
        </w:rPr>
        <w:t>Poświęckiej</w:t>
      </w:r>
      <w:proofErr w:type="spellEnd"/>
      <w:r w:rsidRPr="00D77AA3">
        <w:rPr>
          <w:rFonts w:ascii="Times New Roman" w:hAnsi="Times New Roman" w:cs="Times New Roman"/>
        </w:rPr>
        <w:t xml:space="preserve"> - do 20m</w:t>
      </w:r>
      <w:r w:rsidRPr="00D77AA3">
        <w:rPr>
          <w:rFonts w:ascii="Times New Roman" w:hAnsi="Times New Roman" w:cs="Times New Roman"/>
          <w:vertAlign w:val="superscript"/>
        </w:rPr>
        <w:t>3</w:t>
      </w:r>
    </w:p>
    <w:p w:rsidR="00D77AA3" w:rsidRPr="00D77AA3" w:rsidRDefault="00D77AA3" w:rsidP="00D77AA3">
      <w:pPr>
        <w:numPr>
          <w:ilvl w:val="0"/>
          <w:numId w:val="6"/>
        </w:numPr>
        <w:suppressAutoHyphens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Obowiązek każdorazowego po usunięciu odpadów ( i w razie potrzeby ) przeprowadzenia dezynfekcji i mycia urządzenia chłodniczego oraz pomieszczenia do tymczasowego magazynowania odpadów spoczywa na Wykonawcy. </w:t>
      </w:r>
    </w:p>
    <w:p w:rsidR="00D77AA3" w:rsidRPr="00D77AA3" w:rsidRDefault="00D77AA3" w:rsidP="00D77AA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Transport odpadów do spalarni z urządzenia i pomieszczenia przeznaczonego do czasowego magazynowania odpadów odbywać się będzie trzy razy w tygodniu (poniedziałek, środa, piątek).</w:t>
      </w:r>
    </w:p>
    <w:p w:rsidR="00D77AA3" w:rsidRPr="00D77AA3" w:rsidRDefault="00D77AA3" w:rsidP="00D77AA3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Wykonawca będzie transportował odpady z urządzenia chłodniczego przy ul Kamieńskiego 73 a oraz z pomieszczenia udostępnionego przez Zamawiającego przy ul. </w:t>
      </w:r>
      <w:proofErr w:type="spellStart"/>
      <w:r w:rsidRPr="00D77AA3">
        <w:rPr>
          <w:rFonts w:ascii="Times New Roman" w:hAnsi="Times New Roman" w:cs="Times New Roman"/>
          <w:lang w:eastAsia="pl-PL"/>
        </w:rPr>
        <w:t>Poświęckiej</w:t>
      </w:r>
      <w:proofErr w:type="spellEnd"/>
      <w:r w:rsidRPr="00D77AA3">
        <w:rPr>
          <w:rFonts w:ascii="Times New Roman" w:hAnsi="Times New Roman" w:cs="Times New Roman"/>
          <w:lang w:eastAsia="pl-PL"/>
        </w:rPr>
        <w:t xml:space="preserve"> 8  do spalarni odpadów </w:t>
      </w:r>
    </w:p>
    <w:p w:rsidR="00D77AA3" w:rsidRPr="00D77AA3" w:rsidRDefault="00D77AA3" w:rsidP="00D77AA3">
      <w:pPr>
        <w:tabs>
          <w:tab w:val="left" w:pos="0"/>
          <w:tab w:val="left" w:pos="142"/>
        </w:tabs>
        <w:suppressAutoHyphens w:val="0"/>
        <w:jc w:val="both"/>
        <w:rPr>
          <w:rFonts w:ascii="Times New Roman" w:hAnsi="Times New Roman" w:cs="Times New Roman"/>
        </w:rPr>
      </w:pPr>
      <w:r w:rsidRPr="00D77AA3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D77AA3">
        <w:rPr>
          <w:rFonts w:ascii="Times New Roman" w:hAnsi="Times New Roman" w:cs="Times New Roman"/>
          <w:lang w:eastAsia="pl-PL"/>
        </w:rPr>
        <w:t xml:space="preserve">niebezpiecznych specjalistycznym transportem. </w:t>
      </w:r>
    </w:p>
    <w:p w:rsidR="00D77AA3" w:rsidRPr="00D77AA3" w:rsidRDefault="00D77AA3" w:rsidP="00D77AA3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Środek transportu Wykonawcy powinien odpowiadać wymogom dla przechowywania i transportowania odpadów niebezpiecznych, z zachowaniem przepisów ustawy o przewozie towarów niebezpiecznych. </w:t>
      </w:r>
    </w:p>
    <w:p w:rsidR="00D77AA3" w:rsidRPr="00D77AA3" w:rsidRDefault="00D77AA3" w:rsidP="00D77AA3">
      <w:pPr>
        <w:tabs>
          <w:tab w:val="left" w:pos="142"/>
        </w:tabs>
        <w:suppressAutoHyphens w:val="0"/>
        <w:ind w:left="36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Środki transportu muszą być oznakowane zgodnie z obowiązującymi przepisami.</w:t>
      </w:r>
    </w:p>
    <w:p w:rsidR="00D77AA3" w:rsidRPr="00D77AA3" w:rsidRDefault="00D77AA3" w:rsidP="00D77AA3">
      <w:pPr>
        <w:pStyle w:val="Akapitzlist"/>
        <w:numPr>
          <w:ilvl w:val="3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/>
        </w:rPr>
        <w:t>Inne wymagania</w:t>
      </w:r>
    </w:p>
    <w:p w:rsidR="00D77AA3" w:rsidRPr="00D77AA3" w:rsidRDefault="00D77AA3" w:rsidP="00D77AA3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W przypadku awarii lub innych zdarzeń losowych, których nie można było przewidzieć Wykonawca niezwłocznie powiadomi Zamawiającego o zaistniałej sytuacji, w szczególności jeśli zdarzenia te mają wpływ na terminowość wykonania usługi. W takich przypadkach Wykonawca zobowiązany jest zabezpieczyć wykonanie usługi poprzez uprawnionego podwykonawcę na koszt Wykonawcy.</w:t>
      </w:r>
    </w:p>
    <w:p w:rsidR="00D77AA3" w:rsidRPr="00D77AA3" w:rsidRDefault="00D77AA3" w:rsidP="00D77AA3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77AA3" w:rsidRPr="00D77AA3" w:rsidRDefault="00D77AA3" w:rsidP="00D77AA3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C04C9" w:rsidRPr="00D77AA3" w:rsidRDefault="00AC04C9" w:rsidP="00D77AA3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D77AA3" w:rsidRPr="00D77AA3" w:rsidRDefault="00D77AA3">
      <w:pPr>
        <w:spacing w:after="0" w:line="240" w:lineRule="auto"/>
        <w:ind w:left="3600"/>
        <w:rPr>
          <w:rFonts w:ascii="Times New Roman" w:hAnsi="Times New Roman" w:cs="Times New Roman"/>
        </w:rPr>
      </w:pPr>
    </w:p>
    <w:sectPr w:rsidR="00D77AA3" w:rsidRPr="00D7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26D8B60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pl-P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eastAsia="pl-P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4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9B63341-F0A2-4CF6-8C91-DCE755BA89BA}"/>
  </w:docVars>
  <w:rsids>
    <w:rsidRoot w:val="00526D2E"/>
    <w:rsid w:val="0035701F"/>
    <w:rsid w:val="004A41F3"/>
    <w:rsid w:val="00526D2E"/>
    <w:rsid w:val="00832F2E"/>
    <w:rsid w:val="00AC04C9"/>
    <w:rsid w:val="00B5602F"/>
    <w:rsid w:val="00D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2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2F2E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2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2F2E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9B63341-F0A2-4CF6-8C91-DCE755BA89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Wadas Monika</dc:creator>
  <cp:keywords/>
  <dc:description/>
  <cp:lastModifiedBy>Wadas Monika</cp:lastModifiedBy>
  <cp:revision>6</cp:revision>
  <dcterms:created xsi:type="dcterms:W3CDTF">2020-10-20T07:56:00Z</dcterms:created>
  <dcterms:modified xsi:type="dcterms:W3CDTF">2020-10-21T10:22:00Z</dcterms:modified>
</cp:coreProperties>
</file>