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447B36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533B03" w14:textId="77777777" w:rsidR="0060326E" w:rsidRPr="0060326E" w:rsidRDefault="0060326E" w:rsidP="006032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501532050"/>
          </w:p>
          <w:bookmarkEnd w:id="0"/>
          <w:p w14:paraId="08863D39" w14:textId="7ECF3276" w:rsidR="00DB620D" w:rsidRPr="00850F63" w:rsidRDefault="007A684E" w:rsidP="00447B36">
            <w:pPr>
              <w:rPr>
                <w:rFonts w:ascii="Arial" w:hAnsi="Arial" w:cs="Arial"/>
              </w:rPr>
            </w:pPr>
            <w:r w:rsidRPr="007A684E">
              <w:rPr>
                <w:rFonts w:ascii="Arial" w:hAnsi="Arial" w:cs="Arial"/>
                <w:b/>
                <w:bCs/>
                <w:sz w:val="18"/>
                <w:szCs w:val="18"/>
              </w:rPr>
              <w:t>Sporządzenie dokumentacji projektowej wraz z pełnieniem nadzoru autorskiego dla zadania pn.: Budowa oświetlenia ciągu pieszego (Mściwoja II) prowadzącego od parku nad Potokiem Oliwskim przy ul. Rzepichy i Kupały do ul. Pomorskiej w Gdańsku w ramach programu „Jaśniejszy Gdańsk” EDYCJA 2020 Etap V</w:t>
            </w:r>
            <w:bookmarkStart w:id="1" w:name="_GoBack"/>
            <w:bookmarkEnd w:id="1"/>
          </w:p>
        </w:tc>
      </w:tr>
      <w:tr w:rsidR="00DB620D" w:rsidRPr="00682DD7" w14:paraId="5F64BD32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1BDF17" w14:textId="68589BD2" w:rsidR="001B0EB7" w:rsidRPr="001B0EB7" w:rsidRDefault="001B0EB7" w:rsidP="001B0EB7">
            <w:pPr>
              <w:pStyle w:val="Nagwek"/>
              <w:rPr>
                <w:rFonts w:ascii="Trebuchet MS" w:hAnsi="Trebuchet MS" w:cs="Arial"/>
              </w:rPr>
            </w:pPr>
            <w:r w:rsidRPr="001B0EB7">
              <w:rPr>
                <w:rFonts w:ascii="Trebuchet MS" w:hAnsi="Trebuchet MS" w:cs="Arial"/>
              </w:rPr>
              <w:t xml:space="preserve">I/PNE/ </w:t>
            </w:r>
            <w:r w:rsidR="0074176D">
              <w:rPr>
                <w:rFonts w:ascii="Trebuchet MS" w:hAnsi="Trebuchet MS" w:cs="Arial"/>
              </w:rPr>
              <w:t>1</w:t>
            </w:r>
            <w:r w:rsidR="007A684E">
              <w:rPr>
                <w:rFonts w:ascii="Trebuchet MS" w:hAnsi="Trebuchet MS" w:cs="Arial"/>
              </w:rPr>
              <w:t>80</w:t>
            </w:r>
            <w:r w:rsidRPr="001B0EB7">
              <w:rPr>
                <w:rFonts w:ascii="Trebuchet MS" w:hAnsi="Trebuchet MS" w:cs="Arial"/>
              </w:rPr>
              <w:t>/201</w:t>
            </w:r>
            <w:r w:rsidR="002347C9">
              <w:rPr>
                <w:rFonts w:ascii="Trebuchet MS" w:hAnsi="Trebuchet MS" w:cs="Arial"/>
              </w:rPr>
              <w:t>9</w:t>
            </w:r>
            <w:r w:rsidRPr="001B0EB7">
              <w:rPr>
                <w:rFonts w:ascii="Trebuchet MS" w:hAnsi="Trebuchet MS" w:cs="Arial"/>
              </w:rPr>
              <w:t>/TK</w:t>
            </w:r>
          </w:p>
          <w:p w14:paraId="71C44B9B" w14:textId="77777777" w:rsidR="00447B36" w:rsidRDefault="00447B36" w:rsidP="00447B36">
            <w:pPr>
              <w:pStyle w:val="Nagwek"/>
              <w:rPr>
                <w:rFonts w:ascii="Trebuchet MS" w:hAnsi="Trebuchet MS" w:cs="Arial"/>
              </w:rPr>
            </w:pPr>
          </w:p>
          <w:p w14:paraId="7976D8B6" w14:textId="185683FD" w:rsidR="00DB620D" w:rsidRPr="00682DD7" w:rsidRDefault="00DB620D" w:rsidP="001B0EB7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informacje na ten </w:t>
            </w:r>
            <w:r w:rsidRPr="00682DD7">
              <w:rPr>
                <w:rFonts w:ascii="Arial" w:hAnsi="Arial" w:cs="Arial"/>
                <w:w w:val="0"/>
              </w:rPr>
              <w:lastRenderedPageBreak/>
              <w:t>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C52B99">
        <w:rPr>
          <w:rFonts w:ascii="Arial" w:hAnsi="Arial" w:cs="Arial"/>
          <w:b/>
          <w:w w:val="0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</w:rPr>
              <w:lastRenderedPageBreak/>
              <w:t xml:space="preserve">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 xml:space="preserve">, proszę wyjaśnić dlaczego, i </w:t>
            </w:r>
            <w:r w:rsidRPr="00682DD7">
              <w:rPr>
                <w:rFonts w:ascii="Arial" w:hAnsi="Arial" w:cs="Arial"/>
              </w:rPr>
              <w:lastRenderedPageBreak/>
              <w:t>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955A" w14:textId="77777777" w:rsidR="00636812" w:rsidRDefault="00636812">
      <w:r>
        <w:separator/>
      </w:r>
    </w:p>
  </w:endnote>
  <w:endnote w:type="continuationSeparator" w:id="0">
    <w:p w14:paraId="73630899" w14:textId="77777777" w:rsidR="00636812" w:rsidRDefault="006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20F" w14:textId="77777777" w:rsidR="00636812" w:rsidRDefault="00636812">
      <w:r>
        <w:separator/>
      </w:r>
    </w:p>
  </w:footnote>
  <w:footnote w:type="continuationSeparator" w:id="0">
    <w:p w14:paraId="3A4773D3" w14:textId="77777777" w:rsidR="00636812" w:rsidRDefault="0063681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9861582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375BA5E9" w14:textId="1EB7A101" w:rsidR="001B0EB7" w:rsidRDefault="001B0EB7" w:rsidP="001B0EB7">
    <w:pPr>
      <w:pStyle w:val="Nagwek"/>
      <w:rPr>
        <w:rFonts w:ascii="Open Sans" w:hAnsi="Open Sans" w:cs="Open Sans"/>
      </w:rPr>
    </w:pPr>
    <w:r w:rsidRPr="00FF488F">
      <w:rPr>
        <w:rFonts w:ascii="Open Sans" w:hAnsi="Open Sans" w:cs="Open Sans"/>
      </w:rPr>
      <w:t>I/</w:t>
    </w:r>
    <w:r>
      <w:rPr>
        <w:rFonts w:ascii="Open Sans" w:hAnsi="Open Sans" w:cs="Open Sans"/>
      </w:rPr>
      <w:t>PNE/</w:t>
    </w:r>
    <w:r w:rsidR="0074176D">
      <w:rPr>
        <w:rFonts w:ascii="Open Sans" w:hAnsi="Open Sans" w:cs="Open Sans"/>
      </w:rPr>
      <w:t>1</w:t>
    </w:r>
    <w:r w:rsidR="007A684E">
      <w:rPr>
        <w:rFonts w:ascii="Open Sans" w:hAnsi="Open Sans" w:cs="Open Sans"/>
      </w:rPr>
      <w:t>80</w:t>
    </w:r>
    <w:r w:rsidRPr="00FF488F">
      <w:rPr>
        <w:rFonts w:ascii="Open Sans" w:hAnsi="Open Sans" w:cs="Open Sans"/>
      </w:rPr>
      <w:t>/201</w:t>
    </w:r>
    <w:r w:rsidR="00326986">
      <w:rPr>
        <w:rFonts w:ascii="Open Sans" w:hAnsi="Open Sans" w:cs="Open Sans"/>
      </w:rPr>
      <w:t>9</w:t>
    </w:r>
    <w:r w:rsidRPr="00FF488F">
      <w:rPr>
        <w:rFonts w:ascii="Open Sans" w:hAnsi="Open Sans" w:cs="Open Sans"/>
      </w:rPr>
      <w:t>/</w:t>
    </w:r>
    <w:r>
      <w:rPr>
        <w:rFonts w:ascii="Open Sans" w:hAnsi="Open Sans" w:cs="Open Sans"/>
      </w:rPr>
      <w:t>TK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6031-3FB0-404E-B18D-6EC6D44D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4124</Words>
  <Characters>27665</Characters>
  <Application>Microsoft Office Word</Application>
  <DocSecurity>0</DocSecurity>
  <Lines>230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31726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19</cp:revision>
  <cp:lastPrinted>2016-07-18T11:04:00Z</cp:lastPrinted>
  <dcterms:created xsi:type="dcterms:W3CDTF">2017-03-23T06:22:00Z</dcterms:created>
  <dcterms:modified xsi:type="dcterms:W3CDTF">2019-10-11T06:27:00Z</dcterms:modified>
</cp:coreProperties>
</file>