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404D" w14:textId="397E3CF9" w:rsidR="006A5ACF" w:rsidRPr="00DE6E23" w:rsidRDefault="000267FD" w:rsidP="0020230F">
      <w:pPr>
        <w:widowControl w:val="0"/>
        <w:adjustRightInd w:val="0"/>
        <w:spacing w:after="0" w:line="360" w:lineRule="atLeast"/>
        <w:jc w:val="center"/>
        <w:textAlignment w:val="baseline"/>
        <w:rPr>
          <w:rFonts w:asciiTheme="minorHAnsi" w:hAnsiTheme="minorHAnsi" w:cstheme="minorHAnsi"/>
          <w:b/>
          <w:color w:val="FF0000"/>
        </w:rPr>
      </w:pP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F4F83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                  </w:t>
      </w:r>
    </w:p>
    <w:p w14:paraId="024B08BA" w14:textId="77777777" w:rsidR="009752CA" w:rsidRDefault="009752CA" w:rsidP="009752CA">
      <w:pPr>
        <w:spacing w:line="240" w:lineRule="auto"/>
        <w:jc w:val="right"/>
        <w:rPr>
          <w:rFonts w:ascii="Cambria" w:hAnsi="Cambria" w:cstheme="minorHAnsi"/>
          <w:b/>
          <w:bCs/>
          <w:sz w:val="22"/>
        </w:rPr>
      </w:pPr>
      <w:r>
        <w:rPr>
          <w:rFonts w:ascii="Cambria" w:hAnsi="Cambria" w:cstheme="minorHAnsi"/>
          <w:b/>
          <w:bCs/>
          <w:sz w:val="22"/>
        </w:rPr>
        <w:t>PN/07/2024</w:t>
      </w:r>
    </w:p>
    <w:p w14:paraId="139A6DA3" w14:textId="77777777" w:rsidR="009752CA" w:rsidRPr="00D0592C" w:rsidRDefault="009752CA" w:rsidP="009752CA">
      <w:pPr>
        <w:spacing w:line="240" w:lineRule="auto"/>
        <w:jc w:val="right"/>
        <w:rPr>
          <w:rFonts w:ascii="Cambria" w:hAnsi="Cambria" w:cstheme="minorHAnsi"/>
          <w:b/>
          <w:bCs/>
          <w:sz w:val="22"/>
        </w:rPr>
      </w:pPr>
      <w:r w:rsidRPr="00D0592C">
        <w:rPr>
          <w:rFonts w:ascii="Cambria" w:hAnsi="Cambria" w:cstheme="minorHAnsi"/>
          <w:b/>
          <w:bCs/>
          <w:sz w:val="22"/>
        </w:rPr>
        <w:t xml:space="preserve">Załącznik nr 1 do SWZ </w:t>
      </w:r>
    </w:p>
    <w:p w14:paraId="343EF715" w14:textId="77777777" w:rsidR="006A5ACF" w:rsidRPr="00DE6E23" w:rsidRDefault="00343D3E" w:rsidP="006A5ACF">
      <w:pPr>
        <w:tabs>
          <w:tab w:val="left" w:pos="708"/>
        </w:tabs>
        <w:suppressAutoHyphens/>
        <w:spacing w:after="0" w:line="100" w:lineRule="atLeast"/>
        <w:jc w:val="right"/>
        <w:rPr>
          <w:rFonts w:asciiTheme="minorHAnsi" w:hAnsiTheme="minorHAnsi" w:cstheme="minorHAnsi"/>
          <w:b/>
          <w:color w:val="auto"/>
          <w:szCs w:val="24"/>
        </w:rPr>
      </w:pPr>
      <w:r w:rsidRPr="00DE6E23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6E99A197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p w14:paraId="1F69398B" w14:textId="465F1603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  <w:r w:rsidRPr="00DE6E23">
        <w:rPr>
          <w:rFonts w:asciiTheme="minorHAnsi" w:hAnsiTheme="minorHAnsi" w:cstheme="minorHAnsi"/>
          <w:color w:val="auto"/>
          <w:szCs w:val="24"/>
        </w:rPr>
        <w:tab/>
      </w:r>
    </w:p>
    <w:p w14:paraId="22D15C5E" w14:textId="77777777" w:rsidR="0063380E" w:rsidRPr="00DE6E23" w:rsidRDefault="0063380E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C97CFD" w:rsidRPr="00DE6E23" w14:paraId="4F08396C" w14:textId="77777777" w:rsidTr="008238A3">
        <w:trPr>
          <w:trHeight w:val="268"/>
        </w:trPr>
        <w:tc>
          <w:tcPr>
            <w:tcW w:w="2067" w:type="dxa"/>
          </w:tcPr>
          <w:p w14:paraId="54D157F1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Nazwa</w:t>
            </w:r>
          </w:p>
        </w:tc>
        <w:tc>
          <w:tcPr>
            <w:tcW w:w="7567" w:type="dxa"/>
          </w:tcPr>
          <w:p w14:paraId="7E279190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0E66372C" w14:textId="77777777" w:rsidTr="008238A3">
        <w:trPr>
          <w:trHeight w:val="268"/>
        </w:trPr>
        <w:tc>
          <w:tcPr>
            <w:tcW w:w="2067" w:type="dxa"/>
          </w:tcPr>
          <w:p w14:paraId="098FC4AC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Siedziba</w:t>
            </w:r>
          </w:p>
        </w:tc>
        <w:tc>
          <w:tcPr>
            <w:tcW w:w="7567" w:type="dxa"/>
          </w:tcPr>
          <w:p w14:paraId="6B78A531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</w:p>
        </w:tc>
      </w:tr>
      <w:tr w:rsidR="00C97CFD" w:rsidRPr="00DE6E23" w14:paraId="1C5C4A42" w14:textId="77777777" w:rsidTr="008238A3">
        <w:trPr>
          <w:trHeight w:val="268"/>
        </w:trPr>
        <w:tc>
          <w:tcPr>
            <w:tcW w:w="2067" w:type="dxa"/>
          </w:tcPr>
          <w:p w14:paraId="025F5BE5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telefonu/faksu</w:t>
            </w:r>
          </w:p>
        </w:tc>
        <w:tc>
          <w:tcPr>
            <w:tcW w:w="7567" w:type="dxa"/>
          </w:tcPr>
          <w:p w14:paraId="1F55098E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023293ED" w14:textId="77777777" w:rsidTr="008238A3">
        <w:trPr>
          <w:trHeight w:val="268"/>
        </w:trPr>
        <w:tc>
          <w:tcPr>
            <w:tcW w:w="2067" w:type="dxa"/>
          </w:tcPr>
          <w:p w14:paraId="1B997CE7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NIP</w:t>
            </w:r>
          </w:p>
        </w:tc>
        <w:tc>
          <w:tcPr>
            <w:tcW w:w="7567" w:type="dxa"/>
          </w:tcPr>
          <w:p w14:paraId="6A5962DC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22DAB219" w14:textId="77777777" w:rsidTr="008238A3">
        <w:trPr>
          <w:trHeight w:val="268"/>
        </w:trPr>
        <w:tc>
          <w:tcPr>
            <w:tcW w:w="2067" w:type="dxa"/>
          </w:tcPr>
          <w:p w14:paraId="6961A431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REGON</w:t>
            </w:r>
          </w:p>
        </w:tc>
        <w:tc>
          <w:tcPr>
            <w:tcW w:w="7567" w:type="dxa"/>
          </w:tcPr>
          <w:p w14:paraId="61E4D560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62937F53" w14:textId="77777777" w:rsidTr="008238A3">
        <w:trPr>
          <w:trHeight w:val="268"/>
        </w:trPr>
        <w:tc>
          <w:tcPr>
            <w:tcW w:w="2067" w:type="dxa"/>
          </w:tcPr>
          <w:p w14:paraId="3AEF23FA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Strona www</w:t>
            </w:r>
          </w:p>
        </w:tc>
        <w:tc>
          <w:tcPr>
            <w:tcW w:w="7567" w:type="dxa"/>
          </w:tcPr>
          <w:p w14:paraId="0343FED2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63380E" w:rsidRPr="00DE6E23" w14:paraId="40E2C16D" w14:textId="77777777" w:rsidTr="008238A3">
        <w:trPr>
          <w:trHeight w:val="268"/>
        </w:trPr>
        <w:tc>
          <w:tcPr>
            <w:tcW w:w="2067" w:type="dxa"/>
          </w:tcPr>
          <w:p w14:paraId="4F888678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Adres email</w:t>
            </w:r>
          </w:p>
        </w:tc>
        <w:tc>
          <w:tcPr>
            <w:tcW w:w="7567" w:type="dxa"/>
          </w:tcPr>
          <w:p w14:paraId="439B88FA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</w:tbl>
    <w:p w14:paraId="56234DEF" w14:textId="77777777" w:rsidR="007E16C4" w:rsidRPr="00DE6E23" w:rsidRDefault="007E16C4" w:rsidP="00DB1037">
      <w:pPr>
        <w:pStyle w:val="Nagwek1"/>
        <w:ind w:left="0" w:firstLine="0"/>
        <w:jc w:val="both"/>
        <w:rPr>
          <w:rFonts w:asciiTheme="minorHAnsi" w:hAnsiTheme="minorHAnsi" w:cstheme="minorHAnsi"/>
          <w:b w:val="0"/>
          <w:color w:val="auto"/>
        </w:rPr>
      </w:pPr>
    </w:p>
    <w:p w14:paraId="2371B3C6" w14:textId="28D29ED9" w:rsidR="006A5ACF" w:rsidRPr="00DE6E23" w:rsidRDefault="007E16C4" w:rsidP="00DB1037">
      <w:pPr>
        <w:pStyle w:val="Nagwek1"/>
        <w:ind w:left="0" w:firstLine="0"/>
        <w:jc w:val="both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</w:rPr>
        <w:t xml:space="preserve">                                                                 </w:t>
      </w:r>
      <w:r w:rsidR="006A5ACF" w:rsidRPr="00DE6E23">
        <w:rPr>
          <w:rFonts w:asciiTheme="minorHAnsi" w:hAnsiTheme="minorHAnsi" w:cstheme="minorHAnsi"/>
          <w:color w:val="auto"/>
        </w:rPr>
        <w:t xml:space="preserve">  </w:t>
      </w:r>
      <w:bookmarkStart w:id="0" w:name="_Toc3896636"/>
      <w:r w:rsidR="006A5ACF" w:rsidRPr="00DE6E23">
        <w:rPr>
          <w:rFonts w:asciiTheme="minorHAnsi" w:hAnsiTheme="minorHAnsi" w:cstheme="minorHAnsi"/>
          <w:color w:val="auto"/>
        </w:rPr>
        <w:t>OFERTA</w:t>
      </w:r>
      <w:bookmarkEnd w:id="0"/>
    </w:p>
    <w:p w14:paraId="5C0A86A0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ind w:left="5664" w:firstLine="708"/>
        <w:rPr>
          <w:rFonts w:asciiTheme="minorHAnsi" w:hAnsiTheme="minorHAnsi" w:cstheme="minorHAnsi"/>
          <w:color w:val="auto"/>
          <w:szCs w:val="24"/>
        </w:rPr>
      </w:pPr>
    </w:p>
    <w:p w14:paraId="1ADB7DD8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p w14:paraId="71779983" w14:textId="6A91581F" w:rsidR="006A5ACF" w:rsidRPr="009752CA" w:rsidRDefault="006A5ACF" w:rsidP="009752CA">
      <w:pPr>
        <w:spacing w:before="120"/>
        <w:ind w:left="0"/>
        <w:rPr>
          <w:rFonts w:asciiTheme="minorHAnsi" w:hAnsiTheme="minorHAnsi" w:cstheme="minorHAnsi"/>
          <w:bCs/>
        </w:rPr>
      </w:pPr>
      <w:r w:rsidRPr="009752CA">
        <w:rPr>
          <w:rFonts w:asciiTheme="minorHAnsi" w:hAnsiTheme="minorHAnsi" w:cstheme="minorHAnsi"/>
          <w:szCs w:val="24"/>
        </w:rPr>
        <w:t xml:space="preserve">Odpowiadając na </w:t>
      </w:r>
      <w:r w:rsidR="009752CA" w:rsidRPr="009752CA">
        <w:rPr>
          <w:rFonts w:asciiTheme="minorHAnsi" w:hAnsiTheme="minorHAnsi" w:cstheme="minorHAnsi"/>
          <w:bCs/>
          <w:sz w:val="22"/>
        </w:rPr>
        <w:t>ogłoszenie o przetargu w trybie podstawowym bez negocjacji</w:t>
      </w:r>
      <w:r w:rsidR="009752CA" w:rsidRPr="009752CA">
        <w:rPr>
          <w:rFonts w:asciiTheme="minorHAnsi" w:hAnsiTheme="minorHAnsi" w:cstheme="minorHAnsi"/>
          <w:szCs w:val="24"/>
        </w:rPr>
        <w:t xml:space="preserve"> </w:t>
      </w:r>
      <w:r w:rsidRPr="009752CA">
        <w:rPr>
          <w:rFonts w:asciiTheme="minorHAnsi" w:hAnsiTheme="minorHAnsi" w:cstheme="minorHAnsi"/>
          <w:szCs w:val="24"/>
        </w:rPr>
        <w:t>pn.</w:t>
      </w:r>
      <w:r w:rsidRPr="009752CA">
        <w:rPr>
          <w:rFonts w:asciiTheme="minorHAnsi" w:hAnsiTheme="minorHAnsi" w:cstheme="minorHAnsi"/>
          <w:b/>
          <w:szCs w:val="24"/>
        </w:rPr>
        <w:t xml:space="preserve"> </w:t>
      </w:r>
      <w:r w:rsidR="009752CA" w:rsidRPr="009752CA">
        <w:rPr>
          <w:rFonts w:asciiTheme="minorHAnsi" w:hAnsiTheme="minorHAnsi" w:cstheme="minorHAnsi"/>
          <w:b/>
          <w:szCs w:val="24"/>
        </w:rPr>
        <w:t>„</w:t>
      </w:r>
      <w:r w:rsidR="009752CA" w:rsidRPr="009752CA">
        <w:rPr>
          <w:rFonts w:asciiTheme="minorHAnsi" w:hAnsiTheme="minorHAnsi" w:cstheme="minorHAnsi"/>
          <w:b/>
        </w:rPr>
        <w:t xml:space="preserve">Zorganizowanie wyjazdu integracyjnego dla pracowników MPGK Sp. z o.o. w Katowicach” </w:t>
      </w:r>
      <w:r w:rsidRPr="009752CA">
        <w:rPr>
          <w:rFonts w:asciiTheme="minorHAnsi" w:hAnsiTheme="minorHAnsi" w:cstheme="minorHAnsi"/>
          <w:szCs w:val="24"/>
        </w:rPr>
        <w:t>składamy ofertę  następującej treści:</w:t>
      </w:r>
    </w:p>
    <w:p w14:paraId="144932D3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p w14:paraId="572F826C" w14:textId="77777777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jc w:val="left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Oferujemy wykonanie całego zamówienia za cenę wynikającą z pomnożenia ilości wydanych skierowań oraz ceny jednostkowej skierowania:</w:t>
      </w:r>
    </w:p>
    <w:p w14:paraId="54AB44CC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497B1E99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tbl>
      <w:tblPr>
        <w:tblStyle w:val="Tabela-Siatka"/>
        <w:tblW w:w="9792" w:type="dxa"/>
        <w:tblInd w:w="137" w:type="dxa"/>
        <w:tblLook w:val="04A0" w:firstRow="1" w:lastRow="0" w:firstColumn="1" w:lastColumn="0" w:noHBand="0" w:noVBand="1"/>
      </w:tblPr>
      <w:tblGrid>
        <w:gridCol w:w="1407"/>
        <w:gridCol w:w="1364"/>
        <w:gridCol w:w="1364"/>
        <w:gridCol w:w="1588"/>
        <w:gridCol w:w="8"/>
        <w:gridCol w:w="1125"/>
        <w:gridCol w:w="1588"/>
        <w:gridCol w:w="1348"/>
      </w:tblGrid>
      <w:tr w:rsidR="009752CA" w:rsidRPr="00113B61" w14:paraId="419D5953" w14:textId="77777777" w:rsidTr="00C15F32">
        <w:tc>
          <w:tcPr>
            <w:tcW w:w="1407" w:type="dxa"/>
          </w:tcPr>
          <w:p w14:paraId="08897195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4" w:type="dxa"/>
          </w:tcPr>
          <w:p w14:paraId="1BD721F2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Cena jednostkowa skierowania netto</w:t>
            </w:r>
          </w:p>
        </w:tc>
        <w:tc>
          <w:tcPr>
            <w:tcW w:w="1364" w:type="dxa"/>
          </w:tcPr>
          <w:p w14:paraId="273DF8F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Cena jednostkowa skierowania brutto</w:t>
            </w:r>
          </w:p>
        </w:tc>
        <w:tc>
          <w:tcPr>
            <w:tcW w:w="1588" w:type="dxa"/>
          </w:tcPr>
          <w:p w14:paraId="0F84CA1D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Ilość skierowań w ramach zamówienia podstawowego</w:t>
            </w:r>
          </w:p>
        </w:tc>
        <w:tc>
          <w:tcPr>
            <w:tcW w:w="1133" w:type="dxa"/>
            <w:gridSpan w:val="2"/>
          </w:tcPr>
          <w:p w14:paraId="744A7EB8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Ilość skierowań w ramach prawa opcji</w:t>
            </w:r>
          </w:p>
        </w:tc>
        <w:tc>
          <w:tcPr>
            <w:tcW w:w="1588" w:type="dxa"/>
          </w:tcPr>
          <w:p w14:paraId="68EC3DEB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Wartość zamówienia podstawowego</w:t>
            </w:r>
          </w:p>
          <w:p w14:paraId="4A1061EC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(2x3)</w:t>
            </w:r>
          </w:p>
        </w:tc>
        <w:tc>
          <w:tcPr>
            <w:tcW w:w="1348" w:type="dxa"/>
          </w:tcPr>
          <w:p w14:paraId="718976BE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Maksymalna wartość zamówienia tj. z opcją (5+(2x4))</w:t>
            </w:r>
          </w:p>
        </w:tc>
      </w:tr>
      <w:tr w:rsidR="009752CA" w:rsidRPr="00113B61" w14:paraId="41FA5F2A" w14:textId="77777777" w:rsidTr="00C15F32">
        <w:trPr>
          <w:trHeight w:val="240"/>
        </w:trPr>
        <w:tc>
          <w:tcPr>
            <w:tcW w:w="1407" w:type="dxa"/>
          </w:tcPr>
          <w:p w14:paraId="4C789A32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4" w:type="dxa"/>
          </w:tcPr>
          <w:p w14:paraId="49C05039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14:paraId="71D26F4C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14:paraId="3104B99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</w:tcPr>
          <w:p w14:paraId="1D50767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14:paraId="32DCF42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48" w:type="dxa"/>
          </w:tcPr>
          <w:p w14:paraId="618EE52A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</w:tr>
      <w:tr w:rsidR="009752CA" w:rsidRPr="00113B61" w14:paraId="0D000994" w14:textId="77777777" w:rsidTr="00C15F32">
        <w:trPr>
          <w:trHeight w:val="559"/>
        </w:trPr>
        <w:tc>
          <w:tcPr>
            <w:tcW w:w="1407" w:type="dxa"/>
          </w:tcPr>
          <w:p w14:paraId="3D219F1B" w14:textId="09C137DF" w:rsidR="009752CA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skierowania</w:t>
            </w:r>
          </w:p>
        </w:tc>
        <w:tc>
          <w:tcPr>
            <w:tcW w:w="1364" w:type="dxa"/>
          </w:tcPr>
          <w:p w14:paraId="4DE1A84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4" w:type="dxa"/>
          </w:tcPr>
          <w:p w14:paraId="65015A9F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8" w:type="dxa"/>
          </w:tcPr>
          <w:p w14:paraId="7FFE73C1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1133" w:type="dxa"/>
            <w:gridSpan w:val="2"/>
          </w:tcPr>
          <w:p w14:paraId="5FABA5D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8" w:type="dxa"/>
          </w:tcPr>
          <w:p w14:paraId="57059373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8" w:type="dxa"/>
          </w:tcPr>
          <w:p w14:paraId="0BF69007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15F32" w:rsidRPr="00113B61" w14:paraId="44D5CF92" w14:textId="77777777" w:rsidTr="00C15F32">
        <w:trPr>
          <w:trHeight w:val="559"/>
        </w:trPr>
        <w:tc>
          <w:tcPr>
            <w:tcW w:w="2771" w:type="dxa"/>
            <w:gridSpan w:val="2"/>
          </w:tcPr>
          <w:p w14:paraId="16B5F900" w14:textId="1B085FE4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Łączna </w:t>
            </w:r>
            <w:r>
              <w:rPr>
                <w:rFonts w:asciiTheme="minorHAnsi" w:hAnsiTheme="minorHAnsi" w:cstheme="minorHAnsi"/>
                <w:szCs w:val="24"/>
              </w:rPr>
              <w:t>wartość cen biletów wstępu do obiektów zwiedzanych, tour guide i atrakcji  będących w programie wycieczki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364" w:type="dxa"/>
          </w:tcPr>
          <w:p w14:paraId="194AA628" w14:textId="7777777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6" w:type="dxa"/>
            <w:gridSpan w:val="2"/>
          </w:tcPr>
          <w:p w14:paraId="63DA4555" w14:textId="48F27A4D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1125" w:type="dxa"/>
          </w:tcPr>
          <w:p w14:paraId="19B15823" w14:textId="61E1544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8" w:type="dxa"/>
          </w:tcPr>
          <w:p w14:paraId="3DE48C1F" w14:textId="2F66E6CF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8" w:type="dxa"/>
          </w:tcPr>
          <w:p w14:paraId="5E1E209B" w14:textId="43736B34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15F32" w:rsidRPr="00113B61" w14:paraId="6DE23E1E" w14:textId="77777777" w:rsidTr="003430FD">
        <w:trPr>
          <w:trHeight w:val="559"/>
        </w:trPr>
        <w:tc>
          <w:tcPr>
            <w:tcW w:w="8444" w:type="dxa"/>
            <w:gridSpan w:val="7"/>
          </w:tcPr>
          <w:p w14:paraId="256C1138" w14:textId="32B010C5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348" w:type="dxa"/>
          </w:tcPr>
          <w:p w14:paraId="3DDD4D10" w14:textId="7777777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5D7CCB" w14:textId="77777777" w:rsidR="009752CA" w:rsidRDefault="009752CA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6E794522" w14:textId="31771828" w:rsidR="00C15F32" w:rsidRPr="00DE6E23" w:rsidRDefault="00C15F32" w:rsidP="00C15F32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Słownie</w:t>
      </w:r>
      <w:r>
        <w:rPr>
          <w:rFonts w:asciiTheme="minorHAnsi" w:hAnsiTheme="minorHAnsi" w:cstheme="minorHAnsi"/>
          <w:color w:val="auto"/>
          <w:szCs w:val="24"/>
        </w:rPr>
        <w:t xml:space="preserve"> wartość brutto</w:t>
      </w:r>
      <w:r w:rsidRPr="00DE6E23">
        <w:rPr>
          <w:rFonts w:asciiTheme="minorHAnsi" w:hAnsiTheme="minorHAnsi" w:cstheme="minorHAnsi"/>
          <w:color w:val="auto"/>
          <w:szCs w:val="24"/>
        </w:rPr>
        <w:t>: ..........................................................................................................</w:t>
      </w:r>
    </w:p>
    <w:p w14:paraId="3D5E262F" w14:textId="64D3857F" w:rsidR="00C15F32" w:rsidRDefault="00C15F32" w:rsidP="00C15F32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</w:t>
      </w:r>
      <w:r w:rsidRPr="00DE6E23">
        <w:rPr>
          <w:rFonts w:asciiTheme="minorHAnsi" w:hAnsiTheme="minorHAnsi" w:cstheme="minorHAnsi"/>
          <w:color w:val="auto"/>
          <w:szCs w:val="24"/>
        </w:rPr>
        <w:t>...</w:t>
      </w:r>
    </w:p>
    <w:p w14:paraId="427097A3" w14:textId="6726F9F7" w:rsidR="006A5ACF" w:rsidRPr="00DE6E23" w:rsidRDefault="00C15F32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tym</w:t>
      </w:r>
      <w:r w:rsidR="006A5ACF" w:rsidRPr="00DE6E23">
        <w:rPr>
          <w:rFonts w:asciiTheme="minorHAnsi" w:hAnsiTheme="minorHAnsi" w:cstheme="minorHAnsi"/>
          <w:color w:val="auto"/>
          <w:szCs w:val="24"/>
        </w:rPr>
        <w:t xml:space="preserve"> podatek VAT    .......%       ..............zł.</w:t>
      </w:r>
    </w:p>
    <w:p w14:paraId="789AF423" w14:textId="77777777" w:rsidR="003B0D4E" w:rsidRPr="00DE6E23" w:rsidRDefault="003B0D4E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6B94EA7C" w14:textId="504FEC8F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 xml:space="preserve">Termin realizacji: </w:t>
      </w:r>
      <w:r w:rsidR="009752CA">
        <w:rPr>
          <w:rFonts w:asciiTheme="minorHAnsi" w:hAnsiTheme="minorHAnsi" w:cstheme="minorHAnsi"/>
          <w:color w:val="auto"/>
          <w:szCs w:val="24"/>
        </w:rPr>
        <w:t>17.05.2024 r. do 23.05.2024 r.</w:t>
      </w:r>
    </w:p>
    <w:p w14:paraId="1F5EFD6B" w14:textId="77777777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Oświadczam, że cena brutto podana w pkt. 1 niniejszego formularza zawiera wszystkie koszty wykonania zamówienia, jakie ponosi Zamawiający w przypadku wyboru niniejszej oferty.</w:t>
      </w:r>
    </w:p>
    <w:p w14:paraId="1A2CC68B" w14:textId="4156EBE2" w:rsidR="003132EE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Oświadczam, że zapoznaliśmy się  z warunkami umowy</w:t>
      </w:r>
      <w:r w:rsidR="003132EE" w:rsidRPr="00DE6E23">
        <w:rPr>
          <w:rFonts w:asciiTheme="minorHAnsi" w:hAnsiTheme="minorHAnsi" w:cstheme="minorHAnsi"/>
          <w:color w:val="auto"/>
          <w:szCs w:val="24"/>
        </w:rPr>
        <w:t xml:space="preserve"> </w:t>
      </w:r>
      <w:r w:rsidRPr="00DE6E23">
        <w:rPr>
          <w:rFonts w:asciiTheme="minorHAnsi" w:hAnsiTheme="minorHAnsi" w:cstheme="minorHAnsi"/>
          <w:color w:val="auto"/>
          <w:szCs w:val="24"/>
        </w:rPr>
        <w:t xml:space="preserve"> </w:t>
      </w:r>
      <w:r w:rsidR="003132EE" w:rsidRPr="00DE6E23">
        <w:rPr>
          <w:rFonts w:asciiTheme="minorHAnsi" w:hAnsiTheme="minorHAnsi" w:cstheme="minorHAnsi"/>
          <w:color w:val="auto"/>
        </w:rPr>
        <w:t xml:space="preserve">oraz postanowieniami zawartymi w </w:t>
      </w:r>
      <w:r w:rsidR="009752CA">
        <w:rPr>
          <w:rFonts w:asciiTheme="minorHAnsi" w:hAnsiTheme="minorHAnsi" w:cstheme="minorHAnsi"/>
          <w:color w:val="auto"/>
        </w:rPr>
        <w:t>SWZ</w:t>
      </w:r>
      <w:r w:rsidR="003132EE" w:rsidRPr="00DE6E23">
        <w:rPr>
          <w:rFonts w:asciiTheme="minorHAnsi" w:hAnsiTheme="minorHAnsi" w:cstheme="minorHAnsi"/>
          <w:color w:val="auto"/>
        </w:rPr>
        <w:t xml:space="preserve"> </w:t>
      </w:r>
      <w:r w:rsidRPr="00DE6E23">
        <w:rPr>
          <w:rFonts w:asciiTheme="minorHAnsi" w:hAnsiTheme="minorHAnsi" w:cstheme="minorHAnsi"/>
          <w:color w:val="auto"/>
          <w:szCs w:val="24"/>
        </w:rPr>
        <w:t>i nie wnosimy do niej zastrzeżeń oraz przyjmujemy warunki w niej zawarte.</w:t>
      </w:r>
    </w:p>
    <w:p w14:paraId="42C97FB6" w14:textId="77777777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 xml:space="preserve">Oświadczamy, że firma jest płatnikiem podatku VAT o numerze identyfikacyjnym </w:t>
      </w:r>
      <w:r w:rsidRPr="00DE6E23">
        <w:rPr>
          <w:rFonts w:asciiTheme="minorHAnsi" w:hAnsiTheme="minorHAnsi" w:cstheme="minorHAnsi"/>
          <w:color w:val="auto"/>
          <w:szCs w:val="24"/>
        </w:rPr>
        <w:br/>
        <w:t>NIP  .......................................................</w:t>
      </w:r>
    </w:p>
    <w:p w14:paraId="63A3C829" w14:textId="77777777" w:rsidR="006A5ACF" w:rsidRPr="00DE6E23" w:rsidRDefault="003132EE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I</w:t>
      </w:r>
      <w:r w:rsidRPr="00DE6E23">
        <w:rPr>
          <w:rFonts w:asciiTheme="minorHAnsi" w:hAnsiTheme="minorHAnsi" w:cstheme="minorHAnsi"/>
          <w:color w:val="auto"/>
        </w:rPr>
        <w:t>nformujemy, że zamierzamy powierzyć podwykonawcom:</w:t>
      </w:r>
    </w:p>
    <w:p w14:paraId="1D42CBD3" w14:textId="77777777" w:rsidR="003132EE" w:rsidRPr="00DE6E23" w:rsidRDefault="003132EE" w:rsidP="003132EE">
      <w:pPr>
        <w:tabs>
          <w:tab w:val="left" w:pos="708"/>
        </w:tabs>
        <w:suppressAutoHyphens/>
        <w:spacing w:after="0" w:line="100" w:lineRule="atLeast"/>
        <w:ind w:left="360" w:right="0" w:firstLine="0"/>
        <w:rPr>
          <w:color w:val="auto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44"/>
        <w:tblW w:w="8087" w:type="dxa"/>
        <w:tblInd w:w="0" w:type="dxa"/>
        <w:tblCellMar>
          <w:top w:w="102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690"/>
        <w:gridCol w:w="3560"/>
        <w:gridCol w:w="3837"/>
      </w:tblGrid>
      <w:tr w:rsidR="00C97CFD" w:rsidRPr="000F4F83" w14:paraId="7B5481D5" w14:textId="77777777" w:rsidTr="003132EE">
        <w:trPr>
          <w:trHeight w:val="5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922BF4" w14:textId="77777777" w:rsidR="003132EE" w:rsidRPr="000F4F83" w:rsidRDefault="003132EE" w:rsidP="003132EE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AD025C" w14:textId="77777777" w:rsidR="003132EE" w:rsidRPr="000F4F83" w:rsidRDefault="003132EE" w:rsidP="003132E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Części zamówienia, których wykonanie zamierza się powierzyć podwykonawcom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4071A5" w14:textId="77777777" w:rsidR="003132EE" w:rsidRPr="000F4F83" w:rsidRDefault="003132EE" w:rsidP="003132EE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Nazwy (firmy) podwykonawców </w:t>
            </w:r>
          </w:p>
        </w:tc>
      </w:tr>
      <w:tr w:rsidR="00C97CFD" w:rsidRPr="000F4F83" w14:paraId="56E9E058" w14:textId="77777777" w:rsidTr="003132EE">
        <w:trPr>
          <w:trHeight w:val="5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BFBD" w14:textId="77777777" w:rsidR="003132EE" w:rsidRPr="000F4F83" w:rsidRDefault="003132EE" w:rsidP="003132EE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1.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9D24" w14:textId="77777777" w:rsidR="003132EE" w:rsidRPr="000F4F83" w:rsidRDefault="003132EE" w:rsidP="003132E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1BB5" w14:textId="77777777" w:rsidR="003132EE" w:rsidRPr="000F4F83" w:rsidRDefault="003132EE" w:rsidP="003132EE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 </w:t>
            </w:r>
          </w:p>
        </w:tc>
      </w:tr>
      <w:tr w:rsidR="00C97CFD" w:rsidRPr="000F4F83" w14:paraId="7910EAC3" w14:textId="77777777" w:rsidTr="003132EE">
        <w:trPr>
          <w:trHeight w:val="5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77E4" w14:textId="77777777" w:rsidR="003132EE" w:rsidRPr="000F4F83" w:rsidRDefault="003132EE" w:rsidP="003132EE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2.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638E" w14:textId="77777777" w:rsidR="003132EE" w:rsidRPr="000F4F83" w:rsidRDefault="003132EE" w:rsidP="003132EE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eastAsia="Arial" w:hAnsiTheme="minorHAnsi" w:cstheme="minorHAnsi"/>
                <w:color w:val="auto"/>
                <w:sz w:val="21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36D9" w14:textId="77777777" w:rsidR="003132EE" w:rsidRPr="000F4F83" w:rsidRDefault="003132EE" w:rsidP="003132EE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eastAsia="Arial" w:hAnsiTheme="minorHAnsi" w:cstheme="minorHAnsi"/>
                <w:color w:val="auto"/>
                <w:sz w:val="21"/>
              </w:rPr>
              <w:t xml:space="preserve"> </w:t>
            </w:r>
          </w:p>
        </w:tc>
      </w:tr>
    </w:tbl>
    <w:p w14:paraId="190B2311" w14:textId="77777777" w:rsidR="003132EE" w:rsidRPr="000F4F83" w:rsidRDefault="003132EE" w:rsidP="003132EE">
      <w:pPr>
        <w:tabs>
          <w:tab w:val="left" w:pos="708"/>
        </w:tabs>
        <w:suppressAutoHyphens/>
        <w:spacing w:after="0" w:line="100" w:lineRule="atLeast"/>
        <w:ind w:left="360" w:right="0" w:firstLine="0"/>
        <w:rPr>
          <w:color w:val="auto"/>
          <w:szCs w:val="24"/>
        </w:rPr>
      </w:pPr>
    </w:p>
    <w:p w14:paraId="5B4D1020" w14:textId="77777777" w:rsidR="006A5ACF" w:rsidRPr="00506169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right="0"/>
        <w:rPr>
          <w:rFonts w:asciiTheme="minorHAnsi" w:hAnsiTheme="minorHAnsi"/>
          <w:color w:val="auto"/>
          <w:szCs w:val="24"/>
        </w:rPr>
      </w:pPr>
      <w:r w:rsidRPr="00506169">
        <w:rPr>
          <w:rFonts w:asciiTheme="minorHAnsi" w:hAnsiTheme="minorHAnsi"/>
          <w:color w:val="auto"/>
          <w:szCs w:val="24"/>
        </w:rPr>
        <w:t>Oświadczam, że spełniam niżej wymienione warunki udziału w postępowaniu, a mianowicie:</w:t>
      </w:r>
    </w:p>
    <w:p w14:paraId="36708A5F" w14:textId="7A1A0FD3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8.1. </w:t>
      </w:r>
      <w:r w:rsidR="006A5ACF" w:rsidRPr="00506169">
        <w:rPr>
          <w:rFonts w:asciiTheme="minorHAnsi" w:hAnsiTheme="minorHAnsi"/>
          <w:color w:val="auto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167923D3" w14:textId="628E7C46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.2. posiadam niezbędną wiedzę i doświadczenie, </w:t>
      </w:r>
    </w:p>
    <w:p w14:paraId="406009CE" w14:textId="04E391D5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.3. dysponuję potencjałem technicznym i osobami zdolnymi do wykonania zamówienia, </w:t>
      </w:r>
    </w:p>
    <w:p w14:paraId="3F64E77F" w14:textId="20B94BEF" w:rsidR="006A5ACF" w:rsidRPr="00506169" w:rsidRDefault="00946C64" w:rsidP="006A5ACF">
      <w:pPr>
        <w:spacing w:after="0" w:line="240" w:lineRule="auto"/>
        <w:ind w:left="0" w:right="0" w:firstLine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.4. znajduję się w sytuacji ekonomicznej i finansowej zapewniającej wykonanie zamówienia. </w:t>
      </w:r>
    </w:p>
    <w:p w14:paraId="1D11CDCD" w14:textId="77777777" w:rsidR="00506169" w:rsidRPr="00506169" w:rsidRDefault="00506169" w:rsidP="00506169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>Oświadczam,</w:t>
      </w:r>
      <w:r w:rsidRPr="00506169">
        <w:rPr>
          <w:rFonts w:asciiTheme="minorHAnsi" w:hAnsiTheme="minorHAnsi" w:cs="Times New Roman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506169">
        <w:rPr>
          <w:rFonts w:asciiTheme="minorHAnsi" w:hAnsiTheme="minorHAnsi" w:cs="Times New Roman"/>
          <w:i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F110312" w14:textId="77777777" w:rsidR="00506169" w:rsidRPr="00506169" w:rsidRDefault="00506169" w:rsidP="00506169">
      <w:pPr>
        <w:pStyle w:val="Akapitzlist"/>
        <w:autoSpaceDE w:val="0"/>
        <w:adjustRightInd w:val="0"/>
        <w:spacing w:after="24"/>
        <w:ind w:left="360"/>
        <w:rPr>
          <w:rFonts w:asciiTheme="minorHAnsi" w:hAnsiTheme="minorHAnsi"/>
          <w:sz w:val="24"/>
          <w:szCs w:val="24"/>
        </w:rPr>
      </w:pPr>
      <w:r w:rsidRPr="00506169">
        <w:rPr>
          <w:rFonts w:asciiTheme="minorHAnsi" w:hAnsiTheme="minorHAnsi"/>
          <w:sz w:val="24"/>
          <w:szCs w:val="24"/>
          <w:u w:val="single"/>
        </w:rPr>
        <w:t>Uwaga:</w:t>
      </w:r>
      <w:r w:rsidRPr="00506169">
        <w:rPr>
          <w:rFonts w:asciiTheme="minorHAnsi" w:hAnsiTheme="minorHAnsi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5AAF9BF5" w14:textId="77777777" w:rsidR="00506169" w:rsidRDefault="00506169" w:rsidP="00506169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 xml:space="preserve"> Oświadczam, iż uważamy się za związanych niniejszą ofertą przez okres 30 dni od dnia upływu terminu składania ofert. </w:t>
      </w:r>
    </w:p>
    <w:p w14:paraId="544D0770" w14:textId="105CCF4C" w:rsidR="00D5264A" w:rsidRPr="00D5264A" w:rsidRDefault="00D5264A" w:rsidP="00505F0B">
      <w:pPr>
        <w:pStyle w:val="Default"/>
        <w:numPr>
          <w:ilvl w:val="0"/>
          <w:numId w:val="17"/>
        </w:numPr>
        <w:suppressAutoHyphens/>
        <w:spacing w:before="120"/>
        <w:jc w:val="both"/>
        <w:rPr>
          <w:rFonts w:ascii="Cambria" w:hAnsi="Cambria" w:cstheme="minorHAnsi"/>
          <w:color w:val="auto"/>
          <w:sz w:val="22"/>
          <w:szCs w:val="22"/>
          <w:lang w:eastAsia="pl-PL"/>
        </w:rPr>
      </w:pPr>
      <w:r w:rsidRPr="00D5264A">
        <w:rPr>
          <w:rFonts w:ascii="Cambria" w:hAnsi="Cambria" w:cstheme="minorHAnsi"/>
          <w:color w:val="auto"/>
          <w:sz w:val="22"/>
          <w:szCs w:val="22"/>
          <w:lang w:eastAsia="pl-PL"/>
        </w:rPr>
        <w:t>Oświadczamy, że Wykonawca jest:</w:t>
      </w:r>
    </w:p>
    <w:p w14:paraId="2A232F2D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color w:val="auto"/>
          <w:sz w:val="22"/>
        </w:rPr>
      </w:pPr>
      <w:r w:rsidRPr="00113B61">
        <w:rPr>
          <w:rFonts w:ascii="Cambria" w:hAnsi="Cambria" w:cstheme="minorHAnsi"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color w:val="auto"/>
          <w:sz w:val="22"/>
        </w:rPr>
        <w:t xml:space="preserve"> mikroprzedsiębiorstwem</w:t>
      </w:r>
    </w:p>
    <w:p w14:paraId="22D5A2DF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color w:val="auto"/>
          <w:sz w:val="22"/>
        </w:rPr>
      </w:pPr>
      <w:r w:rsidRPr="00113B61">
        <w:rPr>
          <w:rFonts w:ascii="Cambria" w:hAnsi="Cambria" w:cstheme="minorHAnsi"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color w:val="auto"/>
          <w:sz w:val="22"/>
        </w:rPr>
        <w:t xml:space="preserve"> małym przedsiębiorstwem</w:t>
      </w:r>
    </w:p>
    <w:p w14:paraId="78D61076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średnim przedsiębiorstwem</w:t>
      </w:r>
    </w:p>
    <w:p w14:paraId="47427BB3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dużym przedsiębiorstwem</w:t>
      </w:r>
    </w:p>
    <w:p w14:paraId="5EB802B7" w14:textId="538940CB" w:rsidR="00D5264A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lastRenderedPageBreak/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prowadzi jednoosobową działalność gospodarczą</w:t>
      </w:r>
    </w:p>
    <w:p w14:paraId="65494AF9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jest osobą fizyczną nieprowadzącą działalności gospodarczej</w:t>
      </w:r>
    </w:p>
    <w:p w14:paraId="381052E7" w14:textId="47CE113E" w:rsidR="00D5264A" w:rsidRPr="00D5264A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inny rodzaj</w:t>
      </w:r>
    </w:p>
    <w:p w14:paraId="1DFEFEB7" w14:textId="77777777" w:rsidR="00506169" w:rsidRPr="00506169" w:rsidRDefault="00506169" w:rsidP="00506169">
      <w:pPr>
        <w:pStyle w:val="Default"/>
        <w:numPr>
          <w:ilvl w:val="0"/>
          <w:numId w:val="17"/>
        </w:numPr>
        <w:spacing w:after="24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 xml:space="preserve">Oświadczam, pod groźbą odpowiedzialności karnej, że załączone do oferty dokumenty opisują stan prawny i faktyczny, aktualny na dzień otwarcia ofert. </w:t>
      </w:r>
    </w:p>
    <w:p w14:paraId="41AF306C" w14:textId="77777777" w:rsidR="00506169" w:rsidRPr="00506169" w:rsidRDefault="00506169" w:rsidP="00506169">
      <w:pPr>
        <w:pStyle w:val="Default"/>
        <w:spacing w:after="24"/>
        <w:jc w:val="both"/>
        <w:rPr>
          <w:rFonts w:asciiTheme="minorHAnsi" w:hAnsiTheme="minorHAnsi" w:cs="Times New Roman"/>
          <w:color w:val="auto"/>
        </w:rPr>
      </w:pPr>
    </w:p>
    <w:p w14:paraId="7B539211" w14:textId="77777777" w:rsidR="006A5ACF" w:rsidRPr="00506169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/>
          <w:color w:val="auto"/>
          <w:szCs w:val="24"/>
        </w:rPr>
      </w:pPr>
      <w:r w:rsidRPr="00506169">
        <w:rPr>
          <w:rFonts w:asciiTheme="minorHAnsi" w:hAnsiTheme="minorHAnsi"/>
          <w:color w:val="auto"/>
          <w:szCs w:val="24"/>
        </w:rPr>
        <w:t xml:space="preserve">                        </w:t>
      </w:r>
    </w:p>
    <w:p w14:paraId="50177D80" w14:textId="77777777" w:rsidR="003132EE" w:rsidRPr="000F4F83" w:rsidRDefault="003132EE" w:rsidP="003132EE">
      <w:pPr>
        <w:spacing w:after="125" w:line="270" w:lineRule="auto"/>
        <w:ind w:right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b/>
          <w:color w:val="auto"/>
        </w:rPr>
        <w:t xml:space="preserve">Wykaz załączników do formularza ofertowego: </w:t>
      </w:r>
    </w:p>
    <w:p w14:paraId="303683EC" w14:textId="6234F435" w:rsidR="003132EE" w:rsidRPr="000F4F83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Karta informacyjna</w:t>
      </w:r>
      <w:r w:rsidR="003132EE" w:rsidRPr="000F4F83">
        <w:rPr>
          <w:rFonts w:asciiTheme="minorHAnsi" w:hAnsiTheme="minorHAnsi" w:cstheme="minorHAnsi"/>
          <w:color w:val="auto"/>
        </w:rPr>
        <w:t xml:space="preserve"> </w:t>
      </w:r>
    </w:p>
    <w:p w14:paraId="366FC835" w14:textId="296C2214" w:rsidR="003132EE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Oświadczenie dot. braku podstaw do wykluczenia art. 125</w:t>
      </w:r>
    </w:p>
    <w:p w14:paraId="7FB68AC2" w14:textId="493491A5" w:rsidR="009752CA" w:rsidRPr="000F4F83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Oświadczenie dot. </w:t>
      </w:r>
      <w:r w:rsidR="00D5264A">
        <w:rPr>
          <w:rFonts w:asciiTheme="minorHAnsi" w:hAnsiTheme="minorHAnsi" w:cstheme="minorHAnsi"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krainy art. </w:t>
      </w:r>
      <w:r w:rsidR="00486A86">
        <w:rPr>
          <w:rFonts w:asciiTheme="minorHAnsi" w:hAnsiTheme="minorHAnsi" w:cstheme="minorHAnsi"/>
          <w:color w:val="auto"/>
        </w:rPr>
        <w:t>7</w:t>
      </w:r>
    </w:p>
    <w:p w14:paraId="79605A10" w14:textId="77777777" w:rsidR="003132EE" w:rsidRPr="000F4F83" w:rsidRDefault="003132EE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…………………….. </w:t>
      </w:r>
    </w:p>
    <w:p w14:paraId="006C1C97" w14:textId="77777777" w:rsidR="003132EE" w:rsidRPr="000F4F83" w:rsidRDefault="003132EE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……………………..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BB5458" w14:textId="77777777" w:rsidR="00D5264A" w:rsidRDefault="003132EE" w:rsidP="003132EE">
      <w:pPr>
        <w:ind w:left="0" w:right="11" w:firstLine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       </w:t>
      </w:r>
    </w:p>
    <w:p w14:paraId="2D59C786" w14:textId="77777777" w:rsidR="00D5264A" w:rsidRDefault="00D5264A" w:rsidP="003132EE">
      <w:pPr>
        <w:ind w:left="0" w:right="11" w:firstLine="0"/>
        <w:rPr>
          <w:rFonts w:asciiTheme="minorHAnsi" w:hAnsiTheme="minorHAnsi" w:cstheme="minorHAnsi"/>
          <w:color w:val="auto"/>
        </w:rPr>
      </w:pPr>
    </w:p>
    <w:p w14:paraId="4E917B3C" w14:textId="7F9FB7C4" w:rsidR="003132EE" w:rsidRPr="000F4F83" w:rsidRDefault="003132EE" w:rsidP="003132EE">
      <w:pPr>
        <w:ind w:left="0" w:right="11" w:firstLine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</w:p>
    <w:p w14:paraId="3E319759" w14:textId="77777777" w:rsidR="003132EE" w:rsidRPr="000063DA" w:rsidRDefault="003132EE" w:rsidP="003132EE">
      <w:pPr>
        <w:tabs>
          <w:tab w:val="center" w:pos="2637"/>
          <w:tab w:val="center" w:pos="5377"/>
          <w:tab w:val="center" w:pos="6085"/>
          <w:tab w:val="center" w:pos="6793"/>
          <w:tab w:val="center" w:pos="7501"/>
          <w:tab w:val="center" w:pos="8210"/>
        </w:tabs>
        <w:ind w:left="0" w:right="0" w:firstLine="0"/>
        <w:jc w:val="left"/>
        <w:rPr>
          <w:rFonts w:asciiTheme="minorHAnsi" w:hAnsiTheme="minorHAnsi" w:cstheme="minorHAnsi"/>
          <w:color w:val="FF0000"/>
        </w:rPr>
      </w:pPr>
      <w:r w:rsidRPr="000F4F83">
        <w:rPr>
          <w:rFonts w:asciiTheme="minorHAnsi" w:eastAsia="Calibri" w:hAnsiTheme="minorHAnsi" w:cstheme="minorHAnsi"/>
          <w:color w:val="auto"/>
          <w:sz w:val="22"/>
        </w:rPr>
        <w:tab/>
      </w:r>
      <w:r w:rsidRPr="000F4F83">
        <w:rPr>
          <w:rFonts w:asciiTheme="minorHAnsi" w:hAnsiTheme="minorHAnsi" w:cstheme="minorHAnsi"/>
          <w:color w:val="auto"/>
        </w:rPr>
        <w:t xml:space="preserve">..........................................., dnia .....................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        </w:t>
      </w:r>
    </w:p>
    <w:p w14:paraId="5A60BADB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6773228F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2A87F06B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0E010E98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76E5C514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46060FC2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593300F2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0F87FB84" w14:textId="71976CBA" w:rsidR="003132EE" w:rsidRPr="00506169" w:rsidRDefault="003132EE" w:rsidP="003132EE">
      <w:pPr>
        <w:ind w:left="5411" w:right="11" w:firstLine="4081"/>
        <w:rPr>
          <w:rFonts w:asciiTheme="minorHAnsi" w:hAnsiTheme="minorHAnsi" w:cstheme="minorHAnsi"/>
          <w:color w:val="auto"/>
        </w:rPr>
      </w:pPr>
      <w:r w:rsidRPr="000063DA">
        <w:rPr>
          <w:rFonts w:asciiTheme="minorHAnsi" w:hAnsiTheme="minorHAnsi" w:cstheme="minorHAnsi"/>
          <w:color w:val="FF0000"/>
        </w:rPr>
        <w:t xml:space="preserve"> </w:t>
      </w:r>
      <w:r w:rsidRPr="00506169">
        <w:rPr>
          <w:rFonts w:asciiTheme="minorHAnsi" w:hAnsiTheme="minorHAnsi" w:cstheme="minorHAnsi"/>
          <w:color w:val="auto"/>
        </w:rPr>
        <w:t xml:space="preserve">.................................................................... </w:t>
      </w:r>
    </w:p>
    <w:p w14:paraId="6EC8A3AF" w14:textId="77777777" w:rsidR="003132EE" w:rsidRPr="00506169" w:rsidRDefault="003132EE" w:rsidP="003132EE">
      <w:pPr>
        <w:spacing w:after="25" w:line="249" w:lineRule="auto"/>
        <w:ind w:left="5387" w:right="939"/>
        <w:jc w:val="left"/>
        <w:rPr>
          <w:rFonts w:asciiTheme="minorHAnsi" w:hAnsiTheme="minorHAnsi" w:cstheme="minorHAnsi"/>
          <w:i/>
          <w:color w:val="auto"/>
          <w:sz w:val="20"/>
        </w:rPr>
      </w:pPr>
      <w:r w:rsidRPr="00506169">
        <w:rPr>
          <w:rFonts w:asciiTheme="minorHAnsi" w:hAnsiTheme="minorHAnsi" w:cstheme="minorHAnsi"/>
          <w:i/>
          <w:color w:val="auto"/>
          <w:sz w:val="20"/>
        </w:rPr>
        <w:t xml:space="preserve">Podpis wraz z pieczęcią osoby uprawnionej do reprezentowania Wykonawcy </w:t>
      </w:r>
    </w:p>
    <w:p w14:paraId="223C5B46" w14:textId="77777777" w:rsidR="003132EE" w:rsidRPr="00506169" w:rsidRDefault="003132EE" w:rsidP="003132EE">
      <w:pPr>
        <w:ind w:left="784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506169">
        <w:rPr>
          <w:rFonts w:asciiTheme="minorHAnsi" w:hAnsiTheme="minorHAnsi" w:cstheme="minorHAnsi"/>
          <w:color w:val="auto"/>
          <w:sz w:val="18"/>
          <w:szCs w:val="18"/>
        </w:rPr>
        <w:t>*.niepotrzebne skreślić</w:t>
      </w:r>
    </w:p>
    <w:p w14:paraId="00865916" w14:textId="7E52E528" w:rsidR="003132EE" w:rsidRPr="000063DA" w:rsidRDefault="003132EE" w:rsidP="00DE6E23">
      <w:pPr>
        <w:spacing w:after="0" w:line="240" w:lineRule="auto"/>
        <w:ind w:left="0" w:firstLine="0"/>
        <w:rPr>
          <w:color w:val="FF0000"/>
          <w:szCs w:val="24"/>
        </w:rPr>
      </w:pPr>
    </w:p>
    <w:p w14:paraId="7788D170" w14:textId="005E45E7" w:rsidR="00434FEA" w:rsidRPr="007103D3" w:rsidRDefault="00434FEA" w:rsidP="007103D3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  <w:sectPr w:rsidR="00434FEA" w:rsidRPr="007103D3">
          <w:footerReference w:type="even" r:id="rId8"/>
          <w:footerReference w:type="default" r:id="rId9"/>
          <w:footerReference w:type="first" r:id="rId10"/>
          <w:pgSz w:w="11906" w:h="16838"/>
          <w:pgMar w:top="1418" w:right="846" w:bottom="1424" w:left="998" w:header="708" w:footer="713" w:gutter="0"/>
          <w:cols w:space="708"/>
        </w:sectPr>
      </w:pPr>
    </w:p>
    <w:p w14:paraId="20EFAA94" w14:textId="77777777" w:rsidR="00BC650C" w:rsidRPr="000063DA" w:rsidRDefault="00BC650C" w:rsidP="006A686A">
      <w:pPr>
        <w:spacing w:after="0" w:line="360" w:lineRule="auto"/>
        <w:ind w:left="0" w:right="0" w:firstLine="0"/>
        <w:rPr>
          <w:rFonts w:ascii="Trebuchet MS" w:hAnsi="Trebuchet MS"/>
          <w:color w:val="FF0000"/>
          <w:sz w:val="20"/>
          <w:szCs w:val="20"/>
        </w:rPr>
      </w:pPr>
    </w:p>
    <w:sectPr w:rsidR="00BC650C" w:rsidRPr="000063DA" w:rsidSect="00F41E46">
      <w:footerReference w:type="even" r:id="rId11"/>
      <w:footerReference w:type="default" r:id="rId12"/>
      <w:footerReference w:type="first" r:id="rId13"/>
      <w:pgSz w:w="11906" w:h="16838"/>
      <w:pgMar w:top="1467" w:right="1361" w:bottom="1276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13E4" w14:textId="77777777" w:rsidR="00B63C28" w:rsidRDefault="00B63C28">
      <w:pPr>
        <w:spacing w:after="0" w:line="240" w:lineRule="auto"/>
      </w:pPr>
      <w:r>
        <w:separator/>
      </w:r>
    </w:p>
  </w:endnote>
  <w:endnote w:type="continuationSeparator" w:id="0">
    <w:p w14:paraId="18D75392" w14:textId="77777777" w:rsidR="00B63C28" w:rsidRDefault="00B6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6F55" w14:textId="77777777" w:rsidR="00B63C28" w:rsidRDefault="00B63C28">
    <w:pPr>
      <w:spacing w:after="0" w:line="259" w:lineRule="auto"/>
      <w:ind w:left="0" w:right="5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5291387" w14:textId="77777777" w:rsidR="00B63C28" w:rsidRDefault="00B63C28">
    <w:pPr>
      <w:spacing w:after="0" w:line="259" w:lineRule="auto"/>
      <w:ind w:left="0" w:right="103" w:firstLine="0"/>
      <w:jc w:val="center"/>
    </w:pP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534" w14:textId="77777777" w:rsidR="00B63C28" w:rsidRDefault="00B63C28">
    <w:pPr>
      <w:spacing w:after="0" w:line="259" w:lineRule="auto"/>
      <w:ind w:left="0" w:right="5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E605" w14:textId="77777777" w:rsidR="00B63C28" w:rsidRDefault="00B63C28">
    <w:pPr>
      <w:spacing w:after="0" w:line="259" w:lineRule="auto"/>
      <w:ind w:left="0" w:right="5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8762183" w14:textId="77777777" w:rsidR="00B63C28" w:rsidRDefault="00B63C28">
    <w:pPr>
      <w:spacing w:after="0" w:line="259" w:lineRule="auto"/>
      <w:ind w:left="0" w:right="103" w:firstLine="0"/>
      <w:jc w:val="center"/>
    </w:pPr>
    <w:r>
      <w:rPr>
        <w:i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CCC0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4A99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DAFC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462" w14:textId="77777777" w:rsidR="00B63C28" w:rsidRDefault="00B63C28">
      <w:pPr>
        <w:spacing w:after="0" w:line="240" w:lineRule="auto"/>
      </w:pPr>
      <w:r>
        <w:separator/>
      </w:r>
    </w:p>
  </w:footnote>
  <w:footnote w:type="continuationSeparator" w:id="0">
    <w:p w14:paraId="09E91467" w14:textId="77777777" w:rsidR="00B63C28" w:rsidRDefault="00B6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14E51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7A12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B1DCF"/>
    <w:multiLevelType w:val="multilevel"/>
    <w:tmpl w:val="2E8637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8" w15:restartNumberingAfterBreak="0">
    <w:nsid w:val="03934E5A"/>
    <w:multiLevelType w:val="multilevel"/>
    <w:tmpl w:val="0EC055B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9445DF"/>
    <w:multiLevelType w:val="multilevel"/>
    <w:tmpl w:val="90D02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0" w15:restartNumberingAfterBreak="0">
    <w:nsid w:val="090D591D"/>
    <w:multiLevelType w:val="multilevel"/>
    <w:tmpl w:val="0BBEDA9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1" w15:restartNumberingAfterBreak="0">
    <w:nsid w:val="098B4748"/>
    <w:multiLevelType w:val="multilevel"/>
    <w:tmpl w:val="BE9A89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2" w15:restartNumberingAfterBreak="0">
    <w:nsid w:val="0C76369C"/>
    <w:multiLevelType w:val="hybridMultilevel"/>
    <w:tmpl w:val="8034AA66"/>
    <w:lvl w:ilvl="0" w:tplc="6106A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8A363A"/>
    <w:multiLevelType w:val="multilevel"/>
    <w:tmpl w:val="02EEB0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DF3E63"/>
    <w:multiLevelType w:val="hybridMultilevel"/>
    <w:tmpl w:val="383A8E70"/>
    <w:lvl w:ilvl="0" w:tplc="0246A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879B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EE04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81C98">
      <w:start w:val="1"/>
      <w:numFmt w:val="lowerLetter"/>
      <w:lvlRestart w:val="0"/>
      <w:lvlText w:val="%4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AD80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287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6C17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8CFB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AD37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D65B84"/>
    <w:multiLevelType w:val="multilevel"/>
    <w:tmpl w:val="2BCA7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17315E07"/>
    <w:multiLevelType w:val="hybridMultilevel"/>
    <w:tmpl w:val="FF6EDE14"/>
    <w:lvl w:ilvl="0" w:tplc="64D6E9B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18C87292"/>
    <w:multiLevelType w:val="multilevel"/>
    <w:tmpl w:val="C3DE949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560C14"/>
    <w:multiLevelType w:val="multilevel"/>
    <w:tmpl w:val="E45EA724"/>
    <w:lvl w:ilvl="0">
      <w:start w:val="17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0" w:hanging="1800"/>
      </w:pPr>
      <w:rPr>
        <w:rFonts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05A5DCE"/>
    <w:multiLevelType w:val="hybridMultilevel"/>
    <w:tmpl w:val="355A42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0976FD5"/>
    <w:multiLevelType w:val="multilevel"/>
    <w:tmpl w:val="56FA0E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453F4"/>
    <w:multiLevelType w:val="multilevel"/>
    <w:tmpl w:val="1806E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D13724"/>
    <w:multiLevelType w:val="multilevel"/>
    <w:tmpl w:val="8EC22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5F2C3C"/>
    <w:multiLevelType w:val="multilevel"/>
    <w:tmpl w:val="39F272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772365"/>
    <w:multiLevelType w:val="hybridMultilevel"/>
    <w:tmpl w:val="1C68391C"/>
    <w:lvl w:ilvl="0" w:tplc="2F265146">
      <w:start w:val="1"/>
      <w:numFmt w:val="decimal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8C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1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C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8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F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43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A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5121B2"/>
    <w:multiLevelType w:val="multilevel"/>
    <w:tmpl w:val="067862E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6821DE"/>
    <w:multiLevelType w:val="multilevel"/>
    <w:tmpl w:val="EBEA32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F04FBF"/>
    <w:multiLevelType w:val="multilevel"/>
    <w:tmpl w:val="CC86BD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2483E"/>
    <w:multiLevelType w:val="multilevel"/>
    <w:tmpl w:val="009255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3" w15:restartNumberingAfterBreak="0">
    <w:nsid w:val="62D71C6C"/>
    <w:multiLevelType w:val="multilevel"/>
    <w:tmpl w:val="0D04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6E20D9"/>
    <w:multiLevelType w:val="multilevel"/>
    <w:tmpl w:val="8252EF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64E206E8"/>
    <w:multiLevelType w:val="multilevel"/>
    <w:tmpl w:val="4224EB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749E25BC"/>
    <w:multiLevelType w:val="multilevel"/>
    <w:tmpl w:val="91AA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4DC6B87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9494812"/>
    <w:multiLevelType w:val="multilevel"/>
    <w:tmpl w:val="2B58577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5A431B"/>
    <w:multiLevelType w:val="multilevel"/>
    <w:tmpl w:val="512EE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691418228">
    <w:abstractNumId w:val="14"/>
  </w:num>
  <w:num w:numId="2" w16cid:durableId="1300529114">
    <w:abstractNumId w:val="27"/>
  </w:num>
  <w:num w:numId="3" w16cid:durableId="2015573235">
    <w:abstractNumId w:val="8"/>
  </w:num>
  <w:num w:numId="4" w16cid:durableId="1923370661">
    <w:abstractNumId w:val="39"/>
  </w:num>
  <w:num w:numId="5" w16cid:durableId="2124423452">
    <w:abstractNumId w:val="32"/>
  </w:num>
  <w:num w:numId="6" w16cid:durableId="1677537961">
    <w:abstractNumId w:val="21"/>
  </w:num>
  <w:num w:numId="7" w16cid:durableId="1086682208">
    <w:abstractNumId w:val="13"/>
  </w:num>
  <w:num w:numId="8" w16cid:durableId="1234392942">
    <w:abstractNumId w:val="11"/>
  </w:num>
  <w:num w:numId="9" w16cid:durableId="219832230">
    <w:abstractNumId w:val="28"/>
  </w:num>
  <w:num w:numId="10" w16cid:durableId="1517115549">
    <w:abstractNumId w:val="18"/>
  </w:num>
  <w:num w:numId="11" w16cid:durableId="1903103469">
    <w:abstractNumId w:val="17"/>
  </w:num>
  <w:num w:numId="12" w16cid:durableId="1838417166">
    <w:abstractNumId w:val="10"/>
  </w:num>
  <w:num w:numId="13" w16cid:durableId="256254774">
    <w:abstractNumId w:val="25"/>
  </w:num>
  <w:num w:numId="14" w16cid:durableId="1410034996">
    <w:abstractNumId w:val="15"/>
  </w:num>
  <w:num w:numId="15" w16cid:durableId="858080247">
    <w:abstractNumId w:val="38"/>
  </w:num>
  <w:num w:numId="16" w16cid:durableId="2042898999">
    <w:abstractNumId w:val="7"/>
  </w:num>
  <w:num w:numId="17" w16cid:durableId="466362163">
    <w:abstractNumId w:val="36"/>
  </w:num>
  <w:num w:numId="18" w16cid:durableId="1418212134">
    <w:abstractNumId w:val="12"/>
  </w:num>
  <w:num w:numId="19" w16cid:durableId="651297531">
    <w:abstractNumId w:val="33"/>
  </w:num>
  <w:num w:numId="20" w16cid:durableId="558828174">
    <w:abstractNumId w:val="35"/>
  </w:num>
  <w:num w:numId="21" w16cid:durableId="271399568">
    <w:abstractNumId w:val="34"/>
  </w:num>
  <w:num w:numId="22" w16cid:durableId="1833300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88598">
    <w:abstractNumId w:val="29"/>
  </w:num>
  <w:num w:numId="24" w16cid:durableId="582228356">
    <w:abstractNumId w:val="30"/>
  </w:num>
  <w:num w:numId="25" w16cid:durableId="90978350">
    <w:abstractNumId w:val="26"/>
  </w:num>
  <w:num w:numId="26" w16cid:durableId="976254921">
    <w:abstractNumId w:val="37"/>
  </w:num>
  <w:num w:numId="27" w16cid:durableId="167520823">
    <w:abstractNumId w:val="31"/>
  </w:num>
  <w:num w:numId="28" w16cid:durableId="101078315">
    <w:abstractNumId w:val="22"/>
  </w:num>
  <w:num w:numId="29" w16cid:durableId="361056477">
    <w:abstractNumId w:val="19"/>
  </w:num>
  <w:num w:numId="30" w16cid:durableId="1745371098">
    <w:abstractNumId w:val="24"/>
  </w:num>
  <w:num w:numId="31" w16cid:durableId="1668285903">
    <w:abstractNumId w:val="20"/>
  </w:num>
  <w:num w:numId="32" w16cid:durableId="1595943491">
    <w:abstractNumId w:val="1"/>
  </w:num>
  <w:num w:numId="33" w16cid:durableId="634414796">
    <w:abstractNumId w:val="0"/>
  </w:num>
  <w:num w:numId="34" w16cid:durableId="1436439172">
    <w:abstractNumId w:val="23"/>
  </w:num>
  <w:num w:numId="35" w16cid:durableId="1302030381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DB"/>
    <w:rsid w:val="00001C39"/>
    <w:rsid w:val="00003FEF"/>
    <w:rsid w:val="000063DA"/>
    <w:rsid w:val="00007177"/>
    <w:rsid w:val="00011425"/>
    <w:rsid w:val="00023833"/>
    <w:rsid w:val="00025F94"/>
    <w:rsid w:val="000267FD"/>
    <w:rsid w:val="00033AE8"/>
    <w:rsid w:val="00043636"/>
    <w:rsid w:val="0007509B"/>
    <w:rsid w:val="00075418"/>
    <w:rsid w:val="00097F5C"/>
    <w:rsid w:val="000A09DE"/>
    <w:rsid w:val="000B1281"/>
    <w:rsid w:val="000B639E"/>
    <w:rsid w:val="000C22E2"/>
    <w:rsid w:val="000D64EE"/>
    <w:rsid w:val="000E64DB"/>
    <w:rsid w:val="000F173F"/>
    <w:rsid w:val="000F4F1F"/>
    <w:rsid w:val="000F4F83"/>
    <w:rsid w:val="00106BBB"/>
    <w:rsid w:val="0011250A"/>
    <w:rsid w:val="0011638C"/>
    <w:rsid w:val="001167AD"/>
    <w:rsid w:val="001408ED"/>
    <w:rsid w:val="00151610"/>
    <w:rsid w:val="00155650"/>
    <w:rsid w:val="001561D5"/>
    <w:rsid w:val="0016538C"/>
    <w:rsid w:val="00176071"/>
    <w:rsid w:val="001834D3"/>
    <w:rsid w:val="00187625"/>
    <w:rsid w:val="00190282"/>
    <w:rsid w:val="00194F66"/>
    <w:rsid w:val="001975A6"/>
    <w:rsid w:val="001A2330"/>
    <w:rsid w:val="001B1983"/>
    <w:rsid w:val="001D5F56"/>
    <w:rsid w:val="001D7BD8"/>
    <w:rsid w:val="0020230F"/>
    <w:rsid w:val="0020265E"/>
    <w:rsid w:val="002078ED"/>
    <w:rsid w:val="00210C0D"/>
    <w:rsid w:val="00211CE6"/>
    <w:rsid w:val="00214D71"/>
    <w:rsid w:val="0021501A"/>
    <w:rsid w:val="00216701"/>
    <w:rsid w:val="00230F56"/>
    <w:rsid w:val="002443F4"/>
    <w:rsid w:val="00250693"/>
    <w:rsid w:val="00256837"/>
    <w:rsid w:val="002641FC"/>
    <w:rsid w:val="002652D9"/>
    <w:rsid w:val="00266F7D"/>
    <w:rsid w:val="00271A9E"/>
    <w:rsid w:val="002771AC"/>
    <w:rsid w:val="00283284"/>
    <w:rsid w:val="00285E29"/>
    <w:rsid w:val="00286AB1"/>
    <w:rsid w:val="002A6757"/>
    <w:rsid w:val="002B1ADE"/>
    <w:rsid w:val="002B3456"/>
    <w:rsid w:val="002C09E9"/>
    <w:rsid w:val="002C0ADD"/>
    <w:rsid w:val="002C61D1"/>
    <w:rsid w:val="002E3A5B"/>
    <w:rsid w:val="002E729A"/>
    <w:rsid w:val="002F115B"/>
    <w:rsid w:val="002F2A17"/>
    <w:rsid w:val="002F2E67"/>
    <w:rsid w:val="002F536A"/>
    <w:rsid w:val="0031104A"/>
    <w:rsid w:val="003132EE"/>
    <w:rsid w:val="0031414E"/>
    <w:rsid w:val="00321C69"/>
    <w:rsid w:val="00336E84"/>
    <w:rsid w:val="003400C5"/>
    <w:rsid w:val="00343D3E"/>
    <w:rsid w:val="00344C76"/>
    <w:rsid w:val="003472F7"/>
    <w:rsid w:val="00354D2F"/>
    <w:rsid w:val="00362429"/>
    <w:rsid w:val="00367107"/>
    <w:rsid w:val="00392D04"/>
    <w:rsid w:val="003A7362"/>
    <w:rsid w:val="003B0D4E"/>
    <w:rsid w:val="003B2D12"/>
    <w:rsid w:val="003E2341"/>
    <w:rsid w:val="003E3413"/>
    <w:rsid w:val="003F1568"/>
    <w:rsid w:val="00405C4A"/>
    <w:rsid w:val="00406C59"/>
    <w:rsid w:val="00411ADE"/>
    <w:rsid w:val="004120C1"/>
    <w:rsid w:val="004275D0"/>
    <w:rsid w:val="00434FEA"/>
    <w:rsid w:val="00435BFC"/>
    <w:rsid w:val="00436AF4"/>
    <w:rsid w:val="00441C02"/>
    <w:rsid w:val="00454315"/>
    <w:rsid w:val="0045461D"/>
    <w:rsid w:val="00462939"/>
    <w:rsid w:val="00471799"/>
    <w:rsid w:val="004802DA"/>
    <w:rsid w:val="00482258"/>
    <w:rsid w:val="00482615"/>
    <w:rsid w:val="00482C0D"/>
    <w:rsid w:val="00484A23"/>
    <w:rsid w:val="00486A86"/>
    <w:rsid w:val="00495AFE"/>
    <w:rsid w:val="004A12E6"/>
    <w:rsid w:val="004B0D58"/>
    <w:rsid w:val="004B0E78"/>
    <w:rsid w:val="004B5BBE"/>
    <w:rsid w:val="004C3D69"/>
    <w:rsid w:val="004C4742"/>
    <w:rsid w:val="004D0EF0"/>
    <w:rsid w:val="004D26B6"/>
    <w:rsid w:val="004D2913"/>
    <w:rsid w:val="004E64D3"/>
    <w:rsid w:val="004E71C7"/>
    <w:rsid w:val="00506169"/>
    <w:rsid w:val="0052687A"/>
    <w:rsid w:val="00527A3C"/>
    <w:rsid w:val="0053127A"/>
    <w:rsid w:val="005611A0"/>
    <w:rsid w:val="005672AD"/>
    <w:rsid w:val="00567B3A"/>
    <w:rsid w:val="0057052B"/>
    <w:rsid w:val="00571DCA"/>
    <w:rsid w:val="00573094"/>
    <w:rsid w:val="00573D6D"/>
    <w:rsid w:val="005775C4"/>
    <w:rsid w:val="0058254C"/>
    <w:rsid w:val="00583EC8"/>
    <w:rsid w:val="00586C63"/>
    <w:rsid w:val="005877CC"/>
    <w:rsid w:val="00593403"/>
    <w:rsid w:val="00596793"/>
    <w:rsid w:val="005C19EE"/>
    <w:rsid w:val="005C4A1A"/>
    <w:rsid w:val="005D26B5"/>
    <w:rsid w:val="005E1DAA"/>
    <w:rsid w:val="005F4F1C"/>
    <w:rsid w:val="00605B65"/>
    <w:rsid w:val="0062432F"/>
    <w:rsid w:val="006274A0"/>
    <w:rsid w:val="0063380E"/>
    <w:rsid w:val="00642E41"/>
    <w:rsid w:val="00643DB1"/>
    <w:rsid w:val="00647EFC"/>
    <w:rsid w:val="00663A15"/>
    <w:rsid w:val="00663E2B"/>
    <w:rsid w:val="006649F5"/>
    <w:rsid w:val="00684A60"/>
    <w:rsid w:val="00684F04"/>
    <w:rsid w:val="00686767"/>
    <w:rsid w:val="006908F7"/>
    <w:rsid w:val="006A5ACF"/>
    <w:rsid w:val="006A686A"/>
    <w:rsid w:val="006D2435"/>
    <w:rsid w:val="006E5963"/>
    <w:rsid w:val="006E75B4"/>
    <w:rsid w:val="00700761"/>
    <w:rsid w:val="007103D3"/>
    <w:rsid w:val="00716C28"/>
    <w:rsid w:val="007311BB"/>
    <w:rsid w:val="007436A9"/>
    <w:rsid w:val="007478B8"/>
    <w:rsid w:val="007566CB"/>
    <w:rsid w:val="00770B29"/>
    <w:rsid w:val="00776290"/>
    <w:rsid w:val="00786945"/>
    <w:rsid w:val="007A36C7"/>
    <w:rsid w:val="007B02FE"/>
    <w:rsid w:val="007B6145"/>
    <w:rsid w:val="007D205A"/>
    <w:rsid w:val="007D235D"/>
    <w:rsid w:val="007E122A"/>
    <w:rsid w:val="007E16C4"/>
    <w:rsid w:val="007E28CF"/>
    <w:rsid w:val="007F214F"/>
    <w:rsid w:val="007F42F0"/>
    <w:rsid w:val="00801197"/>
    <w:rsid w:val="00803AFF"/>
    <w:rsid w:val="00807CA0"/>
    <w:rsid w:val="0081127B"/>
    <w:rsid w:val="00815A35"/>
    <w:rsid w:val="008161AB"/>
    <w:rsid w:val="008161C1"/>
    <w:rsid w:val="008238A3"/>
    <w:rsid w:val="008321C8"/>
    <w:rsid w:val="00857E60"/>
    <w:rsid w:val="00864A8D"/>
    <w:rsid w:val="00882B9E"/>
    <w:rsid w:val="008A493A"/>
    <w:rsid w:val="008B1F85"/>
    <w:rsid w:val="008B71EC"/>
    <w:rsid w:val="008D74CE"/>
    <w:rsid w:val="008E0030"/>
    <w:rsid w:val="008E474A"/>
    <w:rsid w:val="008F23B9"/>
    <w:rsid w:val="00904C0A"/>
    <w:rsid w:val="00904FC0"/>
    <w:rsid w:val="00915D87"/>
    <w:rsid w:val="00923958"/>
    <w:rsid w:val="00940318"/>
    <w:rsid w:val="009409B9"/>
    <w:rsid w:val="00942214"/>
    <w:rsid w:val="009460E4"/>
    <w:rsid w:val="00946C64"/>
    <w:rsid w:val="009579CD"/>
    <w:rsid w:val="00972335"/>
    <w:rsid w:val="009752CA"/>
    <w:rsid w:val="00980765"/>
    <w:rsid w:val="00982A1C"/>
    <w:rsid w:val="00987DFB"/>
    <w:rsid w:val="00990114"/>
    <w:rsid w:val="009A2036"/>
    <w:rsid w:val="009A795F"/>
    <w:rsid w:val="009B0D96"/>
    <w:rsid w:val="009B57A1"/>
    <w:rsid w:val="009E0B68"/>
    <w:rsid w:val="009E28DD"/>
    <w:rsid w:val="009E5244"/>
    <w:rsid w:val="009F214C"/>
    <w:rsid w:val="00A0470C"/>
    <w:rsid w:val="00A12834"/>
    <w:rsid w:val="00A1774A"/>
    <w:rsid w:val="00A33F31"/>
    <w:rsid w:val="00A56241"/>
    <w:rsid w:val="00A569D1"/>
    <w:rsid w:val="00A7021C"/>
    <w:rsid w:val="00A70330"/>
    <w:rsid w:val="00A765B5"/>
    <w:rsid w:val="00A81205"/>
    <w:rsid w:val="00A90062"/>
    <w:rsid w:val="00A927F7"/>
    <w:rsid w:val="00AA5917"/>
    <w:rsid w:val="00AC1E97"/>
    <w:rsid w:val="00AC6067"/>
    <w:rsid w:val="00AC7612"/>
    <w:rsid w:val="00AD3379"/>
    <w:rsid w:val="00AD4C0C"/>
    <w:rsid w:val="00B01611"/>
    <w:rsid w:val="00B15030"/>
    <w:rsid w:val="00B23277"/>
    <w:rsid w:val="00B27028"/>
    <w:rsid w:val="00B402E4"/>
    <w:rsid w:val="00B475F0"/>
    <w:rsid w:val="00B60ACE"/>
    <w:rsid w:val="00B63C28"/>
    <w:rsid w:val="00B7510B"/>
    <w:rsid w:val="00B95997"/>
    <w:rsid w:val="00BA33D0"/>
    <w:rsid w:val="00BA3C23"/>
    <w:rsid w:val="00BB096F"/>
    <w:rsid w:val="00BB48A7"/>
    <w:rsid w:val="00BC2C67"/>
    <w:rsid w:val="00BC3BCC"/>
    <w:rsid w:val="00BC650C"/>
    <w:rsid w:val="00BD7095"/>
    <w:rsid w:val="00BE3A06"/>
    <w:rsid w:val="00BE5EB3"/>
    <w:rsid w:val="00BF3549"/>
    <w:rsid w:val="00C0200C"/>
    <w:rsid w:val="00C0497D"/>
    <w:rsid w:val="00C1078B"/>
    <w:rsid w:val="00C11BA7"/>
    <w:rsid w:val="00C15F32"/>
    <w:rsid w:val="00C27D04"/>
    <w:rsid w:val="00C32563"/>
    <w:rsid w:val="00C43F92"/>
    <w:rsid w:val="00C44AD1"/>
    <w:rsid w:val="00C461A2"/>
    <w:rsid w:val="00C4738F"/>
    <w:rsid w:val="00C543B2"/>
    <w:rsid w:val="00C5748D"/>
    <w:rsid w:val="00C57681"/>
    <w:rsid w:val="00C620CB"/>
    <w:rsid w:val="00C64A24"/>
    <w:rsid w:val="00C80F89"/>
    <w:rsid w:val="00C97CFD"/>
    <w:rsid w:val="00CB11ED"/>
    <w:rsid w:val="00CB2367"/>
    <w:rsid w:val="00CB782D"/>
    <w:rsid w:val="00CC00BD"/>
    <w:rsid w:val="00CC4E58"/>
    <w:rsid w:val="00CD5F69"/>
    <w:rsid w:val="00CE3732"/>
    <w:rsid w:val="00CE6D2A"/>
    <w:rsid w:val="00CE7190"/>
    <w:rsid w:val="00CF27F5"/>
    <w:rsid w:val="00D21A99"/>
    <w:rsid w:val="00D41390"/>
    <w:rsid w:val="00D4768E"/>
    <w:rsid w:val="00D5264A"/>
    <w:rsid w:val="00D63F8C"/>
    <w:rsid w:val="00D64240"/>
    <w:rsid w:val="00D66D47"/>
    <w:rsid w:val="00D716FF"/>
    <w:rsid w:val="00D71BAB"/>
    <w:rsid w:val="00D72BEC"/>
    <w:rsid w:val="00D95635"/>
    <w:rsid w:val="00DA6183"/>
    <w:rsid w:val="00DB1037"/>
    <w:rsid w:val="00DD71D1"/>
    <w:rsid w:val="00DE30D3"/>
    <w:rsid w:val="00DE6ABB"/>
    <w:rsid w:val="00DE6E23"/>
    <w:rsid w:val="00DF63F1"/>
    <w:rsid w:val="00E03532"/>
    <w:rsid w:val="00E1344D"/>
    <w:rsid w:val="00E1352C"/>
    <w:rsid w:val="00E3161E"/>
    <w:rsid w:val="00E32BF1"/>
    <w:rsid w:val="00E65617"/>
    <w:rsid w:val="00E65C47"/>
    <w:rsid w:val="00E86F22"/>
    <w:rsid w:val="00E903ED"/>
    <w:rsid w:val="00E971CD"/>
    <w:rsid w:val="00EA2F2E"/>
    <w:rsid w:val="00EA3C34"/>
    <w:rsid w:val="00EB187E"/>
    <w:rsid w:val="00EB738D"/>
    <w:rsid w:val="00ED2775"/>
    <w:rsid w:val="00EE36C7"/>
    <w:rsid w:val="00EF016A"/>
    <w:rsid w:val="00F30D91"/>
    <w:rsid w:val="00F3330D"/>
    <w:rsid w:val="00F34F5E"/>
    <w:rsid w:val="00F41E46"/>
    <w:rsid w:val="00F45FAE"/>
    <w:rsid w:val="00F5500E"/>
    <w:rsid w:val="00F64F5B"/>
    <w:rsid w:val="00F80DCD"/>
    <w:rsid w:val="00F858DA"/>
    <w:rsid w:val="00F93CA0"/>
    <w:rsid w:val="00FA2ED3"/>
    <w:rsid w:val="00FB7979"/>
    <w:rsid w:val="00FC0734"/>
    <w:rsid w:val="00FC50E1"/>
    <w:rsid w:val="00FC553A"/>
    <w:rsid w:val="00FD4A54"/>
    <w:rsid w:val="00FE2986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57D471"/>
  <w15:docId w15:val="{BDB5D345-2982-4176-B5B1-18904B3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43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6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4A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4A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64A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4A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numerowana">
    <w:name w:val="List Number"/>
    <w:basedOn w:val="Normalny"/>
    <w:unhideWhenUsed/>
    <w:rsid w:val="001A2330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right="0"/>
      <w:jc w:val="left"/>
    </w:pPr>
    <w:rPr>
      <w:rFonts w:ascii="Times" w:hAnsi="Times"/>
      <w:b/>
      <w:color w:val="auto"/>
      <w:sz w:val="22"/>
    </w:rPr>
  </w:style>
  <w:style w:type="paragraph" w:styleId="Listanumerowana2">
    <w:name w:val="List Number 2"/>
    <w:basedOn w:val="Normalny"/>
    <w:semiHidden/>
    <w:unhideWhenUsed/>
    <w:rsid w:val="001A2330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right="0"/>
    </w:pPr>
    <w:rPr>
      <w:rFonts w:ascii="Times" w:hAnsi="Times"/>
      <w:color w:val="auto"/>
      <w:sz w:val="22"/>
      <w:szCs w:val="24"/>
    </w:rPr>
  </w:style>
  <w:style w:type="paragraph" w:styleId="Listanumerowana5">
    <w:name w:val="List Number 5"/>
    <w:basedOn w:val="Normalny"/>
    <w:semiHidden/>
    <w:unhideWhenUsed/>
    <w:rsid w:val="001A2330"/>
    <w:pPr>
      <w:numPr>
        <w:ilvl w:val="4"/>
        <w:numId w:val="26"/>
      </w:numPr>
      <w:tabs>
        <w:tab w:val="num" w:pos="2520"/>
      </w:tabs>
      <w:spacing w:after="0" w:line="288" w:lineRule="auto"/>
      <w:ind w:right="0"/>
    </w:pPr>
    <w:rPr>
      <w:rFonts w:ascii="Times" w:hAnsi="Times"/>
      <w:bCs/>
      <w:color w:val="auto"/>
      <w:sz w:val="22"/>
    </w:rPr>
  </w:style>
  <w:style w:type="character" w:customStyle="1" w:styleId="BezodstpwZnak">
    <w:name w:val="Bez odstępów Znak"/>
    <w:link w:val="Bezodstpw"/>
    <w:uiPriority w:val="1"/>
    <w:locked/>
    <w:rsid w:val="001A2330"/>
    <w:rPr>
      <w:lang w:eastAsia="en-US"/>
    </w:rPr>
  </w:style>
  <w:style w:type="paragraph" w:styleId="Bezodstpw">
    <w:name w:val="No Spacing"/>
    <w:link w:val="BezodstpwZnak"/>
    <w:uiPriority w:val="1"/>
    <w:qFormat/>
    <w:rsid w:val="001A2330"/>
    <w:pPr>
      <w:spacing w:after="0" w:line="240" w:lineRule="auto"/>
    </w:pPr>
    <w:rPr>
      <w:lang w:eastAsia="en-US"/>
    </w:rPr>
  </w:style>
  <w:style w:type="paragraph" w:styleId="Akapitzlist">
    <w:name w:val="List Paragraph"/>
    <w:aliases w:val="Akapit z listą BS"/>
    <w:basedOn w:val="Normalny"/>
    <w:uiPriority w:val="34"/>
    <w:qFormat/>
    <w:rsid w:val="001A233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locked/>
    <w:rsid w:val="001A2330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rsid w:val="001A2330"/>
    <w:pPr>
      <w:spacing w:before="20" w:after="40" w:line="252" w:lineRule="auto"/>
      <w:ind w:left="720" w:right="0" w:firstLine="0"/>
      <w:contextualSpacing/>
    </w:pPr>
    <w:rPr>
      <w:rFonts w:ascii="SimSun" w:eastAsia="SimSun" w:hAnsi="SimSun" w:cstheme="minorBidi"/>
      <w:color w:val="auto"/>
      <w:sz w:val="22"/>
      <w:lang w:eastAsia="zh-CN"/>
    </w:rPr>
  </w:style>
  <w:style w:type="paragraph" w:customStyle="1" w:styleId="western">
    <w:name w:val="western"/>
    <w:basedOn w:val="Normalny"/>
    <w:rsid w:val="001A2330"/>
    <w:pPr>
      <w:spacing w:before="100" w:beforeAutospacing="1" w:after="119" w:line="240" w:lineRule="auto"/>
      <w:ind w:left="0" w:right="0" w:firstLine="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B3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4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F1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D0"/>
    <w:rPr>
      <w:rFonts w:ascii="Times New Roman" w:eastAsia="Times New Roman" w:hAnsi="Times New Roman" w:cs="Times New Roman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2367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CB2367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B2367"/>
    <w:pPr>
      <w:spacing w:after="100" w:line="259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B2367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table" w:customStyle="1" w:styleId="TableGrid1">
    <w:name w:val="TableGrid1"/>
    <w:rsid w:val="004A12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434FEA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eastAsia="Arial Unicode MS"/>
      <w:color w:val="auto"/>
      <w:kern w:val="3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4FEA"/>
    <w:rPr>
      <w:rFonts w:ascii="Times New Roman" w:eastAsia="Arial Unicode MS" w:hAnsi="Times New Roman" w:cs="Times New Roman"/>
      <w:kern w:val="3"/>
      <w:sz w:val="24"/>
      <w:szCs w:val="24"/>
    </w:rPr>
  </w:style>
  <w:style w:type="paragraph" w:customStyle="1" w:styleId="Rub3">
    <w:name w:val="Rub3"/>
    <w:basedOn w:val="Normalny"/>
    <w:next w:val="Normalny"/>
    <w:uiPriority w:val="99"/>
    <w:rsid w:val="00434FEA"/>
    <w:pPr>
      <w:tabs>
        <w:tab w:val="left" w:pos="709"/>
      </w:tabs>
      <w:spacing w:after="0" w:line="240" w:lineRule="auto"/>
      <w:ind w:left="0" w:right="0" w:firstLine="0"/>
    </w:pPr>
    <w:rPr>
      <w:rFonts w:eastAsia="Calibri"/>
      <w:b/>
      <w:i/>
      <w:color w:val="auto"/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C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C0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738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738F"/>
    <w:rPr>
      <w:rFonts w:eastAsiaTheme="minorHAns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57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7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7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kstpodstawowy21">
    <w:name w:val="Tekst podstawowy 21"/>
    <w:basedOn w:val="Normalny"/>
    <w:rsid w:val="0062432F"/>
    <w:pPr>
      <w:suppressAutoHyphens/>
      <w:spacing w:after="0" w:line="240" w:lineRule="auto"/>
      <w:ind w:left="0" w:right="0" w:firstLine="0"/>
    </w:pPr>
    <w:rPr>
      <w:rFonts w:ascii="Arial" w:hAnsi="Arial"/>
      <w:color w:val="auto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61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338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2435"/>
  </w:style>
  <w:style w:type="character" w:styleId="Uwydatnienie">
    <w:name w:val="Emphasis"/>
    <w:basedOn w:val="Domylnaczcionkaakapitu"/>
    <w:uiPriority w:val="20"/>
    <w:qFormat/>
    <w:rsid w:val="006D243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64A8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64A8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64A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64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ny"/>
    <w:uiPriority w:val="99"/>
    <w:unhideWhenUsed/>
    <w:rsid w:val="00864A8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64A8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64A8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64A8D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864A8D"/>
    <w:pPr>
      <w:numPr>
        <w:numId w:val="3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64A8D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64A8D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64A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4A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A8D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4A8D"/>
    <w:pPr>
      <w:widowControl/>
      <w:suppressAutoHyphens w:val="0"/>
      <w:autoSpaceDN/>
      <w:spacing w:after="5" w:line="269" w:lineRule="auto"/>
      <w:ind w:left="10" w:right="153" w:firstLine="360"/>
      <w:jc w:val="both"/>
    </w:pPr>
    <w:rPr>
      <w:rFonts w:eastAsia="Times New Roman"/>
      <w:color w:val="000000"/>
      <w:kern w:val="0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4A8D"/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64A8D"/>
    <w:pPr>
      <w:spacing w:after="5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64A8D"/>
    <w:rPr>
      <w:rFonts w:ascii="Times New Roman" w:eastAsia="Times New Roman" w:hAnsi="Times New Roman" w:cs="Times New Roman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A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21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342C-8275-461F-9B3A-AC174A3A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DBUZUK</dc:creator>
  <cp:keywords/>
  <cp:lastModifiedBy>Teresa Manowska</cp:lastModifiedBy>
  <cp:revision>4</cp:revision>
  <cp:lastPrinted>2023-01-23T11:40:00Z</cp:lastPrinted>
  <dcterms:created xsi:type="dcterms:W3CDTF">2024-02-28T07:49:00Z</dcterms:created>
  <dcterms:modified xsi:type="dcterms:W3CDTF">2024-02-28T10:40:00Z</dcterms:modified>
</cp:coreProperties>
</file>