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A" w:rsidRDefault="00B037CA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</w:p>
    <w:p w:rsidR="003972F1" w:rsidRPr="00B53CA0" w:rsidRDefault="003972F1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>Załącznik nr 8 do SWZ</w:t>
      </w:r>
    </w:p>
    <w:p w:rsidR="003972F1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3972F1" w:rsidRPr="008F4427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 w:rsidRPr="008F4427">
        <w:rPr>
          <w:rFonts w:ascii="Arial" w:hAnsi="Arial" w:cs="Arial"/>
          <w:b/>
          <w:sz w:val="24"/>
          <w:szCs w:val="24"/>
        </w:rPr>
        <w:t>WYKAZ OSÓB SKIEROWANYCH PRZEZ WYKONAWCĘ DO REALIZACJI PRZEDMIOTU ZAMÓWIENIA</w:t>
      </w:r>
    </w:p>
    <w:p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b/>
          <w:color w:val="00000A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Kompleksowa organizacja i przeprowadzenie  szkoleń w ramach projektu pn. „Efekt synergii – koordynacja lubuskiego włączenia społecznego” w podziale na części </w:t>
      </w:r>
    </w:p>
    <w:p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00000A"/>
          <w:lang w:eastAsia="pl-PL"/>
        </w:rPr>
        <w:t xml:space="preserve">Część A: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1-dniowych szkoleń, każde dla 20 osób </w:t>
      </w:r>
    </w:p>
    <w:p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b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>Część B</w:t>
      </w:r>
      <w:r>
        <w:rPr>
          <w:rFonts w:ascii="Arial" w:eastAsiaTheme="minorEastAsia" w:hAnsi="Arial" w:cs="Arial"/>
          <w:color w:val="auto"/>
          <w:lang w:eastAsia="pl-PL"/>
        </w:rPr>
        <w:t xml:space="preserve">: </w:t>
      </w:r>
      <w:r>
        <w:rPr>
          <w:rFonts w:ascii="Arial" w:eastAsiaTheme="minorEastAsia" w:hAnsi="Arial" w:cs="Arial"/>
          <w:b/>
          <w:color w:val="auto"/>
          <w:lang w:eastAsia="pl-PL"/>
        </w:rPr>
        <w:t xml:space="preserve">Kompleksowa organizacja i przeprowadzenie  dwóch 2-dniowych szkoleń, każde dla 20 osób </w:t>
      </w:r>
    </w:p>
    <w:p w:rsidR="00F634F9" w:rsidRDefault="00F634F9" w:rsidP="00F634F9">
      <w:pPr>
        <w:pStyle w:val="Default"/>
        <w:spacing w:line="360" w:lineRule="auto"/>
        <w:rPr>
          <w:rFonts w:ascii="Arial" w:eastAsiaTheme="minorEastAsia" w:hAnsi="Arial" w:cs="Arial"/>
          <w:color w:val="auto"/>
          <w:lang w:eastAsia="pl-PL"/>
        </w:rPr>
      </w:pPr>
      <w:r>
        <w:rPr>
          <w:rFonts w:ascii="Arial" w:eastAsiaTheme="minorEastAsia" w:hAnsi="Arial" w:cs="Arial"/>
          <w:b/>
          <w:color w:val="auto"/>
          <w:lang w:eastAsia="pl-PL"/>
        </w:rPr>
        <w:t xml:space="preserve">Część C: Kompleksowa organizacja i przeprowadzenie  dwóch 3-dniowych szkoleń, każde dla 20 osób </w:t>
      </w:r>
    </w:p>
    <w:p w:rsidR="00A23178" w:rsidRPr="00A23178" w:rsidRDefault="00A23178" w:rsidP="00A231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 </w:t>
      </w:r>
      <w:r w:rsidR="003972F1" w:rsidRPr="00B53CA0">
        <w:rPr>
          <w:rFonts w:ascii="Arial" w:hAnsi="Arial" w:cs="Arial"/>
          <w:b/>
          <w:sz w:val="24"/>
          <w:szCs w:val="24"/>
        </w:rPr>
        <w:t xml:space="preserve">nr </w:t>
      </w:r>
      <w:bookmarkStart w:id="0" w:name="_Hlk160794643"/>
      <w:r w:rsidR="00795D50">
        <w:rPr>
          <w:rStyle w:val="Pogrubienie"/>
          <w:rFonts w:ascii="Arial" w:hAnsi="Arial" w:cs="Arial"/>
          <w:sz w:val="24"/>
          <w:szCs w:val="24"/>
        </w:rPr>
        <w:t>ROPS.V.5.29</w:t>
      </w:r>
      <w:r w:rsidRPr="00A23178">
        <w:rPr>
          <w:rStyle w:val="Pogrubienie"/>
          <w:rFonts w:ascii="Arial" w:hAnsi="Arial" w:cs="Arial"/>
          <w:sz w:val="24"/>
          <w:szCs w:val="24"/>
        </w:rPr>
        <w:t>.2024.IS</w:t>
      </w:r>
    </w:p>
    <w:bookmarkEnd w:id="0"/>
    <w:p w:rsidR="003972F1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p w:rsidR="003972F1" w:rsidRPr="00D97904" w:rsidRDefault="003972F1" w:rsidP="003972F1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3972F1" w:rsidRDefault="003972F1" w:rsidP="003972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AC3F0A" w:rsidRPr="00D97904" w:rsidRDefault="00AC3F0A" w:rsidP="003972F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zakresie Części ……………………….. * </w:t>
      </w:r>
    </w:p>
    <w:p w:rsidR="003972F1" w:rsidRPr="00B53CA0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773"/>
        <w:gridCol w:w="1571"/>
        <w:gridCol w:w="3985"/>
        <w:gridCol w:w="1341"/>
        <w:gridCol w:w="1365"/>
        <w:gridCol w:w="1265"/>
        <w:gridCol w:w="1958"/>
      </w:tblGrid>
      <w:tr w:rsidR="003972F1" w:rsidRPr="00B53CA0" w:rsidTr="00E8545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972F1" w:rsidRPr="00B53CA0" w:rsidRDefault="003972F1" w:rsidP="00E85455">
            <w:pPr>
              <w:tabs>
                <w:tab w:val="left" w:pos="780"/>
                <w:tab w:val="center" w:pos="10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972F1" w:rsidRPr="00B53CA0" w:rsidRDefault="003972F1" w:rsidP="00E85455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4255" w:type="dxa"/>
            <w:vAlign w:val="center"/>
          </w:tcPr>
          <w:p w:rsidR="003972F1" w:rsidRPr="004244A7" w:rsidRDefault="003972F1" w:rsidP="00E85455">
            <w:pPr>
              <w:pStyle w:val="Bezodstpw"/>
              <w:jc w:val="center"/>
              <w:rPr>
                <w:rFonts w:ascii="Arial" w:hAnsi="Arial" w:cs="Arial"/>
              </w:rPr>
            </w:pPr>
            <w:r w:rsidRPr="004244A7">
              <w:rPr>
                <w:rFonts w:ascii="Arial" w:hAnsi="Arial" w:cs="Arial"/>
                <w:b/>
              </w:rPr>
              <w:t xml:space="preserve">Doświadczenie zgodnie z wymaganiami </w:t>
            </w:r>
            <w:r w:rsidRPr="004244A7">
              <w:rPr>
                <w:rFonts w:ascii="Arial" w:hAnsi="Arial" w:cs="Arial"/>
                <w:b/>
              </w:rPr>
              <w:br/>
              <w:t xml:space="preserve">w </w:t>
            </w:r>
            <w:r w:rsidRPr="00AC3F0A">
              <w:rPr>
                <w:rFonts w:ascii="Arial" w:hAnsi="Arial" w:cs="Arial"/>
                <w:b/>
              </w:rPr>
              <w:t>Rozdziale V</w:t>
            </w:r>
            <w:r w:rsidR="001311F7" w:rsidRPr="00AC3F0A">
              <w:rPr>
                <w:rFonts w:ascii="Arial" w:hAnsi="Arial" w:cs="Arial"/>
                <w:b/>
              </w:rPr>
              <w:t>II</w:t>
            </w:r>
            <w:r w:rsidRPr="00AC3F0A">
              <w:rPr>
                <w:rFonts w:ascii="Arial" w:hAnsi="Arial" w:cs="Arial"/>
                <w:b/>
              </w:rPr>
              <w:t xml:space="preserve"> ust. 1 </w:t>
            </w:r>
            <w:proofErr w:type="spellStart"/>
            <w:r w:rsidRPr="00AC3F0A">
              <w:rPr>
                <w:rFonts w:ascii="Arial" w:hAnsi="Arial" w:cs="Arial"/>
                <w:b/>
              </w:rPr>
              <w:t>pkt</w:t>
            </w:r>
            <w:proofErr w:type="spellEnd"/>
            <w:r w:rsidRPr="00AC3F0A">
              <w:rPr>
                <w:rFonts w:ascii="Arial" w:hAnsi="Arial" w:cs="Arial"/>
                <w:b/>
              </w:rPr>
              <w:t xml:space="preserve"> 4 </w:t>
            </w:r>
            <w:proofErr w:type="spellStart"/>
            <w:r w:rsidRPr="00AC3F0A">
              <w:rPr>
                <w:rFonts w:ascii="Arial" w:hAnsi="Arial" w:cs="Arial"/>
                <w:b/>
              </w:rPr>
              <w:t>ppkt</w:t>
            </w:r>
            <w:proofErr w:type="spellEnd"/>
            <w:r w:rsidRPr="00AC3F0A">
              <w:rPr>
                <w:rFonts w:ascii="Arial" w:hAnsi="Arial" w:cs="Arial"/>
                <w:b/>
              </w:rPr>
              <w:t xml:space="preserve"> b SWZ</w:t>
            </w:r>
          </w:p>
        </w:tc>
        <w:tc>
          <w:tcPr>
            <w:tcW w:w="1262" w:type="dxa"/>
          </w:tcPr>
          <w:p w:rsidR="003972F1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419" w:type="dxa"/>
            <w:vAlign w:val="center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310" w:type="dxa"/>
            <w:vAlign w:val="center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1984" w:type="dxa"/>
            <w:vAlign w:val="center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Sposób do dysponowania</w:t>
            </w:r>
          </w:p>
        </w:tc>
      </w:tr>
      <w:tr w:rsidR="003972F1" w:rsidRPr="00B53CA0" w:rsidTr="00E85455">
        <w:trPr>
          <w:trHeight w:val="500"/>
          <w:jc w:val="center"/>
        </w:trPr>
        <w:tc>
          <w:tcPr>
            <w:tcW w:w="560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53CA0">
              <w:rPr>
                <w:rFonts w:ascii="Arial" w:hAnsi="Arial" w:cs="Arial"/>
                <w:b/>
                <w:i/>
              </w:rPr>
              <w:t>Trener</w:t>
            </w:r>
          </w:p>
        </w:tc>
        <w:tc>
          <w:tcPr>
            <w:tcW w:w="4255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:rsidTr="00E85455">
        <w:trPr>
          <w:trHeight w:val="400"/>
          <w:jc w:val="center"/>
        </w:trPr>
        <w:tc>
          <w:tcPr>
            <w:tcW w:w="560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72F1" w:rsidRPr="00B53CA0" w:rsidRDefault="003972F1" w:rsidP="003972F1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                                     </w:t>
      </w:r>
    </w:p>
    <w:p w:rsidR="003972F1" w:rsidRDefault="003972F1" w:rsidP="003972F1">
      <w:pPr>
        <w:spacing w:before="120"/>
        <w:ind w:left="3686"/>
        <w:jc w:val="right"/>
        <w:rPr>
          <w:rFonts w:ascii="Arial" w:eastAsia="Times New Roman" w:hAnsi="Arial" w:cs="Arial"/>
          <w:bCs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</w:rPr>
        <w:t xml:space="preserve">             </w:t>
      </w:r>
    </w:p>
    <w:p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</w:rPr>
        <w:t xml:space="preserve">   </w:t>
      </w:r>
      <w:r w:rsidRPr="00B53CA0">
        <w:rPr>
          <w:rFonts w:ascii="Arial" w:hAnsi="Arial" w:cs="Arial"/>
          <w:b/>
          <w:i/>
          <w:sz w:val="24"/>
          <w:szCs w:val="24"/>
        </w:rPr>
        <w:t xml:space="preserve">elektroniczny podpis osoby/ osób uprawnionych </w:t>
      </w:r>
    </w:p>
    <w:p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hAnsi="Arial" w:cs="Arial"/>
          <w:b/>
          <w:i/>
          <w:sz w:val="24"/>
          <w:szCs w:val="24"/>
        </w:rPr>
        <w:t>do wystąpienia w imieniu Wykonawcy</w:t>
      </w:r>
    </w:p>
    <w:p w:rsidR="003972F1" w:rsidRPr="00801CCF" w:rsidRDefault="003972F1" w:rsidP="003972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C3C32" w:rsidRPr="003972F1" w:rsidRDefault="00AC3F0A" w:rsidP="003972F1">
      <w:r>
        <w:t xml:space="preserve">*Formularz należy wypełnić osobno co do każdej części, w której Wykonawca składa ofertę </w:t>
      </w:r>
    </w:p>
    <w:sectPr w:rsidR="004C3C32" w:rsidRPr="003972F1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D3" w:rsidRDefault="006E61D3" w:rsidP="006A1852">
      <w:pPr>
        <w:spacing w:after="0" w:line="240" w:lineRule="auto"/>
      </w:pPr>
      <w:r>
        <w:separator/>
      </w:r>
    </w:p>
  </w:endnote>
  <w:endnote w:type="continuationSeparator" w:id="0">
    <w:p w:rsidR="006E61D3" w:rsidRDefault="006E61D3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9239250" cy="787025"/>
          <wp:effectExtent l="1905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196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D3" w:rsidRDefault="006E61D3" w:rsidP="006A1852">
      <w:pPr>
        <w:spacing w:after="0" w:line="240" w:lineRule="auto"/>
      </w:pPr>
      <w:r>
        <w:separator/>
      </w:r>
    </w:p>
  </w:footnote>
  <w:footnote w:type="continuationSeparator" w:id="0">
    <w:p w:rsidR="006E61D3" w:rsidRDefault="006E61D3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05044"/>
    <w:rsid w:val="00112455"/>
    <w:rsid w:val="00116C6F"/>
    <w:rsid w:val="00125F40"/>
    <w:rsid w:val="001311F7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A4E8E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5F3D8B"/>
    <w:rsid w:val="00645AF3"/>
    <w:rsid w:val="006512A2"/>
    <w:rsid w:val="00672A83"/>
    <w:rsid w:val="006A1852"/>
    <w:rsid w:val="006E61D3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95D50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23178"/>
    <w:rsid w:val="00A72C1F"/>
    <w:rsid w:val="00AA7613"/>
    <w:rsid w:val="00AB2A73"/>
    <w:rsid w:val="00AC3F0A"/>
    <w:rsid w:val="00AF1A0A"/>
    <w:rsid w:val="00B037CA"/>
    <w:rsid w:val="00B36C4F"/>
    <w:rsid w:val="00B44563"/>
    <w:rsid w:val="00B672AF"/>
    <w:rsid w:val="00BC1F73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07156"/>
    <w:rsid w:val="00F16559"/>
    <w:rsid w:val="00F3154F"/>
    <w:rsid w:val="00F634F9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73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3</cp:revision>
  <cp:lastPrinted>2023-10-23T08:18:00Z</cp:lastPrinted>
  <dcterms:created xsi:type="dcterms:W3CDTF">2024-05-27T11:02:00Z</dcterms:created>
  <dcterms:modified xsi:type="dcterms:W3CDTF">2024-05-27T12:11:00Z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