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9A" w:rsidRPr="00FA40F8" w:rsidRDefault="00DA509A" w:rsidP="00DA509A">
      <w:pPr>
        <w:ind w:left="4248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Miejscowość i data…………………………</w:t>
      </w:r>
      <w:r w:rsidR="00D80BA5" w:rsidRPr="00FA40F8">
        <w:rPr>
          <w:rFonts w:ascii="Cambria" w:hAnsi="Cambria" w:cs="Arial"/>
          <w:sz w:val="20"/>
          <w:szCs w:val="20"/>
        </w:rPr>
        <w:t>20</w:t>
      </w:r>
      <w:r w:rsidR="00190066">
        <w:rPr>
          <w:rFonts w:ascii="Cambria" w:hAnsi="Cambria" w:cs="Arial"/>
          <w:sz w:val="20"/>
          <w:szCs w:val="20"/>
        </w:rPr>
        <w:t xml:space="preserve">24 </w:t>
      </w:r>
      <w:bookmarkStart w:id="0" w:name="_GoBack"/>
      <w:bookmarkEnd w:id="0"/>
      <w:r w:rsidR="00D80BA5" w:rsidRPr="00FA40F8">
        <w:rPr>
          <w:rFonts w:ascii="Cambria" w:hAnsi="Cambria" w:cs="Arial"/>
          <w:sz w:val="20"/>
          <w:szCs w:val="20"/>
        </w:rPr>
        <w:t>r.</w:t>
      </w:r>
    </w:p>
    <w:p w:rsidR="00DA509A" w:rsidRPr="00FA40F8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:rsidR="00DA509A" w:rsidRPr="00FA40F8" w:rsidRDefault="00DA509A" w:rsidP="00DA509A">
      <w:pPr>
        <w:rPr>
          <w:rFonts w:ascii="Cambria" w:hAnsi="Cambria" w:cs="Arial"/>
          <w:sz w:val="20"/>
          <w:szCs w:val="20"/>
        </w:rPr>
      </w:pPr>
    </w:p>
    <w:p w:rsidR="00DA509A" w:rsidRPr="00FA40F8" w:rsidRDefault="00DA509A" w:rsidP="00DA509A">
      <w:pPr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</w:p>
    <w:p w:rsidR="00DA509A" w:rsidRPr="00FA40F8" w:rsidRDefault="00235B00" w:rsidP="00DA509A">
      <w:pPr>
        <w:rPr>
          <w:rFonts w:ascii="Cambria" w:hAnsi="Cambria" w:cs="Arial"/>
          <w:iCs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:rsidR="00DA509A" w:rsidRPr="00FA40F8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:rsidR="00DA509A" w:rsidRPr="00FA40F8" w:rsidRDefault="00DA509A" w:rsidP="00EA22A3">
      <w:pPr>
        <w:pStyle w:val="Tytu"/>
        <w:spacing w:before="120" w:line="360" w:lineRule="auto"/>
        <w:ind w:firstLine="360"/>
        <w:jc w:val="left"/>
        <w:rPr>
          <w:rFonts w:ascii="Cambria" w:hAnsi="Cambria" w:cs="Arial"/>
          <w:b w:val="0"/>
          <w:bCs w:val="0"/>
          <w:sz w:val="20"/>
          <w:szCs w:val="20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EA22A3">
        <w:rPr>
          <w:rFonts w:ascii="Cambria" w:hAnsi="Cambria" w:cs="Arial"/>
          <w:b w:val="0"/>
          <w:bCs w:val="0"/>
          <w:sz w:val="20"/>
          <w:szCs w:val="20"/>
        </w:rPr>
        <w:t xml:space="preserve">w postępowaniu </w:t>
      </w:r>
      <w:r w:rsidRPr="00FA40F8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:rsidR="008C711C" w:rsidRDefault="008C711C" w:rsidP="008C711C">
      <w:pPr>
        <w:rPr>
          <w:b/>
          <w:i/>
          <w:sz w:val="22"/>
          <w:szCs w:val="22"/>
        </w:rPr>
      </w:pPr>
    </w:p>
    <w:p w:rsidR="00F73CF7" w:rsidRDefault="00AF35B0" w:rsidP="00AF35B0">
      <w:pPr>
        <w:pStyle w:val="Bezodstpw"/>
        <w:ind w:firstLine="567"/>
        <w:jc w:val="center"/>
        <w:rPr>
          <w:b/>
          <w:i/>
          <w:sz w:val="22"/>
          <w:szCs w:val="22"/>
        </w:rPr>
      </w:pPr>
      <w:r w:rsidRPr="00AF35B0">
        <w:rPr>
          <w:b/>
          <w:i/>
          <w:sz w:val="22"/>
          <w:szCs w:val="22"/>
        </w:rPr>
        <w:t>ODTWORZENIE OZNAKOWANIA POZIOMEGO ULIC I DRÓG POWIATOWYCH, W TECHNOLOGII CIENKOWARSTWOWEJ, ODBLASKOWEJ</w:t>
      </w:r>
    </w:p>
    <w:p w:rsidR="00AF35B0" w:rsidRPr="00AF35B0" w:rsidRDefault="00AF35B0" w:rsidP="00AF35B0">
      <w:pPr>
        <w:pStyle w:val="Bezodstpw"/>
        <w:ind w:firstLine="567"/>
        <w:jc w:val="center"/>
        <w:rPr>
          <w:rFonts w:ascii="Cambria" w:hAnsi="Cambria" w:cs="Tahoma"/>
          <w:b/>
          <w:sz w:val="20"/>
          <w:szCs w:val="20"/>
        </w:rPr>
      </w:pPr>
    </w:p>
    <w:p w:rsidR="00016153" w:rsidRPr="00FA40F8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zgodnie z wymaganiami składamy niniejszą ofertę:</w:t>
      </w:r>
    </w:p>
    <w:p w:rsidR="00D80BA5" w:rsidRPr="00FA40F8" w:rsidRDefault="00016153" w:rsidP="00016153">
      <w:pPr>
        <w:numPr>
          <w:ilvl w:val="0"/>
          <w:numId w:val="43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  <w:r w:rsidRPr="00FA40F8">
        <w:rPr>
          <w:rFonts w:ascii="Cambria" w:hAnsi="Cambria" w:cs="Tahoma"/>
          <w:b/>
          <w:sz w:val="20"/>
          <w:szCs w:val="20"/>
        </w:rPr>
        <w:t>…..................................</w:t>
      </w:r>
      <w:r w:rsidR="00D80BA5" w:rsidRPr="00FA40F8">
        <w:rPr>
          <w:rFonts w:ascii="Cambria" w:hAnsi="Cambria" w:cs="Tahoma"/>
          <w:b/>
          <w:sz w:val="20"/>
          <w:szCs w:val="20"/>
        </w:rPr>
        <w:t>....................</w:t>
      </w:r>
      <w:r w:rsidRPr="00FA40F8">
        <w:rPr>
          <w:rFonts w:ascii="Cambria" w:hAnsi="Cambria" w:cs="Tahoma"/>
          <w:b/>
          <w:sz w:val="20"/>
          <w:szCs w:val="20"/>
        </w:rPr>
        <w:t xml:space="preserve"> złotych</w:t>
      </w:r>
    </w:p>
    <w:p w:rsidR="00016153" w:rsidRPr="00FA40F8" w:rsidRDefault="00016153" w:rsidP="00D80BA5">
      <w:pPr>
        <w:tabs>
          <w:tab w:val="left" w:pos="426"/>
        </w:tabs>
        <w:spacing w:before="120" w:line="48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(słownie:………………………………………………………………………………</w:t>
      </w:r>
      <w:r w:rsidR="00FA40F8">
        <w:rPr>
          <w:rFonts w:ascii="Cambria" w:hAnsi="Cambria" w:cs="Tahoma"/>
          <w:sz w:val="20"/>
          <w:szCs w:val="20"/>
        </w:rPr>
        <w:t>…………………………………………………</w:t>
      </w:r>
      <w:r w:rsidR="00D80BA5" w:rsidRPr="00FA40F8">
        <w:rPr>
          <w:rFonts w:ascii="Cambria" w:hAnsi="Cambria" w:cs="Tahoma"/>
          <w:sz w:val="20"/>
          <w:szCs w:val="20"/>
        </w:rPr>
        <w:t>.</w:t>
      </w:r>
      <w:r w:rsidRPr="00FA40F8">
        <w:rPr>
          <w:rFonts w:ascii="Cambria" w:hAnsi="Cambria" w:cs="Tahoma"/>
          <w:sz w:val="20"/>
          <w:szCs w:val="20"/>
        </w:rPr>
        <w:t>)</w:t>
      </w:r>
    </w:p>
    <w:p w:rsidR="00016153" w:rsidRDefault="00016153" w:rsidP="00016153">
      <w:pPr>
        <w:spacing w:before="120" w:line="48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tym podatek VAT.</w:t>
      </w:r>
    </w:p>
    <w:p w:rsidR="00AF35B0" w:rsidRDefault="00AF35B0" w:rsidP="00016153">
      <w:pPr>
        <w:spacing w:before="120" w:line="480" w:lineRule="auto"/>
        <w:ind w:left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W tym: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552"/>
        <w:gridCol w:w="369"/>
        <w:gridCol w:w="624"/>
        <w:gridCol w:w="4252"/>
        <w:gridCol w:w="709"/>
        <w:gridCol w:w="142"/>
        <w:gridCol w:w="708"/>
        <w:gridCol w:w="851"/>
        <w:gridCol w:w="1134"/>
      </w:tblGrid>
      <w:tr w:rsidR="00AF35B0" w:rsidTr="00AF35B0">
        <w:trPr>
          <w:trHeight w:hRule="exact" w:val="420"/>
        </w:trPr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roboty [PLN]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[PLN]</w:t>
            </w:r>
          </w:p>
        </w:tc>
      </w:tr>
      <w:tr w:rsidR="00AF35B0" w:rsidTr="00AF35B0">
        <w:trPr>
          <w:trHeight w:hRule="exact" w:val="22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F35B0" w:rsidTr="00AF35B0">
        <w:trPr>
          <w:trHeight w:hRule="exact" w:val="240"/>
        </w:trPr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OZNAKOWANIA POZIOMEGO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35B0" w:rsidTr="007774BD">
        <w:trPr>
          <w:trHeight w:hRule="exact" w:val="90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D-07.01.01.01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farbą akrylową białą, malowane mechanicznie [TECHNOLOGIA CIENKOWARSTWOWA ODBLASKOWA] - w granicach miasta Sandomierza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5B0" w:rsidRDefault="00AF35B0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5B0" w:rsidRDefault="000B036A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2125,33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35B0" w:rsidTr="007774BD">
        <w:trPr>
          <w:trHeight w:hRule="exact" w:val="99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D-07.01.01.0</w:t>
            </w:r>
            <w:r w:rsidR="007A3A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Oznakowanie poziome jezdni farbą akrylową </w:t>
            </w:r>
            <w:r w:rsidR="009E5607">
              <w:rPr>
                <w:rFonts w:ascii="Arial" w:hAnsi="Arial" w:cs="Arial"/>
                <w:color w:val="000000"/>
                <w:sz w:val="16"/>
                <w:szCs w:val="16"/>
              </w:rPr>
              <w:t>białą, linie na skrzyżowaniach, przejściach dla pieszych i przejazdach kolejowych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malowane mechanicznie [TECHNOLOGIA CIENKOWARSTWOWA ODBLASKOWA] - poza granicami administracyjnymi miasta Sandomierza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5B0" w:rsidRDefault="00AF35B0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5B0" w:rsidRDefault="000D3198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669,84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4BD" w:rsidTr="007774BD">
        <w:trPr>
          <w:trHeight w:hRule="exact" w:val="99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4BD">
              <w:rPr>
                <w:rFonts w:ascii="Arial" w:hAnsi="Arial" w:cs="Arial"/>
                <w:color w:val="000000"/>
                <w:sz w:val="16"/>
                <w:szCs w:val="16"/>
              </w:rPr>
              <w:t>BCD D-07.01.01.04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4BD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farbą akrylową niebieską, malowane ręcznie [stanowiska postojowe dla pojazdów osób niepełnosprawnych]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774BD" w:rsidRDefault="00610430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35B0" w:rsidTr="00AF35B0">
        <w:trPr>
          <w:gridBefore w:val="1"/>
          <w:wBefore w:w="15" w:type="dxa"/>
          <w:trHeight w:hRule="exact" w:val="533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AF35B0">
            <w:pPr>
              <w:widowControl w:val="0"/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netto: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(VAT) = …………… %WK: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AF35B0">
            <w:pPr>
              <w:widowControl w:val="0"/>
              <w:autoSpaceDE w:val="0"/>
              <w:autoSpaceDN w:val="0"/>
              <w:adjustRightInd w:val="0"/>
              <w:spacing w:before="30" w:line="360" w:lineRule="auto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 PLN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………………………………... PLN</w:t>
            </w:r>
          </w:p>
        </w:tc>
      </w:tr>
      <w:tr w:rsidR="00AF35B0" w:rsidTr="00AF35B0">
        <w:trPr>
          <w:gridBefore w:val="1"/>
          <w:wBefore w:w="15" w:type="dxa"/>
          <w:trHeight w:hRule="exact" w:val="407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AF35B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F35B0" w:rsidRDefault="00AF35B0" w:rsidP="00AF35B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……………………………….. PLN</w:t>
            </w:r>
          </w:p>
        </w:tc>
      </w:tr>
    </w:tbl>
    <w:p w:rsidR="00016153" w:rsidRPr="00FA40F8" w:rsidRDefault="00016153" w:rsidP="00016153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REGON:</w:t>
      </w:r>
      <w:r w:rsidRPr="00FA40F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lastRenderedPageBreak/>
        <w:t xml:space="preserve">UWAGA; proszę podać czytelny; adres e-mail na który wykonawca będzie otrzymywał od zamawiającego wszystkie informacje związane z prowadzonym postępowaniem po otwarciu ofert. </w:t>
      </w:r>
    </w:p>
    <w:p w:rsidR="00016153" w:rsidRPr="00FA40F8" w:rsidRDefault="00016153" w:rsidP="00016153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napToGrid w:val="0"/>
          <w:sz w:val="20"/>
          <w:szCs w:val="20"/>
        </w:rPr>
        <w:t>2.</w:t>
      </w:r>
      <w:r w:rsidRPr="00FA40F8">
        <w:rPr>
          <w:rFonts w:ascii="Cambria" w:hAnsi="Cambria" w:cs="Tahoma"/>
          <w:snapToGrid w:val="0"/>
          <w:sz w:val="20"/>
          <w:szCs w:val="20"/>
        </w:rPr>
        <w:tab/>
        <w:t>Termin wykonania zamówienia</w:t>
      </w:r>
      <w:r w:rsidR="001A37EA">
        <w:rPr>
          <w:rFonts w:ascii="Cambria" w:hAnsi="Cambria" w:cs="Tahoma"/>
          <w:snapToGrid w:val="0"/>
          <w:sz w:val="20"/>
          <w:szCs w:val="20"/>
        </w:rPr>
        <w:t xml:space="preserve">: </w:t>
      </w:r>
      <w:r w:rsidR="00666B0A">
        <w:rPr>
          <w:rFonts w:ascii="Cambria" w:hAnsi="Cambria" w:cs="Tahoma"/>
          <w:b/>
          <w:snapToGrid w:val="0"/>
          <w:sz w:val="20"/>
          <w:szCs w:val="20"/>
        </w:rPr>
        <w:t>jeden miesiąc od dnia podpisania umowy.</w:t>
      </w:r>
    </w:p>
    <w:p w:rsidR="00016153" w:rsidRPr="008C711C" w:rsidRDefault="008C711C" w:rsidP="008C711C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Arial"/>
          <w:snapToGrid w:val="0"/>
          <w:sz w:val="20"/>
          <w:szCs w:val="20"/>
        </w:rPr>
      </w:pPr>
      <w:r>
        <w:rPr>
          <w:rFonts w:ascii="Cambria" w:hAnsi="Cambria" w:cs="Arial"/>
          <w:snapToGrid w:val="0"/>
          <w:sz w:val="20"/>
          <w:szCs w:val="20"/>
        </w:rPr>
        <w:t>3.</w:t>
      </w:r>
      <w:r>
        <w:rPr>
          <w:rFonts w:ascii="Cambria" w:hAnsi="Cambria" w:cs="Arial"/>
          <w:snapToGrid w:val="0"/>
          <w:sz w:val="20"/>
          <w:szCs w:val="20"/>
        </w:rPr>
        <w:tab/>
      </w:r>
      <w:r w:rsidR="00016153" w:rsidRPr="008C711C">
        <w:rPr>
          <w:rFonts w:ascii="Cambria" w:hAnsi="Cambria" w:cs="Arial"/>
          <w:snapToGrid w:val="0"/>
          <w:sz w:val="20"/>
          <w:szCs w:val="20"/>
        </w:rPr>
        <w:t xml:space="preserve">Warunki płatności będą zgodne z wzorem umowy będącym załącznikiem </w:t>
      </w:r>
      <w:r w:rsidR="001A37EA" w:rsidRPr="008C711C">
        <w:rPr>
          <w:rFonts w:ascii="Cambria" w:hAnsi="Cambria" w:cs="Arial"/>
          <w:snapToGrid w:val="0"/>
          <w:sz w:val="20"/>
          <w:szCs w:val="20"/>
        </w:rPr>
        <w:t>zapytania</w:t>
      </w:r>
      <w:r w:rsidR="00016153" w:rsidRPr="008C711C">
        <w:rPr>
          <w:rFonts w:ascii="Cambria" w:hAnsi="Cambria" w:cs="Arial"/>
          <w:snapToGrid w:val="0"/>
          <w:sz w:val="20"/>
          <w:szCs w:val="20"/>
        </w:rPr>
        <w:t>.</w:t>
      </w:r>
    </w:p>
    <w:p w:rsidR="00016153" w:rsidRPr="008C711C" w:rsidRDefault="008C711C" w:rsidP="008C711C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Arial"/>
          <w:snapToGrid w:val="0"/>
          <w:sz w:val="20"/>
          <w:szCs w:val="20"/>
        </w:rPr>
      </w:pPr>
      <w:r>
        <w:rPr>
          <w:rFonts w:ascii="Cambria" w:hAnsi="Cambria" w:cs="Arial"/>
          <w:snapToGrid w:val="0"/>
          <w:sz w:val="20"/>
          <w:szCs w:val="20"/>
        </w:rPr>
        <w:t>4.</w:t>
      </w:r>
      <w:r>
        <w:rPr>
          <w:rFonts w:ascii="Cambria" w:hAnsi="Cambria" w:cs="Arial"/>
          <w:snapToGrid w:val="0"/>
          <w:sz w:val="20"/>
          <w:szCs w:val="20"/>
        </w:rPr>
        <w:tab/>
      </w:r>
      <w:r w:rsidR="00016153" w:rsidRPr="008C711C">
        <w:rPr>
          <w:rFonts w:ascii="Cambria" w:hAnsi="Cambria" w:cs="Arial"/>
          <w:snapToGrid w:val="0"/>
          <w:sz w:val="20"/>
          <w:szCs w:val="20"/>
        </w:rPr>
        <w:t xml:space="preserve">Oświadczamy, że zapoznaliśmy się </w:t>
      </w:r>
      <w:r w:rsidR="00436672" w:rsidRPr="008C711C">
        <w:rPr>
          <w:rFonts w:ascii="Cambria" w:hAnsi="Cambria" w:cs="Arial"/>
          <w:snapToGrid w:val="0"/>
          <w:sz w:val="20"/>
          <w:szCs w:val="20"/>
        </w:rPr>
        <w:t xml:space="preserve">z wzorem umowy </w:t>
      </w:r>
      <w:r w:rsidR="00016153" w:rsidRPr="008C711C">
        <w:rPr>
          <w:rFonts w:ascii="Cambria" w:hAnsi="Cambria" w:cs="Arial"/>
          <w:snapToGrid w:val="0"/>
          <w:sz w:val="20"/>
          <w:szCs w:val="20"/>
        </w:rPr>
        <w:t xml:space="preserve">w sprawie zamówienia publicznego i uzyskaliśmy wszelkie informacje niezbędne do przygotowania niniejszej oferty. Przedstawione w </w:t>
      </w:r>
      <w:r w:rsidR="00EA22A3" w:rsidRPr="008C711C">
        <w:rPr>
          <w:rFonts w:ascii="Cambria" w:hAnsi="Cambria" w:cs="Arial"/>
          <w:snapToGrid w:val="0"/>
          <w:sz w:val="20"/>
          <w:szCs w:val="20"/>
        </w:rPr>
        <w:t>zapytaniu cenowym</w:t>
      </w:r>
      <w:r w:rsidR="00016153" w:rsidRPr="008C711C">
        <w:rPr>
          <w:rFonts w:ascii="Cambria" w:hAnsi="Cambria" w:cs="Arial"/>
          <w:snapToGrid w:val="0"/>
          <w:sz w:val="20"/>
          <w:szCs w:val="20"/>
        </w:rPr>
        <w:t xml:space="preserve"> warunki zawarcia umowy oraz wzór umowy zostały przez nas zaakceptowane.</w:t>
      </w:r>
    </w:p>
    <w:p w:rsidR="00016153" w:rsidRPr="008C711C" w:rsidRDefault="008C711C" w:rsidP="008C711C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Arial"/>
          <w:snapToGrid w:val="0"/>
          <w:sz w:val="20"/>
          <w:szCs w:val="20"/>
        </w:rPr>
      </w:pPr>
      <w:r>
        <w:rPr>
          <w:rFonts w:ascii="Cambria" w:hAnsi="Cambria" w:cs="Arial"/>
          <w:snapToGrid w:val="0"/>
          <w:sz w:val="20"/>
          <w:szCs w:val="20"/>
        </w:rPr>
        <w:t>6.</w:t>
      </w:r>
      <w:r>
        <w:rPr>
          <w:rFonts w:ascii="Cambria" w:hAnsi="Cambria" w:cs="Arial"/>
          <w:snapToGrid w:val="0"/>
          <w:sz w:val="20"/>
          <w:szCs w:val="20"/>
        </w:rPr>
        <w:tab/>
      </w:r>
      <w:r w:rsidR="00016153" w:rsidRPr="008C711C">
        <w:rPr>
          <w:rFonts w:ascii="Cambria" w:hAnsi="Cambria" w:cs="Arial"/>
          <w:snapToGrid w:val="0"/>
          <w:sz w:val="20"/>
          <w:szCs w:val="20"/>
        </w:rPr>
        <w:t>W przypadku uznania niniejszej oferty za ofertę najkorzystniejszą zobowiązujemy się do zawarcia umowy w miejscu i terminie wskazanym przez Zamawiającego</w:t>
      </w:r>
      <w:r w:rsidR="008E651C" w:rsidRPr="008C711C">
        <w:rPr>
          <w:rFonts w:ascii="Cambria" w:hAnsi="Cambria" w:cs="Arial"/>
          <w:snapToGrid w:val="0"/>
          <w:sz w:val="20"/>
          <w:szCs w:val="20"/>
        </w:rPr>
        <w:t>.</w:t>
      </w:r>
    </w:p>
    <w:p w:rsidR="00016153" w:rsidRPr="008C711C" w:rsidRDefault="00016153" w:rsidP="008C711C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Arial"/>
          <w:snapToGrid w:val="0"/>
          <w:sz w:val="20"/>
          <w:szCs w:val="20"/>
        </w:rPr>
      </w:pPr>
      <w:r w:rsidRPr="008C711C">
        <w:rPr>
          <w:rFonts w:ascii="Cambria" w:hAnsi="Cambria" w:cs="Arial"/>
          <w:snapToGrid w:val="0"/>
          <w:sz w:val="20"/>
          <w:szCs w:val="20"/>
        </w:rPr>
        <w:t>Załącznikami do niniejszej oferty są:</w:t>
      </w:r>
    </w:p>
    <w:p w:rsidR="00016153" w:rsidRPr="00FA40F8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016153" w:rsidRPr="00FA40F8" w:rsidRDefault="00016153" w:rsidP="008C711C">
      <w:pPr>
        <w:pStyle w:val="Lista5"/>
        <w:spacing w:line="480" w:lineRule="auto"/>
        <w:ind w:left="567" w:firstLine="0"/>
        <w:rPr>
          <w:rFonts w:ascii="Cambria" w:hAnsi="Cambria" w:cs="Tahoma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D37E9A" w:rsidRPr="00F31701" w:rsidRDefault="00016153" w:rsidP="00755237">
      <w:pPr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>*niepotrzebne skreślić</w:t>
      </w:r>
      <w:r w:rsidR="00F31701">
        <w:rPr>
          <w:rFonts w:ascii="Cambria" w:hAnsi="Cambria" w:cs="Arial"/>
          <w:sz w:val="20"/>
          <w:szCs w:val="20"/>
        </w:rPr>
        <w:tab/>
      </w:r>
    </w:p>
    <w:sectPr w:rsidR="00D37E9A" w:rsidRPr="00F31701" w:rsidSect="00F3170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52" w:rsidRDefault="00B55652">
      <w:r>
        <w:separator/>
      </w:r>
    </w:p>
  </w:endnote>
  <w:endnote w:type="continuationSeparator" w:id="0">
    <w:p w:rsidR="00B55652" w:rsidRDefault="00B5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F8" w:rsidRDefault="00A816F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4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F8" w:rsidRPr="00763549" w:rsidRDefault="00FA40F8" w:rsidP="00016153">
    <w:pPr>
      <w:pStyle w:val="Nagwek"/>
      <w:jc w:val="right"/>
      <w:rPr>
        <w:rFonts w:ascii="Arial Narrow" w:hAnsi="Arial Narrow"/>
        <w:b/>
        <w:caps/>
        <w:w w:val="90"/>
        <w:sz w:val="20"/>
        <w:szCs w:val="20"/>
      </w:rPr>
    </w:pPr>
    <w:r w:rsidRPr="001604E5">
      <w:rPr>
        <w:rFonts w:ascii="Tahoma" w:hAnsi="Tahoma" w:cs="Tahoma"/>
        <w:sz w:val="18"/>
        <w:szCs w:val="18"/>
      </w:rPr>
      <w:t>....................................................................</w:t>
    </w:r>
    <w:r w:rsidRPr="001604E5">
      <w:rPr>
        <w:rFonts w:ascii="Tahoma" w:hAnsi="Tahoma" w:cs="Tahoma"/>
        <w:sz w:val="18"/>
        <w:szCs w:val="18"/>
      </w:rPr>
      <w:br/>
      <w:t>(podpis osoby uprawnionej do reprezentacji</w:t>
    </w:r>
    <w:r>
      <w:rPr>
        <w:rFonts w:ascii="Tahoma" w:hAnsi="Tahoma" w:cs="Tahom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52" w:rsidRDefault="00B55652">
      <w:r>
        <w:separator/>
      </w:r>
    </w:p>
  </w:footnote>
  <w:footnote w:type="continuationSeparator" w:id="0">
    <w:p w:rsidR="00B55652" w:rsidRDefault="00B5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A3" w:rsidRPr="00EA22A3" w:rsidRDefault="00EA22A3" w:rsidP="00EA22A3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="00C66FDA">
      <w:rPr>
        <w:rStyle w:val="Pogrubienie"/>
        <w:rFonts w:ascii="Cambria" w:hAnsi="Cambria"/>
        <w:sz w:val="20"/>
        <w:szCs w:val="20"/>
      </w:rPr>
      <w:t>DT.</w:t>
    </w:r>
    <w:r w:rsidR="00190066">
      <w:rPr>
        <w:rStyle w:val="Pogrubienie"/>
        <w:rFonts w:ascii="Cambria" w:hAnsi="Cambria"/>
        <w:sz w:val="20"/>
        <w:szCs w:val="20"/>
      </w:rPr>
      <w:t>26.10.2024</w:t>
    </w:r>
    <w:r w:rsidR="00414E76">
      <w:rPr>
        <w:rStyle w:val="Pogrubienie"/>
        <w:rFonts w:ascii="Cambria" w:hAnsi="Cambria"/>
        <w:sz w:val="20"/>
        <w:szCs w:val="20"/>
      </w:rPr>
      <w:t>.TD</w:t>
    </w:r>
  </w:p>
  <w:p w:rsidR="00EA22A3" w:rsidRDefault="00EA22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5D6DB9"/>
    <w:multiLevelType w:val="hybridMultilevel"/>
    <w:tmpl w:val="879A8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9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5"/>
  </w:num>
  <w:num w:numId="8">
    <w:abstractNumId w:val="22"/>
  </w:num>
  <w:num w:numId="9">
    <w:abstractNumId w:val="47"/>
  </w:num>
  <w:num w:numId="10">
    <w:abstractNumId w:val="52"/>
  </w:num>
  <w:num w:numId="11">
    <w:abstractNumId w:val="19"/>
  </w:num>
  <w:num w:numId="12">
    <w:abstractNumId w:val="50"/>
  </w:num>
  <w:num w:numId="13">
    <w:abstractNumId w:val="51"/>
  </w:num>
  <w:num w:numId="14">
    <w:abstractNumId w:val="12"/>
  </w:num>
  <w:num w:numId="15">
    <w:abstractNumId w:val="25"/>
  </w:num>
  <w:num w:numId="16">
    <w:abstractNumId w:val="29"/>
  </w:num>
  <w:num w:numId="17">
    <w:abstractNumId w:val="46"/>
  </w:num>
  <w:num w:numId="18">
    <w:abstractNumId w:val="21"/>
  </w:num>
  <w:num w:numId="19">
    <w:abstractNumId w:val="13"/>
  </w:num>
  <w:num w:numId="20">
    <w:abstractNumId w:val="16"/>
  </w:num>
  <w:num w:numId="21">
    <w:abstractNumId w:val="40"/>
  </w:num>
  <w:num w:numId="22">
    <w:abstractNumId w:val="17"/>
  </w:num>
  <w:num w:numId="23">
    <w:abstractNumId w:val="45"/>
  </w:num>
  <w:num w:numId="24">
    <w:abstractNumId w:val="42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8"/>
  </w:num>
  <w:num w:numId="32">
    <w:abstractNumId w:val="10"/>
  </w:num>
  <w:num w:numId="33">
    <w:abstractNumId w:val="26"/>
  </w:num>
  <w:num w:numId="34">
    <w:abstractNumId w:val="41"/>
  </w:num>
  <w:num w:numId="35">
    <w:abstractNumId w:val="15"/>
  </w:num>
  <w:num w:numId="36">
    <w:abstractNumId w:val="49"/>
  </w:num>
  <w:num w:numId="37">
    <w:abstractNumId w:val="14"/>
  </w:num>
  <w:num w:numId="38">
    <w:abstractNumId w:val="9"/>
  </w:num>
  <w:num w:numId="39">
    <w:abstractNumId w:val="23"/>
  </w:num>
  <w:num w:numId="40">
    <w:abstractNumId w:val="36"/>
  </w:num>
  <w:num w:numId="41">
    <w:abstractNumId w:val="31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1"/>
  </w:num>
  <w:num w:numId="45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16153"/>
    <w:rsid w:val="000231AC"/>
    <w:rsid w:val="000239D4"/>
    <w:rsid w:val="00023F47"/>
    <w:rsid w:val="00025659"/>
    <w:rsid w:val="00026E3B"/>
    <w:rsid w:val="00027CE9"/>
    <w:rsid w:val="00033E37"/>
    <w:rsid w:val="000343D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3DF7"/>
    <w:rsid w:val="000A660B"/>
    <w:rsid w:val="000B036A"/>
    <w:rsid w:val="000B0B94"/>
    <w:rsid w:val="000B0FF6"/>
    <w:rsid w:val="000B2EE7"/>
    <w:rsid w:val="000B37AC"/>
    <w:rsid w:val="000C152C"/>
    <w:rsid w:val="000C1FE3"/>
    <w:rsid w:val="000C3646"/>
    <w:rsid w:val="000D3198"/>
    <w:rsid w:val="000D40FD"/>
    <w:rsid w:val="000E05B9"/>
    <w:rsid w:val="000E05C1"/>
    <w:rsid w:val="000E18DD"/>
    <w:rsid w:val="000E4E2A"/>
    <w:rsid w:val="000E5752"/>
    <w:rsid w:val="000E7F53"/>
    <w:rsid w:val="0010294D"/>
    <w:rsid w:val="00102A85"/>
    <w:rsid w:val="00102C0C"/>
    <w:rsid w:val="00103155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816EE"/>
    <w:rsid w:val="001866AD"/>
    <w:rsid w:val="00190066"/>
    <w:rsid w:val="00191FF7"/>
    <w:rsid w:val="00192C7B"/>
    <w:rsid w:val="00194CF3"/>
    <w:rsid w:val="00197122"/>
    <w:rsid w:val="001979DB"/>
    <w:rsid w:val="001A1117"/>
    <w:rsid w:val="001A37EA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637"/>
    <w:rsid w:val="001D6CF9"/>
    <w:rsid w:val="001E319E"/>
    <w:rsid w:val="001E35C8"/>
    <w:rsid w:val="001E6C02"/>
    <w:rsid w:val="001E6F19"/>
    <w:rsid w:val="001F1C7C"/>
    <w:rsid w:val="001F3802"/>
    <w:rsid w:val="001F4FD3"/>
    <w:rsid w:val="001F516F"/>
    <w:rsid w:val="001F60E2"/>
    <w:rsid w:val="001F62B0"/>
    <w:rsid w:val="001F6ECF"/>
    <w:rsid w:val="002013CA"/>
    <w:rsid w:val="00204600"/>
    <w:rsid w:val="00205194"/>
    <w:rsid w:val="002060F1"/>
    <w:rsid w:val="00211D4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41C6C"/>
    <w:rsid w:val="002420C4"/>
    <w:rsid w:val="002447F6"/>
    <w:rsid w:val="00246A11"/>
    <w:rsid w:val="00252051"/>
    <w:rsid w:val="00255734"/>
    <w:rsid w:val="00256EDD"/>
    <w:rsid w:val="00257369"/>
    <w:rsid w:val="00261B89"/>
    <w:rsid w:val="0026568F"/>
    <w:rsid w:val="0026697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6E3F"/>
    <w:rsid w:val="002C75A5"/>
    <w:rsid w:val="002D201A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456C1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6B07"/>
    <w:rsid w:val="003A1A6D"/>
    <w:rsid w:val="003A21AC"/>
    <w:rsid w:val="003A2551"/>
    <w:rsid w:val="003A41B1"/>
    <w:rsid w:val="003A4DC1"/>
    <w:rsid w:val="003A5A9D"/>
    <w:rsid w:val="003A5E55"/>
    <w:rsid w:val="003B0FBB"/>
    <w:rsid w:val="003B13A9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4E95"/>
    <w:rsid w:val="00405505"/>
    <w:rsid w:val="00410D38"/>
    <w:rsid w:val="0041331B"/>
    <w:rsid w:val="00413D44"/>
    <w:rsid w:val="00414CF9"/>
    <w:rsid w:val="00414E76"/>
    <w:rsid w:val="00417BE3"/>
    <w:rsid w:val="00420580"/>
    <w:rsid w:val="00422FC5"/>
    <w:rsid w:val="00423457"/>
    <w:rsid w:val="004245B7"/>
    <w:rsid w:val="00427A12"/>
    <w:rsid w:val="00436078"/>
    <w:rsid w:val="00436672"/>
    <w:rsid w:val="00436F25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7ADD"/>
    <w:rsid w:val="00480774"/>
    <w:rsid w:val="004825FF"/>
    <w:rsid w:val="00483B12"/>
    <w:rsid w:val="004855CE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08D8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29E"/>
    <w:rsid w:val="00607529"/>
    <w:rsid w:val="00607E94"/>
    <w:rsid w:val="00610430"/>
    <w:rsid w:val="00610829"/>
    <w:rsid w:val="006230E3"/>
    <w:rsid w:val="00625F95"/>
    <w:rsid w:val="00631F41"/>
    <w:rsid w:val="00633F9C"/>
    <w:rsid w:val="00642664"/>
    <w:rsid w:val="00644938"/>
    <w:rsid w:val="00645158"/>
    <w:rsid w:val="0064532E"/>
    <w:rsid w:val="00651164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6B0A"/>
    <w:rsid w:val="00667F63"/>
    <w:rsid w:val="00670104"/>
    <w:rsid w:val="006701F1"/>
    <w:rsid w:val="00672FAA"/>
    <w:rsid w:val="006745E6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538"/>
    <w:rsid w:val="006B004E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57F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5C40"/>
    <w:rsid w:val="007308DE"/>
    <w:rsid w:val="00730CDE"/>
    <w:rsid w:val="0073327C"/>
    <w:rsid w:val="00733CAF"/>
    <w:rsid w:val="00734D6E"/>
    <w:rsid w:val="007358E6"/>
    <w:rsid w:val="00737587"/>
    <w:rsid w:val="00737953"/>
    <w:rsid w:val="0074275E"/>
    <w:rsid w:val="00743EB4"/>
    <w:rsid w:val="00746621"/>
    <w:rsid w:val="00747E30"/>
    <w:rsid w:val="00751817"/>
    <w:rsid w:val="0075289B"/>
    <w:rsid w:val="007548DB"/>
    <w:rsid w:val="0075499B"/>
    <w:rsid w:val="00755237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63E7"/>
    <w:rsid w:val="00777472"/>
    <w:rsid w:val="007774BD"/>
    <w:rsid w:val="00780A2C"/>
    <w:rsid w:val="00784738"/>
    <w:rsid w:val="007877E3"/>
    <w:rsid w:val="00787E16"/>
    <w:rsid w:val="00790524"/>
    <w:rsid w:val="00792EE6"/>
    <w:rsid w:val="00793775"/>
    <w:rsid w:val="0079444B"/>
    <w:rsid w:val="007A0335"/>
    <w:rsid w:val="007A3A44"/>
    <w:rsid w:val="007A7C26"/>
    <w:rsid w:val="007B21B2"/>
    <w:rsid w:val="007B4461"/>
    <w:rsid w:val="007C0CCF"/>
    <w:rsid w:val="007C4815"/>
    <w:rsid w:val="007C73C6"/>
    <w:rsid w:val="007D29F5"/>
    <w:rsid w:val="007D2EDC"/>
    <w:rsid w:val="007D5D10"/>
    <w:rsid w:val="007D7AED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44DD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400B"/>
    <w:rsid w:val="008C5A0B"/>
    <w:rsid w:val="008C5EBB"/>
    <w:rsid w:val="008C6142"/>
    <w:rsid w:val="008C711C"/>
    <w:rsid w:val="008C7516"/>
    <w:rsid w:val="008D1ABD"/>
    <w:rsid w:val="008D220B"/>
    <w:rsid w:val="008D38B4"/>
    <w:rsid w:val="008D5AC9"/>
    <w:rsid w:val="008D7041"/>
    <w:rsid w:val="008E5B27"/>
    <w:rsid w:val="008E651C"/>
    <w:rsid w:val="008F0BFB"/>
    <w:rsid w:val="008F0D60"/>
    <w:rsid w:val="008F21F2"/>
    <w:rsid w:val="008F2E6F"/>
    <w:rsid w:val="00900E7B"/>
    <w:rsid w:val="00901EC6"/>
    <w:rsid w:val="009023E2"/>
    <w:rsid w:val="00902957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807EE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15A"/>
    <w:rsid w:val="009D5F18"/>
    <w:rsid w:val="009D6C0A"/>
    <w:rsid w:val="009E13F4"/>
    <w:rsid w:val="009E3C0C"/>
    <w:rsid w:val="009E44F7"/>
    <w:rsid w:val="009E5607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6F2"/>
    <w:rsid w:val="00A81BE2"/>
    <w:rsid w:val="00A85586"/>
    <w:rsid w:val="00A9175F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35B0"/>
    <w:rsid w:val="00AF4F4E"/>
    <w:rsid w:val="00AF6582"/>
    <w:rsid w:val="00B01A2A"/>
    <w:rsid w:val="00B02E5B"/>
    <w:rsid w:val="00B0402C"/>
    <w:rsid w:val="00B04961"/>
    <w:rsid w:val="00B04E14"/>
    <w:rsid w:val="00B1165E"/>
    <w:rsid w:val="00B119CC"/>
    <w:rsid w:val="00B11C33"/>
    <w:rsid w:val="00B1499E"/>
    <w:rsid w:val="00B153AF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652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16F7"/>
    <w:rsid w:val="00B9651A"/>
    <w:rsid w:val="00B969EC"/>
    <w:rsid w:val="00BA1A68"/>
    <w:rsid w:val="00BA1A8D"/>
    <w:rsid w:val="00BA2601"/>
    <w:rsid w:val="00BA3337"/>
    <w:rsid w:val="00BA4BBD"/>
    <w:rsid w:val="00BA5C7E"/>
    <w:rsid w:val="00BB1504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95D"/>
    <w:rsid w:val="00BE0A7B"/>
    <w:rsid w:val="00BE28EE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82"/>
    <w:rsid w:val="00C153BB"/>
    <w:rsid w:val="00C22F62"/>
    <w:rsid w:val="00C24130"/>
    <w:rsid w:val="00C244CC"/>
    <w:rsid w:val="00C244E8"/>
    <w:rsid w:val="00C27669"/>
    <w:rsid w:val="00C27BFA"/>
    <w:rsid w:val="00C30938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6FDA"/>
    <w:rsid w:val="00C67F59"/>
    <w:rsid w:val="00C70026"/>
    <w:rsid w:val="00C7042E"/>
    <w:rsid w:val="00C71407"/>
    <w:rsid w:val="00C71DB7"/>
    <w:rsid w:val="00C734AB"/>
    <w:rsid w:val="00C74421"/>
    <w:rsid w:val="00C757B1"/>
    <w:rsid w:val="00C7601A"/>
    <w:rsid w:val="00C810D6"/>
    <w:rsid w:val="00C82F0B"/>
    <w:rsid w:val="00C8741A"/>
    <w:rsid w:val="00C9266C"/>
    <w:rsid w:val="00C97C1D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D77BE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56B07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368B6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2A3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D7CFB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029"/>
    <w:rsid w:val="00F26F8C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1575"/>
    <w:rsid w:val="00F642A5"/>
    <w:rsid w:val="00F6695C"/>
    <w:rsid w:val="00F66BC0"/>
    <w:rsid w:val="00F713BE"/>
    <w:rsid w:val="00F722E1"/>
    <w:rsid w:val="00F72305"/>
    <w:rsid w:val="00F72671"/>
    <w:rsid w:val="00F728E0"/>
    <w:rsid w:val="00F73CF7"/>
    <w:rsid w:val="00F7713A"/>
    <w:rsid w:val="00F80B9A"/>
    <w:rsid w:val="00F81D19"/>
    <w:rsid w:val="00F920EB"/>
    <w:rsid w:val="00F92BD6"/>
    <w:rsid w:val="00F95C2D"/>
    <w:rsid w:val="00F964D0"/>
    <w:rsid w:val="00FA12D9"/>
    <w:rsid w:val="00FA1C7E"/>
    <w:rsid w:val="00FA2D7E"/>
    <w:rsid w:val="00FA40F8"/>
    <w:rsid w:val="00FB1331"/>
    <w:rsid w:val="00FB2E1F"/>
    <w:rsid w:val="00FC51CC"/>
    <w:rsid w:val="00FD24DC"/>
    <w:rsid w:val="00FD2552"/>
    <w:rsid w:val="00FD27EC"/>
    <w:rsid w:val="00FD77B3"/>
    <w:rsid w:val="00FE04F3"/>
    <w:rsid w:val="00FE39AD"/>
    <w:rsid w:val="00FE3D47"/>
    <w:rsid w:val="00FE4CFE"/>
    <w:rsid w:val="00FE67D9"/>
    <w:rsid w:val="00FF1B19"/>
    <w:rsid w:val="00FF242C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D21695-4E70-4FC2-B1C8-687EE352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styleId="Pogrubienie">
    <w:name w:val="Strong"/>
    <w:uiPriority w:val="22"/>
    <w:qFormat/>
    <w:rsid w:val="00EA2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ZDP</cp:lastModifiedBy>
  <cp:revision>3</cp:revision>
  <cp:lastPrinted>2022-03-28T06:52:00Z</cp:lastPrinted>
  <dcterms:created xsi:type="dcterms:W3CDTF">2024-03-19T14:20:00Z</dcterms:created>
  <dcterms:modified xsi:type="dcterms:W3CDTF">2024-03-19T14:21:00Z</dcterms:modified>
</cp:coreProperties>
</file>