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BB3CE2" w14:textId="3C26494E" w:rsidR="00FF3E74" w:rsidRPr="00882284" w:rsidRDefault="000C2557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</w:rPr>
      </w:pPr>
      <w:r w:rsidRPr="00882284">
        <w:rPr>
          <w:rFonts w:ascii="Open Sans" w:hAnsi="Open Sans" w:cs="Open Sans"/>
        </w:rPr>
        <w:t>Załącznik nr 1 do SIWZ</w:t>
      </w:r>
    </w:p>
    <w:p w14:paraId="221B8956" w14:textId="0E236AB3" w:rsidR="00B3585A" w:rsidRPr="00B3585A" w:rsidRDefault="00323703" w:rsidP="0063129D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bookmarkStart w:id="0" w:name="RANGE!A2:E63"/>
      <w:r>
        <w:rPr>
          <w:rFonts w:ascii="Open Sans" w:hAnsi="Open Sans" w:cs="Open Sans"/>
        </w:rPr>
        <w:t>OFERTA</w:t>
      </w:r>
      <w:r w:rsidR="00760589">
        <w:rPr>
          <w:rFonts w:ascii="Open Sans" w:hAnsi="Open Sans" w:cs="Open Sans"/>
        </w:rPr>
        <w:t xml:space="preserve"> (ZAMIENNY)</w:t>
      </w:r>
    </w:p>
    <w:tbl>
      <w:tblPr>
        <w:tblW w:w="1020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5"/>
        <w:gridCol w:w="5821"/>
      </w:tblGrid>
      <w:tr w:rsidR="00B3585A" w:rsidRPr="00D42F8B" w14:paraId="78E4A5E7" w14:textId="77777777" w:rsidTr="00065BF6">
        <w:trPr>
          <w:cantSplit/>
          <w:trHeight w:val="1002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CEA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D42F8B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DA3A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t>……………………………*</w:t>
            </w:r>
          </w:p>
        </w:tc>
      </w:tr>
      <w:tr w:rsidR="0098682C" w:rsidRPr="00D42F8B" w14:paraId="0E9BB079" w14:textId="77777777" w:rsidTr="00065BF6">
        <w:trPr>
          <w:cantSplit/>
          <w:trHeight w:val="56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27CB" w14:textId="045886A8" w:rsidR="0098682C" w:rsidRPr="00282831" w:rsidRDefault="0098682C" w:rsidP="00B3585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64D2" w14:textId="79577E39" w:rsidR="0098682C" w:rsidRDefault="0098682C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t>……………………………*</w:t>
            </w:r>
          </w:p>
        </w:tc>
      </w:tr>
    </w:tbl>
    <w:p w14:paraId="18AED709" w14:textId="77777777" w:rsidR="00B3585A" w:rsidRPr="00323703" w:rsidRDefault="00B3585A" w:rsidP="00323703">
      <w:pPr>
        <w:jc w:val="both"/>
        <w:rPr>
          <w:rFonts w:ascii="Open Sans" w:hAnsi="Open Sans" w:cs="Open Sans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982"/>
      </w:tblGrid>
      <w:tr w:rsidR="00B3585A" w:rsidRPr="00D42F8B" w14:paraId="4F655AE5" w14:textId="77777777" w:rsidTr="00BB1BB0">
        <w:trPr>
          <w:trHeight w:val="1407"/>
        </w:trPr>
        <w:tc>
          <w:tcPr>
            <w:tcW w:w="4224" w:type="dxa"/>
            <w:vAlign w:val="center"/>
          </w:tcPr>
          <w:p w14:paraId="067C3829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D42F8B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82" w:type="dxa"/>
            <w:vAlign w:val="center"/>
          </w:tcPr>
          <w:p w14:paraId="66831FBC" w14:textId="38BB6A63" w:rsidR="00B3585A" w:rsidRPr="00DC2FED" w:rsidRDefault="007C1FC4" w:rsidP="007C1FC4">
            <w:pPr>
              <w:tabs>
                <w:tab w:val="left" w:pos="3043"/>
              </w:tabs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C1FC4">
              <w:rPr>
                <w:rFonts w:ascii="Open Sans" w:hAnsi="Open Sans" w:cs="Open Sans"/>
                <w:b/>
                <w:sz w:val="18"/>
                <w:szCs w:val="18"/>
              </w:rPr>
              <w:t xml:space="preserve">Opracowanie dokumentacji projektowej wraz z świadczeniem usługi nadzoru autorskiego dla zadania inwestycyjnego pod nazwą: </w:t>
            </w:r>
            <w:r w:rsidRPr="007C1FC4">
              <w:rPr>
                <w:rFonts w:ascii="Open Sans" w:hAnsi="Open Sans" w:cs="Open Sans"/>
                <w:b/>
                <w:bCs/>
                <w:sz w:val="18"/>
                <w:szCs w:val="18"/>
              </w:rPr>
              <w:t>Budowa węzła integracyjnego Gdańsk Wrzeszcz w związku z projektem pn.: „Węzły integracyjne Gdańsk Główny, Gdańsk Wrzeszcz oraz trasy dojazdowe do węzłów Pomorskiej Kolei Metropolitalnej  i Szybkiej Kolei Miejskiej na terenie Gminy Miasta Gdańsk”</w:t>
            </w:r>
          </w:p>
        </w:tc>
      </w:tr>
    </w:tbl>
    <w:p w14:paraId="6010F0FE" w14:textId="0EF8B777" w:rsidR="00A1303B" w:rsidRDefault="00B3585A" w:rsidP="00323703">
      <w:pPr>
        <w:spacing w:before="120" w:after="120"/>
        <w:jc w:val="both"/>
        <w:rPr>
          <w:rFonts w:ascii="Open Sans" w:hAnsi="Open Sans" w:cs="Open Sans"/>
        </w:rPr>
      </w:pPr>
      <w:r w:rsidRPr="00A672FF">
        <w:rPr>
          <w:rFonts w:ascii="Open Sans" w:hAnsi="Open Sans" w:cs="Open Sans"/>
        </w:rPr>
        <w:t>W odpowiedzi na</w:t>
      </w:r>
      <w:r w:rsidR="00834B93">
        <w:rPr>
          <w:rFonts w:ascii="Open Sans" w:hAnsi="Open Sans" w:cs="Open Sans"/>
        </w:rPr>
        <w:t xml:space="preserve"> ogłoszenie o zamówieniu oferuję</w:t>
      </w:r>
      <w:r w:rsidRPr="00A672FF">
        <w:rPr>
          <w:rFonts w:ascii="Open Sans" w:hAnsi="Open Sans" w:cs="Open Sans"/>
        </w:rPr>
        <w:t xml:space="preserve"> wykonanie przedmiotu zamówienia</w:t>
      </w:r>
      <w:r w:rsidR="00CE24F2">
        <w:rPr>
          <w:rFonts w:ascii="Open Sans" w:hAnsi="Open Sans" w:cs="Open Sans"/>
        </w:rPr>
        <w:t xml:space="preserve"> </w:t>
      </w:r>
      <w:r w:rsidRPr="00A672FF">
        <w:rPr>
          <w:rFonts w:ascii="Open Sans" w:hAnsi="Open Sans" w:cs="Open Sans"/>
        </w:rPr>
        <w:t>na następujących warunkach: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2137"/>
        <w:gridCol w:w="1276"/>
        <w:gridCol w:w="1275"/>
        <w:gridCol w:w="1560"/>
        <w:gridCol w:w="992"/>
        <w:gridCol w:w="1967"/>
      </w:tblGrid>
      <w:tr w:rsidR="00A1303B" w:rsidRPr="002B35BD" w14:paraId="1E2F1050" w14:textId="77777777" w:rsidTr="00BB1BB0">
        <w:trPr>
          <w:cantSplit/>
          <w:trHeight w:val="65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D653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OFERTOWA </w:t>
            </w:r>
          </w:p>
        </w:tc>
      </w:tr>
      <w:tr w:rsidR="00A1303B" w:rsidRPr="002B35BD" w14:paraId="3024EB16" w14:textId="77777777" w:rsidTr="00BB1BB0">
        <w:trPr>
          <w:cantSplit/>
          <w:trHeight w:val="45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7E98" w14:textId="77777777" w:rsidR="00A1303B" w:rsidRPr="004A33E2" w:rsidRDefault="00A1303B" w:rsidP="00944324">
            <w:pPr>
              <w:jc w:val="center"/>
              <w:rPr>
                <w:rFonts w:ascii="Open Sans" w:hAnsi="Open Sans" w:cs="Open Sans"/>
                <w:lang w:eastAsia="en-US"/>
              </w:rPr>
            </w:pPr>
            <w:r w:rsidRPr="004A33E2">
              <w:rPr>
                <w:rFonts w:ascii="Open Sans" w:hAnsi="Open Sans" w:cs="Open Sans"/>
                <w:lang w:eastAsia="en-US"/>
              </w:rPr>
              <w:t>Lp.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432A" w14:textId="77777777" w:rsidR="00A1303B" w:rsidRPr="004A33E2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A33E2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9A12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6919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C5A4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A1303B" w:rsidRPr="002B35BD" w14:paraId="54D428D8" w14:textId="77777777" w:rsidTr="00BB1BB0">
        <w:trPr>
          <w:cantSplit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81E9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9618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F761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03DB" w14:textId="77777777" w:rsidR="00A1303B" w:rsidRPr="00720622" w:rsidRDefault="00A1303B" w:rsidP="00944324">
            <w:pPr>
              <w:ind w:left="33" w:right="33"/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A434" w14:textId="77777777" w:rsidR="00A1303B" w:rsidRPr="00720622" w:rsidRDefault="00A1303B" w:rsidP="00944324">
            <w:pPr>
              <w:ind w:left="33" w:right="33"/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5</w:t>
            </w:r>
          </w:p>
        </w:tc>
      </w:tr>
      <w:tr w:rsidR="00A1303B" w:rsidRPr="002B35BD" w14:paraId="729C61C2" w14:textId="77777777" w:rsidTr="00BB1BB0">
        <w:trPr>
          <w:cantSplit/>
          <w:trHeight w:val="51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CB05" w14:textId="32B274C1" w:rsidR="00A1303B" w:rsidRPr="00CA0866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bookmarkStart w:id="1" w:name="_Hlk479062978"/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580225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468C75E1" w14:textId="19623041" w:rsidR="00A1303B" w:rsidRPr="00580225" w:rsidRDefault="00580225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</w:pPr>
            <w:r w:rsidRPr="00580225">
              <w:rPr>
                <w:rFonts w:ascii="Open Sans" w:hAnsi="Open Sans" w:cs="Open Sans"/>
                <w:sz w:val="18"/>
                <w:szCs w:val="18"/>
              </w:rPr>
              <w:t>Projekty budowlane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0445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8224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65F6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7BA1086A" w14:textId="77777777" w:rsidTr="00BB1BB0">
        <w:trPr>
          <w:cantSplit/>
          <w:trHeight w:val="51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60B" w14:textId="210902D2" w:rsidR="00A1303B" w:rsidRDefault="00580225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7C1FC4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0874ECE5" w14:textId="1A950CC2" w:rsidR="00A1303B" w:rsidRPr="00580225" w:rsidRDefault="00580225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80225">
              <w:rPr>
                <w:rFonts w:ascii="Open Sans" w:hAnsi="Open Sans" w:cs="Open Sans"/>
                <w:sz w:val="18"/>
                <w:szCs w:val="18"/>
              </w:rPr>
              <w:t>Branżowe projekty wykonawcze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B47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3B1A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4A02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21FA7E4D" w14:textId="77777777" w:rsidTr="00BB1BB0">
        <w:trPr>
          <w:cantSplit/>
          <w:trHeight w:val="51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B49B" w14:textId="1DAE5BAB" w:rsidR="00A1303B" w:rsidRDefault="00580225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7C1FC4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27397FF1" w14:textId="14679D56" w:rsidR="00A1303B" w:rsidRPr="00580225" w:rsidRDefault="00580225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80225">
              <w:rPr>
                <w:rFonts w:ascii="Open Sans" w:hAnsi="Open Sans" w:cs="Open Sans"/>
                <w:sz w:val="18"/>
                <w:szCs w:val="18"/>
              </w:rPr>
              <w:t>Przedmiary robót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0E1A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D536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4353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1189998A" w14:textId="77777777" w:rsidTr="00BB1BB0">
        <w:trPr>
          <w:cantSplit/>
          <w:trHeight w:val="51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1DD3" w14:textId="1944A1E8" w:rsidR="00A1303B" w:rsidRDefault="00580225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7C1FC4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2EA0F6EE" w14:textId="1B1C8DC1" w:rsidR="00A1303B" w:rsidRPr="00580225" w:rsidRDefault="00580225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80225">
              <w:rPr>
                <w:rFonts w:ascii="Open Sans" w:hAnsi="Open Sans" w:cs="Open Sans"/>
                <w:sz w:val="18"/>
                <w:szCs w:val="18"/>
              </w:rPr>
              <w:t>Kosztorysy inwestorskie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C2AD" w14:textId="77777777" w:rsidR="00A1303B" w:rsidRPr="00C251A0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6C39" w14:textId="77777777" w:rsidR="00A1303B" w:rsidRPr="00C251A0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8678" w14:textId="77777777" w:rsidR="00A1303B" w:rsidRPr="00C251A0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1CE8C57D" w14:textId="77777777" w:rsidTr="00BB1BB0">
        <w:trPr>
          <w:cantSplit/>
          <w:trHeight w:val="51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04D8" w14:textId="27E2C760" w:rsidR="00A1303B" w:rsidRDefault="00580225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7C1FC4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6ECAB7C5" w14:textId="0AEA8AF9" w:rsidR="00A1303B" w:rsidRPr="00580225" w:rsidRDefault="00580225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80225">
              <w:rPr>
                <w:rFonts w:ascii="Open Sans" w:hAnsi="Open Sans" w:cs="Open Sans"/>
                <w:sz w:val="18"/>
                <w:szCs w:val="18"/>
              </w:rPr>
              <w:t>Specyfikacje techniczne wykonania i  odbioru robót budowlano-montażowych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F095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733F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201E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436F5900" w14:textId="77777777" w:rsidTr="00BB1BB0">
        <w:trPr>
          <w:cantSplit/>
          <w:trHeight w:val="51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4CB" w14:textId="3228749B" w:rsidR="00A1303B" w:rsidRDefault="00580225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7C1FC4">
              <w:rPr>
                <w:rFonts w:ascii="Open Sans" w:hAnsi="Open Sans" w:cs="Open Sans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2A43750E" w14:textId="77777777" w:rsidR="00A1303B" w:rsidRPr="00580225" w:rsidRDefault="00A1303B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80225">
              <w:rPr>
                <w:rFonts w:ascii="Open Sans" w:hAnsi="Open Sans" w:cs="Open Sans"/>
                <w:bCs/>
                <w:sz w:val="18"/>
                <w:szCs w:val="18"/>
              </w:rPr>
              <w:t>Zbiorcze zestawienie kosztów (ZKK)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7499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FB9A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440C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bookmarkEnd w:id="1"/>
      <w:tr w:rsidR="00A1303B" w:rsidRPr="00DD7797" w14:paraId="52C5A6C9" w14:textId="77777777" w:rsidTr="00BB1BB0">
        <w:trPr>
          <w:cantSplit/>
          <w:trHeight w:val="397"/>
        </w:trPr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2E1014A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6759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pobyt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97BA" w14:textId="77777777" w:rsidR="00A1303B" w:rsidRPr="00DD7797" w:rsidRDefault="00A1303B" w:rsidP="00944324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5D0195">
              <w:rPr>
                <w:rFonts w:ascii="Open Sans" w:hAnsi="Open Sans" w:cs="Open Sans"/>
                <w:bCs/>
                <w:sz w:val="16"/>
                <w:szCs w:val="18"/>
                <w:lang w:eastAsia="en-US"/>
              </w:rPr>
              <w:t>Przewidywana ilość pobytów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7E9B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6D82D773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3A22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FECB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A1303B" w:rsidRPr="00720622" w14:paraId="509B9E1B" w14:textId="77777777" w:rsidTr="00BB1BB0">
        <w:trPr>
          <w:cantSplit/>
        </w:trPr>
        <w:tc>
          <w:tcPr>
            <w:tcW w:w="3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C3C5F" w14:textId="77777777" w:rsidR="00A1303B" w:rsidRPr="002B35BD" w:rsidRDefault="00A1303B" w:rsidP="00944324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C9B4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bCs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bCs/>
                <w:i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B2EA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bCs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bCs/>
                <w:i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A182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E4A6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87C6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10</w:t>
            </w:r>
          </w:p>
        </w:tc>
      </w:tr>
      <w:tr w:rsidR="00A1303B" w:rsidRPr="00DD7797" w14:paraId="3F09215C" w14:textId="77777777" w:rsidTr="00BB1BB0">
        <w:trPr>
          <w:cantSplit/>
          <w:trHeight w:val="62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5037" w14:textId="77777777" w:rsidR="00A1303B" w:rsidRPr="004A33E2" w:rsidRDefault="00A1303B" w:rsidP="00944324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4917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BB9D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6216" w14:textId="3A1B8F26" w:rsidR="00A1303B" w:rsidRPr="00DD7797" w:rsidRDefault="00760589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  <w:r w:rsidR="004346FE">
              <w:rPr>
                <w:rFonts w:ascii="Open Sans" w:hAnsi="Open Sans" w:cs="Open Sans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AD9F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9F7A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8C1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DD7797" w14:paraId="6A9245E1" w14:textId="77777777" w:rsidTr="00BB1BB0">
        <w:trPr>
          <w:cantSplit/>
          <w:trHeight w:val="510"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199D1" w14:textId="77777777" w:rsidR="00A1303B" w:rsidRPr="00DD7797" w:rsidRDefault="00A1303B" w:rsidP="00944324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Łącznie wynagrodzenie kol. (5.+10.) brutto zł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6C722" w14:textId="77777777" w:rsidR="00A1303B" w:rsidRPr="00DD7797" w:rsidRDefault="00A1303B" w:rsidP="00944324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A7F7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DD7797" w14:paraId="0E4AC0AB" w14:textId="77777777" w:rsidTr="00BB1BB0">
        <w:trPr>
          <w:cantSplit/>
          <w:trHeight w:val="91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FC379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Słownie łączne wynagrodzenie brutto w zł: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………………………………………………………………………………………………… *</w:t>
            </w:r>
          </w:p>
        </w:tc>
      </w:tr>
      <w:tr w:rsidR="00A1303B" w:rsidRPr="00DD7797" w14:paraId="4252E884" w14:textId="77777777" w:rsidTr="00BB1BB0">
        <w:trPr>
          <w:cantSplit/>
          <w:trHeight w:val="552"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0D13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9181" w14:textId="77777777" w:rsidR="00A1303B" w:rsidRPr="00DD7797" w:rsidRDefault="00A1303B" w:rsidP="00944324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A1303B" w:rsidRPr="00DD7797" w14:paraId="16C5B8CB" w14:textId="77777777" w:rsidTr="00BB1BB0">
        <w:trPr>
          <w:cantSplit/>
          <w:trHeight w:val="728"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E3F4" w14:textId="77777777" w:rsidR="00A1303B" w:rsidRPr="003E26EF" w:rsidRDefault="00A1303B" w:rsidP="00944324">
            <w:pPr>
              <w:jc w:val="both"/>
              <w:rPr>
                <w:rFonts w:ascii="Open Sans" w:hAnsi="Open Sans" w:cs="Open Sans"/>
                <w:color w:val="FF0000"/>
                <w:sz w:val="18"/>
                <w:szCs w:val="18"/>
                <w:lang w:eastAsia="en-US"/>
              </w:rPr>
            </w:pPr>
            <w:r w:rsidRPr="001D5F56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 xml:space="preserve">Minimalny okres rękojmi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dla dokumentacji projektowej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AC82" w14:textId="77777777" w:rsidR="00A1303B" w:rsidRPr="00DD7797" w:rsidRDefault="00A1303B" w:rsidP="0094432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daty odbioru ostatniej części dokumentacji projektowej</w:t>
            </w:r>
          </w:p>
        </w:tc>
      </w:tr>
      <w:tr w:rsidR="00A1303B" w:rsidRPr="00DD7797" w14:paraId="22856F46" w14:textId="77777777" w:rsidTr="00BB1BB0">
        <w:trPr>
          <w:cantSplit/>
          <w:trHeight w:val="679"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0BC1" w14:textId="77777777" w:rsidR="00A1303B" w:rsidRPr="003E26EF" w:rsidRDefault="00A1303B" w:rsidP="00944324">
            <w:pPr>
              <w:jc w:val="both"/>
              <w:rPr>
                <w:rFonts w:ascii="Open Sans" w:hAnsi="Open Sans" w:cs="Open Sans"/>
                <w:color w:val="FF0000"/>
                <w:sz w:val="18"/>
                <w:szCs w:val="18"/>
                <w:lang w:eastAsia="en-US"/>
              </w:rPr>
            </w:pP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dokumentacji projektowej </w:t>
            </w: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>liczonego od daty odbioru ostatniej części dokumentacji projektowej 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B3F3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023E13AC" w14:textId="77777777" w:rsidR="00A1303B" w:rsidRPr="00DD7797" w:rsidRDefault="00A1303B" w:rsidP="00944324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…* miesięcy </w:t>
            </w:r>
          </w:p>
        </w:tc>
      </w:tr>
      <w:tr w:rsidR="00A1303B" w:rsidRPr="00DD7797" w14:paraId="22AC9F82" w14:textId="77777777" w:rsidTr="00BB1BB0">
        <w:trPr>
          <w:cantSplit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9656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6424" w14:textId="77777777" w:rsidR="00A1303B" w:rsidRPr="00DD7797" w:rsidRDefault="00A1303B" w:rsidP="0094432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A1303B" w:rsidRPr="00DD7797" w14:paraId="1C195442" w14:textId="77777777" w:rsidTr="00BB1BB0">
        <w:trPr>
          <w:cantSplit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FD51" w14:textId="77777777" w:rsidR="00A1303B" w:rsidRPr="004A33E2" w:rsidRDefault="00A1303B" w:rsidP="00944324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A33E2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Części zamówienia, których wykonanie wykonawca zamierza powierzyć podwykonawcom oraz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 ile jest to wiadome </w:t>
            </w:r>
            <w:r w:rsidRPr="004A33E2">
              <w:rPr>
                <w:rFonts w:ascii="Open Sans" w:hAnsi="Open Sans" w:cs="Open Sans"/>
                <w:sz w:val="18"/>
                <w:szCs w:val="18"/>
                <w:lang w:eastAsia="en-US"/>
              </w:rPr>
              <w:t>nazwy firm podwykonawców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E405" w14:textId="77777777" w:rsidR="00A1303B" w:rsidRPr="00DD7797" w:rsidRDefault="00A1303B" w:rsidP="00944324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…………………….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</w:tr>
    </w:tbl>
    <w:p w14:paraId="17837ED9" w14:textId="77777777" w:rsidR="00580225" w:rsidRDefault="00580225" w:rsidP="00323703">
      <w:pPr>
        <w:spacing w:before="120" w:after="120"/>
        <w:jc w:val="both"/>
        <w:rPr>
          <w:rFonts w:ascii="Open Sans" w:hAnsi="Open Sans" w:cs="Open Sans"/>
        </w:rPr>
      </w:pPr>
    </w:p>
    <w:p w14:paraId="71A7E352" w14:textId="77777777" w:rsidR="00CF0F75" w:rsidRPr="005B603F" w:rsidRDefault="00CF0F75" w:rsidP="00CF0F75">
      <w:pPr>
        <w:spacing w:before="120" w:after="120"/>
        <w:ind w:right="1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>Uwaga!</w:t>
      </w:r>
    </w:p>
    <w:p w14:paraId="50C8A425" w14:textId="77777777" w:rsidR="00CF0F75" w:rsidRPr="005B603F" w:rsidRDefault="00CF0F75" w:rsidP="00CF0F75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5B603F">
        <w:rPr>
          <w:rFonts w:ascii="Open Sans" w:hAnsi="Open Sans" w:cs="Open Sans"/>
          <w:iCs/>
          <w:spacing w:val="-6"/>
        </w:rPr>
        <w:t>(*) Należy wypełnić wykropkowane miejsca.</w:t>
      </w:r>
    </w:p>
    <w:p w14:paraId="7C7D4232" w14:textId="57A0592B" w:rsidR="00655BD7" w:rsidRPr="003B0785" w:rsidRDefault="00655BD7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 w:line="25" w:lineRule="atLeast"/>
        <w:ind w:left="714" w:right="1" w:hanging="357"/>
        <w:contextualSpacing w:val="0"/>
        <w:jc w:val="both"/>
        <w:rPr>
          <w:rFonts w:ascii="Open Sans" w:hAnsi="Open Sans" w:cs="Open Sans"/>
        </w:rPr>
      </w:pPr>
      <w:r w:rsidRPr="00327872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2101A648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ind w:left="714" w:hanging="357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5754CB68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ind w:left="714" w:hanging="357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 wraz z załącznikami.</w:t>
      </w:r>
    </w:p>
    <w:p w14:paraId="6B0C37E9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EC9CB66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BDFF596" w14:textId="77777777" w:rsidR="00CF0F75" w:rsidRPr="00662D7C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Powstanie obowiązku podatkowego u zamawiającego.</w:t>
      </w:r>
    </w:p>
    <w:p w14:paraId="09DD7D0C" w14:textId="77777777" w:rsidR="00CF0F75" w:rsidRPr="00D1385F" w:rsidRDefault="00CF0F75" w:rsidP="00CF0F75">
      <w:pPr>
        <w:spacing w:before="120" w:after="120"/>
        <w:ind w:left="567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Oświadczam, że (wstawić </w:t>
      </w:r>
      <w:r w:rsidRPr="00D1385F">
        <w:rPr>
          <w:rFonts w:ascii="Open Sans" w:hAnsi="Open Sans" w:cs="Open Sans"/>
          <w:b/>
        </w:rPr>
        <w:t>X</w:t>
      </w:r>
      <w:r w:rsidRPr="00D1385F">
        <w:rPr>
          <w:rFonts w:ascii="Open Sans" w:hAnsi="Open Sans" w:cs="Open Sans"/>
        </w:rPr>
        <w:t xml:space="preserve"> we właściwe pole):</w:t>
      </w:r>
    </w:p>
    <w:p w14:paraId="1112EB16" w14:textId="77777777" w:rsidR="00CF0F75" w:rsidRPr="00D1385F" w:rsidRDefault="00CF0F75" w:rsidP="00CF0F75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D1385F">
        <w:rPr>
          <w:rFonts w:ascii="Arial" w:hAnsi="Arial" w:cs="Arial"/>
        </w:rPr>
        <w:t>□</w:t>
      </w:r>
      <w:r w:rsidRPr="00D1385F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1DD16789" w14:textId="77777777" w:rsidR="00CF0F75" w:rsidRPr="00D1385F" w:rsidRDefault="00CF0F75" w:rsidP="00CF0F75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D1385F">
        <w:rPr>
          <w:rFonts w:ascii="Arial" w:hAnsi="Arial" w:cs="Arial"/>
        </w:rPr>
        <w:t>□</w:t>
      </w:r>
      <w:r w:rsidRPr="00D1385F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</w:t>
      </w:r>
      <w:r w:rsidRPr="00D1385F">
        <w:rPr>
          <w:rFonts w:ascii="Open Sans" w:hAnsi="Open Sans" w:cs="Open Sans"/>
        </w:rPr>
        <w:lastRenderedPageBreak/>
        <w:t xml:space="preserve">_____________________________________________________________________ </w:t>
      </w:r>
    </w:p>
    <w:p w14:paraId="057DC39F" w14:textId="77777777" w:rsidR="00CF0F75" w:rsidRPr="00D1385F" w:rsidRDefault="00CF0F75" w:rsidP="00CF0F75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44C65DDD" w14:textId="77777777" w:rsidR="00CF0F75" w:rsidRPr="00D1385F" w:rsidRDefault="00CF0F75" w:rsidP="00CF0F75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</w:rPr>
        <w:t>_________________ zł netto**.</w:t>
      </w:r>
      <w:r w:rsidRPr="00D1385F">
        <w:rPr>
          <w:rFonts w:ascii="Open Sans" w:hAnsi="Open Sans" w:cs="Open Sans"/>
        </w:rPr>
        <w:tab/>
      </w:r>
      <w:r w:rsidRPr="00D1385F">
        <w:rPr>
          <w:rFonts w:ascii="Open Sans" w:hAnsi="Open Sans" w:cs="Open Sans"/>
        </w:rPr>
        <w:tab/>
      </w:r>
      <w:r w:rsidRPr="00D1385F">
        <w:rPr>
          <w:rFonts w:ascii="Open Sans" w:hAnsi="Open Sans" w:cs="Open Sans"/>
        </w:rPr>
        <w:br/>
      </w:r>
      <w:r w:rsidRPr="00D1385F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090BBC7B" w14:textId="77777777" w:rsidR="00CF0F75" w:rsidRPr="00D1385F" w:rsidRDefault="00CF0F75" w:rsidP="00A50FFA">
      <w:pPr>
        <w:numPr>
          <w:ilvl w:val="0"/>
          <w:numId w:val="36"/>
        </w:numPr>
        <w:ind w:right="1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  <w:i/>
        </w:rPr>
        <w:t>wewnątrzwspólnotowego nabycia towarów,</w:t>
      </w:r>
    </w:p>
    <w:p w14:paraId="224A8251" w14:textId="5E47DDFB" w:rsidR="00CF0F75" w:rsidRPr="00D1385F" w:rsidRDefault="00CF0F75" w:rsidP="00A50FFA">
      <w:pPr>
        <w:numPr>
          <w:ilvl w:val="0"/>
          <w:numId w:val="36"/>
        </w:numPr>
        <w:ind w:right="1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  <w:i/>
        </w:rPr>
        <w:t xml:space="preserve">mechanizmu odwróconego obciążenia, o którym mowa w art. 17 ust. 1 pkt </w:t>
      </w:r>
      <w:r w:rsidR="00ED6063">
        <w:rPr>
          <w:rFonts w:ascii="Open Sans" w:hAnsi="Open Sans" w:cs="Open Sans"/>
          <w:i/>
        </w:rPr>
        <w:t>7</w:t>
      </w:r>
      <w:r w:rsidR="00ED6063" w:rsidRPr="00D1385F">
        <w:rPr>
          <w:rFonts w:ascii="Open Sans" w:hAnsi="Open Sans" w:cs="Open Sans"/>
          <w:i/>
        </w:rPr>
        <w:t xml:space="preserve"> </w:t>
      </w:r>
      <w:r w:rsidRPr="00D1385F">
        <w:rPr>
          <w:rFonts w:ascii="Open Sans" w:hAnsi="Open Sans" w:cs="Open Sans"/>
          <w:i/>
        </w:rPr>
        <w:t>ustawy o podatku od towarów i usług,</w:t>
      </w:r>
    </w:p>
    <w:p w14:paraId="1F7629C8" w14:textId="77777777" w:rsidR="00CF0F75" w:rsidRPr="00D1385F" w:rsidRDefault="00CF0F75" w:rsidP="00A50FFA">
      <w:pPr>
        <w:numPr>
          <w:ilvl w:val="0"/>
          <w:numId w:val="36"/>
        </w:numPr>
        <w:ind w:right="1"/>
        <w:jc w:val="both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132D94A8" w14:textId="7D61762B" w:rsidR="00CF0F75" w:rsidRDefault="00CF0F75" w:rsidP="00CF0F75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Oświadczam, że niewypełnienie oferty w zakresie pkt </w:t>
      </w:r>
      <w:r w:rsidR="00A656B6">
        <w:rPr>
          <w:rFonts w:ascii="Open Sans" w:hAnsi="Open Sans" w:cs="Open Sans"/>
        </w:rPr>
        <w:t>6</w:t>
      </w:r>
      <w:r w:rsidR="00A656B6" w:rsidRPr="00D1385F">
        <w:rPr>
          <w:rFonts w:ascii="Open Sans" w:hAnsi="Open Sans" w:cs="Open Sans"/>
        </w:rPr>
        <w:t xml:space="preserve"> </w:t>
      </w:r>
      <w:r w:rsidRPr="00D1385F">
        <w:rPr>
          <w:rFonts w:ascii="Open Sans" w:hAnsi="Open Sans" w:cs="Open Sans"/>
        </w:rPr>
        <w:t>oznacza, że jej złożenie</w:t>
      </w:r>
      <w:r w:rsidR="00ED6063">
        <w:rPr>
          <w:rFonts w:ascii="Open Sans" w:hAnsi="Open Sans" w:cs="Open Sans"/>
        </w:rPr>
        <w:t xml:space="preserve"> </w:t>
      </w:r>
      <w:r w:rsidRPr="00D1385F">
        <w:rPr>
          <w:rFonts w:ascii="Open Sans" w:hAnsi="Open Sans" w:cs="Open Sans"/>
        </w:rPr>
        <w:t>nie prowadzi do powstania obowiązku podatkowego po stronie zamawiającego.</w:t>
      </w:r>
    </w:p>
    <w:p w14:paraId="3A0D0B6E" w14:textId="77777777" w:rsidR="00CF0F75" w:rsidRDefault="00CF0F75" w:rsidP="00CF0F75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217C5ACC" w14:textId="3F1CC124" w:rsidR="00CF0F75" w:rsidRDefault="00ED6063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012088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5E18913D" w14:textId="1EFF3C32" w:rsidR="00B05D8C" w:rsidRDefault="00B05D8C" w:rsidP="002E6650"/>
    <w:p w14:paraId="3BCC528B" w14:textId="77777777" w:rsidR="00393143" w:rsidRPr="00BE73A9" w:rsidRDefault="00393143" w:rsidP="00941038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bookmarkStart w:id="2" w:name="_GoBack"/>
      <w:bookmarkEnd w:id="0"/>
      <w:bookmarkEnd w:id="2"/>
    </w:p>
    <w:sectPr w:rsidR="00393143" w:rsidRPr="00BE73A9" w:rsidSect="00A263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1D7B8" w14:textId="77777777" w:rsidR="00760589" w:rsidRDefault="00760589">
      <w:r>
        <w:separator/>
      </w:r>
    </w:p>
  </w:endnote>
  <w:endnote w:type="continuationSeparator" w:id="0">
    <w:p w14:paraId="100D79BE" w14:textId="77777777" w:rsidR="00760589" w:rsidRDefault="0076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Menlo Regular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E2A" w14:textId="77777777" w:rsidR="00760589" w:rsidRDefault="007605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8AD94F" w14:textId="77777777" w:rsidR="00760589" w:rsidRDefault="007605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BD0" w14:textId="77777777" w:rsidR="00760589" w:rsidRPr="002508A2" w:rsidRDefault="00760589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32</w:t>
    </w:r>
    <w:r w:rsidRPr="002508A2">
      <w:rPr>
        <w:rFonts w:ascii="Trebuchet MS" w:hAnsi="Trebuchet MS"/>
      </w:rPr>
      <w:fldChar w:fldCharType="end"/>
    </w:r>
  </w:p>
  <w:p w14:paraId="37395FA4" w14:textId="77777777" w:rsidR="00760589" w:rsidRPr="002508A2" w:rsidRDefault="00760589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E859" w14:textId="77777777" w:rsidR="00760589" w:rsidRDefault="00760589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7D85808" w14:textId="77777777" w:rsidR="00760589" w:rsidRPr="00F36FEF" w:rsidRDefault="00760589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1B5D924" w14:textId="77777777" w:rsidR="00760589" w:rsidRDefault="00760589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57F054" w14:textId="77777777" w:rsidR="00760589" w:rsidRDefault="00760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6E413" w14:textId="77777777" w:rsidR="00760589" w:rsidRDefault="00760589">
      <w:r>
        <w:separator/>
      </w:r>
    </w:p>
  </w:footnote>
  <w:footnote w:type="continuationSeparator" w:id="0">
    <w:p w14:paraId="446E3B36" w14:textId="77777777" w:rsidR="00760589" w:rsidRDefault="00760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5AF7" w14:textId="77777777" w:rsidR="00760589" w:rsidRDefault="0076058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FD86CD" w14:textId="77777777" w:rsidR="00760589" w:rsidRDefault="0076058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AB4D" w14:textId="6A67F5C6" w:rsidR="00760589" w:rsidRPr="007506FE" w:rsidRDefault="00760589" w:rsidP="007506FE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  <w:lang w:val="pl-PL"/>
      </w:rPr>
    </w:pPr>
    <w:r w:rsidRPr="007506FE">
      <w:rPr>
        <w:rFonts w:ascii="Trebuchet MS" w:hAnsi="Trebuchet MS" w:cs="Arial"/>
        <w:lang w:val="pl-PL"/>
      </w:rPr>
      <w:t>I/PNE/</w:t>
    </w:r>
    <w:r>
      <w:rPr>
        <w:rFonts w:ascii="Trebuchet MS" w:hAnsi="Trebuchet MS" w:cs="Arial"/>
        <w:lang w:val="pl-PL"/>
      </w:rPr>
      <w:t>119</w:t>
    </w:r>
    <w:r w:rsidRPr="007506FE">
      <w:rPr>
        <w:rFonts w:ascii="Trebuchet MS" w:hAnsi="Trebuchet MS" w:cs="Arial"/>
        <w:lang w:val="pl-PL"/>
      </w:rPr>
      <w:t>/201</w:t>
    </w:r>
    <w:r>
      <w:rPr>
        <w:rFonts w:ascii="Trebuchet MS" w:hAnsi="Trebuchet MS" w:cs="Arial"/>
        <w:lang w:val="pl-PL"/>
      </w:rPr>
      <w:t>9</w:t>
    </w:r>
    <w:r w:rsidRPr="007506FE">
      <w:rPr>
        <w:rFonts w:ascii="Trebuchet MS" w:hAnsi="Trebuchet MS" w:cs="Arial"/>
        <w:lang w:val="pl-PL"/>
      </w:rPr>
      <w:t>/</w:t>
    </w:r>
    <w:r>
      <w:rPr>
        <w:rFonts w:ascii="Trebuchet MS" w:hAnsi="Trebuchet MS" w:cs="Arial"/>
        <w:lang w:val="pl-PL"/>
      </w:rPr>
      <w:t>MK</w:t>
    </w:r>
  </w:p>
  <w:p w14:paraId="14088345" w14:textId="77777777" w:rsidR="00760589" w:rsidRPr="000907DD" w:rsidRDefault="00760589" w:rsidP="00E85144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F326966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AB988250">
      <w:start w:val="1"/>
      <w:numFmt w:val="decimal"/>
      <w:lvlText w:val="%4)"/>
      <w:lvlJc w:val="left"/>
      <w:pPr>
        <w:ind w:left="3447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205385"/>
    <w:multiLevelType w:val="hybridMultilevel"/>
    <w:tmpl w:val="9DCC1200"/>
    <w:lvl w:ilvl="0" w:tplc="3572DD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20AAF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55A97"/>
    <w:multiLevelType w:val="hybridMultilevel"/>
    <w:tmpl w:val="B93CD15E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6D0152"/>
    <w:multiLevelType w:val="hybridMultilevel"/>
    <w:tmpl w:val="02B41B06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BDD65A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0411063"/>
    <w:multiLevelType w:val="hybridMultilevel"/>
    <w:tmpl w:val="2E865500"/>
    <w:lvl w:ilvl="0" w:tplc="6BF03A5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F6123"/>
    <w:multiLevelType w:val="multilevel"/>
    <w:tmpl w:val="A8044F2A"/>
    <w:lvl w:ilvl="0">
      <w:start w:val="7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637" w:hanging="1425"/>
      </w:pPr>
      <w:rPr>
        <w:rFonts w:hint="default"/>
      </w:rPr>
    </w:lvl>
    <w:lvl w:ilvl="2">
      <w:start w:val="80"/>
      <w:numFmt w:val="decimal"/>
      <w:lvlText w:val="%1.%2.%3"/>
      <w:lvlJc w:val="left"/>
      <w:pPr>
        <w:ind w:left="1849" w:hanging="1425"/>
      </w:pPr>
      <w:rPr>
        <w:rFonts w:hint="default"/>
      </w:rPr>
    </w:lvl>
    <w:lvl w:ilvl="3">
      <w:numFmt w:val="decimalZero"/>
      <w:lvlText w:val="%1.%2.%3.%4"/>
      <w:lvlJc w:val="left"/>
      <w:pPr>
        <w:ind w:left="2061" w:hanging="142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2273" w:hanging="14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496" w:hanging="1800"/>
      </w:pPr>
      <w:rPr>
        <w:rFonts w:hint="default"/>
      </w:rPr>
    </w:lvl>
  </w:abstractNum>
  <w:abstractNum w:abstractNumId="28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202B5"/>
    <w:multiLevelType w:val="multilevel"/>
    <w:tmpl w:val="40A2084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4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5511E7"/>
    <w:multiLevelType w:val="hybridMultilevel"/>
    <w:tmpl w:val="8CD8E6EC"/>
    <w:lvl w:ilvl="0" w:tplc="F950133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9" w15:restartNumberingAfterBreak="0">
    <w:nsid w:val="50C14CB0"/>
    <w:multiLevelType w:val="hybridMultilevel"/>
    <w:tmpl w:val="B91CFFCC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2" w15:restartNumberingAfterBreak="0">
    <w:nsid w:val="568623B8"/>
    <w:multiLevelType w:val="hybridMultilevel"/>
    <w:tmpl w:val="E89E99D0"/>
    <w:lvl w:ilvl="0" w:tplc="7B9C711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5FD37FAC"/>
    <w:multiLevelType w:val="hybridMultilevel"/>
    <w:tmpl w:val="A0729FA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B5792C"/>
    <w:multiLevelType w:val="hybridMultilevel"/>
    <w:tmpl w:val="B37E925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A15274"/>
    <w:multiLevelType w:val="hybridMultilevel"/>
    <w:tmpl w:val="FD5C665A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C567D7"/>
    <w:multiLevelType w:val="hybridMultilevel"/>
    <w:tmpl w:val="3EF0F142"/>
    <w:lvl w:ilvl="0" w:tplc="0D408D9A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C1E3E"/>
    <w:multiLevelType w:val="multilevel"/>
    <w:tmpl w:val="C95C4532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57" w15:restartNumberingAfterBreak="0">
    <w:nsid w:val="7CBD2271"/>
    <w:multiLevelType w:val="hybridMultilevel"/>
    <w:tmpl w:val="D174C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9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58"/>
  </w:num>
  <w:num w:numId="3">
    <w:abstractNumId w:val="47"/>
  </w:num>
  <w:num w:numId="4">
    <w:abstractNumId w:val="23"/>
  </w:num>
  <w:num w:numId="5">
    <w:abstractNumId w:val="49"/>
  </w:num>
  <w:num w:numId="6">
    <w:abstractNumId w:val="18"/>
  </w:num>
  <w:num w:numId="7">
    <w:abstractNumId w:val="37"/>
  </w:num>
  <w:num w:numId="8">
    <w:abstractNumId w:val="32"/>
  </w:num>
  <w:num w:numId="9">
    <w:abstractNumId w:val="52"/>
  </w:num>
  <w:num w:numId="10">
    <w:abstractNumId w:val="22"/>
  </w:num>
  <w:num w:numId="11">
    <w:abstractNumId w:val="14"/>
  </w:num>
  <w:num w:numId="12">
    <w:abstractNumId w:val="59"/>
  </w:num>
  <w:num w:numId="13">
    <w:abstractNumId w:val="45"/>
  </w:num>
  <w:num w:numId="14">
    <w:abstractNumId w:val="55"/>
  </w:num>
  <w:num w:numId="15">
    <w:abstractNumId w:val="11"/>
  </w:num>
  <w:num w:numId="16">
    <w:abstractNumId w:val="25"/>
  </w:num>
  <w:num w:numId="17">
    <w:abstractNumId w:val="40"/>
  </w:num>
  <w:num w:numId="18">
    <w:abstractNumId w:val="28"/>
  </w:num>
  <w:num w:numId="19">
    <w:abstractNumId w:val="13"/>
  </w:num>
  <w:num w:numId="20">
    <w:abstractNumId w:val="35"/>
  </w:num>
  <w:num w:numId="21">
    <w:abstractNumId w:val="34"/>
  </w:num>
  <w:num w:numId="22">
    <w:abstractNumId w:val="41"/>
  </w:num>
  <w:num w:numId="23">
    <w:abstractNumId w:val="39"/>
  </w:num>
  <w:num w:numId="24">
    <w:abstractNumId w:val="48"/>
  </w:num>
  <w:num w:numId="25">
    <w:abstractNumId w:val="53"/>
  </w:num>
  <w:num w:numId="26">
    <w:abstractNumId w:val="15"/>
  </w:num>
  <w:num w:numId="27">
    <w:abstractNumId w:val="26"/>
  </w:num>
  <w:num w:numId="28">
    <w:abstractNumId w:val="44"/>
  </w:num>
  <w:num w:numId="29">
    <w:abstractNumId w:val="33"/>
  </w:num>
  <w:num w:numId="30">
    <w:abstractNumId w:val="29"/>
  </w:num>
  <w:num w:numId="31">
    <w:abstractNumId w:val="54"/>
  </w:num>
  <w:num w:numId="32">
    <w:abstractNumId w:val="56"/>
  </w:num>
  <w:num w:numId="33">
    <w:abstractNumId w:val="31"/>
  </w:num>
  <w:num w:numId="34">
    <w:abstractNumId w:val="38"/>
  </w:num>
  <w:num w:numId="35">
    <w:abstractNumId w:val="19"/>
  </w:num>
  <w:num w:numId="36">
    <w:abstractNumId w:val="24"/>
  </w:num>
  <w:num w:numId="37">
    <w:abstractNumId w:val="50"/>
  </w:num>
  <w:num w:numId="38">
    <w:abstractNumId w:val="30"/>
  </w:num>
  <w:num w:numId="39">
    <w:abstractNumId w:val="27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</w:num>
  <w:num w:numId="47">
    <w:abstractNumId w:val="36"/>
  </w:num>
  <w:num w:numId="48">
    <w:abstractNumId w:val="42"/>
  </w:num>
  <w:num w:numId="49">
    <w:abstractNumId w:val="46"/>
  </w:num>
  <w:num w:numId="50">
    <w:abstractNumId w:val="16"/>
  </w:num>
  <w:num w:numId="51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03"/>
    <w:rsid w:val="0000008B"/>
    <w:rsid w:val="0000106B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C7F"/>
    <w:rsid w:val="00002D5A"/>
    <w:rsid w:val="00002F1D"/>
    <w:rsid w:val="000030E7"/>
    <w:rsid w:val="00003229"/>
    <w:rsid w:val="000038D1"/>
    <w:rsid w:val="00003AA6"/>
    <w:rsid w:val="00003D01"/>
    <w:rsid w:val="00003EBA"/>
    <w:rsid w:val="000041A3"/>
    <w:rsid w:val="0000491A"/>
    <w:rsid w:val="00004996"/>
    <w:rsid w:val="00004BA5"/>
    <w:rsid w:val="00005233"/>
    <w:rsid w:val="000053AC"/>
    <w:rsid w:val="000053E3"/>
    <w:rsid w:val="000054C2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73A"/>
    <w:rsid w:val="00010838"/>
    <w:rsid w:val="00010C26"/>
    <w:rsid w:val="00011BBC"/>
    <w:rsid w:val="00012088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B4D"/>
    <w:rsid w:val="00014CE9"/>
    <w:rsid w:val="00014D64"/>
    <w:rsid w:val="00014D90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1847"/>
    <w:rsid w:val="0002248F"/>
    <w:rsid w:val="000224AF"/>
    <w:rsid w:val="000224B2"/>
    <w:rsid w:val="000231F7"/>
    <w:rsid w:val="000235EE"/>
    <w:rsid w:val="0002379B"/>
    <w:rsid w:val="00023A53"/>
    <w:rsid w:val="00023CBB"/>
    <w:rsid w:val="00023D19"/>
    <w:rsid w:val="00023DDD"/>
    <w:rsid w:val="00024111"/>
    <w:rsid w:val="000243C2"/>
    <w:rsid w:val="00024540"/>
    <w:rsid w:val="000246CC"/>
    <w:rsid w:val="00024D51"/>
    <w:rsid w:val="00025024"/>
    <w:rsid w:val="000250F2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3AF"/>
    <w:rsid w:val="000329A5"/>
    <w:rsid w:val="000329CE"/>
    <w:rsid w:val="00032E21"/>
    <w:rsid w:val="00033179"/>
    <w:rsid w:val="000334BA"/>
    <w:rsid w:val="000335F3"/>
    <w:rsid w:val="000340F8"/>
    <w:rsid w:val="0003463D"/>
    <w:rsid w:val="00034FF8"/>
    <w:rsid w:val="00035395"/>
    <w:rsid w:val="000355A8"/>
    <w:rsid w:val="000355B9"/>
    <w:rsid w:val="0003579C"/>
    <w:rsid w:val="000359E4"/>
    <w:rsid w:val="00035FD1"/>
    <w:rsid w:val="00036855"/>
    <w:rsid w:val="00036C92"/>
    <w:rsid w:val="00037364"/>
    <w:rsid w:val="00037426"/>
    <w:rsid w:val="000374CB"/>
    <w:rsid w:val="00037D5D"/>
    <w:rsid w:val="00037D94"/>
    <w:rsid w:val="00037EDA"/>
    <w:rsid w:val="000402F9"/>
    <w:rsid w:val="000407ED"/>
    <w:rsid w:val="00041299"/>
    <w:rsid w:val="000413A6"/>
    <w:rsid w:val="0004143A"/>
    <w:rsid w:val="0004157A"/>
    <w:rsid w:val="000415B2"/>
    <w:rsid w:val="00041818"/>
    <w:rsid w:val="00041A30"/>
    <w:rsid w:val="00041BCF"/>
    <w:rsid w:val="0004233E"/>
    <w:rsid w:val="00042548"/>
    <w:rsid w:val="00043196"/>
    <w:rsid w:val="00043338"/>
    <w:rsid w:val="0004339C"/>
    <w:rsid w:val="0004367D"/>
    <w:rsid w:val="00043A61"/>
    <w:rsid w:val="00043B72"/>
    <w:rsid w:val="00043BC8"/>
    <w:rsid w:val="00043DAE"/>
    <w:rsid w:val="0004421F"/>
    <w:rsid w:val="0004439F"/>
    <w:rsid w:val="0004497E"/>
    <w:rsid w:val="00044C73"/>
    <w:rsid w:val="00044CE3"/>
    <w:rsid w:val="00044E3E"/>
    <w:rsid w:val="00044F13"/>
    <w:rsid w:val="00045246"/>
    <w:rsid w:val="000453FE"/>
    <w:rsid w:val="00045424"/>
    <w:rsid w:val="00045474"/>
    <w:rsid w:val="000455B5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E37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878"/>
    <w:rsid w:val="00052AC0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445"/>
    <w:rsid w:val="0005645E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27"/>
    <w:rsid w:val="00067161"/>
    <w:rsid w:val="0006753F"/>
    <w:rsid w:val="00067721"/>
    <w:rsid w:val="00067930"/>
    <w:rsid w:val="00070914"/>
    <w:rsid w:val="00070976"/>
    <w:rsid w:val="00070A86"/>
    <w:rsid w:val="00070B6A"/>
    <w:rsid w:val="00070BEB"/>
    <w:rsid w:val="00070DB8"/>
    <w:rsid w:val="000712B8"/>
    <w:rsid w:val="0007185B"/>
    <w:rsid w:val="0007188B"/>
    <w:rsid w:val="00071AB5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018"/>
    <w:rsid w:val="00074180"/>
    <w:rsid w:val="00074495"/>
    <w:rsid w:val="00074628"/>
    <w:rsid w:val="00074D18"/>
    <w:rsid w:val="00074D7C"/>
    <w:rsid w:val="00074FB3"/>
    <w:rsid w:val="00075359"/>
    <w:rsid w:val="000760C4"/>
    <w:rsid w:val="00076289"/>
    <w:rsid w:val="0007665E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1EAE"/>
    <w:rsid w:val="000822A5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5FFC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985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1FD"/>
    <w:rsid w:val="00096369"/>
    <w:rsid w:val="00096520"/>
    <w:rsid w:val="000966FD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EC8"/>
    <w:rsid w:val="000A3197"/>
    <w:rsid w:val="000A39B7"/>
    <w:rsid w:val="000A3CCD"/>
    <w:rsid w:val="000A3E28"/>
    <w:rsid w:val="000A3E5E"/>
    <w:rsid w:val="000A42D7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9FF"/>
    <w:rsid w:val="000A6D16"/>
    <w:rsid w:val="000A7C31"/>
    <w:rsid w:val="000A7DF7"/>
    <w:rsid w:val="000A7FFA"/>
    <w:rsid w:val="000B00B1"/>
    <w:rsid w:val="000B0265"/>
    <w:rsid w:val="000B0611"/>
    <w:rsid w:val="000B079E"/>
    <w:rsid w:val="000B09DA"/>
    <w:rsid w:val="000B1646"/>
    <w:rsid w:val="000B18E6"/>
    <w:rsid w:val="000B1973"/>
    <w:rsid w:val="000B1D27"/>
    <w:rsid w:val="000B2063"/>
    <w:rsid w:val="000B2241"/>
    <w:rsid w:val="000B235F"/>
    <w:rsid w:val="000B2463"/>
    <w:rsid w:val="000B3225"/>
    <w:rsid w:val="000B3704"/>
    <w:rsid w:val="000B3A9C"/>
    <w:rsid w:val="000B3ABE"/>
    <w:rsid w:val="000B4707"/>
    <w:rsid w:val="000B4889"/>
    <w:rsid w:val="000B4891"/>
    <w:rsid w:val="000B49AE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9B9"/>
    <w:rsid w:val="000B6CE6"/>
    <w:rsid w:val="000B6FB0"/>
    <w:rsid w:val="000B719C"/>
    <w:rsid w:val="000B7417"/>
    <w:rsid w:val="000B75F1"/>
    <w:rsid w:val="000B7EE7"/>
    <w:rsid w:val="000B7F49"/>
    <w:rsid w:val="000C0B6E"/>
    <w:rsid w:val="000C0E94"/>
    <w:rsid w:val="000C17E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89A"/>
    <w:rsid w:val="000C5A94"/>
    <w:rsid w:val="000C5DFA"/>
    <w:rsid w:val="000C5EFE"/>
    <w:rsid w:val="000C5F37"/>
    <w:rsid w:val="000C68F3"/>
    <w:rsid w:val="000C70AA"/>
    <w:rsid w:val="000C70FD"/>
    <w:rsid w:val="000C73CA"/>
    <w:rsid w:val="000C74EA"/>
    <w:rsid w:val="000C7762"/>
    <w:rsid w:val="000C7E0E"/>
    <w:rsid w:val="000D01C6"/>
    <w:rsid w:val="000D02E2"/>
    <w:rsid w:val="000D0331"/>
    <w:rsid w:val="000D0667"/>
    <w:rsid w:val="000D0CC1"/>
    <w:rsid w:val="000D14E8"/>
    <w:rsid w:val="000D18BD"/>
    <w:rsid w:val="000D1A76"/>
    <w:rsid w:val="000D216C"/>
    <w:rsid w:val="000D252E"/>
    <w:rsid w:val="000D25BE"/>
    <w:rsid w:val="000D2720"/>
    <w:rsid w:val="000D285D"/>
    <w:rsid w:val="000D2878"/>
    <w:rsid w:val="000D29D5"/>
    <w:rsid w:val="000D2B9B"/>
    <w:rsid w:val="000D2FD5"/>
    <w:rsid w:val="000D31B3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6C02"/>
    <w:rsid w:val="000D70F4"/>
    <w:rsid w:val="000D71D1"/>
    <w:rsid w:val="000D75BC"/>
    <w:rsid w:val="000D798C"/>
    <w:rsid w:val="000D7B65"/>
    <w:rsid w:val="000D7D67"/>
    <w:rsid w:val="000D7F5F"/>
    <w:rsid w:val="000E0A33"/>
    <w:rsid w:val="000E0E07"/>
    <w:rsid w:val="000E0EE1"/>
    <w:rsid w:val="000E0F0B"/>
    <w:rsid w:val="000E1661"/>
    <w:rsid w:val="000E17AA"/>
    <w:rsid w:val="000E1906"/>
    <w:rsid w:val="000E1D42"/>
    <w:rsid w:val="000E1E29"/>
    <w:rsid w:val="000E1E96"/>
    <w:rsid w:val="000E1F7F"/>
    <w:rsid w:val="000E2DAF"/>
    <w:rsid w:val="000E31AC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7C"/>
    <w:rsid w:val="000E51D0"/>
    <w:rsid w:val="000E558C"/>
    <w:rsid w:val="000E5D2E"/>
    <w:rsid w:val="000E5EA6"/>
    <w:rsid w:val="000E64E0"/>
    <w:rsid w:val="000E6627"/>
    <w:rsid w:val="000E6A07"/>
    <w:rsid w:val="000E6C0A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988"/>
    <w:rsid w:val="000F3A87"/>
    <w:rsid w:val="000F3C04"/>
    <w:rsid w:val="000F3CAE"/>
    <w:rsid w:val="000F42FC"/>
    <w:rsid w:val="000F4E86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8C4"/>
    <w:rsid w:val="000F7A70"/>
    <w:rsid w:val="000F7CD6"/>
    <w:rsid w:val="000F7E27"/>
    <w:rsid w:val="000F7E38"/>
    <w:rsid w:val="00100E66"/>
    <w:rsid w:val="00101299"/>
    <w:rsid w:val="0010140D"/>
    <w:rsid w:val="00101727"/>
    <w:rsid w:val="00101BD4"/>
    <w:rsid w:val="00101C24"/>
    <w:rsid w:val="00101DBA"/>
    <w:rsid w:val="00101F9A"/>
    <w:rsid w:val="00102079"/>
    <w:rsid w:val="00102129"/>
    <w:rsid w:val="00102410"/>
    <w:rsid w:val="0010250D"/>
    <w:rsid w:val="00102530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080"/>
    <w:rsid w:val="0010432D"/>
    <w:rsid w:val="001046A3"/>
    <w:rsid w:val="00104FA8"/>
    <w:rsid w:val="001051C3"/>
    <w:rsid w:val="00105271"/>
    <w:rsid w:val="00105346"/>
    <w:rsid w:val="001054E4"/>
    <w:rsid w:val="00105591"/>
    <w:rsid w:val="001058A3"/>
    <w:rsid w:val="00105B51"/>
    <w:rsid w:val="00105FC3"/>
    <w:rsid w:val="0010619B"/>
    <w:rsid w:val="0010672F"/>
    <w:rsid w:val="0010685F"/>
    <w:rsid w:val="00106A71"/>
    <w:rsid w:val="00106BB0"/>
    <w:rsid w:val="00106EDB"/>
    <w:rsid w:val="00106F1B"/>
    <w:rsid w:val="00107009"/>
    <w:rsid w:val="00107433"/>
    <w:rsid w:val="001077E0"/>
    <w:rsid w:val="00107C10"/>
    <w:rsid w:val="00107C8A"/>
    <w:rsid w:val="00107D00"/>
    <w:rsid w:val="00107E26"/>
    <w:rsid w:val="00107E52"/>
    <w:rsid w:val="00110190"/>
    <w:rsid w:val="00110219"/>
    <w:rsid w:val="001112BB"/>
    <w:rsid w:val="0011136F"/>
    <w:rsid w:val="00111584"/>
    <w:rsid w:val="0011264F"/>
    <w:rsid w:val="0011279E"/>
    <w:rsid w:val="00112D53"/>
    <w:rsid w:val="00112DAA"/>
    <w:rsid w:val="001131B0"/>
    <w:rsid w:val="00113280"/>
    <w:rsid w:val="001135A8"/>
    <w:rsid w:val="00113ACC"/>
    <w:rsid w:val="00113C7E"/>
    <w:rsid w:val="0011400F"/>
    <w:rsid w:val="001145D6"/>
    <w:rsid w:val="00114911"/>
    <w:rsid w:val="0011585B"/>
    <w:rsid w:val="00116129"/>
    <w:rsid w:val="00116236"/>
    <w:rsid w:val="0011652B"/>
    <w:rsid w:val="0011673A"/>
    <w:rsid w:val="00116852"/>
    <w:rsid w:val="00116C0B"/>
    <w:rsid w:val="00116C3D"/>
    <w:rsid w:val="00116CA6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C58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078"/>
    <w:rsid w:val="0012520E"/>
    <w:rsid w:val="00125597"/>
    <w:rsid w:val="00125F2F"/>
    <w:rsid w:val="0012633B"/>
    <w:rsid w:val="00126829"/>
    <w:rsid w:val="00126C12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F3"/>
    <w:rsid w:val="00130D84"/>
    <w:rsid w:val="00130EB1"/>
    <w:rsid w:val="0013145B"/>
    <w:rsid w:val="001319A4"/>
    <w:rsid w:val="00131D20"/>
    <w:rsid w:val="00132194"/>
    <w:rsid w:val="00132531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1EAF"/>
    <w:rsid w:val="001421DE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8E"/>
    <w:rsid w:val="001449AD"/>
    <w:rsid w:val="00144CB3"/>
    <w:rsid w:val="0014538B"/>
    <w:rsid w:val="00145529"/>
    <w:rsid w:val="00145628"/>
    <w:rsid w:val="00145700"/>
    <w:rsid w:val="001457EA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D32"/>
    <w:rsid w:val="00147E8D"/>
    <w:rsid w:val="001508CC"/>
    <w:rsid w:val="001508D3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5530"/>
    <w:rsid w:val="0015553D"/>
    <w:rsid w:val="00155761"/>
    <w:rsid w:val="0015588E"/>
    <w:rsid w:val="00155FD1"/>
    <w:rsid w:val="001561C9"/>
    <w:rsid w:val="0015636A"/>
    <w:rsid w:val="001563CB"/>
    <w:rsid w:val="001566E6"/>
    <w:rsid w:val="00156864"/>
    <w:rsid w:val="001569D1"/>
    <w:rsid w:val="0015701A"/>
    <w:rsid w:val="00157041"/>
    <w:rsid w:val="001577B9"/>
    <w:rsid w:val="00157C7E"/>
    <w:rsid w:val="00157ECA"/>
    <w:rsid w:val="001603BC"/>
    <w:rsid w:val="00160402"/>
    <w:rsid w:val="00160CA4"/>
    <w:rsid w:val="00160D87"/>
    <w:rsid w:val="0016100D"/>
    <w:rsid w:val="001618C4"/>
    <w:rsid w:val="00161A8A"/>
    <w:rsid w:val="00161B01"/>
    <w:rsid w:val="00161C96"/>
    <w:rsid w:val="00161F1D"/>
    <w:rsid w:val="00161FDB"/>
    <w:rsid w:val="0016281D"/>
    <w:rsid w:val="00162CE9"/>
    <w:rsid w:val="00162D13"/>
    <w:rsid w:val="0016300A"/>
    <w:rsid w:val="00163359"/>
    <w:rsid w:val="001634E9"/>
    <w:rsid w:val="00163715"/>
    <w:rsid w:val="0016388E"/>
    <w:rsid w:val="00163BFF"/>
    <w:rsid w:val="00164B77"/>
    <w:rsid w:val="0016501A"/>
    <w:rsid w:val="00165168"/>
    <w:rsid w:val="00165441"/>
    <w:rsid w:val="00165490"/>
    <w:rsid w:val="001655FF"/>
    <w:rsid w:val="001656A1"/>
    <w:rsid w:val="0016571F"/>
    <w:rsid w:val="00165907"/>
    <w:rsid w:val="00165A11"/>
    <w:rsid w:val="00165E18"/>
    <w:rsid w:val="0016608B"/>
    <w:rsid w:val="001660B1"/>
    <w:rsid w:val="001661C3"/>
    <w:rsid w:val="001661E4"/>
    <w:rsid w:val="00166348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AF3"/>
    <w:rsid w:val="00167DC3"/>
    <w:rsid w:val="00167E72"/>
    <w:rsid w:val="001705AF"/>
    <w:rsid w:val="00170797"/>
    <w:rsid w:val="00170914"/>
    <w:rsid w:val="00170BA7"/>
    <w:rsid w:val="00170BFC"/>
    <w:rsid w:val="00170F25"/>
    <w:rsid w:val="001710FE"/>
    <w:rsid w:val="00171107"/>
    <w:rsid w:val="001719F8"/>
    <w:rsid w:val="0017223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8D"/>
    <w:rsid w:val="00176193"/>
    <w:rsid w:val="001761A0"/>
    <w:rsid w:val="001763F2"/>
    <w:rsid w:val="00176555"/>
    <w:rsid w:val="001765DB"/>
    <w:rsid w:val="00176CA2"/>
    <w:rsid w:val="00177895"/>
    <w:rsid w:val="00177DC6"/>
    <w:rsid w:val="00177F38"/>
    <w:rsid w:val="001800A1"/>
    <w:rsid w:val="00180206"/>
    <w:rsid w:val="0018045A"/>
    <w:rsid w:val="0018049A"/>
    <w:rsid w:val="001806B8"/>
    <w:rsid w:val="00180B97"/>
    <w:rsid w:val="00180FA3"/>
    <w:rsid w:val="00181A58"/>
    <w:rsid w:val="001826E0"/>
    <w:rsid w:val="001828A7"/>
    <w:rsid w:val="0018310E"/>
    <w:rsid w:val="001831C3"/>
    <w:rsid w:val="001831DF"/>
    <w:rsid w:val="00183446"/>
    <w:rsid w:val="001834DD"/>
    <w:rsid w:val="001837B5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F89"/>
    <w:rsid w:val="00186FB2"/>
    <w:rsid w:val="00187170"/>
    <w:rsid w:val="001872DD"/>
    <w:rsid w:val="001873C0"/>
    <w:rsid w:val="001877B9"/>
    <w:rsid w:val="001879AD"/>
    <w:rsid w:val="00187AF5"/>
    <w:rsid w:val="00187DB8"/>
    <w:rsid w:val="00190351"/>
    <w:rsid w:val="0019037D"/>
    <w:rsid w:val="001904F7"/>
    <w:rsid w:val="00190571"/>
    <w:rsid w:val="0019092B"/>
    <w:rsid w:val="001909BB"/>
    <w:rsid w:val="00190D54"/>
    <w:rsid w:val="00190DB4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58C"/>
    <w:rsid w:val="00193865"/>
    <w:rsid w:val="00194807"/>
    <w:rsid w:val="00195177"/>
    <w:rsid w:val="001956AF"/>
    <w:rsid w:val="00195977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CC8"/>
    <w:rsid w:val="001A3623"/>
    <w:rsid w:val="001A3643"/>
    <w:rsid w:val="001A3A66"/>
    <w:rsid w:val="001A3A84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247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7B"/>
    <w:rsid w:val="001B0CCB"/>
    <w:rsid w:val="001B0FAC"/>
    <w:rsid w:val="001B130D"/>
    <w:rsid w:val="001B17B5"/>
    <w:rsid w:val="001B181C"/>
    <w:rsid w:val="001B1D4C"/>
    <w:rsid w:val="001B1FAC"/>
    <w:rsid w:val="001B2731"/>
    <w:rsid w:val="001B2BAE"/>
    <w:rsid w:val="001B2F64"/>
    <w:rsid w:val="001B353A"/>
    <w:rsid w:val="001B36B1"/>
    <w:rsid w:val="001B381F"/>
    <w:rsid w:val="001B389A"/>
    <w:rsid w:val="001B3A6F"/>
    <w:rsid w:val="001B3CE5"/>
    <w:rsid w:val="001B3CFF"/>
    <w:rsid w:val="001B3D43"/>
    <w:rsid w:val="001B3F37"/>
    <w:rsid w:val="001B413A"/>
    <w:rsid w:val="001B43E5"/>
    <w:rsid w:val="001B45EC"/>
    <w:rsid w:val="001B50C8"/>
    <w:rsid w:val="001B555D"/>
    <w:rsid w:val="001B5741"/>
    <w:rsid w:val="001B5DB6"/>
    <w:rsid w:val="001B6188"/>
    <w:rsid w:val="001B619C"/>
    <w:rsid w:val="001B621E"/>
    <w:rsid w:val="001B6595"/>
    <w:rsid w:val="001B7028"/>
    <w:rsid w:val="001B7475"/>
    <w:rsid w:val="001B7BEE"/>
    <w:rsid w:val="001C0175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167"/>
    <w:rsid w:val="001C356A"/>
    <w:rsid w:val="001C3812"/>
    <w:rsid w:val="001C394F"/>
    <w:rsid w:val="001C39DE"/>
    <w:rsid w:val="001C3A36"/>
    <w:rsid w:val="001C3CF7"/>
    <w:rsid w:val="001C42CE"/>
    <w:rsid w:val="001C47AC"/>
    <w:rsid w:val="001C50D0"/>
    <w:rsid w:val="001C529B"/>
    <w:rsid w:val="001C5429"/>
    <w:rsid w:val="001C57F6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762F"/>
    <w:rsid w:val="001C7693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661"/>
    <w:rsid w:val="001D3A53"/>
    <w:rsid w:val="001D3C93"/>
    <w:rsid w:val="001D4201"/>
    <w:rsid w:val="001D427B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69E2"/>
    <w:rsid w:val="001D6D05"/>
    <w:rsid w:val="001D6EB2"/>
    <w:rsid w:val="001D730F"/>
    <w:rsid w:val="001D78A8"/>
    <w:rsid w:val="001D7A6E"/>
    <w:rsid w:val="001D7AFC"/>
    <w:rsid w:val="001D7D04"/>
    <w:rsid w:val="001D7E69"/>
    <w:rsid w:val="001D7E8D"/>
    <w:rsid w:val="001E0212"/>
    <w:rsid w:val="001E0492"/>
    <w:rsid w:val="001E04A9"/>
    <w:rsid w:val="001E0D09"/>
    <w:rsid w:val="001E15CB"/>
    <w:rsid w:val="001E1724"/>
    <w:rsid w:val="001E1A61"/>
    <w:rsid w:val="001E1E0E"/>
    <w:rsid w:val="001E1E3E"/>
    <w:rsid w:val="001E24C2"/>
    <w:rsid w:val="001E25D8"/>
    <w:rsid w:val="001E2A23"/>
    <w:rsid w:val="001E2A7E"/>
    <w:rsid w:val="001E2DC8"/>
    <w:rsid w:val="001E318E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71F"/>
    <w:rsid w:val="001E781E"/>
    <w:rsid w:val="001E78C9"/>
    <w:rsid w:val="001E7A29"/>
    <w:rsid w:val="001E7A5B"/>
    <w:rsid w:val="001E7DCB"/>
    <w:rsid w:val="001E7EDC"/>
    <w:rsid w:val="001F0251"/>
    <w:rsid w:val="001F0396"/>
    <w:rsid w:val="001F0617"/>
    <w:rsid w:val="001F067A"/>
    <w:rsid w:val="001F07B2"/>
    <w:rsid w:val="001F0ADF"/>
    <w:rsid w:val="001F0E47"/>
    <w:rsid w:val="001F0F95"/>
    <w:rsid w:val="001F107B"/>
    <w:rsid w:val="001F126F"/>
    <w:rsid w:val="001F1662"/>
    <w:rsid w:val="001F17DC"/>
    <w:rsid w:val="001F22D5"/>
    <w:rsid w:val="001F26B5"/>
    <w:rsid w:val="001F274F"/>
    <w:rsid w:val="001F291F"/>
    <w:rsid w:val="001F2EFD"/>
    <w:rsid w:val="001F2F81"/>
    <w:rsid w:val="001F39AA"/>
    <w:rsid w:val="001F3BE8"/>
    <w:rsid w:val="001F3FA9"/>
    <w:rsid w:val="001F436B"/>
    <w:rsid w:val="001F482C"/>
    <w:rsid w:val="001F48A0"/>
    <w:rsid w:val="001F4DE7"/>
    <w:rsid w:val="001F4E6B"/>
    <w:rsid w:val="001F5002"/>
    <w:rsid w:val="001F558A"/>
    <w:rsid w:val="001F5668"/>
    <w:rsid w:val="001F5A9D"/>
    <w:rsid w:val="001F605D"/>
    <w:rsid w:val="001F6105"/>
    <w:rsid w:val="001F6735"/>
    <w:rsid w:val="001F6836"/>
    <w:rsid w:val="001F6909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68E"/>
    <w:rsid w:val="0020091E"/>
    <w:rsid w:val="002009DD"/>
    <w:rsid w:val="00201254"/>
    <w:rsid w:val="00201308"/>
    <w:rsid w:val="002013A5"/>
    <w:rsid w:val="002015F4"/>
    <w:rsid w:val="00201810"/>
    <w:rsid w:val="00201949"/>
    <w:rsid w:val="0020197B"/>
    <w:rsid w:val="002019E5"/>
    <w:rsid w:val="002024FE"/>
    <w:rsid w:val="002025E3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19A"/>
    <w:rsid w:val="0020660F"/>
    <w:rsid w:val="00207810"/>
    <w:rsid w:val="00207B49"/>
    <w:rsid w:val="00207BAA"/>
    <w:rsid w:val="002100B0"/>
    <w:rsid w:val="00210214"/>
    <w:rsid w:val="0021081B"/>
    <w:rsid w:val="00210A63"/>
    <w:rsid w:val="002111A4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0E2F"/>
    <w:rsid w:val="00221921"/>
    <w:rsid w:val="00221971"/>
    <w:rsid w:val="00221EBF"/>
    <w:rsid w:val="002220B2"/>
    <w:rsid w:val="00222419"/>
    <w:rsid w:val="00222A2D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8EC"/>
    <w:rsid w:val="0022797A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306C"/>
    <w:rsid w:val="002335CF"/>
    <w:rsid w:val="00233AF1"/>
    <w:rsid w:val="00233D5E"/>
    <w:rsid w:val="00233EA3"/>
    <w:rsid w:val="00234047"/>
    <w:rsid w:val="00234081"/>
    <w:rsid w:val="00234729"/>
    <w:rsid w:val="00234990"/>
    <w:rsid w:val="0023597C"/>
    <w:rsid w:val="0023613A"/>
    <w:rsid w:val="002361ED"/>
    <w:rsid w:val="002361F3"/>
    <w:rsid w:val="002363CA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C6F"/>
    <w:rsid w:val="00243E98"/>
    <w:rsid w:val="00243EE8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9"/>
    <w:rsid w:val="00245644"/>
    <w:rsid w:val="00245687"/>
    <w:rsid w:val="00245951"/>
    <w:rsid w:val="00245C74"/>
    <w:rsid w:val="00245D59"/>
    <w:rsid w:val="00245F0A"/>
    <w:rsid w:val="002460A5"/>
    <w:rsid w:val="002463D8"/>
    <w:rsid w:val="002465F4"/>
    <w:rsid w:val="00246695"/>
    <w:rsid w:val="00246D7E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2A7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79C"/>
    <w:rsid w:val="00262C42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825"/>
    <w:rsid w:val="00266956"/>
    <w:rsid w:val="00267151"/>
    <w:rsid w:val="002671B7"/>
    <w:rsid w:val="00267357"/>
    <w:rsid w:val="002674AB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062"/>
    <w:rsid w:val="0027312A"/>
    <w:rsid w:val="0027354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90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E4A"/>
    <w:rsid w:val="00290628"/>
    <w:rsid w:val="00290936"/>
    <w:rsid w:val="00290A42"/>
    <w:rsid w:val="00290A69"/>
    <w:rsid w:val="00290A6B"/>
    <w:rsid w:val="00290B14"/>
    <w:rsid w:val="00290CAD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D2F"/>
    <w:rsid w:val="00295DE3"/>
    <w:rsid w:val="00296534"/>
    <w:rsid w:val="002970C8"/>
    <w:rsid w:val="002971B8"/>
    <w:rsid w:val="00297279"/>
    <w:rsid w:val="00297596"/>
    <w:rsid w:val="0029796E"/>
    <w:rsid w:val="00297AC0"/>
    <w:rsid w:val="00297CDD"/>
    <w:rsid w:val="002A03A9"/>
    <w:rsid w:val="002A06AB"/>
    <w:rsid w:val="002A09B3"/>
    <w:rsid w:val="002A0C17"/>
    <w:rsid w:val="002A0DF7"/>
    <w:rsid w:val="002A16A4"/>
    <w:rsid w:val="002A1847"/>
    <w:rsid w:val="002A1E94"/>
    <w:rsid w:val="002A2900"/>
    <w:rsid w:val="002A325B"/>
    <w:rsid w:val="002A33A4"/>
    <w:rsid w:val="002A367B"/>
    <w:rsid w:val="002A37FD"/>
    <w:rsid w:val="002A4A04"/>
    <w:rsid w:val="002A4D0D"/>
    <w:rsid w:val="002A5A1B"/>
    <w:rsid w:val="002A5CBF"/>
    <w:rsid w:val="002A5DC8"/>
    <w:rsid w:val="002A6969"/>
    <w:rsid w:val="002A6C98"/>
    <w:rsid w:val="002A7592"/>
    <w:rsid w:val="002A7628"/>
    <w:rsid w:val="002B0164"/>
    <w:rsid w:val="002B020D"/>
    <w:rsid w:val="002B0B0C"/>
    <w:rsid w:val="002B0C20"/>
    <w:rsid w:val="002B0DE8"/>
    <w:rsid w:val="002B14AA"/>
    <w:rsid w:val="002B14DB"/>
    <w:rsid w:val="002B1B87"/>
    <w:rsid w:val="002B1DB9"/>
    <w:rsid w:val="002B2219"/>
    <w:rsid w:val="002B246D"/>
    <w:rsid w:val="002B2961"/>
    <w:rsid w:val="002B2BCF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4DE6"/>
    <w:rsid w:val="002B51F1"/>
    <w:rsid w:val="002B56A3"/>
    <w:rsid w:val="002B59A5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6F1"/>
    <w:rsid w:val="002C2769"/>
    <w:rsid w:val="002C2B41"/>
    <w:rsid w:val="002C3893"/>
    <w:rsid w:val="002C3C4E"/>
    <w:rsid w:val="002C3C95"/>
    <w:rsid w:val="002C3F58"/>
    <w:rsid w:val="002C3F92"/>
    <w:rsid w:val="002C4105"/>
    <w:rsid w:val="002C4558"/>
    <w:rsid w:val="002C4735"/>
    <w:rsid w:val="002C488C"/>
    <w:rsid w:val="002C4A3A"/>
    <w:rsid w:val="002C4CCA"/>
    <w:rsid w:val="002C5966"/>
    <w:rsid w:val="002C5D39"/>
    <w:rsid w:val="002C690B"/>
    <w:rsid w:val="002C6BB3"/>
    <w:rsid w:val="002C6FCE"/>
    <w:rsid w:val="002C74A8"/>
    <w:rsid w:val="002D02FE"/>
    <w:rsid w:val="002D0421"/>
    <w:rsid w:val="002D0787"/>
    <w:rsid w:val="002D1147"/>
    <w:rsid w:val="002D16B5"/>
    <w:rsid w:val="002D2109"/>
    <w:rsid w:val="002D2504"/>
    <w:rsid w:val="002D25D8"/>
    <w:rsid w:val="002D2966"/>
    <w:rsid w:val="002D2AF8"/>
    <w:rsid w:val="002D2C61"/>
    <w:rsid w:val="002D3111"/>
    <w:rsid w:val="002D3505"/>
    <w:rsid w:val="002D3750"/>
    <w:rsid w:val="002D4273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07C"/>
    <w:rsid w:val="002D6570"/>
    <w:rsid w:val="002D68F2"/>
    <w:rsid w:val="002D717A"/>
    <w:rsid w:val="002E01F3"/>
    <w:rsid w:val="002E0537"/>
    <w:rsid w:val="002E075D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730"/>
    <w:rsid w:val="002E5B42"/>
    <w:rsid w:val="002E6650"/>
    <w:rsid w:val="002E67B3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17E"/>
    <w:rsid w:val="002F0943"/>
    <w:rsid w:val="002F1211"/>
    <w:rsid w:val="002F1968"/>
    <w:rsid w:val="002F2473"/>
    <w:rsid w:val="002F2568"/>
    <w:rsid w:val="002F26A5"/>
    <w:rsid w:val="002F2C6F"/>
    <w:rsid w:val="002F2FA0"/>
    <w:rsid w:val="002F3472"/>
    <w:rsid w:val="002F3721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AD2"/>
    <w:rsid w:val="0031157F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64E"/>
    <w:rsid w:val="00314683"/>
    <w:rsid w:val="003148C5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B6B"/>
    <w:rsid w:val="00317D1E"/>
    <w:rsid w:val="0032039F"/>
    <w:rsid w:val="003206CD"/>
    <w:rsid w:val="00320D7A"/>
    <w:rsid w:val="00321389"/>
    <w:rsid w:val="0032277A"/>
    <w:rsid w:val="00322B7F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4BE"/>
    <w:rsid w:val="003255BF"/>
    <w:rsid w:val="003255DC"/>
    <w:rsid w:val="003257D9"/>
    <w:rsid w:val="00325871"/>
    <w:rsid w:val="00325DB9"/>
    <w:rsid w:val="0032607D"/>
    <w:rsid w:val="00327054"/>
    <w:rsid w:val="003272B3"/>
    <w:rsid w:val="00327872"/>
    <w:rsid w:val="00327AC8"/>
    <w:rsid w:val="00330081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AC9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898"/>
    <w:rsid w:val="00335AF4"/>
    <w:rsid w:val="00335B59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E84"/>
    <w:rsid w:val="00346ED2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05A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1EAE"/>
    <w:rsid w:val="00362157"/>
    <w:rsid w:val="003624FF"/>
    <w:rsid w:val="003626E1"/>
    <w:rsid w:val="003627AA"/>
    <w:rsid w:val="003628B5"/>
    <w:rsid w:val="003629D7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49B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FF"/>
    <w:rsid w:val="003713CF"/>
    <w:rsid w:val="003713ED"/>
    <w:rsid w:val="003717EA"/>
    <w:rsid w:val="00371A40"/>
    <w:rsid w:val="00372175"/>
    <w:rsid w:val="00372392"/>
    <w:rsid w:val="0037292C"/>
    <w:rsid w:val="00372F68"/>
    <w:rsid w:val="00372F6A"/>
    <w:rsid w:val="0037306E"/>
    <w:rsid w:val="003731D4"/>
    <w:rsid w:val="003736F2"/>
    <w:rsid w:val="00373E69"/>
    <w:rsid w:val="00373FEC"/>
    <w:rsid w:val="003745EF"/>
    <w:rsid w:val="00374777"/>
    <w:rsid w:val="00374CEB"/>
    <w:rsid w:val="003750E2"/>
    <w:rsid w:val="003758B7"/>
    <w:rsid w:val="00375B2C"/>
    <w:rsid w:val="003760EE"/>
    <w:rsid w:val="00376453"/>
    <w:rsid w:val="00376642"/>
    <w:rsid w:val="00376729"/>
    <w:rsid w:val="003771E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61"/>
    <w:rsid w:val="003811C3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962"/>
    <w:rsid w:val="00391A9E"/>
    <w:rsid w:val="00391D1F"/>
    <w:rsid w:val="00391E43"/>
    <w:rsid w:val="00392064"/>
    <w:rsid w:val="00392098"/>
    <w:rsid w:val="0039231F"/>
    <w:rsid w:val="0039283B"/>
    <w:rsid w:val="00392B40"/>
    <w:rsid w:val="00392B6D"/>
    <w:rsid w:val="00392BC0"/>
    <w:rsid w:val="00392C66"/>
    <w:rsid w:val="00392DB6"/>
    <w:rsid w:val="00393143"/>
    <w:rsid w:val="003939D9"/>
    <w:rsid w:val="003940D5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124"/>
    <w:rsid w:val="00396384"/>
    <w:rsid w:val="003963AD"/>
    <w:rsid w:val="00396602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EDA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C8F"/>
    <w:rsid w:val="003B1DA3"/>
    <w:rsid w:val="003B21C4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917"/>
    <w:rsid w:val="003B4981"/>
    <w:rsid w:val="003B4B06"/>
    <w:rsid w:val="003B4D05"/>
    <w:rsid w:val="003B4E37"/>
    <w:rsid w:val="003B4F75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CA8"/>
    <w:rsid w:val="003B7412"/>
    <w:rsid w:val="003B76C1"/>
    <w:rsid w:val="003B76F1"/>
    <w:rsid w:val="003B7890"/>
    <w:rsid w:val="003B79B3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38"/>
    <w:rsid w:val="003C39A1"/>
    <w:rsid w:val="003C3C02"/>
    <w:rsid w:val="003C3C07"/>
    <w:rsid w:val="003C4686"/>
    <w:rsid w:val="003C48AE"/>
    <w:rsid w:val="003C4BED"/>
    <w:rsid w:val="003C4DA7"/>
    <w:rsid w:val="003C5084"/>
    <w:rsid w:val="003C50FC"/>
    <w:rsid w:val="003C530C"/>
    <w:rsid w:val="003C545A"/>
    <w:rsid w:val="003C549C"/>
    <w:rsid w:val="003C557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06"/>
    <w:rsid w:val="003C7F67"/>
    <w:rsid w:val="003C7FE1"/>
    <w:rsid w:val="003D0C5D"/>
    <w:rsid w:val="003D0CF5"/>
    <w:rsid w:val="003D0E27"/>
    <w:rsid w:val="003D0ED5"/>
    <w:rsid w:val="003D15AA"/>
    <w:rsid w:val="003D15C5"/>
    <w:rsid w:val="003D1670"/>
    <w:rsid w:val="003D1CEA"/>
    <w:rsid w:val="003D28CF"/>
    <w:rsid w:val="003D336A"/>
    <w:rsid w:val="003D3460"/>
    <w:rsid w:val="003D3C2E"/>
    <w:rsid w:val="003D4511"/>
    <w:rsid w:val="003D4560"/>
    <w:rsid w:val="003D46BA"/>
    <w:rsid w:val="003D488C"/>
    <w:rsid w:val="003D48F2"/>
    <w:rsid w:val="003D4F3E"/>
    <w:rsid w:val="003D51E9"/>
    <w:rsid w:val="003D571D"/>
    <w:rsid w:val="003D5892"/>
    <w:rsid w:val="003D5BE5"/>
    <w:rsid w:val="003D5EA7"/>
    <w:rsid w:val="003D5F21"/>
    <w:rsid w:val="003D6198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24AD"/>
    <w:rsid w:val="003E29EB"/>
    <w:rsid w:val="003E2B65"/>
    <w:rsid w:val="003E3307"/>
    <w:rsid w:val="003E332A"/>
    <w:rsid w:val="003E353D"/>
    <w:rsid w:val="003E361B"/>
    <w:rsid w:val="003E3625"/>
    <w:rsid w:val="003E4223"/>
    <w:rsid w:val="003E42E0"/>
    <w:rsid w:val="003E5399"/>
    <w:rsid w:val="003E56FD"/>
    <w:rsid w:val="003E57E6"/>
    <w:rsid w:val="003E5955"/>
    <w:rsid w:val="003E5A3A"/>
    <w:rsid w:val="003E6029"/>
    <w:rsid w:val="003E60E2"/>
    <w:rsid w:val="003E6146"/>
    <w:rsid w:val="003E6947"/>
    <w:rsid w:val="003E6BDF"/>
    <w:rsid w:val="003E6C13"/>
    <w:rsid w:val="003E6D6F"/>
    <w:rsid w:val="003E6D90"/>
    <w:rsid w:val="003E6E78"/>
    <w:rsid w:val="003E6E8D"/>
    <w:rsid w:val="003E755D"/>
    <w:rsid w:val="003E78CE"/>
    <w:rsid w:val="003E7973"/>
    <w:rsid w:val="003E7C56"/>
    <w:rsid w:val="003E7C65"/>
    <w:rsid w:val="003F04E8"/>
    <w:rsid w:val="003F0AB8"/>
    <w:rsid w:val="003F1226"/>
    <w:rsid w:val="003F13A3"/>
    <w:rsid w:val="003F1BCE"/>
    <w:rsid w:val="003F1D22"/>
    <w:rsid w:val="003F2059"/>
    <w:rsid w:val="003F24D9"/>
    <w:rsid w:val="003F2681"/>
    <w:rsid w:val="003F2725"/>
    <w:rsid w:val="003F27B2"/>
    <w:rsid w:val="003F290C"/>
    <w:rsid w:val="003F29C9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7484"/>
    <w:rsid w:val="003F74F3"/>
    <w:rsid w:val="003F7B11"/>
    <w:rsid w:val="003F7E74"/>
    <w:rsid w:val="00400147"/>
    <w:rsid w:val="00400406"/>
    <w:rsid w:val="00400BDC"/>
    <w:rsid w:val="00400C18"/>
    <w:rsid w:val="00400C56"/>
    <w:rsid w:val="00401372"/>
    <w:rsid w:val="0040165D"/>
    <w:rsid w:val="00401D9D"/>
    <w:rsid w:val="00401FA9"/>
    <w:rsid w:val="00401FDB"/>
    <w:rsid w:val="00402068"/>
    <w:rsid w:val="00402124"/>
    <w:rsid w:val="00402361"/>
    <w:rsid w:val="00402389"/>
    <w:rsid w:val="004025C9"/>
    <w:rsid w:val="004028FA"/>
    <w:rsid w:val="00402B56"/>
    <w:rsid w:val="00402BA6"/>
    <w:rsid w:val="00402C46"/>
    <w:rsid w:val="00402D6F"/>
    <w:rsid w:val="004032B7"/>
    <w:rsid w:val="004034BC"/>
    <w:rsid w:val="0040380A"/>
    <w:rsid w:val="00403888"/>
    <w:rsid w:val="00403AF8"/>
    <w:rsid w:val="00403FD4"/>
    <w:rsid w:val="0040405C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8D"/>
    <w:rsid w:val="004073D0"/>
    <w:rsid w:val="00407B89"/>
    <w:rsid w:val="00407D2A"/>
    <w:rsid w:val="00410310"/>
    <w:rsid w:val="004105E2"/>
    <w:rsid w:val="00410922"/>
    <w:rsid w:val="00410ADB"/>
    <w:rsid w:val="00410B49"/>
    <w:rsid w:val="004110FF"/>
    <w:rsid w:val="00411485"/>
    <w:rsid w:val="00411665"/>
    <w:rsid w:val="00411702"/>
    <w:rsid w:val="00411A6D"/>
    <w:rsid w:val="00411BF2"/>
    <w:rsid w:val="00412030"/>
    <w:rsid w:val="0041269E"/>
    <w:rsid w:val="00412800"/>
    <w:rsid w:val="00412962"/>
    <w:rsid w:val="00412F95"/>
    <w:rsid w:val="00413016"/>
    <w:rsid w:val="004138BA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E1C"/>
    <w:rsid w:val="00416290"/>
    <w:rsid w:val="00416597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574"/>
    <w:rsid w:val="004209EF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B0F"/>
    <w:rsid w:val="00422C0C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B7F"/>
    <w:rsid w:val="00424C11"/>
    <w:rsid w:val="004251C5"/>
    <w:rsid w:val="004252AF"/>
    <w:rsid w:val="004253A6"/>
    <w:rsid w:val="00425594"/>
    <w:rsid w:val="00425DB1"/>
    <w:rsid w:val="004266AC"/>
    <w:rsid w:val="00426ED1"/>
    <w:rsid w:val="00426EF6"/>
    <w:rsid w:val="004278E5"/>
    <w:rsid w:val="004302C6"/>
    <w:rsid w:val="00430574"/>
    <w:rsid w:val="00430835"/>
    <w:rsid w:val="00430DC8"/>
    <w:rsid w:val="00431292"/>
    <w:rsid w:val="004312EE"/>
    <w:rsid w:val="004316E6"/>
    <w:rsid w:val="00431840"/>
    <w:rsid w:val="00432A06"/>
    <w:rsid w:val="00432BA2"/>
    <w:rsid w:val="00432C0C"/>
    <w:rsid w:val="00433019"/>
    <w:rsid w:val="0043308F"/>
    <w:rsid w:val="00433273"/>
    <w:rsid w:val="004332CC"/>
    <w:rsid w:val="0043355F"/>
    <w:rsid w:val="00433643"/>
    <w:rsid w:val="0043388A"/>
    <w:rsid w:val="004339EE"/>
    <w:rsid w:val="00433A63"/>
    <w:rsid w:val="0043414E"/>
    <w:rsid w:val="004346FE"/>
    <w:rsid w:val="004349DE"/>
    <w:rsid w:val="00434CDD"/>
    <w:rsid w:val="00435377"/>
    <w:rsid w:val="0043573D"/>
    <w:rsid w:val="00435961"/>
    <w:rsid w:val="00435A0B"/>
    <w:rsid w:val="00435A6F"/>
    <w:rsid w:val="00435F82"/>
    <w:rsid w:val="004362BF"/>
    <w:rsid w:val="0043667C"/>
    <w:rsid w:val="00436BE2"/>
    <w:rsid w:val="00436E09"/>
    <w:rsid w:val="00436EBC"/>
    <w:rsid w:val="00437E54"/>
    <w:rsid w:val="00437F96"/>
    <w:rsid w:val="00437FE2"/>
    <w:rsid w:val="00440096"/>
    <w:rsid w:val="004400F1"/>
    <w:rsid w:val="004407A1"/>
    <w:rsid w:val="0044090B"/>
    <w:rsid w:val="00440D95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95"/>
    <w:rsid w:val="00443C03"/>
    <w:rsid w:val="004440D2"/>
    <w:rsid w:val="0044438E"/>
    <w:rsid w:val="0044447C"/>
    <w:rsid w:val="004444DF"/>
    <w:rsid w:val="004449DF"/>
    <w:rsid w:val="004455A0"/>
    <w:rsid w:val="004458E7"/>
    <w:rsid w:val="00445D30"/>
    <w:rsid w:val="00445FD4"/>
    <w:rsid w:val="00446237"/>
    <w:rsid w:val="0044627D"/>
    <w:rsid w:val="00446383"/>
    <w:rsid w:val="004468B1"/>
    <w:rsid w:val="00447046"/>
    <w:rsid w:val="00447709"/>
    <w:rsid w:val="00447912"/>
    <w:rsid w:val="004479CF"/>
    <w:rsid w:val="00447D0A"/>
    <w:rsid w:val="00447FBF"/>
    <w:rsid w:val="004500B9"/>
    <w:rsid w:val="004502FF"/>
    <w:rsid w:val="004509B5"/>
    <w:rsid w:val="00450ECF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E9"/>
    <w:rsid w:val="00455DFE"/>
    <w:rsid w:val="00455F78"/>
    <w:rsid w:val="00456218"/>
    <w:rsid w:val="004563C1"/>
    <w:rsid w:val="004563EC"/>
    <w:rsid w:val="0045692C"/>
    <w:rsid w:val="00456A3C"/>
    <w:rsid w:val="00457289"/>
    <w:rsid w:val="004574B8"/>
    <w:rsid w:val="00457CF5"/>
    <w:rsid w:val="00457E9A"/>
    <w:rsid w:val="00460007"/>
    <w:rsid w:val="00460364"/>
    <w:rsid w:val="0046053B"/>
    <w:rsid w:val="00460EED"/>
    <w:rsid w:val="00460F07"/>
    <w:rsid w:val="00461021"/>
    <w:rsid w:val="004616FF"/>
    <w:rsid w:val="00461A09"/>
    <w:rsid w:val="00461ABA"/>
    <w:rsid w:val="00461B1B"/>
    <w:rsid w:val="00461B85"/>
    <w:rsid w:val="00461F49"/>
    <w:rsid w:val="00462216"/>
    <w:rsid w:val="00462A8B"/>
    <w:rsid w:val="00462ACE"/>
    <w:rsid w:val="0046349B"/>
    <w:rsid w:val="00463693"/>
    <w:rsid w:val="00463764"/>
    <w:rsid w:val="00463A07"/>
    <w:rsid w:val="00464544"/>
    <w:rsid w:val="00464629"/>
    <w:rsid w:val="004648A0"/>
    <w:rsid w:val="0046493C"/>
    <w:rsid w:val="00464A8C"/>
    <w:rsid w:val="00464A91"/>
    <w:rsid w:val="00464FEE"/>
    <w:rsid w:val="00465467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35D"/>
    <w:rsid w:val="00471D68"/>
    <w:rsid w:val="00471D72"/>
    <w:rsid w:val="0047212C"/>
    <w:rsid w:val="00472364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105"/>
    <w:rsid w:val="004824F6"/>
    <w:rsid w:val="00482DD7"/>
    <w:rsid w:val="00483047"/>
    <w:rsid w:val="004831F9"/>
    <w:rsid w:val="0048335E"/>
    <w:rsid w:val="00483386"/>
    <w:rsid w:val="00483514"/>
    <w:rsid w:val="00483662"/>
    <w:rsid w:val="00484016"/>
    <w:rsid w:val="004843E1"/>
    <w:rsid w:val="00484930"/>
    <w:rsid w:val="00484D10"/>
    <w:rsid w:val="004850AC"/>
    <w:rsid w:val="0048573D"/>
    <w:rsid w:val="00485AF0"/>
    <w:rsid w:val="00485BE8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092D"/>
    <w:rsid w:val="00491426"/>
    <w:rsid w:val="00491A24"/>
    <w:rsid w:val="00491E15"/>
    <w:rsid w:val="004921B1"/>
    <w:rsid w:val="00492A9A"/>
    <w:rsid w:val="00492F38"/>
    <w:rsid w:val="0049312A"/>
    <w:rsid w:val="0049342E"/>
    <w:rsid w:val="004934F9"/>
    <w:rsid w:val="00493815"/>
    <w:rsid w:val="00493DF5"/>
    <w:rsid w:val="004946C3"/>
    <w:rsid w:val="0049486A"/>
    <w:rsid w:val="004953C7"/>
    <w:rsid w:val="00495514"/>
    <w:rsid w:val="00495661"/>
    <w:rsid w:val="00495805"/>
    <w:rsid w:val="00495A4C"/>
    <w:rsid w:val="00495B3A"/>
    <w:rsid w:val="00495D6D"/>
    <w:rsid w:val="004960C5"/>
    <w:rsid w:val="004962E0"/>
    <w:rsid w:val="00496567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2F98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52F"/>
    <w:rsid w:val="004A5D27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C89"/>
    <w:rsid w:val="004A6FB7"/>
    <w:rsid w:val="004A7214"/>
    <w:rsid w:val="004A7345"/>
    <w:rsid w:val="004A774A"/>
    <w:rsid w:val="004A7E2C"/>
    <w:rsid w:val="004A7F5F"/>
    <w:rsid w:val="004B02DA"/>
    <w:rsid w:val="004B0A7E"/>
    <w:rsid w:val="004B0EED"/>
    <w:rsid w:val="004B0F37"/>
    <w:rsid w:val="004B116C"/>
    <w:rsid w:val="004B1440"/>
    <w:rsid w:val="004B1738"/>
    <w:rsid w:val="004B24B6"/>
    <w:rsid w:val="004B299F"/>
    <w:rsid w:val="004B314B"/>
    <w:rsid w:val="004B3808"/>
    <w:rsid w:val="004B39B5"/>
    <w:rsid w:val="004B3FF3"/>
    <w:rsid w:val="004B4056"/>
    <w:rsid w:val="004B40C8"/>
    <w:rsid w:val="004B42C8"/>
    <w:rsid w:val="004B4B1C"/>
    <w:rsid w:val="004B4EF7"/>
    <w:rsid w:val="004B50C1"/>
    <w:rsid w:val="004B525E"/>
    <w:rsid w:val="004B5570"/>
    <w:rsid w:val="004B59D3"/>
    <w:rsid w:val="004B5AA3"/>
    <w:rsid w:val="004B603F"/>
    <w:rsid w:val="004B6148"/>
    <w:rsid w:val="004B6663"/>
    <w:rsid w:val="004B6A5F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838"/>
    <w:rsid w:val="004C0FEE"/>
    <w:rsid w:val="004C14DC"/>
    <w:rsid w:val="004C18B1"/>
    <w:rsid w:val="004C19CD"/>
    <w:rsid w:val="004C1B29"/>
    <w:rsid w:val="004C1C9D"/>
    <w:rsid w:val="004C233B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4EA5"/>
    <w:rsid w:val="004C531E"/>
    <w:rsid w:val="004C54B2"/>
    <w:rsid w:val="004C5621"/>
    <w:rsid w:val="004C57D1"/>
    <w:rsid w:val="004C5E60"/>
    <w:rsid w:val="004C665D"/>
    <w:rsid w:val="004C6EAA"/>
    <w:rsid w:val="004C6F97"/>
    <w:rsid w:val="004C70FB"/>
    <w:rsid w:val="004C76A3"/>
    <w:rsid w:val="004C78C7"/>
    <w:rsid w:val="004C7C1F"/>
    <w:rsid w:val="004C7DBD"/>
    <w:rsid w:val="004C7DF9"/>
    <w:rsid w:val="004C7F51"/>
    <w:rsid w:val="004D0B78"/>
    <w:rsid w:val="004D0FE7"/>
    <w:rsid w:val="004D1129"/>
    <w:rsid w:val="004D1175"/>
    <w:rsid w:val="004D177A"/>
    <w:rsid w:val="004D18A2"/>
    <w:rsid w:val="004D18FF"/>
    <w:rsid w:val="004D208F"/>
    <w:rsid w:val="004D228E"/>
    <w:rsid w:val="004D2D45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44A7"/>
    <w:rsid w:val="004D4555"/>
    <w:rsid w:val="004D47CB"/>
    <w:rsid w:val="004D4832"/>
    <w:rsid w:val="004D5511"/>
    <w:rsid w:val="004D5613"/>
    <w:rsid w:val="004D5D21"/>
    <w:rsid w:val="004D5D44"/>
    <w:rsid w:val="004D5FD2"/>
    <w:rsid w:val="004D6733"/>
    <w:rsid w:val="004D6C2A"/>
    <w:rsid w:val="004D731B"/>
    <w:rsid w:val="004D7A1F"/>
    <w:rsid w:val="004E057E"/>
    <w:rsid w:val="004E07E5"/>
    <w:rsid w:val="004E0836"/>
    <w:rsid w:val="004E1123"/>
    <w:rsid w:val="004E1620"/>
    <w:rsid w:val="004E17F9"/>
    <w:rsid w:val="004E1B8D"/>
    <w:rsid w:val="004E1EC2"/>
    <w:rsid w:val="004E2219"/>
    <w:rsid w:val="004E24F5"/>
    <w:rsid w:val="004E278C"/>
    <w:rsid w:val="004E2E92"/>
    <w:rsid w:val="004E30C4"/>
    <w:rsid w:val="004E3283"/>
    <w:rsid w:val="004E3446"/>
    <w:rsid w:val="004E349F"/>
    <w:rsid w:val="004E3760"/>
    <w:rsid w:val="004E3964"/>
    <w:rsid w:val="004E40CC"/>
    <w:rsid w:val="004E4161"/>
    <w:rsid w:val="004E423E"/>
    <w:rsid w:val="004E435A"/>
    <w:rsid w:val="004E491C"/>
    <w:rsid w:val="004E4C84"/>
    <w:rsid w:val="004E4FA7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08A3"/>
    <w:rsid w:val="004F1424"/>
    <w:rsid w:val="004F1436"/>
    <w:rsid w:val="004F1489"/>
    <w:rsid w:val="004F151B"/>
    <w:rsid w:val="004F1B69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675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C76"/>
    <w:rsid w:val="00503E99"/>
    <w:rsid w:val="0050409A"/>
    <w:rsid w:val="00504526"/>
    <w:rsid w:val="00504617"/>
    <w:rsid w:val="00504BBB"/>
    <w:rsid w:val="0050513F"/>
    <w:rsid w:val="00505322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994"/>
    <w:rsid w:val="00506DD5"/>
    <w:rsid w:val="00506FDE"/>
    <w:rsid w:val="0050745D"/>
    <w:rsid w:val="00507772"/>
    <w:rsid w:val="0050784D"/>
    <w:rsid w:val="00507A8F"/>
    <w:rsid w:val="00507D64"/>
    <w:rsid w:val="00507EF9"/>
    <w:rsid w:val="00507FF4"/>
    <w:rsid w:val="0051003E"/>
    <w:rsid w:val="0051017F"/>
    <w:rsid w:val="005102B3"/>
    <w:rsid w:val="00510661"/>
    <w:rsid w:val="00510845"/>
    <w:rsid w:val="00510CFA"/>
    <w:rsid w:val="005111C5"/>
    <w:rsid w:val="005111F5"/>
    <w:rsid w:val="00511327"/>
    <w:rsid w:val="005116F8"/>
    <w:rsid w:val="005119D8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2A"/>
    <w:rsid w:val="005164DB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A9C"/>
    <w:rsid w:val="00517F3D"/>
    <w:rsid w:val="00520068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F"/>
    <w:rsid w:val="00524957"/>
    <w:rsid w:val="00524F8B"/>
    <w:rsid w:val="0052506A"/>
    <w:rsid w:val="005250BE"/>
    <w:rsid w:val="00525615"/>
    <w:rsid w:val="00525625"/>
    <w:rsid w:val="0052609E"/>
    <w:rsid w:val="005260B9"/>
    <w:rsid w:val="005268EB"/>
    <w:rsid w:val="00526B2C"/>
    <w:rsid w:val="005270C6"/>
    <w:rsid w:val="005271F7"/>
    <w:rsid w:val="00527B42"/>
    <w:rsid w:val="00527DB8"/>
    <w:rsid w:val="00527E23"/>
    <w:rsid w:val="00527FDD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C98"/>
    <w:rsid w:val="00533F3B"/>
    <w:rsid w:val="00533FC3"/>
    <w:rsid w:val="005341D1"/>
    <w:rsid w:val="0053452E"/>
    <w:rsid w:val="0053456F"/>
    <w:rsid w:val="00534ADE"/>
    <w:rsid w:val="00534CC8"/>
    <w:rsid w:val="00534E98"/>
    <w:rsid w:val="00535076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0DF4"/>
    <w:rsid w:val="005412EC"/>
    <w:rsid w:val="0054152E"/>
    <w:rsid w:val="00541DFB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23D"/>
    <w:rsid w:val="00544398"/>
    <w:rsid w:val="00544C39"/>
    <w:rsid w:val="00544C7C"/>
    <w:rsid w:val="00544E4B"/>
    <w:rsid w:val="0054513E"/>
    <w:rsid w:val="00545262"/>
    <w:rsid w:val="0054537C"/>
    <w:rsid w:val="00545404"/>
    <w:rsid w:val="00545C5A"/>
    <w:rsid w:val="00545D5F"/>
    <w:rsid w:val="00545F5B"/>
    <w:rsid w:val="005460BB"/>
    <w:rsid w:val="00546524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CD8"/>
    <w:rsid w:val="005551CB"/>
    <w:rsid w:val="0055558D"/>
    <w:rsid w:val="005555D8"/>
    <w:rsid w:val="00555A6D"/>
    <w:rsid w:val="00555A8F"/>
    <w:rsid w:val="00555BC4"/>
    <w:rsid w:val="00555E0E"/>
    <w:rsid w:val="0055631E"/>
    <w:rsid w:val="005564C2"/>
    <w:rsid w:val="005565FF"/>
    <w:rsid w:val="00556676"/>
    <w:rsid w:val="0055670A"/>
    <w:rsid w:val="0055675B"/>
    <w:rsid w:val="00556AF2"/>
    <w:rsid w:val="00556D06"/>
    <w:rsid w:val="00556E15"/>
    <w:rsid w:val="005570E0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433"/>
    <w:rsid w:val="0056452F"/>
    <w:rsid w:val="00564924"/>
    <w:rsid w:val="00565918"/>
    <w:rsid w:val="0056595C"/>
    <w:rsid w:val="00565A08"/>
    <w:rsid w:val="00565ECF"/>
    <w:rsid w:val="00565FA8"/>
    <w:rsid w:val="00565FF7"/>
    <w:rsid w:val="005662D0"/>
    <w:rsid w:val="0056649B"/>
    <w:rsid w:val="00566F32"/>
    <w:rsid w:val="005671A2"/>
    <w:rsid w:val="00567A5E"/>
    <w:rsid w:val="00567B40"/>
    <w:rsid w:val="00567F42"/>
    <w:rsid w:val="0057017D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4236"/>
    <w:rsid w:val="00574438"/>
    <w:rsid w:val="0057443F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546"/>
    <w:rsid w:val="005778D6"/>
    <w:rsid w:val="005779EA"/>
    <w:rsid w:val="00577A71"/>
    <w:rsid w:val="00577F6C"/>
    <w:rsid w:val="00580225"/>
    <w:rsid w:val="0058029A"/>
    <w:rsid w:val="00580463"/>
    <w:rsid w:val="005807E0"/>
    <w:rsid w:val="00580B82"/>
    <w:rsid w:val="0058104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83E"/>
    <w:rsid w:val="00586BB3"/>
    <w:rsid w:val="00586EE6"/>
    <w:rsid w:val="005877C9"/>
    <w:rsid w:val="00587864"/>
    <w:rsid w:val="0058792E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C95"/>
    <w:rsid w:val="00591EBB"/>
    <w:rsid w:val="005925B6"/>
    <w:rsid w:val="00592807"/>
    <w:rsid w:val="00592B82"/>
    <w:rsid w:val="00592C08"/>
    <w:rsid w:val="00592F38"/>
    <w:rsid w:val="00593048"/>
    <w:rsid w:val="0059311D"/>
    <w:rsid w:val="005936B9"/>
    <w:rsid w:val="00593BC7"/>
    <w:rsid w:val="00593CB4"/>
    <w:rsid w:val="00593D20"/>
    <w:rsid w:val="005940BC"/>
    <w:rsid w:val="00594368"/>
    <w:rsid w:val="00594398"/>
    <w:rsid w:val="00594491"/>
    <w:rsid w:val="00594712"/>
    <w:rsid w:val="00594832"/>
    <w:rsid w:val="00595993"/>
    <w:rsid w:val="00595A2A"/>
    <w:rsid w:val="00595BC9"/>
    <w:rsid w:val="00595F6F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0A25"/>
    <w:rsid w:val="005A1671"/>
    <w:rsid w:val="005A1785"/>
    <w:rsid w:val="005A1FD5"/>
    <w:rsid w:val="005A229B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4F49"/>
    <w:rsid w:val="005A50C3"/>
    <w:rsid w:val="005A5233"/>
    <w:rsid w:val="005A5234"/>
    <w:rsid w:val="005A5378"/>
    <w:rsid w:val="005A53C4"/>
    <w:rsid w:val="005A5420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F"/>
    <w:rsid w:val="005A74B6"/>
    <w:rsid w:val="005A750A"/>
    <w:rsid w:val="005A7664"/>
    <w:rsid w:val="005A7692"/>
    <w:rsid w:val="005A7A90"/>
    <w:rsid w:val="005A7D7F"/>
    <w:rsid w:val="005B005A"/>
    <w:rsid w:val="005B0532"/>
    <w:rsid w:val="005B060B"/>
    <w:rsid w:val="005B1384"/>
    <w:rsid w:val="005B17EA"/>
    <w:rsid w:val="005B1C67"/>
    <w:rsid w:val="005B1D2C"/>
    <w:rsid w:val="005B1E70"/>
    <w:rsid w:val="005B229F"/>
    <w:rsid w:val="005B26FA"/>
    <w:rsid w:val="005B3190"/>
    <w:rsid w:val="005B37A3"/>
    <w:rsid w:val="005B3881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29"/>
    <w:rsid w:val="005B58B9"/>
    <w:rsid w:val="005B648F"/>
    <w:rsid w:val="005B6D63"/>
    <w:rsid w:val="005B7048"/>
    <w:rsid w:val="005B72DC"/>
    <w:rsid w:val="005B7A28"/>
    <w:rsid w:val="005B7E7F"/>
    <w:rsid w:val="005C039D"/>
    <w:rsid w:val="005C07B2"/>
    <w:rsid w:val="005C0A68"/>
    <w:rsid w:val="005C0A76"/>
    <w:rsid w:val="005C0DC3"/>
    <w:rsid w:val="005C0DFB"/>
    <w:rsid w:val="005C0EB9"/>
    <w:rsid w:val="005C11B7"/>
    <w:rsid w:val="005C13F1"/>
    <w:rsid w:val="005C16C4"/>
    <w:rsid w:val="005C1A64"/>
    <w:rsid w:val="005C2020"/>
    <w:rsid w:val="005C25B7"/>
    <w:rsid w:val="005C330F"/>
    <w:rsid w:val="005C36D2"/>
    <w:rsid w:val="005C396E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285"/>
    <w:rsid w:val="005E6FB0"/>
    <w:rsid w:val="005E73A8"/>
    <w:rsid w:val="005E7A1E"/>
    <w:rsid w:val="005E7AA5"/>
    <w:rsid w:val="005E7C9A"/>
    <w:rsid w:val="005E7D8F"/>
    <w:rsid w:val="005F004B"/>
    <w:rsid w:val="005F0317"/>
    <w:rsid w:val="005F0353"/>
    <w:rsid w:val="005F04DC"/>
    <w:rsid w:val="005F0C4B"/>
    <w:rsid w:val="005F1108"/>
    <w:rsid w:val="005F1396"/>
    <w:rsid w:val="005F15DF"/>
    <w:rsid w:val="005F1727"/>
    <w:rsid w:val="005F18A8"/>
    <w:rsid w:val="005F240E"/>
    <w:rsid w:val="005F27F8"/>
    <w:rsid w:val="005F28EF"/>
    <w:rsid w:val="005F37BB"/>
    <w:rsid w:val="005F3A66"/>
    <w:rsid w:val="005F3A79"/>
    <w:rsid w:val="005F42D8"/>
    <w:rsid w:val="005F4321"/>
    <w:rsid w:val="005F4DAA"/>
    <w:rsid w:val="005F5868"/>
    <w:rsid w:val="005F5A6A"/>
    <w:rsid w:val="005F5C2C"/>
    <w:rsid w:val="005F6024"/>
    <w:rsid w:val="005F62EC"/>
    <w:rsid w:val="005F6C72"/>
    <w:rsid w:val="005F6D53"/>
    <w:rsid w:val="005F7323"/>
    <w:rsid w:val="005F7911"/>
    <w:rsid w:val="005F7AFA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2A9F"/>
    <w:rsid w:val="006032B4"/>
    <w:rsid w:val="00603689"/>
    <w:rsid w:val="006037E1"/>
    <w:rsid w:val="006039E6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281"/>
    <w:rsid w:val="00606BBB"/>
    <w:rsid w:val="0060711C"/>
    <w:rsid w:val="00607752"/>
    <w:rsid w:val="00607837"/>
    <w:rsid w:val="00607856"/>
    <w:rsid w:val="00607894"/>
    <w:rsid w:val="00610206"/>
    <w:rsid w:val="006103A0"/>
    <w:rsid w:val="00610BC9"/>
    <w:rsid w:val="00610D5D"/>
    <w:rsid w:val="00611309"/>
    <w:rsid w:val="00611B5B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17C"/>
    <w:rsid w:val="0061429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697"/>
    <w:rsid w:val="00617710"/>
    <w:rsid w:val="006177F7"/>
    <w:rsid w:val="00617937"/>
    <w:rsid w:val="00617FCA"/>
    <w:rsid w:val="00617FDE"/>
    <w:rsid w:val="006205E3"/>
    <w:rsid w:val="006206D0"/>
    <w:rsid w:val="006208FB"/>
    <w:rsid w:val="0062104F"/>
    <w:rsid w:val="006210FD"/>
    <w:rsid w:val="00621538"/>
    <w:rsid w:val="006216BE"/>
    <w:rsid w:val="00621780"/>
    <w:rsid w:val="00621817"/>
    <w:rsid w:val="00621FE0"/>
    <w:rsid w:val="006220F8"/>
    <w:rsid w:val="00622515"/>
    <w:rsid w:val="006225EF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ED7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0082"/>
    <w:rsid w:val="0063129D"/>
    <w:rsid w:val="0063234F"/>
    <w:rsid w:val="0063280D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ABA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905"/>
    <w:rsid w:val="00641A06"/>
    <w:rsid w:val="00641B18"/>
    <w:rsid w:val="00641D01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4F5F"/>
    <w:rsid w:val="0064502C"/>
    <w:rsid w:val="00645066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D2C"/>
    <w:rsid w:val="00647EF0"/>
    <w:rsid w:val="00647F0E"/>
    <w:rsid w:val="006505BC"/>
    <w:rsid w:val="0065064D"/>
    <w:rsid w:val="006506A2"/>
    <w:rsid w:val="006506F6"/>
    <w:rsid w:val="0065071D"/>
    <w:rsid w:val="006509B6"/>
    <w:rsid w:val="00650D0B"/>
    <w:rsid w:val="0065148E"/>
    <w:rsid w:val="00651780"/>
    <w:rsid w:val="00652145"/>
    <w:rsid w:val="00652323"/>
    <w:rsid w:val="00652486"/>
    <w:rsid w:val="0065288D"/>
    <w:rsid w:val="00653052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699"/>
    <w:rsid w:val="006558D2"/>
    <w:rsid w:val="00655908"/>
    <w:rsid w:val="00655B26"/>
    <w:rsid w:val="00655BD7"/>
    <w:rsid w:val="00655C25"/>
    <w:rsid w:val="00655D2F"/>
    <w:rsid w:val="0065639A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0D80"/>
    <w:rsid w:val="00661060"/>
    <w:rsid w:val="006614D6"/>
    <w:rsid w:val="00661A64"/>
    <w:rsid w:val="00661F2F"/>
    <w:rsid w:val="00662479"/>
    <w:rsid w:val="00662788"/>
    <w:rsid w:val="0066280A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3FFF"/>
    <w:rsid w:val="00664744"/>
    <w:rsid w:val="006647A8"/>
    <w:rsid w:val="006647FC"/>
    <w:rsid w:val="00664DB1"/>
    <w:rsid w:val="00665482"/>
    <w:rsid w:val="00665A56"/>
    <w:rsid w:val="00665B87"/>
    <w:rsid w:val="00665C9E"/>
    <w:rsid w:val="00665D38"/>
    <w:rsid w:val="006662B5"/>
    <w:rsid w:val="0066633F"/>
    <w:rsid w:val="00666688"/>
    <w:rsid w:val="006668BC"/>
    <w:rsid w:val="00666C25"/>
    <w:rsid w:val="00666D7F"/>
    <w:rsid w:val="00666DB9"/>
    <w:rsid w:val="00667162"/>
    <w:rsid w:val="006673F2"/>
    <w:rsid w:val="0066747D"/>
    <w:rsid w:val="00667853"/>
    <w:rsid w:val="006679F2"/>
    <w:rsid w:val="00667B85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53"/>
    <w:rsid w:val="00671DC5"/>
    <w:rsid w:val="00672048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3C6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53D"/>
    <w:rsid w:val="00677CBD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4A"/>
    <w:rsid w:val="006824E3"/>
    <w:rsid w:val="00682766"/>
    <w:rsid w:val="0068280F"/>
    <w:rsid w:val="006828D8"/>
    <w:rsid w:val="006829C5"/>
    <w:rsid w:val="00682D77"/>
    <w:rsid w:val="0068323D"/>
    <w:rsid w:val="0068327E"/>
    <w:rsid w:val="006832C1"/>
    <w:rsid w:val="0068395F"/>
    <w:rsid w:val="00683DEA"/>
    <w:rsid w:val="0068439C"/>
    <w:rsid w:val="006848F2"/>
    <w:rsid w:val="00684FCC"/>
    <w:rsid w:val="00685040"/>
    <w:rsid w:val="006850A1"/>
    <w:rsid w:val="0068525B"/>
    <w:rsid w:val="00685589"/>
    <w:rsid w:val="00685B56"/>
    <w:rsid w:val="00686074"/>
    <w:rsid w:val="0068642B"/>
    <w:rsid w:val="0068654F"/>
    <w:rsid w:val="0068680D"/>
    <w:rsid w:val="00686DB0"/>
    <w:rsid w:val="00686E25"/>
    <w:rsid w:val="00686F09"/>
    <w:rsid w:val="006872F8"/>
    <w:rsid w:val="006874B0"/>
    <w:rsid w:val="00687A65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8EF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72EB"/>
    <w:rsid w:val="00697630"/>
    <w:rsid w:val="00697B88"/>
    <w:rsid w:val="006A0173"/>
    <w:rsid w:val="006A0174"/>
    <w:rsid w:val="006A08EC"/>
    <w:rsid w:val="006A0C42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3EEF"/>
    <w:rsid w:val="006A40E0"/>
    <w:rsid w:val="006A426E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512"/>
    <w:rsid w:val="006A671C"/>
    <w:rsid w:val="006A698D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D9C"/>
    <w:rsid w:val="006B3339"/>
    <w:rsid w:val="006B3627"/>
    <w:rsid w:val="006B3B17"/>
    <w:rsid w:val="006B3B30"/>
    <w:rsid w:val="006B427B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0E7A"/>
    <w:rsid w:val="006C11B0"/>
    <w:rsid w:val="006C1635"/>
    <w:rsid w:val="006C1735"/>
    <w:rsid w:val="006C19E4"/>
    <w:rsid w:val="006C21DC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31C"/>
    <w:rsid w:val="006C5639"/>
    <w:rsid w:val="006C5673"/>
    <w:rsid w:val="006C5896"/>
    <w:rsid w:val="006C5B03"/>
    <w:rsid w:val="006C5B1B"/>
    <w:rsid w:val="006C5BE3"/>
    <w:rsid w:val="006C6012"/>
    <w:rsid w:val="006C627B"/>
    <w:rsid w:val="006C664D"/>
    <w:rsid w:val="006C71B6"/>
    <w:rsid w:val="006C7747"/>
    <w:rsid w:val="006C779D"/>
    <w:rsid w:val="006C7987"/>
    <w:rsid w:val="006C7E4D"/>
    <w:rsid w:val="006D027F"/>
    <w:rsid w:val="006D0320"/>
    <w:rsid w:val="006D0483"/>
    <w:rsid w:val="006D0C35"/>
    <w:rsid w:val="006D0CDD"/>
    <w:rsid w:val="006D0F23"/>
    <w:rsid w:val="006D1048"/>
    <w:rsid w:val="006D1129"/>
    <w:rsid w:val="006D14EC"/>
    <w:rsid w:val="006D1E2C"/>
    <w:rsid w:val="006D2321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3B2"/>
    <w:rsid w:val="006D459F"/>
    <w:rsid w:val="006D45BC"/>
    <w:rsid w:val="006D494A"/>
    <w:rsid w:val="006D4CC0"/>
    <w:rsid w:val="006D4D65"/>
    <w:rsid w:val="006D5999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1E09"/>
    <w:rsid w:val="006E2275"/>
    <w:rsid w:val="006E2280"/>
    <w:rsid w:val="006E262D"/>
    <w:rsid w:val="006E2B18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1E5"/>
    <w:rsid w:val="006F0657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17E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A68"/>
    <w:rsid w:val="006F6B64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B0C"/>
    <w:rsid w:val="00710FFA"/>
    <w:rsid w:val="007116D2"/>
    <w:rsid w:val="00711DCA"/>
    <w:rsid w:val="00711E86"/>
    <w:rsid w:val="00711FDF"/>
    <w:rsid w:val="007123C5"/>
    <w:rsid w:val="007126F2"/>
    <w:rsid w:val="007127F5"/>
    <w:rsid w:val="00712ABC"/>
    <w:rsid w:val="00712BBB"/>
    <w:rsid w:val="0071339D"/>
    <w:rsid w:val="00713C18"/>
    <w:rsid w:val="00713C46"/>
    <w:rsid w:val="00713CC1"/>
    <w:rsid w:val="00713F14"/>
    <w:rsid w:val="007140C1"/>
    <w:rsid w:val="00714507"/>
    <w:rsid w:val="0071468D"/>
    <w:rsid w:val="00714E7C"/>
    <w:rsid w:val="0071518C"/>
    <w:rsid w:val="00715622"/>
    <w:rsid w:val="00715BBA"/>
    <w:rsid w:val="00715BF1"/>
    <w:rsid w:val="00715F2A"/>
    <w:rsid w:val="00716AC0"/>
    <w:rsid w:val="00716C13"/>
    <w:rsid w:val="00716C2E"/>
    <w:rsid w:val="00716D54"/>
    <w:rsid w:val="007173C5"/>
    <w:rsid w:val="0071778F"/>
    <w:rsid w:val="00720580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1BC5"/>
    <w:rsid w:val="007222E8"/>
    <w:rsid w:val="00722ABF"/>
    <w:rsid w:val="00722C6F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6F87"/>
    <w:rsid w:val="007278E6"/>
    <w:rsid w:val="007279A1"/>
    <w:rsid w:val="00727B95"/>
    <w:rsid w:val="00727D0E"/>
    <w:rsid w:val="00730171"/>
    <w:rsid w:val="00730260"/>
    <w:rsid w:val="00730424"/>
    <w:rsid w:val="007306D5"/>
    <w:rsid w:val="00730861"/>
    <w:rsid w:val="00730B5C"/>
    <w:rsid w:val="007311C8"/>
    <w:rsid w:val="00731391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400C"/>
    <w:rsid w:val="007341E8"/>
    <w:rsid w:val="00734397"/>
    <w:rsid w:val="007343E5"/>
    <w:rsid w:val="00734539"/>
    <w:rsid w:val="007345A8"/>
    <w:rsid w:val="0073476E"/>
    <w:rsid w:val="00734A15"/>
    <w:rsid w:val="00734BE5"/>
    <w:rsid w:val="00734C3B"/>
    <w:rsid w:val="00735243"/>
    <w:rsid w:val="007356B8"/>
    <w:rsid w:val="007356E3"/>
    <w:rsid w:val="007358E7"/>
    <w:rsid w:val="00735A2F"/>
    <w:rsid w:val="00735FCB"/>
    <w:rsid w:val="007360D1"/>
    <w:rsid w:val="00736CCC"/>
    <w:rsid w:val="00736F3D"/>
    <w:rsid w:val="007373C0"/>
    <w:rsid w:val="00737567"/>
    <w:rsid w:val="00737628"/>
    <w:rsid w:val="00737756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916"/>
    <w:rsid w:val="00746008"/>
    <w:rsid w:val="00746201"/>
    <w:rsid w:val="00746377"/>
    <w:rsid w:val="007464DD"/>
    <w:rsid w:val="00746737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CE"/>
    <w:rsid w:val="00751F26"/>
    <w:rsid w:val="007522C7"/>
    <w:rsid w:val="00752545"/>
    <w:rsid w:val="007529CB"/>
    <w:rsid w:val="00752BB7"/>
    <w:rsid w:val="00752F84"/>
    <w:rsid w:val="007532C1"/>
    <w:rsid w:val="007532E6"/>
    <w:rsid w:val="0075337C"/>
    <w:rsid w:val="0075342C"/>
    <w:rsid w:val="00753730"/>
    <w:rsid w:val="00753DFA"/>
    <w:rsid w:val="00754078"/>
    <w:rsid w:val="007544A3"/>
    <w:rsid w:val="0075462B"/>
    <w:rsid w:val="007546CF"/>
    <w:rsid w:val="00754B4A"/>
    <w:rsid w:val="00754EAB"/>
    <w:rsid w:val="00754EDD"/>
    <w:rsid w:val="00754F67"/>
    <w:rsid w:val="007557D7"/>
    <w:rsid w:val="00755A7C"/>
    <w:rsid w:val="00755D30"/>
    <w:rsid w:val="00756083"/>
    <w:rsid w:val="007560F6"/>
    <w:rsid w:val="00756BE9"/>
    <w:rsid w:val="00756FAD"/>
    <w:rsid w:val="00757393"/>
    <w:rsid w:val="00757412"/>
    <w:rsid w:val="00757DC8"/>
    <w:rsid w:val="00760252"/>
    <w:rsid w:val="00760589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03"/>
    <w:rsid w:val="00763748"/>
    <w:rsid w:val="007637A8"/>
    <w:rsid w:val="007637F4"/>
    <w:rsid w:val="007640C7"/>
    <w:rsid w:val="007643CD"/>
    <w:rsid w:val="007644E2"/>
    <w:rsid w:val="007647A6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6E3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4EF2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24B4"/>
    <w:rsid w:val="007827CB"/>
    <w:rsid w:val="00782F35"/>
    <w:rsid w:val="00783263"/>
    <w:rsid w:val="00783410"/>
    <w:rsid w:val="007835ED"/>
    <w:rsid w:val="0078379F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5ADF"/>
    <w:rsid w:val="00785F73"/>
    <w:rsid w:val="00786D73"/>
    <w:rsid w:val="00786F06"/>
    <w:rsid w:val="007871EA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1A8"/>
    <w:rsid w:val="00795FAB"/>
    <w:rsid w:val="007968C0"/>
    <w:rsid w:val="00796A0A"/>
    <w:rsid w:val="00796BE8"/>
    <w:rsid w:val="00796CDA"/>
    <w:rsid w:val="00796D12"/>
    <w:rsid w:val="00796F77"/>
    <w:rsid w:val="007970FC"/>
    <w:rsid w:val="00797298"/>
    <w:rsid w:val="007972AF"/>
    <w:rsid w:val="0079779D"/>
    <w:rsid w:val="00797974"/>
    <w:rsid w:val="00797DAE"/>
    <w:rsid w:val="00797E8C"/>
    <w:rsid w:val="007A0492"/>
    <w:rsid w:val="007A055C"/>
    <w:rsid w:val="007A0593"/>
    <w:rsid w:val="007A0E95"/>
    <w:rsid w:val="007A11DA"/>
    <w:rsid w:val="007A15C9"/>
    <w:rsid w:val="007A203A"/>
    <w:rsid w:val="007A217C"/>
    <w:rsid w:val="007A229A"/>
    <w:rsid w:val="007A238A"/>
    <w:rsid w:val="007A244C"/>
    <w:rsid w:val="007A24DF"/>
    <w:rsid w:val="007A29EF"/>
    <w:rsid w:val="007A2E83"/>
    <w:rsid w:val="007A33BA"/>
    <w:rsid w:val="007A3530"/>
    <w:rsid w:val="007A35B6"/>
    <w:rsid w:val="007A37CF"/>
    <w:rsid w:val="007A3A59"/>
    <w:rsid w:val="007A3A74"/>
    <w:rsid w:val="007A3DF5"/>
    <w:rsid w:val="007A3E38"/>
    <w:rsid w:val="007A3EF2"/>
    <w:rsid w:val="007A45A2"/>
    <w:rsid w:val="007A46C0"/>
    <w:rsid w:val="007A4A2D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BB9"/>
    <w:rsid w:val="007B0C76"/>
    <w:rsid w:val="007B0DC5"/>
    <w:rsid w:val="007B170E"/>
    <w:rsid w:val="007B195E"/>
    <w:rsid w:val="007B212B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244"/>
    <w:rsid w:val="007B4319"/>
    <w:rsid w:val="007B432C"/>
    <w:rsid w:val="007B4596"/>
    <w:rsid w:val="007B4623"/>
    <w:rsid w:val="007B4DFF"/>
    <w:rsid w:val="007B4ED6"/>
    <w:rsid w:val="007B6CEE"/>
    <w:rsid w:val="007B6CF4"/>
    <w:rsid w:val="007B6FC9"/>
    <w:rsid w:val="007B77B3"/>
    <w:rsid w:val="007B7977"/>
    <w:rsid w:val="007C02F5"/>
    <w:rsid w:val="007C129C"/>
    <w:rsid w:val="007C12C8"/>
    <w:rsid w:val="007C1CDE"/>
    <w:rsid w:val="007C1FC4"/>
    <w:rsid w:val="007C20AA"/>
    <w:rsid w:val="007C2187"/>
    <w:rsid w:val="007C25C8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C92"/>
    <w:rsid w:val="007C6418"/>
    <w:rsid w:val="007C686B"/>
    <w:rsid w:val="007C6A71"/>
    <w:rsid w:val="007C6D7D"/>
    <w:rsid w:val="007C722B"/>
    <w:rsid w:val="007C7384"/>
    <w:rsid w:val="007C766E"/>
    <w:rsid w:val="007C7692"/>
    <w:rsid w:val="007C7B90"/>
    <w:rsid w:val="007D0454"/>
    <w:rsid w:val="007D0C98"/>
    <w:rsid w:val="007D0E25"/>
    <w:rsid w:val="007D0E69"/>
    <w:rsid w:val="007D14C9"/>
    <w:rsid w:val="007D1596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5232"/>
    <w:rsid w:val="007D586B"/>
    <w:rsid w:val="007D5924"/>
    <w:rsid w:val="007D62F3"/>
    <w:rsid w:val="007D6B32"/>
    <w:rsid w:val="007D6EB8"/>
    <w:rsid w:val="007D7153"/>
    <w:rsid w:val="007D7213"/>
    <w:rsid w:val="007D722E"/>
    <w:rsid w:val="007D7893"/>
    <w:rsid w:val="007D7B93"/>
    <w:rsid w:val="007D7CE9"/>
    <w:rsid w:val="007D7D43"/>
    <w:rsid w:val="007D7E36"/>
    <w:rsid w:val="007E0090"/>
    <w:rsid w:val="007E038E"/>
    <w:rsid w:val="007E0507"/>
    <w:rsid w:val="007E085C"/>
    <w:rsid w:val="007E1938"/>
    <w:rsid w:val="007E1C2D"/>
    <w:rsid w:val="007E1D12"/>
    <w:rsid w:val="007E20D2"/>
    <w:rsid w:val="007E2415"/>
    <w:rsid w:val="007E2C0D"/>
    <w:rsid w:val="007E2C37"/>
    <w:rsid w:val="007E37BA"/>
    <w:rsid w:val="007E3E60"/>
    <w:rsid w:val="007E407D"/>
    <w:rsid w:val="007E4879"/>
    <w:rsid w:val="007E4B7E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5FD"/>
    <w:rsid w:val="007E7A4F"/>
    <w:rsid w:val="007E7B95"/>
    <w:rsid w:val="007F003F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56"/>
    <w:rsid w:val="007F367B"/>
    <w:rsid w:val="007F3B51"/>
    <w:rsid w:val="007F3C95"/>
    <w:rsid w:val="007F3E0E"/>
    <w:rsid w:val="007F3EC4"/>
    <w:rsid w:val="007F430D"/>
    <w:rsid w:val="007F43EA"/>
    <w:rsid w:val="007F45CC"/>
    <w:rsid w:val="007F45EE"/>
    <w:rsid w:val="007F4735"/>
    <w:rsid w:val="007F47FE"/>
    <w:rsid w:val="007F48D5"/>
    <w:rsid w:val="007F5194"/>
    <w:rsid w:val="007F5615"/>
    <w:rsid w:val="007F5E6C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D2"/>
    <w:rsid w:val="0080003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233B"/>
    <w:rsid w:val="008029A5"/>
    <w:rsid w:val="00802B66"/>
    <w:rsid w:val="00803057"/>
    <w:rsid w:val="008033BD"/>
    <w:rsid w:val="00803475"/>
    <w:rsid w:val="008034DD"/>
    <w:rsid w:val="00804034"/>
    <w:rsid w:val="0080415C"/>
    <w:rsid w:val="0080453B"/>
    <w:rsid w:val="00804952"/>
    <w:rsid w:val="0080573B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4CC"/>
    <w:rsid w:val="008076A9"/>
    <w:rsid w:val="00810624"/>
    <w:rsid w:val="008108F1"/>
    <w:rsid w:val="008109CF"/>
    <w:rsid w:val="00811390"/>
    <w:rsid w:val="008114A7"/>
    <w:rsid w:val="0081179A"/>
    <w:rsid w:val="00811985"/>
    <w:rsid w:val="00811DA7"/>
    <w:rsid w:val="00811F8C"/>
    <w:rsid w:val="00812000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00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539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4F7F"/>
    <w:rsid w:val="00825113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728A"/>
    <w:rsid w:val="00827711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FD"/>
    <w:rsid w:val="008333BD"/>
    <w:rsid w:val="00833407"/>
    <w:rsid w:val="0083383C"/>
    <w:rsid w:val="00833F28"/>
    <w:rsid w:val="00833F82"/>
    <w:rsid w:val="008340AF"/>
    <w:rsid w:val="0083425F"/>
    <w:rsid w:val="00834448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A03"/>
    <w:rsid w:val="00840C76"/>
    <w:rsid w:val="00840D8B"/>
    <w:rsid w:val="00840F10"/>
    <w:rsid w:val="00841697"/>
    <w:rsid w:val="00841DA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70D"/>
    <w:rsid w:val="008467C3"/>
    <w:rsid w:val="00846F78"/>
    <w:rsid w:val="008472CE"/>
    <w:rsid w:val="00847589"/>
    <w:rsid w:val="0084778D"/>
    <w:rsid w:val="0084791B"/>
    <w:rsid w:val="00847D1C"/>
    <w:rsid w:val="00850808"/>
    <w:rsid w:val="00850992"/>
    <w:rsid w:val="00850DAA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AF"/>
    <w:rsid w:val="008541CE"/>
    <w:rsid w:val="008542E9"/>
    <w:rsid w:val="00854345"/>
    <w:rsid w:val="00854A26"/>
    <w:rsid w:val="00854D67"/>
    <w:rsid w:val="0085552C"/>
    <w:rsid w:val="00855581"/>
    <w:rsid w:val="0085570B"/>
    <w:rsid w:val="00855885"/>
    <w:rsid w:val="008558CB"/>
    <w:rsid w:val="00855AE1"/>
    <w:rsid w:val="00856714"/>
    <w:rsid w:val="0085691E"/>
    <w:rsid w:val="00856DFE"/>
    <w:rsid w:val="008572A7"/>
    <w:rsid w:val="00857A4B"/>
    <w:rsid w:val="00857BD7"/>
    <w:rsid w:val="00857BF1"/>
    <w:rsid w:val="00857C41"/>
    <w:rsid w:val="00857C61"/>
    <w:rsid w:val="00857CF3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649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77E"/>
    <w:rsid w:val="00866AB2"/>
    <w:rsid w:val="00866C9D"/>
    <w:rsid w:val="00867325"/>
    <w:rsid w:val="0086752A"/>
    <w:rsid w:val="008675CB"/>
    <w:rsid w:val="00867685"/>
    <w:rsid w:val="00867873"/>
    <w:rsid w:val="0086793B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212D"/>
    <w:rsid w:val="008721F4"/>
    <w:rsid w:val="008723E6"/>
    <w:rsid w:val="0087244E"/>
    <w:rsid w:val="0087258B"/>
    <w:rsid w:val="0087295F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807"/>
    <w:rsid w:val="00876F82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1DD5"/>
    <w:rsid w:val="00882284"/>
    <w:rsid w:val="0088288B"/>
    <w:rsid w:val="00882AA4"/>
    <w:rsid w:val="00882E39"/>
    <w:rsid w:val="00882E91"/>
    <w:rsid w:val="00883252"/>
    <w:rsid w:val="00883D0D"/>
    <w:rsid w:val="0088418F"/>
    <w:rsid w:val="00884716"/>
    <w:rsid w:val="0088481B"/>
    <w:rsid w:val="0088483B"/>
    <w:rsid w:val="00884A3C"/>
    <w:rsid w:val="00884ED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5F6"/>
    <w:rsid w:val="00891634"/>
    <w:rsid w:val="0089183B"/>
    <w:rsid w:val="00893095"/>
    <w:rsid w:val="00893608"/>
    <w:rsid w:val="008937E9"/>
    <w:rsid w:val="00893D52"/>
    <w:rsid w:val="00893E24"/>
    <w:rsid w:val="0089438F"/>
    <w:rsid w:val="00894907"/>
    <w:rsid w:val="00894F74"/>
    <w:rsid w:val="008951A9"/>
    <w:rsid w:val="0089548D"/>
    <w:rsid w:val="00895594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0D32"/>
    <w:rsid w:val="008A0EB7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2B2"/>
    <w:rsid w:val="008A4740"/>
    <w:rsid w:val="008A4A30"/>
    <w:rsid w:val="008A50FC"/>
    <w:rsid w:val="008A53DC"/>
    <w:rsid w:val="008A5575"/>
    <w:rsid w:val="008A5593"/>
    <w:rsid w:val="008A56E0"/>
    <w:rsid w:val="008A5DE8"/>
    <w:rsid w:val="008A5E5C"/>
    <w:rsid w:val="008A6327"/>
    <w:rsid w:val="008A6943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8C4"/>
    <w:rsid w:val="008B10CA"/>
    <w:rsid w:val="008B11E9"/>
    <w:rsid w:val="008B1446"/>
    <w:rsid w:val="008B19A3"/>
    <w:rsid w:val="008B1ABA"/>
    <w:rsid w:val="008B1F2C"/>
    <w:rsid w:val="008B214F"/>
    <w:rsid w:val="008B2885"/>
    <w:rsid w:val="008B2B66"/>
    <w:rsid w:val="008B2B7F"/>
    <w:rsid w:val="008B2C6A"/>
    <w:rsid w:val="008B2DF2"/>
    <w:rsid w:val="008B3262"/>
    <w:rsid w:val="008B36CF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54"/>
    <w:rsid w:val="008B70FD"/>
    <w:rsid w:val="008B718A"/>
    <w:rsid w:val="008B72E5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2E8B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76"/>
    <w:rsid w:val="008C709E"/>
    <w:rsid w:val="008C709F"/>
    <w:rsid w:val="008C743B"/>
    <w:rsid w:val="008C7894"/>
    <w:rsid w:val="008C79E5"/>
    <w:rsid w:val="008C7DA7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2E89"/>
    <w:rsid w:val="008D33C0"/>
    <w:rsid w:val="008D35A2"/>
    <w:rsid w:val="008D36D5"/>
    <w:rsid w:val="008D3AE3"/>
    <w:rsid w:val="008D3DE1"/>
    <w:rsid w:val="008D4712"/>
    <w:rsid w:val="008D479A"/>
    <w:rsid w:val="008D4DA1"/>
    <w:rsid w:val="008D50A0"/>
    <w:rsid w:val="008D52B9"/>
    <w:rsid w:val="008D542F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A4E"/>
    <w:rsid w:val="008E0E2D"/>
    <w:rsid w:val="008E0EE5"/>
    <w:rsid w:val="008E10D0"/>
    <w:rsid w:val="008E14B8"/>
    <w:rsid w:val="008E159C"/>
    <w:rsid w:val="008E182D"/>
    <w:rsid w:val="008E18DE"/>
    <w:rsid w:val="008E1948"/>
    <w:rsid w:val="008E1B31"/>
    <w:rsid w:val="008E1DB4"/>
    <w:rsid w:val="008E1DD8"/>
    <w:rsid w:val="008E2EAD"/>
    <w:rsid w:val="008E3088"/>
    <w:rsid w:val="008E3254"/>
    <w:rsid w:val="008E3412"/>
    <w:rsid w:val="008E3448"/>
    <w:rsid w:val="008E3772"/>
    <w:rsid w:val="008E3AAA"/>
    <w:rsid w:val="008E3EB8"/>
    <w:rsid w:val="008E3FE1"/>
    <w:rsid w:val="008E40F7"/>
    <w:rsid w:val="008E42C7"/>
    <w:rsid w:val="008E461F"/>
    <w:rsid w:val="008E473D"/>
    <w:rsid w:val="008E4A03"/>
    <w:rsid w:val="008E4B19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5B4"/>
    <w:rsid w:val="008E6AC7"/>
    <w:rsid w:val="008E734C"/>
    <w:rsid w:val="008E7727"/>
    <w:rsid w:val="008E786D"/>
    <w:rsid w:val="008F016D"/>
    <w:rsid w:val="008F02DA"/>
    <w:rsid w:val="008F0364"/>
    <w:rsid w:val="008F071E"/>
    <w:rsid w:val="008F07C9"/>
    <w:rsid w:val="008F0B9E"/>
    <w:rsid w:val="008F0C05"/>
    <w:rsid w:val="008F1213"/>
    <w:rsid w:val="008F1C9F"/>
    <w:rsid w:val="008F1E54"/>
    <w:rsid w:val="008F2037"/>
    <w:rsid w:val="008F2488"/>
    <w:rsid w:val="008F249A"/>
    <w:rsid w:val="008F2533"/>
    <w:rsid w:val="008F2994"/>
    <w:rsid w:val="008F2B60"/>
    <w:rsid w:val="008F2E58"/>
    <w:rsid w:val="008F34ED"/>
    <w:rsid w:val="008F3680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5D3"/>
    <w:rsid w:val="00900609"/>
    <w:rsid w:val="00900B33"/>
    <w:rsid w:val="00900D6C"/>
    <w:rsid w:val="00900E17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D22"/>
    <w:rsid w:val="00905604"/>
    <w:rsid w:val="00905E16"/>
    <w:rsid w:val="00906595"/>
    <w:rsid w:val="009065E4"/>
    <w:rsid w:val="0090688A"/>
    <w:rsid w:val="009068DE"/>
    <w:rsid w:val="00906C59"/>
    <w:rsid w:val="00907E82"/>
    <w:rsid w:val="00907ED5"/>
    <w:rsid w:val="00910426"/>
    <w:rsid w:val="0091045C"/>
    <w:rsid w:val="009104A0"/>
    <w:rsid w:val="0091072D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57"/>
    <w:rsid w:val="0091389E"/>
    <w:rsid w:val="009138AB"/>
    <w:rsid w:val="009138AF"/>
    <w:rsid w:val="00913997"/>
    <w:rsid w:val="00913B95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F75"/>
    <w:rsid w:val="009210B9"/>
    <w:rsid w:val="009212E9"/>
    <w:rsid w:val="009214A0"/>
    <w:rsid w:val="00921687"/>
    <w:rsid w:val="00921C34"/>
    <w:rsid w:val="00922487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415"/>
    <w:rsid w:val="00926646"/>
    <w:rsid w:val="009269F2"/>
    <w:rsid w:val="00926B90"/>
    <w:rsid w:val="00926F5D"/>
    <w:rsid w:val="009273B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D1D"/>
    <w:rsid w:val="00931E8A"/>
    <w:rsid w:val="00932079"/>
    <w:rsid w:val="00932709"/>
    <w:rsid w:val="00932779"/>
    <w:rsid w:val="00932F69"/>
    <w:rsid w:val="00933091"/>
    <w:rsid w:val="0093361D"/>
    <w:rsid w:val="00933CE1"/>
    <w:rsid w:val="00934147"/>
    <w:rsid w:val="009342D2"/>
    <w:rsid w:val="00934597"/>
    <w:rsid w:val="00934670"/>
    <w:rsid w:val="00935054"/>
    <w:rsid w:val="00935077"/>
    <w:rsid w:val="0093522B"/>
    <w:rsid w:val="009353FE"/>
    <w:rsid w:val="00935B8E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324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772"/>
    <w:rsid w:val="00956B35"/>
    <w:rsid w:val="0095763B"/>
    <w:rsid w:val="009576E2"/>
    <w:rsid w:val="00957810"/>
    <w:rsid w:val="00957860"/>
    <w:rsid w:val="00957F31"/>
    <w:rsid w:val="00957F95"/>
    <w:rsid w:val="00960042"/>
    <w:rsid w:val="00960052"/>
    <w:rsid w:val="0096019E"/>
    <w:rsid w:val="0096020D"/>
    <w:rsid w:val="00960596"/>
    <w:rsid w:val="00960793"/>
    <w:rsid w:val="00960D04"/>
    <w:rsid w:val="00961244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72F"/>
    <w:rsid w:val="00963E4B"/>
    <w:rsid w:val="009640C7"/>
    <w:rsid w:val="00964387"/>
    <w:rsid w:val="0096488B"/>
    <w:rsid w:val="00964BDC"/>
    <w:rsid w:val="00964CA5"/>
    <w:rsid w:val="00964E0C"/>
    <w:rsid w:val="0096526A"/>
    <w:rsid w:val="00965515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2E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781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5743"/>
    <w:rsid w:val="009766B8"/>
    <w:rsid w:val="009769C9"/>
    <w:rsid w:val="0097730D"/>
    <w:rsid w:val="00977413"/>
    <w:rsid w:val="00977782"/>
    <w:rsid w:val="0098028E"/>
    <w:rsid w:val="00980506"/>
    <w:rsid w:val="009808EA"/>
    <w:rsid w:val="00981289"/>
    <w:rsid w:val="00981621"/>
    <w:rsid w:val="00981D3E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765"/>
    <w:rsid w:val="00984D83"/>
    <w:rsid w:val="00984E53"/>
    <w:rsid w:val="00985A63"/>
    <w:rsid w:val="00985B85"/>
    <w:rsid w:val="00985BA2"/>
    <w:rsid w:val="00985CB7"/>
    <w:rsid w:val="00985D99"/>
    <w:rsid w:val="00985EB6"/>
    <w:rsid w:val="0098682C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93"/>
    <w:rsid w:val="00991BE9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5E2"/>
    <w:rsid w:val="00994C7F"/>
    <w:rsid w:val="00995FE2"/>
    <w:rsid w:val="00996A91"/>
    <w:rsid w:val="00997026"/>
    <w:rsid w:val="009973B9"/>
    <w:rsid w:val="009976FA"/>
    <w:rsid w:val="00997745"/>
    <w:rsid w:val="00997FDB"/>
    <w:rsid w:val="00997FF0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5B1"/>
    <w:rsid w:val="009A27A7"/>
    <w:rsid w:val="009A33F9"/>
    <w:rsid w:val="009A3763"/>
    <w:rsid w:val="009A3B6B"/>
    <w:rsid w:val="009A3C3C"/>
    <w:rsid w:val="009A463F"/>
    <w:rsid w:val="009A46F2"/>
    <w:rsid w:val="009A4B60"/>
    <w:rsid w:val="009A53CE"/>
    <w:rsid w:val="009A5A7E"/>
    <w:rsid w:val="009A60FA"/>
    <w:rsid w:val="009A6237"/>
    <w:rsid w:val="009A6B67"/>
    <w:rsid w:val="009A75AF"/>
    <w:rsid w:val="009A775D"/>
    <w:rsid w:val="009A7768"/>
    <w:rsid w:val="009A7813"/>
    <w:rsid w:val="009A7CA1"/>
    <w:rsid w:val="009B087B"/>
    <w:rsid w:val="009B08BD"/>
    <w:rsid w:val="009B0DBC"/>
    <w:rsid w:val="009B0EB7"/>
    <w:rsid w:val="009B14F2"/>
    <w:rsid w:val="009B15EC"/>
    <w:rsid w:val="009B2373"/>
    <w:rsid w:val="009B24A2"/>
    <w:rsid w:val="009B266F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47"/>
    <w:rsid w:val="009C04D0"/>
    <w:rsid w:val="009C059B"/>
    <w:rsid w:val="009C0A14"/>
    <w:rsid w:val="009C0E02"/>
    <w:rsid w:val="009C117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34F"/>
    <w:rsid w:val="009C6468"/>
    <w:rsid w:val="009C6728"/>
    <w:rsid w:val="009C673A"/>
    <w:rsid w:val="009C68C1"/>
    <w:rsid w:val="009C6B02"/>
    <w:rsid w:val="009C6FE1"/>
    <w:rsid w:val="009C70BA"/>
    <w:rsid w:val="009C71B9"/>
    <w:rsid w:val="009C721F"/>
    <w:rsid w:val="009C7A01"/>
    <w:rsid w:val="009C7E5B"/>
    <w:rsid w:val="009D02FF"/>
    <w:rsid w:val="009D03A7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7DC"/>
    <w:rsid w:val="009D28F6"/>
    <w:rsid w:val="009D2DE6"/>
    <w:rsid w:val="009D303B"/>
    <w:rsid w:val="009D316F"/>
    <w:rsid w:val="009D3225"/>
    <w:rsid w:val="009D390E"/>
    <w:rsid w:val="009D3B92"/>
    <w:rsid w:val="009D3D31"/>
    <w:rsid w:val="009D3DFE"/>
    <w:rsid w:val="009D485D"/>
    <w:rsid w:val="009D4A58"/>
    <w:rsid w:val="009D4A70"/>
    <w:rsid w:val="009D4EE8"/>
    <w:rsid w:val="009D4F96"/>
    <w:rsid w:val="009D5245"/>
    <w:rsid w:val="009D52DA"/>
    <w:rsid w:val="009D54D0"/>
    <w:rsid w:val="009D567F"/>
    <w:rsid w:val="009D5745"/>
    <w:rsid w:val="009D5C32"/>
    <w:rsid w:val="009D5E67"/>
    <w:rsid w:val="009D61E6"/>
    <w:rsid w:val="009D655C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4C3A"/>
    <w:rsid w:val="009E5720"/>
    <w:rsid w:val="009E5AA8"/>
    <w:rsid w:val="009E5D5B"/>
    <w:rsid w:val="009E640B"/>
    <w:rsid w:val="009E644D"/>
    <w:rsid w:val="009E66FE"/>
    <w:rsid w:val="009E69FD"/>
    <w:rsid w:val="009E6EC0"/>
    <w:rsid w:val="009E7611"/>
    <w:rsid w:val="009E7640"/>
    <w:rsid w:val="009E7864"/>
    <w:rsid w:val="009E78F7"/>
    <w:rsid w:val="009E7F25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359"/>
    <w:rsid w:val="009F3A28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C6C"/>
    <w:rsid w:val="009F6DAD"/>
    <w:rsid w:val="009F73D2"/>
    <w:rsid w:val="009F7C3D"/>
    <w:rsid w:val="00A00381"/>
    <w:rsid w:val="00A008E2"/>
    <w:rsid w:val="00A009D9"/>
    <w:rsid w:val="00A00BA3"/>
    <w:rsid w:val="00A00E0D"/>
    <w:rsid w:val="00A0101A"/>
    <w:rsid w:val="00A01C66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936"/>
    <w:rsid w:val="00A03B57"/>
    <w:rsid w:val="00A03B92"/>
    <w:rsid w:val="00A03BDA"/>
    <w:rsid w:val="00A04034"/>
    <w:rsid w:val="00A04DE1"/>
    <w:rsid w:val="00A05321"/>
    <w:rsid w:val="00A0577C"/>
    <w:rsid w:val="00A05922"/>
    <w:rsid w:val="00A059A6"/>
    <w:rsid w:val="00A05A01"/>
    <w:rsid w:val="00A05CBF"/>
    <w:rsid w:val="00A05E9C"/>
    <w:rsid w:val="00A06192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303B"/>
    <w:rsid w:val="00A132D3"/>
    <w:rsid w:val="00A136DB"/>
    <w:rsid w:val="00A13A52"/>
    <w:rsid w:val="00A13F85"/>
    <w:rsid w:val="00A14052"/>
    <w:rsid w:val="00A1408B"/>
    <w:rsid w:val="00A14174"/>
    <w:rsid w:val="00A149A8"/>
    <w:rsid w:val="00A14CD9"/>
    <w:rsid w:val="00A15047"/>
    <w:rsid w:val="00A151A4"/>
    <w:rsid w:val="00A152B2"/>
    <w:rsid w:val="00A15519"/>
    <w:rsid w:val="00A156BE"/>
    <w:rsid w:val="00A15C01"/>
    <w:rsid w:val="00A16D0A"/>
    <w:rsid w:val="00A17927"/>
    <w:rsid w:val="00A17BB1"/>
    <w:rsid w:val="00A17C6A"/>
    <w:rsid w:val="00A17DA9"/>
    <w:rsid w:val="00A17E36"/>
    <w:rsid w:val="00A200B8"/>
    <w:rsid w:val="00A2020C"/>
    <w:rsid w:val="00A203FD"/>
    <w:rsid w:val="00A20A2A"/>
    <w:rsid w:val="00A20A6A"/>
    <w:rsid w:val="00A215A5"/>
    <w:rsid w:val="00A22054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40E6"/>
    <w:rsid w:val="00A24936"/>
    <w:rsid w:val="00A249B7"/>
    <w:rsid w:val="00A24BC4"/>
    <w:rsid w:val="00A251E9"/>
    <w:rsid w:val="00A2524B"/>
    <w:rsid w:val="00A255CD"/>
    <w:rsid w:val="00A256F9"/>
    <w:rsid w:val="00A263D7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E9"/>
    <w:rsid w:val="00A311F4"/>
    <w:rsid w:val="00A3133A"/>
    <w:rsid w:val="00A316DD"/>
    <w:rsid w:val="00A31D79"/>
    <w:rsid w:val="00A31D87"/>
    <w:rsid w:val="00A32053"/>
    <w:rsid w:val="00A32CAF"/>
    <w:rsid w:val="00A32D22"/>
    <w:rsid w:val="00A33829"/>
    <w:rsid w:val="00A33C38"/>
    <w:rsid w:val="00A3427C"/>
    <w:rsid w:val="00A34CC6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4F1"/>
    <w:rsid w:val="00A376AB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1F87"/>
    <w:rsid w:val="00A422CC"/>
    <w:rsid w:val="00A422E6"/>
    <w:rsid w:val="00A4283A"/>
    <w:rsid w:val="00A42B13"/>
    <w:rsid w:val="00A42FB1"/>
    <w:rsid w:val="00A4370A"/>
    <w:rsid w:val="00A43E8E"/>
    <w:rsid w:val="00A44345"/>
    <w:rsid w:val="00A44B10"/>
    <w:rsid w:val="00A44B35"/>
    <w:rsid w:val="00A44C0C"/>
    <w:rsid w:val="00A4504C"/>
    <w:rsid w:val="00A4509A"/>
    <w:rsid w:val="00A4517D"/>
    <w:rsid w:val="00A462C1"/>
    <w:rsid w:val="00A463B8"/>
    <w:rsid w:val="00A47C0E"/>
    <w:rsid w:val="00A5024A"/>
    <w:rsid w:val="00A502B7"/>
    <w:rsid w:val="00A5032F"/>
    <w:rsid w:val="00A50BA6"/>
    <w:rsid w:val="00A50FFA"/>
    <w:rsid w:val="00A514AD"/>
    <w:rsid w:val="00A51C44"/>
    <w:rsid w:val="00A51F95"/>
    <w:rsid w:val="00A523C0"/>
    <w:rsid w:val="00A52A5C"/>
    <w:rsid w:val="00A53606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1844"/>
    <w:rsid w:val="00A61C4C"/>
    <w:rsid w:val="00A62272"/>
    <w:rsid w:val="00A622EB"/>
    <w:rsid w:val="00A62319"/>
    <w:rsid w:val="00A62429"/>
    <w:rsid w:val="00A62733"/>
    <w:rsid w:val="00A62AA9"/>
    <w:rsid w:val="00A62F16"/>
    <w:rsid w:val="00A6349D"/>
    <w:rsid w:val="00A63684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C97"/>
    <w:rsid w:val="00A64D1A"/>
    <w:rsid w:val="00A64D31"/>
    <w:rsid w:val="00A64E10"/>
    <w:rsid w:val="00A651DB"/>
    <w:rsid w:val="00A65562"/>
    <w:rsid w:val="00A655BF"/>
    <w:rsid w:val="00A656B6"/>
    <w:rsid w:val="00A659AD"/>
    <w:rsid w:val="00A659E6"/>
    <w:rsid w:val="00A661D8"/>
    <w:rsid w:val="00A66548"/>
    <w:rsid w:val="00A666D3"/>
    <w:rsid w:val="00A66C9C"/>
    <w:rsid w:val="00A66FAE"/>
    <w:rsid w:val="00A670F2"/>
    <w:rsid w:val="00A6719D"/>
    <w:rsid w:val="00A67C81"/>
    <w:rsid w:val="00A70063"/>
    <w:rsid w:val="00A708B9"/>
    <w:rsid w:val="00A70911"/>
    <w:rsid w:val="00A70EE8"/>
    <w:rsid w:val="00A717DE"/>
    <w:rsid w:val="00A7184F"/>
    <w:rsid w:val="00A71A58"/>
    <w:rsid w:val="00A71D13"/>
    <w:rsid w:val="00A71E77"/>
    <w:rsid w:val="00A72558"/>
    <w:rsid w:val="00A72690"/>
    <w:rsid w:val="00A72C9D"/>
    <w:rsid w:val="00A72D60"/>
    <w:rsid w:val="00A72ED2"/>
    <w:rsid w:val="00A7317A"/>
    <w:rsid w:val="00A73270"/>
    <w:rsid w:val="00A73461"/>
    <w:rsid w:val="00A735F3"/>
    <w:rsid w:val="00A738F5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5BBE"/>
    <w:rsid w:val="00A75E81"/>
    <w:rsid w:val="00A76045"/>
    <w:rsid w:val="00A7660D"/>
    <w:rsid w:val="00A769D1"/>
    <w:rsid w:val="00A76A3E"/>
    <w:rsid w:val="00A76F73"/>
    <w:rsid w:val="00A77DED"/>
    <w:rsid w:val="00A77FB7"/>
    <w:rsid w:val="00A804BE"/>
    <w:rsid w:val="00A80520"/>
    <w:rsid w:val="00A808B0"/>
    <w:rsid w:val="00A809A2"/>
    <w:rsid w:val="00A80D0C"/>
    <w:rsid w:val="00A80DF2"/>
    <w:rsid w:val="00A81695"/>
    <w:rsid w:val="00A81704"/>
    <w:rsid w:val="00A828F3"/>
    <w:rsid w:val="00A8302D"/>
    <w:rsid w:val="00A836CC"/>
    <w:rsid w:val="00A83F7E"/>
    <w:rsid w:val="00A843CF"/>
    <w:rsid w:val="00A8496A"/>
    <w:rsid w:val="00A84E38"/>
    <w:rsid w:val="00A84E3E"/>
    <w:rsid w:val="00A852A8"/>
    <w:rsid w:val="00A85E21"/>
    <w:rsid w:val="00A8620E"/>
    <w:rsid w:val="00A8666E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2110"/>
    <w:rsid w:val="00AA2454"/>
    <w:rsid w:val="00AA2475"/>
    <w:rsid w:val="00AA2604"/>
    <w:rsid w:val="00AA2C95"/>
    <w:rsid w:val="00AA2DE2"/>
    <w:rsid w:val="00AA2E3C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C5D"/>
    <w:rsid w:val="00AB2F07"/>
    <w:rsid w:val="00AB32D6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F02"/>
    <w:rsid w:val="00AC4FC5"/>
    <w:rsid w:val="00AC500B"/>
    <w:rsid w:val="00AC5011"/>
    <w:rsid w:val="00AC50AB"/>
    <w:rsid w:val="00AC56DC"/>
    <w:rsid w:val="00AC5871"/>
    <w:rsid w:val="00AC5B1B"/>
    <w:rsid w:val="00AC6A34"/>
    <w:rsid w:val="00AC6DD6"/>
    <w:rsid w:val="00AC74AA"/>
    <w:rsid w:val="00AC7CD6"/>
    <w:rsid w:val="00AD029A"/>
    <w:rsid w:val="00AD04AC"/>
    <w:rsid w:val="00AD0975"/>
    <w:rsid w:val="00AD0B4D"/>
    <w:rsid w:val="00AD0E58"/>
    <w:rsid w:val="00AD17B9"/>
    <w:rsid w:val="00AD1DBE"/>
    <w:rsid w:val="00AD23FF"/>
    <w:rsid w:val="00AD24C0"/>
    <w:rsid w:val="00AD24CB"/>
    <w:rsid w:val="00AD29C9"/>
    <w:rsid w:val="00AD2BD9"/>
    <w:rsid w:val="00AD2E95"/>
    <w:rsid w:val="00AD301C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C"/>
    <w:rsid w:val="00AD42A0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D789F"/>
    <w:rsid w:val="00AD7937"/>
    <w:rsid w:val="00AD7A14"/>
    <w:rsid w:val="00AE073A"/>
    <w:rsid w:val="00AE0792"/>
    <w:rsid w:val="00AE0828"/>
    <w:rsid w:val="00AE0A9B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6F"/>
    <w:rsid w:val="00AE3A7D"/>
    <w:rsid w:val="00AE3F5C"/>
    <w:rsid w:val="00AE3F8C"/>
    <w:rsid w:val="00AE403A"/>
    <w:rsid w:val="00AE4955"/>
    <w:rsid w:val="00AE4EBE"/>
    <w:rsid w:val="00AE542B"/>
    <w:rsid w:val="00AE55FB"/>
    <w:rsid w:val="00AE59DD"/>
    <w:rsid w:val="00AE5A30"/>
    <w:rsid w:val="00AE5E4F"/>
    <w:rsid w:val="00AE6383"/>
    <w:rsid w:val="00AE64FD"/>
    <w:rsid w:val="00AE662D"/>
    <w:rsid w:val="00AE6B72"/>
    <w:rsid w:val="00AE6D3F"/>
    <w:rsid w:val="00AE7803"/>
    <w:rsid w:val="00AE7BA9"/>
    <w:rsid w:val="00AE7E41"/>
    <w:rsid w:val="00AF026A"/>
    <w:rsid w:val="00AF05C6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D64"/>
    <w:rsid w:val="00AF2E73"/>
    <w:rsid w:val="00AF3577"/>
    <w:rsid w:val="00AF3BE7"/>
    <w:rsid w:val="00AF4089"/>
    <w:rsid w:val="00AF471E"/>
    <w:rsid w:val="00AF47AA"/>
    <w:rsid w:val="00AF4FE4"/>
    <w:rsid w:val="00AF52C0"/>
    <w:rsid w:val="00AF62A3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60D"/>
    <w:rsid w:val="00B01852"/>
    <w:rsid w:val="00B018DC"/>
    <w:rsid w:val="00B0192D"/>
    <w:rsid w:val="00B01A20"/>
    <w:rsid w:val="00B01E23"/>
    <w:rsid w:val="00B02246"/>
    <w:rsid w:val="00B022FE"/>
    <w:rsid w:val="00B02B64"/>
    <w:rsid w:val="00B02D6F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F34"/>
    <w:rsid w:val="00B0601E"/>
    <w:rsid w:val="00B061F6"/>
    <w:rsid w:val="00B067B1"/>
    <w:rsid w:val="00B0697F"/>
    <w:rsid w:val="00B06FDD"/>
    <w:rsid w:val="00B074E7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5EC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D8D"/>
    <w:rsid w:val="00B20F13"/>
    <w:rsid w:val="00B20FEB"/>
    <w:rsid w:val="00B21201"/>
    <w:rsid w:val="00B21596"/>
    <w:rsid w:val="00B217B1"/>
    <w:rsid w:val="00B21D23"/>
    <w:rsid w:val="00B21FED"/>
    <w:rsid w:val="00B220AC"/>
    <w:rsid w:val="00B222BD"/>
    <w:rsid w:val="00B222DB"/>
    <w:rsid w:val="00B224A4"/>
    <w:rsid w:val="00B22EAB"/>
    <w:rsid w:val="00B23434"/>
    <w:rsid w:val="00B23D64"/>
    <w:rsid w:val="00B23FE7"/>
    <w:rsid w:val="00B2403D"/>
    <w:rsid w:val="00B243BF"/>
    <w:rsid w:val="00B24BCA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8D2"/>
    <w:rsid w:val="00B27B3A"/>
    <w:rsid w:val="00B27E2D"/>
    <w:rsid w:val="00B27F36"/>
    <w:rsid w:val="00B27F97"/>
    <w:rsid w:val="00B30015"/>
    <w:rsid w:val="00B30296"/>
    <w:rsid w:val="00B30915"/>
    <w:rsid w:val="00B3102D"/>
    <w:rsid w:val="00B31799"/>
    <w:rsid w:val="00B317F7"/>
    <w:rsid w:val="00B32105"/>
    <w:rsid w:val="00B322E8"/>
    <w:rsid w:val="00B32502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07E"/>
    <w:rsid w:val="00B34113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A62"/>
    <w:rsid w:val="00B37CDA"/>
    <w:rsid w:val="00B401C9"/>
    <w:rsid w:val="00B4023C"/>
    <w:rsid w:val="00B4034F"/>
    <w:rsid w:val="00B4045B"/>
    <w:rsid w:val="00B404E3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AC9"/>
    <w:rsid w:val="00B42F7C"/>
    <w:rsid w:val="00B43349"/>
    <w:rsid w:val="00B43461"/>
    <w:rsid w:val="00B43562"/>
    <w:rsid w:val="00B436B1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6025"/>
    <w:rsid w:val="00B46619"/>
    <w:rsid w:val="00B46CFD"/>
    <w:rsid w:val="00B479F7"/>
    <w:rsid w:val="00B501C1"/>
    <w:rsid w:val="00B50306"/>
    <w:rsid w:val="00B50374"/>
    <w:rsid w:val="00B5076A"/>
    <w:rsid w:val="00B507F0"/>
    <w:rsid w:val="00B50BAE"/>
    <w:rsid w:val="00B50E9E"/>
    <w:rsid w:val="00B511DF"/>
    <w:rsid w:val="00B524BE"/>
    <w:rsid w:val="00B52584"/>
    <w:rsid w:val="00B52EF9"/>
    <w:rsid w:val="00B53885"/>
    <w:rsid w:val="00B53897"/>
    <w:rsid w:val="00B53A52"/>
    <w:rsid w:val="00B53C88"/>
    <w:rsid w:val="00B53D0D"/>
    <w:rsid w:val="00B53D28"/>
    <w:rsid w:val="00B54091"/>
    <w:rsid w:val="00B54DB3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4CF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02D"/>
    <w:rsid w:val="00B62184"/>
    <w:rsid w:val="00B6277D"/>
    <w:rsid w:val="00B62C36"/>
    <w:rsid w:val="00B62D82"/>
    <w:rsid w:val="00B632E8"/>
    <w:rsid w:val="00B635E6"/>
    <w:rsid w:val="00B63720"/>
    <w:rsid w:val="00B637C4"/>
    <w:rsid w:val="00B63D3C"/>
    <w:rsid w:val="00B63F6D"/>
    <w:rsid w:val="00B6436C"/>
    <w:rsid w:val="00B6437C"/>
    <w:rsid w:val="00B64418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6F95"/>
    <w:rsid w:val="00B6736B"/>
    <w:rsid w:val="00B674B6"/>
    <w:rsid w:val="00B67507"/>
    <w:rsid w:val="00B67767"/>
    <w:rsid w:val="00B7094E"/>
    <w:rsid w:val="00B70A52"/>
    <w:rsid w:val="00B70C0C"/>
    <w:rsid w:val="00B70D40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4B8"/>
    <w:rsid w:val="00B74728"/>
    <w:rsid w:val="00B74951"/>
    <w:rsid w:val="00B749CD"/>
    <w:rsid w:val="00B75037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5E0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A1E"/>
    <w:rsid w:val="00B84BCA"/>
    <w:rsid w:val="00B84C46"/>
    <w:rsid w:val="00B84E8B"/>
    <w:rsid w:val="00B85969"/>
    <w:rsid w:val="00B859D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CB0"/>
    <w:rsid w:val="00B87D4B"/>
    <w:rsid w:val="00B87F6B"/>
    <w:rsid w:val="00B87FC7"/>
    <w:rsid w:val="00B906C2"/>
    <w:rsid w:val="00B90A50"/>
    <w:rsid w:val="00B90D66"/>
    <w:rsid w:val="00B90F05"/>
    <w:rsid w:val="00B9101F"/>
    <w:rsid w:val="00B910AD"/>
    <w:rsid w:val="00B910D2"/>
    <w:rsid w:val="00B9115B"/>
    <w:rsid w:val="00B9134B"/>
    <w:rsid w:val="00B91594"/>
    <w:rsid w:val="00B915D5"/>
    <w:rsid w:val="00B91606"/>
    <w:rsid w:val="00B9164C"/>
    <w:rsid w:val="00B91D72"/>
    <w:rsid w:val="00B91DA4"/>
    <w:rsid w:val="00B92B31"/>
    <w:rsid w:val="00B92D42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39E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B84"/>
    <w:rsid w:val="00BA3CC2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B33"/>
    <w:rsid w:val="00BB1BB0"/>
    <w:rsid w:val="00BB1CB4"/>
    <w:rsid w:val="00BB249E"/>
    <w:rsid w:val="00BB2826"/>
    <w:rsid w:val="00BB2A51"/>
    <w:rsid w:val="00BB2B58"/>
    <w:rsid w:val="00BB2DAB"/>
    <w:rsid w:val="00BB350B"/>
    <w:rsid w:val="00BB4044"/>
    <w:rsid w:val="00BB42F0"/>
    <w:rsid w:val="00BB454C"/>
    <w:rsid w:val="00BB4C9E"/>
    <w:rsid w:val="00BB4D90"/>
    <w:rsid w:val="00BB4E23"/>
    <w:rsid w:val="00BB51F2"/>
    <w:rsid w:val="00BB5254"/>
    <w:rsid w:val="00BB53A1"/>
    <w:rsid w:val="00BB5841"/>
    <w:rsid w:val="00BB5EC5"/>
    <w:rsid w:val="00BB5FF9"/>
    <w:rsid w:val="00BB6336"/>
    <w:rsid w:val="00BB6BB6"/>
    <w:rsid w:val="00BB764B"/>
    <w:rsid w:val="00BB76F0"/>
    <w:rsid w:val="00BB79D4"/>
    <w:rsid w:val="00BB7A31"/>
    <w:rsid w:val="00BB7A47"/>
    <w:rsid w:val="00BB7B2A"/>
    <w:rsid w:val="00BB7BD9"/>
    <w:rsid w:val="00BB7DE8"/>
    <w:rsid w:val="00BC0434"/>
    <w:rsid w:val="00BC059A"/>
    <w:rsid w:val="00BC0AA7"/>
    <w:rsid w:val="00BC0D37"/>
    <w:rsid w:val="00BC0D81"/>
    <w:rsid w:val="00BC11B3"/>
    <w:rsid w:val="00BC13D7"/>
    <w:rsid w:val="00BC1655"/>
    <w:rsid w:val="00BC17C7"/>
    <w:rsid w:val="00BC18E0"/>
    <w:rsid w:val="00BC1AB0"/>
    <w:rsid w:val="00BC1EF3"/>
    <w:rsid w:val="00BC201E"/>
    <w:rsid w:val="00BC228D"/>
    <w:rsid w:val="00BC2319"/>
    <w:rsid w:val="00BC238B"/>
    <w:rsid w:val="00BC2603"/>
    <w:rsid w:val="00BC2C5A"/>
    <w:rsid w:val="00BC34DE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DE"/>
    <w:rsid w:val="00BC446A"/>
    <w:rsid w:val="00BC44B6"/>
    <w:rsid w:val="00BC4564"/>
    <w:rsid w:val="00BC46F1"/>
    <w:rsid w:val="00BC4898"/>
    <w:rsid w:val="00BC4BCE"/>
    <w:rsid w:val="00BC5D39"/>
    <w:rsid w:val="00BC5F04"/>
    <w:rsid w:val="00BC64B8"/>
    <w:rsid w:val="00BC6686"/>
    <w:rsid w:val="00BC66C4"/>
    <w:rsid w:val="00BC6C58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A22"/>
    <w:rsid w:val="00BD2E23"/>
    <w:rsid w:val="00BD3459"/>
    <w:rsid w:val="00BD3786"/>
    <w:rsid w:val="00BD3E2E"/>
    <w:rsid w:val="00BD4067"/>
    <w:rsid w:val="00BD411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8F5"/>
    <w:rsid w:val="00BE2932"/>
    <w:rsid w:val="00BE2B8C"/>
    <w:rsid w:val="00BE2C66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90"/>
    <w:rsid w:val="00BE70DD"/>
    <w:rsid w:val="00BE73A9"/>
    <w:rsid w:val="00BE7688"/>
    <w:rsid w:val="00BE76CB"/>
    <w:rsid w:val="00BF02FA"/>
    <w:rsid w:val="00BF03F5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C8C"/>
    <w:rsid w:val="00BF1E1B"/>
    <w:rsid w:val="00BF1F29"/>
    <w:rsid w:val="00BF25E1"/>
    <w:rsid w:val="00BF2865"/>
    <w:rsid w:val="00BF2DAD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9C1"/>
    <w:rsid w:val="00BF5F9E"/>
    <w:rsid w:val="00BF6094"/>
    <w:rsid w:val="00BF610F"/>
    <w:rsid w:val="00BF6303"/>
    <w:rsid w:val="00BF6904"/>
    <w:rsid w:val="00BF6C18"/>
    <w:rsid w:val="00BF6FFB"/>
    <w:rsid w:val="00BF7983"/>
    <w:rsid w:val="00BF7AD4"/>
    <w:rsid w:val="00BF7C6D"/>
    <w:rsid w:val="00C003E4"/>
    <w:rsid w:val="00C00CB2"/>
    <w:rsid w:val="00C012DE"/>
    <w:rsid w:val="00C0143E"/>
    <w:rsid w:val="00C014AA"/>
    <w:rsid w:val="00C019CA"/>
    <w:rsid w:val="00C019D0"/>
    <w:rsid w:val="00C01B44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5135"/>
    <w:rsid w:val="00C05549"/>
    <w:rsid w:val="00C05667"/>
    <w:rsid w:val="00C05758"/>
    <w:rsid w:val="00C05A9B"/>
    <w:rsid w:val="00C05B37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B99"/>
    <w:rsid w:val="00C07C84"/>
    <w:rsid w:val="00C07FD6"/>
    <w:rsid w:val="00C108E0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CA3"/>
    <w:rsid w:val="00C220AA"/>
    <w:rsid w:val="00C221D4"/>
    <w:rsid w:val="00C2238D"/>
    <w:rsid w:val="00C2251C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C6"/>
    <w:rsid w:val="00C25B08"/>
    <w:rsid w:val="00C25B59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DD8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AE1"/>
    <w:rsid w:val="00C31DA9"/>
    <w:rsid w:val="00C33222"/>
    <w:rsid w:val="00C3346F"/>
    <w:rsid w:val="00C3387E"/>
    <w:rsid w:val="00C33C0D"/>
    <w:rsid w:val="00C3413E"/>
    <w:rsid w:val="00C341C4"/>
    <w:rsid w:val="00C34677"/>
    <w:rsid w:val="00C3480F"/>
    <w:rsid w:val="00C348E5"/>
    <w:rsid w:val="00C34B17"/>
    <w:rsid w:val="00C352A9"/>
    <w:rsid w:val="00C35BAD"/>
    <w:rsid w:val="00C35E63"/>
    <w:rsid w:val="00C35EFF"/>
    <w:rsid w:val="00C36847"/>
    <w:rsid w:val="00C36878"/>
    <w:rsid w:val="00C36897"/>
    <w:rsid w:val="00C36C87"/>
    <w:rsid w:val="00C36F2A"/>
    <w:rsid w:val="00C36F70"/>
    <w:rsid w:val="00C36FF9"/>
    <w:rsid w:val="00C374C4"/>
    <w:rsid w:val="00C376C8"/>
    <w:rsid w:val="00C377CE"/>
    <w:rsid w:val="00C37F4A"/>
    <w:rsid w:val="00C401DD"/>
    <w:rsid w:val="00C401EC"/>
    <w:rsid w:val="00C407C7"/>
    <w:rsid w:val="00C40D75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42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D22"/>
    <w:rsid w:val="00C45E96"/>
    <w:rsid w:val="00C464DB"/>
    <w:rsid w:val="00C464ED"/>
    <w:rsid w:val="00C4679E"/>
    <w:rsid w:val="00C46A05"/>
    <w:rsid w:val="00C46D42"/>
    <w:rsid w:val="00C4708F"/>
    <w:rsid w:val="00C4713E"/>
    <w:rsid w:val="00C472D5"/>
    <w:rsid w:val="00C47313"/>
    <w:rsid w:val="00C47388"/>
    <w:rsid w:val="00C479CA"/>
    <w:rsid w:val="00C50087"/>
    <w:rsid w:val="00C50237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1FD5"/>
    <w:rsid w:val="00C5203D"/>
    <w:rsid w:val="00C522C7"/>
    <w:rsid w:val="00C5239A"/>
    <w:rsid w:val="00C52475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9B1"/>
    <w:rsid w:val="00C54BC6"/>
    <w:rsid w:val="00C550E6"/>
    <w:rsid w:val="00C55125"/>
    <w:rsid w:val="00C5535A"/>
    <w:rsid w:val="00C5546E"/>
    <w:rsid w:val="00C55A11"/>
    <w:rsid w:val="00C55B28"/>
    <w:rsid w:val="00C55E23"/>
    <w:rsid w:val="00C56361"/>
    <w:rsid w:val="00C5649D"/>
    <w:rsid w:val="00C567A3"/>
    <w:rsid w:val="00C56CCB"/>
    <w:rsid w:val="00C57021"/>
    <w:rsid w:val="00C570A5"/>
    <w:rsid w:val="00C57311"/>
    <w:rsid w:val="00C57519"/>
    <w:rsid w:val="00C5754A"/>
    <w:rsid w:val="00C576B3"/>
    <w:rsid w:val="00C57817"/>
    <w:rsid w:val="00C57A1A"/>
    <w:rsid w:val="00C57AC1"/>
    <w:rsid w:val="00C57D65"/>
    <w:rsid w:val="00C57E31"/>
    <w:rsid w:val="00C600E7"/>
    <w:rsid w:val="00C60D70"/>
    <w:rsid w:val="00C60F3D"/>
    <w:rsid w:val="00C610E4"/>
    <w:rsid w:val="00C613BA"/>
    <w:rsid w:val="00C61957"/>
    <w:rsid w:val="00C61A81"/>
    <w:rsid w:val="00C61B95"/>
    <w:rsid w:val="00C61D2B"/>
    <w:rsid w:val="00C6216C"/>
    <w:rsid w:val="00C62D07"/>
    <w:rsid w:val="00C62D76"/>
    <w:rsid w:val="00C63183"/>
    <w:rsid w:val="00C63761"/>
    <w:rsid w:val="00C64018"/>
    <w:rsid w:val="00C64319"/>
    <w:rsid w:val="00C64529"/>
    <w:rsid w:val="00C645DE"/>
    <w:rsid w:val="00C64B52"/>
    <w:rsid w:val="00C64D14"/>
    <w:rsid w:val="00C654CA"/>
    <w:rsid w:val="00C65ED1"/>
    <w:rsid w:val="00C65F2A"/>
    <w:rsid w:val="00C660CE"/>
    <w:rsid w:val="00C66885"/>
    <w:rsid w:val="00C66A74"/>
    <w:rsid w:val="00C66FD6"/>
    <w:rsid w:val="00C67350"/>
    <w:rsid w:val="00C674AE"/>
    <w:rsid w:val="00C675A5"/>
    <w:rsid w:val="00C67909"/>
    <w:rsid w:val="00C67A2E"/>
    <w:rsid w:val="00C67B44"/>
    <w:rsid w:val="00C67CD0"/>
    <w:rsid w:val="00C7001B"/>
    <w:rsid w:val="00C7013F"/>
    <w:rsid w:val="00C70179"/>
    <w:rsid w:val="00C70325"/>
    <w:rsid w:val="00C703BB"/>
    <w:rsid w:val="00C7069D"/>
    <w:rsid w:val="00C70CA6"/>
    <w:rsid w:val="00C70D06"/>
    <w:rsid w:val="00C70D0D"/>
    <w:rsid w:val="00C70E25"/>
    <w:rsid w:val="00C70FF9"/>
    <w:rsid w:val="00C713B8"/>
    <w:rsid w:val="00C7196B"/>
    <w:rsid w:val="00C71AA9"/>
    <w:rsid w:val="00C7217B"/>
    <w:rsid w:val="00C7223A"/>
    <w:rsid w:val="00C7249D"/>
    <w:rsid w:val="00C7273A"/>
    <w:rsid w:val="00C729FC"/>
    <w:rsid w:val="00C72AA3"/>
    <w:rsid w:val="00C72AAE"/>
    <w:rsid w:val="00C72D4F"/>
    <w:rsid w:val="00C72F40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C5D"/>
    <w:rsid w:val="00C75ED7"/>
    <w:rsid w:val="00C761DB"/>
    <w:rsid w:val="00C76292"/>
    <w:rsid w:val="00C762B0"/>
    <w:rsid w:val="00C76450"/>
    <w:rsid w:val="00C76AC4"/>
    <w:rsid w:val="00C76B83"/>
    <w:rsid w:val="00C76B87"/>
    <w:rsid w:val="00C76C6B"/>
    <w:rsid w:val="00C77295"/>
    <w:rsid w:val="00C77308"/>
    <w:rsid w:val="00C774B6"/>
    <w:rsid w:val="00C77511"/>
    <w:rsid w:val="00C779A9"/>
    <w:rsid w:val="00C77B0A"/>
    <w:rsid w:val="00C77C66"/>
    <w:rsid w:val="00C77F5E"/>
    <w:rsid w:val="00C77F84"/>
    <w:rsid w:val="00C80171"/>
    <w:rsid w:val="00C80538"/>
    <w:rsid w:val="00C80902"/>
    <w:rsid w:val="00C80BCB"/>
    <w:rsid w:val="00C80D6F"/>
    <w:rsid w:val="00C81143"/>
    <w:rsid w:val="00C81531"/>
    <w:rsid w:val="00C8182B"/>
    <w:rsid w:val="00C82763"/>
    <w:rsid w:val="00C82EA8"/>
    <w:rsid w:val="00C8376A"/>
    <w:rsid w:val="00C837D9"/>
    <w:rsid w:val="00C83C4F"/>
    <w:rsid w:val="00C83F83"/>
    <w:rsid w:val="00C84A8C"/>
    <w:rsid w:val="00C84B00"/>
    <w:rsid w:val="00C84B42"/>
    <w:rsid w:val="00C84C34"/>
    <w:rsid w:val="00C84D29"/>
    <w:rsid w:val="00C85344"/>
    <w:rsid w:val="00C854B1"/>
    <w:rsid w:val="00C85878"/>
    <w:rsid w:val="00C858F7"/>
    <w:rsid w:val="00C85BCB"/>
    <w:rsid w:val="00C85D49"/>
    <w:rsid w:val="00C863F0"/>
    <w:rsid w:val="00C868A2"/>
    <w:rsid w:val="00C86BE4"/>
    <w:rsid w:val="00C86CCC"/>
    <w:rsid w:val="00C86D0A"/>
    <w:rsid w:val="00C870EF"/>
    <w:rsid w:val="00C871A9"/>
    <w:rsid w:val="00C873FD"/>
    <w:rsid w:val="00C87663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240D"/>
    <w:rsid w:val="00C92839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720"/>
    <w:rsid w:val="00C96A08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2084"/>
    <w:rsid w:val="00CA22FD"/>
    <w:rsid w:val="00CA2827"/>
    <w:rsid w:val="00CA2B53"/>
    <w:rsid w:val="00CA2DC5"/>
    <w:rsid w:val="00CA2E3C"/>
    <w:rsid w:val="00CA3133"/>
    <w:rsid w:val="00CA31FD"/>
    <w:rsid w:val="00CA3561"/>
    <w:rsid w:val="00CA38E9"/>
    <w:rsid w:val="00CA3B19"/>
    <w:rsid w:val="00CA400C"/>
    <w:rsid w:val="00CA43B8"/>
    <w:rsid w:val="00CA4985"/>
    <w:rsid w:val="00CA4FAE"/>
    <w:rsid w:val="00CA52F8"/>
    <w:rsid w:val="00CA62B2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350"/>
    <w:rsid w:val="00CB1392"/>
    <w:rsid w:val="00CB1781"/>
    <w:rsid w:val="00CB19E9"/>
    <w:rsid w:val="00CB1A9B"/>
    <w:rsid w:val="00CB1BAC"/>
    <w:rsid w:val="00CB1F10"/>
    <w:rsid w:val="00CB224E"/>
    <w:rsid w:val="00CB272F"/>
    <w:rsid w:val="00CB2946"/>
    <w:rsid w:val="00CB2AE2"/>
    <w:rsid w:val="00CB334C"/>
    <w:rsid w:val="00CB375D"/>
    <w:rsid w:val="00CB37B1"/>
    <w:rsid w:val="00CB3A46"/>
    <w:rsid w:val="00CB3CFB"/>
    <w:rsid w:val="00CB49B6"/>
    <w:rsid w:val="00CB4A0A"/>
    <w:rsid w:val="00CB4C23"/>
    <w:rsid w:val="00CB55EF"/>
    <w:rsid w:val="00CB5943"/>
    <w:rsid w:val="00CB5971"/>
    <w:rsid w:val="00CB60BC"/>
    <w:rsid w:val="00CB6314"/>
    <w:rsid w:val="00CB63E8"/>
    <w:rsid w:val="00CB6A60"/>
    <w:rsid w:val="00CB6D6A"/>
    <w:rsid w:val="00CB7835"/>
    <w:rsid w:val="00CB7B30"/>
    <w:rsid w:val="00CB7B55"/>
    <w:rsid w:val="00CB7C3E"/>
    <w:rsid w:val="00CC011C"/>
    <w:rsid w:val="00CC02EB"/>
    <w:rsid w:val="00CC04AF"/>
    <w:rsid w:val="00CC06F6"/>
    <w:rsid w:val="00CC0B50"/>
    <w:rsid w:val="00CC0E7C"/>
    <w:rsid w:val="00CC11BE"/>
    <w:rsid w:val="00CC1661"/>
    <w:rsid w:val="00CC17B5"/>
    <w:rsid w:val="00CC1B3D"/>
    <w:rsid w:val="00CC1F36"/>
    <w:rsid w:val="00CC20F7"/>
    <w:rsid w:val="00CC25CB"/>
    <w:rsid w:val="00CC262D"/>
    <w:rsid w:val="00CC286A"/>
    <w:rsid w:val="00CC37C5"/>
    <w:rsid w:val="00CC38F2"/>
    <w:rsid w:val="00CC39D6"/>
    <w:rsid w:val="00CC3D6B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68C"/>
    <w:rsid w:val="00CD18B5"/>
    <w:rsid w:val="00CD1E8E"/>
    <w:rsid w:val="00CD20FB"/>
    <w:rsid w:val="00CD2CAA"/>
    <w:rsid w:val="00CD2FAA"/>
    <w:rsid w:val="00CD30B1"/>
    <w:rsid w:val="00CD3664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4F2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4BB"/>
    <w:rsid w:val="00CE4514"/>
    <w:rsid w:val="00CE47CC"/>
    <w:rsid w:val="00CE4C5F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395"/>
    <w:rsid w:val="00CE671A"/>
    <w:rsid w:val="00CE67A8"/>
    <w:rsid w:val="00CE7119"/>
    <w:rsid w:val="00CE74BA"/>
    <w:rsid w:val="00CE7E50"/>
    <w:rsid w:val="00CE7ED4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1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5E38"/>
    <w:rsid w:val="00CF6785"/>
    <w:rsid w:val="00CF6808"/>
    <w:rsid w:val="00CF6990"/>
    <w:rsid w:val="00CF6AB9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7D8"/>
    <w:rsid w:val="00D01CB7"/>
    <w:rsid w:val="00D01D0C"/>
    <w:rsid w:val="00D0272A"/>
    <w:rsid w:val="00D028A4"/>
    <w:rsid w:val="00D02BD8"/>
    <w:rsid w:val="00D03322"/>
    <w:rsid w:val="00D0379B"/>
    <w:rsid w:val="00D037BB"/>
    <w:rsid w:val="00D03B86"/>
    <w:rsid w:val="00D03F6E"/>
    <w:rsid w:val="00D041F9"/>
    <w:rsid w:val="00D04805"/>
    <w:rsid w:val="00D04BF0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DE2"/>
    <w:rsid w:val="00D110FF"/>
    <w:rsid w:val="00D1158D"/>
    <w:rsid w:val="00D11D8F"/>
    <w:rsid w:val="00D1206F"/>
    <w:rsid w:val="00D123B8"/>
    <w:rsid w:val="00D12589"/>
    <w:rsid w:val="00D12607"/>
    <w:rsid w:val="00D1262F"/>
    <w:rsid w:val="00D127A6"/>
    <w:rsid w:val="00D1297E"/>
    <w:rsid w:val="00D13672"/>
    <w:rsid w:val="00D13A97"/>
    <w:rsid w:val="00D14540"/>
    <w:rsid w:val="00D14EF5"/>
    <w:rsid w:val="00D150F9"/>
    <w:rsid w:val="00D15B6C"/>
    <w:rsid w:val="00D15BA3"/>
    <w:rsid w:val="00D15C14"/>
    <w:rsid w:val="00D15E3E"/>
    <w:rsid w:val="00D15FAF"/>
    <w:rsid w:val="00D160CB"/>
    <w:rsid w:val="00D162EA"/>
    <w:rsid w:val="00D16563"/>
    <w:rsid w:val="00D16625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0E8C"/>
    <w:rsid w:val="00D20FAA"/>
    <w:rsid w:val="00D217E9"/>
    <w:rsid w:val="00D21B12"/>
    <w:rsid w:val="00D21FAD"/>
    <w:rsid w:val="00D22012"/>
    <w:rsid w:val="00D223A0"/>
    <w:rsid w:val="00D225B4"/>
    <w:rsid w:val="00D22629"/>
    <w:rsid w:val="00D22EAD"/>
    <w:rsid w:val="00D23292"/>
    <w:rsid w:val="00D2348C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B8C"/>
    <w:rsid w:val="00D24EBA"/>
    <w:rsid w:val="00D2543F"/>
    <w:rsid w:val="00D2551C"/>
    <w:rsid w:val="00D25583"/>
    <w:rsid w:val="00D2592D"/>
    <w:rsid w:val="00D259F1"/>
    <w:rsid w:val="00D25A1C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D26"/>
    <w:rsid w:val="00D32E38"/>
    <w:rsid w:val="00D32F7A"/>
    <w:rsid w:val="00D330AE"/>
    <w:rsid w:val="00D33589"/>
    <w:rsid w:val="00D33BD3"/>
    <w:rsid w:val="00D33BF2"/>
    <w:rsid w:val="00D33EA8"/>
    <w:rsid w:val="00D34064"/>
    <w:rsid w:val="00D34150"/>
    <w:rsid w:val="00D342AE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5F03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5A4"/>
    <w:rsid w:val="00D405E2"/>
    <w:rsid w:val="00D41B92"/>
    <w:rsid w:val="00D41C00"/>
    <w:rsid w:val="00D423D9"/>
    <w:rsid w:val="00D42401"/>
    <w:rsid w:val="00D42447"/>
    <w:rsid w:val="00D4249E"/>
    <w:rsid w:val="00D42913"/>
    <w:rsid w:val="00D42F05"/>
    <w:rsid w:val="00D43103"/>
    <w:rsid w:val="00D4365A"/>
    <w:rsid w:val="00D4367A"/>
    <w:rsid w:val="00D439D6"/>
    <w:rsid w:val="00D43BB6"/>
    <w:rsid w:val="00D43D51"/>
    <w:rsid w:val="00D441D5"/>
    <w:rsid w:val="00D448E5"/>
    <w:rsid w:val="00D44A65"/>
    <w:rsid w:val="00D44B77"/>
    <w:rsid w:val="00D45814"/>
    <w:rsid w:val="00D4591C"/>
    <w:rsid w:val="00D45B54"/>
    <w:rsid w:val="00D45BF5"/>
    <w:rsid w:val="00D45E40"/>
    <w:rsid w:val="00D46289"/>
    <w:rsid w:val="00D46BF7"/>
    <w:rsid w:val="00D46C26"/>
    <w:rsid w:val="00D470B3"/>
    <w:rsid w:val="00D470CD"/>
    <w:rsid w:val="00D47561"/>
    <w:rsid w:val="00D47602"/>
    <w:rsid w:val="00D47769"/>
    <w:rsid w:val="00D47800"/>
    <w:rsid w:val="00D47913"/>
    <w:rsid w:val="00D47A62"/>
    <w:rsid w:val="00D47B86"/>
    <w:rsid w:val="00D47E59"/>
    <w:rsid w:val="00D500D2"/>
    <w:rsid w:val="00D502FA"/>
    <w:rsid w:val="00D5057D"/>
    <w:rsid w:val="00D50906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1D8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CCB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989"/>
    <w:rsid w:val="00D60185"/>
    <w:rsid w:val="00D60328"/>
    <w:rsid w:val="00D60955"/>
    <w:rsid w:val="00D60A3A"/>
    <w:rsid w:val="00D60BE1"/>
    <w:rsid w:val="00D60CD5"/>
    <w:rsid w:val="00D60F02"/>
    <w:rsid w:val="00D60FCD"/>
    <w:rsid w:val="00D617B2"/>
    <w:rsid w:val="00D61800"/>
    <w:rsid w:val="00D61BA8"/>
    <w:rsid w:val="00D61E78"/>
    <w:rsid w:val="00D6225C"/>
    <w:rsid w:val="00D6239E"/>
    <w:rsid w:val="00D624E8"/>
    <w:rsid w:val="00D62987"/>
    <w:rsid w:val="00D62B0F"/>
    <w:rsid w:val="00D62F01"/>
    <w:rsid w:val="00D63209"/>
    <w:rsid w:val="00D63664"/>
    <w:rsid w:val="00D636F2"/>
    <w:rsid w:val="00D63A9E"/>
    <w:rsid w:val="00D63E3F"/>
    <w:rsid w:val="00D63F86"/>
    <w:rsid w:val="00D64088"/>
    <w:rsid w:val="00D641CA"/>
    <w:rsid w:val="00D64384"/>
    <w:rsid w:val="00D6441F"/>
    <w:rsid w:val="00D64553"/>
    <w:rsid w:val="00D646DA"/>
    <w:rsid w:val="00D64D5C"/>
    <w:rsid w:val="00D64DB8"/>
    <w:rsid w:val="00D64E2C"/>
    <w:rsid w:val="00D65082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6D99"/>
    <w:rsid w:val="00D671F7"/>
    <w:rsid w:val="00D67435"/>
    <w:rsid w:val="00D6780B"/>
    <w:rsid w:val="00D679A6"/>
    <w:rsid w:val="00D67B57"/>
    <w:rsid w:val="00D67C1D"/>
    <w:rsid w:val="00D67DA1"/>
    <w:rsid w:val="00D7002D"/>
    <w:rsid w:val="00D700FD"/>
    <w:rsid w:val="00D70181"/>
    <w:rsid w:val="00D7040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53B"/>
    <w:rsid w:val="00D729DD"/>
    <w:rsid w:val="00D72BAD"/>
    <w:rsid w:val="00D7308C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5B89"/>
    <w:rsid w:val="00D75EFE"/>
    <w:rsid w:val="00D76211"/>
    <w:rsid w:val="00D76266"/>
    <w:rsid w:val="00D762A8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DAB"/>
    <w:rsid w:val="00D8100B"/>
    <w:rsid w:val="00D81084"/>
    <w:rsid w:val="00D813F3"/>
    <w:rsid w:val="00D814A9"/>
    <w:rsid w:val="00D8169E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8D6"/>
    <w:rsid w:val="00D83ACC"/>
    <w:rsid w:val="00D83EA4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E46"/>
    <w:rsid w:val="00D86FD8"/>
    <w:rsid w:val="00D8757B"/>
    <w:rsid w:val="00D875A9"/>
    <w:rsid w:val="00D87743"/>
    <w:rsid w:val="00D87AE7"/>
    <w:rsid w:val="00D90210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41E"/>
    <w:rsid w:val="00D9288B"/>
    <w:rsid w:val="00D92920"/>
    <w:rsid w:val="00D92C35"/>
    <w:rsid w:val="00D92D5C"/>
    <w:rsid w:val="00D92F32"/>
    <w:rsid w:val="00D9309D"/>
    <w:rsid w:val="00D9313E"/>
    <w:rsid w:val="00D93820"/>
    <w:rsid w:val="00D938E5"/>
    <w:rsid w:val="00D93C83"/>
    <w:rsid w:val="00D94335"/>
    <w:rsid w:val="00D94935"/>
    <w:rsid w:val="00D94DF4"/>
    <w:rsid w:val="00D950B5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97D17"/>
    <w:rsid w:val="00DA01A2"/>
    <w:rsid w:val="00DA01F0"/>
    <w:rsid w:val="00DA0570"/>
    <w:rsid w:val="00DA0A24"/>
    <w:rsid w:val="00DA0B3D"/>
    <w:rsid w:val="00DA0FCC"/>
    <w:rsid w:val="00DA11B1"/>
    <w:rsid w:val="00DA133A"/>
    <w:rsid w:val="00DA1530"/>
    <w:rsid w:val="00DA1621"/>
    <w:rsid w:val="00DA1948"/>
    <w:rsid w:val="00DA1C0C"/>
    <w:rsid w:val="00DA1C19"/>
    <w:rsid w:val="00DA1E0F"/>
    <w:rsid w:val="00DA303E"/>
    <w:rsid w:val="00DA3278"/>
    <w:rsid w:val="00DA3401"/>
    <w:rsid w:val="00DA3477"/>
    <w:rsid w:val="00DA351F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6413"/>
    <w:rsid w:val="00DA69FE"/>
    <w:rsid w:val="00DA6A21"/>
    <w:rsid w:val="00DA700E"/>
    <w:rsid w:val="00DA7C7E"/>
    <w:rsid w:val="00DA7D1D"/>
    <w:rsid w:val="00DA7FEC"/>
    <w:rsid w:val="00DB06B0"/>
    <w:rsid w:val="00DB107D"/>
    <w:rsid w:val="00DB1161"/>
    <w:rsid w:val="00DB15EA"/>
    <w:rsid w:val="00DB1787"/>
    <w:rsid w:val="00DB1916"/>
    <w:rsid w:val="00DB1E61"/>
    <w:rsid w:val="00DB1F36"/>
    <w:rsid w:val="00DB244E"/>
    <w:rsid w:val="00DB248F"/>
    <w:rsid w:val="00DB2791"/>
    <w:rsid w:val="00DB29A7"/>
    <w:rsid w:val="00DB3339"/>
    <w:rsid w:val="00DB3662"/>
    <w:rsid w:val="00DB3707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8C"/>
    <w:rsid w:val="00DB753F"/>
    <w:rsid w:val="00DB77D8"/>
    <w:rsid w:val="00DB7BC8"/>
    <w:rsid w:val="00DB7DBE"/>
    <w:rsid w:val="00DB7DFE"/>
    <w:rsid w:val="00DB7F84"/>
    <w:rsid w:val="00DB7FD0"/>
    <w:rsid w:val="00DC0E8D"/>
    <w:rsid w:val="00DC1114"/>
    <w:rsid w:val="00DC1616"/>
    <w:rsid w:val="00DC257B"/>
    <w:rsid w:val="00DC259C"/>
    <w:rsid w:val="00DC29E7"/>
    <w:rsid w:val="00DC2FED"/>
    <w:rsid w:val="00DC32B5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04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7D8"/>
    <w:rsid w:val="00DD1AC5"/>
    <w:rsid w:val="00DD1C5E"/>
    <w:rsid w:val="00DD21B0"/>
    <w:rsid w:val="00DD240D"/>
    <w:rsid w:val="00DD2933"/>
    <w:rsid w:val="00DD3010"/>
    <w:rsid w:val="00DD312D"/>
    <w:rsid w:val="00DD403C"/>
    <w:rsid w:val="00DD465C"/>
    <w:rsid w:val="00DD4691"/>
    <w:rsid w:val="00DD4862"/>
    <w:rsid w:val="00DD4BE9"/>
    <w:rsid w:val="00DD4EB5"/>
    <w:rsid w:val="00DD4EBD"/>
    <w:rsid w:val="00DD4FBF"/>
    <w:rsid w:val="00DD52F9"/>
    <w:rsid w:val="00DD535D"/>
    <w:rsid w:val="00DD5422"/>
    <w:rsid w:val="00DD5744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859"/>
    <w:rsid w:val="00DE1A6C"/>
    <w:rsid w:val="00DE1DAA"/>
    <w:rsid w:val="00DE1F39"/>
    <w:rsid w:val="00DE1F87"/>
    <w:rsid w:val="00DE2544"/>
    <w:rsid w:val="00DE27AF"/>
    <w:rsid w:val="00DE285F"/>
    <w:rsid w:val="00DE2886"/>
    <w:rsid w:val="00DE2B11"/>
    <w:rsid w:val="00DE2C28"/>
    <w:rsid w:val="00DE3460"/>
    <w:rsid w:val="00DE3A67"/>
    <w:rsid w:val="00DE40B8"/>
    <w:rsid w:val="00DE4113"/>
    <w:rsid w:val="00DE45F7"/>
    <w:rsid w:val="00DE4766"/>
    <w:rsid w:val="00DE4BD9"/>
    <w:rsid w:val="00DE4D2F"/>
    <w:rsid w:val="00DE523A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CC"/>
    <w:rsid w:val="00DF03FD"/>
    <w:rsid w:val="00DF0914"/>
    <w:rsid w:val="00DF0CB8"/>
    <w:rsid w:val="00DF0D14"/>
    <w:rsid w:val="00DF1155"/>
    <w:rsid w:val="00DF142E"/>
    <w:rsid w:val="00DF176B"/>
    <w:rsid w:val="00DF1BE4"/>
    <w:rsid w:val="00DF1E7D"/>
    <w:rsid w:val="00DF26A3"/>
    <w:rsid w:val="00DF2750"/>
    <w:rsid w:val="00DF3043"/>
    <w:rsid w:val="00DF3559"/>
    <w:rsid w:val="00DF3AE0"/>
    <w:rsid w:val="00DF3AF4"/>
    <w:rsid w:val="00DF3C14"/>
    <w:rsid w:val="00DF3EDD"/>
    <w:rsid w:val="00DF401F"/>
    <w:rsid w:val="00DF402C"/>
    <w:rsid w:val="00DF42B9"/>
    <w:rsid w:val="00DF4398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B09"/>
    <w:rsid w:val="00DF7EA3"/>
    <w:rsid w:val="00E002C4"/>
    <w:rsid w:val="00E00C15"/>
    <w:rsid w:val="00E00F30"/>
    <w:rsid w:val="00E01128"/>
    <w:rsid w:val="00E012E3"/>
    <w:rsid w:val="00E016E4"/>
    <w:rsid w:val="00E018AA"/>
    <w:rsid w:val="00E01C4D"/>
    <w:rsid w:val="00E01EBE"/>
    <w:rsid w:val="00E01F85"/>
    <w:rsid w:val="00E02278"/>
    <w:rsid w:val="00E022E7"/>
    <w:rsid w:val="00E02B39"/>
    <w:rsid w:val="00E02D65"/>
    <w:rsid w:val="00E03073"/>
    <w:rsid w:val="00E03149"/>
    <w:rsid w:val="00E031ED"/>
    <w:rsid w:val="00E0332C"/>
    <w:rsid w:val="00E03EDD"/>
    <w:rsid w:val="00E040F3"/>
    <w:rsid w:val="00E043B3"/>
    <w:rsid w:val="00E04BF9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1048"/>
    <w:rsid w:val="00E11341"/>
    <w:rsid w:val="00E125DE"/>
    <w:rsid w:val="00E12F63"/>
    <w:rsid w:val="00E13259"/>
    <w:rsid w:val="00E1366B"/>
    <w:rsid w:val="00E13A27"/>
    <w:rsid w:val="00E13C80"/>
    <w:rsid w:val="00E140AB"/>
    <w:rsid w:val="00E146B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8C6"/>
    <w:rsid w:val="00E16C26"/>
    <w:rsid w:val="00E16CAC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5DE"/>
    <w:rsid w:val="00E24610"/>
    <w:rsid w:val="00E24633"/>
    <w:rsid w:val="00E24EFA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6F12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1AE1"/>
    <w:rsid w:val="00E322D7"/>
    <w:rsid w:val="00E3248E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1414"/>
    <w:rsid w:val="00E4160B"/>
    <w:rsid w:val="00E41779"/>
    <w:rsid w:val="00E41900"/>
    <w:rsid w:val="00E41B7B"/>
    <w:rsid w:val="00E41BE0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B46"/>
    <w:rsid w:val="00E44D73"/>
    <w:rsid w:val="00E450CD"/>
    <w:rsid w:val="00E452A2"/>
    <w:rsid w:val="00E45401"/>
    <w:rsid w:val="00E45685"/>
    <w:rsid w:val="00E45876"/>
    <w:rsid w:val="00E45CD6"/>
    <w:rsid w:val="00E4688C"/>
    <w:rsid w:val="00E46B47"/>
    <w:rsid w:val="00E46BA9"/>
    <w:rsid w:val="00E46C14"/>
    <w:rsid w:val="00E47067"/>
    <w:rsid w:val="00E4706D"/>
    <w:rsid w:val="00E47175"/>
    <w:rsid w:val="00E47590"/>
    <w:rsid w:val="00E4773F"/>
    <w:rsid w:val="00E4775F"/>
    <w:rsid w:val="00E47A3C"/>
    <w:rsid w:val="00E47A9A"/>
    <w:rsid w:val="00E47B2B"/>
    <w:rsid w:val="00E5036E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917"/>
    <w:rsid w:val="00E57A3F"/>
    <w:rsid w:val="00E60350"/>
    <w:rsid w:val="00E607B5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2FAF"/>
    <w:rsid w:val="00E636DF"/>
    <w:rsid w:val="00E640DC"/>
    <w:rsid w:val="00E64901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D67"/>
    <w:rsid w:val="00E67217"/>
    <w:rsid w:val="00E67229"/>
    <w:rsid w:val="00E675A5"/>
    <w:rsid w:val="00E6788F"/>
    <w:rsid w:val="00E678A7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F91"/>
    <w:rsid w:val="00E7206C"/>
    <w:rsid w:val="00E726FF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79F"/>
    <w:rsid w:val="00E75AF6"/>
    <w:rsid w:val="00E75E35"/>
    <w:rsid w:val="00E75E4B"/>
    <w:rsid w:val="00E75F36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77B92"/>
    <w:rsid w:val="00E80984"/>
    <w:rsid w:val="00E809B1"/>
    <w:rsid w:val="00E810D5"/>
    <w:rsid w:val="00E81284"/>
    <w:rsid w:val="00E81651"/>
    <w:rsid w:val="00E81953"/>
    <w:rsid w:val="00E81D6A"/>
    <w:rsid w:val="00E81EEA"/>
    <w:rsid w:val="00E82035"/>
    <w:rsid w:val="00E8222B"/>
    <w:rsid w:val="00E829C3"/>
    <w:rsid w:val="00E82BBA"/>
    <w:rsid w:val="00E82CA6"/>
    <w:rsid w:val="00E82F56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43A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754"/>
    <w:rsid w:val="00EA37A7"/>
    <w:rsid w:val="00EA3A62"/>
    <w:rsid w:val="00EA3CEF"/>
    <w:rsid w:val="00EA3FA3"/>
    <w:rsid w:val="00EA4548"/>
    <w:rsid w:val="00EA4B30"/>
    <w:rsid w:val="00EA5CA1"/>
    <w:rsid w:val="00EA6067"/>
    <w:rsid w:val="00EA60E9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FC9"/>
    <w:rsid w:val="00EB00F0"/>
    <w:rsid w:val="00EB06A5"/>
    <w:rsid w:val="00EB07B4"/>
    <w:rsid w:val="00EB08A6"/>
    <w:rsid w:val="00EB12A6"/>
    <w:rsid w:val="00EB13EE"/>
    <w:rsid w:val="00EB1954"/>
    <w:rsid w:val="00EB1C14"/>
    <w:rsid w:val="00EB1D96"/>
    <w:rsid w:val="00EB1EF7"/>
    <w:rsid w:val="00EB1F0B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5E5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E58"/>
    <w:rsid w:val="00EC3031"/>
    <w:rsid w:val="00EC30B7"/>
    <w:rsid w:val="00EC3172"/>
    <w:rsid w:val="00EC32F7"/>
    <w:rsid w:val="00EC372B"/>
    <w:rsid w:val="00EC3835"/>
    <w:rsid w:val="00EC3B01"/>
    <w:rsid w:val="00EC3D54"/>
    <w:rsid w:val="00EC41CC"/>
    <w:rsid w:val="00EC424F"/>
    <w:rsid w:val="00EC43A9"/>
    <w:rsid w:val="00EC4738"/>
    <w:rsid w:val="00EC480C"/>
    <w:rsid w:val="00EC4CEF"/>
    <w:rsid w:val="00EC4FA1"/>
    <w:rsid w:val="00EC576A"/>
    <w:rsid w:val="00EC595C"/>
    <w:rsid w:val="00EC5A2C"/>
    <w:rsid w:val="00EC5E6C"/>
    <w:rsid w:val="00EC5F95"/>
    <w:rsid w:val="00EC60A4"/>
    <w:rsid w:val="00EC6216"/>
    <w:rsid w:val="00EC6218"/>
    <w:rsid w:val="00EC626E"/>
    <w:rsid w:val="00EC6433"/>
    <w:rsid w:val="00EC64A4"/>
    <w:rsid w:val="00EC64D2"/>
    <w:rsid w:val="00EC6A90"/>
    <w:rsid w:val="00EC7057"/>
    <w:rsid w:val="00EC7152"/>
    <w:rsid w:val="00EC7729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510E"/>
    <w:rsid w:val="00ED5490"/>
    <w:rsid w:val="00ED578B"/>
    <w:rsid w:val="00ED58C2"/>
    <w:rsid w:val="00ED5A97"/>
    <w:rsid w:val="00ED5CAF"/>
    <w:rsid w:val="00ED6015"/>
    <w:rsid w:val="00ED6063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D76"/>
    <w:rsid w:val="00EE0F2A"/>
    <w:rsid w:val="00EE1524"/>
    <w:rsid w:val="00EE1542"/>
    <w:rsid w:val="00EE16C8"/>
    <w:rsid w:val="00EE1C07"/>
    <w:rsid w:val="00EE1D48"/>
    <w:rsid w:val="00EE2077"/>
    <w:rsid w:val="00EE2126"/>
    <w:rsid w:val="00EE2741"/>
    <w:rsid w:val="00EE3451"/>
    <w:rsid w:val="00EE397E"/>
    <w:rsid w:val="00EE3CB9"/>
    <w:rsid w:val="00EE3E6F"/>
    <w:rsid w:val="00EE3E87"/>
    <w:rsid w:val="00EE3F6A"/>
    <w:rsid w:val="00EE4287"/>
    <w:rsid w:val="00EE437E"/>
    <w:rsid w:val="00EE4508"/>
    <w:rsid w:val="00EE4D6B"/>
    <w:rsid w:val="00EE4DDD"/>
    <w:rsid w:val="00EE4E6C"/>
    <w:rsid w:val="00EE521D"/>
    <w:rsid w:val="00EE5877"/>
    <w:rsid w:val="00EE5948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3DAE"/>
    <w:rsid w:val="00EF4535"/>
    <w:rsid w:val="00EF484B"/>
    <w:rsid w:val="00EF4CE8"/>
    <w:rsid w:val="00EF5079"/>
    <w:rsid w:val="00EF56C3"/>
    <w:rsid w:val="00EF5972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172"/>
    <w:rsid w:val="00F0128F"/>
    <w:rsid w:val="00F01561"/>
    <w:rsid w:val="00F01805"/>
    <w:rsid w:val="00F01954"/>
    <w:rsid w:val="00F01A53"/>
    <w:rsid w:val="00F01D25"/>
    <w:rsid w:val="00F01F0F"/>
    <w:rsid w:val="00F0206F"/>
    <w:rsid w:val="00F02457"/>
    <w:rsid w:val="00F02495"/>
    <w:rsid w:val="00F02BC9"/>
    <w:rsid w:val="00F02FA3"/>
    <w:rsid w:val="00F03247"/>
    <w:rsid w:val="00F0340E"/>
    <w:rsid w:val="00F03BB9"/>
    <w:rsid w:val="00F03E59"/>
    <w:rsid w:val="00F0468A"/>
    <w:rsid w:val="00F04888"/>
    <w:rsid w:val="00F04D23"/>
    <w:rsid w:val="00F04E63"/>
    <w:rsid w:val="00F04EE9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0F4C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30E"/>
    <w:rsid w:val="00F13CB9"/>
    <w:rsid w:val="00F13E15"/>
    <w:rsid w:val="00F13FB2"/>
    <w:rsid w:val="00F14021"/>
    <w:rsid w:val="00F149D7"/>
    <w:rsid w:val="00F14BB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205D1"/>
    <w:rsid w:val="00F20727"/>
    <w:rsid w:val="00F207BF"/>
    <w:rsid w:val="00F207C7"/>
    <w:rsid w:val="00F210A4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4E69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BAF"/>
    <w:rsid w:val="00F27C12"/>
    <w:rsid w:val="00F306CF"/>
    <w:rsid w:val="00F30CE2"/>
    <w:rsid w:val="00F30E46"/>
    <w:rsid w:val="00F3128C"/>
    <w:rsid w:val="00F316BE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02D"/>
    <w:rsid w:val="00F42354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4CBF"/>
    <w:rsid w:val="00F45104"/>
    <w:rsid w:val="00F45D64"/>
    <w:rsid w:val="00F45E42"/>
    <w:rsid w:val="00F46079"/>
    <w:rsid w:val="00F46113"/>
    <w:rsid w:val="00F4688E"/>
    <w:rsid w:val="00F4695D"/>
    <w:rsid w:val="00F46A61"/>
    <w:rsid w:val="00F46CAD"/>
    <w:rsid w:val="00F472EF"/>
    <w:rsid w:val="00F47C8B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DB1"/>
    <w:rsid w:val="00F51E62"/>
    <w:rsid w:val="00F51EF4"/>
    <w:rsid w:val="00F52083"/>
    <w:rsid w:val="00F520A7"/>
    <w:rsid w:val="00F52B38"/>
    <w:rsid w:val="00F533E6"/>
    <w:rsid w:val="00F536E5"/>
    <w:rsid w:val="00F53CE9"/>
    <w:rsid w:val="00F53F5F"/>
    <w:rsid w:val="00F53FF1"/>
    <w:rsid w:val="00F5418C"/>
    <w:rsid w:val="00F549B0"/>
    <w:rsid w:val="00F54AFB"/>
    <w:rsid w:val="00F54BD0"/>
    <w:rsid w:val="00F5515E"/>
    <w:rsid w:val="00F55602"/>
    <w:rsid w:val="00F55625"/>
    <w:rsid w:val="00F55D42"/>
    <w:rsid w:val="00F55E0B"/>
    <w:rsid w:val="00F55FC1"/>
    <w:rsid w:val="00F55FEB"/>
    <w:rsid w:val="00F562EC"/>
    <w:rsid w:val="00F5681C"/>
    <w:rsid w:val="00F5690D"/>
    <w:rsid w:val="00F56D3C"/>
    <w:rsid w:val="00F5729D"/>
    <w:rsid w:val="00F577C5"/>
    <w:rsid w:val="00F57A00"/>
    <w:rsid w:val="00F57AE6"/>
    <w:rsid w:val="00F60193"/>
    <w:rsid w:val="00F6029B"/>
    <w:rsid w:val="00F6035A"/>
    <w:rsid w:val="00F61236"/>
    <w:rsid w:val="00F614AD"/>
    <w:rsid w:val="00F61917"/>
    <w:rsid w:val="00F61C1B"/>
    <w:rsid w:val="00F6201B"/>
    <w:rsid w:val="00F62025"/>
    <w:rsid w:val="00F622CF"/>
    <w:rsid w:val="00F6269A"/>
    <w:rsid w:val="00F62B6A"/>
    <w:rsid w:val="00F62CB0"/>
    <w:rsid w:val="00F62CFE"/>
    <w:rsid w:val="00F6323B"/>
    <w:rsid w:val="00F637C4"/>
    <w:rsid w:val="00F63DBD"/>
    <w:rsid w:val="00F64101"/>
    <w:rsid w:val="00F648E9"/>
    <w:rsid w:val="00F65564"/>
    <w:rsid w:val="00F65565"/>
    <w:rsid w:val="00F65E07"/>
    <w:rsid w:val="00F65FFF"/>
    <w:rsid w:val="00F662D3"/>
    <w:rsid w:val="00F66606"/>
    <w:rsid w:val="00F66A4C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83A"/>
    <w:rsid w:val="00F71A7E"/>
    <w:rsid w:val="00F71AD2"/>
    <w:rsid w:val="00F7209E"/>
    <w:rsid w:val="00F720E7"/>
    <w:rsid w:val="00F7225C"/>
    <w:rsid w:val="00F7274C"/>
    <w:rsid w:val="00F72AFC"/>
    <w:rsid w:val="00F72B80"/>
    <w:rsid w:val="00F73194"/>
    <w:rsid w:val="00F736DC"/>
    <w:rsid w:val="00F7377A"/>
    <w:rsid w:val="00F73D8E"/>
    <w:rsid w:val="00F742C6"/>
    <w:rsid w:val="00F74434"/>
    <w:rsid w:val="00F74676"/>
    <w:rsid w:val="00F74D30"/>
    <w:rsid w:val="00F74E2B"/>
    <w:rsid w:val="00F74E41"/>
    <w:rsid w:val="00F74E66"/>
    <w:rsid w:val="00F74F8D"/>
    <w:rsid w:val="00F75362"/>
    <w:rsid w:val="00F753A4"/>
    <w:rsid w:val="00F7549C"/>
    <w:rsid w:val="00F75835"/>
    <w:rsid w:val="00F75A7F"/>
    <w:rsid w:val="00F75C57"/>
    <w:rsid w:val="00F75C8B"/>
    <w:rsid w:val="00F75F51"/>
    <w:rsid w:val="00F76310"/>
    <w:rsid w:val="00F76F7E"/>
    <w:rsid w:val="00F77374"/>
    <w:rsid w:val="00F77578"/>
    <w:rsid w:val="00F77809"/>
    <w:rsid w:val="00F800F2"/>
    <w:rsid w:val="00F801A9"/>
    <w:rsid w:val="00F801C4"/>
    <w:rsid w:val="00F80487"/>
    <w:rsid w:val="00F81163"/>
    <w:rsid w:val="00F811AD"/>
    <w:rsid w:val="00F814C7"/>
    <w:rsid w:val="00F81544"/>
    <w:rsid w:val="00F81C2E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C69"/>
    <w:rsid w:val="00F83D48"/>
    <w:rsid w:val="00F843AC"/>
    <w:rsid w:val="00F84AE1"/>
    <w:rsid w:val="00F84AF8"/>
    <w:rsid w:val="00F84B0B"/>
    <w:rsid w:val="00F84FA2"/>
    <w:rsid w:val="00F84FBA"/>
    <w:rsid w:val="00F8551D"/>
    <w:rsid w:val="00F856CE"/>
    <w:rsid w:val="00F8594C"/>
    <w:rsid w:val="00F85A37"/>
    <w:rsid w:val="00F85B6C"/>
    <w:rsid w:val="00F85F93"/>
    <w:rsid w:val="00F865A0"/>
    <w:rsid w:val="00F86B77"/>
    <w:rsid w:val="00F86CC5"/>
    <w:rsid w:val="00F86D50"/>
    <w:rsid w:val="00F86DF7"/>
    <w:rsid w:val="00F870F3"/>
    <w:rsid w:val="00F8719A"/>
    <w:rsid w:val="00F87BA1"/>
    <w:rsid w:val="00F87BE0"/>
    <w:rsid w:val="00F87E88"/>
    <w:rsid w:val="00F90044"/>
    <w:rsid w:val="00F90385"/>
    <w:rsid w:val="00F904AB"/>
    <w:rsid w:val="00F9080A"/>
    <w:rsid w:val="00F90838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24EE"/>
    <w:rsid w:val="00F925AC"/>
    <w:rsid w:val="00F9293C"/>
    <w:rsid w:val="00F929AD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6BD3"/>
    <w:rsid w:val="00F96F0E"/>
    <w:rsid w:val="00F97059"/>
    <w:rsid w:val="00F9718F"/>
    <w:rsid w:val="00F97211"/>
    <w:rsid w:val="00F97511"/>
    <w:rsid w:val="00F9753B"/>
    <w:rsid w:val="00F97789"/>
    <w:rsid w:val="00F9787D"/>
    <w:rsid w:val="00F978C4"/>
    <w:rsid w:val="00F97FDF"/>
    <w:rsid w:val="00FA005A"/>
    <w:rsid w:val="00FA05D4"/>
    <w:rsid w:val="00FA0618"/>
    <w:rsid w:val="00FA0917"/>
    <w:rsid w:val="00FA0A80"/>
    <w:rsid w:val="00FA0D4C"/>
    <w:rsid w:val="00FA0E7D"/>
    <w:rsid w:val="00FA0EDB"/>
    <w:rsid w:val="00FA114E"/>
    <w:rsid w:val="00FA1C5D"/>
    <w:rsid w:val="00FA1F17"/>
    <w:rsid w:val="00FA1FCA"/>
    <w:rsid w:val="00FA2176"/>
    <w:rsid w:val="00FA235B"/>
    <w:rsid w:val="00FA287E"/>
    <w:rsid w:val="00FA30CF"/>
    <w:rsid w:val="00FA335A"/>
    <w:rsid w:val="00FA34F3"/>
    <w:rsid w:val="00FA355A"/>
    <w:rsid w:val="00FA3679"/>
    <w:rsid w:val="00FA39C5"/>
    <w:rsid w:val="00FA3DB9"/>
    <w:rsid w:val="00FA41E6"/>
    <w:rsid w:val="00FA4239"/>
    <w:rsid w:val="00FA45EF"/>
    <w:rsid w:val="00FA4BA1"/>
    <w:rsid w:val="00FA4CB7"/>
    <w:rsid w:val="00FA4D7A"/>
    <w:rsid w:val="00FA4F5B"/>
    <w:rsid w:val="00FA5356"/>
    <w:rsid w:val="00FA581F"/>
    <w:rsid w:val="00FA5D68"/>
    <w:rsid w:val="00FA6147"/>
    <w:rsid w:val="00FA6152"/>
    <w:rsid w:val="00FA66F5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0E48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79D"/>
    <w:rsid w:val="00FB3B24"/>
    <w:rsid w:val="00FB3F7E"/>
    <w:rsid w:val="00FB40B4"/>
    <w:rsid w:val="00FB468D"/>
    <w:rsid w:val="00FB4E25"/>
    <w:rsid w:val="00FB4EA3"/>
    <w:rsid w:val="00FB52ED"/>
    <w:rsid w:val="00FB57AE"/>
    <w:rsid w:val="00FB5CDE"/>
    <w:rsid w:val="00FB5E90"/>
    <w:rsid w:val="00FB5ECD"/>
    <w:rsid w:val="00FB5EED"/>
    <w:rsid w:val="00FB6154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43F"/>
    <w:rsid w:val="00FC155A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786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815"/>
    <w:rsid w:val="00FD6853"/>
    <w:rsid w:val="00FD6881"/>
    <w:rsid w:val="00FD6E93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2054"/>
    <w:rsid w:val="00FE24A8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5F6"/>
    <w:rsid w:val="00FE46A9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2A7"/>
    <w:rsid w:val="00FF13AB"/>
    <w:rsid w:val="00FF145B"/>
    <w:rsid w:val="00FF1862"/>
    <w:rsid w:val="00FF1D36"/>
    <w:rsid w:val="00FF1D9D"/>
    <w:rsid w:val="00FF1E78"/>
    <w:rsid w:val="00FF1FD0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08"/>
    <w:rsid w:val="00FF4C3C"/>
    <w:rsid w:val="00FF4C3F"/>
    <w:rsid w:val="00FF5434"/>
    <w:rsid w:val="00FF5501"/>
    <w:rsid w:val="00FF5A10"/>
    <w:rsid w:val="00FF5D2B"/>
    <w:rsid w:val="00FF634B"/>
    <w:rsid w:val="00FF676B"/>
    <w:rsid w:val="00FF6876"/>
    <w:rsid w:val="00FF69E8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78309B"/>
  <w15:docId w15:val="{35E86400-55D4-4A1F-8EEC-86CFEA08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36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  <w:lang w:val="x-none" w:eastAsia="x-non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99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99"/>
    <w:qFormat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">
    <w:name w:val="Plan dokumentu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semiHidden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A0577C"/>
    <w:rPr>
      <w:i/>
      <w:iCs/>
      <w:color w:val="5B9BD5" w:themeColor="accent1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2006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81E90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053AC"/>
    <w:pPr>
      <w:suppressAutoHyphens/>
      <w:autoSpaceDN/>
      <w:adjustRightInd/>
      <w:ind w:left="227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C047-5E7D-4BF4-823B-0122A714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4818</CharactersWithSpaces>
  <SharedDoc>false</SharedDoc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Pirsztel</dc:creator>
  <cp:keywords/>
  <cp:lastModifiedBy>Kamiński Marek</cp:lastModifiedBy>
  <cp:revision>3</cp:revision>
  <cp:lastPrinted>2019-11-08T13:19:00Z</cp:lastPrinted>
  <dcterms:created xsi:type="dcterms:W3CDTF">2019-11-08T13:28:00Z</dcterms:created>
  <dcterms:modified xsi:type="dcterms:W3CDTF">2019-11-08T13:55:00Z</dcterms:modified>
</cp:coreProperties>
</file>