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4F45" w14:textId="77777777" w:rsidR="00F30F14" w:rsidRDefault="000A35E8">
      <w:pPr>
        <w:jc w:val="center"/>
        <w:rPr>
          <w:b/>
          <w:bCs/>
          <w:sz w:val="28"/>
          <w:szCs w:val="28"/>
        </w:rPr>
      </w:pPr>
      <w:r>
        <w:rPr>
          <w:b/>
          <w:bCs/>
          <w:sz w:val="28"/>
          <w:szCs w:val="28"/>
        </w:rPr>
        <w:t>Samodzielny Publiczny Zespół Zakładów Opieki Zdrowotnej</w:t>
      </w:r>
    </w:p>
    <w:p w14:paraId="228BDD2A" w14:textId="77777777" w:rsidR="00F30F14" w:rsidRDefault="000A35E8">
      <w:pPr>
        <w:pStyle w:val="Nagwek1"/>
      </w:pPr>
      <w:r>
        <w:rPr>
          <w:rFonts w:ascii="Liberation Serif" w:hAnsi="Liberation Serif"/>
          <w:sz w:val="28"/>
          <w:szCs w:val="28"/>
        </w:rPr>
        <w:t>w Przasnyszu</w:t>
      </w:r>
    </w:p>
    <w:p w14:paraId="6AB05897" w14:textId="77777777" w:rsidR="00F30F14" w:rsidRDefault="000A35E8">
      <w:pPr>
        <w:jc w:val="center"/>
        <w:rPr>
          <w:b/>
          <w:bCs/>
          <w:sz w:val="28"/>
          <w:szCs w:val="28"/>
        </w:rPr>
      </w:pPr>
      <w:r>
        <w:rPr>
          <w:b/>
          <w:bCs/>
          <w:sz w:val="28"/>
          <w:szCs w:val="28"/>
        </w:rPr>
        <w:t>ul. Sadowa 9, 06-300 Przasnysz</w:t>
      </w:r>
    </w:p>
    <w:p w14:paraId="0A438BE0" w14:textId="77777777" w:rsidR="00F30F14" w:rsidRDefault="00F30F14">
      <w:pPr>
        <w:jc w:val="center"/>
        <w:rPr>
          <w:b/>
          <w:bCs/>
          <w:sz w:val="28"/>
          <w:szCs w:val="28"/>
        </w:rPr>
      </w:pPr>
    </w:p>
    <w:p w14:paraId="5C59BCE2" w14:textId="77777777" w:rsidR="00F30F14" w:rsidRDefault="00F30F14">
      <w:pPr>
        <w:jc w:val="center"/>
        <w:rPr>
          <w:b/>
          <w:bCs/>
          <w:sz w:val="28"/>
          <w:szCs w:val="28"/>
        </w:rPr>
      </w:pPr>
    </w:p>
    <w:p w14:paraId="79AFFFE4" w14:textId="77777777" w:rsidR="00F30F14" w:rsidRDefault="00F30F14">
      <w:pPr>
        <w:jc w:val="center"/>
        <w:rPr>
          <w:b/>
          <w:bCs/>
          <w:sz w:val="28"/>
          <w:szCs w:val="28"/>
        </w:rPr>
      </w:pPr>
    </w:p>
    <w:p w14:paraId="6FF8CD34" w14:textId="77777777" w:rsidR="00F30F14" w:rsidRDefault="00F30F14">
      <w:pPr>
        <w:jc w:val="center"/>
        <w:rPr>
          <w:b/>
          <w:bCs/>
          <w:sz w:val="28"/>
          <w:szCs w:val="28"/>
        </w:rPr>
      </w:pPr>
    </w:p>
    <w:p w14:paraId="36E53C00" w14:textId="77777777" w:rsidR="00F30F14" w:rsidRDefault="000A35E8">
      <w:pPr>
        <w:pStyle w:val="Nagwek1"/>
        <w:spacing w:line="480" w:lineRule="auto"/>
        <w:rPr>
          <w:rFonts w:ascii="Liberation Serif" w:hAnsi="Liberation Serif"/>
          <w:sz w:val="40"/>
        </w:rPr>
      </w:pPr>
      <w:r>
        <w:rPr>
          <w:rFonts w:ascii="Liberation Serif" w:hAnsi="Liberation Serif"/>
          <w:sz w:val="40"/>
        </w:rPr>
        <w:t>SPECYFIKACJA  WARUNKÓW  ZAMÓWIENIA</w:t>
      </w:r>
    </w:p>
    <w:p w14:paraId="133BAC70" w14:textId="77777777" w:rsidR="00F30F14" w:rsidRDefault="00F30F14">
      <w:pPr>
        <w:spacing w:line="360" w:lineRule="auto"/>
        <w:jc w:val="both"/>
        <w:rPr>
          <w:b/>
          <w:sz w:val="28"/>
        </w:rPr>
      </w:pPr>
    </w:p>
    <w:p w14:paraId="7352EF65" w14:textId="77777777" w:rsidR="00F30F14" w:rsidRDefault="00F30F14">
      <w:pPr>
        <w:spacing w:line="360" w:lineRule="auto"/>
        <w:jc w:val="both"/>
        <w:rPr>
          <w:b/>
          <w:sz w:val="28"/>
        </w:rPr>
      </w:pPr>
    </w:p>
    <w:p w14:paraId="4FB6E40F" w14:textId="77777777" w:rsidR="00F30F14" w:rsidRDefault="00F30F14">
      <w:pPr>
        <w:spacing w:line="360" w:lineRule="auto"/>
        <w:jc w:val="both"/>
        <w:rPr>
          <w:b/>
          <w:sz w:val="28"/>
        </w:rPr>
      </w:pPr>
    </w:p>
    <w:p w14:paraId="365802B8" w14:textId="77777777" w:rsidR="00F30F14" w:rsidRDefault="000A35E8">
      <w:pPr>
        <w:spacing w:line="360" w:lineRule="auto"/>
        <w:jc w:val="both"/>
      </w:pPr>
      <w:r>
        <w:rPr>
          <w:rFonts w:eastAsia="Times New Roman" w:cs="Times New Roman"/>
          <w:sz w:val="28"/>
        </w:rPr>
        <w:t xml:space="preserve">   </w:t>
      </w:r>
      <w:r>
        <w:rPr>
          <w:rFonts w:eastAsia="Times New Roman" w:cs="Times New Roman"/>
          <w:b/>
          <w:bCs/>
          <w:sz w:val="28"/>
        </w:rPr>
        <w:t xml:space="preserve">   </w:t>
      </w:r>
      <w:r>
        <w:rPr>
          <w:b/>
          <w:bCs/>
          <w:sz w:val="28"/>
        </w:rPr>
        <w:t>Dotyczy:</w:t>
      </w:r>
    </w:p>
    <w:p w14:paraId="696D1C91" w14:textId="77777777" w:rsidR="00F30F14" w:rsidRDefault="000A35E8">
      <w:pPr>
        <w:pStyle w:val="Tekstpodstawowywcity"/>
      </w:pPr>
      <w:r>
        <w:rPr>
          <w:b/>
          <w:bCs/>
        </w:rPr>
        <w:t xml:space="preserve">Postępowania prowadzonego w trybie </w:t>
      </w:r>
      <w:r w:rsidR="00E40555">
        <w:rPr>
          <w:b/>
          <w:bCs/>
        </w:rPr>
        <w:t>podstawowym</w:t>
      </w:r>
      <w:r>
        <w:rPr>
          <w:b/>
          <w:bCs/>
        </w:rPr>
        <w:t xml:space="preserve">                                    na</w:t>
      </w:r>
      <w:r w:rsidR="009D2836">
        <w:rPr>
          <w:b/>
          <w:bCs/>
        </w:rPr>
        <w:t>:. „</w:t>
      </w:r>
      <w:r>
        <w:rPr>
          <w:b/>
          <w:bCs/>
        </w:rPr>
        <w:t xml:space="preserve">Dostawa sprzętu jednorazowego użytku dla </w:t>
      </w:r>
      <w:r>
        <w:rPr>
          <w:rFonts w:cs="Calibri"/>
          <w:b/>
          <w:bCs/>
          <w:color w:val="000000"/>
        </w:rPr>
        <w:t xml:space="preserve"> Samodzielnego Publicznego Zespołu  Zakładów Opieki Zdrowotnej</w:t>
      </w:r>
      <w:r>
        <w:rPr>
          <w:rFonts w:cs="Calibri"/>
          <w:b/>
          <w:bCs/>
          <w:i w:val="0"/>
          <w:color w:val="000000"/>
        </w:rPr>
        <w:t xml:space="preserve"> , </w:t>
      </w:r>
      <w:r>
        <w:rPr>
          <w:rFonts w:cs="Calibri"/>
          <w:b/>
          <w:bCs/>
          <w:color w:val="000000"/>
        </w:rPr>
        <w:t>ul. Sadowa 9,  06-300 Przasnysz”.</w:t>
      </w:r>
    </w:p>
    <w:p w14:paraId="19EDCAB5" w14:textId="77777777" w:rsidR="00F30F14" w:rsidRDefault="00F30F14">
      <w:pPr>
        <w:pStyle w:val="Tekstpodstawowywcity"/>
        <w:spacing w:line="100" w:lineRule="atLeast"/>
        <w:rPr>
          <w:b/>
          <w:bCs/>
        </w:rPr>
      </w:pPr>
    </w:p>
    <w:p w14:paraId="52864809" w14:textId="77777777" w:rsidR="00F30F14" w:rsidRDefault="00F30F14">
      <w:pPr>
        <w:pStyle w:val="Tekstpodstawowywcity"/>
        <w:spacing w:line="100" w:lineRule="atLeast"/>
        <w:rPr>
          <w:b/>
          <w:bCs/>
        </w:rPr>
      </w:pPr>
    </w:p>
    <w:p w14:paraId="048669A6" w14:textId="1DB2E2DA" w:rsidR="00F30F14" w:rsidRDefault="000A35E8">
      <w:pPr>
        <w:pStyle w:val="Tekstpodstawowywcity"/>
        <w:ind w:left="851"/>
        <w:rPr>
          <w:b/>
          <w:bCs/>
          <w:sz w:val="24"/>
        </w:rPr>
      </w:pPr>
      <w:r>
        <w:rPr>
          <w:b/>
          <w:bCs/>
          <w:sz w:val="24"/>
        </w:rPr>
        <w:t>Nr sprawy:</w:t>
      </w:r>
      <w:r w:rsidR="00170448">
        <w:rPr>
          <w:b/>
          <w:bCs/>
          <w:sz w:val="24"/>
        </w:rPr>
        <w:t xml:space="preserve"> SPZZOZ.ZP/</w:t>
      </w:r>
      <w:r w:rsidR="00AC5870">
        <w:rPr>
          <w:b/>
          <w:bCs/>
          <w:sz w:val="24"/>
        </w:rPr>
        <w:t>10</w:t>
      </w:r>
      <w:r w:rsidR="00137B3D">
        <w:rPr>
          <w:b/>
          <w:bCs/>
          <w:sz w:val="24"/>
        </w:rPr>
        <w:t>/202</w:t>
      </w:r>
      <w:r w:rsidR="00AC5870">
        <w:rPr>
          <w:b/>
          <w:bCs/>
          <w:sz w:val="24"/>
        </w:rPr>
        <w:t>4</w:t>
      </w:r>
    </w:p>
    <w:p w14:paraId="338FB9C1" w14:textId="77777777" w:rsidR="00F30F14" w:rsidRDefault="000A35E8">
      <w:pPr>
        <w:ind w:left="851"/>
        <w:jc w:val="both"/>
        <w:rPr>
          <w:b/>
          <w:bCs/>
        </w:rPr>
      </w:pPr>
      <w:r>
        <w:rPr>
          <w:b/>
          <w:bCs/>
        </w:rPr>
        <w:tab/>
      </w:r>
      <w:r>
        <w:rPr>
          <w:b/>
          <w:bCs/>
        </w:rPr>
        <w:tab/>
      </w:r>
    </w:p>
    <w:p w14:paraId="2BD600A6" w14:textId="7525C1D7" w:rsidR="00F30F14" w:rsidRDefault="000A35E8">
      <w:pPr>
        <w:spacing w:line="480" w:lineRule="auto"/>
        <w:ind w:firstLine="708"/>
        <w:jc w:val="both"/>
        <w:rPr>
          <w:b/>
          <w:bCs/>
        </w:rPr>
      </w:pPr>
      <w:r>
        <w:rPr>
          <w:b/>
          <w:bCs/>
        </w:rPr>
        <w:t>Termin realizacji –</w:t>
      </w:r>
      <w:r w:rsidR="00D13D88">
        <w:rPr>
          <w:b/>
          <w:bCs/>
        </w:rPr>
        <w:t xml:space="preserve"> </w:t>
      </w:r>
      <w:r w:rsidR="00E40555">
        <w:rPr>
          <w:b/>
          <w:bCs/>
        </w:rPr>
        <w:t xml:space="preserve">od dnia podpisania umowy do </w:t>
      </w:r>
      <w:r w:rsidR="00941E26">
        <w:rPr>
          <w:b/>
          <w:bCs/>
        </w:rPr>
        <w:t>06.11.2024</w:t>
      </w:r>
      <w:r w:rsidR="00E40555">
        <w:rPr>
          <w:b/>
          <w:bCs/>
        </w:rPr>
        <w:t xml:space="preserve"> r.</w:t>
      </w:r>
    </w:p>
    <w:p w14:paraId="4BE3AA7C" w14:textId="77777777" w:rsidR="00F30F14" w:rsidRDefault="00F30F14">
      <w:pPr>
        <w:spacing w:line="480" w:lineRule="auto"/>
        <w:jc w:val="both"/>
        <w:rPr>
          <w:b/>
          <w:bCs/>
        </w:rPr>
      </w:pPr>
    </w:p>
    <w:p w14:paraId="78102A24" w14:textId="77777777" w:rsidR="00F30F14" w:rsidRDefault="00F30F14">
      <w:pPr>
        <w:spacing w:line="360" w:lineRule="auto"/>
        <w:jc w:val="both"/>
        <w:rPr>
          <w:b/>
          <w:bCs/>
          <w:sz w:val="28"/>
        </w:rPr>
      </w:pPr>
    </w:p>
    <w:p w14:paraId="1F2D91C7" w14:textId="77777777" w:rsidR="00F30F14" w:rsidRDefault="000A35E8">
      <w:pPr>
        <w:pStyle w:val="Nagwek2"/>
        <w:tabs>
          <w:tab w:val="left" w:pos="-12"/>
        </w:tabs>
        <w:jc w:val="both"/>
        <w:rPr>
          <w:rFonts w:ascii="Liberation Serif" w:hAnsi="Liberation Serif"/>
        </w:rPr>
      </w:pPr>
      <w:r>
        <w:rPr>
          <w:rFonts w:ascii="Liberation Serif" w:hAnsi="Liberation Serif"/>
        </w:rPr>
        <w:t xml:space="preserve">                                                                                                          Zatwierdzam:</w:t>
      </w:r>
    </w:p>
    <w:p w14:paraId="323E4BF2" w14:textId="078D852E" w:rsidR="00F30F14" w:rsidRDefault="000A35E8">
      <w:pPr>
        <w:pStyle w:val="Tekstpodstawowy"/>
        <w:tabs>
          <w:tab w:val="left" w:pos="-12"/>
        </w:tabs>
        <w:jc w:val="right"/>
        <w:rPr>
          <w:b/>
          <w:bCs/>
        </w:rPr>
      </w:pPr>
      <w:r>
        <w:rPr>
          <w:b/>
          <w:bCs/>
        </w:rPr>
        <w:t>Dyrektor</w:t>
      </w:r>
      <w:r w:rsidR="00D033B9">
        <w:rPr>
          <w:b/>
          <w:bCs/>
        </w:rPr>
        <w:t xml:space="preserve"> </w:t>
      </w:r>
      <w:r>
        <w:rPr>
          <w:b/>
          <w:bCs/>
        </w:rPr>
        <w:t>SP ZZOZ w Przasnyszu</w:t>
      </w:r>
    </w:p>
    <w:p w14:paraId="1AF455CA" w14:textId="6210843F" w:rsidR="00F30F14" w:rsidRDefault="00D033B9">
      <w:pPr>
        <w:ind w:left="4956"/>
        <w:jc w:val="both"/>
        <w:rPr>
          <w:b/>
          <w:bCs/>
          <w:sz w:val="28"/>
        </w:rPr>
      </w:pPr>
      <w:r>
        <w:rPr>
          <w:b/>
          <w:bCs/>
          <w:sz w:val="28"/>
        </w:rPr>
        <w:t xml:space="preserve">              </w:t>
      </w:r>
    </w:p>
    <w:p w14:paraId="2A8BD5D0" w14:textId="77777777" w:rsidR="00E02912" w:rsidRDefault="00E02912">
      <w:pPr>
        <w:ind w:left="4956"/>
        <w:jc w:val="both"/>
        <w:rPr>
          <w:b/>
          <w:bCs/>
          <w:sz w:val="28"/>
        </w:rPr>
      </w:pPr>
    </w:p>
    <w:p w14:paraId="51966594" w14:textId="77777777" w:rsidR="00F30F14" w:rsidRDefault="00F30F14">
      <w:pPr>
        <w:ind w:left="4956"/>
        <w:jc w:val="both"/>
        <w:rPr>
          <w:b/>
          <w:bCs/>
          <w:sz w:val="28"/>
        </w:rPr>
      </w:pPr>
    </w:p>
    <w:p w14:paraId="11C3B084" w14:textId="77777777" w:rsidR="00F30F14" w:rsidRDefault="00F30F14">
      <w:pPr>
        <w:jc w:val="center"/>
        <w:rPr>
          <w:b/>
          <w:bCs/>
          <w:sz w:val="28"/>
        </w:rPr>
      </w:pPr>
    </w:p>
    <w:p w14:paraId="1B5771F3" w14:textId="77777777" w:rsidR="00F30F14" w:rsidRDefault="00F30F14">
      <w:pPr>
        <w:jc w:val="center"/>
        <w:rPr>
          <w:b/>
          <w:bCs/>
          <w:sz w:val="28"/>
        </w:rPr>
      </w:pPr>
    </w:p>
    <w:p w14:paraId="04BB4163" w14:textId="77777777" w:rsidR="00F30F14" w:rsidRDefault="00F30F14">
      <w:pPr>
        <w:jc w:val="center"/>
        <w:rPr>
          <w:b/>
          <w:bCs/>
          <w:sz w:val="28"/>
        </w:rPr>
      </w:pPr>
    </w:p>
    <w:p w14:paraId="1EC818BB" w14:textId="77777777" w:rsidR="00F30F14" w:rsidRDefault="00F30F14">
      <w:pPr>
        <w:jc w:val="center"/>
        <w:rPr>
          <w:b/>
          <w:bCs/>
          <w:sz w:val="28"/>
        </w:rPr>
      </w:pPr>
    </w:p>
    <w:p w14:paraId="7D698663" w14:textId="3881AE82" w:rsidR="00F30F14" w:rsidRDefault="00137B3D" w:rsidP="008D4A6C">
      <w:pPr>
        <w:autoSpaceDE w:val="0"/>
        <w:spacing w:line="360" w:lineRule="auto"/>
        <w:jc w:val="center"/>
        <w:rPr>
          <w:rFonts w:cs="Calibri"/>
          <w:b/>
          <w:bCs/>
          <w:color w:val="000000"/>
          <w:sz w:val="28"/>
          <w:szCs w:val="32"/>
        </w:rPr>
      </w:pPr>
      <w:r>
        <w:rPr>
          <w:rFonts w:cs="Calibri"/>
          <w:b/>
          <w:bCs/>
          <w:color w:val="000000"/>
          <w:sz w:val="28"/>
          <w:szCs w:val="32"/>
        </w:rPr>
        <w:t xml:space="preserve">Przasnysz,  </w:t>
      </w:r>
      <w:r w:rsidR="00AC5870">
        <w:rPr>
          <w:rFonts w:cs="Calibri"/>
          <w:b/>
          <w:bCs/>
          <w:color w:val="000000"/>
          <w:sz w:val="28"/>
          <w:szCs w:val="32"/>
        </w:rPr>
        <w:t>styczeń 2024</w:t>
      </w:r>
      <w:r>
        <w:rPr>
          <w:rFonts w:cs="Calibri"/>
          <w:b/>
          <w:bCs/>
          <w:color w:val="000000"/>
          <w:sz w:val="28"/>
          <w:szCs w:val="32"/>
        </w:rPr>
        <w:t xml:space="preserve"> </w:t>
      </w:r>
      <w:r w:rsidR="000A35E8">
        <w:rPr>
          <w:rFonts w:cs="Calibri"/>
          <w:b/>
          <w:bCs/>
          <w:color w:val="000000"/>
          <w:sz w:val="28"/>
          <w:szCs w:val="32"/>
        </w:rPr>
        <w:t>r.</w:t>
      </w:r>
    </w:p>
    <w:p w14:paraId="5455769B" w14:textId="77777777" w:rsidR="000832B6" w:rsidRDefault="000832B6" w:rsidP="008D4A6C">
      <w:pPr>
        <w:autoSpaceDE w:val="0"/>
        <w:spacing w:line="360" w:lineRule="auto"/>
        <w:jc w:val="center"/>
        <w:rPr>
          <w:rFonts w:cs="Calibri"/>
          <w:b/>
          <w:bCs/>
          <w:color w:val="000000"/>
          <w:sz w:val="28"/>
          <w:szCs w:val="32"/>
        </w:rPr>
      </w:pPr>
    </w:p>
    <w:p w14:paraId="6DB3EED9" w14:textId="77777777" w:rsidR="000832B6" w:rsidRDefault="000832B6">
      <w:pPr>
        <w:rPr>
          <w:rFonts w:ascii="Times New Roman" w:hAnsi="Times New Roman" w:cs="Times New Roman"/>
          <w:b/>
          <w:bCs/>
        </w:rPr>
      </w:pPr>
    </w:p>
    <w:p w14:paraId="2ADEF32B" w14:textId="77777777" w:rsidR="00F30F14" w:rsidRDefault="000A35E8">
      <w:pPr>
        <w:rPr>
          <w:rFonts w:ascii="Times New Roman" w:hAnsi="Times New Roman" w:cs="Times New Roman"/>
          <w:b/>
          <w:bCs/>
        </w:rPr>
      </w:pPr>
      <w:r w:rsidRPr="008D4A6C">
        <w:rPr>
          <w:rFonts w:ascii="Times New Roman" w:hAnsi="Times New Roman" w:cs="Times New Roman"/>
          <w:b/>
          <w:bCs/>
        </w:rPr>
        <w:lastRenderedPageBreak/>
        <w:t>INFORMACJE WPROWADZAJĄCE</w:t>
      </w:r>
    </w:p>
    <w:p w14:paraId="5C189D29" w14:textId="77777777" w:rsidR="00E02912" w:rsidRPr="008D4A6C" w:rsidRDefault="00E02912">
      <w:pPr>
        <w:rPr>
          <w:rFonts w:ascii="Times New Roman" w:hAnsi="Times New Roman" w:cs="Times New Roman"/>
        </w:rPr>
      </w:pPr>
    </w:p>
    <w:p w14:paraId="37521945" w14:textId="77777777" w:rsidR="00F30F14" w:rsidRPr="008D4A6C" w:rsidRDefault="000A35E8" w:rsidP="00BA4D5A">
      <w:pPr>
        <w:jc w:val="both"/>
        <w:rPr>
          <w:rFonts w:ascii="Times New Roman" w:hAnsi="Times New Roman" w:cs="Times New Roman"/>
        </w:rPr>
      </w:pPr>
      <w:r w:rsidRPr="008D4A6C">
        <w:rPr>
          <w:rFonts w:ascii="Times New Roman" w:hAnsi="Times New Roman" w:cs="Times New Roman"/>
        </w:rPr>
        <w:t xml:space="preserve">Użyte w </w:t>
      </w:r>
      <w:r w:rsidRPr="008D4A6C">
        <w:rPr>
          <w:rFonts w:ascii="Times New Roman" w:hAnsi="Times New Roman" w:cs="Times New Roman"/>
          <w:b/>
          <w:bCs/>
        </w:rPr>
        <w:t>Specyfikacji Warunków Zamówienia</w:t>
      </w:r>
      <w:r w:rsidRPr="008D4A6C">
        <w:rPr>
          <w:rFonts w:ascii="Times New Roman" w:hAnsi="Times New Roman" w:cs="Times New Roman"/>
        </w:rPr>
        <w:t xml:space="preserve"> terminy mają następujące znaczenie:</w:t>
      </w:r>
    </w:p>
    <w:p w14:paraId="129335E7" w14:textId="6B59BF52" w:rsidR="00F30F14" w:rsidRPr="008D4A6C" w:rsidRDefault="000A35E8" w:rsidP="00BA4D5A">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Zamawiający –  Samodzielny Publiczny Zesp</w:t>
      </w:r>
      <w:r w:rsidR="008D4A6C" w:rsidRPr="008D4A6C">
        <w:rPr>
          <w:rFonts w:ascii="Times New Roman" w:hAnsi="Times New Roman" w:cs="Times New Roman"/>
        </w:rPr>
        <w:t xml:space="preserve">ół Zakładów Opieki Zdrowotnej w </w:t>
      </w:r>
      <w:r w:rsidRPr="008D4A6C">
        <w:rPr>
          <w:rFonts w:ascii="Times New Roman" w:hAnsi="Times New Roman" w:cs="Times New Roman"/>
        </w:rPr>
        <w:t>Przasnyszu</w:t>
      </w:r>
      <w:r w:rsidR="00BA4D5A">
        <w:rPr>
          <w:rFonts w:ascii="Times New Roman" w:hAnsi="Times New Roman" w:cs="Times New Roman"/>
        </w:rPr>
        <w:t xml:space="preserve"> </w:t>
      </w:r>
      <w:r w:rsidRPr="008D4A6C">
        <w:rPr>
          <w:rFonts w:ascii="Times New Roman" w:hAnsi="Times New Roman" w:cs="Times New Roman"/>
        </w:rPr>
        <w:t>ul. Sadowa 9,  06-300 Przasnysz ;</w:t>
      </w:r>
    </w:p>
    <w:p w14:paraId="348791B8" w14:textId="77777777"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SWZ – Specyfikacja Warunków Zamówienia;</w:t>
      </w:r>
    </w:p>
    <w:p w14:paraId="4FEE1F87" w14:textId="037A7098"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t>
      </w:r>
      <w:proofErr w:type="spellStart"/>
      <w:r w:rsidRPr="008D4A6C">
        <w:rPr>
          <w:rFonts w:ascii="Times New Roman" w:hAnsi="Times New Roman" w:cs="Times New Roman"/>
        </w:rPr>
        <w:t>p.z.p</w:t>
      </w:r>
      <w:proofErr w:type="spellEnd"/>
      <w:r w:rsidRPr="008D4A6C">
        <w:rPr>
          <w:rFonts w:ascii="Times New Roman" w:hAnsi="Times New Roman" w:cs="Times New Roman"/>
        </w:rPr>
        <w:t>.” - ustawa z dnia 11 września 2019 r. Prawo zamówień publicznych (Dz.U.</w:t>
      </w:r>
      <w:r w:rsidR="00403482">
        <w:rPr>
          <w:rFonts w:ascii="Times New Roman" w:hAnsi="Times New Roman" w:cs="Times New Roman"/>
        </w:rPr>
        <w:t>202</w:t>
      </w:r>
      <w:r w:rsidR="00941E26">
        <w:rPr>
          <w:rFonts w:ascii="Times New Roman" w:hAnsi="Times New Roman" w:cs="Times New Roman"/>
        </w:rPr>
        <w:t>3</w:t>
      </w:r>
      <w:r w:rsidR="00403482">
        <w:rPr>
          <w:rFonts w:ascii="Times New Roman" w:hAnsi="Times New Roman" w:cs="Times New Roman"/>
        </w:rPr>
        <w:t xml:space="preserve"> r poz. </w:t>
      </w:r>
      <w:r w:rsidR="00941E26">
        <w:rPr>
          <w:rFonts w:ascii="Times New Roman" w:hAnsi="Times New Roman" w:cs="Times New Roman"/>
        </w:rPr>
        <w:t>1605</w:t>
      </w:r>
      <w:r w:rsidR="00403482">
        <w:rPr>
          <w:rFonts w:ascii="Times New Roman" w:hAnsi="Times New Roman" w:cs="Times New Roman"/>
        </w:rPr>
        <w:t>.</w:t>
      </w:r>
      <w:r w:rsidRPr="008D4A6C">
        <w:rPr>
          <w:rFonts w:ascii="Times New Roman" w:hAnsi="Times New Roman" w:cs="Times New Roman"/>
        </w:rPr>
        <w:t>);</w:t>
      </w:r>
    </w:p>
    <w:p w14:paraId="7D3C5628"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cena - należy przez to rozumieć cenę w rozumieniu </w:t>
      </w:r>
      <w:r w:rsidRPr="008D4A6C">
        <w:rPr>
          <w:rFonts w:ascii="Times New Roman" w:hAnsi="Times New Roman" w:cs="Times New Roman"/>
          <w:b/>
          <w:bCs/>
        </w:rPr>
        <w:t>art. 3 ust. 1 pkt 1</w:t>
      </w:r>
      <w:r w:rsidRPr="008D4A6C">
        <w:rPr>
          <w:rFonts w:ascii="Times New Roman" w:hAnsi="Times New Roman" w:cs="Times New Roman"/>
        </w:rPr>
        <w:t xml:space="preserve"> i </w:t>
      </w:r>
      <w:r w:rsidRPr="008D4A6C">
        <w:rPr>
          <w:rFonts w:ascii="Times New Roman" w:hAnsi="Times New Roman" w:cs="Times New Roman"/>
          <w:b/>
          <w:bCs/>
        </w:rPr>
        <w:t>ust. 2</w:t>
      </w:r>
      <w:r w:rsidRPr="008D4A6C">
        <w:rPr>
          <w:rFonts w:ascii="Times New Roman" w:hAnsi="Times New Roman" w:cs="Times New Roman"/>
        </w:rPr>
        <w:t xml:space="preserve"> ustawy z dnia 9 maja 2014 r. o informowaniu o cenach towarów i usług (Dz. U. z 2019 r. poz. 178), nawet jeżeli jest płacona na rzecz osoby niebędącej przedsiębiorcą;</w:t>
      </w:r>
    </w:p>
    <w:p w14:paraId="0EC22DC0"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A61E3E9"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8712E39"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9070C9D"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E7B9696"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oferta częściowa - należy przez to rozumieć ofertę przewidującą, zgodnie z dokumentami zamówienia, wykonanie części zamówienia, pakietu;</w:t>
      </w:r>
    </w:p>
    <w:p w14:paraId="264CD122"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pisemność - należy przez to rozumieć sposób wyrażenia informacji przy użyciu wyrazów, cyfr lub innych znaków pisarskich, które można odczytać i powielić, w tym przekazywanych przy użyciu środków komunikacji elektronicznej;</w:t>
      </w:r>
    </w:p>
    <w:p w14:paraId="6BFFDA9E"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podmiotowe środki dowodowe - należy przez to rozumieć środki służące potwierdzeniu braku podstaw wykluczenia, spełniania warunków udziału w postępowaniu lub kryteriów selekcji, z wyjątkiem oświadczenia, o którym mowa w </w:t>
      </w:r>
      <w:r w:rsidRPr="008D4A6C">
        <w:rPr>
          <w:rFonts w:ascii="Times New Roman" w:hAnsi="Times New Roman" w:cs="Times New Roman"/>
          <w:b/>
          <w:bCs/>
        </w:rPr>
        <w:t>art. 125 ust. 1</w:t>
      </w:r>
      <w:r w:rsidRPr="008D4A6C">
        <w:rPr>
          <w:rFonts w:ascii="Times New Roman" w:hAnsi="Times New Roman" w:cs="Times New Roman"/>
        </w:rPr>
        <w:t xml:space="preserve">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14:paraId="5172D45C"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3D49BC17"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protokół postępowania - należy przez to rozumieć dokument sporządzany przez zamawiającego, który potwierdza przebieg postępowania o udzielenie zamówienia;</w:t>
      </w:r>
    </w:p>
    <w:p w14:paraId="50C1A30F"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przedmiotowe środki dowodowe - należy przez to rozumieć środki służące potwierdzeniu zgodności oferowanych dostaw, usług lub robót budowlanych z wymaganiami, cechami lub kryteriami określonymi w opisie przedmiotu zamówienia </w:t>
      </w:r>
      <w:r w:rsidRPr="008D4A6C">
        <w:rPr>
          <w:rFonts w:ascii="Times New Roman" w:hAnsi="Times New Roman" w:cs="Times New Roman"/>
        </w:rPr>
        <w:lastRenderedPageBreak/>
        <w:t>lub opisie kryteriów oceny ofert, lub wymaganiami związanymi z realizacją zamówienia;</w:t>
      </w:r>
    </w:p>
    <w:p w14:paraId="2F995516"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środki komunikacji elektronicznej - należy przez to rozumieć środki komunikacji elektronicznej w rozumieniu ustawy z dnia 18 lipca 2002 r. o świadczeniu usług drogą elektroniczną (Dz. U. z 2019 r. poz. 123 i 730);</w:t>
      </w:r>
    </w:p>
    <w:p w14:paraId="2861F048"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środki publiczne - należy przez to rozumieć środki publiczne w rozumieniu przepisów ustawy z dnia 27 sierpnia 2009 r. o finansach publicznych;</w:t>
      </w:r>
    </w:p>
    <w:p w14:paraId="504BB1FA"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udzielenie zamówienia - należy przez to rozumieć zawarcie umowy w sprawie zamówienia publicznego;</w:t>
      </w:r>
    </w:p>
    <w:p w14:paraId="02F7AA07"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umowa o podwykonawstwo - należy przez to rozumieć umowę w formie pisemnej o charakterze odpłatnym, zawartą między wykonawcą a podwykonawcą, na mocy której podwykonawca zobowiązuje się wykonać część zamówienia;</w:t>
      </w:r>
    </w:p>
    <w:p w14:paraId="724278BA"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7B1E5B86" w14:textId="58911B10" w:rsidR="00F30F14" w:rsidRPr="008D4A6C" w:rsidRDefault="000A35E8">
      <w:pPr>
        <w:tabs>
          <w:tab w:val="left" w:pos="6866"/>
        </w:tabs>
        <w:ind w:left="709" w:hanging="709"/>
        <w:jc w:val="both"/>
        <w:rPr>
          <w:rFonts w:ascii="Times New Roman" w:hAnsi="Times New Roman" w:cs="Times New Roman"/>
        </w:rPr>
      </w:pPr>
      <w:r w:rsidRPr="008D4A6C">
        <w:rPr>
          <w:rFonts w:ascii="Times New Roman" w:hAnsi="Times New Roman" w:cs="Times New Roman"/>
          <w:b/>
          <w:bCs/>
          <w:color w:val="000000"/>
        </w:rPr>
        <w:t xml:space="preserve">•     </w:t>
      </w:r>
      <w:r w:rsidR="00BA4D5A">
        <w:rPr>
          <w:rFonts w:ascii="Times New Roman" w:hAnsi="Times New Roman" w:cs="Times New Roman"/>
          <w:b/>
          <w:bCs/>
          <w:color w:val="000000"/>
        </w:rPr>
        <w:t xml:space="preserve"> </w:t>
      </w:r>
      <w:r w:rsidRPr="008D4A6C">
        <w:rPr>
          <w:rFonts w:ascii="Times New Roman" w:hAnsi="Times New Roman" w:cs="Times New Roman"/>
          <w:color w:val="000000"/>
        </w:rPr>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56AA206F" w14:textId="77777777" w:rsidR="00881294" w:rsidRDefault="00881294">
      <w:pPr>
        <w:tabs>
          <w:tab w:val="left" w:pos="7575"/>
        </w:tabs>
        <w:rPr>
          <w:rFonts w:ascii="Times New Roman" w:hAnsi="Times New Roman" w:cs="Times New Roman"/>
          <w:b/>
          <w:bCs/>
          <w:color w:val="000000"/>
        </w:rPr>
      </w:pPr>
    </w:p>
    <w:p w14:paraId="783CA0AB" w14:textId="77777777" w:rsidR="00794DDB" w:rsidRDefault="000A35E8" w:rsidP="00794DDB">
      <w:pPr>
        <w:tabs>
          <w:tab w:val="left" w:pos="7575"/>
        </w:tabs>
        <w:rPr>
          <w:rFonts w:ascii="Times New Roman" w:hAnsi="Times New Roman" w:cs="Times New Roman"/>
          <w:b/>
          <w:bCs/>
          <w:color w:val="000000"/>
          <w:u w:val="single"/>
        </w:rPr>
      </w:pPr>
      <w:r w:rsidRPr="003B6A29">
        <w:rPr>
          <w:rFonts w:ascii="Times New Roman" w:hAnsi="Times New Roman" w:cs="Times New Roman"/>
          <w:b/>
          <w:bCs/>
          <w:color w:val="000000"/>
          <w:u w:val="single"/>
        </w:rPr>
        <w:t>I. N</w:t>
      </w:r>
      <w:r w:rsidR="00794DDB">
        <w:rPr>
          <w:rFonts w:ascii="Times New Roman" w:hAnsi="Times New Roman" w:cs="Times New Roman"/>
          <w:b/>
          <w:bCs/>
          <w:color w:val="000000"/>
          <w:u w:val="single"/>
        </w:rPr>
        <w:t xml:space="preserve">azwa oraz adres Zamawiającego </w:t>
      </w:r>
    </w:p>
    <w:p w14:paraId="5CE26C38" w14:textId="17CB95C0" w:rsidR="00F30F14" w:rsidRPr="008D4A6C" w:rsidRDefault="000A35E8" w:rsidP="00794DDB">
      <w:pPr>
        <w:tabs>
          <w:tab w:val="left" w:pos="7575"/>
        </w:tabs>
        <w:rPr>
          <w:rFonts w:ascii="Times New Roman" w:hAnsi="Times New Roman" w:cs="Times New Roman"/>
        </w:rPr>
      </w:pPr>
      <w:r w:rsidRPr="008D4A6C">
        <w:rPr>
          <w:rFonts w:ascii="Times New Roman" w:hAnsi="Times New Roman" w:cs="Times New Roman"/>
        </w:rPr>
        <w:t>Zamawiający: Samodzielny Publiczny Zespół Zakładów Opieki Zdrowotnej w Przasnyszu</w:t>
      </w:r>
    </w:p>
    <w:p w14:paraId="755E7F93"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w:t>
      </w:r>
      <w:r w:rsidRPr="008D4A6C">
        <w:rPr>
          <w:rFonts w:ascii="Times New Roman" w:hAnsi="Times New Roman" w:cs="Times New Roman"/>
          <w:b w:val="0"/>
        </w:rPr>
        <w:t>ul. Sadowa 9,  06-300 Przasnysz</w:t>
      </w:r>
    </w:p>
    <w:p w14:paraId="4551256F"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Tel: + 48 (</w:t>
      </w:r>
      <w:r w:rsidRPr="008D4A6C">
        <w:rPr>
          <w:rFonts w:ascii="Times New Roman" w:hAnsi="Times New Roman" w:cs="Times New Roman"/>
          <w:b w:val="0"/>
        </w:rPr>
        <w:t>29)  75 34 310</w:t>
      </w:r>
    </w:p>
    <w:p w14:paraId="5515F70E" w14:textId="77777777" w:rsidR="00F30F14" w:rsidRPr="008D4A6C" w:rsidRDefault="000A35E8">
      <w:pPr>
        <w:pStyle w:val="Tekstpodstawowywcity21"/>
        <w:tabs>
          <w:tab w:val="clear" w:pos="360"/>
          <w:tab w:val="left" w:pos="720"/>
        </w:tabs>
        <w:ind w:left="0"/>
        <w:rPr>
          <w:rFonts w:ascii="Times New Roman" w:hAnsi="Times New Roman" w:cs="Times New Roman"/>
        </w:rPr>
      </w:pPr>
      <w:r w:rsidRPr="008D4A6C">
        <w:rPr>
          <w:rFonts w:ascii="Times New Roman" w:eastAsia="Times New Roman" w:hAnsi="Times New Roman" w:cs="Times New Roman"/>
          <w:b w:val="0"/>
          <w:i w:val="0"/>
        </w:rPr>
        <w:t xml:space="preserve">      </w:t>
      </w:r>
      <w:r w:rsidRPr="008D4A6C">
        <w:rPr>
          <w:rFonts w:ascii="Times New Roman" w:hAnsi="Times New Roman" w:cs="Times New Roman"/>
          <w:b w:val="0"/>
          <w:i w:val="0"/>
        </w:rPr>
        <w:t>Fax: + 48 (</w:t>
      </w:r>
      <w:r w:rsidRPr="008D4A6C">
        <w:rPr>
          <w:rFonts w:ascii="Times New Roman" w:hAnsi="Times New Roman" w:cs="Times New Roman"/>
          <w:b w:val="0"/>
        </w:rPr>
        <w:t>29) 75 34 380</w:t>
      </w:r>
    </w:p>
    <w:p w14:paraId="46B3A4DC"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strony internetowej:  </w:t>
      </w:r>
      <w:r w:rsidRPr="008D4A6C">
        <w:rPr>
          <w:rFonts w:ascii="Times New Roman" w:hAnsi="Times New Roman" w:cs="Times New Roman"/>
          <w:b w:val="0"/>
        </w:rPr>
        <w:t>www.szpitalprzasnysz.pl</w:t>
      </w:r>
    </w:p>
    <w:p w14:paraId="74C85E6A"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e-mail: </w:t>
      </w:r>
      <w:hyperlink r:id="rId7" w:tgtFrame="_top">
        <w:r w:rsidRPr="008D4A6C">
          <w:rPr>
            <w:rFonts w:ascii="Times New Roman" w:hAnsi="Times New Roman" w:cs="Times New Roman"/>
            <w:b w:val="0"/>
          </w:rPr>
          <w:t>szpitalprzasnysz@op.pl</w:t>
        </w:r>
      </w:hyperlink>
    </w:p>
    <w:p w14:paraId="45DB0830"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rPr>
        <w:t xml:space="preserve"> NIP   7611333881              REGON   000302480</w:t>
      </w:r>
    </w:p>
    <w:p w14:paraId="7ED5E0B1" w14:textId="77777777" w:rsidR="00F30F14" w:rsidRPr="008D4A6C" w:rsidRDefault="000A35E8">
      <w:pPr>
        <w:pStyle w:val="pkt"/>
        <w:tabs>
          <w:tab w:val="left" w:pos="851"/>
          <w:tab w:val="left" w:pos="3780"/>
          <w:tab w:val="left" w:leader="dot" w:pos="8460"/>
        </w:tabs>
        <w:ind w:left="360" w:firstLine="0"/>
        <w:rPr>
          <w:rFonts w:ascii="Times New Roman" w:hAnsi="Times New Roman" w:cs="Times New Roman"/>
          <w:b/>
          <w:bCs/>
          <w:color w:val="000000"/>
          <w:sz w:val="24"/>
          <w:szCs w:val="24"/>
        </w:rPr>
      </w:pPr>
      <w:r w:rsidRPr="008D4A6C">
        <w:rPr>
          <w:rFonts w:ascii="Times New Roman" w:hAnsi="Times New Roman" w:cs="Times New Roman"/>
          <w:b/>
          <w:bCs/>
          <w:color w:val="000000"/>
          <w:sz w:val="24"/>
          <w:szCs w:val="24"/>
        </w:rPr>
        <w:t>Godziny urzędowania: poniedziałek – piątek od 7:30 do 15:05</w:t>
      </w:r>
    </w:p>
    <w:p w14:paraId="6E19DC89" w14:textId="77777777" w:rsidR="00F30F14" w:rsidRPr="008D4A6C" w:rsidRDefault="00F30F14">
      <w:pPr>
        <w:pStyle w:val="Tekstpodstawowywcity21"/>
        <w:rPr>
          <w:rFonts w:ascii="Times New Roman" w:hAnsi="Times New Roman" w:cs="Times New Roman"/>
          <w:b w:val="0"/>
          <w:i w:val="0"/>
        </w:rPr>
      </w:pPr>
    </w:p>
    <w:p w14:paraId="712E65E2" w14:textId="2A2C68B0"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Numer referencyjny nadany sprawie przez Zamawiającego : </w:t>
      </w:r>
      <w:r w:rsidR="00170448">
        <w:rPr>
          <w:rFonts w:ascii="Times New Roman" w:hAnsi="Times New Roman" w:cs="Times New Roman"/>
          <w:bCs/>
          <w:i w:val="0"/>
        </w:rPr>
        <w:t>SPZZOZ.ZP/</w:t>
      </w:r>
      <w:r w:rsidR="00AC5870">
        <w:rPr>
          <w:rFonts w:ascii="Times New Roman" w:hAnsi="Times New Roman" w:cs="Times New Roman"/>
          <w:bCs/>
          <w:i w:val="0"/>
        </w:rPr>
        <w:t>10</w:t>
      </w:r>
      <w:r w:rsidR="00137B3D">
        <w:rPr>
          <w:rFonts w:ascii="Times New Roman" w:hAnsi="Times New Roman" w:cs="Times New Roman"/>
          <w:bCs/>
          <w:i w:val="0"/>
        </w:rPr>
        <w:t>/202</w:t>
      </w:r>
      <w:r w:rsidR="00AC5870">
        <w:rPr>
          <w:rFonts w:ascii="Times New Roman" w:hAnsi="Times New Roman" w:cs="Times New Roman"/>
          <w:bCs/>
          <w:i w:val="0"/>
        </w:rPr>
        <w:t>4</w:t>
      </w:r>
    </w:p>
    <w:p w14:paraId="1C078185" w14:textId="77777777" w:rsidR="00F30F14" w:rsidRPr="008D4A6C" w:rsidRDefault="00F30F14">
      <w:pPr>
        <w:pStyle w:val="Tekstpodstawowywcity21"/>
        <w:rPr>
          <w:rFonts w:ascii="Times New Roman" w:hAnsi="Times New Roman" w:cs="Times New Roman"/>
          <w:bCs/>
          <w:i w:val="0"/>
        </w:rPr>
      </w:pPr>
    </w:p>
    <w:p w14:paraId="67008CE0" w14:textId="77777777" w:rsidR="00F30F14" w:rsidRPr="003B6A29" w:rsidRDefault="000A35E8">
      <w:pPr>
        <w:pStyle w:val="Default"/>
        <w:ind w:left="0" w:firstLine="0"/>
        <w:rPr>
          <w:u w:val="single"/>
        </w:rPr>
      </w:pPr>
      <w:r w:rsidRPr="008D4A6C">
        <w:rPr>
          <w:b/>
          <w:bCs/>
        </w:rPr>
        <w:t xml:space="preserve">   </w:t>
      </w:r>
      <w:r w:rsidRPr="003B6A29">
        <w:rPr>
          <w:b/>
          <w:bCs/>
          <w:u w:val="single"/>
        </w:rPr>
        <w:t>II. Adres strony internetowej</w:t>
      </w:r>
      <w:r w:rsidRPr="003B6A29">
        <w:rPr>
          <w:b/>
          <w:bCs/>
          <w:u w:val="single"/>
          <w:lang w:eastAsia="pl-PL"/>
        </w:rPr>
        <w:t xml:space="preserve">, na której jest prowadzone postępowanie i na której będą  </w:t>
      </w:r>
    </w:p>
    <w:p w14:paraId="1B296B1B" w14:textId="1169ADA2" w:rsidR="00F30F14" w:rsidRPr="003B6A29" w:rsidRDefault="000A35E8" w:rsidP="00794DDB">
      <w:pPr>
        <w:pStyle w:val="Default"/>
        <w:ind w:hanging="142"/>
        <w:rPr>
          <w:b/>
          <w:bCs/>
          <w:u w:val="single"/>
          <w:lang w:eastAsia="pl-PL"/>
        </w:rPr>
      </w:pPr>
      <w:r w:rsidRPr="003B6A29">
        <w:rPr>
          <w:b/>
          <w:bCs/>
          <w:u w:val="single"/>
          <w:lang w:eastAsia="pl-PL"/>
        </w:rPr>
        <w:t>udostępnione zmiany i wyjaśnienia treści SWZ oraz inne dokumenty zamówienia</w:t>
      </w:r>
    </w:p>
    <w:p w14:paraId="1EFEBCB5" w14:textId="57D708D4" w:rsidR="00F30F14" w:rsidRPr="009D2836" w:rsidRDefault="000A35E8" w:rsidP="00794DDB">
      <w:pPr>
        <w:pStyle w:val="Default"/>
        <w:ind w:left="0" w:firstLine="142"/>
        <w:rPr>
          <w:b/>
          <w:bCs/>
          <w:u w:val="single"/>
          <w:lang w:eastAsia="pl-PL"/>
        </w:rPr>
      </w:pPr>
      <w:r w:rsidRPr="003B6A29">
        <w:rPr>
          <w:b/>
          <w:bCs/>
          <w:u w:val="single"/>
          <w:lang w:eastAsia="pl-PL"/>
        </w:rPr>
        <w:t>bezpośrednio związane z postępowaniem o udzielenie zamówienia</w:t>
      </w:r>
    </w:p>
    <w:p w14:paraId="2D9A33B0" w14:textId="77777777" w:rsidR="00F30F14" w:rsidRPr="008D4A6C" w:rsidRDefault="000A35E8" w:rsidP="008D4A6C">
      <w:pPr>
        <w:pStyle w:val="Default"/>
        <w:ind w:left="397" w:firstLine="0"/>
      </w:pPr>
      <w:r w:rsidRPr="008D4A6C">
        <w:rPr>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008D4A6C" w:rsidRPr="008D4A6C">
        <w:rPr>
          <w:lang w:eastAsia="pl-PL"/>
        </w:rPr>
        <w:t xml:space="preserve"> </w:t>
      </w:r>
      <w:r w:rsidRPr="008D4A6C">
        <w:rPr>
          <w:b/>
        </w:rPr>
        <w:t xml:space="preserve"> </w:t>
      </w:r>
      <w:hyperlink r:id="rId8" w:tgtFrame="_top">
        <w:r w:rsidRPr="008D4A6C">
          <w:rPr>
            <w:rStyle w:val="czeinternetowe"/>
            <w:bCs/>
            <w:lang w:eastAsia="pl-PL"/>
          </w:rPr>
          <w:t>https://platformazakupowa.pl/pn/szpitalprzasnysz</w:t>
        </w:r>
      </w:hyperlink>
    </w:p>
    <w:p w14:paraId="0FBDA8CE" w14:textId="77777777" w:rsidR="000832B6" w:rsidRDefault="000832B6" w:rsidP="00455C29">
      <w:pPr>
        <w:tabs>
          <w:tab w:val="left" w:pos="360"/>
        </w:tabs>
        <w:jc w:val="both"/>
        <w:rPr>
          <w:rFonts w:ascii="Times New Roman" w:hAnsi="Times New Roman" w:cs="Times New Roman"/>
          <w:b/>
        </w:rPr>
      </w:pPr>
    </w:p>
    <w:p w14:paraId="7A018D59" w14:textId="6FE4D74A" w:rsidR="00F30F14" w:rsidRPr="003B6A29" w:rsidRDefault="000A35E8" w:rsidP="00455C29">
      <w:pPr>
        <w:tabs>
          <w:tab w:val="left" w:pos="360"/>
        </w:tabs>
        <w:ind w:left="426" w:hanging="426"/>
        <w:jc w:val="both"/>
        <w:rPr>
          <w:rFonts w:ascii="Times New Roman" w:hAnsi="Times New Roman" w:cs="Times New Roman"/>
          <w:b/>
          <w:u w:val="single"/>
        </w:rPr>
      </w:pPr>
      <w:r w:rsidRPr="003B6A29">
        <w:rPr>
          <w:rFonts w:ascii="Times New Roman" w:hAnsi="Times New Roman" w:cs="Times New Roman"/>
          <w:b/>
          <w:u w:val="single"/>
        </w:rPr>
        <w:t>III. Tryb udzielenia zamówienia</w:t>
      </w:r>
    </w:p>
    <w:p w14:paraId="2898771C" w14:textId="5D2B8120" w:rsidR="00F30F14" w:rsidRPr="009D2836" w:rsidRDefault="00170448" w:rsidP="009D2836">
      <w:pPr>
        <w:spacing w:after="200"/>
        <w:ind w:left="283"/>
        <w:jc w:val="both"/>
        <w:rPr>
          <w:rFonts w:ascii="Times New Roman" w:eastAsiaTheme="minorHAnsi" w:hAnsi="Times New Roman" w:cs="Times New Roman"/>
          <w:kern w:val="0"/>
          <w:lang w:eastAsia="en-US" w:bidi="ar-SA"/>
        </w:rPr>
      </w:pPr>
      <w:r w:rsidRPr="00170448">
        <w:rPr>
          <w:rFonts w:ascii="Times New Roman" w:eastAsia="Calibri" w:hAnsi="Times New Roman" w:cs="Times New Roman"/>
          <w:kern w:val="0"/>
          <w:lang w:eastAsia="en-US" w:bidi="ar-SA"/>
        </w:rPr>
        <w:t>Postępowanie o udzielenie zamówienia publicznego jest w trybie podstawowym, na postawie art. 275 pkt. 1 ustawy z dnia 11 września 2019 r. – Prawo zamówień publicznych  (</w:t>
      </w:r>
      <w:bookmarkStart w:id="0" w:name="__DdeLink__2280_1979623655"/>
      <w:r w:rsidRPr="00170448">
        <w:rPr>
          <w:rFonts w:ascii="Times New Roman" w:eastAsia="Calibri" w:hAnsi="Times New Roman" w:cs="Times New Roman"/>
          <w:kern w:val="0"/>
          <w:lang w:eastAsia="en-US" w:bidi="ar-SA"/>
        </w:rPr>
        <w:t>Dz.U. z 202</w:t>
      </w:r>
      <w:r w:rsidR="00941E26">
        <w:rPr>
          <w:rFonts w:ascii="Times New Roman" w:eastAsia="Calibri" w:hAnsi="Times New Roman" w:cs="Times New Roman"/>
          <w:kern w:val="0"/>
          <w:lang w:eastAsia="en-US" w:bidi="ar-SA"/>
        </w:rPr>
        <w:t>3</w:t>
      </w:r>
      <w:r w:rsidRPr="00170448">
        <w:rPr>
          <w:rFonts w:ascii="Times New Roman" w:eastAsia="Calibri" w:hAnsi="Times New Roman" w:cs="Times New Roman"/>
          <w:kern w:val="0"/>
          <w:lang w:eastAsia="en-US" w:bidi="ar-SA"/>
        </w:rPr>
        <w:t xml:space="preserve"> r poz. </w:t>
      </w:r>
      <w:bookmarkEnd w:id="0"/>
      <w:r w:rsidR="00941E26">
        <w:rPr>
          <w:rFonts w:ascii="Times New Roman" w:eastAsia="Calibri" w:hAnsi="Times New Roman" w:cs="Times New Roman"/>
          <w:kern w:val="0"/>
          <w:lang w:eastAsia="en-US" w:bidi="ar-SA"/>
        </w:rPr>
        <w:t>1605</w:t>
      </w:r>
      <w:r w:rsidRPr="00170448">
        <w:rPr>
          <w:rFonts w:ascii="Times New Roman" w:eastAsia="Calibri" w:hAnsi="Times New Roman" w:cs="Times New Roman"/>
          <w:kern w:val="0"/>
          <w:lang w:eastAsia="en-US" w:bidi="ar-SA"/>
        </w:rPr>
        <w:t xml:space="preserve">) zwanej dalej „ustawą </w:t>
      </w:r>
      <w:proofErr w:type="spellStart"/>
      <w:r w:rsidRPr="00170448">
        <w:rPr>
          <w:rFonts w:ascii="Times New Roman" w:eastAsia="Calibri" w:hAnsi="Times New Roman" w:cs="Times New Roman"/>
          <w:kern w:val="0"/>
          <w:lang w:eastAsia="en-US" w:bidi="ar-SA"/>
        </w:rPr>
        <w:t>Pzp</w:t>
      </w:r>
      <w:proofErr w:type="spellEnd"/>
      <w:r w:rsidRPr="00170448">
        <w:rPr>
          <w:rFonts w:ascii="Times New Roman" w:eastAsia="Calibri" w:hAnsi="Times New Roman" w:cs="Times New Roman"/>
          <w:kern w:val="0"/>
          <w:lang w:eastAsia="en-US" w:bidi="ar-SA"/>
        </w:rPr>
        <w:t xml:space="preserve">”. </w:t>
      </w:r>
    </w:p>
    <w:p w14:paraId="7C1E36AC" w14:textId="77777777" w:rsidR="00F30F14" w:rsidRPr="008D4A6C" w:rsidRDefault="000A35E8">
      <w:pPr>
        <w:tabs>
          <w:tab w:val="left" w:pos="360"/>
        </w:tabs>
        <w:ind w:left="708" w:hanging="360"/>
        <w:jc w:val="both"/>
        <w:rPr>
          <w:rFonts w:ascii="Times New Roman" w:hAnsi="Times New Roman" w:cs="Times New Roman"/>
          <w:b/>
        </w:rPr>
      </w:pPr>
      <w:r w:rsidRPr="008D4A6C">
        <w:rPr>
          <w:rFonts w:ascii="Times New Roman" w:hAnsi="Times New Roman" w:cs="Times New Roman"/>
          <w:b/>
        </w:rPr>
        <w:t>Informacje ogólne:</w:t>
      </w:r>
    </w:p>
    <w:p w14:paraId="2E246BF5" w14:textId="51C80D3A"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informacje przedstawione w niniejszej Specyfikacji Warunków Zamówienia przeznaczone są wyłącznie w celu przygotowania oferty i w żadnym wypadku nie powinny być wykorzystywane  w inny sposób.</w:t>
      </w:r>
    </w:p>
    <w:p w14:paraId="464E5911"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lastRenderedPageBreak/>
        <w:t xml:space="preserve">  Wykonawca winien zapoznać się z całością niniejszej Specyfikacji  Warunków Zamówienia.</w:t>
      </w:r>
    </w:p>
    <w:p w14:paraId="46BBAA75" w14:textId="77777777" w:rsidR="00F30F14" w:rsidRPr="008D4A6C" w:rsidRDefault="000A35E8">
      <w:pPr>
        <w:numPr>
          <w:ilvl w:val="0"/>
          <w:numId w:val="2"/>
        </w:numPr>
        <w:tabs>
          <w:tab w:val="left" w:pos="0"/>
          <w:tab w:val="left" w:pos="426"/>
        </w:tabs>
        <w:ind w:left="737"/>
        <w:jc w:val="both"/>
        <w:rPr>
          <w:rFonts w:ascii="Times New Roman" w:hAnsi="Times New Roman" w:cs="Times New Roman"/>
        </w:rPr>
      </w:pPr>
      <w:r w:rsidRPr="008D4A6C">
        <w:rPr>
          <w:rFonts w:ascii="Times New Roman" w:hAnsi="Times New Roman" w:cs="Times New Roman"/>
        </w:rPr>
        <w:t xml:space="preserve">  Wszystkie załączniki załączone do niniejszej Specyfikacji  Warunków Zamówienia stanowią jej integralną część.</w:t>
      </w:r>
    </w:p>
    <w:p w14:paraId="288716B5"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koszty związane z przygotowaniem i dostarczeniem oferty ponosi Wykonawca.</w:t>
      </w:r>
    </w:p>
    <w:p w14:paraId="617EED2D"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Wykonawcą może być osoba fizyczna, osoba prawna lub jednostka organizacyjna nie posiadająca osobowości prawnej oraz podmioty te występujące wspólnie.</w:t>
      </w:r>
    </w:p>
    <w:p w14:paraId="5D5DC5DE"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Wykonawcy występujący wspólnie ponoszą solidarną odpowiedzialność za niewykonanie lub nienależyte wykonanie zamówienia. W razie wykonawców występujących wspólnie powinien być wyznaczony pełnomocnik do reprezentowania.</w:t>
      </w:r>
    </w:p>
    <w:p w14:paraId="717CAC6A"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Ofertę stanowi wypełniony druk oferty z wypełnionymi załącznikami i wymaganymi dokumentami.</w:t>
      </w:r>
    </w:p>
    <w:p w14:paraId="56EF4562" w14:textId="77777777" w:rsidR="00F30F14" w:rsidRPr="008D4A6C" w:rsidRDefault="00F30F14">
      <w:pPr>
        <w:tabs>
          <w:tab w:val="left" w:pos="360"/>
          <w:tab w:val="left" w:pos="426"/>
        </w:tabs>
        <w:ind w:left="708" w:hanging="426"/>
        <w:jc w:val="both"/>
        <w:rPr>
          <w:rFonts w:ascii="Times New Roman" w:hAnsi="Times New Roman" w:cs="Times New Roman"/>
        </w:rPr>
      </w:pPr>
    </w:p>
    <w:p w14:paraId="3445A994" w14:textId="77777777" w:rsidR="00F30F14" w:rsidRPr="003B6A29" w:rsidRDefault="000A35E8">
      <w:pPr>
        <w:pStyle w:val="pkt"/>
        <w:ind w:left="66" w:firstLine="0"/>
        <w:rPr>
          <w:rFonts w:ascii="Times New Roman" w:hAnsi="Times New Roman" w:cs="Times New Roman"/>
          <w:b/>
          <w:bCs/>
          <w:color w:val="000000"/>
          <w:sz w:val="24"/>
          <w:szCs w:val="24"/>
          <w:u w:val="single"/>
        </w:rPr>
      </w:pPr>
      <w:r w:rsidRPr="003B6A29">
        <w:rPr>
          <w:rFonts w:ascii="Times New Roman" w:hAnsi="Times New Roman" w:cs="Times New Roman"/>
          <w:b/>
          <w:bCs/>
          <w:color w:val="000000"/>
          <w:sz w:val="24"/>
          <w:szCs w:val="24"/>
          <w:u w:val="single"/>
        </w:rPr>
        <w:t>IV.  Rodzaj zamówienia</w:t>
      </w:r>
    </w:p>
    <w:p w14:paraId="6F875899" w14:textId="77777777" w:rsidR="00F30F14" w:rsidRPr="008D4A6C" w:rsidRDefault="000A35E8" w:rsidP="009B7B40">
      <w:pPr>
        <w:tabs>
          <w:tab w:val="left" w:pos="360"/>
          <w:tab w:val="left" w:pos="426"/>
        </w:tabs>
        <w:ind w:left="360"/>
        <w:jc w:val="both"/>
        <w:rPr>
          <w:rFonts w:ascii="Times New Roman" w:hAnsi="Times New Roman" w:cs="Times New Roman"/>
          <w:color w:val="000000"/>
        </w:rPr>
      </w:pPr>
      <w:r w:rsidRPr="008D4A6C">
        <w:rPr>
          <w:rFonts w:ascii="Times New Roman" w:hAnsi="Times New Roman" w:cs="Times New Roman"/>
          <w:color w:val="000000"/>
        </w:rPr>
        <w:t>Dostawa sprzętu jednorazowego  dla Samodzielnego Publicznego Zespołu  Zakładów Opieki Zdrowotnej</w:t>
      </w:r>
      <w:r w:rsidR="009B7B40" w:rsidRPr="008D4A6C">
        <w:rPr>
          <w:rFonts w:ascii="Times New Roman" w:hAnsi="Times New Roman" w:cs="Times New Roman"/>
          <w:color w:val="000000"/>
        </w:rPr>
        <w:t xml:space="preserve"> </w:t>
      </w:r>
      <w:r w:rsidRPr="008D4A6C">
        <w:rPr>
          <w:rFonts w:ascii="Times New Roman" w:hAnsi="Times New Roman" w:cs="Times New Roman"/>
          <w:color w:val="000000"/>
        </w:rPr>
        <w:t>ul. Sadowa 9,  06-300 Przasnysz</w:t>
      </w:r>
      <w:r w:rsidR="009B7B40" w:rsidRPr="008D4A6C">
        <w:rPr>
          <w:rFonts w:ascii="Times New Roman" w:hAnsi="Times New Roman" w:cs="Times New Roman"/>
          <w:color w:val="000000"/>
        </w:rPr>
        <w:t>.</w:t>
      </w:r>
    </w:p>
    <w:p w14:paraId="365ECA83" w14:textId="77777777" w:rsidR="00F30F14" w:rsidRPr="008D4A6C" w:rsidRDefault="00F30F14">
      <w:pPr>
        <w:tabs>
          <w:tab w:val="left" w:pos="360"/>
          <w:tab w:val="left" w:pos="426"/>
        </w:tabs>
        <w:ind w:left="708" w:hanging="426"/>
        <w:jc w:val="both"/>
        <w:rPr>
          <w:rFonts w:ascii="Times New Roman" w:hAnsi="Times New Roman" w:cs="Times New Roman"/>
        </w:rPr>
      </w:pPr>
    </w:p>
    <w:p w14:paraId="6D8BD0D7" w14:textId="77777777" w:rsidR="00F30F14" w:rsidRPr="003B6A29" w:rsidRDefault="000A35E8" w:rsidP="00455C29">
      <w:pPr>
        <w:ind w:left="426" w:hanging="426"/>
        <w:jc w:val="both"/>
        <w:rPr>
          <w:rFonts w:ascii="Times New Roman" w:hAnsi="Times New Roman" w:cs="Times New Roman"/>
          <w:b/>
          <w:u w:val="single"/>
        </w:rPr>
      </w:pPr>
      <w:r w:rsidRPr="003B6A29">
        <w:rPr>
          <w:rFonts w:ascii="Times New Roman" w:hAnsi="Times New Roman" w:cs="Times New Roman"/>
          <w:b/>
          <w:u w:val="single"/>
        </w:rPr>
        <w:t>V.  Opis przedmiotu zamówienia:</w:t>
      </w:r>
    </w:p>
    <w:p w14:paraId="27D7AC5D" w14:textId="46DF73FA"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Przedmiotem zamówienia jest dostawa </w:t>
      </w:r>
      <w:r w:rsidR="009B7B40" w:rsidRPr="008D4A6C">
        <w:rPr>
          <w:rFonts w:ascii="Times New Roman" w:hAnsi="Times New Roman" w:cs="Times New Roman"/>
          <w:color w:val="000000"/>
        </w:rPr>
        <w:t>sprzętu jednorazowego użytku</w:t>
      </w:r>
      <w:r w:rsidRPr="008D4A6C">
        <w:rPr>
          <w:rFonts w:ascii="Times New Roman" w:hAnsi="Times New Roman" w:cs="Times New Roman"/>
          <w:color w:val="000000"/>
        </w:rPr>
        <w:t xml:space="preserve"> dla Samodzielnego Publicznego Zespołu Zakładów Opieki Zdrowotnej -  </w:t>
      </w:r>
      <w:r w:rsidR="009B7B40" w:rsidRPr="008D4A6C">
        <w:rPr>
          <w:rFonts w:ascii="Times New Roman" w:hAnsi="Times New Roman" w:cs="Times New Roman"/>
        </w:rPr>
        <w:t>Magazyn Szpitala</w:t>
      </w:r>
      <w:r w:rsidRPr="008D4A6C">
        <w:rPr>
          <w:rFonts w:ascii="Times New Roman" w:hAnsi="Times New Roman" w:cs="Times New Roman"/>
        </w:rPr>
        <w:t xml:space="preserve"> </w:t>
      </w:r>
      <w:r w:rsidRPr="008D4A6C">
        <w:rPr>
          <w:rFonts w:ascii="Times New Roman" w:hAnsi="Times New Roman" w:cs="Times New Roman"/>
          <w:color w:val="000000"/>
        </w:rPr>
        <w:t xml:space="preserve">, ul. Sadowa 9,  06-300 Przasnysz. Szczegółowy opis przedmiotu zamówienia wraz z określeniem asortymentu, ilości oraz wymagań jakościowych wchodzących w zakres przedmiotu poszczególnych części zamówienia znajduje się w szczegółowym opisie przedmiotu zamówienia - zestawienie specyfików Pakiet </w:t>
      </w:r>
      <w:r w:rsidRPr="00455C29">
        <w:rPr>
          <w:rFonts w:ascii="Times New Roman" w:hAnsi="Times New Roman" w:cs="Times New Roman"/>
        </w:rPr>
        <w:t xml:space="preserve">Nr 1 – </w:t>
      </w:r>
      <w:r w:rsidR="00AC5870">
        <w:rPr>
          <w:rFonts w:ascii="Times New Roman" w:hAnsi="Times New Roman" w:cs="Times New Roman"/>
        </w:rPr>
        <w:t>7</w:t>
      </w:r>
      <w:r w:rsidRPr="00455C29">
        <w:rPr>
          <w:rFonts w:ascii="Times New Roman" w:hAnsi="Times New Roman" w:cs="Times New Roman"/>
        </w:rPr>
        <w:t xml:space="preserve"> stanowiącym</w:t>
      </w:r>
      <w:r w:rsidR="009D2836">
        <w:rPr>
          <w:rFonts w:ascii="Times New Roman" w:hAnsi="Times New Roman" w:cs="Times New Roman"/>
          <w:color w:val="000000"/>
        </w:rPr>
        <w:t xml:space="preserve"> załącznik Nr 2</w:t>
      </w:r>
      <w:r w:rsidRPr="008D4A6C">
        <w:rPr>
          <w:rFonts w:ascii="Times New Roman" w:hAnsi="Times New Roman" w:cs="Times New Roman"/>
          <w:color w:val="000000"/>
        </w:rPr>
        <w:t xml:space="preserve"> do SWZ - </w:t>
      </w:r>
      <w:r w:rsidRPr="008D4A6C">
        <w:rPr>
          <w:rFonts w:ascii="Times New Roman" w:hAnsi="Times New Roman" w:cs="Times New Roman"/>
          <w:b/>
          <w:bCs/>
          <w:color w:val="000000"/>
        </w:rPr>
        <w:t>szczegółowy formularz asortymentowo cenowy.</w:t>
      </w:r>
    </w:p>
    <w:p w14:paraId="17FC20C3" w14:textId="77777777" w:rsidR="00F30F14" w:rsidRPr="008D4A6C" w:rsidRDefault="000A35E8">
      <w:pPr>
        <w:numPr>
          <w:ilvl w:val="0"/>
          <w:numId w:val="3"/>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 Szczegółowy opis produktów leczniczych zamieszczony w formularzu asort</w:t>
      </w:r>
      <w:r w:rsidR="009D2836">
        <w:rPr>
          <w:rFonts w:ascii="Times New Roman" w:hAnsi="Times New Roman" w:cs="Times New Roman"/>
          <w:color w:val="000000"/>
        </w:rPr>
        <w:t>ymentowo cenowym (Załącznik Nr 2</w:t>
      </w:r>
      <w:r w:rsidRPr="008D4A6C">
        <w:rPr>
          <w:rFonts w:ascii="Times New Roman" w:hAnsi="Times New Roman" w:cs="Times New Roman"/>
          <w:color w:val="000000"/>
        </w:rPr>
        <w:t xml:space="preserve"> do SWZ) zawiera standardy jakościowe odnoszące się do wszystkich istotnych cech przedmiotu zamówienia.</w:t>
      </w:r>
    </w:p>
    <w:p w14:paraId="3E819C6D" w14:textId="77777777"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 xml:space="preserve">Zamawiający uwzględnił koszty cyklu życia przedmiotu zamówienia poniesione </w:t>
      </w:r>
      <w:r w:rsidRPr="008D4A6C">
        <w:rPr>
          <w:rStyle w:val="fontstyle01"/>
          <w:rFonts w:ascii="Times New Roman" w:hAnsi="Times New Roman" w:cs="Times New Roman"/>
          <w:sz w:val="24"/>
          <w:szCs w:val="24"/>
        </w:rPr>
        <w:br/>
        <w:t>w związku</w:t>
      </w: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z nabyciem produktów leczniczych poprzez sukcesywne dostawy, zgodnie z zasadami realizacji zamówienia określonymi w projekcie umowy. Ponieważ przedmiotem zamówienia są produkty lecznicze tj. produkty zużywalne jednorazowego zastosowania, ich nabycie nie wiąże się z kolejnymi kosztami, nie generuje on dalszych kosztów cyklu życia.</w:t>
      </w:r>
    </w:p>
    <w:p w14:paraId="0D5AD54C" w14:textId="77777777" w:rsidR="00F30F14" w:rsidRPr="008D4A6C" w:rsidRDefault="000A35E8">
      <w:pPr>
        <w:numPr>
          <w:ilvl w:val="0"/>
          <w:numId w:val="3"/>
        </w:numPr>
        <w:tabs>
          <w:tab w:val="left" w:pos="0"/>
        </w:tabs>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Oferowany asortyment będący wyrobem medycznym w rozumieniu ustawy </w:t>
      </w:r>
      <w:r w:rsidRPr="008D4A6C">
        <w:rPr>
          <w:rFonts w:ascii="Times New Roman" w:hAnsi="Times New Roman" w:cs="Times New Roman"/>
          <w:color w:val="000000"/>
          <w:lang w:eastAsia="pl-PL"/>
        </w:rPr>
        <w:br/>
        <w:t>o wyrobach medycznych z dnia 20 maja 2010r. (</w:t>
      </w:r>
      <w:proofErr w:type="spellStart"/>
      <w:r w:rsidRPr="008D4A6C">
        <w:rPr>
          <w:rFonts w:ascii="Times New Roman" w:hAnsi="Times New Roman" w:cs="Times New Roman"/>
          <w:color w:val="000000"/>
          <w:lang w:eastAsia="pl-PL"/>
        </w:rPr>
        <w:t>t.j</w:t>
      </w:r>
      <w:proofErr w:type="spellEnd"/>
      <w:r w:rsidRPr="008D4A6C">
        <w:rPr>
          <w:rFonts w:ascii="Times New Roman" w:hAnsi="Times New Roman" w:cs="Times New Roman"/>
          <w:color w:val="000000"/>
          <w:lang w:eastAsia="pl-PL"/>
        </w:rPr>
        <w:t>. Dz.U. z 2020r, poz.186 ze zm.) musi być dopuszczony do obrotu na zasadach określonych w ustawie o wyrobach medycznych.</w:t>
      </w:r>
    </w:p>
    <w:p w14:paraId="70B573F6" w14:textId="77777777" w:rsidR="00F30F14" w:rsidRPr="008D4A6C" w:rsidRDefault="000A35E8">
      <w:pPr>
        <w:numPr>
          <w:ilvl w:val="0"/>
          <w:numId w:val="3"/>
        </w:numPr>
        <w:tabs>
          <w:tab w:val="left" w:pos="0"/>
        </w:tabs>
        <w:ind w:left="709"/>
        <w:jc w:val="both"/>
        <w:rPr>
          <w:rFonts w:ascii="Times New Roman" w:hAnsi="Times New Roman" w:cs="Times New Roman"/>
          <w:b/>
          <w:bCs/>
          <w:color w:val="000000"/>
        </w:rPr>
      </w:pPr>
      <w:r w:rsidRPr="008D4A6C">
        <w:rPr>
          <w:rFonts w:ascii="Times New Roman" w:hAnsi="Times New Roman" w:cs="Times New Roman"/>
          <w:color w:val="000000"/>
        </w:rPr>
        <w:t xml:space="preserve"> </w:t>
      </w:r>
      <w:r w:rsidRPr="008D4A6C">
        <w:rPr>
          <w:rFonts w:ascii="Times New Roman" w:hAnsi="Times New Roman" w:cs="Times New Roman"/>
          <w:b/>
          <w:bCs/>
          <w:color w:val="000000"/>
        </w:rPr>
        <w:t xml:space="preserve">Kod </w:t>
      </w:r>
      <w:r w:rsidR="009B7B40" w:rsidRPr="008D4A6C">
        <w:rPr>
          <w:rFonts w:ascii="Times New Roman" w:hAnsi="Times New Roman" w:cs="Times New Roman"/>
          <w:b/>
          <w:bCs/>
          <w:color w:val="000000"/>
        </w:rPr>
        <w:t>CPV 33140000-3</w:t>
      </w:r>
    </w:p>
    <w:p w14:paraId="7C2E9CC6" w14:textId="77777777" w:rsidR="00F30F14" w:rsidRPr="008D4A6C" w:rsidRDefault="00F30F14" w:rsidP="008D4A6C">
      <w:pPr>
        <w:jc w:val="both"/>
        <w:rPr>
          <w:rFonts w:ascii="Times New Roman" w:hAnsi="Times New Roman" w:cs="Times New Roman"/>
          <w:b/>
          <w:bCs/>
          <w:color w:val="000000"/>
        </w:rPr>
      </w:pPr>
    </w:p>
    <w:p w14:paraId="2341543D" w14:textId="77777777" w:rsidR="00F30F14" w:rsidRPr="00455C29" w:rsidRDefault="000A35E8" w:rsidP="00455C29">
      <w:pPr>
        <w:ind w:left="284" w:hanging="284"/>
        <w:jc w:val="both"/>
        <w:rPr>
          <w:rFonts w:ascii="Times New Roman" w:hAnsi="Times New Roman" w:cs="Times New Roman"/>
        </w:rPr>
      </w:pPr>
      <w:r w:rsidRPr="008D4A6C">
        <w:rPr>
          <w:rFonts w:ascii="Times New Roman" w:hAnsi="Times New Roman" w:cs="Times New Roman"/>
          <w:b/>
          <w:bCs/>
          <w:color w:val="000000"/>
          <w:u w:val="single"/>
        </w:rPr>
        <w:t>VI.   Opis części zamówienia.</w:t>
      </w:r>
    </w:p>
    <w:p w14:paraId="1C4968D3" w14:textId="77777777" w:rsidR="009B7B40"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Zamawiający dopuszcza składanie ofert częściowych na poszczególne pakiety. </w:t>
      </w:r>
    </w:p>
    <w:p w14:paraId="47473720" w14:textId="77777777" w:rsidR="00F30F14"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Oferty można składać w odniesieniu do jednego lub większej liczby pakietów</w:t>
      </w:r>
      <w:r w:rsidRPr="008D4A6C">
        <w:rPr>
          <w:rFonts w:ascii="Times New Roman" w:hAnsi="Times New Roman" w:cs="Times New Roman"/>
          <w:b/>
          <w:bCs/>
          <w:color w:val="000000"/>
        </w:rPr>
        <w:t>.</w:t>
      </w:r>
    </w:p>
    <w:p w14:paraId="121AA39D" w14:textId="77777777"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W przypadku, gdy oferta jednego wykonawcy, złożona na więcej niż jeden pakie</w:t>
      </w:r>
      <w:r w:rsidR="00E40555">
        <w:rPr>
          <w:rFonts w:ascii="Times New Roman" w:hAnsi="Times New Roman" w:cs="Times New Roman"/>
          <w:color w:val="000000"/>
        </w:rPr>
        <w:t>t niniejszego postępowania, okaże</w:t>
      </w:r>
      <w:r w:rsidRPr="008D4A6C">
        <w:rPr>
          <w:rFonts w:ascii="Times New Roman" w:hAnsi="Times New Roman" w:cs="Times New Roman"/>
          <w:color w:val="000000"/>
        </w:rPr>
        <w:t xml:space="preserve"> się najkorzystniejsza, Zamawiający zawrze jedną umowę na realizację zamówienia publicznego.</w:t>
      </w:r>
    </w:p>
    <w:p w14:paraId="23038179" w14:textId="77777777"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W przypadku niepełnych opakowań ilości zaokrąglamy do jednego opakowania </w:t>
      </w:r>
      <w:r w:rsidRPr="008D4A6C">
        <w:rPr>
          <w:rFonts w:ascii="Times New Roman" w:hAnsi="Times New Roman" w:cs="Times New Roman"/>
          <w:color w:val="000000"/>
        </w:rPr>
        <w:br/>
        <w:t>w górę.</w:t>
      </w:r>
    </w:p>
    <w:p w14:paraId="5682E13E" w14:textId="77777777" w:rsidR="00F30F14" w:rsidRPr="008D4A6C" w:rsidRDefault="00F30F14" w:rsidP="00AC5ED6">
      <w:pPr>
        <w:jc w:val="both"/>
        <w:rPr>
          <w:rFonts w:ascii="Times New Roman" w:hAnsi="Times New Roman" w:cs="Times New Roman"/>
          <w:color w:val="000000"/>
          <w:lang w:eastAsia="pl-PL"/>
        </w:rPr>
      </w:pPr>
    </w:p>
    <w:p w14:paraId="7607EA5A" w14:textId="05710F32" w:rsidR="00F30F14" w:rsidRPr="008D4A6C" w:rsidRDefault="000A35E8" w:rsidP="009D2836">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lastRenderedPageBreak/>
        <w:t>VII. Informacje o przewidywanych zamówieniach podobnych, o których mowa w art. 214 ust. 1 pkt 7) i 8):</w:t>
      </w:r>
    </w:p>
    <w:p w14:paraId="79CACAEB" w14:textId="55184A73" w:rsidR="00F30F14" w:rsidRPr="00BC0289" w:rsidRDefault="000A35E8" w:rsidP="00BC0289">
      <w:pPr>
        <w:ind w:left="360"/>
        <w:jc w:val="both"/>
        <w:rPr>
          <w:rFonts w:ascii="Times New Roman" w:hAnsi="Times New Roman" w:cs="Times New Roman"/>
          <w:color w:val="000000"/>
        </w:rPr>
      </w:pPr>
      <w:r w:rsidRPr="008D4A6C">
        <w:rPr>
          <w:rFonts w:ascii="Times New Roman" w:hAnsi="Times New Roman" w:cs="Times New Roman"/>
          <w:color w:val="000000"/>
        </w:rPr>
        <w:t>Zamawiający nie przewiduje udzielenia zamówień podobnych.</w:t>
      </w:r>
    </w:p>
    <w:p w14:paraId="73D7A27D" w14:textId="2D5AC27D" w:rsidR="00F30F14" w:rsidRPr="009D2836" w:rsidRDefault="00AC5870" w:rsidP="009D2836">
      <w:pPr>
        <w:jc w:val="both"/>
        <w:rPr>
          <w:rFonts w:ascii="Times New Roman" w:hAnsi="Times New Roman" w:cs="Times New Roman"/>
          <w:b/>
          <w:bCs/>
          <w:color w:val="000000"/>
          <w:u w:val="single"/>
        </w:rPr>
      </w:pPr>
      <w:r>
        <w:rPr>
          <w:rFonts w:ascii="Times New Roman" w:hAnsi="Times New Roman" w:cs="Times New Roman"/>
          <w:b/>
          <w:bCs/>
          <w:color w:val="000000"/>
          <w:u w:val="single"/>
        </w:rPr>
        <w:t>VIII</w:t>
      </w:r>
      <w:r w:rsidR="000A35E8" w:rsidRPr="008D4A6C">
        <w:rPr>
          <w:rFonts w:ascii="Times New Roman" w:hAnsi="Times New Roman" w:cs="Times New Roman"/>
          <w:b/>
          <w:bCs/>
          <w:color w:val="000000"/>
          <w:u w:val="single"/>
        </w:rPr>
        <w:t>.  Pozostałe informacje.</w:t>
      </w:r>
    </w:p>
    <w:p w14:paraId="32817ED6"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dopuszcza składania ofert wariantowych.</w:t>
      </w:r>
    </w:p>
    <w:p w14:paraId="2CEBA119"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rozliczenia w walutach obcych.</w:t>
      </w:r>
    </w:p>
    <w:p w14:paraId="66900F40"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udzielenia zaliczek na poczet wykonania zamówienia.</w:t>
      </w:r>
    </w:p>
    <w:p w14:paraId="3FA5FBEB"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wymaga złożenia ofert w postaci katalogów elektronicznych.</w:t>
      </w:r>
    </w:p>
    <w:p w14:paraId="5DBE2EE6"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przeprowadzenia aukcji elektronicznej.</w:t>
      </w:r>
    </w:p>
    <w:p w14:paraId="641A2729"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zawarcia umowy ramowej.</w:t>
      </w:r>
    </w:p>
    <w:p w14:paraId="5A5D4887" w14:textId="77777777"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Zamawiający nie przewiduje szczegółowego określania w opisie przedmiotu zamówienia wymagań związanych z realizacją zamówienia, o których mowa w art. 94 ustawy </w:t>
      </w:r>
      <w:proofErr w:type="spellStart"/>
      <w:r w:rsidRPr="008D4A6C">
        <w:rPr>
          <w:rFonts w:ascii="Times New Roman" w:hAnsi="Times New Roman" w:cs="Times New Roman"/>
          <w:color w:val="000000"/>
          <w:lang w:eastAsia="pl-PL"/>
        </w:rPr>
        <w:t>Pzp</w:t>
      </w:r>
      <w:proofErr w:type="spellEnd"/>
      <w:r w:rsidRPr="008D4A6C">
        <w:rPr>
          <w:rFonts w:ascii="Times New Roman" w:hAnsi="Times New Roman" w:cs="Times New Roman"/>
          <w:color w:val="000000"/>
          <w:lang w:eastAsia="pl-PL"/>
        </w:rPr>
        <w:t>.</w:t>
      </w:r>
    </w:p>
    <w:p w14:paraId="47B44DD1" w14:textId="77777777"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stawia wymagań w zakresie zatrudnienia na podstawie stosunku pracy w okolicznościach, o których mowa w art. 95 ustawy PZP oraz w zakresie zatrudnienia osób w art. 96 ust. 2 pkt. 2 ustawy PZP.</w:t>
      </w:r>
    </w:p>
    <w:p w14:paraId="6B1A1E8B"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zwrotu kosztów udziału w postępowaniu.</w:t>
      </w:r>
    </w:p>
    <w:p w14:paraId="3BE7C9EA" w14:textId="4E84BB75" w:rsidR="00455C29" w:rsidRPr="00BC0289" w:rsidRDefault="000A35E8" w:rsidP="00BC0289">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zamierza ustanowić dynamicznego systemu zakupów.</w:t>
      </w:r>
    </w:p>
    <w:p w14:paraId="4639F278" w14:textId="0DE3F7A6" w:rsidR="00F30F14" w:rsidRPr="009D2836"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 xml:space="preserve"> </w:t>
      </w:r>
      <w:r w:rsidR="00AC5870">
        <w:rPr>
          <w:rFonts w:ascii="Times New Roman" w:hAnsi="Times New Roman" w:cs="Times New Roman"/>
          <w:b/>
          <w:bCs/>
          <w:color w:val="000000"/>
          <w:u w:val="single"/>
        </w:rPr>
        <w:t>I</w:t>
      </w:r>
      <w:r w:rsidRPr="00455C29">
        <w:rPr>
          <w:rFonts w:ascii="Times New Roman" w:hAnsi="Times New Roman" w:cs="Times New Roman"/>
          <w:b/>
          <w:bCs/>
          <w:color w:val="000000"/>
          <w:u w:val="single"/>
        </w:rPr>
        <w:t>X. Termin realizacji zamówienia.</w:t>
      </w:r>
    </w:p>
    <w:p w14:paraId="3817C4FA" w14:textId="6941252E"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spacing w:val="-6"/>
        </w:rPr>
        <w:t xml:space="preserve"> Sukcesywne dostawy wg bieżących potrzeb zamawiającego do </w:t>
      </w:r>
      <w:r w:rsidR="009B7B40" w:rsidRPr="008D4A6C">
        <w:rPr>
          <w:rFonts w:ascii="Times New Roman" w:hAnsi="Times New Roman" w:cs="Times New Roman"/>
          <w:spacing w:val="-6"/>
        </w:rPr>
        <w:t>Magazynu Szpitala</w:t>
      </w:r>
      <w:r w:rsidRPr="008D4A6C">
        <w:rPr>
          <w:rFonts w:ascii="Times New Roman" w:hAnsi="Times New Roman" w:cs="Times New Roman"/>
          <w:spacing w:val="-6"/>
        </w:rPr>
        <w:t xml:space="preserve"> na koszt Wykonawcy przez okres </w:t>
      </w:r>
      <w:r w:rsidR="00E40555">
        <w:rPr>
          <w:rFonts w:ascii="Times New Roman" w:hAnsi="Times New Roman" w:cs="Times New Roman"/>
          <w:spacing w:val="-6"/>
        </w:rPr>
        <w:t xml:space="preserve">od daty zawarcia umowy do </w:t>
      </w:r>
      <w:r w:rsidR="00941E26">
        <w:rPr>
          <w:rFonts w:ascii="Times New Roman" w:hAnsi="Times New Roman" w:cs="Times New Roman"/>
          <w:spacing w:val="-6"/>
        </w:rPr>
        <w:t>06.11.2024</w:t>
      </w:r>
      <w:r w:rsidR="00E40555">
        <w:rPr>
          <w:rFonts w:ascii="Times New Roman" w:hAnsi="Times New Roman" w:cs="Times New Roman"/>
          <w:spacing w:val="-6"/>
        </w:rPr>
        <w:t xml:space="preserve"> r. </w:t>
      </w:r>
    </w:p>
    <w:p w14:paraId="02EC8D6E" w14:textId="77777777"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rPr>
        <w:t xml:space="preserve">  Realizacja dostaw w terminie:</w:t>
      </w:r>
    </w:p>
    <w:p w14:paraId="47FA69EF" w14:textId="77777777" w:rsidR="00F30F14" w:rsidRPr="008D4A6C" w:rsidRDefault="000A35E8">
      <w:pPr>
        <w:pStyle w:val="Tekstpodstawowy22"/>
        <w:spacing w:line="240" w:lineRule="auto"/>
        <w:ind w:left="708"/>
        <w:jc w:val="both"/>
        <w:rPr>
          <w:rFonts w:ascii="Times New Roman" w:hAnsi="Times New Roman" w:cs="Times New Roman"/>
        </w:rPr>
      </w:pPr>
      <w:r w:rsidRPr="008D4A6C">
        <w:rPr>
          <w:rFonts w:ascii="Times New Roman" w:hAnsi="Times New Roman" w:cs="Times New Roman"/>
          <w:color w:val="000000"/>
        </w:rPr>
        <w:t xml:space="preserve">- </w:t>
      </w:r>
      <w:r w:rsidR="00403482">
        <w:rPr>
          <w:rFonts w:ascii="Times New Roman" w:hAnsi="Times New Roman" w:cs="Times New Roman"/>
          <w:color w:val="000000"/>
        </w:rPr>
        <w:t>3 dni</w:t>
      </w:r>
      <w:r w:rsidRPr="008D4A6C">
        <w:rPr>
          <w:rFonts w:ascii="Times New Roman" w:hAnsi="Times New Roman" w:cs="Times New Roman"/>
          <w:color w:val="000000"/>
        </w:rPr>
        <w:t xml:space="preserve"> od daty złożenia pisemnego zamówienia przesłanego faxem lub e-mailem ,</w:t>
      </w:r>
    </w:p>
    <w:p w14:paraId="719B99A0" w14:textId="3F057646" w:rsidR="00F30F14" w:rsidRPr="00BC0289" w:rsidRDefault="000A35E8" w:rsidP="00BC0289">
      <w:pPr>
        <w:numPr>
          <w:ilvl w:val="1"/>
          <w:numId w:val="5"/>
        </w:numPr>
        <w:tabs>
          <w:tab w:val="left" w:pos="0"/>
        </w:tabs>
        <w:ind w:left="709"/>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  Zamówienia składane przez Zamawiającego będą wynikać z bieżących i uzasadnionych potrzeb, co jest równoważne z możliwością niezrealizowania przedmiotu zamówienia </w:t>
      </w:r>
      <w:r w:rsidRPr="008D4A6C">
        <w:rPr>
          <w:rFonts w:ascii="Times New Roman" w:hAnsi="Times New Roman" w:cs="Times New Roman"/>
          <w:color w:val="000000"/>
          <w:spacing w:val="-6"/>
        </w:rPr>
        <w:br/>
        <w:t>w ilościach określonych w załącznikach do SWZ. Ograniczenie to nie przekroczy 60 % wartości umowy.</w:t>
      </w:r>
    </w:p>
    <w:p w14:paraId="2CCA7206" w14:textId="7DA064A8" w:rsidR="00F30F14" w:rsidRPr="00BC0289" w:rsidRDefault="000A35E8" w:rsidP="00BC0289">
      <w:pPr>
        <w:ind w:left="284" w:hanging="284"/>
        <w:jc w:val="both"/>
        <w:rPr>
          <w:rFonts w:ascii="Times New Roman" w:hAnsi="Times New Roman" w:cs="Times New Roman"/>
        </w:rPr>
      </w:pPr>
      <w:r w:rsidRPr="008D4A6C">
        <w:rPr>
          <w:rFonts w:ascii="Times New Roman" w:hAnsi="Times New Roman" w:cs="Times New Roman"/>
          <w:b/>
          <w:bCs/>
          <w:color w:val="000000"/>
          <w:u w:val="single"/>
        </w:rPr>
        <w:t>X. Warunki udziału w postępowaniu, podstawy wykluczenia, wykaz podmiotowych środków dowodowych.</w:t>
      </w:r>
    </w:p>
    <w:p w14:paraId="6D852D03" w14:textId="77777777" w:rsidR="00F30F14" w:rsidRPr="00D13D88" w:rsidRDefault="000A35E8">
      <w:pPr>
        <w:ind w:left="284" w:hanging="284"/>
        <w:jc w:val="both"/>
        <w:rPr>
          <w:rFonts w:ascii="Times New Roman" w:eastAsia="Arial" w:hAnsi="Times New Roman" w:cs="Times New Roman"/>
          <w:b/>
          <w:color w:val="000000"/>
          <w:u w:val="single"/>
        </w:rPr>
      </w:pPr>
      <w:r w:rsidRPr="00D13D88">
        <w:rPr>
          <w:rFonts w:ascii="Times New Roman" w:eastAsia="Arial" w:hAnsi="Times New Roman" w:cs="Times New Roman"/>
          <w:b/>
          <w:color w:val="000000"/>
          <w:u w:val="single"/>
        </w:rPr>
        <w:t xml:space="preserve">XI.I W postępowaniu o udzielenie zamówienia mogą wziąć udział Wykonawcy, którzy spełniają warunki określone w art. 57 ustawy </w:t>
      </w:r>
      <w:proofErr w:type="spellStart"/>
      <w:r w:rsidRPr="00D13D88">
        <w:rPr>
          <w:rFonts w:ascii="Times New Roman" w:eastAsia="Arial" w:hAnsi="Times New Roman" w:cs="Times New Roman"/>
          <w:b/>
          <w:color w:val="000000"/>
          <w:u w:val="single"/>
        </w:rPr>
        <w:t>Pzp</w:t>
      </w:r>
      <w:proofErr w:type="spellEnd"/>
      <w:r w:rsidRPr="00D13D88">
        <w:rPr>
          <w:rFonts w:ascii="Times New Roman" w:eastAsia="Arial" w:hAnsi="Times New Roman" w:cs="Times New Roman"/>
          <w:b/>
          <w:color w:val="000000"/>
          <w:u w:val="single"/>
        </w:rPr>
        <w:t xml:space="preserve"> oraz art. 112 ust. 2 ustawy </w:t>
      </w:r>
      <w:proofErr w:type="spellStart"/>
      <w:r w:rsidRPr="00D13D88">
        <w:rPr>
          <w:rFonts w:ascii="Times New Roman" w:eastAsia="Arial" w:hAnsi="Times New Roman" w:cs="Times New Roman"/>
          <w:b/>
          <w:color w:val="000000"/>
          <w:u w:val="single"/>
        </w:rPr>
        <w:t>Pzp</w:t>
      </w:r>
      <w:proofErr w:type="spellEnd"/>
      <w:r w:rsidRPr="00D13D88">
        <w:rPr>
          <w:rFonts w:ascii="Times New Roman" w:eastAsia="Arial" w:hAnsi="Times New Roman" w:cs="Times New Roman"/>
          <w:b/>
          <w:color w:val="000000"/>
          <w:u w:val="single"/>
        </w:rPr>
        <w:t>, tj.:</w:t>
      </w:r>
    </w:p>
    <w:p w14:paraId="291CCE51" w14:textId="77777777" w:rsidR="00F30F14" w:rsidRPr="008D4A6C" w:rsidRDefault="000A35E8">
      <w:pPr>
        <w:numPr>
          <w:ilvl w:val="0"/>
          <w:numId w:val="6"/>
        </w:numPr>
        <w:tabs>
          <w:tab w:val="left" w:pos="0"/>
        </w:tabs>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 nie podlegają wykluczeniu;</w:t>
      </w:r>
    </w:p>
    <w:p w14:paraId="5123C793" w14:textId="77777777" w:rsidR="00F30F14" w:rsidRPr="008D4A6C" w:rsidRDefault="000A35E8">
      <w:pPr>
        <w:numPr>
          <w:ilvl w:val="0"/>
          <w:numId w:val="6"/>
        </w:numPr>
        <w:tabs>
          <w:tab w:val="left" w:pos="0"/>
        </w:tabs>
        <w:jc w:val="both"/>
        <w:rPr>
          <w:rFonts w:ascii="Times New Roman" w:hAnsi="Times New Roman" w:cs="Times New Roman"/>
        </w:rPr>
      </w:pPr>
      <w:r w:rsidRPr="008D4A6C">
        <w:rPr>
          <w:rFonts w:ascii="Times New Roman" w:eastAsia="Arial" w:hAnsi="Times New Roman" w:cs="Times New Roman"/>
          <w:b/>
          <w:color w:val="000000"/>
        </w:rPr>
        <w:t xml:space="preserve"> spełniają warunki udziału w postępowaniu, dotyczące:</w:t>
      </w:r>
      <w:r w:rsidRPr="008D4A6C">
        <w:rPr>
          <w:rFonts w:ascii="Times New Roman" w:eastAsia="Arial" w:hAnsi="Times New Roman" w:cs="Times New Roman"/>
          <w:color w:val="000000"/>
        </w:rPr>
        <w:t xml:space="preserve">    </w:t>
      </w:r>
    </w:p>
    <w:p w14:paraId="64AC3D8C"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do występowania w obrocie gospodarczym</w:t>
      </w:r>
    </w:p>
    <w:p w14:paraId="37789C4C" w14:textId="1FECFA8A" w:rsidR="00F30F14" w:rsidRPr="008D4A6C" w:rsidRDefault="000A35E8" w:rsidP="00BC0289">
      <w:pPr>
        <w:ind w:left="1418" w:hanging="1134"/>
        <w:rPr>
          <w:rFonts w:ascii="Times New Roman" w:hAnsi="Times New Roman" w:cs="Times New Roman"/>
        </w:rPr>
      </w:pPr>
      <w:r w:rsidRPr="008D4A6C">
        <w:rPr>
          <w:rFonts w:ascii="Times New Roman" w:hAnsi="Times New Roman" w:cs="Times New Roman"/>
        </w:rPr>
        <w:t>Zamawiający nie ustala szczegółowego warunku udziału w Postępowaniu.</w:t>
      </w:r>
    </w:p>
    <w:p w14:paraId="2910E7A7"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jc w:val="both"/>
        <w:rPr>
          <w:rFonts w:ascii="Times New Roman" w:hAnsi="Times New Roman" w:cs="Times New Roman"/>
          <w:b/>
          <w:sz w:val="24"/>
          <w:szCs w:val="24"/>
        </w:rPr>
      </w:pPr>
      <w:r w:rsidRPr="008D4A6C">
        <w:rPr>
          <w:rFonts w:ascii="Times New Roman" w:hAnsi="Times New Roman" w:cs="Times New Roman"/>
          <w:b/>
          <w:sz w:val="24"/>
          <w:szCs w:val="24"/>
        </w:rPr>
        <w:t>uprawnień do prowadzenia określonej działalności gospodarczej lub zawodowej</w:t>
      </w:r>
    </w:p>
    <w:p w14:paraId="0893B58F" w14:textId="77777777" w:rsidR="00F30F14" w:rsidRPr="008D4A6C" w:rsidRDefault="00EA7A4B" w:rsidP="006E704E">
      <w:pPr>
        <w:pStyle w:val="Akapitzlist"/>
        <w:numPr>
          <w:ilvl w:val="0"/>
          <w:numId w:val="7"/>
        </w:numPr>
        <w:ind w:firstLine="284"/>
        <w:rPr>
          <w:rFonts w:ascii="Times New Roman" w:hAnsi="Times New Roman" w:cs="Times New Roman"/>
          <w:sz w:val="24"/>
          <w:szCs w:val="24"/>
        </w:rPr>
      </w:pPr>
      <w:r w:rsidRPr="008D4A6C">
        <w:rPr>
          <w:rFonts w:ascii="Times New Roman" w:hAnsi="Times New Roman" w:cs="Times New Roman"/>
          <w:sz w:val="24"/>
          <w:szCs w:val="24"/>
        </w:rPr>
        <w:t>Zamawiający nie ustala szczegółowego warunku udziału w Postępowaniu.</w:t>
      </w:r>
    </w:p>
    <w:p w14:paraId="25A8D1CB"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sytuacji ekonomicznej lub finansowej</w:t>
      </w:r>
    </w:p>
    <w:p w14:paraId="05DBF9BC" w14:textId="4F972409" w:rsidR="00F30F14" w:rsidRPr="008D4A6C" w:rsidRDefault="000A35E8" w:rsidP="00BC0289">
      <w:pPr>
        <w:ind w:left="1418" w:hanging="1134"/>
        <w:jc w:val="both"/>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14:paraId="630842B7" w14:textId="77777777" w:rsidR="00F30F14" w:rsidRPr="00455C29" w:rsidRDefault="000A35E8" w:rsidP="00455C29">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technicznej lub zawodowej</w:t>
      </w:r>
    </w:p>
    <w:p w14:paraId="4EF440C5" w14:textId="77777777" w:rsidR="00F30F14" w:rsidRPr="008D4A6C" w:rsidRDefault="000A35E8" w:rsidP="006E704E">
      <w:pPr>
        <w:ind w:left="1418" w:hanging="1134"/>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14:paraId="66A2DBDB" w14:textId="77777777" w:rsidR="00E40555" w:rsidRDefault="00E40555" w:rsidP="00E40555">
      <w:pPr>
        <w:pStyle w:val="Akapitzlist"/>
        <w:suppressAutoHyphens w:val="0"/>
        <w:spacing w:after="0" w:line="240" w:lineRule="auto"/>
        <w:ind w:left="0"/>
        <w:jc w:val="both"/>
        <w:rPr>
          <w:rFonts w:ascii="Times New Roman" w:eastAsia="Arial" w:hAnsi="Times New Roman" w:cs="Times New Roman"/>
          <w:b/>
          <w:bCs/>
          <w:color w:val="000000"/>
          <w:sz w:val="24"/>
          <w:szCs w:val="24"/>
          <w:u w:val="single"/>
        </w:rPr>
      </w:pPr>
    </w:p>
    <w:p w14:paraId="10D94A5C" w14:textId="77777777" w:rsidR="00F30F14" w:rsidRPr="00E40555" w:rsidRDefault="000A35E8" w:rsidP="00E40555">
      <w:pPr>
        <w:pStyle w:val="Akapitzlist"/>
        <w:suppressAutoHyphens w:val="0"/>
        <w:spacing w:after="0" w:line="240" w:lineRule="auto"/>
        <w:ind w:left="0"/>
        <w:jc w:val="both"/>
        <w:rPr>
          <w:rFonts w:ascii="Times New Roman" w:hAnsi="Times New Roman" w:cs="Times New Roman"/>
          <w:sz w:val="24"/>
          <w:szCs w:val="24"/>
          <w:u w:val="single"/>
        </w:rPr>
      </w:pPr>
      <w:r w:rsidRPr="00455C29">
        <w:rPr>
          <w:rFonts w:ascii="Times New Roman" w:eastAsia="Arial" w:hAnsi="Times New Roman" w:cs="Times New Roman"/>
          <w:b/>
          <w:bCs/>
          <w:color w:val="000000"/>
          <w:sz w:val="24"/>
          <w:szCs w:val="24"/>
          <w:u w:val="single"/>
        </w:rPr>
        <w:t>XI.III</w:t>
      </w:r>
      <w:r w:rsidRPr="00455C29">
        <w:rPr>
          <w:rFonts w:ascii="Times New Roman" w:hAnsi="Times New Roman" w:cs="Times New Roman"/>
          <w:b/>
          <w:bCs/>
          <w:color w:val="000000"/>
          <w:sz w:val="24"/>
          <w:szCs w:val="24"/>
          <w:u w:val="single"/>
        </w:rPr>
        <w:t xml:space="preserve"> Po</w:t>
      </w:r>
      <w:r w:rsidR="00E40555">
        <w:rPr>
          <w:rFonts w:ascii="Times New Roman" w:hAnsi="Times New Roman" w:cs="Times New Roman"/>
          <w:b/>
          <w:bCs/>
          <w:sz w:val="24"/>
          <w:szCs w:val="24"/>
          <w:u w:val="single"/>
        </w:rPr>
        <w:t>dstawy wykluczenia</w:t>
      </w:r>
    </w:p>
    <w:p w14:paraId="7B06712D" w14:textId="77777777" w:rsidR="00F30F14" w:rsidRPr="008D4A6C" w:rsidRDefault="000A35E8">
      <w:pPr>
        <w:ind w:left="349"/>
        <w:jc w:val="both"/>
        <w:rPr>
          <w:rFonts w:ascii="Times New Roman" w:hAnsi="Times New Roman" w:cs="Times New Roman"/>
          <w:b/>
        </w:rPr>
      </w:pPr>
      <w:r w:rsidRPr="008D4A6C">
        <w:rPr>
          <w:rFonts w:ascii="Times New Roman" w:hAnsi="Times New Roman" w:cs="Times New Roman"/>
          <w:b/>
        </w:rPr>
        <w:t>1. Zamawiający wykluczy z postępowania Wykonawcę w przypadkach, o których mowa w art. 108 ust. 1 pkt 1-6 ustawy (obligatoryjne przesłanki wykluczenia) oraz 109 ust. 1 pkt 1 i 4 (fakultatywne przesłanki wykluczenia):</w:t>
      </w:r>
    </w:p>
    <w:p w14:paraId="4130CFAC" w14:textId="77777777" w:rsidR="00F30F14" w:rsidRPr="008D4A6C" w:rsidRDefault="00F30F14">
      <w:pPr>
        <w:ind w:left="426"/>
        <w:jc w:val="both"/>
        <w:rPr>
          <w:rFonts w:ascii="Times New Roman" w:hAnsi="Times New Roman" w:cs="Times New Roman"/>
          <w:b/>
        </w:rPr>
      </w:pPr>
    </w:p>
    <w:p w14:paraId="089BCAEF" w14:textId="77777777" w:rsidR="00F30F14" w:rsidRPr="008D4A6C" w:rsidRDefault="000A35E8">
      <w:pPr>
        <w:ind w:left="851" w:hanging="142"/>
        <w:jc w:val="both"/>
        <w:rPr>
          <w:rFonts w:ascii="Times New Roman" w:hAnsi="Times New Roman" w:cs="Times New Roman"/>
        </w:rPr>
      </w:pPr>
      <w:r w:rsidRPr="008D4A6C">
        <w:rPr>
          <w:rFonts w:ascii="Times New Roman" w:hAnsi="Times New Roman" w:cs="Times New Roman"/>
        </w:rPr>
        <w:t>1) będącego osobą fizyczną, którego prawomocnie skazano za przestępstwo:</w:t>
      </w:r>
    </w:p>
    <w:p w14:paraId="5BC4F74F"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lastRenderedPageBreak/>
        <w:t>a) udziału w zorganizowanej grupie przestępczej albo związku mającym na celu popełnienie przestępstwa lub przestępstwa skarbowego, o którym mowa w art. 258 Kodeksu karnego,</w:t>
      </w:r>
    </w:p>
    <w:p w14:paraId="2E506C4A"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b) handlu ludźmi, o którym mowa w art. 189a Kodeksu karnego,</w:t>
      </w:r>
    </w:p>
    <w:p w14:paraId="5E571D83"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c) o którym mowa w art. 228–230a, art. 250a Kodeksu karnego lub w art. 46 lub art. 48 ustawy z dnia 25 czerwca 2010 r. o sporcie,</w:t>
      </w:r>
    </w:p>
    <w:p w14:paraId="4F140122"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7C4753"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e) o charakterze terrorystycznym, o którym mowa w art. 115 § 20 Kodeksu karnego, lub mające na celu popełnienie tego przestępstwa,</w:t>
      </w:r>
    </w:p>
    <w:p w14:paraId="33C90A0E"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 xml:space="preserve">f) </w:t>
      </w:r>
      <w:r w:rsidRPr="008D4A6C">
        <w:rPr>
          <w:rFonts w:ascii="Times New Roman" w:hAnsi="Times New Roman" w:cs="Times New Roman"/>
          <w:bCs/>
        </w:rPr>
        <w:t>powierzenia wykonywania pracy małoletniemu cudzoziemcowi</w:t>
      </w:r>
      <w:r w:rsidRPr="008D4A6C">
        <w:rPr>
          <w:rFonts w:ascii="Times New Roman" w:hAnsi="Times New Roman" w:cs="Times New Roman"/>
        </w:rPr>
        <w:t>, o którym mowa w art. 9 ust. 2 ustawy z dnia 15 czerwca 2012 r. o skutkach powierzania</w:t>
      </w:r>
      <w:r>
        <w:rPr>
          <w:rFonts w:cs="Calibri"/>
        </w:rPr>
        <w:t xml:space="preserve"> </w:t>
      </w:r>
      <w:r w:rsidRPr="008D4A6C">
        <w:rPr>
          <w:rFonts w:ascii="Times New Roman" w:hAnsi="Times New Roman" w:cs="Times New Roman"/>
        </w:rPr>
        <w:t>wykonywania pracy cudzoziemcom przebywającym wbrew przepisom na terytorium Rzeczypospolitej Polskiej (Dz. U. poz. 769),</w:t>
      </w:r>
    </w:p>
    <w:p w14:paraId="429378D4"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8F2A45"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14:paraId="455556F5" w14:textId="77777777" w:rsidR="00F30F14" w:rsidRPr="008D4A6C" w:rsidRDefault="000A35E8">
      <w:pPr>
        <w:ind w:left="1276"/>
        <w:jc w:val="both"/>
        <w:rPr>
          <w:rFonts w:ascii="Times New Roman" w:hAnsi="Times New Roman" w:cs="Times New Roman"/>
        </w:rPr>
      </w:pPr>
      <w:r w:rsidRPr="008D4A6C">
        <w:rPr>
          <w:rFonts w:ascii="Times New Roman" w:hAnsi="Times New Roman" w:cs="Times New Roman"/>
        </w:rPr>
        <w:t>–</w:t>
      </w:r>
      <w:r w:rsidRPr="008D4A6C">
        <w:rPr>
          <w:rFonts w:ascii="Times New Roman" w:eastAsia="Calibri" w:hAnsi="Times New Roman" w:cs="Times New Roman"/>
        </w:rPr>
        <w:t xml:space="preserve"> </w:t>
      </w:r>
      <w:r w:rsidRPr="008D4A6C">
        <w:rPr>
          <w:rFonts w:ascii="Times New Roman" w:hAnsi="Times New Roman" w:cs="Times New Roman"/>
        </w:rPr>
        <w:t>lub za odpowiedni czyn zabroniony określony w przepisach prawa obcego;</w:t>
      </w:r>
    </w:p>
    <w:p w14:paraId="75F5D030" w14:textId="77777777" w:rsidR="00F30F14" w:rsidRPr="008D4A6C" w:rsidRDefault="000A35E8">
      <w:pPr>
        <w:ind w:left="993" w:hanging="283"/>
        <w:jc w:val="both"/>
        <w:rPr>
          <w:rFonts w:ascii="Times New Roman" w:hAnsi="Times New Roman" w:cs="Times New Roman"/>
        </w:rPr>
      </w:pPr>
      <w:r w:rsidRPr="008D4A6C">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40C3CF"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A4DE80"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 xml:space="preserve">4) wobec którego </w:t>
      </w:r>
      <w:r w:rsidRPr="008D4A6C">
        <w:rPr>
          <w:rFonts w:ascii="Times New Roman" w:hAnsi="Times New Roman" w:cs="Times New Roman"/>
          <w:bCs/>
        </w:rPr>
        <w:t>prawomocnie</w:t>
      </w:r>
      <w:r w:rsidRPr="008D4A6C">
        <w:rPr>
          <w:rFonts w:ascii="Times New Roman" w:hAnsi="Times New Roman" w:cs="Times New Roman"/>
        </w:rPr>
        <w:t xml:space="preserve"> orzeczono zakaz ubiegania się o zamówienia publiczne;</w:t>
      </w:r>
    </w:p>
    <w:p w14:paraId="04F8A98C"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8D198E"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1A312F" w14:textId="77777777" w:rsidR="00F30F14" w:rsidRPr="008D4A6C" w:rsidRDefault="00F30F14">
      <w:pPr>
        <w:ind w:left="1418" w:hanging="284"/>
        <w:jc w:val="both"/>
        <w:rPr>
          <w:rFonts w:ascii="Times New Roman" w:hAnsi="Times New Roman" w:cs="Times New Roman"/>
        </w:rPr>
      </w:pPr>
    </w:p>
    <w:p w14:paraId="29DD8E53" w14:textId="77777777" w:rsidR="00F30F14" w:rsidRPr="008D4A6C" w:rsidRDefault="000A35E8">
      <w:pPr>
        <w:shd w:val="clear" w:color="auto" w:fill="FFFFFF"/>
        <w:ind w:left="226"/>
        <w:jc w:val="both"/>
        <w:rPr>
          <w:rFonts w:ascii="Times New Roman" w:hAnsi="Times New Roman" w:cs="Times New Roman"/>
        </w:rPr>
      </w:pPr>
      <w:r w:rsidRPr="008D4A6C">
        <w:rPr>
          <w:rFonts w:ascii="Times New Roman" w:eastAsia="Calibri" w:hAnsi="Times New Roman" w:cs="Times New Roman"/>
          <w:color w:val="000000"/>
          <w:lang w:eastAsia="pl-PL"/>
        </w:rPr>
        <w:t xml:space="preserve">2. </w:t>
      </w:r>
      <w:r w:rsidRPr="008D4A6C">
        <w:rPr>
          <w:rFonts w:ascii="Times New Roman" w:hAnsi="Times New Roman" w:cs="Times New Roman"/>
          <w:color w:val="000000"/>
          <w:lang w:eastAsia="pl-PL"/>
        </w:rPr>
        <w:t>Z postępowania o udzielenie zamówienia</w:t>
      </w:r>
      <w:r w:rsidRPr="008D4A6C">
        <w:rPr>
          <w:rFonts w:ascii="Times New Roman" w:hAnsi="Times New Roman" w:cs="Times New Roman"/>
        </w:rPr>
        <w:t xml:space="preserve"> wyklucza się również Wykonawcę:</w:t>
      </w:r>
    </w:p>
    <w:p w14:paraId="33A9CD1C" w14:textId="77777777" w:rsidR="00F30F14" w:rsidRPr="008D4A6C"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2E858A" w14:textId="77777777" w:rsidR="00F30F14"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C5B4DB" w14:textId="77777777" w:rsidR="00137B3D" w:rsidRPr="00137B3D" w:rsidRDefault="00137B3D" w:rsidP="00137B3D">
      <w:pPr>
        <w:suppressAutoHyphens/>
        <w:spacing w:line="264" w:lineRule="auto"/>
        <w:ind w:left="284" w:right="289"/>
        <w:jc w:val="both"/>
        <w:rPr>
          <w:rFonts w:ascii="Times New Roman" w:hAnsi="Times New Roman" w:cs="Times New Roman"/>
        </w:rPr>
      </w:pPr>
      <w:r w:rsidRPr="00137B3D">
        <w:rPr>
          <w:rFonts w:ascii="Times New Roman" w:hAnsi="Times New Roman" w:cs="Times New Roman"/>
        </w:rPr>
        <w:t xml:space="preserve">3. </w:t>
      </w:r>
    </w:p>
    <w:p w14:paraId="56B81876" w14:textId="77777777" w:rsidR="00137B3D" w:rsidRPr="00137B3D" w:rsidRDefault="00137B3D" w:rsidP="00137B3D">
      <w:pPr>
        <w:suppressAutoHyphens/>
        <w:spacing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F8F5E13"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1) obywateli rosyjskich lub osób fizycznych lub prawnych, podmiotów lub organów z siedzibą w Rosji</w:t>
      </w:r>
    </w:p>
    <w:p w14:paraId="6A18FEBA"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2) osób prawnych, podmiotów lub organów, do których prawa własności bezpośrednio lub pośrednio w ponad 50% należą do podmiotu, o którym mowa w lit. a) niniejszego ustępu ; lub</w:t>
      </w:r>
    </w:p>
    <w:p w14:paraId="5BF12147"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3) osób fizycznych lub prawnych, podmiotów lub organów działających w imieniu lub pod kierunkiem podmiotu, o którym mowa w lit. a) lub b) niniejszego ustępu</w:t>
      </w:r>
    </w:p>
    <w:p w14:paraId="4C96765C"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W tym podwykonawców, dostawców lub podmiotów, na których zdolności podlega się w rozumieniu dyrektyw w systemie zamówień publicznych, w przypadku gdy przypada na nich ponad 10%wartosci zamówienia. </w:t>
      </w:r>
    </w:p>
    <w:p w14:paraId="434791E5" w14:textId="77777777" w:rsidR="00137B3D" w:rsidRPr="00137B3D" w:rsidRDefault="00137B3D" w:rsidP="00137B3D">
      <w:pPr>
        <w:spacing w:after="200"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14:paraId="2BB4DC4E" w14:textId="77777777"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745535" w14:textId="77777777"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F5A6ED" w14:textId="77777777" w:rsidR="00881294" w:rsidRPr="006000E8" w:rsidRDefault="00137B3D" w:rsidP="006000E8">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4118F51" w14:textId="0ABE53FA" w:rsidR="00F30F14" w:rsidRPr="008D4A6C" w:rsidRDefault="000A35E8">
      <w:pPr>
        <w:shd w:val="clear" w:color="auto" w:fill="FFFFFF"/>
        <w:jc w:val="both"/>
        <w:rPr>
          <w:rFonts w:ascii="Times New Roman" w:eastAsia="Arial" w:hAnsi="Times New Roman" w:cs="Times New Roman"/>
          <w:b/>
          <w:color w:val="000000"/>
          <w:u w:val="single"/>
        </w:rPr>
      </w:pPr>
      <w:r w:rsidRPr="008D4A6C">
        <w:rPr>
          <w:rFonts w:ascii="Times New Roman" w:eastAsia="Arial" w:hAnsi="Times New Roman" w:cs="Times New Roman"/>
          <w:b/>
          <w:color w:val="000000"/>
          <w:u w:val="single"/>
        </w:rPr>
        <w:t>XI.IV.  P</w:t>
      </w:r>
      <w:r w:rsidR="00794DDB">
        <w:rPr>
          <w:rFonts w:ascii="Times New Roman" w:eastAsia="Arial" w:hAnsi="Times New Roman" w:cs="Times New Roman"/>
          <w:b/>
          <w:color w:val="000000"/>
          <w:u w:val="single"/>
        </w:rPr>
        <w:t>rocedura samooczyszczenia</w:t>
      </w:r>
    </w:p>
    <w:p w14:paraId="50B3D943" w14:textId="77777777" w:rsidR="00F30F14" w:rsidRPr="008D4A6C" w:rsidRDefault="000A35E8">
      <w:pPr>
        <w:pStyle w:val="Akapitzlist"/>
        <w:numPr>
          <w:ilvl w:val="0"/>
          <w:numId w:val="8"/>
        </w:numPr>
        <w:tabs>
          <w:tab w:val="left" w:pos="0"/>
        </w:tabs>
        <w:suppressAutoHyphens w:val="0"/>
        <w:spacing w:after="0" w:line="240" w:lineRule="auto"/>
        <w:ind w:left="709" w:hanging="283"/>
        <w:jc w:val="both"/>
        <w:rPr>
          <w:rFonts w:ascii="Times New Roman" w:hAnsi="Times New Roman" w:cs="Times New Roman"/>
          <w:sz w:val="24"/>
          <w:szCs w:val="24"/>
        </w:rPr>
      </w:pPr>
      <w:r w:rsidRPr="008D4A6C">
        <w:rPr>
          <w:rFonts w:ascii="Times New Roman" w:hAnsi="Times New Roman" w:cs="Times New Roman"/>
          <w:sz w:val="24"/>
          <w:szCs w:val="24"/>
        </w:rPr>
        <w:t xml:space="preserve">Wykonawca nie podlega wykluczeniu w okolicznościach określonych w art. 108 ust. 1 pkt 1, 2 i 5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xml:space="preserve"> lub art. 109 ust. 1 pkt 1 i 4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jeżeli udowodni zamawiającemu, że spełnił łącznie następujące przesłanki:</w:t>
      </w:r>
    </w:p>
    <w:p w14:paraId="1EA2BA15" w14:textId="77777777" w:rsidR="00F30F14" w:rsidRPr="008D4A6C" w:rsidRDefault="000A35E8">
      <w:pPr>
        <w:pStyle w:val="Akapitzlist"/>
        <w:numPr>
          <w:ilvl w:val="0"/>
          <w:numId w:val="9"/>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63C969D4" w14:textId="77777777" w:rsidR="00F30F14" w:rsidRPr="008D4A6C" w:rsidRDefault="000A35E8">
      <w:pPr>
        <w:pStyle w:val="Akapitzlist"/>
        <w:numPr>
          <w:ilvl w:val="0"/>
          <w:numId w:val="9"/>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0EDDEAE" w14:textId="77777777" w:rsidR="00F30F14" w:rsidRPr="008D4A6C" w:rsidRDefault="000A35E8">
      <w:pPr>
        <w:pStyle w:val="Akapitzlist"/>
        <w:numPr>
          <w:ilvl w:val="0"/>
          <w:numId w:val="9"/>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podjął konkretne środki techniczne, organizacyjne i kadrowe, o</w:t>
      </w:r>
      <w:r w:rsidR="006E704E">
        <w:rPr>
          <w:rFonts w:ascii="Times New Roman" w:hAnsi="Times New Roman" w:cs="Times New Roman"/>
          <w:sz w:val="24"/>
          <w:szCs w:val="24"/>
        </w:rPr>
        <w:t xml:space="preserve">dpowiednie dla </w:t>
      </w:r>
      <w:r w:rsidRPr="008D4A6C">
        <w:rPr>
          <w:rFonts w:ascii="Times New Roman" w:hAnsi="Times New Roman" w:cs="Times New Roman"/>
          <w:sz w:val="24"/>
          <w:szCs w:val="24"/>
        </w:rPr>
        <w:t>zapobiegania dalszym przestępstwom, wykroczeniom lub nieprawidłowemu postępowaniu, w szczególności:</w:t>
      </w:r>
    </w:p>
    <w:p w14:paraId="00848BF0" w14:textId="77777777" w:rsidR="00F30F14" w:rsidRPr="008D4A6C" w:rsidRDefault="000A35E8">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zerwał wszelkie powiązania z osobami lub podmiotami odpowiedzialnymi za                 nieprawidłowe postępowanie wykonawcy,</w:t>
      </w:r>
    </w:p>
    <w:p w14:paraId="77F917AD" w14:textId="77777777" w:rsidR="00F30F14" w:rsidRPr="008D4A6C" w:rsidRDefault="000A35E8">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zreorganizował personel,</w:t>
      </w:r>
    </w:p>
    <w:p w14:paraId="2A0E4F78" w14:textId="77777777" w:rsidR="00F30F14" w:rsidRPr="008D4A6C" w:rsidRDefault="000A35E8">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wdrożył system sprawozdawczości i kontroli,</w:t>
      </w:r>
    </w:p>
    <w:p w14:paraId="020B8B22" w14:textId="77777777" w:rsidR="00F30F14" w:rsidRPr="008D4A6C" w:rsidRDefault="000A35E8">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utworzył struktury audytu wewnętrznego do monitorowania przestrzegania przepisów, wewnętrznych regulacji lub standardów,</w:t>
      </w:r>
    </w:p>
    <w:p w14:paraId="0FE55758" w14:textId="77777777" w:rsidR="00F30F14" w:rsidRPr="008D4A6C" w:rsidRDefault="000A35E8">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wprowadził wewnętrzne regulacje dotyczące odpowiedzialności i odszkodowań za nieprzestrzeganie przepisów, wewnętrznych regulacji lub standardów.</w:t>
      </w:r>
    </w:p>
    <w:p w14:paraId="6C548317" w14:textId="77777777" w:rsidR="00F30F14" w:rsidRPr="008D4A6C" w:rsidRDefault="000A35E8">
      <w:pPr>
        <w:pStyle w:val="Akapitzlist"/>
        <w:suppressAutoHyphens w:val="0"/>
        <w:spacing w:after="0" w:line="240" w:lineRule="auto"/>
        <w:ind w:left="709" w:hanging="352"/>
        <w:jc w:val="both"/>
        <w:rPr>
          <w:rFonts w:ascii="Times New Roman" w:hAnsi="Times New Roman" w:cs="Times New Roman"/>
          <w:sz w:val="24"/>
          <w:szCs w:val="24"/>
        </w:rPr>
      </w:pPr>
      <w:r w:rsidRPr="008D4A6C">
        <w:rPr>
          <w:rFonts w:ascii="Times New Roman" w:hAnsi="Times New Roman" w:cs="Times New Roman"/>
          <w:color w:val="000000"/>
          <w:sz w:val="24"/>
          <w:szCs w:val="24"/>
        </w:rPr>
        <w:t>2. 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0135FC13" w14:textId="77777777" w:rsidR="00F30F14" w:rsidRPr="008D4A6C" w:rsidRDefault="000A35E8">
      <w:pPr>
        <w:pStyle w:val="Akapitzlist"/>
        <w:suppressAutoHyphens w:val="0"/>
        <w:spacing w:after="0" w:line="240" w:lineRule="auto"/>
        <w:ind w:left="567" w:hanging="283"/>
        <w:jc w:val="both"/>
        <w:rPr>
          <w:rFonts w:ascii="Times New Roman" w:hAnsi="Times New Roman" w:cs="Times New Roman"/>
          <w:color w:val="000000"/>
          <w:sz w:val="24"/>
          <w:szCs w:val="24"/>
        </w:rPr>
      </w:pPr>
      <w:r w:rsidRPr="008D4A6C">
        <w:rPr>
          <w:rFonts w:ascii="Times New Roman" w:hAnsi="Times New Roman" w:cs="Times New Roman"/>
          <w:color w:val="000000"/>
          <w:sz w:val="24"/>
          <w:szCs w:val="24"/>
        </w:rPr>
        <w:t xml:space="preserve">3. Wykonawca może zostać wykluczony przez zamawiającego na każdym etapie postępowania </w:t>
      </w:r>
      <w:r w:rsidRPr="008D4A6C">
        <w:rPr>
          <w:rFonts w:ascii="Times New Roman" w:hAnsi="Times New Roman" w:cs="Times New Roman"/>
          <w:color w:val="000000"/>
          <w:sz w:val="24"/>
          <w:szCs w:val="24"/>
        </w:rPr>
        <w:br/>
        <w:t>o udzielenie zamówienia.</w:t>
      </w:r>
    </w:p>
    <w:p w14:paraId="0F141BFA" w14:textId="77777777" w:rsidR="00F30F14" w:rsidRDefault="000A35E8">
      <w:pPr>
        <w:pStyle w:val="Akapitzlist"/>
        <w:suppressAutoHyphens w:val="0"/>
        <w:spacing w:after="0" w:line="240" w:lineRule="auto"/>
        <w:ind w:left="567" w:hanging="283"/>
        <w:jc w:val="both"/>
        <w:rPr>
          <w:rFonts w:ascii="Times New Roman" w:eastAsia="Arial" w:hAnsi="Times New Roman" w:cs="Times New Roman"/>
          <w:color w:val="000000"/>
          <w:sz w:val="24"/>
          <w:szCs w:val="24"/>
        </w:rPr>
      </w:pPr>
      <w:r w:rsidRPr="008D4A6C">
        <w:rPr>
          <w:rFonts w:ascii="Times New Roman" w:eastAsia="Arial" w:hAnsi="Times New Roman" w:cs="Times New Roman"/>
          <w:color w:val="000000"/>
          <w:sz w:val="24"/>
          <w:szCs w:val="24"/>
        </w:rPr>
        <w:t>4. W celu skorzystania z instytucji ,,samooczyszczenia", Wykonawca zobowiązany jest do wypełnienia stosownych informacji w oświadczeniu stanowiącym załącznik nr 3 do Specyfikacji.</w:t>
      </w:r>
    </w:p>
    <w:p w14:paraId="11820CB5" w14:textId="77777777" w:rsidR="00F30F14" w:rsidRPr="006000E8" w:rsidRDefault="00F30F14" w:rsidP="006000E8">
      <w:pPr>
        <w:jc w:val="both"/>
        <w:rPr>
          <w:rFonts w:ascii="Times New Roman" w:eastAsia="Arial" w:hAnsi="Times New Roman" w:cs="Times New Roman"/>
          <w:b/>
          <w:i/>
          <w:color w:val="000000"/>
          <w:u w:val="single"/>
        </w:rPr>
      </w:pPr>
    </w:p>
    <w:p w14:paraId="452E344A" w14:textId="77777777" w:rsidR="00F30F14" w:rsidRPr="00FE21D9" w:rsidRDefault="000A35E8" w:rsidP="00FE21D9">
      <w:pPr>
        <w:pStyle w:val="Akapitzlist"/>
        <w:suppressAutoHyphens w:val="0"/>
        <w:spacing w:after="0" w:line="240" w:lineRule="auto"/>
        <w:ind w:left="737" w:hanging="737"/>
        <w:jc w:val="both"/>
        <w:rPr>
          <w:rFonts w:ascii="Times New Roman" w:hAnsi="Times New Roman" w:cs="Times New Roman"/>
          <w:sz w:val="24"/>
          <w:szCs w:val="24"/>
        </w:rPr>
      </w:pPr>
      <w:r w:rsidRPr="008D4A6C">
        <w:rPr>
          <w:rFonts w:ascii="Times New Roman" w:eastAsia="Arial" w:hAnsi="Times New Roman" w:cs="Times New Roman"/>
          <w:b/>
          <w:color w:val="000000"/>
          <w:sz w:val="24"/>
          <w:szCs w:val="24"/>
          <w:u w:val="single"/>
        </w:rPr>
        <w:t>XI.V. Wykaz oświadczeń lub dokumentów potwierdzających spełnienie warunków udziału w postępowaniu oraz postaw do wykluczenia  - informację wstępne</w:t>
      </w:r>
    </w:p>
    <w:p w14:paraId="1898C361" w14:textId="77777777" w:rsidR="00E40555" w:rsidRDefault="000A35E8">
      <w:pPr>
        <w:numPr>
          <w:ilvl w:val="0"/>
          <w:numId w:val="11"/>
        </w:numPr>
        <w:tabs>
          <w:tab w:val="left" w:pos="0"/>
        </w:tabs>
        <w:ind w:left="284"/>
        <w:jc w:val="both"/>
        <w:rPr>
          <w:rFonts w:ascii="Times New Roman" w:eastAsia="Arial" w:hAnsi="Times New Roman" w:cs="Times New Roman"/>
          <w:bCs/>
          <w:color w:val="000000"/>
        </w:rPr>
      </w:pPr>
      <w:r w:rsidRPr="008D4A6C">
        <w:rPr>
          <w:rFonts w:ascii="Times New Roman" w:eastAsia="Arial" w:hAnsi="Times New Roman" w:cs="Times New Roman"/>
          <w:bCs/>
          <w:color w:val="000000"/>
        </w:rPr>
        <w:t xml:space="preserve">Zamawiający zgodnie z art. </w:t>
      </w:r>
      <w:r w:rsidR="00E40555">
        <w:rPr>
          <w:rFonts w:ascii="Times New Roman" w:eastAsia="Arial" w:hAnsi="Times New Roman" w:cs="Times New Roman"/>
          <w:bCs/>
          <w:color w:val="000000"/>
        </w:rPr>
        <w:t>274</w:t>
      </w:r>
      <w:r w:rsidRPr="008D4A6C">
        <w:rPr>
          <w:rFonts w:ascii="Times New Roman" w:eastAsia="Arial" w:hAnsi="Times New Roman" w:cs="Times New Roman"/>
          <w:bCs/>
          <w:color w:val="000000"/>
        </w:rPr>
        <w:t xml:space="preserve"> ust. 1 ustawy </w:t>
      </w:r>
      <w:proofErr w:type="spellStart"/>
      <w:r w:rsidRPr="008D4A6C">
        <w:rPr>
          <w:rFonts w:ascii="Times New Roman" w:eastAsia="Arial" w:hAnsi="Times New Roman" w:cs="Times New Roman"/>
          <w:bCs/>
          <w:color w:val="000000"/>
        </w:rPr>
        <w:t>Pzp</w:t>
      </w:r>
      <w:proofErr w:type="spellEnd"/>
      <w:r w:rsidRPr="008D4A6C">
        <w:rPr>
          <w:rFonts w:ascii="Times New Roman" w:eastAsia="Arial" w:hAnsi="Times New Roman" w:cs="Times New Roman"/>
          <w:bCs/>
          <w:color w:val="000000"/>
        </w:rPr>
        <w:t xml:space="preserve"> </w:t>
      </w:r>
      <w:r w:rsidR="00E40555">
        <w:rPr>
          <w:rFonts w:ascii="Times New Roman" w:eastAsia="Arial" w:hAnsi="Times New Roman" w:cs="Times New Roman"/>
          <w:bCs/>
          <w:color w:val="000000"/>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378C1CC8" w14:textId="77777777" w:rsidR="00F30F14" w:rsidRPr="008D4A6C" w:rsidRDefault="000A35E8" w:rsidP="00E40555">
      <w:pPr>
        <w:jc w:val="both"/>
        <w:rPr>
          <w:rFonts w:ascii="Times New Roman" w:hAnsi="Times New Roman" w:cs="Times New Roman"/>
        </w:rPr>
      </w:pPr>
      <w:r w:rsidRPr="008D4A6C">
        <w:rPr>
          <w:rFonts w:ascii="Times New Roman" w:eastAsia="Arial" w:hAnsi="Times New Roman" w:cs="Times New Roman"/>
          <w:bCs/>
          <w:color w:val="000000"/>
        </w:rPr>
        <w:t xml:space="preserve">               </w:t>
      </w:r>
    </w:p>
    <w:p w14:paraId="1538F582" w14:textId="77777777" w:rsidR="00F30F14" w:rsidRPr="00137B3D" w:rsidRDefault="000A35E8">
      <w:pPr>
        <w:shd w:val="clear" w:color="auto" w:fill="FFFFFF"/>
        <w:jc w:val="both"/>
        <w:rPr>
          <w:rFonts w:ascii="Times New Roman" w:eastAsia="Arial" w:hAnsi="Times New Roman" w:cs="Times New Roman"/>
          <w:b/>
          <w:color w:val="000000"/>
          <w:u w:val="single"/>
        </w:rPr>
      </w:pPr>
      <w:r w:rsidRPr="00137B3D">
        <w:rPr>
          <w:rFonts w:ascii="Times New Roman" w:eastAsia="Arial" w:hAnsi="Times New Roman" w:cs="Times New Roman"/>
          <w:b/>
          <w:color w:val="000000"/>
          <w:u w:val="single"/>
        </w:rPr>
        <w:t>XI.VI.</w:t>
      </w:r>
      <w:r w:rsidR="00EA7A4B" w:rsidRPr="00137B3D">
        <w:rPr>
          <w:rFonts w:ascii="Times New Roman" w:eastAsia="Arial" w:hAnsi="Times New Roman" w:cs="Times New Roman"/>
          <w:b/>
          <w:color w:val="000000"/>
          <w:u w:val="single"/>
        </w:rPr>
        <w:t xml:space="preserve"> </w:t>
      </w:r>
      <w:r w:rsidRPr="00137B3D">
        <w:rPr>
          <w:rFonts w:ascii="Times New Roman" w:eastAsia="Arial" w:hAnsi="Times New Roman" w:cs="Times New Roman"/>
          <w:b/>
          <w:color w:val="000000"/>
          <w:u w:val="single"/>
        </w:rPr>
        <w:t>Wykaz oświadczeń lub dokumentów, jakie mają dostarczyć wykonawcy w celu potwierdzenia spełnienia warunków udziału w postępowaniu wraz z ofertą</w:t>
      </w:r>
    </w:p>
    <w:p w14:paraId="452F2F54" w14:textId="77777777" w:rsidR="003D0164" w:rsidRPr="003D0164" w:rsidRDefault="003D0164">
      <w:pPr>
        <w:numPr>
          <w:ilvl w:val="0"/>
          <w:numId w:val="14"/>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Do oferty wykonawca musi załączyć aktualne na dzień składania ofert oświadczenia w zakresie wskazanym w załączniku nr 3 i 4 do niniejszej SWZ. Informacje zawarte w oświadczeniu będą stanowić potwierdzenie, że wykonawca nie podlega wykluczeniu oraz spełnia warunki udziału w postępowaniu.</w:t>
      </w:r>
    </w:p>
    <w:p w14:paraId="3E377EB6" w14:textId="77777777" w:rsidR="003D0164" w:rsidRPr="003D0164" w:rsidRDefault="003D0164">
      <w:pPr>
        <w:numPr>
          <w:ilvl w:val="0"/>
          <w:numId w:val="14"/>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14:paraId="7204D3BF" w14:textId="77777777" w:rsidR="003D0164" w:rsidRPr="003D0164" w:rsidRDefault="003D0164">
      <w:pPr>
        <w:numPr>
          <w:ilvl w:val="0"/>
          <w:numId w:val="14"/>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Wykonawca, który powołuje się na zasoby innych podmiotów, w celu wykazania braku podstaw wykluczenia oraz spełniania, w zakresie w jakim powołuje się na ich zasoby, warunków udziału w postępowaniu zamieszcza informacje o tych podmiotach w oświadczeniach o których mowa w pkt. 1.</w:t>
      </w:r>
    </w:p>
    <w:p w14:paraId="3E3C391A" w14:textId="77777777" w:rsidR="003D0164" w:rsidRPr="003D0164" w:rsidRDefault="003D0164">
      <w:pPr>
        <w:numPr>
          <w:ilvl w:val="0"/>
          <w:numId w:val="14"/>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Zamawiający żąda wskazania przez wykonawcę części zamówienia, których wykonanie zamierza powierzyć podwykonawcom, i podania przez wykonawcę firm podwykonawców, jeżeli są znane. </w:t>
      </w:r>
    </w:p>
    <w:p w14:paraId="276777E2" w14:textId="77777777" w:rsidR="003D0164" w:rsidRPr="003D0164" w:rsidRDefault="003D0164">
      <w:pPr>
        <w:numPr>
          <w:ilvl w:val="0"/>
          <w:numId w:val="14"/>
        </w:numPr>
        <w:spacing w:after="200" w:line="276" w:lineRule="auto"/>
        <w:ind w:left="284" w:hanging="284"/>
        <w:contextualSpacing/>
        <w:jc w:val="both"/>
        <w:rPr>
          <w:rFonts w:ascii="Times New Roman" w:eastAsiaTheme="minorHAnsi" w:hAnsi="Times New Roman" w:cs="Times New Roman"/>
          <w:color w:val="000000"/>
          <w:kern w:val="0"/>
          <w:lang w:eastAsia="en-US" w:bidi="ar-SA"/>
        </w:rPr>
      </w:pPr>
      <w:r w:rsidRPr="003D0164">
        <w:rPr>
          <w:rFonts w:ascii="Times New Roman" w:eastAsiaTheme="minorHAnsi" w:hAnsi="Times New Roman" w:cs="Times New Roman"/>
          <w:color w:val="000000"/>
          <w:kern w:val="0"/>
          <w:lang w:eastAsia="en-US" w:bidi="ar-SA"/>
        </w:rPr>
        <w:t>Zamawiający dokona oceny ofert, a następnie zbada, czy wykonawca, którego oferta została oceniona jako najkorzystniejsza, nie podlega wykluczeniu oraz spełnia warunki udziału w postępowaniu.</w:t>
      </w:r>
    </w:p>
    <w:p w14:paraId="476EDFFC" w14:textId="77777777"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6. Ponadto do oferty wykonawca musi załączyć</w:t>
      </w:r>
    </w:p>
    <w:p w14:paraId="039399F2" w14:textId="77777777"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ab/>
        <w:t>a) druk ofert – załącznik nr 1</w:t>
      </w:r>
    </w:p>
    <w:p w14:paraId="508592C2" w14:textId="77777777"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ab/>
        <w:t>b) formularz cenowy – załącznik nr 2</w:t>
      </w:r>
    </w:p>
    <w:p w14:paraId="2F5BFF02" w14:textId="77777777"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ab/>
        <w:t>c) oświadczenie dotyczące spełniania warunków udziału w postępowaniu – załącznik nr 3</w:t>
      </w:r>
    </w:p>
    <w:p w14:paraId="7752C418" w14:textId="77777777" w:rsidR="003D0164" w:rsidRPr="003D0164" w:rsidRDefault="003D0164" w:rsidP="003D0164">
      <w:pPr>
        <w:ind w:left="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d) oświadczenie dotyczące przesłanek wykluczenia z postępowania – załącznik nr 4</w:t>
      </w:r>
    </w:p>
    <w:p w14:paraId="3D39BACA" w14:textId="77777777" w:rsidR="003D0164" w:rsidRPr="003D0164" w:rsidRDefault="003D0164" w:rsidP="003D0164">
      <w:pPr>
        <w:ind w:left="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e) </w:t>
      </w:r>
      <w:r w:rsidRPr="003D0164">
        <w:rPr>
          <w:rFonts w:ascii="Times New Roman" w:eastAsiaTheme="minorHAnsi" w:hAnsi="Times New Roman" w:cs="Times New Roman"/>
          <w:color w:val="000000"/>
          <w:kern w:val="0"/>
          <w:lang w:eastAsia="en-US" w:bidi="ar-SA"/>
        </w:rPr>
        <w:t>oświadczenie, że produkty posiadają deklarację zgodności i są oznakowane znakiem CE oraz posiadają (jeśli dotyczy w zależności od klasy oferowanego wyrobu) wpis lub zgłoszenie do rejestru wyrobów medycznych – (zgodnie z ustawą z dnia 20 maja 2010 r o wyrobach medycznych (Dz.U. z 2020 poz. 186) – załącznik 5</w:t>
      </w:r>
    </w:p>
    <w:p w14:paraId="6ABFAAC7" w14:textId="77777777" w:rsidR="003D0164" w:rsidRPr="003D0164" w:rsidRDefault="003D0164" w:rsidP="003D0164">
      <w:pPr>
        <w:tabs>
          <w:tab w:val="left" w:pos="851"/>
        </w:tabs>
        <w:ind w:right="140"/>
        <w:jc w:val="both"/>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pl-PL" w:bidi="ar-SA"/>
        </w:rPr>
        <w:t xml:space="preserve">    f) oświadczenie </w:t>
      </w:r>
      <w:proofErr w:type="spellStart"/>
      <w:r w:rsidRPr="003D0164">
        <w:rPr>
          <w:rFonts w:ascii="Times New Roman" w:eastAsia="Times New Roman" w:hAnsi="Times New Roman" w:cs="Times New Roman"/>
          <w:kern w:val="0"/>
          <w:lang w:eastAsia="pl-PL" w:bidi="ar-SA"/>
        </w:rPr>
        <w:t>Rodo</w:t>
      </w:r>
      <w:proofErr w:type="spellEnd"/>
      <w:r w:rsidRPr="003D0164">
        <w:rPr>
          <w:rFonts w:ascii="Times New Roman" w:eastAsia="Times New Roman" w:hAnsi="Times New Roman" w:cs="Times New Roman"/>
          <w:kern w:val="0"/>
          <w:lang w:eastAsia="pl-PL" w:bidi="ar-SA"/>
        </w:rPr>
        <w:t xml:space="preserve"> – stanowi załącznik nr 6</w:t>
      </w:r>
    </w:p>
    <w:p w14:paraId="56077480" w14:textId="77777777" w:rsidR="003D0164" w:rsidRPr="003D0164" w:rsidRDefault="003D0164" w:rsidP="003D0164">
      <w:pPr>
        <w:ind w:left="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g) zaakceptowany wzór umowy – załącznik nr 7</w:t>
      </w:r>
    </w:p>
    <w:p w14:paraId="770D3507" w14:textId="77777777" w:rsidR="00137B3D" w:rsidRPr="008D4A6C" w:rsidRDefault="00137B3D" w:rsidP="00137B3D">
      <w:pPr>
        <w:tabs>
          <w:tab w:val="left" w:pos="0"/>
        </w:tabs>
        <w:ind w:left="785"/>
        <w:jc w:val="both"/>
        <w:rPr>
          <w:rFonts w:ascii="Times New Roman" w:hAnsi="Times New Roman" w:cs="Times New Roman"/>
        </w:rPr>
      </w:pPr>
    </w:p>
    <w:p w14:paraId="50B84846" w14:textId="00EDE00F" w:rsidR="003D0164" w:rsidRPr="003D0164" w:rsidRDefault="00BA4D5A" w:rsidP="003D0164">
      <w:pPr>
        <w:jc w:val="both"/>
        <w:rPr>
          <w:rFonts w:ascii="Times New Roman" w:eastAsiaTheme="minorHAnsi" w:hAnsi="Times New Roman" w:cs="Times New Roman"/>
          <w:b/>
          <w:kern w:val="0"/>
          <w:lang w:eastAsia="en-US" w:bidi="ar-SA"/>
        </w:rPr>
      </w:pPr>
      <w:r>
        <w:rPr>
          <w:rFonts w:ascii="Times New Roman" w:eastAsiaTheme="minorHAnsi" w:hAnsi="Times New Roman" w:cs="Times New Roman"/>
          <w:b/>
          <w:kern w:val="0"/>
          <w:u w:val="single"/>
          <w:lang w:eastAsia="en-US" w:bidi="ar-SA"/>
        </w:rPr>
        <w:t>XII</w:t>
      </w:r>
      <w:r w:rsidR="003D0164" w:rsidRPr="00D13D88">
        <w:rPr>
          <w:rFonts w:ascii="Times New Roman" w:eastAsiaTheme="minorHAnsi" w:hAnsi="Times New Roman" w:cs="Times New Roman"/>
          <w:b/>
          <w:kern w:val="0"/>
          <w:u w:val="single"/>
          <w:lang w:eastAsia="en-US" w:bidi="ar-SA"/>
        </w:rPr>
        <w:t>. Informacje o sposobie porozumiewania się zamawiającego z wykonawcami oraz przekazywania oświadczeń lub dokumentów, a także wskazanie osób uprawnionych do porozumiewania się z wykonawcami</w:t>
      </w:r>
      <w:r w:rsidR="003D0164" w:rsidRPr="003D0164">
        <w:rPr>
          <w:rFonts w:ascii="Times New Roman" w:eastAsiaTheme="minorHAnsi" w:hAnsi="Times New Roman" w:cs="Times New Roman"/>
          <w:b/>
          <w:kern w:val="0"/>
          <w:lang w:eastAsia="en-US" w:bidi="ar-SA"/>
        </w:rPr>
        <w:t>.</w:t>
      </w:r>
    </w:p>
    <w:p w14:paraId="48B993A6" w14:textId="77777777" w:rsidR="003D0164" w:rsidRPr="003D0164" w:rsidRDefault="003D0164">
      <w:pPr>
        <w:numPr>
          <w:ilvl w:val="0"/>
          <w:numId w:val="15"/>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lastRenderedPageBreak/>
        <w:t xml:space="preserve">W niniejszym postępowaniu oświadczenia, wnioski, zawiadomienia oraz pisma o wyjaśnienia Zamawiający i Wykonawcy przekazują </w:t>
      </w:r>
      <w:r w:rsidRPr="003D0164">
        <w:rPr>
          <w:rFonts w:ascii="Times New Roman" w:eastAsia="SimSun;宋体" w:hAnsi="Times New Roman" w:cs="Times New Roman"/>
          <w:lang w:eastAsia="hi-IN"/>
        </w:rPr>
        <w:t xml:space="preserve">za pomocą platformy zakupowej </w:t>
      </w:r>
      <w:hyperlink r:id="rId9">
        <w:r w:rsidRPr="003D0164">
          <w:rPr>
            <w:rFonts w:ascii="Times New Roman" w:eastAsia="SimSun;宋体" w:hAnsi="Times New Roman" w:cs="Times New Roman"/>
            <w:color w:val="0000FF"/>
            <w:u w:val="single"/>
            <w:lang w:eastAsia="hi-IN"/>
          </w:rPr>
          <w:t>https://platformazakupowa.pl/pn/szpitalprzasnysz</w:t>
        </w:r>
      </w:hyperlink>
      <w:r w:rsidRPr="003D0164">
        <w:rPr>
          <w:rFonts w:ascii="Times New Roman" w:eastAsia="SimSun;宋体" w:hAnsi="Times New Roman" w:cs="Times New Roman"/>
          <w:lang w:eastAsia="hi-IN"/>
        </w:rPr>
        <w:t>.</w:t>
      </w:r>
      <w:r w:rsidRPr="003D0164">
        <w:rPr>
          <w:rFonts w:ascii="Times New Roman" w:eastAsia="Times New Roman" w:hAnsi="Times New Roman" w:cs="Times New Roman"/>
          <w:kern w:val="0"/>
          <w:lang w:eastAsia="pl-PL" w:bidi="ar-SA"/>
        </w:rPr>
        <w:tab/>
      </w:r>
    </w:p>
    <w:p w14:paraId="12622891" w14:textId="77777777" w:rsidR="003D0164" w:rsidRPr="003D0164" w:rsidRDefault="003D0164">
      <w:pPr>
        <w:numPr>
          <w:ilvl w:val="0"/>
          <w:numId w:val="15"/>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Wykonawca może zwrócić się do Zamawiającego o wyjaśnienie treści SWZ. Zamawiający odpowie niezwłocznie, nie później jednak niż 2 dni przed upływem terminu składania ofert umieści taką informację n</w:t>
      </w:r>
      <w:r w:rsidR="00D13D88">
        <w:rPr>
          <w:rFonts w:ascii="Times New Roman" w:eastAsia="Times New Roman" w:hAnsi="Times New Roman" w:cs="Times New Roman"/>
          <w:kern w:val="0"/>
          <w:lang w:eastAsia="pl-PL" w:bidi="ar-SA"/>
        </w:rPr>
        <w:t xml:space="preserve">a </w:t>
      </w:r>
      <w:r w:rsidR="00E40555">
        <w:rPr>
          <w:rFonts w:ascii="Times New Roman" w:eastAsia="Times New Roman" w:hAnsi="Times New Roman" w:cs="Times New Roman"/>
          <w:kern w:val="0"/>
          <w:lang w:eastAsia="pl-PL" w:bidi="ar-SA"/>
        </w:rPr>
        <w:t>stronie prowadzonego postępowania</w:t>
      </w:r>
      <w:r w:rsidRPr="003D0164">
        <w:rPr>
          <w:rFonts w:ascii="Times New Roman" w:eastAsia="Times New Roman" w:hAnsi="Times New Roman" w:cs="Times New Roman"/>
          <w:kern w:val="0"/>
          <w:lang w:eastAsia="pl-PL" w:bidi="ar-SA"/>
        </w:rPr>
        <w:t xml:space="preserve"> pod warunkiem, że wniosek o wyjaśnienie treści specyfikacji wpłynął do Zamawiającego najpóźniej 4 dni przed upływem terminu składania ofert.</w:t>
      </w:r>
    </w:p>
    <w:p w14:paraId="5ABAED4F" w14:textId="77777777" w:rsidR="003D0164" w:rsidRPr="003D0164" w:rsidRDefault="003D0164">
      <w:pPr>
        <w:numPr>
          <w:ilvl w:val="0"/>
          <w:numId w:val="15"/>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Jeżeli Zamawiający lub Wykonawca przekazują oświadczenia, wnioski, zawiadomienia oraz informacje faxem,</w:t>
      </w:r>
      <w:r w:rsidR="00D13D88">
        <w:rPr>
          <w:rFonts w:ascii="Times New Roman" w:eastAsia="Times New Roman" w:hAnsi="Times New Roman" w:cs="Times New Roman"/>
          <w:kern w:val="0"/>
          <w:lang w:eastAsia="pl-PL" w:bidi="ar-SA"/>
        </w:rPr>
        <w:t xml:space="preserve"> </w:t>
      </w:r>
      <w:r w:rsidRPr="003D0164">
        <w:rPr>
          <w:rFonts w:ascii="Times New Roman" w:eastAsia="Times New Roman" w:hAnsi="Times New Roman" w:cs="Times New Roman"/>
          <w:kern w:val="0"/>
          <w:lang w:eastAsia="pl-PL" w:bidi="ar-SA"/>
        </w:rPr>
        <w:t>emailem każda ze stron na żądanie drugiej niezwłocznie potwierdza fakt ich otrzymania (za skuteczne poinformowanie Wykonawcy uważa się wydruk z faksu/e-mail Zamawiającego, który zawiera potwierdzenie nadania/wysłania bez błędów w przekazie).</w:t>
      </w:r>
    </w:p>
    <w:p w14:paraId="502ED719" w14:textId="77777777" w:rsidR="003D0164" w:rsidRPr="003D0164" w:rsidRDefault="003D0164">
      <w:pPr>
        <w:numPr>
          <w:ilvl w:val="0"/>
          <w:numId w:val="15"/>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xml:space="preserve">W przypadku braku potwierdzenia otrzymania wiadomości przez Wykonawcę Zamawiający domniema, iż pismo wysłane przez Zamawiającego faxem lub </w:t>
      </w:r>
      <w:r w:rsidR="00FE21D9">
        <w:rPr>
          <w:rFonts w:ascii="Times New Roman" w:eastAsia="Times New Roman" w:hAnsi="Times New Roman" w:cs="Times New Roman"/>
          <w:kern w:val="0"/>
          <w:lang w:eastAsia="pl-PL" w:bidi="ar-SA"/>
        </w:rPr>
        <w:t xml:space="preserve">e-mailem zostało </w:t>
      </w:r>
      <w:r w:rsidRPr="003D0164">
        <w:rPr>
          <w:rFonts w:ascii="Times New Roman" w:eastAsia="Times New Roman" w:hAnsi="Times New Roman" w:cs="Times New Roman"/>
          <w:kern w:val="0"/>
          <w:lang w:eastAsia="pl-PL" w:bidi="ar-SA"/>
        </w:rPr>
        <w:t>mu doręczone w sposób umożliwiający zapoznanie się z treścią pisma.</w:t>
      </w:r>
    </w:p>
    <w:p w14:paraId="2FFECD66" w14:textId="77777777" w:rsidR="003D0164" w:rsidRPr="003D0164" w:rsidRDefault="003D0164">
      <w:pPr>
        <w:numPr>
          <w:ilvl w:val="0"/>
          <w:numId w:val="15"/>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 sprawie procedury przetargowej osoba do kontaktów:</w:t>
      </w:r>
    </w:p>
    <w:p w14:paraId="5D1A8A6F" w14:textId="77777777" w:rsidR="003D0164" w:rsidRPr="003D0164" w:rsidRDefault="003D0164" w:rsidP="003D0164">
      <w:pPr>
        <w:tabs>
          <w:tab w:val="left" w:pos="426"/>
        </w:tabs>
        <w:ind w:left="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Magdalena Krzykowska tel. : (0-29) 75 34 405</w:t>
      </w:r>
    </w:p>
    <w:p w14:paraId="5E3DAFFF" w14:textId="77777777" w:rsidR="003D0164" w:rsidRPr="003D0164" w:rsidRDefault="003D0164" w:rsidP="003D0164">
      <w:pPr>
        <w:jc w:val="both"/>
        <w:rPr>
          <w:rFonts w:ascii="Times New Roman" w:eastAsiaTheme="minorHAnsi" w:hAnsi="Times New Roman" w:cs="Times New Roman"/>
          <w:b/>
          <w:kern w:val="0"/>
          <w:lang w:eastAsia="en-US" w:bidi="ar-SA"/>
        </w:rPr>
      </w:pPr>
    </w:p>
    <w:p w14:paraId="7F95A426" w14:textId="4B416CDC" w:rsidR="003D0164" w:rsidRPr="00D13D88" w:rsidRDefault="00BA4D5A" w:rsidP="003D0164">
      <w:pPr>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XIII</w:t>
      </w:r>
      <w:r w:rsidR="003D0164" w:rsidRPr="00D13D88">
        <w:rPr>
          <w:rFonts w:ascii="Times New Roman" w:eastAsiaTheme="minorHAnsi" w:hAnsi="Times New Roman" w:cs="Times New Roman"/>
          <w:b/>
          <w:kern w:val="0"/>
          <w:u w:val="single"/>
          <w:lang w:eastAsia="en-US" w:bidi="ar-SA"/>
        </w:rPr>
        <w:t>. W</w:t>
      </w:r>
      <w:r w:rsidR="00794DDB">
        <w:rPr>
          <w:rFonts w:ascii="Times New Roman" w:eastAsiaTheme="minorHAnsi" w:hAnsi="Times New Roman" w:cs="Times New Roman"/>
          <w:b/>
          <w:kern w:val="0"/>
          <w:u w:val="single"/>
          <w:lang w:eastAsia="en-US" w:bidi="ar-SA"/>
        </w:rPr>
        <w:t>ymagania dotyczące wadium</w:t>
      </w:r>
      <w:r w:rsidR="003D0164" w:rsidRPr="00D13D88">
        <w:rPr>
          <w:rFonts w:ascii="Times New Roman" w:eastAsiaTheme="minorHAnsi" w:hAnsi="Times New Roman" w:cs="Times New Roman"/>
          <w:b/>
          <w:kern w:val="0"/>
          <w:u w:val="single"/>
          <w:lang w:eastAsia="en-US" w:bidi="ar-SA"/>
        </w:rPr>
        <w:t xml:space="preserve"> </w:t>
      </w:r>
    </w:p>
    <w:p w14:paraId="2AC72FD4" w14:textId="77777777" w:rsidR="003D0164" w:rsidRPr="003D0164" w:rsidRDefault="003D0164" w:rsidP="003D0164">
      <w:pPr>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Zamawiający nie wymaga wniesienia wadium.</w:t>
      </w:r>
    </w:p>
    <w:p w14:paraId="3682B2C1" w14:textId="77777777" w:rsidR="003D0164" w:rsidRPr="003D0164" w:rsidRDefault="003D0164" w:rsidP="003D0164">
      <w:pPr>
        <w:jc w:val="both"/>
        <w:rPr>
          <w:rFonts w:ascii="Times New Roman" w:eastAsia="Times New Roman" w:hAnsi="Times New Roman" w:cs="Times New Roman"/>
          <w:kern w:val="0"/>
          <w:lang w:eastAsia="pl-PL" w:bidi="ar-SA"/>
        </w:rPr>
      </w:pPr>
    </w:p>
    <w:p w14:paraId="4F106EAE" w14:textId="32D7DB62" w:rsidR="003D0164" w:rsidRPr="00D13D88" w:rsidRDefault="00BA4D5A" w:rsidP="003D0164">
      <w:pPr>
        <w:jc w:val="both"/>
        <w:rPr>
          <w:rFonts w:ascii="Times New Roman" w:eastAsiaTheme="minorHAnsi" w:hAnsi="Times New Roman" w:cs="Times New Roman"/>
          <w:kern w:val="0"/>
          <w:u w:val="single"/>
          <w:lang w:eastAsia="en-US" w:bidi="ar-SA"/>
        </w:rPr>
      </w:pPr>
      <w:r>
        <w:rPr>
          <w:rFonts w:ascii="Times New Roman" w:eastAsia="Times New Roman" w:hAnsi="Times New Roman" w:cs="Times New Roman"/>
          <w:b/>
          <w:kern w:val="0"/>
          <w:u w:val="single"/>
          <w:lang w:eastAsia="pl-PL" w:bidi="ar-SA"/>
        </w:rPr>
        <w:t>XIV</w:t>
      </w:r>
      <w:r w:rsidR="003D0164" w:rsidRPr="00D13D88">
        <w:rPr>
          <w:rFonts w:ascii="Times New Roman" w:eastAsia="Times New Roman" w:hAnsi="Times New Roman" w:cs="Times New Roman"/>
          <w:b/>
          <w:kern w:val="0"/>
          <w:u w:val="single"/>
          <w:lang w:eastAsia="pl-PL" w:bidi="ar-SA"/>
        </w:rPr>
        <w:t xml:space="preserve">. </w:t>
      </w:r>
      <w:r w:rsidR="003D0164" w:rsidRPr="00D13D88">
        <w:rPr>
          <w:rFonts w:ascii="Times New Roman" w:eastAsia="Times New Roman" w:hAnsi="Times New Roman" w:cs="Times New Roman"/>
          <w:b/>
          <w:bCs/>
          <w:kern w:val="0"/>
          <w:u w:val="single"/>
          <w:lang w:eastAsia="pl-PL" w:bidi="ar-SA"/>
        </w:rPr>
        <w:t>T</w:t>
      </w:r>
      <w:r w:rsidR="00794DDB">
        <w:rPr>
          <w:rFonts w:ascii="Times New Roman" w:eastAsia="Times New Roman" w:hAnsi="Times New Roman" w:cs="Times New Roman"/>
          <w:b/>
          <w:bCs/>
          <w:kern w:val="0"/>
          <w:u w:val="single"/>
          <w:lang w:eastAsia="pl-PL" w:bidi="ar-SA"/>
        </w:rPr>
        <w:t>ermin związania z ofertą</w:t>
      </w:r>
      <w:r w:rsidR="003D0164" w:rsidRPr="00D13D88">
        <w:rPr>
          <w:rFonts w:ascii="Times New Roman" w:eastAsia="Times New Roman" w:hAnsi="Times New Roman" w:cs="Times New Roman"/>
          <w:b/>
          <w:bCs/>
          <w:kern w:val="0"/>
          <w:u w:val="single"/>
          <w:lang w:eastAsia="pl-PL" w:bidi="ar-SA"/>
        </w:rPr>
        <w:t xml:space="preserve"> </w:t>
      </w:r>
    </w:p>
    <w:p w14:paraId="4472D783" w14:textId="386CF708"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Arial" w:hAnsi="Times New Roman" w:cs="Times New Roman"/>
          <w:lang w:eastAsia="ar-SA" w:bidi="ar-SA"/>
        </w:rPr>
        <w:t>1. Wykonawca je</w:t>
      </w:r>
      <w:r w:rsidR="00FE21D9">
        <w:rPr>
          <w:rFonts w:ascii="Times New Roman" w:eastAsia="Arial" w:hAnsi="Times New Roman" w:cs="Times New Roman"/>
          <w:lang w:eastAsia="ar-SA" w:bidi="ar-SA"/>
        </w:rPr>
        <w:t xml:space="preserve">st związany ofertą do dnia </w:t>
      </w:r>
      <w:r w:rsidR="00AC5870">
        <w:rPr>
          <w:rFonts w:ascii="Times New Roman" w:eastAsia="Arial" w:hAnsi="Times New Roman" w:cs="Times New Roman"/>
          <w:lang w:eastAsia="ar-SA" w:bidi="ar-SA"/>
        </w:rPr>
        <w:t>02.03.2024</w:t>
      </w:r>
      <w:r w:rsidRPr="003D0164">
        <w:rPr>
          <w:rFonts w:ascii="Times New Roman" w:eastAsia="Arial" w:hAnsi="Times New Roman" w:cs="Times New Roman"/>
          <w:lang w:eastAsia="ar-SA" w:bidi="ar-SA"/>
        </w:rPr>
        <w:t xml:space="preserve"> roku. </w:t>
      </w:r>
    </w:p>
    <w:p w14:paraId="04C28F51" w14:textId="77777777"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Arial" w:hAnsi="Times New Roman" w:cs="Times New Roman"/>
          <w:lang w:eastAsia="ar-SA"/>
        </w:rPr>
        <w:t xml:space="preserve">2. </w:t>
      </w:r>
      <w:r w:rsidRPr="003D0164">
        <w:rPr>
          <w:rFonts w:ascii="Times New Roman" w:eastAsia="SimSun" w:hAnsi="Times New Roman" w:cs="Times New Roman"/>
          <w:lang w:eastAsia="hi-I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3700B7EB" w14:textId="77777777"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lang w:eastAsia="hi-IN"/>
        </w:rPr>
        <w:t xml:space="preserve">3. Przedłużenie terminu związania ofertą, o którym mowa w pkt 2, wymaga złożenia przez wykonawcę pisemnego oświadczenia o wyrażeniu zgody na przedłużenie terminu związania ofertą. </w:t>
      </w:r>
    </w:p>
    <w:p w14:paraId="319C93A1" w14:textId="77777777" w:rsidR="003D0164" w:rsidRPr="003D0164" w:rsidRDefault="003D0164" w:rsidP="003D0164">
      <w:pPr>
        <w:widowControl w:val="0"/>
        <w:suppressAutoHyphens/>
        <w:ind w:left="284" w:hanging="284"/>
        <w:jc w:val="both"/>
        <w:rPr>
          <w:rFonts w:ascii="Times New Roman" w:eastAsia="SimSun" w:hAnsi="Times New Roman" w:cs="Times New Roman"/>
          <w:lang w:eastAsia="hi-IN"/>
        </w:rPr>
      </w:pPr>
    </w:p>
    <w:p w14:paraId="5ED8587C" w14:textId="3782AC67" w:rsidR="003D0164" w:rsidRPr="00D13D88" w:rsidRDefault="003D0164" w:rsidP="003D0164">
      <w:pPr>
        <w:widowControl w:val="0"/>
        <w:suppressAutoHyphens/>
        <w:ind w:left="284" w:hanging="284"/>
        <w:jc w:val="both"/>
        <w:rPr>
          <w:rFonts w:ascii="Times New Roman" w:eastAsiaTheme="minorHAnsi" w:hAnsi="Times New Roman" w:cs="Times New Roman"/>
          <w:kern w:val="0"/>
          <w:u w:val="single"/>
          <w:lang w:eastAsia="en-US" w:bidi="ar-SA"/>
        </w:rPr>
      </w:pPr>
      <w:r w:rsidRPr="00D13D88">
        <w:rPr>
          <w:rFonts w:ascii="Times New Roman" w:eastAsia="SimSun" w:hAnsi="Times New Roman" w:cs="Times New Roman"/>
          <w:b/>
          <w:u w:val="single"/>
          <w:lang w:eastAsia="hi-IN"/>
        </w:rPr>
        <w:t>X</w:t>
      </w:r>
      <w:r w:rsidR="00BA4D5A">
        <w:rPr>
          <w:rFonts w:ascii="Times New Roman" w:eastAsia="SimSun" w:hAnsi="Times New Roman" w:cs="Times New Roman"/>
          <w:b/>
          <w:u w:val="single"/>
          <w:lang w:eastAsia="hi-IN"/>
        </w:rPr>
        <w:t>V</w:t>
      </w:r>
      <w:r w:rsidRPr="00D13D88">
        <w:rPr>
          <w:rFonts w:ascii="Times New Roman" w:eastAsia="SimSun" w:hAnsi="Times New Roman" w:cs="Times New Roman"/>
          <w:b/>
          <w:u w:val="single"/>
          <w:lang w:eastAsia="hi-IN"/>
        </w:rPr>
        <w:t>. O</w:t>
      </w:r>
      <w:r w:rsidR="00794DDB">
        <w:rPr>
          <w:rFonts w:ascii="Times New Roman" w:eastAsia="SimSun" w:hAnsi="Times New Roman" w:cs="Times New Roman"/>
          <w:b/>
          <w:u w:val="single"/>
          <w:lang w:eastAsia="hi-IN"/>
        </w:rPr>
        <w:t>pis sposobu przygotowania ofert</w:t>
      </w:r>
      <w:r w:rsidRPr="00D13D88">
        <w:rPr>
          <w:rFonts w:ascii="Times New Roman" w:eastAsia="SimSun" w:hAnsi="Times New Roman" w:cs="Times New Roman"/>
          <w:b/>
          <w:u w:val="single"/>
          <w:lang w:eastAsia="hi-IN"/>
        </w:rPr>
        <w:t xml:space="preserve"> </w:t>
      </w:r>
    </w:p>
    <w:p w14:paraId="2CC77473" w14:textId="77777777" w:rsidR="003D0164" w:rsidRPr="003D0164" w:rsidRDefault="003D0164">
      <w:pPr>
        <w:widowControl w:val="0"/>
        <w:numPr>
          <w:ilvl w:val="0"/>
          <w:numId w:val="16"/>
        </w:numPr>
        <w:suppressAutoHyphens/>
        <w:spacing w:before="120" w:after="12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14:paraId="7ACB2CBA" w14:textId="77777777" w:rsidR="003D0164" w:rsidRPr="003D0164" w:rsidRDefault="003D0164">
      <w:pPr>
        <w:widowControl w:val="0"/>
        <w:numPr>
          <w:ilvl w:val="0"/>
          <w:numId w:val="16"/>
        </w:numPr>
        <w:suppressAutoHyphens/>
        <w:spacing w:before="120" w:after="12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Każda poprawka w ofercie powinna być dokonana w sposób czytelny i parafowana własnoręcznie przez osobę upoważnioną do podpisywania oferty. Każda strona oferty winna być parafowana przez osobę uprawnioną do podpisywania oferty;</w:t>
      </w:r>
    </w:p>
    <w:p w14:paraId="5F7FCA50" w14:textId="77777777" w:rsidR="003D0164" w:rsidRPr="003D0164" w:rsidRDefault="003D0164">
      <w:pPr>
        <w:widowControl w:val="0"/>
        <w:numPr>
          <w:ilvl w:val="0"/>
          <w:numId w:val="16"/>
        </w:numPr>
        <w:suppressAutoHyphens/>
        <w:spacing w:before="120" w:after="12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Wykonawca może złożyć tylko jedną ofertę, </w:t>
      </w:r>
    </w:p>
    <w:p w14:paraId="44814AE2" w14:textId="77777777" w:rsidR="003D0164" w:rsidRPr="003D0164" w:rsidRDefault="003D0164">
      <w:pPr>
        <w:widowControl w:val="0"/>
        <w:numPr>
          <w:ilvl w:val="0"/>
          <w:numId w:val="16"/>
        </w:numPr>
        <w:suppressAutoHyphens/>
        <w:spacing w:after="20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Wykonawcy ubiegający się wspólnie o udzielenie zamówienia muszą ustanowić pełnomocnika  do reprezentowania ich w postępowaniu o udzielenie zamówienia albo do  </w:t>
      </w:r>
      <w:r w:rsidRPr="003D0164">
        <w:rPr>
          <w:rFonts w:ascii="Times New Roman" w:eastAsia="SimSun" w:hAnsi="Times New Roman" w:cs="Times New Roman"/>
          <w:lang w:eastAsia="hi-IN"/>
        </w:rPr>
        <w:lastRenderedPageBreak/>
        <w:t xml:space="preserve">reprezentowania w postępowaniu i zawarcia umowy. W takim przypadku należy do oferty dołączyć pełnomocnictwo podpisane przez osoby upoważnione do składania oświadczeń woli każdego z wykonawców wspólnie ubiegających się o udzielenie zamówienia. </w:t>
      </w:r>
    </w:p>
    <w:p w14:paraId="2F22A88E" w14:textId="77777777" w:rsidR="003D0164" w:rsidRPr="003D0164" w:rsidRDefault="003D0164" w:rsidP="003D0164">
      <w:pPr>
        <w:widowControl w:val="0"/>
        <w:suppressAutoHyphens/>
        <w:ind w:left="1"/>
        <w:jc w:val="both"/>
        <w:rPr>
          <w:rFonts w:ascii="Times New Roman" w:eastAsia="SimSun" w:hAnsi="Times New Roman" w:cs="Times New Roman"/>
          <w:lang w:eastAsia="hi-IN"/>
        </w:rPr>
      </w:pPr>
      <w:r w:rsidRPr="003D0164">
        <w:rPr>
          <w:rFonts w:ascii="Times New Roman" w:eastAsia="SimSun" w:hAnsi="Times New Roman" w:cs="Times New Roman"/>
          <w:lang w:eastAsia="hi-IN"/>
        </w:rPr>
        <w:t>5. Wykonawcy są obowiązani do złożenia wraz z ofertą:</w:t>
      </w:r>
    </w:p>
    <w:p w14:paraId="5FA90B01" w14:textId="77777777" w:rsidR="003D0164" w:rsidRPr="003D0164" w:rsidRDefault="003D0164" w:rsidP="003D0164">
      <w:pPr>
        <w:widowControl w:val="0"/>
        <w:suppressAutoHyphens/>
        <w:ind w:left="709"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1)</w:t>
      </w:r>
      <w:r w:rsidRPr="003D0164">
        <w:rPr>
          <w:rFonts w:ascii="Times New Roman" w:eastAsia="SimSun" w:hAnsi="Times New Roman" w:cs="Times New Roman"/>
          <w:lang w:eastAsia="hi-IN"/>
        </w:rPr>
        <w:tab/>
        <w:t>oświadczeń i dokumentów potwierdzających spełnianie warunków udziału w postępowaniu,</w:t>
      </w:r>
    </w:p>
    <w:p w14:paraId="731800C6" w14:textId="77777777" w:rsidR="003D0164" w:rsidRPr="003D0164" w:rsidRDefault="003D0164" w:rsidP="003D0164">
      <w:pPr>
        <w:widowControl w:val="0"/>
        <w:suppressAutoHyphens/>
        <w:ind w:left="709"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2)</w:t>
      </w:r>
      <w:r w:rsidRPr="003D0164">
        <w:rPr>
          <w:rFonts w:ascii="Times New Roman" w:eastAsia="SimSun" w:hAnsi="Times New Roman" w:cs="Times New Roman"/>
          <w:lang w:eastAsia="hi-IN"/>
        </w:rPr>
        <w:tab/>
        <w:t>oświadczeń i dokumentów potwierdzających spełnianie przez wymagań określonych przez Zamawiającego:</w:t>
      </w:r>
    </w:p>
    <w:p w14:paraId="7AE29CD8" w14:textId="77777777" w:rsidR="003D0164" w:rsidRPr="003D0164" w:rsidRDefault="003D0164" w:rsidP="003D0164">
      <w:pPr>
        <w:widowControl w:val="0"/>
        <w:suppressAutoHyphens/>
        <w:ind w:left="709"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3)</w:t>
      </w:r>
      <w:r w:rsidRPr="003D0164">
        <w:rPr>
          <w:rFonts w:ascii="Times New Roman" w:eastAsia="SimSun" w:hAnsi="Times New Roman" w:cs="Times New Roman"/>
          <w:lang w:eastAsia="hi-IN"/>
        </w:rPr>
        <w:tab/>
        <w:t>ewentualnych pełnomocnictw.</w:t>
      </w:r>
    </w:p>
    <w:p w14:paraId="62A8007B" w14:textId="77777777" w:rsidR="003D0164" w:rsidRPr="003D0164" w:rsidRDefault="003D0164" w:rsidP="003D0164">
      <w:pPr>
        <w:widowControl w:val="0"/>
        <w:suppressAutoHyphens/>
        <w:ind w:left="284" w:hanging="284"/>
        <w:jc w:val="both"/>
        <w:rPr>
          <w:rFonts w:ascii="Times New Roman" w:eastAsia="SimSun" w:hAnsi="Times New Roman" w:cs="Times New Roman"/>
          <w:lang w:eastAsia="hi-IN"/>
        </w:rPr>
      </w:pPr>
      <w:r w:rsidRPr="003D0164">
        <w:rPr>
          <w:rFonts w:ascii="Times New Roman" w:eastAsia="SimSun" w:hAnsi="Times New Roman" w:cs="Times New Roman"/>
          <w:lang w:eastAsia="hi-IN"/>
        </w:rPr>
        <w:t>6.  W przypadku dołączenia do oferty informacji zastrzeżonych Wykonawca przygotuje ofertę w 2 częściach:</w:t>
      </w:r>
    </w:p>
    <w:p w14:paraId="62274BD1" w14:textId="77777777" w:rsidR="003D0164" w:rsidRPr="003D0164" w:rsidRDefault="003D0164" w:rsidP="003D0164">
      <w:pPr>
        <w:widowControl w:val="0"/>
        <w:suppressAutoHyphens/>
        <w:ind w:left="1418" w:hanging="1134"/>
        <w:jc w:val="both"/>
        <w:rPr>
          <w:rFonts w:ascii="Times New Roman" w:eastAsia="SimSun" w:hAnsi="Times New Roman" w:cs="Times New Roman"/>
          <w:lang w:eastAsia="hi-IN"/>
        </w:rPr>
      </w:pPr>
      <w:r w:rsidRPr="003D0164">
        <w:rPr>
          <w:rFonts w:ascii="Times New Roman" w:eastAsia="SimSun" w:hAnsi="Times New Roman" w:cs="Times New Roman"/>
          <w:i/>
          <w:lang w:eastAsia="hi-IN"/>
        </w:rPr>
        <w:t>Część I</w:t>
      </w:r>
      <w:r w:rsidRPr="003D0164">
        <w:rPr>
          <w:rFonts w:ascii="Times New Roman" w:eastAsia="SimSun" w:hAnsi="Times New Roman" w:cs="Times New Roman"/>
          <w:lang w:eastAsia="hi-IN"/>
        </w:rPr>
        <w:t xml:space="preserve"> – informacje jawne (informacje podane przez Wykonawcę w tej części oferty zostaną ujawnione wszystkim Wykonawcom zgodnie z Prawem zamówień publicznych).</w:t>
      </w:r>
    </w:p>
    <w:p w14:paraId="189488AA" w14:textId="77777777" w:rsidR="003D0164" w:rsidRPr="003D0164" w:rsidRDefault="003D0164" w:rsidP="003D0164">
      <w:pPr>
        <w:widowControl w:val="0"/>
        <w:suppressAutoHyphens/>
        <w:ind w:left="284"/>
        <w:jc w:val="both"/>
        <w:rPr>
          <w:rFonts w:ascii="Times New Roman" w:eastAsia="SimSun" w:hAnsi="Times New Roman" w:cs="Times New Roman"/>
          <w:lang w:eastAsia="hi-IN"/>
        </w:rPr>
      </w:pPr>
      <w:r w:rsidRPr="003D0164">
        <w:rPr>
          <w:rFonts w:ascii="Times New Roman" w:eastAsia="SimSun" w:hAnsi="Times New Roman" w:cs="Times New Roman"/>
          <w:i/>
          <w:lang w:eastAsia="hi-IN"/>
        </w:rPr>
        <w:t>Część 2</w:t>
      </w:r>
      <w:r w:rsidRPr="003D0164">
        <w:rPr>
          <w:rFonts w:ascii="Times New Roman" w:eastAsia="SimSun" w:hAnsi="Times New Roman" w:cs="Times New Roman"/>
          <w:lang w:eastAsia="hi-IN"/>
        </w:rPr>
        <w:t xml:space="preserve"> – dokumenty zastrzeżone (nie zostaną udostępnione innemu Wykonawcy).</w:t>
      </w:r>
    </w:p>
    <w:p w14:paraId="154B9F47" w14:textId="77777777" w:rsidR="003D0164" w:rsidRPr="003D0164" w:rsidRDefault="003D0164" w:rsidP="003D0164">
      <w:pPr>
        <w:widowControl w:val="0"/>
        <w:suppressAutoHyphens/>
        <w:ind w:left="284"/>
        <w:jc w:val="both"/>
        <w:rPr>
          <w:rFonts w:ascii="Times New Roman" w:eastAsia="SimSun" w:hAnsi="Times New Roman" w:cs="Times New Roman"/>
          <w:lang w:eastAsia="hi-IN"/>
        </w:rPr>
      </w:pPr>
      <w:r w:rsidRPr="003D0164">
        <w:rPr>
          <w:rFonts w:ascii="Times New Roman" w:eastAsia="SimSun" w:hAnsi="Times New Roman" w:cs="Times New Roman"/>
          <w:lang w:eastAsia="hi-IN"/>
        </w:rPr>
        <w:t>Części 1 i 2 powinny stanowić odrębne egzemplarze.</w:t>
      </w:r>
    </w:p>
    <w:p w14:paraId="112A1F24" w14:textId="77777777" w:rsidR="003D0164" w:rsidRPr="003D0164" w:rsidRDefault="003D0164" w:rsidP="003D0164">
      <w:pPr>
        <w:widowControl w:val="0"/>
        <w:suppressAutoHyphens/>
        <w:ind w:left="284"/>
        <w:jc w:val="both"/>
        <w:rPr>
          <w:rFonts w:ascii="Times New Roman" w:eastAsia="SimSun" w:hAnsi="Times New Roman" w:cs="Times New Roman"/>
          <w:lang w:eastAsia="hi-IN"/>
        </w:rPr>
      </w:pPr>
      <w:r w:rsidRPr="003D0164">
        <w:rPr>
          <w:rFonts w:ascii="Times New Roman" w:eastAsia="SimSun" w:hAnsi="Times New Roman" w:cs="Times New Roman"/>
          <w:lang w:eastAsia="hi-IN"/>
        </w:rPr>
        <w:t>Przygotowanie oferty w sposób podany powyżej ma istotne znaczenie przy udostępnianiu ofert do wglądu Wykonawcom.</w:t>
      </w:r>
    </w:p>
    <w:p w14:paraId="17F97256" w14:textId="77777777" w:rsidR="003D0164" w:rsidRPr="003D0164" w:rsidRDefault="003D0164" w:rsidP="003D0164">
      <w:pPr>
        <w:widowControl w:val="0"/>
        <w:suppressAutoHyphens/>
        <w:ind w:left="284"/>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lang w:eastAsia="hi-IN"/>
        </w:rPr>
        <w:t>Zamawiający zgodnie z</w:t>
      </w:r>
      <w:r w:rsidRPr="003D0164">
        <w:rPr>
          <w:rFonts w:ascii="Times New Roman" w:eastAsia="SimSun" w:hAnsi="Times New Roman" w:cs="Times New Roman"/>
          <w:color w:val="C9211E"/>
          <w:lang w:eastAsia="hi-IN"/>
        </w:rPr>
        <w:t xml:space="preserve"> </w:t>
      </w:r>
      <w:r w:rsidRPr="003D0164">
        <w:rPr>
          <w:rFonts w:ascii="Times New Roman" w:eastAsia="SimSun" w:hAnsi="Times New Roman" w:cs="Times New Roman"/>
          <w:color w:val="000000"/>
          <w:lang w:eastAsia="hi-IN"/>
        </w:rPr>
        <w:t>obowiązującymi przepisami prawa</w:t>
      </w:r>
      <w:r w:rsidRPr="003D0164">
        <w:rPr>
          <w:rFonts w:ascii="Times New Roman" w:eastAsia="SimSun" w:hAnsi="Times New Roman" w:cs="Times New Roman"/>
          <w:lang w:eastAsia="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14:paraId="57A400F1" w14:textId="77777777" w:rsidR="003D0164" w:rsidRPr="003D0164" w:rsidRDefault="003D0164" w:rsidP="003D0164">
      <w:pPr>
        <w:widowControl w:val="0"/>
        <w:suppressAutoHyphens/>
        <w:jc w:val="both"/>
        <w:rPr>
          <w:rFonts w:ascii="Times New Roman" w:eastAsiaTheme="minorHAnsi" w:hAnsi="Times New Roman" w:cs="Times New Roman"/>
          <w:b/>
          <w:kern w:val="0"/>
          <w:lang w:eastAsia="en-US" w:bidi="ar-SA"/>
        </w:rPr>
      </w:pPr>
    </w:p>
    <w:p w14:paraId="49C50421" w14:textId="79FBA980" w:rsidR="003D0164" w:rsidRPr="00D13D88" w:rsidRDefault="00BA4D5A" w:rsidP="003D0164">
      <w:pPr>
        <w:jc w:val="both"/>
        <w:rPr>
          <w:rFonts w:ascii="Times New Roman" w:eastAsiaTheme="minorHAnsi" w:hAnsi="Times New Roman" w:cs="Times New Roman"/>
          <w:b/>
          <w:kern w:val="0"/>
          <w:u w:val="single"/>
          <w:lang w:eastAsia="en-US" w:bidi="ar-SA"/>
        </w:rPr>
      </w:pPr>
      <w:r>
        <w:rPr>
          <w:rFonts w:ascii="Times New Roman" w:eastAsiaTheme="minorHAnsi" w:hAnsi="Times New Roman" w:cs="Times New Roman"/>
          <w:b/>
          <w:kern w:val="0"/>
          <w:u w:val="single"/>
          <w:lang w:eastAsia="en-US" w:bidi="ar-SA"/>
        </w:rPr>
        <w:t>XVI</w:t>
      </w:r>
      <w:r w:rsidR="003D0164" w:rsidRPr="00D13D88">
        <w:rPr>
          <w:rFonts w:ascii="Times New Roman" w:eastAsiaTheme="minorHAnsi" w:hAnsi="Times New Roman" w:cs="Times New Roman"/>
          <w:b/>
          <w:kern w:val="0"/>
          <w:u w:val="single"/>
          <w:lang w:eastAsia="en-US" w:bidi="ar-SA"/>
        </w:rPr>
        <w:t>. M</w:t>
      </w:r>
      <w:r w:rsidR="00794DDB">
        <w:rPr>
          <w:rFonts w:ascii="Times New Roman" w:eastAsiaTheme="minorHAnsi" w:hAnsi="Times New Roman" w:cs="Times New Roman"/>
          <w:b/>
          <w:kern w:val="0"/>
          <w:u w:val="single"/>
          <w:lang w:eastAsia="en-US" w:bidi="ar-SA"/>
        </w:rPr>
        <w:t>iejsce oraz termin składania ofert</w:t>
      </w:r>
      <w:r w:rsidR="003D0164" w:rsidRPr="00D13D88">
        <w:rPr>
          <w:rFonts w:ascii="Times New Roman" w:eastAsiaTheme="minorHAnsi" w:hAnsi="Times New Roman" w:cs="Times New Roman"/>
          <w:b/>
          <w:kern w:val="0"/>
          <w:u w:val="single"/>
          <w:lang w:eastAsia="en-US" w:bidi="ar-SA"/>
        </w:rPr>
        <w:t xml:space="preserve"> </w:t>
      </w:r>
    </w:p>
    <w:p w14:paraId="263C3304" w14:textId="77777777" w:rsidR="003D0164" w:rsidRPr="003D0164" w:rsidRDefault="003D0164" w:rsidP="003D0164">
      <w:pPr>
        <w:spacing w:after="200" w:line="276" w:lineRule="auto"/>
        <w:rPr>
          <w:rFonts w:ascii="Times New Roman" w:eastAsia="Calibri" w:hAnsi="Times New Roman" w:cs="Times New Roman"/>
          <w:b/>
          <w:kern w:val="0"/>
          <w:lang w:eastAsia="en-US" w:bidi="ar-SA"/>
        </w:rPr>
      </w:pPr>
      <w:r w:rsidRPr="003D0164">
        <w:rPr>
          <w:rFonts w:ascii="Times New Roman" w:eastAsia="Calibri" w:hAnsi="Times New Roman" w:cs="Times New Roman"/>
          <w:b/>
          <w:kern w:val="0"/>
          <w:lang w:eastAsia="en-US" w:bidi="ar-SA"/>
        </w:rPr>
        <w:t xml:space="preserve">Miejsce oraz termin składania i otwarcia ofert. </w:t>
      </w:r>
    </w:p>
    <w:p w14:paraId="6E7DEFCD" w14:textId="77777777" w:rsidR="003D0164" w:rsidRPr="003D0164" w:rsidRDefault="003D0164">
      <w:pPr>
        <w:widowControl w:val="0"/>
        <w:numPr>
          <w:ilvl w:val="0"/>
          <w:numId w:val="18"/>
        </w:numPr>
        <w:spacing w:after="200" w:line="276" w:lineRule="auto"/>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 xml:space="preserve">Wykonawca składa ofertę w postępowaniu, za  pośrednictwem platformy zakupowej </w:t>
      </w:r>
      <w:hyperlink r:id="rId10">
        <w:r w:rsidRPr="003D0164">
          <w:rPr>
            <w:rFonts w:ascii="Times New Roman" w:eastAsia="Calibri" w:hAnsi="Times New Roman" w:cs="Times New Roman"/>
            <w:b/>
            <w:color w:val="0000FF"/>
            <w:kern w:val="0"/>
            <w:u w:val="single"/>
            <w:lang w:eastAsia="en-US" w:bidi="ar-SA"/>
          </w:rPr>
          <w:t>https://platformazakupowa.pl/pn/szpitalprzasnysz</w:t>
        </w:r>
      </w:hyperlink>
    </w:p>
    <w:p w14:paraId="70657305" w14:textId="77777777" w:rsidR="003D0164" w:rsidRPr="003D0164" w:rsidRDefault="003D0164">
      <w:pPr>
        <w:widowControl w:val="0"/>
        <w:numPr>
          <w:ilvl w:val="0"/>
          <w:numId w:val="18"/>
        </w:numPr>
        <w:spacing w:after="200" w:line="276" w:lineRule="auto"/>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Wykonawca może przed upływem terminu do składania ofert zmienić lub wycofać ofertę za pośrednictwem platformy zakupowej.</w:t>
      </w:r>
    </w:p>
    <w:p w14:paraId="7EFA8837" w14:textId="77777777" w:rsidR="003D0164" w:rsidRPr="003D0164" w:rsidRDefault="003D0164">
      <w:pPr>
        <w:widowControl w:val="0"/>
        <w:numPr>
          <w:ilvl w:val="0"/>
          <w:numId w:val="18"/>
        </w:numPr>
        <w:spacing w:after="200" w:line="276" w:lineRule="auto"/>
        <w:ind w:left="709" w:hanging="425"/>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Wykonawca po upływie terminu do składania ofert nie może skutecznie dokonać zmiany ani wycofać złożonej oferty.</w:t>
      </w:r>
    </w:p>
    <w:p w14:paraId="6C489A7E" w14:textId="73CDE43D" w:rsidR="003D0164" w:rsidRPr="003D0164" w:rsidRDefault="003D0164">
      <w:pPr>
        <w:widowControl w:val="0"/>
        <w:numPr>
          <w:ilvl w:val="0"/>
          <w:numId w:val="18"/>
        </w:numPr>
        <w:spacing w:after="200" w:line="276" w:lineRule="auto"/>
        <w:ind w:left="709" w:hanging="425"/>
        <w:rPr>
          <w:rFonts w:ascii="Times New Roman" w:eastAsiaTheme="minorHAnsi" w:hAnsi="Times New Roman" w:cs="Times New Roman"/>
          <w:kern w:val="0"/>
          <w:lang w:eastAsia="en-US" w:bidi="ar-SA"/>
        </w:rPr>
      </w:pPr>
      <w:r w:rsidRPr="003D0164">
        <w:rPr>
          <w:rFonts w:ascii="Times New Roman" w:eastAsia="Calibri" w:hAnsi="Times New Roman" w:cs="Times New Roman"/>
          <w:b/>
          <w:kern w:val="0"/>
          <w:lang w:eastAsia="en-US" w:bidi="ar-SA"/>
        </w:rPr>
        <w:t xml:space="preserve">Termin składania ofert upływa dnia </w:t>
      </w:r>
      <w:r w:rsidR="00AC5870">
        <w:rPr>
          <w:rFonts w:ascii="Times New Roman" w:eastAsia="Calibri" w:hAnsi="Times New Roman" w:cs="Times New Roman"/>
          <w:b/>
          <w:color w:val="000000"/>
          <w:kern w:val="0"/>
          <w:lang w:eastAsia="en-US" w:bidi="ar-SA"/>
        </w:rPr>
        <w:t>0</w:t>
      </w:r>
      <w:r w:rsidR="00813027">
        <w:rPr>
          <w:rFonts w:ascii="Times New Roman" w:eastAsia="Calibri" w:hAnsi="Times New Roman" w:cs="Times New Roman"/>
          <w:b/>
          <w:color w:val="000000"/>
          <w:kern w:val="0"/>
          <w:lang w:eastAsia="en-US" w:bidi="ar-SA"/>
        </w:rPr>
        <w:t>2</w:t>
      </w:r>
      <w:r w:rsidR="00AC5870">
        <w:rPr>
          <w:rFonts w:ascii="Times New Roman" w:eastAsia="Calibri" w:hAnsi="Times New Roman" w:cs="Times New Roman"/>
          <w:b/>
          <w:color w:val="000000"/>
          <w:kern w:val="0"/>
          <w:lang w:eastAsia="en-US" w:bidi="ar-SA"/>
        </w:rPr>
        <w:t>.02.2024</w:t>
      </w:r>
      <w:r w:rsidRPr="003D0164">
        <w:rPr>
          <w:rFonts w:ascii="Times New Roman" w:eastAsia="Calibri" w:hAnsi="Times New Roman" w:cs="Times New Roman"/>
          <w:b/>
          <w:kern w:val="0"/>
          <w:lang w:eastAsia="en-US" w:bidi="ar-SA"/>
        </w:rPr>
        <w:t xml:space="preserve"> roku o godzinie 10:00.</w:t>
      </w:r>
    </w:p>
    <w:p w14:paraId="385BBEFF" w14:textId="41D6836F" w:rsidR="003D0164" w:rsidRPr="003D0164" w:rsidRDefault="003D0164">
      <w:pPr>
        <w:widowControl w:val="0"/>
        <w:numPr>
          <w:ilvl w:val="0"/>
          <w:numId w:val="18"/>
        </w:numPr>
        <w:spacing w:after="200" w:line="276" w:lineRule="auto"/>
        <w:ind w:left="709" w:hanging="425"/>
        <w:rPr>
          <w:rFonts w:ascii="Times New Roman" w:eastAsiaTheme="minorHAnsi" w:hAnsi="Times New Roman" w:cs="Times New Roman"/>
          <w:kern w:val="0"/>
          <w:lang w:eastAsia="en-US" w:bidi="ar-SA"/>
        </w:rPr>
      </w:pPr>
      <w:r w:rsidRPr="003D0164">
        <w:rPr>
          <w:rFonts w:ascii="Times New Roman" w:eastAsia="Calibri" w:hAnsi="Times New Roman" w:cs="Times New Roman"/>
          <w:b/>
          <w:kern w:val="0"/>
          <w:lang w:eastAsia="en-US" w:bidi="ar-SA"/>
        </w:rPr>
        <w:t xml:space="preserve">Otwarcie ofert nastąpi w dniu </w:t>
      </w:r>
      <w:r w:rsidR="00AC5870">
        <w:rPr>
          <w:rFonts w:ascii="Times New Roman" w:eastAsia="Calibri" w:hAnsi="Times New Roman" w:cs="Times New Roman"/>
          <w:b/>
          <w:color w:val="000000"/>
          <w:kern w:val="0"/>
          <w:lang w:eastAsia="en-US" w:bidi="ar-SA"/>
        </w:rPr>
        <w:t>0</w:t>
      </w:r>
      <w:r w:rsidR="00813027">
        <w:rPr>
          <w:rFonts w:ascii="Times New Roman" w:eastAsia="Calibri" w:hAnsi="Times New Roman" w:cs="Times New Roman"/>
          <w:b/>
          <w:color w:val="000000"/>
          <w:kern w:val="0"/>
          <w:lang w:eastAsia="en-US" w:bidi="ar-SA"/>
        </w:rPr>
        <w:t>2</w:t>
      </w:r>
      <w:r w:rsidR="00AC5870">
        <w:rPr>
          <w:rFonts w:ascii="Times New Roman" w:eastAsia="Calibri" w:hAnsi="Times New Roman" w:cs="Times New Roman"/>
          <w:b/>
          <w:color w:val="000000"/>
          <w:kern w:val="0"/>
          <w:lang w:eastAsia="en-US" w:bidi="ar-SA"/>
        </w:rPr>
        <w:t>.02.2024</w:t>
      </w:r>
      <w:r w:rsidRPr="003D0164">
        <w:rPr>
          <w:rFonts w:ascii="Times New Roman" w:eastAsia="Calibri" w:hAnsi="Times New Roman" w:cs="Times New Roman"/>
          <w:b/>
          <w:color w:val="000000"/>
          <w:kern w:val="0"/>
          <w:lang w:eastAsia="en-US" w:bidi="ar-SA"/>
        </w:rPr>
        <w:t xml:space="preserve"> </w:t>
      </w:r>
      <w:r w:rsidRPr="003D0164">
        <w:rPr>
          <w:rFonts w:ascii="Times New Roman" w:eastAsia="Calibri" w:hAnsi="Times New Roman" w:cs="Times New Roman"/>
          <w:b/>
          <w:kern w:val="0"/>
          <w:lang w:eastAsia="en-US" w:bidi="ar-SA"/>
        </w:rPr>
        <w:t>roku o godzinie 10:15 w Sali Konferencyjnej SPZZOZ Administracja I piętro</w:t>
      </w:r>
    </w:p>
    <w:p w14:paraId="32BB13C8" w14:textId="77777777" w:rsidR="003D0164" w:rsidRPr="003D0164" w:rsidRDefault="003D0164">
      <w:pPr>
        <w:widowControl w:val="0"/>
        <w:numPr>
          <w:ilvl w:val="0"/>
          <w:numId w:val="18"/>
        </w:numPr>
        <w:spacing w:after="200" w:line="276" w:lineRule="auto"/>
        <w:ind w:left="709" w:hanging="425"/>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 xml:space="preserve">Otwarcie ofert następuje poprzez użycie platformy zakupowej </w:t>
      </w:r>
      <w:r w:rsidRPr="003D0164">
        <w:rPr>
          <w:rFonts w:ascii="Times New Roman" w:eastAsia="Calibri" w:hAnsi="Times New Roman" w:cs="Times New Roman"/>
          <w:b/>
          <w:kern w:val="0"/>
          <w:lang w:eastAsia="en-US" w:bidi="ar-SA"/>
        </w:rPr>
        <w:t>https://platformazakupowa.pl/</w:t>
      </w:r>
    </w:p>
    <w:p w14:paraId="4DF29CA6" w14:textId="77777777" w:rsidR="003D0164" w:rsidRPr="003D0164" w:rsidRDefault="003D0164">
      <w:pPr>
        <w:widowControl w:val="0"/>
        <w:numPr>
          <w:ilvl w:val="0"/>
          <w:numId w:val="18"/>
        </w:numPr>
        <w:spacing w:after="200" w:line="276" w:lineRule="auto"/>
        <w:ind w:left="709" w:hanging="425"/>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Otwarcie ofert jest jawne, Wykonawcy mogą uczestniczyć w sesji otwarcia ofert.</w:t>
      </w:r>
    </w:p>
    <w:p w14:paraId="6F706099" w14:textId="77777777" w:rsidR="003D0164" w:rsidRPr="00D13D88" w:rsidRDefault="003D0164">
      <w:pPr>
        <w:widowControl w:val="0"/>
        <w:numPr>
          <w:ilvl w:val="0"/>
          <w:numId w:val="18"/>
        </w:numPr>
        <w:suppressAutoHyphens/>
        <w:spacing w:after="200" w:line="276" w:lineRule="auto"/>
        <w:ind w:left="709" w:hanging="425"/>
        <w:rPr>
          <w:rFonts w:ascii="Times New Roman" w:eastAsia="Calibri" w:hAnsi="Times New Roman" w:cs="Times New Roman"/>
          <w:kern w:val="0"/>
          <w:lang w:eastAsia="en-US" w:bidi="ar-SA"/>
        </w:rPr>
      </w:pPr>
      <w:r w:rsidRPr="003D0164">
        <w:rPr>
          <w:rFonts w:ascii="Times New Roman" w:eastAsia="Arial" w:hAnsi="Times New Roman" w:cs="Times New Roman"/>
          <w:lang w:eastAsia="ar-SA"/>
        </w:rPr>
        <w:t>Niezwłocznie po otwarciu ofert Zamawiający zamieści na stronie internetowej informację z otwarcia ofert.</w:t>
      </w:r>
    </w:p>
    <w:p w14:paraId="4536B4AF" w14:textId="30426C28" w:rsidR="003D0164" w:rsidRPr="00D13D88" w:rsidRDefault="003D0164" w:rsidP="003D0164">
      <w:pPr>
        <w:jc w:val="both"/>
        <w:rPr>
          <w:rFonts w:ascii="Times New Roman" w:eastAsiaTheme="minorHAnsi" w:hAnsi="Times New Roman" w:cs="Times New Roman"/>
          <w:b/>
          <w:kern w:val="0"/>
          <w:u w:val="single"/>
          <w:lang w:eastAsia="en-US" w:bidi="ar-SA"/>
        </w:rPr>
      </w:pPr>
      <w:r w:rsidRPr="00D13D88">
        <w:rPr>
          <w:rFonts w:ascii="Times New Roman" w:eastAsiaTheme="minorHAnsi" w:hAnsi="Times New Roman" w:cs="Times New Roman"/>
          <w:b/>
          <w:kern w:val="0"/>
          <w:u w:val="single"/>
          <w:lang w:eastAsia="en-US" w:bidi="ar-SA"/>
        </w:rPr>
        <w:t>X</w:t>
      </w:r>
      <w:r w:rsidR="00BA4D5A">
        <w:rPr>
          <w:rFonts w:ascii="Times New Roman" w:eastAsiaTheme="minorHAnsi" w:hAnsi="Times New Roman" w:cs="Times New Roman"/>
          <w:b/>
          <w:kern w:val="0"/>
          <w:u w:val="single"/>
          <w:lang w:eastAsia="en-US" w:bidi="ar-SA"/>
        </w:rPr>
        <w:t>VII</w:t>
      </w:r>
      <w:r w:rsidRPr="00D13D88">
        <w:rPr>
          <w:rFonts w:ascii="Times New Roman" w:eastAsiaTheme="minorHAnsi" w:hAnsi="Times New Roman" w:cs="Times New Roman"/>
          <w:b/>
          <w:kern w:val="0"/>
          <w:u w:val="single"/>
          <w:lang w:eastAsia="en-US" w:bidi="ar-SA"/>
        </w:rPr>
        <w:t>. O</w:t>
      </w:r>
      <w:r w:rsidR="00794DDB">
        <w:rPr>
          <w:rFonts w:ascii="Times New Roman" w:eastAsiaTheme="minorHAnsi" w:hAnsi="Times New Roman" w:cs="Times New Roman"/>
          <w:b/>
          <w:kern w:val="0"/>
          <w:u w:val="single"/>
          <w:lang w:eastAsia="en-US" w:bidi="ar-SA"/>
        </w:rPr>
        <w:t>pis sposobu obliczania ceny</w:t>
      </w:r>
      <w:r w:rsidRPr="00D13D88">
        <w:rPr>
          <w:rFonts w:ascii="Times New Roman" w:eastAsiaTheme="minorHAnsi" w:hAnsi="Times New Roman" w:cs="Times New Roman"/>
          <w:b/>
          <w:kern w:val="0"/>
          <w:u w:val="single"/>
          <w:lang w:eastAsia="en-US" w:bidi="ar-SA"/>
        </w:rPr>
        <w:t xml:space="preserve"> </w:t>
      </w:r>
    </w:p>
    <w:p w14:paraId="5EBE7504" w14:textId="77777777" w:rsidR="003D0164" w:rsidRPr="003D0164" w:rsidRDefault="003D0164" w:rsidP="00AC5870">
      <w:pPr>
        <w:widowControl w:val="0"/>
        <w:numPr>
          <w:ilvl w:val="0"/>
          <w:numId w:val="17"/>
        </w:numPr>
        <w:suppressAutoHyphens/>
        <w:spacing w:after="200" w:line="276" w:lineRule="auto"/>
        <w:ind w:left="425" w:hanging="141"/>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Cenę oferty stanowi wartość wyrażona w jednostkach pieniężnych, którą zamawiający </w:t>
      </w:r>
      <w:r w:rsidRPr="003D0164">
        <w:rPr>
          <w:rFonts w:ascii="Times New Roman" w:eastAsia="SimSun" w:hAnsi="Times New Roman" w:cs="Times New Roman"/>
          <w:lang w:eastAsia="hi-IN"/>
        </w:rPr>
        <w:lastRenderedPageBreak/>
        <w:t xml:space="preserve">jest obowiązany zapłacić wykonawcy za wykonanie zamówienia. </w:t>
      </w:r>
    </w:p>
    <w:p w14:paraId="4B9BF351" w14:textId="77777777" w:rsidR="003D0164" w:rsidRPr="003D0164" w:rsidRDefault="003D0164" w:rsidP="00AC5870">
      <w:pPr>
        <w:widowControl w:val="0"/>
        <w:numPr>
          <w:ilvl w:val="0"/>
          <w:numId w:val="17"/>
        </w:numPr>
        <w:suppressAutoHyphens/>
        <w:spacing w:after="200" w:line="276" w:lineRule="auto"/>
        <w:ind w:left="425" w:hanging="141"/>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Cenę oferty należy wyrazić w </w:t>
      </w:r>
      <w:r w:rsidRPr="003D0164">
        <w:rPr>
          <w:rFonts w:ascii="Times New Roman" w:eastAsia="SimSun" w:hAnsi="Times New Roman" w:cs="Times New Roman"/>
          <w:b/>
          <w:lang w:eastAsia="hi-IN"/>
        </w:rPr>
        <w:t>złotych polskich</w:t>
      </w:r>
      <w:r w:rsidRPr="003D0164">
        <w:rPr>
          <w:rFonts w:ascii="Times New Roman" w:eastAsia="SimSun" w:hAnsi="Times New Roman" w:cs="Times New Roman"/>
          <w:lang w:eastAsia="hi-IN"/>
        </w:rPr>
        <w:t>, zaokrągloną do dwóch miejsc po przecinku</w:t>
      </w:r>
    </w:p>
    <w:p w14:paraId="38D2549A" w14:textId="77777777" w:rsidR="003D0164" w:rsidRPr="003D0164" w:rsidRDefault="003D0164" w:rsidP="00AC5870">
      <w:pPr>
        <w:widowControl w:val="0"/>
        <w:numPr>
          <w:ilvl w:val="0"/>
          <w:numId w:val="17"/>
        </w:numPr>
        <w:suppressAutoHyphens/>
        <w:spacing w:after="200" w:line="276" w:lineRule="auto"/>
        <w:ind w:left="425" w:hanging="141"/>
        <w:jc w:val="both"/>
        <w:rPr>
          <w:rFonts w:ascii="Times New Roman" w:eastAsia="SimSun" w:hAnsi="Times New Roman" w:cs="Times New Roman"/>
          <w:lang w:eastAsia="hi-IN"/>
        </w:rPr>
      </w:pPr>
      <w:r w:rsidRPr="003D0164">
        <w:rPr>
          <w:rFonts w:ascii="Times New Roman" w:eastAsia="SimSun" w:hAnsi="Times New Roman" w:cs="Times New Roman"/>
          <w:lang w:eastAsia="hi-I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14:paraId="78045A2E" w14:textId="77777777" w:rsidR="003D0164" w:rsidRPr="003D0164" w:rsidRDefault="003D0164" w:rsidP="00AC5870">
      <w:pPr>
        <w:widowControl w:val="0"/>
        <w:numPr>
          <w:ilvl w:val="0"/>
          <w:numId w:val="17"/>
        </w:numPr>
        <w:suppressAutoHyphens/>
        <w:spacing w:after="200" w:line="276" w:lineRule="auto"/>
        <w:ind w:left="425" w:hanging="141"/>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Cenę oferty stanowić będzie całkowita cena podana w ofercie. </w:t>
      </w:r>
    </w:p>
    <w:p w14:paraId="5A04866E" w14:textId="77777777" w:rsidR="003D0164" w:rsidRPr="003D0164" w:rsidRDefault="003D0164" w:rsidP="00AC5870">
      <w:pPr>
        <w:widowControl w:val="0"/>
        <w:numPr>
          <w:ilvl w:val="0"/>
          <w:numId w:val="17"/>
        </w:numPr>
        <w:suppressAutoHyphens/>
        <w:spacing w:after="200" w:line="276" w:lineRule="auto"/>
        <w:ind w:left="425" w:hanging="141"/>
        <w:jc w:val="both"/>
        <w:rPr>
          <w:rFonts w:ascii="Times New Roman" w:eastAsia="SimSun" w:hAnsi="Times New Roman" w:cs="Times New Roman"/>
          <w:lang w:eastAsia="hi-IN"/>
        </w:rPr>
      </w:pPr>
      <w:r w:rsidRPr="003D0164">
        <w:rPr>
          <w:rFonts w:ascii="Times New Roman" w:eastAsia="SimSun" w:hAnsi="Times New Roman" w:cs="Times New Roman"/>
          <w:lang w:eastAsia="hi-IN"/>
        </w:rPr>
        <w:t>Cena oferty musi zawierać wszystkie koszty związane z realizacją przedmiotu zamówienia,</w:t>
      </w:r>
    </w:p>
    <w:p w14:paraId="7AA5FD34" w14:textId="77777777" w:rsidR="003D0164" w:rsidRPr="00D13D88" w:rsidRDefault="003D0164" w:rsidP="00AC5870">
      <w:pPr>
        <w:widowControl w:val="0"/>
        <w:numPr>
          <w:ilvl w:val="0"/>
          <w:numId w:val="17"/>
        </w:numPr>
        <w:suppressAutoHyphens/>
        <w:spacing w:after="200" w:line="276" w:lineRule="auto"/>
        <w:ind w:left="426" w:hanging="141"/>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4CEFAC86" w14:textId="6563C77C" w:rsidR="003D0164" w:rsidRPr="00D13D88" w:rsidRDefault="003D0164" w:rsidP="003D0164">
      <w:pPr>
        <w:widowControl w:val="0"/>
        <w:suppressAutoHyphens/>
        <w:ind w:left="709" w:hanging="709"/>
        <w:jc w:val="both"/>
        <w:rPr>
          <w:rFonts w:ascii="Times New Roman" w:eastAsia="SimSun" w:hAnsi="Times New Roman" w:cs="Times New Roman"/>
          <w:u w:val="single"/>
          <w:lang w:eastAsia="hi-IN"/>
        </w:rPr>
      </w:pPr>
      <w:r w:rsidRPr="00D13D88">
        <w:rPr>
          <w:rFonts w:ascii="Times New Roman" w:eastAsia="SimSun" w:hAnsi="Times New Roman" w:cs="Times New Roman"/>
          <w:b/>
          <w:u w:val="single"/>
          <w:lang w:eastAsia="hi-IN"/>
        </w:rPr>
        <w:t>X</w:t>
      </w:r>
      <w:r w:rsidR="00BA4D5A">
        <w:rPr>
          <w:rFonts w:ascii="Times New Roman" w:eastAsia="SimSun" w:hAnsi="Times New Roman" w:cs="Times New Roman"/>
          <w:b/>
          <w:u w:val="single"/>
          <w:lang w:eastAsia="hi-IN"/>
        </w:rPr>
        <w:t>VIII</w:t>
      </w:r>
      <w:r w:rsidRPr="00D13D88">
        <w:rPr>
          <w:rFonts w:ascii="Times New Roman" w:eastAsia="SimSun" w:hAnsi="Times New Roman" w:cs="Times New Roman"/>
          <w:b/>
          <w:u w:val="single"/>
          <w:lang w:eastAsia="hi-IN"/>
        </w:rPr>
        <w:t>.  O</w:t>
      </w:r>
      <w:r w:rsidR="00794DDB">
        <w:rPr>
          <w:rFonts w:ascii="Times New Roman" w:eastAsia="SimSun" w:hAnsi="Times New Roman" w:cs="Times New Roman"/>
          <w:b/>
          <w:u w:val="single"/>
          <w:lang w:eastAsia="hi-IN"/>
        </w:rPr>
        <w:t>pis kryteriów, którymi Zamawiający będzie się kierował przy wyborze oferty, wraz z podaniem wag tych kryteriów i sposobu oceny ofert</w:t>
      </w:r>
    </w:p>
    <w:p w14:paraId="36664DD2" w14:textId="0D05D075" w:rsidR="00337A25" w:rsidRPr="00455C29" w:rsidRDefault="00337A25" w:rsidP="00337A25">
      <w:pPr>
        <w:tabs>
          <w:tab w:val="left" w:pos="3135"/>
        </w:tabs>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w:t>
      </w:r>
      <w:r w:rsidR="00BA4D5A">
        <w:rPr>
          <w:rFonts w:ascii="Times New Roman" w:hAnsi="Times New Roman" w:cs="Times New Roman"/>
          <w:b/>
          <w:bCs/>
          <w:color w:val="000000"/>
          <w:u w:val="single"/>
        </w:rPr>
        <w:t>IX</w:t>
      </w:r>
      <w:r w:rsidRPr="00455C29">
        <w:rPr>
          <w:rFonts w:ascii="Times New Roman" w:hAnsi="Times New Roman" w:cs="Times New Roman"/>
          <w:b/>
          <w:bCs/>
          <w:color w:val="000000"/>
          <w:u w:val="single"/>
        </w:rPr>
        <w:t>.  Kryteria oceny ofert</w:t>
      </w:r>
    </w:p>
    <w:p w14:paraId="0DC43D92" w14:textId="77777777" w:rsidR="00337A25" w:rsidRDefault="00337A25" w:rsidP="00337A25">
      <w:pPr>
        <w:widowControl w:val="0"/>
        <w:suppressAutoHyphens/>
        <w:ind w:left="709" w:hanging="709"/>
        <w:jc w:val="both"/>
        <w:rPr>
          <w:rFonts w:ascii="Times New Roman" w:eastAsia="SimSun" w:hAnsi="Times New Roman" w:cs="Times New Roman"/>
          <w:kern w:val="1"/>
          <w:lang w:eastAsia="hi-IN"/>
        </w:rPr>
      </w:pPr>
    </w:p>
    <w:p w14:paraId="18F2C68C" w14:textId="571696EC" w:rsidR="00337A25" w:rsidRPr="00AC5870" w:rsidRDefault="00337A25" w:rsidP="00AC5870">
      <w:pPr>
        <w:widowControl w:val="0"/>
        <w:suppressAutoHyphens/>
        <w:ind w:left="709" w:hanging="709"/>
        <w:jc w:val="both"/>
        <w:rPr>
          <w:rFonts w:ascii="Times New Roman" w:eastAsia="SimSun" w:hAnsi="Times New Roman" w:cs="Times New Roman"/>
          <w:b/>
          <w:kern w:val="1"/>
          <w:lang w:eastAsia="hi-IN"/>
        </w:rPr>
      </w:pPr>
      <w:r w:rsidRPr="00455C29">
        <w:rPr>
          <w:rFonts w:ascii="Times New Roman" w:eastAsia="SimSun" w:hAnsi="Times New Roman" w:cs="Times New Roman"/>
          <w:b/>
          <w:kern w:val="1"/>
          <w:lang w:eastAsia="hi-IN"/>
        </w:rPr>
        <w:t xml:space="preserve">1. </w:t>
      </w:r>
      <w:r w:rsidRPr="00315E9D">
        <w:rPr>
          <w:rFonts w:ascii="Times New Roman" w:eastAsia="SimSun" w:hAnsi="Times New Roman" w:cs="Times New Roman"/>
          <w:kern w:val="1"/>
          <w:lang w:eastAsia="hi-IN"/>
        </w:rPr>
        <w:t>Przy wyborze oferty Zamawiający będzie się kierował kryterium:</w:t>
      </w:r>
    </w:p>
    <w:p w14:paraId="34B7A5DA" w14:textId="77777777" w:rsidR="00337A25" w:rsidRPr="00315E9D" w:rsidRDefault="00337A25" w:rsidP="00337A25">
      <w:pPr>
        <w:widowControl w:val="0"/>
        <w:suppressAutoHyphens/>
        <w:ind w:left="1418" w:right="289" w:hanging="709"/>
        <w:jc w:val="both"/>
        <w:rPr>
          <w:rFonts w:ascii="Times New Roman" w:eastAsia="SimSun" w:hAnsi="Times New Roman" w:cs="Times New Roman"/>
          <w:kern w:val="1"/>
          <w:lang w:eastAsia="hi-IN"/>
        </w:rPr>
      </w:pPr>
    </w:p>
    <w:p w14:paraId="0462707E"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w:t>
      </w:r>
    </w:p>
    <w:p w14:paraId="4F825283"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Cena ofertowa– 60%</w:t>
      </w:r>
    </w:p>
    <w:p w14:paraId="55A44308" w14:textId="77777777" w:rsidR="00337A25" w:rsidRPr="00315E9D" w:rsidRDefault="00337A25" w:rsidP="00337A25">
      <w:pPr>
        <w:widowControl w:val="0"/>
        <w:suppressAutoHyphens/>
        <w:ind w:right="289"/>
        <w:jc w:val="both"/>
        <w:rPr>
          <w:rFonts w:ascii="Times New Roman" w:eastAsia="SimSun" w:hAnsi="Times New Roman" w:cs="Times New Roman"/>
          <w:kern w:val="1"/>
          <w:lang w:eastAsia="hi-IN"/>
        </w:rPr>
      </w:pPr>
    </w:p>
    <w:p w14:paraId="19AC62C6"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B. </w:t>
      </w:r>
    </w:p>
    <w:p w14:paraId="055609BE"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- 40 %</w:t>
      </w:r>
    </w:p>
    <w:p w14:paraId="50C08042" w14:textId="77777777" w:rsidR="00337A25" w:rsidRPr="00315E9D" w:rsidRDefault="00337A25" w:rsidP="00337A25">
      <w:pPr>
        <w:widowControl w:val="0"/>
        <w:suppressAutoHyphens/>
        <w:ind w:right="289"/>
        <w:jc w:val="both"/>
        <w:rPr>
          <w:rFonts w:ascii="Times New Roman" w:eastAsia="SimSun" w:hAnsi="Times New Roman" w:cs="Times New Roman"/>
          <w:kern w:val="1"/>
          <w:lang w:eastAsia="hi-IN"/>
        </w:rPr>
      </w:pPr>
    </w:p>
    <w:p w14:paraId="040553B3"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A.</w:t>
      </w:r>
    </w:p>
    <w:p w14:paraId="5B68A6D5" w14:textId="77777777" w:rsidR="00337A25" w:rsidRPr="00315E9D" w:rsidRDefault="00337A25" w:rsidP="00337A25">
      <w:pPr>
        <w:suppressAutoHyphens/>
        <w:ind w:right="289"/>
        <w:jc w:val="both"/>
        <w:rPr>
          <w:rFonts w:ascii="Times New Roman" w:eastAsia="Times New Roman" w:hAnsi="Times New Roman" w:cs="Times New Roman"/>
          <w:kern w:val="0"/>
          <w:lang w:eastAsia="ar-SA" w:bidi="ar-SA"/>
        </w:rPr>
      </w:pPr>
      <w:r w:rsidRPr="00315E9D">
        <w:rPr>
          <w:rFonts w:ascii="Times New Roman" w:eastAsia="Times New Roman" w:hAnsi="Times New Roman" w:cs="Times New Roman"/>
          <w:kern w:val="0"/>
          <w:lang w:eastAsia="ar-SA" w:bidi="ar-SA"/>
        </w:rPr>
        <w:t>Cena oferty musi zawierać wszystkie koszty związane z realizacją przedmiotu zamówienia.</w:t>
      </w:r>
    </w:p>
    <w:p w14:paraId="58D52B0B" w14:textId="77777777" w:rsidR="00337A25" w:rsidRPr="00315E9D" w:rsidRDefault="00337A25" w:rsidP="00337A25">
      <w:pPr>
        <w:widowControl w:val="0"/>
        <w:suppressAutoHyphens/>
        <w:ind w:left="426" w:right="289" w:hanging="709"/>
        <w:jc w:val="both"/>
        <w:rPr>
          <w:rFonts w:ascii="Times New Roman" w:eastAsia="SimSun" w:hAnsi="Times New Roman" w:cs="Times New Roman"/>
          <w:kern w:val="1"/>
          <w:lang w:eastAsia="hi-IN"/>
        </w:rPr>
      </w:pPr>
    </w:p>
    <w:p w14:paraId="04E133E5" w14:textId="77777777" w:rsidR="00337A25" w:rsidRPr="00315E9D" w:rsidRDefault="00337A25" w:rsidP="00337A25">
      <w:pPr>
        <w:widowControl w:val="0"/>
        <w:suppressAutoHyphens/>
        <w:ind w:right="289"/>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Oferta z najniższą ceną spośród ofert nieodrzuconych otrzyma 60 punktów. Pozostałe według poniższego wzoru:</w:t>
      </w:r>
    </w:p>
    <w:p w14:paraId="4E908513" w14:textId="77777777" w:rsidR="00337A25" w:rsidRPr="00315E9D" w:rsidRDefault="00337A25" w:rsidP="00337A25">
      <w:pPr>
        <w:widowControl w:val="0"/>
        <w:suppressAutoHyphens/>
        <w:ind w:left="1764" w:right="289" w:hanging="709"/>
        <w:jc w:val="both"/>
        <w:rPr>
          <w:rFonts w:ascii="Times New Roman" w:eastAsia="SimSun" w:hAnsi="Times New Roman" w:cs="Times New Roman"/>
          <w:i/>
          <w:kern w:val="1"/>
          <w:lang w:eastAsia="hi-IN"/>
        </w:rPr>
      </w:pPr>
    </w:p>
    <w:p w14:paraId="194DFC2D" w14:textId="77777777" w:rsidR="00337A25" w:rsidRPr="00315E9D" w:rsidRDefault="00337A25" w:rsidP="00337A25">
      <w:pPr>
        <w:widowControl w:val="0"/>
        <w:suppressAutoHyphens/>
        <w:ind w:left="1764" w:right="289" w:hanging="709"/>
        <w:jc w:val="both"/>
        <w:rPr>
          <w:rFonts w:ascii="Times New Roman" w:eastAsia="SimSun" w:hAnsi="Times New Roman" w:cs="Times New Roman"/>
          <w:i/>
          <w:kern w:val="1"/>
          <w:lang w:eastAsia="hi-IN"/>
        </w:rPr>
      </w:pPr>
    </w:p>
    <w:p w14:paraId="5FD00EC1" w14:textId="77777777" w:rsidR="00337A25" w:rsidRPr="00315E9D" w:rsidRDefault="00337A25" w:rsidP="00337A25">
      <w:pPr>
        <w:widowControl w:val="0"/>
        <w:suppressAutoHyphens/>
        <w:ind w:left="1764" w:right="289" w:hanging="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najniższa cena ofertowa brutto x 100</w:t>
      </w:r>
    </w:p>
    <w:p w14:paraId="4BD2FC19" w14:textId="77777777" w:rsidR="00337A25" w:rsidRPr="00315E9D" w:rsidRDefault="00337A25" w:rsidP="00337A25">
      <w:pPr>
        <w:widowControl w:val="0"/>
        <w:suppressAutoHyphens/>
        <w:ind w:left="348" w:right="289" w:firstLine="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C=       --------------------------------------------    x 60 %</w:t>
      </w:r>
    </w:p>
    <w:p w14:paraId="781E19D4" w14:textId="77777777" w:rsidR="00337A25" w:rsidRPr="00315E9D" w:rsidRDefault="00337A25" w:rsidP="00337A25">
      <w:pPr>
        <w:widowControl w:val="0"/>
        <w:suppressAutoHyphens/>
        <w:ind w:left="1418" w:right="289" w:hanging="709"/>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w:t>
      </w:r>
      <w:r w:rsidRPr="00315E9D">
        <w:rPr>
          <w:rFonts w:ascii="Times New Roman" w:eastAsia="SimSun" w:hAnsi="Times New Roman" w:cs="Times New Roman"/>
          <w:i/>
          <w:kern w:val="1"/>
          <w:lang w:eastAsia="hi-IN"/>
        </w:rPr>
        <w:tab/>
        <w:t xml:space="preserve">          cena oferty badanej brutto </w:t>
      </w:r>
    </w:p>
    <w:p w14:paraId="35D1D68C" w14:textId="77777777" w:rsidR="00337A25" w:rsidRPr="00315E9D" w:rsidRDefault="00337A25" w:rsidP="00337A25">
      <w:pPr>
        <w:widowControl w:val="0"/>
        <w:suppressAutoHyphens/>
        <w:ind w:left="426" w:right="289" w:hanging="709"/>
        <w:jc w:val="both"/>
        <w:rPr>
          <w:rFonts w:ascii="Times New Roman" w:eastAsia="SimSun" w:hAnsi="Times New Roman" w:cs="Times New Roman"/>
          <w:b/>
          <w:kern w:val="1"/>
          <w:lang w:eastAsia="hi-IN"/>
        </w:rPr>
      </w:pPr>
    </w:p>
    <w:p w14:paraId="4E208E80"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B</w:t>
      </w:r>
    </w:p>
    <w:p w14:paraId="5207B5F1"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Ilość punktów w tym kryterium zostanie wyliczona jak niżej:</w:t>
      </w:r>
    </w:p>
    <w:p w14:paraId="0CDBB88B"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30 dni – 0 pkt</w:t>
      </w:r>
    </w:p>
    <w:p w14:paraId="644365BD"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45 dni - 20 pkt.</w:t>
      </w:r>
    </w:p>
    <w:p w14:paraId="08A2FB2D"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 xml:space="preserve">Termin płatności 60 dni - 40 pkt. </w:t>
      </w:r>
    </w:p>
    <w:p w14:paraId="5252C9B8" w14:textId="77777777" w:rsidR="00337A25" w:rsidRPr="008D4A6C" w:rsidRDefault="00337A25" w:rsidP="00337A25">
      <w:pPr>
        <w:jc w:val="both"/>
        <w:rPr>
          <w:rFonts w:ascii="Times New Roman" w:hAnsi="Times New Roman" w:cs="Times New Roman"/>
        </w:rPr>
      </w:pPr>
    </w:p>
    <w:p w14:paraId="4D11671E" w14:textId="35DC6619" w:rsidR="00337A25" w:rsidRPr="008D4A6C" w:rsidRDefault="00337A25" w:rsidP="00337A25">
      <w:pPr>
        <w:tabs>
          <w:tab w:val="left" w:pos="0"/>
        </w:tabs>
        <w:spacing w:after="200" w:line="276" w:lineRule="auto"/>
        <w:jc w:val="both"/>
        <w:rPr>
          <w:rFonts w:ascii="Times New Roman" w:hAnsi="Times New Roman" w:cs="Times New Roman"/>
        </w:rPr>
      </w:pPr>
      <w:r>
        <w:rPr>
          <w:rFonts w:ascii="Times New Roman" w:hAnsi="Times New Roman" w:cs="Times New Roman"/>
        </w:rPr>
        <w:lastRenderedPageBreak/>
        <w:t xml:space="preserve">2. </w:t>
      </w:r>
      <w:r w:rsidRPr="008D4A6C">
        <w:rPr>
          <w:rFonts w:ascii="Times New Roman" w:hAnsi="Times New Roman" w:cs="Times New Roman"/>
        </w:rPr>
        <w:t>Zamawiający przyzna zamówienie Wykonawcy, którego oferta odpowiada zasadom określonym w ustawie Prawo zamówień publicznych i spełnia wymagania niniejszej SWZ oraz została uznana za najkorzystniejszą, według przyjętych kryteriów oceny ofert.</w:t>
      </w:r>
    </w:p>
    <w:p w14:paraId="045A6F0E" w14:textId="3ADF55C7" w:rsidR="000F25F5" w:rsidRPr="008D4A6C" w:rsidRDefault="000F25F5" w:rsidP="000F25F5">
      <w:pPr>
        <w:tabs>
          <w:tab w:val="left" w:pos="0"/>
          <w:tab w:val="left" w:pos="567"/>
          <w:tab w:val="left" w:pos="2007"/>
        </w:tabs>
        <w:jc w:val="both"/>
        <w:rPr>
          <w:rFonts w:ascii="Times New Roman" w:hAnsi="Times New Roman" w:cs="Times New Roman"/>
          <w:b/>
          <w:bCs/>
          <w:color w:val="000000"/>
        </w:rPr>
      </w:pPr>
      <w:r>
        <w:rPr>
          <w:rFonts w:ascii="Times New Roman" w:hAnsi="Times New Roman" w:cs="Times New Roman"/>
          <w:b/>
          <w:bCs/>
          <w:color w:val="000000"/>
        </w:rPr>
        <w:t xml:space="preserve">3. </w:t>
      </w:r>
      <w:r w:rsidRPr="008D4A6C">
        <w:rPr>
          <w:rFonts w:ascii="Times New Roman" w:hAnsi="Times New Roman" w:cs="Times New Roman"/>
          <w:b/>
          <w:bCs/>
          <w:color w:val="000000"/>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C6313E0" w14:textId="77777777" w:rsidR="000F25F5" w:rsidRPr="008D4A6C" w:rsidRDefault="000F25F5" w:rsidP="000F25F5">
      <w:pPr>
        <w:tabs>
          <w:tab w:val="left" w:pos="567"/>
          <w:tab w:val="left" w:pos="2007"/>
        </w:tabs>
        <w:ind w:left="1134" w:hanging="1134"/>
        <w:jc w:val="both"/>
        <w:rPr>
          <w:rFonts w:ascii="Times New Roman" w:hAnsi="Times New Roman" w:cs="Times New Roman"/>
          <w:color w:val="000000"/>
        </w:rPr>
      </w:pPr>
    </w:p>
    <w:p w14:paraId="1FFE3D29" w14:textId="77777777" w:rsidR="000F25F5" w:rsidRPr="008D4A6C" w:rsidRDefault="000F25F5" w:rsidP="000F25F5">
      <w:pPr>
        <w:rPr>
          <w:rFonts w:ascii="Times New Roman" w:hAnsi="Times New Roman" w:cs="Times New Roman"/>
          <w:b/>
          <w:bCs/>
          <w:color w:val="000000"/>
        </w:rPr>
      </w:pPr>
      <w:r w:rsidRPr="008D4A6C">
        <w:rPr>
          <w:rFonts w:ascii="Times New Roman" w:hAnsi="Times New Roman" w:cs="Times New Roman"/>
          <w:b/>
          <w:bCs/>
          <w:color w:val="000000"/>
        </w:rPr>
        <w:t>Oferta najkorzystniejsza:</w:t>
      </w:r>
    </w:p>
    <w:p w14:paraId="777D1DFD" w14:textId="77777777" w:rsidR="000F25F5" w:rsidRPr="008D4A6C" w:rsidRDefault="000F25F5" w:rsidP="000F25F5">
      <w:pPr>
        <w:jc w:val="both"/>
        <w:rPr>
          <w:rFonts w:ascii="Times New Roman" w:hAnsi="Times New Roman" w:cs="Times New Roman"/>
          <w:color w:val="000000"/>
        </w:rPr>
      </w:pPr>
      <w:r w:rsidRPr="008D4A6C">
        <w:rPr>
          <w:rFonts w:ascii="Times New Roman" w:hAnsi="Times New Roman" w:cs="Times New Roman"/>
          <w:color w:val="000000"/>
        </w:rPr>
        <w:t>Za najkorzystniejszą zostanie uznana oferta, która uzyska najwyższą łączną liczbę punktów obliczoną na podstawie zsumowania liczby punktów uzyskanych w poszczególnych kryteriach oceny ofert (cena danej części zamówienia + termin).</w:t>
      </w:r>
    </w:p>
    <w:p w14:paraId="15F479C9" w14:textId="77777777" w:rsidR="000F25F5" w:rsidRPr="008D4A6C" w:rsidRDefault="000F25F5" w:rsidP="000F25F5">
      <w:pPr>
        <w:rPr>
          <w:rFonts w:ascii="Times New Roman" w:hAnsi="Times New Roman" w:cs="Times New Roman"/>
        </w:rPr>
      </w:pPr>
    </w:p>
    <w:p w14:paraId="5EF0C5B2" w14:textId="77777777" w:rsidR="000F25F5" w:rsidRPr="008D4A6C" w:rsidRDefault="000F25F5" w:rsidP="000F25F5">
      <w:pPr>
        <w:jc w:val="both"/>
        <w:rPr>
          <w:rFonts w:ascii="Times New Roman" w:hAnsi="Times New Roman" w:cs="Times New Roman"/>
          <w:b/>
          <w:bCs/>
          <w:color w:val="000000"/>
        </w:rPr>
      </w:pPr>
      <w:r w:rsidRPr="008D4A6C">
        <w:rPr>
          <w:rFonts w:ascii="Times New Roman" w:hAnsi="Times New Roman" w:cs="Times New Roman"/>
          <w:b/>
          <w:bCs/>
          <w:color w:val="000000"/>
        </w:rPr>
        <w:t>Wszelkie rozliczenia pomiędzy zamawiającym a wykonawcą dokonywane będą wyłącznie w złotych polskich.</w:t>
      </w:r>
    </w:p>
    <w:p w14:paraId="0296270C" w14:textId="77777777" w:rsidR="003D0164" w:rsidRPr="003D0164" w:rsidRDefault="003D0164" w:rsidP="003D0164">
      <w:pPr>
        <w:widowControl w:val="0"/>
        <w:suppressAutoHyphens/>
        <w:ind w:left="709" w:hanging="709"/>
        <w:jc w:val="both"/>
        <w:rPr>
          <w:rFonts w:ascii="Times New Roman" w:eastAsia="SimSun" w:hAnsi="Times New Roman" w:cs="Times New Roman"/>
          <w:b/>
          <w:lang w:eastAsia="hi-IN"/>
        </w:rPr>
      </w:pPr>
    </w:p>
    <w:p w14:paraId="5564A4FD" w14:textId="0F13E5BA" w:rsidR="003D0164" w:rsidRPr="00D13D88" w:rsidRDefault="003D0164" w:rsidP="003D0164">
      <w:pPr>
        <w:widowControl w:val="0"/>
        <w:suppressAutoHyphens/>
        <w:ind w:left="709" w:hanging="709"/>
        <w:jc w:val="both"/>
        <w:rPr>
          <w:rFonts w:ascii="Times New Roman" w:eastAsia="SimSun" w:hAnsi="Times New Roman" w:cs="Times New Roman"/>
          <w:u w:val="single"/>
          <w:lang w:eastAsia="hi-IN"/>
        </w:rPr>
      </w:pPr>
      <w:r w:rsidRPr="00D13D88">
        <w:rPr>
          <w:rFonts w:ascii="Times New Roman" w:eastAsia="SimSun" w:hAnsi="Times New Roman" w:cs="Times New Roman"/>
          <w:b/>
          <w:u w:val="single"/>
          <w:lang w:eastAsia="hi-IN"/>
        </w:rPr>
        <w:t>X</w:t>
      </w:r>
      <w:r w:rsidR="00BA4D5A">
        <w:rPr>
          <w:rFonts w:ascii="Times New Roman" w:eastAsia="SimSun" w:hAnsi="Times New Roman" w:cs="Times New Roman"/>
          <w:b/>
          <w:u w:val="single"/>
          <w:lang w:eastAsia="hi-IN"/>
        </w:rPr>
        <w:t>X</w:t>
      </w:r>
      <w:r w:rsidRPr="00D13D88">
        <w:rPr>
          <w:rFonts w:ascii="Times New Roman" w:eastAsia="SimSun" w:hAnsi="Times New Roman" w:cs="Times New Roman"/>
          <w:b/>
          <w:u w:val="single"/>
          <w:lang w:eastAsia="hi-IN"/>
        </w:rPr>
        <w:t>. I</w:t>
      </w:r>
      <w:r w:rsidR="00794DDB">
        <w:rPr>
          <w:rFonts w:ascii="Times New Roman" w:eastAsia="SimSun" w:hAnsi="Times New Roman" w:cs="Times New Roman"/>
          <w:b/>
          <w:u w:val="single"/>
          <w:lang w:eastAsia="hi-IN"/>
        </w:rPr>
        <w:t xml:space="preserve">nformacje o formalnościach jakie powinny zostać dopełnione po wyborze oferty w celu zawarcia umowy w sprawie zamówienia publicznego </w:t>
      </w:r>
    </w:p>
    <w:p w14:paraId="111A6F82" w14:textId="77777777" w:rsidR="003D0164" w:rsidRPr="003D0164" w:rsidRDefault="003D0164" w:rsidP="003D0164">
      <w:pPr>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 przypadku udzielenia zamówienia konsorcjum Zamawiający przed podpisaniem umowy zażąda złożenia umowy regulującej współpracę tych wykonawców.</w:t>
      </w:r>
    </w:p>
    <w:p w14:paraId="3E34806E" w14:textId="77777777" w:rsidR="003D0164" w:rsidRPr="003D0164" w:rsidRDefault="003D0164" w:rsidP="003D0164">
      <w:pPr>
        <w:jc w:val="both"/>
        <w:rPr>
          <w:rFonts w:ascii="Times New Roman" w:eastAsiaTheme="minorHAnsi" w:hAnsi="Times New Roman" w:cs="Times New Roman"/>
          <w:b/>
          <w:kern w:val="0"/>
          <w:lang w:eastAsia="en-US" w:bidi="ar-SA"/>
        </w:rPr>
      </w:pPr>
    </w:p>
    <w:p w14:paraId="7F2FCA42" w14:textId="183C322B" w:rsidR="003D0164" w:rsidRPr="003D0164" w:rsidRDefault="003D0164" w:rsidP="003D0164">
      <w:pPr>
        <w:jc w:val="both"/>
        <w:rPr>
          <w:rFonts w:ascii="Times New Roman" w:eastAsiaTheme="minorHAnsi" w:hAnsi="Times New Roman" w:cs="Times New Roman"/>
          <w:b/>
          <w:kern w:val="0"/>
          <w:lang w:eastAsia="en-US" w:bidi="ar-SA"/>
        </w:rPr>
      </w:pPr>
      <w:r w:rsidRPr="003D0164">
        <w:rPr>
          <w:rFonts w:ascii="Times New Roman" w:eastAsiaTheme="minorHAnsi" w:hAnsi="Times New Roman" w:cs="Times New Roman"/>
          <w:b/>
          <w:kern w:val="0"/>
          <w:lang w:eastAsia="en-US" w:bidi="ar-SA"/>
        </w:rPr>
        <w:t>X</w:t>
      </w:r>
      <w:r w:rsidR="00BA4D5A">
        <w:rPr>
          <w:rFonts w:ascii="Times New Roman" w:eastAsiaTheme="minorHAnsi" w:hAnsi="Times New Roman" w:cs="Times New Roman"/>
          <w:b/>
          <w:kern w:val="0"/>
          <w:u w:val="single"/>
          <w:lang w:eastAsia="en-US" w:bidi="ar-SA"/>
        </w:rPr>
        <w:t>XI</w:t>
      </w:r>
      <w:r w:rsidRPr="00D13D88">
        <w:rPr>
          <w:rFonts w:ascii="Times New Roman" w:eastAsiaTheme="minorHAnsi" w:hAnsi="Times New Roman" w:cs="Times New Roman"/>
          <w:b/>
          <w:kern w:val="0"/>
          <w:u w:val="single"/>
          <w:lang w:eastAsia="en-US" w:bidi="ar-SA"/>
        </w:rPr>
        <w:t>. W</w:t>
      </w:r>
      <w:r w:rsidR="00794DDB">
        <w:rPr>
          <w:rFonts w:ascii="Times New Roman" w:eastAsiaTheme="minorHAnsi" w:hAnsi="Times New Roman" w:cs="Times New Roman"/>
          <w:b/>
          <w:kern w:val="0"/>
          <w:u w:val="single"/>
          <w:lang w:eastAsia="en-US" w:bidi="ar-SA"/>
        </w:rPr>
        <w:t>ymagania dotyczące należytego wykonania umowy</w:t>
      </w:r>
    </w:p>
    <w:p w14:paraId="676F3F0F" w14:textId="77777777" w:rsidR="003D0164" w:rsidRPr="003D0164" w:rsidRDefault="003D0164" w:rsidP="003D0164">
      <w:pPr>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Zamawiający nie wymaga wniesienia zabezpieczenia należytego wykonania umowy.</w:t>
      </w:r>
    </w:p>
    <w:p w14:paraId="31D310AC" w14:textId="77777777" w:rsidR="003D0164" w:rsidRPr="003D0164" w:rsidRDefault="003D0164" w:rsidP="003D0164">
      <w:pPr>
        <w:jc w:val="both"/>
        <w:rPr>
          <w:rFonts w:ascii="Times New Roman" w:eastAsiaTheme="minorHAnsi" w:hAnsi="Times New Roman" w:cs="Times New Roman"/>
          <w:b/>
          <w:kern w:val="0"/>
          <w:lang w:eastAsia="en-US" w:bidi="ar-SA"/>
        </w:rPr>
      </w:pPr>
    </w:p>
    <w:p w14:paraId="09335162" w14:textId="01026704" w:rsidR="003D0164" w:rsidRPr="00D13D88" w:rsidRDefault="003D0164" w:rsidP="003D0164">
      <w:pPr>
        <w:jc w:val="both"/>
        <w:rPr>
          <w:rFonts w:ascii="Times New Roman" w:eastAsiaTheme="minorHAnsi" w:hAnsi="Times New Roman" w:cs="Times New Roman"/>
          <w:b/>
          <w:kern w:val="0"/>
          <w:u w:val="single"/>
          <w:lang w:eastAsia="en-US" w:bidi="ar-SA"/>
        </w:rPr>
      </w:pPr>
      <w:r w:rsidRPr="00D13D88">
        <w:rPr>
          <w:rFonts w:ascii="Times New Roman" w:eastAsiaTheme="minorHAnsi" w:hAnsi="Times New Roman" w:cs="Times New Roman"/>
          <w:b/>
          <w:kern w:val="0"/>
          <w:u w:val="single"/>
          <w:lang w:eastAsia="en-US" w:bidi="ar-SA"/>
        </w:rPr>
        <w:t>X</w:t>
      </w:r>
      <w:r w:rsidR="00BA4D5A">
        <w:rPr>
          <w:rFonts w:ascii="Times New Roman" w:eastAsiaTheme="minorHAnsi" w:hAnsi="Times New Roman" w:cs="Times New Roman"/>
          <w:b/>
          <w:kern w:val="0"/>
          <w:u w:val="single"/>
          <w:lang w:eastAsia="en-US" w:bidi="ar-SA"/>
        </w:rPr>
        <w:t>XII</w:t>
      </w:r>
      <w:r w:rsidRPr="00D13D88">
        <w:rPr>
          <w:rFonts w:ascii="Times New Roman" w:eastAsiaTheme="minorHAnsi" w:hAnsi="Times New Roman" w:cs="Times New Roman"/>
          <w:b/>
          <w:kern w:val="0"/>
          <w:u w:val="single"/>
          <w:lang w:eastAsia="en-US" w:bidi="ar-SA"/>
        </w:rPr>
        <w:t>. I</w:t>
      </w:r>
      <w:r w:rsidR="00794DDB">
        <w:rPr>
          <w:rFonts w:ascii="Times New Roman" w:eastAsiaTheme="minorHAnsi" w:hAnsi="Times New Roman" w:cs="Times New Roman"/>
          <w:b/>
          <w:kern w:val="0"/>
          <w:u w:val="single"/>
          <w:lang w:eastAsia="en-US" w:bidi="ar-SA"/>
        </w:rPr>
        <w:t>stotne dla stron postanowienia, które zostaną wprowadzone do treści zawieranej umowy w sprawie zamówienia publicznego</w:t>
      </w:r>
    </w:p>
    <w:p w14:paraId="10C5C73D" w14:textId="77777777"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pl-PL" w:bidi="ar-SA"/>
        </w:rPr>
        <w:t>W</w:t>
      </w:r>
      <w:r w:rsidR="00D13D88">
        <w:rPr>
          <w:rFonts w:ascii="Times New Roman" w:eastAsia="Times New Roman" w:hAnsi="Times New Roman" w:cs="Times New Roman"/>
          <w:kern w:val="0"/>
          <w:lang w:eastAsia="pl-PL" w:bidi="ar-SA"/>
        </w:rPr>
        <w:t>zór umowy stanowi załącznik nr 7</w:t>
      </w:r>
      <w:r w:rsidRPr="003D0164">
        <w:rPr>
          <w:rFonts w:ascii="Times New Roman" w:eastAsia="Times New Roman" w:hAnsi="Times New Roman" w:cs="Times New Roman"/>
          <w:kern w:val="0"/>
          <w:lang w:eastAsia="pl-PL" w:bidi="ar-SA"/>
        </w:rPr>
        <w:t xml:space="preserve"> do niniejszej umowy</w:t>
      </w:r>
    </w:p>
    <w:p w14:paraId="0E793034" w14:textId="16405980" w:rsidR="003D0164" w:rsidRPr="00D13D88" w:rsidRDefault="003D0164" w:rsidP="003D0164">
      <w:pPr>
        <w:keepNext/>
        <w:spacing w:before="240" w:after="120"/>
        <w:ind w:left="426" w:hanging="426"/>
        <w:jc w:val="both"/>
        <w:rPr>
          <w:rFonts w:ascii="Times New Roman" w:eastAsia="Microsoft YaHei" w:hAnsi="Times New Roman" w:cs="Times New Roman"/>
          <w:kern w:val="0"/>
          <w:u w:val="single"/>
          <w:lang w:eastAsia="en-US" w:bidi="ar-SA"/>
        </w:rPr>
      </w:pPr>
      <w:r w:rsidRPr="00D13D88">
        <w:rPr>
          <w:rFonts w:ascii="Times New Roman" w:eastAsia="Microsoft YaHei" w:hAnsi="Times New Roman" w:cs="Times New Roman"/>
          <w:b/>
          <w:kern w:val="0"/>
          <w:u w:val="single"/>
          <w:lang w:eastAsia="en-US" w:bidi="ar-SA"/>
        </w:rPr>
        <w:t>X</w:t>
      </w:r>
      <w:r w:rsidR="00BA4D5A">
        <w:rPr>
          <w:rFonts w:ascii="Times New Roman" w:eastAsia="Microsoft YaHei" w:hAnsi="Times New Roman" w:cs="Times New Roman"/>
          <w:b/>
          <w:kern w:val="0"/>
          <w:u w:val="single"/>
          <w:lang w:eastAsia="en-US" w:bidi="ar-SA"/>
        </w:rPr>
        <w:t>XIII</w:t>
      </w:r>
      <w:r w:rsidRPr="00D13D88">
        <w:rPr>
          <w:rFonts w:ascii="Times New Roman" w:eastAsia="Microsoft YaHei" w:hAnsi="Times New Roman" w:cs="Times New Roman"/>
          <w:b/>
          <w:kern w:val="0"/>
          <w:u w:val="single"/>
          <w:lang w:eastAsia="en-US" w:bidi="ar-SA"/>
        </w:rPr>
        <w:t xml:space="preserve">. </w:t>
      </w:r>
      <w:r w:rsidRPr="00D13D88">
        <w:rPr>
          <w:rFonts w:ascii="Times New Roman" w:eastAsia="Microsoft YaHei" w:hAnsi="Times New Roman" w:cs="Times New Roman"/>
          <w:b/>
          <w:kern w:val="0"/>
          <w:u w:val="single"/>
          <w:lang w:bidi="ar-SA"/>
        </w:rPr>
        <w:t>P</w:t>
      </w:r>
      <w:r w:rsidR="00794DDB">
        <w:rPr>
          <w:rFonts w:ascii="Times New Roman" w:eastAsia="Microsoft YaHei" w:hAnsi="Times New Roman" w:cs="Times New Roman"/>
          <w:b/>
          <w:kern w:val="0"/>
          <w:u w:val="single"/>
          <w:lang w:bidi="ar-SA"/>
        </w:rPr>
        <w:t xml:space="preserve">ouczenie o środkach </w:t>
      </w:r>
      <w:r w:rsidR="00337A25">
        <w:rPr>
          <w:rFonts w:ascii="Times New Roman" w:eastAsia="Microsoft YaHei" w:hAnsi="Times New Roman" w:cs="Times New Roman"/>
          <w:b/>
          <w:kern w:val="0"/>
          <w:u w:val="single"/>
          <w:lang w:bidi="ar-SA"/>
        </w:rPr>
        <w:t>ochrony prawnej przysługujących Wykonawcy w toku postepowania o udzielenie zamówienia</w:t>
      </w:r>
      <w:r w:rsidRPr="00D13D88">
        <w:rPr>
          <w:rFonts w:ascii="Times New Roman" w:eastAsia="Microsoft YaHei" w:hAnsi="Times New Roman" w:cs="Times New Roman"/>
          <w:b/>
          <w:kern w:val="0"/>
          <w:u w:val="single"/>
          <w:lang w:bidi="ar-SA"/>
        </w:rPr>
        <w:t xml:space="preserve">   </w:t>
      </w:r>
    </w:p>
    <w:p w14:paraId="5A3AE17A" w14:textId="77777777" w:rsidR="003D0164" w:rsidRPr="003D0164" w:rsidRDefault="003D0164" w:rsidP="003D0164">
      <w:pPr>
        <w:spacing w:after="200"/>
        <w:ind w:right="283"/>
        <w:jc w:val="both"/>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pl-PL" w:bidi="ar-SA"/>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3D0164">
        <w:rPr>
          <w:rFonts w:ascii="Times New Roman" w:eastAsia="Times New Roman" w:hAnsi="Times New Roman" w:cs="Times New Roman"/>
          <w:kern w:val="0"/>
          <w:lang w:eastAsia="pl-PL" w:bidi="ar-SA"/>
        </w:rPr>
        <w:t>Pzp</w:t>
      </w:r>
      <w:proofErr w:type="spellEnd"/>
      <w:r w:rsidRPr="003D0164">
        <w:rPr>
          <w:rFonts w:ascii="Times New Roman" w:eastAsia="Times New Roman" w:hAnsi="Times New Roman" w:cs="Times New Roman"/>
          <w:kern w:val="0"/>
          <w:lang w:eastAsia="pl-PL" w:bidi="ar-SA"/>
        </w:rPr>
        <w:t xml:space="preserve">, reguluje DZIAŁ IX ustawy </w:t>
      </w:r>
      <w:proofErr w:type="spellStart"/>
      <w:r w:rsidRPr="003D0164">
        <w:rPr>
          <w:rFonts w:ascii="Times New Roman" w:eastAsia="Times New Roman" w:hAnsi="Times New Roman" w:cs="Times New Roman"/>
          <w:kern w:val="0"/>
          <w:lang w:eastAsia="pl-PL" w:bidi="ar-SA"/>
        </w:rPr>
        <w:t>Pzp</w:t>
      </w:r>
      <w:proofErr w:type="spellEnd"/>
      <w:r w:rsidRPr="003D0164">
        <w:rPr>
          <w:rFonts w:ascii="Times New Roman" w:eastAsia="Times New Roman" w:hAnsi="Times New Roman" w:cs="Times New Roman"/>
          <w:kern w:val="0"/>
          <w:lang w:eastAsia="pl-PL" w:bidi="ar-SA"/>
        </w:rPr>
        <w:t xml:space="preserve"> – Środki ochrony prawnej. </w:t>
      </w:r>
    </w:p>
    <w:p w14:paraId="1FE8F411" w14:textId="77777777" w:rsidR="003D0164" w:rsidRPr="003D0164" w:rsidRDefault="003D0164" w:rsidP="003D0164">
      <w:pPr>
        <w:tabs>
          <w:tab w:val="left" w:pos="426"/>
        </w:tabs>
        <w:spacing w:after="200"/>
        <w:ind w:left="426" w:hanging="426"/>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1. Odwołanie przysługuje na: </w:t>
      </w:r>
    </w:p>
    <w:p w14:paraId="46E7F57C" w14:textId="77777777" w:rsidR="003D0164" w:rsidRPr="003D0164" w:rsidRDefault="003D0164" w:rsidP="003D0164">
      <w:pPr>
        <w:tabs>
          <w:tab w:val="left" w:pos="426"/>
        </w:tabs>
        <w:spacing w:after="200"/>
        <w:ind w:left="426" w:hanging="426"/>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1) niezgodną z przepisami ustawy czynności zamawiającego, podjętą w postępowaniu o udzielenie zamówienia, systemie kwalifikowania wykonawców, w tym na projektowane postanowienie umowy; </w:t>
      </w:r>
    </w:p>
    <w:p w14:paraId="4BC1708F" w14:textId="77777777" w:rsidR="003D0164" w:rsidRPr="003D0164" w:rsidRDefault="003D0164" w:rsidP="003D0164">
      <w:pPr>
        <w:tabs>
          <w:tab w:val="left" w:pos="426"/>
        </w:tabs>
        <w:spacing w:after="200"/>
        <w:ind w:left="426" w:hanging="426"/>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2) zaniechanie czynności w postępowaniu o udzielenie zamówienia, systemie kwalifikowania wykonawców, do której zamawiający był obowiązany na podstawie ustawy.  </w:t>
      </w:r>
    </w:p>
    <w:p w14:paraId="570807F9" w14:textId="77777777" w:rsidR="003D0164" w:rsidRPr="003D0164" w:rsidRDefault="003D0164" w:rsidP="003D0164">
      <w:pPr>
        <w:spacing w:after="200"/>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2. Odwołanie wnosi się do Prezesa Izby. </w:t>
      </w:r>
    </w:p>
    <w:p w14:paraId="6A26B61E" w14:textId="77777777" w:rsidR="003D0164" w:rsidRPr="003D0164" w:rsidRDefault="003D0164" w:rsidP="003D0164">
      <w:pPr>
        <w:spacing w:after="200"/>
        <w:ind w:left="284" w:hanging="284"/>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3. Odwołujący przekazuje kopię odwołania zamawiającemu przed upływem terminu do wniesienia odwołania w taki sposób, aby mógł on zapoznać się z jego treścią przed upływem tego terminu.  </w:t>
      </w:r>
    </w:p>
    <w:p w14:paraId="6A2594DB" w14:textId="77777777" w:rsidR="003D0164" w:rsidRPr="003D0164" w:rsidRDefault="003D0164" w:rsidP="003D0164">
      <w:pPr>
        <w:spacing w:after="200"/>
        <w:ind w:left="284" w:hanging="284"/>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lastRenderedPageBreak/>
        <w:t xml:space="preserve">4. Domniemywa się, że zamawiający mógł się zapoznać z treścią odwołania przed upływem terminu do jego wniesienia, jeżeli przekazanie jego kopii nastąpiło przed upływem terminu do jego wniesienia przy użyciu środków komunikacji elektronicznej. </w:t>
      </w:r>
    </w:p>
    <w:p w14:paraId="3ECC8E58" w14:textId="77777777" w:rsidR="003D0164" w:rsidRPr="003D0164" w:rsidRDefault="003D0164" w:rsidP="003D0164">
      <w:pPr>
        <w:spacing w:after="200"/>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5. Odwołanie wnosi się w terminie 10 dni od daty przekazania informacji o czynności</w:t>
      </w:r>
    </w:p>
    <w:p w14:paraId="487D9851" w14:textId="77777777" w:rsidR="003D0164" w:rsidRPr="003D0164" w:rsidRDefault="003D0164" w:rsidP="003D0164">
      <w:pPr>
        <w:spacing w:after="200"/>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en-US" w:bidi="ar-SA"/>
        </w:rPr>
        <w:t xml:space="preserve">    </w:t>
      </w:r>
      <w:r w:rsidRPr="003D0164">
        <w:rPr>
          <w:rFonts w:ascii="Times New Roman" w:eastAsiaTheme="minorHAnsi" w:hAnsi="Times New Roman" w:cs="Times New Roman"/>
          <w:kern w:val="0"/>
          <w:lang w:eastAsia="en-US" w:bidi="ar-SA"/>
        </w:rPr>
        <w:t>zamawiającego stanowiącej podstawę jego wniesienia jeżeli informacja  została przekazana przy użyciu środków komunikacji elektronicznej.</w:t>
      </w:r>
    </w:p>
    <w:p w14:paraId="154926CE" w14:textId="77777777" w:rsidR="003D0164" w:rsidRPr="003D0164" w:rsidRDefault="003D0164" w:rsidP="003D0164">
      <w:pPr>
        <w:suppressAutoHyphens/>
        <w:ind w:left="284" w:right="289" w:hanging="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14:paraId="32627C56" w14:textId="77777777" w:rsidR="003D0164" w:rsidRPr="003D0164" w:rsidRDefault="003D0164" w:rsidP="003D0164">
      <w:pPr>
        <w:suppressAutoHyphens/>
        <w:ind w:left="284" w:right="289" w:hanging="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 xml:space="preserve">7.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14:paraId="0748BE5F" w14:textId="77777777" w:rsidR="003D0164" w:rsidRPr="003D0164" w:rsidRDefault="003D0164" w:rsidP="003D0164">
      <w:pPr>
        <w:tabs>
          <w:tab w:val="left" w:pos="142"/>
        </w:tabs>
        <w:suppressAutoHyphens/>
        <w:ind w:left="284" w:right="289" w:hanging="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8. Wykonawcy, którzy przystąpili do postępowania odwoławczego, stają się uczestnikami postępowania odwoławczego, jeżeli mają interes w tym aby odwołanie zostało rozstrzygnięte na korzyść jednej ze stron.</w:t>
      </w:r>
    </w:p>
    <w:p w14:paraId="0CBBEECC" w14:textId="77777777" w:rsidR="003D0164" w:rsidRPr="003D0164" w:rsidRDefault="003D0164" w:rsidP="003D0164">
      <w:pPr>
        <w:ind w:left="284" w:right="289" w:hanging="284"/>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b/>
          <w:kern w:val="0"/>
          <w:lang w:eastAsia="pl-PL" w:bidi="ar-SA"/>
        </w:rPr>
        <w:t>9.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14:paraId="20C4C900" w14:textId="77777777" w:rsidR="003D0164" w:rsidRPr="003D0164" w:rsidRDefault="003D0164" w:rsidP="003D0164">
      <w:pPr>
        <w:widowControl w:val="0"/>
        <w:suppressAutoHyphens/>
        <w:jc w:val="both"/>
        <w:rPr>
          <w:rFonts w:ascii="Times New Roman" w:eastAsia="Times New Roman" w:hAnsi="Times New Roman" w:cs="Times New Roman"/>
          <w:kern w:val="0"/>
          <w:lang w:eastAsia="pl-PL" w:bidi="ar-SA"/>
        </w:rPr>
      </w:pPr>
    </w:p>
    <w:p w14:paraId="385FC404" w14:textId="428510DB" w:rsidR="003D0164" w:rsidRPr="00D13D88" w:rsidRDefault="003D0164" w:rsidP="003D0164">
      <w:pPr>
        <w:widowControl w:val="0"/>
        <w:spacing w:after="200"/>
        <w:ind w:left="426" w:hanging="426"/>
        <w:jc w:val="both"/>
        <w:rPr>
          <w:rFonts w:ascii="Times New Roman" w:eastAsiaTheme="minorHAnsi" w:hAnsi="Times New Roman" w:cs="Times New Roman"/>
          <w:kern w:val="0"/>
          <w:u w:val="single"/>
          <w:lang w:eastAsia="en-US" w:bidi="ar-SA"/>
        </w:rPr>
      </w:pPr>
      <w:r w:rsidRPr="00D13D88">
        <w:rPr>
          <w:rFonts w:ascii="Times New Roman" w:eastAsiaTheme="minorHAnsi" w:hAnsi="Times New Roman" w:cs="Times New Roman"/>
          <w:b/>
          <w:kern w:val="0"/>
          <w:u w:val="single"/>
          <w:lang w:eastAsia="en-US" w:bidi="ar-SA"/>
        </w:rPr>
        <w:t>X</w:t>
      </w:r>
      <w:r w:rsidR="00BA4D5A">
        <w:rPr>
          <w:rFonts w:ascii="Times New Roman" w:eastAsiaTheme="minorHAnsi" w:hAnsi="Times New Roman" w:cs="Times New Roman"/>
          <w:b/>
          <w:kern w:val="0"/>
          <w:u w:val="single"/>
          <w:lang w:eastAsia="en-US" w:bidi="ar-SA"/>
        </w:rPr>
        <w:t>XIV</w:t>
      </w:r>
      <w:r w:rsidRPr="00D13D88">
        <w:rPr>
          <w:rFonts w:ascii="Times New Roman" w:eastAsiaTheme="minorHAnsi" w:hAnsi="Times New Roman" w:cs="Times New Roman"/>
          <w:b/>
          <w:kern w:val="0"/>
          <w:u w:val="single"/>
          <w:lang w:eastAsia="en-US" w:bidi="ar-SA"/>
        </w:rPr>
        <w:t xml:space="preserve">.  </w:t>
      </w:r>
      <w:r w:rsidRPr="00D13D88">
        <w:rPr>
          <w:rFonts w:ascii="Times New Roman" w:eastAsiaTheme="minorHAnsi" w:hAnsi="Times New Roman" w:cs="Times New Roman"/>
          <w:b/>
          <w:bCs/>
          <w:u w:val="single"/>
          <w:lang w:eastAsia="ar-SA" w:bidi="ar-SA"/>
        </w:rPr>
        <w:t>I</w:t>
      </w:r>
      <w:r w:rsidR="00337A25">
        <w:rPr>
          <w:rFonts w:ascii="Times New Roman" w:eastAsiaTheme="minorHAnsi" w:hAnsi="Times New Roman" w:cs="Times New Roman"/>
          <w:b/>
          <w:bCs/>
          <w:u w:val="single"/>
          <w:lang w:eastAsia="ar-SA" w:bidi="ar-SA"/>
        </w:rPr>
        <w:t>nformacja o</w:t>
      </w:r>
      <w:r w:rsidRPr="00D13D88">
        <w:rPr>
          <w:rFonts w:ascii="Times New Roman" w:eastAsiaTheme="minorHAnsi" w:hAnsi="Times New Roman" w:cs="Times New Roman"/>
          <w:b/>
          <w:bCs/>
          <w:u w:val="single"/>
          <w:lang w:eastAsia="ar-SA" w:bidi="ar-SA"/>
        </w:rPr>
        <w:t xml:space="preserve"> RODO: </w:t>
      </w:r>
    </w:p>
    <w:p w14:paraId="4CEF9E13" w14:textId="77777777" w:rsidR="003D0164" w:rsidRPr="00D13D88" w:rsidRDefault="003D0164" w:rsidP="003D0164">
      <w:pPr>
        <w:spacing w:after="200"/>
        <w:jc w:val="both"/>
        <w:rPr>
          <w:rFonts w:ascii="Times New Roman" w:eastAsiaTheme="minorHAnsi" w:hAnsi="Times New Roman" w:cs="Times New Roman"/>
          <w:kern w:val="0"/>
          <w:u w:val="single"/>
          <w:lang w:eastAsia="en-US" w:bidi="ar-SA"/>
        </w:rPr>
      </w:pPr>
      <w:r w:rsidRPr="00D13D88">
        <w:rPr>
          <w:rFonts w:ascii="Times New Roman" w:eastAsia="Calibri" w:hAnsi="Times New Roman" w:cs="Times New Roman"/>
          <w:b/>
          <w:bCs/>
          <w:kern w:val="0"/>
          <w:u w:val="single"/>
          <w:lang w:eastAsia="en-US" w:bidi="ar-SA"/>
        </w:rPr>
        <w:t>Klauzula informacyjna w przypadku zbierania danych osobowych bezpośrednio</w:t>
      </w:r>
      <w:r w:rsidRPr="00D13D88">
        <w:rPr>
          <w:rFonts w:ascii="Times New Roman" w:eastAsia="Calibri" w:hAnsi="Times New Roman" w:cs="Times New Roman"/>
          <w:kern w:val="0"/>
          <w:u w:val="single"/>
          <w:lang w:eastAsia="en-US" w:bidi="ar-SA"/>
        </w:rPr>
        <w:t xml:space="preserve"> </w:t>
      </w:r>
      <w:r w:rsidRPr="00D13D88">
        <w:rPr>
          <w:rFonts w:ascii="Times New Roman" w:eastAsia="Calibri" w:hAnsi="Times New Roman" w:cs="Times New Roman"/>
          <w:b/>
          <w:bCs/>
          <w:kern w:val="0"/>
          <w:u w:val="single"/>
          <w:lang w:eastAsia="en-US" w:bidi="ar-SA"/>
        </w:rPr>
        <w:t>od osoby fizycznej, której dane dotyczą,</w:t>
      </w:r>
      <w:r w:rsidRPr="00D13D88">
        <w:rPr>
          <w:rFonts w:ascii="Times New Roman" w:eastAsia="Calibri" w:hAnsi="Times New Roman" w:cs="Times New Roman"/>
          <w:kern w:val="0"/>
          <w:u w:val="single"/>
          <w:lang w:eastAsia="en-US" w:bidi="ar-SA"/>
        </w:rPr>
        <w:t xml:space="preserve"> </w:t>
      </w:r>
      <w:r w:rsidRPr="00D13D88">
        <w:rPr>
          <w:rFonts w:ascii="Times New Roman" w:eastAsia="Calibri" w:hAnsi="Times New Roman" w:cs="Times New Roman"/>
          <w:b/>
          <w:kern w:val="0"/>
          <w:u w:val="single"/>
          <w:lang w:eastAsia="en-US" w:bidi="ar-SA"/>
        </w:rPr>
        <w:t>w celu związanym z postępowaniem o udzielenie zamówienia publicznego.</w:t>
      </w:r>
    </w:p>
    <w:p w14:paraId="1F9029D4" w14:textId="77777777" w:rsidR="003D0164" w:rsidRPr="003D0164" w:rsidRDefault="003D0164" w:rsidP="003D0164">
      <w:pPr>
        <w:spacing w:after="200"/>
        <w:ind w:firstLine="708"/>
        <w:jc w:val="both"/>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14:paraId="78A16535"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14:paraId="62B48F1F"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W sprawach związanych z ochroną danych osobowych można kontaktować się z inspektorem ochrony danych: Natalią Jabłońską - za pośrednictwem poczty elektronicznej pod adresem e-mail: </w:t>
      </w:r>
      <w:hyperlink r:id="rId11">
        <w:r w:rsidRPr="003D0164">
          <w:rPr>
            <w:rFonts w:ascii="Times New Roman" w:eastAsia="Calibri" w:hAnsi="Times New Roman" w:cs="Times New Roman"/>
            <w:color w:val="0000FF"/>
            <w:kern w:val="0"/>
            <w:u w:val="single"/>
            <w:lang w:eastAsia="en-US" w:bidi="ar-SA"/>
          </w:rPr>
          <w:t>iod@szpitalprzasnysz.pl</w:t>
        </w:r>
      </w:hyperlink>
      <w:r w:rsidRPr="003D0164">
        <w:rPr>
          <w:rFonts w:ascii="Times New Roman" w:eastAsia="Calibri" w:hAnsi="Times New Roman" w:cs="Times New Roman"/>
          <w:kern w:val="0"/>
          <w:lang w:eastAsia="en-US" w:bidi="ar-SA"/>
        </w:rPr>
        <w:t xml:space="preserve"> lub poczty tradycyjnej pod adresem siedziby administratora danych.</w:t>
      </w:r>
    </w:p>
    <w:p w14:paraId="43E3959E"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lastRenderedPageBreak/>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Pani/Pana dane osobowe przetwarzane będą na podstawie art. 6 ust. 1 lit. c RODO w celu związanym z postępowaniem o udzielenie zamówienia publicznego;</w:t>
      </w:r>
    </w:p>
    <w:p w14:paraId="0CEFA3D2"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odbiorcami Pani/Pana danych osobowych będą osoby lub podmioty, którym udostępniona zostanie dokumentacja postępowania w oparciu o art. 18 oraz art. 74 ustawy z dnia 11 września 2019r. - Prawo zamówień publicznych (Dz. U. 2019 r., poz. 2019 z </w:t>
      </w:r>
      <w:proofErr w:type="spellStart"/>
      <w:r w:rsidRPr="003D0164">
        <w:rPr>
          <w:rFonts w:ascii="Times New Roman" w:eastAsia="Calibri" w:hAnsi="Times New Roman" w:cs="Times New Roman"/>
          <w:kern w:val="0"/>
          <w:lang w:eastAsia="en-US" w:bidi="ar-SA"/>
        </w:rPr>
        <w:t>późn</w:t>
      </w:r>
      <w:proofErr w:type="spellEnd"/>
      <w:r w:rsidRPr="003D0164">
        <w:rPr>
          <w:rFonts w:ascii="Times New Roman" w:eastAsia="Calibri" w:hAnsi="Times New Roman" w:cs="Times New Roman"/>
          <w:kern w:val="0"/>
          <w:lang w:eastAsia="en-US" w:bidi="ar-SA"/>
        </w:rPr>
        <w:t xml:space="preserve">. zm.), dalej „ustawa </w:t>
      </w:r>
      <w:proofErr w:type="spellStart"/>
      <w:r w:rsidRPr="003D0164">
        <w:rPr>
          <w:rFonts w:ascii="Times New Roman" w:eastAsia="Calibri" w:hAnsi="Times New Roman" w:cs="Times New Roman"/>
          <w:kern w:val="0"/>
          <w:lang w:eastAsia="en-US" w:bidi="ar-SA"/>
        </w:rPr>
        <w:t>Pzp</w:t>
      </w:r>
      <w:proofErr w:type="spellEnd"/>
      <w:r w:rsidRPr="003D0164">
        <w:rPr>
          <w:rFonts w:ascii="Times New Roman" w:eastAsia="Calibri" w:hAnsi="Times New Roman" w:cs="Times New Roman"/>
          <w:kern w:val="0"/>
          <w:lang w:eastAsia="en-US" w:bidi="ar-SA"/>
        </w:rPr>
        <w:t xml:space="preserve">”; </w:t>
      </w:r>
    </w:p>
    <w:p w14:paraId="606C6576"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Pani/Pana dane osobowe będą przechowywane, zgodnie z art. 78 ustawy </w:t>
      </w:r>
      <w:proofErr w:type="spellStart"/>
      <w:r w:rsidRPr="003D0164">
        <w:rPr>
          <w:rFonts w:ascii="Times New Roman" w:eastAsia="Calibri" w:hAnsi="Times New Roman" w:cs="Times New Roman"/>
          <w:kern w:val="0"/>
          <w:lang w:eastAsia="en-US" w:bidi="ar-SA"/>
        </w:rPr>
        <w:t>Pzp</w:t>
      </w:r>
      <w:proofErr w:type="spellEnd"/>
      <w:r w:rsidRPr="003D0164">
        <w:rPr>
          <w:rFonts w:ascii="Times New Roman" w:eastAsia="Calibri" w:hAnsi="Times New Roman" w:cs="Times New Roman"/>
          <w:kern w:val="0"/>
          <w:lang w:eastAsia="en-US" w:bidi="ar-SA"/>
        </w:rPr>
        <w:t xml:space="preserve">, przez okres 4 lat od dnia zakończenia postępowania o udzielenie zamówienia, a jeżeli czas trwania umowy przekracza 4 lata, okres przechowywania obejmuje cały czas obowiązywania umowy; </w:t>
      </w:r>
    </w:p>
    <w:p w14:paraId="397D4638"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obowiązek podania przez Panią/Pana danych osobowych bezpośrednio Pani/Pana dotyczących jest wymogiem ustawowym określonym w przepisach ustawy </w:t>
      </w:r>
      <w:proofErr w:type="spellStart"/>
      <w:r w:rsidRPr="003D0164">
        <w:rPr>
          <w:rFonts w:ascii="Times New Roman" w:eastAsia="Calibri" w:hAnsi="Times New Roman" w:cs="Times New Roman"/>
          <w:kern w:val="0"/>
          <w:lang w:eastAsia="en-US" w:bidi="ar-SA"/>
        </w:rPr>
        <w:t>Pzp</w:t>
      </w:r>
      <w:proofErr w:type="spellEnd"/>
      <w:r w:rsidRPr="003D0164">
        <w:rPr>
          <w:rFonts w:ascii="Times New Roman" w:eastAsia="Calibri" w:hAnsi="Times New Roman" w:cs="Times New Roman"/>
          <w:kern w:val="0"/>
          <w:lang w:eastAsia="en-US" w:bidi="ar-SA"/>
        </w:rPr>
        <w:t xml:space="preserve">, związanym z udziałem w postępowaniu o udzielenie zamówienia publicznego; konsekwencje niepodania określonych danych wynikają z ustawy </w:t>
      </w:r>
      <w:proofErr w:type="spellStart"/>
      <w:r w:rsidRPr="003D0164">
        <w:rPr>
          <w:rFonts w:ascii="Times New Roman" w:eastAsia="Calibri" w:hAnsi="Times New Roman" w:cs="Times New Roman"/>
          <w:kern w:val="0"/>
          <w:lang w:eastAsia="en-US" w:bidi="ar-SA"/>
        </w:rPr>
        <w:t>Pzp</w:t>
      </w:r>
      <w:proofErr w:type="spellEnd"/>
      <w:r w:rsidRPr="003D0164">
        <w:rPr>
          <w:rFonts w:ascii="Times New Roman" w:eastAsia="Calibri" w:hAnsi="Times New Roman" w:cs="Times New Roman"/>
          <w:kern w:val="0"/>
          <w:lang w:eastAsia="en-US" w:bidi="ar-SA"/>
        </w:rPr>
        <w:t xml:space="preserve">; </w:t>
      </w:r>
    </w:p>
    <w:p w14:paraId="15FBB0D5"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w odniesieniu do Pani/Pana danych osobowych decyzje nie będą podejmowane w sposób zautomatyzowany, stosowanie do art. 22 RODO; </w:t>
      </w:r>
    </w:p>
    <w:p w14:paraId="73BB90BA"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posiada Pani/Pan: </w:t>
      </w:r>
    </w:p>
    <w:p w14:paraId="7DAC15FE"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na podstawie art. 15 RODO prawo dostępu do danych osobowych Pani/Pana dotyczących; </w:t>
      </w:r>
    </w:p>
    <w:p w14:paraId="4DD4BD2A"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na podstawie art. 16 RODO prawo do sprostowania lub uzupełnienia Pani/Pana danych osobowych *; </w:t>
      </w:r>
    </w:p>
    <w:p w14:paraId="7569D2E4"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na podstawie art. 18 RODO prawo żądania od administratora ograniczenia przetwarzania danych osobowych z zastrzeżeniem przypadków, o których mowa w art. 18 ust. 2 RODO **; </w:t>
      </w:r>
    </w:p>
    <w:p w14:paraId="77CC5E79"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prawo do wniesienia skargi do Prezesa Urzędu Ochrony Danych Osobowych, gdy uzna Pani/Pan, że przetwarzanie danych osobowych Pani/Pana dotyczących narusza przepisy RODO; </w:t>
      </w:r>
    </w:p>
    <w:p w14:paraId="76514CA7"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nie przysługuje Pani/Panu: </w:t>
      </w:r>
    </w:p>
    <w:p w14:paraId="27F696E2"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w związku z art. 17 ust. 3 lit. b, d lub e RODO prawo do usunięcia danych osobowych; </w:t>
      </w:r>
    </w:p>
    <w:p w14:paraId="3A072B74"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prawo do przenoszenia danych osobowych, o którym mowa w art. 20 RODO; </w:t>
      </w:r>
    </w:p>
    <w:p w14:paraId="401AC254"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bCs/>
          <w:kern w:val="0"/>
          <w:lang w:eastAsia="en-US" w:bidi="ar-SA"/>
        </w:rPr>
        <w:t xml:space="preserve">na podstawie art. 21 RODO prawo sprzeciwu, wobec przetwarzania danych osobowych, gdyż podstawą prawną przetwarzania Pani/Pana danych osobowych jest art. 6 ust. 1 lit. c RODO. </w:t>
      </w:r>
    </w:p>
    <w:p w14:paraId="5D9DEB67"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b/>
          <w:bCs/>
          <w:kern w:val="0"/>
          <w:lang w:eastAsia="en-US" w:bidi="ar-SA"/>
        </w:rPr>
        <w:t xml:space="preserve">*Wyjaśnienie: </w:t>
      </w:r>
      <w:r w:rsidRPr="003D0164">
        <w:rPr>
          <w:rFonts w:ascii="Times New Roman" w:eastAsia="Calibri" w:hAnsi="Times New Roman" w:cs="Times New Roman"/>
          <w:bCs/>
          <w:kern w:val="0"/>
          <w:lang w:eastAsia="en-US" w:bidi="ar-SA"/>
        </w:rPr>
        <w:t xml:space="preserve">skorzystanie z prawa do sprostowania lub uzupełnienia nie może skutkować zmianą wyniku postępowania o udzielenie zamówienia publicznego ani zmianą postanowień umowy w zakresie niezgodnym z ustawą </w:t>
      </w:r>
      <w:proofErr w:type="spellStart"/>
      <w:r w:rsidRPr="003D0164">
        <w:rPr>
          <w:rFonts w:ascii="Times New Roman" w:eastAsia="Calibri" w:hAnsi="Times New Roman" w:cs="Times New Roman"/>
          <w:bCs/>
          <w:kern w:val="0"/>
          <w:lang w:eastAsia="en-US" w:bidi="ar-SA"/>
        </w:rPr>
        <w:t>Pzp</w:t>
      </w:r>
      <w:proofErr w:type="spellEnd"/>
      <w:r w:rsidRPr="003D0164">
        <w:rPr>
          <w:rFonts w:ascii="Times New Roman" w:eastAsia="Calibri" w:hAnsi="Times New Roman" w:cs="Times New Roman"/>
          <w:bCs/>
          <w:kern w:val="0"/>
          <w:lang w:eastAsia="en-US" w:bidi="ar-SA"/>
        </w:rPr>
        <w:t xml:space="preserve"> oraz nie może naruszać integralności protokołu oraz jego załączników.</w:t>
      </w:r>
    </w:p>
    <w:p w14:paraId="0E060F96" w14:textId="33C98259" w:rsidR="003D0164" w:rsidRPr="003D0164" w:rsidRDefault="003D0164" w:rsidP="003D0164">
      <w:pPr>
        <w:spacing w:after="200"/>
        <w:jc w:val="both"/>
        <w:rPr>
          <w:rFonts w:ascii="Times New Roman" w:eastAsia="Calibri" w:hAnsi="Times New Roman" w:cs="Times New Roman"/>
          <w:b/>
          <w:bCs/>
          <w:kern w:val="0"/>
          <w:lang w:eastAsia="en-US"/>
        </w:rPr>
      </w:pPr>
      <w:r w:rsidRPr="003D0164">
        <w:rPr>
          <w:rFonts w:ascii="Times New Roman" w:eastAsia="Calibri" w:hAnsi="Times New Roman" w:cs="Times New Roman"/>
          <w:b/>
          <w:bCs/>
          <w:kern w:val="0"/>
          <w:lang w:eastAsia="en-US"/>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909C2D" w14:textId="77777777" w:rsidR="003D0164" w:rsidRPr="003D0164" w:rsidRDefault="003D0164" w:rsidP="003D0164">
      <w:pPr>
        <w:suppressAutoHyphens/>
        <w:spacing w:line="480" w:lineRule="auto"/>
        <w:ind w:left="6382" w:firstLine="708"/>
        <w:rPr>
          <w:rFonts w:ascii="Times New Roman" w:eastAsia="Times New Roman" w:hAnsi="Times New Roman" w:cs="Times New Roman"/>
          <w:kern w:val="0"/>
          <w:sz w:val="20"/>
          <w:szCs w:val="20"/>
          <w:lang w:bidi="ar-SA"/>
        </w:rPr>
      </w:pPr>
      <w:r w:rsidRPr="003D0164">
        <w:rPr>
          <w:rFonts w:ascii="Arial" w:eastAsia="Calibri" w:hAnsi="Arial"/>
          <w:i/>
          <w:kern w:val="0"/>
          <w:sz w:val="21"/>
          <w:szCs w:val="21"/>
          <w:lang w:eastAsia="en-US" w:bidi="ar-SA"/>
        </w:rPr>
        <w:lastRenderedPageBreak/>
        <w:t>Załącznik nr 1</w:t>
      </w:r>
    </w:p>
    <w:p w14:paraId="5BC4240B" w14:textId="77777777" w:rsidR="003D0164" w:rsidRPr="003D0164" w:rsidRDefault="003D0164" w:rsidP="003D0164">
      <w:pPr>
        <w:suppressAutoHyphens/>
        <w:ind w:left="5954"/>
        <w:rPr>
          <w:rFonts w:ascii="Arial" w:eastAsia="Calibri" w:hAnsi="Arial"/>
          <w:b/>
          <w:i/>
          <w:kern w:val="0"/>
          <w:lang w:eastAsia="en-US" w:bidi="ar-SA"/>
        </w:rPr>
      </w:pPr>
    </w:p>
    <w:p w14:paraId="0EA78E98" w14:textId="77777777" w:rsidR="003D0164" w:rsidRPr="003D0164" w:rsidRDefault="003D0164" w:rsidP="003D0164">
      <w:pPr>
        <w:suppressAutoHyphens/>
        <w:spacing w:line="360" w:lineRule="auto"/>
        <w:rPr>
          <w:rFonts w:ascii="Times New Roman" w:eastAsia="Times New Roman" w:hAnsi="Times New Roman" w:cs="Times New Roman"/>
          <w:kern w:val="0"/>
          <w:sz w:val="20"/>
          <w:szCs w:val="20"/>
          <w:lang w:bidi="ar-SA"/>
        </w:rPr>
      </w:pPr>
      <w:r w:rsidRPr="003D0164">
        <w:rPr>
          <w:rFonts w:ascii="Arial" w:eastAsia="Calibri" w:hAnsi="Arial"/>
          <w:b/>
          <w:kern w:val="0"/>
          <w:sz w:val="21"/>
          <w:szCs w:val="21"/>
          <w:lang w:eastAsia="en-US" w:bidi="ar-SA"/>
        </w:rPr>
        <w:t>Wykonawca:</w:t>
      </w:r>
    </w:p>
    <w:p w14:paraId="4D161377" w14:textId="77777777" w:rsidR="003D0164" w:rsidRPr="003D0164" w:rsidRDefault="00FE21D9" w:rsidP="003D0164">
      <w:pPr>
        <w:suppressAutoHyphens/>
        <w:spacing w:line="360" w:lineRule="auto"/>
        <w:ind w:right="5954"/>
        <w:rPr>
          <w:rFonts w:ascii="Times New Roman" w:eastAsia="Times New Roman" w:hAnsi="Times New Roman" w:cs="Times New Roman"/>
          <w:kern w:val="0"/>
          <w:sz w:val="20"/>
          <w:szCs w:val="20"/>
          <w:lang w:bidi="ar-SA"/>
        </w:rPr>
      </w:pPr>
      <w:r>
        <w:rPr>
          <w:rFonts w:ascii="Arial" w:eastAsia="Calibri" w:hAnsi="Arial"/>
          <w:kern w:val="0"/>
          <w:sz w:val="21"/>
          <w:szCs w:val="21"/>
          <w:lang w:eastAsia="en-US" w:bidi="ar-SA"/>
        </w:rPr>
        <w:t>……………………………………………</w:t>
      </w:r>
    </w:p>
    <w:p w14:paraId="62F5A98D" w14:textId="77777777" w:rsidR="003D0164" w:rsidRPr="003D0164" w:rsidRDefault="003D0164" w:rsidP="003D0164">
      <w:pPr>
        <w:suppressAutoHyphens/>
        <w:spacing w:line="360" w:lineRule="auto"/>
        <w:ind w:right="5954"/>
        <w:rPr>
          <w:rFonts w:ascii="Times New Roman" w:eastAsia="Times New Roman" w:hAnsi="Times New Roman" w:cs="Times New Roman"/>
          <w:kern w:val="0"/>
          <w:sz w:val="20"/>
          <w:szCs w:val="20"/>
          <w:lang w:bidi="ar-SA"/>
        </w:rPr>
      </w:pPr>
      <w:r w:rsidRPr="003D0164">
        <w:rPr>
          <w:rFonts w:ascii="Arial" w:eastAsia="Calibri" w:hAnsi="Arial"/>
          <w:kern w:val="0"/>
          <w:sz w:val="21"/>
          <w:szCs w:val="21"/>
          <w:lang w:eastAsia="en-US" w:bidi="ar-SA"/>
        </w:rPr>
        <w:t>e-mail:…………………………..</w:t>
      </w:r>
    </w:p>
    <w:p w14:paraId="05766097" w14:textId="77777777" w:rsidR="003D0164" w:rsidRPr="003D0164" w:rsidRDefault="003D0164" w:rsidP="003D0164">
      <w:pPr>
        <w:suppressAutoHyphens/>
        <w:spacing w:after="200" w:line="276" w:lineRule="auto"/>
        <w:ind w:right="5953"/>
        <w:rPr>
          <w:rFonts w:ascii="Times New Roman" w:eastAsia="Times New Roman" w:hAnsi="Times New Roman" w:cs="Times New Roman"/>
          <w:kern w:val="0"/>
          <w:sz w:val="20"/>
          <w:szCs w:val="20"/>
          <w:lang w:bidi="ar-SA"/>
        </w:rPr>
      </w:pPr>
      <w:r w:rsidRPr="003D0164">
        <w:rPr>
          <w:rFonts w:ascii="Arial" w:eastAsia="Calibri" w:hAnsi="Arial"/>
          <w:i/>
          <w:kern w:val="0"/>
          <w:sz w:val="16"/>
          <w:szCs w:val="16"/>
          <w:lang w:eastAsia="en-US" w:bidi="ar-SA"/>
        </w:rPr>
        <w:t>(pełna nazwa/firma, adres, w zależności od podmiotu: NIP/PESEL, KRS/</w:t>
      </w:r>
      <w:proofErr w:type="spellStart"/>
      <w:r w:rsidRPr="003D0164">
        <w:rPr>
          <w:rFonts w:ascii="Arial" w:eastAsia="Calibri" w:hAnsi="Arial"/>
          <w:i/>
          <w:kern w:val="0"/>
          <w:sz w:val="16"/>
          <w:szCs w:val="16"/>
          <w:lang w:eastAsia="en-US" w:bidi="ar-SA"/>
        </w:rPr>
        <w:t>CEiDG</w:t>
      </w:r>
      <w:proofErr w:type="spellEnd"/>
      <w:r w:rsidRPr="003D0164">
        <w:rPr>
          <w:rFonts w:ascii="Arial" w:eastAsia="Calibri" w:hAnsi="Arial"/>
          <w:i/>
          <w:kern w:val="0"/>
          <w:sz w:val="16"/>
          <w:szCs w:val="16"/>
          <w:lang w:eastAsia="en-US" w:bidi="ar-SA"/>
        </w:rPr>
        <w:t>)</w:t>
      </w:r>
    </w:p>
    <w:p w14:paraId="29643695" w14:textId="77777777" w:rsidR="003D0164" w:rsidRPr="003D0164" w:rsidRDefault="003D0164" w:rsidP="003D0164">
      <w:pPr>
        <w:suppressAutoHyphens/>
        <w:spacing w:line="480" w:lineRule="auto"/>
        <w:rPr>
          <w:rFonts w:ascii="Times New Roman" w:eastAsia="Times New Roman" w:hAnsi="Times New Roman" w:cs="Times New Roman"/>
          <w:kern w:val="0"/>
          <w:sz w:val="20"/>
          <w:szCs w:val="20"/>
          <w:lang w:bidi="ar-SA"/>
        </w:rPr>
      </w:pPr>
      <w:r w:rsidRPr="003D0164">
        <w:rPr>
          <w:rFonts w:ascii="Arial" w:eastAsia="Calibri" w:hAnsi="Arial"/>
          <w:kern w:val="0"/>
          <w:sz w:val="21"/>
          <w:szCs w:val="21"/>
          <w:u w:val="single"/>
          <w:lang w:eastAsia="en-US" w:bidi="ar-SA"/>
        </w:rPr>
        <w:t>reprezentowany przez:</w:t>
      </w:r>
    </w:p>
    <w:p w14:paraId="048EAEAD" w14:textId="77777777" w:rsidR="003D0164" w:rsidRPr="003D0164" w:rsidRDefault="003D0164" w:rsidP="003D0164">
      <w:pPr>
        <w:suppressAutoHyphens/>
        <w:spacing w:line="480" w:lineRule="auto"/>
        <w:ind w:right="5954"/>
        <w:rPr>
          <w:rFonts w:ascii="Times New Roman" w:eastAsia="Times New Roman" w:hAnsi="Times New Roman" w:cs="Times New Roman"/>
          <w:kern w:val="0"/>
          <w:sz w:val="20"/>
          <w:szCs w:val="20"/>
          <w:lang w:bidi="ar-SA"/>
        </w:rPr>
      </w:pPr>
      <w:r w:rsidRPr="003D0164">
        <w:rPr>
          <w:rFonts w:ascii="Arial" w:eastAsia="Calibri" w:hAnsi="Arial"/>
          <w:kern w:val="0"/>
          <w:sz w:val="21"/>
          <w:szCs w:val="21"/>
          <w:lang w:eastAsia="en-US" w:bidi="ar-SA"/>
        </w:rPr>
        <w:t>……………………………………</w:t>
      </w:r>
    </w:p>
    <w:p w14:paraId="70CFCD54" w14:textId="77777777" w:rsidR="003D0164" w:rsidRPr="003D0164" w:rsidRDefault="003D0164" w:rsidP="003D0164">
      <w:pPr>
        <w:suppressAutoHyphens/>
        <w:spacing w:line="276" w:lineRule="auto"/>
        <w:ind w:right="5953"/>
        <w:rPr>
          <w:rFonts w:ascii="Times New Roman" w:eastAsia="Times New Roman" w:hAnsi="Times New Roman" w:cs="Times New Roman"/>
          <w:kern w:val="0"/>
          <w:sz w:val="20"/>
          <w:szCs w:val="20"/>
          <w:lang w:bidi="ar-SA"/>
        </w:rPr>
      </w:pPr>
      <w:r w:rsidRPr="003D0164">
        <w:rPr>
          <w:rFonts w:ascii="Arial" w:eastAsia="Calibri" w:hAnsi="Arial"/>
          <w:i/>
          <w:kern w:val="0"/>
          <w:sz w:val="16"/>
          <w:szCs w:val="16"/>
          <w:lang w:eastAsia="en-US" w:bidi="ar-SA"/>
        </w:rPr>
        <w:t>(imię, nazwisko, stanowisko/podstawa do  reprezentacji)</w:t>
      </w:r>
      <w:r w:rsidRPr="003D0164">
        <w:rPr>
          <w:rFonts w:ascii="Arial" w:eastAsia="Calibri" w:hAnsi="Arial"/>
          <w:i/>
          <w:kern w:val="0"/>
          <w:sz w:val="21"/>
          <w:szCs w:val="21"/>
          <w:lang w:eastAsia="en-US" w:bidi="ar-SA"/>
        </w:rPr>
        <w:t xml:space="preserve">       </w:t>
      </w:r>
      <w:r w:rsidRPr="003D0164">
        <w:rPr>
          <w:rFonts w:ascii="Arial" w:eastAsia="Arial" w:hAnsi="Arial"/>
          <w:i/>
          <w:kern w:val="0"/>
          <w:sz w:val="21"/>
          <w:szCs w:val="21"/>
          <w:lang w:eastAsia="en-US" w:bidi="ar-SA"/>
        </w:rPr>
        <w:t xml:space="preserve">   </w:t>
      </w:r>
    </w:p>
    <w:p w14:paraId="6F050F57" w14:textId="77777777" w:rsidR="003D0164" w:rsidRPr="003D0164" w:rsidRDefault="003D0164" w:rsidP="003D0164">
      <w:pPr>
        <w:keepNext/>
        <w:suppressAutoHyphens/>
        <w:jc w:val="center"/>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b/>
          <w:kern w:val="0"/>
          <w:lang w:bidi="ar-SA"/>
        </w:rPr>
        <w:t>OFERTA</w:t>
      </w:r>
    </w:p>
    <w:p w14:paraId="302A7850" w14:textId="77777777" w:rsidR="003D0164" w:rsidRPr="003D0164" w:rsidRDefault="003D0164" w:rsidP="003D0164">
      <w:pPr>
        <w:suppressAutoHyphens/>
        <w:jc w:val="both"/>
        <w:rPr>
          <w:rFonts w:ascii="Times New Roman" w:eastAsia="Times New Roman" w:hAnsi="Times New Roman" w:cs="Times New Roman"/>
          <w:b/>
          <w:kern w:val="0"/>
          <w:lang w:bidi="ar-SA"/>
        </w:rPr>
      </w:pPr>
    </w:p>
    <w:p w14:paraId="68566AB4" w14:textId="77777777" w:rsidR="003D0164" w:rsidRPr="003D0164" w:rsidRDefault="003D0164">
      <w:pPr>
        <w:numPr>
          <w:ilvl w:val="2"/>
          <w:numId w:val="19"/>
        </w:numPr>
        <w:tabs>
          <w:tab w:val="left" w:pos="284"/>
        </w:tabs>
        <w:suppressAutoHyphens/>
        <w:spacing w:after="200" w:line="276" w:lineRule="auto"/>
        <w:ind w:left="567" w:right="289" w:hanging="567"/>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b/>
          <w:kern w:val="0"/>
          <w:lang w:bidi="ar-SA"/>
        </w:rPr>
        <w:t xml:space="preserve">Oferujemy wykonanie zamówienia publicznego zgodnie z załącznikiem nr 1 do SWZ </w:t>
      </w:r>
    </w:p>
    <w:p w14:paraId="56486CD5" w14:textId="77777777" w:rsidR="003D0164" w:rsidRPr="003D0164" w:rsidRDefault="003D0164" w:rsidP="003D0164">
      <w:pPr>
        <w:suppressAutoHyphens/>
        <w:ind w:left="1440"/>
        <w:contextualSpacing/>
        <w:jc w:val="both"/>
        <w:rPr>
          <w:rFonts w:ascii="Times New Roman" w:eastAsia="Times New Roman" w:hAnsi="Times New Roman" w:cs="Times New Roman"/>
          <w:b/>
          <w:kern w:val="0"/>
          <w:lang w:bidi="ar-SA"/>
        </w:rPr>
      </w:pPr>
    </w:p>
    <w:p w14:paraId="3384015E" w14:textId="77777777" w:rsidR="003D0164" w:rsidRPr="003D0164" w:rsidRDefault="003D0164" w:rsidP="003D0164">
      <w:pPr>
        <w:suppressAutoHyphens/>
        <w:ind w:left="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Kwota netto .......................................PLN</w:t>
      </w:r>
    </w:p>
    <w:p w14:paraId="6A3552C1" w14:textId="77777777" w:rsidR="003D0164" w:rsidRPr="003D0164" w:rsidRDefault="003D0164" w:rsidP="003D0164">
      <w:pPr>
        <w:suppressAutoHyphens/>
        <w:ind w:left="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(słownie: .............................................................................................................................…)</w:t>
      </w:r>
    </w:p>
    <w:p w14:paraId="1AB4ADA0" w14:textId="77777777" w:rsidR="003D0164" w:rsidRPr="003D0164" w:rsidRDefault="003D0164" w:rsidP="003D0164">
      <w:pPr>
        <w:suppressAutoHyphens/>
        <w:ind w:left="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Kwota brutto…………………………PLN</w:t>
      </w:r>
    </w:p>
    <w:p w14:paraId="2075A21A" w14:textId="77777777" w:rsidR="003D0164" w:rsidRPr="003D0164" w:rsidRDefault="003D0164" w:rsidP="003D0164">
      <w:pPr>
        <w:suppressAutoHyphens/>
        <w:ind w:left="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(słownie: .............................................................................................................................…)</w:t>
      </w:r>
    </w:p>
    <w:p w14:paraId="5BD88427" w14:textId="77777777" w:rsidR="003D0164" w:rsidRPr="003D0164" w:rsidRDefault="003D0164" w:rsidP="003D0164">
      <w:pPr>
        <w:suppressAutoHyphens/>
        <w:ind w:left="284"/>
        <w:jc w:val="both"/>
        <w:rPr>
          <w:rFonts w:ascii="Times New Roman" w:eastAsia="Times New Roman" w:hAnsi="Times New Roman" w:cs="Times New Roman"/>
          <w:kern w:val="0"/>
          <w:lang w:bidi="ar-SA"/>
        </w:rPr>
      </w:pPr>
    </w:p>
    <w:p w14:paraId="1C52BBAA" w14:textId="77777777" w:rsidR="003D0164" w:rsidRPr="003D0164" w:rsidRDefault="003D0164">
      <w:pPr>
        <w:numPr>
          <w:ilvl w:val="0"/>
          <w:numId w:val="19"/>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Termin płatności ………… dni.</w:t>
      </w:r>
    </w:p>
    <w:p w14:paraId="2CF62706" w14:textId="77777777" w:rsidR="003D0164" w:rsidRPr="003D0164" w:rsidRDefault="003D0164" w:rsidP="003D0164">
      <w:pPr>
        <w:suppressAutoHyphens/>
        <w:ind w:left="284"/>
        <w:jc w:val="both"/>
        <w:rPr>
          <w:rFonts w:ascii="Times New Roman" w:eastAsia="Times New Roman" w:hAnsi="Times New Roman" w:cs="Times New Roman"/>
          <w:kern w:val="0"/>
          <w:sz w:val="6"/>
          <w:szCs w:val="6"/>
          <w:lang w:bidi="ar-SA"/>
        </w:rPr>
      </w:pPr>
    </w:p>
    <w:p w14:paraId="7A43E8D8" w14:textId="77777777" w:rsidR="003D0164" w:rsidRPr="003D0164" w:rsidRDefault="003D0164">
      <w:pPr>
        <w:numPr>
          <w:ilvl w:val="0"/>
          <w:numId w:val="19"/>
        </w:numPr>
        <w:tabs>
          <w:tab w:val="left" w:pos="284"/>
        </w:tabs>
        <w:suppressAutoHyphens/>
        <w:spacing w:after="200" w:line="360" w:lineRule="auto"/>
        <w:ind w:left="284" w:right="289" w:hanging="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Oświadczamy, że jesteśmy: </w:t>
      </w:r>
    </w:p>
    <w:p w14:paraId="1A48943E" w14:textId="77777777"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mikro przedsiębiorstwem</w:t>
      </w:r>
    </w:p>
    <w:p w14:paraId="6D6BC60B" w14:textId="77777777"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małym przedsiębiorstwem</w:t>
      </w:r>
    </w:p>
    <w:p w14:paraId="5A9984B0" w14:textId="77777777"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średnim przedsiębiorstwem</w:t>
      </w:r>
    </w:p>
    <w:p w14:paraId="4E8434F8" w14:textId="77777777"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dużym przedsiębiorstwem</w:t>
      </w:r>
      <w:r w:rsidRPr="003D0164">
        <w:rPr>
          <w:rFonts w:ascii="Times New Roman" w:eastAsia="Times New Roman" w:hAnsi="Times New Roman" w:cs="Times New Roman"/>
          <w:kern w:val="0"/>
          <w:vertAlign w:val="superscript"/>
          <w:lang w:bidi="ar-SA"/>
        </w:rPr>
        <w:t>*</w:t>
      </w:r>
    </w:p>
    <w:p w14:paraId="40F0F08D" w14:textId="77777777" w:rsidR="003D0164" w:rsidRPr="003D0164" w:rsidRDefault="003D0164" w:rsidP="003D0164">
      <w:pPr>
        <w:suppressAutoHyphens/>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vertAlign w:val="superscript"/>
          <w:lang w:bidi="ar-SA"/>
        </w:rPr>
        <w:t xml:space="preserve">* </w:t>
      </w:r>
      <w:r w:rsidRPr="003D0164">
        <w:rPr>
          <w:rFonts w:ascii="Times New Roman" w:eastAsia="Times New Roman" w:hAnsi="Times New Roman" w:cs="Times New Roman"/>
          <w:kern w:val="0"/>
          <w:lang w:bidi="ar-SA"/>
        </w:rPr>
        <w:t>właściwe zakreślić</w:t>
      </w:r>
    </w:p>
    <w:p w14:paraId="76491E9F" w14:textId="77777777" w:rsidR="003D0164" w:rsidRPr="003D0164" w:rsidRDefault="003D0164" w:rsidP="003D0164">
      <w:pPr>
        <w:suppressAutoHyphens/>
        <w:ind w:left="284"/>
        <w:contextualSpacing/>
        <w:jc w:val="both"/>
        <w:rPr>
          <w:rFonts w:ascii="Times New Roman" w:eastAsia="Times New Roman" w:hAnsi="Times New Roman" w:cs="Times New Roman"/>
          <w:kern w:val="0"/>
          <w:sz w:val="10"/>
          <w:szCs w:val="10"/>
          <w:lang w:bidi="ar-SA"/>
        </w:rPr>
      </w:pPr>
    </w:p>
    <w:p w14:paraId="6E28ABF3" w14:textId="409C3BD7" w:rsidR="003D0164" w:rsidRPr="003D0164" w:rsidRDefault="003D0164">
      <w:pPr>
        <w:numPr>
          <w:ilvl w:val="0"/>
          <w:numId w:val="19"/>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Uważamy się za związanych niniejszą ofertą przez okres do dnia </w:t>
      </w:r>
      <w:r w:rsidR="00AC5870">
        <w:rPr>
          <w:rFonts w:ascii="Times New Roman" w:eastAsia="Times New Roman" w:hAnsi="Times New Roman" w:cs="Times New Roman"/>
          <w:kern w:val="0"/>
          <w:lang w:bidi="ar-SA"/>
        </w:rPr>
        <w:t>02.03.2024</w:t>
      </w:r>
      <w:r w:rsidRPr="003D0164">
        <w:rPr>
          <w:rFonts w:ascii="Times New Roman" w:eastAsia="Times New Roman" w:hAnsi="Times New Roman" w:cs="Times New Roman"/>
          <w:kern w:val="0"/>
          <w:lang w:bidi="ar-SA"/>
        </w:rPr>
        <w:t xml:space="preserve"> r .</w:t>
      </w:r>
    </w:p>
    <w:p w14:paraId="29598297" w14:textId="77777777" w:rsidR="003D0164" w:rsidRPr="003D0164" w:rsidRDefault="003D0164">
      <w:pPr>
        <w:numPr>
          <w:ilvl w:val="0"/>
          <w:numId w:val="19"/>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W razie wybrania naszej oferty zobowiązujemy się do podpisania umowy na warunkach zawartych w dokumentacji oraz w miejscu i terminie określonym przez Zamawiającego.</w:t>
      </w:r>
    </w:p>
    <w:p w14:paraId="69F39153" w14:textId="77777777" w:rsidR="003D0164" w:rsidRPr="003D0164" w:rsidRDefault="003D0164">
      <w:pPr>
        <w:numPr>
          <w:ilvl w:val="0"/>
          <w:numId w:val="19"/>
        </w:numPr>
        <w:tabs>
          <w:tab w:val="left" w:pos="284"/>
        </w:tabs>
        <w:suppressAutoHyphens/>
        <w:spacing w:after="200" w:line="276" w:lineRule="auto"/>
        <w:ind w:right="289" w:hanging="720"/>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Cena ofertowa zawiera wszystkie koszty związane z realizacją przedmiotu zamówienia. </w:t>
      </w:r>
    </w:p>
    <w:p w14:paraId="401B1F61" w14:textId="77777777" w:rsidR="003D0164" w:rsidRPr="003D0164" w:rsidRDefault="003D0164">
      <w:pPr>
        <w:numPr>
          <w:ilvl w:val="0"/>
          <w:numId w:val="19"/>
        </w:numPr>
        <w:tabs>
          <w:tab w:val="left" w:pos="284"/>
        </w:tabs>
        <w:suppressAutoHyphens/>
        <w:spacing w:after="200" w:line="276" w:lineRule="auto"/>
        <w:ind w:left="426" w:right="289" w:hanging="426"/>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 Cześć zamów</w:t>
      </w:r>
      <w:r w:rsidR="00FE21D9">
        <w:rPr>
          <w:rFonts w:ascii="Times New Roman" w:eastAsia="Times New Roman" w:hAnsi="Times New Roman" w:cs="Times New Roman"/>
          <w:kern w:val="0"/>
          <w:lang w:bidi="ar-SA"/>
        </w:rPr>
        <w:t xml:space="preserve">ienia powierzamy podwykonawcom </w:t>
      </w:r>
      <w:r w:rsidRPr="003D0164">
        <w:rPr>
          <w:rFonts w:ascii="Times New Roman" w:eastAsia="Times New Roman" w:hAnsi="Times New Roman" w:cs="Times New Roman"/>
          <w:kern w:val="0"/>
          <w:lang w:bidi="ar-SA"/>
        </w:rPr>
        <w:t>wpisać nazwę o ile jest znana i zakres) ……………………………………………………………………………………………………………………………………………………………………</w:t>
      </w:r>
    </w:p>
    <w:p w14:paraId="6B8F9A3C" w14:textId="77777777" w:rsidR="003D0164" w:rsidRPr="003D0164" w:rsidRDefault="003D0164" w:rsidP="003D0164">
      <w:pPr>
        <w:rPr>
          <w:rFonts w:ascii="Times New Roman" w:eastAsia="Times New Roman" w:hAnsi="Times New Roman" w:cs="Times New Roman"/>
          <w:b/>
          <w:i/>
          <w:kern w:val="0"/>
          <w:szCs w:val="20"/>
          <w:lang w:eastAsia="pl-PL" w:bidi="ar-SA"/>
        </w:rPr>
      </w:pPr>
    </w:p>
    <w:p w14:paraId="7F1CF35E" w14:textId="77777777" w:rsidR="003D0164" w:rsidRDefault="003D0164" w:rsidP="003D0164">
      <w:pPr>
        <w:jc w:val="right"/>
        <w:rPr>
          <w:rFonts w:ascii="Times New Roman" w:eastAsia="Times New Roman" w:hAnsi="Times New Roman" w:cs="Times New Roman"/>
          <w:b/>
          <w:i/>
          <w:kern w:val="0"/>
          <w:szCs w:val="20"/>
          <w:lang w:eastAsia="pl-PL" w:bidi="ar-SA"/>
        </w:rPr>
      </w:pPr>
    </w:p>
    <w:p w14:paraId="14B15BDB" w14:textId="77777777" w:rsidR="00D13D88" w:rsidRDefault="00D13D88" w:rsidP="003D0164">
      <w:pPr>
        <w:jc w:val="right"/>
        <w:rPr>
          <w:rFonts w:ascii="Times New Roman" w:eastAsia="Times New Roman" w:hAnsi="Times New Roman" w:cs="Times New Roman"/>
          <w:b/>
          <w:i/>
          <w:kern w:val="0"/>
          <w:szCs w:val="20"/>
          <w:lang w:eastAsia="pl-PL" w:bidi="ar-SA"/>
        </w:rPr>
      </w:pPr>
    </w:p>
    <w:p w14:paraId="24108458" w14:textId="77777777" w:rsidR="00D13D88" w:rsidRDefault="00D13D88" w:rsidP="00DC79D8">
      <w:pPr>
        <w:rPr>
          <w:rFonts w:ascii="Times New Roman" w:eastAsia="Times New Roman" w:hAnsi="Times New Roman" w:cs="Times New Roman"/>
          <w:b/>
          <w:i/>
          <w:kern w:val="0"/>
          <w:szCs w:val="20"/>
          <w:lang w:eastAsia="pl-PL" w:bidi="ar-SA"/>
        </w:rPr>
      </w:pPr>
    </w:p>
    <w:p w14:paraId="28B1F7BE" w14:textId="77777777" w:rsidR="00D13D88" w:rsidRPr="003D0164" w:rsidRDefault="00D13D88" w:rsidP="003D0164">
      <w:pPr>
        <w:jc w:val="right"/>
        <w:rPr>
          <w:rFonts w:ascii="Times New Roman" w:eastAsia="Times New Roman" w:hAnsi="Times New Roman" w:cs="Times New Roman"/>
          <w:b/>
          <w:i/>
          <w:kern w:val="0"/>
          <w:szCs w:val="20"/>
          <w:lang w:eastAsia="pl-PL" w:bidi="ar-SA"/>
        </w:rPr>
      </w:pPr>
    </w:p>
    <w:p w14:paraId="4E79EA59" w14:textId="77777777" w:rsidR="003D0164" w:rsidRPr="003D0164" w:rsidRDefault="003D0164" w:rsidP="003D0164">
      <w:pPr>
        <w:spacing w:after="200"/>
        <w:jc w:val="right"/>
        <w:rPr>
          <w:rFonts w:asciiTheme="minorHAnsi" w:eastAsiaTheme="minorHAnsi" w:hAnsiTheme="minorHAnsi" w:cstheme="minorBidi"/>
          <w:kern w:val="0"/>
          <w:sz w:val="20"/>
          <w:szCs w:val="20"/>
          <w:lang w:eastAsia="en-US" w:bidi="ar-SA"/>
        </w:rPr>
      </w:pPr>
      <w:r w:rsidRPr="003D0164">
        <w:rPr>
          <w:rFonts w:ascii="Times New Roman" w:eastAsia="Calibri" w:hAnsi="Times New Roman" w:cstheme="minorBidi"/>
          <w:i/>
          <w:kern w:val="0"/>
          <w:sz w:val="20"/>
          <w:szCs w:val="20"/>
          <w:lang w:eastAsia="en-US" w:bidi="ar-SA"/>
        </w:rPr>
        <w:t>Załącznik  Nr 3 do SWZ</w:t>
      </w:r>
    </w:p>
    <w:p w14:paraId="36202642" w14:textId="77777777" w:rsidR="003D0164" w:rsidRPr="003D0164" w:rsidRDefault="003D0164" w:rsidP="003D0164">
      <w:pPr>
        <w:spacing w:after="200"/>
        <w:rPr>
          <w:rFonts w:ascii="Times New Roman" w:eastAsiaTheme="minorHAnsi" w:hAnsi="Times New Roman" w:cstheme="minorBidi"/>
          <w:kern w:val="0"/>
          <w:sz w:val="22"/>
          <w:szCs w:val="22"/>
          <w:lang w:eastAsia="en-US" w:bidi="ar-SA"/>
        </w:rPr>
      </w:pPr>
      <w:r w:rsidRPr="003D0164">
        <w:rPr>
          <w:rFonts w:ascii="Times New Roman" w:eastAsiaTheme="minorHAnsi" w:hAnsi="Times New Roman"/>
          <w:b/>
          <w:kern w:val="0"/>
          <w:sz w:val="22"/>
          <w:szCs w:val="22"/>
          <w:lang w:eastAsia="en-US" w:bidi="ar-SA"/>
        </w:rPr>
        <w:t>Wykonawca:</w:t>
      </w:r>
    </w:p>
    <w:p w14:paraId="0A688839" w14:textId="77777777" w:rsidR="003D0164" w:rsidRPr="003D0164" w:rsidRDefault="003D0164" w:rsidP="003D0164">
      <w:pPr>
        <w:spacing w:after="200"/>
        <w:ind w:left="709" w:right="5954"/>
        <w:rPr>
          <w:rFonts w:ascii="Times New Roman" w:eastAsiaTheme="minorHAnsi" w:hAnsi="Times New Roman"/>
          <w:kern w:val="0"/>
          <w:sz w:val="22"/>
          <w:szCs w:val="22"/>
          <w:lang w:eastAsia="en-US" w:bidi="ar-SA"/>
        </w:rPr>
      </w:pPr>
      <w:r w:rsidRPr="003D0164">
        <w:rPr>
          <w:rFonts w:ascii="Times New Roman" w:eastAsiaTheme="minorHAnsi" w:hAnsi="Times New Roman"/>
          <w:kern w:val="0"/>
          <w:sz w:val="22"/>
          <w:szCs w:val="22"/>
          <w:lang w:eastAsia="en-US" w:bidi="ar-SA"/>
        </w:rPr>
        <w:t>………………………………………………………………………………</w:t>
      </w:r>
    </w:p>
    <w:p w14:paraId="673EA8CE" w14:textId="77777777" w:rsidR="003D0164" w:rsidRPr="003D0164" w:rsidRDefault="003D0164" w:rsidP="003D0164">
      <w:pPr>
        <w:spacing w:after="200"/>
        <w:ind w:left="709" w:right="5953"/>
        <w:rPr>
          <w:rFonts w:ascii="Times New Roman" w:eastAsiaTheme="minorHAnsi" w:hAnsi="Times New Roman"/>
          <w:i/>
          <w:kern w:val="0"/>
          <w:sz w:val="16"/>
          <w:szCs w:val="16"/>
          <w:lang w:eastAsia="en-US" w:bidi="ar-SA"/>
        </w:rPr>
      </w:pPr>
      <w:r w:rsidRPr="003D0164">
        <w:rPr>
          <w:rFonts w:ascii="Times New Roman" w:eastAsiaTheme="minorHAnsi" w:hAnsi="Times New Roman"/>
          <w:i/>
          <w:kern w:val="0"/>
          <w:sz w:val="16"/>
          <w:szCs w:val="16"/>
          <w:lang w:eastAsia="en-US" w:bidi="ar-SA"/>
        </w:rPr>
        <w:t>(pełna nazwa/firma, adres, w zależności od podmiotu: NIP/PESEL, KRS/</w:t>
      </w:r>
      <w:proofErr w:type="spellStart"/>
      <w:r w:rsidRPr="003D0164">
        <w:rPr>
          <w:rFonts w:ascii="Times New Roman" w:eastAsiaTheme="minorHAnsi" w:hAnsi="Times New Roman"/>
          <w:i/>
          <w:kern w:val="0"/>
          <w:sz w:val="16"/>
          <w:szCs w:val="16"/>
          <w:lang w:eastAsia="en-US" w:bidi="ar-SA"/>
        </w:rPr>
        <w:t>CEiDG</w:t>
      </w:r>
      <w:proofErr w:type="spellEnd"/>
      <w:r w:rsidRPr="003D0164">
        <w:rPr>
          <w:rFonts w:ascii="Times New Roman" w:eastAsiaTheme="minorHAnsi" w:hAnsi="Times New Roman"/>
          <w:i/>
          <w:kern w:val="0"/>
          <w:sz w:val="16"/>
          <w:szCs w:val="16"/>
          <w:lang w:eastAsia="en-US" w:bidi="ar-SA"/>
        </w:rPr>
        <w:t>)</w:t>
      </w:r>
    </w:p>
    <w:p w14:paraId="69DEC638" w14:textId="77777777" w:rsidR="003D0164" w:rsidRPr="003D0164" w:rsidRDefault="003D0164" w:rsidP="003D0164">
      <w:pPr>
        <w:spacing w:after="200"/>
        <w:rPr>
          <w:rFonts w:ascii="Times New Roman" w:eastAsiaTheme="minorHAnsi" w:hAnsi="Times New Roman"/>
          <w:kern w:val="0"/>
          <w:sz w:val="22"/>
          <w:szCs w:val="22"/>
          <w:u w:val="single"/>
          <w:lang w:eastAsia="en-US" w:bidi="ar-SA"/>
        </w:rPr>
      </w:pPr>
      <w:r w:rsidRPr="003D0164">
        <w:rPr>
          <w:rFonts w:ascii="Times New Roman" w:eastAsiaTheme="minorHAnsi" w:hAnsi="Times New Roman"/>
          <w:kern w:val="0"/>
          <w:sz w:val="22"/>
          <w:szCs w:val="22"/>
          <w:u w:val="single"/>
          <w:lang w:eastAsia="en-US" w:bidi="ar-SA"/>
        </w:rPr>
        <w:t>reprezentowany przez:</w:t>
      </w:r>
    </w:p>
    <w:p w14:paraId="226734F4" w14:textId="77777777" w:rsidR="003D0164" w:rsidRPr="003D0164" w:rsidRDefault="003D0164" w:rsidP="003D0164">
      <w:pPr>
        <w:spacing w:after="200"/>
        <w:ind w:left="709" w:right="5954"/>
        <w:rPr>
          <w:rFonts w:ascii="Times New Roman" w:eastAsiaTheme="minorHAnsi" w:hAnsi="Times New Roman"/>
          <w:kern w:val="0"/>
          <w:sz w:val="22"/>
          <w:szCs w:val="22"/>
          <w:lang w:eastAsia="en-US" w:bidi="ar-SA"/>
        </w:rPr>
      </w:pPr>
      <w:r w:rsidRPr="003D0164">
        <w:rPr>
          <w:rFonts w:ascii="Times New Roman" w:eastAsiaTheme="minorHAnsi" w:hAnsi="Times New Roman"/>
          <w:kern w:val="0"/>
          <w:sz w:val="22"/>
          <w:szCs w:val="22"/>
          <w:lang w:eastAsia="en-US" w:bidi="ar-SA"/>
        </w:rPr>
        <w:t>………………………………………………………………………………</w:t>
      </w:r>
    </w:p>
    <w:p w14:paraId="6C67299D" w14:textId="77777777" w:rsidR="003D0164" w:rsidRPr="003D0164" w:rsidRDefault="003D0164" w:rsidP="003D0164">
      <w:pPr>
        <w:spacing w:after="200"/>
        <w:ind w:left="737" w:right="5953" w:hanging="737"/>
        <w:rPr>
          <w:rFonts w:ascii="Times New Roman" w:eastAsiaTheme="minorHAnsi" w:hAnsi="Times New Roman"/>
          <w:i/>
          <w:kern w:val="0"/>
          <w:sz w:val="16"/>
          <w:szCs w:val="16"/>
          <w:lang w:eastAsia="en-US" w:bidi="ar-SA"/>
        </w:rPr>
      </w:pPr>
      <w:r w:rsidRPr="003D0164">
        <w:rPr>
          <w:rFonts w:ascii="Times New Roman" w:eastAsiaTheme="minorHAnsi" w:hAnsi="Times New Roman"/>
          <w:i/>
          <w:kern w:val="0"/>
          <w:sz w:val="16"/>
          <w:szCs w:val="16"/>
          <w:lang w:eastAsia="en-US" w:bidi="ar-SA"/>
        </w:rPr>
        <w:t>(imię, nazwisko, stanowisko/podstawa do reprezentacji)</w:t>
      </w:r>
    </w:p>
    <w:tbl>
      <w:tblPr>
        <w:tblW w:w="8845" w:type="dxa"/>
        <w:tblInd w:w="387" w:type="dxa"/>
        <w:tblLook w:val="04A0" w:firstRow="1" w:lastRow="0" w:firstColumn="1" w:lastColumn="0" w:noHBand="0" w:noVBand="1"/>
      </w:tblPr>
      <w:tblGrid>
        <w:gridCol w:w="8845"/>
      </w:tblGrid>
      <w:tr w:rsidR="003D0164" w:rsidRPr="003D0164" w14:paraId="658DC859" w14:textId="77777777" w:rsidTr="003D0164">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14:paraId="4CB455FC" w14:textId="77777777" w:rsidR="003D0164" w:rsidRPr="003D0164" w:rsidRDefault="003D0164" w:rsidP="003D0164">
            <w:pPr>
              <w:snapToGrid w:val="0"/>
              <w:spacing w:after="200"/>
              <w:jc w:val="center"/>
              <w:rPr>
                <w:rFonts w:ascii="Times New Roman" w:eastAsiaTheme="minorHAnsi" w:hAnsi="Times New Roman"/>
                <w:b/>
                <w:sz w:val="22"/>
                <w:szCs w:val="22"/>
                <w:lang w:eastAsia="ar-SA" w:bidi="ar-SA"/>
              </w:rPr>
            </w:pPr>
          </w:p>
          <w:p w14:paraId="3D537864" w14:textId="77777777" w:rsidR="003D0164" w:rsidRPr="003D0164" w:rsidRDefault="003D0164" w:rsidP="003D0164">
            <w:pPr>
              <w:spacing w:after="200"/>
              <w:jc w:val="center"/>
              <w:rPr>
                <w:rFonts w:ascii="Times New Roman" w:eastAsiaTheme="minorHAnsi" w:hAnsi="Times New Roman"/>
                <w:b/>
                <w:kern w:val="0"/>
                <w:sz w:val="22"/>
                <w:szCs w:val="22"/>
                <w:lang w:eastAsia="en-US" w:bidi="ar-SA"/>
              </w:rPr>
            </w:pPr>
            <w:r w:rsidRPr="003D0164">
              <w:rPr>
                <w:rFonts w:ascii="Times New Roman" w:eastAsiaTheme="minorHAnsi" w:hAnsi="Times New Roman"/>
                <w:b/>
                <w:kern w:val="0"/>
                <w:sz w:val="22"/>
                <w:szCs w:val="22"/>
                <w:lang w:eastAsia="en-US" w:bidi="ar-SA"/>
              </w:rPr>
              <w:t xml:space="preserve">Oświadczenia Wykonawcy </w:t>
            </w:r>
          </w:p>
          <w:p w14:paraId="463E77FC" w14:textId="77777777" w:rsidR="003D0164" w:rsidRPr="003D0164" w:rsidRDefault="003D0164" w:rsidP="003D0164">
            <w:pPr>
              <w:spacing w:after="200"/>
              <w:jc w:val="center"/>
              <w:rPr>
                <w:rFonts w:ascii="Times New Roman" w:eastAsiaTheme="minorHAnsi" w:hAnsi="Times New Roman"/>
                <w:b/>
                <w:kern w:val="0"/>
                <w:sz w:val="22"/>
                <w:szCs w:val="22"/>
                <w:lang w:eastAsia="en-US" w:bidi="ar-SA"/>
              </w:rPr>
            </w:pPr>
            <w:r w:rsidRPr="003D0164">
              <w:rPr>
                <w:rFonts w:ascii="Times New Roman" w:eastAsiaTheme="minorHAnsi" w:hAnsi="Times New Roman"/>
                <w:b/>
                <w:kern w:val="0"/>
                <w:sz w:val="22"/>
                <w:szCs w:val="22"/>
                <w:lang w:eastAsia="en-US" w:bidi="ar-SA"/>
              </w:rPr>
              <w:t>składane na podstawie art. 125 ust. 1 ustawy z dnia 11 września 2019 r. Prawo zamówień publicznych dotyczące spełnienia warunków udziału w postępowaniu</w:t>
            </w:r>
          </w:p>
        </w:tc>
      </w:tr>
    </w:tbl>
    <w:p w14:paraId="0B4BFB51" w14:textId="77777777" w:rsidR="003D0164" w:rsidRPr="003D0164" w:rsidRDefault="003D0164" w:rsidP="003D0164">
      <w:pPr>
        <w:spacing w:after="200"/>
        <w:rPr>
          <w:rFonts w:ascii="Times New Roman" w:eastAsia="Calibri" w:hAnsi="Times New Roman"/>
          <w:sz w:val="22"/>
          <w:szCs w:val="22"/>
          <w:lang w:eastAsia="ar-SA" w:bidi="ar-SA"/>
        </w:rPr>
      </w:pPr>
    </w:p>
    <w:p w14:paraId="7CF50500" w14:textId="77777777" w:rsidR="003D0164" w:rsidRPr="003D0164" w:rsidRDefault="003D0164" w:rsidP="003D0164">
      <w:pPr>
        <w:spacing w:after="200"/>
        <w:ind w:left="284" w:right="289"/>
        <w:jc w:val="both"/>
        <w:rPr>
          <w:rFonts w:asciiTheme="minorHAnsi" w:eastAsiaTheme="minorHAnsi" w:hAnsiTheme="minorHAnsi" w:cstheme="minorBidi"/>
          <w:kern w:val="0"/>
          <w:sz w:val="22"/>
          <w:szCs w:val="22"/>
          <w:lang w:eastAsia="en-US" w:bidi="ar-SA"/>
        </w:rPr>
      </w:pPr>
      <w:r w:rsidRPr="003D0164">
        <w:rPr>
          <w:rFonts w:ascii="Times New Roman" w:eastAsiaTheme="minorHAnsi" w:hAnsi="Times New Roman"/>
          <w:kern w:val="0"/>
          <w:sz w:val="22"/>
          <w:szCs w:val="22"/>
          <w:lang w:eastAsia="en-US" w:bidi="ar-SA"/>
        </w:rPr>
        <w:t>Na potrzeby postępowania o udzielenie zamówienia publicznego prowadzonego przez                                      SPZZOZ w Przasnyszu pn.</w:t>
      </w:r>
    </w:p>
    <w:p w14:paraId="5ECDC224" w14:textId="77777777" w:rsidR="003D0164" w:rsidRPr="003D0164" w:rsidRDefault="003D0164" w:rsidP="003D0164">
      <w:pPr>
        <w:spacing w:after="200"/>
        <w:ind w:left="284" w:right="289"/>
        <w:jc w:val="center"/>
        <w:rPr>
          <w:rFonts w:asciiTheme="minorHAnsi" w:eastAsiaTheme="minorHAnsi" w:hAnsiTheme="minorHAnsi" w:cstheme="minorBidi"/>
          <w:kern w:val="0"/>
          <w:sz w:val="22"/>
          <w:szCs w:val="22"/>
          <w:lang w:eastAsia="en-US" w:bidi="ar-SA"/>
        </w:rPr>
      </w:pPr>
      <w:r w:rsidRPr="003D0164">
        <w:rPr>
          <w:rFonts w:ascii="Times New Roman" w:eastAsiaTheme="minorHAnsi" w:hAnsi="Times New Roman"/>
          <w:b/>
          <w:bCs/>
          <w:kern w:val="0"/>
          <w:lang w:eastAsia="en-US" w:bidi="ar-SA"/>
        </w:rPr>
        <w:t xml:space="preserve">„ Dostawa </w:t>
      </w:r>
      <w:r>
        <w:rPr>
          <w:rFonts w:ascii="Times New Roman" w:eastAsiaTheme="minorHAnsi" w:hAnsi="Times New Roman"/>
          <w:b/>
          <w:bCs/>
          <w:kern w:val="0"/>
          <w:lang w:eastAsia="en-US" w:bidi="ar-SA"/>
        </w:rPr>
        <w:t xml:space="preserve">sprzętu jednorazowego użytku </w:t>
      </w:r>
      <w:r w:rsidRPr="003D0164">
        <w:rPr>
          <w:rFonts w:ascii="Times New Roman" w:eastAsiaTheme="minorHAnsi" w:hAnsi="Times New Roman"/>
          <w:b/>
          <w:bCs/>
          <w:kern w:val="0"/>
          <w:lang w:eastAsia="en-US" w:bidi="ar-SA"/>
        </w:rPr>
        <w:t xml:space="preserve">dla </w:t>
      </w:r>
      <w:r w:rsidRPr="003D0164">
        <w:rPr>
          <w:rFonts w:ascii="Times New Roman" w:eastAsiaTheme="minorHAnsi" w:hAnsi="Times New Roman" w:cstheme="minorBidi"/>
          <w:b/>
          <w:bCs/>
          <w:kern w:val="0"/>
          <w:lang w:eastAsia="en-US" w:bidi="ar-SA"/>
        </w:rPr>
        <w:t>Samodzielnego  Publicznego  Zespołu Zakładów Opieki Zdrowotnej w Przasnyszu.”</w:t>
      </w:r>
    </w:p>
    <w:p w14:paraId="169DC3B6" w14:textId="77777777" w:rsidR="003D0164" w:rsidRPr="003D0164" w:rsidRDefault="003D0164" w:rsidP="003D0164">
      <w:pPr>
        <w:spacing w:after="200"/>
        <w:ind w:left="284" w:right="289"/>
        <w:jc w:val="center"/>
        <w:rPr>
          <w:rFonts w:asciiTheme="minorHAnsi" w:eastAsia="Calibri" w:hAnsiTheme="minorHAnsi"/>
          <w:b/>
          <w:color w:val="000000"/>
          <w:kern w:val="0"/>
          <w:sz w:val="22"/>
          <w:szCs w:val="22"/>
          <w:lang w:eastAsia="en-US" w:bidi="ar-SA"/>
        </w:rPr>
      </w:pPr>
    </w:p>
    <w:p w14:paraId="3D69CE6C" w14:textId="77777777" w:rsidR="003D0164" w:rsidRPr="003D0164" w:rsidRDefault="003D0164" w:rsidP="003D0164">
      <w:pPr>
        <w:spacing w:after="200"/>
        <w:ind w:left="284" w:right="289"/>
        <w:jc w:val="both"/>
        <w:rPr>
          <w:rFonts w:ascii="Times New Roman" w:eastAsiaTheme="minorHAnsi" w:hAnsi="Times New Roman" w:cstheme="minorBidi"/>
          <w:kern w:val="0"/>
          <w:sz w:val="22"/>
          <w:szCs w:val="22"/>
          <w:lang w:eastAsia="en-US" w:bidi="ar-SA"/>
        </w:rPr>
      </w:pPr>
      <w:r w:rsidRPr="003D0164">
        <w:rPr>
          <w:rFonts w:ascii="Times New Roman" w:eastAsia="Calibri" w:hAnsi="Times New Roman"/>
          <w:b/>
          <w:color w:val="000000"/>
          <w:kern w:val="0"/>
          <w:sz w:val="22"/>
          <w:szCs w:val="22"/>
          <w:lang w:eastAsia="en-US" w:bidi="ar-SA"/>
        </w:rPr>
        <w:t>Oświadczam/my</w:t>
      </w:r>
      <w:r w:rsidRPr="003D0164">
        <w:rPr>
          <w:rFonts w:ascii="Times New Roman" w:eastAsia="Calibri" w:hAnsi="Times New Roman"/>
          <w:color w:val="000000"/>
          <w:kern w:val="0"/>
          <w:sz w:val="22"/>
          <w:szCs w:val="22"/>
          <w:lang w:eastAsia="en-US" w:bidi="ar-SA"/>
        </w:rPr>
        <w:t xml:space="preserve">*, że </w:t>
      </w:r>
      <w:r w:rsidRPr="003D0164">
        <w:rPr>
          <w:rFonts w:ascii="Times New Roman" w:eastAsia="Calibri" w:hAnsi="Times New Roman"/>
          <w:b/>
          <w:color w:val="000000"/>
          <w:kern w:val="0"/>
          <w:sz w:val="22"/>
          <w:szCs w:val="22"/>
          <w:lang w:eastAsia="en-US" w:bidi="ar-SA"/>
        </w:rPr>
        <w:t>spełniam/my*</w:t>
      </w:r>
      <w:r w:rsidRPr="003D0164">
        <w:rPr>
          <w:rFonts w:ascii="Times New Roman" w:eastAsia="Calibri" w:hAnsi="Times New Roman"/>
          <w:color w:val="000000"/>
          <w:kern w:val="0"/>
          <w:sz w:val="22"/>
          <w:szCs w:val="22"/>
          <w:lang w:eastAsia="en-US" w:bidi="ar-SA"/>
        </w:rPr>
        <w:t xml:space="preserve"> warunki udziału w postępowaniu określone przez Zamawiającego w rozdziale ………. SWZ, dotyczące ………………………………., o ile wynika to z odrębnych przepisów.</w:t>
      </w:r>
    </w:p>
    <w:p w14:paraId="1F20CCA5" w14:textId="77777777" w:rsidR="003D0164" w:rsidRPr="003D0164" w:rsidRDefault="003D0164" w:rsidP="003D0164">
      <w:pPr>
        <w:spacing w:after="200"/>
        <w:ind w:left="284" w:right="289"/>
        <w:jc w:val="both"/>
        <w:rPr>
          <w:rFonts w:ascii="Times New Roman" w:eastAsiaTheme="minorHAnsi" w:hAnsi="Times New Roman"/>
          <w:kern w:val="0"/>
          <w:sz w:val="22"/>
          <w:szCs w:val="22"/>
          <w:lang w:eastAsia="en-US" w:bidi="ar-SA"/>
        </w:rPr>
      </w:pPr>
      <w:r w:rsidRPr="003D0164">
        <w:rPr>
          <w:rFonts w:ascii="Times New Roman" w:eastAsiaTheme="minorHAnsi" w:hAnsi="Times New Roman"/>
          <w:kern w:val="0"/>
          <w:sz w:val="22"/>
          <w:szCs w:val="22"/>
          <w:lang w:eastAsia="en-US" w:bidi="ar-SA"/>
        </w:rPr>
        <w:t xml:space="preserve">Oświadczam, że wszystkie informacje podane w powyższych oświadczeniach są aktualne </w:t>
      </w:r>
      <w:r w:rsidRPr="003D0164">
        <w:rPr>
          <w:rFonts w:ascii="Times New Roman" w:eastAsiaTheme="minorHAnsi" w:hAnsi="Times New Roman"/>
          <w:kern w:val="0"/>
          <w:sz w:val="22"/>
          <w:szCs w:val="22"/>
          <w:lang w:eastAsia="en-US" w:bidi="ar-SA"/>
        </w:rPr>
        <w:br/>
        <w:t>i zgodne z prawdą oraz zostały przedstawione z pełną świadomością konsekwencji wprowadzenia zamawiającego w błąd przy przedstawieniu informacji.</w:t>
      </w:r>
    </w:p>
    <w:p w14:paraId="48578D63" w14:textId="77777777" w:rsidR="003D0164" w:rsidRPr="003D0164" w:rsidRDefault="003D0164" w:rsidP="003D0164">
      <w:pPr>
        <w:spacing w:after="200"/>
        <w:rPr>
          <w:rFonts w:ascii="Times New Roman" w:eastAsiaTheme="minorHAnsi" w:hAnsi="Times New Roman"/>
          <w:kern w:val="0"/>
          <w:sz w:val="22"/>
          <w:szCs w:val="22"/>
          <w:lang w:eastAsia="en-US" w:bidi="ar-SA"/>
        </w:rPr>
      </w:pPr>
    </w:p>
    <w:p w14:paraId="61D7F8B0" w14:textId="77777777" w:rsidR="003D0164" w:rsidRPr="003D0164" w:rsidRDefault="003D0164" w:rsidP="003D0164">
      <w:pPr>
        <w:spacing w:after="200"/>
        <w:rPr>
          <w:rFonts w:ascii="Times New Roman" w:eastAsiaTheme="minorHAnsi" w:hAnsi="Times New Roman"/>
          <w:kern w:val="0"/>
          <w:sz w:val="22"/>
          <w:szCs w:val="22"/>
          <w:lang w:eastAsia="en-US" w:bidi="ar-SA"/>
        </w:rPr>
      </w:pPr>
    </w:p>
    <w:p w14:paraId="356C5D17" w14:textId="77777777" w:rsidR="003D0164" w:rsidRDefault="003D0164" w:rsidP="003D0164">
      <w:pPr>
        <w:spacing w:after="200"/>
        <w:rPr>
          <w:rFonts w:ascii="Times New Roman" w:eastAsiaTheme="minorHAnsi" w:hAnsi="Times New Roman"/>
          <w:kern w:val="0"/>
          <w:sz w:val="18"/>
          <w:szCs w:val="22"/>
          <w:lang w:eastAsia="en-US" w:bidi="ar-SA"/>
        </w:rPr>
      </w:pPr>
      <w:r w:rsidRPr="003D0164">
        <w:rPr>
          <w:rFonts w:ascii="Times New Roman" w:eastAsiaTheme="minorHAnsi" w:hAnsi="Times New Roman"/>
          <w:kern w:val="0"/>
          <w:sz w:val="18"/>
          <w:szCs w:val="22"/>
          <w:lang w:eastAsia="en-US" w:bidi="ar-SA"/>
        </w:rPr>
        <w:t>* jeżeli nie dotyczy proszę przekreślić</w:t>
      </w:r>
    </w:p>
    <w:p w14:paraId="193C1D70" w14:textId="77777777" w:rsidR="00D13D88" w:rsidRDefault="00D13D88" w:rsidP="003D0164">
      <w:pPr>
        <w:spacing w:after="200"/>
        <w:rPr>
          <w:rFonts w:ascii="Times New Roman" w:eastAsiaTheme="minorHAnsi" w:hAnsi="Times New Roman"/>
          <w:kern w:val="0"/>
          <w:sz w:val="18"/>
          <w:szCs w:val="22"/>
          <w:lang w:eastAsia="en-US" w:bidi="ar-SA"/>
        </w:rPr>
      </w:pPr>
    </w:p>
    <w:p w14:paraId="3242229C" w14:textId="77777777" w:rsidR="00D13D88" w:rsidRDefault="00D13D88" w:rsidP="003D0164">
      <w:pPr>
        <w:spacing w:after="200"/>
        <w:rPr>
          <w:rFonts w:ascii="Times New Roman" w:eastAsiaTheme="minorHAnsi" w:hAnsi="Times New Roman"/>
          <w:kern w:val="0"/>
          <w:sz w:val="18"/>
          <w:szCs w:val="22"/>
          <w:lang w:eastAsia="en-US" w:bidi="ar-SA"/>
        </w:rPr>
      </w:pPr>
    </w:p>
    <w:p w14:paraId="2E369B1B" w14:textId="77777777" w:rsidR="00D13D88" w:rsidRDefault="00D13D88" w:rsidP="003D0164">
      <w:pPr>
        <w:spacing w:after="200"/>
        <w:rPr>
          <w:rFonts w:ascii="Times New Roman" w:eastAsiaTheme="minorHAnsi" w:hAnsi="Times New Roman"/>
          <w:kern w:val="0"/>
          <w:sz w:val="18"/>
          <w:szCs w:val="22"/>
          <w:lang w:eastAsia="en-US" w:bidi="ar-SA"/>
        </w:rPr>
      </w:pPr>
    </w:p>
    <w:p w14:paraId="7FE92BE1" w14:textId="77777777" w:rsidR="00D13D88" w:rsidRDefault="00D13D88" w:rsidP="003D0164">
      <w:pPr>
        <w:spacing w:after="200"/>
        <w:rPr>
          <w:rFonts w:ascii="Times New Roman" w:eastAsiaTheme="minorHAnsi" w:hAnsi="Times New Roman"/>
          <w:kern w:val="0"/>
          <w:sz w:val="18"/>
          <w:szCs w:val="22"/>
          <w:lang w:eastAsia="en-US" w:bidi="ar-SA"/>
        </w:rPr>
      </w:pPr>
    </w:p>
    <w:p w14:paraId="0F790C15" w14:textId="77777777" w:rsidR="00D13D88" w:rsidRPr="003D0164" w:rsidRDefault="00D13D88" w:rsidP="003D0164">
      <w:pPr>
        <w:spacing w:after="200"/>
        <w:rPr>
          <w:rFonts w:ascii="Times New Roman" w:eastAsiaTheme="minorHAnsi" w:hAnsi="Times New Roman"/>
          <w:kern w:val="0"/>
          <w:sz w:val="18"/>
          <w:szCs w:val="22"/>
          <w:lang w:eastAsia="en-US" w:bidi="ar-SA"/>
        </w:rPr>
      </w:pPr>
    </w:p>
    <w:p w14:paraId="31D12AFE" w14:textId="77777777" w:rsidR="003D0164" w:rsidRPr="003D0164" w:rsidRDefault="003D0164" w:rsidP="003D0164">
      <w:pPr>
        <w:suppressAutoHyphens/>
        <w:spacing w:line="480" w:lineRule="auto"/>
        <w:ind w:left="7090"/>
        <w:rPr>
          <w:rFonts w:ascii="Times New Roman" w:eastAsia="Times New Roman" w:hAnsi="Times New Roman" w:cs="Times New Roman"/>
          <w:kern w:val="0"/>
          <w:sz w:val="20"/>
          <w:szCs w:val="20"/>
          <w:lang w:bidi="ar-SA"/>
        </w:rPr>
      </w:pPr>
      <w:r w:rsidRPr="003D0164">
        <w:rPr>
          <w:rFonts w:ascii="Times New Roman" w:eastAsia="Calibri" w:hAnsi="Times New Roman" w:cs="Times New Roman"/>
          <w:i/>
          <w:kern w:val="0"/>
          <w:lang w:eastAsia="en-US" w:bidi="ar-SA"/>
        </w:rPr>
        <w:lastRenderedPageBreak/>
        <w:t>Załącznik nr 4</w:t>
      </w:r>
    </w:p>
    <w:p w14:paraId="406B0FF1" w14:textId="77777777" w:rsidR="003D0164" w:rsidRPr="003D0164" w:rsidRDefault="003D0164" w:rsidP="003D0164">
      <w:pPr>
        <w:suppressAutoHyphens/>
        <w:ind w:right="289"/>
        <w:jc w:val="both"/>
        <w:rPr>
          <w:rFonts w:ascii="Times New Roman" w:eastAsia="Batang" w:hAnsi="Times New Roman" w:cs="Times New Roman"/>
          <w:i/>
          <w:kern w:val="0"/>
          <w:sz w:val="28"/>
          <w:szCs w:val="28"/>
          <w:lang w:bidi="ar-SA"/>
        </w:rPr>
      </w:pPr>
    </w:p>
    <w:p w14:paraId="664F56D5" w14:textId="77777777" w:rsidR="003D0164" w:rsidRPr="003D0164" w:rsidRDefault="003D0164" w:rsidP="003D0164">
      <w:pPr>
        <w:suppressAutoHyphens/>
        <w:spacing w:line="480" w:lineRule="auto"/>
        <w:ind w:left="5246" w:right="289" w:firstLine="708"/>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Zamawiający:</w:t>
      </w:r>
    </w:p>
    <w:p w14:paraId="0CC311C2" w14:textId="77777777" w:rsidR="003D0164" w:rsidRPr="003D0164" w:rsidRDefault="003D0164" w:rsidP="003D0164">
      <w:pPr>
        <w:suppressAutoHyphens/>
        <w:spacing w:line="480" w:lineRule="auto"/>
        <w:ind w:left="5954"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t>
      </w:r>
    </w:p>
    <w:p w14:paraId="328CF3ED" w14:textId="77777777" w:rsidR="003D0164" w:rsidRPr="003D0164" w:rsidRDefault="003D0164" w:rsidP="003D0164">
      <w:pPr>
        <w:suppressAutoHyphens/>
        <w:ind w:left="5954" w:right="289" w:hanging="709"/>
        <w:jc w:val="center"/>
        <w:rPr>
          <w:rFonts w:ascii="Arial" w:eastAsia="Times New Roman" w:hAnsi="Arial"/>
          <w:i/>
          <w:kern w:val="0"/>
          <w:sz w:val="16"/>
          <w:szCs w:val="16"/>
          <w:lang w:bidi="ar-SA"/>
        </w:rPr>
      </w:pPr>
      <w:r w:rsidRPr="003D0164">
        <w:rPr>
          <w:rFonts w:ascii="Arial" w:eastAsia="Times New Roman" w:hAnsi="Arial"/>
          <w:i/>
          <w:kern w:val="0"/>
          <w:sz w:val="16"/>
          <w:szCs w:val="16"/>
          <w:lang w:bidi="ar-SA"/>
        </w:rPr>
        <w:t>(pełna nazwa/firma, adres)</w:t>
      </w:r>
    </w:p>
    <w:p w14:paraId="6476AAA1" w14:textId="77777777" w:rsidR="003D0164" w:rsidRPr="003D0164" w:rsidRDefault="003D0164" w:rsidP="003D0164">
      <w:pPr>
        <w:suppressAutoHyphens/>
        <w:spacing w:line="48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Wykonawca:</w:t>
      </w:r>
    </w:p>
    <w:p w14:paraId="377CD308" w14:textId="77777777" w:rsidR="003D0164" w:rsidRPr="003D0164" w:rsidRDefault="003D0164" w:rsidP="003D0164">
      <w:pPr>
        <w:suppressAutoHyphens/>
        <w:spacing w:line="480" w:lineRule="auto"/>
        <w:ind w:left="1418" w:right="5954"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t>
      </w:r>
    </w:p>
    <w:p w14:paraId="4AB8AD00" w14:textId="77777777" w:rsidR="003D0164" w:rsidRPr="003D0164" w:rsidRDefault="003D0164" w:rsidP="003D0164">
      <w:pPr>
        <w:suppressAutoHyphens/>
        <w:ind w:left="709" w:right="5953"/>
        <w:jc w:val="both"/>
        <w:rPr>
          <w:rFonts w:ascii="Arial" w:eastAsia="Times New Roman" w:hAnsi="Arial"/>
          <w:i/>
          <w:kern w:val="0"/>
          <w:sz w:val="16"/>
          <w:szCs w:val="16"/>
          <w:lang w:bidi="ar-SA"/>
        </w:rPr>
      </w:pPr>
      <w:r w:rsidRPr="003D0164">
        <w:rPr>
          <w:rFonts w:ascii="Arial" w:eastAsia="Times New Roman" w:hAnsi="Arial"/>
          <w:i/>
          <w:kern w:val="0"/>
          <w:sz w:val="16"/>
          <w:szCs w:val="16"/>
          <w:lang w:bidi="ar-SA"/>
        </w:rPr>
        <w:t>(pełna nazwa/firma, adres, w zależności od podmiotu: NIP/PESEL, KRS/</w:t>
      </w:r>
      <w:proofErr w:type="spellStart"/>
      <w:r w:rsidRPr="003D0164">
        <w:rPr>
          <w:rFonts w:ascii="Arial" w:eastAsia="Times New Roman" w:hAnsi="Arial"/>
          <w:i/>
          <w:kern w:val="0"/>
          <w:sz w:val="16"/>
          <w:szCs w:val="16"/>
          <w:lang w:bidi="ar-SA"/>
        </w:rPr>
        <w:t>CEiDG</w:t>
      </w:r>
      <w:proofErr w:type="spellEnd"/>
      <w:r w:rsidRPr="003D0164">
        <w:rPr>
          <w:rFonts w:ascii="Arial" w:eastAsia="Times New Roman" w:hAnsi="Arial"/>
          <w:i/>
          <w:kern w:val="0"/>
          <w:sz w:val="16"/>
          <w:szCs w:val="16"/>
          <w:lang w:bidi="ar-SA"/>
        </w:rPr>
        <w:t>)</w:t>
      </w:r>
    </w:p>
    <w:p w14:paraId="29D1C3B3" w14:textId="77777777" w:rsidR="003D0164" w:rsidRPr="003D0164" w:rsidRDefault="003D0164" w:rsidP="003D0164">
      <w:pPr>
        <w:suppressAutoHyphens/>
        <w:spacing w:line="480" w:lineRule="auto"/>
        <w:ind w:left="1418" w:right="289" w:hanging="709"/>
        <w:jc w:val="both"/>
        <w:rPr>
          <w:rFonts w:ascii="Arial" w:eastAsia="Times New Roman" w:hAnsi="Arial"/>
          <w:kern w:val="0"/>
          <w:sz w:val="21"/>
          <w:szCs w:val="21"/>
          <w:u w:val="single"/>
          <w:lang w:bidi="ar-SA"/>
        </w:rPr>
      </w:pPr>
      <w:r w:rsidRPr="003D0164">
        <w:rPr>
          <w:rFonts w:ascii="Arial" w:eastAsia="Times New Roman" w:hAnsi="Arial"/>
          <w:kern w:val="0"/>
          <w:sz w:val="21"/>
          <w:szCs w:val="21"/>
          <w:u w:val="single"/>
          <w:lang w:bidi="ar-SA"/>
        </w:rPr>
        <w:t>reprezentowany przez:</w:t>
      </w:r>
    </w:p>
    <w:p w14:paraId="6F4D76AD" w14:textId="77777777" w:rsidR="003D0164" w:rsidRPr="003D0164" w:rsidRDefault="003D0164" w:rsidP="003D0164">
      <w:pPr>
        <w:suppressAutoHyphens/>
        <w:spacing w:line="480" w:lineRule="auto"/>
        <w:ind w:left="1418" w:right="5954"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t>
      </w:r>
    </w:p>
    <w:p w14:paraId="09CEC416" w14:textId="77777777" w:rsidR="003D0164" w:rsidRPr="003D0164" w:rsidRDefault="003D0164" w:rsidP="003D0164">
      <w:pPr>
        <w:suppressAutoHyphens/>
        <w:ind w:left="709" w:right="5953"/>
        <w:rPr>
          <w:rFonts w:ascii="Arial" w:eastAsia="Times New Roman" w:hAnsi="Arial"/>
          <w:i/>
          <w:kern w:val="0"/>
          <w:sz w:val="16"/>
          <w:szCs w:val="16"/>
          <w:lang w:bidi="ar-SA"/>
        </w:rPr>
      </w:pPr>
      <w:r w:rsidRPr="003D0164">
        <w:rPr>
          <w:rFonts w:ascii="Arial" w:eastAsia="Times New Roman" w:hAnsi="Arial"/>
          <w:i/>
          <w:kern w:val="0"/>
          <w:sz w:val="16"/>
          <w:szCs w:val="16"/>
          <w:lang w:bidi="ar-SA"/>
        </w:rPr>
        <w:t>(imię, nazwisko, stanowisko/podstawa do  reprezentacji)</w:t>
      </w:r>
    </w:p>
    <w:p w14:paraId="5C452F92" w14:textId="77777777" w:rsidR="003D0164" w:rsidRPr="003D0164" w:rsidRDefault="003D0164" w:rsidP="003D0164">
      <w:pPr>
        <w:suppressAutoHyphens/>
        <w:spacing w:after="120" w:line="360" w:lineRule="auto"/>
        <w:ind w:left="1418" w:right="289" w:hanging="709"/>
        <w:jc w:val="both"/>
        <w:rPr>
          <w:rFonts w:ascii="Arial" w:eastAsia="Times New Roman" w:hAnsi="Arial"/>
          <w:b/>
          <w:kern w:val="0"/>
          <w:sz w:val="20"/>
          <w:szCs w:val="20"/>
          <w:u w:val="single"/>
          <w:lang w:bidi="ar-SA"/>
        </w:rPr>
      </w:pPr>
    </w:p>
    <w:p w14:paraId="653EDAFD" w14:textId="77777777" w:rsidR="003D0164" w:rsidRPr="003D0164" w:rsidRDefault="003D0164" w:rsidP="003D0164">
      <w:pPr>
        <w:suppressAutoHyphens/>
        <w:spacing w:after="120" w:line="360" w:lineRule="auto"/>
        <w:ind w:left="1418" w:right="289" w:hanging="709"/>
        <w:jc w:val="center"/>
        <w:rPr>
          <w:rFonts w:ascii="Arial" w:eastAsia="Times New Roman" w:hAnsi="Arial"/>
          <w:b/>
          <w:kern w:val="0"/>
          <w:sz w:val="20"/>
          <w:szCs w:val="20"/>
          <w:u w:val="single"/>
          <w:lang w:bidi="ar-SA"/>
        </w:rPr>
      </w:pPr>
      <w:r w:rsidRPr="003D0164">
        <w:rPr>
          <w:rFonts w:ascii="Arial" w:eastAsia="Times New Roman" w:hAnsi="Arial"/>
          <w:b/>
          <w:kern w:val="0"/>
          <w:sz w:val="20"/>
          <w:szCs w:val="20"/>
          <w:u w:val="single"/>
          <w:lang w:bidi="ar-SA"/>
        </w:rPr>
        <w:t>Oświadczenia wykonawcy/wykonawcy wspólnie ubiegającego się o udzielenie zamówienia</w:t>
      </w:r>
    </w:p>
    <w:p w14:paraId="37640BC7" w14:textId="77777777" w:rsidR="003D0164" w:rsidRPr="003D0164" w:rsidRDefault="003D0164" w:rsidP="003D0164">
      <w:pPr>
        <w:suppressAutoHyphens/>
        <w:spacing w:after="120" w:line="360" w:lineRule="auto"/>
        <w:ind w:left="1418" w:right="289" w:hanging="709"/>
        <w:jc w:val="center"/>
        <w:rPr>
          <w:rFonts w:ascii="Arial" w:eastAsia="Times New Roman" w:hAnsi="Arial"/>
          <w:b/>
          <w:caps/>
          <w:kern w:val="0"/>
          <w:sz w:val="20"/>
          <w:szCs w:val="20"/>
          <w:u w:val="single"/>
          <w:lang w:bidi="ar-SA"/>
        </w:rPr>
      </w:pPr>
      <w:r w:rsidRPr="003D0164">
        <w:rPr>
          <w:rFonts w:ascii="Arial" w:eastAsia="Times New Roman" w:hAnsi="Arial"/>
          <w:b/>
          <w:kern w:val="0"/>
          <w:sz w:val="20"/>
          <w:szCs w:val="20"/>
          <w:u w:val="single"/>
          <w:lang w:bidi="ar-SA"/>
        </w:rPr>
        <w:t xml:space="preserve">UWZGLĘDNIAJĄCE PRZESŁANKI WYKLUCZENIA Z ART. 7 UST. 1 USTAWY </w:t>
      </w:r>
      <w:r w:rsidRPr="003D0164">
        <w:rPr>
          <w:rFonts w:ascii="Arial" w:eastAsia="Times New Roman" w:hAnsi="Arial"/>
          <w:b/>
          <w:caps/>
          <w:kern w:val="0"/>
          <w:sz w:val="20"/>
          <w:szCs w:val="20"/>
          <w:u w:val="single"/>
          <w:lang w:bidi="ar-SA"/>
        </w:rPr>
        <w:t>o szczególnych rozwiązaniach w zakresie przeciwdziałania wspieraniu agresji na Ukrainę oraz służących ochronie bezpieczeństwa narodowego</w:t>
      </w:r>
    </w:p>
    <w:p w14:paraId="1424B267" w14:textId="77777777" w:rsidR="003D0164" w:rsidRPr="003D0164" w:rsidRDefault="003D0164" w:rsidP="003D0164">
      <w:pPr>
        <w:suppressAutoHyphens/>
        <w:spacing w:line="360" w:lineRule="auto"/>
        <w:ind w:left="1418" w:right="289" w:hanging="709"/>
        <w:jc w:val="center"/>
        <w:rPr>
          <w:rFonts w:ascii="Arial" w:eastAsia="Times New Roman" w:hAnsi="Arial"/>
          <w:b/>
          <w:kern w:val="0"/>
          <w:sz w:val="21"/>
          <w:szCs w:val="21"/>
          <w:lang w:bidi="ar-SA"/>
        </w:rPr>
      </w:pPr>
      <w:r w:rsidRPr="003D0164">
        <w:rPr>
          <w:rFonts w:ascii="Arial" w:eastAsia="Times New Roman" w:hAnsi="Arial"/>
          <w:b/>
          <w:kern w:val="0"/>
          <w:sz w:val="21"/>
          <w:szCs w:val="21"/>
          <w:lang w:bidi="ar-SA"/>
        </w:rPr>
        <w:t xml:space="preserve">składane na podstawie art. 125 ust. 1 ustawy </w:t>
      </w:r>
      <w:proofErr w:type="spellStart"/>
      <w:r w:rsidRPr="003D0164">
        <w:rPr>
          <w:rFonts w:ascii="Arial" w:eastAsia="Times New Roman" w:hAnsi="Arial"/>
          <w:b/>
          <w:kern w:val="0"/>
          <w:sz w:val="21"/>
          <w:szCs w:val="21"/>
          <w:lang w:bidi="ar-SA"/>
        </w:rPr>
        <w:t>Pzp</w:t>
      </w:r>
      <w:proofErr w:type="spellEnd"/>
      <w:r w:rsidRPr="003D0164">
        <w:rPr>
          <w:rFonts w:ascii="Arial" w:eastAsia="Times New Roman" w:hAnsi="Arial"/>
          <w:b/>
          <w:kern w:val="0"/>
          <w:sz w:val="21"/>
          <w:szCs w:val="21"/>
          <w:lang w:bidi="ar-SA"/>
        </w:rPr>
        <w:t xml:space="preserve"> </w:t>
      </w:r>
    </w:p>
    <w:p w14:paraId="5EDCDC7A" w14:textId="77777777" w:rsidR="003D0164" w:rsidRPr="003D0164" w:rsidRDefault="003D0164" w:rsidP="003D0164">
      <w:pPr>
        <w:suppressAutoHyphens/>
        <w:ind w:left="1418" w:right="289" w:hanging="709"/>
        <w:jc w:val="both"/>
        <w:rPr>
          <w:rFonts w:ascii="Arial" w:eastAsia="Times New Roman" w:hAnsi="Arial"/>
          <w:kern w:val="0"/>
          <w:sz w:val="21"/>
          <w:szCs w:val="21"/>
          <w:lang w:bidi="ar-SA"/>
        </w:rPr>
      </w:pPr>
    </w:p>
    <w:p w14:paraId="5A0323F6" w14:textId="77777777"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Na potrzeby postępowania o udzielenie zamówienia publicznego pn. ……………………………………………….. </w:t>
      </w:r>
      <w:r w:rsidRPr="003D0164">
        <w:rPr>
          <w:rFonts w:ascii="Arial" w:eastAsia="Times New Roman" w:hAnsi="Arial"/>
          <w:i/>
          <w:kern w:val="0"/>
          <w:sz w:val="16"/>
          <w:szCs w:val="16"/>
          <w:lang w:bidi="ar-SA"/>
        </w:rPr>
        <w:t>(nazwa postępowania)</w:t>
      </w:r>
      <w:r w:rsidRPr="003D0164">
        <w:rPr>
          <w:rFonts w:ascii="Arial" w:eastAsia="Times New Roman" w:hAnsi="Arial"/>
          <w:kern w:val="0"/>
          <w:sz w:val="21"/>
          <w:szCs w:val="21"/>
          <w:lang w:bidi="ar-SA"/>
        </w:rPr>
        <w:t>, prowadzonego przez …………………………………………………….</w:t>
      </w:r>
      <w:r w:rsidRPr="003D0164">
        <w:rPr>
          <w:rFonts w:ascii="Arial" w:eastAsia="Times New Roman" w:hAnsi="Arial"/>
          <w:i/>
          <w:kern w:val="0"/>
          <w:sz w:val="16"/>
          <w:szCs w:val="16"/>
          <w:lang w:bidi="ar-SA"/>
        </w:rPr>
        <w:t xml:space="preserve">(oznaczenie zamawiającego), </w:t>
      </w:r>
      <w:r w:rsidRPr="003D0164">
        <w:rPr>
          <w:rFonts w:ascii="Arial" w:eastAsia="Times New Roman" w:hAnsi="Arial"/>
          <w:kern w:val="0"/>
          <w:sz w:val="21"/>
          <w:szCs w:val="21"/>
          <w:lang w:bidi="ar-SA"/>
        </w:rPr>
        <w:t>oświadczam, co następuje:</w:t>
      </w:r>
    </w:p>
    <w:p w14:paraId="458786EF" w14:textId="77777777" w:rsidR="003D0164" w:rsidRPr="003D0164" w:rsidRDefault="003D0164" w:rsidP="003D0164">
      <w:pPr>
        <w:suppressAutoHyphens/>
        <w:spacing w:line="360" w:lineRule="auto"/>
        <w:ind w:left="1418" w:right="289" w:firstLine="709"/>
        <w:jc w:val="both"/>
        <w:rPr>
          <w:rFonts w:ascii="Arial" w:eastAsia="Times New Roman" w:hAnsi="Arial"/>
          <w:kern w:val="0"/>
          <w:sz w:val="21"/>
          <w:szCs w:val="21"/>
          <w:lang w:bidi="ar-SA"/>
        </w:rPr>
      </w:pPr>
    </w:p>
    <w:p w14:paraId="7B504E3F" w14:textId="77777777" w:rsidR="003D0164" w:rsidRPr="003D0164" w:rsidRDefault="003D0164" w:rsidP="003D0164">
      <w:pPr>
        <w:shd w:val="clear" w:color="auto" w:fill="BFBFBF"/>
        <w:suppressAutoHyphens/>
        <w:spacing w:line="36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OŚWIADCZENIA DOTYCZĄCE PODSTAW WYKLUCZENIA:</w:t>
      </w:r>
    </w:p>
    <w:p w14:paraId="52D6B568" w14:textId="77777777" w:rsidR="003D0164" w:rsidRPr="003D0164" w:rsidRDefault="003D0164" w:rsidP="003D0164">
      <w:pPr>
        <w:suppressAutoHyphens/>
        <w:spacing w:line="360" w:lineRule="auto"/>
        <w:ind w:left="720"/>
        <w:contextualSpacing/>
        <w:jc w:val="both"/>
        <w:rPr>
          <w:rFonts w:ascii="Arial" w:eastAsia="Calibri" w:hAnsi="Arial"/>
          <w:kern w:val="0"/>
          <w:sz w:val="22"/>
          <w:szCs w:val="22"/>
          <w:lang w:bidi="ar-SA"/>
        </w:rPr>
      </w:pPr>
    </w:p>
    <w:p w14:paraId="11FA2DA0" w14:textId="77777777" w:rsidR="003D0164" w:rsidRPr="003D0164" w:rsidRDefault="003D0164">
      <w:pPr>
        <w:numPr>
          <w:ilvl w:val="0"/>
          <w:numId w:val="20"/>
        </w:numPr>
        <w:suppressAutoHyphens/>
        <w:spacing w:after="200" w:line="360" w:lineRule="auto"/>
        <w:ind w:right="289"/>
        <w:contextualSpacing/>
        <w:jc w:val="both"/>
        <w:rPr>
          <w:rFonts w:ascii="Arial" w:eastAsia="Calibri" w:hAnsi="Arial"/>
          <w:kern w:val="0"/>
          <w:sz w:val="21"/>
          <w:szCs w:val="21"/>
          <w:lang w:bidi="ar-SA"/>
        </w:rPr>
      </w:pPr>
      <w:r w:rsidRPr="003D0164">
        <w:rPr>
          <w:rFonts w:ascii="Arial" w:eastAsia="Calibri" w:hAnsi="Arial"/>
          <w:kern w:val="0"/>
          <w:sz w:val="21"/>
          <w:szCs w:val="21"/>
          <w:lang w:bidi="ar-SA"/>
        </w:rPr>
        <w:t xml:space="preserve">Oświadczam, że nie podlegam wykluczeniu z postępowania na podstawie </w:t>
      </w:r>
      <w:r w:rsidRPr="003D0164">
        <w:rPr>
          <w:rFonts w:ascii="Arial" w:eastAsia="Calibri" w:hAnsi="Arial"/>
          <w:kern w:val="0"/>
          <w:sz w:val="21"/>
          <w:szCs w:val="21"/>
          <w:lang w:bidi="ar-SA"/>
        </w:rPr>
        <w:br/>
        <w:t xml:space="preserve">art. 108 ust. 1 ustawy </w:t>
      </w:r>
      <w:proofErr w:type="spellStart"/>
      <w:r w:rsidRPr="003D0164">
        <w:rPr>
          <w:rFonts w:ascii="Arial" w:eastAsia="Calibri" w:hAnsi="Arial"/>
          <w:kern w:val="0"/>
          <w:sz w:val="21"/>
          <w:szCs w:val="21"/>
          <w:lang w:bidi="ar-SA"/>
        </w:rPr>
        <w:t>Pzp</w:t>
      </w:r>
      <w:proofErr w:type="spellEnd"/>
      <w:r w:rsidRPr="003D0164">
        <w:rPr>
          <w:rFonts w:ascii="Arial" w:eastAsia="Calibri" w:hAnsi="Arial"/>
          <w:kern w:val="0"/>
          <w:sz w:val="21"/>
          <w:szCs w:val="21"/>
          <w:lang w:bidi="ar-SA"/>
        </w:rPr>
        <w:t>.</w:t>
      </w:r>
    </w:p>
    <w:p w14:paraId="45B51A9B" w14:textId="77777777" w:rsidR="003D0164" w:rsidRPr="003D0164" w:rsidRDefault="003D0164">
      <w:pPr>
        <w:numPr>
          <w:ilvl w:val="0"/>
          <w:numId w:val="20"/>
        </w:numPr>
        <w:suppressAutoHyphens/>
        <w:spacing w:after="200" w:line="360" w:lineRule="auto"/>
        <w:ind w:right="289"/>
        <w:contextualSpacing/>
        <w:jc w:val="both"/>
        <w:rPr>
          <w:rFonts w:ascii="Arial" w:eastAsia="Calibri" w:hAnsi="Arial"/>
          <w:kern w:val="0"/>
          <w:sz w:val="20"/>
          <w:szCs w:val="20"/>
          <w:lang w:bidi="ar-SA"/>
        </w:rPr>
      </w:pPr>
      <w:bookmarkStart w:id="1" w:name="_Hlk99016800"/>
      <w:r w:rsidRPr="003D0164">
        <w:rPr>
          <w:rFonts w:ascii="Arial" w:eastAsia="Calibri" w:hAnsi="Arial"/>
          <w:color w:val="0070C0"/>
          <w:kern w:val="0"/>
          <w:sz w:val="16"/>
          <w:szCs w:val="16"/>
          <w:lang w:bidi="ar-SA"/>
        </w:rPr>
        <w:t xml:space="preserve">[UWAGA: </w:t>
      </w:r>
      <w:r w:rsidRPr="003D0164">
        <w:rPr>
          <w:rFonts w:ascii="Arial" w:eastAsia="Calibri" w:hAnsi="Arial"/>
          <w:i/>
          <w:color w:val="0070C0"/>
          <w:kern w:val="0"/>
          <w:sz w:val="16"/>
          <w:szCs w:val="16"/>
          <w:lang w:bidi="ar-SA"/>
        </w:rPr>
        <w:t xml:space="preserve">zastosować tylko wtedy, gdy zamawiający przewidział wykluczenie wykonawcy z postępowania na podstawie którejkolwiek z przesłanek z  art. 109 ust. 1 ustawy </w:t>
      </w:r>
      <w:proofErr w:type="spellStart"/>
      <w:r w:rsidRPr="003D0164">
        <w:rPr>
          <w:rFonts w:ascii="Arial" w:eastAsia="Calibri" w:hAnsi="Arial"/>
          <w:i/>
          <w:color w:val="0070C0"/>
          <w:kern w:val="0"/>
          <w:sz w:val="16"/>
          <w:szCs w:val="16"/>
          <w:lang w:bidi="ar-SA"/>
        </w:rPr>
        <w:t>Pzp</w:t>
      </w:r>
      <w:proofErr w:type="spellEnd"/>
      <w:r w:rsidRPr="003D0164">
        <w:rPr>
          <w:rFonts w:ascii="Arial" w:eastAsia="Calibri" w:hAnsi="Arial"/>
          <w:color w:val="0070C0"/>
          <w:kern w:val="0"/>
          <w:sz w:val="16"/>
          <w:szCs w:val="16"/>
          <w:lang w:bidi="ar-SA"/>
        </w:rPr>
        <w:t>]</w:t>
      </w:r>
    </w:p>
    <w:bookmarkEnd w:id="1"/>
    <w:p w14:paraId="4FCA9116" w14:textId="77777777" w:rsidR="003D0164" w:rsidRPr="003D0164" w:rsidRDefault="003D0164" w:rsidP="003D0164">
      <w:pPr>
        <w:suppressAutoHyphens/>
        <w:spacing w:line="360" w:lineRule="auto"/>
        <w:ind w:left="720"/>
        <w:contextualSpacing/>
        <w:jc w:val="both"/>
        <w:rPr>
          <w:rFonts w:ascii="Arial" w:eastAsia="Calibri" w:hAnsi="Arial"/>
          <w:kern w:val="0"/>
          <w:sz w:val="16"/>
          <w:szCs w:val="16"/>
          <w:lang w:bidi="ar-SA"/>
        </w:rPr>
      </w:pPr>
      <w:r w:rsidRPr="003D0164">
        <w:rPr>
          <w:rFonts w:ascii="Arial" w:eastAsia="Calibri" w:hAnsi="Arial"/>
          <w:kern w:val="0"/>
          <w:sz w:val="21"/>
          <w:szCs w:val="21"/>
          <w:lang w:bidi="ar-SA"/>
        </w:rPr>
        <w:t xml:space="preserve">Oświadczam, że nie podlegam wykluczeniu z postępowania na podstawie </w:t>
      </w:r>
      <w:r w:rsidRPr="003D0164">
        <w:rPr>
          <w:rFonts w:ascii="Arial" w:eastAsia="Calibri" w:hAnsi="Arial"/>
          <w:kern w:val="0"/>
          <w:sz w:val="21"/>
          <w:szCs w:val="21"/>
          <w:lang w:bidi="ar-SA"/>
        </w:rPr>
        <w:br/>
        <w:t xml:space="preserve">art. 109 ust. 1 ustawy </w:t>
      </w:r>
      <w:proofErr w:type="spellStart"/>
      <w:r w:rsidRPr="003D0164">
        <w:rPr>
          <w:rFonts w:ascii="Arial" w:eastAsia="Calibri" w:hAnsi="Arial"/>
          <w:kern w:val="0"/>
          <w:sz w:val="21"/>
          <w:szCs w:val="21"/>
          <w:lang w:bidi="ar-SA"/>
        </w:rPr>
        <w:t>Pzp</w:t>
      </w:r>
      <w:proofErr w:type="spellEnd"/>
      <w:r w:rsidRPr="003D0164">
        <w:rPr>
          <w:rFonts w:ascii="Arial" w:eastAsia="Calibri" w:hAnsi="Arial"/>
          <w:kern w:val="0"/>
          <w:sz w:val="16"/>
          <w:szCs w:val="16"/>
          <w:lang w:bidi="ar-SA"/>
        </w:rPr>
        <w:t>.</w:t>
      </w:r>
    </w:p>
    <w:p w14:paraId="292CDE99" w14:textId="77777777" w:rsidR="003D0164" w:rsidRPr="003D0164" w:rsidRDefault="003D0164">
      <w:pPr>
        <w:numPr>
          <w:ilvl w:val="0"/>
          <w:numId w:val="20"/>
        </w:numPr>
        <w:suppressAutoHyphens/>
        <w:spacing w:after="200" w:line="360" w:lineRule="auto"/>
        <w:ind w:right="289"/>
        <w:contextualSpacing/>
        <w:jc w:val="both"/>
        <w:rPr>
          <w:rFonts w:ascii="Arial" w:eastAsia="Calibri" w:hAnsi="Arial"/>
          <w:kern w:val="0"/>
          <w:sz w:val="16"/>
          <w:szCs w:val="16"/>
          <w:lang w:bidi="ar-SA"/>
        </w:rPr>
      </w:pPr>
      <w:r w:rsidRPr="003D0164">
        <w:rPr>
          <w:rFonts w:ascii="Arial" w:eastAsia="Calibri" w:hAnsi="Arial"/>
          <w:color w:val="0070C0"/>
          <w:kern w:val="0"/>
          <w:sz w:val="16"/>
          <w:szCs w:val="16"/>
          <w:lang w:bidi="ar-SA"/>
        </w:rPr>
        <w:t xml:space="preserve">[UWAGA: zastosować, gdy zachodzą przesłanki wykluczenia z art. 108 ust. 1 pkt 1, 2 i 5 lub art.109 ust.1 pkt 2-5 i 7-10 ustawy </w:t>
      </w:r>
      <w:proofErr w:type="spellStart"/>
      <w:r w:rsidRPr="003D0164">
        <w:rPr>
          <w:rFonts w:ascii="Arial" w:eastAsia="Calibri" w:hAnsi="Arial"/>
          <w:color w:val="0070C0"/>
          <w:kern w:val="0"/>
          <w:sz w:val="16"/>
          <w:szCs w:val="16"/>
          <w:lang w:bidi="ar-SA"/>
        </w:rPr>
        <w:t>Pzp</w:t>
      </w:r>
      <w:proofErr w:type="spellEnd"/>
      <w:r w:rsidRPr="003D0164">
        <w:rPr>
          <w:rFonts w:ascii="Arial" w:eastAsia="Calibri" w:hAnsi="Arial"/>
          <w:color w:val="0070C0"/>
          <w:kern w:val="0"/>
          <w:sz w:val="16"/>
          <w:szCs w:val="16"/>
          <w:lang w:bidi="ar-SA"/>
        </w:rPr>
        <w:t xml:space="preserve">, a wykonawca korzysta z procedury samooczyszczenia, o której mowa w art. 110 ust. 2 ustawy </w:t>
      </w:r>
      <w:proofErr w:type="spellStart"/>
      <w:r w:rsidRPr="003D0164">
        <w:rPr>
          <w:rFonts w:ascii="Arial" w:eastAsia="Calibri" w:hAnsi="Arial"/>
          <w:color w:val="0070C0"/>
          <w:kern w:val="0"/>
          <w:sz w:val="16"/>
          <w:szCs w:val="16"/>
          <w:lang w:bidi="ar-SA"/>
        </w:rPr>
        <w:t>Pzp</w:t>
      </w:r>
      <w:proofErr w:type="spellEnd"/>
      <w:r w:rsidRPr="003D0164">
        <w:rPr>
          <w:rFonts w:ascii="Arial" w:eastAsia="Calibri" w:hAnsi="Arial"/>
          <w:color w:val="0070C0"/>
          <w:kern w:val="0"/>
          <w:sz w:val="16"/>
          <w:szCs w:val="16"/>
          <w:lang w:bidi="ar-SA"/>
        </w:rPr>
        <w:t>]</w:t>
      </w:r>
      <w:r w:rsidRPr="003D0164">
        <w:rPr>
          <w:rFonts w:ascii="Arial" w:eastAsia="Calibri" w:hAnsi="Arial"/>
          <w:color w:val="0070C0"/>
          <w:kern w:val="0"/>
          <w:sz w:val="21"/>
          <w:szCs w:val="21"/>
          <w:lang w:bidi="ar-SA"/>
        </w:rPr>
        <w:t xml:space="preserve"> </w:t>
      </w:r>
      <w:r w:rsidRPr="003D0164">
        <w:rPr>
          <w:rFonts w:ascii="Arial" w:eastAsia="Calibri" w:hAnsi="Arial"/>
          <w:kern w:val="0"/>
          <w:sz w:val="21"/>
          <w:szCs w:val="21"/>
          <w:lang w:bidi="ar-SA"/>
        </w:rPr>
        <w:t xml:space="preserve">Oświadczam, że zachodzą w stosunku do mnie podstawy wykluczenia z postępowania na podstawie art. …………. ustawy </w:t>
      </w:r>
      <w:proofErr w:type="spellStart"/>
      <w:r w:rsidRPr="003D0164">
        <w:rPr>
          <w:rFonts w:ascii="Arial" w:eastAsia="Calibri" w:hAnsi="Arial"/>
          <w:kern w:val="0"/>
          <w:sz w:val="21"/>
          <w:szCs w:val="21"/>
          <w:lang w:bidi="ar-SA"/>
        </w:rPr>
        <w:t>Pzp</w:t>
      </w:r>
      <w:proofErr w:type="spellEnd"/>
      <w:r w:rsidRPr="003D0164">
        <w:rPr>
          <w:rFonts w:ascii="Arial" w:eastAsia="Calibri" w:hAnsi="Arial"/>
          <w:kern w:val="0"/>
          <w:sz w:val="20"/>
          <w:szCs w:val="20"/>
          <w:lang w:bidi="ar-SA"/>
        </w:rPr>
        <w:t xml:space="preserve"> </w:t>
      </w:r>
      <w:r w:rsidRPr="003D0164">
        <w:rPr>
          <w:rFonts w:ascii="Arial" w:eastAsia="Calibri" w:hAnsi="Arial"/>
          <w:i/>
          <w:kern w:val="0"/>
          <w:sz w:val="16"/>
          <w:szCs w:val="16"/>
          <w:lang w:bidi="ar-SA"/>
        </w:rPr>
        <w:t xml:space="preserve">(podać mającą zastosowanie podstawę </w:t>
      </w:r>
      <w:r w:rsidRPr="003D0164">
        <w:rPr>
          <w:rFonts w:ascii="Arial" w:eastAsia="Calibri" w:hAnsi="Arial"/>
          <w:i/>
          <w:kern w:val="0"/>
          <w:sz w:val="16"/>
          <w:szCs w:val="16"/>
          <w:lang w:bidi="ar-SA"/>
        </w:rPr>
        <w:lastRenderedPageBreak/>
        <w:t xml:space="preserve">wykluczenia spośród wymienionych w art. 108 ust. 1 pkt 1, 2 i 5 lub art. 109 ust. 1 pkt 2-5 i 7-10 ustawy </w:t>
      </w:r>
      <w:proofErr w:type="spellStart"/>
      <w:r w:rsidRPr="003D0164">
        <w:rPr>
          <w:rFonts w:ascii="Arial" w:eastAsia="Calibri" w:hAnsi="Arial"/>
          <w:i/>
          <w:kern w:val="0"/>
          <w:sz w:val="16"/>
          <w:szCs w:val="16"/>
          <w:lang w:bidi="ar-SA"/>
        </w:rPr>
        <w:t>Pzp</w:t>
      </w:r>
      <w:proofErr w:type="spellEnd"/>
      <w:r w:rsidRPr="003D0164">
        <w:rPr>
          <w:rFonts w:ascii="Arial" w:eastAsia="Calibri" w:hAnsi="Arial"/>
          <w:i/>
          <w:kern w:val="0"/>
          <w:sz w:val="16"/>
          <w:szCs w:val="16"/>
          <w:lang w:bidi="ar-SA"/>
        </w:rPr>
        <w:t>).</w:t>
      </w:r>
      <w:r w:rsidRPr="003D0164">
        <w:rPr>
          <w:rFonts w:ascii="Arial" w:eastAsia="Calibri" w:hAnsi="Arial"/>
          <w:kern w:val="0"/>
          <w:sz w:val="20"/>
          <w:szCs w:val="20"/>
          <w:lang w:bidi="ar-SA"/>
        </w:rPr>
        <w:t xml:space="preserve"> </w:t>
      </w:r>
      <w:r w:rsidRPr="003D0164">
        <w:rPr>
          <w:rFonts w:ascii="Arial" w:eastAsia="Calibri" w:hAnsi="Arial"/>
          <w:kern w:val="0"/>
          <w:sz w:val="21"/>
          <w:szCs w:val="21"/>
          <w:lang w:bidi="ar-SA"/>
        </w:rPr>
        <w:t xml:space="preserve">Jednocześnie oświadczam, że w związku z ww. okolicznością, na podstawie art. 110 ust. 2 ustawy </w:t>
      </w:r>
      <w:proofErr w:type="spellStart"/>
      <w:r w:rsidRPr="003D0164">
        <w:rPr>
          <w:rFonts w:ascii="Arial" w:eastAsia="Calibri" w:hAnsi="Arial"/>
          <w:kern w:val="0"/>
          <w:sz w:val="21"/>
          <w:szCs w:val="21"/>
          <w:lang w:bidi="ar-SA"/>
        </w:rPr>
        <w:t>Pzp</w:t>
      </w:r>
      <w:proofErr w:type="spellEnd"/>
      <w:r w:rsidRPr="003D0164">
        <w:rPr>
          <w:rFonts w:ascii="Arial" w:eastAsia="Calibri" w:hAnsi="Arial"/>
          <w:kern w:val="0"/>
          <w:sz w:val="21"/>
          <w:szCs w:val="21"/>
          <w:lang w:bidi="ar-SA"/>
        </w:rPr>
        <w:t xml:space="preserve"> podjąłem następujące środki naprawcze i zapobiegawcze: ………………………………………………………………………………………………………………………………………………………………………………………………………………</w:t>
      </w:r>
    </w:p>
    <w:p w14:paraId="396452BF" w14:textId="77777777" w:rsidR="003D0164" w:rsidRPr="003D0164" w:rsidRDefault="003D0164">
      <w:pPr>
        <w:numPr>
          <w:ilvl w:val="0"/>
          <w:numId w:val="20"/>
        </w:numPr>
        <w:suppressAutoHyphens/>
        <w:spacing w:after="200" w:line="360" w:lineRule="auto"/>
        <w:ind w:left="714" w:right="289" w:hanging="357"/>
        <w:jc w:val="both"/>
        <w:rPr>
          <w:rFonts w:ascii="Arial" w:eastAsia="Times New Roman" w:hAnsi="Arial"/>
          <w:kern w:val="0"/>
          <w:sz w:val="21"/>
          <w:szCs w:val="21"/>
          <w:lang w:eastAsia="pl-PL" w:bidi="ar-SA"/>
        </w:rPr>
      </w:pPr>
      <w:r w:rsidRPr="003D0164">
        <w:rPr>
          <w:rFonts w:ascii="Arial" w:eastAsia="Times New Roman" w:hAnsi="Arial"/>
          <w:kern w:val="0"/>
          <w:sz w:val="21"/>
          <w:szCs w:val="21"/>
          <w:lang w:eastAsia="pl-PL" w:bidi="ar-SA"/>
        </w:rPr>
        <w:t>Oświadczam, że nie zachodzą w stosunku do mnie przesłanki wykluczenia z postępowania na podstawie art.  7 ust. 1 ustawy z dnia 13 kwietnia 2022 r.</w:t>
      </w:r>
      <w:r w:rsidRPr="003D0164">
        <w:rPr>
          <w:rFonts w:ascii="Arial" w:eastAsia="Times New Roman" w:hAnsi="Arial"/>
          <w:i/>
          <w:iCs/>
          <w:kern w:val="0"/>
          <w:sz w:val="21"/>
          <w:szCs w:val="21"/>
          <w:lang w:eastAsia="pl-PL" w:bidi="ar-SA"/>
        </w:rPr>
        <w:t xml:space="preserve"> </w:t>
      </w:r>
      <w:r w:rsidRPr="003D0164">
        <w:rPr>
          <w:rFonts w:ascii="Arial" w:eastAsia="Times New Roman" w:hAnsi="Arial"/>
          <w:i/>
          <w:iCs/>
          <w:color w:val="222222"/>
          <w:kern w:val="0"/>
          <w:sz w:val="21"/>
          <w:szCs w:val="21"/>
          <w:lang w:eastAsia="pl-PL" w:bidi="ar-SA"/>
        </w:rPr>
        <w:t xml:space="preserve">o szczególnych rozwiązaniach w zakresie przeciwdziałania wspieraniu agresji na Ukrainę oraz służących ochronie bezpieczeństwa narodowego </w:t>
      </w:r>
      <w:r w:rsidRPr="003D0164">
        <w:rPr>
          <w:rFonts w:ascii="Arial" w:eastAsia="Times New Roman" w:hAnsi="Arial"/>
          <w:iCs/>
          <w:color w:val="222222"/>
          <w:kern w:val="0"/>
          <w:sz w:val="21"/>
          <w:szCs w:val="21"/>
          <w:lang w:eastAsia="pl-PL" w:bidi="ar-SA"/>
        </w:rPr>
        <w:t>(Dz. U. poz. 835)</w:t>
      </w:r>
      <w:r w:rsidRPr="003D0164">
        <w:rPr>
          <w:rFonts w:ascii="Arial" w:eastAsia="Times New Roman" w:hAnsi="Arial"/>
          <w:i/>
          <w:iCs/>
          <w:color w:val="222222"/>
          <w:kern w:val="0"/>
          <w:sz w:val="21"/>
          <w:szCs w:val="21"/>
          <w:vertAlign w:val="superscript"/>
          <w:lang w:eastAsia="pl-PL" w:bidi="ar-SA"/>
        </w:rPr>
        <w:footnoteReference w:id="1"/>
      </w:r>
      <w:r w:rsidRPr="003D0164">
        <w:rPr>
          <w:rFonts w:ascii="Arial" w:eastAsia="Times New Roman" w:hAnsi="Arial"/>
          <w:i/>
          <w:iCs/>
          <w:color w:val="222222"/>
          <w:kern w:val="0"/>
          <w:sz w:val="21"/>
          <w:szCs w:val="21"/>
          <w:lang w:eastAsia="pl-PL" w:bidi="ar-SA"/>
        </w:rPr>
        <w:t>.</w:t>
      </w:r>
      <w:r w:rsidRPr="003D0164">
        <w:rPr>
          <w:rFonts w:ascii="Arial" w:eastAsia="Times New Roman" w:hAnsi="Arial"/>
          <w:color w:val="222222"/>
          <w:kern w:val="0"/>
          <w:sz w:val="21"/>
          <w:szCs w:val="21"/>
          <w:lang w:eastAsia="pl-PL" w:bidi="ar-SA"/>
        </w:rPr>
        <w:t xml:space="preserve"> </w:t>
      </w:r>
    </w:p>
    <w:p w14:paraId="58C747F2" w14:textId="77777777" w:rsidR="003D0164" w:rsidRPr="003D0164" w:rsidRDefault="003D0164" w:rsidP="003D0164">
      <w:pPr>
        <w:shd w:val="clear" w:color="auto" w:fill="BFBFBF"/>
        <w:suppressAutoHyphens/>
        <w:spacing w:line="36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OŚWIADCZENIE DOTYCZĄCE WARUNKÓW UDZIAŁU W POSTĘPOWANIU:</w:t>
      </w:r>
    </w:p>
    <w:p w14:paraId="701FF198"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p>
    <w:p w14:paraId="14843687" w14:textId="77777777" w:rsidR="003D0164" w:rsidRPr="003D0164" w:rsidRDefault="003D0164" w:rsidP="003D0164">
      <w:pPr>
        <w:suppressAutoHyphens/>
        <w:spacing w:line="360" w:lineRule="auto"/>
        <w:ind w:left="1418" w:right="289" w:hanging="709"/>
        <w:jc w:val="both"/>
        <w:rPr>
          <w:rFonts w:ascii="Arial" w:eastAsia="Times New Roman" w:hAnsi="Arial"/>
          <w:color w:val="0070C0"/>
          <w:kern w:val="0"/>
          <w:sz w:val="20"/>
          <w:szCs w:val="20"/>
          <w:lang w:bidi="ar-SA"/>
        </w:rPr>
      </w:pPr>
      <w:bookmarkStart w:id="2" w:name="_Hlk99016333"/>
      <w:r w:rsidRPr="003D0164">
        <w:rPr>
          <w:rFonts w:ascii="Arial" w:eastAsia="Times New Roman" w:hAnsi="Arial"/>
          <w:color w:val="0070C0"/>
          <w:kern w:val="0"/>
          <w:sz w:val="16"/>
          <w:szCs w:val="16"/>
          <w:lang w:bidi="ar-SA"/>
        </w:rPr>
        <w:t xml:space="preserve">[UWAGA: </w:t>
      </w:r>
      <w:r w:rsidRPr="003D0164">
        <w:rPr>
          <w:rFonts w:ascii="Arial" w:eastAsia="Times New Roman" w:hAnsi="Arial"/>
          <w:i/>
          <w:color w:val="0070C0"/>
          <w:kern w:val="0"/>
          <w:sz w:val="16"/>
          <w:szCs w:val="16"/>
          <w:lang w:bidi="ar-SA"/>
        </w:rPr>
        <w:t>stosuje tylko wykonawca/ wykonawca wspólnie ubiegający się o zamówienie</w:t>
      </w:r>
      <w:r w:rsidRPr="003D0164">
        <w:rPr>
          <w:rFonts w:ascii="Arial" w:eastAsia="Times New Roman" w:hAnsi="Arial"/>
          <w:color w:val="0070C0"/>
          <w:kern w:val="0"/>
          <w:sz w:val="16"/>
          <w:szCs w:val="16"/>
          <w:lang w:bidi="ar-SA"/>
        </w:rPr>
        <w:t>]</w:t>
      </w:r>
    </w:p>
    <w:p w14:paraId="2F2C9882" w14:textId="77777777"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Oświadczam, że spełniam warunki udziału w postępowaniu określone przez zamawiającego w      …………..…………………………………………………..………….. </w:t>
      </w:r>
      <w:r w:rsidRPr="003D0164">
        <w:rPr>
          <w:rFonts w:ascii="Arial" w:eastAsia="Times New Roman" w:hAnsi="Arial"/>
          <w:i/>
          <w:kern w:val="0"/>
          <w:sz w:val="16"/>
          <w:szCs w:val="16"/>
          <w:lang w:bidi="ar-SA"/>
        </w:rPr>
        <w:t>(wskazać dokument i właściwą jednostkę redakcyjną dokumentu, w której określono warunki udziału w postępowaniu)</w:t>
      </w:r>
      <w:r w:rsidRPr="003D0164">
        <w:rPr>
          <w:rFonts w:ascii="Arial" w:eastAsia="Times New Roman" w:hAnsi="Arial"/>
          <w:kern w:val="0"/>
          <w:sz w:val="16"/>
          <w:szCs w:val="16"/>
          <w:lang w:bidi="ar-SA"/>
        </w:rPr>
        <w:t>.</w:t>
      </w:r>
      <w:bookmarkEnd w:id="2"/>
    </w:p>
    <w:p w14:paraId="5CE3874B" w14:textId="77777777" w:rsidR="003D0164" w:rsidRPr="003D0164" w:rsidRDefault="003D0164" w:rsidP="003D0164">
      <w:pPr>
        <w:suppressAutoHyphens/>
        <w:spacing w:line="360" w:lineRule="auto"/>
        <w:ind w:left="1418" w:right="289" w:hanging="709"/>
        <w:jc w:val="both"/>
        <w:rPr>
          <w:rFonts w:ascii="Arial" w:eastAsia="Times New Roman" w:hAnsi="Arial"/>
          <w:color w:val="0070C0"/>
          <w:kern w:val="0"/>
          <w:sz w:val="20"/>
          <w:szCs w:val="20"/>
          <w:lang w:bidi="ar-SA"/>
        </w:rPr>
      </w:pPr>
      <w:r w:rsidRPr="003D0164">
        <w:rPr>
          <w:rFonts w:ascii="Arial" w:eastAsia="Times New Roman" w:hAnsi="Arial"/>
          <w:color w:val="0070C0"/>
          <w:kern w:val="0"/>
          <w:sz w:val="16"/>
          <w:szCs w:val="16"/>
          <w:lang w:bidi="ar-SA"/>
        </w:rPr>
        <w:t xml:space="preserve">[UWAGA: </w:t>
      </w:r>
      <w:r w:rsidRPr="003D0164">
        <w:rPr>
          <w:rFonts w:ascii="Arial" w:eastAsia="Times New Roman" w:hAnsi="Arial"/>
          <w:i/>
          <w:color w:val="0070C0"/>
          <w:kern w:val="0"/>
          <w:sz w:val="16"/>
          <w:szCs w:val="16"/>
          <w:lang w:bidi="ar-SA"/>
        </w:rPr>
        <w:t>stosuje tylko wykonawca/ wykonawca wspólnie ubiegający się o zamówienie, który polega na zdolnościach lub sytuacji  podmiotów udostepniających zasoby, a jednocześnie samodzielnie w pewnym zakresie wykazuje spełnianie warunków</w:t>
      </w:r>
      <w:r w:rsidRPr="003D0164">
        <w:rPr>
          <w:rFonts w:ascii="Arial" w:eastAsia="Times New Roman" w:hAnsi="Arial"/>
          <w:color w:val="0070C0"/>
          <w:kern w:val="0"/>
          <w:sz w:val="16"/>
          <w:szCs w:val="16"/>
          <w:lang w:bidi="ar-SA"/>
        </w:rPr>
        <w:t>]</w:t>
      </w:r>
    </w:p>
    <w:p w14:paraId="1FCA40CF" w14:textId="77777777"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Oświadczam, że spełniam warunki udziału w postępowaniu określone przez zamawiającego w    </w:t>
      </w:r>
      <w:bookmarkStart w:id="3" w:name="_Hlk99016450"/>
      <w:r w:rsidRPr="003D0164">
        <w:rPr>
          <w:rFonts w:ascii="Arial" w:eastAsia="Times New Roman" w:hAnsi="Arial"/>
          <w:kern w:val="0"/>
          <w:sz w:val="21"/>
          <w:szCs w:val="21"/>
          <w:lang w:bidi="ar-SA"/>
        </w:rPr>
        <w:t>…………..…………………………………………………………………</w:t>
      </w:r>
      <w:bookmarkEnd w:id="3"/>
      <w:r w:rsidRPr="003D0164">
        <w:rPr>
          <w:rFonts w:ascii="Arial" w:eastAsia="Times New Roman" w:hAnsi="Arial"/>
          <w:kern w:val="0"/>
          <w:sz w:val="21"/>
          <w:szCs w:val="21"/>
          <w:lang w:bidi="ar-SA"/>
        </w:rPr>
        <w:t xml:space="preserve"> </w:t>
      </w:r>
      <w:r w:rsidRPr="003D0164">
        <w:rPr>
          <w:rFonts w:ascii="Arial" w:eastAsia="Times New Roman" w:hAnsi="Arial"/>
          <w:i/>
          <w:kern w:val="0"/>
          <w:sz w:val="16"/>
          <w:szCs w:val="16"/>
          <w:lang w:bidi="ar-SA"/>
        </w:rPr>
        <w:t>(wskazać dokument i właściwą jednostkę redakcyjną dokumentu, w której określono warunki udziału w postępowaniu)</w:t>
      </w:r>
      <w:r w:rsidRPr="003D0164">
        <w:rPr>
          <w:rFonts w:ascii="Arial" w:eastAsia="Times New Roman" w:hAnsi="Arial"/>
          <w:kern w:val="0"/>
          <w:sz w:val="21"/>
          <w:szCs w:val="21"/>
          <w:lang w:bidi="ar-SA"/>
        </w:rPr>
        <w:t xml:space="preserve"> w  następującym zakresie: </w:t>
      </w:r>
    </w:p>
    <w:p w14:paraId="2D2502A4"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 …………..…………………………………………………..…………………………………</w:t>
      </w:r>
    </w:p>
    <w:p w14:paraId="7FE32551" w14:textId="77777777" w:rsidR="003D0164" w:rsidRPr="003D0164" w:rsidRDefault="003D0164" w:rsidP="003D0164">
      <w:pPr>
        <w:suppressAutoHyphens/>
        <w:spacing w:line="360" w:lineRule="auto"/>
        <w:ind w:left="5664" w:right="289" w:firstLine="708"/>
        <w:jc w:val="both"/>
        <w:rPr>
          <w:rFonts w:ascii="Arial" w:eastAsia="Times New Roman" w:hAnsi="Arial"/>
          <w:i/>
          <w:kern w:val="0"/>
          <w:sz w:val="16"/>
          <w:szCs w:val="16"/>
          <w:lang w:bidi="ar-SA"/>
        </w:rPr>
      </w:pPr>
    </w:p>
    <w:p w14:paraId="481B892A" w14:textId="77777777" w:rsidR="003D0164" w:rsidRPr="003D0164" w:rsidRDefault="003D0164" w:rsidP="003D0164">
      <w:pPr>
        <w:shd w:val="clear" w:color="auto" w:fill="BFBFBF"/>
        <w:suppressAutoHyphens/>
        <w:spacing w:after="120"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b/>
          <w:kern w:val="0"/>
          <w:sz w:val="21"/>
          <w:szCs w:val="21"/>
          <w:lang w:bidi="ar-SA"/>
        </w:rPr>
        <w:t>INFORMACJA W ZWIĄZKU Z POLEGANIEM NA ZDOLNOŚCIACH LUB SYTUACJI PODMIOTÓW UDOSTEPNIAJĄCYCH ZASOBY</w:t>
      </w:r>
      <w:r w:rsidRPr="003D0164">
        <w:rPr>
          <w:rFonts w:ascii="Arial" w:eastAsia="Times New Roman" w:hAnsi="Arial"/>
          <w:kern w:val="0"/>
          <w:sz w:val="21"/>
          <w:szCs w:val="21"/>
          <w:lang w:bidi="ar-SA"/>
        </w:rPr>
        <w:t xml:space="preserve">: </w:t>
      </w:r>
    </w:p>
    <w:p w14:paraId="6369EA18" w14:textId="77777777" w:rsidR="003D0164" w:rsidRPr="003D0164" w:rsidRDefault="003D0164" w:rsidP="003D0164">
      <w:pPr>
        <w:suppressAutoHyphens/>
        <w:spacing w:after="120"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Oświadczam, że w celu wykazania spełniania warunków udziału w postępowaniu, określonych przez zamawiającego w……………………………………………….……….. </w:t>
      </w:r>
      <w:bookmarkStart w:id="4" w:name="_Hlk99005462"/>
      <w:r w:rsidRPr="003D0164">
        <w:rPr>
          <w:rFonts w:ascii="Arial" w:eastAsia="Times New Roman" w:hAnsi="Arial"/>
          <w:i/>
          <w:kern w:val="0"/>
          <w:sz w:val="16"/>
          <w:szCs w:val="16"/>
          <w:lang w:bidi="ar-SA"/>
        </w:rPr>
        <w:t xml:space="preserve">(wskazać </w:t>
      </w:r>
      <w:bookmarkEnd w:id="4"/>
      <w:r w:rsidRPr="003D0164">
        <w:rPr>
          <w:rFonts w:ascii="Arial" w:eastAsia="Times New Roman" w:hAnsi="Arial"/>
          <w:i/>
          <w:kern w:val="0"/>
          <w:sz w:val="16"/>
          <w:szCs w:val="16"/>
          <w:lang w:bidi="ar-SA"/>
        </w:rPr>
        <w:t xml:space="preserve">dokument i właściwą jednostkę redakcyjną dokumentu, w której określono warunki udziału w </w:t>
      </w:r>
      <w:r w:rsidRPr="003D0164">
        <w:rPr>
          <w:rFonts w:ascii="Arial" w:eastAsia="Times New Roman" w:hAnsi="Arial"/>
          <w:i/>
          <w:kern w:val="0"/>
          <w:sz w:val="16"/>
          <w:szCs w:val="16"/>
          <w:lang w:bidi="ar-SA"/>
        </w:rPr>
        <w:lastRenderedPageBreak/>
        <w:t>postępowaniu),</w:t>
      </w:r>
      <w:r w:rsidRPr="003D0164">
        <w:rPr>
          <w:rFonts w:ascii="Arial" w:eastAsia="Times New Roman" w:hAnsi="Arial"/>
          <w:kern w:val="0"/>
          <w:sz w:val="21"/>
          <w:szCs w:val="21"/>
          <w:lang w:bidi="ar-SA"/>
        </w:rPr>
        <w:t xml:space="preserve"> polegam na zdolnościach lub sytuacji następującego/</w:t>
      </w:r>
      <w:proofErr w:type="spellStart"/>
      <w:r w:rsidRPr="003D0164">
        <w:rPr>
          <w:rFonts w:ascii="Arial" w:eastAsia="Times New Roman" w:hAnsi="Arial"/>
          <w:kern w:val="0"/>
          <w:sz w:val="21"/>
          <w:szCs w:val="21"/>
          <w:lang w:bidi="ar-SA"/>
        </w:rPr>
        <w:t>ych</w:t>
      </w:r>
      <w:proofErr w:type="spellEnd"/>
      <w:r w:rsidRPr="003D0164">
        <w:rPr>
          <w:rFonts w:ascii="Arial" w:eastAsia="Times New Roman" w:hAnsi="Arial"/>
          <w:kern w:val="0"/>
          <w:sz w:val="21"/>
          <w:szCs w:val="21"/>
          <w:lang w:bidi="ar-SA"/>
        </w:rPr>
        <w:t xml:space="preserve"> podmiotu/ów udostępniających zasoby: </w:t>
      </w:r>
      <w:bookmarkStart w:id="5" w:name="_Hlk99014455"/>
      <w:r w:rsidRPr="003D0164">
        <w:rPr>
          <w:rFonts w:ascii="Arial" w:eastAsia="Times New Roman" w:hAnsi="Arial"/>
          <w:i/>
          <w:kern w:val="0"/>
          <w:sz w:val="16"/>
          <w:szCs w:val="16"/>
          <w:lang w:bidi="ar-SA"/>
        </w:rPr>
        <w:t>(wskazać nazwę/y podmiotu/ów)</w:t>
      </w:r>
      <w:bookmarkEnd w:id="5"/>
      <w:r w:rsidRPr="003D0164">
        <w:rPr>
          <w:rFonts w:ascii="Arial" w:eastAsia="Times New Roman" w:hAnsi="Arial"/>
          <w:kern w:val="0"/>
          <w:sz w:val="21"/>
          <w:szCs w:val="21"/>
          <w:lang w:bidi="ar-SA"/>
        </w:rPr>
        <w:t>………………………………………………… w następującym zakresie: …………………………………………….</w:t>
      </w:r>
    </w:p>
    <w:p w14:paraId="714692C0"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i/>
          <w:kern w:val="0"/>
          <w:sz w:val="16"/>
          <w:szCs w:val="16"/>
          <w:lang w:bidi="ar-SA"/>
        </w:rPr>
        <w:t xml:space="preserve">(określić odpowiedni zakres udostępnianych zasobów dla wskazanego podmiotu). </w:t>
      </w:r>
    </w:p>
    <w:p w14:paraId="3B78CF81" w14:textId="77777777" w:rsidR="003D0164" w:rsidRPr="003D0164" w:rsidRDefault="003D0164" w:rsidP="003D0164">
      <w:pPr>
        <w:suppressAutoHyphens/>
        <w:spacing w:line="360" w:lineRule="auto"/>
        <w:ind w:left="1418" w:right="289" w:hanging="709"/>
        <w:jc w:val="both"/>
        <w:rPr>
          <w:rFonts w:ascii="Arial" w:eastAsia="Times New Roman" w:hAnsi="Arial"/>
          <w:i/>
          <w:kern w:val="0"/>
          <w:sz w:val="16"/>
          <w:szCs w:val="16"/>
          <w:lang w:bidi="ar-SA"/>
        </w:rPr>
      </w:pPr>
      <w:r w:rsidRPr="003D0164">
        <w:rPr>
          <w:rFonts w:ascii="Arial" w:eastAsia="Times New Roman" w:hAnsi="Arial"/>
          <w:i/>
          <w:kern w:val="0"/>
          <w:sz w:val="16"/>
          <w:szCs w:val="16"/>
          <w:lang w:bidi="ar-SA"/>
        </w:rPr>
        <w:br/>
      </w:r>
    </w:p>
    <w:p w14:paraId="24BD562A" w14:textId="77777777" w:rsidR="003D0164" w:rsidRPr="003D0164" w:rsidRDefault="003D0164" w:rsidP="003D0164">
      <w:pPr>
        <w:suppressAutoHyphens/>
        <w:spacing w:line="360" w:lineRule="auto"/>
        <w:ind w:left="709" w:right="289"/>
        <w:jc w:val="both"/>
        <w:rPr>
          <w:rFonts w:ascii="Arial" w:eastAsia="Times New Roman" w:hAnsi="Arial"/>
          <w:i/>
          <w:kern w:val="0"/>
          <w:sz w:val="16"/>
          <w:szCs w:val="16"/>
          <w:lang w:bidi="ar-SA"/>
        </w:rPr>
      </w:pPr>
      <w:bookmarkStart w:id="6" w:name="_Hlk99009560"/>
      <w:r w:rsidRPr="003D0164">
        <w:rPr>
          <w:rFonts w:ascii="Arial" w:eastAsia="Times New Roman" w:hAnsi="Arial"/>
          <w:b/>
          <w:kern w:val="0"/>
          <w:sz w:val="21"/>
          <w:szCs w:val="21"/>
          <w:lang w:bidi="ar-SA"/>
        </w:rPr>
        <w:t>OŚWIADCZENIE DOTYCZĄCE PODANYCH INFORMACJI:</w:t>
      </w:r>
    </w:p>
    <w:bookmarkEnd w:id="6"/>
    <w:p w14:paraId="0E9F5BFB" w14:textId="77777777" w:rsidR="003D0164" w:rsidRPr="003D0164" w:rsidRDefault="003D0164" w:rsidP="003D0164">
      <w:pPr>
        <w:suppressAutoHyphens/>
        <w:spacing w:after="120" w:line="360" w:lineRule="auto"/>
        <w:ind w:left="709" w:right="289"/>
        <w:jc w:val="both"/>
        <w:rPr>
          <w:rFonts w:ascii="Times New Roman" w:eastAsia="Times New Roman" w:hAnsi="Times New Roman" w:cs="Times New Roman"/>
          <w:kern w:val="0"/>
          <w:sz w:val="20"/>
          <w:szCs w:val="20"/>
          <w:lang w:bidi="ar-SA"/>
        </w:rPr>
      </w:pPr>
      <w:r w:rsidRPr="003D0164">
        <w:rPr>
          <w:rFonts w:ascii="Arial" w:eastAsia="Times New Roman" w:hAnsi="Arial"/>
          <w:kern w:val="0"/>
          <w:sz w:val="21"/>
          <w:szCs w:val="21"/>
          <w:lang w:bidi="ar-SA"/>
        </w:rPr>
        <w:t>Oświadczam, że wszystkie informacje podane w powyższych oświadczeniach są aktualne i zgodne z prawdą oraz zostały przedstawione z pełną świadomością konsekwencji wprowadzenia zamawiającego w błąd przy przedstawianiu informacji.</w:t>
      </w:r>
      <w:r w:rsidRPr="003D0164">
        <w:rPr>
          <w:rFonts w:ascii="Times New Roman" w:eastAsia="Times New Roman" w:hAnsi="Times New Roman" w:cs="Times New Roman"/>
          <w:kern w:val="0"/>
          <w:sz w:val="20"/>
          <w:szCs w:val="20"/>
          <w:lang w:bidi="ar-SA"/>
        </w:rPr>
        <w:t xml:space="preserve"> </w:t>
      </w:r>
    </w:p>
    <w:p w14:paraId="1298740B" w14:textId="77777777" w:rsidR="003D0164" w:rsidRPr="003D0164" w:rsidRDefault="003D0164" w:rsidP="003D0164">
      <w:pPr>
        <w:shd w:val="clear" w:color="auto" w:fill="BFBFBF"/>
        <w:suppressAutoHyphens/>
        <w:spacing w:after="120" w:line="36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INFORMACJA DOTYCZĄCA DOSTĘPU DO PODMIOTOWYCH ŚRODKÓW DOWODOWYCH:</w:t>
      </w:r>
    </w:p>
    <w:p w14:paraId="7DA884E3" w14:textId="77777777"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Wskazuję następujące podmiotowe środki dowodowe, które można uzyskać za pomocą bezpłatnych i ogólnodostępnych baz danych, oraz</w:t>
      </w:r>
      <w:r w:rsidRPr="003D0164">
        <w:rPr>
          <w:rFonts w:ascii="Times New Roman" w:eastAsia="Times New Roman" w:hAnsi="Times New Roman" w:cs="Times New Roman"/>
          <w:kern w:val="0"/>
          <w:sz w:val="20"/>
          <w:szCs w:val="20"/>
          <w:lang w:bidi="ar-SA"/>
        </w:rPr>
        <w:t xml:space="preserve"> </w:t>
      </w:r>
      <w:r w:rsidRPr="003D0164">
        <w:rPr>
          <w:rFonts w:ascii="Arial" w:eastAsia="Times New Roman" w:hAnsi="Arial"/>
          <w:kern w:val="0"/>
          <w:sz w:val="21"/>
          <w:szCs w:val="21"/>
          <w:lang w:bidi="ar-SA"/>
        </w:rPr>
        <w:t>dane umożliwiające dostęp do tych środków:</w:t>
      </w:r>
    </w:p>
    <w:p w14:paraId="44FEEFD3"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1) .........................................................................................................................................</w:t>
      </w:r>
    </w:p>
    <w:p w14:paraId="03435922" w14:textId="77777777"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i/>
          <w:kern w:val="0"/>
          <w:sz w:val="16"/>
          <w:szCs w:val="16"/>
          <w:lang w:bidi="ar-SA"/>
        </w:rPr>
        <w:t>(wskazać podmiotowy środek dowodowy, adres internetowy, wydający urząd lub organ, dokładne dane referencyjne dokumentacji)</w:t>
      </w:r>
    </w:p>
    <w:p w14:paraId="49BF1AE8"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2) .........................................................................................................................................</w:t>
      </w:r>
    </w:p>
    <w:p w14:paraId="437820E8" w14:textId="77777777" w:rsidR="003D0164" w:rsidRPr="003D0164" w:rsidRDefault="003D0164" w:rsidP="003D0164">
      <w:pPr>
        <w:suppressAutoHyphens/>
        <w:spacing w:line="360" w:lineRule="auto"/>
        <w:ind w:left="709" w:right="289"/>
        <w:jc w:val="both"/>
        <w:rPr>
          <w:rFonts w:ascii="Arial" w:eastAsia="Times New Roman" w:hAnsi="Arial"/>
          <w:i/>
          <w:kern w:val="0"/>
          <w:sz w:val="16"/>
          <w:szCs w:val="16"/>
          <w:lang w:bidi="ar-SA"/>
        </w:rPr>
      </w:pPr>
      <w:r w:rsidRPr="003D0164">
        <w:rPr>
          <w:rFonts w:ascii="Arial" w:eastAsia="Times New Roman" w:hAnsi="Arial"/>
          <w:i/>
          <w:kern w:val="0"/>
          <w:sz w:val="16"/>
          <w:szCs w:val="16"/>
          <w:lang w:bidi="ar-SA"/>
        </w:rPr>
        <w:t>(wskazać podmiotowy środek dowodowy, adres internetowy, wydający urząd lub organ, dokładne dane referencyjne dokumentacji)</w:t>
      </w:r>
    </w:p>
    <w:p w14:paraId="729340F7"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p>
    <w:p w14:paraId="16303806" w14:textId="77777777" w:rsidR="003D0164" w:rsidRPr="003D0164" w:rsidRDefault="003D0164" w:rsidP="003D0164">
      <w:pPr>
        <w:suppressAutoHyphens/>
        <w:spacing w:line="360" w:lineRule="auto"/>
        <w:ind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ab/>
        <w:t>……………………………………….</w:t>
      </w:r>
    </w:p>
    <w:p w14:paraId="52E1EE0F" w14:textId="77777777" w:rsidR="003D0164" w:rsidRPr="003D0164" w:rsidRDefault="003D0164" w:rsidP="003D0164">
      <w:pPr>
        <w:suppressAutoHyphens/>
        <w:spacing w:line="360" w:lineRule="auto"/>
        <w:ind w:left="1418" w:right="289" w:hanging="709"/>
        <w:jc w:val="both"/>
        <w:rPr>
          <w:rFonts w:ascii="Arial" w:eastAsia="Times New Roman" w:hAnsi="Arial"/>
          <w:i/>
          <w:kern w:val="0"/>
          <w:sz w:val="16"/>
          <w:szCs w:val="16"/>
          <w:lang w:bidi="ar-SA"/>
        </w:rPr>
      </w:pPr>
      <w:r w:rsidRPr="003D0164">
        <w:rPr>
          <w:rFonts w:ascii="Arial" w:eastAsia="Times New Roman" w:hAnsi="Arial"/>
          <w:kern w:val="0"/>
          <w:sz w:val="21"/>
          <w:szCs w:val="21"/>
          <w:lang w:bidi="ar-SA"/>
        </w:rPr>
        <w:tab/>
      </w:r>
      <w:r w:rsidRPr="003D0164">
        <w:rPr>
          <w:rFonts w:ascii="Arial" w:eastAsia="Times New Roman" w:hAnsi="Arial"/>
          <w:i/>
          <w:kern w:val="0"/>
          <w:sz w:val="16"/>
          <w:szCs w:val="16"/>
          <w:lang w:bidi="ar-SA"/>
        </w:rPr>
        <w:t xml:space="preserve">Data; kwalifikowany podpis elektroniczny lub podpis zaufany lub podpis osobisty </w:t>
      </w:r>
    </w:p>
    <w:p w14:paraId="407691E9" w14:textId="77777777" w:rsidR="003D0164" w:rsidRPr="003D0164" w:rsidRDefault="003D0164" w:rsidP="003D0164">
      <w:pPr>
        <w:suppressAutoHyphens/>
        <w:ind w:right="289"/>
        <w:jc w:val="both"/>
        <w:rPr>
          <w:rFonts w:ascii="Times New Roman" w:eastAsia="Batang" w:hAnsi="Times New Roman" w:cs="Times New Roman"/>
          <w:i/>
          <w:kern w:val="0"/>
          <w:sz w:val="28"/>
          <w:szCs w:val="28"/>
          <w:lang w:bidi="ar-SA"/>
        </w:rPr>
      </w:pPr>
    </w:p>
    <w:p w14:paraId="1FC87708" w14:textId="77777777" w:rsidR="003D0164" w:rsidRPr="003D0164" w:rsidRDefault="003D0164" w:rsidP="003D0164">
      <w:pPr>
        <w:suppressAutoHyphens/>
        <w:ind w:left="1418" w:right="289" w:hanging="709"/>
        <w:jc w:val="both"/>
        <w:rPr>
          <w:rFonts w:ascii="Arial" w:eastAsia="Times New Roman" w:hAnsi="Arial"/>
          <w:kern w:val="0"/>
          <w:sz w:val="20"/>
          <w:szCs w:val="20"/>
          <w:lang w:bidi="ar-SA"/>
        </w:rPr>
      </w:pPr>
    </w:p>
    <w:p w14:paraId="688B2A25"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3DDCCF25"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5B038207"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30A01A3D"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091B6BE2"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7C0668C8"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1CEEBCE4"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0DD1309A"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2D423925"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609718EE"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1FA45029" w14:textId="77777777" w:rsidR="003D0164" w:rsidRDefault="003D0164" w:rsidP="003D0164">
      <w:pPr>
        <w:widowControl w:val="0"/>
        <w:tabs>
          <w:tab w:val="center" w:pos="6379"/>
          <w:tab w:val="right" w:pos="9072"/>
        </w:tabs>
        <w:suppressAutoHyphens/>
        <w:rPr>
          <w:rFonts w:ascii="Times New Roman" w:eastAsia="Times New Roman" w:hAnsi="Times New Roman" w:cs="Times New Roman"/>
          <w:i/>
          <w:kern w:val="0"/>
          <w:lang w:bidi="ar-SA"/>
        </w:rPr>
      </w:pPr>
    </w:p>
    <w:p w14:paraId="7DA3E55F" w14:textId="77777777"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14:paraId="13A35B5C" w14:textId="77777777"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14:paraId="7ACA87F2" w14:textId="77777777" w:rsidR="003D0164" w:rsidRDefault="003D0164" w:rsidP="003D0164">
      <w:pPr>
        <w:widowControl w:val="0"/>
        <w:tabs>
          <w:tab w:val="center" w:pos="6379"/>
          <w:tab w:val="right" w:pos="9072"/>
        </w:tabs>
        <w:suppressAutoHyphens/>
        <w:rPr>
          <w:rFonts w:ascii="Times New Roman" w:eastAsia="Times New Roman" w:hAnsi="Times New Roman" w:cs="Times New Roman"/>
          <w:i/>
          <w:kern w:val="0"/>
          <w:lang w:bidi="ar-SA"/>
        </w:rPr>
      </w:pPr>
    </w:p>
    <w:p w14:paraId="40DFA311" w14:textId="77777777" w:rsidR="00DC79D8" w:rsidRPr="003D0164" w:rsidRDefault="00DC79D8" w:rsidP="003D0164">
      <w:pPr>
        <w:widowControl w:val="0"/>
        <w:tabs>
          <w:tab w:val="center" w:pos="6379"/>
          <w:tab w:val="right" w:pos="9072"/>
        </w:tabs>
        <w:suppressAutoHyphens/>
        <w:rPr>
          <w:rFonts w:ascii="Times New Roman" w:eastAsia="Times New Roman" w:hAnsi="Times New Roman" w:cs="Times New Roman"/>
          <w:i/>
          <w:kern w:val="0"/>
          <w:sz w:val="22"/>
          <w:szCs w:val="22"/>
          <w:lang w:eastAsia="pl-PL" w:bidi="ar-SA"/>
        </w:rPr>
      </w:pPr>
    </w:p>
    <w:p w14:paraId="46CE4886" w14:textId="77777777" w:rsidR="003D0164" w:rsidRPr="003D0164" w:rsidRDefault="003D0164" w:rsidP="003D0164">
      <w:pPr>
        <w:keepNext/>
        <w:widowControl w:val="0"/>
        <w:tabs>
          <w:tab w:val="center" w:pos="6379"/>
          <w:tab w:val="right" w:pos="9072"/>
        </w:tabs>
        <w:suppressAutoHyphens/>
        <w:ind w:left="1416" w:hanging="1416"/>
        <w:jc w:val="right"/>
        <w:rPr>
          <w:rFonts w:ascii="Times New Roman" w:eastAsia="Times New Roman" w:hAnsi="Times New Roman" w:cs="Times New Roman"/>
          <w:i/>
          <w:kern w:val="0"/>
          <w:lang w:eastAsia="ar-SA" w:bidi="ar-SA"/>
        </w:rPr>
      </w:pPr>
    </w:p>
    <w:p w14:paraId="72C10F06" w14:textId="77777777" w:rsidR="003D0164" w:rsidRPr="003D0164" w:rsidRDefault="003D0164" w:rsidP="003D0164">
      <w:pPr>
        <w:spacing w:after="200"/>
        <w:jc w:val="right"/>
        <w:rPr>
          <w:rFonts w:ascii="Times New Roman" w:eastAsiaTheme="minorHAnsi" w:hAnsi="Times New Roman" w:cstheme="minorBidi"/>
          <w:kern w:val="0"/>
          <w:sz w:val="22"/>
          <w:szCs w:val="22"/>
          <w:lang w:eastAsia="en-US" w:bidi="ar-SA"/>
        </w:rPr>
      </w:pPr>
      <w:r w:rsidRPr="003D0164">
        <w:rPr>
          <w:rFonts w:ascii="Times New Roman" w:eastAsia="Calibri" w:hAnsi="Times New Roman" w:cstheme="minorBidi"/>
          <w:i/>
          <w:kern w:val="0"/>
          <w:sz w:val="20"/>
          <w:szCs w:val="20"/>
          <w:lang w:eastAsia="en-US" w:bidi="ar-SA"/>
        </w:rPr>
        <w:t>Załącznik Nr 5 do SWZ</w:t>
      </w:r>
    </w:p>
    <w:p w14:paraId="736A4AEB" w14:textId="77777777" w:rsidR="003D0164" w:rsidRPr="003D0164" w:rsidRDefault="003D0164" w:rsidP="003D0164">
      <w:pPr>
        <w:spacing w:line="276" w:lineRule="auto"/>
        <w:rPr>
          <w:rFonts w:ascii="Times New Roman" w:eastAsia="Calibri" w:hAnsi="Times New Roman" w:cs="Times New Roman"/>
          <w:b/>
          <w:kern w:val="0"/>
          <w:sz w:val="20"/>
          <w:szCs w:val="20"/>
          <w:lang w:eastAsia="en-US" w:bidi="ar-SA"/>
        </w:rPr>
      </w:pPr>
    </w:p>
    <w:p w14:paraId="4FC90F62" w14:textId="77777777" w:rsidR="003D0164" w:rsidRPr="003D0164" w:rsidRDefault="003D0164" w:rsidP="003D0164">
      <w:pPr>
        <w:spacing w:before="100"/>
        <w:jc w:val="right"/>
        <w:rPr>
          <w:rFonts w:ascii="Times New Roman" w:eastAsiaTheme="minorHAnsi" w:hAnsi="Times New Roman" w:cstheme="minorBidi"/>
          <w:kern w:val="0"/>
          <w:lang w:eastAsia="en-US" w:bidi="ar-SA"/>
        </w:rPr>
      </w:pPr>
    </w:p>
    <w:p w14:paraId="6F5FFFBC" w14:textId="77777777" w:rsidR="003D0164" w:rsidRPr="003D0164" w:rsidRDefault="003D0164" w:rsidP="003D0164">
      <w:pPr>
        <w:spacing w:before="100"/>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Wykonawca:</w:t>
      </w:r>
    </w:p>
    <w:p w14:paraId="50E2C708" w14:textId="77777777" w:rsidR="003D0164" w:rsidRPr="003D0164" w:rsidRDefault="003D0164" w:rsidP="003D0164">
      <w:pPr>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26FA61F0" w14:textId="77777777" w:rsidR="003D0164" w:rsidRPr="003D0164" w:rsidRDefault="003D0164" w:rsidP="003D0164">
      <w:pPr>
        <w:spacing w:after="170"/>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6E8BFA78" w14:textId="77777777" w:rsidR="003D0164" w:rsidRPr="003D0164" w:rsidRDefault="003D0164" w:rsidP="003D0164">
      <w:pPr>
        <w:spacing w:before="100" w:after="284"/>
        <w:ind w:right="5954"/>
        <w:rPr>
          <w:rFonts w:ascii="Times New Roman" w:eastAsiaTheme="minorHAnsi" w:hAnsi="Times New Roman"/>
          <w:color w:val="000000"/>
          <w:kern w:val="0"/>
          <w:sz w:val="20"/>
          <w:szCs w:val="20"/>
          <w:lang w:eastAsia="en-US" w:bidi="ar-SA"/>
        </w:rPr>
      </w:pPr>
      <w:r w:rsidRPr="003D0164">
        <w:rPr>
          <w:rFonts w:ascii="Times New Roman" w:eastAsiaTheme="minorHAnsi" w:hAnsi="Times New Roman"/>
          <w:color w:val="000000"/>
          <w:kern w:val="0"/>
          <w:sz w:val="20"/>
          <w:szCs w:val="20"/>
          <w:lang w:eastAsia="en-US" w:bidi="ar-SA"/>
        </w:rPr>
        <w:t>e-mail: …………………………….</w:t>
      </w:r>
    </w:p>
    <w:p w14:paraId="0B14B5F9" w14:textId="77777777" w:rsidR="003D0164" w:rsidRPr="003D0164" w:rsidRDefault="003D0164" w:rsidP="003D0164">
      <w:pPr>
        <w:spacing w:before="100" w:after="198"/>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(pełna nazwa/firma, adres, w zależności od podmiotu: NIP/PESEL, KRS/</w:t>
      </w:r>
      <w:proofErr w:type="spellStart"/>
      <w:r w:rsidRPr="003D0164">
        <w:rPr>
          <w:rFonts w:ascii="Times New Roman" w:eastAsiaTheme="minorHAnsi" w:hAnsi="Times New Roman"/>
          <w:i/>
          <w:iCs/>
          <w:color w:val="000000"/>
          <w:kern w:val="0"/>
          <w:sz w:val="16"/>
          <w:szCs w:val="16"/>
          <w:lang w:eastAsia="en-US" w:bidi="ar-SA"/>
        </w:rPr>
        <w:t>CEiDG</w:t>
      </w:r>
      <w:proofErr w:type="spellEnd"/>
      <w:r w:rsidRPr="003D0164">
        <w:rPr>
          <w:rFonts w:ascii="Times New Roman" w:eastAsiaTheme="minorHAnsi" w:hAnsi="Times New Roman"/>
          <w:i/>
          <w:iCs/>
          <w:color w:val="000000"/>
          <w:kern w:val="0"/>
          <w:sz w:val="16"/>
          <w:szCs w:val="16"/>
          <w:lang w:eastAsia="en-US" w:bidi="ar-SA"/>
        </w:rPr>
        <w:t>)</w:t>
      </w:r>
    </w:p>
    <w:p w14:paraId="3495C5FC" w14:textId="77777777" w:rsidR="003D0164" w:rsidRPr="003D0164" w:rsidRDefault="003D0164" w:rsidP="003D0164">
      <w:pPr>
        <w:spacing w:before="100" w:after="284"/>
        <w:rPr>
          <w:rFonts w:ascii="Times New Roman" w:eastAsiaTheme="minorHAnsi" w:hAnsi="Times New Roman"/>
          <w:color w:val="000000"/>
          <w:kern w:val="0"/>
          <w:sz w:val="20"/>
          <w:szCs w:val="20"/>
          <w:u w:val="single"/>
          <w:lang w:eastAsia="en-US" w:bidi="ar-SA"/>
        </w:rPr>
      </w:pPr>
      <w:r w:rsidRPr="003D0164">
        <w:rPr>
          <w:rFonts w:ascii="Times New Roman" w:eastAsiaTheme="minorHAnsi" w:hAnsi="Times New Roman"/>
          <w:color w:val="000000"/>
          <w:kern w:val="0"/>
          <w:sz w:val="20"/>
          <w:szCs w:val="20"/>
          <w:u w:val="single"/>
          <w:lang w:eastAsia="en-US" w:bidi="ar-SA"/>
        </w:rPr>
        <w:t>reprezentowany przez:</w:t>
      </w:r>
    </w:p>
    <w:p w14:paraId="70D914AF" w14:textId="77777777" w:rsidR="003D0164" w:rsidRPr="003D0164" w:rsidRDefault="003D0164" w:rsidP="003D0164">
      <w:pPr>
        <w:spacing w:before="100" w:after="284"/>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52FB69FF" w14:textId="77777777" w:rsidR="003D0164" w:rsidRPr="003D0164" w:rsidRDefault="003D0164" w:rsidP="003D0164">
      <w:pPr>
        <w:spacing w:before="100" w:after="284"/>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(imię, nazwisko, stanowisko/podstawa do reprezentacji)</w:t>
      </w:r>
    </w:p>
    <w:p w14:paraId="121E2F2F" w14:textId="77777777" w:rsidR="003D0164" w:rsidRPr="003D0164" w:rsidRDefault="003D0164" w:rsidP="003D0164">
      <w:pPr>
        <w:jc w:val="center"/>
        <w:rPr>
          <w:rFonts w:ascii="Times New Roman" w:eastAsia="Times New Roman" w:hAnsi="Times New Roman" w:cs="Times New Roman"/>
          <w:b/>
          <w:kern w:val="0"/>
          <w:sz w:val="32"/>
          <w:szCs w:val="20"/>
          <w:lang w:eastAsia="pl-PL" w:bidi="ar-SA"/>
        </w:rPr>
      </w:pPr>
    </w:p>
    <w:p w14:paraId="2B04E5DB" w14:textId="77777777" w:rsidR="003D0164" w:rsidRPr="003D0164" w:rsidRDefault="003D0164" w:rsidP="003D0164">
      <w:pPr>
        <w:jc w:val="center"/>
        <w:rPr>
          <w:rFonts w:ascii="Times New Roman" w:eastAsia="Times New Roman" w:hAnsi="Times New Roman" w:cs="Times New Roman"/>
          <w:b/>
          <w:kern w:val="0"/>
          <w:sz w:val="32"/>
          <w:szCs w:val="20"/>
          <w:lang w:eastAsia="pl-PL" w:bidi="ar-SA"/>
        </w:rPr>
      </w:pPr>
      <w:r w:rsidRPr="003D0164">
        <w:rPr>
          <w:rFonts w:ascii="Times New Roman" w:eastAsia="Times New Roman" w:hAnsi="Times New Roman" w:cs="Times New Roman"/>
          <w:b/>
          <w:kern w:val="0"/>
          <w:sz w:val="32"/>
          <w:szCs w:val="20"/>
          <w:lang w:eastAsia="pl-PL" w:bidi="ar-SA"/>
        </w:rPr>
        <w:t xml:space="preserve">OŚWIADCZENIE </w:t>
      </w:r>
    </w:p>
    <w:p w14:paraId="75F2DCD8" w14:textId="77777777" w:rsidR="003D0164" w:rsidRPr="003D0164" w:rsidRDefault="003D0164" w:rsidP="003D0164">
      <w:pPr>
        <w:jc w:val="both"/>
        <w:rPr>
          <w:rFonts w:ascii="Times New Roman" w:eastAsia="Times New Roman" w:hAnsi="Times New Roman" w:cs="Times New Roman"/>
          <w:kern w:val="0"/>
          <w:sz w:val="26"/>
          <w:szCs w:val="20"/>
          <w:lang w:eastAsia="pl-PL" w:bidi="ar-SA"/>
        </w:rPr>
      </w:pPr>
    </w:p>
    <w:p w14:paraId="010F45F4" w14:textId="77777777" w:rsidR="003D0164" w:rsidRPr="003D0164" w:rsidRDefault="003D0164" w:rsidP="003D0164">
      <w:pPr>
        <w:spacing w:line="360" w:lineRule="auto"/>
        <w:ind w:firstLine="708"/>
        <w:jc w:val="both"/>
        <w:rPr>
          <w:rFonts w:ascii="Times New Roman" w:eastAsia="Times New Roman" w:hAnsi="Times New Roman" w:cs="Times New Roman"/>
          <w:kern w:val="0"/>
          <w:sz w:val="26"/>
          <w:szCs w:val="20"/>
          <w:lang w:eastAsia="pl-PL" w:bidi="ar-SA"/>
        </w:rPr>
      </w:pPr>
      <w:r w:rsidRPr="003D0164">
        <w:rPr>
          <w:rFonts w:ascii="Times New Roman" w:eastAsia="Times New Roman" w:hAnsi="Times New Roman" w:cs="Times New Roman"/>
          <w:kern w:val="0"/>
          <w:szCs w:val="20"/>
          <w:lang w:eastAsia="pl-PL" w:bidi="ar-SA"/>
        </w:rPr>
        <w:t xml:space="preserve">Przystępując do udziału w postępowaniu o zamówienie publiczne na dostawę </w:t>
      </w:r>
      <w:r>
        <w:rPr>
          <w:rFonts w:ascii="Times New Roman" w:eastAsia="Times New Roman" w:hAnsi="Times New Roman" w:cs="Times New Roman"/>
          <w:kern w:val="0"/>
          <w:szCs w:val="20"/>
          <w:lang w:eastAsia="pl-PL" w:bidi="ar-SA"/>
        </w:rPr>
        <w:t>sprzętu jednorazowego użytku</w:t>
      </w:r>
      <w:r w:rsidRPr="003D0164">
        <w:rPr>
          <w:rFonts w:ascii="Times New Roman" w:eastAsia="Times New Roman" w:hAnsi="Times New Roman" w:cs="Times New Roman"/>
          <w:kern w:val="0"/>
          <w:szCs w:val="20"/>
          <w:lang w:eastAsia="pl-PL" w:bidi="ar-SA"/>
        </w:rPr>
        <w:t xml:space="preserve"> dla SPZZOZ w Przasnyszu.</w:t>
      </w:r>
    </w:p>
    <w:p w14:paraId="41FB624E" w14:textId="77777777" w:rsidR="003D0164" w:rsidRPr="003D0164" w:rsidRDefault="003D0164" w:rsidP="003D0164">
      <w:pPr>
        <w:spacing w:line="360" w:lineRule="auto"/>
        <w:jc w:val="both"/>
        <w:rPr>
          <w:rFonts w:ascii="Times New Roman" w:eastAsia="Times New Roman" w:hAnsi="Times New Roman" w:cs="Times New Roman"/>
          <w:kern w:val="0"/>
          <w:sz w:val="26"/>
          <w:szCs w:val="20"/>
          <w:lang w:eastAsia="pl-PL" w:bidi="ar-SA"/>
        </w:rPr>
      </w:pPr>
    </w:p>
    <w:p w14:paraId="63F71ACF" w14:textId="77777777" w:rsidR="003D0164" w:rsidRPr="003D0164" w:rsidRDefault="003D0164" w:rsidP="003D0164">
      <w:pPr>
        <w:spacing w:line="360" w:lineRule="auto"/>
        <w:ind w:left="426" w:hanging="426"/>
        <w:jc w:val="both"/>
        <w:rPr>
          <w:rFonts w:ascii="Times New Roman" w:eastAsia="Times New Roman" w:hAnsi="Times New Roman" w:cs="Times New Roman"/>
          <w:b/>
          <w:kern w:val="0"/>
          <w:sz w:val="28"/>
          <w:szCs w:val="20"/>
          <w:lang w:eastAsia="pl-PL" w:bidi="ar-SA"/>
        </w:rPr>
      </w:pPr>
      <w:r w:rsidRPr="003D0164">
        <w:rPr>
          <w:rFonts w:ascii="Times New Roman" w:eastAsia="Times New Roman" w:hAnsi="Times New Roman" w:cs="Times New Roman"/>
          <w:b/>
          <w:kern w:val="0"/>
          <w:sz w:val="28"/>
          <w:szCs w:val="20"/>
          <w:lang w:eastAsia="pl-PL" w:bidi="ar-SA"/>
        </w:rPr>
        <w:t>oświadczam, że:</w:t>
      </w:r>
    </w:p>
    <w:p w14:paraId="19CC5FA7" w14:textId="77777777" w:rsidR="003D0164" w:rsidRPr="003D0164" w:rsidRDefault="003D0164">
      <w:pPr>
        <w:numPr>
          <w:ilvl w:val="0"/>
          <w:numId w:val="13"/>
        </w:numPr>
        <w:spacing w:after="200" w:line="264" w:lineRule="auto"/>
        <w:contextualSpacing/>
        <w:jc w:val="both"/>
        <w:rPr>
          <w:rFonts w:ascii="Times New Roman" w:eastAsiaTheme="minorHAnsi" w:hAnsi="Times New Roman" w:cs="Times New Roman"/>
          <w:color w:val="000000"/>
          <w:kern w:val="0"/>
          <w:lang w:eastAsia="en-US" w:bidi="ar-SA"/>
        </w:rPr>
      </w:pPr>
      <w:r w:rsidRPr="003D0164">
        <w:rPr>
          <w:rFonts w:ascii="Times New Roman" w:eastAsiaTheme="minorHAnsi" w:hAnsi="Times New Roman" w:cs="Times New Roman"/>
          <w:color w:val="000000"/>
          <w:kern w:val="0"/>
          <w:lang w:eastAsia="en-US" w:bidi="ar-SA"/>
        </w:rPr>
        <w:t xml:space="preserve">produkty posiadają deklarację zgodności i są oznakowane znakiem CE oraz posiadają (jeśli dotyczy w zależności od klasy oferowanego wyrobu) wpis lub zgłoszenie do rejestru wyrobów medycznych – (zgodnie z ustawą z dnia 20 maja 2010 r o wyrobach medycznych (Dz.U. z 2020 poz. 186) </w:t>
      </w:r>
      <w:r w:rsidRPr="003D0164">
        <w:rPr>
          <w:rFonts w:ascii="Times New Roman" w:eastAsia="Times New Roman" w:hAnsi="Times New Roman" w:cs="Times New Roman"/>
          <w:kern w:val="0"/>
          <w:lang w:eastAsia="pl-PL" w:bidi="ar-SA"/>
        </w:rPr>
        <w:t xml:space="preserve">oraz przedstawią je na każde wezwanie przez Zamawiającego. </w:t>
      </w:r>
    </w:p>
    <w:p w14:paraId="507E4516" w14:textId="77777777" w:rsidR="003D0164" w:rsidRPr="003D0164" w:rsidRDefault="003D0164" w:rsidP="003D0164">
      <w:pPr>
        <w:ind w:right="289"/>
        <w:jc w:val="both"/>
        <w:rPr>
          <w:rFonts w:ascii="Times New Roman" w:eastAsia="Batang" w:hAnsi="Times New Roman" w:cs="Times New Roman"/>
          <w:i/>
          <w:kern w:val="0"/>
          <w:sz w:val="28"/>
          <w:szCs w:val="28"/>
          <w:lang w:eastAsia="pl-PL" w:bidi="ar-SA"/>
        </w:rPr>
      </w:pPr>
    </w:p>
    <w:p w14:paraId="172D3868" w14:textId="77777777" w:rsidR="003D0164" w:rsidRPr="003D0164" w:rsidRDefault="003D0164" w:rsidP="003D0164">
      <w:pPr>
        <w:ind w:right="289"/>
        <w:jc w:val="both"/>
        <w:rPr>
          <w:rFonts w:ascii="Times New Roman" w:eastAsia="Batang" w:hAnsi="Times New Roman" w:cs="Times New Roman"/>
          <w:i/>
          <w:kern w:val="0"/>
          <w:sz w:val="28"/>
          <w:szCs w:val="28"/>
          <w:lang w:eastAsia="pl-PL" w:bidi="ar-SA"/>
        </w:rPr>
      </w:pPr>
    </w:p>
    <w:p w14:paraId="3CD9B856" w14:textId="77777777" w:rsidR="003D0164" w:rsidRPr="003D0164" w:rsidRDefault="003D0164" w:rsidP="003D0164">
      <w:pPr>
        <w:ind w:right="289"/>
        <w:jc w:val="both"/>
        <w:rPr>
          <w:rFonts w:ascii="Times New Roman" w:eastAsia="Batang" w:hAnsi="Times New Roman" w:cs="Times New Roman"/>
          <w:i/>
          <w:kern w:val="0"/>
          <w:sz w:val="28"/>
          <w:szCs w:val="28"/>
          <w:lang w:eastAsia="pl-PL" w:bidi="ar-SA"/>
        </w:rPr>
      </w:pPr>
    </w:p>
    <w:p w14:paraId="07818AD2" w14:textId="77777777" w:rsidR="003D0164" w:rsidRPr="003D0164" w:rsidRDefault="003D0164" w:rsidP="003D0164">
      <w:pPr>
        <w:jc w:val="both"/>
        <w:rPr>
          <w:rFonts w:ascii="Times New Roman" w:eastAsia="Times New Roman" w:hAnsi="Times New Roman" w:cs="Times New Roman"/>
          <w:kern w:val="0"/>
          <w:szCs w:val="20"/>
          <w:lang w:eastAsia="pl-PL" w:bidi="ar-SA"/>
        </w:rPr>
      </w:pPr>
    </w:p>
    <w:p w14:paraId="0FB74A06" w14:textId="40F984FA" w:rsidR="003D0164" w:rsidRPr="003D0164" w:rsidRDefault="003D0164" w:rsidP="003D0164">
      <w:pPr>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 202</w:t>
      </w:r>
      <w:r w:rsidR="00AC5870">
        <w:rPr>
          <w:rFonts w:ascii="Times New Roman" w:eastAsia="Times New Roman" w:hAnsi="Times New Roman" w:cs="Times New Roman"/>
          <w:kern w:val="0"/>
          <w:szCs w:val="20"/>
          <w:lang w:eastAsia="pl-PL" w:bidi="ar-SA"/>
        </w:rPr>
        <w:t>4</w:t>
      </w:r>
      <w:r w:rsidRPr="003D0164">
        <w:rPr>
          <w:rFonts w:ascii="Times New Roman" w:eastAsia="Times New Roman" w:hAnsi="Times New Roman" w:cs="Times New Roman"/>
          <w:kern w:val="0"/>
          <w:szCs w:val="20"/>
          <w:lang w:eastAsia="pl-PL" w:bidi="ar-SA"/>
        </w:rPr>
        <w:t xml:space="preserve"> r.</w:t>
      </w:r>
    </w:p>
    <w:p w14:paraId="059F7058" w14:textId="77777777" w:rsidR="003D0164" w:rsidRPr="003D0164" w:rsidRDefault="003D0164" w:rsidP="003D0164">
      <w:pPr>
        <w:jc w:val="both"/>
        <w:rPr>
          <w:rFonts w:ascii="Times New Roman" w:eastAsia="Times New Roman" w:hAnsi="Times New Roman" w:cs="Times New Roman"/>
          <w:i/>
          <w:kern w:val="0"/>
          <w:sz w:val="18"/>
          <w:szCs w:val="20"/>
          <w:lang w:eastAsia="pl-PL" w:bidi="ar-SA"/>
        </w:rPr>
      </w:pPr>
      <w:r w:rsidRPr="003D0164">
        <w:rPr>
          <w:rFonts w:ascii="Times New Roman" w:eastAsia="Times New Roman" w:hAnsi="Times New Roman" w:cs="Times New Roman"/>
          <w:i/>
          <w:kern w:val="0"/>
          <w:sz w:val="18"/>
          <w:szCs w:val="20"/>
          <w:lang w:eastAsia="pl-PL" w:bidi="ar-SA"/>
        </w:rPr>
        <w:t xml:space="preserve">                (miejscowość)                                   (data) </w:t>
      </w:r>
    </w:p>
    <w:p w14:paraId="50A5A13B" w14:textId="77777777" w:rsidR="003D0164" w:rsidRPr="003D0164" w:rsidRDefault="003D0164" w:rsidP="003D0164">
      <w:pPr>
        <w:jc w:val="both"/>
        <w:rPr>
          <w:rFonts w:ascii="Times New Roman" w:eastAsia="Times New Roman" w:hAnsi="Times New Roman" w:cs="Times New Roman"/>
          <w:i/>
          <w:kern w:val="0"/>
          <w:sz w:val="20"/>
          <w:szCs w:val="20"/>
          <w:lang w:eastAsia="pl-PL" w:bidi="ar-SA"/>
        </w:rPr>
      </w:pPr>
    </w:p>
    <w:p w14:paraId="7D273649" w14:textId="77777777" w:rsidR="003D0164" w:rsidRPr="003D0164" w:rsidRDefault="003D0164" w:rsidP="003D0164">
      <w:pPr>
        <w:jc w:val="both"/>
        <w:rPr>
          <w:rFonts w:ascii="Times New Roman" w:eastAsia="Times New Roman" w:hAnsi="Times New Roman" w:cs="Times New Roman"/>
          <w:i/>
          <w:kern w:val="0"/>
          <w:sz w:val="20"/>
          <w:szCs w:val="20"/>
          <w:lang w:eastAsia="pl-PL" w:bidi="ar-SA"/>
        </w:rPr>
      </w:pPr>
    </w:p>
    <w:p w14:paraId="645A9743" w14:textId="77777777" w:rsidR="003D0164" w:rsidRPr="003D0164" w:rsidRDefault="003D0164" w:rsidP="003D0164">
      <w:pPr>
        <w:jc w:val="both"/>
        <w:rPr>
          <w:rFonts w:ascii="Times New Roman" w:eastAsiaTheme="minorHAnsi" w:hAnsi="Times New Roman" w:cs="Times New Roman"/>
          <w:b/>
          <w:kern w:val="0"/>
          <w:sz w:val="22"/>
          <w:szCs w:val="22"/>
          <w:lang w:eastAsia="en-US" w:bidi="ar-SA"/>
        </w:rPr>
      </w:pPr>
    </w:p>
    <w:p w14:paraId="0269D237" w14:textId="77777777" w:rsidR="003D0164" w:rsidRPr="003D0164" w:rsidRDefault="003D0164" w:rsidP="003D0164">
      <w:pPr>
        <w:jc w:val="both"/>
        <w:rPr>
          <w:rFonts w:ascii="Times New Roman" w:eastAsiaTheme="minorHAnsi" w:hAnsi="Times New Roman" w:cs="Times New Roman"/>
          <w:b/>
          <w:kern w:val="0"/>
          <w:sz w:val="22"/>
          <w:szCs w:val="22"/>
          <w:lang w:eastAsia="en-US" w:bidi="ar-SA"/>
        </w:rPr>
      </w:pPr>
    </w:p>
    <w:p w14:paraId="30B23889" w14:textId="77777777" w:rsidR="003D0164" w:rsidRDefault="003D0164" w:rsidP="003D0164">
      <w:pPr>
        <w:jc w:val="both"/>
        <w:rPr>
          <w:rFonts w:ascii="Times New Roman" w:eastAsiaTheme="minorHAnsi" w:hAnsi="Times New Roman" w:cs="Times New Roman"/>
          <w:b/>
          <w:kern w:val="0"/>
          <w:sz w:val="22"/>
          <w:szCs w:val="22"/>
          <w:lang w:eastAsia="en-US" w:bidi="ar-SA"/>
        </w:rPr>
      </w:pPr>
    </w:p>
    <w:p w14:paraId="402FAE39" w14:textId="77777777" w:rsidR="00FE21D9" w:rsidRDefault="00FE21D9" w:rsidP="003D0164">
      <w:pPr>
        <w:jc w:val="both"/>
        <w:rPr>
          <w:rFonts w:ascii="Times New Roman" w:eastAsiaTheme="minorHAnsi" w:hAnsi="Times New Roman" w:cs="Times New Roman"/>
          <w:b/>
          <w:kern w:val="0"/>
          <w:sz w:val="22"/>
          <w:szCs w:val="22"/>
          <w:lang w:eastAsia="en-US" w:bidi="ar-SA"/>
        </w:rPr>
      </w:pPr>
    </w:p>
    <w:p w14:paraId="003B9202" w14:textId="77777777" w:rsidR="00FE21D9" w:rsidRDefault="00FE21D9" w:rsidP="003D0164">
      <w:pPr>
        <w:jc w:val="both"/>
        <w:rPr>
          <w:rFonts w:ascii="Times New Roman" w:eastAsiaTheme="minorHAnsi" w:hAnsi="Times New Roman" w:cs="Times New Roman"/>
          <w:b/>
          <w:kern w:val="0"/>
          <w:sz w:val="22"/>
          <w:szCs w:val="22"/>
          <w:lang w:eastAsia="en-US" w:bidi="ar-SA"/>
        </w:rPr>
      </w:pPr>
    </w:p>
    <w:p w14:paraId="085D0D47" w14:textId="77777777" w:rsidR="00FE21D9" w:rsidRDefault="00FE21D9" w:rsidP="003D0164">
      <w:pPr>
        <w:jc w:val="both"/>
        <w:rPr>
          <w:rFonts w:ascii="Times New Roman" w:eastAsiaTheme="minorHAnsi" w:hAnsi="Times New Roman" w:cs="Times New Roman"/>
          <w:b/>
          <w:kern w:val="0"/>
          <w:sz w:val="22"/>
          <w:szCs w:val="22"/>
          <w:lang w:eastAsia="en-US" w:bidi="ar-SA"/>
        </w:rPr>
      </w:pPr>
    </w:p>
    <w:p w14:paraId="74D31942" w14:textId="77777777" w:rsidR="00D13D88" w:rsidRDefault="00D13D88" w:rsidP="003D0164">
      <w:pPr>
        <w:jc w:val="both"/>
        <w:rPr>
          <w:rFonts w:ascii="Times New Roman" w:eastAsiaTheme="minorHAnsi" w:hAnsi="Times New Roman" w:cs="Times New Roman"/>
          <w:b/>
          <w:kern w:val="0"/>
          <w:sz w:val="22"/>
          <w:szCs w:val="22"/>
          <w:lang w:eastAsia="en-US" w:bidi="ar-SA"/>
        </w:rPr>
      </w:pPr>
    </w:p>
    <w:p w14:paraId="617CF798" w14:textId="77777777" w:rsidR="00D13D88" w:rsidRDefault="00D13D88" w:rsidP="003D0164">
      <w:pPr>
        <w:jc w:val="both"/>
        <w:rPr>
          <w:rFonts w:ascii="Times New Roman" w:eastAsiaTheme="minorHAnsi" w:hAnsi="Times New Roman" w:cs="Times New Roman"/>
          <w:b/>
          <w:kern w:val="0"/>
          <w:sz w:val="22"/>
          <w:szCs w:val="22"/>
          <w:lang w:eastAsia="en-US" w:bidi="ar-SA"/>
        </w:rPr>
      </w:pPr>
    </w:p>
    <w:p w14:paraId="1233723D" w14:textId="77777777" w:rsidR="00D13D88" w:rsidRDefault="00D13D88" w:rsidP="003D0164">
      <w:pPr>
        <w:jc w:val="both"/>
        <w:rPr>
          <w:rFonts w:ascii="Times New Roman" w:eastAsiaTheme="minorHAnsi" w:hAnsi="Times New Roman" w:cs="Times New Roman"/>
          <w:b/>
          <w:kern w:val="0"/>
          <w:sz w:val="22"/>
          <w:szCs w:val="22"/>
          <w:lang w:eastAsia="en-US" w:bidi="ar-SA"/>
        </w:rPr>
      </w:pPr>
    </w:p>
    <w:p w14:paraId="06BA574B" w14:textId="77777777" w:rsidR="003D0164" w:rsidRPr="003D0164" w:rsidRDefault="003D0164" w:rsidP="003D0164">
      <w:pPr>
        <w:jc w:val="both"/>
        <w:rPr>
          <w:rFonts w:ascii="Times New Roman" w:eastAsiaTheme="minorHAnsi" w:hAnsi="Times New Roman" w:cs="Times New Roman"/>
          <w:b/>
          <w:kern w:val="0"/>
          <w:sz w:val="22"/>
          <w:szCs w:val="22"/>
          <w:lang w:eastAsia="en-US" w:bidi="ar-SA"/>
        </w:rPr>
      </w:pPr>
    </w:p>
    <w:p w14:paraId="35B37BEA" w14:textId="77777777" w:rsidR="003D0164" w:rsidRPr="003D0164" w:rsidRDefault="003D0164" w:rsidP="003D0164">
      <w:pPr>
        <w:spacing w:after="200" w:line="276" w:lineRule="auto"/>
        <w:ind w:left="1418" w:right="289" w:hanging="1418"/>
        <w:jc w:val="right"/>
        <w:rPr>
          <w:rFonts w:asciiTheme="minorHAnsi" w:eastAsiaTheme="minorHAnsi" w:hAnsiTheme="minorHAnsi" w:cstheme="minorBidi"/>
          <w:kern w:val="0"/>
          <w:sz w:val="20"/>
          <w:szCs w:val="20"/>
          <w:lang w:eastAsia="en-US" w:bidi="ar-SA"/>
        </w:rPr>
      </w:pPr>
      <w:r w:rsidRPr="003D0164">
        <w:rPr>
          <w:rFonts w:ascii="Times New Roman" w:eastAsiaTheme="minorHAnsi" w:hAnsi="Times New Roman" w:cstheme="minorBidi"/>
          <w:i/>
          <w:iCs/>
          <w:color w:val="000000"/>
          <w:kern w:val="0"/>
          <w:sz w:val="20"/>
          <w:szCs w:val="20"/>
          <w:lang w:eastAsia="en-US" w:bidi="ar-SA"/>
        </w:rPr>
        <w:t>Załącznik Nr 6 do SWZ</w:t>
      </w:r>
    </w:p>
    <w:p w14:paraId="41A5852B" w14:textId="77777777" w:rsidR="003D0164" w:rsidRPr="003D0164" w:rsidRDefault="003D0164" w:rsidP="003D0164">
      <w:pPr>
        <w:spacing w:before="100"/>
        <w:jc w:val="right"/>
        <w:rPr>
          <w:rFonts w:ascii="Times New Roman" w:eastAsiaTheme="minorHAnsi" w:hAnsi="Times New Roman" w:cstheme="minorBidi"/>
          <w:kern w:val="0"/>
          <w:lang w:eastAsia="en-US" w:bidi="ar-SA"/>
        </w:rPr>
      </w:pPr>
    </w:p>
    <w:p w14:paraId="05F28F34" w14:textId="77777777" w:rsidR="003D0164" w:rsidRPr="003D0164" w:rsidRDefault="003D0164" w:rsidP="003D0164">
      <w:pPr>
        <w:spacing w:before="100"/>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Wykonawca:</w:t>
      </w:r>
    </w:p>
    <w:p w14:paraId="456C636E" w14:textId="77777777" w:rsidR="003D0164" w:rsidRPr="003D0164" w:rsidRDefault="003D0164" w:rsidP="003D0164">
      <w:pPr>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6A2F4CDF" w14:textId="77777777" w:rsidR="003D0164" w:rsidRPr="003D0164" w:rsidRDefault="003D0164" w:rsidP="003D0164">
      <w:pPr>
        <w:spacing w:after="170"/>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33A50604" w14:textId="77777777" w:rsidR="003D0164" w:rsidRPr="003D0164" w:rsidRDefault="003D0164" w:rsidP="003D0164">
      <w:pPr>
        <w:spacing w:before="100" w:after="284"/>
        <w:ind w:right="5954"/>
        <w:rPr>
          <w:rFonts w:ascii="Times New Roman" w:eastAsiaTheme="minorHAnsi" w:hAnsi="Times New Roman"/>
          <w:color w:val="000000"/>
          <w:kern w:val="0"/>
          <w:sz w:val="20"/>
          <w:szCs w:val="20"/>
          <w:lang w:eastAsia="en-US" w:bidi="ar-SA"/>
        </w:rPr>
      </w:pPr>
      <w:r w:rsidRPr="003D0164">
        <w:rPr>
          <w:rFonts w:ascii="Times New Roman" w:eastAsiaTheme="minorHAnsi" w:hAnsi="Times New Roman"/>
          <w:color w:val="000000"/>
          <w:kern w:val="0"/>
          <w:sz w:val="20"/>
          <w:szCs w:val="20"/>
          <w:lang w:eastAsia="en-US" w:bidi="ar-SA"/>
        </w:rPr>
        <w:t>e-mail: …………………………….</w:t>
      </w:r>
    </w:p>
    <w:p w14:paraId="5CE49CB8" w14:textId="77777777" w:rsidR="003D0164" w:rsidRPr="003D0164" w:rsidRDefault="003D0164" w:rsidP="003D0164">
      <w:pPr>
        <w:spacing w:before="100" w:after="198"/>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(pełna nazwa/firma, adres, w zależności od podmiotu: NIP/PESEL, KRS/</w:t>
      </w:r>
      <w:proofErr w:type="spellStart"/>
      <w:r w:rsidRPr="003D0164">
        <w:rPr>
          <w:rFonts w:ascii="Times New Roman" w:eastAsiaTheme="minorHAnsi" w:hAnsi="Times New Roman"/>
          <w:i/>
          <w:iCs/>
          <w:color w:val="000000"/>
          <w:kern w:val="0"/>
          <w:sz w:val="16"/>
          <w:szCs w:val="16"/>
          <w:lang w:eastAsia="en-US" w:bidi="ar-SA"/>
        </w:rPr>
        <w:t>CEiDG</w:t>
      </w:r>
      <w:proofErr w:type="spellEnd"/>
      <w:r w:rsidRPr="003D0164">
        <w:rPr>
          <w:rFonts w:ascii="Times New Roman" w:eastAsiaTheme="minorHAnsi" w:hAnsi="Times New Roman"/>
          <w:i/>
          <w:iCs/>
          <w:color w:val="000000"/>
          <w:kern w:val="0"/>
          <w:sz w:val="16"/>
          <w:szCs w:val="16"/>
          <w:lang w:eastAsia="en-US" w:bidi="ar-SA"/>
        </w:rPr>
        <w:t>)</w:t>
      </w:r>
    </w:p>
    <w:p w14:paraId="495D33CE" w14:textId="77777777" w:rsidR="003D0164" w:rsidRPr="003D0164" w:rsidRDefault="003D0164" w:rsidP="003D0164">
      <w:pPr>
        <w:spacing w:before="100" w:after="284"/>
        <w:rPr>
          <w:rFonts w:ascii="Times New Roman" w:eastAsiaTheme="minorHAnsi" w:hAnsi="Times New Roman"/>
          <w:color w:val="000000"/>
          <w:kern w:val="0"/>
          <w:sz w:val="20"/>
          <w:szCs w:val="20"/>
          <w:u w:val="single"/>
          <w:lang w:eastAsia="en-US" w:bidi="ar-SA"/>
        </w:rPr>
      </w:pPr>
      <w:r w:rsidRPr="003D0164">
        <w:rPr>
          <w:rFonts w:ascii="Times New Roman" w:eastAsiaTheme="minorHAnsi" w:hAnsi="Times New Roman"/>
          <w:color w:val="000000"/>
          <w:kern w:val="0"/>
          <w:sz w:val="20"/>
          <w:szCs w:val="20"/>
          <w:u w:val="single"/>
          <w:lang w:eastAsia="en-US" w:bidi="ar-SA"/>
        </w:rPr>
        <w:t>reprezentowany przez:</w:t>
      </w:r>
    </w:p>
    <w:p w14:paraId="1799546F" w14:textId="77777777" w:rsidR="003D0164" w:rsidRPr="003D0164" w:rsidRDefault="003D0164" w:rsidP="003D0164">
      <w:pPr>
        <w:spacing w:before="100" w:after="284"/>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7048DDB2" w14:textId="77777777" w:rsidR="003D0164" w:rsidRPr="003D0164" w:rsidRDefault="003D0164" w:rsidP="003D0164">
      <w:pPr>
        <w:spacing w:before="100" w:after="284"/>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(imię, nazwisko, stanowisko/podstawa do reprezentacji)</w:t>
      </w:r>
    </w:p>
    <w:p w14:paraId="366DD86C" w14:textId="77777777" w:rsidR="003D0164" w:rsidRPr="003D0164" w:rsidRDefault="003D0164" w:rsidP="003D0164">
      <w:pPr>
        <w:spacing w:before="100" w:after="284"/>
        <w:jc w:val="center"/>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Oświadczenie od wykonawcy w zakresie wypełnienia obowiązków informacyjnych</w:t>
      </w:r>
    </w:p>
    <w:p w14:paraId="2F146A4C" w14:textId="77777777" w:rsidR="003D0164" w:rsidRPr="003D0164" w:rsidRDefault="003D0164" w:rsidP="003D0164">
      <w:pPr>
        <w:spacing w:before="100" w:after="284"/>
        <w:jc w:val="center"/>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przewidzianych w art. 13 lub art. 14 RODO</w:t>
      </w:r>
    </w:p>
    <w:p w14:paraId="3D3EAEE4" w14:textId="77777777" w:rsidR="003D0164" w:rsidRPr="003D0164" w:rsidRDefault="003D0164" w:rsidP="003D0164">
      <w:pPr>
        <w:spacing w:before="100" w:after="284" w:line="360" w:lineRule="auto"/>
        <w:rPr>
          <w:rFonts w:ascii="Times New Roman" w:eastAsiaTheme="minorHAnsi" w:hAnsi="Times New Roman" w:cstheme="minorBidi"/>
          <w:kern w:val="0"/>
          <w:lang w:eastAsia="en-US" w:bidi="ar-SA"/>
        </w:rPr>
      </w:pPr>
      <w:r w:rsidRPr="003D0164">
        <w:rPr>
          <w:rFonts w:ascii="Times New Roman" w:eastAsiaTheme="minorHAnsi" w:hAnsi="Times New Roman" w:cstheme="minorBidi"/>
          <w:color w:val="000000"/>
          <w:kern w:val="0"/>
          <w:lang w:eastAsia="en-US" w:bidi="ar-SA"/>
        </w:rPr>
        <w:t xml:space="preserve">Na potrzeby postępowania o udzielenie zamówienia publicznego </w:t>
      </w:r>
      <w:r w:rsidRPr="003D0164">
        <w:rPr>
          <w:rFonts w:ascii="Times New Roman" w:eastAsiaTheme="minorHAnsi" w:hAnsi="Times New Roman" w:cstheme="minorBidi"/>
          <w:color w:val="000000"/>
          <w:kern w:val="0"/>
          <w:lang w:eastAsia="en-US" w:bidi="ar-SA"/>
        </w:rPr>
        <w:br/>
        <w:t xml:space="preserve">pn. </w:t>
      </w:r>
      <w:r w:rsidRPr="003D0164">
        <w:rPr>
          <w:rFonts w:ascii="Times New Roman" w:eastAsiaTheme="minorHAnsi" w:hAnsi="Times New Roman"/>
          <w:b/>
          <w:bCs/>
          <w:color w:val="000000"/>
          <w:kern w:val="0"/>
          <w:lang w:eastAsia="en-US" w:bidi="ar-SA"/>
        </w:rPr>
        <w:t xml:space="preserve">„ Dostawa </w:t>
      </w:r>
      <w:r>
        <w:rPr>
          <w:rFonts w:ascii="Times New Roman" w:eastAsiaTheme="minorHAnsi" w:hAnsi="Times New Roman"/>
          <w:b/>
          <w:bCs/>
          <w:color w:val="000000"/>
          <w:kern w:val="0"/>
          <w:lang w:eastAsia="en-US" w:bidi="ar-SA"/>
        </w:rPr>
        <w:t>sprzętu jednorazowego użytku</w:t>
      </w:r>
      <w:r w:rsidRPr="003D0164">
        <w:rPr>
          <w:rFonts w:ascii="Times New Roman" w:eastAsiaTheme="minorHAnsi" w:hAnsi="Times New Roman"/>
          <w:b/>
          <w:bCs/>
          <w:color w:val="000000"/>
          <w:kern w:val="0"/>
          <w:lang w:eastAsia="en-US" w:bidi="ar-SA"/>
        </w:rPr>
        <w:t xml:space="preserve"> dla </w:t>
      </w:r>
      <w:r w:rsidRPr="003D0164">
        <w:rPr>
          <w:rFonts w:ascii="Times New Roman" w:eastAsiaTheme="minorHAnsi" w:hAnsi="Times New Roman" w:cstheme="minorBidi"/>
          <w:b/>
          <w:bCs/>
          <w:kern w:val="0"/>
          <w:lang w:eastAsia="en-US" w:bidi="ar-SA"/>
        </w:rPr>
        <w:t xml:space="preserve">Samodzielnego  Publicznego  Zespołu Zakładów Opieki Zdrowotnej  </w:t>
      </w:r>
      <w:r w:rsidRPr="003D0164">
        <w:rPr>
          <w:rFonts w:ascii="Times New Roman" w:eastAsiaTheme="minorHAnsi" w:hAnsi="Times New Roman" w:cstheme="minorBidi"/>
          <w:b/>
          <w:bCs/>
          <w:color w:val="000000"/>
          <w:kern w:val="0"/>
          <w:lang w:eastAsia="en-US" w:bidi="ar-SA"/>
        </w:rPr>
        <w:t xml:space="preserve">w Przasnyszu.” </w:t>
      </w:r>
      <w:r w:rsidRPr="003D0164">
        <w:rPr>
          <w:rFonts w:ascii="Times New Roman" w:eastAsiaTheme="minorHAnsi" w:hAnsi="Times New Roman" w:cstheme="minorBidi"/>
          <w:color w:val="000000"/>
          <w:kern w:val="0"/>
          <w:lang w:eastAsia="en-US" w:bidi="ar-SA"/>
        </w:rPr>
        <w:t xml:space="preserve">, prowadzonego przez </w:t>
      </w:r>
      <w:r w:rsidRPr="003D0164">
        <w:rPr>
          <w:rFonts w:ascii="Times New Roman" w:eastAsiaTheme="minorHAnsi" w:hAnsi="Times New Roman" w:cstheme="minorBidi"/>
          <w:i/>
          <w:iCs/>
          <w:color w:val="000000"/>
          <w:kern w:val="0"/>
          <w:lang w:eastAsia="en-US" w:bidi="ar-SA"/>
        </w:rPr>
        <w:t>Samodzielny Publiczny Zespół Zakładów Opieki Zdrowotnej w Przasnyszu</w:t>
      </w:r>
      <w:r w:rsidRPr="003D0164">
        <w:rPr>
          <w:rFonts w:ascii="Times New Roman" w:eastAsiaTheme="minorHAnsi" w:hAnsi="Times New Roman" w:cstheme="minorBidi"/>
          <w:color w:val="000000"/>
          <w:kern w:val="0"/>
          <w:lang w:eastAsia="en-US" w:bidi="ar-SA"/>
        </w:rPr>
        <w:t xml:space="preserve"> </w:t>
      </w:r>
      <w:r w:rsidRPr="003D0164">
        <w:rPr>
          <w:rFonts w:ascii="Times New Roman" w:eastAsiaTheme="minorHAnsi" w:hAnsi="Times New Roman" w:cstheme="minorBidi"/>
          <w:i/>
          <w:iCs/>
          <w:color w:val="000000"/>
          <w:kern w:val="0"/>
          <w:lang w:eastAsia="en-US" w:bidi="ar-SA"/>
        </w:rPr>
        <w:t>(oznaczenie zamawiającego),</w:t>
      </w:r>
      <w:r w:rsidRPr="003D0164">
        <w:rPr>
          <w:rFonts w:ascii="Times New Roman" w:eastAsiaTheme="minorHAnsi" w:hAnsi="Times New Roman" w:cstheme="minorBidi"/>
          <w:color w:val="000000"/>
          <w:kern w:val="0"/>
          <w:lang w:eastAsia="en-US" w:bidi="ar-SA"/>
        </w:rPr>
        <w:t xml:space="preserve"> oświadczam, co następuje:</w:t>
      </w:r>
    </w:p>
    <w:p w14:paraId="28C82D08" w14:textId="77777777" w:rsidR="003D0164" w:rsidRPr="003D0164" w:rsidRDefault="003D0164" w:rsidP="003D0164">
      <w:pPr>
        <w:spacing w:before="100" w:after="284" w:line="360" w:lineRule="auto"/>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2745B55" w14:textId="77777777" w:rsidR="003D0164" w:rsidRPr="003D0164" w:rsidRDefault="003D0164" w:rsidP="003D0164">
      <w:pPr>
        <w:spacing w:before="100" w:after="284" w:line="360" w:lineRule="auto"/>
        <w:rPr>
          <w:rFonts w:ascii="Times New Roman" w:eastAsia="Times New Roman" w:hAnsi="Times New Roman" w:cs="Times New Roman"/>
          <w:i/>
          <w:kern w:val="0"/>
          <w:szCs w:val="20"/>
          <w:lang w:eastAsia="pl-PL" w:bidi="ar-SA"/>
        </w:rPr>
      </w:pPr>
      <w:r w:rsidRPr="003D0164">
        <w:rPr>
          <w:rFonts w:ascii="Times New Roman" w:eastAsia="Times New Roman" w:hAnsi="Times New Roman" w:cs="Times New Roman"/>
          <w:i/>
          <w:color w:val="000000"/>
          <w:kern w:val="0"/>
          <w:lang w:eastAsia="pl-PL" w:bidi="ar-SA"/>
        </w:rPr>
        <w:t> </w:t>
      </w:r>
      <w:r w:rsidRPr="003D0164">
        <w:rPr>
          <w:rFonts w:ascii="Times New Roman" w:eastAsia="Times New Roman" w:hAnsi="Times New Roman" w:cs="Calibri Light"/>
          <w:i/>
          <w:color w:val="000000"/>
          <w:kern w:val="0"/>
          <w:sz w:val="16"/>
          <w:szCs w:val="16"/>
          <w:lang w:eastAsia="pl-PL" w:bidi="ar-SA"/>
        </w:rPr>
        <w:t xml:space="preserve">* </w:t>
      </w:r>
      <w:r w:rsidRPr="003D0164">
        <w:rPr>
          <w:rFonts w:ascii="Times New Roman" w:eastAsia="Times New Roman" w:hAnsi="Times New Roman" w:cs="Calibri"/>
          <w:b/>
          <w:bCs/>
          <w:i/>
          <w:color w:val="0000FF"/>
          <w:kern w:val="0"/>
          <w:sz w:val="16"/>
          <w:szCs w:val="16"/>
          <w:lang w:eastAsia="pl-PL" w:bidi="ar-SA"/>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3D0164">
        <w:rPr>
          <w:rFonts w:ascii="Times New Roman" w:eastAsia="Times New Roman" w:hAnsi="Times New Roman" w:cs="Times New Roman"/>
          <w:i/>
          <w:color w:val="0000FF"/>
          <w:kern w:val="0"/>
          <w:sz w:val="26"/>
          <w:szCs w:val="26"/>
          <w:lang w:eastAsia="pl-PL" w:bidi="ar-SA"/>
        </w:rPr>
        <w:t>„</w:t>
      </w:r>
      <w:r w:rsidRPr="003D0164">
        <w:rPr>
          <w:rFonts w:ascii="Times New Roman" w:eastAsia="Times New Roman" w:hAnsi="Times New Roman" w:cs="Calibri"/>
          <w:b/>
          <w:bCs/>
          <w:i/>
          <w:color w:val="0000FF"/>
          <w:kern w:val="0"/>
          <w:sz w:val="20"/>
          <w:szCs w:val="20"/>
          <w:lang w:eastAsia="pl-PL" w:bidi="ar-SA"/>
        </w:rPr>
        <w:t>nie dotyczy”</w:t>
      </w:r>
    </w:p>
    <w:p w14:paraId="64E09408" w14:textId="77777777" w:rsidR="003D0164" w:rsidRPr="003D0164" w:rsidRDefault="003D0164" w:rsidP="003D0164">
      <w:pPr>
        <w:keepNext/>
        <w:ind w:hanging="1"/>
        <w:jc w:val="right"/>
        <w:outlineLvl w:val="2"/>
        <w:rPr>
          <w:rFonts w:ascii="Times New Roman" w:eastAsia="Times New Roman" w:hAnsi="Times New Roman" w:cs="Times New Roman"/>
          <w:i/>
          <w:kern w:val="0"/>
          <w:lang w:eastAsia="pl-PL" w:bidi="ar-SA"/>
        </w:rPr>
      </w:pPr>
    </w:p>
    <w:p w14:paraId="169BF40A" w14:textId="77777777" w:rsidR="003D0164" w:rsidRDefault="003D0164" w:rsidP="003D0164">
      <w:pPr>
        <w:ind w:hanging="1"/>
        <w:jc w:val="right"/>
        <w:outlineLvl w:val="2"/>
        <w:rPr>
          <w:rFonts w:ascii="Times New Roman" w:eastAsia="Times New Roman" w:hAnsi="Times New Roman" w:cs="Times New Roman"/>
          <w:i/>
          <w:kern w:val="0"/>
          <w:lang w:eastAsia="pl-PL" w:bidi="ar-SA"/>
        </w:rPr>
      </w:pPr>
    </w:p>
    <w:p w14:paraId="77EDE425" w14:textId="77777777" w:rsidR="003D0164" w:rsidRDefault="003D0164" w:rsidP="003D0164">
      <w:pPr>
        <w:ind w:hanging="1"/>
        <w:jc w:val="right"/>
        <w:outlineLvl w:val="2"/>
        <w:rPr>
          <w:rFonts w:ascii="Times New Roman" w:eastAsia="Times New Roman" w:hAnsi="Times New Roman" w:cs="Times New Roman"/>
          <w:i/>
          <w:kern w:val="0"/>
          <w:lang w:eastAsia="pl-PL" w:bidi="ar-SA"/>
        </w:rPr>
      </w:pPr>
    </w:p>
    <w:p w14:paraId="7C564856" w14:textId="77777777" w:rsidR="003D0164" w:rsidRDefault="003D0164" w:rsidP="003D0164">
      <w:pPr>
        <w:ind w:hanging="1"/>
        <w:jc w:val="right"/>
        <w:outlineLvl w:val="2"/>
        <w:rPr>
          <w:rFonts w:ascii="Times New Roman" w:eastAsia="Times New Roman" w:hAnsi="Times New Roman" w:cs="Times New Roman"/>
          <w:i/>
          <w:kern w:val="0"/>
          <w:lang w:eastAsia="pl-PL" w:bidi="ar-SA"/>
        </w:rPr>
      </w:pPr>
    </w:p>
    <w:p w14:paraId="152216D6" w14:textId="77777777" w:rsidR="003D0164" w:rsidRDefault="003D0164" w:rsidP="003D0164">
      <w:pPr>
        <w:ind w:hanging="1"/>
        <w:jc w:val="right"/>
        <w:outlineLvl w:val="2"/>
        <w:rPr>
          <w:rFonts w:ascii="Times New Roman" w:eastAsia="Times New Roman" w:hAnsi="Times New Roman" w:cs="Times New Roman"/>
          <w:i/>
          <w:kern w:val="0"/>
          <w:lang w:eastAsia="pl-PL" w:bidi="ar-SA"/>
        </w:rPr>
      </w:pPr>
    </w:p>
    <w:p w14:paraId="684F13D1" w14:textId="77777777" w:rsidR="00941E26" w:rsidRDefault="00941E26" w:rsidP="003D0164">
      <w:pPr>
        <w:ind w:hanging="1"/>
        <w:jc w:val="right"/>
        <w:outlineLvl w:val="2"/>
        <w:rPr>
          <w:rFonts w:ascii="Times New Roman" w:eastAsia="Times New Roman" w:hAnsi="Times New Roman" w:cs="Times New Roman"/>
          <w:i/>
          <w:kern w:val="0"/>
          <w:lang w:eastAsia="pl-PL" w:bidi="ar-SA"/>
        </w:rPr>
      </w:pPr>
    </w:p>
    <w:p w14:paraId="01F8DE3A" w14:textId="77777777" w:rsidR="00941E26" w:rsidRPr="003D0164" w:rsidRDefault="00941E26" w:rsidP="003D0164">
      <w:pPr>
        <w:ind w:hanging="1"/>
        <w:jc w:val="right"/>
        <w:outlineLvl w:val="2"/>
        <w:rPr>
          <w:rFonts w:ascii="Times New Roman" w:eastAsia="Times New Roman" w:hAnsi="Times New Roman" w:cs="Times New Roman"/>
          <w:i/>
          <w:kern w:val="0"/>
          <w:lang w:eastAsia="pl-PL" w:bidi="ar-SA"/>
        </w:rPr>
      </w:pPr>
    </w:p>
    <w:p w14:paraId="5DC6B50F" w14:textId="77777777" w:rsidR="003D0164" w:rsidRPr="003D0164" w:rsidRDefault="003D0164" w:rsidP="003D0164">
      <w:pPr>
        <w:ind w:hanging="1"/>
        <w:jc w:val="right"/>
        <w:outlineLvl w:val="2"/>
        <w:rPr>
          <w:rFonts w:ascii="Times New Roman" w:eastAsia="Times New Roman" w:hAnsi="Times New Roman" w:cs="Times New Roman"/>
          <w:i/>
          <w:kern w:val="0"/>
          <w:lang w:eastAsia="pl-PL" w:bidi="ar-SA"/>
        </w:rPr>
      </w:pPr>
    </w:p>
    <w:p w14:paraId="2B1CD6B2" w14:textId="77777777" w:rsidR="003D0164" w:rsidRPr="003D0164" w:rsidRDefault="003D0164" w:rsidP="003D0164">
      <w:pPr>
        <w:keepNext/>
        <w:jc w:val="right"/>
        <w:outlineLvl w:val="3"/>
        <w:rPr>
          <w:rFonts w:ascii="Times New Roman" w:eastAsia="Times New Roman" w:hAnsi="Times New Roman" w:cs="Times New Roman"/>
          <w:i/>
          <w:kern w:val="0"/>
          <w:szCs w:val="20"/>
          <w:lang w:eastAsia="pl-PL" w:bidi="ar-SA"/>
        </w:rPr>
      </w:pPr>
      <w:r w:rsidRPr="003D0164">
        <w:rPr>
          <w:rFonts w:ascii="Times New Roman" w:eastAsia="Times New Roman" w:hAnsi="Times New Roman" w:cs="Times New Roman"/>
          <w:i/>
          <w:kern w:val="0"/>
          <w:szCs w:val="20"/>
          <w:lang w:eastAsia="pl-PL" w:bidi="ar-SA"/>
        </w:rPr>
        <w:lastRenderedPageBreak/>
        <w:t>Załącznik n</w:t>
      </w:r>
      <w:r w:rsidR="00682555">
        <w:rPr>
          <w:rFonts w:ascii="Times New Roman" w:eastAsia="Times New Roman" w:hAnsi="Times New Roman" w:cs="Times New Roman"/>
          <w:i/>
          <w:kern w:val="0"/>
          <w:szCs w:val="20"/>
          <w:lang w:eastAsia="pl-PL" w:bidi="ar-SA"/>
        </w:rPr>
        <w:t>r 7</w:t>
      </w:r>
    </w:p>
    <w:p w14:paraId="0C6537C5" w14:textId="77777777" w:rsidR="003D0164" w:rsidRPr="003D0164" w:rsidRDefault="003D0164" w:rsidP="003D0164">
      <w:pPr>
        <w:jc w:val="center"/>
        <w:rPr>
          <w:rFonts w:ascii="Times New Roman" w:eastAsia="Times New Roman" w:hAnsi="Times New Roman" w:cs="Times New Roman"/>
          <w:b/>
          <w:kern w:val="0"/>
          <w:szCs w:val="20"/>
          <w:lang w:eastAsia="pl-PL" w:bidi="ar-SA"/>
        </w:rPr>
      </w:pPr>
    </w:p>
    <w:p w14:paraId="7DBC00A1" w14:textId="6A7F66A5" w:rsidR="00941E26" w:rsidRDefault="00941E26" w:rsidP="00941E26">
      <w:pPr>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 xml:space="preserve">UMOWA nr </w:t>
      </w:r>
      <w:r w:rsidR="00AC5870">
        <w:rPr>
          <w:rFonts w:ascii="Times New Roman" w:eastAsia="Times New Roman" w:hAnsi="Times New Roman" w:cs="Times New Roman"/>
          <w:b/>
          <w:kern w:val="0"/>
          <w:szCs w:val="20"/>
          <w:lang w:eastAsia="pl-PL" w:bidi="ar-SA"/>
        </w:rPr>
        <w:t>…../2024</w:t>
      </w:r>
    </w:p>
    <w:p w14:paraId="30712C02" w14:textId="77777777" w:rsidR="00941E26" w:rsidRDefault="00941E26" w:rsidP="00941E26">
      <w:pPr>
        <w:rPr>
          <w:rFonts w:ascii="Times New Roman" w:eastAsia="Times New Roman" w:hAnsi="Times New Roman" w:cs="Times New Roman"/>
          <w:kern w:val="0"/>
          <w:szCs w:val="20"/>
          <w:lang w:eastAsia="pl-PL" w:bidi="ar-SA"/>
        </w:rPr>
      </w:pPr>
    </w:p>
    <w:p w14:paraId="00B20499" w14:textId="051723D3" w:rsidR="00941E26" w:rsidRDefault="00941E26" w:rsidP="00941E26">
      <w:pP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zawarta w  Przasnyszu w dniu ………………… r.  pomiędzy</w:t>
      </w:r>
    </w:p>
    <w:p w14:paraId="48671A14" w14:textId="77777777" w:rsidR="00941E26" w:rsidRDefault="00941E26" w:rsidP="00941E26">
      <w:pPr>
        <w:rPr>
          <w:rFonts w:ascii="Times New Roman" w:eastAsia="Times New Roman" w:hAnsi="Times New Roman" w:cs="Times New Roman"/>
          <w:kern w:val="0"/>
          <w:szCs w:val="20"/>
          <w:lang w:eastAsia="pl-PL" w:bidi="ar-SA"/>
        </w:rPr>
      </w:pPr>
    </w:p>
    <w:p w14:paraId="36604975" w14:textId="77777777" w:rsidR="00941E26" w:rsidRDefault="00941E26" w:rsidP="00941E26">
      <w:pPr>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 xml:space="preserve">Samodzielnym Publicznym Zespołem Zakładów Opieki Zdrowotnej  </w:t>
      </w:r>
    </w:p>
    <w:p w14:paraId="26EEEACB" w14:textId="77777777" w:rsidR="00941E26" w:rsidRDefault="00941E26" w:rsidP="00941E26">
      <w:pPr>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06-300  Przasnysz    ul. Sadowa 9</w:t>
      </w:r>
    </w:p>
    <w:p w14:paraId="36B226B1" w14:textId="77777777" w:rsidR="00941E26" w:rsidRDefault="00941E26" w:rsidP="00941E26">
      <w:pPr>
        <w:jc w:val="center"/>
        <w:rPr>
          <w:rFonts w:ascii="Times New Roman" w:eastAsia="Times New Roman" w:hAnsi="Times New Roman" w:cs="Times New Roman"/>
          <w:kern w:val="0"/>
          <w:sz w:val="20"/>
          <w:szCs w:val="20"/>
          <w:lang w:bidi="ar-SA"/>
        </w:rPr>
      </w:pPr>
      <w:r>
        <w:rPr>
          <w:rFonts w:ascii="Times New Roman" w:eastAsia="Times New Roman" w:hAnsi="Times New Roman" w:cs="Times New Roman"/>
          <w:b/>
          <w:kern w:val="0"/>
          <w:szCs w:val="20"/>
          <w:lang w:bidi="ar-SA"/>
        </w:rPr>
        <w:t>NIP: 7611333881, REGON: 000302480</w:t>
      </w:r>
    </w:p>
    <w:p w14:paraId="6B832FF0" w14:textId="77777777" w:rsidR="00941E26" w:rsidRDefault="00941E26" w:rsidP="00941E26">
      <w:pPr>
        <w:jc w:val="center"/>
        <w:rPr>
          <w:rFonts w:ascii="Times New Roman" w:eastAsia="Times New Roman" w:hAnsi="Times New Roman" w:cs="Times New Roman"/>
          <w:b/>
          <w:kern w:val="0"/>
          <w:szCs w:val="20"/>
          <w:lang w:eastAsia="pl-PL" w:bidi="ar-SA"/>
        </w:rPr>
      </w:pPr>
    </w:p>
    <w:p w14:paraId="22D2E9A6" w14:textId="77777777" w:rsidR="00941E26" w:rsidRDefault="00941E26" w:rsidP="00941E26">
      <w:pP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reprezentowanym przez:</w:t>
      </w:r>
    </w:p>
    <w:p w14:paraId="105A48AB" w14:textId="77777777" w:rsidR="00941E26" w:rsidRDefault="00941E26" w:rsidP="00941E26">
      <w:pPr>
        <w:jc w:val="center"/>
        <w:rPr>
          <w:rFonts w:ascii="Times New Roman" w:eastAsia="Times New Roman" w:hAnsi="Times New Roman" w:cs="Times New Roman"/>
          <w:b/>
          <w:kern w:val="0"/>
          <w:sz w:val="16"/>
          <w:szCs w:val="20"/>
          <w:lang w:eastAsia="pl-PL" w:bidi="ar-SA"/>
        </w:rPr>
      </w:pPr>
      <w:r>
        <w:rPr>
          <w:rFonts w:ascii="Times New Roman" w:eastAsia="Times New Roman" w:hAnsi="Times New Roman" w:cs="Times New Roman"/>
          <w:b/>
          <w:kern w:val="0"/>
          <w:sz w:val="16"/>
          <w:szCs w:val="20"/>
          <w:lang w:eastAsia="pl-PL" w:bidi="ar-SA"/>
        </w:rPr>
        <w:t xml:space="preserve">   </w:t>
      </w:r>
    </w:p>
    <w:p w14:paraId="72A286E9" w14:textId="77777777" w:rsidR="00941E26" w:rsidRDefault="00941E26" w:rsidP="00941E26">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Zbigniew Makowski - Dyrektor SPZZOZ</w:t>
      </w:r>
    </w:p>
    <w:p w14:paraId="601E7AB9" w14:textId="77777777" w:rsidR="00941E26" w:rsidRDefault="00941E26" w:rsidP="00941E26">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Urszula Maćkowska – Z-ca Dyrektora ds. Administracyjno-Technicznych</w:t>
      </w:r>
    </w:p>
    <w:p w14:paraId="0C570292" w14:textId="77777777" w:rsidR="00941E26" w:rsidRDefault="00941E26" w:rsidP="00941E26">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Jolanta Pszczółkowska  - Główna Księgowa</w:t>
      </w:r>
    </w:p>
    <w:p w14:paraId="010A5C15" w14:textId="77777777" w:rsidR="00941E26" w:rsidRDefault="00941E26" w:rsidP="00941E26">
      <w:pPr>
        <w:jc w:val="both"/>
        <w:rPr>
          <w:rFonts w:ascii="Times New Roman" w:eastAsia="Times New Roman" w:hAnsi="Times New Roman" w:cs="Times New Roman"/>
          <w:kern w:val="0"/>
          <w:sz w:val="16"/>
          <w:szCs w:val="20"/>
          <w:lang w:eastAsia="pl-PL" w:bidi="ar-SA"/>
        </w:rPr>
      </w:pPr>
    </w:p>
    <w:p w14:paraId="057B3839" w14:textId="77777777" w:rsidR="00941E26" w:rsidRDefault="00941E26" w:rsidP="00941E26">
      <w:pPr>
        <w:jc w:val="both"/>
        <w:rPr>
          <w:rFonts w:ascii="Times New Roman" w:eastAsia="Times New Roman" w:hAnsi="Times New Roman" w:cs="Times New Roman"/>
          <w:i/>
          <w:kern w:val="0"/>
          <w:szCs w:val="20"/>
          <w:lang w:eastAsia="pl-PL" w:bidi="ar-SA"/>
        </w:rPr>
      </w:pPr>
      <w:r>
        <w:rPr>
          <w:rFonts w:ascii="Times New Roman" w:eastAsia="Times New Roman" w:hAnsi="Times New Roman" w:cs="Times New Roman"/>
          <w:kern w:val="0"/>
          <w:szCs w:val="20"/>
          <w:lang w:eastAsia="pl-PL" w:bidi="ar-SA"/>
        </w:rPr>
        <w:t xml:space="preserve">zwanym w dalszej treści umowy </w:t>
      </w:r>
      <w:r>
        <w:rPr>
          <w:rFonts w:ascii="Times New Roman" w:eastAsia="Times New Roman" w:hAnsi="Times New Roman" w:cs="Times New Roman"/>
          <w:i/>
          <w:kern w:val="0"/>
          <w:szCs w:val="20"/>
          <w:lang w:eastAsia="pl-PL" w:bidi="ar-SA"/>
        </w:rPr>
        <w:t>„Zamawiającym”</w:t>
      </w:r>
    </w:p>
    <w:p w14:paraId="632884B9" w14:textId="77777777" w:rsidR="00941E26" w:rsidRDefault="00941E26" w:rsidP="00941E26">
      <w:pPr>
        <w:jc w:val="both"/>
        <w:rPr>
          <w:rFonts w:ascii="Times New Roman" w:eastAsia="Times New Roman" w:hAnsi="Times New Roman" w:cs="Times New Roman"/>
          <w:kern w:val="0"/>
          <w:sz w:val="16"/>
          <w:szCs w:val="20"/>
          <w:lang w:eastAsia="pl-PL" w:bidi="ar-SA"/>
        </w:rPr>
      </w:pPr>
    </w:p>
    <w:p w14:paraId="2478A461" w14:textId="77777777" w:rsidR="00941E26" w:rsidRDefault="00941E26" w:rsidP="00941E26">
      <w:pPr>
        <w:spacing w:line="360" w:lineRule="auto"/>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a </w:t>
      </w:r>
      <w:r>
        <w:rPr>
          <w:rFonts w:ascii="Times New Roman" w:eastAsia="Times New Roman" w:hAnsi="Times New Roman" w:cs="Times New Roman"/>
          <w:kern w:val="0"/>
          <w:szCs w:val="20"/>
          <w:lang w:eastAsia="pl-PL" w:bidi="ar-SA"/>
        </w:rPr>
        <w:tab/>
      </w:r>
      <w:r>
        <w:rPr>
          <w:rFonts w:ascii="Times New Roman" w:eastAsia="Times New Roman" w:hAnsi="Times New Roman" w:cs="Times New Roman"/>
          <w:kern w:val="0"/>
          <w:szCs w:val="20"/>
          <w:lang w:eastAsia="pl-PL" w:bidi="ar-SA"/>
        </w:rPr>
        <w:tab/>
      </w:r>
      <w:r>
        <w:rPr>
          <w:rFonts w:ascii="Times New Roman" w:eastAsia="Times New Roman" w:hAnsi="Times New Roman" w:cs="Times New Roman"/>
          <w:kern w:val="0"/>
          <w:szCs w:val="20"/>
          <w:lang w:eastAsia="pl-PL" w:bidi="ar-SA"/>
        </w:rPr>
        <w:tab/>
      </w:r>
    </w:p>
    <w:p w14:paraId="68278C0F" w14:textId="007E5DDD" w:rsidR="00941E26" w:rsidRPr="00010EBA" w:rsidRDefault="00941E26" w:rsidP="00941E26">
      <w:pPr>
        <w:pStyle w:val="Bezodstpw"/>
        <w:jc w:val="center"/>
        <w:rPr>
          <w:b/>
        </w:rPr>
      </w:pPr>
      <w:r>
        <w:rPr>
          <w:b/>
        </w:rPr>
        <w:t>………………………………………..</w:t>
      </w:r>
    </w:p>
    <w:p w14:paraId="5034FC1B" w14:textId="77777777" w:rsidR="00941E26" w:rsidRDefault="00941E26" w:rsidP="00941E26">
      <w:pPr>
        <w:pStyle w:val="Bezodstpw"/>
        <w:rPr>
          <w:rFonts w:eastAsia="Times New Roman"/>
          <w:szCs w:val="20"/>
          <w:lang w:eastAsia="pl-PL"/>
        </w:rPr>
      </w:pPr>
      <w:r>
        <w:rPr>
          <w:rFonts w:eastAsia="Times New Roman"/>
          <w:szCs w:val="20"/>
          <w:lang w:eastAsia="pl-PL"/>
        </w:rPr>
        <w:t>reprezentowanym przez:</w:t>
      </w:r>
    </w:p>
    <w:p w14:paraId="1BB87DCA" w14:textId="177A037F" w:rsidR="00941E26" w:rsidRPr="00AA1DA0" w:rsidRDefault="00941E26" w:rsidP="00941E26">
      <w:pPr>
        <w:spacing w:line="360" w:lineRule="auto"/>
        <w:jc w:val="center"/>
        <w:rPr>
          <w:rFonts w:ascii="Times New Roman" w:eastAsia="Times New Roman" w:hAnsi="Times New Roman" w:cs="Times New Roman"/>
          <w:b/>
          <w:bCs/>
          <w:kern w:val="0"/>
          <w:szCs w:val="20"/>
          <w:lang w:eastAsia="pl-PL" w:bidi="ar-SA"/>
        </w:rPr>
      </w:pPr>
      <w:r>
        <w:rPr>
          <w:rFonts w:ascii="Times New Roman" w:eastAsia="Times New Roman" w:hAnsi="Times New Roman" w:cs="Times New Roman"/>
          <w:b/>
          <w:bCs/>
          <w:kern w:val="0"/>
          <w:szCs w:val="20"/>
          <w:lang w:eastAsia="pl-PL" w:bidi="ar-SA"/>
        </w:rPr>
        <w:t>………………………………………….</w:t>
      </w:r>
    </w:p>
    <w:p w14:paraId="0FBE6A07" w14:textId="77777777" w:rsidR="00941E26" w:rsidRDefault="00941E26" w:rsidP="00941E26">
      <w:pPr>
        <w:jc w:val="both"/>
        <w:rPr>
          <w:rFonts w:ascii="Times New Roman" w:eastAsia="Times New Roman" w:hAnsi="Times New Roman" w:cs="Times New Roman"/>
          <w:i/>
          <w:kern w:val="0"/>
          <w:szCs w:val="20"/>
          <w:lang w:eastAsia="pl-PL" w:bidi="ar-SA"/>
        </w:rPr>
      </w:pPr>
      <w:r>
        <w:rPr>
          <w:rFonts w:ascii="Times New Roman" w:eastAsia="Times New Roman" w:hAnsi="Times New Roman" w:cs="Times New Roman"/>
          <w:kern w:val="0"/>
          <w:szCs w:val="20"/>
          <w:lang w:eastAsia="pl-PL" w:bidi="ar-SA"/>
        </w:rPr>
        <w:t xml:space="preserve">zwanym w dalszej treści umowy „ </w:t>
      </w:r>
      <w:r>
        <w:rPr>
          <w:rFonts w:ascii="Times New Roman" w:eastAsia="Times New Roman" w:hAnsi="Times New Roman" w:cs="Times New Roman"/>
          <w:i/>
          <w:kern w:val="0"/>
          <w:szCs w:val="20"/>
          <w:lang w:eastAsia="pl-PL" w:bidi="ar-SA"/>
        </w:rPr>
        <w:t>Dostawcą”</w:t>
      </w:r>
    </w:p>
    <w:p w14:paraId="16F65880" w14:textId="77777777" w:rsidR="00941E26" w:rsidRDefault="00941E26" w:rsidP="00941E26">
      <w:pPr>
        <w:jc w:val="both"/>
        <w:rPr>
          <w:rFonts w:ascii="Times New Roman" w:eastAsia="Times New Roman" w:hAnsi="Times New Roman" w:cs="Times New Roman"/>
          <w:kern w:val="0"/>
          <w:szCs w:val="20"/>
          <w:lang w:eastAsia="pl-PL" w:bidi="ar-SA"/>
        </w:rPr>
      </w:pPr>
    </w:p>
    <w:p w14:paraId="03ADE4B2" w14:textId="77777777" w:rsidR="00941E26" w:rsidRDefault="00941E26" w:rsidP="00941E26">
      <w:pPr>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o treści następującej:</w:t>
      </w:r>
    </w:p>
    <w:p w14:paraId="412B2B00" w14:textId="77777777"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1</w:t>
      </w:r>
    </w:p>
    <w:p w14:paraId="301D6A87" w14:textId="77777777" w:rsidR="00941E26" w:rsidRDefault="00941E26" w:rsidP="00941E26">
      <w:pPr>
        <w:keepNext/>
        <w:ind w:left="1418" w:right="289"/>
        <w:jc w:val="center"/>
        <w:outlineLvl w:val="3"/>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PRZEDMIOT UMOWY</w:t>
      </w:r>
    </w:p>
    <w:p w14:paraId="738C9A7A" w14:textId="1222F343" w:rsidR="00941E26" w:rsidRPr="00573E60" w:rsidRDefault="00941E26">
      <w:pPr>
        <w:widowControl w:val="0"/>
        <w:numPr>
          <w:ilvl w:val="0"/>
          <w:numId w:val="21"/>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Na podstawie przeprowadzonego postępowania w trybie </w:t>
      </w:r>
      <w:r>
        <w:rPr>
          <w:rFonts w:ascii="Times New Roman" w:eastAsia="Times New Roman" w:hAnsi="Times New Roman" w:cs="Times New Roman"/>
          <w:b/>
          <w:kern w:val="0"/>
          <w:szCs w:val="20"/>
          <w:lang w:eastAsia="pl-PL" w:bidi="ar-SA"/>
        </w:rPr>
        <w:t>podstawowym</w:t>
      </w:r>
      <w:r>
        <w:rPr>
          <w:rFonts w:ascii="Times New Roman" w:eastAsia="Times New Roman" w:hAnsi="Times New Roman" w:cs="Times New Roman"/>
          <w:kern w:val="0"/>
          <w:szCs w:val="20"/>
          <w:lang w:eastAsia="pl-PL" w:bidi="ar-SA"/>
        </w:rPr>
        <w:t xml:space="preserve"> z dnia …………………….</w:t>
      </w:r>
      <w:r w:rsidRPr="00573E60">
        <w:rPr>
          <w:rFonts w:ascii="Times New Roman" w:eastAsia="Times New Roman" w:hAnsi="Times New Roman" w:cs="Times New Roman"/>
          <w:kern w:val="0"/>
          <w:szCs w:val="20"/>
          <w:lang w:eastAsia="pl-PL" w:bidi="ar-SA"/>
        </w:rPr>
        <w:t xml:space="preserve"> r, Wykonawca zobowiązuje się do sprzedaży sprzętu medycznego zgodnie ze złożoną ofertą.</w:t>
      </w:r>
    </w:p>
    <w:p w14:paraId="740F2790" w14:textId="77777777" w:rsidR="00941E26" w:rsidRDefault="00941E26">
      <w:pPr>
        <w:widowControl w:val="0"/>
        <w:numPr>
          <w:ilvl w:val="0"/>
          <w:numId w:val="21"/>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Szczegółowy asortyment oraz cenę brutto dostaw objętych umową określa załącznik Nr 1  dla zadania.</w:t>
      </w:r>
    </w:p>
    <w:p w14:paraId="046DB93A" w14:textId="77777777"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2</w:t>
      </w:r>
    </w:p>
    <w:p w14:paraId="00678791" w14:textId="77777777" w:rsidR="00941E26" w:rsidRDefault="00941E26" w:rsidP="00941E26">
      <w:pPr>
        <w:ind w:left="1418" w:right="289" w:hanging="1418"/>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CENA UMOWY</w:t>
      </w:r>
    </w:p>
    <w:p w14:paraId="1EC88092" w14:textId="7584B152" w:rsidR="00941E26" w:rsidRDefault="00941E26">
      <w:pPr>
        <w:widowControl w:val="0"/>
        <w:numPr>
          <w:ilvl w:val="0"/>
          <w:numId w:val="22"/>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Strony uzgadniają wartość umowy ……………… zł PLN netto (słownie: …………………………………………………/100) </w:t>
      </w:r>
    </w:p>
    <w:p w14:paraId="0CF9320B" w14:textId="40584365" w:rsidR="00941E26" w:rsidRDefault="00941E26" w:rsidP="00941E26">
      <w:pPr>
        <w:ind w:left="600" w:right="289" w:hanging="240"/>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obowiązujący podatek VAT ………..% w kwocie ……………… PLN wartość umowy brutto ……………. zł (słownie: ……………………………………../100)</w:t>
      </w:r>
    </w:p>
    <w:p w14:paraId="4F01790E" w14:textId="77777777" w:rsidR="00941E26" w:rsidRDefault="00941E26" w:rsidP="00941E26">
      <w:pPr>
        <w:ind w:left="1418" w:right="289" w:hanging="1418"/>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2.  Na kwotę wymienioną w pkt. 1 składają się niżej wymienione wartości:</w:t>
      </w:r>
    </w:p>
    <w:p w14:paraId="068DFC9C" w14:textId="2187C1A5" w:rsidR="00941E26" w:rsidRDefault="00941E26" w:rsidP="00941E26">
      <w:pPr>
        <w:ind w:left="1418" w:right="289" w:hanging="1118"/>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Pakiet nr …..:</w:t>
      </w:r>
    </w:p>
    <w:p w14:paraId="26C16332" w14:textId="77777777" w:rsidR="00941E26" w:rsidRDefault="00941E26" w:rsidP="00941E26">
      <w:pPr>
        <w:ind w:left="300" w:right="289" w:hanging="300"/>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3. W cenach jednostkowych zawierają się wszystkie koszty związane z dostawą  sprzętu do magazynu Zamawiającego.</w:t>
      </w:r>
    </w:p>
    <w:p w14:paraId="289F6906" w14:textId="5E7F8736" w:rsidR="00941E26" w:rsidRDefault="00941E26" w:rsidP="00DC79D8">
      <w:pPr>
        <w:ind w:left="300" w:right="289" w:hanging="300"/>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4. Strony ustalają , że ceny jednostkowe  w załączniku nr 1 do umowy obowiązują przez okres związania z umową. </w:t>
      </w:r>
    </w:p>
    <w:p w14:paraId="068CC5A1" w14:textId="77777777"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3</w:t>
      </w:r>
    </w:p>
    <w:p w14:paraId="618658AD" w14:textId="77777777" w:rsidR="00941E26" w:rsidRDefault="00941E26" w:rsidP="00941E26">
      <w:pPr>
        <w:ind w:left="1418" w:right="289" w:hanging="1418"/>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WARUNKI PŁATNOŚCI</w:t>
      </w:r>
    </w:p>
    <w:p w14:paraId="7A04BE9C" w14:textId="17C5E8EB" w:rsidR="00941E26" w:rsidRDefault="00941E26" w:rsidP="00941E26">
      <w:p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Zamawiający przekazywać będzie należności przelewem na konto Wykonawcy w terminie ……..  dni od daty otrzymania przez Zamawiającego faktur.</w:t>
      </w:r>
    </w:p>
    <w:p w14:paraId="231157BE" w14:textId="77777777" w:rsidR="00941E26" w:rsidRDefault="00941E26" w:rsidP="00941E26">
      <w:pPr>
        <w:ind w:left="1418" w:right="289" w:hanging="1418"/>
        <w:jc w:val="both"/>
        <w:rPr>
          <w:rFonts w:ascii="Times New Roman" w:eastAsia="Times New Roman" w:hAnsi="Times New Roman" w:cs="Times New Roman"/>
          <w:kern w:val="0"/>
          <w:szCs w:val="20"/>
          <w:lang w:eastAsia="pl-PL" w:bidi="ar-SA"/>
        </w:rPr>
      </w:pPr>
    </w:p>
    <w:p w14:paraId="1EE46AD5" w14:textId="77777777" w:rsidR="00DC79D8" w:rsidRDefault="00DC79D8" w:rsidP="00941E26">
      <w:pPr>
        <w:ind w:left="1418" w:right="289" w:hanging="1418"/>
        <w:jc w:val="center"/>
        <w:rPr>
          <w:rFonts w:ascii="Times New Roman" w:eastAsia="Times New Roman" w:hAnsi="Times New Roman" w:cs="Times New Roman"/>
          <w:kern w:val="0"/>
          <w:szCs w:val="20"/>
          <w:lang w:eastAsia="pl-PL" w:bidi="ar-SA"/>
        </w:rPr>
      </w:pPr>
    </w:p>
    <w:p w14:paraId="6B5FCB3E" w14:textId="5D72F9C2"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lastRenderedPageBreak/>
        <w:t>§ 4</w:t>
      </w:r>
    </w:p>
    <w:p w14:paraId="550504B4" w14:textId="77777777" w:rsidR="00941E26" w:rsidRDefault="00941E26" w:rsidP="00941E26">
      <w:pPr>
        <w:ind w:left="1418" w:right="289" w:hanging="1418"/>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WARUNKI I TERMIN DOSTAWY</w:t>
      </w:r>
    </w:p>
    <w:p w14:paraId="3C925EE8"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Wykonawca zobowiązany jest do wykonania dostaw cząstkowych przedmiotu umowy, na podstawie składanych zamówień, w ciągu 3 dni roboczych od chwili otrzymania zamówienia telefonicznie lub na piśmie złożonych przez upoważnionego pracownika Zamawiającego. Jeżeli dostawa wypada w dniu wolnym od pracy lub poza godzinami pracy magazynu szpitalnego, dostawa nastąpi w pierwszym dniu roboczym po wyznaczonym terminie.</w:t>
      </w:r>
    </w:p>
    <w:p w14:paraId="564FCB3D"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Wykonawca zobowiązuje się dostarczyć towar transportem własnym lub za pośrednictwem firmy kurierskiej do siedziby Zamawiającego, tj. magazynu SPZZOZ w Przasnyszu przy ul. Sadowej 9 (od poniedziałku do piątku) w godz. 8.00 do 15.00. </w:t>
      </w:r>
    </w:p>
    <w:p w14:paraId="4E34BEA6" w14:textId="77777777" w:rsidR="00941E26" w:rsidRDefault="00941E26" w:rsidP="00941E26">
      <w:pPr>
        <w:ind w:left="426" w:right="289" w:hanging="66"/>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Wszelkie koszty związane z dostawą, </w:t>
      </w:r>
      <w:proofErr w:type="spellStart"/>
      <w:r>
        <w:rPr>
          <w:rFonts w:ascii="Times New Roman" w:eastAsia="Times New Roman" w:hAnsi="Times New Roman" w:cs="Times New Roman"/>
          <w:kern w:val="0"/>
          <w:szCs w:val="20"/>
          <w:lang w:eastAsia="pl-PL" w:bidi="ar-SA"/>
        </w:rPr>
        <w:t>loco</w:t>
      </w:r>
      <w:proofErr w:type="spellEnd"/>
      <w:r>
        <w:rPr>
          <w:rFonts w:ascii="Times New Roman" w:eastAsia="Times New Roman" w:hAnsi="Times New Roman" w:cs="Times New Roman"/>
          <w:kern w:val="0"/>
          <w:szCs w:val="20"/>
          <w:lang w:eastAsia="pl-PL" w:bidi="ar-SA"/>
        </w:rPr>
        <w:t xml:space="preserve"> magazyn Zamawiającego ponosi Wykonawca.</w:t>
      </w:r>
    </w:p>
    <w:p w14:paraId="5882B7D3"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Wykonawca zobowiązuje się do elastycznego reagowania na zwiększone bądź zmniejszone potrzeby Zamawiającego.</w:t>
      </w:r>
    </w:p>
    <w:p w14:paraId="29D30B78"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Wykonawca gwarantuje, że przedmiot umowy jest wolny od wad.</w:t>
      </w:r>
    </w:p>
    <w:p w14:paraId="206BD110"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O wszystkich stwierdzonych wadach Zamawiający zawiadomi na piśmie lub telefonicznie, nie później jednak niż w ciągu 7 dni od daty zrealizowania dostawy.</w:t>
      </w:r>
    </w:p>
    <w:p w14:paraId="63401DD0"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Reklamacje Zamawiającego będą załatwiane rozpatrywane przez Wykonawcę, nie później niż w ciągu 14 dni od daty otrzymania zgłoszenia o wadzie.</w:t>
      </w:r>
    </w:p>
    <w:p w14:paraId="2DC4ADF3"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Dostarczenie nowego przedmiotu umowy nastąpi na koszt i ryzyko Wykonawcy w ślad za pozytywnie rozpatrzoną reklamację. </w:t>
      </w:r>
    </w:p>
    <w:p w14:paraId="6D5200A4"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Zamawiający zastrzega sobie prawo do zrealizowania umowy w niepełnym zakresie jednak nie mniejszym niż 70% wartości umowy. W takiej sytuacji Zamawiający jest zobowiązany do poinformowania Wykonawcy o tym fakcie w terminie min 1 miesiąca dni przed upływem terminu zakończenia umowy. Powyższy zapis wynika z faktu, że ilości podane w umowie są orientacyjne.</w:t>
      </w:r>
    </w:p>
    <w:p w14:paraId="7DEF8AB6" w14:textId="77777777" w:rsidR="00941E26" w:rsidRDefault="00941E26" w:rsidP="00941E26">
      <w:pPr>
        <w:ind w:right="289"/>
        <w:jc w:val="both"/>
        <w:rPr>
          <w:rFonts w:ascii="Times New Roman" w:eastAsia="Times New Roman" w:hAnsi="Times New Roman" w:cs="Times New Roman"/>
          <w:kern w:val="0"/>
          <w:szCs w:val="20"/>
          <w:lang w:eastAsia="pl-PL" w:bidi="ar-SA"/>
        </w:rPr>
      </w:pPr>
    </w:p>
    <w:p w14:paraId="69A96120" w14:textId="77777777"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5</w:t>
      </w:r>
    </w:p>
    <w:p w14:paraId="21FFEFF4" w14:textId="77777777" w:rsidR="00941E26" w:rsidRDefault="00941E26" w:rsidP="00941E26">
      <w:pPr>
        <w:ind w:left="1418" w:right="289" w:hanging="1418"/>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KARY UMOWNE</w:t>
      </w:r>
    </w:p>
    <w:p w14:paraId="72A5299F" w14:textId="77777777" w:rsidR="00941E26" w:rsidRDefault="00941E26">
      <w:pPr>
        <w:widowControl w:val="0"/>
        <w:numPr>
          <w:ilvl w:val="0"/>
          <w:numId w:val="24"/>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Zamawiający może naliczyć Wykonawcy kary umowne:</w:t>
      </w:r>
    </w:p>
    <w:p w14:paraId="453AABA0" w14:textId="77777777" w:rsidR="00941E26" w:rsidRDefault="00941E26">
      <w:pPr>
        <w:widowControl w:val="0"/>
        <w:numPr>
          <w:ilvl w:val="0"/>
          <w:numId w:val="25"/>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 zwłokę w realizacji przedmiotu umowy w wysokości 2% wartości niezrealizowanego jednostkowego zamówienia, za każdy dzień zwłoki, jeżeli wina będzie leżeć po stronie Wykonawcy</w:t>
      </w:r>
    </w:p>
    <w:p w14:paraId="76D7047F" w14:textId="77777777" w:rsidR="00941E26" w:rsidRDefault="00941E26">
      <w:pPr>
        <w:widowControl w:val="0"/>
        <w:numPr>
          <w:ilvl w:val="0"/>
          <w:numId w:val="25"/>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 przypadku odstąpienia od umowy z winy Wykonawcy, zapłaci zamawiającemu karę umowną w wysokości 5% wartości niezrealizowanej części umowy.</w:t>
      </w:r>
    </w:p>
    <w:p w14:paraId="31D46124" w14:textId="77777777" w:rsidR="00941E26" w:rsidRDefault="00941E26">
      <w:pPr>
        <w:widowControl w:val="0"/>
        <w:numPr>
          <w:ilvl w:val="0"/>
          <w:numId w:val="24"/>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Wykonawca może naliczyć Zamawiającemu kary umowne;</w:t>
      </w:r>
    </w:p>
    <w:p w14:paraId="3B9F7639" w14:textId="77777777" w:rsidR="00941E26" w:rsidRDefault="00941E26">
      <w:pPr>
        <w:widowControl w:val="0"/>
        <w:numPr>
          <w:ilvl w:val="0"/>
          <w:numId w:val="26"/>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 razie nie uregulowania przez Zamawiającego płatności w wyznaczonym terminie umowy, Wykonawca ma prawo naliczyć odsetki w wysokości ustawowej za każdy dzień zwłoki.</w:t>
      </w:r>
    </w:p>
    <w:p w14:paraId="6F8741DE" w14:textId="77777777" w:rsidR="00941E26" w:rsidRDefault="00941E26">
      <w:pPr>
        <w:widowControl w:val="0"/>
        <w:numPr>
          <w:ilvl w:val="0"/>
          <w:numId w:val="24"/>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Strony wprowadzają zakaz cesji wierzytelności wynikających z tytułu wykonania niniejszej umowy bez zgody Zamawiającego wyrażonej na piśmie.</w:t>
      </w:r>
    </w:p>
    <w:p w14:paraId="32F6E7B2" w14:textId="77777777" w:rsidR="00941E26" w:rsidRDefault="00941E26" w:rsidP="00941E26">
      <w:pPr>
        <w:ind w:right="289"/>
        <w:jc w:val="both"/>
        <w:rPr>
          <w:rFonts w:ascii="Times New Roman" w:eastAsia="Times New Roman" w:hAnsi="Times New Roman" w:cs="Times New Roman"/>
          <w:kern w:val="0"/>
          <w:szCs w:val="20"/>
          <w:lang w:eastAsia="pl-PL" w:bidi="ar-SA"/>
        </w:rPr>
      </w:pPr>
    </w:p>
    <w:p w14:paraId="45236FDB" w14:textId="77777777"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6</w:t>
      </w:r>
    </w:p>
    <w:p w14:paraId="7B86F661" w14:textId="77777777" w:rsidR="00941E26" w:rsidRDefault="00941E26" w:rsidP="00941E26">
      <w:pPr>
        <w:ind w:left="1418" w:right="289" w:hanging="1418"/>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POSTANOWIENIA KOŃCOWE</w:t>
      </w:r>
    </w:p>
    <w:p w14:paraId="03A6CE92" w14:textId="77777777" w:rsidR="00941E26" w:rsidRDefault="00941E26">
      <w:pPr>
        <w:widowControl w:val="0"/>
        <w:numPr>
          <w:ilvl w:val="1"/>
          <w:numId w:val="27"/>
        </w:numPr>
        <w:tabs>
          <w:tab w:val="left" w:pos="426"/>
        </w:tabs>
        <w:ind w:left="426" w:right="282" w:hanging="426"/>
        <w:jc w:val="both"/>
        <w:rPr>
          <w:rFonts w:ascii="Times New Roman" w:eastAsia="Lucida Sans Unicode" w:hAnsi="Times New Roman" w:cs="Times New Roman"/>
          <w:bCs/>
          <w:lang w:bidi="ar-SA"/>
        </w:rPr>
      </w:pPr>
      <w:r>
        <w:rPr>
          <w:rFonts w:ascii="Times New Roman" w:eastAsia="Lucida Sans Unicode" w:hAnsi="Times New Roman" w:cs="Times New Roman"/>
          <w:bCs/>
          <w:lang w:bidi="ar-SA"/>
        </w:rPr>
        <w:t>Jakiekolwiek zmiany i uzupełnienia niniejszej umowy mogą być wprowadzone Aneksem za zgodą stron pod rygorem nieważności. Aneks musi być sporządzony w formie pisemnej i podpisanej przez obie strony.</w:t>
      </w:r>
    </w:p>
    <w:p w14:paraId="314F56BC" w14:textId="77777777" w:rsidR="00941E26" w:rsidRDefault="00941E26">
      <w:pPr>
        <w:widowControl w:val="0"/>
        <w:numPr>
          <w:ilvl w:val="1"/>
          <w:numId w:val="27"/>
        </w:numPr>
        <w:ind w:left="426" w:right="289" w:hanging="426"/>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Wyklucza się takie zmiany umowy, które byłyby niekorzystne dla Zamawiającego, chyba, że konieczność wprowadzenia takich zmian wynika z okoliczności, których nie można było przewidzieć w chwili zawarcia umowy.</w:t>
      </w:r>
    </w:p>
    <w:p w14:paraId="4BBF3DC4" w14:textId="77777777" w:rsidR="00941E26" w:rsidRDefault="00941E26">
      <w:pPr>
        <w:widowControl w:val="0"/>
        <w:numPr>
          <w:ilvl w:val="1"/>
          <w:numId w:val="27"/>
        </w:numPr>
        <w:ind w:left="426" w:right="289" w:hanging="426"/>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W trakcie obowiązywania umowy zmiany cen mogą być wprowadzone Aneksem do </w:t>
      </w:r>
      <w:r>
        <w:rPr>
          <w:rFonts w:ascii="Times New Roman" w:eastAsia="Times New Roman" w:hAnsi="Times New Roman" w:cs="Times New Roman"/>
          <w:kern w:val="0"/>
          <w:szCs w:val="20"/>
          <w:lang w:eastAsia="pl-PL" w:bidi="ar-SA"/>
        </w:rPr>
        <w:lastRenderedPageBreak/>
        <w:t>umowy w przypadku:</w:t>
      </w:r>
    </w:p>
    <w:p w14:paraId="02B16F62" w14:textId="77777777" w:rsidR="00941E26" w:rsidRDefault="00941E26">
      <w:pPr>
        <w:widowControl w:val="0"/>
        <w:numPr>
          <w:ilvl w:val="0"/>
          <w:numId w:val="28"/>
        </w:numPr>
        <w:ind w:left="709" w:right="289" w:hanging="283"/>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zmiany stawki podatku VAT, przy czym zmianie ulegnie wyłącznie cena brutto, cena netto pozostanie bez zmian;</w:t>
      </w:r>
    </w:p>
    <w:p w14:paraId="6C0ABAA5" w14:textId="77777777" w:rsidR="00941E26" w:rsidRDefault="00941E26">
      <w:pPr>
        <w:widowControl w:val="0"/>
        <w:numPr>
          <w:ilvl w:val="0"/>
          <w:numId w:val="28"/>
        </w:numPr>
        <w:ind w:left="709" w:right="289" w:hanging="283"/>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zmian stawek opłat celnych wprowadzonych decyzjami odnośnych władz:</w:t>
      </w:r>
    </w:p>
    <w:p w14:paraId="72A7470C" w14:textId="77777777" w:rsidR="00941E26" w:rsidRDefault="00941E26">
      <w:pPr>
        <w:widowControl w:val="0"/>
        <w:numPr>
          <w:ilvl w:val="0"/>
          <w:numId w:val="27"/>
        </w:numPr>
        <w:ind w:right="289" w:hanging="29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uzasadnionych zmian wprowadzonych przez producentów sprzętu, na podstawie dokumentu wystawionego przez producenta (oświadczenie, cennik lub faktura);</w:t>
      </w:r>
    </w:p>
    <w:p w14:paraId="165D98EA" w14:textId="77777777" w:rsidR="00941E26" w:rsidRDefault="00941E26">
      <w:pPr>
        <w:widowControl w:val="0"/>
        <w:numPr>
          <w:ilvl w:val="0"/>
          <w:numId w:val="27"/>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zmian kursu euro (powyżej 15% ceny wzrosną, poniżej 15% ceny zmaleją). Dotyczy to sprzętu importowanego. Jako stawkę wyjściową przyjmuje się cenę euro wg NBP z dnia otwarcia ofert.</w:t>
      </w:r>
    </w:p>
    <w:p w14:paraId="1FBFFEBC" w14:textId="77777777" w:rsidR="00941E26" w:rsidRDefault="00941E26">
      <w:pPr>
        <w:widowControl w:val="0"/>
        <w:numPr>
          <w:ilvl w:val="0"/>
          <w:numId w:val="27"/>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kiedy zaistnieją okoliczności  w których wprowadzenie zmian do umowy nie pogorszy warunków umowy lub będzie korzystne dla Zamawiającego, a których nie można było przewidzieć w momencie jej podpisania.</w:t>
      </w:r>
    </w:p>
    <w:p w14:paraId="239C2ED7" w14:textId="77777777" w:rsidR="00941E26" w:rsidRDefault="00941E26">
      <w:pPr>
        <w:widowControl w:val="0"/>
        <w:numPr>
          <w:ilvl w:val="0"/>
          <w:numId w:val="27"/>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zmiany wielkości opakowania wprowadzonej przez producenta z zachowaniem zasady proporcjonalności w stosunku do ceny objętej umową.</w:t>
      </w:r>
    </w:p>
    <w:p w14:paraId="39BDBEF4" w14:textId="77777777" w:rsidR="00941E26" w:rsidRDefault="00941E26">
      <w:pPr>
        <w:widowControl w:val="0"/>
        <w:numPr>
          <w:ilvl w:val="0"/>
          <w:numId w:val="24"/>
        </w:numPr>
        <w:tabs>
          <w:tab w:val="clear" w:pos="360"/>
          <w:tab w:val="num" w:pos="426"/>
        </w:tabs>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Zmiany wymienione w ust. 3 pkt. 1), 2), 3), 4) mogą być dokonywane na wniosek wykonawcy w formie aneksu do umowy.</w:t>
      </w:r>
    </w:p>
    <w:p w14:paraId="3F53701B" w14:textId="77777777" w:rsidR="00941E26" w:rsidRDefault="00941E26">
      <w:pPr>
        <w:widowControl w:val="0"/>
        <w:numPr>
          <w:ilvl w:val="0"/>
          <w:numId w:val="24"/>
        </w:numPr>
        <w:ind w:right="289"/>
        <w:jc w:val="both"/>
        <w:rPr>
          <w:rFonts w:ascii="Times New Roman" w:eastAsia="Lucida Sans Unicode" w:hAnsi="Times New Roman" w:cs="Times New Roman"/>
          <w:bCs/>
          <w:lang w:bidi="ar-SA"/>
        </w:rPr>
      </w:pPr>
      <w:r>
        <w:rPr>
          <w:rFonts w:ascii="Times New Roman" w:eastAsia="Lucida Sans Unicode" w:hAnsi="Times New Roman" w:cs="Times New Roman"/>
          <w:bCs/>
          <w:lang w:bidi="ar-SA"/>
        </w:rPr>
        <w:t>Strony dopuszczają również zmiany w umowie w przypadku:</w:t>
      </w:r>
    </w:p>
    <w:p w14:paraId="7F009100" w14:textId="77777777" w:rsidR="00941E26" w:rsidRDefault="00941E26">
      <w:pPr>
        <w:widowControl w:val="0"/>
        <w:numPr>
          <w:ilvl w:val="3"/>
          <w:numId w:val="24"/>
        </w:numPr>
        <w:ind w:left="709" w:right="289" w:hanging="283"/>
        <w:jc w:val="both"/>
        <w:rPr>
          <w:rFonts w:ascii="Times New Roman" w:eastAsia="Lucida Sans Unicode" w:hAnsi="Times New Roman" w:cs="Times New Roman"/>
          <w:bCs/>
          <w:lang w:bidi="ar-SA"/>
        </w:rPr>
      </w:pPr>
      <w:r>
        <w:rPr>
          <w:rFonts w:ascii="Times New Roman" w:eastAsia="Lucida Sans Unicode" w:hAnsi="Times New Roman" w:cs="Times New Roman"/>
          <w:bCs/>
          <w:lang w:bidi="ar-SA"/>
        </w:rPr>
        <w:t>zmiany adresu siedziby Zamawiającego/ Wykonawcy</w:t>
      </w:r>
    </w:p>
    <w:p w14:paraId="53C79AFE" w14:textId="77777777" w:rsidR="00941E26" w:rsidRDefault="00941E26">
      <w:pPr>
        <w:widowControl w:val="0"/>
        <w:numPr>
          <w:ilvl w:val="3"/>
          <w:numId w:val="24"/>
        </w:numPr>
        <w:ind w:left="709" w:right="289" w:hanging="283"/>
        <w:jc w:val="both"/>
        <w:rPr>
          <w:rFonts w:ascii="Times New Roman" w:eastAsia="Lucida Sans Unicode" w:hAnsi="Times New Roman" w:cs="Times New Roman"/>
          <w:bCs/>
          <w:lang w:bidi="ar-SA"/>
        </w:rPr>
      </w:pPr>
      <w:r>
        <w:rPr>
          <w:rFonts w:ascii="Times New Roman" w:eastAsia="Lucida Sans Unicode" w:hAnsi="Times New Roman" w:cs="Times New Roman"/>
          <w:bCs/>
          <w:lang w:bidi="ar-SA"/>
        </w:rPr>
        <w:t>zmiany osób występujących po stronie Zamawiającego/ Wykonawcy</w:t>
      </w:r>
    </w:p>
    <w:p w14:paraId="2B91F4FD" w14:textId="77777777" w:rsidR="00941E26" w:rsidRDefault="00941E26">
      <w:pPr>
        <w:widowControl w:val="0"/>
        <w:numPr>
          <w:ilvl w:val="3"/>
          <w:numId w:val="24"/>
        </w:numPr>
        <w:overflowPunct w:val="0"/>
        <w:autoSpaceDE w:val="0"/>
        <w:autoSpaceDN w:val="0"/>
        <w:adjustRightInd w:val="0"/>
        <w:ind w:left="709" w:right="289" w:hanging="283"/>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zmiana będąca skutkiem poprawy omyłki oczywistej.</w:t>
      </w:r>
    </w:p>
    <w:p w14:paraId="19706B46" w14:textId="77777777" w:rsidR="00941E26" w:rsidRDefault="00941E26">
      <w:pPr>
        <w:widowControl w:val="0"/>
        <w:numPr>
          <w:ilvl w:val="3"/>
          <w:numId w:val="24"/>
        </w:numPr>
        <w:overflowPunct w:val="0"/>
        <w:autoSpaceDE w:val="0"/>
        <w:autoSpaceDN w:val="0"/>
        <w:adjustRightInd w:val="0"/>
        <w:ind w:left="709" w:right="289" w:hanging="283"/>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zmiana terminu rozpoczęcia i/lub zakończenia robót</w:t>
      </w:r>
    </w:p>
    <w:p w14:paraId="08D01C59" w14:textId="77777777" w:rsidR="00941E26" w:rsidRDefault="00941E26">
      <w:pPr>
        <w:widowControl w:val="0"/>
        <w:numPr>
          <w:ilvl w:val="0"/>
          <w:numId w:val="24"/>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Zamawiający zastrzega sobie prawo do odstąpienia od umowy w przypadku wystąpienia następujących okoliczności:</w:t>
      </w:r>
    </w:p>
    <w:p w14:paraId="32DC337C" w14:textId="77777777" w:rsidR="00941E26" w:rsidRDefault="00941E26">
      <w:pPr>
        <w:widowControl w:val="0"/>
        <w:numPr>
          <w:ilvl w:val="0"/>
          <w:numId w:val="1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nieterminową 3-krotną realizacją dostaw z wyłącznej winy Wykonawcy</w:t>
      </w:r>
    </w:p>
    <w:p w14:paraId="44AFFBE1" w14:textId="77777777" w:rsidR="00941E26" w:rsidRDefault="00941E26">
      <w:pPr>
        <w:widowControl w:val="0"/>
        <w:numPr>
          <w:ilvl w:val="0"/>
          <w:numId w:val="1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innego rodzaju nienależytym wykonaniem umowy.</w:t>
      </w:r>
    </w:p>
    <w:p w14:paraId="2E5ECCCB" w14:textId="77777777" w:rsidR="00941E26" w:rsidRDefault="00941E26" w:rsidP="00941E26">
      <w:pPr>
        <w:autoSpaceDE w:val="0"/>
        <w:autoSpaceDN w:val="0"/>
        <w:adjustRightInd w:val="0"/>
        <w:ind w:left="284" w:right="289" w:hanging="284"/>
        <w:jc w:val="both"/>
        <w:rPr>
          <w:rFonts w:ascii="Times New Roman" w:eastAsia="Times New Roman" w:hAnsi="Times New Roman" w:cs="Times New Roman"/>
          <w:color w:val="000000"/>
          <w:kern w:val="0"/>
          <w:lang w:eastAsia="pl-PL" w:bidi="ar-SA"/>
        </w:rPr>
      </w:pPr>
      <w:r>
        <w:rPr>
          <w:rFonts w:ascii="Times New Roman" w:eastAsia="Times New Roman" w:hAnsi="Times New Roman" w:cs="Times New Roman"/>
          <w:color w:val="000000"/>
          <w:kern w:val="0"/>
          <w:lang w:eastAsia="pl-PL" w:bidi="ar-SA"/>
        </w:rPr>
        <w:t xml:space="preserve">7.  Zamawiający może rozwiązać Umowę bez konsekwencji finansowych lub ograniczyć zakres rzeczowy w sytuacji kiedy nie zostaną zakontraktowane lub zostaną ograniczone usługi świadczone w którymikolwiek z Oddziałów Szpitalnych. </w:t>
      </w:r>
    </w:p>
    <w:p w14:paraId="05E34A5C" w14:textId="77777777" w:rsidR="00941E26" w:rsidRDefault="00941E26" w:rsidP="00941E26">
      <w:pPr>
        <w:ind w:left="1418" w:right="289" w:hanging="709"/>
        <w:jc w:val="both"/>
        <w:rPr>
          <w:rFonts w:ascii="Times New Roman" w:eastAsia="Times New Roman" w:hAnsi="Times New Roman" w:cs="Times New Roman"/>
          <w:kern w:val="0"/>
          <w:szCs w:val="20"/>
          <w:lang w:eastAsia="pl-PL" w:bidi="ar-SA"/>
        </w:rPr>
      </w:pPr>
    </w:p>
    <w:p w14:paraId="7BA87140" w14:textId="77777777" w:rsidR="00941E26" w:rsidRDefault="00941E26" w:rsidP="00941E26">
      <w:pPr>
        <w:ind w:left="1418" w:right="289" w:hanging="709"/>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§7</w:t>
      </w:r>
    </w:p>
    <w:p w14:paraId="080DAF8C" w14:textId="77777777" w:rsidR="00941E26" w:rsidRDefault="00941E26">
      <w:pPr>
        <w:widowControl w:val="0"/>
        <w:numPr>
          <w:ilvl w:val="1"/>
          <w:numId w:val="24"/>
        </w:numPr>
        <w:ind w:left="284" w:right="289"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Poza zmianami wymienionymi w § 6 Aneksem do umowy może być wprowadzona zmiana ilościowa. </w:t>
      </w:r>
    </w:p>
    <w:p w14:paraId="101434C0" w14:textId="77777777" w:rsidR="00941E26" w:rsidRDefault="00941E26">
      <w:pPr>
        <w:widowControl w:val="0"/>
        <w:numPr>
          <w:ilvl w:val="1"/>
          <w:numId w:val="24"/>
        </w:numPr>
        <w:ind w:left="284" w:right="289"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Ilości sprzętu jednorazowego użytku zostały ustalone orientacyjnie (w oparciu o zużycie z ostatnich 12 m-</w:t>
      </w:r>
      <w:proofErr w:type="spellStart"/>
      <w:r>
        <w:rPr>
          <w:rFonts w:ascii="Times New Roman" w:eastAsia="Times New Roman" w:hAnsi="Times New Roman" w:cs="Times New Roman"/>
          <w:kern w:val="0"/>
          <w:szCs w:val="20"/>
          <w:lang w:eastAsia="pl-PL" w:bidi="ar-SA"/>
        </w:rPr>
        <w:t>cy</w:t>
      </w:r>
      <w:proofErr w:type="spellEnd"/>
      <w:r>
        <w:rPr>
          <w:rFonts w:ascii="Times New Roman" w:eastAsia="Times New Roman" w:hAnsi="Times New Roman" w:cs="Times New Roman"/>
          <w:kern w:val="0"/>
          <w:szCs w:val="20"/>
          <w:lang w:eastAsia="pl-PL" w:bidi="ar-SA"/>
        </w:rPr>
        <w:t xml:space="preserve">) </w:t>
      </w:r>
    </w:p>
    <w:p w14:paraId="723867A3" w14:textId="77777777" w:rsidR="00941E26" w:rsidRDefault="00941E26">
      <w:pPr>
        <w:widowControl w:val="0"/>
        <w:numPr>
          <w:ilvl w:val="1"/>
          <w:numId w:val="24"/>
        </w:numPr>
        <w:ind w:left="284" w:right="289"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Z uwagi na fakt, że w załączniku nr 2 do SWZ ilości sprzętu jednorazowego użytku przyjęto szacunkowo na podstawie zużycia w ubiegłych latach Zamawiający płacić będzie za faktyczne zużycie materiałów, których ilość wynikać będzie z sumy zamówień cząstkowych bez żadnych konsekwencji finansowych. </w:t>
      </w:r>
    </w:p>
    <w:p w14:paraId="78ECD9C3" w14:textId="77777777" w:rsidR="00941E26" w:rsidRDefault="00941E26" w:rsidP="00941E26">
      <w:pPr>
        <w:ind w:left="360"/>
        <w:contextualSpacing/>
        <w:jc w:val="center"/>
        <w:rPr>
          <w:rFonts w:ascii="Times New Roman" w:hAnsi="Times New Roman" w:cs="Times New Roman"/>
        </w:rPr>
      </w:pPr>
    </w:p>
    <w:p w14:paraId="316B104B" w14:textId="77777777" w:rsidR="00941E26" w:rsidRPr="003F4DF3" w:rsidRDefault="00941E26" w:rsidP="00941E26">
      <w:pPr>
        <w:ind w:left="360"/>
        <w:contextualSpacing/>
        <w:jc w:val="center"/>
        <w:rPr>
          <w:rFonts w:ascii="Times New Roman" w:hAnsi="Times New Roman" w:cs="Times New Roman"/>
        </w:rPr>
      </w:pPr>
      <w:r w:rsidRPr="003F4DF3">
        <w:rPr>
          <w:rFonts w:ascii="Times New Roman" w:hAnsi="Times New Roman" w:cs="Times New Roman"/>
        </w:rPr>
        <w:t>§ 8</w:t>
      </w:r>
    </w:p>
    <w:p w14:paraId="735CC9DC" w14:textId="77777777" w:rsidR="00941E26" w:rsidRPr="003F4DF3" w:rsidRDefault="00941E26">
      <w:pPr>
        <w:numPr>
          <w:ilvl w:val="0"/>
          <w:numId w:val="29"/>
        </w:numPr>
        <w:pBdr>
          <w:bottom w:val="single" w:sz="6" w:space="1" w:color="auto"/>
        </w:pBdr>
        <w:spacing w:after="200" w:line="276" w:lineRule="auto"/>
        <w:contextualSpacing/>
        <w:jc w:val="both"/>
        <w:rPr>
          <w:rFonts w:ascii="Times New Roman" w:hAnsi="Times New Roman" w:cs="Times New Roman"/>
          <w:vanish/>
        </w:rPr>
      </w:pPr>
      <w:r w:rsidRPr="003F4DF3">
        <w:rPr>
          <w:rFonts w:ascii="Times New Roman" w:hAnsi="Times New Roman" w:cs="Times New Roman"/>
          <w:vanish/>
        </w:rPr>
        <w:t>Początek formularza</w:t>
      </w:r>
    </w:p>
    <w:p w14:paraId="49B8FB1A"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1.  Zamawiający w związku z art. 439 ustawy Prawo zamówień publicznych przewiduje możliwość zmiany wynagrodzenia Wykonawcy poprzez zmianę wysokości cen jednostkowych wskazanych w §2 ust.1 (i tym samym zmianę odpowiedniej wartości umowy) na poniższych zasadach.</w:t>
      </w:r>
    </w:p>
    <w:p w14:paraId="5885E9CA" w14:textId="50CE9963"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 xml:space="preserve">2. Ustalanie zmian nastąpi w oparciu o wskaźnik zmian cen towarów i usług konsumpcyjnych ogółem, opublikowany przez Główny Urząd Statystyczny. Zmiana może nastąpić </w:t>
      </w:r>
      <w:r>
        <w:rPr>
          <w:rFonts w:ascii="Times New Roman" w:hAnsi="Times New Roman" w:cs="Times New Roman"/>
        </w:rPr>
        <w:t>1 raz</w:t>
      </w:r>
      <w:r w:rsidRPr="003F4DF3">
        <w:rPr>
          <w:rFonts w:ascii="Times New Roman" w:hAnsi="Times New Roman" w:cs="Times New Roman"/>
        </w:rPr>
        <w:t xml:space="preserve"> w ciągu obowiązywania umowy. Zmiana może nastąpić nie wcześniej niż po 6 miesiącach od zawarcia umowy.</w:t>
      </w:r>
    </w:p>
    <w:p w14:paraId="2466BFF4"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 xml:space="preserve">3. Strona jest uprawniona do wnioskowania o zmianę cen jednostkowych w przypadku zmiany cen w oparciu o wskaźnik cen towarów i usług konsumpcyjnych ogółem opublikowany przez Główny Urząd Statystyczny, jeżeli ceny w oparciu o ten wskaźnik opublikowany za dany miesiąc poprzedzający złożenie wniosku o zmianę przez stronę, </w:t>
      </w:r>
      <w:r w:rsidRPr="003F4DF3">
        <w:rPr>
          <w:rFonts w:ascii="Times New Roman" w:hAnsi="Times New Roman" w:cs="Times New Roman"/>
        </w:rPr>
        <w:lastRenderedPageBreak/>
        <w:t>uległy zmianie o minimum 10 procent (odpowiednio zmniejszenia lub zwiększenia) w stosunku do cen wynikających z tego wskaźnika opublikowanego za miesiąc otwarcia ofert.</w:t>
      </w:r>
    </w:p>
    <w:p w14:paraId="14DEB7C1"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 xml:space="preserve">4. Poziom zmiany cen jednostkowych, w przypadku wskazanym w pkt 3) powyżej, zostanie ustalony na podstawie wskaźnika, o którym mowa w pkt 3) za miesiąc poprzedzający złożenie wniosku o zmianę w porównaniu do miesiąca otwarcia ofert – z zastrzeżeniem pkt 6) i 7) poniżej. </w:t>
      </w:r>
    </w:p>
    <w:p w14:paraId="3F3C1EDC"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5. Zmiana cen jednostkowych (odpowiednio obniżenie lub podwyższenie) może nastąpić na wniosek strony o zmianę cen  wraz z uzasadnieniem i przedłożeniem informacji z GUS uzasadniających zmianę. Wykonawca pod rygorem odmowy dokonania zmiany i braku zmiany wykaże i przedłoży także do wniosku o wzrost cen dokumenty potwierdzające rzeczywiste poniesienia wzrostu cen i kosztów przez Wykonawcę na wykonanie zamówienia.  </w:t>
      </w:r>
    </w:p>
    <w:p w14:paraId="0078BD29"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6. Maksymalna wartość zmiany wynagrodzenia Wykonawcy jaką dopuszcza Zamawiający na podstawie zastosowania postanowień niniejszego paragrafu nie może jednak przekroczyć 10 % pierwotnej wartości zamówienia wskazanej w §2 ust.1 umowy.</w:t>
      </w:r>
    </w:p>
    <w:p w14:paraId="32FD7C34"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 xml:space="preserve">7. Zmiana cen (i tym samym odpowiedniej wartości zamówienia) nastąpi na podstawie pisemnego aneksu do umowy, określającego nowe ceny jednostkowe i wartość zamówienia. Zmiana cen będzie skuteczna wyłącznie dla usług realizowanych po dniu sporządzenia aneksu do umowy. </w:t>
      </w:r>
    </w:p>
    <w:p w14:paraId="4192941C"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8. Wykonawca zobligowany jest do zmiany wynagrodzenia podwykonawcom zgodnie z art. 439 ust.5 ustawy Prawo zamówień publicznych.</w:t>
      </w:r>
    </w:p>
    <w:p w14:paraId="2F48C483" w14:textId="77777777" w:rsidR="00941E26" w:rsidRDefault="00941E26" w:rsidP="00941E26">
      <w:pPr>
        <w:ind w:left="1418" w:right="289" w:hanging="1418"/>
        <w:jc w:val="center"/>
        <w:rPr>
          <w:rFonts w:ascii="Times New Roman" w:eastAsia="Times New Roman" w:hAnsi="Times New Roman" w:cs="Times New Roman"/>
          <w:kern w:val="0"/>
          <w:lang w:eastAsia="pl-PL" w:bidi="ar-SA"/>
        </w:rPr>
      </w:pPr>
    </w:p>
    <w:p w14:paraId="15A79894" w14:textId="77777777" w:rsidR="00941E26" w:rsidRDefault="00941E26" w:rsidP="00941E26">
      <w:pPr>
        <w:ind w:left="1418" w:right="289" w:hanging="1418"/>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9</w:t>
      </w:r>
    </w:p>
    <w:p w14:paraId="59952813" w14:textId="77777777" w:rsidR="00941E26" w:rsidRDefault="00941E26" w:rsidP="00941E26">
      <w:pPr>
        <w:ind w:right="289"/>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 sprawach nieuregulowanych niniejszą umową mają zastosowanie przepisy Kodeksu Cywilnego oraz ustawy z dnia 29 stycznia 2004 r Prawo zamówień publicznych (</w:t>
      </w:r>
      <w:r>
        <w:rPr>
          <w:rFonts w:ascii="Times New Roman" w:eastAsia="SimSun" w:hAnsi="Times New Roman" w:cs="Times New Roman"/>
          <w:lang w:eastAsia="hi-IN"/>
        </w:rPr>
        <w:t xml:space="preserve">Dz. U. z 2023 r </w:t>
      </w:r>
      <w:proofErr w:type="spellStart"/>
      <w:r>
        <w:rPr>
          <w:rFonts w:ascii="Times New Roman" w:eastAsia="SimSun" w:hAnsi="Times New Roman" w:cs="Times New Roman"/>
          <w:lang w:eastAsia="hi-IN"/>
        </w:rPr>
        <w:t>poz</w:t>
      </w:r>
      <w:proofErr w:type="spellEnd"/>
      <w:r>
        <w:rPr>
          <w:rFonts w:ascii="Times New Roman" w:eastAsia="SimSun" w:hAnsi="Times New Roman" w:cs="Times New Roman"/>
          <w:lang w:eastAsia="hi-IN"/>
        </w:rPr>
        <w:t xml:space="preserve"> 1605 </w:t>
      </w:r>
      <w:r>
        <w:rPr>
          <w:rFonts w:ascii="Times New Roman" w:eastAsia="Times New Roman" w:hAnsi="Times New Roman" w:cs="Times New Roman"/>
          <w:kern w:val="0"/>
          <w:lang w:eastAsia="pl-PL" w:bidi="ar-SA"/>
        </w:rPr>
        <w:t>)”</w:t>
      </w:r>
    </w:p>
    <w:p w14:paraId="4A2F5797" w14:textId="77777777" w:rsidR="00941E26" w:rsidRDefault="00941E26" w:rsidP="00941E26">
      <w:pPr>
        <w:ind w:left="1418" w:right="289" w:hanging="1418"/>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10</w:t>
      </w:r>
    </w:p>
    <w:p w14:paraId="15400AE8" w14:textId="6502DA52" w:rsidR="00941E26" w:rsidRDefault="00941E26" w:rsidP="00941E26">
      <w:pPr>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Niniejsza umowa zostaje zawarta na czas określony od  ………… r. do ………………… r.</w:t>
      </w:r>
    </w:p>
    <w:p w14:paraId="54EF31F5" w14:textId="77777777" w:rsidR="00941E26" w:rsidRDefault="00941E26" w:rsidP="00941E26">
      <w:pPr>
        <w:ind w:left="1418" w:right="289" w:hanging="1418"/>
        <w:jc w:val="both"/>
        <w:rPr>
          <w:rFonts w:ascii="Times New Roman" w:eastAsia="Times New Roman" w:hAnsi="Times New Roman" w:cs="Times New Roman"/>
          <w:kern w:val="0"/>
          <w:lang w:eastAsia="pl-PL" w:bidi="ar-SA"/>
        </w:rPr>
      </w:pPr>
    </w:p>
    <w:p w14:paraId="775C6F60" w14:textId="77777777" w:rsidR="00941E26" w:rsidRDefault="00941E26" w:rsidP="00941E26">
      <w:pPr>
        <w:ind w:left="1418" w:right="289" w:hanging="1418"/>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11</w:t>
      </w:r>
    </w:p>
    <w:p w14:paraId="30299AE1" w14:textId="77777777" w:rsidR="00941E26" w:rsidRDefault="00941E26" w:rsidP="00941E26">
      <w:pPr>
        <w:ind w:right="289"/>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Wszelkie spory pomiędzy stronami mogące wyniknąć z realizacji niniejszej umowy rozstrzygnie sąd właściwy rzeczowo i miejscowo dla siedziby Zamawiającego.</w:t>
      </w:r>
    </w:p>
    <w:p w14:paraId="47277DE2" w14:textId="77777777" w:rsidR="00941E26" w:rsidRDefault="00941E26" w:rsidP="00941E26">
      <w:pPr>
        <w:ind w:right="289"/>
        <w:rPr>
          <w:rFonts w:ascii="Times New Roman" w:eastAsia="Times New Roman" w:hAnsi="Times New Roman" w:cs="Times New Roman"/>
          <w:kern w:val="0"/>
          <w:lang w:eastAsia="pl-PL" w:bidi="ar-SA"/>
        </w:rPr>
      </w:pPr>
    </w:p>
    <w:p w14:paraId="51152044" w14:textId="77777777" w:rsidR="00941E26" w:rsidRDefault="00941E26" w:rsidP="00941E26">
      <w:pPr>
        <w:ind w:left="1418" w:right="289" w:hanging="1418"/>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12</w:t>
      </w:r>
    </w:p>
    <w:p w14:paraId="3283B063" w14:textId="77777777" w:rsidR="00941E26" w:rsidRDefault="00941E26" w:rsidP="00941E26">
      <w:pPr>
        <w:ind w:right="289"/>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Umowa została sporządzona w dwóch jednobrzmiących egzemplarzach, po jednym dla każdej ze stron.</w:t>
      </w:r>
    </w:p>
    <w:p w14:paraId="01129E16" w14:textId="77777777" w:rsidR="00941E26" w:rsidRDefault="00941E26" w:rsidP="00941E26">
      <w:pPr>
        <w:ind w:right="289"/>
        <w:jc w:val="both"/>
        <w:rPr>
          <w:rFonts w:ascii="Times New Roman" w:eastAsia="Times New Roman" w:hAnsi="Times New Roman" w:cs="Times New Roman"/>
          <w:kern w:val="0"/>
          <w:u w:val="single"/>
          <w:lang w:eastAsia="pl-PL" w:bidi="ar-SA"/>
        </w:rPr>
      </w:pPr>
    </w:p>
    <w:p w14:paraId="4247567C" w14:textId="77777777" w:rsidR="00941E26" w:rsidRDefault="00941E26" w:rsidP="00941E26">
      <w:pPr>
        <w:ind w:left="1418" w:right="289" w:hanging="1418"/>
        <w:jc w:val="both"/>
        <w:rPr>
          <w:rFonts w:ascii="Times New Roman" w:eastAsia="Times New Roman" w:hAnsi="Times New Roman" w:cs="Times New Roman"/>
          <w:kern w:val="0"/>
          <w:u w:val="single"/>
          <w:lang w:eastAsia="pl-PL" w:bidi="ar-SA"/>
        </w:rPr>
      </w:pPr>
      <w:r>
        <w:rPr>
          <w:rFonts w:ascii="Times New Roman" w:eastAsia="Times New Roman" w:hAnsi="Times New Roman" w:cs="Times New Roman"/>
          <w:kern w:val="0"/>
          <w:u w:val="single"/>
          <w:lang w:eastAsia="pl-PL" w:bidi="ar-SA"/>
        </w:rPr>
        <w:t>Wykaz załączników do umowy:</w:t>
      </w:r>
    </w:p>
    <w:p w14:paraId="45CD9822" w14:textId="77777777" w:rsidR="00941E26" w:rsidRPr="003F4DF3" w:rsidRDefault="00941E26" w:rsidP="00941E26">
      <w:pPr>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Zał. Nr 1  - formularz asortymentowo cenowy zadania.  </w:t>
      </w:r>
    </w:p>
    <w:p w14:paraId="7B52216C" w14:textId="77777777" w:rsidR="00941E26" w:rsidRDefault="00941E26" w:rsidP="00941E26">
      <w:pPr>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Integralną część umowy stanowią:</w:t>
      </w:r>
    </w:p>
    <w:p w14:paraId="18D91A9B" w14:textId="77777777" w:rsidR="00941E26" w:rsidRDefault="00941E26" w:rsidP="00941E26">
      <w:pPr>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1) Specyfikacja Warunków Zamówienia </w:t>
      </w:r>
    </w:p>
    <w:p w14:paraId="5BDE7536" w14:textId="77777777" w:rsidR="00941E26" w:rsidRPr="003F4DF3" w:rsidRDefault="00941E26" w:rsidP="00941E26">
      <w:pPr>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2) Oferta Wykonawcy</w:t>
      </w:r>
    </w:p>
    <w:p w14:paraId="185B4A97" w14:textId="77777777" w:rsidR="00DC79D8" w:rsidRDefault="00DC79D8" w:rsidP="00941E26">
      <w:pPr>
        <w:ind w:right="289"/>
        <w:jc w:val="both"/>
        <w:rPr>
          <w:rFonts w:ascii="Times New Roman" w:eastAsia="Times New Roman" w:hAnsi="Times New Roman" w:cs="Times New Roman"/>
          <w:b/>
          <w:kern w:val="0"/>
          <w:sz w:val="28"/>
          <w:szCs w:val="28"/>
          <w:lang w:eastAsia="pl-PL" w:bidi="ar-SA"/>
        </w:rPr>
      </w:pPr>
    </w:p>
    <w:p w14:paraId="00438EB5" w14:textId="3BE341AC" w:rsidR="00941E26" w:rsidRPr="003F4DF3" w:rsidRDefault="00941E26" w:rsidP="00941E26">
      <w:pPr>
        <w:ind w:right="289"/>
        <w:jc w:val="both"/>
        <w:rPr>
          <w:rFonts w:ascii="Times New Roman" w:eastAsia="Times New Roman" w:hAnsi="Times New Roman" w:cs="Times New Roman"/>
          <w:b/>
          <w:kern w:val="0"/>
          <w:sz w:val="28"/>
          <w:szCs w:val="28"/>
          <w:lang w:eastAsia="pl-PL" w:bidi="ar-SA"/>
        </w:rPr>
        <w:sectPr w:rsidR="00941E26" w:rsidRPr="003F4DF3" w:rsidSect="001479DE">
          <w:pgSz w:w="11906" w:h="16838"/>
          <w:pgMar w:top="1693" w:right="1670" w:bottom="708" w:left="1134" w:header="1134" w:footer="708" w:gutter="0"/>
          <w:cols w:space="708"/>
        </w:sectPr>
      </w:pPr>
      <w:r w:rsidRPr="003F4DF3">
        <w:rPr>
          <w:rFonts w:ascii="Times New Roman" w:eastAsia="Times New Roman" w:hAnsi="Times New Roman" w:cs="Times New Roman"/>
          <w:b/>
          <w:kern w:val="0"/>
          <w:sz w:val="28"/>
          <w:szCs w:val="28"/>
          <w:lang w:eastAsia="pl-PL" w:bidi="ar-SA"/>
        </w:rPr>
        <w:t xml:space="preserve">Zamawiający:   </w:t>
      </w:r>
      <w:r w:rsidRPr="003F4DF3">
        <w:rPr>
          <w:rFonts w:ascii="Times New Roman" w:eastAsia="Times New Roman" w:hAnsi="Times New Roman" w:cs="Times New Roman"/>
          <w:b/>
          <w:kern w:val="0"/>
          <w:sz w:val="28"/>
          <w:szCs w:val="28"/>
          <w:lang w:eastAsia="pl-PL" w:bidi="ar-SA"/>
        </w:rPr>
        <w:tab/>
      </w:r>
      <w:r w:rsidRPr="003F4DF3">
        <w:rPr>
          <w:rFonts w:ascii="Times New Roman" w:eastAsia="Times New Roman" w:hAnsi="Times New Roman" w:cs="Times New Roman"/>
          <w:b/>
          <w:kern w:val="0"/>
          <w:sz w:val="28"/>
          <w:szCs w:val="28"/>
          <w:lang w:eastAsia="pl-PL" w:bidi="ar-SA"/>
        </w:rPr>
        <w:tab/>
      </w:r>
      <w:r w:rsidRPr="003F4DF3">
        <w:rPr>
          <w:rFonts w:ascii="Times New Roman" w:eastAsia="Times New Roman" w:hAnsi="Times New Roman" w:cs="Times New Roman"/>
          <w:b/>
          <w:kern w:val="0"/>
          <w:sz w:val="28"/>
          <w:szCs w:val="28"/>
          <w:lang w:eastAsia="pl-PL" w:bidi="ar-SA"/>
        </w:rPr>
        <w:tab/>
      </w:r>
      <w:r w:rsidRPr="003F4DF3">
        <w:rPr>
          <w:rFonts w:ascii="Times New Roman" w:eastAsia="Times New Roman" w:hAnsi="Times New Roman" w:cs="Times New Roman"/>
          <w:b/>
          <w:kern w:val="0"/>
          <w:sz w:val="28"/>
          <w:szCs w:val="28"/>
          <w:lang w:eastAsia="pl-PL" w:bidi="ar-SA"/>
        </w:rPr>
        <w:tab/>
      </w:r>
      <w:r w:rsidRPr="003F4DF3">
        <w:rPr>
          <w:rFonts w:ascii="Times New Roman" w:eastAsia="Times New Roman" w:hAnsi="Times New Roman" w:cs="Times New Roman"/>
          <w:b/>
          <w:kern w:val="0"/>
          <w:sz w:val="28"/>
          <w:szCs w:val="28"/>
          <w:lang w:eastAsia="pl-PL" w:bidi="ar-SA"/>
        </w:rPr>
        <w:tab/>
      </w:r>
      <w:r w:rsidRPr="003F4DF3">
        <w:rPr>
          <w:rFonts w:ascii="Times New Roman" w:eastAsia="Times New Roman" w:hAnsi="Times New Roman" w:cs="Times New Roman"/>
          <w:b/>
          <w:kern w:val="0"/>
          <w:sz w:val="28"/>
          <w:szCs w:val="28"/>
          <w:lang w:eastAsia="pl-PL" w:bidi="ar-SA"/>
        </w:rPr>
        <w:tab/>
      </w:r>
      <w:r>
        <w:rPr>
          <w:rFonts w:ascii="Times New Roman" w:eastAsia="Times New Roman" w:hAnsi="Times New Roman" w:cs="Times New Roman"/>
          <w:b/>
          <w:kern w:val="0"/>
          <w:sz w:val="28"/>
          <w:szCs w:val="28"/>
          <w:lang w:eastAsia="pl-PL" w:bidi="ar-SA"/>
        </w:rPr>
        <w:t xml:space="preserve">              </w:t>
      </w:r>
      <w:r w:rsidRPr="003F4DF3">
        <w:rPr>
          <w:rFonts w:ascii="Times New Roman" w:eastAsia="Times New Roman" w:hAnsi="Times New Roman" w:cs="Times New Roman"/>
          <w:b/>
          <w:kern w:val="0"/>
          <w:sz w:val="28"/>
          <w:szCs w:val="28"/>
          <w:lang w:eastAsia="pl-PL" w:bidi="ar-SA"/>
        </w:rPr>
        <w:t>Wykonaw</w:t>
      </w:r>
      <w:r>
        <w:rPr>
          <w:rFonts w:ascii="Times New Roman" w:eastAsia="Times New Roman" w:hAnsi="Times New Roman" w:cs="Times New Roman"/>
          <w:b/>
          <w:kern w:val="0"/>
          <w:sz w:val="28"/>
          <w:szCs w:val="28"/>
          <w:lang w:eastAsia="pl-PL" w:bidi="ar-SA"/>
        </w:rPr>
        <w:t>ca:</w:t>
      </w:r>
    </w:p>
    <w:p w14:paraId="0D515D52" w14:textId="77777777" w:rsidR="00F30F14" w:rsidRPr="008D4A6C" w:rsidRDefault="00F30F14" w:rsidP="00DC79D8">
      <w:pPr>
        <w:jc w:val="both"/>
        <w:rPr>
          <w:rFonts w:ascii="Times New Roman" w:hAnsi="Times New Roman" w:cs="Times New Roman"/>
          <w:color w:val="000000"/>
        </w:rPr>
      </w:pPr>
    </w:p>
    <w:sectPr w:rsidR="00F30F14" w:rsidRPr="008D4A6C">
      <w:footerReference w:type="default" r:id="rId12"/>
      <w:pgSz w:w="11906" w:h="16838"/>
      <w:pgMar w:top="1134" w:right="1134" w:bottom="1134" w:left="1134" w:header="720" w:footer="72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73B8" w14:textId="77777777" w:rsidR="001479DE" w:rsidRDefault="001479DE">
      <w:r>
        <w:separator/>
      </w:r>
    </w:p>
  </w:endnote>
  <w:endnote w:type="continuationSeparator" w:id="0">
    <w:p w14:paraId="4A34E3FB" w14:textId="77777777" w:rsidR="001479DE" w:rsidRDefault="0014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EE"/>
    <w:family w:val="auto"/>
    <w:pitch w:val="default"/>
  </w:font>
  <w:font w:name="Liberation Serif">
    <w:panose1 w:val="02020603050405020304"/>
    <w:charset w:val="EE"/>
    <w:family w:val="roman"/>
    <w:pitch w:val="variable"/>
    <w:sig w:usb0="E0000AFF" w:usb1="500078FF" w:usb2="00000021" w:usb3="00000000" w:csb0="000001BF" w:csb1="00000000"/>
  </w:font>
  <w:font w:name="SimSun;宋体">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Univers-PL;Malgun Gothic">
    <w:altName w:val="Univer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Gentium Bas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8477" w14:textId="77777777" w:rsidR="00E40555" w:rsidRDefault="00E40555">
    <w:pPr>
      <w:pStyle w:val="Stopka"/>
      <w:jc w:val="right"/>
    </w:pPr>
    <w:r>
      <w:rPr>
        <w:rFonts w:ascii="Cambria" w:hAnsi="Cambria"/>
      </w:rPr>
      <w:t xml:space="preserve">str. </w:t>
    </w:r>
    <w:r>
      <w:fldChar w:fldCharType="begin"/>
    </w:r>
    <w:r>
      <w:instrText xml:space="preserve"> PAGE </w:instrText>
    </w:r>
    <w:r>
      <w:fldChar w:fldCharType="separate"/>
    </w:r>
    <w:r w:rsidR="007A61BD">
      <w:rPr>
        <w:noProof/>
      </w:rPr>
      <w:t>1</w:t>
    </w:r>
    <w:r>
      <w:fldChar w:fldCharType="end"/>
    </w:r>
  </w:p>
  <w:p w14:paraId="175BC2C4" w14:textId="77777777" w:rsidR="00E40555" w:rsidRDefault="00E405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4593" w14:textId="77777777" w:rsidR="001479DE" w:rsidRDefault="001479DE">
      <w:r>
        <w:separator/>
      </w:r>
    </w:p>
  </w:footnote>
  <w:footnote w:type="continuationSeparator" w:id="0">
    <w:p w14:paraId="3CCEA6C9" w14:textId="77777777" w:rsidR="001479DE" w:rsidRDefault="001479DE">
      <w:r>
        <w:continuationSeparator/>
      </w:r>
    </w:p>
  </w:footnote>
  <w:footnote w:id="1">
    <w:p w14:paraId="71D8D480" w14:textId="77777777" w:rsidR="00E40555" w:rsidRPr="00A82964" w:rsidRDefault="00E40555" w:rsidP="003D0164">
      <w:pPr>
        <w:ind w:left="851" w:hanging="142"/>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hAnsi="Arial"/>
          <w:color w:val="222222"/>
          <w:sz w:val="16"/>
          <w:szCs w:val="16"/>
          <w:lang w:eastAsia="pl-PL"/>
        </w:rPr>
        <w:t>postępowania o udzielenie zamówienia publicznego lub konkursu prowadzonego na podstawie ustawy Pzp wyklucza się:</w:t>
      </w:r>
    </w:p>
    <w:p w14:paraId="265D2BE3" w14:textId="77777777" w:rsidR="00E40555" w:rsidRPr="00A82964" w:rsidRDefault="00E40555" w:rsidP="003D0164">
      <w:pPr>
        <w:ind w:left="851" w:hanging="142"/>
        <w:rPr>
          <w:rFonts w:ascii="Arial" w:hAnsi="Arial"/>
          <w:color w:val="222222"/>
          <w:sz w:val="16"/>
          <w:szCs w:val="16"/>
          <w:lang w:eastAsia="pl-PL"/>
        </w:rPr>
      </w:pPr>
      <w:r w:rsidRPr="00A82964">
        <w:rPr>
          <w:rFonts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6960D4" w14:textId="77777777" w:rsidR="00E40555" w:rsidRPr="00A82964" w:rsidRDefault="00E40555" w:rsidP="003D0164">
      <w:pPr>
        <w:ind w:left="851" w:hanging="142"/>
        <w:rPr>
          <w:rFonts w:ascii="Arial" w:hAnsi="Arial"/>
          <w:color w:val="222222"/>
          <w:sz w:val="16"/>
          <w:szCs w:val="16"/>
        </w:rPr>
      </w:pPr>
      <w:r w:rsidRPr="00A82964">
        <w:rPr>
          <w:rFonts w:ascii="Arial" w:hAnsi="Arial"/>
          <w:color w:val="222222"/>
          <w:sz w:val="16"/>
          <w:szCs w:val="16"/>
        </w:rPr>
        <w:t xml:space="preserve">2) </w:t>
      </w:r>
      <w:r w:rsidRPr="00A82964">
        <w:rPr>
          <w:rFonts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B49C26" w14:textId="77777777" w:rsidR="00E40555" w:rsidRPr="00761CEB" w:rsidRDefault="00E40555" w:rsidP="003D0164">
      <w:pPr>
        <w:ind w:left="851" w:hanging="142"/>
        <w:rPr>
          <w:rFonts w:ascii="Arial" w:hAnsi="Arial"/>
          <w:color w:val="222222"/>
          <w:sz w:val="16"/>
          <w:szCs w:val="16"/>
          <w:lang w:eastAsia="pl-PL"/>
        </w:rPr>
      </w:pPr>
      <w:r w:rsidRPr="00A82964">
        <w:rPr>
          <w:rFonts w:ascii="Arial"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146"/>
    <w:lvl w:ilvl="0">
      <w:start w:val="1"/>
      <w:numFmt w:val="decimal"/>
      <w:suff w:val="nothing"/>
      <w:lvlText w:val="%1."/>
      <w:lvlJc w:val="left"/>
      <w:pPr>
        <w:tabs>
          <w:tab w:val="num" w:pos="0"/>
        </w:tabs>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tabs>
          <w:tab w:val="num" w:pos="0"/>
        </w:tabs>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tabs>
          <w:tab w:val="num" w:pos="0"/>
        </w:tabs>
        <w:ind w:left="0" w:firstLine="0"/>
      </w:pPr>
      <w:rPr>
        <w:rFonts w:ascii="Noto Sans Symbols" w:hAnsi="Noto Sans Symbols" w:cs="Noto Sans Symbols"/>
        <w:position w:val="0"/>
        <w:sz w:val="24"/>
        <w:vertAlign w:val="baseline"/>
      </w:rPr>
    </w:lvl>
    <w:lvl w:ilvl="3">
      <w:start w:val="1"/>
      <w:numFmt w:val="decimal"/>
      <w:suff w:val="nothing"/>
      <w:lvlText w:val="%1.%2.%3.%4."/>
      <w:lvlJc w:val="left"/>
      <w:pPr>
        <w:tabs>
          <w:tab w:val="num" w:pos="0"/>
        </w:tabs>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tabs>
          <w:tab w:val="num" w:pos="0"/>
        </w:tabs>
        <w:ind w:left="0" w:firstLine="0"/>
      </w:pPr>
      <w:rPr>
        <w:position w:val="0"/>
        <w:sz w:val="24"/>
        <w:vertAlign w:val="baseline"/>
      </w:rPr>
    </w:lvl>
    <w:lvl w:ilvl="5">
      <w:start w:val="1"/>
      <w:numFmt w:val="lowerRoman"/>
      <w:suff w:val="nothing"/>
      <w:lvlText w:val="%1.%2.%3.%4.%5.%6."/>
      <w:lvlJc w:val="right"/>
      <w:pPr>
        <w:tabs>
          <w:tab w:val="num" w:pos="0"/>
        </w:tabs>
        <w:ind w:left="0" w:firstLine="0"/>
      </w:pPr>
      <w:rPr>
        <w:position w:val="0"/>
        <w:sz w:val="24"/>
        <w:vertAlign w:val="baseline"/>
      </w:rPr>
    </w:lvl>
    <w:lvl w:ilvl="6">
      <w:start w:val="1"/>
      <w:numFmt w:val="decimal"/>
      <w:suff w:val="nothing"/>
      <w:lvlText w:val="%1.%2.%3.%4.%5.%6.%7."/>
      <w:lvlJc w:val="left"/>
      <w:pPr>
        <w:tabs>
          <w:tab w:val="num" w:pos="0"/>
        </w:tabs>
        <w:ind w:left="0" w:firstLine="0"/>
      </w:pPr>
      <w:rPr>
        <w:position w:val="0"/>
        <w:sz w:val="24"/>
        <w:vertAlign w:val="baseline"/>
      </w:rPr>
    </w:lvl>
    <w:lvl w:ilvl="7">
      <w:start w:val="1"/>
      <w:numFmt w:val="lowerLetter"/>
      <w:suff w:val="nothing"/>
      <w:lvlText w:val="%1.%2.%3.%4.%5.%6.%7.%8."/>
      <w:lvlJc w:val="left"/>
      <w:pPr>
        <w:tabs>
          <w:tab w:val="num" w:pos="0"/>
        </w:tabs>
        <w:ind w:left="0" w:firstLine="0"/>
      </w:pPr>
      <w:rPr>
        <w:position w:val="0"/>
        <w:sz w:val="24"/>
        <w:vertAlign w:val="baseline"/>
      </w:rPr>
    </w:lvl>
    <w:lvl w:ilvl="8">
      <w:start w:val="1"/>
      <w:numFmt w:val="lowerRoman"/>
      <w:suff w:val="nothing"/>
      <w:lvlText w:val="%1.%2.%3.%4.%5.%6.%7.%8.%9."/>
      <w:lvlJc w:val="right"/>
      <w:pPr>
        <w:tabs>
          <w:tab w:val="num" w:pos="0"/>
        </w:tabs>
        <w:ind w:left="0" w:firstLine="0"/>
      </w:pPr>
      <w:rPr>
        <w:position w:val="0"/>
        <w:sz w:val="24"/>
        <w:vertAlign w:val="baseline"/>
      </w:rPr>
    </w:lvl>
  </w:abstractNum>
  <w:abstractNum w:abstractNumId="3" w15:restartNumberingAfterBreak="0">
    <w:nsid w:val="00000012"/>
    <w:multiLevelType w:val="multilevel"/>
    <w:tmpl w:val="00000012"/>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9"/>
    <w:multiLevelType w:val="multilevel"/>
    <w:tmpl w:val="0D829D8C"/>
    <w:name w:val="WW8Num2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sz w:val="24"/>
        <w:szCs w:val="24"/>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1F011B6"/>
    <w:multiLevelType w:val="singleLevel"/>
    <w:tmpl w:val="2F645A90"/>
    <w:lvl w:ilvl="0">
      <w:start w:val="1"/>
      <w:numFmt w:val="lowerLetter"/>
      <w:lvlText w:val="%1)"/>
      <w:lvlJc w:val="left"/>
      <w:pPr>
        <w:tabs>
          <w:tab w:val="num" w:pos="720"/>
        </w:tabs>
        <w:ind w:left="720" w:hanging="360"/>
      </w:pPr>
      <w:rPr>
        <w:rFonts w:hint="default"/>
      </w:r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72A64"/>
    <w:multiLevelType w:val="hybridMultilevel"/>
    <w:tmpl w:val="B0043D5C"/>
    <w:lvl w:ilvl="0" w:tplc="0DCEF0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AF020B8"/>
    <w:multiLevelType w:val="multilevel"/>
    <w:tmpl w:val="F0C43F9E"/>
    <w:lvl w:ilvl="0">
      <w:start w:val="1"/>
      <w:numFmt w:val="decimal"/>
      <w:suff w:val="nothing"/>
      <w:lvlText w:val="%1."/>
      <w:lvlJc w:val="left"/>
      <w:pPr>
        <w:ind w:left="568" w:firstLine="0"/>
      </w:pPr>
      <w:rPr>
        <w:rFonts w:ascii="Calibri" w:hAnsi="Calibri" w:cs="Calibri"/>
        <w:b w:val="0"/>
        <w:bCs w:val="0"/>
        <w:color w:val="000000"/>
        <w:sz w:val="24"/>
        <w:szCs w:val="24"/>
        <w:lang w:eastAsia="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9" w15:restartNumberingAfterBreak="0">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0" w15:restartNumberingAfterBreak="0">
    <w:nsid w:val="42905B75"/>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46822FED"/>
    <w:multiLevelType w:val="multilevel"/>
    <w:tmpl w:val="96AAA74E"/>
    <w:lvl w:ilvl="0">
      <w:start w:val="1"/>
      <w:numFmt w:val="lowerLetter"/>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2" w15:restartNumberingAfterBreak="0">
    <w:nsid w:val="524C63CB"/>
    <w:multiLevelType w:val="multilevel"/>
    <w:tmpl w:val="471A2BA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72D15B2"/>
    <w:multiLevelType w:val="multilevel"/>
    <w:tmpl w:val="232CD2F0"/>
    <w:lvl w:ilvl="0">
      <w:start w:val="1"/>
      <w:numFmt w:val="decimal"/>
      <w:suff w:val="nothing"/>
      <w:lvlText w:val="%1."/>
      <w:lvlJc w:val="left"/>
      <w:pPr>
        <w:ind w:left="0" w:firstLine="0"/>
      </w:pPr>
      <w:rPr>
        <w:rFonts w:eastAsia="Arial"/>
        <w:color w:val="000000"/>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4" w15:restartNumberingAfterBreak="0">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0414A5"/>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651176F6"/>
    <w:multiLevelType w:val="multilevel"/>
    <w:tmpl w:val="5928DE90"/>
    <w:lvl w:ilvl="0">
      <w:start w:val="1"/>
      <w:numFmt w:val="decimal"/>
      <w:lvlText w:val="%1."/>
      <w:lvlJc w:val="left"/>
      <w:pPr>
        <w:tabs>
          <w:tab w:val="num" w:pos="360"/>
        </w:tabs>
        <w:ind w:left="360" w:hanging="360"/>
      </w:pPr>
      <w:rPr>
        <w:rFonts w:hint="default"/>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lowerLetter"/>
      <w:lvlText w:val="%4)"/>
      <w:lvlJc w:val="left"/>
      <w:pPr>
        <w:ind w:left="3229" w:hanging="360"/>
      </w:pPr>
      <w:rPr>
        <w:rFonts w:hint="default"/>
      </w:r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15:restartNumberingAfterBreak="0">
    <w:nsid w:val="66DF46C3"/>
    <w:multiLevelType w:val="multilevel"/>
    <w:tmpl w:val="ECECA96E"/>
    <w:lvl w:ilvl="0">
      <w:start w:val="1"/>
      <w:numFmt w:val="decimal"/>
      <w:lvlText w:val="%1)"/>
      <w:lvlJc w:val="left"/>
      <w:pPr>
        <w:tabs>
          <w:tab w:val="num" w:pos="720"/>
        </w:tabs>
        <w:ind w:left="720" w:hanging="360"/>
      </w:pPr>
      <w:rPr>
        <w:rFonts w:hint="default"/>
      </w:r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0">
    <w:nsid w:val="6A4E7AE5"/>
    <w:multiLevelType w:val="singleLevel"/>
    <w:tmpl w:val="E0887574"/>
    <w:lvl w:ilvl="0">
      <w:start w:val="1"/>
      <w:numFmt w:val="lowerLetter"/>
      <w:lvlText w:val="%1)"/>
      <w:lvlJc w:val="left"/>
      <w:pPr>
        <w:tabs>
          <w:tab w:val="num" w:pos="720"/>
        </w:tabs>
        <w:ind w:left="720" w:hanging="360"/>
      </w:pPr>
      <w:rPr>
        <w:rFonts w:hint="default"/>
      </w:rPr>
    </w:lvl>
  </w:abstractNum>
  <w:abstractNum w:abstractNumId="19" w15:restartNumberingAfterBreak="0">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20" w15:restartNumberingAfterBreak="0">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1" w15:restartNumberingAfterBreak="0">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04C5593"/>
    <w:multiLevelType w:val="hybridMultilevel"/>
    <w:tmpl w:val="DAD85122"/>
    <w:lvl w:ilvl="0" w:tplc="651AFE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71692761"/>
    <w:multiLevelType w:val="multilevel"/>
    <w:tmpl w:val="E2D23670"/>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2."/>
      <w:lvlJc w:val="left"/>
      <w:pPr>
        <w:ind w:left="0" w:firstLine="0"/>
      </w:pPr>
      <w:rPr>
        <w:rFonts w:ascii="Liberation Serif" w:eastAsia="SimSun;宋体" w:hAnsi="Liberation Serif" w:cs="Calibri"/>
        <w:b/>
        <w:bCs/>
        <w:color w:val="000000"/>
        <w:spacing w:val="-6"/>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4" w15:restartNumberingAfterBreak="0">
    <w:nsid w:val="728C25D4"/>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4E716ED"/>
    <w:multiLevelType w:val="multilevel"/>
    <w:tmpl w:val="4C20FD38"/>
    <w:lvl w:ilvl="0">
      <w:start w:val="1"/>
      <w:numFmt w:val="decimal"/>
      <w:suff w:val="nothing"/>
      <w:lvlText w:val="%1."/>
      <w:lvlJc w:val="left"/>
      <w:pPr>
        <w:ind w:left="0" w:firstLine="0"/>
      </w:pPr>
      <w:rPr>
        <w:rFonts w:ascii="Calibri" w:hAnsi="Calibri" w:cs="Calibri"/>
        <w:b/>
        <w:bCs/>
        <w:color w:val="00000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6" w15:restartNumberingAfterBreak="0">
    <w:nsid w:val="751D2DF8"/>
    <w:multiLevelType w:val="multilevel"/>
    <w:tmpl w:val="7220A7A0"/>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rPr>
        <w:rFonts w:ascii="Times New Roman" w:eastAsia="Microsoft YaHei" w:hAnsi="Times New Roman" w:cs="Times New Roman"/>
        <w:kern w:val="0"/>
        <w:lang w:eastAsia="en-US" w:bidi="ar-SA"/>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7" w15:restartNumberingAfterBreak="0">
    <w:nsid w:val="760A3E63"/>
    <w:multiLevelType w:val="multilevel"/>
    <w:tmpl w:val="40546AB8"/>
    <w:lvl w:ilvl="0">
      <w:start w:val="1"/>
      <w:numFmt w:val="decimal"/>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28" w15:restartNumberingAfterBreak="0">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3247512">
    <w:abstractNumId w:val="12"/>
  </w:num>
  <w:num w:numId="2" w16cid:durableId="924609543">
    <w:abstractNumId w:val="26"/>
  </w:num>
  <w:num w:numId="3" w16cid:durableId="1414886848">
    <w:abstractNumId w:val="8"/>
  </w:num>
  <w:num w:numId="4" w16cid:durableId="424888097">
    <w:abstractNumId w:val="25"/>
  </w:num>
  <w:num w:numId="5" w16cid:durableId="11886695">
    <w:abstractNumId w:val="23"/>
  </w:num>
  <w:num w:numId="6" w16cid:durableId="810093659">
    <w:abstractNumId w:val="20"/>
  </w:num>
  <w:num w:numId="7" w16cid:durableId="842090651">
    <w:abstractNumId w:val="9"/>
  </w:num>
  <w:num w:numId="8" w16cid:durableId="2108764474">
    <w:abstractNumId w:val="13"/>
  </w:num>
  <w:num w:numId="9" w16cid:durableId="1496264169">
    <w:abstractNumId w:val="27"/>
  </w:num>
  <w:num w:numId="10" w16cid:durableId="640380069">
    <w:abstractNumId w:val="11"/>
  </w:num>
  <w:num w:numId="11" w16cid:durableId="817301363">
    <w:abstractNumId w:val="19"/>
  </w:num>
  <w:num w:numId="12" w16cid:durableId="1686711115">
    <w:abstractNumId w:val="22"/>
  </w:num>
  <w:num w:numId="13" w16cid:durableId="837774701">
    <w:abstractNumId w:val="0"/>
    <w:lvlOverride w:ilvl="0">
      <w:lvl w:ilvl="0">
        <w:numFmt w:val="bullet"/>
        <w:lvlText w:val="-"/>
        <w:legacy w:legacy="1" w:legacySpace="0" w:legacyIndent="360"/>
        <w:lvlJc w:val="left"/>
        <w:pPr>
          <w:ind w:left="360" w:hanging="360"/>
        </w:pPr>
      </w:lvl>
    </w:lvlOverride>
  </w:num>
  <w:num w:numId="14" w16cid:durableId="1241863287">
    <w:abstractNumId w:val="29"/>
  </w:num>
  <w:num w:numId="15" w16cid:durableId="417875216">
    <w:abstractNumId w:val="14"/>
  </w:num>
  <w:num w:numId="16" w16cid:durableId="1740056772">
    <w:abstractNumId w:val="30"/>
  </w:num>
  <w:num w:numId="17" w16cid:durableId="720635564">
    <w:abstractNumId w:val="28"/>
  </w:num>
  <w:num w:numId="18" w16cid:durableId="1983120887">
    <w:abstractNumId w:val="21"/>
  </w:num>
  <w:num w:numId="19" w16cid:durableId="2134250333">
    <w:abstractNumId w:val="1"/>
  </w:num>
  <w:num w:numId="20" w16cid:durableId="901251210">
    <w:abstractNumId w:val="6"/>
  </w:num>
  <w:num w:numId="21" w16cid:durableId="1172263287">
    <w:abstractNumId w:val="24"/>
    <w:lvlOverride w:ilvl="0">
      <w:startOverride w:val="1"/>
    </w:lvlOverride>
  </w:num>
  <w:num w:numId="22" w16cid:durableId="1179155990">
    <w:abstractNumId w:val="15"/>
    <w:lvlOverride w:ilvl="0">
      <w:startOverride w:val="1"/>
    </w:lvlOverride>
  </w:num>
  <w:num w:numId="23" w16cid:durableId="1898008286">
    <w:abstractNumId w:val="10"/>
    <w:lvlOverride w:ilvl="0">
      <w:startOverride w:val="1"/>
    </w:lvlOverride>
  </w:num>
  <w:num w:numId="24" w16cid:durableId="181939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9754104">
    <w:abstractNumId w:val="5"/>
    <w:lvlOverride w:ilvl="0">
      <w:startOverride w:val="1"/>
    </w:lvlOverride>
  </w:num>
  <w:num w:numId="26" w16cid:durableId="1648508584">
    <w:abstractNumId w:val="18"/>
    <w:lvlOverride w:ilvl="0">
      <w:startOverride w:val="1"/>
    </w:lvlOverride>
  </w:num>
  <w:num w:numId="27" w16cid:durableId="9283460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2045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57403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0F14"/>
    <w:rsid w:val="0008264C"/>
    <w:rsid w:val="000832B6"/>
    <w:rsid w:val="000A35E8"/>
    <w:rsid w:val="000D397E"/>
    <w:rsid w:val="000F25F5"/>
    <w:rsid w:val="00120229"/>
    <w:rsid w:val="001328FE"/>
    <w:rsid w:val="00137B3D"/>
    <w:rsid w:val="001479DE"/>
    <w:rsid w:val="00170448"/>
    <w:rsid w:val="00176093"/>
    <w:rsid w:val="001A31E9"/>
    <w:rsid w:val="001A786D"/>
    <w:rsid w:val="001D7888"/>
    <w:rsid w:val="001F0E47"/>
    <w:rsid w:val="00315E9D"/>
    <w:rsid w:val="00337A25"/>
    <w:rsid w:val="003A6E39"/>
    <w:rsid w:val="003B6A29"/>
    <w:rsid w:val="003D0164"/>
    <w:rsid w:val="003D1019"/>
    <w:rsid w:val="003E013D"/>
    <w:rsid w:val="003E4BA7"/>
    <w:rsid w:val="00403482"/>
    <w:rsid w:val="00444F98"/>
    <w:rsid w:val="00455C29"/>
    <w:rsid w:val="00472D3E"/>
    <w:rsid w:val="004C1AA8"/>
    <w:rsid w:val="004E24B5"/>
    <w:rsid w:val="00533836"/>
    <w:rsid w:val="00582DDC"/>
    <w:rsid w:val="005C5B13"/>
    <w:rsid w:val="006000E8"/>
    <w:rsid w:val="00682555"/>
    <w:rsid w:val="006E704E"/>
    <w:rsid w:val="006F68B0"/>
    <w:rsid w:val="00794DDB"/>
    <w:rsid w:val="007A61BD"/>
    <w:rsid w:val="008126E1"/>
    <w:rsid w:val="00813027"/>
    <w:rsid w:val="00827643"/>
    <w:rsid w:val="00842880"/>
    <w:rsid w:val="00881294"/>
    <w:rsid w:val="008C60C7"/>
    <w:rsid w:val="008D4A6C"/>
    <w:rsid w:val="008E16B3"/>
    <w:rsid w:val="0092456C"/>
    <w:rsid w:val="009367D9"/>
    <w:rsid w:val="00941E26"/>
    <w:rsid w:val="00974136"/>
    <w:rsid w:val="009B7B40"/>
    <w:rsid w:val="009C23B4"/>
    <w:rsid w:val="009D2836"/>
    <w:rsid w:val="00A65B71"/>
    <w:rsid w:val="00A92F62"/>
    <w:rsid w:val="00AC5870"/>
    <w:rsid w:val="00AC5ED6"/>
    <w:rsid w:val="00AE0D32"/>
    <w:rsid w:val="00AE69CF"/>
    <w:rsid w:val="00B07DFF"/>
    <w:rsid w:val="00BA4D5A"/>
    <w:rsid w:val="00BC0289"/>
    <w:rsid w:val="00BC67E3"/>
    <w:rsid w:val="00BF1A64"/>
    <w:rsid w:val="00CD31AA"/>
    <w:rsid w:val="00D033B9"/>
    <w:rsid w:val="00D13D88"/>
    <w:rsid w:val="00D2068F"/>
    <w:rsid w:val="00D71207"/>
    <w:rsid w:val="00DC79D8"/>
    <w:rsid w:val="00E02912"/>
    <w:rsid w:val="00E1352F"/>
    <w:rsid w:val="00E1605F"/>
    <w:rsid w:val="00E40555"/>
    <w:rsid w:val="00E439C6"/>
    <w:rsid w:val="00E56FD3"/>
    <w:rsid w:val="00EA7A4B"/>
    <w:rsid w:val="00ED036F"/>
    <w:rsid w:val="00F30F14"/>
    <w:rsid w:val="00F50D1E"/>
    <w:rsid w:val="00F953A9"/>
    <w:rsid w:val="00F97E8B"/>
    <w:rsid w:val="00FE21D9"/>
    <w:rsid w:val="00FE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4D29"/>
  <w15:docId w15:val="{0658104B-FF67-4093-9327-6D120A8D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numPr>
        <w:numId w:val="1"/>
      </w:numPr>
      <w:suppressAutoHyphens/>
      <w:jc w:val="center"/>
      <w:outlineLvl w:val="0"/>
    </w:pPr>
    <w:rPr>
      <w:rFonts w:ascii="Cambria" w:hAnsi="Cambria" w:cs="Cambria"/>
      <w:b/>
      <w:bCs/>
      <w:sz w:val="32"/>
      <w:szCs w:val="32"/>
    </w:rPr>
  </w:style>
  <w:style w:type="paragraph" w:styleId="Nagwek2">
    <w:name w:val="heading 2"/>
    <w:basedOn w:val="Normalny"/>
    <w:next w:val="Normalny"/>
    <w:qFormat/>
    <w:pPr>
      <w:keepNext/>
      <w:numPr>
        <w:ilvl w:val="1"/>
        <w:numId w:val="1"/>
      </w:numPr>
      <w:suppressAutoHyphens/>
      <w:jc w:val="right"/>
      <w:outlineLvl w:val="1"/>
    </w:pPr>
    <w:rPr>
      <w:rFonts w:ascii="Cambria" w:hAnsi="Cambria" w:cs="Cambria"/>
      <w:b/>
      <w:bCs/>
      <w:i/>
      <w:iCs/>
      <w:sz w:val="28"/>
      <w:szCs w:val="28"/>
    </w:rPr>
  </w:style>
  <w:style w:type="paragraph" w:styleId="Nagwek4">
    <w:name w:val="heading 4"/>
    <w:basedOn w:val="Normalny"/>
    <w:next w:val="Normalny"/>
    <w:qFormat/>
    <w:pPr>
      <w:keepNext/>
      <w:numPr>
        <w:ilvl w:val="3"/>
        <w:numId w:val="1"/>
      </w:numPr>
      <w:suppressAutoHyphens/>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Odwiedzoneczeinternetowe">
    <w:name w:val="Odwiedzone łącze internetowe"/>
    <w:rPr>
      <w:color w:val="800080"/>
      <w:u w:val="single"/>
    </w:rPr>
  </w:style>
  <w:style w:type="character" w:customStyle="1" w:styleId="WWCharLFO3LVL3">
    <w:name w:val="WW_CharLFO3LVL3"/>
    <w:qFormat/>
    <w:rPr>
      <w:rFonts w:ascii="Times New Roman" w:eastAsia="Microsoft YaHei" w:hAnsi="Times New Roman" w:cs="Times New Roman"/>
      <w:kern w:val="0"/>
      <w:lang w:eastAsia="en-US" w:bidi="ar-SA"/>
    </w:rPr>
  </w:style>
  <w:style w:type="character" w:customStyle="1" w:styleId="WWCharLFO4LVL1">
    <w:name w:val="WW_CharLFO4LVL1"/>
    <w:qFormat/>
    <w:rPr>
      <w:rFonts w:ascii="Calibri" w:hAnsi="Calibri" w:cs="Calibri"/>
      <w:b w:val="0"/>
      <w:bCs w:val="0"/>
      <w:color w:val="000000"/>
      <w:sz w:val="24"/>
      <w:szCs w:val="24"/>
      <w:lang w:eastAsia="pl-PL"/>
    </w:rPr>
  </w:style>
  <w:style w:type="character" w:customStyle="1" w:styleId="fontstyle01">
    <w:name w:val="fontstyle01"/>
    <w:qFormat/>
    <w:rPr>
      <w:rFonts w:ascii="Tahoma" w:hAnsi="Tahoma" w:cs="Tahoma"/>
      <w:b w:val="0"/>
      <w:bCs w:val="0"/>
      <w:i w:val="0"/>
      <w:iCs w:val="0"/>
      <w:color w:val="000000"/>
      <w:sz w:val="22"/>
      <w:szCs w:val="22"/>
    </w:rPr>
  </w:style>
  <w:style w:type="character" w:customStyle="1" w:styleId="WWCharLFO5LVL1">
    <w:name w:val="WW_CharLFO5LVL1"/>
    <w:qFormat/>
    <w:rPr>
      <w:rFonts w:ascii="Calibri" w:hAnsi="Calibri" w:cs="Calibri"/>
      <w:b/>
      <w:bCs/>
      <w:color w:val="000000"/>
    </w:rPr>
  </w:style>
  <w:style w:type="character" w:customStyle="1" w:styleId="WWCharLFO6LVL1">
    <w:name w:val="WW_CharLFO6LVL1"/>
    <w:qFormat/>
    <w:rPr>
      <w:rFonts w:ascii="Calibri" w:hAnsi="Calibri" w:cs="Calibri"/>
      <w:color w:val="000000"/>
      <w:lang w:eastAsia="pl-PL"/>
    </w:rPr>
  </w:style>
  <w:style w:type="character" w:customStyle="1" w:styleId="WWCharLFO6LVL2">
    <w:name w:val="WW_CharLFO6LVL2"/>
    <w:qFormat/>
    <w:rPr>
      <w:rFonts w:ascii="Liberation Serif" w:eastAsia="SimSun;宋体" w:hAnsi="Liberation Serif" w:cs="Calibri"/>
      <w:b/>
      <w:bCs/>
      <w:color w:val="000000"/>
      <w:spacing w:val="-6"/>
    </w:rPr>
  </w:style>
  <w:style w:type="character" w:customStyle="1" w:styleId="WWCharLFO7LVL1">
    <w:name w:val="WW_CharLFO7LVL1"/>
    <w:qFormat/>
    <w:rPr>
      <w:rFonts w:ascii="Calibri" w:eastAsia="Arial" w:hAnsi="Calibri" w:cs="Calibri"/>
      <w:b/>
      <w:color w:val="000000"/>
      <w:position w:val="0"/>
      <w:sz w:val="24"/>
      <w:vertAlign w:val="baseline"/>
    </w:rPr>
  </w:style>
  <w:style w:type="character" w:customStyle="1" w:styleId="WWCharLFO7LVL2">
    <w:name w:val="WW_CharLFO7LVL2"/>
    <w:qFormat/>
    <w:rPr>
      <w:position w:val="0"/>
      <w:sz w:val="24"/>
      <w:vertAlign w:val="baseline"/>
    </w:rPr>
  </w:style>
  <w:style w:type="character" w:customStyle="1" w:styleId="WWCharLFO7LVL3">
    <w:name w:val="WW_CharLFO7LVL3"/>
    <w:qFormat/>
    <w:rPr>
      <w:position w:val="0"/>
      <w:sz w:val="24"/>
      <w:vertAlign w:val="baseline"/>
    </w:rPr>
  </w:style>
  <w:style w:type="character" w:customStyle="1" w:styleId="WWCharLFO7LVL4">
    <w:name w:val="WW_CharLFO7LVL4"/>
    <w:qFormat/>
    <w:rPr>
      <w:position w:val="0"/>
      <w:sz w:val="24"/>
      <w:vertAlign w:val="baseline"/>
    </w:rPr>
  </w:style>
  <w:style w:type="character" w:customStyle="1" w:styleId="WWCharLFO7LVL5">
    <w:name w:val="WW_CharLFO7LVL5"/>
    <w:qFormat/>
    <w:rPr>
      <w:position w:val="0"/>
      <w:sz w:val="24"/>
      <w:vertAlign w:val="baseline"/>
    </w:rPr>
  </w:style>
  <w:style w:type="character" w:customStyle="1" w:styleId="WWCharLFO7LVL6">
    <w:name w:val="WW_CharLFO7LVL6"/>
    <w:qFormat/>
    <w:rPr>
      <w:position w:val="0"/>
      <w:sz w:val="24"/>
      <w:vertAlign w:val="baseline"/>
    </w:rPr>
  </w:style>
  <w:style w:type="character" w:customStyle="1" w:styleId="WWCharLFO7LVL7">
    <w:name w:val="WW_CharLFO7LVL7"/>
    <w:qFormat/>
    <w:rPr>
      <w:position w:val="0"/>
      <w:sz w:val="24"/>
      <w:vertAlign w:val="baseline"/>
    </w:rPr>
  </w:style>
  <w:style w:type="character" w:customStyle="1" w:styleId="WWCharLFO7LVL8">
    <w:name w:val="WW_CharLFO7LVL8"/>
    <w:qFormat/>
    <w:rPr>
      <w:position w:val="0"/>
      <w:sz w:val="24"/>
      <w:vertAlign w:val="baseline"/>
    </w:rPr>
  </w:style>
  <w:style w:type="character" w:customStyle="1" w:styleId="WWCharLFO7LVL9">
    <w:name w:val="WW_CharLFO7LVL9"/>
    <w:qFormat/>
    <w:rPr>
      <w:position w:val="0"/>
      <w:sz w:val="24"/>
      <w:vertAlign w:val="baseline"/>
    </w:rPr>
  </w:style>
  <w:style w:type="character" w:customStyle="1" w:styleId="WWCharLFO8LVL1">
    <w:name w:val="WW_CharLFO8LVL1"/>
    <w:qFormat/>
    <w:rPr>
      <w:b/>
      <w:sz w:val="24"/>
      <w:szCs w:val="24"/>
    </w:rPr>
  </w:style>
  <w:style w:type="character" w:customStyle="1" w:styleId="WWCharLFO9LVL1">
    <w:name w:val="WW_CharLFO9LVL1"/>
    <w:qFormat/>
    <w:rPr>
      <w:rFonts w:ascii="Calibri" w:hAnsi="Calibri" w:cs="Calibri"/>
      <w:b/>
      <w:bCs/>
      <w:color w:val="000000"/>
      <w:position w:val="0"/>
      <w:sz w:val="24"/>
      <w:vertAlign w:val="baseline"/>
      <w:lang w:eastAsia="pl-PL"/>
    </w:rPr>
  </w:style>
  <w:style w:type="character" w:customStyle="1" w:styleId="WWCharLFO9LVL2">
    <w:name w:val="WW_CharLFO9LVL2"/>
    <w:qFormat/>
    <w:rPr>
      <w:rFonts w:ascii="Calibri" w:hAnsi="Calibri" w:cs="Calibri"/>
      <w:b/>
      <w:bCs/>
      <w:color w:val="000000"/>
      <w:position w:val="0"/>
      <w:sz w:val="24"/>
      <w:vertAlign w:val="baseline"/>
      <w:lang w:eastAsia="pl-PL"/>
    </w:rPr>
  </w:style>
  <w:style w:type="character" w:customStyle="1" w:styleId="WWCharLFO9LVL3">
    <w:name w:val="WW_CharLFO9LVL3"/>
    <w:qFormat/>
    <w:rPr>
      <w:rFonts w:ascii="Calibri" w:hAnsi="Calibri" w:cs="Calibri"/>
      <w:b/>
      <w:bCs/>
      <w:color w:val="000000"/>
      <w:position w:val="0"/>
      <w:sz w:val="24"/>
      <w:vertAlign w:val="baseline"/>
      <w:lang w:eastAsia="pl-PL"/>
    </w:rPr>
  </w:style>
  <w:style w:type="character" w:customStyle="1" w:styleId="WWCharLFO9LVL4">
    <w:name w:val="WW_CharLFO9LVL4"/>
    <w:qFormat/>
    <w:rPr>
      <w:rFonts w:ascii="Calibri" w:hAnsi="Calibri" w:cs="Calibri"/>
      <w:b/>
      <w:bCs/>
      <w:color w:val="000000"/>
      <w:position w:val="0"/>
      <w:sz w:val="24"/>
      <w:vertAlign w:val="baseline"/>
      <w:lang w:eastAsia="pl-PL"/>
    </w:rPr>
  </w:style>
  <w:style w:type="character" w:customStyle="1" w:styleId="WWCharLFO9LVL5">
    <w:name w:val="WW_CharLFO9LVL5"/>
    <w:qFormat/>
    <w:rPr>
      <w:rFonts w:ascii="Calibri" w:hAnsi="Calibri" w:cs="Calibri"/>
      <w:b/>
      <w:bCs/>
      <w:color w:val="000000"/>
      <w:position w:val="0"/>
      <w:sz w:val="24"/>
      <w:vertAlign w:val="baseline"/>
      <w:lang w:eastAsia="pl-PL"/>
    </w:rPr>
  </w:style>
  <w:style w:type="character" w:customStyle="1" w:styleId="WWCharLFO9LVL6">
    <w:name w:val="WW_CharLFO9LVL6"/>
    <w:qFormat/>
    <w:rPr>
      <w:rFonts w:ascii="Calibri" w:hAnsi="Calibri" w:cs="Calibri"/>
      <w:b/>
      <w:bCs/>
      <w:color w:val="000000"/>
      <w:position w:val="0"/>
      <w:sz w:val="24"/>
      <w:vertAlign w:val="baseline"/>
      <w:lang w:eastAsia="pl-PL"/>
    </w:rPr>
  </w:style>
  <w:style w:type="character" w:customStyle="1" w:styleId="WWCharLFO9LVL7">
    <w:name w:val="WW_CharLFO9LVL7"/>
    <w:qFormat/>
    <w:rPr>
      <w:rFonts w:ascii="Calibri" w:hAnsi="Calibri" w:cs="Calibri"/>
      <w:b/>
      <w:bCs/>
      <w:color w:val="000000"/>
      <w:position w:val="0"/>
      <w:sz w:val="24"/>
      <w:vertAlign w:val="baseline"/>
      <w:lang w:eastAsia="pl-PL"/>
    </w:rPr>
  </w:style>
  <w:style w:type="character" w:customStyle="1" w:styleId="WWCharLFO9LVL8">
    <w:name w:val="WW_CharLFO9LVL8"/>
    <w:qFormat/>
    <w:rPr>
      <w:rFonts w:ascii="Calibri" w:hAnsi="Calibri" w:cs="Calibri"/>
      <w:b/>
      <w:bCs/>
      <w:color w:val="000000"/>
      <w:position w:val="0"/>
      <w:sz w:val="24"/>
      <w:vertAlign w:val="baseline"/>
      <w:lang w:eastAsia="pl-PL"/>
    </w:rPr>
  </w:style>
  <w:style w:type="character" w:customStyle="1" w:styleId="WWCharLFO9LVL9">
    <w:name w:val="WW_CharLFO9LVL9"/>
    <w:qFormat/>
    <w:rPr>
      <w:rFonts w:ascii="Calibri" w:hAnsi="Calibri" w:cs="Calibri"/>
      <w:b/>
      <w:bCs/>
      <w:color w:val="000000"/>
      <w:position w:val="0"/>
      <w:sz w:val="24"/>
      <w:vertAlign w:val="baseline"/>
      <w:lang w:eastAsia="pl-PL"/>
    </w:rPr>
  </w:style>
  <w:style w:type="character" w:customStyle="1" w:styleId="WWCharLFO1LVL1">
    <w:name w:val="WW_CharLFO1LVL1"/>
    <w:qFormat/>
    <w:rPr>
      <w:rFonts w:ascii="Calibri" w:hAnsi="Calibri" w:cs="Calibri"/>
      <w:b/>
      <w:bCs/>
      <w:color w:val="000000"/>
      <w:lang w:eastAsia="pl-PL"/>
    </w:rPr>
  </w:style>
  <w:style w:type="character" w:customStyle="1" w:styleId="WWCharLFO1LVL2">
    <w:name w:val="WW_CharLFO1LVL2"/>
    <w:qFormat/>
    <w:rPr>
      <w:rFonts w:ascii="Calibri" w:eastAsia="Arial" w:hAnsi="Calibri" w:cs="Calibri"/>
      <w:color w:val="000000"/>
    </w:rPr>
  </w:style>
  <w:style w:type="character" w:customStyle="1" w:styleId="WWCharLFO1LVL3">
    <w:name w:val="WW_CharLFO1LVL3"/>
    <w:qFormat/>
    <w:rPr>
      <w:rFonts w:ascii="Calibri" w:hAnsi="Calibri" w:cs="Calibri"/>
      <w:sz w:val="24"/>
      <w:szCs w:val="24"/>
    </w:rPr>
  </w:style>
  <w:style w:type="character" w:customStyle="1" w:styleId="WWCharLFO10LVL1">
    <w:name w:val="WW_CharLFO10LVL1"/>
    <w:qFormat/>
    <w:rPr>
      <w:rFonts w:eastAsia="Arial"/>
      <w:color w:val="000000"/>
      <w:sz w:val="24"/>
      <w:szCs w:val="24"/>
    </w:rPr>
  </w:style>
  <w:style w:type="character" w:customStyle="1" w:styleId="WWCharLFO11LVL1">
    <w:name w:val="WW_CharLFO11LVL1"/>
    <w:qFormat/>
    <w:rPr>
      <w:sz w:val="24"/>
      <w:szCs w:val="24"/>
    </w:rPr>
  </w:style>
  <w:style w:type="character" w:customStyle="1" w:styleId="WWCharLFO12LVL1">
    <w:name w:val="WW_CharLFO12LVL1"/>
    <w:qFormat/>
    <w:rPr>
      <w:sz w:val="24"/>
      <w:szCs w:val="24"/>
    </w:rPr>
  </w:style>
  <w:style w:type="character" w:customStyle="1" w:styleId="WWCharLFO13LVL1">
    <w:name w:val="WW_CharLFO13LVL1"/>
    <w:qFormat/>
    <w:rPr>
      <w:rFonts w:ascii="Calibri" w:eastAsia="Arial" w:hAnsi="Calibri" w:cs="Calibri"/>
      <w:bCs/>
      <w:color w:val="000000"/>
      <w:position w:val="0"/>
      <w:sz w:val="24"/>
      <w:vertAlign w:val="baseline"/>
    </w:rPr>
  </w:style>
  <w:style w:type="character" w:customStyle="1" w:styleId="WWCharLFO13LVL2">
    <w:name w:val="WW_CharLFO13LVL2"/>
    <w:qFormat/>
    <w:rPr>
      <w:rFonts w:ascii="Calibri" w:eastAsia="Arial" w:hAnsi="Calibri" w:cs="Calibri"/>
      <w:bCs/>
      <w:color w:val="000000"/>
      <w:position w:val="0"/>
      <w:sz w:val="24"/>
      <w:vertAlign w:val="baseline"/>
    </w:rPr>
  </w:style>
  <w:style w:type="character" w:customStyle="1" w:styleId="WWCharLFO13LVL3">
    <w:name w:val="WW_CharLFO13LVL3"/>
    <w:qFormat/>
    <w:rPr>
      <w:rFonts w:ascii="Calibri" w:eastAsia="Arial" w:hAnsi="Calibri" w:cs="Calibri"/>
      <w:bCs/>
      <w:color w:val="000000"/>
      <w:position w:val="0"/>
      <w:sz w:val="24"/>
      <w:vertAlign w:val="baseline"/>
    </w:rPr>
  </w:style>
  <w:style w:type="character" w:customStyle="1" w:styleId="WWCharLFO13LVL4">
    <w:name w:val="WW_CharLFO13LVL4"/>
    <w:qFormat/>
    <w:rPr>
      <w:rFonts w:ascii="Calibri" w:eastAsia="Arial" w:hAnsi="Calibri" w:cs="Calibri"/>
      <w:bCs/>
      <w:color w:val="000000"/>
      <w:position w:val="0"/>
      <w:sz w:val="24"/>
      <w:vertAlign w:val="baseline"/>
    </w:rPr>
  </w:style>
  <w:style w:type="character" w:customStyle="1" w:styleId="WWCharLFO13LVL5">
    <w:name w:val="WW_CharLFO13LVL5"/>
    <w:qFormat/>
    <w:rPr>
      <w:rFonts w:ascii="Calibri" w:eastAsia="Arial" w:hAnsi="Calibri" w:cs="Calibri"/>
      <w:bCs/>
      <w:color w:val="000000"/>
      <w:position w:val="0"/>
      <w:sz w:val="24"/>
      <w:vertAlign w:val="baseline"/>
    </w:rPr>
  </w:style>
  <w:style w:type="character" w:customStyle="1" w:styleId="WWCharLFO13LVL6">
    <w:name w:val="WW_CharLFO13LVL6"/>
    <w:qFormat/>
    <w:rPr>
      <w:rFonts w:ascii="Calibri" w:eastAsia="Arial" w:hAnsi="Calibri" w:cs="Calibri"/>
      <w:bCs/>
      <w:color w:val="000000"/>
      <w:position w:val="0"/>
      <w:sz w:val="24"/>
      <w:vertAlign w:val="baseline"/>
    </w:rPr>
  </w:style>
  <w:style w:type="character" w:customStyle="1" w:styleId="WWCharLFO13LVL7">
    <w:name w:val="WW_CharLFO13LVL7"/>
    <w:qFormat/>
    <w:rPr>
      <w:rFonts w:ascii="Calibri" w:eastAsia="Arial" w:hAnsi="Calibri" w:cs="Calibri"/>
      <w:bCs/>
      <w:color w:val="000000"/>
      <w:position w:val="0"/>
      <w:sz w:val="24"/>
      <w:vertAlign w:val="baseline"/>
    </w:rPr>
  </w:style>
  <w:style w:type="character" w:customStyle="1" w:styleId="WWCharLFO13LVL8">
    <w:name w:val="WW_CharLFO13LVL8"/>
    <w:qFormat/>
    <w:rPr>
      <w:rFonts w:ascii="Calibri" w:eastAsia="Arial" w:hAnsi="Calibri" w:cs="Calibri"/>
      <w:bCs/>
      <w:color w:val="000000"/>
      <w:position w:val="0"/>
      <w:sz w:val="24"/>
      <w:vertAlign w:val="baseline"/>
    </w:rPr>
  </w:style>
  <w:style w:type="character" w:customStyle="1" w:styleId="WWCharLFO13LVL9">
    <w:name w:val="WW_CharLFO13LVL9"/>
    <w:qFormat/>
    <w:rPr>
      <w:rFonts w:ascii="Calibri" w:eastAsia="Arial" w:hAnsi="Calibri" w:cs="Calibri"/>
      <w:bCs/>
      <w:color w:val="000000"/>
      <w:position w:val="0"/>
      <w:sz w:val="24"/>
      <w:vertAlign w:val="baseline"/>
    </w:rPr>
  </w:style>
  <w:style w:type="character" w:customStyle="1" w:styleId="WWCharLFO14LVL1">
    <w:name w:val="WW_CharLFO14LVL1"/>
    <w:qFormat/>
    <w:rPr>
      <w:rFonts w:ascii="Calibri" w:eastAsia="Arial" w:hAnsi="Calibri" w:cs="Calibri"/>
      <w:b w:val="0"/>
      <w:color w:val="000000"/>
      <w:position w:val="0"/>
      <w:sz w:val="24"/>
      <w:vertAlign w:val="baseline"/>
    </w:rPr>
  </w:style>
  <w:style w:type="character" w:customStyle="1" w:styleId="WWCharLFO14LVL2">
    <w:name w:val="WW_CharLFO14LVL2"/>
    <w:qFormat/>
    <w:rPr>
      <w:rFonts w:ascii="Arial" w:eastAsia="Arial" w:hAnsi="Arial" w:cs="Arial"/>
      <w:b w:val="0"/>
      <w:color w:val="000000"/>
      <w:position w:val="0"/>
      <w:sz w:val="18"/>
      <w:szCs w:val="18"/>
      <w:vertAlign w:val="baseline"/>
    </w:rPr>
  </w:style>
  <w:style w:type="character" w:customStyle="1" w:styleId="WWCharLFO14LVL3">
    <w:name w:val="WW_CharLFO14LVL3"/>
    <w:qFormat/>
    <w:rPr>
      <w:rFonts w:ascii="Noto Sans Symbols" w:eastAsia="Noto Sans Symbols" w:hAnsi="Noto Sans Symbols" w:cs="Noto Sans Symbols"/>
      <w:position w:val="0"/>
      <w:sz w:val="24"/>
      <w:vertAlign w:val="baseline"/>
    </w:rPr>
  </w:style>
  <w:style w:type="character" w:customStyle="1" w:styleId="WWCharLFO14LVL4">
    <w:name w:val="WW_CharLFO14LVL4"/>
    <w:qFormat/>
    <w:rPr>
      <w:rFonts w:ascii="Calibri" w:eastAsia="Arial" w:hAnsi="Calibri" w:cs="Arial"/>
      <w:b/>
      <w:i w:val="0"/>
      <w:color w:val="000000"/>
      <w:position w:val="0"/>
      <w:sz w:val="24"/>
      <w:szCs w:val="24"/>
      <w:vertAlign w:val="baseline"/>
      <w:lang w:eastAsia="pl-PL"/>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34LVL1">
    <w:name w:val="WW_CharLFO34LVL1"/>
    <w:qFormat/>
    <w:rPr>
      <w:rFonts w:eastAsia="Calibri"/>
    </w:rPr>
  </w:style>
  <w:style w:type="character" w:customStyle="1" w:styleId="WWCharLFO16LVL1">
    <w:name w:val="WW_CharLFO16LVL1"/>
    <w:qFormat/>
    <w:rPr>
      <w:rFonts w:ascii="Calibri" w:eastAsia="Arial" w:hAnsi="Calibri" w:cs="Arial"/>
      <w:b/>
      <w:color w:val="000000"/>
      <w:position w:val="0"/>
      <w:sz w:val="24"/>
      <w:szCs w:val="24"/>
      <w:vertAlign w:val="baseline"/>
      <w:lang w:val="pl-PL"/>
    </w:rPr>
  </w:style>
  <w:style w:type="character" w:customStyle="1" w:styleId="WWCharLFO16LVL2">
    <w:name w:val="WW_CharLFO16LVL2"/>
    <w:qFormat/>
    <w:rPr>
      <w:position w:val="0"/>
      <w:sz w:val="24"/>
      <w:vertAlign w:val="baseline"/>
    </w:rPr>
  </w:style>
  <w:style w:type="character" w:customStyle="1" w:styleId="WWCharLFO16LVL3">
    <w:name w:val="WW_CharLFO16LVL3"/>
    <w:qFormat/>
    <w:rPr>
      <w:position w:val="0"/>
      <w:sz w:val="24"/>
      <w:vertAlign w:val="baseline"/>
    </w:rPr>
  </w:style>
  <w:style w:type="character" w:customStyle="1" w:styleId="WWCharLFO16LVL4">
    <w:name w:val="WW_CharLFO16LVL4"/>
    <w:qFormat/>
    <w:rPr>
      <w:position w:val="0"/>
      <w:sz w:val="24"/>
      <w:vertAlign w:val="baseline"/>
    </w:rPr>
  </w:style>
  <w:style w:type="character" w:customStyle="1" w:styleId="WWCharLFO16LVL5">
    <w:name w:val="WW_CharLFO16LVL5"/>
    <w:qFormat/>
    <w:rPr>
      <w:position w:val="0"/>
      <w:sz w:val="24"/>
      <w:vertAlign w:val="baseline"/>
    </w:rPr>
  </w:style>
  <w:style w:type="character" w:customStyle="1" w:styleId="WWCharLFO16LVL6">
    <w:name w:val="WW_CharLFO16LVL6"/>
    <w:qFormat/>
    <w:rPr>
      <w:position w:val="0"/>
      <w:sz w:val="24"/>
      <w:vertAlign w:val="baseline"/>
    </w:rPr>
  </w:style>
  <w:style w:type="character" w:customStyle="1" w:styleId="WWCharLFO16LVL7">
    <w:name w:val="WW_CharLFO16LVL7"/>
    <w:qFormat/>
    <w:rPr>
      <w:position w:val="0"/>
      <w:sz w:val="24"/>
      <w:vertAlign w:val="baseline"/>
    </w:rPr>
  </w:style>
  <w:style w:type="character" w:customStyle="1" w:styleId="WWCharLFO16LVL8">
    <w:name w:val="WW_CharLFO16LVL8"/>
    <w:qFormat/>
    <w:rPr>
      <w:position w:val="0"/>
      <w:sz w:val="24"/>
      <w:vertAlign w:val="baseline"/>
    </w:rPr>
  </w:style>
  <w:style w:type="character" w:customStyle="1" w:styleId="WWCharLFO16LVL9">
    <w:name w:val="WW_CharLFO16LVL9"/>
    <w:qFormat/>
    <w:rPr>
      <w:position w:val="0"/>
      <w:sz w:val="24"/>
      <w:vertAlign w:val="baseline"/>
    </w:rPr>
  </w:style>
  <w:style w:type="character" w:customStyle="1" w:styleId="WWCharLFO18LVL1">
    <w:name w:val="WW_CharLFO18LVL1"/>
    <w:qFormat/>
    <w:rPr>
      <w:rFonts w:ascii="Calibri" w:hAnsi="Calibri" w:cs="Calibri"/>
      <w:b w:val="0"/>
      <w:color w:val="000000"/>
      <w:position w:val="0"/>
      <w:sz w:val="24"/>
      <w:vertAlign w:val="baseline"/>
    </w:rPr>
  </w:style>
  <w:style w:type="character" w:customStyle="1" w:styleId="WWCharLFO18LVL2">
    <w:name w:val="WW_CharLFO18LVL2"/>
    <w:qFormat/>
    <w:rPr>
      <w:rFonts w:ascii="Arial" w:eastAsia="Arial" w:hAnsi="Arial" w:cs="Arial"/>
      <w:b w:val="0"/>
      <w:color w:val="000000"/>
      <w:position w:val="0"/>
      <w:sz w:val="18"/>
      <w:szCs w:val="18"/>
      <w:vertAlign w:val="baseline"/>
    </w:rPr>
  </w:style>
  <w:style w:type="character" w:customStyle="1" w:styleId="WWCharLFO18LVL3">
    <w:name w:val="WW_CharLFO18LVL3"/>
    <w:qFormat/>
    <w:rPr>
      <w:rFonts w:ascii="Noto Sans Symbols" w:eastAsia="Noto Sans Symbols" w:hAnsi="Noto Sans Symbols" w:cs="Noto Sans Symbols"/>
      <w:position w:val="0"/>
      <w:sz w:val="24"/>
      <w:vertAlign w:val="baseline"/>
    </w:rPr>
  </w:style>
  <w:style w:type="character" w:customStyle="1" w:styleId="WWCharLFO18LVL4">
    <w:name w:val="WW_CharLFO18LVL4"/>
    <w:qFormat/>
    <w:rPr>
      <w:rFonts w:ascii="Arial" w:eastAsia="Arial" w:hAnsi="Arial" w:cs="Arial"/>
      <w:b/>
      <w:i w:val="0"/>
      <w:color w:val="000000"/>
      <w:spacing w:val="-12"/>
      <w:position w:val="0"/>
      <w:sz w:val="24"/>
      <w:vertAlign w:val="baseline"/>
    </w:rPr>
  </w:style>
  <w:style w:type="character" w:customStyle="1" w:styleId="WWCharLFO18LVL5">
    <w:name w:val="WW_CharLFO18LVL5"/>
    <w:qFormat/>
    <w:rPr>
      <w:position w:val="0"/>
      <w:sz w:val="24"/>
      <w:vertAlign w:val="baseline"/>
    </w:rPr>
  </w:style>
  <w:style w:type="character" w:customStyle="1" w:styleId="WWCharLFO18LVL6">
    <w:name w:val="WW_CharLFO18LVL6"/>
    <w:qFormat/>
    <w:rPr>
      <w:position w:val="0"/>
      <w:sz w:val="24"/>
      <w:vertAlign w:val="baseline"/>
    </w:rPr>
  </w:style>
  <w:style w:type="character" w:customStyle="1" w:styleId="WWCharLFO18LVL7">
    <w:name w:val="WW_CharLFO18LVL7"/>
    <w:qFormat/>
    <w:rPr>
      <w:position w:val="0"/>
      <w:sz w:val="24"/>
      <w:vertAlign w:val="baseline"/>
    </w:rPr>
  </w:style>
  <w:style w:type="character" w:customStyle="1" w:styleId="WWCharLFO18LVL8">
    <w:name w:val="WW_CharLFO18LVL8"/>
    <w:qFormat/>
    <w:rPr>
      <w:position w:val="0"/>
      <w:sz w:val="24"/>
      <w:vertAlign w:val="baseline"/>
    </w:rPr>
  </w:style>
  <w:style w:type="character" w:customStyle="1" w:styleId="WWCharLFO18LVL9">
    <w:name w:val="WW_CharLFO18LVL9"/>
    <w:qFormat/>
    <w:rPr>
      <w:position w:val="0"/>
      <w:sz w:val="24"/>
      <w:vertAlign w:val="baseline"/>
    </w:rPr>
  </w:style>
  <w:style w:type="character" w:customStyle="1" w:styleId="WWCharLFO19LVL1">
    <w:name w:val="WW_CharLFO19LVL1"/>
    <w:qFormat/>
    <w:rPr>
      <w:rFonts w:ascii="Calibri" w:hAnsi="Calibri" w:cs="Calibri"/>
      <w:color w:val="000000"/>
      <w:lang w:eastAsia="pl-PL"/>
    </w:rPr>
  </w:style>
  <w:style w:type="character" w:customStyle="1" w:styleId="WWCharLFO19LVL2">
    <w:name w:val="WW_CharLFO19LVL2"/>
    <w:qFormat/>
    <w:rPr>
      <w:rFonts w:ascii="Calibri" w:hAnsi="Calibri" w:cs="Calibri"/>
      <w:color w:val="000000"/>
      <w:lang w:eastAsia="pl-PL"/>
    </w:rPr>
  </w:style>
  <w:style w:type="character" w:customStyle="1" w:styleId="WWCharLFO20LVL1">
    <w:name w:val="WW_CharLFO20LVL1"/>
    <w:qFormat/>
    <w:rPr>
      <w:rFonts w:ascii="Calibri" w:hAnsi="Calibri" w:cs="Calibri"/>
      <w:b w:val="0"/>
      <w:bCs/>
      <w:color w:val="000000"/>
      <w:position w:val="0"/>
      <w:sz w:val="24"/>
      <w:vertAlign w:val="baseline"/>
      <w:lang w:eastAsia="pl-PL"/>
    </w:rPr>
  </w:style>
  <w:style w:type="character" w:customStyle="1" w:styleId="WWCharLFO20LVL2">
    <w:name w:val="WW_CharLFO20LVL2"/>
    <w:qFormat/>
    <w:rPr>
      <w:rFonts w:ascii="Liberation Serif" w:eastAsia="NSimSun" w:hAnsi="Liberation Serif" w:cs="Calibri"/>
      <w:b w:val="0"/>
      <w:color w:val="000000"/>
      <w:position w:val="0"/>
      <w:sz w:val="18"/>
      <w:szCs w:val="18"/>
      <w:vertAlign w:val="baseline"/>
      <w:lang w:eastAsia="pl-PL"/>
    </w:rPr>
  </w:style>
  <w:style w:type="character" w:customStyle="1" w:styleId="WWCharLFO20LVL3">
    <w:name w:val="WW_CharLFO20LVL3"/>
    <w:qFormat/>
    <w:rPr>
      <w:rFonts w:ascii="Noto Sans Symbols" w:eastAsia="Noto Sans Symbols" w:hAnsi="Noto Sans Symbols" w:cs="Noto Sans Symbols"/>
      <w:position w:val="0"/>
      <w:sz w:val="24"/>
      <w:vertAlign w:val="baseline"/>
    </w:rPr>
  </w:style>
  <w:style w:type="character" w:customStyle="1" w:styleId="WWCharLFO20LVL4">
    <w:name w:val="WW_CharLFO20LVL4"/>
    <w:qFormat/>
    <w:rPr>
      <w:rFonts w:ascii="Calibri" w:eastAsia="Arial" w:hAnsi="Calibri" w:cs="Arial"/>
      <w:b/>
      <w:bCs/>
      <w:i w:val="0"/>
      <w:color w:val="000000"/>
      <w:position w:val="0"/>
      <w:sz w:val="24"/>
      <w:vertAlign w:val="baseline"/>
      <w:lang w:eastAsia="pl-PL"/>
    </w:rPr>
  </w:style>
  <w:style w:type="character" w:customStyle="1" w:styleId="WWCharLFO20LVL5">
    <w:name w:val="WW_CharLFO20LVL5"/>
    <w:qFormat/>
    <w:rPr>
      <w:position w:val="0"/>
      <w:sz w:val="24"/>
      <w:vertAlign w:val="baseline"/>
    </w:rPr>
  </w:style>
  <w:style w:type="character" w:customStyle="1" w:styleId="WWCharLFO20LVL6">
    <w:name w:val="WW_CharLFO20LVL6"/>
    <w:qFormat/>
    <w:rPr>
      <w:position w:val="0"/>
      <w:sz w:val="24"/>
      <w:vertAlign w:val="baseline"/>
    </w:rPr>
  </w:style>
  <w:style w:type="character" w:customStyle="1" w:styleId="WWCharLFO20LVL7">
    <w:name w:val="WW_CharLFO20LVL7"/>
    <w:qFormat/>
    <w:rPr>
      <w:position w:val="0"/>
      <w:sz w:val="24"/>
      <w:vertAlign w:val="baseline"/>
    </w:rPr>
  </w:style>
  <w:style w:type="character" w:customStyle="1" w:styleId="WWCharLFO20LVL8">
    <w:name w:val="WW_CharLFO20LVL8"/>
    <w:qFormat/>
    <w:rPr>
      <w:position w:val="0"/>
      <w:sz w:val="24"/>
      <w:vertAlign w:val="baseline"/>
    </w:rPr>
  </w:style>
  <w:style w:type="character" w:customStyle="1" w:styleId="WWCharLFO20LVL9">
    <w:name w:val="WW_CharLFO20LVL9"/>
    <w:qFormat/>
    <w:rPr>
      <w:position w:val="0"/>
      <w:sz w:val="24"/>
      <w:vertAlign w:val="baseline"/>
    </w:rPr>
  </w:style>
  <w:style w:type="character" w:customStyle="1" w:styleId="WWCharLFO22LVL1">
    <w:name w:val="WW_CharLFO22LVL1"/>
    <w:qFormat/>
    <w:rPr>
      <w:rFonts w:ascii="Calibri" w:hAnsi="Calibri" w:cs="Calibri"/>
      <w:color w:val="000000"/>
      <w:lang w:eastAsia="pl-PL"/>
    </w:rPr>
  </w:style>
  <w:style w:type="character" w:customStyle="1" w:styleId="WWCharLFO26LVL1">
    <w:name w:val="WW_CharLFO26LVL1"/>
    <w:qFormat/>
    <w:rPr>
      <w:rFonts w:ascii="Calibri" w:hAnsi="Calibri" w:cs="Times New Roman"/>
      <w:color w:val="000000"/>
    </w:rPr>
  </w:style>
  <w:style w:type="character" w:customStyle="1" w:styleId="WWCharLFO27LVL1">
    <w:name w:val="WW_CharLFO27LVL1"/>
    <w:qFormat/>
    <w:rPr>
      <w:rFonts w:ascii="Calibri" w:hAnsi="Calibri" w:cs="Calibri"/>
      <w:b w:val="0"/>
      <w:bCs/>
      <w:color w:val="000000"/>
      <w:lang w:val="pl-PL"/>
    </w:rPr>
  </w:style>
  <w:style w:type="character" w:customStyle="1" w:styleId="WWCharLFO27LVL3">
    <w:name w:val="WW_CharLFO27LVL3"/>
    <w:qFormat/>
    <w:rPr>
      <w:rFonts w:cs="Times New Roman"/>
    </w:rPr>
  </w:style>
  <w:style w:type="character" w:customStyle="1" w:styleId="WWCharLFO27LVL4">
    <w:name w:val="WW_CharLFO27LVL4"/>
    <w:qFormat/>
    <w:rPr>
      <w:rFonts w:cs="Times New Roman"/>
      <w:b w:val="0"/>
      <w:bCs/>
      <w:strike w:val="0"/>
      <w:dstrike w:val="0"/>
      <w:sz w:val="24"/>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30LVL1">
    <w:name w:val="WW_CharLFO30LVL1"/>
    <w:qFormat/>
    <w:rPr>
      <w:rFonts w:ascii="Calibri" w:hAnsi="Calibri" w:cs="Times New Roman"/>
      <w:color w:val="000000"/>
    </w:rPr>
  </w:style>
  <w:style w:type="character" w:customStyle="1" w:styleId="WWCharLFO30LVL2">
    <w:name w:val="WW_CharLFO30LVL2"/>
    <w:qFormat/>
    <w:rPr>
      <w:rFonts w:ascii="Calibri" w:hAnsi="Calibri" w:cs="Times New Roman"/>
      <w:color w:val="000000"/>
    </w:rPr>
  </w:style>
  <w:style w:type="character" w:customStyle="1" w:styleId="WWCharLFO30LVL3">
    <w:name w:val="WW_CharLFO30LVL3"/>
    <w:qFormat/>
    <w:rPr>
      <w:rFonts w:ascii="Calibri" w:hAnsi="Calibri" w:cs="Times New Roman"/>
      <w:color w:val="000000"/>
    </w:rPr>
  </w:style>
  <w:style w:type="character" w:customStyle="1" w:styleId="WWCharLFO30LVL4">
    <w:name w:val="WW_CharLFO30LVL4"/>
    <w:qFormat/>
    <w:rPr>
      <w:rFonts w:ascii="Calibri" w:hAnsi="Calibri" w:cs="Times New Roman"/>
      <w:color w:val="000000"/>
    </w:rPr>
  </w:style>
  <w:style w:type="character" w:customStyle="1" w:styleId="WWCharLFO30LVL5">
    <w:name w:val="WW_CharLFO30LVL5"/>
    <w:qFormat/>
    <w:rPr>
      <w:rFonts w:ascii="Calibri" w:hAnsi="Calibri" w:cs="Times New Roman"/>
      <w:color w:val="000000"/>
    </w:rPr>
  </w:style>
  <w:style w:type="character" w:customStyle="1" w:styleId="WWCharLFO30LVL6">
    <w:name w:val="WW_CharLFO30LVL6"/>
    <w:qFormat/>
    <w:rPr>
      <w:rFonts w:ascii="Calibri" w:hAnsi="Calibri" w:cs="Times New Roman"/>
      <w:color w:val="000000"/>
    </w:rPr>
  </w:style>
  <w:style w:type="character" w:customStyle="1" w:styleId="WWCharLFO30LVL7">
    <w:name w:val="WW_CharLFO30LVL7"/>
    <w:qFormat/>
    <w:rPr>
      <w:rFonts w:ascii="Calibri" w:hAnsi="Calibri" w:cs="Times New Roman"/>
      <w:color w:val="000000"/>
    </w:rPr>
  </w:style>
  <w:style w:type="character" w:customStyle="1" w:styleId="WWCharLFO30LVL8">
    <w:name w:val="WW_CharLFO30LVL8"/>
    <w:qFormat/>
    <w:rPr>
      <w:rFonts w:ascii="Calibri" w:hAnsi="Calibri" w:cs="Times New Roman"/>
      <w:color w:val="000000"/>
    </w:rPr>
  </w:style>
  <w:style w:type="character" w:customStyle="1" w:styleId="WWCharLFO30LVL9">
    <w:name w:val="WW_CharLFO30LVL9"/>
    <w:qFormat/>
    <w:rPr>
      <w:rFonts w:ascii="Calibri" w:hAnsi="Calibri" w:cs="Times New Roman"/>
      <w:color w:val="000000"/>
    </w:rPr>
  </w:style>
  <w:style w:type="character" w:customStyle="1" w:styleId="WWCharLFO31LVL1">
    <w:name w:val="WW_CharLFO31LVL1"/>
    <w:qFormat/>
    <w:rPr>
      <w:rFonts w:ascii="Calibri" w:eastAsia="Trebuchet MS" w:hAnsi="Calibri" w:cs="Calibri"/>
      <w:b w:val="0"/>
      <w:color w:val="000000"/>
      <w:kern w:val="2"/>
      <w:lang w:bidi="pl-PL"/>
    </w:rPr>
  </w:style>
  <w:style w:type="character" w:customStyle="1" w:styleId="WWCharLFO31LVL2">
    <w:name w:val="WW_CharLFO31LVL2"/>
    <w:qFormat/>
    <w:rPr>
      <w:sz w:val="20"/>
    </w:rPr>
  </w:style>
  <w:style w:type="character" w:customStyle="1" w:styleId="WWCharLFO31LVL3">
    <w:name w:val="WW_CharLFO31LVL3"/>
    <w:qFormat/>
    <w:rPr>
      <w:sz w:val="20"/>
    </w:rPr>
  </w:style>
  <w:style w:type="character" w:customStyle="1" w:styleId="WWCharLFO31LVL4">
    <w:name w:val="WW_CharLFO31LVL4"/>
    <w:qFormat/>
    <w:rPr>
      <w:sz w:val="20"/>
    </w:rPr>
  </w:style>
  <w:style w:type="character" w:customStyle="1" w:styleId="WWCharLFO31LVL5">
    <w:name w:val="WW_CharLFO31LVL5"/>
    <w:qFormat/>
    <w:rPr>
      <w:sz w:val="20"/>
    </w:rPr>
  </w:style>
  <w:style w:type="character" w:customStyle="1" w:styleId="WWCharLFO31LVL6">
    <w:name w:val="WW_CharLFO31LVL6"/>
    <w:qFormat/>
    <w:rPr>
      <w:sz w:val="20"/>
    </w:rPr>
  </w:style>
  <w:style w:type="character" w:customStyle="1" w:styleId="WWCharLFO31LVL7">
    <w:name w:val="WW_CharLFO31LVL7"/>
    <w:qFormat/>
    <w:rPr>
      <w:sz w:val="20"/>
    </w:rPr>
  </w:style>
  <w:style w:type="character" w:customStyle="1" w:styleId="WWCharLFO31LVL8">
    <w:name w:val="WW_CharLFO31LVL8"/>
    <w:qFormat/>
    <w:rPr>
      <w:sz w:val="20"/>
    </w:rPr>
  </w:style>
  <w:style w:type="character" w:customStyle="1" w:styleId="WWCharLFO31LVL9">
    <w:name w:val="WW_CharLFO31LVL9"/>
    <w:qFormat/>
    <w:rPr>
      <w:sz w:val="20"/>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odstawowywcity">
    <w:name w:val="Body Text Indent"/>
    <w:basedOn w:val="Normalny"/>
    <w:pPr>
      <w:suppressAutoHyphens/>
      <w:spacing w:line="360" w:lineRule="auto"/>
      <w:ind w:left="1416"/>
      <w:jc w:val="both"/>
    </w:pPr>
    <w:rPr>
      <w:i/>
      <w:sz w:val="28"/>
    </w:rPr>
  </w:style>
  <w:style w:type="paragraph" w:customStyle="1" w:styleId="Tekstpodstawowywcity21">
    <w:name w:val="Tekst podstawowy wcięty 21"/>
    <w:basedOn w:val="Normalny"/>
    <w:qFormat/>
    <w:pPr>
      <w:tabs>
        <w:tab w:val="left" w:pos="360"/>
      </w:tabs>
      <w:suppressAutoHyphens/>
      <w:ind w:left="360"/>
      <w:jc w:val="both"/>
    </w:pPr>
    <w:rPr>
      <w:b/>
      <w:i/>
    </w:rPr>
  </w:style>
  <w:style w:type="paragraph" w:customStyle="1" w:styleId="pkt">
    <w:name w:val="pkt"/>
    <w:basedOn w:val="Normalny"/>
    <w:qFormat/>
    <w:pPr>
      <w:suppressAutoHyphens/>
      <w:autoSpaceDE w:val="0"/>
      <w:spacing w:before="60" w:after="60"/>
      <w:ind w:left="851" w:hanging="295"/>
      <w:jc w:val="both"/>
    </w:pPr>
    <w:rPr>
      <w:rFonts w:ascii="Univers-PL;Malgun Gothic" w:eastAsia="Univers-PL;Malgun Gothic" w:hAnsi="Univers-PL;Malgun Gothic" w:cs="Univers-PL;Malgun Gothic"/>
      <w:sz w:val="19"/>
      <w:szCs w:val="19"/>
    </w:rPr>
  </w:style>
  <w:style w:type="paragraph" w:customStyle="1" w:styleId="Default">
    <w:name w:val="Default"/>
    <w:qFormat/>
    <w:pPr>
      <w:suppressAutoHyphens/>
      <w:autoSpaceDE w:val="0"/>
      <w:ind w:left="284" w:hanging="284"/>
      <w:jc w:val="both"/>
    </w:pPr>
    <w:rPr>
      <w:rFonts w:ascii="Times New Roman" w:eastAsia="Times New Roman" w:hAnsi="Times New Roman" w:cs="Times New Roman"/>
      <w:color w:val="000000"/>
      <w:lang w:bidi="ar-SA"/>
    </w:rPr>
  </w:style>
  <w:style w:type="paragraph" w:customStyle="1" w:styleId="Standard">
    <w:name w:val="Standard"/>
    <w:qFormat/>
    <w:pPr>
      <w:suppressAutoHyphens/>
    </w:pPr>
    <w:rPr>
      <w:rFonts w:eastAsia="SimSun;宋体" w:cs="Mangal"/>
    </w:rPr>
  </w:style>
  <w:style w:type="paragraph" w:customStyle="1" w:styleId="Textbody">
    <w:name w:val="Text body"/>
    <w:basedOn w:val="Standard"/>
    <w:qFormat/>
    <w:pPr>
      <w:spacing w:after="140" w:line="276" w:lineRule="auto"/>
    </w:pPr>
  </w:style>
  <w:style w:type="paragraph" w:customStyle="1" w:styleId="Tekstpodstawowy22">
    <w:name w:val="Tekst podstawowy 22"/>
    <w:basedOn w:val="Normalny"/>
    <w:qFormat/>
    <w:pPr>
      <w:suppressAutoHyphens/>
      <w:spacing w:after="120" w:line="480" w:lineRule="auto"/>
    </w:pPr>
  </w:style>
  <w:style w:type="paragraph" w:styleId="Akapitzlist">
    <w:name w:val="List Paragraph"/>
    <w:basedOn w:val="Normalny"/>
    <w:qFormat/>
    <w:pPr>
      <w:suppressAutoHyphens/>
      <w:spacing w:after="200" w:line="276" w:lineRule="auto"/>
      <w:ind w:left="720"/>
    </w:pPr>
    <w:rPr>
      <w:rFonts w:ascii="Calibri" w:eastAsia="Calibri" w:hAnsi="Calibri" w:cs="Calibri"/>
      <w:sz w:val="22"/>
      <w:szCs w:val="22"/>
    </w:rPr>
  </w:style>
  <w:style w:type="paragraph" w:styleId="NormalnyWeb">
    <w:name w:val="Normal (Web)"/>
    <w:basedOn w:val="Normalny"/>
    <w:qFormat/>
    <w:pPr>
      <w:suppressAutoHyphens/>
      <w:spacing w:before="280" w:after="119"/>
    </w:pPr>
  </w:style>
  <w:style w:type="paragraph" w:customStyle="1" w:styleId="temp">
    <w:name w:val="temp"/>
    <w:basedOn w:val="Nagwek4"/>
    <w:qFormat/>
    <w:pPr>
      <w:numPr>
        <w:ilvl w:val="0"/>
        <w:numId w:val="0"/>
      </w:numPr>
      <w:spacing w:before="0" w:after="0"/>
      <w:jc w:val="both"/>
    </w:pPr>
    <w:rPr>
      <w:rFonts w:ascii="Arial Narrow" w:hAnsi="Arial Narrow" w:cs="Arial Narrow"/>
      <w:u w:val="single"/>
    </w:rPr>
  </w:style>
  <w:style w:type="paragraph" w:customStyle="1" w:styleId="Nagwek3">
    <w:name w:val="Nagłówek3"/>
    <w:basedOn w:val="Normalny"/>
    <w:next w:val="Tekstpodstawowy"/>
    <w:qFormat/>
    <w:pPr>
      <w:keepNext/>
      <w:tabs>
        <w:tab w:val="center" w:pos="4536"/>
        <w:tab w:val="right" w:pos="9072"/>
      </w:tabs>
      <w:suppressAutoHyphens/>
      <w:spacing w:before="240" w:after="120"/>
    </w:pPr>
    <w:rPr>
      <w:rFonts w:ascii="Arial" w:eastAsia="Microsoft YaHei" w:hAnsi="Arial" w:cs="Mangal;Gentium Basic"/>
      <w:sz w:val="28"/>
      <w:szCs w:val="28"/>
    </w:rPr>
  </w:style>
  <w:style w:type="paragraph" w:styleId="Bezodstpw">
    <w:name w:val="No Spacing"/>
    <w:uiPriority w:val="1"/>
    <w:qFormat/>
    <w:pPr>
      <w:suppressAutoHyphens/>
    </w:pPr>
    <w:rPr>
      <w:rFonts w:ascii="Times New Roman" w:eastAsia="Calibri" w:hAnsi="Times New Roman" w:cs="Times New Roman"/>
      <w:lang w:bidi="ar-SA"/>
    </w:rPr>
  </w:style>
  <w:style w:type="paragraph" w:customStyle="1" w:styleId="Zawartotabeli">
    <w:name w:val="Zawartość tabeli"/>
    <w:basedOn w:val="Normalny"/>
    <w:qFormat/>
    <w:pPr>
      <w:widowControl w:val="0"/>
      <w:suppressLineNumbers/>
    </w:pPr>
  </w:style>
  <w:style w:type="numbering" w:customStyle="1" w:styleId="WW8Num5">
    <w:name w:val="WW8Num5"/>
    <w:qFormat/>
  </w:style>
  <w:style w:type="numbering" w:customStyle="1" w:styleId="WW8Num150">
    <w:name w:val="WW8Num150"/>
    <w:qFormat/>
  </w:style>
  <w:style w:type="numbering" w:customStyle="1" w:styleId="WW8Num69">
    <w:name w:val="WW8Num69"/>
    <w:qFormat/>
  </w:style>
  <w:style w:type="numbering" w:customStyle="1" w:styleId="WW8Num208">
    <w:name w:val="WW8Num208"/>
    <w:qFormat/>
  </w:style>
  <w:style w:type="numbering" w:customStyle="1" w:styleId="WW8Num163">
    <w:name w:val="WW8Num163"/>
    <w:qFormat/>
  </w:style>
  <w:style w:type="numbering" w:customStyle="1" w:styleId="WW8Num143">
    <w:name w:val="WW8Num143"/>
    <w:qFormat/>
  </w:style>
  <w:style w:type="numbering" w:customStyle="1" w:styleId="WW8Num214">
    <w:name w:val="WW8Num214"/>
    <w:qFormat/>
  </w:style>
  <w:style w:type="numbering" w:customStyle="1" w:styleId="WW8Num144">
    <w:name w:val="WW8Num144"/>
    <w:qFormat/>
  </w:style>
  <w:style w:type="numbering" w:customStyle="1" w:styleId="WW8Num209">
    <w:name w:val="WW8Num209"/>
    <w:qFormat/>
  </w:style>
  <w:style w:type="numbering" w:customStyle="1" w:styleId="WW8Num135">
    <w:name w:val="WW8Num135"/>
    <w:qFormat/>
  </w:style>
  <w:style w:type="numbering" w:customStyle="1" w:styleId="WW8Num87">
    <w:name w:val="WW8Num87"/>
    <w:qFormat/>
  </w:style>
  <w:style w:type="numbering" w:customStyle="1" w:styleId="WW8Num174">
    <w:name w:val="WW8Num174"/>
    <w:qFormat/>
  </w:style>
  <w:style w:type="numbering" w:customStyle="1" w:styleId="WW8Num146">
    <w:name w:val="WW8Num146"/>
    <w:qFormat/>
  </w:style>
  <w:style w:type="numbering" w:customStyle="1" w:styleId="WW8Num107">
    <w:name w:val="WW8Num107"/>
    <w:qFormat/>
  </w:style>
  <w:style w:type="numbering" w:customStyle="1" w:styleId="WW8Num180">
    <w:name w:val="WW8Num180"/>
    <w:qFormat/>
  </w:style>
  <w:style w:type="numbering" w:customStyle="1" w:styleId="WW8Num162">
    <w:name w:val="WW8Num162"/>
    <w:qFormat/>
  </w:style>
  <w:style w:type="numbering" w:customStyle="1" w:styleId="WW8Num94">
    <w:name w:val="WW8Num94"/>
    <w:qFormat/>
  </w:style>
  <w:style w:type="numbering" w:customStyle="1" w:styleId="WW8Num115">
    <w:name w:val="WW8Num115"/>
    <w:qFormat/>
  </w:style>
  <w:style w:type="numbering" w:customStyle="1" w:styleId="WW8Num131">
    <w:name w:val="WW8Num131"/>
    <w:qFormat/>
  </w:style>
  <w:style w:type="numbering" w:customStyle="1" w:styleId="WW8Num54">
    <w:name w:val="WW8Num54"/>
    <w:qFormat/>
  </w:style>
  <w:style w:type="numbering" w:customStyle="1" w:styleId="WW8Num12">
    <w:name w:val="WW8Num12"/>
    <w:qFormat/>
  </w:style>
  <w:style w:type="numbering" w:customStyle="1" w:styleId="WW8Num68">
    <w:name w:val="WW8Num68"/>
    <w:qFormat/>
  </w:style>
  <w:style w:type="numbering" w:customStyle="1" w:styleId="WW8Num147">
    <w:name w:val="WW8Num147"/>
    <w:qFormat/>
  </w:style>
  <w:style w:type="numbering" w:customStyle="1" w:styleId="WW8Num123">
    <w:name w:val="WW8Num123"/>
    <w:qFormat/>
  </w:style>
  <w:style w:type="paragraph" w:styleId="Stopka">
    <w:name w:val="footer"/>
    <w:basedOn w:val="Normalny"/>
    <w:link w:val="StopkaZnak"/>
    <w:uiPriority w:val="99"/>
    <w:semiHidden/>
    <w:unhideWhenUsed/>
    <w:rsid w:val="00315E9D"/>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315E9D"/>
    <w:rPr>
      <w:rFonts w:cs="Mangal"/>
      <w:szCs w:val="21"/>
    </w:rPr>
  </w:style>
  <w:style w:type="paragraph" w:styleId="Tekstdymka">
    <w:name w:val="Balloon Text"/>
    <w:basedOn w:val="Normalny"/>
    <w:link w:val="TekstdymkaZnak"/>
    <w:uiPriority w:val="99"/>
    <w:semiHidden/>
    <w:unhideWhenUsed/>
    <w:rsid w:val="006E704E"/>
    <w:rPr>
      <w:rFonts w:ascii="Tahoma" w:hAnsi="Tahoma" w:cs="Mangal"/>
      <w:sz w:val="16"/>
      <w:szCs w:val="14"/>
    </w:rPr>
  </w:style>
  <w:style w:type="character" w:customStyle="1" w:styleId="TekstdymkaZnak">
    <w:name w:val="Tekst dymka Znak"/>
    <w:basedOn w:val="Domylnaczcionkaakapitu"/>
    <w:link w:val="Tekstdymka"/>
    <w:uiPriority w:val="99"/>
    <w:semiHidden/>
    <w:rsid w:val="006E704E"/>
    <w:rPr>
      <w:rFonts w:ascii="Tahoma" w:hAnsi="Tahoma" w:cs="Mangal"/>
      <w:sz w:val="16"/>
      <w:szCs w:val="14"/>
    </w:rPr>
  </w:style>
  <w:style w:type="character" w:styleId="Odwoanieprzypisudolnego">
    <w:name w:val="footnote reference"/>
    <w:uiPriority w:val="99"/>
    <w:semiHidden/>
    <w:unhideWhenUsed/>
    <w:rsid w:val="003D0164"/>
    <w:rPr>
      <w:vertAlign w:val="superscript"/>
    </w:rPr>
  </w:style>
  <w:style w:type="character" w:customStyle="1" w:styleId="Domylnaczcionkaakapitu1">
    <w:name w:val="Domyślna czcionka akapitu1"/>
    <w:rsid w:val="00941E26"/>
  </w:style>
  <w:style w:type="paragraph" w:customStyle="1" w:styleId="Nagwek10">
    <w:name w:val="Nagłówek1"/>
    <w:basedOn w:val="Normalny"/>
    <w:rsid w:val="00941E26"/>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59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rzasnys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pitalprzasnysz@o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szpitalprzasnysz.pl" TargetMode="External"/><Relationship Id="rId5" Type="http://schemas.openxmlformats.org/officeDocument/2006/relationships/footnotes" Target="footnotes.xml"/><Relationship Id="rId10" Type="http://schemas.openxmlformats.org/officeDocument/2006/relationships/hyperlink" Target="https://platformazakupowa.pl/pn/szpitalprzasnysz" TargetMode="External"/><Relationship Id="rId4" Type="http://schemas.openxmlformats.org/officeDocument/2006/relationships/webSettings" Target="webSettings.xml"/><Relationship Id="rId9" Type="http://schemas.openxmlformats.org/officeDocument/2006/relationships/hyperlink" Target="https://platformazakupowa.pl/pn/szpitalprzasnysz"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8605</Words>
  <Characters>51631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45</cp:revision>
  <cp:lastPrinted>2024-01-24T08:17:00Z</cp:lastPrinted>
  <dcterms:created xsi:type="dcterms:W3CDTF">2021-06-15T14:57:00Z</dcterms:created>
  <dcterms:modified xsi:type="dcterms:W3CDTF">2024-01-24T08:18:00Z</dcterms:modified>
  <dc:language>pl-PL</dc:language>
</cp:coreProperties>
</file>