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7C0" w:rsidRPr="00350E71" w:rsidRDefault="00DF27C0" w:rsidP="00345446">
      <w:pPr>
        <w:pStyle w:val="Tytu"/>
        <w:jc w:val="right"/>
        <w:rPr>
          <w:sz w:val="24"/>
        </w:rPr>
      </w:pPr>
      <w:r w:rsidRPr="00350E71">
        <w:rPr>
          <w:sz w:val="24"/>
        </w:rPr>
        <w:t xml:space="preserve">Załącznik </w:t>
      </w:r>
    </w:p>
    <w:p w:rsidR="00DF27C0" w:rsidRPr="00350E71" w:rsidRDefault="00DF27C0" w:rsidP="00DF27C0">
      <w:pPr>
        <w:pStyle w:val="Tytu"/>
        <w:jc w:val="right"/>
        <w:rPr>
          <w:b/>
          <w:bCs/>
          <w:sz w:val="24"/>
        </w:rPr>
      </w:pPr>
      <w:r w:rsidRPr="00350E71">
        <w:rPr>
          <w:sz w:val="24"/>
        </w:rPr>
        <w:t>(Wzór)</w:t>
      </w:r>
    </w:p>
    <w:p w:rsidR="00DF27C0" w:rsidRPr="00350E71" w:rsidRDefault="00DF27C0" w:rsidP="00DF27C0">
      <w:pPr>
        <w:jc w:val="center"/>
        <w:rPr>
          <w:b/>
          <w:bCs/>
          <w:sz w:val="28"/>
          <w:szCs w:val="28"/>
        </w:rPr>
      </w:pPr>
      <w:r w:rsidRPr="00350E71">
        <w:rPr>
          <w:b/>
          <w:bCs/>
          <w:sz w:val="28"/>
          <w:szCs w:val="28"/>
        </w:rPr>
        <w:t>UMOWA NR ………………….</w:t>
      </w:r>
    </w:p>
    <w:p w:rsidR="00DF27C0" w:rsidRPr="00350E71" w:rsidRDefault="00DF27C0" w:rsidP="00DF27C0">
      <w:pPr>
        <w:jc w:val="both"/>
      </w:pPr>
    </w:p>
    <w:p w:rsidR="00DF27C0" w:rsidRPr="00350E71" w:rsidRDefault="00DF27C0" w:rsidP="00DF27C0">
      <w:pPr>
        <w:jc w:val="both"/>
      </w:pPr>
    </w:p>
    <w:p w:rsidR="00DF27C0" w:rsidRPr="00350E71" w:rsidRDefault="00DF27C0" w:rsidP="00DF27C0">
      <w:pPr>
        <w:pStyle w:val="Tekstpodstawowy"/>
      </w:pPr>
      <w:r w:rsidRPr="00350E71">
        <w:t xml:space="preserve">zawarta w dniu .............. w Krośnie pomiędzy </w:t>
      </w:r>
      <w:r w:rsidRPr="00350E71">
        <w:rPr>
          <w:b/>
          <w:bCs/>
        </w:rPr>
        <w:t>Gminą Miasto Krosno</w:t>
      </w:r>
      <w:r w:rsidRPr="00350E71">
        <w:t xml:space="preserve"> (adres dla doręczeń</w:t>
      </w:r>
      <w:r w:rsidR="003F6DAD">
        <w:t>:</w:t>
      </w:r>
      <w:r w:rsidRPr="00350E71">
        <w:t xml:space="preserve">                     </w:t>
      </w:r>
      <w:r w:rsidR="0057585D" w:rsidRPr="00350E71">
        <w:rPr>
          <w:b/>
        </w:rPr>
        <w:t>38-400 Krosno, ul. Lwowska 28</w:t>
      </w:r>
      <w:r w:rsidRPr="00350E71">
        <w:rPr>
          <w:b/>
        </w:rPr>
        <w:t>a</w:t>
      </w:r>
      <w:r w:rsidRPr="00350E71">
        <w:t xml:space="preserve">), zwaną dalej </w:t>
      </w:r>
      <w:r w:rsidRPr="00350E71">
        <w:rPr>
          <w:b/>
          <w:bCs/>
        </w:rPr>
        <w:t>„Zamawiającym”,</w:t>
      </w:r>
      <w:r w:rsidRPr="00350E71">
        <w:t xml:space="preserve"> reprezentowaną przez:</w:t>
      </w:r>
    </w:p>
    <w:p w:rsidR="00DF27C0" w:rsidRPr="00350E71" w:rsidRDefault="00DF27C0" w:rsidP="00DF27C0">
      <w:pPr>
        <w:rPr>
          <w:b/>
        </w:rPr>
      </w:pPr>
      <w:r w:rsidRPr="00350E71">
        <w:rPr>
          <w:b/>
        </w:rPr>
        <w:t xml:space="preserve">………………………………………………………… </w:t>
      </w:r>
    </w:p>
    <w:p w:rsidR="00DF27C0" w:rsidRPr="00350E71" w:rsidRDefault="00DF27C0" w:rsidP="00DF27C0">
      <w:pPr>
        <w:jc w:val="both"/>
      </w:pPr>
      <w:r w:rsidRPr="00350E71">
        <w:t>a</w:t>
      </w:r>
    </w:p>
    <w:p w:rsidR="00DF27C0" w:rsidRPr="00350E71" w:rsidRDefault="00DF27C0" w:rsidP="00DF27C0">
      <w:pPr>
        <w:jc w:val="both"/>
      </w:pPr>
      <w:r w:rsidRPr="00350E71">
        <w:t>.......................................................................................................................................................</w:t>
      </w:r>
    </w:p>
    <w:p w:rsidR="00DF27C0" w:rsidRPr="00350E71" w:rsidRDefault="00DF27C0" w:rsidP="00DF27C0">
      <w:pPr>
        <w:jc w:val="both"/>
      </w:pPr>
      <w:r w:rsidRPr="00350E71">
        <w:t xml:space="preserve">....................................................................................................................................................... </w:t>
      </w:r>
    </w:p>
    <w:p w:rsidR="00DF27C0" w:rsidRPr="00350E71" w:rsidRDefault="00DF27C0" w:rsidP="00DF27C0">
      <w:pPr>
        <w:jc w:val="both"/>
      </w:pPr>
      <w:r w:rsidRPr="00350E71">
        <w:t xml:space="preserve">zwanym dalej </w:t>
      </w:r>
      <w:r w:rsidRPr="00350E71">
        <w:rPr>
          <w:b/>
          <w:bCs/>
        </w:rPr>
        <w:t>„Wykonawcą”.</w:t>
      </w:r>
    </w:p>
    <w:p w:rsidR="00E21423" w:rsidRPr="00350E71" w:rsidRDefault="00E21423" w:rsidP="00DF27C0">
      <w:pPr>
        <w:jc w:val="both"/>
      </w:pPr>
    </w:p>
    <w:p w:rsidR="00745EED" w:rsidRDefault="00745EED" w:rsidP="00DF27C0">
      <w:pPr>
        <w:jc w:val="both"/>
      </w:pPr>
    </w:p>
    <w:p w:rsidR="00763174" w:rsidRPr="00350E71" w:rsidRDefault="00763174" w:rsidP="00DF27C0">
      <w:pPr>
        <w:jc w:val="both"/>
      </w:pPr>
    </w:p>
    <w:p w:rsidR="00DF27C0" w:rsidRPr="00350E71" w:rsidRDefault="00DF27C0" w:rsidP="00DF27C0">
      <w:pPr>
        <w:jc w:val="both"/>
      </w:pPr>
      <w:r w:rsidRPr="00350E71">
        <w:t>Po przeprowadzeniu postępowania o udzielenie zamówienia publicznego o wartości nie przekraczającej</w:t>
      </w:r>
      <w:r w:rsidR="003F6DAD">
        <w:t xml:space="preserve"> </w:t>
      </w:r>
      <w:r w:rsidR="00A07F54">
        <w:rPr>
          <w:bCs/>
        </w:rPr>
        <w:t>5.350</w:t>
      </w:r>
      <w:r w:rsidRPr="00350E71">
        <w:rPr>
          <w:bCs/>
        </w:rPr>
        <w:t>.000 euro</w:t>
      </w:r>
      <w:r w:rsidRPr="00350E71">
        <w:t>, w trybie przetargu nieograniczonego w rozumieniu ustawy Prawo zamówień publicznych, została zawarta umowa następującej treści:</w:t>
      </w:r>
    </w:p>
    <w:p w:rsidR="00DF27C0" w:rsidRPr="00350E71" w:rsidRDefault="00DF27C0" w:rsidP="00DF27C0">
      <w:pPr>
        <w:jc w:val="center"/>
        <w:rPr>
          <w:b/>
          <w:bCs/>
        </w:rPr>
      </w:pPr>
    </w:p>
    <w:p w:rsidR="00D702B9" w:rsidRPr="00350E71" w:rsidRDefault="00D702B9" w:rsidP="00267942">
      <w:pPr>
        <w:rPr>
          <w:b/>
          <w:bCs/>
        </w:rPr>
      </w:pPr>
    </w:p>
    <w:p w:rsidR="001D041A" w:rsidRDefault="001D041A" w:rsidP="00DF27C0">
      <w:pPr>
        <w:jc w:val="center"/>
        <w:rPr>
          <w:b/>
          <w:bCs/>
        </w:rPr>
      </w:pPr>
    </w:p>
    <w:p w:rsidR="00763174" w:rsidRPr="00350E71" w:rsidRDefault="00763174" w:rsidP="00DF27C0">
      <w:pPr>
        <w:jc w:val="center"/>
        <w:rPr>
          <w:b/>
          <w:bCs/>
        </w:rPr>
      </w:pPr>
    </w:p>
    <w:p w:rsidR="00DF27C0" w:rsidRPr="00350E71" w:rsidRDefault="00DF27C0" w:rsidP="00DF27C0">
      <w:pPr>
        <w:jc w:val="center"/>
        <w:rPr>
          <w:b/>
          <w:bCs/>
        </w:rPr>
      </w:pPr>
      <w:r w:rsidRPr="00350E71">
        <w:rPr>
          <w:b/>
          <w:bCs/>
        </w:rPr>
        <w:t>§ 1</w:t>
      </w:r>
    </w:p>
    <w:p w:rsidR="00DF27C0" w:rsidRPr="00EC52C5" w:rsidRDefault="00DF27C0" w:rsidP="00DF27C0">
      <w:pPr>
        <w:pStyle w:val="WW-Tekstpodstawowy2"/>
        <w:suppressAutoHyphens w:val="0"/>
        <w:rPr>
          <w:szCs w:val="24"/>
        </w:rPr>
      </w:pPr>
    </w:p>
    <w:p w:rsidR="00A07F54" w:rsidRPr="00A07F54" w:rsidRDefault="00DF27C0" w:rsidP="00A07F54">
      <w:pPr>
        <w:ind w:left="142"/>
        <w:jc w:val="both"/>
        <w:rPr>
          <w:b/>
          <w:bCs/>
        </w:rPr>
      </w:pPr>
      <w:r w:rsidRPr="003F6DAD">
        <w:t>Zamawiający zamawia a Wykonawca przyjm</w:t>
      </w:r>
      <w:r w:rsidR="000F0548" w:rsidRPr="003F6DAD">
        <w:t>uje do realizacji zamówienie pn.</w:t>
      </w:r>
      <w:r w:rsidRPr="003F6DAD">
        <w:t>:</w:t>
      </w:r>
      <w:bookmarkStart w:id="0" w:name="_Hlk793907"/>
      <w:bookmarkStart w:id="1" w:name="_Hlk18059752"/>
      <w:r w:rsidR="003F6DAD" w:rsidRPr="003F6DAD">
        <w:t xml:space="preserve"> </w:t>
      </w:r>
      <w:bookmarkStart w:id="2" w:name="_Hlk35331354"/>
      <w:bookmarkEnd w:id="0"/>
      <w:bookmarkEnd w:id="1"/>
      <w:r w:rsidR="00A07F54" w:rsidRPr="00A07F54">
        <w:rPr>
          <w:b/>
          <w:bCs/>
        </w:rPr>
        <w:t>”Budowa kanalizacji deszczowej na terenie miasta Krosna”– os. Tysiąclecia w rejonie ulic Kolejowa, Naftowa, Mirandoli Pika w Krośnie</w:t>
      </w:r>
      <w:bookmarkEnd w:id="2"/>
      <w:r w:rsidR="00A07F54">
        <w:rPr>
          <w:b/>
          <w:bCs/>
        </w:rPr>
        <w:t>.</w:t>
      </w:r>
    </w:p>
    <w:p w:rsidR="00541CC4" w:rsidRPr="00EC52C5" w:rsidRDefault="00541CC4" w:rsidP="00A07F54">
      <w:pPr>
        <w:jc w:val="both"/>
        <w:rPr>
          <w:b/>
          <w:bCs/>
        </w:rPr>
      </w:pPr>
    </w:p>
    <w:p w:rsidR="00DF27C0" w:rsidRPr="00350E71" w:rsidRDefault="00DF27C0" w:rsidP="00DF27C0">
      <w:pPr>
        <w:jc w:val="center"/>
        <w:rPr>
          <w:b/>
          <w:bCs/>
        </w:rPr>
      </w:pPr>
      <w:r w:rsidRPr="00350E71">
        <w:rPr>
          <w:b/>
          <w:bCs/>
        </w:rPr>
        <w:t>§ 2</w:t>
      </w:r>
    </w:p>
    <w:p w:rsidR="00DF27C0" w:rsidRPr="00350E71" w:rsidRDefault="00DF27C0" w:rsidP="00DF27C0">
      <w:pPr>
        <w:pStyle w:val="WW-Tekstpodstawowy2"/>
        <w:suppressAutoHyphens w:val="0"/>
        <w:rPr>
          <w:szCs w:val="24"/>
        </w:rPr>
      </w:pPr>
    </w:p>
    <w:p w:rsidR="00DF27C0" w:rsidRPr="00350E71" w:rsidRDefault="00DF27C0" w:rsidP="00DF27C0">
      <w:pPr>
        <w:pStyle w:val="Tekstpodstawowy2"/>
        <w:spacing w:after="0" w:line="240" w:lineRule="auto"/>
        <w:jc w:val="both"/>
        <w:rPr>
          <w:rFonts w:ascii="Times New Roman" w:hAnsi="Times New Roman"/>
          <w:sz w:val="24"/>
          <w:szCs w:val="24"/>
        </w:rPr>
      </w:pPr>
      <w:r w:rsidRPr="00350E71">
        <w:rPr>
          <w:rFonts w:ascii="Times New Roman" w:hAnsi="Times New Roman"/>
          <w:sz w:val="24"/>
          <w:szCs w:val="24"/>
        </w:rPr>
        <w:t>Na przedmiot umowy określony w § 1 składa się zakres rzeczowy robót budowlanych</w:t>
      </w:r>
      <w:r w:rsidR="000E5601">
        <w:rPr>
          <w:rFonts w:ascii="Times New Roman" w:hAnsi="Times New Roman"/>
          <w:sz w:val="24"/>
          <w:szCs w:val="24"/>
        </w:rPr>
        <w:t xml:space="preserve">, </w:t>
      </w:r>
      <w:r w:rsidRPr="00350E71">
        <w:rPr>
          <w:rFonts w:ascii="Times New Roman" w:hAnsi="Times New Roman"/>
          <w:sz w:val="24"/>
          <w:szCs w:val="24"/>
        </w:rPr>
        <w:t>który szczegółowo określa specyfikacja istotnych warunków zamówienia wraz z</w:t>
      </w:r>
      <w:r w:rsidR="00075E7D">
        <w:rPr>
          <w:rFonts w:ascii="Times New Roman" w:hAnsi="Times New Roman"/>
          <w:sz w:val="24"/>
          <w:szCs w:val="24"/>
        </w:rPr>
        <w:t xml:space="preserve"> </w:t>
      </w:r>
      <w:r w:rsidRPr="00350E71">
        <w:rPr>
          <w:rFonts w:ascii="Times New Roman" w:hAnsi="Times New Roman"/>
          <w:sz w:val="24"/>
          <w:szCs w:val="24"/>
        </w:rPr>
        <w:t>załącznikami</w:t>
      </w:r>
      <w:r w:rsidR="0057585D" w:rsidRPr="00350E71">
        <w:rPr>
          <w:rFonts w:ascii="Times New Roman" w:hAnsi="Times New Roman"/>
          <w:sz w:val="24"/>
          <w:szCs w:val="24"/>
        </w:rPr>
        <w:t>,</w:t>
      </w:r>
      <w:r w:rsidRPr="00350E71">
        <w:rPr>
          <w:rFonts w:ascii="Times New Roman" w:hAnsi="Times New Roman"/>
          <w:sz w:val="24"/>
          <w:szCs w:val="24"/>
        </w:rPr>
        <w:t xml:space="preserve"> oferta Wykonawcy, stanowiące integralną część umowy.</w:t>
      </w:r>
    </w:p>
    <w:p w:rsidR="00DF27C0" w:rsidRPr="00350E71" w:rsidRDefault="00DF27C0" w:rsidP="00DF27C0">
      <w:pPr>
        <w:rPr>
          <w:b/>
          <w:bCs/>
        </w:rPr>
      </w:pPr>
    </w:p>
    <w:p w:rsidR="00DF27C0" w:rsidRPr="00350E71" w:rsidRDefault="00DF27C0" w:rsidP="00DF27C0">
      <w:pPr>
        <w:jc w:val="center"/>
        <w:rPr>
          <w:b/>
          <w:bCs/>
        </w:rPr>
      </w:pPr>
      <w:r w:rsidRPr="00350E71">
        <w:rPr>
          <w:b/>
          <w:bCs/>
        </w:rPr>
        <w:t>§ 3</w:t>
      </w:r>
    </w:p>
    <w:p w:rsidR="00DF27C0" w:rsidRPr="00350E71" w:rsidRDefault="00DF27C0" w:rsidP="00DF27C0">
      <w:pPr>
        <w:pStyle w:val="WW-Tekstpodstawowy2"/>
        <w:suppressAutoHyphens w:val="0"/>
        <w:rPr>
          <w:szCs w:val="24"/>
        </w:rPr>
      </w:pPr>
    </w:p>
    <w:p w:rsidR="00DF27C0" w:rsidRPr="00350E71" w:rsidRDefault="00DF27C0" w:rsidP="00DF27C0">
      <w:pPr>
        <w:jc w:val="both"/>
      </w:pPr>
      <w:r w:rsidRPr="00350E71">
        <w:t>Ustala się następujące terminy realizacji zamówienia:</w:t>
      </w:r>
    </w:p>
    <w:p w:rsidR="00541CC4" w:rsidRPr="00350E71" w:rsidRDefault="00DF27C0" w:rsidP="003B498D">
      <w:pPr>
        <w:numPr>
          <w:ilvl w:val="0"/>
          <w:numId w:val="39"/>
        </w:numPr>
        <w:jc w:val="both"/>
      </w:pPr>
      <w:r w:rsidRPr="00350E71">
        <w:t xml:space="preserve">rozpoczęcie robót: </w:t>
      </w:r>
      <w:r w:rsidR="004054C8">
        <w:rPr>
          <w:b/>
        </w:rPr>
        <w:t>od dnia podpisania umowy</w:t>
      </w:r>
      <w:r w:rsidR="00FE17E7" w:rsidRPr="00350E71">
        <w:rPr>
          <w:b/>
        </w:rPr>
        <w:t>,</w:t>
      </w:r>
    </w:p>
    <w:p w:rsidR="0029349A" w:rsidRPr="00350E71" w:rsidRDefault="00DF27C0" w:rsidP="003B498D">
      <w:pPr>
        <w:numPr>
          <w:ilvl w:val="0"/>
          <w:numId w:val="39"/>
        </w:numPr>
        <w:tabs>
          <w:tab w:val="left" w:pos="56"/>
        </w:tabs>
        <w:autoSpaceDE w:val="0"/>
        <w:autoSpaceDN w:val="0"/>
        <w:adjustRightInd w:val="0"/>
        <w:jc w:val="both"/>
        <w:rPr>
          <w:bCs/>
        </w:rPr>
      </w:pPr>
      <w:r w:rsidRPr="00350E71">
        <w:t xml:space="preserve">zakończenie robót: </w:t>
      </w:r>
      <w:r w:rsidR="00A07F54">
        <w:rPr>
          <w:b/>
          <w:bCs/>
        </w:rPr>
        <w:t>do dnia 30.11</w:t>
      </w:r>
      <w:r w:rsidR="003F6DAD">
        <w:rPr>
          <w:b/>
          <w:bCs/>
        </w:rPr>
        <w:t>.2020</w:t>
      </w:r>
      <w:r w:rsidR="00541CC4" w:rsidRPr="00350E71">
        <w:rPr>
          <w:b/>
          <w:bCs/>
        </w:rPr>
        <w:t xml:space="preserve"> r.</w:t>
      </w:r>
    </w:p>
    <w:p w:rsidR="0029349A" w:rsidRPr="00350E71" w:rsidRDefault="0029349A" w:rsidP="00DF27C0">
      <w:pPr>
        <w:jc w:val="center"/>
        <w:rPr>
          <w:b/>
          <w:bCs/>
        </w:rPr>
      </w:pPr>
    </w:p>
    <w:p w:rsidR="00DF27C0" w:rsidRPr="00350E71" w:rsidRDefault="00DF27C0" w:rsidP="00DF27C0">
      <w:pPr>
        <w:jc w:val="center"/>
        <w:rPr>
          <w:b/>
          <w:bCs/>
        </w:rPr>
      </w:pPr>
      <w:r w:rsidRPr="00350E71">
        <w:rPr>
          <w:b/>
          <w:bCs/>
        </w:rPr>
        <w:t>§ 4</w:t>
      </w:r>
    </w:p>
    <w:p w:rsidR="00DF27C0" w:rsidRPr="00350E71" w:rsidRDefault="00DF27C0" w:rsidP="00DF27C0">
      <w:pPr>
        <w:ind w:left="360" w:hanging="360"/>
        <w:jc w:val="center"/>
      </w:pPr>
    </w:p>
    <w:p w:rsidR="00541CC4" w:rsidRPr="00350E71" w:rsidRDefault="00DF27C0" w:rsidP="00DF27C0">
      <w:pPr>
        <w:numPr>
          <w:ilvl w:val="0"/>
          <w:numId w:val="1"/>
        </w:numPr>
        <w:tabs>
          <w:tab w:val="left" w:pos="0"/>
          <w:tab w:val="num" w:pos="360"/>
        </w:tabs>
        <w:ind w:left="360"/>
        <w:jc w:val="both"/>
      </w:pPr>
      <w:r w:rsidRPr="00350E71">
        <w:t xml:space="preserve">Zamawiający zobowiązany jest przekazać Wykonawcy </w:t>
      </w:r>
      <w:r w:rsidR="00541CC4" w:rsidRPr="00350E71">
        <w:t>przy podpisaniu umowy 1 egz. dokumentacj</w:t>
      </w:r>
      <w:r w:rsidR="00FE17E7" w:rsidRPr="00350E71">
        <w:t>i projektowej</w:t>
      </w:r>
      <w:r w:rsidR="00541CC4" w:rsidRPr="00350E71">
        <w:t>.</w:t>
      </w:r>
    </w:p>
    <w:p w:rsidR="00DF27C0" w:rsidRPr="00350E71" w:rsidRDefault="00DF27C0" w:rsidP="00DF27C0">
      <w:pPr>
        <w:numPr>
          <w:ilvl w:val="0"/>
          <w:numId w:val="1"/>
        </w:numPr>
        <w:tabs>
          <w:tab w:val="left" w:pos="0"/>
          <w:tab w:val="num" w:pos="360"/>
        </w:tabs>
        <w:ind w:left="357" w:hanging="357"/>
        <w:jc w:val="both"/>
      </w:pPr>
      <w:r w:rsidRPr="00350E71">
        <w:t xml:space="preserve">Zamawiający przekaże Wykonawcy protokolarnie teren wykonywanych robót w </w:t>
      </w:r>
      <w:r w:rsidR="0057585D" w:rsidRPr="00350E71">
        <w:t xml:space="preserve">terminie </w:t>
      </w:r>
      <w:r w:rsidR="004054C8">
        <w:t>do 2 dni od dnia podpisania umowy</w:t>
      </w:r>
      <w:r w:rsidRPr="00350E71">
        <w:t>.</w:t>
      </w:r>
    </w:p>
    <w:p w:rsidR="00DF27C0" w:rsidRPr="00350E71" w:rsidRDefault="00DF27C0" w:rsidP="00DF27C0">
      <w:pPr>
        <w:numPr>
          <w:ilvl w:val="0"/>
          <w:numId w:val="1"/>
        </w:numPr>
        <w:tabs>
          <w:tab w:val="left" w:pos="0"/>
          <w:tab w:val="num" w:pos="360"/>
        </w:tabs>
        <w:ind w:left="357" w:hanging="357"/>
        <w:jc w:val="both"/>
      </w:pPr>
      <w:r w:rsidRPr="00350E71">
        <w:t>Od dnia przejęcia terenu wykonywanych robót Wykonawca jest odpowiedzialny za bezpieczeństwo podczas wszelkich działań oraz za szkody powstałe na tym terenie.</w:t>
      </w:r>
    </w:p>
    <w:p w:rsidR="00D501FD" w:rsidRPr="005B1776" w:rsidRDefault="00D501FD" w:rsidP="00D501FD">
      <w:pPr>
        <w:numPr>
          <w:ilvl w:val="0"/>
          <w:numId w:val="1"/>
        </w:numPr>
        <w:tabs>
          <w:tab w:val="left" w:pos="0"/>
          <w:tab w:val="num" w:pos="360"/>
        </w:tabs>
        <w:ind w:left="357" w:hanging="357"/>
        <w:jc w:val="both"/>
      </w:pPr>
      <w:r w:rsidRPr="005B1776">
        <w:t>Wykonawca opracuje w terminie do 3 dni</w:t>
      </w:r>
      <w:r>
        <w:t xml:space="preserve"> roboczych</w:t>
      </w:r>
      <w:r w:rsidRPr="005B1776">
        <w:t>, licząc od dnia podpisania umowy</w:t>
      </w:r>
      <w:r w:rsidR="00D7155C">
        <w:t xml:space="preserve"> </w:t>
      </w:r>
      <w:r w:rsidRPr="005B1776">
        <w:t>i</w:t>
      </w:r>
      <w:r w:rsidR="00B64C02">
        <w:t> </w:t>
      </w:r>
      <w:r w:rsidRPr="005B1776">
        <w:t>przekaże Zamawiającemu następujące dokumenty:</w:t>
      </w:r>
    </w:p>
    <w:p w:rsidR="00D501FD" w:rsidRPr="005B1776" w:rsidRDefault="00D501FD" w:rsidP="00D501FD">
      <w:pPr>
        <w:numPr>
          <w:ilvl w:val="0"/>
          <w:numId w:val="23"/>
        </w:numPr>
        <w:tabs>
          <w:tab w:val="left" w:pos="0"/>
        </w:tabs>
        <w:jc w:val="both"/>
      </w:pPr>
      <w:r w:rsidRPr="005B1776">
        <w:lastRenderedPageBreak/>
        <w:t>harmonogram rzeczowo-finansowy (w układzie miesięcznym) wymagający zatwierdzenia przez Zamawiającego,</w:t>
      </w:r>
    </w:p>
    <w:p w:rsidR="00CD011D" w:rsidRPr="00350E71" w:rsidRDefault="00D501FD" w:rsidP="00267942">
      <w:pPr>
        <w:numPr>
          <w:ilvl w:val="0"/>
          <w:numId w:val="23"/>
        </w:numPr>
        <w:tabs>
          <w:tab w:val="left" w:pos="0"/>
        </w:tabs>
        <w:jc w:val="both"/>
      </w:pPr>
      <w:r w:rsidRPr="005B1776">
        <w:t>plan bezpieczeństwa i ochr</w:t>
      </w:r>
      <w:r>
        <w:t>ony zdrowia, zwany dalej „BIOZ”.</w:t>
      </w:r>
    </w:p>
    <w:p w:rsidR="00981688" w:rsidRDefault="00981688" w:rsidP="00ED0D48">
      <w:pPr>
        <w:jc w:val="center"/>
        <w:rPr>
          <w:b/>
          <w:bCs/>
        </w:rPr>
      </w:pPr>
    </w:p>
    <w:p w:rsidR="00077211" w:rsidRPr="00350E71" w:rsidRDefault="00DF27C0" w:rsidP="00ED0D48">
      <w:pPr>
        <w:jc w:val="center"/>
        <w:rPr>
          <w:b/>
          <w:bCs/>
        </w:rPr>
      </w:pPr>
      <w:r w:rsidRPr="00350E71">
        <w:rPr>
          <w:b/>
          <w:bCs/>
        </w:rPr>
        <w:t>§ 5</w:t>
      </w:r>
    </w:p>
    <w:p w:rsidR="004133A2" w:rsidRPr="00074A7F" w:rsidRDefault="004133A2" w:rsidP="004133A2">
      <w:pPr>
        <w:rPr>
          <w:b/>
          <w:bCs/>
        </w:rPr>
      </w:pPr>
    </w:p>
    <w:p w:rsidR="00E93795" w:rsidRPr="00074A7F" w:rsidRDefault="004054C8" w:rsidP="00AB094A">
      <w:pPr>
        <w:pStyle w:val="Tekstpodstawowy"/>
        <w:numPr>
          <w:ilvl w:val="0"/>
          <w:numId w:val="18"/>
        </w:numPr>
        <w:tabs>
          <w:tab w:val="clear" w:pos="0"/>
        </w:tabs>
        <w:autoSpaceDE/>
        <w:autoSpaceDN/>
        <w:adjustRightInd/>
      </w:pPr>
      <w:r w:rsidRPr="00074A7F">
        <w:t xml:space="preserve">Zamawiający </w:t>
      </w:r>
      <w:r w:rsidR="000E5601">
        <w:t xml:space="preserve">powołuje Inspektora nadzoru w osobie ..................... w branży </w:t>
      </w:r>
      <w:r w:rsidR="003F6DAD">
        <w:t>sanitarnej</w:t>
      </w:r>
      <w:r w:rsidR="000E5601">
        <w:t>.</w:t>
      </w:r>
    </w:p>
    <w:p w:rsidR="00996DFF" w:rsidRPr="00996DFF" w:rsidRDefault="00996DFF" w:rsidP="00996DFF">
      <w:pPr>
        <w:pStyle w:val="Tekstpodstawowy"/>
        <w:numPr>
          <w:ilvl w:val="0"/>
          <w:numId w:val="18"/>
        </w:numPr>
        <w:tabs>
          <w:tab w:val="clear" w:pos="0"/>
        </w:tabs>
        <w:autoSpaceDE/>
        <w:autoSpaceDN/>
        <w:adjustRightInd/>
      </w:pPr>
      <w:r w:rsidRPr="00996DFF">
        <w:t xml:space="preserve">Wykonawca ustanawia </w:t>
      </w:r>
      <w:r w:rsidR="004054C8" w:rsidRPr="00996DFF">
        <w:t xml:space="preserve">Kierownika budowy w osobie …………………… posiadającego uprawnienia budowlane do wykonywania samodzielnych funkcji technicznych w budownictwie do </w:t>
      </w:r>
      <w:r w:rsidRPr="00996DFF">
        <w:t>kierowania robotami budowlanymi bez ograniczeń w specjalności instalacyjnej w zakresie sieci, instalacji i urządzeń wodociągowych i kanalizacyjnych</w:t>
      </w:r>
      <w:r w:rsidR="00B2064B">
        <w:t>, nr decyzji</w:t>
      </w:r>
      <w:r w:rsidR="004054C8" w:rsidRPr="00996DFF">
        <w:t>…………………………, wy</w:t>
      </w:r>
      <w:r w:rsidR="00B2064B">
        <w:t>danej przez ……………………………..…………….</w:t>
      </w:r>
    </w:p>
    <w:p w:rsidR="004054C8" w:rsidRPr="00074A7F" w:rsidRDefault="001813F4" w:rsidP="004054C8">
      <w:pPr>
        <w:pStyle w:val="Tekstpodstawowy"/>
        <w:numPr>
          <w:ilvl w:val="0"/>
          <w:numId w:val="18"/>
        </w:numPr>
        <w:tabs>
          <w:tab w:val="clear" w:pos="0"/>
        </w:tabs>
        <w:autoSpaceDE/>
        <w:autoSpaceDN/>
        <w:adjustRightInd/>
      </w:pPr>
      <w:r w:rsidRPr="00996DFF">
        <w:t xml:space="preserve">Zmiana Inspektora nadzoru </w:t>
      </w:r>
      <w:r w:rsidR="000E5601" w:rsidRPr="00996DFF">
        <w:t xml:space="preserve">lub </w:t>
      </w:r>
      <w:r w:rsidR="00996DFF">
        <w:t xml:space="preserve">Kierownika budowy </w:t>
      </w:r>
      <w:r w:rsidR="004054C8" w:rsidRPr="00996DFF">
        <w:t>wymaga pisemnego</w:t>
      </w:r>
      <w:r w:rsidR="004054C8" w:rsidRPr="00074A7F">
        <w:t xml:space="preserve"> zawiadomienia odpowiednio Wykonawcy lub Zamawiającego.</w:t>
      </w:r>
    </w:p>
    <w:p w:rsidR="004054C8" w:rsidRPr="00074A7F" w:rsidRDefault="004054C8" w:rsidP="004054C8">
      <w:pPr>
        <w:pStyle w:val="Tekstpodstawowy"/>
        <w:numPr>
          <w:ilvl w:val="0"/>
          <w:numId w:val="18"/>
        </w:numPr>
        <w:tabs>
          <w:tab w:val="clear" w:pos="0"/>
        </w:tabs>
        <w:autoSpaceDE/>
        <w:autoSpaceDN/>
        <w:adjustRightInd/>
      </w:pPr>
      <w:r w:rsidRPr="00074A7F">
        <w:t xml:space="preserve">Zamawiający zaakceptuje każdą zmianę </w:t>
      </w:r>
      <w:r w:rsidR="00996DFF">
        <w:t xml:space="preserve">Kierownika budowy </w:t>
      </w:r>
      <w:r w:rsidRPr="00074A7F">
        <w:t>w przypadku, gdy kwalifikacje zawodowe, wykształcenie oraz doświadczenie  proponowanego kandydata będą nie niższe niż określone jako wymagane w SIWZ.</w:t>
      </w:r>
    </w:p>
    <w:p w:rsidR="004133A2" w:rsidRPr="00350E71" w:rsidRDefault="004133A2" w:rsidP="00DF27C0">
      <w:pPr>
        <w:jc w:val="center"/>
        <w:rPr>
          <w:b/>
          <w:bCs/>
        </w:rPr>
      </w:pPr>
    </w:p>
    <w:p w:rsidR="00DF27C0" w:rsidRPr="00350E71" w:rsidRDefault="00DF27C0" w:rsidP="00DF27C0">
      <w:pPr>
        <w:jc w:val="center"/>
        <w:rPr>
          <w:b/>
          <w:bCs/>
        </w:rPr>
      </w:pPr>
      <w:r w:rsidRPr="00350E71">
        <w:rPr>
          <w:b/>
          <w:bCs/>
        </w:rPr>
        <w:t>§ 6</w:t>
      </w:r>
    </w:p>
    <w:p w:rsidR="00DF27C0" w:rsidRPr="00350E71" w:rsidRDefault="00DF27C0" w:rsidP="00DF27C0">
      <w:pPr>
        <w:jc w:val="center"/>
        <w:rPr>
          <w:b/>
          <w:bCs/>
        </w:rPr>
      </w:pPr>
    </w:p>
    <w:p w:rsidR="00A07F54" w:rsidRPr="00F91F04" w:rsidRDefault="00DF27C0" w:rsidP="00A07F54">
      <w:pPr>
        <w:pStyle w:val="Tekstpodstawowy"/>
        <w:numPr>
          <w:ilvl w:val="0"/>
          <w:numId w:val="2"/>
        </w:numPr>
        <w:tabs>
          <w:tab w:val="clear" w:pos="0"/>
          <w:tab w:val="num" w:pos="360"/>
        </w:tabs>
        <w:autoSpaceDE/>
        <w:autoSpaceDN/>
        <w:adjustRightInd/>
        <w:ind w:left="360"/>
      </w:pPr>
      <w:r w:rsidRPr="00F91F04">
        <w:t>Wykonawca zobowiązuje się w czasie realizacji zamówienia do:</w:t>
      </w:r>
    </w:p>
    <w:p w:rsidR="00A07F54" w:rsidRPr="00A07F54" w:rsidRDefault="00A07F54" w:rsidP="00A07F54">
      <w:pPr>
        <w:pStyle w:val="Default"/>
        <w:numPr>
          <w:ilvl w:val="0"/>
          <w:numId w:val="53"/>
        </w:numPr>
        <w:suppressAutoHyphens/>
        <w:autoSpaceDN/>
        <w:adjustRightInd/>
        <w:jc w:val="both"/>
      </w:pPr>
      <w:r w:rsidRPr="00431CCA">
        <w:t>montażu i demontażu we własnym zakresie i na własny koszt obiektów zaplecza tymczasowego budowy oraz poniesienia kosztów amortyzacji lub zużycia tych obiektów, doprowadzenia i wyposażenia we własnym zakresie i na własny koszt zaplecza tymczasowego oraz budowy w niezbędne media wraz z kosztami ich zużycia, uzyskania wymaganych warunków technicznych, urządzenia i wykonania we własnym zakresie i na własny koszt placu budowy, tymczasowych sieci elektrycznych, energetycznych, wodociągowych, kanalizacyjnych, oświetlenia placu budowy, itp.,</w:t>
      </w:r>
    </w:p>
    <w:p w:rsidR="00A07F54" w:rsidRPr="00A07F54" w:rsidRDefault="00A07F54" w:rsidP="00A07F54">
      <w:pPr>
        <w:pStyle w:val="Default"/>
        <w:numPr>
          <w:ilvl w:val="0"/>
          <w:numId w:val="53"/>
        </w:numPr>
        <w:suppressAutoHyphens/>
        <w:autoSpaceDN/>
        <w:adjustRightInd/>
        <w:jc w:val="both"/>
      </w:pPr>
      <w:r w:rsidRPr="00431CCA">
        <w:t>zapewnienia na terenie budowy w granicach przekazanych przez Zamawiającego należytego ładu, porządku, opracowania planu bezpieczeństwa i ochrony zdrowia wraz z wykonaniem jego zaleceń, obejmujących m.in. o</w:t>
      </w:r>
      <w:r w:rsidR="00B2064B">
        <w:t xml:space="preserve">znakowanie robót </w:t>
      </w:r>
      <w:r w:rsidR="00B2064B">
        <w:br/>
        <w:t xml:space="preserve">i </w:t>
      </w:r>
      <w:r w:rsidRPr="00431CCA">
        <w:t>zabezpieczenie warunków bhp, p.poż., wykonanie niezbędnych zabezpieczeń stanowisk roboczych i miejsc wykonywanych robót,</w:t>
      </w:r>
    </w:p>
    <w:p w:rsidR="00A07F54" w:rsidRPr="00A07F54" w:rsidRDefault="00B2064B" w:rsidP="00A07F54">
      <w:pPr>
        <w:pStyle w:val="Default"/>
        <w:numPr>
          <w:ilvl w:val="0"/>
          <w:numId w:val="53"/>
        </w:numPr>
        <w:suppressAutoHyphens/>
        <w:autoSpaceDN/>
        <w:adjustRightInd/>
        <w:jc w:val="both"/>
      </w:pPr>
      <w:r>
        <w:t>poniesienia kosztów</w:t>
      </w:r>
      <w:r w:rsidR="00A07F54" w:rsidRPr="00431CCA">
        <w:t xml:space="preserve"> pełnej obsługi geodezyjnej w tym inwentaryzacji powykonawczej w 3 kompletach (komplet powinien zawierać mapę powykonawczą wykonanych robót w skali 1:500), przygotowanie geodezyjnej dokumentacji powykonawczej w formie elektronicznej w formacie uzgodnionym z Zamawiającym (format *.</w:t>
      </w:r>
      <w:proofErr w:type="spellStart"/>
      <w:r w:rsidR="00A07F54" w:rsidRPr="00431CCA">
        <w:t>dgn</w:t>
      </w:r>
      <w:proofErr w:type="spellEnd"/>
      <w:r w:rsidR="00A07F54" w:rsidRPr="00431CCA">
        <w:t xml:space="preserve"> (V8), układ 2000 łącznie z pozostałą treścią mapy zasadniczej w obrębie inwestycji),</w:t>
      </w:r>
    </w:p>
    <w:p w:rsidR="00A07F54" w:rsidRPr="008E6B79" w:rsidRDefault="00A07F54" w:rsidP="00431CCA">
      <w:pPr>
        <w:pStyle w:val="Default"/>
        <w:numPr>
          <w:ilvl w:val="0"/>
          <w:numId w:val="53"/>
        </w:numPr>
        <w:suppressAutoHyphens/>
        <w:autoSpaceDN/>
        <w:adjustRightInd/>
        <w:jc w:val="both"/>
      </w:pPr>
      <w:r w:rsidRPr="00431CCA">
        <w:t>poniesienia kosztów napraw i odtworzenia elementów zagospodarowania terenu, ciągów komunikacyjnych, obiektów kubaturowych, sieci i przyłączy uszkodzonych lub zniszczonych przez wykonawcę lub podmiot</w:t>
      </w:r>
      <w:r w:rsidR="00B2064B">
        <w:t xml:space="preserve">ów działających na jego rzecz </w:t>
      </w:r>
      <w:r w:rsidR="00B2064B">
        <w:br/>
        <w:t xml:space="preserve">w </w:t>
      </w:r>
      <w:r w:rsidRPr="00431CCA">
        <w:t>trakcie realizacji prac objętych zamówieniem, w tym sieci i urządzeń melioracji,</w:t>
      </w:r>
    </w:p>
    <w:p w:rsidR="00A07F54" w:rsidRDefault="00431CCA" w:rsidP="00431CCA">
      <w:pPr>
        <w:pStyle w:val="Default"/>
        <w:numPr>
          <w:ilvl w:val="0"/>
          <w:numId w:val="53"/>
        </w:numPr>
        <w:suppressAutoHyphens/>
        <w:autoSpaceDN/>
        <w:adjustRightInd/>
        <w:jc w:val="both"/>
      </w:pPr>
      <w:r>
        <w:t>poniesienia kosztów związanych</w:t>
      </w:r>
      <w:r w:rsidR="00A07F54" w:rsidRPr="00431CCA">
        <w:t xml:space="preserve"> z zabezpieczeniem drzew (wg załączonych do materiałów przetargowych wytycznych zabezpieczania zieleni), </w:t>
      </w:r>
      <w:proofErr w:type="spellStart"/>
      <w:r w:rsidR="00A07F54" w:rsidRPr="00431CCA">
        <w:t>nasadzeń</w:t>
      </w:r>
      <w:proofErr w:type="spellEnd"/>
      <w:r w:rsidR="00A07F54" w:rsidRPr="00431CCA">
        <w:t xml:space="preserve"> i elementów zieleni wraz z trawnikami, koszty odtworzenia zniszczonych element</w:t>
      </w:r>
      <w:r w:rsidR="00026807">
        <w:t>ów zieleni,</w:t>
      </w:r>
    </w:p>
    <w:p w:rsidR="00A07F54" w:rsidRDefault="00431CCA" w:rsidP="00431CCA">
      <w:pPr>
        <w:pStyle w:val="Default"/>
        <w:numPr>
          <w:ilvl w:val="0"/>
          <w:numId w:val="53"/>
        </w:numPr>
        <w:suppressAutoHyphens/>
        <w:autoSpaceDN/>
        <w:adjustRightInd/>
        <w:jc w:val="both"/>
      </w:pPr>
      <w:r>
        <w:t xml:space="preserve">poniesienia kosztów </w:t>
      </w:r>
      <w:r w:rsidR="00A07F54" w:rsidRPr="00431CCA">
        <w:t>wywozu i utylizacji materiałów z rozbiórki wraz z innymi kosztami towarzyszącymi z udokumentowaniem, że materiał został w prawidłowy sposób zagospodarowany lub zutylizowany zgodnie z obowiązującymi przepisami,</w:t>
      </w:r>
    </w:p>
    <w:p w:rsidR="00A07F54" w:rsidRDefault="00F81E6B" w:rsidP="00431CCA">
      <w:pPr>
        <w:pStyle w:val="Default"/>
        <w:numPr>
          <w:ilvl w:val="0"/>
          <w:numId w:val="53"/>
        </w:numPr>
        <w:suppressAutoHyphens/>
        <w:autoSpaceDN/>
        <w:adjustRightInd/>
        <w:jc w:val="both"/>
      </w:pPr>
      <w:r>
        <w:t xml:space="preserve">poniesienia </w:t>
      </w:r>
      <w:r w:rsidR="00A07F54" w:rsidRPr="00431CCA">
        <w:t>koszt</w:t>
      </w:r>
      <w:r>
        <w:t>ów</w:t>
      </w:r>
      <w:r w:rsidR="00A07F54" w:rsidRPr="00431CCA">
        <w:t xml:space="preserve"> dokonania zmian w dokumentacji projektowej wprowadzonych na wniosek wykonawcy i wynikających z przyczyn od niego zależnych. W takim </w:t>
      </w:r>
      <w:r w:rsidR="00A07F54" w:rsidRPr="00431CCA">
        <w:lastRenderedPageBreak/>
        <w:t xml:space="preserve">przypadku wszelkie kwestie formalne wymagane prawem budowlanym, jak też koszt robót budowlanych wynikających z tych zmian leżą w gestii </w:t>
      </w:r>
      <w:r w:rsidR="000D6F48">
        <w:t>W</w:t>
      </w:r>
      <w:r w:rsidR="00A07F54" w:rsidRPr="00431CCA">
        <w:t>ykonawcy. Zmiana taka wymaga akceptacji Projektanta, Inspektora nadzoru oraz zatwierdzenia przez Zamawiającego,</w:t>
      </w:r>
    </w:p>
    <w:p w:rsidR="00A07F54" w:rsidRPr="00431CCA" w:rsidRDefault="00F81E6B" w:rsidP="00431CCA">
      <w:pPr>
        <w:pStyle w:val="Default"/>
        <w:numPr>
          <w:ilvl w:val="0"/>
          <w:numId w:val="53"/>
        </w:numPr>
        <w:suppressAutoHyphens/>
        <w:autoSpaceDN/>
        <w:adjustRightInd/>
        <w:jc w:val="both"/>
      </w:pPr>
      <w:r>
        <w:t xml:space="preserve">poniesienia </w:t>
      </w:r>
      <w:r w:rsidR="00A07F54" w:rsidRPr="00431CCA">
        <w:t>k</w:t>
      </w:r>
      <w:r>
        <w:t>osztów związanych</w:t>
      </w:r>
      <w:r w:rsidR="00A07F54" w:rsidRPr="00431CCA">
        <w:t xml:space="preserve"> z pomiarami wysokościowymi i profilowaniem spadku odtwarzanych nawierzchni utwardzonych, </w:t>
      </w:r>
    </w:p>
    <w:p w:rsidR="00A07F54" w:rsidRPr="005C08B4" w:rsidRDefault="00B238AD" w:rsidP="00431CCA">
      <w:pPr>
        <w:pStyle w:val="Default"/>
        <w:numPr>
          <w:ilvl w:val="0"/>
          <w:numId w:val="53"/>
        </w:numPr>
        <w:suppressAutoHyphens/>
        <w:autoSpaceDN/>
        <w:adjustRightInd/>
        <w:jc w:val="both"/>
      </w:pPr>
      <w:r>
        <w:t>wykonania na</w:t>
      </w:r>
      <w:r w:rsidR="00F81E6B">
        <w:t xml:space="preserve"> koszt własny</w:t>
      </w:r>
      <w:r w:rsidR="00A07F54" w:rsidRPr="00431CCA">
        <w:t xml:space="preserve"> czyszczenia kół środków transportowych oraz dróg </w:t>
      </w:r>
      <w:r w:rsidR="00B2064B">
        <w:br/>
      </w:r>
      <w:r w:rsidR="00A07F54" w:rsidRPr="00431CCA">
        <w:t>z zanieczyszczeń spowodowanych transportem ziemi i gruzu z terenu budowy,</w:t>
      </w:r>
    </w:p>
    <w:p w:rsidR="00A07F54" w:rsidRDefault="00B238AD" w:rsidP="00431CCA">
      <w:pPr>
        <w:pStyle w:val="Default"/>
        <w:numPr>
          <w:ilvl w:val="0"/>
          <w:numId w:val="53"/>
        </w:numPr>
        <w:suppressAutoHyphens/>
        <w:autoSpaceDN/>
        <w:adjustRightInd/>
        <w:jc w:val="both"/>
      </w:pPr>
      <w:r>
        <w:t>wykonania</w:t>
      </w:r>
      <w:r w:rsidR="00F81E6B">
        <w:t xml:space="preserve"> na koszt własny</w:t>
      </w:r>
      <w:r w:rsidR="00A07F54" w:rsidRPr="00431CCA">
        <w:t xml:space="preserve"> wszelkich badań ja</w:t>
      </w:r>
      <w:r w:rsidR="00B2064B">
        <w:t xml:space="preserve">kości materiałów, robót, prób </w:t>
      </w:r>
      <w:r w:rsidR="00B2064B">
        <w:br/>
        <w:t xml:space="preserve">i </w:t>
      </w:r>
      <w:r w:rsidR="00A07F54" w:rsidRPr="00431CCA">
        <w:t xml:space="preserve">rozruchów, odbiorów technicznych wymaganych przepisami, z wyłączeniem badań </w:t>
      </w:r>
      <w:r w:rsidR="00B2064B">
        <w:br/>
      </w:r>
      <w:r w:rsidR="00A07F54" w:rsidRPr="00431CCA">
        <w:t>i prób wykonywanych na dodatkowe żądanie Zamawiającego,</w:t>
      </w:r>
    </w:p>
    <w:p w:rsidR="00A07F54" w:rsidRDefault="00A07F54" w:rsidP="00431CCA">
      <w:pPr>
        <w:pStyle w:val="Default"/>
        <w:numPr>
          <w:ilvl w:val="0"/>
          <w:numId w:val="53"/>
        </w:numPr>
        <w:suppressAutoHyphens/>
        <w:autoSpaceDN/>
        <w:adjustRightInd/>
        <w:jc w:val="both"/>
      </w:pPr>
      <w:r w:rsidRPr="00431CCA">
        <w:t>wykonania i utrzymania w stanie nadającym się do użytku wszystkich robót tymczasowych niezbędnych do realizacji przedmiotu umowy,</w:t>
      </w:r>
    </w:p>
    <w:p w:rsidR="00A07F54" w:rsidRPr="00DE552C" w:rsidRDefault="00B50C5E" w:rsidP="00431CCA">
      <w:pPr>
        <w:pStyle w:val="Default"/>
        <w:numPr>
          <w:ilvl w:val="0"/>
          <w:numId w:val="53"/>
        </w:numPr>
        <w:suppressAutoHyphens/>
        <w:autoSpaceDN/>
        <w:adjustRightInd/>
        <w:jc w:val="both"/>
      </w:pPr>
      <w:r>
        <w:t>poniesienia kosztów</w:t>
      </w:r>
      <w:r w:rsidR="00A07F54" w:rsidRPr="00431CCA">
        <w:t xml:space="preserve"> montażu i demontażu tymczasowych dróg dojazdowych niezbędnych do wykonania robót objętych przedmiotem zamówienia,</w:t>
      </w:r>
    </w:p>
    <w:p w:rsidR="00B50C5E" w:rsidRDefault="00B50C5E" w:rsidP="00431CCA">
      <w:pPr>
        <w:pStyle w:val="Default"/>
        <w:numPr>
          <w:ilvl w:val="0"/>
          <w:numId w:val="53"/>
        </w:numPr>
        <w:suppressAutoHyphens/>
        <w:autoSpaceDN/>
        <w:adjustRightInd/>
        <w:jc w:val="both"/>
      </w:pPr>
      <w:r w:rsidRPr="00B238AD">
        <w:t xml:space="preserve">wykonania we własnym zakresie i na własny koszt </w:t>
      </w:r>
      <w:r w:rsidR="00A07F54" w:rsidRPr="00431CCA">
        <w:t xml:space="preserve">zabezpieczenia robót ziemnych, </w:t>
      </w:r>
    </w:p>
    <w:p w:rsidR="00A07F54" w:rsidRPr="00431CCA" w:rsidRDefault="00B50C5E" w:rsidP="00431CCA">
      <w:pPr>
        <w:pStyle w:val="Default"/>
        <w:numPr>
          <w:ilvl w:val="0"/>
          <w:numId w:val="53"/>
        </w:numPr>
        <w:suppressAutoHyphens/>
        <w:autoSpaceDN/>
        <w:adjustRightInd/>
        <w:jc w:val="both"/>
      </w:pPr>
      <w:r w:rsidRPr="00B238AD">
        <w:t xml:space="preserve">zapewnienia na koszt własny </w:t>
      </w:r>
      <w:r w:rsidR="00A07F54" w:rsidRPr="00431CCA">
        <w:t>stałych i bezpiecznych dojść dla istniejących budynków położonych w bliskim sąsiedztwie wykonywanych robót</w:t>
      </w:r>
      <w:r>
        <w:t>,</w:t>
      </w:r>
    </w:p>
    <w:p w:rsidR="00A07F54" w:rsidRPr="00431CCA" w:rsidRDefault="00B50C5E" w:rsidP="00431CCA">
      <w:pPr>
        <w:pStyle w:val="Default"/>
        <w:numPr>
          <w:ilvl w:val="0"/>
          <w:numId w:val="53"/>
        </w:numPr>
        <w:suppressAutoHyphens/>
        <w:autoSpaceDN/>
        <w:adjustRightInd/>
        <w:jc w:val="both"/>
      </w:pPr>
      <w:r>
        <w:t xml:space="preserve">poniesienia </w:t>
      </w:r>
      <w:r w:rsidR="00A07F54" w:rsidRPr="00431CCA">
        <w:t>koszt</w:t>
      </w:r>
      <w:r>
        <w:t>ów</w:t>
      </w:r>
      <w:r w:rsidR="00A07F54" w:rsidRPr="00431CCA">
        <w:t xml:space="preserve"> wykonania wpięcia w istniejącą sieć kanalizacyjną,</w:t>
      </w:r>
    </w:p>
    <w:p w:rsidR="00A07F54" w:rsidRPr="00431CCA" w:rsidRDefault="00271A96" w:rsidP="00431CCA">
      <w:pPr>
        <w:pStyle w:val="Default"/>
        <w:numPr>
          <w:ilvl w:val="0"/>
          <w:numId w:val="53"/>
        </w:numPr>
        <w:suppressAutoHyphens/>
        <w:autoSpaceDN/>
        <w:adjustRightInd/>
        <w:jc w:val="both"/>
      </w:pPr>
      <w:r>
        <w:t xml:space="preserve">poniesienia kosztów </w:t>
      </w:r>
      <w:r w:rsidR="00A07F54" w:rsidRPr="00431CCA">
        <w:t>wykonania niezbędnych przepięć czynnej kanalizacji deszczowej,</w:t>
      </w:r>
    </w:p>
    <w:p w:rsidR="00271A96" w:rsidRPr="00271A96" w:rsidRDefault="00271A96" w:rsidP="00F27B61">
      <w:pPr>
        <w:pStyle w:val="Default"/>
        <w:numPr>
          <w:ilvl w:val="0"/>
          <w:numId w:val="53"/>
        </w:numPr>
        <w:suppressAutoHyphens/>
        <w:autoSpaceDN/>
        <w:adjustRightInd/>
        <w:jc w:val="both"/>
      </w:pPr>
      <w:r>
        <w:t>poniesienia kosztów</w:t>
      </w:r>
      <w:r w:rsidR="00A07F54" w:rsidRPr="00431CCA">
        <w:t xml:space="preserve"> odbiorów technicznych wymaganych przepisami i wydanymi warunkami oraz koszty nadzoru wykonywanych robót przez poszczególnych gestorów urządzeń, z uwzględnieniem dodatkowych kosztów wynikających ze spełnienia wymagań wynikających z wydanych warunków,</w:t>
      </w:r>
      <w:r w:rsidRPr="00B238AD">
        <w:t xml:space="preserve"> </w:t>
      </w:r>
    </w:p>
    <w:p w:rsidR="00A07F54" w:rsidRPr="00DE552C" w:rsidRDefault="00271A96" w:rsidP="00F27B61">
      <w:pPr>
        <w:pStyle w:val="Default"/>
        <w:numPr>
          <w:ilvl w:val="0"/>
          <w:numId w:val="53"/>
        </w:numPr>
        <w:suppressAutoHyphens/>
        <w:autoSpaceDN/>
        <w:adjustRightInd/>
        <w:jc w:val="both"/>
      </w:pPr>
      <w:r w:rsidRPr="00B238AD">
        <w:t xml:space="preserve">poniesienia </w:t>
      </w:r>
      <w:r>
        <w:t>kosztów</w:t>
      </w:r>
      <w:r w:rsidR="00A07F54" w:rsidRPr="00431CCA">
        <w:t xml:space="preserve"> opracowania dokumentacji powykonawczej,</w:t>
      </w:r>
      <w:r w:rsidR="00A07F54" w:rsidRPr="003328AF">
        <w:t xml:space="preserve"> </w:t>
      </w:r>
      <w:r w:rsidR="00A07F54" w:rsidRPr="00431CCA">
        <w:t>inwentaryzacja geodezyjna powykonawcza winna na jednym egzemplarzu zawierać uzgodnioną na naradzie koordynacyjnej pierwotną trasę przedmiotowych si</w:t>
      </w:r>
      <w:r w:rsidR="00B2064B">
        <w:t xml:space="preserve">eci oraz rzeczywistą wykonaną, </w:t>
      </w:r>
    </w:p>
    <w:p w:rsidR="00A07F54" w:rsidRPr="00DE552C" w:rsidRDefault="00A07F54" w:rsidP="00431CCA">
      <w:pPr>
        <w:pStyle w:val="Default"/>
        <w:numPr>
          <w:ilvl w:val="0"/>
          <w:numId w:val="53"/>
        </w:numPr>
        <w:suppressAutoHyphens/>
        <w:autoSpaceDN/>
        <w:adjustRightInd/>
        <w:jc w:val="both"/>
      </w:pPr>
      <w:r w:rsidRPr="00431CCA">
        <w:t>uzyskania</w:t>
      </w:r>
      <w:r w:rsidR="00026807" w:rsidRPr="00B238AD">
        <w:t xml:space="preserve"> na koszt własny</w:t>
      </w:r>
      <w:r w:rsidRPr="00431CCA">
        <w:t xml:space="preserve"> wymaganych zezwoleń,</w:t>
      </w:r>
      <w:r w:rsidR="00B238AD">
        <w:t xml:space="preserve"> poniesienia kosztów wykonania</w:t>
      </w:r>
      <w:r w:rsidRPr="00431CCA">
        <w:t xml:space="preserve"> projektu organizacji ruchu oraz </w:t>
      </w:r>
      <w:r w:rsidR="00B238AD">
        <w:t xml:space="preserve">poniesienia kosztów </w:t>
      </w:r>
      <w:r w:rsidRPr="00431CCA">
        <w:t>opłat za zajęcie niezbędnego na cele budowy terenu,</w:t>
      </w:r>
    </w:p>
    <w:p w:rsidR="00A07F54" w:rsidRPr="00DE552C" w:rsidRDefault="00026807" w:rsidP="00431CCA">
      <w:pPr>
        <w:pStyle w:val="Default"/>
        <w:numPr>
          <w:ilvl w:val="0"/>
          <w:numId w:val="53"/>
        </w:numPr>
        <w:suppressAutoHyphens/>
        <w:autoSpaceDN/>
        <w:adjustRightInd/>
        <w:jc w:val="both"/>
      </w:pPr>
      <w:r>
        <w:t>poniesienia kosztów</w:t>
      </w:r>
      <w:r w:rsidR="00A07F54" w:rsidRPr="00431CCA">
        <w:t xml:space="preserve"> opracowania instrukcji użytkowania i konserwacji obiektów oraz sprzętu i urządzeń dostarczonych i zamontowanych w ramach zrealizowanego przedmiotu zamówienia,</w:t>
      </w:r>
    </w:p>
    <w:p w:rsidR="00A07F54" w:rsidRPr="00DE552C" w:rsidRDefault="00026807" w:rsidP="00431CCA">
      <w:pPr>
        <w:pStyle w:val="Default"/>
        <w:numPr>
          <w:ilvl w:val="0"/>
          <w:numId w:val="53"/>
        </w:numPr>
        <w:suppressAutoHyphens/>
        <w:autoSpaceDN/>
        <w:adjustRightInd/>
        <w:jc w:val="both"/>
      </w:pPr>
      <w:r w:rsidRPr="00B238AD">
        <w:t xml:space="preserve">zapewnienia we własnym zakresie i na własny koszt </w:t>
      </w:r>
      <w:r w:rsidR="00A07F54" w:rsidRPr="00431CCA">
        <w:t>zabezpieczenia istniejących elementów narażonych na uszkodzenie lub zniszczenie podczas realizacji przedmiotu zamówienia,</w:t>
      </w:r>
    </w:p>
    <w:p w:rsidR="00A07F54" w:rsidRPr="00682892" w:rsidRDefault="00026807" w:rsidP="00431CCA">
      <w:pPr>
        <w:pStyle w:val="Default"/>
        <w:numPr>
          <w:ilvl w:val="0"/>
          <w:numId w:val="53"/>
        </w:numPr>
        <w:suppressAutoHyphens/>
        <w:autoSpaceDN/>
        <w:adjustRightInd/>
        <w:jc w:val="both"/>
      </w:pPr>
      <w:r>
        <w:t xml:space="preserve">poniesienia </w:t>
      </w:r>
      <w:r w:rsidR="00A07F54" w:rsidRPr="00431CCA">
        <w:t>koszt</w:t>
      </w:r>
      <w:r>
        <w:t>ów</w:t>
      </w:r>
      <w:r w:rsidR="00A07F54" w:rsidRPr="00431CCA">
        <w:t xml:space="preserve"> związany</w:t>
      </w:r>
      <w:r>
        <w:t>ch</w:t>
      </w:r>
      <w:r w:rsidR="00A07F54" w:rsidRPr="00431CCA">
        <w:t xml:space="preserve"> z wykonaniem prób, zabezpieczeniem i odbiorem kolizji z istniejącym uzbrojeniem, </w:t>
      </w:r>
    </w:p>
    <w:p w:rsidR="00026807" w:rsidRPr="00B238AD" w:rsidRDefault="00026807" w:rsidP="00B238AD">
      <w:pPr>
        <w:pStyle w:val="Default"/>
        <w:numPr>
          <w:ilvl w:val="0"/>
          <w:numId w:val="53"/>
        </w:numPr>
        <w:suppressAutoHyphens/>
        <w:autoSpaceDN/>
        <w:adjustRightInd/>
        <w:jc w:val="both"/>
      </w:pPr>
      <w:r>
        <w:t xml:space="preserve">poniesienia </w:t>
      </w:r>
      <w:r w:rsidR="00A07F54" w:rsidRPr="00431CCA">
        <w:t>koszt</w:t>
      </w:r>
      <w:r>
        <w:t>ów</w:t>
      </w:r>
      <w:r w:rsidR="00A07F54" w:rsidRPr="00431CCA">
        <w:t xml:space="preserve"> inspekcji TV wykonanej sieci wraz z zapisem na płycie</w:t>
      </w:r>
      <w:r>
        <w:t xml:space="preserve"> CD wraz z wykresem spadków,</w:t>
      </w:r>
    </w:p>
    <w:p w:rsidR="00026807" w:rsidRPr="00B238AD" w:rsidRDefault="00026807" w:rsidP="00B238AD">
      <w:pPr>
        <w:pStyle w:val="Default"/>
        <w:numPr>
          <w:ilvl w:val="0"/>
          <w:numId w:val="53"/>
        </w:numPr>
        <w:suppressAutoHyphens/>
        <w:autoSpaceDN/>
        <w:adjustRightInd/>
        <w:jc w:val="both"/>
      </w:pPr>
      <w:r w:rsidRPr="00B238AD">
        <w:t>poniesienia kosztów oznaczenia przewodów - obiektów ujawnionych w trakcie realizacji zadania,</w:t>
      </w:r>
    </w:p>
    <w:p w:rsidR="00A07F54" w:rsidRPr="00DE552C" w:rsidRDefault="00026807" w:rsidP="00026807">
      <w:pPr>
        <w:pStyle w:val="Default"/>
        <w:numPr>
          <w:ilvl w:val="0"/>
          <w:numId w:val="53"/>
        </w:numPr>
        <w:suppressAutoHyphens/>
        <w:autoSpaceDN/>
        <w:adjustRightInd/>
        <w:jc w:val="both"/>
      </w:pPr>
      <w:r>
        <w:t>poniesienia wszystkich innych</w:t>
      </w:r>
      <w:r w:rsidR="00A07F54" w:rsidRPr="00431CCA">
        <w:t>,</w:t>
      </w:r>
      <w:r>
        <w:t xml:space="preserve"> nie wymienionych wyżej ogólnych kosztów</w:t>
      </w:r>
      <w:r w:rsidR="00A07F54" w:rsidRPr="00431CCA">
        <w:t xml:space="preserve"> budowy, które mogą wystąpić w związku z wykonywaniem robót budowlanych objętych </w:t>
      </w:r>
      <w:r w:rsidR="00B2064B">
        <w:t>ww. zamówieniem oraz podyktowanych</w:t>
      </w:r>
      <w:r w:rsidR="00A07F54" w:rsidRPr="00431CCA">
        <w:t xml:space="preserve"> prz</w:t>
      </w:r>
      <w:r>
        <w:t>episami technicznymi i prawnymi.</w:t>
      </w:r>
    </w:p>
    <w:p w:rsidR="00DF27C0" w:rsidRPr="00B64C02" w:rsidRDefault="00DF27C0" w:rsidP="00074A7F">
      <w:pPr>
        <w:pStyle w:val="Tekstpodstawowy"/>
        <w:numPr>
          <w:ilvl w:val="0"/>
          <w:numId w:val="2"/>
        </w:numPr>
        <w:tabs>
          <w:tab w:val="clear" w:pos="0"/>
          <w:tab w:val="num" w:pos="360"/>
        </w:tabs>
        <w:autoSpaceDE/>
        <w:autoSpaceDN/>
        <w:adjustRightInd/>
        <w:ind w:left="360"/>
      </w:pPr>
      <w:r w:rsidRPr="00B64C02">
        <w:t xml:space="preserve">Po zakończeniu robót Wykonawca uporządkuje we własnym zakresie i na własny koszt teren </w:t>
      </w:r>
      <w:r w:rsidR="007501EB" w:rsidRPr="00B64C02">
        <w:t>budowy po wykona</w:t>
      </w:r>
      <w:r w:rsidRPr="00B64C02">
        <w:t xml:space="preserve">nych </w:t>
      </w:r>
      <w:r w:rsidR="007501EB" w:rsidRPr="00B64C02">
        <w:t>robo</w:t>
      </w:r>
      <w:r w:rsidRPr="00B64C02">
        <w:t>t</w:t>
      </w:r>
      <w:r w:rsidR="007501EB" w:rsidRPr="00B64C02">
        <w:t>ach</w:t>
      </w:r>
      <w:r w:rsidRPr="00B64C02">
        <w:t xml:space="preserve"> i doprowadzi do stanu poprzedniego wraz z</w:t>
      </w:r>
      <w:r w:rsidR="00767D3E">
        <w:t> </w:t>
      </w:r>
      <w:r w:rsidRPr="00B64C02">
        <w:t xml:space="preserve">naprawą ewentualnych szkód użytkownikowi oraz osobom trzecim w terminie nie późniejszym niż termin odbioru końcowego przedmiotu umowy i przekaże go </w:t>
      </w:r>
      <w:r w:rsidRPr="00B64C02">
        <w:lastRenderedPageBreak/>
        <w:t xml:space="preserve">Zamawiającemu w terminie ustalonym na dzień odbioru przedmiotu umowy. </w:t>
      </w:r>
      <w:r w:rsidR="00B2064B">
        <w:br/>
      </w:r>
      <w:r w:rsidRPr="00B64C02">
        <w:t>W przypadku nie uprzątnięcia tego terenu po zakończeniu robót, Zamawiający po bezskutecznym upływie dodatkowego odpowiedniego terminu wyznaczonego Wykonawcy na piśmie na uprzątnięcie terenu prac, obciąży Wykonawcę kosztami sprzątania.</w:t>
      </w:r>
    </w:p>
    <w:p w:rsidR="00B238AD" w:rsidRDefault="00E12C54" w:rsidP="00B238AD">
      <w:pPr>
        <w:pStyle w:val="Tekstpodstawowy"/>
        <w:numPr>
          <w:ilvl w:val="0"/>
          <w:numId w:val="2"/>
        </w:numPr>
        <w:tabs>
          <w:tab w:val="clear" w:pos="0"/>
          <w:tab w:val="num" w:pos="360"/>
        </w:tabs>
        <w:autoSpaceDE/>
        <w:autoSpaceDN/>
        <w:adjustRightInd/>
        <w:ind w:left="360"/>
      </w:pPr>
      <w:r w:rsidRPr="00B64C02">
        <w:t xml:space="preserve">Wykonawca zobowiązuje się do </w:t>
      </w:r>
      <w:r w:rsidR="00BD5E23" w:rsidRPr="00F91F04">
        <w:t xml:space="preserve">ubezpieczenia wykonywanych robót budowlanych oraz urządzeń/materiałów od wszystkich </w:t>
      </w:r>
      <w:proofErr w:type="spellStart"/>
      <w:r w:rsidR="00BD5E23" w:rsidRPr="00F91F04">
        <w:t>ryzyk</w:t>
      </w:r>
      <w:proofErr w:type="spellEnd"/>
      <w:r w:rsidR="00BD5E23" w:rsidRPr="00F91F04">
        <w:t>, które mogą wystąpić w czasie realizacji umowy oraz ubezpieczenia odpowiedzialności cywilnej w związku z prowadzeniem prac budowlano-montażowych z tytułu szkód na mieniu lub osobach trzecich, jakie mogą powstać w związku z wykonywaniem prac budowlanych na kwotę n</w:t>
      </w:r>
      <w:r w:rsidR="00BD5E23">
        <w:t>ie mniejszą niż cena ofertowa. D</w:t>
      </w:r>
      <w:r w:rsidR="00BD5E23" w:rsidRPr="00F91F04">
        <w:t>owód ww. ubezpieczenia wykonawca jest zobowiązany dostarczy</w:t>
      </w:r>
      <w:r w:rsidR="00BD5E23">
        <w:t>ć przy podpisaniu umowy.</w:t>
      </w:r>
    </w:p>
    <w:p w:rsidR="00A92040" w:rsidRPr="00B64C02" w:rsidRDefault="00DF27C0" w:rsidP="00124B84">
      <w:pPr>
        <w:pStyle w:val="Tekstpodstawowy"/>
        <w:numPr>
          <w:ilvl w:val="0"/>
          <w:numId w:val="2"/>
        </w:numPr>
        <w:tabs>
          <w:tab w:val="clear" w:pos="0"/>
          <w:tab w:val="num" w:pos="360"/>
        </w:tabs>
        <w:autoSpaceDE/>
        <w:autoSpaceDN/>
        <w:adjustRightInd/>
        <w:ind w:left="360"/>
      </w:pPr>
      <w:r w:rsidRPr="00B64C02">
        <w:t>Wykonawca zobowiązuje się do umożliwienia wstępu na teren wykonywanych robót       pracownikom Zamawiającego oraz organów państwowego nadzoru budowlanego</w:t>
      </w:r>
      <w:r w:rsidR="007A5BF5" w:rsidRPr="00B64C02">
        <w:t xml:space="preserve"> oraz konserwatorskiego</w:t>
      </w:r>
      <w:r w:rsidRPr="00B64C02">
        <w:t>, do których należy wykonanie zadań określonych ustawą Prawo budowlane oraz do udostępnienia im danych i informacji wymaganych tą ustawą.</w:t>
      </w:r>
    </w:p>
    <w:p w:rsidR="00345446" w:rsidRPr="00B64C02" w:rsidRDefault="00345446" w:rsidP="00345446">
      <w:pPr>
        <w:pStyle w:val="Tekstpodstawowy"/>
        <w:tabs>
          <w:tab w:val="clear" w:pos="0"/>
        </w:tabs>
        <w:autoSpaceDE/>
        <w:autoSpaceDN/>
        <w:adjustRightInd/>
        <w:ind w:left="360"/>
      </w:pPr>
    </w:p>
    <w:p w:rsidR="00DF27C0" w:rsidRPr="00350E71" w:rsidRDefault="00DF27C0" w:rsidP="00DF27C0">
      <w:pPr>
        <w:jc w:val="center"/>
        <w:rPr>
          <w:b/>
          <w:bCs/>
        </w:rPr>
      </w:pPr>
      <w:r w:rsidRPr="00350E71">
        <w:rPr>
          <w:b/>
          <w:bCs/>
        </w:rPr>
        <w:t>§ 7</w:t>
      </w:r>
    </w:p>
    <w:p w:rsidR="00DF27C0" w:rsidRPr="00350E71" w:rsidRDefault="00DF27C0" w:rsidP="00DF27C0">
      <w:pPr>
        <w:jc w:val="both"/>
      </w:pPr>
    </w:p>
    <w:p w:rsidR="00CF0D05" w:rsidRPr="00350E71" w:rsidRDefault="00CF0D05" w:rsidP="00CF0D05">
      <w:pPr>
        <w:numPr>
          <w:ilvl w:val="0"/>
          <w:numId w:val="3"/>
        </w:numPr>
        <w:tabs>
          <w:tab w:val="num" w:pos="360"/>
        </w:tabs>
        <w:ind w:left="360"/>
        <w:jc w:val="both"/>
      </w:pPr>
      <w:r w:rsidRPr="00350E71">
        <w:t>Wykonawca zobowiązany jest do wykonania przedmiotu umowy zgodnie z zasadami wiedzy technicznej i obowiązującymi w Rzeczypospol</w:t>
      </w:r>
      <w:r w:rsidR="00B2064B">
        <w:t xml:space="preserve">itej Polskiej przepisami prawa </w:t>
      </w:r>
      <w:r w:rsidRPr="00350E71">
        <w:t>powszechnie obowiązującego.</w:t>
      </w:r>
    </w:p>
    <w:p w:rsidR="00CF0D05" w:rsidRPr="00350E71" w:rsidRDefault="00CF0D05" w:rsidP="00CF0D05">
      <w:pPr>
        <w:numPr>
          <w:ilvl w:val="0"/>
          <w:numId w:val="3"/>
        </w:numPr>
        <w:tabs>
          <w:tab w:val="num" w:pos="360"/>
        </w:tabs>
        <w:ind w:left="360"/>
        <w:jc w:val="both"/>
      </w:pPr>
      <w:r w:rsidRPr="00350E71">
        <w:t>Wykonawca zobowiązany jest do przestrzegania wymogów dotyczących należytej jakości wykonywanych robót.</w:t>
      </w:r>
    </w:p>
    <w:p w:rsidR="00CF0D05" w:rsidRPr="00350E71" w:rsidRDefault="00CF0D05" w:rsidP="00CF0D05">
      <w:pPr>
        <w:numPr>
          <w:ilvl w:val="0"/>
          <w:numId w:val="3"/>
        </w:numPr>
        <w:tabs>
          <w:tab w:val="num" w:pos="360"/>
        </w:tabs>
        <w:ind w:left="360"/>
        <w:jc w:val="both"/>
      </w:pPr>
      <w:r w:rsidRPr="00350E71">
        <w:t xml:space="preserve">Materiały powinny odpowiadać wymogom wyrobów dopuszczonych do obrotu </w:t>
      </w:r>
      <w:r w:rsidRPr="001B52A4">
        <w:t>i stosowania w budownictwie, określonych w art. 10 ustawy Prawo budowlane (Dz. U. z 2019 r., poz. 1186),</w:t>
      </w:r>
      <w:r w:rsidRPr="00350E71">
        <w:t xml:space="preserve"> wymaganiom specyfikacji istotnych warunków zamówienia, specyfikacji technicznych wykonania i odbioru robót oraz dokumentacji projektowej.</w:t>
      </w:r>
    </w:p>
    <w:p w:rsidR="00CF0D05" w:rsidRDefault="00CF0D05" w:rsidP="00CF0D05">
      <w:pPr>
        <w:numPr>
          <w:ilvl w:val="0"/>
          <w:numId w:val="3"/>
        </w:numPr>
        <w:tabs>
          <w:tab w:val="num" w:pos="360"/>
        </w:tabs>
        <w:ind w:left="360"/>
        <w:jc w:val="both"/>
      </w:pPr>
      <w:r w:rsidRPr="00350E71">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p>
    <w:p w:rsidR="00CF0D05" w:rsidRPr="00350E71" w:rsidRDefault="00CF0D05" w:rsidP="00CF0D05">
      <w:pPr>
        <w:numPr>
          <w:ilvl w:val="0"/>
          <w:numId w:val="3"/>
        </w:numPr>
        <w:tabs>
          <w:tab w:val="num" w:pos="360"/>
        </w:tabs>
        <w:ind w:left="360"/>
        <w:jc w:val="both"/>
      </w:pPr>
      <w:r w:rsidRPr="00D30E9E">
        <w:t>Wyk</w:t>
      </w:r>
      <w:r>
        <w:t>onawca oświadcza, że dostarczone urządzenia</w:t>
      </w:r>
      <w:r w:rsidRPr="00D30E9E">
        <w:t xml:space="preserve"> 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rsidR="00CF0D05" w:rsidRPr="00350E71" w:rsidRDefault="00CF0D05" w:rsidP="00CF0D05">
      <w:pPr>
        <w:numPr>
          <w:ilvl w:val="0"/>
          <w:numId w:val="3"/>
        </w:numPr>
        <w:tabs>
          <w:tab w:val="num" w:pos="360"/>
        </w:tabs>
        <w:ind w:left="360"/>
        <w:jc w:val="both"/>
      </w:pPr>
      <w:r w:rsidRPr="00350E71">
        <w:t xml:space="preserve">Wykonawca będzie sukcesywnie dołączał dokumenty, o których mowa w ust. 4 </w:t>
      </w:r>
      <w:r>
        <w:t xml:space="preserve">oraz ust. 5 </w:t>
      </w:r>
      <w:r w:rsidRPr="00350E71">
        <w:t>do dokumentacji wykonywanych robót oraz przekaże je Zamawiającemu przy końcowym odbiorze przedmiotu umowy. Zamawiający może żądać okazania ww. dokumentów na każdym etapie prowadzonych robót w terminie wskazanym przez Zamawiającego.</w:t>
      </w:r>
    </w:p>
    <w:p w:rsidR="00B2064B" w:rsidRDefault="00B2064B" w:rsidP="006B354D">
      <w:pPr>
        <w:rPr>
          <w:b/>
          <w:bCs/>
        </w:rPr>
      </w:pPr>
    </w:p>
    <w:p w:rsidR="00DF27C0" w:rsidRPr="00350E71" w:rsidRDefault="00DF27C0" w:rsidP="00DF27C0">
      <w:pPr>
        <w:jc w:val="center"/>
        <w:rPr>
          <w:b/>
          <w:bCs/>
        </w:rPr>
      </w:pPr>
      <w:r w:rsidRPr="00350E71">
        <w:rPr>
          <w:b/>
          <w:bCs/>
        </w:rPr>
        <w:t>§ 8</w:t>
      </w:r>
    </w:p>
    <w:p w:rsidR="00DF27C0" w:rsidRPr="00350E71" w:rsidRDefault="00DF27C0" w:rsidP="00DF27C0">
      <w:pPr>
        <w:jc w:val="center"/>
      </w:pPr>
    </w:p>
    <w:p w:rsidR="00DF27C0" w:rsidRPr="00350E71" w:rsidRDefault="00DF27C0" w:rsidP="003B498D">
      <w:pPr>
        <w:pStyle w:val="Tekstpodstawowy"/>
        <w:numPr>
          <w:ilvl w:val="0"/>
          <w:numId w:val="29"/>
        </w:numPr>
      </w:pPr>
      <w:r w:rsidRPr="00350E71">
        <w:t xml:space="preserve">Wykonawca zobowiązuje się wykonać przedmiot zamówienia kompleksowo siłami własnymi, osobiście, zgodnie z dokumentacją projektową, specyfikacją istotnych </w:t>
      </w:r>
      <w:r w:rsidRPr="00350E71">
        <w:lastRenderedPageBreak/>
        <w:t xml:space="preserve">warunków zamówienia, zgodnie ze sztuką budowlaną, warunkami technicznymi wykonania i odbioru robót oraz obowiązującymi normami i przepisami. </w:t>
      </w:r>
      <w:r w:rsidRPr="00350E71">
        <w:rPr>
          <w:vertAlign w:val="superscript"/>
        </w:rPr>
        <w:t>x</w:t>
      </w:r>
      <w:r w:rsidRPr="00350E71">
        <w:t>)</w:t>
      </w:r>
    </w:p>
    <w:p w:rsidR="00DF27C0" w:rsidRPr="00350E71" w:rsidRDefault="00DF27C0" w:rsidP="00DF27C0">
      <w:pPr>
        <w:ind w:left="360"/>
        <w:jc w:val="both"/>
        <w:rPr>
          <w:sz w:val="16"/>
          <w:szCs w:val="16"/>
        </w:rPr>
      </w:pPr>
      <w:r w:rsidRPr="00350E71">
        <w:rPr>
          <w:sz w:val="16"/>
          <w:szCs w:val="16"/>
        </w:rPr>
        <w:t xml:space="preserve"> (</w:t>
      </w:r>
      <w:r w:rsidRPr="00350E71">
        <w:rPr>
          <w:sz w:val="16"/>
          <w:szCs w:val="16"/>
          <w:vertAlign w:val="superscript"/>
        </w:rPr>
        <w:t xml:space="preserve">x </w:t>
      </w:r>
      <w:r w:rsidRPr="00350E71">
        <w:rPr>
          <w:sz w:val="16"/>
          <w:szCs w:val="16"/>
        </w:rPr>
        <w:t xml:space="preserve"> ust. 1 alternatywnie - w przypadku nie wykazania w ofercie wykonywania przedsięwzięcia przy udziale podwykonawców oraz dalszych podwykonawców)</w:t>
      </w:r>
    </w:p>
    <w:p w:rsidR="00DF27C0" w:rsidRPr="00350E71" w:rsidRDefault="00DF27C0" w:rsidP="00DF27C0">
      <w:pPr>
        <w:pStyle w:val="Tekstpodstawowy"/>
        <w:numPr>
          <w:ilvl w:val="0"/>
          <w:numId w:val="19"/>
        </w:numPr>
        <w:tabs>
          <w:tab w:val="clear" w:pos="0"/>
        </w:tabs>
        <w:autoSpaceDE/>
        <w:autoSpaceDN/>
        <w:adjustRightInd/>
      </w:pPr>
      <w:r w:rsidRPr="00350E71">
        <w:t>Wykonawca zobowiązuje się wykonać przedmiot zamówienia w oparciu o dokumentację projektową, specyfikację istotnych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rsidR="00DF27C0" w:rsidRPr="00350E71" w:rsidRDefault="00DF27C0" w:rsidP="003B498D">
      <w:pPr>
        <w:numPr>
          <w:ilvl w:val="0"/>
          <w:numId w:val="24"/>
        </w:numPr>
        <w:jc w:val="both"/>
      </w:pPr>
      <w:r w:rsidRPr="00350E71">
        <w:t xml:space="preserve">podwykonawca,  na którego zasoby Wykonawca powołał się w ofercie na zasadach określonych w art. 22a ust. 1  ustawy </w:t>
      </w:r>
      <w:proofErr w:type="spellStart"/>
      <w:r w:rsidRPr="00350E71">
        <w:t>Pzp</w:t>
      </w:r>
      <w:proofErr w:type="spellEnd"/>
      <w:r w:rsidRPr="00350E71">
        <w:t>,  w celu wykazania spełniania warunków udziału w postępowaniu:</w:t>
      </w:r>
    </w:p>
    <w:p w:rsidR="00DF27C0" w:rsidRPr="00350E71" w:rsidRDefault="00DF27C0" w:rsidP="003B498D">
      <w:pPr>
        <w:numPr>
          <w:ilvl w:val="0"/>
          <w:numId w:val="33"/>
        </w:numPr>
      </w:pPr>
      <w:r w:rsidRPr="00350E71">
        <w:t>…………………………………………………… - ……………………,</w:t>
      </w:r>
    </w:p>
    <w:p w:rsidR="00DF27C0" w:rsidRPr="00350E71" w:rsidRDefault="00DF27C0" w:rsidP="00DF27C0">
      <w:pPr>
        <w:ind w:left="1080"/>
        <w:jc w:val="both"/>
        <w:rPr>
          <w:sz w:val="16"/>
          <w:szCs w:val="16"/>
        </w:rPr>
      </w:pPr>
      <w:r w:rsidRPr="00350E71">
        <w:rPr>
          <w:sz w:val="16"/>
          <w:szCs w:val="16"/>
        </w:rPr>
        <w:t xml:space="preserve">                 (nazwa  i  adres  podwykonawcy)                                              (część zamówienia)</w:t>
      </w:r>
    </w:p>
    <w:p w:rsidR="00DF27C0" w:rsidRPr="00350E71" w:rsidRDefault="00DF27C0" w:rsidP="003B498D">
      <w:pPr>
        <w:numPr>
          <w:ilvl w:val="0"/>
          <w:numId w:val="33"/>
        </w:numPr>
      </w:pPr>
      <w:r w:rsidRPr="00350E71">
        <w:t>…………………………………………………… - …………………….,</w:t>
      </w:r>
    </w:p>
    <w:p w:rsidR="00DF27C0" w:rsidRPr="00350E71" w:rsidRDefault="00DF27C0" w:rsidP="00DF27C0">
      <w:pPr>
        <w:ind w:left="1080"/>
        <w:jc w:val="both"/>
        <w:rPr>
          <w:sz w:val="16"/>
          <w:szCs w:val="16"/>
        </w:rPr>
      </w:pPr>
      <w:r w:rsidRPr="00350E71">
        <w:rPr>
          <w:sz w:val="16"/>
          <w:szCs w:val="16"/>
        </w:rPr>
        <w:t xml:space="preserve">                (nazwa  i  adres  podwykonawcy)                                               (część zamówienia)</w:t>
      </w:r>
    </w:p>
    <w:p w:rsidR="00DF27C0" w:rsidRPr="00350E71" w:rsidRDefault="00DF27C0" w:rsidP="003B498D">
      <w:pPr>
        <w:numPr>
          <w:ilvl w:val="0"/>
          <w:numId w:val="24"/>
        </w:numPr>
        <w:jc w:val="both"/>
      </w:pPr>
      <w:r w:rsidRPr="00350E71">
        <w:t>zamierza zlecić podwykonawcom następujące części zamówienia:</w:t>
      </w:r>
    </w:p>
    <w:p w:rsidR="00DF27C0" w:rsidRPr="00350E71" w:rsidRDefault="00DF27C0" w:rsidP="003B498D">
      <w:pPr>
        <w:numPr>
          <w:ilvl w:val="0"/>
          <w:numId w:val="36"/>
        </w:numPr>
      </w:pPr>
      <w:r w:rsidRPr="00350E71">
        <w:t>…………………………………………………… - ……………………,</w:t>
      </w:r>
    </w:p>
    <w:p w:rsidR="00DF27C0" w:rsidRPr="00350E71" w:rsidRDefault="00DF27C0" w:rsidP="00DF27C0">
      <w:pPr>
        <w:jc w:val="both"/>
        <w:rPr>
          <w:sz w:val="16"/>
          <w:szCs w:val="16"/>
        </w:rPr>
      </w:pPr>
      <w:r w:rsidRPr="00350E71">
        <w:rPr>
          <w:sz w:val="16"/>
          <w:szCs w:val="16"/>
        </w:rPr>
        <w:t xml:space="preserve">                                      (nazwa  i  adres  podwykonawcy)                                                 (część zamówienia)</w:t>
      </w:r>
    </w:p>
    <w:p w:rsidR="00DF27C0" w:rsidRPr="00350E71" w:rsidRDefault="00DF27C0" w:rsidP="003B498D">
      <w:pPr>
        <w:numPr>
          <w:ilvl w:val="0"/>
          <w:numId w:val="36"/>
        </w:numPr>
      </w:pPr>
      <w:r w:rsidRPr="00350E71">
        <w:t>…………………………………………………… -…………………….,</w:t>
      </w:r>
    </w:p>
    <w:p w:rsidR="00DF27C0" w:rsidRPr="00350E71" w:rsidRDefault="00DF27C0" w:rsidP="00DF27C0">
      <w:pPr>
        <w:jc w:val="both"/>
        <w:rPr>
          <w:sz w:val="16"/>
          <w:szCs w:val="16"/>
        </w:rPr>
      </w:pPr>
      <w:r w:rsidRPr="00350E71">
        <w:rPr>
          <w:sz w:val="16"/>
          <w:szCs w:val="16"/>
        </w:rPr>
        <w:t xml:space="preserve">                                      (nazwa  i  adres  podwykonawcy)                                                 (część zamówienia)</w:t>
      </w:r>
    </w:p>
    <w:p w:rsidR="00DF27C0" w:rsidRPr="00350E71" w:rsidRDefault="00DF27C0" w:rsidP="00DF27C0">
      <w:pPr>
        <w:jc w:val="both"/>
        <w:rPr>
          <w:sz w:val="16"/>
          <w:szCs w:val="16"/>
        </w:rPr>
      </w:pPr>
      <w:r w:rsidRPr="00350E71">
        <w:rPr>
          <w:sz w:val="16"/>
          <w:szCs w:val="16"/>
        </w:rPr>
        <w:t xml:space="preserve">        (</w:t>
      </w:r>
      <w:proofErr w:type="spellStart"/>
      <w:r w:rsidRPr="00350E71">
        <w:rPr>
          <w:b/>
          <w:sz w:val="16"/>
          <w:szCs w:val="16"/>
          <w:vertAlign w:val="superscript"/>
        </w:rPr>
        <w:t>X</w:t>
      </w:r>
      <w:r w:rsidRPr="00350E71">
        <w:rPr>
          <w:sz w:val="16"/>
          <w:szCs w:val="16"/>
        </w:rPr>
        <w:t>ust</w:t>
      </w:r>
      <w:proofErr w:type="spellEnd"/>
      <w:r w:rsidRPr="00350E71">
        <w:rPr>
          <w:sz w:val="16"/>
          <w:szCs w:val="16"/>
        </w:rPr>
        <w:t>. 1 alternatywnie - w przypadku wykonywania przedsięwzięcia przy udziale podwykonawców oraz dalszych podwykonawców)</w:t>
      </w:r>
    </w:p>
    <w:p w:rsidR="00DF27C0" w:rsidRPr="00350E71" w:rsidRDefault="00DF27C0" w:rsidP="00DF27C0">
      <w:pPr>
        <w:pStyle w:val="Tekstpodstawowy"/>
        <w:numPr>
          <w:ilvl w:val="0"/>
          <w:numId w:val="19"/>
        </w:numPr>
        <w:tabs>
          <w:tab w:val="clear" w:pos="0"/>
        </w:tabs>
        <w:autoSpaceDE/>
        <w:autoSpaceDN/>
        <w:adjustRightInd/>
      </w:pPr>
      <w:r w:rsidRPr="00350E71">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rsidR="00DF27C0" w:rsidRPr="00350E71" w:rsidRDefault="00DF27C0" w:rsidP="00DF27C0">
      <w:pPr>
        <w:widowControl w:val="0"/>
        <w:numPr>
          <w:ilvl w:val="0"/>
          <w:numId w:val="19"/>
        </w:numPr>
        <w:tabs>
          <w:tab w:val="left" w:pos="360"/>
        </w:tabs>
        <w:autoSpaceDE w:val="0"/>
        <w:ind w:right="1"/>
        <w:jc w:val="both"/>
      </w:pPr>
      <w:r w:rsidRPr="00350E71">
        <w:t>Przez umowy o podwykonawstwo strony rozumieją umowy w formie pisemnej o</w:t>
      </w:r>
      <w:r w:rsidR="00767D3E">
        <w:t> </w:t>
      </w:r>
      <w:r w:rsidRPr="00350E71">
        <w:t>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rsidR="00DF27C0" w:rsidRPr="00350E71" w:rsidRDefault="00DF27C0" w:rsidP="00DF27C0">
      <w:pPr>
        <w:pStyle w:val="Tekstpodstawowy"/>
        <w:numPr>
          <w:ilvl w:val="0"/>
          <w:numId w:val="19"/>
        </w:numPr>
        <w:tabs>
          <w:tab w:val="clear" w:pos="0"/>
        </w:tabs>
        <w:autoSpaceDE/>
        <w:autoSpaceDN/>
        <w:adjustRightInd/>
      </w:pPr>
      <w:r w:rsidRPr="00350E71">
        <w:t>Wykonawca, podwykonawca lub dalszy podwykonawca zamierzający zawrzeć umowę o podwykonawstwo, której przedmiotem są roboty budowlane, zobowiązany jest w trakcie realizacji niniejszej umowy do przedłożenia Zamawiającemu projektu umowy o podwykonawstwo, której przedmiotem są roboty budowlane, przy czym:</w:t>
      </w:r>
    </w:p>
    <w:p w:rsidR="00DF27C0" w:rsidRPr="00350E71" w:rsidRDefault="00DF27C0" w:rsidP="003B498D">
      <w:pPr>
        <w:pStyle w:val="Default"/>
        <w:numPr>
          <w:ilvl w:val="0"/>
          <w:numId w:val="25"/>
        </w:numPr>
        <w:tabs>
          <w:tab w:val="num" w:pos="900"/>
        </w:tabs>
        <w:jc w:val="both"/>
        <w:rPr>
          <w:color w:val="auto"/>
        </w:rPr>
      </w:pPr>
      <w:r w:rsidRPr="00350E71">
        <w:rPr>
          <w:color w:val="auto"/>
        </w:rPr>
        <w:t>podwykonawca lub dalszy podwykonawca zobowiązany jest dołączyć zgodę Wykonawcy na zawarcie umowy o podwykonawstwo o treści zgodnej z projektem umowy,</w:t>
      </w:r>
    </w:p>
    <w:p w:rsidR="00DF27C0" w:rsidRPr="00350E71" w:rsidRDefault="00DF27C0" w:rsidP="003B498D">
      <w:pPr>
        <w:pStyle w:val="Default"/>
        <w:numPr>
          <w:ilvl w:val="0"/>
          <w:numId w:val="25"/>
        </w:numPr>
        <w:tabs>
          <w:tab w:val="num" w:pos="900"/>
        </w:tabs>
        <w:jc w:val="both"/>
        <w:rPr>
          <w:color w:val="auto"/>
        </w:rPr>
      </w:pPr>
      <w:r w:rsidRPr="00350E71">
        <w:rPr>
          <w:color w:val="auto"/>
        </w:rPr>
        <w:t>umowa o podwykonawstwo winna spełniać wymagania określone w specyfikacji istotnych warunków zamówienia,</w:t>
      </w:r>
    </w:p>
    <w:p w:rsidR="00DF27C0" w:rsidRPr="00350E71" w:rsidRDefault="00DF27C0" w:rsidP="003B498D">
      <w:pPr>
        <w:pStyle w:val="Tekstpodstawowy"/>
        <w:numPr>
          <w:ilvl w:val="0"/>
          <w:numId w:val="25"/>
        </w:numPr>
        <w:tabs>
          <w:tab w:val="clear" w:pos="0"/>
        </w:tabs>
        <w:autoSpaceDE/>
        <w:autoSpaceDN/>
        <w:adjustRightInd/>
      </w:pPr>
      <w:r w:rsidRPr="00350E71">
        <w:t>termin zapłaty wynagrodzenia podwykonawcy lub dalszemu podwykonawcy przewidziany w umowie na podwykonawstwo nie może być dłuższy niż 30 dni od dnia doręczenia Wykonawcy, podwykonawcy lub dalszemu podwykonawcy faktury lub rachunku, potwierdzających wykonanie zleconej podwykonawcy lub dalszemu podwykonawcy roboty budowlanej.</w:t>
      </w:r>
    </w:p>
    <w:p w:rsidR="00DF27C0" w:rsidRPr="00350E71" w:rsidRDefault="00DF27C0" w:rsidP="00DF27C0">
      <w:pPr>
        <w:pStyle w:val="Tekstpodstawowy"/>
        <w:numPr>
          <w:ilvl w:val="0"/>
          <w:numId w:val="19"/>
        </w:numPr>
        <w:tabs>
          <w:tab w:val="clear" w:pos="0"/>
        </w:tabs>
        <w:autoSpaceDE/>
        <w:autoSpaceDN/>
        <w:adjustRightInd/>
        <w:rPr>
          <w:u w:val="single"/>
        </w:rPr>
      </w:pPr>
      <w:r w:rsidRPr="00350E71">
        <w:t>Zamawiający zgłosi w formie pisemnej zastrzeżenia do projektu umowy o</w:t>
      </w:r>
      <w:r w:rsidR="00767D3E">
        <w:t> </w:t>
      </w:r>
      <w:r w:rsidRPr="00350E71">
        <w:t>podwykonawstwo, której przedmiotem są roboty budowlane w terminie 14 dni od dnia otrzymania projektu umowy, której przedmiotem są roboty budowlane, w przypadku:</w:t>
      </w:r>
    </w:p>
    <w:p w:rsidR="00DF27C0" w:rsidRPr="00350E71" w:rsidRDefault="00DF27C0" w:rsidP="003B498D">
      <w:pPr>
        <w:pStyle w:val="Tekstpodstawowy"/>
        <w:numPr>
          <w:ilvl w:val="0"/>
          <w:numId w:val="27"/>
        </w:numPr>
        <w:tabs>
          <w:tab w:val="clear" w:pos="0"/>
        </w:tabs>
        <w:autoSpaceDE/>
        <w:autoSpaceDN/>
        <w:adjustRightInd/>
      </w:pPr>
      <w:r w:rsidRPr="00350E71">
        <w:t>gdy projekt nie spełnia wymagań określonych w  ust. 4 pkt 2,</w:t>
      </w:r>
    </w:p>
    <w:p w:rsidR="00DF27C0" w:rsidRPr="00350E71" w:rsidRDefault="00DF27C0" w:rsidP="003B498D">
      <w:pPr>
        <w:pStyle w:val="Tekstpodstawowy"/>
        <w:numPr>
          <w:ilvl w:val="0"/>
          <w:numId w:val="27"/>
        </w:numPr>
        <w:tabs>
          <w:tab w:val="clear" w:pos="0"/>
        </w:tabs>
        <w:autoSpaceDE/>
        <w:autoSpaceDN/>
        <w:adjustRightInd/>
      </w:pPr>
      <w:r w:rsidRPr="00350E71">
        <w:t>gdy projekt przewiduje termin zapłaty wynagrodzenia dłuższy niż określony w ust. 4 pkt 3.</w:t>
      </w:r>
    </w:p>
    <w:p w:rsidR="00DF27C0" w:rsidRPr="00350E71" w:rsidRDefault="00DF27C0" w:rsidP="00DF27C0">
      <w:pPr>
        <w:widowControl w:val="0"/>
        <w:numPr>
          <w:ilvl w:val="0"/>
          <w:numId w:val="19"/>
        </w:numPr>
        <w:ind w:right="1"/>
        <w:jc w:val="both"/>
      </w:pPr>
      <w:r w:rsidRPr="00350E71">
        <w:t xml:space="preserve">W przypadku niezgłoszenia w terminie określonym w ust. 5w formie pisemnej zastrzeżeń </w:t>
      </w:r>
      <w:r w:rsidRPr="00350E71">
        <w:lastRenderedPageBreak/>
        <w:t>do projektu umowy o podwykonawstwo, której przedmiotem są roboty budowlane, strony uznają, iż Zamawiający zaakceptował projekt umowy.</w:t>
      </w:r>
    </w:p>
    <w:p w:rsidR="00DF27C0" w:rsidRPr="00350E71" w:rsidRDefault="00DF27C0" w:rsidP="00DF27C0">
      <w:pPr>
        <w:pStyle w:val="Tekstpodstawowy"/>
        <w:numPr>
          <w:ilvl w:val="0"/>
          <w:numId w:val="19"/>
        </w:numPr>
        <w:tabs>
          <w:tab w:val="clear" w:pos="0"/>
        </w:tabs>
        <w:autoSpaceDE/>
        <w:autoSpaceDN/>
        <w:adjustRightInd/>
      </w:pPr>
      <w:r w:rsidRPr="00350E71">
        <w:t>Wykonawca, podwykonawca lub dalszy podwykonawca przedłoży Zamawiającemu poświadczoną za zgodność z oryginałem, przez przedkładającego,  kopię zawartej umowy o podwykonawstwo, której przedmiotem są roboty budowlane o treści zgodnej z</w:t>
      </w:r>
      <w:r w:rsidR="00767D3E">
        <w:t> </w:t>
      </w:r>
      <w:r w:rsidRPr="00350E71">
        <w:t>zaakceptowanym uprzednio przez Zamawiającego projektem umowy, w terminie 7 dni od dnia jej zawarcia.</w:t>
      </w:r>
    </w:p>
    <w:p w:rsidR="00DF27C0" w:rsidRPr="00350E71" w:rsidRDefault="00DF27C0" w:rsidP="00DF27C0">
      <w:pPr>
        <w:pStyle w:val="Tekstpodstawowy"/>
        <w:numPr>
          <w:ilvl w:val="0"/>
          <w:numId w:val="19"/>
        </w:numPr>
        <w:tabs>
          <w:tab w:val="clear" w:pos="0"/>
        </w:tabs>
        <w:autoSpaceDE/>
        <w:autoSpaceDN/>
        <w:adjustRightInd/>
      </w:pPr>
      <w:r w:rsidRPr="00350E71">
        <w:t>Zamawiający zgłosi w formie pisemnej  sprzeciw do umowy o podwykonawstwo, której  przedmiotem są roboty budowlane, niespełniającej wymagań określonych w ust. 4 pkt 2 lub pkt 3, w terminie 14 dni od dnia otrzymania poświadczonej za zgodność z oryginałem, przez przedkładającego,  kopii umowy.</w:t>
      </w:r>
    </w:p>
    <w:p w:rsidR="00DF27C0" w:rsidRPr="00350E71" w:rsidRDefault="00DF27C0" w:rsidP="00DF27C0">
      <w:pPr>
        <w:widowControl w:val="0"/>
        <w:numPr>
          <w:ilvl w:val="0"/>
          <w:numId w:val="19"/>
        </w:numPr>
        <w:ind w:right="1"/>
        <w:jc w:val="both"/>
      </w:pPr>
      <w:r w:rsidRPr="00350E71">
        <w:t>W przypadku niezgłoszenia w terminie określonym w ust. 8</w:t>
      </w:r>
      <w:r w:rsidR="000D6F48">
        <w:t xml:space="preserve"> </w:t>
      </w:r>
      <w:r w:rsidRPr="00350E71">
        <w:t>w formie pisemnej  sprzeciwu do przedłożonej umowy o podwykonawstwo, której przedmiotem są roboty budowlane, strony uznają, iż Zamawiający umowę zaakceptował.</w:t>
      </w:r>
    </w:p>
    <w:p w:rsidR="00DF27C0" w:rsidRPr="00350E71" w:rsidRDefault="00DF27C0" w:rsidP="00DF27C0">
      <w:pPr>
        <w:widowControl w:val="0"/>
        <w:numPr>
          <w:ilvl w:val="0"/>
          <w:numId w:val="19"/>
        </w:numPr>
        <w:ind w:right="1"/>
        <w:jc w:val="both"/>
      </w:pPr>
      <w:r w:rsidRPr="00350E71">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ust.2.Termin zapłaty wynagrodzenia podwykonawcy lub dalszemu podwykonawcy przewidziany w umowie na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rsidR="00DF27C0" w:rsidRPr="00350E71" w:rsidRDefault="00DF27C0" w:rsidP="00DF27C0">
      <w:pPr>
        <w:widowControl w:val="0"/>
        <w:numPr>
          <w:ilvl w:val="0"/>
          <w:numId w:val="19"/>
        </w:numPr>
        <w:ind w:right="1"/>
        <w:jc w:val="both"/>
      </w:pPr>
      <w:r w:rsidRPr="00350E71">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rsidR="00DF27C0" w:rsidRPr="00350E71" w:rsidRDefault="00DF27C0" w:rsidP="00DF27C0">
      <w:pPr>
        <w:widowControl w:val="0"/>
        <w:numPr>
          <w:ilvl w:val="0"/>
          <w:numId w:val="19"/>
        </w:numPr>
        <w:tabs>
          <w:tab w:val="left" w:pos="360"/>
        </w:tabs>
        <w:autoSpaceDE w:val="0"/>
        <w:ind w:right="1"/>
        <w:jc w:val="both"/>
      </w:pPr>
      <w:r w:rsidRPr="00350E71">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rsidR="00DF27C0" w:rsidRPr="00350E71" w:rsidRDefault="00DF27C0" w:rsidP="00DF27C0">
      <w:pPr>
        <w:widowControl w:val="0"/>
        <w:numPr>
          <w:ilvl w:val="0"/>
          <w:numId w:val="19"/>
        </w:numPr>
        <w:ind w:right="1"/>
        <w:jc w:val="both"/>
      </w:pPr>
      <w:r w:rsidRPr="00350E71">
        <w:t>W przypadku zmian projektu umowy lub umowy o podwykonawstwo, stosuje się odpowiednio postanowienia ust. 4</w:t>
      </w:r>
      <w:r w:rsidR="000D6F48">
        <w:t xml:space="preserve"> </w:t>
      </w:r>
      <w:r w:rsidRPr="00350E71">
        <w:t>- ust. 12.</w:t>
      </w:r>
    </w:p>
    <w:p w:rsidR="00DF27C0" w:rsidRPr="00350E71" w:rsidRDefault="00DF27C0" w:rsidP="00DF27C0">
      <w:pPr>
        <w:widowControl w:val="0"/>
        <w:numPr>
          <w:ilvl w:val="0"/>
          <w:numId w:val="19"/>
        </w:numPr>
        <w:ind w:right="1"/>
        <w:jc w:val="both"/>
      </w:pPr>
      <w:r w:rsidRPr="00350E71">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rsidR="00DF27C0" w:rsidRPr="00350E71" w:rsidRDefault="00DF27C0" w:rsidP="00DF27C0">
      <w:pPr>
        <w:widowControl w:val="0"/>
        <w:numPr>
          <w:ilvl w:val="0"/>
          <w:numId w:val="19"/>
        </w:numPr>
        <w:ind w:right="1"/>
        <w:jc w:val="both"/>
      </w:pPr>
      <w:r w:rsidRPr="00350E71">
        <w:t xml:space="preserve">Jeżeli powierzenie podwykonawcy lub dalszemu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lub dalszego podwykonawcy. Jeżeli Zamawiający stwierdzi, że wobec danego podwykonawcy lub dalszego podwykonawcy zachodzą podstawy wykluczenia, Wykonawca obowiązany jest zastąpić tego podwykonawcę lub dalszego podwykonawcę lub zrezygnować z powierzenia wykonania części zamówienia </w:t>
      </w:r>
      <w:r w:rsidRPr="00350E71">
        <w:lastRenderedPageBreak/>
        <w:t>podwykonawcy lub dalszemu podwykonawcy.</w:t>
      </w:r>
    </w:p>
    <w:p w:rsidR="00DF27C0" w:rsidRPr="00350E71" w:rsidRDefault="00DF27C0" w:rsidP="00DF27C0">
      <w:pPr>
        <w:pStyle w:val="Tekstpodstawowy"/>
        <w:numPr>
          <w:ilvl w:val="0"/>
          <w:numId w:val="19"/>
        </w:numPr>
        <w:tabs>
          <w:tab w:val="clear" w:pos="0"/>
        </w:tabs>
        <w:autoSpaceDE/>
        <w:autoSpaceDN/>
        <w:adjustRightInd/>
      </w:pPr>
      <w:r w:rsidRPr="00350E71">
        <w:t>Wykonawca, podwykonawca lub dalszy podwykonawca przedłoży wraz z kopią umowy o</w:t>
      </w:r>
      <w:r w:rsidR="00767D3E">
        <w:t> </w:t>
      </w:r>
      <w:r w:rsidRPr="00350E71">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F27C0" w:rsidRPr="00350E71" w:rsidRDefault="00DF27C0" w:rsidP="00DF27C0">
      <w:pPr>
        <w:pStyle w:val="Tekstpodstawowy"/>
        <w:numPr>
          <w:ilvl w:val="0"/>
          <w:numId w:val="19"/>
        </w:numPr>
        <w:tabs>
          <w:tab w:val="clear" w:pos="0"/>
        </w:tabs>
        <w:autoSpaceDE/>
        <w:autoSpaceDN/>
        <w:adjustRightInd/>
      </w:pPr>
      <w:r w:rsidRPr="00350E71">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rsidR="00DF27C0" w:rsidRPr="00350E71" w:rsidRDefault="00DF27C0" w:rsidP="00DF27C0">
      <w:pPr>
        <w:pStyle w:val="Tekstpodstawowy"/>
        <w:numPr>
          <w:ilvl w:val="0"/>
          <w:numId w:val="19"/>
        </w:numPr>
        <w:tabs>
          <w:tab w:val="clear" w:pos="0"/>
        </w:tabs>
        <w:autoSpaceDE/>
        <w:autoSpaceDN/>
        <w:adjustRightInd/>
      </w:pPr>
      <w:r w:rsidRPr="00350E71">
        <w:t xml:space="preserve">W przypadku zmiany lub rezygnacji z podwykonawcy, na którego zasoby Wykonawca powoływał się w trakcie postępowania o udzielenie zamówienia na zasadach określonych w art. 22a ust. 1ustawy </w:t>
      </w:r>
      <w:proofErr w:type="spellStart"/>
      <w:r w:rsidRPr="00350E71">
        <w:t>Pzp</w:t>
      </w:r>
      <w:proofErr w:type="spellEnd"/>
      <w:r w:rsidRPr="00350E71">
        <w:t>, w celu wykazania spełniania warunków udziału w</w:t>
      </w:r>
      <w:r w:rsidR="00767D3E">
        <w:t> </w:t>
      </w:r>
      <w:r w:rsidRPr="00350E71">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67D3E">
        <w:t> </w:t>
      </w:r>
      <w:r w:rsidRPr="00350E71">
        <w:t>udzielenie zamówienia.</w:t>
      </w:r>
    </w:p>
    <w:p w:rsidR="00DF27C0" w:rsidRPr="00350E71" w:rsidRDefault="00DF27C0" w:rsidP="00475C89">
      <w:pPr>
        <w:pStyle w:val="Tekstpodstawowy"/>
        <w:tabs>
          <w:tab w:val="clear" w:pos="0"/>
        </w:tabs>
        <w:autoSpaceDE/>
        <w:autoSpaceDN/>
        <w:adjustRightInd/>
        <w:ind w:left="360"/>
        <w:rPr>
          <w:sz w:val="16"/>
          <w:szCs w:val="16"/>
        </w:rPr>
      </w:pPr>
      <w:r w:rsidRPr="00350E71">
        <w:rPr>
          <w:sz w:val="16"/>
          <w:szCs w:val="16"/>
        </w:rPr>
        <w:t>(</w:t>
      </w:r>
      <w:r w:rsidRPr="00350E71">
        <w:rPr>
          <w:sz w:val="16"/>
          <w:szCs w:val="16"/>
          <w:vertAlign w:val="superscript"/>
        </w:rPr>
        <w:t xml:space="preserve">x </w:t>
      </w:r>
      <w:r w:rsidRPr="00350E71">
        <w:rPr>
          <w:sz w:val="16"/>
          <w:szCs w:val="16"/>
        </w:rPr>
        <w:t>ust. 18</w:t>
      </w:r>
      <w:r w:rsidR="00A94765">
        <w:rPr>
          <w:sz w:val="16"/>
          <w:szCs w:val="16"/>
        </w:rPr>
        <w:t xml:space="preserve"> </w:t>
      </w:r>
      <w:r w:rsidRPr="00350E71">
        <w:rPr>
          <w:sz w:val="16"/>
          <w:szCs w:val="16"/>
        </w:rPr>
        <w:t xml:space="preserve">w przypadku podwykonawcy, na którego zasoby Wykonawca powołał się w ofercie </w:t>
      </w:r>
      <w:r w:rsidR="00A94765">
        <w:rPr>
          <w:sz w:val="16"/>
          <w:szCs w:val="16"/>
        </w:rPr>
        <w:t xml:space="preserve">na zasadach określonych w art. 22a </w:t>
      </w:r>
      <w:r w:rsidRPr="00350E71">
        <w:rPr>
          <w:sz w:val="16"/>
          <w:szCs w:val="16"/>
        </w:rPr>
        <w:t xml:space="preserve">ust. 1 </w:t>
      </w:r>
    </w:p>
    <w:p w:rsidR="00345446" w:rsidRPr="00350E71" w:rsidRDefault="00DF27C0" w:rsidP="00345446">
      <w:pPr>
        <w:pStyle w:val="Tekstpodstawowy"/>
        <w:tabs>
          <w:tab w:val="clear" w:pos="0"/>
        </w:tabs>
        <w:autoSpaceDE/>
        <w:autoSpaceDN/>
        <w:adjustRightInd/>
        <w:ind w:left="360"/>
        <w:rPr>
          <w:sz w:val="16"/>
          <w:szCs w:val="16"/>
        </w:rPr>
      </w:pPr>
      <w:r w:rsidRPr="00350E71">
        <w:rPr>
          <w:sz w:val="16"/>
          <w:szCs w:val="16"/>
        </w:rPr>
        <w:t xml:space="preserve">ustawy </w:t>
      </w:r>
      <w:proofErr w:type="spellStart"/>
      <w:r w:rsidRPr="00350E71">
        <w:rPr>
          <w:sz w:val="16"/>
          <w:szCs w:val="16"/>
        </w:rPr>
        <w:t>Pzp</w:t>
      </w:r>
      <w:proofErr w:type="spellEnd"/>
      <w:r w:rsidRPr="00350E71">
        <w:rPr>
          <w:sz w:val="16"/>
          <w:szCs w:val="16"/>
        </w:rPr>
        <w:t>,  w celu wykazania spełniania warunków udziału w postępowaniu).</w:t>
      </w:r>
    </w:p>
    <w:p w:rsidR="000A5A99" w:rsidRPr="00350E71" w:rsidRDefault="000A5A99" w:rsidP="00A61E76">
      <w:pPr>
        <w:jc w:val="center"/>
        <w:rPr>
          <w:b/>
          <w:bCs/>
        </w:rPr>
      </w:pPr>
    </w:p>
    <w:p w:rsidR="00DF27C0" w:rsidRPr="00350E71" w:rsidRDefault="00DF27C0" w:rsidP="00A61E76">
      <w:pPr>
        <w:jc w:val="center"/>
        <w:rPr>
          <w:b/>
          <w:bCs/>
        </w:rPr>
      </w:pPr>
      <w:r w:rsidRPr="00350E71">
        <w:rPr>
          <w:b/>
          <w:bCs/>
        </w:rPr>
        <w:t>§ 9</w:t>
      </w:r>
    </w:p>
    <w:p w:rsidR="00DF27C0" w:rsidRPr="00350E71" w:rsidRDefault="00DF27C0" w:rsidP="00DF27C0">
      <w:pPr>
        <w:jc w:val="center"/>
        <w:rPr>
          <w:b/>
          <w:bCs/>
        </w:rPr>
      </w:pP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sz w:val="24"/>
          <w:szCs w:val="24"/>
        </w:rPr>
        <w:t>Stosownie do art. 29 ust. 3a ustawy Prawo zamówień publicznych Wykonawca oświadcza, że wszystkie osoby wykonujące czynności w zakresie realizacji zamówienia (tj. osoby skierowane do wykonywania zamówienia przez Wykonawcę lub podwykonawcę), których zakres został przez Zamawiającego określony w SIWZ i których wykonanie polega na wykonywaniu pracy w sposób określony w art. 22 § 1 ustawy z dnia 26 czerwca 1974 r. – Kodeks pracy, będą zatrudnione na umowę o pracę.</w:t>
      </w: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sz w:val="24"/>
          <w:szCs w:val="24"/>
        </w:rPr>
        <w:t xml:space="preserve">W trakcie realizacji zamówienia Zamawiający uprawniony jest do wykonywania czynności kontrolnych </w:t>
      </w:r>
      <w:r w:rsidRPr="00350E71">
        <w:rPr>
          <w:rFonts w:ascii="Times New Roman" w:hAnsi="Times New Roman"/>
          <w:color w:val="000000"/>
          <w:sz w:val="24"/>
          <w:szCs w:val="24"/>
        </w:rPr>
        <w:t>wobec Wykonawcy odnośnie</w:t>
      </w:r>
      <w:r w:rsidRPr="00350E71">
        <w:rPr>
          <w:rFonts w:ascii="Times New Roman" w:hAnsi="Times New Roman"/>
          <w:sz w:val="24"/>
          <w:szCs w:val="24"/>
        </w:rPr>
        <w:t xml:space="preserve"> spełniania przez Wykonawcę lub podwykonawcę wymogu zatrudnienia na podstawie umowy o pracę osób wykonujących wskazane w ust. 1 czynności. Zamawiający uprawniony jest w szczególności do: </w:t>
      </w:r>
    </w:p>
    <w:p w:rsidR="00DF27C0" w:rsidRPr="00350E71" w:rsidRDefault="00DF27C0" w:rsidP="003B498D">
      <w:pPr>
        <w:pStyle w:val="Akapitzlist1"/>
        <w:numPr>
          <w:ilvl w:val="0"/>
          <w:numId w:val="40"/>
        </w:numPr>
        <w:spacing w:before="120" w:after="0" w:line="240" w:lineRule="auto"/>
        <w:jc w:val="both"/>
        <w:rPr>
          <w:rFonts w:ascii="Times New Roman" w:hAnsi="Times New Roman"/>
          <w:sz w:val="24"/>
          <w:szCs w:val="24"/>
        </w:rPr>
      </w:pPr>
      <w:r w:rsidRPr="00350E71">
        <w:rPr>
          <w:rFonts w:ascii="Times New Roman" w:hAnsi="Times New Roman"/>
          <w:sz w:val="24"/>
          <w:szCs w:val="24"/>
        </w:rPr>
        <w:t>żądania oświadczeń i dokumentów w zakresie potwierdzenia spełniania ww. wymogów i dokonywania ich oceny,</w:t>
      </w:r>
    </w:p>
    <w:p w:rsidR="00DF27C0" w:rsidRPr="00350E71" w:rsidRDefault="00DF27C0" w:rsidP="003B498D">
      <w:pPr>
        <w:pStyle w:val="Akapitzlist1"/>
        <w:numPr>
          <w:ilvl w:val="0"/>
          <w:numId w:val="40"/>
        </w:numPr>
        <w:spacing w:before="120" w:after="0" w:line="240" w:lineRule="auto"/>
        <w:jc w:val="both"/>
        <w:rPr>
          <w:rFonts w:ascii="Times New Roman" w:hAnsi="Times New Roman"/>
          <w:sz w:val="24"/>
          <w:szCs w:val="24"/>
        </w:rPr>
      </w:pPr>
      <w:r w:rsidRPr="00350E71">
        <w:rPr>
          <w:rFonts w:ascii="Times New Roman" w:hAnsi="Times New Roman"/>
          <w:sz w:val="24"/>
          <w:szCs w:val="24"/>
        </w:rPr>
        <w:t>żądania wyjaśnień w przypadku wątpliwości w zakresie potwierdzenia spełniania ww. wymogów,</w:t>
      </w:r>
    </w:p>
    <w:p w:rsidR="00DF27C0" w:rsidRPr="00350E71" w:rsidRDefault="00DF27C0" w:rsidP="003B498D">
      <w:pPr>
        <w:pStyle w:val="Akapitzlist1"/>
        <w:numPr>
          <w:ilvl w:val="0"/>
          <w:numId w:val="40"/>
        </w:numPr>
        <w:spacing w:before="120" w:after="0" w:line="240" w:lineRule="auto"/>
        <w:jc w:val="both"/>
        <w:rPr>
          <w:rFonts w:ascii="Times New Roman" w:hAnsi="Times New Roman"/>
          <w:sz w:val="24"/>
          <w:szCs w:val="24"/>
        </w:rPr>
      </w:pPr>
      <w:r w:rsidRPr="00350E71">
        <w:rPr>
          <w:rFonts w:ascii="Times New Roman" w:hAnsi="Times New Roman"/>
          <w:sz w:val="24"/>
          <w:szCs w:val="24"/>
        </w:rPr>
        <w:t>przeprowadzania kontroli na miejscu wykonywania świadczenia.</w:t>
      </w: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sz w:val="24"/>
          <w:szCs w:val="24"/>
        </w:rPr>
        <w:t>Wykonawca jest zobowiązany umożliwić Zamawiającemu przeprowadzenie takiej kontroli, w tym udzielić niezbędnych wyjaśnień, informacji oraz przedstawić dokumenty pozwalające na sprawdzenie realizacji przez Wykonawcę obowiązków wskazanych w</w:t>
      </w:r>
      <w:r w:rsidR="00767D3E">
        <w:rPr>
          <w:rFonts w:ascii="Times New Roman" w:hAnsi="Times New Roman"/>
          <w:sz w:val="24"/>
          <w:szCs w:val="24"/>
        </w:rPr>
        <w:t> </w:t>
      </w:r>
      <w:r w:rsidRPr="00350E71">
        <w:rPr>
          <w:rFonts w:ascii="Times New Roman" w:hAnsi="Times New Roman"/>
          <w:sz w:val="24"/>
          <w:szCs w:val="24"/>
        </w:rPr>
        <w:t>niniejszym paragrafie.</w:t>
      </w: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sz w:val="24"/>
          <w:szCs w:val="24"/>
        </w:rPr>
        <w:t>W trakcie realizacji zamówienia na każde wezwanie Zamawiającego w wyznaczonym w</w:t>
      </w:r>
      <w:r w:rsidR="00767D3E">
        <w:rPr>
          <w:rFonts w:ascii="Times New Roman" w:hAnsi="Times New Roman"/>
          <w:sz w:val="24"/>
          <w:szCs w:val="24"/>
        </w:rPr>
        <w:t> </w:t>
      </w:r>
      <w:r w:rsidRPr="00350E71">
        <w:rPr>
          <w:rFonts w:ascii="Times New Roman" w:hAnsi="Times New Roman"/>
          <w:sz w:val="24"/>
          <w:szCs w:val="24"/>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rsidR="00DF27C0" w:rsidRPr="00350E71" w:rsidRDefault="00DF27C0" w:rsidP="003B498D">
      <w:pPr>
        <w:pStyle w:val="Akapitzlist1"/>
        <w:numPr>
          <w:ilvl w:val="0"/>
          <w:numId w:val="41"/>
        </w:numPr>
        <w:spacing w:before="120" w:after="0" w:line="240" w:lineRule="auto"/>
        <w:jc w:val="both"/>
        <w:rPr>
          <w:rFonts w:ascii="Times New Roman" w:hAnsi="Times New Roman"/>
          <w:sz w:val="24"/>
          <w:szCs w:val="24"/>
        </w:rPr>
      </w:pPr>
      <w:r w:rsidRPr="00350E71">
        <w:rPr>
          <w:rFonts w:ascii="Times New Roman" w:hAnsi="Times New Roman"/>
          <w:sz w:val="24"/>
          <w:szCs w:val="24"/>
        </w:rPr>
        <w:t>oświadczenie Wykonawcy lub podwykonawcy o zatrudnieniu na podstawie umowy o</w:t>
      </w:r>
      <w:r w:rsidR="00767D3E">
        <w:rPr>
          <w:rFonts w:ascii="Times New Roman" w:hAnsi="Times New Roman"/>
          <w:sz w:val="24"/>
          <w:szCs w:val="24"/>
        </w:rPr>
        <w:t> </w:t>
      </w:r>
      <w:r w:rsidRPr="00350E71">
        <w:rPr>
          <w:rFonts w:ascii="Times New Roman" w:hAnsi="Times New Roman"/>
          <w:sz w:val="24"/>
          <w:szCs w:val="24"/>
        </w:rPr>
        <w:t xml:space="preserve">pracę osób wykonujących czynności, których dotyczy wezwanie Zamawiającego. Oświadczenie to powinno zawierać w szczególności: dokładne określenie podmiotu składającego oświadczenie, datę złożenia oświadczenia, wskazanie, że objęte </w:t>
      </w:r>
      <w:r w:rsidRPr="00350E71">
        <w:rPr>
          <w:rFonts w:ascii="Times New Roman" w:hAnsi="Times New Roman"/>
          <w:sz w:val="24"/>
          <w:szCs w:val="24"/>
        </w:rPr>
        <w:lastRenderedPageBreak/>
        <w:t>wezwaniem czynności wykonują osoby zatrudnione na podstawie umowy o pracę wraz ze wskazaniem liczby tych osób, imion i nazwisk tych osób,  rodzaju umowy o</w:t>
      </w:r>
      <w:r w:rsidR="00767D3E">
        <w:rPr>
          <w:rFonts w:ascii="Times New Roman" w:hAnsi="Times New Roman"/>
          <w:sz w:val="24"/>
          <w:szCs w:val="24"/>
        </w:rPr>
        <w:t> </w:t>
      </w:r>
      <w:r w:rsidRPr="00350E71">
        <w:rPr>
          <w:rFonts w:ascii="Times New Roman" w:hAnsi="Times New Roman"/>
          <w:sz w:val="24"/>
          <w:szCs w:val="24"/>
        </w:rPr>
        <w:t>pracę i wymiaru etatu oraz podpis osoby uprawnionej do złożenia oświadczenia w</w:t>
      </w:r>
      <w:r w:rsidR="00767D3E">
        <w:rPr>
          <w:rFonts w:ascii="Times New Roman" w:hAnsi="Times New Roman"/>
          <w:sz w:val="24"/>
          <w:szCs w:val="24"/>
        </w:rPr>
        <w:t> </w:t>
      </w:r>
      <w:r w:rsidRPr="00350E71">
        <w:rPr>
          <w:rFonts w:ascii="Times New Roman" w:hAnsi="Times New Roman"/>
          <w:sz w:val="24"/>
          <w:szCs w:val="24"/>
        </w:rPr>
        <w:t>imieniu Wykonawcy lub podwykonawcy,</w:t>
      </w:r>
    </w:p>
    <w:p w:rsidR="00DF27C0" w:rsidRPr="00350E71" w:rsidRDefault="00DF27C0" w:rsidP="003B498D">
      <w:pPr>
        <w:pStyle w:val="Akapitzlist1"/>
        <w:numPr>
          <w:ilvl w:val="0"/>
          <w:numId w:val="41"/>
        </w:numPr>
        <w:spacing w:before="120" w:after="0" w:line="240" w:lineRule="auto"/>
        <w:jc w:val="both"/>
        <w:rPr>
          <w:rFonts w:ascii="Times New Roman" w:hAnsi="Times New Roman"/>
          <w:sz w:val="24"/>
          <w:szCs w:val="24"/>
        </w:rPr>
      </w:pPr>
      <w:r w:rsidRPr="00350E71">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w:t>
      </w:r>
      <w:r w:rsidRPr="00350E71">
        <w:rPr>
          <w:rFonts w:ascii="Times New Roman" w:hAnsi="Times New Roman"/>
          <w:color w:val="000000"/>
          <w:sz w:val="24"/>
          <w:szCs w:val="24"/>
        </w:rPr>
        <w:t xml:space="preserve">podwykonawcy (wraz z dokumentem regulującym zakres obowiązków, jeżeli został sporządzony). </w:t>
      </w:r>
      <w:r w:rsidR="00851D46" w:rsidRPr="00350E71">
        <w:rPr>
          <w:rFonts w:ascii="Times New Roman" w:hAnsi="Times New Roman"/>
          <w:color w:val="000000"/>
          <w:sz w:val="24"/>
          <w:szCs w:val="24"/>
        </w:rPr>
        <w:t>Kopia</w:t>
      </w:r>
      <w:r w:rsidR="00851D46" w:rsidRPr="00350E71">
        <w:rPr>
          <w:rFonts w:ascii="Times New Roman" w:hAnsi="Times New Roman"/>
          <w:sz w:val="24"/>
          <w:szCs w:val="24"/>
        </w:rPr>
        <w:t xml:space="preserve"> umowy/umów powinna zostać zanonimizowana w sposób zapewniający ochronę danych osobowych pracowników, zgodnie z przepisami ustawy z dnia 10 maja 2018 r. o ochronie danych osobowych oraz </w:t>
      </w:r>
      <w:r w:rsidR="00851D46" w:rsidRPr="00350E71">
        <w:rPr>
          <w:rFonts w:ascii="Times New Roman" w:hAnsi="Times New Roman"/>
          <w:bCs/>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851D46" w:rsidRPr="00350E71">
        <w:rPr>
          <w:rFonts w:ascii="Times New Roman" w:hAnsi="Times New Roman"/>
          <w:sz w:val="24"/>
          <w:szCs w:val="24"/>
        </w:rPr>
        <w:t>(tj. w</w:t>
      </w:r>
      <w:r w:rsidR="00767D3E">
        <w:rPr>
          <w:rFonts w:ascii="Times New Roman" w:hAnsi="Times New Roman"/>
          <w:sz w:val="24"/>
          <w:szCs w:val="24"/>
        </w:rPr>
        <w:t> </w:t>
      </w:r>
      <w:r w:rsidR="00851D46" w:rsidRPr="00350E71">
        <w:rPr>
          <w:rFonts w:ascii="Times New Roman" w:hAnsi="Times New Roman"/>
          <w:sz w:val="24"/>
          <w:szCs w:val="24"/>
        </w:rPr>
        <w:t xml:space="preserve">szczególności bez adresów, nr PESEL pracowników). </w:t>
      </w:r>
      <w:r w:rsidRPr="00350E71">
        <w:rPr>
          <w:rFonts w:ascii="Times New Roman" w:hAnsi="Times New Roman"/>
          <w:sz w:val="24"/>
          <w:szCs w:val="24"/>
        </w:rPr>
        <w:t xml:space="preserve">Imię i nazwisko pracownika nie podlega </w:t>
      </w:r>
      <w:proofErr w:type="spellStart"/>
      <w:r w:rsidRPr="00350E71">
        <w:rPr>
          <w:rFonts w:ascii="Times New Roman" w:hAnsi="Times New Roman"/>
          <w:sz w:val="24"/>
          <w:szCs w:val="24"/>
        </w:rPr>
        <w:t>anonimizacji</w:t>
      </w:r>
      <w:proofErr w:type="spellEnd"/>
      <w:r w:rsidRPr="00350E71">
        <w:rPr>
          <w:rFonts w:ascii="Times New Roman" w:hAnsi="Times New Roman"/>
          <w:sz w:val="24"/>
          <w:szCs w:val="24"/>
        </w:rPr>
        <w:t>. Informacje takie jak: data zawarcia umowy, rodzaj umowy o</w:t>
      </w:r>
      <w:r w:rsidR="00767D3E">
        <w:rPr>
          <w:rFonts w:ascii="Times New Roman" w:hAnsi="Times New Roman"/>
          <w:sz w:val="24"/>
          <w:szCs w:val="24"/>
        </w:rPr>
        <w:t> </w:t>
      </w:r>
      <w:r w:rsidRPr="00350E71">
        <w:rPr>
          <w:rFonts w:ascii="Times New Roman" w:hAnsi="Times New Roman"/>
          <w:sz w:val="24"/>
          <w:szCs w:val="24"/>
        </w:rPr>
        <w:t>pracę i</w:t>
      </w:r>
      <w:r w:rsidR="00257176" w:rsidRPr="00350E71">
        <w:rPr>
          <w:rFonts w:ascii="Times New Roman" w:hAnsi="Times New Roman"/>
          <w:sz w:val="24"/>
          <w:szCs w:val="24"/>
        </w:rPr>
        <w:t> </w:t>
      </w:r>
      <w:r w:rsidRPr="00350E71">
        <w:rPr>
          <w:rFonts w:ascii="Times New Roman" w:hAnsi="Times New Roman"/>
          <w:sz w:val="24"/>
          <w:szCs w:val="24"/>
        </w:rPr>
        <w:t>wymiar etatu powinny być możliwe do zidentyfikowania,</w:t>
      </w:r>
    </w:p>
    <w:p w:rsidR="00DF27C0" w:rsidRPr="00350E71" w:rsidRDefault="00DF27C0" w:rsidP="003B498D">
      <w:pPr>
        <w:pStyle w:val="Akapitzlist1"/>
        <w:numPr>
          <w:ilvl w:val="0"/>
          <w:numId w:val="41"/>
        </w:numPr>
        <w:spacing w:before="120" w:after="0" w:line="240" w:lineRule="auto"/>
        <w:jc w:val="both"/>
        <w:rPr>
          <w:rFonts w:ascii="Times New Roman" w:hAnsi="Times New Roman"/>
          <w:sz w:val="24"/>
          <w:szCs w:val="24"/>
        </w:rPr>
      </w:pPr>
      <w:r w:rsidRPr="00350E71">
        <w:rPr>
          <w:rFonts w:ascii="Times New Roman" w:hAnsi="Times New Roman"/>
          <w:sz w:val="24"/>
          <w:szCs w:val="24"/>
        </w:rPr>
        <w:t xml:space="preserve">zaświadczenie właściwego oddziału ZUS, potwierdzające opłacanie </w:t>
      </w:r>
      <w:r w:rsidRPr="00350E71">
        <w:rPr>
          <w:rFonts w:ascii="Times New Roman" w:hAnsi="Times New Roman"/>
          <w:color w:val="000000"/>
          <w:sz w:val="24"/>
          <w:szCs w:val="24"/>
        </w:rPr>
        <w:t>przez Wykonawcę lub podwykonawcę składek na ubezpieczenia</w:t>
      </w:r>
      <w:r w:rsidRPr="00350E71">
        <w:rPr>
          <w:rFonts w:ascii="Times New Roman" w:hAnsi="Times New Roman"/>
          <w:sz w:val="24"/>
          <w:szCs w:val="24"/>
        </w:rPr>
        <w:t xml:space="preserve"> społeczne i zdrowotne z</w:t>
      </w:r>
      <w:r w:rsidR="00257176" w:rsidRPr="00350E71">
        <w:rPr>
          <w:rFonts w:ascii="Times New Roman" w:hAnsi="Times New Roman"/>
          <w:sz w:val="24"/>
          <w:szCs w:val="24"/>
        </w:rPr>
        <w:t> </w:t>
      </w:r>
      <w:r w:rsidRPr="00350E71">
        <w:rPr>
          <w:rFonts w:ascii="Times New Roman" w:hAnsi="Times New Roman"/>
          <w:sz w:val="24"/>
          <w:szCs w:val="24"/>
        </w:rPr>
        <w:t>tytułu zatrudnienia na podstawie umów o pracę za ostatni okres rozliczeniowy;</w:t>
      </w:r>
    </w:p>
    <w:p w:rsidR="00DF27C0" w:rsidRPr="00350E71" w:rsidRDefault="00DF27C0" w:rsidP="003B498D">
      <w:pPr>
        <w:pStyle w:val="Akapitzlist1"/>
        <w:numPr>
          <w:ilvl w:val="0"/>
          <w:numId w:val="41"/>
        </w:numPr>
        <w:spacing w:before="120" w:after="0" w:line="240" w:lineRule="auto"/>
        <w:jc w:val="both"/>
        <w:rPr>
          <w:rFonts w:ascii="Times New Roman" w:hAnsi="Times New Roman"/>
          <w:sz w:val="24"/>
          <w:szCs w:val="24"/>
        </w:rPr>
      </w:pPr>
      <w:r w:rsidRPr="00350E71">
        <w:rPr>
          <w:rFonts w:ascii="Times New Roman" w:hAnsi="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257176" w:rsidRPr="00350E71">
        <w:rPr>
          <w:rFonts w:ascii="Times New Roman" w:hAnsi="Times New Roman"/>
          <w:sz w:val="24"/>
          <w:szCs w:val="24"/>
        </w:rPr>
        <w:t>10 maja 2018 r.</w:t>
      </w:r>
      <w:r w:rsidRPr="00350E71">
        <w:rPr>
          <w:rFonts w:ascii="Times New Roman" w:hAnsi="Times New Roman"/>
          <w:sz w:val="24"/>
          <w:szCs w:val="24"/>
        </w:rPr>
        <w:t xml:space="preserve"> o</w:t>
      </w:r>
      <w:r w:rsidR="00257176" w:rsidRPr="00350E71">
        <w:rPr>
          <w:rFonts w:ascii="Times New Roman" w:hAnsi="Times New Roman"/>
          <w:sz w:val="24"/>
          <w:szCs w:val="24"/>
        </w:rPr>
        <w:t> </w:t>
      </w:r>
      <w:r w:rsidRPr="00350E71">
        <w:rPr>
          <w:rFonts w:ascii="Times New Roman" w:hAnsi="Times New Roman"/>
          <w:sz w:val="24"/>
          <w:szCs w:val="24"/>
        </w:rPr>
        <w:t>ochronie danych osobowych</w:t>
      </w:r>
      <w:r w:rsidR="00851D46" w:rsidRPr="00350E71">
        <w:rPr>
          <w:rFonts w:ascii="Times New Roman" w:hAnsi="Times New Roman"/>
          <w:sz w:val="24"/>
          <w:szCs w:val="24"/>
        </w:rPr>
        <w:t xml:space="preserve"> oraz </w:t>
      </w:r>
      <w:r w:rsidR="00851D46" w:rsidRPr="00350E71">
        <w:rPr>
          <w:rFonts w:ascii="Times New Roman" w:hAnsi="Times New Roman"/>
          <w:bCs/>
          <w:sz w:val="24"/>
          <w:szCs w:val="24"/>
        </w:rPr>
        <w:t>Rozporządzenia Parlamentu Europejskiego i Rady (UE) 2016/679 z dnia 27 kwietnia 2016 r. w sprawie ochrony osób fizycznych w</w:t>
      </w:r>
      <w:r w:rsidR="00767D3E">
        <w:rPr>
          <w:rFonts w:ascii="Times New Roman" w:hAnsi="Times New Roman"/>
          <w:bCs/>
          <w:sz w:val="24"/>
          <w:szCs w:val="24"/>
        </w:rPr>
        <w:t> </w:t>
      </w:r>
      <w:r w:rsidR="00851D46" w:rsidRPr="00350E71">
        <w:rPr>
          <w:rFonts w:ascii="Times New Roman" w:hAnsi="Times New Roman"/>
          <w:bCs/>
          <w:sz w:val="24"/>
          <w:szCs w:val="24"/>
        </w:rPr>
        <w:t>związku z przetwarzaniem danych osobowych i w sprawie swobodnego przepływu takich danych oraz uchylenia dyrektywy 95/46/WE.</w:t>
      </w:r>
      <w:r w:rsidRPr="00350E71">
        <w:rPr>
          <w:rFonts w:ascii="Times New Roman" w:hAnsi="Times New Roman"/>
          <w:sz w:val="24"/>
          <w:szCs w:val="24"/>
        </w:rPr>
        <w:t xml:space="preserve"> Imię i nazwisko pracownika nie podlega </w:t>
      </w:r>
      <w:proofErr w:type="spellStart"/>
      <w:r w:rsidRPr="00350E71">
        <w:rPr>
          <w:rFonts w:ascii="Times New Roman" w:hAnsi="Times New Roman"/>
          <w:sz w:val="24"/>
          <w:szCs w:val="24"/>
        </w:rPr>
        <w:t>anonimizacji</w:t>
      </w:r>
      <w:proofErr w:type="spellEnd"/>
      <w:r w:rsidRPr="00350E71">
        <w:rPr>
          <w:rFonts w:ascii="Times New Roman" w:hAnsi="Times New Roman"/>
          <w:sz w:val="24"/>
          <w:szCs w:val="24"/>
        </w:rPr>
        <w:t>.</w:t>
      </w: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sz w:val="24"/>
          <w:szCs w:val="24"/>
        </w:rPr>
        <w:t xml:space="preserve">Z tytułu niespełnienia przez </w:t>
      </w:r>
      <w:r w:rsidRPr="00350E71">
        <w:rPr>
          <w:rFonts w:ascii="Times New Roman" w:hAnsi="Times New Roman"/>
          <w:color w:val="000000"/>
          <w:sz w:val="24"/>
          <w:szCs w:val="24"/>
        </w:rPr>
        <w:t>Wykonawcę lub podwykonawcę wymogu zatrudnienia na podstawie umowy o pracę osób wykonujących wskazane w ust. 1 czynności Zamawiający przewiduje sankcję w postaci obowiązku zapłaty przez Wykonawcę kar umownych w</w:t>
      </w:r>
      <w:r w:rsidR="00767D3E">
        <w:rPr>
          <w:rFonts w:ascii="Times New Roman" w:hAnsi="Times New Roman"/>
          <w:color w:val="000000"/>
          <w:sz w:val="24"/>
          <w:szCs w:val="24"/>
        </w:rPr>
        <w:t> </w:t>
      </w:r>
      <w:r w:rsidRPr="00350E71">
        <w:rPr>
          <w:rFonts w:ascii="Times New Roman" w:hAnsi="Times New Roman"/>
          <w:color w:val="000000"/>
          <w:sz w:val="24"/>
          <w:szCs w:val="24"/>
        </w:rPr>
        <w:t>wysokości określonej w niniejszej umowie.</w:t>
      </w: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color w:val="000000"/>
          <w:sz w:val="24"/>
          <w:szCs w:val="24"/>
        </w:rPr>
        <w:t xml:space="preserve">Niezłożenie przez Wykonawcę w wyznaczonym przez Zamawiającego terminie żądanych przez Zamawiającego dowodów w celu potwierdzenia spełnienia </w:t>
      </w:r>
      <w:r w:rsidRPr="00350E71">
        <w:rPr>
          <w:rFonts w:ascii="Times New Roman" w:hAnsi="Times New Roman"/>
          <w:sz w:val="24"/>
          <w:szCs w:val="24"/>
        </w:rPr>
        <w:t xml:space="preserve">przez </w:t>
      </w:r>
      <w:r w:rsidRPr="00350E71">
        <w:rPr>
          <w:rFonts w:ascii="Times New Roman" w:hAnsi="Times New Roman"/>
          <w:color w:val="000000"/>
          <w:sz w:val="24"/>
          <w:szCs w:val="24"/>
        </w:rPr>
        <w:t>Wykonawcę lub podwykonawcę wymogu zatrudnienia na podstawie umowy o pracę traktowane będzie jako</w:t>
      </w:r>
      <w:r w:rsidR="00192AF3">
        <w:rPr>
          <w:rFonts w:ascii="Times New Roman" w:hAnsi="Times New Roman"/>
          <w:color w:val="000000"/>
          <w:sz w:val="24"/>
          <w:szCs w:val="24"/>
        </w:rPr>
        <w:t xml:space="preserve"> </w:t>
      </w:r>
      <w:r w:rsidRPr="00350E71">
        <w:rPr>
          <w:rFonts w:ascii="Times New Roman" w:hAnsi="Times New Roman"/>
          <w:sz w:val="24"/>
          <w:szCs w:val="24"/>
        </w:rPr>
        <w:t xml:space="preserve">niespełnienie przez </w:t>
      </w:r>
      <w:r w:rsidRPr="00350E71">
        <w:rPr>
          <w:rFonts w:ascii="Times New Roman" w:hAnsi="Times New Roman"/>
          <w:color w:val="000000"/>
          <w:sz w:val="24"/>
          <w:szCs w:val="24"/>
        </w:rPr>
        <w:t>Wykonawcę lub podwykonawcę wymogu zatrudnienia na podstawie umowy o pracę osób wykonujących wskazane w ust. 1 czynności.</w:t>
      </w: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color w:val="000000"/>
          <w:sz w:val="24"/>
          <w:szCs w:val="24"/>
        </w:rPr>
        <w:t>W przypadku uzasadnionych wątpliwości co do przestrzegania prawa pracy przez Wykonawcę lub podwykonawcę, Zamawiający może zwrócić się o przeprowadzenie kontroli przez Państwową</w:t>
      </w:r>
      <w:r w:rsidRPr="00350E71">
        <w:rPr>
          <w:rFonts w:ascii="Times New Roman" w:hAnsi="Times New Roman"/>
          <w:sz w:val="24"/>
          <w:szCs w:val="24"/>
        </w:rPr>
        <w:t xml:space="preserve"> Inspekcję Pracy.</w:t>
      </w: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sz w:val="24"/>
          <w:szCs w:val="24"/>
        </w:rPr>
        <w:t>Niezależnie od obowiązku zapłaty kar umownych, o k</w:t>
      </w:r>
      <w:r w:rsidR="009B5DC5" w:rsidRPr="00350E71">
        <w:rPr>
          <w:rFonts w:ascii="Times New Roman" w:hAnsi="Times New Roman"/>
          <w:sz w:val="24"/>
          <w:szCs w:val="24"/>
        </w:rPr>
        <w:t>tórych mowa w § 18</w:t>
      </w:r>
      <w:r w:rsidR="002D6115" w:rsidRPr="00350E71">
        <w:rPr>
          <w:rFonts w:ascii="Times New Roman" w:hAnsi="Times New Roman"/>
          <w:sz w:val="24"/>
          <w:szCs w:val="24"/>
        </w:rPr>
        <w:t xml:space="preserve"> ust. 1 pkt 1</w:t>
      </w:r>
      <w:r w:rsidR="00422A4B" w:rsidRPr="00350E71">
        <w:rPr>
          <w:rFonts w:ascii="Times New Roman" w:hAnsi="Times New Roman"/>
          <w:sz w:val="24"/>
          <w:szCs w:val="24"/>
        </w:rPr>
        <w:t>2</w:t>
      </w:r>
      <w:r w:rsidR="00725994" w:rsidRPr="00350E71">
        <w:rPr>
          <w:rFonts w:ascii="Times New Roman" w:hAnsi="Times New Roman"/>
          <w:sz w:val="24"/>
          <w:szCs w:val="24"/>
        </w:rPr>
        <w:t>-</w:t>
      </w:r>
      <w:r w:rsidR="002D6115" w:rsidRPr="00350E71">
        <w:rPr>
          <w:rFonts w:ascii="Times New Roman" w:hAnsi="Times New Roman"/>
          <w:sz w:val="24"/>
          <w:szCs w:val="24"/>
        </w:rPr>
        <w:t>1</w:t>
      </w:r>
      <w:r w:rsidR="00422A4B" w:rsidRPr="00350E71">
        <w:rPr>
          <w:rFonts w:ascii="Times New Roman" w:hAnsi="Times New Roman"/>
          <w:sz w:val="24"/>
          <w:szCs w:val="24"/>
        </w:rPr>
        <w:t>4</w:t>
      </w:r>
      <w:r w:rsidRPr="00350E71">
        <w:rPr>
          <w:rFonts w:ascii="Times New Roman" w:hAnsi="Times New Roman"/>
          <w:sz w:val="24"/>
          <w:szCs w:val="24"/>
        </w:rPr>
        <w:t>, skierowanie - do wykonywania czynności określonych w ust. 1 - osób nie zatrudnionych na podstawie umowy o pracę, stanowić będzie podstawę do odstąpienia od umowy przez Zamawiającego z przyczyn leżących po stronie Wykonawcy.</w:t>
      </w:r>
    </w:p>
    <w:p w:rsidR="00F50CA4" w:rsidRPr="00F50CA4" w:rsidRDefault="00F50CA4" w:rsidP="00F50CA4">
      <w:pPr>
        <w:pStyle w:val="Akapitzlist1"/>
        <w:spacing w:line="240" w:lineRule="auto"/>
        <w:ind w:left="0"/>
        <w:rPr>
          <w:rFonts w:ascii="Times New Roman" w:hAnsi="Times New Roman"/>
          <w:b/>
          <w:sz w:val="24"/>
          <w:szCs w:val="24"/>
        </w:rPr>
      </w:pPr>
    </w:p>
    <w:p w:rsidR="00F50CA4" w:rsidRDefault="00F50CA4" w:rsidP="00F50CA4">
      <w:pPr>
        <w:pStyle w:val="Akapitzlist1"/>
        <w:spacing w:line="240" w:lineRule="auto"/>
        <w:ind w:left="360"/>
        <w:jc w:val="center"/>
        <w:rPr>
          <w:rFonts w:ascii="Times New Roman" w:hAnsi="Times New Roman"/>
          <w:b/>
          <w:sz w:val="24"/>
          <w:szCs w:val="24"/>
        </w:rPr>
      </w:pPr>
      <w:r w:rsidRPr="00350E71">
        <w:rPr>
          <w:rFonts w:ascii="Times New Roman" w:hAnsi="Times New Roman"/>
          <w:b/>
          <w:sz w:val="24"/>
          <w:szCs w:val="24"/>
        </w:rPr>
        <w:t>§ 10</w:t>
      </w:r>
    </w:p>
    <w:p w:rsidR="00F50CA4" w:rsidRPr="00BC1B9E" w:rsidRDefault="00F50CA4" w:rsidP="00F50CA4">
      <w:pPr>
        <w:pStyle w:val="Tekstpodstawowy"/>
        <w:numPr>
          <w:ilvl w:val="0"/>
          <w:numId w:val="4"/>
        </w:numPr>
        <w:tabs>
          <w:tab w:val="clear" w:pos="0"/>
          <w:tab w:val="clear" w:pos="720"/>
          <w:tab w:val="num" w:pos="360"/>
          <w:tab w:val="num" w:pos="1020"/>
        </w:tabs>
        <w:autoSpaceDE/>
        <w:autoSpaceDN/>
        <w:adjustRightInd/>
        <w:ind w:left="360"/>
        <w:rPr>
          <w:u w:val="single"/>
        </w:rPr>
      </w:pPr>
      <w:r w:rsidRPr="00BC1B9E">
        <w:t>Strony postanawiają, że obowiązującą je formą wynagrodzenia za wykonanie całego przedmiotu umowy będzie wynagrodzenie ryczałtowe.</w:t>
      </w:r>
    </w:p>
    <w:p w:rsidR="00F50CA4" w:rsidRPr="00BC1B9E" w:rsidRDefault="00F50CA4" w:rsidP="00F50CA4">
      <w:pPr>
        <w:pStyle w:val="Tekstpodstawowy"/>
        <w:numPr>
          <w:ilvl w:val="0"/>
          <w:numId w:val="4"/>
        </w:numPr>
        <w:tabs>
          <w:tab w:val="clear" w:pos="0"/>
          <w:tab w:val="clear" w:pos="720"/>
          <w:tab w:val="num" w:pos="360"/>
          <w:tab w:val="num" w:pos="1020"/>
        </w:tabs>
        <w:autoSpaceDE/>
        <w:autoSpaceDN/>
        <w:adjustRightInd/>
        <w:ind w:left="360"/>
      </w:pPr>
      <w:r w:rsidRPr="00BC1B9E">
        <w:lastRenderedPageBreak/>
        <w:t>Ustalone na podstawie złożonej oferty wynagrodzenie ryczałtowe Wykonawcy za wykonanie przedmiotu umowy wynosi ……………………</w:t>
      </w:r>
      <w:r w:rsidRPr="00BC1B9E">
        <w:rPr>
          <w:b/>
          <w:bCs/>
        </w:rPr>
        <w:t xml:space="preserve"> zł brutto (</w:t>
      </w:r>
      <w:r w:rsidRPr="00BC1B9E">
        <w:t>słownie: ……………………………………),</w:t>
      </w:r>
      <w:r w:rsidRPr="00BC1B9E">
        <w:rPr>
          <w:vertAlign w:val="superscript"/>
        </w:rPr>
        <w:t>x</w:t>
      </w:r>
      <w:r w:rsidRPr="00BC1B9E">
        <w:t>) przy czym złożona oferta prowadzi do powstania u</w:t>
      </w:r>
      <w:r w:rsidR="00767D3E">
        <w:t> </w:t>
      </w:r>
      <w:r w:rsidRPr="00BC1B9E">
        <w:t>Zamawiającego obowiązku po</w:t>
      </w:r>
      <w:r w:rsidR="00A02557">
        <w:t>datkowego od ……………………………………………</w:t>
      </w:r>
    </w:p>
    <w:p w:rsidR="00F50CA4" w:rsidRPr="00380051" w:rsidRDefault="00F50CA4" w:rsidP="00F50CA4">
      <w:pPr>
        <w:pStyle w:val="Tekstpodstawowy"/>
        <w:tabs>
          <w:tab w:val="clear" w:pos="0"/>
          <w:tab w:val="num" w:pos="1020"/>
        </w:tabs>
        <w:autoSpaceDE/>
        <w:autoSpaceDN/>
        <w:adjustRightInd/>
        <w:ind w:left="360"/>
        <w:rPr>
          <w:sz w:val="16"/>
          <w:szCs w:val="16"/>
        </w:rPr>
      </w:pPr>
      <w:r w:rsidRPr="00BC1B9E">
        <w:tab/>
      </w:r>
      <w:r w:rsidR="00A02557">
        <w:t xml:space="preserve">                                                                                 </w:t>
      </w:r>
      <w:r w:rsidRPr="00380051">
        <w:rPr>
          <w:sz w:val="16"/>
          <w:szCs w:val="16"/>
        </w:rPr>
        <w:t>na</w:t>
      </w:r>
      <w:r>
        <w:rPr>
          <w:sz w:val="16"/>
          <w:szCs w:val="16"/>
        </w:rPr>
        <w:t>zwa</w:t>
      </w:r>
      <w:r w:rsidRPr="00380051">
        <w:rPr>
          <w:sz w:val="16"/>
          <w:szCs w:val="16"/>
        </w:rPr>
        <w:t xml:space="preserve"> (rodzaj) towaru lub usługi</w:t>
      </w:r>
    </w:p>
    <w:p w:rsidR="00F50CA4" w:rsidRPr="00BC1B9E" w:rsidRDefault="00A02557" w:rsidP="00A02557">
      <w:pPr>
        <w:pStyle w:val="Tekstpodstawowy"/>
        <w:tabs>
          <w:tab w:val="clear" w:pos="0"/>
          <w:tab w:val="num" w:pos="1020"/>
        </w:tabs>
        <w:autoSpaceDE/>
        <w:autoSpaceDN/>
        <w:adjustRightInd/>
      </w:pPr>
      <w:r>
        <w:t xml:space="preserve">      </w:t>
      </w:r>
      <w:r w:rsidR="00F50CA4" w:rsidRPr="00BC1B9E">
        <w:t>o wartości bez kwoty podatku ………………………….</w:t>
      </w:r>
    </w:p>
    <w:p w:rsidR="00F50CA4" w:rsidRDefault="00F50CA4" w:rsidP="00F50CA4">
      <w:pPr>
        <w:pStyle w:val="Tekstpodstawowy"/>
        <w:tabs>
          <w:tab w:val="clear" w:pos="0"/>
          <w:tab w:val="num" w:pos="1020"/>
        </w:tabs>
        <w:autoSpaceDE/>
        <w:autoSpaceDN/>
        <w:adjustRightInd/>
        <w:ind w:left="360"/>
        <w:rPr>
          <w:sz w:val="16"/>
          <w:szCs w:val="16"/>
        </w:rPr>
      </w:pPr>
      <w:r w:rsidRPr="00627729">
        <w:rPr>
          <w:sz w:val="16"/>
          <w:szCs w:val="16"/>
          <w:vertAlign w:val="superscript"/>
        </w:rPr>
        <w:t>x</w:t>
      </w:r>
      <w:r w:rsidRPr="00627729">
        <w:rPr>
          <w:sz w:val="16"/>
          <w:szCs w:val="16"/>
        </w:rPr>
        <w:t xml:space="preserve">) ma zastosowanie w przypadku </w:t>
      </w:r>
      <w:r w:rsidRPr="00627729">
        <w:rPr>
          <w:rFonts w:eastAsia="Lucida Sans Unicode"/>
          <w:sz w:val="16"/>
          <w:szCs w:val="16"/>
        </w:rPr>
        <w:t>powstania u Zamawiającego obowiązku podatkowego</w:t>
      </w:r>
    </w:p>
    <w:p w:rsidR="00F50CA4" w:rsidRPr="009A2049" w:rsidRDefault="00F50CA4" w:rsidP="00F50CA4">
      <w:pPr>
        <w:pStyle w:val="Tekstpodstawowy"/>
        <w:numPr>
          <w:ilvl w:val="0"/>
          <w:numId w:val="4"/>
        </w:numPr>
        <w:tabs>
          <w:tab w:val="clear" w:pos="0"/>
          <w:tab w:val="clear" w:pos="720"/>
          <w:tab w:val="num" w:pos="360"/>
          <w:tab w:val="num" w:pos="1020"/>
        </w:tabs>
        <w:autoSpaceDE/>
        <w:autoSpaceDN/>
        <w:adjustRightInd/>
        <w:ind w:left="360"/>
        <w:rPr>
          <w:u w:val="single"/>
        </w:rPr>
      </w:pPr>
      <w:r w:rsidRPr="00BC1B9E">
        <w:t>Wynagrodzenie, o którym mowa w ust. 2, zawiera wszelkie koszty wymagane dla kompleksowej realizacji przedmiotu umowy, w tym wynikające z wymagań określonych w</w:t>
      </w:r>
      <w:r w:rsidR="000D6F48">
        <w:t xml:space="preserve"> </w:t>
      </w:r>
      <w:bookmarkStart w:id="3" w:name="_GoBack"/>
      <w:bookmarkEnd w:id="3"/>
      <w:r>
        <w:rPr>
          <w:bCs/>
        </w:rPr>
        <w:t>§ 6</w:t>
      </w:r>
      <w:r w:rsidRPr="00BC1B9E">
        <w:rPr>
          <w:bCs/>
        </w:rPr>
        <w:t xml:space="preserve"> ust. 1 - ust. 3, jak również </w:t>
      </w:r>
      <w:r w:rsidRPr="00BC1B9E">
        <w:t xml:space="preserve">wymagań określonych w specyfikacji </w:t>
      </w:r>
      <w:r w:rsidRPr="009A2049">
        <w:t>istotnych warunków zamówienia.</w:t>
      </w:r>
    </w:p>
    <w:p w:rsidR="00F50CA4" w:rsidRPr="00F50CA4" w:rsidRDefault="00F50CA4" w:rsidP="00F50CA4">
      <w:pPr>
        <w:pStyle w:val="Tekstpodstawowy"/>
        <w:numPr>
          <w:ilvl w:val="0"/>
          <w:numId w:val="4"/>
        </w:numPr>
        <w:tabs>
          <w:tab w:val="clear" w:pos="0"/>
          <w:tab w:val="clear" w:pos="720"/>
          <w:tab w:val="num" w:pos="360"/>
          <w:tab w:val="num" w:pos="1020"/>
        </w:tabs>
        <w:autoSpaceDE/>
        <w:autoSpaceDN/>
        <w:adjustRightInd/>
        <w:ind w:left="360"/>
        <w:rPr>
          <w:u w:val="single"/>
        </w:rPr>
      </w:pPr>
      <w:r w:rsidRPr="009A2049">
        <w:t xml:space="preserve">Strony uzgadniają, że w przypadku rezygnacji z wykonywania określonych przez Zamawiającego robót, wynagrodzenie określone w </w:t>
      </w:r>
      <w:r w:rsidRPr="009A2049">
        <w:rPr>
          <w:bCs/>
        </w:rPr>
        <w:t xml:space="preserve">ust. 2 zostanie odpowiednio zmniejszone o wartość tych robót, </w:t>
      </w:r>
      <w:r w:rsidRPr="009A2049">
        <w:t>poprzez zmianę umowy.</w:t>
      </w:r>
    </w:p>
    <w:p w:rsidR="00545328" w:rsidRDefault="00545328" w:rsidP="00F50CA4">
      <w:pPr>
        <w:pStyle w:val="Akapitzlist1"/>
        <w:spacing w:line="240" w:lineRule="auto"/>
        <w:ind w:left="360"/>
        <w:jc w:val="center"/>
        <w:rPr>
          <w:rFonts w:ascii="Times New Roman" w:hAnsi="Times New Roman"/>
          <w:b/>
          <w:sz w:val="24"/>
          <w:szCs w:val="24"/>
        </w:rPr>
      </w:pPr>
    </w:p>
    <w:p w:rsidR="00F50CA4" w:rsidRDefault="00F50CA4" w:rsidP="00F50CA4">
      <w:pPr>
        <w:pStyle w:val="Akapitzlist1"/>
        <w:spacing w:line="240" w:lineRule="auto"/>
        <w:ind w:left="360"/>
        <w:jc w:val="center"/>
        <w:rPr>
          <w:rFonts w:ascii="Times New Roman" w:hAnsi="Times New Roman"/>
          <w:b/>
          <w:sz w:val="24"/>
          <w:szCs w:val="24"/>
        </w:rPr>
      </w:pPr>
      <w:r w:rsidRPr="00350E71">
        <w:rPr>
          <w:rFonts w:ascii="Times New Roman" w:hAnsi="Times New Roman"/>
          <w:b/>
          <w:sz w:val="24"/>
          <w:szCs w:val="24"/>
        </w:rPr>
        <w:t>§ 11</w:t>
      </w:r>
    </w:p>
    <w:p w:rsidR="00F50CA4" w:rsidRPr="001F34F8" w:rsidRDefault="00F50CA4" w:rsidP="00F50CA4">
      <w:pPr>
        <w:numPr>
          <w:ilvl w:val="0"/>
          <w:numId w:val="38"/>
        </w:numPr>
        <w:tabs>
          <w:tab w:val="num" w:pos="360"/>
        </w:tabs>
        <w:ind w:left="357" w:hanging="357"/>
        <w:jc w:val="both"/>
      </w:pPr>
      <w:r w:rsidRPr="001F34F8">
        <w:t>Strony postanawiają, że rozliczenie za wykonanie przedmiotu umowy będzie się odbywać na podstawie faktur wystawianych miesięcznie za prawidłowo wykonan</w:t>
      </w:r>
      <w:r w:rsidR="00A348EA">
        <w:t xml:space="preserve">e w tym okresie roboty </w:t>
      </w:r>
      <w:r w:rsidRPr="001F34F8">
        <w:t xml:space="preserve">oraz fakturą końcową wystawioną po prawidłowym wykonaniu przedmiotu umowy. </w:t>
      </w:r>
      <w:r w:rsidRPr="00683870">
        <w:t xml:space="preserve">Rozliczenie fakturami wystawianymi miesięcznie nie może przekroczyć 80 % </w:t>
      </w:r>
      <w:r>
        <w:t>kwot</w:t>
      </w:r>
      <w:r w:rsidR="00192AF3">
        <w:t>y</w:t>
      </w:r>
      <w:r>
        <w:t xml:space="preserve"> wynagrodzenia </w:t>
      </w:r>
      <w:r w:rsidRPr="00192AF3">
        <w:t>określon</w:t>
      </w:r>
      <w:r w:rsidR="00192AF3" w:rsidRPr="00192AF3">
        <w:t>ego w § 10 ust. 2</w:t>
      </w:r>
      <w:r w:rsidRPr="00192AF3">
        <w:t>.</w:t>
      </w:r>
      <w:r w:rsidRPr="00683870">
        <w:t xml:space="preserve"> </w:t>
      </w:r>
    </w:p>
    <w:p w:rsidR="00F50CA4" w:rsidRPr="001F34F8" w:rsidRDefault="00F50CA4" w:rsidP="005964CA">
      <w:pPr>
        <w:numPr>
          <w:ilvl w:val="0"/>
          <w:numId w:val="38"/>
        </w:numPr>
        <w:tabs>
          <w:tab w:val="num" w:pos="360"/>
        </w:tabs>
        <w:ind w:left="357" w:hanging="357"/>
        <w:jc w:val="both"/>
      </w:pPr>
      <w:r w:rsidRPr="001F34F8">
        <w:t xml:space="preserve">Strony ustalają, zgodnie z art. 9 </w:t>
      </w:r>
      <w:r w:rsidR="00A94765">
        <w:t xml:space="preserve">ustawy z dnia 8 marca 2013 r. </w:t>
      </w:r>
      <w:r w:rsidR="005964CA" w:rsidRPr="005A7EF0">
        <w:t>o przeciwdziałaniu nadmiernym opóźnieniom</w:t>
      </w:r>
      <w:r w:rsidR="005964CA">
        <w:t xml:space="preserve"> </w:t>
      </w:r>
      <w:r w:rsidR="005964CA" w:rsidRPr="001F34F8">
        <w:t>w</w:t>
      </w:r>
      <w:r w:rsidR="005964CA">
        <w:t> </w:t>
      </w:r>
      <w:r w:rsidR="005964CA" w:rsidRPr="001F34F8">
        <w:t xml:space="preserve">transakcjach </w:t>
      </w:r>
      <w:r w:rsidR="00A94765">
        <w:t xml:space="preserve">handlowych, </w:t>
      </w:r>
      <w:r w:rsidRPr="001F34F8">
        <w:t xml:space="preserve">że następować będzie zbadanie przedmiotu umowy celem potwierdzenia jego zgodności z umową w postaci odbiorów częściowych i odbioru końcowego. Potwierdzeniem </w:t>
      </w:r>
      <w:r>
        <w:t xml:space="preserve">częściowego </w:t>
      </w:r>
      <w:r w:rsidRPr="001F34F8">
        <w:t>wykonania robót</w:t>
      </w:r>
      <w:r w:rsidR="00A02557">
        <w:t xml:space="preserve"> </w:t>
      </w:r>
      <w:r w:rsidRPr="001F34F8">
        <w:t xml:space="preserve">będzie protokół częściowego odbioru robót </w:t>
      </w:r>
      <w:r>
        <w:t>s</w:t>
      </w:r>
      <w:r w:rsidRPr="005B7D82">
        <w:t>porządzony na podstawie zaawansowania robót wykonanych w danym okresie rozliczeniowym</w:t>
      </w:r>
      <w:r w:rsidRPr="001F34F8">
        <w:t xml:space="preserve"> po</w:t>
      </w:r>
      <w:r>
        <w:t>dpisany prze</w:t>
      </w:r>
      <w:r w:rsidR="00A02557">
        <w:t>z Inspektora nadzoru</w:t>
      </w:r>
      <w:r w:rsidRPr="001F34F8">
        <w:t xml:space="preserve"> </w:t>
      </w:r>
      <w:r w:rsidR="00A94765">
        <w:br/>
      </w:r>
      <w:r w:rsidRPr="001F34F8">
        <w:t>i Kierownika budowy, a</w:t>
      </w:r>
      <w:r>
        <w:t xml:space="preserve"> potwierdzeniem wykonania całości przedmiotu umowy </w:t>
      </w:r>
      <w:r w:rsidRPr="001F34F8">
        <w:t>będzie podpisany przez powołaną przez</w:t>
      </w:r>
      <w:r w:rsidR="00A94765">
        <w:t xml:space="preserve"> Zamawiającego Komisję odbioru </w:t>
      </w:r>
      <w:r w:rsidRPr="001F34F8">
        <w:t>i Kierownika budowy bezusterkowy protokół odbioru końcowego przedmiotu umowy lub protokół odbioru końcowego przedmiotu umowy określający termin i sposób usunięcia stwierdzonych przy</w:t>
      </w:r>
      <w:r w:rsidR="00A94765">
        <w:t xml:space="preserve"> odbiorze wad, o którym mowa w </w:t>
      </w:r>
      <w:r w:rsidRPr="001F34F8">
        <w:t>§ 14 ust. 5 wraz z protokołem usunięcia wad, o którym mowa w § 14 ust. 6, lub protokół odbioru spisany na okoliczność odbioru, o którym mowa w</w:t>
      </w:r>
      <w:r w:rsidR="00767D3E">
        <w:t> </w:t>
      </w:r>
      <w:r w:rsidRPr="001F34F8">
        <w:t>§</w:t>
      </w:r>
      <w:r>
        <w:t> </w:t>
      </w:r>
      <w:r w:rsidRPr="001F34F8">
        <w:t>14</w:t>
      </w:r>
      <w:r>
        <w:t xml:space="preserve"> ust. 7.</w:t>
      </w:r>
    </w:p>
    <w:p w:rsidR="00F50CA4" w:rsidRPr="00350E71" w:rsidRDefault="00F50CA4" w:rsidP="00F50CA4">
      <w:pPr>
        <w:numPr>
          <w:ilvl w:val="0"/>
          <w:numId w:val="38"/>
        </w:numPr>
        <w:tabs>
          <w:tab w:val="num" w:pos="360"/>
        </w:tabs>
        <w:ind w:left="360"/>
        <w:jc w:val="both"/>
      </w:pPr>
      <w:r w:rsidRPr="00350E71">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rsidR="00F50CA4" w:rsidRPr="00350E71" w:rsidRDefault="00F50CA4" w:rsidP="00F50CA4">
      <w:pPr>
        <w:numPr>
          <w:ilvl w:val="0"/>
          <w:numId w:val="38"/>
        </w:numPr>
        <w:tabs>
          <w:tab w:val="num" w:pos="360"/>
        </w:tabs>
        <w:ind w:left="360"/>
        <w:jc w:val="both"/>
      </w:pPr>
      <w:r w:rsidRPr="00350E71">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rsidR="00F50CA4" w:rsidRPr="00350E71" w:rsidRDefault="00F50CA4" w:rsidP="00F50CA4">
      <w:pPr>
        <w:numPr>
          <w:ilvl w:val="0"/>
          <w:numId w:val="38"/>
        </w:numPr>
        <w:tabs>
          <w:tab w:val="num" w:pos="360"/>
        </w:tabs>
        <w:ind w:left="360"/>
        <w:jc w:val="both"/>
      </w:pPr>
      <w:r w:rsidRPr="00350E71">
        <w:t xml:space="preserve">Wykonawca zobowiązany jest przedłożyć Zamawiającemu, najpóźniej na 5 dni przed upływem terminu płatności faktury wystawionej przez Wykonawcę Zamawiającemu, kserokopię faktur (oryginał do wglądu Zamawiającego) wystawionych przez </w:t>
      </w:r>
      <w:r w:rsidRPr="00350E71">
        <w:lastRenderedPageBreak/>
        <w:t>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uregulowaniu względem nich wymagalnego wynagrodzenia i braku jakichkolwiek roszczeń podwykonawcy lub dalszego podwykonawcy w stosunku do Wykonawcy i Zamawiającego. W przypadku faktury końcowej Wykonawca dołączy oświadczenie podwykonawców i dalszych podwykonawców o pełnym zafakturowaniu przez nich lub objęciu wystawionymi przez nich rachunkami zakresu robót, dostaw oraz usług wykonanych zgodnie z umowami o podwykonawstwo oraz o uregulowaniu względem nich wszystkich należności.</w:t>
      </w:r>
    </w:p>
    <w:p w:rsidR="00F50CA4" w:rsidRPr="00350E71" w:rsidRDefault="00F50CA4" w:rsidP="00F50CA4">
      <w:pPr>
        <w:numPr>
          <w:ilvl w:val="0"/>
          <w:numId w:val="38"/>
        </w:numPr>
        <w:tabs>
          <w:tab w:val="num" w:pos="360"/>
        </w:tabs>
        <w:ind w:left="360"/>
        <w:jc w:val="both"/>
      </w:pPr>
      <w:r w:rsidRPr="00350E71">
        <w:t>W przypadku nie przedłożenia przez Wykonawcę wszystkich dokumentów określonych w</w:t>
      </w:r>
      <w:r w:rsidR="00767D3E">
        <w:t> </w:t>
      </w:r>
      <w:r w:rsidRPr="00350E71">
        <w:t>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rsidR="00F50CA4" w:rsidRPr="00350E71" w:rsidRDefault="00F50CA4" w:rsidP="00F50CA4">
      <w:pPr>
        <w:numPr>
          <w:ilvl w:val="0"/>
          <w:numId w:val="38"/>
        </w:numPr>
        <w:tabs>
          <w:tab w:val="num" w:pos="360"/>
        </w:tabs>
        <w:ind w:left="360"/>
        <w:jc w:val="both"/>
      </w:pPr>
      <w:r w:rsidRPr="00350E71">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rsidR="00F50CA4" w:rsidRPr="00350E71" w:rsidRDefault="00F50CA4" w:rsidP="00F50CA4">
      <w:pPr>
        <w:numPr>
          <w:ilvl w:val="0"/>
          <w:numId w:val="38"/>
        </w:numPr>
        <w:tabs>
          <w:tab w:val="num" w:pos="360"/>
        </w:tabs>
        <w:ind w:left="360"/>
        <w:jc w:val="both"/>
      </w:pPr>
      <w:r w:rsidRPr="00350E71">
        <w:t>Bezpośrednia zapłata obejmuje wyłącznie należne wynagrodzenie, bez odsetek należnych podwykonawcy lub dalszemu podwykonawcy.</w:t>
      </w:r>
    </w:p>
    <w:p w:rsidR="00F50CA4" w:rsidRPr="00350E71" w:rsidRDefault="00F50CA4" w:rsidP="00F50CA4">
      <w:pPr>
        <w:numPr>
          <w:ilvl w:val="0"/>
          <w:numId w:val="38"/>
        </w:numPr>
        <w:tabs>
          <w:tab w:val="num" w:pos="360"/>
        </w:tabs>
        <w:ind w:left="360"/>
        <w:jc w:val="both"/>
      </w:pPr>
      <w:r w:rsidRPr="00350E71">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w:t>
      </w:r>
      <w:r w:rsidR="00767D3E">
        <w:t> </w:t>
      </w:r>
      <w:r w:rsidRPr="00350E71">
        <w:t>formie pisemnej uwag dotyczących zasadności bezpośredniej zapłaty wynagrodzenia podwykonawcy lub dalszemu podwykonawcy, o których mowa w ust. 7.</w:t>
      </w:r>
    </w:p>
    <w:p w:rsidR="00F50CA4" w:rsidRPr="00350E71" w:rsidRDefault="00F50CA4" w:rsidP="00F50CA4">
      <w:pPr>
        <w:numPr>
          <w:ilvl w:val="0"/>
          <w:numId w:val="38"/>
        </w:numPr>
        <w:tabs>
          <w:tab w:val="num" w:pos="360"/>
        </w:tabs>
        <w:ind w:left="360"/>
        <w:jc w:val="both"/>
      </w:pPr>
      <w:r w:rsidRPr="00350E71">
        <w:t xml:space="preserve"> W przypadku zgłoszenia uwag, o których mowa w ust. 9, w terminie wskazanym przez Zamawiającego, Zamawiający może:</w:t>
      </w:r>
    </w:p>
    <w:p w:rsidR="00F50CA4" w:rsidRPr="00350E71" w:rsidRDefault="00F50CA4" w:rsidP="00F50CA4">
      <w:pPr>
        <w:numPr>
          <w:ilvl w:val="0"/>
          <w:numId w:val="26"/>
        </w:numPr>
        <w:jc w:val="both"/>
      </w:pPr>
      <w:r w:rsidRPr="00350E71">
        <w:t>nie dokonać bezpośredniej zapłaty wynagrodzenia podwykonawcy lub dalszemu podwykonawcy, jeżeli Wykonawca wykaże niezasadność takiej zapłaty, lub</w:t>
      </w:r>
    </w:p>
    <w:p w:rsidR="00F50CA4" w:rsidRPr="00350E71" w:rsidRDefault="00F50CA4" w:rsidP="00F50CA4">
      <w:pPr>
        <w:numPr>
          <w:ilvl w:val="0"/>
          <w:numId w:val="26"/>
        </w:numPr>
        <w:jc w:val="both"/>
      </w:pPr>
      <w:r w:rsidRPr="00350E71">
        <w:t xml:space="preserve">złożyć do depozytu sądowego kwotę potrzebną na pokrycie wynagrodzenia podwykonawcy lub dalszego podwykonawcy w przypadku wystąpienia zasadniczych wątpliwości Zamawiającego co do wysokości należnej zapłaty lub </w:t>
      </w:r>
      <w:r w:rsidR="00114D22">
        <w:t xml:space="preserve">podmiotu, któremu płatność się </w:t>
      </w:r>
      <w:r w:rsidRPr="00350E71">
        <w:t>należy, lub</w:t>
      </w:r>
    </w:p>
    <w:p w:rsidR="00F50CA4" w:rsidRPr="00350E71" w:rsidRDefault="00F50CA4" w:rsidP="00F50CA4">
      <w:pPr>
        <w:numPr>
          <w:ilvl w:val="0"/>
          <w:numId w:val="26"/>
        </w:numPr>
        <w:jc w:val="both"/>
      </w:pPr>
      <w:r w:rsidRPr="00350E71">
        <w:lastRenderedPageBreak/>
        <w:t>dokonać bezpośredniej zapłaty wynagrodzenia podwykonawcy lub dalszemu podwykonawcy, jeżeli podwykonawca lub dalszy podwykonawca wykaże zasadność takiej zapłaty.</w:t>
      </w:r>
    </w:p>
    <w:p w:rsidR="00F50CA4" w:rsidRPr="00350E71" w:rsidRDefault="00F50CA4" w:rsidP="00F50CA4">
      <w:pPr>
        <w:numPr>
          <w:ilvl w:val="0"/>
          <w:numId w:val="5"/>
        </w:numPr>
        <w:ind w:left="360"/>
        <w:jc w:val="both"/>
      </w:pPr>
      <w:r w:rsidRPr="00350E71">
        <w:t>W przypadku dokonania bezpośredniej zapłaty podwykonawcy lub dalszemu podwykonawcy, o których mowa w ust. 7, Zamawiający potrąca kwotę wypłaconego wynagrodzenia z wynagrodzenia należnego Wykonawcy.</w:t>
      </w:r>
    </w:p>
    <w:p w:rsidR="00F50CA4" w:rsidRPr="00350E71" w:rsidRDefault="00F50CA4" w:rsidP="00F50CA4">
      <w:pPr>
        <w:numPr>
          <w:ilvl w:val="0"/>
          <w:numId w:val="5"/>
        </w:numPr>
        <w:ind w:left="360"/>
        <w:jc w:val="both"/>
      </w:pPr>
      <w:r w:rsidRPr="00350E71">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w:t>
      </w:r>
      <w:r w:rsidR="00767D3E">
        <w:t> </w:t>
      </w:r>
      <w:r w:rsidRPr="00350E71">
        <w:t>oryginałem dokumentem potwierdzającym należyte wykonanie i odbiór wykonanych przez podwykonawcę lub dalszego podwykonawcę   robót, dostaw oraz usług.</w:t>
      </w:r>
    </w:p>
    <w:p w:rsidR="00F50CA4" w:rsidRPr="00350E71" w:rsidRDefault="00F50CA4" w:rsidP="00F50CA4">
      <w:pPr>
        <w:numPr>
          <w:ilvl w:val="0"/>
          <w:numId w:val="5"/>
        </w:numPr>
        <w:ind w:left="360"/>
        <w:jc w:val="both"/>
      </w:pPr>
      <w:r w:rsidRPr="00350E71">
        <w:t>Odpowiedzialność Zamawiającego wobec podwykonawcy lub dalszego podwykonawcy z</w:t>
      </w:r>
      <w:r w:rsidR="00767D3E">
        <w:t> </w:t>
      </w:r>
      <w:r w:rsidRPr="00350E71">
        <w:t>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rsidR="00F50CA4" w:rsidRPr="00350E71" w:rsidRDefault="00F50CA4" w:rsidP="00F50CA4">
      <w:pPr>
        <w:numPr>
          <w:ilvl w:val="0"/>
          <w:numId w:val="5"/>
        </w:numPr>
        <w:ind w:left="360"/>
        <w:jc w:val="both"/>
      </w:pPr>
      <w:r w:rsidRPr="00350E71">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p>
    <w:p w:rsidR="00F50CA4" w:rsidRPr="00350E71" w:rsidRDefault="00F50CA4" w:rsidP="00F50CA4">
      <w:pPr>
        <w:jc w:val="center"/>
        <w:rPr>
          <w:b/>
          <w:bCs/>
        </w:rPr>
      </w:pPr>
    </w:p>
    <w:p w:rsidR="00F50CA4" w:rsidRPr="00350E71" w:rsidRDefault="00F50CA4" w:rsidP="00F50CA4">
      <w:pPr>
        <w:jc w:val="center"/>
        <w:rPr>
          <w:b/>
          <w:bCs/>
        </w:rPr>
      </w:pPr>
      <w:r w:rsidRPr="00350E71">
        <w:rPr>
          <w:b/>
          <w:bCs/>
        </w:rPr>
        <w:t>§ 12</w:t>
      </w:r>
    </w:p>
    <w:p w:rsidR="00F50CA4" w:rsidRPr="00350E71" w:rsidRDefault="00F50CA4" w:rsidP="00F50CA4">
      <w:pPr>
        <w:rPr>
          <w:b/>
          <w:bCs/>
        </w:rPr>
      </w:pPr>
    </w:p>
    <w:p w:rsidR="00F50CA4" w:rsidRPr="00350E71" w:rsidRDefault="00F50CA4" w:rsidP="00F50CA4">
      <w:pPr>
        <w:numPr>
          <w:ilvl w:val="0"/>
          <w:numId w:val="34"/>
        </w:numPr>
        <w:jc w:val="both"/>
        <w:rPr>
          <w:bCs/>
        </w:rPr>
      </w:pPr>
      <w:r w:rsidRPr="00350E71">
        <w:t xml:space="preserve">Należności będą regulowane przelewem z rachunku bankowego Zamawiającego na rachunek bankowy Wykonawcy nr …………………………………….  wskazany na fakturze w terminie do 30 dni od daty doręczenia Zamawiającemu prawidłowo wystawionej faktury, z zastrzeżeniem </w:t>
      </w:r>
      <w:r w:rsidRPr="00350E71">
        <w:rPr>
          <w:bCs/>
        </w:rPr>
        <w:t xml:space="preserve">§ 11 ust. </w:t>
      </w:r>
      <w:smartTag w:uri="urn:schemas-microsoft-com:office:smarttags" w:element="metricconverter">
        <w:smartTagPr>
          <w:attr w:name="ProductID" w:val="6, a"/>
        </w:smartTagPr>
        <w:r w:rsidRPr="00350E71">
          <w:rPr>
            <w:bCs/>
          </w:rPr>
          <w:t>6</w:t>
        </w:r>
        <w:r w:rsidRPr="00350E71">
          <w:t>, a</w:t>
        </w:r>
      </w:smartTag>
      <w:r w:rsidRPr="00350E71">
        <w:t xml:space="preserve"> w przypadku bezpośredniej zapłaty na rzecz podwykonawcy lub dalszego podwykonawcy na rachunek wskazany w umowie o</w:t>
      </w:r>
      <w:r w:rsidR="00767D3E">
        <w:t> </w:t>
      </w:r>
      <w:r w:rsidRPr="00350E71">
        <w:t>podwykonawstwo. Jeżeli Zamawiający otrzyma fakturę potwierdzającą prawidłowo wykonany przedmiot umowy przed rozpoczęciem odbioru lub w jego trakcie, termin zapłaty liczony jest od dnia zakończenia odbioru.</w:t>
      </w:r>
    </w:p>
    <w:p w:rsidR="00F50CA4" w:rsidRPr="00350E71" w:rsidRDefault="00F50CA4" w:rsidP="00F50CA4">
      <w:pPr>
        <w:ind w:left="360"/>
        <w:jc w:val="both"/>
        <w:rPr>
          <w:bCs/>
        </w:rPr>
      </w:pPr>
      <w:r w:rsidRPr="00350E71">
        <w:rPr>
          <w:sz w:val="16"/>
          <w:szCs w:val="16"/>
        </w:rPr>
        <w:t xml:space="preserve">*) w przypadku, jeżeli </w:t>
      </w:r>
      <w:r w:rsidRPr="00350E71">
        <w:rPr>
          <w:bCs/>
          <w:sz w:val="16"/>
          <w:szCs w:val="16"/>
        </w:rPr>
        <w:t>Wykonawcą jest Konsorcjum</w:t>
      </w:r>
      <w:r w:rsidRPr="00350E71">
        <w:rPr>
          <w:sz w:val="16"/>
          <w:szCs w:val="16"/>
        </w:rPr>
        <w:t xml:space="preserve"> , ust. 1 brzmieć będzie następująco:</w:t>
      </w:r>
    </w:p>
    <w:p w:rsidR="00F50CA4" w:rsidRPr="00350E71" w:rsidRDefault="00F50CA4" w:rsidP="00F50CA4">
      <w:pPr>
        <w:numPr>
          <w:ilvl w:val="0"/>
          <w:numId w:val="42"/>
        </w:numPr>
        <w:jc w:val="both"/>
        <w:rPr>
          <w:bCs/>
        </w:rPr>
      </w:pPr>
      <w:r w:rsidRPr="00350E71">
        <w:t xml:space="preserve">*Należności będą regulowane przelewem z rachunku bankowego Zamawiającego na rachunek bankowy Lidera Konsorcjum tj. .............................................................................             </w:t>
      </w:r>
    </w:p>
    <w:p w:rsidR="00F50CA4" w:rsidRPr="00350E71" w:rsidRDefault="00F50CA4" w:rsidP="00F50CA4">
      <w:pPr>
        <w:ind w:left="360"/>
        <w:jc w:val="both"/>
        <w:rPr>
          <w:bCs/>
        </w:rPr>
      </w:pPr>
      <w:r w:rsidRPr="00350E71">
        <w:rPr>
          <w:sz w:val="16"/>
          <w:szCs w:val="16"/>
        </w:rPr>
        <w:t xml:space="preserve">                                        (nazwa/firma  Lidera)                                              </w:t>
      </w:r>
    </w:p>
    <w:p w:rsidR="00F50CA4" w:rsidRDefault="00114D22" w:rsidP="00F50CA4">
      <w:pPr>
        <w:ind w:left="360"/>
        <w:jc w:val="both"/>
      </w:pPr>
      <w:r>
        <w:t>nr  ……………………………………........</w:t>
      </w:r>
      <w:r w:rsidR="00F50CA4" w:rsidRPr="00350E71">
        <w:t xml:space="preserve">wskazany na fakturze w terminie do 30 dni od daty doręczenia Zamawiającemu prawidłowo wystawionej faktury, z zastrzeżeniem </w:t>
      </w:r>
      <w:r w:rsidR="00F50CA4" w:rsidRPr="00350E71">
        <w:rPr>
          <w:bCs/>
        </w:rPr>
        <w:t xml:space="preserve">§ 11 ust. </w:t>
      </w:r>
      <w:smartTag w:uri="urn:schemas-microsoft-com:office:smarttags" w:element="metricconverter">
        <w:smartTagPr>
          <w:attr w:name="ProductID" w:val="6, a"/>
        </w:smartTagPr>
        <w:r w:rsidR="00F50CA4" w:rsidRPr="00350E71">
          <w:rPr>
            <w:bCs/>
          </w:rPr>
          <w:t>6</w:t>
        </w:r>
        <w:r w:rsidR="00F50CA4" w:rsidRPr="00350E71">
          <w:t>, a</w:t>
        </w:r>
      </w:smartTag>
      <w:r w:rsidR="00F50CA4" w:rsidRPr="00350E71">
        <w:t xml:space="preserve"> w przypadku bezpośredniej zapłaty na rzecz podwykonawcy lub dalszego podwykonawcy na rachunek wskazany w umowie o podwykonawstwo. Faktury będzie wystawiał Lider tj. ......................................................</w:t>
      </w:r>
      <w:r w:rsidR="00F50CA4">
        <w:t>............................................................</w:t>
      </w:r>
    </w:p>
    <w:p w:rsidR="00F50CA4" w:rsidRPr="00350E71" w:rsidRDefault="00F50CA4" w:rsidP="00F50CA4">
      <w:pPr>
        <w:ind w:left="360"/>
        <w:jc w:val="both"/>
        <w:rPr>
          <w:bCs/>
        </w:rPr>
      </w:pPr>
      <w:r w:rsidRPr="00350E71">
        <w:rPr>
          <w:sz w:val="16"/>
          <w:szCs w:val="16"/>
        </w:rPr>
        <w:t xml:space="preserve">(nazwa/firma  Lidera)                                              </w:t>
      </w:r>
    </w:p>
    <w:p w:rsidR="00F50CA4" w:rsidRPr="000C4DCC" w:rsidRDefault="00F50CA4" w:rsidP="00F50CA4">
      <w:pPr>
        <w:ind w:left="360"/>
        <w:jc w:val="both"/>
      </w:pPr>
      <w:r w:rsidRPr="00350E71">
        <w:lastRenderedPageBreak/>
        <w:t>Jeżeli Zamawiający otrzyma fakturę potwierdzającą prawidłowo wykonany przedmiot umowy przed rozpoczęciem odbioru lub w jego trakcie, termin zapłaty liczony jest od dnia zakończenia odbioru.</w:t>
      </w:r>
    </w:p>
    <w:p w:rsidR="00F50CA4" w:rsidRPr="00350E71" w:rsidRDefault="00F50CA4" w:rsidP="00F50CA4">
      <w:pPr>
        <w:numPr>
          <w:ilvl w:val="0"/>
          <w:numId w:val="42"/>
        </w:numPr>
        <w:jc w:val="both"/>
        <w:rPr>
          <w:bCs/>
        </w:rPr>
      </w:pPr>
      <w:r w:rsidRPr="00350E71">
        <w:t>Za dzień zapłaty uważany będzie dzień obciążenia rachunku bankowego Zamawiającego.</w:t>
      </w:r>
    </w:p>
    <w:p w:rsidR="00F50CA4" w:rsidRPr="00350E71" w:rsidRDefault="00F50CA4" w:rsidP="00F50CA4">
      <w:pPr>
        <w:numPr>
          <w:ilvl w:val="0"/>
          <w:numId w:val="42"/>
        </w:numPr>
        <w:jc w:val="both"/>
        <w:rPr>
          <w:bCs/>
        </w:rPr>
      </w:pPr>
      <w:r w:rsidRPr="00350E71">
        <w:t>Do faktury Wykonawca dołączać będzie dokument, o którym mowa w § 11 ust. 2.</w:t>
      </w:r>
    </w:p>
    <w:p w:rsidR="00F50CA4" w:rsidRPr="00350E71" w:rsidRDefault="00F50CA4" w:rsidP="00F50CA4">
      <w:pPr>
        <w:pStyle w:val="Tekstpodstawowywcity"/>
        <w:numPr>
          <w:ilvl w:val="0"/>
          <w:numId w:val="42"/>
        </w:numPr>
        <w:spacing w:after="0"/>
        <w:jc w:val="both"/>
        <w:rPr>
          <w:rFonts w:ascii="Times New Roman" w:hAnsi="Times New Roman"/>
          <w:sz w:val="24"/>
          <w:szCs w:val="24"/>
        </w:rPr>
      </w:pPr>
      <w:r w:rsidRPr="00350E71">
        <w:rPr>
          <w:rFonts w:ascii="Times New Roman" w:hAnsi="Times New Roman"/>
          <w:sz w:val="24"/>
          <w:szCs w:val="24"/>
        </w:rPr>
        <w:t>Zamawiający oświadcza, że jest podatnikiem podatku od towarów i usług, a jego pełna nazwa dla celów identyfikacji podatkowej brzmi:</w:t>
      </w:r>
    </w:p>
    <w:p w:rsidR="00F50CA4" w:rsidRPr="00350E71" w:rsidRDefault="00F50CA4" w:rsidP="00F50CA4">
      <w:pPr>
        <w:ind w:left="360" w:hanging="360"/>
        <w:jc w:val="both"/>
        <w:rPr>
          <w:b/>
          <w:bCs/>
        </w:rPr>
      </w:pPr>
      <w:r w:rsidRPr="00350E71">
        <w:rPr>
          <w:b/>
          <w:bCs/>
        </w:rPr>
        <w:t xml:space="preserve">      Gmina Miasto Krosno 38 – 400 Krosno, ul. Lwowska </w:t>
      </w:r>
      <w:smartTag w:uri="urn:schemas-microsoft-com:office:smarttags" w:element="metricconverter">
        <w:smartTagPr>
          <w:attr w:name="ProductID" w:val="28 a"/>
        </w:smartTagPr>
        <w:r w:rsidRPr="00350E71">
          <w:rPr>
            <w:b/>
            <w:bCs/>
          </w:rPr>
          <w:t>28 a</w:t>
        </w:r>
      </w:smartTag>
      <w:r w:rsidRPr="00350E71">
        <w:rPr>
          <w:b/>
          <w:bCs/>
        </w:rPr>
        <w:t xml:space="preserve">, NIP: 684-00-13-798. </w:t>
      </w:r>
    </w:p>
    <w:p w:rsidR="00F50CA4" w:rsidRPr="00350E71" w:rsidRDefault="00F50CA4" w:rsidP="00F50CA4">
      <w:pPr>
        <w:numPr>
          <w:ilvl w:val="0"/>
          <w:numId w:val="42"/>
        </w:numPr>
        <w:jc w:val="both"/>
        <w:rPr>
          <w:bCs/>
        </w:rPr>
      </w:pPr>
      <w:r w:rsidRPr="00350E71">
        <w:t>Wykonawca oświadcza, że jest/nie jest</w:t>
      </w:r>
      <w:r w:rsidRPr="00350E71">
        <w:rPr>
          <w:vertAlign w:val="superscript"/>
        </w:rPr>
        <w:t>*</w:t>
      </w:r>
      <w:r w:rsidRPr="00350E71">
        <w:t xml:space="preserve"> podatnikiem podatku od towarów i usług. </w:t>
      </w:r>
    </w:p>
    <w:p w:rsidR="00F50CA4" w:rsidRPr="00350E71" w:rsidRDefault="00F50CA4" w:rsidP="00F50CA4">
      <w:pPr>
        <w:ind w:left="360" w:hanging="360"/>
        <w:rPr>
          <w:b/>
          <w:bCs/>
        </w:rPr>
      </w:pPr>
      <w:r w:rsidRPr="00350E71">
        <w:rPr>
          <w:b/>
          <w:bCs/>
        </w:rPr>
        <w:t xml:space="preserve">      NIP: ……….……..</w:t>
      </w:r>
    </w:p>
    <w:p w:rsidR="00F50CA4" w:rsidRDefault="00F50CA4" w:rsidP="00F50CA4">
      <w:pPr>
        <w:ind w:left="720" w:hanging="360"/>
        <w:rPr>
          <w:bCs/>
          <w:sz w:val="16"/>
          <w:szCs w:val="16"/>
        </w:rPr>
      </w:pPr>
      <w:r w:rsidRPr="00350E71">
        <w:rPr>
          <w:bCs/>
          <w:sz w:val="16"/>
          <w:szCs w:val="16"/>
        </w:rPr>
        <w:t>* niepotrzebne skreślić</w:t>
      </w:r>
    </w:p>
    <w:p w:rsidR="00F50CA4" w:rsidRPr="00F50CA4" w:rsidRDefault="00F50CA4" w:rsidP="00F50CA4">
      <w:pPr>
        <w:ind w:left="720" w:hanging="360"/>
        <w:rPr>
          <w:sz w:val="16"/>
          <w:szCs w:val="16"/>
        </w:rPr>
      </w:pPr>
    </w:p>
    <w:p w:rsidR="00DF27C0" w:rsidRPr="00350E71" w:rsidRDefault="00DF27C0" w:rsidP="00DF27C0">
      <w:pPr>
        <w:jc w:val="center"/>
        <w:rPr>
          <w:b/>
          <w:bCs/>
        </w:rPr>
      </w:pPr>
      <w:r w:rsidRPr="00350E71">
        <w:rPr>
          <w:b/>
          <w:bCs/>
        </w:rPr>
        <w:t>§ 13</w:t>
      </w:r>
    </w:p>
    <w:p w:rsidR="00DF27C0" w:rsidRPr="00350E71" w:rsidRDefault="00DF27C0" w:rsidP="00DF27C0">
      <w:pPr>
        <w:jc w:val="center"/>
        <w:rPr>
          <w:b/>
          <w:bCs/>
        </w:rPr>
      </w:pPr>
    </w:p>
    <w:p w:rsidR="00DF27C0" w:rsidRPr="00350E71" w:rsidRDefault="00DF27C0" w:rsidP="00DF27C0">
      <w:pPr>
        <w:ind w:left="360" w:hanging="360"/>
      </w:pPr>
      <w:r w:rsidRPr="00350E71">
        <w:t>Strony ustalają następujące rodzaje odbiorów:</w:t>
      </w:r>
    </w:p>
    <w:p w:rsidR="00DF27C0" w:rsidRPr="00350E71" w:rsidRDefault="00DF27C0" w:rsidP="00DF27C0">
      <w:pPr>
        <w:numPr>
          <w:ilvl w:val="0"/>
          <w:numId w:val="22"/>
        </w:numPr>
        <w:jc w:val="both"/>
      </w:pPr>
      <w:r w:rsidRPr="00350E71">
        <w:t xml:space="preserve">odbiór robót zanikających i ulegających zakryciu - </w:t>
      </w:r>
      <w:r w:rsidR="00D81808" w:rsidRPr="00350E71">
        <w:t xml:space="preserve">dokonywany będzie przez </w:t>
      </w:r>
      <w:r w:rsidR="00C87A42" w:rsidRPr="001F34F8">
        <w:t xml:space="preserve">Inspektora nadzoru </w:t>
      </w:r>
      <w:r w:rsidR="00D81808" w:rsidRPr="00350E71">
        <w:t>w terminie do 3 dni roboczych od pisemnego zgłoszenia przez Wykonawcę.</w:t>
      </w:r>
      <w:r w:rsidR="00C87A42">
        <w:t xml:space="preserve"> </w:t>
      </w:r>
      <w:r w:rsidR="00D81808" w:rsidRPr="00350E71">
        <w:rPr>
          <w:color w:val="000000"/>
        </w:rPr>
        <w:t xml:space="preserve">Nieprzystąpienie </w:t>
      </w:r>
      <w:r w:rsidR="00C87A42" w:rsidRPr="001F34F8">
        <w:t xml:space="preserve">Inspektora nadzoru </w:t>
      </w:r>
      <w:r w:rsidR="00D81808" w:rsidRPr="00350E71">
        <w:rPr>
          <w:color w:val="000000"/>
        </w:rPr>
        <w:t>do odbioru w terminie wyżej wskazanym uprawnia</w:t>
      </w:r>
      <w:r w:rsidR="00C87A42">
        <w:rPr>
          <w:color w:val="000000"/>
        </w:rPr>
        <w:t xml:space="preserve"> </w:t>
      </w:r>
      <w:r w:rsidR="00D81808" w:rsidRPr="00350E71">
        <w:rPr>
          <w:color w:val="000000"/>
        </w:rPr>
        <w:t>Wykonawcę do dokonania odbioru jednostronnego,</w:t>
      </w:r>
    </w:p>
    <w:p w:rsidR="003150F1" w:rsidRPr="00350E71" w:rsidRDefault="003150F1" w:rsidP="003150F1">
      <w:pPr>
        <w:numPr>
          <w:ilvl w:val="0"/>
          <w:numId w:val="22"/>
        </w:numPr>
        <w:jc w:val="both"/>
      </w:pPr>
      <w:r w:rsidRPr="00350E71">
        <w:t xml:space="preserve">odbiory częściowe – dokonywane będą przez </w:t>
      </w:r>
      <w:r w:rsidR="00C87A42" w:rsidRPr="001F34F8">
        <w:t xml:space="preserve">Inspektora nadzoru </w:t>
      </w:r>
      <w:r w:rsidRPr="00350E71">
        <w:t xml:space="preserve">dla zakresu robót,  który zostanie uznany przez </w:t>
      </w:r>
      <w:r w:rsidR="00C87A42" w:rsidRPr="001F34F8">
        <w:t xml:space="preserve">Inspektora nadzoru </w:t>
      </w:r>
      <w:r w:rsidRPr="00350E71">
        <w:t xml:space="preserve">jako kwalifikujący się do rozliczenia miesięcznego w terminie do 5 dni roboczych od pisemnego zgłoszenia przez Wykonawcę, na podstawie protokołu częściowego odbioru robót, </w:t>
      </w:r>
    </w:p>
    <w:p w:rsidR="00DF27C0" w:rsidRPr="00350E71" w:rsidRDefault="00DF27C0" w:rsidP="00DF27C0">
      <w:pPr>
        <w:numPr>
          <w:ilvl w:val="0"/>
          <w:numId w:val="22"/>
        </w:numPr>
        <w:jc w:val="both"/>
      </w:pPr>
      <w:r w:rsidRPr="00350E71">
        <w:t>odbiór końcowy - dokonywany będzie w sposób określony w § 14,</w:t>
      </w:r>
    </w:p>
    <w:p w:rsidR="00DF27C0" w:rsidRPr="00350E71" w:rsidRDefault="00DF27C0" w:rsidP="00DF27C0">
      <w:pPr>
        <w:numPr>
          <w:ilvl w:val="0"/>
          <w:numId w:val="22"/>
        </w:numPr>
        <w:jc w:val="both"/>
      </w:pPr>
      <w:r w:rsidRPr="00350E71">
        <w:t>odbiór gwarancyjny - dokonywany będzie przez Zamawiającego z udziałem Użytkownika oraz Wykonawcy w formie protokolarnej po uprzednim powiadomieniu przez Użytkownika Zamawiającego w przypadku wystąpienia wad w ciągu 30 dni roboczych przed upływem okresu udzielonej gwarancji jakości i okresu rękojmi za wady i ma na celu ocenę robót związanych z usunięciem wad ujawnionych w okresie gwarancji i rękojmi,</w:t>
      </w:r>
    </w:p>
    <w:p w:rsidR="00DF27C0" w:rsidRPr="00AB56E9" w:rsidRDefault="00DF27C0" w:rsidP="00AB56E9">
      <w:pPr>
        <w:numPr>
          <w:ilvl w:val="0"/>
          <w:numId w:val="22"/>
        </w:numPr>
        <w:jc w:val="both"/>
      </w:pPr>
      <w:r w:rsidRPr="00350E71">
        <w:t>odbiór ostateczny – dokonywany będzie przez Zamawiającego z udziałem Użytkownika oraz Wykonawcy w formie protokolarnej przed upływem okresu udzielonej gwarancji jakości i okresu rękojmi za wady i ma na celu stwierdzenie usunięcia wad ujawnionych w</w:t>
      </w:r>
      <w:r w:rsidR="00767D3E">
        <w:t> </w:t>
      </w:r>
      <w:r w:rsidRPr="00350E71">
        <w:t>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Wykonawca jest zobowiązany usunąć wady.</w:t>
      </w:r>
    </w:p>
    <w:p w:rsidR="00C90A4B" w:rsidRDefault="00C90A4B" w:rsidP="00B5655D">
      <w:pPr>
        <w:rPr>
          <w:b/>
          <w:bCs/>
        </w:rPr>
      </w:pPr>
    </w:p>
    <w:p w:rsidR="00DF27C0" w:rsidRPr="00350E71" w:rsidRDefault="00076D3F" w:rsidP="00DF27C0">
      <w:pPr>
        <w:jc w:val="center"/>
        <w:rPr>
          <w:b/>
          <w:bCs/>
        </w:rPr>
      </w:pPr>
      <w:r>
        <w:rPr>
          <w:b/>
          <w:bCs/>
        </w:rPr>
        <w:t>§ 14</w:t>
      </w:r>
    </w:p>
    <w:p w:rsidR="00DF27C0" w:rsidRPr="00350E71" w:rsidRDefault="00DF27C0" w:rsidP="00DF27C0">
      <w:pPr>
        <w:ind w:left="360" w:hanging="360"/>
        <w:jc w:val="both"/>
      </w:pPr>
    </w:p>
    <w:p w:rsidR="00C87A42" w:rsidRPr="001F34F8" w:rsidRDefault="00D81808" w:rsidP="00C87A42">
      <w:pPr>
        <w:numPr>
          <w:ilvl w:val="0"/>
          <w:numId w:val="20"/>
        </w:numPr>
        <w:tabs>
          <w:tab w:val="num" w:pos="360"/>
        </w:tabs>
        <w:ind w:left="360"/>
        <w:jc w:val="both"/>
      </w:pPr>
      <w:r w:rsidRPr="00350E71">
        <w:t xml:space="preserve">Strony postanawiają, że przedmiotem odbioru końcowego będzie przedmiot umowy określony w § 1 i § 2 umowy. Wykonawca zgłosi Zamawiającemu gotowość do odbioru wpisem do </w:t>
      </w:r>
      <w:r w:rsidRPr="00EB6998">
        <w:t>dziennika budowy</w:t>
      </w:r>
      <w:r w:rsidRPr="00350E71">
        <w:t xml:space="preserve"> oraz oddzielnym pismem skierowanym bezpośrednio do Zamawiającego, za potw</w:t>
      </w:r>
      <w:r w:rsidR="00424C03" w:rsidRPr="00350E71">
        <w:t xml:space="preserve">ierdzeniem odbioru. </w:t>
      </w:r>
      <w:r w:rsidR="00C87A42" w:rsidRPr="001F34F8">
        <w:t>Potwierdzenie wpisu w dzienniku budowy lub brak ustosunkowania się przez Inspektora nadzoru w terminie 7 dni od daty doręczenia pisma o gotowości do odbioru, oznaczać będzie osiągnięcie gotowości do odbioru w dacie wpisu do dziennika budowy.</w:t>
      </w:r>
    </w:p>
    <w:p w:rsidR="00D81808" w:rsidRPr="00350E71" w:rsidRDefault="00D81808" w:rsidP="00D81808">
      <w:pPr>
        <w:numPr>
          <w:ilvl w:val="0"/>
          <w:numId w:val="20"/>
        </w:numPr>
        <w:tabs>
          <w:tab w:val="num" w:pos="360"/>
        </w:tabs>
        <w:ind w:left="360"/>
        <w:jc w:val="both"/>
      </w:pPr>
      <w:r w:rsidRPr="00350E71">
        <w:t xml:space="preserve">Zamawiający wyznaczy termin i rozpocznie odbiór końcowy przedmiotu umowy w ciągu 14 dni od daty pisemnego zawiadomienia go o osiągnięciu gotowości do odbioru, </w:t>
      </w:r>
      <w:r w:rsidRPr="00350E71">
        <w:lastRenderedPageBreak/>
        <w:t>powiadamiając o tym terminie Wykonawcę na piśmie i zakończy w terminie 30 dni od daty zgłoszenia gotowości do odbioru</w:t>
      </w:r>
    </w:p>
    <w:p w:rsidR="00DF27C0" w:rsidRPr="00350E71" w:rsidRDefault="00DF27C0" w:rsidP="00DF27C0">
      <w:pPr>
        <w:numPr>
          <w:ilvl w:val="0"/>
          <w:numId w:val="20"/>
        </w:numPr>
        <w:tabs>
          <w:tab w:val="num" w:pos="360"/>
        </w:tabs>
        <w:ind w:left="360"/>
        <w:jc w:val="both"/>
      </w:pPr>
      <w:r w:rsidRPr="00350E71">
        <w:t>Jeżeli w toku czynności odbioru zostaną stwierdzone wady, to Zamawiającemu przysługują następujące uprawnienia:</w:t>
      </w:r>
    </w:p>
    <w:p w:rsidR="00DF27C0" w:rsidRPr="00350E71" w:rsidRDefault="00DF27C0" w:rsidP="003B498D">
      <w:pPr>
        <w:numPr>
          <w:ilvl w:val="0"/>
          <w:numId w:val="30"/>
        </w:numPr>
        <w:jc w:val="both"/>
      </w:pPr>
      <w:r w:rsidRPr="00350E71">
        <w:t>jeżeli wady nadają się do usunięcia, a Zamawiający uzna te wady za nieistotne, to Zamawiający może dokonać końcowego odbioru, wyznaczając równocześnie w treści protokołu termin i sposób usunięcia wad, z uwzględnieniem postanowień ust. 6,</w:t>
      </w:r>
    </w:p>
    <w:p w:rsidR="00DF27C0" w:rsidRPr="00350E71" w:rsidRDefault="00DF27C0" w:rsidP="00DF27C0">
      <w:pPr>
        <w:numPr>
          <w:ilvl w:val="0"/>
          <w:numId w:val="16"/>
        </w:numPr>
        <w:jc w:val="both"/>
      </w:pPr>
      <w:r w:rsidRPr="00350E71">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rsidR="00DF27C0" w:rsidRPr="00350E71" w:rsidRDefault="00DF27C0" w:rsidP="00DF27C0">
      <w:pPr>
        <w:numPr>
          <w:ilvl w:val="0"/>
          <w:numId w:val="16"/>
        </w:numPr>
        <w:jc w:val="both"/>
      </w:pPr>
      <w:r w:rsidRPr="00350E71">
        <w:t>jeżeli wady nie nadają się do usunięcia to:</w:t>
      </w:r>
    </w:p>
    <w:p w:rsidR="00DF27C0" w:rsidRPr="00350E71" w:rsidRDefault="00DF27C0" w:rsidP="00DF27C0">
      <w:pPr>
        <w:tabs>
          <w:tab w:val="num" w:pos="1260"/>
        </w:tabs>
        <w:ind w:left="1260" w:hanging="460"/>
        <w:jc w:val="both"/>
      </w:pPr>
      <w:r w:rsidRPr="00350E71">
        <w:t>a) jeżeli nie uniemożliwiają one użytkowania przedmiotu umowy zgodnie z przeznaczeniem, może obniżyć odpowiednio wynagrodzenie, zgodnie z ust. 7,</w:t>
      </w:r>
    </w:p>
    <w:p w:rsidR="00DF27C0" w:rsidRPr="00350E71" w:rsidRDefault="00DF27C0" w:rsidP="00DF27C0">
      <w:pPr>
        <w:tabs>
          <w:tab w:val="num" w:pos="1260"/>
        </w:tabs>
        <w:ind w:left="1260" w:hanging="460"/>
        <w:jc w:val="both"/>
      </w:pPr>
      <w:r w:rsidRPr="00350E71">
        <w:t>b) jeżeli wady uniemożliwiają użytkowanie przedmiotu umowy zgodnie z przeznaczeniem, Zamawiający może odstąpić od umowy. Odstąpienie od umowy w tym przypadku może nastąpi</w:t>
      </w:r>
      <w:r w:rsidR="00B5655D">
        <w:t xml:space="preserve">ć w terminie do 90 dni od dnia </w:t>
      </w:r>
      <w:r w:rsidRPr="00350E71">
        <w:t>stwierdzenia wad.</w:t>
      </w:r>
    </w:p>
    <w:p w:rsidR="00DF27C0" w:rsidRPr="00350E71" w:rsidRDefault="00DF27C0" w:rsidP="00DF27C0">
      <w:pPr>
        <w:numPr>
          <w:ilvl w:val="0"/>
          <w:numId w:val="20"/>
        </w:numPr>
        <w:tabs>
          <w:tab w:val="num" w:pos="360"/>
        </w:tabs>
        <w:ind w:left="360"/>
        <w:jc w:val="both"/>
      </w:pPr>
      <w:r w:rsidRPr="00350E71">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DF27C0" w:rsidRPr="00350E71" w:rsidRDefault="00DF27C0" w:rsidP="00DF27C0">
      <w:pPr>
        <w:numPr>
          <w:ilvl w:val="0"/>
          <w:numId w:val="20"/>
        </w:numPr>
        <w:tabs>
          <w:tab w:val="num" w:pos="360"/>
        </w:tabs>
        <w:ind w:left="360"/>
        <w:jc w:val="both"/>
      </w:pPr>
      <w:r w:rsidRPr="00350E71">
        <w:t>Z czynności odbioru końcowego strony sporządzą protokół zawierający wszystkie ustalenia dokonane w toku odbioru, jak też terminy wyznaczone na usunięcie ewentualnych wad stwierdzonych przy odbiorze.</w:t>
      </w:r>
    </w:p>
    <w:p w:rsidR="00DF27C0" w:rsidRPr="00350E71" w:rsidRDefault="00DF27C0" w:rsidP="00DF27C0">
      <w:pPr>
        <w:numPr>
          <w:ilvl w:val="0"/>
          <w:numId w:val="20"/>
        </w:numPr>
        <w:tabs>
          <w:tab w:val="num" w:pos="360"/>
        </w:tabs>
        <w:ind w:left="360"/>
        <w:jc w:val="both"/>
      </w:pPr>
      <w:r w:rsidRPr="00350E71">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rsidR="00DF27C0" w:rsidRPr="00350E71" w:rsidRDefault="00DF27C0" w:rsidP="00DF27C0">
      <w:pPr>
        <w:numPr>
          <w:ilvl w:val="0"/>
          <w:numId w:val="20"/>
        </w:numPr>
        <w:tabs>
          <w:tab w:val="clear" w:pos="720"/>
          <w:tab w:val="num" w:pos="360"/>
        </w:tabs>
        <w:ind w:left="360"/>
        <w:jc w:val="both"/>
      </w:pPr>
      <w:r w:rsidRPr="00350E71">
        <w:t xml:space="preserve">Jeżeli wady nie nadają się do usunięcia, ale nie uniemożliwiają użytkowania przedmiotu odbioru zgodnie z przeznaczeniem, Zamawiającemu przysługuje prawo zmniejszenia wynagrodzenia w odpowiednim stosunku i odebrania przedmiotu umowy.  </w:t>
      </w:r>
    </w:p>
    <w:p w:rsidR="00DF27C0" w:rsidRPr="00350E71" w:rsidRDefault="00DF27C0" w:rsidP="00DF27C0">
      <w:pPr>
        <w:numPr>
          <w:ilvl w:val="0"/>
          <w:numId w:val="20"/>
        </w:numPr>
        <w:tabs>
          <w:tab w:val="clear" w:pos="720"/>
          <w:tab w:val="num" w:pos="360"/>
        </w:tabs>
        <w:ind w:left="360"/>
        <w:jc w:val="both"/>
      </w:pPr>
      <w:r w:rsidRPr="00350E71">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rsidR="009C78C2" w:rsidRPr="00350E71" w:rsidRDefault="00DF27C0" w:rsidP="0021767B">
      <w:pPr>
        <w:pStyle w:val="Tekstpodstawowy2"/>
        <w:numPr>
          <w:ilvl w:val="0"/>
          <w:numId w:val="20"/>
        </w:numPr>
        <w:tabs>
          <w:tab w:val="clear" w:pos="720"/>
          <w:tab w:val="num" w:pos="360"/>
        </w:tabs>
        <w:spacing w:after="0" w:line="240" w:lineRule="auto"/>
        <w:ind w:left="360"/>
        <w:jc w:val="both"/>
        <w:rPr>
          <w:rFonts w:ascii="Times New Roman" w:hAnsi="Times New Roman"/>
          <w:bCs/>
          <w:sz w:val="24"/>
          <w:szCs w:val="24"/>
        </w:rPr>
      </w:pPr>
      <w:r w:rsidRPr="00350E71">
        <w:rPr>
          <w:rFonts w:ascii="Times New Roman" w:hAnsi="Times New Roman"/>
          <w:bCs/>
          <w:sz w:val="24"/>
          <w:szCs w:val="24"/>
        </w:rPr>
        <w:t>Prawo jedno</w:t>
      </w:r>
      <w:r w:rsidR="00C6513D" w:rsidRPr="00350E71">
        <w:rPr>
          <w:rFonts w:ascii="Times New Roman" w:hAnsi="Times New Roman"/>
          <w:bCs/>
          <w:sz w:val="24"/>
          <w:szCs w:val="24"/>
        </w:rPr>
        <w:t>stronnego odbioru i sporządzenia</w:t>
      </w:r>
      <w:r w:rsidRPr="00350E71">
        <w:rPr>
          <w:rFonts w:ascii="Times New Roman" w:hAnsi="Times New Roman"/>
          <w:bCs/>
          <w:sz w:val="24"/>
          <w:szCs w:val="24"/>
        </w:rPr>
        <w:t xml:space="preserve"> protokołu odbioru końcowego przysługuje również Zamawiającemu, jeżeli w terminie wyznaczonym przez Zamawiającego w okresie, o którym mowa w ust. 2, Wykonawca nie zgłosi się do czynności odbioru.</w:t>
      </w:r>
    </w:p>
    <w:p w:rsidR="00267942" w:rsidRDefault="00267942" w:rsidP="00763174">
      <w:pPr>
        <w:rPr>
          <w:b/>
          <w:bCs/>
        </w:rPr>
      </w:pPr>
    </w:p>
    <w:p w:rsidR="00B5655D" w:rsidRDefault="00B5655D" w:rsidP="00DF27C0">
      <w:pPr>
        <w:jc w:val="center"/>
        <w:rPr>
          <w:b/>
          <w:bCs/>
        </w:rPr>
      </w:pPr>
    </w:p>
    <w:p w:rsidR="00DF27C0" w:rsidRPr="00350E71" w:rsidRDefault="00DF27C0" w:rsidP="00DF27C0">
      <w:pPr>
        <w:jc w:val="center"/>
        <w:rPr>
          <w:b/>
          <w:bCs/>
        </w:rPr>
      </w:pPr>
      <w:r w:rsidRPr="00350E71">
        <w:rPr>
          <w:b/>
          <w:bCs/>
        </w:rPr>
        <w:lastRenderedPageBreak/>
        <w:t>§ 15</w:t>
      </w:r>
    </w:p>
    <w:p w:rsidR="00DF27C0" w:rsidRPr="00350E71" w:rsidRDefault="00DF27C0" w:rsidP="00DF27C0">
      <w:pPr>
        <w:jc w:val="center"/>
        <w:rPr>
          <w:b/>
          <w:bCs/>
        </w:rPr>
      </w:pPr>
    </w:p>
    <w:p w:rsidR="00DF27C0" w:rsidRPr="00350E71" w:rsidRDefault="00DF27C0" w:rsidP="00DF27C0">
      <w:pPr>
        <w:pStyle w:val="Tekstpodstawowy"/>
        <w:numPr>
          <w:ilvl w:val="0"/>
          <w:numId w:val="6"/>
        </w:numPr>
        <w:tabs>
          <w:tab w:val="clear" w:pos="0"/>
          <w:tab w:val="num" w:pos="1440"/>
        </w:tabs>
        <w:autoSpaceDE/>
        <w:adjustRightInd/>
      </w:pPr>
      <w:r w:rsidRPr="00350E71">
        <w:t xml:space="preserve">Strony postanawiają, że jeżeli w toku realizacji zamówienia zaistnieje konieczność wykonania robót zamiennych, to wynagrodzenie określone w </w:t>
      </w:r>
      <w:r w:rsidRPr="00350E71">
        <w:rPr>
          <w:bCs/>
        </w:rPr>
        <w:t>§ 10 ust. 2 zostanie odpowiednio zmienione o r</w:t>
      </w:r>
      <w:r w:rsidRPr="00350E71">
        <w:t>óżnicę wartości robót wynikającą z wykonania robót zamiennych</w:t>
      </w:r>
      <w:r w:rsidRPr="00350E71">
        <w:rPr>
          <w:bCs/>
        </w:rPr>
        <w:t xml:space="preserve">, których rozliczenie </w:t>
      </w:r>
      <w:r w:rsidRPr="00350E71">
        <w:t xml:space="preserve">odbędzie się przy zastosowaniu następujących zasad: </w:t>
      </w:r>
    </w:p>
    <w:p w:rsidR="00DF27C0" w:rsidRPr="00350E71" w:rsidRDefault="00DF27C0" w:rsidP="003B498D">
      <w:pPr>
        <w:pStyle w:val="Tekstpodstawowy"/>
        <w:numPr>
          <w:ilvl w:val="0"/>
          <w:numId w:val="32"/>
        </w:numPr>
        <w:tabs>
          <w:tab w:val="clear" w:pos="0"/>
          <w:tab w:val="num" w:pos="1440"/>
        </w:tabs>
        <w:autoSpaceDE/>
        <w:adjustRightInd/>
      </w:pPr>
      <w:r w:rsidRPr="00350E71">
        <w:t xml:space="preserve">jeżeli roboty te nie odpowiadają opisowi pozycji w kosztorysie, ale jest możliwe ustalenie nowej ceny na podstawie ceny jednostkowej z kosztorysu poprzez analogię, Wykonawca zobowiązany jest do wyliczenia ceny taką metodą i przedłożenia wyliczenia </w:t>
      </w:r>
      <w:r w:rsidR="00C87A42">
        <w:t xml:space="preserve">Inspektorowi nadzoru </w:t>
      </w:r>
      <w:r w:rsidRPr="00350E71">
        <w:t>celem jego zatwierdzenia,</w:t>
      </w:r>
    </w:p>
    <w:p w:rsidR="00DF27C0" w:rsidRPr="00350E71" w:rsidRDefault="00DF27C0" w:rsidP="003B498D">
      <w:pPr>
        <w:pStyle w:val="Tekstpodstawowy"/>
        <w:numPr>
          <w:ilvl w:val="0"/>
          <w:numId w:val="32"/>
        </w:numPr>
        <w:tabs>
          <w:tab w:val="clear" w:pos="0"/>
          <w:tab w:val="num" w:pos="1440"/>
        </w:tabs>
        <w:autoSpaceDE/>
        <w:adjustRightInd/>
      </w:pPr>
      <w:r w:rsidRPr="00350E71">
        <w:t>jeżeli nie jest możliwa wycena tych robót z zastosowaniem metody określonej w pkt 1, Wykonawca powinien przedłożyć do akceptacji</w:t>
      </w:r>
      <w:r w:rsidR="00C87A42">
        <w:t xml:space="preserve"> Inspektora nadzoru</w:t>
      </w:r>
      <w:r w:rsidR="00106316" w:rsidRPr="00350E71">
        <w:t xml:space="preserve"> </w:t>
      </w:r>
      <w:r w:rsidRPr="00350E71">
        <w:t>kalkulację sporządzoną z zastosowani</w:t>
      </w:r>
      <w:r w:rsidR="00C6513D" w:rsidRPr="00350E71">
        <w:t xml:space="preserve">em postanowień zawartych w </w:t>
      </w:r>
      <w:r w:rsidRPr="00350E71">
        <w:t xml:space="preserve">ust. 3 celem jej zatwierdzenia. </w:t>
      </w:r>
    </w:p>
    <w:p w:rsidR="00DF27C0" w:rsidRPr="00350E71" w:rsidRDefault="00DF27C0" w:rsidP="00EA7BFE">
      <w:pPr>
        <w:pStyle w:val="Tekstpodstawowywcity"/>
        <w:numPr>
          <w:ilvl w:val="0"/>
          <w:numId w:val="6"/>
        </w:numPr>
        <w:tabs>
          <w:tab w:val="num" w:pos="1440"/>
        </w:tabs>
        <w:spacing w:after="0"/>
        <w:jc w:val="both"/>
        <w:rPr>
          <w:rFonts w:ascii="Times New Roman" w:hAnsi="Times New Roman"/>
          <w:sz w:val="24"/>
          <w:szCs w:val="24"/>
        </w:rPr>
      </w:pPr>
      <w:r w:rsidRPr="00350E71">
        <w:rPr>
          <w:rFonts w:ascii="Times New Roman" w:hAnsi="Times New Roman"/>
          <w:sz w:val="24"/>
          <w:szCs w:val="24"/>
        </w:rPr>
        <w:t xml:space="preserve">Konieczność wykonania robót zamiennych musi wynikać z protokołu konieczności sporządzonego przez </w:t>
      </w:r>
      <w:r w:rsidR="00C87A42">
        <w:rPr>
          <w:rFonts w:ascii="Times New Roman" w:hAnsi="Times New Roman"/>
          <w:sz w:val="24"/>
          <w:szCs w:val="24"/>
        </w:rPr>
        <w:t>Inspektora nadzoru</w:t>
      </w:r>
      <w:r w:rsidR="00106316" w:rsidRPr="00350E71">
        <w:rPr>
          <w:rFonts w:ascii="Times New Roman" w:hAnsi="Times New Roman"/>
          <w:sz w:val="24"/>
          <w:szCs w:val="24"/>
        </w:rPr>
        <w:t xml:space="preserve"> </w:t>
      </w:r>
      <w:r w:rsidRPr="00350E71">
        <w:rPr>
          <w:rFonts w:ascii="Times New Roman" w:hAnsi="Times New Roman"/>
          <w:sz w:val="24"/>
          <w:szCs w:val="24"/>
        </w:rPr>
        <w:t xml:space="preserve">i Kierownika </w:t>
      </w:r>
      <w:r w:rsidR="00D81808" w:rsidRPr="00350E71">
        <w:rPr>
          <w:rFonts w:ascii="Times New Roman" w:hAnsi="Times New Roman"/>
          <w:sz w:val="24"/>
          <w:szCs w:val="24"/>
        </w:rPr>
        <w:t>budowy</w:t>
      </w:r>
      <w:r w:rsidRPr="00350E71">
        <w:rPr>
          <w:rFonts w:ascii="Times New Roman" w:hAnsi="Times New Roman"/>
          <w:sz w:val="24"/>
          <w:szCs w:val="24"/>
        </w:rPr>
        <w:t xml:space="preserve"> przed rozpoczęcie</w:t>
      </w:r>
      <w:r w:rsidR="009041B9" w:rsidRPr="00350E71">
        <w:rPr>
          <w:rFonts w:ascii="Times New Roman" w:hAnsi="Times New Roman"/>
          <w:sz w:val="24"/>
          <w:szCs w:val="24"/>
        </w:rPr>
        <w:t>m tych robót</w:t>
      </w:r>
      <w:r w:rsidRPr="00350E71">
        <w:rPr>
          <w:rFonts w:ascii="Times New Roman" w:hAnsi="Times New Roman"/>
          <w:sz w:val="24"/>
          <w:szCs w:val="24"/>
        </w:rPr>
        <w:t>.</w:t>
      </w:r>
      <w:r w:rsidR="00CF0D05" w:rsidRPr="00CF0D05">
        <w:rPr>
          <w:rFonts w:ascii="Times New Roman" w:hAnsi="Times New Roman"/>
          <w:sz w:val="24"/>
          <w:szCs w:val="24"/>
        </w:rPr>
        <w:t xml:space="preserve"> </w:t>
      </w:r>
      <w:r w:rsidR="00CF0D05" w:rsidRPr="00350E71">
        <w:rPr>
          <w:rFonts w:ascii="Times New Roman" w:hAnsi="Times New Roman"/>
          <w:sz w:val="24"/>
          <w:szCs w:val="24"/>
        </w:rPr>
        <w:t>Wykonanie robót zamiennych  musi być poprzedzone zmianą umowy.</w:t>
      </w:r>
      <w:r w:rsidR="00CF0D05">
        <w:rPr>
          <w:rFonts w:ascii="Times New Roman" w:hAnsi="Times New Roman"/>
          <w:sz w:val="24"/>
          <w:szCs w:val="24"/>
        </w:rPr>
        <w:t xml:space="preserve"> </w:t>
      </w:r>
      <w:r w:rsidRPr="00350E71">
        <w:rPr>
          <w:rFonts w:ascii="Times New Roman" w:hAnsi="Times New Roman"/>
          <w:sz w:val="24"/>
          <w:szCs w:val="24"/>
        </w:rPr>
        <w:t>Załącznikiem do</w:t>
      </w:r>
      <w:r w:rsidR="00CF0D05">
        <w:rPr>
          <w:rFonts w:ascii="Times New Roman" w:hAnsi="Times New Roman"/>
          <w:sz w:val="24"/>
          <w:szCs w:val="24"/>
        </w:rPr>
        <w:t xml:space="preserve"> aneksu do umowy winien </w:t>
      </w:r>
      <w:r w:rsidR="00CF0D05" w:rsidRPr="00350E71">
        <w:rPr>
          <w:rFonts w:ascii="Times New Roman" w:hAnsi="Times New Roman"/>
          <w:sz w:val="24"/>
          <w:szCs w:val="24"/>
        </w:rPr>
        <w:t>być</w:t>
      </w:r>
      <w:r w:rsidRPr="00350E71">
        <w:rPr>
          <w:rFonts w:ascii="Times New Roman" w:hAnsi="Times New Roman"/>
          <w:sz w:val="24"/>
          <w:szCs w:val="24"/>
        </w:rPr>
        <w:t xml:space="preserve"> protokół z negocjacji dotyczących wyceny robót zatw</w:t>
      </w:r>
      <w:r w:rsidR="009041B9" w:rsidRPr="00350E71">
        <w:rPr>
          <w:rFonts w:ascii="Times New Roman" w:hAnsi="Times New Roman"/>
          <w:sz w:val="24"/>
          <w:szCs w:val="24"/>
        </w:rPr>
        <w:t xml:space="preserve">ierdzony przez Kierownika </w:t>
      </w:r>
      <w:r w:rsidR="00D81808" w:rsidRPr="00350E71">
        <w:rPr>
          <w:rFonts w:ascii="Times New Roman" w:hAnsi="Times New Roman"/>
          <w:sz w:val="24"/>
          <w:szCs w:val="24"/>
        </w:rPr>
        <w:t>budowy</w:t>
      </w:r>
      <w:r w:rsidRPr="00350E71">
        <w:rPr>
          <w:rFonts w:ascii="Times New Roman" w:hAnsi="Times New Roman"/>
          <w:sz w:val="24"/>
          <w:szCs w:val="24"/>
        </w:rPr>
        <w:t>, zaakcepto</w:t>
      </w:r>
      <w:r w:rsidR="009041B9" w:rsidRPr="00350E71">
        <w:rPr>
          <w:rFonts w:ascii="Times New Roman" w:hAnsi="Times New Roman"/>
          <w:sz w:val="24"/>
          <w:szCs w:val="24"/>
        </w:rPr>
        <w:t xml:space="preserve">wany przez </w:t>
      </w:r>
      <w:r w:rsidR="00C87A42">
        <w:rPr>
          <w:rFonts w:ascii="Times New Roman" w:hAnsi="Times New Roman"/>
          <w:sz w:val="24"/>
          <w:szCs w:val="24"/>
        </w:rPr>
        <w:t xml:space="preserve">Inspektora nadzoru i </w:t>
      </w:r>
      <w:r w:rsidRPr="00350E71">
        <w:rPr>
          <w:rFonts w:ascii="Times New Roman" w:hAnsi="Times New Roman"/>
          <w:sz w:val="24"/>
          <w:szCs w:val="24"/>
        </w:rPr>
        <w:t xml:space="preserve">Zamawiającego. </w:t>
      </w:r>
    </w:p>
    <w:p w:rsidR="00DF27C0" w:rsidRPr="00350E71" w:rsidRDefault="00DF27C0" w:rsidP="00DF27C0">
      <w:pPr>
        <w:pStyle w:val="Tekstpodstawowy"/>
        <w:numPr>
          <w:ilvl w:val="0"/>
          <w:numId w:val="6"/>
        </w:numPr>
        <w:tabs>
          <w:tab w:val="clear" w:pos="0"/>
        </w:tabs>
        <w:autoSpaceDE/>
        <w:autoSpaceDN/>
        <w:adjustRightInd/>
      </w:pPr>
      <w:r w:rsidRPr="00350E71">
        <w:t>Kosztorysy na roboty zamienne sporządzane będą w oparciu o KNR, a przy braku w KNR odpowiednich pozycji kosztorysowych wg innych katalogów nakładczych, z zastosowaniem składników kalkulacyjnych jak w kosztorysach ofertowych do niniejszego zamówienia tj.:</w:t>
      </w:r>
    </w:p>
    <w:p w:rsidR="00DF27C0" w:rsidRPr="00350E71" w:rsidRDefault="00DF27C0" w:rsidP="003B498D">
      <w:pPr>
        <w:numPr>
          <w:ilvl w:val="0"/>
          <w:numId w:val="35"/>
        </w:numPr>
      </w:pPr>
      <w:r w:rsidRPr="00350E71">
        <w:t>materiałów wg ofertowych ich cen jednostkowych,</w:t>
      </w:r>
    </w:p>
    <w:p w:rsidR="00DF27C0" w:rsidRPr="00350E71" w:rsidRDefault="00DF27C0" w:rsidP="003B498D">
      <w:pPr>
        <w:numPr>
          <w:ilvl w:val="0"/>
          <w:numId w:val="35"/>
        </w:numPr>
        <w:jc w:val="both"/>
      </w:pPr>
      <w:r w:rsidRPr="00350E71">
        <w:t>sprzętu wg ofertowych jego cen jednostkowych,</w:t>
      </w:r>
    </w:p>
    <w:p w:rsidR="00DF27C0" w:rsidRPr="00350E71" w:rsidRDefault="00DF27C0" w:rsidP="003B498D">
      <w:pPr>
        <w:numPr>
          <w:ilvl w:val="0"/>
          <w:numId w:val="35"/>
        </w:numPr>
        <w:jc w:val="both"/>
      </w:pPr>
      <w:r w:rsidRPr="00350E71">
        <w:t xml:space="preserve">stawki rob./godz. …..... zł, </w:t>
      </w:r>
    </w:p>
    <w:p w:rsidR="00DF27C0" w:rsidRPr="00350E71" w:rsidRDefault="00DF27C0" w:rsidP="003B498D">
      <w:pPr>
        <w:pStyle w:val="WW-Tekstpodstawowy2"/>
        <w:numPr>
          <w:ilvl w:val="0"/>
          <w:numId w:val="35"/>
        </w:numPr>
        <w:suppressAutoHyphens w:val="0"/>
        <w:rPr>
          <w:szCs w:val="24"/>
        </w:rPr>
      </w:pPr>
      <w:r w:rsidRPr="00350E71">
        <w:rPr>
          <w:szCs w:val="24"/>
        </w:rPr>
        <w:t xml:space="preserve">kosztów ogólnych od „R” i „S” ....... %, </w:t>
      </w:r>
    </w:p>
    <w:p w:rsidR="00DF27C0" w:rsidRPr="00350E71" w:rsidRDefault="00DF27C0" w:rsidP="003B498D">
      <w:pPr>
        <w:pStyle w:val="WW-Tekstpodstawowy2"/>
        <w:numPr>
          <w:ilvl w:val="0"/>
          <w:numId w:val="35"/>
        </w:numPr>
        <w:suppressAutoHyphens w:val="0"/>
        <w:rPr>
          <w:szCs w:val="24"/>
        </w:rPr>
      </w:pPr>
      <w:r w:rsidRPr="00350E71">
        <w:rPr>
          <w:szCs w:val="24"/>
        </w:rPr>
        <w:t xml:space="preserve">kosztów zakupu od „M” ….. %, </w:t>
      </w:r>
    </w:p>
    <w:p w:rsidR="00DF27C0" w:rsidRPr="00350E71" w:rsidRDefault="00DF27C0" w:rsidP="003B498D">
      <w:pPr>
        <w:numPr>
          <w:ilvl w:val="0"/>
          <w:numId w:val="35"/>
        </w:numPr>
        <w:jc w:val="both"/>
      </w:pPr>
      <w:r w:rsidRPr="00350E71">
        <w:t>zysku od „R” + „S” + „Ko” ….. %,</w:t>
      </w:r>
    </w:p>
    <w:p w:rsidR="00DF27C0" w:rsidRPr="00350E71" w:rsidRDefault="00DF27C0" w:rsidP="00DF27C0">
      <w:pPr>
        <w:ind w:left="720"/>
        <w:jc w:val="both"/>
      </w:pPr>
      <w:r w:rsidRPr="00350E71">
        <w:t xml:space="preserve">oraz: </w:t>
      </w:r>
    </w:p>
    <w:p w:rsidR="00DF27C0" w:rsidRPr="00350E71" w:rsidRDefault="00DF27C0" w:rsidP="003B498D">
      <w:pPr>
        <w:numPr>
          <w:ilvl w:val="0"/>
          <w:numId w:val="35"/>
        </w:numPr>
        <w:jc w:val="both"/>
      </w:pPr>
      <w:r w:rsidRPr="00350E71">
        <w:t>cen materiałów nie występujących w kosztorysach,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rsidR="00DF27C0" w:rsidRPr="00350E71" w:rsidRDefault="00DF27C0" w:rsidP="00AA77DE">
      <w:pPr>
        <w:numPr>
          <w:ilvl w:val="0"/>
          <w:numId w:val="35"/>
        </w:numPr>
        <w:jc w:val="both"/>
      </w:pPr>
      <w:r w:rsidRPr="00350E71">
        <w:t xml:space="preserve">ceny sprzętu nie występującego w kosztorysach, uzgodnionych każdorazowo </w:t>
      </w:r>
      <w:r w:rsidR="00B5655D">
        <w:br/>
      </w:r>
      <w:r w:rsidRPr="00350E71">
        <w:t>z Zamawiającym, lecz nie wyższych niż ceny publikowane przez wydawnictwo „SEKOCENBUD” aktualnych w miesiącu, w którym kalkulacja jest sporządzana.</w:t>
      </w:r>
    </w:p>
    <w:p w:rsidR="0050003C" w:rsidRDefault="0050003C" w:rsidP="00DF27C0">
      <w:pPr>
        <w:pStyle w:val="Tekstpodstawowy"/>
        <w:ind w:left="284"/>
        <w:jc w:val="center"/>
        <w:rPr>
          <w:b/>
          <w:bCs/>
        </w:rPr>
      </w:pPr>
    </w:p>
    <w:p w:rsidR="00DF27C0" w:rsidRPr="00350E71" w:rsidRDefault="00412B01" w:rsidP="00DF27C0">
      <w:pPr>
        <w:pStyle w:val="Tekstpodstawowy"/>
        <w:ind w:left="284"/>
        <w:jc w:val="center"/>
        <w:rPr>
          <w:b/>
          <w:bCs/>
        </w:rPr>
      </w:pPr>
      <w:r w:rsidRPr="00350E71">
        <w:rPr>
          <w:b/>
          <w:bCs/>
        </w:rPr>
        <w:t>§ 16</w:t>
      </w:r>
    </w:p>
    <w:p w:rsidR="00DF27C0" w:rsidRPr="00350E71" w:rsidRDefault="00DF27C0" w:rsidP="00DF27C0"/>
    <w:p w:rsidR="00DF27C0" w:rsidRPr="00350E71" w:rsidRDefault="00DF27C0" w:rsidP="00DF27C0">
      <w:pPr>
        <w:numPr>
          <w:ilvl w:val="0"/>
          <w:numId w:val="7"/>
        </w:numPr>
        <w:tabs>
          <w:tab w:val="num" w:pos="360"/>
        </w:tabs>
        <w:autoSpaceDE w:val="0"/>
        <w:autoSpaceDN w:val="0"/>
        <w:adjustRightInd w:val="0"/>
        <w:ind w:left="360"/>
        <w:jc w:val="both"/>
      </w:pPr>
      <w:r w:rsidRPr="00350E71">
        <w:t xml:space="preserve">Wykonawca w dniu podpisania umowy wniesie zabezpieczenie należytego wykonania umowy. Zabezpieczenie należytego wykonania umowy w wysokości </w:t>
      </w:r>
      <w:r w:rsidRPr="00350E71">
        <w:rPr>
          <w:b/>
        </w:rPr>
        <w:t>10</w:t>
      </w:r>
      <w:r w:rsidRPr="00350E71">
        <w:rPr>
          <w:b/>
          <w:bCs/>
        </w:rPr>
        <w:t xml:space="preserve"> % </w:t>
      </w:r>
      <w:r w:rsidRPr="00350E71">
        <w:t xml:space="preserve">ceny całkowitej podanej w ofercie </w:t>
      </w:r>
      <w:r w:rsidRPr="00350E71">
        <w:rPr>
          <w:bCs/>
        </w:rPr>
        <w:t>w kwocie............ zł,</w:t>
      </w:r>
      <w:r w:rsidRPr="00350E71">
        <w:t xml:space="preserve"> zostanie wniesione w *[w pieniądzu, poręczeniach bankowych lub poręczeniach spółdzielczej kasy oszczędnościowo-kredytowej, z tym że zobowiązanie kasy jest zawsze zobowiązaniem pieniężnym, w gwarancjach bankowych, w gwarancjach ubezpieczeniowych, bądź w poręczeniach udzielanych przez podmioty, o których mowa w art. 6 b ust. 5 pkt 2 ustawy z dnia 9 listopada 2000r. o utworzeniu Polskiej Agencji Rozwoju Przedsiębiorczości]. </w:t>
      </w:r>
    </w:p>
    <w:p w:rsidR="00DF27C0" w:rsidRPr="00350E71" w:rsidRDefault="00DF27C0" w:rsidP="00DF27C0">
      <w:pPr>
        <w:autoSpaceDE w:val="0"/>
        <w:autoSpaceDN w:val="0"/>
        <w:adjustRightInd w:val="0"/>
        <w:ind w:left="360"/>
        <w:jc w:val="both"/>
        <w:rPr>
          <w:sz w:val="16"/>
          <w:szCs w:val="16"/>
        </w:rPr>
      </w:pPr>
      <w:r w:rsidRPr="00350E71">
        <w:rPr>
          <w:sz w:val="16"/>
          <w:szCs w:val="16"/>
        </w:rPr>
        <w:t>*należy wpisać przyjętą formę zabezpieczenia.</w:t>
      </w:r>
    </w:p>
    <w:p w:rsidR="00DF27C0" w:rsidRPr="00350E71" w:rsidRDefault="00DF27C0" w:rsidP="00DF27C0">
      <w:pPr>
        <w:numPr>
          <w:ilvl w:val="0"/>
          <w:numId w:val="7"/>
        </w:numPr>
        <w:tabs>
          <w:tab w:val="num" w:pos="360"/>
        </w:tabs>
        <w:ind w:left="360"/>
        <w:jc w:val="both"/>
      </w:pPr>
      <w:r w:rsidRPr="00350E71">
        <w:lastRenderedPageBreak/>
        <w:t>70 % kwoty zabezpieczenia Zamawiający zwróci w terminie 30 dni od dnia odbioru końcowego przedmiotu umowy oraz uznania przez Zamawiającego, że zamówienie zostało należycie wykonane.</w:t>
      </w:r>
    </w:p>
    <w:p w:rsidR="00DF27C0" w:rsidRPr="00350E71" w:rsidRDefault="00DF27C0" w:rsidP="00DF27C0">
      <w:pPr>
        <w:numPr>
          <w:ilvl w:val="0"/>
          <w:numId w:val="7"/>
        </w:numPr>
        <w:tabs>
          <w:tab w:val="num" w:pos="360"/>
        </w:tabs>
        <w:ind w:left="360"/>
        <w:jc w:val="both"/>
      </w:pPr>
      <w:r w:rsidRPr="00350E71">
        <w:t>30 % kwoty zabezpieczenia pozostawionej na zabezpieczenie roszczeń z tytułu rękojmi za wady zostanie zwrócone nie później niż w 15. dniu po upływie okresu rękojmi za wady.</w:t>
      </w:r>
    </w:p>
    <w:p w:rsidR="00DF27C0" w:rsidRPr="00350E71" w:rsidRDefault="00DF27C0" w:rsidP="00DF27C0">
      <w:pPr>
        <w:numPr>
          <w:ilvl w:val="0"/>
          <w:numId w:val="7"/>
        </w:numPr>
        <w:tabs>
          <w:tab w:val="num" w:pos="360"/>
        </w:tabs>
        <w:ind w:left="360"/>
        <w:jc w:val="both"/>
      </w:pPr>
      <w:r w:rsidRPr="00350E71">
        <w:t xml:space="preserve">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 </w:t>
      </w:r>
      <w:r w:rsidRPr="00350E71">
        <w:rPr>
          <w:color w:val="000000"/>
        </w:rPr>
        <w:t>W przypadku przekroczenia terminu wykonania umowy Wykonawca zobowiązany jest do zaktualizowania zabezpieczenia należytego wykonania umowy wnoszonego w innej formie niż pieniężna.</w:t>
      </w:r>
    </w:p>
    <w:p w:rsidR="00DF27C0" w:rsidRDefault="00DF27C0" w:rsidP="00DF27C0">
      <w:pPr>
        <w:numPr>
          <w:ilvl w:val="0"/>
          <w:numId w:val="7"/>
        </w:numPr>
        <w:tabs>
          <w:tab w:val="num" w:pos="360"/>
        </w:tabs>
        <w:ind w:left="360"/>
        <w:jc w:val="both"/>
      </w:pPr>
      <w:r w:rsidRPr="00350E71">
        <w:t xml:space="preserve">W trakcie realizacji umowy Wykonawca może dokonać zmiany formy zabezpieczenia należytego wykonania umowy na jedną lub kilka form, o których mowa w przepisach ustawy </w:t>
      </w:r>
      <w:proofErr w:type="spellStart"/>
      <w:r w:rsidRPr="00350E71">
        <w:t>Pzp</w:t>
      </w:r>
      <w:proofErr w:type="spellEnd"/>
      <w:r w:rsidRPr="00350E71">
        <w:t>, pod warunkiem, że zmiana formy zabezpieczenia zostanie dokonana z</w:t>
      </w:r>
      <w:r w:rsidR="00767D3E">
        <w:t> </w:t>
      </w:r>
      <w:r w:rsidRPr="00350E71">
        <w:t>zachowaniem ciągłości zabezpieczenia i bez zmniejszenia jego wysokości.</w:t>
      </w:r>
    </w:p>
    <w:p w:rsidR="00C87A42" w:rsidRPr="001F34F8" w:rsidRDefault="00C87A42" w:rsidP="00C87A42">
      <w:pPr>
        <w:numPr>
          <w:ilvl w:val="0"/>
          <w:numId w:val="7"/>
        </w:numPr>
        <w:tabs>
          <w:tab w:val="num" w:pos="360"/>
        </w:tabs>
        <w:ind w:left="351" w:hanging="357"/>
        <w:jc w:val="both"/>
      </w:pPr>
      <w:r w:rsidRPr="001F34F8">
        <w:t xml:space="preserve">Wykonawca wnosi zabezpieczenie na okres nie krótszy niż 5 lat i jednocześnie zobowiązuje się do przedłużenia zabezpieczenia lub wniesienia nowego zabezpieczenia na kolejne okresy. W przypadku nieprzedłużenia lub niewniesienia nowego zabezpieczenia najpóźniej na 30 dni przed upływem terminu ważności dotychczasowego zabezpieczenia , Zamawiający zmienia formę na zabezpieczenie w pieniądzu, poprzez wypłatę kwoty z dotychczasowego zabezpieczenia. </w:t>
      </w:r>
    </w:p>
    <w:p w:rsidR="00C87A42" w:rsidRPr="001F34F8" w:rsidRDefault="00C87A42" w:rsidP="00C87A42">
      <w:pPr>
        <w:numPr>
          <w:ilvl w:val="0"/>
          <w:numId w:val="7"/>
        </w:numPr>
        <w:tabs>
          <w:tab w:val="num" w:pos="360"/>
        </w:tabs>
        <w:ind w:left="360"/>
        <w:jc w:val="both"/>
      </w:pPr>
      <w:r w:rsidRPr="001F34F8">
        <w:t>Wypłata, o której mowa w ust. 6, następuje nie później niż w ostatnim dniu ważności dotychczasowego zabezpieczenia.</w:t>
      </w:r>
    </w:p>
    <w:p w:rsidR="00C87A42" w:rsidRPr="001F34F8" w:rsidRDefault="00C87A42" w:rsidP="00C87A42">
      <w:pPr>
        <w:ind w:left="360"/>
        <w:jc w:val="both"/>
        <w:rPr>
          <w:sz w:val="16"/>
          <w:szCs w:val="16"/>
        </w:rPr>
      </w:pPr>
      <w:r w:rsidRPr="001F34F8">
        <w:rPr>
          <w:sz w:val="16"/>
          <w:szCs w:val="16"/>
        </w:rPr>
        <w:t>(*ust. 6, 7 ma zastosowanie w przypadku, jeżeli okres na jaki ma zostać wniesione zabezpieczenie przekracza 5 lat, a zabezpieczenie wnosi się w innej formie niż w pieniądzu)</w:t>
      </w:r>
    </w:p>
    <w:p w:rsidR="00267942" w:rsidRDefault="00267942" w:rsidP="00EB6998">
      <w:pPr>
        <w:pStyle w:val="Tekstpodstawowy"/>
        <w:rPr>
          <w:b/>
          <w:bCs/>
        </w:rPr>
      </w:pPr>
    </w:p>
    <w:p w:rsidR="00DF27C0" w:rsidRPr="00350E71" w:rsidRDefault="00412B01" w:rsidP="00AB094A">
      <w:pPr>
        <w:pStyle w:val="Tekstpodstawowy"/>
        <w:jc w:val="center"/>
        <w:rPr>
          <w:b/>
          <w:bCs/>
        </w:rPr>
      </w:pPr>
      <w:r w:rsidRPr="00350E71">
        <w:rPr>
          <w:b/>
          <w:bCs/>
        </w:rPr>
        <w:t>§ 17</w:t>
      </w:r>
    </w:p>
    <w:p w:rsidR="00AB094A" w:rsidRPr="00350E71" w:rsidRDefault="00AB094A" w:rsidP="00AB094A">
      <w:pPr>
        <w:pStyle w:val="Tekstpodstawowy"/>
        <w:jc w:val="center"/>
        <w:rPr>
          <w:b/>
          <w:bCs/>
        </w:rPr>
      </w:pPr>
    </w:p>
    <w:p w:rsidR="00DF27C0" w:rsidRPr="00350E71" w:rsidRDefault="00DF27C0" w:rsidP="00DF27C0">
      <w:pPr>
        <w:numPr>
          <w:ilvl w:val="0"/>
          <w:numId w:val="8"/>
        </w:numPr>
        <w:tabs>
          <w:tab w:val="num" w:pos="360"/>
        </w:tabs>
        <w:ind w:left="360"/>
        <w:jc w:val="both"/>
      </w:pPr>
      <w:r w:rsidRPr="00350E71">
        <w:t xml:space="preserve">Wykonawca udziela Zamawiającemu </w:t>
      </w:r>
      <w:r w:rsidRPr="00350E71">
        <w:rPr>
          <w:b/>
          <w:bCs/>
        </w:rPr>
        <w:t>………….</w:t>
      </w:r>
      <w:r w:rsidR="002B2F63" w:rsidRPr="00350E71">
        <w:rPr>
          <w:b/>
          <w:bCs/>
          <w:vertAlign w:val="superscript"/>
        </w:rPr>
        <w:t>*</w:t>
      </w:r>
      <w:r w:rsidRPr="00350E71">
        <w:t xml:space="preserve"> lat gwarancji jakości i </w:t>
      </w:r>
      <w:r w:rsidRPr="00350E71">
        <w:rPr>
          <w:b/>
          <w:bCs/>
        </w:rPr>
        <w:t>………..</w:t>
      </w:r>
      <w:r w:rsidR="002B2F63" w:rsidRPr="00350E71">
        <w:rPr>
          <w:b/>
          <w:bCs/>
          <w:vertAlign w:val="superscript"/>
        </w:rPr>
        <w:t>*</w:t>
      </w:r>
      <w:r w:rsidRPr="00350E71">
        <w:t>lat ręk</w:t>
      </w:r>
      <w:r w:rsidR="00C87A42">
        <w:t xml:space="preserve">ojmi za wady na roboty budowlane </w:t>
      </w:r>
      <w:r w:rsidRPr="00350E71">
        <w:t>objęte niniejszą umową.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w:t>
      </w:r>
      <w:r w:rsidR="00767D3E">
        <w:t> </w:t>
      </w:r>
      <w:r w:rsidRPr="00350E71">
        <w:t>przeznaczeniem.</w:t>
      </w:r>
    </w:p>
    <w:p w:rsidR="002B2F63" w:rsidRPr="00350E71" w:rsidRDefault="002B2F63" w:rsidP="002B2F63">
      <w:pPr>
        <w:ind w:left="360"/>
        <w:jc w:val="both"/>
        <w:rPr>
          <w:sz w:val="18"/>
          <w:szCs w:val="18"/>
        </w:rPr>
      </w:pPr>
      <w:r w:rsidRPr="00350E71">
        <w:rPr>
          <w:sz w:val="18"/>
          <w:szCs w:val="18"/>
        </w:rPr>
        <w:t>*wg oferty</w:t>
      </w:r>
    </w:p>
    <w:p w:rsidR="0050003C" w:rsidRPr="005B1776" w:rsidRDefault="0050003C" w:rsidP="0050003C">
      <w:pPr>
        <w:numPr>
          <w:ilvl w:val="0"/>
          <w:numId w:val="8"/>
        </w:numPr>
        <w:tabs>
          <w:tab w:val="num" w:pos="360"/>
        </w:tabs>
        <w:ind w:left="360"/>
        <w:jc w:val="both"/>
      </w:pPr>
      <w:r w:rsidRPr="005B1776">
        <w:t>Odpowiedzialność Wykonawcy z tytułu udzielonej gwarancji jakości i rękojmi za wady obej</w:t>
      </w:r>
      <w:r w:rsidR="00C87A42">
        <w:t>muje wady wykonanych robót</w:t>
      </w:r>
      <w:r w:rsidRPr="005B1776">
        <w:rPr>
          <w:color w:val="000000"/>
        </w:rPr>
        <w:t>,</w:t>
      </w:r>
      <w:r w:rsidRPr="005B1776">
        <w:t xml:space="preserve"> jak i</w:t>
      </w:r>
      <w:r w:rsidR="00767D3E">
        <w:t> </w:t>
      </w:r>
      <w:r w:rsidRPr="005B1776">
        <w:t xml:space="preserve">wady materiałów użytych do wykonania przedmiotu umowy. </w:t>
      </w:r>
    </w:p>
    <w:p w:rsidR="0050003C" w:rsidRPr="005B1776" w:rsidRDefault="0050003C" w:rsidP="0050003C">
      <w:pPr>
        <w:numPr>
          <w:ilvl w:val="0"/>
          <w:numId w:val="8"/>
        </w:numPr>
        <w:tabs>
          <w:tab w:val="num" w:pos="360"/>
        </w:tabs>
        <w:ind w:left="360"/>
        <w:jc w:val="both"/>
      </w:pPr>
      <w:r w:rsidRPr="005B1776">
        <w:t>W okresie gwarancji Wykonawca zobowiązany jest do nieodpłatnego usuwania wad ujawnionych po odbiorze końcowym.</w:t>
      </w:r>
    </w:p>
    <w:p w:rsidR="0050003C" w:rsidRPr="005B1776" w:rsidRDefault="0050003C" w:rsidP="0050003C">
      <w:pPr>
        <w:numPr>
          <w:ilvl w:val="0"/>
          <w:numId w:val="8"/>
        </w:numPr>
        <w:tabs>
          <w:tab w:val="num" w:pos="360"/>
        </w:tabs>
        <w:ind w:left="360"/>
        <w:jc w:val="both"/>
      </w:pPr>
      <w:r w:rsidRPr="005B1776">
        <w:t xml:space="preserve">Jeżeli Wykonawca nie usunie wad w wyznaczonym przez Zamawiającego terminie, wady może usunąć Zamawiający poprzez zlecenie ich usunięcia stronie trzeciej oraz obciążając pełnymi kosztami ich usunięcia Wykonawcę. W tym przypadku koszty usuwania wad będą pokrywane w pierwszej kolejności  z zatrzymanej kwoty zabezpieczenia należytego wykonania umowy pozostawionej na zabezpieczenie roszczeń z tytułu rękojmi za wady. </w:t>
      </w:r>
    </w:p>
    <w:p w:rsidR="0050003C" w:rsidRPr="005B1776" w:rsidRDefault="0050003C" w:rsidP="0050003C">
      <w:pPr>
        <w:numPr>
          <w:ilvl w:val="0"/>
          <w:numId w:val="8"/>
        </w:numPr>
        <w:tabs>
          <w:tab w:val="num" w:pos="360"/>
        </w:tabs>
        <w:ind w:left="360"/>
        <w:jc w:val="both"/>
      </w:pPr>
      <w:r w:rsidRPr="005B1776">
        <w:t>Okres gwarancji jakości i rękojmi za wady ulega przedłużeniu o czas, w ciągu którego na wskutek wad przedmiotu umowy Zamawiający nie mógł z niego korzystać.</w:t>
      </w:r>
    </w:p>
    <w:p w:rsidR="0050003C" w:rsidRPr="005B1776" w:rsidRDefault="0050003C" w:rsidP="0050003C">
      <w:pPr>
        <w:numPr>
          <w:ilvl w:val="0"/>
          <w:numId w:val="8"/>
        </w:numPr>
        <w:tabs>
          <w:tab w:val="num" w:pos="360"/>
        </w:tabs>
        <w:ind w:left="360"/>
        <w:jc w:val="both"/>
      </w:pPr>
      <w:r w:rsidRPr="005B1776">
        <w:lastRenderedPageBreak/>
        <w:t>Jeżeli Wykonawca z racji swoich zobowiązań wymieni w okresie gwara</w:t>
      </w:r>
      <w:r w:rsidR="00545328">
        <w:t xml:space="preserve">ncji jakości część urządzeń </w:t>
      </w:r>
      <w:r w:rsidRPr="005B1776">
        <w:t>lub elementów robót objętych przedmiotem umowy, to termin gwarancji jakości biegnie na nie na nowo od chwili przekazania ich Zamawiającemu.</w:t>
      </w:r>
    </w:p>
    <w:p w:rsidR="00DF27C0" w:rsidRPr="00350E71" w:rsidRDefault="00DF27C0" w:rsidP="00DF27C0">
      <w:pPr>
        <w:numPr>
          <w:ilvl w:val="0"/>
          <w:numId w:val="8"/>
        </w:numPr>
        <w:tabs>
          <w:tab w:val="num" w:pos="360"/>
        </w:tabs>
        <w:ind w:left="360"/>
        <w:jc w:val="both"/>
      </w:pPr>
      <w:r w:rsidRPr="00350E71">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rsidR="00DF27C0" w:rsidRPr="00350E71" w:rsidRDefault="00DF27C0" w:rsidP="00DF27C0">
      <w:pPr>
        <w:numPr>
          <w:ilvl w:val="0"/>
          <w:numId w:val="8"/>
        </w:numPr>
        <w:tabs>
          <w:tab w:val="num" w:pos="360"/>
        </w:tabs>
        <w:ind w:left="360"/>
        <w:jc w:val="both"/>
      </w:pPr>
      <w:r w:rsidRPr="00350E71">
        <w:t>Dokument gwarancyjny, którego wzór stanowi Załącznik nr 1do umowy, Wykonawca dołączy do protokołu odbioru końcowego przedmiotu umowy, o którym mowa w § 14 ust. 5 oraz ust. 6 w przypadku stwierdzenia wad, lub protokołu odbioru spisanego na okoliczność odbioru, o którym mowa w § 14 ust. 7.</w:t>
      </w:r>
    </w:p>
    <w:p w:rsidR="00C80D14" w:rsidRPr="00350E71" w:rsidRDefault="00DF27C0" w:rsidP="00C80D14">
      <w:pPr>
        <w:numPr>
          <w:ilvl w:val="0"/>
          <w:numId w:val="8"/>
        </w:numPr>
        <w:tabs>
          <w:tab w:val="num" w:pos="360"/>
        </w:tabs>
        <w:ind w:left="360"/>
        <w:jc w:val="both"/>
      </w:pPr>
      <w:r w:rsidRPr="00350E71">
        <w:t xml:space="preserve">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 </w:t>
      </w:r>
    </w:p>
    <w:p w:rsidR="008457CE" w:rsidRPr="00350E71" w:rsidRDefault="008457CE" w:rsidP="00DF27C0">
      <w:pPr>
        <w:ind w:left="284"/>
        <w:jc w:val="center"/>
        <w:rPr>
          <w:b/>
          <w:bCs/>
        </w:rPr>
      </w:pPr>
    </w:p>
    <w:p w:rsidR="00DF27C0" w:rsidRPr="00350E71" w:rsidRDefault="00412B01" w:rsidP="00DF27C0">
      <w:pPr>
        <w:ind w:left="284"/>
        <w:jc w:val="center"/>
        <w:rPr>
          <w:b/>
          <w:bCs/>
        </w:rPr>
      </w:pPr>
      <w:r w:rsidRPr="00350E71">
        <w:rPr>
          <w:b/>
          <w:bCs/>
        </w:rPr>
        <w:t>§ 18</w:t>
      </w:r>
    </w:p>
    <w:p w:rsidR="00DF27C0" w:rsidRPr="00350E71" w:rsidRDefault="00DF27C0" w:rsidP="00DF27C0">
      <w:pPr>
        <w:ind w:left="360" w:hanging="360"/>
        <w:jc w:val="center"/>
        <w:rPr>
          <w:b/>
          <w:bCs/>
        </w:rPr>
      </w:pPr>
    </w:p>
    <w:p w:rsidR="00DF27C0" w:rsidRPr="00350E71" w:rsidRDefault="00DF27C0" w:rsidP="00DF27C0">
      <w:pPr>
        <w:numPr>
          <w:ilvl w:val="0"/>
          <w:numId w:val="9"/>
        </w:numPr>
        <w:tabs>
          <w:tab w:val="num" w:pos="360"/>
        </w:tabs>
        <w:ind w:hanging="720"/>
        <w:jc w:val="both"/>
      </w:pPr>
      <w:r w:rsidRPr="00350E71">
        <w:t>Strony postanawiają, że Wykonawca zapłaci Zamawiającemu kary umowne w przypadku:</w:t>
      </w:r>
    </w:p>
    <w:p w:rsidR="00DF27C0" w:rsidRPr="00350E71" w:rsidRDefault="00DF27C0" w:rsidP="00DF27C0">
      <w:pPr>
        <w:numPr>
          <w:ilvl w:val="0"/>
          <w:numId w:val="10"/>
        </w:numPr>
        <w:tabs>
          <w:tab w:val="num" w:pos="720"/>
        </w:tabs>
        <w:ind w:left="714" w:hanging="357"/>
        <w:jc w:val="both"/>
      </w:pPr>
      <w:r w:rsidRPr="00350E71">
        <w:t>opóźnienia w wykonaniu pr</w:t>
      </w:r>
      <w:r w:rsidR="00FE449E" w:rsidRPr="00350E71">
        <w:t xml:space="preserve">zedmiotu umowy w wysokości </w:t>
      </w:r>
      <w:r w:rsidR="0050003C">
        <w:rPr>
          <w:b/>
        </w:rPr>
        <w:t>0,10</w:t>
      </w:r>
      <w:r w:rsidRPr="00350E71">
        <w:rPr>
          <w:b/>
        </w:rPr>
        <w:t>%</w:t>
      </w:r>
      <w:r w:rsidRPr="00350E71">
        <w:t xml:space="preserve"> wynagrodzenia określonego w § 10 ust. 2 za każdy dzień opóźnienia, liczonego od dnia określonego w § 3 pkt 2,</w:t>
      </w:r>
    </w:p>
    <w:p w:rsidR="00DF27C0" w:rsidRPr="00350E71" w:rsidRDefault="00DF27C0" w:rsidP="00DF27C0">
      <w:pPr>
        <w:numPr>
          <w:ilvl w:val="0"/>
          <w:numId w:val="10"/>
        </w:numPr>
        <w:ind w:left="714" w:hanging="357"/>
        <w:jc w:val="both"/>
      </w:pPr>
      <w:r w:rsidRPr="00350E71">
        <w:t xml:space="preserve">opóźnienia w usunięciu wad stwierdzonych przy odbiorze lub w okresie gwarancji jakości lub rękojmi za wady w wysokości </w:t>
      </w:r>
      <w:r w:rsidR="00103EEC" w:rsidRPr="00350E71">
        <w:rPr>
          <w:b/>
        </w:rPr>
        <w:t>0,03</w:t>
      </w:r>
      <w:r w:rsidRPr="00350E71">
        <w:rPr>
          <w:b/>
        </w:rPr>
        <w:t xml:space="preserve"> %</w:t>
      </w:r>
      <w:r w:rsidRPr="00350E71">
        <w:t xml:space="preserve"> wynagrodzenia określonego w § 10 ust. 2, za każdy dzień opóźnienia liczonego od dnia wyznaczonego na usunięcie wad,</w:t>
      </w:r>
    </w:p>
    <w:p w:rsidR="00DF27C0" w:rsidRPr="00350E71" w:rsidRDefault="00DF27C0" w:rsidP="00DF27C0">
      <w:pPr>
        <w:numPr>
          <w:ilvl w:val="0"/>
          <w:numId w:val="10"/>
        </w:numPr>
        <w:tabs>
          <w:tab w:val="num" w:pos="720"/>
        </w:tabs>
        <w:ind w:left="714" w:hanging="357"/>
        <w:jc w:val="both"/>
      </w:pPr>
      <w:r w:rsidRPr="00350E71">
        <w:t xml:space="preserve">odstąpienia od umowy z przyczyn zależnych od Wykonawcy w wysokości </w:t>
      </w:r>
      <w:r w:rsidR="002D6115" w:rsidRPr="00350E71">
        <w:rPr>
          <w:b/>
        </w:rPr>
        <w:t>20</w:t>
      </w:r>
      <w:r w:rsidRPr="00350E71">
        <w:rPr>
          <w:b/>
        </w:rPr>
        <w:t xml:space="preserve"> %</w:t>
      </w:r>
      <w:r w:rsidRPr="00350E71">
        <w:t xml:space="preserve"> wynagrodzenia określonego w § 10 ust. 2. Dla uniknięcia wątpliwości, kara jest należna zarówno w przypadku odstąpienia umownego, jak i na podstawie przepisów ustawy, zarówno odstąpienia ze skutkiem do całej umowy, jak i odstąpienia w części, jeżeli umowa lub przepis to przewiduje,</w:t>
      </w:r>
    </w:p>
    <w:p w:rsidR="00DF27C0" w:rsidRPr="00350E71" w:rsidRDefault="00DF27C0" w:rsidP="00DF27C0">
      <w:pPr>
        <w:numPr>
          <w:ilvl w:val="0"/>
          <w:numId w:val="10"/>
        </w:numPr>
        <w:tabs>
          <w:tab w:val="num" w:pos="720"/>
        </w:tabs>
        <w:ind w:left="714" w:hanging="357"/>
        <w:jc w:val="both"/>
      </w:pPr>
      <w:r w:rsidRPr="00350E71">
        <w:t xml:space="preserve">braku zapłaty wynagrodzenia należnego podwykonawcom lub dalszym podwykonawcom  w wysokości </w:t>
      </w:r>
      <w:r w:rsidR="0054685F" w:rsidRPr="00350E71">
        <w:rPr>
          <w:b/>
        </w:rPr>
        <w:t>0,5</w:t>
      </w:r>
      <w:r w:rsidRPr="00350E71">
        <w:rPr>
          <w:b/>
        </w:rPr>
        <w:t xml:space="preserve"> % </w:t>
      </w:r>
      <w:r w:rsidRPr="00350E71">
        <w:t xml:space="preserve">wynagrodzenia określonego w § 10 ust. 2, za każdy przypadek braku zapłaty podwykonawcy lub dalszemu podwykonawcy, </w:t>
      </w:r>
    </w:p>
    <w:p w:rsidR="00DF27C0" w:rsidRPr="00350E71" w:rsidRDefault="00DF27C0" w:rsidP="00DF27C0">
      <w:pPr>
        <w:numPr>
          <w:ilvl w:val="0"/>
          <w:numId w:val="10"/>
        </w:numPr>
        <w:tabs>
          <w:tab w:val="num" w:pos="720"/>
        </w:tabs>
        <w:ind w:left="714" w:hanging="357"/>
        <w:jc w:val="both"/>
      </w:pPr>
      <w:r w:rsidRPr="00350E71">
        <w:t xml:space="preserve">opóźnienia w zapłacie wynagrodzenia należnego podwykonawcom lub dalszym podwykonawcom  w wysokości </w:t>
      </w:r>
      <w:r w:rsidR="008C0404" w:rsidRPr="00350E71">
        <w:rPr>
          <w:b/>
        </w:rPr>
        <w:t>0,01</w:t>
      </w:r>
      <w:r w:rsidRPr="00350E71">
        <w:rPr>
          <w:b/>
        </w:rPr>
        <w:t xml:space="preserve"> %</w:t>
      </w:r>
      <w:r w:rsidRPr="00350E71">
        <w:t xml:space="preserve"> wynagrodzenia określonego w § 10 ust. 2, za każdy dzień opóźnienia liczonego od dnia terminu wyznaczonego do zapłaty każdej faktury podwykonawcy lub dalszego podwykonawcy, co do której Wykonawca opóźnił się z zapłatą,</w:t>
      </w:r>
    </w:p>
    <w:p w:rsidR="00DF27C0" w:rsidRPr="00350E71" w:rsidRDefault="00DF27C0" w:rsidP="00DF27C0">
      <w:pPr>
        <w:numPr>
          <w:ilvl w:val="0"/>
          <w:numId w:val="10"/>
        </w:numPr>
        <w:tabs>
          <w:tab w:val="num" w:pos="720"/>
        </w:tabs>
        <w:ind w:left="714" w:hanging="357"/>
        <w:jc w:val="both"/>
      </w:pPr>
      <w:r w:rsidRPr="00350E71">
        <w:t xml:space="preserve">nieprzedłożenia do zaakceptowania projektu umowy o podwykonawstwo, której przedmiotem są roboty budowlane, lub projektu jej zmiany w wysokości </w:t>
      </w:r>
      <w:r w:rsidRPr="00350E71">
        <w:rPr>
          <w:b/>
        </w:rPr>
        <w:t>0,0</w:t>
      </w:r>
      <w:r w:rsidR="008C0404" w:rsidRPr="00350E71">
        <w:rPr>
          <w:b/>
        </w:rPr>
        <w:t>5</w:t>
      </w:r>
      <w:r w:rsidRPr="00350E71">
        <w:t>% wynagrodzenia określonego w § 10 ust. 2, za każdy przypadek nieprzedłożenia projektu lub projektu jej zmiany,</w:t>
      </w:r>
    </w:p>
    <w:p w:rsidR="00DF27C0" w:rsidRPr="00350E71" w:rsidRDefault="00DF27C0" w:rsidP="00DF27C0">
      <w:pPr>
        <w:numPr>
          <w:ilvl w:val="0"/>
          <w:numId w:val="10"/>
        </w:numPr>
        <w:tabs>
          <w:tab w:val="num" w:pos="720"/>
        </w:tabs>
        <w:ind w:left="714" w:hanging="357"/>
        <w:jc w:val="both"/>
      </w:pPr>
      <w:r w:rsidRPr="00350E71">
        <w:t xml:space="preserve">nieprzedłożenia poświadczonej za zgodność z oryginałem kopii umowy o podwykonawstwo lub jej zmiany w wysokości </w:t>
      </w:r>
      <w:r w:rsidRPr="00350E71">
        <w:rPr>
          <w:b/>
        </w:rPr>
        <w:t>0,0</w:t>
      </w:r>
      <w:r w:rsidR="008C0404" w:rsidRPr="00350E71">
        <w:rPr>
          <w:b/>
        </w:rPr>
        <w:t>5</w:t>
      </w:r>
      <w:r w:rsidRPr="00350E71">
        <w:t xml:space="preserve"> % wynagrodzenia określonego w § 10 ust. 2, za każdy przypadek nieprzedłożenia umowy lub jej zmiany,</w:t>
      </w:r>
    </w:p>
    <w:p w:rsidR="00DF27C0" w:rsidRPr="00350E71" w:rsidRDefault="00DF27C0" w:rsidP="00DF27C0">
      <w:pPr>
        <w:numPr>
          <w:ilvl w:val="0"/>
          <w:numId w:val="10"/>
        </w:numPr>
        <w:tabs>
          <w:tab w:val="num" w:pos="720"/>
        </w:tabs>
        <w:ind w:left="714" w:hanging="357"/>
        <w:jc w:val="both"/>
      </w:pPr>
      <w:r w:rsidRPr="00350E71">
        <w:t xml:space="preserve">braku doprowadzenia do zmiany umowy o podwykonawstwo w zakresie zmiany terminu zapłaty wynagrodzenia podwykonawcy lub dalszego podwykonawcy dostawy, </w:t>
      </w:r>
      <w:r w:rsidRPr="00350E71">
        <w:lastRenderedPageBreak/>
        <w:t xml:space="preserve">usługi lub roboty budowlanej w wysokości </w:t>
      </w:r>
      <w:r w:rsidR="008C0404" w:rsidRPr="00350E71">
        <w:rPr>
          <w:b/>
        </w:rPr>
        <w:t>0,01</w:t>
      </w:r>
      <w:r w:rsidRPr="00350E71">
        <w:rPr>
          <w:b/>
        </w:rPr>
        <w:t xml:space="preserve"> % </w:t>
      </w:r>
      <w:r w:rsidRPr="00350E71">
        <w:t>wynagrodzenia określonego w § 10 ust. 2, za każdy rozpoczęty dzień opóźnienia w doprowadzeniu do zmiany. Kara liczona od dnia bezskutecznego upływu terminu do wprowadzenia zmian, do dnia przedłożenia umowy ze zgodnym terminem zapłaty,</w:t>
      </w:r>
    </w:p>
    <w:p w:rsidR="00DF27C0" w:rsidRPr="00350E71" w:rsidRDefault="00DF27C0" w:rsidP="00DF27C0">
      <w:pPr>
        <w:numPr>
          <w:ilvl w:val="0"/>
          <w:numId w:val="10"/>
        </w:numPr>
        <w:tabs>
          <w:tab w:val="num" w:pos="720"/>
        </w:tabs>
        <w:ind w:left="714" w:hanging="357"/>
        <w:jc w:val="both"/>
      </w:pPr>
      <w:r w:rsidRPr="00350E71">
        <w:t xml:space="preserve">braku zmiany umowy o podwykonawstwo w związku ze zmianami w niniejszej umowie w wysokości </w:t>
      </w:r>
      <w:r w:rsidRPr="00350E71">
        <w:rPr>
          <w:b/>
        </w:rPr>
        <w:t>0</w:t>
      </w:r>
      <w:r w:rsidR="008C0404" w:rsidRPr="00350E71">
        <w:rPr>
          <w:b/>
        </w:rPr>
        <w:t>,05</w:t>
      </w:r>
      <w:r w:rsidRPr="00350E71">
        <w:rPr>
          <w:b/>
        </w:rPr>
        <w:t xml:space="preserve"> %</w:t>
      </w:r>
      <w:r w:rsidRPr="00350E71">
        <w:t xml:space="preserve"> wynagrodzenia określonego w § 10 ust. 2, za każdy przypadek braku dokonanej zmiany umowy o podwykonawstwo,</w:t>
      </w:r>
    </w:p>
    <w:p w:rsidR="00DF27C0" w:rsidRPr="00350E71" w:rsidRDefault="00DF27C0" w:rsidP="00DF27C0">
      <w:pPr>
        <w:numPr>
          <w:ilvl w:val="0"/>
          <w:numId w:val="10"/>
        </w:numPr>
        <w:tabs>
          <w:tab w:val="num" w:pos="720"/>
        </w:tabs>
        <w:ind w:left="714" w:hanging="357"/>
        <w:jc w:val="both"/>
      </w:pPr>
      <w:r w:rsidRPr="00350E71">
        <w:t xml:space="preserve">gdy roboty objęte przedmiotem niniejszej umowy będzie wykonywał inny podmiot niż Wykonawca lub inny niż podwykonawca lub dalszy podwykonawca zaakceptowany przez Zamawiającego w wysokości </w:t>
      </w:r>
      <w:r w:rsidR="008C0404" w:rsidRPr="00350E71">
        <w:rPr>
          <w:b/>
        </w:rPr>
        <w:t>0,</w:t>
      </w:r>
      <w:r w:rsidRPr="00350E71">
        <w:rPr>
          <w:b/>
        </w:rPr>
        <w:t>2%</w:t>
      </w:r>
      <w:r w:rsidRPr="00350E71">
        <w:t xml:space="preserve"> wynagrodzenia określonego w § 10 ust. 2 za każdy podmiot,</w:t>
      </w:r>
    </w:p>
    <w:p w:rsidR="00DF27C0" w:rsidRPr="00350E71" w:rsidRDefault="00DF27C0" w:rsidP="00DF27C0">
      <w:pPr>
        <w:numPr>
          <w:ilvl w:val="0"/>
          <w:numId w:val="10"/>
        </w:numPr>
        <w:tabs>
          <w:tab w:val="num" w:pos="720"/>
        </w:tabs>
        <w:ind w:left="714" w:hanging="357"/>
        <w:jc w:val="both"/>
      </w:pPr>
      <w:r w:rsidRPr="00350E71">
        <w:t>jeżeli czynności z</w:t>
      </w:r>
      <w:r w:rsidR="00C6513D" w:rsidRPr="00350E71">
        <w:t xml:space="preserve">astrzeżone dla Kierownika </w:t>
      </w:r>
      <w:r w:rsidR="00D81808" w:rsidRPr="00350E71">
        <w:t xml:space="preserve">budowy </w:t>
      </w:r>
      <w:r w:rsidRPr="00350E71">
        <w:t>będzie wykonywała inna osoba niż wskazana w</w:t>
      </w:r>
      <w:r w:rsidR="00767D3E">
        <w:t> </w:t>
      </w:r>
      <w:r w:rsidRPr="00350E71">
        <w:t>§ 5 ust. 2 lub zaakceptowana</w:t>
      </w:r>
      <w:r w:rsidR="00C87A42">
        <w:t xml:space="preserve"> przez Zamawiającego zgodnie z </w:t>
      </w:r>
      <w:r w:rsidRPr="00350E71">
        <w:t>§ 5 ust.</w:t>
      </w:r>
      <w:r w:rsidR="00C87A42">
        <w:t xml:space="preserve"> </w:t>
      </w:r>
      <w:r w:rsidR="00422A4B" w:rsidRPr="00350E71">
        <w:t>4</w:t>
      </w:r>
      <w:r w:rsidRPr="00350E71">
        <w:t>, w kwocie 200 zł, za każdy rozpoczęty dzień wykonywania tych czynności przez tą osobę,</w:t>
      </w:r>
    </w:p>
    <w:p w:rsidR="00DF27C0" w:rsidRPr="00350E71" w:rsidRDefault="00DF27C0" w:rsidP="00DF27C0">
      <w:pPr>
        <w:numPr>
          <w:ilvl w:val="0"/>
          <w:numId w:val="10"/>
        </w:numPr>
        <w:tabs>
          <w:tab w:val="num" w:pos="720"/>
        </w:tabs>
        <w:ind w:left="714" w:hanging="357"/>
        <w:jc w:val="both"/>
      </w:pPr>
      <w:r w:rsidRPr="00350E71">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rsidR="00DF27C0" w:rsidRPr="00350E71" w:rsidRDefault="00DF27C0" w:rsidP="00DF27C0">
      <w:pPr>
        <w:numPr>
          <w:ilvl w:val="0"/>
          <w:numId w:val="10"/>
        </w:numPr>
        <w:tabs>
          <w:tab w:val="num" w:pos="720"/>
        </w:tabs>
        <w:ind w:left="714" w:hanging="357"/>
        <w:jc w:val="both"/>
      </w:pPr>
      <w:r w:rsidRPr="00350E71">
        <w:t>skierowania przez Wykonawcę lub podwykonawcę</w:t>
      </w:r>
      <w:r w:rsidR="00192AF3">
        <w:t xml:space="preserve"> </w:t>
      </w:r>
      <w:r w:rsidRPr="00350E71">
        <w:t>do wykonywania czynności wskazanych w § 9 ust. 1 osób niezatrudnionych na podstawie umowy o pracę – w</w:t>
      </w:r>
      <w:r w:rsidR="00767D3E">
        <w:t> </w:t>
      </w:r>
      <w:r w:rsidRPr="00350E71">
        <w:t>wysokości 500 zł za każdą osobę (kara może być nakładana po raz kolejny w</w:t>
      </w:r>
      <w:r w:rsidR="00767D3E">
        <w:t> </w:t>
      </w:r>
      <w:r w:rsidRPr="00350E71">
        <w:t>odniesieniu do tej samej osoby, jeżeli Zamawiający podczas następnej kontroli stwierdzi, że nadal nie jest ona zatrudniona na umowę o pracę),</w:t>
      </w:r>
    </w:p>
    <w:p w:rsidR="00DF27C0" w:rsidRPr="00350E71" w:rsidRDefault="00DF27C0" w:rsidP="00DF27C0">
      <w:pPr>
        <w:numPr>
          <w:ilvl w:val="0"/>
          <w:numId w:val="10"/>
        </w:numPr>
        <w:tabs>
          <w:tab w:val="num" w:pos="720"/>
        </w:tabs>
        <w:ind w:left="714" w:hanging="357"/>
        <w:jc w:val="both"/>
      </w:pPr>
      <w:r w:rsidRPr="00350E71">
        <w:t>braku współdziałania Wykonawcy z Zamawiającym w przeprowadzeniu kontroli, o</w:t>
      </w:r>
      <w:r w:rsidR="00767D3E">
        <w:t> </w:t>
      </w:r>
      <w:r w:rsidRPr="00350E71">
        <w:t>której mowa w § 9 ust. 2 lub utrudnianiu przez Wykonawcę kontroli, o której mowa w § 9 ust. 2, w kwocie 1.000 zł za każdy stwierdzony przypadek braku współdziałania lub utrudniania kontroli,</w:t>
      </w:r>
    </w:p>
    <w:p w:rsidR="00DF27C0" w:rsidRPr="00350E71" w:rsidRDefault="00DF27C0" w:rsidP="00DF27C0">
      <w:pPr>
        <w:numPr>
          <w:ilvl w:val="0"/>
          <w:numId w:val="9"/>
        </w:numPr>
        <w:tabs>
          <w:tab w:val="num" w:pos="360"/>
        </w:tabs>
        <w:ind w:hanging="720"/>
        <w:jc w:val="both"/>
      </w:pPr>
      <w:r w:rsidRPr="00350E71">
        <w:t>Strony postanawiają że Zamawiający zapłaci kary umowne w przypadku:</w:t>
      </w:r>
    </w:p>
    <w:p w:rsidR="00DF27C0" w:rsidRPr="00350E71" w:rsidRDefault="00DF27C0" w:rsidP="00DF27C0">
      <w:pPr>
        <w:numPr>
          <w:ilvl w:val="1"/>
          <w:numId w:val="7"/>
        </w:numPr>
        <w:tabs>
          <w:tab w:val="num" w:pos="360"/>
          <w:tab w:val="num" w:pos="720"/>
          <w:tab w:val="left" w:pos="900"/>
        </w:tabs>
        <w:ind w:left="714" w:hanging="357"/>
        <w:jc w:val="both"/>
        <w:rPr>
          <w:b/>
        </w:rPr>
      </w:pPr>
      <w:r w:rsidRPr="00350E71">
        <w:t xml:space="preserve">opóźnienia w odbiorze przedmiotu umowy w wysokości </w:t>
      </w:r>
      <w:r w:rsidRPr="00350E71">
        <w:rPr>
          <w:b/>
        </w:rPr>
        <w:t>0,01 %</w:t>
      </w:r>
      <w:r w:rsidRPr="00350E71">
        <w:t xml:space="preserve"> wynagrodzenia określonego w § 10 ust. 2, za każdy dzień opóźnienia liczonego od dnia upływu terminu wyznaczonego na zakończenie czynności odbioru, określonego w § 14 ust. 2 umowy,</w:t>
      </w:r>
    </w:p>
    <w:p w:rsidR="00DF27C0" w:rsidRPr="00350E71" w:rsidRDefault="00DF27C0" w:rsidP="00DF27C0">
      <w:pPr>
        <w:numPr>
          <w:ilvl w:val="1"/>
          <w:numId w:val="7"/>
        </w:numPr>
        <w:tabs>
          <w:tab w:val="num" w:pos="360"/>
          <w:tab w:val="num" w:pos="720"/>
          <w:tab w:val="left" w:pos="900"/>
        </w:tabs>
        <w:ind w:left="714" w:hanging="357"/>
        <w:jc w:val="both"/>
      </w:pPr>
      <w:r w:rsidRPr="00350E71">
        <w:t>odstąpienia od umowy z przyczyn zależnych od Zamawia</w:t>
      </w:r>
      <w:r w:rsidR="00412B01" w:rsidRPr="00350E71">
        <w:t xml:space="preserve">jącego, innych niż podane </w:t>
      </w:r>
      <w:r w:rsidR="00B5655D">
        <w:br/>
      </w:r>
      <w:r w:rsidR="00412B01" w:rsidRPr="00350E71">
        <w:t>w § 20</w:t>
      </w:r>
      <w:r w:rsidRPr="00350E71">
        <w:t xml:space="preserve"> ust. 2 pkt 2 umowy, w wysokości </w:t>
      </w:r>
      <w:r w:rsidR="002D6115" w:rsidRPr="00350E71">
        <w:rPr>
          <w:b/>
        </w:rPr>
        <w:t>20</w:t>
      </w:r>
      <w:r w:rsidRPr="00350E71">
        <w:rPr>
          <w:b/>
        </w:rPr>
        <w:t xml:space="preserve"> %</w:t>
      </w:r>
      <w:r w:rsidRPr="00350E71">
        <w:t xml:space="preserve"> wynagrodzenia określonego w § 10 ust. 2.</w:t>
      </w:r>
    </w:p>
    <w:p w:rsidR="00DF27C0" w:rsidRPr="00350E71" w:rsidRDefault="00DF27C0" w:rsidP="00DF27C0">
      <w:pPr>
        <w:numPr>
          <w:ilvl w:val="0"/>
          <w:numId w:val="9"/>
        </w:numPr>
        <w:tabs>
          <w:tab w:val="clear" w:pos="720"/>
          <w:tab w:val="num" w:pos="360"/>
          <w:tab w:val="left" w:pos="900"/>
        </w:tabs>
        <w:ind w:left="357" w:hanging="357"/>
        <w:jc w:val="both"/>
      </w:pPr>
      <w:r w:rsidRPr="00350E71">
        <w:t>Zamawiający ma prawo dokonać potrąceń swoich wierzytelności z tytułu kar umownych lub odszkodowań z wierzytelności Wykonawcy określonych w fakturach.</w:t>
      </w:r>
    </w:p>
    <w:p w:rsidR="00DF27C0" w:rsidRPr="00350E71" w:rsidRDefault="00DF27C0" w:rsidP="00DF27C0">
      <w:pPr>
        <w:numPr>
          <w:ilvl w:val="0"/>
          <w:numId w:val="9"/>
        </w:numPr>
        <w:tabs>
          <w:tab w:val="num" w:pos="360"/>
        </w:tabs>
        <w:ind w:left="357" w:hanging="357"/>
        <w:jc w:val="both"/>
      </w:pPr>
      <w:r w:rsidRPr="00350E71">
        <w:t>Kara umowna płatna będzie na podstawie noty obciążeniowej wystawionej przez stronę uprawnioną do jej naliczenia, w terminie wskazanym w nocie obciążeniowej, nie krótszym niż 14 dni od daty jej otrzymania.</w:t>
      </w:r>
    </w:p>
    <w:p w:rsidR="00DE0491" w:rsidRPr="00350E71" w:rsidRDefault="00DF27C0" w:rsidP="0021767B">
      <w:pPr>
        <w:numPr>
          <w:ilvl w:val="0"/>
          <w:numId w:val="9"/>
        </w:numPr>
        <w:tabs>
          <w:tab w:val="num" w:pos="360"/>
        </w:tabs>
        <w:ind w:left="357" w:hanging="357"/>
        <w:jc w:val="both"/>
      </w:pPr>
      <w:r w:rsidRPr="00350E71">
        <w:t>W przypadku gdy zastrzeżone kary umowne nie pokryją faktycznie poniesionej szkody, Strony mogą dochodzić odszkodowania uzupełniającego na zasadach ogólnych, określonych w Kodeksie cywilnym.</w:t>
      </w:r>
    </w:p>
    <w:p w:rsidR="00E11AFA" w:rsidRPr="00350E71" w:rsidRDefault="00E11AFA" w:rsidP="00AA77DE">
      <w:pPr>
        <w:jc w:val="center"/>
        <w:rPr>
          <w:b/>
          <w:bCs/>
        </w:rPr>
      </w:pPr>
    </w:p>
    <w:p w:rsidR="00DF27C0" w:rsidRPr="00350E71" w:rsidRDefault="00412B01" w:rsidP="00AA77DE">
      <w:pPr>
        <w:jc w:val="center"/>
        <w:rPr>
          <w:b/>
          <w:bCs/>
        </w:rPr>
      </w:pPr>
      <w:r w:rsidRPr="00350E71">
        <w:rPr>
          <w:b/>
          <w:bCs/>
        </w:rPr>
        <w:t>§ 19</w:t>
      </w:r>
    </w:p>
    <w:p w:rsidR="00AA77DE" w:rsidRPr="00350E71" w:rsidRDefault="00AA77DE" w:rsidP="00AA77DE">
      <w:pPr>
        <w:jc w:val="center"/>
        <w:rPr>
          <w:b/>
          <w:bCs/>
        </w:rPr>
      </w:pPr>
    </w:p>
    <w:p w:rsidR="00DF27C0" w:rsidRPr="00350E71" w:rsidRDefault="00DF27C0" w:rsidP="00DF27C0">
      <w:pPr>
        <w:pStyle w:val="Tekstpodstawowywcity2"/>
        <w:numPr>
          <w:ilvl w:val="1"/>
          <w:numId w:val="11"/>
        </w:numPr>
        <w:tabs>
          <w:tab w:val="num" w:pos="360"/>
        </w:tabs>
        <w:spacing w:after="0" w:line="240" w:lineRule="auto"/>
        <w:ind w:left="360"/>
        <w:jc w:val="both"/>
        <w:rPr>
          <w:rFonts w:ascii="Times New Roman" w:hAnsi="Times New Roman"/>
          <w:sz w:val="24"/>
          <w:szCs w:val="24"/>
        </w:rPr>
      </w:pPr>
      <w:r w:rsidRPr="00350E71">
        <w:rPr>
          <w:rFonts w:ascii="Times New Roman" w:hAnsi="Times New Roman"/>
          <w:sz w:val="24"/>
          <w:szCs w:val="24"/>
        </w:rPr>
        <w:t xml:space="preserve">Strony ustalają, że w </w:t>
      </w:r>
      <w:r w:rsidR="00412B01" w:rsidRPr="00350E71">
        <w:rPr>
          <w:rFonts w:ascii="Times New Roman" w:hAnsi="Times New Roman"/>
          <w:sz w:val="24"/>
          <w:szCs w:val="24"/>
        </w:rPr>
        <w:t>zakresie nie uregulowanym w § 18</w:t>
      </w:r>
      <w:r w:rsidRPr="00350E71">
        <w:rPr>
          <w:rFonts w:ascii="Times New Roman" w:hAnsi="Times New Roman"/>
          <w:sz w:val="24"/>
          <w:szCs w:val="24"/>
        </w:rPr>
        <w:t xml:space="preserve"> umowy obowiązującą je formą odszkodowania za niewykonanie lub nienależyte wykonanie umowy będzie odszkodowanie na ogólnych zasadach art. 471 Kodeksu cywilnego.</w:t>
      </w:r>
    </w:p>
    <w:p w:rsidR="00DF27C0" w:rsidRPr="00350E71" w:rsidRDefault="00DF27C0" w:rsidP="00DF27C0">
      <w:pPr>
        <w:numPr>
          <w:ilvl w:val="1"/>
          <w:numId w:val="11"/>
        </w:numPr>
        <w:tabs>
          <w:tab w:val="num" w:pos="360"/>
        </w:tabs>
        <w:ind w:left="360"/>
        <w:jc w:val="both"/>
      </w:pPr>
      <w:r w:rsidRPr="00350E71">
        <w:lastRenderedPageBreak/>
        <w:t>Odszkodowanie będzie obejmować straty, które poszkodowany poniósł oraz utracone korzyści.</w:t>
      </w:r>
    </w:p>
    <w:p w:rsidR="00B25B9D" w:rsidRPr="00350E71" w:rsidRDefault="00B25B9D" w:rsidP="00345446">
      <w:pPr>
        <w:rPr>
          <w:b/>
          <w:bCs/>
        </w:rPr>
      </w:pPr>
    </w:p>
    <w:p w:rsidR="00DF27C0" w:rsidRPr="00350E71" w:rsidRDefault="00412B01" w:rsidP="00DF27C0">
      <w:pPr>
        <w:jc w:val="center"/>
        <w:rPr>
          <w:b/>
          <w:bCs/>
        </w:rPr>
      </w:pPr>
      <w:r w:rsidRPr="00350E71">
        <w:rPr>
          <w:b/>
          <w:bCs/>
        </w:rPr>
        <w:t>§ 20</w:t>
      </w:r>
    </w:p>
    <w:p w:rsidR="00DF27C0" w:rsidRPr="00350E71" w:rsidRDefault="00DF27C0" w:rsidP="00DF27C0">
      <w:pPr>
        <w:jc w:val="center"/>
        <w:rPr>
          <w:b/>
          <w:bCs/>
        </w:rPr>
      </w:pPr>
    </w:p>
    <w:p w:rsidR="00DF27C0" w:rsidRPr="00350E71" w:rsidRDefault="00DF27C0" w:rsidP="00DF27C0">
      <w:pPr>
        <w:pStyle w:val="Tekstpodstawowy"/>
      </w:pPr>
      <w:r w:rsidRPr="00350E71">
        <w:t>Oprócz wypadków wymienionych w treści tytułu XV Kodeksu cywilnego stronom przysługuje umowne prawo odstąpienia od umowy:</w:t>
      </w:r>
    </w:p>
    <w:p w:rsidR="00DF27C0" w:rsidRPr="00350E71" w:rsidRDefault="00DF27C0" w:rsidP="00DF27C0">
      <w:pPr>
        <w:numPr>
          <w:ilvl w:val="0"/>
          <w:numId w:val="12"/>
        </w:numPr>
        <w:tabs>
          <w:tab w:val="num" w:pos="360"/>
        </w:tabs>
        <w:ind w:hanging="720"/>
      </w:pPr>
      <w:r w:rsidRPr="00350E71">
        <w:t>Wykonawcy w przypadku gdy:</w:t>
      </w:r>
    </w:p>
    <w:p w:rsidR="00DF27C0" w:rsidRPr="00350E71" w:rsidRDefault="00DF27C0" w:rsidP="00DF27C0">
      <w:pPr>
        <w:numPr>
          <w:ilvl w:val="0"/>
          <w:numId w:val="13"/>
        </w:numPr>
        <w:ind w:left="777" w:hanging="357"/>
        <w:jc w:val="both"/>
      </w:pPr>
      <w:r w:rsidRPr="00350E71">
        <w:t>Zamawiający odmawia bez uzasadnionej przyczyny rozpoczęcia odbioru przedmiotu umowy w terminie określonym w § 14 ust. 2 lub podpisania protokołu odbioru przedmiotu umowy. Odstąpienie od umowy w tym przypad</w:t>
      </w:r>
      <w:r w:rsidR="00C87A42">
        <w:t>ku może nastąpić w terminie do 6</w:t>
      </w:r>
      <w:r w:rsidRPr="00350E71">
        <w:t xml:space="preserve">0 dni od dnia zgłoszenia przez Wykonawcę gotowości do odbioru, zgodnie z </w:t>
      </w:r>
      <w:r w:rsidRPr="00350E71">
        <w:rPr>
          <w:bCs/>
        </w:rPr>
        <w:t>§ 14 ust. 1,</w:t>
      </w:r>
    </w:p>
    <w:p w:rsidR="00DF27C0" w:rsidRPr="00350E71" w:rsidRDefault="00DF27C0" w:rsidP="00DF27C0">
      <w:pPr>
        <w:numPr>
          <w:ilvl w:val="0"/>
          <w:numId w:val="13"/>
        </w:numPr>
        <w:ind w:left="777" w:hanging="357"/>
        <w:jc w:val="both"/>
      </w:pPr>
      <w:r w:rsidRPr="00350E71">
        <w:t xml:space="preserve">Zamawiający zawiadomi Wykonawcę, iż nie będzie w stanie realizować swoich obowiązków wynikających z umowy lub ze specyfikacji istotnych warunków zamówienia. Odstąpienie od umowy w tym przypadku może nastąpić w terminie do dnia zakończenia robót określonego w </w:t>
      </w:r>
      <w:r w:rsidRPr="00350E71">
        <w:rPr>
          <w:bCs/>
        </w:rPr>
        <w:t>§ 3 pkt 2</w:t>
      </w:r>
      <w:r w:rsidRPr="00350E71">
        <w:t>.</w:t>
      </w:r>
    </w:p>
    <w:p w:rsidR="00DF27C0" w:rsidRPr="00350E71" w:rsidRDefault="00DF27C0" w:rsidP="00DF27C0">
      <w:pPr>
        <w:numPr>
          <w:ilvl w:val="0"/>
          <w:numId w:val="12"/>
        </w:numPr>
        <w:tabs>
          <w:tab w:val="num" w:pos="360"/>
        </w:tabs>
        <w:ind w:hanging="720"/>
        <w:jc w:val="both"/>
      </w:pPr>
      <w:r w:rsidRPr="00350E71">
        <w:t>Zamawiającemu w przypadku gdy:</w:t>
      </w:r>
    </w:p>
    <w:p w:rsidR="00DF27C0" w:rsidRPr="00350E71"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t xml:space="preserve">Wykonawca bez uzasadnionych przyczyn nie rozpoczął realizacji przedmiotu umowy w terminie 7 dni, licząc od dnia rozpoczęcia robót określonego w </w:t>
      </w:r>
      <w:r w:rsidRPr="00350E71">
        <w:rPr>
          <w:rFonts w:ascii="Times New Roman" w:hAnsi="Times New Roman"/>
          <w:bCs/>
          <w:sz w:val="24"/>
          <w:szCs w:val="24"/>
        </w:rPr>
        <w:t>§ 3 pkt 1</w:t>
      </w:r>
      <w:r w:rsidRPr="00350E71">
        <w:rPr>
          <w:rFonts w:ascii="Times New Roman" w:hAnsi="Times New Roman"/>
          <w:sz w:val="24"/>
          <w:szCs w:val="24"/>
        </w:rPr>
        <w:t>. Odstąpienie od umowy w tym przypad</w:t>
      </w:r>
      <w:r w:rsidR="00C87A42">
        <w:rPr>
          <w:rFonts w:ascii="Times New Roman" w:hAnsi="Times New Roman"/>
          <w:sz w:val="24"/>
          <w:szCs w:val="24"/>
        </w:rPr>
        <w:t>ku może nastąpić w terminie do 6</w:t>
      </w:r>
      <w:r w:rsidRPr="00350E71">
        <w:rPr>
          <w:rFonts w:ascii="Times New Roman" w:hAnsi="Times New Roman"/>
          <w:sz w:val="24"/>
          <w:szCs w:val="24"/>
        </w:rPr>
        <w:t xml:space="preserve">0 dni od dnia określonego w </w:t>
      </w:r>
      <w:r w:rsidRPr="00350E71">
        <w:rPr>
          <w:rFonts w:ascii="Times New Roman" w:hAnsi="Times New Roman"/>
          <w:bCs/>
          <w:sz w:val="24"/>
          <w:szCs w:val="24"/>
        </w:rPr>
        <w:t>§ 3 pkt 1,</w:t>
      </w:r>
    </w:p>
    <w:p w:rsidR="00DF27C0" w:rsidRPr="00EB6998"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w:t>
      </w:r>
      <w:r w:rsidR="00C90A4B">
        <w:rPr>
          <w:rFonts w:ascii="Times New Roman" w:hAnsi="Times New Roman"/>
          <w:sz w:val="24"/>
          <w:szCs w:val="24"/>
        </w:rPr>
        <w:t xml:space="preserve"> lub bezpieczeństwu publicznemu</w:t>
      </w:r>
      <w:r w:rsidRPr="00350E71">
        <w:rPr>
          <w:rFonts w:ascii="Times New Roman" w:hAnsi="Times New Roman"/>
          <w:sz w:val="24"/>
          <w:szCs w:val="24"/>
        </w:rPr>
        <w:t>. Odstąpienie od umowy w</w:t>
      </w:r>
      <w:r w:rsidR="00767D3E">
        <w:rPr>
          <w:rFonts w:ascii="Times New Roman" w:hAnsi="Times New Roman"/>
          <w:sz w:val="24"/>
          <w:szCs w:val="24"/>
        </w:rPr>
        <w:t> </w:t>
      </w:r>
      <w:r w:rsidRPr="00350E71">
        <w:rPr>
          <w:rFonts w:ascii="Times New Roman" w:hAnsi="Times New Roman"/>
          <w:sz w:val="24"/>
          <w:szCs w:val="24"/>
        </w:rPr>
        <w:t>tym wypadku może nastąpić w terminie do 30 dni od dnia powzięcia wiadomości o</w:t>
      </w:r>
      <w:r w:rsidR="00767D3E">
        <w:rPr>
          <w:rFonts w:ascii="Times New Roman" w:hAnsi="Times New Roman"/>
          <w:sz w:val="24"/>
          <w:szCs w:val="24"/>
        </w:rPr>
        <w:t> </w:t>
      </w:r>
      <w:r w:rsidRPr="00350E71">
        <w:rPr>
          <w:rFonts w:ascii="Times New Roman" w:hAnsi="Times New Roman"/>
          <w:sz w:val="24"/>
          <w:szCs w:val="24"/>
        </w:rPr>
        <w:t>tych okolicznościach, a Wykonawca może żądać wyłącznie wynagrodzenia należnego mu z tytułu wykonania części umowy,</w:t>
      </w:r>
    </w:p>
    <w:p w:rsidR="00EB6998" w:rsidRPr="00EB6998" w:rsidRDefault="00EB6998" w:rsidP="00EB6998">
      <w:pPr>
        <w:pStyle w:val="Tekstpodstawowywcity3"/>
        <w:numPr>
          <w:ilvl w:val="0"/>
          <w:numId w:val="14"/>
        </w:numPr>
        <w:tabs>
          <w:tab w:val="num" w:pos="720"/>
        </w:tabs>
        <w:spacing w:after="0"/>
        <w:ind w:left="720"/>
        <w:jc w:val="both"/>
        <w:rPr>
          <w:rFonts w:ascii="Times New Roman" w:hAnsi="Times New Roman"/>
          <w:sz w:val="24"/>
          <w:szCs w:val="24"/>
        </w:rPr>
      </w:pPr>
      <w:r w:rsidRPr="005B1776">
        <w:rPr>
          <w:rFonts w:ascii="Times New Roman" w:hAnsi="Times New Roman"/>
          <w:sz w:val="24"/>
          <w:szCs w:val="24"/>
        </w:rPr>
        <w:t>nastąpi opóźnienie w realizacji przedmiotu umowy dłuższe niż 20 dni względem harmonogramu rzeczowo-finansowego, a Wykonawca nie przedstawi w terminie 7 dni od dnia wezwania przez Zamawiającego zmodyfikowanego i realnego do wykonania, zatwierdzonego przez Zamawia</w:t>
      </w:r>
      <w:r w:rsidR="00192AF3">
        <w:rPr>
          <w:rFonts w:ascii="Times New Roman" w:hAnsi="Times New Roman"/>
          <w:sz w:val="24"/>
          <w:szCs w:val="24"/>
        </w:rPr>
        <w:t xml:space="preserve">jącego harmonogramu </w:t>
      </w:r>
      <w:r w:rsidRPr="005B1776">
        <w:rPr>
          <w:rFonts w:ascii="Times New Roman" w:hAnsi="Times New Roman"/>
          <w:sz w:val="24"/>
          <w:szCs w:val="24"/>
        </w:rPr>
        <w:t>rzeczowo-finansowego, uwzględniającego zakończenie robót w terminie określonym w § 3 pkt 2. Odstąpienie od umowy w tym przypad</w:t>
      </w:r>
      <w:r w:rsidR="00C87A42">
        <w:rPr>
          <w:rFonts w:ascii="Times New Roman" w:hAnsi="Times New Roman"/>
          <w:sz w:val="24"/>
          <w:szCs w:val="24"/>
        </w:rPr>
        <w:t>ku może nastąpić w terminie do 6</w:t>
      </w:r>
      <w:r w:rsidRPr="005B1776">
        <w:rPr>
          <w:rFonts w:ascii="Times New Roman" w:hAnsi="Times New Roman"/>
          <w:sz w:val="24"/>
          <w:szCs w:val="24"/>
        </w:rPr>
        <w:t>0 dni od dnia wysłania przez Zamawiającego wezwania do przedstawienia przez Wykonawcę ww. zmodyfikowanego harmonogramu,</w:t>
      </w:r>
    </w:p>
    <w:p w:rsidR="00DF27C0" w:rsidRPr="00350E71"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t xml:space="preserve">Wykonawca bez uzasadnionych przyczyn przerwał realizację </w:t>
      </w:r>
      <w:r w:rsidR="0082290B">
        <w:rPr>
          <w:rFonts w:ascii="Times New Roman" w:hAnsi="Times New Roman"/>
          <w:sz w:val="24"/>
          <w:szCs w:val="24"/>
        </w:rPr>
        <w:t>przedmiotu umowy</w:t>
      </w:r>
      <w:r w:rsidR="00192AF3">
        <w:rPr>
          <w:rFonts w:ascii="Times New Roman" w:hAnsi="Times New Roman"/>
          <w:sz w:val="24"/>
          <w:szCs w:val="24"/>
        </w:rPr>
        <w:t xml:space="preserve"> </w:t>
      </w:r>
      <w:r w:rsidRPr="00350E71">
        <w:rPr>
          <w:rFonts w:ascii="Times New Roman" w:hAnsi="Times New Roman"/>
          <w:sz w:val="24"/>
          <w:szCs w:val="24"/>
        </w:rPr>
        <w:t>i przerwa trwa dłużej niż 7 dni. Odstąpienie od umowy w tym przypad</w:t>
      </w:r>
      <w:r w:rsidR="00D7155C">
        <w:rPr>
          <w:rFonts w:ascii="Times New Roman" w:hAnsi="Times New Roman"/>
          <w:sz w:val="24"/>
          <w:szCs w:val="24"/>
        </w:rPr>
        <w:t>ku może nastąpić w terminie do 6</w:t>
      </w:r>
      <w:r w:rsidRPr="00350E71">
        <w:rPr>
          <w:rFonts w:ascii="Times New Roman" w:hAnsi="Times New Roman"/>
          <w:sz w:val="24"/>
          <w:szCs w:val="24"/>
        </w:rPr>
        <w:t xml:space="preserve">0 dni od dnia określonego w </w:t>
      </w:r>
      <w:r w:rsidRPr="00350E71">
        <w:rPr>
          <w:rFonts w:ascii="Times New Roman" w:hAnsi="Times New Roman"/>
          <w:bCs/>
          <w:sz w:val="24"/>
          <w:szCs w:val="24"/>
        </w:rPr>
        <w:t>§ 3 pkt 2</w:t>
      </w:r>
      <w:r w:rsidRPr="00350E71">
        <w:rPr>
          <w:rFonts w:ascii="Times New Roman" w:hAnsi="Times New Roman"/>
          <w:sz w:val="24"/>
          <w:szCs w:val="24"/>
        </w:rPr>
        <w:t>,</w:t>
      </w:r>
    </w:p>
    <w:p w:rsidR="00DF27C0" w:rsidRPr="00350E71"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t xml:space="preserve">Wykonawca wykonuje </w:t>
      </w:r>
      <w:r w:rsidR="0082290B">
        <w:rPr>
          <w:rFonts w:ascii="Times New Roman" w:hAnsi="Times New Roman"/>
          <w:sz w:val="24"/>
          <w:szCs w:val="24"/>
        </w:rPr>
        <w:t>przedmiot umowy</w:t>
      </w:r>
      <w:r w:rsidRPr="00350E71">
        <w:rPr>
          <w:rFonts w:ascii="Times New Roman" w:hAnsi="Times New Roman"/>
          <w:sz w:val="24"/>
          <w:szCs w:val="24"/>
        </w:rPr>
        <w:t xml:space="preserve"> niezgodnie ze specyfikacją istotnych warunków zamówienia, dokumentacją projektową lub nienależycie wykonuje swoje inne zobowiązania wynikające z umowy. Odstąpienie od umowy w tym przypadku może nastą</w:t>
      </w:r>
      <w:r w:rsidR="00D7155C">
        <w:rPr>
          <w:rFonts w:ascii="Times New Roman" w:hAnsi="Times New Roman"/>
          <w:sz w:val="24"/>
          <w:szCs w:val="24"/>
        </w:rPr>
        <w:t>pić w terminie do 6</w:t>
      </w:r>
      <w:r w:rsidRPr="00350E71">
        <w:rPr>
          <w:rFonts w:ascii="Times New Roman" w:hAnsi="Times New Roman"/>
          <w:sz w:val="24"/>
          <w:szCs w:val="24"/>
        </w:rPr>
        <w:t xml:space="preserve">0 dni od dnia określonego w </w:t>
      </w:r>
      <w:r w:rsidRPr="00350E71">
        <w:rPr>
          <w:rFonts w:ascii="Times New Roman" w:hAnsi="Times New Roman"/>
          <w:bCs/>
          <w:sz w:val="24"/>
          <w:szCs w:val="24"/>
        </w:rPr>
        <w:t>§ 3 pkt 2</w:t>
      </w:r>
      <w:r w:rsidRPr="00350E71">
        <w:rPr>
          <w:rFonts w:ascii="Times New Roman" w:hAnsi="Times New Roman"/>
          <w:sz w:val="24"/>
          <w:szCs w:val="24"/>
        </w:rPr>
        <w:t>,</w:t>
      </w:r>
    </w:p>
    <w:p w:rsidR="00DF27C0" w:rsidRPr="00350E71"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t>Wykonawca nie wykona przedmiotu umowy w terminie określonym w § 3 pkt 2. Odstąpienie od umowy w tym przypad</w:t>
      </w:r>
      <w:r w:rsidR="00D7155C">
        <w:rPr>
          <w:rFonts w:ascii="Times New Roman" w:hAnsi="Times New Roman"/>
          <w:sz w:val="24"/>
          <w:szCs w:val="24"/>
        </w:rPr>
        <w:t>ku może nastąpić w terminie do 6</w:t>
      </w:r>
      <w:r w:rsidRPr="00350E71">
        <w:rPr>
          <w:rFonts w:ascii="Times New Roman" w:hAnsi="Times New Roman"/>
          <w:sz w:val="24"/>
          <w:szCs w:val="24"/>
        </w:rPr>
        <w:t xml:space="preserve">0 dni od dnia określonego w </w:t>
      </w:r>
      <w:r w:rsidRPr="00350E71">
        <w:rPr>
          <w:rFonts w:ascii="Times New Roman" w:hAnsi="Times New Roman"/>
          <w:bCs/>
          <w:sz w:val="24"/>
          <w:szCs w:val="24"/>
        </w:rPr>
        <w:t>§ 3 pkt 2</w:t>
      </w:r>
      <w:r w:rsidRPr="00350E71">
        <w:rPr>
          <w:rFonts w:ascii="Times New Roman" w:hAnsi="Times New Roman"/>
          <w:sz w:val="24"/>
          <w:szCs w:val="24"/>
        </w:rPr>
        <w:t>,</w:t>
      </w:r>
    </w:p>
    <w:p w:rsidR="00DF27C0" w:rsidRPr="00350E71"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t xml:space="preserve">wystąpi konieczność wielokrotnego dokonywania bezpośredniej zapłaty podwykonawcy lub dalszemu podwykonawcy, o których mowa w § 11 ust. 7, </w:t>
      </w:r>
    </w:p>
    <w:p w:rsidR="00DF27C0" w:rsidRPr="00350E71"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lastRenderedPageBreak/>
        <w:t>wystąpi konieczność dokonania bezpośrednich zapłat na sumę większą niż 5% wynagrodzenia określonego w § 10 ust. 2,</w:t>
      </w:r>
    </w:p>
    <w:p w:rsidR="00DF27C0" w:rsidRPr="00350E71"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t>Wykonawca skieruje do wykonywania czynności określonych w § 9 ust. 1 osoby niezatrudnione na podstawie umowy o pracę. Odstąpienie od umowy w tym wypadku może nastąpić w terminie 60 dni od dnia stwierdzenia przez Zamawiającego naruszenia przez  Wykonawcę zobowiązania określonego w § 9 ust. 1.</w:t>
      </w:r>
    </w:p>
    <w:p w:rsidR="00DF27C0" w:rsidRPr="00350E71" w:rsidRDefault="00DF27C0" w:rsidP="00DF27C0">
      <w:pPr>
        <w:pStyle w:val="Tekstpodstawowywcity3"/>
        <w:numPr>
          <w:ilvl w:val="0"/>
          <w:numId w:val="12"/>
        </w:numPr>
        <w:tabs>
          <w:tab w:val="num" w:pos="360"/>
        </w:tabs>
        <w:spacing w:after="0"/>
        <w:ind w:left="360"/>
        <w:jc w:val="both"/>
        <w:rPr>
          <w:rFonts w:ascii="Times New Roman" w:hAnsi="Times New Roman"/>
          <w:sz w:val="24"/>
          <w:szCs w:val="24"/>
        </w:rPr>
      </w:pPr>
      <w:r w:rsidRPr="00350E71">
        <w:rPr>
          <w:rFonts w:ascii="Times New Roman" w:hAnsi="Times New Roman"/>
          <w:sz w:val="24"/>
          <w:szCs w:val="24"/>
        </w:rPr>
        <w:t>Odstąpienie od umowy wymaga formy pisemnej pod rygorem nieważności. Oświadczenie o odstąpieniu od umowy powinno zawierać uzasadnienie.</w:t>
      </w:r>
    </w:p>
    <w:p w:rsidR="00DF27C0" w:rsidRPr="00350E71" w:rsidRDefault="00DF27C0" w:rsidP="00DF27C0">
      <w:pPr>
        <w:pStyle w:val="Tekstpodstawowywcity3"/>
        <w:numPr>
          <w:ilvl w:val="0"/>
          <w:numId w:val="12"/>
        </w:numPr>
        <w:tabs>
          <w:tab w:val="num" w:pos="360"/>
        </w:tabs>
        <w:spacing w:after="0"/>
        <w:ind w:left="360"/>
        <w:jc w:val="both"/>
        <w:rPr>
          <w:rFonts w:ascii="Times New Roman" w:hAnsi="Times New Roman"/>
          <w:sz w:val="24"/>
          <w:szCs w:val="24"/>
        </w:rPr>
      </w:pPr>
      <w:r w:rsidRPr="00350E71">
        <w:rPr>
          <w:rFonts w:ascii="Times New Roman" w:hAnsi="Times New Roman"/>
          <w:sz w:val="24"/>
          <w:szCs w:val="24"/>
        </w:rPr>
        <w:t>Odstąpienie na mocy niniejszej umowy ma skutek ex nunc i odnosi się do niewykonanego przez Wykonawcę przed odstąpieniem zakresu świadczenia.</w:t>
      </w:r>
    </w:p>
    <w:p w:rsidR="00DF27C0" w:rsidRPr="00350E71" w:rsidRDefault="00DF27C0" w:rsidP="00DF27C0">
      <w:pPr>
        <w:pStyle w:val="Tekstpodstawowywcity3"/>
        <w:numPr>
          <w:ilvl w:val="0"/>
          <w:numId w:val="21"/>
        </w:numPr>
        <w:tabs>
          <w:tab w:val="clear" w:pos="720"/>
          <w:tab w:val="num" w:pos="360"/>
        </w:tabs>
        <w:spacing w:after="0"/>
        <w:ind w:left="360"/>
        <w:jc w:val="both"/>
        <w:rPr>
          <w:rFonts w:ascii="Times New Roman" w:hAnsi="Times New Roman"/>
          <w:sz w:val="24"/>
          <w:szCs w:val="24"/>
        </w:rPr>
      </w:pPr>
      <w:r w:rsidRPr="00350E71">
        <w:rPr>
          <w:sz w:val="24"/>
          <w:szCs w:val="24"/>
        </w:rPr>
        <w:t xml:space="preserve">Strony postanawiają, iż pomimo odstąpienia od niniejszej umowy wiążą je postanowienia dotyczące kar </w:t>
      </w:r>
      <w:r w:rsidRPr="00350E71">
        <w:rPr>
          <w:rFonts w:ascii="Times New Roman" w:hAnsi="Times New Roman"/>
          <w:sz w:val="24"/>
          <w:szCs w:val="24"/>
        </w:rPr>
        <w:t>umownych oraz rękojmi i gwarancji w odniesieniu do zrealizowanego przed odstąpieniem zakresu świadczenia</w:t>
      </w:r>
      <w:r w:rsidRPr="00350E71">
        <w:rPr>
          <w:rFonts w:ascii="Calibri" w:hAnsi="Calibri"/>
          <w:sz w:val="24"/>
          <w:szCs w:val="24"/>
        </w:rPr>
        <w:t>.</w:t>
      </w:r>
    </w:p>
    <w:p w:rsidR="00763174" w:rsidRDefault="00763174" w:rsidP="0082290B">
      <w:pPr>
        <w:rPr>
          <w:b/>
          <w:bCs/>
        </w:rPr>
      </w:pPr>
    </w:p>
    <w:p w:rsidR="00DF27C0" w:rsidRPr="00350E71" w:rsidRDefault="00412B01" w:rsidP="00DF27C0">
      <w:pPr>
        <w:jc w:val="center"/>
        <w:rPr>
          <w:b/>
          <w:bCs/>
        </w:rPr>
      </w:pPr>
      <w:r w:rsidRPr="00350E71">
        <w:rPr>
          <w:b/>
          <w:bCs/>
        </w:rPr>
        <w:t>§ 21</w:t>
      </w:r>
    </w:p>
    <w:p w:rsidR="00DF27C0" w:rsidRPr="00350E71" w:rsidRDefault="00DF27C0" w:rsidP="00DF27C0">
      <w:pPr>
        <w:ind w:left="1080"/>
        <w:jc w:val="center"/>
      </w:pPr>
    </w:p>
    <w:p w:rsidR="00DF27C0" w:rsidRPr="00350E71" w:rsidRDefault="00DF27C0" w:rsidP="00DF27C0">
      <w:pPr>
        <w:pStyle w:val="Tekstpodstawowy"/>
      </w:pPr>
      <w:r w:rsidRPr="00350E71">
        <w:t>W wypadku umownego odstąpienia od umowy strony zobowiązane są do następujących czynności:</w:t>
      </w:r>
    </w:p>
    <w:p w:rsidR="00DF27C0" w:rsidRPr="00350E71" w:rsidRDefault="00DF27C0" w:rsidP="003B498D">
      <w:pPr>
        <w:numPr>
          <w:ilvl w:val="0"/>
          <w:numId w:val="28"/>
        </w:numPr>
        <w:tabs>
          <w:tab w:val="left" w:pos="-567"/>
        </w:tabs>
        <w:jc w:val="both"/>
      </w:pPr>
      <w:r w:rsidRPr="00350E71">
        <w:t>Wykonawca wspólnie z Zamawiającym sporządza w terminie 5 dni od dnia złożenia oświadczenia o odstąpieniu protokół inwentaryzacji wykonanych robót</w:t>
      </w:r>
      <w:r w:rsidR="00D7155C">
        <w:t xml:space="preserve"> </w:t>
      </w:r>
      <w:r w:rsidRPr="00350E71">
        <w:t>wraz z</w:t>
      </w:r>
      <w:r w:rsidR="00767D3E">
        <w:t> </w:t>
      </w:r>
      <w:r w:rsidRPr="00350E71">
        <w:t>zestawieniem wartości według stanu na dzień odstąpienia od umowy. Zatwierdzony przez Zamawiającego protokół inwentaryzacji stanowić będzie podstawę do wystawienia faktury przez Wykonawcę.</w:t>
      </w:r>
    </w:p>
    <w:p w:rsidR="00DF27C0" w:rsidRPr="00350E71" w:rsidRDefault="00DF27C0" w:rsidP="003B498D">
      <w:pPr>
        <w:numPr>
          <w:ilvl w:val="0"/>
          <w:numId w:val="28"/>
        </w:numPr>
        <w:tabs>
          <w:tab w:val="left" w:pos="-567"/>
        </w:tabs>
        <w:jc w:val="both"/>
      </w:pPr>
      <w:r w:rsidRPr="00350E71">
        <w:t>Strony wspólnie ustalają sposób zabezpieczenia przerwanych robót, a Wykonawca zabezpieczy przerwane roboty.</w:t>
      </w:r>
    </w:p>
    <w:p w:rsidR="00DF27C0" w:rsidRPr="00350E71" w:rsidRDefault="00DF27C0" w:rsidP="003B498D">
      <w:pPr>
        <w:pStyle w:val="Nagwek3"/>
        <w:numPr>
          <w:ilvl w:val="0"/>
          <w:numId w:val="28"/>
        </w:numPr>
        <w:tabs>
          <w:tab w:val="left" w:pos="-567"/>
        </w:tabs>
        <w:jc w:val="both"/>
      </w:pPr>
      <w:r w:rsidRPr="00350E71">
        <w:t>Koszt robót i czynności zabezpieczających poniesie strona, z winy której nastąpiło odstąpienie od umowy.</w:t>
      </w:r>
    </w:p>
    <w:p w:rsidR="00DF27C0" w:rsidRPr="00350E71" w:rsidRDefault="00DF27C0" w:rsidP="003B498D">
      <w:pPr>
        <w:numPr>
          <w:ilvl w:val="0"/>
          <w:numId w:val="28"/>
        </w:numPr>
        <w:tabs>
          <w:tab w:val="left" w:pos="-567"/>
        </w:tabs>
        <w:jc w:val="both"/>
      </w:pPr>
      <w:r w:rsidRPr="00350E71">
        <w:t>Wykonawca sporządzi wykaz pełnowartościowych materiałów i urządzeń, których nie można wykorzystać do realizacji innych robót.</w:t>
      </w:r>
    </w:p>
    <w:p w:rsidR="00DF27C0" w:rsidRPr="00350E71" w:rsidRDefault="00DF27C0" w:rsidP="003B498D">
      <w:pPr>
        <w:numPr>
          <w:ilvl w:val="0"/>
          <w:numId w:val="28"/>
        </w:numPr>
        <w:tabs>
          <w:tab w:val="left" w:pos="-567"/>
        </w:tabs>
        <w:jc w:val="both"/>
      </w:pPr>
      <w:r w:rsidRPr="00350E71">
        <w:t>Jeżeli odstąpienie od umowy nastąpiło z przyczyn zależnych od Zamawiającego, to Zamawiający jest zobowiązany pokryć koszty materiałów i urządzeń, o których mowa w ust. 4 i przejąć je.</w:t>
      </w:r>
    </w:p>
    <w:p w:rsidR="00DF27C0" w:rsidRPr="00350E71" w:rsidRDefault="00DF27C0" w:rsidP="003B498D">
      <w:pPr>
        <w:numPr>
          <w:ilvl w:val="0"/>
          <w:numId w:val="28"/>
        </w:numPr>
        <w:tabs>
          <w:tab w:val="left" w:pos="-567"/>
        </w:tabs>
        <w:jc w:val="both"/>
      </w:pPr>
      <w:r w:rsidRPr="00350E71">
        <w:t>Wykonawca usunie z terenu budowy obiekty, materiały i urządzenia stanowiące jego własność w terminie jednego miesiąca po dniu przerwania robót.</w:t>
      </w:r>
    </w:p>
    <w:p w:rsidR="00763174" w:rsidRPr="00767D3E" w:rsidRDefault="00DF27C0" w:rsidP="0082290B">
      <w:pPr>
        <w:numPr>
          <w:ilvl w:val="0"/>
          <w:numId w:val="28"/>
        </w:numPr>
        <w:jc w:val="both"/>
      </w:pPr>
      <w:r w:rsidRPr="00350E71">
        <w:t>Wykonawca zgłosi do odbioru przez Zamawiającego wykonane roboty do czasu odstąpienia od umowy oraz roboty zabezpieczające.</w:t>
      </w:r>
    </w:p>
    <w:p w:rsidR="00D7155C" w:rsidRDefault="00D7155C" w:rsidP="00C80D14">
      <w:pPr>
        <w:jc w:val="center"/>
        <w:rPr>
          <w:b/>
          <w:bCs/>
        </w:rPr>
      </w:pPr>
    </w:p>
    <w:p w:rsidR="00C80D14" w:rsidRPr="00350E71" w:rsidRDefault="00C80D14" w:rsidP="00C80D14">
      <w:pPr>
        <w:jc w:val="center"/>
        <w:rPr>
          <w:b/>
          <w:bCs/>
        </w:rPr>
      </w:pPr>
      <w:r w:rsidRPr="00350E71">
        <w:rPr>
          <w:b/>
          <w:bCs/>
        </w:rPr>
        <w:t>§ 22</w:t>
      </w:r>
    </w:p>
    <w:p w:rsidR="00C80D14" w:rsidRPr="00350E71" w:rsidRDefault="00C80D14" w:rsidP="00C80D14">
      <w:pPr>
        <w:jc w:val="center"/>
        <w:rPr>
          <w:b/>
          <w:bCs/>
        </w:rPr>
      </w:pPr>
    </w:p>
    <w:p w:rsidR="00C80D14" w:rsidRPr="00350E71" w:rsidRDefault="00C80D14" w:rsidP="00561585">
      <w:pPr>
        <w:numPr>
          <w:ilvl w:val="0"/>
          <w:numId w:val="43"/>
        </w:numPr>
        <w:jc w:val="both"/>
        <w:rPr>
          <w:bCs/>
        </w:rPr>
      </w:pPr>
      <w:r w:rsidRPr="00350E71">
        <w:rPr>
          <w:bCs/>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rsidR="00C80D14" w:rsidRPr="00350E71" w:rsidRDefault="00C80D14" w:rsidP="00561585">
      <w:pPr>
        <w:numPr>
          <w:ilvl w:val="0"/>
          <w:numId w:val="43"/>
        </w:numPr>
        <w:jc w:val="both"/>
        <w:rPr>
          <w:bCs/>
        </w:rPr>
      </w:pPr>
      <w:r w:rsidRPr="00350E71">
        <w:rPr>
          <w:bCs/>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rsidR="00C80D14" w:rsidRPr="00350E71" w:rsidRDefault="00C80D14" w:rsidP="00561585">
      <w:pPr>
        <w:numPr>
          <w:ilvl w:val="0"/>
          <w:numId w:val="43"/>
        </w:numPr>
        <w:jc w:val="both"/>
        <w:rPr>
          <w:bCs/>
        </w:rPr>
      </w:pPr>
      <w:r w:rsidRPr="00350E71">
        <w:rPr>
          <w:bCs/>
        </w:rPr>
        <w:t xml:space="preserve">Wykonawca, jego personel oraz inne osoby, które występują po stronie Wykonawcy przy realizacji niniejszej umowy są zobowiązane stosować środki techniczne i organizacyjne </w:t>
      </w:r>
      <w:r w:rsidRPr="00350E71">
        <w:rPr>
          <w:bCs/>
        </w:rPr>
        <w:lastRenderedPageBreak/>
        <w:t>Zamawiającego zapewniające ochronę przetwarzanych przez Zamawiającego danych osobowych odpowiednią do zagrożeń.</w:t>
      </w:r>
    </w:p>
    <w:p w:rsidR="00C80D14" w:rsidRPr="00350E71" w:rsidRDefault="00C80D14" w:rsidP="00561585">
      <w:pPr>
        <w:numPr>
          <w:ilvl w:val="0"/>
          <w:numId w:val="43"/>
        </w:numPr>
        <w:jc w:val="both"/>
        <w:rPr>
          <w:bCs/>
        </w:rPr>
      </w:pPr>
      <w:r w:rsidRPr="00350E71">
        <w:rPr>
          <w:bCs/>
        </w:rPr>
        <w:t>W przypadku powstania konieczności powierzenia lub przetwarzania danych osobowych, zgodnie z przepisami ustawy z dnia 10 maja 2018 r. o ochronie danych osobowych (Dz</w:t>
      </w:r>
      <w:r w:rsidR="00D81808" w:rsidRPr="00350E71">
        <w:rPr>
          <w:bCs/>
        </w:rPr>
        <w:t>. </w:t>
      </w:r>
      <w:r w:rsidRPr="00350E71">
        <w:rPr>
          <w:bCs/>
        </w:rPr>
        <w:t>U. z 2018 r., poz. 1000</w:t>
      </w:r>
      <w:r w:rsidR="00E11AFA" w:rsidRPr="00350E71">
        <w:rPr>
          <w:bCs/>
        </w:rPr>
        <w:t xml:space="preserve"> z </w:t>
      </w:r>
      <w:proofErr w:type="spellStart"/>
      <w:r w:rsidR="00E11AFA" w:rsidRPr="00350E71">
        <w:rPr>
          <w:bCs/>
        </w:rPr>
        <w:t>późn</w:t>
      </w:r>
      <w:proofErr w:type="spellEnd"/>
      <w:r w:rsidR="00E11AFA" w:rsidRPr="00350E71">
        <w:rPr>
          <w:bCs/>
        </w:rPr>
        <w:t>. zm.)</w:t>
      </w:r>
      <w:r w:rsidRPr="00350E71">
        <w:rPr>
          <w:bCs/>
        </w:rPr>
        <w:t xml:space="preserve">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E11AFA" w:rsidRPr="00350E71">
        <w:rPr>
          <w:bCs/>
        </w:rPr>
        <w:t>)</w:t>
      </w:r>
      <w:r w:rsidR="00D7155C">
        <w:rPr>
          <w:bCs/>
        </w:rPr>
        <w:t xml:space="preserve"> </w:t>
      </w:r>
      <w:r w:rsidR="00E11AFA" w:rsidRPr="00350E71">
        <w:rPr>
          <w:bCs/>
        </w:rPr>
        <w:t>(</w:t>
      </w:r>
      <w:r w:rsidRPr="00350E71">
        <w:rPr>
          <w:bCs/>
        </w:rPr>
        <w:t>Dz. Urz. UE L 119 z 04.05.2016 r., str. 1), zasady powierzenia i przetwarzania tych danych zostaną uregulowane odrębną, nieodpłatną umową.</w:t>
      </w:r>
    </w:p>
    <w:p w:rsidR="0021767B" w:rsidRPr="00763174" w:rsidRDefault="00C80D14" w:rsidP="00763174">
      <w:pPr>
        <w:numPr>
          <w:ilvl w:val="0"/>
          <w:numId w:val="43"/>
        </w:numPr>
        <w:jc w:val="both"/>
        <w:rPr>
          <w:bCs/>
        </w:rPr>
      </w:pPr>
      <w:r w:rsidRPr="00350E71">
        <w:rPr>
          <w:bCs/>
        </w:rPr>
        <w:t>W przypadku uchylania się Wykonawcy od podpisania umowy, o której mowa w ust. 4, Wykonawca ponosi pełną odpowiedzialność za następstwa tego uchylenia, w tym z tytułu powstałej szkody Zamawiającego (jako administratora danych) lub osoby trzeciej.</w:t>
      </w:r>
    </w:p>
    <w:p w:rsidR="0082290B" w:rsidRDefault="0082290B" w:rsidP="00DF27C0">
      <w:pPr>
        <w:jc w:val="center"/>
        <w:rPr>
          <w:b/>
          <w:bCs/>
        </w:rPr>
      </w:pPr>
    </w:p>
    <w:p w:rsidR="00DF27C0" w:rsidRPr="00350E71" w:rsidRDefault="00DF27C0" w:rsidP="00DF27C0">
      <w:pPr>
        <w:jc w:val="center"/>
        <w:rPr>
          <w:b/>
          <w:bCs/>
          <w:vertAlign w:val="superscript"/>
        </w:rPr>
      </w:pPr>
      <w:r w:rsidRPr="00350E71">
        <w:rPr>
          <w:b/>
          <w:bCs/>
        </w:rPr>
        <w:t>§ 2</w:t>
      </w:r>
      <w:r w:rsidR="00C80D14" w:rsidRPr="00350E71">
        <w:rPr>
          <w:b/>
          <w:bCs/>
        </w:rPr>
        <w:t>3</w:t>
      </w:r>
      <w:r w:rsidRPr="00350E71">
        <w:rPr>
          <w:b/>
          <w:bCs/>
          <w:vertAlign w:val="superscript"/>
        </w:rPr>
        <w:t>x</w:t>
      </w:r>
    </w:p>
    <w:p w:rsidR="00DF27C0" w:rsidRPr="00350E71" w:rsidRDefault="00DF27C0" w:rsidP="00DF27C0">
      <w:pPr>
        <w:jc w:val="center"/>
        <w:rPr>
          <w:b/>
          <w:bCs/>
          <w:vertAlign w:val="superscript"/>
        </w:rPr>
      </w:pPr>
    </w:p>
    <w:p w:rsidR="00DF27C0" w:rsidRPr="00350E71" w:rsidRDefault="00DF27C0" w:rsidP="003B498D">
      <w:pPr>
        <w:numPr>
          <w:ilvl w:val="0"/>
          <w:numId w:val="31"/>
        </w:numPr>
        <w:jc w:val="both"/>
        <w:rPr>
          <w:bCs/>
        </w:rPr>
      </w:pPr>
      <w:r w:rsidRPr="00350E71">
        <w:rPr>
          <w:bCs/>
        </w:rPr>
        <w:t>Jeżeli Wykonawcą jest Konsorcjum, wówczas podmioty wchodzące w skład Konsorcjum są solidarnie odpowiedzialne przed Zamawiającym za wykonanie przedmiotu umowy i za wniesienie zabezpieczenia należytego wykonania umowy</w:t>
      </w:r>
      <w:r w:rsidR="00D91E87" w:rsidRPr="00350E71">
        <w:rPr>
          <w:bCs/>
        </w:rPr>
        <w:t xml:space="preserve"> oraz za </w:t>
      </w:r>
      <w:r w:rsidR="00B0057A" w:rsidRPr="00350E71">
        <w:rPr>
          <w:bCs/>
        </w:rPr>
        <w:t>zapłatę wynagrodzenia podwykonawców</w:t>
      </w:r>
      <w:r w:rsidR="000B1CF4" w:rsidRPr="00350E71">
        <w:rPr>
          <w:bCs/>
        </w:rPr>
        <w:t>.</w:t>
      </w:r>
    </w:p>
    <w:p w:rsidR="00B0057A" w:rsidRPr="00350E71" w:rsidRDefault="000B1CF4" w:rsidP="003B498D">
      <w:pPr>
        <w:numPr>
          <w:ilvl w:val="0"/>
          <w:numId w:val="31"/>
        </w:numPr>
        <w:jc w:val="both"/>
        <w:rPr>
          <w:bCs/>
        </w:rPr>
      </w:pPr>
      <w:r w:rsidRPr="00350E71">
        <w:rPr>
          <w:bCs/>
        </w:rPr>
        <w:t>Lider</w:t>
      </w:r>
      <w:r w:rsidR="00B0057A" w:rsidRPr="00350E71">
        <w:rPr>
          <w:bCs/>
        </w:rPr>
        <w:t xml:space="preserve"> jest upoważniony do otrzymywania poleceń dla i w imieniu </w:t>
      </w:r>
      <w:r w:rsidR="000C1169" w:rsidRPr="00350E71">
        <w:rPr>
          <w:bCs/>
        </w:rPr>
        <w:t>wszystkich podmiotów wchodzących w skład Konsorcjum</w:t>
      </w:r>
      <w:r w:rsidR="00B0057A" w:rsidRPr="00350E71">
        <w:rPr>
          <w:bCs/>
        </w:rPr>
        <w:t xml:space="preserve">. </w:t>
      </w:r>
    </w:p>
    <w:p w:rsidR="00B0057A" w:rsidRPr="00350E71" w:rsidRDefault="00B0057A" w:rsidP="003B498D">
      <w:pPr>
        <w:numPr>
          <w:ilvl w:val="0"/>
          <w:numId w:val="31"/>
        </w:numPr>
        <w:jc w:val="both"/>
        <w:rPr>
          <w:bCs/>
        </w:rPr>
      </w:pPr>
      <w:r w:rsidRPr="00350E71">
        <w:rPr>
          <w:bCs/>
        </w:rPr>
        <w:t>Liderowi przysługuje wyłączne prawo pobierania zapłaty wynagrodzenia za wykonane pr</w:t>
      </w:r>
      <w:r w:rsidR="000B1CF4" w:rsidRPr="00350E71">
        <w:rPr>
          <w:bCs/>
        </w:rPr>
        <w:t>zez wszystkie podmioty wchodzące w skład Konsorcjum</w:t>
      </w:r>
      <w:r w:rsidRPr="00350E71">
        <w:rPr>
          <w:bCs/>
        </w:rPr>
        <w:t xml:space="preserve"> świadczenia i wystawiania z</w:t>
      </w:r>
      <w:r w:rsidR="00767D3E">
        <w:rPr>
          <w:bCs/>
        </w:rPr>
        <w:t> </w:t>
      </w:r>
      <w:r w:rsidRPr="00350E71">
        <w:rPr>
          <w:bCs/>
        </w:rPr>
        <w:t>tego tytułu faktur</w:t>
      </w:r>
      <w:r w:rsidR="000B1CF4" w:rsidRPr="00350E71">
        <w:rPr>
          <w:bCs/>
        </w:rPr>
        <w:t xml:space="preserve"> Zamawiającemu</w:t>
      </w:r>
      <w:r w:rsidRPr="00350E71">
        <w:rPr>
          <w:bCs/>
        </w:rPr>
        <w:t>.</w:t>
      </w:r>
    </w:p>
    <w:p w:rsidR="00DF27C0" w:rsidRPr="00350E71" w:rsidRDefault="00DF27C0" w:rsidP="003B498D">
      <w:pPr>
        <w:numPr>
          <w:ilvl w:val="0"/>
          <w:numId w:val="31"/>
        </w:numPr>
        <w:jc w:val="both"/>
        <w:rPr>
          <w:bCs/>
        </w:rPr>
      </w:pPr>
      <w:r w:rsidRPr="00350E71">
        <w:rPr>
          <w:bCs/>
        </w:rPr>
        <w:t>Podmioty wchodzące w skład Konsorcjum zobowiązane są do pozostawania w Konsorcjum przez cały czas trwania umowy, łącznie z okresem gwarancji jakości i rękojmi za wady.</w:t>
      </w:r>
    </w:p>
    <w:p w:rsidR="00DF27C0" w:rsidRPr="00350E71" w:rsidRDefault="00DF27C0" w:rsidP="003B498D">
      <w:pPr>
        <w:numPr>
          <w:ilvl w:val="0"/>
          <w:numId w:val="31"/>
        </w:numPr>
        <w:jc w:val="both"/>
        <w:rPr>
          <w:bCs/>
        </w:rPr>
      </w:pPr>
      <w:r w:rsidRPr="00350E71">
        <w:rPr>
          <w:bCs/>
        </w:rPr>
        <w:t>W przypadku rozwiązania umowy Konsorcjum przed upływem okresu gwarancji i rękojmi za wady Zamawiający jest uprawiony do żądania wykonania całości lub części robót wynikających z umowy od wszystkich, niektórych lub jednego z członków Konsorcjum.</w:t>
      </w:r>
    </w:p>
    <w:p w:rsidR="00DF27C0" w:rsidRPr="00350E71" w:rsidRDefault="00DF27C0" w:rsidP="003B498D">
      <w:pPr>
        <w:numPr>
          <w:ilvl w:val="0"/>
          <w:numId w:val="31"/>
        </w:numPr>
        <w:jc w:val="both"/>
        <w:rPr>
          <w:bCs/>
        </w:rPr>
      </w:pPr>
      <w:r w:rsidRPr="00350E71">
        <w:rPr>
          <w:bCs/>
        </w:rPr>
        <w:t>W przypadku powierzenia realizacji części zamówienia objętego niniejszą umową podwykonawcy/om, umowa/y o podwykonawstwo winna/y być zawarta/e przez wszystkie podmioty wchodzące w skład Konsorcjum.</w:t>
      </w:r>
    </w:p>
    <w:p w:rsidR="009C78C2" w:rsidRPr="00350E71" w:rsidRDefault="00DF27C0" w:rsidP="000B1CF4">
      <w:pPr>
        <w:jc w:val="both"/>
        <w:rPr>
          <w:bCs/>
        </w:rPr>
      </w:pPr>
      <w:r w:rsidRPr="00350E71">
        <w:rPr>
          <w:bCs/>
        </w:rPr>
        <w:t>(</w:t>
      </w:r>
      <w:r w:rsidRPr="00350E71">
        <w:rPr>
          <w:bCs/>
          <w:vertAlign w:val="superscript"/>
        </w:rPr>
        <w:t>x</w:t>
      </w:r>
      <w:r w:rsidRPr="00350E71">
        <w:rPr>
          <w:bCs/>
          <w:sz w:val="16"/>
          <w:szCs w:val="16"/>
        </w:rPr>
        <w:t xml:space="preserve">§ ma zastosowanie </w:t>
      </w:r>
      <w:r w:rsidRPr="00350E71">
        <w:rPr>
          <w:sz w:val="16"/>
          <w:szCs w:val="16"/>
        </w:rPr>
        <w:t xml:space="preserve">w przypadku </w:t>
      </w:r>
      <w:r w:rsidRPr="00350E71">
        <w:rPr>
          <w:bCs/>
          <w:sz w:val="16"/>
          <w:szCs w:val="16"/>
        </w:rPr>
        <w:t>jeżeli</w:t>
      </w:r>
      <w:r w:rsidR="00192AF3">
        <w:rPr>
          <w:bCs/>
          <w:sz w:val="16"/>
          <w:szCs w:val="16"/>
        </w:rPr>
        <w:t xml:space="preserve"> </w:t>
      </w:r>
      <w:r w:rsidRPr="00350E71">
        <w:rPr>
          <w:bCs/>
          <w:sz w:val="16"/>
          <w:szCs w:val="16"/>
        </w:rPr>
        <w:t>Wykonawcą jest Konsorcjum)</w:t>
      </w:r>
    </w:p>
    <w:p w:rsidR="00763174" w:rsidRDefault="00763174" w:rsidP="00DF27C0">
      <w:pPr>
        <w:jc w:val="center"/>
        <w:rPr>
          <w:b/>
          <w:bCs/>
        </w:rPr>
      </w:pPr>
    </w:p>
    <w:p w:rsidR="00DF27C0" w:rsidRPr="00350E71" w:rsidRDefault="00C80D14" w:rsidP="00DF27C0">
      <w:pPr>
        <w:jc w:val="center"/>
        <w:rPr>
          <w:b/>
          <w:bCs/>
        </w:rPr>
      </w:pPr>
      <w:r w:rsidRPr="00350E71">
        <w:rPr>
          <w:b/>
          <w:bCs/>
        </w:rPr>
        <w:t>§ 24</w:t>
      </w:r>
    </w:p>
    <w:p w:rsidR="00DF27C0" w:rsidRPr="00350E71" w:rsidRDefault="00DF27C0" w:rsidP="00DF27C0">
      <w:pPr>
        <w:ind w:left="1080"/>
        <w:jc w:val="center"/>
      </w:pPr>
    </w:p>
    <w:p w:rsidR="00DF27C0" w:rsidRPr="00350E71" w:rsidRDefault="00DF27C0" w:rsidP="00DF27C0">
      <w:pPr>
        <w:pStyle w:val="Tekstpodstawowy"/>
        <w:numPr>
          <w:ilvl w:val="2"/>
          <w:numId w:val="21"/>
        </w:numPr>
        <w:tabs>
          <w:tab w:val="clear" w:pos="0"/>
          <w:tab w:val="clear" w:pos="2160"/>
          <w:tab w:val="left" w:pos="360"/>
        </w:tabs>
        <w:autoSpaceDE/>
        <w:autoSpaceDN/>
        <w:adjustRightInd/>
        <w:ind w:left="357" w:hanging="357"/>
      </w:pPr>
      <w:r w:rsidRPr="00350E71">
        <w:t xml:space="preserve">Wszelkie zmiany, jakie strony chciałyby wprowadzić do ustaleń wynikających z przedmiotowej umowy wymagają pod rygorem nieważności formy pisemnej i zgody obu stron. </w:t>
      </w:r>
    </w:p>
    <w:p w:rsidR="00DF27C0" w:rsidRPr="00350E71" w:rsidRDefault="00DF27C0" w:rsidP="00DF27C0">
      <w:pPr>
        <w:numPr>
          <w:ilvl w:val="2"/>
          <w:numId w:val="21"/>
        </w:numPr>
        <w:tabs>
          <w:tab w:val="clear" w:pos="2160"/>
        </w:tabs>
        <w:ind w:left="357" w:hanging="357"/>
        <w:jc w:val="both"/>
      </w:pPr>
      <w:r w:rsidRPr="00350E71">
        <w:t xml:space="preserve">Na mocy ustawy Prawo zamówień publicznych zakazuje się zmian postanowień zawartej umowy w stosunku do treści oferty, na podstawie której dokonano wyboru Wykonawcy, chyba że zachodzi co najmniej jedna z okoliczności określonych w art. 144 ustawy </w:t>
      </w:r>
      <w:proofErr w:type="spellStart"/>
      <w:r w:rsidRPr="00350E71">
        <w:t>Pzp</w:t>
      </w:r>
      <w:proofErr w:type="spellEnd"/>
      <w:r w:rsidRPr="00350E71">
        <w:t>.</w:t>
      </w:r>
    </w:p>
    <w:p w:rsidR="00DF27C0" w:rsidRPr="00350E71" w:rsidRDefault="00DF27C0" w:rsidP="00DF27C0">
      <w:pPr>
        <w:numPr>
          <w:ilvl w:val="2"/>
          <w:numId w:val="21"/>
        </w:numPr>
        <w:tabs>
          <w:tab w:val="clear" w:pos="2160"/>
        </w:tabs>
        <w:ind w:left="357" w:hanging="357"/>
        <w:jc w:val="both"/>
      </w:pPr>
      <w:r w:rsidRPr="00350E71">
        <w:t xml:space="preserve">W przypadku zmian postanowień umowy określonych w art. 144 ustawy </w:t>
      </w:r>
      <w:proofErr w:type="spellStart"/>
      <w:r w:rsidRPr="00350E71">
        <w:t>Pzp</w:t>
      </w:r>
      <w:proofErr w:type="spellEnd"/>
      <w:r w:rsidRPr="00350E71">
        <w:t>,</w:t>
      </w:r>
      <w:r w:rsidR="00192AF3">
        <w:t xml:space="preserve"> </w:t>
      </w:r>
      <w:r w:rsidRPr="00350E71">
        <w:t xml:space="preserve">polegających na wykonywaniu robót budowlanych skutkujących zmianą wartości pierwotnej umowy, Wykonawca zobowiązany jest do ich wykonania na zasadach określonych w </w:t>
      </w:r>
      <w:r w:rsidRPr="00350E71">
        <w:rPr>
          <w:bCs/>
        </w:rPr>
        <w:t xml:space="preserve">§ 15. </w:t>
      </w:r>
    </w:p>
    <w:p w:rsidR="0021767B" w:rsidRPr="00350E71" w:rsidRDefault="00DF27C0" w:rsidP="00E11AFA">
      <w:pPr>
        <w:numPr>
          <w:ilvl w:val="2"/>
          <w:numId w:val="21"/>
        </w:numPr>
        <w:tabs>
          <w:tab w:val="clear" w:pos="2160"/>
        </w:tabs>
        <w:ind w:left="357" w:hanging="357"/>
        <w:jc w:val="both"/>
      </w:pPr>
      <w:r w:rsidRPr="00350E71">
        <w:t>Wykonawca nie może, bez uprzedniej pisemnej zgody Zamawiającego, przenieść na osobę trzecią wierzytelności z niniejszej umowy względem Zamawiającego.</w:t>
      </w:r>
    </w:p>
    <w:p w:rsidR="00B5655D" w:rsidRDefault="00B5655D" w:rsidP="00DF67DD">
      <w:pPr>
        <w:rPr>
          <w:b/>
          <w:bCs/>
        </w:rPr>
      </w:pPr>
    </w:p>
    <w:p w:rsidR="00DF67DD" w:rsidRPr="00350E71" w:rsidRDefault="00DF67DD" w:rsidP="00DF67DD">
      <w:pPr>
        <w:rPr>
          <w:b/>
          <w:bCs/>
        </w:rPr>
      </w:pPr>
    </w:p>
    <w:p w:rsidR="00DF27C0" w:rsidRPr="00350E71" w:rsidRDefault="00C80D14" w:rsidP="00DF27C0">
      <w:pPr>
        <w:jc w:val="center"/>
        <w:rPr>
          <w:b/>
          <w:bCs/>
        </w:rPr>
      </w:pPr>
      <w:r w:rsidRPr="00350E71">
        <w:rPr>
          <w:b/>
          <w:bCs/>
        </w:rPr>
        <w:lastRenderedPageBreak/>
        <w:t>§ 25</w:t>
      </w:r>
    </w:p>
    <w:p w:rsidR="00DF27C0" w:rsidRPr="00350E71" w:rsidRDefault="00DF27C0" w:rsidP="00DF27C0">
      <w:pPr>
        <w:ind w:left="1080"/>
        <w:jc w:val="center"/>
      </w:pPr>
    </w:p>
    <w:p w:rsidR="00DF27C0" w:rsidRPr="00350E71" w:rsidRDefault="00DF27C0" w:rsidP="00DF27C0">
      <w:pPr>
        <w:pStyle w:val="Tekstpodstawowy"/>
        <w:numPr>
          <w:ilvl w:val="0"/>
          <w:numId w:val="15"/>
        </w:numPr>
        <w:tabs>
          <w:tab w:val="clear" w:pos="0"/>
          <w:tab w:val="num" w:pos="360"/>
        </w:tabs>
        <w:autoSpaceDE/>
        <w:autoSpaceDN/>
        <w:adjustRightInd/>
        <w:ind w:left="360"/>
      </w:pPr>
      <w:r w:rsidRPr="00350E71">
        <w:t xml:space="preserve">W sprawach nie uregulowanych niniejszą umową stosuje się przepisy Kodeksu cywilnego i ustawy z dnia 29.01.2004 r. Prawo zamówień publicznych </w:t>
      </w:r>
      <w:r w:rsidR="00E11AFA" w:rsidRPr="00350E71">
        <w:rPr>
          <w:bCs/>
        </w:rPr>
        <w:t>(</w:t>
      </w:r>
      <w:r w:rsidR="006D46E4" w:rsidRPr="00350E71">
        <w:t xml:space="preserve">Dz. </w:t>
      </w:r>
      <w:r w:rsidR="00AD30CB">
        <w:t xml:space="preserve">U. z 2019 </w:t>
      </w:r>
      <w:r w:rsidRPr="00350E71">
        <w:t xml:space="preserve">r.  poz. </w:t>
      </w:r>
      <w:r w:rsidR="00422A4B" w:rsidRPr="00350E71">
        <w:t>1</w:t>
      </w:r>
      <w:r w:rsidR="00AD30CB">
        <w:t xml:space="preserve">843 </w:t>
      </w:r>
      <w:r w:rsidRPr="00350E71">
        <w:rPr>
          <w:bCs/>
        </w:rPr>
        <w:t>).</w:t>
      </w:r>
    </w:p>
    <w:p w:rsidR="00763174" w:rsidRPr="0082290B" w:rsidRDefault="00DF27C0" w:rsidP="0082290B">
      <w:pPr>
        <w:pStyle w:val="Tekstpodstawowy"/>
        <w:numPr>
          <w:ilvl w:val="0"/>
          <w:numId w:val="15"/>
        </w:numPr>
        <w:tabs>
          <w:tab w:val="clear" w:pos="0"/>
          <w:tab w:val="num" w:pos="360"/>
        </w:tabs>
        <w:autoSpaceDE/>
        <w:autoSpaceDN/>
        <w:adjustRightInd/>
        <w:ind w:left="360"/>
      </w:pPr>
      <w:r w:rsidRPr="00350E71">
        <w:t>Spory wynikłe na tle wykonania umowy rozstrzygał będzie sąd powszechny właściwy miejscowo dla Zamawiającego.</w:t>
      </w:r>
    </w:p>
    <w:p w:rsidR="00763174" w:rsidRDefault="00763174" w:rsidP="00DF27C0">
      <w:pPr>
        <w:jc w:val="center"/>
        <w:rPr>
          <w:b/>
          <w:bCs/>
        </w:rPr>
      </w:pPr>
    </w:p>
    <w:p w:rsidR="00DF27C0" w:rsidRPr="00350E71" w:rsidRDefault="00C80D14" w:rsidP="00DF27C0">
      <w:pPr>
        <w:jc w:val="center"/>
        <w:rPr>
          <w:b/>
          <w:bCs/>
        </w:rPr>
      </w:pPr>
      <w:r w:rsidRPr="00350E71">
        <w:rPr>
          <w:b/>
          <w:bCs/>
        </w:rPr>
        <w:t>§ 26</w:t>
      </w:r>
    </w:p>
    <w:p w:rsidR="00DF27C0" w:rsidRPr="00350E71" w:rsidRDefault="00DF27C0" w:rsidP="00DF27C0">
      <w:pPr>
        <w:ind w:left="1080"/>
        <w:jc w:val="center"/>
      </w:pPr>
    </w:p>
    <w:p w:rsidR="00DF27C0" w:rsidRPr="00350E71" w:rsidRDefault="00DF27C0" w:rsidP="00DF27C0">
      <w:pPr>
        <w:pStyle w:val="Tekstpodstawowy"/>
      </w:pPr>
      <w:r w:rsidRPr="00350E71">
        <w:t>Umowę niniejszą sporządzono w trzech jednobrzmiących egzemplarzach: jeden egzemplarz dla Wykonawcy i dwa egzemplarze dla Zamawiającego.</w:t>
      </w:r>
    </w:p>
    <w:p w:rsidR="00DF27C0" w:rsidRPr="00350E71" w:rsidRDefault="00DF27C0" w:rsidP="00DF27C0">
      <w:pPr>
        <w:jc w:val="both"/>
        <w:rPr>
          <w:b/>
          <w:bCs/>
        </w:rPr>
      </w:pPr>
    </w:p>
    <w:p w:rsidR="00DF27C0" w:rsidRPr="00350E71" w:rsidRDefault="00DF27C0" w:rsidP="00DF27C0">
      <w:pPr>
        <w:jc w:val="both"/>
      </w:pPr>
      <w:r w:rsidRPr="00350E71">
        <w:rPr>
          <w:b/>
          <w:bCs/>
        </w:rPr>
        <w:t>ZAMAWIAJĄCY:</w:t>
      </w:r>
      <w:r w:rsidRPr="00350E71">
        <w:rPr>
          <w:b/>
          <w:bCs/>
        </w:rPr>
        <w:tab/>
      </w:r>
      <w:r w:rsidRPr="00350E71">
        <w:rPr>
          <w:b/>
          <w:bCs/>
        </w:rPr>
        <w:tab/>
      </w:r>
      <w:r w:rsidRPr="00350E71">
        <w:rPr>
          <w:b/>
          <w:bCs/>
        </w:rPr>
        <w:tab/>
      </w:r>
      <w:r w:rsidRPr="00350E71">
        <w:rPr>
          <w:b/>
          <w:bCs/>
        </w:rPr>
        <w:tab/>
      </w:r>
      <w:r w:rsidRPr="00350E71">
        <w:rPr>
          <w:b/>
          <w:bCs/>
        </w:rPr>
        <w:tab/>
      </w:r>
      <w:r w:rsidRPr="00350E71">
        <w:rPr>
          <w:b/>
          <w:bCs/>
        </w:rPr>
        <w:tab/>
      </w:r>
      <w:r w:rsidRPr="00350E71">
        <w:rPr>
          <w:b/>
          <w:bCs/>
        </w:rPr>
        <w:tab/>
      </w:r>
      <w:r w:rsidRPr="00350E71">
        <w:rPr>
          <w:b/>
          <w:bCs/>
        </w:rPr>
        <w:tab/>
        <w:t>WYKONAWCA:</w:t>
      </w:r>
    </w:p>
    <w:p w:rsidR="00851D46" w:rsidRPr="00350E71" w:rsidRDefault="00851D46" w:rsidP="00E11AFA"/>
    <w:p w:rsidR="00767D3E" w:rsidRDefault="00767D3E" w:rsidP="00E11AFA">
      <w:pPr>
        <w:rPr>
          <w:b/>
        </w:rPr>
      </w:pPr>
    </w:p>
    <w:p w:rsidR="00D7155C" w:rsidRDefault="00D7155C"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AB56E9" w:rsidRDefault="00AB56E9" w:rsidP="00E11AFA">
      <w:pPr>
        <w:rPr>
          <w:b/>
        </w:rPr>
      </w:pPr>
    </w:p>
    <w:p w:rsidR="006B354D" w:rsidRPr="00350E71" w:rsidRDefault="006B354D" w:rsidP="00E11AFA">
      <w:pPr>
        <w:rPr>
          <w:b/>
        </w:rPr>
      </w:pPr>
    </w:p>
    <w:p w:rsidR="00AD30CB" w:rsidRDefault="00AD30CB"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DF27C0" w:rsidRPr="00350E71" w:rsidRDefault="00933D56" w:rsidP="00DF27C0">
      <w:pPr>
        <w:jc w:val="right"/>
        <w:rPr>
          <w:b/>
        </w:rPr>
      </w:pPr>
      <w:r w:rsidRPr="00350E71">
        <w:rPr>
          <w:b/>
        </w:rPr>
        <w:lastRenderedPageBreak/>
        <w:t xml:space="preserve">Załącznik nr </w:t>
      </w:r>
      <w:r w:rsidR="0046247B" w:rsidRPr="00350E71">
        <w:rPr>
          <w:b/>
        </w:rPr>
        <w:t>1</w:t>
      </w:r>
    </w:p>
    <w:p w:rsidR="00DF27C0" w:rsidRPr="00350E71" w:rsidRDefault="00DF27C0" w:rsidP="00DF27C0">
      <w:pPr>
        <w:jc w:val="center"/>
        <w:rPr>
          <w:b/>
          <w:u w:val="single"/>
        </w:rPr>
      </w:pPr>
    </w:p>
    <w:p w:rsidR="00DF27C0" w:rsidRPr="00350E71" w:rsidRDefault="00DF27C0" w:rsidP="00DF27C0">
      <w:pPr>
        <w:jc w:val="center"/>
        <w:rPr>
          <w:b/>
          <w:u w:val="single"/>
        </w:rPr>
      </w:pPr>
    </w:p>
    <w:p w:rsidR="00DF27C0" w:rsidRPr="00350E71" w:rsidRDefault="00DF27C0" w:rsidP="00DF27C0">
      <w:pPr>
        <w:jc w:val="center"/>
        <w:rPr>
          <w:b/>
          <w:u w:val="single"/>
        </w:rPr>
      </w:pPr>
      <w:r w:rsidRPr="00350E71">
        <w:rPr>
          <w:b/>
          <w:u w:val="single"/>
        </w:rPr>
        <w:t>DOKUMENT GWARANCJI JAKOŚCI</w:t>
      </w:r>
    </w:p>
    <w:p w:rsidR="00DF27C0" w:rsidRPr="00350E71" w:rsidRDefault="00DF27C0" w:rsidP="00DF27C0">
      <w:pPr>
        <w:jc w:val="center"/>
        <w:rPr>
          <w:b/>
        </w:rPr>
      </w:pPr>
      <w:r w:rsidRPr="00350E71">
        <w:rPr>
          <w:b/>
        </w:rPr>
        <w:t>WARUNKI GWARANCJI JAKOŚCI</w:t>
      </w:r>
    </w:p>
    <w:p w:rsidR="00DF27C0" w:rsidRPr="00350E71" w:rsidRDefault="00DF27C0" w:rsidP="00DF27C0">
      <w:pPr>
        <w:jc w:val="center"/>
        <w:rPr>
          <w:b/>
        </w:rPr>
      </w:pPr>
    </w:p>
    <w:p w:rsidR="00DF27C0" w:rsidRPr="00350E71" w:rsidRDefault="00DF27C0" w:rsidP="00DF27C0">
      <w:pPr>
        <w:jc w:val="center"/>
        <w:rPr>
          <w:b/>
        </w:rPr>
      </w:pPr>
    </w:p>
    <w:p w:rsidR="00DF27C0" w:rsidRPr="00350E71" w:rsidRDefault="00DF27C0" w:rsidP="00DF27C0">
      <w:pPr>
        <w:rPr>
          <w:b/>
        </w:rPr>
      </w:pPr>
      <w:r w:rsidRPr="00350E71">
        <w:rPr>
          <w:b/>
        </w:rPr>
        <w:t xml:space="preserve">Do Umowy Nr </w:t>
      </w:r>
      <w:r w:rsidRPr="00350E71">
        <w:t xml:space="preserve">...............................…………. </w:t>
      </w:r>
      <w:r w:rsidRPr="00350E71">
        <w:rPr>
          <w:b/>
        </w:rPr>
        <w:t xml:space="preserve"> zawartej dnia </w:t>
      </w:r>
      <w:r w:rsidRPr="00350E71">
        <w:t>................................................</w:t>
      </w:r>
    </w:p>
    <w:p w:rsidR="00DF27C0" w:rsidRPr="00350E71" w:rsidRDefault="00DF27C0" w:rsidP="00DF27C0">
      <w:pPr>
        <w:jc w:val="center"/>
        <w:rPr>
          <w:b/>
        </w:rPr>
      </w:pPr>
    </w:p>
    <w:p w:rsidR="00DF27C0" w:rsidRPr="00350E71" w:rsidRDefault="00DF27C0" w:rsidP="00DF27C0">
      <w:r w:rsidRPr="00350E71">
        <w:rPr>
          <w:b/>
        </w:rPr>
        <w:t>WYKONAWCA</w:t>
      </w:r>
      <w:r w:rsidRPr="00350E71">
        <w:t>: ........................................................................................................................</w:t>
      </w:r>
    </w:p>
    <w:p w:rsidR="00DF27C0" w:rsidRPr="00350E71" w:rsidRDefault="00DF27C0" w:rsidP="00DF27C0"/>
    <w:p w:rsidR="00DF27C0" w:rsidRPr="00350E71" w:rsidRDefault="00DF27C0" w:rsidP="00DF27C0">
      <w:r w:rsidRPr="00350E71">
        <w:t>…………………………………………………………………………………………………</w:t>
      </w:r>
    </w:p>
    <w:p w:rsidR="00DF27C0" w:rsidRPr="00350E71" w:rsidRDefault="00DF27C0" w:rsidP="00DF27C0">
      <w:pPr>
        <w:rPr>
          <w:b/>
        </w:rPr>
      </w:pPr>
    </w:p>
    <w:p w:rsidR="00DF27C0" w:rsidRPr="00350E71" w:rsidRDefault="00DF27C0" w:rsidP="00DF27C0">
      <w:r w:rsidRPr="00350E71">
        <w:rPr>
          <w:b/>
        </w:rPr>
        <w:t xml:space="preserve">ZAMAWIAJĄCY: </w:t>
      </w:r>
      <w:r w:rsidRPr="00350E71">
        <w:t>.....................................................................................................................</w:t>
      </w:r>
    </w:p>
    <w:p w:rsidR="00DF27C0" w:rsidRPr="00350E71" w:rsidRDefault="00DF27C0" w:rsidP="00DF27C0">
      <w:pPr>
        <w:rPr>
          <w:b/>
        </w:rPr>
      </w:pPr>
    </w:p>
    <w:p w:rsidR="00DF27C0" w:rsidRPr="00350E71" w:rsidRDefault="00DF27C0" w:rsidP="00DF27C0">
      <w:r w:rsidRPr="00350E71">
        <w:rPr>
          <w:b/>
        </w:rPr>
        <w:t xml:space="preserve">PRZEDMIOT GWARANCJI JAKOŚCI: </w:t>
      </w:r>
      <w:r w:rsidRPr="00350E71">
        <w:t>...............................................................................</w:t>
      </w:r>
    </w:p>
    <w:p w:rsidR="00DF27C0" w:rsidRPr="00350E71" w:rsidRDefault="00DF27C0" w:rsidP="00DF27C0"/>
    <w:p w:rsidR="00DF27C0" w:rsidRPr="00350E71" w:rsidRDefault="00DF27C0" w:rsidP="00DF27C0">
      <w:r w:rsidRPr="00350E71">
        <w:t>…………………………………………………………………………………………………</w:t>
      </w:r>
    </w:p>
    <w:p w:rsidR="00DF27C0" w:rsidRPr="00350E71" w:rsidRDefault="00DF27C0" w:rsidP="00DF27C0">
      <w:pPr>
        <w:rPr>
          <w:b/>
        </w:rPr>
      </w:pPr>
    </w:p>
    <w:p w:rsidR="00DF27C0" w:rsidRPr="00350E71" w:rsidRDefault="00763174" w:rsidP="00DF27C0">
      <w:pPr>
        <w:jc w:val="both"/>
      </w:pPr>
      <w:r w:rsidRPr="005B1776">
        <w:t>Wykonawca udziela gwarancji jakości na wykonany przedmiot umowy na okres ............ lat</w:t>
      </w:r>
    </w:p>
    <w:p w:rsidR="00DF27C0" w:rsidRPr="00350E71" w:rsidRDefault="00DF27C0" w:rsidP="00DF27C0">
      <w:pPr>
        <w:jc w:val="both"/>
      </w:pPr>
      <w:r w:rsidRPr="00350E71">
        <w:t>licząc od daty odbioru końcowego tych robót/zadania dokonanego dnia ...................................</w:t>
      </w:r>
    </w:p>
    <w:p w:rsidR="00DF27C0" w:rsidRPr="00350E71" w:rsidRDefault="00DF27C0" w:rsidP="00DF27C0">
      <w:pPr>
        <w:jc w:val="both"/>
      </w:pPr>
    </w:p>
    <w:p w:rsidR="00DF27C0" w:rsidRPr="00350E71" w:rsidRDefault="00DF27C0" w:rsidP="000579B4">
      <w:pPr>
        <w:numPr>
          <w:ilvl w:val="0"/>
          <w:numId w:val="17"/>
        </w:numPr>
        <w:tabs>
          <w:tab w:val="clear" w:pos="720"/>
          <w:tab w:val="num" w:pos="360"/>
        </w:tabs>
        <w:ind w:left="360"/>
        <w:jc w:val="both"/>
      </w:pPr>
      <w:r w:rsidRPr="00350E71">
        <w:t>O wykryciu wady Zamawiający jest zobowiązany zawiadomić na piśmie Wykonawcę w</w:t>
      </w:r>
      <w:r w:rsidR="00767D3E">
        <w:t> </w:t>
      </w:r>
      <w:r w:rsidRPr="00350E71">
        <w:t>terminie 14 dni od daty jej ujawnienia.</w:t>
      </w:r>
    </w:p>
    <w:p w:rsidR="00DF27C0" w:rsidRPr="00350E71" w:rsidRDefault="00DF27C0" w:rsidP="000579B4">
      <w:pPr>
        <w:numPr>
          <w:ilvl w:val="0"/>
          <w:numId w:val="17"/>
        </w:numPr>
        <w:tabs>
          <w:tab w:val="clear" w:pos="720"/>
          <w:tab w:val="num" w:pos="360"/>
        </w:tabs>
        <w:ind w:left="360"/>
        <w:jc w:val="both"/>
      </w:pPr>
      <w:r w:rsidRPr="00350E71">
        <w:t>Wykonawca w terminie 7 dni od daty zawiadomienia obowiązany jest przybyć do Zamawiającego w celu przeprowadzenia wizji lokalnej.</w:t>
      </w:r>
    </w:p>
    <w:p w:rsidR="00DF27C0" w:rsidRPr="00350E71" w:rsidRDefault="00DF27C0" w:rsidP="000579B4">
      <w:pPr>
        <w:numPr>
          <w:ilvl w:val="0"/>
          <w:numId w:val="17"/>
        </w:numPr>
        <w:tabs>
          <w:tab w:val="clear" w:pos="720"/>
          <w:tab w:val="num" w:pos="360"/>
        </w:tabs>
        <w:ind w:left="360"/>
        <w:jc w:val="both"/>
      </w:pPr>
      <w:r w:rsidRPr="00350E71">
        <w:t>Istnienie wady powinno być stwierdzone protokolarnie z udziałem obu stron oraz wyznaczeniem przez Zamawiającego terminu na usunięcie wad.</w:t>
      </w:r>
    </w:p>
    <w:p w:rsidR="00DF27C0" w:rsidRPr="00350E71" w:rsidRDefault="00DF27C0" w:rsidP="000579B4">
      <w:pPr>
        <w:numPr>
          <w:ilvl w:val="0"/>
          <w:numId w:val="17"/>
        </w:numPr>
        <w:tabs>
          <w:tab w:val="clear" w:pos="720"/>
          <w:tab w:val="num" w:pos="360"/>
        </w:tabs>
        <w:ind w:left="360"/>
        <w:jc w:val="both"/>
      </w:pPr>
      <w:r w:rsidRPr="00350E71">
        <w:t>Okres gwarancji ulega przedłużeniu o czas trwania naprawy gwarancyjnej, jeśli Zamawiający w tym czasie nie mógł korzystać w pełni z wykonanej rzeczy.</w:t>
      </w:r>
    </w:p>
    <w:p w:rsidR="00DF27C0" w:rsidRPr="00350E71" w:rsidRDefault="00DF27C0" w:rsidP="000579B4">
      <w:pPr>
        <w:numPr>
          <w:ilvl w:val="0"/>
          <w:numId w:val="17"/>
        </w:numPr>
        <w:tabs>
          <w:tab w:val="clear" w:pos="720"/>
          <w:tab w:val="num" w:pos="360"/>
        </w:tabs>
        <w:ind w:left="360"/>
        <w:jc w:val="both"/>
      </w:pPr>
      <w:r w:rsidRPr="00350E71">
        <w:t>W przypadku gdy Wykonawca wykonując swoje obowiązki wymieni w okresie gwarancji jakości część urządzeń lub elementów robót objętych przedmiotem umowy, to termin gwarancji jakości biegnie na nie od nowa (od początku) od chwili przekazania ich Zamawiającemu.</w:t>
      </w:r>
    </w:p>
    <w:p w:rsidR="00DF27C0" w:rsidRPr="00350E71" w:rsidRDefault="00DF27C0" w:rsidP="000579B4">
      <w:pPr>
        <w:numPr>
          <w:ilvl w:val="0"/>
          <w:numId w:val="17"/>
        </w:numPr>
        <w:tabs>
          <w:tab w:val="clear" w:pos="720"/>
          <w:tab w:val="num" w:pos="360"/>
        </w:tabs>
        <w:ind w:left="360"/>
        <w:jc w:val="both"/>
      </w:pPr>
      <w:r w:rsidRPr="00350E71">
        <w:t xml:space="preserve">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zatrzymanej kwoty zabezpieczenia należytego wykonania umowy pozostawionej na zabezpieczenie roszczeń z tytułu rękojmi za wady. </w:t>
      </w:r>
    </w:p>
    <w:p w:rsidR="00DF27C0" w:rsidRPr="00350E71" w:rsidRDefault="00DF27C0" w:rsidP="000579B4">
      <w:pPr>
        <w:numPr>
          <w:ilvl w:val="0"/>
          <w:numId w:val="17"/>
        </w:numPr>
        <w:tabs>
          <w:tab w:val="clear" w:pos="720"/>
          <w:tab w:val="num" w:pos="360"/>
        </w:tabs>
        <w:ind w:left="360"/>
        <w:jc w:val="both"/>
      </w:pPr>
      <w:r w:rsidRPr="00350E71">
        <w:t>W przypadku gdy okres gwarancji udzielo</w:t>
      </w:r>
      <w:r w:rsidR="0082290B">
        <w:t xml:space="preserve">ny przez producenta materiałów i </w:t>
      </w:r>
      <w:r w:rsidRPr="00350E71">
        <w:t>urzą</w:t>
      </w:r>
      <w:r w:rsidR="0082290B">
        <w:t xml:space="preserve">dzeń </w:t>
      </w:r>
      <w:r w:rsidRPr="00350E71">
        <w:t>jest dłuższy od okresu gwarancji udzielonej przez Wykonawcę, wówczas obowiązuje gwarancja producenta. Wykonawca jest zobowiązany do przekazania jej oryginału Zamawiającemu po upływie udzielonego przez Wykonawcę okresu gwarancyjnego.</w:t>
      </w:r>
    </w:p>
    <w:p w:rsidR="00DF27C0" w:rsidRPr="00350E71" w:rsidRDefault="00DF27C0" w:rsidP="000579B4">
      <w:pPr>
        <w:numPr>
          <w:ilvl w:val="0"/>
          <w:numId w:val="17"/>
        </w:numPr>
        <w:tabs>
          <w:tab w:val="clear" w:pos="720"/>
          <w:tab w:val="num" w:pos="360"/>
        </w:tabs>
        <w:ind w:left="360"/>
        <w:jc w:val="both"/>
      </w:pPr>
      <w:r w:rsidRPr="00350E71">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rsidR="00DF27C0" w:rsidRPr="00350E71" w:rsidRDefault="00DF27C0" w:rsidP="000579B4">
      <w:pPr>
        <w:numPr>
          <w:ilvl w:val="0"/>
          <w:numId w:val="17"/>
        </w:numPr>
        <w:tabs>
          <w:tab w:val="clear" w:pos="720"/>
          <w:tab w:val="num" w:pos="360"/>
        </w:tabs>
        <w:ind w:left="360"/>
        <w:jc w:val="both"/>
      </w:pPr>
      <w:r w:rsidRPr="00350E71">
        <w:lastRenderedPageBreak/>
        <w:t>Gwarancja nie wyłącza, nie ogranicza ani nie zawiesza uprawnień Zamawiającego wynikających z przepisów o rękojmi za wady.</w:t>
      </w:r>
    </w:p>
    <w:p w:rsidR="00DF27C0" w:rsidRPr="00350E71" w:rsidRDefault="00DF27C0" w:rsidP="000579B4">
      <w:pPr>
        <w:numPr>
          <w:ilvl w:val="0"/>
          <w:numId w:val="17"/>
        </w:numPr>
        <w:tabs>
          <w:tab w:val="clear" w:pos="720"/>
          <w:tab w:val="num" w:pos="360"/>
        </w:tabs>
        <w:ind w:left="360"/>
        <w:jc w:val="both"/>
      </w:pPr>
      <w:r w:rsidRPr="00350E71">
        <w:t>W sprawach nie uregulowanych w niniejszym dokumencie gwarancji oraz w umowie w</w:t>
      </w:r>
      <w:r w:rsidR="00767D3E">
        <w:t> </w:t>
      </w:r>
      <w:r w:rsidRPr="00350E71">
        <w:t>zakresie gwarancji jakości, zastosowanie mają przepisy Kodeksu cywilnego dotyczące gwarancji jakości.</w:t>
      </w:r>
    </w:p>
    <w:p w:rsidR="00DF27C0" w:rsidRPr="00350E71" w:rsidRDefault="00DF27C0" w:rsidP="000579B4"/>
    <w:p w:rsidR="00DF27C0" w:rsidRPr="00350E71" w:rsidRDefault="00DF27C0" w:rsidP="00DF27C0"/>
    <w:p w:rsidR="00DF27C0" w:rsidRPr="00350E71" w:rsidRDefault="00DF27C0" w:rsidP="00DF27C0"/>
    <w:p w:rsidR="00DF27C0" w:rsidRPr="00350E71" w:rsidRDefault="00DF27C0" w:rsidP="00DF27C0"/>
    <w:p w:rsidR="00DF27C0" w:rsidRPr="00350E71" w:rsidRDefault="00DF27C0" w:rsidP="00DF27C0">
      <w:r w:rsidRPr="00350E71">
        <w:t xml:space="preserve">                                                           ......................................................................................</w:t>
      </w:r>
    </w:p>
    <w:p w:rsidR="00DF27C0" w:rsidRPr="00350E71" w:rsidRDefault="00DF27C0" w:rsidP="00DF27C0">
      <w:pPr>
        <w:rPr>
          <w:sz w:val="18"/>
          <w:szCs w:val="18"/>
        </w:rPr>
      </w:pPr>
      <w:r w:rsidRPr="00350E71">
        <w:tab/>
      </w:r>
      <w:r w:rsidRPr="00350E71">
        <w:tab/>
      </w:r>
      <w:r w:rsidRPr="00350E71">
        <w:tab/>
      </w:r>
      <w:r w:rsidRPr="00350E71">
        <w:tab/>
      </w:r>
      <w:r w:rsidRPr="00350E71">
        <w:tab/>
      </w:r>
      <w:r w:rsidRPr="00350E71">
        <w:tab/>
      </w:r>
      <w:r w:rsidRPr="00350E71">
        <w:tab/>
      </w:r>
      <w:r w:rsidRPr="00350E71">
        <w:rPr>
          <w:sz w:val="18"/>
          <w:szCs w:val="18"/>
        </w:rPr>
        <w:t>pieczęć  firmowa Wykonawcy</w:t>
      </w:r>
    </w:p>
    <w:p w:rsidR="00DF27C0" w:rsidRPr="00350E71" w:rsidRDefault="00DF27C0" w:rsidP="00DF27C0"/>
    <w:p w:rsidR="00DF27C0" w:rsidRPr="00350E71" w:rsidRDefault="00DF27C0" w:rsidP="00DF27C0"/>
    <w:p w:rsidR="00DF27C0" w:rsidRPr="00350E71" w:rsidRDefault="00DF27C0" w:rsidP="00DF27C0"/>
    <w:p w:rsidR="00DF27C0" w:rsidRPr="00350E71" w:rsidRDefault="00DF27C0" w:rsidP="00DF27C0">
      <w:r w:rsidRPr="00350E71">
        <w:tab/>
      </w:r>
      <w:r w:rsidRPr="00350E71">
        <w:tab/>
      </w:r>
      <w:r w:rsidRPr="00350E71">
        <w:tab/>
      </w:r>
    </w:p>
    <w:p w:rsidR="00DF27C0" w:rsidRPr="00350E71" w:rsidRDefault="00DF27C0" w:rsidP="00DF27C0">
      <w:r w:rsidRPr="00350E71">
        <w:t xml:space="preserve">                                .......................................................................................................................</w:t>
      </w:r>
    </w:p>
    <w:p w:rsidR="00DF27C0" w:rsidRPr="00E36188" w:rsidRDefault="00DF27C0" w:rsidP="00DF27C0">
      <w:pPr>
        <w:rPr>
          <w:sz w:val="18"/>
          <w:szCs w:val="18"/>
        </w:rPr>
      </w:pPr>
      <w:r w:rsidRPr="00350E71">
        <w:tab/>
      </w:r>
      <w:r w:rsidRPr="00350E71">
        <w:tab/>
      </w:r>
      <w:r w:rsidRPr="00350E71">
        <w:rPr>
          <w:sz w:val="18"/>
          <w:szCs w:val="18"/>
        </w:rPr>
        <w:tab/>
        <w:t>data, podpis i pieczęć imienna osoby uprawnionej do reprezentacji Wykonawcy</w:t>
      </w:r>
    </w:p>
    <w:p w:rsidR="00DF27C0" w:rsidRPr="00E36188" w:rsidRDefault="00DF27C0" w:rsidP="00DF27C0"/>
    <w:p w:rsidR="00DF27C0" w:rsidRPr="00E36188" w:rsidRDefault="00DF27C0" w:rsidP="00DF27C0"/>
    <w:p w:rsidR="00DF27C0" w:rsidRPr="00E36188" w:rsidRDefault="00DF27C0" w:rsidP="00DF27C0"/>
    <w:p w:rsidR="00DF27C0" w:rsidRPr="00E36188" w:rsidRDefault="00DF27C0" w:rsidP="00DF27C0"/>
    <w:p w:rsidR="00DF27C0" w:rsidRPr="00E36188" w:rsidRDefault="00DF27C0" w:rsidP="00DF27C0"/>
    <w:p w:rsidR="00DF27C0" w:rsidRDefault="00DF27C0" w:rsidP="00DF27C0">
      <w:pP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Pr="00E36188" w:rsidRDefault="00DF27C0" w:rsidP="00DF27C0"/>
    <w:p w:rsidR="003338C0" w:rsidRPr="00ED564A" w:rsidRDefault="003338C0" w:rsidP="00ED564A"/>
    <w:sectPr w:rsidR="003338C0" w:rsidRPr="00ED564A" w:rsidSect="00E04F6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6A2" w:rsidRDefault="000D06A2">
      <w:r>
        <w:separator/>
      </w:r>
    </w:p>
  </w:endnote>
  <w:endnote w:type="continuationSeparator" w:id="0">
    <w:p w:rsidR="000D06A2" w:rsidRDefault="000D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55C" w:rsidRDefault="004B72B6" w:rsidP="00E04F62">
    <w:pPr>
      <w:pStyle w:val="Stopka"/>
      <w:framePr w:wrap="around" w:vAnchor="text" w:hAnchor="margin" w:xAlign="right" w:y="1"/>
      <w:rPr>
        <w:rStyle w:val="Numerstrony"/>
      </w:rPr>
    </w:pPr>
    <w:r>
      <w:rPr>
        <w:rStyle w:val="Numerstrony"/>
      </w:rPr>
      <w:fldChar w:fldCharType="begin"/>
    </w:r>
    <w:r w:rsidR="00D7155C">
      <w:rPr>
        <w:rStyle w:val="Numerstrony"/>
      </w:rPr>
      <w:instrText xml:space="preserve">PAGE  </w:instrText>
    </w:r>
    <w:r>
      <w:rPr>
        <w:rStyle w:val="Numerstrony"/>
      </w:rPr>
      <w:fldChar w:fldCharType="end"/>
    </w:r>
  </w:p>
  <w:p w:rsidR="00D7155C" w:rsidRDefault="00D7155C" w:rsidP="00E04F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55C" w:rsidRDefault="004B72B6" w:rsidP="00E04F62">
    <w:pPr>
      <w:pStyle w:val="Stopka"/>
      <w:framePr w:wrap="around" w:vAnchor="text" w:hAnchor="margin" w:xAlign="right" w:y="1"/>
      <w:rPr>
        <w:rStyle w:val="Numerstrony"/>
      </w:rPr>
    </w:pPr>
    <w:r>
      <w:rPr>
        <w:rStyle w:val="Numerstrony"/>
      </w:rPr>
      <w:fldChar w:fldCharType="begin"/>
    </w:r>
    <w:r w:rsidR="00D7155C">
      <w:rPr>
        <w:rStyle w:val="Numerstrony"/>
      </w:rPr>
      <w:instrText xml:space="preserve">PAGE  </w:instrText>
    </w:r>
    <w:r>
      <w:rPr>
        <w:rStyle w:val="Numerstrony"/>
      </w:rPr>
      <w:fldChar w:fldCharType="separate"/>
    </w:r>
    <w:r w:rsidR="00DF67DD">
      <w:rPr>
        <w:rStyle w:val="Numerstrony"/>
      </w:rPr>
      <w:t>22</w:t>
    </w:r>
    <w:r>
      <w:rPr>
        <w:rStyle w:val="Numerstrony"/>
      </w:rPr>
      <w:fldChar w:fldCharType="end"/>
    </w:r>
  </w:p>
  <w:p w:rsidR="00D7155C" w:rsidRDefault="00D7155C" w:rsidP="00E04F6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6A2" w:rsidRDefault="000D06A2">
      <w:r>
        <w:separator/>
      </w:r>
    </w:p>
  </w:footnote>
  <w:footnote w:type="continuationSeparator" w:id="0">
    <w:p w:rsidR="000D06A2" w:rsidRDefault="000D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15:restartNumberingAfterBreak="0">
    <w:nsid w:val="00000015"/>
    <w:multiLevelType w:val="singleLevel"/>
    <w:tmpl w:val="00000015"/>
    <w:name w:val="WW8Num29"/>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4" w15:restartNumberingAfterBreak="0">
    <w:nsid w:val="0000001C"/>
    <w:multiLevelType w:val="singleLevel"/>
    <w:tmpl w:val="0000001C"/>
    <w:name w:val="WW8Num39"/>
    <w:lvl w:ilvl="0">
      <w:start w:val="1"/>
      <w:numFmt w:val="bullet"/>
      <w:lvlText w:val=""/>
      <w:lvlJc w:val="left"/>
      <w:pPr>
        <w:tabs>
          <w:tab w:val="num" w:pos="0"/>
        </w:tabs>
        <w:ind w:left="720" w:hanging="360"/>
      </w:pPr>
      <w:rPr>
        <w:rFonts w:ascii="Symbol" w:hAnsi="Symbol" w:cs="Symbol" w:hint="default"/>
        <w:sz w:val="22"/>
        <w:szCs w:val="22"/>
      </w:rPr>
    </w:lvl>
  </w:abstractNum>
  <w:abstractNum w:abstractNumId="5" w15:restartNumberingAfterBreak="0">
    <w:nsid w:val="00754937"/>
    <w:multiLevelType w:val="singleLevel"/>
    <w:tmpl w:val="0415000F"/>
    <w:lvl w:ilvl="0">
      <w:start w:val="1"/>
      <w:numFmt w:val="decimal"/>
      <w:lvlText w:val="%1."/>
      <w:lvlJc w:val="left"/>
      <w:pPr>
        <w:ind w:left="720" w:hanging="360"/>
      </w:pPr>
    </w:lvl>
  </w:abstractNum>
  <w:abstractNum w:abstractNumId="6"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20707D9"/>
    <w:multiLevelType w:val="hybridMultilevel"/>
    <w:tmpl w:val="742C5C1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15:restartNumberingAfterBreak="0">
    <w:nsid w:val="0C0717E8"/>
    <w:multiLevelType w:val="hybridMultilevel"/>
    <w:tmpl w:val="7848F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D7A430A"/>
    <w:multiLevelType w:val="hybridMultilevel"/>
    <w:tmpl w:val="268C49A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B33A9D"/>
    <w:multiLevelType w:val="hybridMultilevel"/>
    <w:tmpl w:val="72AE11C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EF47910"/>
    <w:multiLevelType w:val="hybridMultilevel"/>
    <w:tmpl w:val="0B6EBDBC"/>
    <w:lvl w:ilvl="0" w:tplc="0415000F">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9286785"/>
    <w:multiLevelType w:val="hybridMultilevel"/>
    <w:tmpl w:val="460477E2"/>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2264DA"/>
    <w:multiLevelType w:val="hybridMultilevel"/>
    <w:tmpl w:val="8B082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46508E4"/>
    <w:multiLevelType w:val="hybridMultilevel"/>
    <w:tmpl w:val="93941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9B23E0"/>
    <w:multiLevelType w:val="hybridMultilevel"/>
    <w:tmpl w:val="078490E0"/>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65372A6"/>
    <w:multiLevelType w:val="hybridMultilevel"/>
    <w:tmpl w:val="84C87814"/>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A9B468F"/>
    <w:multiLevelType w:val="hybridMultilevel"/>
    <w:tmpl w:val="EB468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7" w15:restartNumberingAfterBreak="0">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46A7C1A"/>
    <w:multiLevelType w:val="hybridMultilevel"/>
    <w:tmpl w:val="0D84F890"/>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5441BC2"/>
    <w:multiLevelType w:val="hybridMultilevel"/>
    <w:tmpl w:val="38CC5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B5135F"/>
    <w:multiLevelType w:val="hybridMultilevel"/>
    <w:tmpl w:val="C772D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AE5036E"/>
    <w:multiLevelType w:val="hybridMultilevel"/>
    <w:tmpl w:val="953A6B62"/>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5"/>
  </w:num>
  <w:num w:numId="6">
    <w:abstractNumId w:val="10"/>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7"/>
  </w:num>
  <w:num w:numId="18">
    <w:abstractNumId w:val="33"/>
  </w:num>
  <w:num w:numId="19">
    <w:abstractNumId w:val="49"/>
  </w:num>
  <w:num w:numId="20">
    <w:abstractNumId w:val="31"/>
  </w:num>
  <w:num w:numId="21">
    <w:abstractNumId w:val="30"/>
  </w:num>
  <w:num w:numId="22">
    <w:abstractNumId w:val="39"/>
  </w:num>
  <w:num w:numId="23">
    <w:abstractNumId w:val="7"/>
  </w:num>
  <w:num w:numId="24">
    <w:abstractNumId w:val="43"/>
  </w:num>
  <w:num w:numId="25">
    <w:abstractNumId w:val="36"/>
  </w:num>
  <w:num w:numId="26">
    <w:abstractNumId w:val="35"/>
  </w:num>
  <w:num w:numId="27">
    <w:abstractNumId w:val="23"/>
  </w:num>
  <w:num w:numId="28">
    <w:abstractNumId w:val="25"/>
  </w:num>
  <w:num w:numId="29">
    <w:abstractNumId w:val="24"/>
  </w:num>
  <w:num w:numId="30">
    <w:abstractNumId w:val="48"/>
  </w:num>
  <w:num w:numId="31">
    <w:abstractNumId w:val="13"/>
  </w:num>
  <w:num w:numId="32">
    <w:abstractNumId w:val="15"/>
  </w:num>
  <w:num w:numId="33">
    <w:abstractNumId w:val="28"/>
  </w:num>
  <w:num w:numId="34">
    <w:abstractNumId w:val="12"/>
  </w:num>
  <w:num w:numId="35">
    <w:abstractNumId w:val="42"/>
  </w:num>
  <w:num w:numId="36">
    <w:abstractNumId w:val="37"/>
  </w:num>
  <w:num w:numId="37">
    <w:abstractNumId w:val="44"/>
  </w:num>
  <w:num w:numId="38">
    <w:abstractNumId w:val="5"/>
    <w:lvlOverride w:ilvl="0">
      <w:startOverride w:val="1"/>
    </w:lvlOverride>
  </w:num>
  <w:num w:numId="39">
    <w:abstractNumId w:val="9"/>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2"/>
  </w:num>
  <w:num w:numId="44">
    <w:abstractNumId w:val="41"/>
  </w:num>
  <w:num w:numId="45">
    <w:abstractNumId w:val="26"/>
  </w:num>
  <w:num w:numId="46">
    <w:abstractNumId w:val="3"/>
  </w:num>
  <w:num w:numId="47">
    <w:abstractNumId w:val="4"/>
  </w:num>
  <w:num w:numId="48">
    <w:abstractNumId w:val="27"/>
  </w:num>
  <w:num w:numId="49">
    <w:abstractNumId w:val="22"/>
  </w:num>
  <w:num w:numId="50">
    <w:abstractNumId w:val="1"/>
  </w:num>
  <w:num w:numId="51">
    <w:abstractNumId w:val="2"/>
  </w:num>
  <w:num w:numId="52">
    <w:abstractNumId w:val="6"/>
  </w:num>
  <w:num w:numId="53">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8C0"/>
    <w:rsid w:val="00000714"/>
    <w:rsid w:val="00003BD1"/>
    <w:rsid w:val="00005CD7"/>
    <w:rsid w:val="00013C36"/>
    <w:rsid w:val="00014459"/>
    <w:rsid w:val="00020A2A"/>
    <w:rsid w:val="00026807"/>
    <w:rsid w:val="0004291A"/>
    <w:rsid w:val="000458AC"/>
    <w:rsid w:val="00056731"/>
    <w:rsid w:val="000579B4"/>
    <w:rsid w:val="00066DCF"/>
    <w:rsid w:val="0007094B"/>
    <w:rsid w:val="00074494"/>
    <w:rsid w:val="00074A7F"/>
    <w:rsid w:val="00075E7D"/>
    <w:rsid w:val="00076D3F"/>
    <w:rsid w:val="00077211"/>
    <w:rsid w:val="0008516A"/>
    <w:rsid w:val="00086BD4"/>
    <w:rsid w:val="000935C0"/>
    <w:rsid w:val="00094AF5"/>
    <w:rsid w:val="000A5A99"/>
    <w:rsid w:val="000B1CF4"/>
    <w:rsid w:val="000B5416"/>
    <w:rsid w:val="000C1169"/>
    <w:rsid w:val="000C4DCC"/>
    <w:rsid w:val="000D06A2"/>
    <w:rsid w:val="000D6F48"/>
    <w:rsid w:val="000E0026"/>
    <w:rsid w:val="000E1F06"/>
    <w:rsid w:val="000E20C5"/>
    <w:rsid w:val="000E5601"/>
    <w:rsid w:val="000F0548"/>
    <w:rsid w:val="001034E1"/>
    <w:rsid w:val="00103EEC"/>
    <w:rsid w:val="00106316"/>
    <w:rsid w:val="00114D22"/>
    <w:rsid w:val="001160BA"/>
    <w:rsid w:val="00124B84"/>
    <w:rsid w:val="001432D7"/>
    <w:rsid w:val="0014700E"/>
    <w:rsid w:val="00172A22"/>
    <w:rsid w:val="001813F4"/>
    <w:rsid w:val="00182218"/>
    <w:rsid w:val="00186011"/>
    <w:rsid w:val="00187822"/>
    <w:rsid w:val="00190828"/>
    <w:rsid w:val="00192AF3"/>
    <w:rsid w:val="001936AF"/>
    <w:rsid w:val="001C0776"/>
    <w:rsid w:val="001D041A"/>
    <w:rsid w:val="001E41C0"/>
    <w:rsid w:val="001F0EA8"/>
    <w:rsid w:val="0021767B"/>
    <w:rsid w:val="002249D5"/>
    <w:rsid w:val="002277B6"/>
    <w:rsid w:val="002336E4"/>
    <w:rsid w:val="00255B5C"/>
    <w:rsid w:val="00257176"/>
    <w:rsid w:val="002620B4"/>
    <w:rsid w:val="002635FF"/>
    <w:rsid w:val="00267942"/>
    <w:rsid w:val="00271A96"/>
    <w:rsid w:val="00276491"/>
    <w:rsid w:val="0028353D"/>
    <w:rsid w:val="002845F1"/>
    <w:rsid w:val="0029349A"/>
    <w:rsid w:val="002941BA"/>
    <w:rsid w:val="002A25D6"/>
    <w:rsid w:val="002B2F63"/>
    <w:rsid w:val="002D55FA"/>
    <w:rsid w:val="002D6115"/>
    <w:rsid w:val="002F4685"/>
    <w:rsid w:val="002F7F17"/>
    <w:rsid w:val="003123FB"/>
    <w:rsid w:val="003150F1"/>
    <w:rsid w:val="003338C0"/>
    <w:rsid w:val="003426E8"/>
    <w:rsid w:val="003436C0"/>
    <w:rsid w:val="00345446"/>
    <w:rsid w:val="00350E71"/>
    <w:rsid w:val="00385738"/>
    <w:rsid w:val="0038778F"/>
    <w:rsid w:val="003A4185"/>
    <w:rsid w:val="003B498D"/>
    <w:rsid w:val="003E1088"/>
    <w:rsid w:val="003E6CEE"/>
    <w:rsid w:val="003F6DAD"/>
    <w:rsid w:val="004054C8"/>
    <w:rsid w:val="00412B01"/>
    <w:rsid w:val="004133A2"/>
    <w:rsid w:val="00422A4B"/>
    <w:rsid w:val="00424C03"/>
    <w:rsid w:val="004257B6"/>
    <w:rsid w:val="00431600"/>
    <w:rsid w:val="00431CCA"/>
    <w:rsid w:val="0046247B"/>
    <w:rsid w:val="00471A32"/>
    <w:rsid w:val="0047261F"/>
    <w:rsid w:val="00474662"/>
    <w:rsid w:val="0047500F"/>
    <w:rsid w:val="004755D3"/>
    <w:rsid w:val="00475C89"/>
    <w:rsid w:val="004819F4"/>
    <w:rsid w:val="00482DBC"/>
    <w:rsid w:val="004A3F0D"/>
    <w:rsid w:val="004B72B6"/>
    <w:rsid w:val="0050003C"/>
    <w:rsid w:val="00504413"/>
    <w:rsid w:val="005111EB"/>
    <w:rsid w:val="00541CC4"/>
    <w:rsid w:val="00545328"/>
    <w:rsid w:val="0054581D"/>
    <w:rsid w:val="0054685F"/>
    <w:rsid w:val="00556ED6"/>
    <w:rsid w:val="00561585"/>
    <w:rsid w:val="00564881"/>
    <w:rsid w:val="0057585D"/>
    <w:rsid w:val="005964CA"/>
    <w:rsid w:val="005B7D82"/>
    <w:rsid w:val="005C20CB"/>
    <w:rsid w:val="005D2A18"/>
    <w:rsid w:val="005F07A1"/>
    <w:rsid w:val="005F3BEE"/>
    <w:rsid w:val="005F6B9F"/>
    <w:rsid w:val="006436FB"/>
    <w:rsid w:val="00651C56"/>
    <w:rsid w:val="006769FC"/>
    <w:rsid w:val="00683870"/>
    <w:rsid w:val="006862DA"/>
    <w:rsid w:val="006A3F01"/>
    <w:rsid w:val="006B354D"/>
    <w:rsid w:val="006B6811"/>
    <w:rsid w:val="006C0314"/>
    <w:rsid w:val="006C397F"/>
    <w:rsid w:val="006C4D7F"/>
    <w:rsid w:val="006C5D2D"/>
    <w:rsid w:val="006D3AC0"/>
    <w:rsid w:val="006D46E4"/>
    <w:rsid w:val="006E0713"/>
    <w:rsid w:val="006F0F1E"/>
    <w:rsid w:val="006F3FAA"/>
    <w:rsid w:val="00707961"/>
    <w:rsid w:val="00725994"/>
    <w:rsid w:val="00730BDF"/>
    <w:rsid w:val="007369C7"/>
    <w:rsid w:val="0074096D"/>
    <w:rsid w:val="00745EED"/>
    <w:rsid w:val="007501EB"/>
    <w:rsid w:val="007514C5"/>
    <w:rsid w:val="00754097"/>
    <w:rsid w:val="00763174"/>
    <w:rsid w:val="00767D3E"/>
    <w:rsid w:val="007830C5"/>
    <w:rsid w:val="007924E1"/>
    <w:rsid w:val="007A5BF5"/>
    <w:rsid w:val="007A69C5"/>
    <w:rsid w:val="007B4C8F"/>
    <w:rsid w:val="007C6A85"/>
    <w:rsid w:val="007D0DA8"/>
    <w:rsid w:val="00805AC1"/>
    <w:rsid w:val="008068F6"/>
    <w:rsid w:val="00806F4C"/>
    <w:rsid w:val="00813002"/>
    <w:rsid w:val="00813F6F"/>
    <w:rsid w:val="0082290B"/>
    <w:rsid w:val="00822F05"/>
    <w:rsid w:val="008361D7"/>
    <w:rsid w:val="008457CE"/>
    <w:rsid w:val="00851D46"/>
    <w:rsid w:val="00875A0B"/>
    <w:rsid w:val="00880E1F"/>
    <w:rsid w:val="008906F4"/>
    <w:rsid w:val="00893D33"/>
    <w:rsid w:val="00895725"/>
    <w:rsid w:val="008B7101"/>
    <w:rsid w:val="008C0404"/>
    <w:rsid w:val="008C62E9"/>
    <w:rsid w:val="008C65FE"/>
    <w:rsid w:val="008D53FA"/>
    <w:rsid w:val="008E08E9"/>
    <w:rsid w:val="008E0C01"/>
    <w:rsid w:val="008E3473"/>
    <w:rsid w:val="009041B9"/>
    <w:rsid w:val="0091009B"/>
    <w:rsid w:val="00911AB8"/>
    <w:rsid w:val="00911F69"/>
    <w:rsid w:val="0091498C"/>
    <w:rsid w:val="00916078"/>
    <w:rsid w:val="009202C2"/>
    <w:rsid w:val="00925242"/>
    <w:rsid w:val="00933D56"/>
    <w:rsid w:val="00936646"/>
    <w:rsid w:val="009414A7"/>
    <w:rsid w:val="009435FE"/>
    <w:rsid w:val="00981688"/>
    <w:rsid w:val="00996DFF"/>
    <w:rsid w:val="009B5DC5"/>
    <w:rsid w:val="009C6438"/>
    <w:rsid w:val="009C78C2"/>
    <w:rsid w:val="009E4529"/>
    <w:rsid w:val="009E5B2F"/>
    <w:rsid w:val="009F4D3A"/>
    <w:rsid w:val="00A02557"/>
    <w:rsid w:val="00A07F54"/>
    <w:rsid w:val="00A30E54"/>
    <w:rsid w:val="00A31D68"/>
    <w:rsid w:val="00A348EA"/>
    <w:rsid w:val="00A53067"/>
    <w:rsid w:val="00A61E76"/>
    <w:rsid w:val="00A651CB"/>
    <w:rsid w:val="00A7290C"/>
    <w:rsid w:val="00A92040"/>
    <w:rsid w:val="00A94765"/>
    <w:rsid w:val="00AA77DE"/>
    <w:rsid w:val="00AB094A"/>
    <w:rsid w:val="00AB56E9"/>
    <w:rsid w:val="00AC069D"/>
    <w:rsid w:val="00AC31BC"/>
    <w:rsid w:val="00AD30CB"/>
    <w:rsid w:val="00AE2340"/>
    <w:rsid w:val="00AE6B9F"/>
    <w:rsid w:val="00B0057A"/>
    <w:rsid w:val="00B008B9"/>
    <w:rsid w:val="00B0422E"/>
    <w:rsid w:val="00B2064B"/>
    <w:rsid w:val="00B238AD"/>
    <w:rsid w:val="00B241B0"/>
    <w:rsid w:val="00B25B9D"/>
    <w:rsid w:val="00B41F6D"/>
    <w:rsid w:val="00B50C5E"/>
    <w:rsid w:val="00B51769"/>
    <w:rsid w:val="00B5655D"/>
    <w:rsid w:val="00B64C02"/>
    <w:rsid w:val="00BA1A39"/>
    <w:rsid w:val="00BB4404"/>
    <w:rsid w:val="00BC6925"/>
    <w:rsid w:val="00BD5E23"/>
    <w:rsid w:val="00BD7990"/>
    <w:rsid w:val="00BF5907"/>
    <w:rsid w:val="00C159DC"/>
    <w:rsid w:val="00C33DC5"/>
    <w:rsid w:val="00C33F18"/>
    <w:rsid w:val="00C53D88"/>
    <w:rsid w:val="00C6513D"/>
    <w:rsid w:val="00C769F4"/>
    <w:rsid w:val="00C80D14"/>
    <w:rsid w:val="00C87A42"/>
    <w:rsid w:val="00C90A4B"/>
    <w:rsid w:val="00C9608B"/>
    <w:rsid w:val="00CB15E7"/>
    <w:rsid w:val="00CB46B7"/>
    <w:rsid w:val="00CC02A8"/>
    <w:rsid w:val="00CC4F09"/>
    <w:rsid w:val="00CC60AF"/>
    <w:rsid w:val="00CD011D"/>
    <w:rsid w:val="00CD14FE"/>
    <w:rsid w:val="00CF0D05"/>
    <w:rsid w:val="00CF1B12"/>
    <w:rsid w:val="00D501FD"/>
    <w:rsid w:val="00D6482F"/>
    <w:rsid w:val="00D702B9"/>
    <w:rsid w:val="00D7155C"/>
    <w:rsid w:val="00D71E34"/>
    <w:rsid w:val="00D81808"/>
    <w:rsid w:val="00D91E87"/>
    <w:rsid w:val="00D9703E"/>
    <w:rsid w:val="00DA6E07"/>
    <w:rsid w:val="00DB2A1B"/>
    <w:rsid w:val="00DB52C6"/>
    <w:rsid w:val="00DC13BC"/>
    <w:rsid w:val="00DC2CB1"/>
    <w:rsid w:val="00DD40CC"/>
    <w:rsid w:val="00DD5340"/>
    <w:rsid w:val="00DD6409"/>
    <w:rsid w:val="00DE0491"/>
    <w:rsid w:val="00DF27C0"/>
    <w:rsid w:val="00DF67DD"/>
    <w:rsid w:val="00E00054"/>
    <w:rsid w:val="00E00872"/>
    <w:rsid w:val="00E04F62"/>
    <w:rsid w:val="00E11AFA"/>
    <w:rsid w:val="00E12C54"/>
    <w:rsid w:val="00E17DB5"/>
    <w:rsid w:val="00E21423"/>
    <w:rsid w:val="00E21B5A"/>
    <w:rsid w:val="00E248C3"/>
    <w:rsid w:val="00E272D4"/>
    <w:rsid w:val="00E373B7"/>
    <w:rsid w:val="00E564D3"/>
    <w:rsid w:val="00E60340"/>
    <w:rsid w:val="00E605D7"/>
    <w:rsid w:val="00E658D6"/>
    <w:rsid w:val="00E73F79"/>
    <w:rsid w:val="00E831E1"/>
    <w:rsid w:val="00E85FE7"/>
    <w:rsid w:val="00E86F24"/>
    <w:rsid w:val="00E93795"/>
    <w:rsid w:val="00EA2CE2"/>
    <w:rsid w:val="00EA7BFE"/>
    <w:rsid w:val="00EB6998"/>
    <w:rsid w:val="00EB702D"/>
    <w:rsid w:val="00EC52C5"/>
    <w:rsid w:val="00ED0D48"/>
    <w:rsid w:val="00ED564A"/>
    <w:rsid w:val="00ED6329"/>
    <w:rsid w:val="00EE6299"/>
    <w:rsid w:val="00F11C15"/>
    <w:rsid w:val="00F368D2"/>
    <w:rsid w:val="00F36966"/>
    <w:rsid w:val="00F50CA4"/>
    <w:rsid w:val="00F53960"/>
    <w:rsid w:val="00F550EA"/>
    <w:rsid w:val="00F5788C"/>
    <w:rsid w:val="00F62203"/>
    <w:rsid w:val="00F769AB"/>
    <w:rsid w:val="00F81E6B"/>
    <w:rsid w:val="00F84F10"/>
    <w:rsid w:val="00F86D8B"/>
    <w:rsid w:val="00F90428"/>
    <w:rsid w:val="00F91485"/>
    <w:rsid w:val="00F91F04"/>
    <w:rsid w:val="00F9313A"/>
    <w:rsid w:val="00F95E93"/>
    <w:rsid w:val="00FA78D2"/>
    <w:rsid w:val="00FC59DD"/>
    <w:rsid w:val="00FC6B6D"/>
    <w:rsid w:val="00FD4040"/>
    <w:rsid w:val="00FD7C3E"/>
    <w:rsid w:val="00FE17E7"/>
    <w:rsid w:val="00FE449E"/>
    <w:rsid w:val="00FE5E95"/>
    <w:rsid w:val="00FE62E4"/>
    <w:rsid w:val="00FE6916"/>
    <w:rsid w:val="00FF72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6FBE1B2"/>
  <w15:docId w15:val="{DE83DFE2-3AB4-4416-B3CC-5E596D47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1A32"/>
    <w:rPr>
      <w:sz w:val="24"/>
      <w:szCs w:val="24"/>
    </w:rPr>
  </w:style>
  <w:style w:type="paragraph" w:styleId="Nagwek1">
    <w:name w:val="heading 1"/>
    <w:basedOn w:val="Normalny"/>
    <w:next w:val="Normalny"/>
    <w:link w:val="Nagwek1Znak"/>
    <w:qFormat/>
    <w:rsid w:val="00541CC4"/>
    <w:pPr>
      <w:keepNext/>
      <w:spacing w:before="240" w:after="60"/>
      <w:outlineLvl w:val="0"/>
    </w:pPr>
    <w:rPr>
      <w:rFonts w:ascii="Calibri Light" w:hAnsi="Calibri Light"/>
      <w:b/>
      <w:bCs/>
      <w:kern w:val="32"/>
      <w:sz w:val="32"/>
      <w:szCs w:val="32"/>
    </w:rPr>
  </w:style>
  <w:style w:type="paragraph" w:styleId="Nagwek3">
    <w:name w:val="heading 3"/>
    <w:basedOn w:val="Normalny"/>
    <w:next w:val="Normalny"/>
    <w:link w:val="Nagwek3Znak"/>
    <w:qFormat/>
    <w:rsid w:val="00DF27C0"/>
    <w:pPr>
      <w:keepNext/>
      <w:ind w:left="360"/>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F27C0"/>
    <w:rPr>
      <w:sz w:val="24"/>
    </w:rPr>
  </w:style>
  <w:style w:type="paragraph" w:styleId="Tekstpodstawowy">
    <w:name w:val="Body Text"/>
    <w:basedOn w:val="Normalny"/>
    <w:link w:val="TekstpodstawowyZnak"/>
    <w:rsid w:val="00DF27C0"/>
    <w:pPr>
      <w:tabs>
        <w:tab w:val="left" w:pos="0"/>
      </w:tabs>
      <w:autoSpaceDE w:val="0"/>
      <w:autoSpaceDN w:val="0"/>
      <w:adjustRightInd w:val="0"/>
      <w:jc w:val="both"/>
    </w:pPr>
  </w:style>
  <w:style w:type="character" w:customStyle="1" w:styleId="TekstpodstawowyZnak">
    <w:name w:val="Tekst podstawowy Znak"/>
    <w:link w:val="Tekstpodstawowy"/>
    <w:rsid w:val="00DF27C0"/>
    <w:rPr>
      <w:sz w:val="24"/>
      <w:szCs w:val="24"/>
    </w:rPr>
  </w:style>
  <w:style w:type="paragraph" w:styleId="Tekstpodstawowywcity">
    <w:name w:val="Body Text Indent"/>
    <w:basedOn w:val="Normalny"/>
    <w:link w:val="TekstpodstawowywcityZnak"/>
    <w:rsid w:val="00DF27C0"/>
    <w:pPr>
      <w:spacing w:after="120"/>
      <w:ind w:left="283"/>
    </w:pPr>
    <w:rPr>
      <w:rFonts w:ascii="Tms Rmn" w:hAnsi="Tms Rmn"/>
      <w:noProof/>
      <w:sz w:val="20"/>
      <w:szCs w:val="20"/>
    </w:rPr>
  </w:style>
  <w:style w:type="character" w:customStyle="1" w:styleId="TekstpodstawowywcityZnak">
    <w:name w:val="Tekst podstawowy wcięty Znak"/>
    <w:link w:val="Tekstpodstawowywcity"/>
    <w:rsid w:val="00DF27C0"/>
    <w:rPr>
      <w:rFonts w:ascii="Tms Rmn" w:hAnsi="Tms Rmn"/>
      <w:noProof/>
    </w:rPr>
  </w:style>
  <w:style w:type="paragraph" w:styleId="Stopka">
    <w:name w:val="footer"/>
    <w:basedOn w:val="Normalny"/>
    <w:link w:val="StopkaZnak"/>
    <w:rsid w:val="00DF27C0"/>
    <w:pPr>
      <w:tabs>
        <w:tab w:val="center" w:pos="4536"/>
        <w:tab w:val="right" w:pos="9072"/>
      </w:tabs>
    </w:pPr>
    <w:rPr>
      <w:rFonts w:ascii="Tms Rmn" w:hAnsi="Tms Rmn"/>
      <w:noProof/>
      <w:sz w:val="20"/>
      <w:szCs w:val="20"/>
    </w:rPr>
  </w:style>
  <w:style w:type="character" w:customStyle="1" w:styleId="StopkaZnak">
    <w:name w:val="Stopka Znak"/>
    <w:link w:val="Stopka"/>
    <w:rsid w:val="00DF27C0"/>
    <w:rPr>
      <w:rFonts w:ascii="Tms Rmn" w:hAnsi="Tms Rmn"/>
      <w:noProof/>
    </w:rPr>
  </w:style>
  <w:style w:type="paragraph" w:styleId="Tekstpodstawowy2">
    <w:name w:val="Body Text 2"/>
    <w:basedOn w:val="Normalny"/>
    <w:link w:val="Tekstpodstawowy2Znak"/>
    <w:rsid w:val="00DF27C0"/>
    <w:pPr>
      <w:spacing w:after="120" w:line="480" w:lineRule="auto"/>
    </w:pPr>
    <w:rPr>
      <w:rFonts w:ascii="Tms Rmn" w:hAnsi="Tms Rmn"/>
      <w:noProof/>
      <w:sz w:val="20"/>
      <w:szCs w:val="20"/>
    </w:rPr>
  </w:style>
  <w:style w:type="character" w:customStyle="1" w:styleId="Tekstpodstawowy2Znak">
    <w:name w:val="Tekst podstawowy 2 Znak"/>
    <w:link w:val="Tekstpodstawowy2"/>
    <w:rsid w:val="00DF27C0"/>
    <w:rPr>
      <w:rFonts w:ascii="Tms Rmn" w:hAnsi="Tms Rmn"/>
      <w:noProof/>
    </w:rPr>
  </w:style>
  <w:style w:type="paragraph" w:styleId="Tekstpodstawowywcity2">
    <w:name w:val="Body Text Indent 2"/>
    <w:basedOn w:val="Normalny"/>
    <w:link w:val="Tekstpodstawowywcity2Znak"/>
    <w:rsid w:val="00DF27C0"/>
    <w:pPr>
      <w:spacing w:after="120" w:line="480" w:lineRule="auto"/>
      <w:ind w:left="283"/>
    </w:pPr>
    <w:rPr>
      <w:rFonts w:ascii="Tms Rmn" w:hAnsi="Tms Rmn"/>
      <w:noProof/>
      <w:sz w:val="20"/>
      <w:szCs w:val="20"/>
    </w:rPr>
  </w:style>
  <w:style w:type="character" w:customStyle="1" w:styleId="Tekstpodstawowywcity2Znak">
    <w:name w:val="Tekst podstawowy wcięty 2 Znak"/>
    <w:link w:val="Tekstpodstawowywcity2"/>
    <w:rsid w:val="00DF27C0"/>
    <w:rPr>
      <w:rFonts w:ascii="Tms Rmn" w:hAnsi="Tms Rmn"/>
      <w:noProof/>
    </w:rPr>
  </w:style>
  <w:style w:type="paragraph" w:styleId="Tekstpodstawowywcity3">
    <w:name w:val="Body Text Indent 3"/>
    <w:basedOn w:val="Normalny"/>
    <w:link w:val="Tekstpodstawowywcity3Znak"/>
    <w:rsid w:val="00DF27C0"/>
    <w:pPr>
      <w:spacing w:after="120"/>
      <w:ind w:left="283"/>
    </w:pPr>
    <w:rPr>
      <w:rFonts w:ascii="Tms Rmn" w:hAnsi="Tms Rmn"/>
      <w:noProof/>
      <w:sz w:val="16"/>
      <w:szCs w:val="16"/>
    </w:rPr>
  </w:style>
  <w:style w:type="character" w:customStyle="1" w:styleId="Tekstpodstawowywcity3Znak">
    <w:name w:val="Tekst podstawowy wcięty 3 Znak"/>
    <w:link w:val="Tekstpodstawowywcity3"/>
    <w:rsid w:val="00DF27C0"/>
    <w:rPr>
      <w:rFonts w:ascii="Tms Rmn" w:hAnsi="Tms Rmn"/>
      <w:noProof/>
      <w:sz w:val="16"/>
      <w:szCs w:val="16"/>
    </w:rPr>
  </w:style>
  <w:style w:type="paragraph" w:styleId="Tytu">
    <w:name w:val="Title"/>
    <w:basedOn w:val="Normalny"/>
    <w:link w:val="TytuZnak"/>
    <w:qFormat/>
    <w:rsid w:val="00DF27C0"/>
    <w:pPr>
      <w:jc w:val="center"/>
    </w:pPr>
    <w:rPr>
      <w:sz w:val="28"/>
    </w:rPr>
  </w:style>
  <w:style w:type="character" w:customStyle="1" w:styleId="TytuZnak">
    <w:name w:val="Tytuł Znak"/>
    <w:link w:val="Tytu"/>
    <w:rsid w:val="00DF27C0"/>
    <w:rPr>
      <w:sz w:val="28"/>
      <w:szCs w:val="24"/>
    </w:rPr>
  </w:style>
  <w:style w:type="paragraph" w:customStyle="1" w:styleId="WW-Tekstpodstawowy2">
    <w:name w:val="WW-Tekst podstawowy 2"/>
    <w:basedOn w:val="Normalny"/>
    <w:rsid w:val="00DF27C0"/>
    <w:pPr>
      <w:suppressAutoHyphens/>
      <w:jc w:val="both"/>
    </w:pPr>
    <w:rPr>
      <w:szCs w:val="20"/>
    </w:rPr>
  </w:style>
  <w:style w:type="paragraph" w:styleId="Tekstpodstawowy3">
    <w:name w:val="Body Text 3"/>
    <w:basedOn w:val="Normalny"/>
    <w:link w:val="Tekstpodstawowy3Znak"/>
    <w:rsid w:val="00DF27C0"/>
    <w:pPr>
      <w:spacing w:after="120"/>
    </w:pPr>
    <w:rPr>
      <w:rFonts w:ascii="Tms Rmn" w:hAnsi="Tms Rmn"/>
      <w:noProof/>
      <w:sz w:val="16"/>
      <w:szCs w:val="16"/>
    </w:rPr>
  </w:style>
  <w:style w:type="character" w:customStyle="1" w:styleId="Tekstpodstawowy3Znak">
    <w:name w:val="Tekst podstawowy 3 Znak"/>
    <w:link w:val="Tekstpodstawowy3"/>
    <w:rsid w:val="00DF27C0"/>
    <w:rPr>
      <w:rFonts w:ascii="Tms Rmn" w:hAnsi="Tms Rmn"/>
      <w:noProof/>
      <w:sz w:val="16"/>
      <w:szCs w:val="16"/>
    </w:rPr>
  </w:style>
  <w:style w:type="paragraph" w:customStyle="1" w:styleId="Default">
    <w:name w:val="Default"/>
    <w:rsid w:val="00DF27C0"/>
    <w:pPr>
      <w:autoSpaceDE w:val="0"/>
      <w:autoSpaceDN w:val="0"/>
      <w:adjustRightInd w:val="0"/>
    </w:pPr>
    <w:rPr>
      <w:color w:val="000000"/>
      <w:sz w:val="24"/>
      <w:szCs w:val="24"/>
    </w:rPr>
  </w:style>
  <w:style w:type="character" w:styleId="Pogrubienie">
    <w:name w:val="Strong"/>
    <w:qFormat/>
    <w:rsid w:val="00DF27C0"/>
    <w:rPr>
      <w:b/>
      <w:bCs/>
    </w:rPr>
  </w:style>
  <w:style w:type="character" w:styleId="Numerstrony">
    <w:name w:val="page number"/>
    <w:basedOn w:val="Domylnaczcionkaakapitu"/>
    <w:rsid w:val="00DF27C0"/>
  </w:style>
  <w:style w:type="paragraph" w:customStyle="1" w:styleId="Akapitzlist1">
    <w:name w:val="Akapit z listą1"/>
    <w:aliases w:val="normalny tekst"/>
    <w:basedOn w:val="Normalny"/>
    <w:link w:val="AkapitzlistZnak"/>
    <w:uiPriority w:val="34"/>
    <w:qFormat/>
    <w:rsid w:val="00DF27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ny tekst Znak"/>
    <w:link w:val="Akapitzlist1"/>
    <w:uiPriority w:val="34"/>
    <w:locked/>
    <w:rsid w:val="00DF27C0"/>
    <w:rPr>
      <w:rFonts w:ascii="Calibri" w:eastAsia="Calibri" w:hAnsi="Calibri"/>
      <w:sz w:val="22"/>
      <w:szCs w:val="22"/>
      <w:lang w:eastAsia="en-US"/>
    </w:rPr>
  </w:style>
  <w:style w:type="paragraph" w:customStyle="1" w:styleId="ZnakZnakZnak2ZnakZnak">
    <w:name w:val="Znak Znak Znak2 Znak Znak"/>
    <w:basedOn w:val="Normalny"/>
    <w:rsid w:val="00DF27C0"/>
  </w:style>
  <w:style w:type="character" w:customStyle="1" w:styleId="ZnakZnak7">
    <w:name w:val="Znak Znak7"/>
    <w:locked/>
    <w:rsid w:val="00DF27C0"/>
    <w:rPr>
      <w:sz w:val="24"/>
      <w:szCs w:val="24"/>
      <w:lang w:val="pl-PL" w:eastAsia="pl-PL" w:bidi="ar-SA"/>
    </w:rPr>
  </w:style>
  <w:style w:type="character" w:customStyle="1" w:styleId="ZnakZnak6">
    <w:name w:val="Znak Znak6"/>
    <w:locked/>
    <w:rsid w:val="00DF27C0"/>
    <w:rPr>
      <w:rFonts w:ascii="Tms Rmn" w:hAnsi="Tms Rmn"/>
      <w:noProof/>
      <w:lang w:val="pl-PL" w:eastAsia="pl-PL" w:bidi="ar-SA"/>
    </w:rPr>
  </w:style>
  <w:style w:type="paragraph" w:styleId="Tekstdymka">
    <w:name w:val="Balloon Text"/>
    <w:basedOn w:val="Normalny"/>
    <w:link w:val="TekstdymkaZnak"/>
    <w:rsid w:val="00DF27C0"/>
    <w:rPr>
      <w:rFonts w:ascii="Segoe UI" w:hAnsi="Segoe UI"/>
      <w:sz w:val="18"/>
      <w:szCs w:val="18"/>
    </w:rPr>
  </w:style>
  <w:style w:type="character" w:customStyle="1" w:styleId="TekstdymkaZnak">
    <w:name w:val="Tekst dymka Znak"/>
    <w:link w:val="Tekstdymka"/>
    <w:rsid w:val="00DF27C0"/>
    <w:rPr>
      <w:rFonts w:ascii="Segoe UI" w:hAnsi="Segoe UI"/>
      <w:sz w:val="18"/>
      <w:szCs w:val="18"/>
    </w:rPr>
  </w:style>
  <w:style w:type="paragraph" w:styleId="NormalnyWeb">
    <w:name w:val="Normal (Web)"/>
    <w:basedOn w:val="Normalny"/>
    <w:rsid w:val="00DF27C0"/>
    <w:pPr>
      <w:spacing w:before="100" w:beforeAutospacing="1" w:after="100" w:afterAutospacing="1"/>
    </w:pPr>
  </w:style>
  <w:style w:type="paragraph" w:styleId="Tekstprzypisukocowego">
    <w:name w:val="endnote text"/>
    <w:basedOn w:val="Normalny"/>
    <w:link w:val="TekstprzypisukocowegoZnak"/>
    <w:rsid w:val="00DF27C0"/>
    <w:rPr>
      <w:sz w:val="20"/>
      <w:szCs w:val="20"/>
    </w:rPr>
  </w:style>
  <w:style w:type="character" w:customStyle="1" w:styleId="TekstprzypisukocowegoZnak">
    <w:name w:val="Tekst przypisu końcowego Znak"/>
    <w:basedOn w:val="Domylnaczcionkaakapitu"/>
    <w:link w:val="Tekstprzypisukocowego"/>
    <w:rsid w:val="00DF27C0"/>
  </w:style>
  <w:style w:type="character" w:styleId="Odwoanieprzypisukocowego">
    <w:name w:val="endnote reference"/>
    <w:rsid w:val="00DF27C0"/>
    <w:rPr>
      <w:vertAlign w:val="superscript"/>
    </w:rPr>
  </w:style>
  <w:style w:type="character" w:customStyle="1" w:styleId="ZnakZnak">
    <w:name w:val="Znak Znak"/>
    <w:rsid w:val="00DF27C0"/>
    <w:rPr>
      <w:rFonts w:ascii="Tahoma" w:hAnsi="Tahoma" w:cs="Tahoma"/>
      <w:sz w:val="16"/>
      <w:szCs w:val="16"/>
    </w:rPr>
  </w:style>
  <w:style w:type="character" w:customStyle="1" w:styleId="ZnakZnak0">
    <w:name w:val="Znak Znak"/>
    <w:rsid w:val="0057585D"/>
    <w:rPr>
      <w:rFonts w:ascii="Tahoma" w:hAnsi="Tahoma" w:cs="Tahoma"/>
      <w:sz w:val="16"/>
      <w:szCs w:val="16"/>
    </w:rPr>
  </w:style>
  <w:style w:type="character" w:customStyle="1" w:styleId="ZnakZnak3">
    <w:name w:val="Znak Znak3"/>
    <w:rsid w:val="006B6811"/>
    <w:rPr>
      <w:rFonts w:ascii="Tms Rmn" w:hAnsi="Tms Rmn"/>
    </w:rPr>
  </w:style>
  <w:style w:type="character" w:customStyle="1" w:styleId="ZnakZnak30">
    <w:name w:val="Znak Znak3"/>
    <w:rsid w:val="00CD011D"/>
    <w:rPr>
      <w:rFonts w:ascii="Tms Rmn" w:hAnsi="Tms Rmn"/>
    </w:rPr>
  </w:style>
  <w:style w:type="character" w:customStyle="1" w:styleId="Nagwek1Znak">
    <w:name w:val="Nagłówek 1 Znak"/>
    <w:link w:val="Nagwek1"/>
    <w:rsid w:val="00541CC4"/>
    <w:rPr>
      <w:rFonts w:ascii="Calibri Light" w:eastAsia="Times New Roman" w:hAnsi="Calibri Light" w:cs="Times New Roman"/>
      <w:b/>
      <w:bCs/>
      <w:kern w:val="32"/>
      <w:sz w:val="32"/>
      <w:szCs w:val="32"/>
    </w:rPr>
  </w:style>
  <w:style w:type="paragraph" w:styleId="Akapitzlist">
    <w:name w:val="List Paragraph"/>
    <w:basedOn w:val="Normalny"/>
    <w:uiPriority w:val="34"/>
    <w:qFormat/>
    <w:rsid w:val="00F91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6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9938</Words>
  <Characters>59633</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Herbata</vt:lpstr>
    </vt:vector>
  </TitlesOfParts>
  <Company/>
  <LinksUpToDate>false</LinksUpToDate>
  <CharactersWithSpaces>69433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Herbata</dc:title>
  <dc:subject/>
  <dc:creator>KROSNO</dc:creator>
  <cp:keywords/>
  <dc:description/>
  <cp:lastModifiedBy>Krzysztof Macierzyński</cp:lastModifiedBy>
  <cp:revision>5</cp:revision>
  <cp:lastPrinted>2019-09-02T10:49:00Z</cp:lastPrinted>
  <dcterms:created xsi:type="dcterms:W3CDTF">2020-03-21T14:55:00Z</dcterms:created>
  <dcterms:modified xsi:type="dcterms:W3CDTF">2020-03-30T12:17:00Z</dcterms:modified>
</cp:coreProperties>
</file>