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01941481"/>
    <w:p w14:paraId="03A34987" w14:textId="32F1B9E5" w:rsidR="00210E8D" w:rsidRPr="00BF49EF" w:rsidRDefault="00210E8D" w:rsidP="005429C2">
      <w:r w:rsidRPr="00BF49E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EC9CA" wp14:editId="400BB5CA">
                <wp:simplePos x="0" y="0"/>
                <wp:positionH relativeFrom="margin">
                  <wp:posOffset>27940</wp:posOffset>
                </wp:positionH>
                <wp:positionV relativeFrom="paragraph">
                  <wp:posOffset>322580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BA199" w14:textId="5D3269D9" w:rsidR="00210E8D" w:rsidRPr="00BF49EF" w:rsidRDefault="00210E8D" w:rsidP="00651822">
                            <w:pPr>
                              <w:jc w:val="center"/>
                            </w:pPr>
                            <w:r w:rsidRPr="00BF49EF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3EEBFA57" w14:textId="1320A63B" w:rsidR="00210E8D" w:rsidRPr="00BF49EF" w:rsidRDefault="00210E8D" w:rsidP="00210E8D">
                            <w:pPr>
                              <w:jc w:val="center"/>
                            </w:pPr>
                            <w:r w:rsidRPr="00BF49EF">
                              <w:rPr>
                                <w:bCs/>
                              </w:rPr>
                              <w:t>(</w:t>
                            </w:r>
                            <w:r w:rsidRPr="00BF49EF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BF49EF">
                              <w:rPr>
                                <w:sz w:val="22"/>
                                <w:szCs w:val="22"/>
                              </w:rPr>
                              <w:t>art. 7 ust. 1 oraz art. 22 ustawy z dnia 13 kwietnia 2022 r.</w:t>
                            </w:r>
                            <w:r w:rsidRPr="00BF49EF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EC9C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2pt;margin-top:25.4pt;width:484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" fillcolor="silver">
                <v:textbox>
                  <w:txbxContent>
                    <w:p w14:paraId="44CBA199" w14:textId="5D3269D9" w:rsidR="00210E8D" w:rsidRPr="00BF49EF" w:rsidRDefault="00210E8D" w:rsidP="00651822">
                      <w:pPr>
                        <w:jc w:val="center"/>
                      </w:pPr>
                      <w:r w:rsidRPr="00BF49EF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3EEBFA57" w14:textId="1320A63B" w:rsidR="00210E8D" w:rsidRPr="00BF49EF" w:rsidRDefault="00210E8D" w:rsidP="00210E8D">
                      <w:pPr>
                        <w:jc w:val="center"/>
                      </w:pPr>
                      <w:r w:rsidRPr="00BF49EF">
                        <w:rPr>
                          <w:bCs/>
                        </w:rPr>
                        <w:t>(</w:t>
                      </w:r>
                      <w:r w:rsidRPr="00BF49EF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BF49EF">
                        <w:rPr>
                          <w:sz w:val="22"/>
                          <w:szCs w:val="22"/>
                        </w:rPr>
                        <w:t>art. 7 ust. 1 oraz art. 22 ustawy z dnia 13 kwietnia 2022 r.</w:t>
                      </w:r>
                      <w:r w:rsidRPr="00BF49EF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A4862BD" w14:textId="2343056B" w:rsidR="00210E8D" w:rsidRPr="00BF49EF" w:rsidRDefault="00210E8D" w:rsidP="00210E8D">
      <w:pPr>
        <w:pStyle w:val="Zwykytekst1"/>
        <w:spacing w:before="120" w:line="288" w:lineRule="auto"/>
        <w:jc w:val="both"/>
      </w:pPr>
      <w:r w:rsidRPr="00BF49EF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1AB27978" w14:textId="39012031" w:rsidR="00AB5B51" w:rsidRPr="00BF49EF" w:rsidRDefault="00210E8D" w:rsidP="00651822">
      <w:pPr>
        <w:pStyle w:val="Zwykytekst1"/>
        <w:spacing w:before="120" w:line="288" w:lineRule="auto"/>
        <w:jc w:val="both"/>
      </w:pPr>
      <w:r w:rsidRPr="00BF49EF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0C2C4958" w14:textId="6C423526" w:rsidR="00651822" w:rsidRPr="005429C2" w:rsidRDefault="00651822" w:rsidP="00651822">
      <w:pPr>
        <w:spacing w:before="120" w:after="160" w:line="360" w:lineRule="auto"/>
        <w:jc w:val="both"/>
        <w:rPr>
          <w:b/>
          <w:bCs/>
          <w:sz w:val="22"/>
          <w:szCs w:val="22"/>
        </w:rPr>
      </w:pPr>
      <w:r w:rsidRPr="00BF49EF">
        <w:rPr>
          <w:rFonts w:eastAsia="Calibri"/>
          <w:sz w:val="22"/>
          <w:szCs w:val="22"/>
          <w:lang w:eastAsia="en-US"/>
        </w:rPr>
        <w:t>Na potrzeby postępowania o udzielenie zamówienia publicznego na:</w:t>
      </w:r>
      <w:r w:rsidRPr="00BF49EF">
        <w:rPr>
          <w:sz w:val="22"/>
          <w:szCs w:val="22"/>
        </w:rPr>
        <w:t xml:space="preserve"> </w:t>
      </w:r>
      <w:r w:rsidR="005429C2" w:rsidRPr="005429C2">
        <w:rPr>
          <w:b/>
          <w:bCs/>
          <w:sz w:val="22"/>
          <w:szCs w:val="22"/>
        </w:rPr>
        <w:t>„Wywóz odpadów z obiektów Politechniki Warszawskiej Filii w Płocku</w:t>
      </w:r>
      <w:r w:rsidR="00751E3D">
        <w:rPr>
          <w:b/>
          <w:bCs/>
          <w:sz w:val="22"/>
          <w:szCs w:val="22"/>
        </w:rPr>
        <w:t>- część II</w:t>
      </w:r>
      <w:r w:rsidRPr="00BF49EF">
        <w:rPr>
          <w:b/>
          <w:bCs/>
          <w:sz w:val="22"/>
          <w:szCs w:val="22"/>
        </w:rPr>
        <w:t>”</w:t>
      </w:r>
      <w:r w:rsidRPr="00BF49EF">
        <w:rPr>
          <w:rFonts w:eastAsia="Calibri"/>
          <w:sz w:val="22"/>
          <w:szCs w:val="22"/>
          <w:lang w:eastAsia="en-US"/>
        </w:rPr>
        <w:t xml:space="preserve">, </w:t>
      </w:r>
      <w:r w:rsidRPr="00BF49EF">
        <w:rPr>
          <w:rFonts w:eastAsia="Calibri"/>
          <w:bCs/>
          <w:sz w:val="22"/>
          <w:szCs w:val="22"/>
          <w:lang w:eastAsia="en-US"/>
        </w:rPr>
        <w:t>numer referencyjny:</w:t>
      </w:r>
      <w:r w:rsidRPr="00BF49EF">
        <w:rPr>
          <w:rFonts w:eastAsia="Calibri"/>
          <w:b/>
          <w:sz w:val="22"/>
          <w:szCs w:val="22"/>
          <w:lang w:eastAsia="en-US"/>
        </w:rPr>
        <w:t xml:space="preserve"> </w:t>
      </w:r>
      <w:r w:rsidRPr="00BF49EF">
        <w:rPr>
          <w:rFonts w:eastAsia="Calibri"/>
          <w:bCs/>
          <w:sz w:val="22"/>
          <w:szCs w:val="22"/>
          <w:lang w:eastAsia="en-US"/>
        </w:rPr>
        <w:t>BZP.26</w:t>
      </w:r>
      <w:r w:rsidR="005429C2">
        <w:rPr>
          <w:rFonts w:eastAsia="Calibri"/>
          <w:bCs/>
          <w:sz w:val="22"/>
          <w:szCs w:val="22"/>
          <w:lang w:eastAsia="en-US"/>
        </w:rPr>
        <w:t>2</w:t>
      </w:r>
      <w:r w:rsidRPr="00BF49EF">
        <w:rPr>
          <w:rFonts w:eastAsia="Calibri"/>
          <w:bCs/>
          <w:sz w:val="22"/>
          <w:szCs w:val="22"/>
          <w:lang w:eastAsia="en-US"/>
        </w:rPr>
        <w:t>.1.2022</w:t>
      </w:r>
      <w:r w:rsidR="00751E3D">
        <w:rPr>
          <w:rFonts w:eastAsia="Calibri"/>
          <w:bCs/>
          <w:sz w:val="22"/>
          <w:szCs w:val="22"/>
          <w:lang w:eastAsia="en-US"/>
        </w:rPr>
        <w:t>-2</w:t>
      </w:r>
      <w:r w:rsidRPr="00BF49EF">
        <w:rPr>
          <w:rFonts w:eastAsia="Calibri"/>
          <w:bCs/>
          <w:sz w:val="22"/>
          <w:szCs w:val="22"/>
          <w:lang w:eastAsia="en-US"/>
        </w:rPr>
        <w:t>,</w:t>
      </w:r>
      <w:r w:rsidRPr="00BF49EF">
        <w:rPr>
          <w:rFonts w:eastAsia="Calibri"/>
          <w:b/>
          <w:sz w:val="22"/>
          <w:szCs w:val="22"/>
          <w:lang w:eastAsia="en-US"/>
        </w:rPr>
        <w:t xml:space="preserve"> </w:t>
      </w:r>
      <w:r w:rsidRPr="00BF49EF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BF49EF">
        <w:rPr>
          <w:rFonts w:eastAsia="Calibri"/>
          <w:i/>
          <w:sz w:val="22"/>
          <w:szCs w:val="22"/>
          <w:lang w:eastAsia="en-US"/>
        </w:rPr>
        <w:t xml:space="preserve">, </w:t>
      </w:r>
      <w:r w:rsidRPr="00BF49EF">
        <w:rPr>
          <w:rFonts w:eastAsia="Calibri"/>
          <w:sz w:val="22"/>
          <w:szCs w:val="22"/>
          <w:lang w:eastAsia="en-US"/>
        </w:rPr>
        <w:t>oświadczam, co następuje:</w:t>
      </w:r>
    </w:p>
    <w:p w14:paraId="1A06606E" w14:textId="77777777" w:rsidR="00651822" w:rsidRPr="00BF49EF" w:rsidRDefault="00651822" w:rsidP="00651822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F49EF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01AE1CEE" w14:textId="77777777" w:rsidR="00651822" w:rsidRPr="00BF49EF" w:rsidRDefault="00651822" w:rsidP="00651822">
      <w:pPr>
        <w:numPr>
          <w:ilvl w:val="0"/>
          <w:numId w:val="58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49EF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BF49EF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BF49EF">
        <w:rPr>
          <w:sz w:val="22"/>
          <w:szCs w:val="22"/>
        </w:rPr>
        <w:t xml:space="preserve">szczególnych rozwiązaniach w zakresie </w:t>
      </w:r>
      <w:bookmarkStart w:id="1" w:name="_GoBack"/>
      <w:r w:rsidRPr="00BF49EF">
        <w:rPr>
          <w:sz w:val="22"/>
          <w:szCs w:val="22"/>
        </w:rPr>
        <w:t xml:space="preserve">przeciwdziałania </w:t>
      </w:r>
      <w:bookmarkEnd w:id="1"/>
      <w:r w:rsidRPr="00BF49EF">
        <w:rPr>
          <w:sz w:val="22"/>
          <w:szCs w:val="22"/>
        </w:rPr>
        <w:t>wspieraniu agresji na Ukrainę oraz służących ochronie bezpieczeństwa narodowego, zgodnie z którymi z postępowania o udzielenie zamówienia wyklucza się:</w:t>
      </w:r>
    </w:p>
    <w:p w14:paraId="0F987615" w14:textId="77777777" w:rsidR="00651822" w:rsidRPr="00BF49EF" w:rsidRDefault="00651822" w:rsidP="00651822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49EF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F6D022" w14:textId="77777777" w:rsidR="00651822" w:rsidRPr="00BF49EF" w:rsidRDefault="00651822" w:rsidP="00651822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49EF">
        <w:rPr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9B844A" w14:textId="77777777" w:rsidR="00651822" w:rsidRPr="00BF49EF" w:rsidRDefault="00651822" w:rsidP="00651822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49EF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A2EDFDA" w14:textId="3C3F9AE8" w:rsidR="00651822" w:rsidRPr="00BF49EF" w:rsidRDefault="00651822" w:rsidP="00651822">
      <w:pPr>
        <w:numPr>
          <w:ilvl w:val="0"/>
          <w:numId w:val="58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49EF">
        <w:rPr>
          <w:sz w:val="22"/>
          <w:szCs w:val="22"/>
        </w:rPr>
        <w:t xml:space="preserve">Oświadczam, że wszystkie informacje podane w powyższych oświadczeniach są aktualne </w:t>
      </w:r>
      <w:r w:rsidRPr="00BF49E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BB00223" w14:textId="0CFD8FC7" w:rsidR="00A6795B" w:rsidRPr="00BF49EF" w:rsidRDefault="00651822" w:rsidP="00BF49EF">
      <w:pPr>
        <w:pStyle w:val="Zwykytekst1"/>
        <w:spacing w:before="120" w:line="288" w:lineRule="auto"/>
        <w:jc w:val="center"/>
        <w:rPr>
          <w:rFonts w:ascii="Times New Roman" w:hAnsi="Times New Roman" w:cs="Times New Roman"/>
          <w:b/>
          <w:bCs/>
        </w:rPr>
      </w:pPr>
      <w:r w:rsidRPr="00BF49EF">
        <w:rPr>
          <w:rFonts w:ascii="Times New Roman" w:hAnsi="Times New Roman" w:cs="Times New Roman"/>
          <w:b/>
          <w:bCs/>
        </w:rPr>
        <w:t>Formularz musi być opatrzony kwalifikowanym podpisem elektronicznym, podpisem zaufanym lub osobistym przez osobę/y uprawnione do reprezentowania Wykonawcy</w:t>
      </w:r>
      <w:bookmarkEnd w:id="0"/>
    </w:p>
    <w:sectPr w:rsidR="00A6795B" w:rsidRPr="00BF49EF" w:rsidSect="00480FDF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A92B" w16cex:dateUtc="2022-01-23T09:15:00Z"/>
  <w16cex:commentExtensible w16cex:durableId="2597A988" w16cex:dateUtc="2022-01-23T09:16:00Z"/>
  <w16cex:commentExtensible w16cex:durableId="2597B920" w16cex:dateUtc="2022-01-23T10:23:00Z"/>
  <w16cex:commentExtensible w16cex:durableId="2597B895" w16cex:dateUtc="2022-01-23T1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6D5FE" w14:textId="77777777" w:rsidR="00210E8D" w:rsidRDefault="00210E8D">
      <w:r>
        <w:separator/>
      </w:r>
    </w:p>
  </w:endnote>
  <w:endnote w:type="continuationSeparator" w:id="0">
    <w:p w14:paraId="48C82B13" w14:textId="77777777" w:rsidR="00210E8D" w:rsidRDefault="0021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7979E" w14:textId="77777777" w:rsidR="00210E8D" w:rsidRDefault="00210E8D">
      <w:r>
        <w:separator/>
      </w:r>
    </w:p>
  </w:footnote>
  <w:footnote w:type="continuationSeparator" w:id="0">
    <w:p w14:paraId="5E5A9E61" w14:textId="77777777" w:rsidR="00210E8D" w:rsidRDefault="0021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4ED9F" w14:textId="5F87F095" w:rsidR="00210E8D" w:rsidRPr="000C07F1" w:rsidRDefault="00210E8D" w:rsidP="00A6795B">
    <w:pPr>
      <w:pStyle w:val="Nagwek"/>
    </w:pPr>
    <w:r w:rsidRPr="000C07F1">
      <w:rPr>
        <w:sz w:val="16"/>
        <w:szCs w:val="16"/>
      </w:rPr>
      <w:t>BZP.26</w:t>
    </w:r>
    <w:r w:rsidR="005429C2">
      <w:rPr>
        <w:sz w:val="16"/>
        <w:szCs w:val="16"/>
      </w:rPr>
      <w:t>2</w:t>
    </w:r>
    <w:r w:rsidRPr="000C07F1">
      <w:rPr>
        <w:sz w:val="16"/>
        <w:szCs w:val="16"/>
      </w:rPr>
      <w:t>.</w:t>
    </w:r>
    <w:r w:rsidR="005429C2">
      <w:rPr>
        <w:sz w:val="16"/>
        <w:szCs w:val="16"/>
      </w:rPr>
      <w:t>1</w:t>
    </w:r>
    <w:r w:rsidRPr="000C07F1">
      <w:rPr>
        <w:sz w:val="16"/>
        <w:szCs w:val="16"/>
      </w:rPr>
      <w:t>.2022</w:t>
    </w:r>
    <w:r w:rsidR="00751E3D">
      <w:rPr>
        <w:sz w:val="16"/>
        <w:szCs w:val="16"/>
      </w:rPr>
      <w:t>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85881A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/>
        <w:color w:val="auto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3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1C"/>
    <w:multiLevelType w:val="multilevel"/>
    <w:tmpl w:val="C6CAD62E"/>
    <w:name w:val="WW8Num28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FF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9" w:hanging="48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  <w:b/>
        <w:bCs/>
        <w:color w:val="FF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b/>
        <w:bCs/>
        <w:color w:val="FF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  <w:b/>
        <w:bCs/>
        <w:color w:val="FF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b/>
        <w:bCs/>
        <w:color w:val="FF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  <w:b/>
        <w:bCs/>
        <w:color w:val="FF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b/>
        <w:bCs/>
        <w:color w:val="FF0000"/>
        <w:sz w:val="22"/>
        <w:szCs w:val="22"/>
      </w:rPr>
    </w:lvl>
  </w:abstractNum>
  <w:abstractNum w:abstractNumId="8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055A7326"/>
    <w:multiLevelType w:val="multilevel"/>
    <w:tmpl w:val="3EF46C7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9" w:hanging="4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CB4796C"/>
    <w:multiLevelType w:val="multilevel"/>
    <w:tmpl w:val="C20CE658"/>
    <w:styleLink w:val="WWNum5"/>
    <w:lvl w:ilvl="0">
      <w:start w:val="2"/>
      <w:numFmt w:val="decimal"/>
      <w:lvlText w:val="%1)"/>
      <w:lvlJc w:val="left"/>
      <w:pPr>
        <w:ind w:left="853" w:hanging="260"/>
      </w:pPr>
      <w:rPr>
        <w:rFonts w:eastAsia="Times New Roman" w:cs="Times New Roman"/>
        <w:spacing w:val="-8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760" w:hanging="2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661" w:hanging="2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61" w:hanging="2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62" w:hanging="2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363" w:hanging="2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63" w:hanging="2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164" w:hanging="2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065" w:hanging="260"/>
      </w:pPr>
      <w:rPr>
        <w:lang w:val="pl-PL" w:eastAsia="en-US" w:bidi="ar-SA"/>
      </w:rPr>
    </w:lvl>
  </w:abstractNum>
  <w:abstractNum w:abstractNumId="13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DE96682"/>
    <w:multiLevelType w:val="hybridMultilevel"/>
    <w:tmpl w:val="CFF6B57E"/>
    <w:lvl w:ilvl="0" w:tplc="35B6E5E0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7C6C71"/>
    <w:multiLevelType w:val="multilevel"/>
    <w:tmpl w:val="00F88A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6387D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17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8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E52647E"/>
    <w:multiLevelType w:val="hybridMultilevel"/>
    <w:tmpl w:val="B3F8D92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4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2F324ED4"/>
    <w:multiLevelType w:val="multilevel"/>
    <w:tmpl w:val="A16AEB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EB15371"/>
    <w:multiLevelType w:val="multilevel"/>
    <w:tmpl w:val="C0C01622"/>
    <w:styleLink w:val="WWNum18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1" w15:restartNumberingAfterBreak="0">
    <w:nsid w:val="42A3342A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32" w15:restartNumberingAfterBreak="0">
    <w:nsid w:val="42AB5E17"/>
    <w:multiLevelType w:val="hybridMultilevel"/>
    <w:tmpl w:val="88F48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E963E5"/>
    <w:multiLevelType w:val="hybridMultilevel"/>
    <w:tmpl w:val="05062902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D378B3"/>
    <w:multiLevelType w:val="multilevel"/>
    <w:tmpl w:val="F446D1FC"/>
    <w:styleLink w:val="WWNum4"/>
    <w:lvl w:ilvl="0">
      <w:start w:val="1"/>
      <w:numFmt w:val="decimal"/>
      <w:lvlText w:val="%1."/>
      <w:lvlJc w:val="left"/>
      <w:pPr>
        <w:ind w:left="593" w:hanging="240"/>
      </w:pPr>
      <w:rPr>
        <w:rFonts w:eastAsia="Times New Roman" w:cs="Times New Roman"/>
        <w:spacing w:val="-5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33" w:hanging="260"/>
      </w:pPr>
      <w:rPr>
        <w:rFonts w:eastAsia="Times New Roman" w:cs="Times New Roman"/>
        <w:w w:val="100"/>
        <w:sz w:val="24"/>
        <w:szCs w:val="24"/>
        <w:lang w:val="pl-PL" w:eastAsia="en-US" w:bidi="ar-SA"/>
      </w:rPr>
    </w:lvl>
    <w:lvl w:ilvl="2">
      <w:numFmt w:val="bullet"/>
      <w:lvlText w:val="-"/>
      <w:lvlJc w:val="left"/>
      <w:pPr>
        <w:ind w:left="893" w:hanging="140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020" w:hanging="14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141" w:hanging="14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262" w:hanging="14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383" w:hanging="14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504" w:hanging="14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624" w:hanging="140"/>
      </w:pPr>
      <w:rPr>
        <w:lang w:val="pl-PL" w:eastAsia="en-US" w:bidi="ar-SA"/>
      </w:rPr>
    </w:lvl>
  </w:abstractNum>
  <w:abstractNum w:abstractNumId="36" w15:restartNumberingAfterBreak="0">
    <w:nsid w:val="49F747F0"/>
    <w:multiLevelType w:val="hybridMultilevel"/>
    <w:tmpl w:val="A284363A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61B33"/>
    <w:multiLevelType w:val="hybridMultilevel"/>
    <w:tmpl w:val="5DCE0168"/>
    <w:lvl w:ilvl="0" w:tplc="517A4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1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42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611E78C0"/>
    <w:multiLevelType w:val="hybridMultilevel"/>
    <w:tmpl w:val="54A80420"/>
    <w:lvl w:ilvl="0" w:tplc="848420F8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64AFC"/>
    <w:multiLevelType w:val="multilevel"/>
    <w:tmpl w:val="8DA0BD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89E53EE"/>
    <w:multiLevelType w:val="hybridMultilevel"/>
    <w:tmpl w:val="187E0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48" w15:restartNumberingAfterBreak="0">
    <w:nsid w:val="6A8B1E0C"/>
    <w:multiLevelType w:val="hybridMultilevel"/>
    <w:tmpl w:val="FB2A21F8"/>
    <w:lvl w:ilvl="0" w:tplc="8B1ACC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BE6251D"/>
    <w:multiLevelType w:val="multilevel"/>
    <w:tmpl w:val="ECE23F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D1D3B1A"/>
    <w:multiLevelType w:val="multilevel"/>
    <w:tmpl w:val="2A1A8EF0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DB221E8"/>
    <w:multiLevelType w:val="hybridMultilevel"/>
    <w:tmpl w:val="B3DCB736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7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8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59" w15:restartNumberingAfterBreak="0">
    <w:nsid w:val="787D20DE"/>
    <w:multiLevelType w:val="hybridMultilevel"/>
    <w:tmpl w:val="374E23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EA13F2F"/>
    <w:multiLevelType w:val="multilevel"/>
    <w:tmpl w:val="5A422E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52"/>
  </w:num>
  <w:num w:numId="3">
    <w:abstractNumId w:val="21"/>
  </w:num>
  <w:num w:numId="4">
    <w:abstractNumId w:val="15"/>
  </w:num>
  <w:num w:numId="5">
    <w:abstractNumId w:val="25"/>
  </w:num>
  <w:num w:numId="6">
    <w:abstractNumId w:val="44"/>
  </w:num>
  <w:num w:numId="7">
    <w:abstractNumId w:val="47"/>
  </w:num>
  <w:num w:numId="8">
    <w:abstractNumId w:val="11"/>
  </w:num>
  <w:num w:numId="9">
    <w:abstractNumId w:val="20"/>
  </w:num>
  <w:num w:numId="10">
    <w:abstractNumId w:val="29"/>
  </w:num>
  <w:num w:numId="11">
    <w:abstractNumId w:val="57"/>
  </w:num>
  <w:num w:numId="12">
    <w:abstractNumId w:val="28"/>
  </w:num>
  <w:num w:numId="13">
    <w:abstractNumId w:val="45"/>
  </w:num>
  <w:num w:numId="14">
    <w:abstractNumId w:val="50"/>
  </w:num>
  <w:num w:numId="15">
    <w:abstractNumId w:val="27"/>
  </w:num>
  <w:num w:numId="16">
    <w:abstractNumId w:val="18"/>
  </w:num>
  <w:num w:numId="17">
    <w:abstractNumId w:val="43"/>
  </w:num>
  <w:num w:numId="18">
    <w:abstractNumId w:val="42"/>
  </w:num>
  <w:num w:numId="19">
    <w:abstractNumId w:val="26"/>
  </w:num>
  <w:num w:numId="20">
    <w:abstractNumId w:val="60"/>
  </w:num>
  <w:num w:numId="21">
    <w:abstractNumId w:val="51"/>
  </w:num>
  <w:num w:numId="22">
    <w:abstractNumId w:val="58"/>
  </w:num>
  <w:num w:numId="23">
    <w:abstractNumId w:val="41"/>
  </w:num>
  <w:num w:numId="24">
    <w:abstractNumId w:val="49"/>
  </w:num>
  <w:num w:numId="25">
    <w:abstractNumId w:val="56"/>
  </w:num>
  <w:num w:numId="26">
    <w:abstractNumId w:val="38"/>
  </w:num>
  <w:num w:numId="27">
    <w:abstractNumId w:val="24"/>
  </w:num>
  <w:num w:numId="28">
    <w:abstractNumId w:val="40"/>
  </w:num>
  <w:num w:numId="29">
    <w:abstractNumId w:val="39"/>
  </w:num>
  <w:num w:numId="30">
    <w:abstractNumId w:val="13"/>
  </w:num>
  <w:num w:numId="31">
    <w:abstractNumId w:val="17"/>
  </w:num>
  <w:num w:numId="32">
    <w:abstractNumId w:val="23"/>
  </w:num>
  <w:num w:numId="33">
    <w:abstractNumId w:val="54"/>
  </w:num>
  <w:num w:numId="34">
    <w:abstractNumId w:val="2"/>
  </w:num>
  <w:num w:numId="35">
    <w:abstractNumId w:val="4"/>
  </w:num>
  <w:num w:numId="36">
    <w:abstractNumId w:val="8"/>
  </w:num>
  <w:num w:numId="37">
    <w:abstractNumId w:val="32"/>
  </w:num>
  <w:num w:numId="38">
    <w:abstractNumId w:val="0"/>
  </w:num>
  <w:num w:numId="39">
    <w:abstractNumId w:val="19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59"/>
  </w:num>
  <w:num w:numId="50">
    <w:abstractNumId w:val="46"/>
  </w:num>
  <w:num w:numId="51">
    <w:abstractNumId w:val="12"/>
    <w:lvlOverride w:ilvl="0">
      <w:lvl w:ilvl="0">
        <w:start w:val="2"/>
        <w:numFmt w:val="decimal"/>
        <w:lvlText w:val="%1)"/>
        <w:lvlJc w:val="left"/>
        <w:pPr>
          <w:ind w:left="853" w:hanging="260"/>
        </w:pPr>
        <w:rPr>
          <w:rFonts w:eastAsia="Times New Roman" w:cs="Times New Roman"/>
          <w:spacing w:val="-8"/>
          <w:w w:val="100"/>
          <w:sz w:val="22"/>
          <w:szCs w:val="22"/>
          <w:lang w:val="pl-PL" w:eastAsia="en-US" w:bidi="ar-SA"/>
        </w:rPr>
      </w:lvl>
    </w:lvlOverride>
  </w:num>
  <w:num w:numId="52">
    <w:abstractNumId w:val="12"/>
    <w:lvlOverride w:ilvl="0">
      <w:startOverride w:val="1"/>
      <w:lvl w:ilvl="0">
        <w:start w:val="1"/>
        <w:numFmt w:val="decimal"/>
        <w:lvlText w:val="%1)"/>
        <w:lvlJc w:val="left"/>
        <w:pPr>
          <w:ind w:left="853" w:hanging="260"/>
        </w:pPr>
        <w:rPr>
          <w:rFonts w:ascii="Times New Roman" w:eastAsia="Times New Roman" w:hAnsi="Times New Roman" w:cs="Times New Roman"/>
          <w:spacing w:val="-8"/>
          <w:w w:val="100"/>
          <w:sz w:val="22"/>
          <w:szCs w:val="22"/>
          <w:lang w:val="pl-PL" w:eastAsia="en-US" w:bidi="ar-SA"/>
        </w:rPr>
      </w:lvl>
    </w:lvlOverride>
  </w:num>
  <w:num w:numId="53">
    <w:abstractNumId w:val="35"/>
    <w:lvlOverride w:ilvl="1">
      <w:lvl w:ilvl="1">
        <w:start w:val="1"/>
        <w:numFmt w:val="decimal"/>
        <w:lvlText w:val="%2)"/>
        <w:lvlJc w:val="left"/>
        <w:pPr>
          <w:ind w:left="833" w:hanging="260"/>
        </w:pPr>
        <w:rPr>
          <w:rFonts w:eastAsia="Times New Roman" w:cs="Times New Roman"/>
          <w:w w:val="100"/>
          <w:sz w:val="22"/>
          <w:szCs w:val="22"/>
          <w:lang w:val="pl-PL" w:eastAsia="en-US" w:bidi="ar-SA"/>
        </w:rPr>
      </w:lvl>
    </w:lvlOverride>
  </w:num>
  <w:num w:numId="54">
    <w:abstractNumId w:val="30"/>
  </w:num>
  <w:num w:numId="55">
    <w:abstractNumId w:val="30"/>
    <w:lvlOverride w:ilvl="0">
      <w:startOverride w:val="1"/>
    </w:lvlOverride>
  </w:num>
  <w:num w:numId="56">
    <w:abstractNumId w:val="12"/>
  </w:num>
  <w:num w:numId="57">
    <w:abstractNumId w:val="35"/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5576"/>
    <w:rsid w:val="00014011"/>
    <w:rsid w:val="0004097C"/>
    <w:rsid w:val="00040F3B"/>
    <w:rsid w:val="00041F5A"/>
    <w:rsid w:val="00053A4F"/>
    <w:rsid w:val="00063678"/>
    <w:rsid w:val="000646F4"/>
    <w:rsid w:val="00066290"/>
    <w:rsid w:val="00074F81"/>
    <w:rsid w:val="000914CB"/>
    <w:rsid w:val="0009557A"/>
    <w:rsid w:val="000A5659"/>
    <w:rsid w:val="000C07F1"/>
    <w:rsid w:val="000C284A"/>
    <w:rsid w:val="000D27E1"/>
    <w:rsid w:val="000D5593"/>
    <w:rsid w:val="000E280A"/>
    <w:rsid w:val="000E6879"/>
    <w:rsid w:val="00102487"/>
    <w:rsid w:val="00103069"/>
    <w:rsid w:val="00113673"/>
    <w:rsid w:val="001172EB"/>
    <w:rsid w:val="001333DA"/>
    <w:rsid w:val="0013350C"/>
    <w:rsid w:val="00147E30"/>
    <w:rsid w:val="0015097A"/>
    <w:rsid w:val="00172CC2"/>
    <w:rsid w:val="00186C0B"/>
    <w:rsid w:val="00190FF2"/>
    <w:rsid w:val="001924FC"/>
    <w:rsid w:val="001B064C"/>
    <w:rsid w:val="001C3EBE"/>
    <w:rsid w:val="001C7BBF"/>
    <w:rsid w:val="001E26E5"/>
    <w:rsid w:val="001E344B"/>
    <w:rsid w:val="001E5678"/>
    <w:rsid w:val="001E736F"/>
    <w:rsid w:val="001F0519"/>
    <w:rsid w:val="002036C4"/>
    <w:rsid w:val="00210E8D"/>
    <w:rsid w:val="00231499"/>
    <w:rsid w:val="002357A8"/>
    <w:rsid w:val="0025444C"/>
    <w:rsid w:val="00255D0A"/>
    <w:rsid w:val="00266BD3"/>
    <w:rsid w:val="002772F7"/>
    <w:rsid w:val="00284601"/>
    <w:rsid w:val="002D0F08"/>
    <w:rsid w:val="002D546C"/>
    <w:rsid w:val="002D7658"/>
    <w:rsid w:val="002E1819"/>
    <w:rsid w:val="002E3C4B"/>
    <w:rsid w:val="002F5C8C"/>
    <w:rsid w:val="0030110D"/>
    <w:rsid w:val="00304168"/>
    <w:rsid w:val="00310942"/>
    <w:rsid w:val="00341A0D"/>
    <w:rsid w:val="00353F3F"/>
    <w:rsid w:val="00356699"/>
    <w:rsid w:val="00366F97"/>
    <w:rsid w:val="00367CDE"/>
    <w:rsid w:val="00370917"/>
    <w:rsid w:val="00374902"/>
    <w:rsid w:val="00376C18"/>
    <w:rsid w:val="003A254A"/>
    <w:rsid w:val="003B123A"/>
    <w:rsid w:val="003C7629"/>
    <w:rsid w:val="003D187E"/>
    <w:rsid w:val="003E6CE2"/>
    <w:rsid w:val="003F6D4D"/>
    <w:rsid w:val="004232E3"/>
    <w:rsid w:val="00424517"/>
    <w:rsid w:val="00431B19"/>
    <w:rsid w:val="00440B36"/>
    <w:rsid w:val="00444A44"/>
    <w:rsid w:val="004602D0"/>
    <w:rsid w:val="00466C68"/>
    <w:rsid w:val="00476203"/>
    <w:rsid w:val="0048024E"/>
    <w:rsid w:val="00480FDF"/>
    <w:rsid w:val="00481C04"/>
    <w:rsid w:val="00483646"/>
    <w:rsid w:val="0048546E"/>
    <w:rsid w:val="0048776F"/>
    <w:rsid w:val="004A384F"/>
    <w:rsid w:val="004A478E"/>
    <w:rsid w:val="004A4E8A"/>
    <w:rsid w:val="004A7A01"/>
    <w:rsid w:val="004C1367"/>
    <w:rsid w:val="004E6D59"/>
    <w:rsid w:val="004F64D7"/>
    <w:rsid w:val="00500395"/>
    <w:rsid w:val="0052210C"/>
    <w:rsid w:val="0052674C"/>
    <w:rsid w:val="00540831"/>
    <w:rsid w:val="005429C2"/>
    <w:rsid w:val="00546D4B"/>
    <w:rsid w:val="00553C76"/>
    <w:rsid w:val="005541C9"/>
    <w:rsid w:val="00556BB0"/>
    <w:rsid w:val="0056333E"/>
    <w:rsid w:val="00566E8B"/>
    <w:rsid w:val="005674D9"/>
    <w:rsid w:val="00571AE0"/>
    <w:rsid w:val="00572008"/>
    <w:rsid w:val="0058183F"/>
    <w:rsid w:val="00582813"/>
    <w:rsid w:val="005862E9"/>
    <w:rsid w:val="00586E9A"/>
    <w:rsid w:val="0058731F"/>
    <w:rsid w:val="005A28E1"/>
    <w:rsid w:val="005A2C4E"/>
    <w:rsid w:val="005A45F2"/>
    <w:rsid w:val="005A56C5"/>
    <w:rsid w:val="005A64F8"/>
    <w:rsid w:val="005A69EF"/>
    <w:rsid w:val="005C33DF"/>
    <w:rsid w:val="005E742D"/>
    <w:rsid w:val="0062517E"/>
    <w:rsid w:val="00634E44"/>
    <w:rsid w:val="00636AB5"/>
    <w:rsid w:val="00651822"/>
    <w:rsid w:val="00662023"/>
    <w:rsid w:val="00665B77"/>
    <w:rsid w:val="006772A3"/>
    <w:rsid w:val="00677EF6"/>
    <w:rsid w:val="00677FD7"/>
    <w:rsid w:val="006926C9"/>
    <w:rsid w:val="00692B40"/>
    <w:rsid w:val="00697B03"/>
    <w:rsid w:val="006A13AD"/>
    <w:rsid w:val="006A1E66"/>
    <w:rsid w:val="006A2017"/>
    <w:rsid w:val="006A7ED6"/>
    <w:rsid w:val="006B5DAF"/>
    <w:rsid w:val="006C2111"/>
    <w:rsid w:val="006C48FE"/>
    <w:rsid w:val="006C5AF2"/>
    <w:rsid w:val="006D5350"/>
    <w:rsid w:val="006F73A7"/>
    <w:rsid w:val="00703419"/>
    <w:rsid w:val="00704834"/>
    <w:rsid w:val="0071358C"/>
    <w:rsid w:val="0071468D"/>
    <w:rsid w:val="007154C4"/>
    <w:rsid w:val="0072726B"/>
    <w:rsid w:val="00737F2E"/>
    <w:rsid w:val="00740C14"/>
    <w:rsid w:val="00751C07"/>
    <w:rsid w:val="00751E3D"/>
    <w:rsid w:val="007527BF"/>
    <w:rsid w:val="007666DB"/>
    <w:rsid w:val="00777764"/>
    <w:rsid w:val="00782CA0"/>
    <w:rsid w:val="00791367"/>
    <w:rsid w:val="007A5772"/>
    <w:rsid w:val="007A65B8"/>
    <w:rsid w:val="007B7B35"/>
    <w:rsid w:val="007E2F75"/>
    <w:rsid w:val="007E47EE"/>
    <w:rsid w:val="007E6BAE"/>
    <w:rsid w:val="007F1EF1"/>
    <w:rsid w:val="00805427"/>
    <w:rsid w:val="008269F9"/>
    <w:rsid w:val="008274D1"/>
    <w:rsid w:val="00833439"/>
    <w:rsid w:val="00833CFF"/>
    <w:rsid w:val="0083461C"/>
    <w:rsid w:val="00854194"/>
    <w:rsid w:val="00862CD5"/>
    <w:rsid w:val="008771A8"/>
    <w:rsid w:val="008A11F8"/>
    <w:rsid w:val="008C2E26"/>
    <w:rsid w:val="008D437D"/>
    <w:rsid w:val="008E256A"/>
    <w:rsid w:val="00906A68"/>
    <w:rsid w:val="009104CF"/>
    <w:rsid w:val="00926BBC"/>
    <w:rsid w:val="0093717E"/>
    <w:rsid w:val="00940B83"/>
    <w:rsid w:val="00952BA3"/>
    <w:rsid w:val="00952DE9"/>
    <w:rsid w:val="009647E8"/>
    <w:rsid w:val="009658FB"/>
    <w:rsid w:val="00993858"/>
    <w:rsid w:val="009C2B68"/>
    <w:rsid w:val="00A12811"/>
    <w:rsid w:val="00A148FE"/>
    <w:rsid w:val="00A150AB"/>
    <w:rsid w:val="00A15111"/>
    <w:rsid w:val="00A25C3F"/>
    <w:rsid w:val="00A30CE0"/>
    <w:rsid w:val="00A378FE"/>
    <w:rsid w:val="00A476C3"/>
    <w:rsid w:val="00A47C35"/>
    <w:rsid w:val="00A5475A"/>
    <w:rsid w:val="00A54ED9"/>
    <w:rsid w:val="00A55632"/>
    <w:rsid w:val="00A601CA"/>
    <w:rsid w:val="00A66887"/>
    <w:rsid w:val="00A6795B"/>
    <w:rsid w:val="00A7264C"/>
    <w:rsid w:val="00A93E69"/>
    <w:rsid w:val="00AA10CD"/>
    <w:rsid w:val="00AA7B39"/>
    <w:rsid w:val="00AB389E"/>
    <w:rsid w:val="00AB4054"/>
    <w:rsid w:val="00AB5B51"/>
    <w:rsid w:val="00AB71BA"/>
    <w:rsid w:val="00AC5531"/>
    <w:rsid w:val="00AC5ADC"/>
    <w:rsid w:val="00AF6C4E"/>
    <w:rsid w:val="00B02DAE"/>
    <w:rsid w:val="00B0592D"/>
    <w:rsid w:val="00B118F8"/>
    <w:rsid w:val="00B2799E"/>
    <w:rsid w:val="00B33020"/>
    <w:rsid w:val="00B35B7F"/>
    <w:rsid w:val="00B41A3A"/>
    <w:rsid w:val="00B41E89"/>
    <w:rsid w:val="00B47283"/>
    <w:rsid w:val="00B47BE2"/>
    <w:rsid w:val="00B63222"/>
    <w:rsid w:val="00B6359D"/>
    <w:rsid w:val="00B64F2E"/>
    <w:rsid w:val="00B7760A"/>
    <w:rsid w:val="00B979C9"/>
    <w:rsid w:val="00B97D82"/>
    <w:rsid w:val="00BA5B4E"/>
    <w:rsid w:val="00BB19FF"/>
    <w:rsid w:val="00BB7507"/>
    <w:rsid w:val="00BD29C1"/>
    <w:rsid w:val="00BD3EE3"/>
    <w:rsid w:val="00BD599D"/>
    <w:rsid w:val="00BD5F09"/>
    <w:rsid w:val="00BD632D"/>
    <w:rsid w:val="00BE51DC"/>
    <w:rsid w:val="00BF49EF"/>
    <w:rsid w:val="00C05070"/>
    <w:rsid w:val="00C20291"/>
    <w:rsid w:val="00C2092B"/>
    <w:rsid w:val="00C33E2B"/>
    <w:rsid w:val="00C36208"/>
    <w:rsid w:val="00C36DFF"/>
    <w:rsid w:val="00C4126A"/>
    <w:rsid w:val="00C548F8"/>
    <w:rsid w:val="00C60178"/>
    <w:rsid w:val="00C65540"/>
    <w:rsid w:val="00C72E6A"/>
    <w:rsid w:val="00C75FE5"/>
    <w:rsid w:val="00C8083B"/>
    <w:rsid w:val="00C80A6B"/>
    <w:rsid w:val="00C818EE"/>
    <w:rsid w:val="00C87F89"/>
    <w:rsid w:val="00C97BD0"/>
    <w:rsid w:val="00CA6260"/>
    <w:rsid w:val="00CE48B4"/>
    <w:rsid w:val="00CE5F7E"/>
    <w:rsid w:val="00CE6FA5"/>
    <w:rsid w:val="00CE7236"/>
    <w:rsid w:val="00CF1B94"/>
    <w:rsid w:val="00CF3388"/>
    <w:rsid w:val="00D00B47"/>
    <w:rsid w:val="00D02171"/>
    <w:rsid w:val="00D02818"/>
    <w:rsid w:val="00D06FBA"/>
    <w:rsid w:val="00D50485"/>
    <w:rsid w:val="00D56768"/>
    <w:rsid w:val="00D807E1"/>
    <w:rsid w:val="00DA17C7"/>
    <w:rsid w:val="00DC55AA"/>
    <w:rsid w:val="00DC5807"/>
    <w:rsid w:val="00DE5AE7"/>
    <w:rsid w:val="00DF2C53"/>
    <w:rsid w:val="00E24910"/>
    <w:rsid w:val="00E25337"/>
    <w:rsid w:val="00E277D2"/>
    <w:rsid w:val="00E27BB6"/>
    <w:rsid w:val="00E47AE4"/>
    <w:rsid w:val="00E74DD8"/>
    <w:rsid w:val="00E8215F"/>
    <w:rsid w:val="00EA0BB1"/>
    <w:rsid w:val="00EA3662"/>
    <w:rsid w:val="00EB752E"/>
    <w:rsid w:val="00ED0255"/>
    <w:rsid w:val="00ED02E7"/>
    <w:rsid w:val="00ED1FDA"/>
    <w:rsid w:val="00ED30AB"/>
    <w:rsid w:val="00ED353B"/>
    <w:rsid w:val="00EE469F"/>
    <w:rsid w:val="00EF2D11"/>
    <w:rsid w:val="00EF415B"/>
    <w:rsid w:val="00F07226"/>
    <w:rsid w:val="00F115A2"/>
    <w:rsid w:val="00F1482A"/>
    <w:rsid w:val="00F20571"/>
    <w:rsid w:val="00F43BF6"/>
    <w:rsid w:val="00F52B5D"/>
    <w:rsid w:val="00F53412"/>
    <w:rsid w:val="00F54788"/>
    <w:rsid w:val="00F70D92"/>
    <w:rsid w:val="00F71EB8"/>
    <w:rsid w:val="00F7710C"/>
    <w:rsid w:val="00F85985"/>
    <w:rsid w:val="00F922AE"/>
    <w:rsid w:val="00FA2C47"/>
    <w:rsid w:val="00FA41BC"/>
    <w:rsid w:val="00FA51B4"/>
    <w:rsid w:val="00FA55E2"/>
    <w:rsid w:val="00FA77B1"/>
    <w:rsid w:val="00FA79CB"/>
    <w:rsid w:val="00FC62BD"/>
    <w:rsid w:val="00FD0994"/>
    <w:rsid w:val="00FE2A54"/>
    <w:rsid w:val="00FE381B"/>
    <w:rsid w:val="00FE3A36"/>
    <w:rsid w:val="00FE451E"/>
    <w:rsid w:val="00FF175A"/>
    <w:rsid w:val="00FF5706"/>
    <w:rsid w:val="00FF70E7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B979C9"/>
    <w:rPr>
      <w:bCs/>
      <w:sz w:val="22"/>
      <w:szCs w:val="22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B979C9"/>
    <w:pPr>
      <w:spacing w:before="120" w:after="120"/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E277D2"/>
    <w:pPr>
      <w:tabs>
        <w:tab w:val="left" w:pos="2127"/>
      </w:tabs>
      <w:spacing w:before="120" w:after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Poziom2">
    <w:name w:val="#Poziom 2"/>
    <w:basedOn w:val="Normalny"/>
    <w:rsid w:val="00EE469F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Cs w:val="20"/>
    </w:rPr>
  </w:style>
  <w:style w:type="character" w:customStyle="1" w:styleId="Teksttreci2Pogrubienie">
    <w:name w:val="Tekst treści (2) + Pogrubienie"/>
    <w:basedOn w:val="Domylnaczcionkaakapitu"/>
    <w:rsid w:val="00FD099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FontStyle55">
    <w:name w:val="Font Style55"/>
    <w:uiPriority w:val="99"/>
    <w:rsid w:val="00F7710C"/>
    <w:rPr>
      <w:rFonts w:ascii="Calibri" w:hAnsi="Calibri"/>
      <w:sz w:val="18"/>
    </w:rPr>
  </w:style>
  <w:style w:type="character" w:customStyle="1" w:styleId="FontStyle54">
    <w:name w:val="Font Style54"/>
    <w:uiPriority w:val="99"/>
    <w:rsid w:val="007A5772"/>
    <w:rPr>
      <w:rFonts w:ascii="Calibri" w:hAnsi="Calibri"/>
      <w:b/>
      <w:sz w:val="18"/>
    </w:rPr>
  </w:style>
  <w:style w:type="paragraph" w:customStyle="1" w:styleId="TableParagraph">
    <w:name w:val="Table Paragraph"/>
    <w:basedOn w:val="Normalny"/>
    <w:uiPriority w:val="1"/>
    <w:qFormat/>
    <w:rsid w:val="003A254A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662023"/>
    <w:pPr>
      <w:suppressAutoHyphens/>
    </w:pPr>
    <w:rPr>
      <w:rFonts w:ascii="Courier New" w:eastAsia="SimSun" w:hAnsi="Courier New" w:cs="Courier New"/>
      <w:lang w:eastAsia="zh-CN"/>
    </w:rPr>
  </w:style>
  <w:style w:type="paragraph" w:customStyle="1" w:styleId="xmsonormal">
    <w:name w:val="x_msonormal"/>
    <w:basedOn w:val="Normalny"/>
    <w:rsid w:val="007B7B35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B41E89"/>
  </w:style>
  <w:style w:type="paragraph" w:customStyle="1" w:styleId="Textbody">
    <w:name w:val="Text body"/>
    <w:basedOn w:val="Standard"/>
    <w:rsid w:val="0030110D"/>
    <w:pPr>
      <w:widowControl w:val="0"/>
      <w:autoSpaceDN w:val="0"/>
      <w:ind w:left="593" w:hanging="240"/>
    </w:pPr>
    <w:rPr>
      <w:kern w:val="0"/>
      <w:lang w:eastAsia="en-US"/>
    </w:rPr>
  </w:style>
  <w:style w:type="numbering" w:customStyle="1" w:styleId="WWNum5">
    <w:name w:val="WWNum5"/>
    <w:basedOn w:val="Bezlisty"/>
    <w:rsid w:val="0030110D"/>
    <w:pPr>
      <w:numPr>
        <w:numId w:val="56"/>
      </w:numPr>
    </w:pPr>
  </w:style>
  <w:style w:type="numbering" w:customStyle="1" w:styleId="WWNum4">
    <w:name w:val="WWNum4"/>
    <w:basedOn w:val="Bezlisty"/>
    <w:rsid w:val="0030110D"/>
    <w:pPr>
      <w:numPr>
        <w:numId w:val="57"/>
      </w:numPr>
    </w:pPr>
  </w:style>
  <w:style w:type="numbering" w:customStyle="1" w:styleId="WWNum18">
    <w:name w:val="WWNum18"/>
    <w:basedOn w:val="Bezlisty"/>
    <w:rsid w:val="0030110D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78B2A4-6C79-4597-9F79-B6283E5F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 Szkoła Nauk Technicznych i Społecznych w Płocku</vt:lpstr>
    </vt:vector>
  </TitlesOfParts>
  <Company>Politechnika Warszawska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 Szkoła Nauk Technicznych i Społecznych w Płocku</dc:title>
  <dc:subject/>
  <dc:creator>SzNTiS</dc:creator>
  <dc:description/>
  <cp:lastModifiedBy>Lewandowska Monika</cp:lastModifiedBy>
  <cp:revision>154</cp:revision>
  <cp:lastPrinted>2022-04-27T06:26:00Z</cp:lastPrinted>
  <dcterms:created xsi:type="dcterms:W3CDTF">2021-04-08T05:24:00Z</dcterms:created>
  <dcterms:modified xsi:type="dcterms:W3CDTF">2022-05-12T06:03:00Z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