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9678A" w14:textId="279FBFEA" w:rsidR="00087483" w:rsidRPr="00C40AD1" w:rsidRDefault="00087483" w:rsidP="000874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ar-SA"/>
          <w14:ligatures w14:val="none"/>
        </w:rPr>
      </w:pPr>
      <w:r w:rsidRPr="00C40AD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ar-SA"/>
          <w14:ligatures w14:val="none"/>
        </w:rPr>
        <w:t xml:space="preserve">Załącznik nr 1 do SWZ / Załącznik </w:t>
      </w:r>
      <w:r w:rsidRPr="0095772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ar-SA"/>
          <w14:ligatures w14:val="none"/>
        </w:rPr>
        <w:t>nr</w:t>
      </w:r>
      <w:r w:rsidRPr="00C40AD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ar-SA"/>
          <w14:ligatures w14:val="none"/>
        </w:rPr>
        <w:t xml:space="preserve"> </w:t>
      </w:r>
      <w:r w:rsidR="00A927D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ar-SA"/>
          <w14:ligatures w14:val="none"/>
        </w:rPr>
        <w:t xml:space="preserve">1a </w:t>
      </w:r>
      <w:r w:rsidRPr="00C40AD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ar-SA"/>
          <w14:ligatures w14:val="none"/>
        </w:rPr>
        <w:t>do umowy</w:t>
      </w:r>
    </w:p>
    <w:p w14:paraId="789E7C4E" w14:textId="77777777" w:rsidR="00087483" w:rsidRDefault="00087483" w:rsidP="007B7C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3A055BE0" w14:textId="77777777" w:rsidR="00F50325" w:rsidRDefault="00F50325" w:rsidP="007B7C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ar-SA"/>
          <w14:ligatures w14:val="none"/>
        </w:rPr>
      </w:pPr>
    </w:p>
    <w:p w14:paraId="12C88D0A" w14:textId="7C6CFE4B" w:rsidR="007B7CF1" w:rsidRPr="007B7CF1" w:rsidRDefault="00F50325" w:rsidP="007B7C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0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ar-SA"/>
          <w14:ligatures w14:val="none"/>
        </w:rPr>
        <w:t>OPIS PRZEDMIOTU ZAMÓWIENIA</w:t>
      </w:r>
      <w:r w:rsidR="00C756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ar-S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ar-SA"/>
          <w14:ligatures w14:val="none"/>
        </w:rPr>
        <w:t xml:space="preserve"> /</w:t>
      </w:r>
      <w:r w:rsidR="00C756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ar-S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ar-SA"/>
          <w14:ligatures w14:val="none"/>
        </w:rPr>
        <w:t xml:space="preserve"> </w:t>
      </w:r>
      <w:r w:rsidR="007B7CF1" w:rsidRPr="007B7CF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ar-SA"/>
          <w14:ligatures w14:val="none"/>
        </w:rPr>
        <w:t xml:space="preserve">SPECYFIKACJA </w:t>
      </w:r>
      <w:r w:rsidR="007B7CF1" w:rsidRPr="007B7CF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0"/>
          <w:lang w:eastAsia="ar-SA"/>
          <w14:ligatures w14:val="none"/>
        </w:rPr>
        <w:t xml:space="preserve">TECHNICZNA </w:t>
      </w:r>
      <w:r w:rsidR="00CF3BF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0"/>
          <w:lang w:eastAsia="ar-SA"/>
          <w14:ligatures w14:val="none"/>
        </w:rPr>
        <w:t>ANALIZATORA</w:t>
      </w:r>
      <w:r w:rsidR="007B7CF1" w:rsidRPr="007B7CF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0"/>
          <w:lang w:eastAsia="ar-SA"/>
          <w14:ligatures w14:val="none"/>
        </w:rPr>
        <w:t xml:space="preserve"> </w:t>
      </w:r>
    </w:p>
    <w:p w14:paraId="32D76358" w14:textId="77777777" w:rsidR="007B7CF1" w:rsidRDefault="007B7CF1" w:rsidP="007B7CF1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B7C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     </w:t>
      </w:r>
    </w:p>
    <w:p w14:paraId="293B1A16" w14:textId="77777777" w:rsidR="00F50325" w:rsidRPr="007B7CF1" w:rsidRDefault="00F50325" w:rsidP="007B7CF1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C0AEEFA" w14:textId="1F5BC745" w:rsidR="007B7CF1" w:rsidRPr="00957725" w:rsidRDefault="00F50325" w:rsidP="00F50325">
      <w:pPr>
        <w:tabs>
          <w:tab w:val="center" w:pos="9000"/>
        </w:tabs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0"/>
          <w:lang w:eastAsia="ar-SA"/>
          <w14:ligatures w14:val="none"/>
        </w:rPr>
      </w:pPr>
      <w:r w:rsidRPr="0095772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0"/>
          <w:lang w:eastAsia="ar-SA"/>
          <w14:ligatures w14:val="none"/>
        </w:rPr>
        <w:t xml:space="preserve">Uwaga: </w:t>
      </w:r>
      <w:r w:rsidR="007B7CF1" w:rsidRPr="0095772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0"/>
          <w:lang w:eastAsia="ar-SA"/>
          <w14:ligatures w14:val="none"/>
        </w:rPr>
        <w:t xml:space="preserve">Poniższe parametry graniczne stanowią wymagania </w:t>
      </w:r>
      <w:r w:rsidR="00CF3BF8" w:rsidRPr="0095772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0"/>
          <w:lang w:eastAsia="ar-SA"/>
          <w14:ligatures w14:val="none"/>
        </w:rPr>
        <w:t>w zakresie obowiązkowych parametrów technicznych</w:t>
      </w:r>
      <w:r w:rsidR="007B7CF1" w:rsidRPr="0095772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0"/>
          <w:lang w:eastAsia="ar-SA"/>
          <w14:ligatures w14:val="none"/>
        </w:rPr>
        <w:t xml:space="preserve"> – nie spełnienie nawet jednego z nw. </w:t>
      </w:r>
      <w:r w:rsidR="00CF3BF8" w:rsidRPr="0095772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0"/>
          <w:lang w:eastAsia="ar-SA"/>
          <w14:ligatures w14:val="none"/>
        </w:rPr>
        <w:t>w</w:t>
      </w:r>
      <w:r w:rsidR="007B7CF1" w:rsidRPr="0095772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0"/>
          <w:lang w:eastAsia="ar-SA"/>
          <w14:ligatures w14:val="none"/>
        </w:rPr>
        <w:t>ymagań</w:t>
      </w:r>
      <w:r w:rsidR="00CF3BF8" w:rsidRPr="0095772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0"/>
          <w:lang w:eastAsia="ar-SA"/>
          <w14:ligatures w14:val="none"/>
        </w:rPr>
        <w:t xml:space="preserve"> lub nie potwierdzenie spełniania parametru w sposób jednoznaczny </w:t>
      </w:r>
      <w:r w:rsidR="007B7CF1" w:rsidRPr="0095772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0"/>
          <w:lang w:eastAsia="ar-SA"/>
          <w14:ligatures w14:val="none"/>
        </w:rPr>
        <w:t xml:space="preserve"> spowoduje</w:t>
      </w:r>
      <w:r w:rsidRPr="0095772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0"/>
          <w:lang w:eastAsia="ar-SA"/>
          <w14:ligatures w14:val="none"/>
        </w:rPr>
        <w:t xml:space="preserve"> </w:t>
      </w:r>
    </w:p>
    <w:p w14:paraId="44BED298" w14:textId="77777777" w:rsidR="00F50325" w:rsidRPr="00F50325" w:rsidRDefault="007B7CF1" w:rsidP="007B7CF1">
      <w:pPr>
        <w:tabs>
          <w:tab w:val="center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ar-SA"/>
          <w14:ligatures w14:val="none"/>
        </w:rPr>
      </w:pPr>
      <w:r w:rsidRPr="0095772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0"/>
          <w:lang w:eastAsia="ar-SA"/>
          <w14:ligatures w14:val="none"/>
        </w:rPr>
        <w:t xml:space="preserve">   </w:t>
      </w:r>
      <w:r w:rsidR="00F50325" w:rsidRPr="0095772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0"/>
          <w:lang w:eastAsia="ar-SA"/>
          <w14:ligatures w14:val="none"/>
        </w:rPr>
        <w:t xml:space="preserve">        </w:t>
      </w:r>
      <w:r w:rsidRPr="0095772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0"/>
          <w:lang w:eastAsia="ar-SA"/>
          <w14:ligatures w14:val="none"/>
        </w:rPr>
        <w:t>odrzucenie oferty</w:t>
      </w:r>
      <w:r w:rsidRPr="00F5032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ar-SA"/>
          <w14:ligatures w14:val="none"/>
        </w:rPr>
        <w:t>.</w:t>
      </w:r>
      <w:r w:rsidRPr="00F50325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ar-SA"/>
          <w14:ligatures w14:val="none"/>
        </w:rPr>
        <w:t xml:space="preserve"> </w:t>
      </w:r>
    </w:p>
    <w:p w14:paraId="1A7EB5A7" w14:textId="7AA27065" w:rsidR="007B7CF1" w:rsidRPr="007B7CF1" w:rsidRDefault="007B7CF1" w:rsidP="007B7CF1">
      <w:pPr>
        <w:tabs>
          <w:tab w:val="center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Cs w:val="20"/>
          <w:lang w:eastAsia="ar-SA"/>
          <w14:ligatures w14:val="none"/>
        </w:rPr>
      </w:pPr>
      <w:r w:rsidRPr="007B7CF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0"/>
          <w:lang w:eastAsia="ar-SA"/>
          <w14:ligatures w14:val="none"/>
        </w:rPr>
        <w:t xml:space="preserve">                       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6946"/>
        <w:gridCol w:w="1559"/>
      </w:tblGrid>
      <w:tr w:rsidR="007B7CF1" w:rsidRPr="007B7CF1" w14:paraId="3BD18792" w14:textId="77777777" w:rsidTr="00CF3BF8">
        <w:trPr>
          <w:trHeight w:val="83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0B906D" w14:textId="4E8750EF" w:rsidR="007B7CF1" w:rsidRPr="007B7CF1" w:rsidRDefault="007B7CF1" w:rsidP="00CF3B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06762" w14:textId="77777777" w:rsidR="007B7CF1" w:rsidRPr="007B7CF1" w:rsidRDefault="007B7CF1" w:rsidP="00CF3B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Określenie  parametru granicznego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384FB" w14:textId="5D4D987D" w:rsidR="007B7CF1" w:rsidRPr="007B7CF1" w:rsidRDefault="007B7CF1" w:rsidP="00CF3B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* Niepotrzebne skreślić</w:t>
            </w:r>
          </w:p>
        </w:tc>
      </w:tr>
      <w:tr w:rsidR="007B7CF1" w:rsidRPr="007B7CF1" w14:paraId="69A9B890" w14:textId="77777777" w:rsidTr="00CF3BF8">
        <w:trPr>
          <w:trHeight w:val="567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4AC593" w14:textId="77777777" w:rsidR="007B7CF1" w:rsidRPr="007B7CF1" w:rsidRDefault="007B7CF1" w:rsidP="007B7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1.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A9AED" w14:textId="06A9EF23" w:rsidR="007B7CF1" w:rsidRPr="007B7CF1" w:rsidRDefault="00CF3BF8" w:rsidP="007B7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W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pełni zautomatyzowany system do kompleksowej analizy moczu składający się z dwóch zintegrowanych analizatorów: analizator do analizy parametrów fizykochemicznych oraz analizator do mikroskopowej oceny osadu.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26001" w14:textId="37C88094" w:rsidR="007B7CF1" w:rsidRPr="00F50325" w:rsidRDefault="00F50325" w:rsidP="00F50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t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*</w:t>
            </w:r>
          </w:p>
        </w:tc>
      </w:tr>
      <w:tr w:rsidR="007B7CF1" w:rsidRPr="007B7CF1" w14:paraId="6C4E73A3" w14:textId="77777777" w:rsidTr="00CF3BF8">
        <w:trPr>
          <w:trHeight w:val="567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1A60FA" w14:textId="77777777" w:rsidR="007B7CF1" w:rsidRPr="007B7CF1" w:rsidRDefault="007B7CF1" w:rsidP="007B7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2.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7298B" w14:textId="40065642" w:rsidR="007B7CF1" w:rsidRPr="007B7CF1" w:rsidRDefault="007B7CF1" w:rsidP="007B7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Analizator (2 moduły) nie starszy niż</w:t>
            </w:r>
            <w:r w:rsidR="00F5032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wyprodukowany w roku </w:t>
            </w: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2019.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C3AF5" w14:textId="238FF068" w:rsidR="007B7CF1" w:rsidRPr="007B7CF1" w:rsidRDefault="00F50325" w:rsidP="00F50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t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*</w:t>
            </w:r>
          </w:p>
        </w:tc>
      </w:tr>
      <w:tr w:rsidR="007B7CF1" w:rsidRPr="007B7CF1" w14:paraId="3CE6AFEB" w14:textId="77777777" w:rsidTr="00CF3BF8">
        <w:trPr>
          <w:trHeight w:val="567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71B9E" w14:textId="77777777" w:rsidR="007B7CF1" w:rsidRPr="007B7CF1" w:rsidRDefault="007B7CF1" w:rsidP="007B7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3.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B495A" w14:textId="77777777" w:rsidR="007B7CF1" w:rsidRPr="007B7CF1" w:rsidRDefault="007B7CF1" w:rsidP="007B7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Analizator do analizy parametrów fizykochemicznych oraz analizator do mikroskopowej oceny osadu kompatybilne ze sobą z możliwością wykonania badania z tej samej próbki bez konieczności przenoszenia próbki pomiędzy modułami.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A2692" w14:textId="641619E4" w:rsidR="007B7CF1" w:rsidRPr="00F50325" w:rsidRDefault="00F50325" w:rsidP="00F50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t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*</w:t>
            </w:r>
          </w:p>
        </w:tc>
      </w:tr>
      <w:tr w:rsidR="007B7CF1" w:rsidRPr="007B7CF1" w14:paraId="69E6E757" w14:textId="77777777" w:rsidTr="00CF3BF8">
        <w:trPr>
          <w:trHeight w:val="567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F78E07" w14:textId="77777777" w:rsidR="007B7CF1" w:rsidRPr="007B7CF1" w:rsidRDefault="007B7CF1" w:rsidP="007B7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4.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A392" w14:textId="77777777" w:rsidR="007B7CF1" w:rsidRPr="007B7CF1" w:rsidRDefault="007B7CF1" w:rsidP="007B7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Możliwość niezależnej pracy każdego analizatora (modułu) w przypadku awarii jednego z analizatorów (modułów).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A461" w14:textId="0B4499C5" w:rsidR="007B7CF1" w:rsidRPr="007B7CF1" w:rsidRDefault="00F50325" w:rsidP="00F50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t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*</w:t>
            </w:r>
          </w:p>
        </w:tc>
      </w:tr>
      <w:tr w:rsidR="007B7CF1" w:rsidRPr="007B7CF1" w14:paraId="2556802B" w14:textId="77777777" w:rsidTr="00CF3BF8">
        <w:trPr>
          <w:trHeight w:val="5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45E718" w14:textId="77777777" w:rsidR="007B7CF1" w:rsidRPr="007B7CF1" w:rsidRDefault="007B7CF1" w:rsidP="007B7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728A" w14:textId="4A69ACFC" w:rsidR="007B7CF1" w:rsidRPr="007B7CF1" w:rsidRDefault="007B7CF1" w:rsidP="007B7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Analizator wyposażony </w:t>
            </w:r>
            <w:r w:rsidR="00F5032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musi być </w:t>
            </w: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w podajnik próbek z możliwością ciągłego podawania próbek bez przerywania pracy analizatora.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6689" w14:textId="04CFA642" w:rsidR="007B7CF1" w:rsidRPr="004A40DA" w:rsidRDefault="004A40DA" w:rsidP="004A4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t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*</w:t>
            </w:r>
          </w:p>
        </w:tc>
      </w:tr>
      <w:tr w:rsidR="007B7CF1" w:rsidRPr="007B7CF1" w14:paraId="641A130C" w14:textId="77777777" w:rsidTr="00CF3BF8">
        <w:trPr>
          <w:trHeight w:val="76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7FC8C4" w14:textId="77777777" w:rsidR="007B7CF1" w:rsidRPr="007B7CF1" w:rsidRDefault="007B7CF1" w:rsidP="007B7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C431" w14:textId="77777777" w:rsidR="007B7CF1" w:rsidRPr="007B7CF1" w:rsidRDefault="007B7CF1" w:rsidP="007B7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14:ligatures w14:val="none"/>
              </w:rPr>
              <w:t>Identyfikacja materiału badanego za pomocą kodów kreskowych za pomocą wbudowanego czytnika kodów.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349B" w14:textId="0A4BEAFE" w:rsidR="007B7CF1" w:rsidRPr="007B7CF1" w:rsidRDefault="004A40DA" w:rsidP="004A4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t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*</w:t>
            </w:r>
          </w:p>
        </w:tc>
      </w:tr>
      <w:tr w:rsidR="007B7CF1" w:rsidRPr="007B7CF1" w14:paraId="00201A57" w14:textId="77777777" w:rsidTr="00CF3BF8">
        <w:trPr>
          <w:trHeight w:val="5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598D33" w14:textId="77777777" w:rsidR="007B7CF1" w:rsidRPr="007B7CF1" w:rsidRDefault="007B7CF1" w:rsidP="007B7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7.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AF34" w14:textId="20CCC719" w:rsidR="007B7CF1" w:rsidRPr="007B7CF1" w:rsidRDefault="007B7CF1" w:rsidP="007B7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14:ligatures w14:val="none"/>
              </w:rPr>
              <w:t>Ograniczenie kontaminacji próbek w obu modułach, mycie igły pobierającej po każdej próbce</w:t>
            </w:r>
            <w:r w:rsidR="004A40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D599" w14:textId="711211C6" w:rsidR="007B7CF1" w:rsidRPr="004A40DA" w:rsidRDefault="004A40DA" w:rsidP="004A4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t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*</w:t>
            </w:r>
          </w:p>
        </w:tc>
      </w:tr>
      <w:tr w:rsidR="007B7CF1" w:rsidRPr="007B7CF1" w14:paraId="07EEF9AA" w14:textId="77777777" w:rsidTr="00CF3BF8">
        <w:trPr>
          <w:trHeight w:val="567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A9F2138" w14:textId="77777777" w:rsidR="007B7CF1" w:rsidRPr="007B7CF1" w:rsidRDefault="007B7CF1" w:rsidP="007B7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4239" w14:textId="4E4B4442" w:rsidR="007B7CF1" w:rsidRPr="007B7CF1" w:rsidRDefault="007B7CF1" w:rsidP="007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Wymagane parametry chemiczne moczu oceniane w testach paskowych: glukoza, białko, krew, leukocyty, urobilinogen, bilirubina, ketony, azotyny, PH, ciężar właściwy, barwa, przejrzystość</w:t>
            </w:r>
            <w:r w:rsidR="004A40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80AB" w14:textId="0C1B830C" w:rsidR="007B7CF1" w:rsidRPr="007B7CF1" w:rsidRDefault="004A40DA" w:rsidP="004A4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t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*</w:t>
            </w:r>
          </w:p>
        </w:tc>
      </w:tr>
      <w:tr w:rsidR="007B7CF1" w:rsidRPr="007B7CF1" w14:paraId="5D0B6403" w14:textId="77777777" w:rsidTr="00CF3BF8">
        <w:trPr>
          <w:trHeight w:val="5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ECA48E" w14:textId="77777777" w:rsidR="007B7CF1" w:rsidRPr="007B7CF1" w:rsidRDefault="007B7CF1" w:rsidP="007B7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C576" w14:textId="77777777" w:rsidR="007B7CF1" w:rsidRPr="007B7CF1" w:rsidRDefault="007B7CF1" w:rsidP="007B7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Automatyczna ocena osadu moczu na podstawie analizy obrazów mikroskopowych (analiza mikroskopowa). </w:t>
            </w:r>
            <w:proofErr w:type="spellStart"/>
            <w:r w:rsidRPr="007B7C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en-US"/>
                <w14:ligatures w14:val="none"/>
              </w:rPr>
              <w:t>Wbudowany</w:t>
            </w:r>
            <w:proofErr w:type="spellEnd"/>
            <w:r w:rsidRPr="007B7C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en-US"/>
                <w14:ligatures w14:val="none"/>
              </w:rPr>
              <w:t xml:space="preserve"> </w:t>
            </w:r>
            <w:proofErr w:type="spellStart"/>
            <w:r w:rsidRPr="007B7C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en-US"/>
                <w14:ligatures w14:val="none"/>
              </w:rPr>
              <w:t>mikroskop</w:t>
            </w:r>
            <w:proofErr w:type="spellEnd"/>
            <w:r w:rsidRPr="007B7C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en-US"/>
                <w14:ligatures w14:val="none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DCED" w14:textId="202AB82C" w:rsidR="007B7CF1" w:rsidRPr="004A40DA" w:rsidRDefault="004A40DA" w:rsidP="004A4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t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*</w:t>
            </w:r>
          </w:p>
        </w:tc>
      </w:tr>
      <w:tr w:rsidR="007B7CF1" w:rsidRPr="007B7CF1" w14:paraId="6DE252DF" w14:textId="77777777" w:rsidTr="00CF3BF8">
        <w:trPr>
          <w:trHeight w:val="5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08A0EE" w14:textId="77777777" w:rsidR="007B7CF1" w:rsidRPr="007B7CF1" w:rsidRDefault="007B7CF1" w:rsidP="007B7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9C21" w14:textId="26AD2ED5" w:rsidR="007B7CF1" w:rsidRPr="007B7CF1" w:rsidRDefault="007B7CF1" w:rsidP="007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14:ligatures w14:val="none"/>
              </w:rPr>
              <w:t>Pomiar osadu w próbce wirowanej na pokładzie</w:t>
            </w:r>
            <w:r w:rsidR="004A40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</w:t>
            </w:r>
            <w:r w:rsidRPr="007B7C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14:ligatures w14:val="none"/>
              </w:rPr>
              <w:t>analizatora</w:t>
            </w:r>
            <w:r w:rsidR="004A40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5052" w14:textId="6307304B" w:rsidR="007B7CF1" w:rsidRPr="007B7CF1" w:rsidRDefault="004A40DA" w:rsidP="004A4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t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*</w:t>
            </w:r>
          </w:p>
        </w:tc>
      </w:tr>
      <w:tr w:rsidR="007B7CF1" w:rsidRPr="007B7CF1" w14:paraId="326E886C" w14:textId="77777777" w:rsidTr="00CF3BF8">
        <w:trPr>
          <w:trHeight w:val="5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7EB9E5" w14:textId="52C1B236" w:rsidR="007B7CF1" w:rsidRPr="007B7CF1" w:rsidRDefault="007B7CF1" w:rsidP="007B7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  <w:r w:rsidR="00D164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8246" w14:textId="77777777" w:rsidR="007B7CF1" w:rsidRPr="007B7CF1" w:rsidRDefault="007B7CF1" w:rsidP="007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Czas reakcji serwisu – 24 godziny od momentu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E331" w14:textId="07744E7A" w:rsidR="007B7CF1" w:rsidRPr="007B7CF1" w:rsidRDefault="004A40DA" w:rsidP="004A4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t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*</w:t>
            </w:r>
          </w:p>
        </w:tc>
      </w:tr>
      <w:tr w:rsidR="007B7CF1" w:rsidRPr="007B7CF1" w14:paraId="795FE2E0" w14:textId="77777777" w:rsidTr="00CF3BF8">
        <w:trPr>
          <w:trHeight w:val="567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464DC" w14:textId="6BDE9BAE" w:rsidR="007B7CF1" w:rsidRPr="007B7CF1" w:rsidRDefault="007B7CF1" w:rsidP="007B7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  <w:r w:rsidR="00D164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2</w:t>
            </w: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E2CA7" w14:textId="02507D5E" w:rsidR="007B7CF1" w:rsidRPr="007B7CF1" w:rsidRDefault="007B7CF1" w:rsidP="007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W przypadku awarii utrzymującej się powyżej 24 godzin Wykonawca </w:t>
            </w:r>
            <w:r w:rsidR="00F65A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pokryje koszty </w:t>
            </w: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wykonani</w:t>
            </w:r>
            <w:r w:rsidR="00F65A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</w:t>
            </w: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badań u Podwykonawcy Zamawiającego.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DC3811" w14:textId="7249EADE" w:rsidR="007B7CF1" w:rsidRPr="007B7CF1" w:rsidRDefault="004A40DA" w:rsidP="004A4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t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*</w:t>
            </w:r>
          </w:p>
        </w:tc>
      </w:tr>
      <w:tr w:rsidR="007B7CF1" w:rsidRPr="007B7CF1" w14:paraId="51FDF623" w14:textId="77777777" w:rsidTr="00CF3BF8">
        <w:trPr>
          <w:trHeight w:val="567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8FB192" w14:textId="64E63C37" w:rsidR="007B7CF1" w:rsidRPr="007B7CF1" w:rsidRDefault="007B7CF1" w:rsidP="007B7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1</w:t>
            </w:r>
            <w:r w:rsidR="00D164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C142B" w14:textId="77777777" w:rsidR="007B7CF1" w:rsidRPr="007B7CF1" w:rsidRDefault="007B7CF1" w:rsidP="007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Pełna instrukcja obsługi analizatora oraz ulotki aplikacyjne w języku polskim, dostawa wraz z analizatorem.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258F7A" w14:textId="593827CB" w:rsidR="007B7CF1" w:rsidRPr="007B7CF1" w:rsidRDefault="004A40DA" w:rsidP="004A4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t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*</w:t>
            </w:r>
          </w:p>
        </w:tc>
      </w:tr>
      <w:tr w:rsidR="007B7CF1" w:rsidRPr="007B7CF1" w14:paraId="129D74C6" w14:textId="77777777" w:rsidTr="00CF3BF8">
        <w:trPr>
          <w:trHeight w:val="567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D88D1C" w14:textId="6FA0E53E" w:rsidR="007B7CF1" w:rsidRPr="007B7CF1" w:rsidRDefault="007B7CF1" w:rsidP="007B7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  <w:r w:rsidR="00D164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A3056" w14:textId="77777777" w:rsidR="007B7CF1" w:rsidRPr="007B7CF1" w:rsidRDefault="007B7CF1" w:rsidP="007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Wykonawca zapewni szkolenia aplikacyjne personelu z obsługi analizatora.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CAC969" w14:textId="58DBBCA3" w:rsidR="007B7CF1" w:rsidRPr="007B7CF1" w:rsidRDefault="004A40DA" w:rsidP="004A4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t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*</w:t>
            </w:r>
          </w:p>
        </w:tc>
      </w:tr>
      <w:tr w:rsidR="007B7CF1" w:rsidRPr="007B7CF1" w14:paraId="6EA43604" w14:textId="77777777" w:rsidTr="00CF3BF8">
        <w:trPr>
          <w:trHeight w:val="5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892D" w14:textId="0A877583" w:rsidR="007B7CF1" w:rsidRPr="007B7CF1" w:rsidRDefault="007B7CF1" w:rsidP="007B7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  <w:r w:rsidR="00D164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5</w:t>
            </w: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547F" w14:textId="6811C54C" w:rsidR="007B7CF1" w:rsidRPr="007B7CF1" w:rsidRDefault="007B7CF1" w:rsidP="007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Aparat wyposażony w zewnętrzną drukarkę do drukowania raportów kontroli, kalibracji w formacie A4. Wykonawca zapewni tonery i zapewni naprawę lub wymianę  drukarki w razie </w:t>
            </w:r>
            <w:r w:rsidR="004A40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jej awarii</w:t>
            </w:r>
            <w:r w:rsidRPr="007B7C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2C40" w14:textId="510B18C9" w:rsidR="007B7CF1" w:rsidRPr="004A40DA" w:rsidRDefault="004A40DA" w:rsidP="004A4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t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*</w:t>
            </w:r>
          </w:p>
        </w:tc>
      </w:tr>
      <w:tr w:rsidR="007B7CF1" w:rsidRPr="007B7CF1" w14:paraId="2E060F58" w14:textId="77777777" w:rsidTr="00CF3BF8">
        <w:trPr>
          <w:trHeight w:val="6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1C15" w14:textId="09B3CAFB" w:rsidR="007B7CF1" w:rsidRPr="007B7CF1" w:rsidRDefault="007B7CF1" w:rsidP="007B7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  <w:r w:rsidR="00D164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6</w:t>
            </w: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295E" w14:textId="77777777" w:rsidR="007B7CF1" w:rsidRPr="007B7CF1" w:rsidRDefault="007B7CF1" w:rsidP="007B7CF1">
            <w:pPr>
              <w:suppressAutoHyphens/>
              <w:spacing w:after="0" w:line="276" w:lineRule="auto"/>
              <w:rPr>
                <w:rFonts w:ascii="Times New Roman" w:eastAsia="MS Gothic" w:hAnsi="Times New Roman" w:cs="Times New Roman"/>
                <w:kern w:val="0"/>
                <w:lang w:eastAsia="ar-SA"/>
                <w14:ligatures w14:val="none"/>
              </w:rPr>
            </w:pPr>
            <w:r w:rsidRPr="007B7CF1">
              <w:rPr>
                <w:rFonts w:ascii="Times New Roman" w:eastAsia="MS Gothic" w:hAnsi="Times New Roman" w:cs="Times New Roman"/>
                <w:kern w:val="0"/>
                <w:lang w:eastAsia="ar-SA"/>
                <w14:ligatures w14:val="none"/>
              </w:rPr>
              <w:t xml:space="preserve">Wykonawca zapewni udział w kontroli zew. </w:t>
            </w:r>
            <w:proofErr w:type="spellStart"/>
            <w:r w:rsidRPr="007B7CF1">
              <w:rPr>
                <w:rFonts w:ascii="Times New Roman" w:eastAsia="MS Gothic" w:hAnsi="Times New Roman" w:cs="Times New Roman"/>
                <w:kern w:val="0"/>
                <w:lang w:eastAsia="ar-SA"/>
                <w14:ligatures w14:val="none"/>
              </w:rPr>
              <w:t>Labquality</w:t>
            </w:r>
            <w:proofErr w:type="spellEnd"/>
            <w:r w:rsidRPr="007B7CF1">
              <w:rPr>
                <w:rFonts w:ascii="Times New Roman" w:eastAsia="MS Gothic" w:hAnsi="Times New Roman" w:cs="Times New Roman"/>
                <w:kern w:val="0"/>
                <w:lang w:eastAsia="ar-SA"/>
                <w14:ligatures w14:val="none"/>
              </w:rPr>
              <w:t xml:space="preserve">  - badanie ogólne moczu, 4 rundy w roku.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EFE2" w14:textId="485DF307" w:rsidR="007B7CF1" w:rsidRPr="007B7CF1" w:rsidRDefault="004A40DA" w:rsidP="007B7C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t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*</w:t>
            </w:r>
          </w:p>
          <w:p w14:paraId="5951B127" w14:textId="77777777" w:rsidR="007B7CF1" w:rsidRPr="007B7CF1" w:rsidRDefault="007B7CF1" w:rsidP="007B7C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B7CF1" w:rsidRPr="007B7CF1" w14:paraId="5C9F7B76" w14:textId="77777777" w:rsidTr="00CF3BF8">
        <w:trPr>
          <w:trHeight w:val="6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6535" w14:textId="517EAEFD" w:rsidR="007B7CF1" w:rsidRPr="007B7CF1" w:rsidRDefault="007B7CF1" w:rsidP="007B7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  <w:r w:rsidR="00D164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7</w:t>
            </w: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6B9D" w14:textId="74EA66F6" w:rsidR="007B7CF1" w:rsidRPr="007B7CF1" w:rsidRDefault="007B7CF1" w:rsidP="007B7CF1">
            <w:pPr>
              <w:suppressAutoHyphens/>
              <w:spacing w:after="0" w:line="276" w:lineRule="auto"/>
              <w:rPr>
                <w:rFonts w:ascii="Times New Roman" w:eastAsia="MS Gothic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7B7CF1">
              <w:rPr>
                <w:rFonts w:ascii="Times New Roman" w:eastAsia="MS Gothic" w:hAnsi="Times New Roman" w:cs="Times New Roman"/>
                <w:color w:val="000000"/>
                <w:kern w:val="0"/>
                <w:szCs w:val="20"/>
                <w:lang w:eastAsia="ar-SA"/>
                <w14:ligatures w14:val="none"/>
              </w:rPr>
              <w:t>Dostawa, instalacja i zintegrowanie z systemem informatycznym</w:t>
            </w:r>
            <w:r w:rsidR="004A40DA">
              <w:rPr>
                <w:rFonts w:ascii="Times New Roman" w:eastAsia="MS Gothic" w:hAnsi="Times New Roman" w:cs="Times New Roman"/>
                <w:color w:val="000000"/>
                <w:kern w:val="0"/>
                <w:szCs w:val="20"/>
                <w:lang w:eastAsia="ar-SA"/>
                <w14:ligatures w14:val="none"/>
              </w:rPr>
              <w:t xml:space="preserve"> Zamawiaj</w:t>
            </w:r>
            <w:r w:rsidR="00427AD7">
              <w:rPr>
                <w:rFonts w:ascii="Times New Roman" w:eastAsia="MS Gothic" w:hAnsi="Times New Roman" w:cs="Times New Roman"/>
                <w:color w:val="000000"/>
                <w:kern w:val="0"/>
                <w:szCs w:val="20"/>
                <w:lang w:eastAsia="ar-SA"/>
                <w14:ligatures w14:val="none"/>
              </w:rPr>
              <w:t>ą</w:t>
            </w:r>
            <w:r w:rsidR="004A40DA">
              <w:rPr>
                <w:rFonts w:ascii="Times New Roman" w:eastAsia="MS Gothic" w:hAnsi="Times New Roman" w:cs="Times New Roman"/>
                <w:color w:val="000000"/>
                <w:kern w:val="0"/>
                <w:szCs w:val="20"/>
                <w:lang w:eastAsia="ar-SA"/>
                <w14:ligatures w14:val="none"/>
              </w:rPr>
              <w:t xml:space="preserve">cego, tj. </w:t>
            </w:r>
            <w:proofErr w:type="spellStart"/>
            <w:r w:rsidR="00F65A55">
              <w:rPr>
                <w:rFonts w:ascii="Times New Roman" w:eastAsia="MS Gothic" w:hAnsi="Times New Roman" w:cs="Times New Roman"/>
                <w:color w:val="000000"/>
                <w:kern w:val="0"/>
                <w:szCs w:val="20"/>
                <w:lang w:eastAsia="ar-SA"/>
                <w14:ligatures w14:val="none"/>
              </w:rPr>
              <w:t>S</w:t>
            </w:r>
            <w:r w:rsidR="00125C3A">
              <w:rPr>
                <w:rFonts w:ascii="Times New Roman" w:eastAsia="MS Gothic" w:hAnsi="Times New Roman" w:cs="Times New Roman"/>
                <w:color w:val="000000"/>
                <w:kern w:val="0"/>
                <w:szCs w:val="20"/>
                <w:lang w:eastAsia="ar-SA"/>
                <w14:ligatures w14:val="none"/>
              </w:rPr>
              <w:t>olab</w:t>
            </w:r>
            <w:proofErr w:type="spellEnd"/>
            <w:r w:rsidR="00125C3A">
              <w:rPr>
                <w:rFonts w:ascii="Times New Roman" w:eastAsia="MS Gothic" w:hAnsi="Times New Roman" w:cs="Times New Roman"/>
                <w:color w:val="000000"/>
                <w:kern w:val="0"/>
                <w:szCs w:val="20"/>
                <w:lang w:eastAsia="ar-SA"/>
                <w14:ligatures w14:val="none"/>
              </w:rPr>
              <w:t xml:space="preserve">, </w:t>
            </w:r>
            <w:proofErr w:type="spellStart"/>
            <w:r w:rsidR="00125C3A">
              <w:rPr>
                <w:rFonts w:ascii="Times New Roman" w:eastAsia="MS Gothic" w:hAnsi="Times New Roman" w:cs="Times New Roman"/>
                <w:color w:val="000000"/>
                <w:kern w:val="0"/>
                <w:szCs w:val="20"/>
                <w:lang w:eastAsia="ar-SA"/>
                <w14:ligatures w14:val="none"/>
              </w:rPr>
              <w:t>Somed</w:t>
            </w:r>
            <w:proofErr w:type="spellEnd"/>
            <w:r w:rsidR="004A40DA">
              <w:rPr>
                <w:rFonts w:ascii="Times New Roman" w:eastAsia="MS Gothic" w:hAnsi="Times New Roman" w:cs="Times New Roman"/>
                <w:color w:val="000000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7B7CF1">
              <w:rPr>
                <w:rFonts w:ascii="Times New Roman" w:eastAsia="MS Gothic" w:hAnsi="Times New Roman" w:cs="Times New Roman"/>
                <w:color w:val="000000"/>
                <w:kern w:val="0"/>
                <w:szCs w:val="20"/>
                <w:lang w:eastAsia="ar-SA"/>
                <w14:ligatures w14:val="none"/>
              </w:rPr>
              <w:t>na koszt Wykonawcy.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B3C5" w14:textId="6B1DD8FF" w:rsidR="007B7CF1" w:rsidRPr="007B7CF1" w:rsidRDefault="004A40DA" w:rsidP="004A4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t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7B7CF1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*</w:t>
            </w:r>
          </w:p>
        </w:tc>
      </w:tr>
    </w:tbl>
    <w:p w14:paraId="55E56B17" w14:textId="73ECB7BB" w:rsidR="00CF3BF8" w:rsidRDefault="00CF3BF8" w:rsidP="007B7C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8756A20" w14:textId="77777777" w:rsidR="00C756AB" w:rsidRDefault="00C756AB" w:rsidP="007B7C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0653A7B" w14:textId="77777777" w:rsidR="00CF3BF8" w:rsidRDefault="00CF3BF8" w:rsidP="007B7C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D503C93" w14:textId="05DBC2E9" w:rsidR="007B7CF1" w:rsidRPr="00CF3BF8" w:rsidRDefault="00CF3BF8" w:rsidP="007B7CF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F3BF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Wyżej wskazane parametry techniczne dotyczą oferowanego w ramach realizacji przedmiotu zamówienia analizatora …………………………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…….</w:t>
      </w:r>
      <w:r w:rsidRPr="00CF3BF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…………………… (należy podać typ, model, producenta, rok produkcji).</w:t>
      </w:r>
    </w:p>
    <w:p w14:paraId="4CDE676F" w14:textId="77777777" w:rsidR="00087483" w:rsidRDefault="00087483" w:rsidP="007B7C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3E5BDF95" w14:textId="77777777" w:rsidR="00087483" w:rsidRDefault="00087483" w:rsidP="007B7C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57644EAF" w14:textId="77777777" w:rsidR="00087483" w:rsidRDefault="00087483" w:rsidP="007B7C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7C1DB95D" w14:textId="7ED5BCC5" w:rsidR="00F50325" w:rsidRPr="00991AA5" w:rsidRDefault="00F50325" w:rsidP="00F5032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226C59B3" w14:textId="1B5D31CE" w:rsidR="00087483" w:rsidRDefault="00F50325" w:rsidP="00F503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do reprezentowania Wykonawcy</w:t>
      </w:r>
    </w:p>
    <w:p w14:paraId="448DD9DC" w14:textId="77777777" w:rsidR="00087483" w:rsidRDefault="00087483" w:rsidP="007B7C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71306AB4" w14:textId="77777777" w:rsidR="00F50325" w:rsidRDefault="00F50325" w:rsidP="007B7C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1A51AE7D" w14:textId="77777777" w:rsidR="00F50325" w:rsidRDefault="00F50325" w:rsidP="007B7C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6C346B3A" w14:textId="77777777" w:rsidR="00F50325" w:rsidRDefault="00F50325" w:rsidP="007B7C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2374AC7F" w14:textId="77777777" w:rsidR="00F50325" w:rsidRDefault="00F50325" w:rsidP="007B7C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1DD9D570" w14:textId="77777777" w:rsidR="004A40DA" w:rsidRDefault="004A40DA" w:rsidP="000874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044EF0DA" w14:textId="77777777" w:rsidR="004A40DA" w:rsidRDefault="004A40DA" w:rsidP="000874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72806E78" w14:textId="77777777" w:rsidR="004A40DA" w:rsidRDefault="004A40DA" w:rsidP="000874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56D526C9" w14:textId="77777777" w:rsidR="004A40DA" w:rsidRDefault="004A40DA" w:rsidP="000874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41EB3619" w14:textId="77777777" w:rsidR="004A40DA" w:rsidRDefault="004A40DA" w:rsidP="000874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1A47226B" w14:textId="77777777" w:rsidR="004A40DA" w:rsidRDefault="004A40DA" w:rsidP="000874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3B972F51" w14:textId="77777777" w:rsidR="004A40DA" w:rsidRDefault="004A40DA" w:rsidP="000874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1F87A4BE" w14:textId="77777777" w:rsidR="004A40DA" w:rsidRDefault="004A40DA" w:rsidP="000874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58953022" w14:textId="77777777" w:rsidR="004A40DA" w:rsidRDefault="004A40DA" w:rsidP="000874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1FEED73F" w14:textId="77777777" w:rsidR="004A40DA" w:rsidRDefault="004A40DA" w:rsidP="000874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0D2F93E8" w14:textId="77777777" w:rsidR="004A40DA" w:rsidRDefault="004A40DA" w:rsidP="000874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2F523A5F" w14:textId="77777777" w:rsidR="004A40DA" w:rsidRDefault="004A40DA" w:rsidP="000874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4EAE6218" w14:textId="77777777" w:rsidR="00427AD7" w:rsidRDefault="00427AD7" w:rsidP="000874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2DD9EB0B" w14:textId="77777777" w:rsidR="00427AD7" w:rsidRDefault="00427AD7" w:rsidP="000874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1AEA5E21" w14:textId="77777777" w:rsidR="004A40DA" w:rsidRDefault="004A40DA" w:rsidP="000874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5CED94B1" w14:textId="77777777" w:rsidR="004A40DA" w:rsidRDefault="004A40DA" w:rsidP="000874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1C6E3832" w14:textId="77777777" w:rsidR="004A40DA" w:rsidRDefault="004A40DA" w:rsidP="000874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6C9D137C" w14:textId="77777777" w:rsidR="004A40DA" w:rsidRDefault="004A40DA" w:rsidP="000874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11812F91" w14:textId="77777777" w:rsidR="004A40DA" w:rsidRDefault="004A40DA" w:rsidP="000874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ar-SA"/>
          <w14:ligatures w14:val="none"/>
        </w:rPr>
      </w:pPr>
    </w:p>
    <w:p w14:paraId="3A30C405" w14:textId="7569613F" w:rsidR="007B7CF1" w:rsidRPr="00C756AB" w:rsidRDefault="00087483" w:rsidP="000874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95772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ar-SA"/>
          <w14:ligatures w14:val="none"/>
        </w:rPr>
        <w:lastRenderedPageBreak/>
        <w:t>Załącznik nr 2 do SWZ / Załącznik nr</w:t>
      </w:r>
      <w:r w:rsidR="00A927D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ar-SA"/>
          <w14:ligatures w14:val="none"/>
        </w:rPr>
        <w:t xml:space="preserve"> 1b</w:t>
      </w:r>
      <w:r w:rsidRPr="0095772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ar-SA"/>
          <w14:ligatures w14:val="none"/>
        </w:rPr>
        <w:t xml:space="preserve"> do umowy</w:t>
      </w:r>
    </w:p>
    <w:p w14:paraId="7BDCCDF4" w14:textId="77777777" w:rsidR="007B7CF1" w:rsidRPr="00C756AB" w:rsidRDefault="007B7CF1" w:rsidP="007B7C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F8F1DB2" w14:textId="47A5AA70" w:rsidR="007B7CF1" w:rsidRPr="007B7CF1" w:rsidRDefault="00BD215C" w:rsidP="0008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Specyfikacja p</w:t>
      </w:r>
      <w:r w:rsidR="007B7CF1" w:rsidRPr="007B7CF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arametr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ów</w:t>
      </w:r>
      <w:r w:rsidR="007B7CF1" w:rsidRPr="007B7CF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08748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podlegając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ych </w:t>
      </w:r>
      <w:r w:rsidR="0008748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ocenie</w:t>
      </w:r>
    </w:p>
    <w:p w14:paraId="5072F295" w14:textId="77777777" w:rsidR="007B7CF1" w:rsidRPr="007B7CF1" w:rsidRDefault="007B7CF1" w:rsidP="007B7CF1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528"/>
        <w:gridCol w:w="1417"/>
        <w:gridCol w:w="1701"/>
      </w:tblGrid>
      <w:tr w:rsidR="00905395" w:rsidRPr="007B7CF1" w14:paraId="6245BE76" w14:textId="77777777" w:rsidTr="00905395">
        <w:trPr>
          <w:trHeight w:val="4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0B74" w14:textId="77777777" w:rsidR="00905395" w:rsidRPr="007B7CF1" w:rsidRDefault="00905395" w:rsidP="007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4C5D" w14:textId="77777777" w:rsidR="00905395" w:rsidRPr="007B7CF1" w:rsidRDefault="00905395" w:rsidP="007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Określenie parametru ocenianego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62DB" w14:textId="77777777" w:rsidR="00905395" w:rsidRPr="007B7CF1" w:rsidRDefault="00905395" w:rsidP="007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Kryterium oceny</w:t>
            </w:r>
          </w:p>
          <w:p w14:paraId="639C2194" w14:textId="77777777" w:rsidR="00905395" w:rsidRPr="007B7CF1" w:rsidRDefault="00905395" w:rsidP="007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298B" w14:textId="77777777" w:rsidR="00905395" w:rsidRPr="007B7CF1" w:rsidRDefault="00905395" w:rsidP="007B7C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* Niepotrzebne skreślić</w:t>
            </w:r>
          </w:p>
          <w:p w14:paraId="4863A039" w14:textId="267A4766" w:rsidR="00905395" w:rsidRPr="007B7CF1" w:rsidRDefault="00905395" w:rsidP="007B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905395" w:rsidRPr="007B7CF1" w14:paraId="4961B3ED" w14:textId="77777777" w:rsidTr="0090539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990C" w14:textId="77777777" w:rsidR="00905395" w:rsidRPr="007B7CF1" w:rsidRDefault="00905395" w:rsidP="007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3594" w14:textId="405CB138" w:rsidR="00905395" w:rsidRPr="00570115" w:rsidRDefault="00905395" w:rsidP="007B7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01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Możliwość wykonania badania osadu moczu w trybie automatycznym i manualnym: pozyskiwanie obrazu w czasie rzeczywistym z ręczną zmianą warstwy ogniskowej oraz pola widzenia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4EE7" w14:textId="77777777" w:rsidR="00905395" w:rsidRPr="007B7CF1" w:rsidRDefault="00905395" w:rsidP="000874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TAK – 5 pkt</w:t>
            </w:r>
          </w:p>
          <w:p w14:paraId="3347A91E" w14:textId="3C11C85B" w:rsidR="00905395" w:rsidRPr="007B7CF1" w:rsidRDefault="00905395" w:rsidP="007B7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NIE – 0 pkt</w:t>
            </w:r>
          </w:p>
          <w:p w14:paraId="5F2FBC63" w14:textId="77777777" w:rsidR="00905395" w:rsidRPr="007B7CF1" w:rsidRDefault="00905395" w:rsidP="007B7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0FA9" w14:textId="77777777" w:rsidR="00905395" w:rsidRPr="007B7CF1" w:rsidRDefault="00905395" w:rsidP="007B7C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1C0F4A5" w14:textId="55ED1CC4" w:rsidR="00905395" w:rsidRPr="00905395" w:rsidRDefault="00905395" w:rsidP="00905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t</w:t>
            </w: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*</w:t>
            </w:r>
          </w:p>
        </w:tc>
      </w:tr>
      <w:tr w:rsidR="00905395" w:rsidRPr="007B7CF1" w14:paraId="211FC95E" w14:textId="77777777" w:rsidTr="0090539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6097" w14:textId="77777777" w:rsidR="00905395" w:rsidRPr="007B7CF1" w:rsidRDefault="00905395" w:rsidP="007B7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645B" w14:textId="0BB1D824" w:rsidR="00905395" w:rsidRPr="00570115" w:rsidRDefault="00905395" w:rsidP="007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701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System wyposażony w funkcję kontroli narażenia pól reakcyjnych na działanie wilgoci, ostrzegający i zapobiegający ich użyciu w przypadku zawilgocenia.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FFA6" w14:textId="77777777" w:rsidR="00905395" w:rsidRPr="007B7CF1" w:rsidRDefault="00905395" w:rsidP="000874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TAK – 5 pkt</w:t>
            </w:r>
          </w:p>
          <w:p w14:paraId="2CD0889B" w14:textId="11401CA9" w:rsidR="00905395" w:rsidRPr="007B7CF1" w:rsidRDefault="00905395" w:rsidP="007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5B2E" w14:textId="77777777" w:rsidR="00905395" w:rsidRPr="007B7CF1" w:rsidRDefault="00905395" w:rsidP="007B7C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7AF14D1" w14:textId="76607557" w:rsidR="00905395" w:rsidRPr="00905395" w:rsidRDefault="00905395" w:rsidP="00905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t</w:t>
            </w: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*</w:t>
            </w:r>
          </w:p>
        </w:tc>
      </w:tr>
      <w:tr w:rsidR="00905395" w:rsidRPr="007B7CF1" w14:paraId="52E604D6" w14:textId="77777777" w:rsidTr="0090539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CD59" w14:textId="77777777" w:rsidR="00905395" w:rsidRPr="007B7CF1" w:rsidRDefault="00905395" w:rsidP="007B7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C3FE" w14:textId="67A9C288" w:rsidR="00905395" w:rsidRPr="00570115" w:rsidRDefault="00905395" w:rsidP="007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701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Pola reakcyjne umieszczone na arkuszach odczynnikowych (brak pojedynczych pasków testowych)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E05C" w14:textId="77777777" w:rsidR="00905395" w:rsidRPr="007B7CF1" w:rsidRDefault="00905395" w:rsidP="000874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TAK – 5 pkt</w:t>
            </w:r>
          </w:p>
          <w:p w14:paraId="36D8F147" w14:textId="63982B73" w:rsidR="00905395" w:rsidRPr="007B7CF1" w:rsidRDefault="00905395" w:rsidP="007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4DB8" w14:textId="258E221C" w:rsidR="00905395" w:rsidRPr="00905395" w:rsidRDefault="00905395" w:rsidP="00905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t</w:t>
            </w: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*</w:t>
            </w:r>
          </w:p>
        </w:tc>
      </w:tr>
      <w:tr w:rsidR="00905395" w:rsidRPr="007B7CF1" w14:paraId="2A6A6AE0" w14:textId="77777777" w:rsidTr="0090539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747C" w14:textId="77777777" w:rsidR="00905395" w:rsidRPr="007B7CF1" w:rsidRDefault="00905395" w:rsidP="007B7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A4B9" w14:textId="23525266" w:rsidR="00905395" w:rsidRPr="00570115" w:rsidRDefault="00570115" w:rsidP="007B7CF1">
            <w:pPr>
              <w:spacing w:after="0" w:line="240" w:lineRule="auto"/>
              <w:rPr>
                <w:rFonts w:ascii="Times New Roman" w:eastAsia="Times New Roman" w:hAnsi="Times New Roman" w:cs="Arial"/>
                <w:kern w:val="0"/>
                <w:sz w:val="24"/>
                <w:szCs w:val="24"/>
                <w14:ligatures w14:val="none"/>
              </w:rPr>
            </w:pPr>
            <w:r w:rsidRPr="00570115">
              <w:rPr>
                <w:rFonts w:ascii="Times New Roman" w:hAnsi="Times New Roman" w:cs="Arial"/>
                <w:sz w:val="24"/>
                <w:szCs w:val="24"/>
              </w:rPr>
              <w:t>Testy ładowane do analizatora w postaci kasety ze znakowaniem odczytywanym automatycznie przez system pozwalającym na automatyczne wprowadzanie danych (nr serii, data ważności, ilość pozostałych testów, data kalibracji, stabilność na pokładzie)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015B" w14:textId="77777777" w:rsidR="00905395" w:rsidRPr="007B7CF1" w:rsidRDefault="00905395" w:rsidP="000874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TAK – 5 pkt </w:t>
            </w:r>
          </w:p>
          <w:p w14:paraId="6F79EA14" w14:textId="5FC7D37C" w:rsidR="00905395" w:rsidRPr="007B7CF1" w:rsidRDefault="00905395" w:rsidP="007B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024B" w14:textId="77777777" w:rsidR="00905395" w:rsidRPr="007B7CF1" w:rsidRDefault="00905395" w:rsidP="007B7C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EC598A1" w14:textId="759D65A7" w:rsidR="00905395" w:rsidRPr="00275B7D" w:rsidRDefault="00275B7D" w:rsidP="00275B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t</w:t>
            </w:r>
            <w:r w:rsidR="00905395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905395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905395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905395" w:rsidRPr="007B7C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*</w:t>
            </w:r>
          </w:p>
        </w:tc>
      </w:tr>
    </w:tbl>
    <w:p w14:paraId="4F92D397" w14:textId="77777777" w:rsidR="007B7CF1" w:rsidRPr="007B7CF1" w:rsidRDefault="007B7CF1" w:rsidP="007B7C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0649F174" w14:textId="78FAC795" w:rsidR="007B7CF1" w:rsidRPr="007B7CF1" w:rsidRDefault="00BF60CF" w:rsidP="00784492">
      <w:pPr>
        <w:spacing w:before="360" w:after="0" w:line="18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Niezaznaczenie w sposób jednoznaczny</w:t>
      </w:r>
      <w:r w:rsidR="001233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(tj. </w:t>
      </w:r>
      <w:proofErr w:type="spellStart"/>
      <w:r w:rsidR="001233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nieskreślenie</w:t>
      </w:r>
      <w:proofErr w:type="spellEnd"/>
      <w:r w:rsidR="001233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niepotrzebnego),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oferowane</w:t>
      </w:r>
      <w:r w:rsidR="001233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parametru ocenianego </w:t>
      </w:r>
      <w:r w:rsidRPr="00BF60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będzie skutkowało brakiem przyznania dodatkowych punktów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 tym parametrze.</w:t>
      </w:r>
      <w:r w:rsidR="007B7CF1" w:rsidRPr="007B7C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</w:t>
      </w:r>
      <w:r w:rsidR="007B7CF1" w:rsidRPr="007B7C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                                                                                             </w:t>
      </w:r>
    </w:p>
    <w:p w14:paraId="5F50F8F2" w14:textId="77777777" w:rsidR="00DB31A5" w:rsidRDefault="004A40DA" w:rsidP="004A40DA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</w:p>
    <w:p w14:paraId="01CA138A" w14:textId="77777777" w:rsidR="00DB31A5" w:rsidRDefault="00DB31A5" w:rsidP="004A40DA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1BB5A4B9" w14:textId="77777777" w:rsidR="00DB31A5" w:rsidRDefault="00DB31A5" w:rsidP="004A40DA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60F9F3E3" w14:textId="66C537B8" w:rsidR="004A40DA" w:rsidRPr="00991AA5" w:rsidRDefault="00DB31A5" w:rsidP="004A40DA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="004A40DA"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49A48996" w14:textId="700E3D94" w:rsidR="007B7CF1" w:rsidRDefault="004A40DA" w:rsidP="004A40D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do reprezentowania Wykonawcy</w:t>
      </w:r>
    </w:p>
    <w:p w14:paraId="38231EE5" w14:textId="77777777" w:rsidR="007B7CF1" w:rsidRDefault="007B7CF1" w:rsidP="007B7CF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EFD698F" w14:textId="77777777" w:rsidR="007B7CF1" w:rsidRDefault="007B7CF1" w:rsidP="007B7CF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1883D55" w14:textId="77777777" w:rsidR="007B7CF1" w:rsidRDefault="007B7CF1" w:rsidP="007B7CF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5A2CD9D" w14:textId="77777777" w:rsidR="007B7CF1" w:rsidRDefault="007B7CF1" w:rsidP="007B7CF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A47EC4B" w14:textId="77777777" w:rsidR="007B7CF1" w:rsidRDefault="007B7CF1" w:rsidP="007B7CF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06A2168" w14:textId="77777777" w:rsidR="00275B7D" w:rsidRDefault="00275B7D" w:rsidP="007B7CF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282938E" w14:textId="77777777" w:rsidR="00275B7D" w:rsidRDefault="00275B7D" w:rsidP="007B7CF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656C736" w14:textId="77777777" w:rsidR="00275B7D" w:rsidRDefault="00275B7D" w:rsidP="007B7CF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B7A0C25" w14:textId="77777777" w:rsidR="00275B7D" w:rsidRDefault="00275B7D" w:rsidP="007B7CF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84C5431" w14:textId="77777777" w:rsidR="00275B7D" w:rsidRDefault="00275B7D" w:rsidP="007B7CF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6A574F0" w14:textId="77777777" w:rsidR="00275B7D" w:rsidRDefault="00275B7D" w:rsidP="007B7CF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A06CB91" w14:textId="38F670CF" w:rsidR="00A17FBF" w:rsidRPr="00683AEB" w:rsidRDefault="00A17FBF" w:rsidP="007B7CF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Załącznik nr </w:t>
      </w:r>
      <w:r w:rsidR="0008748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do SWZ</w:t>
      </w:r>
      <w:r w:rsidR="00CE19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/ Załącznik nr 2 do umowy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</w:t>
      </w:r>
    </w:p>
    <w:p w14:paraId="48628748" w14:textId="77777777" w:rsidR="001747DE" w:rsidRPr="00683AEB" w:rsidRDefault="001747DE" w:rsidP="007B7CF1">
      <w:pPr>
        <w:keepNext/>
        <w:tabs>
          <w:tab w:val="left" w:pos="375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1BC547D" w14:textId="038C4A4A" w:rsidR="00A17FBF" w:rsidRDefault="00A17FBF" w:rsidP="007B7CF1">
      <w:pPr>
        <w:keepNext/>
        <w:tabs>
          <w:tab w:val="left" w:pos="375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</w:t>
      </w:r>
      <w:r w:rsidR="00616F3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F</w:t>
      </w:r>
      <w:r w:rsidR="00616F3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E</w:t>
      </w:r>
      <w:r w:rsidR="00616F3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</w:t>
      </w:r>
      <w:r w:rsidR="00616F3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T</w:t>
      </w:r>
      <w:r w:rsidR="00616F3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A</w:t>
      </w:r>
    </w:p>
    <w:p w14:paraId="09E5553B" w14:textId="77777777" w:rsidR="00616F3C" w:rsidRPr="00683AEB" w:rsidRDefault="00616F3C" w:rsidP="007B7CF1">
      <w:pPr>
        <w:keepNext/>
        <w:tabs>
          <w:tab w:val="left" w:pos="375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64C27EC" w14:textId="66733769" w:rsidR="00107911" w:rsidRPr="00275B7D" w:rsidRDefault="00A17FBF" w:rsidP="00683AE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Dotyczy: </w:t>
      </w:r>
      <w:r w:rsidRPr="00683AEB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postępowania o udzielenie zamówienia publicznego prowadzonego na podstawie </w:t>
      </w:r>
      <w:r w:rsidRPr="00683AEB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br/>
        <w:t>art. 275 pkt. 1 ustawy Pzp</w:t>
      </w:r>
      <w:r w:rsidRPr="00683AEB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na </w:t>
      </w:r>
      <w:r w:rsidR="00275B7D" w:rsidRPr="00275B7D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  <w:t>dostawę odczynników do badania ogólnego moczu oraz dzierżawę zintegrowanego systemu analitycznego do Laboratorium Analitycznego SZPZLO Warszawa-Wawer</w:t>
      </w:r>
    </w:p>
    <w:p w14:paraId="11021EF2" w14:textId="32A42C07" w:rsidR="00A17FBF" w:rsidRPr="00683AEB" w:rsidRDefault="00A17FBF" w:rsidP="00683AE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969F419" w14:textId="77777777" w:rsidR="00A17FBF" w:rsidRPr="00683AEB" w:rsidRDefault="00A17FBF" w:rsidP="009D4C24">
      <w:pPr>
        <w:numPr>
          <w:ilvl w:val="0"/>
          <w:numId w:val="38"/>
        </w:numPr>
        <w:tabs>
          <w:tab w:val="num" w:pos="567"/>
          <w:tab w:val="left" w:pos="3752"/>
        </w:tabs>
        <w:spacing w:after="0" w:line="276" w:lineRule="auto"/>
        <w:ind w:left="709" w:hanging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Ref62473083"/>
      <w:r w:rsidRPr="00683AEB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pl-PL"/>
          <w14:ligatures w14:val="none"/>
        </w:rPr>
        <w:t>Dane Wykonawcy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bookmarkEnd w:id="0"/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733"/>
      </w:tblGrid>
      <w:tr w:rsidR="00A17FBF" w:rsidRPr="00683AEB" w14:paraId="0D8E55D1" w14:textId="77777777" w:rsidTr="00DF3BB3">
        <w:trPr>
          <w:trHeight w:val="1486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0C60FD1" w14:textId="77777777" w:rsidR="00A17FBF" w:rsidRPr="00683AEB" w:rsidRDefault="00A17FBF" w:rsidP="007B7CF1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  <w:p w14:paraId="19598943" w14:textId="77777777" w:rsidR="00A17FBF" w:rsidRPr="00683AEB" w:rsidRDefault="00A17FBF" w:rsidP="007B7CF1">
            <w:pPr>
              <w:tabs>
                <w:tab w:val="left" w:pos="37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  <w:t xml:space="preserve">Nazwa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  <w:t>Wykonawcy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  <w:t xml:space="preserve"> </w:t>
            </w:r>
          </w:p>
          <w:p w14:paraId="1AF39BFE" w14:textId="77777777" w:rsidR="00A17FBF" w:rsidRPr="00683AEB" w:rsidRDefault="00A17FBF" w:rsidP="007B7CF1">
            <w:pPr>
              <w:tabs>
                <w:tab w:val="left" w:pos="37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43226" w14:textId="77777777" w:rsidR="00A17FBF" w:rsidRPr="00683AEB" w:rsidRDefault="00A17FBF" w:rsidP="007B7CF1">
            <w:pPr>
              <w:tabs>
                <w:tab w:val="left" w:pos="3752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………..………………………………....……………………….….. </w:t>
            </w:r>
          </w:p>
          <w:p w14:paraId="31F48B3C" w14:textId="77777777" w:rsidR="00A17FBF" w:rsidRPr="00683AEB" w:rsidRDefault="00A17FBF" w:rsidP="007B7CF1">
            <w:pPr>
              <w:tabs>
                <w:tab w:val="left" w:pos="3752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Reprezentowany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w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postępowaniu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przez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: …………………..…….… tel. ……………………….. email …………………………………..</w:t>
            </w:r>
          </w:p>
        </w:tc>
      </w:tr>
      <w:tr w:rsidR="00A17FBF" w:rsidRPr="00683AEB" w14:paraId="162D27A0" w14:textId="77777777" w:rsidTr="00DF3BB3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87EDE50" w14:textId="77777777" w:rsidR="00A17FBF" w:rsidRPr="00683AEB" w:rsidRDefault="00A17FBF" w:rsidP="007B7CF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  <w:t>wpisany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  <w:t xml:space="preserve"> do:</w:t>
            </w:r>
          </w:p>
          <w:p w14:paraId="26235D0F" w14:textId="77777777" w:rsidR="00A17FBF" w:rsidRPr="00683AEB" w:rsidRDefault="00A17FBF" w:rsidP="007B7CF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</w:pPr>
          </w:p>
          <w:p w14:paraId="35B5D28E" w14:textId="77777777" w:rsidR="00A17FBF" w:rsidRPr="00683AEB" w:rsidRDefault="00A17FBF" w:rsidP="007B7CF1">
            <w:pPr>
              <w:tabs>
                <w:tab w:val="left" w:pos="3752"/>
              </w:tabs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5DB7" w14:textId="77777777" w:rsidR="00A17FBF" w:rsidRPr="00683AEB" w:rsidRDefault="00A17FBF" w:rsidP="009D4C24">
            <w:pPr>
              <w:numPr>
                <w:ilvl w:val="0"/>
                <w:numId w:val="39"/>
              </w:numPr>
              <w:tabs>
                <w:tab w:val="left" w:pos="67"/>
              </w:tabs>
              <w:suppressAutoHyphens/>
              <w:spacing w:after="0" w:line="276" w:lineRule="auto"/>
              <w:ind w:left="350" w:hanging="2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Rejestru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przedsiębiorców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Krajowego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Rejestru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Sądowego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prowadzonego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przez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Sąd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Rejonowy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………………..…… pod nr KRS ……………………………………………….</w:t>
            </w:r>
          </w:p>
          <w:p w14:paraId="1B26FDF0" w14:textId="77777777" w:rsidR="00A17FBF" w:rsidRPr="00683AEB" w:rsidRDefault="00A17FBF" w:rsidP="00683AEB">
            <w:pPr>
              <w:spacing w:after="0" w:line="276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miejsce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pobrania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/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uzyskania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ww.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dokumentu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bezpośrednio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za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pomocą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bezpłatnej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krajowej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bazy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danych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lub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wykorzystania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dokumentu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złożonego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do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innego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postępowania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prowadzonego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przez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Zamawiającego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: …………..............................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lub</w:t>
            </w:r>
            <w:proofErr w:type="spellEnd"/>
          </w:p>
          <w:p w14:paraId="41E8AC77" w14:textId="77777777" w:rsidR="00A17FBF" w:rsidRPr="00683AEB" w:rsidRDefault="00A17FBF" w:rsidP="009D4C24">
            <w:pPr>
              <w:numPr>
                <w:ilvl w:val="0"/>
                <w:numId w:val="39"/>
              </w:numPr>
              <w:tabs>
                <w:tab w:val="left" w:pos="284"/>
              </w:tabs>
              <w:suppressAutoHyphens/>
              <w:spacing w:after="0" w:line="276" w:lineRule="auto"/>
              <w:ind w:left="35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>Centralnej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>Ewidencji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>i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>Informacji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 xml:space="preserve"> o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>Działalności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>Gospodarczej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 xml:space="preserve"> ...............................................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miejsce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pobrania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/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uzyskania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ww.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dokumentu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bezpośrednio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za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pomocą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bezpłatnej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krajowej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bazy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danych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lub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wykorzystania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dokumentu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złożonego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do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innego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postępowania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prowadzonego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przez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Zamawiającego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: ………</w:t>
            </w:r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>…</w:t>
            </w:r>
          </w:p>
        </w:tc>
      </w:tr>
      <w:tr w:rsidR="00A17FBF" w:rsidRPr="00683AEB" w14:paraId="4ED4B9A0" w14:textId="77777777" w:rsidTr="00DF3BB3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D55E929" w14:textId="77777777" w:rsidR="00A17FBF" w:rsidRPr="00683AEB" w:rsidRDefault="00A17FBF" w:rsidP="007B7CF1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NIP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A109" w14:textId="77777777" w:rsidR="00A17FBF" w:rsidRPr="00683AEB" w:rsidRDefault="00A17FBF" w:rsidP="007B7CF1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683AEB" w14:paraId="23DA55E7" w14:textId="77777777" w:rsidTr="00DF3BB3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1E2036B" w14:textId="77777777" w:rsidR="00A17FBF" w:rsidRPr="00683AEB" w:rsidRDefault="00A17FBF" w:rsidP="007B7CF1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REGON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06F8" w14:textId="77777777" w:rsidR="00A17FBF" w:rsidRPr="00683AEB" w:rsidRDefault="00A17FBF" w:rsidP="007B7CF1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683AEB" w14:paraId="0B864E99" w14:textId="77777777" w:rsidTr="00DF3BB3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A1E316C" w14:textId="77777777" w:rsidR="00A17FBF" w:rsidRPr="00683AEB" w:rsidRDefault="00A17FBF" w:rsidP="007B7CF1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Adres: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C00B" w14:textId="77777777" w:rsidR="00A17FBF" w:rsidRPr="00683AEB" w:rsidRDefault="00A17FBF" w:rsidP="007B7CF1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683AEB" w14:paraId="20C762BA" w14:textId="77777777" w:rsidTr="00DF3BB3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A820CF0" w14:textId="77777777" w:rsidR="00A17FBF" w:rsidRPr="00683AEB" w:rsidRDefault="00A17FBF" w:rsidP="007B7CF1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Województwo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265C" w14:textId="77777777" w:rsidR="00A17FBF" w:rsidRPr="00683AEB" w:rsidRDefault="00A17FBF" w:rsidP="007B7CF1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683AEB" w14:paraId="48F30292" w14:textId="77777777" w:rsidTr="00DF3BB3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C23421A" w14:textId="77777777" w:rsidR="00A17FBF" w:rsidRPr="00683AEB" w:rsidRDefault="00A17FBF" w:rsidP="007B7CF1">
            <w:pPr>
              <w:tabs>
                <w:tab w:val="left" w:pos="3752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Telefon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B2B2" w14:textId="77777777" w:rsidR="00A17FBF" w:rsidRPr="00683AEB" w:rsidRDefault="00A17FBF" w:rsidP="007B7CF1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683AEB" w14:paraId="6168E9D2" w14:textId="77777777" w:rsidTr="00DF3BB3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DB685D0" w14:textId="77777777" w:rsidR="00A17FBF" w:rsidRPr="00683AEB" w:rsidRDefault="00A17FBF" w:rsidP="007B7CF1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  <w:t>Adres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  <w:t>e-mail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  <w:t>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502F" w14:textId="77777777" w:rsidR="00A17FBF" w:rsidRPr="00683AEB" w:rsidRDefault="00A17FBF" w:rsidP="007B7CF1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</w:pPr>
          </w:p>
        </w:tc>
      </w:tr>
      <w:tr w:rsidR="00A17FBF" w:rsidRPr="00683AEB" w14:paraId="0ED1E521" w14:textId="77777777" w:rsidTr="00DF3BB3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0DF19D3" w14:textId="77777777" w:rsidR="00A17FBF" w:rsidRPr="00683AEB" w:rsidRDefault="00A17FBF" w:rsidP="007B7CF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>Osoba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 xml:space="preserve"> do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>kontaktów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 xml:space="preserve">: </w:t>
            </w:r>
          </w:p>
          <w:p w14:paraId="59EE62C8" w14:textId="77777777" w:rsidR="00A17FBF" w:rsidRPr="00683AEB" w:rsidRDefault="00A17FBF" w:rsidP="007B7CF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>e-mail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 xml:space="preserve">,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>telefon</w:t>
            </w:r>
            <w:proofErr w:type="spellEnd"/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762A" w14:textId="77777777" w:rsidR="00A17FBF" w:rsidRPr="00683AEB" w:rsidRDefault="00A17FBF" w:rsidP="007B7CF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</w:p>
        </w:tc>
      </w:tr>
      <w:tr w:rsidR="00A17FBF" w:rsidRPr="00683AEB" w14:paraId="06D01398" w14:textId="77777777" w:rsidTr="001747DE">
        <w:trPr>
          <w:trHeight w:val="545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54FDB7C" w14:textId="77777777" w:rsidR="00A17FBF" w:rsidRPr="00683AEB" w:rsidRDefault="00A17FBF" w:rsidP="007B7CF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</w:p>
          <w:p w14:paraId="03A3FC3E" w14:textId="77777777" w:rsidR="00A17FBF" w:rsidRPr="00683AEB" w:rsidRDefault="00A17FBF" w:rsidP="007B7CF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</w:p>
          <w:p w14:paraId="451081FB" w14:textId="77777777" w:rsidR="00A17FBF" w:rsidRPr="00683AEB" w:rsidRDefault="00A17FBF" w:rsidP="007B7CF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Wykonawca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jest </w:t>
            </w:r>
          </w:p>
          <w:p w14:paraId="25576183" w14:textId="77777777" w:rsidR="00A17FBF" w:rsidRPr="00683AEB" w:rsidRDefault="00A17FBF" w:rsidP="007B7CF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 w:bidi="en-US"/>
                <w14:ligatures w14:val="none"/>
              </w:rPr>
              <w:t>(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 w:bidi="en-US"/>
                <w14:ligatures w14:val="none"/>
              </w:rPr>
              <w:t>należy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 w:bidi="en-US"/>
                <w14:ligatures w14:val="none"/>
              </w:rPr>
              <w:t>zaznaczyć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 w:bidi="en-US"/>
                <w14:ligatures w14:val="none"/>
              </w:rPr>
              <w:t>)</w:t>
            </w:r>
          </w:p>
          <w:p w14:paraId="2444A493" w14:textId="77777777" w:rsidR="00A17FBF" w:rsidRPr="00683AEB" w:rsidRDefault="00A17FBF" w:rsidP="007B7CF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 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A67E7" w14:textId="77777777" w:rsidR="00A17FBF" w:rsidRPr="00683AEB" w:rsidRDefault="00A17FBF" w:rsidP="009D4C24">
            <w:pPr>
              <w:numPr>
                <w:ilvl w:val="0"/>
                <w:numId w:val="40"/>
              </w:numPr>
              <w:suppressAutoHyphens/>
              <w:spacing w:after="0" w:line="276" w:lineRule="auto"/>
              <w:ind w:left="46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  <w14:ligatures w14:val="none"/>
              </w:rPr>
              <w:t>mikroprzedsiębiorstwem</w:t>
            </w:r>
            <w:proofErr w:type="spellEnd"/>
            <w:r w:rsidRPr="00683AE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  <w14:ligatures w14:val="none"/>
              </w:rPr>
              <w:t>,</w:t>
            </w:r>
          </w:p>
          <w:p w14:paraId="2520F438" w14:textId="77777777" w:rsidR="00A17FBF" w:rsidRPr="00683AEB" w:rsidRDefault="00A17FBF" w:rsidP="009D4C2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małym</w:t>
            </w:r>
            <w:proofErr w:type="spellEnd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przedsiębiorstwem</w:t>
            </w:r>
            <w:proofErr w:type="spellEnd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,</w:t>
            </w:r>
          </w:p>
          <w:p w14:paraId="7C45C003" w14:textId="77777777" w:rsidR="00A17FBF" w:rsidRPr="00683AEB" w:rsidRDefault="00A17FBF" w:rsidP="009D4C2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średnim</w:t>
            </w:r>
            <w:proofErr w:type="spellEnd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przedsiębiorstwem</w:t>
            </w:r>
            <w:proofErr w:type="spellEnd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,</w:t>
            </w:r>
          </w:p>
          <w:p w14:paraId="1AE431B9" w14:textId="77777777" w:rsidR="00A17FBF" w:rsidRPr="00683AEB" w:rsidRDefault="00A17FBF" w:rsidP="009D4C2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jednoosobową</w:t>
            </w:r>
            <w:proofErr w:type="spellEnd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działalnością</w:t>
            </w:r>
            <w:proofErr w:type="spellEnd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gospodarczą</w:t>
            </w:r>
            <w:proofErr w:type="spellEnd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,</w:t>
            </w:r>
          </w:p>
          <w:p w14:paraId="3F5438C9" w14:textId="77777777" w:rsidR="00A17FBF" w:rsidRPr="00683AEB" w:rsidRDefault="00A17FBF" w:rsidP="009D4C2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osobą</w:t>
            </w:r>
            <w:proofErr w:type="spellEnd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fizyczną</w:t>
            </w:r>
            <w:proofErr w:type="spellEnd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nieprowadzącą</w:t>
            </w:r>
            <w:proofErr w:type="spellEnd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działalności</w:t>
            </w:r>
            <w:proofErr w:type="spellEnd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gospodarczej</w:t>
            </w:r>
            <w:proofErr w:type="spellEnd"/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,</w:t>
            </w:r>
          </w:p>
          <w:p w14:paraId="1D1341CD" w14:textId="77777777" w:rsidR="00A17FBF" w:rsidRPr="00683AEB" w:rsidRDefault="00A17FBF" w:rsidP="009D4C24">
            <w:pPr>
              <w:numPr>
                <w:ilvl w:val="0"/>
                <w:numId w:val="40"/>
              </w:numPr>
              <w:suppressAutoHyphens/>
              <w:spacing w:after="0" w:line="276" w:lineRule="auto"/>
              <w:ind w:left="464" w:hanging="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ar-SA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  <w14:ligatures w14:val="none"/>
              </w:rPr>
              <w:lastRenderedPageBreak/>
              <w:t>innym</w:t>
            </w:r>
            <w:proofErr w:type="spellEnd"/>
            <w:r w:rsidRPr="00683AE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rodzajem</w:t>
            </w:r>
            <w:r w:rsidRPr="00683AE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  <w14:ligatures w14:val="none"/>
              </w:rPr>
              <w:t>3</w:t>
            </w:r>
          </w:p>
        </w:tc>
      </w:tr>
    </w:tbl>
    <w:p w14:paraId="778C5195" w14:textId="77777777" w:rsidR="00A17FBF" w:rsidRPr="00683AEB" w:rsidRDefault="00A17FBF" w:rsidP="00683AEB">
      <w:pPr>
        <w:tabs>
          <w:tab w:val="left" w:pos="3752"/>
        </w:tabs>
        <w:spacing w:after="0" w:line="276" w:lineRule="auto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lastRenderedPageBreak/>
        <w:t>W przypadku Wykonawców wspólnie ubiegających się o zamówienie należy wpisać dane wszystkich Wykonawców.</w:t>
      </w:r>
    </w:p>
    <w:p w14:paraId="5D22B724" w14:textId="77777777" w:rsidR="00A17FBF" w:rsidRPr="00683AEB" w:rsidRDefault="00A17FBF" w:rsidP="00683AEB">
      <w:pPr>
        <w:tabs>
          <w:tab w:val="left" w:pos="3752"/>
        </w:tabs>
        <w:spacing w:after="0" w:line="276" w:lineRule="auto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70DFB85A" w14:textId="77777777" w:rsidR="00A17FBF" w:rsidRPr="00683AEB" w:rsidRDefault="00A17FBF" w:rsidP="009D4C24">
      <w:pPr>
        <w:numPr>
          <w:ilvl w:val="0"/>
          <w:numId w:val="38"/>
        </w:numPr>
        <w:tabs>
          <w:tab w:val="num" w:pos="3686"/>
          <w:tab w:val="left" w:pos="3969"/>
        </w:tabs>
        <w:spacing w:after="0" w:line="276" w:lineRule="auto"/>
        <w:ind w:left="3969" w:hanging="567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OFERTA WYKONAWCY</w:t>
      </w:r>
    </w:p>
    <w:p w14:paraId="51B03893" w14:textId="77777777" w:rsidR="00A17FBF" w:rsidRPr="00683AEB" w:rsidRDefault="00A17FBF" w:rsidP="00683AEB">
      <w:pPr>
        <w:tabs>
          <w:tab w:val="left" w:pos="3969"/>
        </w:tabs>
        <w:spacing w:after="0" w:line="276" w:lineRule="auto"/>
        <w:ind w:left="3969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0773E2F" w14:textId="7FE40D47" w:rsidR="00A17FBF" w:rsidRPr="00683AEB" w:rsidRDefault="00A17FBF" w:rsidP="00683A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Ja/my niżej podpisana(-ni) ubiegając się o udzielenie zamówienia publicznego </w:t>
      </w:r>
      <w:r w:rsidRPr="00683AE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br/>
        <w:t>w postępowaniu na</w:t>
      </w:r>
      <w:r w:rsidRPr="00683AE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32322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d</w:t>
      </w:r>
      <w:r w:rsidR="0032322D" w:rsidRPr="0032322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ostawę odczynników do badania ogólnego moczu oraz dzierżawę zintegrowanego systemu analitycznego do Laboratorium Analitycznego SZPZLO Warszawa-Wawer</w:t>
      </w:r>
      <w:r w:rsidR="00107911" w:rsidRPr="00683AE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oznaczenie sprawy:</w:t>
      </w:r>
      <w:r w:rsidRPr="00683AEB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SZPZLO/Z-</w:t>
      </w:r>
      <w:r w:rsidR="00107911" w:rsidRPr="00683AEB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1</w:t>
      </w:r>
      <w:r w:rsidR="0032322D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2</w:t>
      </w:r>
      <w:r w:rsidRPr="00683AEB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/202</w:t>
      </w:r>
      <w:r w:rsidR="00107911" w:rsidRPr="00683AEB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683AEB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683AEB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oferuję realizację całego zamówienia zgodnie </w:t>
      </w:r>
      <w:r w:rsidR="00107911" w:rsidRPr="00683AEB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z</w:t>
      </w:r>
      <w:r w:rsidRPr="00683AEB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opisem przedmiotu zamówienia oraz zgodnie z zasadami i warunkami określonymi w SWZ za </w:t>
      </w:r>
      <w:r w:rsidR="00616F3C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łączną </w:t>
      </w:r>
      <w:r w:rsidRPr="00683AEB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cenę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14:paraId="021C9157" w14:textId="555AA338" w:rsidR="00A17FBF" w:rsidRPr="00683AEB" w:rsidRDefault="00A17FBF" w:rsidP="00616F3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" w:name="_Hlk155864069"/>
      <w:bookmarkStart w:id="2" w:name="_Hlk155863692"/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wartość netto   wynosi: ................................ zł,  (słownie: ................................)</w:t>
      </w:r>
      <w:r w:rsidR="00616F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+ podatek VAT,</w:t>
      </w:r>
    </w:p>
    <w:p w14:paraId="35E982AC" w14:textId="70D2C9D0" w:rsidR="00A17FBF" w:rsidRDefault="00A17FBF" w:rsidP="00616F3C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wartość brutto   wynosi: ................................ zł, (słownie: ..............................), </w:t>
      </w:r>
      <w:r w:rsidR="00616F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tym:</w:t>
      </w:r>
    </w:p>
    <w:p w14:paraId="78BAD877" w14:textId="5F7CF097" w:rsidR="00616F3C" w:rsidRDefault="00616F3C" w:rsidP="00616F3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cena za dostawę odczynników, kalibratorów, kontroli i materiałów zu</w:t>
      </w:r>
      <w:r w:rsidR="00427A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ywalnych:</w:t>
      </w:r>
    </w:p>
    <w:p w14:paraId="5CF51D6D" w14:textId="5627EFC7" w:rsidR="00616F3C" w:rsidRPr="00616F3C" w:rsidRDefault="00616F3C" w:rsidP="00616F3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6F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wartość netto   wynosi: ................................ zł,  (słownie: .............................) + podatek VAT,</w:t>
      </w:r>
    </w:p>
    <w:p w14:paraId="70DD07CF" w14:textId="4276CDDE" w:rsidR="00616F3C" w:rsidRDefault="00616F3C" w:rsidP="00616F3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6F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wartość brutto   wynosi: ................................ zł, (słownie: ..............................),</w:t>
      </w:r>
    </w:p>
    <w:p w14:paraId="3B1B4F44" w14:textId="583829AB" w:rsidR="00616F3C" w:rsidRDefault="00616F3C" w:rsidP="00616F3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cena za dzierżawę analizatora:</w:t>
      </w:r>
    </w:p>
    <w:p w14:paraId="767622F1" w14:textId="77777777" w:rsidR="00616F3C" w:rsidRPr="00616F3C" w:rsidRDefault="00616F3C" w:rsidP="00616F3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6F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wartość netto   wynosi: ................................ zł,  (słownie: .............................) + podatek VAT,</w:t>
      </w:r>
    </w:p>
    <w:p w14:paraId="01C37AEB" w14:textId="2D275C68" w:rsidR="00616F3C" w:rsidRPr="00683AEB" w:rsidRDefault="00616F3C" w:rsidP="00616F3C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6F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wartość brutto   wynosi: ................................ zł, (słownie: ..............................),</w:t>
      </w:r>
    </w:p>
    <w:bookmarkEnd w:id="1"/>
    <w:p w14:paraId="658ECDF2" w14:textId="45AEEDC9" w:rsidR="00107911" w:rsidRPr="00683AEB" w:rsidRDefault="00107911" w:rsidP="00683AEB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bookmarkEnd w:id="2"/>
    <w:p w14:paraId="6902BF84" w14:textId="77777777" w:rsidR="00A17FBF" w:rsidRPr="00683AEB" w:rsidRDefault="00A17FBF" w:rsidP="00683AEB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III. OŚWIADCZENIA WYKONAWCY</w:t>
      </w:r>
    </w:p>
    <w:p w14:paraId="1BCBDAB0" w14:textId="30428023" w:rsidR="008A3EC3" w:rsidRPr="00683AEB" w:rsidRDefault="00A17FBF" w:rsidP="009D4C24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Zapoznaliśmy się z treścią SWZ, a w szczególności z opisem przedmiotu zamówienia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z projektowanymi postanowieniami umowy i oświadczam(-y), że wykonamy zamówienie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 warunkach i zasadach określonych tam przez Zamawiającego. Wyrażamy zgodę na warunki płatności określone w SWZ.</w:t>
      </w:r>
    </w:p>
    <w:p w14:paraId="3C3FEC08" w14:textId="5AA53358" w:rsidR="008A3EC3" w:rsidRPr="008A3EC3" w:rsidRDefault="008A3EC3" w:rsidP="00784492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8A3EC3">
        <w:rPr>
          <w:rFonts w:ascii="Times New Roman" w:hAnsi="Times New Roman" w:cs="Times New Roman"/>
          <w:color w:val="000000"/>
          <w:kern w:val="0"/>
          <w:sz w:val="23"/>
          <w:szCs w:val="23"/>
        </w:rPr>
        <w:t>Oświadczamy, że oferowane produkty spełniają wym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a</w:t>
      </w:r>
      <w:r w:rsidRPr="008A3EC3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gane dla tego asortymentu normy oraz posiadają wszystkie niezbędne dokumenty potwierdzające dopuszczenie oferowanych produktów do użytku zgodnie z obowiązującymi przepisami prawa. Oferowane przez nas produkty są oznakowane znakiem CE wg ustawy z dnia 20 maja 2010 r. o wyrobach medycznych.  </w:t>
      </w:r>
    </w:p>
    <w:p w14:paraId="4E6EF3DC" w14:textId="1B77533E" w:rsidR="00A17FBF" w:rsidRPr="00683AEB" w:rsidRDefault="00A17FBF" w:rsidP="009D4C24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Uważamy się za związanych niniejszą ofertą na czas wskazany w SWZ.</w:t>
      </w:r>
    </w:p>
    <w:p w14:paraId="118E1338" w14:textId="77777777" w:rsidR="00A17FBF" w:rsidRPr="00683AEB" w:rsidRDefault="00A17FBF" w:rsidP="009D4C24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Sytuacja finansowa naszej firmy pozwala na realizację zamówienia na warunkach określonych w SWZ.</w:t>
      </w:r>
    </w:p>
    <w:p w14:paraId="12840C16" w14:textId="77777777" w:rsidR="00A17FBF" w:rsidRPr="00683AEB" w:rsidRDefault="00A17FBF" w:rsidP="009D4C24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Przedmiot zamówienia zostanie wykonany w terminie określonym w SWZ. </w:t>
      </w:r>
    </w:p>
    <w:p w14:paraId="18E1EA3F" w14:textId="6BC7C2C2" w:rsidR="001D7198" w:rsidRDefault="001D7198" w:rsidP="009D4C24">
      <w:pPr>
        <w:numPr>
          <w:ilvl w:val="3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Zamówienia częściowe będą realizowane w terminie </w:t>
      </w:r>
      <w:r w:rsidR="003232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 roboczych od dnia złożenia zamówienia częściowego.</w:t>
      </w:r>
    </w:p>
    <w:p w14:paraId="6ED05911" w14:textId="245CD847" w:rsidR="00A17FBF" w:rsidRPr="00683AEB" w:rsidRDefault="00A17FBF" w:rsidP="009D4C24">
      <w:pPr>
        <w:numPr>
          <w:ilvl w:val="3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W cenie oferty zostały uwzględnione wszystkie koszty wykonania zamówienia, zgodnie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określonymi przez Zamawiającego wymaganiami oraz przepisami dotyczącymi przedmiotu zamówienia.</w:t>
      </w:r>
    </w:p>
    <w:p w14:paraId="49F5E067" w14:textId="77777777" w:rsidR="00A17FBF" w:rsidRPr="00683AEB" w:rsidRDefault="00A17FBF" w:rsidP="009D4C24">
      <w:pPr>
        <w:numPr>
          <w:ilvl w:val="3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Oświadczam(-y), że uzyskaliśmy wszelkie informacje niezbędne do prawidłowego przygotowania i złożenia niniejszej oferty.</w:t>
      </w:r>
    </w:p>
    <w:p w14:paraId="14D2C63E" w14:textId="3EAC320A" w:rsidR="00A17FBF" w:rsidRPr="00683AEB" w:rsidRDefault="00A17FBF" w:rsidP="009D4C24">
      <w:pPr>
        <w:numPr>
          <w:ilvl w:val="3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Oświadczam(-my), że zapoznałem(-liśmy) się z warunkami zawartymi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projektowanych postanowieniach umowy, które zostaną wprowadzone do treści zawieranej umowy i akceptuję (-</w:t>
      </w:r>
      <w:proofErr w:type="spellStart"/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emy</w:t>
      </w:r>
      <w:proofErr w:type="spellEnd"/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je w całości. W razie wybrania mojej (naszej) oferty zobowiązuję (-jemy) się do podpisania umowy na warunkach zawartych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projektowanych postanowieniach umowy, stanowiących </w:t>
      </w: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Załącznik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nr </w:t>
      </w:r>
      <w:r w:rsidR="003232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SWZ  oraz </w:t>
      </w:r>
      <w:r w:rsidR="009D4C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miejscu i terminie określonym przez Zamawiającego.</w:t>
      </w:r>
    </w:p>
    <w:p w14:paraId="750BF48A" w14:textId="77777777" w:rsidR="00A17FBF" w:rsidRPr="00683AEB" w:rsidRDefault="00A17FBF" w:rsidP="009D4C24">
      <w:pPr>
        <w:numPr>
          <w:ilvl w:val="3"/>
          <w:numId w:val="3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Zgodnie z </w:t>
      </w: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treścią art. 225 ust. 2 ustawy PZP informuję, że wybór naszej oferty:</w:t>
      </w:r>
    </w:p>
    <w:p w14:paraId="66B13EED" w14:textId="77777777" w:rsidR="00A17FBF" w:rsidRPr="00683AEB" w:rsidRDefault="00A17FBF" w:rsidP="009D4C24">
      <w:pPr>
        <w:numPr>
          <w:ilvl w:val="0"/>
          <w:numId w:val="41"/>
        </w:numPr>
        <w:tabs>
          <w:tab w:val="num" w:pos="0"/>
          <w:tab w:val="left" w:pos="567"/>
        </w:tabs>
        <w:spacing w:after="0" w:line="276" w:lineRule="auto"/>
        <w:ind w:right="-142" w:hanging="13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nie będzie prowadził do powstania obowiązku podatkowego po stronie Zamawiającego, zgodnie z przepisami ustawy o podatku od towarów i usług*/</w:t>
      </w:r>
    </w:p>
    <w:p w14:paraId="38C80069" w14:textId="77777777" w:rsidR="00A17FBF" w:rsidRPr="00683AEB" w:rsidRDefault="00A17FBF" w:rsidP="009D4C24">
      <w:pPr>
        <w:numPr>
          <w:ilvl w:val="0"/>
          <w:numId w:val="41"/>
        </w:numPr>
        <w:tabs>
          <w:tab w:val="num" w:pos="0"/>
          <w:tab w:val="left" w:pos="567"/>
        </w:tabs>
        <w:spacing w:after="0" w:line="276" w:lineRule="auto"/>
        <w:ind w:right="-142" w:hanging="136"/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będzie prowadził do powstania obowiązku podatkowego po stronie Zamawiającego, zgodnie z przepisami o podatku od towarów i usług, w następującym zakresie*: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43"/>
        <w:gridCol w:w="1260"/>
        <w:gridCol w:w="1696"/>
      </w:tblGrid>
      <w:tr w:rsidR="001747DE" w:rsidRPr="00683AEB" w14:paraId="7D02D466" w14:textId="3E9DCC2E" w:rsidTr="001747DE">
        <w:trPr>
          <w:trHeight w:val="33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A3E2C3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Lp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03F3C6B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Nazwa (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rodzaj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)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towaru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lub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usługa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których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dostawa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lub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świadczenie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będzie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prowadzić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do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powstania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obowiązku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podatkowego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po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stronie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Zamawiającego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FD85CD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Wartość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bez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kwoty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podatku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AEC665" w14:textId="52885E62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Stawka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podatku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VAT,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która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będzie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miała</w:t>
            </w:r>
            <w:proofErr w:type="spellEnd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zastosowanie</w:t>
            </w:r>
            <w:proofErr w:type="spellEnd"/>
          </w:p>
        </w:tc>
      </w:tr>
      <w:tr w:rsidR="001747DE" w:rsidRPr="00683AEB" w14:paraId="326BDDC8" w14:textId="39FDE7AF" w:rsidTr="001747DE">
        <w:trPr>
          <w:trHeight w:val="3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C686" w14:textId="040D6FCA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B3C3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F258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F9FE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</w:tbl>
    <w:p w14:paraId="6F2803E4" w14:textId="77777777" w:rsidR="00A17FBF" w:rsidRPr="00683AEB" w:rsidRDefault="00A17FBF" w:rsidP="00683AEB">
      <w:pPr>
        <w:tabs>
          <w:tab w:val="left" w:pos="3752"/>
        </w:tabs>
        <w:spacing w:before="120"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75F87FDB" w14:textId="418056B5" w:rsidR="00D415E7" w:rsidRPr="00683AEB" w:rsidRDefault="00D415E7" w:rsidP="009D4C24">
      <w:pPr>
        <w:numPr>
          <w:ilvl w:val="3"/>
          <w:numId w:val="38"/>
        </w:numPr>
        <w:tabs>
          <w:tab w:val="clear" w:pos="1070"/>
          <w:tab w:val="num" w:pos="284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Informuję(-jemy), </w:t>
      </w: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że zamierzamy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powierzyć wykonanie części zamówienia podwykonawcom </w:t>
      </w:r>
      <w:r w:rsidRPr="00683AE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(należy wypełnić poniższą tabelę - jeżeli dotyczy):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1998"/>
        <w:gridCol w:w="1843"/>
        <w:gridCol w:w="4247"/>
      </w:tblGrid>
      <w:tr w:rsidR="00D415E7" w:rsidRPr="00683AEB" w14:paraId="5F231C59" w14:textId="77777777" w:rsidTr="00D415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11F426E" w14:textId="77777777" w:rsidR="00D415E7" w:rsidRPr="00683AEB" w:rsidRDefault="00D415E7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744624E" w14:textId="1EF25AB5" w:rsidR="00D415E7" w:rsidRPr="00683AEB" w:rsidRDefault="00D415E7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Część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zamówienia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A4A7891" w14:textId="65093FD2" w:rsidR="00D415E7" w:rsidRPr="00683AEB" w:rsidRDefault="00D415E7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firmy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podwykonawcy</w:t>
            </w:r>
            <w:proofErr w:type="spellEnd"/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600289E" w14:textId="319F7A93" w:rsidR="00D415E7" w:rsidRPr="00683AEB" w:rsidRDefault="00D415E7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Wartość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brutto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procentowa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część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zamówienia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jaka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zostanie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powierzona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podwykonawcy</w:t>
            </w:r>
            <w:proofErr w:type="spellEnd"/>
          </w:p>
        </w:tc>
      </w:tr>
      <w:tr w:rsidR="00D415E7" w:rsidRPr="00683AEB" w14:paraId="065F991C" w14:textId="77777777" w:rsidTr="00D415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7233" w14:textId="77777777" w:rsidR="00D415E7" w:rsidRPr="00683AEB" w:rsidRDefault="00D415E7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EFA2" w14:textId="77777777" w:rsidR="00D415E7" w:rsidRPr="00683AEB" w:rsidRDefault="00D415E7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0347" w14:textId="77777777" w:rsidR="00D415E7" w:rsidRPr="00683AEB" w:rsidRDefault="00D415E7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8413" w14:textId="77777777" w:rsidR="00D415E7" w:rsidRPr="00683AEB" w:rsidRDefault="00D415E7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173E4A" w14:textId="0BF27FD8" w:rsidR="00D415E7" w:rsidRPr="00683AEB" w:rsidRDefault="00D415E7" w:rsidP="00683AEB">
      <w:pPr>
        <w:spacing w:after="0" w:line="276" w:lineRule="auto"/>
        <w:ind w:left="107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2A318B" w14:textId="647845B6" w:rsidR="00A17FBF" w:rsidRPr="00683AEB" w:rsidRDefault="00A17FBF" w:rsidP="009D4C24">
      <w:pPr>
        <w:numPr>
          <w:ilvl w:val="3"/>
          <w:numId w:val="38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Oświadczam(-y), że  oferta </w:t>
      </w: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zawiera / zawiera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683AE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właściwe podkreślić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2476"/>
        <w:gridCol w:w="1648"/>
        <w:gridCol w:w="3962"/>
      </w:tblGrid>
      <w:tr w:rsidR="00A17FBF" w:rsidRPr="00683AEB" w14:paraId="61F3F352" w14:textId="77777777" w:rsidTr="00DF3B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6BB9B1C" w14:textId="77777777" w:rsidR="00A17FBF" w:rsidRPr="00683AEB" w:rsidRDefault="00A17FBF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63A2D27" w14:textId="77777777" w:rsidR="00A17FBF" w:rsidRPr="00683AEB" w:rsidRDefault="00A17FBF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dokumentu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pliku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utajnionego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0E322E8" w14:textId="77777777" w:rsidR="00A17FBF" w:rsidRPr="00683AEB" w:rsidRDefault="00A17FBF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Uzasadnienie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faktyczne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BF1426" w14:textId="77777777" w:rsidR="00A17FBF" w:rsidRPr="00683AEB" w:rsidRDefault="00A17FBF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prawne</w:t>
            </w:r>
            <w:proofErr w:type="spellEnd"/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1749E91" w14:textId="77777777" w:rsidR="00A17FBF" w:rsidRPr="00683AEB" w:rsidRDefault="00A17FBF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Dokument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plik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potwierdzający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przyczynę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ważność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utajnienia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dokument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załączyć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683AEB">
              <w:rPr>
                <w:rFonts w:ascii="Times New Roman" w:hAnsi="Times New Roman"/>
                <w:sz w:val="24"/>
                <w:szCs w:val="24"/>
              </w:rPr>
              <w:t>oświadczenia</w:t>
            </w:r>
            <w:proofErr w:type="spellEnd"/>
            <w:r w:rsidRPr="00683AE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17FBF" w:rsidRPr="00683AEB" w14:paraId="5B92C5A7" w14:textId="77777777" w:rsidTr="00DF3B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A780A" w14:textId="77777777" w:rsidR="00A17FBF" w:rsidRPr="00683AEB" w:rsidRDefault="00A17FBF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FD04" w14:textId="77777777" w:rsidR="00A17FBF" w:rsidRPr="00683AEB" w:rsidRDefault="00A17FBF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2CB6" w14:textId="77777777" w:rsidR="00A17FBF" w:rsidRPr="00683AEB" w:rsidRDefault="00A17FBF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2D0B" w14:textId="77777777" w:rsidR="00A17FBF" w:rsidRPr="00683AEB" w:rsidRDefault="00A17FBF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B57C86" w14:textId="77777777" w:rsidR="00A17FBF" w:rsidRPr="00683AEB" w:rsidRDefault="00A17FBF" w:rsidP="00683AE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76E6E3" w14:textId="1F4C3D2E" w:rsidR="00A17FBF" w:rsidRPr="00683AEB" w:rsidRDefault="00A17FBF" w:rsidP="009D4C24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Nie oferujemy </w:t>
      </w:r>
      <w:r w:rsidR="001747DE"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rozwiązań</w:t>
      </w: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równoważnych / oferujemy </w:t>
      </w:r>
      <w:r w:rsidR="001747DE"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rozwiązania </w:t>
      </w: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równoważne, wyszczególnione poniżej *</w:t>
      </w:r>
    </w:p>
    <w:p w14:paraId="4D8473DF" w14:textId="77777777" w:rsidR="00A17FBF" w:rsidRPr="00683AEB" w:rsidRDefault="00A17FBF" w:rsidP="00683AEB">
      <w:pPr>
        <w:autoSpaceDE w:val="0"/>
        <w:autoSpaceDN w:val="0"/>
        <w:adjustRightInd w:val="0"/>
        <w:spacing w:after="0" w:line="276" w:lineRule="auto"/>
        <w:ind w:left="567" w:hanging="14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a) wymagane w SWZ ............................... oferowane ..........................................................</w:t>
      </w:r>
    </w:p>
    <w:p w14:paraId="6D5E10F2" w14:textId="77777777" w:rsidR="00A17FBF" w:rsidRPr="00683AEB" w:rsidRDefault="00A17FBF" w:rsidP="00683AEB">
      <w:pPr>
        <w:autoSpaceDE w:val="0"/>
        <w:autoSpaceDN w:val="0"/>
        <w:adjustRightInd w:val="0"/>
        <w:spacing w:after="0" w:line="276" w:lineRule="auto"/>
        <w:ind w:left="567" w:hanging="14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b) wymagane w SWZ ............................... oferowane …………………………………...</w:t>
      </w:r>
    </w:p>
    <w:p w14:paraId="4CBCF313" w14:textId="07C0F3B7" w:rsidR="00A17FBF" w:rsidRPr="00683AEB" w:rsidRDefault="00A17FBF" w:rsidP="00683AEB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potwierdzenie równoważności do oferty jako załączniki stanowiące przedmiotowe środki załączam dokumenty potwierdzające powyższe</w:t>
      </w:r>
      <w:r w:rsidR="001747DE"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tj. ……………………………….</w:t>
      </w: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07C5EDC2" w14:textId="77777777" w:rsidR="00A17FBF" w:rsidRPr="00683AEB" w:rsidRDefault="00A17FBF" w:rsidP="009D4C24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Oświadczam(-y), że wypełniłem obowiązki informacyjne przewidziane w art. 13 lub art. 14 RODO</w:t>
      </w:r>
      <w:r w:rsidRPr="00683AEB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footnoteReference w:id="1"/>
      </w: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F3ED463" w14:textId="77777777" w:rsidR="00A17FBF" w:rsidRPr="00683AEB" w:rsidRDefault="00A17FBF" w:rsidP="009D4C24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 (-y), że jestem (-</w:t>
      </w:r>
      <w:proofErr w:type="spellStart"/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śmy</w:t>
      </w:r>
      <w:proofErr w:type="spellEnd"/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 zarejestrowanym czynnym / zwolnionym* podatnikiem podatku VAT.</w:t>
      </w:r>
    </w:p>
    <w:p w14:paraId="3866BA8C" w14:textId="77777777" w:rsidR="00A17FBF" w:rsidRPr="00683AEB" w:rsidRDefault="00A17FBF" w:rsidP="009D4C24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Świadoma(-i) odpowiedzialności karnej oświadczam(-y), że załączone do oferty dokumenty opisują stan prawny i faktyczny, aktualny na dzień złożenia niniejszej oferty (art. 297 k.k.).</w:t>
      </w:r>
    </w:p>
    <w:p w14:paraId="580F6BDE" w14:textId="77777777" w:rsidR="00A17FBF" w:rsidRPr="00683AEB" w:rsidRDefault="00A17FBF" w:rsidP="009D4C24">
      <w:pPr>
        <w:numPr>
          <w:ilvl w:val="3"/>
          <w:numId w:val="38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upoważniona do kontaktów z Zamawiającym: …………...……………………….</w:t>
      </w:r>
    </w:p>
    <w:p w14:paraId="62AA09C6" w14:textId="77777777" w:rsidR="00A17FBF" w:rsidRPr="00683AEB" w:rsidRDefault="00A17FBF" w:rsidP="00683AE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tel. ......................................................................., e-mail: …………………………………</w:t>
      </w:r>
    </w:p>
    <w:p w14:paraId="3045E0E0" w14:textId="77777777" w:rsidR="00A17FBF" w:rsidRPr="00683AEB" w:rsidRDefault="00A17FBF" w:rsidP="009D4C24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Załącznikami do oferty są:</w:t>
      </w:r>
    </w:p>
    <w:p w14:paraId="03D0B317" w14:textId="77777777" w:rsidR="00A17FBF" w:rsidRDefault="00A17FBF" w:rsidP="009D4C24">
      <w:pPr>
        <w:widowControl w:val="0"/>
        <w:numPr>
          <w:ilvl w:val="0"/>
          <w:numId w:val="4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</w:t>
      </w:r>
    </w:p>
    <w:p w14:paraId="42FE3DFD" w14:textId="080E30CD" w:rsidR="00262057" w:rsidRDefault="00262057" w:rsidP="009D4C24">
      <w:pPr>
        <w:widowControl w:val="0"/>
        <w:numPr>
          <w:ilvl w:val="0"/>
          <w:numId w:val="4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</w:t>
      </w:r>
    </w:p>
    <w:p w14:paraId="0AB73092" w14:textId="5A378088" w:rsidR="00262057" w:rsidRPr="00683AEB" w:rsidRDefault="00262057" w:rsidP="009D4C24">
      <w:pPr>
        <w:widowControl w:val="0"/>
        <w:numPr>
          <w:ilvl w:val="0"/>
          <w:numId w:val="4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</w:t>
      </w:r>
    </w:p>
    <w:p w14:paraId="7873384B" w14:textId="77777777" w:rsidR="00A17FBF" w:rsidRPr="007B7CF1" w:rsidRDefault="00A17FBF" w:rsidP="007B7CF1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7C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</w:t>
      </w:r>
      <w:r w:rsidRPr="007B7C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B7C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B7C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bookmarkStart w:id="3" w:name="_Hlk129810881"/>
      <w:r w:rsidRPr="007B7C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B7C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B7C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B7C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</w:t>
      </w:r>
    </w:p>
    <w:p w14:paraId="77438543" w14:textId="77777777" w:rsidR="00A17FBF" w:rsidRPr="007B7CF1" w:rsidRDefault="00A17FBF" w:rsidP="007B7CF1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6278D9" w14:textId="77777777" w:rsidR="00A17FBF" w:rsidRPr="007B7CF1" w:rsidRDefault="00A17FBF" w:rsidP="007B7CF1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C2E225" w14:textId="77777777" w:rsidR="00A17FBF" w:rsidRPr="007B7CF1" w:rsidRDefault="00A17FBF" w:rsidP="007B7CF1">
      <w:pPr>
        <w:spacing w:after="0" w:line="276" w:lineRule="auto"/>
        <w:ind w:left="5672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7B7C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7C6A5997" w14:textId="77777777" w:rsidR="00A17FBF" w:rsidRPr="007B7CF1" w:rsidRDefault="00A17FBF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7B7C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7B7C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7B7C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  <w:t xml:space="preserve">                                    do reprezentowania Wykonawcy</w:t>
      </w:r>
    </w:p>
    <w:bookmarkEnd w:id="3"/>
    <w:p w14:paraId="16FBDFE2" w14:textId="77777777" w:rsidR="00A17FBF" w:rsidRPr="00683AEB" w:rsidRDefault="00A17FBF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66E99D" w14:textId="77777777" w:rsidR="001747DE" w:rsidRPr="00683AEB" w:rsidRDefault="001747D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434ADE" w14:textId="77777777" w:rsidR="001747DE" w:rsidRPr="00683AEB" w:rsidRDefault="001747D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1F975F" w14:textId="77777777" w:rsidR="001747DE" w:rsidRPr="00683AEB" w:rsidRDefault="001747D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2773BC" w14:textId="77777777" w:rsidR="001747DE" w:rsidRPr="00683AEB" w:rsidRDefault="001747D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7D9E44" w14:textId="77777777" w:rsidR="001747DE" w:rsidRPr="00683AEB" w:rsidRDefault="001747D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C8957A" w14:textId="77777777" w:rsidR="00A17FBF" w:rsidRPr="00683AEB" w:rsidRDefault="00A17FBF" w:rsidP="007B7CF1">
      <w:pPr>
        <w:tabs>
          <w:tab w:val="left" w:pos="0"/>
        </w:tabs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UWAGA:</w:t>
      </w:r>
    </w:p>
    <w:p w14:paraId="451B41E3" w14:textId="77777777" w:rsidR="00A17FBF" w:rsidRPr="00683AEB" w:rsidRDefault="00A17FBF" w:rsidP="009D4C24">
      <w:pPr>
        <w:numPr>
          <w:ilvl w:val="0"/>
          <w:numId w:val="4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Zamawiający zaleca przed podpisaniem, zapisanie dokumentu w formacie .pdf.</w:t>
      </w:r>
    </w:p>
    <w:p w14:paraId="41BB6FC4" w14:textId="77777777" w:rsidR="00A17FBF" w:rsidRPr="00683AEB" w:rsidRDefault="00A17FBF" w:rsidP="009D4C24">
      <w:pPr>
        <w:numPr>
          <w:ilvl w:val="0"/>
          <w:numId w:val="4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lastRenderedPageBreak/>
        <w:t>Formularz oferty musi być opatrzony, przez osobę lub osoby uprawnione do reprezentowania wykonawcy, kwalifikowanym podpisem elektronicznym lub podpisem zaufanym lub podpisem osobistym (e-dowód)</w:t>
      </w: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 i przekazany Zamawiającemu wraz z dokumentem (-</w:t>
      </w:r>
      <w:proofErr w:type="spellStart"/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ami</w:t>
      </w:r>
      <w:proofErr w:type="spellEnd"/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) potwierdzającymi prawo do reprezentacji Wykonawcy przez osobę podpisującą ofertę (w przypadku podpisu przez osobę inną niż wynikający z KRS).</w:t>
      </w:r>
    </w:p>
    <w:p w14:paraId="4EBB84EC" w14:textId="77777777" w:rsidR="00A17FBF" w:rsidRPr="00683AEB" w:rsidRDefault="00A17FBF" w:rsidP="009D4C24">
      <w:pPr>
        <w:numPr>
          <w:ilvl w:val="0"/>
          <w:numId w:val="4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Zamawiający definiuje mikro, małego i średniego przedsiębiorcę zgodnie z art. 7 ustawy</w:t>
      </w: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br/>
        <w:t xml:space="preserve">z dnia 6 marca 2018 r. Prawo przedsiębiorców (tj. </w:t>
      </w:r>
      <w:proofErr w:type="spellStart"/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Dz</w:t>
      </w:r>
      <w:proofErr w:type="spellEnd"/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 U. 2021 POZ. 162 ze zm.). </w:t>
      </w:r>
    </w:p>
    <w:p w14:paraId="0AE73FF5" w14:textId="77777777" w:rsidR="00A17FBF" w:rsidRPr="00683AEB" w:rsidRDefault="00A17FBF" w:rsidP="007B7CF1">
      <w:p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1) </w:t>
      </w:r>
      <w:proofErr w:type="spellStart"/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mikroprzedsiębiorca</w:t>
      </w:r>
      <w:proofErr w:type="spellEnd"/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 – przedsiębiorca, który w co najmniej jednym roku z dwóch ostatnich lat obrotowych spełniał łącznie następujące warunki:</w:t>
      </w:r>
    </w:p>
    <w:p w14:paraId="648D54E5" w14:textId="77777777" w:rsidR="00A17FBF" w:rsidRPr="00683AEB" w:rsidRDefault="00A17FBF" w:rsidP="007B7CF1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a) zatrudniał średniorocznie mniej niż 10 pracowników oraz</w:t>
      </w:r>
    </w:p>
    <w:p w14:paraId="1CFECC8E" w14:textId="77777777" w:rsidR="00A17FBF" w:rsidRPr="00683AEB" w:rsidRDefault="00A17FBF" w:rsidP="007B7CF1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75FA249F" w14:textId="77777777" w:rsidR="00A17FBF" w:rsidRPr="00683AEB" w:rsidRDefault="00A17FBF" w:rsidP="007B7CF1">
      <w:p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2) mały przedsiębiorca – przedsiębiorca, który w co najmniej jednym roku z dwóch ostatnich lat obrotowych spełniał łącznie następujące warunki:</w:t>
      </w:r>
    </w:p>
    <w:p w14:paraId="185BDB14" w14:textId="77777777" w:rsidR="00A17FBF" w:rsidRPr="00683AEB" w:rsidRDefault="00A17FBF" w:rsidP="007B7CF1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a) zatrudniał średniorocznie mniej niż 50 pracowników oraz </w:t>
      </w:r>
    </w:p>
    <w:p w14:paraId="16F056B9" w14:textId="77777777" w:rsidR="00A17FBF" w:rsidRPr="00683AEB" w:rsidRDefault="00A17FBF" w:rsidP="007B7CF1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1D3BC37D" w14:textId="77777777" w:rsidR="00A17FBF" w:rsidRPr="00683AEB" w:rsidRDefault="00A17FBF" w:rsidP="007B7CF1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– i który nie jest </w:t>
      </w:r>
      <w:proofErr w:type="spellStart"/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mikroprzedsiębiorcą</w:t>
      </w:r>
      <w:proofErr w:type="spellEnd"/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,</w:t>
      </w:r>
    </w:p>
    <w:p w14:paraId="18C74271" w14:textId="77777777" w:rsidR="00A17FBF" w:rsidRPr="00683AEB" w:rsidRDefault="00A17FBF" w:rsidP="007B7CF1">
      <w:p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3) średni przedsiębiorca – przedsiębiorca, który w co najmniej jednym roku z dwóch ostatnich lat obrotowych spełniał łącznie następujące warunki:</w:t>
      </w:r>
    </w:p>
    <w:p w14:paraId="2F4CAD16" w14:textId="77777777" w:rsidR="00A17FBF" w:rsidRPr="00683AEB" w:rsidRDefault="00A17FBF" w:rsidP="007B7CF1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a) zatrudniał średniorocznie mniej niż 250 pracowników oraz</w:t>
      </w:r>
    </w:p>
    <w:p w14:paraId="2B98FC23" w14:textId="77777777" w:rsidR="00A17FBF" w:rsidRPr="00683AEB" w:rsidRDefault="00A17FBF" w:rsidP="007B7CF1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270D87B5" w14:textId="77777777" w:rsidR="00A17FBF" w:rsidRPr="00683AEB" w:rsidRDefault="00A17FBF" w:rsidP="007B7CF1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– i który nie jest </w:t>
      </w:r>
      <w:proofErr w:type="spellStart"/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mikroprzedsiębiorcą</w:t>
      </w:r>
      <w:proofErr w:type="spellEnd"/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 ani małym przedsiębiorcą. </w:t>
      </w:r>
    </w:p>
    <w:p w14:paraId="4D1BFF0C" w14:textId="77777777" w:rsidR="00A17FBF" w:rsidRPr="00683AEB" w:rsidRDefault="00A17FBF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2645BEC" w14:textId="77777777" w:rsidR="008B3674" w:rsidRPr="00683AEB" w:rsidRDefault="008B3674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898E57B" w14:textId="77777777" w:rsidR="008B3674" w:rsidRPr="00683AEB" w:rsidRDefault="008B3674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C1338E7" w14:textId="77777777" w:rsidR="008B3674" w:rsidRPr="00683AEB" w:rsidRDefault="008B3674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4EC776C" w14:textId="77777777" w:rsidR="008B3674" w:rsidRPr="00683AEB" w:rsidRDefault="008B3674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0A1259D" w14:textId="77777777" w:rsidR="008B3674" w:rsidRPr="00683AEB" w:rsidRDefault="008B3674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6145676" w14:textId="674571A7" w:rsidR="00A17FBF" w:rsidRPr="00683AEB" w:rsidRDefault="00A17FBF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 xml:space="preserve">Załącznik nr </w:t>
      </w:r>
      <w:r w:rsidR="00C756A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5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1545C450" w14:textId="77777777" w:rsidR="00A17FBF" w:rsidRPr="00683AEB" w:rsidRDefault="00A17FBF" w:rsidP="00683AEB">
      <w:pPr>
        <w:spacing w:before="120"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088E391" w14:textId="77777777" w:rsidR="00A17FBF" w:rsidRPr="00683AEB" w:rsidRDefault="00A17FBF" w:rsidP="00683AEB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 WYKONAWCY</w:t>
      </w:r>
    </w:p>
    <w:p w14:paraId="0E8EF57D" w14:textId="7278BBD3" w:rsidR="00A17FBF" w:rsidRPr="00683AEB" w:rsidRDefault="00A17FBF" w:rsidP="007B7CF1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Składane w postępowaniu o udzielenie zamówienia publicznego prowadzonego na podstawie </w:t>
      </w:r>
      <w:proofErr w:type="spellStart"/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rt</w:t>
      </w:r>
      <w:proofErr w:type="spellEnd"/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.. 275 pkt 1 ustawy </w:t>
      </w:r>
      <w:proofErr w:type="spellStart"/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</w:t>
      </w:r>
      <w:r w:rsidR="009D4C24" w:rsidRPr="009D4C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dostawę odczynników do badania ogólnego moczu oraz dzierżawę zintegrowanego systemu analitycznego do Laboratorium Analitycznego SZPZLO Warszawa-Wawer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imieniu: </w:t>
      </w:r>
    </w:p>
    <w:p w14:paraId="1D6C7EA6" w14:textId="77777777" w:rsidR="00A17FBF" w:rsidRPr="00683AEB" w:rsidRDefault="00A17FBF" w:rsidP="007B7CF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66436FA8" w14:textId="77777777" w:rsidR="00A17FBF" w:rsidRPr="00683AEB" w:rsidRDefault="00A17FBF" w:rsidP="007B7CF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683AE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pełna nazwa/firma Wykonawcy, adres, w zależności od podmiotu: NIP/PESEL, KRS/</w:t>
      </w:r>
      <w:proofErr w:type="spellStart"/>
      <w:r w:rsidRPr="00683AE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CEiDG</w:t>
      </w:r>
      <w:proofErr w:type="spellEnd"/>
      <w:r w:rsidRPr="00683AE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)</w:t>
      </w:r>
    </w:p>
    <w:p w14:paraId="441F7991" w14:textId="77777777" w:rsidR="00A17FBF" w:rsidRPr="00683AEB" w:rsidRDefault="00A17FBF" w:rsidP="007B7CF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6877AFC" w14:textId="77777777" w:rsidR="00A17FBF" w:rsidRPr="00683AEB" w:rsidRDefault="00A17FBF" w:rsidP="009D4C24">
      <w:pPr>
        <w:numPr>
          <w:ilvl w:val="0"/>
          <w:numId w:val="44"/>
        </w:num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w zakresie: braku podstaw wykluczenia z postępowania, o których mowa w rozdziale XII SWZ</w:t>
      </w:r>
    </w:p>
    <w:p w14:paraId="1685B7B8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1"/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8130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8130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bookmarkEnd w:id="4"/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że nie podlegam wykluczeniu z postępowania na podstawie art. 108 ust. 1 ustawy PZP oraz art. 109 ust. 1 pkt 4 ustawy PZP.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</w:p>
    <w:p w14:paraId="22E5BABA" w14:textId="77777777" w:rsidR="00A17FBF" w:rsidRPr="00683AEB" w:rsidRDefault="00A17FBF" w:rsidP="007B7CF1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23943D7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8130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8130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że zachodzą w stosunku do mnie podstawy wykluczenia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z postępowania na podstawie art. ………………………… ustawy PZP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</w:p>
    <w:p w14:paraId="49EC79E1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(podać mającą zastosowanie podstawę wykluczenia – wypełnić, jeśli dotyczy)</w:t>
      </w:r>
    </w:p>
    <w:p w14:paraId="100C805D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AA5182C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Jednocześnie oświadczam, że w związku z ww. okolicznością, na podstawie art. 110 ust. 2 ustawy PZP podjąłem następujące środki naprawcze: ………………...…………</w:t>
      </w:r>
    </w:p>
    <w:p w14:paraId="3A9D2627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:lang w:eastAsia="pl-PL"/>
          <w14:ligatures w14:val="none"/>
        </w:rPr>
      </w:pPr>
    </w:p>
    <w:p w14:paraId="39CD7BA9" w14:textId="77777777" w:rsidR="00A17FBF" w:rsidRPr="00683AEB" w:rsidRDefault="00A17FBF" w:rsidP="009D4C24">
      <w:pPr>
        <w:numPr>
          <w:ilvl w:val="0"/>
          <w:numId w:val="4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zakresie dotyczącym przesłanek wykluczenia z postępowania o udzielenie zamówienia publicznego określonych w art. 7 ust. 1 ustawy z dnia 13 kwietnia 2022 r. o szczególnych rozwiązaniach w zakresie przeciwdziałania wspieraniu agresji na Ukrainę oraz służących ochronie bezpieczeństwa narodowego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(dalej: „ustawa UOBN”)</w:t>
      </w:r>
    </w:p>
    <w:p w14:paraId="1B0DE5E7" w14:textId="77777777" w:rsidR="00A17FBF" w:rsidRPr="00683AEB" w:rsidRDefault="00A17FBF" w:rsidP="00683AEB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7F398AC8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8130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8130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że nie podlegam wykluczeniu z postępowania na podstawie art. 7 ust. 1 ustawy UOBN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5D8E1FE1" w14:textId="77777777" w:rsidR="00A17FBF" w:rsidRPr="00683AEB" w:rsidRDefault="00A17FBF" w:rsidP="00683AEB">
      <w:pPr>
        <w:spacing w:after="0" w:line="276" w:lineRule="auto"/>
        <w:ind w:left="284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3069D314" w14:textId="77777777" w:rsidR="00A17FBF" w:rsidRPr="00683AEB" w:rsidRDefault="00A17FBF" w:rsidP="007B7CF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8130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8130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że zachodzą w stosunku do mnie podstawy wykluczenia z postępowania na podstawie art. ………..… ustawy UOBN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1 </w:t>
      </w:r>
      <w:r w:rsidRPr="00683AE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(podać mającą zastosowanie podstawę wykluczenia – wypełnić, jeśli dotyczy).</w:t>
      </w:r>
    </w:p>
    <w:p w14:paraId="66D38606" w14:textId="77777777" w:rsidR="00A17FBF" w:rsidRPr="00683AEB" w:rsidRDefault="00A17FBF" w:rsidP="007B7CF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BC97343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OŚWIADCZENIE DOTYCZĄCE PODANYCH INFORMACJI:</w:t>
      </w:r>
    </w:p>
    <w:p w14:paraId="5A57BE6F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3319425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Oświadczam, że wszystkie informacje podane w powyższych oświadczeniach są aktualne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00D37E4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62607C3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C0486D4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4B53553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66CBA7D6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2DF2B228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2A97435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9DC00A0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1810DF22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A4CC922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ECCF684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281A05A3" w14:textId="77777777" w:rsidR="00A17FBF" w:rsidRPr="00683AEB" w:rsidRDefault="00A17FBF" w:rsidP="007B7CF1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do reprezentowania Wykonawcy</w:t>
      </w:r>
    </w:p>
    <w:p w14:paraId="79836A5D" w14:textId="77777777" w:rsidR="00C756AB" w:rsidRDefault="00C756AB" w:rsidP="007B7CF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</w:p>
    <w:p w14:paraId="1AEB0013" w14:textId="77777777" w:rsidR="00C756AB" w:rsidRDefault="00C756AB" w:rsidP="007B7CF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</w:p>
    <w:p w14:paraId="561C9F5D" w14:textId="77777777" w:rsidR="00C756AB" w:rsidRDefault="00C756AB" w:rsidP="007B7CF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</w:p>
    <w:p w14:paraId="271E3A74" w14:textId="77777777" w:rsidR="00C756AB" w:rsidRDefault="00C756AB" w:rsidP="007B7CF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</w:p>
    <w:p w14:paraId="2B18B140" w14:textId="77777777" w:rsidR="00C756AB" w:rsidRDefault="00C756AB" w:rsidP="007B7CF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</w:p>
    <w:p w14:paraId="07E0372B" w14:textId="77777777" w:rsidR="00C756AB" w:rsidRDefault="00C756AB" w:rsidP="007B7CF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</w:p>
    <w:p w14:paraId="1562759D" w14:textId="77777777" w:rsidR="00C756AB" w:rsidRDefault="00C756AB" w:rsidP="007B7CF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</w:p>
    <w:p w14:paraId="4F1BBE55" w14:textId="77777777" w:rsidR="00C756AB" w:rsidRDefault="00C756AB" w:rsidP="007B7CF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</w:p>
    <w:p w14:paraId="36D07127" w14:textId="77777777" w:rsidR="00C756AB" w:rsidRDefault="00C756AB" w:rsidP="007B7CF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</w:p>
    <w:p w14:paraId="707D5958" w14:textId="77777777" w:rsidR="00C756AB" w:rsidRDefault="00C756AB" w:rsidP="007B7CF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</w:p>
    <w:p w14:paraId="53E63E6C" w14:textId="77777777" w:rsidR="00C756AB" w:rsidRDefault="00C756AB" w:rsidP="007B7CF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</w:p>
    <w:p w14:paraId="4CB8086F" w14:textId="77777777" w:rsidR="00C756AB" w:rsidRDefault="00C756AB" w:rsidP="007B7CF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</w:p>
    <w:p w14:paraId="09571656" w14:textId="2AA66687" w:rsidR="00A17FBF" w:rsidRPr="00683AEB" w:rsidRDefault="00A17FBF" w:rsidP="007B7CF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  <w:t>UWAGA:</w:t>
      </w:r>
    </w:p>
    <w:p w14:paraId="6D0085BB" w14:textId="77777777" w:rsidR="00A17FBF" w:rsidRPr="00683AEB" w:rsidRDefault="00A17FBF" w:rsidP="009D4C24">
      <w:pPr>
        <w:numPr>
          <w:ilvl w:val="0"/>
          <w:numId w:val="45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 xml:space="preserve">Zamawiający zaleca </w:t>
      </w: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  <w:t>przed podpisaniem</w:t>
      </w: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, zapisanie dokumentu w formacie .pdf.</w:t>
      </w:r>
    </w:p>
    <w:p w14:paraId="48174261" w14:textId="77777777" w:rsidR="00A17FBF" w:rsidRPr="00683AEB" w:rsidRDefault="00A17FBF" w:rsidP="009D4C24">
      <w:pPr>
        <w:numPr>
          <w:ilvl w:val="0"/>
          <w:numId w:val="45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Dokument musi być opatrzony przez osobę lub osoby uprawnione do reprezentowania wykonawcy, kwalifikowanym podpisem elektronicznym lub podpisem zaufanym lub podpisem osobistym (e-dowód).</w:t>
      </w:r>
    </w:p>
    <w:p w14:paraId="3F5A6F5C" w14:textId="77777777" w:rsidR="00A17FBF" w:rsidRPr="00683AEB" w:rsidRDefault="00A17FBF" w:rsidP="009D4C24">
      <w:pPr>
        <w:numPr>
          <w:ilvl w:val="0"/>
          <w:numId w:val="45"/>
        </w:numPr>
        <w:tabs>
          <w:tab w:val="left" w:pos="0"/>
        </w:tabs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 xml:space="preserve">Zgodnie z art. 273 ust. 2 ustawy </w:t>
      </w:r>
      <w:proofErr w:type="spellStart"/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, oświadczenie to wykonawca dołącza do oferty w odpowiedzi na ogłoszenie o zamówieniu.</w:t>
      </w:r>
    </w:p>
    <w:p w14:paraId="0B6EFA63" w14:textId="77777777" w:rsidR="00A17FBF" w:rsidRPr="00683AEB" w:rsidRDefault="00A17FBF" w:rsidP="00683AEB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</w:p>
    <w:p w14:paraId="3B8852E6" w14:textId="77777777" w:rsidR="00A17FBF" w:rsidRPr="00683AEB" w:rsidRDefault="00A17FBF" w:rsidP="00683AEB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7D726861" w14:textId="77777777" w:rsidR="00057BE4" w:rsidRPr="00A927D4" w:rsidRDefault="00057BE4" w:rsidP="00865A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57BE4" w:rsidRPr="00A927D4" w:rsidSect="003C12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58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C20CA" w14:textId="77777777" w:rsidR="002A7BEE" w:rsidRDefault="002A7BEE" w:rsidP="00057BE4">
      <w:pPr>
        <w:spacing w:after="0" w:line="240" w:lineRule="auto"/>
      </w:pPr>
      <w:r>
        <w:separator/>
      </w:r>
    </w:p>
  </w:endnote>
  <w:endnote w:type="continuationSeparator" w:id="0">
    <w:p w14:paraId="18D74A30" w14:textId="77777777" w:rsidR="002A7BEE" w:rsidRDefault="002A7BEE" w:rsidP="0005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5EED5" w14:textId="4A198629" w:rsidR="00057BE4" w:rsidRDefault="00057BE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C9C66" wp14:editId="6009222D">
              <wp:simplePos x="0" y="0"/>
              <wp:positionH relativeFrom="column">
                <wp:posOffset>-490220</wp:posOffset>
              </wp:positionH>
              <wp:positionV relativeFrom="paragraph">
                <wp:posOffset>97155</wp:posOffset>
              </wp:positionV>
              <wp:extent cx="6724650" cy="971550"/>
              <wp:effectExtent l="0" t="0" r="0" b="0"/>
              <wp:wrapNone/>
              <wp:docPr id="43802981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465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E591BD" w14:textId="7F8A1CA9" w:rsidR="00057BE4" w:rsidRDefault="00057BE4" w:rsidP="00057BE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C9C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38.6pt;margin-top:7.65pt;width:529.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WKLAIAAFs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" fillcolor="white [3201]" stroked="f" strokeweight=".5pt">
              <v:textbox>
                <w:txbxContent>
                  <w:p w14:paraId="7BE591BD" w14:textId="7F8A1CA9" w:rsidR="00057BE4" w:rsidRDefault="00057BE4" w:rsidP="00057BE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36FFF" w14:textId="6748147B" w:rsidR="00057BE4" w:rsidRDefault="005D0AB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54E9E4" wp14:editId="55F3DC3A">
              <wp:simplePos x="0" y="0"/>
              <wp:positionH relativeFrom="column">
                <wp:posOffset>-690245</wp:posOffset>
              </wp:positionH>
              <wp:positionV relativeFrom="paragraph">
                <wp:posOffset>59054</wp:posOffset>
              </wp:positionV>
              <wp:extent cx="7162800" cy="1038225"/>
              <wp:effectExtent l="0" t="0" r="0" b="9525"/>
              <wp:wrapNone/>
              <wp:docPr id="207140562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8E7D78" w14:textId="2749F939" w:rsidR="005D0AB7" w:rsidRDefault="005D0AB7" w:rsidP="005D0AB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4E9E4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9" type="#_x0000_t202" style="position:absolute;margin-left:-54.35pt;margin-top:4.65pt;width:564pt;height:8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" fillcolor="white [3201]" stroked="f" strokeweight=".5pt">
              <v:textbox>
                <w:txbxContent>
                  <w:p w14:paraId="4D8E7D78" w14:textId="2749F939" w:rsidR="005D0AB7" w:rsidRDefault="005D0AB7" w:rsidP="005D0AB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56A5E" w14:textId="77777777" w:rsidR="002A7BEE" w:rsidRDefault="002A7BEE" w:rsidP="00057BE4">
      <w:pPr>
        <w:spacing w:after="0" w:line="240" w:lineRule="auto"/>
      </w:pPr>
      <w:r>
        <w:separator/>
      </w:r>
    </w:p>
  </w:footnote>
  <w:footnote w:type="continuationSeparator" w:id="0">
    <w:p w14:paraId="76D96F60" w14:textId="77777777" w:rsidR="002A7BEE" w:rsidRDefault="002A7BEE" w:rsidP="00057BE4">
      <w:pPr>
        <w:spacing w:after="0" w:line="240" w:lineRule="auto"/>
      </w:pPr>
      <w:r>
        <w:continuationSeparator/>
      </w:r>
    </w:p>
  </w:footnote>
  <w:footnote w:id="1">
    <w:p w14:paraId="2742D4AA" w14:textId="176CC3A9" w:rsidR="00A17FBF" w:rsidRDefault="00683AEB" w:rsidP="0026205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1</w:t>
      </w:r>
      <w:r w:rsidR="00A17FBF">
        <w:rPr>
          <w:rFonts w:ascii="Calibri" w:eastAsia="Calibri" w:hAnsi="Calibri" w:cs="Arial"/>
          <w:sz w:val="16"/>
          <w:szCs w:val="16"/>
        </w:rPr>
        <w:t>rozporz</w:t>
      </w:r>
      <w:r w:rsidR="00A17FBF">
        <w:rPr>
          <w:rFonts w:ascii="Calibri" w:eastAsia="Calibri" w:hAnsi="Calibri" w:cs="ArialMT"/>
          <w:sz w:val="16"/>
          <w:szCs w:val="16"/>
        </w:rPr>
        <w:t>ą</w:t>
      </w:r>
      <w:r w:rsidR="00A17FBF">
        <w:rPr>
          <w:rFonts w:ascii="Calibri" w:eastAsia="Calibri" w:hAnsi="Calibri" w:cs="Arial"/>
          <w:sz w:val="16"/>
          <w:szCs w:val="16"/>
        </w:rPr>
        <w:t>dzenie Parlamentu Europejskiego i Rady (UE) 2016/679 z dnia 27 kwietnia 2016 r. w sprawie ochrony os</w:t>
      </w:r>
      <w:r w:rsidR="00A17FBF">
        <w:rPr>
          <w:rFonts w:ascii="Calibri" w:eastAsia="Calibri" w:hAnsi="Calibri" w:cs="ArialMT"/>
          <w:sz w:val="16"/>
          <w:szCs w:val="16"/>
        </w:rPr>
        <w:t>ó</w:t>
      </w:r>
      <w:r w:rsidR="00A17FBF">
        <w:rPr>
          <w:rFonts w:ascii="Calibri" w:eastAsia="Calibri" w:hAnsi="Calibri" w:cs="Arial"/>
          <w:sz w:val="16"/>
          <w:szCs w:val="16"/>
        </w:rPr>
        <w:t>b fizycznych w zwi</w:t>
      </w:r>
      <w:r w:rsidR="00A17FBF">
        <w:rPr>
          <w:rFonts w:ascii="Calibri" w:eastAsia="Calibri" w:hAnsi="Calibri" w:cs="ArialMT"/>
          <w:sz w:val="16"/>
          <w:szCs w:val="16"/>
        </w:rPr>
        <w:t>ą</w:t>
      </w:r>
      <w:r w:rsidR="00A17FBF">
        <w:rPr>
          <w:rFonts w:ascii="Calibri" w:eastAsia="Calibri" w:hAnsi="Calibri" w:cs="Arial"/>
          <w:sz w:val="16"/>
          <w:szCs w:val="16"/>
        </w:rPr>
        <w:t>zku z przetwarzaniem danych osobowych i w sprawie swobodnego przep</w:t>
      </w:r>
      <w:r w:rsidR="00A17FBF">
        <w:rPr>
          <w:rFonts w:ascii="Calibri" w:eastAsia="Calibri" w:hAnsi="Calibri" w:cs="ArialMT"/>
          <w:sz w:val="16"/>
          <w:szCs w:val="16"/>
        </w:rPr>
        <w:t>ł</w:t>
      </w:r>
      <w:r w:rsidR="00A17FBF">
        <w:rPr>
          <w:rFonts w:ascii="Calibri" w:eastAsia="Calibri" w:hAnsi="Calibri" w:cs="Arial"/>
          <w:sz w:val="16"/>
          <w:szCs w:val="16"/>
        </w:rPr>
        <w:t>ywu takich danych oraz uchylenia dyrektywy 95/46/WE (og</w:t>
      </w:r>
      <w:r w:rsidR="00A17FBF">
        <w:rPr>
          <w:rFonts w:ascii="Calibri" w:eastAsia="Calibri" w:hAnsi="Calibri" w:cs="ArialMT"/>
          <w:sz w:val="16"/>
          <w:szCs w:val="16"/>
        </w:rPr>
        <w:t>ó</w:t>
      </w:r>
      <w:r w:rsidR="00A17FBF">
        <w:rPr>
          <w:rFonts w:ascii="Calibri" w:eastAsia="Calibri" w:hAnsi="Calibri" w:cs="Arial"/>
          <w:sz w:val="16"/>
          <w:szCs w:val="16"/>
        </w:rPr>
        <w:t>lne rozporz</w:t>
      </w:r>
      <w:r w:rsidR="00A17FBF">
        <w:rPr>
          <w:rFonts w:ascii="Calibri" w:eastAsia="Calibri" w:hAnsi="Calibri" w:cs="ArialMT"/>
          <w:sz w:val="16"/>
          <w:szCs w:val="16"/>
        </w:rPr>
        <w:t>ą</w:t>
      </w:r>
      <w:r w:rsidR="00A17FBF">
        <w:rPr>
          <w:rFonts w:ascii="Calibri" w:eastAsia="Calibri" w:hAnsi="Calibri" w:cs="Arial"/>
          <w:sz w:val="16"/>
          <w:szCs w:val="16"/>
        </w:rPr>
        <w:t>dzenie o ochronie danych) (Dz. Urz. UE L 119 z 04.05.2016, str. 1).</w:t>
      </w:r>
    </w:p>
    <w:p w14:paraId="49E5514D" w14:textId="77777777" w:rsidR="00A17FBF" w:rsidRDefault="00A17FBF" w:rsidP="0026205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>*     niepotrzebne skreślić</w:t>
      </w:r>
    </w:p>
    <w:p w14:paraId="559E8A30" w14:textId="5FD0BDA7" w:rsidR="00A17FBF" w:rsidRDefault="00A17FBF" w:rsidP="00A17FBF">
      <w:pPr>
        <w:autoSpaceDE w:val="0"/>
        <w:autoSpaceDN w:val="0"/>
        <w:adjustRightInd w:val="0"/>
        <w:jc w:val="both"/>
        <w:rPr>
          <w:rFonts w:ascii="Calibri-Italic" w:eastAsia="Calibri" w:hAnsi="Calibri-Italic" w:cs="Calibri-Italic"/>
          <w:i/>
          <w:iCs/>
          <w:color w:val="1D174F"/>
        </w:rPr>
      </w:pPr>
      <w:r>
        <w:rPr>
          <w:rFonts w:ascii="Calibri" w:eastAsia="Calibri" w:hAnsi="Calibri" w:cs="Arial"/>
          <w:sz w:val="16"/>
          <w:szCs w:val="16"/>
        </w:rPr>
        <w:t xml:space="preserve">** </w:t>
      </w:r>
      <w:r>
        <w:rPr>
          <w:rFonts w:ascii="Calibri" w:eastAsia="Calibri" w:hAnsi="Calibri" w:cs="Calibri-Italic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2">
    <w:p w14:paraId="3E2828A2" w14:textId="77777777" w:rsidR="00A17FBF" w:rsidRDefault="00A17FBF" w:rsidP="00A17FBF">
      <w:pPr>
        <w:pStyle w:val="Tekstprzypisudolnego"/>
        <w:rPr>
          <w:rFonts w:ascii="Calibri" w:hAnsi="Calibri"/>
          <w:i/>
          <w:iCs/>
        </w:rPr>
      </w:pPr>
      <w:r>
        <w:rPr>
          <w:rStyle w:val="Odwoanieprzypisudolnego"/>
        </w:rPr>
        <w:t>1</w:t>
      </w:r>
      <w:r>
        <w:t xml:space="preserve"> </w:t>
      </w:r>
      <w:r>
        <w:rPr>
          <w:i/>
          <w:iCs/>
        </w:rPr>
        <w:t>Podkreślić, zaznaczyć właściwe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E7CC2" w14:textId="2A0AC012" w:rsidR="00057BE4" w:rsidRDefault="00057BE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5488E9" wp14:editId="7CB692FB">
              <wp:simplePos x="0" y="0"/>
              <wp:positionH relativeFrom="column">
                <wp:posOffset>-42545</wp:posOffset>
              </wp:positionH>
              <wp:positionV relativeFrom="paragraph">
                <wp:posOffset>-902970</wp:posOffset>
              </wp:positionV>
              <wp:extent cx="5915025" cy="666750"/>
              <wp:effectExtent l="0" t="0" r="9525" b="0"/>
              <wp:wrapNone/>
              <wp:docPr id="1445951741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02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8F11E9" w14:textId="77777777" w:rsidR="00107911" w:rsidRDefault="00107911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</w:p>
                        <w:p w14:paraId="0F873E54" w14:textId="77777777" w:rsidR="00107911" w:rsidRDefault="00107911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</w:p>
                        <w:p w14:paraId="753C520D" w14:textId="37945520" w:rsidR="00057BE4" w:rsidRDefault="00A17FBF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Oznaczenie sprawy: SZPZLO/Z-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1</w:t>
                          </w:r>
                          <w:r w:rsidR="0032322D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2</w:t>
                          </w: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/202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4</w:t>
                          </w:r>
                        </w:p>
                        <w:p w14:paraId="523A4EFF" w14:textId="77777777" w:rsidR="00A17FBF" w:rsidRDefault="00A17FBF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488E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3.35pt;margin-top:-71.1pt;width:465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" fillcolor="white [3201]" stroked="f" strokeweight=".5pt">
              <v:textbox>
                <w:txbxContent>
                  <w:p w14:paraId="478F11E9" w14:textId="77777777" w:rsidR="00107911" w:rsidRDefault="00107911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</w:p>
                  <w:p w14:paraId="0F873E54" w14:textId="77777777" w:rsidR="00107911" w:rsidRDefault="00107911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</w:p>
                  <w:p w14:paraId="753C520D" w14:textId="37945520" w:rsidR="00057BE4" w:rsidRDefault="00A17FBF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Oznaczenie sprawy: SZPZLO/Z-</w:t>
                    </w:r>
                    <w:r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1</w:t>
                    </w:r>
                    <w:r w:rsidR="0032322D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2</w:t>
                    </w: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/202</w:t>
                    </w:r>
                    <w:r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4</w:t>
                    </w:r>
                  </w:p>
                  <w:p w14:paraId="523A4EFF" w14:textId="77777777" w:rsidR="00A17FBF" w:rsidRDefault="00A17FBF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97020" w14:textId="4C208EA3" w:rsidR="00057BE4" w:rsidRDefault="00057BE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0CF269" wp14:editId="755CB691">
              <wp:simplePos x="0" y="0"/>
              <wp:positionH relativeFrom="column">
                <wp:posOffset>-747395</wp:posOffset>
              </wp:positionH>
              <wp:positionV relativeFrom="paragraph">
                <wp:posOffset>-883920</wp:posOffset>
              </wp:positionV>
              <wp:extent cx="7248525" cy="981075"/>
              <wp:effectExtent l="0" t="0" r="9525" b="9525"/>
              <wp:wrapNone/>
              <wp:docPr id="344546691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48525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DEF47" w14:textId="77777777" w:rsidR="00784492" w:rsidRDefault="00784492" w:rsidP="00784492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</w:p>
                        <w:p w14:paraId="60AAE1D5" w14:textId="77777777" w:rsidR="00784492" w:rsidRDefault="00784492" w:rsidP="00784492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</w:p>
                        <w:p w14:paraId="0031A5F8" w14:textId="6358CC84" w:rsidR="00784492" w:rsidRDefault="00784492" w:rsidP="00784492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Oznaczenie sprawy: SZPZLO/Z-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12</w:t>
                          </w: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/202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4</w:t>
                          </w:r>
                        </w:p>
                        <w:p w14:paraId="619FC6A9" w14:textId="707A84EA" w:rsidR="00057BE4" w:rsidRDefault="00057BE4" w:rsidP="005D0AB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CF26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-58.85pt;margin-top:-69.6pt;width:570.7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" fillcolor="white [3201]" stroked="f" strokeweight=".5pt">
              <v:textbox>
                <w:txbxContent>
                  <w:p w14:paraId="50ADEF47" w14:textId="77777777" w:rsidR="00784492" w:rsidRDefault="00784492" w:rsidP="00784492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</w:p>
                  <w:p w14:paraId="60AAE1D5" w14:textId="77777777" w:rsidR="00784492" w:rsidRDefault="00784492" w:rsidP="00784492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</w:p>
                  <w:p w14:paraId="0031A5F8" w14:textId="6358CC84" w:rsidR="00784492" w:rsidRDefault="00784492" w:rsidP="00784492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Oznaczenie sprawy: SZPZLO/Z-</w:t>
                    </w:r>
                    <w:r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12</w:t>
                    </w: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/202</w:t>
                    </w:r>
                    <w:r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4</w:t>
                    </w:r>
                  </w:p>
                  <w:p w14:paraId="619FC6A9" w14:textId="707A84EA" w:rsidR="00057BE4" w:rsidRDefault="00057BE4" w:rsidP="005D0AB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8EB67938"/>
    <w:name w:val="WW8Num16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000000D"/>
    <w:multiLevelType w:val="singleLevel"/>
    <w:tmpl w:val="8B721E88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color w:val="000000"/>
        <w:sz w:val="20"/>
      </w:rPr>
    </w:lvl>
  </w:abstractNum>
  <w:abstractNum w:abstractNumId="4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Cs/>
        <w:strike w:val="0"/>
        <w:dstrike w:val="0"/>
      </w:rPr>
    </w:lvl>
  </w:abstractNum>
  <w:abstractNum w:abstractNumId="6" w15:restartNumberingAfterBreak="0">
    <w:nsid w:val="0000001E"/>
    <w:multiLevelType w:val="multilevel"/>
    <w:tmpl w:val="319CBB9A"/>
    <w:name w:val="WW8Num48"/>
    <w:lvl w:ilvl="0">
      <w:start w:val="1"/>
      <w:numFmt w:val="decimal"/>
      <w:lvlText w:val="%1)"/>
      <w:lvlJc w:val="left"/>
      <w:pPr>
        <w:ind w:left="1800" w:hanging="360"/>
      </w:pPr>
      <w:rPr>
        <w:i w:val="0"/>
        <w:iCs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7" w15:restartNumberingAfterBreak="0">
    <w:nsid w:val="00000026"/>
    <w:multiLevelType w:val="multilevel"/>
    <w:tmpl w:val="C8B6944C"/>
    <w:name w:val="WW8Num56"/>
    <w:lvl w:ilvl="0">
      <w:start w:val="1"/>
      <w:numFmt w:val="decimal"/>
      <w:lvlText w:val="%1."/>
      <w:lvlJc w:val="left"/>
      <w:pPr>
        <w:ind w:left="30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026F174F"/>
    <w:multiLevelType w:val="multilevel"/>
    <w:tmpl w:val="24066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313305A"/>
    <w:multiLevelType w:val="multilevel"/>
    <w:tmpl w:val="20606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1" w15:restartNumberingAfterBreak="0">
    <w:nsid w:val="04F37F9D"/>
    <w:multiLevelType w:val="hybridMultilevel"/>
    <w:tmpl w:val="420E7FCE"/>
    <w:lvl w:ilvl="0" w:tplc="88D6E834">
      <w:start w:val="1"/>
      <w:numFmt w:val="lowerLetter"/>
      <w:lvlText w:val="%1)"/>
      <w:lvlJc w:val="left"/>
      <w:pPr>
        <w:ind w:left="107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B737163"/>
    <w:multiLevelType w:val="multilevel"/>
    <w:tmpl w:val="BB6CB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b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0817E3"/>
    <w:multiLevelType w:val="hybridMultilevel"/>
    <w:tmpl w:val="1EB8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4522CA"/>
    <w:multiLevelType w:val="hybridMultilevel"/>
    <w:tmpl w:val="CFF226A2"/>
    <w:lvl w:ilvl="0" w:tplc="4E4C199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90033D"/>
    <w:multiLevelType w:val="hybridMultilevel"/>
    <w:tmpl w:val="EF0405E2"/>
    <w:lvl w:ilvl="0" w:tplc="EA9289B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340E17"/>
    <w:multiLevelType w:val="hybridMultilevel"/>
    <w:tmpl w:val="884A06F4"/>
    <w:lvl w:ilvl="0" w:tplc="3ABA82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9F7D79"/>
    <w:multiLevelType w:val="multilevel"/>
    <w:tmpl w:val="E2068C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4D37F0"/>
    <w:multiLevelType w:val="hybridMultilevel"/>
    <w:tmpl w:val="8A62700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1EC085D"/>
    <w:multiLevelType w:val="hybridMultilevel"/>
    <w:tmpl w:val="F392EDB6"/>
    <w:lvl w:ilvl="0" w:tplc="7158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5334163"/>
    <w:multiLevelType w:val="multilevel"/>
    <w:tmpl w:val="E38632F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9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64B43DC"/>
    <w:multiLevelType w:val="multilevel"/>
    <w:tmpl w:val="EA6AA0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 w15:restartNumberingAfterBreak="0">
    <w:nsid w:val="29FC53F3"/>
    <w:multiLevelType w:val="multilevel"/>
    <w:tmpl w:val="5AAAA14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 w15:restartNumberingAfterBreak="0">
    <w:nsid w:val="2BAD54FF"/>
    <w:multiLevelType w:val="hybridMultilevel"/>
    <w:tmpl w:val="5E4ABFA6"/>
    <w:lvl w:ilvl="0" w:tplc="93B61498">
      <w:start w:val="1"/>
      <w:numFmt w:val="decimal"/>
      <w:lvlText w:val="%1.1"/>
      <w:lvlJc w:val="left"/>
      <w:pPr>
        <w:ind w:left="1423" w:hanging="360"/>
      </w:pPr>
    </w:lvl>
    <w:lvl w:ilvl="1" w:tplc="B936BB22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9C9ECB0C">
      <w:numFmt w:val="decimal"/>
      <w:lvlText w:val="(%3)"/>
      <w:lvlJc w:val="left"/>
      <w:pPr>
        <w:ind w:left="1494" w:hanging="360"/>
      </w:pPr>
    </w:lvl>
    <w:lvl w:ilvl="3" w:tplc="04070017">
      <w:start w:val="1"/>
      <w:numFmt w:val="lowerLetter"/>
      <w:lvlText w:val="%4)"/>
      <w:lvlJc w:val="left"/>
      <w:pPr>
        <w:ind w:left="3240" w:hanging="720"/>
      </w:pPr>
    </w:lvl>
    <w:lvl w:ilvl="4" w:tplc="6A0A8B60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FA468D"/>
    <w:multiLevelType w:val="multilevel"/>
    <w:tmpl w:val="ADFAE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  <w:sz w:val="20"/>
      </w:rPr>
    </w:lvl>
  </w:abstractNum>
  <w:abstractNum w:abstractNumId="35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E150848"/>
    <w:multiLevelType w:val="multilevel"/>
    <w:tmpl w:val="295E7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71547C"/>
    <w:multiLevelType w:val="hybridMultilevel"/>
    <w:tmpl w:val="F15E3508"/>
    <w:lvl w:ilvl="0" w:tplc="D5E07F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0C1CD5"/>
    <w:multiLevelType w:val="multilevel"/>
    <w:tmpl w:val="9A427A78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0" w15:restartNumberingAfterBreak="0">
    <w:nsid w:val="2F9D61C6"/>
    <w:multiLevelType w:val="hybridMultilevel"/>
    <w:tmpl w:val="29B08B22"/>
    <w:lvl w:ilvl="0" w:tplc="13CE2A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590643"/>
    <w:multiLevelType w:val="hybridMultilevel"/>
    <w:tmpl w:val="BAD87F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A73C90"/>
    <w:multiLevelType w:val="multilevel"/>
    <w:tmpl w:val="F682779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43" w15:restartNumberingAfterBreak="0">
    <w:nsid w:val="31874DD5"/>
    <w:multiLevelType w:val="multilevel"/>
    <w:tmpl w:val="000C0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1550C"/>
    <w:multiLevelType w:val="hybridMultilevel"/>
    <w:tmpl w:val="CAD016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344578AF"/>
    <w:multiLevelType w:val="hybridMultilevel"/>
    <w:tmpl w:val="1C2E5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7238C1"/>
    <w:multiLevelType w:val="hybridMultilevel"/>
    <w:tmpl w:val="0E2888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956302"/>
    <w:multiLevelType w:val="hybridMultilevel"/>
    <w:tmpl w:val="CC24FF1A"/>
    <w:lvl w:ilvl="0" w:tplc="ED0210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AB56799"/>
    <w:multiLevelType w:val="hybridMultilevel"/>
    <w:tmpl w:val="5DC8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3B07DB"/>
    <w:multiLevelType w:val="multilevel"/>
    <w:tmpl w:val="3EE2F19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6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0" w15:restartNumberingAfterBreak="0">
    <w:nsid w:val="3BEC1995"/>
    <w:multiLevelType w:val="hybridMultilevel"/>
    <w:tmpl w:val="99528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6F03A3"/>
    <w:multiLevelType w:val="multilevel"/>
    <w:tmpl w:val="FA8C6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2" w15:restartNumberingAfterBreak="0">
    <w:nsid w:val="3DFA6C8B"/>
    <w:multiLevelType w:val="hybridMultilevel"/>
    <w:tmpl w:val="433CCC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3A4EAD"/>
    <w:multiLevelType w:val="hybridMultilevel"/>
    <w:tmpl w:val="1FD6D9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3F70D1"/>
    <w:multiLevelType w:val="singleLevel"/>
    <w:tmpl w:val="7DEA1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7" w15:restartNumberingAfterBreak="0">
    <w:nsid w:val="425D3AD3"/>
    <w:multiLevelType w:val="singleLevel"/>
    <w:tmpl w:val="8C10E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58" w15:restartNumberingAfterBreak="0">
    <w:nsid w:val="42FC0D95"/>
    <w:multiLevelType w:val="hybridMultilevel"/>
    <w:tmpl w:val="BEBA9D9E"/>
    <w:lvl w:ilvl="0" w:tplc="5A3E78BE">
      <w:start w:val="1"/>
      <w:numFmt w:val="decimal"/>
      <w:lvlText w:val="%1."/>
      <w:lvlJc w:val="left"/>
      <w:pPr>
        <w:ind w:left="644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257DD9"/>
    <w:multiLevelType w:val="hybridMultilevel"/>
    <w:tmpl w:val="0C3A476C"/>
    <w:lvl w:ilvl="0" w:tplc="6A4075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69930D3"/>
    <w:multiLevelType w:val="hybridMultilevel"/>
    <w:tmpl w:val="3112C7A2"/>
    <w:lvl w:ilvl="0" w:tplc="8B16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46A9148B"/>
    <w:multiLevelType w:val="hybridMultilevel"/>
    <w:tmpl w:val="F48E9746"/>
    <w:lvl w:ilvl="0" w:tplc="F76A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A82D40"/>
    <w:multiLevelType w:val="hybridMultilevel"/>
    <w:tmpl w:val="683E9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48757DC4"/>
    <w:multiLevelType w:val="hybridMultilevel"/>
    <w:tmpl w:val="134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8C6E60"/>
    <w:multiLevelType w:val="hybridMultilevel"/>
    <w:tmpl w:val="382A0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0A674B"/>
    <w:multiLevelType w:val="multilevel"/>
    <w:tmpl w:val="CE5A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D656E3D"/>
    <w:multiLevelType w:val="hybridMultilevel"/>
    <w:tmpl w:val="2D42B65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5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3EAD9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872198"/>
    <w:multiLevelType w:val="hybridMultilevel"/>
    <w:tmpl w:val="0ACEBB22"/>
    <w:lvl w:ilvl="0" w:tplc="A208BE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766715"/>
    <w:multiLevelType w:val="hybridMultilevel"/>
    <w:tmpl w:val="F4506624"/>
    <w:lvl w:ilvl="0" w:tplc="6AE68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1" w15:restartNumberingAfterBreak="0">
    <w:nsid w:val="54B31A5B"/>
    <w:multiLevelType w:val="hybridMultilevel"/>
    <w:tmpl w:val="70085B8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926CBC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72746AE"/>
    <w:multiLevelType w:val="multilevel"/>
    <w:tmpl w:val="3FB45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7632D1E"/>
    <w:multiLevelType w:val="hybridMultilevel"/>
    <w:tmpl w:val="67A498B2"/>
    <w:lvl w:ilvl="0" w:tplc="8BE08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9F6059"/>
    <w:multiLevelType w:val="multilevel"/>
    <w:tmpl w:val="1108BF8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6" w15:restartNumberingAfterBreak="0">
    <w:nsid w:val="5A843654"/>
    <w:multiLevelType w:val="hybridMultilevel"/>
    <w:tmpl w:val="8E98F0DC"/>
    <w:lvl w:ilvl="0" w:tplc="B9964C1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F84F4D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numFmt w:val="decimal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5E9F5609"/>
    <w:multiLevelType w:val="hybridMultilevel"/>
    <w:tmpl w:val="7972A4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4B40DC"/>
    <w:multiLevelType w:val="multilevel"/>
    <w:tmpl w:val="5B38F90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80" w15:restartNumberingAfterBreak="0">
    <w:nsid w:val="62BD2934"/>
    <w:multiLevelType w:val="hybridMultilevel"/>
    <w:tmpl w:val="CC3A5622"/>
    <w:lvl w:ilvl="0" w:tplc="CAACACD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0F0E7E"/>
    <w:multiLevelType w:val="multilevel"/>
    <w:tmpl w:val="28A6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82" w15:restartNumberingAfterBreak="0">
    <w:nsid w:val="66E776B7"/>
    <w:multiLevelType w:val="hybridMultilevel"/>
    <w:tmpl w:val="D534BA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decimal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1146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8B773CB"/>
    <w:multiLevelType w:val="multilevel"/>
    <w:tmpl w:val="4F527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68CF1B52"/>
    <w:multiLevelType w:val="hybridMultilevel"/>
    <w:tmpl w:val="3782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2A2068"/>
    <w:multiLevelType w:val="hybridMultilevel"/>
    <w:tmpl w:val="8E085B0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336CFA"/>
    <w:multiLevelType w:val="multilevel"/>
    <w:tmpl w:val="5B38F90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87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ADF38BA"/>
    <w:multiLevelType w:val="hybridMultilevel"/>
    <w:tmpl w:val="7172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16340F"/>
    <w:multiLevelType w:val="hybridMultilevel"/>
    <w:tmpl w:val="F8C40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5654D1"/>
    <w:multiLevelType w:val="hybridMultilevel"/>
    <w:tmpl w:val="9BF23848"/>
    <w:lvl w:ilvl="0" w:tplc="0415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928" w:hanging="360"/>
      </w:pPr>
    </w:lvl>
    <w:lvl w:ilvl="2" w:tplc="0415001B">
      <w:start w:val="1"/>
      <w:numFmt w:val="lowerRoman"/>
      <w:lvlText w:val="%3."/>
      <w:lvlJc w:val="right"/>
      <w:pPr>
        <w:ind w:left="3648" w:hanging="180"/>
      </w:pPr>
    </w:lvl>
    <w:lvl w:ilvl="3" w:tplc="0415000F">
      <w:start w:val="1"/>
      <w:numFmt w:val="decimal"/>
      <w:lvlText w:val="%4."/>
      <w:lvlJc w:val="left"/>
      <w:pPr>
        <w:ind w:left="4368" w:hanging="360"/>
      </w:pPr>
    </w:lvl>
    <w:lvl w:ilvl="4" w:tplc="04150019">
      <w:start w:val="1"/>
      <w:numFmt w:val="lowerLetter"/>
      <w:lvlText w:val="%5."/>
      <w:lvlJc w:val="left"/>
      <w:pPr>
        <w:ind w:left="5088" w:hanging="360"/>
      </w:pPr>
    </w:lvl>
    <w:lvl w:ilvl="5" w:tplc="0415001B">
      <w:start w:val="1"/>
      <w:numFmt w:val="lowerRoman"/>
      <w:lvlText w:val="%6."/>
      <w:lvlJc w:val="right"/>
      <w:pPr>
        <w:ind w:left="5808" w:hanging="180"/>
      </w:pPr>
    </w:lvl>
    <w:lvl w:ilvl="6" w:tplc="0415000F">
      <w:start w:val="1"/>
      <w:numFmt w:val="decimal"/>
      <w:lvlText w:val="%7."/>
      <w:lvlJc w:val="left"/>
      <w:pPr>
        <w:ind w:left="6528" w:hanging="360"/>
      </w:pPr>
    </w:lvl>
    <w:lvl w:ilvl="7" w:tplc="04150019">
      <w:start w:val="1"/>
      <w:numFmt w:val="lowerLetter"/>
      <w:lvlText w:val="%8."/>
      <w:lvlJc w:val="left"/>
      <w:pPr>
        <w:ind w:left="7248" w:hanging="360"/>
      </w:pPr>
    </w:lvl>
    <w:lvl w:ilvl="8" w:tplc="0415001B">
      <w:start w:val="1"/>
      <w:numFmt w:val="lowerRoman"/>
      <w:lvlText w:val="%9."/>
      <w:lvlJc w:val="right"/>
      <w:pPr>
        <w:ind w:left="7968" w:hanging="180"/>
      </w:pPr>
    </w:lvl>
  </w:abstractNum>
  <w:abstractNum w:abstractNumId="91" w15:restartNumberingAfterBreak="0">
    <w:nsid w:val="71DC64F2"/>
    <w:multiLevelType w:val="multilevel"/>
    <w:tmpl w:val="AAF64D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2" w15:restartNumberingAfterBreak="0">
    <w:nsid w:val="72F74BF2"/>
    <w:multiLevelType w:val="multilevel"/>
    <w:tmpl w:val="570E1D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3BD7D7A"/>
    <w:multiLevelType w:val="hybridMultilevel"/>
    <w:tmpl w:val="DA184E1C"/>
    <w:lvl w:ilvl="0" w:tplc="F6E2F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0959D6"/>
    <w:multiLevelType w:val="multilevel"/>
    <w:tmpl w:val="36EAF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Cs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54F3663"/>
    <w:multiLevelType w:val="hybridMultilevel"/>
    <w:tmpl w:val="4D1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10223C"/>
    <w:multiLevelType w:val="multilevel"/>
    <w:tmpl w:val="0BA29A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i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i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i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i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i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i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i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iCs/>
      </w:rPr>
    </w:lvl>
  </w:abstractNum>
  <w:abstractNum w:abstractNumId="97" w15:restartNumberingAfterBreak="0">
    <w:nsid w:val="766A08CF"/>
    <w:multiLevelType w:val="hybridMultilevel"/>
    <w:tmpl w:val="42146190"/>
    <w:lvl w:ilvl="0" w:tplc="10644F9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598A98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89A6EF1"/>
    <w:multiLevelType w:val="hybridMultilevel"/>
    <w:tmpl w:val="D00A9E68"/>
    <w:lvl w:ilvl="0" w:tplc="66E25972">
      <w:start w:val="1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A60837"/>
    <w:multiLevelType w:val="hybridMultilevel"/>
    <w:tmpl w:val="C900B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ED0D9C"/>
    <w:multiLevelType w:val="hybridMultilevel"/>
    <w:tmpl w:val="8E34E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348763">
    <w:abstractNumId w:val="39"/>
  </w:num>
  <w:num w:numId="2" w16cid:durableId="1174104043">
    <w:abstractNumId w:val="20"/>
  </w:num>
  <w:num w:numId="3" w16cid:durableId="1128888891">
    <w:abstractNumId w:val="83"/>
  </w:num>
  <w:num w:numId="4" w16cid:durableId="574315807">
    <w:abstractNumId w:val="66"/>
  </w:num>
  <w:num w:numId="5" w16cid:durableId="631785252">
    <w:abstractNumId w:val="75"/>
  </w:num>
  <w:num w:numId="6" w16cid:durableId="186600502">
    <w:abstractNumId w:val="53"/>
  </w:num>
  <w:num w:numId="7" w16cid:durableId="952712769">
    <w:abstractNumId w:val="86"/>
  </w:num>
  <w:num w:numId="8" w16cid:durableId="10626766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3817415">
    <w:abstractNumId w:val="31"/>
  </w:num>
  <w:num w:numId="10" w16cid:durableId="1085614978">
    <w:abstractNumId w:val="61"/>
  </w:num>
  <w:num w:numId="11" w16cid:durableId="1230262919">
    <w:abstractNumId w:val="88"/>
  </w:num>
  <w:num w:numId="12" w16cid:durableId="260996862">
    <w:abstractNumId w:val="32"/>
  </w:num>
  <w:num w:numId="13" w16cid:durableId="306132994">
    <w:abstractNumId w:val="28"/>
  </w:num>
  <w:num w:numId="14" w16cid:durableId="1171066660">
    <w:abstractNumId w:val="15"/>
  </w:num>
  <w:num w:numId="15" w16cid:durableId="212276025">
    <w:abstractNumId w:val="16"/>
  </w:num>
  <w:num w:numId="16" w16cid:durableId="606931262">
    <w:abstractNumId w:val="13"/>
  </w:num>
  <w:num w:numId="17" w16cid:durableId="1200556918">
    <w:abstractNumId w:val="48"/>
  </w:num>
  <w:num w:numId="18" w16cid:durableId="1123500998">
    <w:abstractNumId w:val="37"/>
  </w:num>
  <w:num w:numId="19" w16cid:durableId="1118530751">
    <w:abstractNumId w:val="101"/>
  </w:num>
  <w:num w:numId="20" w16cid:durableId="416904427">
    <w:abstractNumId w:val="100"/>
  </w:num>
  <w:num w:numId="21" w16cid:durableId="1533835057">
    <w:abstractNumId w:val="76"/>
  </w:num>
  <w:num w:numId="22" w16cid:durableId="1764110097">
    <w:abstractNumId w:val="11"/>
  </w:num>
  <w:num w:numId="23" w16cid:durableId="1905798579">
    <w:abstractNumId w:val="84"/>
  </w:num>
  <w:num w:numId="24" w16cid:durableId="1988390495">
    <w:abstractNumId w:val="81"/>
  </w:num>
  <w:num w:numId="25" w16cid:durableId="54009992">
    <w:abstractNumId w:val="60"/>
  </w:num>
  <w:num w:numId="26" w16cid:durableId="101345216">
    <w:abstractNumId w:val="93"/>
  </w:num>
  <w:num w:numId="27" w16cid:durableId="1251965041">
    <w:abstractNumId w:val="24"/>
  </w:num>
  <w:num w:numId="28" w16cid:durableId="1271090683">
    <w:abstractNumId w:val="95"/>
  </w:num>
  <w:num w:numId="29" w16cid:durableId="1410882207">
    <w:abstractNumId w:val="51"/>
  </w:num>
  <w:num w:numId="30" w16cid:durableId="662321410">
    <w:abstractNumId w:val="91"/>
  </w:num>
  <w:num w:numId="31" w16cid:durableId="405222525">
    <w:abstractNumId w:val="49"/>
  </w:num>
  <w:num w:numId="32" w16cid:durableId="197894888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084886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9578583">
    <w:abstractNumId w:val="30"/>
  </w:num>
  <w:num w:numId="35" w16cid:durableId="15932740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6373610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58459937">
    <w:abstractNumId w:val="5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989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8656804">
    <w:abstractNumId w:val="1"/>
  </w:num>
  <w:num w:numId="40" w16cid:durableId="1807427604">
    <w:abstractNumId w:val="25"/>
  </w:num>
  <w:num w:numId="41" w16cid:durableId="2439514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8335981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685200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363651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728000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520575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2966466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9528938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7365119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97242792">
    <w:abstractNumId w:val="59"/>
  </w:num>
  <w:num w:numId="51" w16cid:durableId="1212575526">
    <w:abstractNumId w:val="63"/>
  </w:num>
  <w:num w:numId="52" w16cid:durableId="1659917339">
    <w:abstractNumId w:val="64"/>
  </w:num>
  <w:num w:numId="53" w16cid:durableId="1650397751">
    <w:abstractNumId w:val="77"/>
  </w:num>
  <w:num w:numId="54" w16cid:durableId="2076202732">
    <w:abstractNumId w:val="40"/>
  </w:num>
  <w:num w:numId="55" w16cid:durableId="70472337">
    <w:abstractNumId w:val="80"/>
  </w:num>
  <w:num w:numId="56" w16cid:durableId="1477455317">
    <w:abstractNumId w:val="89"/>
  </w:num>
  <w:num w:numId="57" w16cid:durableId="305741345">
    <w:abstractNumId w:val="69"/>
  </w:num>
  <w:num w:numId="58" w16cid:durableId="8006140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26769583">
    <w:abstractNumId w:val="46"/>
  </w:num>
  <w:num w:numId="60" w16cid:durableId="620696037">
    <w:abstractNumId w:val="98"/>
  </w:num>
  <w:num w:numId="61" w16cid:durableId="297347520">
    <w:abstractNumId w:val="56"/>
  </w:num>
  <w:num w:numId="62" w16cid:durableId="251816452">
    <w:abstractNumId w:val="57"/>
  </w:num>
  <w:num w:numId="63" w16cid:durableId="1267349622">
    <w:abstractNumId w:val="36"/>
  </w:num>
  <w:num w:numId="64" w16cid:durableId="1221673698">
    <w:abstractNumId w:val="97"/>
  </w:num>
  <w:num w:numId="65" w16cid:durableId="1565724973">
    <w:abstractNumId w:val="68"/>
  </w:num>
  <w:num w:numId="66" w16cid:durableId="1428775070">
    <w:abstractNumId w:val="45"/>
  </w:num>
  <w:num w:numId="67" w16cid:durableId="1455445425">
    <w:abstractNumId w:val="65"/>
  </w:num>
  <w:num w:numId="68" w16cid:durableId="106872376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31703837">
    <w:abstractNumId w:val="73"/>
  </w:num>
  <w:num w:numId="70" w16cid:durableId="272514060">
    <w:abstractNumId w:val="5"/>
  </w:num>
  <w:num w:numId="71" w16cid:durableId="1182669804">
    <w:abstractNumId w:val="3"/>
  </w:num>
  <w:num w:numId="72" w16cid:durableId="1874726549">
    <w:abstractNumId w:val="4"/>
  </w:num>
  <w:num w:numId="73" w16cid:durableId="861667344">
    <w:abstractNumId w:val="94"/>
  </w:num>
  <w:num w:numId="74" w16cid:durableId="648753676">
    <w:abstractNumId w:val="55"/>
  </w:num>
  <w:num w:numId="75" w16cid:durableId="672530568">
    <w:abstractNumId w:val="41"/>
  </w:num>
  <w:num w:numId="76" w16cid:durableId="212928009">
    <w:abstractNumId w:val="19"/>
  </w:num>
  <w:num w:numId="77" w16cid:durableId="1049184873">
    <w:abstractNumId w:val="52"/>
  </w:num>
  <w:num w:numId="78" w16cid:durableId="1635211666">
    <w:abstractNumId w:val="62"/>
  </w:num>
  <w:num w:numId="79" w16cid:durableId="1977908099">
    <w:abstractNumId w:val="96"/>
  </w:num>
  <w:num w:numId="80" w16cid:durableId="17713106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652217817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562017233">
    <w:abstractNumId w:val="47"/>
  </w:num>
  <w:num w:numId="83" w16cid:durableId="1200972314">
    <w:abstractNumId w:val="44"/>
  </w:num>
  <w:num w:numId="84" w16cid:durableId="583808464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7547402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94022406">
    <w:abstractNumId w:val="3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92047841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4576015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90791388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47327328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8961150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059966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8789296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206833338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6088592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4722156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948005514">
    <w:abstractNumId w:val="22"/>
  </w:num>
  <w:num w:numId="98" w16cid:durableId="2048406032">
    <w:abstractNumId w:val="38"/>
  </w:num>
  <w:num w:numId="99" w16cid:durableId="170919090">
    <w:abstractNumId w:val="79"/>
  </w:num>
  <w:num w:numId="100" w16cid:durableId="383798004">
    <w:abstractNumId w:val="49"/>
    <w:lvlOverride w:ilvl="0">
      <w:startOverride w:val="1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94205227">
    <w:abstractNumId w:val="85"/>
  </w:num>
  <w:num w:numId="102" w16cid:durableId="1421876424">
    <w:abstractNumId w:val="43"/>
  </w:num>
  <w:num w:numId="103" w16cid:durableId="1396391851">
    <w:abstractNumId w:val="33"/>
  </w:num>
  <w:num w:numId="104" w16cid:durableId="1468402459">
    <w:abstractNumId w:val="90"/>
  </w:num>
  <w:num w:numId="105" w16cid:durableId="1592660157">
    <w:abstractNumId w:val="58"/>
  </w:num>
  <w:num w:numId="106" w16cid:durableId="966472251">
    <w:abstractNumId w:val="78"/>
  </w:num>
  <w:num w:numId="107" w16cid:durableId="1004673545">
    <w:abstractNumId w:val="50"/>
  </w:num>
  <w:num w:numId="108" w16cid:durableId="2091002912">
    <w:abstractNumId w:val="12"/>
  </w:num>
  <w:num w:numId="109" w16cid:durableId="638270528">
    <w:abstractNumId w:val="42"/>
  </w:num>
  <w:num w:numId="110" w16cid:durableId="1049185314">
    <w:abstractNumId w:val="9"/>
  </w:num>
  <w:num w:numId="111" w16cid:durableId="2140143701">
    <w:abstractNumId w:val="72"/>
  </w:num>
  <w:num w:numId="112" w16cid:durableId="1554583465">
    <w:abstractNumId w:val="8"/>
  </w:num>
  <w:num w:numId="113" w16cid:durableId="155609025">
    <w:abstractNumId w:val="92"/>
  </w:num>
  <w:num w:numId="114" w16cid:durableId="328950859">
    <w:abstractNumId w:val="34"/>
  </w:num>
  <w:num w:numId="115" w16cid:durableId="765999640">
    <w:abstractNumId w:val="8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12"/>
    <w:rsid w:val="00025600"/>
    <w:rsid w:val="00032F50"/>
    <w:rsid w:val="00045F5B"/>
    <w:rsid w:val="00047B01"/>
    <w:rsid w:val="000521F4"/>
    <w:rsid w:val="00057BE4"/>
    <w:rsid w:val="00067646"/>
    <w:rsid w:val="00080780"/>
    <w:rsid w:val="00087483"/>
    <w:rsid w:val="000A0A94"/>
    <w:rsid w:val="000B6BBC"/>
    <w:rsid w:val="000D3873"/>
    <w:rsid w:val="000E24B1"/>
    <w:rsid w:val="000F3ABB"/>
    <w:rsid w:val="00107911"/>
    <w:rsid w:val="0012339C"/>
    <w:rsid w:val="00125C3A"/>
    <w:rsid w:val="00133092"/>
    <w:rsid w:val="00151580"/>
    <w:rsid w:val="001747DE"/>
    <w:rsid w:val="00182D38"/>
    <w:rsid w:val="00187C68"/>
    <w:rsid w:val="001B3DA3"/>
    <w:rsid w:val="001C3281"/>
    <w:rsid w:val="001D7198"/>
    <w:rsid w:val="001E5483"/>
    <w:rsid w:val="001F2C1E"/>
    <w:rsid w:val="00232F27"/>
    <w:rsid w:val="00262057"/>
    <w:rsid w:val="00270681"/>
    <w:rsid w:val="002712B7"/>
    <w:rsid w:val="00275B7D"/>
    <w:rsid w:val="00290810"/>
    <w:rsid w:val="002A7A10"/>
    <w:rsid w:val="002A7BEE"/>
    <w:rsid w:val="002E02CB"/>
    <w:rsid w:val="002F3A4B"/>
    <w:rsid w:val="002F447B"/>
    <w:rsid w:val="00301604"/>
    <w:rsid w:val="0031070F"/>
    <w:rsid w:val="00315246"/>
    <w:rsid w:val="0032322D"/>
    <w:rsid w:val="003A115E"/>
    <w:rsid w:val="003B64CE"/>
    <w:rsid w:val="003C12F7"/>
    <w:rsid w:val="003F11C7"/>
    <w:rsid w:val="00421BB3"/>
    <w:rsid w:val="00423C6D"/>
    <w:rsid w:val="00425412"/>
    <w:rsid w:val="00427579"/>
    <w:rsid w:val="00427AD7"/>
    <w:rsid w:val="004617D8"/>
    <w:rsid w:val="004740E2"/>
    <w:rsid w:val="004907C7"/>
    <w:rsid w:val="00491BD7"/>
    <w:rsid w:val="004A40DA"/>
    <w:rsid w:val="004B343E"/>
    <w:rsid w:val="004C43BF"/>
    <w:rsid w:val="004C57B8"/>
    <w:rsid w:val="004D03F5"/>
    <w:rsid w:val="004D1AE8"/>
    <w:rsid w:val="005279F7"/>
    <w:rsid w:val="00547C6C"/>
    <w:rsid w:val="00555E1D"/>
    <w:rsid w:val="00570115"/>
    <w:rsid w:val="00574259"/>
    <w:rsid w:val="005B3F76"/>
    <w:rsid w:val="005D0AB7"/>
    <w:rsid w:val="005D3362"/>
    <w:rsid w:val="005E3AFC"/>
    <w:rsid w:val="005E74DF"/>
    <w:rsid w:val="00616F3C"/>
    <w:rsid w:val="006205F2"/>
    <w:rsid w:val="00683AEB"/>
    <w:rsid w:val="00696021"/>
    <w:rsid w:val="006B279F"/>
    <w:rsid w:val="007002AA"/>
    <w:rsid w:val="007025B0"/>
    <w:rsid w:val="00727A60"/>
    <w:rsid w:val="00737F42"/>
    <w:rsid w:val="007734A9"/>
    <w:rsid w:val="00784492"/>
    <w:rsid w:val="007B66AE"/>
    <w:rsid w:val="007B7CF1"/>
    <w:rsid w:val="007F28E1"/>
    <w:rsid w:val="007F745F"/>
    <w:rsid w:val="008130E4"/>
    <w:rsid w:val="008408F5"/>
    <w:rsid w:val="00865A12"/>
    <w:rsid w:val="0087049C"/>
    <w:rsid w:val="0089144E"/>
    <w:rsid w:val="008A3EC3"/>
    <w:rsid w:val="008B092E"/>
    <w:rsid w:val="008B3674"/>
    <w:rsid w:val="008B5A93"/>
    <w:rsid w:val="008F619D"/>
    <w:rsid w:val="008F756B"/>
    <w:rsid w:val="00905395"/>
    <w:rsid w:val="00957725"/>
    <w:rsid w:val="00982642"/>
    <w:rsid w:val="009A44B7"/>
    <w:rsid w:val="009A455E"/>
    <w:rsid w:val="009A70DA"/>
    <w:rsid w:val="009D25FF"/>
    <w:rsid w:val="009D4C24"/>
    <w:rsid w:val="009E2AC6"/>
    <w:rsid w:val="009F07EF"/>
    <w:rsid w:val="00A17FBF"/>
    <w:rsid w:val="00A25529"/>
    <w:rsid w:val="00A45885"/>
    <w:rsid w:val="00A61358"/>
    <w:rsid w:val="00A64BE3"/>
    <w:rsid w:val="00A779CC"/>
    <w:rsid w:val="00A927D4"/>
    <w:rsid w:val="00AA1D1C"/>
    <w:rsid w:val="00B0139C"/>
    <w:rsid w:val="00B325DE"/>
    <w:rsid w:val="00B61A15"/>
    <w:rsid w:val="00BB39D5"/>
    <w:rsid w:val="00BB6281"/>
    <w:rsid w:val="00BB7AD4"/>
    <w:rsid w:val="00BC392D"/>
    <w:rsid w:val="00BC4B9F"/>
    <w:rsid w:val="00BD18F5"/>
    <w:rsid w:val="00BD215C"/>
    <w:rsid w:val="00BF2C58"/>
    <w:rsid w:val="00BF60CF"/>
    <w:rsid w:val="00C0323B"/>
    <w:rsid w:val="00C12A00"/>
    <w:rsid w:val="00C14A43"/>
    <w:rsid w:val="00C3509E"/>
    <w:rsid w:val="00C364C9"/>
    <w:rsid w:val="00C40AD1"/>
    <w:rsid w:val="00C46D0D"/>
    <w:rsid w:val="00C509DC"/>
    <w:rsid w:val="00C602A5"/>
    <w:rsid w:val="00C65A4D"/>
    <w:rsid w:val="00C75422"/>
    <w:rsid w:val="00C756AB"/>
    <w:rsid w:val="00C770B5"/>
    <w:rsid w:val="00CE19E8"/>
    <w:rsid w:val="00CE58E5"/>
    <w:rsid w:val="00CF2546"/>
    <w:rsid w:val="00CF3BF8"/>
    <w:rsid w:val="00D15E49"/>
    <w:rsid w:val="00D16452"/>
    <w:rsid w:val="00D16858"/>
    <w:rsid w:val="00D415E7"/>
    <w:rsid w:val="00D643C0"/>
    <w:rsid w:val="00DA592A"/>
    <w:rsid w:val="00DB31A5"/>
    <w:rsid w:val="00DC6195"/>
    <w:rsid w:val="00DD0E1F"/>
    <w:rsid w:val="00DF39B5"/>
    <w:rsid w:val="00DF6E52"/>
    <w:rsid w:val="00E00F92"/>
    <w:rsid w:val="00E137CF"/>
    <w:rsid w:val="00E45F91"/>
    <w:rsid w:val="00E52947"/>
    <w:rsid w:val="00EE32FB"/>
    <w:rsid w:val="00F176C1"/>
    <w:rsid w:val="00F378B0"/>
    <w:rsid w:val="00F50325"/>
    <w:rsid w:val="00F542EA"/>
    <w:rsid w:val="00F65A55"/>
    <w:rsid w:val="00F724BC"/>
    <w:rsid w:val="00F90489"/>
    <w:rsid w:val="00FA17A7"/>
    <w:rsid w:val="00FA4D46"/>
    <w:rsid w:val="00FB0D0A"/>
    <w:rsid w:val="00FB6AA5"/>
    <w:rsid w:val="00FC0E27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E8C8"/>
  <w15:chartTrackingRefBased/>
  <w15:docId w15:val="{61255470-6F69-422F-901C-934B0DE3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7F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17F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A17FB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A17F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800080"/>
      <w:kern w:val="0"/>
      <w:sz w:val="32"/>
      <w:szCs w:val="20"/>
      <w:lang w:val="x-none" w:eastAsia="x-none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A17FBF"/>
    <w:pPr>
      <w:keepNext/>
      <w:spacing w:after="0" w:line="240" w:lineRule="auto"/>
      <w:ind w:left="708"/>
      <w:jc w:val="both"/>
      <w:outlineLvl w:val="4"/>
    </w:pPr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A17FBF"/>
    <w:pPr>
      <w:keepNext/>
      <w:spacing w:after="0" w:line="240" w:lineRule="auto"/>
      <w:ind w:left="705"/>
      <w:jc w:val="both"/>
      <w:outlineLvl w:val="5"/>
    </w:pPr>
    <w:rPr>
      <w:rFonts w:ascii="Times New Roman" w:eastAsia="Times New Roman" w:hAnsi="Times New Roman" w:cs="Times New Roman"/>
      <w:b/>
      <w:bCs/>
      <w:kern w:val="0"/>
      <w:sz w:val="24"/>
      <w:szCs w:val="20"/>
      <w:u w:val="single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A17FB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A17FBF"/>
    <w:pPr>
      <w:keepNext/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A17FBF"/>
    <w:pPr>
      <w:keepNext/>
      <w:spacing w:after="0" w:line="240" w:lineRule="auto"/>
      <w:ind w:firstLine="708"/>
      <w:outlineLvl w:val="8"/>
    </w:pPr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57BE4"/>
  </w:style>
  <w:style w:type="paragraph" w:styleId="Stopka">
    <w:name w:val="footer"/>
    <w:basedOn w:val="Normalny"/>
    <w:link w:val="StopkaZnak"/>
    <w:uiPriority w:val="99"/>
    <w:unhideWhenUsed/>
    <w:rsid w:val="0005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57BE4"/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2A7A10"/>
    <w:pPr>
      <w:ind w:left="720"/>
      <w:contextualSpacing/>
    </w:pPr>
  </w:style>
  <w:style w:type="character" w:styleId="Hipercze">
    <w:name w:val="Hyperlink"/>
    <w:rsid w:val="002A7A1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17FBF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17FBF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qFormat/>
    <w:rsid w:val="00A17FBF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A17FBF"/>
    <w:rPr>
      <w:rFonts w:ascii="Times New Roman" w:eastAsia="Times New Roman" w:hAnsi="Times New Roman" w:cs="Times New Roman"/>
      <w:b/>
      <w:color w:val="800080"/>
      <w:kern w:val="0"/>
      <w:sz w:val="32"/>
      <w:szCs w:val="20"/>
      <w:lang w:val="x-none" w:eastAsia="x-none"/>
      <w14:ligatures w14:val="none"/>
    </w:rPr>
  </w:style>
  <w:style w:type="character" w:customStyle="1" w:styleId="Nagwek5Znak">
    <w:name w:val="Nagłówek 5 Znak"/>
    <w:basedOn w:val="Domylnaczcionkaakapitu"/>
    <w:link w:val="Nagwek5"/>
    <w:qFormat/>
    <w:rsid w:val="00A17FBF"/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A17FBF"/>
    <w:rPr>
      <w:rFonts w:ascii="Times New Roman" w:eastAsia="Times New Roman" w:hAnsi="Times New Roman" w:cs="Times New Roman"/>
      <w:b/>
      <w:bCs/>
      <w:kern w:val="0"/>
      <w:sz w:val="24"/>
      <w:szCs w:val="20"/>
      <w:u w:val="single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qFormat/>
    <w:rsid w:val="00A17FBF"/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qFormat/>
    <w:rsid w:val="00A17FBF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A17FBF"/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A17FBF"/>
  </w:style>
  <w:style w:type="paragraph" w:styleId="Tytu">
    <w:name w:val="Title"/>
    <w:basedOn w:val="Normalny"/>
    <w:link w:val="TytuZnak"/>
    <w:qFormat/>
    <w:rsid w:val="00A17FBF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A17FBF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rsid w:val="00A17FBF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kern w:val="0"/>
      <w:sz w:val="28"/>
      <w:szCs w:val="20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FBF"/>
    <w:rPr>
      <w:rFonts w:ascii="Times New Roman" w:eastAsia="Times New Roman" w:hAnsi="Times New Roman" w:cs="Times New Roman"/>
      <w:color w:val="FF0000"/>
      <w:kern w:val="0"/>
      <w:sz w:val="28"/>
      <w:szCs w:val="20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rsid w:val="00A17FBF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A17FBF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styleId="Numerstrony">
    <w:name w:val="page number"/>
    <w:basedOn w:val="Domylnaczcionkaakapitu"/>
    <w:rsid w:val="00A17FBF"/>
  </w:style>
  <w:style w:type="paragraph" w:styleId="Tekstpodstawowywcity">
    <w:name w:val="Body Text Indent"/>
    <w:basedOn w:val="Normalny"/>
    <w:link w:val="TekstpodstawowywcityZnak"/>
    <w:rsid w:val="00A17FBF"/>
    <w:pPr>
      <w:spacing w:after="0" w:line="240" w:lineRule="auto"/>
      <w:ind w:left="284" w:hanging="284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7FB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landokumentu">
    <w:name w:val="Plan dokumentu"/>
    <w:basedOn w:val="Normalny"/>
    <w:semiHidden/>
    <w:rsid w:val="00A17FB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A17FBF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u w:val="single"/>
      <w:lang w:val="x-none" w:eastAsia="x-none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A17FBF"/>
    <w:rPr>
      <w:rFonts w:ascii="Times New Roman" w:eastAsia="Times New Roman" w:hAnsi="Times New Roman" w:cs="Times New Roman"/>
      <w:kern w:val="0"/>
      <w:sz w:val="24"/>
      <w:szCs w:val="20"/>
      <w:u w:val="single"/>
      <w:lang w:val="x-none" w:eastAsia="x-none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A17FBF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7FBF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Tekstpodstawowywcity3">
    <w:name w:val="Body Text Indent 3"/>
    <w:basedOn w:val="Normalny"/>
    <w:link w:val="Tekstpodstawowywcity3Znak"/>
    <w:rsid w:val="00A17FBF"/>
    <w:pPr>
      <w:spacing w:after="0" w:line="240" w:lineRule="auto"/>
      <w:ind w:left="709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7FB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A17FBF"/>
    <w:rPr>
      <w:color w:val="800080"/>
      <w:u w:val="single"/>
    </w:rPr>
  </w:style>
  <w:style w:type="paragraph" w:customStyle="1" w:styleId="ZnakZnakZnak">
    <w:name w:val="Znak Znak Znak"/>
    <w:basedOn w:val="Normalny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wcity21">
    <w:name w:val="Tekst podstawowy wcięty 21"/>
    <w:basedOn w:val="Normalny"/>
    <w:rsid w:val="00A17FBF"/>
    <w:pPr>
      <w:spacing w:after="0" w:line="360" w:lineRule="auto"/>
      <w:ind w:left="360" w:hanging="360"/>
    </w:pPr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paragraph" w:customStyle="1" w:styleId="Default">
    <w:name w:val="Default"/>
    <w:qFormat/>
    <w:rsid w:val="00A17F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17FBF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7FBF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ZnakZnak2">
    <w:name w:val="Znak Znak2"/>
    <w:basedOn w:val="Normalny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uiPriority w:val="22"/>
    <w:qFormat/>
    <w:rsid w:val="00A17FBF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A17FB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BodyTextIndentChar">
    <w:name w:val="Body Text Indent Char"/>
    <w:link w:val="Tekstpodstawowywcity1"/>
    <w:rsid w:val="00A17FBF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customStyle="1" w:styleId="Tekstpodstawowywcity211">
    <w:name w:val="Tekst podstawowy wcięty 211"/>
    <w:basedOn w:val="Normalny"/>
    <w:rsid w:val="00A17FBF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A17FBF"/>
  </w:style>
  <w:style w:type="paragraph" w:styleId="NormalnyWeb">
    <w:name w:val="Normal (Web)"/>
    <w:basedOn w:val="Normalny"/>
    <w:uiPriority w:val="99"/>
    <w:unhideWhenUsed/>
    <w:qFormat/>
    <w:rsid w:val="00A17FBF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 z listą1"/>
    <w:basedOn w:val="Normalny"/>
    <w:rsid w:val="00A17FBF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nhideWhenUsed/>
    <w:qFormat/>
    <w:rsid w:val="00A17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qFormat/>
    <w:rsid w:val="00A17FBF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NormalnyRysunekZnak">
    <w:name w:val="Normalny_Rysunek Znak"/>
    <w:link w:val="NormalnyRysunek"/>
    <w:uiPriority w:val="99"/>
    <w:locked/>
    <w:rsid w:val="00A17FBF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A17FBF"/>
    <w:pPr>
      <w:spacing w:after="0" w:line="240" w:lineRule="auto"/>
      <w:jc w:val="center"/>
    </w:pPr>
    <w:rPr>
      <w:rFonts w:ascii="Calibri" w:hAnsi="Calibri" w:cs="Calibri"/>
      <w:noProof/>
      <w:sz w:val="24"/>
      <w:szCs w:val="24"/>
    </w:rPr>
  </w:style>
  <w:style w:type="character" w:styleId="Odwoaniedokomentarza">
    <w:name w:val="annotation reference"/>
    <w:unhideWhenUsed/>
    <w:qFormat/>
    <w:rsid w:val="00A17FB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17FB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17FB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17FBF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customStyle="1" w:styleId="ZnakZnakZnakZnakZnak">
    <w:name w:val="Znak Znak Znak Znak Znak"/>
    <w:basedOn w:val="Normalny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uiPriority w:val="20"/>
    <w:qFormat/>
    <w:rsid w:val="00A17FBF"/>
    <w:rPr>
      <w:i/>
      <w:iCs/>
    </w:rPr>
  </w:style>
  <w:style w:type="paragraph" w:customStyle="1" w:styleId="ln05">
    <w:name w:val="ln05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A1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pl-PL"/>
      <w14:ligatures w14:val="none"/>
    </w:rPr>
  </w:style>
  <w:style w:type="character" w:customStyle="1" w:styleId="alb">
    <w:name w:val="a_lb"/>
    <w:basedOn w:val="Domylnaczcionkaakapitu"/>
    <w:rsid w:val="00A17FBF"/>
  </w:style>
  <w:style w:type="paragraph" w:customStyle="1" w:styleId="text-justify">
    <w:name w:val="text-justify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A17FBF"/>
  </w:style>
  <w:style w:type="character" w:customStyle="1" w:styleId="eop">
    <w:name w:val="eop"/>
    <w:basedOn w:val="Domylnaczcionkaakapitu"/>
    <w:rsid w:val="00A17FB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7FB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A17FB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17FB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 w:bidi="en-US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17FB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17FB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A17FBF"/>
  </w:style>
  <w:style w:type="character" w:customStyle="1" w:styleId="czeinternetowe">
    <w:name w:val="Łącze internetowe"/>
    <w:basedOn w:val="Domylnaczcionkaakapitu"/>
    <w:unhideWhenUsed/>
    <w:rsid w:val="00A17FBF"/>
    <w:rPr>
      <w:color w:val="0563C1"/>
      <w:u w:val="single"/>
    </w:rPr>
  </w:style>
  <w:style w:type="character" w:customStyle="1" w:styleId="TekstpodstawowyZnak1">
    <w:name w:val="Tekst podstawowy Znak1"/>
    <w:basedOn w:val="Domylnaczcionkaakapitu"/>
    <w:qFormat/>
    <w:rsid w:val="00A17FBF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ooltipkeyword">
    <w:name w:val="tooltip_keyword"/>
    <w:basedOn w:val="Domylnaczcionkaakapitu"/>
    <w:qFormat/>
    <w:rsid w:val="00A17FBF"/>
  </w:style>
  <w:style w:type="character" w:customStyle="1" w:styleId="ListLabel1">
    <w:name w:val="ListLabel 1"/>
    <w:qFormat/>
    <w:rsid w:val="00A17FBF"/>
    <w:rPr>
      <w:rFonts w:cs="Symbol"/>
      <w:sz w:val="20"/>
    </w:rPr>
  </w:style>
  <w:style w:type="character" w:customStyle="1" w:styleId="ListLabel2">
    <w:name w:val="ListLabel 2"/>
    <w:qFormat/>
    <w:rsid w:val="00A17FBF"/>
    <w:rPr>
      <w:rFonts w:cs="Courier New"/>
    </w:rPr>
  </w:style>
  <w:style w:type="character" w:customStyle="1" w:styleId="ListLabel3">
    <w:name w:val="ListLabel 3"/>
    <w:qFormat/>
    <w:rsid w:val="00A17FBF"/>
    <w:rPr>
      <w:rFonts w:cs="Wingdings"/>
    </w:rPr>
  </w:style>
  <w:style w:type="character" w:customStyle="1" w:styleId="ListLabel4">
    <w:name w:val="ListLabel 4"/>
    <w:qFormat/>
    <w:rsid w:val="00A17FBF"/>
    <w:rPr>
      <w:rFonts w:cs="Symbol"/>
    </w:rPr>
  </w:style>
  <w:style w:type="character" w:customStyle="1" w:styleId="ListLabel5">
    <w:name w:val="ListLabel 5"/>
    <w:qFormat/>
    <w:rsid w:val="00A17FBF"/>
    <w:rPr>
      <w:rFonts w:cs="Courier New"/>
    </w:rPr>
  </w:style>
  <w:style w:type="character" w:customStyle="1" w:styleId="ListLabel6">
    <w:name w:val="ListLabel 6"/>
    <w:qFormat/>
    <w:rsid w:val="00A17FBF"/>
    <w:rPr>
      <w:rFonts w:cs="Wingdings"/>
    </w:rPr>
  </w:style>
  <w:style w:type="character" w:customStyle="1" w:styleId="ListLabel7">
    <w:name w:val="ListLabel 7"/>
    <w:qFormat/>
    <w:rsid w:val="00A17FBF"/>
    <w:rPr>
      <w:rFonts w:cs="Symbol"/>
    </w:rPr>
  </w:style>
  <w:style w:type="character" w:customStyle="1" w:styleId="ListLabel8">
    <w:name w:val="ListLabel 8"/>
    <w:qFormat/>
    <w:rsid w:val="00A17FBF"/>
    <w:rPr>
      <w:rFonts w:cs="Courier New"/>
    </w:rPr>
  </w:style>
  <w:style w:type="character" w:customStyle="1" w:styleId="ListLabel9">
    <w:name w:val="ListLabel 9"/>
    <w:qFormat/>
    <w:rsid w:val="00A17FBF"/>
    <w:rPr>
      <w:rFonts w:cs="Wingdings"/>
    </w:rPr>
  </w:style>
  <w:style w:type="character" w:customStyle="1" w:styleId="ListLabel10">
    <w:name w:val="ListLabel 10"/>
    <w:qFormat/>
    <w:rsid w:val="00A17FBF"/>
    <w:rPr>
      <w:rFonts w:cs="Symbol"/>
      <w:sz w:val="20"/>
    </w:rPr>
  </w:style>
  <w:style w:type="character" w:customStyle="1" w:styleId="ListLabel11">
    <w:name w:val="ListLabel 11"/>
    <w:qFormat/>
    <w:rsid w:val="00A17FBF"/>
    <w:rPr>
      <w:rFonts w:cs="Courier New"/>
    </w:rPr>
  </w:style>
  <w:style w:type="character" w:customStyle="1" w:styleId="ListLabel12">
    <w:name w:val="ListLabel 12"/>
    <w:qFormat/>
    <w:rsid w:val="00A17FBF"/>
    <w:rPr>
      <w:rFonts w:cs="Wingdings"/>
    </w:rPr>
  </w:style>
  <w:style w:type="character" w:customStyle="1" w:styleId="ListLabel13">
    <w:name w:val="ListLabel 13"/>
    <w:qFormat/>
    <w:rsid w:val="00A17FBF"/>
    <w:rPr>
      <w:rFonts w:cs="Symbol"/>
    </w:rPr>
  </w:style>
  <w:style w:type="character" w:customStyle="1" w:styleId="ListLabel14">
    <w:name w:val="ListLabel 14"/>
    <w:qFormat/>
    <w:rsid w:val="00A17FBF"/>
    <w:rPr>
      <w:rFonts w:cs="Courier New"/>
    </w:rPr>
  </w:style>
  <w:style w:type="character" w:customStyle="1" w:styleId="ListLabel15">
    <w:name w:val="ListLabel 15"/>
    <w:qFormat/>
    <w:rsid w:val="00A17FBF"/>
    <w:rPr>
      <w:rFonts w:cs="Wingdings"/>
    </w:rPr>
  </w:style>
  <w:style w:type="character" w:customStyle="1" w:styleId="ListLabel16">
    <w:name w:val="ListLabel 16"/>
    <w:qFormat/>
    <w:rsid w:val="00A17FBF"/>
    <w:rPr>
      <w:rFonts w:cs="Symbol"/>
    </w:rPr>
  </w:style>
  <w:style w:type="character" w:customStyle="1" w:styleId="ListLabel17">
    <w:name w:val="ListLabel 17"/>
    <w:qFormat/>
    <w:rsid w:val="00A17FBF"/>
    <w:rPr>
      <w:rFonts w:cs="Courier New"/>
    </w:rPr>
  </w:style>
  <w:style w:type="character" w:customStyle="1" w:styleId="ListLabel18">
    <w:name w:val="ListLabel 18"/>
    <w:qFormat/>
    <w:rsid w:val="00A17FBF"/>
    <w:rPr>
      <w:rFonts w:cs="Wingdings"/>
    </w:rPr>
  </w:style>
  <w:style w:type="character" w:customStyle="1" w:styleId="ListLabel19">
    <w:name w:val="ListLabel 19"/>
    <w:qFormat/>
    <w:rsid w:val="00A17FBF"/>
    <w:rPr>
      <w:rFonts w:cs="Symbol"/>
      <w:sz w:val="20"/>
    </w:rPr>
  </w:style>
  <w:style w:type="character" w:customStyle="1" w:styleId="ListLabel20">
    <w:name w:val="ListLabel 20"/>
    <w:qFormat/>
    <w:rsid w:val="00A17FBF"/>
    <w:rPr>
      <w:rFonts w:cs="Courier New"/>
    </w:rPr>
  </w:style>
  <w:style w:type="character" w:customStyle="1" w:styleId="ListLabel21">
    <w:name w:val="ListLabel 21"/>
    <w:qFormat/>
    <w:rsid w:val="00A17FBF"/>
    <w:rPr>
      <w:rFonts w:cs="Wingdings"/>
    </w:rPr>
  </w:style>
  <w:style w:type="character" w:customStyle="1" w:styleId="ListLabel22">
    <w:name w:val="ListLabel 22"/>
    <w:qFormat/>
    <w:rsid w:val="00A17FBF"/>
    <w:rPr>
      <w:rFonts w:cs="Symbol"/>
    </w:rPr>
  </w:style>
  <w:style w:type="character" w:customStyle="1" w:styleId="ListLabel23">
    <w:name w:val="ListLabel 23"/>
    <w:qFormat/>
    <w:rsid w:val="00A17FBF"/>
    <w:rPr>
      <w:rFonts w:cs="Courier New"/>
    </w:rPr>
  </w:style>
  <w:style w:type="character" w:customStyle="1" w:styleId="ListLabel24">
    <w:name w:val="ListLabel 24"/>
    <w:qFormat/>
    <w:rsid w:val="00A17FBF"/>
    <w:rPr>
      <w:rFonts w:cs="Wingdings"/>
    </w:rPr>
  </w:style>
  <w:style w:type="character" w:customStyle="1" w:styleId="ListLabel25">
    <w:name w:val="ListLabel 25"/>
    <w:qFormat/>
    <w:rsid w:val="00A17FBF"/>
    <w:rPr>
      <w:rFonts w:cs="Symbol"/>
    </w:rPr>
  </w:style>
  <w:style w:type="character" w:customStyle="1" w:styleId="ListLabel26">
    <w:name w:val="ListLabel 26"/>
    <w:qFormat/>
    <w:rsid w:val="00A17FBF"/>
    <w:rPr>
      <w:rFonts w:cs="Courier New"/>
    </w:rPr>
  </w:style>
  <w:style w:type="character" w:customStyle="1" w:styleId="ListLabel27">
    <w:name w:val="ListLabel 27"/>
    <w:qFormat/>
    <w:rsid w:val="00A17FBF"/>
    <w:rPr>
      <w:rFonts w:cs="Wingdings"/>
    </w:rPr>
  </w:style>
  <w:style w:type="character" w:customStyle="1" w:styleId="ListLabel28">
    <w:name w:val="ListLabel 28"/>
    <w:qFormat/>
    <w:rsid w:val="00A17FBF"/>
    <w:rPr>
      <w:rFonts w:cs="Symbol"/>
      <w:sz w:val="20"/>
    </w:rPr>
  </w:style>
  <w:style w:type="character" w:customStyle="1" w:styleId="ListLabel29">
    <w:name w:val="ListLabel 29"/>
    <w:qFormat/>
    <w:rsid w:val="00A17FBF"/>
    <w:rPr>
      <w:rFonts w:cs="Courier New"/>
    </w:rPr>
  </w:style>
  <w:style w:type="character" w:customStyle="1" w:styleId="ListLabel30">
    <w:name w:val="ListLabel 30"/>
    <w:qFormat/>
    <w:rsid w:val="00A17FBF"/>
    <w:rPr>
      <w:rFonts w:cs="Wingdings"/>
    </w:rPr>
  </w:style>
  <w:style w:type="character" w:customStyle="1" w:styleId="ListLabel31">
    <w:name w:val="ListLabel 31"/>
    <w:qFormat/>
    <w:rsid w:val="00A17FBF"/>
    <w:rPr>
      <w:rFonts w:cs="Symbol"/>
    </w:rPr>
  </w:style>
  <w:style w:type="character" w:customStyle="1" w:styleId="ListLabel32">
    <w:name w:val="ListLabel 32"/>
    <w:qFormat/>
    <w:rsid w:val="00A17FBF"/>
    <w:rPr>
      <w:rFonts w:cs="Courier New"/>
    </w:rPr>
  </w:style>
  <w:style w:type="character" w:customStyle="1" w:styleId="ListLabel33">
    <w:name w:val="ListLabel 33"/>
    <w:qFormat/>
    <w:rsid w:val="00A17FBF"/>
    <w:rPr>
      <w:rFonts w:cs="Wingdings"/>
    </w:rPr>
  </w:style>
  <w:style w:type="character" w:customStyle="1" w:styleId="ListLabel34">
    <w:name w:val="ListLabel 34"/>
    <w:qFormat/>
    <w:rsid w:val="00A17FBF"/>
    <w:rPr>
      <w:rFonts w:cs="Symbol"/>
    </w:rPr>
  </w:style>
  <w:style w:type="character" w:customStyle="1" w:styleId="ListLabel35">
    <w:name w:val="ListLabel 35"/>
    <w:qFormat/>
    <w:rsid w:val="00A17FBF"/>
    <w:rPr>
      <w:rFonts w:cs="Courier New"/>
    </w:rPr>
  </w:style>
  <w:style w:type="character" w:customStyle="1" w:styleId="ListLabel36">
    <w:name w:val="ListLabel 36"/>
    <w:qFormat/>
    <w:rsid w:val="00A17FBF"/>
    <w:rPr>
      <w:rFonts w:cs="Wingdings"/>
    </w:rPr>
  </w:style>
  <w:style w:type="character" w:customStyle="1" w:styleId="ListLabel37">
    <w:name w:val="ListLabel 37"/>
    <w:qFormat/>
    <w:rsid w:val="00A17FBF"/>
    <w:rPr>
      <w:rFonts w:cs="Symbol"/>
      <w:sz w:val="20"/>
    </w:rPr>
  </w:style>
  <w:style w:type="character" w:customStyle="1" w:styleId="ListLabel38">
    <w:name w:val="ListLabel 38"/>
    <w:qFormat/>
    <w:rsid w:val="00A17FBF"/>
    <w:rPr>
      <w:rFonts w:cs="Courier New"/>
    </w:rPr>
  </w:style>
  <w:style w:type="character" w:customStyle="1" w:styleId="ListLabel39">
    <w:name w:val="ListLabel 39"/>
    <w:qFormat/>
    <w:rsid w:val="00A17FBF"/>
    <w:rPr>
      <w:rFonts w:cs="Wingdings"/>
    </w:rPr>
  </w:style>
  <w:style w:type="character" w:customStyle="1" w:styleId="ListLabel40">
    <w:name w:val="ListLabel 40"/>
    <w:qFormat/>
    <w:rsid w:val="00A17FBF"/>
    <w:rPr>
      <w:rFonts w:cs="Symbol"/>
    </w:rPr>
  </w:style>
  <w:style w:type="character" w:customStyle="1" w:styleId="ListLabel41">
    <w:name w:val="ListLabel 41"/>
    <w:qFormat/>
    <w:rsid w:val="00A17FBF"/>
    <w:rPr>
      <w:rFonts w:cs="Courier New"/>
    </w:rPr>
  </w:style>
  <w:style w:type="character" w:customStyle="1" w:styleId="ListLabel42">
    <w:name w:val="ListLabel 42"/>
    <w:qFormat/>
    <w:rsid w:val="00A17FBF"/>
    <w:rPr>
      <w:rFonts w:cs="Wingdings"/>
    </w:rPr>
  </w:style>
  <w:style w:type="character" w:customStyle="1" w:styleId="ListLabel43">
    <w:name w:val="ListLabel 43"/>
    <w:qFormat/>
    <w:rsid w:val="00A17FBF"/>
    <w:rPr>
      <w:rFonts w:cs="Symbol"/>
    </w:rPr>
  </w:style>
  <w:style w:type="character" w:customStyle="1" w:styleId="ListLabel44">
    <w:name w:val="ListLabel 44"/>
    <w:qFormat/>
    <w:rsid w:val="00A17FBF"/>
    <w:rPr>
      <w:rFonts w:cs="Courier New"/>
    </w:rPr>
  </w:style>
  <w:style w:type="character" w:customStyle="1" w:styleId="ListLabel45">
    <w:name w:val="ListLabel 45"/>
    <w:qFormat/>
    <w:rsid w:val="00A17FBF"/>
    <w:rPr>
      <w:rFonts w:cs="Wingdings"/>
    </w:rPr>
  </w:style>
  <w:style w:type="character" w:customStyle="1" w:styleId="ListLabel46">
    <w:name w:val="ListLabel 46"/>
    <w:qFormat/>
    <w:rsid w:val="00A17FBF"/>
    <w:rPr>
      <w:rFonts w:cs="Symbol"/>
      <w:sz w:val="20"/>
    </w:rPr>
  </w:style>
  <w:style w:type="character" w:customStyle="1" w:styleId="ListLabel47">
    <w:name w:val="ListLabel 47"/>
    <w:qFormat/>
    <w:rsid w:val="00A17FBF"/>
    <w:rPr>
      <w:rFonts w:cs="Courier New"/>
    </w:rPr>
  </w:style>
  <w:style w:type="character" w:customStyle="1" w:styleId="ListLabel48">
    <w:name w:val="ListLabel 48"/>
    <w:qFormat/>
    <w:rsid w:val="00A17FBF"/>
    <w:rPr>
      <w:rFonts w:cs="Wingdings"/>
    </w:rPr>
  </w:style>
  <w:style w:type="character" w:customStyle="1" w:styleId="ListLabel49">
    <w:name w:val="ListLabel 49"/>
    <w:qFormat/>
    <w:rsid w:val="00A17FBF"/>
    <w:rPr>
      <w:rFonts w:cs="Symbol"/>
    </w:rPr>
  </w:style>
  <w:style w:type="character" w:customStyle="1" w:styleId="ListLabel50">
    <w:name w:val="ListLabel 50"/>
    <w:qFormat/>
    <w:rsid w:val="00A17FBF"/>
    <w:rPr>
      <w:rFonts w:cs="Courier New"/>
    </w:rPr>
  </w:style>
  <w:style w:type="character" w:customStyle="1" w:styleId="ListLabel51">
    <w:name w:val="ListLabel 51"/>
    <w:qFormat/>
    <w:rsid w:val="00A17FBF"/>
    <w:rPr>
      <w:rFonts w:cs="Wingdings"/>
    </w:rPr>
  </w:style>
  <w:style w:type="character" w:customStyle="1" w:styleId="ListLabel52">
    <w:name w:val="ListLabel 52"/>
    <w:qFormat/>
    <w:rsid w:val="00A17FBF"/>
    <w:rPr>
      <w:rFonts w:cs="Symbol"/>
    </w:rPr>
  </w:style>
  <w:style w:type="character" w:customStyle="1" w:styleId="ListLabel53">
    <w:name w:val="ListLabel 53"/>
    <w:qFormat/>
    <w:rsid w:val="00A17FBF"/>
    <w:rPr>
      <w:rFonts w:cs="Courier New"/>
    </w:rPr>
  </w:style>
  <w:style w:type="character" w:customStyle="1" w:styleId="ListLabel54">
    <w:name w:val="ListLabel 54"/>
    <w:qFormat/>
    <w:rsid w:val="00A17FBF"/>
    <w:rPr>
      <w:rFonts w:cs="Wingdings"/>
    </w:rPr>
  </w:style>
  <w:style w:type="character" w:customStyle="1" w:styleId="ListLabel55">
    <w:name w:val="ListLabel 55"/>
    <w:qFormat/>
    <w:rsid w:val="00A17FBF"/>
    <w:rPr>
      <w:rFonts w:cs="Symbol"/>
      <w:sz w:val="20"/>
    </w:rPr>
  </w:style>
  <w:style w:type="character" w:customStyle="1" w:styleId="ListLabel56">
    <w:name w:val="ListLabel 56"/>
    <w:qFormat/>
    <w:rsid w:val="00A17FBF"/>
    <w:rPr>
      <w:rFonts w:cs="Courier New"/>
    </w:rPr>
  </w:style>
  <w:style w:type="character" w:customStyle="1" w:styleId="ListLabel57">
    <w:name w:val="ListLabel 57"/>
    <w:qFormat/>
    <w:rsid w:val="00A17FBF"/>
    <w:rPr>
      <w:rFonts w:cs="Wingdings"/>
    </w:rPr>
  </w:style>
  <w:style w:type="character" w:customStyle="1" w:styleId="ListLabel58">
    <w:name w:val="ListLabel 58"/>
    <w:qFormat/>
    <w:rsid w:val="00A17FBF"/>
    <w:rPr>
      <w:rFonts w:cs="Symbol"/>
    </w:rPr>
  </w:style>
  <w:style w:type="character" w:customStyle="1" w:styleId="ListLabel59">
    <w:name w:val="ListLabel 59"/>
    <w:qFormat/>
    <w:rsid w:val="00A17FBF"/>
    <w:rPr>
      <w:rFonts w:cs="Courier New"/>
    </w:rPr>
  </w:style>
  <w:style w:type="character" w:customStyle="1" w:styleId="ListLabel60">
    <w:name w:val="ListLabel 60"/>
    <w:qFormat/>
    <w:rsid w:val="00A17FBF"/>
    <w:rPr>
      <w:rFonts w:cs="Wingdings"/>
    </w:rPr>
  </w:style>
  <w:style w:type="character" w:customStyle="1" w:styleId="ListLabel61">
    <w:name w:val="ListLabel 61"/>
    <w:qFormat/>
    <w:rsid w:val="00A17FBF"/>
    <w:rPr>
      <w:rFonts w:cs="Symbol"/>
    </w:rPr>
  </w:style>
  <w:style w:type="character" w:customStyle="1" w:styleId="ListLabel62">
    <w:name w:val="ListLabel 62"/>
    <w:qFormat/>
    <w:rsid w:val="00A17FBF"/>
    <w:rPr>
      <w:rFonts w:cs="Courier New"/>
    </w:rPr>
  </w:style>
  <w:style w:type="character" w:customStyle="1" w:styleId="ListLabel63">
    <w:name w:val="ListLabel 63"/>
    <w:qFormat/>
    <w:rsid w:val="00A17FBF"/>
    <w:rPr>
      <w:rFonts w:cs="Wingdings"/>
    </w:rPr>
  </w:style>
  <w:style w:type="character" w:customStyle="1" w:styleId="ListLabel64">
    <w:name w:val="ListLabel 64"/>
    <w:qFormat/>
    <w:rsid w:val="00A17FBF"/>
    <w:rPr>
      <w:rFonts w:cs="Symbol"/>
      <w:sz w:val="20"/>
    </w:rPr>
  </w:style>
  <w:style w:type="character" w:customStyle="1" w:styleId="ListLabel65">
    <w:name w:val="ListLabel 65"/>
    <w:qFormat/>
    <w:rsid w:val="00A17FBF"/>
    <w:rPr>
      <w:rFonts w:cs="Courier New"/>
    </w:rPr>
  </w:style>
  <w:style w:type="character" w:customStyle="1" w:styleId="ListLabel66">
    <w:name w:val="ListLabel 66"/>
    <w:qFormat/>
    <w:rsid w:val="00A17FBF"/>
    <w:rPr>
      <w:rFonts w:cs="Wingdings"/>
    </w:rPr>
  </w:style>
  <w:style w:type="character" w:customStyle="1" w:styleId="ListLabel67">
    <w:name w:val="ListLabel 67"/>
    <w:qFormat/>
    <w:rsid w:val="00A17FBF"/>
    <w:rPr>
      <w:rFonts w:cs="Symbol"/>
    </w:rPr>
  </w:style>
  <w:style w:type="character" w:customStyle="1" w:styleId="ListLabel68">
    <w:name w:val="ListLabel 68"/>
    <w:qFormat/>
    <w:rsid w:val="00A17FBF"/>
    <w:rPr>
      <w:rFonts w:cs="Courier New"/>
    </w:rPr>
  </w:style>
  <w:style w:type="character" w:customStyle="1" w:styleId="ListLabel69">
    <w:name w:val="ListLabel 69"/>
    <w:qFormat/>
    <w:rsid w:val="00A17FBF"/>
    <w:rPr>
      <w:rFonts w:cs="Wingdings"/>
    </w:rPr>
  </w:style>
  <w:style w:type="character" w:customStyle="1" w:styleId="ListLabel70">
    <w:name w:val="ListLabel 70"/>
    <w:qFormat/>
    <w:rsid w:val="00A17FBF"/>
    <w:rPr>
      <w:rFonts w:cs="Symbol"/>
    </w:rPr>
  </w:style>
  <w:style w:type="character" w:customStyle="1" w:styleId="ListLabel71">
    <w:name w:val="ListLabel 71"/>
    <w:qFormat/>
    <w:rsid w:val="00A17FBF"/>
    <w:rPr>
      <w:rFonts w:cs="Courier New"/>
    </w:rPr>
  </w:style>
  <w:style w:type="character" w:customStyle="1" w:styleId="ListLabel72">
    <w:name w:val="ListLabel 72"/>
    <w:qFormat/>
    <w:rsid w:val="00A17FBF"/>
    <w:rPr>
      <w:rFonts w:cs="Wingdings"/>
    </w:rPr>
  </w:style>
  <w:style w:type="character" w:customStyle="1" w:styleId="ListLabel73">
    <w:name w:val="ListLabel 73"/>
    <w:qFormat/>
    <w:rsid w:val="00A17FBF"/>
    <w:rPr>
      <w:rFonts w:cs="Calibri"/>
      <w:b/>
      <w:sz w:val="20"/>
      <w:szCs w:val="20"/>
    </w:rPr>
  </w:style>
  <w:style w:type="character" w:customStyle="1" w:styleId="ListLabel74">
    <w:name w:val="ListLabel 74"/>
    <w:qFormat/>
    <w:rsid w:val="00A17FBF"/>
    <w:rPr>
      <w:rFonts w:cs="Times New Roman"/>
    </w:rPr>
  </w:style>
  <w:style w:type="character" w:customStyle="1" w:styleId="ListLabel75">
    <w:name w:val="ListLabel 75"/>
    <w:qFormat/>
    <w:rsid w:val="00A17FBF"/>
    <w:rPr>
      <w:rFonts w:cs="Times New Roman"/>
    </w:rPr>
  </w:style>
  <w:style w:type="character" w:customStyle="1" w:styleId="ListLabel76">
    <w:name w:val="ListLabel 76"/>
    <w:qFormat/>
    <w:rsid w:val="00A17FBF"/>
    <w:rPr>
      <w:rFonts w:cs="Times New Roman"/>
    </w:rPr>
  </w:style>
  <w:style w:type="character" w:customStyle="1" w:styleId="ListLabel77">
    <w:name w:val="ListLabel 77"/>
    <w:qFormat/>
    <w:rsid w:val="00A17FBF"/>
    <w:rPr>
      <w:rFonts w:cs="Times New Roman"/>
    </w:rPr>
  </w:style>
  <w:style w:type="character" w:customStyle="1" w:styleId="ListLabel78">
    <w:name w:val="ListLabel 78"/>
    <w:qFormat/>
    <w:rsid w:val="00A17FBF"/>
    <w:rPr>
      <w:rFonts w:cs="Times New Roman"/>
    </w:rPr>
  </w:style>
  <w:style w:type="character" w:customStyle="1" w:styleId="ListLabel79">
    <w:name w:val="ListLabel 79"/>
    <w:qFormat/>
    <w:rsid w:val="00A17FBF"/>
    <w:rPr>
      <w:rFonts w:cs="Times New Roman"/>
    </w:rPr>
  </w:style>
  <w:style w:type="character" w:customStyle="1" w:styleId="ListLabel80">
    <w:name w:val="ListLabel 80"/>
    <w:qFormat/>
    <w:rsid w:val="00A17FBF"/>
    <w:rPr>
      <w:rFonts w:cs="Times New Roman"/>
    </w:rPr>
  </w:style>
  <w:style w:type="character" w:customStyle="1" w:styleId="ListLabel81">
    <w:name w:val="ListLabel 81"/>
    <w:qFormat/>
    <w:rsid w:val="00A17FBF"/>
    <w:rPr>
      <w:rFonts w:cs="Times New Roman"/>
    </w:rPr>
  </w:style>
  <w:style w:type="character" w:customStyle="1" w:styleId="ListLabel82">
    <w:name w:val="ListLabel 82"/>
    <w:qFormat/>
    <w:rsid w:val="00A17FBF"/>
    <w:rPr>
      <w:color w:val="000000"/>
    </w:rPr>
  </w:style>
  <w:style w:type="character" w:customStyle="1" w:styleId="ListLabel83">
    <w:name w:val="ListLabel 83"/>
    <w:qFormat/>
    <w:rsid w:val="00A17FBF"/>
    <w:rPr>
      <w:rFonts w:cs="Courier New"/>
    </w:rPr>
  </w:style>
  <w:style w:type="character" w:customStyle="1" w:styleId="ListLabel84">
    <w:name w:val="ListLabel 84"/>
    <w:qFormat/>
    <w:rsid w:val="00A17FBF"/>
    <w:rPr>
      <w:rFonts w:cs="Courier New"/>
    </w:rPr>
  </w:style>
  <w:style w:type="character" w:customStyle="1" w:styleId="ListLabel85">
    <w:name w:val="ListLabel 85"/>
    <w:qFormat/>
    <w:rsid w:val="00A17FBF"/>
    <w:rPr>
      <w:rFonts w:cs="Courier New"/>
    </w:rPr>
  </w:style>
  <w:style w:type="character" w:customStyle="1" w:styleId="ListLabel86">
    <w:name w:val="ListLabel 86"/>
    <w:qFormat/>
    <w:rsid w:val="00A17FBF"/>
    <w:rPr>
      <w:rFonts w:eastAsia="Times New Roman" w:cs="Times New Roman"/>
    </w:rPr>
  </w:style>
  <w:style w:type="character" w:customStyle="1" w:styleId="ListLabel87">
    <w:name w:val="ListLabel 87"/>
    <w:qFormat/>
    <w:rsid w:val="00A17FBF"/>
    <w:rPr>
      <w:rFonts w:cs="Calibri"/>
      <w:b w:val="0"/>
      <w:color w:val="000000"/>
      <w:sz w:val="20"/>
      <w:szCs w:val="20"/>
    </w:rPr>
  </w:style>
  <w:style w:type="character" w:customStyle="1" w:styleId="ListLabel88">
    <w:name w:val="ListLabel 88"/>
    <w:qFormat/>
    <w:rsid w:val="00A17FBF"/>
    <w:rPr>
      <w:sz w:val="20"/>
    </w:rPr>
  </w:style>
  <w:style w:type="character" w:customStyle="1" w:styleId="ListLabel89">
    <w:name w:val="ListLabel 89"/>
    <w:qFormat/>
    <w:rsid w:val="00A17FBF"/>
    <w:rPr>
      <w:sz w:val="20"/>
    </w:rPr>
  </w:style>
  <w:style w:type="character" w:customStyle="1" w:styleId="ListLabel90">
    <w:name w:val="ListLabel 90"/>
    <w:qFormat/>
    <w:rsid w:val="00A17FBF"/>
    <w:rPr>
      <w:sz w:val="20"/>
    </w:rPr>
  </w:style>
  <w:style w:type="character" w:customStyle="1" w:styleId="ListLabel91">
    <w:name w:val="ListLabel 91"/>
    <w:qFormat/>
    <w:rsid w:val="00A17FBF"/>
    <w:rPr>
      <w:sz w:val="20"/>
    </w:rPr>
  </w:style>
  <w:style w:type="character" w:customStyle="1" w:styleId="ListLabel92">
    <w:name w:val="ListLabel 92"/>
    <w:qFormat/>
    <w:rsid w:val="00A17FBF"/>
    <w:rPr>
      <w:sz w:val="20"/>
    </w:rPr>
  </w:style>
  <w:style w:type="character" w:customStyle="1" w:styleId="ListLabel93">
    <w:name w:val="ListLabel 93"/>
    <w:qFormat/>
    <w:rsid w:val="00A17FBF"/>
    <w:rPr>
      <w:sz w:val="20"/>
    </w:rPr>
  </w:style>
  <w:style w:type="character" w:customStyle="1" w:styleId="ListLabel94">
    <w:name w:val="ListLabel 94"/>
    <w:qFormat/>
    <w:rsid w:val="00A17FBF"/>
    <w:rPr>
      <w:sz w:val="20"/>
    </w:rPr>
  </w:style>
  <w:style w:type="character" w:customStyle="1" w:styleId="ListLabel95">
    <w:name w:val="ListLabel 95"/>
    <w:qFormat/>
    <w:rsid w:val="00A17FBF"/>
    <w:rPr>
      <w:sz w:val="20"/>
    </w:rPr>
  </w:style>
  <w:style w:type="character" w:customStyle="1" w:styleId="ListLabel96">
    <w:name w:val="ListLabel 96"/>
    <w:qFormat/>
    <w:rsid w:val="00A17FBF"/>
    <w:rPr>
      <w:sz w:val="20"/>
    </w:rPr>
  </w:style>
  <w:style w:type="character" w:customStyle="1" w:styleId="ListLabel97">
    <w:name w:val="ListLabel 97"/>
    <w:qFormat/>
    <w:rsid w:val="00A17FBF"/>
    <w:rPr>
      <w:sz w:val="20"/>
    </w:rPr>
  </w:style>
  <w:style w:type="character" w:customStyle="1" w:styleId="ListLabel98">
    <w:name w:val="ListLabel 98"/>
    <w:qFormat/>
    <w:rsid w:val="00A17FBF"/>
    <w:rPr>
      <w:sz w:val="20"/>
    </w:rPr>
  </w:style>
  <w:style w:type="character" w:customStyle="1" w:styleId="ListLabel99">
    <w:name w:val="ListLabel 99"/>
    <w:qFormat/>
    <w:rsid w:val="00A17FBF"/>
    <w:rPr>
      <w:sz w:val="20"/>
    </w:rPr>
  </w:style>
  <w:style w:type="character" w:customStyle="1" w:styleId="ListLabel100">
    <w:name w:val="ListLabel 100"/>
    <w:qFormat/>
    <w:rsid w:val="00A17FBF"/>
    <w:rPr>
      <w:sz w:val="20"/>
    </w:rPr>
  </w:style>
  <w:style w:type="character" w:customStyle="1" w:styleId="ListLabel101">
    <w:name w:val="ListLabel 101"/>
    <w:qFormat/>
    <w:rsid w:val="00A17FBF"/>
    <w:rPr>
      <w:sz w:val="20"/>
    </w:rPr>
  </w:style>
  <w:style w:type="character" w:customStyle="1" w:styleId="ListLabel102">
    <w:name w:val="ListLabel 102"/>
    <w:qFormat/>
    <w:rsid w:val="00A17FBF"/>
    <w:rPr>
      <w:sz w:val="20"/>
    </w:rPr>
  </w:style>
  <w:style w:type="character" w:customStyle="1" w:styleId="ListLabel103">
    <w:name w:val="ListLabel 103"/>
    <w:qFormat/>
    <w:rsid w:val="00A17FBF"/>
    <w:rPr>
      <w:sz w:val="20"/>
    </w:rPr>
  </w:style>
  <w:style w:type="character" w:customStyle="1" w:styleId="ListLabel104">
    <w:name w:val="ListLabel 104"/>
    <w:qFormat/>
    <w:rsid w:val="00A17FBF"/>
    <w:rPr>
      <w:sz w:val="20"/>
    </w:rPr>
  </w:style>
  <w:style w:type="character" w:customStyle="1" w:styleId="ListLabel105">
    <w:name w:val="ListLabel 105"/>
    <w:qFormat/>
    <w:rsid w:val="00A17FBF"/>
    <w:rPr>
      <w:sz w:val="20"/>
    </w:rPr>
  </w:style>
  <w:style w:type="character" w:customStyle="1" w:styleId="ListLabel106">
    <w:name w:val="ListLabel 106"/>
    <w:qFormat/>
    <w:rsid w:val="00A17FBF"/>
    <w:rPr>
      <w:sz w:val="20"/>
    </w:rPr>
  </w:style>
  <w:style w:type="character" w:customStyle="1" w:styleId="ListLabel107">
    <w:name w:val="ListLabel 107"/>
    <w:qFormat/>
    <w:rsid w:val="00A17FBF"/>
    <w:rPr>
      <w:sz w:val="20"/>
    </w:rPr>
  </w:style>
  <w:style w:type="character" w:customStyle="1" w:styleId="ListLabel108">
    <w:name w:val="ListLabel 108"/>
    <w:qFormat/>
    <w:rsid w:val="00A17FBF"/>
    <w:rPr>
      <w:sz w:val="20"/>
    </w:rPr>
  </w:style>
  <w:style w:type="character" w:customStyle="1" w:styleId="ListLabel109">
    <w:name w:val="ListLabel 109"/>
    <w:qFormat/>
    <w:rsid w:val="00A17FBF"/>
    <w:rPr>
      <w:sz w:val="20"/>
    </w:rPr>
  </w:style>
  <w:style w:type="character" w:customStyle="1" w:styleId="ListLabel110">
    <w:name w:val="ListLabel 110"/>
    <w:qFormat/>
    <w:rsid w:val="00A17FBF"/>
    <w:rPr>
      <w:sz w:val="20"/>
    </w:rPr>
  </w:style>
  <w:style w:type="character" w:customStyle="1" w:styleId="ListLabel111">
    <w:name w:val="ListLabel 111"/>
    <w:qFormat/>
    <w:rsid w:val="00A17FBF"/>
    <w:rPr>
      <w:sz w:val="20"/>
    </w:rPr>
  </w:style>
  <w:style w:type="character" w:customStyle="1" w:styleId="ListLabel112">
    <w:name w:val="ListLabel 112"/>
    <w:qFormat/>
    <w:rsid w:val="00A17FBF"/>
    <w:rPr>
      <w:sz w:val="20"/>
    </w:rPr>
  </w:style>
  <w:style w:type="character" w:customStyle="1" w:styleId="ListLabel113">
    <w:name w:val="ListLabel 113"/>
    <w:qFormat/>
    <w:rsid w:val="00A17FBF"/>
    <w:rPr>
      <w:sz w:val="20"/>
    </w:rPr>
  </w:style>
  <w:style w:type="character" w:customStyle="1" w:styleId="ListLabel114">
    <w:name w:val="ListLabel 114"/>
    <w:qFormat/>
    <w:rsid w:val="00A17FBF"/>
    <w:rPr>
      <w:sz w:val="20"/>
    </w:rPr>
  </w:style>
  <w:style w:type="character" w:customStyle="1" w:styleId="ListLabel115">
    <w:name w:val="ListLabel 115"/>
    <w:qFormat/>
    <w:rsid w:val="00A17FBF"/>
    <w:rPr>
      <w:sz w:val="20"/>
    </w:rPr>
  </w:style>
  <w:style w:type="character" w:customStyle="1" w:styleId="ListLabel116">
    <w:name w:val="ListLabel 116"/>
    <w:qFormat/>
    <w:rsid w:val="00A17FBF"/>
    <w:rPr>
      <w:sz w:val="20"/>
    </w:rPr>
  </w:style>
  <w:style w:type="character" w:customStyle="1" w:styleId="ListLabel117">
    <w:name w:val="ListLabel 117"/>
    <w:qFormat/>
    <w:rsid w:val="00A17FBF"/>
    <w:rPr>
      <w:sz w:val="20"/>
    </w:rPr>
  </w:style>
  <w:style w:type="character" w:customStyle="1" w:styleId="ListLabel118">
    <w:name w:val="ListLabel 118"/>
    <w:qFormat/>
    <w:rsid w:val="00A17FBF"/>
    <w:rPr>
      <w:sz w:val="20"/>
    </w:rPr>
  </w:style>
  <w:style w:type="character" w:customStyle="1" w:styleId="ListLabel119">
    <w:name w:val="ListLabel 119"/>
    <w:qFormat/>
    <w:rsid w:val="00A17FBF"/>
    <w:rPr>
      <w:sz w:val="20"/>
    </w:rPr>
  </w:style>
  <w:style w:type="character" w:customStyle="1" w:styleId="ListLabel120">
    <w:name w:val="ListLabel 120"/>
    <w:qFormat/>
    <w:rsid w:val="00A17FBF"/>
    <w:rPr>
      <w:sz w:val="20"/>
    </w:rPr>
  </w:style>
  <w:style w:type="character" w:customStyle="1" w:styleId="ListLabel121">
    <w:name w:val="ListLabel 121"/>
    <w:qFormat/>
    <w:rsid w:val="00A17FBF"/>
    <w:rPr>
      <w:sz w:val="20"/>
    </w:rPr>
  </w:style>
  <w:style w:type="character" w:customStyle="1" w:styleId="ListLabel122">
    <w:name w:val="ListLabel 122"/>
    <w:qFormat/>
    <w:rsid w:val="00A17FBF"/>
    <w:rPr>
      <w:sz w:val="20"/>
    </w:rPr>
  </w:style>
  <w:style w:type="character" w:customStyle="1" w:styleId="ListLabel123">
    <w:name w:val="ListLabel 123"/>
    <w:qFormat/>
    <w:rsid w:val="00A17FBF"/>
    <w:rPr>
      <w:sz w:val="20"/>
    </w:rPr>
  </w:style>
  <w:style w:type="character" w:customStyle="1" w:styleId="ListLabel124">
    <w:name w:val="ListLabel 124"/>
    <w:qFormat/>
    <w:rsid w:val="00A17FBF"/>
    <w:rPr>
      <w:sz w:val="20"/>
    </w:rPr>
  </w:style>
  <w:style w:type="character" w:customStyle="1" w:styleId="ListLabel125">
    <w:name w:val="ListLabel 125"/>
    <w:qFormat/>
    <w:rsid w:val="00A17FBF"/>
    <w:rPr>
      <w:sz w:val="20"/>
    </w:rPr>
  </w:style>
  <w:style w:type="character" w:customStyle="1" w:styleId="ListLabel126">
    <w:name w:val="ListLabel 126"/>
    <w:qFormat/>
    <w:rsid w:val="00A17FBF"/>
    <w:rPr>
      <w:sz w:val="20"/>
    </w:rPr>
  </w:style>
  <w:style w:type="character" w:customStyle="1" w:styleId="ListLabel127">
    <w:name w:val="ListLabel 127"/>
    <w:qFormat/>
    <w:rsid w:val="00A17FBF"/>
    <w:rPr>
      <w:sz w:val="20"/>
    </w:rPr>
  </w:style>
  <w:style w:type="character" w:customStyle="1" w:styleId="ListLabel128">
    <w:name w:val="ListLabel 128"/>
    <w:qFormat/>
    <w:rsid w:val="00A17FBF"/>
    <w:rPr>
      <w:sz w:val="20"/>
    </w:rPr>
  </w:style>
  <w:style w:type="character" w:customStyle="1" w:styleId="ListLabel129">
    <w:name w:val="ListLabel 129"/>
    <w:qFormat/>
    <w:rsid w:val="00A17FBF"/>
    <w:rPr>
      <w:sz w:val="20"/>
    </w:rPr>
  </w:style>
  <w:style w:type="character" w:customStyle="1" w:styleId="ListLabel130">
    <w:name w:val="ListLabel 130"/>
    <w:qFormat/>
    <w:rsid w:val="00A17FBF"/>
    <w:rPr>
      <w:sz w:val="20"/>
    </w:rPr>
  </w:style>
  <w:style w:type="character" w:customStyle="1" w:styleId="ListLabel131">
    <w:name w:val="ListLabel 131"/>
    <w:qFormat/>
    <w:rsid w:val="00A17FBF"/>
    <w:rPr>
      <w:sz w:val="20"/>
    </w:rPr>
  </w:style>
  <w:style w:type="character" w:customStyle="1" w:styleId="ListLabel132">
    <w:name w:val="ListLabel 132"/>
    <w:qFormat/>
    <w:rsid w:val="00A17FBF"/>
    <w:rPr>
      <w:sz w:val="20"/>
    </w:rPr>
  </w:style>
  <w:style w:type="character" w:customStyle="1" w:styleId="ListLabel133">
    <w:name w:val="ListLabel 133"/>
    <w:qFormat/>
    <w:rsid w:val="00A17FBF"/>
    <w:rPr>
      <w:sz w:val="20"/>
    </w:rPr>
  </w:style>
  <w:style w:type="character" w:customStyle="1" w:styleId="ListLabel134">
    <w:name w:val="ListLabel 134"/>
    <w:qFormat/>
    <w:rsid w:val="00A17FBF"/>
    <w:rPr>
      <w:sz w:val="20"/>
    </w:rPr>
  </w:style>
  <w:style w:type="character" w:customStyle="1" w:styleId="ListLabel135">
    <w:name w:val="ListLabel 135"/>
    <w:qFormat/>
    <w:rsid w:val="00A17FBF"/>
    <w:rPr>
      <w:sz w:val="20"/>
    </w:rPr>
  </w:style>
  <w:style w:type="character" w:customStyle="1" w:styleId="ListLabel136">
    <w:name w:val="ListLabel 136"/>
    <w:qFormat/>
    <w:rsid w:val="00A17FBF"/>
    <w:rPr>
      <w:sz w:val="20"/>
    </w:rPr>
  </w:style>
  <w:style w:type="character" w:customStyle="1" w:styleId="ListLabel137">
    <w:name w:val="ListLabel 137"/>
    <w:qFormat/>
    <w:rsid w:val="00A17FBF"/>
    <w:rPr>
      <w:sz w:val="20"/>
    </w:rPr>
  </w:style>
  <w:style w:type="character" w:customStyle="1" w:styleId="ListLabel138">
    <w:name w:val="ListLabel 138"/>
    <w:qFormat/>
    <w:rsid w:val="00A17FBF"/>
    <w:rPr>
      <w:sz w:val="20"/>
    </w:rPr>
  </w:style>
  <w:style w:type="character" w:customStyle="1" w:styleId="ListLabel139">
    <w:name w:val="ListLabel 139"/>
    <w:qFormat/>
    <w:rsid w:val="00A17FBF"/>
    <w:rPr>
      <w:sz w:val="20"/>
    </w:rPr>
  </w:style>
  <w:style w:type="character" w:customStyle="1" w:styleId="ListLabel140">
    <w:name w:val="ListLabel 140"/>
    <w:qFormat/>
    <w:rsid w:val="00A17FBF"/>
    <w:rPr>
      <w:sz w:val="20"/>
    </w:rPr>
  </w:style>
  <w:style w:type="character" w:customStyle="1" w:styleId="ListLabel141">
    <w:name w:val="ListLabel 141"/>
    <w:qFormat/>
    <w:rsid w:val="00A17FBF"/>
    <w:rPr>
      <w:sz w:val="20"/>
    </w:rPr>
  </w:style>
  <w:style w:type="character" w:customStyle="1" w:styleId="ListLabel142">
    <w:name w:val="ListLabel 142"/>
    <w:qFormat/>
    <w:rsid w:val="00A17FBF"/>
    <w:rPr>
      <w:sz w:val="20"/>
    </w:rPr>
  </w:style>
  <w:style w:type="character" w:customStyle="1" w:styleId="ListLabel143">
    <w:name w:val="ListLabel 143"/>
    <w:qFormat/>
    <w:rsid w:val="00A17FBF"/>
    <w:rPr>
      <w:sz w:val="20"/>
    </w:rPr>
  </w:style>
  <w:style w:type="character" w:customStyle="1" w:styleId="ListLabel144">
    <w:name w:val="ListLabel 144"/>
    <w:qFormat/>
    <w:rsid w:val="00A17FBF"/>
    <w:rPr>
      <w:sz w:val="20"/>
    </w:rPr>
  </w:style>
  <w:style w:type="character" w:customStyle="1" w:styleId="ListLabel145">
    <w:name w:val="ListLabel 145"/>
    <w:qFormat/>
    <w:rsid w:val="00A17FBF"/>
    <w:rPr>
      <w:sz w:val="20"/>
    </w:rPr>
  </w:style>
  <w:style w:type="character" w:customStyle="1" w:styleId="ListLabel146">
    <w:name w:val="ListLabel 146"/>
    <w:qFormat/>
    <w:rsid w:val="00A17FBF"/>
    <w:rPr>
      <w:sz w:val="20"/>
    </w:rPr>
  </w:style>
  <w:style w:type="character" w:customStyle="1" w:styleId="ListLabel147">
    <w:name w:val="ListLabel 147"/>
    <w:qFormat/>
    <w:rsid w:val="00A17FBF"/>
    <w:rPr>
      <w:sz w:val="20"/>
    </w:rPr>
  </w:style>
  <w:style w:type="character" w:customStyle="1" w:styleId="ListLabel148">
    <w:name w:val="ListLabel 148"/>
    <w:qFormat/>
    <w:rsid w:val="00A17FBF"/>
    <w:rPr>
      <w:sz w:val="20"/>
    </w:rPr>
  </w:style>
  <w:style w:type="character" w:customStyle="1" w:styleId="ListLabel149">
    <w:name w:val="ListLabel 149"/>
    <w:qFormat/>
    <w:rsid w:val="00A17FBF"/>
    <w:rPr>
      <w:sz w:val="20"/>
    </w:rPr>
  </w:style>
  <w:style w:type="character" w:customStyle="1" w:styleId="ListLabel150">
    <w:name w:val="ListLabel 150"/>
    <w:qFormat/>
    <w:rsid w:val="00A17FBF"/>
    <w:rPr>
      <w:sz w:val="20"/>
    </w:rPr>
  </w:style>
  <w:style w:type="character" w:customStyle="1" w:styleId="ListLabel151">
    <w:name w:val="ListLabel 151"/>
    <w:qFormat/>
    <w:rsid w:val="00A17FBF"/>
    <w:rPr>
      <w:sz w:val="20"/>
    </w:rPr>
  </w:style>
  <w:style w:type="character" w:customStyle="1" w:styleId="ListLabel152">
    <w:name w:val="ListLabel 152"/>
    <w:qFormat/>
    <w:rsid w:val="00A17FBF"/>
    <w:rPr>
      <w:sz w:val="20"/>
    </w:rPr>
  </w:style>
  <w:style w:type="character" w:customStyle="1" w:styleId="ListLabel153">
    <w:name w:val="ListLabel 153"/>
    <w:qFormat/>
    <w:rsid w:val="00A17FBF"/>
    <w:rPr>
      <w:sz w:val="20"/>
    </w:rPr>
  </w:style>
  <w:style w:type="character" w:customStyle="1" w:styleId="ListLabel154">
    <w:name w:val="ListLabel 154"/>
    <w:qFormat/>
    <w:rsid w:val="00A17FBF"/>
    <w:rPr>
      <w:sz w:val="20"/>
    </w:rPr>
  </w:style>
  <w:style w:type="character" w:customStyle="1" w:styleId="ListLabel155">
    <w:name w:val="ListLabel 155"/>
    <w:qFormat/>
    <w:rsid w:val="00A17FBF"/>
    <w:rPr>
      <w:sz w:val="20"/>
    </w:rPr>
  </w:style>
  <w:style w:type="character" w:customStyle="1" w:styleId="ListLabel156">
    <w:name w:val="ListLabel 156"/>
    <w:qFormat/>
    <w:rsid w:val="00A17FBF"/>
    <w:rPr>
      <w:sz w:val="20"/>
    </w:rPr>
  </w:style>
  <w:style w:type="character" w:customStyle="1" w:styleId="ListLabel157">
    <w:name w:val="ListLabel 157"/>
    <w:qFormat/>
    <w:rsid w:val="00A17FBF"/>
    <w:rPr>
      <w:sz w:val="20"/>
    </w:rPr>
  </w:style>
  <w:style w:type="character" w:customStyle="1" w:styleId="ListLabel158">
    <w:name w:val="ListLabel 158"/>
    <w:qFormat/>
    <w:rsid w:val="00A17FBF"/>
    <w:rPr>
      <w:sz w:val="20"/>
    </w:rPr>
  </w:style>
  <w:style w:type="character" w:customStyle="1" w:styleId="ListLabel159">
    <w:name w:val="ListLabel 159"/>
    <w:qFormat/>
    <w:rsid w:val="00A17FBF"/>
    <w:rPr>
      <w:sz w:val="20"/>
    </w:rPr>
  </w:style>
  <w:style w:type="character" w:customStyle="1" w:styleId="ListLabel160">
    <w:name w:val="ListLabel 160"/>
    <w:qFormat/>
    <w:rsid w:val="00A17FBF"/>
    <w:rPr>
      <w:sz w:val="20"/>
    </w:rPr>
  </w:style>
  <w:style w:type="character" w:customStyle="1" w:styleId="ListLabel161">
    <w:name w:val="ListLabel 161"/>
    <w:qFormat/>
    <w:rsid w:val="00A17FBF"/>
    <w:rPr>
      <w:sz w:val="20"/>
    </w:rPr>
  </w:style>
  <w:style w:type="character" w:customStyle="1" w:styleId="ListLabel162">
    <w:name w:val="ListLabel 162"/>
    <w:qFormat/>
    <w:rsid w:val="00A17FBF"/>
    <w:rPr>
      <w:sz w:val="20"/>
    </w:rPr>
  </w:style>
  <w:style w:type="character" w:customStyle="1" w:styleId="ListLabel163">
    <w:name w:val="ListLabel 163"/>
    <w:qFormat/>
    <w:rsid w:val="00A17FBF"/>
    <w:rPr>
      <w:sz w:val="20"/>
    </w:rPr>
  </w:style>
  <w:style w:type="character" w:customStyle="1" w:styleId="ListLabel164">
    <w:name w:val="ListLabel 164"/>
    <w:qFormat/>
    <w:rsid w:val="00A17FBF"/>
    <w:rPr>
      <w:sz w:val="20"/>
    </w:rPr>
  </w:style>
  <w:style w:type="character" w:customStyle="1" w:styleId="ListLabel165">
    <w:name w:val="ListLabel 165"/>
    <w:qFormat/>
    <w:rsid w:val="00A17FBF"/>
    <w:rPr>
      <w:sz w:val="20"/>
    </w:rPr>
  </w:style>
  <w:style w:type="character" w:customStyle="1" w:styleId="ListLabel166">
    <w:name w:val="ListLabel 166"/>
    <w:qFormat/>
    <w:rsid w:val="00A17FBF"/>
    <w:rPr>
      <w:sz w:val="20"/>
    </w:rPr>
  </w:style>
  <w:style w:type="character" w:customStyle="1" w:styleId="ListLabel167">
    <w:name w:val="ListLabel 167"/>
    <w:qFormat/>
    <w:rsid w:val="00A17FBF"/>
    <w:rPr>
      <w:sz w:val="20"/>
    </w:rPr>
  </w:style>
  <w:style w:type="character" w:customStyle="1" w:styleId="ListLabel168">
    <w:name w:val="ListLabel 168"/>
    <w:qFormat/>
    <w:rsid w:val="00A17FBF"/>
    <w:rPr>
      <w:sz w:val="20"/>
    </w:rPr>
  </w:style>
  <w:style w:type="character" w:customStyle="1" w:styleId="ListLabel169">
    <w:name w:val="ListLabel 169"/>
    <w:qFormat/>
    <w:rsid w:val="00A17FBF"/>
    <w:rPr>
      <w:sz w:val="20"/>
    </w:rPr>
  </w:style>
  <w:style w:type="character" w:customStyle="1" w:styleId="ListLabel170">
    <w:name w:val="ListLabel 170"/>
    <w:qFormat/>
    <w:rsid w:val="00A17FBF"/>
    <w:rPr>
      <w:sz w:val="20"/>
    </w:rPr>
  </w:style>
  <w:style w:type="character" w:customStyle="1" w:styleId="ListLabel171">
    <w:name w:val="ListLabel 171"/>
    <w:qFormat/>
    <w:rsid w:val="00A17FBF"/>
    <w:rPr>
      <w:sz w:val="20"/>
    </w:rPr>
  </w:style>
  <w:style w:type="character" w:customStyle="1" w:styleId="ListLabel172">
    <w:name w:val="ListLabel 172"/>
    <w:qFormat/>
    <w:rsid w:val="00A17FBF"/>
    <w:rPr>
      <w:sz w:val="20"/>
    </w:rPr>
  </w:style>
  <w:style w:type="character" w:customStyle="1" w:styleId="ListLabel173">
    <w:name w:val="ListLabel 173"/>
    <w:qFormat/>
    <w:rsid w:val="00A17FBF"/>
    <w:rPr>
      <w:sz w:val="20"/>
    </w:rPr>
  </w:style>
  <w:style w:type="character" w:customStyle="1" w:styleId="ListLabel174">
    <w:name w:val="ListLabel 174"/>
    <w:qFormat/>
    <w:rsid w:val="00A17FBF"/>
    <w:rPr>
      <w:sz w:val="20"/>
    </w:rPr>
  </w:style>
  <w:style w:type="character" w:customStyle="1" w:styleId="ListLabel175">
    <w:name w:val="ListLabel 175"/>
    <w:qFormat/>
    <w:rsid w:val="00A17FBF"/>
    <w:rPr>
      <w:sz w:val="20"/>
    </w:rPr>
  </w:style>
  <w:style w:type="character" w:customStyle="1" w:styleId="ListLabel176">
    <w:name w:val="ListLabel 176"/>
    <w:qFormat/>
    <w:rsid w:val="00A17FBF"/>
    <w:rPr>
      <w:sz w:val="20"/>
    </w:rPr>
  </w:style>
  <w:style w:type="character" w:customStyle="1" w:styleId="ListLabel177">
    <w:name w:val="ListLabel 177"/>
    <w:qFormat/>
    <w:rsid w:val="00A17FBF"/>
    <w:rPr>
      <w:sz w:val="20"/>
    </w:rPr>
  </w:style>
  <w:style w:type="character" w:customStyle="1" w:styleId="ListLabel178">
    <w:name w:val="ListLabel 178"/>
    <w:qFormat/>
    <w:rsid w:val="00A17FBF"/>
    <w:rPr>
      <w:sz w:val="20"/>
    </w:rPr>
  </w:style>
  <w:style w:type="character" w:customStyle="1" w:styleId="ListLabel179">
    <w:name w:val="ListLabel 179"/>
    <w:qFormat/>
    <w:rsid w:val="00A17FBF"/>
    <w:rPr>
      <w:sz w:val="20"/>
    </w:rPr>
  </w:style>
  <w:style w:type="character" w:customStyle="1" w:styleId="ListLabel180">
    <w:name w:val="ListLabel 180"/>
    <w:qFormat/>
    <w:rsid w:val="00A17FBF"/>
    <w:rPr>
      <w:sz w:val="20"/>
    </w:rPr>
  </w:style>
  <w:style w:type="character" w:customStyle="1" w:styleId="ListLabel181">
    <w:name w:val="ListLabel 181"/>
    <w:qFormat/>
    <w:rsid w:val="00A17FBF"/>
    <w:rPr>
      <w:sz w:val="20"/>
    </w:rPr>
  </w:style>
  <w:style w:type="character" w:customStyle="1" w:styleId="ListLabel182">
    <w:name w:val="ListLabel 182"/>
    <w:qFormat/>
    <w:rsid w:val="00A17FBF"/>
    <w:rPr>
      <w:sz w:val="20"/>
    </w:rPr>
  </w:style>
  <w:style w:type="character" w:customStyle="1" w:styleId="ListLabel183">
    <w:name w:val="ListLabel 183"/>
    <w:qFormat/>
    <w:rsid w:val="00A17FBF"/>
    <w:rPr>
      <w:sz w:val="20"/>
    </w:rPr>
  </w:style>
  <w:style w:type="character" w:customStyle="1" w:styleId="ListLabel184">
    <w:name w:val="ListLabel 184"/>
    <w:qFormat/>
    <w:rsid w:val="00A17FBF"/>
    <w:rPr>
      <w:sz w:val="20"/>
    </w:rPr>
  </w:style>
  <w:style w:type="character" w:customStyle="1" w:styleId="ListLabel185">
    <w:name w:val="ListLabel 185"/>
    <w:qFormat/>
    <w:rsid w:val="00A17FBF"/>
    <w:rPr>
      <w:sz w:val="20"/>
    </w:rPr>
  </w:style>
  <w:style w:type="character" w:customStyle="1" w:styleId="ListLabel186">
    <w:name w:val="ListLabel 186"/>
    <w:qFormat/>
    <w:rsid w:val="00A17FBF"/>
    <w:rPr>
      <w:sz w:val="20"/>
    </w:rPr>
  </w:style>
  <w:style w:type="character" w:customStyle="1" w:styleId="ListLabel187">
    <w:name w:val="ListLabel 187"/>
    <w:qFormat/>
    <w:rsid w:val="00A17FBF"/>
    <w:rPr>
      <w:sz w:val="20"/>
    </w:rPr>
  </w:style>
  <w:style w:type="character" w:customStyle="1" w:styleId="ListLabel188">
    <w:name w:val="ListLabel 188"/>
    <w:qFormat/>
    <w:rsid w:val="00A17FBF"/>
    <w:rPr>
      <w:sz w:val="20"/>
    </w:rPr>
  </w:style>
  <w:style w:type="character" w:customStyle="1" w:styleId="ListLabel189">
    <w:name w:val="ListLabel 189"/>
    <w:qFormat/>
    <w:rsid w:val="00A17FBF"/>
    <w:rPr>
      <w:sz w:val="20"/>
    </w:rPr>
  </w:style>
  <w:style w:type="character" w:customStyle="1" w:styleId="ListLabel190">
    <w:name w:val="ListLabel 190"/>
    <w:qFormat/>
    <w:rsid w:val="00A17FBF"/>
    <w:rPr>
      <w:sz w:val="20"/>
    </w:rPr>
  </w:style>
  <w:style w:type="character" w:customStyle="1" w:styleId="ListLabel191">
    <w:name w:val="ListLabel 191"/>
    <w:qFormat/>
    <w:rsid w:val="00A17FBF"/>
    <w:rPr>
      <w:sz w:val="20"/>
    </w:rPr>
  </w:style>
  <w:style w:type="character" w:customStyle="1" w:styleId="ListLabel192">
    <w:name w:val="ListLabel 192"/>
    <w:qFormat/>
    <w:rsid w:val="00A17FBF"/>
    <w:rPr>
      <w:sz w:val="20"/>
    </w:rPr>
  </w:style>
  <w:style w:type="character" w:customStyle="1" w:styleId="ListLabel193">
    <w:name w:val="ListLabel 193"/>
    <w:qFormat/>
    <w:rsid w:val="00A17FBF"/>
    <w:rPr>
      <w:sz w:val="20"/>
    </w:rPr>
  </w:style>
  <w:style w:type="character" w:customStyle="1" w:styleId="ListLabel194">
    <w:name w:val="ListLabel 194"/>
    <w:qFormat/>
    <w:rsid w:val="00A17FBF"/>
    <w:rPr>
      <w:sz w:val="20"/>
    </w:rPr>
  </w:style>
  <w:style w:type="character" w:customStyle="1" w:styleId="ListLabel195">
    <w:name w:val="ListLabel 195"/>
    <w:qFormat/>
    <w:rsid w:val="00A17FBF"/>
    <w:rPr>
      <w:sz w:val="20"/>
    </w:rPr>
  </w:style>
  <w:style w:type="character" w:customStyle="1" w:styleId="ListLabel196">
    <w:name w:val="ListLabel 196"/>
    <w:qFormat/>
    <w:rsid w:val="00A17FBF"/>
    <w:rPr>
      <w:sz w:val="20"/>
    </w:rPr>
  </w:style>
  <w:style w:type="character" w:customStyle="1" w:styleId="ListLabel197">
    <w:name w:val="ListLabel 197"/>
    <w:qFormat/>
    <w:rsid w:val="00A17FBF"/>
    <w:rPr>
      <w:sz w:val="20"/>
    </w:rPr>
  </w:style>
  <w:style w:type="character" w:customStyle="1" w:styleId="ListLabel198">
    <w:name w:val="ListLabel 198"/>
    <w:qFormat/>
    <w:rsid w:val="00A17FBF"/>
    <w:rPr>
      <w:sz w:val="20"/>
    </w:rPr>
  </w:style>
  <w:style w:type="character" w:customStyle="1" w:styleId="ListLabel199">
    <w:name w:val="ListLabel 199"/>
    <w:qFormat/>
    <w:rsid w:val="00A17FBF"/>
    <w:rPr>
      <w:sz w:val="20"/>
    </w:rPr>
  </w:style>
  <w:style w:type="character" w:customStyle="1" w:styleId="ListLabel200">
    <w:name w:val="ListLabel 200"/>
    <w:qFormat/>
    <w:rsid w:val="00A17FBF"/>
    <w:rPr>
      <w:sz w:val="20"/>
    </w:rPr>
  </w:style>
  <w:style w:type="character" w:customStyle="1" w:styleId="ListLabel201">
    <w:name w:val="ListLabel 201"/>
    <w:qFormat/>
    <w:rsid w:val="00A17FBF"/>
    <w:rPr>
      <w:sz w:val="20"/>
    </w:rPr>
  </w:style>
  <w:style w:type="character" w:customStyle="1" w:styleId="ListLabel202">
    <w:name w:val="ListLabel 202"/>
    <w:qFormat/>
    <w:rsid w:val="00A17FBF"/>
    <w:rPr>
      <w:sz w:val="20"/>
    </w:rPr>
  </w:style>
  <w:style w:type="character" w:customStyle="1" w:styleId="ListLabel203">
    <w:name w:val="ListLabel 203"/>
    <w:qFormat/>
    <w:rsid w:val="00A17FBF"/>
    <w:rPr>
      <w:sz w:val="20"/>
    </w:rPr>
  </w:style>
  <w:style w:type="character" w:customStyle="1" w:styleId="ListLabel204">
    <w:name w:val="ListLabel 204"/>
    <w:qFormat/>
    <w:rsid w:val="00A17FBF"/>
    <w:rPr>
      <w:sz w:val="20"/>
    </w:rPr>
  </w:style>
  <w:style w:type="character" w:customStyle="1" w:styleId="ListLabel205">
    <w:name w:val="ListLabel 205"/>
    <w:qFormat/>
    <w:rsid w:val="00A17FBF"/>
    <w:rPr>
      <w:sz w:val="20"/>
    </w:rPr>
  </w:style>
  <w:style w:type="character" w:customStyle="1" w:styleId="ListLabel206">
    <w:name w:val="ListLabel 206"/>
    <w:qFormat/>
    <w:rsid w:val="00A17FBF"/>
    <w:rPr>
      <w:sz w:val="20"/>
    </w:rPr>
  </w:style>
  <w:style w:type="character" w:customStyle="1" w:styleId="ListLabel207">
    <w:name w:val="ListLabel 207"/>
    <w:qFormat/>
    <w:rsid w:val="00A17FBF"/>
    <w:rPr>
      <w:sz w:val="20"/>
    </w:rPr>
  </w:style>
  <w:style w:type="character" w:customStyle="1" w:styleId="ListLabel208">
    <w:name w:val="ListLabel 208"/>
    <w:qFormat/>
    <w:rsid w:val="00A17FBF"/>
    <w:rPr>
      <w:sz w:val="20"/>
    </w:rPr>
  </w:style>
  <w:style w:type="character" w:customStyle="1" w:styleId="ListLabel209">
    <w:name w:val="ListLabel 209"/>
    <w:qFormat/>
    <w:rsid w:val="00A17FBF"/>
    <w:rPr>
      <w:sz w:val="20"/>
    </w:rPr>
  </w:style>
  <w:style w:type="character" w:customStyle="1" w:styleId="ListLabel210">
    <w:name w:val="ListLabel 210"/>
    <w:qFormat/>
    <w:rsid w:val="00A17FBF"/>
    <w:rPr>
      <w:sz w:val="20"/>
    </w:rPr>
  </w:style>
  <w:style w:type="character" w:customStyle="1" w:styleId="ListLabel211">
    <w:name w:val="ListLabel 211"/>
    <w:qFormat/>
    <w:rsid w:val="00A17FBF"/>
    <w:rPr>
      <w:sz w:val="20"/>
    </w:rPr>
  </w:style>
  <w:style w:type="character" w:customStyle="1" w:styleId="ListLabel212">
    <w:name w:val="ListLabel 212"/>
    <w:qFormat/>
    <w:rsid w:val="00A17FBF"/>
    <w:rPr>
      <w:sz w:val="20"/>
    </w:rPr>
  </w:style>
  <w:style w:type="character" w:customStyle="1" w:styleId="ListLabel213">
    <w:name w:val="ListLabel 213"/>
    <w:qFormat/>
    <w:rsid w:val="00A17FBF"/>
    <w:rPr>
      <w:sz w:val="20"/>
    </w:rPr>
  </w:style>
  <w:style w:type="character" w:customStyle="1" w:styleId="ListLabel214">
    <w:name w:val="ListLabel 214"/>
    <w:qFormat/>
    <w:rsid w:val="00A17FBF"/>
    <w:rPr>
      <w:sz w:val="20"/>
    </w:rPr>
  </w:style>
  <w:style w:type="character" w:customStyle="1" w:styleId="ListLabel215">
    <w:name w:val="ListLabel 215"/>
    <w:qFormat/>
    <w:rsid w:val="00A17FBF"/>
    <w:rPr>
      <w:sz w:val="20"/>
    </w:rPr>
  </w:style>
  <w:style w:type="character" w:customStyle="1" w:styleId="ListLabel216">
    <w:name w:val="ListLabel 216"/>
    <w:qFormat/>
    <w:rsid w:val="00A17FBF"/>
    <w:rPr>
      <w:sz w:val="20"/>
    </w:rPr>
  </w:style>
  <w:style w:type="character" w:customStyle="1" w:styleId="ListLabel217">
    <w:name w:val="ListLabel 217"/>
    <w:qFormat/>
    <w:rsid w:val="00A17FBF"/>
    <w:rPr>
      <w:sz w:val="20"/>
    </w:rPr>
  </w:style>
  <w:style w:type="character" w:customStyle="1" w:styleId="ListLabel218">
    <w:name w:val="ListLabel 218"/>
    <w:qFormat/>
    <w:rsid w:val="00A17FBF"/>
    <w:rPr>
      <w:sz w:val="20"/>
    </w:rPr>
  </w:style>
  <w:style w:type="character" w:customStyle="1" w:styleId="ListLabel219">
    <w:name w:val="ListLabel 219"/>
    <w:qFormat/>
    <w:rsid w:val="00A17FBF"/>
    <w:rPr>
      <w:sz w:val="20"/>
    </w:rPr>
  </w:style>
  <w:style w:type="character" w:customStyle="1" w:styleId="ListLabel220">
    <w:name w:val="ListLabel 220"/>
    <w:qFormat/>
    <w:rsid w:val="00A17FBF"/>
    <w:rPr>
      <w:sz w:val="20"/>
    </w:rPr>
  </w:style>
  <w:style w:type="character" w:customStyle="1" w:styleId="ListLabel221">
    <w:name w:val="ListLabel 221"/>
    <w:qFormat/>
    <w:rsid w:val="00A17FBF"/>
    <w:rPr>
      <w:sz w:val="20"/>
    </w:rPr>
  </w:style>
  <w:style w:type="character" w:customStyle="1" w:styleId="ListLabel222">
    <w:name w:val="ListLabel 222"/>
    <w:qFormat/>
    <w:rsid w:val="00A17FBF"/>
    <w:rPr>
      <w:sz w:val="20"/>
    </w:rPr>
  </w:style>
  <w:style w:type="character" w:customStyle="1" w:styleId="ListLabel223">
    <w:name w:val="ListLabel 223"/>
    <w:qFormat/>
    <w:rsid w:val="00A17FBF"/>
    <w:rPr>
      <w:sz w:val="20"/>
    </w:rPr>
  </w:style>
  <w:style w:type="character" w:customStyle="1" w:styleId="ListLabel224">
    <w:name w:val="ListLabel 224"/>
    <w:qFormat/>
    <w:rsid w:val="00A17FBF"/>
    <w:rPr>
      <w:sz w:val="20"/>
    </w:rPr>
  </w:style>
  <w:style w:type="character" w:customStyle="1" w:styleId="ListLabel225">
    <w:name w:val="ListLabel 225"/>
    <w:qFormat/>
    <w:rsid w:val="00A17FBF"/>
    <w:rPr>
      <w:sz w:val="20"/>
    </w:rPr>
  </w:style>
  <w:style w:type="character" w:customStyle="1" w:styleId="ListLabel226">
    <w:name w:val="ListLabel 226"/>
    <w:qFormat/>
    <w:rsid w:val="00A17FBF"/>
    <w:rPr>
      <w:sz w:val="20"/>
    </w:rPr>
  </w:style>
  <w:style w:type="character" w:customStyle="1" w:styleId="ListLabel227">
    <w:name w:val="ListLabel 227"/>
    <w:qFormat/>
    <w:rsid w:val="00A17FBF"/>
    <w:rPr>
      <w:sz w:val="20"/>
    </w:rPr>
  </w:style>
  <w:style w:type="character" w:customStyle="1" w:styleId="ListLabel228">
    <w:name w:val="ListLabel 228"/>
    <w:qFormat/>
    <w:rsid w:val="00A17FBF"/>
    <w:rPr>
      <w:sz w:val="20"/>
    </w:rPr>
  </w:style>
  <w:style w:type="character" w:customStyle="1" w:styleId="ListLabel229">
    <w:name w:val="ListLabel 229"/>
    <w:qFormat/>
    <w:rsid w:val="00A17FBF"/>
    <w:rPr>
      <w:sz w:val="20"/>
    </w:rPr>
  </w:style>
  <w:style w:type="character" w:customStyle="1" w:styleId="ListLabel230">
    <w:name w:val="ListLabel 230"/>
    <w:qFormat/>
    <w:rsid w:val="00A17FBF"/>
    <w:rPr>
      <w:sz w:val="20"/>
    </w:rPr>
  </w:style>
  <w:style w:type="character" w:customStyle="1" w:styleId="ListLabel231">
    <w:name w:val="ListLabel 231"/>
    <w:qFormat/>
    <w:rsid w:val="00A17FBF"/>
    <w:rPr>
      <w:sz w:val="20"/>
    </w:rPr>
  </w:style>
  <w:style w:type="character" w:customStyle="1" w:styleId="ListLabel232">
    <w:name w:val="ListLabel 232"/>
    <w:qFormat/>
    <w:rsid w:val="00A17FBF"/>
    <w:rPr>
      <w:sz w:val="20"/>
    </w:rPr>
  </w:style>
  <w:style w:type="character" w:customStyle="1" w:styleId="ListLabel233">
    <w:name w:val="ListLabel 233"/>
    <w:qFormat/>
    <w:rsid w:val="00A17FBF"/>
    <w:rPr>
      <w:sz w:val="20"/>
    </w:rPr>
  </w:style>
  <w:style w:type="character" w:customStyle="1" w:styleId="ListLabel234">
    <w:name w:val="ListLabel 234"/>
    <w:qFormat/>
    <w:rsid w:val="00A17FBF"/>
    <w:rPr>
      <w:sz w:val="20"/>
    </w:rPr>
  </w:style>
  <w:style w:type="character" w:customStyle="1" w:styleId="ListLabel235">
    <w:name w:val="ListLabel 235"/>
    <w:qFormat/>
    <w:rsid w:val="00A17FBF"/>
    <w:rPr>
      <w:sz w:val="20"/>
    </w:rPr>
  </w:style>
  <w:style w:type="character" w:customStyle="1" w:styleId="ListLabel236">
    <w:name w:val="ListLabel 236"/>
    <w:qFormat/>
    <w:rsid w:val="00A17FBF"/>
    <w:rPr>
      <w:sz w:val="20"/>
    </w:rPr>
  </w:style>
  <w:style w:type="character" w:customStyle="1" w:styleId="ListLabel237">
    <w:name w:val="ListLabel 237"/>
    <w:qFormat/>
    <w:rsid w:val="00A17FBF"/>
    <w:rPr>
      <w:sz w:val="20"/>
    </w:rPr>
  </w:style>
  <w:style w:type="character" w:customStyle="1" w:styleId="ListLabel238">
    <w:name w:val="ListLabel 238"/>
    <w:qFormat/>
    <w:rsid w:val="00A17FBF"/>
    <w:rPr>
      <w:sz w:val="20"/>
    </w:rPr>
  </w:style>
  <w:style w:type="character" w:customStyle="1" w:styleId="ListLabel239">
    <w:name w:val="ListLabel 239"/>
    <w:qFormat/>
    <w:rsid w:val="00A17FBF"/>
    <w:rPr>
      <w:sz w:val="20"/>
    </w:rPr>
  </w:style>
  <w:style w:type="character" w:customStyle="1" w:styleId="ListLabel240">
    <w:name w:val="ListLabel 240"/>
    <w:qFormat/>
    <w:rsid w:val="00A17FBF"/>
    <w:rPr>
      <w:sz w:val="20"/>
    </w:rPr>
  </w:style>
  <w:style w:type="character" w:customStyle="1" w:styleId="ListLabel241">
    <w:name w:val="ListLabel 241"/>
    <w:qFormat/>
    <w:rsid w:val="00A17FBF"/>
    <w:rPr>
      <w:sz w:val="20"/>
    </w:rPr>
  </w:style>
  <w:style w:type="character" w:customStyle="1" w:styleId="ListLabel242">
    <w:name w:val="ListLabel 242"/>
    <w:qFormat/>
    <w:rsid w:val="00A17FBF"/>
    <w:rPr>
      <w:sz w:val="20"/>
    </w:rPr>
  </w:style>
  <w:style w:type="character" w:customStyle="1" w:styleId="ListLabel243">
    <w:name w:val="ListLabel 243"/>
    <w:qFormat/>
    <w:rsid w:val="00A17FBF"/>
    <w:rPr>
      <w:sz w:val="20"/>
    </w:rPr>
  </w:style>
  <w:style w:type="character" w:customStyle="1" w:styleId="ListLabel244">
    <w:name w:val="ListLabel 244"/>
    <w:qFormat/>
    <w:rsid w:val="00A17FBF"/>
    <w:rPr>
      <w:sz w:val="20"/>
    </w:rPr>
  </w:style>
  <w:style w:type="character" w:customStyle="1" w:styleId="ListLabel245">
    <w:name w:val="ListLabel 245"/>
    <w:qFormat/>
    <w:rsid w:val="00A17FBF"/>
    <w:rPr>
      <w:sz w:val="20"/>
    </w:rPr>
  </w:style>
  <w:style w:type="character" w:customStyle="1" w:styleId="ListLabel246">
    <w:name w:val="ListLabel 246"/>
    <w:qFormat/>
    <w:rsid w:val="00A17FBF"/>
    <w:rPr>
      <w:sz w:val="20"/>
    </w:rPr>
  </w:style>
  <w:style w:type="character" w:customStyle="1" w:styleId="ListLabel247">
    <w:name w:val="ListLabel 247"/>
    <w:qFormat/>
    <w:rsid w:val="00A17FBF"/>
    <w:rPr>
      <w:sz w:val="20"/>
    </w:rPr>
  </w:style>
  <w:style w:type="character" w:customStyle="1" w:styleId="ListLabel248">
    <w:name w:val="ListLabel 248"/>
    <w:qFormat/>
    <w:rsid w:val="00A17FBF"/>
    <w:rPr>
      <w:sz w:val="20"/>
    </w:rPr>
  </w:style>
  <w:style w:type="character" w:customStyle="1" w:styleId="ListLabel249">
    <w:name w:val="ListLabel 249"/>
    <w:qFormat/>
    <w:rsid w:val="00A17FBF"/>
    <w:rPr>
      <w:sz w:val="20"/>
    </w:rPr>
  </w:style>
  <w:style w:type="character" w:customStyle="1" w:styleId="ListLabel250">
    <w:name w:val="ListLabel 250"/>
    <w:qFormat/>
    <w:rsid w:val="00A17FBF"/>
    <w:rPr>
      <w:sz w:val="20"/>
    </w:rPr>
  </w:style>
  <w:style w:type="character" w:customStyle="1" w:styleId="ListLabel251">
    <w:name w:val="ListLabel 251"/>
    <w:qFormat/>
    <w:rsid w:val="00A17FBF"/>
    <w:rPr>
      <w:sz w:val="20"/>
    </w:rPr>
  </w:style>
  <w:style w:type="character" w:customStyle="1" w:styleId="ListLabel252">
    <w:name w:val="ListLabel 252"/>
    <w:qFormat/>
    <w:rsid w:val="00A17FBF"/>
    <w:rPr>
      <w:sz w:val="20"/>
    </w:rPr>
  </w:style>
  <w:style w:type="character" w:customStyle="1" w:styleId="ListLabel253">
    <w:name w:val="ListLabel 253"/>
    <w:qFormat/>
    <w:rsid w:val="00A17FBF"/>
    <w:rPr>
      <w:sz w:val="20"/>
    </w:rPr>
  </w:style>
  <w:style w:type="character" w:customStyle="1" w:styleId="ListLabel254">
    <w:name w:val="ListLabel 254"/>
    <w:qFormat/>
    <w:rsid w:val="00A17FBF"/>
    <w:rPr>
      <w:sz w:val="20"/>
    </w:rPr>
  </w:style>
  <w:style w:type="character" w:customStyle="1" w:styleId="ListLabel255">
    <w:name w:val="ListLabel 255"/>
    <w:qFormat/>
    <w:rsid w:val="00A17FBF"/>
    <w:rPr>
      <w:sz w:val="20"/>
    </w:rPr>
  </w:style>
  <w:style w:type="character" w:customStyle="1" w:styleId="ListLabel256">
    <w:name w:val="ListLabel 256"/>
    <w:qFormat/>
    <w:rsid w:val="00A17FBF"/>
    <w:rPr>
      <w:sz w:val="20"/>
    </w:rPr>
  </w:style>
  <w:style w:type="character" w:customStyle="1" w:styleId="ListLabel257">
    <w:name w:val="ListLabel 257"/>
    <w:qFormat/>
    <w:rsid w:val="00A17FBF"/>
    <w:rPr>
      <w:sz w:val="20"/>
    </w:rPr>
  </w:style>
  <w:style w:type="character" w:customStyle="1" w:styleId="ListLabel258">
    <w:name w:val="ListLabel 258"/>
    <w:qFormat/>
    <w:rsid w:val="00A17FBF"/>
    <w:rPr>
      <w:sz w:val="20"/>
    </w:rPr>
  </w:style>
  <w:style w:type="character" w:customStyle="1" w:styleId="ListLabel259">
    <w:name w:val="ListLabel 259"/>
    <w:qFormat/>
    <w:rsid w:val="00A17FBF"/>
    <w:rPr>
      <w:sz w:val="20"/>
    </w:rPr>
  </w:style>
  <w:style w:type="character" w:customStyle="1" w:styleId="ListLabel260">
    <w:name w:val="ListLabel 260"/>
    <w:qFormat/>
    <w:rsid w:val="00A17FBF"/>
    <w:rPr>
      <w:sz w:val="20"/>
    </w:rPr>
  </w:style>
  <w:style w:type="character" w:customStyle="1" w:styleId="ListLabel261">
    <w:name w:val="ListLabel 261"/>
    <w:qFormat/>
    <w:rsid w:val="00A17FBF"/>
    <w:rPr>
      <w:sz w:val="20"/>
    </w:rPr>
  </w:style>
  <w:style w:type="character" w:customStyle="1" w:styleId="ListLabel262">
    <w:name w:val="ListLabel 262"/>
    <w:qFormat/>
    <w:rsid w:val="00A17FBF"/>
    <w:rPr>
      <w:sz w:val="20"/>
    </w:rPr>
  </w:style>
  <w:style w:type="character" w:customStyle="1" w:styleId="ListLabel263">
    <w:name w:val="ListLabel 263"/>
    <w:qFormat/>
    <w:rsid w:val="00A17FBF"/>
    <w:rPr>
      <w:sz w:val="20"/>
    </w:rPr>
  </w:style>
  <w:style w:type="character" w:customStyle="1" w:styleId="ListLabel264">
    <w:name w:val="ListLabel 264"/>
    <w:qFormat/>
    <w:rsid w:val="00A17FBF"/>
    <w:rPr>
      <w:sz w:val="20"/>
    </w:rPr>
  </w:style>
  <w:style w:type="character" w:customStyle="1" w:styleId="ListLabel265">
    <w:name w:val="ListLabel 265"/>
    <w:qFormat/>
    <w:rsid w:val="00A17FBF"/>
    <w:rPr>
      <w:sz w:val="20"/>
    </w:rPr>
  </w:style>
  <w:style w:type="character" w:customStyle="1" w:styleId="ListLabel266">
    <w:name w:val="ListLabel 266"/>
    <w:qFormat/>
    <w:rsid w:val="00A17FBF"/>
    <w:rPr>
      <w:sz w:val="20"/>
    </w:rPr>
  </w:style>
  <w:style w:type="character" w:customStyle="1" w:styleId="ListLabel267">
    <w:name w:val="ListLabel 267"/>
    <w:qFormat/>
    <w:rsid w:val="00A17FBF"/>
    <w:rPr>
      <w:sz w:val="20"/>
    </w:rPr>
  </w:style>
  <w:style w:type="character" w:customStyle="1" w:styleId="ListLabel268">
    <w:name w:val="ListLabel 268"/>
    <w:qFormat/>
    <w:rsid w:val="00A17FBF"/>
    <w:rPr>
      <w:sz w:val="20"/>
    </w:rPr>
  </w:style>
  <w:style w:type="character" w:customStyle="1" w:styleId="ListLabel269">
    <w:name w:val="ListLabel 269"/>
    <w:qFormat/>
    <w:rsid w:val="00A17FBF"/>
    <w:rPr>
      <w:sz w:val="20"/>
    </w:rPr>
  </w:style>
  <w:style w:type="character" w:customStyle="1" w:styleId="ListLabel270">
    <w:name w:val="ListLabel 270"/>
    <w:qFormat/>
    <w:rsid w:val="00A17FBF"/>
    <w:rPr>
      <w:sz w:val="20"/>
    </w:rPr>
  </w:style>
  <w:style w:type="character" w:customStyle="1" w:styleId="ListLabel271">
    <w:name w:val="ListLabel 271"/>
    <w:qFormat/>
    <w:rsid w:val="00A17FBF"/>
    <w:rPr>
      <w:sz w:val="20"/>
    </w:rPr>
  </w:style>
  <w:style w:type="character" w:customStyle="1" w:styleId="ListLabel272">
    <w:name w:val="ListLabel 272"/>
    <w:qFormat/>
    <w:rsid w:val="00A17FBF"/>
    <w:rPr>
      <w:sz w:val="20"/>
    </w:rPr>
  </w:style>
  <w:style w:type="character" w:customStyle="1" w:styleId="ListLabel273">
    <w:name w:val="ListLabel 273"/>
    <w:qFormat/>
    <w:rsid w:val="00A17FBF"/>
    <w:rPr>
      <w:sz w:val="20"/>
    </w:rPr>
  </w:style>
  <w:style w:type="character" w:customStyle="1" w:styleId="ListLabel274">
    <w:name w:val="ListLabel 274"/>
    <w:qFormat/>
    <w:rsid w:val="00A17FBF"/>
    <w:rPr>
      <w:sz w:val="20"/>
    </w:rPr>
  </w:style>
  <w:style w:type="character" w:customStyle="1" w:styleId="ListLabel275">
    <w:name w:val="ListLabel 275"/>
    <w:qFormat/>
    <w:rsid w:val="00A17FBF"/>
    <w:rPr>
      <w:sz w:val="20"/>
    </w:rPr>
  </w:style>
  <w:style w:type="character" w:customStyle="1" w:styleId="ListLabel276">
    <w:name w:val="ListLabel 276"/>
    <w:qFormat/>
    <w:rsid w:val="00A17FBF"/>
    <w:rPr>
      <w:sz w:val="20"/>
    </w:rPr>
  </w:style>
  <w:style w:type="character" w:customStyle="1" w:styleId="ListLabel277">
    <w:name w:val="ListLabel 277"/>
    <w:qFormat/>
    <w:rsid w:val="00A17FBF"/>
    <w:rPr>
      <w:sz w:val="20"/>
    </w:rPr>
  </w:style>
  <w:style w:type="character" w:customStyle="1" w:styleId="ListLabel278">
    <w:name w:val="ListLabel 278"/>
    <w:qFormat/>
    <w:rsid w:val="00A17FBF"/>
    <w:rPr>
      <w:sz w:val="20"/>
    </w:rPr>
  </w:style>
  <w:style w:type="character" w:customStyle="1" w:styleId="ListLabel279">
    <w:name w:val="ListLabel 279"/>
    <w:qFormat/>
    <w:rsid w:val="00A17FBF"/>
    <w:rPr>
      <w:sz w:val="20"/>
    </w:rPr>
  </w:style>
  <w:style w:type="character" w:customStyle="1" w:styleId="ListLabel280">
    <w:name w:val="ListLabel 280"/>
    <w:qFormat/>
    <w:rsid w:val="00A17FBF"/>
    <w:rPr>
      <w:sz w:val="20"/>
    </w:rPr>
  </w:style>
  <w:style w:type="character" w:customStyle="1" w:styleId="ListLabel281">
    <w:name w:val="ListLabel 281"/>
    <w:qFormat/>
    <w:rsid w:val="00A17FBF"/>
    <w:rPr>
      <w:sz w:val="20"/>
    </w:rPr>
  </w:style>
  <w:style w:type="character" w:customStyle="1" w:styleId="ListLabel282">
    <w:name w:val="ListLabel 282"/>
    <w:qFormat/>
    <w:rsid w:val="00A17FBF"/>
    <w:rPr>
      <w:sz w:val="20"/>
    </w:rPr>
  </w:style>
  <w:style w:type="character" w:customStyle="1" w:styleId="ListLabel283">
    <w:name w:val="ListLabel 283"/>
    <w:qFormat/>
    <w:rsid w:val="00A17FBF"/>
    <w:rPr>
      <w:sz w:val="20"/>
    </w:rPr>
  </w:style>
  <w:style w:type="character" w:customStyle="1" w:styleId="ListLabel284">
    <w:name w:val="ListLabel 284"/>
    <w:qFormat/>
    <w:rsid w:val="00A17FBF"/>
    <w:rPr>
      <w:sz w:val="20"/>
    </w:rPr>
  </w:style>
  <w:style w:type="character" w:customStyle="1" w:styleId="ListLabel285">
    <w:name w:val="ListLabel 285"/>
    <w:qFormat/>
    <w:rsid w:val="00A17FBF"/>
    <w:rPr>
      <w:rFonts w:cs="Courier New"/>
    </w:rPr>
  </w:style>
  <w:style w:type="character" w:customStyle="1" w:styleId="ListLabel286">
    <w:name w:val="ListLabel 286"/>
    <w:qFormat/>
    <w:rsid w:val="00A17FBF"/>
    <w:rPr>
      <w:rFonts w:cs="Courier New"/>
    </w:rPr>
  </w:style>
  <w:style w:type="character" w:customStyle="1" w:styleId="ListLabel287">
    <w:name w:val="ListLabel 287"/>
    <w:qFormat/>
    <w:rsid w:val="00A17FBF"/>
    <w:rPr>
      <w:rFonts w:cs="Courier New"/>
    </w:rPr>
  </w:style>
  <w:style w:type="character" w:customStyle="1" w:styleId="ListLabel288">
    <w:name w:val="ListLabel 288"/>
    <w:qFormat/>
    <w:rsid w:val="00A17FBF"/>
    <w:rPr>
      <w:sz w:val="20"/>
      <w:szCs w:val="20"/>
    </w:rPr>
  </w:style>
  <w:style w:type="character" w:customStyle="1" w:styleId="ListLabel289">
    <w:name w:val="ListLabel 289"/>
    <w:qFormat/>
    <w:rsid w:val="00A17FBF"/>
    <w:rPr>
      <w:rFonts w:cs="Courier New"/>
    </w:rPr>
  </w:style>
  <w:style w:type="character" w:customStyle="1" w:styleId="ListLabel290">
    <w:name w:val="ListLabel 290"/>
    <w:qFormat/>
    <w:rsid w:val="00A17FBF"/>
    <w:rPr>
      <w:rFonts w:cs="Courier New"/>
    </w:rPr>
  </w:style>
  <w:style w:type="character" w:customStyle="1" w:styleId="ListLabel291">
    <w:name w:val="ListLabel 291"/>
    <w:qFormat/>
    <w:rsid w:val="00A17FBF"/>
    <w:rPr>
      <w:rFonts w:cs="Courier New"/>
    </w:rPr>
  </w:style>
  <w:style w:type="character" w:customStyle="1" w:styleId="ListLabel292">
    <w:name w:val="ListLabel 292"/>
    <w:qFormat/>
    <w:rsid w:val="00A17FBF"/>
    <w:rPr>
      <w:sz w:val="20"/>
    </w:rPr>
  </w:style>
  <w:style w:type="character" w:customStyle="1" w:styleId="ListLabel293">
    <w:name w:val="ListLabel 293"/>
    <w:qFormat/>
    <w:rsid w:val="00A17FBF"/>
    <w:rPr>
      <w:sz w:val="20"/>
    </w:rPr>
  </w:style>
  <w:style w:type="character" w:customStyle="1" w:styleId="ListLabel294">
    <w:name w:val="ListLabel 294"/>
    <w:qFormat/>
    <w:rsid w:val="00A17FBF"/>
    <w:rPr>
      <w:sz w:val="20"/>
    </w:rPr>
  </w:style>
  <w:style w:type="character" w:customStyle="1" w:styleId="ListLabel295">
    <w:name w:val="ListLabel 295"/>
    <w:qFormat/>
    <w:rsid w:val="00A17FBF"/>
    <w:rPr>
      <w:sz w:val="20"/>
    </w:rPr>
  </w:style>
  <w:style w:type="character" w:customStyle="1" w:styleId="ListLabel296">
    <w:name w:val="ListLabel 296"/>
    <w:qFormat/>
    <w:rsid w:val="00A17FBF"/>
    <w:rPr>
      <w:sz w:val="20"/>
    </w:rPr>
  </w:style>
  <w:style w:type="character" w:customStyle="1" w:styleId="ListLabel297">
    <w:name w:val="ListLabel 297"/>
    <w:qFormat/>
    <w:rsid w:val="00A17FBF"/>
    <w:rPr>
      <w:sz w:val="20"/>
    </w:rPr>
  </w:style>
  <w:style w:type="character" w:customStyle="1" w:styleId="ListLabel298">
    <w:name w:val="ListLabel 298"/>
    <w:qFormat/>
    <w:rsid w:val="00A17FBF"/>
    <w:rPr>
      <w:sz w:val="20"/>
    </w:rPr>
  </w:style>
  <w:style w:type="character" w:customStyle="1" w:styleId="ListLabel299">
    <w:name w:val="ListLabel 299"/>
    <w:qFormat/>
    <w:rsid w:val="00A17FBF"/>
    <w:rPr>
      <w:sz w:val="20"/>
    </w:rPr>
  </w:style>
  <w:style w:type="character" w:customStyle="1" w:styleId="ListLabel300">
    <w:name w:val="ListLabel 300"/>
    <w:qFormat/>
    <w:rsid w:val="00A17FBF"/>
    <w:rPr>
      <w:sz w:val="20"/>
    </w:rPr>
  </w:style>
  <w:style w:type="character" w:customStyle="1" w:styleId="ListLabel301">
    <w:name w:val="ListLabel 301"/>
    <w:qFormat/>
    <w:rsid w:val="00A17FBF"/>
    <w:rPr>
      <w:rFonts w:cs="Courier New"/>
    </w:rPr>
  </w:style>
  <w:style w:type="character" w:customStyle="1" w:styleId="ListLabel302">
    <w:name w:val="ListLabel 302"/>
    <w:qFormat/>
    <w:rsid w:val="00A17FBF"/>
    <w:rPr>
      <w:rFonts w:cs="Courier New"/>
    </w:rPr>
  </w:style>
  <w:style w:type="character" w:customStyle="1" w:styleId="ListLabel303">
    <w:name w:val="ListLabel 303"/>
    <w:qFormat/>
    <w:rsid w:val="00A17FBF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A17FBF"/>
  </w:style>
  <w:style w:type="character" w:customStyle="1" w:styleId="TekstpodstawowyZnak2">
    <w:name w:val="Tekst podstawowy Znak2"/>
    <w:basedOn w:val="Domylnaczcionkaakapitu"/>
    <w:uiPriority w:val="99"/>
    <w:semiHidden/>
    <w:rsid w:val="00A17FBF"/>
  </w:style>
  <w:style w:type="paragraph" w:styleId="Lista">
    <w:name w:val="List"/>
    <w:basedOn w:val="Tekstpodstawowy"/>
    <w:rsid w:val="00A17FBF"/>
    <w:pPr>
      <w:jc w:val="left"/>
    </w:pPr>
    <w:rPr>
      <w:rFonts w:ascii="Tahoma" w:hAnsi="Tahoma" w:cs="Lucida Sans"/>
      <w:b/>
      <w:bCs/>
      <w:color w:val="auto"/>
      <w:sz w:val="24"/>
      <w:lang w:val="pl-PL" w:eastAsia="pl-PL"/>
    </w:rPr>
  </w:style>
  <w:style w:type="paragraph" w:customStyle="1" w:styleId="Legenda1">
    <w:name w:val="Legenda1"/>
    <w:basedOn w:val="Normalny"/>
    <w:next w:val="Legenda"/>
    <w:qFormat/>
    <w:rsid w:val="00A17FBF"/>
    <w:pPr>
      <w:suppressLineNumbers/>
      <w:spacing w:before="120" w:after="120" w:line="276" w:lineRule="auto"/>
    </w:pPr>
    <w:rPr>
      <w:rFonts w:cs="Lucida Sans"/>
      <w:i/>
      <w:iCs/>
      <w:kern w:val="0"/>
      <w:sz w:val="24"/>
      <w:szCs w:val="24"/>
      <w14:ligatures w14:val="none"/>
    </w:rPr>
  </w:style>
  <w:style w:type="paragraph" w:customStyle="1" w:styleId="Indeks">
    <w:name w:val="Indeks"/>
    <w:basedOn w:val="Normalny"/>
    <w:qFormat/>
    <w:rsid w:val="00A17FBF"/>
    <w:pPr>
      <w:suppressLineNumbers/>
      <w:spacing w:after="200" w:line="276" w:lineRule="auto"/>
    </w:pPr>
    <w:rPr>
      <w:rFonts w:cs="Lucida Sans"/>
      <w:kern w:val="0"/>
      <w14:ligatures w14:val="none"/>
    </w:rPr>
  </w:style>
  <w:style w:type="paragraph" w:customStyle="1" w:styleId="Bezodstpw1">
    <w:name w:val="Bez odstępów1"/>
    <w:basedOn w:val="Normalny"/>
    <w:next w:val="Bezodstpw"/>
    <w:uiPriority w:val="1"/>
    <w:qFormat/>
    <w:rsid w:val="00A17FB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TekstkomentarzaZnak1">
    <w:name w:val="Tekst komentarza Znak1"/>
    <w:basedOn w:val="Domylnaczcionkaakapitu"/>
    <w:uiPriority w:val="99"/>
    <w:semiHidden/>
    <w:rsid w:val="00A17FBF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A17FBF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A17FBF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A17FBF"/>
  </w:style>
  <w:style w:type="paragraph" w:customStyle="1" w:styleId="tabela-punkty">
    <w:name w:val="tabela - punkty"/>
    <w:basedOn w:val="Normalny"/>
    <w:qFormat/>
    <w:rsid w:val="00A17FBF"/>
    <w:pPr>
      <w:widowControl w:val="0"/>
      <w:spacing w:before="40" w:after="40" w:line="240" w:lineRule="auto"/>
      <w:ind w:left="397" w:hanging="284"/>
      <w:jc w:val="both"/>
    </w:pPr>
    <w:rPr>
      <w:rFonts w:ascii="Calibri" w:eastAsia="Times New Roman" w:hAnsi="Calibri" w:cs="Tahoma"/>
      <w:bCs/>
      <w:kern w:val="0"/>
      <w:sz w:val="16"/>
      <w:szCs w:val="16"/>
      <w:lang w:eastAsia="pl-PL"/>
      <w14:ligatures w14:val="none"/>
    </w:rPr>
  </w:style>
  <w:style w:type="character" w:customStyle="1" w:styleId="HTML-wstpniesformatowanyZnak1">
    <w:name w:val="HTML - wstępnie sformatowany Znak1"/>
    <w:basedOn w:val="Domylnaczcionkaakapitu"/>
    <w:uiPriority w:val="99"/>
    <w:rsid w:val="00A17FB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17F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17FBF"/>
    <w:rPr>
      <w:rFonts w:ascii="Calibri" w:eastAsia="Calibri" w:hAnsi="Calibri"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FBF"/>
    <w:rPr>
      <w:vertAlign w:val="superscript"/>
    </w:rPr>
  </w:style>
  <w:style w:type="table" w:customStyle="1" w:styleId="Tabelasiatki4akcent51">
    <w:name w:val="Tabela siatki 4 — akcent 51"/>
    <w:basedOn w:val="Standardowy"/>
    <w:uiPriority w:val="49"/>
    <w:rsid w:val="00A17FB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TableParagraph">
    <w:name w:val="Table Paragraph"/>
    <w:basedOn w:val="Normalny"/>
    <w:uiPriority w:val="1"/>
    <w:qFormat/>
    <w:rsid w:val="00A1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Bezlisty2">
    <w:name w:val="Bez listy2"/>
    <w:next w:val="Bezlisty"/>
    <w:uiPriority w:val="99"/>
    <w:semiHidden/>
    <w:unhideWhenUsed/>
    <w:rsid w:val="00A17FBF"/>
  </w:style>
  <w:style w:type="paragraph" w:customStyle="1" w:styleId="Styl">
    <w:name w:val="Styl"/>
    <w:uiPriority w:val="99"/>
    <w:rsid w:val="00A17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customStyle="1" w:styleId="Domynie">
    <w:name w:val="Domy徑nie"/>
    <w:rsid w:val="00A17FBF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kern w:val="0"/>
      <w:lang w:eastAsia="pl-PL"/>
      <w14:ligatures w14:val="none"/>
    </w:rPr>
  </w:style>
  <w:style w:type="paragraph" w:customStyle="1" w:styleId="Nagwek50">
    <w:name w:val="NagĹ‚Ăłwek 5"/>
    <w:basedOn w:val="Normalny"/>
    <w:next w:val="Normalny"/>
    <w:rsid w:val="00A17FBF"/>
    <w:pPr>
      <w:keepNext/>
      <w:widowControl w:val="0"/>
      <w:tabs>
        <w:tab w:val="left" w:pos="1275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customStyle="1" w:styleId="Tom1">
    <w:name w:val="Tom1"/>
    <w:basedOn w:val="Normalny"/>
    <w:rsid w:val="00A17FBF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customStyle="1" w:styleId="p3">
    <w:name w:val="p3"/>
    <w:basedOn w:val="Normalny"/>
    <w:rsid w:val="00A17FBF"/>
    <w:pPr>
      <w:widowControl w:val="0"/>
      <w:suppressAutoHyphens/>
      <w:spacing w:after="0" w:line="240" w:lineRule="atLeast"/>
    </w:pPr>
    <w:rPr>
      <w:rFonts w:ascii="GoudyOldStylePl" w:eastAsia="Lucida Sans Unicode" w:hAnsi="GoudyOldStylePl" w:cs="Times New Roman"/>
      <w:kern w:val="0"/>
      <w:sz w:val="24"/>
      <w:szCs w:val="24"/>
      <w:lang w:eastAsia="ar-SA"/>
      <w14:ligatures w14:val="none"/>
    </w:rPr>
  </w:style>
  <w:style w:type="paragraph" w:customStyle="1" w:styleId="Tekstblokowy1">
    <w:name w:val="Tekst blokowy1"/>
    <w:basedOn w:val="Normalny"/>
    <w:rsid w:val="00A17FBF"/>
    <w:pPr>
      <w:keepLines/>
      <w:widowControl w:val="0"/>
      <w:tabs>
        <w:tab w:val="left" w:pos="824"/>
        <w:tab w:val="left" w:pos="914"/>
        <w:tab w:val="left" w:pos="1004"/>
        <w:tab w:val="left" w:pos="1184"/>
      </w:tabs>
      <w:suppressAutoHyphens/>
      <w:autoSpaceDE w:val="0"/>
      <w:spacing w:after="0" w:line="240" w:lineRule="auto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  <w14:ligatures w14:val="none"/>
    </w:rPr>
  </w:style>
  <w:style w:type="character" w:customStyle="1" w:styleId="Teksttreci2">
    <w:name w:val="Tekst treści (2)_"/>
    <w:link w:val="Teksttreci21"/>
    <w:locked/>
    <w:rsid w:val="00A17FBF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17FBF"/>
    <w:pPr>
      <w:widowControl w:val="0"/>
      <w:shd w:val="clear" w:color="auto" w:fill="FFFFFF"/>
      <w:spacing w:after="0" w:line="259" w:lineRule="exact"/>
      <w:jc w:val="both"/>
    </w:pPr>
  </w:style>
  <w:style w:type="paragraph" w:customStyle="1" w:styleId="Heading21">
    <w:name w:val="Heading 21"/>
    <w:basedOn w:val="Normalny"/>
    <w:next w:val="Normalny"/>
    <w:rsid w:val="00A17FBF"/>
    <w:pPr>
      <w:keepNext/>
      <w:widowControl w:val="0"/>
      <w:autoSpaceDE w:val="0"/>
      <w:autoSpaceDN w:val="0"/>
      <w:adjustRightInd w:val="0"/>
      <w:spacing w:after="0" w:line="240" w:lineRule="auto"/>
      <w:ind w:left="2835" w:hanging="2778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Arial-12">
    <w:name w:val="Arial-12"/>
    <w:basedOn w:val="Normalny"/>
    <w:rsid w:val="00A17FBF"/>
    <w:pPr>
      <w:widowControl w:val="0"/>
      <w:autoSpaceDE w:val="0"/>
      <w:autoSpaceDN w:val="0"/>
      <w:adjustRightInd w:val="0"/>
      <w:spacing w:before="80" w:after="8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A17FB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Jasnasiatkaakcent3Znak">
    <w:name w:val="Jasna siatka — akcent 3 Znak"/>
    <w:link w:val="Jasnasiatkaakcent31"/>
    <w:uiPriority w:val="34"/>
    <w:rsid w:val="00A17FBF"/>
    <w:rPr>
      <w:rFonts w:ascii="Calibri" w:eastAsia="Calibri" w:hAnsi="Calibri" w:cs="Times New Roman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17F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A17FB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17FBF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17FBF"/>
    <w:rPr>
      <w:sz w:val="20"/>
      <w:szCs w:val="20"/>
    </w:rPr>
  </w:style>
  <w:style w:type="paragraph" w:customStyle="1" w:styleId="spistrescipoziom1">
    <w:name w:val="spis_tresci_poziom_1"/>
    <w:basedOn w:val="Normalny"/>
    <w:qFormat/>
    <w:rsid w:val="008F619D"/>
    <w:pPr>
      <w:numPr>
        <w:numId w:val="58"/>
      </w:numPr>
      <w:spacing w:after="120" w:line="240" w:lineRule="auto"/>
      <w:jc w:val="both"/>
    </w:pPr>
    <w:rPr>
      <w:rFonts w:ascii="Arial" w:eastAsia="Times New Roman" w:hAnsi="Arial" w:cs="Arial"/>
      <w:b/>
      <w:kern w:val="0"/>
      <w:sz w:val="20"/>
      <w:szCs w:val="20"/>
      <w:lang w:eastAsia="pl-PL"/>
      <w14:ligatures w14:val="none"/>
    </w:rPr>
  </w:style>
  <w:style w:type="paragraph" w:customStyle="1" w:styleId="spistrescipoziom2">
    <w:name w:val="spis_tresci_poziom_2"/>
    <w:basedOn w:val="Normalny"/>
    <w:qFormat/>
    <w:rsid w:val="008F619D"/>
    <w:pPr>
      <w:numPr>
        <w:ilvl w:val="1"/>
        <w:numId w:val="58"/>
      </w:numPr>
      <w:spacing w:after="120" w:line="240" w:lineRule="auto"/>
      <w:jc w:val="both"/>
    </w:pPr>
    <w:rPr>
      <w:rFonts w:ascii="Arial" w:eastAsia="Times New Roman" w:hAnsi="Arial" w:cs="Arial"/>
      <w:b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E93AA-4437-4FC4-AFAD-A999C3CE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10</Pages>
  <Words>2406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Chęcińska</dc:creator>
  <cp:keywords/>
  <dc:description/>
  <cp:lastModifiedBy>Agnieszka Melak</cp:lastModifiedBy>
  <cp:revision>13</cp:revision>
  <cp:lastPrinted>2024-05-21T08:37:00Z</cp:lastPrinted>
  <dcterms:created xsi:type="dcterms:W3CDTF">2024-05-20T13:51:00Z</dcterms:created>
  <dcterms:modified xsi:type="dcterms:W3CDTF">2024-05-21T11:24:00Z</dcterms:modified>
</cp:coreProperties>
</file>