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proofErr w:type="gramStart"/>
      <w:r>
        <w:rPr>
          <w:rFonts w:ascii="Tahoma" w:hAnsi="Tahoma" w:cs="Tahoma"/>
          <w:bCs/>
          <w:sz w:val="21"/>
          <w:szCs w:val="21"/>
        </w:rPr>
        <w:t>ul</w:t>
      </w:r>
      <w:proofErr w:type="gramEnd"/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7FA2532E" w14:textId="77777777" w:rsidR="002F0214" w:rsidRDefault="002F0214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0B1FACE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50DF9356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7777777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>
        <w:rPr>
          <w:rFonts w:ascii="Tahoma" w:hAnsi="Tahoma" w:cs="Tahoma"/>
          <w:sz w:val="21"/>
          <w:szCs w:val="21"/>
        </w:rPr>
        <w:t>......................</w:t>
      </w:r>
      <w:r w:rsidR="008B0DF9">
        <w:rPr>
          <w:rFonts w:ascii="Tahoma" w:hAnsi="Tahoma" w:cs="Tahoma"/>
          <w:sz w:val="21"/>
          <w:szCs w:val="21"/>
        </w:rPr>
        <w:t>.................</w:t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Kraj..........................................</w:t>
      </w:r>
    </w:p>
    <w:p w14:paraId="5AEF4234" w14:textId="77777777" w:rsidR="00F25682" w:rsidRPr="006E4FFF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REGON...................</w:t>
      </w:r>
      <w:r w:rsidR="008B0DF9">
        <w:rPr>
          <w:rFonts w:ascii="Tahoma" w:hAnsi="Tahoma" w:cs="Tahoma"/>
          <w:sz w:val="21"/>
          <w:szCs w:val="21"/>
        </w:rPr>
        <w:t>..................</w:t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  <w:r w:rsidRPr="006E4FFF">
        <w:rPr>
          <w:rFonts w:ascii="Tahoma" w:hAnsi="Tahoma" w:cs="Tahoma"/>
          <w:sz w:val="21"/>
          <w:szCs w:val="21"/>
        </w:rPr>
        <w:t>........................................</w:t>
      </w:r>
    </w:p>
    <w:p w14:paraId="27CBA9BF" w14:textId="77777777" w:rsidR="00F25682" w:rsidRPr="006E4FFF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 w:rsidRPr="006E4FFF">
        <w:rPr>
          <w:rFonts w:ascii="Tahoma" w:hAnsi="Tahoma" w:cs="Tahoma"/>
          <w:sz w:val="21"/>
          <w:szCs w:val="21"/>
        </w:rPr>
        <w:t>TEL.....................</w:t>
      </w:r>
      <w:r w:rsidR="00E334D2" w:rsidRPr="006E4FFF">
        <w:rPr>
          <w:rFonts w:ascii="Tahoma" w:hAnsi="Tahoma" w:cs="Tahoma"/>
          <w:sz w:val="21"/>
          <w:szCs w:val="21"/>
        </w:rPr>
        <w:t>.....................</w:t>
      </w:r>
      <w:r w:rsidR="00E334D2" w:rsidRPr="006E4FFF">
        <w:rPr>
          <w:rFonts w:ascii="Tahoma" w:hAnsi="Tahoma" w:cs="Tahoma"/>
          <w:sz w:val="21"/>
          <w:szCs w:val="21"/>
        </w:rPr>
        <w:tab/>
      </w:r>
      <w:r w:rsidRPr="006E4FFF">
        <w:rPr>
          <w:rFonts w:ascii="Tahoma" w:hAnsi="Tahoma" w:cs="Tahoma"/>
          <w:sz w:val="21"/>
          <w:szCs w:val="21"/>
        </w:rPr>
        <w:t>adres e-mail</w:t>
      </w:r>
      <w:r w:rsidRPr="006E4FFF">
        <w:rPr>
          <w:rFonts w:ascii="Arial" w:hAnsi="Arial" w:cs="Arial"/>
          <w:sz w:val="21"/>
          <w:szCs w:val="21"/>
          <w:vertAlign w:val="superscript"/>
        </w:rPr>
        <w:t>.</w:t>
      </w:r>
      <w:r w:rsidRPr="006E4FFF">
        <w:rPr>
          <w:rFonts w:ascii="Tahoma" w:hAnsi="Tahoma" w:cs="Tahoma"/>
          <w:sz w:val="21"/>
          <w:szCs w:val="21"/>
        </w:rPr>
        <w:t>..........................................</w:t>
      </w:r>
    </w:p>
    <w:p w14:paraId="2E1C7B10" w14:textId="77777777" w:rsidR="0097396A" w:rsidRPr="006E4FFF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A9CD9C" w14:textId="77777777" w:rsidR="006516F8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6E4FFF">
        <w:rPr>
          <w:rFonts w:ascii="Tahoma" w:hAnsi="Tahoma" w:cs="Tahoma"/>
          <w:sz w:val="21"/>
          <w:szCs w:val="21"/>
        </w:rPr>
        <w:t>Ubiegając się o udzie</w:t>
      </w:r>
      <w:r w:rsidR="00C50399" w:rsidRPr="006E4FFF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4CE0505A" w14:textId="77777777" w:rsidR="00EC734D" w:rsidRPr="006E4FFF" w:rsidRDefault="00EC734D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E41A760" w14:textId="77777777" w:rsidR="006516F8" w:rsidRPr="006E4FFF" w:rsidRDefault="006516F8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287554D" w14:textId="291D395E" w:rsidR="00EC734D" w:rsidRPr="006E4FFF" w:rsidRDefault="00836426" w:rsidP="0094526A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b/>
          <w:sz w:val="38"/>
          <w:szCs w:val="38"/>
        </w:rPr>
        <w:t>Dostawa i montaż systemu przedpłatowego instalacji wodnej i elektrycznej oraz wymiana instalacji elektrycznej w części lokali mieszkalnych w budynku przy ul. Złotego Smoka 6 w Gorzowie Wlkp.</w:t>
      </w:r>
    </w:p>
    <w:p w14:paraId="5E203371" w14:textId="77777777" w:rsidR="0097396A" w:rsidRPr="006E4FFF" w:rsidRDefault="0097396A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3E1401E" w14:textId="77777777" w:rsidR="00AD2430" w:rsidRDefault="00F25682" w:rsidP="008B0DF9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6E4FFF">
        <w:rPr>
          <w:rFonts w:ascii="Tahoma" w:hAnsi="Tahoma" w:cs="Tahoma"/>
          <w:b/>
          <w:bCs/>
        </w:rPr>
        <w:t xml:space="preserve">SKŁADAMY OFERTĘ </w:t>
      </w:r>
      <w:r w:rsidRPr="006E4FFF">
        <w:rPr>
          <w:rFonts w:ascii="Tahoma" w:hAnsi="Tahoma" w:cs="Tahoma"/>
        </w:rPr>
        <w:t xml:space="preserve">na realizację przedmiotu </w:t>
      </w:r>
      <w:r w:rsidRPr="0097396A">
        <w:rPr>
          <w:rFonts w:ascii="Tahoma" w:hAnsi="Tahoma" w:cs="Tahoma"/>
        </w:rPr>
        <w:t>zamówienia w zakresie określonym</w:t>
      </w:r>
      <w:r w:rsidR="0097396A" w:rsidRPr="0097396A">
        <w:rPr>
          <w:rFonts w:ascii="Tahoma" w:hAnsi="Tahoma" w:cs="Tahoma"/>
        </w:rPr>
        <w:t xml:space="preserve"> </w:t>
      </w:r>
      <w:r w:rsidR="008B0DF9"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 w:rsidR="00AD2430">
        <w:rPr>
          <w:rFonts w:ascii="Tahoma" w:hAnsi="Tahoma" w:cs="Tahoma"/>
        </w:rPr>
        <w:t>ecyfikacji Warunków Zamówienia:</w:t>
      </w:r>
    </w:p>
    <w:p w14:paraId="6BFD5831" w14:textId="77777777" w:rsidR="00AD2430" w:rsidRPr="00AD2430" w:rsidRDefault="00AD2430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  <w:b/>
          <w:bCs/>
        </w:rPr>
      </w:pP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2472"/>
        <w:gridCol w:w="2091"/>
        <w:gridCol w:w="2634"/>
      </w:tblGrid>
      <w:tr w:rsidR="00D26B1F" w:rsidRPr="00B753D5" w14:paraId="217081F7" w14:textId="77777777" w:rsidTr="00520E33">
        <w:trPr>
          <w:trHeight w:val="460"/>
        </w:trPr>
        <w:tc>
          <w:tcPr>
            <w:tcW w:w="2280" w:type="dxa"/>
            <w:vAlign w:val="center"/>
          </w:tcPr>
          <w:p w14:paraId="5AA0BD29" w14:textId="77777777" w:rsidR="00D26B1F" w:rsidRPr="00B753D5" w:rsidRDefault="00D26B1F" w:rsidP="00520E33">
            <w:pPr>
              <w:pStyle w:val="Tekstkomentarza"/>
              <w:spacing w:after="0"/>
              <w:ind w:left="24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753D5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385AD93" w14:textId="77777777" w:rsidR="00D26B1F" w:rsidRPr="00B753D5" w:rsidRDefault="00D26B1F" w:rsidP="00520E3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753D5">
              <w:rPr>
                <w:rFonts w:ascii="Arial" w:hAnsi="Arial" w:cs="Arial"/>
                <w:b/>
                <w:iCs/>
                <w:sz w:val="16"/>
                <w:szCs w:val="16"/>
              </w:rPr>
              <w:t>Stawka podatku VAT [%]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14:paraId="1A60DEE2" w14:textId="77777777" w:rsidR="00D26B1F" w:rsidRPr="00B753D5" w:rsidRDefault="00D26B1F" w:rsidP="00520E3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753D5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 [PLN]</w:t>
            </w:r>
          </w:p>
        </w:tc>
        <w:tc>
          <w:tcPr>
            <w:tcW w:w="2634" w:type="dxa"/>
            <w:vAlign w:val="center"/>
          </w:tcPr>
          <w:p w14:paraId="11534EF5" w14:textId="77777777" w:rsidR="00D26B1F" w:rsidRPr="00B753D5" w:rsidRDefault="00D26B1F" w:rsidP="00520E3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753D5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408D216" w14:textId="77777777" w:rsidR="00D26B1F" w:rsidRPr="00B753D5" w:rsidRDefault="00D26B1F" w:rsidP="00520E33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753D5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26B1F" w:rsidRPr="00B753D5" w14:paraId="5B4E7251" w14:textId="77777777" w:rsidTr="00520E33">
        <w:trPr>
          <w:trHeight w:val="460"/>
        </w:trPr>
        <w:tc>
          <w:tcPr>
            <w:tcW w:w="2280" w:type="dxa"/>
            <w:tcBorders>
              <w:bottom w:val="single" w:sz="4" w:space="0" w:color="000000"/>
            </w:tcBorders>
          </w:tcPr>
          <w:p w14:paraId="7436B0C0" w14:textId="77777777" w:rsidR="00D26B1F" w:rsidRPr="0097103B" w:rsidRDefault="00D26B1F" w:rsidP="00520E33">
            <w:pPr>
              <w:pStyle w:val="Tekstkomentarza"/>
              <w:spacing w:after="0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auto"/>
            </w:tcBorders>
          </w:tcPr>
          <w:p w14:paraId="7127B5A6" w14:textId="38A21D0B" w:rsidR="00D26B1F" w:rsidRPr="0097103B" w:rsidRDefault="0096301D" w:rsidP="0096301D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8%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/>
            </w:tcBorders>
          </w:tcPr>
          <w:p w14:paraId="1B70A3E8" w14:textId="77777777" w:rsidR="00D26B1F" w:rsidRPr="0097103B" w:rsidRDefault="00D26B1F" w:rsidP="00520E33">
            <w:pPr>
              <w:pStyle w:val="Tekstkomentarza"/>
              <w:spacing w:after="0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14:paraId="4B4CC5D6" w14:textId="77777777" w:rsidR="00D26B1F" w:rsidRPr="0097103B" w:rsidRDefault="00D26B1F" w:rsidP="00520E33">
            <w:pPr>
              <w:pStyle w:val="Tekstkomentarza"/>
              <w:spacing w:after="0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D26B1F" w:rsidRPr="00B753D5" w14:paraId="50EAB3D7" w14:textId="77777777" w:rsidTr="00520E33">
        <w:trPr>
          <w:trHeight w:val="460"/>
        </w:trPr>
        <w:tc>
          <w:tcPr>
            <w:tcW w:w="9477" w:type="dxa"/>
            <w:gridSpan w:val="4"/>
            <w:tcBorders>
              <w:left w:val="nil"/>
              <w:right w:val="nil"/>
            </w:tcBorders>
            <w:vAlign w:val="center"/>
          </w:tcPr>
          <w:p w14:paraId="6B846384" w14:textId="77777777" w:rsidR="00D26B1F" w:rsidRPr="00B753D5" w:rsidRDefault="00D26B1F" w:rsidP="00520E33">
            <w:pPr>
              <w:pStyle w:val="Tekstkomentarza"/>
              <w:spacing w:after="0"/>
              <w:rPr>
                <w:b/>
                <w:iCs/>
              </w:rPr>
            </w:pPr>
            <w:r w:rsidRPr="00B753D5">
              <w:rPr>
                <w:b/>
                <w:iCs/>
              </w:rPr>
              <w:t>Z powyższych kwot przypada na:</w:t>
            </w:r>
          </w:p>
        </w:tc>
      </w:tr>
      <w:tr w:rsidR="00D26B1F" w:rsidRPr="00B753D5" w14:paraId="0894B5CB" w14:textId="77777777" w:rsidTr="00520E33">
        <w:trPr>
          <w:trHeight w:val="460"/>
        </w:trPr>
        <w:tc>
          <w:tcPr>
            <w:tcW w:w="9477" w:type="dxa"/>
            <w:gridSpan w:val="4"/>
            <w:vAlign w:val="center"/>
          </w:tcPr>
          <w:p w14:paraId="570226BB" w14:textId="2F583126" w:rsidR="00D26B1F" w:rsidRPr="0097103B" w:rsidRDefault="00D26B1F" w:rsidP="00520E33">
            <w:pPr>
              <w:pStyle w:val="Tekstkomentarza"/>
              <w:spacing w:after="0"/>
              <w:rPr>
                <w:b/>
                <w:iCs/>
                <w:sz w:val="28"/>
                <w:szCs w:val="28"/>
              </w:rPr>
            </w:pPr>
            <w:r w:rsidRPr="0097103B">
              <w:rPr>
                <w:rFonts w:ascii="Arial" w:hAnsi="Arial" w:cs="Arial"/>
                <w:b/>
                <w:sz w:val="28"/>
                <w:szCs w:val="28"/>
              </w:rPr>
              <w:t>Dostawa i montaż urządzeń</w:t>
            </w:r>
          </w:p>
        </w:tc>
      </w:tr>
      <w:tr w:rsidR="00F02139" w:rsidRPr="00B753D5" w14:paraId="23F3142C" w14:textId="77777777" w:rsidTr="002245BC">
        <w:trPr>
          <w:trHeight w:val="460"/>
        </w:trPr>
        <w:tc>
          <w:tcPr>
            <w:tcW w:w="9477" w:type="dxa"/>
            <w:gridSpan w:val="4"/>
            <w:vAlign w:val="center"/>
          </w:tcPr>
          <w:p w14:paraId="0CE0B3E2" w14:textId="77777777" w:rsidR="00F02139" w:rsidRP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 w:rsidRPr="00F02139">
              <w:rPr>
                <w:rFonts w:ascii="Verdana" w:hAnsi="Verdana" w:cs="Arial"/>
                <w:b/>
                <w:sz w:val="18"/>
                <w:szCs w:val="18"/>
              </w:rPr>
              <w:t>Zainstalowanie systemu przedpłatowego instalacji wodnej - wodomierzy na ciepłą i zimną wodę z zaworami przedpłatowymi oraz centralką sterującą</w:t>
            </w:r>
            <w:r w:rsidRPr="00F02139">
              <w:rPr>
                <w:rFonts w:ascii="Arial" w:hAnsi="Arial" w:cs="Arial"/>
                <w:b/>
              </w:rPr>
              <w:t>:</w:t>
            </w:r>
          </w:p>
          <w:p w14:paraId="5D728164" w14:textId="2361A0BF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CDAD470" w14:textId="62B42290" w:rsidR="00F02139" w:rsidRDefault="001158CD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>/lokal * 6</w:t>
            </w:r>
            <w:r w:rsidR="00F02139">
              <w:rPr>
                <w:rFonts w:ascii="Arial" w:hAnsi="Arial" w:cs="Arial"/>
                <w:b/>
              </w:rPr>
              <w:t xml:space="preserve"> = ………………..</w:t>
            </w:r>
            <w:proofErr w:type="spellStart"/>
            <w:proofErr w:type="gramStart"/>
            <w:r w:rsidR="00F02139">
              <w:rPr>
                <w:rFonts w:ascii="Arial" w:hAnsi="Arial" w:cs="Arial"/>
                <w:b/>
              </w:rPr>
              <w:t>pln</w:t>
            </w:r>
            <w:proofErr w:type="spellEnd"/>
            <w:proofErr w:type="gramEnd"/>
            <w:r w:rsidR="00F02139">
              <w:rPr>
                <w:rFonts w:ascii="Arial" w:hAnsi="Arial" w:cs="Arial"/>
                <w:b/>
              </w:rPr>
              <w:t xml:space="preserve"> netto</w:t>
            </w:r>
          </w:p>
          <w:p w14:paraId="421490DF" w14:textId="77777777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2A06A017" w14:textId="5FF5ACE7" w:rsidR="00F02139" w:rsidRP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 w:rsidRPr="00F02139">
              <w:rPr>
                <w:rFonts w:ascii="Verdana" w:hAnsi="Verdana" w:cs="Arial"/>
                <w:b/>
                <w:sz w:val="18"/>
                <w:szCs w:val="18"/>
              </w:rPr>
              <w:t>Zainstalowanie systemu przedpłatowego instalacji wodnej - wodomierzy na zimną i ciepłą wodę z zaworami oraz kartami RFID</w:t>
            </w:r>
            <w:r w:rsidRPr="00F02139">
              <w:rPr>
                <w:rFonts w:ascii="Arial" w:hAnsi="Arial" w:cs="Arial"/>
                <w:b/>
              </w:rPr>
              <w:t>:</w:t>
            </w:r>
          </w:p>
          <w:p w14:paraId="6EF6F747" w14:textId="77777777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5B386D78" w14:textId="041087D0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>/lokal * 1</w:t>
            </w:r>
            <w:r w:rsidR="001158CD">
              <w:rPr>
                <w:rFonts w:ascii="Arial" w:hAnsi="Arial" w:cs="Arial"/>
                <w:b/>
              </w:rPr>
              <w:t>62</w:t>
            </w:r>
            <w:r>
              <w:rPr>
                <w:rFonts w:ascii="Arial" w:hAnsi="Arial" w:cs="Arial"/>
                <w:b/>
              </w:rPr>
              <w:t xml:space="preserve"> = ………………..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pln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1ECC69A4" w14:textId="77777777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22FD7246" w14:textId="2CB20C9D" w:rsidR="00F02139" w:rsidRP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 w:rsidRPr="00F02139">
              <w:rPr>
                <w:rFonts w:ascii="Verdana" w:hAnsi="Verdana" w:cs="Arial"/>
                <w:b/>
                <w:sz w:val="18"/>
                <w:szCs w:val="18"/>
              </w:rPr>
              <w:t>Zainstalowanie systemu przedpłatowego instalacji elektrycznej</w:t>
            </w:r>
            <w:r w:rsidRPr="00F02139">
              <w:rPr>
                <w:rFonts w:ascii="Arial" w:hAnsi="Arial" w:cs="Arial"/>
                <w:b/>
              </w:rPr>
              <w:t>:</w:t>
            </w:r>
          </w:p>
          <w:p w14:paraId="459AB216" w14:textId="77777777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7015BC05" w14:textId="18562EFC" w:rsidR="00F02139" w:rsidRDefault="00F02139" w:rsidP="00F02139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r w:rsidR="0097103B">
              <w:rPr>
                <w:rFonts w:ascii="Arial" w:hAnsi="Arial" w:cs="Arial"/>
                <w:b/>
              </w:rPr>
              <w:t>lokal</w:t>
            </w:r>
            <w:r>
              <w:rPr>
                <w:rFonts w:ascii="Arial" w:hAnsi="Arial" w:cs="Arial"/>
                <w:b/>
              </w:rPr>
              <w:t xml:space="preserve"> * 16</w:t>
            </w:r>
            <w:r w:rsidR="001158C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= ………………..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pln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649ADBE7" w14:textId="77777777" w:rsidR="00F02139" w:rsidRPr="00B753D5" w:rsidRDefault="00F02139" w:rsidP="00F0213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26B1F" w:rsidRPr="00B753D5" w14:paraId="6B9C1F9F" w14:textId="77777777" w:rsidTr="00520E33">
        <w:trPr>
          <w:trHeight w:val="460"/>
        </w:trPr>
        <w:tc>
          <w:tcPr>
            <w:tcW w:w="9477" w:type="dxa"/>
            <w:gridSpan w:val="4"/>
            <w:vAlign w:val="center"/>
          </w:tcPr>
          <w:p w14:paraId="3F599B00" w14:textId="71A65FFC" w:rsidR="00D26B1F" w:rsidRPr="0097103B" w:rsidRDefault="00D26B1F" w:rsidP="00520E33">
            <w:pPr>
              <w:pStyle w:val="Tekstkomentarza"/>
              <w:spacing w:after="0"/>
              <w:rPr>
                <w:b/>
                <w:iCs/>
                <w:sz w:val="28"/>
                <w:szCs w:val="28"/>
              </w:rPr>
            </w:pPr>
            <w:r w:rsidRPr="0097103B">
              <w:rPr>
                <w:rFonts w:ascii="Arial" w:hAnsi="Arial" w:cs="Arial"/>
                <w:b/>
                <w:sz w:val="28"/>
                <w:szCs w:val="28"/>
              </w:rPr>
              <w:t>Wymiana części instalacji elektrycznej</w:t>
            </w:r>
          </w:p>
        </w:tc>
      </w:tr>
      <w:tr w:rsidR="00520E33" w:rsidRPr="00B753D5" w14:paraId="7FD797D3" w14:textId="77777777" w:rsidTr="00520E33">
        <w:trPr>
          <w:trHeight w:val="460"/>
        </w:trPr>
        <w:tc>
          <w:tcPr>
            <w:tcW w:w="9477" w:type="dxa"/>
            <w:gridSpan w:val="4"/>
            <w:vAlign w:val="center"/>
          </w:tcPr>
          <w:p w14:paraId="360E91A3" w14:textId="77777777" w:rsidR="00C813C2" w:rsidRDefault="00C813C2" w:rsidP="00520E33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08E76570" w14:textId="302B37A8" w:rsidR="00520E33" w:rsidRDefault="00520E33" w:rsidP="00520E33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Pomieszczenia A: </w:t>
            </w:r>
          </w:p>
          <w:p w14:paraId="28FFEC9E" w14:textId="078A9268" w:rsidR="00520E33" w:rsidRDefault="00520E33" w:rsidP="00520E33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 w:rsidR="00C813C2">
              <w:rPr>
                <w:rFonts w:ascii="Arial" w:hAnsi="Arial" w:cs="Arial"/>
                <w:b/>
              </w:rPr>
              <w:t>pln</w:t>
            </w:r>
            <w:proofErr w:type="spellEnd"/>
            <w:r w:rsidR="00C813C2">
              <w:rPr>
                <w:rFonts w:ascii="Arial" w:hAnsi="Arial" w:cs="Arial"/>
                <w:b/>
              </w:rPr>
              <w:t xml:space="preserve">/lokal * </w:t>
            </w:r>
            <w:r w:rsidR="001158CD">
              <w:rPr>
                <w:rFonts w:ascii="Arial" w:hAnsi="Arial" w:cs="Arial"/>
                <w:b/>
              </w:rPr>
              <w:t>81</w:t>
            </w:r>
            <w:r>
              <w:rPr>
                <w:rFonts w:ascii="Arial" w:hAnsi="Arial" w:cs="Arial"/>
                <w:b/>
              </w:rPr>
              <w:t xml:space="preserve"> = ………………..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pln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7D252D5B" w14:textId="77777777" w:rsidR="00C813C2" w:rsidRDefault="00C813C2" w:rsidP="00520E33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5F5FAAD6" w14:textId="77777777" w:rsidR="00C813C2" w:rsidRDefault="00C813C2" w:rsidP="00520E33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Pomieszczenia B:</w:t>
            </w:r>
          </w:p>
          <w:p w14:paraId="5D559B71" w14:textId="50620A49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 xml:space="preserve">/lokal * </w:t>
            </w:r>
            <w:r w:rsidR="001158C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1 = ………………..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pln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3839327D" w14:textId="77777777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7F1833D4" w14:textId="77777777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Łazienka:</w:t>
            </w:r>
          </w:p>
          <w:p w14:paraId="7E4AFE76" w14:textId="1F159DE6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 xml:space="preserve">/szt. * </w:t>
            </w:r>
            <w:r w:rsidR="001158CD">
              <w:rPr>
                <w:rFonts w:ascii="Arial" w:hAnsi="Arial" w:cs="Arial"/>
                <w:b/>
              </w:rPr>
              <w:t>81</w:t>
            </w:r>
            <w:r>
              <w:rPr>
                <w:rFonts w:ascii="Arial" w:hAnsi="Arial" w:cs="Arial"/>
                <w:b/>
              </w:rPr>
              <w:t xml:space="preserve"> = ………………..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5B1EF796" w14:textId="77777777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3CC02D96" w14:textId="5375021B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Korytarz:</w:t>
            </w:r>
          </w:p>
          <w:p w14:paraId="33A1A40B" w14:textId="737909A1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 xml:space="preserve"> * 87 = ………………..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2FC51511" w14:textId="77777777" w:rsidR="001158CD" w:rsidRDefault="001158CD" w:rsidP="001158CD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  <w:p w14:paraId="439B786D" w14:textId="3D7631A1" w:rsidR="001158CD" w:rsidRDefault="001158CD" w:rsidP="001158CD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|Pojedynczy lokal mieszkalny</w:t>
            </w:r>
            <w:r>
              <w:rPr>
                <w:rFonts w:ascii="Arial" w:hAnsi="Arial" w:cs="Arial"/>
                <w:b/>
              </w:rPr>
              <w:t>:</w:t>
            </w:r>
          </w:p>
          <w:p w14:paraId="3E67D0E1" w14:textId="18B635FB" w:rsidR="001158CD" w:rsidRDefault="001158CD" w:rsidP="001158CD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 xml:space="preserve"> * 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= ………………..</w:t>
            </w:r>
            <w:proofErr w:type="spellStart"/>
            <w:r>
              <w:rPr>
                <w:rFonts w:ascii="Arial" w:hAnsi="Arial" w:cs="Arial"/>
                <w:b/>
              </w:rPr>
              <w:t>pln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599D3A6F" w14:textId="7DB40B08" w:rsidR="00C813C2" w:rsidRDefault="00C813C2" w:rsidP="00C813C2">
            <w:pPr>
              <w:pStyle w:val="Tekstkomentarza"/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B3E5C3E" w14:textId="77777777" w:rsidR="002F0214" w:rsidRDefault="002F0214" w:rsidP="00EC734D">
      <w:pPr>
        <w:pStyle w:val="Tekstpodstawowy"/>
        <w:spacing w:line="360" w:lineRule="auto"/>
        <w:jc w:val="left"/>
        <w:rPr>
          <w:rFonts w:cs="Arial"/>
          <w:b/>
          <w:sz w:val="22"/>
          <w:szCs w:val="22"/>
        </w:rPr>
      </w:pPr>
    </w:p>
    <w:p w14:paraId="1DE565CA" w14:textId="6A74DC6A" w:rsidR="00971CB7" w:rsidRDefault="002F0214" w:rsidP="00EC734D">
      <w:pPr>
        <w:pStyle w:val="Tekstpodstawowy"/>
        <w:spacing w:line="360" w:lineRule="auto"/>
        <w:jc w:val="left"/>
        <w:rPr>
          <w:rFonts w:cs="Arial"/>
          <w:b/>
          <w:sz w:val="22"/>
          <w:szCs w:val="22"/>
        </w:rPr>
      </w:pPr>
      <w:r w:rsidRPr="002F0214">
        <w:rPr>
          <w:rFonts w:cs="Arial"/>
          <w:b/>
          <w:sz w:val="22"/>
          <w:szCs w:val="22"/>
        </w:rPr>
        <w:t xml:space="preserve">OKRES GWARANCJI: </w:t>
      </w:r>
      <w:r w:rsidR="00520E33">
        <w:rPr>
          <w:rFonts w:cs="Arial"/>
          <w:b/>
          <w:sz w:val="22"/>
          <w:szCs w:val="22"/>
        </w:rPr>
        <w:t>…………….</w:t>
      </w:r>
      <w:r w:rsidRPr="002F0214">
        <w:rPr>
          <w:rFonts w:cs="Arial"/>
          <w:b/>
          <w:sz w:val="22"/>
          <w:szCs w:val="22"/>
        </w:rPr>
        <w:t xml:space="preserve"> </w:t>
      </w:r>
      <w:r w:rsidR="00F02139" w:rsidRPr="002F0214">
        <w:rPr>
          <w:rFonts w:cs="Arial"/>
          <w:b/>
          <w:sz w:val="22"/>
          <w:szCs w:val="22"/>
        </w:rPr>
        <w:t>M</w:t>
      </w:r>
      <w:r w:rsidRPr="002F0214">
        <w:rPr>
          <w:rFonts w:cs="Arial"/>
          <w:b/>
          <w:sz w:val="22"/>
          <w:szCs w:val="22"/>
        </w:rPr>
        <w:t>iesięcy</w:t>
      </w:r>
    </w:p>
    <w:p w14:paraId="7A99B8F8" w14:textId="6DBEDFFC" w:rsidR="00F02139" w:rsidRDefault="0097103B" w:rsidP="00F02139">
      <w:pPr>
        <w:pStyle w:val="Tekstpodstawowy"/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SERWIS</w:t>
      </w:r>
      <w:r w:rsidR="00F02139" w:rsidRPr="002F0214">
        <w:rPr>
          <w:rFonts w:cs="Arial"/>
          <w:b/>
          <w:sz w:val="22"/>
          <w:szCs w:val="22"/>
        </w:rPr>
        <w:t xml:space="preserve">: </w:t>
      </w:r>
      <w:r w:rsidR="00F02139">
        <w:rPr>
          <w:rFonts w:cs="Arial"/>
          <w:b/>
          <w:sz w:val="22"/>
          <w:szCs w:val="22"/>
        </w:rPr>
        <w:t>…………….</w:t>
      </w:r>
      <w:r w:rsidR="00F02139" w:rsidRPr="002F0214">
        <w:rPr>
          <w:rFonts w:cs="Arial"/>
          <w:b/>
          <w:sz w:val="22"/>
          <w:szCs w:val="22"/>
        </w:rPr>
        <w:t xml:space="preserve"> </w:t>
      </w:r>
      <w:proofErr w:type="gramStart"/>
      <w:r>
        <w:rPr>
          <w:rFonts w:cs="Arial"/>
          <w:b/>
          <w:sz w:val="22"/>
          <w:szCs w:val="22"/>
        </w:rPr>
        <w:t>godzin</w:t>
      </w:r>
      <w:proofErr w:type="gramEnd"/>
      <w:r>
        <w:rPr>
          <w:rFonts w:cs="Arial"/>
          <w:b/>
          <w:sz w:val="22"/>
          <w:szCs w:val="22"/>
        </w:rPr>
        <w:t xml:space="preserve"> od zgłoszenia</w:t>
      </w:r>
    </w:p>
    <w:p w14:paraId="7BB1AAAF" w14:textId="77777777" w:rsidR="00F02139" w:rsidRPr="002F0214" w:rsidRDefault="00F02139" w:rsidP="00EC734D">
      <w:pPr>
        <w:pStyle w:val="Tekstpodstawowy"/>
        <w:spacing w:line="360" w:lineRule="auto"/>
        <w:jc w:val="left"/>
        <w:rPr>
          <w:rFonts w:cs="Arial"/>
          <w:b/>
          <w:sz w:val="22"/>
          <w:szCs w:val="22"/>
        </w:rPr>
      </w:pPr>
    </w:p>
    <w:p w14:paraId="34D06E49" w14:textId="27413C2F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</w:t>
      </w:r>
      <w:r w:rsidR="00971CB7">
        <w:rPr>
          <w:rFonts w:ascii="Arial" w:hAnsi="Arial" w:cs="Arial"/>
        </w:rPr>
        <w:t xml:space="preserve"> i projektem umowy</w:t>
      </w:r>
      <w:r w:rsidR="00C50399">
        <w:rPr>
          <w:rFonts w:ascii="Arial" w:hAnsi="Arial" w:cs="Arial"/>
        </w:rPr>
        <w:t xml:space="preserve"> i </w:t>
      </w:r>
      <w:r w:rsidRPr="0027602A">
        <w:rPr>
          <w:rFonts w:ascii="Arial" w:hAnsi="Arial" w:cs="Arial"/>
        </w:rPr>
        <w:t>akceptujemy wszystkie warunki w ni</w:t>
      </w:r>
      <w:r w:rsidR="00971CB7">
        <w:rPr>
          <w:rFonts w:ascii="Arial" w:hAnsi="Arial" w:cs="Arial"/>
        </w:rPr>
        <w:t>ch</w:t>
      </w:r>
      <w:r w:rsidRPr="0027602A">
        <w:rPr>
          <w:rFonts w:ascii="Arial" w:hAnsi="Arial" w:cs="Arial"/>
        </w:rPr>
        <w:t xml:space="preserve"> zawarte.</w:t>
      </w:r>
    </w:p>
    <w:p w14:paraId="3B23B7E4" w14:textId="77777777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6A678F12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CC22B0">
        <w:rPr>
          <w:rFonts w:ascii="Arial" w:hAnsi="Arial" w:cs="Arial"/>
        </w:rPr>
        <w:t>6</w:t>
      </w:r>
      <w:r w:rsidR="00E334D2">
        <w:rPr>
          <w:rFonts w:ascii="Arial" w:hAnsi="Arial" w:cs="Arial"/>
        </w:rPr>
        <w:t xml:space="preserve"> do </w:t>
      </w:r>
      <w:r w:rsidRPr="0027602A">
        <w:rPr>
          <w:rFonts w:ascii="Arial" w:hAnsi="Arial" w:cs="Arial"/>
        </w:rPr>
        <w:t xml:space="preserve">Specyfikacji Warunków Zamówienia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7777777" w:rsidR="0084657B" w:rsidRPr="0027602A" w:rsidRDefault="0084657B" w:rsidP="002760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z 2014 r. poz. 1114 oraz z 2016 r. poz. 352) dokumentów potwierdzających </w:t>
      </w:r>
      <w:proofErr w:type="gramStart"/>
      <w:r w:rsidRPr="0027602A">
        <w:rPr>
          <w:rFonts w:ascii="Arial" w:hAnsi="Arial" w:cs="Arial"/>
          <w:color w:val="000000"/>
        </w:rPr>
        <w:t>okoliczności o których</w:t>
      </w:r>
      <w:proofErr w:type="gramEnd"/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9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10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52224185" w:rsidR="004D77B9" w:rsidRDefault="0084657B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</w:t>
      </w:r>
      <w:proofErr w:type="gramStart"/>
      <w:r w:rsidRPr="0027602A">
        <w:rPr>
          <w:rFonts w:ascii="Arial" w:hAnsi="Arial" w:cs="Arial"/>
          <w:b/>
          <w:bCs/>
        </w:rPr>
        <w:t>rozumieć jako</w:t>
      </w:r>
      <w:proofErr w:type="gramEnd"/>
      <w:r w:rsidRPr="0027602A">
        <w:rPr>
          <w:rFonts w:ascii="Arial" w:hAnsi="Arial" w:cs="Arial"/>
          <w:b/>
          <w:bCs/>
        </w:rPr>
        <w:t xml:space="preserve"> przez nas wskazane  </w:t>
      </w:r>
      <w:r w:rsidR="00E334D2">
        <w:rPr>
          <w:rFonts w:ascii="Arial" w:hAnsi="Arial" w:cs="Arial"/>
        </w:rPr>
        <w:t>w </w:t>
      </w:r>
      <w:r w:rsidR="0027602A" w:rsidRPr="0027602A">
        <w:rPr>
          <w:rFonts w:ascii="Arial" w:hAnsi="Arial" w:cs="Arial"/>
        </w:rPr>
        <w:t xml:space="preserve">rozumieniu art. 127 ust. 2 ustawy z dnia 11 września 2019 r. – Prawo zamówień publicznych (Dz. U. </w:t>
      </w:r>
      <w:proofErr w:type="gramStart"/>
      <w:r w:rsidR="0027602A" w:rsidRPr="0027602A">
        <w:rPr>
          <w:rFonts w:ascii="Arial" w:hAnsi="Arial" w:cs="Arial"/>
        </w:rPr>
        <w:t>z</w:t>
      </w:r>
      <w:proofErr w:type="gramEnd"/>
      <w:r w:rsidR="0027602A" w:rsidRPr="0027602A">
        <w:rPr>
          <w:rFonts w:ascii="Arial" w:hAnsi="Arial" w:cs="Arial"/>
        </w:rPr>
        <w:t xml:space="preserve"> 20</w:t>
      </w:r>
      <w:r w:rsidR="00520E33">
        <w:rPr>
          <w:rFonts w:ascii="Arial" w:hAnsi="Arial" w:cs="Arial"/>
        </w:rPr>
        <w:t>21</w:t>
      </w:r>
      <w:r w:rsidR="0027602A" w:rsidRPr="0027602A">
        <w:rPr>
          <w:rFonts w:ascii="Arial" w:hAnsi="Arial" w:cs="Arial"/>
        </w:rPr>
        <w:t xml:space="preserve">r. poz. </w:t>
      </w:r>
      <w:r w:rsidR="00520E33">
        <w:rPr>
          <w:rFonts w:ascii="Arial" w:hAnsi="Arial" w:cs="Arial"/>
        </w:rPr>
        <w:t>1129</w:t>
      </w:r>
      <w:r w:rsidR="0027602A" w:rsidRPr="0027602A">
        <w:rPr>
          <w:rFonts w:ascii="Arial" w:hAnsi="Arial" w:cs="Arial"/>
        </w:rPr>
        <w:t>)</w:t>
      </w:r>
    </w:p>
    <w:p w14:paraId="3135487A" w14:textId="02321B9E" w:rsidR="004D77B9" w:rsidRPr="004D77B9" w:rsidRDefault="004D77B9" w:rsidP="004D77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14:paraId="623E0FF8" w14:textId="77777777" w:rsidR="00EC15F8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b/>
          <w:bCs/>
        </w:rPr>
      </w:pPr>
      <w:r w:rsidRPr="004D77B9">
        <w:rPr>
          <w:rFonts w:ascii="Arial" w:hAnsi="Arial" w:cs="Arial"/>
          <w:b/>
          <w:bCs/>
        </w:rPr>
        <w:t>- jest</w:t>
      </w:r>
      <w:r w:rsidR="00CC22B0">
        <w:rPr>
          <w:rFonts w:ascii="Arial" w:eastAsia="Times New Roman" w:hAnsi="Arial" w:cs="Arial"/>
          <w:b/>
          <w:bCs/>
        </w:rPr>
        <w:t xml:space="preserve">: </w:t>
      </w:r>
    </w:p>
    <w:p w14:paraId="661E1B5C" w14:textId="0F5D5350" w:rsidR="00EC15F8" w:rsidRPr="00EC15F8" w:rsidRDefault="00EC15F8" w:rsidP="00EC15F8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bCs/>
        </w:rPr>
        <w:t>m</w:t>
      </w:r>
      <w:r w:rsidR="004D77B9" w:rsidRPr="00EC15F8">
        <w:rPr>
          <w:rFonts w:ascii="Arial" w:eastAsia="Times New Roman" w:hAnsi="Arial" w:cs="Arial"/>
          <w:bCs/>
        </w:rPr>
        <w:t>ikroprzedsiębiorstwem</w:t>
      </w:r>
      <w:proofErr w:type="gramEnd"/>
      <w:r w:rsidRPr="00EC15F8">
        <w:rPr>
          <w:rFonts w:ascii="Arial" w:eastAsia="Times New Roman" w:hAnsi="Arial" w:cs="Arial"/>
          <w:bCs/>
        </w:rPr>
        <w:t>*</w:t>
      </w:r>
    </w:p>
    <w:p w14:paraId="49395847" w14:textId="2D2A34ED" w:rsidR="00EC15F8" w:rsidRPr="00EC15F8" w:rsidRDefault="004D77B9" w:rsidP="00EC15F8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15F8">
        <w:rPr>
          <w:rFonts w:ascii="Arial" w:eastAsia="Times New Roman" w:hAnsi="Arial" w:cs="Arial"/>
          <w:bCs/>
        </w:rPr>
        <w:t>małym</w:t>
      </w:r>
      <w:proofErr w:type="gramEnd"/>
      <w:r w:rsidRPr="00EC15F8">
        <w:rPr>
          <w:rFonts w:ascii="Arial" w:eastAsia="Times New Roman" w:hAnsi="Arial" w:cs="Arial"/>
          <w:bCs/>
        </w:rPr>
        <w:t xml:space="preserve"> </w:t>
      </w:r>
      <w:r w:rsidR="00CC22B0" w:rsidRPr="00EC15F8">
        <w:rPr>
          <w:rFonts w:ascii="Arial" w:eastAsia="Times New Roman" w:hAnsi="Arial" w:cs="Arial"/>
          <w:bCs/>
        </w:rPr>
        <w:t>przedsiębiorstwem</w:t>
      </w:r>
      <w:r w:rsidR="00EC15F8" w:rsidRPr="00EC15F8">
        <w:rPr>
          <w:rFonts w:ascii="Arial" w:eastAsia="Times New Roman" w:hAnsi="Arial" w:cs="Arial"/>
          <w:bCs/>
        </w:rPr>
        <w:t>*</w:t>
      </w:r>
    </w:p>
    <w:p w14:paraId="740B8CE1" w14:textId="6CC7E15C" w:rsidR="004D77B9" w:rsidRPr="00EC15F8" w:rsidRDefault="004D77B9" w:rsidP="00EC15F8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EC15F8">
        <w:rPr>
          <w:rFonts w:ascii="Arial" w:eastAsia="Times New Roman" w:hAnsi="Arial" w:cs="Arial"/>
          <w:bCs/>
        </w:rPr>
        <w:t>średnim</w:t>
      </w:r>
      <w:proofErr w:type="gramEnd"/>
      <w:r w:rsidRPr="00EC15F8">
        <w:rPr>
          <w:rFonts w:ascii="Arial" w:eastAsia="Times New Roman" w:hAnsi="Arial" w:cs="Arial"/>
          <w:bCs/>
        </w:rPr>
        <w:t xml:space="preserve"> przedsiębiorstwem*</w:t>
      </w:r>
    </w:p>
    <w:p w14:paraId="3DC97147" w14:textId="4466E2F7" w:rsidR="004D77B9" w:rsidRPr="004D77B9" w:rsidRDefault="004D77B9" w:rsidP="004D77B9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B89FE0" w14:textId="6E5956A7" w:rsidR="00F25682" w:rsidRPr="0065661B" w:rsidRDefault="00F25682" w:rsidP="00D5034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 w:rsidRPr="0065661B">
        <w:rPr>
          <w:rFonts w:ascii="Tahoma" w:hAnsi="Tahoma" w:cs="Tahoma"/>
          <w:sz w:val="20"/>
          <w:szCs w:val="20"/>
        </w:rPr>
        <w:t>........</w:t>
      </w:r>
    </w:p>
    <w:p w14:paraId="3ADA3AE1" w14:textId="745E23E6" w:rsidR="00F25682" w:rsidRPr="0065661B" w:rsidRDefault="00F25682" w:rsidP="00D5034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 w:rsidRPr="0065661B">
        <w:rPr>
          <w:rFonts w:ascii="Tahoma" w:hAnsi="Tahoma" w:cs="Tahoma"/>
          <w:sz w:val="20"/>
          <w:szCs w:val="20"/>
        </w:rPr>
        <w:t>........</w:t>
      </w:r>
    </w:p>
    <w:p w14:paraId="3F302CFB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14:paraId="27D6598D" w14:textId="77777777" w:rsidR="00971CB7" w:rsidRDefault="00971CB7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14:paraId="653633D0" w14:textId="77777777" w:rsidR="00971CB7" w:rsidRDefault="00971CB7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2CD0FDD4" w14:textId="77777777" w:rsidR="00971CB7" w:rsidRDefault="00971CB7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68A668D5" w14:textId="77777777" w:rsidR="00971CB7" w:rsidRDefault="00971CB7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23672BBC" w14:textId="77777777" w:rsidR="0097396A" w:rsidRPr="0094526A" w:rsidRDefault="00F25682" w:rsidP="00E334D2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2"/>
          <w:szCs w:val="12"/>
        </w:rPr>
      </w:pPr>
      <w:r w:rsidRPr="0094526A">
        <w:rPr>
          <w:rFonts w:ascii="Arial" w:hAnsi="Arial" w:cs="Arial"/>
          <w:sz w:val="12"/>
          <w:szCs w:val="12"/>
        </w:rPr>
        <w:t xml:space="preserve"> </w:t>
      </w:r>
    </w:p>
    <w:p w14:paraId="08E41989" w14:textId="77777777" w:rsidR="006505CC" w:rsidRDefault="006505CC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63A846EE" w14:textId="77777777" w:rsidR="00971CB7" w:rsidRDefault="00971CB7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696BAB4" w14:textId="77777777" w:rsidR="00B47082" w:rsidRDefault="00B47082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F858766" w14:textId="77777777" w:rsidR="00B47082" w:rsidRDefault="00B47082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0A81F36" w14:textId="77777777" w:rsidR="00B47082" w:rsidRDefault="00B47082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CC21537" w14:textId="77777777" w:rsidR="00B47082" w:rsidRDefault="00B47082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5CB4941A" w14:textId="77777777" w:rsidR="00B47082" w:rsidRDefault="00B47082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16A2A155" w14:textId="77777777" w:rsidR="00B47082" w:rsidRDefault="00B47082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47082" w:rsidSect="00E44A32">
      <w:headerReference w:type="default" r:id="rId11"/>
      <w:footerReference w:type="default" r:id="rId12"/>
      <w:head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2B27" w16cex:dateUtc="2021-06-09T09:57:00Z"/>
  <w16cex:commentExtensible w16cex:durableId="246B2C71" w16cex:dateUtc="2021-06-09T10:02:00Z"/>
  <w16cex:commentExtensible w16cex:durableId="246B2CB0" w16cex:dateUtc="2021-06-09T10:04:00Z"/>
  <w16cex:commentExtensible w16cex:durableId="246B2D1D" w16cex:dateUtc="2021-06-09T10:05:00Z"/>
  <w16cex:commentExtensible w16cex:durableId="246B2D3B" w16cex:dateUtc="2021-06-09T10:06:00Z"/>
  <w16cex:commentExtensible w16cex:durableId="246B2D5B" w16cex:dateUtc="2021-06-09T10:06:00Z"/>
  <w16cex:commentExtensible w16cex:durableId="246B2DD3" w16cex:dateUtc="2021-06-09T10:08:00Z"/>
  <w16cex:commentExtensible w16cex:durableId="246B2ED9" w16cex:dateUtc="2021-06-09T10:13:00Z"/>
  <w16cex:commentExtensible w16cex:durableId="246B2F27" w16cex:dateUtc="2021-06-09T10:14:00Z"/>
  <w16cex:commentExtensible w16cex:durableId="246B3037" w16cex:dateUtc="2021-06-09T10:19:00Z"/>
  <w16cex:commentExtensible w16cex:durableId="246B30A8" w16cex:dateUtc="2021-06-09T10:20:00Z"/>
  <w16cex:commentExtensible w16cex:durableId="246B3374" w16cex:dateUtc="2021-06-09T10:32:00Z"/>
  <w16cex:commentExtensible w16cex:durableId="246B33BC" w16cex:dateUtc="2021-06-09T10:34:00Z"/>
  <w16cex:commentExtensible w16cex:durableId="246B34C0" w16cex:dateUtc="2021-06-09T10:38:00Z"/>
  <w16cex:commentExtensible w16cex:durableId="246B34F2" w16cex:dateUtc="2021-06-09T10:39:00Z"/>
  <w16cex:commentExtensible w16cex:durableId="246B3653" w16cex:dateUtc="2021-06-09T10:45:00Z"/>
  <w16cex:commentExtensible w16cex:durableId="246B373B" w16cex:dateUtc="2021-06-09T10:48:00Z"/>
  <w16cex:commentExtensible w16cex:durableId="246B38D4" w16cex:dateUtc="2021-06-09T10:55:00Z"/>
  <w16cex:commentExtensible w16cex:durableId="246B3A7F" w16cex:dateUtc="2021-06-09T11:02:00Z"/>
  <w16cex:commentExtensible w16cex:durableId="246B3B24" w16cex:dateUtc="2021-06-09T11:05:00Z"/>
  <w16cex:commentExtensible w16cex:durableId="246B3BBD" w16cex:dateUtc="2021-06-09T11:08:00Z"/>
  <w16cex:commentExtensible w16cex:durableId="246B3BFD" w16cex:dateUtc="2021-06-09T11:09:00Z"/>
  <w16cex:commentExtensible w16cex:durableId="246B3F3A" w16cex:dateUtc="2021-06-09T11:23:00Z"/>
  <w16cex:commentExtensible w16cex:durableId="246B3F0F" w16cex:dateUtc="2021-06-09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00CCE9" w16cid:durableId="246B2B27"/>
  <w16cid:commentId w16cid:paraId="78607127" w16cid:durableId="246B2C71"/>
  <w16cid:commentId w16cid:paraId="4BF0E55E" w16cid:durableId="246B2CB0"/>
  <w16cid:commentId w16cid:paraId="1D36D4AA" w16cid:durableId="246B2D1D"/>
  <w16cid:commentId w16cid:paraId="2B7F539A" w16cid:durableId="246B2D3B"/>
  <w16cid:commentId w16cid:paraId="24E361EC" w16cid:durableId="246B2D5B"/>
  <w16cid:commentId w16cid:paraId="507D25D2" w16cid:durableId="246B2B06"/>
  <w16cid:commentId w16cid:paraId="65360899" w16cid:durableId="246B2DD3"/>
  <w16cid:commentId w16cid:paraId="61F94286" w16cid:durableId="246B2ED9"/>
  <w16cid:commentId w16cid:paraId="4435D50E" w16cid:durableId="246B2F27"/>
  <w16cid:commentId w16cid:paraId="2453B334" w16cid:durableId="246B3037"/>
  <w16cid:commentId w16cid:paraId="2695AA70" w16cid:durableId="246B2B07"/>
  <w16cid:commentId w16cid:paraId="2F6A56DA" w16cid:durableId="246B30A8"/>
  <w16cid:commentId w16cid:paraId="21C7A837" w16cid:durableId="246B2B08"/>
  <w16cid:commentId w16cid:paraId="7F6168FC" w16cid:durableId="246B2B09"/>
  <w16cid:commentId w16cid:paraId="76FB00D2" w16cid:durableId="246B2B0A"/>
  <w16cid:commentId w16cid:paraId="63AA4DF9" w16cid:durableId="246B3374"/>
  <w16cid:commentId w16cid:paraId="584B6F68" w16cid:durableId="246B2B0B"/>
  <w16cid:commentId w16cid:paraId="2A194D9E" w16cid:durableId="246B33BC"/>
  <w16cid:commentId w16cid:paraId="622098FF" w16cid:durableId="246B34C0"/>
  <w16cid:commentId w16cid:paraId="26283EF4" w16cid:durableId="246B34F2"/>
  <w16cid:commentId w16cid:paraId="41F18BDB" w16cid:durableId="246B3653"/>
  <w16cid:commentId w16cid:paraId="4DB28CFA" w16cid:durableId="246B373B"/>
  <w16cid:commentId w16cid:paraId="78D23A4C" w16cid:durableId="246B38D4"/>
  <w16cid:commentId w16cid:paraId="49D0D4ED" w16cid:durableId="246B2B0C"/>
  <w16cid:commentId w16cid:paraId="535BD08C" w16cid:durableId="246B3A7F"/>
  <w16cid:commentId w16cid:paraId="0673CF5D" w16cid:durableId="246B3B24"/>
  <w16cid:commentId w16cid:paraId="6B855B0A" w16cid:durableId="246B2B0D"/>
  <w16cid:commentId w16cid:paraId="21A27BC1" w16cid:durableId="246B3BBD"/>
  <w16cid:commentId w16cid:paraId="760291C1" w16cid:durableId="246B2B0E"/>
  <w16cid:commentId w16cid:paraId="594F1998" w16cid:durableId="246B3BFD"/>
  <w16cid:commentId w16cid:paraId="34970AFC" w16cid:durableId="246B3F3A"/>
  <w16cid:commentId w16cid:paraId="5B9E9485" w16cid:durableId="246B2B0F"/>
  <w16cid:commentId w16cid:paraId="0BDB20A0" w16cid:durableId="246B3F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29418" w14:textId="77777777" w:rsidR="002245BC" w:rsidRDefault="002245BC" w:rsidP="00D851A1">
      <w:pPr>
        <w:spacing w:after="0" w:line="240" w:lineRule="auto"/>
      </w:pPr>
      <w:r>
        <w:separator/>
      </w:r>
    </w:p>
  </w:endnote>
  <w:endnote w:type="continuationSeparator" w:id="0">
    <w:p w14:paraId="0EAEB136" w14:textId="77777777" w:rsidR="002245BC" w:rsidRDefault="002245BC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OWCV U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6FE13D90" w:rsidR="002245BC" w:rsidRDefault="002245BC">
    <w:pPr>
      <w:pStyle w:val="Stopka"/>
      <w:jc w:val="right"/>
    </w:pPr>
  </w:p>
  <w:p w14:paraId="6F8094F6" w14:textId="77777777" w:rsidR="002245BC" w:rsidRDefault="002245BC">
    <w:pPr>
      <w:pStyle w:val="Stopka"/>
    </w:pPr>
  </w:p>
  <w:p w14:paraId="50B111AE" w14:textId="77777777" w:rsidR="002245BC" w:rsidRDefault="00224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2AB7" w14:textId="77777777" w:rsidR="002245BC" w:rsidRDefault="002245BC" w:rsidP="00D851A1">
      <w:pPr>
        <w:spacing w:after="0" w:line="240" w:lineRule="auto"/>
      </w:pPr>
      <w:r>
        <w:separator/>
      </w:r>
    </w:p>
  </w:footnote>
  <w:footnote w:type="continuationSeparator" w:id="0">
    <w:p w14:paraId="58A5C6EF" w14:textId="77777777" w:rsidR="002245BC" w:rsidRDefault="002245BC" w:rsidP="00D851A1">
      <w:pPr>
        <w:spacing w:after="0" w:line="240" w:lineRule="auto"/>
      </w:pPr>
      <w:r>
        <w:continuationSeparator/>
      </w:r>
    </w:p>
  </w:footnote>
  <w:footnote w:id="1">
    <w:p w14:paraId="1EB027A2" w14:textId="77777777" w:rsidR="002245BC" w:rsidRDefault="002245BC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</w:t>
      </w:r>
      <w:proofErr w:type="gramStart"/>
      <w:r>
        <w:rPr>
          <w:rFonts w:ascii="Arial" w:hAnsi="Arial" w:cs="Arial"/>
          <w:sz w:val="15"/>
          <w:szCs w:val="15"/>
        </w:rPr>
        <w:t>str</w:t>
      </w:r>
      <w:proofErr w:type="gramEnd"/>
      <w:r>
        <w:rPr>
          <w:rFonts w:ascii="Arial" w:hAnsi="Arial" w:cs="Arial"/>
          <w:sz w:val="15"/>
          <w:szCs w:val="15"/>
        </w:rPr>
        <w:t>. 1).</w:t>
      </w:r>
    </w:p>
  </w:footnote>
  <w:footnote w:id="2">
    <w:p w14:paraId="5ECCBB80" w14:textId="77777777" w:rsidR="002245BC" w:rsidRPr="004D77B9" w:rsidRDefault="002245BC" w:rsidP="004D77B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zalecenie Komisji z dnia 6 maja 2003 r. dotyczące definicji mikroprzedsiębiorstw oraz małych i średnich przedsiębiorstw (Dz.U. L 124 z 20.5.2003, s</w:t>
      </w:r>
      <w:proofErr w:type="gramStart"/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. 36). Te</w:t>
      </w:r>
      <w:proofErr w:type="gramEnd"/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 informacje są wymagane wyłącznie do celów statystycznych. </w:t>
      </w:r>
    </w:p>
    <w:p w14:paraId="6F41F71D" w14:textId="77777777" w:rsidR="002245BC" w:rsidRPr="004D77B9" w:rsidRDefault="002245BC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0B1F6AA" w14:textId="77777777" w:rsidR="002245BC" w:rsidRPr="004D77B9" w:rsidRDefault="002245BC" w:rsidP="004D77B9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50BD96" w14:textId="77777777" w:rsidR="002245BC" w:rsidRPr="004D77B9" w:rsidRDefault="002245BC" w:rsidP="004D77B9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575A3831" w14:textId="69A4849D" w:rsidR="002245BC" w:rsidRDefault="002245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661C4F0" w:rsidR="002245BC" w:rsidRDefault="002245BC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/18</w:t>
    </w:r>
    <w:r>
      <w:rPr>
        <w:rFonts w:ascii="Arial" w:hAnsi="Arial" w:cs="Arial"/>
        <w:sz w:val="18"/>
        <w:szCs w:val="18"/>
      </w:rPr>
      <w:t>/2021</w:t>
    </w:r>
  </w:p>
  <w:p w14:paraId="46FD46B0" w14:textId="77777777" w:rsidR="002245BC" w:rsidRDefault="002245BC">
    <w:pPr>
      <w:pStyle w:val="Nagwek"/>
    </w:pPr>
  </w:p>
  <w:p w14:paraId="3E7EA10D" w14:textId="77777777" w:rsidR="002245BC" w:rsidRDefault="002245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19F10692" w:rsidR="002245BC" w:rsidRDefault="002245BC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/18</w:t>
    </w:r>
    <w:r>
      <w:rPr>
        <w:rFonts w:ascii="Arial" w:hAnsi="Arial" w:cs="Arial"/>
        <w:sz w:val="18"/>
        <w:szCs w:val="18"/>
      </w:rPr>
      <w:t>/2021</w:t>
    </w:r>
  </w:p>
  <w:p w14:paraId="69141D4B" w14:textId="77777777" w:rsidR="002245BC" w:rsidRDefault="00224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400B98E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341731A"/>
    <w:multiLevelType w:val="hybridMultilevel"/>
    <w:tmpl w:val="E50A4206"/>
    <w:lvl w:ilvl="0" w:tplc="2BDE64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D900D2"/>
    <w:multiLevelType w:val="hybridMultilevel"/>
    <w:tmpl w:val="27BE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7710AEE"/>
    <w:multiLevelType w:val="hybridMultilevel"/>
    <w:tmpl w:val="0B94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97F4C9A"/>
    <w:multiLevelType w:val="multilevel"/>
    <w:tmpl w:val="827AE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A9A3887"/>
    <w:multiLevelType w:val="hybridMultilevel"/>
    <w:tmpl w:val="ADAE7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1FDB4D42"/>
    <w:multiLevelType w:val="hybridMultilevel"/>
    <w:tmpl w:val="2D3E2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23F941CD"/>
    <w:multiLevelType w:val="hybridMultilevel"/>
    <w:tmpl w:val="18B06A1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26373D6E"/>
    <w:multiLevelType w:val="hybridMultilevel"/>
    <w:tmpl w:val="C8B696F2"/>
    <w:lvl w:ilvl="0" w:tplc="B8844B1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6B35D97"/>
    <w:multiLevelType w:val="hybridMultilevel"/>
    <w:tmpl w:val="7D72E07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 w15:restartNumberingAfterBreak="0">
    <w:nsid w:val="28FB6AEA"/>
    <w:multiLevelType w:val="hybridMultilevel"/>
    <w:tmpl w:val="47C47EDC"/>
    <w:lvl w:ilvl="0" w:tplc="FC502A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2BCA251D"/>
    <w:multiLevelType w:val="hybridMultilevel"/>
    <w:tmpl w:val="D6C4AEB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2C8B7F1F"/>
    <w:multiLevelType w:val="hybridMultilevel"/>
    <w:tmpl w:val="266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B0F67"/>
    <w:multiLevelType w:val="hybridMultilevel"/>
    <w:tmpl w:val="43A2F272"/>
    <w:lvl w:ilvl="0" w:tplc="97BA6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F5373C"/>
    <w:multiLevelType w:val="hybridMultilevel"/>
    <w:tmpl w:val="6DE2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3" w15:restartNumberingAfterBreak="0">
    <w:nsid w:val="3BBC490C"/>
    <w:multiLevelType w:val="multilevel"/>
    <w:tmpl w:val="93CC8D40"/>
    <w:lvl w:ilvl="0">
      <w:start w:val="1"/>
      <w:numFmt w:val="decimal"/>
      <w:lvlText w:val="%1."/>
      <w:lvlJc w:val="left"/>
      <w:pPr>
        <w:ind w:left="1504" w:hanging="5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</w:rPr>
    </w:lvl>
  </w:abstractNum>
  <w:abstractNum w:abstractNumId="4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7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3F5C5E97"/>
    <w:multiLevelType w:val="hybridMultilevel"/>
    <w:tmpl w:val="176E5CF6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6" w15:restartNumberingAfterBreak="0">
    <w:nsid w:val="40AA0AF2"/>
    <w:multiLevelType w:val="hybridMultilevel"/>
    <w:tmpl w:val="21D2FDF4"/>
    <w:lvl w:ilvl="0" w:tplc="001470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8" w15:restartNumberingAfterBreak="0">
    <w:nsid w:val="41895512"/>
    <w:multiLevelType w:val="hybridMultilevel"/>
    <w:tmpl w:val="B0A687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24102DB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2D70388"/>
    <w:multiLevelType w:val="hybridMultilevel"/>
    <w:tmpl w:val="64D60490"/>
    <w:lvl w:ilvl="0" w:tplc="FC502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1337D2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2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2293607"/>
    <w:multiLevelType w:val="hybridMultilevel"/>
    <w:tmpl w:val="83E21E12"/>
    <w:lvl w:ilvl="0" w:tplc="09B6C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F3D88"/>
    <w:multiLevelType w:val="hybridMultilevel"/>
    <w:tmpl w:val="9FDA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B663E"/>
    <w:multiLevelType w:val="hybridMultilevel"/>
    <w:tmpl w:val="5B6253AE"/>
    <w:lvl w:ilvl="0" w:tplc="CF9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58" w15:restartNumberingAfterBreak="0">
    <w:nsid w:val="60EB6259"/>
    <w:multiLevelType w:val="hybridMultilevel"/>
    <w:tmpl w:val="588ED736"/>
    <w:lvl w:ilvl="0" w:tplc="7B6E90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360680"/>
    <w:multiLevelType w:val="hybridMultilevel"/>
    <w:tmpl w:val="DEBA4AB2"/>
    <w:lvl w:ilvl="0" w:tplc="F0080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8BF6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92230"/>
    <w:multiLevelType w:val="hybridMultilevel"/>
    <w:tmpl w:val="7AD2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982F88"/>
    <w:multiLevelType w:val="hybridMultilevel"/>
    <w:tmpl w:val="444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C8E651C"/>
    <w:multiLevelType w:val="hybridMultilevel"/>
    <w:tmpl w:val="59C42A28"/>
    <w:lvl w:ilvl="0" w:tplc="8B48D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D04040"/>
    <w:multiLevelType w:val="hybridMultilevel"/>
    <w:tmpl w:val="DD242A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8D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24A3F95"/>
    <w:multiLevelType w:val="multilevel"/>
    <w:tmpl w:val="DB0E2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506438"/>
    <w:multiLevelType w:val="hybridMultilevel"/>
    <w:tmpl w:val="FCB68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762653"/>
    <w:multiLevelType w:val="hybridMultilevel"/>
    <w:tmpl w:val="F0F2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9179EC"/>
    <w:multiLevelType w:val="multilevel"/>
    <w:tmpl w:val="34F8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9CB2B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0A54ABC2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C535728"/>
    <w:multiLevelType w:val="hybridMultilevel"/>
    <w:tmpl w:val="659ECE84"/>
    <w:lvl w:ilvl="0" w:tplc="F110AF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E8335AE"/>
    <w:multiLevelType w:val="hybridMultilevel"/>
    <w:tmpl w:val="1592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74"/>
  </w:num>
  <w:num w:numId="3">
    <w:abstractNumId w:val="11"/>
  </w:num>
  <w:num w:numId="4">
    <w:abstractNumId w:val="69"/>
  </w:num>
  <w:num w:numId="5">
    <w:abstractNumId w:val="9"/>
  </w:num>
  <w:num w:numId="6">
    <w:abstractNumId w:val="22"/>
  </w:num>
  <w:num w:numId="7">
    <w:abstractNumId w:val="57"/>
  </w:num>
  <w:num w:numId="8">
    <w:abstractNumId w:val="14"/>
  </w:num>
  <w:num w:numId="9">
    <w:abstractNumId w:val="41"/>
  </w:num>
  <w:num w:numId="10">
    <w:abstractNumId w:val="51"/>
  </w:num>
  <w:num w:numId="11">
    <w:abstractNumId w:val="24"/>
  </w:num>
  <w:num w:numId="12">
    <w:abstractNumId w:val="53"/>
  </w:num>
  <w:num w:numId="13">
    <w:abstractNumId w:val="40"/>
  </w:num>
  <w:num w:numId="14">
    <w:abstractNumId w:val="49"/>
  </w:num>
  <w:num w:numId="15">
    <w:abstractNumId w:val="31"/>
  </w:num>
  <w:num w:numId="16">
    <w:abstractNumId w:val="39"/>
  </w:num>
  <w:num w:numId="17">
    <w:abstractNumId w:val="44"/>
  </w:num>
  <w:num w:numId="18">
    <w:abstractNumId w:val="37"/>
  </w:num>
  <w:num w:numId="19">
    <w:abstractNumId w:val="60"/>
  </w:num>
  <w:num w:numId="20">
    <w:abstractNumId w:val="16"/>
  </w:num>
  <w:num w:numId="21">
    <w:abstractNumId w:val="48"/>
  </w:num>
  <w:num w:numId="22">
    <w:abstractNumId w:val="59"/>
  </w:num>
  <w:num w:numId="23">
    <w:abstractNumId w:val="10"/>
  </w:num>
  <w:num w:numId="24">
    <w:abstractNumId w:val="30"/>
  </w:num>
  <w:num w:numId="25">
    <w:abstractNumId w:val="42"/>
  </w:num>
  <w:num w:numId="26">
    <w:abstractNumId w:val="8"/>
  </w:num>
  <w:num w:numId="27">
    <w:abstractNumId w:val="35"/>
  </w:num>
  <w:num w:numId="28">
    <w:abstractNumId w:val="19"/>
  </w:num>
  <w:num w:numId="29">
    <w:abstractNumId w:val="76"/>
  </w:num>
  <w:num w:numId="30">
    <w:abstractNumId w:val="64"/>
  </w:num>
  <w:num w:numId="31">
    <w:abstractNumId w:val="17"/>
  </w:num>
  <w:num w:numId="32">
    <w:abstractNumId w:val="38"/>
  </w:num>
  <w:num w:numId="33">
    <w:abstractNumId w:val="2"/>
  </w:num>
  <w:num w:numId="34">
    <w:abstractNumId w:val="43"/>
  </w:num>
  <w:num w:numId="35">
    <w:abstractNumId w:val="28"/>
  </w:num>
  <w:num w:numId="36">
    <w:abstractNumId w:val="13"/>
  </w:num>
  <w:num w:numId="37">
    <w:abstractNumId w:val="52"/>
  </w:num>
  <w:num w:numId="38">
    <w:abstractNumId w:val="18"/>
  </w:num>
  <w:num w:numId="39">
    <w:abstractNumId w:val="68"/>
  </w:num>
  <w:num w:numId="40">
    <w:abstractNumId w:val="72"/>
  </w:num>
  <w:num w:numId="41">
    <w:abstractNumId w:val="3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77"/>
  </w:num>
  <w:num w:numId="48">
    <w:abstractNumId w:val="20"/>
  </w:num>
  <w:num w:numId="49">
    <w:abstractNumId w:val="23"/>
  </w:num>
  <w:num w:numId="50">
    <w:abstractNumId w:val="29"/>
  </w:num>
  <w:num w:numId="51">
    <w:abstractNumId w:val="26"/>
  </w:num>
  <w:num w:numId="52">
    <w:abstractNumId w:val="46"/>
  </w:num>
  <w:num w:numId="53">
    <w:abstractNumId w:val="56"/>
  </w:num>
  <w:num w:numId="54">
    <w:abstractNumId w:val="58"/>
  </w:num>
  <w:num w:numId="55">
    <w:abstractNumId w:val="50"/>
  </w:num>
  <w:num w:numId="56">
    <w:abstractNumId w:val="61"/>
  </w:num>
  <w:num w:numId="57">
    <w:abstractNumId w:val="70"/>
  </w:num>
  <w:num w:numId="58">
    <w:abstractNumId w:val="66"/>
  </w:num>
  <w:num w:numId="59">
    <w:abstractNumId w:val="34"/>
  </w:num>
  <w:num w:numId="60">
    <w:abstractNumId w:val="54"/>
  </w:num>
  <w:num w:numId="61">
    <w:abstractNumId w:val="12"/>
  </w:num>
  <w:num w:numId="62">
    <w:abstractNumId w:val="36"/>
  </w:num>
  <w:num w:numId="63">
    <w:abstractNumId w:val="71"/>
  </w:num>
  <w:num w:numId="64">
    <w:abstractNumId w:val="25"/>
  </w:num>
  <w:num w:numId="65">
    <w:abstractNumId w:val="62"/>
  </w:num>
  <w:num w:numId="66">
    <w:abstractNumId w:val="45"/>
  </w:num>
  <w:num w:numId="67">
    <w:abstractNumId w:val="63"/>
  </w:num>
  <w:num w:numId="68">
    <w:abstractNumId w:val="32"/>
  </w:num>
  <w:num w:numId="69">
    <w:abstractNumId w:val="15"/>
  </w:num>
  <w:num w:numId="70">
    <w:abstractNumId w:val="55"/>
  </w:num>
  <w:num w:numId="71">
    <w:abstractNumId w:val="65"/>
  </w:num>
  <w:num w:numId="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</w:num>
  <w:num w:numId="74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14FF6"/>
    <w:rsid w:val="00015D8D"/>
    <w:rsid w:val="0002122E"/>
    <w:rsid w:val="0002460A"/>
    <w:rsid w:val="00027D2F"/>
    <w:rsid w:val="00030B4D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3D96"/>
    <w:rsid w:val="000741F3"/>
    <w:rsid w:val="00075C8B"/>
    <w:rsid w:val="000804B5"/>
    <w:rsid w:val="000868F4"/>
    <w:rsid w:val="0008789D"/>
    <w:rsid w:val="00092A79"/>
    <w:rsid w:val="00092F15"/>
    <w:rsid w:val="00093D34"/>
    <w:rsid w:val="000A08CB"/>
    <w:rsid w:val="000A0AC5"/>
    <w:rsid w:val="000A2AC0"/>
    <w:rsid w:val="000A6029"/>
    <w:rsid w:val="000B1F21"/>
    <w:rsid w:val="000B748B"/>
    <w:rsid w:val="000C28BE"/>
    <w:rsid w:val="000C7661"/>
    <w:rsid w:val="000D7663"/>
    <w:rsid w:val="000E12D0"/>
    <w:rsid w:val="000E25B3"/>
    <w:rsid w:val="000E45E9"/>
    <w:rsid w:val="000F02FE"/>
    <w:rsid w:val="000F69F4"/>
    <w:rsid w:val="000F7218"/>
    <w:rsid w:val="001158CD"/>
    <w:rsid w:val="0012138E"/>
    <w:rsid w:val="00123F4E"/>
    <w:rsid w:val="00124E41"/>
    <w:rsid w:val="00126932"/>
    <w:rsid w:val="001354F0"/>
    <w:rsid w:val="00136E62"/>
    <w:rsid w:val="00137AD5"/>
    <w:rsid w:val="001406F9"/>
    <w:rsid w:val="00143C88"/>
    <w:rsid w:val="00146CFB"/>
    <w:rsid w:val="001502DD"/>
    <w:rsid w:val="0015089E"/>
    <w:rsid w:val="0016385A"/>
    <w:rsid w:val="00166FE5"/>
    <w:rsid w:val="00170B34"/>
    <w:rsid w:val="00171095"/>
    <w:rsid w:val="00172341"/>
    <w:rsid w:val="00174981"/>
    <w:rsid w:val="00174EAC"/>
    <w:rsid w:val="0018117D"/>
    <w:rsid w:val="00181D0B"/>
    <w:rsid w:val="00181F59"/>
    <w:rsid w:val="00183F6C"/>
    <w:rsid w:val="00186F78"/>
    <w:rsid w:val="001952B0"/>
    <w:rsid w:val="001A3B26"/>
    <w:rsid w:val="001B0ADF"/>
    <w:rsid w:val="001B0D22"/>
    <w:rsid w:val="001B7C3E"/>
    <w:rsid w:val="001C14A8"/>
    <w:rsid w:val="001D102F"/>
    <w:rsid w:val="001D7E40"/>
    <w:rsid w:val="001E1150"/>
    <w:rsid w:val="001E6B14"/>
    <w:rsid w:val="0021058D"/>
    <w:rsid w:val="00211351"/>
    <w:rsid w:val="00212617"/>
    <w:rsid w:val="0021503D"/>
    <w:rsid w:val="002210FA"/>
    <w:rsid w:val="00221A37"/>
    <w:rsid w:val="0022227D"/>
    <w:rsid w:val="002237FA"/>
    <w:rsid w:val="002245BC"/>
    <w:rsid w:val="002254E2"/>
    <w:rsid w:val="002260BE"/>
    <w:rsid w:val="0022610E"/>
    <w:rsid w:val="00227AC9"/>
    <w:rsid w:val="00227CE1"/>
    <w:rsid w:val="00230243"/>
    <w:rsid w:val="00232529"/>
    <w:rsid w:val="00236DCF"/>
    <w:rsid w:val="00242B8B"/>
    <w:rsid w:val="00243281"/>
    <w:rsid w:val="0024641C"/>
    <w:rsid w:val="0024793F"/>
    <w:rsid w:val="0025786E"/>
    <w:rsid w:val="00263823"/>
    <w:rsid w:val="00264C80"/>
    <w:rsid w:val="00266975"/>
    <w:rsid w:val="00275DFC"/>
    <w:rsid w:val="0027602A"/>
    <w:rsid w:val="0027613A"/>
    <w:rsid w:val="002831DE"/>
    <w:rsid w:val="002838F5"/>
    <w:rsid w:val="00287180"/>
    <w:rsid w:val="002912CA"/>
    <w:rsid w:val="00291C0A"/>
    <w:rsid w:val="00297436"/>
    <w:rsid w:val="002B050F"/>
    <w:rsid w:val="002C1DE2"/>
    <w:rsid w:val="002C2450"/>
    <w:rsid w:val="002C3D86"/>
    <w:rsid w:val="002C41A1"/>
    <w:rsid w:val="002C7748"/>
    <w:rsid w:val="002D3D22"/>
    <w:rsid w:val="002D6A1D"/>
    <w:rsid w:val="002D73E6"/>
    <w:rsid w:val="002E4615"/>
    <w:rsid w:val="002E687D"/>
    <w:rsid w:val="002E7CE1"/>
    <w:rsid w:val="002F0214"/>
    <w:rsid w:val="002F403E"/>
    <w:rsid w:val="002F4BD6"/>
    <w:rsid w:val="002F519E"/>
    <w:rsid w:val="002F7B04"/>
    <w:rsid w:val="00301358"/>
    <w:rsid w:val="00302C13"/>
    <w:rsid w:val="00304060"/>
    <w:rsid w:val="003241BE"/>
    <w:rsid w:val="00326797"/>
    <w:rsid w:val="00327638"/>
    <w:rsid w:val="00327E4D"/>
    <w:rsid w:val="00334C14"/>
    <w:rsid w:val="00340EA5"/>
    <w:rsid w:val="00341025"/>
    <w:rsid w:val="003420C0"/>
    <w:rsid w:val="003476E8"/>
    <w:rsid w:val="00347BD4"/>
    <w:rsid w:val="00350AB4"/>
    <w:rsid w:val="0035302E"/>
    <w:rsid w:val="00354298"/>
    <w:rsid w:val="0035624C"/>
    <w:rsid w:val="00361CBE"/>
    <w:rsid w:val="00364B28"/>
    <w:rsid w:val="00371088"/>
    <w:rsid w:val="00376849"/>
    <w:rsid w:val="003805A5"/>
    <w:rsid w:val="003859C8"/>
    <w:rsid w:val="003A0B88"/>
    <w:rsid w:val="003A0FA7"/>
    <w:rsid w:val="003A4000"/>
    <w:rsid w:val="003A442C"/>
    <w:rsid w:val="003A7F91"/>
    <w:rsid w:val="003B0F09"/>
    <w:rsid w:val="003B186F"/>
    <w:rsid w:val="003B20F7"/>
    <w:rsid w:val="003B2C47"/>
    <w:rsid w:val="003B40FD"/>
    <w:rsid w:val="003B540B"/>
    <w:rsid w:val="003C144C"/>
    <w:rsid w:val="003C72BF"/>
    <w:rsid w:val="003D05C6"/>
    <w:rsid w:val="003D351D"/>
    <w:rsid w:val="003D7813"/>
    <w:rsid w:val="003E16CF"/>
    <w:rsid w:val="003E19DE"/>
    <w:rsid w:val="003E3D7F"/>
    <w:rsid w:val="003E61DF"/>
    <w:rsid w:val="003E73FC"/>
    <w:rsid w:val="003E7CD1"/>
    <w:rsid w:val="003F1693"/>
    <w:rsid w:val="003F256E"/>
    <w:rsid w:val="00404A5A"/>
    <w:rsid w:val="00405CD8"/>
    <w:rsid w:val="0041016A"/>
    <w:rsid w:val="00413F41"/>
    <w:rsid w:val="004163DC"/>
    <w:rsid w:val="00416B70"/>
    <w:rsid w:val="00417322"/>
    <w:rsid w:val="0042332F"/>
    <w:rsid w:val="00423ECA"/>
    <w:rsid w:val="00434008"/>
    <w:rsid w:val="00447CDE"/>
    <w:rsid w:val="004560E5"/>
    <w:rsid w:val="004564E2"/>
    <w:rsid w:val="00456AF7"/>
    <w:rsid w:val="00456AF9"/>
    <w:rsid w:val="00457792"/>
    <w:rsid w:val="00470CDD"/>
    <w:rsid w:val="00474A9A"/>
    <w:rsid w:val="004755B2"/>
    <w:rsid w:val="00476A10"/>
    <w:rsid w:val="00476D18"/>
    <w:rsid w:val="0049093C"/>
    <w:rsid w:val="00493997"/>
    <w:rsid w:val="00496517"/>
    <w:rsid w:val="00497199"/>
    <w:rsid w:val="004A07F0"/>
    <w:rsid w:val="004A223D"/>
    <w:rsid w:val="004A7AB7"/>
    <w:rsid w:val="004A7ECA"/>
    <w:rsid w:val="004B36C3"/>
    <w:rsid w:val="004B5229"/>
    <w:rsid w:val="004B63D1"/>
    <w:rsid w:val="004C222C"/>
    <w:rsid w:val="004D77B9"/>
    <w:rsid w:val="004E0C67"/>
    <w:rsid w:val="004E3C51"/>
    <w:rsid w:val="004E5173"/>
    <w:rsid w:val="004E7B37"/>
    <w:rsid w:val="004E7CD1"/>
    <w:rsid w:val="004F230D"/>
    <w:rsid w:val="004F27C5"/>
    <w:rsid w:val="004F47FD"/>
    <w:rsid w:val="00500996"/>
    <w:rsid w:val="00516FD3"/>
    <w:rsid w:val="00520E33"/>
    <w:rsid w:val="00521A4C"/>
    <w:rsid w:val="0052438C"/>
    <w:rsid w:val="0054401F"/>
    <w:rsid w:val="005474AB"/>
    <w:rsid w:val="0055077F"/>
    <w:rsid w:val="005547F6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A2DDF"/>
    <w:rsid w:val="005A6DFE"/>
    <w:rsid w:val="005B195C"/>
    <w:rsid w:val="005B393B"/>
    <w:rsid w:val="005C126C"/>
    <w:rsid w:val="005C2ADB"/>
    <w:rsid w:val="005C4AD6"/>
    <w:rsid w:val="005C6D45"/>
    <w:rsid w:val="005D01F2"/>
    <w:rsid w:val="005E09C4"/>
    <w:rsid w:val="005E77F7"/>
    <w:rsid w:val="005F4921"/>
    <w:rsid w:val="005F76DF"/>
    <w:rsid w:val="00610456"/>
    <w:rsid w:val="00623740"/>
    <w:rsid w:val="00627122"/>
    <w:rsid w:val="006356AC"/>
    <w:rsid w:val="0063633C"/>
    <w:rsid w:val="00636ED5"/>
    <w:rsid w:val="006412C9"/>
    <w:rsid w:val="00642615"/>
    <w:rsid w:val="00643DC3"/>
    <w:rsid w:val="006505CC"/>
    <w:rsid w:val="006516F8"/>
    <w:rsid w:val="0065634B"/>
    <w:rsid w:val="0065661B"/>
    <w:rsid w:val="00661388"/>
    <w:rsid w:val="00661A14"/>
    <w:rsid w:val="006629C0"/>
    <w:rsid w:val="00664E12"/>
    <w:rsid w:val="0067528F"/>
    <w:rsid w:val="006762AD"/>
    <w:rsid w:val="00681DE2"/>
    <w:rsid w:val="006877B7"/>
    <w:rsid w:val="00692B59"/>
    <w:rsid w:val="006A139F"/>
    <w:rsid w:val="006A21A6"/>
    <w:rsid w:val="006A6A3F"/>
    <w:rsid w:val="006A6F8D"/>
    <w:rsid w:val="006B0605"/>
    <w:rsid w:val="006B468D"/>
    <w:rsid w:val="006C1DCA"/>
    <w:rsid w:val="006C48AE"/>
    <w:rsid w:val="006C7A06"/>
    <w:rsid w:val="006D051B"/>
    <w:rsid w:val="006D0D39"/>
    <w:rsid w:val="006D1660"/>
    <w:rsid w:val="006E0BC1"/>
    <w:rsid w:val="006E26EE"/>
    <w:rsid w:val="006E48CC"/>
    <w:rsid w:val="006E4FFF"/>
    <w:rsid w:val="006F5C80"/>
    <w:rsid w:val="00706252"/>
    <w:rsid w:val="007115A4"/>
    <w:rsid w:val="0072083F"/>
    <w:rsid w:val="00727369"/>
    <w:rsid w:val="0073435D"/>
    <w:rsid w:val="00734985"/>
    <w:rsid w:val="00737DE0"/>
    <w:rsid w:val="00737DE4"/>
    <w:rsid w:val="0074306D"/>
    <w:rsid w:val="007431B8"/>
    <w:rsid w:val="00743D42"/>
    <w:rsid w:val="007526FA"/>
    <w:rsid w:val="00754A64"/>
    <w:rsid w:val="00765E32"/>
    <w:rsid w:val="007669E8"/>
    <w:rsid w:val="00772ADA"/>
    <w:rsid w:val="007743F3"/>
    <w:rsid w:val="00775B64"/>
    <w:rsid w:val="00782950"/>
    <w:rsid w:val="00791B1D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365"/>
    <w:rsid w:val="007E7827"/>
    <w:rsid w:val="007E7EF7"/>
    <w:rsid w:val="007F468F"/>
    <w:rsid w:val="007F748A"/>
    <w:rsid w:val="007F7569"/>
    <w:rsid w:val="007F7643"/>
    <w:rsid w:val="008011DF"/>
    <w:rsid w:val="00807F95"/>
    <w:rsid w:val="0081700A"/>
    <w:rsid w:val="00824CF2"/>
    <w:rsid w:val="008257AA"/>
    <w:rsid w:val="00825979"/>
    <w:rsid w:val="008301EB"/>
    <w:rsid w:val="00830A9A"/>
    <w:rsid w:val="00833ACA"/>
    <w:rsid w:val="00836426"/>
    <w:rsid w:val="0084657B"/>
    <w:rsid w:val="008465A7"/>
    <w:rsid w:val="008473DC"/>
    <w:rsid w:val="00857167"/>
    <w:rsid w:val="00870980"/>
    <w:rsid w:val="008845B5"/>
    <w:rsid w:val="00887CC2"/>
    <w:rsid w:val="008975DF"/>
    <w:rsid w:val="008B0A9F"/>
    <w:rsid w:val="008B0DF9"/>
    <w:rsid w:val="008B14CF"/>
    <w:rsid w:val="008C74F6"/>
    <w:rsid w:val="008C7D37"/>
    <w:rsid w:val="008D1B0E"/>
    <w:rsid w:val="008D1F80"/>
    <w:rsid w:val="008D4EC9"/>
    <w:rsid w:val="008E00E3"/>
    <w:rsid w:val="008E2F4A"/>
    <w:rsid w:val="008E4642"/>
    <w:rsid w:val="008E4D60"/>
    <w:rsid w:val="009000BC"/>
    <w:rsid w:val="00903F55"/>
    <w:rsid w:val="00907FAF"/>
    <w:rsid w:val="0091742E"/>
    <w:rsid w:val="00920C2D"/>
    <w:rsid w:val="009214BB"/>
    <w:rsid w:val="00922972"/>
    <w:rsid w:val="00925BAF"/>
    <w:rsid w:val="0092771A"/>
    <w:rsid w:val="00936FF3"/>
    <w:rsid w:val="0094526A"/>
    <w:rsid w:val="00947B23"/>
    <w:rsid w:val="0096301D"/>
    <w:rsid w:val="009650EC"/>
    <w:rsid w:val="0097103B"/>
    <w:rsid w:val="0097118B"/>
    <w:rsid w:val="00971CB7"/>
    <w:rsid w:val="00971D05"/>
    <w:rsid w:val="0097396A"/>
    <w:rsid w:val="00984555"/>
    <w:rsid w:val="009872AA"/>
    <w:rsid w:val="00991119"/>
    <w:rsid w:val="00991B76"/>
    <w:rsid w:val="009A35EE"/>
    <w:rsid w:val="009A5398"/>
    <w:rsid w:val="009A5458"/>
    <w:rsid w:val="009B216A"/>
    <w:rsid w:val="009B2A13"/>
    <w:rsid w:val="009B5053"/>
    <w:rsid w:val="009B70E1"/>
    <w:rsid w:val="009C0364"/>
    <w:rsid w:val="009C081E"/>
    <w:rsid w:val="009C5EFB"/>
    <w:rsid w:val="009C76FE"/>
    <w:rsid w:val="009D0F21"/>
    <w:rsid w:val="009D5F7B"/>
    <w:rsid w:val="009E163B"/>
    <w:rsid w:val="009E47A7"/>
    <w:rsid w:val="009E5176"/>
    <w:rsid w:val="009E5D30"/>
    <w:rsid w:val="009E5FAC"/>
    <w:rsid w:val="009F049B"/>
    <w:rsid w:val="009F13AD"/>
    <w:rsid w:val="009F1B9B"/>
    <w:rsid w:val="00A0112C"/>
    <w:rsid w:val="00A06D91"/>
    <w:rsid w:val="00A139BD"/>
    <w:rsid w:val="00A16265"/>
    <w:rsid w:val="00A200E0"/>
    <w:rsid w:val="00A2229F"/>
    <w:rsid w:val="00A364C3"/>
    <w:rsid w:val="00A36CD7"/>
    <w:rsid w:val="00A441B9"/>
    <w:rsid w:val="00A44F74"/>
    <w:rsid w:val="00A50979"/>
    <w:rsid w:val="00A81226"/>
    <w:rsid w:val="00A81BDC"/>
    <w:rsid w:val="00A918B7"/>
    <w:rsid w:val="00A921CF"/>
    <w:rsid w:val="00A953FA"/>
    <w:rsid w:val="00A966EA"/>
    <w:rsid w:val="00AA08B3"/>
    <w:rsid w:val="00AA2D25"/>
    <w:rsid w:val="00AB18B1"/>
    <w:rsid w:val="00AB366F"/>
    <w:rsid w:val="00AB4E60"/>
    <w:rsid w:val="00AC7CE9"/>
    <w:rsid w:val="00AD2430"/>
    <w:rsid w:val="00AD38CD"/>
    <w:rsid w:val="00AD49A3"/>
    <w:rsid w:val="00AD56AD"/>
    <w:rsid w:val="00AD575A"/>
    <w:rsid w:val="00AE0657"/>
    <w:rsid w:val="00AE4D57"/>
    <w:rsid w:val="00AE4F09"/>
    <w:rsid w:val="00AE7B9D"/>
    <w:rsid w:val="00AF4615"/>
    <w:rsid w:val="00AF48CA"/>
    <w:rsid w:val="00AF7045"/>
    <w:rsid w:val="00AF7D4E"/>
    <w:rsid w:val="00B00510"/>
    <w:rsid w:val="00B1270A"/>
    <w:rsid w:val="00B144DB"/>
    <w:rsid w:val="00B15248"/>
    <w:rsid w:val="00B1687E"/>
    <w:rsid w:val="00B16D4C"/>
    <w:rsid w:val="00B17FD2"/>
    <w:rsid w:val="00B27577"/>
    <w:rsid w:val="00B275DE"/>
    <w:rsid w:val="00B30A31"/>
    <w:rsid w:val="00B30ADC"/>
    <w:rsid w:val="00B400B8"/>
    <w:rsid w:val="00B40C22"/>
    <w:rsid w:val="00B47082"/>
    <w:rsid w:val="00B472F7"/>
    <w:rsid w:val="00B4735A"/>
    <w:rsid w:val="00B51ED1"/>
    <w:rsid w:val="00B63AA7"/>
    <w:rsid w:val="00B65CA8"/>
    <w:rsid w:val="00B7001A"/>
    <w:rsid w:val="00B70A24"/>
    <w:rsid w:val="00B753D5"/>
    <w:rsid w:val="00B76BA5"/>
    <w:rsid w:val="00BA2601"/>
    <w:rsid w:val="00BA4928"/>
    <w:rsid w:val="00BA50F5"/>
    <w:rsid w:val="00BA7974"/>
    <w:rsid w:val="00BB36D4"/>
    <w:rsid w:val="00BB53A6"/>
    <w:rsid w:val="00BB55C7"/>
    <w:rsid w:val="00BB63FF"/>
    <w:rsid w:val="00BC15AF"/>
    <w:rsid w:val="00BC21E2"/>
    <w:rsid w:val="00BD3466"/>
    <w:rsid w:val="00BD4E13"/>
    <w:rsid w:val="00BD784B"/>
    <w:rsid w:val="00BE7A06"/>
    <w:rsid w:val="00BF0659"/>
    <w:rsid w:val="00BF1C1A"/>
    <w:rsid w:val="00BF2EC2"/>
    <w:rsid w:val="00BF6A70"/>
    <w:rsid w:val="00C0310E"/>
    <w:rsid w:val="00C04A78"/>
    <w:rsid w:val="00C05B4E"/>
    <w:rsid w:val="00C11E9F"/>
    <w:rsid w:val="00C159ED"/>
    <w:rsid w:val="00C20D73"/>
    <w:rsid w:val="00C20D9A"/>
    <w:rsid w:val="00C2353F"/>
    <w:rsid w:val="00C250BC"/>
    <w:rsid w:val="00C27809"/>
    <w:rsid w:val="00C30055"/>
    <w:rsid w:val="00C30EB9"/>
    <w:rsid w:val="00C3121C"/>
    <w:rsid w:val="00C322DA"/>
    <w:rsid w:val="00C3330B"/>
    <w:rsid w:val="00C35779"/>
    <w:rsid w:val="00C3621D"/>
    <w:rsid w:val="00C375FC"/>
    <w:rsid w:val="00C411F2"/>
    <w:rsid w:val="00C44BA5"/>
    <w:rsid w:val="00C47203"/>
    <w:rsid w:val="00C50399"/>
    <w:rsid w:val="00C55757"/>
    <w:rsid w:val="00C57B91"/>
    <w:rsid w:val="00C627CD"/>
    <w:rsid w:val="00C63892"/>
    <w:rsid w:val="00C703A2"/>
    <w:rsid w:val="00C74997"/>
    <w:rsid w:val="00C75425"/>
    <w:rsid w:val="00C813C2"/>
    <w:rsid w:val="00C826E0"/>
    <w:rsid w:val="00C8487E"/>
    <w:rsid w:val="00C87222"/>
    <w:rsid w:val="00C874BE"/>
    <w:rsid w:val="00C96A53"/>
    <w:rsid w:val="00CA5FDE"/>
    <w:rsid w:val="00CC22B0"/>
    <w:rsid w:val="00CC34FB"/>
    <w:rsid w:val="00CC45D1"/>
    <w:rsid w:val="00CC4E8F"/>
    <w:rsid w:val="00CC509F"/>
    <w:rsid w:val="00CC7283"/>
    <w:rsid w:val="00CD31A1"/>
    <w:rsid w:val="00CE3262"/>
    <w:rsid w:val="00CF28AF"/>
    <w:rsid w:val="00D019D5"/>
    <w:rsid w:val="00D02028"/>
    <w:rsid w:val="00D0321C"/>
    <w:rsid w:val="00D077CB"/>
    <w:rsid w:val="00D078B0"/>
    <w:rsid w:val="00D1174E"/>
    <w:rsid w:val="00D1212C"/>
    <w:rsid w:val="00D13E81"/>
    <w:rsid w:val="00D16B4D"/>
    <w:rsid w:val="00D2011B"/>
    <w:rsid w:val="00D26B1F"/>
    <w:rsid w:val="00D50345"/>
    <w:rsid w:val="00D55422"/>
    <w:rsid w:val="00D64025"/>
    <w:rsid w:val="00D6777D"/>
    <w:rsid w:val="00D75414"/>
    <w:rsid w:val="00D77760"/>
    <w:rsid w:val="00D851A1"/>
    <w:rsid w:val="00D87A1D"/>
    <w:rsid w:val="00D91ADA"/>
    <w:rsid w:val="00DB3626"/>
    <w:rsid w:val="00DB544B"/>
    <w:rsid w:val="00DD2319"/>
    <w:rsid w:val="00DE1F71"/>
    <w:rsid w:val="00DE7F4E"/>
    <w:rsid w:val="00E0559D"/>
    <w:rsid w:val="00E060B1"/>
    <w:rsid w:val="00E06E02"/>
    <w:rsid w:val="00E14EEE"/>
    <w:rsid w:val="00E334D2"/>
    <w:rsid w:val="00E44A32"/>
    <w:rsid w:val="00E5436F"/>
    <w:rsid w:val="00E675CF"/>
    <w:rsid w:val="00E7127A"/>
    <w:rsid w:val="00E724F8"/>
    <w:rsid w:val="00E72EAF"/>
    <w:rsid w:val="00E84CA8"/>
    <w:rsid w:val="00E92B3A"/>
    <w:rsid w:val="00E936AE"/>
    <w:rsid w:val="00E97EC3"/>
    <w:rsid w:val="00EB3258"/>
    <w:rsid w:val="00EB5230"/>
    <w:rsid w:val="00EB5A27"/>
    <w:rsid w:val="00EC0D87"/>
    <w:rsid w:val="00EC15F8"/>
    <w:rsid w:val="00EC1A8A"/>
    <w:rsid w:val="00EC1F44"/>
    <w:rsid w:val="00EC218F"/>
    <w:rsid w:val="00EC2D9B"/>
    <w:rsid w:val="00EC734D"/>
    <w:rsid w:val="00ED0549"/>
    <w:rsid w:val="00ED2B47"/>
    <w:rsid w:val="00ED371C"/>
    <w:rsid w:val="00ED5684"/>
    <w:rsid w:val="00EE228F"/>
    <w:rsid w:val="00F02139"/>
    <w:rsid w:val="00F02796"/>
    <w:rsid w:val="00F15853"/>
    <w:rsid w:val="00F169FE"/>
    <w:rsid w:val="00F179D0"/>
    <w:rsid w:val="00F242C7"/>
    <w:rsid w:val="00F25682"/>
    <w:rsid w:val="00F51E21"/>
    <w:rsid w:val="00F61B32"/>
    <w:rsid w:val="00F66489"/>
    <w:rsid w:val="00F80E57"/>
    <w:rsid w:val="00F945F7"/>
    <w:rsid w:val="00F94C7B"/>
    <w:rsid w:val="00F95209"/>
    <w:rsid w:val="00F95E04"/>
    <w:rsid w:val="00FA111D"/>
    <w:rsid w:val="00FA648A"/>
    <w:rsid w:val="00FB5317"/>
    <w:rsid w:val="00FB5749"/>
    <w:rsid w:val="00FC2F1B"/>
    <w:rsid w:val="00FC5BA8"/>
    <w:rsid w:val="00FD59B2"/>
    <w:rsid w:val="00FD723F"/>
    <w:rsid w:val="00FE1448"/>
    <w:rsid w:val="00FE3F55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52F8F"/>
  <w14:defaultImageDpi w14:val="0"/>
  <w15:docId w15:val="{7E948FEC-3042-421D-B281-E8E42DD2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paragraph" w:styleId="Tekstpodstawowy">
    <w:name w:val="Body Text"/>
    <w:basedOn w:val="Normalny"/>
    <w:link w:val="TekstpodstawowyZnak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locked/>
    <w:rsid w:val="006A6A3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FSCstandard">
    <w:name w:val="FSC: standard"/>
    <w:basedOn w:val="Normalny"/>
    <w:rsid w:val="008D1B0E"/>
    <w:pPr>
      <w:spacing w:after="0" w:line="240" w:lineRule="auto"/>
      <w:jc w:val="left"/>
    </w:pPr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tekst">
    <w:name w:val="tekst"/>
    <w:basedOn w:val="Normalny"/>
    <w:rsid w:val="008D1B0E"/>
    <w:pPr>
      <w:spacing w:after="120" w:line="240" w:lineRule="auto"/>
      <w:jc w:val="left"/>
    </w:pPr>
    <w:rPr>
      <w:rFonts w:ascii="Arial" w:eastAsia="MS Mincho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rsid w:val="008D1B0E"/>
    <w:pPr>
      <w:spacing w:after="0" w:line="240" w:lineRule="auto"/>
      <w:ind w:left="708"/>
      <w:jc w:val="left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B0E"/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styleId="Numerstrony">
    <w:name w:val="page number"/>
    <w:basedOn w:val="Domylnaczcionkaakapitu"/>
    <w:rsid w:val="008D1B0E"/>
  </w:style>
  <w:style w:type="paragraph" w:customStyle="1" w:styleId="Default">
    <w:name w:val="Default"/>
    <w:rsid w:val="008D1B0E"/>
    <w:pPr>
      <w:autoSpaceDE w:val="0"/>
      <w:autoSpaceDN w:val="0"/>
      <w:adjustRightInd w:val="0"/>
      <w:spacing w:after="0" w:line="240" w:lineRule="auto"/>
      <w:jc w:val="left"/>
    </w:pPr>
    <w:rPr>
      <w:rFonts w:ascii="OOWCV U+ Myriad Pro" w:eastAsia="Times New Roman" w:hAnsi="OOWCV U+ Myriad Pro" w:cs="OOWCV U+ Myriad Pro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1B0E"/>
    <w:pPr>
      <w:spacing w:after="120" w:line="480" w:lineRule="auto"/>
      <w:jc w:val="left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1B0E"/>
    <w:rPr>
      <w:rFonts w:ascii="Arial" w:eastAsia="Times New Roman" w:hAnsi="Arial"/>
      <w:sz w:val="24"/>
      <w:szCs w:val="20"/>
      <w:lang w:eastAsia="pl-PL"/>
    </w:rPr>
  </w:style>
  <w:style w:type="character" w:customStyle="1" w:styleId="lineitems1">
    <w:name w:val="lineitems1"/>
    <w:rsid w:val="008D1B0E"/>
    <w:rPr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1B0E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D1B0E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ooltipstertooltipstered">
    <w:name w:val="tooltipster tooltipstered"/>
    <w:basedOn w:val="Domylnaczcionkaakapitu"/>
    <w:rsid w:val="008D1B0E"/>
  </w:style>
  <w:style w:type="character" w:customStyle="1" w:styleId="textnormaltab">
    <w:name w:val="text_normal_tab"/>
    <w:basedOn w:val="Domylnaczcionkaakapitu"/>
    <w:rsid w:val="008D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59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.ceidg.gov.pl" TargetMode="External"/><Relationship Id="rId6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4827FD-F50F-4F8C-9B77-8924C069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2021-09-27T09:54:00Z</cp:lastPrinted>
  <dcterms:created xsi:type="dcterms:W3CDTF">2021-09-27T09:10:00Z</dcterms:created>
  <dcterms:modified xsi:type="dcterms:W3CDTF">2021-09-27T09:55:00Z</dcterms:modified>
</cp:coreProperties>
</file>