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3307F" w14:textId="4678654C" w:rsidR="00B10CFD" w:rsidRPr="00896AAF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bookmarkStart w:id="0" w:name="_Hlk112237633"/>
      <w:bookmarkStart w:id="1" w:name="_Hlk79996606"/>
      <w:r w:rsidRPr="00896AAF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896AAF">
        <w:rPr>
          <w:rFonts w:eastAsia="Times New Roman" w:cstheme="minorHAnsi"/>
          <w:b/>
          <w:bCs/>
          <w:lang w:val="en-US" w:eastAsia="zh-CN"/>
        </w:rPr>
        <w:t>1</w:t>
      </w:r>
      <w:r w:rsidRPr="00896AAF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896AAF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12A2DB2" w:rsidR="00B10CFD" w:rsidRPr="00896AAF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  <w:r w:rsidR="00D614EA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14:paraId="5588D025" w14:textId="711543D4" w:rsidR="00B10CFD" w:rsidRPr="00896AAF" w:rsidRDefault="00D614EA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D614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2F7FE0" w:rsidRPr="002F7FE0">
              <w:rPr>
                <w:rFonts w:cstheme="minorHAnsi"/>
                <w:b/>
                <w:sz w:val="24"/>
                <w:szCs w:val="24"/>
              </w:rPr>
              <w:t>D.DZP.262.598.2024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896AAF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896AAF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41DD0A89" w:rsidR="002E07A1" w:rsidRPr="00896AAF" w:rsidRDefault="00B10CFD" w:rsidP="00133269">
      <w:pPr>
        <w:spacing w:line="240" w:lineRule="auto"/>
        <w:jc w:val="both"/>
        <w:rPr>
          <w:rFonts w:ascii="Calibri" w:eastAsia="Times New Roman" w:hAnsi="Calibri" w:cs="Calibri"/>
          <w:lang w:eastAsia="zh-CN"/>
        </w:rPr>
      </w:pPr>
      <w:r w:rsidRPr="00896AAF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896AAF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896AAF">
        <w:rPr>
          <w:rFonts w:eastAsia="Times New Roman" w:cstheme="minorHAnsi"/>
          <w:lang w:eastAsia="pl-PL"/>
        </w:rPr>
        <w:t xml:space="preserve">w </w:t>
      </w:r>
      <w:r w:rsidRPr="00896AAF">
        <w:rPr>
          <w:rFonts w:ascii="Calibri" w:eastAsia="Times New Roman" w:hAnsi="Calibri" w:cs="Calibri"/>
          <w:lang w:eastAsia="zh-CN"/>
        </w:rPr>
        <w:t>p</w:t>
      </w:r>
      <w:r w:rsidR="005D0F12" w:rsidRPr="00896AAF">
        <w:rPr>
          <w:rFonts w:ascii="Calibri" w:eastAsia="Times New Roman" w:hAnsi="Calibri" w:cs="Calibri"/>
          <w:lang w:eastAsia="zh-CN"/>
        </w:rPr>
        <w:t>rzedmiocie</w:t>
      </w:r>
      <w:r w:rsidRPr="00896AAF">
        <w:rPr>
          <w:rFonts w:ascii="Calibri" w:eastAsia="Times New Roman" w:hAnsi="Calibri" w:cs="Calibri"/>
          <w:lang w:eastAsia="zh-CN"/>
        </w:rPr>
        <w:t xml:space="preserve">: </w:t>
      </w:r>
    </w:p>
    <w:p w14:paraId="54474825" w14:textId="4A1956E7" w:rsidR="00280819" w:rsidRPr="00896AAF" w:rsidRDefault="00914CE8" w:rsidP="00133269">
      <w:pPr>
        <w:spacing w:after="38" w:line="240" w:lineRule="auto"/>
        <w:ind w:right="51"/>
        <w:jc w:val="both"/>
        <w:rPr>
          <w:rFonts w:eastAsia="Times New Roman" w:cs="Calibri"/>
          <w:b/>
          <w:bCs/>
          <w:lang w:eastAsia="zh-CN"/>
        </w:rPr>
      </w:pPr>
      <w:r w:rsidRPr="00914CE8">
        <w:rPr>
          <w:rFonts w:cstheme="minorHAnsi"/>
          <w:b/>
        </w:rPr>
        <w:t>„</w:t>
      </w:r>
      <w:r w:rsidR="002F7FE0" w:rsidRPr="002F7FE0">
        <w:rPr>
          <w:rFonts w:cstheme="minorHAnsi"/>
          <w:b/>
        </w:rPr>
        <w:t>Promocja szczepień, utrzymanie funkcjonalności portalu informacyjnego dotyczącego szczepień – działania promocyjne i popularyzacyjne dotyczące szczepień ochronnych</w:t>
      </w:r>
      <w:r w:rsidRPr="00914CE8">
        <w:rPr>
          <w:rFonts w:cstheme="minorHAnsi"/>
          <w:b/>
        </w:rPr>
        <w:t>”</w:t>
      </w:r>
    </w:p>
    <w:p w14:paraId="61133676" w14:textId="77777777" w:rsidR="00914CE8" w:rsidRDefault="00914CE8" w:rsidP="0013326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D020D84" w14:textId="575488DC" w:rsidR="00B10CFD" w:rsidRPr="00896AAF" w:rsidRDefault="00B10CFD" w:rsidP="0013326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896AAF" w:rsidRDefault="00B10CFD" w:rsidP="0013326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896AAF" w:rsidRDefault="00B10CFD" w:rsidP="0013326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896AAF" w:rsidRDefault="00B10CFD" w:rsidP="0013326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896AAF" w:rsidRDefault="00B10CFD" w:rsidP="00133269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896AAF" w:rsidRDefault="00B10CFD" w:rsidP="0013326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96AAF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896AAF" w:rsidRDefault="00B10CFD" w:rsidP="0013326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896AAF" w:rsidRDefault="008C36BC" w:rsidP="00133269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NIP: </w:t>
      </w:r>
      <w:r w:rsidRPr="00896AAF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896AAF" w:rsidRDefault="008C36BC" w:rsidP="00133269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REGON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896AAF" w:rsidRDefault="008C36BC" w:rsidP="00133269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896AAF" w:rsidRDefault="008C36BC" w:rsidP="00133269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896AAF" w:rsidRDefault="008C36BC" w:rsidP="0013326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Adres do korespondencji: </w:t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896AAF" w:rsidRDefault="008C36BC" w:rsidP="00133269">
      <w:pPr>
        <w:widowControl w:val="0"/>
        <w:suppressAutoHyphens/>
        <w:autoSpaceDE w:val="0"/>
        <w:spacing w:after="0" w:line="240" w:lineRule="auto"/>
        <w:ind w:left="2124" w:firstLine="708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896AAF" w:rsidRDefault="008C36BC" w:rsidP="0013326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Osoba do kontaktu: 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896AAF" w:rsidRDefault="008C36BC" w:rsidP="0013326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tel.:                          </w:t>
      </w:r>
      <w:r w:rsidRPr="00896AAF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896AAF" w:rsidRDefault="008C36BC" w:rsidP="0013326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13AE5B92" w14:textId="702A38E0" w:rsidR="007C48C8" w:rsidRDefault="008C36BC" w:rsidP="00133269">
      <w:pPr>
        <w:widowControl w:val="0"/>
        <w:suppressAutoHyphens/>
        <w:autoSpaceDE w:val="0"/>
        <w:spacing w:after="0" w:line="240" w:lineRule="auto"/>
        <w:jc w:val="both"/>
      </w:pPr>
      <w:r w:rsidRPr="00896AAF">
        <w:t>nr rachunku bankowego:            ……………………………………………………………………………………………………........</w:t>
      </w:r>
    </w:p>
    <w:p w14:paraId="667F8F65" w14:textId="77777777" w:rsidR="00D614EA" w:rsidRPr="00377BA2" w:rsidRDefault="00D614EA" w:rsidP="00377BA2">
      <w:pPr>
        <w:widowControl w:val="0"/>
        <w:suppressAutoHyphens/>
        <w:autoSpaceDE w:val="0"/>
        <w:spacing w:after="0" w:line="240" w:lineRule="auto"/>
        <w:jc w:val="both"/>
      </w:pPr>
    </w:p>
    <w:p w14:paraId="184E1172" w14:textId="719F2E4D" w:rsidR="00583205" w:rsidRPr="00C35A79" w:rsidRDefault="00AF367C" w:rsidP="00583205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9C30C7">
        <w:rPr>
          <w:rFonts w:cstheme="minorHAnsi"/>
          <w:b/>
          <w:sz w:val="22"/>
          <w:szCs w:val="22"/>
        </w:rPr>
        <w:t>CENA:</w:t>
      </w:r>
    </w:p>
    <w:p w14:paraId="5869E707" w14:textId="6DB0357D" w:rsidR="009D7673" w:rsidRDefault="00AF367C" w:rsidP="00BA5245">
      <w:pPr>
        <w:spacing w:line="269" w:lineRule="auto"/>
        <w:jc w:val="both"/>
        <w:rPr>
          <w:rFonts w:cstheme="minorHAnsi"/>
          <w:lang w:val="x-none" w:eastAsia="x-none"/>
        </w:rPr>
      </w:pPr>
      <w:r w:rsidRPr="009C30C7">
        <w:rPr>
          <w:rFonts w:cstheme="minorHAnsi"/>
        </w:rPr>
        <w:t>O</w:t>
      </w:r>
      <w:r w:rsidRPr="009C30C7">
        <w:rPr>
          <w:rFonts w:cstheme="minorHAnsi"/>
          <w:lang w:val="x-none"/>
        </w:rPr>
        <w:t xml:space="preserve">feruję realizację przedmiotu zamówienia </w:t>
      </w:r>
      <w:r w:rsidRPr="009C30C7">
        <w:rPr>
          <w:rFonts w:cstheme="minorHAnsi"/>
          <w:lang w:val="x-none" w:eastAsia="x-none"/>
        </w:rPr>
        <w:t xml:space="preserve">określonego w </w:t>
      </w:r>
      <w:r w:rsidRPr="009C30C7">
        <w:rPr>
          <w:rFonts w:cstheme="minorHAnsi"/>
          <w:lang w:eastAsia="x-none"/>
        </w:rPr>
        <w:t xml:space="preserve">SWZ, </w:t>
      </w:r>
      <w:r w:rsidRPr="009C30C7">
        <w:rPr>
          <w:rFonts w:cstheme="minorHAnsi"/>
          <w:lang w:val="x-none" w:eastAsia="x-none"/>
        </w:rPr>
        <w:t xml:space="preserve">Opisie Przedmiotu Zamówienia </w:t>
      </w:r>
      <w:r w:rsidR="00914CE8">
        <w:rPr>
          <w:rFonts w:cstheme="minorHAnsi"/>
          <w:lang w:val="x-none" w:eastAsia="x-none"/>
        </w:rPr>
        <w:br/>
      </w:r>
      <w:r w:rsidRPr="009C30C7">
        <w:rPr>
          <w:rFonts w:cstheme="minorHAnsi"/>
          <w:lang w:eastAsia="x-none"/>
        </w:rPr>
        <w:t xml:space="preserve">i Projektowanych Postanowieniach Umowy </w:t>
      </w:r>
      <w:r w:rsidRPr="009C30C7">
        <w:rPr>
          <w:rFonts w:cstheme="minorHAnsi"/>
          <w:lang w:val="x-none" w:eastAsia="x-none"/>
        </w:rPr>
        <w:t>za</w:t>
      </w:r>
      <w:r w:rsidR="00914CE8">
        <w:rPr>
          <w:rFonts w:cstheme="minorHAnsi"/>
          <w:lang w:val="x-none" w:eastAsia="x-none"/>
        </w:rPr>
        <w:t>:</w:t>
      </w:r>
    </w:p>
    <w:tbl>
      <w:tblPr>
        <w:tblW w:w="94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771"/>
        <w:gridCol w:w="1134"/>
        <w:gridCol w:w="992"/>
        <w:gridCol w:w="3119"/>
      </w:tblGrid>
      <w:tr w:rsidR="009D7673" w:rsidRPr="00BA5245" w14:paraId="1B9F16F2" w14:textId="77777777" w:rsidTr="00C35A79">
        <w:trPr>
          <w:trHeight w:val="45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6D3939" w14:textId="77777777" w:rsidR="009D7673" w:rsidRPr="00BA5245" w:rsidRDefault="009D7673" w:rsidP="00F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3921B6" w14:textId="77777777" w:rsidR="009D7673" w:rsidRPr="00BA5245" w:rsidRDefault="009D7673" w:rsidP="00F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CF3370" w14:textId="77777777" w:rsidR="009D7673" w:rsidRPr="00BA5245" w:rsidRDefault="009D7673" w:rsidP="00F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proofErr w:type="spellStart"/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Jm</w:t>
            </w:r>
            <w:proofErr w:type="spellEnd"/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F50DE2" w14:textId="77777777" w:rsidR="009D7673" w:rsidRPr="00BA5245" w:rsidRDefault="009D7673" w:rsidP="00F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2C900C" w14:textId="77777777" w:rsidR="009D7673" w:rsidRPr="00BA5245" w:rsidRDefault="009D7673" w:rsidP="00FF73A3">
            <w:pPr>
              <w:tabs>
                <w:tab w:val="left" w:pos="427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Wartość brutto</w:t>
            </w:r>
          </w:p>
        </w:tc>
      </w:tr>
      <w:tr w:rsidR="009D7673" w:rsidRPr="00BA5245" w14:paraId="1559E4B9" w14:textId="77777777" w:rsidTr="00C35A7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FBAF" w14:textId="77777777" w:rsidR="009D7673" w:rsidRPr="00BA5245" w:rsidRDefault="009D7673" w:rsidP="00FF7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4423" w14:textId="77777777" w:rsidR="009D7673" w:rsidRPr="00BA5245" w:rsidRDefault="009D7673" w:rsidP="00FF7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CB36" w14:textId="77777777" w:rsidR="009D7673" w:rsidRPr="00BA5245" w:rsidRDefault="009D7673" w:rsidP="00FF7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7797" w14:textId="77777777" w:rsidR="009D7673" w:rsidRPr="00BA5245" w:rsidRDefault="009D7673" w:rsidP="00FF7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0D95" w14:textId="77777777" w:rsidR="009D7673" w:rsidRPr="00BA5245" w:rsidRDefault="009D7673" w:rsidP="00FF7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9D7673" w:rsidRPr="00BA5245" w14:paraId="27132540" w14:textId="77777777" w:rsidTr="00C35A79">
        <w:trPr>
          <w:trHeight w:val="6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4DA5" w14:textId="77777777" w:rsidR="009D7673" w:rsidRPr="00BA5245" w:rsidRDefault="009D7673" w:rsidP="00F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2" w:name="_Hlk169167796"/>
            <w:r w:rsidRPr="00BA52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794E0" w14:textId="195CB9F3" w:rsidR="009D7673" w:rsidRPr="00133269" w:rsidRDefault="009D7673" w:rsidP="0013326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3326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Promocja szczepień, utrzymanie funkcjonalności portalu informacyjnego dotyczącego szczepień – działania promocyjne i popularyzacyjne dotyczące szczepień ochronnych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D767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bez zakup</w:t>
            </w:r>
            <w:r w:rsidR="00E31538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>u</w:t>
            </w:r>
            <w:r w:rsidRPr="009D767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pl-PL"/>
              </w:rPr>
              <w:t xml:space="preserve"> mediów konwencjonalnych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185D" w14:textId="77777777" w:rsidR="009D7673" w:rsidRPr="0009597A" w:rsidRDefault="009D7673" w:rsidP="00FF73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59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6A1A" w14:textId="77777777" w:rsidR="009D7673" w:rsidRPr="0009597A" w:rsidRDefault="009D7673" w:rsidP="00FF73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9597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B589C" w14:textId="77777777" w:rsidR="009D7673" w:rsidRPr="00BA5245" w:rsidRDefault="009D7673" w:rsidP="00FF73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D7673" w:rsidRPr="00BA5245" w14:paraId="4CAB4D2B" w14:textId="77777777" w:rsidTr="00C35A79">
        <w:trPr>
          <w:trHeight w:val="6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BC5" w14:textId="53F7C9CA" w:rsidR="009D7673" w:rsidRPr="00BA5245" w:rsidRDefault="009D7673" w:rsidP="00F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6E2E" w14:textId="621FE08D" w:rsidR="009D7673" w:rsidRPr="00133269" w:rsidRDefault="009D7673" w:rsidP="0013326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Zakup mediów konwencjonalnych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BDD8" w14:textId="13D2B893" w:rsidR="009D7673" w:rsidRPr="0009597A" w:rsidRDefault="009D7673" w:rsidP="00FF73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C6DD" w14:textId="15FF93C8" w:rsidR="009D7673" w:rsidRPr="0009597A" w:rsidRDefault="009D7673" w:rsidP="00FF73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70FF1" w14:textId="77777777" w:rsidR="009D7673" w:rsidRPr="00BA5245" w:rsidRDefault="009D7673" w:rsidP="00FF73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2"/>
      <w:tr w:rsidR="009D7673" w:rsidRPr="00BA5245" w14:paraId="36B92A17" w14:textId="77777777" w:rsidTr="00C35A79">
        <w:trPr>
          <w:trHeight w:val="603"/>
        </w:trPr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36BD" w14:textId="4EB0CE7C" w:rsidR="009D7673" w:rsidRDefault="009D7673" w:rsidP="00FF73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38E3" w14:textId="77777777" w:rsidR="009D7673" w:rsidRPr="00BA5245" w:rsidRDefault="009D7673" w:rsidP="00FF73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A453C8D" w14:textId="1000EB7A" w:rsidR="00715447" w:rsidRPr="0033632C" w:rsidRDefault="00715447" w:rsidP="00715447">
      <w:pPr>
        <w:pStyle w:val="Akapitzlist"/>
        <w:numPr>
          <w:ilvl w:val="3"/>
          <w:numId w:val="9"/>
        </w:numPr>
        <w:ind w:left="426" w:hanging="426"/>
        <w:jc w:val="both"/>
        <w:rPr>
          <w:rFonts w:cstheme="minorHAnsi"/>
          <w:b/>
          <w:sz w:val="22"/>
          <w:szCs w:val="22"/>
        </w:rPr>
      </w:pPr>
      <w:r w:rsidRPr="0033632C">
        <w:rPr>
          <w:rFonts w:cstheme="minorHAnsi"/>
          <w:b/>
          <w:sz w:val="22"/>
          <w:szCs w:val="22"/>
        </w:rPr>
        <w:lastRenderedPageBreak/>
        <w:t>Kryterium oceny ofert - Wstępna Koncepcja kreatywna kampanii (K):</w:t>
      </w:r>
    </w:p>
    <w:p w14:paraId="44BECBF5" w14:textId="77777777" w:rsidR="0033632C" w:rsidRPr="0033632C" w:rsidRDefault="0033632C" w:rsidP="0033632C">
      <w:pPr>
        <w:pStyle w:val="Akapitzlist"/>
        <w:ind w:left="426"/>
        <w:jc w:val="both"/>
        <w:rPr>
          <w:rFonts w:cstheme="minorHAnsi"/>
          <w:b/>
          <w:sz w:val="22"/>
          <w:szCs w:val="22"/>
        </w:rPr>
      </w:pPr>
    </w:p>
    <w:p w14:paraId="20E844A3" w14:textId="20519770" w:rsidR="007705F1" w:rsidRPr="0033632C" w:rsidRDefault="00715447" w:rsidP="00133269">
      <w:pPr>
        <w:spacing w:after="0" w:line="240" w:lineRule="auto"/>
        <w:ind w:left="360"/>
        <w:contextualSpacing/>
        <w:jc w:val="both"/>
        <w:rPr>
          <w:rFonts w:cstheme="minorHAnsi"/>
          <w:b/>
        </w:rPr>
      </w:pPr>
      <w:r w:rsidRPr="0033632C">
        <w:rPr>
          <w:rFonts w:cstheme="minorHAnsi"/>
          <w:b/>
        </w:rPr>
        <w:t>Przedkładam</w:t>
      </w:r>
      <w:r w:rsidR="0033632C" w:rsidRPr="0033632C">
        <w:t xml:space="preserve"> </w:t>
      </w:r>
      <w:r w:rsidR="009D7673" w:rsidRPr="00C35A79">
        <w:rPr>
          <w:b/>
          <w:bCs/>
        </w:rPr>
        <w:t>przedmiotowy środek dowodowy tj.</w:t>
      </w:r>
      <w:r w:rsidR="009D7673">
        <w:t xml:space="preserve"> </w:t>
      </w:r>
      <w:r w:rsidR="0033632C" w:rsidRPr="0033632C">
        <w:rPr>
          <w:b/>
          <w:bCs/>
        </w:rPr>
        <w:t>wstępn</w:t>
      </w:r>
      <w:r w:rsidR="00E31538">
        <w:rPr>
          <w:b/>
          <w:bCs/>
        </w:rPr>
        <w:t>ą</w:t>
      </w:r>
      <w:r w:rsidR="0033632C" w:rsidRPr="0033632C">
        <w:rPr>
          <w:b/>
          <w:bCs/>
        </w:rPr>
        <w:t xml:space="preserve"> </w:t>
      </w:r>
      <w:r w:rsidR="0033632C" w:rsidRPr="0033632C">
        <w:rPr>
          <w:rFonts w:cstheme="minorHAnsi"/>
          <w:b/>
        </w:rPr>
        <w:t>koncepcję kreatywną kampanii</w:t>
      </w:r>
      <w:r w:rsidRPr="0033632C">
        <w:rPr>
          <w:rFonts w:cstheme="minorHAnsi"/>
          <w:b/>
        </w:rPr>
        <w:t xml:space="preserve"> </w:t>
      </w:r>
      <w:r w:rsidR="00E31538">
        <w:rPr>
          <w:rFonts w:cstheme="minorHAnsi"/>
          <w:b/>
        </w:rPr>
        <w:t xml:space="preserve"> </w:t>
      </w:r>
      <w:r w:rsidR="00C35A79">
        <w:rPr>
          <w:rFonts w:cstheme="minorHAnsi"/>
          <w:b/>
        </w:rPr>
        <w:br/>
      </w:r>
      <w:r w:rsidR="00E31538">
        <w:rPr>
          <w:rFonts w:cstheme="minorHAnsi"/>
          <w:b/>
        </w:rPr>
        <w:t>w</w:t>
      </w:r>
      <w:r w:rsidR="009D7673">
        <w:rPr>
          <w:rFonts w:cstheme="minorHAnsi"/>
          <w:b/>
        </w:rPr>
        <w:t xml:space="preserve"> formie prezentacji </w:t>
      </w:r>
      <w:r w:rsidRPr="0033632C">
        <w:rPr>
          <w:rFonts w:cstheme="minorHAnsi"/>
          <w:b/>
        </w:rPr>
        <w:t>.</w:t>
      </w:r>
    </w:p>
    <w:p w14:paraId="03724528" w14:textId="77777777" w:rsidR="0033632C" w:rsidRPr="0033632C" w:rsidRDefault="0033632C" w:rsidP="00133269">
      <w:pPr>
        <w:spacing w:after="0" w:line="240" w:lineRule="auto"/>
        <w:ind w:left="360"/>
        <w:contextualSpacing/>
        <w:jc w:val="both"/>
        <w:rPr>
          <w:rFonts w:cstheme="minorHAnsi"/>
          <w:b/>
        </w:rPr>
      </w:pPr>
    </w:p>
    <w:p w14:paraId="3CA9B0C7" w14:textId="3A96E05B" w:rsidR="00B10CFD" w:rsidRPr="00896AAF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3.</w:t>
      </w:r>
      <w:r w:rsidR="00B10CFD" w:rsidRPr="00896AAF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896AAF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96AAF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896AAF">
        <w:rPr>
          <w:rFonts w:eastAsia="Times New Roman" w:cstheme="minorHAnsi"/>
          <w:lang w:eastAsia="x-none"/>
        </w:rPr>
        <w:t xml:space="preserve"> </w:t>
      </w:r>
      <w:r w:rsidRPr="00896AAF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896AAF">
        <w:rPr>
          <w:rFonts w:eastAsia="Calibri" w:cstheme="minorHAnsi"/>
          <w:lang w:eastAsia="x-none"/>
        </w:rPr>
        <w:t>.</w:t>
      </w:r>
    </w:p>
    <w:p w14:paraId="52433900" w14:textId="7B2A844E" w:rsidR="00030813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Calibri" w:cstheme="minorHAnsi"/>
          <w:lang w:val="x-none" w:eastAsia="x-none"/>
        </w:rPr>
        <w:t xml:space="preserve">że posiadam niezbędną </w:t>
      </w:r>
      <w:r w:rsidRPr="00896AAF">
        <w:rPr>
          <w:rFonts w:eastAsia="Calibri" w:cstheme="minorHAnsi"/>
          <w:lang w:eastAsia="x-none"/>
        </w:rPr>
        <w:t>zdolność</w:t>
      </w:r>
      <w:r w:rsidRPr="00896AAF">
        <w:rPr>
          <w:rFonts w:eastAsia="Calibri" w:cstheme="minorHAnsi"/>
          <w:lang w:val="x-none" w:eastAsia="x-none"/>
        </w:rPr>
        <w:t xml:space="preserve"> techniczn</w:t>
      </w:r>
      <w:r w:rsidRPr="00896AAF">
        <w:rPr>
          <w:rFonts w:eastAsia="Calibri" w:cstheme="minorHAnsi"/>
          <w:lang w:eastAsia="x-none"/>
        </w:rPr>
        <w:t>ą i zawodową, w tym</w:t>
      </w:r>
      <w:r w:rsidRPr="00896AAF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Zobowiązujemy się do złożenia wymaganych dokumentów stanowiących formalności przed zawarciem umowy.</w:t>
      </w:r>
    </w:p>
    <w:p w14:paraId="5EF53139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0DD0021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 xml:space="preserve">Oświadczamy, że oferta </w:t>
      </w:r>
      <w:r w:rsidRPr="00896AAF">
        <w:rPr>
          <w:rFonts w:eastAsia="Times New Roman" w:cstheme="minorHAnsi"/>
          <w:b/>
          <w:i/>
          <w:lang w:val="x-none" w:eastAsia="x-none"/>
        </w:rPr>
        <w:t>nie zawiera informacji</w:t>
      </w:r>
      <w:r w:rsidRPr="00896AAF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896AAF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Oświadczamy, że oferta </w:t>
      </w:r>
      <w:r w:rsidRPr="00896AAF">
        <w:rPr>
          <w:rFonts w:eastAsia="Times New Roman" w:cstheme="minorHAnsi"/>
          <w:b/>
          <w:i/>
          <w:lang w:eastAsia="zh-CN"/>
        </w:rPr>
        <w:t>zawiera informacje</w:t>
      </w:r>
      <w:r w:rsidRPr="00896AAF">
        <w:rPr>
          <w:rFonts w:eastAsia="Times New Roman" w:cstheme="minorHAnsi"/>
          <w:lang w:eastAsia="zh-CN"/>
        </w:rPr>
        <w:t xml:space="preserve"> stanowiące tajemnicę przedsiębiorstwa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896AAF">
        <w:rPr>
          <w:rFonts w:cstheme="minorHAnsi"/>
        </w:rPr>
        <w:t>Oświadczam,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bCs/>
        </w:rPr>
        <w:t>że zamówienie zrealizujemy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cstheme="minorHAnsi"/>
          <w:bCs/>
        </w:rPr>
        <w:t xml:space="preserve">sami* / </w:t>
      </w:r>
      <w:r w:rsidRPr="00896AAF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896AAF">
        <w:rPr>
          <w:rFonts w:cstheme="minorHAnsi"/>
          <w:bCs/>
        </w:rPr>
        <w:t>........................................................................................................</w:t>
      </w:r>
      <w:r w:rsidRPr="00896AAF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896AAF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lastRenderedPageBreak/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896AAF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896AAF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896AAF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73BAFAE7" w14:textId="77777777" w:rsidR="00E57313" w:rsidRPr="00E57313" w:rsidRDefault="00E57313" w:rsidP="00E57313">
      <w:pPr>
        <w:numPr>
          <w:ilvl w:val="0"/>
          <w:numId w:val="15"/>
        </w:numPr>
        <w:tabs>
          <w:tab w:val="clear" w:pos="0"/>
        </w:tabs>
        <w:suppressAutoHyphens/>
        <w:spacing w:after="0" w:line="288" w:lineRule="auto"/>
        <w:ind w:right="45"/>
        <w:jc w:val="both"/>
        <w:rPr>
          <w:rFonts w:eastAsia="Times New Roman" w:cstheme="minorHAnsi"/>
          <w:lang w:eastAsia="pl-PL"/>
        </w:rPr>
      </w:pPr>
      <w:r w:rsidRPr="00E57313">
        <w:rPr>
          <w:rFonts w:eastAsia="Times New Roman" w:cstheme="minorHAnsi"/>
          <w:lang w:eastAsia="pl-PL"/>
        </w:rPr>
        <w:t>Wadium w wysokości …………………….. zł, zostało wniesione w dniu …………………....…, w formie ……………………………………. .</w:t>
      </w:r>
    </w:p>
    <w:p w14:paraId="0B35F690" w14:textId="4D158D71" w:rsidR="00E57313" w:rsidRPr="00E57313" w:rsidRDefault="00E57313" w:rsidP="00E57313">
      <w:pPr>
        <w:numPr>
          <w:ilvl w:val="0"/>
          <w:numId w:val="15"/>
        </w:numPr>
        <w:tabs>
          <w:tab w:val="clear" w:pos="0"/>
        </w:tabs>
        <w:suppressAutoHyphens/>
        <w:spacing w:after="0" w:line="288" w:lineRule="auto"/>
        <w:ind w:right="45"/>
        <w:jc w:val="both"/>
        <w:rPr>
          <w:rFonts w:eastAsia="Times New Roman" w:cstheme="minorHAnsi"/>
          <w:lang w:eastAsia="pl-PL"/>
        </w:rPr>
      </w:pPr>
      <w:r w:rsidRPr="00E57313">
        <w:rPr>
          <w:rFonts w:eastAsia="Times New Roman" w:cstheme="minorHAnsi"/>
          <w:lang w:eastAsia="pl-PL"/>
        </w:rPr>
        <w:t xml:space="preserve">Wadium wniesione w formie pieniężnej należy zwrócić na konto Wykonawcy  </w:t>
      </w:r>
      <w:r>
        <w:rPr>
          <w:rFonts w:eastAsia="Times New Roman" w:cstheme="minorHAnsi"/>
          <w:lang w:eastAsia="pl-PL"/>
        </w:rPr>
        <w:br/>
      </w:r>
      <w:r w:rsidRPr="00E57313">
        <w:rPr>
          <w:rFonts w:eastAsia="Times New Roman" w:cstheme="minorHAnsi"/>
          <w:lang w:eastAsia="pl-PL"/>
        </w:rPr>
        <w:t>w …………………………………, numer konta: …………………………………………</w:t>
      </w:r>
    </w:p>
    <w:p w14:paraId="6E666640" w14:textId="705F1859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Oświadczam,</w:t>
      </w:r>
      <w:r w:rsidRPr="00896AAF">
        <w:rPr>
          <w:rFonts w:eastAsia="Times New Roman" w:cstheme="minorHAnsi"/>
          <w:b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Oświadczam, że Wykonawca </w:t>
      </w:r>
      <w:r w:rsidR="00C544F6" w:rsidRPr="00896AAF">
        <w:rPr>
          <w:rFonts w:eastAsia="Times New Roman" w:cstheme="minorHAnsi"/>
          <w:lang w:eastAsia="pl-PL"/>
        </w:rPr>
        <w:t>ma status przedsiębiorstwa</w:t>
      </w:r>
      <w:r w:rsidR="00BF4A1A" w:rsidRPr="00896AAF">
        <w:rPr>
          <w:rFonts w:eastAsia="Times New Roman" w:cstheme="minorHAnsi"/>
          <w:lang w:eastAsia="pl-PL"/>
        </w:rPr>
        <w:t>:</w:t>
      </w:r>
    </w:p>
    <w:p w14:paraId="28F65750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mikro  </w:t>
      </w:r>
    </w:p>
    <w:p w14:paraId="0D8066BE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małe </w:t>
      </w:r>
      <w:r w:rsidRPr="00896AAF">
        <w:rPr>
          <w:rFonts w:cstheme="minorHAnsi"/>
        </w:rPr>
        <w:tab/>
        <w:t xml:space="preserve"> </w:t>
      </w:r>
    </w:p>
    <w:p w14:paraId="11F22FDD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średnie </w:t>
      </w:r>
    </w:p>
    <w:p w14:paraId="1322E48A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jednoosobowa działalność gospodarcza</w:t>
      </w:r>
    </w:p>
    <w:p w14:paraId="3CA63EE6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896AAF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inny rodzaj</w:t>
      </w:r>
    </w:p>
    <w:p w14:paraId="1154E235" w14:textId="49D10535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896AAF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9B27E4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896AAF">
        <w:rPr>
          <w:rFonts w:eastAsia="Calibri" w:cstheme="minorHAnsi"/>
          <w:i/>
          <w:lang w:eastAsia="zh-CN"/>
        </w:rPr>
        <w:t>*</w:t>
      </w:r>
      <w:r w:rsidRPr="00896AAF">
        <w:rPr>
          <w:rFonts w:eastAsia="Calibri" w:cstheme="minorHAnsi"/>
          <w:i/>
          <w:lang w:eastAsia="zh-CN"/>
        </w:rPr>
        <w:tab/>
      </w:r>
      <w:r w:rsidRPr="009B27E4">
        <w:rPr>
          <w:rFonts w:eastAsia="Calibri" w:cstheme="minorHAnsi"/>
          <w:i/>
          <w:sz w:val="18"/>
          <w:szCs w:val="18"/>
          <w:lang w:eastAsia="zh-CN"/>
        </w:rPr>
        <w:t>niepotrzebne skreślić</w:t>
      </w:r>
    </w:p>
    <w:p w14:paraId="34C67558" w14:textId="7EE7545E" w:rsidR="00CA6EAA" w:rsidRDefault="00B10CFD" w:rsidP="00F8435E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9B27E4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9B27E4">
        <w:rPr>
          <w:rFonts w:eastAsia="Calibri" w:cstheme="minorHAns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A3F9FF" w14:textId="77777777" w:rsidR="00F8435E" w:rsidRPr="00F8435E" w:rsidRDefault="00F8435E" w:rsidP="00F8435E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</w:p>
    <w:p w14:paraId="25AB6741" w14:textId="6B648F21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896AAF" w:rsidSect="00EB4782">
          <w:headerReference w:type="default" r:id="rId11"/>
          <w:footerReference w:type="default" r:id="rId12"/>
          <w:type w:val="continuous"/>
          <w:pgSz w:w="11906" w:h="16838"/>
          <w:pgMar w:top="2159" w:right="1418" w:bottom="1985" w:left="1417" w:header="510" w:footer="0" w:gutter="0"/>
          <w:cols w:space="708"/>
          <w:docGrid w:linePitch="360"/>
        </w:sect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896AAF">
        <w:rPr>
          <w:rFonts w:eastAsia="Times New Roman" w:cstheme="minorHAnsi"/>
          <w:b/>
          <w:bCs/>
          <w:lang w:eastAsia="zh-CN"/>
        </w:rPr>
        <w:t>ym</w:t>
      </w:r>
    </w:p>
    <w:p w14:paraId="64905361" w14:textId="45914358" w:rsidR="00F211EC" w:rsidRPr="00896AAF" w:rsidRDefault="00F211EC" w:rsidP="00F211EC">
      <w:pPr>
        <w:rPr>
          <w:rFonts w:cstheme="minorHAnsi"/>
          <w:b/>
          <w:bCs/>
          <w:color w:val="000000"/>
        </w:rPr>
      </w:pPr>
    </w:p>
    <w:p w14:paraId="61DAFDD4" w14:textId="5CFA4ED6" w:rsidR="00EE2B90" w:rsidRPr="00896AAF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896AAF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896AAF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Arial" w:hAnsi="Arial" w:cs="Arial"/>
          <w:b/>
          <w:sz w:val="20"/>
          <w:szCs w:val="20"/>
        </w:rPr>
        <w:t>Wykonawca</w:t>
      </w:r>
    </w:p>
    <w:p w14:paraId="7DC2E538" w14:textId="25C7C876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8E09792" w14:textId="77777777" w:rsidR="00D56E39" w:rsidRPr="00896AAF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6AA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6AAF">
        <w:rPr>
          <w:rFonts w:ascii="Arial" w:hAnsi="Arial" w:cs="Arial"/>
          <w:i/>
          <w:sz w:val="16"/>
          <w:szCs w:val="16"/>
        </w:rPr>
        <w:t>)</w:t>
      </w:r>
    </w:p>
    <w:p w14:paraId="1B238A31" w14:textId="77777777" w:rsidR="00D56E39" w:rsidRPr="00896AAF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96A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7C622371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F62D097" w14:textId="77777777" w:rsidR="00D56E39" w:rsidRPr="00896AAF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896AAF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 xml:space="preserve">Oświadczenie Wykonawcy </w:t>
      </w:r>
    </w:p>
    <w:p w14:paraId="3C02E2E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>DOTYCZĄCE PRZESŁANEK WYKLUCZENIA Z POSTĘPOWANIA</w:t>
      </w:r>
    </w:p>
    <w:p w14:paraId="55C7BA3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</w:rPr>
      </w:pPr>
    </w:p>
    <w:p w14:paraId="36ECED63" w14:textId="65A48150" w:rsidR="00741E9D" w:rsidRPr="00D614EA" w:rsidRDefault="006C0078" w:rsidP="00D614EA">
      <w:pPr>
        <w:jc w:val="both"/>
        <w:rPr>
          <w:rFonts w:cstheme="minorHAnsi"/>
          <w:b/>
        </w:rPr>
      </w:pPr>
      <w:r w:rsidRPr="00896AAF">
        <w:rPr>
          <w:rFonts w:cstheme="minorHAnsi"/>
        </w:rPr>
        <w:t xml:space="preserve">Na potrzeby postępowania o udzielenie zamówienia publicznego </w:t>
      </w:r>
      <w:r w:rsidR="00A07B66" w:rsidRPr="00896AAF">
        <w:rPr>
          <w:rFonts w:cstheme="minorHAnsi"/>
        </w:rPr>
        <w:t xml:space="preserve">składając ofertę w postępowaniu </w:t>
      </w:r>
      <w:r w:rsidR="00A07B66" w:rsidRPr="00896AAF">
        <w:rPr>
          <w:rFonts w:cstheme="minorHAnsi"/>
        </w:rPr>
        <w:br/>
        <w:t xml:space="preserve">o udzielenie zamówienia publicznego prowadzonym w trybie przetargu nieograniczonego </w:t>
      </w:r>
      <w:r w:rsidR="00A07B66" w:rsidRPr="00896AAF">
        <w:rPr>
          <w:rFonts w:cstheme="minorHAnsi"/>
        </w:rPr>
        <w:br/>
      </w:r>
      <w:r w:rsidR="00A07B66" w:rsidRPr="00896AAF">
        <w:rPr>
          <w:rFonts w:cstheme="minorHAnsi"/>
          <w:bCs/>
        </w:rPr>
        <w:t>w przedmiocie</w:t>
      </w:r>
      <w:r w:rsidR="00332D6E" w:rsidRPr="00896AAF">
        <w:rPr>
          <w:rFonts w:cstheme="minorHAnsi"/>
          <w:bCs/>
        </w:rPr>
        <w:t>:</w:t>
      </w:r>
      <w:bookmarkStart w:id="3" w:name="_Hlk164690052"/>
      <w:r w:rsidR="002F7FE0">
        <w:rPr>
          <w:rFonts w:cstheme="minorHAnsi"/>
          <w:b/>
        </w:rPr>
        <w:t xml:space="preserve"> </w:t>
      </w:r>
      <w:r w:rsidR="00322622" w:rsidRPr="00322622">
        <w:rPr>
          <w:rFonts w:cstheme="minorHAnsi"/>
          <w:b/>
        </w:rPr>
        <w:t>„</w:t>
      </w:r>
      <w:r w:rsidR="002F7FE0" w:rsidRPr="002F7FE0">
        <w:rPr>
          <w:rFonts w:cstheme="minorHAnsi"/>
          <w:b/>
        </w:rPr>
        <w:t>Promocja szczepień, utrzymanie funkcjonalności portalu informacyjnego dotyczącego szczepień – działania promocyjne i popularyzacyjne dotyczące szczepień ochronnych</w:t>
      </w:r>
      <w:r w:rsidR="00322622" w:rsidRPr="00322622">
        <w:rPr>
          <w:rFonts w:cstheme="minorHAnsi"/>
          <w:b/>
        </w:rPr>
        <w:t>”</w:t>
      </w:r>
      <w:r w:rsidR="00D614EA" w:rsidRPr="00D614EA">
        <w:rPr>
          <w:rFonts w:cstheme="minorHAnsi"/>
          <w:b/>
        </w:rPr>
        <w:t xml:space="preserve">, </w:t>
      </w:r>
      <w:r w:rsidR="00741E9D" w:rsidRPr="00D614EA">
        <w:rPr>
          <w:rFonts w:cstheme="minorHAnsi"/>
          <w:b/>
          <w:bCs/>
          <w:lang w:eastAsia="x-none"/>
        </w:rPr>
        <w:t xml:space="preserve">(znak postępowania: </w:t>
      </w:r>
      <w:r w:rsidR="002F7FE0" w:rsidRPr="002F7FE0">
        <w:rPr>
          <w:rFonts w:cstheme="minorHAnsi"/>
          <w:b/>
        </w:rPr>
        <w:t>D.DZP.262.598.2024</w:t>
      </w:r>
      <w:r w:rsidR="00741E9D" w:rsidRPr="00D614EA">
        <w:rPr>
          <w:rFonts w:cstheme="minorHAnsi"/>
          <w:b/>
        </w:rPr>
        <w:t>)</w:t>
      </w:r>
      <w:bookmarkEnd w:id="3"/>
    </w:p>
    <w:p w14:paraId="2C679527" w14:textId="4195A802" w:rsidR="006C0078" w:rsidRPr="00741E9D" w:rsidRDefault="00741E9D" w:rsidP="00741E9D">
      <w:pPr>
        <w:jc w:val="both"/>
        <w:rPr>
          <w:rFonts w:cstheme="minorHAnsi"/>
          <w:b/>
          <w:bCs/>
          <w:kern w:val="26"/>
        </w:rPr>
      </w:pPr>
      <w:r>
        <w:rPr>
          <w:rFonts w:cstheme="minorHAnsi"/>
        </w:rPr>
        <w:t xml:space="preserve">    </w:t>
      </w:r>
      <w:r w:rsidR="006C0078" w:rsidRPr="00896AAF">
        <w:rPr>
          <w:rFonts w:cstheme="minorHAnsi"/>
        </w:rPr>
        <w:t>oświadczam, co następuje:</w:t>
      </w:r>
    </w:p>
    <w:p w14:paraId="1CD1D1E3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WYKONAWCY:</w:t>
      </w:r>
    </w:p>
    <w:p w14:paraId="386DA757" w14:textId="3F4CE623" w:rsidR="006C0078" w:rsidRPr="00896AAF" w:rsidRDefault="006C0078" w:rsidP="0046791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896AAF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896AAF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896AAF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="00375706" w:rsidRPr="00375706">
        <w:rPr>
          <w:rFonts w:cstheme="minorHAnsi"/>
          <w:sz w:val="22"/>
          <w:szCs w:val="22"/>
        </w:rPr>
        <w:t>(Dz. U. z 2024 r. poz. 507</w:t>
      </w:r>
      <w:r w:rsidRPr="00896AAF">
        <w:rPr>
          <w:rFonts w:cstheme="minorHAnsi"/>
          <w:sz w:val="22"/>
          <w:szCs w:val="22"/>
        </w:rPr>
        <w:t>).</w:t>
      </w:r>
    </w:p>
    <w:p w14:paraId="3836D4E2" w14:textId="5E20B6EB" w:rsidR="006C0078" w:rsidRPr="00CC4598" w:rsidRDefault="006C0078" w:rsidP="00CC459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  <w:r w:rsidRPr="00CC4598">
        <w:rPr>
          <w:rFonts w:cstheme="minorHAnsi"/>
          <w:i/>
        </w:rPr>
        <w:tab/>
      </w:r>
      <w:r w:rsidRPr="00CC4598">
        <w:rPr>
          <w:rFonts w:cstheme="minorHAnsi"/>
          <w:i/>
        </w:rPr>
        <w:tab/>
      </w:r>
    </w:p>
    <w:p w14:paraId="2A91B772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PODANYCH INFORMACJI:</w:t>
      </w:r>
    </w:p>
    <w:p w14:paraId="333765FC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</w:p>
    <w:p w14:paraId="6F5038A7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  <w:r w:rsidRPr="00896AAF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96AA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B06A946" w14:textId="77777777" w:rsidR="006C0078" w:rsidRPr="00896AAF" w:rsidRDefault="006C0078" w:rsidP="006C0078">
      <w:pPr>
        <w:spacing w:line="360" w:lineRule="auto"/>
        <w:jc w:val="both"/>
        <w:rPr>
          <w:rFonts w:cstheme="minorHAnsi"/>
          <w:i/>
        </w:rPr>
      </w:pPr>
      <w:bookmarkStart w:id="4" w:name="_Hlk112307680"/>
    </w:p>
    <w:p w14:paraId="3998ABEF" w14:textId="77777777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b/>
        </w:rPr>
      </w:pPr>
      <w:r w:rsidRPr="00896AAF">
        <w:rPr>
          <w:rFonts w:eastAsia="Calibri" w:cstheme="minorHAnsi"/>
          <w:b/>
        </w:rPr>
        <w:t>UWAGA</w:t>
      </w:r>
    </w:p>
    <w:p w14:paraId="27B1DC49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3108D0EF" w14:textId="6D5CA499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896AAF">
        <w:rPr>
          <w:rFonts w:eastAsia="Calibri" w:cstheme="minorHAnsi"/>
          <w:i/>
          <w:iCs/>
        </w:rPr>
        <w:tab/>
      </w:r>
    </w:p>
    <w:p w14:paraId="632184B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ED5F348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79B7A8D4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1C061AC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15D4B3E5" w:rsidR="006C0078" w:rsidRPr="00896AAF" w:rsidRDefault="006C0078" w:rsidP="006C0078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4"/>
    <w:p w14:paraId="47C7E6F7" w14:textId="77777777" w:rsidR="006C0078" w:rsidRPr="00896AAF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896AAF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91EAD" w14:textId="59F37756" w:rsidR="00EE2B90" w:rsidRPr="00896AAF" w:rsidRDefault="00D56E39" w:rsidP="00237A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bookmarkStart w:id="5" w:name="_Hlk102639179"/>
      <w:r w:rsidRPr="00896AAF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70860C40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102642E9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69B9A30" w14:textId="313F16AC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5C55830C" w14:textId="579156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DBF92D6" w14:textId="3971216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441BBB25" w14:textId="76E759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2470B621" w14:textId="1307E748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31408016" w14:textId="127E980C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1D9BC5D9" w14:textId="7C01E63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6FEA3B73" w14:textId="07F798B3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47A8673" w14:textId="1AB0B15D" w:rsidR="00237AD5" w:rsidRPr="00896AAF" w:rsidRDefault="00237AD5" w:rsidP="007375B8">
      <w:pPr>
        <w:spacing w:after="0" w:line="276" w:lineRule="auto"/>
        <w:rPr>
          <w:rFonts w:cstheme="minorHAnsi"/>
          <w:b/>
        </w:rPr>
      </w:pPr>
    </w:p>
    <w:p w14:paraId="0790EA45" w14:textId="5D78165B" w:rsidR="000E7C55" w:rsidRDefault="000E7C55" w:rsidP="007375B8">
      <w:pPr>
        <w:spacing w:after="0" w:line="276" w:lineRule="auto"/>
        <w:rPr>
          <w:rFonts w:cstheme="minorHAnsi"/>
          <w:b/>
        </w:rPr>
      </w:pPr>
    </w:p>
    <w:p w14:paraId="32D4AE0E" w14:textId="77777777" w:rsidR="007D6DCD" w:rsidRDefault="007D6DCD" w:rsidP="007375B8">
      <w:pPr>
        <w:spacing w:after="0" w:line="276" w:lineRule="auto"/>
        <w:rPr>
          <w:rFonts w:cstheme="minorHAnsi"/>
          <w:b/>
        </w:rPr>
      </w:pPr>
    </w:p>
    <w:p w14:paraId="662B0735" w14:textId="77777777" w:rsidR="007D6DCD" w:rsidRPr="00896AAF" w:rsidRDefault="007D6DCD" w:rsidP="007375B8">
      <w:pPr>
        <w:spacing w:after="0" w:line="276" w:lineRule="auto"/>
        <w:rPr>
          <w:rFonts w:cstheme="minorHAnsi"/>
          <w:b/>
        </w:rPr>
      </w:pPr>
    </w:p>
    <w:p w14:paraId="29E9D5BE" w14:textId="77777777" w:rsidR="006C5CCB" w:rsidRDefault="006C5CCB" w:rsidP="00930AA8">
      <w:pPr>
        <w:spacing w:after="0" w:line="276" w:lineRule="auto"/>
        <w:rPr>
          <w:rFonts w:cstheme="minorHAnsi"/>
          <w:b/>
        </w:rPr>
      </w:pPr>
    </w:p>
    <w:p w14:paraId="2BD3AB32" w14:textId="77777777" w:rsidR="00F8435E" w:rsidRDefault="00F8435E" w:rsidP="00930AA8">
      <w:pPr>
        <w:spacing w:after="0" w:line="276" w:lineRule="auto"/>
        <w:rPr>
          <w:rFonts w:cstheme="minorHAnsi"/>
          <w:b/>
        </w:rPr>
      </w:pPr>
    </w:p>
    <w:p w14:paraId="29021758" w14:textId="502DD5F7" w:rsidR="00DD5453" w:rsidRPr="00896AAF" w:rsidRDefault="003A39BB" w:rsidP="00DD5453">
      <w:pPr>
        <w:spacing w:after="0" w:line="276" w:lineRule="auto"/>
        <w:ind w:left="-3"/>
        <w:rPr>
          <w:rFonts w:cstheme="minorHAnsi"/>
        </w:rPr>
      </w:pPr>
      <w:r w:rsidRPr="00896AAF">
        <w:rPr>
          <w:rFonts w:cstheme="minorHAnsi"/>
          <w:b/>
        </w:rPr>
        <w:t>FORMULARZ</w:t>
      </w:r>
      <w:r w:rsidR="00DD5453" w:rsidRPr="00896AAF">
        <w:rPr>
          <w:rFonts w:cstheme="minorHAnsi"/>
          <w:b/>
        </w:rPr>
        <w:t xml:space="preserve"> II.</w:t>
      </w:r>
      <w:r w:rsidR="00B317BA" w:rsidRPr="00896AAF">
        <w:rPr>
          <w:rFonts w:cstheme="minorHAnsi"/>
          <w:b/>
        </w:rPr>
        <w:t>4</w:t>
      </w:r>
      <w:r w:rsidR="00DD5453" w:rsidRPr="00896AAF">
        <w:rPr>
          <w:rFonts w:cstheme="minorHAnsi"/>
          <w:b/>
        </w:rPr>
        <w:t xml:space="preserve"> do SWZ</w:t>
      </w:r>
      <w:r w:rsidR="00DD5453" w:rsidRPr="00896AAF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DD5453" w:rsidRPr="00896AAF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896AAF" w:rsidRDefault="00DD5453" w:rsidP="0016764E">
            <w:pPr>
              <w:spacing w:after="31" w:line="276" w:lineRule="auto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896AAF" w:rsidRDefault="00DD5453" w:rsidP="0016764E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896AAF" w:rsidRDefault="00DD5453" w:rsidP="0016764E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OŚWIADCZENIE</w:t>
            </w:r>
            <w:r w:rsidRPr="00896AAF">
              <w:rPr>
                <w:rFonts w:cstheme="minorHAnsi"/>
              </w:rPr>
              <w:t xml:space="preserve"> </w:t>
            </w:r>
          </w:p>
          <w:p w14:paraId="4998FE34" w14:textId="77777777" w:rsidR="00DD5453" w:rsidRPr="00896AAF" w:rsidRDefault="00DD5453" w:rsidP="0016764E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896AAF" w:rsidRDefault="00DD5453" w:rsidP="0016764E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art. 125 ust. 1 ustawy PZP </w:t>
            </w: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896AAF" w:rsidRDefault="00DD5453" w:rsidP="00DD5453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b/>
          <w:sz w:val="20"/>
          <w:szCs w:val="20"/>
        </w:rPr>
        <w:t>MY NIŻEJ PODPISANI</w:t>
      </w:r>
      <w:r w:rsidRPr="00896AAF">
        <w:rPr>
          <w:rFonts w:cstheme="minorHAnsi"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  <w:vertAlign w:val="superscript"/>
        </w:rPr>
        <w:footnoteReference w:id="2"/>
      </w:r>
      <w:r w:rsidRPr="00896AAF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896AAF" w:rsidRDefault="00DD5453" w:rsidP="00515B2B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896AAF">
        <w:rPr>
          <w:rFonts w:cstheme="minorHAnsi"/>
          <w:sz w:val="20"/>
          <w:szCs w:val="20"/>
        </w:rPr>
        <w:br/>
      </w:r>
      <w:r w:rsidRPr="00896AAF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896AAF" w:rsidRDefault="00DD5453" w:rsidP="00DD545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896AAF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{nazwa (firma) i dokładny adres Wykonawcy }</w:t>
      </w:r>
      <w:r w:rsidRPr="00896AAF">
        <w:rPr>
          <w:rFonts w:cstheme="minorHAnsi"/>
          <w:sz w:val="16"/>
          <w:szCs w:val="16"/>
        </w:rPr>
        <w:t xml:space="preserve"> </w:t>
      </w:r>
    </w:p>
    <w:p w14:paraId="490F4E91" w14:textId="7C6198B7" w:rsidR="00E272B6" w:rsidRPr="00896AAF" w:rsidRDefault="00DD5453" w:rsidP="00D614EA">
      <w:pPr>
        <w:spacing w:after="0" w:line="250" w:lineRule="auto"/>
        <w:ind w:right="51"/>
        <w:jc w:val="both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896AAF">
        <w:rPr>
          <w:rFonts w:cstheme="minorHAnsi"/>
          <w:sz w:val="20"/>
          <w:szCs w:val="20"/>
        </w:rPr>
        <w:t>przetargu nieograniczonego</w:t>
      </w:r>
      <w:r w:rsidRPr="00896AAF">
        <w:rPr>
          <w:rFonts w:cstheme="minorHAnsi"/>
          <w:sz w:val="20"/>
          <w:szCs w:val="20"/>
        </w:rPr>
        <w:t xml:space="preserve"> </w:t>
      </w:r>
      <w:r w:rsidR="00A07B66" w:rsidRPr="00896AAF">
        <w:rPr>
          <w:rFonts w:cstheme="minorHAnsi"/>
          <w:bCs/>
          <w:sz w:val="20"/>
          <w:szCs w:val="20"/>
        </w:rPr>
        <w:t>w przedmiocie</w:t>
      </w:r>
      <w:r w:rsidR="00FC74D6" w:rsidRPr="00896AAF">
        <w:rPr>
          <w:rFonts w:cstheme="minorHAnsi"/>
          <w:b/>
          <w:sz w:val="20"/>
          <w:szCs w:val="20"/>
        </w:rPr>
        <w:t>:</w:t>
      </w:r>
      <w:r w:rsidR="00A07B66" w:rsidRPr="00896AAF">
        <w:rPr>
          <w:rFonts w:cstheme="minorHAnsi"/>
          <w:b/>
          <w:sz w:val="20"/>
          <w:szCs w:val="20"/>
        </w:rPr>
        <w:t xml:space="preserve"> </w:t>
      </w:r>
      <w:r w:rsidR="00322622" w:rsidRPr="00322622">
        <w:rPr>
          <w:rFonts w:cstheme="minorHAnsi"/>
          <w:b/>
          <w:sz w:val="20"/>
          <w:szCs w:val="20"/>
        </w:rPr>
        <w:t>„</w:t>
      </w:r>
      <w:r w:rsidR="00715447" w:rsidRPr="00715447">
        <w:rPr>
          <w:rFonts w:cstheme="minorHAnsi"/>
          <w:b/>
          <w:sz w:val="20"/>
          <w:szCs w:val="20"/>
        </w:rPr>
        <w:t>„Promocja szczepień, utrzymanie funkcjonalności portalu informacyjnego dotyczącego szczepień – działania promocyjne i popularyzacyjne dotyczące szczepień ochronnych”, (znak postępowania: D.DZP.262.598.2024)</w:t>
      </w:r>
      <w:r w:rsidR="00715447">
        <w:rPr>
          <w:rFonts w:cstheme="minorHAnsi"/>
          <w:b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</w:rPr>
        <w:t xml:space="preserve">oświadczam/y, że </w:t>
      </w:r>
      <w:r w:rsidRPr="00896AAF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896AAF">
        <w:rPr>
          <w:rFonts w:cstheme="minorHAnsi"/>
          <w:i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896AAF">
        <w:rPr>
          <w:rFonts w:cstheme="minorHAnsi"/>
          <w:sz w:val="20"/>
          <w:szCs w:val="20"/>
        </w:rPr>
        <w:t xml:space="preserve"> w zakresie podstaw wykluczenia z postępowania o których mowa w:</w:t>
      </w:r>
    </w:p>
    <w:p w14:paraId="6B45DCBA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896AAF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96AAF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118B0F1B" w14:textId="5488A61F" w:rsidR="00CC4598" w:rsidRDefault="00E272B6" w:rsidP="00CC4598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896AAF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</w:t>
      </w:r>
      <w:r w:rsidR="003058F9">
        <w:rPr>
          <w:rFonts w:cstheme="minorHAnsi"/>
          <w:b w:val="0"/>
          <w:bCs/>
          <w:sz w:val="20"/>
          <w:szCs w:val="20"/>
        </w:rPr>
        <w:t>;</w:t>
      </w:r>
    </w:p>
    <w:p w14:paraId="40DC7376" w14:textId="77777777" w:rsidR="00CC4598" w:rsidRPr="00741E9D" w:rsidRDefault="00CC4598" w:rsidP="00CC4598">
      <w:pPr>
        <w:pStyle w:val="Tekstpodstawowy"/>
        <w:tabs>
          <w:tab w:val="left" w:pos="426"/>
        </w:tabs>
        <w:ind w:left="284"/>
        <w:rPr>
          <w:rFonts w:cstheme="minorHAnsi"/>
          <w:b w:val="0"/>
          <w:bCs/>
          <w:sz w:val="20"/>
          <w:szCs w:val="20"/>
        </w:rPr>
      </w:pPr>
    </w:p>
    <w:p w14:paraId="3FBDD5B1" w14:textId="3A85221F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sz w:val="20"/>
          <w:szCs w:val="20"/>
        </w:rPr>
        <w:t xml:space="preserve">      </w:t>
      </w:r>
      <w:r w:rsidR="00DD5453" w:rsidRPr="00896AAF">
        <w:rPr>
          <w:rFonts w:cstheme="minorHAnsi"/>
          <w:b/>
          <w:bCs/>
          <w:sz w:val="20"/>
          <w:szCs w:val="20"/>
        </w:rPr>
        <w:t xml:space="preserve"> </w:t>
      </w: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2617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są aktualne</w:t>
      </w:r>
    </w:p>
    <w:p w14:paraId="70BBB36D" w14:textId="4410B912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34C7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896AAF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1D92EA4A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 xml:space="preserve">Zgodnie z art. </w:t>
      </w:r>
      <w:r w:rsidR="00CC4598">
        <w:rPr>
          <w:rFonts w:cstheme="minorHAnsi"/>
          <w:sz w:val="16"/>
          <w:szCs w:val="16"/>
        </w:rPr>
        <w:t>126</w:t>
      </w:r>
      <w:r w:rsidRPr="00896AAF">
        <w:rPr>
          <w:rFonts w:cstheme="minorHAnsi"/>
          <w:sz w:val="16"/>
          <w:szCs w:val="16"/>
        </w:rPr>
        <w:t xml:space="preserve"> ust. 1 ustawy PZP, oświadczenie to składa wykonawca, który złożył najkorzystniejszą ofertę na wezwanie Zamawiającego.</w:t>
      </w:r>
    </w:p>
    <w:p w14:paraId="5DAF28FF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79C7CB08" w14:textId="216968D4" w:rsidR="00DD5453" w:rsidRPr="00896AAF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3E7608F" w14:textId="77777777" w:rsidR="00E272B6" w:rsidRPr="00896AAF" w:rsidRDefault="00E272B6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</w:p>
    <w:p w14:paraId="7BAF62BA" w14:textId="77777777" w:rsidR="00D614EA" w:rsidRDefault="00D614EA" w:rsidP="00C156FC">
      <w:pPr>
        <w:jc w:val="right"/>
        <w:rPr>
          <w:rFonts w:eastAsia="Times New Roman" w:cstheme="minorHAnsi"/>
          <w:b/>
          <w:bCs/>
          <w:lang w:eastAsia="zh-CN"/>
        </w:rPr>
      </w:pPr>
    </w:p>
    <w:p w14:paraId="691AEB42" w14:textId="4764A8E0" w:rsidR="00B317BA" w:rsidRPr="00896AAF" w:rsidRDefault="00C156FC" w:rsidP="00C156FC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BB5B800" w14:textId="77777777" w:rsidR="00C156FC" w:rsidRPr="00896AAF" w:rsidRDefault="00C156FC" w:rsidP="00DD5453">
      <w:pPr>
        <w:spacing w:line="276" w:lineRule="auto"/>
        <w:rPr>
          <w:rFonts w:cstheme="minorHAnsi"/>
        </w:rPr>
        <w:sectPr w:rsidR="00C156FC" w:rsidRPr="00896AAF" w:rsidSect="00EB4782">
          <w:headerReference w:type="default" r:id="rId13"/>
          <w:footerReference w:type="default" r:id="rId14"/>
          <w:pgSz w:w="11906" w:h="16838" w:code="9"/>
          <w:pgMar w:top="1418" w:right="1418" w:bottom="1418" w:left="1418" w:header="850" w:footer="680" w:gutter="0"/>
          <w:cols w:space="708"/>
          <w:noEndnote/>
          <w:docGrid w:linePitch="326"/>
        </w:sectPr>
      </w:pPr>
    </w:p>
    <w:p w14:paraId="58581898" w14:textId="04CD85A8" w:rsidR="00B317BA" w:rsidRPr="00896AAF" w:rsidRDefault="00B317BA" w:rsidP="0039205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A2299A" w:rsidRPr="00896AAF" w14:paraId="78A4C06E" w14:textId="77777777" w:rsidTr="007E40F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0E1D2" w14:textId="77777777" w:rsidR="00A2299A" w:rsidRPr="00896AAF" w:rsidRDefault="00A2299A" w:rsidP="007E4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0383F6EE" w14:textId="77777777" w:rsidR="00A2299A" w:rsidRPr="00896AAF" w:rsidRDefault="00A2299A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3D411810" w14:textId="5B8D43F0" w:rsidR="00F80E5E" w:rsidRPr="00896AAF" w:rsidRDefault="00715750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ascii="Arial" w:hAnsi="Arial" w:cs="Arial"/>
          <w:b/>
          <w:sz w:val="20"/>
          <w:szCs w:val="20"/>
        </w:rPr>
        <w:t>FORMULARZ II.5</w:t>
      </w:r>
    </w:p>
    <w:p w14:paraId="40EEFE13" w14:textId="77777777" w:rsidR="00F80E5E" w:rsidRPr="00896AAF" w:rsidRDefault="00F80E5E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14FC940A" w14:textId="0544F170" w:rsidR="00B317BA" w:rsidRPr="00896AAF" w:rsidRDefault="00B317BA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1876CE4E" w14:textId="12EA043B" w:rsidR="00C156FC" w:rsidRPr="00896AAF" w:rsidRDefault="00B317BA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896AAF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28E2B5B3" w14:textId="51E70931" w:rsidR="00D614EA" w:rsidRPr="00BD4512" w:rsidRDefault="00B317BA" w:rsidP="004B35F9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BD4512">
        <w:rPr>
          <w:rFonts w:eastAsia="Times New Roman" w:cstheme="minorHAnsi"/>
          <w:lang w:eastAsia="pl-PL"/>
        </w:rPr>
        <w:t xml:space="preserve">ubiegając się o udzielenie zamówienia publicznego w postępowaniu prowadzonym w trybie przetargu </w:t>
      </w:r>
      <w:r w:rsidR="00FC74D6" w:rsidRPr="00BD4512">
        <w:rPr>
          <w:rFonts w:eastAsia="Times New Roman" w:cstheme="minorHAnsi"/>
          <w:lang w:eastAsia="pl-PL"/>
        </w:rPr>
        <w:t>nieograniczonego przedmiocie:</w:t>
      </w:r>
      <w:r w:rsidR="00F80E5E" w:rsidRPr="00BD4512">
        <w:rPr>
          <w:rFonts w:cstheme="minorHAnsi"/>
          <w:b/>
        </w:rPr>
        <w:t xml:space="preserve"> </w:t>
      </w:r>
      <w:r w:rsidR="00715447" w:rsidRPr="00715447">
        <w:rPr>
          <w:rFonts w:cstheme="minorHAnsi"/>
          <w:b/>
        </w:rPr>
        <w:t>„Promocja szczepień, utrzymanie funkcjonalności portalu informacyjnego dotyczącego szczepień – działania promocyjne i popularyzacyjne dotyczące szczepień ochronnych”, (znak postępowania: D.DZP.262.598.2024)</w:t>
      </w:r>
      <w:r w:rsidR="00515B2B" w:rsidRPr="00BD4512">
        <w:rPr>
          <w:rFonts w:cstheme="minorHAnsi"/>
          <w:b/>
          <w:bCs/>
        </w:rPr>
        <w:t xml:space="preserve">, </w:t>
      </w:r>
      <w:r w:rsidRPr="00BD4512">
        <w:rPr>
          <w:rFonts w:eastAsia="Times New Roman" w:cstheme="minorHAnsi"/>
          <w:lang w:eastAsia="pl-PL"/>
        </w:rPr>
        <w:t>w celu potwierdzenia spełniania warunku udziału w postępowaniu</w:t>
      </w:r>
      <w:r w:rsidRPr="00BD4512">
        <w:rPr>
          <w:rFonts w:eastAsia="Times New Roman" w:cstheme="minorHAnsi"/>
          <w:b/>
          <w:bCs/>
          <w:lang w:eastAsia="pl-PL"/>
        </w:rPr>
        <w:t xml:space="preserve"> </w:t>
      </w:r>
      <w:r w:rsidRPr="00BD4512">
        <w:rPr>
          <w:rFonts w:eastAsia="Times New Roman" w:cstheme="minorHAnsi"/>
          <w:bCs/>
          <w:lang w:eastAsia="pl-PL"/>
        </w:rPr>
        <w:t>oświadczamy</w:t>
      </w:r>
      <w:r w:rsidRPr="00BD4512">
        <w:rPr>
          <w:rFonts w:eastAsia="Times New Roman" w:cstheme="minorHAnsi"/>
          <w:lang w:eastAsia="pl-PL"/>
        </w:rPr>
        <w:t xml:space="preserve">, że zrealizowaliśmy w ciągu ostatnich </w:t>
      </w:r>
      <w:r w:rsidR="00671766" w:rsidRPr="00BD4512">
        <w:rPr>
          <w:rFonts w:eastAsia="Times New Roman" w:cstheme="minorHAnsi"/>
          <w:b/>
          <w:bCs/>
          <w:lang w:eastAsia="pl-PL"/>
        </w:rPr>
        <w:t>3</w:t>
      </w:r>
      <w:r w:rsidRPr="00BD4512">
        <w:rPr>
          <w:rFonts w:eastAsia="Times New Roman" w:cstheme="minorHAnsi"/>
          <w:b/>
          <w:bCs/>
          <w:lang w:eastAsia="pl-PL"/>
        </w:rPr>
        <w:t xml:space="preserve"> lat</w:t>
      </w:r>
      <w:r w:rsidRPr="00BD4512">
        <w:rPr>
          <w:rFonts w:eastAsia="Times New Roman" w:cstheme="minorHAnsi"/>
          <w:lang w:eastAsia="pl-PL"/>
        </w:rPr>
        <w:t xml:space="preserve"> następujące zamówienia</w:t>
      </w:r>
      <w:r w:rsidR="00F80E5E" w:rsidRPr="00BD4512">
        <w:rPr>
          <w:rFonts w:eastAsia="Times New Roman" w:cstheme="minorHAnsi"/>
          <w:lang w:eastAsia="pl-PL"/>
        </w:rPr>
        <w:t>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825"/>
        <w:gridCol w:w="3396"/>
        <w:gridCol w:w="2412"/>
        <w:gridCol w:w="1276"/>
        <w:gridCol w:w="1986"/>
      </w:tblGrid>
      <w:tr w:rsidR="004B35F9" w:rsidRPr="00B10CFD" w14:paraId="66EB48BA" w14:textId="77777777" w:rsidTr="00715447">
        <w:trPr>
          <w:trHeight w:val="63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CEA5" w14:textId="77777777" w:rsidR="004B35F9" w:rsidRPr="00B10CFD" w:rsidRDefault="004B35F9" w:rsidP="00C869E4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4BBC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EE3E1A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4331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EE3E1A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4BF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EE3E1A">
              <w:rPr>
                <w:rFonts w:cstheme="minorHAnsi"/>
                <w:b/>
                <w:bCs/>
                <w:sz w:val="18"/>
              </w:rPr>
              <w:t>Podmiot, na zlecenie którego dostawa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EB32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EE3E1A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6746C816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58D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EE3E1A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4B35F9" w:rsidRPr="00B10CFD" w14:paraId="657C3BED" w14:textId="77777777" w:rsidTr="00715447">
        <w:trPr>
          <w:trHeight w:val="29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04D9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EDA5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B3AD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BA6E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EBD9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E2A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4B35F9" w:rsidRPr="00B10CFD" w14:paraId="60871DE8" w14:textId="77777777" w:rsidTr="00C869E4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13D58D" w14:textId="77777777" w:rsidR="004B35F9" w:rsidRPr="00EE3E1A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E1A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15F48460" w14:textId="77777777" w:rsidR="004B35F9" w:rsidRPr="00EE3E1A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E1A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Pr="00EE3E1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trzech </w:t>
            </w:r>
            <w:r w:rsidRPr="00EE3E1A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4B35F9" w:rsidRPr="00C00422" w14:paraId="7F645BB5" w14:textId="77777777" w:rsidTr="00715447">
        <w:trPr>
          <w:trHeight w:val="1016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2E9D" w14:textId="77777777" w:rsidR="004B35F9" w:rsidRPr="00C00422" w:rsidRDefault="004B35F9" w:rsidP="00C004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7D97" w14:textId="527EBE30" w:rsidR="00D8701B" w:rsidRPr="00D8701B" w:rsidRDefault="00D8701B" w:rsidP="00D8701B">
            <w:pPr>
              <w:pStyle w:val="Lista3"/>
              <w:spacing w:after="0" w:line="240" w:lineRule="auto"/>
              <w:ind w:left="1" w:hang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 najmniej jedna usługa przeprowadzenia kampanii społecznej i/lub edukacyjnej i/lub informacyjnej  i/lub promocyjnej , o wartości brutto nie mniejszej niż 500 000,00 PLN.</w:t>
            </w:r>
          </w:p>
          <w:p w14:paraId="0C99BAA3" w14:textId="77777777" w:rsidR="00D8701B" w:rsidRPr="00D8701B" w:rsidRDefault="00D8701B" w:rsidP="00D8701B">
            <w:pPr>
              <w:pStyle w:val="Lista3"/>
              <w:spacing w:after="0" w:line="240" w:lineRule="auto"/>
              <w:ind w:left="1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7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 </w:t>
            </w:r>
            <w:r w:rsidRPr="00D8701B">
              <w:rPr>
                <w:rFonts w:asciiTheme="minorHAnsi" w:hAnsiTheme="minorHAnsi" w:cstheme="minorHAnsi"/>
                <w:sz w:val="20"/>
                <w:szCs w:val="20"/>
              </w:rPr>
              <w:t xml:space="preserve">W przypadku świadczeń powtarzających się lub ciągłych nadal wykonywanych, Wykonawca obowiązany jest wykazać się, iż zrealizował należycie w ramach tego świadczenia usługi przeprowadzenia kampanii społecznej i/lub edukacyjnej i/lub informacyjnej  i/lub promocyjnej o wartości nie mniejszej niż 500 000,00 PLN brutto.    </w:t>
            </w:r>
          </w:p>
          <w:p w14:paraId="6DF98B7B" w14:textId="044F1BF7" w:rsidR="004B35F9" w:rsidRPr="00D8701B" w:rsidRDefault="004B35F9" w:rsidP="00D8701B">
            <w:pPr>
              <w:pStyle w:val="Lista3"/>
              <w:spacing w:after="0" w:line="240" w:lineRule="auto"/>
              <w:ind w:left="1" w:hang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136C" w14:textId="77777777" w:rsidR="004B35F9" w:rsidRPr="00D8701B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8701B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64BB7511" w14:textId="77777777" w:rsidR="004B35F9" w:rsidRPr="00D8701B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701B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  <w:p w14:paraId="0F33F998" w14:textId="3E5D74AB" w:rsidR="009E0654" w:rsidRPr="00D8701B" w:rsidRDefault="009E0654" w:rsidP="00C00422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701B">
              <w:rPr>
                <w:rFonts w:cstheme="minorHAnsi"/>
                <w:bCs/>
                <w:sz w:val="20"/>
                <w:szCs w:val="20"/>
              </w:rPr>
              <w:t xml:space="preserve">Wartość </w:t>
            </w:r>
            <w:r w:rsidR="00BA1638" w:rsidRPr="00D8701B">
              <w:rPr>
                <w:rFonts w:cstheme="minorHAnsi"/>
                <w:bCs/>
                <w:sz w:val="20"/>
                <w:szCs w:val="20"/>
              </w:rPr>
              <w:t xml:space="preserve">brutto </w:t>
            </w:r>
            <w:r w:rsidRPr="00D8701B">
              <w:rPr>
                <w:rFonts w:cstheme="minorHAnsi"/>
                <w:bCs/>
                <w:sz w:val="20"/>
                <w:szCs w:val="20"/>
              </w:rPr>
              <w:t>usługi: …………………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EA26" w14:textId="77777777" w:rsidR="004B35F9" w:rsidRPr="00D8701B" w:rsidRDefault="004B35F9" w:rsidP="00C004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59AE8" w14:textId="77777777" w:rsidR="004B35F9" w:rsidRPr="00D8701B" w:rsidRDefault="004B35F9" w:rsidP="00C00422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8701B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D870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70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D870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C448DBA" w14:textId="77777777" w:rsidR="004B35F9" w:rsidRPr="00D8701B" w:rsidRDefault="004B35F9" w:rsidP="00C004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701B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D870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70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DCB13" w14:textId="77777777" w:rsidR="004B35F9" w:rsidRPr="00D8701B" w:rsidRDefault="004B35F9" w:rsidP="00C00422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8701B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  <w:tr w:rsidR="004B35F9" w:rsidRPr="00C00422" w14:paraId="441AE48C" w14:textId="77777777" w:rsidTr="00715447">
        <w:trPr>
          <w:trHeight w:val="892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DB8" w14:textId="77777777" w:rsidR="004B35F9" w:rsidRPr="00C00422" w:rsidRDefault="004B35F9" w:rsidP="00C004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ABEF" w14:textId="0E533365" w:rsidR="00D8701B" w:rsidRPr="00D8701B" w:rsidRDefault="00D8701B" w:rsidP="00D8701B">
            <w:pPr>
              <w:pStyle w:val="Lista3"/>
              <w:spacing w:after="0" w:line="240" w:lineRule="auto"/>
              <w:ind w:left="36" w:firstLine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7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 najmniej jedn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87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usług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87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przeprowadzenia działań promocyjnych i/lub informacyjnych i/lub edukacyjnych z zakresu profilaktyki zdrowotnej o wartości brutto nie mniejszej niż 450 000,00 PLN.</w:t>
            </w:r>
          </w:p>
          <w:p w14:paraId="0B84BB65" w14:textId="77777777" w:rsidR="00D8701B" w:rsidRPr="00D8701B" w:rsidRDefault="00D8701B" w:rsidP="00D8701B">
            <w:pPr>
              <w:pStyle w:val="Lista3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8F8532" w14:textId="16FD391D" w:rsidR="004B35F9" w:rsidRPr="00D8701B" w:rsidRDefault="00D8701B" w:rsidP="00D8701B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D8701B">
              <w:rPr>
                <w:rFonts w:asciiTheme="minorHAnsi" w:hAnsiTheme="minorHAnsi" w:cstheme="minorHAnsi"/>
                <w:sz w:val="20"/>
                <w:szCs w:val="20"/>
              </w:rPr>
              <w:t xml:space="preserve">W przypadku świadczeń powtarzających się lub ciągłych nadal wykonywanych, Wykonawca obowiązany jest wykazać się, iż zrealizował należycie w ramach tego świadczenia usługę przeprowadzenia działań promocyjnych i/lub informacyjnych i/lub edukacyjnych o wartości nie mniejszej niż 450 000,00 PLN brutto.  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67B" w14:textId="77777777" w:rsidR="004B35F9" w:rsidRPr="00D8701B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8701B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4AC3C1D4" w14:textId="77777777" w:rsidR="004B35F9" w:rsidRPr="00D8701B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701B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  <w:p w14:paraId="7899B326" w14:textId="62B936CD" w:rsidR="009E0654" w:rsidRPr="00D8701B" w:rsidRDefault="00BA1638" w:rsidP="00C00422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701B">
              <w:rPr>
                <w:rFonts w:cstheme="minorHAnsi"/>
                <w:bCs/>
                <w:sz w:val="20"/>
                <w:szCs w:val="20"/>
              </w:rPr>
              <w:t>Wartość brutto usługi</w:t>
            </w:r>
            <w:r w:rsidR="00715447" w:rsidRPr="00D8701B">
              <w:rPr>
                <w:rFonts w:cstheme="minorHAnsi"/>
                <w:bCs/>
                <w:sz w:val="20"/>
                <w:szCs w:val="20"/>
              </w:rPr>
              <w:t>: ………………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3B7AAA2C" w14:textId="77777777" w:rsidR="004B35F9" w:rsidRPr="00D8701B" w:rsidRDefault="004B35F9" w:rsidP="00C004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2D14" w14:textId="77777777" w:rsidR="004B35F9" w:rsidRPr="00D8701B" w:rsidRDefault="004B35F9" w:rsidP="00C00422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8701B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D870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70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D870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BD142F6" w14:textId="77777777" w:rsidR="004B35F9" w:rsidRPr="00D8701B" w:rsidRDefault="004B35F9" w:rsidP="00C004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701B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D870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70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CA62" w14:textId="77777777" w:rsidR="004B35F9" w:rsidRPr="00D8701B" w:rsidRDefault="004B35F9" w:rsidP="00C00422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8701B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73A356B4" w14:textId="77777777" w:rsidR="00D614EA" w:rsidRPr="00C00422" w:rsidRDefault="00D614EA" w:rsidP="00C0042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1402874" w14:textId="5B916382" w:rsidR="00B317BA" w:rsidRPr="00896AAF" w:rsidRDefault="00B317BA" w:rsidP="00B317BA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96AAF">
        <w:rPr>
          <w:rFonts w:eastAsia="Times New Roman" w:cstheme="minorHAnsi"/>
          <w:i/>
          <w:sz w:val="16"/>
          <w:szCs w:val="16"/>
          <w:lang w:eastAsia="pl-PL"/>
        </w:rPr>
        <w:t>*niepotrzebne skreślić</w:t>
      </w:r>
    </w:p>
    <w:p w14:paraId="13FA7593" w14:textId="77777777" w:rsidR="00F80E5E" w:rsidRPr="00896AAF" w:rsidRDefault="00B317BA" w:rsidP="00F80E5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Do niniejszego oświadczenia załączamy dowody potwierdzające należyte wykonanie ww. zamówie</w:t>
      </w:r>
      <w:r w:rsidR="00A2299A" w:rsidRPr="00896AAF">
        <w:rPr>
          <w:rFonts w:eastAsia="Times New Roman" w:cstheme="minorHAnsi"/>
          <w:lang w:eastAsia="pl-PL"/>
        </w:rPr>
        <w:t>ń</w:t>
      </w:r>
    </w:p>
    <w:p w14:paraId="0649B525" w14:textId="77777777" w:rsidR="00BD4512" w:rsidRDefault="00BD4512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3145434B" w14:textId="1E282CC1" w:rsidR="00C156FC" w:rsidRDefault="00B317BA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</w:t>
      </w:r>
      <w:r w:rsidR="00E60C74">
        <w:rPr>
          <w:rFonts w:eastAsia="Times New Roman" w:cstheme="minorHAnsi"/>
          <w:b/>
          <w:bCs/>
          <w:lang w:eastAsia="zh-CN"/>
        </w:rPr>
        <w:t>m</w:t>
      </w:r>
    </w:p>
    <w:p w14:paraId="75E2F463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3B92201A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1448352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4D700B9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CBC7C6C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6415D6A0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4DC259FF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01616A9C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66F87797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0DE83C8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1AA4F6CE" w14:textId="77777777" w:rsidR="00BD4512" w:rsidRDefault="00BD4512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3384DEAA" w14:textId="77777777" w:rsidR="00BD4512" w:rsidRPr="00896AAF" w:rsidRDefault="00BD4512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2EB9DE56" w14:textId="77777777" w:rsidR="00D70A79" w:rsidRPr="00896AAF" w:rsidRDefault="00D70A79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  <w:bookmarkStart w:id="6" w:name="_Hlk168476280"/>
      <w:r w:rsidRPr="00896AAF">
        <w:rPr>
          <w:rFonts w:cstheme="minorHAnsi"/>
          <w:b/>
          <w:bCs/>
          <w:color w:val="000000"/>
        </w:rPr>
        <w:lastRenderedPageBreak/>
        <w:t>FORMULARZ II.6</w:t>
      </w:r>
    </w:p>
    <w:p w14:paraId="2B934304" w14:textId="77777777" w:rsidR="00D70A79" w:rsidRPr="00896AAF" w:rsidRDefault="00D70A79" w:rsidP="00D70A79">
      <w:pPr>
        <w:rPr>
          <w:rFonts w:cstheme="minorHAnsi"/>
          <w:b/>
          <w:bCs/>
          <w:color w:val="000000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D70A79" w:rsidRPr="00896AAF" w14:paraId="0B011AFA" w14:textId="77777777" w:rsidTr="00C520D9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B7EB127" w14:textId="77777777" w:rsidR="00D70A79" w:rsidRPr="00896AAF" w:rsidRDefault="00D70A79" w:rsidP="00C520D9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eastAsia="Times New Roman"/>
                <w:b/>
                <w:bCs/>
                <w:color w:val="00B050"/>
              </w:rPr>
            </w:pPr>
            <w:bookmarkStart w:id="7" w:name="_Hlk168476258"/>
            <w:r w:rsidRPr="00896AAF">
              <w:rPr>
                <w:rFonts w:cstheme="minorHAnsi"/>
                <w:b/>
                <w:bCs/>
              </w:rPr>
              <w:t>WYKAZ OSÓB</w:t>
            </w:r>
            <w:r w:rsidRPr="00896AAF">
              <w:rPr>
                <w:rFonts w:eastAsia="Times New Roman"/>
                <w:b/>
                <w:bCs/>
                <w:color w:val="00B050"/>
              </w:rPr>
              <w:t xml:space="preserve"> </w:t>
            </w:r>
          </w:p>
          <w:p w14:paraId="1767FA7C" w14:textId="77777777" w:rsidR="00D70A79" w:rsidRPr="00896AAF" w:rsidRDefault="00D70A79" w:rsidP="00C520D9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bookmarkEnd w:id="7"/>
    <w:p w14:paraId="44749793" w14:textId="77777777" w:rsidR="00D70A79" w:rsidRPr="00896AAF" w:rsidRDefault="00D70A79" w:rsidP="00D70A79">
      <w:pPr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47E7C96E" w14:textId="77777777" w:rsidR="00D70A79" w:rsidRPr="00896AAF" w:rsidRDefault="00D70A79" w:rsidP="00D70A79">
      <w:pPr>
        <w:rPr>
          <w:rFonts w:eastAsia="Calibri" w:cstheme="minorHAnsi"/>
          <w:i/>
          <w:sz w:val="20"/>
          <w:szCs w:val="20"/>
        </w:rPr>
      </w:pPr>
      <w:r w:rsidRPr="00896AAF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22275170" w14:textId="33D26916" w:rsidR="00D70A79" w:rsidRPr="00D70A79" w:rsidRDefault="00D70A79" w:rsidP="00D70A79">
      <w:pPr>
        <w:spacing w:line="240" w:lineRule="auto"/>
        <w:jc w:val="both"/>
        <w:rPr>
          <w:rFonts w:cstheme="minorHAnsi"/>
        </w:rPr>
      </w:pPr>
      <w:r w:rsidRPr="00D70A79">
        <w:rPr>
          <w:rFonts w:cstheme="minorHAnsi"/>
        </w:rPr>
        <w:t>ubiegając się o udzielenie zamówienia publicznego w postępowaniu prowadzonym w trybie przetargu nieograniczonego w przedmiocie:</w:t>
      </w:r>
      <w:r w:rsidRPr="00D70A79">
        <w:rPr>
          <w:rFonts w:cstheme="minorHAnsi"/>
          <w:b/>
        </w:rPr>
        <w:t xml:space="preserve"> „</w:t>
      </w:r>
      <w:r w:rsidR="00715447" w:rsidRPr="00715447">
        <w:rPr>
          <w:rFonts w:cstheme="minorHAnsi"/>
          <w:b/>
        </w:rPr>
        <w:t>Promocja szczepień, utrzymanie funkcjonalności portalu informacyjnego dotyczącego szczepień – działania promocyjne i popularyzacyjne dotyczące szczepień ochronnych”, (znak postępowania: D.DZP.262.598.2024)</w:t>
      </w:r>
      <w:r w:rsidRPr="00D70A79">
        <w:rPr>
          <w:rFonts w:cstheme="minorHAnsi"/>
          <w:b/>
          <w:bCs/>
        </w:rPr>
        <w:t xml:space="preserve">, </w:t>
      </w:r>
      <w:r w:rsidRPr="00D70A79">
        <w:rPr>
          <w:rFonts w:cstheme="minorHAnsi"/>
        </w:rPr>
        <w:t>oświadczamy, że do realizacji niniejszego zamówienia skierujemy następującą/-e osobę/-y: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D70A79" w:rsidRPr="00896AAF" w14:paraId="610873D5" w14:textId="77777777" w:rsidTr="00C520D9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6BEC4F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57C80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60043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Doświadczenie zawodowe niezbędne do wykonania Zamówienia</w:t>
            </w:r>
          </w:p>
          <w:p w14:paraId="1394C1F1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A7671" w14:textId="4205BA0F" w:rsidR="00D70A79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pacing w:val="4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Opis kwalifikacji zawodowych i doświadczenia niezbędnego do wykonania Zamówienia</w:t>
            </w:r>
          </w:p>
          <w:p w14:paraId="4CE0E57C" w14:textId="38811607" w:rsidR="00DA3F1C" w:rsidRPr="00896AAF" w:rsidRDefault="00DA3F1C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0A2F5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D70A79" w:rsidRPr="00896AAF" w14:paraId="18CD4CC9" w14:textId="77777777" w:rsidTr="00C520D9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A2B3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6B37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140A" w14:textId="77777777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B586" w14:textId="77777777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B31D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D70A79" w:rsidRPr="00896AAF" w14:paraId="5D3E0BAD" w14:textId="77777777" w:rsidTr="00C520D9">
        <w:trPr>
          <w:trHeight w:val="233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680E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9AEF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 xml:space="preserve">……………...     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B99" w14:textId="602E0DB8" w:rsidR="00271103" w:rsidRPr="00583205" w:rsidRDefault="00271103" w:rsidP="0044323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01626C4" w14:textId="77777777" w:rsidR="00443231" w:rsidRPr="00443231" w:rsidRDefault="00443231" w:rsidP="00443231">
            <w:pPr>
              <w:pStyle w:val="Lista3"/>
              <w:spacing w:after="0" w:line="240" w:lineRule="auto"/>
              <w:ind w:left="0" w:firstLine="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3231">
              <w:rPr>
                <w:rFonts w:asciiTheme="minorHAnsi" w:hAnsiTheme="minorHAnsi" w:cstheme="minorHAnsi"/>
                <w:b/>
                <w:bCs/>
              </w:rPr>
              <w:t xml:space="preserve">1) Kierownik projektu/ </w:t>
            </w:r>
            <w:proofErr w:type="spellStart"/>
            <w:r w:rsidRPr="00443231">
              <w:rPr>
                <w:rFonts w:asciiTheme="minorHAnsi" w:hAnsiTheme="minorHAnsi" w:cstheme="minorHAnsi"/>
                <w:b/>
                <w:bCs/>
              </w:rPr>
              <w:t>account</w:t>
            </w:r>
            <w:proofErr w:type="spellEnd"/>
            <w:r w:rsidRPr="00443231">
              <w:rPr>
                <w:rFonts w:asciiTheme="minorHAnsi" w:hAnsiTheme="minorHAnsi" w:cstheme="minorHAnsi"/>
                <w:b/>
                <w:bCs/>
              </w:rPr>
              <w:t xml:space="preserve"> manager/ </w:t>
            </w:r>
            <w:proofErr w:type="spellStart"/>
            <w:r w:rsidRPr="00443231">
              <w:rPr>
                <w:rFonts w:asciiTheme="minorHAnsi" w:hAnsiTheme="minorHAnsi" w:cstheme="minorHAnsi"/>
                <w:b/>
                <w:bCs/>
              </w:rPr>
              <w:t>project</w:t>
            </w:r>
            <w:proofErr w:type="spellEnd"/>
            <w:r w:rsidRPr="00443231">
              <w:rPr>
                <w:rFonts w:asciiTheme="minorHAnsi" w:hAnsiTheme="minorHAnsi" w:cstheme="minorHAnsi"/>
                <w:b/>
                <w:bCs/>
              </w:rPr>
              <w:t xml:space="preserve"> manager - posiadający następujące kwalifikacje: </w:t>
            </w:r>
          </w:p>
          <w:p w14:paraId="02AFAAA6" w14:textId="57D2360A" w:rsidR="00D70A79" w:rsidRPr="00583205" w:rsidRDefault="00443231" w:rsidP="00443231">
            <w:pPr>
              <w:pStyle w:val="Lista3"/>
              <w:spacing w:after="0" w:line="240" w:lineRule="auto"/>
              <w:ind w:left="3" w:hanging="3"/>
              <w:jc w:val="both"/>
              <w:rPr>
                <w:rFonts w:asciiTheme="minorHAnsi" w:hAnsiTheme="minorHAnsi" w:cstheme="minorHAnsi"/>
              </w:rPr>
            </w:pPr>
            <w:r w:rsidRPr="00443231">
              <w:rPr>
                <w:rFonts w:asciiTheme="minorHAnsi" w:hAnsiTheme="minorHAnsi" w:cstheme="minorHAnsi"/>
              </w:rPr>
              <w:t xml:space="preserve">a) co najmniej trzyletnie doświadczenie zawodowe na analogicznym stanowisku tj. kierownika projektu/ </w:t>
            </w:r>
            <w:proofErr w:type="spellStart"/>
            <w:r w:rsidRPr="00443231">
              <w:rPr>
                <w:rFonts w:asciiTheme="minorHAnsi" w:hAnsiTheme="minorHAnsi" w:cstheme="minorHAnsi"/>
              </w:rPr>
              <w:t>account</w:t>
            </w:r>
            <w:proofErr w:type="spellEnd"/>
            <w:r w:rsidRPr="00443231">
              <w:rPr>
                <w:rFonts w:asciiTheme="minorHAnsi" w:hAnsiTheme="minorHAnsi" w:cstheme="minorHAnsi"/>
              </w:rPr>
              <w:t xml:space="preserve"> managera/ </w:t>
            </w:r>
            <w:proofErr w:type="spellStart"/>
            <w:r w:rsidRPr="00443231">
              <w:rPr>
                <w:rFonts w:asciiTheme="minorHAnsi" w:hAnsiTheme="minorHAnsi" w:cstheme="minorHAnsi"/>
              </w:rPr>
              <w:t>project</w:t>
            </w:r>
            <w:proofErr w:type="spellEnd"/>
            <w:r w:rsidRPr="00443231">
              <w:rPr>
                <w:rFonts w:asciiTheme="minorHAnsi" w:hAnsiTheme="minorHAnsi" w:cstheme="minorHAnsi"/>
              </w:rPr>
              <w:t xml:space="preserve"> manager w zakresie prowadzenia kampanii promocyjnych i/lub informacyjnych i/lub edukacyjnych, w tym realizacja co najmniej dwóch o wartości co najmniej 200 000,00 zł każda (słownie: dwustu tysięcy złotych 00/100 brutto)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3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TAK/NIE* </w:t>
            </w:r>
            <w:r w:rsidRPr="005832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(*niepotrzebne skreślić)</w:t>
            </w:r>
            <w:r w:rsidRPr="004432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8CF" w14:textId="77777777" w:rsidR="007E2073" w:rsidRPr="007E2073" w:rsidRDefault="007E2073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 w:rsidRPr="007E207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t>1 usługa:</w:t>
            </w:r>
          </w:p>
          <w:p w14:paraId="283243A6" w14:textId="6E9FE69C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B5A0AA1" w14:textId="77777777" w:rsidR="00D70A79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38568C5E" w14:textId="77777777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6B53CFBB" w14:textId="36FBDDE1" w:rsidR="00D70A79" w:rsidRPr="00583205" w:rsidRDefault="007E2073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Pełniona f</w:t>
            </w:r>
            <w:r w:rsidR="00D70A79"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unkcja</w:t>
            </w:r>
            <w:r w:rsidR="00D70A79"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955341F" w14:textId="77777777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4BD2E0E" w14:textId="77777777" w:rsidR="00D70A79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08B1B397" w14:textId="7B3F1A10" w:rsidR="007E2073" w:rsidRDefault="007E2073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7E207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Wartość usługi</w:t>
            </w:r>
            <w:r w:rsidRPr="007E2073">
              <w:rPr>
                <w:b/>
                <w:bCs/>
              </w:rPr>
              <w:t xml:space="preserve"> </w:t>
            </w:r>
            <w:r w:rsidRPr="007E207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 zakresie prowadzenia kampanii promocyjnych i/lub informacyjnych i/lub edukacyjnych:</w: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……………………………………..</w:t>
            </w:r>
          </w:p>
          <w:p w14:paraId="09FEEDAC" w14:textId="77777777" w:rsidR="007E2073" w:rsidRPr="007E2073" w:rsidRDefault="007E2073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3DE8804" w14:textId="6D52D487" w:rsidR="007E2073" w:rsidRPr="007E2073" w:rsidRDefault="007E2073" w:rsidP="007E207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lastRenderedPageBreak/>
              <w:t>2</w:t>
            </w:r>
            <w:r w:rsidRPr="007E207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t xml:space="preserve"> usługa:</w:t>
            </w:r>
          </w:p>
          <w:p w14:paraId="2B14C63E" w14:textId="77777777" w:rsidR="007E2073" w:rsidRPr="00583205" w:rsidRDefault="007E2073" w:rsidP="007E207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5705F0A5" w14:textId="77777777" w:rsidR="007E2073" w:rsidRDefault="007E2073" w:rsidP="007E207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19EDC5A8" w14:textId="77777777" w:rsidR="007E2073" w:rsidRPr="00583205" w:rsidRDefault="007E2073" w:rsidP="007E207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51C47E18" w14:textId="77777777" w:rsidR="007E2073" w:rsidRPr="00583205" w:rsidRDefault="007E2073" w:rsidP="007E207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Pełniona f</w:t>
            </w: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unkcja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7A26442B" w14:textId="77777777" w:rsidR="007E2073" w:rsidRPr="00583205" w:rsidRDefault="007E2073" w:rsidP="007E207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9122394" w14:textId="77777777" w:rsidR="007E2073" w:rsidRDefault="007E2073" w:rsidP="007E207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177E2994" w14:textId="13F0A7DE" w:rsidR="00102881" w:rsidRPr="007E2073" w:rsidRDefault="007E2073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7E207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Wartość usługi</w:t>
            </w:r>
            <w:r w:rsidRPr="007E2073">
              <w:rPr>
                <w:b/>
                <w:bCs/>
              </w:rPr>
              <w:t xml:space="preserve"> </w:t>
            </w:r>
            <w:r w:rsidRPr="007E207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 zakresie prowadzenia kampanii promocyjnych i/lub informacyjnych i/lub edukacyjnych:</w: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……………………………………..</w:t>
            </w:r>
          </w:p>
          <w:p w14:paraId="785AB3B2" w14:textId="77777777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AB8D" w14:textId="2DB8599A" w:rsidR="00D70A79" w:rsidRPr="00896AAF" w:rsidRDefault="00D70A79" w:rsidP="00102881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D70A79" w:rsidRPr="00896AAF" w14:paraId="7F2E30EF" w14:textId="77777777" w:rsidTr="00102881">
        <w:trPr>
          <w:trHeight w:val="19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251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86D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>……………...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           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40B" w14:textId="77777777" w:rsidR="00443231" w:rsidRDefault="00443231" w:rsidP="00443231">
            <w:pPr>
              <w:pStyle w:val="Lista3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43231">
              <w:rPr>
                <w:rFonts w:asciiTheme="minorHAnsi" w:hAnsiTheme="minorHAnsi" w:cstheme="minorHAnsi"/>
                <w:b/>
                <w:bCs/>
              </w:rPr>
              <w:t>2)</w:t>
            </w:r>
            <w:r w:rsidRPr="00443231">
              <w:rPr>
                <w:rFonts w:asciiTheme="minorHAnsi" w:hAnsiTheme="minorHAnsi" w:cstheme="minorHAnsi"/>
              </w:rPr>
              <w:t xml:space="preserve"> </w:t>
            </w:r>
            <w:r w:rsidRPr="00443231">
              <w:rPr>
                <w:rFonts w:asciiTheme="minorHAnsi" w:hAnsiTheme="minorHAnsi" w:cstheme="minorHAnsi"/>
                <w:b/>
                <w:bCs/>
              </w:rPr>
              <w:t>grafik - posiadający następujące kwalifikacje:</w:t>
            </w:r>
          </w:p>
          <w:p w14:paraId="35D6DDF4" w14:textId="77777777" w:rsidR="00443231" w:rsidRPr="00443231" w:rsidRDefault="00443231" w:rsidP="00443231">
            <w:pPr>
              <w:pStyle w:val="Lista3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763B30F6" w14:textId="77777777" w:rsidR="00443231" w:rsidRDefault="00443231" w:rsidP="00443231">
            <w:pPr>
              <w:pStyle w:val="Lista3"/>
              <w:spacing w:after="0" w:line="240" w:lineRule="auto"/>
              <w:ind w:left="3" w:firstLine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443231">
              <w:rPr>
                <w:rFonts w:asciiTheme="minorHAnsi" w:hAnsiTheme="minorHAnsi" w:cstheme="minorHAnsi"/>
              </w:rPr>
              <w:t xml:space="preserve">) co najmniej trzyletnie doświadczenie zawodowe na stanowisku grafika w zakresie tworzenia grafik czyli projektów wizualnych wykorzystywanych w mediach, reklamach,  stronach internetowych, </w:t>
            </w:r>
            <w:proofErr w:type="spellStart"/>
            <w:r w:rsidRPr="00443231">
              <w:rPr>
                <w:rFonts w:asciiTheme="minorHAnsi" w:hAnsiTheme="minorHAnsi" w:cstheme="minorHAnsi"/>
              </w:rPr>
              <w:t>social</w:t>
            </w:r>
            <w:proofErr w:type="spellEnd"/>
            <w:r w:rsidRPr="00443231">
              <w:rPr>
                <w:rFonts w:asciiTheme="minorHAnsi" w:hAnsiTheme="minorHAnsi" w:cstheme="minorHAnsi"/>
              </w:rPr>
              <w:t xml:space="preserve"> mediach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3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TAK/NIE* </w:t>
            </w:r>
          </w:p>
          <w:p w14:paraId="5929849F" w14:textId="0F1A1242" w:rsidR="00D70A79" w:rsidRPr="00443231" w:rsidRDefault="00443231" w:rsidP="00443231">
            <w:pPr>
              <w:pStyle w:val="Lista3"/>
              <w:spacing w:after="0" w:line="240" w:lineRule="auto"/>
              <w:ind w:left="3" w:firstLine="0"/>
              <w:jc w:val="both"/>
              <w:rPr>
                <w:rFonts w:asciiTheme="minorHAnsi" w:hAnsiTheme="minorHAnsi" w:cstheme="minorHAnsi"/>
              </w:rPr>
            </w:pPr>
            <w:r w:rsidRPr="00583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583205">
              <w:rPr>
                <w:rFonts w:cstheme="minorHAnsi"/>
                <w:i/>
                <w:color w:val="FF0000"/>
                <w:sz w:val="20"/>
                <w:szCs w:val="20"/>
              </w:rPr>
              <w:t>*niepotrzebne skreślić</w:t>
            </w:r>
            <w:r w:rsidRPr="00583205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52BA7DB" w14:textId="21AB9654" w:rsidR="00443231" w:rsidRPr="00583205" w:rsidRDefault="00443231" w:rsidP="00443231">
            <w:pPr>
              <w:pStyle w:val="Lista3"/>
              <w:spacing w:after="0" w:line="240" w:lineRule="auto"/>
              <w:ind w:left="3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606" w14:textId="2DDE0F74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6497F95F" w14:textId="77777777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35469F82" w14:textId="77777777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71620A93" w14:textId="243449A8" w:rsidR="00D70A79" w:rsidRPr="00583205" w:rsidRDefault="00E73FA7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Pełniona f</w:t>
            </w:r>
            <w:r w:rsidR="00D70A79"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unkcja</w:t>
            </w:r>
            <w:r w:rsidR="00D70A79"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593CAD20" w14:textId="77777777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7CA8B0E" w14:textId="77777777" w:rsidR="00D70A79" w:rsidRPr="00583205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58320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5832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72E" w14:textId="77777777" w:rsidR="00D70A79" w:rsidRPr="00896AAF" w:rsidRDefault="00D70A79" w:rsidP="00102881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443231" w:rsidRPr="00896AAF" w14:paraId="76F36BF8" w14:textId="77777777" w:rsidTr="00102881">
        <w:trPr>
          <w:trHeight w:val="19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0FF" w14:textId="7BD59E06" w:rsidR="00443231" w:rsidRPr="00896AAF" w:rsidRDefault="00443231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6F88" w14:textId="7C58F5AB" w:rsidR="00443231" w:rsidRPr="00896AAF" w:rsidRDefault="00443231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443231">
              <w:rPr>
                <w:sz w:val="20"/>
                <w:szCs w:val="20"/>
              </w:rPr>
              <w:t>……………...             (Imię i 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D25" w14:textId="77777777" w:rsidR="00443231" w:rsidRDefault="00443231" w:rsidP="00443231">
            <w:pPr>
              <w:pStyle w:val="Lista3"/>
              <w:spacing w:after="0" w:line="240" w:lineRule="auto"/>
              <w:ind w:left="0" w:firstLine="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3231">
              <w:rPr>
                <w:rFonts w:asciiTheme="minorHAnsi" w:hAnsiTheme="minorHAnsi" w:cstheme="minorHAnsi"/>
                <w:b/>
                <w:bCs/>
              </w:rPr>
              <w:t xml:space="preserve">3) </w:t>
            </w:r>
            <w:proofErr w:type="spellStart"/>
            <w:r w:rsidRPr="00443231">
              <w:rPr>
                <w:rFonts w:asciiTheme="minorHAnsi" w:hAnsiTheme="minorHAnsi" w:cstheme="minorHAnsi"/>
                <w:b/>
                <w:bCs/>
              </w:rPr>
              <w:t>social</w:t>
            </w:r>
            <w:proofErr w:type="spellEnd"/>
            <w:r w:rsidRPr="00443231">
              <w:rPr>
                <w:rFonts w:asciiTheme="minorHAnsi" w:hAnsiTheme="minorHAnsi" w:cstheme="minorHAnsi"/>
                <w:b/>
                <w:bCs/>
              </w:rPr>
              <w:t xml:space="preserve"> media manager - posiadający następujące kwalifikacje:</w:t>
            </w:r>
          </w:p>
          <w:p w14:paraId="07CFF406" w14:textId="77777777" w:rsidR="00443231" w:rsidRPr="00443231" w:rsidRDefault="00443231" w:rsidP="00443231">
            <w:pPr>
              <w:pStyle w:val="Lista3"/>
              <w:spacing w:after="0" w:line="240" w:lineRule="auto"/>
              <w:ind w:left="0" w:firstLine="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0A99AA9" w14:textId="52659F84" w:rsidR="00443231" w:rsidRPr="00443231" w:rsidRDefault="00443231" w:rsidP="00443231">
            <w:pPr>
              <w:pStyle w:val="Lista3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43231">
              <w:rPr>
                <w:rFonts w:asciiTheme="minorHAnsi" w:hAnsiTheme="minorHAnsi" w:cstheme="minorHAnsi"/>
              </w:rPr>
              <w:t xml:space="preserve">a) co najmniej dwuletnie doświadczenie w tworzeniu </w:t>
            </w:r>
            <w:proofErr w:type="spellStart"/>
            <w:r w:rsidRPr="00443231">
              <w:rPr>
                <w:rFonts w:asciiTheme="minorHAnsi" w:hAnsiTheme="minorHAnsi" w:cstheme="minorHAnsi"/>
              </w:rPr>
              <w:t>contentu</w:t>
            </w:r>
            <w:proofErr w:type="spellEnd"/>
            <w:r w:rsidRPr="00443231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443231">
              <w:rPr>
                <w:rFonts w:asciiTheme="minorHAnsi" w:hAnsiTheme="minorHAnsi" w:cstheme="minorHAnsi"/>
              </w:rPr>
              <w:t>social</w:t>
            </w:r>
            <w:proofErr w:type="spellEnd"/>
            <w:r w:rsidRPr="00443231">
              <w:rPr>
                <w:rFonts w:asciiTheme="minorHAnsi" w:hAnsiTheme="minorHAnsi" w:cstheme="minorHAnsi"/>
              </w:rPr>
              <w:t xml:space="preserve"> media, pisaniu i redagowaniu tekstów, koordynowania kampanii płatnych w </w:t>
            </w:r>
            <w:proofErr w:type="spellStart"/>
            <w:r w:rsidRPr="00443231">
              <w:rPr>
                <w:rFonts w:asciiTheme="minorHAnsi" w:hAnsiTheme="minorHAnsi" w:cstheme="minorHAnsi"/>
              </w:rPr>
              <w:t>social</w:t>
            </w:r>
            <w:proofErr w:type="spellEnd"/>
            <w:r w:rsidRPr="00443231">
              <w:rPr>
                <w:rFonts w:asciiTheme="minorHAnsi" w:hAnsiTheme="minorHAnsi" w:cstheme="minorHAnsi"/>
              </w:rPr>
              <w:t xml:space="preserve"> mediach oraz współpracy z kreatorami przekazu, potwierdzone udziałem w co najmniej dwóch kampani</w:t>
            </w:r>
            <w:r w:rsidR="00E73FA7">
              <w:rPr>
                <w:rFonts w:asciiTheme="minorHAnsi" w:hAnsiTheme="minorHAnsi" w:cstheme="minorHAnsi"/>
              </w:rPr>
              <w:t>ach</w:t>
            </w:r>
            <w:r w:rsidRPr="00443231">
              <w:rPr>
                <w:rFonts w:asciiTheme="minorHAnsi" w:hAnsiTheme="minorHAnsi" w:cstheme="minorHAnsi"/>
              </w:rPr>
              <w:t xml:space="preserve"> promocyjnych i/lub informacyjnych i/lub edukacyjnych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3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 (</w:t>
            </w:r>
            <w:r w:rsidRPr="00583205">
              <w:rPr>
                <w:rFonts w:cstheme="minorHAnsi"/>
                <w:i/>
                <w:color w:val="FF0000"/>
                <w:sz w:val="20"/>
                <w:szCs w:val="20"/>
              </w:rPr>
              <w:t>*niepotrzebne skreślić</w:t>
            </w:r>
            <w:r w:rsidRPr="00583205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F6E88D9" w14:textId="624F368B" w:rsidR="00443231" w:rsidRPr="00443231" w:rsidRDefault="00443231" w:rsidP="00443231">
            <w:pPr>
              <w:pStyle w:val="Lista3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31E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t>1 usługa:</w:t>
            </w:r>
          </w:p>
          <w:p w14:paraId="2CF2CA99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projektu/usługi: …</w:t>
            </w:r>
          </w:p>
          <w:p w14:paraId="79531D6E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 (zleceniodawca): …</w:t>
            </w:r>
          </w:p>
          <w:p w14:paraId="049CFA9A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realizacji (od – do): …</w:t>
            </w:r>
          </w:p>
          <w:p w14:paraId="1546A051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Pełniona funkcja: …</w:t>
            </w:r>
          </w:p>
          <w:p w14:paraId="51810A02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obowiązków: …</w:t>
            </w:r>
          </w:p>
          <w:p w14:paraId="5E69CC9C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 (od – do): …</w:t>
            </w:r>
          </w:p>
          <w:p w14:paraId="4BFF69D1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08B5962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lastRenderedPageBreak/>
              <w:t>2 usługa:</w:t>
            </w:r>
          </w:p>
          <w:p w14:paraId="1CF0D201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projektu/usługi: …</w:t>
            </w:r>
          </w:p>
          <w:p w14:paraId="5DB53C30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 (zleceniodawca): …</w:t>
            </w:r>
          </w:p>
          <w:p w14:paraId="0CD2F6C0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realizacji (od – do): …</w:t>
            </w:r>
          </w:p>
          <w:p w14:paraId="1450DA27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Pełniona funkcja: …</w:t>
            </w:r>
          </w:p>
          <w:p w14:paraId="7CCDB8B2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obowiązków: …</w:t>
            </w:r>
          </w:p>
          <w:p w14:paraId="7B337D25" w14:textId="77777777" w:rsidR="00E73FA7" w:rsidRPr="00E73FA7" w:rsidRDefault="00E73FA7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73FA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 (od – do): …</w:t>
            </w:r>
          </w:p>
          <w:p w14:paraId="4E84E1DF" w14:textId="1FA5679B" w:rsidR="00443231" w:rsidRPr="00583205" w:rsidRDefault="00443231" w:rsidP="00E73FA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75C" w14:textId="77777777" w:rsidR="00443231" w:rsidRPr="00896AAF" w:rsidRDefault="00443231" w:rsidP="00102881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</w:tbl>
    <w:p w14:paraId="78805503" w14:textId="77777777" w:rsidR="00D70A79" w:rsidRPr="00896AAF" w:rsidRDefault="00D70A79" w:rsidP="00D70A79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6E4A4108" w14:textId="77777777" w:rsidR="00D70A79" w:rsidRPr="00896AAF" w:rsidRDefault="00D70A79" w:rsidP="00D70A7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zastrzega, iż jedna osoba nie może pełnić/łączyć dwóch lub więcej z wyżej wymienionych ról. </w:t>
      </w:r>
    </w:p>
    <w:p w14:paraId="2CB3130B" w14:textId="77777777" w:rsidR="00271103" w:rsidRDefault="00271103" w:rsidP="00D70A79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</w:p>
    <w:p w14:paraId="48AE7CD6" w14:textId="38F867CE" w:rsidR="00D70A79" w:rsidRPr="00896AAF" w:rsidRDefault="00D70A79" w:rsidP="00D70A79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  <w:r w:rsidRPr="00896AAF">
        <w:rPr>
          <w:rFonts w:cstheme="minorHAnsi"/>
          <w:b/>
          <w:bCs/>
          <w:lang w:eastAsia="zh-CN"/>
        </w:rPr>
        <w:t>(Dokument należy podpisać kwalifikowanym podpisem elektronicznym)</w:t>
      </w:r>
    </w:p>
    <w:bookmarkEnd w:id="6"/>
    <w:p w14:paraId="5280241C" w14:textId="77777777" w:rsidR="00D70A79" w:rsidRDefault="00D70A79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4560A3C1" w14:textId="572BC1CF" w:rsidR="00D70A79" w:rsidRPr="004411B8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  <w:sectPr w:rsidR="00D70A79" w:rsidRPr="004411B8" w:rsidSect="00EB4782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</w:p>
    <w:p w14:paraId="6B1AAA1F" w14:textId="77777777" w:rsidR="00671766" w:rsidRDefault="00671766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8E2B1B" w14:textId="5E73492A" w:rsidR="007375B8" w:rsidRPr="00896AAF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 w:rsidR="0032262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7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OŚWIADCZENIA DOTYCZĄCEGO ZAKRESU WYKONYWANEGO ZAMÓWIENIA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375B8" w:rsidRPr="00896AAF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896AAF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896AAF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896AAF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896AAF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896AAF">
              <w:rPr>
                <w:rFonts w:cstheme="minorHAnsi"/>
                <w:b/>
              </w:rPr>
              <w:t>Pzp</w:t>
            </w:r>
            <w:proofErr w:type="spellEnd"/>
            <w:r w:rsidRPr="00896AAF">
              <w:rPr>
                <w:rFonts w:cstheme="minorHAnsi"/>
                <w:b/>
              </w:rPr>
              <w:t xml:space="preserve"> </w:t>
            </w:r>
          </w:p>
          <w:p w14:paraId="7CF6EEFD" w14:textId="77777777" w:rsidR="007375B8" w:rsidRPr="00896AAF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07A3F891" w14:textId="77777777" w:rsidR="007375B8" w:rsidRPr="00896AAF" w:rsidRDefault="007375B8" w:rsidP="007375B8">
      <w:pPr>
        <w:spacing w:after="51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</w:p>
    <w:p w14:paraId="388382C8" w14:textId="77777777" w:rsidR="007375B8" w:rsidRPr="00896AAF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896AAF">
        <w:rPr>
          <w:rFonts w:cstheme="minorHAnsi"/>
          <w:b/>
        </w:rPr>
        <w:t>MY NIŻEJ PODPISANI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  <w:vertAlign w:val="superscript"/>
        </w:rPr>
        <w:t>7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</w:rPr>
        <w:tab/>
        <w:t xml:space="preserve"> </w:t>
      </w:r>
    </w:p>
    <w:p w14:paraId="283CFDA9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896AAF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896AAF">
        <w:rPr>
          <w:rFonts w:cstheme="minorHAnsi"/>
        </w:rPr>
        <w:t>{</w:t>
      </w:r>
      <w:r w:rsidRPr="00896AAF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896AAF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896AAF">
        <w:rPr>
          <w:rFonts w:cstheme="minorHAnsi"/>
        </w:rPr>
        <w:t xml:space="preserve"> </w:t>
      </w:r>
    </w:p>
    <w:p w14:paraId="31482219" w14:textId="3BB96397" w:rsidR="007375B8" w:rsidRPr="00671766" w:rsidRDefault="007375B8" w:rsidP="00671766">
      <w:pPr>
        <w:spacing w:after="0" w:line="250" w:lineRule="auto"/>
        <w:ind w:left="142" w:right="51"/>
        <w:jc w:val="both"/>
        <w:rPr>
          <w:rFonts w:cstheme="minorHAnsi"/>
          <w:b/>
          <w:bCs/>
        </w:rPr>
      </w:pPr>
      <w:r w:rsidRPr="00896AAF">
        <w:rPr>
          <w:rFonts w:cstheme="minorHAnsi"/>
        </w:rPr>
        <w:t xml:space="preserve">w związku ze złożeniem oferty w postępowaniu o udzielenie zamówienia publicznego prowadzonego w trybie przetargu nieograniczonego </w:t>
      </w:r>
      <w:bookmarkStart w:id="8" w:name="_Hlk105061671"/>
      <w:r w:rsidR="00392053" w:rsidRPr="00896AAF">
        <w:rPr>
          <w:rFonts w:cstheme="minorHAnsi"/>
        </w:rPr>
        <w:t>w przedmiocie</w:t>
      </w:r>
      <w:r w:rsidR="00A94F41" w:rsidRPr="00896AAF">
        <w:rPr>
          <w:rFonts w:cstheme="minorHAnsi"/>
        </w:rPr>
        <w:t>:</w:t>
      </w:r>
      <w:r w:rsidR="00392053" w:rsidRPr="00896AAF">
        <w:rPr>
          <w:rFonts w:cstheme="minorHAnsi"/>
        </w:rPr>
        <w:t xml:space="preserve"> </w:t>
      </w:r>
      <w:bookmarkEnd w:id="8"/>
      <w:r w:rsidR="00715447" w:rsidRPr="00715447">
        <w:rPr>
          <w:rFonts w:cstheme="minorHAnsi"/>
          <w:b/>
        </w:rPr>
        <w:t>„Promocja szczepień, utrzymanie funkcjonalności portalu informacyjnego dotyczącego szczepień – działania promocyjne i popularyzacyjne dotyczące szczepień ochronnych”, (znak postępowania: D.DZP.262.598.2024)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</w:rPr>
        <w:t xml:space="preserve">zgodnie z art. 117 ust. 4 ustawy </w:t>
      </w:r>
      <w:proofErr w:type="spellStart"/>
      <w:r w:rsidRPr="00896AAF">
        <w:rPr>
          <w:rFonts w:cstheme="minorHAnsi"/>
        </w:rPr>
        <w:t>Pzp</w:t>
      </w:r>
      <w:proofErr w:type="spellEnd"/>
      <w:r w:rsidRPr="00896AAF">
        <w:rPr>
          <w:rFonts w:cstheme="minorHAnsi"/>
        </w:rPr>
        <w:t xml:space="preserve"> oświadczamy, iż następujące zakresy wykonywanych usług o którym mowa w punkcie 9.</w:t>
      </w:r>
      <w:r w:rsidR="00211BCE" w:rsidRPr="00896AAF">
        <w:rPr>
          <w:rFonts w:cstheme="minorHAnsi"/>
        </w:rPr>
        <w:t>6</w:t>
      </w:r>
      <w:r w:rsidRPr="00896AAF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7375B8" w:rsidRPr="00896AAF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896AAF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896AAF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Zakres wykonywanych usług </w:t>
            </w:r>
            <w:r w:rsidRPr="00896AAF">
              <w:rPr>
                <w:rFonts w:cstheme="minorHAnsi"/>
              </w:rPr>
              <w:br/>
              <w:t>w ramach realizacji przedmiotu zamówienia</w:t>
            </w:r>
          </w:p>
        </w:tc>
      </w:tr>
      <w:tr w:rsidR="007375B8" w:rsidRPr="00896AAF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  <w:tr w:rsidR="007375B8" w:rsidRPr="00896AAF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896AAF" w:rsidRDefault="007375B8" w:rsidP="007375B8">
      <w:pPr>
        <w:spacing w:after="33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03B24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896AAF">
        <w:rPr>
          <w:rFonts w:eastAsia="Times New Roman" w:cstheme="minorHAnsi"/>
        </w:rPr>
        <w:t xml:space="preserve"> </w:t>
      </w:r>
    </w:p>
    <w:p w14:paraId="23E346FD" w14:textId="77777777" w:rsidR="007375B8" w:rsidRPr="00671766" w:rsidRDefault="007375B8" w:rsidP="007375B8">
      <w:pPr>
        <w:spacing w:after="24" w:line="240" w:lineRule="auto"/>
        <w:ind w:left="12"/>
        <w:rPr>
          <w:rFonts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  <w:vertAlign w:val="superscript"/>
        </w:rPr>
        <w:t>7</w:t>
      </w:r>
      <w:r w:rsidRPr="00671766">
        <w:rPr>
          <w:rFonts w:eastAsia="Times New Roman" w:cstheme="minorHAnsi"/>
          <w:sz w:val="18"/>
          <w:szCs w:val="18"/>
        </w:rPr>
        <w:t xml:space="preserve"> </w:t>
      </w:r>
      <w:r w:rsidRPr="00671766">
        <w:rPr>
          <w:rFonts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3ACD091" w14:textId="538F4DF4" w:rsidR="008C71EF" w:rsidRPr="00671766" w:rsidRDefault="007375B8" w:rsidP="00671766">
      <w:pPr>
        <w:tabs>
          <w:tab w:val="center" w:pos="842"/>
        </w:tabs>
        <w:spacing w:after="24" w:line="240" w:lineRule="auto"/>
        <w:rPr>
          <w:rFonts w:eastAsia="Times New Roman"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</w:rPr>
        <w:t>* niepotrzebne skreślić</w:t>
      </w:r>
      <w:r w:rsidRPr="00896AA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6A1C4AB6" w14:textId="77777777" w:rsidR="00D614EA" w:rsidRDefault="00D614EA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70E7BFA" w14:textId="77777777" w:rsidR="00D614EA" w:rsidRDefault="00D614EA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43BFDB9" w14:textId="77777777" w:rsidR="00322622" w:rsidRDefault="00322622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E28BE7A" w14:textId="5A6B0793" w:rsidR="007375B8" w:rsidRPr="00896AAF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51782F18" w14:textId="77777777" w:rsidR="00495CD8" w:rsidRDefault="00495CD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A4163E" w14:textId="467C7838" w:rsidR="007375B8" w:rsidRPr="00896AAF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</w:t>
      </w:r>
      <w:r w:rsidR="0032262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</w:t>
      </w: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96AAF">
        <w:rPr>
          <w:rFonts w:cstheme="minorHAnsi"/>
          <w:sz w:val="24"/>
          <w:szCs w:val="24"/>
        </w:rPr>
        <w:t xml:space="preserve">– </w:t>
      </w:r>
      <w:r w:rsidRPr="00896AAF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375B8" w:rsidRPr="00896AAF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7375B8" w:rsidRPr="00896AAF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06C32356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0625481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50D71F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MY NIŻEJ PODPISANI</w:t>
      </w:r>
      <w:r w:rsidRPr="00896AAF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896AAF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</w:r>
    </w:p>
    <w:p w14:paraId="096971B3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896AAF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1B60971" w14:textId="79DB232A" w:rsidR="00515B2B" w:rsidRPr="00A95919" w:rsidRDefault="007375B8" w:rsidP="00A95919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896AAF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896AAF">
        <w:rPr>
          <w:rFonts w:eastAsia="Times New Roman" w:cstheme="minorHAnsi"/>
          <w:lang w:eastAsia="pl-PL"/>
        </w:rPr>
        <w:t>w przedmiocie:</w:t>
      </w:r>
      <w:r w:rsidRPr="00896AAF">
        <w:rPr>
          <w:rFonts w:eastAsia="Times New Roman" w:cstheme="minorHAnsi"/>
          <w:lang w:eastAsia="pl-PL"/>
        </w:rPr>
        <w:t xml:space="preserve"> </w:t>
      </w:r>
      <w:r w:rsidR="00715447" w:rsidRPr="00715447">
        <w:rPr>
          <w:rFonts w:cstheme="minorHAnsi"/>
          <w:b/>
        </w:rPr>
        <w:t>„Promocja szczepień, utrzymanie funkcjonalności portalu informacyjnego dotyczącego szczepień – działania promocyjne i popularyzacyjne dotyczące szczepień ochronnych”, (znak postępowania: D.DZP.262.598.2024)</w:t>
      </w:r>
      <w:r w:rsidRPr="00896AAF">
        <w:rPr>
          <w:rFonts w:cstheme="minorHAnsi"/>
          <w:b/>
        </w:rPr>
        <w:t xml:space="preserve">, </w:t>
      </w:r>
      <w:r w:rsidR="00515B2B" w:rsidRPr="00896AAF">
        <w:rPr>
          <w:rFonts w:cstheme="minorHAnsi"/>
          <w:b/>
        </w:rPr>
        <w:t xml:space="preserve"> </w:t>
      </w:r>
      <w:r w:rsidRPr="00896AAF">
        <w:rPr>
          <w:rFonts w:eastAsia="Times New Roman" w:cstheme="minorHAnsi"/>
          <w:lang w:eastAsia="pl-PL"/>
        </w:rPr>
        <w:t>oświadczamy</w:t>
      </w:r>
      <w:r w:rsidRPr="00896AAF">
        <w:rPr>
          <w:rFonts w:eastAsia="Times New Roman" w:cstheme="minorHAnsi"/>
          <w:bCs/>
          <w:color w:val="000000"/>
          <w:lang w:eastAsia="pl-PL"/>
        </w:rPr>
        <w:t>:</w:t>
      </w:r>
      <w:r w:rsidR="00515B2B" w:rsidRPr="00896AAF">
        <w:rPr>
          <w:rFonts w:cstheme="minorHAnsi"/>
          <w:b/>
        </w:rPr>
        <w:t xml:space="preserve"> </w:t>
      </w:r>
    </w:p>
    <w:p w14:paraId="5432F668" w14:textId="77777777" w:rsidR="00A95919" w:rsidRDefault="00A95919" w:rsidP="00515B2B">
      <w:pPr>
        <w:spacing w:after="38" w:line="250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</w:p>
    <w:p w14:paraId="60183EBC" w14:textId="633A71F7" w:rsidR="007375B8" w:rsidRPr="00896AAF" w:rsidRDefault="007375B8" w:rsidP="00A95919">
      <w:pPr>
        <w:spacing w:after="0" w:line="250" w:lineRule="auto"/>
        <w:ind w:right="51"/>
        <w:jc w:val="both"/>
        <w:rPr>
          <w:rFonts w:cstheme="minorHAnsi"/>
          <w:b/>
        </w:rPr>
      </w:pPr>
      <w:r w:rsidRPr="00896AAF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896AAF" w:rsidRDefault="007375B8" w:rsidP="00A95919">
      <w:pPr>
        <w:widowControl w:val="0"/>
        <w:shd w:val="clear" w:color="auto" w:fill="FFFFFF"/>
        <w:spacing w:after="0" w:line="240" w:lineRule="auto"/>
        <w:ind w:right="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nie należy do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896AAF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896AAF">
        <w:rPr>
          <w:rFonts w:eastAsia="Times New Roman" w:cstheme="minorHAnsi"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96AAF">
        <w:rPr>
          <w:rFonts w:eastAsia="Times New Roman" w:cstheme="minorHAnsi"/>
          <w:sz w:val="18"/>
          <w:szCs w:val="18"/>
          <w:lang w:eastAsia="pl-PL"/>
        </w:rPr>
        <w:t>(</w:t>
      </w:r>
      <w:r w:rsidRPr="00896AAF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896AAF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896AAF">
        <w:rPr>
          <w:rFonts w:eastAsia="Times New Roman" w:cstheme="minorHAnsi"/>
          <w:bCs/>
          <w:lang w:eastAsia="pl-PL"/>
        </w:rPr>
        <w:t>wskazanego/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do tej samej grupy kapitałowej</w:t>
      </w:r>
      <w:r w:rsidRPr="00896AAF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896AAF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96AAF">
        <w:rPr>
          <w:rFonts w:eastAsia="Calibri" w:cstheme="minorHAnsi"/>
          <w:sz w:val="20"/>
          <w:szCs w:val="20"/>
        </w:rPr>
        <w:t xml:space="preserve">** w przypadku, gdy Wykonawca </w:t>
      </w:r>
      <w:r w:rsidRPr="00896AAF">
        <w:rPr>
          <w:rFonts w:eastAsia="Calibri" w:cstheme="minorHAnsi"/>
          <w:b/>
          <w:sz w:val="20"/>
          <w:szCs w:val="20"/>
        </w:rPr>
        <w:t>należy</w:t>
      </w:r>
      <w:r w:rsidRPr="00896AAF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896AAF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7933A91B" w14:textId="77777777" w:rsidR="00D614EA" w:rsidRPr="00896AAF" w:rsidRDefault="00D614EA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</w:p>
    <w:p w14:paraId="7F699ABC" w14:textId="44B6F78B" w:rsidR="00D614EA" w:rsidRDefault="007375B8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46890149" w14:textId="77777777" w:rsidR="00E60C74" w:rsidRDefault="00E60C74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7FBE08B" w14:textId="77777777" w:rsidR="00322622" w:rsidRPr="00896AAF" w:rsidRDefault="00322622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1C7B5AA1" w14:textId="5FBB9EF0" w:rsidR="00D47ED0" w:rsidRPr="00896AAF" w:rsidRDefault="003A39BB" w:rsidP="00D47ED0">
      <w:pPr>
        <w:spacing w:after="31" w:line="276" w:lineRule="auto"/>
        <w:ind w:right="52"/>
        <w:rPr>
          <w:rFonts w:cstheme="minorHAnsi"/>
        </w:rPr>
      </w:pPr>
      <w:r w:rsidRPr="00896AAF">
        <w:rPr>
          <w:rFonts w:cstheme="minorHAnsi"/>
          <w:b/>
        </w:rPr>
        <w:lastRenderedPageBreak/>
        <w:t>FORMULARZ</w:t>
      </w:r>
      <w:r w:rsidR="00D47ED0" w:rsidRPr="00896AAF">
        <w:rPr>
          <w:rFonts w:cstheme="minorHAnsi"/>
          <w:b/>
        </w:rPr>
        <w:t xml:space="preserve"> II.</w:t>
      </w:r>
      <w:r w:rsidR="00322622">
        <w:rPr>
          <w:rFonts w:cstheme="minorHAnsi"/>
          <w:b/>
        </w:rPr>
        <w:t>9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D47ED0" w:rsidRPr="00896AAF" w14:paraId="0CC6AC47" w14:textId="77777777" w:rsidTr="007212B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D47ED0" w:rsidRPr="00896AAF" w14:paraId="2769A9D0" w14:textId="77777777" w:rsidTr="007212BA">
              <w:trPr>
                <w:trHeight w:val="355"/>
              </w:trPr>
              <w:tc>
                <w:tcPr>
                  <w:tcW w:w="9297" w:type="dxa"/>
                </w:tcPr>
                <w:p w14:paraId="19E357D3" w14:textId="610BED80" w:rsidR="00D47ED0" w:rsidRPr="00896AAF" w:rsidRDefault="00D47ED0" w:rsidP="00D47ED0">
                  <w:pPr>
                    <w:pStyle w:val="Nagwek1"/>
                    <w:spacing w:line="276" w:lineRule="auto"/>
                    <w:ind w:right="3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96AAF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ZOBOWIĄZANIE PODMIOTU, O KTÓRYM MOWA W ART. 118 ust. 1 USTAWY PZP,  UDOSTĘPNIAJĄCEGO DO DYSPOZYCJI WYKONAWCY NIEZBEDNE ZASOBY  NA POTRZEBY REALIZACJI ZAMÓWIENIA</w:t>
                  </w:r>
                </w:p>
                <w:p w14:paraId="316FC1C6" w14:textId="180BBCD1" w:rsidR="00D47ED0" w:rsidRPr="00896AAF" w:rsidRDefault="00D47ED0" w:rsidP="007212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wraz z ofertą – jeżeli dotyczy)</w:t>
                  </w:r>
                </w:p>
              </w:tc>
            </w:tr>
          </w:tbl>
          <w:p w14:paraId="1BA46516" w14:textId="77777777" w:rsidR="00D47ED0" w:rsidRPr="00896AAF" w:rsidRDefault="00D47ED0" w:rsidP="007212B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454F585" w14:textId="15574E68" w:rsidR="00D47ED0" w:rsidRPr="00896AAF" w:rsidRDefault="00D47ED0" w:rsidP="00D47ED0">
      <w:pPr>
        <w:spacing w:after="19" w:line="276" w:lineRule="auto"/>
        <w:ind w:right="3"/>
        <w:jc w:val="center"/>
        <w:rPr>
          <w:rFonts w:cstheme="minorHAnsi"/>
        </w:rPr>
      </w:pPr>
    </w:p>
    <w:p w14:paraId="0A5BB80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Ja: ………………………………………………………………………………………………  </w:t>
      </w:r>
    </w:p>
    <w:p w14:paraId="7BAE92D1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DC59013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działając w imieniu i na rzecz: </w:t>
      </w:r>
    </w:p>
    <w:p w14:paraId="73434C51" w14:textId="3C901013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……………………………………………………………………………………..… </w:t>
      </w:r>
    </w:p>
    <w:p w14:paraId="77D3AAF2" w14:textId="77777777" w:rsidR="00D47ED0" w:rsidRPr="00896AAF" w:rsidRDefault="00D47ED0" w:rsidP="005A5075">
      <w:pPr>
        <w:spacing w:after="16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(nazwa podmiotu) </w:t>
      </w:r>
    </w:p>
    <w:p w14:paraId="07D165BB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zobowiązuję się do oddania nw. zasobów na potrzeby wykonania zamówienia: …………………………</w:t>
      </w:r>
    </w:p>
    <w:p w14:paraId="0E51F8EF" w14:textId="6325CF56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 w:rsidR="00D47ED0" w:rsidRPr="00896AAF">
        <w:rPr>
          <w:rFonts w:cstheme="minorHAnsi"/>
        </w:rPr>
        <w:t xml:space="preserve"> </w:t>
      </w:r>
    </w:p>
    <w:p w14:paraId="79C79567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(określenie zasobu – zdolności techniczne lub zawodowe) </w:t>
      </w:r>
    </w:p>
    <w:p w14:paraId="78BB938A" w14:textId="77777777" w:rsidR="00D47ED0" w:rsidRPr="00896AAF" w:rsidRDefault="00D47ED0" w:rsidP="005A5075">
      <w:pPr>
        <w:spacing w:after="19" w:line="240" w:lineRule="auto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 </w:t>
      </w:r>
    </w:p>
    <w:p w14:paraId="0ED6FD68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do dyspozycji Wykonawcy : </w:t>
      </w:r>
    </w:p>
    <w:p w14:paraId="4F18108A" w14:textId="0C3038E7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</w:t>
      </w:r>
      <w:r w:rsidR="00D47ED0" w:rsidRPr="00896AAF">
        <w:rPr>
          <w:rFonts w:cstheme="minorHAnsi"/>
        </w:rPr>
        <w:t xml:space="preserve">……………………………………………………………… </w:t>
      </w:r>
    </w:p>
    <w:p w14:paraId="693F5E43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t xml:space="preserve">                                            </w:t>
      </w:r>
      <w:r w:rsidRPr="00896AAF">
        <w:rPr>
          <w:rFonts w:cstheme="minorHAnsi"/>
          <w:i/>
        </w:rPr>
        <w:tab/>
        <w:t xml:space="preserve">         (nazwa Wykonawcy)  </w:t>
      </w:r>
    </w:p>
    <w:p w14:paraId="3F103244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</w:rPr>
      </w:pPr>
      <w:r w:rsidRPr="00896AAF">
        <w:rPr>
          <w:rFonts w:cstheme="minorHAnsi"/>
        </w:rPr>
        <w:t xml:space="preserve">przy wykonywaniu (w trakcie realizacji) zamówienia pod nazwą:  </w:t>
      </w:r>
    </w:p>
    <w:p w14:paraId="6B653331" w14:textId="3103B635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„…………………………………………………………………………………………………………………………………………………………” </w:t>
      </w:r>
    </w:p>
    <w:p w14:paraId="2469CC7F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co następuje: </w:t>
      </w:r>
    </w:p>
    <w:p w14:paraId="09D6FAFB" w14:textId="77777777" w:rsidR="00D47ED0" w:rsidRPr="00896AAF" w:rsidRDefault="00D47ED0" w:rsidP="00751E4A">
      <w:pPr>
        <w:numPr>
          <w:ilvl w:val="0"/>
          <w:numId w:val="36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76736AB" w14:textId="77777777" w:rsidR="00D47ED0" w:rsidRPr="00896AAF" w:rsidRDefault="00D47ED0" w:rsidP="00751E4A">
      <w:pPr>
        <w:numPr>
          <w:ilvl w:val="0"/>
          <w:numId w:val="36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sposób udostepnienie Wykonawcy i wykorzystania przez niego zasobów udostępnianych przez ww. </w:t>
      </w:r>
    </w:p>
    <w:p w14:paraId="6DA8FC89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zamówienie będzie następujący:                 </w:t>
      </w:r>
    </w:p>
    <w:p w14:paraId="06ECF96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4C27970A" w14:textId="77777777" w:rsidR="00D47ED0" w:rsidRPr="00896AAF" w:rsidRDefault="00D47ED0" w:rsidP="00751E4A">
      <w:pPr>
        <w:numPr>
          <w:ilvl w:val="0"/>
          <w:numId w:val="37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okres udostępnienie Wykonawcy i wykorzystania przez niego zasobów udostępnianych przez ww. </w:t>
      </w:r>
    </w:p>
    <w:p w14:paraId="25DA3932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zamówienia będzie następujący: </w:t>
      </w:r>
    </w:p>
    <w:p w14:paraId="3FD0EF7B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4D8023FD" w14:textId="77777777" w:rsidR="00D47ED0" w:rsidRPr="00896AAF" w:rsidRDefault="00D47ED0" w:rsidP="00751E4A">
      <w:pPr>
        <w:numPr>
          <w:ilvl w:val="0"/>
          <w:numId w:val="37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F186BD" w14:textId="77777777" w:rsidR="00D47ED0" w:rsidRPr="00896AAF" w:rsidRDefault="00D47ED0" w:rsidP="005A5075">
      <w:pPr>
        <w:spacing w:after="9" w:line="240" w:lineRule="auto"/>
        <w:ind w:left="252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17CAD4BC" w14:textId="77777777" w:rsidR="00D47ED0" w:rsidRPr="00896AAF" w:rsidRDefault="00D47ED0" w:rsidP="005A5075">
      <w:pPr>
        <w:spacing w:after="0" w:line="240" w:lineRule="auto"/>
        <w:ind w:right="18"/>
        <w:jc w:val="both"/>
        <w:rPr>
          <w:rFonts w:cstheme="minorHAnsi"/>
        </w:rPr>
      </w:pPr>
      <w:r w:rsidRPr="00896AAF">
        <w:rPr>
          <w:rFonts w:eastAsia="Times New Roman" w:cstheme="minorHAnsi"/>
          <w:color w:val="002060"/>
        </w:rPr>
        <w:t xml:space="preserve"> </w:t>
      </w:r>
    </w:p>
    <w:p w14:paraId="09401BD7" w14:textId="7B78C36B" w:rsidR="008C71EF" w:rsidRPr="00896AAF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340DE6F9" w14:textId="77777777" w:rsidR="00D47ED0" w:rsidRPr="00896AAF" w:rsidRDefault="00D47ED0" w:rsidP="00D47ED0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62EDE88A" w14:textId="5BFEDBF5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bookmarkEnd w:id="1"/>
    <w:bookmarkEnd w:id="0"/>
    <w:p w14:paraId="516EB3E0" w14:textId="75FE3F9B" w:rsidR="00EA1062" w:rsidRPr="009B5ADE" w:rsidRDefault="00EA1062" w:rsidP="00F8435E">
      <w:pPr>
        <w:spacing w:after="0" w:line="360" w:lineRule="auto"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EB4782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F4B06" w14:textId="77777777" w:rsidR="003F54FA" w:rsidRDefault="003F54FA" w:rsidP="005F3191">
      <w:pPr>
        <w:spacing w:after="0" w:line="240" w:lineRule="auto"/>
      </w:pPr>
      <w:r>
        <w:separator/>
      </w:r>
    </w:p>
  </w:endnote>
  <w:endnote w:type="continuationSeparator" w:id="0">
    <w:p w14:paraId="4E79FD99" w14:textId="77777777" w:rsidR="003F54FA" w:rsidRDefault="003F54FA" w:rsidP="005F3191">
      <w:pPr>
        <w:spacing w:after="0" w:line="240" w:lineRule="auto"/>
      </w:pPr>
      <w:r>
        <w:continuationSeparator/>
      </w:r>
    </w:p>
  </w:endnote>
  <w:endnote w:type="continuationNotice" w:id="1">
    <w:p w14:paraId="37147276" w14:textId="77777777" w:rsidR="003F54FA" w:rsidRDefault="003F5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659AF" w14:textId="77777777" w:rsidR="004B743C" w:rsidRDefault="004B743C" w:rsidP="004B743C">
    <w:pPr>
      <w:spacing w:after="0" w:line="242" w:lineRule="auto"/>
      <w:ind w:left="4515" w:hanging="4241"/>
      <w:jc w:val="center"/>
      <w:rPr>
        <w:sz w:val="20"/>
      </w:rPr>
    </w:pPr>
    <w:r>
      <w:rPr>
        <w:sz w:val="20"/>
      </w:rPr>
      <w:t xml:space="preserve">Zadanie realizowane ze środków Narodowego Programu Zdrowia </w:t>
    </w:r>
    <w:r w:rsidRPr="002F455C">
      <w:rPr>
        <w:rFonts w:cstheme="minorHAnsi"/>
        <w:iCs/>
        <w:sz w:val="20"/>
        <w:szCs w:val="20"/>
      </w:rPr>
      <w:t>na lata 2021-2025</w:t>
    </w:r>
    <w:r>
      <w:rPr>
        <w:sz w:val="20"/>
      </w:rPr>
      <w:t>,</w:t>
    </w:r>
  </w:p>
  <w:p w14:paraId="66ABB8EA" w14:textId="1D42759D" w:rsidR="003134D6" w:rsidRDefault="004B743C" w:rsidP="004B743C">
    <w:pPr>
      <w:pStyle w:val="Stopka"/>
      <w:jc w:val="center"/>
      <w:rPr>
        <w:rFonts w:asciiTheme="majorHAnsi" w:eastAsiaTheme="majorEastAsia" w:hAnsiTheme="majorHAnsi" w:cstheme="majorBidi"/>
        <w:b/>
        <w:bCs/>
        <w:sz w:val="20"/>
        <w:szCs w:val="20"/>
        <w:lang w:eastAsia="pl-PL"/>
      </w:rPr>
    </w:pPr>
    <w:r>
      <w:rPr>
        <w:sz w:val="20"/>
      </w:rPr>
      <w:t>finansowane przez Ministra Zdrowia</w:t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145621454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                                             </w:t>
        </w:r>
        <w:r w:rsidR="003134D6"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3134D6"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="003134D6" w:rsidRPr="00456D54">
          <w:rPr>
            <w:sz w:val="20"/>
            <w:szCs w:val="20"/>
          </w:rPr>
          <w:instrText>PAGE    \* MERGEFORMAT</w:instrText>
        </w:r>
        <w:r w:rsidR="003134D6"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3134D6">
          <w:rPr>
            <w:rFonts w:eastAsiaTheme="minorEastAsia"/>
            <w:sz w:val="20"/>
            <w:szCs w:val="20"/>
          </w:rPr>
          <w:t>1</w:t>
        </w:r>
        <w:r w:rsidR="003134D6"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sdtContent>
    </w:sdt>
  </w:p>
  <w:p w14:paraId="702FB513" w14:textId="52252351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A7C1DD" w14:textId="77777777" w:rsidR="007D6DCD" w:rsidRPr="00456D54" w:rsidRDefault="007D6DCD" w:rsidP="007D6DCD">
        <w:pPr>
          <w:pStyle w:val="Stopka"/>
          <w:rPr>
            <w:rFonts w:asciiTheme="majorHAnsi" w:eastAsiaTheme="majorEastAsia" w:hAnsiTheme="majorHAnsi" w:cstheme="majorBidi"/>
            <w:sz w:val="20"/>
            <w:szCs w:val="20"/>
          </w:rPr>
        </w:pPr>
      </w:p>
      <w:p w14:paraId="7E69CDA0" w14:textId="77777777" w:rsidR="003D78BA" w:rsidRDefault="003D78BA" w:rsidP="003D78BA">
        <w:pPr>
          <w:spacing w:after="0" w:line="242" w:lineRule="auto"/>
          <w:ind w:left="4515" w:hanging="4241"/>
          <w:jc w:val="center"/>
          <w:rPr>
            <w:sz w:val="20"/>
          </w:rPr>
        </w:pPr>
        <w:r>
          <w:rPr>
            <w:sz w:val="20"/>
          </w:rPr>
          <w:t xml:space="preserve">Zadanie realizowane ze środków Narodowego Programu Zdrowia </w:t>
        </w:r>
        <w:r w:rsidRPr="002F455C">
          <w:rPr>
            <w:rFonts w:cstheme="minorHAnsi"/>
            <w:iCs/>
            <w:sz w:val="20"/>
            <w:szCs w:val="20"/>
          </w:rPr>
          <w:t>na lata 2021-2025</w:t>
        </w:r>
        <w:r>
          <w:rPr>
            <w:sz w:val="20"/>
          </w:rPr>
          <w:t>,</w:t>
        </w:r>
      </w:p>
      <w:p w14:paraId="0B6C38EB" w14:textId="77777777" w:rsidR="003D78BA" w:rsidRDefault="003D78BA" w:rsidP="003D78BA">
        <w:pPr>
          <w:pStyle w:val="Stopka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sz w:val="20"/>
          </w:rPr>
          <w:t>finansowane przez Ministra Zdrowia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</w:p>
      <w:p w14:paraId="3E7931E3" w14:textId="10A45562" w:rsidR="006C0078" w:rsidRPr="000D71B8" w:rsidRDefault="00280819" w:rsidP="003D78BA">
        <w:pPr>
          <w:pStyle w:val="Stopka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34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36CB7" w14:textId="77777777" w:rsidR="003F54FA" w:rsidRDefault="003F54FA" w:rsidP="005F3191">
      <w:pPr>
        <w:spacing w:after="0" w:line="240" w:lineRule="auto"/>
      </w:pPr>
      <w:r>
        <w:separator/>
      </w:r>
    </w:p>
  </w:footnote>
  <w:footnote w:type="continuationSeparator" w:id="0">
    <w:p w14:paraId="6EE54802" w14:textId="77777777" w:rsidR="003F54FA" w:rsidRDefault="003F54FA" w:rsidP="005F3191">
      <w:pPr>
        <w:spacing w:after="0" w:line="240" w:lineRule="auto"/>
      </w:pPr>
      <w:r>
        <w:continuationSeparator/>
      </w:r>
    </w:p>
  </w:footnote>
  <w:footnote w:type="continuationNotice" w:id="1">
    <w:p w14:paraId="776C6C5C" w14:textId="77777777" w:rsidR="003F54FA" w:rsidRDefault="003F54FA">
      <w:pPr>
        <w:spacing w:after="0" w:line="240" w:lineRule="auto"/>
      </w:pPr>
    </w:p>
  </w:footnote>
  <w:footnote w:id="2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7375B8" w:rsidRPr="00671766" w:rsidRDefault="007375B8" w:rsidP="007375B8">
      <w:pPr>
        <w:pStyle w:val="Tekstprzypisudolnego"/>
        <w:rPr>
          <w:sz w:val="16"/>
          <w:szCs w:val="16"/>
        </w:rPr>
      </w:pPr>
      <w:r w:rsidRPr="00671766">
        <w:rPr>
          <w:rStyle w:val="Odwoanieprzypisudolnego"/>
          <w:sz w:val="16"/>
          <w:szCs w:val="16"/>
        </w:rPr>
        <w:footnoteRef/>
      </w:r>
      <w:r w:rsidRPr="00671766">
        <w:rPr>
          <w:sz w:val="16"/>
          <w:szCs w:val="16"/>
        </w:rPr>
        <w:t xml:space="preserve"> </w:t>
      </w:r>
      <w:r w:rsidRPr="00671766">
        <w:rPr>
          <w:rFonts w:asciiTheme="minorHAnsi" w:hAnsiTheme="minorHAnsi" w:cstheme="minorHAnsi"/>
          <w:sz w:val="16"/>
          <w:szCs w:val="16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56A1A" w14:textId="41CC3EEE" w:rsidR="0011419B" w:rsidRPr="00561513" w:rsidRDefault="004B743C" w:rsidP="004B74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087CF7F5" wp14:editId="3D41349E">
          <wp:simplePos x="0" y="0"/>
          <wp:positionH relativeFrom="margin">
            <wp:posOffset>4043680</wp:posOffset>
          </wp:positionH>
          <wp:positionV relativeFrom="paragraph">
            <wp:posOffset>36195</wp:posOffset>
          </wp:positionV>
          <wp:extent cx="1553210" cy="542925"/>
          <wp:effectExtent l="0" t="0" r="8890" b="9525"/>
          <wp:wrapTight wrapText="bothSides">
            <wp:wrapPolygon edited="0">
              <wp:start x="0" y="0"/>
              <wp:lineTo x="0" y="21221"/>
              <wp:lineTo x="21459" y="21221"/>
              <wp:lineTo x="21459" y="0"/>
              <wp:lineTo x="0" y="0"/>
            </wp:wrapPolygon>
          </wp:wrapTight>
          <wp:docPr id="665676895" name="Obraz 66567689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8C573C" wp14:editId="67FB575C">
          <wp:extent cx="1400148" cy="623570"/>
          <wp:effectExtent l="0" t="0" r="0" b="0"/>
          <wp:docPr id="918393416" name="Obraz 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667609" name="Obraz 1" descr="Obraz zawierający design&#10;&#10;Opis wygenerowany automatycznie przy niskim poziomie pewnoś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72" cy="6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r>
      <w:rPr>
        <w:noProof/>
        <w:lang w:eastAsia="pl-PL"/>
      </w:rPr>
      <w:drawing>
        <wp:inline distT="0" distB="0" distL="0" distR="0" wp14:anchorId="305357F6" wp14:editId="086255A8">
          <wp:extent cx="1114425" cy="528423"/>
          <wp:effectExtent l="0" t="0" r="0" b="5080"/>
          <wp:docPr id="1982853769" name="Obraz 1982853769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652" cy="53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1513" w:rsidRPr="0056151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DD7EA" w14:textId="77777777" w:rsidR="003D78BA" w:rsidRPr="00561513" w:rsidRDefault="003D78BA" w:rsidP="003D7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6368" behindDoc="1" locked="0" layoutInCell="1" allowOverlap="1" wp14:anchorId="3D30F9B5" wp14:editId="1AE87C75">
          <wp:simplePos x="0" y="0"/>
          <wp:positionH relativeFrom="margin">
            <wp:posOffset>4043680</wp:posOffset>
          </wp:positionH>
          <wp:positionV relativeFrom="paragraph">
            <wp:posOffset>36195</wp:posOffset>
          </wp:positionV>
          <wp:extent cx="1553210" cy="542925"/>
          <wp:effectExtent l="0" t="0" r="8890" b="9525"/>
          <wp:wrapTight wrapText="bothSides">
            <wp:wrapPolygon edited="0">
              <wp:start x="0" y="0"/>
              <wp:lineTo x="0" y="21221"/>
              <wp:lineTo x="21459" y="21221"/>
              <wp:lineTo x="21459" y="0"/>
              <wp:lineTo x="0" y="0"/>
            </wp:wrapPolygon>
          </wp:wrapTight>
          <wp:docPr id="1896509033" name="Obraz 189650903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3FB56F7" wp14:editId="3C441FFE">
          <wp:extent cx="1400148" cy="623570"/>
          <wp:effectExtent l="0" t="0" r="0" b="0"/>
          <wp:docPr id="1440648412" name="Obraz 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667609" name="Obraz 1" descr="Obraz zawierający design&#10;&#10;Opis wygenerowany automatycznie przy niskim poziomie pewnoś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72" cy="6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r>
      <w:rPr>
        <w:noProof/>
        <w:lang w:eastAsia="pl-PL"/>
      </w:rPr>
      <w:drawing>
        <wp:inline distT="0" distB="0" distL="0" distR="0" wp14:anchorId="1C8C1A15" wp14:editId="45D1640E">
          <wp:extent cx="1114425" cy="528423"/>
          <wp:effectExtent l="0" t="0" r="0" b="5080"/>
          <wp:docPr id="1974856582" name="Obraz 197485658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652" cy="53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1513">
      <w:tab/>
    </w:r>
  </w:p>
  <w:p w14:paraId="6FE02C41" w14:textId="77777777" w:rsidR="00495CD8" w:rsidRDefault="00495CD8" w:rsidP="00495CD8">
    <w:pPr>
      <w:pStyle w:val="Nagwek"/>
    </w:pPr>
  </w:p>
  <w:p w14:paraId="6DCF40C2" w14:textId="208FC2D8" w:rsidR="0011419B" w:rsidRDefault="00A11AB9" w:rsidP="006C0078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50C5FB6"/>
    <w:multiLevelType w:val="hybridMultilevel"/>
    <w:tmpl w:val="B43CF87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13A42BFB"/>
    <w:multiLevelType w:val="hybridMultilevel"/>
    <w:tmpl w:val="DB504542"/>
    <w:lvl w:ilvl="0" w:tplc="920AF6E0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CFE7D92"/>
    <w:multiLevelType w:val="hybridMultilevel"/>
    <w:tmpl w:val="24567542"/>
    <w:lvl w:ilvl="0" w:tplc="64B03EEA">
      <w:start w:val="2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9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1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5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30E510E2"/>
    <w:multiLevelType w:val="hybridMultilevel"/>
    <w:tmpl w:val="AF666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0FD6D4B"/>
    <w:multiLevelType w:val="hybridMultilevel"/>
    <w:tmpl w:val="3C1A303E"/>
    <w:lvl w:ilvl="0" w:tplc="46DEFEB6">
      <w:start w:val="1"/>
      <w:numFmt w:val="decimal"/>
      <w:lvlText w:val="%1."/>
      <w:lvlJc w:val="left"/>
      <w:pPr>
        <w:ind w:left="1020" w:hanging="360"/>
      </w:pPr>
    </w:lvl>
    <w:lvl w:ilvl="1" w:tplc="33DE5106">
      <w:start w:val="1"/>
      <w:numFmt w:val="decimal"/>
      <w:lvlText w:val="%2."/>
      <w:lvlJc w:val="left"/>
      <w:pPr>
        <w:ind w:left="1020" w:hanging="360"/>
      </w:pPr>
    </w:lvl>
    <w:lvl w:ilvl="2" w:tplc="E18C5D68">
      <w:start w:val="1"/>
      <w:numFmt w:val="decimal"/>
      <w:lvlText w:val="%3."/>
      <w:lvlJc w:val="left"/>
      <w:pPr>
        <w:ind w:left="1020" w:hanging="360"/>
      </w:pPr>
    </w:lvl>
    <w:lvl w:ilvl="3" w:tplc="DCAAE2D4">
      <w:start w:val="1"/>
      <w:numFmt w:val="decimal"/>
      <w:lvlText w:val="%4."/>
      <w:lvlJc w:val="left"/>
      <w:pPr>
        <w:ind w:left="1020" w:hanging="360"/>
      </w:pPr>
    </w:lvl>
    <w:lvl w:ilvl="4" w:tplc="7A7C57EA">
      <w:start w:val="1"/>
      <w:numFmt w:val="decimal"/>
      <w:lvlText w:val="%5."/>
      <w:lvlJc w:val="left"/>
      <w:pPr>
        <w:ind w:left="1020" w:hanging="360"/>
      </w:pPr>
    </w:lvl>
    <w:lvl w:ilvl="5" w:tplc="2EF85ED8">
      <w:start w:val="1"/>
      <w:numFmt w:val="decimal"/>
      <w:lvlText w:val="%6."/>
      <w:lvlJc w:val="left"/>
      <w:pPr>
        <w:ind w:left="1020" w:hanging="360"/>
      </w:pPr>
    </w:lvl>
    <w:lvl w:ilvl="6" w:tplc="1B5CDA6A">
      <w:start w:val="1"/>
      <w:numFmt w:val="decimal"/>
      <w:lvlText w:val="%7."/>
      <w:lvlJc w:val="left"/>
      <w:pPr>
        <w:ind w:left="1020" w:hanging="360"/>
      </w:pPr>
    </w:lvl>
    <w:lvl w:ilvl="7" w:tplc="B346F766">
      <w:start w:val="1"/>
      <w:numFmt w:val="decimal"/>
      <w:lvlText w:val="%8."/>
      <w:lvlJc w:val="left"/>
      <w:pPr>
        <w:ind w:left="1020" w:hanging="360"/>
      </w:pPr>
    </w:lvl>
    <w:lvl w:ilvl="8" w:tplc="96F84192">
      <w:start w:val="1"/>
      <w:numFmt w:val="decimal"/>
      <w:lvlText w:val="%9."/>
      <w:lvlJc w:val="left"/>
      <w:pPr>
        <w:ind w:left="1020" w:hanging="360"/>
      </w:pPr>
    </w:lvl>
  </w:abstractNum>
  <w:abstractNum w:abstractNumId="57" w15:restartNumberingAfterBreak="0">
    <w:nsid w:val="41B73DCB"/>
    <w:multiLevelType w:val="hybridMultilevel"/>
    <w:tmpl w:val="70446618"/>
    <w:lvl w:ilvl="0" w:tplc="38463102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8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9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B245FBE"/>
    <w:multiLevelType w:val="hybridMultilevel"/>
    <w:tmpl w:val="5F48D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4B0E2F"/>
    <w:multiLevelType w:val="hybridMultilevel"/>
    <w:tmpl w:val="717A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60DA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3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123005"/>
    <w:multiLevelType w:val="hybridMultilevel"/>
    <w:tmpl w:val="CEECCC4E"/>
    <w:lvl w:ilvl="0" w:tplc="4E28AE44">
      <w:start w:val="1"/>
      <w:numFmt w:val="decimal"/>
      <w:lvlText w:val="%1)"/>
      <w:lvlJc w:val="left"/>
      <w:pPr>
        <w:ind w:left="1020" w:hanging="360"/>
      </w:pPr>
    </w:lvl>
    <w:lvl w:ilvl="1" w:tplc="F064BFDA">
      <w:start w:val="1"/>
      <w:numFmt w:val="decimal"/>
      <w:lvlText w:val="%2)"/>
      <w:lvlJc w:val="left"/>
      <w:pPr>
        <w:ind w:left="1020" w:hanging="360"/>
      </w:pPr>
    </w:lvl>
    <w:lvl w:ilvl="2" w:tplc="B47A39B0">
      <w:start w:val="1"/>
      <w:numFmt w:val="decimal"/>
      <w:lvlText w:val="%3)"/>
      <w:lvlJc w:val="left"/>
      <w:pPr>
        <w:ind w:left="1020" w:hanging="360"/>
      </w:pPr>
    </w:lvl>
    <w:lvl w:ilvl="3" w:tplc="9E1E67CE">
      <w:start w:val="1"/>
      <w:numFmt w:val="decimal"/>
      <w:lvlText w:val="%4)"/>
      <w:lvlJc w:val="left"/>
      <w:pPr>
        <w:ind w:left="1020" w:hanging="360"/>
      </w:pPr>
    </w:lvl>
    <w:lvl w:ilvl="4" w:tplc="EB6642B0">
      <w:start w:val="1"/>
      <w:numFmt w:val="decimal"/>
      <w:lvlText w:val="%5)"/>
      <w:lvlJc w:val="left"/>
      <w:pPr>
        <w:ind w:left="1020" w:hanging="360"/>
      </w:pPr>
    </w:lvl>
    <w:lvl w:ilvl="5" w:tplc="CC50B0F4">
      <w:start w:val="1"/>
      <w:numFmt w:val="decimal"/>
      <w:lvlText w:val="%6)"/>
      <w:lvlJc w:val="left"/>
      <w:pPr>
        <w:ind w:left="1020" w:hanging="360"/>
      </w:pPr>
    </w:lvl>
    <w:lvl w:ilvl="6" w:tplc="1F02F48A">
      <w:start w:val="1"/>
      <w:numFmt w:val="decimal"/>
      <w:lvlText w:val="%7)"/>
      <w:lvlJc w:val="left"/>
      <w:pPr>
        <w:ind w:left="1020" w:hanging="360"/>
      </w:pPr>
    </w:lvl>
    <w:lvl w:ilvl="7" w:tplc="E2A441E4">
      <w:start w:val="1"/>
      <w:numFmt w:val="decimal"/>
      <w:lvlText w:val="%8)"/>
      <w:lvlJc w:val="left"/>
      <w:pPr>
        <w:ind w:left="1020" w:hanging="360"/>
      </w:pPr>
    </w:lvl>
    <w:lvl w:ilvl="8" w:tplc="3976C00C">
      <w:start w:val="1"/>
      <w:numFmt w:val="decimal"/>
      <w:lvlText w:val="%9)"/>
      <w:lvlJc w:val="left"/>
      <w:pPr>
        <w:ind w:left="1020" w:hanging="360"/>
      </w:pPr>
    </w:lvl>
  </w:abstractNum>
  <w:abstractNum w:abstractNumId="65" w15:restartNumberingAfterBreak="0">
    <w:nsid w:val="56EB4EA4"/>
    <w:multiLevelType w:val="multilevel"/>
    <w:tmpl w:val="1DA8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D52960"/>
    <w:multiLevelType w:val="hybridMultilevel"/>
    <w:tmpl w:val="6A6C0A70"/>
    <w:lvl w:ilvl="0" w:tplc="6804FA8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9541437"/>
    <w:multiLevelType w:val="hybridMultilevel"/>
    <w:tmpl w:val="6A96613C"/>
    <w:lvl w:ilvl="0" w:tplc="0534F04E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2" w15:restartNumberingAfterBreak="0">
    <w:nsid w:val="69E375FC"/>
    <w:multiLevelType w:val="hybridMultilevel"/>
    <w:tmpl w:val="12AE1E80"/>
    <w:lvl w:ilvl="0" w:tplc="88C6A8CA">
      <w:start w:val="1"/>
      <w:numFmt w:val="decimal"/>
      <w:lvlText w:val="%1."/>
      <w:lvlJc w:val="left"/>
      <w:pPr>
        <w:ind w:left="1020" w:hanging="360"/>
      </w:pPr>
    </w:lvl>
    <w:lvl w:ilvl="1" w:tplc="00F2C260">
      <w:start w:val="1"/>
      <w:numFmt w:val="decimal"/>
      <w:lvlText w:val="%2."/>
      <w:lvlJc w:val="left"/>
      <w:pPr>
        <w:ind w:left="1020" w:hanging="360"/>
      </w:pPr>
    </w:lvl>
    <w:lvl w:ilvl="2" w:tplc="8DD0F540">
      <w:start w:val="1"/>
      <w:numFmt w:val="decimal"/>
      <w:lvlText w:val="%3."/>
      <w:lvlJc w:val="left"/>
      <w:pPr>
        <w:ind w:left="1020" w:hanging="360"/>
      </w:pPr>
    </w:lvl>
    <w:lvl w:ilvl="3" w:tplc="61AEAD46">
      <w:start w:val="1"/>
      <w:numFmt w:val="decimal"/>
      <w:lvlText w:val="%4."/>
      <w:lvlJc w:val="left"/>
      <w:pPr>
        <w:ind w:left="1020" w:hanging="360"/>
      </w:pPr>
    </w:lvl>
    <w:lvl w:ilvl="4" w:tplc="E60C1B5A">
      <w:start w:val="1"/>
      <w:numFmt w:val="decimal"/>
      <w:lvlText w:val="%5."/>
      <w:lvlJc w:val="left"/>
      <w:pPr>
        <w:ind w:left="1020" w:hanging="360"/>
      </w:pPr>
    </w:lvl>
    <w:lvl w:ilvl="5" w:tplc="A12ECAA0">
      <w:start w:val="1"/>
      <w:numFmt w:val="decimal"/>
      <w:lvlText w:val="%6."/>
      <w:lvlJc w:val="left"/>
      <w:pPr>
        <w:ind w:left="1020" w:hanging="360"/>
      </w:pPr>
    </w:lvl>
    <w:lvl w:ilvl="6" w:tplc="EA2E871E">
      <w:start w:val="1"/>
      <w:numFmt w:val="decimal"/>
      <w:lvlText w:val="%7."/>
      <w:lvlJc w:val="left"/>
      <w:pPr>
        <w:ind w:left="1020" w:hanging="360"/>
      </w:pPr>
    </w:lvl>
    <w:lvl w:ilvl="7" w:tplc="F6F0E242">
      <w:start w:val="1"/>
      <w:numFmt w:val="decimal"/>
      <w:lvlText w:val="%8."/>
      <w:lvlJc w:val="left"/>
      <w:pPr>
        <w:ind w:left="1020" w:hanging="360"/>
      </w:pPr>
    </w:lvl>
    <w:lvl w:ilvl="8" w:tplc="7D84CB48">
      <w:start w:val="1"/>
      <w:numFmt w:val="decimal"/>
      <w:lvlText w:val="%9."/>
      <w:lvlJc w:val="left"/>
      <w:pPr>
        <w:ind w:left="1020" w:hanging="360"/>
      </w:pPr>
    </w:lvl>
  </w:abstractNum>
  <w:abstractNum w:abstractNumId="73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ED6BB4"/>
    <w:multiLevelType w:val="hybridMultilevel"/>
    <w:tmpl w:val="772C597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415B5C"/>
    <w:multiLevelType w:val="hybridMultilevel"/>
    <w:tmpl w:val="2E8E56E4"/>
    <w:lvl w:ilvl="0" w:tplc="DFF8AB4A">
      <w:start w:val="1"/>
      <w:numFmt w:val="decimal"/>
      <w:lvlText w:val="%1)"/>
      <w:lvlJc w:val="left"/>
      <w:pPr>
        <w:ind w:left="1020" w:hanging="360"/>
      </w:pPr>
    </w:lvl>
    <w:lvl w:ilvl="1" w:tplc="D2024FDA">
      <w:start w:val="1"/>
      <w:numFmt w:val="decimal"/>
      <w:lvlText w:val="%2)"/>
      <w:lvlJc w:val="left"/>
      <w:pPr>
        <w:ind w:left="1020" w:hanging="360"/>
      </w:pPr>
    </w:lvl>
    <w:lvl w:ilvl="2" w:tplc="D8C45C54">
      <w:start w:val="1"/>
      <w:numFmt w:val="decimal"/>
      <w:lvlText w:val="%3)"/>
      <w:lvlJc w:val="left"/>
      <w:pPr>
        <w:ind w:left="1020" w:hanging="360"/>
      </w:pPr>
    </w:lvl>
    <w:lvl w:ilvl="3" w:tplc="826E2FF0">
      <w:start w:val="1"/>
      <w:numFmt w:val="decimal"/>
      <w:lvlText w:val="%4)"/>
      <w:lvlJc w:val="left"/>
      <w:pPr>
        <w:ind w:left="1020" w:hanging="360"/>
      </w:pPr>
    </w:lvl>
    <w:lvl w:ilvl="4" w:tplc="5D9C902C">
      <w:start w:val="1"/>
      <w:numFmt w:val="decimal"/>
      <w:lvlText w:val="%5)"/>
      <w:lvlJc w:val="left"/>
      <w:pPr>
        <w:ind w:left="1020" w:hanging="360"/>
      </w:pPr>
    </w:lvl>
    <w:lvl w:ilvl="5" w:tplc="738413B2">
      <w:start w:val="1"/>
      <w:numFmt w:val="decimal"/>
      <w:lvlText w:val="%6)"/>
      <w:lvlJc w:val="left"/>
      <w:pPr>
        <w:ind w:left="1020" w:hanging="360"/>
      </w:pPr>
    </w:lvl>
    <w:lvl w:ilvl="6" w:tplc="D048EE06">
      <w:start w:val="1"/>
      <w:numFmt w:val="decimal"/>
      <w:lvlText w:val="%7)"/>
      <w:lvlJc w:val="left"/>
      <w:pPr>
        <w:ind w:left="1020" w:hanging="360"/>
      </w:pPr>
    </w:lvl>
    <w:lvl w:ilvl="7" w:tplc="1A546766">
      <w:start w:val="1"/>
      <w:numFmt w:val="decimal"/>
      <w:lvlText w:val="%8)"/>
      <w:lvlJc w:val="left"/>
      <w:pPr>
        <w:ind w:left="1020" w:hanging="360"/>
      </w:pPr>
    </w:lvl>
    <w:lvl w:ilvl="8" w:tplc="20E09C20">
      <w:start w:val="1"/>
      <w:numFmt w:val="decimal"/>
      <w:lvlText w:val="%9)"/>
      <w:lvlJc w:val="left"/>
      <w:pPr>
        <w:ind w:left="1020" w:hanging="360"/>
      </w:pPr>
    </w:lvl>
  </w:abstractNum>
  <w:abstractNum w:abstractNumId="79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0" w15:restartNumberingAfterBreak="0">
    <w:nsid w:val="77EB47C7"/>
    <w:multiLevelType w:val="multilevel"/>
    <w:tmpl w:val="D62E27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78827036"/>
    <w:multiLevelType w:val="hybridMultilevel"/>
    <w:tmpl w:val="5150E4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79284483"/>
    <w:multiLevelType w:val="hybridMultilevel"/>
    <w:tmpl w:val="034A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6201A9"/>
    <w:multiLevelType w:val="multilevel"/>
    <w:tmpl w:val="603E8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4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7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CAF151B"/>
    <w:multiLevelType w:val="hybridMultilevel"/>
    <w:tmpl w:val="298AD9A8"/>
    <w:lvl w:ilvl="0" w:tplc="A1D8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8"/>
  </w:num>
  <w:num w:numId="2" w16cid:durableId="1274098333">
    <w:abstractNumId w:val="26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3"/>
  </w:num>
  <w:num w:numId="7" w16cid:durableId="1752896188">
    <w:abstractNumId w:val="36"/>
  </w:num>
  <w:num w:numId="8" w16cid:durableId="40789167">
    <w:abstractNumId w:val="49"/>
  </w:num>
  <w:num w:numId="9" w16cid:durableId="332032035">
    <w:abstractNumId w:val="80"/>
  </w:num>
  <w:num w:numId="10" w16cid:durableId="1017317346">
    <w:abstractNumId w:val="40"/>
  </w:num>
  <w:num w:numId="11" w16cid:durableId="275605958">
    <w:abstractNumId w:val="47"/>
  </w:num>
  <w:num w:numId="12" w16cid:durableId="617376423">
    <w:abstractNumId w:val="83"/>
  </w:num>
  <w:num w:numId="13" w16cid:durableId="171186325">
    <w:abstractNumId w:val="58"/>
  </w:num>
  <w:num w:numId="14" w16cid:durableId="1918517739">
    <w:abstractNumId w:val="89"/>
  </w:num>
  <w:num w:numId="15" w16cid:durableId="1160778465">
    <w:abstractNumId w:val="4"/>
  </w:num>
  <w:num w:numId="16" w16cid:durableId="273024832">
    <w:abstractNumId w:val="66"/>
  </w:num>
  <w:num w:numId="17" w16cid:durableId="723063521">
    <w:abstractNumId w:val="48"/>
  </w:num>
  <w:num w:numId="18" w16cid:durableId="357122024">
    <w:abstractNumId w:val="52"/>
  </w:num>
  <w:num w:numId="19" w16cid:durableId="213662849">
    <w:abstractNumId w:val="54"/>
  </w:num>
  <w:num w:numId="20" w16cid:durableId="1402369899">
    <w:abstractNumId w:val="63"/>
  </w:num>
  <w:num w:numId="21" w16cid:durableId="794838318">
    <w:abstractNumId w:val="39"/>
  </w:num>
  <w:num w:numId="22" w16cid:durableId="1564560171">
    <w:abstractNumId w:val="27"/>
  </w:num>
  <w:num w:numId="23" w16cid:durableId="720714767">
    <w:abstractNumId w:val="69"/>
  </w:num>
  <w:num w:numId="24" w16cid:durableId="1708137983">
    <w:abstractNumId w:val="34"/>
  </w:num>
  <w:num w:numId="25" w16cid:durableId="1831940034">
    <w:abstractNumId w:val="70"/>
  </w:num>
  <w:num w:numId="26" w16cid:durableId="554238942">
    <w:abstractNumId w:val="79"/>
  </w:num>
  <w:num w:numId="27" w16cid:durableId="859246395">
    <w:abstractNumId w:val="87"/>
  </w:num>
  <w:num w:numId="28" w16cid:durableId="1493521538">
    <w:abstractNumId w:val="59"/>
  </w:num>
  <w:num w:numId="29" w16cid:durableId="1917864246">
    <w:abstractNumId w:val="62"/>
  </w:num>
  <w:num w:numId="30" w16cid:durableId="1325158250">
    <w:abstractNumId w:val="44"/>
  </w:num>
  <w:num w:numId="31" w16cid:durableId="802816574">
    <w:abstractNumId w:val="30"/>
  </w:num>
  <w:num w:numId="32" w16cid:durableId="262958147">
    <w:abstractNumId w:val="29"/>
  </w:num>
  <w:num w:numId="33" w16cid:durableId="825247459">
    <w:abstractNumId w:val="43"/>
  </w:num>
  <w:num w:numId="34" w16cid:durableId="1807233214">
    <w:abstractNumId w:val="77"/>
  </w:num>
  <w:num w:numId="35" w16cid:durableId="993145845">
    <w:abstractNumId w:val="84"/>
  </w:num>
  <w:num w:numId="36" w16cid:durableId="2113619910">
    <w:abstractNumId w:val="68"/>
  </w:num>
  <w:num w:numId="37" w16cid:durableId="1023437493">
    <w:abstractNumId w:val="55"/>
  </w:num>
  <w:num w:numId="38" w16cid:durableId="806047582">
    <w:abstractNumId w:val="31"/>
  </w:num>
  <w:num w:numId="39" w16cid:durableId="52194902">
    <w:abstractNumId w:val="85"/>
  </w:num>
  <w:num w:numId="40" w16cid:durableId="1142425483">
    <w:abstractNumId w:val="51"/>
  </w:num>
  <w:num w:numId="41" w16cid:durableId="1685744219">
    <w:abstractNumId w:val="61"/>
  </w:num>
  <w:num w:numId="42" w16cid:durableId="14052953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9671018">
    <w:abstractNumId w:val="65"/>
  </w:num>
  <w:num w:numId="44" w16cid:durableId="1304382392">
    <w:abstractNumId w:val="32"/>
  </w:num>
  <w:num w:numId="45" w16cid:durableId="1588231133">
    <w:abstractNumId w:val="46"/>
  </w:num>
  <w:num w:numId="46" w16cid:durableId="931353811">
    <w:abstractNumId w:val="88"/>
  </w:num>
  <w:num w:numId="47" w16cid:durableId="122116581">
    <w:abstractNumId w:val="56"/>
  </w:num>
  <w:num w:numId="48" w16cid:durableId="102040900">
    <w:abstractNumId w:val="72"/>
  </w:num>
  <w:num w:numId="49" w16cid:durableId="93137016">
    <w:abstractNumId w:val="60"/>
  </w:num>
  <w:num w:numId="50" w16cid:durableId="415981914">
    <w:abstractNumId w:val="71"/>
  </w:num>
  <w:num w:numId="51" w16cid:durableId="1621302878">
    <w:abstractNumId w:val="35"/>
  </w:num>
  <w:num w:numId="52" w16cid:durableId="812796025">
    <w:abstractNumId w:val="57"/>
  </w:num>
  <w:num w:numId="53" w16cid:durableId="1318725511">
    <w:abstractNumId w:val="50"/>
  </w:num>
  <w:num w:numId="54" w16cid:durableId="589581012">
    <w:abstractNumId w:val="81"/>
  </w:num>
  <w:num w:numId="55" w16cid:durableId="1517814172">
    <w:abstractNumId w:val="74"/>
  </w:num>
  <w:num w:numId="56" w16cid:durableId="782728123">
    <w:abstractNumId w:val="25"/>
  </w:num>
  <w:num w:numId="57" w16cid:durableId="237978711">
    <w:abstractNumId w:val="64"/>
  </w:num>
  <w:num w:numId="58" w16cid:durableId="1551646256">
    <w:abstractNumId w:val="82"/>
  </w:num>
  <w:num w:numId="59" w16cid:durableId="70665956">
    <w:abstractNumId w:val="78"/>
  </w:num>
  <w:num w:numId="60" w16cid:durableId="1251506618">
    <w:abstractNumId w:val="6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35"/>
    <w:rsid w:val="000150FF"/>
    <w:rsid w:val="0001510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17598"/>
    <w:rsid w:val="00020176"/>
    <w:rsid w:val="000204CD"/>
    <w:rsid w:val="000208EB"/>
    <w:rsid w:val="00020F0F"/>
    <w:rsid w:val="000213D7"/>
    <w:rsid w:val="00021E04"/>
    <w:rsid w:val="000221A2"/>
    <w:rsid w:val="000224CF"/>
    <w:rsid w:val="000227B0"/>
    <w:rsid w:val="0002297C"/>
    <w:rsid w:val="00022ACC"/>
    <w:rsid w:val="00023218"/>
    <w:rsid w:val="00023385"/>
    <w:rsid w:val="00023B4F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59D3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08D"/>
    <w:rsid w:val="000611FB"/>
    <w:rsid w:val="000616FF"/>
    <w:rsid w:val="00061B87"/>
    <w:rsid w:val="00061F8C"/>
    <w:rsid w:val="00062191"/>
    <w:rsid w:val="0006244C"/>
    <w:rsid w:val="00062549"/>
    <w:rsid w:val="0006295C"/>
    <w:rsid w:val="00062D5D"/>
    <w:rsid w:val="0006313D"/>
    <w:rsid w:val="000638F4"/>
    <w:rsid w:val="0006390E"/>
    <w:rsid w:val="000639F4"/>
    <w:rsid w:val="00063A57"/>
    <w:rsid w:val="0006400F"/>
    <w:rsid w:val="00064310"/>
    <w:rsid w:val="000645C4"/>
    <w:rsid w:val="00064A8C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9A5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333"/>
    <w:rsid w:val="000943C2"/>
    <w:rsid w:val="00094AEF"/>
    <w:rsid w:val="00094C0C"/>
    <w:rsid w:val="00094D99"/>
    <w:rsid w:val="00094E5B"/>
    <w:rsid w:val="00094FA1"/>
    <w:rsid w:val="000950B9"/>
    <w:rsid w:val="000951C0"/>
    <w:rsid w:val="000954A5"/>
    <w:rsid w:val="00095709"/>
    <w:rsid w:val="0009597A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4957"/>
    <w:rsid w:val="000A585F"/>
    <w:rsid w:val="000A59DF"/>
    <w:rsid w:val="000A5B0A"/>
    <w:rsid w:val="000A5CEC"/>
    <w:rsid w:val="000A66AE"/>
    <w:rsid w:val="000A7055"/>
    <w:rsid w:val="000A7CA7"/>
    <w:rsid w:val="000B014B"/>
    <w:rsid w:val="000B14A8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2A1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61C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7FF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0F84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1DBE"/>
    <w:rsid w:val="000F2FC3"/>
    <w:rsid w:val="000F302F"/>
    <w:rsid w:val="000F3318"/>
    <w:rsid w:val="000F3917"/>
    <w:rsid w:val="000F47A0"/>
    <w:rsid w:val="000F4A70"/>
    <w:rsid w:val="000F5860"/>
    <w:rsid w:val="000F58F9"/>
    <w:rsid w:val="000F6258"/>
    <w:rsid w:val="000F6773"/>
    <w:rsid w:val="000F703E"/>
    <w:rsid w:val="000F7EE3"/>
    <w:rsid w:val="00100AA5"/>
    <w:rsid w:val="00100B27"/>
    <w:rsid w:val="0010230F"/>
    <w:rsid w:val="00102881"/>
    <w:rsid w:val="00102919"/>
    <w:rsid w:val="00102C99"/>
    <w:rsid w:val="00102E49"/>
    <w:rsid w:val="00102E8E"/>
    <w:rsid w:val="00102ED1"/>
    <w:rsid w:val="001031DB"/>
    <w:rsid w:val="00103593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6D7"/>
    <w:rsid w:val="00107C32"/>
    <w:rsid w:val="00110127"/>
    <w:rsid w:val="00110C56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4B7C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0FB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269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583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B0B"/>
    <w:rsid w:val="00155CA6"/>
    <w:rsid w:val="00155D4A"/>
    <w:rsid w:val="001560A1"/>
    <w:rsid w:val="00156370"/>
    <w:rsid w:val="001564D6"/>
    <w:rsid w:val="001567A7"/>
    <w:rsid w:val="00156BF6"/>
    <w:rsid w:val="00156F61"/>
    <w:rsid w:val="0015747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4879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40B"/>
    <w:rsid w:val="00172671"/>
    <w:rsid w:val="00172C59"/>
    <w:rsid w:val="001734FB"/>
    <w:rsid w:val="00173592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701"/>
    <w:rsid w:val="001828E0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3FEB"/>
    <w:rsid w:val="001943A4"/>
    <w:rsid w:val="001945FA"/>
    <w:rsid w:val="0019486F"/>
    <w:rsid w:val="00194FD2"/>
    <w:rsid w:val="00194FD3"/>
    <w:rsid w:val="001956E4"/>
    <w:rsid w:val="001957F3"/>
    <w:rsid w:val="0019602C"/>
    <w:rsid w:val="0019678F"/>
    <w:rsid w:val="00196BE9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A7B62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ECD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A20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82B"/>
    <w:rsid w:val="001C2CF8"/>
    <w:rsid w:val="001C2E9A"/>
    <w:rsid w:val="001C3577"/>
    <w:rsid w:val="001C38CE"/>
    <w:rsid w:val="001C393C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BEF"/>
    <w:rsid w:val="001C7F75"/>
    <w:rsid w:val="001D03B0"/>
    <w:rsid w:val="001D0652"/>
    <w:rsid w:val="001D0D9C"/>
    <w:rsid w:val="001D0FA6"/>
    <w:rsid w:val="001D213D"/>
    <w:rsid w:val="001D2234"/>
    <w:rsid w:val="001D2D8A"/>
    <w:rsid w:val="001D3B5F"/>
    <w:rsid w:val="001D4CF5"/>
    <w:rsid w:val="001D54F3"/>
    <w:rsid w:val="001D5A28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21A9"/>
    <w:rsid w:val="001E2643"/>
    <w:rsid w:val="001E2CEA"/>
    <w:rsid w:val="001E2F11"/>
    <w:rsid w:val="001E32CE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B97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836"/>
    <w:rsid w:val="00212B14"/>
    <w:rsid w:val="00213294"/>
    <w:rsid w:val="002137F9"/>
    <w:rsid w:val="002147C5"/>
    <w:rsid w:val="002154F0"/>
    <w:rsid w:val="0021568A"/>
    <w:rsid w:val="002157FE"/>
    <w:rsid w:val="00215964"/>
    <w:rsid w:val="00215BCE"/>
    <w:rsid w:val="00215DBB"/>
    <w:rsid w:val="002161F0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7AD5"/>
    <w:rsid w:val="0024006C"/>
    <w:rsid w:val="002402C7"/>
    <w:rsid w:val="0024112A"/>
    <w:rsid w:val="0024113E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6E66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AC9"/>
    <w:rsid w:val="00253DBA"/>
    <w:rsid w:val="0025494A"/>
    <w:rsid w:val="002551BA"/>
    <w:rsid w:val="002552A3"/>
    <w:rsid w:val="0025587D"/>
    <w:rsid w:val="002560B4"/>
    <w:rsid w:val="002562E9"/>
    <w:rsid w:val="002567A3"/>
    <w:rsid w:val="00256B7B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27C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103"/>
    <w:rsid w:val="002714C7"/>
    <w:rsid w:val="002715F3"/>
    <w:rsid w:val="002717D9"/>
    <w:rsid w:val="00271BB7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D78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591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475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EA7"/>
    <w:rsid w:val="00291FE3"/>
    <w:rsid w:val="00292111"/>
    <w:rsid w:val="00292B4B"/>
    <w:rsid w:val="00292E66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9BF"/>
    <w:rsid w:val="002C6CFE"/>
    <w:rsid w:val="002C74F1"/>
    <w:rsid w:val="002C7915"/>
    <w:rsid w:val="002C7B59"/>
    <w:rsid w:val="002C7F4C"/>
    <w:rsid w:val="002D0308"/>
    <w:rsid w:val="002D0496"/>
    <w:rsid w:val="002D0779"/>
    <w:rsid w:val="002D0B52"/>
    <w:rsid w:val="002D0BC6"/>
    <w:rsid w:val="002D0D72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0A6"/>
    <w:rsid w:val="002E0159"/>
    <w:rsid w:val="002E07A1"/>
    <w:rsid w:val="002E0BC1"/>
    <w:rsid w:val="002E0DE8"/>
    <w:rsid w:val="002E0EA6"/>
    <w:rsid w:val="002E1957"/>
    <w:rsid w:val="002E1CA1"/>
    <w:rsid w:val="002E1D75"/>
    <w:rsid w:val="002E24C3"/>
    <w:rsid w:val="002E2593"/>
    <w:rsid w:val="002E2C0C"/>
    <w:rsid w:val="002E33A6"/>
    <w:rsid w:val="002E3418"/>
    <w:rsid w:val="002E360A"/>
    <w:rsid w:val="002E4289"/>
    <w:rsid w:val="002E4357"/>
    <w:rsid w:val="002E4ED6"/>
    <w:rsid w:val="002E50C6"/>
    <w:rsid w:val="002E51E1"/>
    <w:rsid w:val="002E56DA"/>
    <w:rsid w:val="002E57AB"/>
    <w:rsid w:val="002E5C67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AF5"/>
    <w:rsid w:val="002F3C5C"/>
    <w:rsid w:val="002F4B0E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5B2"/>
    <w:rsid w:val="002F7781"/>
    <w:rsid w:val="002F79A0"/>
    <w:rsid w:val="002F7A70"/>
    <w:rsid w:val="002F7FE0"/>
    <w:rsid w:val="003006BD"/>
    <w:rsid w:val="003011BD"/>
    <w:rsid w:val="00301525"/>
    <w:rsid w:val="003015F0"/>
    <w:rsid w:val="00302384"/>
    <w:rsid w:val="003023CA"/>
    <w:rsid w:val="00302412"/>
    <w:rsid w:val="0030332B"/>
    <w:rsid w:val="00303E22"/>
    <w:rsid w:val="00304266"/>
    <w:rsid w:val="00304A8B"/>
    <w:rsid w:val="00304BA3"/>
    <w:rsid w:val="003052D9"/>
    <w:rsid w:val="003057B3"/>
    <w:rsid w:val="003057F6"/>
    <w:rsid w:val="0030583C"/>
    <w:rsid w:val="003058F9"/>
    <w:rsid w:val="0030599D"/>
    <w:rsid w:val="00305B05"/>
    <w:rsid w:val="00305CF8"/>
    <w:rsid w:val="00305E75"/>
    <w:rsid w:val="003066EA"/>
    <w:rsid w:val="00306870"/>
    <w:rsid w:val="00306877"/>
    <w:rsid w:val="00306B3F"/>
    <w:rsid w:val="00307ACA"/>
    <w:rsid w:val="003100D6"/>
    <w:rsid w:val="003100DF"/>
    <w:rsid w:val="003102A8"/>
    <w:rsid w:val="0031059D"/>
    <w:rsid w:val="00310A71"/>
    <w:rsid w:val="00310D0F"/>
    <w:rsid w:val="0031100A"/>
    <w:rsid w:val="003117D7"/>
    <w:rsid w:val="00312502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2FB"/>
    <w:rsid w:val="00316490"/>
    <w:rsid w:val="00316C8F"/>
    <w:rsid w:val="003172F4"/>
    <w:rsid w:val="0031733C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622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319"/>
    <w:rsid w:val="003273A6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32C"/>
    <w:rsid w:val="00336A8C"/>
    <w:rsid w:val="00336B52"/>
    <w:rsid w:val="00336D95"/>
    <w:rsid w:val="00336EBF"/>
    <w:rsid w:val="00337216"/>
    <w:rsid w:val="0033734E"/>
    <w:rsid w:val="00337F84"/>
    <w:rsid w:val="003402E0"/>
    <w:rsid w:val="0034037D"/>
    <w:rsid w:val="003405FC"/>
    <w:rsid w:val="00340728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6E3D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A95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5706"/>
    <w:rsid w:val="003761CA"/>
    <w:rsid w:val="0037641B"/>
    <w:rsid w:val="00376B07"/>
    <w:rsid w:val="00377192"/>
    <w:rsid w:val="0037782A"/>
    <w:rsid w:val="00377BA2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3E4E"/>
    <w:rsid w:val="0038423D"/>
    <w:rsid w:val="00385A11"/>
    <w:rsid w:val="00385B42"/>
    <w:rsid w:val="003864DE"/>
    <w:rsid w:val="0038747F"/>
    <w:rsid w:val="0038797A"/>
    <w:rsid w:val="00387BE1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B51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01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2F0"/>
    <w:rsid w:val="003C6FBF"/>
    <w:rsid w:val="003C7347"/>
    <w:rsid w:val="003C74BB"/>
    <w:rsid w:val="003C7E4D"/>
    <w:rsid w:val="003D037E"/>
    <w:rsid w:val="003D05AF"/>
    <w:rsid w:val="003D062C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8BA"/>
    <w:rsid w:val="003D7DB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320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E7A0A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58C"/>
    <w:rsid w:val="003F3CC8"/>
    <w:rsid w:val="003F40B8"/>
    <w:rsid w:val="003F42FD"/>
    <w:rsid w:val="003F431D"/>
    <w:rsid w:val="003F4AB2"/>
    <w:rsid w:val="003F4B21"/>
    <w:rsid w:val="003F50FF"/>
    <w:rsid w:val="003F5305"/>
    <w:rsid w:val="003F54FA"/>
    <w:rsid w:val="003F55CF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9BF"/>
    <w:rsid w:val="00416CBE"/>
    <w:rsid w:val="0041751C"/>
    <w:rsid w:val="00417DBC"/>
    <w:rsid w:val="00420602"/>
    <w:rsid w:val="0042091D"/>
    <w:rsid w:val="004209E2"/>
    <w:rsid w:val="00420EF5"/>
    <w:rsid w:val="004213CB"/>
    <w:rsid w:val="004220AA"/>
    <w:rsid w:val="00422AC1"/>
    <w:rsid w:val="00422D24"/>
    <w:rsid w:val="00422DDE"/>
    <w:rsid w:val="00423204"/>
    <w:rsid w:val="00423E70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1246"/>
    <w:rsid w:val="0043232B"/>
    <w:rsid w:val="00433659"/>
    <w:rsid w:val="00433F2B"/>
    <w:rsid w:val="00434103"/>
    <w:rsid w:val="0043450A"/>
    <w:rsid w:val="0043465A"/>
    <w:rsid w:val="00434CF7"/>
    <w:rsid w:val="004350C1"/>
    <w:rsid w:val="0043533F"/>
    <w:rsid w:val="00435538"/>
    <w:rsid w:val="004362CE"/>
    <w:rsid w:val="00436906"/>
    <w:rsid w:val="00436F85"/>
    <w:rsid w:val="0043747D"/>
    <w:rsid w:val="004377BE"/>
    <w:rsid w:val="00437A11"/>
    <w:rsid w:val="004411B8"/>
    <w:rsid w:val="0044151F"/>
    <w:rsid w:val="00442004"/>
    <w:rsid w:val="00442083"/>
    <w:rsid w:val="004424A7"/>
    <w:rsid w:val="00442852"/>
    <w:rsid w:val="00443231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175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881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6E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7798A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1F59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52"/>
    <w:rsid w:val="00491E6D"/>
    <w:rsid w:val="00491F02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6EB"/>
    <w:rsid w:val="00495AFB"/>
    <w:rsid w:val="00495CD8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CC8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4D3"/>
    <w:rsid w:val="004B2543"/>
    <w:rsid w:val="004B35F9"/>
    <w:rsid w:val="004B3D68"/>
    <w:rsid w:val="004B414A"/>
    <w:rsid w:val="004B491C"/>
    <w:rsid w:val="004B4C34"/>
    <w:rsid w:val="004B569D"/>
    <w:rsid w:val="004B56A9"/>
    <w:rsid w:val="004B65D3"/>
    <w:rsid w:val="004B6FF9"/>
    <w:rsid w:val="004B743C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30C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0E7D"/>
    <w:rsid w:val="004D184A"/>
    <w:rsid w:val="004D1F79"/>
    <w:rsid w:val="004D1FA7"/>
    <w:rsid w:val="004D23B2"/>
    <w:rsid w:val="004D2DDD"/>
    <w:rsid w:val="004D3025"/>
    <w:rsid w:val="004D3C43"/>
    <w:rsid w:val="004D3DF5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5B3"/>
    <w:rsid w:val="004E468E"/>
    <w:rsid w:val="004E47D1"/>
    <w:rsid w:val="004E4AFB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469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063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3A6"/>
    <w:rsid w:val="00503753"/>
    <w:rsid w:val="00503871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1B9C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585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8DE"/>
    <w:rsid w:val="0054393D"/>
    <w:rsid w:val="0054396D"/>
    <w:rsid w:val="00543F4B"/>
    <w:rsid w:val="00544CF8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DB9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513"/>
    <w:rsid w:val="00561D3E"/>
    <w:rsid w:val="00561EC8"/>
    <w:rsid w:val="005620B9"/>
    <w:rsid w:val="005631A8"/>
    <w:rsid w:val="00563583"/>
    <w:rsid w:val="00563D2D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533"/>
    <w:rsid w:val="00566984"/>
    <w:rsid w:val="00567D9A"/>
    <w:rsid w:val="00567F93"/>
    <w:rsid w:val="0057020B"/>
    <w:rsid w:val="00570CF8"/>
    <w:rsid w:val="0057248E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1B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1BF7"/>
    <w:rsid w:val="00581EFB"/>
    <w:rsid w:val="005823D5"/>
    <w:rsid w:val="005829BB"/>
    <w:rsid w:val="00583205"/>
    <w:rsid w:val="005836ED"/>
    <w:rsid w:val="0058398E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DDA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690B"/>
    <w:rsid w:val="00597478"/>
    <w:rsid w:val="00597764"/>
    <w:rsid w:val="005977A6"/>
    <w:rsid w:val="00597E54"/>
    <w:rsid w:val="005A0DB1"/>
    <w:rsid w:val="005A0EDB"/>
    <w:rsid w:val="005A115E"/>
    <w:rsid w:val="005A1252"/>
    <w:rsid w:val="005A1E12"/>
    <w:rsid w:val="005A1F05"/>
    <w:rsid w:val="005A1F9D"/>
    <w:rsid w:val="005A245B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075"/>
    <w:rsid w:val="005A52F2"/>
    <w:rsid w:val="005A5524"/>
    <w:rsid w:val="005A56C6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64B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0E"/>
    <w:rsid w:val="005B7CF8"/>
    <w:rsid w:val="005C0569"/>
    <w:rsid w:val="005C0662"/>
    <w:rsid w:val="005C06D1"/>
    <w:rsid w:val="005C0835"/>
    <w:rsid w:val="005C0A64"/>
    <w:rsid w:val="005C0B6A"/>
    <w:rsid w:val="005C0D0C"/>
    <w:rsid w:val="005C13B4"/>
    <w:rsid w:val="005C18EA"/>
    <w:rsid w:val="005C1E30"/>
    <w:rsid w:val="005C1FEE"/>
    <w:rsid w:val="005C2226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1D4"/>
    <w:rsid w:val="005C4251"/>
    <w:rsid w:val="005C4E5F"/>
    <w:rsid w:val="005C4FBC"/>
    <w:rsid w:val="005C557C"/>
    <w:rsid w:val="005C5763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328"/>
    <w:rsid w:val="005E44D4"/>
    <w:rsid w:val="005E495F"/>
    <w:rsid w:val="005E4AB8"/>
    <w:rsid w:val="005E4AF4"/>
    <w:rsid w:val="005E4B04"/>
    <w:rsid w:val="005E5447"/>
    <w:rsid w:val="005E574F"/>
    <w:rsid w:val="005E5ADB"/>
    <w:rsid w:val="005E5ADF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19B6"/>
    <w:rsid w:val="00601C52"/>
    <w:rsid w:val="0060231F"/>
    <w:rsid w:val="006025AE"/>
    <w:rsid w:val="00602628"/>
    <w:rsid w:val="006028AC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97F"/>
    <w:rsid w:val="00605F8A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2D5"/>
    <w:rsid w:val="006155BE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7B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4EF6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3A7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0B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168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2EF"/>
    <w:rsid w:val="00670300"/>
    <w:rsid w:val="00670766"/>
    <w:rsid w:val="00670946"/>
    <w:rsid w:val="00670AD1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8F1"/>
    <w:rsid w:val="00675B1E"/>
    <w:rsid w:val="00676E52"/>
    <w:rsid w:val="0067766A"/>
    <w:rsid w:val="00677D1F"/>
    <w:rsid w:val="006803D3"/>
    <w:rsid w:val="00680640"/>
    <w:rsid w:val="00681545"/>
    <w:rsid w:val="00681A33"/>
    <w:rsid w:val="00681BDA"/>
    <w:rsid w:val="00681E2C"/>
    <w:rsid w:val="00682FAF"/>
    <w:rsid w:val="0068301B"/>
    <w:rsid w:val="00683213"/>
    <w:rsid w:val="006835EE"/>
    <w:rsid w:val="00683792"/>
    <w:rsid w:val="00683A28"/>
    <w:rsid w:val="00683E54"/>
    <w:rsid w:val="00684136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725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A7F0B"/>
    <w:rsid w:val="006B0853"/>
    <w:rsid w:val="006B1201"/>
    <w:rsid w:val="006B132C"/>
    <w:rsid w:val="006B14E1"/>
    <w:rsid w:val="006B1AF7"/>
    <w:rsid w:val="006B1B31"/>
    <w:rsid w:val="006B1F91"/>
    <w:rsid w:val="006B2854"/>
    <w:rsid w:val="006B2C50"/>
    <w:rsid w:val="006B3362"/>
    <w:rsid w:val="006B3A57"/>
    <w:rsid w:val="006B3E16"/>
    <w:rsid w:val="006B3F1E"/>
    <w:rsid w:val="006B4279"/>
    <w:rsid w:val="006B451E"/>
    <w:rsid w:val="006B45E5"/>
    <w:rsid w:val="006B4803"/>
    <w:rsid w:val="006B49FF"/>
    <w:rsid w:val="006B4DCA"/>
    <w:rsid w:val="006B4E75"/>
    <w:rsid w:val="006B5651"/>
    <w:rsid w:val="006B5C15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5CCB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D7E49"/>
    <w:rsid w:val="006E1529"/>
    <w:rsid w:val="006E16CF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199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5E3"/>
    <w:rsid w:val="006F3B89"/>
    <w:rsid w:val="006F3BD4"/>
    <w:rsid w:val="006F3E12"/>
    <w:rsid w:val="006F49A5"/>
    <w:rsid w:val="006F5479"/>
    <w:rsid w:val="006F5803"/>
    <w:rsid w:val="006F6464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0744C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245"/>
    <w:rsid w:val="00714644"/>
    <w:rsid w:val="00714D91"/>
    <w:rsid w:val="00714F2E"/>
    <w:rsid w:val="00715066"/>
    <w:rsid w:val="007151AD"/>
    <w:rsid w:val="00715447"/>
    <w:rsid w:val="00715750"/>
    <w:rsid w:val="00715F2D"/>
    <w:rsid w:val="00716116"/>
    <w:rsid w:val="007161A5"/>
    <w:rsid w:val="00716202"/>
    <w:rsid w:val="00716210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2B43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6F43"/>
    <w:rsid w:val="0072711E"/>
    <w:rsid w:val="0072777F"/>
    <w:rsid w:val="00727786"/>
    <w:rsid w:val="007308C1"/>
    <w:rsid w:val="00730B17"/>
    <w:rsid w:val="00730F45"/>
    <w:rsid w:val="00730F88"/>
    <w:rsid w:val="0073106E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1CD7"/>
    <w:rsid w:val="00751E4A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AB4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94A"/>
    <w:rsid w:val="00776A7F"/>
    <w:rsid w:val="007775CB"/>
    <w:rsid w:val="00777898"/>
    <w:rsid w:val="007806B9"/>
    <w:rsid w:val="00780FCE"/>
    <w:rsid w:val="00781207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52A"/>
    <w:rsid w:val="007869B4"/>
    <w:rsid w:val="007877B0"/>
    <w:rsid w:val="00787D34"/>
    <w:rsid w:val="00787FD3"/>
    <w:rsid w:val="00790419"/>
    <w:rsid w:val="007909FF"/>
    <w:rsid w:val="00790B02"/>
    <w:rsid w:val="00790B8A"/>
    <w:rsid w:val="00790C11"/>
    <w:rsid w:val="00792531"/>
    <w:rsid w:val="00793B14"/>
    <w:rsid w:val="007944FA"/>
    <w:rsid w:val="00795274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4AB"/>
    <w:rsid w:val="007A154D"/>
    <w:rsid w:val="007A15CB"/>
    <w:rsid w:val="007A1784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4A0"/>
    <w:rsid w:val="007B3CE4"/>
    <w:rsid w:val="007B3D81"/>
    <w:rsid w:val="007B40DC"/>
    <w:rsid w:val="007B4FCD"/>
    <w:rsid w:val="007B52FD"/>
    <w:rsid w:val="007B5442"/>
    <w:rsid w:val="007B5B79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6DCD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73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2D15"/>
    <w:rsid w:val="007F3880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7D1"/>
    <w:rsid w:val="00806D57"/>
    <w:rsid w:val="008072CB"/>
    <w:rsid w:val="00807506"/>
    <w:rsid w:val="008079DE"/>
    <w:rsid w:val="00807B4D"/>
    <w:rsid w:val="00810231"/>
    <w:rsid w:val="00810362"/>
    <w:rsid w:val="00810880"/>
    <w:rsid w:val="008113B6"/>
    <w:rsid w:val="00811467"/>
    <w:rsid w:val="00811AD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3A6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3CD3"/>
    <w:rsid w:val="00834151"/>
    <w:rsid w:val="008341C1"/>
    <w:rsid w:val="00834A3C"/>
    <w:rsid w:val="00834AC3"/>
    <w:rsid w:val="0083537D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1D0"/>
    <w:rsid w:val="008412B3"/>
    <w:rsid w:val="0084171B"/>
    <w:rsid w:val="00841CC1"/>
    <w:rsid w:val="00842721"/>
    <w:rsid w:val="008427E9"/>
    <w:rsid w:val="00842C53"/>
    <w:rsid w:val="00843581"/>
    <w:rsid w:val="00843766"/>
    <w:rsid w:val="00843A55"/>
    <w:rsid w:val="00843D77"/>
    <w:rsid w:val="00843ECE"/>
    <w:rsid w:val="00843FBF"/>
    <w:rsid w:val="00844A11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816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BC7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020"/>
    <w:rsid w:val="00874233"/>
    <w:rsid w:val="0087470F"/>
    <w:rsid w:val="00874F70"/>
    <w:rsid w:val="008753CD"/>
    <w:rsid w:val="008758D7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008"/>
    <w:rsid w:val="00881597"/>
    <w:rsid w:val="0088162E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0EE2"/>
    <w:rsid w:val="00891364"/>
    <w:rsid w:val="00891C77"/>
    <w:rsid w:val="00891D4F"/>
    <w:rsid w:val="00891F0B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133"/>
    <w:rsid w:val="008A13B4"/>
    <w:rsid w:val="008A16E2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4BC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7D9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2F33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BDD"/>
    <w:rsid w:val="008E6C92"/>
    <w:rsid w:val="008E7324"/>
    <w:rsid w:val="008E7AD2"/>
    <w:rsid w:val="008E7B4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50B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BE9"/>
    <w:rsid w:val="00902295"/>
    <w:rsid w:val="00902769"/>
    <w:rsid w:val="00902A31"/>
    <w:rsid w:val="00903AD7"/>
    <w:rsid w:val="00903C43"/>
    <w:rsid w:val="00903D33"/>
    <w:rsid w:val="0090463C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8D2"/>
    <w:rsid w:val="00912C6B"/>
    <w:rsid w:val="00912EF3"/>
    <w:rsid w:val="009130FF"/>
    <w:rsid w:val="0091325A"/>
    <w:rsid w:val="009134BD"/>
    <w:rsid w:val="009136F5"/>
    <w:rsid w:val="009142C8"/>
    <w:rsid w:val="00914C08"/>
    <w:rsid w:val="00914CE8"/>
    <w:rsid w:val="00914DB8"/>
    <w:rsid w:val="009155F2"/>
    <w:rsid w:val="00915EFB"/>
    <w:rsid w:val="00915F8E"/>
    <w:rsid w:val="0091611D"/>
    <w:rsid w:val="00916733"/>
    <w:rsid w:val="00916CA5"/>
    <w:rsid w:val="00916F3B"/>
    <w:rsid w:val="00916F77"/>
    <w:rsid w:val="009170C1"/>
    <w:rsid w:val="00917A0E"/>
    <w:rsid w:val="009204EE"/>
    <w:rsid w:val="009208D5"/>
    <w:rsid w:val="00920927"/>
    <w:rsid w:val="00920A3F"/>
    <w:rsid w:val="00920BBD"/>
    <w:rsid w:val="00920F8A"/>
    <w:rsid w:val="00921427"/>
    <w:rsid w:val="0092146B"/>
    <w:rsid w:val="00921A97"/>
    <w:rsid w:val="00921EB5"/>
    <w:rsid w:val="00922339"/>
    <w:rsid w:val="00922392"/>
    <w:rsid w:val="00922861"/>
    <w:rsid w:val="00922914"/>
    <w:rsid w:val="00922CA9"/>
    <w:rsid w:val="00922E1B"/>
    <w:rsid w:val="009236CC"/>
    <w:rsid w:val="009239A5"/>
    <w:rsid w:val="00923DED"/>
    <w:rsid w:val="0092429B"/>
    <w:rsid w:val="00924777"/>
    <w:rsid w:val="00924BC2"/>
    <w:rsid w:val="00924F32"/>
    <w:rsid w:val="00925276"/>
    <w:rsid w:val="0092530D"/>
    <w:rsid w:val="009255FC"/>
    <w:rsid w:val="00925745"/>
    <w:rsid w:val="00925CC5"/>
    <w:rsid w:val="00925F99"/>
    <w:rsid w:val="009262FF"/>
    <w:rsid w:val="00926710"/>
    <w:rsid w:val="00927A44"/>
    <w:rsid w:val="00927CC0"/>
    <w:rsid w:val="00930034"/>
    <w:rsid w:val="00930472"/>
    <w:rsid w:val="00930865"/>
    <w:rsid w:val="00930AA8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62A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3C19"/>
    <w:rsid w:val="00954B54"/>
    <w:rsid w:val="009559C8"/>
    <w:rsid w:val="00956012"/>
    <w:rsid w:val="00956363"/>
    <w:rsid w:val="009563CE"/>
    <w:rsid w:val="00956489"/>
    <w:rsid w:val="009565D1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4F0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6C6D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AD7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14AC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2BE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720"/>
    <w:rsid w:val="00991946"/>
    <w:rsid w:val="00991955"/>
    <w:rsid w:val="00991A59"/>
    <w:rsid w:val="00991AC4"/>
    <w:rsid w:val="00991BB7"/>
    <w:rsid w:val="009923BC"/>
    <w:rsid w:val="00992756"/>
    <w:rsid w:val="009927E4"/>
    <w:rsid w:val="00993566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0CDD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8AE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BE8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2C3A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3F6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CFB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82"/>
    <w:rsid w:val="009D6AE5"/>
    <w:rsid w:val="009D6F52"/>
    <w:rsid w:val="009D7161"/>
    <w:rsid w:val="009D7386"/>
    <w:rsid w:val="009D7673"/>
    <w:rsid w:val="009D7C27"/>
    <w:rsid w:val="009E0654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326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467"/>
    <w:rsid w:val="009F5A7C"/>
    <w:rsid w:val="009F5EB6"/>
    <w:rsid w:val="009F6123"/>
    <w:rsid w:val="009F642A"/>
    <w:rsid w:val="009F69E9"/>
    <w:rsid w:val="009F6A88"/>
    <w:rsid w:val="009F6DF7"/>
    <w:rsid w:val="009F71AB"/>
    <w:rsid w:val="009F789C"/>
    <w:rsid w:val="009F7927"/>
    <w:rsid w:val="009F7C0A"/>
    <w:rsid w:val="00A0006E"/>
    <w:rsid w:val="00A00072"/>
    <w:rsid w:val="00A004AA"/>
    <w:rsid w:val="00A00D21"/>
    <w:rsid w:val="00A01542"/>
    <w:rsid w:val="00A01ECC"/>
    <w:rsid w:val="00A02CDA"/>
    <w:rsid w:val="00A02D5C"/>
    <w:rsid w:val="00A02E1B"/>
    <w:rsid w:val="00A0396E"/>
    <w:rsid w:val="00A03A4D"/>
    <w:rsid w:val="00A03D4B"/>
    <w:rsid w:val="00A03FEB"/>
    <w:rsid w:val="00A03FF1"/>
    <w:rsid w:val="00A0406D"/>
    <w:rsid w:val="00A04575"/>
    <w:rsid w:val="00A0467D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99B"/>
    <w:rsid w:val="00A11AB9"/>
    <w:rsid w:val="00A11D56"/>
    <w:rsid w:val="00A127D5"/>
    <w:rsid w:val="00A128FB"/>
    <w:rsid w:val="00A12DC1"/>
    <w:rsid w:val="00A13357"/>
    <w:rsid w:val="00A13D5E"/>
    <w:rsid w:val="00A14180"/>
    <w:rsid w:val="00A142BB"/>
    <w:rsid w:val="00A14A1D"/>
    <w:rsid w:val="00A14BD6"/>
    <w:rsid w:val="00A1511C"/>
    <w:rsid w:val="00A1513D"/>
    <w:rsid w:val="00A1518D"/>
    <w:rsid w:val="00A1575D"/>
    <w:rsid w:val="00A15D09"/>
    <w:rsid w:val="00A15F83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527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882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1E7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1FD"/>
    <w:rsid w:val="00A37876"/>
    <w:rsid w:val="00A40578"/>
    <w:rsid w:val="00A41097"/>
    <w:rsid w:val="00A413F4"/>
    <w:rsid w:val="00A414C4"/>
    <w:rsid w:val="00A4168B"/>
    <w:rsid w:val="00A41931"/>
    <w:rsid w:val="00A4263F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CD1"/>
    <w:rsid w:val="00A46FC8"/>
    <w:rsid w:val="00A4701A"/>
    <w:rsid w:val="00A4746F"/>
    <w:rsid w:val="00A47584"/>
    <w:rsid w:val="00A47E05"/>
    <w:rsid w:val="00A502EB"/>
    <w:rsid w:val="00A50720"/>
    <w:rsid w:val="00A515D3"/>
    <w:rsid w:val="00A51729"/>
    <w:rsid w:val="00A51801"/>
    <w:rsid w:val="00A51890"/>
    <w:rsid w:val="00A520C3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4D98"/>
    <w:rsid w:val="00A55256"/>
    <w:rsid w:val="00A5599F"/>
    <w:rsid w:val="00A55C1E"/>
    <w:rsid w:val="00A55F4A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901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079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6190"/>
    <w:rsid w:val="00A77013"/>
    <w:rsid w:val="00A7765A"/>
    <w:rsid w:val="00A77E96"/>
    <w:rsid w:val="00A80239"/>
    <w:rsid w:val="00A81575"/>
    <w:rsid w:val="00A8158D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A2E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957"/>
    <w:rsid w:val="00AA2AE0"/>
    <w:rsid w:val="00AA3207"/>
    <w:rsid w:val="00AA3446"/>
    <w:rsid w:val="00AA3B03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6BE"/>
    <w:rsid w:val="00AA7869"/>
    <w:rsid w:val="00AB04C6"/>
    <w:rsid w:val="00AB0A4B"/>
    <w:rsid w:val="00AB1309"/>
    <w:rsid w:val="00AB1EDC"/>
    <w:rsid w:val="00AB297A"/>
    <w:rsid w:val="00AB2A29"/>
    <w:rsid w:val="00AB330A"/>
    <w:rsid w:val="00AB3457"/>
    <w:rsid w:val="00AB4008"/>
    <w:rsid w:val="00AB554E"/>
    <w:rsid w:val="00AB55F3"/>
    <w:rsid w:val="00AB597A"/>
    <w:rsid w:val="00AB6060"/>
    <w:rsid w:val="00AB644E"/>
    <w:rsid w:val="00AB74A1"/>
    <w:rsid w:val="00AC024E"/>
    <w:rsid w:val="00AC08B5"/>
    <w:rsid w:val="00AC11C0"/>
    <w:rsid w:val="00AC2BF2"/>
    <w:rsid w:val="00AC2F24"/>
    <w:rsid w:val="00AC33ED"/>
    <w:rsid w:val="00AC359C"/>
    <w:rsid w:val="00AC38BA"/>
    <w:rsid w:val="00AC3901"/>
    <w:rsid w:val="00AC3C45"/>
    <w:rsid w:val="00AC4165"/>
    <w:rsid w:val="00AC4C69"/>
    <w:rsid w:val="00AC4C72"/>
    <w:rsid w:val="00AC523E"/>
    <w:rsid w:val="00AC5D89"/>
    <w:rsid w:val="00AC5F0B"/>
    <w:rsid w:val="00AC6355"/>
    <w:rsid w:val="00AC674C"/>
    <w:rsid w:val="00AC6932"/>
    <w:rsid w:val="00AC725F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0DF"/>
    <w:rsid w:val="00AD427E"/>
    <w:rsid w:val="00AD4893"/>
    <w:rsid w:val="00AD4C97"/>
    <w:rsid w:val="00AD5083"/>
    <w:rsid w:val="00AD5382"/>
    <w:rsid w:val="00AD53FC"/>
    <w:rsid w:val="00AD54C3"/>
    <w:rsid w:val="00AD579F"/>
    <w:rsid w:val="00AD5875"/>
    <w:rsid w:val="00AD5A61"/>
    <w:rsid w:val="00AD5E7C"/>
    <w:rsid w:val="00AD61D7"/>
    <w:rsid w:val="00AD6350"/>
    <w:rsid w:val="00AD6472"/>
    <w:rsid w:val="00AD64A9"/>
    <w:rsid w:val="00AD6888"/>
    <w:rsid w:val="00AD6D98"/>
    <w:rsid w:val="00AD6E71"/>
    <w:rsid w:val="00AD7000"/>
    <w:rsid w:val="00AD7DCD"/>
    <w:rsid w:val="00AD7EAE"/>
    <w:rsid w:val="00AD7F35"/>
    <w:rsid w:val="00AE07AB"/>
    <w:rsid w:val="00AE0A3E"/>
    <w:rsid w:val="00AE1E2A"/>
    <w:rsid w:val="00AE1ECE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C92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367C"/>
    <w:rsid w:val="00AF4381"/>
    <w:rsid w:val="00AF4703"/>
    <w:rsid w:val="00AF472A"/>
    <w:rsid w:val="00AF4A02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1832"/>
    <w:rsid w:val="00B22A35"/>
    <w:rsid w:val="00B22D5B"/>
    <w:rsid w:val="00B23330"/>
    <w:rsid w:val="00B23A8E"/>
    <w:rsid w:val="00B24183"/>
    <w:rsid w:val="00B244D4"/>
    <w:rsid w:val="00B24799"/>
    <w:rsid w:val="00B24815"/>
    <w:rsid w:val="00B25B82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2A54"/>
    <w:rsid w:val="00B43456"/>
    <w:rsid w:val="00B4362F"/>
    <w:rsid w:val="00B43ABA"/>
    <w:rsid w:val="00B440DC"/>
    <w:rsid w:val="00B44357"/>
    <w:rsid w:val="00B4441D"/>
    <w:rsid w:val="00B44A8F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3E62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2F09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1DC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C6E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699A"/>
    <w:rsid w:val="00B87017"/>
    <w:rsid w:val="00B8703B"/>
    <w:rsid w:val="00B8731D"/>
    <w:rsid w:val="00B87611"/>
    <w:rsid w:val="00B878FA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6A3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B6"/>
    <w:rsid w:val="00B963CB"/>
    <w:rsid w:val="00B96CB4"/>
    <w:rsid w:val="00B96D10"/>
    <w:rsid w:val="00B97173"/>
    <w:rsid w:val="00B97464"/>
    <w:rsid w:val="00B97B4C"/>
    <w:rsid w:val="00BA0031"/>
    <w:rsid w:val="00BA0D38"/>
    <w:rsid w:val="00BA0F71"/>
    <w:rsid w:val="00BA1334"/>
    <w:rsid w:val="00BA1405"/>
    <w:rsid w:val="00BA1638"/>
    <w:rsid w:val="00BA16C2"/>
    <w:rsid w:val="00BA1D88"/>
    <w:rsid w:val="00BA1EBF"/>
    <w:rsid w:val="00BA1FC7"/>
    <w:rsid w:val="00BA2537"/>
    <w:rsid w:val="00BA2BFF"/>
    <w:rsid w:val="00BA2C07"/>
    <w:rsid w:val="00BA2C65"/>
    <w:rsid w:val="00BA415C"/>
    <w:rsid w:val="00BA4DFE"/>
    <w:rsid w:val="00BA51CD"/>
    <w:rsid w:val="00BA5245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298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A64"/>
    <w:rsid w:val="00BC1BAB"/>
    <w:rsid w:val="00BC1DE4"/>
    <w:rsid w:val="00BC1ED0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98B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512"/>
    <w:rsid w:val="00BD479C"/>
    <w:rsid w:val="00BD4C88"/>
    <w:rsid w:val="00BD4E43"/>
    <w:rsid w:val="00BD5144"/>
    <w:rsid w:val="00BD554E"/>
    <w:rsid w:val="00BD572B"/>
    <w:rsid w:val="00BD58C8"/>
    <w:rsid w:val="00BD58CA"/>
    <w:rsid w:val="00BD58DC"/>
    <w:rsid w:val="00BD5BF3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E7AF4"/>
    <w:rsid w:val="00BF00BE"/>
    <w:rsid w:val="00BF0C16"/>
    <w:rsid w:val="00BF1273"/>
    <w:rsid w:val="00BF1A00"/>
    <w:rsid w:val="00BF1F62"/>
    <w:rsid w:val="00BF24EC"/>
    <w:rsid w:val="00BF25CC"/>
    <w:rsid w:val="00BF2640"/>
    <w:rsid w:val="00BF269E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5B93"/>
    <w:rsid w:val="00BF71A5"/>
    <w:rsid w:val="00BF7A26"/>
    <w:rsid w:val="00BF7B07"/>
    <w:rsid w:val="00BF7C13"/>
    <w:rsid w:val="00BF7DBA"/>
    <w:rsid w:val="00C00004"/>
    <w:rsid w:val="00C00309"/>
    <w:rsid w:val="00C00422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5143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11F8"/>
    <w:rsid w:val="00C11576"/>
    <w:rsid w:val="00C128F6"/>
    <w:rsid w:val="00C12C4D"/>
    <w:rsid w:val="00C13F2F"/>
    <w:rsid w:val="00C13FB5"/>
    <w:rsid w:val="00C14147"/>
    <w:rsid w:val="00C145A8"/>
    <w:rsid w:val="00C146B5"/>
    <w:rsid w:val="00C147A5"/>
    <w:rsid w:val="00C14C64"/>
    <w:rsid w:val="00C156FC"/>
    <w:rsid w:val="00C157D2"/>
    <w:rsid w:val="00C1627D"/>
    <w:rsid w:val="00C16566"/>
    <w:rsid w:val="00C16945"/>
    <w:rsid w:val="00C16BA8"/>
    <w:rsid w:val="00C170D6"/>
    <w:rsid w:val="00C17671"/>
    <w:rsid w:val="00C17988"/>
    <w:rsid w:val="00C17A63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8AD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82D"/>
    <w:rsid w:val="00C31995"/>
    <w:rsid w:val="00C31D82"/>
    <w:rsid w:val="00C33040"/>
    <w:rsid w:val="00C33255"/>
    <w:rsid w:val="00C34200"/>
    <w:rsid w:val="00C34708"/>
    <w:rsid w:val="00C34CE4"/>
    <w:rsid w:val="00C34D68"/>
    <w:rsid w:val="00C34EEC"/>
    <w:rsid w:val="00C351EF"/>
    <w:rsid w:val="00C35A79"/>
    <w:rsid w:val="00C35AE1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47D1F"/>
    <w:rsid w:val="00C50781"/>
    <w:rsid w:val="00C5082B"/>
    <w:rsid w:val="00C509EE"/>
    <w:rsid w:val="00C50FD9"/>
    <w:rsid w:val="00C51CE4"/>
    <w:rsid w:val="00C51DBD"/>
    <w:rsid w:val="00C521E5"/>
    <w:rsid w:val="00C525F9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3BDC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10F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19E"/>
    <w:rsid w:val="00C84218"/>
    <w:rsid w:val="00C8470A"/>
    <w:rsid w:val="00C8538B"/>
    <w:rsid w:val="00C8565F"/>
    <w:rsid w:val="00C867D9"/>
    <w:rsid w:val="00C86845"/>
    <w:rsid w:val="00C86B60"/>
    <w:rsid w:val="00C87CB2"/>
    <w:rsid w:val="00C90558"/>
    <w:rsid w:val="00C906C3"/>
    <w:rsid w:val="00C90AB5"/>
    <w:rsid w:val="00C911DE"/>
    <w:rsid w:val="00C91245"/>
    <w:rsid w:val="00C91273"/>
    <w:rsid w:val="00C91B87"/>
    <w:rsid w:val="00C91C79"/>
    <w:rsid w:val="00C92324"/>
    <w:rsid w:val="00C92480"/>
    <w:rsid w:val="00C92C72"/>
    <w:rsid w:val="00C93490"/>
    <w:rsid w:val="00C93661"/>
    <w:rsid w:val="00C94DA8"/>
    <w:rsid w:val="00C95141"/>
    <w:rsid w:val="00C95305"/>
    <w:rsid w:val="00C9535D"/>
    <w:rsid w:val="00C95AF4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C4E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3CDF"/>
    <w:rsid w:val="00CB4209"/>
    <w:rsid w:val="00CB452E"/>
    <w:rsid w:val="00CB465E"/>
    <w:rsid w:val="00CB6048"/>
    <w:rsid w:val="00CB60C3"/>
    <w:rsid w:val="00CB6132"/>
    <w:rsid w:val="00CB6249"/>
    <w:rsid w:val="00CB6548"/>
    <w:rsid w:val="00CB6BCE"/>
    <w:rsid w:val="00CB71DE"/>
    <w:rsid w:val="00CB74CF"/>
    <w:rsid w:val="00CB7A09"/>
    <w:rsid w:val="00CB7E5E"/>
    <w:rsid w:val="00CC0215"/>
    <w:rsid w:val="00CC0C72"/>
    <w:rsid w:val="00CC15B3"/>
    <w:rsid w:val="00CC191A"/>
    <w:rsid w:val="00CC206C"/>
    <w:rsid w:val="00CC2C3D"/>
    <w:rsid w:val="00CC2C7B"/>
    <w:rsid w:val="00CC2EF6"/>
    <w:rsid w:val="00CC31C0"/>
    <w:rsid w:val="00CC35A4"/>
    <w:rsid w:val="00CC3F32"/>
    <w:rsid w:val="00CC4598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0F7"/>
    <w:rsid w:val="00CD76A9"/>
    <w:rsid w:val="00CD796E"/>
    <w:rsid w:val="00CD7B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D4E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E7A91"/>
    <w:rsid w:val="00CF0260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4590"/>
    <w:rsid w:val="00CF54D2"/>
    <w:rsid w:val="00CF5BC2"/>
    <w:rsid w:val="00CF61E7"/>
    <w:rsid w:val="00CF65CD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7AF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07BAA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5D2"/>
    <w:rsid w:val="00D1594A"/>
    <w:rsid w:val="00D15CDB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7A7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2AC2"/>
    <w:rsid w:val="00D23352"/>
    <w:rsid w:val="00D241B9"/>
    <w:rsid w:val="00D24B63"/>
    <w:rsid w:val="00D24C98"/>
    <w:rsid w:val="00D24D56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37877"/>
    <w:rsid w:val="00D4001B"/>
    <w:rsid w:val="00D40582"/>
    <w:rsid w:val="00D40B07"/>
    <w:rsid w:val="00D41680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48"/>
    <w:rsid w:val="00D47EA2"/>
    <w:rsid w:val="00D47ED0"/>
    <w:rsid w:val="00D50538"/>
    <w:rsid w:val="00D50617"/>
    <w:rsid w:val="00D50675"/>
    <w:rsid w:val="00D50AB5"/>
    <w:rsid w:val="00D51CD2"/>
    <w:rsid w:val="00D51CD9"/>
    <w:rsid w:val="00D51E70"/>
    <w:rsid w:val="00D51E82"/>
    <w:rsid w:val="00D521BD"/>
    <w:rsid w:val="00D52224"/>
    <w:rsid w:val="00D52388"/>
    <w:rsid w:val="00D524E4"/>
    <w:rsid w:val="00D52E15"/>
    <w:rsid w:val="00D536E1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47"/>
    <w:rsid w:val="00D55B69"/>
    <w:rsid w:val="00D55BA1"/>
    <w:rsid w:val="00D55F8C"/>
    <w:rsid w:val="00D55FDE"/>
    <w:rsid w:val="00D562A3"/>
    <w:rsid w:val="00D569FF"/>
    <w:rsid w:val="00D56E39"/>
    <w:rsid w:val="00D56FEA"/>
    <w:rsid w:val="00D573EE"/>
    <w:rsid w:val="00D57EF7"/>
    <w:rsid w:val="00D57F17"/>
    <w:rsid w:val="00D57F6C"/>
    <w:rsid w:val="00D60DD9"/>
    <w:rsid w:val="00D610DD"/>
    <w:rsid w:val="00D6112C"/>
    <w:rsid w:val="00D614EA"/>
    <w:rsid w:val="00D61B07"/>
    <w:rsid w:val="00D61C55"/>
    <w:rsid w:val="00D621C6"/>
    <w:rsid w:val="00D62662"/>
    <w:rsid w:val="00D62B36"/>
    <w:rsid w:val="00D632E1"/>
    <w:rsid w:val="00D63FF5"/>
    <w:rsid w:val="00D6461E"/>
    <w:rsid w:val="00D6469B"/>
    <w:rsid w:val="00D65CDE"/>
    <w:rsid w:val="00D702A8"/>
    <w:rsid w:val="00D70823"/>
    <w:rsid w:val="00D70882"/>
    <w:rsid w:val="00D70A79"/>
    <w:rsid w:val="00D70AFF"/>
    <w:rsid w:val="00D70BBF"/>
    <w:rsid w:val="00D7111C"/>
    <w:rsid w:val="00D7162C"/>
    <w:rsid w:val="00D7165A"/>
    <w:rsid w:val="00D719E8"/>
    <w:rsid w:val="00D71DA0"/>
    <w:rsid w:val="00D7228C"/>
    <w:rsid w:val="00D722A8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7011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1B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AC5"/>
    <w:rsid w:val="00D96E29"/>
    <w:rsid w:val="00D96E4D"/>
    <w:rsid w:val="00D97730"/>
    <w:rsid w:val="00D97C18"/>
    <w:rsid w:val="00D97CF7"/>
    <w:rsid w:val="00DA0250"/>
    <w:rsid w:val="00DA091C"/>
    <w:rsid w:val="00DA13BD"/>
    <w:rsid w:val="00DA1645"/>
    <w:rsid w:val="00DA2CB1"/>
    <w:rsid w:val="00DA2E2D"/>
    <w:rsid w:val="00DA3657"/>
    <w:rsid w:val="00DA3A5C"/>
    <w:rsid w:val="00DA3C85"/>
    <w:rsid w:val="00DA3F1C"/>
    <w:rsid w:val="00DA4272"/>
    <w:rsid w:val="00DA43ED"/>
    <w:rsid w:val="00DA47E6"/>
    <w:rsid w:val="00DA4E58"/>
    <w:rsid w:val="00DA5304"/>
    <w:rsid w:val="00DA59E3"/>
    <w:rsid w:val="00DA63C3"/>
    <w:rsid w:val="00DA63ED"/>
    <w:rsid w:val="00DA6954"/>
    <w:rsid w:val="00DA6AA8"/>
    <w:rsid w:val="00DA738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7AE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CCB"/>
    <w:rsid w:val="00DC5198"/>
    <w:rsid w:val="00DC53BF"/>
    <w:rsid w:val="00DC573B"/>
    <w:rsid w:val="00DC6771"/>
    <w:rsid w:val="00DC695E"/>
    <w:rsid w:val="00DC6FB4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239C"/>
    <w:rsid w:val="00DD342B"/>
    <w:rsid w:val="00DD387C"/>
    <w:rsid w:val="00DD3AD4"/>
    <w:rsid w:val="00DD4192"/>
    <w:rsid w:val="00DD474E"/>
    <w:rsid w:val="00DD4B2E"/>
    <w:rsid w:val="00DD5453"/>
    <w:rsid w:val="00DD5709"/>
    <w:rsid w:val="00DD586A"/>
    <w:rsid w:val="00DD6167"/>
    <w:rsid w:val="00DD6235"/>
    <w:rsid w:val="00DD671D"/>
    <w:rsid w:val="00DD6851"/>
    <w:rsid w:val="00DD68F2"/>
    <w:rsid w:val="00DD6B34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8B0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7611"/>
    <w:rsid w:val="00E001D4"/>
    <w:rsid w:val="00E0184A"/>
    <w:rsid w:val="00E019D6"/>
    <w:rsid w:val="00E01B87"/>
    <w:rsid w:val="00E02BA5"/>
    <w:rsid w:val="00E02C8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58B"/>
    <w:rsid w:val="00E14AC8"/>
    <w:rsid w:val="00E14B8B"/>
    <w:rsid w:val="00E14DCD"/>
    <w:rsid w:val="00E151FE"/>
    <w:rsid w:val="00E15332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022"/>
    <w:rsid w:val="00E22BBA"/>
    <w:rsid w:val="00E22C0A"/>
    <w:rsid w:val="00E23283"/>
    <w:rsid w:val="00E23529"/>
    <w:rsid w:val="00E23567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27FE7"/>
    <w:rsid w:val="00E30EB3"/>
    <w:rsid w:val="00E310D2"/>
    <w:rsid w:val="00E31169"/>
    <w:rsid w:val="00E3130D"/>
    <w:rsid w:val="00E31323"/>
    <w:rsid w:val="00E313DF"/>
    <w:rsid w:val="00E31538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027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706C"/>
    <w:rsid w:val="00E4708D"/>
    <w:rsid w:val="00E4783F"/>
    <w:rsid w:val="00E50427"/>
    <w:rsid w:val="00E50531"/>
    <w:rsid w:val="00E5119B"/>
    <w:rsid w:val="00E51AE4"/>
    <w:rsid w:val="00E51E99"/>
    <w:rsid w:val="00E521FB"/>
    <w:rsid w:val="00E52BD2"/>
    <w:rsid w:val="00E52F68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313"/>
    <w:rsid w:val="00E57B38"/>
    <w:rsid w:val="00E6006A"/>
    <w:rsid w:val="00E60610"/>
    <w:rsid w:val="00E60B97"/>
    <w:rsid w:val="00E60C74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3B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0F87"/>
    <w:rsid w:val="00E71124"/>
    <w:rsid w:val="00E711CB"/>
    <w:rsid w:val="00E71E60"/>
    <w:rsid w:val="00E723BF"/>
    <w:rsid w:val="00E72B5A"/>
    <w:rsid w:val="00E7383B"/>
    <w:rsid w:val="00E73961"/>
    <w:rsid w:val="00E73FA7"/>
    <w:rsid w:val="00E74352"/>
    <w:rsid w:val="00E7449C"/>
    <w:rsid w:val="00E75D48"/>
    <w:rsid w:val="00E75DE7"/>
    <w:rsid w:val="00E760E1"/>
    <w:rsid w:val="00E7696A"/>
    <w:rsid w:val="00E77268"/>
    <w:rsid w:val="00E779D8"/>
    <w:rsid w:val="00E77BC1"/>
    <w:rsid w:val="00E77DF0"/>
    <w:rsid w:val="00E802D4"/>
    <w:rsid w:val="00E805F3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68B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4782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1A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2B6"/>
    <w:rsid w:val="00EF13B2"/>
    <w:rsid w:val="00EF1A07"/>
    <w:rsid w:val="00EF275E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0FD5"/>
    <w:rsid w:val="00F0166A"/>
    <w:rsid w:val="00F0200A"/>
    <w:rsid w:val="00F0219C"/>
    <w:rsid w:val="00F029A7"/>
    <w:rsid w:val="00F03218"/>
    <w:rsid w:val="00F034A8"/>
    <w:rsid w:val="00F03F4B"/>
    <w:rsid w:val="00F04F50"/>
    <w:rsid w:val="00F05CF3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C14"/>
    <w:rsid w:val="00F12FEB"/>
    <w:rsid w:val="00F13095"/>
    <w:rsid w:val="00F13A2C"/>
    <w:rsid w:val="00F147FB"/>
    <w:rsid w:val="00F14F39"/>
    <w:rsid w:val="00F152FC"/>
    <w:rsid w:val="00F15451"/>
    <w:rsid w:val="00F156BF"/>
    <w:rsid w:val="00F157E1"/>
    <w:rsid w:val="00F15EAD"/>
    <w:rsid w:val="00F16423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4276"/>
    <w:rsid w:val="00F24513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C42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3839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4A4F"/>
    <w:rsid w:val="00F54C67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621"/>
    <w:rsid w:val="00F57A25"/>
    <w:rsid w:val="00F57CD2"/>
    <w:rsid w:val="00F57FFC"/>
    <w:rsid w:val="00F600DF"/>
    <w:rsid w:val="00F60730"/>
    <w:rsid w:val="00F6100B"/>
    <w:rsid w:val="00F61B99"/>
    <w:rsid w:val="00F61D57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044"/>
    <w:rsid w:val="00F677E5"/>
    <w:rsid w:val="00F70260"/>
    <w:rsid w:val="00F70E66"/>
    <w:rsid w:val="00F72690"/>
    <w:rsid w:val="00F727BB"/>
    <w:rsid w:val="00F72824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9C7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35E"/>
    <w:rsid w:val="00F84443"/>
    <w:rsid w:val="00F85221"/>
    <w:rsid w:val="00F85B77"/>
    <w:rsid w:val="00F86222"/>
    <w:rsid w:val="00F864DC"/>
    <w:rsid w:val="00F87518"/>
    <w:rsid w:val="00F87A51"/>
    <w:rsid w:val="00F905B3"/>
    <w:rsid w:val="00F90D2B"/>
    <w:rsid w:val="00F9176A"/>
    <w:rsid w:val="00F91A21"/>
    <w:rsid w:val="00F9210B"/>
    <w:rsid w:val="00F92C70"/>
    <w:rsid w:val="00F92DF5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497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3D54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36"/>
    <w:rsid w:val="00FB1A54"/>
    <w:rsid w:val="00FB2527"/>
    <w:rsid w:val="00FB2AA6"/>
    <w:rsid w:val="00FB2BA5"/>
    <w:rsid w:val="00FB36F6"/>
    <w:rsid w:val="00FB4173"/>
    <w:rsid w:val="00FB433E"/>
    <w:rsid w:val="00FB4BC0"/>
    <w:rsid w:val="00FB50E7"/>
    <w:rsid w:val="00FB5C2C"/>
    <w:rsid w:val="00FB5C5A"/>
    <w:rsid w:val="00FB62A9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2E49"/>
    <w:rsid w:val="00FC300B"/>
    <w:rsid w:val="00FC3A7B"/>
    <w:rsid w:val="00FC3B81"/>
    <w:rsid w:val="00FC40CA"/>
    <w:rsid w:val="00FC417B"/>
    <w:rsid w:val="00FC5282"/>
    <w:rsid w:val="00FC5BF9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7A"/>
    <w:rsid w:val="00FD0DE1"/>
    <w:rsid w:val="00FD1070"/>
    <w:rsid w:val="00FD1E23"/>
    <w:rsid w:val="00FD1F01"/>
    <w:rsid w:val="00FD3124"/>
    <w:rsid w:val="00FD3428"/>
    <w:rsid w:val="00FD3C52"/>
    <w:rsid w:val="00FD4173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0167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DCD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F367C"/>
    <w:pPr>
      <w:spacing w:line="252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983EFE93A924A8D5DD4F031BBB7C2" ma:contentTypeVersion="8" ma:contentTypeDescription="Utwórz nowy dokument." ma:contentTypeScope="" ma:versionID="6455f47d1a382c436e38e52911989c72">
  <xsd:schema xmlns:xsd="http://www.w3.org/2001/XMLSchema" xmlns:xs="http://www.w3.org/2001/XMLSchema" xmlns:p="http://schemas.microsoft.com/office/2006/metadata/properties" xmlns:ns3="1a9783a3-7c6d-4e73-a715-f33d9417307c" xmlns:ns4="9245d7cf-0c5d-4e7c-b393-0ce2ecaaba0b" targetNamespace="http://schemas.microsoft.com/office/2006/metadata/properties" ma:root="true" ma:fieldsID="1d8979dac45f6c1eaeb18f5332523130" ns3:_="" ns4:_="">
    <xsd:import namespace="1a9783a3-7c6d-4e73-a715-f33d9417307c"/>
    <xsd:import namespace="9245d7cf-0c5d-4e7c-b393-0ce2ecaaba0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783a3-7c6d-4e73-a715-f33d9417307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d7cf-0c5d-4e7c-b393-0ce2ecaaba0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9783a3-7c6d-4e73-a715-f33d941730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3F4C-B2B6-48CC-8BB2-2ABF1FD5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783a3-7c6d-4e73-a715-f33d9417307c"/>
    <ds:schemaRef ds:uri="9245d7cf-0c5d-4e7c-b393-0ce2ecaab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465EB-8CBB-466C-88D5-931632119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C7147-B679-4573-AFC3-0DDBA76B6F26}">
  <ds:schemaRefs>
    <ds:schemaRef ds:uri="http://schemas.microsoft.com/office/2006/metadata/properties"/>
    <ds:schemaRef ds:uri="http://schemas.microsoft.com/office/infopath/2007/PartnerControls"/>
    <ds:schemaRef ds:uri="1a9783a3-7c6d-4e73-a715-f33d9417307c"/>
  </ds:schemaRefs>
</ds:datastoreItem>
</file>

<file path=customXml/itemProps4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14</Pages>
  <Words>3433</Words>
  <Characters>20602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85</cp:revision>
  <cp:lastPrinted>2024-07-01T05:37:00Z</cp:lastPrinted>
  <dcterms:created xsi:type="dcterms:W3CDTF">2024-06-25T13:30:00Z</dcterms:created>
  <dcterms:modified xsi:type="dcterms:W3CDTF">2024-07-25T10:03:00Z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0x010100C29983EFE93A924A8D5DD4F031BBB7C2</vt:lpwstr>
  </property>
</Properties>
</file>