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4561E6C8" w14:textId="77777777" w:rsidR="00BD2D56" w:rsidRPr="00827408" w:rsidRDefault="00BD2D56" w:rsidP="00BD2D56">
            <w:pPr>
              <w:spacing w:before="120" w:after="120" w:line="360" w:lineRule="auto"/>
              <w:jc w:val="center"/>
              <w:rPr>
                <w:b/>
                <w:caps/>
              </w:rPr>
            </w:pPr>
            <w:r w:rsidRPr="00827408">
              <w:rPr>
                <w:b/>
              </w:rPr>
              <w:t>„Sukcesywna dostawa materiałów budowlanych na potrzeby UKW w Bydgoszczy”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51B4CD2C" w:rsidR="00A5360C" w:rsidRPr="00873D52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202FE49B" w14:textId="071972C4" w:rsidR="00873D52" w:rsidRPr="00873D52" w:rsidRDefault="00873D52" w:rsidP="00873D52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73D52">
        <w:rPr>
          <w:rFonts w:ascii="Times New Roman" w:hAnsi="Times New Roman" w:cs="Times New Roman"/>
          <w:b/>
          <w:iCs/>
          <w:sz w:val="22"/>
          <w:szCs w:val="22"/>
          <w:u w:val="single"/>
        </w:rPr>
        <w:t>Część nr 1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1057695F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BD2D56">
        <w:rPr>
          <w:b/>
          <w:sz w:val="22"/>
          <w:szCs w:val="22"/>
        </w:rPr>
        <w:t>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>dni</w:t>
      </w:r>
      <w:r w:rsidR="00BD2D56">
        <w:rPr>
          <w:i/>
          <w:iCs/>
          <w:sz w:val="22"/>
          <w:szCs w:val="22"/>
        </w:rPr>
        <w:t xml:space="preserve"> kalendarzowych</w:t>
      </w:r>
      <w:r w:rsidRPr="00C51F9D">
        <w:rPr>
          <w:i/>
          <w:iCs/>
          <w:sz w:val="22"/>
          <w:szCs w:val="22"/>
        </w:rPr>
        <w:t xml:space="preserve">, nie mniej niż </w:t>
      </w:r>
      <w:r w:rsidR="003D2F16" w:rsidRPr="00C51F9D">
        <w:rPr>
          <w:i/>
          <w:iCs/>
          <w:sz w:val="22"/>
          <w:szCs w:val="22"/>
        </w:rPr>
        <w:t>2 dni</w:t>
      </w:r>
      <w:r w:rsidRPr="00C51F9D">
        <w:rPr>
          <w:i/>
          <w:iCs/>
          <w:sz w:val="22"/>
          <w:szCs w:val="22"/>
        </w:rPr>
        <w:t xml:space="preserve"> i nie więcej niż </w:t>
      </w:r>
      <w:r w:rsidR="003D2F16" w:rsidRPr="00C51F9D">
        <w:rPr>
          <w:i/>
          <w:iCs/>
          <w:sz w:val="22"/>
          <w:szCs w:val="22"/>
        </w:rPr>
        <w:t>5 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B537C22" w14:textId="0653E8A0" w:rsid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5C0FF719" w14:textId="6B876407" w:rsidR="00873D52" w:rsidRDefault="00873D52" w:rsidP="00857ADF">
      <w:pPr>
        <w:spacing w:line="276" w:lineRule="auto"/>
        <w:jc w:val="both"/>
        <w:rPr>
          <w:sz w:val="22"/>
          <w:szCs w:val="22"/>
        </w:rPr>
      </w:pPr>
    </w:p>
    <w:p w14:paraId="02419BBE" w14:textId="4D80541E" w:rsidR="00873D52" w:rsidRPr="00873D52" w:rsidRDefault="00873D52" w:rsidP="00873D52">
      <w:pPr>
        <w:pStyle w:val="Zwykytekst1"/>
        <w:spacing w:before="120"/>
        <w:ind w:left="-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73D52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Część nr 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2</w:t>
      </w:r>
    </w:p>
    <w:p w14:paraId="2A007AAD" w14:textId="77777777" w:rsidR="00873D52" w:rsidRPr="00C01A47" w:rsidRDefault="00873D52" w:rsidP="00873D52">
      <w:pPr>
        <w:ind w:left="-142"/>
        <w:rPr>
          <w:b/>
          <w:bCs/>
          <w:sz w:val="22"/>
          <w:szCs w:val="22"/>
        </w:rPr>
      </w:pPr>
    </w:p>
    <w:p w14:paraId="6F6F1098" w14:textId="77777777" w:rsidR="00873D52" w:rsidRPr="00857ADF" w:rsidRDefault="00873D52" w:rsidP="00873D52">
      <w:pPr>
        <w:ind w:left="-142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2DC8E95" w14:textId="77777777" w:rsidR="00873D52" w:rsidRPr="00C01A47" w:rsidRDefault="00873D52" w:rsidP="00873D52">
      <w:pPr>
        <w:pStyle w:val="Zwykytekst1"/>
        <w:numPr>
          <w:ilvl w:val="0"/>
          <w:numId w:val="18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256AB3E" w14:textId="77777777" w:rsidR="00873D52" w:rsidRPr="00C01A47" w:rsidRDefault="00873D52" w:rsidP="00873D52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1F43D71" w14:textId="77777777" w:rsidR="00873D52" w:rsidRPr="00C01A47" w:rsidRDefault="00873D52" w:rsidP="00873D5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1E602AC" w14:textId="77777777" w:rsidR="00873D52" w:rsidRDefault="00873D52" w:rsidP="00873D52">
      <w:pPr>
        <w:spacing w:line="276" w:lineRule="auto"/>
        <w:rPr>
          <w:sz w:val="22"/>
          <w:szCs w:val="22"/>
          <w:u w:val="single"/>
        </w:rPr>
      </w:pPr>
    </w:p>
    <w:p w14:paraId="00016C89" w14:textId="619583B3" w:rsidR="00873D52" w:rsidRPr="00857ADF" w:rsidRDefault="00873D52" w:rsidP="00873D5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BD2D56">
        <w:rPr>
          <w:b/>
          <w:sz w:val="22"/>
          <w:szCs w:val="22"/>
        </w:rPr>
        <w:t>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 w:rsidR="00BD2D56"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2 dni i nie więcej niż </w:t>
      </w:r>
      <w:r w:rsidR="00BD2D56">
        <w:rPr>
          <w:i/>
          <w:iCs/>
          <w:sz w:val="22"/>
          <w:szCs w:val="22"/>
        </w:rPr>
        <w:t>21</w:t>
      </w:r>
      <w:r w:rsidRPr="00C51F9D">
        <w:rPr>
          <w:i/>
          <w:iCs/>
          <w:sz w:val="22"/>
          <w:szCs w:val="22"/>
        </w:rPr>
        <w:t xml:space="preserve"> 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 złożenia zamówienia.</w:t>
      </w:r>
    </w:p>
    <w:p w14:paraId="51AD7466" w14:textId="77777777" w:rsidR="00873D52" w:rsidRPr="00857ADF" w:rsidRDefault="00873D52" w:rsidP="00873D52">
      <w:pPr>
        <w:spacing w:line="276" w:lineRule="auto"/>
        <w:jc w:val="both"/>
        <w:rPr>
          <w:sz w:val="22"/>
          <w:szCs w:val="22"/>
        </w:rPr>
      </w:pPr>
    </w:p>
    <w:p w14:paraId="44155A9A" w14:textId="77777777" w:rsidR="00873D52" w:rsidRPr="00857ADF" w:rsidRDefault="00873D52" w:rsidP="00857ADF">
      <w:pPr>
        <w:spacing w:line="276" w:lineRule="auto"/>
        <w:jc w:val="both"/>
        <w:rPr>
          <w:sz w:val="22"/>
          <w:szCs w:val="22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>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3B3BA4" w14:textId="77777777" w:rsidR="00873D52" w:rsidRDefault="00873D52" w:rsidP="00873D52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46BB0CF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226AD1D0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76FFDF84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512ECBAE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0B48AE74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7E593C41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40697895" w14:textId="6A02F969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</w:t>
      </w:r>
      <w:r w:rsidR="001813C3">
        <w:rPr>
          <w:sz w:val="20"/>
          <w:szCs w:val="20"/>
          <w:lang w:eastAsia="pl-PL"/>
        </w:rPr>
        <w:t xml:space="preserve">)  </w:t>
      </w:r>
      <w:r>
        <w:rPr>
          <w:sz w:val="20"/>
          <w:szCs w:val="20"/>
          <w:lang w:eastAsia="pl-PL"/>
        </w:rPr>
        <w:t>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2943C66B" w14:textId="6BBFCA78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281FCBFE" w14:textId="755DB8C0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66E18FEF" w14:textId="77777777" w:rsidR="00873D52" w:rsidRDefault="00873D52" w:rsidP="00873D52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</w:t>
      </w:r>
      <w:r w:rsidR="00E862C2" w:rsidRPr="00ED63F4">
        <w:rPr>
          <w:sz w:val="22"/>
          <w:szCs w:val="22"/>
        </w:rPr>
        <w:lastRenderedPageBreak/>
        <w:t>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399E" w14:textId="77777777" w:rsidR="00982353" w:rsidRDefault="00982353">
      <w:r>
        <w:separator/>
      </w:r>
    </w:p>
  </w:endnote>
  <w:endnote w:type="continuationSeparator" w:id="0">
    <w:p w14:paraId="64607221" w14:textId="77777777" w:rsidR="00982353" w:rsidRDefault="009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4D81" w14:textId="77777777" w:rsidR="00982353" w:rsidRDefault="00982353">
      <w:r>
        <w:separator/>
      </w:r>
    </w:p>
  </w:footnote>
  <w:footnote w:type="continuationSeparator" w:id="0">
    <w:p w14:paraId="04EF5148" w14:textId="77777777" w:rsidR="00982353" w:rsidRDefault="0098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6575C9D"/>
    <w:multiLevelType w:val="hybridMultilevel"/>
    <w:tmpl w:val="6ACC7C9E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2"/>
  </w:num>
  <w:num w:numId="5">
    <w:abstractNumId w:val="34"/>
  </w:num>
  <w:num w:numId="6">
    <w:abstractNumId w:val="55"/>
  </w:num>
  <w:num w:numId="7">
    <w:abstractNumId w:val="45"/>
  </w:num>
  <w:num w:numId="8">
    <w:abstractNumId w:val="39"/>
  </w:num>
  <w:num w:numId="9">
    <w:abstractNumId w:val="38"/>
  </w:num>
  <w:num w:numId="10">
    <w:abstractNumId w:val="40"/>
  </w:num>
  <w:num w:numId="11">
    <w:abstractNumId w:val="44"/>
  </w:num>
  <w:num w:numId="12">
    <w:abstractNumId w:val="46"/>
  </w:num>
  <w:num w:numId="13">
    <w:abstractNumId w:val="49"/>
  </w:num>
  <w:num w:numId="14">
    <w:abstractNumId w:val="53"/>
  </w:num>
  <w:num w:numId="15">
    <w:abstractNumId w:val="41"/>
  </w:num>
  <w:num w:numId="16">
    <w:abstractNumId w:val="35"/>
  </w:num>
  <w:num w:numId="17">
    <w:abstractNumId w:val="47"/>
  </w:num>
  <w:num w:numId="1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13F0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B84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3C3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3DEE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277F6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3D52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353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875E5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2D56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5EE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09B4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</cp:revision>
  <cp:lastPrinted>2020-02-06T07:10:00Z</cp:lastPrinted>
  <dcterms:created xsi:type="dcterms:W3CDTF">2024-07-29T08:25:00Z</dcterms:created>
  <dcterms:modified xsi:type="dcterms:W3CDTF">2024-07-29T08:27:00Z</dcterms:modified>
</cp:coreProperties>
</file>