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2DAE" w14:textId="1119F240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right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bCs/>
          <w:sz w:val="20"/>
          <w:szCs w:val="20"/>
        </w:rPr>
        <w:t>Załącznik nr 1 do SWZ</w:t>
      </w:r>
    </w:p>
    <w:p w14:paraId="1F2CE78B" w14:textId="77777777" w:rsidR="004E76E1" w:rsidRDefault="004E76E1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5D3633B1" w14:textId="70EBBFE0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7C3E8E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0369F215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OFERTA</w:t>
      </w:r>
    </w:p>
    <w:p w14:paraId="1278CEDF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dla Uniwersytetu Jagiellońskie</w:t>
      </w:r>
      <w:r w:rsidR="00422563"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go</w:t>
      </w:r>
      <w:r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 xml:space="preserve"> - Collegium </w:t>
      </w:r>
      <w:proofErr w:type="spellStart"/>
      <w:r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Medicum</w:t>
      </w:r>
      <w:proofErr w:type="spellEnd"/>
    </w:p>
    <w:p w14:paraId="3FA5002D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38049CE8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b/>
          <w:sz w:val="20"/>
          <w:szCs w:val="20"/>
          <w:lang w:eastAsia="pl-PL"/>
        </w:rPr>
      </w:pPr>
    </w:p>
    <w:p w14:paraId="240452F7" w14:textId="77777777" w:rsidR="004B6C2F" w:rsidRPr="007C3E8E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Nazwa (Firma) Wykonawcy – ……………………........................................................................................................</w:t>
      </w:r>
    </w:p>
    <w:p w14:paraId="54EF89AC" w14:textId="77777777" w:rsidR="004B6C2F" w:rsidRPr="007C3E8E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Adres Wykonawcy – …….......................................................................................................................................</w:t>
      </w:r>
    </w:p>
    <w:p w14:paraId="04817151" w14:textId="77777777" w:rsidR="004B6C2F" w:rsidRPr="007C3E8E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Adres do korespondencji  – ……………….................................................................................................................</w:t>
      </w:r>
    </w:p>
    <w:p w14:paraId="74E4DE21" w14:textId="77777777" w:rsidR="004B6C2F" w:rsidRPr="007C3E8E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val="de-DE"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Tel.</w:t>
      </w:r>
      <w:r w:rsidR="00173118" w:rsidRPr="007C3E8E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:</w:t>
      </w:r>
      <w:r w:rsidRPr="007C3E8E">
        <w:rPr>
          <w:rFonts w:asciiTheme="minorHAnsi" w:eastAsia="Calibri" w:hAnsiTheme="minorHAnsi" w:cstheme="minorHAnsi"/>
          <w:sz w:val="20"/>
          <w:szCs w:val="20"/>
          <w:lang w:val="de-DE" w:eastAsia="pl-PL"/>
        </w:rPr>
        <w:t xml:space="preserve"> - .......................................................................; </w:t>
      </w:r>
      <w:proofErr w:type="spellStart"/>
      <w:r w:rsidRPr="007C3E8E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E-mail</w:t>
      </w:r>
      <w:proofErr w:type="spellEnd"/>
      <w:r w:rsidRPr="007C3E8E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: ...............................................................................;</w:t>
      </w:r>
    </w:p>
    <w:p w14:paraId="0B2A908D" w14:textId="77777777" w:rsidR="004B6C2F" w:rsidRPr="007C3E8E" w:rsidRDefault="004B6C2F" w:rsidP="00807879">
      <w:pPr>
        <w:tabs>
          <w:tab w:val="left" w:pos="284"/>
        </w:tabs>
        <w:spacing w:after="0" w:line="480" w:lineRule="auto"/>
        <w:ind w:right="1"/>
        <w:jc w:val="both"/>
        <w:rPr>
          <w:rFonts w:asciiTheme="minorHAnsi" w:eastAsia="Calibri" w:hAnsiTheme="minorHAnsi" w:cstheme="minorHAnsi"/>
          <w:sz w:val="20"/>
          <w:szCs w:val="20"/>
          <w:lang w:val="de-DE"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val="de-DE" w:eastAsia="pl-PL"/>
        </w:rPr>
        <w:t>NIP - .....................................................................; REGON - ..............................................................................;</w:t>
      </w:r>
    </w:p>
    <w:p w14:paraId="7AF82EBC" w14:textId="77777777" w:rsidR="004B6C2F" w:rsidRPr="007C3E8E" w:rsidRDefault="004B6C2F" w:rsidP="00807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val="de-DE" w:eastAsia="pl-PL"/>
        </w:rPr>
      </w:pPr>
    </w:p>
    <w:p w14:paraId="1E25E75F" w14:textId="62967393" w:rsidR="004B6C2F" w:rsidRPr="007C3E8E" w:rsidRDefault="00891912" w:rsidP="001664B1">
      <w:pPr>
        <w:tabs>
          <w:tab w:val="left" w:pos="567"/>
          <w:tab w:val="num" w:pos="1222"/>
        </w:tabs>
        <w:spacing w:after="0" w:line="240" w:lineRule="auto"/>
        <w:ind w:right="1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  <w:r w:rsidRPr="007C3E8E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Nawiązując do ogłoszenia o przetargu nieograniczonym na </w:t>
      </w:r>
      <w:r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pl-PL"/>
        </w:rPr>
        <w:t xml:space="preserve">wyłonienie Wykonawcy w zakresie sukcesywnych (partiami) dostaw odczynników wytwarzanych przez </w:t>
      </w:r>
      <w:proofErr w:type="spellStart"/>
      <w:r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pl-PL"/>
        </w:rPr>
        <w:t>Becton</w:t>
      </w:r>
      <w:proofErr w:type="spellEnd"/>
      <w:r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pl-PL"/>
        </w:rPr>
        <w:t xml:space="preserve"> Dickinson </w:t>
      </w:r>
      <w:proofErr w:type="spellStart"/>
      <w:r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pl-PL"/>
        </w:rPr>
        <w:t>Biosciences</w:t>
      </w:r>
      <w:proofErr w:type="spellEnd"/>
      <w:r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pl-PL"/>
        </w:rPr>
        <w:t xml:space="preserve"> dla jednostek organizacyjnych Uniwersytetu Jagiellońskiego – Collegium </w:t>
      </w:r>
      <w:proofErr w:type="spellStart"/>
      <w:r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pl-PL"/>
        </w:rPr>
        <w:t>Medicum</w:t>
      </w:r>
      <w:proofErr w:type="spellEnd"/>
      <w:r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pl-PL"/>
        </w:rPr>
        <w:t xml:space="preserve"> w Krakowie, </w:t>
      </w:r>
      <w:r w:rsidRPr="007C3E8E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przeznaczonych w szczególności do działalności statutowej, naukowej, badawczej i eksperymentalno-rozwojowej, </w:t>
      </w:r>
      <w:r w:rsidR="00134990"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postępowanie </w:t>
      </w:r>
      <w:r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br/>
      </w:r>
      <w:r w:rsidR="00134990"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nr 141.27</w:t>
      </w:r>
      <w:r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</w:t>
      </w:r>
      <w:r w:rsidR="003C1B8F"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</w:t>
      </w:r>
      <w:r w:rsidR="0000576E"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.</w:t>
      </w:r>
      <w:r w:rsidR="003C1B8F"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202</w:t>
      </w:r>
      <w:r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>4</w:t>
      </w:r>
      <w:r w:rsidR="00134990"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, </w:t>
      </w:r>
    </w:p>
    <w:p w14:paraId="2F29F1C4" w14:textId="77777777" w:rsidR="004B6C2F" w:rsidRPr="007C3E8E" w:rsidRDefault="004B6C2F" w:rsidP="00807879">
      <w:pPr>
        <w:tabs>
          <w:tab w:val="left" w:pos="284"/>
          <w:tab w:val="num" w:pos="1222"/>
        </w:tabs>
        <w:spacing w:after="0" w:line="240" w:lineRule="auto"/>
        <w:ind w:right="1"/>
        <w:contextualSpacing/>
        <w:jc w:val="both"/>
        <w:rPr>
          <w:rFonts w:asciiTheme="minorHAnsi" w:eastAsia="Calibri" w:hAnsiTheme="minorHAnsi" w:cstheme="minorHAnsi"/>
          <w:i/>
          <w:sz w:val="20"/>
          <w:szCs w:val="20"/>
          <w:lang w:eastAsia="pl-PL"/>
        </w:rPr>
      </w:pPr>
    </w:p>
    <w:p w14:paraId="772CC644" w14:textId="77777777" w:rsidR="004B6C2F" w:rsidRPr="007C3E8E" w:rsidRDefault="004B6C2F" w:rsidP="00807879">
      <w:pPr>
        <w:tabs>
          <w:tab w:val="left" w:pos="284"/>
          <w:tab w:val="num" w:pos="1222"/>
        </w:tabs>
        <w:spacing w:after="0" w:line="240" w:lineRule="auto"/>
        <w:ind w:right="1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7C3E8E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ja/my niżej podpisany/i:</w:t>
      </w:r>
    </w:p>
    <w:p w14:paraId="0BBF0549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3A3A6842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6DBE824B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i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40995AAD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działając w imieniu i na rzecz:</w:t>
      </w:r>
    </w:p>
    <w:p w14:paraId="56387A2F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4FB44706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521584E0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1E975B18" w14:textId="77777777" w:rsidR="004B6C2F" w:rsidRPr="007C3E8E" w:rsidRDefault="004B6C2F" w:rsidP="00807879">
      <w:pPr>
        <w:tabs>
          <w:tab w:val="left" w:pos="284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2F8E79C4" w14:textId="77777777" w:rsidR="004B6C2F" w:rsidRPr="007C3E8E" w:rsidRDefault="004B6C2F" w:rsidP="00807879">
      <w:pPr>
        <w:tabs>
          <w:tab w:val="left" w:pos="284"/>
          <w:tab w:val="left" w:pos="709"/>
          <w:tab w:val="left" w:pos="1276"/>
          <w:tab w:val="left" w:pos="6237"/>
        </w:tabs>
        <w:spacing w:after="0" w:line="240" w:lineRule="auto"/>
        <w:ind w:right="1"/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7C3E8E">
        <w:rPr>
          <w:rFonts w:asciiTheme="minorHAnsi" w:eastAsia="Calibri" w:hAnsiTheme="minorHAnsi" w:cstheme="minorHAnsi"/>
          <w:i/>
          <w:sz w:val="20"/>
          <w:szCs w:val="20"/>
        </w:rPr>
        <w:t>nazwa i adres Wykonawcy</w:t>
      </w:r>
    </w:p>
    <w:p w14:paraId="07E22A13" w14:textId="77777777" w:rsidR="004B6C2F" w:rsidRPr="007C3E8E" w:rsidRDefault="004B6C2F" w:rsidP="00381FC1">
      <w:p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C52E86C" w14:textId="77777777" w:rsidR="00381FC1" w:rsidRPr="007C3E8E" w:rsidRDefault="00381FC1" w:rsidP="00381FC1">
      <w:pPr>
        <w:numPr>
          <w:ilvl w:val="0"/>
          <w:numId w:val="8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C3E8E">
        <w:rPr>
          <w:rFonts w:asciiTheme="minorHAnsi" w:hAnsiTheme="minorHAnsi" w:cstheme="minorHAnsi"/>
          <w:b/>
          <w:sz w:val="20"/>
          <w:szCs w:val="20"/>
        </w:rPr>
        <w:t>Oferujemy</w:t>
      </w:r>
      <w:r w:rsidRPr="007C3E8E">
        <w:rPr>
          <w:rFonts w:asciiTheme="minorHAnsi" w:hAnsiTheme="minorHAnsi" w:cstheme="minorHAnsi"/>
          <w:sz w:val="20"/>
          <w:szCs w:val="20"/>
        </w:rPr>
        <w:t xml:space="preserve"> realizację przedmiotu zamówienia na warunkach określonych w SWZ, zgodnie z treścią SWZ, ewentualnych wyjaśnień do SWZ oraz jej zmian, jeżeli dotyczy:</w:t>
      </w:r>
    </w:p>
    <w:p w14:paraId="23AB4B88" w14:textId="77777777" w:rsidR="00381FC1" w:rsidRPr="007C3E8E" w:rsidRDefault="00381FC1" w:rsidP="00381FC1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71E90B" w14:textId="0E63267B" w:rsidR="00891912" w:rsidRPr="007C3E8E" w:rsidRDefault="00381FC1" w:rsidP="00891912">
      <w:pPr>
        <w:tabs>
          <w:tab w:val="left" w:pos="284"/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za </w:t>
      </w:r>
      <w:r w:rsidRPr="007C3E8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ŁĄCZNĄ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kwotę netto: …………………………… zł. (słownie netto: ................................................................ zł.) 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plus należny podatek VAT w wysokości ......... %, tj. …………………….... zł., co daje </w:t>
      </w:r>
      <w:r w:rsidRPr="007C3E8E">
        <w:rPr>
          <w:rFonts w:asciiTheme="minorHAnsi" w:hAnsiTheme="minorHAnsi" w:cstheme="minorHAnsi"/>
          <w:b/>
          <w:sz w:val="20"/>
          <w:szCs w:val="20"/>
          <w:lang w:eastAsia="pl-PL"/>
        </w:rPr>
        <w:t>łączną kwotę brutto: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....................................... zł. (słownie brutto: ................................................................................ zł.), </w:t>
      </w:r>
      <w:r w:rsidRPr="007C3E8E">
        <w:rPr>
          <w:rFonts w:asciiTheme="minorHAnsi" w:hAnsiTheme="minorHAnsi" w:cstheme="minorHAnsi"/>
          <w:sz w:val="20"/>
          <w:szCs w:val="20"/>
        </w:rPr>
        <w:t xml:space="preserve">wyliczoną na podstawie załącznika A do SWZ oferty tj. szczegółowy opis przedmiotu zamówienia wraz z kalkulacją ceny oferty </w:t>
      </w:r>
      <w:r w:rsidRPr="007C3E8E">
        <w:rPr>
          <w:rFonts w:asciiTheme="minorHAnsi" w:hAnsiTheme="minorHAnsi" w:cstheme="minorHAnsi"/>
          <w:sz w:val="20"/>
          <w:szCs w:val="20"/>
          <w:u w:val="single"/>
        </w:rPr>
        <w:t xml:space="preserve">(1 plik w formacie </w:t>
      </w:r>
      <w:proofErr w:type="spellStart"/>
      <w:r w:rsidRPr="007C3E8E">
        <w:rPr>
          <w:rFonts w:asciiTheme="minorHAnsi" w:hAnsiTheme="minorHAnsi" w:cstheme="minorHAnsi"/>
          <w:sz w:val="20"/>
          <w:szCs w:val="20"/>
          <w:u w:val="single"/>
        </w:rPr>
        <w:t>excel</w:t>
      </w:r>
      <w:proofErr w:type="spellEnd"/>
      <w:r w:rsidRPr="007C3E8E">
        <w:rPr>
          <w:rFonts w:asciiTheme="minorHAnsi" w:hAnsiTheme="minorHAnsi" w:cstheme="minorHAnsi"/>
          <w:sz w:val="20"/>
          <w:szCs w:val="20"/>
        </w:rPr>
        <w:t>) w wersji elektronicznej.</w:t>
      </w:r>
    </w:p>
    <w:p w14:paraId="0D0634A6" w14:textId="77777777" w:rsidR="00891912" w:rsidRPr="007C3E8E" w:rsidRDefault="00891912" w:rsidP="00891912">
      <w:pPr>
        <w:numPr>
          <w:ilvl w:val="0"/>
          <w:numId w:val="6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C3E8E">
        <w:rPr>
          <w:rFonts w:asciiTheme="minorHAnsi" w:hAnsiTheme="minorHAnsi" w:cstheme="minorHAnsi"/>
          <w:b/>
          <w:bCs/>
          <w:sz w:val="20"/>
          <w:szCs w:val="20"/>
        </w:rPr>
        <w:t xml:space="preserve">Oferujemy rabat (upust) w wysokości ………… %*, </w:t>
      </w:r>
      <w:r w:rsidRPr="007C3E8E">
        <w:rPr>
          <w:rFonts w:asciiTheme="minorHAnsi" w:hAnsiTheme="minorHAnsi" w:cstheme="minorHAnsi"/>
          <w:sz w:val="20"/>
          <w:szCs w:val="20"/>
        </w:rPr>
        <w:t xml:space="preserve">który będzie miał zastosowanie do ceny odczynników wyszczególnionych w ogólnodostępnym katalogu załączonym do oferty i zamieszczonym na stronie internetowej producenta https://www.bdbiosciences.com/en-pl </w:t>
      </w:r>
    </w:p>
    <w:p w14:paraId="56A9CB9D" w14:textId="421E7C20" w:rsidR="00891912" w:rsidRPr="007C3E8E" w:rsidRDefault="00891912" w:rsidP="00891912">
      <w:pPr>
        <w:tabs>
          <w:tab w:val="left" w:pos="284"/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C3E8E">
        <w:rPr>
          <w:rFonts w:asciiTheme="minorHAnsi" w:hAnsiTheme="minorHAnsi" w:cstheme="minorHAnsi"/>
          <w:i/>
          <w:iCs/>
          <w:color w:val="FF0000"/>
          <w:sz w:val="20"/>
          <w:szCs w:val="20"/>
        </w:rPr>
        <w:t>*- wypełnić z uwzględnieniem informacji zawartych pkt. 4) SWZ oraz pkt. 18) SWZ</w:t>
      </w:r>
    </w:p>
    <w:p w14:paraId="57E677D8" w14:textId="37613945" w:rsidR="00865C90" w:rsidRPr="007C3E8E" w:rsidRDefault="00865C90" w:rsidP="00865C90">
      <w:pPr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C3E8E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 xml:space="preserve">*- w przypadku pozostawienia wolnego pola </w:t>
      </w:r>
      <w:r w:rsidRPr="007C3E8E">
        <w:rPr>
          <w:rFonts w:asciiTheme="minorHAnsi" w:hAnsiTheme="minorHAnsi" w:cstheme="minorHAnsi"/>
          <w:bCs/>
          <w:i/>
          <w:color w:val="FF0000"/>
          <w:sz w:val="20"/>
          <w:szCs w:val="20"/>
          <w:u w:val="single"/>
          <w:lang w:eastAsia="pl-PL"/>
        </w:rPr>
        <w:t>Wykonawca otrzyma 0 pkt. za kryterium -rabat  (upust)</w:t>
      </w:r>
      <w:r w:rsidR="00C15527" w:rsidRPr="007C3E8E">
        <w:rPr>
          <w:rFonts w:asciiTheme="minorHAnsi" w:hAnsiTheme="minorHAnsi" w:cstheme="minorHAnsi"/>
          <w:bCs/>
          <w:i/>
          <w:color w:val="FF0000"/>
          <w:sz w:val="20"/>
          <w:szCs w:val="20"/>
          <w:u w:val="single"/>
          <w:lang w:eastAsia="pl-PL"/>
        </w:rPr>
        <w:t xml:space="preserve"> w %</w:t>
      </w:r>
    </w:p>
    <w:p w14:paraId="570F104F" w14:textId="48C3F8B9" w:rsidR="00891912" w:rsidRPr="007C3E8E" w:rsidRDefault="00891912" w:rsidP="00381FC1">
      <w:pPr>
        <w:widowControl w:val="0"/>
        <w:numPr>
          <w:ilvl w:val="0"/>
          <w:numId w:val="65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3E8E">
        <w:rPr>
          <w:rFonts w:asciiTheme="minorHAnsi" w:hAnsiTheme="minorHAnsi" w:cstheme="minorHAnsi"/>
          <w:b/>
          <w:bCs/>
          <w:iCs/>
          <w:sz w:val="20"/>
          <w:szCs w:val="20"/>
        </w:rPr>
        <w:t>Deklarujemy</w:t>
      </w:r>
      <w:r w:rsidRPr="007C3E8E">
        <w:rPr>
          <w:rFonts w:asciiTheme="minorHAnsi" w:hAnsiTheme="minorHAnsi" w:cstheme="minorHAnsi"/>
          <w:iCs/>
          <w:sz w:val="20"/>
          <w:szCs w:val="20"/>
        </w:rPr>
        <w:t xml:space="preserve"> sukcesywne (partiami) dostawy w zależności od zapotrzebowania </w:t>
      </w:r>
      <w:r w:rsidRPr="007C3E8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terminie </w:t>
      </w:r>
      <w:r w:rsidRPr="007C3E8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21 dni</w:t>
      </w:r>
      <w:r w:rsidRPr="007C3E8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kalendarzowych</w:t>
      </w:r>
      <w:r w:rsidRPr="007C3E8E">
        <w:rPr>
          <w:rFonts w:asciiTheme="minorHAnsi" w:hAnsiTheme="minorHAnsi" w:cstheme="minorHAnsi"/>
          <w:iCs/>
          <w:sz w:val="20"/>
          <w:szCs w:val="20"/>
        </w:rPr>
        <w:t xml:space="preserve"> od momentu złożenia każdorazowego zamówienia (nie dotyczy produktów </w:t>
      </w:r>
      <w:proofErr w:type="spellStart"/>
      <w:r w:rsidRPr="007C3E8E">
        <w:rPr>
          <w:rFonts w:asciiTheme="minorHAnsi" w:hAnsiTheme="minorHAnsi" w:cstheme="minorHAnsi"/>
          <w:iCs/>
          <w:sz w:val="20"/>
          <w:szCs w:val="20"/>
        </w:rPr>
        <w:t>customizowanych</w:t>
      </w:r>
      <w:proofErr w:type="spellEnd"/>
      <w:r w:rsidRPr="007C3E8E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7C3E8E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 przypadku produktów </w:t>
      </w:r>
      <w:proofErr w:type="spellStart"/>
      <w:r w:rsidRPr="007C3E8E">
        <w:rPr>
          <w:rFonts w:asciiTheme="minorHAnsi" w:hAnsiTheme="minorHAnsi" w:cstheme="minorHAnsi"/>
          <w:iCs/>
          <w:sz w:val="20"/>
          <w:szCs w:val="20"/>
        </w:rPr>
        <w:t>customizowanych</w:t>
      </w:r>
      <w:proofErr w:type="spellEnd"/>
      <w:r w:rsidRPr="007C3E8E">
        <w:rPr>
          <w:rFonts w:asciiTheme="minorHAnsi" w:hAnsiTheme="minorHAnsi" w:cstheme="minorHAnsi"/>
          <w:iCs/>
          <w:sz w:val="20"/>
          <w:szCs w:val="20"/>
        </w:rPr>
        <w:t xml:space="preserve"> termin ten wynosić będzie maksymalnie do 40 dni kalendarzowych)</w:t>
      </w:r>
    </w:p>
    <w:p w14:paraId="4910BBBD" w14:textId="212301F6" w:rsidR="004B6C2F" w:rsidRPr="007C3E8E" w:rsidRDefault="00381FC1" w:rsidP="00381FC1">
      <w:pPr>
        <w:widowControl w:val="0"/>
        <w:numPr>
          <w:ilvl w:val="0"/>
          <w:numId w:val="65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3E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Oświadczamy</w:t>
      </w:r>
      <w:r w:rsidRPr="007C3E8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, 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że akceptujemy</w:t>
      </w:r>
      <w:r w:rsidRPr="007C3E8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7C3E8E">
        <w:rPr>
          <w:rFonts w:asciiTheme="minorHAnsi" w:hAnsiTheme="minorHAnsi" w:cstheme="minorHAnsi"/>
          <w:sz w:val="20"/>
          <w:szCs w:val="20"/>
        </w:rPr>
        <w:t xml:space="preserve">termin płatności faktur do </w:t>
      </w:r>
      <w:r w:rsidRPr="007C3E8E">
        <w:rPr>
          <w:rFonts w:asciiTheme="minorHAnsi" w:hAnsiTheme="minorHAnsi" w:cstheme="minorHAnsi"/>
          <w:b/>
          <w:bCs/>
          <w:sz w:val="20"/>
          <w:szCs w:val="20"/>
        </w:rPr>
        <w:t>30 dni kalendarzowych</w:t>
      </w:r>
      <w:r w:rsidRPr="007C3E8E">
        <w:rPr>
          <w:rFonts w:asciiTheme="minorHAnsi" w:hAnsiTheme="minorHAnsi" w:cstheme="minorHAnsi"/>
          <w:sz w:val="20"/>
          <w:szCs w:val="20"/>
        </w:rPr>
        <w:t xml:space="preserve">, liczony od doręczenia prawidłowo wystawionej faktury, odpowiednio dla wymagań określonych w SWZ i </w:t>
      </w:r>
      <w:r w:rsidR="004B6C2F" w:rsidRPr="007C3E8E">
        <w:rPr>
          <w:rFonts w:asciiTheme="minorHAnsi" w:hAnsiTheme="minorHAnsi" w:cstheme="minorHAnsi"/>
          <w:iCs/>
          <w:sz w:val="20"/>
          <w:szCs w:val="20"/>
        </w:rPr>
        <w:t>projektowanych postanowieniach umowy.</w:t>
      </w:r>
    </w:p>
    <w:p w14:paraId="627D73D1" w14:textId="77777777" w:rsidR="00381FC1" w:rsidRPr="007C3E8E" w:rsidRDefault="00381FC1" w:rsidP="00381FC1">
      <w:pPr>
        <w:widowControl w:val="0"/>
        <w:numPr>
          <w:ilvl w:val="0"/>
          <w:numId w:val="65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Zobowiązujemy się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do informowania Zamawiającego, na bieżąco, o wszelkich promocjach, ofertach specjalnych, zniżkach sezonowych, rabatach, wyprzedażach, indywidualnych rabatach przypisanych do poszczególnych użytkowników itp., które będą miały zastosowanie w odniesieniu do zamawianych odczynników na podstawie umowy zawartej w wyniku niniejszego postępowania, o ile cena ta będzie korzystniejsza niż cena zaoferowana w postępowaniu.</w:t>
      </w:r>
    </w:p>
    <w:p w14:paraId="5E64D617" w14:textId="660A7679" w:rsidR="00381FC1" w:rsidRPr="007C3E8E" w:rsidRDefault="00381FC1" w:rsidP="001F13D1">
      <w:pPr>
        <w:widowControl w:val="0"/>
        <w:numPr>
          <w:ilvl w:val="0"/>
          <w:numId w:val="65"/>
        </w:numPr>
        <w:tabs>
          <w:tab w:val="left" w:pos="284"/>
          <w:tab w:val="left" w:pos="567"/>
        </w:tabs>
        <w:suppressAutoHyphens/>
        <w:spacing w:after="0" w:line="360" w:lineRule="auto"/>
        <w:ind w:left="0" w:right="9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C3E8E">
        <w:rPr>
          <w:rFonts w:asciiTheme="minorHAnsi" w:hAnsiTheme="minorHAnsi" w:cstheme="minorHAnsi"/>
          <w:sz w:val="20"/>
          <w:szCs w:val="20"/>
        </w:rPr>
        <w:t xml:space="preserve">Deklarujemy wykonanie zamówienia sukcesywnie w okresie </w:t>
      </w:r>
      <w:r w:rsidR="00394A14" w:rsidRPr="007C3E8E">
        <w:rPr>
          <w:rFonts w:asciiTheme="minorHAnsi" w:hAnsiTheme="minorHAnsi" w:cstheme="minorHAnsi"/>
          <w:b/>
          <w:sz w:val="20"/>
          <w:szCs w:val="20"/>
        </w:rPr>
        <w:t xml:space="preserve">12 miesięcy </w:t>
      </w:r>
      <w:r w:rsidR="00394A14" w:rsidRPr="007C3E8E">
        <w:rPr>
          <w:rFonts w:asciiTheme="minorHAnsi" w:hAnsiTheme="minorHAnsi" w:cstheme="minorHAnsi"/>
          <w:sz w:val="20"/>
          <w:szCs w:val="20"/>
        </w:rPr>
        <w:t>od daty zawarcia umowy</w:t>
      </w:r>
      <w:r w:rsidR="00394A14" w:rsidRPr="007C3E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4A14" w:rsidRPr="007C3E8E">
        <w:rPr>
          <w:rFonts w:asciiTheme="minorHAnsi" w:hAnsiTheme="minorHAnsi" w:cstheme="minorHAnsi"/>
          <w:sz w:val="20"/>
          <w:szCs w:val="20"/>
        </w:rPr>
        <w:t xml:space="preserve">lub do wyczerpania maksymalnej wartości brutto umowy, </w:t>
      </w:r>
      <w:r w:rsidR="009C40C1" w:rsidRPr="009C40C1">
        <w:rPr>
          <w:rFonts w:asciiTheme="minorHAnsi" w:hAnsiTheme="minorHAnsi" w:cstheme="minorHAnsi"/>
          <w:iCs/>
          <w:sz w:val="20"/>
          <w:szCs w:val="20"/>
        </w:rPr>
        <w:t>w zależności od tego, które zdarzenie nastąpi wcześniej.</w:t>
      </w:r>
    </w:p>
    <w:p w14:paraId="0493E79D" w14:textId="77777777" w:rsidR="00381FC1" w:rsidRPr="007C3E8E" w:rsidRDefault="00381FC1" w:rsidP="00381FC1">
      <w:pPr>
        <w:widowControl w:val="0"/>
        <w:numPr>
          <w:ilvl w:val="0"/>
          <w:numId w:val="65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7C3E8E">
        <w:rPr>
          <w:rFonts w:asciiTheme="minorHAnsi" w:hAnsiTheme="minorHAnsi" w:cstheme="minorHAnsi"/>
          <w:b/>
          <w:sz w:val="20"/>
          <w:szCs w:val="20"/>
        </w:rPr>
        <w:t>Oświadczamy</w:t>
      </w:r>
      <w:r w:rsidRPr="007C3E8E">
        <w:rPr>
          <w:rFonts w:asciiTheme="minorHAnsi" w:hAnsiTheme="minorHAnsi" w:cstheme="minorHAnsi"/>
          <w:sz w:val="20"/>
          <w:szCs w:val="20"/>
        </w:rPr>
        <w:t xml:space="preserve">, że zaoferowany przedmiot zamówienia będzie posiadał w dacie dostawy </w:t>
      </w:r>
      <w:r w:rsidRPr="007C3E8E">
        <w:rPr>
          <w:rFonts w:asciiTheme="minorHAnsi" w:hAnsiTheme="minorHAnsi" w:cstheme="minorHAnsi"/>
          <w:sz w:val="20"/>
          <w:szCs w:val="20"/>
          <w:lang w:val="cs-CZ"/>
        </w:rPr>
        <w:t xml:space="preserve">do Zamawiajacego termin ważności (przydatności) nie krótszy niż </w:t>
      </w:r>
      <w:r w:rsidRPr="007C3E8E">
        <w:rPr>
          <w:rFonts w:asciiTheme="minorHAnsi" w:hAnsiTheme="minorHAnsi" w:cstheme="minorHAnsi"/>
          <w:b/>
          <w:sz w:val="20"/>
          <w:szCs w:val="20"/>
          <w:vertAlign w:val="superscript"/>
          <w:lang w:val="cs-CZ"/>
        </w:rPr>
        <w:t>2</w:t>
      </w:r>
      <w:r w:rsidRPr="007C3E8E">
        <w:rPr>
          <w:rFonts w:asciiTheme="minorHAnsi" w:hAnsiTheme="minorHAnsi" w:cstheme="minorHAnsi"/>
          <w:b/>
          <w:sz w:val="20"/>
          <w:szCs w:val="20"/>
          <w:lang w:val="cs-CZ"/>
        </w:rPr>
        <w:t>/</w:t>
      </w:r>
      <w:r w:rsidRPr="007C3E8E">
        <w:rPr>
          <w:rFonts w:asciiTheme="minorHAnsi" w:hAnsiTheme="minorHAnsi" w:cstheme="minorHAnsi"/>
          <w:b/>
          <w:sz w:val="20"/>
          <w:szCs w:val="20"/>
          <w:vertAlign w:val="subscript"/>
          <w:lang w:val="cs-CZ"/>
        </w:rPr>
        <w:t>3</w:t>
      </w:r>
      <w:r w:rsidRPr="007C3E8E">
        <w:rPr>
          <w:rFonts w:asciiTheme="minorHAnsi" w:hAnsiTheme="minorHAnsi" w:cstheme="minorHAnsi"/>
          <w:sz w:val="20"/>
          <w:szCs w:val="20"/>
          <w:lang w:val="cs-CZ"/>
        </w:rPr>
        <w:t xml:space="preserve">   </w:t>
      </w:r>
      <w:r w:rsidRPr="007C3E8E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ar-SA"/>
        </w:rPr>
        <w:t>terminu ważności</w:t>
      </w:r>
      <w:r w:rsidRPr="007C3E8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określonego przez producenta</w:t>
      </w:r>
      <w:r w:rsidRPr="007C3E8E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0DF91D27" w14:textId="77777777" w:rsidR="00381FC1" w:rsidRPr="007C3E8E" w:rsidRDefault="00381FC1" w:rsidP="00381FC1">
      <w:pPr>
        <w:widowControl w:val="0"/>
        <w:numPr>
          <w:ilvl w:val="0"/>
          <w:numId w:val="65"/>
        </w:numPr>
        <w:tabs>
          <w:tab w:val="left" w:pos="284"/>
          <w:tab w:val="left" w:pos="567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C3E8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Oferujemy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autoryzowany dostęp do </w:t>
      </w:r>
      <w:r w:rsidRPr="007C3E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systemu elektronicznego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(np. platforma zamówień, sklep internetowy, itp.): 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7C3E8E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 xml:space="preserve">Tak </w:t>
      </w:r>
      <w:r w:rsidRPr="007C3E8E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pl-PL"/>
        </w:rPr>
        <w:t>*</w:t>
      </w:r>
      <w:r w:rsidRPr="007C3E8E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 xml:space="preserve">  /  Nie </w:t>
      </w:r>
      <w:r w:rsidRPr="007C3E8E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pl-PL"/>
        </w:rPr>
        <w:t>*</w:t>
      </w:r>
    </w:p>
    <w:p w14:paraId="28E01EB0" w14:textId="77777777" w:rsidR="00381FC1" w:rsidRPr="007C3E8E" w:rsidRDefault="00381FC1" w:rsidP="00381FC1">
      <w:pPr>
        <w:widowControl w:val="0"/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*właściwe zaznaczyć</w:t>
      </w:r>
    </w:p>
    <w:p w14:paraId="6ADEA466" w14:textId="34587819" w:rsidR="004B6C2F" w:rsidRPr="007C3E8E" w:rsidRDefault="004B6C2F" w:rsidP="00381FC1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Oświadczamy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47F6EE37" w14:textId="306685B7" w:rsidR="004B6C2F" w:rsidRPr="007C3E8E" w:rsidRDefault="004B6C2F" w:rsidP="00381FC1">
      <w:pPr>
        <w:pStyle w:val="Akapitzlist"/>
        <w:numPr>
          <w:ilvl w:val="0"/>
          <w:numId w:val="65"/>
        </w:numPr>
        <w:tabs>
          <w:tab w:val="left" w:pos="284"/>
        </w:tabs>
        <w:spacing w:after="0" w:line="360" w:lineRule="auto"/>
        <w:ind w:left="0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7C3E8E">
        <w:rPr>
          <w:rFonts w:asciiTheme="minorHAnsi" w:hAnsiTheme="minorHAnsi" w:cstheme="minorHAnsi"/>
          <w:b/>
          <w:sz w:val="20"/>
          <w:szCs w:val="20"/>
          <w:lang w:eastAsia="pl-PL"/>
        </w:rPr>
        <w:t>,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że deklarujemy doręczenie faktury:</w:t>
      </w:r>
    </w:p>
    <w:p w14:paraId="671D8E1E" w14:textId="65DF7F98" w:rsidR="004B6C2F" w:rsidRPr="007C3E8E" w:rsidRDefault="004B6C2F" w:rsidP="00381FC1">
      <w:pPr>
        <w:numPr>
          <w:ilvl w:val="0"/>
          <w:numId w:val="7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C3E8E">
        <w:rPr>
          <w:rFonts w:asciiTheme="minorHAnsi" w:hAnsiTheme="minorHAnsi" w:cstheme="minorHAnsi"/>
          <w:i/>
          <w:sz w:val="20"/>
          <w:szCs w:val="20"/>
        </w:rPr>
        <w:t xml:space="preserve">w formie papierowej wraz z wymaganymi załącznikami pod warunkiem doręczenia na adres: </w:t>
      </w:r>
      <w:r w:rsidRPr="007C3E8E">
        <w:rPr>
          <w:rFonts w:asciiTheme="minorHAnsi" w:hAnsiTheme="minorHAnsi" w:cstheme="minorHAnsi"/>
          <w:b/>
          <w:i/>
          <w:sz w:val="20"/>
          <w:szCs w:val="20"/>
        </w:rPr>
        <w:t xml:space="preserve">Dział Zaopatrzenia Sekcja </w:t>
      </w:r>
      <w:r w:rsidR="00381FC1" w:rsidRPr="007C3E8E">
        <w:rPr>
          <w:rFonts w:asciiTheme="minorHAnsi" w:hAnsiTheme="minorHAnsi" w:cstheme="minorHAnsi"/>
          <w:b/>
          <w:i/>
          <w:sz w:val="20"/>
          <w:szCs w:val="20"/>
        </w:rPr>
        <w:t>Zakupów</w:t>
      </w:r>
      <w:r w:rsidRPr="007C3E8E">
        <w:rPr>
          <w:rFonts w:asciiTheme="minorHAnsi" w:hAnsiTheme="minorHAnsi" w:cstheme="minorHAnsi"/>
          <w:b/>
          <w:i/>
          <w:sz w:val="20"/>
          <w:szCs w:val="20"/>
        </w:rPr>
        <w:t xml:space="preserve"> UJCM  przy ul. Skawińskiej 8, 31-066  Kraków</w:t>
      </w:r>
      <w:r w:rsidR="009C2951" w:rsidRPr="007C3E8E"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7C3E8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C3E8E">
        <w:rPr>
          <w:rFonts w:asciiTheme="minorHAnsi" w:hAnsiTheme="minorHAnsi" w:cstheme="minorHAnsi"/>
          <w:b/>
          <w:i/>
          <w:color w:val="FF0000"/>
          <w:sz w:val="20"/>
          <w:szCs w:val="20"/>
        </w:rPr>
        <w:t>*</w:t>
      </w:r>
    </w:p>
    <w:p w14:paraId="73E20271" w14:textId="3FE22E40" w:rsidR="004B6C2F" w:rsidRPr="007C3E8E" w:rsidRDefault="004B6C2F" w:rsidP="00381FC1">
      <w:pPr>
        <w:numPr>
          <w:ilvl w:val="0"/>
          <w:numId w:val="7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3E8E">
        <w:rPr>
          <w:rFonts w:asciiTheme="minorHAnsi" w:hAnsiTheme="minorHAnsi" w:cstheme="minorHAnsi"/>
          <w:i/>
          <w:sz w:val="20"/>
          <w:szCs w:val="20"/>
        </w:rPr>
        <w:t xml:space="preserve">w formie elektronicznej wraz z wymaganymi załącznikami pod warunkiem przesłania na adres: </w:t>
      </w:r>
      <w:hyperlink r:id="rId8" w:history="1">
        <w:r w:rsidR="001F13D1" w:rsidRPr="007C3E8E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faktura.bd@cm-uj.krakow.pl</w:t>
        </w:r>
      </w:hyperlink>
      <w:r w:rsidRPr="007C3E8E">
        <w:rPr>
          <w:rFonts w:asciiTheme="minorHAnsi" w:hAnsiTheme="minorHAnsi" w:cstheme="minorHAnsi"/>
          <w:i/>
          <w:sz w:val="20"/>
          <w:szCs w:val="20"/>
        </w:rPr>
        <w:t xml:space="preserve"> (wskazany przez Zamawiającego), </w:t>
      </w:r>
      <w:r w:rsidRPr="007C3E8E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40849852" w14:textId="77777777" w:rsidR="004B6C2F" w:rsidRPr="007C3E8E" w:rsidRDefault="004B6C2F" w:rsidP="00381FC1">
      <w:pPr>
        <w:numPr>
          <w:ilvl w:val="0"/>
          <w:numId w:val="7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3E8E">
        <w:rPr>
          <w:rFonts w:asciiTheme="minorHAnsi" w:hAnsiTheme="minorHAnsi" w:cstheme="minorHAnsi"/>
          <w:i/>
          <w:sz w:val="20"/>
          <w:szCs w:val="20"/>
        </w:rPr>
        <w:t xml:space="preserve"> w formie ustrukturyzowanej faktury elektronicznej wraz z wymaganymi załącznikami pod warunkiem przesłania na dres PEF: DUNS 422178194. </w:t>
      </w:r>
      <w:r w:rsidRPr="007C3E8E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39D45197" w14:textId="77777777" w:rsidR="004B6C2F" w:rsidRPr="007C3E8E" w:rsidRDefault="004B6C2F" w:rsidP="00381FC1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* - niepotrzebne skreślić</w:t>
      </w:r>
    </w:p>
    <w:p w14:paraId="214AD27E" w14:textId="7B0DADFF" w:rsidR="004B6C2F" w:rsidRPr="007C3E8E" w:rsidRDefault="004B6C2F" w:rsidP="00381FC1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Oświadczamy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że jesteśmy</w:t>
      </w:r>
      <w:r w:rsidRPr="007C3E8E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/ nie jesteśmy</w:t>
      </w:r>
      <w:r w:rsidRPr="007C3E8E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: mikroprzedsiębiorstwem</w:t>
      </w:r>
      <w:r w:rsidRPr="007C3E8E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małym przedsiębiorstwem</w:t>
      </w:r>
      <w:r w:rsidRPr="007C3E8E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średnim przedsiębiorstwem</w:t>
      </w:r>
      <w:r w:rsidRPr="007C3E8E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</w:t>
      </w:r>
    </w:p>
    <w:p w14:paraId="4E79EDEF" w14:textId="77777777" w:rsidR="004B6C2F" w:rsidRPr="007C3E8E" w:rsidRDefault="004B6C2F" w:rsidP="00381F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36A9D293" w14:textId="2531B6C1" w:rsidR="004B6C2F" w:rsidRPr="007C3E8E" w:rsidRDefault="004B6C2F" w:rsidP="00381FC1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Oświadczamy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Pr="007C3E8E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/ z udziałem Podwykonawców </w:t>
      </w:r>
      <w:r w:rsidRPr="007C3E8E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2C0028B2" w14:textId="77777777" w:rsidR="004B6C2F" w:rsidRPr="007C3E8E" w:rsidRDefault="004B6C2F" w:rsidP="00381F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Podwykonawcom zamierzamy powierzyć określoną część (zakres) prac, tj.:</w:t>
      </w:r>
    </w:p>
    <w:p w14:paraId="1D25FF98" w14:textId="77777777" w:rsidR="004B6C2F" w:rsidRPr="007C3E8E" w:rsidRDefault="004B6C2F" w:rsidP="00381F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B3645" w14:textId="77777777" w:rsidR="004B6C2F" w:rsidRPr="007C3E8E" w:rsidRDefault="004B6C2F" w:rsidP="00381F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(Firma (nazwa) Podwykonawcy / Zakres prac wykonywanych przez Podwykonawcę o ile są znani na etapie składania ofert).</w:t>
      </w:r>
    </w:p>
    <w:p w14:paraId="6FEDDCEA" w14:textId="77777777" w:rsidR="004B6C2F" w:rsidRPr="007C3E8E" w:rsidRDefault="004B6C2F" w:rsidP="00381FC1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1340F3C6" w14:textId="3231D75E" w:rsidR="004B6C2F" w:rsidRPr="007C3E8E" w:rsidRDefault="004B6C2F" w:rsidP="00381FC1">
      <w:pPr>
        <w:pStyle w:val="Akapitzlist"/>
        <w:numPr>
          <w:ilvl w:val="0"/>
          <w:numId w:val="6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Oświadczamy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, że uważamy się za związanych niniejszą ofertą na czas wskazany w SWZ, tj. </w:t>
      </w:r>
      <w:r w:rsidRPr="007C3E8E">
        <w:rPr>
          <w:rFonts w:asciiTheme="minorHAnsi" w:hAnsiTheme="minorHAnsi" w:cstheme="minorHAnsi"/>
          <w:b/>
          <w:sz w:val="20"/>
          <w:szCs w:val="20"/>
          <w:lang w:eastAsia="pl-PL"/>
        </w:rPr>
        <w:t>90 dni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od daty składania ofert.</w:t>
      </w:r>
    </w:p>
    <w:p w14:paraId="173CD08A" w14:textId="3F9D97F9" w:rsidR="001F13D1" w:rsidRPr="007C3E8E" w:rsidRDefault="001F13D1" w:rsidP="00381FC1">
      <w:pPr>
        <w:pStyle w:val="Akapitzlist"/>
        <w:numPr>
          <w:ilvl w:val="0"/>
          <w:numId w:val="6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Ubuntu Light" w:hAnsiTheme="minorHAnsi" w:cstheme="minorHAnsi"/>
          <w:b/>
          <w:bCs/>
          <w:sz w:val="20"/>
          <w:szCs w:val="20"/>
        </w:rPr>
        <w:t xml:space="preserve">Oświadczamy, </w:t>
      </w:r>
      <w:r w:rsidRPr="007C3E8E">
        <w:rPr>
          <w:rFonts w:asciiTheme="minorHAnsi" w:eastAsia="Ubuntu Light" w:hAnsiTheme="minorHAnsi" w:cstheme="minorHAnsi"/>
          <w:sz w:val="20"/>
          <w:szCs w:val="20"/>
        </w:rPr>
        <w:t xml:space="preserve">iż oferujemy przedmiot zamówienia zgodny z wymaganiami i warunkami opisanymi oraz określonymi przez Zamawiającego w SWZ, na potwierdzenie czego załączamy szczegółowy opis oferowanego przedmiotu zamówienia wraz z kalkulacją ceny oferty, stanowiący załącznik A do SWZ, pozwalający na ocenę zgodności oferowanych produktów, ich elementów, funkcji i wyposażenia oraz ich parametrów i warunków </w:t>
      </w:r>
      <w:r w:rsidRPr="007C3E8E">
        <w:rPr>
          <w:rFonts w:asciiTheme="minorHAnsi" w:eastAsia="Ubuntu Light" w:hAnsiTheme="minorHAnsi" w:cstheme="minorHAnsi"/>
          <w:sz w:val="20"/>
          <w:szCs w:val="20"/>
        </w:rPr>
        <w:br/>
        <w:t xml:space="preserve">z wymaganiami SWZ, jak i zawierający szczegółowy opis techniczny i funkcjonalny określający elementy, funkcje i wyposażenie oraz parametry i warunki dodatkowo punktowane przez Zamawiającego, w kryteriach oceny </w:t>
      </w:r>
      <w:r w:rsidRPr="007C3E8E">
        <w:rPr>
          <w:rFonts w:asciiTheme="minorHAnsi" w:eastAsia="Ubuntu Light" w:hAnsiTheme="minorHAnsi" w:cstheme="minorHAnsi"/>
          <w:sz w:val="20"/>
          <w:szCs w:val="20"/>
        </w:rPr>
        <w:br/>
        <w:t xml:space="preserve">i porównania ofert oraz aktualny na dzień składania ofert katalog producenta </w:t>
      </w:r>
      <w:proofErr w:type="spellStart"/>
      <w:r w:rsidRPr="007C3E8E">
        <w:rPr>
          <w:rFonts w:asciiTheme="minorHAnsi" w:eastAsia="Ubuntu Light" w:hAnsiTheme="minorHAnsi" w:cstheme="minorHAnsi"/>
          <w:i/>
          <w:iCs/>
          <w:sz w:val="20"/>
          <w:szCs w:val="20"/>
        </w:rPr>
        <w:t>Becton</w:t>
      </w:r>
      <w:proofErr w:type="spellEnd"/>
      <w:r w:rsidRPr="007C3E8E">
        <w:rPr>
          <w:rFonts w:asciiTheme="minorHAnsi" w:eastAsia="Ubuntu Light" w:hAnsiTheme="minorHAnsi" w:cstheme="minorHAnsi"/>
          <w:i/>
          <w:iCs/>
          <w:sz w:val="20"/>
          <w:szCs w:val="20"/>
        </w:rPr>
        <w:t xml:space="preserve"> Dickinson </w:t>
      </w:r>
      <w:proofErr w:type="spellStart"/>
      <w:r w:rsidRPr="007C3E8E">
        <w:rPr>
          <w:rFonts w:asciiTheme="minorHAnsi" w:eastAsia="Ubuntu Light" w:hAnsiTheme="minorHAnsi" w:cstheme="minorHAnsi"/>
          <w:i/>
          <w:iCs/>
          <w:sz w:val="20"/>
          <w:szCs w:val="20"/>
        </w:rPr>
        <w:t>Biosciences</w:t>
      </w:r>
      <w:proofErr w:type="spellEnd"/>
      <w:r w:rsidRPr="007C3E8E">
        <w:rPr>
          <w:rFonts w:asciiTheme="minorHAnsi" w:eastAsia="Ubuntu Light" w:hAnsiTheme="minorHAnsi" w:cstheme="minorHAnsi"/>
          <w:sz w:val="20"/>
          <w:szCs w:val="20"/>
        </w:rPr>
        <w:t xml:space="preserve"> (katalog wszystkich oferowanych odczynników).</w:t>
      </w:r>
    </w:p>
    <w:p w14:paraId="2170FBEC" w14:textId="1782FD51" w:rsidR="004B6C2F" w:rsidRPr="007C3E8E" w:rsidRDefault="004B6C2F" w:rsidP="00381FC1">
      <w:pPr>
        <w:pStyle w:val="Akapitzlist"/>
        <w:numPr>
          <w:ilvl w:val="0"/>
          <w:numId w:val="6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bCs/>
          <w:iCs/>
          <w:sz w:val="20"/>
          <w:szCs w:val="20"/>
        </w:rPr>
        <w:t>Oświadczamy</w:t>
      </w:r>
      <w:r w:rsidRPr="007C3E8E">
        <w:rPr>
          <w:rFonts w:asciiTheme="minorHAnsi" w:hAnsiTheme="minorHAnsi" w:cstheme="minorHAnsi"/>
          <w:iCs/>
          <w:sz w:val="20"/>
          <w:szCs w:val="20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067D4E00" w14:textId="38F18E8C" w:rsidR="004B6C2F" w:rsidRPr="007C3E8E" w:rsidRDefault="004B6C2F" w:rsidP="00381FC1">
      <w:pPr>
        <w:pStyle w:val="Akapitzlist"/>
        <w:numPr>
          <w:ilvl w:val="0"/>
          <w:numId w:val="6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Oświadczamy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, iż nie podlegamy wykluczeniu na podstawie </w:t>
      </w:r>
      <w:r w:rsidR="00BF58BD"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. 7 ust. 1 ustawy z dnia 13 kwietnia 2022r. o szczególnych rozwiązaniach w zakresie przeciwdziałania wspieraniu agresji na Ukrainę oraz służących ochronie bezpieczeństwa narodowego (</w:t>
      </w:r>
      <w:r w:rsidR="005B61E1"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tekst jednolity: 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Dziennik Ustaw z </w:t>
      </w:r>
      <w:r w:rsidR="003C1798" w:rsidRPr="007C3E8E">
        <w:rPr>
          <w:rFonts w:asciiTheme="minorHAnsi" w:hAnsiTheme="minorHAnsi" w:cstheme="minorHAnsi"/>
          <w:iCs/>
          <w:sz w:val="20"/>
          <w:szCs w:val="20"/>
        </w:rPr>
        <w:t>2023r. poz. 1497</w:t>
      </w:r>
      <w:r w:rsidR="005065C5">
        <w:rPr>
          <w:rFonts w:asciiTheme="minorHAnsi" w:hAnsiTheme="minorHAnsi" w:cstheme="minorHAnsi"/>
          <w:iCs/>
          <w:sz w:val="20"/>
          <w:szCs w:val="20"/>
        </w:rPr>
        <w:t xml:space="preserve"> z </w:t>
      </w:r>
      <w:proofErr w:type="spellStart"/>
      <w:r w:rsidR="005065C5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="005065C5">
        <w:rPr>
          <w:rFonts w:asciiTheme="minorHAnsi" w:hAnsiTheme="minorHAnsi" w:cstheme="minorHAnsi"/>
          <w:iCs/>
          <w:sz w:val="20"/>
          <w:szCs w:val="20"/>
        </w:rPr>
        <w:t>. zm.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), tj.:</w:t>
      </w:r>
    </w:p>
    <w:p w14:paraId="1026117F" w14:textId="57E92806" w:rsidR="004B6C2F" w:rsidRPr="007C3E8E" w:rsidRDefault="004B6C2F" w:rsidP="00381FC1">
      <w:pPr>
        <w:pStyle w:val="Akapitzlist"/>
        <w:numPr>
          <w:ilvl w:val="0"/>
          <w:numId w:val="7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</w:t>
      </w:r>
      <w:r w:rsidR="00BF58BD"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. 1 pkt 3 cytowanej ustawy;</w:t>
      </w:r>
    </w:p>
    <w:p w14:paraId="1F79F128" w14:textId="092C4D85" w:rsidR="004B6C2F" w:rsidRPr="007C3E8E" w:rsidRDefault="004B6C2F" w:rsidP="00381FC1">
      <w:pPr>
        <w:pStyle w:val="Akapitzlist"/>
        <w:numPr>
          <w:ilvl w:val="0"/>
          <w:numId w:val="7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3C1798" w:rsidRPr="007C3E8E">
        <w:rPr>
          <w:rFonts w:asciiTheme="minorHAnsi" w:hAnsiTheme="minorHAnsi" w:cstheme="minorHAnsi"/>
          <w:iCs/>
          <w:sz w:val="20"/>
          <w:szCs w:val="20"/>
        </w:rPr>
        <w:t xml:space="preserve">2023r., poz. 1124 z </w:t>
      </w:r>
      <w:proofErr w:type="spellStart"/>
      <w:r w:rsidR="003C1798" w:rsidRPr="007C3E8E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="003C1798" w:rsidRPr="007C3E8E">
        <w:rPr>
          <w:rFonts w:asciiTheme="minorHAnsi" w:hAnsiTheme="minorHAnsi" w:cstheme="minorHAnsi"/>
          <w:iCs/>
          <w:sz w:val="20"/>
          <w:szCs w:val="20"/>
        </w:rPr>
        <w:t>. zm.)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</w:t>
      </w:r>
      <w:r w:rsidR="00BF58BD"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art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. 1 pkt 3 cytowanej ustawy;</w:t>
      </w:r>
    </w:p>
    <w:p w14:paraId="242551F7" w14:textId="78207570" w:rsidR="004B6C2F" w:rsidRPr="007C3E8E" w:rsidRDefault="004B6C2F" w:rsidP="00381FC1">
      <w:pPr>
        <w:widowControl w:val="0"/>
        <w:numPr>
          <w:ilvl w:val="0"/>
          <w:numId w:val="72"/>
        </w:numPr>
        <w:tabs>
          <w:tab w:val="left" w:pos="284"/>
          <w:tab w:val="num" w:pos="502"/>
        </w:tabs>
        <w:suppressAutoHyphens/>
        <w:spacing w:after="0" w:line="36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nie jesteśmy Wykonawcą, którego jednostką dominującą w rozumieniu </w:t>
      </w:r>
      <w:r w:rsidR="00BF58BD"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art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3 ust. 1 pkt 37 ustawy z dnia 29 września 1994r. o rachunkowości (tekst jednolity: Dziennik Ustaw z 202</w:t>
      </w:r>
      <w:r w:rsidR="005B61E1"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5B61E1"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120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. </w:t>
      </w:r>
      <w:r w:rsidR="005065C5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z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="00BF58BD"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art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1 pkt 3 cytowanej ustawy.</w:t>
      </w:r>
    </w:p>
    <w:p w14:paraId="46C640AE" w14:textId="5B993076" w:rsidR="004B6C2F" w:rsidRPr="007C3E8E" w:rsidRDefault="004B6C2F" w:rsidP="00A819A5">
      <w:pPr>
        <w:pStyle w:val="Akapitzlist"/>
        <w:numPr>
          <w:ilvl w:val="0"/>
          <w:numId w:val="8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iCs/>
          <w:sz w:val="20"/>
          <w:szCs w:val="20"/>
        </w:rPr>
        <w:t>Oświadczamy</w:t>
      </w:r>
      <w:r w:rsidRPr="007C3E8E">
        <w:rPr>
          <w:rFonts w:asciiTheme="minorHAnsi" w:hAnsiTheme="minorHAnsi" w:cstheme="minorHAnsi"/>
          <w:iCs/>
          <w:sz w:val="20"/>
          <w:szCs w:val="20"/>
        </w:rPr>
        <w:t xml:space="preserve">, że nie zachodzą w stosunku do nas przesłanki wykluczenia z postępowania na podstawie art. 5k rozporządzenia Rady (UE) nr 833/2014 z dnia 31 lipca 2014 r. dotyczącego środków ograniczających w </w:t>
      </w:r>
      <w:r w:rsidRPr="007C3E8E">
        <w:rPr>
          <w:rFonts w:asciiTheme="minorHAnsi" w:hAnsiTheme="minorHAnsi" w:cstheme="minorHAnsi"/>
          <w:iCs/>
          <w:sz w:val="20"/>
          <w:szCs w:val="20"/>
        </w:rPr>
        <w:lastRenderedPageBreak/>
        <w:t>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122E1C" w:rsidRPr="007C3E8E">
        <w:rPr>
          <w:rFonts w:asciiTheme="minorHAnsi" w:hAnsiTheme="minorHAnsi" w:cstheme="minorHAnsi"/>
          <w:iCs/>
          <w:sz w:val="20"/>
          <w:szCs w:val="20"/>
        </w:rPr>
        <w:t>)</w:t>
      </w:r>
      <w:r w:rsidRPr="007C3E8E">
        <w:rPr>
          <w:rFonts w:asciiTheme="minorHAnsi" w:hAnsiTheme="minorHAnsi" w:cstheme="minorHAnsi"/>
          <w:iCs/>
          <w:sz w:val="20"/>
          <w:szCs w:val="20"/>
        </w:rPr>
        <w:t>.</w:t>
      </w:r>
    </w:p>
    <w:p w14:paraId="1088E130" w14:textId="77777777" w:rsidR="004B6C2F" w:rsidRPr="007C3E8E" w:rsidRDefault="004B6C2F" w:rsidP="00A819A5">
      <w:pPr>
        <w:numPr>
          <w:ilvl w:val="0"/>
          <w:numId w:val="8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Oświadczamy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>, iż wpłata wynagrodzenia powinna być dokonana na rachunek bankowy Wykonawcy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br/>
        <w:t>o numerze konta:</w:t>
      </w:r>
    </w:p>
    <w:p w14:paraId="6E33B684" w14:textId="77777777" w:rsidR="004B6C2F" w:rsidRPr="007C3E8E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…………………………………………….………………………………… Bank: …………………………………………………….………………*</w:t>
      </w:r>
    </w:p>
    <w:p w14:paraId="50EDDC1D" w14:textId="77777777" w:rsidR="004B6C2F" w:rsidRPr="007C3E8E" w:rsidRDefault="004B6C2F" w:rsidP="005B61E1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50222F9B" w14:textId="77777777" w:rsidR="004B6C2F" w:rsidRPr="007C3E8E" w:rsidRDefault="004B6C2F" w:rsidP="00A819A5">
      <w:pPr>
        <w:numPr>
          <w:ilvl w:val="0"/>
          <w:numId w:val="8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Calibri" w:hAnsiTheme="minorHAnsi" w:cstheme="minorHAnsi"/>
          <w:b/>
          <w:bCs/>
          <w:sz w:val="20"/>
          <w:szCs w:val="20"/>
        </w:rPr>
        <w:t>Oświadczamy</w:t>
      </w:r>
      <w:r w:rsidRPr="007C3E8E">
        <w:rPr>
          <w:rFonts w:asciiTheme="minorHAnsi" w:eastAsia="Calibr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4A893CCD" w14:textId="77777777" w:rsidR="004B6C2F" w:rsidRPr="007C3E8E" w:rsidRDefault="004B6C2F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  <w:r w:rsidRPr="007C3E8E"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0DEE691B" w14:textId="77777777" w:rsidR="004B6C2F" w:rsidRPr="007C3E8E" w:rsidRDefault="004B6C2F" w:rsidP="00A819A5">
      <w:pPr>
        <w:numPr>
          <w:ilvl w:val="0"/>
          <w:numId w:val="89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, iż osobą upoważnioną do kontaktów z Zamawiającym w zakresie złożonej oferty oraz w sprawach dotyczących ewentualnej realizacji umowy jest: …………………………………….…………….……….…………….., </w:t>
      </w:r>
    </w:p>
    <w:p w14:paraId="0E42E21D" w14:textId="77777777" w:rsidR="004B6C2F" w:rsidRPr="007C3E8E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e-mail: ……………………………………………….……………., tel.: ………………………………………………………………….…….. </w:t>
      </w:r>
      <w:r w:rsidRPr="007C3E8E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>(można wypełnić fakultatywnie)</w:t>
      </w: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.</w:t>
      </w:r>
    </w:p>
    <w:p w14:paraId="36E939F1" w14:textId="77777777" w:rsidR="004B6C2F" w:rsidRPr="007C3E8E" w:rsidRDefault="004B6C2F" w:rsidP="00A819A5">
      <w:pPr>
        <w:numPr>
          <w:ilvl w:val="0"/>
          <w:numId w:val="89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Oświadczamy</w:t>
      </w: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, że wybór oferty:</w:t>
      </w:r>
    </w:p>
    <w:p w14:paraId="2C60B05D" w14:textId="77777777" w:rsidR="004B6C2F" w:rsidRPr="007C3E8E" w:rsidRDefault="004B6C2F" w:rsidP="00073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</w:t>
      </w:r>
      <w:r w:rsidRPr="007C3E8E">
        <w:rPr>
          <w:rFonts w:asciiTheme="minorHAnsi" w:eastAsia="Calibri" w:hAnsiTheme="minorHAnsi" w:cstheme="minorHAnsi"/>
          <w:color w:val="FF0000"/>
          <w:sz w:val="20"/>
          <w:szCs w:val="20"/>
          <w:lang w:eastAsia="pl-PL"/>
        </w:rPr>
        <w:t>*</w:t>
      </w:r>
    </w:p>
    <w:p w14:paraId="145AA326" w14:textId="070799A2" w:rsidR="004B6C2F" w:rsidRPr="007C3E8E" w:rsidRDefault="004B6C2F" w:rsidP="00073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>będzie prowadził do powstania u Zamawiającego obowiązku podatkowego zgodnie z przepisami ustawy  o podatku od towarów i usług.</w:t>
      </w:r>
      <w:r w:rsidR="00EE52F3" w:rsidRPr="007C3E8E">
        <w:rPr>
          <w:rFonts w:asciiTheme="minorHAnsi" w:eastAsia="Calibri" w:hAnsiTheme="minorHAnsi" w:cstheme="minorHAnsi"/>
          <w:color w:val="FF0000"/>
          <w:sz w:val="20"/>
          <w:szCs w:val="20"/>
          <w:lang w:eastAsia="pl-PL"/>
        </w:rPr>
        <w:t>*</w:t>
      </w: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</w:p>
    <w:p w14:paraId="7431A797" w14:textId="77777777" w:rsidR="004B6C2F" w:rsidRPr="007C3E8E" w:rsidRDefault="004B6C2F" w:rsidP="005B61E1">
      <w:pPr>
        <w:tabs>
          <w:tab w:val="left" w:pos="284"/>
        </w:tabs>
        <w:spacing w:after="0" w:line="276" w:lineRule="auto"/>
        <w:contextualSpacing/>
        <w:jc w:val="both"/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</w:pPr>
      <w:r w:rsidRPr="007C3E8E">
        <w:rPr>
          <w:rFonts w:asciiTheme="minorHAnsi" w:eastAsia="Calibr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2FF7544D" w14:textId="77777777" w:rsidR="004B6C2F" w:rsidRPr="007C3E8E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3E69DEF8" w14:textId="77777777" w:rsidR="004B6C2F" w:rsidRPr="007C3E8E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…………………………………………………………………………………………………………………………….……………………………………… </w:t>
      </w:r>
    </w:p>
    <w:p w14:paraId="7E9BB77E" w14:textId="77777777" w:rsidR="004B6C2F" w:rsidRPr="007C3E8E" w:rsidRDefault="004B6C2F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7C3E8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objętych przedmiotem zamówienia.*</w:t>
      </w:r>
    </w:p>
    <w:p w14:paraId="0A7B963E" w14:textId="77777777" w:rsidR="004B6B5C" w:rsidRPr="007C3E8E" w:rsidRDefault="004B6B5C" w:rsidP="005B61E1">
      <w:pPr>
        <w:tabs>
          <w:tab w:val="left" w:pos="284"/>
        </w:tabs>
        <w:spacing w:after="0" w:line="276" w:lineRule="auto"/>
        <w:ind w:right="1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36DB5017" w14:textId="77777777" w:rsidR="004B6C2F" w:rsidRPr="007C3E8E" w:rsidRDefault="004B6C2F" w:rsidP="00A819A5">
      <w:pPr>
        <w:numPr>
          <w:ilvl w:val="0"/>
          <w:numId w:val="89"/>
        </w:numPr>
        <w:tabs>
          <w:tab w:val="left" w:pos="284"/>
        </w:tabs>
        <w:spacing w:after="0" w:line="276" w:lineRule="auto"/>
        <w:ind w:left="0" w:right="1" w:firstLine="0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pl-PL"/>
        </w:rPr>
      </w:pPr>
      <w:r w:rsidRPr="007C3E8E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Załączniki: </w:t>
      </w:r>
    </w:p>
    <w:p w14:paraId="5F74339E" w14:textId="445708CD" w:rsidR="008A04A3" w:rsidRPr="007C3E8E" w:rsidRDefault="008A04A3" w:rsidP="008A04A3">
      <w:pPr>
        <w:pStyle w:val="Akapitzlist"/>
        <w:numPr>
          <w:ilvl w:val="2"/>
          <w:numId w:val="89"/>
        </w:numPr>
        <w:tabs>
          <w:tab w:val="left" w:pos="142"/>
          <w:tab w:val="left" w:pos="284"/>
          <w:tab w:val="left" w:leader="dot" w:pos="3544"/>
        </w:tabs>
        <w:spacing w:after="0" w:line="240" w:lineRule="auto"/>
        <w:ind w:left="0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C3E8E">
        <w:rPr>
          <w:rFonts w:asciiTheme="minorHAnsi" w:hAnsiTheme="minorHAnsi" w:cstheme="minorHAnsi"/>
          <w:sz w:val="20"/>
          <w:szCs w:val="20"/>
        </w:rPr>
        <w:t>…….</w:t>
      </w:r>
      <w:r w:rsidR="00551ED2" w:rsidRPr="007C3E8E">
        <w:rPr>
          <w:rFonts w:asciiTheme="minorHAnsi" w:hAnsiTheme="minorHAnsi" w:cstheme="minorHAnsi"/>
          <w:sz w:val="20"/>
          <w:szCs w:val="20"/>
        </w:rPr>
        <w:t>.</w:t>
      </w:r>
    </w:p>
    <w:p w14:paraId="0990F260" w14:textId="19A404C0" w:rsidR="00551ED2" w:rsidRPr="007C3E8E" w:rsidRDefault="00551ED2" w:rsidP="008A04A3">
      <w:pPr>
        <w:pStyle w:val="Akapitzlist"/>
        <w:numPr>
          <w:ilvl w:val="2"/>
          <w:numId w:val="89"/>
        </w:numPr>
        <w:tabs>
          <w:tab w:val="left" w:pos="142"/>
          <w:tab w:val="left" w:pos="284"/>
          <w:tab w:val="left" w:leader="dot" w:pos="3544"/>
        </w:tabs>
        <w:spacing w:after="0" w:line="240" w:lineRule="auto"/>
        <w:ind w:left="0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C3E8E">
        <w:rPr>
          <w:rFonts w:asciiTheme="minorHAnsi" w:hAnsiTheme="minorHAnsi" w:cstheme="minorHAnsi"/>
          <w:sz w:val="20"/>
          <w:szCs w:val="20"/>
        </w:rPr>
        <w:t>……..</w:t>
      </w:r>
    </w:p>
    <w:p w14:paraId="74E6720E" w14:textId="77777777" w:rsidR="005065C5" w:rsidRDefault="005065C5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04EED9D8" w14:textId="104652E2" w:rsidR="004B6C2F" w:rsidRPr="007C3E8E" w:rsidRDefault="004B6C2F" w:rsidP="005B61E1">
      <w:pPr>
        <w:tabs>
          <w:tab w:val="left" w:pos="284"/>
          <w:tab w:val="left" w:leader="dot" w:pos="3544"/>
        </w:tabs>
        <w:spacing w:after="0"/>
        <w:ind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C3E8E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  <w:r w:rsidR="007D2DEC" w:rsidRPr="007C3E8E">
        <w:rPr>
          <w:rFonts w:asciiTheme="minorHAnsi" w:hAnsiTheme="minorHAnsi" w:cstheme="minorHAnsi"/>
          <w:i/>
          <w:iCs/>
          <w:color w:val="FF0000"/>
          <w:sz w:val="20"/>
          <w:szCs w:val="20"/>
        </w:rPr>
        <w:br w:type="page"/>
      </w:r>
    </w:p>
    <w:p w14:paraId="5A27E37F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3 do SWZ</w:t>
      </w:r>
    </w:p>
    <w:p w14:paraId="474F6989" w14:textId="77777777" w:rsidR="004B6C2F" w:rsidRPr="007C3E8E" w:rsidRDefault="004B6C2F" w:rsidP="00807879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4C9083E9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F2164FF" w14:textId="77777777" w:rsidR="00422563" w:rsidRPr="007C3E8E" w:rsidRDefault="004B6C2F" w:rsidP="00422563">
      <w:pPr>
        <w:tabs>
          <w:tab w:val="left" w:pos="284"/>
          <w:tab w:val="left" w:pos="994"/>
        </w:tabs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7C3E8E">
        <w:rPr>
          <w:rFonts w:asciiTheme="minorHAnsi" w:eastAsia="Calibri" w:hAnsiTheme="minorHAnsi" w:cstheme="minorHAnsi"/>
          <w:b/>
          <w:bCs/>
          <w:sz w:val="20"/>
          <w:szCs w:val="20"/>
        </w:rPr>
        <w:t>OŚWIADCZENIE O POWIĄZANIU KAPITAŁOWYM</w:t>
      </w:r>
    </w:p>
    <w:p w14:paraId="1F2C854C" w14:textId="77777777" w:rsidR="00422563" w:rsidRPr="007C3E8E" w:rsidRDefault="00422563" w:rsidP="00422563">
      <w:pPr>
        <w:tabs>
          <w:tab w:val="left" w:pos="284"/>
          <w:tab w:val="left" w:pos="994"/>
        </w:tabs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0A02755A" w14:textId="45F94859" w:rsidR="005F3696" w:rsidRPr="007C3E8E" w:rsidRDefault="004B6C2F" w:rsidP="009B11A3">
      <w:pPr>
        <w:tabs>
          <w:tab w:val="left" w:pos="284"/>
          <w:tab w:val="left" w:pos="994"/>
        </w:tabs>
        <w:spacing w:after="0" w:line="240" w:lineRule="auto"/>
        <w:jc w:val="both"/>
        <w:outlineLvl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7C3E8E">
        <w:rPr>
          <w:rFonts w:asciiTheme="minorHAnsi" w:eastAsia="Calibri" w:hAnsiTheme="minorHAnsi" w:cstheme="minorHAnsi"/>
          <w:bCs/>
          <w:color w:val="0D0D0D"/>
          <w:sz w:val="20"/>
          <w:szCs w:val="20"/>
        </w:rPr>
        <w:t>Biorąc udział w postępowaniu</w:t>
      </w:r>
      <w:r w:rsidR="005F3696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bookmarkStart w:id="0" w:name="_Hlk158025606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wyłonienie Wykonawcy w zakresie sukcesywnych (partiami) dostaw odczynników wytwarzanych przez </w:t>
      </w:r>
      <w:proofErr w:type="spellStart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Becton</w:t>
      </w:r>
      <w:proofErr w:type="spellEnd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Dickinson </w:t>
      </w:r>
      <w:proofErr w:type="spellStart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Biosciences</w:t>
      </w:r>
      <w:proofErr w:type="spellEnd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dla jednostek organizacyjnych Uniwersytetu Jagiellońskiego – Collegium </w:t>
      </w:r>
      <w:proofErr w:type="spellStart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Medicum</w:t>
      </w:r>
      <w:proofErr w:type="spellEnd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 Krakowie, przeznaczonych w szczególności do działalności statutowej, naukowej, badawczej i eksperymentalno-rozwojowej</w:t>
      </w:r>
      <w:r w:rsidR="001F13D1" w:rsidRPr="007C3E8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D5EB6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postępowanie nr 141.27</w:t>
      </w:r>
      <w:r w:rsidR="001F13D1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2</w:t>
      </w:r>
      <w:r w:rsidR="009B11A3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.</w:t>
      </w:r>
      <w:r w:rsidR="001F13D1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2</w:t>
      </w:r>
      <w:r w:rsidR="002D5EB6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.202</w:t>
      </w:r>
      <w:r w:rsidR="001F13D1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4</w:t>
      </w:r>
      <w:r w:rsidR="005F3696" w:rsidRPr="007C3E8E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pl-PL"/>
        </w:rPr>
        <w:t>,</w:t>
      </w:r>
      <w:r w:rsidR="005F3696" w:rsidRPr="007C3E8E">
        <w:rPr>
          <w:rFonts w:asciiTheme="minorHAnsi" w:eastAsia="Calibri" w:hAnsiTheme="minorHAnsi" w:cstheme="minorHAnsi"/>
          <w:bCs/>
          <w:i/>
          <w:sz w:val="20"/>
          <w:szCs w:val="20"/>
          <w:lang w:eastAsia="pl-PL"/>
        </w:rPr>
        <w:t xml:space="preserve"> </w:t>
      </w:r>
      <w:bookmarkEnd w:id="0"/>
    </w:p>
    <w:p w14:paraId="1B5CAEC7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color w:val="0D0D0D"/>
          <w:sz w:val="20"/>
          <w:szCs w:val="20"/>
        </w:rPr>
      </w:pPr>
    </w:p>
    <w:p w14:paraId="4DA9BACB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color w:val="0D0D0D"/>
          <w:sz w:val="20"/>
          <w:szCs w:val="20"/>
        </w:rPr>
      </w:pPr>
    </w:p>
    <w:p w14:paraId="036FE7EC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7C3E8E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oświadczamy, że :</w:t>
      </w:r>
    </w:p>
    <w:p w14:paraId="77210AF8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49AEBBD0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7C3E8E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nie należymy do tej samej grupy kapitałowej z żadnym z Wykonawców, którzy złożyli ofertę w niniejszym postępowaniu *</w:t>
      </w:r>
      <w:r w:rsidRPr="007C3E8E">
        <w:rPr>
          <w:rFonts w:asciiTheme="minorHAnsi" w:eastAsia="Calibr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4F67EDCF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611AF078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7C3E8E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lub</w:t>
      </w:r>
    </w:p>
    <w:p w14:paraId="6188165D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3CCEE7C5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7C3E8E">
        <w:rPr>
          <w:rFonts w:asciiTheme="minorHAnsi" w:eastAsia="Calibr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7C3E8E">
        <w:rPr>
          <w:rFonts w:asciiTheme="minorHAnsi" w:eastAsia="Calibr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689E3F50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</w:p>
    <w:p w14:paraId="19EFDC99" w14:textId="6B3DC3CF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Cs/>
          <w:spacing w:val="-4"/>
          <w:sz w:val="20"/>
          <w:szCs w:val="20"/>
        </w:rPr>
      </w:pPr>
      <w:r w:rsidRPr="007C3E8E">
        <w:rPr>
          <w:rFonts w:asciiTheme="minorHAnsi" w:eastAsia="Calibri" w:hAnsiTheme="minorHAnsi" w:cstheme="minorHAnsi"/>
          <w:bCs/>
          <w:spacing w:val="-4"/>
          <w:sz w:val="20"/>
          <w:szCs w:val="20"/>
        </w:rPr>
        <w:t xml:space="preserve">w rozumieniu art. 4 pkt 14) ustawy z dnia 16 lutego 2007r. o ochronie konkurencji i konsumentów (tekst jednolity: Dziennik Ustaw </w:t>
      </w:r>
      <w:r w:rsidR="003C1798" w:rsidRPr="007C3E8E">
        <w:rPr>
          <w:rFonts w:asciiTheme="minorHAnsi" w:eastAsia="Calibri" w:hAnsiTheme="minorHAnsi" w:cstheme="minorHAnsi"/>
          <w:sz w:val="20"/>
          <w:szCs w:val="20"/>
        </w:rPr>
        <w:t xml:space="preserve">2023r. poz. 1689 z </w:t>
      </w:r>
      <w:proofErr w:type="spellStart"/>
      <w:r w:rsidR="003C1798" w:rsidRPr="007C3E8E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="003C1798" w:rsidRPr="007C3E8E">
        <w:rPr>
          <w:rFonts w:asciiTheme="minorHAnsi" w:eastAsia="Calibri" w:hAnsiTheme="minorHAnsi" w:cstheme="minorHAnsi"/>
          <w:sz w:val="20"/>
          <w:szCs w:val="20"/>
        </w:rPr>
        <w:t>. zm.),</w:t>
      </w:r>
    </w:p>
    <w:p w14:paraId="21EE88B7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u w:val="single"/>
        </w:rPr>
      </w:pPr>
    </w:p>
    <w:p w14:paraId="56FF919F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vertAlign w:val="superscript"/>
        </w:rPr>
      </w:pPr>
      <w:r w:rsidRPr="007C3E8E">
        <w:rPr>
          <w:rFonts w:asciiTheme="minorHAnsi" w:eastAsia="Calibri" w:hAnsiTheme="minorHAnsi" w:cstheme="minorHAnsi"/>
          <w:spacing w:val="-4"/>
          <w:sz w:val="20"/>
          <w:szCs w:val="20"/>
        </w:rPr>
        <w:t>Lista Wykonawców składających ofertę w niniejszy postępowaniu, należących do tej samej grupy kapitałowej,</w:t>
      </w:r>
      <w:r w:rsidRPr="007C3E8E">
        <w:rPr>
          <w:rFonts w:asciiTheme="minorHAnsi" w:eastAsia="Calibri" w:hAnsiTheme="minorHAnsi" w:cstheme="minorHAnsi"/>
          <w:spacing w:val="-4"/>
          <w:sz w:val="20"/>
          <w:szCs w:val="20"/>
        </w:rPr>
        <w:br/>
        <w:t>o ile dotyczy*</w:t>
      </w:r>
      <w:r w:rsidRPr="007C3E8E">
        <w:rPr>
          <w:rFonts w:asciiTheme="minorHAnsi" w:eastAsia="Calibri" w:hAnsiTheme="minorHAnsi" w:cstheme="minorHAnsi"/>
          <w:spacing w:val="-4"/>
          <w:sz w:val="20"/>
          <w:szCs w:val="20"/>
          <w:vertAlign w:val="superscript"/>
        </w:rPr>
        <w:t>)</w:t>
      </w:r>
    </w:p>
    <w:p w14:paraId="258262FF" w14:textId="77777777" w:rsidR="004B6C2F" w:rsidRPr="007C3E8E" w:rsidRDefault="004B6C2F" w:rsidP="00807879">
      <w:pPr>
        <w:tabs>
          <w:tab w:val="left" w:pos="284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  <w:u w:val="single"/>
        </w:rPr>
      </w:pPr>
    </w:p>
    <w:p w14:paraId="161C8923" w14:textId="77777777" w:rsidR="004B6C2F" w:rsidRPr="007C3E8E" w:rsidRDefault="004B6C2F" w:rsidP="00807879">
      <w:pPr>
        <w:widowControl w:val="0"/>
        <w:numPr>
          <w:ilvl w:val="0"/>
          <w:numId w:val="13"/>
        </w:numPr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  <w:r w:rsidRPr="007C3E8E">
        <w:rPr>
          <w:rFonts w:asciiTheme="minorHAnsi" w:eastAsia="Calibr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FC5B58A" w14:textId="77777777" w:rsidR="004B6C2F" w:rsidRPr="007C3E8E" w:rsidRDefault="004B6C2F" w:rsidP="00807879">
      <w:pPr>
        <w:widowControl w:val="0"/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</w:p>
    <w:p w14:paraId="3ED26751" w14:textId="77777777" w:rsidR="004B6C2F" w:rsidRPr="007C3E8E" w:rsidRDefault="004B6C2F" w:rsidP="00807879">
      <w:pPr>
        <w:widowControl w:val="0"/>
        <w:numPr>
          <w:ilvl w:val="0"/>
          <w:numId w:val="13"/>
        </w:numPr>
        <w:tabs>
          <w:tab w:val="left" w:pos="284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pacing w:val="-4"/>
          <w:sz w:val="20"/>
          <w:szCs w:val="20"/>
        </w:rPr>
      </w:pPr>
      <w:r w:rsidRPr="007C3E8E">
        <w:rPr>
          <w:rFonts w:asciiTheme="minorHAnsi" w:eastAsia="Calibri" w:hAnsiTheme="minorHAnsi" w:cstheme="minorHAnsi"/>
          <w:spacing w:val="-4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28D275C1" w14:textId="77777777" w:rsidR="004B6C2F" w:rsidRPr="007C3E8E" w:rsidRDefault="004B6C2F" w:rsidP="00807879">
      <w:pPr>
        <w:tabs>
          <w:tab w:val="left" w:pos="284"/>
        </w:tabs>
        <w:spacing w:after="0" w:line="240" w:lineRule="auto"/>
        <w:contextualSpacing/>
        <w:rPr>
          <w:rFonts w:asciiTheme="minorHAnsi" w:eastAsia="Calibri" w:hAnsiTheme="minorHAnsi" w:cstheme="minorHAnsi"/>
          <w:spacing w:val="-4"/>
          <w:sz w:val="20"/>
          <w:szCs w:val="20"/>
        </w:rPr>
      </w:pPr>
    </w:p>
    <w:p w14:paraId="2CFC3319" w14:textId="77777777" w:rsidR="004B6C2F" w:rsidRPr="007C3E8E" w:rsidRDefault="004B6C2F" w:rsidP="00807879">
      <w:pPr>
        <w:tabs>
          <w:tab w:val="left" w:pos="284"/>
          <w:tab w:val="left" w:pos="994"/>
        </w:tabs>
        <w:spacing w:after="0" w:line="240" w:lineRule="auto"/>
        <w:jc w:val="both"/>
        <w:rPr>
          <w:rFonts w:asciiTheme="minorHAnsi" w:eastAsia="Calibri" w:hAnsiTheme="minorHAnsi" w:cstheme="minorHAnsi"/>
          <w:color w:val="0D0D0D"/>
          <w:sz w:val="20"/>
          <w:szCs w:val="20"/>
        </w:rPr>
      </w:pPr>
      <w:r w:rsidRPr="007C3E8E">
        <w:rPr>
          <w:rFonts w:asciiTheme="minorHAnsi" w:eastAsia="Calibri" w:hAnsiTheme="minorHAnsi" w:cstheme="minorHAnsi"/>
          <w:color w:val="0D0D0D"/>
          <w:sz w:val="20"/>
          <w:szCs w:val="20"/>
        </w:rPr>
        <w:t>Wraz ze złożeniem oświadczenia, Wykonawca o ile dotyczy może przedstawić dowody, że powiązania</w:t>
      </w:r>
      <w:r w:rsidRPr="007C3E8E">
        <w:rPr>
          <w:rFonts w:asciiTheme="minorHAnsi" w:eastAsia="Calibri" w:hAnsiTheme="minorHAnsi" w:cstheme="minorHAnsi"/>
          <w:color w:val="0D0D0D"/>
          <w:sz w:val="20"/>
          <w:szCs w:val="20"/>
        </w:rPr>
        <w:br/>
        <w:t>z innym wykonawcą/</w:t>
      </w:r>
      <w:proofErr w:type="spellStart"/>
      <w:r w:rsidRPr="007C3E8E">
        <w:rPr>
          <w:rFonts w:asciiTheme="minorHAnsi" w:eastAsia="Calibri" w:hAnsiTheme="minorHAnsi" w:cstheme="minorHAnsi"/>
          <w:color w:val="0D0D0D"/>
          <w:sz w:val="20"/>
          <w:szCs w:val="20"/>
        </w:rPr>
        <w:t>ami</w:t>
      </w:r>
      <w:proofErr w:type="spellEnd"/>
      <w:r w:rsidRPr="007C3E8E">
        <w:rPr>
          <w:rFonts w:asciiTheme="minorHAnsi" w:eastAsia="Calibr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62411295" w14:textId="77777777" w:rsidR="004B6C2F" w:rsidRPr="007C3E8E" w:rsidRDefault="004B6C2F" w:rsidP="00807879">
      <w:pPr>
        <w:tabs>
          <w:tab w:val="left" w:pos="284"/>
          <w:tab w:val="left" w:pos="994"/>
        </w:tabs>
        <w:spacing w:after="0" w:line="240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  <w:u w:val="single"/>
        </w:rPr>
      </w:pPr>
    </w:p>
    <w:p w14:paraId="7572C96C" w14:textId="77777777" w:rsidR="004B6C2F" w:rsidRPr="007C3E8E" w:rsidRDefault="004B6C2F" w:rsidP="00807879">
      <w:pPr>
        <w:tabs>
          <w:tab w:val="left" w:pos="284"/>
          <w:tab w:val="left" w:pos="993"/>
        </w:tabs>
        <w:spacing w:after="0" w:line="240" w:lineRule="auto"/>
        <w:jc w:val="both"/>
        <w:rPr>
          <w:rFonts w:asciiTheme="minorHAnsi" w:eastAsia="Calibri" w:hAnsiTheme="minorHAnsi" w:cstheme="minorHAnsi"/>
          <w:i/>
          <w:sz w:val="20"/>
          <w:szCs w:val="20"/>
          <w:u w:val="single"/>
        </w:rPr>
      </w:pPr>
      <w:r w:rsidRPr="007C3E8E">
        <w:rPr>
          <w:rFonts w:asciiTheme="minorHAnsi" w:eastAsia="Calibri" w:hAnsiTheme="minorHAnsi" w:cstheme="minorHAnsi"/>
          <w:i/>
          <w:sz w:val="20"/>
          <w:szCs w:val="20"/>
          <w:u w:val="single"/>
        </w:rPr>
        <w:t>* niepotrzebne skreślić</w:t>
      </w:r>
    </w:p>
    <w:p w14:paraId="4FA638A2" w14:textId="77777777" w:rsidR="004B6C2F" w:rsidRPr="007C3E8E" w:rsidRDefault="004B6C2F" w:rsidP="00214D67">
      <w:pPr>
        <w:tabs>
          <w:tab w:val="left" w:pos="284"/>
          <w:tab w:val="left" w:pos="993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i/>
          <w:sz w:val="20"/>
          <w:szCs w:val="20"/>
          <w:u w:val="single"/>
        </w:rPr>
        <w:br w:type="page"/>
      </w: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4 do SWZ</w:t>
      </w:r>
    </w:p>
    <w:p w14:paraId="36D77731" w14:textId="77777777" w:rsidR="004B6C2F" w:rsidRPr="007C3E8E" w:rsidRDefault="004B6C2F" w:rsidP="00214D6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092ACD" w14:textId="77777777" w:rsidR="00172FC6" w:rsidRPr="007C3E8E" w:rsidRDefault="00172FC6" w:rsidP="00214D67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ofertą, o ile dotyczy.</w:t>
      </w:r>
    </w:p>
    <w:p w14:paraId="23BBC793" w14:textId="77777777" w:rsidR="00172FC6" w:rsidRPr="007C3E8E" w:rsidRDefault="00172FC6" w:rsidP="00214D67">
      <w:pPr>
        <w:tabs>
          <w:tab w:val="left" w:pos="567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3047290" w14:textId="75E428B7" w:rsidR="004B6C2F" w:rsidRPr="007C3E8E" w:rsidRDefault="00172FC6" w:rsidP="00214D6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5CABB708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999B01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19DC51D4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7C3E8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343BEB09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B49ADF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20A65EB7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8C5624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07D17DBF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D1B3A0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E4AD2F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44D4B66C" w14:textId="77777777" w:rsidR="004B6C2F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2E1B96" w14:textId="3F4FE2A7" w:rsidR="00172FC6" w:rsidRPr="007C3E8E" w:rsidRDefault="004B6C2F" w:rsidP="00172FC6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na </w:t>
      </w:r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wyłonienie Wykonawcy w zakresie sukcesywnych (partiami) dostaw odczynników wytwarzanych przez </w:t>
      </w:r>
      <w:proofErr w:type="spellStart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Becton</w:t>
      </w:r>
      <w:proofErr w:type="spellEnd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Dickinson </w:t>
      </w:r>
      <w:proofErr w:type="spellStart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Biosciences</w:t>
      </w:r>
      <w:proofErr w:type="spellEnd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dla jednostek organizacyjnych Uniwersytetu Jagiellońskiego – Collegium </w:t>
      </w:r>
      <w:proofErr w:type="spellStart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Medicum</w:t>
      </w:r>
      <w:proofErr w:type="spellEnd"/>
      <w:r w:rsidR="001F13D1" w:rsidRPr="007C3E8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 Krakowie, przeznaczonych w szczególności do działalności statutowej, naukowej, badawczej i eksperymentalno-rozwojowej</w:t>
      </w:r>
      <w:r w:rsidR="001F13D1" w:rsidRPr="007C3E8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F13D1" w:rsidRPr="007C3E8E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postępowanie nr 141.272.2.2024</w:t>
      </w:r>
      <w:r w:rsidR="001F13D1" w:rsidRPr="007C3E8E">
        <w:rPr>
          <w:rFonts w:asciiTheme="minorHAnsi" w:eastAsia="Calibri" w:hAnsiTheme="minorHAnsi" w:cstheme="minorHAnsi"/>
          <w:b/>
          <w:bCs/>
          <w:i/>
          <w:sz w:val="20"/>
          <w:szCs w:val="20"/>
          <w:lang w:eastAsia="pl-PL"/>
        </w:rPr>
        <w:t>,</w:t>
      </w:r>
    </w:p>
    <w:p w14:paraId="224448A8" w14:textId="77777777" w:rsidR="00172FC6" w:rsidRPr="007C3E8E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30A41E3D" w14:textId="77777777" w:rsidR="00172FC6" w:rsidRPr="007C3E8E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28CF65" w14:textId="77777777" w:rsidR="00172FC6" w:rsidRPr="007C3E8E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FA9293C" w14:textId="77777777" w:rsidR="00172FC6" w:rsidRPr="007C3E8E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9FD0F1" w14:textId="77777777" w:rsidR="00172FC6" w:rsidRPr="007C3E8E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91F87FD" w14:textId="77777777" w:rsidR="00172FC6" w:rsidRPr="007C3E8E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29B0D7F8" w14:textId="77777777" w:rsidR="00172FC6" w:rsidRPr="007C3E8E" w:rsidRDefault="00172FC6" w:rsidP="00172FC6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59FD85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175F822E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11CE4B" w14:textId="73F623C7" w:rsidR="00172FC6" w:rsidRPr="007C3E8E" w:rsidRDefault="00172FC6" w:rsidP="005065C5">
      <w:pPr>
        <w:pStyle w:val="Akapitzlist"/>
        <w:numPr>
          <w:ilvl w:val="0"/>
          <w:numId w:val="13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zakres naszych zasobów dostępnych Wykonawcy:</w:t>
      </w:r>
    </w:p>
    <w:p w14:paraId="3423E234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FA9B177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C0A1480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9C1260C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DD995E" w14:textId="7AF2D018" w:rsidR="00172FC6" w:rsidRPr="007C3E8E" w:rsidRDefault="00172FC6" w:rsidP="005065C5">
      <w:pPr>
        <w:pStyle w:val="Akapitzlist"/>
        <w:numPr>
          <w:ilvl w:val="0"/>
          <w:numId w:val="13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2D515A21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4FB7990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E733E0F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realny i faktyczny sposób oraz okres (czas), wykorzystania zasobów przy wykonywaniu zamówienia publicznego)</w:t>
      </w:r>
    </w:p>
    <w:p w14:paraId="0620C0DC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93719E" w14:textId="52136721" w:rsidR="00172FC6" w:rsidRPr="007C3E8E" w:rsidRDefault="00172FC6" w:rsidP="005065C5">
      <w:pPr>
        <w:pStyle w:val="Akapitzlist"/>
        <w:numPr>
          <w:ilvl w:val="0"/>
          <w:numId w:val="13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charakter stosunku, jaki będzie mnie łączył z Wykonawcą:</w:t>
      </w:r>
    </w:p>
    <w:p w14:paraId="007A8EFF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78CC82E2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58C6056C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3FCAE636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EE879F" w14:textId="009DA9CA" w:rsidR="00172FC6" w:rsidRPr="007C3E8E" w:rsidRDefault="00172FC6" w:rsidP="005065C5">
      <w:pPr>
        <w:pStyle w:val="Akapitzlist"/>
        <w:numPr>
          <w:ilvl w:val="0"/>
          <w:numId w:val="13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0AD5CF15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77616D2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……………………………………………………………….……………………………………………………………………...............................….. </w:t>
      </w:r>
    </w:p>
    <w:p w14:paraId="185646FD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40EE2370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0AD25D20" w14:textId="7D9F0B54" w:rsidR="00172FC6" w:rsidRPr="007C3E8E" w:rsidRDefault="00172FC6" w:rsidP="005065C5">
      <w:pPr>
        <w:pStyle w:val="Akapitzlist"/>
        <w:numPr>
          <w:ilvl w:val="0"/>
          <w:numId w:val="13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34B5B82" w14:textId="77777777" w:rsidR="00172FC6" w:rsidRPr="007C3E8E" w:rsidRDefault="00172FC6" w:rsidP="005065C5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025D9F" w14:textId="5F8B4753" w:rsidR="00172FC6" w:rsidRPr="007C3E8E" w:rsidRDefault="00172FC6" w:rsidP="005065C5">
      <w:pPr>
        <w:pStyle w:val="Akapitzlist"/>
        <w:numPr>
          <w:ilvl w:val="0"/>
          <w:numId w:val="13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4E6BA7E7" w14:textId="77777777" w:rsidR="00DC6294" w:rsidRPr="007C3E8E" w:rsidRDefault="00DC6294" w:rsidP="005065C5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1517E5" w14:textId="74B429E4" w:rsidR="004B6C2F" w:rsidRPr="007C3E8E" w:rsidRDefault="004B6C2F" w:rsidP="005065C5">
      <w:pPr>
        <w:pStyle w:val="Akapitzlist"/>
        <w:numPr>
          <w:ilvl w:val="0"/>
          <w:numId w:val="137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5B61E1"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tekst jednolity: 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Dziennik Ustaw z </w:t>
      </w:r>
      <w:r w:rsidR="003C1798" w:rsidRPr="007C3E8E">
        <w:rPr>
          <w:rFonts w:asciiTheme="minorHAnsi" w:hAnsiTheme="minorHAnsi" w:cstheme="minorHAnsi"/>
          <w:iCs/>
          <w:sz w:val="20"/>
          <w:szCs w:val="20"/>
        </w:rPr>
        <w:t>2023r. poz. 1497</w:t>
      </w:r>
      <w:r w:rsidR="005065C5">
        <w:rPr>
          <w:rFonts w:asciiTheme="minorHAnsi" w:hAnsiTheme="minorHAnsi" w:cstheme="minorHAnsi"/>
          <w:iCs/>
          <w:sz w:val="20"/>
          <w:szCs w:val="20"/>
        </w:rPr>
        <w:t xml:space="preserve"> z </w:t>
      </w:r>
      <w:proofErr w:type="spellStart"/>
      <w:r w:rsidR="005065C5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="005065C5">
        <w:rPr>
          <w:rFonts w:asciiTheme="minorHAnsi" w:hAnsiTheme="minorHAnsi" w:cstheme="minorHAnsi"/>
          <w:iCs/>
          <w:sz w:val="20"/>
          <w:szCs w:val="20"/>
        </w:rPr>
        <w:t>. zm.</w:t>
      </w:r>
      <w:r w:rsidR="003C1798" w:rsidRPr="007C3E8E">
        <w:rPr>
          <w:rFonts w:asciiTheme="minorHAnsi" w:hAnsiTheme="minorHAnsi" w:cstheme="minorHAnsi"/>
          <w:iCs/>
          <w:sz w:val="20"/>
          <w:szCs w:val="20"/>
        </w:rPr>
        <w:t>),</w:t>
      </w:r>
      <w:r w:rsidRPr="007C3E8E">
        <w:rPr>
          <w:rFonts w:asciiTheme="minorHAnsi" w:hAnsiTheme="minorHAnsi" w:cstheme="minorHAnsi"/>
          <w:iCs/>
          <w:sz w:val="20"/>
          <w:szCs w:val="20"/>
          <w:lang w:eastAsia="pl-PL"/>
        </w:rPr>
        <w:t>tj.:</w:t>
      </w:r>
    </w:p>
    <w:p w14:paraId="2B4270E7" w14:textId="77777777" w:rsidR="004B6C2F" w:rsidRPr="007C3E8E" w:rsidRDefault="004B6C2F" w:rsidP="005065C5">
      <w:pPr>
        <w:numPr>
          <w:ilvl w:val="0"/>
          <w:numId w:val="74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2EF2170D" w14:textId="03451F32" w:rsidR="00DC6294" w:rsidRPr="007C3E8E" w:rsidRDefault="004B6C2F" w:rsidP="00A819A5">
      <w:pPr>
        <w:numPr>
          <w:ilvl w:val="0"/>
          <w:numId w:val="69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3C1798" w:rsidRPr="007C3E8E">
        <w:rPr>
          <w:rFonts w:asciiTheme="minorHAnsi" w:hAnsiTheme="minorHAnsi" w:cstheme="minorHAnsi"/>
          <w:iCs/>
          <w:sz w:val="20"/>
          <w:szCs w:val="20"/>
        </w:rPr>
        <w:t xml:space="preserve">2023r., poz. 1124 z </w:t>
      </w:r>
      <w:proofErr w:type="spellStart"/>
      <w:r w:rsidR="003C1798" w:rsidRPr="007C3E8E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="003C1798" w:rsidRPr="007C3E8E">
        <w:rPr>
          <w:rFonts w:asciiTheme="minorHAnsi" w:hAnsiTheme="minorHAnsi" w:cstheme="minorHAnsi"/>
          <w:iCs/>
          <w:sz w:val="20"/>
          <w:szCs w:val="20"/>
        </w:rPr>
        <w:t>. zm.)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186B0BFE" w14:textId="1CC04A6F" w:rsidR="004B6C2F" w:rsidRPr="007C3E8E" w:rsidRDefault="004B6C2F" w:rsidP="005065C5">
      <w:pPr>
        <w:numPr>
          <w:ilvl w:val="0"/>
          <w:numId w:val="69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Theme="minorHAnsi" w:eastAsia="Calibri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172FC6"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3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r., poz. </w:t>
      </w:r>
      <w:r w:rsidR="00172FC6"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120</w:t>
      </w:r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 xml:space="preserve"> z </w:t>
      </w:r>
      <w:proofErr w:type="spellStart"/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Pr="007C3E8E">
        <w:rPr>
          <w:rFonts w:asciiTheme="minorHAnsi" w:eastAsia="Calibri" w:hAnsiTheme="minorHAnsi" w:cstheme="minorHAnsi"/>
          <w:iCs/>
          <w:sz w:val="20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5DB7C093" w14:textId="77777777" w:rsidR="004B6C2F" w:rsidRPr="007C3E8E" w:rsidRDefault="004B6C2F" w:rsidP="005065C5">
      <w:pPr>
        <w:widowControl w:val="0"/>
        <w:tabs>
          <w:tab w:val="left" w:pos="284"/>
          <w:tab w:val="num" w:pos="502"/>
        </w:tabs>
        <w:suppressAutoHyphens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D63B52B" w14:textId="5575D7C3" w:rsidR="009C10F2" w:rsidRPr="007C3E8E" w:rsidRDefault="004B6C2F" w:rsidP="005065C5">
      <w:pPr>
        <w:pStyle w:val="Akapitzlist"/>
        <w:numPr>
          <w:ilvl w:val="0"/>
          <w:numId w:val="13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3E8E">
        <w:rPr>
          <w:rFonts w:asciiTheme="minorHAnsi" w:hAnsiTheme="minorHAnsi" w:cstheme="minorHAnsi"/>
          <w:iCs/>
          <w:sz w:val="20"/>
          <w:szCs w:val="20"/>
        </w:rPr>
        <w:t xml:space="preserve">Oświadczamy, że nie zachodzą w stosunku do nas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252A36CC" w14:textId="77777777" w:rsidR="004B6C2F" w:rsidRPr="007C3E8E" w:rsidRDefault="009C10F2" w:rsidP="009C10F2">
      <w:pPr>
        <w:tabs>
          <w:tab w:val="left" w:pos="284"/>
        </w:tabs>
        <w:snapToGrid w:val="0"/>
        <w:spacing w:after="0" w:line="240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Calibri" w:hAnsiTheme="minorHAnsi" w:cstheme="minorHAnsi"/>
          <w:iCs/>
          <w:sz w:val="20"/>
          <w:szCs w:val="20"/>
        </w:rPr>
        <w:br w:type="page"/>
      </w:r>
      <w:r w:rsidR="004B6C2F"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5 do SWZ</w:t>
      </w:r>
    </w:p>
    <w:p w14:paraId="5F84F378" w14:textId="77777777" w:rsidR="004B6C2F" w:rsidRPr="007C3E8E" w:rsidRDefault="004B6C2F" w:rsidP="00807879">
      <w:p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7C3E8E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7C3E8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0A7D27C0" w14:textId="77777777" w:rsidR="004B6C2F" w:rsidRPr="007C3E8E" w:rsidRDefault="004B6C2F" w:rsidP="00807879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7E6AAC77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D674884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5E55D062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1D28370A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 którym mowa w art. 117 ust. 4 ustawy </w:t>
      </w:r>
      <w:proofErr w:type="spellStart"/>
      <w:r w:rsidRPr="007C3E8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2AD442A4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dostawy wykonają poszczególni Wykonawcy)</w:t>
      </w:r>
    </w:p>
    <w:p w14:paraId="2C0D5669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6B8C2E7" w14:textId="401EE1B9" w:rsidR="004B6C2F" w:rsidRPr="007C3E8E" w:rsidRDefault="004B6C2F" w:rsidP="00807879">
      <w:pPr>
        <w:tabs>
          <w:tab w:val="left" w:pos="284"/>
        </w:tabs>
        <w:autoSpaceDE w:val="0"/>
        <w:spacing w:after="0" w:line="240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7C3E8E">
        <w:rPr>
          <w:rFonts w:asciiTheme="minorHAnsi" w:eastAsia="Calibr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="009B11A3" w:rsidRPr="007C3E8E">
        <w:rPr>
          <w:rFonts w:asciiTheme="minorHAnsi" w:eastAsia="Calibri" w:hAnsiTheme="minorHAnsi" w:cstheme="minorHAnsi"/>
          <w:bCs/>
          <w:color w:val="0D0D0D"/>
          <w:sz w:val="20"/>
          <w:szCs w:val="20"/>
        </w:rPr>
        <w:t xml:space="preserve">na </w:t>
      </w:r>
      <w:r w:rsidR="001F13D1" w:rsidRPr="007C3E8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wyłonienie Wykonawcy w zakresie sukcesywnych (partiami) dostaw odczynników wytwarzanych przez </w:t>
      </w:r>
      <w:proofErr w:type="spellStart"/>
      <w:r w:rsidR="001F13D1" w:rsidRPr="007C3E8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Becton</w:t>
      </w:r>
      <w:proofErr w:type="spellEnd"/>
      <w:r w:rsidR="001F13D1" w:rsidRPr="007C3E8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Dickinson </w:t>
      </w:r>
      <w:proofErr w:type="spellStart"/>
      <w:r w:rsidR="001F13D1" w:rsidRPr="007C3E8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Biosciences</w:t>
      </w:r>
      <w:proofErr w:type="spellEnd"/>
      <w:r w:rsidR="001F13D1" w:rsidRPr="007C3E8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dla jednostek organizacyjnych Uniwersytetu Jagiellońskiego – Collegium </w:t>
      </w:r>
      <w:proofErr w:type="spellStart"/>
      <w:r w:rsidR="001F13D1" w:rsidRPr="007C3E8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Medicum</w:t>
      </w:r>
      <w:proofErr w:type="spellEnd"/>
      <w:r w:rsidR="001F13D1" w:rsidRPr="007C3E8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w Krakowie, przeznaczonych w szczególności do działalności statutowej, naukowej, badawczej i eksperymentalno-rozwojowej,  postępowanie nr 141.272.2.2024,</w:t>
      </w:r>
    </w:p>
    <w:p w14:paraId="4919D9B4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FC1BAA9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4622D14B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40C3F34D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859AEA2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8D58A3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408E529C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F040C01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4D5A54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378F2BCC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8FFE70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5120D38C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6078EC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570BF87C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0148858B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7C3E8E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dostawy wykonają poszczególni Wykonawcy wspólnie ubiegający się o udzielenie zamówienia:</w:t>
      </w:r>
    </w:p>
    <w:p w14:paraId="5637C677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34C59A13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1BB49DDA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7B186A97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72BE1E1C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029610BC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520CB9D0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4D413F46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B2541AF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3F55CDEF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59CA3139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3CCF4B06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77DED8F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7C3E8E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350F729F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2CAD185A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078BFF54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20CEE9B2" w14:textId="77777777" w:rsidR="004B6C2F" w:rsidRPr="007C3E8E" w:rsidRDefault="004B6C2F" w:rsidP="00807879">
      <w:pPr>
        <w:tabs>
          <w:tab w:val="left" w:pos="284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C3E8E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3CE823A3" w14:textId="77777777" w:rsidR="004B6C2F" w:rsidRPr="007C3E8E" w:rsidRDefault="004B6C2F" w:rsidP="00807879">
      <w:pPr>
        <w:tabs>
          <w:tab w:val="left" w:pos="284"/>
        </w:tabs>
        <w:spacing w:line="259" w:lineRule="auto"/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</w:pPr>
      <w:r w:rsidRPr="007C3E8E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** należy dostosować d</w:t>
      </w:r>
      <w:r w:rsidR="005F3696" w:rsidRPr="007C3E8E"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  <w:t>o ilości Wykonawców w konsorcjum</w:t>
      </w:r>
    </w:p>
    <w:p w14:paraId="30ABF31E" w14:textId="77777777" w:rsidR="005F3696" w:rsidRPr="007C3E8E" w:rsidRDefault="005F3696" w:rsidP="00807879">
      <w:pPr>
        <w:tabs>
          <w:tab w:val="left" w:pos="284"/>
        </w:tabs>
        <w:spacing w:line="259" w:lineRule="auto"/>
        <w:rPr>
          <w:rFonts w:asciiTheme="minorHAnsi" w:eastAsia="Calibri" w:hAnsiTheme="minorHAnsi" w:cstheme="minorHAnsi"/>
          <w:i/>
          <w:color w:val="FF0000"/>
          <w:sz w:val="20"/>
          <w:szCs w:val="20"/>
          <w:u w:val="single"/>
        </w:rPr>
      </w:pPr>
    </w:p>
    <w:p w14:paraId="01981F97" w14:textId="77777777" w:rsidR="009B11A3" w:rsidRPr="007C3E8E" w:rsidRDefault="009B11A3" w:rsidP="005F3696">
      <w:pPr>
        <w:tabs>
          <w:tab w:val="left" w:pos="567"/>
        </w:tabs>
        <w:spacing w:after="480" w:line="240" w:lineRule="auto"/>
        <w:ind w:left="284" w:right="1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015824E" w14:textId="77777777" w:rsidR="004427E2" w:rsidRPr="007C3E8E" w:rsidRDefault="004427E2" w:rsidP="005F3696">
      <w:pPr>
        <w:tabs>
          <w:tab w:val="left" w:pos="567"/>
        </w:tabs>
        <w:spacing w:after="480" w:line="240" w:lineRule="auto"/>
        <w:ind w:left="284" w:right="1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2B6794F" w14:textId="77777777" w:rsidR="004427E2" w:rsidRPr="007C3E8E" w:rsidRDefault="004427E2" w:rsidP="005F3696">
      <w:pPr>
        <w:tabs>
          <w:tab w:val="left" w:pos="567"/>
        </w:tabs>
        <w:spacing w:after="480" w:line="240" w:lineRule="auto"/>
        <w:ind w:left="284" w:right="1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5CA5225" w14:textId="77777777" w:rsidR="004427E2" w:rsidRPr="007C3E8E" w:rsidRDefault="004427E2" w:rsidP="004427E2">
      <w:pPr>
        <w:pStyle w:val="Tekstpodstawowy"/>
        <w:tabs>
          <w:tab w:val="left" w:pos="567"/>
        </w:tabs>
        <w:spacing w:after="0"/>
        <w:ind w:left="284"/>
        <w:jc w:val="both"/>
        <w:outlineLvl w:val="0"/>
        <w:rPr>
          <w:rFonts w:asciiTheme="minorHAnsi" w:hAnsiTheme="minorHAnsi" w:cstheme="minorHAnsi"/>
        </w:rPr>
      </w:pPr>
    </w:p>
    <w:p w14:paraId="1DBE4E27" w14:textId="77777777" w:rsidR="004427E2" w:rsidRPr="007C3E8E" w:rsidRDefault="004427E2" w:rsidP="004427E2">
      <w:pPr>
        <w:tabs>
          <w:tab w:val="left" w:pos="567"/>
        </w:tabs>
        <w:spacing w:line="240" w:lineRule="auto"/>
        <w:ind w:left="284"/>
        <w:jc w:val="right"/>
        <w:outlineLvl w:val="0"/>
        <w:rPr>
          <w:rFonts w:asciiTheme="minorHAnsi" w:hAnsiTheme="minorHAnsi" w:cstheme="minorHAnsi"/>
          <w:bCs/>
          <w:i/>
          <w:sz w:val="20"/>
          <w:szCs w:val="20"/>
          <w:highlight w:val="yellow"/>
        </w:rPr>
      </w:pPr>
      <w:r w:rsidRPr="007C3E8E">
        <w:rPr>
          <w:rFonts w:asciiTheme="minorHAnsi" w:hAnsiTheme="minorHAnsi" w:cstheme="minorHAnsi"/>
          <w:b/>
          <w:i/>
          <w:sz w:val="20"/>
          <w:szCs w:val="20"/>
          <w:lang w:eastAsia="pl-PL"/>
        </w:rPr>
        <w:t>ZAŁĄCZNIK B do SWZ</w:t>
      </w:r>
    </w:p>
    <w:p w14:paraId="28C8F98C" w14:textId="77777777" w:rsidR="004427E2" w:rsidRPr="007C3E8E" w:rsidRDefault="004427E2" w:rsidP="004427E2">
      <w:pPr>
        <w:tabs>
          <w:tab w:val="left" w:pos="567"/>
        </w:tabs>
        <w:spacing w:line="240" w:lineRule="auto"/>
        <w:ind w:left="284"/>
        <w:jc w:val="both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  <w:t>DOKUMENT SKŁADANY NA WEZWANIE ZAMAWIAJĄCEGO</w:t>
      </w:r>
    </w:p>
    <w:p w14:paraId="411A3F5C" w14:textId="77777777" w:rsidR="004427E2" w:rsidRPr="007C3E8E" w:rsidRDefault="004427E2" w:rsidP="004427E2">
      <w:pPr>
        <w:tabs>
          <w:tab w:val="left" w:pos="567"/>
        </w:tabs>
        <w:spacing w:line="240" w:lineRule="auto"/>
        <w:ind w:left="284"/>
        <w:jc w:val="both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</w:p>
    <w:p w14:paraId="26FD7B8C" w14:textId="77777777" w:rsidR="004427E2" w:rsidRPr="007C3E8E" w:rsidRDefault="004427E2" w:rsidP="004427E2">
      <w:pPr>
        <w:tabs>
          <w:tab w:val="left" w:pos="567"/>
        </w:tabs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</w:t>
      </w:r>
    </w:p>
    <w:p w14:paraId="65797C81" w14:textId="77777777" w:rsidR="004427E2" w:rsidRPr="007C3E8E" w:rsidRDefault="004427E2" w:rsidP="004427E2">
      <w:pPr>
        <w:tabs>
          <w:tab w:val="left" w:pos="567"/>
        </w:tabs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sz w:val="20"/>
          <w:szCs w:val="20"/>
          <w:lang w:eastAsia="pl-PL"/>
        </w:rPr>
        <w:t>nazwa i adres Wykonawcy</w:t>
      </w:r>
    </w:p>
    <w:p w14:paraId="00AA481E" w14:textId="77777777" w:rsidR="004427E2" w:rsidRPr="007C3E8E" w:rsidRDefault="004427E2" w:rsidP="004427E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3E8E">
        <w:rPr>
          <w:rFonts w:asciiTheme="minorHAnsi" w:hAnsiTheme="minorHAnsi" w:cstheme="minorHAnsi"/>
          <w:b/>
          <w:sz w:val="20"/>
          <w:szCs w:val="20"/>
        </w:rPr>
        <w:t>WYKAZ WYKONANYCH LUB WYKONYWANYCH DOSTAW</w:t>
      </w:r>
    </w:p>
    <w:p w14:paraId="4E6BB947" w14:textId="5AC44858" w:rsidR="001F13D1" w:rsidRPr="007C3E8E" w:rsidRDefault="001F13D1" w:rsidP="004427E2">
      <w:pPr>
        <w:tabs>
          <w:tab w:val="left" w:pos="567"/>
          <w:tab w:val="center" w:pos="4536"/>
          <w:tab w:val="right" w:pos="10915"/>
        </w:tabs>
        <w:spacing w:line="240" w:lineRule="auto"/>
        <w:ind w:left="284" w:right="68"/>
        <w:jc w:val="both"/>
        <w:rPr>
          <w:rFonts w:asciiTheme="minorHAnsi" w:hAnsiTheme="minorHAnsi" w:cstheme="minorHAnsi"/>
          <w:sz w:val="20"/>
          <w:szCs w:val="20"/>
        </w:rPr>
      </w:pPr>
      <w:r w:rsidRPr="007C3E8E">
        <w:rPr>
          <w:rFonts w:asciiTheme="minorHAnsi" w:hAnsiTheme="minorHAnsi" w:cstheme="minorHAnsi"/>
          <w:sz w:val="20"/>
          <w:szCs w:val="20"/>
        </w:rPr>
        <w:t xml:space="preserve">Składając ofertę oświadczamy, że posiadamy niezbędną wiedzę i doświadczenie, tzn. iż w okresie ostatnich 3 lat przed upływem terminu składania ofert, a jeżeli okres prowadzenia działalności jest krótszy – w tym okresie, zrealizowaliśmy lub realizujemy co najmniej </w:t>
      </w:r>
      <w:r w:rsidRPr="007C3E8E">
        <w:rPr>
          <w:rFonts w:asciiTheme="minorHAnsi" w:hAnsiTheme="minorHAnsi" w:cstheme="minorHAnsi"/>
          <w:b/>
          <w:bCs/>
          <w:sz w:val="20"/>
          <w:szCs w:val="20"/>
        </w:rPr>
        <w:t>dwie dostawy odczynników o wartości łącznej</w:t>
      </w:r>
      <w:r w:rsidR="005065C5">
        <w:rPr>
          <w:rFonts w:asciiTheme="minorHAnsi" w:hAnsiTheme="minorHAnsi" w:cstheme="minorHAnsi"/>
          <w:b/>
          <w:bCs/>
          <w:sz w:val="20"/>
          <w:szCs w:val="20"/>
        </w:rPr>
        <w:t xml:space="preserve"> wykazanych dwóch dostaw</w:t>
      </w:r>
      <w:r w:rsidRPr="007C3E8E">
        <w:rPr>
          <w:rFonts w:asciiTheme="minorHAnsi" w:hAnsiTheme="minorHAnsi" w:cstheme="minorHAnsi"/>
          <w:b/>
          <w:bCs/>
          <w:sz w:val="20"/>
          <w:szCs w:val="20"/>
        </w:rPr>
        <w:t xml:space="preserve"> nie mniejszej niż 200 000,00 zł brutto </w:t>
      </w:r>
      <w:r w:rsidRPr="007C3E8E">
        <w:rPr>
          <w:rFonts w:asciiTheme="minorHAnsi" w:hAnsiTheme="minorHAnsi" w:cstheme="minorHAnsi"/>
          <w:sz w:val="20"/>
          <w:szCs w:val="20"/>
        </w:rPr>
        <w:t xml:space="preserve">(słownie: dwieście tysięcy złotych brutto), wykonaną lub wykonywaną należycie przez okres co najmniej 12 miesięcy w ramach jednego kontraktu), na potwierdzenie spełnienia warunku udziału w postępowaniu. </w:t>
      </w:r>
    </w:p>
    <w:p w14:paraId="3BA064F7" w14:textId="15AFC60B" w:rsidR="004427E2" w:rsidRPr="007C3E8E" w:rsidRDefault="004427E2" w:rsidP="001F13D1">
      <w:pPr>
        <w:tabs>
          <w:tab w:val="left" w:pos="567"/>
          <w:tab w:val="center" w:pos="4536"/>
          <w:tab w:val="right" w:pos="10915"/>
        </w:tabs>
        <w:spacing w:line="240" w:lineRule="auto"/>
        <w:ind w:left="284" w:right="68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C3E8E">
        <w:rPr>
          <w:rFonts w:asciiTheme="minorHAnsi" w:hAnsiTheme="minorHAnsi" w:cstheme="minorHAnsi"/>
          <w:bCs/>
          <w:i/>
          <w:iCs/>
          <w:sz w:val="20"/>
          <w:szCs w:val="20"/>
        </w:rPr>
        <w:t>Należy przedstawić wykaz dostaw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tbl>
      <w:tblPr>
        <w:tblpPr w:leftFromText="141" w:rightFromText="141" w:vertAnchor="text" w:horzAnchor="margin" w:tblpX="245" w:tblpY="77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648"/>
        <w:gridCol w:w="1854"/>
        <w:gridCol w:w="1573"/>
        <w:gridCol w:w="1513"/>
        <w:gridCol w:w="1563"/>
      </w:tblGrid>
      <w:tr w:rsidR="004427E2" w:rsidRPr="007C3E8E" w14:paraId="598664DD" w14:textId="77777777" w:rsidTr="001F13D1">
        <w:trPr>
          <w:cantSplit/>
          <w:trHeight w:val="785"/>
        </w:trPr>
        <w:tc>
          <w:tcPr>
            <w:tcW w:w="751" w:type="dxa"/>
            <w:vMerge w:val="restart"/>
            <w:shd w:val="clear" w:color="auto" w:fill="BFBFBF"/>
            <w:vAlign w:val="center"/>
          </w:tcPr>
          <w:p w14:paraId="781520E9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8" w:type="dxa"/>
            <w:vMerge w:val="restart"/>
            <w:shd w:val="clear" w:color="auto" w:fill="BFBFBF"/>
            <w:vAlign w:val="center"/>
          </w:tcPr>
          <w:p w14:paraId="5D9C7AF6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854" w:type="dxa"/>
            <w:vMerge w:val="restart"/>
            <w:shd w:val="clear" w:color="auto" w:fill="BFBFBF"/>
          </w:tcPr>
          <w:p w14:paraId="572613FF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354B1A" w14:textId="77777777" w:rsidR="003C1798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ind w:lef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zrealizowanej dostawy </w:t>
            </w:r>
            <w:r w:rsidR="003C1798" w:rsidRPr="007C3E8E">
              <w:rPr>
                <w:rFonts w:asciiTheme="minorHAnsi" w:hAnsiTheme="minorHAnsi" w:cstheme="minorHAnsi"/>
                <w:b/>
                <w:sz w:val="20"/>
                <w:szCs w:val="20"/>
              </w:rPr>
              <w:t>odczynników</w:t>
            </w:r>
          </w:p>
          <w:p w14:paraId="6166053C" w14:textId="21E3C6AF" w:rsidR="003C1798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ind w:left="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ramach </w:t>
            </w:r>
          </w:p>
          <w:p w14:paraId="6AD9F54D" w14:textId="3E1FB4C0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after="0" w:line="240" w:lineRule="auto"/>
              <w:ind w:left="2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</w:rPr>
              <w:t>1 kontraktu</w:t>
            </w:r>
          </w:p>
        </w:tc>
        <w:tc>
          <w:tcPr>
            <w:tcW w:w="1573" w:type="dxa"/>
            <w:shd w:val="clear" w:color="auto" w:fill="BFBFBF"/>
            <w:vAlign w:val="center"/>
          </w:tcPr>
          <w:p w14:paraId="46A478BE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Data rozpoczęcia</w:t>
            </w:r>
          </w:p>
          <w:p w14:paraId="2EB8EEE9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(miesiąc – rok)</w:t>
            </w:r>
          </w:p>
        </w:tc>
        <w:tc>
          <w:tcPr>
            <w:tcW w:w="1513" w:type="dxa"/>
            <w:vMerge w:val="restart"/>
            <w:shd w:val="clear" w:color="auto" w:fill="BFBFBF"/>
            <w:vAlign w:val="center"/>
          </w:tcPr>
          <w:p w14:paraId="07B22AFA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Całkowita wartość zamówienia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23A35088" w14:textId="77777777" w:rsidR="00D54C2F" w:rsidRPr="007C3E8E" w:rsidRDefault="00D54C2F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before="120"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927737D" w14:textId="5F6793F0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before="120"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Zasób własny / udostępniony przez podmiot trzeci</w:t>
            </w:r>
          </w:p>
        </w:tc>
      </w:tr>
      <w:tr w:rsidR="004427E2" w:rsidRPr="007C3E8E" w14:paraId="63FCDACB" w14:textId="77777777" w:rsidTr="001F13D1">
        <w:trPr>
          <w:cantSplit/>
          <w:trHeight w:val="535"/>
        </w:trPr>
        <w:tc>
          <w:tcPr>
            <w:tcW w:w="751" w:type="dxa"/>
            <w:vMerge/>
            <w:shd w:val="clear" w:color="auto" w:fill="BFBFBF"/>
          </w:tcPr>
          <w:p w14:paraId="13D8660D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shd w:val="clear" w:color="auto" w:fill="BFBFBF"/>
          </w:tcPr>
          <w:p w14:paraId="6FCFCC8C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vMerge/>
            <w:shd w:val="clear" w:color="auto" w:fill="BFBFBF"/>
          </w:tcPr>
          <w:p w14:paraId="11E7102C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shd w:val="clear" w:color="auto" w:fill="BFBFBF"/>
            <w:vAlign w:val="center"/>
          </w:tcPr>
          <w:p w14:paraId="68641E75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Data zakończenia</w:t>
            </w:r>
          </w:p>
          <w:p w14:paraId="63F14A5D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(miesiąc - rok)</w:t>
            </w:r>
          </w:p>
        </w:tc>
        <w:tc>
          <w:tcPr>
            <w:tcW w:w="1513" w:type="dxa"/>
            <w:vMerge/>
            <w:shd w:val="clear" w:color="auto" w:fill="BFBFBF"/>
          </w:tcPr>
          <w:p w14:paraId="3ABEC626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43C47D04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427E2" w:rsidRPr="007C3E8E" w14:paraId="6790B977" w14:textId="77777777" w:rsidTr="001F13D1">
        <w:trPr>
          <w:trHeight w:val="290"/>
        </w:trPr>
        <w:tc>
          <w:tcPr>
            <w:tcW w:w="751" w:type="dxa"/>
          </w:tcPr>
          <w:p w14:paraId="76627D80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8" w:type="dxa"/>
          </w:tcPr>
          <w:p w14:paraId="3B759CF3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4" w:type="dxa"/>
          </w:tcPr>
          <w:p w14:paraId="2A12DD16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3" w:type="dxa"/>
          </w:tcPr>
          <w:p w14:paraId="30B8616C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3" w:type="dxa"/>
          </w:tcPr>
          <w:p w14:paraId="2C7E2A34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3" w:type="dxa"/>
          </w:tcPr>
          <w:p w14:paraId="7F25C8AE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4427E2" w:rsidRPr="007C3E8E" w14:paraId="69AF4709" w14:textId="77777777" w:rsidTr="001F13D1">
        <w:trPr>
          <w:trHeight w:val="1174"/>
        </w:trPr>
        <w:tc>
          <w:tcPr>
            <w:tcW w:w="751" w:type="dxa"/>
            <w:vAlign w:val="center"/>
          </w:tcPr>
          <w:p w14:paraId="3627E69E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C3E8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8" w:type="dxa"/>
          </w:tcPr>
          <w:p w14:paraId="33C713D1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</w:tcPr>
          <w:p w14:paraId="774FF949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14:paraId="521B66D8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14:paraId="00455A18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</w:tcPr>
          <w:p w14:paraId="7F9DF43A" w14:textId="77777777" w:rsidR="004427E2" w:rsidRPr="007C3E8E" w:rsidRDefault="004427E2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065C5" w:rsidRPr="007C3E8E" w14:paraId="5EA6CF25" w14:textId="77777777" w:rsidTr="001F13D1">
        <w:trPr>
          <w:trHeight w:val="1174"/>
        </w:trPr>
        <w:tc>
          <w:tcPr>
            <w:tcW w:w="751" w:type="dxa"/>
            <w:vAlign w:val="center"/>
          </w:tcPr>
          <w:p w14:paraId="4B8B07A9" w14:textId="4065AE03" w:rsidR="005065C5" w:rsidRPr="007C3E8E" w:rsidRDefault="005065C5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8" w:type="dxa"/>
          </w:tcPr>
          <w:p w14:paraId="2FB1AC8C" w14:textId="77777777" w:rsidR="005065C5" w:rsidRPr="007C3E8E" w:rsidRDefault="005065C5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</w:tcPr>
          <w:p w14:paraId="4E353BA5" w14:textId="77777777" w:rsidR="005065C5" w:rsidRPr="007C3E8E" w:rsidRDefault="005065C5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</w:tcPr>
          <w:p w14:paraId="6B3DF90A" w14:textId="77777777" w:rsidR="005065C5" w:rsidRPr="007C3E8E" w:rsidRDefault="005065C5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14:paraId="4387D524" w14:textId="77777777" w:rsidR="005065C5" w:rsidRPr="007C3E8E" w:rsidRDefault="005065C5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</w:tcPr>
          <w:p w14:paraId="4D089E1E" w14:textId="77777777" w:rsidR="005065C5" w:rsidRPr="007C3E8E" w:rsidRDefault="005065C5" w:rsidP="001F13D1">
            <w:pPr>
              <w:tabs>
                <w:tab w:val="left" w:pos="426"/>
                <w:tab w:val="left" w:pos="567"/>
                <w:tab w:val="left" w:pos="709"/>
                <w:tab w:val="left" w:pos="1418"/>
                <w:tab w:val="left" w:pos="6237"/>
              </w:tabs>
              <w:spacing w:line="240" w:lineRule="auto"/>
              <w:ind w:left="14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4451723" w14:textId="77777777" w:rsidR="004427E2" w:rsidRPr="007C3E8E" w:rsidRDefault="004427E2" w:rsidP="004B6B5C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955EA6" w14:textId="38FB5B66" w:rsidR="004427E2" w:rsidRPr="007C3E8E" w:rsidRDefault="004427E2" w:rsidP="004B6B5C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sz w:val="20"/>
          <w:szCs w:val="20"/>
          <w:lang w:eastAsia="pl-PL"/>
        </w:rPr>
        <w:t>Wykaz dokumentów potwierdzających, że wykazan</w:t>
      </w:r>
      <w:r w:rsidR="004B6B5C" w:rsidRPr="007C3E8E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wyżej dostaw</w:t>
      </w:r>
      <w:r w:rsidR="004B6B5C" w:rsidRPr="007C3E8E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został</w:t>
      </w:r>
      <w:r w:rsidR="004B6B5C" w:rsidRPr="007C3E8E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wykonan</w:t>
      </w:r>
      <w:r w:rsidR="004B6B5C" w:rsidRPr="007C3E8E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lub </w:t>
      </w:r>
      <w:r w:rsidR="004B6B5C" w:rsidRPr="007C3E8E">
        <w:rPr>
          <w:rFonts w:asciiTheme="minorHAnsi" w:hAnsiTheme="minorHAnsi" w:cstheme="minorHAnsi"/>
          <w:sz w:val="20"/>
          <w:szCs w:val="20"/>
          <w:lang w:eastAsia="pl-PL"/>
        </w:rPr>
        <w:t>jest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wykonywan</w:t>
      </w:r>
      <w:r w:rsidR="004B6B5C" w:rsidRPr="007C3E8E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7C3E8E">
        <w:rPr>
          <w:rFonts w:asciiTheme="minorHAnsi" w:hAnsiTheme="minorHAnsi" w:cstheme="minorHAnsi"/>
          <w:sz w:val="20"/>
          <w:szCs w:val="20"/>
          <w:lang w:eastAsia="pl-PL"/>
        </w:rPr>
        <w:t xml:space="preserve"> należycie:</w:t>
      </w:r>
    </w:p>
    <w:p w14:paraId="225CE458" w14:textId="77777777" w:rsidR="004427E2" w:rsidRPr="007C3E8E" w:rsidRDefault="004427E2" w:rsidP="004427E2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0B0B5DF" w14:textId="77777777" w:rsidR="004427E2" w:rsidRPr="007C3E8E" w:rsidRDefault="004427E2" w:rsidP="0001381A">
      <w:pPr>
        <w:numPr>
          <w:ilvl w:val="3"/>
          <w:numId w:val="118"/>
        </w:num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332EBA55" w14:textId="618561FE" w:rsidR="004427E2" w:rsidRPr="007C3E8E" w:rsidRDefault="004427E2" w:rsidP="0001381A">
      <w:pPr>
        <w:numPr>
          <w:ilvl w:val="3"/>
          <w:numId w:val="118"/>
        </w:num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C3E8E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…………………………………………………………………………………………………………………………………………...</w:t>
      </w:r>
      <w:r w:rsidR="00E36668" w:rsidRPr="007C3E8E">
        <w:rPr>
          <w:rFonts w:asciiTheme="minorHAnsi" w:hAnsiTheme="minorHAnsi" w:cstheme="minorHAnsi"/>
          <w:sz w:val="20"/>
          <w:szCs w:val="20"/>
          <w:lang w:eastAsia="pl-PL"/>
        </w:rPr>
        <w:t>..</w:t>
      </w:r>
    </w:p>
    <w:p w14:paraId="763E04CC" w14:textId="77777777" w:rsidR="004427E2" w:rsidRPr="007C3E8E" w:rsidRDefault="004427E2" w:rsidP="004427E2">
      <w:pPr>
        <w:tabs>
          <w:tab w:val="left" w:pos="567"/>
          <w:tab w:val="left" w:pos="709"/>
          <w:tab w:val="left" w:pos="1418"/>
          <w:tab w:val="left" w:pos="623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18CF02" w14:textId="77777777" w:rsidR="004427E2" w:rsidRPr="007C3E8E" w:rsidRDefault="004427E2" w:rsidP="005F3696">
      <w:pPr>
        <w:tabs>
          <w:tab w:val="left" w:pos="567"/>
        </w:tabs>
        <w:spacing w:after="480" w:line="240" w:lineRule="auto"/>
        <w:ind w:left="284" w:right="1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633241E" w14:textId="77777777" w:rsidR="009B11A3" w:rsidRPr="007C3E8E" w:rsidRDefault="009B11A3" w:rsidP="005F3696">
      <w:pPr>
        <w:tabs>
          <w:tab w:val="left" w:pos="567"/>
        </w:tabs>
        <w:spacing w:after="480" w:line="240" w:lineRule="auto"/>
        <w:ind w:left="284" w:right="1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sectPr w:rsidR="009B11A3" w:rsidRPr="007C3E8E" w:rsidSect="007D07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69" w:right="1486" w:bottom="993" w:left="1486" w:header="851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6DAF" w14:textId="77777777" w:rsidR="007D0741" w:rsidRDefault="007D0741" w:rsidP="00602610">
      <w:r>
        <w:separator/>
      </w:r>
    </w:p>
  </w:endnote>
  <w:endnote w:type="continuationSeparator" w:id="0">
    <w:p w14:paraId="0DA9B6DA" w14:textId="77777777" w:rsidR="007D0741" w:rsidRDefault="007D0741" w:rsidP="006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2D05" w14:textId="5111CCBB" w:rsidR="00CC4C09" w:rsidRPr="00CC4C09" w:rsidRDefault="00CC4C09" w:rsidP="00CC4C09">
    <w:pPr>
      <w:tabs>
        <w:tab w:val="center" w:pos="4536"/>
        <w:tab w:val="right" w:pos="10065"/>
      </w:tabs>
      <w:spacing w:after="0" w:line="240" w:lineRule="auto"/>
      <w:jc w:val="both"/>
      <w:rPr>
        <w:rFonts w:ascii="Calibri" w:eastAsia="Calibri" w:hAnsi="Calibri"/>
        <w:b/>
        <w:i/>
        <w:sz w:val="16"/>
        <w:szCs w:val="16"/>
      </w:rPr>
    </w:pPr>
    <w:r w:rsidRPr="00CC4C09">
      <w:rPr>
        <w:rFonts w:ascii="Calibri" w:eastAsia="Calibri" w:hAnsi="Calibri"/>
        <w:b/>
        <w:i/>
        <w:sz w:val="16"/>
        <w:szCs w:val="16"/>
      </w:rPr>
      <w:t>___________________________________________________________________</w:t>
    </w:r>
    <w:r w:rsidR="007C3E8E">
      <w:rPr>
        <w:rFonts w:ascii="Calibri" w:eastAsia="Calibri" w:hAnsi="Calibri"/>
        <w:b/>
        <w:i/>
        <w:sz w:val="16"/>
        <w:szCs w:val="16"/>
      </w:rPr>
      <w:t>__</w:t>
    </w:r>
    <w:r w:rsidRPr="00CC4C09">
      <w:rPr>
        <w:rFonts w:ascii="Calibri" w:eastAsia="Calibri" w:hAnsi="Calibri"/>
        <w:b/>
        <w:i/>
        <w:sz w:val="16"/>
        <w:szCs w:val="16"/>
      </w:rPr>
      <w:t>___________________________________________</w:t>
    </w:r>
  </w:p>
  <w:p w14:paraId="556ED309" w14:textId="77777777" w:rsidR="00CC4C09" w:rsidRPr="00CC4C09" w:rsidRDefault="00CC4C09" w:rsidP="00CC4C09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rFonts w:ascii="Calibri" w:eastAsia="Calibri" w:hAnsi="Calibri"/>
        <w:b/>
        <w:bCs/>
        <w:i/>
        <w:iCs/>
        <w:sz w:val="16"/>
        <w:szCs w:val="16"/>
      </w:rPr>
    </w:pPr>
    <w:r w:rsidRPr="00CC4C09">
      <w:rPr>
        <w:rFonts w:ascii="Calibri" w:eastAsia="Calibri" w:hAnsi="Calibri"/>
        <w:b/>
        <w:bCs/>
        <w:i/>
        <w:iCs/>
        <w:sz w:val="16"/>
        <w:szCs w:val="16"/>
      </w:rPr>
      <w:t>Dział Zamówień Publicznych UJ CM, ul. Skawińska 8, 31-066 Kraków;</w:t>
    </w:r>
  </w:p>
  <w:p w14:paraId="17A2DF48" w14:textId="77777777" w:rsidR="00CC4C09" w:rsidRPr="00CC4C09" w:rsidRDefault="00CC4C09" w:rsidP="00CC4C09">
    <w:pPr>
      <w:tabs>
        <w:tab w:val="center" w:pos="4536"/>
        <w:tab w:val="right" w:pos="9072"/>
        <w:tab w:val="right" w:pos="10065"/>
      </w:tabs>
      <w:spacing w:after="0" w:line="240" w:lineRule="auto"/>
      <w:jc w:val="both"/>
      <w:rPr>
        <w:rFonts w:ascii="Calibri" w:eastAsia="Calibri" w:hAnsi="Calibri"/>
        <w:b/>
        <w:bCs/>
        <w:i/>
        <w:iCs/>
        <w:sz w:val="16"/>
        <w:szCs w:val="16"/>
      </w:rPr>
    </w:pPr>
    <w:r w:rsidRPr="00CC4C09">
      <w:rPr>
        <w:rFonts w:ascii="Calibri" w:eastAsia="Calibri" w:hAnsi="Calibri"/>
        <w:b/>
        <w:bCs/>
        <w:i/>
        <w:iCs/>
        <w:sz w:val="16"/>
        <w:szCs w:val="16"/>
      </w:rPr>
      <w:t xml:space="preserve">e-mail: </w:t>
    </w:r>
    <w:hyperlink r:id="rId1" w:history="1">
      <w:r w:rsidRPr="00CC4C09">
        <w:rPr>
          <w:rFonts w:ascii="Calibri" w:eastAsia="Calibri" w:hAnsi="Calibri"/>
          <w:b/>
          <w:bCs/>
          <w:i/>
          <w:iCs/>
          <w:color w:val="0563C1"/>
          <w:sz w:val="16"/>
          <w:szCs w:val="16"/>
          <w:u w:val="single"/>
        </w:rPr>
        <w:t>dzp@cm-uj.krakow.pl</w:t>
      </w:r>
    </w:hyperlink>
  </w:p>
  <w:p w14:paraId="5E5C8CEB" w14:textId="48AFD5E4" w:rsidR="00CC4C09" w:rsidRPr="00CC4C09" w:rsidRDefault="00CC4C09" w:rsidP="00CC4C09">
    <w:pPr>
      <w:tabs>
        <w:tab w:val="center" w:pos="7938"/>
        <w:tab w:val="right" w:pos="9070"/>
      </w:tabs>
      <w:spacing w:after="0" w:line="240" w:lineRule="auto"/>
      <w:jc w:val="both"/>
      <w:rPr>
        <w:rFonts w:ascii="Calibri" w:eastAsia="Calibri" w:hAnsi="Calibri"/>
        <w:sz w:val="16"/>
        <w:szCs w:val="16"/>
      </w:rPr>
    </w:pPr>
    <w:r w:rsidRPr="00CC4C09">
      <w:rPr>
        <w:rFonts w:ascii="Calibri" w:eastAsia="Calibri" w:hAnsi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CC4C09">
        <w:rPr>
          <w:rFonts w:ascii="Calibri" w:eastAsia="Calibri" w:hAnsi="Calibri"/>
          <w:b/>
          <w:bCs/>
          <w:i/>
          <w:iCs/>
          <w:color w:val="0563C1"/>
          <w:sz w:val="16"/>
          <w:szCs w:val="16"/>
          <w:u w:val="single"/>
        </w:rPr>
        <w:t>www.dzp.cm-uj.krakow.pl</w:t>
      </w:r>
    </w:hyperlink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t xml:space="preserve"> 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tab/>
    </w:r>
    <w:r w:rsidRPr="00CC4C09">
      <w:rPr>
        <w:rFonts w:ascii="Calibri" w:eastAsia="Calibri" w:hAnsi="Calibri"/>
        <w:b/>
        <w:bCs/>
        <w:i/>
        <w:iCs/>
        <w:sz w:val="16"/>
        <w:szCs w:val="16"/>
        <w:lang w:val="pt-BR"/>
      </w:rPr>
      <w:tab/>
      <w:t xml:space="preserve">Strona 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begin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instrText xml:space="preserve"> PAGE </w:instrTex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separate"/>
    </w:r>
    <w:r w:rsidR="00C11FF1">
      <w:rPr>
        <w:rFonts w:ascii="Calibri" w:eastAsia="Calibri" w:hAnsi="Calibri"/>
        <w:b/>
        <w:bCs/>
        <w:i/>
        <w:iCs/>
        <w:noProof/>
        <w:sz w:val="16"/>
        <w:szCs w:val="16"/>
        <w:lang w:val="de-DE"/>
      </w:rPr>
      <w:t>43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end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pt-BR"/>
      </w:rPr>
      <w:t xml:space="preserve"> z 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begin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separate"/>
    </w:r>
    <w:r w:rsidR="00C11FF1">
      <w:rPr>
        <w:rFonts w:ascii="Calibri" w:eastAsia="Calibri" w:hAnsi="Calibri"/>
        <w:b/>
        <w:bCs/>
        <w:i/>
        <w:iCs/>
        <w:noProof/>
        <w:sz w:val="16"/>
        <w:szCs w:val="16"/>
        <w:lang w:val="de-DE"/>
      </w:rPr>
      <w:t>43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end"/>
    </w:r>
  </w:p>
  <w:p w14:paraId="3EBC1611" w14:textId="77777777" w:rsidR="00F64BF7" w:rsidRPr="008B2691" w:rsidRDefault="00F64BF7" w:rsidP="008B2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8FCF" w14:textId="4A97A1A6" w:rsidR="00CC4C09" w:rsidRPr="00CC4C09" w:rsidRDefault="00CC4C09" w:rsidP="00CC4C09">
    <w:pPr>
      <w:tabs>
        <w:tab w:val="center" w:pos="4536"/>
        <w:tab w:val="right" w:pos="10065"/>
      </w:tabs>
      <w:spacing w:after="0" w:line="240" w:lineRule="auto"/>
      <w:jc w:val="both"/>
      <w:rPr>
        <w:rFonts w:ascii="Calibri" w:eastAsia="Calibri" w:hAnsi="Calibri"/>
        <w:b/>
        <w:i/>
        <w:sz w:val="16"/>
        <w:szCs w:val="16"/>
      </w:rPr>
    </w:pPr>
    <w:r>
      <w:rPr>
        <w:rFonts w:ascii="Calibri" w:eastAsia="Calibri" w:hAnsi="Calibri"/>
        <w:b/>
        <w:i/>
        <w:sz w:val="16"/>
        <w:szCs w:val="16"/>
      </w:rPr>
      <w:t xml:space="preserve">    </w:t>
    </w:r>
    <w:r w:rsidRPr="00CC4C09">
      <w:rPr>
        <w:rFonts w:ascii="Calibri" w:eastAsia="Calibri" w:hAnsi="Calibri"/>
        <w:b/>
        <w:i/>
        <w:sz w:val="16"/>
        <w:szCs w:val="16"/>
      </w:rPr>
      <w:t>____________________________________________________________________________________________________________</w:t>
    </w:r>
    <w:r>
      <w:rPr>
        <w:rFonts w:ascii="Calibri" w:eastAsia="Calibri" w:hAnsi="Calibri"/>
        <w:b/>
        <w:i/>
        <w:sz w:val="16"/>
        <w:szCs w:val="16"/>
      </w:rPr>
      <w:t>__</w:t>
    </w:r>
  </w:p>
  <w:p w14:paraId="76076625" w14:textId="124618BE" w:rsidR="00CC4C09" w:rsidRPr="00CC4C09" w:rsidRDefault="00CC4C09" w:rsidP="00CC4C09">
    <w:pPr>
      <w:tabs>
        <w:tab w:val="center" w:pos="4536"/>
        <w:tab w:val="right" w:pos="9072"/>
        <w:tab w:val="right" w:pos="10065"/>
      </w:tabs>
      <w:spacing w:after="0" w:line="240" w:lineRule="auto"/>
      <w:ind w:left="142"/>
      <w:jc w:val="both"/>
      <w:rPr>
        <w:rFonts w:ascii="Calibri" w:eastAsia="Calibri" w:hAnsi="Calibri"/>
        <w:b/>
        <w:bCs/>
        <w:i/>
        <w:iCs/>
        <w:sz w:val="16"/>
        <w:szCs w:val="16"/>
      </w:rPr>
    </w:pPr>
    <w:r w:rsidRPr="00CC4C09">
      <w:rPr>
        <w:rFonts w:ascii="Calibri" w:eastAsia="Calibri" w:hAnsi="Calibri"/>
        <w:b/>
        <w:bCs/>
        <w:i/>
        <w:iCs/>
        <w:sz w:val="16"/>
        <w:szCs w:val="16"/>
      </w:rPr>
      <w:t>Dział Zamówień Publicznych UJ CM, ul. Skawińska 8, 31-066 Kraków;</w:t>
    </w:r>
  </w:p>
  <w:p w14:paraId="14E67DB3" w14:textId="77777777" w:rsidR="00CC4C09" w:rsidRPr="00CC4C09" w:rsidRDefault="00CC4C09" w:rsidP="00CC4C09">
    <w:pPr>
      <w:tabs>
        <w:tab w:val="center" w:pos="4536"/>
        <w:tab w:val="right" w:pos="9072"/>
        <w:tab w:val="right" w:pos="10065"/>
      </w:tabs>
      <w:spacing w:after="0" w:line="240" w:lineRule="auto"/>
      <w:ind w:left="142"/>
      <w:jc w:val="both"/>
      <w:rPr>
        <w:rFonts w:ascii="Calibri" w:eastAsia="Calibri" w:hAnsi="Calibri"/>
        <w:b/>
        <w:bCs/>
        <w:i/>
        <w:iCs/>
        <w:sz w:val="16"/>
        <w:szCs w:val="16"/>
      </w:rPr>
    </w:pPr>
    <w:r w:rsidRPr="00CC4C09">
      <w:rPr>
        <w:rFonts w:ascii="Calibri" w:eastAsia="Calibri" w:hAnsi="Calibri"/>
        <w:b/>
        <w:bCs/>
        <w:i/>
        <w:iCs/>
        <w:sz w:val="16"/>
        <w:szCs w:val="16"/>
      </w:rPr>
      <w:t xml:space="preserve">e-mail: </w:t>
    </w:r>
    <w:hyperlink r:id="rId1" w:history="1">
      <w:r w:rsidRPr="00CC4C09">
        <w:rPr>
          <w:rFonts w:ascii="Calibri" w:eastAsia="Calibri" w:hAnsi="Calibri"/>
          <w:b/>
          <w:bCs/>
          <w:i/>
          <w:iCs/>
          <w:color w:val="0563C1"/>
          <w:sz w:val="16"/>
          <w:szCs w:val="16"/>
          <w:u w:val="single"/>
        </w:rPr>
        <w:t>dzp@cm-uj.krakow.pl</w:t>
      </w:r>
    </w:hyperlink>
  </w:p>
  <w:p w14:paraId="6970F100" w14:textId="77777777" w:rsidR="00CC4C09" w:rsidRPr="00CC4C09" w:rsidRDefault="00CC4C09" w:rsidP="00CC4C09">
    <w:pPr>
      <w:tabs>
        <w:tab w:val="center" w:pos="7938"/>
        <w:tab w:val="right" w:pos="9070"/>
      </w:tabs>
      <w:spacing w:after="0" w:line="240" w:lineRule="auto"/>
      <w:ind w:left="142"/>
      <w:jc w:val="both"/>
      <w:rPr>
        <w:rFonts w:ascii="Calibri" w:eastAsia="Calibri" w:hAnsi="Calibri"/>
        <w:sz w:val="16"/>
        <w:szCs w:val="16"/>
      </w:rPr>
    </w:pPr>
    <w:r w:rsidRPr="00CC4C09">
      <w:rPr>
        <w:rFonts w:ascii="Calibri" w:eastAsia="Calibri" w:hAnsi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CC4C09">
        <w:rPr>
          <w:rFonts w:ascii="Calibri" w:eastAsia="Calibri" w:hAnsi="Calibri"/>
          <w:b/>
          <w:bCs/>
          <w:i/>
          <w:iCs/>
          <w:color w:val="0563C1"/>
          <w:sz w:val="16"/>
          <w:szCs w:val="16"/>
          <w:u w:val="single"/>
        </w:rPr>
        <w:t>www.dzp.cm-uj.krakow.pl</w:t>
      </w:r>
    </w:hyperlink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t xml:space="preserve"> 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tab/>
    </w:r>
    <w:r w:rsidRPr="00CC4C09">
      <w:rPr>
        <w:rFonts w:ascii="Calibri" w:eastAsia="Calibri" w:hAnsi="Calibri"/>
        <w:b/>
        <w:bCs/>
        <w:i/>
        <w:iCs/>
        <w:sz w:val="16"/>
        <w:szCs w:val="16"/>
        <w:lang w:val="pt-BR"/>
      </w:rPr>
      <w:tab/>
      <w:t xml:space="preserve">Strona 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begin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instrText xml:space="preserve"> PAGE </w:instrTex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separate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t>1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end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pt-BR"/>
      </w:rPr>
      <w:t xml:space="preserve"> z 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begin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separate"/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t>46</w:t>
    </w:r>
    <w:r w:rsidRPr="00CC4C09">
      <w:rPr>
        <w:rFonts w:ascii="Calibri" w:eastAsia="Calibri" w:hAnsi="Calibri"/>
        <w:b/>
        <w:bCs/>
        <w:i/>
        <w:iCs/>
        <w:sz w:val="16"/>
        <w:szCs w:val="16"/>
        <w:lang w:val="de-DE"/>
      </w:rPr>
      <w:fldChar w:fldCharType="end"/>
    </w:r>
  </w:p>
  <w:p w14:paraId="4BD405E8" w14:textId="77777777" w:rsidR="00F64BF7" w:rsidRPr="008B2691" w:rsidRDefault="00F64BF7" w:rsidP="00CC4C09">
    <w:pPr>
      <w:pStyle w:val="Stopka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0B49" w14:textId="77777777" w:rsidR="007D0741" w:rsidRDefault="007D0741" w:rsidP="00602610">
      <w:r>
        <w:separator/>
      </w:r>
    </w:p>
  </w:footnote>
  <w:footnote w:type="continuationSeparator" w:id="0">
    <w:p w14:paraId="0A388356" w14:textId="77777777" w:rsidR="007D0741" w:rsidRDefault="007D0741" w:rsidP="0060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CEA5" w14:textId="2A7CA858" w:rsidR="00CC4C09" w:rsidRDefault="00CC4C09" w:rsidP="00CC4C09">
    <w:pPr>
      <w:tabs>
        <w:tab w:val="left" w:pos="567"/>
      </w:tabs>
      <w:spacing w:after="0" w:line="240" w:lineRule="auto"/>
      <w:ind w:right="1"/>
    </w:pPr>
    <w:r w:rsidRPr="00CC4C09">
      <w:rPr>
        <w:rFonts w:ascii="Calibri" w:eastAsia="Calibri" w:hAnsi="Calibri" w:cs="Tahoma"/>
        <w:b/>
        <w:iCs/>
        <w:sz w:val="20"/>
        <w:szCs w:val="20"/>
      </w:rPr>
      <w:t>Postępowanie nr:141.27</w:t>
    </w:r>
    <w:r w:rsidR="00FD7F18">
      <w:rPr>
        <w:rFonts w:ascii="Calibri" w:eastAsia="Calibri" w:hAnsi="Calibri" w:cs="Tahoma"/>
        <w:b/>
        <w:iCs/>
        <w:sz w:val="20"/>
        <w:szCs w:val="20"/>
      </w:rPr>
      <w:t>2</w:t>
    </w:r>
    <w:r w:rsidRPr="00CC4C09">
      <w:rPr>
        <w:rFonts w:ascii="Calibri" w:eastAsia="Calibri" w:hAnsi="Calibri" w:cs="Tahoma"/>
        <w:b/>
        <w:iCs/>
        <w:sz w:val="20"/>
        <w:szCs w:val="20"/>
      </w:rPr>
      <w:t>.</w:t>
    </w:r>
    <w:r w:rsidR="00FD7F18">
      <w:rPr>
        <w:rFonts w:ascii="Calibri" w:eastAsia="Calibri" w:hAnsi="Calibri" w:cs="Tahoma"/>
        <w:b/>
        <w:iCs/>
        <w:sz w:val="20"/>
        <w:szCs w:val="20"/>
      </w:rPr>
      <w:t>2</w:t>
    </w:r>
    <w:r w:rsidRPr="00CC4C09">
      <w:rPr>
        <w:rFonts w:ascii="Calibri" w:eastAsia="Calibri" w:hAnsi="Calibri" w:cs="Tahoma"/>
        <w:b/>
        <w:iCs/>
        <w:sz w:val="20"/>
        <w:szCs w:val="20"/>
      </w:rPr>
      <w:t>.202</w:t>
    </w:r>
    <w:r w:rsidR="00FD7F18">
      <w:rPr>
        <w:rFonts w:ascii="Calibri" w:eastAsia="Calibri" w:hAnsi="Calibri" w:cs="Tahoma"/>
        <w:b/>
        <w:iCs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5096" w14:textId="0F67AB31" w:rsidR="00F64BF7" w:rsidRPr="00D57392" w:rsidRDefault="00F64BF7" w:rsidP="00D61BAF">
    <w:pPr>
      <w:pStyle w:val="Nagwek"/>
      <w:rPr>
        <w:rFonts w:ascii="Calibri" w:hAnsi="Calibri"/>
        <w:sz w:val="20"/>
        <w:szCs w:val="20"/>
      </w:rPr>
    </w:pPr>
    <w:r w:rsidRPr="00D57392">
      <w:rPr>
        <w:rFonts w:ascii="Calibri" w:hAnsi="Calibri"/>
        <w:sz w:val="20"/>
        <w:szCs w:val="20"/>
      </w:rPr>
      <w:t>Postępowanie nr 141.2713.6.2023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44E6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  <w:szCs w:val="2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spacing w:val="-2"/>
        <w:sz w:val="20"/>
        <w:szCs w:val="20"/>
        <w:lang w:val="sq-AL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3" w15:restartNumberingAfterBreak="0">
    <w:nsid w:val="00000016"/>
    <w:multiLevelType w:val="singleLevel"/>
    <w:tmpl w:val="00000016"/>
    <w:name w:val="WW8Num23"/>
    <w:styleLink w:val="WW8Num33121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18"/>
    <w:multiLevelType w:val="multilevel"/>
    <w:tmpl w:val="0E786E4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 w:val="0"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14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5" w15:restartNumberingAfterBreak="0">
    <w:nsid w:val="013215C4"/>
    <w:multiLevelType w:val="hybridMultilevel"/>
    <w:tmpl w:val="8E26BE76"/>
    <w:styleLink w:val="11111131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1AA0505"/>
    <w:multiLevelType w:val="hybridMultilevel"/>
    <w:tmpl w:val="7B1A03E0"/>
    <w:styleLink w:val="WW8Num331241"/>
    <w:lvl w:ilvl="0" w:tplc="EC065BB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C17D66"/>
    <w:multiLevelType w:val="multilevel"/>
    <w:tmpl w:val="719E4BB0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25533B7"/>
    <w:multiLevelType w:val="multilevel"/>
    <w:tmpl w:val="CE8C77DC"/>
    <w:styleLink w:val="Styl3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043C165D"/>
    <w:multiLevelType w:val="hybridMultilevel"/>
    <w:tmpl w:val="1F9E5854"/>
    <w:styleLink w:val="11111121"/>
    <w:lvl w:ilvl="0" w:tplc="04150017">
      <w:start w:val="1"/>
      <w:numFmt w:val="lowerLetter"/>
      <w:lvlText w:val="%1)"/>
      <w:lvlJc w:val="left"/>
      <w:pPr>
        <w:tabs>
          <w:tab w:val="num" w:pos="73"/>
        </w:tabs>
        <w:ind w:left="73" w:hanging="360"/>
      </w:pPr>
      <w:rPr>
        <w:b w:val="0"/>
        <w:lang w:val="pl-PL"/>
      </w:rPr>
    </w:lvl>
    <w:lvl w:ilvl="1" w:tplc="E236E896">
      <w:start w:val="1"/>
      <w:numFmt w:val="lowerLetter"/>
      <w:lvlText w:val="%2."/>
      <w:lvlJc w:val="left"/>
      <w:pPr>
        <w:tabs>
          <w:tab w:val="num" w:pos="160"/>
        </w:tabs>
        <w:ind w:left="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80"/>
        </w:tabs>
        <w:ind w:left="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  <w:rPr>
        <w:rFonts w:cs="Times New Roman"/>
      </w:rPr>
    </w:lvl>
  </w:abstractNum>
  <w:abstractNum w:abstractNumId="20" w15:restartNumberingAfterBreak="0">
    <w:nsid w:val="05524DF3"/>
    <w:multiLevelType w:val="multilevel"/>
    <w:tmpl w:val="73CA9616"/>
    <w:styleLink w:val="Styl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06773775"/>
    <w:multiLevelType w:val="multilevel"/>
    <w:tmpl w:val="53D81E92"/>
    <w:styleLink w:val="111111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06B92265"/>
    <w:multiLevelType w:val="multilevel"/>
    <w:tmpl w:val="0415001F"/>
    <w:styleLink w:val="111111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70E607D"/>
    <w:multiLevelType w:val="hybridMultilevel"/>
    <w:tmpl w:val="351822B4"/>
    <w:lvl w:ilvl="0" w:tplc="D9DC5A84">
      <w:start w:val="1"/>
      <w:numFmt w:val="decimal"/>
      <w:lvlText w:val="%1."/>
      <w:lvlJc w:val="left"/>
      <w:pPr>
        <w:tabs>
          <w:tab w:val="num" w:pos="720"/>
        </w:tabs>
        <w:snapToGrid w:val="0"/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1" w:tplc="27CC2094">
      <w:start w:val="1"/>
      <w:numFmt w:val="decimal"/>
      <w:lvlText w:val="%2)"/>
      <w:lvlJc w:val="left"/>
      <w:pPr>
        <w:tabs>
          <w:tab w:val="num" w:pos="1440"/>
        </w:tabs>
        <w:snapToGrid w:val="0"/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snapToGrid w:val="0"/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snapToGrid w:val="0"/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snapToGrid w:val="0"/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snapToGrid w:val="0"/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snapToGrid w:val="0"/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snapToGrid w:val="0"/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snapToGrid w:val="0"/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</w:abstractNum>
  <w:abstractNum w:abstractNumId="24" w15:restartNumberingAfterBreak="0">
    <w:nsid w:val="07114E7F"/>
    <w:multiLevelType w:val="multilevel"/>
    <w:tmpl w:val="2FD69214"/>
    <w:styleLink w:val="Styl7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81C400C"/>
    <w:multiLevelType w:val="multilevel"/>
    <w:tmpl w:val="6B4CCF9C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8747D02"/>
    <w:multiLevelType w:val="multilevel"/>
    <w:tmpl w:val="D06449FA"/>
    <w:styleLink w:val="Styl2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095E7B85"/>
    <w:multiLevelType w:val="hybridMultilevel"/>
    <w:tmpl w:val="515E058E"/>
    <w:styleLink w:val="Styl511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9C61CD0"/>
    <w:multiLevelType w:val="multilevel"/>
    <w:tmpl w:val="58F2B3C4"/>
    <w:styleLink w:val="Styl711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0" w15:restartNumberingAfterBreak="0">
    <w:nsid w:val="0A410E61"/>
    <w:multiLevelType w:val="hybridMultilevel"/>
    <w:tmpl w:val="70ACD066"/>
    <w:lvl w:ilvl="0" w:tplc="7A5A471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40FA142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1917AA"/>
    <w:multiLevelType w:val="multilevel"/>
    <w:tmpl w:val="01C66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32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108626EA"/>
    <w:multiLevelType w:val="hybridMultilevel"/>
    <w:tmpl w:val="581A3DA2"/>
    <w:lvl w:ilvl="0" w:tplc="00669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0A00EC8"/>
    <w:multiLevelType w:val="multilevel"/>
    <w:tmpl w:val="3E1E92D2"/>
    <w:styleLink w:val="WW8Num3312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1293519C"/>
    <w:multiLevelType w:val="multilevel"/>
    <w:tmpl w:val="06648E1A"/>
    <w:lvl w:ilvl="0">
      <w:start w:val="19"/>
      <w:numFmt w:val="decimal"/>
      <w:lvlText w:val="%1)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13BA0616"/>
    <w:multiLevelType w:val="multilevel"/>
    <w:tmpl w:val="5BCAA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4C21103"/>
    <w:multiLevelType w:val="hybridMultilevel"/>
    <w:tmpl w:val="8E26BE76"/>
    <w:styleLink w:val="Styl23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4DA1598"/>
    <w:multiLevelType w:val="multilevel"/>
    <w:tmpl w:val="1C8EBDD4"/>
    <w:styleLink w:val="WW8Num33125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0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15520EB5"/>
    <w:multiLevelType w:val="multilevel"/>
    <w:tmpl w:val="F78E9A82"/>
    <w:styleLink w:val="111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16B24E53"/>
    <w:multiLevelType w:val="hybridMultilevel"/>
    <w:tmpl w:val="331C1ECE"/>
    <w:styleLink w:val="WW8Num3312311"/>
    <w:lvl w:ilvl="0" w:tplc="14160A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F49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4468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12308A"/>
    <w:multiLevelType w:val="hybridMultilevel"/>
    <w:tmpl w:val="D9367142"/>
    <w:styleLink w:val="WW8Num33121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4B5149"/>
    <w:multiLevelType w:val="hybridMultilevel"/>
    <w:tmpl w:val="94700D74"/>
    <w:styleLink w:val="11111122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6" w15:restartNumberingAfterBreak="0">
    <w:nsid w:val="1C7A21AE"/>
    <w:multiLevelType w:val="multilevel"/>
    <w:tmpl w:val="AE9C2452"/>
    <w:styleLink w:val="WW8Num3312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202D081E"/>
    <w:multiLevelType w:val="multilevel"/>
    <w:tmpl w:val="12F47516"/>
    <w:styleLink w:val="Styl14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20E0678D"/>
    <w:multiLevelType w:val="multilevel"/>
    <w:tmpl w:val="E8B4F5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22E44180"/>
    <w:multiLevelType w:val="multilevel"/>
    <w:tmpl w:val="DFC88CEC"/>
    <w:name w:val="NumPar"/>
    <w:styleLink w:val="WW8Num3312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30C4769"/>
    <w:multiLevelType w:val="multilevel"/>
    <w:tmpl w:val="F940C6D4"/>
    <w:styleLink w:val="Styl2111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3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24B4467B"/>
    <w:multiLevelType w:val="multilevel"/>
    <w:tmpl w:val="7F9E4970"/>
    <w:styleLink w:val="WW8Num3312111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2" w15:restartNumberingAfterBreak="0">
    <w:nsid w:val="253800E7"/>
    <w:multiLevelType w:val="hybridMultilevel"/>
    <w:tmpl w:val="9938896C"/>
    <w:styleLink w:val="1111111111"/>
    <w:lvl w:ilvl="0" w:tplc="DE1EA906">
      <w:start w:val="1"/>
      <w:numFmt w:val="bullet"/>
      <w:lvlText w:val="-"/>
      <w:lvlJc w:val="left"/>
      <w:pPr>
        <w:ind w:left="1117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3" w15:restartNumberingAfterBreak="0">
    <w:nsid w:val="2555618E"/>
    <w:multiLevelType w:val="multilevel"/>
    <w:tmpl w:val="BF0A66AC"/>
    <w:styleLink w:val="Styl8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5556C41"/>
    <w:multiLevelType w:val="multilevel"/>
    <w:tmpl w:val="E6E43E30"/>
    <w:name w:val="WW8Num443"/>
    <w:styleLink w:val="Styl131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5" w15:restartNumberingAfterBreak="0">
    <w:nsid w:val="2563791D"/>
    <w:multiLevelType w:val="hybridMultilevel"/>
    <w:tmpl w:val="68A2A66C"/>
    <w:styleLink w:val="WW8Num33124"/>
    <w:lvl w:ilvl="0" w:tplc="07B87FD4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7" w15:restartNumberingAfterBreak="0">
    <w:nsid w:val="27FC35DB"/>
    <w:multiLevelType w:val="hybridMultilevel"/>
    <w:tmpl w:val="0F84A05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 w15:restartNumberingAfterBreak="0">
    <w:nsid w:val="28E462CF"/>
    <w:multiLevelType w:val="multilevel"/>
    <w:tmpl w:val="939AF7B4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9" w15:restartNumberingAfterBreak="0">
    <w:nsid w:val="29DB7ADE"/>
    <w:multiLevelType w:val="multilevel"/>
    <w:tmpl w:val="16982208"/>
    <w:styleLink w:val="Styl11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2BFB6530"/>
    <w:multiLevelType w:val="hybridMultilevel"/>
    <w:tmpl w:val="31362BC6"/>
    <w:lvl w:ilvl="0" w:tplc="AA4A74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2D7B0151"/>
    <w:multiLevelType w:val="hybridMultilevel"/>
    <w:tmpl w:val="37D09834"/>
    <w:styleLink w:val="WW8Num331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CC34C6"/>
    <w:multiLevelType w:val="hybridMultilevel"/>
    <w:tmpl w:val="7048F4EE"/>
    <w:lvl w:ilvl="0" w:tplc="DDE6682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8B4CE5"/>
    <w:multiLevelType w:val="multilevel"/>
    <w:tmpl w:val="0415001F"/>
    <w:styleLink w:val="WW8Num33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8" w15:restartNumberingAfterBreak="0">
    <w:nsid w:val="30317DE0"/>
    <w:multiLevelType w:val="multilevel"/>
    <w:tmpl w:val="A2BA5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27A3027"/>
    <w:multiLevelType w:val="hybridMultilevel"/>
    <w:tmpl w:val="30688CEC"/>
    <w:lvl w:ilvl="0" w:tplc="F7622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341837BE"/>
    <w:multiLevelType w:val="multilevel"/>
    <w:tmpl w:val="A9EAFC5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1" w15:restartNumberingAfterBreak="0">
    <w:nsid w:val="37381BE3"/>
    <w:multiLevelType w:val="multilevel"/>
    <w:tmpl w:val="21B22D52"/>
    <w:styleLink w:val="Styl21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3CD038C8"/>
    <w:multiLevelType w:val="hybridMultilevel"/>
    <w:tmpl w:val="85E2A5A4"/>
    <w:lvl w:ilvl="0" w:tplc="1A349B88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B4D9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BE5BDC"/>
    <w:multiLevelType w:val="hybridMultilevel"/>
    <w:tmpl w:val="8848B578"/>
    <w:lvl w:ilvl="0" w:tplc="58C4E0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143F13"/>
    <w:multiLevelType w:val="multilevel"/>
    <w:tmpl w:val="C758121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7" w15:restartNumberingAfterBreak="0">
    <w:nsid w:val="3ED060AD"/>
    <w:multiLevelType w:val="hybridMultilevel"/>
    <w:tmpl w:val="9F38B13A"/>
    <w:styleLink w:val="WW8Num33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3F7D5ABF"/>
    <w:multiLevelType w:val="hybridMultilevel"/>
    <w:tmpl w:val="3E9C5296"/>
    <w:lvl w:ilvl="0" w:tplc="DD06C4A0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302329"/>
    <w:multiLevelType w:val="hybridMultilevel"/>
    <w:tmpl w:val="E0AA8118"/>
    <w:lvl w:ilvl="0" w:tplc="6B8440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0721361"/>
    <w:multiLevelType w:val="hybridMultilevel"/>
    <w:tmpl w:val="5AE2ECF2"/>
    <w:lvl w:ilvl="0" w:tplc="CBCA9152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D44082"/>
    <w:multiLevelType w:val="multilevel"/>
    <w:tmpl w:val="62C80DD2"/>
    <w:styleLink w:val="Styl13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412C66C3"/>
    <w:multiLevelType w:val="hybridMultilevel"/>
    <w:tmpl w:val="EF88B2EC"/>
    <w:lvl w:ilvl="0" w:tplc="7A081762">
      <w:start w:val="10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styleLink w:val="Styl5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41D3D98"/>
    <w:multiLevelType w:val="hybridMultilevel"/>
    <w:tmpl w:val="73DE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945A9B"/>
    <w:multiLevelType w:val="multilevel"/>
    <w:tmpl w:val="CDEE9F4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87" w15:restartNumberingAfterBreak="0">
    <w:nsid w:val="47A431B1"/>
    <w:multiLevelType w:val="multilevel"/>
    <w:tmpl w:val="0C8C9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486D4DF7"/>
    <w:multiLevelType w:val="hybridMultilevel"/>
    <w:tmpl w:val="975295A4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90" w15:restartNumberingAfterBreak="0">
    <w:nsid w:val="4AA56CF3"/>
    <w:multiLevelType w:val="multilevel"/>
    <w:tmpl w:val="CD523CC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4DAA39E7"/>
    <w:multiLevelType w:val="multilevel"/>
    <w:tmpl w:val="4A60A87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DE05291"/>
    <w:multiLevelType w:val="hybridMultilevel"/>
    <w:tmpl w:val="E61A06BC"/>
    <w:styleLink w:val="111111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E5964"/>
    <w:multiLevelType w:val="hybridMultilevel"/>
    <w:tmpl w:val="2C8A1F78"/>
    <w:styleLink w:val="Styl1211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0C71EE"/>
    <w:multiLevelType w:val="multilevel"/>
    <w:tmpl w:val="C1127E24"/>
    <w:styleLink w:val="Styl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6" w15:restartNumberingAfterBreak="0">
    <w:nsid w:val="4E7C3476"/>
    <w:multiLevelType w:val="hybridMultilevel"/>
    <w:tmpl w:val="A1B8856A"/>
    <w:lvl w:ilvl="0" w:tplc="AF2E1C0A">
      <w:start w:val="1"/>
      <w:numFmt w:val="decimal"/>
      <w:lvlText w:val="%1."/>
      <w:lvlJc w:val="left"/>
      <w:pPr>
        <w:ind w:left="720" w:hanging="360"/>
      </w:pPr>
    </w:lvl>
    <w:lvl w:ilvl="1" w:tplc="13365F70">
      <w:start w:val="1"/>
      <w:numFmt w:val="decimal"/>
      <w:lvlText w:val="%2."/>
      <w:lvlJc w:val="left"/>
      <w:pPr>
        <w:ind w:left="720" w:hanging="360"/>
      </w:pPr>
    </w:lvl>
    <w:lvl w:ilvl="2" w:tplc="DBCE27EC">
      <w:start w:val="1"/>
      <w:numFmt w:val="decimal"/>
      <w:lvlText w:val="%3."/>
      <w:lvlJc w:val="left"/>
      <w:pPr>
        <w:ind w:left="720" w:hanging="360"/>
      </w:pPr>
    </w:lvl>
    <w:lvl w:ilvl="3" w:tplc="F6825DAA">
      <w:start w:val="1"/>
      <w:numFmt w:val="decimal"/>
      <w:lvlText w:val="%4."/>
      <w:lvlJc w:val="left"/>
      <w:pPr>
        <w:ind w:left="720" w:hanging="360"/>
      </w:pPr>
    </w:lvl>
    <w:lvl w:ilvl="4" w:tplc="BE823358">
      <w:start w:val="1"/>
      <w:numFmt w:val="decimal"/>
      <w:lvlText w:val="%5."/>
      <w:lvlJc w:val="left"/>
      <w:pPr>
        <w:ind w:left="720" w:hanging="360"/>
      </w:pPr>
    </w:lvl>
    <w:lvl w:ilvl="5" w:tplc="192AD370">
      <w:start w:val="1"/>
      <w:numFmt w:val="decimal"/>
      <w:lvlText w:val="%6."/>
      <w:lvlJc w:val="left"/>
      <w:pPr>
        <w:ind w:left="720" w:hanging="360"/>
      </w:pPr>
    </w:lvl>
    <w:lvl w:ilvl="6" w:tplc="16A89080">
      <w:start w:val="1"/>
      <w:numFmt w:val="decimal"/>
      <w:lvlText w:val="%7."/>
      <w:lvlJc w:val="left"/>
      <w:pPr>
        <w:ind w:left="720" w:hanging="360"/>
      </w:pPr>
    </w:lvl>
    <w:lvl w:ilvl="7" w:tplc="E216E930">
      <w:start w:val="1"/>
      <w:numFmt w:val="decimal"/>
      <w:lvlText w:val="%8."/>
      <w:lvlJc w:val="left"/>
      <w:pPr>
        <w:ind w:left="720" w:hanging="360"/>
      </w:pPr>
    </w:lvl>
    <w:lvl w:ilvl="8" w:tplc="76B20BCC">
      <w:start w:val="1"/>
      <w:numFmt w:val="decimal"/>
      <w:lvlText w:val="%9."/>
      <w:lvlJc w:val="left"/>
      <w:pPr>
        <w:ind w:left="720" w:hanging="360"/>
      </w:pPr>
    </w:lvl>
  </w:abstractNum>
  <w:abstractNum w:abstractNumId="97" w15:restartNumberingAfterBreak="0">
    <w:nsid w:val="4E903014"/>
    <w:multiLevelType w:val="multilevel"/>
    <w:tmpl w:val="9C4A66D8"/>
    <w:styleLink w:val="Styl1011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98" w15:restartNumberingAfterBreak="0">
    <w:nsid w:val="4EE37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4EFC70FF"/>
    <w:multiLevelType w:val="hybridMultilevel"/>
    <w:tmpl w:val="00B20B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5377B6"/>
    <w:multiLevelType w:val="multilevel"/>
    <w:tmpl w:val="6B4CCF9C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51810AAA"/>
    <w:multiLevelType w:val="hybridMultilevel"/>
    <w:tmpl w:val="C05C29D6"/>
    <w:lvl w:ilvl="0" w:tplc="FFFFFFFF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3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4" w15:restartNumberingAfterBreak="0">
    <w:nsid w:val="54810DD3"/>
    <w:multiLevelType w:val="multilevel"/>
    <w:tmpl w:val="8E62C77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 w:hint="default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6" w15:restartNumberingAfterBreak="0">
    <w:nsid w:val="55B36932"/>
    <w:multiLevelType w:val="multilevel"/>
    <w:tmpl w:val="8C6C9D0E"/>
    <w:styleLink w:val="Styl12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55C76A85"/>
    <w:multiLevelType w:val="hybridMultilevel"/>
    <w:tmpl w:val="DEECAB18"/>
    <w:lvl w:ilvl="0" w:tplc="B73E636E">
      <w:start w:val="1"/>
      <w:numFmt w:val="decimal"/>
      <w:suff w:val="space"/>
      <w:lvlText w:val="%1."/>
      <w:lvlJc w:val="left"/>
      <w:pPr>
        <w:ind w:left="-33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530" w:hanging="360"/>
      </w:pPr>
    </w:lvl>
    <w:lvl w:ilvl="2" w:tplc="0415001B" w:tentative="1">
      <w:start w:val="1"/>
      <w:numFmt w:val="lowerRoman"/>
      <w:lvlText w:val="%3."/>
      <w:lvlJc w:val="right"/>
      <w:pPr>
        <w:ind w:left="-1810" w:hanging="180"/>
      </w:pPr>
    </w:lvl>
    <w:lvl w:ilvl="3" w:tplc="0415000F" w:tentative="1">
      <w:start w:val="1"/>
      <w:numFmt w:val="decimal"/>
      <w:lvlText w:val="%4."/>
      <w:lvlJc w:val="left"/>
      <w:pPr>
        <w:ind w:left="-1090" w:hanging="360"/>
      </w:pPr>
    </w:lvl>
    <w:lvl w:ilvl="4" w:tplc="04150019" w:tentative="1">
      <w:start w:val="1"/>
      <w:numFmt w:val="lowerLetter"/>
      <w:lvlText w:val="%5."/>
      <w:lvlJc w:val="left"/>
      <w:pPr>
        <w:ind w:left="-370" w:hanging="360"/>
      </w:pPr>
    </w:lvl>
    <w:lvl w:ilvl="5" w:tplc="0415001B" w:tentative="1">
      <w:start w:val="1"/>
      <w:numFmt w:val="lowerRoman"/>
      <w:lvlText w:val="%6."/>
      <w:lvlJc w:val="right"/>
      <w:pPr>
        <w:ind w:left="350" w:hanging="180"/>
      </w:pPr>
    </w:lvl>
    <w:lvl w:ilvl="6" w:tplc="0415000F" w:tentative="1">
      <w:start w:val="1"/>
      <w:numFmt w:val="decimal"/>
      <w:lvlText w:val="%7."/>
      <w:lvlJc w:val="left"/>
      <w:pPr>
        <w:ind w:left="1070" w:hanging="360"/>
      </w:pPr>
    </w:lvl>
    <w:lvl w:ilvl="7" w:tplc="04150019" w:tentative="1">
      <w:start w:val="1"/>
      <w:numFmt w:val="lowerLetter"/>
      <w:lvlText w:val="%8."/>
      <w:lvlJc w:val="left"/>
      <w:pPr>
        <w:ind w:left="1790" w:hanging="360"/>
      </w:pPr>
    </w:lvl>
    <w:lvl w:ilvl="8" w:tplc="0415001B" w:tentative="1">
      <w:start w:val="1"/>
      <w:numFmt w:val="lowerRoman"/>
      <w:lvlText w:val="%9."/>
      <w:lvlJc w:val="right"/>
      <w:pPr>
        <w:ind w:left="2510" w:hanging="180"/>
      </w:pPr>
    </w:lvl>
  </w:abstractNum>
  <w:abstractNum w:abstractNumId="108" w15:restartNumberingAfterBreak="0">
    <w:nsid w:val="56345A32"/>
    <w:multiLevelType w:val="multilevel"/>
    <w:tmpl w:val="E5B28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563E54F8"/>
    <w:multiLevelType w:val="multilevel"/>
    <w:tmpl w:val="7D84B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5880619E"/>
    <w:multiLevelType w:val="multilevel"/>
    <w:tmpl w:val="8E9434C4"/>
    <w:styleLink w:val="Styl1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1" w15:restartNumberingAfterBreak="0">
    <w:nsid w:val="58C13297"/>
    <w:multiLevelType w:val="multilevel"/>
    <w:tmpl w:val="67FC863E"/>
    <w:styleLink w:val="Styl53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2" w15:restartNumberingAfterBreak="0">
    <w:nsid w:val="5A000684"/>
    <w:multiLevelType w:val="multilevel"/>
    <w:tmpl w:val="7A30E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5" w15:restartNumberingAfterBreak="0">
    <w:nsid w:val="5C1679D5"/>
    <w:multiLevelType w:val="multilevel"/>
    <w:tmpl w:val="ADD07E30"/>
    <w:styleLink w:val="Styl5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6" w15:restartNumberingAfterBreak="0">
    <w:nsid w:val="5CA31A15"/>
    <w:multiLevelType w:val="singleLevel"/>
    <w:tmpl w:val="CB981644"/>
    <w:name w:val="Tiret 0"/>
    <w:styleLink w:val="Styl111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 w15:restartNumberingAfterBreak="0">
    <w:nsid w:val="5DE0369B"/>
    <w:multiLevelType w:val="hybridMultilevel"/>
    <w:tmpl w:val="428C582A"/>
    <w:lvl w:ilvl="0" w:tplc="12B4D9F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354017"/>
    <w:multiLevelType w:val="multilevel"/>
    <w:tmpl w:val="DF50C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5F4D6609"/>
    <w:multiLevelType w:val="multilevel"/>
    <w:tmpl w:val="AA68E118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FA90F9D"/>
    <w:multiLevelType w:val="hybridMultilevel"/>
    <w:tmpl w:val="AF5C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0138DE"/>
    <w:multiLevelType w:val="hybridMultilevel"/>
    <w:tmpl w:val="DEE48AC8"/>
    <w:lvl w:ilvl="0" w:tplc="9B08ED3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165845"/>
    <w:multiLevelType w:val="multilevel"/>
    <w:tmpl w:val="3F609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3" w15:restartNumberingAfterBreak="0">
    <w:nsid w:val="61FE26BC"/>
    <w:multiLevelType w:val="multilevel"/>
    <w:tmpl w:val="759A1D90"/>
    <w:styleLink w:val="Styl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4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5" w15:restartNumberingAfterBreak="0">
    <w:nsid w:val="678240AE"/>
    <w:multiLevelType w:val="multilevel"/>
    <w:tmpl w:val="11EE2D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6" w15:restartNumberingAfterBreak="0">
    <w:nsid w:val="686828B4"/>
    <w:multiLevelType w:val="hybridMultilevel"/>
    <w:tmpl w:val="E594EF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6B543624"/>
    <w:multiLevelType w:val="multilevel"/>
    <w:tmpl w:val="7C74F3A2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6C0A0D40"/>
    <w:multiLevelType w:val="multilevel"/>
    <w:tmpl w:val="023AE87E"/>
    <w:styleLink w:val="Styl10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6C3C1306"/>
    <w:multiLevelType w:val="multilevel"/>
    <w:tmpl w:val="EE3AC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33" w15:restartNumberingAfterBreak="0">
    <w:nsid w:val="724A62CD"/>
    <w:multiLevelType w:val="hybridMultilevel"/>
    <w:tmpl w:val="1932E980"/>
    <w:lvl w:ilvl="0" w:tplc="4C3AE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4034BE"/>
    <w:multiLevelType w:val="multilevel"/>
    <w:tmpl w:val="239EB8C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eastAsia="Calibri" w:hint="default"/>
      </w:rPr>
    </w:lvl>
  </w:abstractNum>
  <w:abstractNum w:abstractNumId="135" w15:restartNumberingAfterBreak="0">
    <w:nsid w:val="776C34A0"/>
    <w:multiLevelType w:val="multilevel"/>
    <w:tmpl w:val="173E2432"/>
    <w:styleLink w:val="Styl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778E535B"/>
    <w:multiLevelType w:val="hybridMultilevel"/>
    <w:tmpl w:val="3998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7D2A75EF"/>
    <w:multiLevelType w:val="multilevel"/>
    <w:tmpl w:val="FD38F5BE"/>
    <w:styleLink w:val="Styl9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82408829">
    <w:abstractNumId w:val="77"/>
  </w:num>
  <w:num w:numId="2" w16cid:durableId="1841890247">
    <w:abstractNumId w:val="0"/>
  </w:num>
  <w:num w:numId="3" w16cid:durableId="1331443142">
    <w:abstractNumId w:val="115"/>
  </w:num>
  <w:num w:numId="4" w16cid:durableId="1577013422">
    <w:abstractNumId w:val="14"/>
  </w:num>
  <w:num w:numId="5" w16cid:durableId="1844589567">
    <w:abstractNumId w:val="9"/>
  </w:num>
  <w:num w:numId="6" w16cid:durableId="1874807188">
    <w:abstractNumId w:val="10"/>
  </w:num>
  <w:num w:numId="7" w16cid:durableId="1872451689">
    <w:abstractNumId w:val="11"/>
  </w:num>
  <w:num w:numId="8" w16cid:durableId="2070179258">
    <w:abstractNumId w:val="105"/>
  </w:num>
  <w:num w:numId="9" w16cid:durableId="1513300833">
    <w:abstractNumId w:val="40"/>
  </w:num>
  <w:num w:numId="10" w16cid:durableId="1328945262">
    <w:abstractNumId w:val="132"/>
  </w:num>
  <w:num w:numId="11" w16cid:durableId="1725563992">
    <w:abstractNumId w:val="72"/>
  </w:num>
  <w:num w:numId="12" w16cid:durableId="1048260106">
    <w:abstractNumId w:val="127"/>
  </w:num>
  <w:num w:numId="13" w16cid:durableId="1923636652">
    <w:abstractNumId w:val="57"/>
  </w:num>
  <w:num w:numId="14" w16cid:durableId="1761639396">
    <w:abstractNumId w:val="112"/>
  </w:num>
  <w:num w:numId="15" w16cid:durableId="869151971">
    <w:abstractNumId w:val="22"/>
  </w:num>
  <w:num w:numId="16" w16cid:durableId="1575355349">
    <w:abstractNumId w:val="124"/>
  </w:num>
  <w:num w:numId="17" w16cid:durableId="1861311830">
    <w:abstractNumId w:val="62"/>
  </w:num>
  <w:num w:numId="18" w16cid:durableId="1049495036">
    <w:abstractNumId w:val="51"/>
  </w:num>
  <w:num w:numId="19" w16cid:durableId="564537300">
    <w:abstractNumId w:val="26"/>
  </w:num>
  <w:num w:numId="20" w16cid:durableId="1900286137">
    <w:abstractNumId w:val="3"/>
  </w:num>
  <w:num w:numId="21" w16cid:durableId="1431201527">
    <w:abstractNumId w:val="65"/>
  </w:num>
  <w:num w:numId="22" w16cid:durableId="15468760">
    <w:abstractNumId w:val="46"/>
  </w:num>
  <w:num w:numId="23" w16cid:durableId="663169025">
    <w:abstractNumId w:val="116"/>
    <w:lvlOverride w:ilvl="0">
      <w:startOverride w:val="1"/>
    </w:lvlOverride>
  </w:num>
  <w:num w:numId="24" w16cid:durableId="1479152399">
    <w:abstractNumId w:val="84"/>
    <w:lvlOverride w:ilvl="0">
      <w:startOverride w:val="1"/>
    </w:lvlOverride>
  </w:num>
  <w:num w:numId="25" w16cid:durableId="310602956">
    <w:abstractNumId w:val="49"/>
  </w:num>
  <w:num w:numId="26" w16cid:durableId="169562669">
    <w:abstractNumId w:val="131"/>
  </w:num>
  <w:num w:numId="27" w16cid:durableId="1609586099">
    <w:abstractNumId w:val="82"/>
  </w:num>
  <w:num w:numId="28" w16cid:durableId="1480223876">
    <w:abstractNumId w:val="71"/>
  </w:num>
  <w:num w:numId="29" w16cid:durableId="2029411044">
    <w:abstractNumId w:val="89"/>
  </w:num>
  <w:num w:numId="30" w16cid:durableId="1990210587">
    <w:abstractNumId w:val="29"/>
  </w:num>
  <w:num w:numId="31" w16cid:durableId="1977450469">
    <w:abstractNumId w:val="111"/>
  </w:num>
  <w:num w:numId="32" w16cid:durableId="1369841979">
    <w:abstractNumId w:val="39"/>
  </w:num>
  <w:num w:numId="33" w16cid:durableId="1027635905">
    <w:abstractNumId w:val="97"/>
  </w:num>
  <w:num w:numId="34" w16cid:durableId="517740938">
    <w:abstractNumId w:val="94"/>
  </w:num>
  <w:num w:numId="35" w16cid:durableId="264769686">
    <w:abstractNumId w:val="95"/>
  </w:num>
  <w:num w:numId="36" w16cid:durableId="1583103673">
    <w:abstractNumId w:val="47"/>
  </w:num>
  <w:num w:numId="37" w16cid:durableId="113184418">
    <w:abstractNumId w:val="110"/>
  </w:num>
  <w:num w:numId="38" w16cid:durableId="2144734419">
    <w:abstractNumId w:val="38"/>
  </w:num>
  <w:num w:numId="39" w16cid:durableId="1822959600">
    <w:abstractNumId w:val="15"/>
  </w:num>
  <w:num w:numId="40" w16cid:durableId="729616425">
    <w:abstractNumId w:val="41"/>
  </w:num>
  <w:num w:numId="41" w16cid:durableId="1873684101">
    <w:abstractNumId w:val="36"/>
  </w:num>
  <w:num w:numId="42" w16cid:durableId="1057432151">
    <w:abstractNumId w:val="104"/>
  </w:num>
  <w:num w:numId="43" w16cid:durableId="2017609498">
    <w:abstractNumId w:val="18"/>
  </w:num>
  <w:num w:numId="44" w16cid:durableId="1656445991">
    <w:abstractNumId w:val="123"/>
  </w:num>
  <w:num w:numId="45" w16cid:durableId="120076874">
    <w:abstractNumId w:val="135"/>
  </w:num>
  <w:num w:numId="46" w16cid:durableId="1289161899">
    <w:abstractNumId w:val="20"/>
  </w:num>
  <w:num w:numId="47" w16cid:durableId="1165704058">
    <w:abstractNumId w:val="24"/>
  </w:num>
  <w:num w:numId="48" w16cid:durableId="1103572703">
    <w:abstractNumId w:val="53"/>
  </w:num>
  <w:num w:numId="49" w16cid:durableId="1174149575">
    <w:abstractNumId w:val="139"/>
  </w:num>
  <w:num w:numId="50" w16cid:durableId="687832990">
    <w:abstractNumId w:val="129"/>
  </w:num>
  <w:num w:numId="51" w16cid:durableId="1982803575">
    <w:abstractNumId w:val="106"/>
  </w:num>
  <w:num w:numId="52" w16cid:durableId="1186748555">
    <w:abstractNumId w:val="114"/>
  </w:num>
  <w:num w:numId="53" w16cid:durableId="1252734809">
    <w:abstractNumId w:val="56"/>
  </w:num>
  <w:num w:numId="54" w16cid:durableId="1239972670">
    <w:abstractNumId w:val="78"/>
  </w:num>
  <w:num w:numId="55" w16cid:durableId="635449254">
    <w:abstractNumId w:val="91"/>
  </w:num>
  <w:num w:numId="56" w16cid:durableId="1481533133">
    <w:abstractNumId w:val="73"/>
  </w:num>
  <w:num w:numId="57" w16cid:durableId="1724015648">
    <w:abstractNumId w:val="138"/>
  </w:num>
  <w:num w:numId="58" w16cid:durableId="1545412782">
    <w:abstractNumId w:val="66"/>
  </w:num>
  <w:num w:numId="59" w16cid:durableId="1135559631">
    <w:abstractNumId w:val="122"/>
  </w:num>
  <w:num w:numId="60" w16cid:durableId="1952517743">
    <w:abstractNumId w:val="118"/>
  </w:num>
  <w:num w:numId="61" w16cid:durableId="320736756">
    <w:abstractNumId w:val="137"/>
  </w:num>
  <w:num w:numId="62" w16cid:durableId="2050302521">
    <w:abstractNumId w:val="25"/>
  </w:num>
  <w:num w:numId="63" w16cid:durableId="1501578250">
    <w:abstractNumId w:val="86"/>
  </w:num>
  <w:num w:numId="64" w16cid:durableId="1687290769">
    <w:abstractNumId w:val="69"/>
  </w:num>
  <w:num w:numId="65" w16cid:durableId="1883706578">
    <w:abstractNumId w:val="30"/>
  </w:num>
  <w:num w:numId="66" w16cid:durableId="109592625">
    <w:abstractNumId w:val="113"/>
  </w:num>
  <w:num w:numId="67" w16cid:durableId="1873760229">
    <w:abstractNumId w:val="80"/>
  </w:num>
  <w:num w:numId="68" w16cid:durableId="29116717">
    <w:abstractNumId w:val="67"/>
  </w:num>
  <w:num w:numId="69" w16cid:durableId="542906446">
    <w:abstractNumId w:val="101"/>
  </w:num>
  <w:num w:numId="70" w16cid:durableId="259919557">
    <w:abstractNumId w:val="83"/>
  </w:num>
  <w:num w:numId="71" w16cid:durableId="2086758059">
    <w:abstractNumId w:val="64"/>
  </w:num>
  <w:num w:numId="72" w16cid:durableId="58943631">
    <w:abstractNumId w:val="133"/>
  </w:num>
  <w:num w:numId="73" w16cid:durableId="514805731">
    <w:abstractNumId w:val="32"/>
  </w:num>
  <w:num w:numId="74" w16cid:durableId="379473483">
    <w:abstractNumId w:val="60"/>
  </w:num>
  <w:num w:numId="75" w16cid:durableId="51736638">
    <w:abstractNumId w:val="59"/>
  </w:num>
  <w:num w:numId="76" w16cid:durableId="1777209974">
    <w:abstractNumId w:val="28"/>
  </w:num>
  <w:num w:numId="77" w16cid:durableId="849100024">
    <w:abstractNumId w:val="52"/>
  </w:num>
  <w:num w:numId="78" w16cid:durableId="917860029">
    <w:abstractNumId w:val="54"/>
  </w:num>
  <w:num w:numId="79" w16cid:durableId="89350499">
    <w:abstractNumId w:val="50"/>
  </w:num>
  <w:num w:numId="80" w16cid:durableId="108664306">
    <w:abstractNumId w:val="19"/>
  </w:num>
  <w:num w:numId="81" w16cid:durableId="520626881">
    <w:abstractNumId w:val="55"/>
  </w:num>
  <w:num w:numId="82" w16cid:durableId="155194909">
    <w:abstractNumId w:val="16"/>
  </w:num>
  <w:num w:numId="83" w16cid:durableId="1152524826">
    <w:abstractNumId w:val="93"/>
  </w:num>
  <w:num w:numId="84" w16cid:durableId="429551774">
    <w:abstractNumId w:val="21"/>
  </w:num>
  <w:num w:numId="85" w16cid:durableId="453134035">
    <w:abstractNumId w:val="44"/>
  </w:num>
  <w:num w:numId="86" w16cid:durableId="1899365369">
    <w:abstractNumId w:val="43"/>
  </w:num>
  <w:num w:numId="87" w16cid:durableId="1589774046">
    <w:abstractNumId w:val="63"/>
  </w:num>
  <w:num w:numId="88" w16cid:durableId="954824164">
    <w:abstractNumId w:val="76"/>
  </w:num>
  <w:num w:numId="89" w16cid:durableId="1362321046">
    <w:abstractNumId w:val="74"/>
  </w:num>
  <w:num w:numId="90" w16cid:durableId="1685474233">
    <w:abstractNumId w:val="42"/>
  </w:num>
  <w:num w:numId="91" w16cid:durableId="568999013">
    <w:abstractNumId w:val="34"/>
  </w:num>
  <w:num w:numId="92" w16cid:durableId="435637838">
    <w:abstractNumId w:val="84"/>
  </w:num>
  <w:num w:numId="93" w16cid:durableId="373580174">
    <w:abstractNumId w:val="116"/>
  </w:num>
  <w:num w:numId="94" w16cid:durableId="198856651">
    <w:abstractNumId w:val="109"/>
  </w:num>
  <w:num w:numId="95" w16cid:durableId="461311423">
    <w:abstractNumId w:val="134"/>
  </w:num>
  <w:num w:numId="96" w16cid:durableId="1812362814">
    <w:abstractNumId w:val="130"/>
  </w:num>
  <w:num w:numId="97" w16cid:durableId="414671971">
    <w:abstractNumId w:val="125"/>
  </w:num>
  <w:num w:numId="98" w16cid:durableId="156999829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93069500">
    <w:abstractNumId w:val="70"/>
  </w:num>
  <w:num w:numId="100" w16cid:durableId="1371302130">
    <w:abstractNumId w:val="58"/>
  </w:num>
  <w:num w:numId="101" w16cid:durableId="946623470">
    <w:abstractNumId w:val="1"/>
  </w:num>
  <w:num w:numId="102" w16cid:durableId="2046445791">
    <w:abstractNumId w:val="6"/>
  </w:num>
  <w:num w:numId="103" w16cid:durableId="23095366">
    <w:abstractNumId w:val="7"/>
  </w:num>
  <w:num w:numId="104" w16cid:durableId="1571227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55494502">
    <w:abstractNumId w:val="79"/>
  </w:num>
  <w:num w:numId="106" w16cid:durableId="734425961">
    <w:abstractNumId w:val="75"/>
  </w:num>
  <w:num w:numId="107" w16cid:durableId="413942565">
    <w:abstractNumId w:val="85"/>
  </w:num>
  <w:num w:numId="108" w16cid:durableId="1610697406">
    <w:abstractNumId w:val="108"/>
  </w:num>
  <w:num w:numId="109" w16cid:durableId="430198124">
    <w:abstractNumId w:val="48"/>
  </w:num>
  <w:num w:numId="110" w16cid:durableId="606540638">
    <w:abstractNumId w:val="121"/>
  </w:num>
  <w:num w:numId="111" w16cid:durableId="1960336394">
    <w:abstractNumId w:val="136"/>
  </w:num>
  <w:num w:numId="112" w16cid:durableId="1122068983">
    <w:abstractNumId w:val="126"/>
  </w:num>
  <w:num w:numId="113" w16cid:durableId="337201168">
    <w:abstractNumId w:val="120"/>
  </w:num>
  <w:num w:numId="114" w16cid:durableId="1526362582">
    <w:abstractNumId w:val="107"/>
  </w:num>
  <w:num w:numId="115" w16cid:durableId="1186989016">
    <w:abstractNumId w:val="81"/>
  </w:num>
  <w:num w:numId="116" w16cid:durableId="1224219814">
    <w:abstractNumId w:val="33"/>
  </w:num>
  <w:num w:numId="117" w16cid:durableId="866648224">
    <w:abstractNumId w:val="100"/>
  </w:num>
  <w:num w:numId="118" w16cid:durableId="1613172125">
    <w:abstractNumId w:val="88"/>
  </w:num>
  <w:num w:numId="119" w16cid:durableId="663820932">
    <w:abstractNumId w:val="61"/>
  </w:num>
  <w:num w:numId="120" w16cid:durableId="1586646055">
    <w:abstractNumId w:val="27"/>
  </w:num>
  <w:num w:numId="121" w16cid:durableId="480007171">
    <w:abstractNumId w:val="98"/>
  </w:num>
  <w:num w:numId="122" w16cid:durableId="56325612">
    <w:abstractNumId w:val="103"/>
  </w:num>
  <w:num w:numId="123" w16cid:durableId="2102602863">
    <w:abstractNumId w:val="90"/>
  </w:num>
  <w:num w:numId="124" w16cid:durableId="939265990">
    <w:abstractNumId w:val="92"/>
  </w:num>
  <w:num w:numId="125" w16cid:durableId="1370644361">
    <w:abstractNumId w:val="37"/>
  </w:num>
  <w:num w:numId="126" w16cid:durableId="1540974748">
    <w:abstractNumId w:val="102"/>
  </w:num>
  <w:num w:numId="127" w16cid:durableId="1236742859">
    <w:abstractNumId w:val="45"/>
  </w:num>
  <w:num w:numId="128" w16cid:durableId="1305619665">
    <w:abstractNumId w:val="35"/>
  </w:num>
  <w:num w:numId="129" w16cid:durableId="1998922385">
    <w:abstractNumId w:val="119"/>
  </w:num>
  <w:num w:numId="130" w16cid:durableId="187064770">
    <w:abstractNumId w:val="128"/>
  </w:num>
  <w:num w:numId="131" w16cid:durableId="1149512897">
    <w:abstractNumId w:val="87"/>
  </w:num>
  <w:num w:numId="132" w16cid:durableId="200481049">
    <w:abstractNumId w:val="17"/>
  </w:num>
  <w:num w:numId="133" w16cid:durableId="1015115708">
    <w:abstractNumId w:val="68"/>
  </w:num>
  <w:num w:numId="134" w16cid:durableId="1039745468">
    <w:abstractNumId w:val="99"/>
  </w:num>
  <w:num w:numId="135" w16cid:durableId="1736007876">
    <w:abstractNumId w:val="96"/>
  </w:num>
  <w:num w:numId="136" w16cid:durableId="724531191">
    <w:abstractNumId w:val="31"/>
  </w:num>
  <w:num w:numId="137" w16cid:durableId="664015017">
    <w:abstractNumId w:val="11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TUwMzE1MDEzMDFU0lEKTi0uzszPAykwrAUACCqeiywAAAA="/>
  </w:docVars>
  <w:rsids>
    <w:rsidRoot w:val="00AA485D"/>
    <w:rsid w:val="0000431F"/>
    <w:rsid w:val="0000576E"/>
    <w:rsid w:val="0001381A"/>
    <w:rsid w:val="000149AC"/>
    <w:rsid w:val="0002004D"/>
    <w:rsid w:val="0002075D"/>
    <w:rsid w:val="00020B95"/>
    <w:rsid w:val="00027A59"/>
    <w:rsid w:val="000303A6"/>
    <w:rsid w:val="00031A61"/>
    <w:rsid w:val="00033D60"/>
    <w:rsid w:val="000415CE"/>
    <w:rsid w:val="00042369"/>
    <w:rsid w:val="000428DB"/>
    <w:rsid w:val="00043873"/>
    <w:rsid w:val="00044FB5"/>
    <w:rsid w:val="00045DAC"/>
    <w:rsid w:val="00052830"/>
    <w:rsid w:val="00054BF5"/>
    <w:rsid w:val="00070B9E"/>
    <w:rsid w:val="000737EA"/>
    <w:rsid w:val="00075E1C"/>
    <w:rsid w:val="00081AA5"/>
    <w:rsid w:val="00081CF3"/>
    <w:rsid w:val="000829A9"/>
    <w:rsid w:val="000853E8"/>
    <w:rsid w:val="000B1671"/>
    <w:rsid w:val="000B2DED"/>
    <w:rsid w:val="000B3EF3"/>
    <w:rsid w:val="000B45AE"/>
    <w:rsid w:val="000C2000"/>
    <w:rsid w:val="000C269F"/>
    <w:rsid w:val="000C7C5A"/>
    <w:rsid w:val="000D07AC"/>
    <w:rsid w:val="000D1722"/>
    <w:rsid w:val="000D1D77"/>
    <w:rsid w:val="000E0C70"/>
    <w:rsid w:val="000E33E8"/>
    <w:rsid w:val="000E58F6"/>
    <w:rsid w:val="000E7E1F"/>
    <w:rsid w:val="000F1ABC"/>
    <w:rsid w:val="000F28BC"/>
    <w:rsid w:val="000F59C2"/>
    <w:rsid w:val="00103B21"/>
    <w:rsid w:val="00106D83"/>
    <w:rsid w:val="00111B52"/>
    <w:rsid w:val="00117A98"/>
    <w:rsid w:val="00117E26"/>
    <w:rsid w:val="00120B3E"/>
    <w:rsid w:val="001226BB"/>
    <w:rsid w:val="00122E1C"/>
    <w:rsid w:val="00124CB4"/>
    <w:rsid w:val="00126B64"/>
    <w:rsid w:val="001312F2"/>
    <w:rsid w:val="00131AB2"/>
    <w:rsid w:val="0013389E"/>
    <w:rsid w:val="00134990"/>
    <w:rsid w:val="001423B3"/>
    <w:rsid w:val="00145DB5"/>
    <w:rsid w:val="00146553"/>
    <w:rsid w:val="00147668"/>
    <w:rsid w:val="00150940"/>
    <w:rsid w:val="001514E7"/>
    <w:rsid w:val="00153E10"/>
    <w:rsid w:val="00154D75"/>
    <w:rsid w:val="00157CDE"/>
    <w:rsid w:val="001664B1"/>
    <w:rsid w:val="00171104"/>
    <w:rsid w:val="00171819"/>
    <w:rsid w:val="00172FC6"/>
    <w:rsid w:val="00173118"/>
    <w:rsid w:val="0017595A"/>
    <w:rsid w:val="00177430"/>
    <w:rsid w:val="001777EB"/>
    <w:rsid w:val="00183AA0"/>
    <w:rsid w:val="00197A15"/>
    <w:rsid w:val="001A0503"/>
    <w:rsid w:val="001A7CC6"/>
    <w:rsid w:val="001B3646"/>
    <w:rsid w:val="001B4872"/>
    <w:rsid w:val="001B5728"/>
    <w:rsid w:val="001B5C37"/>
    <w:rsid w:val="001B6191"/>
    <w:rsid w:val="001C2E52"/>
    <w:rsid w:val="001C49C5"/>
    <w:rsid w:val="001C5009"/>
    <w:rsid w:val="001C7EE9"/>
    <w:rsid w:val="001D16CC"/>
    <w:rsid w:val="001D204C"/>
    <w:rsid w:val="001E2003"/>
    <w:rsid w:val="001E57FA"/>
    <w:rsid w:val="001E61D4"/>
    <w:rsid w:val="001E649B"/>
    <w:rsid w:val="001F13D1"/>
    <w:rsid w:val="001F2184"/>
    <w:rsid w:val="001F324D"/>
    <w:rsid w:val="001F44D9"/>
    <w:rsid w:val="001F5C16"/>
    <w:rsid w:val="001F7023"/>
    <w:rsid w:val="002011EC"/>
    <w:rsid w:val="002068B1"/>
    <w:rsid w:val="00206F98"/>
    <w:rsid w:val="0020751C"/>
    <w:rsid w:val="0021157F"/>
    <w:rsid w:val="00214D67"/>
    <w:rsid w:val="00215A1D"/>
    <w:rsid w:val="00217CC5"/>
    <w:rsid w:val="00223F7F"/>
    <w:rsid w:val="00227667"/>
    <w:rsid w:val="00233685"/>
    <w:rsid w:val="00243F30"/>
    <w:rsid w:val="002517CC"/>
    <w:rsid w:val="002543B1"/>
    <w:rsid w:val="00255503"/>
    <w:rsid w:val="00255958"/>
    <w:rsid w:val="00255CF0"/>
    <w:rsid w:val="00256C27"/>
    <w:rsid w:val="00260DB2"/>
    <w:rsid w:val="00266504"/>
    <w:rsid w:val="00267D61"/>
    <w:rsid w:val="002703CF"/>
    <w:rsid w:val="002706CA"/>
    <w:rsid w:val="00273DDA"/>
    <w:rsid w:val="0028127E"/>
    <w:rsid w:val="00281F83"/>
    <w:rsid w:val="0028244E"/>
    <w:rsid w:val="00283324"/>
    <w:rsid w:val="00285E5F"/>
    <w:rsid w:val="002872AB"/>
    <w:rsid w:val="00287356"/>
    <w:rsid w:val="0029321D"/>
    <w:rsid w:val="00296938"/>
    <w:rsid w:val="002A1591"/>
    <w:rsid w:val="002A4B76"/>
    <w:rsid w:val="002A7ED2"/>
    <w:rsid w:val="002B1C3A"/>
    <w:rsid w:val="002B2F41"/>
    <w:rsid w:val="002B6A64"/>
    <w:rsid w:val="002B6EE0"/>
    <w:rsid w:val="002C0EC7"/>
    <w:rsid w:val="002C112E"/>
    <w:rsid w:val="002C6859"/>
    <w:rsid w:val="002C698F"/>
    <w:rsid w:val="002D476E"/>
    <w:rsid w:val="002D5EB6"/>
    <w:rsid w:val="002D7576"/>
    <w:rsid w:val="002D7B96"/>
    <w:rsid w:val="002E5841"/>
    <w:rsid w:val="002E6345"/>
    <w:rsid w:val="002E7F1D"/>
    <w:rsid w:val="002F1917"/>
    <w:rsid w:val="002F6163"/>
    <w:rsid w:val="002F66EE"/>
    <w:rsid w:val="00301C22"/>
    <w:rsid w:val="0030349B"/>
    <w:rsid w:val="00305E5F"/>
    <w:rsid w:val="00311464"/>
    <w:rsid w:val="00317B70"/>
    <w:rsid w:val="00320B0B"/>
    <w:rsid w:val="0033590E"/>
    <w:rsid w:val="00335DA4"/>
    <w:rsid w:val="00336A89"/>
    <w:rsid w:val="003420CA"/>
    <w:rsid w:val="00347FDE"/>
    <w:rsid w:val="0035213F"/>
    <w:rsid w:val="003600C0"/>
    <w:rsid w:val="003622A8"/>
    <w:rsid w:val="0036505F"/>
    <w:rsid w:val="00373702"/>
    <w:rsid w:val="00373BA3"/>
    <w:rsid w:val="00374352"/>
    <w:rsid w:val="00375B86"/>
    <w:rsid w:val="00377AB7"/>
    <w:rsid w:val="00381FC1"/>
    <w:rsid w:val="00387E00"/>
    <w:rsid w:val="0039398B"/>
    <w:rsid w:val="00394A14"/>
    <w:rsid w:val="003A046F"/>
    <w:rsid w:val="003A127C"/>
    <w:rsid w:val="003A30C3"/>
    <w:rsid w:val="003A67DA"/>
    <w:rsid w:val="003A7CD6"/>
    <w:rsid w:val="003C0CCC"/>
    <w:rsid w:val="003C1798"/>
    <w:rsid w:val="003C1B8F"/>
    <w:rsid w:val="003C3A1D"/>
    <w:rsid w:val="003C40BB"/>
    <w:rsid w:val="003C43CE"/>
    <w:rsid w:val="003C48B4"/>
    <w:rsid w:val="003C5558"/>
    <w:rsid w:val="003C7734"/>
    <w:rsid w:val="003D0742"/>
    <w:rsid w:val="003D4295"/>
    <w:rsid w:val="003D742C"/>
    <w:rsid w:val="003E7321"/>
    <w:rsid w:val="003F0A22"/>
    <w:rsid w:val="003F1738"/>
    <w:rsid w:val="003F306D"/>
    <w:rsid w:val="003F3B77"/>
    <w:rsid w:val="00406CA8"/>
    <w:rsid w:val="00411286"/>
    <w:rsid w:val="00412E29"/>
    <w:rsid w:val="00420462"/>
    <w:rsid w:val="00421C06"/>
    <w:rsid w:val="00422563"/>
    <w:rsid w:val="004267F2"/>
    <w:rsid w:val="00431094"/>
    <w:rsid w:val="0043142A"/>
    <w:rsid w:val="00435D84"/>
    <w:rsid w:val="004365FF"/>
    <w:rsid w:val="00442109"/>
    <w:rsid w:val="0044226B"/>
    <w:rsid w:val="00442755"/>
    <w:rsid w:val="004427E2"/>
    <w:rsid w:val="0045097B"/>
    <w:rsid w:val="00450A4B"/>
    <w:rsid w:val="0045540C"/>
    <w:rsid w:val="00457838"/>
    <w:rsid w:val="004622D1"/>
    <w:rsid w:val="00464320"/>
    <w:rsid w:val="00465C6C"/>
    <w:rsid w:val="00470419"/>
    <w:rsid w:val="004737E1"/>
    <w:rsid w:val="00475E8B"/>
    <w:rsid w:val="004779CD"/>
    <w:rsid w:val="004812CA"/>
    <w:rsid w:val="00484242"/>
    <w:rsid w:val="004851EF"/>
    <w:rsid w:val="00486896"/>
    <w:rsid w:val="0048727C"/>
    <w:rsid w:val="004940E3"/>
    <w:rsid w:val="004A3125"/>
    <w:rsid w:val="004A7102"/>
    <w:rsid w:val="004A7308"/>
    <w:rsid w:val="004B25E7"/>
    <w:rsid w:val="004B49A5"/>
    <w:rsid w:val="004B6B5C"/>
    <w:rsid w:val="004B6C2F"/>
    <w:rsid w:val="004B7C7A"/>
    <w:rsid w:val="004C6F17"/>
    <w:rsid w:val="004D2E9A"/>
    <w:rsid w:val="004D73F4"/>
    <w:rsid w:val="004E131A"/>
    <w:rsid w:val="004E21DD"/>
    <w:rsid w:val="004E3474"/>
    <w:rsid w:val="004E73D7"/>
    <w:rsid w:val="004E76E1"/>
    <w:rsid w:val="004F232A"/>
    <w:rsid w:val="004F45FC"/>
    <w:rsid w:val="004F4FB9"/>
    <w:rsid w:val="0050098F"/>
    <w:rsid w:val="00505275"/>
    <w:rsid w:val="005052FB"/>
    <w:rsid w:val="005065C5"/>
    <w:rsid w:val="00506C8C"/>
    <w:rsid w:val="005105E6"/>
    <w:rsid w:val="00510E92"/>
    <w:rsid w:val="00511E9B"/>
    <w:rsid w:val="005206DE"/>
    <w:rsid w:val="00535C3D"/>
    <w:rsid w:val="00551518"/>
    <w:rsid w:val="00551ED2"/>
    <w:rsid w:val="00552C6E"/>
    <w:rsid w:val="00554506"/>
    <w:rsid w:val="00556204"/>
    <w:rsid w:val="0055700E"/>
    <w:rsid w:val="0057166A"/>
    <w:rsid w:val="005755D1"/>
    <w:rsid w:val="00582358"/>
    <w:rsid w:val="00596CF0"/>
    <w:rsid w:val="005973BB"/>
    <w:rsid w:val="005B27C0"/>
    <w:rsid w:val="005B5621"/>
    <w:rsid w:val="005B61E1"/>
    <w:rsid w:val="005B757F"/>
    <w:rsid w:val="005C15A0"/>
    <w:rsid w:val="005D0A2D"/>
    <w:rsid w:val="005D4200"/>
    <w:rsid w:val="005D5F8A"/>
    <w:rsid w:val="005E0F41"/>
    <w:rsid w:val="005E529E"/>
    <w:rsid w:val="005F0EE6"/>
    <w:rsid w:val="005F3696"/>
    <w:rsid w:val="005F4400"/>
    <w:rsid w:val="005F4491"/>
    <w:rsid w:val="00602610"/>
    <w:rsid w:val="0060319B"/>
    <w:rsid w:val="00603534"/>
    <w:rsid w:val="0060626C"/>
    <w:rsid w:val="0060666E"/>
    <w:rsid w:val="0060709E"/>
    <w:rsid w:val="00607ABD"/>
    <w:rsid w:val="0061199B"/>
    <w:rsid w:val="00613A09"/>
    <w:rsid w:val="00615D53"/>
    <w:rsid w:val="00620D73"/>
    <w:rsid w:val="00625028"/>
    <w:rsid w:val="0063209F"/>
    <w:rsid w:val="0063227F"/>
    <w:rsid w:val="00635BB0"/>
    <w:rsid w:val="00640854"/>
    <w:rsid w:val="006552E4"/>
    <w:rsid w:val="00660403"/>
    <w:rsid w:val="00661CF0"/>
    <w:rsid w:val="00662F2E"/>
    <w:rsid w:val="00664321"/>
    <w:rsid w:val="00665F8A"/>
    <w:rsid w:val="00667C52"/>
    <w:rsid w:val="00667F8D"/>
    <w:rsid w:val="00671E53"/>
    <w:rsid w:val="00674A21"/>
    <w:rsid w:val="0067541C"/>
    <w:rsid w:val="00683CE0"/>
    <w:rsid w:val="00685DAB"/>
    <w:rsid w:val="0069473A"/>
    <w:rsid w:val="00695E6F"/>
    <w:rsid w:val="00696165"/>
    <w:rsid w:val="006A0C66"/>
    <w:rsid w:val="006A200D"/>
    <w:rsid w:val="006A2FEC"/>
    <w:rsid w:val="006A369E"/>
    <w:rsid w:val="006A74F9"/>
    <w:rsid w:val="006B3716"/>
    <w:rsid w:val="006C0011"/>
    <w:rsid w:val="006C21A5"/>
    <w:rsid w:val="006C4462"/>
    <w:rsid w:val="006C7D72"/>
    <w:rsid w:val="006D0B7F"/>
    <w:rsid w:val="006D2E54"/>
    <w:rsid w:val="006D3EB9"/>
    <w:rsid w:val="006D63CF"/>
    <w:rsid w:val="006D782E"/>
    <w:rsid w:val="006E22FE"/>
    <w:rsid w:val="006E394F"/>
    <w:rsid w:val="006E3F19"/>
    <w:rsid w:val="006E4699"/>
    <w:rsid w:val="006E4CE8"/>
    <w:rsid w:val="006E5D93"/>
    <w:rsid w:val="006F2111"/>
    <w:rsid w:val="006F2C58"/>
    <w:rsid w:val="006F36E8"/>
    <w:rsid w:val="006F6D54"/>
    <w:rsid w:val="006F756A"/>
    <w:rsid w:val="006F7C76"/>
    <w:rsid w:val="00711EB4"/>
    <w:rsid w:val="00711F35"/>
    <w:rsid w:val="00712D7B"/>
    <w:rsid w:val="007147B8"/>
    <w:rsid w:val="00730A65"/>
    <w:rsid w:val="007314B5"/>
    <w:rsid w:val="00736681"/>
    <w:rsid w:val="007429B4"/>
    <w:rsid w:val="0074347F"/>
    <w:rsid w:val="0074600D"/>
    <w:rsid w:val="007473BF"/>
    <w:rsid w:val="0075335D"/>
    <w:rsid w:val="0075347C"/>
    <w:rsid w:val="007576C0"/>
    <w:rsid w:val="00762840"/>
    <w:rsid w:val="00777A49"/>
    <w:rsid w:val="00781193"/>
    <w:rsid w:val="0078634C"/>
    <w:rsid w:val="007909B3"/>
    <w:rsid w:val="00790E95"/>
    <w:rsid w:val="00792156"/>
    <w:rsid w:val="007922CC"/>
    <w:rsid w:val="00796B36"/>
    <w:rsid w:val="007A1790"/>
    <w:rsid w:val="007A1F06"/>
    <w:rsid w:val="007A2094"/>
    <w:rsid w:val="007A7F2A"/>
    <w:rsid w:val="007B12B9"/>
    <w:rsid w:val="007B1B44"/>
    <w:rsid w:val="007B3FBA"/>
    <w:rsid w:val="007B47A0"/>
    <w:rsid w:val="007B5097"/>
    <w:rsid w:val="007B60DC"/>
    <w:rsid w:val="007B64F9"/>
    <w:rsid w:val="007C3E8E"/>
    <w:rsid w:val="007C7159"/>
    <w:rsid w:val="007C7893"/>
    <w:rsid w:val="007D0741"/>
    <w:rsid w:val="007D2AB1"/>
    <w:rsid w:val="007D2DEC"/>
    <w:rsid w:val="007D3CF0"/>
    <w:rsid w:val="007D3EFC"/>
    <w:rsid w:val="007D509C"/>
    <w:rsid w:val="007D5344"/>
    <w:rsid w:val="007D6EFE"/>
    <w:rsid w:val="007D7507"/>
    <w:rsid w:val="007E3C24"/>
    <w:rsid w:val="007E650F"/>
    <w:rsid w:val="007E7F41"/>
    <w:rsid w:val="007F54C6"/>
    <w:rsid w:val="007F727B"/>
    <w:rsid w:val="008015D6"/>
    <w:rsid w:val="00807345"/>
    <w:rsid w:val="00807879"/>
    <w:rsid w:val="00807D78"/>
    <w:rsid w:val="00810B10"/>
    <w:rsid w:val="00814577"/>
    <w:rsid w:val="0082126F"/>
    <w:rsid w:val="0082152F"/>
    <w:rsid w:val="008233CC"/>
    <w:rsid w:val="008278B8"/>
    <w:rsid w:val="008375F9"/>
    <w:rsid w:val="00840E18"/>
    <w:rsid w:val="00844E1D"/>
    <w:rsid w:val="00845620"/>
    <w:rsid w:val="00847860"/>
    <w:rsid w:val="00850930"/>
    <w:rsid w:val="00857B25"/>
    <w:rsid w:val="008602B2"/>
    <w:rsid w:val="0086083F"/>
    <w:rsid w:val="00865C90"/>
    <w:rsid w:val="00865FC1"/>
    <w:rsid w:val="00867716"/>
    <w:rsid w:val="008728FA"/>
    <w:rsid w:val="00872C8B"/>
    <w:rsid w:val="0087357E"/>
    <w:rsid w:val="00880EC2"/>
    <w:rsid w:val="00884E61"/>
    <w:rsid w:val="008861A9"/>
    <w:rsid w:val="008861B6"/>
    <w:rsid w:val="00891912"/>
    <w:rsid w:val="00894870"/>
    <w:rsid w:val="008A04A3"/>
    <w:rsid w:val="008A45AE"/>
    <w:rsid w:val="008A4C81"/>
    <w:rsid w:val="008B03D2"/>
    <w:rsid w:val="008B1811"/>
    <w:rsid w:val="008B2691"/>
    <w:rsid w:val="008B4A78"/>
    <w:rsid w:val="008B675E"/>
    <w:rsid w:val="008B6E79"/>
    <w:rsid w:val="008B76FF"/>
    <w:rsid w:val="008C2B02"/>
    <w:rsid w:val="008C402B"/>
    <w:rsid w:val="008C561B"/>
    <w:rsid w:val="008D108C"/>
    <w:rsid w:val="008D4C22"/>
    <w:rsid w:val="008D7751"/>
    <w:rsid w:val="008E071E"/>
    <w:rsid w:val="008E7720"/>
    <w:rsid w:val="008F4016"/>
    <w:rsid w:val="008F619C"/>
    <w:rsid w:val="00900162"/>
    <w:rsid w:val="0090103B"/>
    <w:rsid w:val="00914734"/>
    <w:rsid w:val="0091630F"/>
    <w:rsid w:val="00917337"/>
    <w:rsid w:val="00920018"/>
    <w:rsid w:val="00921911"/>
    <w:rsid w:val="00921FB4"/>
    <w:rsid w:val="00935DB6"/>
    <w:rsid w:val="009408EC"/>
    <w:rsid w:val="009515C6"/>
    <w:rsid w:val="00951F4D"/>
    <w:rsid w:val="00961852"/>
    <w:rsid w:val="009622C7"/>
    <w:rsid w:val="00962610"/>
    <w:rsid w:val="00964F9F"/>
    <w:rsid w:val="009659EF"/>
    <w:rsid w:val="00971CE7"/>
    <w:rsid w:val="00981D04"/>
    <w:rsid w:val="0098450C"/>
    <w:rsid w:val="00990ABB"/>
    <w:rsid w:val="00996727"/>
    <w:rsid w:val="0099718D"/>
    <w:rsid w:val="009A0FF9"/>
    <w:rsid w:val="009B11A3"/>
    <w:rsid w:val="009B12C6"/>
    <w:rsid w:val="009B50B4"/>
    <w:rsid w:val="009C10F2"/>
    <w:rsid w:val="009C2484"/>
    <w:rsid w:val="009C2951"/>
    <w:rsid w:val="009C40C1"/>
    <w:rsid w:val="009C7EFF"/>
    <w:rsid w:val="009D29ED"/>
    <w:rsid w:val="009D770A"/>
    <w:rsid w:val="009E10BC"/>
    <w:rsid w:val="009E1B40"/>
    <w:rsid w:val="009E232B"/>
    <w:rsid w:val="009E4EFB"/>
    <w:rsid w:val="009F36BA"/>
    <w:rsid w:val="009F5826"/>
    <w:rsid w:val="009F5BD8"/>
    <w:rsid w:val="009F7CA6"/>
    <w:rsid w:val="009F7E08"/>
    <w:rsid w:val="00A002FC"/>
    <w:rsid w:val="00A00C86"/>
    <w:rsid w:val="00A03680"/>
    <w:rsid w:val="00A072BA"/>
    <w:rsid w:val="00A1069D"/>
    <w:rsid w:val="00A12CB2"/>
    <w:rsid w:val="00A147B9"/>
    <w:rsid w:val="00A238FC"/>
    <w:rsid w:val="00A25485"/>
    <w:rsid w:val="00A30888"/>
    <w:rsid w:val="00A32577"/>
    <w:rsid w:val="00A32B08"/>
    <w:rsid w:val="00A37980"/>
    <w:rsid w:val="00A403D0"/>
    <w:rsid w:val="00A414A0"/>
    <w:rsid w:val="00A45C67"/>
    <w:rsid w:val="00A46FD0"/>
    <w:rsid w:val="00A5060D"/>
    <w:rsid w:val="00A532A3"/>
    <w:rsid w:val="00A57292"/>
    <w:rsid w:val="00A64381"/>
    <w:rsid w:val="00A6530D"/>
    <w:rsid w:val="00A700CD"/>
    <w:rsid w:val="00A723F7"/>
    <w:rsid w:val="00A7257A"/>
    <w:rsid w:val="00A7286B"/>
    <w:rsid w:val="00A74D79"/>
    <w:rsid w:val="00A7623C"/>
    <w:rsid w:val="00A80FA4"/>
    <w:rsid w:val="00A819A5"/>
    <w:rsid w:val="00A826D9"/>
    <w:rsid w:val="00A82C02"/>
    <w:rsid w:val="00A841FB"/>
    <w:rsid w:val="00A849AE"/>
    <w:rsid w:val="00A93720"/>
    <w:rsid w:val="00A9595B"/>
    <w:rsid w:val="00AA1613"/>
    <w:rsid w:val="00AA2226"/>
    <w:rsid w:val="00AA3FF9"/>
    <w:rsid w:val="00AA45FF"/>
    <w:rsid w:val="00AA485D"/>
    <w:rsid w:val="00AB2C6A"/>
    <w:rsid w:val="00AB5687"/>
    <w:rsid w:val="00AB6C02"/>
    <w:rsid w:val="00AB7091"/>
    <w:rsid w:val="00AB79CD"/>
    <w:rsid w:val="00AC2C44"/>
    <w:rsid w:val="00AC7D53"/>
    <w:rsid w:val="00AD18A1"/>
    <w:rsid w:val="00AE3D6E"/>
    <w:rsid w:val="00AE6886"/>
    <w:rsid w:val="00AF0B1F"/>
    <w:rsid w:val="00B11704"/>
    <w:rsid w:val="00B15728"/>
    <w:rsid w:val="00B179E4"/>
    <w:rsid w:val="00B20DC9"/>
    <w:rsid w:val="00B26551"/>
    <w:rsid w:val="00B26C82"/>
    <w:rsid w:val="00B32433"/>
    <w:rsid w:val="00B3451A"/>
    <w:rsid w:val="00B34D2E"/>
    <w:rsid w:val="00B35AB1"/>
    <w:rsid w:val="00B41CFC"/>
    <w:rsid w:val="00B42F1B"/>
    <w:rsid w:val="00B4350C"/>
    <w:rsid w:val="00B503BE"/>
    <w:rsid w:val="00B6248F"/>
    <w:rsid w:val="00B669D1"/>
    <w:rsid w:val="00B67611"/>
    <w:rsid w:val="00B767AB"/>
    <w:rsid w:val="00B76D41"/>
    <w:rsid w:val="00B8310F"/>
    <w:rsid w:val="00B849A8"/>
    <w:rsid w:val="00B854DD"/>
    <w:rsid w:val="00B936C8"/>
    <w:rsid w:val="00B96AA4"/>
    <w:rsid w:val="00B96D93"/>
    <w:rsid w:val="00BA0AB5"/>
    <w:rsid w:val="00BB67C0"/>
    <w:rsid w:val="00BB6ABB"/>
    <w:rsid w:val="00BC6237"/>
    <w:rsid w:val="00BD1DCB"/>
    <w:rsid w:val="00BD498D"/>
    <w:rsid w:val="00BE3C8F"/>
    <w:rsid w:val="00BE41B5"/>
    <w:rsid w:val="00BE4630"/>
    <w:rsid w:val="00BE6F85"/>
    <w:rsid w:val="00BE792B"/>
    <w:rsid w:val="00BF0289"/>
    <w:rsid w:val="00BF58BD"/>
    <w:rsid w:val="00BF6E17"/>
    <w:rsid w:val="00C01560"/>
    <w:rsid w:val="00C02666"/>
    <w:rsid w:val="00C0279D"/>
    <w:rsid w:val="00C04048"/>
    <w:rsid w:val="00C04268"/>
    <w:rsid w:val="00C06C10"/>
    <w:rsid w:val="00C11FF1"/>
    <w:rsid w:val="00C13BE0"/>
    <w:rsid w:val="00C15527"/>
    <w:rsid w:val="00C17986"/>
    <w:rsid w:val="00C202AD"/>
    <w:rsid w:val="00C24C63"/>
    <w:rsid w:val="00C25692"/>
    <w:rsid w:val="00C269F4"/>
    <w:rsid w:val="00C33453"/>
    <w:rsid w:val="00C33EE7"/>
    <w:rsid w:val="00C44E42"/>
    <w:rsid w:val="00C4629E"/>
    <w:rsid w:val="00C46962"/>
    <w:rsid w:val="00C521E5"/>
    <w:rsid w:val="00C540B5"/>
    <w:rsid w:val="00C557D2"/>
    <w:rsid w:val="00C5728D"/>
    <w:rsid w:val="00C6290B"/>
    <w:rsid w:val="00C64477"/>
    <w:rsid w:val="00C701AB"/>
    <w:rsid w:val="00C82506"/>
    <w:rsid w:val="00C85853"/>
    <w:rsid w:val="00C859CA"/>
    <w:rsid w:val="00C91B09"/>
    <w:rsid w:val="00C952C8"/>
    <w:rsid w:val="00CA1E50"/>
    <w:rsid w:val="00CA3839"/>
    <w:rsid w:val="00CA50CD"/>
    <w:rsid w:val="00CA547F"/>
    <w:rsid w:val="00CA5EE9"/>
    <w:rsid w:val="00CB05A3"/>
    <w:rsid w:val="00CB52A0"/>
    <w:rsid w:val="00CB7C5F"/>
    <w:rsid w:val="00CC3D17"/>
    <w:rsid w:val="00CC4C09"/>
    <w:rsid w:val="00CC7173"/>
    <w:rsid w:val="00CD2CF2"/>
    <w:rsid w:val="00CD3E3A"/>
    <w:rsid w:val="00CD6B7A"/>
    <w:rsid w:val="00CD733F"/>
    <w:rsid w:val="00CE26B5"/>
    <w:rsid w:val="00CE2EE9"/>
    <w:rsid w:val="00CF28A4"/>
    <w:rsid w:val="00CF3F49"/>
    <w:rsid w:val="00CF5D66"/>
    <w:rsid w:val="00CF62CD"/>
    <w:rsid w:val="00CF6543"/>
    <w:rsid w:val="00CF6548"/>
    <w:rsid w:val="00CF6B2C"/>
    <w:rsid w:val="00D0047F"/>
    <w:rsid w:val="00D039F3"/>
    <w:rsid w:val="00D05E27"/>
    <w:rsid w:val="00D15DED"/>
    <w:rsid w:val="00D16CC3"/>
    <w:rsid w:val="00D21EBB"/>
    <w:rsid w:val="00D25AB4"/>
    <w:rsid w:val="00D31D3C"/>
    <w:rsid w:val="00D33860"/>
    <w:rsid w:val="00D36C72"/>
    <w:rsid w:val="00D40569"/>
    <w:rsid w:val="00D41FF0"/>
    <w:rsid w:val="00D42858"/>
    <w:rsid w:val="00D42919"/>
    <w:rsid w:val="00D460B7"/>
    <w:rsid w:val="00D52C05"/>
    <w:rsid w:val="00D53FDE"/>
    <w:rsid w:val="00D54C2F"/>
    <w:rsid w:val="00D56022"/>
    <w:rsid w:val="00D57392"/>
    <w:rsid w:val="00D57B94"/>
    <w:rsid w:val="00D61BAF"/>
    <w:rsid w:val="00D62726"/>
    <w:rsid w:val="00D64986"/>
    <w:rsid w:val="00D6799F"/>
    <w:rsid w:val="00D72C5E"/>
    <w:rsid w:val="00D73E21"/>
    <w:rsid w:val="00D76897"/>
    <w:rsid w:val="00D76D8D"/>
    <w:rsid w:val="00D82080"/>
    <w:rsid w:val="00D8309F"/>
    <w:rsid w:val="00D834DC"/>
    <w:rsid w:val="00D903D8"/>
    <w:rsid w:val="00D97DC8"/>
    <w:rsid w:val="00DA08B7"/>
    <w:rsid w:val="00DA2BFF"/>
    <w:rsid w:val="00DA429D"/>
    <w:rsid w:val="00DB3884"/>
    <w:rsid w:val="00DC21D9"/>
    <w:rsid w:val="00DC388F"/>
    <w:rsid w:val="00DC3AA9"/>
    <w:rsid w:val="00DC6294"/>
    <w:rsid w:val="00DD026F"/>
    <w:rsid w:val="00DD3896"/>
    <w:rsid w:val="00DD53D7"/>
    <w:rsid w:val="00DD6A6B"/>
    <w:rsid w:val="00DF2E9F"/>
    <w:rsid w:val="00E00C7F"/>
    <w:rsid w:val="00E011ED"/>
    <w:rsid w:val="00E02699"/>
    <w:rsid w:val="00E07B41"/>
    <w:rsid w:val="00E10B1F"/>
    <w:rsid w:val="00E13D0B"/>
    <w:rsid w:val="00E15FFA"/>
    <w:rsid w:val="00E26A3D"/>
    <w:rsid w:val="00E32503"/>
    <w:rsid w:val="00E32B87"/>
    <w:rsid w:val="00E3366F"/>
    <w:rsid w:val="00E36668"/>
    <w:rsid w:val="00E45489"/>
    <w:rsid w:val="00E461B6"/>
    <w:rsid w:val="00E50F3D"/>
    <w:rsid w:val="00E53903"/>
    <w:rsid w:val="00E56350"/>
    <w:rsid w:val="00E625F4"/>
    <w:rsid w:val="00E6784D"/>
    <w:rsid w:val="00E768CB"/>
    <w:rsid w:val="00E82286"/>
    <w:rsid w:val="00E866DD"/>
    <w:rsid w:val="00E96523"/>
    <w:rsid w:val="00E96F10"/>
    <w:rsid w:val="00EA1F0C"/>
    <w:rsid w:val="00EA1F73"/>
    <w:rsid w:val="00EA26DC"/>
    <w:rsid w:val="00EA3058"/>
    <w:rsid w:val="00EA3BDC"/>
    <w:rsid w:val="00EA60FA"/>
    <w:rsid w:val="00EA7EB1"/>
    <w:rsid w:val="00EB017D"/>
    <w:rsid w:val="00EB4F34"/>
    <w:rsid w:val="00EB683E"/>
    <w:rsid w:val="00EB7BDA"/>
    <w:rsid w:val="00EB7DA1"/>
    <w:rsid w:val="00EC2412"/>
    <w:rsid w:val="00EC70D5"/>
    <w:rsid w:val="00EE3B68"/>
    <w:rsid w:val="00EE40FD"/>
    <w:rsid w:val="00EE52F3"/>
    <w:rsid w:val="00EE6655"/>
    <w:rsid w:val="00EF58E6"/>
    <w:rsid w:val="00F01A6D"/>
    <w:rsid w:val="00F06020"/>
    <w:rsid w:val="00F16E56"/>
    <w:rsid w:val="00F179FE"/>
    <w:rsid w:val="00F17E01"/>
    <w:rsid w:val="00F23D5F"/>
    <w:rsid w:val="00F3067A"/>
    <w:rsid w:val="00F30826"/>
    <w:rsid w:val="00F3334B"/>
    <w:rsid w:val="00F361D6"/>
    <w:rsid w:val="00F46469"/>
    <w:rsid w:val="00F46C37"/>
    <w:rsid w:val="00F536E5"/>
    <w:rsid w:val="00F537B1"/>
    <w:rsid w:val="00F53E99"/>
    <w:rsid w:val="00F5477B"/>
    <w:rsid w:val="00F613A3"/>
    <w:rsid w:val="00F62E0A"/>
    <w:rsid w:val="00F64BF7"/>
    <w:rsid w:val="00F66259"/>
    <w:rsid w:val="00F670E7"/>
    <w:rsid w:val="00F72E0C"/>
    <w:rsid w:val="00F745FA"/>
    <w:rsid w:val="00F80016"/>
    <w:rsid w:val="00F80510"/>
    <w:rsid w:val="00F830ED"/>
    <w:rsid w:val="00F84E9C"/>
    <w:rsid w:val="00F90B2C"/>
    <w:rsid w:val="00F9390E"/>
    <w:rsid w:val="00F953A0"/>
    <w:rsid w:val="00F97808"/>
    <w:rsid w:val="00FA019B"/>
    <w:rsid w:val="00FA19B2"/>
    <w:rsid w:val="00FA2A95"/>
    <w:rsid w:val="00FA4584"/>
    <w:rsid w:val="00FB110F"/>
    <w:rsid w:val="00FB4183"/>
    <w:rsid w:val="00FB7972"/>
    <w:rsid w:val="00FC5912"/>
    <w:rsid w:val="00FD01F1"/>
    <w:rsid w:val="00FD51BA"/>
    <w:rsid w:val="00FD526D"/>
    <w:rsid w:val="00FD6E6F"/>
    <w:rsid w:val="00FD7F18"/>
    <w:rsid w:val="00FE0F14"/>
    <w:rsid w:val="00FE47DA"/>
    <w:rsid w:val="00FE52DA"/>
    <w:rsid w:val="00FF4381"/>
    <w:rsid w:val="00FF4A41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B1404"/>
  <w15:chartTrackingRefBased/>
  <w15:docId w15:val="{72C7810D-02C8-4B0C-A3D0-FFEFDE0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 Light" w:eastAsia="Ubuntu Light" w:hAnsi="Ubuntu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F1"/>
    <w:pPr>
      <w:spacing w:after="160" w:line="312" w:lineRule="auto"/>
    </w:pPr>
    <w:rPr>
      <w:rFonts w:ascii="Calibri Light" w:hAnsi="Calibri Light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610"/>
    <w:pPr>
      <w:keepNext/>
      <w:keepLines/>
      <w:spacing w:before="320" w:after="120" w:line="240" w:lineRule="auto"/>
      <w:outlineLvl w:val="0"/>
    </w:pPr>
    <w:rPr>
      <w:rFonts w:eastAsia="Times New Roman" w:cs="Times New Roman"/>
      <w:color w:val="122644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610"/>
    <w:pPr>
      <w:keepNext/>
      <w:keepLines/>
      <w:spacing w:before="240" w:after="80" w:line="240" w:lineRule="auto"/>
      <w:outlineLvl w:val="1"/>
    </w:pPr>
    <w:rPr>
      <w:rFonts w:ascii="Calibri" w:eastAsia="Times New Roman" w:hAnsi="Calibri"/>
      <w:b/>
      <w:bCs/>
      <w:color w:val="122644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45FC"/>
    <w:pPr>
      <w:keepNext/>
      <w:keepLines/>
      <w:spacing w:before="40" w:after="0"/>
      <w:outlineLvl w:val="2"/>
    </w:pPr>
    <w:rPr>
      <w:rFonts w:eastAsia="Times New Roman" w:cs="Times New Roman"/>
      <w:color w:val="0C192D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F45FC"/>
    <w:pPr>
      <w:keepNext/>
      <w:keepLines/>
      <w:spacing w:before="40" w:after="0"/>
      <w:outlineLvl w:val="3"/>
    </w:pPr>
    <w:rPr>
      <w:rFonts w:eastAsia="Times New Roman" w:cs="Times New Roman"/>
      <w:i/>
      <w:iCs/>
      <w:color w:val="122644"/>
    </w:rPr>
  </w:style>
  <w:style w:type="paragraph" w:styleId="Nagwek5">
    <w:name w:val="heading 5"/>
    <w:basedOn w:val="Normalny"/>
    <w:next w:val="Normalny"/>
    <w:link w:val="Nagwek5Znak"/>
    <w:unhideWhenUsed/>
    <w:qFormat/>
    <w:rsid w:val="004B6C2F"/>
    <w:p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4B6C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4B6C2F"/>
    <w:p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4B6C2F"/>
    <w:p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4B6C2F"/>
    <w:pPr>
      <w:spacing w:before="240" w:after="60" w:line="36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3BE"/>
  </w:style>
  <w:style w:type="paragraph" w:styleId="Stopka">
    <w:name w:val="footer"/>
    <w:link w:val="StopkaZnak"/>
    <w:uiPriority w:val="99"/>
    <w:unhideWhenUsed/>
    <w:rsid w:val="004F45FC"/>
    <w:pPr>
      <w:tabs>
        <w:tab w:val="center" w:pos="4536"/>
        <w:tab w:val="right" w:pos="9072"/>
      </w:tabs>
      <w:spacing w:line="195" w:lineRule="exact"/>
      <w:jc w:val="center"/>
    </w:pPr>
    <w:rPr>
      <w:rFonts w:ascii="Calibri Light" w:hAnsi="Calibri Light" w:cs="Calibri"/>
      <w:color w:val="00519E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4F45FC"/>
    <w:rPr>
      <w:rFonts w:ascii="Calibri Light" w:hAnsi="Calibri Light" w:cs="Calibri"/>
      <w:color w:val="00519E"/>
      <w:sz w:val="16"/>
      <w:szCs w:val="16"/>
    </w:rPr>
  </w:style>
  <w:style w:type="character" w:customStyle="1" w:styleId="Nagwek1Znak">
    <w:name w:val="Nagłówek 1 Znak"/>
    <w:link w:val="Nagwek1"/>
    <w:uiPriority w:val="9"/>
    <w:rsid w:val="00602610"/>
    <w:rPr>
      <w:rFonts w:ascii="Calibri Light" w:eastAsia="Times New Roman" w:hAnsi="Calibri Light" w:cs="Times New Roman"/>
      <w:color w:val="122644"/>
      <w:sz w:val="36"/>
      <w:szCs w:val="36"/>
    </w:rPr>
  </w:style>
  <w:style w:type="character" w:customStyle="1" w:styleId="Nagwek2Znak">
    <w:name w:val="Nagłówek 2 Znak"/>
    <w:link w:val="Nagwek2"/>
    <w:uiPriority w:val="9"/>
    <w:rsid w:val="00602610"/>
    <w:rPr>
      <w:rFonts w:ascii="Calibri" w:eastAsia="Times New Roman" w:hAnsi="Calibri" w:cs="Calibri"/>
      <w:b/>
      <w:bCs/>
      <w:color w:val="122644"/>
      <w:sz w:val="26"/>
      <w:szCs w:val="26"/>
    </w:rPr>
  </w:style>
  <w:style w:type="character" w:customStyle="1" w:styleId="Nagwek3Znak">
    <w:name w:val="Nagłówek 3 Znak"/>
    <w:link w:val="Nagwek3"/>
    <w:rsid w:val="004F45FC"/>
    <w:rPr>
      <w:rFonts w:ascii="Calibri Light" w:eastAsia="Times New Roman" w:hAnsi="Calibri Light" w:cs="Times New Roman"/>
      <w:color w:val="0C192D"/>
      <w:sz w:val="24"/>
      <w:szCs w:val="24"/>
    </w:rPr>
  </w:style>
  <w:style w:type="character" w:customStyle="1" w:styleId="Nagwek4Znak">
    <w:name w:val="Nagłówek 4 Znak"/>
    <w:link w:val="Nagwek4"/>
    <w:rsid w:val="004F45FC"/>
    <w:rPr>
      <w:rFonts w:ascii="Calibri Light" w:eastAsia="Times New Roman" w:hAnsi="Calibri Light" w:cs="Times New Roman"/>
      <w:i/>
      <w:iCs/>
      <w:color w:val="122644"/>
    </w:rPr>
  </w:style>
  <w:style w:type="paragraph" w:styleId="Tytu">
    <w:name w:val="Title"/>
    <w:basedOn w:val="Normalny"/>
    <w:next w:val="Normalny"/>
    <w:link w:val="TytuZnak"/>
    <w:qFormat/>
    <w:rsid w:val="004F45FC"/>
    <w:pPr>
      <w:spacing w:after="0" w:line="240" w:lineRule="auto"/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4F45F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4F45FC"/>
    <w:pPr>
      <w:numPr>
        <w:ilvl w:val="1"/>
      </w:numPr>
    </w:pPr>
    <w:rPr>
      <w:rFonts w:eastAsia="Times New Roman" w:cs="Times New Roman"/>
      <w:color w:val="3572C9"/>
      <w:spacing w:val="15"/>
    </w:rPr>
  </w:style>
  <w:style w:type="character" w:customStyle="1" w:styleId="PodtytuZnak">
    <w:name w:val="Podtytuł Znak"/>
    <w:link w:val="Podtytu"/>
    <w:rsid w:val="004F45FC"/>
    <w:rPr>
      <w:rFonts w:ascii="Calibri Light" w:eastAsia="Times New Roman" w:hAnsi="Calibri Light"/>
      <w:color w:val="3572C9"/>
      <w:spacing w:val="15"/>
    </w:rPr>
  </w:style>
  <w:style w:type="character" w:styleId="Pogrubienie">
    <w:name w:val="Strong"/>
    <w:uiPriority w:val="22"/>
    <w:qFormat/>
    <w:rsid w:val="004F45FC"/>
    <w:rPr>
      <w:rFonts w:ascii="Calibri" w:hAnsi="Calibri"/>
      <w:b/>
      <w:bCs/>
    </w:rPr>
  </w:style>
  <w:style w:type="character" w:customStyle="1" w:styleId="Nagwek5Znak">
    <w:name w:val="Nagłówek 5 Znak"/>
    <w:link w:val="Nagwek5"/>
    <w:rsid w:val="004B6C2F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6Znak">
    <w:name w:val="Nagłówek 6 Znak"/>
    <w:link w:val="Nagwek6"/>
    <w:rsid w:val="004B6C2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link w:val="Nagwek7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rsid w:val="004B6C2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4B6C2F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6C2F"/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4B6C2F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nhideWhenUsed/>
    <w:qFormat/>
    <w:rsid w:val="004B6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B6C2F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B6C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B6C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B6C2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4B6C2F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4B6C2F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nhideWhenUsed/>
    <w:rsid w:val="004B6C2F"/>
    <w:rPr>
      <w:color w:val="0563C1"/>
      <w:u w:val="single"/>
    </w:rPr>
  </w:style>
  <w:style w:type="character" w:customStyle="1" w:styleId="akapitdomyslny">
    <w:name w:val="akapitdomyslny"/>
    <w:rsid w:val="004B6C2F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4B6C2F"/>
    <w:rPr>
      <w:rFonts w:ascii="Calibri" w:eastAsia="Calibri" w:hAnsi="Calibri" w:cs="Times New Roman"/>
    </w:rPr>
  </w:style>
  <w:style w:type="numbering" w:customStyle="1" w:styleId="Styl5">
    <w:name w:val="Styl5"/>
    <w:uiPriority w:val="99"/>
    <w:rsid w:val="004B6C2F"/>
    <w:pPr>
      <w:numPr>
        <w:numId w:val="10"/>
      </w:numPr>
    </w:pPr>
  </w:style>
  <w:style w:type="numbering" w:customStyle="1" w:styleId="WW8Num3312">
    <w:name w:val="WW8Num3312"/>
    <w:rsid w:val="004B6C2F"/>
    <w:pPr>
      <w:numPr>
        <w:numId w:val="11"/>
      </w:numPr>
    </w:pPr>
  </w:style>
  <w:style w:type="paragraph" w:customStyle="1" w:styleId="Style6">
    <w:name w:val="Style6"/>
    <w:basedOn w:val="Normalny"/>
    <w:rsid w:val="004B6C2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4B6C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4B6C2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4B6C2F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4B6C2F"/>
    <w:pPr>
      <w:numPr>
        <w:numId w:val="12"/>
      </w:numPr>
    </w:pPr>
  </w:style>
  <w:style w:type="numbering" w:styleId="111111">
    <w:name w:val="Outline List 2"/>
    <w:basedOn w:val="Bezlisty"/>
    <w:unhideWhenUsed/>
    <w:rsid w:val="004B6C2F"/>
  </w:style>
  <w:style w:type="paragraph" w:styleId="Lista">
    <w:name w:val="List"/>
    <w:basedOn w:val="Normalny"/>
    <w:unhideWhenUsed/>
    <w:rsid w:val="004B6C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B6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B6C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qFormat/>
    <w:rsid w:val="004B6C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4B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4B6C2F"/>
    <w:rPr>
      <w:rFonts w:ascii="Courier New" w:eastAsia="Times New Roman" w:hAnsi="Courier New" w:cs="Times New Roman"/>
      <w:color w:val="000000"/>
      <w:sz w:val="16"/>
      <w:szCs w:val="16"/>
      <w:lang w:val="x-none" w:eastAsia="pl-PL"/>
    </w:rPr>
  </w:style>
  <w:style w:type="character" w:customStyle="1" w:styleId="NagwekZnak1">
    <w:name w:val="Nagłówek Znak1"/>
    <w:uiPriority w:val="99"/>
    <w:semiHidden/>
    <w:locked/>
    <w:rsid w:val="004B6C2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4B6C2F"/>
    <w:pPr>
      <w:numPr>
        <w:numId w:val="17"/>
      </w:numPr>
    </w:pPr>
  </w:style>
  <w:style w:type="numbering" w:customStyle="1" w:styleId="Styl2">
    <w:name w:val="Styl2"/>
    <w:uiPriority w:val="99"/>
    <w:rsid w:val="004B6C2F"/>
  </w:style>
  <w:style w:type="character" w:styleId="UyteHipercze">
    <w:name w:val="FollowedHyperlink"/>
    <w:uiPriority w:val="99"/>
    <w:semiHidden/>
    <w:unhideWhenUsed/>
    <w:rsid w:val="004B6C2F"/>
    <w:rPr>
      <w:color w:val="954F72"/>
      <w:u w:val="single"/>
    </w:rPr>
  </w:style>
  <w:style w:type="numbering" w:customStyle="1" w:styleId="WW8Num33121">
    <w:name w:val="WW8Num33121"/>
    <w:rsid w:val="004B6C2F"/>
  </w:style>
  <w:style w:type="paragraph" w:styleId="Poprawka">
    <w:name w:val="Revision"/>
    <w:hidden/>
    <w:uiPriority w:val="99"/>
    <w:semiHidden/>
    <w:rsid w:val="004B6C2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B6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B6C2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4B6C2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4B6C2F"/>
    <w:rPr>
      <w:vertAlign w:val="superscript"/>
    </w:rPr>
  </w:style>
  <w:style w:type="character" w:customStyle="1" w:styleId="WW8Num1z0">
    <w:name w:val="WW8Num1z0"/>
    <w:rsid w:val="004B6C2F"/>
    <w:rPr>
      <w:rFonts w:cs="Times New Roman"/>
    </w:rPr>
  </w:style>
  <w:style w:type="character" w:customStyle="1" w:styleId="WW8Num1z1">
    <w:name w:val="WW8Num1z1"/>
    <w:rsid w:val="004B6C2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4B6C2F"/>
    <w:rPr>
      <w:i w:val="0"/>
    </w:rPr>
  </w:style>
  <w:style w:type="character" w:customStyle="1" w:styleId="WW8Num2z0">
    <w:name w:val="WW8Num2z0"/>
    <w:rsid w:val="004B6C2F"/>
    <w:rPr>
      <w:rFonts w:ascii="Wingdings" w:hAnsi="Wingdings"/>
    </w:rPr>
  </w:style>
  <w:style w:type="character" w:customStyle="1" w:styleId="WW8Num3z0">
    <w:name w:val="WW8Num3z0"/>
    <w:rsid w:val="004B6C2F"/>
    <w:rPr>
      <w:rFonts w:cs="Times New Roman"/>
      <w:b/>
      <w:bCs/>
    </w:rPr>
  </w:style>
  <w:style w:type="character" w:customStyle="1" w:styleId="WW8Num4z0">
    <w:name w:val="WW8Num4z0"/>
    <w:rsid w:val="004B6C2F"/>
    <w:rPr>
      <w:rFonts w:cs="Times New Roman"/>
    </w:rPr>
  </w:style>
  <w:style w:type="character" w:customStyle="1" w:styleId="WW8Num5z0">
    <w:name w:val="WW8Num5z0"/>
    <w:rsid w:val="004B6C2F"/>
    <w:rPr>
      <w:rFonts w:cs="Times New Roman"/>
    </w:rPr>
  </w:style>
  <w:style w:type="character" w:customStyle="1" w:styleId="WW8Num7z0">
    <w:name w:val="WW8Num7z0"/>
    <w:rsid w:val="004B6C2F"/>
    <w:rPr>
      <w:rFonts w:cs="Times New Roman"/>
    </w:rPr>
  </w:style>
  <w:style w:type="character" w:customStyle="1" w:styleId="WW8Num8z0">
    <w:name w:val="WW8Num8z0"/>
    <w:rsid w:val="004B6C2F"/>
    <w:rPr>
      <w:rFonts w:cs="Times New Roman"/>
    </w:rPr>
  </w:style>
  <w:style w:type="character" w:customStyle="1" w:styleId="WW8Num9z1">
    <w:name w:val="WW8Num9z1"/>
    <w:rsid w:val="004B6C2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B6C2F"/>
    <w:rPr>
      <w:rFonts w:cs="Times New Roman"/>
    </w:rPr>
  </w:style>
  <w:style w:type="character" w:customStyle="1" w:styleId="WW8Num10z1">
    <w:name w:val="WW8Num10z1"/>
    <w:rsid w:val="004B6C2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4B6C2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4B6C2F"/>
    <w:rPr>
      <w:rFonts w:cs="Times New Roman"/>
      <w:i w:val="0"/>
      <w:iCs w:val="0"/>
    </w:rPr>
  </w:style>
  <w:style w:type="character" w:customStyle="1" w:styleId="WW8Num13z0">
    <w:name w:val="WW8Num13z0"/>
    <w:rsid w:val="004B6C2F"/>
    <w:rPr>
      <w:rFonts w:ascii="Symbol" w:hAnsi="Symbol"/>
    </w:rPr>
  </w:style>
  <w:style w:type="character" w:customStyle="1" w:styleId="WW8Num14z0">
    <w:name w:val="WW8Num14z0"/>
    <w:rsid w:val="004B6C2F"/>
    <w:rPr>
      <w:rFonts w:cs="Times New Roman"/>
      <w:color w:val="auto"/>
    </w:rPr>
  </w:style>
  <w:style w:type="character" w:customStyle="1" w:styleId="WW8Num15z0">
    <w:name w:val="WW8Num15z0"/>
    <w:rsid w:val="004B6C2F"/>
    <w:rPr>
      <w:rFonts w:cs="Times New Roman"/>
    </w:rPr>
  </w:style>
  <w:style w:type="character" w:customStyle="1" w:styleId="WW8Num16z0">
    <w:name w:val="WW8Num16z0"/>
    <w:rsid w:val="004B6C2F"/>
    <w:rPr>
      <w:rFonts w:cs="Times New Roman"/>
    </w:rPr>
  </w:style>
  <w:style w:type="character" w:customStyle="1" w:styleId="WW8Num17z0">
    <w:name w:val="WW8Num17z0"/>
    <w:rsid w:val="004B6C2F"/>
    <w:rPr>
      <w:rFonts w:cs="Times New Roman"/>
    </w:rPr>
  </w:style>
  <w:style w:type="character" w:customStyle="1" w:styleId="WW8Num17z1">
    <w:name w:val="WW8Num17z1"/>
    <w:rsid w:val="004B6C2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4B6C2F"/>
    <w:rPr>
      <w:rFonts w:cs="Times New Roman"/>
    </w:rPr>
  </w:style>
  <w:style w:type="character" w:customStyle="1" w:styleId="WW8Num21z0">
    <w:name w:val="WW8Num21z0"/>
    <w:rsid w:val="004B6C2F"/>
    <w:rPr>
      <w:rFonts w:cs="Times New Roman"/>
    </w:rPr>
  </w:style>
  <w:style w:type="character" w:customStyle="1" w:styleId="WW8Num22z0">
    <w:name w:val="WW8Num22z0"/>
    <w:rsid w:val="004B6C2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B6C2F"/>
    <w:rPr>
      <w:rFonts w:cs="Times New Roman"/>
      <w:b w:val="0"/>
    </w:rPr>
  </w:style>
  <w:style w:type="character" w:customStyle="1" w:styleId="WW8Num23z0">
    <w:name w:val="WW8Num23z0"/>
    <w:rsid w:val="004B6C2F"/>
    <w:rPr>
      <w:rFonts w:cs="Times New Roman"/>
    </w:rPr>
  </w:style>
  <w:style w:type="character" w:customStyle="1" w:styleId="WW8Num24z0">
    <w:name w:val="WW8Num24z0"/>
    <w:rsid w:val="004B6C2F"/>
    <w:rPr>
      <w:rFonts w:ascii="Symbol" w:hAnsi="Symbol"/>
    </w:rPr>
  </w:style>
  <w:style w:type="character" w:customStyle="1" w:styleId="WW8Num26z0">
    <w:name w:val="WW8Num26z0"/>
    <w:rsid w:val="004B6C2F"/>
    <w:rPr>
      <w:rFonts w:cs="Times New Roman"/>
    </w:rPr>
  </w:style>
  <w:style w:type="character" w:customStyle="1" w:styleId="WW8Num27z0">
    <w:name w:val="WW8Num27z0"/>
    <w:rsid w:val="004B6C2F"/>
    <w:rPr>
      <w:rFonts w:ascii="Symbol" w:hAnsi="Symbol"/>
    </w:rPr>
  </w:style>
  <w:style w:type="character" w:customStyle="1" w:styleId="WW8Num27z2">
    <w:name w:val="WW8Num27z2"/>
    <w:rsid w:val="004B6C2F"/>
    <w:rPr>
      <w:rFonts w:ascii="Wingdings" w:hAnsi="Wingdings"/>
    </w:rPr>
  </w:style>
  <w:style w:type="character" w:customStyle="1" w:styleId="WW8Num27z4">
    <w:name w:val="WW8Num27z4"/>
    <w:rsid w:val="004B6C2F"/>
    <w:rPr>
      <w:rFonts w:cs="Times New Roman"/>
      <w:b w:val="0"/>
      <w:i w:val="0"/>
    </w:rPr>
  </w:style>
  <w:style w:type="character" w:customStyle="1" w:styleId="WW8Num28z0">
    <w:name w:val="WW8Num28z0"/>
    <w:rsid w:val="004B6C2F"/>
    <w:rPr>
      <w:rFonts w:cs="Times New Roman"/>
    </w:rPr>
  </w:style>
  <w:style w:type="character" w:customStyle="1" w:styleId="WW8Num28z1">
    <w:name w:val="WW8Num28z1"/>
    <w:rsid w:val="004B6C2F"/>
    <w:rPr>
      <w:rFonts w:ascii="Symbol" w:hAnsi="Symbol" w:cs="Times New Roman"/>
    </w:rPr>
  </w:style>
  <w:style w:type="character" w:customStyle="1" w:styleId="WW8Num28z2">
    <w:name w:val="WW8Num28z2"/>
    <w:rsid w:val="004B6C2F"/>
    <w:rPr>
      <w:rFonts w:cs="Times New Roman"/>
      <w:b w:val="0"/>
    </w:rPr>
  </w:style>
  <w:style w:type="character" w:customStyle="1" w:styleId="WW8Num29z0">
    <w:name w:val="WW8Num29z0"/>
    <w:rsid w:val="004B6C2F"/>
    <w:rPr>
      <w:rFonts w:cs="Times New Roman"/>
      <w:strike w:val="0"/>
      <w:dstrike w:val="0"/>
    </w:rPr>
  </w:style>
  <w:style w:type="character" w:customStyle="1" w:styleId="WW8Num30z0">
    <w:name w:val="WW8Num30z0"/>
    <w:rsid w:val="004B6C2F"/>
    <w:rPr>
      <w:rFonts w:cs="Times New Roman"/>
    </w:rPr>
  </w:style>
  <w:style w:type="character" w:customStyle="1" w:styleId="WW8Num31z0">
    <w:name w:val="WW8Num31z0"/>
    <w:rsid w:val="004B6C2F"/>
    <w:rPr>
      <w:rFonts w:cs="Times New Roman"/>
    </w:rPr>
  </w:style>
  <w:style w:type="character" w:customStyle="1" w:styleId="WW8Num33z0">
    <w:name w:val="WW8Num33z0"/>
    <w:rsid w:val="004B6C2F"/>
    <w:rPr>
      <w:rFonts w:cs="Times New Roman"/>
      <w:u w:val="none"/>
    </w:rPr>
  </w:style>
  <w:style w:type="character" w:customStyle="1" w:styleId="WW8Num35z0">
    <w:name w:val="WW8Num35z0"/>
    <w:rsid w:val="004B6C2F"/>
    <w:rPr>
      <w:rFonts w:cs="Times New Roman"/>
    </w:rPr>
  </w:style>
  <w:style w:type="character" w:customStyle="1" w:styleId="WW8Num37z1">
    <w:name w:val="WW8Num37z1"/>
    <w:rsid w:val="004B6C2F"/>
    <w:rPr>
      <w:b w:val="0"/>
    </w:rPr>
  </w:style>
  <w:style w:type="character" w:customStyle="1" w:styleId="WW8Num37z2">
    <w:name w:val="WW8Num37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4B6C2F"/>
    <w:rPr>
      <w:rFonts w:cs="Times New Roman"/>
    </w:rPr>
  </w:style>
  <w:style w:type="character" w:customStyle="1" w:styleId="WW8Num40z0">
    <w:name w:val="WW8Num40z0"/>
    <w:rsid w:val="004B6C2F"/>
    <w:rPr>
      <w:rFonts w:cs="Times New Roman"/>
    </w:rPr>
  </w:style>
  <w:style w:type="character" w:customStyle="1" w:styleId="WW8Num41z0">
    <w:name w:val="WW8Num41z0"/>
    <w:rsid w:val="004B6C2F"/>
    <w:rPr>
      <w:rFonts w:cs="Times New Roman"/>
    </w:rPr>
  </w:style>
  <w:style w:type="character" w:customStyle="1" w:styleId="WW8Num41z1">
    <w:name w:val="WW8Num41z1"/>
    <w:rsid w:val="004B6C2F"/>
    <w:rPr>
      <w:b w:val="0"/>
    </w:rPr>
  </w:style>
  <w:style w:type="character" w:customStyle="1" w:styleId="WW8Num42z0">
    <w:name w:val="WW8Num42z0"/>
    <w:rsid w:val="004B6C2F"/>
    <w:rPr>
      <w:rFonts w:cs="Times New Roman"/>
    </w:rPr>
  </w:style>
  <w:style w:type="character" w:customStyle="1" w:styleId="WW8Num43z0">
    <w:name w:val="WW8Num43z0"/>
    <w:rsid w:val="004B6C2F"/>
    <w:rPr>
      <w:rFonts w:cs="Times New Roman"/>
    </w:rPr>
  </w:style>
  <w:style w:type="character" w:customStyle="1" w:styleId="WW8Num44z0">
    <w:name w:val="WW8Num44z0"/>
    <w:rsid w:val="004B6C2F"/>
    <w:rPr>
      <w:rFonts w:cs="Times New Roman"/>
    </w:rPr>
  </w:style>
  <w:style w:type="character" w:customStyle="1" w:styleId="WW8Num45z0">
    <w:name w:val="WW8Num45z0"/>
    <w:rsid w:val="004B6C2F"/>
    <w:rPr>
      <w:rFonts w:cs="Times New Roman"/>
    </w:rPr>
  </w:style>
  <w:style w:type="character" w:customStyle="1" w:styleId="WW8Num45z1">
    <w:name w:val="WW8Num45z1"/>
    <w:rsid w:val="004B6C2F"/>
    <w:rPr>
      <w:rFonts w:cs="Times New Roman"/>
      <w:b w:val="0"/>
      <w:bCs w:val="0"/>
    </w:rPr>
  </w:style>
  <w:style w:type="character" w:customStyle="1" w:styleId="WW8Num45z3">
    <w:name w:val="WW8Num45z3"/>
    <w:rsid w:val="004B6C2F"/>
    <w:rPr>
      <w:b w:val="0"/>
      <w:bCs w:val="0"/>
      <w:i w:val="0"/>
      <w:iCs w:val="0"/>
    </w:rPr>
  </w:style>
  <w:style w:type="character" w:customStyle="1" w:styleId="WW8Num46z0">
    <w:name w:val="WW8Num46z0"/>
    <w:rsid w:val="004B6C2F"/>
    <w:rPr>
      <w:rFonts w:cs="Times New Roman"/>
    </w:rPr>
  </w:style>
  <w:style w:type="character" w:customStyle="1" w:styleId="WW8Num47z0">
    <w:name w:val="WW8Num47z0"/>
    <w:rsid w:val="004B6C2F"/>
    <w:rPr>
      <w:rFonts w:cs="Times New Roman"/>
    </w:rPr>
  </w:style>
  <w:style w:type="character" w:customStyle="1" w:styleId="Absatz-Standardschriftart">
    <w:name w:val="Absatz-Standardschriftart"/>
    <w:rsid w:val="004B6C2F"/>
  </w:style>
  <w:style w:type="character" w:customStyle="1" w:styleId="WW-Absatz-Standardschriftart">
    <w:name w:val="WW-Absatz-Standardschriftart"/>
    <w:rsid w:val="004B6C2F"/>
  </w:style>
  <w:style w:type="character" w:customStyle="1" w:styleId="WW-Absatz-Standardschriftart1">
    <w:name w:val="WW-Absatz-Standardschriftart1"/>
    <w:rsid w:val="004B6C2F"/>
  </w:style>
  <w:style w:type="character" w:customStyle="1" w:styleId="WW8Num1z2">
    <w:name w:val="WW8Num1z2"/>
    <w:rsid w:val="004B6C2F"/>
    <w:rPr>
      <w:rFonts w:cs="Times New Roman"/>
    </w:rPr>
  </w:style>
  <w:style w:type="character" w:customStyle="1" w:styleId="WW8Num9z0">
    <w:name w:val="WW8Num9z0"/>
    <w:rsid w:val="004B6C2F"/>
    <w:rPr>
      <w:rFonts w:cs="Times New Roman"/>
    </w:rPr>
  </w:style>
  <w:style w:type="character" w:customStyle="1" w:styleId="WW8Num11z1">
    <w:name w:val="WW8Num11z1"/>
    <w:rsid w:val="004B6C2F"/>
    <w:rPr>
      <w:rFonts w:cs="Times New Roman"/>
    </w:rPr>
  </w:style>
  <w:style w:type="character" w:customStyle="1" w:styleId="WW8Num11z2">
    <w:name w:val="WW8Num11z2"/>
    <w:rsid w:val="004B6C2F"/>
    <w:rPr>
      <w:rFonts w:cs="Times New Roman"/>
    </w:rPr>
  </w:style>
  <w:style w:type="character" w:customStyle="1" w:styleId="WW8Num11z3">
    <w:name w:val="WW8Num11z3"/>
    <w:rsid w:val="004B6C2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4B6C2F"/>
    <w:rPr>
      <w:rFonts w:cs="Times New Roman"/>
    </w:rPr>
  </w:style>
  <w:style w:type="character" w:customStyle="1" w:styleId="WW8Num18z0">
    <w:name w:val="WW8Num18z0"/>
    <w:rsid w:val="004B6C2F"/>
    <w:rPr>
      <w:rFonts w:cs="Times New Roman"/>
    </w:rPr>
  </w:style>
  <w:style w:type="character" w:customStyle="1" w:styleId="WW8Num18z1">
    <w:name w:val="WW8Num18z1"/>
    <w:rsid w:val="004B6C2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4B6C2F"/>
    <w:rPr>
      <w:rFonts w:cs="Times New Roman"/>
    </w:rPr>
  </w:style>
  <w:style w:type="character" w:customStyle="1" w:styleId="WW8Num23z1">
    <w:name w:val="WW8Num23z1"/>
    <w:rsid w:val="004B6C2F"/>
    <w:rPr>
      <w:rFonts w:cs="Times New Roman"/>
      <w:b w:val="0"/>
    </w:rPr>
  </w:style>
  <w:style w:type="character" w:customStyle="1" w:styleId="WW8Num25z0">
    <w:name w:val="WW8Num25z0"/>
    <w:rsid w:val="004B6C2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4B6C2F"/>
    <w:rPr>
      <w:rFonts w:cs="Times New Roman"/>
      <w:b w:val="0"/>
      <w:i w:val="0"/>
    </w:rPr>
  </w:style>
  <w:style w:type="character" w:customStyle="1" w:styleId="WW8Num29z1">
    <w:name w:val="WW8Num29z1"/>
    <w:rsid w:val="004B6C2F"/>
    <w:rPr>
      <w:rFonts w:cs="Times New Roman"/>
    </w:rPr>
  </w:style>
  <w:style w:type="character" w:customStyle="1" w:styleId="WW8Num29z2">
    <w:name w:val="WW8Num29z2"/>
    <w:rsid w:val="004B6C2F"/>
    <w:rPr>
      <w:rFonts w:cs="Times New Roman"/>
    </w:rPr>
  </w:style>
  <w:style w:type="character" w:customStyle="1" w:styleId="WW8Num32z0">
    <w:name w:val="WW8Num32z0"/>
    <w:rsid w:val="004B6C2F"/>
    <w:rPr>
      <w:rFonts w:cs="Times New Roman"/>
      <w:strike w:val="0"/>
      <w:dstrike w:val="0"/>
    </w:rPr>
  </w:style>
  <w:style w:type="character" w:customStyle="1" w:styleId="WW8Num34z0">
    <w:name w:val="WW8Num34z0"/>
    <w:rsid w:val="004B6C2F"/>
    <w:rPr>
      <w:rFonts w:cs="Times New Roman"/>
    </w:rPr>
  </w:style>
  <w:style w:type="character" w:customStyle="1" w:styleId="WW8Num36z0">
    <w:name w:val="WW8Num36z0"/>
    <w:rsid w:val="004B6C2F"/>
    <w:rPr>
      <w:rFonts w:cs="Times New Roman"/>
    </w:rPr>
  </w:style>
  <w:style w:type="character" w:customStyle="1" w:styleId="WW8Num38z1">
    <w:name w:val="WW8Num38z1"/>
    <w:rsid w:val="004B6C2F"/>
    <w:rPr>
      <w:b w:val="0"/>
    </w:rPr>
  </w:style>
  <w:style w:type="character" w:customStyle="1" w:styleId="WW8Num38z2">
    <w:name w:val="WW8Num38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4B6C2F"/>
    <w:rPr>
      <w:rFonts w:cs="Times New Roman"/>
    </w:rPr>
  </w:style>
  <w:style w:type="character" w:customStyle="1" w:styleId="WW8Num42z1">
    <w:name w:val="WW8Num42z1"/>
    <w:rsid w:val="004B6C2F"/>
    <w:rPr>
      <w:b w:val="0"/>
    </w:rPr>
  </w:style>
  <w:style w:type="character" w:customStyle="1" w:styleId="WW8Num46z1">
    <w:name w:val="WW8Num46z1"/>
    <w:rsid w:val="004B6C2F"/>
    <w:rPr>
      <w:rFonts w:cs="Times New Roman"/>
      <w:b w:val="0"/>
      <w:bCs w:val="0"/>
    </w:rPr>
  </w:style>
  <w:style w:type="character" w:customStyle="1" w:styleId="WW8Num46z3">
    <w:name w:val="WW8Num46z3"/>
    <w:rsid w:val="004B6C2F"/>
    <w:rPr>
      <w:b w:val="0"/>
      <w:bCs w:val="0"/>
      <w:i w:val="0"/>
      <w:iCs w:val="0"/>
    </w:rPr>
  </w:style>
  <w:style w:type="character" w:customStyle="1" w:styleId="WW8Num48z0">
    <w:name w:val="WW8Num48z0"/>
    <w:rsid w:val="004B6C2F"/>
    <w:rPr>
      <w:rFonts w:cs="Times New Roman"/>
    </w:rPr>
  </w:style>
  <w:style w:type="character" w:customStyle="1" w:styleId="WW8Num49z0">
    <w:name w:val="WW8Num49z0"/>
    <w:rsid w:val="004B6C2F"/>
    <w:rPr>
      <w:rFonts w:cs="Times New Roman"/>
    </w:rPr>
  </w:style>
  <w:style w:type="character" w:customStyle="1" w:styleId="WW8Num49z1">
    <w:name w:val="WW8Num49z1"/>
    <w:rsid w:val="004B6C2F"/>
    <w:rPr>
      <w:rFonts w:ascii="OpenSymbol" w:hAnsi="OpenSymbol" w:cs="OpenSymbol"/>
    </w:rPr>
  </w:style>
  <w:style w:type="character" w:customStyle="1" w:styleId="WW8Num50z0">
    <w:name w:val="WW8Num50z0"/>
    <w:rsid w:val="004B6C2F"/>
    <w:rPr>
      <w:b/>
      <w:color w:val="auto"/>
    </w:rPr>
  </w:style>
  <w:style w:type="character" w:customStyle="1" w:styleId="WW8Num50z1">
    <w:name w:val="WW8Num50z1"/>
    <w:rsid w:val="004B6C2F"/>
    <w:rPr>
      <w:b w:val="0"/>
      <w:bCs w:val="0"/>
      <w:color w:val="auto"/>
    </w:rPr>
  </w:style>
  <w:style w:type="character" w:customStyle="1" w:styleId="WW8Num51z0">
    <w:name w:val="WW8Num51z0"/>
    <w:rsid w:val="004B6C2F"/>
    <w:rPr>
      <w:rFonts w:cs="Times New Roman"/>
    </w:rPr>
  </w:style>
  <w:style w:type="character" w:customStyle="1" w:styleId="WW8Num51z1">
    <w:name w:val="WW8Num51z1"/>
    <w:rsid w:val="004B6C2F"/>
    <w:rPr>
      <w:rFonts w:cs="Times New Roman"/>
    </w:rPr>
  </w:style>
  <w:style w:type="character" w:customStyle="1" w:styleId="WW-Absatz-Standardschriftart11">
    <w:name w:val="WW-Absatz-Standardschriftart11"/>
    <w:rsid w:val="004B6C2F"/>
  </w:style>
  <w:style w:type="character" w:customStyle="1" w:styleId="WW8Num3z1">
    <w:name w:val="WW8Num3z1"/>
    <w:rsid w:val="004B6C2F"/>
    <w:rPr>
      <w:rFonts w:cs="Times New Roman"/>
    </w:rPr>
  </w:style>
  <w:style w:type="character" w:customStyle="1" w:styleId="WW8Num6z0">
    <w:name w:val="WW8Num6z0"/>
    <w:rsid w:val="004B6C2F"/>
    <w:rPr>
      <w:rFonts w:cs="Times New Roman"/>
    </w:rPr>
  </w:style>
  <w:style w:type="character" w:customStyle="1" w:styleId="WW8Num12z1">
    <w:name w:val="WW8Num12z1"/>
    <w:rsid w:val="004B6C2F"/>
    <w:rPr>
      <w:rFonts w:ascii="Times New Roman" w:eastAsia="Times New Roman" w:hAnsi="Times New Roman"/>
    </w:rPr>
  </w:style>
  <w:style w:type="character" w:customStyle="1" w:styleId="WW8Num13z1">
    <w:name w:val="WW8Num13z1"/>
    <w:rsid w:val="004B6C2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B6C2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4B6C2F"/>
    <w:rPr>
      <w:rFonts w:cs="Times New Roman"/>
    </w:rPr>
  </w:style>
  <w:style w:type="character" w:customStyle="1" w:styleId="WW8Num14z3">
    <w:name w:val="WW8Num14z3"/>
    <w:rsid w:val="004B6C2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4B6C2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4B6C2F"/>
    <w:rPr>
      <w:rFonts w:cs="Times New Roman"/>
    </w:rPr>
  </w:style>
  <w:style w:type="character" w:customStyle="1" w:styleId="WW8Num25z2">
    <w:name w:val="WW8Num25z2"/>
    <w:rsid w:val="004B6C2F"/>
    <w:rPr>
      <w:rFonts w:ascii="Times New Roman" w:eastAsia="Times New Roman" w:hAnsi="Times New Roman"/>
    </w:rPr>
  </w:style>
  <w:style w:type="character" w:customStyle="1" w:styleId="WW8Num26z1">
    <w:name w:val="WW8Num26z1"/>
    <w:rsid w:val="004B6C2F"/>
    <w:rPr>
      <w:rFonts w:cs="Times New Roman"/>
      <w:b w:val="0"/>
    </w:rPr>
  </w:style>
  <w:style w:type="character" w:customStyle="1" w:styleId="WW8Num27z1">
    <w:name w:val="WW8Num27z1"/>
    <w:rsid w:val="004B6C2F"/>
    <w:rPr>
      <w:rFonts w:ascii="Courier New" w:hAnsi="Courier New"/>
    </w:rPr>
  </w:style>
  <w:style w:type="character" w:customStyle="1" w:styleId="WW8Num31z2">
    <w:name w:val="WW8Num31z2"/>
    <w:rsid w:val="004B6C2F"/>
    <w:rPr>
      <w:rFonts w:cs="Times New Roman"/>
      <w:b w:val="0"/>
    </w:rPr>
  </w:style>
  <w:style w:type="character" w:customStyle="1" w:styleId="WW8Num31z4">
    <w:name w:val="WW8Num31z4"/>
    <w:rsid w:val="004B6C2F"/>
    <w:rPr>
      <w:rFonts w:cs="Times New Roman"/>
      <w:b w:val="0"/>
      <w:i w:val="0"/>
    </w:rPr>
  </w:style>
  <w:style w:type="character" w:customStyle="1" w:styleId="WW8Num32z1">
    <w:name w:val="WW8Num32z1"/>
    <w:rsid w:val="004B6C2F"/>
    <w:rPr>
      <w:rFonts w:ascii="Symbol" w:hAnsi="Symbol"/>
    </w:rPr>
  </w:style>
  <w:style w:type="character" w:customStyle="1" w:styleId="WW8Num32z2">
    <w:name w:val="WW8Num32z2"/>
    <w:rsid w:val="004B6C2F"/>
    <w:rPr>
      <w:rFonts w:cs="Times New Roman"/>
    </w:rPr>
  </w:style>
  <w:style w:type="character" w:customStyle="1" w:styleId="WW8Num42z2">
    <w:name w:val="WW8Num42z2"/>
    <w:rsid w:val="004B6C2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4B6C2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4B6C2F"/>
  </w:style>
  <w:style w:type="character" w:customStyle="1" w:styleId="grame">
    <w:name w:val="grame"/>
    <w:rsid w:val="004B6C2F"/>
    <w:rPr>
      <w:rFonts w:cs="Times New Roman"/>
    </w:rPr>
  </w:style>
  <w:style w:type="character" w:customStyle="1" w:styleId="oznaczenie">
    <w:name w:val="oznaczenie"/>
    <w:rsid w:val="004B6C2F"/>
    <w:rPr>
      <w:rFonts w:cs="Times New Roman"/>
    </w:rPr>
  </w:style>
  <w:style w:type="character" w:customStyle="1" w:styleId="Znakiprzypiswkocowych">
    <w:name w:val="Znaki przypisów końcowych"/>
    <w:rsid w:val="004B6C2F"/>
    <w:rPr>
      <w:rFonts w:cs="Times New Roman"/>
      <w:vertAlign w:val="superscript"/>
    </w:rPr>
  </w:style>
  <w:style w:type="character" w:customStyle="1" w:styleId="ZnakZnak2">
    <w:name w:val="Znak Znak2"/>
    <w:rsid w:val="004B6C2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4B6C2F"/>
    <w:rPr>
      <w:rFonts w:cs="Times New Roman"/>
      <w:sz w:val="16"/>
      <w:szCs w:val="16"/>
    </w:rPr>
  </w:style>
  <w:style w:type="character" w:customStyle="1" w:styleId="ZnakZnak1">
    <w:name w:val="Znak Znak1"/>
    <w:rsid w:val="004B6C2F"/>
    <w:rPr>
      <w:rFonts w:ascii="Arial" w:hAnsi="Arial" w:cs="Arial"/>
    </w:rPr>
  </w:style>
  <w:style w:type="character" w:customStyle="1" w:styleId="ZnakZnak">
    <w:name w:val="Znak Znak"/>
    <w:rsid w:val="004B6C2F"/>
    <w:rPr>
      <w:rFonts w:ascii="Arial" w:hAnsi="Arial" w:cs="Arial"/>
      <w:b/>
      <w:bCs/>
    </w:rPr>
  </w:style>
  <w:style w:type="character" w:styleId="HTML-cytat">
    <w:name w:val="HTML Cite"/>
    <w:rsid w:val="004B6C2F"/>
    <w:rPr>
      <w:rFonts w:cs="Times New Roman"/>
      <w:i/>
      <w:iCs/>
    </w:rPr>
  </w:style>
  <w:style w:type="character" w:customStyle="1" w:styleId="Znakinumeracji">
    <w:name w:val="Znaki numeracji"/>
    <w:rsid w:val="004B6C2F"/>
    <w:rPr>
      <w:b/>
      <w:bCs/>
      <w:sz w:val="28"/>
      <w:szCs w:val="28"/>
    </w:rPr>
  </w:style>
  <w:style w:type="character" w:customStyle="1" w:styleId="Symbolewypunktowania">
    <w:name w:val="Symbole wypunktowania"/>
    <w:rsid w:val="004B6C2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6C2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B6C2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4B6C2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B6C2F"/>
    <w:pPr>
      <w:spacing w:after="120" w:line="360" w:lineRule="auto"/>
      <w:ind w:left="283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4B6C2F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ny"/>
    <w:rsid w:val="004B6C2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4B6C2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B6C2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4B6C2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4B6C2F"/>
    <w:pPr>
      <w:spacing w:after="0" w:line="36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6C2F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4B6C2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4B6C2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4B6C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4B6C2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B6C2F"/>
    <w:pPr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Texte-mail">
    <w:name w:val="Text e-mail"/>
    <w:basedOn w:val="Normalny"/>
    <w:rsid w:val="004B6C2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4B6C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B6C2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4B6C2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4B6C2F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wartotabeli">
    <w:name w:val="Zawartość tabeli"/>
    <w:basedOn w:val="Normalny"/>
    <w:rsid w:val="004B6C2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B6C2F"/>
    <w:rPr>
      <w:b/>
      <w:bCs/>
    </w:rPr>
  </w:style>
  <w:style w:type="table" w:styleId="Tabela-Siatka">
    <w:name w:val="Table Grid"/>
    <w:basedOn w:val="Standardowy"/>
    <w:uiPriority w:val="39"/>
    <w:rsid w:val="004B6C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4B6C2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4B6C2F"/>
  </w:style>
  <w:style w:type="paragraph" w:styleId="Bezodstpw">
    <w:name w:val="No Spacing"/>
    <w:uiPriority w:val="1"/>
    <w:qFormat/>
    <w:rsid w:val="004B6C2F"/>
    <w:rPr>
      <w:rFonts w:ascii="Calibri" w:eastAsia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4B6C2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B6C2F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B6C2F"/>
    <w:rPr>
      <w:b/>
      <w:i/>
      <w:spacing w:val="0"/>
    </w:rPr>
  </w:style>
  <w:style w:type="paragraph" w:customStyle="1" w:styleId="Text1">
    <w:name w:val="Text 1"/>
    <w:basedOn w:val="Normalny"/>
    <w:rsid w:val="004B6C2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B6C2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B6C2F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B6C2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B6C2F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B6C2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B6C2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B6C2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B6C2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B6C2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4B6C2F"/>
  </w:style>
  <w:style w:type="paragraph" w:styleId="Tekstpodstawowywcity2">
    <w:name w:val="Body Text Indent 2"/>
    <w:basedOn w:val="Normalny"/>
    <w:link w:val="Tekstpodstawowywcity2Znak"/>
    <w:uiPriority w:val="99"/>
    <w:rsid w:val="004B6C2F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4B6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4B6C2F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4B6C2F"/>
    <w:pPr>
      <w:numPr>
        <w:numId w:val="26"/>
      </w:numPr>
    </w:pPr>
  </w:style>
  <w:style w:type="numbering" w:customStyle="1" w:styleId="Styl4">
    <w:name w:val="Styl4"/>
    <w:uiPriority w:val="99"/>
    <w:rsid w:val="004B6C2F"/>
  </w:style>
  <w:style w:type="numbering" w:customStyle="1" w:styleId="Styl6">
    <w:name w:val="Styl6"/>
    <w:uiPriority w:val="99"/>
    <w:rsid w:val="004B6C2F"/>
  </w:style>
  <w:style w:type="numbering" w:customStyle="1" w:styleId="Styl7">
    <w:name w:val="Styl7"/>
    <w:uiPriority w:val="99"/>
    <w:rsid w:val="004B6C2F"/>
    <w:pPr>
      <w:numPr>
        <w:numId w:val="29"/>
      </w:numPr>
    </w:pPr>
  </w:style>
  <w:style w:type="numbering" w:customStyle="1" w:styleId="Styl8">
    <w:name w:val="Styl8"/>
    <w:uiPriority w:val="99"/>
    <w:rsid w:val="004B6C2F"/>
  </w:style>
  <w:style w:type="numbering" w:customStyle="1" w:styleId="Styl9">
    <w:name w:val="Styl9"/>
    <w:uiPriority w:val="99"/>
    <w:rsid w:val="004B6C2F"/>
  </w:style>
  <w:style w:type="numbering" w:customStyle="1" w:styleId="Styl10">
    <w:name w:val="Styl10"/>
    <w:uiPriority w:val="99"/>
    <w:rsid w:val="004B6C2F"/>
  </w:style>
  <w:style w:type="numbering" w:customStyle="1" w:styleId="Styl12">
    <w:name w:val="Styl12"/>
    <w:uiPriority w:val="99"/>
    <w:rsid w:val="004B6C2F"/>
  </w:style>
  <w:style w:type="character" w:styleId="Numerstrony">
    <w:name w:val="page number"/>
    <w:rsid w:val="004B6C2F"/>
    <w:rPr>
      <w:rFonts w:cs="Times New Roman"/>
    </w:rPr>
  </w:style>
  <w:style w:type="paragraph" w:customStyle="1" w:styleId="Teksttabela">
    <w:name w:val="Tekst_tabela"/>
    <w:basedOn w:val="Bezodstpw"/>
    <w:rsid w:val="004B6C2F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4B6C2F"/>
    <w:pPr>
      <w:suppressAutoHyphens/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price">
    <w:name w:val="price"/>
    <w:basedOn w:val="Normalny"/>
    <w:rsid w:val="004B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mount">
    <w:name w:val="amount"/>
    <w:rsid w:val="004B6C2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B6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6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4B6C2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Odwoanieprzypisukocowego">
    <w:name w:val="endnote reference"/>
    <w:uiPriority w:val="99"/>
    <w:unhideWhenUsed/>
    <w:rsid w:val="004B6C2F"/>
    <w:rPr>
      <w:vertAlign w:val="superscript"/>
    </w:rPr>
  </w:style>
  <w:style w:type="character" w:customStyle="1" w:styleId="Nierozpoznanawzmianka10">
    <w:name w:val="Nierozpoznana wzmianka1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4B6C2F"/>
  </w:style>
  <w:style w:type="paragraph" w:customStyle="1" w:styleId="xmsonormal">
    <w:name w:val="x_msonormal"/>
    <w:basedOn w:val="Normalny"/>
    <w:uiPriority w:val="99"/>
    <w:rsid w:val="004B6C2F"/>
    <w:pPr>
      <w:spacing w:after="0" w:line="240" w:lineRule="auto"/>
    </w:pPr>
    <w:rPr>
      <w:rFonts w:ascii="Calibri" w:eastAsia="Calibri" w:hAnsi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B6C2F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4B6C2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Styl51">
    <w:name w:val="Styl51"/>
    <w:uiPriority w:val="99"/>
    <w:rsid w:val="004B6C2F"/>
  </w:style>
  <w:style w:type="numbering" w:customStyle="1" w:styleId="WW8Num33122">
    <w:name w:val="WW8Num33122"/>
    <w:rsid w:val="004B6C2F"/>
  </w:style>
  <w:style w:type="numbering" w:customStyle="1" w:styleId="11111111">
    <w:name w:val="1 / 1.1 / 1.1.111"/>
    <w:basedOn w:val="Bezlisty"/>
    <w:next w:val="111111"/>
    <w:rsid w:val="004B6C2F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4B6C2F"/>
    <w:pPr>
      <w:numPr>
        <w:numId w:val="8"/>
      </w:numPr>
    </w:pPr>
  </w:style>
  <w:style w:type="numbering" w:customStyle="1" w:styleId="Styl13">
    <w:name w:val="Styl13"/>
    <w:rsid w:val="004B6C2F"/>
    <w:pPr>
      <w:numPr>
        <w:numId w:val="6"/>
      </w:numPr>
    </w:pPr>
  </w:style>
  <w:style w:type="numbering" w:customStyle="1" w:styleId="Styl21">
    <w:name w:val="Styl21"/>
    <w:uiPriority w:val="99"/>
    <w:rsid w:val="004B6C2F"/>
    <w:pPr>
      <w:numPr>
        <w:numId w:val="7"/>
      </w:numPr>
    </w:pPr>
  </w:style>
  <w:style w:type="numbering" w:customStyle="1" w:styleId="WW8Num331211">
    <w:name w:val="WW8Num331211"/>
    <w:rsid w:val="004B6C2F"/>
  </w:style>
  <w:style w:type="numbering" w:customStyle="1" w:styleId="WW8Num33123">
    <w:name w:val="WW8Num33123"/>
    <w:rsid w:val="004B6C2F"/>
  </w:style>
  <w:style w:type="numbering" w:customStyle="1" w:styleId="Bezlisty2">
    <w:name w:val="Bez listy2"/>
    <w:next w:val="Bezlisty"/>
    <w:uiPriority w:val="99"/>
    <w:semiHidden/>
    <w:unhideWhenUsed/>
    <w:rsid w:val="004B6C2F"/>
  </w:style>
  <w:style w:type="character" w:customStyle="1" w:styleId="ZnakZnak20">
    <w:name w:val="Znak Znak2"/>
    <w:rsid w:val="004B6C2F"/>
  </w:style>
  <w:style w:type="character" w:customStyle="1" w:styleId="ZnakZnak10">
    <w:name w:val="Znak Znak1"/>
    <w:rsid w:val="004B6C2F"/>
  </w:style>
  <w:style w:type="character" w:customStyle="1" w:styleId="ZnakZnak0">
    <w:name w:val="Znak Znak"/>
    <w:rsid w:val="004B6C2F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4B6C2F"/>
  </w:style>
  <w:style w:type="numbering" w:customStyle="1" w:styleId="11111113">
    <w:name w:val="1 / 1.1 / 1.1.113"/>
    <w:basedOn w:val="Bezlisty"/>
    <w:next w:val="111111"/>
    <w:rsid w:val="004B6C2F"/>
    <w:pPr>
      <w:numPr>
        <w:numId w:val="4"/>
      </w:numPr>
    </w:pPr>
  </w:style>
  <w:style w:type="numbering" w:customStyle="1" w:styleId="1111113">
    <w:name w:val="1 / 1.1 / 1.1.13"/>
    <w:basedOn w:val="Bezlisty"/>
    <w:next w:val="111111"/>
    <w:rsid w:val="004B6C2F"/>
  </w:style>
  <w:style w:type="character" w:customStyle="1" w:styleId="h2">
    <w:name w:val="h2"/>
    <w:rsid w:val="004B6C2F"/>
  </w:style>
  <w:style w:type="paragraph" w:styleId="Tekstpodstawowy3">
    <w:name w:val="Body Text 3"/>
    <w:basedOn w:val="Normalny"/>
    <w:link w:val="Tekstpodstawowy3Znak"/>
    <w:rsid w:val="004B6C2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4B6C2F"/>
    <w:rPr>
      <w:rFonts w:ascii="Calibri" w:eastAsia="Calibri" w:hAnsi="Calibri"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B6C2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B6C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retekstu">
    <w:name w:val="Treść tekstu"/>
    <w:basedOn w:val="Normalny"/>
    <w:rsid w:val="004B6C2F"/>
    <w:pPr>
      <w:suppressAutoHyphens/>
      <w:spacing w:after="120" w:line="276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4B6C2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4B6C2F"/>
  </w:style>
  <w:style w:type="character" w:customStyle="1" w:styleId="Znakiprzypiswdolnych">
    <w:name w:val="Znaki przypisów dolnych"/>
    <w:rsid w:val="004B6C2F"/>
    <w:rPr>
      <w:vertAlign w:val="superscript"/>
    </w:rPr>
  </w:style>
  <w:style w:type="numbering" w:customStyle="1" w:styleId="111111111">
    <w:name w:val="1 / 1.1 / 1.1.1111"/>
    <w:basedOn w:val="Bezlisty"/>
    <w:next w:val="111111"/>
    <w:rsid w:val="004B6C2F"/>
    <w:pPr>
      <w:numPr>
        <w:numId w:val="73"/>
      </w:numPr>
    </w:pPr>
  </w:style>
  <w:style w:type="paragraph" w:customStyle="1" w:styleId="TableContents">
    <w:name w:val="Table Contents"/>
    <w:basedOn w:val="Normalny"/>
    <w:rsid w:val="004B6C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4B6C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4B6C2F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1">
    <w:name w:val="1 / 1.1 / 1.1.151"/>
    <w:basedOn w:val="Bezlisty"/>
    <w:next w:val="111111"/>
    <w:rsid w:val="004B6C2F"/>
  </w:style>
  <w:style w:type="table" w:customStyle="1" w:styleId="Tabela-Siatka3">
    <w:name w:val="Tabela - Siatka3"/>
    <w:basedOn w:val="Standardowy"/>
    <w:next w:val="Tabela-Siatka"/>
    <w:uiPriority w:val="39"/>
    <w:rsid w:val="0075347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0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uiPriority w:val="99"/>
    <w:rsid w:val="00406CA8"/>
  </w:style>
  <w:style w:type="numbering" w:customStyle="1" w:styleId="WW8Num33124">
    <w:name w:val="WW8Num33124"/>
    <w:rsid w:val="00406CA8"/>
    <w:pPr>
      <w:numPr>
        <w:numId w:val="81"/>
      </w:numPr>
    </w:pPr>
  </w:style>
  <w:style w:type="numbering" w:customStyle="1" w:styleId="Styl14">
    <w:name w:val="Styl14"/>
    <w:rsid w:val="00406CA8"/>
    <w:pPr>
      <w:numPr>
        <w:numId w:val="35"/>
      </w:numPr>
    </w:pPr>
  </w:style>
  <w:style w:type="numbering" w:customStyle="1" w:styleId="Styl22">
    <w:name w:val="Styl22"/>
    <w:uiPriority w:val="99"/>
    <w:rsid w:val="00F53E99"/>
    <w:pPr>
      <w:numPr>
        <w:numId w:val="19"/>
      </w:numPr>
    </w:pPr>
  </w:style>
  <w:style w:type="numbering" w:customStyle="1" w:styleId="WW8Num331212">
    <w:name w:val="WW8Num331212"/>
    <w:rsid w:val="00406CA8"/>
    <w:pPr>
      <w:numPr>
        <w:numId w:val="1"/>
      </w:numPr>
    </w:pPr>
  </w:style>
  <w:style w:type="numbering" w:customStyle="1" w:styleId="Styl112">
    <w:name w:val="Styl112"/>
    <w:rsid w:val="00406CA8"/>
  </w:style>
  <w:style w:type="character" w:customStyle="1" w:styleId="Nierozpoznanawzmianka2">
    <w:name w:val="Nierozpoznana wzmianka2"/>
    <w:uiPriority w:val="99"/>
    <w:semiHidden/>
    <w:unhideWhenUsed/>
    <w:rsid w:val="00406CA8"/>
    <w:rPr>
      <w:color w:val="605E5C"/>
      <w:shd w:val="clear" w:color="auto" w:fill="E1DFDD"/>
    </w:rPr>
  </w:style>
  <w:style w:type="numbering" w:customStyle="1" w:styleId="Styl31">
    <w:name w:val="Styl31"/>
    <w:uiPriority w:val="99"/>
    <w:rsid w:val="00406CA8"/>
  </w:style>
  <w:style w:type="numbering" w:customStyle="1" w:styleId="Styl41">
    <w:name w:val="Styl41"/>
    <w:uiPriority w:val="99"/>
    <w:rsid w:val="00406CA8"/>
  </w:style>
  <w:style w:type="numbering" w:customStyle="1" w:styleId="Styl61">
    <w:name w:val="Styl61"/>
    <w:uiPriority w:val="99"/>
    <w:rsid w:val="00406CA8"/>
  </w:style>
  <w:style w:type="numbering" w:customStyle="1" w:styleId="Styl71">
    <w:name w:val="Styl71"/>
    <w:uiPriority w:val="99"/>
    <w:rsid w:val="00406CA8"/>
  </w:style>
  <w:style w:type="numbering" w:customStyle="1" w:styleId="Styl81">
    <w:name w:val="Styl81"/>
    <w:uiPriority w:val="99"/>
    <w:rsid w:val="00406CA8"/>
  </w:style>
  <w:style w:type="numbering" w:customStyle="1" w:styleId="Styl91">
    <w:name w:val="Styl91"/>
    <w:uiPriority w:val="99"/>
    <w:rsid w:val="00406CA8"/>
  </w:style>
  <w:style w:type="numbering" w:customStyle="1" w:styleId="Styl101">
    <w:name w:val="Styl101"/>
    <w:uiPriority w:val="99"/>
    <w:rsid w:val="00406CA8"/>
  </w:style>
  <w:style w:type="numbering" w:customStyle="1" w:styleId="Styl121">
    <w:name w:val="Styl121"/>
    <w:uiPriority w:val="99"/>
    <w:rsid w:val="00406CA8"/>
  </w:style>
  <w:style w:type="numbering" w:customStyle="1" w:styleId="Styl511">
    <w:name w:val="Styl511"/>
    <w:uiPriority w:val="99"/>
    <w:rsid w:val="00406CA8"/>
    <w:pPr>
      <w:numPr>
        <w:numId w:val="3"/>
      </w:numPr>
    </w:pPr>
  </w:style>
  <w:style w:type="numbering" w:customStyle="1" w:styleId="Styl131">
    <w:name w:val="Styl131"/>
    <w:rsid w:val="00406CA8"/>
  </w:style>
  <w:style w:type="numbering" w:customStyle="1" w:styleId="Styl211">
    <w:name w:val="Styl211"/>
    <w:uiPriority w:val="99"/>
    <w:rsid w:val="00406CA8"/>
  </w:style>
  <w:style w:type="numbering" w:customStyle="1" w:styleId="WW8Num3312111">
    <w:name w:val="WW8Num3312111"/>
    <w:rsid w:val="00406CA8"/>
    <w:pPr>
      <w:numPr>
        <w:numId w:val="18"/>
      </w:numPr>
    </w:pPr>
  </w:style>
  <w:style w:type="numbering" w:customStyle="1" w:styleId="WW8Num331231">
    <w:name w:val="WW8Num331231"/>
    <w:rsid w:val="00406CA8"/>
  </w:style>
  <w:style w:type="paragraph" w:styleId="Legenda">
    <w:name w:val="caption"/>
    <w:basedOn w:val="Normalny"/>
    <w:next w:val="Normalny"/>
    <w:qFormat/>
    <w:rsid w:val="00406CA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406CA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numbering" w:customStyle="1" w:styleId="WW8Num331241">
    <w:name w:val="WW8Num331241"/>
    <w:rsid w:val="00406CA8"/>
    <w:pPr>
      <w:numPr>
        <w:numId w:val="82"/>
      </w:numPr>
    </w:pPr>
  </w:style>
  <w:style w:type="numbering" w:customStyle="1" w:styleId="111111131">
    <w:name w:val="1 / 1.1 / 1.1.1131"/>
    <w:basedOn w:val="Bezlisty"/>
    <w:rsid w:val="00406CA8"/>
    <w:pPr>
      <w:numPr>
        <w:numId w:val="15"/>
      </w:numPr>
    </w:pPr>
  </w:style>
  <w:style w:type="numbering" w:customStyle="1" w:styleId="11111131">
    <w:name w:val="1 / 1.1 / 1.1.131"/>
    <w:basedOn w:val="Bezlisty"/>
    <w:unhideWhenUsed/>
    <w:rsid w:val="00406CA8"/>
    <w:pPr>
      <w:numPr>
        <w:numId w:val="39"/>
      </w:numPr>
    </w:pPr>
  </w:style>
  <w:style w:type="numbering" w:customStyle="1" w:styleId="Styl141">
    <w:name w:val="Styl141"/>
    <w:rsid w:val="00406CA8"/>
    <w:pPr>
      <w:numPr>
        <w:numId w:val="36"/>
      </w:numPr>
    </w:pPr>
  </w:style>
  <w:style w:type="numbering" w:customStyle="1" w:styleId="Styl221">
    <w:name w:val="Styl221"/>
    <w:uiPriority w:val="99"/>
    <w:rsid w:val="00406CA8"/>
  </w:style>
  <w:style w:type="numbering" w:customStyle="1" w:styleId="WW8Num3312121">
    <w:name w:val="WW8Num3312121"/>
    <w:rsid w:val="00406CA8"/>
    <w:pPr>
      <w:numPr>
        <w:numId w:val="86"/>
      </w:numPr>
    </w:pPr>
  </w:style>
  <w:style w:type="table" w:customStyle="1" w:styleId="Tabela-Siatka111">
    <w:name w:val="Tabela - Siatka111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11">
    <w:name w:val="Styl1111"/>
    <w:rsid w:val="00406CA8"/>
    <w:pPr>
      <w:numPr>
        <w:numId w:val="93"/>
      </w:numPr>
    </w:pPr>
  </w:style>
  <w:style w:type="numbering" w:customStyle="1" w:styleId="Styl311">
    <w:name w:val="Styl311"/>
    <w:uiPriority w:val="99"/>
    <w:rsid w:val="00406CA8"/>
    <w:pPr>
      <w:numPr>
        <w:numId w:val="43"/>
      </w:numPr>
    </w:pPr>
  </w:style>
  <w:style w:type="numbering" w:customStyle="1" w:styleId="Styl711">
    <w:name w:val="Styl711"/>
    <w:uiPriority w:val="99"/>
    <w:rsid w:val="00406CA8"/>
    <w:pPr>
      <w:numPr>
        <w:numId w:val="30"/>
      </w:numPr>
    </w:pPr>
  </w:style>
  <w:style w:type="numbering" w:customStyle="1" w:styleId="Styl1011">
    <w:name w:val="Styl1011"/>
    <w:uiPriority w:val="99"/>
    <w:rsid w:val="00406CA8"/>
    <w:pPr>
      <w:numPr>
        <w:numId w:val="33"/>
      </w:numPr>
    </w:pPr>
  </w:style>
  <w:style w:type="numbering" w:customStyle="1" w:styleId="Styl1211">
    <w:name w:val="Styl1211"/>
    <w:uiPriority w:val="99"/>
    <w:rsid w:val="00406CA8"/>
    <w:pPr>
      <w:numPr>
        <w:numId w:val="34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406CA8"/>
  </w:style>
  <w:style w:type="numbering" w:customStyle="1" w:styleId="Styl5111">
    <w:name w:val="Styl5111"/>
    <w:uiPriority w:val="99"/>
    <w:rsid w:val="00406CA8"/>
    <w:pPr>
      <w:numPr>
        <w:numId w:val="76"/>
      </w:numPr>
    </w:pPr>
  </w:style>
  <w:style w:type="numbering" w:customStyle="1" w:styleId="WW8Num331221">
    <w:name w:val="WW8Num331221"/>
    <w:rsid w:val="00406CA8"/>
    <w:pPr>
      <w:numPr>
        <w:numId w:val="87"/>
      </w:numPr>
    </w:pPr>
  </w:style>
  <w:style w:type="numbering" w:customStyle="1" w:styleId="1111111111">
    <w:name w:val="1 / 1.1 / 1.1.11111"/>
    <w:basedOn w:val="Bezlisty"/>
    <w:rsid w:val="00406CA8"/>
    <w:pPr>
      <w:numPr>
        <w:numId w:val="77"/>
      </w:numPr>
    </w:pPr>
  </w:style>
  <w:style w:type="numbering" w:customStyle="1" w:styleId="11111121">
    <w:name w:val="1 / 1.1 / 1.1.121"/>
    <w:basedOn w:val="Bezlisty"/>
    <w:unhideWhenUsed/>
    <w:rsid w:val="00406CA8"/>
    <w:pPr>
      <w:numPr>
        <w:numId w:val="80"/>
      </w:numPr>
    </w:pPr>
  </w:style>
  <w:style w:type="numbering" w:customStyle="1" w:styleId="Styl1311">
    <w:name w:val="Styl1311"/>
    <w:rsid w:val="00406CA8"/>
    <w:pPr>
      <w:numPr>
        <w:numId w:val="78"/>
      </w:numPr>
    </w:pPr>
  </w:style>
  <w:style w:type="numbering" w:customStyle="1" w:styleId="Styl2111">
    <w:name w:val="Styl2111"/>
    <w:uiPriority w:val="99"/>
    <w:rsid w:val="00406CA8"/>
    <w:pPr>
      <w:numPr>
        <w:numId w:val="79"/>
      </w:numPr>
    </w:pPr>
  </w:style>
  <w:style w:type="numbering" w:customStyle="1" w:styleId="WW8Num33121111">
    <w:name w:val="WW8Num33121111"/>
    <w:rsid w:val="00406CA8"/>
    <w:pPr>
      <w:numPr>
        <w:numId w:val="91"/>
      </w:numPr>
    </w:pPr>
  </w:style>
  <w:style w:type="numbering" w:customStyle="1" w:styleId="WW8Num3312311">
    <w:name w:val="WW8Num3312311"/>
    <w:rsid w:val="00406CA8"/>
    <w:pPr>
      <w:numPr>
        <w:numId w:val="90"/>
      </w:numPr>
    </w:pPr>
  </w:style>
  <w:style w:type="paragraph" w:customStyle="1" w:styleId="CMSIndentL3">
    <w:name w:val="CMS Indent L3"/>
    <w:basedOn w:val="Normalny"/>
    <w:link w:val="CMSIndentL3Char"/>
    <w:rsid w:val="00406CA8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Cs w:val="24"/>
      <w:lang w:val="en-GB" w:eastAsia="x-none"/>
    </w:rPr>
  </w:style>
  <w:style w:type="character" w:customStyle="1" w:styleId="CMSIndentL3Char">
    <w:name w:val="CMS Indent L3 Char"/>
    <w:link w:val="CMSIndentL3"/>
    <w:rsid w:val="00406CA8"/>
    <w:rPr>
      <w:rFonts w:ascii="Times New Roman" w:eastAsia="Times New Roman" w:hAnsi="Times New Roman"/>
      <w:sz w:val="22"/>
      <w:szCs w:val="24"/>
      <w:lang w:val="en-GB" w:eastAsia="x-none"/>
    </w:rPr>
  </w:style>
  <w:style w:type="paragraph" w:customStyle="1" w:styleId="CMSHeadL1">
    <w:name w:val="CMS Head L1"/>
    <w:basedOn w:val="Normalny"/>
    <w:next w:val="CMSHeadL2"/>
    <w:rsid w:val="00406CA8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406CA8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CMSHeadL3">
    <w:name w:val="CMS Head L3"/>
    <w:basedOn w:val="Normalny"/>
    <w:rsid w:val="00406CA8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4">
    <w:name w:val="CMS Head L4"/>
    <w:basedOn w:val="Normalny"/>
    <w:link w:val="CMSHeadL4Char"/>
    <w:rsid w:val="00406CA8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5">
    <w:name w:val="CMS Head L5"/>
    <w:basedOn w:val="Normalny"/>
    <w:rsid w:val="00406CA8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MSHeadL6">
    <w:name w:val="CMS Head L6"/>
    <w:basedOn w:val="Normalny"/>
    <w:rsid w:val="00406CA8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7">
    <w:name w:val="CMS Head L7"/>
    <w:basedOn w:val="Normalny"/>
    <w:rsid w:val="00406CA8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SHeadL8">
    <w:name w:val="CMS Head L8"/>
    <w:basedOn w:val="Normalny"/>
    <w:rsid w:val="00406CA8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Cs w:val="24"/>
      <w:lang w:val="en-GB" w:eastAsia="x-none"/>
    </w:rPr>
  </w:style>
  <w:style w:type="paragraph" w:customStyle="1" w:styleId="CMSHeadL9">
    <w:name w:val="CMS Head L9"/>
    <w:basedOn w:val="Normalny"/>
    <w:rsid w:val="00406CA8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CMSHeadL4Char">
    <w:name w:val="CMS Head L4 Char"/>
    <w:link w:val="CMSHeadL4"/>
    <w:locked/>
    <w:rsid w:val="00406CA8"/>
    <w:rPr>
      <w:rFonts w:ascii="Times New Roman" w:eastAsia="Times New Roman" w:hAnsi="Times New Roman"/>
      <w:sz w:val="22"/>
      <w:szCs w:val="24"/>
      <w:lang w:val="x-none" w:eastAsia="x-none"/>
    </w:rPr>
  </w:style>
  <w:style w:type="numbering" w:customStyle="1" w:styleId="Bezlisty3">
    <w:name w:val="Bez listy3"/>
    <w:next w:val="Bezlisty"/>
    <w:uiPriority w:val="99"/>
    <w:semiHidden/>
    <w:unhideWhenUsed/>
    <w:rsid w:val="00406CA8"/>
  </w:style>
  <w:style w:type="table" w:customStyle="1" w:styleId="Tabela-Siatka21">
    <w:name w:val="Tabela - Siatka21"/>
    <w:basedOn w:val="Standardowy"/>
    <w:next w:val="Tabela-Siatka"/>
    <w:uiPriority w:val="39"/>
    <w:rsid w:val="00406CA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06CA8"/>
  </w:style>
  <w:style w:type="numbering" w:customStyle="1" w:styleId="Styl53">
    <w:name w:val="Styl53"/>
    <w:uiPriority w:val="99"/>
    <w:rsid w:val="00406CA8"/>
    <w:pPr>
      <w:numPr>
        <w:numId w:val="31"/>
      </w:numPr>
    </w:pPr>
  </w:style>
  <w:style w:type="numbering" w:customStyle="1" w:styleId="WW8Num33125">
    <w:name w:val="WW8Num33125"/>
    <w:rsid w:val="00406CA8"/>
    <w:pPr>
      <w:numPr>
        <w:numId w:val="32"/>
      </w:numPr>
    </w:pPr>
  </w:style>
  <w:style w:type="numbering" w:customStyle="1" w:styleId="11111114">
    <w:name w:val="1 / 1.1 / 1.1.114"/>
    <w:basedOn w:val="Bezlisty"/>
    <w:rsid w:val="00406CA8"/>
    <w:pPr>
      <w:numPr>
        <w:numId w:val="83"/>
      </w:numPr>
    </w:pPr>
  </w:style>
  <w:style w:type="numbering" w:customStyle="1" w:styleId="1111114">
    <w:name w:val="1 / 1.1 / 1.1.14"/>
    <w:basedOn w:val="Bezlisty"/>
    <w:unhideWhenUsed/>
    <w:rsid w:val="00406CA8"/>
    <w:pPr>
      <w:numPr>
        <w:numId w:val="40"/>
      </w:numPr>
    </w:pPr>
  </w:style>
  <w:style w:type="numbering" w:customStyle="1" w:styleId="Styl15">
    <w:name w:val="Styl15"/>
    <w:rsid w:val="00406CA8"/>
    <w:pPr>
      <w:numPr>
        <w:numId w:val="37"/>
      </w:numPr>
    </w:pPr>
  </w:style>
  <w:style w:type="numbering" w:customStyle="1" w:styleId="Styl23">
    <w:name w:val="Styl23"/>
    <w:uiPriority w:val="99"/>
    <w:rsid w:val="00406CA8"/>
    <w:pPr>
      <w:numPr>
        <w:numId w:val="38"/>
      </w:numPr>
    </w:pPr>
  </w:style>
  <w:style w:type="numbering" w:customStyle="1" w:styleId="WW8Num331213">
    <w:name w:val="WW8Num331213"/>
    <w:rsid w:val="00406CA8"/>
    <w:pPr>
      <w:numPr>
        <w:numId w:val="20"/>
      </w:numPr>
    </w:pPr>
  </w:style>
  <w:style w:type="table" w:customStyle="1" w:styleId="Tabela-Siatka12">
    <w:name w:val="Tabela - Siatka12"/>
    <w:basedOn w:val="Standardowy"/>
    <w:next w:val="Tabela-Siatka"/>
    <w:uiPriority w:val="39"/>
    <w:rsid w:val="00406CA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21">
    <w:name w:val="Styl1121"/>
    <w:rsid w:val="00406CA8"/>
    <w:pPr>
      <w:numPr>
        <w:numId w:val="75"/>
      </w:numPr>
    </w:pPr>
  </w:style>
  <w:style w:type="numbering" w:customStyle="1" w:styleId="Styl32">
    <w:name w:val="Styl32"/>
    <w:uiPriority w:val="99"/>
    <w:rsid w:val="00406CA8"/>
    <w:pPr>
      <w:numPr>
        <w:numId w:val="44"/>
      </w:numPr>
    </w:pPr>
  </w:style>
  <w:style w:type="numbering" w:customStyle="1" w:styleId="Styl42">
    <w:name w:val="Styl42"/>
    <w:uiPriority w:val="99"/>
    <w:rsid w:val="00406CA8"/>
    <w:pPr>
      <w:numPr>
        <w:numId w:val="45"/>
      </w:numPr>
    </w:pPr>
  </w:style>
  <w:style w:type="numbering" w:customStyle="1" w:styleId="Styl62">
    <w:name w:val="Styl62"/>
    <w:uiPriority w:val="99"/>
    <w:rsid w:val="00406CA8"/>
    <w:pPr>
      <w:numPr>
        <w:numId w:val="46"/>
      </w:numPr>
    </w:pPr>
  </w:style>
  <w:style w:type="numbering" w:customStyle="1" w:styleId="Styl72">
    <w:name w:val="Styl72"/>
    <w:uiPriority w:val="99"/>
    <w:rsid w:val="00406CA8"/>
    <w:pPr>
      <w:numPr>
        <w:numId w:val="47"/>
      </w:numPr>
    </w:pPr>
  </w:style>
  <w:style w:type="numbering" w:customStyle="1" w:styleId="Styl82">
    <w:name w:val="Styl82"/>
    <w:uiPriority w:val="99"/>
    <w:rsid w:val="00406CA8"/>
    <w:pPr>
      <w:numPr>
        <w:numId w:val="48"/>
      </w:numPr>
    </w:pPr>
  </w:style>
  <w:style w:type="numbering" w:customStyle="1" w:styleId="Styl92">
    <w:name w:val="Styl92"/>
    <w:uiPriority w:val="99"/>
    <w:rsid w:val="00406CA8"/>
    <w:pPr>
      <w:numPr>
        <w:numId w:val="49"/>
      </w:numPr>
    </w:pPr>
  </w:style>
  <w:style w:type="numbering" w:customStyle="1" w:styleId="Styl102">
    <w:name w:val="Styl102"/>
    <w:uiPriority w:val="99"/>
    <w:rsid w:val="00406CA8"/>
    <w:pPr>
      <w:numPr>
        <w:numId w:val="50"/>
      </w:numPr>
    </w:pPr>
  </w:style>
  <w:style w:type="numbering" w:customStyle="1" w:styleId="Styl122">
    <w:name w:val="Styl122"/>
    <w:uiPriority w:val="99"/>
    <w:rsid w:val="00406CA8"/>
    <w:pPr>
      <w:numPr>
        <w:numId w:val="51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406CA8"/>
  </w:style>
  <w:style w:type="numbering" w:customStyle="1" w:styleId="Styl512">
    <w:name w:val="Styl512"/>
    <w:uiPriority w:val="99"/>
    <w:rsid w:val="00406CA8"/>
    <w:pPr>
      <w:numPr>
        <w:numId w:val="92"/>
      </w:numPr>
    </w:pPr>
  </w:style>
  <w:style w:type="numbering" w:customStyle="1" w:styleId="WW8Num331222">
    <w:name w:val="WW8Num331222"/>
    <w:rsid w:val="00406CA8"/>
    <w:pPr>
      <w:numPr>
        <w:numId w:val="21"/>
      </w:numPr>
    </w:pPr>
  </w:style>
  <w:style w:type="numbering" w:customStyle="1" w:styleId="111111112">
    <w:name w:val="1 / 1.1 / 1.1.1112"/>
    <w:basedOn w:val="Bezlisty"/>
    <w:rsid w:val="00406CA8"/>
    <w:pPr>
      <w:numPr>
        <w:numId w:val="84"/>
      </w:numPr>
    </w:pPr>
  </w:style>
  <w:style w:type="numbering" w:customStyle="1" w:styleId="11111122">
    <w:name w:val="1 / 1.1 / 1.1.122"/>
    <w:basedOn w:val="Bezlisty"/>
    <w:unhideWhenUsed/>
    <w:rsid w:val="00406CA8"/>
    <w:pPr>
      <w:numPr>
        <w:numId w:val="85"/>
      </w:numPr>
    </w:pPr>
  </w:style>
  <w:style w:type="numbering" w:customStyle="1" w:styleId="Styl132">
    <w:name w:val="Styl132"/>
    <w:rsid w:val="00406CA8"/>
    <w:pPr>
      <w:numPr>
        <w:numId w:val="27"/>
      </w:numPr>
    </w:pPr>
  </w:style>
  <w:style w:type="numbering" w:customStyle="1" w:styleId="Styl212">
    <w:name w:val="Styl212"/>
    <w:uiPriority w:val="99"/>
    <w:rsid w:val="00406CA8"/>
    <w:pPr>
      <w:numPr>
        <w:numId w:val="28"/>
      </w:numPr>
    </w:pPr>
  </w:style>
  <w:style w:type="numbering" w:customStyle="1" w:styleId="WW8Num3312112">
    <w:name w:val="WW8Num3312112"/>
    <w:rsid w:val="00406CA8"/>
    <w:pPr>
      <w:numPr>
        <w:numId w:val="22"/>
      </w:numPr>
    </w:pPr>
  </w:style>
  <w:style w:type="numbering" w:customStyle="1" w:styleId="WW8Num331232">
    <w:name w:val="WW8Num331232"/>
    <w:rsid w:val="00406CA8"/>
    <w:pPr>
      <w:numPr>
        <w:numId w:val="25"/>
      </w:numPr>
    </w:pPr>
  </w:style>
  <w:style w:type="character" w:customStyle="1" w:styleId="lrzxr">
    <w:name w:val="lrzxr"/>
    <w:rsid w:val="00406CA8"/>
  </w:style>
  <w:style w:type="numbering" w:customStyle="1" w:styleId="WW8Num33121112">
    <w:name w:val="WW8Num33121112"/>
    <w:rsid w:val="00B3243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67D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D509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105E6"/>
    <w:rPr>
      <w:rFonts w:ascii="Segoe UI" w:hAnsi="Segoe UI" w:cs="Segoe UI" w:hint="default"/>
      <w:color w:val="C00000"/>
      <w:sz w:val="18"/>
      <w:szCs w:val="18"/>
      <w:shd w:val="clear" w:color="auto" w:fill="FFFF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bd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%20CLOUD\Dropbox%20(Osobiste)\Wymiana%20Ewa%20i%20Daniel\UJ%20CM%20-%20CDT-CARD\papier%20CDT%20CARD\CDT-CARD%20PAPIER%20A4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97A2-3A3B-4B4C-A6ED-32B47995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CDT-CARD PAPIER A4 KOLOR</Template>
  <TotalTime>13</TotalTime>
  <Pages>9</Pages>
  <Words>3215</Words>
  <Characters>19294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Links>
    <vt:vector size="54" baseType="variant">
      <vt:variant>
        <vt:i4>7798806</vt:i4>
      </vt:variant>
      <vt:variant>
        <vt:i4>24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1179759</vt:i4>
      </vt:variant>
      <vt:variant>
        <vt:i4>21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327766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  <vt:variant>
        <vt:i4>7798806</vt:i4>
      </vt:variant>
      <vt:variant>
        <vt:i4>15</vt:i4>
      </vt:variant>
      <vt:variant>
        <vt:i4>0</vt:i4>
      </vt:variant>
      <vt:variant>
        <vt:i4>5</vt:i4>
      </vt:variant>
      <vt:variant>
        <vt:lpwstr>mailto:faktura.dz@cm-uj.krakow.pl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 UJ CM</dc:creator>
  <cp:keywords/>
  <dc:description/>
  <cp:lastModifiedBy>Agnieszka Bajda-Seruga</cp:lastModifiedBy>
  <cp:revision>9</cp:revision>
  <cp:lastPrinted>2023-03-22T08:34:00Z</cp:lastPrinted>
  <dcterms:created xsi:type="dcterms:W3CDTF">2024-02-26T07:53:00Z</dcterms:created>
  <dcterms:modified xsi:type="dcterms:W3CDTF">2024-02-28T09:18:00Z</dcterms:modified>
</cp:coreProperties>
</file>