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CB82" w14:textId="77777777" w:rsidR="00B218C7" w:rsidRDefault="00B218C7" w:rsidP="00B01275">
      <w:pPr>
        <w:spacing w:line="360" w:lineRule="auto"/>
        <w:jc w:val="center"/>
        <w:rPr>
          <w:rFonts w:asciiTheme="minorHAnsi" w:hAnsiTheme="minorHAnsi" w:cstheme="minorHAnsi"/>
          <w:b/>
          <w:caps/>
          <w:sz w:val="16"/>
          <w:szCs w:val="16"/>
        </w:rPr>
      </w:pPr>
    </w:p>
    <w:p w14:paraId="6B1F7453" w14:textId="77777777" w:rsidR="00B218C7" w:rsidRDefault="00B218C7" w:rsidP="00B01275">
      <w:pPr>
        <w:spacing w:line="360" w:lineRule="auto"/>
        <w:jc w:val="center"/>
        <w:rPr>
          <w:rFonts w:asciiTheme="minorHAnsi" w:hAnsiTheme="minorHAnsi" w:cstheme="minorHAnsi"/>
          <w:b/>
          <w:caps/>
          <w:sz w:val="16"/>
          <w:szCs w:val="16"/>
        </w:rPr>
      </w:pPr>
    </w:p>
    <w:p w14:paraId="15914650" w14:textId="77777777" w:rsidR="00B218C7" w:rsidRDefault="00B218C7" w:rsidP="00B01275">
      <w:pPr>
        <w:spacing w:line="360" w:lineRule="auto"/>
        <w:jc w:val="center"/>
        <w:rPr>
          <w:rFonts w:asciiTheme="minorHAnsi" w:hAnsiTheme="minorHAnsi" w:cstheme="minorHAnsi"/>
          <w:b/>
          <w:caps/>
          <w:sz w:val="16"/>
          <w:szCs w:val="16"/>
        </w:rPr>
      </w:pPr>
    </w:p>
    <w:p w14:paraId="0773003F" w14:textId="77777777" w:rsidR="00B218C7" w:rsidRDefault="00B218C7" w:rsidP="00B01275">
      <w:pPr>
        <w:spacing w:line="360" w:lineRule="auto"/>
        <w:jc w:val="center"/>
        <w:rPr>
          <w:rFonts w:asciiTheme="minorHAnsi" w:hAnsiTheme="minorHAnsi" w:cstheme="minorHAnsi"/>
          <w:b/>
          <w:caps/>
          <w:sz w:val="16"/>
          <w:szCs w:val="16"/>
        </w:rPr>
      </w:pPr>
    </w:p>
    <w:p w14:paraId="7DE82883" w14:textId="77777777" w:rsidR="00B218C7" w:rsidRDefault="00B218C7" w:rsidP="00B01275">
      <w:pPr>
        <w:spacing w:line="360" w:lineRule="auto"/>
        <w:jc w:val="center"/>
        <w:rPr>
          <w:rFonts w:asciiTheme="minorHAnsi" w:hAnsiTheme="minorHAnsi" w:cstheme="minorHAnsi"/>
          <w:b/>
          <w:caps/>
          <w:sz w:val="16"/>
          <w:szCs w:val="16"/>
        </w:rPr>
      </w:pPr>
    </w:p>
    <w:p w14:paraId="671FBE0A" w14:textId="77777777" w:rsidR="00B218C7" w:rsidRDefault="00B218C7" w:rsidP="00B01275">
      <w:pPr>
        <w:spacing w:line="360" w:lineRule="auto"/>
        <w:jc w:val="center"/>
        <w:rPr>
          <w:rFonts w:asciiTheme="minorHAnsi" w:hAnsiTheme="minorHAnsi" w:cstheme="minorHAnsi"/>
          <w:b/>
          <w:caps/>
          <w:sz w:val="16"/>
          <w:szCs w:val="16"/>
        </w:rPr>
      </w:pPr>
    </w:p>
    <w:p w14:paraId="3D246F72" w14:textId="77777777" w:rsidR="00B218C7" w:rsidRDefault="00B218C7" w:rsidP="00B01275">
      <w:pPr>
        <w:spacing w:line="360" w:lineRule="auto"/>
        <w:jc w:val="center"/>
        <w:rPr>
          <w:rFonts w:asciiTheme="minorHAnsi" w:hAnsiTheme="minorHAnsi" w:cstheme="minorHAnsi"/>
          <w:b/>
          <w:caps/>
          <w:sz w:val="16"/>
          <w:szCs w:val="16"/>
        </w:rPr>
      </w:pPr>
    </w:p>
    <w:p w14:paraId="1BC58E67" w14:textId="77777777" w:rsidR="00B218C7" w:rsidRDefault="00B218C7" w:rsidP="00B01275">
      <w:pPr>
        <w:spacing w:line="360" w:lineRule="auto"/>
        <w:jc w:val="center"/>
        <w:rPr>
          <w:rFonts w:asciiTheme="minorHAnsi" w:hAnsiTheme="minorHAnsi" w:cstheme="minorHAnsi"/>
          <w:b/>
          <w:caps/>
          <w:sz w:val="16"/>
          <w:szCs w:val="16"/>
        </w:rPr>
      </w:pPr>
    </w:p>
    <w:p w14:paraId="401A64AD" w14:textId="77777777" w:rsidR="00B218C7" w:rsidRDefault="00B218C7" w:rsidP="00B01275">
      <w:pPr>
        <w:spacing w:line="360" w:lineRule="auto"/>
        <w:jc w:val="center"/>
        <w:rPr>
          <w:rFonts w:asciiTheme="minorHAnsi" w:hAnsiTheme="minorHAnsi" w:cstheme="minorHAnsi"/>
          <w:b/>
          <w:caps/>
          <w:sz w:val="16"/>
          <w:szCs w:val="16"/>
        </w:rPr>
      </w:pPr>
    </w:p>
    <w:p w14:paraId="2A66BF63" w14:textId="04F4D84B" w:rsidR="008B3406" w:rsidRPr="003D513C" w:rsidRDefault="00FD095E" w:rsidP="00B01275">
      <w:pPr>
        <w:spacing w:line="360" w:lineRule="auto"/>
        <w:jc w:val="center"/>
        <w:rPr>
          <w:rFonts w:asciiTheme="minorHAnsi" w:hAnsiTheme="minorHAnsi" w:cstheme="minorHAnsi"/>
          <w:b/>
          <w:caps/>
          <w:sz w:val="16"/>
          <w:szCs w:val="16"/>
        </w:rPr>
      </w:pPr>
      <w:r w:rsidRPr="003D513C">
        <w:rPr>
          <w:rFonts w:asciiTheme="minorHAnsi" w:hAnsiTheme="minorHAnsi" w:cstheme="minorHAnsi"/>
          <w:b/>
          <w:caps/>
          <w:sz w:val="16"/>
          <w:szCs w:val="16"/>
        </w:rPr>
        <w:t>specyfikacja warunków zamówienia</w:t>
      </w:r>
    </w:p>
    <w:p w14:paraId="66613210" w14:textId="77777777" w:rsidR="00B01275" w:rsidRPr="003D513C" w:rsidRDefault="00B01275" w:rsidP="00B01275">
      <w:pPr>
        <w:spacing w:line="360" w:lineRule="auto"/>
        <w:jc w:val="center"/>
        <w:rPr>
          <w:rFonts w:asciiTheme="minorHAnsi" w:hAnsiTheme="minorHAnsi" w:cstheme="minorHAnsi"/>
          <w:b/>
          <w:caps/>
          <w:sz w:val="16"/>
          <w:szCs w:val="16"/>
          <w:u w:val="single"/>
        </w:rPr>
      </w:pPr>
    </w:p>
    <w:p w14:paraId="42C8F6C8" w14:textId="77777777" w:rsidR="008B3406" w:rsidRPr="003D513C" w:rsidRDefault="00FD095E">
      <w:pPr>
        <w:spacing w:before="40" w:line="360" w:lineRule="auto"/>
        <w:jc w:val="center"/>
        <w:rPr>
          <w:rFonts w:asciiTheme="minorHAnsi" w:hAnsiTheme="minorHAnsi" w:cstheme="minorHAnsi"/>
          <w:b/>
          <w:caps/>
          <w:sz w:val="16"/>
          <w:szCs w:val="16"/>
        </w:rPr>
      </w:pPr>
      <w:r w:rsidRPr="003D513C">
        <w:rPr>
          <w:rFonts w:asciiTheme="minorHAnsi" w:hAnsiTheme="minorHAnsi" w:cstheme="minorHAnsi"/>
          <w:b/>
          <w:caps/>
          <w:sz w:val="16"/>
          <w:szCs w:val="16"/>
        </w:rPr>
        <w:t>zAMAWIAJĄCY:</w:t>
      </w:r>
    </w:p>
    <w:p w14:paraId="32B02AE0" w14:textId="77777777" w:rsidR="008B3406" w:rsidRPr="003D513C" w:rsidRDefault="00FD095E">
      <w:pPr>
        <w:spacing w:before="40" w:line="360" w:lineRule="auto"/>
        <w:jc w:val="center"/>
        <w:rPr>
          <w:rFonts w:asciiTheme="minorHAnsi" w:hAnsiTheme="minorHAnsi" w:cstheme="minorHAnsi"/>
          <w:b/>
          <w:caps/>
          <w:sz w:val="16"/>
          <w:szCs w:val="16"/>
        </w:rPr>
      </w:pPr>
      <w:r w:rsidRPr="003D513C">
        <w:rPr>
          <w:rFonts w:asciiTheme="minorHAnsi" w:hAnsiTheme="minorHAnsi" w:cstheme="minorHAnsi"/>
          <w:b/>
          <w:bCs/>
          <w:sz w:val="16"/>
          <w:szCs w:val="16"/>
        </w:rPr>
        <w:t>Szpital Murcki Spółka z o.o., ul. Alfreda Sokołowskiego 2, 40-749 Katowice</w:t>
      </w:r>
    </w:p>
    <w:p w14:paraId="2B69B382" w14:textId="77777777" w:rsidR="008B3406" w:rsidRPr="003D513C" w:rsidRDefault="008B3406">
      <w:pPr>
        <w:spacing w:before="40" w:line="360" w:lineRule="auto"/>
        <w:jc w:val="center"/>
        <w:rPr>
          <w:rFonts w:asciiTheme="minorHAnsi" w:hAnsiTheme="minorHAnsi" w:cstheme="minorHAnsi"/>
          <w:b/>
          <w:caps/>
          <w:sz w:val="16"/>
          <w:szCs w:val="16"/>
        </w:rPr>
      </w:pPr>
    </w:p>
    <w:p w14:paraId="11185DCB" w14:textId="77777777" w:rsidR="008B3406" w:rsidRPr="003D513C" w:rsidRDefault="00FD095E">
      <w:pPr>
        <w:jc w:val="center"/>
        <w:rPr>
          <w:rFonts w:asciiTheme="minorHAnsi" w:eastAsia="CIDFont+F7" w:hAnsiTheme="minorHAnsi" w:cstheme="minorHAnsi"/>
          <w:sz w:val="16"/>
          <w:szCs w:val="16"/>
        </w:rPr>
      </w:pPr>
      <w:r w:rsidRPr="003D513C">
        <w:rPr>
          <w:rFonts w:asciiTheme="minorHAnsi" w:eastAsia="CIDFont+F7" w:hAnsiTheme="minorHAnsi" w:cstheme="minorHAnsi"/>
          <w:sz w:val="16"/>
          <w:szCs w:val="16"/>
        </w:rPr>
        <w:t>Postępowanie o udzielenie zamówienia publicznego prowadzone</w:t>
      </w:r>
    </w:p>
    <w:p w14:paraId="2D728499" w14:textId="79A8EB3A" w:rsidR="008B3406" w:rsidRPr="003D513C" w:rsidRDefault="00FD095E" w:rsidP="00B92343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eastAsia="CIDFont+F7" w:hAnsiTheme="minorHAnsi" w:cstheme="minorHAnsi"/>
          <w:sz w:val="16"/>
          <w:szCs w:val="16"/>
        </w:rPr>
        <w:t>w trybie przetargu nieograniczonego, na podstawie art. 132 ustawy</w:t>
      </w:r>
      <w:r w:rsidRPr="003D513C">
        <w:rPr>
          <w:rFonts w:asciiTheme="minorHAnsi" w:hAnsiTheme="minorHAnsi" w:cstheme="minorHAnsi"/>
          <w:sz w:val="16"/>
          <w:szCs w:val="16"/>
        </w:rPr>
        <w:t xml:space="preserve"> z dnia 11 września 2019 r.  Prawo zamówień publicznych (</w:t>
      </w:r>
      <w:proofErr w:type="spellStart"/>
      <w:r w:rsidRPr="003D513C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Pr="003D513C">
        <w:rPr>
          <w:rFonts w:asciiTheme="minorHAnsi" w:hAnsiTheme="minorHAnsi" w:cstheme="minorHAnsi"/>
          <w:sz w:val="16"/>
          <w:szCs w:val="16"/>
        </w:rPr>
        <w:t>. Dz. U. z 202</w:t>
      </w:r>
      <w:r w:rsidR="00AF288B" w:rsidRPr="003D513C">
        <w:rPr>
          <w:rFonts w:asciiTheme="minorHAnsi" w:hAnsiTheme="minorHAnsi" w:cstheme="minorHAnsi"/>
          <w:sz w:val="16"/>
          <w:szCs w:val="16"/>
        </w:rPr>
        <w:t>2</w:t>
      </w:r>
      <w:r w:rsidRPr="003D513C">
        <w:rPr>
          <w:rFonts w:asciiTheme="minorHAnsi" w:hAnsiTheme="minorHAnsi" w:cstheme="minorHAnsi"/>
          <w:sz w:val="16"/>
          <w:szCs w:val="16"/>
        </w:rPr>
        <w:t xml:space="preserve"> r. poz. 1</w:t>
      </w:r>
      <w:r w:rsidR="00AF288B" w:rsidRPr="003D513C">
        <w:rPr>
          <w:rFonts w:asciiTheme="minorHAnsi" w:hAnsiTheme="minorHAnsi" w:cstheme="minorHAnsi"/>
          <w:sz w:val="16"/>
          <w:szCs w:val="16"/>
        </w:rPr>
        <w:t>710</w:t>
      </w:r>
      <w:r w:rsidRPr="003D513C">
        <w:rPr>
          <w:rFonts w:asciiTheme="minorHAnsi" w:hAnsiTheme="minorHAnsi" w:cstheme="minorHAnsi"/>
          <w:sz w:val="16"/>
          <w:szCs w:val="16"/>
        </w:rPr>
        <w:t xml:space="preserve"> ze zm.)  </w:t>
      </w:r>
      <w:r w:rsidR="005422BD" w:rsidRPr="003D513C">
        <w:rPr>
          <w:rFonts w:asciiTheme="minorHAnsi" w:hAnsiTheme="minorHAnsi" w:cstheme="minorHAnsi"/>
          <w:sz w:val="16"/>
          <w:szCs w:val="16"/>
        </w:rPr>
        <w:t>zwan</w:t>
      </w:r>
      <w:r w:rsidR="00C862D1" w:rsidRPr="003D513C">
        <w:rPr>
          <w:rFonts w:asciiTheme="minorHAnsi" w:hAnsiTheme="minorHAnsi" w:cstheme="minorHAnsi"/>
          <w:sz w:val="16"/>
          <w:szCs w:val="16"/>
        </w:rPr>
        <w:t>ą dalej</w:t>
      </w:r>
      <w:r w:rsidR="005422BD" w:rsidRPr="003D513C">
        <w:rPr>
          <w:rFonts w:asciiTheme="minorHAnsi" w:hAnsiTheme="minorHAnsi" w:cstheme="minorHAnsi"/>
          <w:sz w:val="16"/>
          <w:szCs w:val="16"/>
        </w:rPr>
        <w:t xml:space="preserve"> „Ustawą Pzp”</w:t>
      </w:r>
    </w:p>
    <w:p w14:paraId="7E8AB5AD" w14:textId="6A6D3764" w:rsidR="00B92343" w:rsidRPr="003D513C" w:rsidRDefault="00B92343" w:rsidP="00B92343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pod nazwą:</w:t>
      </w:r>
    </w:p>
    <w:p w14:paraId="1D55A911" w14:textId="2C2CE430" w:rsidR="008B3406" w:rsidRPr="003D513C" w:rsidRDefault="00FD095E">
      <w:pPr>
        <w:spacing w:before="480" w:after="480"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>„</w:t>
      </w:r>
      <w:r w:rsidR="00010EDC" w:rsidRPr="003D513C">
        <w:rPr>
          <w:rFonts w:asciiTheme="minorHAnsi" w:hAnsiTheme="minorHAnsi" w:cstheme="minorHAnsi"/>
          <w:b/>
          <w:sz w:val="16"/>
          <w:szCs w:val="16"/>
        </w:rPr>
        <w:t>Dostawa implantów ortopedycznych i cementu kostnego wraz z dzierżawą instrumentariów oraz urządzeń niezbędnych do przeprowadzenia zabiegu</w:t>
      </w:r>
      <w:r w:rsidRPr="003D513C">
        <w:rPr>
          <w:rFonts w:asciiTheme="minorHAnsi" w:hAnsiTheme="minorHAnsi" w:cstheme="minorHAnsi"/>
          <w:b/>
          <w:sz w:val="16"/>
          <w:szCs w:val="16"/>
        </w:rPr>
        <w:t xml:space="preserve">” </w:t>
      </w:r>
    </w:p>
    <w:p w14:paraId="7A43AF96" w14:textId="1398A3C2" w:rsidR="005422BD" w:rsidRPr="003D513C" w:rsidRDefault="005422BD" w:rsidP="005422BD">
      <w:pPr>
        <w:tabs>
          <w:tab w:val="center" w:pos="4536"/>
          <w:tab w:val="left" w:pos="6945"/>
        </w:tabs>
        <w:spacing w:line="360" w:lineRule="auto"/>
        <w:jc w:val="center"/>
        <w:rPr>
          <w:rFonts w:asciiTheme="minorHAnsi" w:hAnsiTheme="minorHAnsi" w:cstheme="minorHAnsi"/>
          <w:b/>
          <w:caps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>Postępowanie nr:</w:t>
      </w:r>
      <w:r w:rsidRPr="003D513C">
        <w:rPr>
          <w:rFonts w:asciiTheme="minorHAnsi" w:hAnsiTheme="minorHAnsi" w:cstheme="minorHAnsi"/>
          <w:b/>
          <w:caps/>
          <w:sz w:val="16"/>
          <w:szCs w:val="16"/>
        </w:rPr>
        <w:t xml:space="preserve"> ZP/</w:t>
      </w:r>
      <w:r w:rsidR="00125717" w:rsidRPr="003D513C">
        <w:rPr>
          <w:rFonts w:asciiTheme="minorHAnsi" w:hAnsiTheme="minorHAnsi" w:cstheme="minorHAnsi"/>
          <w:b/>
          <w:caps/>
          <w:sz w:val="16"/>
          <w:szCs w:val="16"/>
        </w:rPr>
        <w:t>4905</w:t>
      </w:r>
      <w:r w:rsidRPr="003D513C">
        <w:rPr>
          <w:rFonts w:asciiTheme="minorHAnsi" w:hAnsiTheme="minorHAnsi" w:cstheme="minorHAnsi"/>
          <w:b/>
          <w:caps/>
          <w:sz w:val="16"/>
          <w:szCs w:val="16"/>
        </w:rPr>
        <w:t>/22</w:t>
      </w:r>
    </w:p>
    <w:tbl>
      <w:tblPr>
        <w:tblStyle w:val="Tabela-Siatka"/>
        <w:tblpPr w:leftFromText="141" w:rightFromText="141" w:vertAnchor="text" w:horzAnchor="page" w:tblpX="4227" w:tblpY="1952"/>
        <w:tblW w:w="0" w:type="auto"/>
        <w:tblLook w:val="04A0" w:firstRow="1" w:lastRow="0" w:firstColumn="1" w:lastColumn="0" w:noHBand="0" w:noVBand="1"/>
      </w:tblPr>
      <w:tblGrid>
        <w:gridCol w:w="2275"/>
        <w:gridCol w:w="1517"/>
      </w:tblGrid>
      <w:tr w:rsidR="00B01275" w:rsidRPr="003D513C" w14:paraId="20717478" w14:textId="77777777" w:rsidTr="00B92343">
        <w:trPr>
          <w:trHeight w:val="343"/>
        </w:trPr>
        <w:tc>
          <w:tcPr>
            <w:tcW w:w="3792" w:type="dxa"/>
            <w:gridSpan w:val="2"/>
            <w:vAlign w:val="center"/>
          </w:tcPr>
          <w:p w14:paraId="040DCCAB" w14:textId="1F061A98" w:rsidR="00B01275" w:rsidRPr="003D513C" w:rsidRDefault="00B92343" w:rsidP="00B92343">
            <w:pPr>
              <w:pStyle w:val="Tytu"/>
              <w:spacing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</w:rPr>
              <w:t>Wspólny Słownik Zamówień (</w:t>
            </w:r>
            <w:r w:rsidR="00B01275" w:rsidRPr="003D513C">
              <w:rPr>
                <w:rFonts w:asciiTheme="minorHAnsi" w:hAnsiTheme="minorHAnsi" w:cstheme="minorHAnsi"/>
                <w:sz w:val="16"/>
                <w:szCs w:val="16"/>
              </w:rPr>
              <w:t>CPV</w:t>
            </w:r>
            <w:r w:rsidRPr="003D513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B01275" w:rsidRPr="003D513C" w14:paraId="2855083A" w14:textId="77777777" w:rsidTr="00B92343">
        <w:trPr>
          <w:trHeight w:val="389"/>
        </w:trPr>
        <w:tc>
          <w:tcPr>
            <w:tcW w:w="2275" w:type="dxa"/>
            <w:vAlign w:val="center"/>
          </w:tcPr>
          <w:p w14:paraId="3B8DE9D9" w14:textId="77777777" w:rsidR="00B01275" w:rsidRPr="003D513C" w:rsidRDefault="00B01275" w:rsidP="00B92343">
            <w:pPr>
              <w:suppressAutoHyphens w:val="0"/>
              <w:overflowPunct w:val="0"/>
              <w:textAlignment w:val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E5103E5" w14:textId="77777777" w:rsidR="00B01275" w:rsidRPr="003D513C" w:rsidRDefault="00B01275" w:rsidP="00B92343">
            <w:pPr>
              <w:suppressAutoHyphens w:val="0"/>
              <w:overflowPunct w:val="0"/>
              <w:jc w:val="center"/>
              <w:textAlignment w:val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D513C">
              <w:rPr>
                <w:rFonts w:asciiTheme="minorHAnsi" w:hAnsiTheme="minorHAnsi" w:cstheme="minorHAnsi"/>
                <w:bCs/>
                <w:sz w:val="16"/>
                <w:szCs w:val="16"/>
              </w:rPr>
              <w:t>Implanty ortopedyczne</w:t>
            </w:r>
          </w:p>
          <w:p w14:paraId="150F4EC5" w14:textId="77777777" w:rsidR="00B01275" w:rsidRPr="003D513C" w:rsidRDefault="00B01275" w:rsidP="00B92343">
            <w:pPr>
              <w:suppressAutoHyphens w:val="0"/>
              <w:overflowPunct w:val="0"/>
              <w:jc w:val="center"/>
              <w:textAlignment w:val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17" w:type="dxa"/>
            <w:vAlign w:val="center"/>
          </w:tcPr>
          <w:p w14:paraId="074DA899" w14:textId="77777777" w:rsidR="00B01275" w:rsidRPr="003D513C" w:rsidRDefault="00B01275" w:rsidP="00B92343">
            <w:pPr>
              <w:pStyle w:val="Tytu"/>
              <w:spacing w:after="40"/>
              <w:jc w:val="left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</w:p>
          <w:p w14:paraId="49499E91" w14:textId="77777777" w:rsidR="00B01275" w:rsidRPr="003D513C" w:rsidRDefault="00B01275" w:rsidP="00B92343">
            <w:pPr>
              <w:pStyle w:val="Tytu"/>
              <w:spacing w:after="40"/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</w:pPr>
            <w:r w:rsidRPr="003D513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33183100-7</w:t>
            </w:r>
          </w:p>
        </w:tc>
      </w:tr>
      <w:tr w:rsidR="00B01275" w:rsidRPr="003D513C" w14:paraId="09E6954A" w14:textId="77777777" w:rsidTr="00B92343">
        <w:trPr>
          <w:trHeight w:val="696"/>
        </w:trPr>
        <w:tc>
          <w:tcPr>
            <w:tcW w:w="2275" w:type="dxa"/>
            <w:vAlign w:val="center"/>
          </w:tcPr>
          <w:p w14:paraId="612973F5" w14:textId="77777777" w:rsidR="00B01275" w:rsidRPr="003D513C" w:rsidRDefault="00B01275" w:rsidP="00B92343">
            <w:pPr>
              <w:pStyle w:val="Nagwek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D513C">
              <w:rPr>
                <w:rFonts w:asciiTheme="minorHAnsi" w:hAnsiTheme="minorHAnsi" w:cstheme="minorHAnsi"/>
                <w:bCs/>
                <w:sz w:val="16"/>
                <w:szCs w:val="16"/>
              </w:rPr>
              <w:t>Cementy do rekonstrukcji kości</w:t>
            </w:r>
          </w:p>
        </w:tc>
        <w:tc>
          <w:tcPr>
            <w:tcW w:w="1517" w:type="dxa"/>
            <w:vAlign w:val="center"/>
          </w:tcPr>
          <w:p w14:paraId="0E526482" w14:textId="77777777" w:rsidR="00B01275" w:rsidRPr="003D513C" w:rsidRDefault="00000000" w:rsidP="00B92343">
            <w:pPr>
              <w:widowControl/>
              <w:jc w:val="center"/>
              <w:textAlignment w:val="auto"/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</w:pPr>
            <w:hyperlink r:id="rId8" w:history="1">
              <w:r w:rsidR="00B01275" w:rsidRPr="003D513C">
                <w:rPr>
                  <w:rStyle w:val="Hipercze"/>
                  <w:rFonts w:asciiTheme="minorHAnsi" w:hAnsiTheme="minorHAnsi" w:cstheme="minorHAnsi"/>
                  <w:bCs/>
                  <w:color w:val="auto"/>
                  <w:sz w:val="16"/>
                  <w:szCs w:val="16"/>
                  <w:u w:val="none"/>
                </w:rPr>
                <w:t>33697110-6</w:t>
              </w:r>
            </w:hyperlink>
          </w:p>
        </w:tc>
      </w:tr>
    </w:tbl>
    <w:p w14:paraId="11B41976" w14:textId="46AA62C0" w:rsidR="005422BD" w:rsidRPr="003D513C" w:rsidRDefault="005422BD" w:rsidP="00B01275">
      <w:pPr>
        <w:spacing w:after="480"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19B3BFD" w14:textId="0B592364" w:rsidR="00B92343" w:rsidRPr="003D513C" w:rsidRDefault="00B92343" w:rsidP="00B01275">
      <w:pPr>
        <w:spacing w:after="480"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5AF7BEE" w14:textId="77777777" w:rsidR="00B92343" w:rsidRPr="003D513C" w:rsidRDefault="00B92343" w:rsidP="00B01275">
      <w:pPr>
        <w:spacing w:after="480"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77BB3FE" w14:textId="1FB4EC3F" w:rsidR="00B92343" w:rsidRPr="003D513C" w:rsidRDefault="00B92343" w:rsidP="00B01275">
      <w:pPr>
        <w:spacing w:after="480"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81F4D28" w14:textId="77777777" w:rsidR="008B3406" w:rsidRPr="003D513C" w:rsidRDefault="008B3406">
      <w:pPr>
        <w:ind w:left="4963" w:hanging="1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3DFEC6B" w14:textId="77777777" w:rsidR="008B3406" w:rsidRPr="003D513C" w:rsidRDefault="008B3406">
      <w:pPr>
        <w:ind w:left="4963" w:hanging="1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07DAC80" w14:textId="77777777" w:rsidR="008B3406" w:rsidRPr="003D513C" w:rsidRDefault="008B3406">
      <w:pPr>
        <w:ind w:left="4963" w:hanging="1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04F65FF" w14:textId="77777777" w:rsidR="008B3406" w:rsidRPr="003D513C" w:rsidRDefault="008B3406" w:rsidP="005422BD">
      <w:pPr>
        <w:rPr>
          <w:rFonts w:asciiTheme="minorHAnsi" w:hAnsiTheme="minorHAnsi" w:cstheme="minorHAnsi"/>
          <w:b/>
          <w:sz w:val="16"/>
          <w:szCs w:val="16"/>
        </w:rPr>
      </w:pPr>
    </w:p>
    <w:p w14:paraId="5108A3A7" w14:textId="77777777" w:rsidR="008B3406" w:rsidRPr="003D513C" w:rsidRDefault="008B3406">
      <w:pPr>
        <w:ind w:left="4963" w:hanging="1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37B2A77" w14:textId="77777777" w:rsidR="008B3406" w:rsidRPr="003D513C" w:rsidRDefault="008B3406">
      <w:pPr>
        <w:ind w:left="4963" w:hanging="1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718E72E" w14:textId="77777777" w:rsidR="008B3406" w:rsidRPr="003D513C" w:rsidRDefault="008B3406">
      <w:pPr>
        <w:widowControl/>
        <w:suppressAutoHyphens w:val="0"/>
        <w:overflowPunct w:val="0"/>
        <w:textAlignment w:val="auto"/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</w:pPr>
    </w:p>
    <w:p w14:paraId="5169A248" w14:textId="2189ABD4" w:rsidR="008B3406" w:rsidRPr="003D513C" w:rsidRDefault="009437E9">
      <w:pPr>
        <w:ind w:hanging="1"/>
        <w:jc w:val="center"/>
        <w:rPr>
          <w:rFonts w:asciiTheme="minorHAnsi" w:hAnsiTheme="minorHAnsi" w:cstheme="minorHAnsi"/>
          <w:b/>
          <w:sz w:val="16"/>
          <w:szCs w:val="16"/>
        </w:rPr>
        <w:sectPr w:rsidR="008B3406" w:rsidRPr="003D513C" w:rsidSect="00716F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282" w:footer="440" w:gutter="0"/>
          <w:cols w:space="708"/>
          <w:formProt w:val="0"/>
          <w:docGrid w:linePitch="360" w:charSpace="8192"/>
        </w:sectPr>
      </w:pP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>Katowice,</w:t>
      </w:r>
      <w:r w:rsidR="00EA60FE"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 </w:t>
      </w:r>
      <w:r w:rsidR="00125717"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>10</w:t>
      </w:r>
      <w:r w:rsidR="00FD095E"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>.</w:t>
      </w:r>
      <w:r w:rsidR="00EA60FE"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>02.</w:t>
      </w:r>
      <w:r w:rsidR="00FD095E"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>202</w:t>
      </w:r>
      <w:r w:rsidR="00EA60FE"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>3r.</w:t>
      </w:r>
      <w:r w:rsidR="00FD095E"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 </w:t>
      </w:r>
      <w:r w:rsidR="000624B8"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 </w:t>
      </w:r>
    </w:p>
    <w:p w14:paraId="5C838470" w14:textId="5EB50C7B" w:rsidR="008B3406" w:rsidRPr="003D513C" w:rsidRDefault="00FD095E">
      <w:pPr>
        <w:pStyle w:val="Akapitzlist"/>
        <w:widowControl/>
        <w:numPr>
          <w:ilvl w:val="0"/>
          <w:numId w:val="49"/>
        </w:numPr>
        <w:pBdr>
          <w:bottom w:val="single" w:sz="6" w:space="1" w:color="auto"/>
        </w:pBdr>
        <w:tabs>
          <w:tab w:val="left" w:pos="0"/>
          <w:tab w:val="left" w:pos="1080"/>
        </w:tabs>
        <w:jc w:val="both"/>
        <w:rPr>
          <w:rFonts w:asciiTheme="minorHAnsi" w:hAnsiTheme="minorHAnsi" w:cstheme="minorHAnsi"/>
          <w:b/>
          <w:color w:val="1F497D" w:themeColor="text2"/>
          <w:sz w:val="16"/>
          <w:szCs w:val="16"/>
        </w:rPr>
      </w:pPr>
      <w:r w:rsidRPr="003D513C">
        <w:rPr>
          <w:rFonts w:asciiTheme="minorHAnsi" w:hAnsiTheme="minorHAnsi" w:cstheme="minorHAnsi"/>
          <w:b/>
          <w:color w:val="1F497D" w:themeColor="text2"/>
          <w:sz w:val="16"/>
          <w:szCs w:val="16"/>
        </w:rPr>
        <w:lastRenderedPageBreak/>
        <w:t>INFORMACJE O ZAMAWIAJĄCYM</w:t>
      </w:r>
    </w:p>
    <w:p w14:paraId="2A661101" w14:textId="77777777" w:rsidR="00B01275" w:rsidRPr="003D513C" w:rsidRDefault="00B01275" w:rsidP="00B01275">
      <w:pPr>
        <w:pStyle w:val="Akapitzlist"/>
        <w:widowControl/>
        <w:tabs>
          <w:tab w:val="left" w:pos="0"/>
          <w:tab w:val="left" w:pos="1080"/>
        </w:tabs>
        <w:ind w:left="753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C7CA630" w14:textId="77777777" w:rsidR="008B3406" w:rsidRPr="003D513C" w:rsidRDefault="00FD095E">
      <w:pPr>
        <w:pStyle w:val="Akapitzlist"/>
        <w:widowControl/>
        <w:numPr>
          <w:ilvl w:val="0"/>
          <w:numId w:val="20"/>
        </w:numPr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sz w:val="16"/>
          <w:szCs w:val="16"/>
          <w:lang w:eastAsia="pl-PL"/>
        </w:rPr>
      </w:pPr>
      <w:r w:rsidRPr="003D513C">
        <w:rPr>
          <w:rFonts w:asciiTheme="minorHAnsi" w:hAnsiTheme="minorHAnsi" w:cstheme="minorHAnsi"/>
          <w:sz w:val="16"/>
          <w:szCs w:val="16"/>
        </w:rPr>
        <w:t>Szpital Murcki Spółka z o.o.,</w:t>
      </w:r>
    </w:p>
    <w:p w14:paraId="15004FB0" w14:textId="77777777" w:rsidR="008B3406" w:rsidRPr="003D513C" w:rsidRDefault="00FD095E">
      <w:pPr>
        <w:pStyle w:val="Akapitzlist"/>
        <w:widowControl/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  <w:lang w:eastAsia="pl-PL"/>
        </w:rPr>
        <w:t>Adres:</w:t>
      </w:r>
      <w:r w:rsidRPr="003D513C">
        <w:rPr>
          <w:rFonts w:asciiTheme="minorHAnsi" w:hAnsiTheme="minorHAnsi" w:cstheme="minorHAnsi"/>
          <w:sz w:val="16"/>
          <w:szCs w:val="16"/>
        </w:rPr>
        <w:t xml:space="preserve"> ul. Alfreda Sokołowskiego 2, 40-749 Katowice</w:t>
      </w:r>
    </w:p>
    <w:p w14:paraId="47FDDB05" w14:textId="77777777" w:rsidR="00FD095E" w:rsidRPr="003D513C" w:rsidRDefault="00FD095E" w:rsidP="00FD095E">
      <w:pPr>
        <w:pStyle w:val="Akapitzlist"/>
        <w:widowControl/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  <w:lang w:eastAsia="pl-PL"/>
        </w:rPr>
        <w:t xml:space="preserve">Numer NIP: </w:t>
      </w:r>
      <w:r w:rsidRPr="003D513C">
        <w:rPr>
          <w:rFonts w:asciiTheme="minorHAnsi" w:hAnsiTheme="minorHAnsi" w:cstheme="minorHAnsi"/>
          <w:sz w:val="16"/>
          <w:szCs w:val="16"/>
        </w:rPr>
        <w:t xml:space="preserve">9542745563 </w:t>
      </w:r>
      <w:r w:rsidRPr="003D513C">
        <w:rPr>
          <w:rFonts w:asciiTheme="minorHAnsi" w:hAnsiTheme="minorHAnsi" w:cstheme="minorHAnsi"/>
          <w:sz w:val="16"/>
          <w:szCs w:val="16"/>
          <w:lang w:eastAsia="pl-PL"/>
        </w:rPr>
        <w:t xml:space="preserve">Numer REGON: </w:t>
      </w:r>
      <w:r w:rsidRPr="003D513C">
        <w:rPr>
          <w:rFonts w:asciiTheme="minorHAnsi" w:hAnsiTheme="minorHAnsi" w:cstheme="minorHAnsi"/>
          <w:sz w:val="16"/>
          <w:szCs w:val="16"/>
        </w:rPr>
        <w:t>276402233</w:t>
      </w:r>
      <w:bookmarkStart w:id="0" w:name="move86836587"/>
      <w:bookmarkEnd w:id="0"/>
    </w:p>
    <w:p w14:paraId="70C81E9D" w14:textId="77777777" w:rsidR="008B3406" w:rsidRPr="003D513C" w:rsidRDefault="00FD095E" w:rsidP="00FD095E">
      <w:pPr>
        <w:pStyle w:val="Akapitzlist"/>
        <w:widowControl/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sz w:val="16"/>
          <w:szCs w:val="16"/>
          <w:lang w:val="en-US" w:eastAsia="pl-PL"/>
        </w:rPr>
      </w:pPr>
      <w:proofErr w:type="spellStart"/>
      <w:r w:rsidRPr="003D513C">
        <w:rPr>
          <w:rFonts w:asciiTheme="minorHAnsi" w:hAnsiTheme="minorHAnsi" w:cstheme="minorHAnsi"/>
          <w:sz w:val="16"/>
          <w:szCs w:val="16"/>
          <w:lang w:val="en-US" w:eastAsia="pl-PL"/>
        </w:rPr>
        <w:t>Telefon</w:t>
      </w:r>
      <w:proofErr w:type="spellEnd"/>
      <w:r w:rsidRPr="003D513C">
        <w:rPr>
          <w:rFonts w:asciiTheme="minorHAnsi" w:hAnsiTheme="minorHAnsi" w:cstheme="minorHAnsi"/>
          <w:sz w:val="16"/>
          <w:szCs w:val="16"/>
          <w:lang w:val="en-US" w:eastAsia="pl-PL"/>
        </w:rPr>
        <w:t xml:space="preserve">: </w:t>
      </w:r>
      <w:r w:rsidRPr="003D513C">
        <w:rPr>
          <w:rFonts w:asciiTheme="minorHAnsi" w:hAnsiTheme="minorHAnsi" w:cstheme="minorHAnsi"/>
          <w:sz w:val="16"/>
          <w:szCs w:val="16"/>
          <w:lang w:val="en-US"/>
        </w:rPr>
        <w:t xml:space="preserve">+48 32 255-61-30 </w:t>
      </w:r>
      <w:proofErr w:type="spellStart"/>
      <w:r w:rsidRPr="003D513C">
        <w:rPr>
          <w:rFonts w:asciiTheme="minorHAnsi" w:hAnsiTheme="minorHAnsi" w:cstheme="minorHAnsi"/>
          <w:sz w:val="16"/>
          <w:szCs w:val="16"/>
          <w:lang w:val="en-US"/>
        </w:rPr>
        <w:t>wew</w:t>
      </w:r>
      <w:proofErr w:type="spellEnd"/>
      <w:r w:rsidRPr="003D513C">
        <w:rPr>
          <w:rFonts w:asciiTheme="minorHAnsi" w:hAnsiTheme="minorHAnsi" w:cstheme="minorHAnsi"/>
          <w:sz w:val="16"/>
          <w:szCs w:val="16"/>
          <w:lang w:val="en-US"/>
        </w:rPr>
        <w:t>. 202 fax.: +48 32 255 -63-37</w:t>
      </w:r>
    </w:p>
    <w:p w14:paraId="484B5808" w14:textId="77777777" w:rsidR="008B3406" w:rsidRPr="003D513C" w:rsidRDefault="00FD095E" w:rsidP="00FD095E">
      <w:pPr>
        <w:pStyle w:val="Akapitzlist"/>
        <w:widowControl/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sz w:val="16"/>
          <w:szCs w:val="16"/>
          <w:lang w:val="en-US" w:eastAsia="pl-PL"/>
        </w:rPr>
      </w:pPr>
      <w:r w:rsidRPr="003D513C">
        <w:rPr>
          <w:rFonts w:asciiTheme="minorHAnsi" w:hAnsiTheme="minorHAnsi" w:cstheme="minorHAnsi"/>
          <w:sz w:val="16"/>
          <w:szCs w:val="16"/>
          <w:lang w:val="en-US" w:eastAsia="pl-PL"/>
        </w:rPr>
        <w:t>e-mail:</w:t>
      </w:r>
      <w:r w:rsidRPr="003D513C">
        <w:rPr>
          <w:rFonts w:asciiTheme="minorHAnsi" w:hAnsiTheme="minorHAnsi" w:cstheme="minorHAnsi"/>
          <w:b/>
          <w:bCs/>
          <w:sz w:val="16"/>
          <w:szCs w:val="16"/>
          <w:lang w:val="en-US"/>
        </w:rPr>
        <w:t xml:space="preserve"> </w:t>
      </w:r>
      <w:hyperlink r:id="rId15">
        <w:r w:rsidRPr="003D513C">
          <w:rPr>
            <w:rStyle w:val="czeinternetowe"/>
            <w:rFonts w:asciiTheme="minorHAnsi" w:hAnsiTheme="minorHAnsi" w:cstheme="minorHAnsi"/>
            <w:bCs/>
            <w:sz w:val="16"/>
            <w:szCs w:val="16"/>
            <w:lang w:val="en-US"/>
          </w:rPr>
          <w:t>zp@szpitalmurcki.pl</w:t>
        </w:r>
      </w:hyperlink>
      <w:r w:rsidRPr="003D513C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</w:t>
      </w:r>
    </w:p>
    <w:p w14:paraId="0D7D136F" w14:textId="77777777" w:rsidR="008B3406" w:rsidRPr="003D513C" w:rsidRDefault="00FD095E">
      <w:pPr>
        <w:pStyle w:val="Akapitzlist"/>
        <w:widowControl/>
        <w:numPr>
          <w:ilvl w:val="0"/>
          <w:numId w:val="20"/>
        </w:numPr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sz w:val="16"/>
          <w:szCs w:val="16"/>
          <w:lang w:eastAsia="pl-PL"/>
        </w:rPr>
      </w:pPr>
      <w:r w:rsidRPr="003D513C">
        <w:rPr>
          <w:rFonts w:asciiTheme="minorHAnsi" w:hAnsiTheme="minorHAnsi" w:cstheme="minorHAnsi"/>
          <w:sz w:val="16"/>
          <w:szCs w:val="16"/>
          <w:lang w:eastAsia="pl-PL"/>
        </w:rPr>
        <w:t xml:space="preserve">Adres internetowy: </w:t>
      </w:r>
      <w:hyperlink r:id="rId16">
        <w:r w:rsidRPr="003D513C">
          <w:rPr>
            <w:rStyle w:val="czeinternetowe"/>
            <w:rFonts w:asciiTheme="minorHAnsi" w:eastAsia="Calibri" w:hAnsiTheme="minorHAnsi" w:cstheme="minorHAnsi"/>
            <w:sz w:val="16"/>
            <w:szCs w:val="16"/>
            <w:lang w:eastAsia="pl-PL"/>
          </w:rPr>
          <w:t>https://www.szpitalmurcki.pl/</w:t>
        </w:r>
      </w:hyperlink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 </w:t>
      </w:r>
    </w:p>
    <w:p w14:paraId="125F4BB7" w14:textId="77777777" w:rsidR="008B3406" w:rsidRPr="003D513C" w:rsidRDefault="00FD095E">
      <w:pPr>
        <w:pStyle w:val="Akapitzlist"/>
        <w:widowControl/>
        <w:numPr>
          <w:ilvl w:val="0"/>
          <w:numId w:val="20"/>
        </w:numPr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sz w:val="16"/>
          <w:szCs w:val="16"/>
          <w:lang w:eastAsia="pl-PL"/>
        </w:rPr>
      </w:pPr>
      <w:r w:rsidRPr="003D513C">
        <w:rPr>
          <w:rStyle w:val="czeinternetowe"/>
          <w:rFonts w:asciiTheme="minorHAnsi" w:hAnsiTheme="minorHAnsi" w:cstheme="minorHAnsi"/>
          <w:color w:val="auto"/>
          <w:sz w:val="16"/>
          <w:szCs w:val="16"/>
          <w:u w:val="none"/>
          <w:lang w:eastAsia="pl-PL"/>
        </w:rPr>
        <w:t>Adres strony internetowej prowadzonego postępowania:</w:t>
      </w:r>
      <w:r w:rsidRPr="003D513C">
        <w:rPr>
          <w:rStyle w:val="czeinternetowe"/>
          <w:rFonts w:asciiTheme="minorHAnsi" w:hAnsiTheme="minorHAnsi" w:cstheme="minorHAnsi"/>
          <w:color w:val="auto"/>
          <w:sz w:val="16"/>
          <w:szCs w:val="16"/>
          <w:lang w:eastAsia="pl-PL"/>
        </w:rPr>
        <w:t xml:space="preserve"> </w:t>
      </w:r>
      <w:hyperlink r:id="rId17">
        <w:r w:rsidRPr="003D513C">
          <w:rPr>
            <w:rStyle w:val="czeinternetowe"/>
            <w:rFonts w:asciiTheme="minorHAnsi" w:hAnsiTheme="minorHAnsi" w:cstheme="minorHAnsi"/>
            <w:sz w:val="16"/>
            <w:szCs w:val="16"/>
          </w:rPr>
          <w:t>https://platformazakupowa.pl/pn/szpitalmurcki</w:t>
        </w:r>
      </w:hyperlink>
      <w:r w:rsidRPr="003D513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6CE85C68" w14:textId="28A719B9" w:rsidR="008B3406" w:rsidRPr="003D513C" w:rsidRDefault="008B3406" w:rsidP="00FD095E">
      <w:pPr>
        <w:pStyle w:val="Akapitzlist"/>
        <w:widowControl/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sz w:val="16"/>
          <w:szCs w:val="16"/>
          <w:lang w:eastAsia="pl-PL"/>
        </w:rPr>
      </w:pPr>
      <w:bookmarkStart w:id="1" w:name="move86836587111111"/>
      <w:bookmarkEnd w:id="1"/>
    </w:p>
    <w:p w14:paraId="1A426B16" w14:textId="0BC224DE" w:rsidR="00B01275" w:rsidRPr="003D513C" w:rsidRDefault="00B01275" w:rsidP="00B01275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92DF313" w14:textId="7E919CA7" w:rsidR="008B3406" w:rsidRPr="003D513C" w:rsidRDefault="00FD095E">
      <w:pPr>
        <w:pStyle w:val="Akapitzlist"/>
        <w:numPr>
          <w:ilvl w:val="0"/>
          <w:numId w:val="49"/>
        </w:numPr>
        <w:pBdr>
          <w:bottom w:val="single" w:sz="6" w:space="1" w:color="auto"/>
        </w:pBdr>
        <w:tabs>
          <w:tab w:val="left" w:pos="3621"/>
        </w:tabs>
        <w:jc w:val="both"/>
        <w:rPr>
          <w:rFonts w:asciiTheme="minorHAnsi" w:hAnsiTheme="minorHAnsi" w:cstheme="minorHAnsi"/>
          <w:b/>
          <w:bCs/>
          <w:color w:val="1F497D" w:themeColor="text2"/>
          <w:sz w:val="16"/>
          <w:szCs w:val="16"/>
        </w:rPr>
      </w:pPr>
      <w:r w:rsidRPr="003D513C">
        <w:rPr>
          <w:rFonts w:asciiTheme="minorHAnsi" w:hAnsiTheme="minorHAnsi" w:cstheme="minorHAnsi"/>
          <w:b/>
          <w:bCs/>
          <w:color w:val="1F497D" w:themeColor="text2"/>
          <w:sz w:val="16"/>
          <w:szCs w:val="16"/>
        </w:rPr>
        <w:t>TRYB UDZIELENIA ZAMÓWIENIA ORAZ INFORMACJE OGÓLNE:</w:t>
      </w:r>
    </w:p>
    <w:p w14:paraId="3215965C" w14:textId="77777777" w:rsidR="00B01275" w:rsidRPr="003D513C" w:rsidRDefault="00B01275" w:rsidP="00B01275">
      <w:pPr>
        <w:pStyle w:val="Akapitzlist"/>
        <w:tabs>
          <w:tab w:val="left" w:pos="3621"/>
        </w:tabs>
        <w:ind w:left="753"/>
        <w:jc w:val="both"/>
        <w:rPr>
          <w:rFonts w:asciiTheme="minorHAnsi" w:hAnsiTheme="minorHAnsi" w:cstheme="minorHAnsi"/>
          <w:sz w:val="16"/>
          <w:szCs w:val="16"/>
        </w:rPr>
      </w:pPr>
    </w:p>
    <w:p w14:paraId="62D2EBF4" w14:textId="622370D5" w:rsidR="008B3406" w:rsidRPr="003D513C" w:rsidRDefault="00FD095E">
      <w:pPr>
        <w:numPr>
          <w:ilvl w:val="0"/>
          <w:numId w:val="3"/>
        </w:numPr>
        <w:tabs>
          <w:tab w:val="clear" w:pos="720"/>
          <w:tab w:val="left" w:pos="-673"/>
          <w:tab w:val="left" w:pos="284"/>
          <w:tab w:val="left" w:pos="2797"/>
        </w:tabs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Do udzielenia przedmiotowego zamówienia stosuje się przepisy ustawy z dnia 11 września 2019 r.  Prawo zamówień publicznych (</w:t>
      </w:r>
      <w:proofErr w:type="spellStart"/>
      <w:r w:rsidRPr="003D513C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Pr="003D513C">
        <w:rPr>
          <w:rFonts w:asciiTheme="minorHAnsi" w:hAnsiTheme="minorHAnsi" w:cstheme="minorHAnsi"/>
          <w:sz w:val="16"/>
          <w:szCs w:val="16"/>
        </w:rPr>
        <w:t>. Dz. U. z 202</w:t>
      </w:r>
      <w:r w:rsidR="00430ACD" w:rsidRPr="003D513C">
        <w:rPr>
          <w:rFonts w:asciiTheme="minorHAnsi" w:hAnsiTheme="minorHAnsi" w:cstheme="minorHAnsi"/>
          <w:sz w:val="16"/>
          <w:szCs w:val="16"/>
        </w:rPr>
        <w:t>2</w:t>
      </w:r>
      <w:r w:rsidRPr="003D513C">
        <w:rPr>
          <w:rFonts w:asciiTheme="minorHAnsi" w:hAnsiTheme="minorHAnsi" w:cstheme="minorHAnsi"/>
          <w:sz w:val="16"/>
          <w:szCs w:val="16"/>
        </w:rPr>
        <w:t xml:space="preserve"> r. poz. 1</w:t>
      </w:r>
      <w:r w:rsidR="00430ACD" w:rsidRPr="003D513C">
        <w:rPr>
          <w:rFonts w:asciiTheme="minorHAnsi" w:hAnsiTheme="minorHAnsi" w:cstheme="minorHAnsi"/>
          <w:sz w:val="16"/>
          <w:szCs w:val="16"/>
        </w:rPr>
        <w:t xml:space="preserve">710 </w:t>
      </w:r>
      <w:r w:rsidRPr="003D513C">
        <w:rPr>
          <w:rFonts w:asciiTheme="minorHAnsi" w:hAnsiTheme="minorHAnsi" w:cstheme="minorHAnsi"/>
          <w:sz w:val="16"/>
          <w:szCs w:val="16"/>
        </w:rPr>
        <w:t xml:space="preserve"> ze zm.) </w:t>
      </w:r>
      <w:r w:rsidR="002E2B94" w:rsidRPr="003D513C">
        <w:rPr>
          <w:rFonts w:asciiTheme="minorHAnsi" w:hAnsiTheme="minorHAnsi" w:cstheme="minorHAnsi"/>
          <w:sz w:val="16"/>
          <w:szCs w:val="16"/>
        </w:rPr>
        <w:t xml:space="preserve">zwanej dalej ustawą PZP, </w:t>
      </w:r>
      <w:r w:rsidRPr="003D513C">
        <w:rPr>
          <w:rFonts w:asciiTheme="minorHAnsi" w:hAnsiTheme="minorHAnsi" w:cstheme="minorHAnsi"/>
          <w:sz w:val="16"/>
          <w:szCs w:val="16"/>
        </w:rPr>
        <w:t xml:space="preserve">oraz akty wykonawcze wydane na jej podstawie. </w:t>
      </w:r>
    </w:p>
    <w:p w14:paraId="50B2D77E" w14:textId="2A9B7BA8" w:rsidR="008B3406" w:rsidRPr="003D513C" w:rsidRDefault="00FD095E">
      <w:pPr>
        <w:numPr>
          <w:ilvl w:val="0"/>
          <w:numId w:val="3"/>
        </w:numPr>
        <w:tabs>
          <w:tab w:val="clear" w:pos="720"/>
          <w:tab w:val="left" w:pos="-673"/>
          <w:tab w:val="left" w:pos="284"/>
          <w:tab w:val="left" w:pos="2797"/>
        </w:tabs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Do czynności podejmowanych przez zamawiającego i wykonawców w postępowaniu o</w:t>
      </w:r>
      <w:r w:rsidR="00916498" w:rsidRPr="003D513C">
        <w:rPr>
          <w:rFonts w:asciiTheme="minorHAnsi" w:hAnsiTheme="minorHAnsi" w:cstheme="minorHAnsi"/>
          <w:sz w:val="16"/>
          <w:szCs w:val="16"/>
        </w:rPr>
        <w:t> </w:t>
      </w:r>
      <w:r w:rsidRPr="003D513C">
        <w:rPr>
          <w:rFonts w:asciiTheme="minorHAnsi" w:hAnsiTheme="minorHAnsi" w:cstheme="minorHAnsi"/>
          <w:sz w:val="16"/>
          <w:szCs w:val="16"/>
        </w:rPr>
        <w:t>udzielenie zamówienia publicznego stosuje się przepisy ustawy z dnia 23 kwietnia 1964 r. – Kodeks cywilny (tekst jednolity z 202</w:t>
      </w:r>
      <w:r w:rsidR="00594848" w:rsidRPr="003D513C">
        <w:rPr>
          <w:rFonts w:asciiTheme="minorHAnsi" w:hAnsiTheme="minorHAnsi" w:cstheme="minorHAnsi"/>
          <w:sz w:val="16"/>
          <w:szCs w:val="16"/>
        </w:rPr>
        <w:t>2</w:t>
      </w:r>
      <w:r w:rsidRPr="003D513C">
        <w:rPr>
          <w:rFonts w:asciiTheme="minorHAnsi" w:hAnsiTheme="minorHAnsi" w:cstheme="minorHAnsi"/>
          <w:sz w:val="16"/>
          <w:szCs w:val="16"/>
        </w:rPr>
        <w:t xml:space="preserve"> r. poz. 1</w:t>
      </w:r>
      <w:r w:rsidR="00594848" w:rsidRPr="003D513C">
        <w:rPr>
          <w:rFonts w:asciiTheme="minorHAnsi" w:hAnsiTheme="minorHAnsi" w:cstheme="minorHAnsi"/>
          <w:sz w:val="16"/>
          <w:szCs w:val="16"/>
        </w:rPr>
        <w:t>36</w:t>
      </w:r>
      <w:r w:rsidRPr="003D513C">
        <w:rPr>
          <w:rFonts w:asciiTheme="minorHAnsi" w:hAnsiTheme="minorHAnsi" w:cstheme="minorHAnsi"/>
          <w:sz w:val="16"/>
          <w:szCs w:val="16"/>
        </w:rPr>
        <w:t xml:space="preserve">0 ze zm.), jeżeli przepisy </w:t>
      </w:r>
      <w:r w:rsidR="002E2B94" w:rsidRPr="003D513C">
        <w:rPr>
          <w:rFonts w:asciiTheme="minorHAnsi" w:hAnsiTheme="minorHAnsi" w:cstheme="minorHAnsi"/>
          <w:sz w:val="16"/>
          <w:szCs w:val="16"/>
        </w:rPr>
        <w:t>PZP</w:t>
      </w:r>
      <w:r w:rsidRPr="003D513C">
        <w:rPr>
          <w:rFonts w:asciiTheme="minorHAnsi" w:hAnsiTheme="minorHAnsi" w:cstheme="minorHAnsi"/>
          <w:sz w:val="16"/>
          <w:szCs w:val="16"/>
        </w:rPr>
        <w:t xml:space="preserve"> nie stanowią inaczej.</w:t>
      </w:r>
    </w:p>
    <w:p w14:paraId="7801CD2B" w14:textId="77777777" w:rsidR="008B3406" w:rsidRPr="003D513C" w:rsidRDefault="00FD095E">
      <w:pPr>
        <w:numPr>
          <w:ilvl w:val="0"/>
          <w:numId w:val="3"/>
        </w:numPr>
        <w:tabs>
          <w:tab w:val="clear" w:pos="720"/>
          <w:tab w:val="left" w:pos="-673"/>
          <w:tab w:val="left" w:pos="284"/>
          <w:tab w:val="left" w:pos="2797"/>
        </w:tabs>
        <w:ind w:hanging="7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Ilekroć w Specyfikacji Warunków Zamówienia jest mowa o:</w:t>
      </w:r>
    </w:p>
    <w:p w14:paraId="7828E700" w14:textId="429C65C9" w:rsidR="008B3406" w:rsidRPr="003D513C" w:rsidRDefault="00FD095E">
      <w:pPr>
        <w:numPr>
          <w:ilvl w:val="0"/>
          <w:numId w:val="4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ustawie -  należy rozumieć przez to ustawę z dnia 11 września 2019 r. - Prawo zamówień publicznych (</w:t>
      </w:r>
      <w:proofErr w:type="spellStart"/>
      <w:r w:rsidRPr="003D513C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Pr="003D513C">
        <w:rPr>
          <w:rFonts w:asciiTheme="minorHAnsi" w:hAnsiTheme="minorHAnsi" w:cstheme="minorHAnsi"/>
          <w:sz w:val="16"/>
          <w:szCs w:val="16"/>
        </w:rPr>
        <w:t>. Dz. U. z 202</w:t>
      </w:r>
      <w:r w:rsidR="00430ACD" w:rsidRPr="003D513C">
        <w:rPr>
          <w:rFonts w:asciiTheme="minorHAnsi" w:hAnsiTheme="minorHAnsi" w:cstheme="minorHAnsi"/>
          <w:sz w:val="16"/>
          <w:szCs w:val="16"/>
        </w:rPr>
        <w:t>2</w:t>
      </w:r>
      <w:r w:rsidRPr="003D513C">
        <w:rPr>
          <w:rFonts w:asciiTheme="minorHAnsi" w:hAnsiTheme="minorHAnsi" w:cstheme="minorHAnsi"/>
          <w:sz w:val="16"/>
          <w:szCs w:val="16"/>
        </w:rPr>
        <w:t xml:space="preserve"> r. poz. 1</w:t>
      </w:r>
      <w:r w:rsidR="00430ACD" w:rsidRPr="003D513C">
        <w:rPr>
          <w:rFonts w:asciiTheme="minorHAnsi" w:hAnsiTheme="minorHAnsi" w:cstheme="minorHAnsi"/>
          <w:sz w:val="16"/>
          <w:szCs w:val="16"/>
        </w:rPr>
        <w:t>710</w:t>
      </w:r>
      <w:r w:rsidRPr="003D513C">
        <w:rPr>
          <w:rFonts w:asciiTheme="minorHAnsi" w:hAnsiTheme="minorHAnsi" w:cstheme="minorHAnsi"/>
          <w:sz w:val="16"/>
          <w:szCs w:val="16"/>
        </w:rPr>
        <w:t xml:space="preserve"> ze zm.),</w:t>
      </w:r>
    </w:p>
    <w:p w14:paraId="5432D8EB" w14:textId="77777777" w:rsidR="008B3406" w:rsidRPr="003D513C" w:rsidRDefault="00FD095E">
      <w:pPr>
        <w:numPr>
          <w:ilvl w:val="0"/>
          <w:numId w:val="4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SWZ - należy rozumieć przez to niniejszą Specyfikację Warunków Zamówienia.</w:t>
      </w:r>
    </w:p>
    <w:p w14:paraId="3DB89B32" w14:textId="77B55399" w:rsidR="008B3406" w:rsidRPr="003D513C" w:rsidRDefault="00FD095E">
      <w:pPr>
        <w:pStyle w:val="Tekstpodstawowy21"/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Zamawiający w prowadzonym postępowaniu </w:t>
      </w:r>
      <w:r w:rsidRPr="003D513C">
        <w:rPr>
          <w:rFonts w:asciiTheme="minorHAnsi" w:hAnsiTheme="minorHAnsi" w:cstheme="minorHAnsi"/>
          <w:b/>
          <w:sz w:val="16"/>
          <w:szCs w:val="16"/>
        </w:rPr>
        <w:t>przewiduje</w:t>
      </w:r>
      <w:r w:rsidRPr="003D513C">
        <w:rPr>
          <w:rFonts w:asciiTheme="minorHAnsi" w:hAnsiTheme="minorHAnsi" w:cstheme="minorHAnsi"/>
          <w:sz w:val="16"/>
          <w:szCs w:val="16"/>
        </w:rPr>
        <w:t xml:space="preserve"> odwróconą kolejność oceny ofert zgodnie z art. 139 ustawy.</w:t>
      </w:r>
    </w:p>
    <w:p w14:paraId="02550547" w14:textId="77777777" w:rsidR="005756A1" w:rsidRPr="003D513C" w:rsidRDefault="005756A1" w:rsidP="005756A1">
      <w:pPr>
        <w:pStyle w:val="Tekstpodstawowy21"/>
        <w:widowControl/>
        <w:suppressAutoHyphens w:val="0"/>
        <w:jc w:val="both"/>
        <w:rPr>
          <w:rFonts w:asciiTheme="minorHAnsi" w:hAnsiTheme="minorHAnsi" w:cstheme="minorHAnsi"/>
          <w:sz w:val="16"/>
          <w:szCs w:val="16"/>
        </w:rPr>
      </w:pPr>
    </w:p>
    <w:p w14:paraId="6E268F40" w14:textId="77777777" w:rsidR="008B3406" w:rsidRPr="003D513C" w:rsidRDefault="008B3406" w:rsidP="00FD095E">
      <w:pPr>
        <w:pStyle w:val="Tekstpodstawowy21"/>
        <w:widowControl/>
        <w:suppressAutoHyphens w:val="0"/>
        <w:jc w:val="both"/>
        <w:rPr>
          <w:rFonts w:asciiTheme="minorHAnsi" w:hAnsiTheme="minorHAnsi" w:cstheme="minorHAnsi"/>
          <w:sz w:val="16"/>
          <w:szCs w:val="16"/>
        </w:rPr>
      </w:pPr>
    </w:p>
    <w:p w14:paraId="58526C08" w14:textId="4278BA61" w:rsidR="008B3406" w:rsidRPr="003D513C" w:rsidRDefault="00FD095E">
      <w:pPr>
        <w:pStyle w:val="Akapitzlist"/>
        <w:numPr>
          <w:ilvl w:val="0"/>
          <w:numId w:val="49"/>
        </w:numPr>
        <w:pBdr>
          <w:bottom w:val="single" w:sz="6" w:space="1" w:color="auto"/>
        </w:pBdr>
        <w:tabs>
          <w:tab w:val="left" w:pos="720"/>
          <w:tab w:val="left" w:pos="1460"/>
        </w:tabs>
        <w:jc w:val="both"/>
        <w:rPr>
          <w:rFonts w:asciiTheme="minorHAnsi" w:hAnsiTheme="minorHAnsi" w:cstheme="minorHAnsi"/>
          <w:b/>
          <w:bCs/>
          <w:color w:val="1F497D" w:themeColor="text2"/>
          <w:sz w:val="16"/>
          <w:szCs w:val="16"/>
        </w:rPr>
      </w:pPr>
      <w:r w:rsidRPr="003D513C">
        <w:rPr>
          <w:rFonts w:asciiTheme="minorHAnsi" w:hAnsiTheme="minorHAnsi" w:cstheme="minorHAnsi"/>
          <w:b/>
          <w:bCs/>
          <w:color w:val="1F497D" w:themeColor="text2"/>
          <w:sz w:val="16"/>
          <w:szCs w:val="16"/>
        </w:rPr>
        <w:t>OPIS  PRZEDMIOTU  ZAMÓWIENIA:</w:t>
      </w:r>
    </w:p>
    <w:p w14:paraId="36B8C023" w14:textId="77777777" w:rsidR="00B92343" w:rsidRPr="003D513C" w:rsidRDefault="00B92343" w:rsidP="00B92343">
      <w:pPr>
        <w:pStyle w:val="Akapitzlist"/>
        <w:tabs>
          <w:tab w:val="left" w:pos="720"/>
          <w:tab w:val="left" w:pos="1460"/>
        </w:tabs>
        <w:ind w:left="753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BBDD637" w14:textId="787748F4" w:rsidR="008B3406" w:rsidRPr="003D513C" w:rsidRDefault="00FD095E">
      <w:pPr>
        <w:widowControl/>
        <w:numPr>
          <w:ilvl w:val="0"/>
          <w:numId w:val="9"/>
        </w:numPr>
        <w:tabs>
          <w:tab w:val="num" w:pos="567"/>
        </w:tabs>
        <w:ind w:left="426" w:hanging="426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3D513C">
        <w:rPr>
          <w:rFonts w:asciiTheme="minorHAnsi" w:hAnsiTheme="minorHAnsi" w:cstheme="minorHAnsi"/>
          <w:bCs/>
          <w:sz w:val="16"/>
          <w:szCs w:val="16"/>
        </w:rPr>
        <w:t>Przedmiotem postępowania jest „</w:t>
      </w:r>
      <w:r w:rsidR="00B92343" w:rsidRPr="003D513C">
        <w:rPr>
          <w:rFonts w:asciiTheme="minorHAnsi" w:hAnsiTheme="minorHAnsi" w:cstheme="minorHAnsi"/>
          <w:bCs/>
          <w:sz w:val="16"/>
          <w:szCs w:val="16"/>
        </w:rPr>
        <w:t>Dostawa implantów ortopedycznych i cementu kostnego wraz z dzierżawą instrumentariów oraz urządzeń niezbędnych do przeprowadzenia zabiegu</w:t>
      </w:r>
      <w:r w:rsidRPr="003D513C">
        <w:rPr>
          <w:rFonts w:asciiTheme="minorHAnsi" w:hAnsiTheme="minorHAnsi" w:cstheme="minorHAnsi"/>
          <w:bCs/>
          <w:sz w:val="16"/>
          <w:szCs w:val="16"/>
        </w:rPr>
        <w:t>” szczegółowo określony w załączniku</w:t>
      </w:r>
      <w:r w:rsidR="00176B08" w:rsidRPr="003D513C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3D513C">
        <w:rPr>
          <w:rFonts w:asciiTheme="minorHAnsi" w:hAnsiTheme="minorHAnsi" w:cstheme="minorHAnsi"/>
          <w:bCs/>
          <w:sz w:val="16"/>
          <w:szCs w:val="16"/>
        </w:rPr>
        <w:t xml:space="preserve">nr </w:t>
      </w:r>
      <w:r w:rsidR="00564D5F" w:rsidRPr="003D513C">
        <w:rPr>
          <w:rFonts w:asciiTheme="minorHAnsi" w:hAnsiTheme="minorHAnsi" w:cstheme="minorHAnsi"/>
          <w:bCs/>
          <w:sz w:val="16"/>
          <w:szCs w:val="16"/>
        </w:rPr>
        <w:t xml:space="preserve">2 </w:t>
      </w:r>
      <w:r w:rsidRPr="003D513C">
        <w:rPr>
          <w:rFonts w:asciiTheme="minorHAnsi" w:hAnsiTheme="minorHAnsi" w:cstheme="minorHAnsi"/>
          <w:bCs/>
          <w:sz w:val="16"/>
          <w:szCs w:val="16"/>
        </w:rPr>
        <w:t>do SWZ</w:t>
      </w:r>
      <w:r w:rsidR="0041659C" w:rsidRPr="003D513C">
        <w:rPr>
          <w:rFonts w:asciiTheme="minorHAnsi" w:hAnsiTheme="minorHAnsi" w:cstheme="minorHAnsi"/>
          <w:bCs/>
          <w:sz w:val="16"/>
          <w:szCs w:val="16"/>
        </w:rPr>
        <w:t xml:space="preserve"> – formularzach cenowych</w:t>
      </w:r>
      <w:r w:rsidRPr="003D513C">
        <w:rPr>
          <w:rFonts w:asciiTheme="minorHAnsi" w:hAnsiTheme="minorHAnsi" w:cstheme="minorHAnsi"/>
          <w:bCs/>
          <w:sz w:val="16"/>
          <w:szCs w:val="16"/>
        </w:rPr>
        <w:t>.</w:t>
      </w:r>
    </w:p>
    <w:p w14:paraId="4CCFC76F" w14:textId="77777777" w:rsidR="008B3406" w:rsidRPr="003D513C" w:rsidRDefault="00FD095E">
      <w:pPr>
        <w:widowControl/>
        <w:numPr>
          <w:ilvl w:val="0"/>
          <w:numId w:val="9"/>
        </w:numPr>
        <w:ind w:left="420" w:hanging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Oznaczenie przedmiotu zamówienia wg Wspólnego Słownika Zamówień (CPV):</w:t>
      </w:r>
    </w:p>
    <w:p w14:paraId="5A22C3CA" w14:textId="77777777" w:rsidR="008B3406" w:rsidRPr="003D513C" w:rsidRDefault="00FD095E">
      <w:pPr>
        <w:widowControl/>
        <w:suppressAutoHyphens w:val="0"/>
        <w:overflowPunct w:val="0"/>
        <w:ind w:firstLine="420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Główny przedmiot:</w:t>
      </w:r>
    </w:p>
    <w:p w14:paraId="421C70DB" w14:textId="77777777" w:rsidR="002679C5" w:rsidRPr="003D513C" w:rsidRDefault="00FD095E" w:rsidP="002679C5">
      <w:pPr>
        <w:suppressAutoHyphens w:val="0"/>
        <w:overflowPunct w:val="0"/>
        <w:ind w:left="709"/>
        <w:textAlignment w:val="auto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CPV </w:t>
      </w:r>
    </w:p>
    <w:p w14:paraId="58224FA2" w14:textId="77777777" w:rsidR="002679C5" w:rsidRPr="003D513C" w:rsidRDefault="002679C5" w:rsidP="002679C5">
      <w:pPr>
        <w:suppressAutoHyphens w:val="0"/>
        <w:overflowPunct w:val="0"/>
        <w:ind w:left="709"/>
        <w:textAlignment w:val="auto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>33183100-7</w:t>
      </w:r>
    </w:p>
    <w:p w14:paraId="502251C5" w14:textId="7D8584C1" w:rsidR="008B3406" w:rsidRPr="003D513C" w:rsidRDefault="002679C5" w:rsidP="002679C5">
      <w:pPr>
        <w:suppressAutoHyphens w:val="0"/>
        <w:overflowPunct w:val="0"/>
        <w:ind w:left="709"/>
        <w:textAlignment w:val="auto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>33697110-6</w:t>
      </w:r>
    </w:p>
    <w:p w14:paraId="4FA7D64C" w14:textId="604FAEC7" w:rsidR="008B3406" w:rsidRPr="003D513C" w:rsidRDefault="00FD095E">
      <w:pPr>
        <w:widowControl/>
        <w:numPr>
          <w:ilvl w:val="0"/>
          <w:numId w:val="9"/>
        </w:numPr>
        <w:ind w:left="420" w:hanging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Przedmiot zamówienia obejmuje </w:t>
      </w:r>
      <w:r w:rsidR="00564D5F" w:rsidRPr="003D513C">
        <w:rPr>
          <w:rFonts w:asciiTheme="minorHAnsi" w:hAnsiTheme="minorHAnsi" w:cstheme="minorHAnsi"/>
          <w:b/>
          <w:sz w:val="16"/>
          <w:szCs w:val="16"/>
        </w:rPr>
        <w:t>35</w:t>
      </w:r>
      <w:r w:rsidRPr="003D513C">
        <w:rPr>
          <w:rFonts w:asciiTheme="minorHAnsi" w:hAnsiTheme="minorHAnsi" w:cstheme="minorHAnsi"/>
          <w:b/>
          <w:sz w:val="16"/>
          <w:szCs w:val="16"/>
        </w:rPr>
        <w:t xml:space="preserve"> niepodzielnych pakietów,</w:t>
      </w:r>
      <w:r w:rsidRPr="003D513C">
        <w:rPr>
          <w:rFonts w:asciiTheme="minorHAnsi" w:hAnsiTheme="minorHAnsi" w:cstheme="minorHAnsi"/>
          <w:sz w:val="16"/>
          <w:szCs w:val="16"/>
        </w:rPr>
        <w:t xml:space="preserve"> dla których Zamawiający dopuszcza możliwość składania ofert częściowych, z zastrzeżeniem, iż oferta w każdym z pakietów winna być pełna i powinna spełniać szczegółowe wymagania określone w formularzach cenowych, stanowiących załącznik nr</w:t>
      </w:r>
      <w:r w:rsidR="00564D5F" w:rsidRPr="003D513C">
        <w:rPr>
          <w:rFonts w:asciiTheme="minorHAnsi" w:hAnsiTheme="minorHAnsi" w:cstheme="minorHAnsi"/>
          <w:sz w:val="16"/>
          <w:szCs w:val="16"/>
        </w:rPr>
        <w:t xml:space="preserve"> 2 </w:t>
      </w:r>
      <w:r w:rsidRPr="003D513C">
        <w:rPr>
          <w:rFonts w:asciiTheme="minorHAnsi" w:hAnsiTheme="minorHAnsi" w:cstheme="minorHAnsi"/>
          <w:sz w:val="16"/>
          <w:szCs w:val="16"/>
        </w:rPr>
        <w:t>do SWZ, jak i wymagania zawarte w SWZ.</w:t>
      </w:r>
    </w:p>
    <w:p w14:paraId="6BF0ECEB" w14:textId="77777777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</w:p>
    <w:p w14:paraId="72542E14" w14:textId="77777777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PAKIET 1</w:t>
      </w:r>
      <w:r w:rsidRPr="003D513C">
        <w:rPr>
          <w:rFonts w:asciiTheme="minorHAnsi" w:hAnsiTheme="minorHAnsi" w:cstheme="minorHAnsi"/>
          <w:sz w:val="16"/>
          <w:szCs w:val="16"/>
        </w:rPr>
        <w:tab/>
        <w:t>Endoprotezy kolana</w:t>
      </w:r>
    </w:p>
    <w:p w14:paraId="2278A1C4" w14:textId="77777777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PAKIET 2</w:t>
      </w:r>
      <w:r w:rsidRPr="003D513C">
        <w:rPr>
          <w:rFonts w:asciiTheme="minorHAnsi" w:hAnsiTheme="minorHAnsi" w:cstheme="minorHAnsi"/>
          <w:sz w:val="16"/>
          <w:szCs w:val="16"/>
        </w:rPr>
        <w:tab/>
        <w:t>Endoproteza rewizyjna stawu kolanowego</w:t>
      </w:r>
    </w:p>
    <w:p w14:paraId="08E29048" w14:textId="77777777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PAKIET 3 </w:t>
      </w:r>
      <w:r w:rsidRPr="003D513C">
        <w:rPr>
          <w:rFonts w:asciiTheme="minorHAnsi" w:hAnsiTheme="minorHAnsi" w:cstheme="minorHAnsi"/>
          <w:sz w:val="16"/>
          <w:szCs w:val="16"/>
        </w:rPr>
        <w:tab/>
        <w:t>Płyty i wkręty</w:t>
      </w:r>
    </w:p>
    <w:p w14:paraId="76C5D6D8" w14:textId="77777777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PAKIET 4</w:t>
      </w:r>
      <w:r w:rsidRPr="003D513C">
        <w:rPr>
          <w:rFonts w:asciiTheme="minorHAnsi" w:hAnsiTheme="minorHAnsi" w:cstheme="minorHAnsi"/>
          <w:sz w:val="16"/>
          <w:szCs w:val="16"/>
        </w:rPr>
        <w:tab/>
        <w:t>Endoproteza biodrowa</w:t>
      </w:r>
    </w:p>
    <w:p w14:paraId="1ED0219E" w14:textId="77777777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PAKIET 5</w:t>
      </w:r>
      <w:r w:rsidRPr="003D513C">
        <w:rPr>
          <w:rFonts w:asciiTheme="minorHAnsi" w:hAnsiTheme="minorHAnsi" w:cstheme="minorHAnsi"/>
          <w:sz w:val="16"/>
          <w:szCs w:val="16"/>
        </w:rPr>
        <w:tab/>
        <w:t>Gwoździe śródszpikowe</w:t>
      </w:r>
    </w:p>
    <w:p w14:paraId="31A67BB2" w14:textId="77777777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PAKIET 6</w:t>
      </w:r>
      <w:r w:rsidRPr="003D513C">
        <w:rPr>
          <w:rFonts w:asciiTheme="minorHAnsi" w:hAnsiTheme="minorHAnsi" w:cstheme="minorHAnsi"/>
          <w:sz w:val="16"/>
          <w:szCs w:val="16"/>
        </w:rPr>
        <w:tab/>
        <w:t xml:space="preserve"> Implanty do rekonstrukcji kolana</w:t>
      </w:r>
    </w:p>
    <w:p w14:paraId="5AE43893" w14:textId="77777777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PAKIET 7</w:t>
      </w:r>
      <w:r w:rsidRPr="003D513C">
        <w:rPr>
          <w:rFonts w:asciiTheme="minorHAnsi" w:hAnsiTheme="minorHAnsi" w:cstheme="minorHAnsi"/>
          <w:sz w:val="16"/>
          <w:szCs w:val="16"/>
        </w:rPr>
        <w:tab/>
        <w:t xml:space="preserve"> Implanty do rekonstrukcji kolana</w:t>
      </w:r>
    </w:p>
    <w:p w14:paraId="005B423D" w14:textId="77777777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PAKIET 8</w:t>
      </w:r>
      <w:r w:rsidRPr="003D513C">
        <w:rPr>
          <w:rFonts w:asciiTheme="minorHAnsi" w:hAnsiTheme="minorHAnsi" w:cstheme="minorHAnsi"/>
          <w:sz w:val="16"/>
          <w:szCs w:val="16"/>
        </w:rPr>
        <w:tab/>
        <w:t xml:space="preserve">Ostrza do artroskopii  </w:t>
      </w:r>
    </w:p>
    <w:p w14:paraId="4808C1AD" w14:textId="77777777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PAKIET 9</w:t>
      </w:r>
      <w:r w:rsidRPr="003D513C">
        <w:rPr>
          <w:rFonts w:asciiTheme="minorHAnsi" w:hAnsiTheme="minorHAnsi" w:cstheme="minorHAnsi"/>
          <w:sz w:val="16"/>
          <w:szCs w:val="16"/>
        </w:rPr>
        <w:tab/>
        <w:t>Implanty do leczenia złamań okołoprotezowych biodra</w:t>
      </w:r>
    </w:p>
    <w:p w14:paraId="12FAE770" w14:textId="77777777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PAKIET 10</w:t>
      </w:r>
      <w:r w:rsidRPr="003D513C">
        <w:rPr>
          <w:rFonts w:asciiTheme="minorHAnsi" w:hAnsiTheme="minorHAnsi" w:cstheme="minorHAnsi"/>
          <w:sz w:val="16"/>
          <w:szCs w:val="16"/>
        </w:rPr>
        <w:tab/>
        <w:t xml:space="preserve">Elektroda do waporyzacji  </w:t>
      </w:r>
    </w:p>
    <w:p w14:paraId="3E8D7088" w14:textId="77777777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PAKIET 11</w:t>
      </w:r>
      <w:r w:rsidRPr="003D513C">
        <w:rPr>
          <w:rFonts w:asciiTheme="minorHAnsi" w:hAnsiTheme="minorHAnsi" w:cstheme="minorHAnsi"/>
          <w:sz w:val="16"/>
          <w:szCs w:val="16"/>
        </w:rPr>
        <w:tab/>
        <w:t>Zestaw do szycia łąkotki</w:t>
      </w:r>
    </w:p>
    <w:p w14:paraId="5322D7C3" w14:textId="1235A551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PAKIET 12</w:t>
      </w:r>
      <w:r w:rsidRPr="003D513C">
        <w:rPr>
          <w:rFonts w:asciiTheme="minorHAnsi" w:hAnsiTheme="minorHAnsi" w:cstheme="minorHAnsi"/>
          <w:sz w:val="16"/>
          <w:szCs w:val="16"/>
        </w:rPr>
        <w:tab/>
        <w:t>Igły do naprawy łąkotek</w:t>
      </w:r>
    </w:p>
    <w:p w14:paraId="7ABC432E" w14:textId="77777777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PAKIET 13</w:t>
      </w:r>
      <w:r w:rsidRPr="003D513C">
        <w:rPr>
          <w:rFonts w:asciiTheme="minorHAnsi" w:hAnsiTheme="minorHAnsi" w:cstheme="minorHAnsi"/>
          <w:sz w:val="16"/>
          <w:szCs w:val="16"/>
        </w:rPr>
        <w:tab/>
        <w:t>Śruby kompresyjne</w:t>
      </w:r>
    </w:p>
    <w:p w14:paraId="236A38C5" w14:textId="24A96934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PAKIET 14</w:t>
      </w:r>
      <w:r w:rsidRPr="003D513C">
        <w:rPr>
          <w:rFonts w:asciiTheme="minorHAnsi" w:hAnsiTheme="minorHAnsi" w:cstheme="minorHAnsi"/>
          <w:sz w:val="16"/>
          <w:szCs w:val="16"/>
        </w:rPr>
        <w:tab/>
        <w:t xml:space="preserve">Śruby kaniulowane </w:t>
      </w:r>
    </w:p>
    <w:p w14:paraId="3D109730" w14:textId="77777777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PAKIET 15</w:t>
      </w:r>
      <w:r w:rsidRPr="003D513C">
        <w:rPr>
          <w:rFonts w:asciiTheme="minorHAnsi" w:hAnsiTheme="minorHAnsi" w:cstheme="minorHAnsi"/>
          <w:sz w:val="16"/>
          <w:szCs w:val="16"/>
        </w:rPr>
        <w:tab/>
        <w:t xml:space="preserve">Bezcementowa endoproteza stawu biodrowego </w:t>
      </w:r>
    </w:p>
    <w:p w14:paraId="4084DA10" w14:textId="77777777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PAKIET 16</w:t>
      </w:r>
      <w:r w:rsidRPr="003D513C">
        <w:rPr>
          <w:rFonts w:asciiTheme="minorHAnsi" w:hAnsiTheme="minorHAnsi" w:cstheme="minorHAnsi"/>
          <w:sz w:val="16"/>
          <w:szCs w:val="16"/>
        </w:rPr>
        <w:tab/>
        <w:t>Materiały jednorazowe do zabiegów artroskopowych</w:t>
      </w:r>
    </w:p>
    <w:p w14:paraId="43AE788C" w14:textId="77777777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PAKIET 17</w:t>
      </w:r>
      <w:r w:rsidRPr="003D513C">
        <w:rPr>
          <w:rFonts w:asciiTheme="minorHAnsi" w:hAnsiTheme="minorHAnsi" w:cstheme="minorHAnsi"/>
          <w:sz w:val="16"/>
          <w:szCs w:val="16"/>
        </w:rPr>
        <w:tab/>
        <w:t>Membrana do rekonstrukcji chrzęstnych oraz chrzęstno-stawowych</w:t>
      </w:r>
    </w:p>
    <w:p w14:paraId="17535972" w14:textId="77777777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PAKIET 18</w:t>
      </w:r>
      <w:r w:rsidRPr="003D513C">
        <w:rPr>
          <w:rFonts w:asciiTheme="minorHAnsi" w:hAnsiTheme="minorHAnsi" w:cstheme="minorHAnsi"/>
          <w:sz w:val="16"/>
          <w:szCs w:val="16"/>
        </w:rPr>
        <w:tab/>
        <w:t>Implanty do zaopatrzenia barku i stopy</w:t>
      </w:r>
    </w:p>
    <w:p w14:paraId="739B21EF" w14:textId="77777777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PAKIET 19</w:t>
      </w:r>
      <w:r w:rsidRPr="003D513C">
        <w:rPr>
          <w:rFonts w:asciiTheme="minorHAnsi" w:hAnsiTheme="minorHAnsi" w:cstheme="minorHAnsi"/>
          <w:sz w:val="16"/>
          <w:szCs w:val="16"/>
        </w:rPr>
        <w:tab/>
        <w:t>Implanty międzykolczyste</w:t>
      </w:r>
    </w:p>
    <w:p w14:paraId="2171BE85" w14:textId="77777777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PAKIET 20</w:t>
      </w:r>
      <w:r w:rsidRPr="003D513C">
        <w:rPr>
          <w:rFonts w:asciiTheme="minorHAnsi" w:hAnsiTheme="minorHAnsi" w:cstheme="minorHAnsi"/>
          <w:sz w:val="16"/>
          <w:szCs w:val="16"/>
        </w:rPr>
        <w:tab/>
        <w:t>Cementy i substytuty kostne</w:t>
      </w:r>
    </w:p>
    <w:p w14:paraId="23A6AEFD" w14:textId="77777777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PAKIET 21</w:t>
      </w:r>
      <w:r w:rsidRPr="003D513C">
        <w:rPr>
          <w:rFonts w:asciiTheme="minorHAnsi" w:hAnsiTheme="minorHAnsi" w:cstheme="minorHAnsi"/>
          <w:sz w:val="16"/>
          <w:szCs w:val="16"/>
        </w:rPr>
        <w:tab/>
        <w:t xml:space="preserve">Zestaw do płukania pulsacyjnego  </w:t>
      </w:r>
    </w:p>
    <w:p w14:paraId="4C93DC01" w14:textId="77777777" w:rsidR="00564D5F" w:rsidRPr="003D513C" w:rsidRDefault="00564D5F" w:rsidP="00564D5F">
      <w:pPr>
        <w:widowControl/>
        <w:ind w:left="1416" w:hanging="996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PAKIET 22</w:t>
      </w:r>
      <w:r w:rsidRPr="003D513C">
        <w:rPr>
          <w:rFonts w:asciiTheme="minorHAnsi" w:hAnsiTheme="minorHAnsi" w:cstheme="minorHAnsi"/>
          <w:sz w:val="16"/>
          <w:szCs w:val="16"/>
        </w:rPr>
        <w:tab/>
        <w:t xml:space="preserve"> Implanty do zaopatrywania złamań w obrębie kości paliczków, śródręcza i przodostopia oraz do zaopatrywania artrodezy nadgarstka, dalszej nasady kości promieniowej i łokciowej</w:t>
      </w:r>
    </w:p>
    <w:p w14:paraId="5F6BDFC3" w14:textId="77777777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PAKIET 23</w:t>
      </w:r>
      <w:r w:rsidRPr="003D513C">
        <w:rPr>
          <w:rFonts w:asciiTheme="minorHAnsi" w:hAnsiTheme="minorHAnsi" w:cstheme="minorHAnsi"/>
          <w:sz w:val="16"/>
          <w:szCs w:val="16"/>
        </w:rPr>
        <w:tab/>
        <w:t>Artroskopowe narzędzia ręczne – kolanowe i barkowe</w:t>
      </w:r>
    </w:p>
    <w:p w14:paraId="48742E08" w14:textId="77777777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PAKIET 24</w:t>
      </w:r>
      <w:r w:rsidRPr="003D513C">
        <w:rPr>
          <w:rFonts w:asciiTheme="minorHAnsi" w:hAnsiTheme="minorHAnsi" w:cstheme="minorHAnsi"/>
          <w:sz w:val="16"/>
          <w:szCs w:val="16"/>
        </w:rPr>
        <w:tab/>
        <w:t>Gwoździe śródszpikowe</w:t>
      </w:r>
    </w:p>
    <w:p w14:paraId="2C16BBDA" w14:textId="77777777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PAKIET 25</w:t>
      </w:r>
      <w:r w:rsidRPr="003D513C">
        <w:rPr>
          <w:rFonts w:asciiTheme="minorHAnsi" w:hAnsiTheme="minorHAnsi" w:cstheme="minorHAnsi"/>
          <w:sz w:val="16"/>
          <w:szCs w:val="16"/>
        </w:rPr>
        <w:tab/>
        <w:t xml:space="preserve"> Endoproteza rewizyjna biodra</w:t>
      </w:r>
    </w:p>
    <w:p w14:paraId="7F3176F4" w14:textId="77777777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PAKIET 26</w:t>
      </w:r>
      <w:r w:rsidRPr="003D513C">
        <w:rPr>
          <w:rFonts w:asciiTheme="minorHAnsi" w:hAnsiTheme="minorHAnsi" w:cstheme="minorHAnsi"/>
          <w:sz w:val="16"/>
          <w:szCs w:val="16"/>
        </w:rPr>
        <w:tab/>
        <w:t xml:space="preserve">Endoproteza jednoprzedziałowa stawu kolanowego  </w:t>
      </w:r>
    </w:p>
    <w:p w14:paraId="27AD69E6" w14:textId="462A108A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PAKIET 27</w:t>
      </w:r>
      <w:r w:rsidRPr="003D513C">
        <w:rPr>
          <w:rFonts w:asciiTheme="minorHAnsi" w:hAnsiTheme="minorHAnsi" w:cstheme="minorHAnsi"/>
          <w:sz w:val="16"/>
          <w:szCs w:val="16"/>
        </w:rPr>
        <w:tab/>
      </w:r>
      <w:r w:rsidR="008D511E">
        <w:rPr>
          <w:rFonts w:asciiTheme="minorHAnsi" w:hAnsiTheme="minorHAnsi" w:cstheme="minorHAnsi"/>
          <w:sz w:val="16"/>
          <w:szCs w:val="16"/>
        </w:rPr>
        <w:t>D</w:t>
      </w:r>
      <w:r w:rsidR="008D511E" w:rsidRPr="003D513C">
        <w:rPr>
          <w:rFonts w:asciiTheme="minorHAnsi" w:hAnsiTheme="minorHAnsi" w:cstheme="minorHAnsi"/>
          <w:sz w:val="16"/>
          <w:szCs w:val="16"/>
        </w:rPr>
        <w:t xml:space="preserve">ruty </w:t>
      </w:r>
      <w:proofErr w:type="spellStart"/>
      <w:r w:rsidR="008D511E" w:rsidRPr="003D513C">
        <w:rPr>
          <w:rFonts w:asciiTheme="minorHAnsi" w:hAnsiTheme="minorHAnsi" w:cstheme="minorHAnsi"/>
          <w:sz w:val="16"/>
          <w:szCs w:val="16"/>
        </w:rPr>
        <w:t>kirschnera</w:t>
      </w:r>
      <w:proofErr w:type="spellEnd"/>
    </w:p>
    <w:p w14:paraId="42C46EC0" w14:textId="77777777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PAKIET 28</w:t>
      </w:r>
      <w:r w:rsidRPr="003D513C">
        <w:rPr>
          <w:rFonts w:asciiTheme="minorHAnsi" w:hAnsiTheme="minorHAnsi" w:cstheme="minorHAnsi"/>
          <w:sz w:val="16"/>
          <w:szCs w:val="16"/>
        </w:rPr>
        <w:tab/>
        <w:t>Spacery kolanowe</w:t>
      </w:r>
    </w:p>
    <w:p w14:paraId="04D99F8F" w14:textId="77777777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PAKIET 29</w:t>
      </w:r>
      <w:r w:rsidRPr="003D513C">
        <w:rPr>
          <w:rFonts w:asciiTheme="minorHAnsi" w:hAnsiTheme="minorHAnsi" w:cstheme="minorHAnsi"/>
          <w:sz w:val="16"/>
          <w:szCs w:val="16"/>
        </w:rPr>
        <w:tab/>
        <w:t xml:space="preserve"> Spacery biodrowe</w:t>
      </w:r>
    </w:p>
    <w:p w14:paraId="2BCAE254" w14:textId="77777777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PAKIET 30</w:t>
      </w:r>
      <w:r w:rsidRPr="003D513C">
        <w:rPr>
          <w:rFonts w:asciiTheme="minorHAnsi" w:hAnsiTheme="minorHAnsi" w:cstheme="minorHAnsi"/>
          <w:sz w:val="16"/>
          <w:szCs w:val="16"/>
        </w:rPr>
        <w:tab/>
        <w:t>Zestaw do płukania pulsacyjnego</w:t>
      </w:r>
    </w:p>
    <w:p w14:paraId="21597EE5" w14:textId="77777777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PAKIET 31</w:t>
      </w:r>
      <w:r w:rsidRPr="003D513C">
        <w:rPr>
          <w:rFonts w:asciiTheme="minorHAnsi" w:hAnsiTheme="minorHAnsi" w:cstheme="minorHAnsi"/>
          <w:sz w:val="16"/>
          <w:szCs w:val="16"/>
        </w:rPr>
        <w:tab/>
        <w:t>Endoproteza antyalergiczna</w:t>
      </w:r>
    </w:p>
    <w:p w14:paraId="0165CA85" w14:textId="77777777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lastRenderedPageBreak/>
        <w:t>PAKIET 32</w:t>
      </w:r>
      <w:r w:rsidRPr="003D513C">
        <w:rPr>
          <w:rFonts w:asciiTheme="minorHAnsi" w:hAnsiTheme="minorHAnsi" w:cstheme="minorHAnsi"/>
          <w:sz w:val="16"/>
          <w:szCs w:val="16"/>
        </w:rPr>
        <w:tab/>
        <w:t>Endoproteza MTP</w:t>
      </w:r>
    </w:p>
    <w:p w14:paraId="3917140D" w14:textId="77777777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PAKIET 33</w:t>
      </w:r>
      <w:r w:rsidRPr="003D513C">
        <w:rPr>
          <w:rFonts w:asciiTheme="minorHAnsi" w:hAnsiTheme="minorHAnsi" w:cstheme="minorHAnsi"/>
          <w:sz w:val="16"/>
          <w:szCs w:val="16"/>
        </w:rPr>
        <w:tab/>
        <w:t>Membrany</w:t>
      </w:r>
    </w:p>
    <w:p w14:paraId="4569185B" w14:textId="77777777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PAKIET 34</w:t>
      </w:r>
      <w:r w:rsidRPr="003D513C">
        <w:rPr>
          <w:rFonts w:asciiTheme="minorHAnsi" w:hAnsiTheme="minorHAnsi" w:cstheme="minorHAnsi"/>
          <w:sz w:val="16"/>
          <w:szCs w:val="16"/>
        </w:rPr>
        <w:tab/>
        <w:t>Cement kostny  mały</w:t>
      </w:r>
    </w:p>
    <w:p w14:paraId="41DB373A" w14:textId="14BDF167" w:rsidR="00564D5F" w:rsidRPr="003D513C" w:rsidRDefault="00564D5F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PAKIET 35</w:t>
      </w:r>
      <w:r w:rsidRPr="003D513C">
        <w:rPr>
          <w:rFonts w:asciiTheme="minorHAnsi" w:hAnsiTheme="minorHAnsi" w:cstheme="minorHAnsi"/>
          <w:sz w:val="16"/>
          <w:szCs w:val="16"/>
        </w:rPr>
        <w:tab/>
        <w:t>Mieszalnik, cement i system oczyszczania ran</w:t>
      </w:r>
    </w:p>
    <w:p w14:paraId="74D44912" w14:textId="377D8CBE" w:rsidR="00DB0D11" w:rsidRPr="003D513C" w:rsidRDefault="00784B6D" w:rsidP="00564D5F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w ilościach określonych w Zał. nr </w:t>
      </w:r>
      <w:r w:rsidR="00564D5F" w:rsidRPr="003D513C">
        <w:rPr>
          <w:rFonts w:asciiTheme="minorHAnsi" w:hAnsiTheme="minorHAnsi" w:cstheme="minorHAnsi"/>
          <w:sz w:val="16"/>
          <w:szCs w:val="16"/>
        </w:rPr>
        <w:t>2</w:t>
      </w:r>
    </w:p>
    <w:p w14:paraId="067CA061" w14:textId="77777777" w:rsidR="00DB0D11" w:rsidRPr="003D513C" w:rsidRDefault="00DB0D11" w:rsidP="00DB0D11">
      <w:pPr>
        <w:widowControl/>
        <w:ind w:left="420"/>
        <w:jc w:val="both"/>
        <w:rPr>
          <w:rFonts w:asciiTheme="minorHAnsi" w:hAnsiTheme="minorHAnsi" w:cstheme="minorHAnsi"/>
          <w:sz w:val="16"/>
          <w:szCs w:val="16"/>
        </w:rPr>
      </w:pPr>
    </w:p>
    <w:p w14:paraId="74D50962" w14:textId="4686043A" w:rsidR="008B3406" w:rsidRPr="003D513C" w:rsidRDefault="00FD095E">
      <w:pPr>
        <w:pStyle w:val="Tekstpodstawowy21"/>
        <w:widowControl/>
        <w:numPr>
          <w:ilvl w:val="3"/>
          <w:numId w:val="13"/>
        </w:numPr>
        <w:suppressAutoHyphens w:val="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Oferowane wyroby stanowiące przedmiot zamówienia winny spełniać wymagania prawne dotyczące dopuszczenia do obrotu na rynku unijnym, posiadać wszelkie niezbędne atesty i świadectwa rejestracji dotyczące przedmiotu zamówienia objętego niniejszą specyfikacją warunków zamówienia</w:t>
      </w:r>
      <w:r w:rsidR="00125717" w:rsidRPr="003D513C">
        <w:rPr>
          <w:rFonts w:asciiTheme="minorHAnsi" w:hAnsiTheme="minorHAnsi" w:cstheme="minorHAnsi"/>
          <w:sz w:val="16"/>
          <w:szCs w:val="16"/>
        </w:rPr>
        <w:t>.</w:t>
      </w:r>
    </w:p>
    <w:p w14:paraId="73A5CB7A" w14:textId="5FB297AE" w:rsidR="002679C5" w:rsidRPr="003D513C" w:rsidRDefault="002679C5">
      <w:pPr>
        <w:pStyle w:val="Tekstpodstawowy21"/>
        <w:widowControl/>
        <w:numPr>
          <w:ilvl w:val="3"/>
          <w:numId w:val="13"/>
        </w:numPr>
        <w:suppressAutoHyphens w:val="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Zamawiający wymaga, aby wszystkie oferowane na podstawie umowy wyroby medyczne miały deklaracje zgodności UE albo oświadczenia, o których mowa w</w:t>
      </w:r>
      <w:r w:rsidR="00176B08" w:rsidRPr="003D513C">
        <w:rPr>
          <w:rFonts w:asciiTheme="minorHAnsi" w:hAnsiTheme="minorHAnsi" w:cstheme="minorHAnsi"/>
          <w:sz w:val="16"/>
          <w:szCs w:val="16"/>
        </w:rPr>
        <w:t xml:space="preserve">  </w:t>
      </w:r>
      <w:r w:rsidRPr="003D513C">
        <w:rPr>
          <w:rFonts w:asciiTheme="minorHAnsi" w:hAnsiTheme="minorHAnsi" w:cstheme="minorHAnsi"/>
          <w:sz w:val="16"/>
          <w:szCs w:val="16"/>
        </w:rPr>
        <w:t xml:space="preserve"> art. 12 ust. 4 ustawy z Zgodnie z ustawą o wyrobach medycznych z 7 kwietnia 2022 r. (Dz.U. 2022. poz. 974), a zatem spełniały wymogi określone dla przypadku przeznaczania ich do stosowania przez użytkowników niebędących laikami, z tym zastrzeżeniem, że etykiety i instrukcje używania muszą być w języku polskim. Informacje przeznaczone dla pacjenta także muszą być podane w języku polskim lub wyraża za pomocą zharmonizowanych symboli lub rozpoznawalnych kodów.</w:t>
      </w:r>
    </w:p>
    <w:p w14:paraId="741D5737" w14:textId="77777777" w:rsidR="008B3406" w:rsidRPr="003D513C" w:rsidRDefault="00FD095E">
      <w:pPr>
        <w:pStyle w:val="Tekstpodstawowy21"/>
        <w:widowControl/>
        <w:numPr>
          <w:ilvl w:val="3"/>
          <w:numId w:val="13"/>
        </w:numPr>
        <w:suppressAutoHyphens w:val="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4A7CF12" w14:textId="77777777" w:rsidR="008B3406" w:rsidRPr="003D513C" w:rsidRDefault="00FD095E">
      <w:pPr>
        <w:pStyle w:val="Tekstpodstawowy21"/>
        <w:widowControl/>
        <w:numPr>
          <w:ilvl w:val="3"/>
          <w:numId w:val="13"/>
        </w:numPr>
        <w:suppressAutoHyphens w:val="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b/>
          <w:bCs/>
          <w:sz w:val="16"/>
          <w:szCs w:val="16"/>
          <w:u w:val="single"/>
        </w:rPr>
        <w:t>Podwykonawstwo:</w:t>
      </w:r>
      <w:r w:rsidRPr="003D513C">
        <w:rPr>
          <w:rFonts w:asciiTheme="minorHAnsi" w:hAnsiTheme="minorHAnsi" w:cstheme="minorHAnsi"/>
          <w:sz w:val="16"/>
          <w:szCs w:val="16"/>
        </w:rPr>
        <w:t xml:space="preserve"> Wykonawca może powierzyć wykonanie części zamówienia podwykonawcy. Powierzenie wykonania części zamówienia podwykonawcom nie zwalnia wykonawcy z odpowiedzialności za należyte wykonanie tego zamówienia.  Jednocześnie stosownie do art. 462 ust. 2 ustawy Zamawiający </w:t>
      </w:r>
      <w:r w:rsidRPr="003D513C">
        <w:rPr>
          <w:rFonts w:asciiTheme="minorHAnsi" w:hAnsiTheme="minorHAnsi" w:cstheme="minorHAnsi"/>
          <w:b/>
          <w:sz w:val="16"/>
          <w:szCs w:val="16"/>
        </w:rPr>
        <w:t>żąda wskazania</w:t>
      </w:r>
      <w:r w:rsidRPr="003D513C">
        <w:rPr>
          <w:rFonts w:asciiTheme="minorHAnsi" w:hAnsiTheme="minorHAnsi" w:cstheme="minorHAnsi"/>
          <w:sz w:val="16"/>
          <w:szCs w:val="16"/>
        </w:rPr>
        <w:t xml:space="preserve"> przez Wykonawcę w ofercie (</w:t>
      </w:r>
      <w:r w:rsidRPr="003D513C">
        <w:rPr>
          <w:rFonts w:asciiTheme="minorHAnsi" w:hAnsiTheme="minorHAnsi" w:cstheme="minorHAnsi"/>
          <w:i/>
          <w:sz w:val="16"/>
          <w:szCs w:val="16"/>
        </w:rPr>
        <w:t>w Formularzu ofertowym</w:t>
      </w:r>
      <w:r w:rsidRPr="003D513C">
        <w:rPr>
          <w:rFonts w:asciiTheme="minorHAnsi" w:hAnsiTheme="minorHAnsi" w:cstheme="minorHAnsi"/>
          <w:sz w:val="16"/>
          <w:szCs w:val="16"/>
        </w:rPr>
        <w:t>) części zamówienia, których wykonanie zamierza powierzyć podwykonawcom oraz podania nazw ewentualnych podwykonawców, jeżeli są znani.</w:t>
      </w:r>
    </w:p>
    <w:p w14:paraId="54BFA334" w14:textId="77777777" w:rsidR="008B3406" w:rsidRPr="003D513C" w:rsidRDefault="00FD095E">
      <w:pPr>
        <w:pStyle w:val="Tekstpodstawowy21"/>
        <w:widowControl/>
        <w:numPr>
          <w:ilvl w:val="3"/>
          <w:numId w:val="13"/>
        </w:numPr>
        <w:suppressAutoHyphens w:val="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b/>
          <w:bCs/>
          <w:sz w:val="16"/>
          <w:szCs w:val="16"/>
          <w:u w:val="single"/>
        </w:rPr>
        <w:t>Umowa ramowa:</w:t>
      </w:r>
      <w:r w:rsidRPr="003D513C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r w:rsidRPr="003D513C">
        <w:rPr>
          <w:rFonts w:asciiTheme="minorHAnsi" w:hAnsiTheme="minorHAnsi" w:cstheme="minorHAnsi"/>
          <w:sz w:val="16"/>
          <w:szCs w:val="16"/>
        </w:rPr>
        <w:t>Zamawiający nie przewiduje zawarcia umowy ramowej.</w:t>
      </w:r>
    </w:p>
    <w:p w14:paraId="56E4EE89" w14:textId="77777777" w:rsidR="008B3406" w:rsidRPr="003D513C" w:rsidRDefault="00FD095E">
      <w:pPr>
        <w:pStyle w:val="Tekstpodstawowy21"/>
        <w:widowControl/>
        <w:numPr>
          <w:ilvl w:val="3"/>
          <w:numId w:val="13"/>
        </w:numPr>
        <w:suppressAutoHyphens w:val="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b/>
          <w:bCs/>
          <w:sz w:val="16"/>
          <w:szCs w:val="16"/>
          <w:u w:val="single"/>
        </w:rPr>
        <w:t>Oferty wariantowe:</w:t>
      </w:r>
      <w:r w:rsidRPr="003D513C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r w:rsidRPr="003D513C">
        <w:rPr>
          <w:rFonts w:asciiTheme="minorHAnsi" w:hAnsiTheme="minorHAnsi" w:cstheme="minorHAnsi"/>
          <w:sz w:val="16"/>
          <w:szCs w:val="16"/>
        </w:rPr>
        <w:t>Zamawiający nie dopuszcza oraz nie wymaga składania ofert wariantowych.</w:t>
      </w:r>
    </w:p>
    <w:p w14:paraId="279FE625" w14:textId="77777777" w:rsidR="008B3406" w:rsidRPr="003D513C" w:rsidRDefault="00FD095E">
      <w:pPr>
        <w:pStyle w:val="Tekstpodstawowy21"/>
        <w:widowControl/>
        <w:numPr>
          <w:ilvl w:val="3"/>
          <w:numId w:val="13"/>
        </w:numPr>
        <w:suppressAutoHyphens w:val="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Zamówienia uzupełniające: </w:t>
      </w:r>
      <w:r w:rsidRPr="003D513C">
        <w:rPr>
          <w:rFonts w:asciiTheme="minorHAnsi" w:hAnsiTheme="minorHAnsi" w:cstheme="minorHAnsi"/>
          <w:sz w:val="16"/>
          <w:szCs w:val="16"/>
        </w:rPr>
        <w:t>Zamawiający nie przewiduje udzielenia zamówień, o których mowa w art. 214 ust. 1 pkt. 8 ustawy.</w:t>
      </w:r>
    </w:p>
    <w:p w14:paraId="3C4CF441" w14:textId="0B1CA9E6" w:rsidR="008B3406" w:rsidRPr="003D513C" w:rsidRDefault="00FD095E">
      <w:pPr>
        <w:pStyle w:val="Tekstpodstawowy21"/>
        <w:widowControl/>
        <w:numPr>
          <w:ilvl w:val="3"/>
          <w:numId w:val="13"/>
        </w:numPr>
        <w:suppressAutoHyphens w:val="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b/>
          <w:bCs/>
          <w:sz w:val="16"/>
          <w:szCs w:val="16"/>
          <w:u w:val="single"/>
        </w:rPr>
        <w:t>Wizja lokalna:</w:t>
      </w:r>
      <w:r w:rsidRPr="003D513C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r w:rsidRPr="003D513C">
        <w:rPr>
          <w:rFonts w:asciiTheme="minorHAnsi" w:hAnsiTheme="minorHAnsi" w:cstheme="minorHAnsi"/>
          <w:sz w:val="16"/>
          <w:szCs w:val="16"/>
        </w:rPr>
        <w:t>Zamawiający nie przewiduje odbycia przez Wykonawcę wizji lokalnej lub sprawdzenia przez Wykonawcę dokumentów niezbędnych do realizacji zamówienia dostępnych na miejscu u Zamawiającego.</w:t>
      </w:r>
    </w:p>
    <w:p w14:paraId="65AEA323" w14:textId="77777777" w:rsidR="005756A1" w:rsidRPr="003D513C" w:rsidRDefault="005756A1" w:rsidP="005756A1">
      <w:pPr>
        <w:pStyle w:val="Tekstpodstawowy21"/>
        <w:widowControl/>
        <w:suppressAutoHyphens w:val="0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6F434125" w14:textId="77777777" w:rsidR="008B3406" w:rsidRPr="003D513C" w:rsidRDefault="008B3406">
      <w:pPr>
        <w:pStyle w:val="Tekstpodstawowy21"/>
        <w:widowControl/>
        <w:suppressAutoHyphens w:val="0"/>
        <w:ind w:left="360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14:paraId="022718FD" w14:textId="651B7B02" w:rsidR="008B3406" w:rsidRPr="003D513C" w:rsidRDefault="00FD095E">
      <w:pPr>
        <w:pStyle w:val="Tekstpodstawowy21"/>
        <w:widowControl/>
        <w:numPr>
          <w:ilvl w:val="0"/>
          <w:numId w:val="49"/>
        </w:numPr>
        <w:pBdr>
          <w:bottom w:val="single" w:sz="6" w:space="1" w:color="auto"/>
        </w:pBdr>
        <w:suppressAutoHyphens w:val="0"/>
        <w:jc w:val="both"/>
        <w:rPr>
          <w:rFonts w:asciiTheme="minorHAnsi" w:hAnsiTheme="minorHAnsi" w:cstheme="minorHAnsi"/>
          <w:bCs/>
          <w:color w:val="1F497D" w:themeColor="text2"/>
          <w:sz w:val="16"/>
          <w:szCs w:val="16"/>
        </w:rPr>
      </w:pPr>
      <w:r w:rsidRPr="003D513C">
        <w:rPr>
          <w:rFonts w:asciiTheme="minorHAnsi" w:hAnsiTheme="minorHAnsi" w:cstheme="minorHAnsi"/>
          <w:b/>
          <w:bCs/>
          <w:color w:val="1F497D" w:themeColor="text2"/>
          <w:sz w:val="16"/>
          <w:szCs w:val="16"/>
        </w:rPr>
        <w:t>TERMIN WYKONANIA ZAMÓWIENIA:</w:t>
      </w:r>
      <w:r w:rsidRPr="003D513C">
        <w:rPr>
          <w:rFonts w:asciiTheme="minorHAnsi" w:hAnsiTheme="minorHAnsi" w:cstheme="minorHAnsi"/>
          <w:bCs/>
          <w:color w:val="1F497D" w:themeColor="text2"/>
          <w:sz w:val="16"/>
          <w:szCs w:val="16"/>
        </w:rPr>
        <w:t xml:space="preserve"> </w:t>
      </w:r>
    </w:p>
    <w:p w14:paraId="4BAEC732" w14:textId="77777777" w:rsidR="005756A1" w:rsidRPr="003D513C" w:rsidRDefault="005756A1">
      <w:pPr>
        <w:pStyle w:val="Tekstpodstawowy21"/>
        <w:widowControl/>
        <w:suppressAutoHyphens w:val="0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14:paraId="7D1501B4" w14:textId="77777777" w:rsidR="00EA60FE" w:rsidRPr="003D513C" w:rsidRDefault="00AC3BA0">
      <w:pPr>
        <w:pStyle w:val="Standard"/>
        <w:numPr>
          <w:ilvl w:val="6"/>
          <w:numId w:val="13"/>
        </w:numPr>
        <w:ind w:left="284" w:hanging="28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3D513C">
        <w:rPr>
          <w:rFonts w:asciiTheme="minorHAnsi" w:hAnsiTheme="minorHAnsi" w:cstheme="minorHAnsi"/>
          <w:sz w:val="16"/>
          <w:szCs w:val="16"/>
          <w:lang w:val="pl-PL"/>
        </w:rPr>
        <w:t>T</w:t>
      </w:r>
      <w:r w:rsidR="00FD095E" w:rsidRPr="003D513C">
        <w:rPr>
          <w:rFonts w:asciiTheme="minorHAnsi" w:hAnsiTheme="minorHAnsi" w:cstheme="minorHAnsi"/>
          <w:sz w:val="16"/>
          <w:szCs w:val="16"/>
          <w:lang w:val="pl-PL"/>
        </w:rPr>
        <w:t>ermin realizacji zamówienia</w:t>
      </w:r>
      <w:r w:rsidRPr="003D513C">
        <w:rPr>
          <w:rFonts w:asciiTheme="minorHAnsi" w:hAnsiTheme="minorHAnsi" w:cstheme="minorHAnsi"/>
          <w:sz w:val="16"/>
          <w:szCs w:val="16"/>
          <w:lang w:val="pl-PL"/>
        </w:rPr>
        <w:t xml:space="preserve"> wynosi</w:t>
      </w:r>
      <w:r w:rsidR="00EA60FE" w:rsidRPr="003D513C">
        <w:rPr>
          <w:rFonts w:asciiTheme="minorHAnsi" w:hAnsiTheme="minorHAnsi" w:cstheme="minorHAnsi"/>
          <w:sz w:val="16"/>
          <w:szCs w:val="16"/>
          <w:lang w:val="pl-PL"/>
        </w:rPr>
        <w:t>:</w:t>
      </w:r>
    </w:p>
    <w:p w14:paraId="39C838D4" w14:textId="4D168D91" w:rsidR="00AC3BA0" w:rsidRPr="003D513C" w:rsidRDefault="007E077C">
      <w:pPr>
        <w:pStyle w:val="Standard"/>
        <w:numPr>
          <w:ilvl w:val="0"/>
          <w:numId w:val="51"/>
        </w:num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3D513C">
        <w:rPr>
          <w:rFonts w:asciiTheme="minorHAnsi" w:hAnsiTheme="minorHAnsi" w:cstheme="minorHAnsi"/>
          <w:sz w:val="16"/>
          <w:szCs w:val="16"/>
          <w:lang w:val="pl-PL"/>
        </w:rPr>
        <w:t>P</w:t>
      </w:r>
      <w:r w:rsidR="00EA60FE" w:rsidRPr="003D513C">
        <w:rPr>
          <w:rFonts w:asciiTheme="minorHAnsi" w:hAnsiTheme="minorHAnsi" w:cstheme="minorHAnsi"/>
          <w:sz w:val="16"/>
          <w:szCs w:val="16"/>
          <w:lang w:val="pl-PL"/>
        </w:rPr>
        <w:t>akiet</w:t>
      </w:r>
      <w:r w:rsidRPr="003D513C">
        <w:rPr>
          <w:rFonts w:asciiTheme="minorHAnsi" w:hAnsiTheme="minorHAnsi" w:cstheme="minorHAnsi"/>
          <w:sz w:val="16"/>
          <w:szCs w:val="16"/>
          <w:lang w:val="pl-PL"/>
        </w:rPr>
        <w:t>y</w:t>
      </w:r>
      <w:r w:rsidR="00EA60FE" w:rsidRPr="003D513C">
        <w:rPr>
          <w:rFonts w:asciiTheme="minorHAnsi" w:hAnsiTheme="minorHAnsi" w:cstheme="minorHAnsi"/>
          <w:sz w:val="16"/>
          <w:szCs w:val="16"/>
          <w:lang w:val="pl-PL"/>
        </w:rPr>
        <w:t xml:space="preserve"> 1-33 i 35 - </w:t>
      </w:r>
      <w:r w:rsidR="00AC3BA0" w:rsidRPr="003D513C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="00AC3BA0" w:rsidRPr="003D513C">
        <w:rPr>
          <w:rFonts w:asciiTheme="minorHAnsi" w:hAnsiTheme="minorHAnsi" w:cstheme="minorHAnsi"/>
          <w:b/>
          <w:bCs/>
          <w:sz w:val="16"/>
          <w:szCs w:val="16"/>
          <w:lang w:val="pl-PL"/>
        </w:rPr>
        <w:t xml:space="preserve">12 miesięcy od dnia </w:t>
      </w:r>
      <w:r w:rsidR="005469F6" w:rsidRPr="003D513C">
        <w:rPr>
          <w:rFonts w:asciiTheme="minorHAnsi" w:hAnsiTheme="minorHAnsi" w:cstheme="minorHAnsi"/>
          <w:b/>
          <w:bCs/>
          <w:sz w:val="16"/>
          <w:szCs w:val="16"/>
          <w:lang w:val="pl-PL"/>
        </w:rPr>
        <w:t xml:space="preserve">podpisania </w:t>
      </w:r>
      <w:r w:rsidR="00AC3BA0" w:rsidRPr="003D513C">
        <w:rPr>
          <w:rFonts w:asciiTheme="minorHAnsi" w:hAnsiTheme="minorHAnsi" w:cstheme="minorHAnsi"/>
          <w:b/>
          <w:bCs/>
          <w:sz w:val="16"/>
          <w:szCs w:val="16"/>
          <w:lang w:val="pl-PL"/>
        </w:rPr>
        <w:t>umowy</w:t>
      </w:r>
      <w:r w:rsidR="00EA60FE" w:rsidRPr="003D513C">
        <w:rPr>
          <w:rFonts w:asciiTheme="minorHAnsi" w:hAnsiTheme="minorHAnsi" w:cstheme="minorHAnsi"/>
          <w:sz w:val="16"/>
          <w:szCs w:val="16"/>
          <w:lang w:val="pl-PL"/>
        </w:rPr>
        <w:t>;</w:t>
      </w:r>
    </w:p>
    <w:p w14:paraId="260FE6A4" w14:textId="2CEFD18E" w:rsidR="007E077C" w:rsidRPr="003D513C" w:rsidRDefault="007E077C">
      <w:pPr>
        <w:pStyle w:val="Standard"/>
        <w:numPr>
          <w:ilvl w:val="0"/>
          <w:numId w:val="51"/>
        </w:num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3D513C">
        <w:rPr>
          <w:rFonts w:asciiTheme="minorHAnsi" w:hAnsiTheme="minorHAnsi" w:cstheme="minorHAnsi"/>
          <w:sz w:val="16"/>
          <w:szCs w:val="16"/>
          <w:lang w:val="pl-PL"/>
        </w:rPr>
        <w:t xml:space="preserve">Pakiet 34 – </w:t>
      </w:r>
      <w:r w:rsidRPr="003D513C">
        <w:rPr>
          <w:rFonts w:asciiTheme="minorHAnsi" w:hAnsiTheme="minorHAnsi" w:cstheme="minorHAnsi"/>
          <w:b/>
          <w:bCs/>
          <w:sz w:val="16"/>
          <w:szCs w:val="16"/>
          <w:lang w:val="pl-PL"/>
        </w:rPr>
        <w:t>do końca roku 2023</w:t>
      </w:r>
      <w:r w:rsidRPr="003D513C">
        <w:rPr>
          <w:rFonts w:asciiTheme="minorHAnsi" w:hAnsiTheme="minorHAnsi" w:cstheme="minorHAnsi"/>
          <w:sz w:val="16"/>
          <w:szCs w:val="16"/>
          <w:lang w:val="pl-PL"/>
        </w:rPr>
        <w:t>;</w:t>
      </w:r>
    </w:p>
    <w:p w14:paraId="454A8D0C" w14:textId="77777777" w:rsidR="00EA60FE" w:rsidRPr="003D513C" w:rsidRDefault="00EA60FE" w:rsidP="00EA60FE">
      <w:pPr>
        <w:pStyle w:val="Standard"/>
        <w:ind w:left="28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74399404" w14:textId="77777777" w:rsidR="008B3406" w:rsidRPr="003D513C" w:rsidRDefault="008B3406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5FF05F3A" w14:textId="5EC2B1E3" w:rsidR="008B3406" w:rsidRPr="003D513C" w:rsidRDefault="00FD095E">
      <w:pPr>
        <w:pStyle w:val="Tekstpodstawowy21"/>
        <w:widowControl/>
        <w:numPr>
          <w:ilvl w:val="0"/>
          <w:numId w:val="49"/>
        </w:numPr>
        <w:pBdr>
          <w:bottom w:val="single" w:sz="6" w:space="1" w:color="auto"/>
        </w:pBdr>
        <w:tabs>
          <w:tab w:val="left" w:pos="1661"/>
        </w:tabs>
        <w:jc w:val="both"/>
        <w:rPr>
          <w:rFonts w:asciiTheme="minorHAnsi" w:hAnsiTheme="minorHAnsi" w:cstheme="minorHAnsi"/>
          <w:b/>
          <w:color w:val="1F497D" w:themeColor="text2"/>
          <w:sz w:val="16"/>
          <w:szCs w:val="16"/>
        </w:rPr>
      </w:pPr>
      <w:r w:rsidRPr="003D513C">
        <w:rPr>
          <w:rFonts w:asciiTheme="minorHAnsi" w:hAnsiTheme="minorHAnsi" w:cstheme="minorHAnsi"/>
          <w:b/>
          <w:color w:val="1F497D" w:themeColor="text2"/>
          <w:sz w:val="16"/>
          <w:szCs w:val="16"/>
        </w:rPr>
        <w:t>WARUNKI UDZIAŁU W POSTĘPOWANIU ORAZ PODSTAWY WYKLUCZENIA</w:t>
      </w:r>
    </w:p>
    <w:p w14:paraId="7A13E0A5" w14:textId="77777777" w:rsidR="005756A1" w:rsidRPr="003D513C" w:rsidRDefault="005756A1" w:rsidP="005756A1">
      <w:pPr>
        <w:pStyle w:val="Tekstpodstawowy21"/>
        <w:widowControl/>
        <w:tabs>
          <w:tab w:val="left" w:pos="1661"/>
        </w:tabs>
        <w:ind w:left="33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38224FD" w14:textId="77777777" w:rsidR="008B3406" w:rsidRPr="003D513C" w:rsidRDefault="00FD095E">
      <w:pPr>
        <w:pStyle w:val="PUNKT"/>
        <w:numPr>
          <w:ilvl w:val="0"/>
          <w:numId w:val="8"/>
        </w:numPr>
        <w:spacing w:before="0" w:after="120" w:line="240" w:lineRule="auto"/>
        <w:ind w:left="284" w:hanging="284"/>
        <w:rPr>
          <w:rFonts w:asciiTheme="minorHAnsi" w:hAnsiTheme="minorHAnsi" w:cstheme="minorHAnsi"/>
          <w:sz w:val="16"/>
          <w:szCs w:val="16"/>
        </w:rPr>
      </w:pPr>
      <w:bookmarkStart w:id="2" w:name="_Hlk76638328"/>
      <w:r w:rsidRPr="003D513C">
        <w:rPr>
          <w:rFonts w:asciiTheme="minorHAnsi" w:hAnsiTheme="minorHAnsi" w:cstheme="minorHAnsi"/>
          <w:sz w:val="16"/>
          <w:szCs w:val="16"/>
        </w:rPr>
        <w:t>O udzielenie zamówienia mogą ubiegać się Wykonawcy, którzy nie podlegają wykluczeniu oraz spełniają określone przez Zamawiającego warunki udziału w postępowaniu.</w:t>
      </w:r>
      <w:bookmarkEnd w:id="2"/>
    </w:p>
    <w:p w14:paraId="52D1CD7C" w14:textId="77777777" w:rsidR="008B3406" w:rsidRPr="003D513C" w:rsidRDefault="00FD095E">
      <w:pPr>
        <w:pStyle w:val="PUNKT"/>
        <w:numPr>
          <w:ilvl w:val="0"/>
          <w:numId w:val="8"/>
        </w:numPr>
        <w:spacing w:before="0" w:after="0" w:line="360" w:lineRule="aut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>O udzielenie zamówienia mogą ubiegać się Wykonawcy, którzy spełniają warunki:</w:t>
      </w:r>
    </w:p>
    <w:p w14:paraId="55C4E423" w14:textId="77777777" w:rsidR="008B3406" w:rsidRPr="003D513C" w:rsidRDefault="00FD095E">
      <w:pPr>
        <w:pStyle w:val="Akapitzlist"/>
        <w:widowControl/>
        <w:numPr>
          <w:ilvl w:val="1"/>
          <w:numId w:val="21"/>
        </w:numPr>
        <w:suppressAutoHyphens w:val="0"/>
        <w:overflowPunct w:val="0"/>
        <w:ind w:left="851" w:right="-1" w:hanging="360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zdolności do występowania w obrocie gospodarczym:</w:t>
      </w:r>
    </w:p>
    <w:p w14:paraId="743D8691" w14:textId="609B37AE" w:rsidR="00FF0A40" w:rsidRPr="003D513C" w:rsidRDefault="00FD095E" w:rsidP="002E2B94">
      <w:pPr>
        <w:pStyle w:val="Akapitzlist"/>
        <w:widowControl/>
        <w:suppressAutoHyphens w:val="0"/>
        <w:overflowPunct w:val="0"/>
        <w:ind w:left="851" w:right="-1"/>
        <w:jc w:val="both"/>
        <w:textAlignment w:val="auto"/>
        <w:rPr>
          <w:rFonts w:asciiTheme="minorHAnsi" w:hAnsiTheme="minorHAnsi" w:cstheme="minorHAnsi"/>
          <w:bCs/>
          <w:i/>
          <w:sz w:val="16"/>
          <w:szCs w:val="16"/>
        </w:rPr>
      </w:pPr>
      <w:r w:rsidRPr="003D513C">
        <w:rPr>
          <w:rFonts w:asciiTheme="minorHAnsi" w:hAnsiTheme="minorHAnsi" w:cstheme="minorHAnsi"/>
          <w:bCs/>
          <w:i/>
          <w:sz w:val="16"/>
          <w:szCs w:val="16"/>
        </w:rPr>
        <w:t>nie dotyczy (zamawiający nie określa minimalnego poziomu zdolności);</w:t>
      </w:r>
    </w:p>
    <w:p w14:paraId="776070F8" w14:textId="77777777" w:rsidR="008B3406" w:rsidRPr="003D513C" w:rsidRDefault="00FD095E">
      <w:pPr>
        <w:pStyle w:val="Akapitzlist"/>
        <w:widowControl/>
        <w:numPr>
          <w:ilvl w:val="1"/>
          <w:numId w:val="21"/>
        </w:numPr>
        <w:suppressAutoHyphens w:val="0"/>
        <w:overflowPunct w:val="0"/>
        <w:ind w:left="851" w:right="-1" w:hanging="360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uprawnień do prowadzenia określonej działalności gospodarczej lub zawodowej o ile wynika to z odrębnych przepisów:</w:t>
      </w:r>
    </w:p>
    <w:p w14:paraId="14384849" w14:textId="57DAD19C" w:rsidR="007130F5" w:rsidRPr="003D513C" w:rsidRDefault="007130F5" w:rsidP="002E2B94">
      <w:pPr>
        <w:pStyle w:val="Akapitzlist"/>
        <w:widowControl/>
        <w:suppressAutoHyphens w:val="0"/>
        <w:ind w:left="589" w:right="646" w:firstLine="262"/>
        <w:jc w:val="both"/>
        <w:textAlignment w:val="auto"/>
        <w:rPr>
          <w:rFonts w:asciiTheme="minorHAnsi" w:hAnsiTheme="minorHAnsi" w:cstheme="minorHAnsi"/>
          <w:bCs/>
          <w:i/>
          <w:sz w:val="16"/>
          <w:szCs w:val="16"/>
        </w:rPr>
      </w:pPr>
      <w:r w:rsidRPr="003D513C">
        <w:rPr>
          <w:rFonts w:asciiTheme="minorHAnsi" w:hAnsiTheme="minorHAnsi" w:cstheme="minorHAnsi"/>
          <w:bCs/>
          <w:i/>
          <w:sz w:val="16"/>
          <w:szCs w:val="16"/>
        </w:rPr>
        <w:t>nie dotyczy (zamawiający nie określa minimalnego poziomu zdolności);</w:t>
      </w:r>
    </w:p>
    <w:p w14:paraId="688B8EAB" w14:textId="77777777" w:rsidR="008B3406" w:rsidRPr="003D513C" w:rsidRDefault="00FD095E">
      <w:pPr>
        <w:pStyle w:val="Akapitzlist"/>
        <w:widowControl/>
        <w:numPr>
          <w:ilvl w:val="1"/>
          <w:numId w:val="21"/>
        </w:numPr>
        <w:tabs>
          <w:tab w:val="left" w:pos="993"/>
          <w:tab w:val="left" w:pos="9214"/>
        </w:tabs>
        <w:suppressAutoHyphens w:val="0"/>
        <w:overflowPunct w:val="0"/>
        <w:ind w:left="851" w:right="646" w:hanging="360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sytuacji ekonomicznej lub finansowej:</w:t>
      </w:r>
    </w:p>
    <w:p w14:paraId="424A0B56" w14:textId="30F47D8F" w:rsidR="009437E9" w:rsidRPr="003D513C" w:rsidRDefault="00FD095E" w:rsidP="002E2B94">
      <w:pPr>
        <w:pStyle w:val="Akapitzlist"/>
        <w:widowControl/>
        <w:suppressAutoHyphens w:val="0"/>
        <w:ind w:left="851" w:right="646"/>
        <w:jc w:val="both"/>
        <w:textAlignment w:val="auto"/>
        <w:rPr>
          <w:rFonts w:asciiTheme="minorHAnsi" w:hAnsiTheme="minorHAnsi" w:cstheme="minorHAnsi"/>
          <w:bCs/>
          <w:i/>
          <w:sz w:val="16"/>
          <w:szCs w:val="16"/>
        </w:rPr>
      </w:pPr>
      <w:r w:rsidRPr="003D513C">
        <w:rPr>
          <w:rFonts w:asciiTheme="minorHAnsi" w:hAnsiTheme="minorHAnsi" w:cstheme="minorHAnsi"/>
          <w:bCs/>
          <w:i/>
          <w:sz w:val="16"/>
          <w:szCs w:val="16"/>
        </w:rPr>
        <w:t>nie dotyczy (zamawiający nie określa minimalnego poziomu zdolności);</w:t>
      </w:r>
    </w:p>
    <w:p w14:paraId="2DA1AAC6" w14:textId="77777777" w:rsidR="00FF0A40" w:rsidRPr="003D513C" w:rsidRDefault="00FF0A40">
      <w:pPr>
        <w:pStyle w:val="Akapitzlist"/>
        <w:widowControl/>
        <w:numPr>
          <w:ilvl w:val="1"/>
          <w:numId w:val="21"/>
        </w:numPr>
        <w:suppressAutoHyphens w:val="0"/>
        <w:ind w:left="854" w:right="646" w:hanging="356"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3D513C">
        <w:rPr>
          <w:rFonts w:asciiTheme="minorHAnsi" w:hAnsiTheme="minorHAnsi" w:cstheme="minorHAnsi"/>
          <w:bCs/>
          <w:sz w:val="16"/>
          <w:szCs w:val="16"/>
        </w:rPr>
        <w:t>zdolności technicznej lub zawodowej:</w:t>
      </w:r>
    </w:p>
    <w:p w14:paraId="4CCE2D9E" w14:textId="72EB9AD8" w:rsidR="008B3406" w:rsidRPr="003D513C" w:rsidRDefault="00FF0A40" w:rsidP="002E2B94">
      <w:pPr>
        <w:pStyle w:val="Akapitzlist"/>
        <w:tabs>
          <w:tab w:val="left" w:pos="9214"/>
        </w:tabs>
        <w:ind w:left="851" w:right="-1"/>
        <w:rPr>
          <w:rFonts w:asciiTheme="minorHAnsi" w:hAnsiTheme="minorHAnsi" w:cstheme="minorHAnsi"/>
          <w:bCs/>
          <w:sz w:val="16"/>
          <w:szCs w:val="16"/>
        </w:rPr>
      </w:pPr>
      <w:r w:rsidRPr="003D513C">
        <w:rPr>
          <w:rFonts w:asciiTheme="minorHAnsi" w:hAnsiTheme="minorHAnsi" w:cstheme="minorHAnsi"/>
          <w:bCs/>
          <w:i/>
          <w:sz w:val="16"/>
          <w:szCs w:val="16"/>
        </w:rPr>
        <w:t>nie dotyczy (zamawiający nie określa minimalnego poziomu zdolności).</w:t>
      </w:r>
    </w:p>
    <w:p w14:paraId="1CB8F12C" w14:textId="77777777" w:rsidR="008B3406" w:rsidRPr="003D513C" w:rsidRDefault="00FD095E">
      <w:pPr>
        <w:pStyle w:val="Tekstpodstawowy21"/>
        <w:widowControl/>
        <w:numPr>
          <w:ilvl w:val="0"/>
          <w:numId w:val="8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>Z postępowania o udzielenie zamówienia wyklucza się Wykonawcę</w:t>
      </w:r>
      <w:r w:rsidRPr="003D513C">
        <w:rPr>
          <w:rFonts w:asciiTheme="minorHAnsi" w:hAnsiTheme="minorHAnsi" w:cstheme="minorHAnsi"/>
          <w:sz w:val="16"/>
          <w:szCs w:val="16"/>
        </w:rPr>
        <w:t>, w stosunku do którego zachodzi którakolwiek z okoliczności, o których mowa w art. 108 ust. 1 pkt 1 – 6.</w:t>
      </w:r>
    </w:p>
    <w:p w14:paraId="7E08F89A" w14:textId="77777777" w:rsidR="008B3406" w:rsidRPr="003D513C" w:rsidRDefault="00FD095E">
      <w:pPr>
        <w:pStyle w:val="Tekstpodstawowy21"/>
        <w:widowControl/>
        <w:numPr>
          <w:ilvl w:val="0"/>
          <w:numId w:val="8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b/>
          <w:bCs/>
          <w:sz w:val="16"/>
          <w:szCs w:val="16"/>
        </w:rPr>
        <w:t xml:space="preserve">Dodatkowo Zamawiający wykluczy Wykonawcę, </w:t>
      </w:r>
      <w:r w:rsidRPr="003D513C">
        <w:rPr>
          <w:rFonts w:asciiTheme="minorHAnsi" w:hAnsiTheme="minorHAnsi" w:cstheme="minorHAnsi"/>
          <w:sz w:val="16"/>
          <w:szCs w:val="16"/>
        </w:rPr>
        <w:t>w stosunku do którego zachodzi którakolwiek z okoliczności, których mowa w art. 109 ust. 1 pkt. 4:</w:t>
      </w:r>
    </w:p>
    <w:p w14:paraId="3936210F" w14:textId="5FA03EA9" w:rsidR="008B3406" w:rsidRPr="003D513C" w:rsidRDefault="00FD095E">
      <w:pPr>
        <w:pStyle w:val="Tekstpodstawowy21"/>
        <w:widowControl/>
        <w:numPr>
          <w:ilvl w:val="0"/>
          <w:numId w:val="10"/>
        </w:numPr>
        <w:tabs>
          <w:tab w:val="left" w:pos="1661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na podstawie art. 109 ust. 1 pkt. 4 ustawy tj.: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280BD0CD" w14:textId="77777777" w:rsidR="00997273" w:rsidRPr="003D513C" w:rsidRDefault="00997273">
      <w:pPr>
        <w:pStyle w:val="Tekstpodstawowy21"/>
        <w:widowControl/>
        <w:numPr>
          <w:ilvl w:val="0"/>
          <w:numId w:val="8"/>
        </w:numPr>
        <w:tabs>
          <w:tab w:val="left" w:pos="1661"/>
        </w:tabs>
        <w:ind w:left="426" w:hanging="426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3D513C"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  <w:t>Na podstawie art. 7 ust. 1 ustawy z dnia 13 kwietnia 2022 r. o szczególnych rozwiązaniach w zakresie przeciwdziałania wspieraniu agresji na Ukrainę oraz służących ochronie bezpieczeństwa narodowego (Dz.U. z 2022 r. poz. 835) – dalej „ustawa” z postępowania o udzielenie zamówienia publicznego lub konkursu prowadzonego na podstawie ustawy Pzp wyklucza się:</w:t>
      </w:r>
    </w:p>
    <w:p w14:paraId="361DC346" w14:textId="77777777" w:rsidR="00997273" w:rsidRPr="003D513C" w:rsidRDefault="00997273" w:rsidP="00997273">
      <w:pPr>
        <w:pStyle w:val="Tekstpodstawowy21"/>
        <w:widowControl/>
        <w:tabs>
          <w:tab w:val="left" w:pos="1661"/>
        </w:tabs>
        <w:ind w:left="426"/>
        <w:jc w:val="both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  <w:r w:rsidRPr="003D513C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EA9045" w14:textId="77777777" w:rsidR="00997273" w:rsidRPr="003D513C" w:rsidRDefault="00997273" w:rsidP="00997273">
      <w:pPr>
        <w:pStyle w:val="Tekstpodstawowy21"/>
        <w:widowControl/>
        <w:tabs>
          <w:tab w:val="left" w:pos="1661"/>
        </w:tabs>
        <w:ind w:left="426"/>
        <w:jc w:val="both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  <w:r w:rsidRPr="003D513C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90D0C2" w14:textId="62FEE395" w:rsidR="00997273" w:rsidRPr="003D513C" w:rsidRDefault="00997273" w:rsidP="00997273">
      <w:pPr>
        <w:pStyle w:val="Tekstpodstawowy21"/>
        <w:widowControl/>
        <w:tabs>
          <w:tab w:val="left" w:pos="1661"/>
        </w:tabs>
        <w:ind w:left="426"/>
        <w:jc w:val="both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  <w:r w:rsidRPr="003D513C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lastRenderedPageBreak/>
        <w:t xml:space="preserve">3) wykonawcę oraz uczestnika konkursu, którego jednostką dominującą w rozumieniu art. 3 ust. 1 pkt 37 ustawy z dnia 29 września 1994 </w:t>
      </w:r>
      <w:proofErr w:type="spellStart"/>
      <w:r w:rsidRPr="003D513C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r.o</w:t>
      </w:r>
      <w:proofErr w:type="spellEnd"/>
      <w:r w:rsidRPr="003D513C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38A4B8D" w14:textId="431E567E" w:rsidR="00CE2025" w:rsidRPr="003D513C" w:rsidRDefault="00CE2025" w:rsidP="00CE2025">
      <w:pPr>
        <w:pStyle w:val="Tekstpodstawowy21"/>
        <w:widowControl/>
        <w:tabs>
          <w:tab w:val="left" w:pos="1661"/>
        </w:tabs>
        <w:ind w:left="426" w:hanging="426"/>
        <w:jc w:val="both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  <w:r w:rsidRPr="003D513C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6.</w:t>
      </w:r>
      <w:r w:rsidRPr="003D513C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ab/>
      </w:r>
      <w:r w:rsidRPr="003D513C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3D513C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. Zgodnie z treścią ww. przepisu, </w:t>
      </w:r>
      <w:r w:rsidRPr="003D513C">
        <w:rPr>
          <w:rFonts w:asciiTheme="minorHAnsi" w:hAnsiTheme="minorHAnsi"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zakazuje się udzielania lub dalszego wykonywania wszelkich zamówień publicznych lub koncesji objętych zakresem dyrektyw w sprawie zamówień publicznych</w:t>
      </w:r>
      <w:r w:rsidRPr="003D513C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, tj. </w:t>
      </w:r>
      <w:r w:rsidRPr="003D513C">
        <w:rPr>
          <w:rFonts w:asciiTheme="minorHAnsi" w:hAnsiTheme="minorHAnsi" w:cstheme="minorHAnsi"/>
          <w:bCs/>
          <w:color w:val="000000"/>
          <w:sz w:val="16"/>
          <w:szCs w:val="16"/>
          <w:shd w:val="clear" w:color="auto" w:fill="FFFFFF"/>
        </w:rPr>
        <w:t>dyrektywy Parlamentu Europejskiego i Rady 2014/23/UE z dnia 26 lutego 2014 r. w sprawie udzielania koncesji (Dz. Urz. UE L 94 z 28.3.2014, str. 1)</w:t>
      </w:r>
      <w:r w:rsidRPr="003D513C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(dalej jako: dyrektywa 2014/23/UE), dyrektywy Parlamentu Europejskiego i Rady 2014/24/UE z dnia 26 lutego 2014 r. w sprawie zamówień publicznych, uchylającej dyrektywę 2004/18/WE (Dz. Urz. UE L 94 z 28.3.2014, str. 65) (dalej jako: dyrektywa 2014/24/UE), dyrektywy </w:t>
      </w:r>
      <w:r w:rsidRPr="003D513C">
        <w:rPr>
          <w:rFonts w:asciiTheme="minorHAnsi" w:hAnsiTheme="minorHAnsi" w:cstheme="minorHAnsi"/>
          <w:bCs/>
          <w:color w:val="000000"/>
          <w:sz w:val="16"/>
          <w:szCs w:val="16"/>
          <w:shd w:val="clear" w:color="auto" w:fill="FFFFFF"/>
        </w:rPr>
        <w:t>Parlamentu Europejskiego i Rady 2014/25/UE z dnia 26 lutego 2014 r. w sprawie udzielania zamówień</w:t>
      </w:r>
      <w:r w:rsidRPr="003D513C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Pr="003D513C">
        <w:rPr>
          <w:rFonts w:asciiTheme="minorHAnsi" w:hAnsiTheme="minorHAnsi" w:cstheme="minorHAnsi"/>
          <w:bCs/>
          <w:color w:val="000000"/>
          <w:sz w:val="16"/>
          <w:szCs w:val="16"/>
          <w:shd w:val="clear" w:color="auto" w:fill="FFFFFF"/>
        </w:rPr>
        <w:t>przez podmioty działające w sektorach gospodarki wodnej, energetyki, transportu i usług pocztowych, uchylającej dyrektywę 2004/17/WE (Dz. Urz. UE L 94 z 28.3.2014, str. 243)</w:t>
      </w:r>
      <w:r w:rsidRPr="003D513C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(dalej jako: dyrektywa 2014/25/UE), oraz </w:t>
      </w:r>
      <w:r w:rsidRPr="003D513C">
        <w:rPr>
          <w:rFonts w:asciiTheme="minorHAnsi" w:hAnsiTheme="minorHAnsi" w:cstheme="minorHAnsi"/>
          <w:bCs/>
          <w:color w:val="000000"/>
          <w:sz w:val="16"/>
          <w:szCs w:val="16"/>
          <w:shd w:val="clear" w:color="auto" w:fill="FFFFFF"/>
        </w:rPr>
        <w:t>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20.8.2009, str. 76) (</w:t>
      </w:r>
      <w:r w:rsidRPr="003D513C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dalej jako: dyrektywa 2009/81/WE),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3D513C"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  <w:t>na rzecz lub z udziałem:</w:t>
      </w:r>
    </w:p>
    <w:p w14:paraId="4B814F57" w14:textId="77777777" w:rsidR="00CE2025" w:rsidRPr="003D513C" w:rsidRDefault="00CE2025" w:rsidP="00CE2025">
      <w:pPr>
        <w:pStyle w:val="Tekstpodstawowy21"/>
        <w:tabs>
          <w:tab w:val="left" w:pos="1661"/>
        </w:tabs>
        <w:ind w:left="426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</w:pPr>
      <w:r w:rsidRPr="003D513C"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  <w:t>1) obywateli rosyjskich lub osób fizycznych lub prawnych, podmiotów lub organów z siedzibą w Rosji;</w:t>
      </w:r>
    </w:p>
    <w:p w14:paraId="3ACDA4C2" w14:textId="77777777" w:rsidR="00CE2025" w:rsidRPr="003D513C" w:rsidRDefault="00CE2025" w:rsidP="00CE2025">
      <w:pPr>
        <w:pStyle w:val="Tekstpodstawowy21"/>
        <w:tabs>
          <w:tab w:val="left" w:pos="1661"/>
        </w:tabs>
        <w:ind w:left="426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</w:pPr>
      <w:r w:rsidRPr="003D513C"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  <w:t>2) osób prawnych, podmiotów lub organów, do których prawa własności bezpośrednio lub pośrednio w ponad 50 % należą do podmiotu, o którym mowa w lit. a) niniejszego ustępu; lub</w:t>
      </w:r>
    </w:p>
    <w:p w14:paraId="7E366C62" w14:textId="77777777" w:rsidR="00CE2025" w:rsidRPr="003D513C" w:rsidRDefault="00CE2025" w:rsidP="00CE2025">
      <w:pPr>
        <w:pStyle w:val="Tekstpodstawowy21"/>
        <w:tabs>
          <w:tab w:val="left" w:pos="1661"/>
        </w:tabs>
        <w:ind w:left="426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</w:pPr>
      <w:r w:rsidRPr="003D513C"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  <w:t>3) osób fizycznych lub prawnych, podmiotów lub organów działających w imieniu lub pod kierunkiem podmiotu, o którym mowa w lit. a) lub b) niniejszego ustępu,</w:t>
      </w:r>
    </w:p>
    <w:p w14:paraId="08E8D781" w14:textId="77777777" w:rsidR="00CE2025" w:rsidRPr="003D513C" w:rsidRDefault="00CE2025" w:rsidP="00CE2025">
      <w:pPr>
        <w:pStyle w:val="Tekstpodstawowy21"/>
        <w:tabs>
          <w:tab w:val="left" w:pos="1661"/>
        </w:tabs>
        <w:ind w:left="426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</w:pPr>
      <w:r w:rsidRPr="003D513C"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7A0128E" w14:textId="77777777" w:rsidR="00CE2025" w:rsidRPr="003D513C" w:rsidRDefault="00CE2025" w:rsidP="00CE2025">
      <w:pPr>
        <w:pStyle w:val="Tekstpodstawowy21"/>
        <w:tabs>
          <w:tab w:val="left" w:pos="1661"/>
        </w:tabs>
        <w:ind w:left="426"/>
        <w:jc w:val="both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  <w:r w:rsidRPr="003D513C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W myśl art. 125 ust. 2 ustawy Pzp </w:t>
      </w:r>
      <w:r w:rsidRPr="003D513C">
        <w:rPr>
          <w:rFonts w:asciiTheme="minorHAnsi" w:hAnsiTheme="minorHAnsi" w:cstheme="minorHAnsi"/>
          <w:bCs/>
          <w:color w:val="000000"/>
          <w:sz w:val="16"/>
          <w:szCs w:val="16"/>
          <w:shd w:val="clear" w:color="auto" w:fill="FFFFFF"/>
        </w:rPr>
        <w:t xml:space="preserve">w postępowaniach o udzielenie zamówienia publicznego o wartości równej lub przekraczającej progi unijne oświadczenie o niepodleganiu wykluczeniu, spełnianiu warunków udziału w postępowaniu lub kryteriów selekcji składane jest na formularzu </w:t>
      </w:r>
      <w:r w:rsidRPr="003D513C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Jednolitego Europejskiego Dokument Zamówienia (JEDZ), </w:t>
      </w:r>
      <w:r w:rsidRPr="003D513C">
        <w:rPr>
          <w:rFonts w:asciiTheme="minorHAnsi" w:hAnsiTheme="minorHAnsi" w:cstheme="minorHAnsi"/>
          <w:bCs/>
          <w:color w:val="000000"/>
          <w:sz w:val="16"/>
          <w:szCs w:val="16"/>
          <w:shd w:val="clear" w:color="auto" w:fill="FFFFFF"/>
        </w:rPr>
        <w:t>sporządzonym zgodnie ze wzorem określonym w rozporządzeniu wykonawczym Komisji (UE) 2016/7 z dnia 5 stycznia 2016 r. ustanawiającym standardowy formularz jednolitego europejskiego dokumentu zamówienia (Dz. Urz. UE L 3 z 06.01.2016, str. 16)</w:t>
      </w:r>
      <w:r w:rsidRPr="003D513C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. Niemniej jednak z uwagi na fakt, że standardowy formularz JEDZ nie obejmuje swoim zakresem podstaw wykluczenia, o których mowa w art. 5k rozporządzenia 833/2014 w brzmieniu nadanym rozporządzeniem 2022/576, zamawiający powinien wymagać takiego oświadczenia w dokumentach zamówienia, a wykonawca powinien złożyć takie oświadczenie zgodnie z wymaganiami zamawiającego.</w:t>
      </w:r>
    </w:p>
    <w:p w14:paraId="676DB1B4" w14:textId="76FC4C32" w:rsidR="00CE2025" w:rsidRPr="003D513C" w:rsidRDefault="00CE2025" w:rsidP="00CE2025">
      <w:pPr>
        <w:pStyle w:val="Tekstpodstawowy21"/>
        <w:tabs>
          <w:tab w:val="left" w:pos="1661"/>
        </w:tabs>
        <w:ind w:left="426"/>
        <w:jc w:val="both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  <w:r w:rsidRPr="003D513C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Podkreślenia wymaga, że powyższy zakaz obowiązuje również na etapie realizacji zamówienia, w związku z czym na wykonawcę należy nałożyć obowiązek przedłożenia aktualnych stosownych oświadczeń podmiotu udostępniającego zasoby w przypadku wszelkich zmian w tym zakresie.</w:t>
      </w:r>
    </w:p>
    <w:p w14:paraId="6C9F12B0" w14:textId="24F47941" w:rsidR="008B3406" w:rsidRPr="00716FA5" w:rsidRDefault="00716FA5">
      <w:pPr>
        <w:pStyle w:val="Tekstpodstawowy21"/>
        <w:widowControl/>
        <w:numPr>
          <w:ilvl w:val="0"/>
          <w:numId w:val="48"/>
        </w:numPr>
        <w:tabs>
          <w:tab w:val="clear" w:pos="330"/>
          <w:tab w:val="left" w:pos="142"/>
          <w:tab w:val="num" w:pos="284"/>
          <w:tab w:val="left" w:pos="1661"/>
        </w:tabs>
        <w:ind w:left="426" w:hanging="426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FD095E" w:rsidRPr="00716FA5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>Wykluczenie wykonawcy następuje na odpowiedni okres wskazany w art. 111 ustawy.</w:t>
      </w:r>
    </w:p>
    <w:p w14:paraId="2D9CECC4" w14:textId="1226BA7F" w:rsidR="008B3406" w:rsidRPr="003D513C" w:rsidRDefault="00FD095E">
      <w:pPr>
        <w:pStyle w:val="Tekstpodstawowy21"/>
        <w:widowControl/>
        <w:numPr>
          <w:ilvl w:val="0"/>
          <w:numId w:val="48"/>
        </w:numPr>
        <w:tabs>
          <w:tab w:val="clear" w:pos="330"/>
          <w:tab w:val="left" w:pos="1661"/>
        </w:tabs>
        <w:ind w:left="426" w:hanging="426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>Wykonawca może zostać wykluczony przez Zamawiającego na każdym etapie postępowania o udzielenie zamówienia.</w:t>
      </w:r>
    </w:p>
    <w:p w14:paraId="7833D45F" w14:textId="72CD472A" w:rsidR="008B3406" w:rsidRPr="003D513C" w:rsidRDefault="00716FA5">
      <w:pPr>
        <w:pStyle w:val="Tekstpodstawowy21"/>
        <w:widowControl/>
        <w:numPr>
          <w:ilvl w:val="0"/>
          <w:numId w:val="48"/>
        </w:numPr>
        <w:tabs>
          <w:tab w:val="clear" w:pos="330"/>
          <w:tab w:val="num" w:pos="284"/>
          <w:tab w:val="left" w:pos="1661"/>
        </w:tabs>
        <w:ind w:left="426" w:hanging="426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16"/>
          <w:szCs w:val="16"/>
          <w:shd w:val="clear" w:color="auto" w:fill="FFFFFF"/>
        </w:rPr>
        <w:tab/>
        <w:t xml:space="preserve"> </w:t>
      </w:r>
      <w:r w:rsidR="00FD095E" w:rsidRPr="003D513C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Wykonawca nie podlega wykluczeniu w okolicznościach określonych w art. 108 ust. 1 pkt 1, 2, 5 i 6 ustawy lub art. 109 ust. 1 pkt </w:t>
      </w:r>
      <w:r w:rsidR="00FD095E" w:rsidRPr="003D513C">
        <w:rPr>
          <w:rFonts w:asciiTheme="minorHAnsi" w:hAnsiTheme="minorHAnsi" w:cstheme="minorHAnsi"/>
          <w:sz w:val="16"/>
          <w:szCs w:val="16"/>
        </w:rPr>
        <w:t>4 ustawy</w:t>
      </w:r>
      <w:r w:rsidR="00FD095E" w:rsidRPr="003D513C">
        <w:rPr>
          <w:rFonts w:asciiTheme="minorHAnsi" w:hAnsiTheme="minorHAnsi" w:cstheme="minorHAnsi"/>
          <w:sz w:val="16"/>
          <w:szCs w:val="16"/>
          <w:shd w:val="clear" w:color="auto" w:fill="FFFFFF"/>
        </w:rPr>
        <w:t>, jeżeli udowodni zamawiającemu, że spełnił łącznie przesłanki wskazane w art. 110 ust. 2 ustawy.</w:t>
      </w:r>
    </w:p>
    <w:p w14:paraId="7767310D" w14:textId="78CA5ACE" w:rsidR="008B3406" w:rsidRPr="003D513C" w:rsidRDefault="00716FA5">
      <w:pPr>
        <w:pStyle w:val="Tekstpodstawowy21"/>
        <w:widowControl/>
        <w:numPr>
          <w:ilvl w:val="0"/>
          <w:numId w:val="48"/>
        </w:numPr>
        <w:tabs>
          <w:tab w:val="left" w:pos="1661"/>
        </w:tabs>
        <w:ind w:left="426" w:hanging="426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  </w:t>
      </w:r>
      <w:r w:rsidR="00FD095E" w:rsidRPr="003D513C">
        <w:rPr>
          <w:rFonts w:asciiTheme="minorHAnsi" w:hAnsiTheme="minorHAnsi" w:cstheme="minorHAnsi"/>
          <w:sz w:val="16"/>
          <w:szCs w:val="16"/>
          <w:shd w:val="clear" w:color="auto" w:fill="FFFFFF"/>
        </w:rPr>
        <w:t>Zamawiający oceni, czy podjęte przez wykonawcę czynności, o których mowa w art. 110 ust. 2 ustawy,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4CD1B955" w14:textId="1E604A5F" w:rsidR="008B3406" w:rsidRPr="003D513C" w:rsidRDefault="008B3406">
      <w:pPr>
        <w:ind w:left="2127"/>
        <w:jc w:val="both"/>
        <w:rPr>
          <w:rFonts w:asciiTheme="minorHAnsi" w:hAnsiTheme="minorHAnsi" w:cstheme="minorHAnsi"/>
          <w:kern w:val="2"/>
          <w:sz w:val="16"/>
          <w:szCs w:val="16"/>
        </w:rPr>
      </w:pPr>
    </w:p>
    <w:p w14:paraId="6F11D788" w14:textId="77777777" w:rsidR="007130F5" w:rsidRPr="003D513C" w:rsidRDefault="007130F5">
      <w:pPr>
        <w:ind w:left="2127"/>
        <w:jc w:val="both"/>
        <w:rPr>
          <w:rFonts w:asciiTheme="minorHAnsi" w:hAnsiTheme="minorHAnsi" w:cstheme="minorHAnsi"/>
          <w:color w:val="1F497D" w:themeColor="text2"/>
          <w:kern w:val="2"/>
          <w:sz w:val="16"/>
          <w:szCs w:val="16"/>
        </w:rPr>
      </w:pPr>
    </w:p>
    <w:p w14:paraId="24BFC43A" w14:textId="512A2C8C" w:rsidR="00474BF7" w:rsidRPr="003D513C" w:rsidRDefault="00FD095E">
      <w:pPr>
        <w:pStyle w:val="WW-BodyText212345678910"/>
        <w:numPr>
          <w:ilvl w:val="0"/>
          <w:numId w:val="49"/>
        </w:numPr>
        <w:pBdr>
          <w:bottom w:val="single" w:sz="6" w:space="1" w:color="auto"/>
        </w:pBdr>
        <w:tabs>
          <w:tab w:val="left" w:pos="720"/>
        </w:tabs>
        <w:rPr>
          <w:rFonts w:asciiTheme="minorHAnsi" w:hAnsiTheme="minorHAnsi" w:cstheme="minorHAnsi"/>
          <w:b/>
          <w:color w:val="1F497D" w:themeColor="text2"/>
          <w:sz w:val="16"/>
          <w:szCs w:val="16"/>
        </w:rPr>
      </w:pPr>
      <w:r w:rsidRPr="003D513C">
        <w:rPr>
          <w:rFonts w:asciiTheme="minorHAnsi" w:hAnsiTheme="minorHAnsi" w:cstheme="minorHAnsi"/>
          <w:b/>
          <w:color w:val="1F497D" w:themeColor="text2"/>
          <w:sz w:val="16"/>
          <w:szCs w:val="16"/>
        </w:rPr>
        <w:t>WYKAZ PODMIOTOWYCH ŚRODKÓW DOWODOWYCH ORAZ INNYCH DOKUMENTÓW LUB OŚWIADCZEŃ</w:t>
      </w:r>
    </w:p>
    <w:p w14:paraId="1CA972F0" w14:textId="77777777" w:rsidR="007130F5" w:rsidRPr="003D513C" w:rsidRDefault="007130F5" w:rsidP="007130F5">
      <w:pPr>
        <w:pStyle w:val="WW-BodyText212345678910"/>
        <w:tabs>
          <w:tab w:val="left" w:pos="720"/>
        </w:tabs>
        <w:rPr>
          <w:rFonts w:asciiTheme="minorHAnsi" w:hAnsiTheme="minorHAnsi" w:cstheme="minorHAnsi"/>
          <w:b/>
          <w:sz w:val="16"/>
          <w:szCs w:val="16"/>
        </w:rPr>
      </w:pPr>
    </w:p>
    <w:p w14:paraId="6BD7B072" w14:textId="77777777" w:rsidR="008B3406" w:rsidRPr="003D513C" w:rsidRDefault="00FD095E">
      <w:pPr>
        <w:pStyle w:val="WW-BodyText212345678910"/>
        <w:numPr>
          <w:ilvl w:val="0"/>
          <w:numId w:val="16"/>
        </w:numPr>
        <w:tabs>
          <w:tab w:val="clear" w:pos="0"/>
        </w:tabs>
        <w:ind w:left="426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eastAsia="Calibri" w:hAnsiTheme="minorHAnsi" w:cstheme="minorHAnsi"/>
          <w:b/>
          <w:bCs/>
          <w:color w:val="000000"/>
          <w:sz w:val="16"/>
          <w:szCs w:val="16"/>
          <w:lang w:eastAsia="pl-PL"/>
        </w:rPr>
        <w:t>Ofertę stanowi oświadczenie odpowiadające treści:</w:t>
      </w:r>
    </w:p>
    <w:p w14:paraId="4C98FB47" w14:textId="77777777" w:rsidR="008B3406" w:rsidRPr="003D513C" w:rsidRDefault="00FD095E">
      <w:pPr>
        <w:pStyle w:val="Akapitzlist"/>
        <w:widowControl/>
        <w:numPr>
          <w:ilvl w:val="5"/>
          <w:numId w:val="16"/>
        </w:numPr>
        <w:suppressAutoHyphens w:val="0"/>
        <w:overflowPunct w:val="0"/>
        <w:ind w:left="709"/>
        <w:jc w:val="both"/>
        <w:textAlignment w:val="auto"/>
        <w:rPr>
          <w:rFonts w:asciiTheme="minorHAnsi" w:eastAsia="Calibri" w:hAnsiTheme="minorHAnsi" w:cstheme="minorHAnsi"/>
          <w:sz w:val="16"/>
          <w:szCs w:val="16"/>
          <w:lang w:eastAsia="pl-PL"/>
        </w:rPr>
      </w:pPr>
      <w:r w:rsidRPr="003D513C">
        <w:rPr>
          <w:rFonts w:asciiTheme="minorHAnsi" w:eastAsia="Calibri" w:hAnsiTheme="minorHAnsi" w:cstheme="minorHAnsi"/>
          <w:sz w:val="16"/>
          <w:szCs w:val="16"/>
          <w:lang w:eastAsia="pl-PL"/>
        </w:rPr>
        <w:t>Wypełniony formularz ofertowy o treści odpowiadającej treści Załącznika nr 1 do SWZ;</w:t>
      </w:r>
    </w:p>
    <w:p w14:paraId="23ECA1FF" w14:textId="4F5E0D1F" w:rsidR="008B3406" w:rsidRPr="003D513C" w:rsidRDefault="00FD095E">
      <w:pPr>
        <w:pStyle w:val="Akapitzlist"/>
        <w:widowControl/>
        <w:numPr>
          <w:ilvl w:val="5"/>
          <w:numId w:val="16"/>
        </w:numPr>
        <w:suppressAutoHyphens w:val="0"/>
        <w:overflowPunct w:val="0"/>
        <w:ind w:left="709"/>
        <w:textAlignment w:val="auto"/>
        <w:rPr>
          <w:rFonts w:asciiTheme="minorHAnsi" w:eastAsia="Calibri" w:hAnsiTheme="minorHAnsi" w:cstheme="minorHAnsi"/>
          <w:sz w:val="16"/>
          <w:szCs w:val="16"/>
          <w:lang w:eastAsia="pl-PL"/>
        </w:rPr>
      </w:pPr>
      <w:r w:rsidRPr="003D513C">
        <w:rPr>
          <w:rFonts w:asciiTheme="minorHAnsi" w:eastAsia="Calibri" w:hAnsiTheme="minorHAnsi" w:cstheme="minorHAnsi"/>
          <w:sz w:val="16"/>
          <w:szCs w:val="16"/>
          <w:lang w:eastAsia="pl-PL"/>
        </w:rPr>
        <w:t>Wypełniony formularz cenowy o treści odpowiadającej treści Załącznika nr 2 do SWZ w zakresie pakietu</w:t>
      </w:r>
      <w:r w:rsidR="00015680" w:rsidRPr="003D513C">
        <w:rPr>
          <w:rFonts w:asciiTheme="minorHAnsi" w:eastAsia="Calibri" w:hAnsiTheme="minorHAnsi" w:cstheme="minorHAnsi"/>
          <w:sz w:val="16"/>
          <w:szCs w:val="16"/>
          <w:lang w:eastAsia="pl-PL"/>
        </w:rPr>
        <w:t>,</w:t>
      </w:r>
      <w:r w:rsidRPr="003D513C">
        <w:rPr>
          <w:rFonts w:asciiTheme="minorHAnsi" w:eastAsia="Calibri" w:hAnsiTheme="minorHAnsi" w:cstheme="minorHAnsi"/>
          <w:sz w:val="16"/>
          <w:szCs w:val="16"/>
          <w:lang w:eastAsia="pl-PL"/>
        </w:rPr>
        <w:t xml:space="preserve"> na który Wykonawca składa ofertę;</w:t>
      </w:r>
    </w:p>
    <w:p w14:paraId="480F66E3" w14:textId="77777777" w:rsidR="008B3406" w:rsidRPr="003D513C" w:rsidRDefault="008B3406">
      <w:pPr>
        <w:pStyle w:val="Akapitzlist"/>
        <w:widowControl/>
        <w:suppressAutoHyphens w:val="0"/>
        <w:overflowPunct w:val="0"/>
        <w:ind w:left="709"/>
        <w:textAlignment w:val="auto"/>
        <w:rPr>
          <w:rFonts w:asciiTheme="minorHAnsi" w:eastAsia="Calibri" w:hAnsiTheme="minorHAnsi" w:cstheme="minorHAnsi"/>
          <w:sz w:val="16"/>
          <w:szCs w:val="16"/>
          <w:lang w:eastAsia="pl-PL"/>
        </w:rPr>
      </w:pPr>
    </w:p>
    <w:p w14:paraId="11EAF599" w14:textId="77777777" w:rsidR="008B3406" w:rsidRPr="003D513C" w:rsidRDefault="00FD095E">
      <w:pPr>
        <w:pStyle w:val="Tekstpodstawowy21"/>
        <w:widowControl/>
        <w:numPr>
          <w:ilvl w:val="0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>Wykonawca zobowiązany jest dołączyć do oferty:</w:t>
      </w:r>
    </w:p>
    <w:p w14:paraId="7DDCADF8" w14:textId="77777777" w:rsidR="008B3406" w:rsidRPr="003D513C" w:rsidRDefault="00FD095E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9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>Dokumenty potwierdzające umocowanie do reprezentowana wykonawcy:</w:t>
      </w:r>
    </w:p>
    <w:p w14:paraId="160AF690" w14:textId="77777777" w:rsidR="008B3406" w:rsidRPr="003D513C" w:rsidRDefault="00FD095E">
      <w:pPr>
        <w:pStyle w:val="Tekstpodstawowy21"/>
        <w:widowControl/>
        <w:numPr>
          <w:ilvl w:val="6"/>
          <w:numId w:val="16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W celu potwierdzenia, że osoba działająca w imieniu </w:t>
      </w:r>
      <w:r w:rsidRPr="003D513C">
        <w:rPr>
          <w:rFonts w:asciiTheme="minorHAnsi" w:hAnsiTheme="minorHAnsi" w:cstheme="minorHAnsi"/>
          <w:b/>
          <w:sz w:val="16"/>
          <w:szCs w:val="16"/>
        </w:rPr>
        <w:t>wykonawcy,</w:t>
      </w:r>
      <w:r w:rsidRPr="003D513C">
        <w:rPr>
          <w:rFonts w:asciiTheme="minorHAnsi" w:hAnsiTheme="minorHAnsi" w:cstheme="minorHAnsi"/>
          <w:sz w:val="16"/>
          <w:szCs w:val="16"/>
        </w:rPr>
        <w:t xml:space="preserve"> </w:t>
      </w:r>
      <w:r w:rsidRPr="003D513C">
        <w:rPr>
          <w:rFonts w:asciiTheme="minorHAnsi" w:hAnsiTheme="minorHAnsi" w:cstheme="minorHAnsi"/>
          <w:b/>
          <w:sz w:val="16"/>
          <w:szCs w:val="16"/>
        </w:rPr>
        <w:t>Wykonawcy wspólnie ubiegającego się o zamówienie, podmiotu udostępniającego zasoby</w:t>
      </w:r>
      <w:r w:rsidRPr="003D513C">
        <w:rPr>
          <w:rFonts w:asciiTheme="minorHAnsi" w:hAnsiTheme="minorHAnsi" w:cstheme="minorHAnsi"/>
          <w:sz w:val="16"/>
          <w:szCs w:val="16"/>
        </w:rPr>
        <w:t xml:space="preserve"> jest umocowana do jego reprezentowania, zamawiający żąda od wykonawcy odpisu lub informacji z Krajowego Rejestru Sądowego, Centralnej Ewidencji i Informacji o Działalności Gospodarczej lub innego właściwego rejestru,</w:t>
      </w:r>
    </w:p>
    <w:p w14:paraId="3DA1A258" w14:textId="77777777" w:rsidR="008B3406" w:rsidRPr="003D513C" w:rsidRDefault="00FD095E">
      <w:pPr>
        <w:pStyle w:val="Tekstpodstawowy21"/>
        <w:widowControl/>
        <w:numPr>
          <w:ilvl w:val="6"/>
          <w:numId w:val="16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Wykonawca nie jest zobowiązany do złożenia dokumentów, o których mowa w lit. a), jeżeli zamawiający może je uzyskać za pomocą bezpłatnych i ogólnodostępnych baz danych, </w:t>
      </w:r>
      <w:r w:rsidRPr="003D513C">
        <w:rPr>
          <w:rFonts w:asciiTheme="minorHAnsi" w:hAnsiTheme="minorHAnsi" w:cstheme="minorHAnsi"/>
          <w:b/>
          <w:sz w:val="16"/>
          <w:szCs w:val="16"/>
        </w:rPr>
        <w:t>o ile wykonawca wskazał w formularzu ofertowym dane umożliwiające dostęp do tych dokumentów</w:t>
      </w:r>
      <w:r w:rsidRPr="003D513C">
        <w:rPr>
          <w:rFonts w:asciiTheme="minorHAnsi" w:hAnsiTheme="minorHAnsi" w:cstheme="minorHAnsi"/>
          <w:sz w:val="16"/>
          <w:szCs w:val="16"/>
        </w:rPr>
        <w:t>;</w:t>
      </w:r>
    </w:p>
    <w:p w14:paraId="7CDDCE00" w14:textId="77777777" w:rsidR="008B3406" w:rsidRPr="003D513C" w:rsidRDefault="00FD095E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9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 xml:space="preserve">Pełnomocnictwa </w:t>
      </w:r>
      <w:r w:rsidRPr="003D513C">
        <w:rPr>
          <w:rFonts w:asciiTheme="minorHAnsi" w:hAnsiTheme="minorHAnsi" w:cstheme="minorHAnsi"/>
          <w:i/>
          <w:sz w:val="16"/>
          <w:szCs w:val="16"/>
        </w:rPr>
        <w:t>(jeżeli dotyczy):</w:t>
      </w:r>
    </w:p>
    <w:p w14:paraId="6434D381" w14:textId="77777777" w:rsidR="008B3406" w:rsidRPr="003D513C" w:rsidRDefault="00FD095E">
      <w:pPr>
        <w:pStyle w:val="Tekstpodstawowy21"/>
        <w:widowControl/>
        <w:numPr>
          <w:ilvl w:val="6"/>
          <w:numId w:val="16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Jeżeli w imieniu wykonawcy lub podmiotu udostępniającego zasoby działa osoba, której umocowanie do jego reprezentowania nie wynika z dokumentów, o których mowa w pkt. 1, należy złożyć </w:t>
      </w:r>
      <w:r w:rsidRPr="003D513C">
        <w:rPr>
          <w:rFonts w:asciiTheme="minorHAnsi" w:hAnsiTheme="minorHAnsi" w:cstheme="minorHAnsi"/>
          <w:b/>
          <w:sz w:val="16"/>
          <w:szCs w:val="16"/>
        </w:rPr>
        <w:t>pełnomocnictwo</w:t>
      </w:r>
      <w:r w:rsidRPr="003D513C">
        <w:rPr>
          <w:rFonts w:asciiTheme="minorHAnsi" w:hAnsiTheme="minorHAnsi" w:cstheme="minorHAnsi"/>
          <w:sz w:val="16"/>
          <w:szCs w:val="16"/>
        </w:rPr>
        <w:t xml:space="preserve"> lub inny dokument potwierdzający umocowanie do reprezentowania wykonawcy.</w:t>
      </w:r>
    </w:p>
    <w:p w14:paraId="59A2DF4B" w14:textId="77777777" w:rsidR="008B3406" w:rsidRPr="003D513C" w:rsidRDefault="00FD095E">
      <w:pPr>
        <w:pStyle w:val="Tekstpodstawowy21"/>
        <w:widowControl/>
        <w:numPr>
          <w:ilvl w:val="6"/>
          <w:numId w:val="16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W przypadku Wykonawców wspólnie ubiegających się o udzielenie zamówienia   należy złożyć pełnomocnictwo lub inny dokument potwierdzający umocowanie do reprezentowania wszystkich Wykonawców wspólnie ubiegających się o </w:t>
      </w:r>
      <w:r w:rsidRPr="003D513C">
        <w:rPr>
          <w:rFonts w:asciiTheme="minorHAnsi" w:hAnsiTheme="minorHAnsi" w:cstheme="minorHAnsi"/>
          <w:sz w:val="16"/>
          <w:szCs w:val="16"/>
        </w:rPr>
        <w:lastRenderedPageBreak/>
        <w:t>udzielenie zamówienia  (np. umowa spółki cywilnej, umowa o współdziałaniu). Pełnomocnik może być ustanowiony do reprezentowania Wykonawców w postępowaniu albo do reprezentowania w postępowaniu i zawarcia umowy;</w:t>
      </w:r>
    </w:p>
    <w:p w14:paraId="585D1B82" w14:textId="77777777" w:rsidR="008B3406" w:rsidRPr="003D513C" w:rsidRDefault="00FD095E">
      <w:pPr>
        <w:pStyle w:val="Tekstpodstawowy21"/>
        <w:widowControl/>
        <w:numPr>
          <w:ilvl w:val="5"/>
          <w:numId w:val="16"/>
        </w:numPr>
        <w:ind w:left="709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>OŚWIADCZENIE z art. 125 ustawy:</w:t>
      </w:r>
    </w:p>
    <w:p w14:paraId="06F52D36" w14:textId="064FD2A6" w:rsidR="008B3406" w:rsidRPr="003D513C" w:rsidRDefault="00FD095E">
      <w:pPr>
        <w:pStyle w:val="Tekstpodstawowy21"/>
        <w:widowControl/>
        <w:numPr>
          <w:ilvl w:val="6"/>
          <w:numId w:val="16"/>
        </w:numPr>
        <w:ind w:left="113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>Wykonawca składa oświadczenie o niepodleganiu wykluczeniu oraz spełnianiu warunków udziału w postępowaniu w zakresie określonym przez zamawiającego w rozdziale V ust. 2, 3</w:t>
      </w:r>
      <w:r w:rsidR="001A4D54"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 i 4</w:t>
      </w: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 SWZ. </w:t>
      </w:r>
    </w:p>
    <w:p w14:paraId="06D42213" w14:textId="77777777" w:rsidR="008B3406" w:rsidRPr="003D513C" w:rsidRDefault="00FD095E">
      <w:pPr>
        <w:pStyle w:val="Tekstpodstawowy21"/>
        <w:widowControl/>
        <w:ind w:left="1134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Oświadczenie JEDZ stanowi dowód potwierdzający brak podstaw wykluczenia w postępowaniu oraz spełnianie warunków udziału w postępowaniu, na dzień składania ofert, tymczasowo zastępujący wymagane przez zamawiającego podmiotowe środki dowodowe.</w:t>
      </w:r>
    </w:p>
    <w:p w14:paraId="132BE1E3" w14:textId="77777777" w:rsidR="008B3406" w:rsidRPr="003D513C" w:rsidRDefault="00FD095E">
      <w:pPr>
        <w:pStyle w:val="Tekstpodstawowy21"/>
        <w:widowControl/>
        <w:ind w:left="113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UWAGA! Wykonawca wypełnia cześć II, III, IV oraz VI formularza JEDZ/ESPD. </w:t>
      </w:r>
      <w:r w:rsidRPr="003D513C">
        <w:rPr>
          <w:rFonts w:asciiTheme="minorHAnsi" w:hAnsiTheme="minorHAnsi" w:cstheme="minorHAnsi"/>
          <w:b/>
          <w:bCs/>
          <w:sz w:val="16"/>
          <w:szCs w:val="16"/>
        </w:rPr>
        <w:t>Wykonawca w części IV „Kryteria Kwalifikacji” wypełnia tylko sekcję α.</w:t>
      </w:r>
    </w:p>
    <w:p w14:paraId="158570AC" w14:textId="77777777" w:rsidR="008B3406" w:rsidRPr="003D513C" w:rsidRDefault="00FD095E">
      <w:pPr>
        <w:pStyle w:val="Tekstpodstawowy21"/>
        <w:widowControl/>
        <w:numPr>
          <w:ilvl w:val="6"/>
          <w:numId w:val="16"/>
        </w:numPr>
        <w:ind w:left="113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Oświadczenie składa się na formularzu jednolitego europejskiego dokumentu zamówienia sporządzonego zgodnie ze wzorem standardowego formularza określonego w rozporządzeniu wykonawczym Komisji (UE) 2016/7 z dnia 5 stycznia 2016 r. (Dz. Urz. UE nr L 3 z 6.1.2016), zwanego w SWZ </w:t>
      </w:r>
      <w:r w:rsidRPr="003D513C">
        <w:rPr>
          <w:rFonts w:asciiTheme="minorHAnsi" w:eastAsia="Calibri" w:hAnsiTheme="minorHAnsi" w:cstheme="minorHAnsi"/>
          <w:b/>
          <w:bCs/>
          <w:color w:val="000000"/>
          <w:sz w:val="16"/>
          <w:szCs w:val="16"/>
          <w:lang w:eastAsia="pl-PL"/>
        </w:rPr>
        <w:t xml:space="preserve">„jednolitym dokumentem” lub „JEDZ” </w:t>
      </w: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– </w:t>
      </w:r>
      <w:r w:rsidRPr="003D513C">
        <w:rPr>
          <w:rFonts w:asciiTheme="minorHAnsi" w:eastAsia="Calibri" w:hAnsiTheme="minorHAnsi" w:cstheme="minorHAnsi"/>
          <w:b/>
          <w:bCs/>
          <w:i/>
          <w:iCs/>
          <w:color w:val="000000"/>
          <w:sz w:val="16"/>
          <w:szCs w:val="16"/>
          <w:lang w:eastAsia="pl-PL"/>
        </w:rPr>
        <w:t xml:space="preserve">wzór stanowi załącznik nr 3 do SWZ. </w:t>
      </w:r>
    </w:p>
    <w:p w14:paraId="3B403A98" w14:textId="77777777" w:rsidR="008B3406" w:rsidRPr="003D513C" w:rsidRDefault="00FD095E">
      <w:pPr>
        <w:pStyle w:val="Tekstpodstawowy21"/>
        <w:widowControl/>
        <w:numPr>
          <w:ilvl w:val="6"/>
          <w:numId w:val="16"/>
        </w:numPr>
        <w:ind w:left="113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Jednolity dokument może zostać wypełniony w narzędziu znajdującym się pod adresem: </w:t>
      </w:r>
      <w:hyperlink r:id="rId18">
        <w:r w:rsidRPr="003D513C">
          <w:rPr>
            <w:rStyle w:val="czeinternetowe"/>
            <w:rFonts w:asciiTheme="minorHAnsi" w:eastAsia="Calibri" w:hAnsiTheme="minorHAnsi" w:cstheme="minorHAnsi"/>
            <w:sz w:val="16"/>
            <w:szCs w:val="16"/>
            <w:lang w:eastAsia="pl-PL"/>
          </w:rPr>
          <w:t>https://espd.uzp.gov.pl/</w:t>
        </w:r>
      </w:hyperlink>
    </w:p>
    <w:p w14:paraId="2A14B755" w14:textId="77777777" w:rsidR="008B3406" w:rsidRPr="003D513C" w:rsidRDefault="00FD095E">
      <w:pPr>
        <w:pStyle w:val="Tekstpodstawowy21"/>
        <w:widowControl/>
        <w:ind w:left="113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Celem realizacji powyższego Wykonawca pobiera jednolity dokument w formacie </w:t>
      </w:r>
      <w:proofErr w:type="spellStart"/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>xml</w:t>
      </w:r>
      <w:proofErr w:type="spellEnd"/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 zamieszczony na stronie internetowej Zamawiającego i wypełnia w narzędziu, o którym mowa powyżej.</w:t>
      </w:r>
    </w:p>
    <w:p w14:paraId="77C9F0BF" w14:textId="77777777" w:rsidR="008B3406" w:rsidRPr="003D513C" w:rsidRDefault="00FD095E">
      <w:pPr>
        <w:pStyle w:val="Tekstpodstawowy21"/>
        <w:widowControl/>
        <w:numPr>
          <w:ilvl w:val="6"/>
          <w:numId w:val="16"/>
        </w:numPr>
        <w:ind w:left="113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b/>
          <w:i/>
          <w:sz w:val="16"/>
          <w:szCs w:val="16"/>
        </w:rPr>
        <w:t>Jednolity dokument należy wypełnić zgodnie z instrukcją wypełniania  dostępną na stronie internetowej Urzędu Zamówień Publicznych:</w:t>
      </w:r>
    </w:p>
    <w:p w14:paraId="1925CA6C" w14:textId="77777777" w:rsidR="008B3406" w:rsidRPr="003D513C" w:rsidRDefault="00000000">
      <w:pPr>
        <w:pStyle w:val="Tekstpodstawowy21"/>
        <w:widowControl/>
        <w:ind w:left="1134"/>
        <w:jc w:val="both"/>
        <w:rPr>
          <w:rFonts w:asciiTheme="minorHAnsi" w:hAnsiTheme="minorHAnsi" w:cstheme="minorHAnsi"/>
          <w:b/>
          <w:sz w:val="16"/>
          <w:szCs w:val="16"/>
        </w:rPr>
      </w:pPr>
      <w:hyperlink r:id="rId19">
        <w:r w:rsidR="00FD095E" w:rsidRPr="003D513C">
          <w:rPr>
            <w:rStyle w:val="czeinternetowe"/>
            <w:rFonts w:asciiTheme="minorHAnsi" w:hAnsiTheme="minorHAnsi" w:cstheme="minorHAnsi"/>
            <w:b/>
            <w:bCs/>
            <w:sz w:val="16"/>
            <w:szCs w:val="16"/>
          </w:rPr>
          <w:t>https://www.uzp.gov.pl/__data/assets/pdf_file/0026/45557/Jednolity-Europejski-Dokument-Zamowienia-instrukcja-2021.01.20.pdf</w:t>
        </w:r>
      </w:hyperlink>
      <w:r w:rsidR="00FD095E" w:rsidRPr="003D513C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59D34E99" w14:textId="77777777" w:rsidR="008B3406" w:rsidRPr="003D513C" w:rsidRDefault="00FD095E">
      <w:pPr>
        <w:pStyle w:val="Tekstpodstawowy21"/>
        <w:widowControl/>
        <w:numPr>
          <w:ilvl w:val="6"/>
          <w:numId w:val="16"/>
        </w:numPr>
        <w:ind w:left="113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Wykonawca nie podlega wykluczeniu w okolicznościach określonych w art. 108 ust. 1 pkt 1, 2 i 5 lub art. 109 ust. 1 pkt </w:t>
      </w:r>
      <w:r w:rsidRPr="003D513C">
        <w:rPr>
          <w:rFonts w:asciiTheme="minorHAnsi" w:eastAsia="Calibri" w:hAnsiTheme="minorHAnsi" w:cstheme="minorHAnsi"/>
          <w:b/>
          <w:bCs/>
          <w:color w:val="000000"/>
          <w:sz w:val="16"/>
          <w:szCs w:val="16"/>
          <w:lang w:eastAsia="pl-PL"/>
        </w:rPr>
        <w:t>4</w:t>
      </w: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, jeżeli udowodnił zamawiającemu, składając </w:t>
      </w:r>
      <w:r w:rsidRPr="003D513C">
        <w:rPr>
          <w:rFonts w:asciiTheme="minorHAnsi" w:eastAsia="Calibri" w:hAnsiTheme="minorHAnsi" w:cstheme="minorHAnsi"/>
          <w:b/>
          <w:bCs/>
          <w:color w:val="000000"/>
          <w:sz w:val="16"/>
          <w:szCs w:val="16"/>
          <w:lang w:eastAsia="pl-PL"/>
        </w:rPr>
        <w:t xml:space="preserve">wraz z jednolitym dokumentem samooczyszczenie </w:t>
      </w: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potwierdzające, że spełnił łącznie przesłanki wynikające z art. 110 ust. 2 ustawy. </w:t>
      </w:r>
    </w:p>
    <w:p w14:paraId="1A7B3AB8" w14:textId="77777777" w:rsidR="008B3406" w:rsidRPr="003D513C" w:rsidRDefault="00FD095E">
      <w:pPr>
        <w:pStyle w:val="Tekstpodstawowy21"/>
        <w:widowControl/>
        <w:numPr>
          <w:ilvl w:val="6"/>
          <w:numId w:val="16"/>
        </w:numPr>
        <w:ind w:left="113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W przypadku </w:t>
      </w:r>
      <w:r w:rsidRPr="003D513C">
        <w:rPr>
          <w:rFonts w:asciiTheme="minorHAnsi" w:eastAsia="Calibri" w:hAnsiTheme="minorHAnsi" w:cstheme="minorHAnsi"/>
          <w:b/>
          <w:bCs/>
          <w:color w:val="000000"/>
          <w:sz w:val="16"/>
          <w:szCs w:val="16"/>
          <w:lang w:eastAsia="pl-PL"/>
        </w:rPr>
        <w:t>wspólnego ubiegania się o zamówienie przez wykonawców</w:t>
      </w: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, oświadczenie tj. </w:t>
      </w:r>
      <w:r w:rsidRPr="003D513C">
        <w:rPr>
          <w:rFonts w:asciiTheme="minorHAnsi" w:eastAsia="Calibri" w:hAnsiTheme="minorHAnsi" w:cstheme="minorHAnsi"/>
          <w:b/>
          <w:bCs/>
          <w:i/>
          <w:iCs/>
          <w:color w:val="000000"/>
          <w:sz w:val="16"/>
          <w:szCs w:val="16"/>
          <w:lang w:eastAsia="pl-PL"/>
        </w:rPr>
        <w:t xml:space="preserve">„jednolity dokument” </w:t>
      </w: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składa każdy z wykonawców (np. </w:t>
      </w:r>
      <w:r w:rsidRPr="003D513C">
        <w:rPr>
          <w:rFonts w:asciiTheme="minorHAnsi" w:eastAsia="Calibri" w:hAnsiTheme="minorHAnsi" w:cstheme="minorHAnsi"/>
          <w:b/>
          <w:bCs/>
          <w:color w:val="000000"/>
          <w:sz w:val="16"/>
          <w:szCs w:val="16"/>
          <w:lang w:eastAsia="pl-PL"/>
        </w:rPr>
        <w:t xml:space="preserve">każdy </w:t>
      </w: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członek konsorcjum i </w:t>
      </w:r>
      <w:r w:rsidRPr="003D513C">
        <w:rPr>
          <w:rFonts w:asciiTheme="minorHAnsi" w:eastAsia="Calibri" w:hAnsiTheme="minorHAnsi" w:cstheme="minorHAnsi"/>
          <w:b/>
          <w:bCs/>
          <w:color w:val="000000"/>
          <w:sz w:val="16"/>
          <w:szCs w:val="16"/>
          <w:lang w:eastAsia="pl-PL"/>
        </w:rPr>
        <w:t xml:space="preserve">każdy </w:t>
      </w: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wspólnik spółki cywilnej) zgodnie z rozdziałem VII ust. 3 SWZ. </w:t>
      </w:r>
    </w:p>
    <w:p w14:paraId="04887758" w14:textId="180B2159" w:rsidR="008B3406" w:rsidRPr="003D513C" w:rsidRDefault="00FD095E">
      <w:pPr>
        <w:pStyle w:val="Tekstpodstawowy21"/>
        <w:widowControl/>
        <w:numPr>
          <w:ilvl w:val="5"/>
          <w:numId w:val="16"/>
        </w:numPr>
        <w:ind w:left="708" w:hanging="181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eastAsia="Calibri" w:hAnsiTheme="minorHAnsi" w:cstheme="minorHAnsi"/>
          <w:b/>
          <w:bCs/>
          <w:color w:val="000000"/>
          <w:sz w:val="16"/>
          <w:szCs w:val="16"/>
          <w:lang w:eastAsia="pl-PL"/>
        </w:rPr>
        <w:t xml:space="preserve">Oświadczenie wykonawców wspólnie ubiegających się o udzielenie zamówienia, o którym mowa w art. 117 ust. 4 ustawy, z którego wynika, które dostawy wykonają poszczególni wykonawcy, wniesione zgodnie z rozdz. XI SWZ – wzór stanowi Załącznik nr </w:t>
      </w:r>
      <w:r w:rsidR="00BD639F" w:rsidRPr="003D513C">
        <w:rPr>
          <w:rFonts w:asciiTheme="minorHAnsi" w:eastAsia="Calibri" w:hAnsiTheme="minorHAnsi" w:cstheme="minorHAnsi"/>
          <w:b/>
          <w:bCs/>
          <w:color w:val="000000"/>
          <w:sz w:val="16"/>
          <w:szCs w:val="16"/>
          <w:lang w:eastAsia="pl-PL"/>
        </w:rPr>
        <w:t>6</w:t>
      </w:r>
      <w:r w:rsidRPr="003D513C">
        <w:rPr>
          <w:rFonts w:asciiTheme="minorHAnsi" w:eastAsia="Calibri" w:hAnsiTheme="minorHAnsi" w:cstheme="minorHAnsi"/>
          <w:b/>
          <w:bCs/>
          <w:color w:val="000000"/>
          <w:sz w:val="16"/>
          <w:szCs w:val="16"/>
          <w:lang w:eastAsia="pl-PL"/>
        </w:rPr>
        <w:t xml:space="preserve"> do SWZ. </w:t>
      </w:r>
    </w:p>
    <w:p w14:paraId="031D38C1" w14:textId="6EA0E30F" w:rsidR="001A4D54" w:rsidRPr="003D513C" w:rsidRDefault="001A4D54">
      <w:pPr>
        <w:pStyle w:val="Tekstpodstawowy21"/>
        <w:widowControl/>
        <w:numPr>
          <w:ilvl w:val="5"/>
          <w:numId w:val="16"/>
        </w:numPr>
        <w:ind w:left="708" w:hanging="181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>Oświadczenia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</w:t>
      </w:r>
      <w:r w:rsidRPr="003D513C">
        <w:rPr>
          <w:rFonts w:asciiTheme="minorHAnsi" w:hAnsiTheme="minorHAnsi" w:cstheme="minorHAnsi"/>
          <w:b/>
          <w:caps/>
          <w:sz w:val="16"/>
          <w:szCs w:val="16"/>
        </w:rPr>
        <w:t xml:space="preserve"> </w:t>
      </w:r>
      <w:r w:rsidRPr="003D513C">
        <w:rPr>
          <w:rFonts w:asciiTheme="minorHAnsi" w:hAnsiTheme="minorHAnsi" w:cstheme="minorHAnsi"/>
          <w:b/>
          <w:sz w:val="16"/>
          <w:szCs w:val="16"/>
        </w:rPr>
        <w:t>składane na podstawie art. 125 ust. 1 ustawy Pzp</w:t>
      </w:r>
      <w:r w:rsidR="00AB3DC5" w:rsidRPr="003D513C">
        <w:rPr>
          <w:rFonts w:asciiTheme="minorHAnsi" w:eastAsia="Calibri" w:hAnsiTheme="minorHAnsi" w:cstheme="minorHAnsi"/>
          <w:b/>
          <w:bCs/>
          <w:color w:val="000000"/>
          <w:sz w:val="16"/>
          <w:szCs w:val="16"/>
          <w:lang w:eastAsia="pl-PL"/>
        </w:rPr>
        <w:t xml:space="preserve">– wzór stanowi Załącznik nr 8 do SWZ. </w:t>
      </w:r>
    </w:p>
    <w:p w14:paraId="1E80FA80" w14:textId="6F63A8F7" w:rsidR="001A4D54" w:rsidRPr="003D513C" w:rsidRDefault="001A4D54">
      <w:pPr>
        <w:pStyle w:val="Tekstpodstawowy21"/>
        <w:widowControl/>
        <w:numPr>
          <w:ilvl w:val="5"/>
          <w:numId w:val="16"/>
        </w:numPr>
        <w:ind w:left="708" w:hanging="181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>Oświadczenia podmiotu udostępniającego zasoby dotyczące przesłanek wykluczenia z art. 5k rozporządzenia 833/2014 oraz art. 7 ust. 1 ustawy o szczególnych rozwiązaniach w zakresie przeciwdziałania wspieraniu agresji na Ukrainę oraz służących ochronie bezpieczeństwa narodowego składane na podstawie art. 125 ust. 5 ustawy Pzp</w:t>
      </w:r>
      <w:r w:rsidR="00AB3DC5" w:rsidRPr="003D513C">
        <w:rPr>
          <w:rFonts w:asciiTheme="minorHAnsi" w:eastAsia="Calibri" w:hAnsiTheme="minorHAnsi" w:cstheme="minorHAnsi"/>
          <w:b/>
          <w:bCs/>
          <w:color w:val="000000"/>
          <w:sz w:val="16"/>
          <w:szCs w:val="16"/>
          <w:lang w:eastAsia="pl-PL"/>
        </w:rPr>
        <w:t xml:space="preserve">– wzór stanowi Załącznik nr 9 do SWZ. </w:t>
      </w:r>
    </w:p>
    <w:p w14:paraId="02571DED" w14:textId="77777777" w:rsidR="008B3406" w:rsidRPr="003D513C" w:rsidRDefault="00FD095E">
      <w:pPr>
        <w:pStyle w:val="Tekstpodstawowy21"/>
        <w:widowControl/>
        <w:numPr>
          <w:ilvl w:val="5"/>
          <w:numId w:val="16"/>
        </w:numPr>
        <w:ind w:left="709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3D513C">
        <w:rPr>
          <w:rFonts w:asciiTheme="minorHAnsi" w:eastAsia="Calibri" w:hAnsiTheme="minorHAnsi" w:cstheme="minorHAnsi"/>
          <w:b/>
          <w:bCs/>
          <w:color w:val="000000"/>
          <w:sz w:val="16"/>
          <w:szCs w:val="16"/>
          <w:lang w:eastAsia="pl-PL"/>
        </w:rPr>
        <w:t xml:space="preserve">Przedmiotowe środki dowodowe: </w:t>
      </w:r>
    </w:p>
    <w:p w14:paraId="6323ADFD" w14:textId="77777777" w:rsidR="008B3406" w:rsidRPr="003D513C" w:rsidRDefault="00FD095E" w:rsidP="005469F6">
      <w:pPr>
        <w:pStyle w:val="Tekstpodstawowy21"/>
        <w:widowControl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3D513C">
        <w:rPr>
          <w:rFonts w:asciiTheme="minorHAnsi" w:hAnsiTheme="minorHAnsi" w:cstheme="minorHAnsi"/>
          <w:b/>
          <w:sz w:val="16"/>
          <w:szCs w:val="16"/>
        </w:rPr>
        <w:t>wymaga</w:t>
      </w:r>
      <w:r w:rsidRPr="003D513C">
        <w:rPr>
          <w:rFonts w:asciiTheme="minorHAnsi" w:hAnsiTheme="minorHAnsi" w:cstheme="minorHAnsi"/>
          <w:sz w:val="16"/>
          <w:szCs w:val="16"/>
        </w:rPr>
        <w:t xml:space="preserve"> </w:t>
      </w:r>
      <w:r w:rsidRPr="003D513C">
        <w:rPr>
          <w:rFonts w:asciiTheme="minorHAnsi" w:hAnsiTheme="minorHAnsi" w:cstheme="minorHAnsi"/>
          <w:b/>
          <w:sz w:val="16"/>
          <w:szCs w:val="16"/>
        </w:rPr>
        <w:t>złożenia n/w przedmiotowego środka dowodowego</w:t>
      </w:r>
      <w:r w:rsidRPr="003D513C">
        <w:rPr>
          <w:rFonts w:asciiTheme="minorHAnsi" w:hAnsiTheme="minorHAnsi" w:cstheme="minorHAnsi"/>
          <w:sz w:val="16"/>
          <w:szCs w:val="16"/>
        </w:rPr>
        <w:t xml:space="preserve"> na potwierdzenie, że oferowane dostawy spełniają określone przez zamawiającego wymagania, cechy lub kryteria:</w:t>
      </w:r>
    </w:p>
    <w:p w14:paraId="6AD6B926" w14:textId="365E8F7A" w:rsidR="008B3406" w:rsidRPr="003D513C" w:rsidRDefault="00FD095E">
      <w:pPr>
        <w:pStyle w:val="Tekstpodstawowy21"/>
        <w:widowControl/>
        <w:numPr>
          <w:ilvl w:val="6"/>
          <w:numId w:val="16"/>
        </w:numPr>
        <w:ind w:left="113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Oświadczenie, że wszystkie oferowane przez Wykonawcę wyroby stanowiące przedmiot zamówienia spełniają wymagania prawne dotyczące dopuszczenia do obrotu na rynku unijnym, posiadają wszelkie niezbędne atesty, certyfikaty, karty techniczne i świadectwa rejestracji zgodne z postanowieniami ustawy z dnia 06 września 2001r. prawo farmaceutyczne (</w:t>
      </w:r>
      <w:proofErr w:type="spellStart"/>
      <w:r w:rsidRPr="003D513C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Pr="003D513C">
        <w:rPr>
          <w:rFonts w:asciiTheme="minorHAnsi" w:hAnsiTheme="minorHAnsi" w:cstheme="minorHAnsi"/>
          <w:sz w:val="16"/>
          <w:szCs w:val="16"/>
        </w:rPr>
        <w:t xml:space="preserve">. Dz. U. z 2021 poz. </w:t>
      </w:r>
      <w:r w:rsidR="00E345CE" w:rsidRPr="003D513C">
        <w:rPr>
          <w:rFonts w:asciiTheme="minorHAnsi" w:hAnsiTheme="minorHAnsi" w:cstheme="minorHAnsi"/>
          <w:sz w:val="16"/>
          <w:szCs w:val="16"/>
        </w:rPr>
        <w:t>1977</w:t>
      </w:r>
      <w:r w:rsidRPr="003D513C">
        <w:rPr>
          <w:rFonts w:asciiTheme="minorHAnsi" w:hAnsiTheme="minorHAnsi" w:cstheme="minorHAnsi"/>
          <w:sz w:val="16"/>
          <w:szCs w:val="16"/>
        </w:rPr>
        <w:t xml:space="preserve"> ze zm.) </w:t>
      </w:r>
    </w:p>
    <w:p w14:paraId="4A89C969" w14:textId="77777777" w:rsidR="008B3406" w:rsidRPr="003D513C" w:rsidRDefault="008B3406" w:rsidP="005469F6">
      <w:pPr>
        <w:pStyle w:val="Akapitzlist"/>
        <w:ind w:left="862" w:right="78"/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23009C7C" w14:textId="77777777" w:rsidR="008B3406" w:rsidRPr="003D513C" w:rsidRDefault="00FD095E" w:rsidP="005469F6">
      <w:pPr>
        <w:pStyle w:val="Akapitzlist"/>
        <w:ind w:left="1134" w:right="78"/>
        <w:jc w:val="both"/>
        <w:rPr>
          <w:rFonts w:asciiTheme="minorHAnsi" w:hAnsiTheme="minorHAnsi" w:cstheme="minorHAnsi"/>
          <w:b/>
          <w:iCs/>
          <w:sz w:val="16"/>
          <w:szCs w:val="16"/>
        </w:rPr>
      </w:pPr>
      <w:r w:rsidRPr="003D513C">
        <w:rPr>
          <w:rFonts w:asciiTheme="minorHAnsi" w:hAnsiTheme="minorHAnsi" w:cstheme="minorHAnsi"/>
          <w:b/>
          <w:iCs/>
          <w:sz w:val="16"/>
          <w:szCs w:val="16"/>
          <w:u w:val="single"/>
        </w:rPr>
        <w:t>UWAGA!</w:t>
      </w:r>
      <w:r w:rsidRPr="003D513C">
        <w:rPr>
          <w:rFonts w:asciiTheme="minorHAnsi" w:hAnsiTheme="minorHAnsi" w:cstheme="minorHAnsi"/>
          <w:b/>
          <w:iCs/>
          <w:sz w:val="16"/>
          <w:szCs w:val="16"/>
        </w:rPr>
        <w:t xml:space="preserve"> </w:t>
      </w:r>
    </w:p>
    <w:p w14:paraId="698004A1" w14:textId="77777777" w:rsidR="008B3406" w:rsidRPr="003D513C" w:rsidRDefault="00FD095E">
      <w:pPr>
        <w:pStyle w:val="Akapitzlist"/>
        <w:ind w:left="1134" w:right="-1"/>
        <w:jc w:val="both"/>
        <w:rPr>
          <w:rFonts w:asciiTheme="minorHAnsi" w:hAnsiTheme="minorHAnsi" w:cstheme="minorHAnsi"/>
          <w:b/>
          <w:bCs/>
          <w:iCs/>
          <w:sz w:val="16"/>
          <w:szCs w:val="16"/>
        </w:rPr>
      </w:pPr>
      <w:r w:rsidRPr="003D513C">
        <w:rPr>
          <w:rFonts w:asciiTheme="minorHAnsi" w:hAnsiTheme="minorHAnsi" w:cstheme="minorHAnsi"/>
          <w:b/>
          <w:bCs/>
          <w:iCs/>
          <w:sz w:val="16"/>
          <w:szCs w:val="16"/>
        </w:rPr>
        <w:t>Jeżeli wykonawca nie złożył przedmiotowego środka dowodowego lub wymieniony przedmiotowy środek dowodowy jest niekompletny Zamawiający, zgodnie z art. 107 ustawy, wzywa do jego złożenia lub uzupełnienia w wyznaczonym terminie.</w:t>
      </w:r>
    </w:p>
    <w:p w14:paraId="6F3E8E8B" w14:textId="77777777" w:rsidR="008B3406" w:rsidRPr="003D513C" w:rsidRDefault="008B3406" w:rsidP="00D35B2F">
      <w:pPr>
        <w:pStyle w:val="Akapitzlist"/>
        <w:ind w:right="-1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DEF6694" w14:textId="77777777" w:rsidR="008B3406" w:rsidRPr="003D513C" w:rsidRDefault="00FD095E">
      <w:pPr>
        <w:pStyle w:val="Tekstpodstawowy21"/>
        <w:widowControl/>
        <w:numPr>
          <w:ilvl w:val="0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>Na wezwanie Zamawiającego Wykonawca zobowiązany będzie złożyć podmiotowe środki dowodowe:</w:t>
      </w:r>
    </w:p>
    <w:p w14:paraId="743F0DCF" w14:textId="461435A1" w:rsidR="008B3406" w:rsidRPr="003D513C" w:rsidRDefault="00FD095E">
      <w:pPr>
        <w:pStyle w:val="Tekstpodstawowy21"/>
        <w:widowControl/>
        <w:numPr>
          <w:ilvl w:val="0"/>
          <w:numId w:val="11"/>
        </w:numPr>
        <w:tabs>
          <w:tab w:val="left" w:pos="1661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>W celu potwierdzenia spełniania przez Wykonawcę warunków udziału w postępowaniu:</w:t>
      </w:r>
    </w:p>
    <w:p w14:paraId="105A42D3" w14:textId="68142575" w:rsidR="00D35B2F" w:rsidRPr="003D513C" w:rsidRDefault="00D35B2F" w:rsidP="00D35B2F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 xml:space="preserve">- </w:t>
      </w:r>
      <w:r w:rsidRPr="003D513C">
        <w:rPr>
          <w:rFonts w:asciiTheme="minorHAnsi" w:hAnsiTheme="minorHAnsi" w:cstheme="minorHAnsi"/>
          <w:bCs/>
          <w:sz w:val="16"/>
          <w:szCs w:val="16"/>
        </w:rPr>
        <w:t>Zamawiający nie stawia wymagań w tym zakresie;</w:t>
      </w:r>
    </w:p>
    <w:p w14:paraId="77083BA2" w14:textId="77777777" w:rsidR="008B3406" w:rsidRPr="003D513C" w:rsidRDefault="00FD095E">
      <w:pPr>
        <w:pStyle w:val="Tekstpodstawowy21"/>
        <w:widowControl/>
        <w:numPr>
          <w:ilvl w:val="0"/>
          <w:numId w:val="11"/>
        </w:numPr>
        <w:tabs>
          <w:tab w:val="left" w:pos="1661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>W celu potwierdzenia braku podstaw do wykluczenia z udziału w postępowaniu w stosunku do Wykonawcy/Wykonawców wspólnie ubiegających się o udzielenie zamówienia / podmiotów udostępniających zasoby na zasadach określonych w art. 118 ustawy:</w:t>
      </w:r>
    </w:p>
    <w:p w14:paraId="11E4B30F" w14:textId="77777777" w:rsidR="008B3406" w:rsidRPr="003D513C" w:rsidRDefault="00FD095E">
      <w:pPr>
        <w:pStyle w:val="Tekstpodstawowy21"/>
        <w:widowControl/>
        <w:numPr>
          <w:ilvl w:val="6"/>
          <w:numId w:val="48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informacji z Krajowego Rejestru Karnego w zakresie: art. 108 ust.1 pkt 1 i 2 ustawy; art. 108 ust.1 pkt 4 ustawy, dotyczącej orzeczenia zakazu ubiegania się o zamówienie publiczne tytułem środka karnego – sporządzonej nie wcześniej niż 6 miesięcy przed jej złożeniem;</w:t>
      </w:r>
    </w:p>
    <w:p w14:paraId="0DB60E02" w14:textId="3AA2F9D1" w:rsidR="008B3406" w:rsidRPr="003D513C" w:rsidRDefault="00FD095E">
      <w:pPr>
        <w:pStyle w:val="Tekstpodstawowy21"/>
        <w:widowControl/>
        <w:numPr>
          <w:ilvl w:val="6"/>
          <w:numId w:val="48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oświadczenia wykonawcy, w zakresie art. 108 ust. 1 pkt 5 ustawy, o braku przynależności do tej samej grupy kapitałowej w rozumieniu ustawy z dnia 16 lutego 2007r. o ochronie konkurencji konsumentów (Dz.U. z 202</w:t>
      </w:r>
      <w:r w:rsidR="00E345CE" w:rsidRPr="003D513C">
        <w:rPr>
          <w:rFonts w:asciiTheme="minorHAnsi" w:hAnsiTheme="minorHAnsi" w:cstheme="minorHAnsi"/>
          <w:sz w:val="16"/>
          <w:szCs w:val="16"/>
        </w:rPr>
        <w:t>1</w:t>
      </w:r>
      <w:r w:rsidRPr="003D513C">
        <w:rPr>
          <w:rFonts w:asciiTheme="minorHAnsi" w:hAnsiTheme="minorHAnsi" w:cstheme="minorHAnsi"/>
          <w:sz w:val="16"/>
          <w:szCs w:val="16"/>
        </w:rPr>
        <w:t>r. poz.</w:t>
      </w:r>
      <w:r w:rsidR="00E345CE" w:rsidRPr="003D513C">
        <w:rPr>
          <w:rFonts w:asciiTheme="minorHAnsi" w:hAnsiTheme="minorHAnsi" w:cstheme="minorHAnsi"/>
          <w:sz w:val="16"/>
          <w:szCs w:val="16"/>
        </w:rPr>
        <w:t>275</w:t>
      </w:r>
      <w:r w:rsidRPr="003D513C">
        <w:rPr>
          <w:rFonts w:asciiTheme="minorHAnsi" w:hAnsiTheme="minorHAnsi" w:cstheme="minorHAnsi"/>
          <w:sz w:val="16"/>
          <w:szCs w:val="16"/>
        </w:rPr>
        <w:t>), 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1C44281D" w14:textId="77777777" w:rsidR="008B3406" w:rsidRPr="003D513C" w:rsidRDefault="00FD095E">
      <w:pPr>
        <w:pStyle w:val="Tekstpodstawowy21"/>
        <w:widowControl/>
        <w:numPr>
          <w:ilvl w:val="6"/>
          <w:numId w:val="48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 </w:t>
      </w:r>
    </w:p>
    <w:p w14:paraId="7DC39BA6" w14:textId="77777777" w:rsidR="008B3406" w:rsidRPr="003D513C" w:rsidRDefault="00FD095E">
      <w:pPr>
        <w:pStyle w:val="Tekstpodstawowy21"/>
        <w:widowControl/>
        <w:numPr>
          <w:ilvl w:val="6"/>
          <w:numId w:val="48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oświadczenia wykonawcy o aktualności informacji zawartych w oświadczeniu, o którym mowa w art. 125 ust. 1 ustawy, w zakresie podstaw wykluczenia z postępowania wskazanych przez zamawiającego, o których mowa w: art. 108 ust. 1 pkt 3 ustawy; art. 108 ust. 1 pkt 4 ustawy, dotyczących orzeczenia zakazu ubiegania się o zamówienie publiczne tytułem środka </w:t>
      </w:r>
      <w:r w:rsidRPr="003D513C">
        <w:rPr>
          <w:rFonts w:asciiTheme="minorHAnsi" w:hAnsiTheme="minorHAnsi" w:cstheme="minorHAnsi"/>
          <w:sz w:val="16"/>
          <w:szCs w:val="16"/>
        </w:rPr>
        <w:lastRenderedPageBreak/>
        <w:t>zapobiegawczego; art. 108 ust. 1 pkt 5 ustawy, dotyczących zawarcia z innymi wykonawcami porozumienia mającego na celu zakłócenie konkurencji; art. 108 ust. 1 pkt 6 ustawy.</w:t>
      </w:r>
    </w:p>
    <w:p w14:paraId="54373B92" w14:textId="77777777" w:rsidR="008B3406" w:rsidRPr="003D513C" w:rsidRDefault="00FD095E">
      <w:pPr>
        <w:pStyle w:val="Tekstpodstawowy21"/>
        <w:widowControl/>
        <w:numPr>
          <w:ilvl w:val="0"/>
          <w:numId w:val="11"/>
        </w:numPr>
        <w:tabs>
          <w:tab w:val="left" w:pos="1661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Zamawiający nie wzywa do złożenia podmiotowych środków dowodowych, jeżeli:</w:t>
      </w:r>
    </w:p>
    <w:p w14:paraId="65F52B13" w14:textId="77777777" w:rsidR="008B3406" w:rsidRPr="003D513C" w:rsidRDefault="00FD095E">
      <w:pPr>
        <w:pStyle w:val="Tekstpodstawowy21"/>
        <w:widowControl/>
        <w:numPr>
          <w:ilvl w:val="0"/>
          <w:numId w:val="22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może je uzyskać za pomocą bezpłatnych i ogólnodostępnych baz danych, w szczególności rejestrów publicznych w rozumieniu ustawy z dnia 17 lutego 2005r. o informatyzacji działalności podmiotów realizujących zadania publiczne, </w:t>
      </w:r>
      <w:r w:rsidRPr="003D513C">
        <w:rPr>
          <w:rFonts w:asciiTheme="minorHAnsi" w:hAnsiTheme="minorHAnsi" w:cstheme="minorHAnsi"/>
          <w:b/>
          <w:sz w:val="16"/>
          <w:szCs w:val="16"/>
        </w:rPr>
        <w:t>o ile wykonawca wskazał w jednolitym dokumencie dane umożliwiające dostęp do tych środków;</w:t>
      </w:r>
    </w:p>
    <w:p w14:paraId="6B8329C8" w14:textId="231E3A81" w:rsidR="008B3406" w:rsidRPr="003D513C" w:rsidRDefault="00FD095E">
      <w:pPr>
        <w:pStyle w:val="Tekstpodstawowy21"/>
        <w:widowControl/>
        <w:numPr>
          <w:ilvl w:val="0"/>
          <w:numId w:val="22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podmiotowym środkiem dowodowym jest oświadczenie, którego treść odpowiada zakresowi oświadczenia, o którym mowa w art. 125 ust. 1</w:t>
      </w:r>
    </w:p>
    <w:p w14:paraId="21E6D83E" w14:textId="77777777" w:rsidR="008B3406" w:rsidRPr="003D513C" w:rsidRDefault="00FD095E">
      <w:pPr>
        <w:pStyle w:val="Tekstpodstawowy21"/>
        <w:widowControl/>
        <w:numPr>
          <w:ilvl w:val="0"/>
          <w:numId w:val="11"/>
        </w:numPr>
        <w:tabs>
          <w:tab w:val="left" w:pos="1661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Wykonawca nie jest zobowiązany do złożenia podmiotowych środków dowodowych, które zamawiający posiada, jeżeli wykonawca wskaże te środki </w:t>
      </w:r>
      <w:r w:rsidRPr="003D513C">
        <w:rPr>
          <w:rFonts w:asciiTheme="minorHAnsi" w:hAnsiTheme="minorHAnsi" w:cstheme="minorHAnsi"/>
          <w:iCs/>
          <w:sz w:val="16"/>
          <w:szCs w:val="16"/>
        </w:rPr>
        <w:t xml:space="preserve"> (poprzez podanie numeru referencyjnego postępowania lub nazwy postępowania) </w:t>
      </w:r>
      <w:r w:rsidRPr="003D513C">
        <w:rPr>
          <w:rFonts w:asciiTheme="minorHAnsi" w:hAnsiTheme="minorHAnsi" w:cstheme="minorHAnsi"/>
          <w:sz w:val="16"/>
          <w:szCs w:val="16"/>
        </w:rPr>
        <w:t>oraz potwierdzi ich prawidłowość i aktualność.</w:t>
      </w:r>
    </w:p>
    <w:p w14:paraId="30027C4B" w14:textId="77777777" w:rsidR="008B3406" w:rsidRPr="003D513C" w:rsidRDefault="00FD095E">
      <w:pPr>
        <w:pStyle w:val="Tekstpodstawowy21"/>
        <w:widowControl/>
        <w:numPr>
          <w:ilvl w:val="0"/>
          <w:numId w:val="11"/>
        </w:numPr>
        <w:tabs>
          <w:tab w:val="left" w:pos="1661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11FBF1B1" w14:textId="68ECD942" w:rsidR="008B3406" w:rsidRPr="003D513C" w:rsidRDefault="00FD095E">
      <w:pPr>
        <w:pStyle w:val="Tekstpodstawowy21"/>
        <w:widowControl/>
        <w:numPr>
          <w:ilvl w:val="0"/>
          <w:numId w:val="11"/>
        </w:numPr>
        <w:tabs>
          <w:tab w:val="left" w:pos="1661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bCs/>
          <w:sz w:val="16"/>
          <w:szCs w:val="16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złożenia.</w:t>
      </w:r>
    </w:p>
    <w:p w14:paraId="6157AE63" w14:textId="77777777" w:rsidR="0067219C" w:rsidRPr="003D513C" w:rsidRDefault="0067219C" w:rsidP="0067219C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14:paraId="0973DAA3" w14:textId="77777777" w:rsidR="008B3406" w:rsidRPr="00FF6F93" w:rsidRDefault="00FD095E">
      <w:pPr>
        <w:pStyle w:val="Tekstpodstawowy21"/>
        <w:widowControl/>
        <w:numPr>
          <w:ilvl w:val="0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b/>
          <w:sz w:val="16"/>
          <w:szCs w:val="16"/>
        </w:rPr>
      </w:pPr>
      <w:r w:rsidRPr="00FF6F93">
        <w:rPr>
          <w:rFonts w:asciiTheme="minorHAnsi" w:hAnsiTheme="minorHAnsi" w:cstheme="minorHAnsi"/>
          <w:b/>
          <w:sz w:val="16"/>
          <w:szCs w:val="16"/>
        </w:rPr>
        <w:t>Podmioty zagraniczne.</w:t>
      </w:r>
    </w:p>
    <w:p w14:paraId="3C974FB2" w14:textId="77777777" w:rsidR="008B3406" w:rsidRPr="003D513C" w:rsidRDefault="00FD095E">
      <w:pPr>
        <w:pStyle w:val="Tekstpodstawowy21"/>
        <w:widowControl/>
        <w:numPr>
          <w:ilvl w:val="5"/>
          <w:numId w:val="16"/>
        </w:numPr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Jeżeli wykonawca ma siedzibę lub miejsce zamieszkania poza granicami Rzeczypospolitej Polskiej, zamiast dokumentu, o którym mowa w ust. 3 pkt 2 lit. a) – składa informację z odpowiedniego rejestru, takiego jak rejestr sądowy, albo w przypadku braku takiego rejestru, inny równoważny dokument wydany przez właściwy organ sądowy lub administracyjny kraju, w którym wykonawca ma siedzibę lub miejsce zamieszkania w zakresie o którym mowa w ust. 3 pkt 2 lit. a);</w:t>
      </w:r>
    </w:p>
    <w:p w14:paraId="13D92726" w14:textId="77777777" w:rsidR="008B3406" w:rsidRPr="003D513C" w:rsidRDefault="00FD095E">
      <w:pPr>
        <w:pStyle w:val="Tekstpodstawowy21"/>
        <w:widowControl/>
        <w:numPr>
          <w:ilvl w:val="5"/>
          <w:numId w:val="16"/>
        </w:numPr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Jeżeli wykonawca ma siedzibę lub miejsce zamieszkania poza granicami Rzeczypospolitej Polskiej, zamiast zaświadczenia o którym mowa w ust. 3 pkt 2 lit. c) – składa dokument lub dokumenty wystawione w kraju, w którym wykonawca ma siedzibę lub miejsce zamieszkania, potwierdzające odpowiednio, że: </w:t>
      </w:r>
    </w:p>
    <w:p w14:paraId="2DB298F3" w14:textId="76E5CCC0" w:rsidR="008B3406" w:rsidRPr="003D513C" w:rsidRDefault="00FD095E">
      <w:pPr>
        <w:pStyle w:val="Tekstpodstawowy21"/>
        <w:widowControl/>
        <w:numPr>
          <w:ilvl w:val="6"/>
          <w:numId w:val="16"/>
        </w:numPr>
        <w:ind w:left="1134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14:paraId="37A26171" w14:textId="77777777" w:rsidR="008B3406" w:rsidRPr="003D513C" w:rsidRDefault="00FD095E">
      <w:pPr>
        <w:pStyle w:val="Tekstpodstawowy21"/>
        <w:widowControl/>
        <w:numPr>
          <w:ilvl w:val="5"/>
          <w:numId w:val="16"/>
        </w:numPr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Dokument, o którym mowa w pkt 1), powinien być wystawiony nie wcześniej niż 6 miesięcy przed jego złożeniem. Dokumenty, o których mowa w pkt 2), powinny być wystawione nie wcześniej niż 3 miesiące przed ich złożeniem. </w:t>
      </w:r>
    </w:p>
    <w:p w14:paraId="6B810A9C" w14:textId="77777777" w:rsidR="008B3406" w:rsidRPr="003D513C" w:rsidRDefault="00FD095E">
      <w:pPr>
        <w:pStyle w:val="Tekstpodstawowy21"/>
        <w:widowControl/>
        <w:numPr>
          <w:ilvl w:val="5"/>
          <w:numId w:val="16"/>
        </w:numPr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Jeżeli w kraju, w którym wykonawca ma siedzibę lub miejsce zamieszkania, nie wydaje się dokumentów, o których mowa w pkt 1) i 2) lub gdy dokumenty te nie odnoszą się do wszystkich przypadków, o których mowa w art. 108 ust. 1 pkt 1, 2 i 4</w:t>
      </w:r>
      <w:r w:rsidRPr="003D513C">
        <w:rPr>
          <w:rFonts w:asciiTheme="minorHAnsi" w:hAnsiTheme="minorHAnsi" w:cstheme="minorHAnsi"/>
          <w:color w:val="F79646" w:themeColor="accent6"/>
          <w:sz w:val="16"/>
          <w:szCs w:val="16"/>
        </w:rPr>
        <w:t xml:space="preserve"> </w:t>
      </w:r>
      <w:r w:rsidRPr="003D513C">
        <w:rPr>
          <w:rFonts w:asciiTheme="minorHAnsi" w:hAnsiTheme="minorHAnsi" w:cstheme="minorHAnsi"/>
          <w:sz w:val="16"/>
          <w:szCs w:val="16"/>
        </w:rPr>
        <w:t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pkt 3) stosuje się.</w:t>
      </w:r>
    </w:p>
    <w:p w14:paraId="5080E55A" w14:textId="77777777" w:rsidR="008B3406" w:rsidRPr="003D513C" w:rsidRDefault="008B3406">
      <w:pPr>
        <w:widowControl/>
        <w:suppressAutoHyphens w:val="0"/>
        <w:overflowPunct w:val="0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</w:p>
    <w:p w14:paraId="7BEB9013" w14:textId="77777777" w:rsidR="008B3406" w:rsidRPr="003D513C" w:rsidRDefault="00FD095E">
      <w:pPr>
        <w:pStyle w:val="Tekstpodstawowy21"/>
        <w:widowControl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 xml:space="preserve">Udostępnianie zasobów na zasadach określonych w art. 118-123 ustawy.  </w:t>
      </w:r>
    </w:p>
    <w:p w14:paraId="170315B3" w14:textId="77777777" w:rsidR="008B3406" w:rsidRPr="003D513C" w:rsidRDefault="00FD095E">
      <w:pPr>
        <w:pStyle w:val="Tekstpodstawowy21"/>
        <w:widowControl/>
        <w:numPr>
          <w:ilvl w:val="5"/>
          <w:numId w:val="16"/>
        </w:numPr>
        <w:ind w:left="709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>Wykonawca może w celu potwierdzenia spełniania warunków udziału w postępowaniu określonych w rozdz. V ust. 2 pkt. 4) SWZ,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6C6443F9" w14:textId="66689DD7" w:rsidR="008B3406" w:rsidRPr="003D513C" w:rsidRDefault="00FD095E">
      <w:pPr>
        <w:pStyle w:val="Tekstpodstawowy21"/>
        <w:widowControl/>
        <w:numPr>
          <w:ilvl w:val="5"/>
          <w:numId w:val="16"/>
        </w:numPr>
        <w:ind w:left="709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eastAsia="Calibri" w:hAnsiTheme="minorHAnsi" w:cstheme="minorHAnsi"/>
          <w:b/>
          <w:bCs/>
          <w:color w:val="000000"/>
          <w:sz w:val="16"/>
          <w:szCs w:val="16"/>
          <w:lang w:eastAsia="pl-PL"/>
        </w:rPr>
        <w:t>Art. 118 ust. 1 ustawy nie przewiduje polegania na zdolnościach podmiotów udostępniających zasoby w celu potwierdzenia spełniania warunków udziału w postępowaniu dot. posiadania uprawnień do prowadzenia określonej działalności gospodarczej lub zawodowej.</w:t>
      </w:r>
    </w:p>
    <w:p w14:paraId="567C285B" w14:textId="77777777" w:rsidR="0067219C" w:rsidRPr="003D513C" w:rsidRDefault="0067219C" w:rsidP="0067219C">
      <w:pPr>
        <w:pStyle w:val="Tekstpodstawowy21"/>
        <w:widowControl/>
        <w:ind w:left="709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D90A064" w14:textId="77777777" w:rsidR="008B3406" w:rsidRPr="003D513C" w:rsidRDefault="008B3406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14:paraId="1065FCC4" w14:textId="338CAC60" w:rsidR="008B3406" w:rsidRPr="003D513C" w:rsidRDefault="00FD095E">
      <w:pPr>
        <w:pStyle w:val="Akapitzlist"/>
        <w:widowControl/>
        <w:numPr>
          <w:ilvl w:val="0"/>
          <w:numId w:val="49"/>
        </w:numPr>
        <w:pBdr>
          <w:bottom w:val="single" w:sz="6" w:space="1" w:color="auto"/>
        </w:pBdr>
        <w:suppressAutoHyphens w:val="0"/>
        <w:overflowPunct w:val="0"/>
        <w:jc w:val="both"/>
        <w:textAlignment w:val="auto"/>
        <w:rPr>
          <w:rFonts w:asciiTheme="minorHAnsi" w:hAnsiTheme="minorHAnsi" w:cstheme="minorHAnsi"/>
          <w:b/>
          <w:bCs/>
          <w:color w:val="1F497D" w:themeColor="text2"/>
          <w:sz w:val="16"/>
          <w:szCs w:val="16"/>
        </w:rPr>
      </w:pPr>
      <w:r w:rsidRPr="003D513C">
        <w:rPr>
          <w:rFonts w:asciiTheme="minorHAnsi" w:hAnsiTheme="minorHAnsi" w:cstheme="minorHAnsi"/>
          <w:b/>
          <w:bCs/>
          <w:color w:val="1F497D" w:themeColor="text2"/>
          <w:sz w:val="16"/>
          <w:szCs w:val="16"/>
        </w:rPr>
        <w:t>WYKONAWCY WSPÓLNIE UBIEGAJĄCY SIĘ O UDZIELENIE ZAMÓWIENIA (np. spółki cywilne, konsorcja)</w:t>
      </w:r>
    </w:p>
    <w:p w14:paraId="58D10C28" w14:textId="77777777" w:rsidR="0067219C" w:rsidRPr="003D513C" w:rsidRDefault="0067219C" w:rsidP="0067219C">
      <w:pPr>
        <w:pStyle w:val="Akapitzlist"/>
        <w:widowControl/>
        <w:suppressAutoHyphens w:val="0"/>
        <w:overflowPunct w:val="0"/>
        <w:ind w:left="753"/>
        <w:jc w:val="both"/>
        <w:textAlignment w:val="auto"/>
        <w:rPr>
          <w:rFonts w:asciiTheme="minorHAnsi" w:hAnsiTheme="minorHAnsi" w:cstheme="minorHAnsi"/>
          <w:b/>
          <w:sz w:val="16"/>
          <w:szCs w:val="16"/>
        </w:rPr>
      </w:pPr>
    </w:p>
    <w:p w14:paraId="339E95EA" w14:textId="77777777" w:rsidR="008B3406" w:rsidRPr="003D513C" w:rsidRDefault="00FD095E">
      <w:pPr>
        <w:pStyle w:val="Akapitzlist"/>
        <w:widowControl/>
        <w:numPr>
          <w:ilvl w:val="6"/>
          <w:numId w:val="14"/>
        </w:numPr>
        <w:suppressAutoHyphens w:val="0"/>
        <w:overflowPunct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Wykonawcy mogą wspólnie ubiegać się o udzielenie zamówienia. W takim przypadku wykonawcy ustanawiają pełnomocnika do reprezentowania ich w postępowaniu o udzielenie zamówienia albo do reprezentowania w postępowaniu i zawarcia umowy w sprawie zamówienia publicznego. </w:t>
      </w:r>
    </w:p>
    <w:p w14:paraId="65E9FA03" w14:textId="77777777" w:rsidR="008B3406" w:rsidRPr="003D513C" w:rsidRDefault="00FD095E">
      <w:pPr>
        <w:pStyle w:val="Akapitzlist"/>
        <w:widowControl/>
        <w:numPr>
          <w:ilvl w:val="6"/>
          <w:numId w:val="14"/>
        </w:numPr>
        <w:suppressAutoHyphens w:val="0"/>
        <w:overflowPunct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</w:pPr>
      <w:r w:rsidRPr="003D513C">
        <w:rPr>
          <w:rFonts w:asciiTheme="minorHAnsi" w:hAnsiTheme="minorHAnsi" w:cstheme="minorHAnsi"/>
          <w:sz w:val="16"/>
          <w:szCs w:val="16"/>
        </w:rPr>
        <w:t>W przypadku wykonawców wspólnie ubiegających się o udzielenie zamówienia, żaden z nich nie może podlegać wykluczeniu na podstawie okoliczności wskazanych w rozdz. V ust. 3 i 4 SWZ.</w:t>
      </w:r>
    </w:p>
    <w:p w14:paraId="5C293448" w14:textId="77777777" w:rsidR="008B3406" w:rsidRPr="003D513C" w:rsidRDefault="00FD095E">
      <w:pPr>
        <w:pStyle w:val="Akapitzlist"/>
        <w:widowControl/>
        <w:numPr>
          <w:ilvl w:val="6"/>
          <w:numId w:val="14"/>
        </w:numPr>
        <w:suppressAutoHyphens w:val="0"/>
        <w:overflowPunct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</w:pP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W przypadku wspólnego ubiegania się o zamówienie publiczne przez wykonawców </w:t>
      </w:r>
      <w:r w:rsidRPr="003D513C">
        <w:rPr>
          <w:rFonts w:asciiTheme="minorHAnsi" w:eastAsia="Calibri" w:hAnsiTheme="minorHAnsi" w:cstheme="minorHAnsi"/>
          <w:b/>
          <w:bCs/>
          <w:i/>
          <w:iCs/>
          <w:color w:val="000000"/>
          <w:sz w:val="16"/>
          <w:szCs w:val="16"/>
          <w:lang w:eastAsia="pl-PL"/>
        </w:rPr>
        <w:t xml:space="preserve">jednolity dokument </w:t>
      </w:r>
      <w:r w:rsidRPr="003D513C">
        <w:rPr>
          <w:rFonts w:asciiTheme="minorHAnsi" w:eastAsia="Calibri" w:hAnsiTheme="minorHAnsi" w:cstheme="minorHAnsi"/>
          <w:i/>
          <w:iCs/>
          <w:color w:val="000000"/>
          <w:sz w:val="16"/>
          <w:szCs w:val="16"/>
          <w:lang w:eastAsia="pl-PL"/>
        </w:rPr>
        <w:t xml:space="preserve">(załącznik nr 3 do SWZ) </w:t>
      </w:r>
      <w:r w:rsidRPr="003D513C">
        <w:rPr>
          <w:rFonts w:asciiTheme="minorHAnsi" w:eastAsia="Calibri" w:hAnsiTheme="minorHAnsi" w:cstheme="minorHAnsi"/>
          <w:b/>
          <w:bCs/>
          <w:color w:val="000000"/>
          <w:sz w:val="16"/>
          <w:szCs w:val="16"/>
          <w:lang w:eastAsia="pl-PL"/>
        </w:rPr>
        <w:t xml:space="preserve">składa każdy </w:t>
      </w: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z wykonawców wspólnie ubiegających się o zamówienie np.: </w:t>
      </w:r>
      <w:r w:rsidRPr="003D513C">
        <w:rPr>
          <w:rFonts w:asciiTheme="minorHAnsi" w:eastAsia="Calibri" w:hAnsiTheme="minorHAnsi" w:cstheme="minorHAnsi"/>
          <w:b/>
          <w:bCs/>
          <w:color w:val="000000"/>
          <w:sz w:val="16"/>
          <w:szCs w:val="16"/>
          <w:lang w:eastAsia="pl-PL"/>
        </w:rPr>
        <w:t xml:space="preserve">każdy członek konsorcjum </w:t>
      </w: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i </w:t>
      </w:r>
      <w:r w:rsidRPr="003D513C">
        <w:rPr>
          <w:rFonts w:asciiTheme="minorHAnsi" w:eastAsia="Calibri" w:hAnsiTheme="minorHAnsi" w:cstheme="minorHAnsi"/>
          <w:b/>
          <w:bCs/>
          <w:color w:val="000000"/>
          <w:sz w:val="16"/>
          <w:szCs w:val="16"/>
          <w:lang w:eastAsia="pl-PL"/>
        </w:rPr>
        <w:t>każdy wspólnik spółki cywilnej</w:t>
      </w: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. Oświadczenia te potwierdzają brak podstaw wykluczenia oraz spełnianie warunków udziału w postępowaniu w zakresie, w jakim każdy z wykonawców (np. członek konsorcjum/ wspólnik spółki cywilnej) wykazuje spełnianie tych warunków. </w:t>
      </w:r>
    </w:p>
    <w:p w14:paraId="33C79D47" w14:textId="77777777" w:rsidR="008B3406" w:rsidRPr="003D513C" w:rsidRDefault="00FD095E">
      <w:pPr>
        <w:pStyle w:val="Akapitzlist"/>
        <w:widowControl/>
        <w:numPr>
          <w:ilvl w:val="6"/>
          <w:numId w:val="14"/>
        </w:numPr>
        <w:suppressAutoHyphens w:val="0"/>
        <w:overflowPunct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</w:pP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>W przypadku wspólnego ubiegania się o zamówienie przez Wykonawców są oni zobowiązani na wezwanie Zamawiającego złożyć aktualne na dzień złożenia podmiotowe środki dowodowe.</w:t>
      </w:r>
    </w:p>
    <w:p w14:paraId="0BE96E95" w14:textId="7425106F" w:rsidR="008B3406" w:rsidRPr="003D513C" w:rsidRDefault="008B3406">
      <w:pPr>
        <w:pStyle w:val="Tekstpodstawowy21"/>
        <w:widowControl/>
        <w:ind w:left="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4CF4694F" w14:textId="77777777" w:rsidR="0067219C" w:rsidRPr="003D513C" w:rsidRDefault="0067219C">
      <w:pPr>
        <w:pStyle w:val="Tekstpodstawowy21"/>
        <w:widowControl/>
        <w:ind w:left="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1544100A" w14:textId="6FFAACBA" w:rsidR="008B3406" w:rsidRPr="003D513C" w:rsidRDefault="00FD095E">
      <w:pPr>
        <w:pStyle w:val="Nagwek2"/>
        <w:numPr>
          <w:ilvl w:val="0"/>
          <w:numId w:val="49"/>
        </w:numPr>
        <w:pBdr>
          <w:bottom w:val="single" w:sz="6" w:space="1" w:color="auto"/>
        </w:pBdr>
        <w:tabs>
          <w:tab w:val="clear" w:pos="0"/>
          <w:tab w:val="left" w:pos="426"/>
        </w:tabs>
        <w:spacing w:before="120" w:after="120"/>
        <w:rPr>
          <w:rFonts w:asciiTheme="minorHAnsi" w:eastAsia="Calibri" w:hAnsiTheme="minorHAnsi" w:cstheme="minorHAnsi"/>
          <w:i w:val="0"/>
          <w:color w:val="1F497D" w:themeColor="text2"/>
          <w:sz w:val="16"/>
          <w:szCs w:val="16"/>
          <w:lang w:eastAsia="en-US"/>
        </w:rPr>
      </w:pPr>
      <w:r w:rsidRPr="003D513C">
        <w:rPr>
          <w:rFonts w:asciiTheme="minorHAnsi" w:eastAsia="Calibri" w:hAnsiTheme="minorHAnsi" w:cstheme="minorHAnsi"/>
          <w:i w:val="0"/>
          <w:color w:val="1F497D" w:themeColor="text2"/>
          <w:sz w:val="16"/>
          <w:szCs w:val="16"/>
          <w:lang w:eastAsia="en-US"/>
        </w:rPr>
        <w:t>ŚRODKI KOMUNIKACJI ELEKTRONICZNEJ, PRZY UŻYCIU KTÓRYCH ZAMAWIAJĄCY BĘDZIE KOMUNIKOWAŁ SIĘ Z WYKONAWCAMI , ORAZ INFORMACJE O WYMAGANIACH TECHNICZNYCH I ORGANIZACYJNYCH SPORZĄDZANIA, WYSYŁANIA I ODBIERANIA KORESPONDENCJI ELEKTRONICZNEJ. KOMUNIKACJA MIĘDZY ZAMAWIAJĄCYM A WYKONAWCAMI</w:t>
      </w:r>
    </w:p>
    <w:p w14:paraId="6F28152A" w14:textId="77777777" w:rsidR="008B3406" w:rsidRPr="003D513C" w:rsidRDefault="008B3406">
      <w:pPr>
        <w:pStyle w:val="Tekstpodstawowy21"/>
        <w:widowControl/>
        <w:ind w:left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FC0DBAC" w14:textId="15265607" w:rsidR="008B3406" w:rsidRPr="003D513C" w:rsidRDefault="00FD095E">
      <w:pPr>
        <w:widowControl/>
        <w:numPr>
          <w:ilvl w:val="0"/>
          <w:numId w:val="30"/>
        </w:numPr>
        <w:ind w:left="426" w:right="503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lastRenderedPageBreak/>
        <w:t xml:space="preserve">W postępowaniu o udzielenie zamówienia publicznego, komunikacja między Zamawiającym, a Wykonawcami w szczególności składanie oświadczeń, wniosków, zawiadomień oraz przekazywanie informacji odbywa przy użyciu platformy zakupowej - </w:t>
      </w:r>
      <w:hyperlink r:id="rId20">
        <w:r w:rsidRPr="003D513C">
          <w:rPr>
            <w:rStyle w:val="czeinternetowe"/>
            <w:rFonts w:asciiTheme="minorHAnsi" w:hAnsiTheme="minorHAnsi" w:cstheme="minorHAnsi"/>
            <w:sz w:val="16"/>
            <w:szCs w:val="16"/>
          </w:rPr>
          <w:t>https://platformazakupowa.pl/pn/szpitalmurcki</w:t>
        </w:r>
      </w:hyperlink>
      <w:r w:rsidR="003D513C" w:rsidRPr="003D513C">
        <w:rPr>
          <w:rStyle w:val="czeinternetowe"/>
          <w:rFonts w:asciiTheme="minorHAnsi" w:hAnsiTheme="minorHAnsi" w:cstheme="minorHAnsi"/>
          <w:sz w:val="16"/>
          <w:szCs w:val="16"/>
        </w:rPr>
        <w:t>.</w:t>
      </w:r>
    </w:p>
    <w:p w14:paraId="7A8F1C78" w14:textId="7ABEFA7E" w:rsidR="008B3406" w:rsidRPr="003D513C" w:rsidRDefault="00FD095E">
      <w:pPr>
        <w:widowControl/>
        <w:numPr>
          <w:ilvl w:val="0"/>
          <w:numId w:val="30"/>
        </w:numPr>
        <w:ind w:left="426" w:right="503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eastAsia="Calibri" w:hAnsiTheme="minorHAnsi" w:cstheme="minorHAnsi"/>
          <w:sz w:val="16"/>
          <w:szCs w:val="16"/>
        </w:rPr>
        <w:t>Zamawiający wyznacza następujące osoby do kontaktu z Wykonawcami:</w:t>
      </w:r>
      <w:r w:rsidR="00AC2BC5" w:rsidRPr="003D513C">
        <w:rPr>
          <w:rFonts w:asciiTheme="minorHAnsi" w:hAnsiTheme="minorHAnsi" w:cstheme="minorHAnsi"/>
          <w:sz w:val="16"/>
          <w:szCs w:val="16"/>
        </w:rPr>
        <w:t xml:space="preserve"> Tatiana Kocur</w:t>
      </w:r>
      <w:r w:rsidR="003D513C" w:rsidRPr="003D513C">
        <w:rPr>
          <w:rFonts w:asciiTheme="minorHAnsi" w:hAnsiTheme="minorHAnsi" w:cstheme="minorHAnsi"/>
          <w:sz w:val="16"/>
          <w:szCs w:val="16"/>
        </w:rPr>
        <w:t xml:space="preserve"> – za pośrednictwem Platformy.</w:t>
      </w:r>
    </w:p>
    <w:p w14:paraId="53F6F772" w14:textId="77777777" w:rsidR="008B3406" w:rsidRPr="003D513C" w:rsidRDefault="00FD095E">
      <w:pPr>
        <w:widowControl/>
        <w:numPr>
          <w:ilvl w:val="0"/>
          <w:numId w:val="30"/>
        </w:numPr>
        <w:tabs>
          <w:tab w:val="left" w:pos="8647"/>
        </w:tabs>
        <w:ind w:left="426" w:right="503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Wykonawca składa ofertę wraz z oświadczeniami, dokumentami wymienionymi w rozdz. VI ust. 2 SWZ za pośrednictwem </w:t>
      </w:r>
      <w:r w:rsidRPr="003D513C">
        <w:rPr>
          <w:rFonts w:asciiTheme="minorHAnsi" w:hAnsiTheme="minorHAnsi" w:cstheme="minorHAnsi"/>
          <w:i/>
          <w:sz w:val="16"/>
          <w:szCs w:val="16"/>
        </w:rPr>
        <w:t>Formularza składania oferty lub wniosku</w:t>
      </w:r>
      <w:r w:rsidRPr="003D513C">
        <w:rPr>
          <w:rFonts w:asciiTheme="minorHAnsi" w:hAnsiTheme="minorHAnsi" w:cstheme="minorHAnsi"/>
          <w:sz w:val="16"/>
          <w:szCs w:val="16"/>
        </w:rPr>
        <w:t xml:space="preserve"> dostępnego na  </w:t>
      </w:r>
      <w:hyperlink r:id="rId21">
        <w:r w:rsidRPr="003D513C">
          <w:rPr>
            <w:rStyle w:val="czeinternetowe"/>
            <w:rFonts w:asciiTheme="minorHAnsi" w:hAnsiTheme="minorHAnsi" w:cstheme="minorHAnsi"/>
            <w:sz w:val="16"/>
            <w:szCs w:val="16"/>
          </w:rPr>
          <w:t>https://platformazakupowa.pl/pn/szpitalmurcki</w:t>
        </w:r>
      </w:hyperlink>
      <w:r w:rsidRPr="003D513C">
        <w:rPr>
          <w:rFonts w:asciiTheme="minorHAnsi" w:hAnsiTheme="minorHAnsi" w:cstheme="minorHAnsi"/>
          <w:sz w:val="16"/>
          <w:szCs w:val="16"/>
        </w:rPr>
        <w:t xml:space="preserve"> w konkretnym postępowaniu w sprawie udzielenia zamówienia publicznego. Po wypełnieniu Formularza składania oferty lub wniosku i dołączenia  wszystkich wymaganych załączników należy kliknąć przycisk „Przejdź do podsumowania”. W procesie składania oferty za pośrednictwem Platformy wykonawca powinien złożyć podpis bezpośrednio na dokumentach przesłanych za pośrednictwem Platformy. Zalecamy stosowanie podpisu na każdym załączonym pliku osobno.</w:t>
      </w:r>
    </w:p>
    <w:p w14:paraId="447FB15F" w14:textId="77777777" w:rsidR="008B3406" w:rsidRPr="003D513C" w:rsidRDefault="00FD095E">
      <w:pPr>
        <w:widowControl/>
        <w:numPr>
          <w:ilvl w:val="0"/>
          <w:numId w:val="30"/>
        </w:numPr>
        <w:ind w:left="426" w:right="503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Wymagania techniczne i organizacyjne sporządzania, wysyłania i odbierania korespondencji elektronicznej określają: zapisy niniejszego rozdziału; „</w:t>
      </w:r>
      <w:r w:rsidRPr="003D513C">
        <w:rPr>
          <w:rFonts w:asciiTheme="minorHAnsi" w:hAnsiTheme="minorHAnsi" w:cstheme="minorHAnsi"/>
          <w:i/>
          <w:sz w:val="16"/>
          <w:szCs w:val="16"/>
        </w:rPr>
        <w:t>REGULAMIN platformazakupowa.pl”</w:t>
      </w:r>
      <w:r w:rsidRPr="003D513C">
        <w:rPr>
          <w:rFonts w:asciiTheme="minorHAnsi" w:hAnsiTheme="minorHAnsi" w:cstheme="minorHAnsi"/>
          <w:sz w:val="16"/>
          <w:szCs w:val="16"/>
        </w:rPr>
        <w:t xml:space="preserve"> oraz „</w:t>
      </w:r>
      <w:r w:rsidRPr="003D513C">
        <w:rPr>
          <w:rFonts w:asciiTheme="minorHAnsi" w:hAnsiTheme="minorHAnsi" w:cstheme="minorHAnsi"/>
          <w:i/>
          <w:sz w:val="16"/>
          <w:szCs w:val="16"/>
        </w:rPr>
        <w:t>Instrukcja dla Wykonawców platformazakupowa.pl”,</w:t>
      </w:r>
      <w:r w:rsidRPr="003D513C">
        <w:rPr>
          <w:rFonts w:asciiTheme="minorHAnsi" w:hAnsiTheme="minorHAnsi" w:cstheme="minorHAnsi"/>
          <w:sz w:val="16"/>
          <w:szCs w:val="16"/>
        </w:rPr>
        <w:t xml:space="preserve"> dostępne na stronie Platformy. Regulamin znajduje się stronie głównej Platformy, natomiast Instrukcja dostępna jest pod danym postępowaniem </w:t>
      </w:r>
      <w:r w:rsidRPr="003D513C">
        <w:rPr>
          <w:rFonts w:asciiTheme="minorHAnsi" w:hAnsiTheme="minorHAnsi" w:cstheme="minorHAnsi"/>
          <w:sz w:val="16"/>
          <w:szCs w:val="16"/>
          <w:lang w:eastAsia="en-US"/>
        </w:rPr>
        <w:t>w polu „</w:t>
      </w:r>
      <w:r w:rsidRPr="003D513C">
        <w:rPr>
          <w:rFonts w:asciiTheme="minorHAnsi" w:hAnsiTheme="minorHAnsi" w:cstheme="minorHAnsi"/>
          <w:bCs/>
          <w:sz w:val="16"/>
          <w:szCs w:val="16"/>
          <w:lang w:eastAsia="en-US"/>
        </w:rPr>
        <w:t xml:space="preserve">Wymagania i specyfikacje” </w:t>
      </w:r>
      <w:r w:rsidRPr="003D513C">
        <w:rPr>
          <w:rFonts w:asciiTheme="minorHAnsi" w:hAnsiTheme="minorHAnsi" w:cstheme="minorHAnsi"/>
          <w:sz w:val="16"/>
          <w:szCs w:val="16"/>
          <w:lang w:eastAsia="en-US"/>
        </w:rPr>
        <w:t>wybierając „Pod linkiem”.</w:t>
      </w:r>
    </w:p>
    <w:p w14:paraId="71C464FF" w14:textId="77777777" w:rsidR="008B3406" w:rsidRPr="003D513C" w:rsidRDefault="00FD095E">
      <w:pPr>
        <w:widowControl/>
        <w:numPr>
          <w:ilvl w:val="0"/>
          <w:numId w:val="30"/>
        </w:numPr>
        <w:ind w:left="426" w:right="503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Złożenie oferty przez Wykonawcę będzie równoznaczne z akceptacją „</w:t>
      </w:r>
      <w:r w:rsidRPr="003D513C">
        <w:rPr>
          <w:rFonts w:asciiTheme="minorHAnsi" w:hAnsiTheme="minorHAnsi" w:cstheme="minorHAnsi"/>
          <w:i/>
          <w:sz w:val="16"/>
          <w:szCs w:val="16"/>
        </w:rPr>
        <w:t>REGULAMINU platformazakupowa.pl dla Użytkowników (Wykonawców)”</w:t>
      </w:r>
      <w:r w:rsidRPr="003D513C">
        <w:rPr>
          <w:rFonts w:asciiTheme="minorHAnsi" w:hAnsiTheme="minorHAnsi" w:cstheme="minorHAnsi"/>
          <w:sz w:val="16"/>
          <w:szCs w:val="16"/>
        </w:rPr>
        <w:t xml:space="preserve"> oraz zapoznaniem się z „</w:t>
      </w:r>
      <w:r w:rsidRPr="003D513C">
        <w:rPr>
          <w:rFonts w:asciiTheme="minorHAnsi" w:hAnsiTheme="minorHAnsi" w:cstheme="minorHAnsi"/>
          <w:i/>
          <w:sz w:val="16"/>
          <w:szCs w:val="16"/>
        </w:rPr>
        <w:t xml:space="preserve">Instrukcjami dla Wykonawców”, </w:t>
      </w:r>
      <w:r w:rsidRPr="003D513C">
        <w:rPr>
          <w:rFonts w:asciiTheme="minorHAnsi" w:hAnsiTheme="minorHAnsi" w:cstheme="minorHAnsi"/>
          <w:sz w:val="16"/>
          <w:szCs w:val="16"/>
        </w:rPr>
        <w:t>w szczególności z</w:t>
      </w:r>
      <w:r w:rsidRPr="003D513C">
        <w:rPr>
          <w:rFonts w:asciiTheme="minorHAnsi" w:hAnsiTheme="minorHAnsi" w:cstheme="minorHAnsi"/>
          <w:i/>
          <w:sz w:val="16"/>
          <w:szCs w:val="16"/>
        </w:rPr>
        <w:t xml:space="preserve"> „Instrukcją składania ofert/wniosków”.</w:t>
      </w:r>
    </w:p>
    <w:p w14:paraId="16638286" w14:textId="77777777" w:rsidR="008B3406" w:rsidRPr="003D513C" w:rsidRDefault="00FD095E">
      <w:pPr>
        <w:widowControl/>
        <w:numPr>
          <w:ilvl w:val="0"/>
          <w:numId w:val="30"/>
        </w:numPr>
        <w:suppressAutoHyphens w:val="0"/>
        <w:overflowPunct w:val="0"/>
        <w:ind w:left="426" w:right="503" w:hanging="284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</w:t>
      </w:r>
      <w:r w:rsidRPr="003D513C">
        <w:rPr>
          <w:rFonts w:asciiTheme="minorHAnsi" w:hAnsiTheme="minorHAnsi" w:cstheme="minorHAnsi"/>
          <w:i/>
          <w:sz w:val="16"/>
          <w:szCs w:val="16"/>
        </w:rPr>
        <w:t>Instrukcje dla Wykonawców</w:t>
      </w:r>
      <w:r w:rsidRPr="003D513C">
        <w:rPr>
          <w:rFonts w:asciiTheme="minorHAnsi" w:hAnsiTheme="minorHAnsi" w:cstheme="minorHAnsi"/>
          <w:sz w:val="16"/>
          <w:szCs w:val="16"/>
        </w:rPr>
        <w:t xml:space="preserve">" na stronie internetowej pod adresem: </w:t>
      </w:r>
      <w:hyperlink r:id="rId22">
        <w:r w:rsidRPr="003D513C">
          <w:rPr>
            <w:rFonts w:asciiTheme="minorHAnsi" w:hAnsiTheme="minorHAnsi" w:cstheme="minorHAnsi"/>
            <w:color w:val="0000FF"/>
            <w:sz w:val="16"/>
            <w:szCs w:val="16"/>
            <w:u w:val="single"/>
          </w:rPr>
          <w:t>https://platformazakupowa.pl/strona/45-instrukcje</w:t>
        </w:r>
      </w:hyperlink>
    </w:p>
    <w:p w14:paraId="02931A23" w14:textId="77777777" w:rsidR="008B3406" w:rsidRPr="003D513C" w:rsidRDefault="00FD095E">
      <w:pPr>
        <w:widowControl/>
        <w:numPr>
          <w:ilvl w:val="0"/>
          <w:numId w:val="30"/>
        </w:numPr>
        <w:ind w:left="426" w:right="503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05E60D1" w14:textId="77777777" w:rsidR="008B3406" w:rsidRPr="003D513C" w:rsidRDefault="00FD095E">
      <w:pPr>
        <w:widowControl/>
        <w:numPr>
          <w:ilvl w:val="0"/>
          <w:numId w:val="30"/>
        </w:numPr>
        <w:ind w:left="426" w:right="503" w:hanging="284"/>
        <w:contextualSpacing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  <w:lang w:eastAsia="en-US"/>
        </w:rPr>
        <w:t xml:space="preserve">Szczegółowe informacje dotyczące </w:t>
      </w:r>
      <w:r w:rsidRPr="003D513C">
        <w:rPr>
          <w:rFonts w:asciiTheme="minorHAnsi" w:hAnsiTheme="minorHAnsi" w:cstheme="minorHAnsi"/>
          <w:sz w:val="16"/>
          <w:szCs w:val="16"/>
        </w:rPr>
        <w:t>specyfikacji połączenia, formatu przesyłanych danych oraz szyfrowania i oznaczania czasu przekazania i odbioru danych:</w:t>
      </w:r>
    </w:p>
    <w:p w14:paraId="1FB5234C" w14:textId="0B9CBD92" w:rsidR="008B3406" w:rsidRPr="003D513C" w:rsidRDefault="00FD095E">
      <w:pPr>
        <w:pStyle w:val="Akapitzlist"/>
        <w:widowControl/>
        <w:numPr>
          <w:ilvl w:val="0"/>
          <w:numId w:val="52"/>
        </w:numPr>
        <w:ind w:right="503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3D513C">
        <w:rPr>
          <w:rFonts w:asciiTheme="minorHAnsi" w:hAnsiTheme="minorHAnsi" w:cstheme="minorHAnsi"/>
          <w:bCs/>
          <w:sz w:val="16"/>
          <w:szCs w:val="16"/>
        </w:rPr>
        <w:t>Specyfikacja połączenia:</w:t>
      </w:r>
    </w:p>
    <w:p w14:paraId="0317DE46" w14:textId="77777777" w:rsidR="008B3406" w:rsidRPr="003D513C" w:rsidRDefault="00FD095E">
      <w:pPr>
        <w:tabs>
          <w:tab w:val="left" w:pos="284"/>
          <w:tab w:val="left" w:pos="567"/>
          <w:tab w:val="left" w:pos="993"/>
        </w:tabs>
        <w:ind w:left="709" w:right="503" w:hanging="283"/>
        <w:contextualSpacing/>
        <w:rPr>
          <w:rFonts w:asciiTheme="minorHAnsi" w:hAnsiTheme="minorHAnsi" w:cstheme="minorHAnsi"/>
          <w:sz w:val="16"/>
          <w:szCs w:val="16"/>
          <w:lang w:eastAsia="en-US"/>
        </w:rPr>
      </w:pPr>
      <w:r w:rsidRPr="003D513C">
        <w:rPr>
          <w:rFonts w:asciiTheme="minorHAnsi" w:hAnsiTheme="minorHAnsi" w:cstheme="minorHAnsi"/>
          <w:sz w:val="16"/>
          <w:szCs w:val="16"/>
          <w:lang w:eastAsia="en-US"/>
        </w:rPr>
        <w:t xml:space="preserve">Niezbędne wymagania sprzętowo-aplikacyjne umożliwiające pracę na Platformie: </w:t>
      </w:r>
    </w:p>
    <w:p w14:paraId="45B6D7BB" w14:textId="77777777" w:rsidR="008B3406" w:rsidRPr="003D513C" w:rsidRDefault="00FD095E">
      <w:pPr>
        <w:widowControl/>
        <w:numPr>
          <w:ilvl w:val="1"/>
          <w:numId w:val="33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stały dostęp do sieci Internet o gwarantowanej przepustowości nie mniejszej niż 512 </w:t>
      </w:r>
      <w:proofErr w:type="spellStart"/>
      <w:r w:rsidRPr="003D513C">
        <w:rPr>
          <w:rFonts w:asciiTheme="minorHAnsi" w:hAnsiTheme="minorHAnsi" w:cstheme="minorHAnsi"/>
          <w:sz w:val="16"/>
          <w:szCs w:val="16"/>
        </w:rPr>
        <w:t>kb</w:t>
      </w:r>
      <w:proofErr w:type="spellEnd"/>
      <w:r w:rsidRPr="003D513C">
        <w:rPr>
          <w:rFonts w:asciiTheme="minorHAnsi" w:hAnsiTheme="minorHAnsi" w:cstheme="minorHAnsi"/>
          <w:sz w:val="16"/>
          <w:szCs w:val="16"/>
        </w:rPr>
        <w:t>/s,</w:t>
      </w:r>
    </w:p>
    <w:p w14:paraId="127EF289" w14:textId="77777777" w:rsidR="008B3406" w:rsidRPr="003D513C" w:rsidRDefault="00FD095E">
      <w:pPr>
        <w:widowControl/>
        <w:numPr>
          <w:ilvl w:val="1"/>
          <w:numId w:val="33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B2B34D5" w14:textId="77777777" w:rsidR="008B3406" w:rsidRPr="003D513C" w:rsidRDefault="00FD095E">
      <w:pPr>
        <w:widowControl/>
        <w:numPr>
          <w:ilvl w:val="1"/>
          <w:numId w:val="33"/>
        </w:numPr>
        <w:suppressAutoHyphens w:val="0"/>
        <w:overflowPunct w:val="0"/>
        <w:ind w:left="709" w:right="503" w:hanging="284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zainstalowana dowolna przeglądarka internetowa, z wyjątkiem Internet (Nie zaleca się korzystania z przeglądarki Internet Explorer ze względu na wycofanie się ze wsparcia tej przeglądarki przez firmę Microsoft),</w:t>
      </w:r>
    </w:p>
    <w:p w14:paraId="339698A9" w14:textId="77777777" w:rsidR="008B3406" w:rsidRPr="003D513C" w:rsidRDefault="00FD095E">
      <w:pPr>
        <w:widowControl/>
        <w:numPr>
          <w:ilvl w:val="1"/>
          <w:numId w:val="33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włączona obsługa JavaScript,</w:t>
      </w:r>
    </w:p>
    <w:p w14:paraId="336B5799" w14:textId="77777777" w:rsidR="008B3406" w:rsidRPr="003D513C" w:rsidRDefault="00FD095E">
      <w:pPr>
        <w:widowControl/>
        <w:numPr>
          <w:ilvl w:val="1"/>
          <w:numId w:val="33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zainstalowany program Adobe </w:t>
      </w:r>
      <w:proofErr w:type="spellStart"/>
      <w:r w:rsidRPr="003D513C">
        <w:rPr>
          <w:rFonts w:asciiTheme="minorHAnsi" w:hAnsiTheme="minorHAnsi" w:cstheme="minorHAnsi"/>
          <w:sz w:val="16"/>
          <w:szCs w:val="16"/>
        </w:rPr>
        <w:t>Acrobat</w:t>
      </w:r>
      <w:proofErr w:type="spellEnd"/>
      <w:r w:rsidRPr="003D513C">
        <w:rPr>
          <w:rFonts w:asciiTheme="minorHAnsi" w:hAnsiTheme="minorHAnsi" w:cstheme="minorHAnsi"/>
          <w:sz w:val="16"/>
          <w:szCs w:val="16"/>
        </w:rPr>
        <w:t xml:space="preserve"> Reader lub inny obsługujący format plików .pdf,</w:t>
      </w:r>
    </w:p>
    <w:p w14:paraId="380C5802" w14:textId="77777777" w:rsidR="008B3406" w:rsidRPr="003D513C" w:rsidRDefault="00FD095E">
      <w:pPr>
        <w:pStyle w:val="Akapitzlist"/>
        <w:widowControl/>
        <w:numPr>
          <w:ilvl w:val="0"/>
          <w:numId w:val="52"/>
        </w:numPr>
        <w:ind w:right="503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Format przesyłanych danych:</w:t>
      </w:r>
    </w:p>
    <w:p w14:paraId="4C990CE2" w14:textId="77777777" w:rsidR="008B3406" w:rsidRPr="003D513C" w:rsidRDefault="00FD095E">
      <w:pPr>
        <w:widowControl/>
        <w:numPr>
          <w:ilvl w:val="0"/>
          <w:numId w:val="32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Zamawiający rekomenduje wykorzystanie formatów: .pdf </w:t>
      </w:r>
    </w:p>
    <w:p w14:paraId="269010DF" w14:textId="77777777" w:rsidR="008B3406" w:rsidRPr="003D513C" w:rsidRDefault="00FD095E">
      <w:pPr>
        <w:widowControl/>
        <w:numPr>
          <w:ilvl w:val="0"/>
          <w:numId w:val="32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W celu ewentualnej kompresji danych Zamawiający rekomenduje wykorzystanie jednego z formatów: .zip  lub .7Z</w:t>
      </w:r>
    </w:p>
    <w:p w14:paraId="7FE3FB85" w14:textId="77777777" w:rsidR="008B3406" w:rsidRPr="003D513C" w:rsidRDefault="00FD095E">
      <w:pPr>
        <w:widowControl/>
        <w:numPr>
          <w:ilvl w:val="0"/>
          <w:numId w:val="32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3D513C">
        <w:rPr>
          <w:rFonts w:asciiTheme="minorHAnsi" w:hAnsiTheme="minorHAnsi" w:cstheme="minorHAnsi"/>
          <w:sz w:val="16"/>
          <w:szCs w:val="16"/>
        </w:rPr>
        <w:t>PAdES</w:t>
      </w:r>
      <w:proofErr w:type="spellEnd"/>
      <w:r w:rsidRPr="003D513C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68352C94" w14:textId="77777777" w:rsidR="008B3406" w:rsidRPr="003D513C" w:rsidRDefault="00FD095E">
      <w:pPr>
        <w:widowControl/>
        <w:numPr>
          <w:ilvl w:val="0"/>
          <w:numId w:val="32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Pliki w innych formatach niż PDF zaleca się opatrzyć zewnętrznym podpisem </w:t>
      </w:r>
      <w:proofErr w:type="spellStart"/>
      <w:r w:rsidRPr="003D513C">
        <w:rPr>
          <w:rFonts w:asciiTheme="minorHAnsi" w:hAnsiTheme="minorHAnsi" w:cstheme="minorHAnsi"/>
          <w:sz w:val="16"/>
          <w:szCs w:val="16"/>
        </w:rPr>
        <w:t>XAdES</w:t>
      </w:r>
      <w:proofErr w:type="spellEnd"/>
      <w:r w:rsidRPr="003D513C">
        <w:rPr>
          <w:rFonts w:asciiTheme="minorHAnsi" w:hAnsiTheme="minorHAnsi" w:cstheme="minorHAnsi"/>
          <w:sz w:val="16"/>
          <w:szCs w:val="16"/>
        </w:rPr>
        <w:t>. Wykonawca powinien pamiętać, aby plik z podpisem przekazywać łącznie z dokumentem podpisywanym.</w:t>
      </w:r>
    </w:p>
    <w:p w14:paraId="5AFC0EFE" w14:textId="77777777" w:rsidR="008B3406" w:rsidRPr="003D513C" w:rsidRDefault="00FD095E">
      <w:pPr>
        <w:widowControl/>
        <w:numPr>
          <w:ilvl w:val="0"/>
          <w:numId w:val="32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Jeśli wykonawca pakuje dokumenty np. w plik ZIP zalecamy wcześniejsze podpisanie każdego ze skompresowanych plików. </w:t>
      </w:r>
    </w:p>
    <w:p w14:paraId="12D80F53" w14:textId="77777777" w:rsidR="008B3406" w:rsidRPr="003D513C" w:rsidRDefault="00FD095E">
      <w:pPr>
        <w:widowControl/>
        <w:numPr>
          <w:ilvl w:val="0"/>
          <w:numId w:val="32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Zamawiający zaleca aby </w:t>
      </w:r>
      <w:r w:rsidRPr="003D513C">
        <w:rPr>
          <w:rFonts w:asciiTheme="minorHAnsi" w:hAnsiTheme="minorHAnsi" w:cstheme="minorHAnsi"/>
          <w:sz w:val="16"/>
          <w:szCs w:val="16"/>
          <w:u w:val="single"/>
        </w:rPr>
        <w:t>nie</w:t>
      </w:r>
      <w:r w:rsidRPr="003D513C">
        <w:rPr>
          <w:rFonts w:asciiTheme="minorHAnsi" w:hAnsiTheme="minorHAnsi" w:cstheme="minorHAnsi"/>
          <w:sz w:val="16"/>
          <w:szCs w:val="16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5D0AFF5" w14:textId="77777777" w:rsidR="008B3406" w:rsidRPr="003D513C" w:rsidRDefault="00FD095E">
      <w:pPr>
        <w:widowControl/>
        <w:numPr>
          <w:ilvl w:val="0"/>
          <w:numId w:val="32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3D513C">
        <w:rPr>
          <w:rFonts w:asciiTheme="minorHAnsi" w:hAnsiTheme="minorHAnsi" w:cstheme="minorHAnsi"/>
          <w:sz w:val="16"/>
          <w:szCs w:val="16"/>
        </w:rPr>
        <w:t>eIDAS</w:t>
      </w:r>
      <w:proofErr w:type="spellEnd"/>
      <w:r w:rsidRPr="003D513C">
        <w:rPr>
          <w:rFonts w:asciiTheme="minorHAnsi" w:hAnsiTheme="minorHAnsi" w:cstheme="minorHAnsi"/>
          <w:sz w:val="16"/>
          <w:szCs w:val="16"/>
        </w:rPr>
        <w:t>) (UE) nr 910/2014 - od 1 lipca 2016 roku”.</w:t>
      </w:r>
    </w:p>
    <w:p w14:paraId="31FB0473" w14:textId="77777777" w:rsidR="008B3406" w:rsidRPr="003D513C" w:rsidRDefault="00FD095E">
      <w:pPr>
        <w:pStyle w:val="Akapitzlist"/>
        <w:widowControl/>
        <w:numPr>
          <w:ilvl w:val="0"/>
          <w:numId w:val="52"/>
        </w:numPr>
        <w:tabs>
          <w:tab w:val="left" w:pos="567"/>
          <w:tab w:val="left" w:pos="993"/>
        </w:tabs>
        <w:ind w:right="503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Szyfrowanie na Platformie odbywa się za pomocą protokołu TLS 1.3. Możliwość otworzenia pliku oferty dostępna jest dopiero po odszyfrowaniu przez Zamawiającego po upływie terminu składania ofert.     </w:t>
      </w:r>
    </w:p>
    <w:p w14:paraId="05E67D55" w14:textId="77777777" w:rsidR="008B3406" w:rsidRPr="003D513C" w:rsidRDefault="00FD095E">
      <w:pPr>
        <w:pStyle w:val="Akapitzlist"/>
        <w:widowControl/>
        <w:numPr>
          <w:ilvl w:val="0"/>
          <w:numId w:val="52"/>
        </w:numPr>
        <w:tabs>
          <w:tab w:val="left" w:pos="284"/>
          <w:tab w:val="left" w:pos="567"/>
          <w:tab w:val="left" w:pos="993"/>
        </w:tabs>
        <w:ind w:right="503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Oznaczenie czasu przekazania i odbioru danych: </w:t>
      </w:r>
    </w:p>
    <w:p w14:paraId="7662D947" w14:textId="77777777" w:rsidR="008B3406" w:rsidRPr="003D513C" w:rsidRDefault="00FD095E">
      <w:pPr>
        <w:pStyle w:val="Akapitzlist"/>
        <w:widowControl/>
        <w:numPr>
          <w:ilvl w:val="1"/>
          <w:numId w:val="31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Za  datę złożenia oferty przyjmuje się datę jej przekazania w systemie (platformie) w drugim kroku składania oferty poprzez kliknięcie przycisku “</w:t>
      </w:r>
      <w:r w:rsidRPr="003D513C">
        <w:rPr>
          <w:rFonts w:asciiTheme="minorHAnsi" w:hAnsiTheme="minorHAnsi" w:cstheme="minorHAnsi"/>
          <w:i/>
          <w:sz w:val="16"/>
          <w:szCs w:val="16"/>
        </w:rPr>
        <w:t>Złóż ofertę</w:t>
      </w:r>
      <w:r w:rsidRPr="003D513C">
        <w:rPr>
          <w:rFonts w:asciiTheme="minorHAnsi" w:hAnsiTheme="minorHAnsi" w:cstheme="minorHAnsi"/>
          <w:sz w:val="16"/>
          <w:szCs w:val="16"/>
        </w:rPr>
        <w:t>” i wyświetlenie się komunikatu, że oferta została zaszyfrowana i złożona.</w:t>
      </w:r>
    </w:p>
    <w:p w14:paraId="493669DC" w14:textId="77777777" w:rsidR="008B3406" w:rsidRPr="003D513C" w:rsidRDefault="00FD095E">
      <w:pPr>
        <w:pStyle w:val="Akapitzlist"/>
        <w:widowControl/>
        <w:numPr>
          <w:ilvl w:val="1"/>
          <w:numId w:val="31"/>
        </w:numPr>
        <w:ind w:left="709" w:right="503" w:hanging="283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Za datę przekazania (wpływu) korespondencji, o której mowa z ust. 2 za pomocą Platformy przyjmuje się datę jej przesłania za pośrednictwem Platformy poprzez kliknięcie przycisku „</w:t>
      </w:r>
      <w:r w:rsidRPr="003D513C">
        <w:rPr>
          <w:rFonts w:asciiTheme="minorHAnsi" w:hAnsiTheme="minorHAnsi" w:cstheme="minorHAnsi"/>
          <w:i/>
          <w:sz w:val="16"/>
          <w:szCs w:val="16"/>
        </w:rPr>
        <w:t>Wyślij wiadomość do zamawiającego</w:t>
      </w:r>
      <w:r w:rsidRPr="003D513C">
        <w:rPr>
          <w:rFonts w:asciiTheme="minorHAnsi" w:hAnsiTheme="minorHAnsi" w:cstheme="minorHAnsi"/>
          <w:sz w:val="16"/>
          <w:szCs w:val="16"/>
        </w:rPr>
        <w:t>”, po których pojawi się komunikat, że wiadomość została wysłana do zamawiającego.</w:t>
      </w:r>
    </w:p>
    <w:p w14:paraId="4787FA82" w14:textId="77777777" w:rsidR="008B3406" w:rsidRPr="003D513C" w:rsidRDefault="00FD095E">
      <w:pPr>
        <w:pStyle w:val="Akapitzlist"/>
        <w:widowControl/>
        <w:numPr>
          <w:ilvl w:val="1"/>
          <w:numId w:val="31"/>
        </w:numPr>
        <w:ind w:left="709" w:right="503" w:hanging="283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Za datę przekazania (wpływu) korespondencji, o której mowa z ust. 2 za pomocą poczty elektronicznej przyjmuje się datę dostarczenia wiadomości na adres e-mail Zamawiającego.</w:t>
      </w:r>
    </w:p>
    <w:p w14:paraId="46A2220C" w14:textId="77777777" w:rsidR="008B3406" w:rsidRPr="003D513C" w:rsidRDefault="00FD095E">
      <w:pPr>
        <w:pStyle w:val="Akapitzlist"/>
        <w:widowControl/>
        <w:numPr>
          <w:ilvl w:val="1"/>
          <w:numId w:val="31"/>
        </w:numPr>
        <w:ind w:left="709" w:right="503" w:hanging="283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Oznaczenie czasu odbioru danych przez Platformę stanowi datę oraz dokładny czas (</w:t>
      </w:r>
      <w:proofErr w:type="spellStart"/>
      <w:r w:rsidRPr="003D513C">
        <w:rPr>
          <w:rFonts w:asciiTheme="minorHAnsi" w:hAnsiTheme="minorHAnsi" w:cstheme="minorHAnsi"/>
          <w:sz w:val="16"/>
          <w:szCs w:val="16"/>
        </w:rPr>
        <w:t>hh:mm:ss</w:t>
      </w:r>
      <w:proofErr w:type="spellEnd"/>
      <w:r w:rsidRPr="003D513C">
        <w:rPr>
          <w:rFonts w:asciiTheme="minorHAnsi" w:hAnsiTheme="minorHAnsi" w:cstheme="minorHAnsi"/>
          <w:sz w:val="16"/>
          <w:szCs w:val="16"/>
        </w:rPr>
        <w:t>) generowany wg. czasu lokalnego serwera synchronizowanego z zegarem Głównego Urzędu Miar.</w:t>
      </w:r>
    </w:p>
    <w:p w14:paraId="5500F183" w14:textId="77777777" w:rsidR="008B3406" w:rsidRPr="003D513C" w:rsidRDefault="00FD095E">
      <w:pPr>
        <w:ind w:left="426" w:right="503" w:hanging="425"/>
        <w:contextualSpacing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3D513C">
        <w:rPr>
          <w:rFonts w:asciiTheme="minorHAnsi" w:hAnsiTheme="minorHAnsi" w:cstheme="minorHAnsi"/>
          <w:bCs/>
          <w:sz w:val="16"/>
          <w:szCs w:val="16"/>
        </w:rPr>
        <w:t>10.</w:t>
      </w:r>
      <w:r w:rsidRPr="003D513C">
        <w:rPr>
          <w:rFonts w:asciiTheme="minorHAnsi" w:hAnsiTheme="minorHAnsi" w:cstheme="minorHAnsi"/>
          <w:bCs/>
          <w:sz w:val="16"/>
          <w:szCs w:val="16"/>
        </w:rPr>
        <w:tab/>
      </w:r>
      <w:r w:rsidRPr="003D513C">
        <w:rPr>
          <w:rFonts w:asciiTheme="minorHAnsi" w:hAnsiTheme="minorHAnsi" w:cstheme="minorHAnsi"/>
          <w:b/>
          <w:sz w:val="16"/>
          <w:szCs w:val="16"/>
        </w:rPr>
        <w:t>Zamawiający nie ponosi odpowiedzialności za złożenie oferty w sposób niezgodny z Instrukcją korzystania z Platformy</w:t>
      </w:r>
      <w:r w:rsidRPr="003D513C">
        <w:rPr>
          <w:rFonts w:asciiTheme="minorHAnsi" w:hAnsiTheme="minorHAnsi" w:cstheme="minorHAnsi"/>
          <w:sz w:val="16"/>
          <w:szCs w:val="16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203E0F8D" w14:textId="77777777" w:rsidR="008B3406" w:rsidRPr="003D513C" w:rsidRDefault="00FD095E">
      <w:pPr>
        <w:tabs>
          <w:tab w:val="left" w:pos="284"/>
        </w:tabs>
        <w:ind w:left="426" w:right="503" w:hanging="425"/>
        <w:contextualSpacing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3D513C">
        <w:rPr>
          <w:rFonts w:asciiTheme="minorHAnsi" w:hAnsiTheme="minorHAnsi" w:cstheme="minorHAnsi"/>
          <w:bCs/>
          <w:sz w:val="16"/>
          <w:szCs w:val="16"/>
        </w:rPr>
        <w:t>11. Użycie środków komunikacji elektronicznej służących do odbioru oferty, jest uzależnione od podania danych umożliwiających jednoznaczną identyfikację użytkownika, a także akceptacji zasad korzystania ze środków komunikacji elektronicznej udostępnionych przez Zamawiającego w SWZ.</w:t>
      </w:r>
    </w:p>
    <w:p w14:paraId="07E7495A" w14:textId="37F3EA59" w:rsidR="008B3406" w:rsidRPr="003D513C" w:rsidRDefault="00FD095E">
      <w:pPr>
        <w:tabs>
          <w:tab w:val="left" w:pos="284"/>
        </w:tabs>
        <w:ind w:left="426" w:right="503" w:hanging="425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12. W przypadku wątpliwości dotyczących korzystania z platformy zakupowej, Wykonawca może skontaktować się z Centrum Wsparcia Klienta Open </w:t>
      </w:r>
      <w:proofErr w:type="spellStart"/>
      <w:r w:rsidRPr="003D513C">
        <w:rPr>
          <w:rFonts w:asciiTheme="minorHAnsi" w:hAnsiTheme="minorHAnsi" w:cstheme="minorHAnsi"/>
          <w:sz w:val="16"/>
          <w:szCs w:val="16"/>
        </w:rPr>
        <w:t>Nexus</w:t>
      </w:r>
      <w:proofErr w:type="spellEnd"/>
      <w:r w:rsidRPr="003D513C">
        <w:rPr>
          <w:rFonts w:asciiTheme="minorHAnsi" w:hAnsiTheme="minorHAnsi" w:cstheme="minorHAnsi"/>
          <w:sz w:val="16"/>
          <w:szCs w:val="16"/>
        </w:rPr>
        <w:t xml:space="preserve"> Sp. z o.o. – dostawcy rozwiązania teleinformatycznego, pod numerem +48 22 101 02 02, e-mail: </w:t>
      </w:r>
      <w:hyperlink r:id="rId23">
        <w:r w:rsidRPr="003D513C">
          <w:rPr>
            <w:rStyle w:val="czeinternetowe"/>
            <w:rFonts w:asciiTheme="minorHAnsi" w:hAnsiTheme="minorHAnsi" w:cstheme="minorHAnsi"/>
            <w:sz w:val="16"/>
            <w:szCs w:val="16"/>
          </w:rPr>
          <w:t>cwk@platformazakupowa.pl</w:t>
        </w:r>
      </w:hyperlink>
      <w:r w:rsidRPr="003D513C">
        <w:rPr>
          <w:rFonts w:asciiTheme="minorHAnsi" w:hAnsiTheme="minorHAnsi" w:cstheme="minorHAnsi"/>
          <w:sz w:val="16"/>
          <w:szCs w:val="16"/>
        </w:rPr>
        <w:t>.</w:t>
      </w:r>
    </w:p>
    <w:p w14:paraId="4EF5ACDA" w14:textId="77777777" w:rsidR="008B3406" w:rsidRPr="003D513C" w:rsidRDefault="008B3406" w:rsidP="003D513C">
      <w:pPr>
        <w:pStyle w:val="WW-BodyText21"/>
        <w:spacing w:after="0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14:paraId="41F51903" w14:textId="36FA1AC6" w:rsidR="008B3406" w:rsidRPr="003D513C" w:rsidRDefault="00FD095E">
      <w:pPr>
        <w:pStyle w:val="Akapitzlist"/>
        <w:numPr>
          <w:ilvl w:val="0"/>
          <w:numId w:val="49"/>
        </w:numPr>
        <w:pBdr>
          <w:bottom w:val="single" w:sz="6" w:space="1" w:color="auto"/>
        </w:pBdr>
        <w:rPr>
          <w:rFonts w:asciiTheme="minorHAnsi" w:hAnsiTheme="minorHAnsi" w:cstheme="minorHAnsi"/>
          <w:b/>
          <w:bCs/>
          <w:color w:val="1F497D" w:themeColor="text2"/>
          <w:sz w:val="16"/>
          <w:szCs w:val="16"/>
        </w:rPr>
      </w:pPr>
      <w:r w:rsidRPr="003D513C">
        <w:rPr>
          <w:rFonts w:asciiTheme="minorHAnsi" w:hAnsiTheme="minorHAnsi" w:cstheme="minorHAnsi"/>
          <w:b/>
          <w:bCs/>
          <w:color w:val="1F497D" w:themeColor="text2"/>
          <w:sz w:val="16"/>
          <w:szCs w:val="16"/>
        </w:rPr>
        <w:lastRenderedPageBreak/>
        <w:t xml:space="preserve">WADIUM: </w:t>
      </w:r>
    </w:p>
    <w:p w14:paraId="6DB79C4B" w14:textId="77777777" w:rsidR="00975201" w:rsidRPr="003D513C" w:rsidRDefault="00975201" w:rsidP="00975201">
      <w:pPr>
        <w:pStyle w:val="Akapitzlist"/>
        <w:ind w:left="753"/>
        <w:rPr>
          <w:rFonts w:asciiTheme="minorHAnsi" w:hAnsiTheme="minorHAnsi" w:cstheme="minorHAnsi"/>
          <w:b/>
          <w:bCs/>
          <w:sz w:val="16"/>
          <w:szCs w:val="16"/>
        </w:rPr>
      </w:pPr>
    </w:p>
    <w:p w14:paraId="72CD5E8E" w14:textId="5E5B4621" w:rsidR="00D845B7" w:rsidRPr="003D513C" w:rsidRDefault="00D845B7">
      <w:pPr>
        <w:pStyle w:val="Akapitzlist"/>
        <w:widowControl/>
        <w:numPr>
          <w:ilvl w:val="0"/>
          <w:numId w:val="41"/>
        </w:numPr>
        <w:tabs>
          <w:tab w:val="left" w:pos="3588"/>
        </w:tabs>
        <w:suppressAutoHyphens w:val="0"/>
        <w:overflowPunct w:val="0"/>
        <w:spacing w:before="120" w:after="120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eastAsia="Calibri" w:hAnsiTheme="minorHAnsi" w:cstheme="minorHAnsi"/>
          <w:sz w:val="16"/>
          <w:szCs w:val="16"/>
        </w:rPr>
        <w:t>Zamawiający  żąda wniesienia wadium w wysokości:</w:t>
      </w:r>
    </w:p>
    <w:tbl>
      <w:tblPr>
        <w:tblW w:w="375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4753"/>
        <w:gridCol w:w="1255"/>
      </w:tblGrid>
      <w:tr w:rsidR="003D513C" w:rsidRPr="003D513C" w14:paraId="19188D32" w14:textId="77777777" w:rsidTr="003D513C">
        <w:trPr>
          <w:trHeight w:val="303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44B9" w14:textId="77777777" w:rsidR="003D513C" w:rsidRPr="003D513C" w:rsidRDefault="003D513C" w:rsidP="003D513C">
            <w:pPr>
              <w:widowControl/>
              <w:suppressAutoHyphens w:val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</w:t>
            </w:r>
          </w:p>
        </w:tc>
        <w:tc>
          <w:tcPr>
            <w:tcW w:w="3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50B7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3858" w14:textId="777F5611" w:rsidR="003D513C" w:rsidRPr="003D513C" w:rsidRDefault="003D513C" w:rsidP="003D513C">
            <w:pPr>
              <w:widowControl/>
              <w:suppressAutoHyphens w:val="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Wysokość wadium w zł</w:t>
            </w:r>
          </w:p>
        </w:tc>
      </w:tr>
      <w:tr w:rsidR="003D513C" w:rsidRPr="003D513C" w14:paraId="7A562CD2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6924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1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69D5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Endoprotezy kolana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15D5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5 650,00</w:t>
            </w:r>
          </w:p>
        </w:tc>
      </w:tr>
      <w:tr w:rsidR="003D513C" w:rsidRPr="003D513C" w14:paraId="11B9DDC5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6714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2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4E99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Endoproteza rewizyjna stawu kolanowego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FF60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670,00</w:t>
            </w:r>
          </w:p>
        </w:tc>
      </w:tr>
      <w:tr w:rsidR="003D513C" w:rsidRPr="003D513C" w14:paraId="3020B482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8484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PAKIET 3 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8D66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Płyty i wkręty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6CE8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1 180,00</w:t>
            </w:r>
          </w:p>
        </w:tc>
      </w:tr>
      <w:tr w:rsidR="003D513C" w:rsidRPr="003D513C" w14:paraId="5EE567B7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A9DA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4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0D19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Endoproteza biodrowa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707E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5 780,00</w:t>
            </w:r>
          </w:p>
        </w:tc>
      </w:tr>
      <w:tr w:rsidR="003D513C" w:rsidRPr="003D513C" w14:paraId="096195B1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BE6F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5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71D5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Gwoździe śródszpikowe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B31F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580,00</w:t>
            </w:r>
          </w:p>
        </w:tc>
      </w:tr>
      <w:tr w:rsidR="003D513C" w:rsidRPr="003D513C" w14:paraId="28D91C8C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4A37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6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128B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 Implanty do rekonstrukcji kolana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545C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360,00</w:t>
            </w:r>
          </w:p>
        </w:tc>
      </w:tr>
      <w:tr w:rsidR="003D513C" w:rsidRPr="003D513C" w14:paraId="767103A1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F982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7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B11D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 Implanty do rekonstrukcji kolana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8AE9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460,00</w:t>
            </w:r>
          </w:p>
        </w:tc>
      </w:tr>
      <w:tr w:rsidR="003D513C" w:rsidRPr="003D513C" w14:paraId="6D6A0A5C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2269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8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F7C7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Ostrza do artroskopii 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5AC5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310,00</w:t>
            </w:r>
          </w:p>
        </w:tc>
      </w:tr>
      <w:tr w:rsidR="003D513C" w:rsidRPr="003D513C" w14:paraId="52DE47EB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609D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9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1DD0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Implanty do leczenia złamań okołoprotezowych biodra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5F92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100,00</w:t>
            </w:r>
          </w:p>
        </w:tc>
      </w:tr>
      <w:tr w:rsidR="003D513C" w:rsidRPr="003D513C" w14:paraId="6F7B15D5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E115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10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ACE2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Elektroda do waporyzacji 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342A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150,00</w:t>
            </w:r>
          </w:p>
        </w:tc>
      </w:tr>
      <w:tr w:rsidR="003D513C" w:rsidRPr="003D513C" w14:paraId="12DECFD7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7FC4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11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77EB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Zestaw do szycia łąkotki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338E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140,00</w:t>
            </w:r>
          </w:p>
        </w:tc>
      </w:tr>
      <w:tr w:rsidR="003D513C" w:rsidRPr="003D513C" w14:paraId="3BC67EFB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2B53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12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B5D0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 Igły do naprawy łąkotek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E246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40,00</w:t>
            </w:r>
          </w:p>
        </w:tc>
      </w:tr>
      <w:tr w:rsidR="003D513C" w:rsidRPr="003D513C" w14:paraId="45037FA2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3E12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13</w:t>
            </w:r>
          </w:p>
        </w:tc>
        <w:tc>
          <w:tcPr>
            <w:tcW w:w="3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1F0A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Śruby kompresyjne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AF0D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240,00</w:t>
            </w:r>
          </w:p>
        </w:tc>
      </w:tr>
      <w:tr w:rsidR="003D513C" w:rsidRPr="003D513C" w14:paraId="25BCA578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31B5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14</w:t>
            </w:r>
          </w:p>
        </w:tc>
        <w:tc>
          <w:tcPr>
            <w:tcW w:w="3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CE02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 Śruby kaniulowane 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1A16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550,00</w:t>
            </w:r>
          </w:p>
        </w:tc>
      </w:tr>
      <w:tr w:rsidR="003D513C" w:rsidRPr="003D513C" w14:paraId="63DC13BF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C083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15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4C37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Bezcementowa endoproteza stawu biodrowego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9FA9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3 530,00</w:t>
            </w:r>
          </w:p>
        </w:tc>
      </w:tr>
      <w:tr w:rsidR="003D513C" w:rsidRPr="003D513C" w14:paraId="2FDA5896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822C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16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8829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Materiały jednorazowe do zabiegów artroskopowych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4CE3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220,00</w:t>
            </w:r>
          </w:p>
        </w:tc>
      </w:tr>
      <w:tr w:rsidR="003D513C" w:rsidRPr="003D513C" w14:paraId="32ECF655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4E34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17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0752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Membrana do rekonstrukcji chrzęstnych oraz chrzęstno-stawowych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93E2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410,00</w:t>
            </w:r>
          </w:p>
        </w:tc>
      </w:tr>
      <w:tr w:rsidR="003D513C" w:rsidRPr="003D513C" w14:paraId="01758E76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DB51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18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945C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Implanty do zaopatrzenia barku i stopy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5068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590,00</w:t>
            </w:r>
          </w:p>
        </w:tc>
      </w:tr>
      <w:tr w:rsidR="003D513C" w:rsidRPr="003D513C" w14:paraId="651A47AD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EED4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19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0A11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Implanty międzykolczyste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055B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570,00</w:t>
            </w:r>
          </w:p>
        </w:tc>
      </w:tr>
      <w:tr w:rsidR="003D513C" w:rsidRPr="003D513C" w14:paraId="59BF9DEB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ACF6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20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2F88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Cementy i substytuty kostne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7043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300,00</w:t>
            </w:r>
          </w:p>
        </w:tc>
      </w:tr>
      <w:tr w:rsidR="003D513C" w:rsidRPr="003D513C" w14:paraId="44C82839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2992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21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A0C7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Zestaw do płukania pulsacyjnego 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CADC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110,00</w:t>
            </w:r>
          </w:p>
        </w:tc>
      </w:tr>
      <w:tr w:rsidR="003D513C" w:rsidRPr="003D513C" w14:paraId="79B87712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E56D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22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74D1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 Implanty do zaopatrywania złamań w obrębie kości paliczków, śródręcza i przodostopia oraz do zaopatrywania artrodezy nadgarstka, dalszej nasady kości promieniowej i łokciowej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572E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1 120,00</w:t>
            </w:r>
          </w:p>
        </w:tc>
      </w:tr>
      <w:tr w:rsidR="003D513C" w:rsidRPr="003D513C" w14:paraId="0F889D33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D4F1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23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EE80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Artroskopowe narzędzia ręczne – kolanowe i barkowe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933F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1 520,00</w:t>
            </w:r>
          </w:p>
        </w:tc>
      </w:tr>
      <w:tr w:rsidR="003D513C" w:rsidRPr="003D513C" w14:paraId="3A88BA72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61AE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24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13DF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Gwoździe śródszpikowe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2CAD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240,00</w:t>
            </w:r>
          </w:p>
        </w:tc>
      </w:tr>
      <w:tr w:rsidR="003D513C" w:rsidRPr="003D513C" w14:paraId="453385CC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79D6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25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D917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 Endoproteza rewizyjna biodra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12BC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340,00</w:t>
            </w:r>
          </w:p>
        </w:tc>
      </w:tr>
      <w:tr w:rsidR="003D513C" w:rsidRPr="003D513C" w14:paraId="2996F75A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B23B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26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7A72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Endoproteza jednoprzedziałowa stawu kolanowego 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284E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2 360,00</w:t>
            </w:r>
          </w:p>
        </w:tc>
      </w:tr>
      <w:tr w:rsidR="003D513C" w:rsidRPr="003D513C" w14:paraId="2C2D1256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0852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27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F659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DRUTY KIRSCHNERA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95E4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50,00</w:t>
            </w:r>
          </w:p>
        </w:tc>
      </w:tr>
      <w:tr w:rsidR="003D513C" w:rsidRPr="003D513C" w14:paraId="401ECF1A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4428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28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A759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Spacery kolanowe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BBA1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170,00</w:t>
            </w:r>
          </w:p>
        </w:tc>
      </w:tr>
      <w:tr w:rsidR="003D513C" w:rsidRPr="003D513C" w14:paraId="0E0E0514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FA73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29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FE18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 Spacery biodrowe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C358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210,00</w:t>
            </w:r>
          </w:p>
        </w:tc>
      </w:tr>
      <w:tr w:rsidR="003D513C" w:rsidRPr="003D513C" w14:paraId="23DF9F7E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785A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30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F55A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Zestaw do płukania pulsacyjnego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63AD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90,00</w:t>
            </w:r>
          </w:p>
        </w:tc>
      </w:tr>
      <w:tr w:rsidR="003D513C" w:rsidRPr="003D513C" w14:paraId="0E1CF1AF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6EBA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31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BA21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Endoproteza antyalergiczna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2E53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2 150,00</w:t>
            </w:r>
          </w:p>
        </w:tc>
      </w:tr>
      <w:tr w:rsidR="003D513C" w:rsidRPr="003D513C" w14:paraId="2DBFCF97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7DA6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32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1031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Endoproteza MTP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D4D5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120,00</w:t>
            </w:r>
          </w:p>
        </w:tc>
      </w:tr>
      <w:tr w:rsidR="003D513C" w:rsidRPr="003D513C" w14:paraId="1486B6E9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9B87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33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46B3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Membrany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0925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570,00</w:t>
            </w:r>
          </w:p>
        </w:tc>
      </w:tr>
      <w:tr w:rsidR="003D513C" w:rsidRPr="003D513C" w14:paraId="58FFE50D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B801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34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AA0B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Cement kostny  mały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643A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20,00</w:t>
            </w:r>
          </w:p>
        </w:tc>
      </w:tr>
      <w:tr w:rsidR="003D513C" w:rsidRPr="003D513C" w14:paraId="0510E60D" w14:textId="77777777" w:rsidTr="003D513C">
        <w:trPr>
          <w:trHeight w:val="30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17B6" w14:textId="77777777" w:rsidR="003D513C" w:rsidRPr="003D513C" w:rsidRDefault="003D513C" w:rsidP="003D513C">
            <w:pPr>
              <w:widowControl/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PAKIET 35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81D9" w14:textId="77777777" w:rsidR="003D513C" w:rsidRPr="003D513C" w:rsidRDefault="003D513C" w:rsidP="003D513C">
            <w:pPr>
              <w:widowControl/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Mieszalnik, cement i system oczyszczania ran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4EDB" w14:textId="77777777" w:rsidR="003D513C" w:rsidRPr="003D513C" w:rsidRDefault="003D513C" w:rsidP="003D513C">
            <w:pPr>
              <w:widowControl/>
              <w:suppressAutoHyphens w:val="0"/>
              <w:jc w:val="right"/>
              <w:textAlignment w:val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410,00</w:t>
            </w:r>
          </w:p>
        </w:tc>
      </w:tr>
    </w:tbl>
    <w:p w14:paraId="115C563D" w14:textId="77777777" w:rsidR="003D513C" w:rsidRPr="003D513C" w:rsidRDefault="003D513C" w:rsidP="003D513C">
      <w:pPr>
        <w:widowControl/>
        <w:tabs>
          <w:tab w:val="left" w:pos="3588"/>
        </w:tabs>
        <w:suppressAutoHyphens w:val="0"/>
        <w:overflowPunct w:val="0"/>
        <w:spacing w:before="120" w:after="120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</w:p>
    <w:p w14:paraId="1F235660" w14:textId="77777777" w:rsidR="008B3406" w:rsidRPr="003D513C" w:rsidRDefault="00FD095E">
      <w:pPr>
        <w:pStyle w:val="Akapitzlist"/>
        <w:widowControl/>
        <w:numPr>
          <w:ilvl w:val="0"/>
          <w:numId w:val="41"/>
        </w:numPr>
        <w:tabs>
          <w:tab w:val="left" w:pos="3588"/>
        </w:tabs>
        <w:suppressAutoHyphens w:val="0"/>
        <w:overflowPunct w:val="0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Wadium wnosi się przed upływem terminu składania ofert i utrzymuje nieprzerwanie do dnia upływu terminu związania ofertą, z wyjątkiem przypadków, o których mowa w art. 98 ust. 1 pkt 2 i 3 oraz ust. 2 ustawy Pzp. </w:t>
      </w:r>
    </w:p>
    <w:p w14:paraId="29B560F1" w14:textId="77777777" w:rsidR="008B3406" w:rsidRPr="003D513C" w:rsidRDefault="00FD095E">
      <w:pPr>
        <w:pStyle w:val="Akapitzlist"/>
        <w:widowControl/>
        <w:numPr>
          <w:ilvl w:val="0"/>
          <w:numId w:val="41"/>
        </w:numPr>
        <w:tabs>
          <w:tab w:val="left" w:pos="3588"/>
        </w:tabs>
        <w:suppressAutoHyphens w:val="0"/>
        <w:overflowPunct w:val="0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Wadium może być wniesione w jednej lub kilku następujących formach: </w:t>
      </w:r>
    </w:p>
    <w:p w14:paraId="2E54BCA4" w14:textId="77777777" w:rsidR="008B3406" w:rsidRPr="003D513C" w:rsidRDefault="00FD095E">
      <w:pPr>
        <w:pStyle w:val="Akapitzlist"/>
        <w:widowControl/>
        <w:numPr>
          <w:ilvl w:val="0"/>
          <w:numId w:val="42"/>
        </w:numPr>
        <w:tabs>
          <w:tab w:val="left" w:pos="3588"/>
        </w:tabs>
        <w:suppressAutoHyphens w:val="0"/>
        <w:overflowPunct w:val="0"/>
        <w:ind w:left="714" w:hanging="357"/>
        <w:contextualSpacing w:val="0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pieniądzu; </w:t>
      </w:r>
    </w:p>
    <w:p w14:paraId="03D5B72C" w14:textId="77777777" w:rsidR="008B3406" w:rsidRPr="003D513C" w:rsidRDefault="00FD095E">
      <w:pPr>
        <w:pStyle w:val="Akapitzlist"/>
        <w:widowControl/>
        <w:numPr>
          <w:ilvl w:val="0"/>
          <w:numId w:val="42"/>
        </w:numPr>
        <w:tabs>
          <w:tab w:val="left" w:pos="3588"/>
        </w:tabs>
        <w:suppressAutoHyphens w:val="0"/>
        <w:overflowPunct w:val="0"/>
        <w:ind w:left="714" w:hanging="357"/>
        <w:contextualSpacing w:val="0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gwarancjach bankowych; </w:t>
      </w:r>
    </w:p>
    <w:p w14:paraId="38E0D36C" w14:textId="77777777" w:rsidR="008B3406" w:rsidRPr="003D513C" w:rsidRDefault="00FD095E">
      <w:pPr>
        <w:pStyle w:val="Akapitzlist"/>
        <w:widowControl/>
        <w:numPr>
          <w:ilvl w:val="0"/>
          <w:numId w:val="42"/>
        </w:numPr>
        <w:tabs>
          <w:tab w:val="left" w:pos="3588"/>
        </w:tabs>
        <w:suppressAutoHyphens w:val="0"/>
        <w:overflowPunct w:val="0"/>
        <w:ind w:left="714" w:hanging="357"/>
        <w:contextualSpacing w:val="0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lastRenderedPageBreak/>
        <w:t xml:space="preserve">gwarancjach ubezpieczeniowych; </w:t>
      </w:r>
    </w:p>
    <w:p w14:paraId="241BB82B" w14:textId="2233EA96" w:rsidR="008B3406" w:rsidRPr="003D513C" w:rsidRDefault="00FD095E">
      <w:pPr>
        <w:pStyle w:val="Akapitzlist"/>
        <w:widowControl/>
        <w:numPr>
          <w:ilvl w:val="0"/>
          <w:numId w:val="42"/>
        </w:numPr>
        <w:tabs>
          <w:tab w:val="left" w:pos="3588"/>
        </w:tabs>
        <w:suppressAutoHyphens w:val="0"/>
        <w:overflowPunct w:val="0"/>
        <w:ind w:left="714" w:hanging="357"/>
        <w:contextualSpacing w:val="0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poręczeniach udzielanych przez podmioty, o których mowa w art. 6b ust. 5 pkt 2 ustawy z dnia 9 listopada 2000r. o utworzeniu Polskiej Agencji Rozwoju Przedsiębiorczości (Dz. U. z 20</w:t>
      </w:r>
      <w:r w:rsidR="00E345CE" w:rsidRPr="003D513C">
        <w:rPr>
          <w:rFonts w:asciiTheme="minorHAnsi" w:hAnsiTheme="minorHAnsi" w:cstheme="minorHAnsi"/>
          <w:sz w:val="16"/>
          <w:szCs w:val="16"/>
        </w:rPr>
        <w:t>20</w:t>
      </w:r>
      <w:r w:rsidRPr="003D513C">
        <w:rPr>
          <w:rFonts w:asciiTheme="minorHAnsi" w:hAnsiTheme="minorHAnsi" w:cstheme="minorHAnsi"/>
          <w:sz w:val="16"/>
          <w:szCs w:val="16"/>
        </w:rPr>
        <w:t xml:space="preserve">r. poz. </w:t>
      </w:r>
      <w:r w:rsidR="00E345CE" w:rsidRPr="003D513C">
        <w:rPr>
          <w:rFonts w:asciiTheme="minorHAnsi" w:hAnsiTheme="minorHAnsi" w:cstheme="minorHAnsi"/>
          <w:sz w:val="16"/>
          <w:szCs w:val="16"/>
        </w:rPr>
        <w:t>299</w:t>
      </w:r>
      <w:r w:rsidRPr="003D513C">
        <w:rPr>
          <w:rFonts w:asciiTheme="minorHAnsi" w:hAnsiTheme="minorHAnsi" w:cstheme="minorHAnsi"/>
          <w:sz w:val="16"/>
          <w:szCs w:val="16"/>
        </w:rPr>
        <w:t xml:space="preserve">) </w:t>
      </w:r>
    </w:p>
    <w:p w14:paraId="56750C9B" w14:textId="77777777" w:rsidR="008B3406" w:rsidRPr="003D513C" w:rsidRDefault="00FD095E">
      <w:pPr>
        <w:pStyle w:val="Akapitzlist"/>
        <w:widowControl/>
        <w:numPr>
          <w:ilvl w:val="0"/>
          <w:numId w:val="41"/>
        </w:numPr>
        <w:suppressAutoHyphens w:val="0"/>
        <w:overflowPunct w:val="0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Wadium wnoszone w pieniądzu wpłaca się przelewem na rachunek bankowy:  ING BANK ŚLĄSKI O/KATOWICE – </w:t>
      </w:r>
      <w:r w:rsidRPr="003D513C">
        <w:rPr>
          <w:rFonts w:asciiTheme="minorHAnsi" w:hAnsiTheme="minorHAnsi" w:cstheme="minorHAnsi"/>
          <w:b/>
          <w:sz w:val="16"/>
          <w:szCs w:val="16"/>
        </w:rPr>
        <w:t>25 1050 1214 1000 0022 1371 6489</w:t>
      </w:r>
    </w:p>
    <w:p w14:paraId="63717EFB" w14:textId="77777777" w:rsidR="008B3406" w:rsidRPr="003D513C" w:rsidRDefault="00FD095E">
      <w:pPr>
        <w:pStyle w:val="Akapitzlist"/>
        <w:widowControl/>
        <w:numPr>
          <w:ilvl w:val="0"/>
          <w:numId w:val="41"/>
        </w:numPr>
        <w:tabs>
          <w:tab w:val="left" w:pos="3588"/>
        </w:tabs>
        <w:suppressAutoHyphens w:val="0"/>
        <w:overflowPunct w:val="0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Wadium wnoszone w formie niepieniężnej winno być wniesione w oryginale w postaci elektronicznej. </w:t>
      </w:r>
    </w:p>
    <w:p w14:paraId="142159DF" w14:textId="77777777" w:rsidR="008B3406" w:rsidRPr="003D513C" w:rsidRDefault="00FD095E">
      <w:pPr>
        <w:pStyle w:val="Akapitzlist"/>
        <w:widowControl/>
        <w:numPr>
          <w:ilvl w:val="0"/>
          <w:numId w:val="41"/>
        </w:numPr>
        <w:tabs>
          <w:tab w:val="left" w:pos="3588"/>
        </w:tabs>
        <w:suppressAutoHyphens w:val="0"/>
        <w:overflowPunct w:val="0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Jeżeli wadium jest wnoszone w formie gwarancji lub poręczenia, o których mowa w ust. 3 pkt 2–4, Wykonawca przekaże Zamawiającemu oryginał gwarancji lub poręczenia, w postaci elektronicznej. </w:t>
      </w:r>
    </w:p>
    <w:p w14:paraId="5E818F0F" w14:textId="77777777" w:rsidR="008B3406" w:rsidRPr="003D513C" w:rsidRDefault="00FD095E">
      <w:pPr>
        <w:pStyle w:val="Akapitzlist"/>
        <w:widowControl/>
        <w:numPr>
          <w:ilvl w:val="0"/>
          <w:numId w:val="41"/>
        </w:numPr>
        <w:tabs>
          <w:tab w:val="left" w:pos="3588"/>
        </w:tabs>
        <w:suppressAutoHyphens w:val="0"/>
        <w:overflowPunct w:val="0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Zamawiający dokona zwrotu wadium w przypadkach i na zasadach określonych w art. 98 ust. 1-5 ustawy Pzp. </w:t>
      </w:r>
    </w:p>
    <w:p w14:paraId="2B5A247E" w14:textId="77777777" w:rsidR="008B3406" w:rsidRPr="003D513C" w:rsidRDefault="00FD095E">
      <w:pPr>
        <w:pStyle w:val="Akapitzlist"/>
        <w:widowControl/>
        <w:numPr>
          <w:ilvl w:val="0"/>
          <w:numId w:val="41"/>
        </w:numPr>
        <w:tabs>
          <w:tab w:val="left" w:pos="3588"/>
        </w:tabs>
        <w:suppressAutoHyphens w:val="0"/>
        <w:overflowPunct w:val="0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Zamawiający dokona zatrzymania wadium w przypadkach i na zasadach określonych w art. 98 ust. 6 ustawy Pzp. </w:t>
      </w:r>
    </w:p>
    <w:p w14:paraId="3C36BAC8" w14:textId="77777777" w:rsidR="008B3406" w:rsidRPr="003D513C" w:rsidRDefault="008B3406">
      <w:pPr>
        <w:pStyle w:val="Standard"/>
        <w:ind w:left="364"/>
        <w:jc w:val="both"/>
        <w:rPr>
          <w:rFonts w:asciiTheme="minorHAnsi" w:hAnsiTheme="minorHAnsi" w:cstheme="minorHAnsi"/>
          <w:sz w:val="16"/>
          <w:szCs w:val="16"/>
        </w:rPr>
      </w:pPr>
    </w:p>
    <w:p w14:paraId="1AA86FAA" w14:textId="77777777" w:rsidR="008B3406" w:rsidRPr="003D513C" w:rsidRDefault="008B3406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/>
          <w:color w:val="1F497D" w:themeColor="text2"/>
          <w:sz w:val="16"/>
          <w:szCs w:val="16"/>
        </w:rPr>
      </w:pPr>
    </w:p>
    <w:p w14:paraId="4AD07A8A" w14:textId="7419934A" w:rsidR="008B3406" w:rsidRPr="003D513C" w:rsidRDefault="00FD095E">
      <w:pPr>
        <w:pStyle w:val="Tekstpodstawowy21"/>
        <w:widowControl/>
        <w:numPr>
          <w:ilvl w:val="0"/>
          <w:numId w:val="49"/>
        </w:numPr>
        <w:pBdr>
          <w:bottom w:val="single" w:sz="6" w:space="1" w:color="auto"/>
        </w:pBdr>
        <w:tabs>
          <w:tab w:val="left" w:pos="360"/>
          <w:tab w:val="left" w:pos="720"/>
        </w:tabs>
        <w:jc w:val="both"/>
        <w:rPr>
          <w:rFonts w:asciiTheme="minorHAnsi" w:hAnsiTheme="minorHAnsi" w:cstheme="minorHAnsi"/>
          <w:b/>
          <w:color w:val="1F497D" w:themeColor="text2"/>
          <w:sz w:val="16"/>
          <w:szCs w:val="16"/>
        </w:rPr>
      </w:pPr>
      <w:bookmarkStart w:id="3" w:name="_Hlk106866823"/>
      <w:r w:rsidRPr="003D513C">
        <w:rPr>
          <w:rFonts w:asciiTheme="minorHAnsi" w:hAnsiTheme="minorHAnsi" w:cstheme="minorHAnsi"/>
          <w:b/>
          <w:color w:val="1F497D" w:themeColor="text2"/>
          <w:sz w:val="16"/>
          <w:szCs w:val="16"/>
        </w:rPr>
        <w:t>TERMIN ZWIĄZANIA OFERTĄ:</w:t>
      </w:r>
    </w:p>
    <w:p w14:paraId="37287BB2" w14:textId="77777777" w:rsidR="00975201" w:rsidRPr="003D513C" w:rsidRDefault="00975201" w:rsidP="00975201">
      <w:pPr>
        <w:pStyle w:val="Tekstpodstawowy21"/>
        <w:widowControl/>
        <w:tabs>
          <w:tab w:val="left" w:pos="360"/>
          <w:tab w:val="left" w:pos="720"/>
        </w:tabs>
        <w:ind w:left="753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AF9D94C" w14:textId="1829A497" w:rsidR="008B3406" w:rsidRPr="003D513C" w:rsidRDefault="00FD095E">
      <w:pPr>
        <w:pStyle w:val="Tekstpodstawowy21"/>
        <w:widowControl/>
        <w:numPr>
          <w:ilvl w:val="6"/>
          <w:numId w:val="23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3D513C">
        <w:rPr>
          <w:rFonts w:asciiTheme="minorHAnsi" w:eastAsia="Calibri" w:hAnsiTheme="minorHAnsi" w:cstheme="minorHAnsi"/>
          <w:sz w:val="16"/>
          <w:szCs w:val="16"/>
        </w:rPr>
        <w:t xml:space="preserve">Wykonawca jest związany ofertą od dnia upływu terminu składania ofert do dnia </w:t>
      </w:r>
      <w:r w:rsidR="009625B7" w:rsidRPr="009625B7">
        <w:rPr>
          <w:rFonts w:asciiTheme="minorHAnsi" w:eastAsia="Calibri" w:hAnsiTheme="minorHAnsi" w:cstheme="minorHAnsi"/>
          <w:b/>
          <w:bCs/>
          <w:color w:val="FF0000"/>
          <w:sz w:val="16"/>
          <w:szCs w:val="16"/>
        </w:rPr>
        <w:t>17.06</w:t>
      </w:r>
      <w:r w:rsidR="000E4573" w:rsidRPr="009625B7">
        <w:rPr>
          <w:rFonts w:asciiTheme="minorHAnsi" w:eastAsia="Calibri" w:hAnsiTheme="minorHAnsi" w:cstheme="minorHAnsi"/>
          <w:b/>
          <w:bCs/>
          <w:color w:val="FF0000"/>
          <w:sz w:val="16"/>
          <w:szCs w:val="16"/>
        </w:rPr>
        <w:t>.202</w:t>
      </w:r>
      <w:r w:rsidR="009625B7" w:rsidRPr="009625B7">
        <w:rPr>
          <w:rFonts w:asciiTheme="minorHAnsi" w:eastAsia="Calibri" w:hAnsiTheme="minorHAnsi" w:cstheme="minorHAnsi"/>
          <w:b/>
          <w:bCs/>
          <w:color w:val="FF0000"/>
          <w:sz w:val="16"/>
          <w:szCs w:val="16"/>
        </w:rPr>
        <w:t>3</w:t>
      </w:r>
      <w:r w:rsidRPr="009625B7">
        <w:rPr>
          <w:rFonts w:asciiTheme="minorHAnsi" w:eastAsia="Calibri" w:hAnsiTheme="minorHAnsi" w:cstheme="minorHAnsi"/>
          <w:b/>
          <w:bCs/>
          <w:color w:val="FF0000"/>
          <w:sz w:val="16"/>
          <w:szCs w:val="16"/>
        </w:rPr>
        <w:t xml:space="preserve"> r.</w:t>
      </w:r>
    </w:p>
    <w:bookmarkEnd w:id="3"/>
    <w:p w14:paraId="1E12184C" w14:textId="77777777" w:rsidR="008B3406" w:rsidRPr="003D513C" w:rsidRDefault="00FD095E">
      <w:pPr>
        <w:pStyle w:val="Tekstpodstawowy21"/>
        <w:widowControl/>
        <w:numPr>
          <w:ilvl w:val="6"/>
          <w:numId w:val="23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60 dni.</w:t>
      </w:r>
    </w:p>
    <w:p w14:paraId="373ACD5D" w14:textId="77777777" w:rsidR="008B3406" w:rsidRPr="003D513C" w:rsidRDefault="00FD095E">
      <w:pPr>
        <w:pStyle w:val="Tekstpodstawowy21"/>
        <w:widowControl/>
        <w:numPr>
          <w:ilvl w:val="6"/>
          <w:numId w:val="23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Przedłużenie terminu związania ofertą, o którym mowa w ust. 2, wymaga złożenia przez Wykonawcę pisemnego oświadczenia o wyrażeniu zgody na przedłużenie terminu związania ofertą.</w:t>
      </w:r>
    </w:p>
    <w:p w14:paraId="65E533A3" w14:textId="77777777" w:rsidR="008B3406" w:rsidRPr="003D513C" w:rsidRDefault="00FD095E">
      <w:pPr>
        <w:pStyle w:val="Tekstpodstawowy21"/>
        <w:widowControl/>
        <w:numPr>
          <w:ilvl w:val="6"/>
          <w:numId w:val="23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24FADFAA" w14:textId="1EC85BA5" w:rsidR="008B3406" w:rsidRPr="003D513C" w:rsidRDefault="008B3406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0770882F" w14:textId="77777777" w:rsidR="00AC2BC5" w:rsidRPr="003D513C" w:rsidRDefault="00AC2BC5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 w:cstheme="minorHAnsi"/>
          <w:bCs/>
          <w:color w:val="1F497D" w:themeColor="text2"/>
          <w:sz w:val="16"/>
          <w:szCs w:val="16"/>
        </w:rPr>
      </w:pPr>
    </w:p>
    <w:p w14:paraId="4763425E" w14:textId="72917186" w:rsidR="008B3406" w:rsidRPr="003D513C" w:rsidRDefault="00FD095E">
      <w:pPr>
        <w:pStyle w:val="WW-BodyText21234"/>
        <w:widowControl/>
        <w:numPr>
          <w:ilvl w:val="0"/>
          <w:numId w:val="49"/>
        </w:numPr>
        <w:pBdr>
          <w:bottom w:val="single" w:sz="6" w:space="1" w:color="auto"/>
        </w:pBdr>
        <w:tabs>
          <w:tab w:val="left" w:pos="720"/>
        </w:tabs>
        <w:rPr>
          <w:rFonts w:asciiTheme="minorHAnsi" w:hAnsiTheme="minorHAnsi" w:cstheme="minorHAnsi"/>
          <w:b/>
          <w:color w:val="1F497D" w:themeColor="text2"/>
          <w:sz w:val="16"/>
          <w:szCs w:val="16"/>
        </w:rPr>
      </w:pPr>
      <w:r w:rsidRPr="003D513C">
        <w:rPr>
          <w:rFonts w:asciiTheme="minorHAnsi" w:hAnsiTheme="minorHAnsi" w:cstheme="minorHAnsi"/>
          <w:b/>
          <w:color w:val="1F497D" w:themeColor="text2"/>
          <w:sz w:val="16"/>
          <w:szCs w:val="16"/>
        </w:rPr>
        <w:t>OPIS  SPOSOBU  PRZYGOTOWANIA  OFERTY:</w:t>
      </w:r>
    </w:p>
    <w:p w14:paraId="40155907" w14:textId="77777777" w:rsidR="00AC2BC5" w:rsidRPr="003D513C" w:rsidRDefault="00AC2BC5" w:rsidP="00AC2BC5">
      <w:pPr>
        <w:pStyle w:val="WW-BodyText21234"/>
        <w:widowControl/>
        <w:tabs>
          <w:tab w:val="left" w:pos="720"/>
        </w:tabs>
        <w:ind w:left="753"/>
        <w:rPr>
          <w:rFonts w:asciiTheme="minorHAnsi" w:hAnsiTheme="minorHAnsi" w:cstheme="minorHAnsi"/>
          <w:b/>
          <w:sz w:val="16"/>
          <w:szCs w:val="16"/>
        </w:rPr>
      </w:pPr>
    </w:p>
    <w:p w14:paraId="45F5E02C" w14:textId="77777777" w:rsidR="008B3406" w:rsidRPr="003D513C" w:rsidRDefault="00FD095E">
      <w:pPr>
        <w:widowControl/>
        <w:numPr>
          <w:ilvl w:val="0"/>
          <w:numId w:val="34"/>
        </w:numPr>
        <w:tabs>
          <w:tab w:val="left" w:pos="709"/>
          <w:tab w:val="left" w:pos="3261"/>
        </w:tabs>
        <w:ind w:left="284" w:right="-1" w:hanging="283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3D513C">
        <w:rPr>
          <w:rFonts w:asciiTheme="minorHAnsi" w:hAnsiTheme="minorHAnsi" w:cstheme="minorHAnsi"/>
          <w:bCs/>
          <w:sz w:val="16"/>
          <w:szCs w:val="16"/>
        </w:rPr>
        <w:t>Ofertę składa się, pod rygorem nieważności, w formie elektronicznej (tj. opatrzona kwalifikowanym podpisem elektronicznym).</w:t>
      </w:r>
    </w:p>
    <w:p w14:paraId="04A5D187" w14:textId="77777777" w:rsidR="008B3406" w:rsidRPr="003D513C" w:rsidRDefault="00FD095E">
      <w:pPr>
        <w:widowControl/>
        <w:numPr>
          <w:ilvl w:val="0"/>
          <w:numId w:val="34"/>
        </w:numPr>
        <w:tabs>
          <w:tab w:val="left" w:pos="709"/>
          <w:tab w:val="left" w:pos="3261"/>
        </w:tabs>
        <w:ind w:left="284" w:right="-1" w:hanging="283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3D513C">
        <w:rPr>
          <w:rFonts w:asciiTheme="minorHAnsi" w:hAnsiTheme="minorHAnsi" w:cstheme="minorHAnsi"/>
          <w:bCs/>
          <w:sz w:val="16"/>
          <w:szCs w:val="16"/>
        </w:rPr>
        <w:t xml:space="preserve">Oferta oraz wszystkie załączniki do oferty winny być sporządzone  w języku polskim, w walucie PLN. Zamawiający zaleca następujące formaty danych: </w:t>
      </w:r>
      <w:r w:rsidRPr="003D513C">
        <w:rPr>
          <w:rFonts w:asciiTheme="minorHAnsi" w:hAnsiTheme="minorHAnsi" w:cstheme="minorHAnsi"/>
          <w:b/>
          <w:bCs/>
          <w:sz w:val="16"/>
          <w:szCs w:val="16"/>
        </w:rPr>
        <w:t>„pdf”.</w:t>
      </w:r>
    </w:p>
    <w:p w14:paraId="6863DDD7" w14:textId="77777777" w:rsidR="008B3406" w:rsidRPr="003D513C" w:rsidRDefault="00FD095E">
      <w:pPr>
        <w:widowControl/>
        <w:numPr>
          <w:ilvl w:val="0"/>
          <w:numId w:val="34"/>
        </w:numPr>
        <w:tabs>
          <w:tab w:val="left" w:pos="709"/>
          <w:tab w:val="left" w:pos="3261"/>
        </w:tabs>
        <w:ind w:left="284" w:right="-1" w:hanging="283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3D513C">
        <w:rPr>
          <w:rFonts w:asciiTheme="minorHAnsi" w:hAnsiTheme="minorHAnsi" w:cstheme="minorHAnsi"/>
          <w:bCs/>
          <w:sz w:val="16"/>
          <w:szCs w:val="16"/>
          <w:lang w:eastAsia="en-US"/>
        </w:rPr>
        <w:t>Składane wraz z ofertą za pośrednictwem Platformy dokumenty i oświadczenia winny mieć następującą formę:</w:t>
      </w:r>
    </w:p>
    <w:p w14:paraId="5A426AFA" w14:textId="77777777" w:rsidR="008B3406" w:rsidRPr="003D513C" w:rsidRDefault="00FD095E">
      <w:pPr>
        <w:widowControl/>
        <w:numPr>
          <w:ilvl w:val="0"/>
          <w:numId w:val="35"/>
        </w:numPr>
        <w:ind w:left="567" w:right="-1" w:hanging="284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3D513C">
        <w:rPr>
          <w:rFonts w:asciiTheme="minorHAnsi" w:hAnsiTheme="minorHAnsi" w:cstheme="minorHAnsi"/>
          <w:b/>
          <w:bCs/>
          <w:sz w:val="16"/>
          <w:szCs w:val="16"/>
        </w:rPr>
        <w:t xml:space="preserve">Oświadczenie z art. 125 ustawy </w:t>
      </w:r>
      <w:r w:rsidRPr="003D513C">
        <w:rPr>
          <w:rFonts w:asciiTheme="minorHAnsi" w:hAnsiTheme="minorHAnsi" w:cstheme="minorHAnsi"/>
          <w:bCs/>
          <w:sz w:val="16"/>
          <w:szCs w:val="16"/>
        </w:rPr>
        <w:t xml:space="preserve">o którym mowa w rozdz. VI ust. 2  pkt. 3) składa się, pod rygorem nieważności, w formie elektronicznej (tj. opatrzone kwalifikowanym podpisem elektronicznym). </w:t>
      </w:r>
    </w:p>
    <w:p w14:paraId="410EEBE9" w14:textId="77777777" w:rsidR="008B3406" w:rsidRPr="003D513C" w:rsidRDefault="00FD095E">
      <w:pPr>
        <w:widowControl/>
        <w:numPr>
          <w:ilvl w:val="0"/>
          <w:numId w:val="35"/>
        </w:numPr>
        <w:suppressAutoHyphens w:val="0"/>
        <w:overflowPunct w:val="0"/>
        <w:ind w:left="567" w:right="-1" w:hanging="284"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>Pozostałe dokumenty, oświadczenia, pełnomocnictwa wymienione w rozdz. VI  ust. 2 SWZ składa się w formie określonej w ust. 4.</w:t>
      </w:r>
    </w:p>
    <w:p w14:paraId="747D237B" w14:textId="77777777" w:rsidR="008B3406" w:rsidRPr="003D513C" w:rsidRDefault="00FD095E">
      <w:pPr>
        <w:widowControl/>
        <w:numPr>
          <w:ilvl w:val="0"/>
          <w:numId w:val="34"/>
        </w:numPr>
        <w:tabs>
          <w:tab w:val="left" w:pos="3261"/>
        </w:tabs>
        <w:ind w:left="284" w:right="-1" w:hanging="28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Podmiotowe środki dowodowe, przedmiotowe środki dowodowe oraz inne dokumenty lub oświadczenia  winny być złożone zgodnie z formą określoną w rozporządzeniu Prezesa Rady Ministrów z dnia 30 grudnia 2020 r. </w:t>
      </w:r>
      <w:r w:rsidRPr="003D513C">
        <w:rPr>
          <w:rFonts w:asciiTheme="minorHAnsi" w:hAnsiTheme="minorHAnsi" w:cstheme="minorHAnsi"/>
          <w:i/>
          <w:sz w:val="16"/>
          <w:szCs w:val="16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konkursie, </w:t>
      </w:r>
      <w:r w:rsidRPr="003D513C">
        <w:rPr>
          <w:rFonts w:asciiTheme="minorHAnsi" w:hAnsiTheme="minorHAnsi" w:cstheme="minorHAnsi"/>
          <w:sz w:val="16"/>
          <w:szCs w:val="16"/>
        </w:rPr>
        <w:t>zgodnie z którym:</w:t>
      </w:r>
    </w:p>
    <w:p w14:paraId="7FC71DB7" w14:textId="77777777" w:rsidR="008B3406" w:rsidRPr="003D513C" w:rsidRDefault="00FD095E">
      <w:pPr>
        <w:pStyle w:val="Tekstpodstawowy2"/>
        <w:numPr>
          <w:ilvl w:val="2"/>
          <w:numId w:val="33"/>
        </w:numPr>
        <w:spacing w:after="0" w:line="240" w:lineRule="auto"/>
        <w:ind w:left="567" w:right="-1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W przypadku, gdy podmiotowe środki dowodowe, przedmiotowe środki dowodowe lub dokumenty potwierdzające umocowanie do reprezentowania zostały wystawione przez upoważnione podmioty:</w:t>
      </w:r>
    </w:p>
    <w:p w14:paraId="14CBF563" w14:textId="77777777" w:rsidR="008B3406" w:rsidRPr="003D513C" w:rsidRDefault="00FD095E">
      <w:pPr>
        <w:pStyle w:val="Tekstpodstawowy2"/>
        <w:widowControl/>
        <w:numPr>
          <w:ilvl w:val="0"/>
          <w:numId w:val="36"/>
        </w:numPr>
        <w:suppressAutoHyphens w:val="0"/>
        <w:overflowPunct w:val="0"/>
        <w:spacing w:after="0" w:line="240" w:lineRule="auto"/>
        <w:ind w:left="851" w:right="-1" w:hanging="284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jako dokument elektroniczny – Wykonawca przekazuje ten dokument;</w:t>
      </w:r>
    </w:p>
    <w:p w14:paraId="6F918CD6" w14:textId="77777777" w:rsidR="008B3406" w:rsidRPr="003D513C" w:rsidRDefault="00FD095E">
      <w:pPr>
        <w:widowControl/>
        <w:numPr>
          <w:ilvl w:val="0"/>
          <w:numId w:val="36"/>
        </w:numPr>
        <w:suppressAutoHyphens w:val="0"/>
        <w:overflowPunct w:val="0"/>
        <w:ind w:left="851" w:right="-1" w:hanging="284"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3D513C">
        <w:rPr>
          <w:rFonts w:asciiTheme="minorHAnsi" w:hAnsiTheme="minorHAnsi" w:cstheme="minorHAnsi"/>
          <w:bCs/>
          <w:sz w:val="16"/>
          <w:szCs w:val="16"/>
        </w:rPr>
        <w:t xml:space="preserve">jako dokument w postaci papierowej – Wykonawca </w:t>
      </w:r>
      <w:r w:rsidRPr="003D513C">
        <w:rPr>
          <w:rFonts w:asciiTheme="minorHAnsi" w:hAnsiTheme="minorHAnsi" w:cstheme="minorHAnsi"/>
          <w:b/>
          <w:bCs/>
          <w:sz w:val="16"/>
          <w:szCs w:val="16"/>
        </w:rPr>
        <w:t xml:space="preserve">przekazuje cyfrowe odwzorowanie tego dokumentu opatrzone kwalifikowanym podpisem elektronicznym, </w:t>
      </w:r>
      <w:r w:rsidRPr="003D513C">
        <w:rPr>
          <w:rFonts w:asciiTheme="minorHAnsi" w:hAnsiTheme="minorHAnsi" w:cstheme="minorHAnsi"/>
          <w:bCs/>
          <w:sz w:val="16"/>
          <w:szCs w:val="16"/>
        </w:rPr>
        <w:t>poświadczającym zgodność cyfrowego odwzorowania z dokumentem w postaci papierowej;</w:t>
      </w:r>
    </w:p>
    <w:p w14:paraId="3DD4DE96" w14:textId="77777777" w:rsidR="008B3406" w:rsidRPr="003D513C" w:rsidRDefault="00FD095E">
      <w:pPr>
        <w:ind w:left="1134" w:right="-1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3D513C">
        <w:rPr>
          <w:rFonts w:asciiTheme="minorHAnsi" w:hAnsiTheme="minorHAnsi" w:cstheme="minorHAnsi"/>
          <w:bCs/>
          <w:sz w:val="16"/>
          <w:szCs w:val="16"/>
        </w:rPr>
        <w:t>Poświadczenia zgodności cyfrowego odwzorowania z dokumentem w postaci papierowej, o którym mowa w lit. b) powyżej, dokonuje notariusz lub:</w:t>
      </w:r>
    </w:p>
    <w:p w14:paraId="2A6BE940" w14:textId="77777777" w:rsidR="008B3406" w:rsidRPr="003D513C" w:rsidRDefault="00FD095E">
      <w:pPr>
        <w:widowControl/>
        <w:numPr>
          <w:ilvl w:val="0"/>
          <w:numId w:val="37"/>
        </w:numPr>
        <w:tabs>
          <w:tab w:val="left" w:pos="1560"/>
        </w:tabs>
        <w:suppressAutoHyphens w:val="0"/>
        <w:overflowPunct w:val="0"/>
        <w:ind w:left="1134" w:right="-1" w:hanging="284"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3D513C">
        <w:rPr>
          <w:rFonts w:asciiTheme="minorHAnsi" w:hAnsiTheme="minorHAnsi" w:cstheme="minorHAnsi"/>
          <w:bCs/>
          <w:sz w:val="16"/>
          <w:szCs w:val="16"/>
        </w:rPr>
        <w:t>w przypadku podmiotowych środków dowodowych oraz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08DFFE0A" w14:textId="77777777" w:rsidR="008B3406" w:rsidRPr="003D513C" w:rsidRDefault="00FD095E">
      <w:pPr>
        <w:widowControl/>
        <w:numPr>
          <w:ilvl w:val="0"/>
          <w:numId w:val="37"/>
        </w:numPr>
        <w:tabs>
          <w:tab w:val="left" w:pos="1560"/>
        </w:tabs>
        <w:suppressAutoHyphens w:val="0"/>
        <w:overflowPunct w:val="0"/>
        <w:ind w:left="1134" w:right="-1" w:hanging="284"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3D513C">
        <w:rPr>
          <w:rFonts w:asciiTheme="minorHAnsi" w:hAnsiTheme="minorHAnsi" w:cstheme="minorHAnsi"/>
          <w:bCs/>
          <w:sz w:val="16"/>
          <w:szCs w:val="16"/>
        </w:rPr>
        <w:t>w przypadku przedmiotowych środków dowodowych – odpowiednio wykonawca lub wykonawca wspólnie ubiegający się o udzielenie zamówienia,</w:t>
      </w:r>
    </w:p>
    <w:p w14:paraId="14218B8B" w14:textId="77777777" w:rsidR="008B3406" w:rsidRPr="003D513C" w:rsidRDefault="00FD095E">
      <w:pPr>
        <w:pStyle w:val="Tekstpodstawowy2"/>
        <w:widowControl/>
        <w:numPr>
          <w:ilvl w:val="0"/>
          <w:numId w:val="37"/>
        </w:numPr>
        <w:tabs>
          <w:tab w:val="left" w:pos="1560"/>
        </w:tabs>
        <w:suppressAutoHyphens w:val="0"/>
        <w:overflowPunct w:val="0"/>
        <w:spacing w:after="0" w:line="240" w:lineRule="auto"/>
        <w:ind w:left="1134" w:right="-1" w:hanging="284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w przypadku innych dokumentów – odpowiednio Wykonawca lub Wykonawca wspólnie ubiegający się o udzielenie zamówienia, każdy w zakresie dokumentu, który go dotyczy;</w:t>
      </w:r>
    </w:p>
    <w:p w14:paraId="65F31907" w14:textId="77777777" w:rsidR="008B3406" w:rsidRPr="003D513C" w:rsidRDefault="00FD095E">
      <w:pPr>
        <w:pStyle w:val="Tekstpodstawowy2"/>
        <w:numPr>
          <w:ilvl w:val="0"/>
          <w:numId w:val="10"/>
        </w:numPr>
        <w:spacing w:after="0" w:line="240" w:lineRule="auto"/>
        <w:ind w:left="567" w:right="-1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Podmiotowe środki dowodowe, w tym oświadczenie, o którym mowa w art. 117 ust. 4 ustawy, zobowiązanie/-</w:t>
      </w:r>
      <w:proofErr w:type="spellStart"/>
      <w:r w:rsidRPr="003D513C">
        <w:rPr>
          <w:rFonts w:asciiTheme="minorHAnsi" w:hAnsiTheme="minorHAnsi" w:cstheme="minorHAnsi"/>
          <w:sz w:val="16"/>
          <w:szCs w:val="16"/>
        </w:rPr>
        <w:t>nia</w:t>
      </w:r>
      <w:proofErr w:type="spellEnd"/>
      <w:r w:rsidRPr="003D513C">
        <w:rPr>
          <w:rFonts w:asciiTheme="minorHAnsi" w:hAnsiTheme="minorHAnsi" w:cstheme="minorHAnsi"/>
          <w:sz w:val="16"/>
          <w:szCs w:val="16"/>
        </w:rPr>
        <w:t xml:space="preserve"> podmiotu udostępniającego zasoby, przedmiotowe środki dowodowe, które nie zostały wystawione przez upoważnione podmioty, oraz wymagane pełnomocnictwa:</w:t>
      </w:r>
    </w:p>
    <w:p w14:paraId="3A1410F6" w14:textId="77777777" w:rsidR="008B3406" w:rsidRPr="003D513C" w:rsidRDefault="00FD095E">
      <w:pPr>
        <w:pStyle w:val="Tekstpodstawowy2"/>
        <w:numPr>
          <w:ilvl w:val="4"/>
          <w:numId w:val="39"/>
        </w:numPr>
        <w:spacing w:after="0" w:line="240" w:lineRule="auto"/>
        <w:ind w:left="851" w:right="-1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Wykonawca</w:t>
      </w:r>
      <w:r w:rsidRPr="003D513C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3D513C">
        <w:rPr>
          <w:rFonts w:asciiTheme="minorHAnsi" w:hAnsiTheme="minorHAnsi" w:cstheme="minorHAnsi"/>
          <w:sz w:val="16"/>
          <w:szCs w:val="16"/>
        </w:rPr>
        <w:t>przekazuje w postaci elektronicznej i opatruje kwalifikowanym podpisem elektronicznym</w:t>
      </w:r>
      <w:r w:rsidRPr="003D513C">
        <w:rPr>
          <w:rFonts w:asciiTheme="minorHAnsi" w:hAnsiTheme="minorHAnsi" w:cstheme="minorHAnsi"/>
          <w:b/>
          <w:sz w:val="16"/>
          <w:szCs w:val="16"/>
        </w:rPr>
        <w:t>;</w:t>
      </w:r>
    </w:p>
    <w:p w14:paraId="2EDB8B07" w14:textId="77777777" w:rsidR="008B3406" w:rsidRPr="003D513C" w:rsidRDefault="00FD095E">
      <w:pPr>
        <w:pStyle w:val="Tekstpodstawowy2"/>
        <w:numPr>
          <w:ilvl w:val="4"/>
          <w:numId w:val="39"/>
        </w:numPr>
        <w:spacing w:after="0" w:line="240" w:lineRule="auto"/>
        <w:ind w:left="851" w:right="-1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gdy zostały sporządzone jako dokument w postaci papierowej i opatrzone własnoręcznym podpisem, Wykonawca </w:t>
      </w:r>
      <w:r w:rsidRPr="003D513C">
        <w:rPr>
          <w:rFonts w:asciiTheme="minorHAnsi" w:hAnsiTheme="minorHAnsi" w:cstheme="minorHAnsi"/>
          <w:b/>
          <w:sz w:val="16"/>
          <w:szCs w:val="16"/>
        </w:rPr>
        <w:t>przekazuje cyfrowe odwzorowanie tych dokumentów opatrzone kwalifikowanym podpisem elektronicznym</w:t>
      </w:r>
      <w:r w:rsidRPr="003D513C">
        <w:rPr>
          <w:rFonts w:asciiTheme="minorHAnsi" w:hAnsiTheme="minorHAnsi" w:cstheme="minorHAnsi"/>
          <w:sz w:val="16"/>
          <w:szCs w:val="16"/>
        </w:rPr>
        <w:t>, poświadczającym zgodność cyfrowego odwzorowania z dokumentem w postaci papierowej.</w:t>
      </w:r>
    </w:p>
    <w:p w14:paraId="37716755" w14:textId="77777777" w:rsidR="008B3406" w:rsidRPr="003D513C" w:rsidRDefault="00FD095E">
      <w:pPr>
        <w:pStyle w:val="Tekstpodstawowy2"/>
        <w:spacing w:after="0" w:line="240" w:lineRule="auto"/>
        <w:ind w:left="851" w:right="-1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Poświadczenia zgodności cyfrowego odwzorowania z dokumentem w postaci papierowej, o którym mowa w lit. b) powyżej, dokonuje notariusz lub:</w:t>
      </w:r>
    </w:p>
    <w:p w14:paraId="1495EEEA" w14:textId="77777777" w:rsidR="008B3406" w:rsidRPr="003D513C" w:rsidRDefault="00FD095E">
      <w:pPr>
        <w:widowControl/>
        <w:numPr>
          <w:ilvl w:val="0"/>
          <w:numId w:val="38"/>
        </w:numPr>
        <w:suppressAutoHyphens w:val="0"/>
        <w:overflowPunct w:val="0"/>
        <w:ind w:left="1134" w:right="-1" w:hanging="283"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3D513C">
        <w:rPr>
          <w:rFonts w:asciiTheme="minorHAnsi" w:hAnsiTheme="minorHAnsi" w:cstheme="minorHAnsi"/>
          <w:bCs/>
          <w:sz w:val="16"/>
          <w:szCs w:val="16"/>
        </w:rPr>
        <w:t>w przypadku podmiotowych środków dowodowych – odpowiednio Wykonawca, Wykonawca wspólnie ubiegający się o udzielenie zamówienia, podmiot udostępniający zasoby, każdy w zakresie dokumentu, który go dotyczy;</w:t>
      </w:r>
    </w:p>
    <w:p w14:paraId="56FB41FA" w14:textId="77777777" w:rsidR="008B3406" w:rsidRPr="003D513C" w:rsidRDefault="00FD095E">
      <w:pPr>
        <w:widowControl/>
        <w:numPr>
          <w:ilvl w:val="0"/>
          <w:numId w:val="38"/>
        </w:numPr>
        <w:suppressAutoHyphens w:val="0"/>
        <w:overflowPunct w:val="0"/>
        <w:ind w:left="1134" w:right="-1" w:hanging="283"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3D513C">
        <w:rPr>
          <w:rFonts w:asciiTheme="minorHAnsi" w:hAnsiTheme="minorHAnsi" w:cstheme="minorHAnsi"/>
          <w:bCs/>
          <w:sz w:val="16"/>
          <w:szCs w:val="16"/>
        </w:rPr>
        <w:t>w przypadku przedmiotowego środka dowodowego, oświadczenia, o którym</w:t>
      </w:r>
      <w:r w:rsidRPr="003D513C">
        <w:rPr>
          <w:rFonts w:asciiTheme="minorHAnsi" w:hAnsiTheme="minorHAnsi" w:cstheme="minorHAnsi"/>
          <w:sz w:val="16"/>
          <w:szCs w:val="16"/>
        </w:rPr>
        <w:t xml:space="preserve"> mowa w art. 117 ust. 4 ustawy</w:t>
      </w:r>
      <w:r w:rsidRPr="003D513C">
        <w:rPr>
          <w:rFonts w:asciiTheme="minorHAnsi" w:hAnsiTheme="minorHAnsi" w:cstheme="minorHAnsi"/>
          <w:bCs/>
          <w:sz w:val="16"/>
          <w:szCs w:val="16"/>
        </w:rPr>
        <w:t>, zobowiązania podmiotu udostępniającego zasoby – odpowiednio Wykonawca lub Wykonawca wspólnie ubiegający się o udzielenie zamówienia;</w:t>
      </w:r>
    </w:p>
    <w:p w14:paraId="001EEBCA" w14:textId="77777777" w:rsidR="008B3406" w:rsidRPr="003D513C" w:rsidRDefault="00FD095E">
      <w:pPr>
        <w:widowControl/>
        <w:numPr>
          <w:ilvl w:val="0"/>
          <w:numId w:val="38"/>
        </w:numPr>
        <w:tabs>
          <w:tab w:val="left" w:pos="851"/>
        </w:tabs>
        <w:suppressAutoHyphens w:val="0"/>
        <w:overflowPunct w:val="0"/>
        <w:ind w:left="1134" w:right="-1" w:hanging="283"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3D513C">
        <w:rPr>
          <w:rFonts w:asciiTheme="minorHAnsi" w:hAnsiTheme="minorHAnsi" w:cstheme="minorHAnsi"/>
          <w:bCs/>
          <w:sz w:val="16"/>
          <w:szCs w:val="16"/>
        </w:rPr>
        <w:t>w przypadku pełnomocnictwa– mocodawca.</w:t>
      </w:r>
    </w:p>
    <w:p w14:paraId="3D48614D" w14:textId="77777777" w:rsidR="008B3406" w:rsidRPr="003D513C" w:rsidRDefault="00FD095E">
      <w:pPr>
        <w:pStyle w:val="Akapitzlist"/>
        <w:widowControl/>
        <w:numPr>
          <w:ilvl w:val="0"/>
          <w:numId w:val="34"/>
        </w:numPr>
        <w:overflowPunct w:val="0"/>
        <w:ind w:left="425" w:hanging="425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lastRenderedPageBreak/>
        <w:t>Przez cyfrowe odwzorowanie, o którym mowa w ust. 4 pkt. 1 lit. b) i pkt. 2 lit. b),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1CC9944D" w14:textId="77777777" w:rsidR="008B3406" w:rsidRPr="003D513C" w:rsidRDefault="00FD095E">
      <w:pPr>
        <w:pStyle w:val="Akapitzlist"/>
        <w:widowControl/>
        <w:numPr>
          <w:ilvl w:val="0"/>
          <w:numId w:val="34"/>
        </w:numPr>
        <w:overflowPunct w:val="0"/>
        <w:ind w:left="425" w:hanging="425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W przypadku przekazywania w postępowaniu dokumentu elektronicznego w formacie poddającym dane kompresji, opatrzenie pliku zawierającego skompresowane dokumenty kwalifikowanym podpisem elektronicznym jest równoznaczne z opatrzeniem wszystkich dokumentów zawartych w tym pliku kwalifikowanym podpisem elektronicznym.</w:t>
      </w:r>
    </w:p>
    <w:p w14:paraId="7C4B2137" w14:textId="77777777" w:rsidR="008B3406" w:rsidRPr="003D513C" w:rsidRDefault="00FD095E">
      <w:pPr>
        <w:pStyle w:val="Akapitzlist"/>
        <w:widowControl/>
        <w:numPr>
          <w:ilvl w:val="0"/>
          <w:numId w:val="34"/>
        </w:numPr>
        <w:overflowPunct w:val="0"/>
        <w:ind w:left="425" w:hanging="425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Podmiotowe środki dowodowe, przedmiotowe środki dowodowe oraz inne dokumenty lub oświadczenia, sporządzone w języku obcym przekazuje się wraz z tłumaczeniem na język polski.</w:t>
      </w:r>
    </w:p>
    <w:p w14:paraId="6946339D" w14:textId="12521143" w:rsidR="008B3406" w:rsidRPr="003D513C" w:rsidRDefault="00FD095E">
      <w:pPr>
        <w:pStyle w:val="Akapitzlist"/>
        <w:widowControl/>
        <w:numPr>
          <w:ilvl w:val="0"/>
          <w:numId w:val="34"/>
        </w:numPr>
        <w:overflowPunct w:val="0"/>
        <w:ind w:left="425" w:hanging="425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Zgodnie z art. 18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</w:t>
      </w:r>
      <w:r w:rsidRPr="003D513C">
        <w:rPr>
          <w:rFonts w:asciiTheme="minorHAnsi" w:hAnsiTheme="minorHAnsi" w:cstheme="minorHAnsi"/>
          <w:b/>
          <w:sz w:val="16"/>
          <w:szCs w:val="16"/>
        </w:rPr>
        <w:t>oraz wykazał, załączając stosowne wyjaśnienia</w:t>
      </w:r>
      <w:r w:rsidRPr="003D513C">
        <w:rPr>
          <w:rFonts w:asciiTheme="minorHAnsi" w:hAnsiTheme="minorHAnsi" w:cstheme="minorHAnsi"/>
          <w:sz w:val="16"/>
          <w:szCs w:val="16"/>
        </w:rPr>
        <w:t>, iż zastrzeżone informacje stanowią tajemnicę przedsiębiorstwa. Wykonawca nie może zastrzec informacji, o których mowa w art. 222 ust. 5 ustawy. Wszelkie informacje stanowiące tajemnicę przedsiębiorstwa w rozumieniu ustawy z dnia 16 kwietnia 1993 r. o zwalczaniu nieuczciwej konkurencji (</w:t>
      </w:r>
      <w:proofErr w:type="spellStart"/>
      <w:r w:rsidRPr="003D513C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Pr="003D513C">
        <w:rPr>
          <w:rFonts w:asciiTheme="minorHAnsi" w:hAnsiTheme="minorHAnsi" w:cstheme="minorHAnsi"/>
          <w:sz w:val="16"/>
          <w:szCs w:val="16"/>
        </w:rPr>
        <w:t>. Dz. U.</w:t>
      </w:r>
      <w:r w:rsidR="00E345CE" w:rsidRPr="003D513C">
        <w:rPr>
          <w:rFonts w:asciiTheme="minorHAnsi" w:hAnsiTheme="minorHAnsi" w:cstheme="minorHAnsi"/>
          <w:sz w:val="16"/>
          <w:szCs w:val="16"/>
        </w:rPr>
        <w:t xml:space="preserve"> z 2020 r. poz. 1913, z 2021 r. poz. 1655</w:t>
      </w:r>
      <w:r w:rsidRPr="003D513C">
        <w:rPr>
          <w:rFonts w:asciiTheme="minorHAnsi" w:hAnsiTheme="minorHAnsi" w:cstheme="minorHAnsi"/>
          <w:sz w:val="16"/>
          <w:szCs w:val="16"/>
        </w:rPr>
        <w:t>), które wykonawca zamierza zastrzec jako tajemnicę przedsiębiorstwa w celu utrzymania w poufności tych informacji przekazuje je w wydzielonym i odpowiednio oznaczonym pliku. Na platformie w formularzu składania oferty znajduje się miejsce wyznaczone do dołączenia części oferty stanowiącej tajemnicę przedsiębiorstwa.</w:t>
      </w:r>
    </w:p>
    <w:p w14:paraId="4536F8F5" w14:textId="3DCA8EE6" w:rsidR="008B3406" w:rsidRPr="003D513C" w:rsidRDefault="008B3406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1ED8F2B6" w14:textId="77777777" w:rsidR="00BE3AA3" w:rsidRPr="003D513C" w:rsidRDefault="00BE3AA3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68F9B08F" w14:textId="560FD061" w:rsidR="008B3406" w:rsidRPr="003D513C" w:rsidRDefault="005D0AD8">
      <w:pPr>
        <w:pStyle w:val="Tekstpodstawowy21"/>
        <w:widowControl/>
        <w:numPr>
          <w:ilvl w:val="5"/>
          <w:numId w:val="33"/>
        </w:numPr>
        <w:pBdr>
          <w:bottom w:val="single" w:sz="6" w:space="1" w:color="auto"/>
        </w:pBdr>
        <w:tabs>
          <w:tab w:val="left" w:pos="720"/>
          <w:tab w:val="left" w:pos="1080"/>
          <w:tab w:val="left" w:pos="2700"/>
        </w:tabs>
        <w:ind w:hanging="4718"/>
        <w:jc w:val="both"/>
        <w:rPr>
          <w:rFonts w:asciiTheme="minorHAnsi" w:hAnsiTheme="minorHAnsi" w:cstheme="minorHAnsi"/>
          <w:b/>
          <w:bCs/>
          <w:color w:val="1F497D" w:themeColor="text2"/>
          <w:sz w:val="16"/>
          <w:szCs w:val="16"/>
        </w:rPr>
      </w:pPr>
      <w:bookmarkStart w:id="4" w:name="_Hlk106866860"/>
      <w:r w:rsidRPr="003D513C">
        <w:rPr>
          <w:rFonts w:asciiTheme="minorHAnsi" w:hAnsiTheme="minorHAnsi" w:cstheme="minorHAnsi"/>
          <w:b/>
          <w:bCs/>
          <w:color w:val="1F497D" w:themeColor="text2"/>
          <w:sz w:val="16"/>
          <w:szCs w:val="16"/>
        </w:rPr>
        <w:t xml:space="preserve">SPOSÓB </w:t>
      </w:r>
      <w:r w:rsidR="00FD095E" w:rsidRPr="003D513C">
        <w:rPr>
          <w:rFonts w:asciiTheme="minorHAnsi" w:hAnsiTheme="minorHAnsi" w:cstheme="minorHAnsi"/>
          <w:b/>
          <w:bCs/>
          <w:color w:val="1F497D" w:themeColor="text2"/>
          <w:sz w:val="16"/>
          <w:szCs w:val="16"/>
        </w:rPr>
        <w:t>ORAZ TERMIN SKŁADANIA I OTWARCIA OFERT:</w:t>
      </w:r>
    </w:p>
    <w:p w14:paraId="2C23A330" w14:textId="77777777" w:rsidR="00BE3AA3" w:rsidRPr="003D513C" w:rsidRDefault="00BE3AA3" w:rsidP="00BE3AA3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414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4DF74AD2" w14:textId="45D7BA3D" w:rsidR="008B3406" w:rsidRPr="003D513C" w:rsidRDefault="00FD095E">
      <w:pPr>
        <w:pStyle w:val="Akapitzlist"/>
        <w:widowControl/>
        <w:numPr>
          <w:ilvl w:val="6"/>
          <w:numId w:val="29"/>
        </w:numPr>
        <w:overflowPunct w:val="0"/>
        <w:spacing w:after="63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</w:pP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Ofertę wraz z wymaganymi dokumentami należy przekazać za pośrednictwem Platformy pod adresem: </w:t>
      </w:r>
      <w:hyperlink r:id="rId24">
        <w:r w:rsidRPr="003D513C">
          <w:rPr>
            <w:rStyle w:val="czeinternetowe"/>
            <w:rFonts w:asciiTheme="minorHAnsi" w:hAnsiTheme="minorHAnsi" w:cstheme="minorHAnsi"/>
            <w:sz w:val="16"/>
            <w:szCs w:val="16"/>
          </w:rPr>
          <w:t>https://platformazakupowa.pl/pn/szpitalmurcki</w:t>
        </w:r>
      </w:hyperlink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 </w:t>
      </w:r>
      <w:r w:rsidRPr="009625B7">
        <w:rPr>
          <w:rFonts w:asciiTheme="minorHAnsi" w:eastAsia="Calibri" w:hAnsiTheme="minorHAnsi" w:cstheme="minorHAnsi"/>
          <w:b/>
          <w:bCs/>
          <w:color w:val="FF0000"/>
          <w:sz w:val="16"/>
          <w:szCs w:val="16"/>
          <w:lang w:eastAsia="pl-PL"/>
        </w:rPr>
        <w:t xml:space="preserve">do dnia </w:t>
      </w:r>
      <w:r w:rsidR="009625B7" w:rsidRPr="009625B7">
        <w:rPr>
          <w:rFonts w:asciiTheme="minorHAnsi" w:eastAsia="Calibri" w:hAnsiTheme="minorHAnsi" w:cstheme="minorHAnsi"/>
          <w:b/>
          <w:bCs/>
          <w:color w:val="FF0000"/>
          <w:sz w:val="16"/>
          <w:szCs w:val="16"/>
          <w:lang w:eastAsia="pl-PL"/>
        </w:rPr>
        <w:t>20.03.</w:t>
      </w:r>
      <w:r w:rsidRPr="009625B7">
        <w:rPr>
          <w:rFonts w:asciiTheme="minorHAnsi" w:eastAsia="Calibri" w:hAnsiTheme="minorHAnsi" w:cstheme="minorHAnsi"/>
          <w:b/>
          <w:bCs/>
          <w:color w:val="FF0000"/>
          <w:sz w:val="16"/>
          <w:szCs w:val="16"/>
          <w:lang w:eastAsia="pl-PL"/>
        </w:rPr>
        <w:t>202</w:t>
      </w:r>
      <w:r w:rsidR="009625B7" w:rsidRPr="009625B7">
        <w:rPr>
          <w:rFonts w:asciiTheme="minorHAnsi" w:eastAsia="Calibri" w:hAnsiTheme="minorHAnsi" w:cstheme="minorHAnsi"/>
          <w:b/>
          <w:bCs/>
          <w:color w:val="FF0000"/>
          <w:sz w:val="16"/>
          <w:szCs w:val="16"/>
          <w:lang w:eastAsia="pl-PL"/>
        </w:rPr>
        <w:t>3</w:t>
      </w:r>
      <w:r w:rsidRPr="009625B7">
        <w:rPr>
          <w:rFonts w:asciiTheme="minorHAnsi" w:eastAsia="Calibri" w:hAnsiTheme="minorHAnsi" w:cstheme="minorHAnsi"/>
          <w:b/>
          <w:bCs/>
          <w:color w:val="FF0000"/>
          <w:sz w:val="16"/>
          <w:szCs w:val="16"/>
          <w:lang w:eastAsia="pl-PL"/>
        </w:rPr>
        <w:t xml:space="preserve"> r. do godz. 10:00 . </w:t>
      </w:r>
    </w:p>
    <w:p w14:paraId="22FE3135" w14:textId="77777777" w:rsidR="008B3406" w:rsidRPr="003D513C" w:rsidRDefault="00FD095E">
      <w:pPr>
        <w:pStyle w:val="Akapitzlist"/>
        <w:widowControl/>
        <w:numPr>
          <w:ilvl w:val="6"/>
          <w:numId w:val="29"/>
        </w:numPr>
        <w:overflowPunct w:val="0"/>
        <w:spacing w:after="63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</w:pP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Sposób złożenia oferty opisany został w </w:t>
      </w:r>
      <w:r w:rsidRPr="003D513C">
        <w:rPr>
          <w:rFonts w:asciiTheme="minorHAnsi" w:eastAsia="Calibri" w:hAnsiTheme="minorHAnsi" w:cstheme="minorHAnsi"/>
          <w:i/>
          <w:iCs/>
          <w:color w:val="000000"/>
          <w:sz w:val="16"/>
          <w:szCs w:val="16"/>
          <w:lang w:eastAsia="pl-PL"/>
        </w:rPr>
        <w:t xml:space="preserve">„Instrukcji dla Wykonawców platformazakupowa.pl”. </w:t>
      </w: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Ofertę należy złożyć w oryginale. </w:t>
      </w:r>
    </w:p>
    <w:p w14:paraId="0CB28CB5" w14:textId="77777777" w:rsidR="008B3406" w:rsidRPr="003D513C" w:rsidRDefault="00FD095E">
      <w:pPr>
        <w:pStyle w:val="Akapitzlist"/>
        <w:widowControl/>
        <w:numPr>
          <w:ilvl w:val="6"/>
          <w:numId w:val="29"/>
        </w:numPr>
        <w:overflowPunct w:val="0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</w:pP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Wykonawca, za pośrednictwem Platformy może przed upływem terminu do składania ofert zmienić lub wycofać ofertę. Sposób dokonywania zmiany lub wycofania oferty zamieszczono w instrukcji zamieszczonej na stronie internetowej pod adresem: </w:t>
      </w:r>
      <w:hyperlink r:id="rId25">
        <w:r w:rsidRPr="003D513C">
          <w:rPr>
            <w:rStyle w:val="czeinternetowe"/>
            <w:rFonts w:asciiTheme="minorHAnsi" w:eastAsia="Calibri" w:hAnsiTheme="minorHAnsi" w:cstheme="minorHAnsi"/>
            <w:sz w:val="16"/>
            <w:szCs w:val="16"/>
            <w:lang w:eastAsia="pl-PL"/>
          </w:rPr>
          <w:t>https://platformazakupowa.pl/strona/45-instrukcje</w:t>
        </w:r>
      </w:hyperlink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 </w:t>
      </w:r>
    </w:p>
    <w:p w14:paraId="38CCB60D" w14:textId="77777777" w:rsidR="008B3406" w:rsidRPr="003D513C" w:rsidRDefault="00FD095E">
      <w:pPr>
        <w:pStyle w:val="Akapitzlist"/>
        <w:widowControl/>
        <w:numPr>
          <w:ilvl w:val="6"/>
          <w:numId w:val="29"/>
        </w:numPr>
        <w:overflowPunct w:val="0"/>
        <w:spacing w:after="69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</w:pP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Wykonawca po upływie terminu do składania ofert nie może skutecznie dokonać zmiany ani wycofać złożonej oferty. </w:t>
      </w:r>
    </w:p>
    <w:p w14:paraId="2070D057" w14:textId="77777777" w:rsidR="008B3406" w:rsidRPr="003D513C" w:rsidRDefault="00FD095E">
      <w:pPr>
        <w:pStyle w:val="Akapitzlist"/>
        <w:widowControl/>
        <w:numPr>
          <w:ilvl w:val="6"/>
          <w:numId w:val="29"/>
        </w:numPr>
        <w:overflowPunct w:val="0"/>
        <w:spacing w:after="69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</w:pP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O terminie złożenia oferty decyduje czas pełnego przeprocesowania transakcji na Platformie. </w:t>
      </w:r>
    </w:p>
    <w:p w14:paraId="22F55540" w14:textId="5381BE32" w:rsidR="008B3406" w:rsidRPr="003D513C" w:rsidRDefault="00FD095E">
      <w:pPr>
        <w:pStyle w:val="Akapitzlist"/>
        <w:widowControl/>
        <w:numPr>
          <w:ilvl w:val="6"/>
          <w:numId w:val="29"/>
        </w:numPr>
        <w:overflowPunct w:val="0"/>
        <w:spacing w:after="69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</w:pP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Otwarcie ofert nastąpi w dniu </w:t>
      </w:r>
      <w:r w:rsidR="009625B7" w:rsidRPr="009625B7">
        <w:rPr>
          <w:rFonts w:asciiTheme="minorHAnsi" w:eastAsia="Calibri" w:hAnsiTheme="minorHAnsi" w:cstheme="minorHAnsi"/>
          <w:b/>
          <w:bCs/>
          <w:color w:val="FF0000"/>
          <w:sz w:val="16"/>
          <w:szCs w:val="16"/>
          <w:lang w:eastAsia="pl-PL"/>
        </w:rPr>
        <w:t>20.03.2023 r</w:t>
      </w:r>
      <w:r w:rsidRPr="009625B7">
        <w:rPr>
          <w:rFonts w:asciiTheme="minorHAnsi" w:eastAsia="Calibri" w:hAnsiTheme="minorHAnsi" w:cstheme="minorHAnsi"/>
          <w:b/>
          <w:bCs/>
          <w:color w:val="FF0000"/>
          <w:sz w:val="16"/>
          <w:szCs w:val="16"/>
          <w:lang w:eastAsia="pl-PL"/>
        </w:rPr>
        <w:t xml:space="preserve">. </w:t>
      </w:r>
      <w:r w:rsidRPr="009625B7">
        <w:rPr>
          <w:rFonts w:asciiTheme="minorHAnsi" w:eastAsia="Calibri" w:hAnsiTheme="minorHAnsi" w:cstheme="minorHAnsi"/>
          <w:color w:val="FF0000"/>
          <w:sz w:val="16"/>
          <w:szCs w:val="16"/>
          <w:lang w:eastAsia="pl-PL"/>
        </w:rPr>
        <w:t xml:space="preserve">o godz. </w:t>
      </w:r>
      <w:r w:rsidRPr="009625B7">
        <w:rPr>
          <w:rFonts w:asciiTheme="minorHAnsi" w:eastAsia="Calibri" w:hAnsiTheme="minorHAnsi" w:cstheme="minorHAnsi"/>
          <w:b/>
          <w:bCs/>
          <w:color w:val="FF0000"/>
          <w:sz w:val="16"/>
          <w:szCs w:val="16"/>
          <w:lang w:eastAsia="pl-PL"/>
        </w:rPr>
        <w:t>10:</w:t>
      </w:r>
      <w:r w:rsidR="009625B7" w:rsidRPr="009625B7">
        <w:rPr>
          <w:rFonts w:asciiTheme="minorHAnsi" w:eastAsia="Calibri" w:hAnsiTheme="minorHAnsi" w:cstheme="minorHAnsi"/>
          <w:b/>
          <w:bCs/>
          <w:color w:val="FF0000"/>
          <w:sz w:val="16"/>
          <w:szCs w:val="16"/>
          <w:lang w:eastAsia="pl-PL"/>
        </w:rPr>
        <w:t>0</w:t>
      </w:r>
      <w:r w:rsidRPr="009625B7">
        <w:rPr>
          <w:rFonts w:asciiTheme="minorHAnsi" w:eastAsia="Calibri" w:hAnsiTheme="minorHAnsi" w:cstheme="minorHAnsi"/>
          <w:b/>
          <w:bCs/>
          <w:color w:val="FF0000"/>
          <w:sz w:val="16"/>
          <w:szCs w:val="16"/>
          <w:lang w:eastAsia="pl-PL"/>
        </w:rPr>
        <w:t xml:space="preserve">5 </w:t>
      </w: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za pośrednictwem Platformy. W przypadku awarii Platformy, która spowoduje brak możliwości otwarcia ofert w powyższym terminie, otwarcie ofert nastąpi niezwłocznie po usunięciu awarii. </w:t>
      </w:r>
    </w:p>
    <w:bookmarkEnd w:id="4"/>
    <w:p w14:paraId="38D44234" w14:textId="77777777" w:rsidR="008B3406" w:rsidRPr="003D513C" w:rsidRDefault="00FD095E">
      <w:pPr>
        <w:pStyle w:val="Akapitzlist"/>
        <w:widowControl/>
        <w:numPr>
          <w:ilvl w:val="6"/>
          <w:numId w:val="29"/>
        </w:numPr>
        <w:overflowPunct w:val="0"/>
        <w:spacing w:after="69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</w:pP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Niezwłocznie po otwarciu ofert Zamawiający zamieści na stronie internetowej prowadzonego postępowania informację z otwarcia ofert zawierającą dane określone w art. 222 ust. 5 ustawy. </w:t>
      </w:r>
    </w:p>
    <w:p w14:paraId="41FCA972" w14:textId="77777777" w:rsidR="008B3406" w:rsidRPr="003D513C" w:rsidRDefault="00FD095E">
      <w:pPr>
        <w:pStyle w:val="Akapitzlist"/>
        <w:widowControl/>
        <w:numPr>
          <w:ilvl w:val="6"/>
          <w:numId w:val="29"/>
        </w:numPr>
        <w:overflowPunct w:val="0"/>
        <w:spacing w:after="69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</w:pP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Zamawiający, najpóźniej przed otwarciem ofert, udostępni na stronie internetowej prowadzonego postępowania informację o kwocie, jaką zamierza przeznaczyć na sfinansowanie zamówienia. </w:t>
      </w:r>
    </w:p>
    <w:p w14:paraId="14FD4B1D" w14:textId="77777777" w:rsidR="008B3406" w:rsidRPr="003D513C" w:rsidRDefault="00FD095E">
      <w:pPr>
        <w:pStyle w:val="Akapitzlist"/>
        <w:widowControl/>
        <w:numPr>
          <w:ilvl w:val="6"/>
          <w:numId w:val="29"/>
        </w:numPr>
        <w:overflowPunct w:val="0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</w:pPr>
      <w:r w:rsidRPr="003D51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Zamawiający na podstawie art. 226 ust. 1 pkt. 1) ustawy odrzuca ofertę jeżeli została złożona po terminie składania ofert. </w:t>
      </w:r>
    </w:p>
    <w:p w14:paraId="54376310" w14:textId="20F75273" w:rsidR="008B3406" w:rsidRPr="003D513C" w:rsidRDefault="008B3406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4B22BE59" w14:textId="77777777" w:rsidR="00BE3AA3" w:rsidRPr="003D513C" w:rsidRDefault="00BE3AA3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6BE03A3F" w14:textId="0B6DEFA9" w:rsidR="008B3406" w:rsidRPr="003D513C" w:rsidRDefault="00FD095E">
      <w:pPr>
        <w:pStyle w:val="Tekstpodstawowy21"/>
        <w:widowControl/>
        <w:numPr>
          <w:ilvl w:val="5"/>
          <w:numId w:val="33"/>
        </w:numPr>
        <w:pBdr>
          <w:bottom w:val="single" w:sz="6" w:space="1" w:color="auto"/>
        </w:pBdr>
        <w:tabs>
          <w:tab w:val="left" w:pos="360"/>
          <w:tab w:val="left" w:pos="720"/>
          <w:tab w:val="left" w:pos="2340"/>
        </w:tabs>
        <w:ind w:hanging="4860"/>
        <w:jc w:val="both"/>
        <w:rPr>
          <w:rFonts w:asciiTheme="minorHAnsi" w:hAnsiTheme="minorHAnsi" w:cstheme="minorHAnsi"/>
          <w:b/>
          <w:color w:val="1F497D" w:themeColor="text2"/>
          <w:sz w:val="16"/>
          <w:szCs w:val="16"/>
        </w:rPr>
      </w:pPr>
      <w:r w:rsidRPr="003D513C">
        <w:rPr>
          <w:rFonts w:asciiTheme="minorHAnsi" w:hAnsiTheme="minorHAnsi" w:cstheme="minorHAnsi"/>
          <w:b/>
          <w:color w:val="1F497D" w:themeColor="text2"/>
          <w:sz w:val="16"/>
          <w:szCs w:val="16"/>
        </w:rPr>
        <w:t>OPIS SPOSOBU OBLICZENIA CENY:</w:t>
      </w:r>
    </w:p>
    <w:p w14:paraId="4C6B56FA" w14:textId="77777777" w:rsidR="00BE3AA3" w:rsidRPr="003D513C" w:rsidRDefault="00BE3AA3" w:rsidP="00BE3AA3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4111" w:firstLine="142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4277023" w14:textId="77777777" w:rsidR="008B3406" w:rsidRPr="003D513C" w:rsidRDefault="00FD095E">
      <w:pPr>
        <w:pStyle w:val="Tekstpodstawowy21"/>
        <w:widowControl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bCs/>
          <w:sz w:val="16"/>
          <w:szCs w:val="16"/>
        </w:rPr>
        <w:t>Wykonawca cenę oferty podaje w odpowiednio wypełnionym formularzu cenowym, stanowiącym załącznik nr 2 do niniejszej SWZ a następnie przepisuje ją do tabeli w pkt. 1.1) formularza oferty.</w:t>
      </w:r>
    </w:p>
    <w:p w14:paraId="48059BE5" w14:textId="77777777" w:rsidR="008B3406" w:rsidRPr="003D513C" w:rsidRDefault="00FD095E">
      <w:pPr>
        <w:pStyle w:val="Tekstpodstawowy21"/>
        <w:widowControl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bCs/>
          <w:sz w:val="16"/>
          <w:szCs w:val="16"/>
        </w:rPr>
        <w:t>Wykonawca oblicza łączną cenę ofertową brutto uwzględniając całkowity koszt wykonania zamówienia, a w szczególności koszt transportu, opłat podatkowych (podatek VAT, podatek akcyzowy), a także inne opłaty i daniny (w tym cło), koszty transportu oraz inne elementy niezbędne do wykonania zamówienia zgodnie z opisem przedmiotu zamówienia i istotnymi warunkami umowy.</w:t>
      </w:r>
    </w:p>
    <w:p w14:paraId="1A3A8E57" w14:textId="77777777" w:rsidR="008B3406" w:rsidRPr="003D513C" w:rsidRDefault="00FD095E">
      <w:pPr>
        <w:pStyle w:val="Tekstpodstawowy21"/>
        <w:widowControl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Ceny jednostkowe i cenę oferty należy podać w </w:t>
      </w:r>
      <w:r w:rsidRPr="009625B7">
        <w:rPr>
          <w:rFonts w:asciiTheme="minorHAnsi" w:hAnsiTheme="minorHAnsi" w:cstheme="minorHAnsi"/>
          <w:sz w:val="16"/>
          <w:szCs w:val="16"/>
        </w:rPr>
        <w:t xml:space="preserve">kwotach brutto </w:t>
      </w:r>
      <w:r w:rsidRPr="003D513C">
        <w:rPr>
          <w:rFonts w:asciiTheme="minorHAnsi" w:hAnsiTheme="minorHAnsi" w:cstheme="minorHAnsi"/>
          <w:sz w:val="16"/>
          <w:szCs w:val="16"/>
        </w:rPr>
        <w:t xml:space="preserve">tj. wraz z należnym podatkiem VAT w wysokości przewidzianej ustawowo. </w:t>
      </w:r>
      <w:r w:rsidR="00D845B7" w:rsidRPr="003D513C">
        <w:rPr>
          <w:rFonts w:asciiTheme="minorHAnsi" w:hAnsiTheme="minorHAnsi" w:cstheme="minorHAnsi"/>
          <w:sz w:val="16"/>
          <w:szCs w:val="16"/>
        </w:rPr>
        <w:t>Ceny brutto muszą być podane i </w:t>
      </w:r>
      <w:r w:rsidRPr="003D513C">
        <w:rPr>
          <w:rFonts w:asciiTheme="minorHAnsi" w:hAnsiTheme="minorHAnsi" w:cstheme="minorHAnsi"/>
          <w:sz w:val="16"/>
          <w:szCs w:val="16"/>
        </w:rPr>
        <w:t>wyliczone w zaokrągleniu do dwóch miejsc po przecinku (zasada zaokrąglania: poniżej 5 należy końcówkę pominąć, równe i powyżej 5 – należy końcówkę zaokrąglić w górę). W innym przypadku Zamawiający zaokrągli wszystkie obliczenia Wykonawcy zgodnie z powyższymi zasadami arytmetycznymi.</w:t>
      </w:r>
    </w:p>
    <w:p w14:paraId="53735388" w14:textId="77777777" w:rsidR="008B3406" w:rsidRPr="003D513C" w:rsidRDefault="00FD095E">
      <w:pPr>
        <w:pStyle w:val="Tekstpodstawowy21"/>
        <w:widowControl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Cenę oferty należy podać w walucie polskiej, ponieważ w takiej walucie dokonywane będą rozliczenia pomiędzy Zamawiającym a Wykonawcą, z którym zostanie zawarta umowa o zamówienie publiczne.</w:t>
      </w:r>
    </w:p>
    <w:p w14:paraId="0A585D87" w14:textId="77777777" w:rsidR="008B3406" w:rsidRPr="003D513C" w:rsidRDefault="00FD095E">
      <w:pPr>
        <w:pStyle w:val="Tekstpodstawowy21"/>
        <w:widowControl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</w:t>
      </w:r>
      <w:r w:rsidRPr="003D513C">
        <w:rPr>
          <w:rFonts w:asciiTheme="minorHAnsi" w:hAnsiTheme="minorHAnsi" w:cstheme="minorHAnsi"/>
          <w:b/>
          <w:sz w:val="16"/>
          <w:szCs w:val="16"/>
        </w:rPr>
        <w:t>składając ofertę, informuje zamawiającego</w:t>
      </w:r>
      <w:r w:rsidRPr="003D513C">
        <w:rPr>
          <w:rFonts w:asciiTheme="minorHAnsi" w:hAnsiTheme="minorHAnsi" w:cstheme="minorHAnsi"/>
          <w:sz w:val="16"/>
          <w:szCs w:val="16"/>
        </w:rPr>
        <w:t>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7B08C4B4" w14:textId="573C7D82" w:rsidR="008B3406" w:rsidRPr="003D513C" w:rsidRDefault="008B3406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46A7C2B6" w14:textId="77777777" w:rsidR="00BE3AA3" w:rsidRPr="003D513C" w:rsidRDefault="00BE3AA3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 w:cstheme="minorHAnsi"/>
          <w:b/>
          <w:color w:val="1F497D" w:themeColor="text2"/>
          <w:sz w:val="16"/>
          <w:szCs w:val="16"/>
        </w:rPr>
      </w:pPr>
    </w:p>
    <w:p w14:paraId="1A6F243B" w14:textId="4A95EF5D" w:rsidR="008B3406" w:rsidRPr="003D513C" w:rsidRDefault="00FD095E">
      <w:pPr>
        <w:pStyle w:val="Tekstpodstawowy21"/>
        <w:widowControl/>
        <w:numPr>
          <w:ilvl w:val="5"/>
          <w:numId w:val="33"/>
        </w:numPr>
        <w:pBdr>
          <w:bottom w:val="single" w:sz="6" w:space="1" w:color="auto"/>
        </w:pBdr>
        <w:tabs>
          <w:tab w:val="left" w:pos="720"/>
          <w:tab w:val="left" w:pos="1080"/>
          <w:tab w:val="left" w:pos="2700"/>
        </w:tabs>
        <w:ind w:hanging="4860"/>
        <w:jc w:val="both"/>
        <w:rPr>
          <w:rFonts w:asciiTheme="minorHAnsi" w:hAnsiTheme="minorHAnsi" w:cstheme="minorHAnsi"/>
          <w:b/>
          <w:color w:val="1F497D" w:themeColor="text2"/>
          <w:sz w:val="16"/>
          <w:szCs w:val="16"/>
        </w:rPr>
      </w:pPr>
      <w:r w:rsidRPr="003D513C">
        <w:rPr>
          <w:rFonts w:asciiTheme="minorHAnsi" w:hAnsiTheme="minorHAnsi" w:cstheme="minorHAnsi"/>
          <w:b/>
          <w:color w:val="1F497D" w:themeColor="text2"/>
          <w:sz w:val="16"/>
          <w:szCs w:val="16"/>
        </w:rPr>
        <w:t>KRYTERIA OCENY OFERT</w:t>
      </w:r>
      <w:r w:rsidR="00BE3AA3" w:rsidRPr="003D513C">
        <w:rPr>
          <w:rFonts w:asciiTheme="minorHAnsi" w:hAnsiTheme="minorHAnsi" w:cstheme="minorHAnsi"/>
          <w:b/>
          <w:color w:val="1F497D" w:themeColor="text2"/>
          <w:sz w:val="16"/>
          <w:szCs w:val="16"/>
        </w:rPr>
        <w:t>:</w:t>
      </w:r>
    </w:p>
    <w:p w14:paraId="1F463A14" w14:textId="77777777" w:rsidR="00BE3AA3" w:rsidRPr="003D513C" w:rsidRDefault="00BE3AA3" w:rsidP="00BE3AA3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4860" w:hanging="245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4CDA235" w14:textId="77777777" w:rsidR="008B3406" w:rsidRPr="003D513C" w:rsidRDefault="00FD095E">
      <w:pPr>
        <w:widowControl/>
        <w:numPr>
          <w:ilvl w:val="3"/>
          <w:numId w:val="5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 w:val="0"/>
        <w:ind w:left="357" w:hanging="357"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3D513C">
        <w:rPr>
          <w:rFonts w:asciiTheme="minorHAnsi" w:hAnsiTheme="minorHAnsi" w:cstheme="minorHAnsi"/>
          <w:kern w:val="2"/>
          <w:sz w:val="16"/>
          <w:szCs w:val="16"/>
        </w:rPr>
        <w:t>Zamawiający najpierw dokona oceny ofert, a następnie zbada, czy Wykonawca, którego oferta zostanie oceniona jako najkorzystniejsza, nie podlega wykluczeniu oraz spełnia warunki udziału w postępowaniu</w:t>
      </w:r>
      <w:r w:rsidRPr="003D513C">
        <w:rPr>
          <w:rFonts w:asciiTheme="minorHAnsi" w:hAnsiTheme="minorHAnsi" w:cstheme="minorHAnsi"/>
          <w:bCs/>
          <w:sz w:val="16"/>
          <w:szCs w:val="16"/>
        </w:rPr>
        <w:t>.</w:t>
      </w:r>
    </w:p>
    <w:p w14:paraId="4FD49CA0" w14:textId="77777777" w:rsidR="008B3406" w:rsidRPr="003D513C" w:rsidRDefault="00FD095E">
      <w:pPr>
        <w:widowControl/>
        <w:numPr>
          <w:ilvl w:val="3"/>
          <w:numId w:val="5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 w:val="0"/>
        <w:ind w:left="357" w:hanging="357"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3D513C">
        <w:rPr>
          <w:rFonts w:asciiTheme="minorHAnsi" w:hAnsiTheme="minorHAnsi" w:cstheme="minorHAnsi"/>
          <w:bCs/>
          <w:sz w:val="16"/>
          <w:szCs w:val="16"/>
        </w:rPr>
        <w:t>Przy wyborze najkorzystniejszej oferty zamawiający kierował się będzie następującymi kryteriami i ich wagami:</w:t>
      </w:r>
    </w:p>
    <w:p w14:paraId="2A898A02" w14:textId="77777777" w:rsidR="008B3406" w:rsidRPr="003D513C" w:rsidRDefault="008B3406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467CE28" w14:textId="2CE5A74C" w:rsidR="008B3406" w:rsidRPr="003D513C" w:rsidRDefault="00FD095E" w:rsidP="00BE3AA3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>Cena (C) - 100%</w:t>
      </w:r>
    </w:p>
    <w:p w14:paraId="5D5CAEAB" w14:textId="77777777" w:rsidR="008B3406" w:rsidRPr="003D513C" w:rsidRDefault="00FD095E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Oferty będą oceniane według ww. kryteriów, w następujący sposób:</w:t>
      </w:r>
    </w:p>
    <w:p w14:paraId="47A5C3AB" w14:textId="77777777" w:rsidR="008B3406" w:rsidRPr="003D513C" w:rsidRDefault="008B3406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3D504007" w14:textId="77777777" w:rsidR="008B3406" w:rsidRPr="003D513C" w:rsidRDefault="00FD095E">
      <w:pPr>
        <w:pStyle w:val="Standard"/>
        <w:numPr>
          <w:ilvl w:val="3"/>
          <w:numId w:val="5"/>
        </w:numPr>
        <w:ind w:left="357" w:hanging="357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3D513C">
        <w:rPr>
          <w:rFonts w:asciiTheme="minorHAnsi" w:hAnsiTheme="minorHAnsi" w:cstheme="minorHAnsi"/>
          <w:sz w:val="16"/>
          <w:szCs w:val="16"/>
          <w:lang w:val="pl-PL"/>
        </w:rPr>
        <w:t>Oferty będą oceniane w odniesieniu do najkorzystniejszych danych przedstawionych przez Wykonawców odpowiednio w zakresie kryterium, w następujący sposób:</w:t>
      </w:r>
    </w:p>
    <w:p w14:paraId="4AB51C44" w14:textId="77777777" w:rsidR="008B3406" w:rsidRPr="003D513C" w:rsidRDefault="00FD095E" w:rsidP="00B218C7">
      <w:pPr>
        <w:pStyle w:val="Standard"/>
        <w:ind w:left="720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3D513C">
        <w:rPr>
          <w:rFonts w:asciiTheme="minorHAnsi" w:hAnsiTheme="minorHAnsi" w:cstheme="minorHAnsi"/>
          <w:sz w:val="16"/>
          <w:szCs w:val="16"/>
          <w:lang w:val="pl-PL"/>
        </w:rPr>
        <w:t xml:space="preserve">Kryterium </w:t>
      </w:r>
      <w:r w:rsidRPr="003D513C">
        <w:rPr>
          <w:rFonts w:asciiTheme="minorHAnsi" w:hAnsiTheme="minorHAnsi" w:cstheme="minorHAnsi"/>
          <w:b/>
          <w:i/>
          <w:sz w:val="16"/>
          <w:szCs w:val="16"/>
          <w:lang w:val="pl-PL"/>
        </w:rPr>
        <w:t>cena</w:t>
      </w:r>
      <w:r w:rsidR="00D74497" w:rsidRPr="003D513C">
        <w:rPr>
          <w:rFonts w:asciiTheme="minorHAnsi" w:hAnsiTheme="minorHAnsi" w:cstheme="minorHAnsi"/>
          <w:b/>
          <w:sz w:val="16"/>
          <w:szCs w:val="16"/>
          <w:lang w:val="pl-PL"/>
        </w:rPr>
        <w:t xml:space="preserve"> </w:t>
      </w:r>
      <w:r w:rsidRPr="003D513C">
        <w:rPr>
          <w:rFonts w:asciiTheme="minorHAnsi" w:hAnsiTheme="minorHAnsi" w:cstheme="minorHAnsi"/>
          <w:b/>
          <w:sz w:val="16"/>
          <w:szCs w:val="16"/>
          <w:lang w:val="pl-PL"/>
        </w:rPr>
        <w:t xml:space="preserve">– 100%: </w:t>
      </w:r>
      <w:r w:rsidRPr="003D513C">
        <w:rPr>
          <w:rFonts w:asciiTheme="minorHAnsi" w:hAnsiTheme="minorHAnsi" w:cstheme="minorHAnsi"/>
          <w:sz w:val="16"/>
          <w:szCs w:val="16"/>
          <w:lang w:val="pl-PL"/>
        </w:rPr>
        <w:t>Oferta z najniższą ceną brutto otrzyma maksymalną ilość punktów, a pozostałym ofertom zostanie przypisana odpowiednio mniejsza liczba punktów, zgodnie ze wzorem:</w:t>
      </w:r>
    </w:p>
    <w:p w14:paraId="210A40BC" w14:textId="77777777" w:rsidR="008B3406" w:rsidRPr="003D513C" w:rsidRDefault="008B3406">
      <w:pPr>
        <w:pStyle w:val="Standard"/>
        <w:ind w:left="720"/>
        <w:rPr>
          <w:rFonts w:asciiTheme="minorHAnsi" w:hAnsiTheme="minorHAnsi" w:cstheme="minorHAnsi"/>
          <w:sz w:val="16"/>
          <w:szCs w:val="16"/>
          <w:lang w:val="pl-PL"/>
        </w:rPr>
      </w:pPr>
    </w:p>
    <w:p w14:paraId="21623295" w14:textId="77777777" w:rsidR="008B3406" w:rsidRPr="003D513C" w:rsidRDefault="00FD095E">
      <w:pPr>
        <w:pStyle w:val="Standard"/>
        <w:ind w:left="5" w:firstLine="2335"/>
        <w:rPr>
          <w:rFonts w:asciiTheme="minorHAnsi" w:hAnsiTheme="minorHAnsi" w:cstheme="minorHAnsi"/>
          <w:sz w:val="16"/>
          <w:szCs w:val="16"/>
          <w:lang w:val="pl-PL"/>
        </w:rPr>
      </w:pPr>
      <w:r w:rsidRPr="003D513C">
        <w:rPr>
          <w:rFonts w:asciiTheme="minorHAnsi" w:hAnsiTheme="minorHAnsi" w:cstheme="minorHAnsi"/>
          <w:sz w:val="16"/>
          <w:szCs w:val="16"/>
          <w:lang w:val="pl-PL"/>
        </w:rPr>
        <w:t xml:space="preserve">Oferta o najniższej cenie brutto </w:t>
      </w:r>
    </w:p>
    <w:p w14:paraId="4F3B4024" w14:textId="77777777" w:rsidR="008B3406" w:rsidRPr="003D513C" w:rsidRDefault="00FD095E">
      <w:pPr>
        <w:pStyle w:val="Standard"/>
        <w:ind w:left="5" w:firstLine="1795"/>
        <w:rPr>
          <w:rFonts w:asciiTheme="minorHAnsi" w:hAnsiTheme="minorHAnsi" w:cstheme="minorHAnsi"/>
          <w:sz w:val="16"/>
          <w:szCs w:val="16"/>
          <w:lang w:val="pl-PL"/>
        </w:rPr>
      </w:pPr>
      <w:r w:rsidRPr="003D513C">
        <w:rPr>
          <w:rFonts w:asciiTheme="minorHAnsi" w:hAnsiTheme="minorHAnsi" w:cstheme="minorHAnsi"/>
          <w:sz w:val="16"/>
          <w:szCs w:val="16"/>
          <w:lang w:val="pl-PL"/>
        </w:rPr>
        <w:t>C = (---------------------------------------------- x 100 pkt) x waga kryterium tj. 100 %</w:t>
      </w:r>
    </w:p>
    <w:p w14:paraId="2F187FE4" w14:textId="77777777" w:rsidR="008B3406" w:rsidRPr="003D513C" w:rsidRDefault="00FD095E">
      <w:pPr>
        <w:pStyle w:val="Standard"/>
        <w:ind w:firstLine="2520"/>
        <w:rPr>
          <w:rFonts w:asciiTheme="minorHAnsi" w:hAnsiTheme="minorHAnsi" w:cstheme="minorHAnsi"/>
          <w:sz w:val="16"/>
          <w:szCs w:val="16"/>
          <w:lang w:val="pl-PL"/>
        </w:rPr>
      </w:pPr>
      <w:r w:rsidRPr="003D513C">
        <w:rPr>
          <w:rFonts w:asciiTheme="minorHAnsi" w:hAnsiTheme="minorHAnsi" w:cstheme="minorHAnsi"/>
          <w:sz w:val="16"/>
          <w:szCs w:val="16"/>
          <w:lang w:val="pl-PL"/>
        </w:rPr>
        <w:t xml:space="preserve">Cena brutto oferty badanej </w:t>
      </w:r>
    </w:p>
    <w:p w14:paraId="59EF2D5C" w14:textId="77777777" w:rsidR="008B3406" w:rsidRPr="003D513C" w:rsidRDefault="008B3406">
      <w:pPr>
        <w:pStyle w:val="Standard"/>
        <w:ind w:left="720"/>
        <w:rPr>
          <w:rFonts w:asciiTheme="minorHAnsi" w:hAnsiTheme="minorHAnsi" w:cstheme="minorHAnsi"/>
          <w:sz w:val="16"/>
          <w:szCs w:val="16"/>
          <w:lang w:val="pl-PL"/>
        </w:rPr>
      </w:pPr>
    </w:p>
    <w:p w14:paraId="47AC12F7" w14:textId="77777777" w:rsidR="008B3406" w:rsidRPr="003D513C" w:rsidRDefault="00FD095E">
      <w:pPr>
        <w:pStyle w:val="Standard"/>
        <w:ind w:left="720"/>
        <w:rPr>
          <w:rFonts w:asciiTheme="minorHAnsi" w:hAnsiTheme="minorHAnsi" w:cstheme="minorHAnsi"/>
          <w:sz w:val="16"/>
          <w:szCs w:val="16"/>
          <w:lang w:val="pl-PL"/>
        </w:rPr>
      </w:pPr>
      <w:r w:rsidRPr="003D513C">
        <w:rPr>
          <w:rFonts w:asciiTheme="minorHAnsi" w:hAnsiTheme="minorHAnsi" w:cstheme="minorHAnsi"/>
          <w:sz w:val="16"/>
          <w:szCs w:val="16"/>
          <w:lang w:val="pl-PL"/>
        </w:rPr>
        <w:t>gdzie: C - wartość punktowa badanej oferty</w:t>
      </w:r>
    </w:p>
    <w:p w14:paraId="2F6060D4" w14:textId="77777777" w:rsidR="008B3406" w:rsidRPr="003D513C" w:rsidRDefault="008B3406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F6F695A" w14:textId="77777777" w:rsidR="008B3406" w:rsidRPr="003D513C" w:rsidRDefault="00FD095E">
      <w:pPr>
        <w:pStyle w:val="Akapitzlist"/>
        <w:numPr>
          <w:ilvl w:val="3"/>
          <w:numId w:val="5"/>
        </w:numPr>
        <w:suppressAutoHyphens w:val="0"/>
        <w:overflowPunct w:val="0"/>
        <w:spacing w:after="120"/>
        <w:ind w:left="357" w:hanging="357"/>
        <w:jc w:val="both"/>
        <w:textAlignment w:val="auto"/>
        <w:rPr>
          <w:rFonts w:asciiTheme="minorHAnsi" w:eastAsia="Calibri" w:hAnsiTheme="minorHAnsi" w:cstheme="minorHAnsi"/>
          <w:sz w:val="16"/>
          <w:szCs w:val="16"/>
        </w:rPr>
      </w:pPr>
      <w:r w:rsidRPr="003D513C">
        <w:rPr>
          <w:rFonts w:asciiTheme="minorHAnsi" w:eastAsia="Calibri" w:hAnsiTheme="minorHAnsi" w:cstheme="minorHAnsi"/>
          <w:sz w:val="16"/>
          <w:szCs w:val="16"/>
        </w:rPr>
        <w:t>Zamawiający dokona oceny złożonych ofert zgodnie z wymaganiami SWZ.</w:t>
      </w:r>
    </w:p>
    <w:p w14:paraId="10296E5A" w14:textId="77777777" w:rsidR="008B3406" w:rsidRPr="003D513C" w:rsidRDefault="00FD095E">
      <w:pPr>
        <w:pStyle w:val="Akapitzlist"/>
        <w:numPr>
          <w:ilvl w:val="3"/>
          <w:numId w:val="5"/>
        </w:numPr>
        <w:suppressAutoHyphens w:val="0"/>
        <w:overflowPunct w:val="0"/>
        <w:spacing w:after="120"/>
        <w:ind w:left="357" w:hanging="357"/>
        <w:jc w:val="both"/>
        <w:textAlignment w:val="auto"/>
        <w:rPr>
          <w:rFonts w:asciiTheme="minorHAnsi" w:eastAsia="Calibri" w:hAnsiTheme="minorHAnsi" w:cstheme="minorHAnsi"/>
          <w:sz w:val="16"/>
          <w:szCs w:val="16"/>
        </w:rPr>
      </w:pPr>
      <w:r w:rsidRPr="003D513C">
        <w:rPr>
          <w:rFonts w:asciiTheme="minorHAnsi" w:eastAsia="Calibri" w:hAnsiTheme="minorHAnsi" w:cstheme="minorHAnsi"/>
          <w:sz w:val="16"/>
          <w:szCs w:val="16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 kryterium o najwyższej wadze.</w:t>
      </w:r>
    </w:p>
    <w:p w14:paraId="207B1F34" w14:textId="77777777" w:rsidR="008B3406" w:rsidRPr="003D513C" w:rsidRDefault="00FD095E">
      <w:pPr>
        <w:pStyle w:val="Akapitzlist"/>
        <w:numPr>
          <w:ilvl w:val="3"/>
          <w:numId w:val="5"/>
        </w:numPr>
        <w:suppressAutoHyphens w:val="0"/>
        <w:overflowPunct w:val="0"/>
        <w:spacing w:after="120"/>
        <w:ind w:left="357" w:hanging="357"/>
        <w:jc w:val="both"/>
        <w:textAlignment w:val="auto"/>
        <w:rPr>
          <w:rFonts w:asciiTheme="minorHAnsi" w:eastAsia="Calibri" w:hAnsiTheme="minorHAnsi" w:cstheme="minorHAnsi"/>
          <w:sz w:val="16"/>
          <w:szCs w:val="16"/>
        </w:rPr>
      </w:pPr>
      <w:r w:rsidRPr="003D513C">
        <w:rPr>
          <w:rFonts w:asciiTheme="minorHAnsi" w:eastAsia="Calibri" w:hAnsiTheme="minorHAnsi" w:cstheme="minorHAnsi"/>
          <w:sz w:val="16"/>
          <w:szCs w:val="16"/>
        </w:rPr>
        <w:t>Jeżeli oferty otrzymały taką samą ocenę w kryterium o najwyższej wadze, Zamawiający wybiera ofertę z najniższą ceną lub najniższym kosztem.</w:t>
      </w:r>
    </w:p>
    <w:p w14:paraId="2E68E3AF" w14:textId="77777777" w:rsidR="008B3406" w:rsidRPr="003D513C" w:rsidRDefault="00FD095E">
      <w:pPr>
        <w:pStyle w:val="Akapitzlist"/>
        <w:numPr>
          <w:ilvl w:val="3"/>
          <w:numId w:val="5"/>
        </w:numPr>
        <w:suppressAutoHyphens w:val="0"/>
        <w:overflowPunct w:val="0"/>
        <w:spacing w:after="120"/>
        <w:ind w:left="357" w:hanging="357"/>
        <w:jc w:val="both"/>
        <w:textAlignment w:val="auto"/>
        <w:rPr>
          <w:rFonts w:asciiTheme="minorHAnsi" w:eastAsia="Calibri" w:hAnsiTheme="minorHAnsi" w:cstheme="minorHAnsi"/>
          <w:sz w:val="16"/>
          <w:szCs w:val="16"/>
        </w:rPr>
      </w:pPr>
      <w:r w:rsidRPr="003D513C">
        <w:rPr>
          <w:rFonts w:asciiTheme="minorHAnsi" w:eastAsia="Calibri" w:hAnsiTheme="minorHAnsi" w:cstheme="minorHAnsi"/>
          <w:sz w:val="16"/>
          <w:szCs w:val="16"/>
        </w:rPr>
        <w:t>Jeżeli nie można dokonać wyboru oferty w sposób, o którym mowa w ust. 5, Zamawiający wzywa Wykonawców, którzy złożyli te oferty, do złożenia w terminie określonym przez Zamawiającego ofert dodatkowych zawierających nową cenę lub koszt.</w:t>
      </w:r>
    </w:p>
    <w:p w14:paraId="08F38998" w14:textId="77777777" w:rsidR="008B3406" w:rsidRPr="003D513C" w:rsidRDefault="00FD095E">
      <w:pPr>
        <w:pStyle w:val="Akapitzlist"/>
        <w:numPr>
          <w:ilvl w:val="3"/>
          <w:numId w:val="5"/>
        </w:numPr>
        <w:suppressAutoHyphens w:val="0"/>
        <w:overflowPunct w:val="0"/>
        <w:spacing w:after="120"/>
        <w:ind w:left="357" w:hanging="357"/>
        <w:jc w:val="both"/>
        <w:textAlignment w:val="auto"/>
        <w:rPr>
          <w:rFonts w:asciiTheme="minorHAnsi" w:eastAsia="Calibri" w:hAnsiTheme="minorHAnsi" w:cstheme="minorHAnsi"/>
          <w:sz w:val="16"/>
          <w:szCs w:val="16"/>
        </w:rPr>
      </w:pPr>
      <w:r w:rsidRPr="003D513C">
        <w:rPr>
          <w:rFonts w:asciiTheme="minorHAnsi" w:eastAsia="Calibri" w:hAnsiTheme="minorHAnsi" w:cstheme="minorHAnsi"/>
          <w:sz w:val="16"/>
          <w:szCs w:val="16"/>
        </w:rPr>
        <w:t>Wykonawcy, składając oferty dodatkowe, nie mogą oferować cen lub kosztów wyższych niż zaoferowane w uprzednio złożonych przez nich ofertach.</w:t>
      </w:r>
    </w:p>
    <w:p w14:paraId="01F2379B" w14:textId="4189D968" w:rsidR="008B3406" w:rsidRPr="003D513C" w:rsidRDefault="008B3406">
      <w:pPr>
        <w:tabs>
          <w:tab w:val="left" w:pos="218"/>
          <w:tab w:val="left" w:pos="426"/>
          <w:tab w:val="left" w:pos="720"/>
          <w:tab w:val="left" w:pos="1080"/>
        </w:tabs>
        <w:ind w:left="360"/>
        <w:jc w:val="both"/>
        <w:rPr>
          <w:rFonts w:asciiTheme="minorHAnsi" w:hAnsiTheme="minorHAnsi" w:cstheme="minorHAnsi"/>
          <w:color w:val="FF0000"/>
          <w:sz w:val="16"/>
          <w:szCs w:val="16"/>
          <w:highlight w:val="green"/>
        </w:rPr>
      </w:pPr>
    </w:p>
    <w:p w14:paraId="606643B8" w14:textId="77777777" w:rsidR="00BE3AA3" w:rsidRPr="003D513C" w:rsidRDefault="00BE3AA3">
      <w:pPr>
        <w:tabs>
          <w:tab w:val="left" w:pos="218"/>
          <w:tab w:val="left" w:pos="426"/>
          <w:tab w:val="left" w:pos="720"/>
          <w:tab w:val="left" w:pos="1080"/>
        </w:tabs>
        <w:ind w:left="360"/>
        <w:jc w:val="both"/>
        <w:rPr>
          <w:rFonts w:asciiTheme="minorHAnsi" w:hAnsiTheme="minorHAnsi" w:cstheme="minorHAnsi"/>
          <w:color w:val="1F497D" w:themeColor="text2"/>
          <w:sz w:val="16"/>
          <w:szCs w:val="16"/>
          <w:highlight w:val="green"/>
        </w:rPr>
      </w:pPr>
    </w:p>
    <w:p w14:paraId="32960D52" w14:textId="490B47E8" w:rsidR="00BE3AA3" w:rsidRPr="003D513C" w:rsidRDefault="00FD095E" w:rsidP="0004395B">
      <w:pPr>
        <w:pStyle w:val="Akapitzlist"/>
        <w:widowControl/>
        <w:numPr>
          <w:ilvl w:val="5"/>
          <w:numId w:val="7"/>
        </w:numPr>
        <w:pBdr>
          <w:bottom w:val="single" w:sz="6" w:space="1" w:color="auto"/>
        </w:pBdr>
        <w:tabs>
          <w:tab w:val="left" w:pos="9214"/>
        </w:tabs>
        <w:suppressAutoHyphens w:val="0"/>
        <w:overflowPunct w:val="0"/>
        <w:spacing w:after="5" w:line="276" w:lineRule="auto"/>
        <w:ind w:left="709" w:right="645"/>
        <w:jc w:val="both"/>
        <w:textAlignment w:val="auto"/>
        <w:rPr>
          <w:rFonts w:asciiTheme="minorHAnsi" w:hAnsiTheme="minorHAnsi" w:cstheme="minorHAnsi"/>
          <w:b/>
          <w:color w:val="1F497D" w:themeColor="text2"/>
          <w:sz w:val="16"/>
          <w:szCs w:val="16"/>
        </w:rPr>
      </w:pPr>
      <w:r w:rsidRPr="003D513C">
        <w:rPr>
          <w:rFonts w:asciiTheme="minorHAnsi" w:hAnsiTheme="minorHAnsi" w:cstheme="minorHAnsi"/>
          <w:b/>
          <w:color w:val="1F497D" w:themeColor="text2"/>
          <w:sz w:val="16"/>
          <w:szCs w:val="16"/>
        </w:rPr>
        <w:t xml:space="preserve">AUKCJA ELEKTRONICZNA </w:t>
      </w:r>
    </w:p>
    <w:p w14:paraId="30284D72" w14:textId="77777777" w:rsidR="008B3406" w:rsidRPr="003D513C" w:rsidRDefault="00FD095E">
      <w:pPr>
        <w:pStyle w:val="Akapitzlist"/>
        <w:widowControl/>
        <w:tabs>
          <w:tab w:val="left" w:pos="9214"/>
        </w:tabs>
        <w:suppressAutoHyphens w:val="0"/>
        <w:overflowPunct w:val="0"/>
        <w:spacing w:after="5" w:line="276" w:lineRule="auto"/>
        <w:ind w:left="426" w:right="645"/>
        <w:jc w:val="both"/>
        <w:textAlignment w:val="auto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Zamawiający nie przewiduje wyboru najkorzystniejszej oferty z zastosowaniem aukcji elektronicznej.</w:t>
      </w:r>
    </w:p>
    <w:p w14:paraId="152FCB2F" w14:textId="4E40DAFC" w:rsidR="008B3406" w:rsidRPr="003D513C" w:rsidRDefault="008B3406">
      <w:pPr>
        <w:tabs>
          <w:tab w:val="left" w:pos="218"/>
          <w:tab w:val="left" w:pos="426"/>
          <w:tab w:val="left" w:pos="720"/>
          <w:tab w:val="left" w:pos="1080"/>
        </w:tabs>
        <w:ind w:left="360"/>
        <w:jc w:val="both"/>
        <w:rPr>
          <w:rFonts w:asciiTheme="minorHAnsi" w:hAnsiTheme="minorHAnsi" w:cstheme="minorHAnsi"/>
          <w:color w:val="FF0000"/>
          <w:sz w:val="16"/>
          <w:szCs w:val="16"/>
          <w:highlight w:val="green"/>
        </w:rPr>
      </w:pPr>
    </w:p>
    <w:p w14:paraId="291DDA07" w14:textId="77777777" w:rsidR="00BE3AA3" w:rsidRPr="003D513C" w:rsidRDefault="00BE3AA3">
      <w:pPr>
        <w:tabs>
          <w:tab w:val="left" w:pos="218"/>
          <w:tab w:val="left" w:pos="426"/>
          <w:tab w:val="left" w:pos="720"/>
          <w:tab w:val="left" w:pos="1080"/>
        </w:tabs>
        <w:ind w:left="360"/>
        <w:jc w:val="both"/>
        <w:rPr>
          <w:rFonts w:asciiTheme="minorHAnsi" w:hAnsiTheme="minorHAnsi" w:cstheme="minorHAnsi"/>
          <w:color w:val="FF0000"/>
          <w:sz w:val="16"/>
          <w:szCs w:val="16"/>
          <w:highlight w:val="green"/>
        </w:rPr>
      </w:pPr>
    </w:p>
    <w:p w14:paraId="65928976" w14:textId="79420845" w:rsidR="008B3406" w:rsidRPr="003D513C" w:rsidRDefault="00FD095E">
      <w:pPr>
        <w:pStyle w:val="Akapitzlist"/>
        <w:numPr>
          <w:ilvl w:val="5"/>
          <w:numId w:val="7"/>
        </w:numPr>
        <w:pBdr>
          <w:bottom w:val="single" w:sz="6" w:space="1" w:color="auto"/>
        </w:pBdr>
        <w:tabs>
          <w:tab w:val="left" w:pos="360"/>
          <w:tab w:val="left" w:pos="641"/>
        </w:tabs>
        <w:ind w:left="709"/>
        <w:jc w:val="both"/>
        <w:rPr>
          <w:rFonts w:asciiTheme="minorHAnsi" w:hAnsiTheme="minorHAnsi" w:cstheme="minorHAnsi"/>
          <w:b/>
          <w:color w:val="1F497D" w:themeColor="text2"/>
          <w:sz w:val="16"/>
          <w:szCs w:val="16"/>
        </w:rPr>
      </w:pPr>
      <w:r w:rsidRPr="003D513C">
        <w:rPr>
          <w:rFonts w:asciiTheme="minorHAnsi" w:hAnsiTheme="minorHAnsi" w:cstheme="minorHAnsi"/>
          <w:b/>
          <w:color w:val="1F497D" w:themeColor="text2"/>
          <w:sz w:val="16"/>
          <w:szCs w:val="16"/>
        </w:rPr>
        <w:t>INFORMACJE O FORMALNOŚCIACH, JAKIE POWINNY ZOSTAĆ DOPEŁNIONE PO WYBORZE OFERTY W CELU ZAWARCIA UMOWY, WYMAGANIA DOTYCZĄCE ZABEZPIECZENIA NALEŻYTEGO   WYKONANIA UMOWY ORAZ WARUNKI UMOWY:</w:t>
      </w:r>
    </w:p>
    <w:p w14:paraId="110BCE22" w14:textId="77777777" w:rsidR="00BE3AA3" w:rsidRPr="003D513C" w:rsidRDefault="00BE3AA3" w:rsidP="00BE3AA3">
      <w:pPr>
        <w:pStyle w:val="Akapitzlist"/>
        <w:tabs>
          <w:tab w:val="left" w:pos="360"/>
          <w:tab w:val="left" w:pos="641"/>
        </w:tabs>
        <w:ind w:left="709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1B06755" w14:textId="77777777" w:rsidR="008B3406" w:rsidRPr="003D513C" w:rsidRDefault="00FD095E">
      <w:pPr>
        <w:pStyle w:val="StronaXzY"/>
        <w:numPr>
          <w:ilvl w:val="1"/>
          <w:numId w:val="2"/>
        </w:numPr>
        <w:ind w:left="392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Wykonawca, którego oferta zostanie wybrana jako najkorzystniejsza zobowiązany będzie do zawarcia umowy w terminie i miejscu wskazanym przez Zamawiającego.</w:t>
      </w:r>
    </w:p>
    <w:p w14:paraId="2778FE33" w14:textId="77777777" w:rsidR="008B3406" w:rsidRPr="003D513C" w:rsidRDefault="00FD095E">
      <w:pPr>
        <w:pStyle w:val="StronaXzY"/>
        <w:numPr>
          <w:ilvl w:val="1"/>
          <w:numId w:val="2"/>
        </w:numPr>
        <w:ind w:left="392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Zamawiający nie będzie żądał wniesienia zabezpieczenia należytego wykonania umowy.</w:t>
      </w:r>
    </w:p>
    <w:p w14:paraId="67BCA798" w14:textId="77777777" w:rsidR="008B3406" w:rsidRPr="003D513C" w:rsidRDefault="00FD095E">
      <w:pPr>
        <w:pStyle w:val="StronaXzY"/>
        <w:numPr>
          <w:ilvl w:val="1"/>
          <w:numId w:val="2"/>
        </w:numPr>
        <w:ind w:left="392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14:paraId="4B764D7B" w14:textId="77777777" w:rsidR="008B3406" w:rsidRPr="003D513C" w:rsidRDefault="00FD095E">
      <w:pPr>
        <w:pStyle w:val="StronaXzY"/>
        <w:numPr>
          <w:ilvl w:val="1"/>
          <w:numId w:val="2"/>
        </w:numPr>
        <w:ind w:left="392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Jeżeli Wykonawca, którego oferta została wybrana jako najkorzystniejsza uchyla się od zawarcia umowy w sprawie zamówienia publicznego, zamawiający zgodnie z art. 263 ustawy może dokonać ponownego badania i oceny ofert spośród ofert pozostałych w postepowaniu wykonawców oraz wybrać najkorzystniejszą ofertę albo unieważnić postępowanie.</w:t>
      </w:r>
    </w:p>
    <w:p w14:paraId="14874AAB" w14:textId="5B40325F" w:rsidR="008B3406" w:rsidRPr="009625B7" w:rsidRDefault="00FD095E" w:rsidP="009625B7">
      <w:pPr>
        <w:pStyle w:val="StronaXzY"/>
        <w:numPr>
          <w:ilvl w:val="1"/>
          <w:numId w:val="2"/>
        </w:numPr>
        <w:ind w:left="392"/>
        <w:jc w:val="both"/>
        <w:rPr>
          <w:rFonts w:asciiTheme="minorHAnsi" w:hAnsiTheme="minorHAnsi" w:cstheme="minorHAnsi"/>
          <w:sz w:val="16"/>
          <w:szCs w:val="16"/>
        </w:rPr>
      </w:pPr>
      <w:r w:rsidRPr="009625B7">
        <w:rPr>
          <w:rFonts w:asciiTheme="minorHAnsi" w:hAnsiTheme="minorHAnsi" w:cstheme="minorHAnsi"/>
          <w:bCs/>
          <w:sz w:val="16"/>
          <w:szCs w:val="16"/>
        </w:rPr>
        <w:t xml:space="preserve">Projektowane postanowienia umowy </w:t>
      </w:r>
      <w:r w:rsidR="003629D9" w:rsidRPr="009625B7">
        <w:rPr>
          <w:rFonts w:asciiTheme="minorHAnsi" w:hAnsiTheme="minorHAnsi" w:cstheme="minorHAnsi"/>
          <w:bCs/>
          <w:sz w:val="16"/>
          <w:szCs w:val="16"/>
        </w:rPr>
        <w:t>określają</w:t>
      </w:r>
      <w:r w:rsidRPr="009625B7">
        <w:rPr>
          <w:rFonts w:asciiTheme="minorHAnsi" w:hAnsiTheme="minorHAnsi" w:cstheme="minorHAnsi"/>
          <w:bCs/>
          <w:sz w:val="16"/>
          <w:szCs w:val="16"/>
        </w:rPr>
        <w:t xml:space="preserve"> załączni</w:t>
      </w:r>
      <w:r w:rsidR="003629D9" w:rsidRPr="009625B7">
        <w:rPr>
          <w:rFonts w:asciiTheme="minorHAnsi" w:hAnsiTheme="minorHAnsi" w:cstheme="minorHAnsi"/>
          <w:bCs/>
          <w:sz w:val="16"/>
          <w:szCs w:val="16"/>
        </w:rPr>
        <w:t>ki</w:t>
      </w:r>
      <w:r w:rsidRPr="009625B7">
        <w:rPr>
          <w:rFonts w:asciiTheme="minorHAnsi" w:hAnsiTheme="minorHAnsi" w:cstheme="minorHAnsi"/>
          <w:bCs/>
          <w:sz w:val="16"/>
          <w:szCs w:val="16"/>
        </w:rPr>
        <w:t xml:space="preserve"> nr </w:t>
      </w:r>
      <w:r w:rsidR="009625B7" w:rsidRPr="009625B7">
        <w:rPr>
          <w:rFonts w:asciiTheme="minorHAnsi" w:hAnsiTheme="minorHAnsi" w:cstheme="minorHAnsi"/>
          <w:bCs/>
          <w:sz w:val="16"/>
          <w:szCs w:val="16"/>
        </w:rPr>
        <w:t>8a – 8d</w:t>
      </w:r>
      <w:r w:rsidR="00E15AFA" w:rsidRPr="009625B7">
        <w:rPr>
          <w:rFonts w:asciiTheme="minorHAnsi" w:hAnsiTheme="minorHAnsi" w:cstheme="minorHAnsi"/>
          <w:bCs/>
          <w:sz w:val="16"/>
          <w:szCs w:val="16"/>
        </w:rPr>
        <w:t xml:space="preserve">  </w:t>
      </w:r>
      <w:r w:rsidRPr="009625B7">
        <w:rPr>
          <w:rFonts w:asciiTheme="minorHAnsi" w:hAnsiTheme="minorHAnsi" w:cstheme="minorHAnsi"/>
          <w:bCs/>
          <w:sz w:val="16"/>
          <w:szCs w:val="16"/>
        </w:rPr>
        <w:t xml:space="preserve"> do SWZ.</w:t>
      </w:r>
    </w:p>
    <w:p w14:paraId="25483393" w14:textId="0CEFA73A" w:rsidR="008B3406" w:rsidRPr="003D513C" w:rsidRDefault="008B3406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rFonts w:asciiTheme="minorHAnsi" w:hAnsiTheme="minorHAnsi" w:cstheme="minorHAnsi"/>
          <w:b w:val="0"/>
          <w:sz w:val="16"/>
          <w:szCs w:val="16"/>
        </w:rPr>
      </w:pPr>
    </w:p>
    <w:p w14:paraId="60EF0A60" w14:textId="77777777" w:rsidR="00BE3AA3" w:rsidRPr="003D513C" w:rsidRDefault="00BE3AA3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rFonts w:asciiTheme="minorHAnsi" w:hAnsiTheme="minorHAnsi" w:cstheme="minorHAnsi"/>
          <w:b w:val="0"/>
          <w:sz w:val="16"/>
          <w:szCs w:val="16"/>
        </w:rPr>
      </w:pPr>
    </w:p>
    <w:p w14:paraId="5DEF63BF" w14:textId="4172C606" w:rsidR="008B3406" w:rsidRPr="003D513C" w:rsidRDefault="00BE3AA3" w:rsidP="00BE3AA3">
      <w:pPr>
        <w:pStyle w:val="Tekstpodstawowy"/>
        <w:numPr>
          <w:ilvl w:val="5"/>
          <w:numId w:val="7"/>
        </w:numPr>
        <w:pBdr>
          <w:bottom w:val="single" w:sz="6" w:space="1" w:color="auto"/>
        </w:pBdr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567" w:hanging="567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3D513C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</w:t>
      </w:r>
      <w:r w:rsidRPr="003D513C">
        <w:rPr>
          <w:rFonts w:asciiTheme="minorHAnsi" w:hAnsiTheme="minorHAnsi" w:cstheme="minorHAnsi"/>
          <w:color w:val="1F497D" w:themeColor="text2"/>
          <w:sz w:val="16"/>
          <w:szCs w:val="16"/>
        </w:rPr>
        <w:tab/>
      </w:r>
      <w:r w:rsidR="00FD095E" w:rsidRPr="003D513C">
        <w:rPr>
          <w:rFonts w:asciiTheme="minorHAnsi" w:hAnsiTheme="minorHAnsi" w:cstheme="minorHAnsi"/>
          <w:color w:val="1F497D" w:themeColor="text2"/>
          <w:sz w:val="16"/>
          <w:szCs w:val="16"/>
        </w:rPr>
        <w:t>POUCZENIE O ŚRODKACH OCHRONY PRAWNEJ PRZYSŁUGUJĄCYCH WYKONAWCY</w:t>
      </w:r>
      <w:r w:rsidRPr="003D513C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</w:t>
      </w:r>
      <w:r w:rsidR="00FD095E" w:rsidRPr="003D513C">
        <w:rPr>
          <w:rFonts w:asciiTheme="minorHAnsi" w:hAnsiTheme="minorHAnsi" w:cstheme="minorHAnsi"/>
          <w:color w:val="1F497D" w:themeColor="text2"/>
          <w:sz w:val="16"/>
          <w:szCs w:val="16"/>
        </w:rPr>
        <w:t>W TOKU POSTĘPOWANIA O UDZIELENIE ZAMÓWIENIA:</w:t>
      </w:r>
    </w:p>
    <w:p w14:paraId="4808DEF5" w14:textId="77777777" w:rsidR="00BE3AA3" w:rsidRPr="003D513C" w:rsidRDefault="00BE3AA3" w:rsidP="00BE3AA3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5580"/>
        <w:jc w:val="both"/>
        <w:rPr>
          <w:rFonts w:asciiTheme="minorHAnsi" w:hAnsiTheme="minorHAnsi" w:cstheme="minorHAnsi"/>
          <w:sz w:val="16"/>
          <w:szCs w:val="16"/>
        </w:rPr>
      </w:pPr>
    </w:p>
    <w:p w14:paraId="43D26BF4" w14:textId="77777777" w:rsidR="008B3406" w:rsidRPr="003D513C" w:rsidRDefault="00FD095E">
      <w:pPr>
        <w:pStyle w:val="Akapitzlist"/>
        <w:numPr>
          <w:ilvl w:val="2"/>
          <w:numId w:val="2"/>
        </w:numPr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Wykonawcy, uczestnikowi konkursu oraz innemu podmiotowi, jeżeli ma lub miał interes w uzyskaniu zamówienia lub nagrody w konkursie oraz poniósł lub może ponieść szkodę w wyniku naruszenia przez zamawiającego przepisów ustawy przysługują środki ochrony prawnej określone w Dziale IX ustawy.</w:t>
      </w:r>
    </w:p>
    <w:p w14:paraId="7A845A1C" w14:textId="77777777" w:rsidR="008B3406" w:rsidRPr="003D513C" w:rsidRDefault="00FD095E">
      <w:pPr>
        <w:pStyle w:val="Akapitzlist"/>
        <w:numPr>
          <w:ilvl w:val="2"/>
          <w:numId w:val="2"/>
        </w:numPr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</w:t>
      </w:r>
    </w:p>
    <w:p w14:paraId="4281E8A5" w14:textId="77777777" w:rsidR="008B3406" w:rsidRPr="003D513C" w:rsidRDefault="00FD095E">
      <w:pPr>
        <w:pStyle w:val="Akapitzlist"/>
        <w:numPr>
          <w:ilvl w:val="2"/>
          <w:numId w:val="2"/>
        </w:numPr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Odwołanie przysługuje na:</w:t>
      </w:r>
    </w:p>
    <w:p w14:paraId="0CC6E12E" w14:textId="77777777" w:rsidR="008B3406" w:rsidRPr="003D513C" w:rsidRDefault="00FD095E">
      <w:pPr>
        <w:pStyle w:val="Akapitzlist"/>
        <w:numPr>
          <w:ilvl w:val="0"/>
          <w:numId w:val="24"/>
        </w:numPr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44B95004" w14:textId="77777777" w:rsidR="008B3406" w:rsidRPr="003D513C" w:rsidRDefault="00FD095E">
      <w:pPr>
        <w:pStyle w:val="Akapitzlist"/>
        <w:numPr>
          <w:ilvl w:val="0"/>
          <w:numId w:val="24"/>
        </w:numPr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143F8D09" w14:textId="77777777" w:rsidR="008B3406" w:rsidRPr="003D513C" w:rsidRDefault="00FD095E">
      <w:pPr>
        <w:pStyle w:val="Akapitzlist"/>
        <w:numPr>
          <w:ilvl w:val="0"/>
          <w:numId w:val="24"/>
        </w:numPr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zaniechanie przeprowadzenia postępowania o udzielenie zamówienia lub zorganizowania konkursu na podstawie ustawy, mimo że zamawiający był do tego obowiązany.</w:t>
      </w:r>
    </w:p>
    <w:p w14:paraId="6512551B" w14:textId="77777777" w:rsidR="008B3406" w:rsidRPr="003D513C" w:rsidRDefault="00FD095E">
      <w:pPr>
        <w:pStyle w:val="Akapitzlist"/>
        <w:numPr>
          <w:ilvl w:val="2"/>
          <w:numId w:val="2"/>
        </w:numPr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Odwołanie można wnosić zgodnie z art. 514 w/w ustawy – do Prezesa Izby, przesyłając kopię odwołania Zamawiającemu.</w:t>
      </w:r>
    </w:p>
    <w:p w14:paraId="0B57C78D" w14:textId="77777777" w:rsidR="008B3406" w:rsidRPr="003D513C" w:rsidRDefault="00FD095E">
      <w:pPr>
        <w:pStyle w:val="Akapitzlist"/>
        <w:numPr>
          <w:ilvl w:val="2"/>
          <w:numId w:val="2"/>
        </w:numPr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pacing w:val="4"/>
          <w:sz w:val="16"/>
          <w:szCs w:val="16"/>
        </w:rPr>
        <w:t>Odwołanie wnosi się w terminach:</w:t>
      </w:r>
    </w:p>
    <w:p w14:paraId="418F1E6D" w14:textId="77777777" w:rsidR="008B3406" w:rsidRPr="003D513C" w:rsidRDefault="00FD095E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pacing w:val="4"/>
          <w:sz w:val="16"/>
          <w:szCs w:val="16"/>
        </w:rPr>
        <w:t>10 dni od dnia przesłania informacji o czynności Zamawiającego stanowiącej podstawę jego wniesienia, jeżeli informacja została przekazana przy użyciu środków komunikacji elektronicznej albo w terminie 15 dni – jeżeli informacja została przekazana w inny sposób;</w:t>
      </w:r>
    </w:p>
    <w:p w14:paraId="2A8F09E6" w14:textId="77777777" w:rsidR="008B3406" w:rsidRPr="003D513C" w:rsidRDefault="00FD095E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pacing w:val="4"/>
          <w:sz w:val="16"/>
          <w:szCs w:val="16"/>
        </w:rPr>
        <w:t>10 dni od dnia publikacji ogłoszenia w Dzienniku Urzędowym Unii Europejskiej lub zamieszczenia dokumentów zamówienia na stronie internetowej wobec treści ogłoszenia o zamówieniu lub wobec treści dokumentów zamówienia;</w:t>
      </w:r>
    </w:p>
    <w:p w14:paraId="4C7B8F46" w14:textId="77777777" w:rsidR="008B3406" w:rsidRPr="003D513C" w:rsidRDefault="00FD095E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pacing w:val="4"/>
          <w:sz w:val="16"/>
          <w:szCs w:val="16"/>
        </w:rPr>
        <w:t>Odwołanie w przypadkach innych niż określone w pkt. 1) i 2) wnosi się w terminie 10 dni od dnia, w którym powzięto lub przy zachowaniu należytej staranności można było powziąć wiadomość o okolicznościach stanowiących podstawę jego wniesienia.</w:t>
      </w:r>
    </w:p>
    <w:p w14:paraId="3B345EA6" w14:textId="77777777" w:rsidR="008B3406" w:rsidRPr="003D513C" w:rsidRDefault="00FD095E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pacing w:val="4"/>
          <w:sz w:val="16"/>
          <w:szCs w:val="16"/>
        </w:rPr>
        <w:t>Jeżeli Zamawiający nie przesłał Wykonawcy zawiadomienia o wyborze najkorzystniejszej oferty odwołanie wnosi się nie później niż w terminie:</w:t>
      </w:r>
    </w:p>
    <w:p w14:paraId="631FE78F" w14:textId="77777777" w:rsidR="008B3406" w:rsidRPr="003D513C" w:rsidRDefault="00FD095E">
      <w:pPr>
        <w:pStyle w:val="Akapitzlist"/>
        <w:numPr>
          <w:ilvl w:val="6"/>
          <w:numId w:val="16"/>
        </w:numPr>
        <w:ind w:left="1134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pacing w:val="4"/>
          <w:sz w:val="16"/>
          <w:szCs w:val="16"/>
        </w:rPr>
        <w:t>30 dni od dnia publikacji w Dzienniku Urzędowym Unii Europejskiej ogłoszenia o udzieleniu zamówienia;</w:t>
      </w:r>
    </w:p>
    <w:p w14:paraId="5A03504F" w14:textId="77777777" w:rsidR="008B3406" w:rsidRPr="003D513C" w:rsidRDefault="00FD095E">
      <w:pPr>
        <w:pStyle w:val="Akapitzlist"/>
        <w:numPr>
          <w:ilvl w:val="6"/>
          <w:numId w:val="16"/>
        </w:numPr>
        <w:ind w:left="1134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pacing w:val="4"/>
          <w:sz w:val="16"/>
          <w:szCs w:val="16"/>
        </w:rPr>
        <w:lastRenderedPageBreak/>
        <w:t>6 miesięcy od dnia zawarcia umowy, jeżeli Zamawiający nie opublikował w Dzienniku Urzędowym Unii Europejskiej ogłoszenia o udzieleniu zamówienia.</w:t>
      </w:r>
    </w:p>
    <w:p w14:paraId="4C2CCE1A" w14:textId="7049656C" w:rsidR="008B3406" w:rsidRPr="003D513C" w:rsidRDefault="00FD095E">
      <w:pPr>
        <w:pStyle w:val="Akapitzlist"/>
        <w:numPr>
          <w:ilvl w:val="2"/>
          <w:numId w:val="2"/>
        </w:numPr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Szczegółowe regulacje dotyczące postępowania odwoławczego i postępowania skargowego  zawiera dział IX ustawy.</w:t>
      </w:r>
    </w:p>
    <w:p w14:paraId="4AC4DA84" w14:textId="77777777" w:rsidR="0004395B" w:rsidRPr="003D513C" w:rsidRDefault="0004395B" w:rsidP="0004395B">
      <w:pPr>
        <w:pStyle w:val="Akapitzlist"/>
        <w:ind w:left="426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14:paraId="6DEB8865" w14:textId="77777777" w:rsidR="008B3406" w:rsidRPr="003D513C" w:rsidRDefault="008B3406">
      <w:pPr>
        <w:widowControl/>
        <w:suppressAutoHyphens w:val="0"/>
        <w:overflowPunct w:val="0"/>
        <w:ind w:left="66" w:right="-143"/>
        <w:jc w:val="both"/>
        <w:textAlignment w:val="auto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14:paraId="7FDC796F" w14:textId="584EEB66" w:rsidR="008B3406" w:rsidRPr="003D513C" w:rsidRDefault="00FD095E" w:rsidP="00BE3AA3">
      <w:pPr>
        <w:pStyle w:val="Akapitzlist"/>
        <w:numPr>
          <w:ilvl w:val="5"/>
          <w:numId w:val="7"/>
        </w:numPr>
        <w:pBdr>
          <w:bottom w:val="single" w:sz="6" w:space="1" w:color="auto"/>
        </w:pBdr>
        <w:ind w:left="851" w:right="-143" w:hanging="851"/>
        <w:jc w:val="both"/>
        <w:rPr>
          <w:rFonts w:asciiTheme="minorHAnsi" w:hAnsiTheme="minorHAnsi" w:cstheme="minorHAnsi"/>
          <w:b/>
          <w:bCs/>
          <w:color w:val="1F497D" w:themeColor="text2"/>
          <w:sz w:val="16"/>
          <w:szCs w:val="16"/>
        </w:rPr>
      </w:pPr>
      <w:r w:rsidRPr="003D513C">
        <w:rPr>
          <w:rFonts w:asciiTheme="minorHAnsi" w:hAnsiTheme="minorHAnsi" w:cstheme="minorHAnsi"/>
          <w:b/>
          <w:bCs/>
          <w:color w:val="1F497D" w:themeColor="text2"/>
          <w:sz w:val="16"/>
          <w:szCs w:val="16"/>
        </w:rPr>
        <w:t>KLAUZULA INFORMACYJNA:</w:t>
      </w:r>
    </w:p>
    <w:p w14:paraId="45564045" w14:textId="77777777" w:rsidR="00BE3AA3" w:rsidRPr="003D513C" w:rsidRDefault="00BE3AA3" w:rsidP="00BE3AA3">
      <w:pPr>
        <w:pStyle w:val="Akapitzlist"/>
        <w:ind w:left="1276" w:right="-143" w:hanging="1276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49DDEFB4" w14:textId="48D94FB6" w:rsidR="001307BC" w:rsidRPr="003D513C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16"/>
          <w:szCs w:val="16"/>
        </w:rPr>
      </w:pPr>
      <w:r w:rsidRPr="003D513C">
        <w:rPr>
          <w:rFonts w:asciiTheme="minorHAnsi" w:eastAsia="Calibri" w:hAnsiTheme="minorHAnsi" w:cstheme="minorHAnsi"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RODO), uprzejmie informujemy że:</w:t>
      </w:r>
    </w:p>
    <w:p w14:paraId="6241A4A8" w14:textId="3D080EC0" w:rsidR="001307BC" w:rsidRPr="003D513C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16"/>
          <w:szCs w:val="16"/>
        </w:rPr>
      </w:pPr>
      <w:r w:rsidRPr="003D513C">
        <w:rPr>
          <w:rFonts w:asciiTheme="minorHAnsi" w:eastAsia="Calibri" w:hAnsiTheme="minorHAnsi" w:cstheme="minorHAnsi"/>
          <w:sz w:val="16"/>
          <w:szCs w:val="16"/>
        </w:rPr>
        <w:t>1. administratorem Pani/Pana danych osobowych jest Szpital Murcki Sp. z o.o. z siedzibę przy ul.</w:t>
      </w:r>
      <w:r w:rsidR="00313AD6">
        <w:rPr>
          <w:rFonts w:asciiTheme="minorHAnsi" w:eastAsia="Calibri" w:hAnsiTheme="minorHAnsi" w:cstheme="minorHAnsi"/>
          <w:sz w:val="16"/>
          <w:szCs w:val="16"/>
        </w:rPr>
        <w:t xml:space="preserve"> </w:t>
      </w:r>
      <w:r w:rsidRPr="003D513C">
        <w:rPr>
          <w:rFonts w:asciiTheme="minorHAnsi" w:eastAsia="Calibri" w:hAnsiTheme="minorHAnsi" w:cstheme="minorHAnsi"/>
          <w:sz w:val="16"/>
          <w:szCs w:val="16"/>
        </w:rPr>
        <w:t>Alfreda Sokołowskiego 2, 40-749 Katowice</w:t>
      </w:r>
    </w:p>
    <w:p w14:paraId="0B5699D3" w14:textId="1C69935E" w:rsidR="001307BC" w:rsidRPr="003D513C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16"/>
          <w:szCs w:val="16"/>
        </w:rPr>
      </w:pPr>
      <w:r w:rsidRPr="003D513C">
        <w:rPr>
          <w:rFonts w:asciiTheme="minorHAnsi" w:eastAsia="Calibri" w:hAnsiTheme="minorHAnsi" w:cstheme="minorHAnsi"/>
          <w:sz w:val="16"/>
          <w:szCs w:val="16"/>
        </w:rPr>
        <w:t>2. w sprawach związanych z Pani/Pana danymi proszę o kontaktować się z Inspektorem Ochrony Danych, kontakt pisemny za pomocą poczty tradycyjnej na adres ul.</w:t>
      </w:r>
      <w:r w:rsidR="00313AD6">
        <w:rPr>
          <w:rFonts w:asciiTheme="minorHAnsi" w:eastAsia="Calibri" w:hAnsiTheme="minorHAnsi" w:cstheme="minorHAnsi"/>
          <w:sz w:val="16"/>
          <w:szCs w:val="16"/>
        </w:rPr>
        <w:t xml:space="preserve"> </w:t>
      </w:r>
      <w:r w:rsidRPr="003D513C">
        <w:rPr>
          <w:rFonts w:asciiTheme="minorHAnsi" w:eastAsia="Calibri" w:hAnsiTheme="minorHAnsi" w:cstheme="minorHAnsi"/>
          <w:sz w:val="16"/>
          <w:szCs w:val="16"/>
        </w:rPr>
        <w:t>Alfreda Sokołowskiego 2, 40-749 Katowice, pocztą elektroniczną na adres mail: iod@szpitalmurcki.pl</w:t>
      </w:r>
    </w:p>
    <w:p w14:paraId="1457F07F" w14:textId="4DAB3E7B" w:rsidR="001307BC" w:rsidRPr="003D513C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16"/>
          <w:szCs w:val="16"/>
        </w:rPr>
      </w:pPr>
      <w:r w:rsidRPr="003D513C">
        <w:rPr>
          <w:rFonts w:asciiTheme="minorHAnsi" w:eastAsia="Calibri" w:hAnsiTheme="minorHAnsi" w:cstheme="minorHAnsi"/>
          <w:sz w:val="16"/>
          <w:szCs w:val="16"/>
        </w:rPr>
        <w:t>3. Pani/Pana dane osobowe przetwarzane będą na podstawie art. 6 ust. 1 lit. c RODO w celu prowadzenia postępowania o udzielenie zamówienia publicznego oraz zawarcia umowy, a podstawą prawną ich przetwarzania jest obowiązek prawny stosowania sformalizowanych procedur udzielania zamówień publicznych spoczywających na Zamawiającym;</w:t>
      </w:r>
    </w:p>
    <w:p w14:paraId="0CB1FE7F" w14:textId="3AED20E3" w:rsidR="001307BC" w:rsidRPr="003D513C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16"/>
          <w:szCs w:val="16"/>
        </w:rPr>
      </w:pPr>
      <w:r w:rsidRPr="003D513C">
        <w:rPr>
          <w:rFonts w:asciiTheme="minorHAnsi" w:eastAsia="Calibri" w:hAnsiTheme="minorHAnsi" w:cstheme="minorHAnsi"/>
          <w:sz w:val="16"/>
          <w:szCs w:val="16"/>
        </w:rPr>
        <w:t>4. odbiorcami Pani/Pana danych osobowych będą osoby lub podmioty, którym udostępniona zostanie dokumentacja postępowania w oparciu o art.18 oraz art. 74 ustawy PZP;</w:t>
      </w:r>
    </w:p>
    <w:p w14:paraId="237D171E" w14:textId="2531C463" w:rsidR="001307BC" w:rsidRPr="003D513C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16"/>
          <w:szCs w:val="16"/>
        </w:rPr>
      </w:pPr>
      <w:r w:rsidRPr="003D513C">
        <w:rPr>
          <w:rFonts w:asciiTheme="minorHAnsi" w:eastAsia="Calibri" w:hAnsiTheme="minorHAnsi" w:cstheme="minorHAnsi"/>
          <w:sz w:val="16"/>
          <w:szCs w:val="16"/>
        </w:rPr>
        <w:t xml:space="preserve"> 5.Pani/Pana dane osobowe będą przechowywane, zgodnie z art. 78 ust. 1 PZP, przez okres 4 lat od dnia zakończenia postępowania o udzielenie zamówienia, a jeżeli czas trwania umowy przekracza 4 lata, okres przechowywania obejmuje cały czas trwania umowy;</w:t>
      </w:r>
    </w:p>
    <w:p w14:paraId="10ECB098" w14:textId="18675CB7" w:rsidR="001307BC" w:rsidRPr="003D513C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16"/>
          <w:szCs w:val="16"/>
        </w:rPr>
      </w:pPr>
      <w:r w:rsidRPr="003D513C">
        <w:rPr>
          <w:rFonts w:asciiTheme="minorHAnsi" w:eastAsia="Calibri" w:hAnsiTheme="minorHAnsi" w:cstheme="minorHAnsi"/>
          <w:sz w:val="16"/>
          <w:szCs w:val="16"/>
        </w:rPr>
        <w:t>6. 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633F70C3" w14:textId="08DC8E68" w:rsidR="001307BC" w:rsidRPr="003D513C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16"/>
          <w:szCs w:val="16"/>
        </w:rPr>
      </w:pPr>
      <w:r w:rsidRPr="003D513C">
        <w:rPr>
          <w:rFonts w:asciiTheme="minorHAnsi" w:eastAsia="Calibri" w:hAnsiTheme="minorHAnsi" w:cstheme="minorHAnsi"/>
          <w:sz w:val="16"/>
          <w:szCs w:val="16"/>
        </w:rPr>
        <w:t xml:space="preserve"> 7. w odniesieniu do Pani/Pana danych osobowych decyzje nie będą podejmowane w sposób zautomatyzowany, stosownie do art. 22 RODO;</w:t>
      </w:r>
    </w:p>
    <w:p w14:paraId="717F0CF3" w14:textId="77777777" w:rsidR="00B218C7" w:rsidRDefault="001307BC" w:rsidP="00B218C7">
      <w:pPr>
        <w:widowControl/>
        <w:suppressAutoHyphens w:val="0"/>
        <w:overflowPunct w:val="0"/>
        <w:jc w:val="both"/>
        <w:textAlignment w:val="auto"/>
        <w:rPr>
          <w:rFonts w:asciiTheme="minorHAnsi" w:eastAsia="Calibri" w:hAnsiTheme="minorHAnsi" w:cstheme="minorHAnsi"/>
          <w:sz w:val="16"/>
          <w:szCs w:val="16"/>
        </w:rPr>
      </w:pPr>
      <w:r w:rsidRPr="003D513C">
        <w:rPr>
          <w:rFonts w:asciiTheme="minorHAnsi" w:eastAsia="Calibri" w:hAnsiTheme="minorHAnsi" w:cstheme="minorHAnsi"/>
          <w:sz w:val="16"/>
          <w:szCs w:val="16"/>
        </w:rPr>
        <w:t xml:space="preserve"> 8. posiada Pani/Pan:</w:t>
      </w:r>
    </w:p>
    <w:p w14:paraId="0D7A3DC7" w14:textId="2B5A71D0" w:rsidR="001307BC" w:rsidRPr="003D513C" w:rsidRDefault="00B218C7" w:rsidP="00B218C7">
      <w:pPr>
        <w:widowControl/>
        <w:suppressAutoHyphens w:val="0"/>
        <w:overflowPunct w:val="0"/>
        <w:jc w:val="both"/>
        <w:textAlignment w:val="auto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 xml:space="preserve">- </w:t>
      </w:r>
      <w:r w:rsidR="001307BC" w:rsidRPr="003D513C">
        <w:rPr>
          <w:rFonts w:asciiTheme="minorHAnsi" w:eastAsia="Calibri" w:hAnsiTheme="minorHAnsi" w:cstheme="minorHAnsi"/>
          <w:sz w:val="16"/>
          <w:szCs w:val="16"/>
        </w:rPr>
        <w:t>na podstawie art. 15 RODO prawo dostępu do danych osobowych Pani/Pana dotyczących;</w:t>
      </w:r>
    </w:p>
    <w:p w14:paraId="25A0C181" w14:textId="26D97BA2" w:rsidR="001307BC" w:rsidRPr="003D513C" w:rsidRDefault="00B218C7" w:rsidP="00B218C7">
      <w:pPr>
        <w:widowControl/>
        <w:suppressAutoHyphens w:val="0"/>
        <w:overflowPunct w:val="0"/>
        <w:jc w:val="both"/>
        <w:textAlignment w:val="auto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 xml:space="preserve">- </w:t>
      </w:r>
      <w:r w:rsidR="001307BC" w:rsidRPr="003D513C">
        <w:rPr>
          <w:rFonts w:asciiTheme="minorHAnsi" w:eastAsia="Calibri" w:hAnsiTheme="minorHAnsi" w:cstheme="minorHAnsi"/>
          <w:sz w:val="16"/>
          <w:szCs w:val="16"/>
        </w:rPr>
        <w:t>na podstawie art. 16 RODO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037FACF7" w14:textId="77777777" w:rsidR="00B218C7" w:rsidRDefault="00B218C7" w:rsidP="00B218C7">
      <w:pPr>
        <w:widowControl/>
        <w:suppressAutoHyphens w:val="0"/>
        <w:overflowPunct w:val="0"/>
        <w:jc w:val="both"/>
        <w:textAlignment w:val="auto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 xml:space="preserve">- </w:t>
      </w:r>
      <w:r w:rsidR="001307BC" w:rsidRPr="003D513C">
        <w:rPr>
          <w:rFonts w:asciiTheme="minorHAnsi" w:eastAsia="Calibri" w:hAnsiTheme="minorHAnsi" w:cstheme="minorHAnsi"/>
          <w:sz w:val="16"/>
          <w:szCs w:val="16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70C39F36" w14:textId="3199B4A9" w:rsidR="001307BC" w:rsidRPr="003D513C" w:rsidRDefault="00B218C7" w:rsidP="00B218C7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 xml:space="preserve">- </w:t>
      </w:r>
      <w:r w:rsidR="001307BC" w:rsidRPr="003D513C">
        <w:rPr>
          <w:rFonts w:asciiTheme="minorHAnsi" w:eastAsia="Calibri" w:hAnsiTheme="minorHAnsi" w:cstheme="minorHAns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14:paraId="1BBFE024" w14:textId="3C8259F8" w:rsidR="001307BC" w:rsidRPr="003D513C" w:rsidRDefault="001307BC" w:rsidP="00B218C7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16"/>
          <w:szCs w:val="16"/>
        </w:rPr>
      </w:pPr>
      <w:r w:rsidRPr="003D513C">
        <w:rPr>
          <w:rFonts w:asciiTheme="minorHAnsi" w:eastAsia="Calibri" w:hAnsiTheme="minorHAnsi" w:cstheme="minorHAnsi"/>
          <w:sz w:val="16"/>
          <w:szCs w:val="16"/>
        </w:rPr>
        <w:t xml:space="preserve"> 9</w:t>
      </w:r>
      <w:r w:rsidR="00B218C7">
        <w:rPr>
          <w:rFonts w:asciiTheme="minorHAnsi" w:eastAsia="Calibri" w:hAnsiTheme="minorHAnsi" w:cstheme="minorHAnsi"/>
          <w:sz w:val="16"/>
          <w:szCs w:val="16"/>
        </w:rPr>
        <w:t>.</w:t>
      </w:r>
      <w:r w:rsidRPr="003D513C">
        <w:rPr>
          <w:rFonts w:asciiTheme="minorHAnsi" w:eastAsia="Calibri" w:hAnsiTheme="minorHAnsi" w:cstheme="minorHAnsi"/>
          <w:sz w:val="16"/>
          <w:szCs w:val="16"/>
        </w:rPr>
        <w:t xml:space="preserve"> nie przysługuje Pani/Panu:</w:t>
      </w:r>
    </w:p>
    <w:p w14:paraId="2B0692EE" w14:textId="00811E1F" w:rsidR="001307BC" w:rsidRPr="003D513C" w:rsidRDefault="001307BC" w:rsidP="00B218C7">
      <w:pPr>
        <w:widowControl/>
        <w:suppressAutoHyphens w:val="0"/>
        <w:overflowPunct w:val="0"/>
        <w:jc w:val="both"/>
        <w:textAlignment w:val="auto"/>
        <w:rPr>
          <w:rFonts w:asciiTheme="minorHAnsi" w:eastAsia="Calibri" w:hAnsiTheme="minorHAnsi" w:cstheme="minorHAnsi"/>
          <w:sz w:val="16"/>
          <w:szCs w:val="16"/>
        </w:rPr>
      </w:pPr>
      <w:r w:rsidRPr="003D513C">
        <w:rPr>
          <w:rFonts w:asciiTheme="minorHAnsi" w:eastAsia="Calibri" w:hAnsiTheme="minorHAnsi" w:cstheme="minorHAnsi"/>
          <w:sz w:val="16"/>
          <w:szCs w:val="16"/>
        </w:rPr>
        <w:t xml:space="preserve"> </w:t>
      </w:r>
      <w:r w:rsidR="00B218C7">
        <w:rPr>
          <w:rFonts w:asciiTheme="minorHAnsi" w:eastAsia="Calibri" w:hAnsiTheme="minorHAnsi" w:cstheme="minorHAnsi"/>
          <w:sz w:val="16"/>
          <w:szCs w:val="16"/>
        </w:rPr>
        <w:t>-</w:t>
      </w:r>
      <w:r w:rsidRPr="003D513C">
        <w:rPr>
          <w:rFonts w:asciiTheme="minorHAnsi" w:eastAsia="Calibri" w:hAnsiTheme="minorHAnsi" w:cstheme="minorHAnsi"/>
          <w:sz w:val="16"/>
          <w:szCs w:val="16"/>
        </w:rPr>
        <w:t xml:space="preserve"> w związku z art. 17 ust. 3 lit. b, d lub e RODO prawo do usunięcia danych osobowych;</w:t>
      </w:r>
    </w:p>
    <w:p w14:paraId="363F83BC" w14:textId="6DD99F57" w:rsidR="001307BC" w:rsidRPr="003D513C" w:rsidRDefault="001307BC" w:rsidP="00B218C7">
      <w:pPr>
        <w:widowControl/>
        <w:suppressAutoHyphens w:val="0"/>
        <w:overflowPunct w:val="0"/>
        <w:jc w:val="both"/>
        <w:textAlignment w:val="auto"/>
        <w:rPr>
          <w:rFonts w:asciiTheme="minorHAnsi" w:eastAsia="Calibri" w:hAnsiTheme="minorHAnsi" w:cstheme="minorHAnsi"/>
          <w:sz w:val="16"/>
          <w:szCs w:val="16"/>
        </w:rPr>
      </w:pPr>
      <w:r w:rsidRPr="003D513C">
        <w:rPr>
          <w:rFonts w:asciiTheme="minorHAnsi" w:eastAsia="Calibri" w:hAnsiTheme="minorHAnsi" w:cstheme="minorHAnsi"/>
          <w:sz w:val="16"/>
          <w:szCs w:val="16"/>
        </w:rPr>
        <w:t xml:space="preserve"> </w:t>
      </w:r>
      <w:r w:rsidR="00B218C7">
        <w:rPr>
          <w:rFonts w:asciiTheme="minorHAnsi" w:eastAsia="Calibri" w:hAnsiTheme="minorHAnsi" w:cstheme="minorHAnsi"/>
          <w:sz w:val="16"/>
          <w:szCs w:val="16"/>
        </w:rPr>
        <w:t xml:space="preserve">- </w:t>
      </w:r>
      <w:r w:rsidRPr="003D513C">
        <w:rPr>
          <w:rFonts w:asciiTheme="minorHAnsi" w:eastAsia="Calibri" w:hAnsiTheme="minorHAnsi" w:cstheme="minorHAnsi"/>
          <w:sz w:val="16"/>
          <w:szCs w:val="16"/>
        </w:rPr>
        <w:t>prawo do przenoszenia danych osobowych, o którym mowa w art. 20 RODO;</w:t>
      </w:r>
    </w:p>
    <w:p w14:paraId="3DADA3E1" w14:textId="4664CF20" w:rsidR="001307BC" w:rsidRPr="003D513C" w:rsidRDefault="001307BC" w:rsidP="00B218C7">
      <w:pPr>
        <w:widowControl/>
        <w:suppressAutoHyphens w:val="0"/>
        <w:overflowPunct w:val="0"/>
        <w:jc w:val="both"/>
        <w:textAlignment w:val="auto"/>
        <w:rPr>
          <w:rFonts w:asciiTheme="minorHAnsi" w:eastAsia="Calibri" w:hAnsiTheme="minorHAnsi" w:cstheme="minorHAnsi"/>
          <w:sz w:val="16"/>
          <w:szCs w:val="16"/>
        </w:rPr>
      </w:pPr>
      <w:r w:rsidRPr="003D513C">
        <w:rPr>
          <w:rFonts w:asciiTheme="minorHAnsi" w:eastAsia="Calibri" w:hAnsiTheme="minorHAnsi" w:cstheme="minorHAnsi"/>
          <w:sz w:val="16"/>
          <w:szCs w:val="16"/>
        </w:rPr>
        <w:t xml:space="preserve"> </w:t>
      </w:r>
      <w:r w:rsidR="00B218C7">
        <w:rPr>
          <w:rFonts w:asciiTheme="minorHAnsi" w:eastAsia="Calibri" w:hAnsiTheme="minorHAnsi" w:cstheme="minorHAnsi"/>
          <w:sz w:val="16"/>
          <w:szCs w:val="16"/>
        </w:rPr>
        <w:t xml:space="preserve">- </w:t>
      </w:r>
      <w:r w:rsidRPr="003D513C">
        <w:rPr>
          <w:rFonts w:asciiTheme="minorHAnsi" w:eastAsia="Calibri" w:hAnsiTheme="minorHAnsi" w:cstheme="minorHAnsi"/>
          <w:sz w:val="16"/>
          <w:szCs w:val="16"/>
        </w:rPr>
        <w:t xml:space="preserve"> na podstawie art. 21 RODO prawo sprzeciwu, wobec przetwarzania danych osobowych,</w:t>
      </w:r>
    </w:p>
    <w:p w14:paraId="2105FE84" w14:textId="5FFEDCD1" w:rsidR="001307BC" w:rsidRDefault="001307BC" w:rsidP="00B218C7">
      <w:pPr>
        <w:widowControl/>
        <w:suppressAutoHyphens w:val="0"/>
        <w:overflowPunct w:val="0"/>
        <w:jc w:val="both"/>
        <w:textAlignment w:val="auto"/>
        <w:rPr>
          <w:rFonts w:asciiTheme="minorHAnsi" w:eastAsia="Calibri" w:hAnsiTheme="minorHAnsi" w:cstheme="minorHAnsi"/>
          <w:sz w:val="16"/>
          <w:szCs w:val="16"/>
        </w:rPr>
      </w:pPr>
      <w:r w:rsidRPr="003D513C">
        <w:rPr>
          <w:rFonts w:asciiTheme="minorHAnsi" w:eastAsia="Calibri" w:hAnsiTheme="minorHAnsi" w:cstheme="minorHAnsi"/>
          <w:sz w:val="16"/>
          <w:szCs w:val="16"/>
        </w:rPr>
        <w:t xml:space="preserve"> </w:t>
      </w:r>
      <w:r w:rsidR="00B218C7">
        <w:rPr>
          <w:rFonts w:asciiTheme="minorHAnsi" w:eastAsia="Calibri" w:hAnsiTheme="minorHAnsi" w:cstheme="minorHAnsi"/>
          <w:sz w:val="16"/>
          <w:szCs w:val="16"/>
        </w:rPr>
        <w:t xml:space="preserve">- </w:t>
      </w:r>
      <w:r w:rsidRPr="003D513C">
        <w:rPr>
          <w:rFonts w:asciiTheme="minorHAnsi" w:eastAsia="Calibri" w:hAnsiTheme="minorHAnsi" w:cstheme="minorHAnsi"/>
          <w:sz w:val="16"/>
          <w:szCs w:val="16"/>
        </w:rPr>
        <w:t>gdyż podstawą prawną przetwarzania Pani/Pana danych osobowych jest art. 6 ust. 1 lit. c RODO;</w:t>
      </w:r>
    </w:p>
    <w:p w14:paraId="4F6A1DAF" w14:textId="77777777" w:rsidR="00B218C7" w:rsidRPr="003D513C" w:rsidRDefault="00B218C7" w:rsidP="00B218C7">
      <w:pPr>
        <w:widowControl/>
        <w:suppressAutoHyphens w:val="0"/>
        <w:overflowPunct w:val="0"/>
        <w:jc w:val="both"/>
        <w:textAlignment w:val="auto"/>
        <w:rPr>
          <w:rFonts w:asciiTheme="minorHAnsi" w:eastAsia="Calibri" w:hAnsiTheme="minorHAnsi" w:cstheme="minorHAnsi"/>
          <w:sz w:val="16"/>
          <w:szCs w:val="16"/>
        </w:rPr>
      </w:pPr>
    </w:p>
    <w:p w14:paraId="24469CE7" w14:textId="53D3D3DB" w:rsidR="001307BC" w:rsidRPr="003D513C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16"/>
          <w:szCs w:val="16"/>
        </w:rPr>
      </w:pPr>
      <w:r w:rsidRPr="003D513C">
        <w:rPr>
          <w:rFonts w:asciiTheme="minorHAnsi" w:eastAsia="Calibri" w:hAnsiTheme="minorHAnsi" w:cstheme="minorHAnsi"/>
          <w:sz w:val="16"/>
          <w:szCs w:val="16"/>
        </w:rPr>
        <w:t xml:space="preserve">   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3D513C">
        <w:rPr>
          <w:rFonts w:asciiTheme="minorHAnsi" w:eastAsia="Calibri" w:hAnsiTheme="minorHAnsi" w:cstheme="minorHAnsi"/>
          <w:sz w:val="16"/>
          <w:szCs w:val="16"/>
        </w:rPr>
        <w:t>wyłączeń</w:t>
      </w:r>
      <w:proofErr w:type="spellEnd"/>
      <w:r w:rsidRPr="003D513C">
        <w:rPr>
          <w:rFonts w:asciiTheme="minorHAnsi" w:eastAsia="Calibri" w:hAnsiTheme="minorHAnsi" w:cstheme="minorHAnsi"/>
          <w:sz w:val="16"/>
          <w:szCs w:val="16"/>
        </w:rPr>
        <w:t>, o których mowa w art. 14 ust. 5 RODO.</w:t>
      </w:r>
    </w:p>
    <w:p w14:paraId="4D8A7E3A" w14:textId="77777777" w:rsidR="00BE3AA3" w:rsidRPr="003D513C" w:rsidRDefault="00BE3AA3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color w:val="1F497D" w:themeColor="text2"/>
          <w:sz w:val="16"/>
          <w:szCs w:val="16"/>
        </w:rPr>
      </w:pPr>
    </w:p>
    <w:p w14:paraId="57200E2D" w14:textId="1A6B92F0" w:rsidR="008B3406" w:rsidRPr="003D513C" w:rsidRDefault="00FD095E" w:rsidP="00BE3AA3">
      <w:pPr>
        <w:pStyle w:val="Akapitzlist"/>
        <w:numPr>
          <w:ilvl w:val="5"/>
          <w:numId w:val="7"/>
        </w:numPr>
        <w:pBdr>
          <w:bottom w:val="single" w:sz="6" w:space="1" w:color="auto"/>
        </w:pBdr>
        <w:ind w:left="709" w:right="-143" w:hanging="709"/>
        <w:jc w:val="both"/>
        <w:rPr>
          <w:rFonts w:asciiTheme="minorHAnsi" w:hAnsiTheme="minorHAnsi" w:cstheme="minorHAnsi"/>
          <w:b/>
          <w:bCs/>
          <w:color w:val="1F497D" w:themeColor="text2"/>
          <w:sz w:val="16"/>
          <w:szCs w:val="16"/>
        </w:rPr>
      </w:pPr>
      <w:r w:rsidRPr="003D513C">
        <w:rPr>
          <w:rFonts w:asciiTheme="minorHAnsi" w:hAnsiTheme="minorHAnsi" w:cstheme="minorHAnsi"/>
          <w:b/>
          <w:bCs/>
          <w:color w:val="1F497D" w:themeColor="text2"/>
          <w:sz w:val="16"/>
          <w:szCs w:val="16"/>
        </w:rPr>
        <w:t>INFORMACJE DODATKOWE:</w:t>
      </w:r>
    </w:p>
    <w:p w14:paraId="5DA32C4F" w14:textId="77777777" w:rsidR="00BE3AA3" w:rsidRPr="003D513C" w:rsidRDefault="00BE3AA3" w:rsidP="00BE3AA3">
      <w:pPr>
        <w:pStyle w:val="Akapitzlist"/>
        <w:ind w:left="3686" w:right="-143" w:hanging="3544"/>
        <w:jc w:val="both"/>
        <w:rPr>
          <w:rFonts w:asciiTheme="minorHAnsi" w:hAnsiTheme="minorHAnsi" w:cstheme="minorHAnsi"/>
          <w:b/>
          <w:bCs/>
          <w:color w:val="1F497D" w:themeColor="text2"/>
          <w:sz w:val="16"/>
          <w:szCs w:val="16"/>
        </w:rPr>
      </w:pPr>
    </w:p>
    <w:p w14:paraId="03CCBB74" w14:textId="77777777" w:rsidR="008B3406" w:rsidRPr="003D513C" w:rsidRDefault="00FD095E">
      <w:pPr>
        <w:numPr>
          <w:ilvl w:val="0"/>
          <w:numId w:val="17"/>
        </w:numPr>
        <w:ind w:left="426" w:right="-143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Zamawiający nie przewiduje rozliczenia w walutach obcych. </w:t>
      </w:r>
    </w:p>
    <w:p w14:paraId="60400238" w14:textId="77777777" w:rsidR="008B3406" w:rsidRPr="003D513C" w:rsidRDefault="00FD095E">
      <w:pPr>
        <w:numPr>
          <w:ilvl w:val="0"/>
          <w:numId w:val="17"/>
        </w:numPr>
        <w:ind w:left="426" w:right="-143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Koszty związane z przygotowaniem i złożeniem oferty ponosi wykonawca. Zamawiający nie przewiduje zwrotu kosztów udziału w postępowaniu.</w:t>
      </w:r>
    </w:p>
    <w:p w14:paraId="12A1F736" w14:textId="77777777" w:rsidR="008B3406" w:rsidRPr="003D513C" w:rsidRDefault="00FD095E">
      <w:pPr>
        <w:numPr>
          <w:ilvl w:val="0"/>
          <w:numId w:val="17"/>
        </w:numPr>
        <w:ind w:left="426" w:right="-143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Wszystkie załączniki załączone do niniejszej SWZ stanowią jej integralną część.</w:t>
      </w:r>
    </w:p>
    <w:p w14:paraId="6A95966D" w14:textId="77777777" w:rsidR="008B3406" w:rsidRPr="003D513C" w:rsidRDefault="00FD095E">
      <w:pPr>
        <w:numPr>
          <w:ilvl w:val="0"/>
          <w:numId w:val="17"/>
        </w:numPr>
        <w:ind w:left="426" w:right="-143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Wykonawcą może być osoba fizyczna, osoba prawna lub jednostka organizacyjna nie posiadająca osobowości prawnej. Wykonawcy mogą wspólnie ubiegać się o udzielenie zamówienia na zasadach określonych w art. 58 ustawy.</w:t>
      </w:r>
    </w:p>
    <w:p w14:paraId="07B8BC34" w14:textId="77777777" w:rsidR="008B3406" w:rsidRPr="003D513C" w:rsidRDefault="008B3406">
      <w:pPr>
        <w:ind w:right="-143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518B9E2" w14:textId="77777777" w:rsidR="008B3406" w:rsidRPr="003D513C" w:rsidRDefault="00FD095E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Cs/>
          <w:sz w:val="16"/>
          <w:szCs w:val="16"/>
          <w:u w:val="single"/>
        </w:rPr>
      </w:pPr>
      <w:r w:rsidRPr="003D513C">
        <w:rPr>
          <w:rFonts w:asciiTheme="minorHAnsi" w:hAnsiTheme="minorHAnsi" w:cstheme="minorHAnsi"/>
          <w:bCs/>
          <w:iCs/>
          <w:sz w:val="16"/>
          <w:szCs w:val="16"/>
          <w:u w:val="single"/>
        </w:rPr>
        <w:t>Integralną część SWZ stanowią następujące załączniki:</w:t>
      </w:r>
    </w:p>
    <w:p w14:paraId="309FE646" w14:textId="3012891B" w:rsidR="008B3406" w:rsidRPr="003D513C" w:rsidRDefault="001D1F53" w:rsidP="001D1F53">
      <w:pPr>
        <w:pStyle w:val="Tekstpodstawowy24"/>
        <w:numPr>
          <w:ilvl w:val="0"/>
          <w:numId w:val="1"/>
        </w:numPr>
        <w:rPr>
          <w:rFonts w:asciiTheme="minorHAnsi" w:hAnsiTheme="minorHAnsi" w:cstheme="minorHAnsi"/>
          <w:bCs/>
          <w:iCs/>
          <w:sz w:val="16"/>
          <w:szCs w:val="16"/>
        </w:rPr>
      </w:pPr>
      <w:r w:rsidRPr="003D513C">
        <w:rPr>
          <w:rFonts w:asciiTheme="minorHAnsi" w:hAnsiTheme="minorHAnsi" w:cstheme="minorHAnsi"/>
          <w:bCs/>
          <w:iCs/>
          <w:sz w:val="16"/>
          <w:szCs w:val="16"/>
        </w:rPr>
        <w:t>Załącznik nr 1</w:t>
      </w:r>
      <w:r w:rsidR="00FD095E" w:rsidRPr="003D513C">
        <w:rPr>
          <w:rFonts w:asciiTheme="minorHAnsi" w:hAnsiTheme="minorHAnsi" w:cstheme="minorHAnsi"/>
          <w:bCs/>
          <w:iCs/>
          <w:sz w:val="16"/>
          <w:szCs w:val="16"/>
        </w:rPr>
        <w:t xml:space="preserve"> – Formularz </w:t>
      </w:r>
      <w:r w:rsidR="00313AD6">
        <w:rPr>
          <w:rFonts w:asciiTheme="minorHAnsi" w:hAnsiTheme="minorHAnsi" w:cstheme="minorHAnsi"/>
          <w:bCs/>
          <w:iCs/>
          <w:sz w:val="16"/>
          <w:szCs w:val="16"/>
        </w:rPr>
        <w:t>ofertowy</w:t>
      </w:r>
    </w:p>
    <w:p w14:paraId="0151D6BD" w14:textId="77777777" w:rsidR="008B3406" w:rsidRPr="003D513C" w:rsidRDefault="00FD095E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3D513C">
        <w:rPr>
          <w:rFonts w:asciiTheme="minorHAnsi" w:hAnsiTheme="minorHAnsi" w:cstheme="minorHAnsi"/>
          <w:bCs/>
          <w:iCs/>
          <w:sz w:val="16"/>
          <w:szCs w:val="16"/>
        </w:rPr>
        <w:t>Załącznik nr 2 – Formularz cenowy</w:t>
      </w:r>
    </w:p>
    <w:p w14:paraId="3BA7B2D4" w14:textId="77777777" w:rsidR="008B3406" w:rsidRPr="003D513C" w:rsidRDefault="00FD095E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3D513C">
        <w:rPr>
          <w:rFonts w:asciiTheme="minorHAnsi" w:hAnsiTheme="minorHAnsi" w:cstheme="minorHAnsi"/>
          <w:bCs/>
          <w:iCs/>
          <w:sz w:val="16"/>
          <w:szCs w:val="16"/>
        </w:rPr>
        <w:t>Załącznik nr 3 – Jednolity Europejski Dokument Zamówienia (JEDZ)</w:t>
      </w:r>
    </w:p>
    <w:p w14:paraId="2B844244" w14:textId="77777777" w:rsidR="008B3406" w:rsidRPr="003D513C" w:rsidRDefault="00FD095E">
      <w:pPr>
        <w:pStyle w:val="Tekstpodstawowy21"/>
        <w:numPr>
          <w:ilvl w:val="0"/>
          <w:numId w:val="1"/>
        </w:numPr>
        <w:ind w:left="1276" w:hanging="1276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3D513C">
        <w:rPr>
          <w:rFonts w:asciiTheme="minorHAnsi" w:hAnsiTheme="minorHAnsi" w:cstheme="minorHAnsi"/>
          <w:bCs/>
          <w:sz w:val="16"/>
          <w:szCs w:val="16"/>
        </w:rPr>
        <w:t xml:space="preserve">Załącznik nr 4 – </w:t>
      </w:r>
      <w:r w:rsidRPr="003D513C">
        <w:rPr>
          <w:rFonts w:asciiTheme="minorHAnsi" w:hAnsiTheme="minorHAnsi" w:cstheme="minorHAnsi"/>
          <w:sz w:val="16"/>
          <w:szCs w:val="16"/>
        </w:rPr>
        <w:t>Oświadczenie dotyczące przynależności lub braku przynależności do tej samej grupy kapitałowej</w:t>
      </w:r>
    </w:p>
    <w:p w14:paraId="0BEEE214" w14:textId="77777777" w:rsidR="008B3406" w:rsidRPr="003D513C" w:rsidRDefault="00FD095E">
      <w:pPr>
        <w:pStyle w:val="Tekstpodstawowy21"/>
        <w:numPr>
          <w:ilvl w:val="0"/>
          <w:numId w:val="1"/>
        </w:numPr>
        <w:ind w:left="1276" w:hanging="1276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3D513C">
        <w:rPr>
          <w:rFonts w:asciiTheme="minorHAnsi" w:hAnsiTheme="minorHAnsi" w:cstheme="minorHAnsi"/>
          <w:bCs/>
          <w:sz w:val="16"/>
          <w:szCs w:val="16"/>
        </w:rPr>
        <w:t xml:space="preserve">Załącznik nr 5 – </w:t>
      </w:r>
      <w:r w:rsidRPr="003D513C">
        <w:rPr>
          <w:rFonts w:asciiTheme="minorHAnsi" w:hAnsiTheme="minorHAnsi" w:cstheme="minorHAnsi"/>
          <w:sz w:val="16"/>
          <w:szCs w:val="16"/>
        </w:rPr>
        <w:t>Oświadczenie o aktualności informacji zawartych w JEDZ</w:t>
      </w:r>
    </w:p>
    <w:p w14:paraId="1F08774F" w14:textId="65C8E48C" w:rsidR="008B3406" w:rsidRPr="007946C9" w:rsidRDefault="00FD095E" w:rsidP="007946C9">
      <w:pPr>
        <w:numPr>
          <w:ilvl w:val="0"/>
          <w:numId w:val="1"/>
        </w:numPr>
        <w:tabs>
          <w:tab w:val="left" w:pos="1418"/>
        </w:tabs>
        <w:ind w:left="1418" w:hanging="1418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3D513C">
        <w:rPr>
          <w:rFonts w:asciiTheme="minorHAnsi" w:hAnsiTheme="minorHAnsi" w:cstheme="minorHAnsi"/>
          <w:bCs/>
          <w:iCs/>
          <w:sz w:val="16"/>
          <w:szCs w:val="16"/>
        </w:rPr>
        <w:t>Załącznik nr 6</w:t>
      </w:r>
      <w:r w:rsidR="00AE0C11" w:rsidRPr="003D513C">
        <w:rPr>
          <w:rFonts w:asciiTheme="minorHAnsi" w:hAnsiTheme="minorHAnsi" w:cstheme="minorHAnsi"/>
          <w:bCs/>
          <w:iCs/>
          <w:sz w:val="16"/>
          <w:szCs w:val="16"/>
        </w:rPr>
        <w:t xml:space="preserve"> </w:t>
      </w:r>
      <w:r w:rsidRPr="003D513C">
        <w:rPr>
          <w:rFonts w:asciiTheme="minorHAnsi" w:hAnsiTheme="minorHAnsi" w:cstheme="minorHAnsi"/>
          <w:bCs/>
          <w:iCs/>
          <w:sz w:val="16"/>
          <w:szCs w:val="16"/>
        </w:rPr>
        <w:t>–</w:t>
      </w:r>
      <w:r w:rsidR="007946C9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7946C9">
        <w:rPr>
          <w:rFonts w:asciiTheme="minorHAnsi" w:hAnsiTheme="minorHAnsi" w:cstheme="minorHAnsi"/>
          <w:iCs/>
          <w:sz w:val="16"/>
          <w:szCs w:val="16"/>
        </w:rPr>
        <w:t>Oświadczenie z art. 117 ust. 4 ustawy</w:t>
      </w:r>
      <w:r w:rsidRPr="007946C9">
        <w:rPr>
          <w:rFonts w:asciiTheme="minorHAnsi" w:hAnsiTheme="minorHAnsi" w:cstheme="minorHAnsi"/>
          <w:bCs/>
          <w:iCs/>
          <w:sz w:val="16"/>
          <w:szCs w:val="16"/>
        </w:rPr>
        <w:t>,</w:t>
      </w:r>
    </w:p>
    <w:p w14:paraId="73FD9A1F" w14:textId="0E79DEFD" w:rsidR="00AE0C11" w:rsidRPr="003D513C" w:rsidRDefault="00AE0C11" w:rsidP="008F7EC4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3D513C">
        <w:rPr>
          <w:rFonts w:asciiTheme="minorHAnsi" w:hAnsiTheme="minorHAnsi" w:cstheme="minorHAnsi"/>
          <w:bCs/>
          <w:iCs/>
          <w:sz w:val="16"/>
          <w:szCs w:val="16"/>
        </w:rPr>
        <w:t xml:space="preserve">Załącznik nr </w:t>
      </w:r>
      <w:r w:rsidR="007946C9">
        <w:rPr>
          <w:rFonts w:asciiTheme="minorHAnsi" w:hAnsiTheme="minorHAnsi" w:cstheme="minorHAnsi"/>
          <w:bCs/>
          <w:iCs/>
          <w:sz w:val="16"/>
          <w:szCs w:val="16"/>
        </w:rPr>
        <w:t>7a</w:t>
      </w:r>
      <w:r w:rsidRPr="003D513C">
        <w:rPr>
          <w:rFonts w:asciiTheme="minorHAnsi" w:hAnsiTheme="minorHAnsi" w:cstheme="minorHAnsi"/>
          <w:bCs/>
          <w:iCs/>
          <w:sz w:val="16"/>
          <w:szCs w:val="16"/>
        </w:rPr>
        <w:t xml:space="preserve"> – </w:t>
      </w:r>
      <w:r w:rsidR="008F7EC4" w:rsidRPr="003D513C">
        <w:rPr>
          <w:rFonts w:asciiTheme="minorHAnsi" w:hAnsiTheme="minorHAnsi" w:cstheme="minorHAnsi"/>
          <w:bCs/>
          <w:sz w:val="16"/>
          <w:szCs w:val="16"/>
        </w:rPr>
        <w:t xml:space="preserve">Oświadczenia wykonawcy/wykonawcy wspólnie ubiegającego się o udzielenie zamówienia DOTYCZĄCE PRZESŁANEK WYKLUCZENIA Z ART. 5K ROZPORZĄDZENIA 833/2014 ORAZ ART. 7 UST. 1 USTAWY </w:t>
      </w:r>
      <w:r w:rsidR="008F7EC4" w:rsidRPr="003D513C">
        <w:rPr>
          <w:rFonts w:asciiTheme="minorHAnsi" w:hAnsiTheme="minorHAnsi" w:cstheme="minorHAnsi"/>
          <w:bCs/>
          <w:caps/>
          <w:sz w:val="16"/>
          <w:szCs w:val="16"/>
        </w:rPr>
        <w:t xml:space="preserve">o szczególnych rozwiązaniach w zakresie </w:t>
      </w:r>
      <w:r w:rsidR="008F7EC4" w:rsidRPr="003D513C">
        <w:rPr>
          <w:rFonts w:asciiTheme="minorHAnsi" w:hAnsiTheme="minorHAnsi" w:cstheme="minorHAnsi"/>
          <w:bCs/>
          <w:caps/>
          <w:sz w:val="16"/>
          <w:szCs w:val="16"/>
        </w:rPr>
        <w:lastRenderedPageBreak/>
        <w:t>przeciwdziałania wspieraniu agresji na Ukrainę oraz służących ochronie bezpieczeństwa narodowego</w:t>
      </w:r>
    </w:p>
    <w:p w14:paraId="31333AAF" w14:textId="58F0186F" w:rsidR="008F7EC4" w:rsidRPr="003D513C" w:rsidRDefault="00AE0C11" w:rsidP="008F7EC4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3D513C">
        <w:rPr>
          <w:rFonts w:asciiTheme="minorHAnsi" w:hAnsiTheme="minorHAnsi" w:cstheme="minorHAnsi"/>
          <w:bCs/>
          <w:iCs/>
          <w:sz w:val="16"/>
          <w:szCs w:val="16"/>
        </w:rPr>
        <w:t xml:space="preserve">Załącznik nr </w:t>
      </w:r>
      <w:r w:rsidR="007946C9">
        <w:rPr>
          <w:rFonts w:asciiTheme="minorHAnsi" w:hAnsiTheme="minorHAnsi" w:cstheme="minorHAnsi"/>
          <w:bCs/>
          <w:iCs/>
          <w:sz w:val="16"/>
          <w:szCs w:val="16"/>
        </w:rPr>
        <w:t>7b</w:t>
      </w:r>
      <w:r w:rsidRPr="003D513C">
        <w:rPr>
          <w:rFonts w:asciiTheme="minorHAnsi" w:hAnsiTheme="minorHAnsi" w:cstheme="minorHAnsi"/>
          <w:bCs/>
          <w:iCs/>
          <w:sz w:val="16"/>
          <w:szCs w:val="16"/>
        </w:rPr>
        <w:t xml:space="preserve"> – </w:t>
      </w:r>
      <w:r w:rsidR="008F7EC4" w:rsidRPr="003D513C">
        <w:rPr>
          <w:rFonts w:asciiTheme="minorHAnsi" w:hAnsiTheme="minorHAnsi" w:cstheme="minorHAnsi"/>
          <w:bCs/>
          <w:sz w:val="16"/>
          <w:szCs w:val="16"/>
        </w:rPr>
        <w:t xml:space="preserve">Oświadczenia podmiotu udostępniającego zasoby </w:t>
      </w:r>
    </w:p>
    <w:p w14:paraId="76CE8168" w14:textId="4A7A9950" w:rsidR="00AE0C11" w:rsidRPr="003D513C" w:rsidRDefault="008F7EC4" w:rsidP="008F7EC4">
      <w:pPr>
        <w:jc w:val="both"/>
        <w:rPr>
          <w:rFonts w:asciiTheme="minorHAnsi" w:hAnsiTheme="minorHAnsi" w:cstheme="minorHAnsi"/>
          <w:bCs/>
          <w:caps/>
          <w:sz w:val="16"/>
          <w:szCs w:val="16"/>
        </w:rPr>
      </w:pPr>
      <w:r w:rsidRPr="003D513C">
        <w:rPr>
          <w:rFonts w:asciiTheme="minorHAnsi" w:hAnsiTheme="minorHAnsi" w:cstheme="minorHAnsi"/>
          <w:bCs/>
          <w:sz w:val="16"/>
          <w:szCs w:val="16"/>
        </w:rPr>
        <w:t xml:space="preserve">DOTYCZĄCE PRZESŁANEK WYKLUCZENIA Z ART. 5K ROZPORZĄDZENIA 833/2014 ORAZ ART. 7 UST. 1 USTAWY </w:t>
      </w:r>
      <w:r w:rsidRPr="003D513C">
        <w:rPr>
          <w:rFonts w:asciiTheme="minorHAnsi" w:hAnsiTheme="minorHAnsi" w:cstheme="minorHAnsi"/>
          <w:bCs/>
          <w:caps/>
          <w:sz w:val="16"/>
          <w:szCs w:val="16"/>
        </w:rPr>
        <w:t>o szczególnych rozwiązaniach w zakresie przeciwdziałania wspieraniu agresji na Ukrainę oraz służących ochronie bezpieczeństwa narodowego</w:t>
      </w:r>
    </w:p>
    <w:p w14:paraId="22D5CD0B" w14:textId="2D74071A" w:rsidR="008B3406" w:rsidRPr="003D513C" w:rsidRDefault="004910AC">
      <w:pPr>
        <w:numPr>
          <w:ilvl w:val="0"/>
          <w:numId w:val="1"/>
        </w:numPr>
        <w:tabs>
          <w:tab w:val="left" w:pos="1418"/>
        </w:tabs>
        <w:ind w:left="1418" w:hanging="1418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3D513C">
        <w:rPr>
          <w:rFonts w:asciiTheme="minorHAnsi" w:hAnsiTheme="minorHAnsi" w:cstheme="minorHAnsi"/>
          <w:bCs/>
          <w:iCs/>
          <w:sz w:val="16"/>
          <w:szCs w:val="16"/>
        </w:rPr>
        <w:t xml:space="preserve">Załącznik nr </w:t>
      </w:r>
      <w:r w:rsidR="007946C9">
        <w:rPr>
          <w:rFonts w:asciiTheme="minorHAnsi" w:hAnsiTheme="minorHAnsi" w:cstheme="minorHAnsi"/>
          <w:bCs/>
          <w:iCs/>
          <w:sz w:val="16"/>
          <w:szCs w:val="16"/>
        </w:rPr>
        <w:t xml:space="preserve">8a – 8d </w:t>
      </w:r>
      <w:r w:rsidRPr="003D513C">
        <w:rPr>
          <w:rFonts w:asciiTheme="minorHAnsi" w:hAnsiTheme="minorHAnsi" w:cstheme="minorHAnsi"/>
          <w:bCs/>
          <w:iCs/>
          <w:sz w:val="16"/>
          <w:szCs w:val="16"/>
        </w:rPr>
        <w:t xml:space="preserve"> – Projektowane</w:t>
      </w:r>
      <w:r w:rsidR="00FD095E" w:rsidRPr="003D513C">
        <w:rPr>
          <w:rFonts w:asciiTheme="minorHAnsi" w:hAnsiTheme="minorHAnsi" w:cstheme="minorHAnsi"/>
          <w:bCs/>
          <w:iCs/>
          <w:sz w:val="16"/>
          <w:szCs w:val="16"/>
        </w:rPr>
        <w:t xml:space="preserve"> postanowienia umowy,</w:t>
      </w:r>
    </w:p>
    <w:p w14:paraId="7F27F370" w14:textId="77777777" w:rsidR="008B3406" w:rsidRPr="003D513C" w:rsidRDefault="008B3406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212DA0E7" w14:textId="77777777" w:rsidR="008B3406" w:rsidRPr="003D513C" w:rsidRDefault="008B3406">
      <w:pPr>
        <w:pStyle w:val="Akapitzlist"/>
        <w:numPr>
          <w:ilvl w:val="0"/>
          <w:numId w:val="1"/>
        </w:numPr>
        <w:ind w:left="4962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E82743D" w14:textId="77777777" w:rsidR="008B3406" w:rsidRPr="003D513C" w:rsidRDefault="008B3406">
      <w:pPr>
        <w:pStyle w:val="Akapitzlist"/>
        <w:numPr>
          <w:ilvl w:val="0"/>
          <w:numId w:val="1"/>
        </w:numPr>
        <w:ind w:left="4962"/>
        <w:jc w:val="center"/>
        <w:rPr>
          <w:rFonts w:asciiTheme="minorHAnsi" w:hAnsiTheme="minorHAnsi" w:cstheme="minorHAnsi"/>
          <w:sz w:val="16"/>
          <w:szCs w:val="16"/>
        </w:rPr>
      </w:pPr>
    </w:p>
    <w:p w14:paraId="1DB23C74" w14:textId="77777777" w:rsidR="008B3406" w:rsidRPr="003D513C" w:rsidRDefault="008B3406">
      <w:pPr>
        <w:pStyle w:val="Akapitzlist"/>
        <w:numPr>
          <w:ilvl w:val="0"/>
          <w:numId w:val="1"/>
        </w:numPr>
        <w:ind w:left="4962"/>
        <w:jc w:val="center"/>
        <w:rPr>
          <w:rFonts w:asciiTheme="minorHAnsi" w:hAnsiTheme="minorHAnsi" w:cstheme="minorHAnsi"/>
          <w:sz w:val="16"/>
          <w:szCs w:val="16"/>
        </w:rPr>
      </w:pPr>
    </w:p>
    <w:p w14:paraId="59C5DE05" w14:textId="77777777" w:rsidR="008B3406" w:rsidRPr="003D513C" w:rsidRDefault="008B3406">
      <w:pPr>
        <w:pStyle w:val="Akapitzlist"/>
        <w:numPr>
          <w:ilvl w:val="0"/>
          <w:numId w:val="1"/>
        </w:numPr>
        <w:ind w:left="4962"/>
        <w:jc w:val="center"/>
        <w:rPr>
          <w:rFonts w:asciiTheme="minorHAnsi" w:hAnsiTheme="minorHAnsi" w:cstheme="minorHAnsi"/>
          <w:sz w:val="16"/>
          <w:szCs w:val="16"/>
        </w:rPr>
        <w:sectPr w:rsidR="008B3406" w:rsidRPr="003D513C" w:rsidSect="00716FA5">
          <w:headerReference w:type="default" r:id="rId26"/>
          <w:footerReference w:type="default" r:id="rId27"/>
          <w:footerReference w:type="first" r:id="rId28"/>
          <w:pgSz w:w="11906" w:h="16838"/>
          <w:pgMar w:top="1417" w:right="1417" w:bottom="1417" w:left="1418" w:header="680" w:footer="567" w:gutter="0"/>
          <w:cols w:space="708"/>
          <w:formProt w:val="0"/>
          <w:titlePg/>
          <w:docGrid w:linePitch="360" w:charSpace="8192"/>
        </w:sectPr>
      </w:pPr>
    </w:p>
    <w:p w14:paraId="16E34248" w14:textId="77777777" w:rsidR="008B3406" w:rsidRPr="00D842DC" w:rsidRDefault="00FD095E">
      <w:pPr>
        <w:pStyle w:val="Nagwek2"/>
        <w:tabs>
          <w:tab w:val="right" w:pos="9071"/>
        </w:tabs>
        <w:jc w:val="right"/>
        <w:rPr>
          <w:rFonts w:asciiTheme="minorHAnsi" w:hAnsiTheme="minorHAnsi" w:cstheme="minorHAnsi"/>
          <w:bCs/>
          <w:iCs/>
          <w:sz w:val="16"/>
          <w:szCs w:val="16"/>
        </w:rPr>
      </w:pPr>
      <w:r w:rsidRPr="00D842DC">
        <w:rPr>
          <w:rFonts w:asciiTheme="minorHAnsi" w:hAnsiTheme="minorHAnsi" w:cstheme="minorHAnsi"/>
          <w:bCs/>
          <w:sz w:val="16"/>
          <w:szCs w:val="16"/>
        </w:rPr>
        <w:lastRenderedPageBreak/>
        <w:t>załącznik nr 1 do SWZ</w:t>
      </w:r>
    </w:p>
    <w:p w14:paraId="27727D2E" w14:textId="77777777" w:rsidR="008B3406" w:rsidRPr="00D842DC" w:rsidRDefault="008B3406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6E3909F3" w14:textId="77777777" w:rsidR="008B3406" w:rsidRPr="00D842DC" w:rsidRDefault="00FD095E">
      <w:pPr>
        <w:ind w:left="5670"/>
        <w:rPr>
          <w:rFonts w:asciiTheme="minorHAnsi" w:hAnsiTheme="minorHAnsi" w:cstheme="minorHAnsi"/>
          <w:b/>
          <w:bCs/>
          <w:sz w:val="16"/>
          <w:szCs w:val="16"/>
        </w:rPr>
      </w:pPr>
      <w:r w:rsidRPr="00D842DC">
        <w:rPr>
          <w:rFonts w:asciiTheme="minorHAnsi" w:hAnsiTheme="minorHAnsi" w:cstheme="minorHAnsi"/>
          <w:b/>
          <w:bCs/>
          <w:sz w:val="16"/>
          <w:szCs w:val="16"/>
        </w:rPr>
        <w:t>Szpital Murcki Spółka z o.o.</w:t>
      </w:r>
    </w:p>
    <w:p w14:paraId="1D3FB0FB" w14:textId="77777777" w:rsidR="008B3406" w:rsidRPr="00D842DC" w:rsidRDefault="00FD095E">
      <w:pPr>
        <w:ind w:left="5670"/>
        <w:rPr>
          <w:rFonts w:asciiTheme="minorHAnsi" w:hAnsiTheme="minorHAnsi" w:cstheme="minorHAnsi"/>
          <w:b/>
          <w:bCs/>
          <w:sz w:val="16"/>
          <w:szCs w:val="16"/>
        </w:rPr>
      </w:pPr>
      <w:r w:rsidRPr="00D842DC">
        <w:rPr>
          <w:rFonts w:asciiTheme="minorHAnsi" w:hAnsiTheme="minorHAnsi" w:cstheme="minorHAnsi"/>
          <w:b/>
          <w:bCs/>
          <w:sz w:val="16"/>
          <w:szCs w:val="16"/>
        </w:rPr>
        <w:t>ul. Alfreda Sokołowskiego 2</w:t>
      </w:r>
    </w:p>
    <w:p w14:paraId="2F7550D8" w14:textId="77777777" w:rsidR="008B3406" w:rsidRPr="00D842DC" w:rsidRDefault="00FD095E">
      <w:pPr>
        <w:ind w:left="5670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D842DC">
        <w:rPr>
          <w:rFonts w:asciiTheme="minorHAnsi" w:hAnsiTheme="minorHAnsi" w:cstheme="minorHAnsi"/>
          <w:b/>
          <w:bCs/>
          <w:sz w:val="16"/>
          <w:szCs w:val="16"/>
        </w:rPr>
        <w:t>40-749 Katowice</w:t>
      </w:r>
    </w:p>
    <w:p w14:paraId="42AB4922" w14:textId="77777777" w:rsidR="008B3406" w:rsidRPr="00D842DC" w:rsidRDefault="008B3406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0216EF3" w14:textId="77777777" w:rsidR="008B3406" w:rsidRPr="00D842DC" w:rsidRDefault="00FD095E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D842DC">
        <w:rPr>
          <w:rFonts w:asciiTheme="minorHAnsi" w:hAnsiTheme="minorHAnsi" w:cstheme="minorHAnsi"/>
          <w:b/>
          <w:sz w:val="16"/>
          <w:szCs w:val="16"/>
        </w:rPr>
        <w:t>FORMULARZ OFERTOWY</w:t>
      </w:r>
    </w:p>
    <w:p w14:paraId="5DAA32B2" w14:textId="77777777" w:rsidR="008B3406" w:rsidRPr="00D842DC" w:rsidRDefault="008B3406">
      <w:pPr>
        <w:pStyle w:val="Standard"/>
        <w:ind w:left="-180"/>
        <w:jc w:val="center"/>
        <w:rPr>
          <w:rFonts w:asciiTheme="minorHAnsi" w:hAnsiTheme="minorHAnsi" w:cstheme="minorHAnsi"/>
          <w:sz w:val="16"/>
          <w:szCs w:val="16"/>
        </w:rPr>
      </w:pPr>
    </w:p>
    <w:p w14:paraId="6567CF5F" w14:textId="77777777" w:rsidR="008B3406" w:rsidRPr="00D842DC" w:rsidRDefault="008B3406">
      <w:pPr>
        <w:pStyle w:val="Standard"/>
        <w:ind w:left="-180"/>
        <w:jc w:val="center"/>
        <w:rPr>
          <w:rFonts w:asciiTheme="minorHAnsi" w:hAnsiTheme="minorHAnsi" w:cstheme="minorHAnsi"/>
          <w:sz w:val="16"/>
          <w:szCs w:val="16"/>
        </w:rPr>
      </w:pPr>
    </w:p>
    <w:p w14:paraId="5A8B6140" w14:textId="77777777" w:rsidR="008B3406" w:rsidRPr="00D842DC" w:rsidRDefault="008B3406">
      <w:pPr>
        <w:ind w:left="-180"/>
        <w:jc w:val="center"/>
        <w:rPr>
          <w:rFonts w:asciiTheme="minorHAnsi" w:hAnsiTheme="minorHAnsi" w:cstheme="minorHAnsi"/>
          <w:sz w:val="16"/>
          <w:szCs w:val="16"/>
        </w:rPr>
      </w:pPr>
    </w:p>
    <w:p w14:paraId="301ECA1D" w14:textId="77777777" w:rsidR="008B3406" w:rsidRPr="00D842DC" w:rsidRDefault="00FD095E">
      <w:pPr>
        <w:rPr>
          <w:rFonts w:asciiTheme="minorHAnsi" w:hAnsiTheme="minorHAnsi" w:cstheme="minorHAnsi"/>
          <w:b/>
          <w:color w:val="000000"/>
          <w:sz w:val="16"/>
          <w:szCs w:val="16"/>
          <w:lang w:eastAsia="pl-PL"/>
        </w:rPr>
      </w:pPr>
      <w:r w:rsidRPr="00D842DC">
        <w:rPr>
          <w:rFonts w:asciiTheme="minorHAnsi" w:eastAsia="Calibri" w:hAnsiTheme="minorHAnsi" w:cstheme="minorHAnsi"/>
          <w:sz w:val="16"/>
          <w:szCs w:val="16"/>
        </w:rPr>
        <w:t xml:space="preserve">Nazwa Wykonawcy / Wykonawców  </w:t>
      </w:r>
    </w:p>
    <w:tbl>
      <w:tblPr>
        <w:tblW w:w="9524" w:type="dxa"/>
        <w:tblLayout w:type="fixed"/>
        <w:tblLook w:val="01E0" w:firstRow="1" w:lastRow="1" w:firstColumn="1" w:lastColumn="1" w:noHBand="0" w:noVBand="0"/>
      </w:tblPr>
      <w:tblGrid>
        <w:gridCol w:w="1980"/>
        <w:gridCol w:w="7544"/>
      </w:tblGrid>
      <w:tr w:rsidR="008B3406" w:rsidRPr="00D842DC" w14:paraId="213AC5E3" w14:textId="77777777" w:rsidTr="009D2FC0">
        <w:trPr>
          <w:trHeight w:val="4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C89A9" w14:textId="77777777" w:rsidR="008B3406" w:rsidRPr="00D842DC" w:rsidRDefault="00FD095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Pełna Nazwa Wykonawcy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EB0B" w14:textId="77777777" w:rsidR="008B3406" w:rsidRPr="00D842DC" w:rsidRDefault="008B340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B3406" w:rsidRPr="00D842DC" w14:paraId="62887242" w14:textId="77777777" w:rsidTr="009D2FC0">
        <w:trPr>
          <w:trHeight w:val="4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6547A" w14:textId="77777777" w:rsidR="008B3406" w:rsidRPr="00D842DC" w:rsidRDefault="00FD095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</w:rPr>
              <w:t>Adres, siedziba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C34E" w14:textId="77777777" w:rsidR="008B3406" w:rsidRPr="00D842DC" w:rsidRDefault="008B340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B3406" w:rsidRPr="00D842DC" w14:paraId="72D0B7B5" w14:textId="77777777" w:rsidTr="009D2FC0">
        <w:trPr>
          <w:trHeight w:val="4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2F89" w14:textId="77777777" w:rsidR="008B3406" w:rsidRPr="00D842DC" w:rsidRDefault="00FD095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</w:rPr>
              <w:t>Adres do korespondencji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06146" w14:textId="77777777" w:rsidR="008B3406" w:rsidRPr="00D842DC" w:rsidRDefault="008B340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B3406" w:rsidRPr="00D842DC" w14:paraId="10F818BB" w14:textId="77777777" w:rsidTr="009D2FC0">
        <w:trPr>
          <w:trHeight w:val="4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48F91" w14:textId="77777777" w:rsidR="008B3406" w:rsidRPr="00D842DC" w:rsidRDefault="00FD095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8E69" w14:textId="77777777" w:rsidR="008B3406" w:rsidRPr="00D842DC" w:rsidRDefault="008B340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B3406" w:rsidRPr="00D842DC" w14:paraId="4E7A7369" w14:textId="77777777" w:rsidTr="009D2FC0">
        <w:trPr>
          <w:trHeight w:val="4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97575" w14:textId="77777777" w:rsidR="008B3406" w:rsidRPr="00D842DC" w:rsidRDefault="00FD095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D3D5" w14:textId="77777777" w:rsidR="008B3406" w:rsidRPr="00D842DC" w:rsidRDefault="008B340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B3406" w:rsidRPr="00D842DC" w14:paraId="11E32C2A" w14:textId="77777777" w:rsidTr="009D2FC0">
        <w:trPr>
          <w:trHeight w:val="4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659A" w14:textId="77777777" w:rsidR="008B3406" w:rsidRPr="00D842DC" w:rsidRDefault="00FD095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</w:rPr>
              <w:t>KRS/CEIDG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925A" w14:textId="77777777" w:rsidR="008B3406" w:rsidRPr="00D842DC" w:rsidRDefault="008B340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B3406" w:rsidRPr="00D842DC" w14:paraId="4E95288B" w14:textId="77777777" w:rsidTr="009D2FC0">
        <w:trPr>
          <w:trHeight w:val="4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1F3D7" w14:textId="77777777" w:rsidR="008B3406" w:rsidRPr="00D842DC" w:rsidRDefault="00FD095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</w:rPr>
              <w:t>Nr telefonu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45BDE" w14:textId="77777777" w:rsidR="008B3406" w:rsidRPr="00D842DC" w:rsidRDefault="008B340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B3406" w:rsidRPr="00D842DC" w14:paraId="6AFB19A8" w14:textId="77777777" w:rsidTr="009D2FC0">
        <w:trPr>
          <w:trHeight w:val="4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12E9E" w14:textId="77777777" w:rsidR="008B3406" w:rsidRPr="00D842DC" w:rsidRDefault="00FD095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</w:rPr>
              <w:t>e-mail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403D" w14:textId="77777777" w:rsidR="008B3406" w:rsidRPr="00D842DC" w:rsidRDefault="008B340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B3406" w:rsidRPr="00D842DC" w14:paraId="0FF45F22" w14:textId="77777777" w:rsidTr="009D2FC0">
        <w:trPr>
          <w:trHeight w:val="5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43665" w14:textId="5A7755D7" w:rsidR="008B3406" w:rsidRPr="00D842DC" w:rsidRDefault="00FD095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</w:rPr>
              <w:t>Imię</w:t>
            </w:r>
            <w:r w:rsidR="009D2FC0">
              <w:rPr>
                <w:rFonts w:asciiTheme="minorHAnsi" w:hAnsiTheme="minorHAnsi" w:cstheme="minorHAnsi"/>
                <w:b/>
                <w:sz w:val="16"/>
                <w:szCs w:val="16"/>
              </w:rPr>
              <w:t>,</w:t>
            </w:r>
            <w:r w:rsidRPr="00D842D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9D2FC0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Pr="00D842D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azwisko i </w:t>
            </w:r>
            <w:r w:rsidR="009D2FC0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Pr="00D842DC">
              <w:rPr>
                <w:rFonts w:asciiTheme="minorHAnsi" w:hAnsiTheme="minorHAnsi" w:cstheme="minorHAnsi"/>
                <w:b/>
                <w:sz w:val="16"/>
                <w:szCs w:val="16"/>
              </w:rPr>
              <w:t>r telefonu osoby upoważnionej do kontaktów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79DFB" w14:textId="77777777" w:rsidR="008B3406" w:rsidRPr="00D842DC" w:rsidRDefault="008B340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2CF250A1" w14:textId="77777777" w:rsidR="008B3406" w:rsidRPr="00D842DC" w:rsidRDefault="008B3406">
      <w:pPr>
        <w:rPr>
          <w:rFonts w:asciiTheme="minorHAnsi" w:hAnsiTheme="minorHAnsi" w:cstheme="minorHAnsi"/>
          <w:b/>
          <w:color w:val="000000"/>
          <w:sz w:val="16"/>
          <w:szCs w:val="16"/>
          <w:lang w:eastAsia="pl-PL"/>
        </w:rPr>
      </w:pPr>
    </w:p>
    <w:p w14:paraId="670BE995" w14:textId="77777777" w:rsidR="008B3406" w:rsidRPr="00D842DC" w:rsidRDefault="00FD095E">
      <w:pPr>
        <w:spacing w:line="276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  <w:r w:rsidRPr="00D842DC">
        <w:rPr>
          <w:rFonts w:asciiTheme="minorHAnsi" w:hAnsiTheme="minorHAnsi" w:cstheme="minorHAnsi"/>
          <w:sz w:val="16"/>
          <w:szCs w:val="16"/>
          <w:lang w:eastAsia="pl-PL"/>
        </w:rPr>
        <w:t>Dotyczy postępowania o udzielenie zamówienia pn.</w:t>
      </w:r>
    </w:p>
    <w:p w14:paraId="4F0CE2B4" w14:textId="77777777" w:rsidR="008B3406" w:rsidRPr="00D842DC" w:rsidRDefault="008B3406">
      <w:pPr>
        <w:spacing w:line="276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713EEB88" w14:textId="77777777" w:rsidR="0004395B" w:rsidRPr="00D842DC" w:rsidRDefault="0004395B" w:rsidP="0004395B">
      <w:pPr>
        <w:spacing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  <w:r w:rsidRPr="00D842DC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 xml:space="preserve">Dostawa implantów ortopedycznych i cementu kostnego wraz z dzierżawą instrumentariów oraz urządzeń niezbędnych do przeprowadzenia zabiegu  </w:t>
      </w:r>
    </w:p>
    <w:p w14:paraId="1D40E507" w14:textId="3E638850" w:rsidR="000247F1" w:rsidRPr="00D842DC" w:rsidRDefault="009D2FC0" w:rsidP="009D2FC0">
      <w:pPr>
        <w:spacing w:line="276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  <w:r w:rsidRPr="009D2FC0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ZP/4905/22</w:t>
      </w:r>
    </w:p>
    <w:p w14:paraId="5D9EFEA7" w14:textId="77777777" w:rsidR="008B3406" w:rsidRPr="00D842DC" w:rsidRDefault="00FD095E">
      <w:pPr>
        <w:spacing w:line="276" w:lineRule="auto"/>
        <w:rPr>
          <w:rFonts w:asciiTheme="minorHAnsi" w:hAnsiTheme="minorHAnsi" w:cstheme="minorHAnsi"/>
          <w:sz w:val="16"/>
          <w:szCs w:val="16"/>
          <w:lang w:eastAsia="pl-PL"/>
        </w:rPr>
      </w:pPr>
      <w:r w:rsidRPr="00D842DC">
        <w:rPr>
          <w:rFonts w:asciiTheme="minorHAnsi" w:hAnsiTheme="minorHAnsi" w:cstheme="minorHAnsi"/>
          <w:sz w:val="16"/>
          <w:szCs w:val="16"/>
          <w:lang w:eastAsia="pl-PL"/>
        </w:rPr>
        <w:t>składamy niniejszą ofertę.</w:t>
      </w:r>
    </w:p>
    <w:p w14:paraId="379C46F4" w14:textId="77777777" w:rsidR="008B3406" w:rsidRPr="00D842DC" w:rsidRDefault="008B3406">
      <w:pPr>
        <w:pStyle w:val="Standard"/>
        <w:ind w:left="-180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15AC2E8" w14:textId="77777777" w:rsidR="008B3406" w:rsidRPr="00D842DC" w:rsidRDefault="00FD095E">
      <w:pPr>
        <w:pStyle w:val="Akapitzlist"/>
        <w:numPr>
          <w:ilvl w:val="1"/>
          <w:numId w:val="17"/>
        </w:numPr>
        <w:tabs>
          <w:tab w:val="left" w:pos="426"/>
        </w:tabs>
        <w:suppressAutoHyphens w:val="0"/>
        <w:overflowPunct w:val="0"/>
        <w:spacing w:after="120"/>
        <w:textAlignment w:val="auto"/>
        <w:rPr>
          <w:rFonts w:asciiTheme="minorHAnsi" w:eastAsia="Calibri" w:hAnsiTheme="minorHAnsi" w:cstheme="minorHAnsi"/>
          <w:sz w:val="16"/>
          <w:szCs w:val="16"/>
        </w:rPr>
      </w:pPr>
      <w:r w:rsidRPr="00D842DC">
        <w:rPr>
          <w:rFonts w:asciiTheme="minorHAnsi" w:eastAsia="Calibri" w:hAnsiTheme="minorHAnsi" w:cstheme="minorHAnsi"/>
          <w:sz w:val="16"/>
          <w:szCs w:val="16"/>
        </w:rPr>
        <w:t>Oferujemy wykonanie przedmiotu zamówienia:</w:t>
      </w:r>
    </w:p>
    <w:tbl>
      <w:tblPr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3544"/>
      </w:tblGrid>
      <w:tr w:rsidR="00D31E60" w:rsidRPr="00D842DC" w14:paraId="2A3F79F5" w14:textId="77777777" w:rsidTr="009D2FC0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3DD9B" w14:textId="77777777" w:rsidR="00D31E60" w:rsidRPr="00D842DC" w:rsidRDefault="00D31E60" w:rsidP="000247F1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Wybrany pakiet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933F0" w14:textId="77777777" w:rsidR="00D31E60" w:rsidRPr="00D842DC" w:rsidRDefault="00D31E60" w:rsidP="000247F1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Cena oferty netto w PLN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5F1B" w14:textId="77777777" w:rsidR="00D31E60" w:rsidRPr="00D842DC" w:rsidRDefault="00D31E60" w:rsidP="000247F1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Cena oferty brutto w PLN</w:t>
            </w:r>
          </w:p>
        </w:tc>
      </w:tr>
      <w:tr w:rsidR="00D31E60" w:rsidRPr="00D842DC" w14:paraId="1415DE76" w14:textId="77777777" w:rsidTr="009D2FC0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67C1A" w14:textId="77777777" w:rsidR="00D31E60" w:rsidRPr="00D842DC" w:rsidRDefault="00D31E60" w:rsidP="000247F1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Pakiet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3D1F4" w14:textId="77777777" w:rsidR="00D31E60" w:rsidRPr="00D842DC" w:rsidRDefault="00D31E60" w:rsidP="000247F1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55AF" w14:textId="77777777" w:rsidR="00D31E60" w:rsidRPr="00D842DC" w:rsidRDefault="00D31E60" w:rsidP="000247F1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31E60" w:rsidRPr="00D842DC" w14:paraId="77C1001E" w14:textId="77777777" w:rsidTr="009D2FC0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41E13" w14:textId="77777777" w:rsidR="00D31E60" w:rsidRPr="00D842DC" w:rsidRDefault="00D31E60" w:rsidP="000247F1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Pakiet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28424" w14:textId="77777777" w:rsidR="00D31E60" w:rsidRPr="00D842DC" w:rsidRDefault="00D31E60" w:rsidP="000247F1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0644" w14:textId="77777777" w:rsidR="00D31E60" w:rsidRPr="00D842DC" w:rsidRDefault="00D31E60" w:rsidP="000247F1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31E60" w:rsidRPr="00D842DC" w14:paraId="70E05236" w14:textId="77777777" w:rsidTr="009D2FC0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E7F8D" w14:textId="77777777" w:rsidR="00D31E60" w:rsidRPr="00D842DC" w:rsidRDefault="00D31E60" w:rsidP="000247F1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Pakiet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196B" w14:textId="77777777" w:rsidR="00D31E60" w:rsidRPr="00D842DC" w:rsidRDefault="00D31E60" w:rsidP="000247F1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E582" w14:textId="77777777" w:rsidR="00D31E60" w:rsidRPr="00D842DC" w:rsidRDefault="00D31E60" w:rsidP="000247F1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31E60" w:rsidRPr="00D842DC" w14:paraId="71F94229" w14:textId="77777777" w:rsidTr="009D2FC0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E557" w14:textId="77777777" w:rsidR="00D31E60" w:rsidRPr="00D842DC" w:rsidRDefault="00D31E60" w:rsidP="000247F1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Pakiet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12107" w14:textId="77777777" w:rsidR="00D31E60" w:rsidRPr="00D842DC" w:rsidRDefault="00D31E60" w:rsidP="000247F1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155C" w14:textId="77777777" w:rsidR="00D31E60" w:rsidRPr="00D842DC" w:rsidRDefault="00D31E60" w:rsidP="000247F1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31E60" w:rsidRPr="00D842DC" w14:paraId="0C215AD8" w14:textId="77777777" w:rsidTr="009D2FC0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C13A3" w14:textId="77777777" w:rsidR="00D31E60" w:rsidRPr="00D842DC" w:rsidRDefault="00D31E60" w:rsidP="000247F1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Pakiet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A07B2" w14:textId="77777777" w:rsidR="00D31E60" w:rsidRPr="00D842DC" w:rsidRDefault="00D31E60" w:rsidP="000247F1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E2F9" w14:textId="77777777" w:rsidR="00D31E60" w:rsidRPr="00D842DC" w:rsidRDefault="00D31E60" w:rsidP="000247F1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31E60" w:rsidRPr="00D842DC" w14:paraId="3289E5A2" w14:textId="77777777" w:rsidTr="009D2FC0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6C657" w14:textId="77777777" w:rsidR="00D31E60" w:rsidRPr="00D842DC" w:rsidRDefault="00D31E60" w:rsidP="000247F1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Pakiet 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3E872" w14:textId="77777777" w:rsidR="00D31E60" w:rsidRPr="00D842DC" w:rsidRDefault="00D31E60" w:rsidP="000247F1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4C88" w14:textId="77777777" w:rsidR="00D31E60" w:rsidRPr="00D842DC" w:rsidRDefault="00D31E60" w:rsidP="000247F1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31E60" w:rsidRPr="00D842DC" w14:paraId="407BC8D9" w14:textId="77777777" w:rsidTr="009D2FC0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B44BA" w14:textId="77777777" w:rsidR="00D31E60" w:rsidRPr="00D842DC" w:rsidRDefault="00D31E60" w:rsidP="000247F1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Pakiet 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87B58" w14:textId="77777777" w:rsidR="00D31E60" w:rsidRPr="00D842DC" w:rsidRDefault="00D31E60" w:rsidP="000247F1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CED6" w14:textId="77777777" w:rsidR="00D31E60" w:rsidRPr="00D842DC" w:rsidRDefault="00D31E60" w:rsidP="000247F1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1E14FA" w:rsidRPr="00D842DC" w14:paraId="6AD03B60" w14:textId="77777777" w:rsidTr="001E14FA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AB1E4" w14:textId="4B4AB8FC" w:rsidR="001E14FA" w:rsidRPr="00D842DC" w:rsidRDefault="001E14FA" w:rsidP="000F3CA2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 xml:space="preserve">Pakiet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76094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E50F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1E14FA" w:rsidRPr="00D842DC" w14:paraId="47C3BA92" w14:textId="77777777" w:rsidTr="001E14FA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2C44A" w14:textId="0D74F4FB" w:rsidR="001E14FA" w:rsidRPr="00D842DC" w:rsidRDefault="001E14FA" w:rsidP="000F3CA2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 xml:space="preserve">Pakiet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32D0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0691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1E14FA" w:rsidRPr="00D842DC" w14:paraId="2E500B5A" w14:textId="77777777" w:rsidTr="001E14FA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96156" w14:textId="56423193" w:rsidR="001E14FA" w:rsidRPr="00D842DC" w:rsidRDefault="001E14FA" w:rsidP="000F3CA2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 xml:space="preserve">Pakiet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7E21B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F2AF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1E14FA" w:rsidRPr="00D842DC" w14:paraId="41B452DF" w14:textId="77777777" w:rsidTr="001E14FA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04520" w14:textId="0B740EE1" w:rsidR="001E14FA" w:rsidRPr="00D842DC" w:rsidRDefault="001E14FA" w:rsidP="000F3CA2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 xml:space="preserve">Pakiet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8B6C5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4462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1E14FA" w:rsidRPr="00D842DC" w14:paraId="32CFDAB0" w14:textId="77777777" w:rsidTr="001E14FA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C04D0" w14:textId="1AF291A7" w:rsidR="001E14FA" w:rsidRPr="00D842DC" w:rsidRDefault="001E14FA" w:rsidP="000F3CA2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lastRenderedPageBreak/>
              <w:t xml:space="preserve">Pakiet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16433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BAB0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1E14FA" w:rsidRPr="00D842DC" w14:paraId="68FC87BD" w14:textId="77777777" w:rsidTr="001E14FA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56960" w14:textId="2E1C6A2E" w:rsidR="001E14FA" w:rsidRPr="00D842DC" w:rsidRDefault="001E14FA" w:rsidP="000F3CA2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 xml:space="preserve">Pakiet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8871A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DAC4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1E14FA" w:rsidRPr="00D842DC" w14:paraId="3EFB5601" w14:textId="77777777" w:rsidTr="001E14FA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04523" w14:textId="526EAAAD" w:rsidR="001E14FA" w:rsidRPr="00D842DC" w:rsidRDefault="001E14FA" w:rsidP="000F3CA2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 xml:space="preserve">Pakiet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923A3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E879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1E14FA" w:rsidRPr="00D842DC" w14:paraId="6DEA2AE8" w14:textId="77777777" w:rsidTr="001E14FA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F3B5B" w14:textId="7A96914D" w:rsidR="001E14FA" w:rsidRPr="00D842DC" w:rsidRDefault="001E14FA" w:rsidP="000F3CA2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Pakiet 1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E77B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0FDB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1E14FA" w:rsidRPr="00D842DC" w14:paraId="663DB2E3" w14:textId="77777777" w:rsidTr="001E14FA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0B47" w14:textId="0B44DAC5" w:rsidR="001E14FA" w:rsidRPr="00D842DC" w:rsidRDefault="001E14FA" w:rsidP="000F3CA2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 xml:space="preserve">Pakiet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68C85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891B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1E14FA" w:rsidRPr="00D842DC" w14:paraId="7931F4CF" w14:textId="77777777" w:rsidTr="001E14FA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4A5C0" w14:textId="147738AB" w:rsidR="001E14FA" w:rsidRPr="00D842DC" w:rsidRDefault="001E14FA" w:rsidP="000F3CA2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 xml:space="preserve">Pakiet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79730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B725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1E14FA" w:rsidRPr="00D842DC" w14:paraId="286FE496" w14:textId="77777777" w:rsidTr="001E14FA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99865" w14:textId="02C62112" w:rsidR="001E14FA" w:rsidRPr="00D842DC" w:rsidRDefault="001E14FA" w:rsidP="000F3CA2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 xml:space="preserve">Pakiet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82373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B490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1E14FA" w:rsidRPr="00D842DC" w14:paraId="0367D684" w14:textId="77777777" w:rsidTr="001E14FA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11419" w14:textId="73BFAD46" w:rsidR="001E14FA" w:rsidRPr="00D842DC" w:rsidRDefault="001E14FA" w:rsidP="000F3CA2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 xml:space="preserve">Pakiet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CF978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4A23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1E14FA" w:rsidRPr="00D842DC" w14:paraId="32925624" w14:textId="77777777" w:rsidTr="001E14FA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D4977" w14:textId="062654E3" w:rsidR="001E14FA" w:rsidRPr="00D842DC" w:rsidRDefault="001E14FA" w:rsidP="000F3CA2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 xml:space="preserve">Pakiet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826F5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5ED8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1E14FA" w:rsidRPr="00D842DC" w14:paraId="54A962F9" w14:textId="77777777" w:rsidTr="001E14FA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F7C78" w14:textId="3DF35932" w:rsidR="001E14FA" w:rsidRPr="00D842DC" w:rsidRDefault="001E14FA" w:rsidP="000F3CA2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 xml:space="preserve">Pakiet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6D5D2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A50B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1E14FA" w:rsidRPr="00D842DC" w14:paraId="3693EFA6" w14:textId="77777777" w:rsidTr="001E14FA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6CB58" w14:textId="4EA04614" w:rsidR="001E14FA" w:rsidRPr="00D842DC" w:rsidRDefault="001E14FA" w:rsidP="000F3CA2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 xml:space="preserve">Pakiet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39D21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AA46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1E14FA" w:rsidRPr="00D842DC" w14:paraId="5DA79292" w14:textId="77777777" w:rsidTr="001E14FA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D7594" w14:textId="2CD1BB49" w:rsidR="001E14FA" w:rsidRPr="00D842DC" w:rsidRDefault="001E14FA" w:rsidP="000F3CA2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 xml:space="preserve">Pakiet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48ED2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093F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1E14FA" w:rsidRPr="00D842DC" w14:paraId="41147F09" w14:textId="77777777" w:rsidTr="001E14FA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EDF55" w14:textId="59C1EC06" w:rsidR="001E14FA" w:rsidRPr="00D842DC" w:rsidRDefault="001E14FA" w:rsidP="000F3CA2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 xml:space="preserve">Pakiet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A6FC2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41F1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1E14FA" w:rsidRPr="00D842DC" w14:paraId="4745EC2D" w14:textId="77777777" w:rsidTr="001E14FA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A56DC" w14:textId="6D66A286" w:rsidR="001E14FA" w:rsidRPr="00D842DC" w:rsidRDefault="001E14FA" w:rsidP="000F3CA2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 xml:space="preserve">Pakiet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3008E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F7C5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1E14FA" w:rsidRPr="00D842DC" w14:paraId="0AF99F5F" w14:textId="77777777" w:rsidTr="001E14FA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493F" w14:textId="623B7F77" w:rsidR="001E14FA" w:rsidRPr="00D842DC" w:rsidRDefault="001E14FA" w:rsidP="000F3CA2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 xml:space="preserve">Pakiet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0F100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2AD3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1E14FA" w:rsidRPr="00D842DC" w14:paraId="49CFCD27" w14:textId="77777777" w:rsidTr="001E14FA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3BFC4" w14:textId="5D40011C" w:rsidR="001E14FA" w:rsidRPr="00D842DC" w:rsidRDefault="001E14FA" w:rsidP="000F3CA2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 xml:space="preserve">Pakiet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07F87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64E1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1E14FA" w:rsidRPr="00D842DC" w14:paraId="741B063B" w14:textId="77777777" w:rsidTr="001E14FA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E1A99" w14:textId="2765ACBE" w:rsidR="001E14FA" w:rsidRPr="00D842DC" w:rsidRDefault="001E14FA" w:rsidP="000F3CA2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 xml:space="preserve">Pakiet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F39BA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3564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1E14FA" w:rsidRPr="00D842DC" w14:paraId="79A66468" w14:textId="77777777" w:rsidTr="001E14FA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AFB85" w14:textId="6E8FA746" w:rsidR="001E14FA" w:rsidRPr="00D842DC" w:rsidRDefault="001E14FA" w:rsidP="000F3CA2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 xml:space="preserve">Pakiet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00158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799D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1E14FA" w:rsidRPr="00D842DC" w14:paraId="01265A20" w14:textId="77777777" w:rsidTr="001E14FA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6EB07" w14:textId="2A3964A8" w:rsidR="001E14FA" w:rsidRPr="00D842DC" w:rsidRDefault="001E14FA" w:rsidP="000F3CA2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 xml:space="preserve">Pakiet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3787C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FA26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1E14FA" w:rsidRPr="00D842DC" w14:paraId="49A46746" w14:textId="77777777" w:rsidTr="001E14FA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3AB1" w14:textId="4EACC5AB" w:rsidR="001E14FA" w:rsidRPr="00D842DC" w:rsidRDefault="001E14FA" w:rsidP="000F3CA2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 xml:space="preserve">Pakiet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7390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49C2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1E14FA" w:rsidRPr="00D842DC" w14:paraId="5B9BAD88" w14:textId="77777777" w:rsidTr="001E14FA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AD36D" w14:textId="47885773" w:rsidR="001E14FA" w:rsidRPr="00D842DC" w:rsidRDefault="001E14FA" w:rsidP="000F3CA2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 xml:space="preserve">Pakiet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DE51F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BF03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1E14FA" w:rsidRPr="00D842DC" w14:paraId="7EDFA610" w14:textId="77777777" w:rsidTr="001E14FA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D1345" w14:textId="0A9ED0FE" w:rsidR="001E14FA" w:rsidRPr="00D842DC" w:rsidRDefault="001E14FA" w:rsidP="000F3CA2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 xml:space="preserve">Pakiet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9283D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94D7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1E14FA" w:rsidRPr="00D842DC" w14:paraId="648EDF88" w14:textId="77777777" w:rsidTr="001E14FA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2A939" w14:textId="50BA73E3" w:rsidR="001E14FA" w:rsidRPr="00D842DC" w:rsidRDefault="001E14FA" w:rsidP="000F3CA2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 xml:space="preserve">Pakiet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2ED5D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D3B7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1E14FA" w:rsidRPr="00D842DC" w14:paraId="7A2540BF" w14:textId="77777777" w:rsidTr="001E14FA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24C41" w14:textId="20F99265" w:rsidR="001E14FA" w:rsidRPr="00D842DC" w:rsidRDefault="001E14FA" w:rsidP="000F3CA2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 xml:space="preserve">Pakiet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45060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48E5" w14:textId="77777777" w:rsidR="001E14FA" w:rsidRPr="00D842DC" w:rsidRDefault="001E14FA" w:rsidP="000F3CA2">
            <w:pPr>
              <w:spacing w:line="360" w:lineRule="auto"/>
              <w:ind w:right="1057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</w:tbl>
    <w:p w14:paraId="29AA6C51" w14:textId="0A0A397E" w:rsidR="001E14FA" w:rsidRPr="001E14FA" w:rsidRDefault="001E14FA" w:rsidP="001E14FA">
      <w:pPr>
        <w:rPr>
          <w:rFonts w:asciiTheme="minorHAnsi" w:hAnsiTheme="minorHAnsi" w:cstheme="minorHAnsi"/>
          <w:iCs/>
          <w:sz w:val="16"/>
          <w:szCs w:val="16"/>
          <w:lang w:eastAsia="pl-PL"/>
        </w:rPr>
      </w:pPr>
    </w:p>
    <w:p w14:paraId="454C56FD" w14:textId="77777777" w:rsidR="001E14FA" w:rsidRDefault="001E14FA" w:rsidP="001E14FA">
      <w:pPr>
        <w:pStyle w:val="Akapitzlist"/>
        <w:ind w:left="360"/>
        <w:rPr>
          <w:rFonts w:asciiTheme="minorHAnsi" w:hAnsiTheme="minorHAnsi" w:cstheme="minorHAnsi"/>
          <w:iCs/>
          <w:sz w:val="16"/>
          <w:szCs w:val="16"/>
          <w:lang w:eastAsia="pl-PL"/>
        </w:rPr>
      </w:pPr>
    </w:p>
    <w:p w14:paraId="74C3AB41" w14:textId="74620ABE" w:rsidR="000247F1" w:rsidRPr="00D842DC" w:rsidRDefault="000247F1">
      <w:pPr>
        <w:pStyle w:val="Akapitzlist"/>
        <w:numPr>
          <w:ilvl w:val="1"/>
          <w:numId w:val="17"/>
        </w:numPr>
        <w:rPr>
          <w:rFonts w:asciiTheme="minorHAnsi" w:hAnsiTheme="minorHAnsi" w:cstheme="minorHAnsi"/>
          <w:iCs/>
          <w:sz w:val="16"/>
          <w:szCs w:val="16"/>
          <w:lang w:eastAsia="pl-PL"/>
        </w:rPr>
      </w:pPr>
      <w:r w:rsidRPr="00D842DC">
        <w:rPr>
          <w:rFonts w:asciiTheme="minorHAnsi" w:hAnsiTheme="minorHAnsi" w:cstheme="minorHAnsi"/>
          <w:iCs/>
          <w:sz w:val="16"/>
          <w:szCs w:val="16"/>
          <w:lang w:eastAsia="pl-PL"/>
        </w:rPr>
        <w:t xml:space="preserve">Wybór mojej oferty będzie prowadzić do powstania u Zamawiającego obowiązku podatkowego, zgodnie z ustawą z dnia 11 marca 2004 r. o podatku od towarów i usług (Dz. U. z </w:t>
      </w:r>
      <w:r w:rsidR="00E345CE" w:rsidRPr="00D842DC">
        <w:rPr>
          <w:rFonts w:asciiTheme="minorHAnsi" w:hAnsiTheme="minorHAnsi" w:cstheme="minorHAnsi"/>
          <w:sz w:val="16"/>
          <w:szCs w:val="16"/>
        </w:rPr>
        <w:t>2021 r. poz. 685</w:t>
      </w:r>
      <w:r w:rsidRPr="00D842DC">
        <w:rPr>
          <w:rFonts w:asciiTheme="minorHAnsi" w:hAnsiTheme="minorHAnsi" w:cstheme="minorHAnsi"/>
          <w:iCs/>
          <w:sz w:val="16"/>
          <w:szCs w:val="16"/>
          <w:lang w:eastAsia="pl-PL"/>
        </w:rPr>
        <w:t>, z</w:t>
      </w:r>
      <w:r w:rsidR="00D31E60" w:rsidRPr="00D842DC">
        <w:rPr>
          <w:rFonts w:asciiTheme="minorHAnsi" w:hAnsiTheme="minorHAnsi" w:cstheme="minorHAnsi"/>
          <w:iCs/>
          <w:sz w:val="16"/>
          <w:szCs w:val="16"/>
          <w:lang w:eastAsia="pl-PL"/>
        </w:rPr>
        <w:t>e</w:t>
      </w:r>
      <w:r w:rsidRPr="00D842DC">
        <w:rPr>
          <w:rFonts w:asciiTheme="minorHAnsi" w:hAnsiTheme="minorHAnsi" w:cstheme="minorHAnsi"/>
          <w:iCs/>
          <w:sz w:val="16"/>
          <w:szCs w:val="16"/>
          <w:lang w:eastAsia="pl-PL"/>
        </w:rPr>
        <w:t>. zm.).</w:t>
      </w:r>
      <w:r w:rsidRPr="00D842DC">
        <w:rPr>
          <w:rFonts w:asciiTheme="minorHAnsi" w:hAnsiTheme="minorHAnsi" w:cstheme="minorHAnsi"/>
          <w:iCs/>
          <w:sz w:val="16"/>
          <w:szCs w:val="16"/>
          <w:vertAlign w:val="superscript"/>
          <w:lang w:eastAsia="pl-PL"/>
        </w:rPr>
        <w:t xml:space="preserve"> </w:t>
      </w:r>
      <w:r w:rsidRPr="00D842DC">
        <w:rPr>
          <w:rStyle w:val="Zakotwiczenieprzypisudolnego"/>
          <w:rFonts w:asciiTheme="minorHAnsi" w:hAnsiTheme="minorHAnsi" w:cstheme="minorHAnsi"/>
          <w:iCs/>
          <w:sz w:val="16"/>
          <w:szCs w:val="16"/>
          <w:lang w:eastAsia="pl-PL"/>
        </w:rPr>
        <w:footnoteReference w:id="1"/>
      </w:r>
    </w:p>
    <w:p w14:paraId="118DCF2F" w14:textId="77777777" w:rsidR="000247F1" w:rsidRPr="00D842DC" w:rsidRDefault="000247F1">
      <w:pPr>
        <w:pStyle w:val="Akapitzlist"/>
        <w:numPr>
          <w:ilvl w:val="0"/>
          <w:numId w:val="40"/>
        </w:numPr>
        <w:suppressAutoHyphens w:val="0"/>
        <w:overflowPunct w:val="0"/>
        <w:jc w:val="both"/>
        <w:textAlignment w:val="auto"/>
        <w:rPr>
          <w:rFonts w:asciiTheme="minorHAnsi" w:hAnsiTheme="minorHAnsi" w:cstheme="minorHAnsi"/>
          <w:iCs/>
          <w:sz w:val="16"/>
          <w:szCs w:val="16"/>
          <w:lang w:eastAsia="pl-PL"/>
        </w:rPr>
      </w:pPr>
      <w:r w:rsidRPr="00D842DC">
        <w:rPr>
          <w:rFonts w:asciiTheme="minorHAnsi" w:hAnsiTheme="minorHAnsi" w:cstheme="minorHAnsi"/>
          <w:iCs/>
          <w:sz w:val="16"/>
          <w:szCs w:val="16"/>
          <w:lang w:eastAsia="pl-PL"/>
        </w:rPr>
        <w:t>nazwa (rodzaj) towaru lub usługi, których dostawa lub świadczenie będą prowadziły do powstania obowiązku podatkowego………………………………………………………………….</w:t>
      </w:r>
    </w:p>
    <w:p w14:paraId="0851E737" w14:textId="77777777" w:rsidR="000247F1" w:rsidRPr="00D842DC" w:rsidRDefault="000247F1">
      <w:pPr>
        <w:pStyle w:val="Akapitzlist"/>
        <w:numPr>
          <w:ilvl w:val="0"/>
          <w:numId w:val="40"/>
        </w:numPr>
        <w:suppressAutoHyphens w:val="0"/>
        <w:overflowPunct w:val="0"/>
        <w:jc w:val="both"/>
        <w:textAlignment w:val="auto"/>
        <w:rPr>
          <w:rFonts w:asciiTheme="minorHAnsi" w:hAnsiTheme="minorHAnsi" w:cstheme="minorHAnsi"/>
          <w:iCs/>
          <w:sz w:val="16"/>
          <w:szCs w:val="16"/>
          <w:lang w:eastAsia="pl-PL"/>
        </w:rPr>
      </w:pPr>
      <w:r w:rsidRPr="00D842DC">
        <w:rPr>
          <w:rFonts w:asciiTheme="minorHAnsi" w:hAnsiTheme="minorHAnsi" w:cstheme="minorHAnsi"/>
          <w:iCs/>
          <w:sz w:val="16"/>
          <w:szCs w:val="16"/>
          <w:lang w:eastAsia="pl-PL"/>
        </w:rPr>
        <w:t>wartość towaru lub usługi objętego obowiązkiem podatkowym Zamawiającego, bez kwoty podatku…………………………………………………………………………………………………..</w:t>
      </w:r>
    </w:p>
    <w:p w14:paraId="491FD1BE" w14:textId="3516F79D" w:rsidR="000247F1" w:rsidRPr="00D842DC" w:rsidRDefault="000247F1" w:rsidP="00D31E60">
      <w:pPr>
        <w:pStyle w:val="pkt1"/>
        <w:spacing w:before="0" w:after="0"/>
        <w:ind w:left="720" w:firstLine="0"/>
        <w:rPr>
          <w:rFonts w:asciiTheme="minorHAnsi" w:hAnsiTheme="minorHAnsi" w:cstheme="minorHAnsi"/>
          <w:iCs/>
          <w:sz w:val="16"/>
          <w:szCs w:val="16"/>
        </w:rPr>
      </w:pPr>
      <w:r w:rsidRPr="00D842DC">
        <w:rPr>
          <w:rFonts w:asciiTheme="minorHAnsi" w:hAnsiTheme="minorHAnsi" w:cstheme="minorHAnsi"/>
          <w:iCs/>
          <w:sz w:val="16"/>
          <w:szCs w:val="16"/>
        </w:rPr>
        <w:t>stawka podatku od towarów i usług, która zgodnie z wiedzą Wykonawcy, będzie miała zastosowanie…………………………………………………………………………………………….</w:t>
      </w:r>
    </w:p>
    <w:p w14:paraId="4D260B64" w14:textId="77777777" w:rsidR="0004395B" w:rsidRPr="00D842DC" w:rsidRDefault="0004395B" w:rsidP="00D31E60">
      <w:pPr>
        <w:pStyle w:val="pkt1"/>
        <w:spacing w:before="0" w:after="0"/>
        <w:ind w:left="720" w:firstLine="0"/>
        <w:rPr>
          <w:rFonts w:asciiTheme="minorHAnsi" w:hAnsiTheme="minorHAnsi" w:cstheme="minorHAnsi"/>
          <w:iCs/>
          <w:sz w:val="16"/>
          <w:szCs w:val="16"/>
        </w:rPr>
      </w:pPr>
    </w:p>
    <w:p w14:paraId="64BE38AB" w14:textId="42E4C7B9" w:rsidR="000247F1" w:rsidRPr="001E14FA" w:rsidRDefault="000247F1">
      <w:pPr>
        <w:pStyle w:val="pkt1"/>
        <w:numPr>
          <w:ilvl w:val="1"/>
          <w:numId w:val="17"/>
        </w:numPr>
        <w:spacing w:before="0" w:after="0"/>
        <w:rPr>
          <w:rFonts w:asciiTheme="minorHAnsi" w:hAnsiTheme="minorHAnsi" w:cstheme="minorHAnsi"/>
          <w:sz w:val="16"/>
          <w:szCs w:val="16"/>
        </w:rPr>
      </w:pPr>
      <w:r w:rsidRPr="001E14FA">
        <w:rPr>
          <w:rFonts w:asciiTheme="minorHAnsi" w:hAnsiTheme="minorHAnsi" w:cstheme="minorHAnsi"/>
          <w:b/>
          <w:iCs/>
          <w:sz w:val="16"/>
          <w:szCs w:val="16"/>
        </w:rPr>
        <w:t xml:space="preserve">Warunki płatności: </w:t>
      </w:r>
      <w:r w:rsidRPr="001E14FA">
        <w:rPr>
          <w:rFonts w:asciiTheme="minorHAnsi" w:hAnsiTheme="minorHAnsi" w:cstheme="minorHAnsi"/>
          <w:iCs/>
          <w:sz w:val="16"/>
          <w:szCs w:val="16"/>
        </w:rPr>
        <w:t>Wykonawca</w:t>
      </w:r>
      <w:r w:rsidRPr="001E14FA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1E14FA">
        <w:rPr>
          <w:rFonts w:asciiTheme="minorHAnsi" w:hAnsiTheme="minorHAnsi" w:cstheme="minorHAnsi"/>
          <w:sz w:val="16"/>
          <w:szCs w:val="16"/>
        </w:rPr>
        <w:t>akceptuje warunki płatności określone przez Zamawiającego w SWZ (w tym w załączniku nr 8</w:t>
      </w:r>
      <w:r w:rsidR="001E14FA" w:rsidRPr="001E14FA">
        <w:rPr>
          <w:rFonts w:asciiTheme="minorHAnsi" w:hAnsiTheme="minorHAnsi" w:cstheme="minorHAnsi"/>
          <w:sz w:val="16"/>
          <w:szCs w:val="16"/>
        </w:rPr>
        <w:t>a – 8d</w:t>
      </w:r>
      <w:r w:rsidRPr="001E14FA">
        <w:rPr>
          <w:rFonts w:asciiTheme="minorHAnsi" w:hAnsiTheme="minorHAnsi" w:cstheme="minorHAnsi"/>
          <w:sz w:val="16"/>
          <w:szCs w:val="16"/>
        </w:rPr>
        <w:t xml:space="preserve"> do SWZ – projektowane postanowienia Umowy).</w:t>
      </w:r>
    </w:p>
    <w:p w14:paraId="72F1CFCD" w14:textId="5DCED654" w:rsidR="0004395B" w:rsidRDefault="0004395B" w:rsidP="0004395B">
      <w:pPr>
        <w:pStyle w:val="pkt1"/>
        <w:spacing w:before="0" w:after="0"/>
        <w:ind w:left="360" w:firstLine="0"/>
        <w:rPr>
          <w:rFonts w:asciiTheme="minorHAnsi" w:hAnsiTheme="minorHAnsi" w:cstheme="minorHAnsi"/>
          <w:b/>
          <w:sz w:val="16"/>
          <w:szCs w:val="16"/>
        </w:rPr>
      </w:pPr>
    </w:p>
    <w:p w14:paraId="6301315A" w14:textId="3FCF258F" w:rsidR="001E14FA" w:rsidRDefault="001E14FA" w:rsidP="0004395B">
      <w:pPr>
        <w:pStyle w:val="pkt1"/>
        <w:spacing w:before="0" w:after="0"/>
        <w:ind w:left="360" w:firstLine="0"/>
        <w:rPr>
          <w:rFonts w:asciiTheme="minorHAnsi" w:hAnsiTheme="minorHAnsi" w:cstheme="minorHAnsi"/>
          <w:b/>
          <w:sz w:val="16"/>
          <w:szCs w:val="16"/>
        </w:rPr>
      </w:pPr>
    </w:p>
    <w:p w14:paraId="08E0ACF4" w14:textId="77777777" w:rsidR="001E14FA" w:rsidRPr="00D842DC" w:rsidRDefault="001E14FA" w:rsidP="0004395B">
      <w:pPr>
        <w:pStyle w:val="pkt1"/>
        <w:spacing w:before="0" w:after="0"/>
        <w:ind w:left="360" w:firstLine="0"/>
        <w:rPr>
          <w:rFonts w:asciiTheme="minorHAnsi" w:hAnsiTheme="minorHAnsi" w:cstheme="minorHAnsi"/>
          <w:b/>
          <w:sz w:val="16"/>
          <w:szCs w:val="16"/>
        </w:rPr>
      </w:pPr>
    </w:p>
    <w:p w14:paraId="7090DF5F" w14:textId="77777777" w:rsidR="008B3406" w:rsidRPr="00D842DC" w:rsidRDefault="00D31E60">
      <w:pPr>
        <w:rPr>
          <w:rFonts w:asciiTheme="minorHAnsi" w:hAnsiTheme="minorHAnsi" w:cstheme="minorHAnsi"/>
          <w:sz w:val="16"/>
          <w:szCs w:val="16"/>
        </w:rPr>
      </w:pPr>
      <w:r w:rsidRPr="00D842DC">
        <w:rPr>
          <w:rFonts w:asciiTheme="minorHAnsi" w:hAnsiTheme="minorHAnsi" w:cstheme="minorHAnsi"/>
          <w:sz w:val="16"/>
          <w:szCs w:val="16"/>
        </w:rPr>
        <w:lastRenderedPageBreak/>
        <w:t>4</w:t>
      </w:r>
      <w:r w:rsidR="00FD095E" w:rsidRPr="00D842DC">
        <w:rPr>
          <w:rFonts w:asciiTheme="minorHAnsi" w:hAnsiTheme="minorHAnsi" w:cstheme="minorHAnsi"/>
          <w:sz w:val="16"/>
          <w:szCs w:val="16"/>
        </w:rPr>
        <w:t>. Oświadczamy, że:</w:t>
      </w:r>
    </w:p>
    <w:p w14:paraId="00D624E5" w14:textId="77777777" w:rsidR="008B3406" w:rsidRPr="00D842DC" w:rsidRDefault="00FD095E">
      <w:pPr>
        <w:pStyle w:val="Akapitzlist"/>
        <w:widowControl/>
        <w:numPr>
          <w:ilvl w:val="1"/>
          <w:numId w:val="15"/>
        </w:numPr>
        <w:suppressAutoHyphens w:val="0"/>
        <w:overflowPunct w:val="0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D842DC">
        <w:rPr>
          <w:rFonts w:asciiTheme="minorHAnsi" w:hAnsiTheme="minorHAnsi" w:cstheme="minorHAnsi"/>
          <w:sz w:val="16"/>
          <w:szCs w:val="16"/>
        </w:rPr>
        <w:t>zapoznaliśmy się z warunkami przeprowadzanego postępowania i nie wnosimy do nich zastrzeżeń oraz posiadamy wszystkie niezbędne informacje do przygotowania oferty,</w:t>
      </w:r>
    </w:p>
    <w:p w14:paraId="32520F87" w14:textId="77777777" w:rsidR="008B3406" w:rsidRPr="00D842DC" w:rsidRDefault="00FD095E">
      <w:pPr>
        <w:widowControl/>
        <w:numPr>
          <w:ilvl w:val="1"/>
          <w:numId w:val="15"/>
        </w:numPr>
        <w:suppressAutoHyphens w:val="0"/>
        <w:overflowPunct w:val="0"/>
        <w:ind w:left="798" w:hanging="378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D842DC">
        <w:rPr>
          <w:rFonts w:asciiTheme="minorHAnsi" w:hAnsiTheme="minorHAnsi" w:cstheme="minorHAnsi"/>
          <w:sz w:val="16"/>
          <w:szCs w:val="16"/>
        </w:rPr>
        <w:t>cena oferty zawiera wszystkie koszty niezbędne do wykonania zamówienia,</w:t>
      </w:r>
    </w:p>
    <w:p w14:paraId="112A7993" w14:textId="221A30D7" w:rsidR="008B3406" w:rsidRPr="001E14FA" w:rsidRDefault="00FD095E">
      <w:pPr>
        <w:widowControl/>
        <w:numPr>
          <w:ilvl w:val="1"/>
          <w:numId w:val="15"/>
        </w:numPr>
        <w:suppressAutoHyphens w:val="0"/>
        <w:overflowPunct w:val="0"/>
        <w:ind w:left="798" w:hanging="378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1E14FA">
        <w:rPr>
          <w:rFonts w:asciiTheme="minorHAnsi" w:hAnsiTheme="minorHAnsi" w:cstheme="minorHAnsi"/>
          <w:sz w:val="16"/>
          <w:szCs w:val="16"/>
        </w:rPr>
        <w:t xml:space="preserve">uważamy się za związanych niniejszą ofertą </w:t>
      </w:r>
      <w:r w:rsidR="001E14FA" w:rsidRPr="001E14FA">
        <w:rPr>
          <w:rFonts w:asciiTheme="minorHAnsi" w:hAnsiTheme="minorHAnsi" w:cstheme="minorHAnsi"/>
          <w:sz w:val="16"/>
          <w:szCs w:val="16"/>
        </w:rPr>
        <w:t>do 17.06.2023r.</w:t>
      </w:r>
      <w:r w:rsidR="00957F9C" w:rsidRPr="001E14FA">
        <w:rPr>
          <w:rFonts w:asciiTheme="minorHAnsi" w:hAnsiTheme="minorHAnsi" w:cstheme="minorHAnsi"/>
          <w:sz w:val="16"/>
          <w:szCs w:val="16"/>
        </w:rPr>
        <w:t>, tj. 90 dni</w:t>
      </w:r>
      <w:r w:rsidRPr="001E14FA">
        <w:rPr>
          <w:rFonts w:asciiTheme="minorHAnsi" w:hAnsiTheme="minorHAnsi" w:cstheme="minorHAnsi"/>
          <w:sz w:val="16"/>
          <w:szCs w:val="16"/>
        </w:rPr>
        <w:t xml:space="preserve"> od upływu terminu składania ofert,</w:t>
      </w:r>
    </w:p>
    <w:p w14:paraId="2586BEFA" w14:textId="77777777" w:rsidR="008B3406" w:rsidRPr="00D842DC" w:rsidRDefault="00FD095E">
      <w:pPr>
        <w:widowControl/>
        <w:numPr>
          <w:ilvl w:val="1"/>
          <w:numId w:val="15"/>
        </w:numPr>
        <w:shd w:val="clear" w:color="auto" w:fill="FFFFFF"/>
        <w:overflowPunct w:val="0"/>
        <w:ind w:left="800" w:hanging="380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D842DC">
        <w:rPr>
          <w:rFonts w:asciiTheme="minorHAnsi" w:hAnsiTheme="minorHAnsi" w:cstheme="minorHAnsi"/>
          <w:sz w:val="16"/>
          <w:szCs w:val="16"/>
        </w:rPr>
        <w:t>akceptujemy główne postanowienia umowy nie wnosząc uwag i zastrzeżeń, a w przypadku wyboru naszej oferty zobowiązujemy się do jej/ich zawarcia w stosownych terminach,</w:t>
      </w:r>
    </w:p>
    <w:p w14:paraId="3D59525A" w14:textId="77777777" w:rsidR="008B3406" w:rsidRPr="00D842DC" w:rsidRDefault="00FD095E">
      <w:pPr>
        <w:widowControl/>
        <w:numPr>
          <w:ilvl w:val="1"/>
          <w:numId w:val="15"/>
        </w:numPr>
        <w:suppressAutoHyphens w:val="0"/>
        <w:overflowPunct w:val="0"/>
        <w:ind w:left="798" w:hanging="378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D842DC">
        <w:rPr>
          <w:rFonts w:asciiTheme="minorHAnsi" w:hAnsiTheme="minorHAnsi" w:cstheme="minorHAnsi"/>
          <w:sz w:val="16"/>
          <w:szCs w:val="16"/>
        </w:rPr>
        <w:t>oferowane przez nas produkty będą fabrycznie nowe oraz w chwili dostawy będą posiadały trwałość materiałowo-użytkową nie krótszą niż 12 miesięcy licząc od dnia dostawy,</w:t>
      </w:r>
    </w:p>
    <w:p w14:paraId="26B91A81" w14:textId="77777777" w:rsidR="008B3406" w:rsidRPr="00D842DC" w:rsidRDefault="00FD095E">
      <w:pPr>
        <w:widowControl/>
        <w:numPr>
          <w:ilvl w:val="1"/>
          <w:numId w:val="15"/>
        </w:numPr>
        <w:suppressAutoHyphens w:val="0"/>
        <w:overflowPunct w:val="0"/>
        <w:ind w:left="798" w:hanging="378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D842DC">
        <w:rPr>
          <w:rFonts w:asciiTheme="minorHAnsi" w:hAnsiTheme="minorHAnsi" w:cstheme="minorHAnsi"/>
          <w:sz w:val="16"/>
          <w:szCs w:val="16"/>
        </w:rPr>
        <w:t>Wykonanie następujących części zamówienia zamierzamy powierzyć podwykonawcom</w:t>
      </w:r>
      <w:bookmarkStart w:id="5" w:name="_Hlk52949404"/>
      <w:r w:rsidRPr="00D842DC">
        <w:rPr>
          <w:rStyle w:val="Zakotwiczenieprzypisudolnego"/>
          <w:rFonts w:asciiTheme="minorHAnsi" w:hAnsiTheme="minorHAnsi" w:cstheme="minorHAnsi"/>
          <w:sz w:val="16"/>
          <w:szCs w:val="16"/>
        </w:rPr>
        <w:footnoteReference w:id="2"/>
      </w:r>
      <w:r w:rsidRPr="00D842DC">
        <w:rPr>
          <w:rFonts w:asciiTheme="minorHAnsi" w:hAnsiTheme="minorHAnsi" w:cstheme="minorHAnsi"/>
          <w:sz w:val="16"/>
          <w:szCs w:val="16"/>
        </w:rPr>
        <w:t>:</w:t>
      </w:r>
      <w:bookmarkEnd w:id="5"/>
    </w:p>
    <w:tbl>
      <w:tblPr>
        <w:tblW w:w="838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86"/>
        <w:gridCol w:w="4231"/>
        <w:gridCol w:w="3467"/>
      </w:tblGrid>
      <w:tr w:rsidR="008B3406" w:rsidRPr="00D842DC" w14:paraId="13416C72" w14:textId="77777777">
        <w:trPr>
          <w:trHeight w:val="88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93E4" w14:textId="77777777" w:rsidR="008B3406" w:rsidRPr="00D842DC" w:rsidRDefault="00FD095E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612E" w14:textId="77777777" w:rsidR="008B3406" w:rsidRPr="00D842DC" w:rsidRDefault="00FD095E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E2E6" w14:textId="77777777" w:rsidR="008B3406" w:rsidRPr="00D842DC" w:rsidRDefault="00FD095E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842D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Firma (nazwa) podwykonawcy</w:t>
            </w:r>
          </w:p>
        </w:tc>
      </w:tr>
      <w:tr w:rsidR="008B3406" w:rsidRPr="00D842DC" w14:paraId="1EDE6653" w14:textId="77777777">
        <w:trPr>
          <w:trHeight w:val="37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118D" w14:textId="77777777" w:rsidR="008B3406" w:rsidRPr="00D842DC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3AA4" w14:textId="77777777" w:rsidR="008B3406" w:rsidRPr="00D842DC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9F69" w14:textId="77777777" w:rsidR="008B3406" w:rsidRPr="00D842DC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8B3406" w:rsidRPr="00D842DC" w14:paraId="22FE181E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633" w14:textId="77777777" w:rsidR="008B3406" w:rsidRPr="00D842DC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1746" w14:textId="77777777" w:rsidR="008B3406" w:rsidRPr="00D842DC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9C9E" w14:textId="77777777" w:rsidR="008B3406" w:rsidRPr="00D842DC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8B3406" w:rsidRPr="00D842DC" w14:paraId="57292312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EBA7" w14:textId="77777777" w:rsidR="008B3406" w:rsidRPr="00D842DC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1458" w14:textId="77777777" w:rsidR="008B3406" w:rsidRPr="00D842DC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7A65" w14:textId="77777777" w:rsidR="008B3406" w:rsidRPr="00D842DC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</w:tbl>
    <w:p w14:paraId="60335416" w14:textId="77777777" w:rsidR="008B3406" w:rsidRPr="00D842DC" w:rsidRDefault="008B3406">
      <w:pPr>
        <w:widowControl/>
        <w:suppressAutoHyphens w:val="0"/>
        <w:overflowPunct w:val="0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</w:p>
    <w:p w14:paraId="2C2DB512" w14:textId="77777777" w:rsidR="008B3406" w:rsidRPr="00D842DC" w:rsidRDefault="00FD095E">
      <w:pPr>
        <w:widowControl/>
        <w:numPr>
          <w:ilvl w:val="1"/>
          <w:numId w:val="15"/>
        </w:numPr>
        <w:suppressAutoHyphens w:val="0"/>
        <w:overflowPunct w:val="0"/>
        <w:ind w:left="798" w:hanging="378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D842DC">
        <w:rPr>
          <w:rFonts w:asciiTheme="minorHAnsi" w:hAnsiTheme="minorHAnsi" w:cstheme="minorHAnsi"/>
          <w:color w:val="000000"/>
          <w:sz w:val="16"/>
          <w:szCs w:val="16"/>
        </w:rPr>
        <w:t>wypełniliśmy obowiązki informacyjne przewidziane w art. 13 lub art. 14 RODO</w:t>
      </w:r>
      <w:r w:rsidRPr="00D842DC">
        <w:rPr>
          <w:rStyle w:val="Zakotwiczenieprzypisudolnego"/>
          <w:rFonts w:asciiTheme="minorHAnsi" w:hAnsiTheme="minorHAnsi" w:cstheme="minorHAnsi"/>
          <w:color w:val="000000"/>
          <w:sz w:val="16"/>
          <w:szCs w:val="16"/>
        </w:rPr>
        <w:footnoteReference w:id="3"/>
      </w:r>
      <w:r w:rsidRPr="00D842DC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842DC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842DC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842DC">
        <w:rPr>
          <w:rFonts w:asciiTheme="minorHAnsi" w:hAnsiTheme="minorHAnsi" w:cstheme="minorHAnsi"/>
          <w:sz w:val="16"/>
          <w:szCs w:val="16"/>
        </w:rPr>
        <w:t>.*</w:t>
      </w:r>
    </w:p>
    <w:p w14:paraId="70884EA6" w14:textId="77777777" w:rsidR="008B3406" w:rsidRPr="00D842DC" w:rsidRDefault="00FD095E">
      <w:pPr>
        <w:widowControl/>
        <w:numPr>
          <w:ilvl w:val="1"/>
          <w:numId w:val="15"/>
        </w:numPr>
        <w:suppressAutoHyphens w:val="0"/>
        <w:overflowPunct w:val="0"/>
        <w:ind w:left="798" w:hanging="378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D842DC">
        <w:rPr>
          <w:rFonts w:asciiTheme="minorHAnsi" w:hAnsiTheme="minorHAnsi" w:cstheme="minorHAnsi"/>
          <w:sz w:val="16"/>
          <w:szCs w:val="16"/>
        </w:rPr>
        <w:t>Jesteśmy mikroprzedsiębiorstwem lub małym przedsiębiorstwem lub średnim przedsiębiorstwem</w:t>
      </w:r>
    </w:p>
    <w:tbl>
      <w:tblPr>
        <w:tblW w:w="8065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2182"/>
        <w:gridCol w:w="5883"/>
      </w:tblGrid>
      <w:tr w:rsidR="008B3406" w:rsidRPr="00D842DC" w14:paraId="1051B9D1" w14:textId="7777777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31B6" w14:textId="77777777" w:rsidR="008B3406" w:rsidRPr="00D842DC" w:rsidRDefault="00FD095E">
            <w:pPr>
              <w:pStyle w:val="Akapitzlist"/>
              <w:numPr>
                <w:ilvl w:val="0"/>
                <w:numId w:val="19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NIE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F340" w14:textId="77777777" w:rsidR="008B3406" w:rsidRPr="00D842DC" w:rsidRDefault="008B3406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3406" w:rsidRPr="00D842DC" w14:paraId="1A6800B7" w14:textId="77777777"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390E" w14:textId="77777777" w:rsidR="008B3406" w:rsidRPr="00D842DC" w:rsidRDefault="00FD095E">
            <w:pPr>
              <w:pStyle w:val="Akapitzlist"/>
              <w:numPr>
                <w:ilvl w:val="0"/>
                <w:numId w:val="19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42DC">
              <w:rPr>
                <w:rFonts w:asciiTheme="minorHAnsi" w:hAnsiTheme="minorHAnsi" w:cstheme="minorHAnsi"/>
                <w:b/>
                <w:sz w:val="16"/>
                <w:szCs w:val="16"/>
              </w:rPr>
              <w:t>TAK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956B" w14:textId="77777777" w:rsidR="008B3406" w:rsidRPr="00D842DC" w:rsidRDefault="00FD09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42DC">
              <w:rPr>
                <w:rFonts w:asciiTheme="minorHAnsi" w:hAnsiTheme="minorHAnsi" w:cstheme="minorHAnsi"/>
                <w:sz w:val="16"/>
                <w:szCs w:val="16"/>
              </w:rPr>
              <w:t xml:space="preserve">(W przypadku zaznaczenia odpowiedzi „tak” należy również wypełnić poniższe dane): </w:t>
            </w:r>
          </w:p>
        </w:tc>
      </w:tr>
      <w:tr w:rsidR="008B3406" w:rsidRPr="00D842DC" w14:paraId="3030F60C" w14:textId="77777777"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33F7" w14:textId="77777777" w:rsidR="008B3406" w:rsidRPr="00D842DC" w:rsidRDefault="008B3406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4925" w14:textId="77777777" w:rsidR="008B3406" w:rsidRPr="00D842DC" w:rsidRDefault="00FD095E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842DC">
              <w:rPr>
                <w:rFonts w:asciiTheme="minorHAnsi" w:hAnsiTheme="minorHAnsi" w:cstheme="minorHAnsi"/>
                <w:sz w:val="16"/>
                <w:szCs w:val="16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8B3406" w:rsidRPr="00D842DC" w14:paraId="7D4F3ED6" w14:textId="77777777"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E986" w14:textId="77777777" w:rsidR="008B3406" w:rsidRPr="00D842DC" w:rsidRDefault="008B3406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983E" w14:textId="77777777" w:rsidR="008B3406" w:rsidRPr="00D842DC" w:rsidRDefault="00FD095E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842DC">
              <w:rPr>
                <w:rFonts w:asciiTheme="minorHAnsi" w:hAnsiTheme="minorHAnsi" w:cstheme="minorHAnsi"/>
                <w:sz w:val="16"/>
                <w:szCs w:val="16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8B3406" w:rsidRPr="00D842DC" w14:paraId="32164187" w14:textId="77777777"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A069" w14:textId="77777777" w:rsidR="008B3406" w:rsidRPr="00D842DC" w:rsidRDefault="008B3406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825B" w14:textId="77777777" w:rsidR="008B3406" w:rsidRPr="00D842DC" w:rsidRDefault="00FD095E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842DC">
              <w:rPr>
                <w:rFonts w:asciiTheme="minorHAnsi" w:hAnsiTheme="minorHAnsi" w:cstheme="minorHAnsi"/>
                <w:sz w:val="16"/>
                <w:szCs w:val="16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  <w:p w14:paraId="5258C1F9" w14:textId="10B719B9" w:rsidR="00C16ADE" w:rsidRPr="00D842DC" w:rsidRDefault="00C16ADE" w:rsidP="00C16ADE">
            <w:pPr>
              <w:pStyle w:val="Akapitzli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ADCAA3E" w14:textId="77777777" w:rsidR="008B3406" w:rsidRPr="00D842DC" w:rsidRDefault="008B340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E7BC9F8" w14:textId="77777777" w:rsidR="008B3406" w:rsidRPr="00D842DC" w:rsidRDefault="00FD095E">
      <w:pPr>
        <w:ind w:left="180" w:hanging="180"/>
        <w:jc w:val="both"/>
        <w:rPr>
          <w:rFonts w:asciiTheme="minorHAnsi" w:hAnsiTheme="minorHAnsi" w:cstheme="minorHAnsi"/>
          <w:sz w:val="16"/>
          <w:szCs w:val="16"/>
        </w:rPr>
      </w:pPr>
      <w:r w:rsidRPr="00D842DC">
        <w:rPr>
          <w:rFonts w:asciiTheme="minorHAnsi" w:hAnsiTheme="minorHAnsi" w:cstheme="minorHAnsi"/>
          <w:sz w:val="16"/>
          <w:szCs w:val="16"/>
        </w:rPr>
        <w:t>3. Integralną częścią oferty są poniższe dokumenty:</w:t>
      </w:r>
    </w:p>
    <w:p w14:paraId="0DFFE07A" w14:textId="77777777" w:rsidR="008B3406" w:rsidRPr="00D842DC" w:rsidRDefault="008B3406">
      <w:pPr>
        <w:ind w:left="1080" w:hanging="360"/>
        <w:jc w:val="both"/>
        <w:rPr>
          <w:rFonts w:asciiTheme="minorHAnsi" w:hAnsiTheme="minorHAnsi" w:cstheme="minorHAnsi"/>
          <w:sz w:val="16"/>
          <w:szCs w:val="16"/>
        </w:rPr>
      </w:pPr>
    </w:p>
    <w:p w14:paraId="2C535055" w14:textId="77777777" w:rsidR="008B3406" w:rsidRPr="00D842DC" w:rsidRDefault="00C5020F">
      <w:pPr>
        <w:pStyle w:val="Akapitzlist"/>
        <w:numPr>
          <w:ilvl w:val="2"/>
          <w:numId w:val="1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D842DC">
        <w:rPr>
          <w:rFonts w:asciiTheme="minorHAnsi" w:hAnsiTheme="minorHAnsi" w:cstheme="minorHAnsi"/>
          <w:sz w:val="16"/>
          <w:szCs w:val="16"/>
        </w:rPr>
        <w:t>……………………………………….</w:t>
      </w:r>
    </w:p>
    <w:p w14:paraId="133DA692" w14:textId="77777777" w:rsidR="00C5020F" w:rsidRPr="00D842DC" w:rsidRDefault="00C5020F">
      <w:pPr>
        <w:pStyle w:val="Akapitzlist"/>
        <w:numPr>
          <w:ilvl w:val="2"/>
          <w:numId w:val="1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D842DC">
        <w:rPr>
          <w:rFonts w:asciiTheme="minorHAnsi" w:hAnsiTheme="minorHAnsi" w:cstheme="minorHAnsi"/>
          <w:sz w:val="16"/>
          <w:szCs w:val="16"/>
        </w:rPr>
        <w:t>……………………………………….</w:t>
      </w:r>
    </w:p>
    <w:p w14:paraId="3F2BF2C6" w14:textId="77777777" w:rsidR="00C5020F" w:rsidRPr="00D842DC" w:rsidRDefault="00C5020F">
      <w:pPr>
        <w:pStyle w:val="Akapitzlist"/>
        <w:numPr>
          <w:ilvl w:val="2"/>
          <w:numId w:val="1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D842DC">
        <w:rPr>
          <w:rFonts w:asciiTheme="minorHAnsi" w:hAnsiTheme="minorHAnsi" w:cstheme="minorHAnsi"/>
          <w:sz w:val="16"/>
          <w:szCs w:val="16"/>
        </w:rPr>
        <w:t>……………………………………….</w:t>
      </w:r>
    </w:p>
    <w:p w14:paraId="140D7790" w14:textId="77777777" w:rsidR="008B3406" w:rsidRPr="00D842DC" w:rsidRDefault="008B3406">
      <w:pPr>
        <w:ind w:firstLine="567"/>
        <w:jc w:val="both"/>
        <w:rPr>
          <w:rFonts w:asciiTheme="minorHAnsi" w:hAnsiTheme="minorHAnsi" w:cstheme="minorHAnsi"/>
          <w:sz w:val="16"/>
          <w:szCs w:val="16"/>
        </w:rPr>
      </w:pPr>
    </w:p>
    <w:p w14:paraId="63B09CC9" w14:textId="77777777" w:rsidR="008B3406" w:rsidRPr="00D842DC" w:rsidRDefault="008B3406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097BC42F" w14:textId="77777777" w:rsidR="008B3406" w:rsidRPr="00D842DC" w:rsidRDefault="008B3406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6C21E788" w14:textId="77777777" w:rsidR="008B3406" w:rsidRPr="00D842DC" w:rsidRDefault="008B3406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6BBC4FE7" w14:textId="77777777" w:rsidR="008B3406" w:rsidRPr="00D842DC" w:rsidRDefault="008B3406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 w:cstheme="minorHAnsi"/>
          <w:i/>
          <w:sz w:val="16"/>
          <w:szCs w:val="16"/>
        </w:rPr>
        <w:sectPr w:rsidR="008B3406" w:rsidRPr="00D842DC">
          <w:headerReference w:type="default" r:id="rId29"/>
          <w:footerReference w:type="default" r:id="rId30"/>
          <w:footerReference w:type="first" r:id="rId31"/>
          <w:pgSz w:w="11906" w:h="16838"/>
          <w:pgMar w:top="1418" w:right="1418" w:bottom="1418" w:left="1418" w:header="709" w:footer="709" w:gutter="0"/>
          <w:cols w:space="708"/>
          <w:formProt w:val="0"/>
          <w:titlePg/>
          <w:docGrid w:linePitch="360" w:charSpace="8192"/>
        </w:sectPr>
      </w:pPr>
    </w:p>
    <w:p w14:paraId="325248BB" w14:textId="77777777" w:rsidR="008B3406" w:rsidRPr="003D513C" w:rsidRDefault="00FD095E">
      <w:pPr>
        <w:pStyle w:val="Nagwek2"/>
        <w:tabs>
          <w:tab w:val="right" w:pos="9071"/>
        </w:tabs>
        <w:jc w:val="right"/>
        <w:rPr>
          <w:rFonts w:asciiTheme="minorHAnsi" w:hAnsiTheme="minorHAnsi" w:cstheme="minorHAnsi"/>
          <w:bCs/>
          <w:iCs/>
          <w:sz w:val="16"/>
          <w:szCs w:val="16"/>
        </w:rPr>
      </w:pPr>
      <w:r w:rsidRPr="003D513C">
        <w:rPr>
          <w:rFonts w:asciiTheme="minorHAnsi" w:hAnsiTheme="minorHAnsi" w:cstheme="minorHAnsi"/>
          <w:bCs/>
          <w:sz w:val="16"/>
          <w:szCs w:val="16"/>
        </w:rPr>
        <w:lastRenderedPageBreak/>
        <w:t>załącznik nr 4 do SWZ</w:t>
      </w:r>
    </w:p>
    <w:p w14:paraId="19BCF27F" w14:textId="77777777" w:rsidR="008B3406" w:rsidRPr="003D513C" w:rsidRDefault="008B3406">
      <w:pPr>
        <w:spacing w:line="276" w:lineRule="auto"/>
        <w:rPr>
          <w:rFonts w:asciiTheme="minorHAnsi" w:eastAsia="Calibri" w:hAnsiTheme="minorHAnsi" w:cstheme="minorHAnsi"/>
          <w:sz w:val="16"/>
          <w:szCs w:val="16"/>
        </w:rPr>
      </w:pPr>
    </w:p>
    <w:p w14:paraId="00AFAD56" w14:textId="77777777" w:rsidR="008B3406" w:rsidRPr="003D513C" w:rsidRDefault="00FD095E">
      <w:pPr>
        <w:spacing w:line="276" w:lineRule="auto"/>
        <w:rPr>
          <w:rFonts w:asciiTheme="minorHAnsi" w:eastAsia="Calibri" w:hAnsiTheme="minorHAnsi" w:cstheme="minorHAnsi"/>
          <w:sz w:val="16"/>
          <w:szCs w:val="16"/>
        </w:rPr>
      </w:pPr>
      <w:r w:rsidRPr="003D513C">
        <w:rPr>
          <w:rFonts w:asciiTheme="minorHAnsi" w:eastAsia="Calibri" w:hAnsiTheme="minorHAnsi" w:cstheme="minorHAnsi"/>
          <w:sz w:val="16"/>
          <w:szCs w:val="16"/>
        </w:rPr>
        <w:t xml:space="preserve">Nazwa Wykonawcy / Wykonawców  </w:t>
      </w:r>
      <w:r w:rsidRPr="003D513C">
        <w:rPr>
          <w:rFonts w:asciiTheme="minorHAnsi" w:eastAsia="Calibri" w:hAnsiTheme="minorHAnsi" w:cstheme="minorHAnsi"/>
          <w:b/>
          <w:sz w:val="16"/>
          <w:szCs w:val="16"/>
        </w:rPr>
        <w:t>…………………………………………………………………………………………………………</w:t>
      </w:r>
    </w:p>
    <w:p w14:paraId="6E995C62" w14:textId="77777777" w:rsidR="008B3406" w:rsidRPr="003D513C" w:rsidRDefault="00FD095E">
      <w:pPr>
        <w:spacing w:line="276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3D513C">
        <w:rPr>
          <w:rFonts w:asciiTheme="minorHAnsi" w:eastAsia="Calibri" w:hAnsiTheme="minorHAnsi" w:cstheme="minorHAnsi"/>
          <w:b/>
          <w:sz w:val="16"/>
          <w:szCs w:val="16"/>
        </w:rPr>
        <w:t>…………………………………………………………………………………………………………</w:t>
      </w:r>
    </w:p>
    <w:p w14:paraId="0C7A18E3" w14:textId="77777777" w:rsidR="008B3406" w:rsidRPr="003D513C" w:rsidRDefault="00FD095E">
      <w:pPr>
        <w:spacing w:line="276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3D513C">
        <w:rPr>
          <w:rFonts w:asciiTheme="minorHAnsi" w:eastAsia="Calibri" w:hAnsiTheme="minorHAnsi" w:cstheme="minorHAnsi"/>
          <w:sz w:val="16"/>
          <w:szCs w:val="16"/>
        </w:rPr>
        <w:t xml:space="preserve">Adres </w:t>
      </w:r>
      <w:r w:rsidRPr="003D513C">
        <w:rPr>
          <w:rFonts w:asciiTheme="minorHAnsi" w:eastAsia="Calibri" w:hAnsiTheme="minorHAnsi" w:cstheme="minorHAnsi"/>
          <w:b/>
          <w:sz w:val="16"/>
          <w:szCs w:val="16"/>
        </w:rPr>
        <w:t>……………………………………………………………………………….………………</w:t>
      </w:r>
    </w:p>
    <w:p w14:paraId="43197017" w14:textId="77777777" w:rsidR="008B3406" w:rsidRPr="003D513C" w:rsidRDefault="008B3406">
      <w:pPr>
        <w:rPr>
          <w:rFonts w:asciiTheme="minorHAnsi" w:hAnsiTheme="minorHAnsi" w:cstheme="minorHAnsi"/>
          <w:sz w:val="16"/>
          <w:szCs w:val="16"/>
        </w:rPr>
      </w:pPr>
    </w:p>
    <w:p w14:paraId="41EE01F7" w14:textId="77777777" w:rsidR="008B3406" w:rsidRPr="003D513C" w:rsidRDefault="00FD095E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sz w:val="16"/>
          <w:szCs w:val="16"/>
          <w:lang w:eastAsia="pl-PL"/>
        </w:rPr>
      </w:pPr>
      <w:r w:rsidRPr="003D513C">
        <w:rPr>
          <w:rFonts w:asciiTheme="minorHAnsi" w:hAnsiTheme="minorHAnsi" w:cstheme="minorHAnsi"/>
          <w:b/>
          <w:bCs/>
          <w:caps/>
          <w:sz w:val="16"/>
          <w:szCs w:val="16"/>
          <w:lang w:eastAsia="pl-PL"/>
        </w:rPr>
        <w:t>OŚWIADCZENIE w zakresie art. 108 ust. 1 pkt 5 ustawy o braku przynależności do tej samej grupy kapitałowej</w:t>
      </w:r>
    </w:p>
    <w:p w14:paraId="62CE31E0" w14:textId="77777777" w:rsidR="008B3406" w:rsidRPr="003D513C" w:rsidRDefault="008B3406">
      <w:pPr>
        <w:spacing w:line="276" w:lineRule="auto"/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p w14:paraId="1B5C53B7" w14:textId="77777777" w:rsidR="008B3406" w:rsidRPr="003D513C" w:rsidRDefault="00FD095E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Dotyczy postępowania pn: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7541"/>
      </w:tblGrid>
      <w:tr w:rsidR="008B3406" w:rsidRPr="003D513C" w14:paraId="0EA14718" w14:textId="77777777">
        <w:trPr>
          <w:trHeight w:val="57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5831" w14:textId="77777777" w:rsidR="008B3406" w:rsidRPr="003D513C" w:rsidRDefault="00FD095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Nazwa postępowania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18EF" w14:textId="722648A7" w:rsidR="008B3406" w:rsidRPr="003D513C" w:rsidRDefault="00C16ADE" w:rsidP="00C16AD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D513C">
              <w:rPr>
                <w:rFonts w:asciiTheme="minorHAnsi" w:hAnsiTheme="minorHAnsi" w:cstheme="minorHAnsi"/>
                <w:b/>
                <w:sz w:val="16"/>
                <w:szCs w:val="16"/>
              </w:rPr>
              <w:t>Dostawa implantów ortopedycznych i cementu kostnego wraz z dzierżawą instrumentariów oraz urządzeń niezbędnych do przeprowadzenia zabiegu</w:t>
            </w:r>
          </w:p>
        </w:tc>
      </w:tr>
      <w:tr w:rsidR="008B3406" w:rsidRPr="003D513C" w14:paraId="44462699" w14:textId="77777777">
        <w:trPr>
          <w:trHeight w:val="54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1506" w14:textId="77777777" w:rsidR="008B3406" w:rsidRPr="003D513C" w:rsidRDefault="00FD095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6596" w14:textId="12F0A74E" w:rsidR="008B3406" w:rsidRPr="003D513C" w:rsidRDefault="00AD2B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lang w:eastAsia="pl-PL"/>
              </w:rPr>
            </w:pPr>
            <w:r w:rsidRPr="00AD2B53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ZP/4905/22</w:t>
            </w:r>
          </w:p>
        </w:tc>
      </w:tr>
    </w:tbl>
    <w:p w14:paraId="5243A621" w14:textId="77777777" w:rsidR="008B3406" w:rsidRPr="003D513C" w:rsidRDefault="008B3406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8492512" w14:textId="77777777" w:rsidR="008B3406" w:rsidRPr="003D513C" w:rsidRDefault="00FD095E">
      <w:pPr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Na potrzeby przedmiotowego postępowania o udzielenie zamówienia publicznego oświadczam, co następuje:</w:t>
      </w: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8B3406" w:rsidRPr="003D513C" w14:paraId="55B963ED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14:paraId="791FD849" w14:textId="5C8E5F85" w:rsidR="008B3406" w:rsidRPr="003D513C" w:rsidRDefault="00FD095E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OŚWIADCZENIE W ZAKRESIE ART. 108 UST. 1 PKT 5 USTAWY Z  DNIA  11 WRZEŚNIA 2019 R. PRAWO ZAMÓWIEŃ PUBLICZNYCH (T.J. DZ. U. Z 202</w:t>
            </w:r>
            <w:r w:rsidR="00C54FD2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2</w:t>
            </w:r>
            <w:r w:rsidRPr="003D513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 xml:space="preserve"> R. POZ. 1</w:t>
            </w:r>
            <w:r w:rsidR="00C54FD2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710</w:t>
            </w:r>
            <w:r w:rsidRPr="003D513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 xml:space="preserve"> ZE ZM.):</w:t>
            </w:r>
          </w:p>
        </w:tc>
      </w:tr>
      <w:tr w:rsidR="008B3406" w:rsidRPr="003D513C" w14:paraId="4E8D0634" w14:textId="77777777">
        <w:trPr>
          <w:trHeight w:val="40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3B5B3B" w14:textId="77777777" w:rsidR="008B3406" w:rsidRPr="003D513C" w:rsidRDefault="00FD095E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Składając ofertę w przedmiotowym postępowaniu oświadczamy, że:</w:t>
            </w:r>
          </w:p>
          <w:p w14:paraId="3427C1FF" w14:textId="352186B4" w:rsidR="008B3406" w:rsidRPr="003D513C" w:rsidRDefault="00FD095E">
            <w:pPr>
              <w:pStyle w:val="SIWZ10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ar-SA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</w:rPr>
              <w:t>należymy do tej samej grupy kapitałowej w rozumieniu ustawy z dnia 16 lutego 2007 r. o ochronie konkurencji i konsumentów (Dz. U. z 202</w:t>
            </w:r>
            <w:r w:rsidR="00901F74" w:rsidRPr="003D513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3D513C">
              <w:rPr>
                <w:rFonts w:asciiTheme="minorHAnsi" w:hAnsiTheme="minorHAnsi" w:cstheme="minorHAnsi"/>
                <w:sz w:val="16"/>
                <w:szCs w:val="16"/>
              </w:rPr>
              <w:t xml:space="preserve"> r. poz. </w:t>
            </w:r>
            <w:r w:rsidR="00901F74" w:rsidRPr="003D513C">
              <w:rPr>
                <w:rFonts w:asciiTheme="minorHAnsi" w:hAnsiTheme="minorHAnsi" w:cstheme="minorHAnsi"/>
                <w:sz w:val="16"/>
                <w:szCs w:val="16"/>
              </w:rPr>
              <w:t>275</w:t>
            </w:r>
            <w:r w:rsidRPr="003D513C">
              <w:rPr>
                <w:rFonts w:asciiTheme="minorHAnsi" w:hAnsiTheme="minorHAnsi" w:cstheme="minorHAnsi"/>
                <w:sz w:val="16"/>
                <w:szCs w:val="16"/>
              </w:rPr>
              <w:t>), z innym Wykonawcą, który złożył odrębną ofertę, ofertę częściową *:</w:t>
            </w:r>
          </w:p>
          <w:p w14:paraId="744A2C20" w14:textId="77777777" w:rsidR="008B3406" w:rsidRPr="003D513C" w:rsidRDefault="00FD095E">
            <w:pPr>
              <w:numPr>
                <w:ilvl w:val="0"/>
                <w:numId w:val="43"/>
              </w:numPr>
              <w:suppressAutoHyphens w:val="0"/>
              <w:overflowPunct w:val="0"/>
              <w:spacing w:after="120"/>
              <w:ind w:left="709"/>
              <w:jc w:val="both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…………………………………………………………………………………………**</w:t>
            </w:r>
          </w:p>
          <w:p w14:paraId="5C8BB552" w14:textId="77777777" w:rsidR="008B3406" w:rsidRPr="003D513C" w:rsidRDefault="00FD095E">
            <w:pPr>
              <w:suppressAutoHyphens w:val="0"/>
              <w:overflowPunct w:val="0"/>
              <w:spacing w:after="120"/>
              <w:ind w:left="738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</w:rPr>
              <w:t>(Nazwa i adres Wykonawcy)</w:t>
            </w:r>
          </w:p>
          <w:p w14:paraId="76B7E1A1" w14:textId="77777777" w:rsidR="008B3406" w:rsidRPr="003D513C" w:rsidRDefault="00FD095E">
            <w:pPr>
              <w:tabs>
                <w:tab w:val="left" w:pos="426"/>
              </w:tabs>
              <w:spacing w:after="120"/>
              <w:ind w:left="426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3D513C">
              <w:rPr>
                <w:rFonts w:asciiTheme="minorHAnsi" w:eastAsia="Calibri" w:hAnsiTheme="minorHAnsi" w:cstheme="minorHAnsi"/>
                <w:sz w:val="16"/>
                <w:szCs w:val="16"/>
              </w:rPr>
              <w:t>Wraz z oświadczeniem o przynależności do tej samej grupy kapitałowej składamy dokumenty / informacje potwierdzające przygotowanie oferty, oferty częściowej niezależnie od wskazanego Wykonawcy należącego do tej samej grupy kapitałowej;</w:t>
            </w:r>
          </w:p>
          <w:p w14:paraId="0757CB56" w14:textId="27745D6A" w:rsidR="008B3406" w:rsidRPr="003D513C" w:rsidRDefault="00FD095E">
            <w:pPr>
              <w:numPr>
                <w:ilvl w:val="0"/>
                <w:numId w:val="44"/>
              </w:numPr>
              <w:tabs>
                <w:tab w:val="left" w:pos="426"/>
              </w:tabs>
              <w:suppressAutoHyphens w:val="0"/>
              <w:overflowPunct w:val="0"/>
              <w:spacing w:after="12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3D513C">
              <w:rPr>
                <w:rFonts w:asciiTheme="minorHAnsi" w:eastAsia="Calibri" w:hAnsiTheme="minorHAnsi" w:cstheme="minorHAnsi"/>
                <w:sz w:val="16"/>
                <w:szCs w:val="16"/>
              </w:rPr>
              <w:t>nie należymy do tej samej grupy kapitałowej w rozumieniu ustawy z dnia 16 lutego 2007 r. o ochronie konkurencji i konsumentów (Dz. U. z 20</w:t>
            </w:r>
            <w:r w:rsidR="00901F74" w:rsidRPr="003D513C">
              <w:rPr>
                <w:rFonts w:asciiTheme="minorHAnsi" w:eastAsia="Calibri" w:hAnsiTheme="minorHAnsi" w:cstheme="minorHAnsi"/>
                <w:sz w:val="16"/>
                <w:szCs w:val="16"/>
              </w:rPr>
              <w:t>21</w:t>
            </w:r>
            <w:r w:rsidRPr="003D513C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r. poz. </w:t>
            </w:r>
            <w:r w:rsidR="00901F74" w:rsidRPr="003D513C">
              <w:rPr>
                <w:rFonts w:asciiTheme="minorHAnsi" w:eastAsia="Calibri" w:hAnsiTheme="minorHAnsi" w:cstheme="minorHAnsi"/>
                <w:sz w:val="16"/>
                <w:szCs w:val="16"/>
              </w:rPr>
              <w:t>275</w:t>
            </w:r>
            <w:r w:rsidRPr="003D513C">
              <w:rPr>
                <w:rFonts w:asciiTheme="minorHAnsi" w:eastAsia="Calibri" w:hAnsiTheme="minorHAnsi" w:cstheme="minorHAnsi"/>
                <w:sz w:val="16"/>
                <w:szCs w:val="16"/>
              </w:rPr>
              <w:t>), z innym Wykonawcą, który złożył odrębną ofertę, ofertę częściową*;</w:t>
            </w:r>
          </w:p>
          <w:p w14:paraId="4E2060CF" w14:textId="7967A67D" w:rsidR="008B3406" w:rsidRPr="003D513C" w:rsidRDefault="00FD095E">
            <w:pPr>
              <w:numPr>
                <w:ilvl w:val="0"/>
                <w:numId w:val="45"/>
              </w:numPr>
              <w:tabs>
                <w:tab w:val="left" w:pos="426"/>
              </w:tabs>
              <w:suppressAutoHyphens w:val="0"/>
              <w:overflowPunct w:val="0"/>
              <w:spacing w:after="12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3D513C">
              <w:rPr>
                <w:rFonts w:asciiTheme="minorHAnsi" w:eastAsia="Calibri" w:hAnsiTheme="minorHAnsi" w:cstheme="minorHAnsi"/>
                <w:sz w:val="16"/>
                <w:szCs w:val="16"/>
                <w:u w:val="single"/>
                <w:lang w:eastAsia="pl-PL"/>
              </w:rPr>
              <w:t>nie należymy do żadnej grupy kapitałowej</w:t>
            </w:r>
            <w:r w:rsidRPr="003D51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 xml:space="preserve"> w rozumieniu ustawy z dnia 16 lutego 2007 r. o ochronie konkurencji i konsumentów (Dz. U z 202</w:t>
            </w:r>
            <w:r w:rsidR="00901F74" w:rsidRPr="003D51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>1</w:t>
            </w:r>
            <w:r w:rsidRPr="003D51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 xml:space="preserve"> r. poz. </w:t>
            </w:r>
            <w:r w:rsidR="00901F74" w:rsidRPr="003D51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>275</w:t>
            </w:r>
            <w:r w:rsidRPr="003D51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>)*;</w:t>
            </w:r>
          </w:p>
          <w:p w14:paraId="4B2EB260" w14:textId="77777777" w:rsidR="008B3406" w:rsidRPr="003D513C" w:rsidRDefault="00FD095E">
            <w:pPr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>*należy zaznaczyć właściwe</w:t>
            </w:r>
          </w:p>
          <w:p w14:paraId="597DEA29" w14:textId="77777777" w:rsidR="008B3406" w:rsidRPr="003D513C" w:rsidRDefault="00FD095E">
            <w:pP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** wypełnić jeżeli dotyczy</w:t>
            </w:r>
          </w:p>
        </w:tc>
      </w:tr>
      <w:tr w:rsidR="008B3406" w:rsidRPr="003D513C" w14:paraId="466D1E80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14:paraId="1333D488" w14:textId="77777777" w:rsidR="008B3406" w:rsidRPr="003D513C" w:rsidRDefault="00FD095E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OŚWIADCZENIE DOTYCZĄCE PODANYCH INFORMACJI:</w:t>
            </w:r>
          </w:p>
        </w:tc>
      </w:tr>
      <w:tr w:rsidR="008B3406" w:rsidRPr="003D513C" w14:paraId="761AF61E" w14:textId="77777777">
        <w:trPr>
          <w:trHeight w:val="112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37FE12" w14:textId="77777777" w:rsidR="008B3406" w:rsidRPr="003D513C" w:rsidRDefault="00FD095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0360C73A" w14:textId="77777777" w:rsidR="008B3406" w:rsidRPr="003D513C" w:rsidRDefault="008B3406">
      <w:pPr>
        <w:rPr>
          <w:rFonts w:asciiTheme="minorHAnsi" w:hAnsiTheme="minorHAnsi" w:cstheme="minorHAnsi"/>
          <w:sz w:val="16"/>
          <w:szCs w:val="16"/>
        </w:rPr>
        <w:sectPr w:rsidR="008B3406" w:rsidRPr="003D513C">
          <w:headerReference w:type="default" r:id="rId32"/>
          <w:footerReference w:type="default" r:id="rId33"/>
          <w:pgSz w:w="11906" w:h="16838"/>
          <w:pgMar w:top="1418" w:right="1418" w:bottom="1418" w:left="1418" w:header="708" w:footer="708" w:gutter="0"/>
          <w:cols w:space="708"/>
          <w:formProt w:val="0"/>
          <w:docGrid w:linePitch="360" w:charSpace="8192"/>
        </w:sectPr>
      </w:pPr>
    </w:p>
    <w:p w14:paraId="32C7A5F5" w14:textId="77777777" w:rsidR="008B3406" w:rsidRPr="003D513C" w:rsidRDefault="00FD095E">
      <w:pPr>
        <w:pStyle w:val="Nagwek2"/>
        <w:tabs>
          <w:tab w:val="right" w:pos="9071"/>
        </w:tabs>
        <w:jc w:val="right"/>
        <w:rPr>
          <w:rFonts w:asciiTheme="minorHAnsi" w:hAnsiTheme="minorHAnsi" w:cstheme="minorHAnsi"/>
          <w:bCs/>
          <w:iCs/>
          <w:sz w:val="16"/>
          <w:szCs w:val="16"/>
        </w:rPr>
      </w:pPr>
      <w:r w:rsidRPr="003D513C">
        <w:rPr>
          <w:rFonts w:asciiTheme="minorHAnsi" w:hAnsiTheme="minorHAnsi" w:cstheme="minorHAnsi"/>
          <w:bCs/>
          <w:sz w:val="16"/>
          <w:szCs w:val="16"/>
        </w:rPr>
        <w:lastRenderedPageBreak/>
        <w:t>załącznik nr 5 do SWZ</w:t>
      </w:r>
    </w:p>
    <w:p w14:paraId="30367016" w14:textId="77777777" w:rsidR="008B3406" w:rsidRPr="003D513C" w:rsidRDefault="008B3406">
      <w:pPr>
        <w:keepNext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3376CBCB" w14:textId="77777777" w:rsidR="008B3406" w:rsidRPr="003D513C" w:rsidRDefault="008B3406">
      <w:pPr>
        <w:spacing w:line="276" w:lineRule="auto"/>
        <w:rPr>
          <w:rFonts w:asciiTheme="minorHAnsi" w:eastAsia="Calibri" w:hAnsiTheme="minorHAnsi" w:cstheme="minorHAnsi"/>
          <w:sz w:val="16"/>
          <w:szCs w:val="16"/>
        </w:rPr>
      </w:pPr>
    </w:p>
    <w:p w14:paraId="6F74EF61" w14:textId="77777777" w:rsidR="008B3406" w:rsidRPr="003D513C" w:rsidRDefault="00FD095E">
      <w:pPr>
        <w:spacing w:line="276" w:lineRule="auto"/>
        <w:rPr>
          <w:rFonts w:asciiTheme="minorHAnsi" w:eastAsia="Calibri" w:hAnsiTheme="minorHAnsi" w:cstheme="minorHAnsi"/>
          <w:sz w:val="16"/>
          <w:szCs w:val="16"/>
        </w:rPr>
      </w:pPr>
      <w:r w:rsidRPr="003D513C">
        <w:rPr>
          <w:rFonts w:asciiTheme="minorHAnsi" w:eastAsia="Calibri" w:hAnsiTheme="minorHAnsi" w:cstheme="minorHAnsi"/>
          <w:sz w:val="16"/>
          <w:szCs w:val="16"/>
        </w:rPr>
        <w:t xml:space="preserve">Nazwa Wykonawcy / Wykonawców  </w:t>
      </w:r>
      <w:r w:rsidRPr="003D513C">
        <w:rPr>
          <w:rFonts w:asciiTheme="minorHAnsi" w:eastAsia="Calibri" w:hAnsiTheme="minorHAnsi" w:cstheme="minorHAnsi"/>
          <w:b/>
          <w:sz w:val="16"/>
          <w:szCs w:val="16"/>
        </w:rPr>
        <w:t>………………………………………………………………………………………….………………</w:t>
      </w:r>
      <w:r w:rsidRPr="003D513C">
        <w:rPr>
          <w:rFonts w:asciiTheme="minorHAnsi" w:eastAsia="Calibri" w:hAnsiTheme="minorHAnsi" w:cstheme="minorHAnsi"/>
          <w:sz w:val="16"/>
          <w:szCs w:val="16"/>
        </w:rPr>
        <w:t>.</w:t>
      </w:r>
    </w:p>
    <w:p w14:paraId="741044C3" w14:textId="77777777" w:rsidR="008B3406" w:rsidRPr="003D513C" w:rsidRDefault="00FD095E">
      <w:pPr>
        <w:spacing w:line="276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3D513C">
        <w:rPr>
          <w:rFonts w:asciiTheme="minorHAnsi" w:eastAsia="Calibri" w:hAnsiTheme="minorHAnsi" w:cstheme="minorHAnsi"/>
          <w:b/>
          <w:sz w:val="16"/>
          <w:szCs w:val="16"/>
        </w:rPr>
        <w:t>……………………………………………………………………………………………..….…………</w:t>
      </w:r>
    </w:p>
    <w:p w14:paraId="2F2AD5AA" w14:textId="77777777" w:rsidR="008B3406" w:rsidRPr="003D513C" w:rsidRDefault="00FD095E">
      <w:pPr>
        <w:spacing w:line="276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3D513C">
        <w:rPr>
          <w:rFonts w:asciiTheme="minorHAnsi" w:eastAsia="Calibri" w:hAnsiTheme="minorHAnsi" w:cstheme="minorHAnsi"/>
          <w:sz w:val="16"/>
          <w:szCs w:val="16"/>
        </w:rPr>
        <w:t xml:space="preserve">Adres </w:t>
      </w:r>
      <w:r w:rsidRPr="003D513C">
        <w:rPr>
          <w:rFonts w:asciiTheme="minorHAnsi" w:eastAsia="Calibri" w:hAnsiTheme="minorHAnsi" w:cstheme="minorHAnsi"/>
          <w:b/>
          <w:sz w:val="16"/>
          <w:szCs w:val="16"/>
        </w:rPr>
        <w:t>………………………………………………………………………………….………………</w:t>
      </w:r>
    </w:p>
    <w:p w14:paraId="1953B918" w14:textId="77777777" w:rsidR="008B3406" w:rsidRPr="003D513C" w:rsidRDefault="008B3406">
      <w:pPr>
        <w:rPr>
          <w:rFonts w:asciiTheme="minorHAnsi" w:hAnsiTheme="minorHAnsi" w:cstheme="minorHAnsi"/>
          <w:sz w:val="16"/>
          <w:szCs w:val="16"/>
        </w:rPr>
      </w:pPr>
    </w:p>
    <w:p w14:paraId="3BF09B7F" w14:textId="7A5F43FF" w:rsidR="008B3406" w:rsidRPr="003D513C" w:rsidRDefault="00FD095E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sz w:val="16"/>
          <w:szCs w:val="16"/>
          <w:lang w:eastAsia="pl-PL"/>
        </w:rPr>
      </w:pPr>
      <w:r w:rsidRPr="003D513C">
        <w:rPr>
          <w:rFonts w:asciiTheme="minorHAnsi" w:hAnsiTheme="minorHAnsi" w:cstheme="minorHAnsi"/>
          <w:b/>
          <w:bCs/>
          <w:caps/>
          <w:sz w:val="16"/>
          <w:szCs w:val="16"/>
          <w:lang w:eastAsia="pl-PL"/>
        </w:rPr>
        <w:t>OŚWIADCZENIE o aktualności informacji zawartych w oświadczeniu, o którym mowa w art. 125 ust. 1 ustawy z dnia 11 września 2019 r. Prawo zamówień publicznych (T.J. Dz. U. z 202</w:t>
      </w:r>
      <w:r w:rsidR="00C54FD2">
        <w:rPr>
          <w:rFonts w:asciiTheme="minorHAnsi" w:hAnsiTheme="minorHAnsi" w:cstheme="minorHAnsi"/>
          <w:b/>
          <w:bCs/>
          <w:caps/>
          <w:sz w:val="16"/>
          <w:szCs w:val="16"/>
          <w:lang w:eastAsia="pl-PL"/>
        </w:rPr>
        <w:t>2</w:t>
      </w:r>
      <w:r w:rsidRPr="003D513C">
        <w:rPr>
          <w:rFonts w:asciiTheme="minorHAnsi" w:hAnsiTheme="minorHAnsi" w:cstheme="minorHAnsi"/>
          <w:b/>
          <w:bCs/>
          <w:caps/>
          <w:sz w:val="16"/>
          <w:szCs w:val="16"/>
          <w:lang w:eastAsia="pl-PL"/>
        </w:rPr>
        <w:t xml:space="preserve"> r. poz. 1</w:t>
      </w:r>
      <w:r w:rsidR="00C54FD2">
        <w:rPr>
          <w:rFonts w:asciiTheme="minorHAnsi" w:hAnsiTheme="minorHAnsi" w:cstheme="minorHAnsi"/>
          <w:b/>
          <w:bCs/>
          <w:caps/>
          <w:sz w:val="16"/>
          <w:szCs w:val="16"/>
          <w:lang w:eastAsia="pl-PL"/>
        </w:rPr>
        <w:t>710</w:t>
      </w:r>
      <w:r w:rsidRPr="003D513C">
        <w:rPr>
          <w:rFonts w:asciiTheme="minorHAnsi" w:hAnsiTheme="minorHAnsi" w:cstheme="minorHAnsi"/>
          <w:b/>
          <w:bCs/>
          <w:caps/>
          <w:sz w:val="16"/>
          <w:szCs w:val="16"/>
          <w:lang w:eastAsia="pl-PL"/>
        </w:rPr>
        <w:t xml:space="preserve"> ZE zm.) (dalej </w:t>
      </w:r>
      <w:r w:rsidRPr="003D513C">
        <w:rPr>
          <w:rFonts w:asciiTheme="minorHAnsi" w:hAnsiTheme="minorHAnsi" w:cstheme="minorHAnsi"/>
          <w:b/>
          <w:bCs/>
          <w:i/>
          <w:caps/>
          <w:sz w:val="16"/>
          <w:szCs w:val="16"/>
          <w:lang w:eastAsia="pl-PL"/>
        </w:rPr>
        <w:t>Ustawa</w:t>
      </w:r>
      <w:r w:rsidRPr="003D513C">
        <w:rPr>
          <w:rFonts w:asciiTheme="minorHAnsi" w:hAnsiTheme="minorHAnsi" w:cstheme="minorHAnsi"/>
          <w:b/>
          <w:bCs/>
          <w:caps/>
          <w:sz w:val="16"/>
          <w:szCs w:val="16"/>
          <w:lang w:eastAsia="pl-PL"/>
        </w:rPr>
        <w:t>)</w:t>
      </w:r>
      <w:r w:rsidRPr="003D513C">
        <w:rPr>
          <w:rFonts w:asciiTheme="minorHAnsi" w:hAnsiTheme="minorHAnsi" w:cstheme="minorHAnsi"/>
          <w:b/>
          <w:sz w:val="16"/>
          <w:szCs w:val="16"/>
        </w:rPr>
        <w:t>:</w:t>
      </w:r>
    </w:p>
    <w:p w14:paraId="188A1F72" w14:textId="77777777" w:rsidR="008B3406" w:rsidRPr="003D513C" w:rsidRDefault="008B3406">
      <w:pPr>
        <w:spacing w:line="276" w:lineRule="auto"/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p w14:paraId="05E516C2" w14:textId="77777777" w:rsidR="008B3406" w:rsidRPr="003D513C" w:rsidRDefault="00FD095E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Dotyczy postępowania pn: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7541"/>
      </w:tblGrid>
      <w:tr w:rsidR="008B3406" w:rsidRPr="003D513C" w14:paraId="40160474" w14:textId="77777777">
        <w:trPr>
          <w:trHeight w:val="57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6C8BF" w14:textId="77777777" w:rsidR="008B3406" w:rsidRPr="003D513C" w:rsidRDefault="00FD095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Nazwa postępowania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3109" w14:textId="41BE31DE" w:rsidR="008B3406" w:rsidRPr="003D513C" w:rsidRDefault="00C16ADE" w:rsidP="00C16AD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D513C">
              <w:rPr>
                <w:rFonts w:asciiTheme="minorHAnsi" w:hAnsiTheme="minorHAnsi" w:cstheme="minorHAnsi"/>
                <w:b/>
                <w:sz w:val="16"/>
                <w:szCs w:val="16"/>
              </w:rPr>
              <w:t>Dostawa implantów ortopedycznych i cementu kostnego wraz z dzierżawą instrumentariów oraz urządzeń niezbędnych do przeprowadzenia zabiegu</w:t>
            </w:r>
          </w:p>
        </w:tc>
      </w:tr>
      <w:tr w:rsidR="008B3406" w:rsidRPr="003D513C" w14:paraId="6D0F47E8" w14:textId="77777777">
        <w:trPr>
          <w:trHeight w:val="54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5BC58" w14:textId="77777777" w:rsidR="008B3406" w:rsidRPr="003D513C" w:rsidRDefault="00FD095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74C85" w14:textId="567F1CB4" w:rsidR="008B3406" w:rsidRPr="003D513C" w:rsidRDefault="00AD2B53" w:rsidP="004910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lang w:eastAsia="pl-PL"/>
              </w:rPr>
            </w:pPr>
            <w:r w:rsidRPr="00AD2B53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ZP/4905/22</w:t>
            </w:r>
          </w:p>
        </w:tc>
      </w:tr>
    </w:tbl>
    <w:p w14:paraId="7E4674F5" w14:textId="77777777" w:rsidR="008B3406" w:rsidRPr="003D513C" w:rsidRDefault="008B3406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  <w:sz w:val="16"/>
          <w:szCs w:val="16"/>
        </w:rPr>
      </w:pPr>
    </w:p>
    <w:p w14:paraId="7001DE80" w14:textId="77777777" w:rsidR="008B3406" w:rsidRPr="003D513C" w:rsidRDefault="00FD095E">
      <w:pPr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Na potrzeby przedmiotowego postępowania o udzielenie zamówienia publicznego oświadczam, co następuje:</w:t>
      </w: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8B3406" w:rsidRPr="003D513C" w14:paraId="2FC7DDA0" w14:textId="77777777">
        <w:trPr>
          <w:trHeight w:val="32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14:paraId="12C1CC50" w14:textId="77777777" w:rsidR="008B3406" w:rsidRPr="003D513C" w:rsidRDefault="00FD095E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D513C">
              <w:rPr>
                <w:rFonts w:asciiTheme="minorHAnsi" w:hAnsiTheme="minorHAnsi" w:cstheme="minorHAnsi"/>
                <w:b/>
                <w:sz w:val="16"/>
                <w:szCs w:val="16"/>
              </w:rPr>
              <w:t>OŚWIADCZENIE:</w:t>
            </w:r>
          </w:p>
        </w:tc>
      </w:tr>
      <w:tr w:rsidR="008B3406" w:rsidRPr="003D513C" w14:paraId="13FD811F" w14:textId="77777777">
        <w:trPr>
          <w:trHeight w:val="9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DFE52" w14:textId="77777777" w:rsidR="008B3406" w:rsidRPr="003D513C" w:rsidRDefault="00FD095E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sz w:val="16"/>
                <w:szCs w:val="16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</w:rPr>
              <w:t>Oświadczam, że informacje zawarte w oświadczeniu, o którym mowa w art. 125 ust. 1 ustawy, składanym na formularzu Jednolitego Europejskiego Dokumentu Zamówienia, w zakresie podstaw wykluczenia z postępowania wskazanych przez Zamawiającego, o których mowa w:</w:t>
            </w:r>
          </w:p>
          <w:p w14:paraId="5F62564C" w14:textId="77777777" w:rsidR="008B3406" w:rsidRPr="003D513C" w:rsidRDefault="00FD095E">
            <w:pPr>
              <w:pStyle w:val="Akapitzlist4"/>
              <w:widowControl w:val="0"/>
              <w:numPr>
                <w:ilvl w:val="1"/>
                <w:numId w:val="27"/>
              </w:numPr>
              <w:ind w:left="596"/>
              <w:rPr>
                <w:rFonts w:asciiTheme="minorHAnsi" w:hAnsiTheme="minorHAnsi" w:cstheme="minorHAnsi"/>
                <w:sz w:val="16"/>
                <w:szCs w:val="16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</w:rPr>
              <w:t>art. 108 ust. 1 pkt 3 ustawy;</w:t>
            </w:r>
          </w:p>
          <w:p w14:paraId="5A957886" w14:textId="77777777" w:rsidR="008B3406" w:rsidRPr="003D513C" w:rsidRDefault="00FD095E">
            <w:pPr>
              <w:pStyle w:val="Akapitzlist4"/>
              <w:widowControl w:val="0"/>
              <w:numPr>
                <w:ilvl w:val="1"/>
                <w:numId w:val="27"/>
              </w:numPr>
              <w:ind w:left="596"/>
              <w:rPr>
                <w:rFonts w:asciiTheme="minorHAnsi" w:hAnsiTheme="minorHAnsi" w:cstheme="minorHAnsi"/>
                <w:sz w:val="16"/>
                <w:szCs w:val="16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</w:rPr>
              <w:t>art. 108 ust. 1 pkt 4 ustawy, dotyczących orzeczenia zakazu ubiegania się o zamówienie publiczne tytułem środka zapobiegawczego;</w:t>
            </w:r>
          </w:p>
          <w:p w14:paraId="333DA17E" w14:textId="77777777" w:rsidR="008B3406" w:rsidRPr="003D513C" w:rsidRDefault="00FD095E">
            <w:pPr>
              <w:pStyle w:val="Akapitzlist4"/>
              <w:widowControl w:val="0"/>
              <w:numPr>
                <w:ilvl w:val="1"/>
                <w:numId w:val="27"/>
              </w:numPr>
              <w:ind w:left="596"/>
              <w:rPr>
                <w:rFonts w:asciiTheme="minorHAnsi" w:hAnsiTheme="minorHAnsi" w:cstheme="minorHAnsi"/>
                <w:sz w:val="16"/>
                <w:szCs w:val="16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</w:rPr>
              <w:t>art. 108 ust. 1 pkt 5 ustawy, dotyczących zawarcia z innymi wykonawcami porozumienia mającego na celu zakłócenie konkurencji;</w:t>
            </w:r>
          </w:p>
          <w:p w14:paraId="5E693F6E" w14:textId="2153D41A" w:rsidR="008B3406" w:rsidRPr="003D513C" w:rsidRDefault="00FD095E">
            <w:pPr>
              <w:pStyle w:val="Akapitzlist4"/>
              <w:widowControl w:val="0"/>
              <w:numPr>
                <w:ilvl w:val="1"/>
                <w:numId w:val="27"/>
              </w:numPr>
              <w:ind w:left="596"/>
              <w:rPr>
                <w:rFonts w:asciiTheme="minorHAnsi" w:hAnsiTheme="minorHAnsi" w:cstheme="minorHAnsi"/>
                <w:sz w:val="16"/>
                <w:szCs w:val="16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</w:rPr>
              <w:t>art. 108 ust. 1 pkt 6 ustawy;</w:t>
            </w:r>
          </w:p>
          <w:p w14:paraId="06B344F1" w14:textId="06531477" w:rsidR="008B3406" w:rsidRPr="003D513C" w:rsidRDefault="00497E22">
            <w:pPr>
              <w:pStyle w:val="Akapitzlist4"/>
              <w:widowControl w:val="0"/>
              <w:numPr>
                <w:ilvl w:val="1"/>
                <w:numId w:val="27"/>
              </w:numPr>
              <w:ind w:left="596"/>
              <w:rPr>
                <w:rFonts w:asciiTheme="minorHAnsi" w:hAnsiTheme="minorHAnsi" w:cstheme="minorHAnsi"/>
                <w:sz w:val="16"/>
                <w:szCs w:val="16"/>
              </w:rPr>
            </w:pPr>
            <w:r w:rsidRPr="003D51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art. 109 ust. 1 pkt 4</w:t>
            </w:r>
          </w:p>
          <w:p w14:paraId="26688D32" w14:textId="77777777" w:rsidR="008B3406" w:rsidRPr="003D513C" w:rsidRDefault="00FD095E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sz w:val="16"/>
                <w:szCs w:val="16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</w:rPr>
              <w:t>- są nadal aktualne.</w:t>
            </w:r>
          </w:p>
        </w:tc>
      </w:tr>
      <w:tr w:rsidR="008B3406" w:rsidRPr="003D513C" w14:paraId="1E6872D7" w14:textId="77777777">
        <w:trPr>
          <w:trHeight w:val="51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14:paraId="7F4F4073" w14:textId="77777777" w:rsidR="008B3406" w:rsidRPr="003D513C" w:rsidRDefault="00FD095E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D513C">
              <w:rPr>
                <w:rFonts w:asciiTheme="minorHAnsi" w:hAnsiTheme="minorHAnsi" w:cstheme="minorHAnsi"/>
                <w:b/>
                <w:sz w:val="16"/>
                <w:szCs w:val="16"/>
              </w:rPr>
              <w:t>OŚWIADCZENIE DOTYCZĄCE PODANYCH INFORMACJI:</w:t>
            </w:r>
          </w:p>
        </w:tc>
      </w:tr>
      <w:tr w:rsidR="008B3406" w:rsidRPr="003D513C" w14:paraId="331F9D29" w14:textId="77777777">
        <w:trPr>
          <w:trHeight w:val="97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A6DB6" w14:textId="77777777" w:rsidR="008B3406" w:rsidRPr="003D513C" w:rsidRDefault="00FD095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031C9407" w14:textId="77777777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6D3E2826" w14:textId="77777777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3507199A" w14:textId="77777777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4F93B70D" w14:textId="77777777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32EEBBD9" w14:textId="77777777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792C901E" w14:textId="77777777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0450A1A9" w14:textId="77777777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2683AE62" w14:textId="51487C21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64CEF100" w14:textId="7200863B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192A8198" w14:textId="0EBA56F3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1DA65AA2" w14:textId="11EFAEBA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330EE00D" w14:textId="5CB61B54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51433FBB" w14:textId="1BF0B716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7CAC8BC6" w14:textId="027B2165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48BCD9E9" w14:textId="10009EA9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02D369CD" w14:textId="038E9DFD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114FB574" w14:textId="39F0D2A3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66CD87F3" w14:textId="75E5576E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7A581536" w14:textId="2032BB5F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554ADDA3" w14:textId="3425A3E9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230DF87D" w14:textId="6A029AE4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00FD019C" w14:textId="05337CEA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234BDC2D" w14:textId="304A6E0B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326C5F52" w14:textId="02919B48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26FEC3C1" w14:textId="16A893DB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5C3CE507" w14:textId="272B2309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3CEBD834" w14:textId="3ED204C1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1A0D2CFE" w14:textId="0683CDB1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0976A25F" w14:textId="273FCA4A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55404010" w14:textId="1CE69515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54F2165A" w14:textId="66505EB9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344ECBDB" w14:textId="4DEF5292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713F85D9" w14:textId="2CFEDBBB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48405F30" w14:textId="68908E80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0CB7AB15" w14:textId="77777777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4EE9DF45" w14:textId="77777777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2E752B10" w14:textId="77777777" w:rsidR="00BD639F" w:rsidRPr="003D513C" w:rsidRDefault="00BD639F" w:rsidP="00BD639F">
      <w:pPr>
        <w:keepNext/>
        <w:tabs>
          <w:tab w:val="left" w:pos="0"/>
          <w:tab w:val="left" w:pos="2520"/>
          <w:tab w:val="right" w:pos="9071"/>
        </w:tabs>
        <w:jc w:val="right"/>
        <w:outlineLvl w:val="1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3D513C">
        <w:rPr>
          <w:rFonts w:asciiTheme="minorHAnsi" w:hAnsiTheme="minorHAnsi" w:cstheme="minorHAnsi"/>
          <w:b/>
          <w:bCs/>
          <w:i/>
          <w:sz w:val="16"/>
          <w:szCs w:val="16"/>
        </w:rPr>
        <w:t>załącznik nr 6  do SWZ</w:t>
      </w:r>
    </w:p>
    <w:p w14:paraId="633E859E" w14:textId="77777777" w:rsidR="00BD639F" w:rsidRPr="003D513C" w:rsidRDefault="00BD639F" w:rsidP="00BD639F">
      <w:pPr>
        <w:ind w:right="5954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68237966" w14:textId="77777777" w:rsidR="00BD639F" w:rsidRPr="003D513C" w:rsidRDefault="00BD639F" w:rsidP="00BD639F">
      <w:pPr>
        <w:ind w:right="5954"/>
        <w:rPr>
          <w:rFonts w:asciiTheme="minorHAnsi" w:hAnsiTheme="minorHAnsi" w:cstheme="minorHAnsi"/>
          <w:b/>
          <w:sz w:val="16"/>
          <w:szCs w:val="16"/>
        </w:rPr>
      </w:pPr>
    </w:p>
    <w:p w14:paraId="5008F93B" w14:textId="4FD98DD8" w:rsidR="00BD639F" w:rsidRPr="003D513C" w:rsidRDefault="00BD639F" w:rsidP="00BD639F">
      <w:pPr>
        <w:ind w:right="5954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>Wykonawcy wspólnie</w:t>
      </w:r>
    </w:p>
    <w:p w14:paraId="034E206F" w14:textId="77777777" w:rsidR="00BD639F" w:rsidRPr="003D513C" w:rsidRDefault="00BD639F" w:rsidP="00BD639F">
      <w:pPr>
        <w:spacing w:line="360" w:lineRule="auto"/>
        <w:ind w:right="5528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>ubiegający się o udzielenie zamówienia:</w:t>
      </w:r>
    </w:p>
    <w:p w14:paraId="673EE730" w14:textId="77777777" w:rsidR="00BD639F" w:rsidRPr="003D513C" w:rsidRDefault="00BD639F" w:rsidP="00BD639F">
      <w:pPr>
        <w:spacing w:line="360" w:lineRule="auto"/>
        <w:ind w:right="5954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……………………………………………………</w:t>
      </w:r>
    </w:p>
    <w:p w14:paraId="7338045D" w14:textId="77777777" w:rsidR="00BD639F" w:rsidRPr="003D513C" w:rsidRDefault="00BD639F" w:rsidP="00BD639F">
      <w:pPr>
        <w:spacing w:line="360" w:lineRule="auto"/>
        <w:ind w:right="5954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…………………………………………………….</w:t>
      </w:r>
    </w:p>
    <w:p w14:paraId="470C5228" w14:textId="77777777" w:rsidR="00BD639F" w:rsidRPr="003D513C" w:rsidRDefault="00BD639F" w:rsidP="00BD639F">
      <w:pPr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(pełna nazwa/firma, adres, w zależności od podmiotu: NIP/PESEL, KRS/</w:t>
      </w:r>
      <w:proofErr w:type="spellStart"/>
      <w:r w:rsidRPr="003D513C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3D513C">
        <w:rPr>
          <w:rFonts w:asciiTheme="minorHAnsi" w:hAnsiTheme="minorHAnsi" w:cstheme="minorHAnsi"/>
          <w:sz w:val="16"/>
          <w:szCs w:val="16"/>
        </w:rPr>
        <w:t>)</w:t>
      </w:r>
    </w:p>
    <w:p w14:paraId="3EB89170" w14:textId="77777777" w:rsidR="00BD639F" w:rsidRPr="003D513C" w:rsidRDefault="00BD639F" w:rsidP="00BD639F">
      <w:pPr>
        <w:ind w:right="5954"/>
        <w:rPr>
          <w:rFonts w:asciiTheme="minorHAnsi" w:hAnsiTheme="minorHAnsi" w:cstheme="minorHAnsi"/>
          <w:b/>
          <w:sz w:val="16"/>
          <w:szCs w:val="16"/>
        </w:rPr>
      </w:pPr>
    </w:p>
    <w:p w14:paraId="49B04569" w14:textId="77777777" w:rsidR="00BD639F" w:rsidRPr="003D513C" w:rsidRDefault="00BD639F" w:rsidP="00BD639F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  <w:u w:val="single"/>
        </w:rPr>
        <w:t>Oświadczenie Wykonawców wspólnie ubiegających się o udzielenie zamówienia</w:t>
      </w:r>
    </w:p>
    <w:p w14:paraId="0A63B12D" w14:textId="77777777" w:rsidR="00BD639F" w:rsidRPr="003D513C" w:rsidRDefault="00BD639F" w:rsidP="00BD639F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>składane na podstawie art. 117 ust. 4 ustawy z dnia 11 września 2019 r.</w:t>
      </w:r>
    </w:p>
    <w:p w14:paraId="2D90D1A2" w14:textId="77777777" w:rsidR="00BD639F" w:rsidRPr="003D513C" w:rsidRDefault="00BD639F" w:rsidP="00BD639F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>Prawo zamówień publicznych (dalej jako: pzp)</w:t>
      </w:r>
    </w:p>
    <w:p w14:paraId="27C6F5DD" w14:textId="77777777" w:rsidR="00BD639F" w:rsidRPr="003D513C" w:rsidRDefault="00BD639F" w:rsidP="00BD639F">
      <w:pPr>
        <w:pStyle w:val="Standard"/>
        <w:tabs>
          <w:tab w:val="left" w:pos="567"/>
        </w:tabs>
        <w:rPr>
          <w:rFonts w:asciiTheme="minorHAnsi" w:hAnsiTheme="minorHAnsi" w:cstheme="minorHAnsi"/>
          <w:bCs/>
          <w:sz w:val="16"/>
          <w:szCs w:val="16"/>
        </w:rPr>
      </w:pPr>
    </w:p>
    <w:p w14:paraId="16D2FA1A" w14:textId="77777777" w:rsidR="00BD639F" w:rsidRPr="003D513C" w:rsidRDefault="00BD639F" w:rsidP="00BD639F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Dotyczy postępowania pn: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7541"/>
      </w:tblGrid>
      <w:tr w:rsidR="00BD639F" w:rsidRPr="003D513C" w14:paraId="1B2D2BDD" w14:textId="77777777" w:rsidTr="00AD2B53">
        <w:trPr>
          <w:trHeight w:val="57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1709E" w14:textId="77777777" w:rsidR="00BD639F" w:rsidRPr="003D513C" w:rsidRDefault="00BD639F" w:rsidP="008C363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Nazwa postępowania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2794" w14:textId="77777777" w:rsidR="00BD639F" w:rsidRPr="003D513C" w:rsidRDefault="00BD639F" w:rsidP="008C363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D513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Dostawa implantów ortopedycznych i cementu kostnego wraz z dzierżawą instrumentariów oraz urządzeń niezbędnych do przeprowadzenia zabiegu </w:t>
            </w:r>
          </w:p>
        </w:tc>
      </w:tr>
      <w:tr w:rsidR="00AD2B53" w:rsidRPr="003D513C" w14:paraId="7E851E60" w14:textId="77777777" w:rsidTr="00AD2B53">
        <w:trPr>
          <w:trHeight w:val="54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8819F" w14:textId="77777777" w:rsidR="00AD2B53" w:rsidRPr="003D513C" w:rsidRDefault="00AD2B53" w:rsidP="00AD2B5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3D51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17D6B" w14:textId="5A5648B6" w:rsidR="00AD2B53" w:rsidRPr="003D513C" w:rsidRDefault="00AD2B53" w:rsidP="00AD2B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lang w:eastAsia="pl-PL"/>
              </w:rPr>
            </w:pPr>
            <w:r w:rsidRPr="00AD2B53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ZP/4905/22</w:t>
            </w:r>
          </w:p>
        </w:tc>
      </w:tr>
    </w:tbl>
    <w:p w14:paraId="53EB4508" w14:textId="77777777" w:rsidR="00BD639F" w:rsidRPr="003D513C" w:rsidRDefault="00BD639F" w:rsidP="00BD639F">
      <w:pPr>
        <w:pStyle w:val="Standard"/>
        <w:tabs>
          <w:tab w:val="left" w:pos="567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3C41D00" w14:textId="77777777" w:rsidR="00BD639F" w:rsidRPr="003D513C" w:rsidRDefault="00BD639F" w:rsidP="00BD639F">
      <w:pPr>
        <w:spacing w:line="360" w:lineRule="auto"/>
        <w:ind w:firstLine="709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Na potrzeby przedmiotowego postępowania o udzielenie zamówienia publicznego oświadczam, co następuje:</w:t>
      </w:r>
    </w:p>
    <w:p w14:paraId="15993B5B" w14:textId="77777777" w:rsidR="00BD639F" w:rsidRPr="003D513C" w:rsidRDefault="00BD639F" w:rsidP="00BD639F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3286C7EF" w14:textId="77777777" w:rsidR="00BD639F" w:rsidRPr="003D513C" w:rsidRDefault="00BD639F">
      <w:pPr>
        <w:pStyle w:val="Akapitzlist"/>
        <w:widowControl/>
        <w:numPr>
          <w:ilvl w:val="0"/>
          <w:numId w:val="28"/>
        </w:numPr>
        <w:suppressAutoHyphens w:val="0"/>
        <w:overflowPunct w:val="0"/>
        <w:spacing w:line="360" w:lineRule="auto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Wykonawca …………………………………………………………………………………… </w:t>
      </w:r>
      <w:r w:rsidRPr="003D513C">
        <w:rPr>
          <w:rFonts w:asciiTheme="minorHAnsi" w:hAnsiTheme="minorHAnsi" w:cstheme="minorHAnsi"/>
          <w:i/>
          <w:sz w:val="16"/>
          <w:szCs w:val="16"/>
        </w:rPr>
        <w:t xml:space="preserve">(nazwa i adres Wykonawcy) </w:t>
      </w:r>
      <w:r w:rsidRPr="003D513C">
        <w:rPr>
          <w:rFonts w:asciiTheme="minorHAnsi" w:hAnsiTheme="minorHAnsi" w:cstheme="minorHAnsi"/>
          <w:sz w:val="16"/>
          <w:szCs w:val="16"/>
        </w:rPr>
        <w:t>zrealizuje następujące dostawy:</w:t>
      </w:r>
    </w:p>
    <w:p w14:paraId="77B0E64D" w14:textId="77777777" w:rsidR="00BD639F" w:rsidRPr="003D513C" w:rsidRDefault="00BD639F" w:rsidP="00BD639F">
      <w:pPr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</w:t>
      </w:r>
    </w:p>
    <w:p w14:paraId="588006F1" w14:textId="77777777" w:rsidR="00BD639F" w:rsidRPr="003D513C" w:rsidRDefault="00BD639F">
      <w:pPr>
        <w:pStyle w:val="Akapitzlist"/>
        <w:widowControl/>
        <w:numPr>
          <w:ilvl w:val="0"/>
          <w:numId w:val="28"/>
        </w:numPr>
        <w:suppressAutoHyphens w:val="0"/>
        <w:overflowPunct w:val="0"/>
        <w:spacing w:line="360" w:lineRule="auto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Wykonawca …………………………………………………………………………………… </w:t>
      </w:r>
      <w:r w:rsidRPr="003D513C">
        <w:rPr>
          <w:rFonts w:asciiTheme="minorHAnsi" w:hAnsiTheme="minorHAnsi" w:cstheme="minorHAnsi"/>
          <w:i/>
          <w:sz w:val="16"/>
          <w:szCs w:val="16"/>
        </w:rPr>
        <w:t xml:space="preserve">(nazwa i adres Wykonawcy) </w:t>
      </w:r>
      <w:r w:rsidRPr="003D513C">
        <w:rPr>
          <w:rFonts w:asciiTheme="minorHAnsi" w:hAnsiTheme="minorHAnsi" w:cstheme="minorHAnsi"/>
          <w:sz w:val="16"/>
          <w:szCs w:val="16"/>
        </w:rPr>
        <w:t>zrealizuje następujące dostawy:</w:t>
      </w:r>
    </w:p>
    <w:p w14:paraId="429725D7" w14:textId="77777777" w:rsidR="00BD639F" w:rsidRPr="003D513C" w:rsidRDefault="00BD639F" w:rsidP="00BD639F">
      <w:pPr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14:paraId="3B937E39" w14:textId="77777777" w:rsidR="00BD639F" w:rsidRPr="003D513C" w:rsidRDefault="00BD639F">
      <w:pPr>
        <w:pStyle w:val="Akapitzlist"/>
        <w:widowControl/>
        <w:numPr>
          <w:ilvl w:val="0"/>
          <w:numId w:val="28"/>
        </w:numPr>
        <w:suppressAutoHyphens w:val="0"/>
        <w:overflowPunct w:val="0"/>
        <w:spacing w:line="360" w:lineRule="auto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Wykonawca …………………………………………………………………………………… </w:t>
      </w:r>
      <w:r w:rsidRPr="003D513C">
        <w:rPr>
          <w:rFonts w:asciiTheme="minorHAnsi" w:hAnsiTheme="minorHAnsi" w:cstheme="minorHAnsi"/>
          <w:i/>
          <w:sz w:val="16"/>
          <w:szCs w:val="16"/>
        </w:rPr>
        <w:t xml:space="preserve">(nazwa i adres Wykonawcy) </w:t>
      </w:r>
      <w:r w:rsidRPr="003D513C">
        <w:rPr>
          <w:rFonts w:asciiTheme="minorHAnsi" w:hAnsiTheme="minorHAnsi" w:cstheme="minorHAnsi"/>
          <w:sz w:val="16"/>
          <w:szCs w:val="16"/>
        </w:rPr>
        <w:t>zrealizuje następujące dostawy:</w:t>
      </w:r>
    </w:p>
    <w:p w14:paraId="5F4952A3" w14:textId="77777777" w:rsidR="00BD639F" w:rsidRPr="003D513C" w:rsidRDefault="00BD639F" w:rsidP="00BD639F">
      <w:pPr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</w:t>
      </w:r>
    </w:p>
    <w:p w14:paraId="249D4574" w14:textId="77777777" w:rsidR="00BD639F" w:rsidRPr="003D513C" w:rsidRDefault="00BD639F" w:rsidP="00BD639F">
      <w:pPr>
        <w:rPr>
          <w:rFonts w:asciiTheme="minorHAnsi" w:hAnsiTheme="minorHAnsi" w:cstheme="minorHAnsi"/>
          <w:sz w:val="16"/>
          <w:szCs w:val="16"/>
        </w:rPr>
      </w:pPr>
    </w:p>
    <w:p w14:paraId="43C45FC0" w14:textId="77777777" w:rsidR="00BD639F" w:rsidRPr="003D513C" w:rsidRDefault="00BD639F" w:rsidP="00BD639F">
      <w:pPr>
        <w:rPr>
          <w:rFonts w:asciiTheme="minorHAnsi" w:hAnsiTheme="minorHAnsi" w:cstheme="minorHAnsi"/>
          <w:sz w:val="16"/>
          <w:szCs w:val="16"/>
        </w:rPr>
      </w:pPr>
    </w:p>
    <w:p w14:paraId="36BDB192" w14:textId="5B953C60" w:rsidR="00BD639F" w:rsidRPr="003D513C" w:rsidRDefault="00BD639F" w:rsidP="00BD639F">
      <w:pPr>
        <w:rPr>
          <w:rFonts w:asciiTheme="minorHAnsi" w:hAnsiTheme="minorHAnsi" w:cstheme="minorHAnsi"/>
          <w:sz w:val="16"/>
          <w:szCs w:val="16"/>
        </w:rPr>
      </w:pPr>
    </w:p>
    <w:p w14:paraId="073A26C4" w14:textId="5CEDD24B" w:rsidR="00BD639F" w:rsidRPr="003D513C" w:rsidRDefault="00BD639F" w:rsidP="00BD639F">
      <w:pPr>
        <w:rPr>
          <w:rFonts w:asciiTheme="minorHAnsi" w:hAnsiTheme="minorHAnsi" w:cstheme="minorHAnsi"/>
          <w:sz w:val="16"/>
          <w:szCs w:val="16"/>
        </w:rPr>
      </w:pPr>
    </w:p>
    <w:p w14:paraId="2AA95DB7" w14:textId="3E7D007C" w:rsidR="00BD639F" w:rsidRPr="003D513C" w:rsidRDefault="00BD639F" w:rsidP="00BD639F">
      <w:pPr>
        <w:rPr>
          <w:rFonts w:asciiTheme="minorHAnsi" w:hAnsiTheme="minorHAnsi" w:cstheme="minorHAnsi"/>
          <w:sz w:val="16"/>
          <w:szCs w:val="16"/>
        </w:rPr>
      </w:pPr>
    </w:p>
    <w:p w14:paraId="5C886811" w14:textId="780D37E7" w:rsidR="00BD639F" w:rsidRPr="003D513C" w:rsidRDefault="00BD639F" w:rsidP="00BD639F">
      <w:pPr>
        <w:rPr>
          <w:rFonts w:asciiTheme="minorHAnsi" w:hAnsiTheme="minorHAnsi" w:cstheme="minorHAnsi"/>
          <w:sz w:val="16"/>
          <w:szCs w:val="16"/>
        </w:rPr>
      </w:pPr>
    </w:p>
    <w:p w14:paraId="2E26900E" w14:textId="18713BBC" w:rsidR="00BD639F" w:rsidRPr="003D513C" w:rsidRDefault="00BD639F" w:rsidP="00BD639F">
      <w:pPr>
        <w:rPr>
          <w:rFonts w:asciiTheme="minorHAnsi" w:hAnsiTheme="minorHAnsi" w:cstheme="minorHAnsi"/>
          <w:sz w:val="16"/>
          <w:szCs w:val="16"/>
        </w:rPr>
      </w:pPr>
    </w:p>
    <w:p w14:paraId="5DCF5B72" w14:textId="27BD160C" w:rsidR="00BD639F" w:rsidRDefault="00BD639F" w:rsidP="00BD639F">
      <w:pPr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</w:p>
    <w:p w14:paraId="1C038D7F" w14:textId="4F581162" w:rsidR="00473C6F" w:rsidRDefault="00473C6F" w:rsidP="00BD639F">
      <w:pPr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</w:p>
    <w:p w14:paraId="009FCB0D" w14:textId="0D3D5B29" w:rsidR="00473C6F" w:rsidRDefault="00473C6F" w:rsidP="00BD639F">
      <w:pPr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</w:p>
    <w:p w14:paraId="05DEF889" w14:textId="55F14712" w:rsidR="00473C6F" w:rsidRDefault="00473C6F" w:rsidP="00BD639F">
      <w:pPr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</w:p>
    <w:p w14:paraId="24404E93" w14:textId="52133511" w:rsidR="00473C6F" w:rsidRDefault="00473C6F" w:rsidP="00BD639F">
      <w:pPr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</w:p>
    <w:p w14:paraId="45E7BAF2" w14:textId="65FBB3B9" w:rsidR="00473C6F" w:rsidRDefault="00473C6F" w:rsidP="00BD639F">
      <w:pPr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</w:p>
    <w:p w14:paraId="042AA9EF" w14:textId="73C5F49C" w:rsidR="00473C6F" w:rsidRDefault="00473C6F" w:rsidP="00BD639F">
      <w:pPr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</w:p>
    <w:p w14:paraId="0C460D1F" w14:textId="767208E5" w:rsidR="00473C6F" w:rsidRDefault="00473C6F" w:rsidP="00BD639F">
      <w:pPr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</w:p>
    <w:p w14:paraId="0FCC2099" w14:textId="250B342C" w:rsidR="00473C6F" w:rsidRDefault="00473C6F" w:rsidP="00BD639F">
      <w:pPr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</w:p>
    <w:p w14:paraId="39DD445E" w14:textId="78948F74" w:rsidR="00473C6F" w:rsidRDefault="00473C6F" w:rsidP="00BD639F">
      <w:pPr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</w:p>
    <w:p w14:paraId="76505604" w14:textId="0300C17B" w:rsidR="00473C6F" w:rsidRDefault="00473C6F" w:rsidP="00BD639F">
      <w:pPr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</w:p>
    <w:p w14:paraId="4F0B400F" w14:textId="7DA55803" w:rsidR="00473C6F" w:rsidRDefault="00473C6F" w:rsidP="00BD639F">
      <w:pPr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</w:p>
    <w:p w14:paraId="4B2E76C1" w14:textId="508EBA21" w:rsidR="00473C6F" w:rsidRDefault="00473C6F" w:rsidP="00BD639F">
      <w:pPr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</w:p>
    <w:p w14:paraId="0E877309" w14:textId="7D54DB16" w:rsidR="00473C6F" w:rsidRDefault="00473C6F" w:rsidP="00BD639F">
      <w:pPr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</w:p>
    <w:p w14:paraId="3B65CB63" w14:textId="4B385A20" w:rsidR="00473C6F" w:rsidRDefault="00473C6F" w:rsidP="00BD639F">
      <w:pPr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</w:p>
    <w:p w14:paraId="4BE64A34" w14:textId="5CB978CB" w:rsidR="00473C6F" w:rsidRDefault="00473C6F" w:rsidP="00BD639F">
      <w:pPr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</w:p>
    <w:p w14:paraId="525BDDA9" w14:textId="29537509" w:rsidR="00473C6F" w:rsidRDefault="00473C6F" w:rsidP="00BD639F">
      <w:pPr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</w:p>
    <w:p w14:paraId="01BDAF8B" w14:textId="65040FBB" w:rsidR="00473C6F" w:rsidRDefault="00473C6F" w:rsidP="00BD639F">
      <w:pPr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</w:p>
    <w:p w14:paraId="67DC6787" w14:textId="0D7C9AC9" w:rsidR="00473C6F" w:rsidRDefault="00473C6F" w:rsidP="00BD639F">
      <w:pPr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</w:p>
    <w:p w14:paraId="004AC45A" w14:textId="4F5B4E11" w:rsidR="00473C6F" w:rsidRDefault="00473C6F" w:rsidP="00BD639F">
      <w:pPr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</w:p>
    <w:p w14:paraId="1C61E30E" w14:textId="72504A4D" w:rsidR="00473C6F" w:rsidRDefault="00473C6F" w:rsidP="007946C9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0D3F7159" w14:textId="77777777" w:rsidR="00473C6F" w:rsidRPr="003D513C" w:rsidRDefault="00473C6F" w:rsidP="00BD639F">
      <w:pPr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</w:p>
    <w:p w14:paraId="76F413D5" w14:textId="1D01321F" w:rsidR="00BD639F" w:rsidRPr="003D513C" w:rsidRDefault="00BD639F" w:rsidP="00BD639F">
      <w:pPr>
        <w:pStyle w:val="Nagwek2"/>
        <w:tabs>
          <w:tab w:val="right" w:pos="9071"/>
        </w:tabs>
        <w:jc w:val="right"/>
        <w:rPr>
          <w:rFonts w:asciiTheme="minorHAnsi" w:hAnsiTheme="minorHAnsi" w:cstheme="minorHAnsi"/>
          <w:bCs/>
          <w:iCs/>
          <w:sz w:val="16"/>
          <w:szCs w:val="16"/>
        </w:rPr>
      </w:pPr>
      <w:r w:rsidRPr="003D513C">
        <w:rPr>
          <w:rFonts w:asciiTheme="minorHAnsi" w:hAnsiTheme="minorHAnsi" w:cstheme="minorHAnsi"/>
          <w:bCs/>
          <w:sz w:val="16"/>
          <w:szCs w:val="16"/>
        </w:rPr>
        <w:t>załącznik nr 7</w:t>
      </w:r>
      <w:r w:rsidR="00473C6F">
        <w:rPr>
          <w:rFonts w:asciiTheme="minorHAnsi" w:hAnsiTheme="minorHAnsi" w:cstheme="minorHAnsi"/>
          <w:bCs/>
          <w:sz w:val="16"/>
          <w:szCs w:val="16"/>
        </w:rPr>
        <w:t>a</w:t>
      </w:r>
      <w:r w:rsidRPr="003D513C">
        <w:rPr>
          <w:rFonts w:asciiTheme="minorHAnsi" w:hAnsiTheme="minorHAnsi" w:cstheme="minorHAnsi"/>
          <w:bCs/>
          <w:sz w:val="16"/>
          <w:szCs w:val="16"/>
        </w:rPr>
        <w:t xml:space="preserve"> do SWZ</w:t>
      </w:r>
    </w:p>
    <w:p w14:paraId="0CA9BE6E" w14:textId="77777777" w:rsidR="00BD639F" w:rsidRPr="003D513C" w:rsidRDefault="00BD639F" w:rsidP="00BD639F">
      <w:pPr>
        <w:ind w:left="5670"/>
        <w:rPr>
          <w:rFonts w:asciiTheme="minorHAnsi" w:hAnsiTheme="minorHAnsi" w:cstheme="minorHAnsi"/>
          <w:b/>
          <w:bCs/>
          <w:sz w:val="16"/>
          <w:szCs w:val="16"/>
        </w:rPr>
      </w:pPr>
    </w:p>
    <w:p w14:paraId="66FB32BD" w14:textId="77777777" w:rsidR="00BD639F" w:rsidRPr="003D513C" w:rsidRDefault="00BD639F" w:rsidP="00BD639F">
      <w:pPr>
        <w:ind w:left="5670"/>
        <w:rPr>
          <w:rFonts w:asciiTheme="minorHAnsi" w:hAnsiTheme="minorHAnsi" w:cstheme="minorHAnsi"/>
          <w:b/>
          <w:bCs/>
          <w:sz w:val="16"/>
          <w:szCs w:val="16"/>
        </w:rPr>
      </w:pPr>
    </w:p>
    <w:p w14:paraId="342E4DC0" w14:textId="324CD766" w:rsidR="00BD639F" w:rsidRPr="003D513C" w:rsidRDefault="00BD639F" w:rsidP="00BD639F">
      <w:pPr>
        <w:ind w:left="5670"/>
        <w:rPr>
          <w:rFonts w:asciiTheme="minorHAnsi" w:hAnsiTheme="minorHAnsi" w:cstheme="minorHAnsi"/>
          <w:b/>
          <w:bCs/>
          <w:sz w:val="16"/>
          <w:szCs w:val="16"/>
        </w:rPr>
      </w:pPr>
    </w:p>
    <w:p w14:paraId="6F697F7C" w14:textId="35FE916E" w:rsidR="00BD639F" w:rsidRPr="003D513C" w:rsidRDefault="00BD639F" w:rsidP="00BD639F">
      <w:pPr>
        <w:ind w:left="567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3D4CB5DA" w14:textId="77777777" w:rsidR="00BD639F" w:rsidRPr="003D513C" w:rsidRDefault="00BD639F" w:rsidP="00BD639F">
      <w:pPr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>Wykonawca:</w:t>
      </w:r>
    </w:p>
    <w:p w14:paraId="42E94523" w14:textId="0E06C36C" w:rsidR="00BD639F" w:rsidRPr="003D513C" w:rsidRDefault="00BD639F" w:rsidP="00BD639F">
      <w:pPr>
        <w:spacing w:line="480" w:lineRule="auto"/>
        <w:ind w:right="5954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</w:t>
      </w:r>
    </w:p>
    <w:p w14:paraId="0A0E1A7F" w14:textId="77777777" w:rsidR="00BD639F" w:rsidRPr="003D513C" w:rsidRDefault="00BD639F" w:rsidP="00BD639F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3D513C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D513C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3D513C">
        <w:rPr>
          <w:rFonts w:asciiTheme="minorHAnsi" w:hAnsiTheme="minorHAnsi" w:cstheme="minorHAnsi"/>
          <w:i/>
          <w:sz w:val="16"/>
          <w:szCs w:val="16"/>
        </w:rPr>
        <w:t>)</w:t>
      </w:r>
    </w:p>
    <w:p w14:paraId="5A1B3840" w14:textId="77777777" w:rsidR="00BD639F" w:rsidRPr="003D513C" w:rsidRDefault="00BD639F" w:rsidP="00BD639F">
      <w:pPr>
        <w:rPr>
          <w:rFonts w:asciiTheme="minorHAnsi" w:hAnsiTheme="minorHAnsi" w:cstheme="minorHAnsi"/>
          <w:sz w:val="16"/>
          <w:szCs w:val="16"/>
          <w:u w:val="single"/>
        </w:rPr>
      </w:pPr>
      <w:r w:rsidRPr="003D513C">
        <w:rPr>
          <w:rFonts w:asciiTheme="minorHAnsi" w:hAnsiTheme="minorHAnsi" w:cstheme="minorHAnsi"/>
          <w:sz w:val="16"/>
          <w:szCs w:val="16"/>
          <w:u w:val="single"/>
        </w:rPr>
        <w:t>reprezentowany przez:</w:t>
      </w:r>
    </w:p>
    <w:p w14:paraId="6149DF57" w14:textId="3483AFF8" w:rsidR="00BD639F" w:rsidRPr="003D513C" w:rsidRDefault="00BD639F" w:rsidP="00BD639F">
      <w:pPr>
        <w:spacing w:line="480" w:lineRule="auto"/>
        <w:ind w:right="5954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</w:t>
      </w:r>
    </w:p>
    <w:p w14:paraId="6A0A029E" w14:textId="77777777" w:rsidR="00BD639F" w:rsidRPr="003D513C" w:rsidRDefault="00BD639F" w:rsidP="00BD639F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3D513C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D134476" w14:textId="77777777" w:rsidR="00BD639F" w:rsidRPr="003D513C" w:rsidRDefault="00BD639F" w:rsidP="00BD639F">
      <w:pPr>
        <w:rPr>
          <w:rFonts w:asciiTheme="minorHAnsi" w:hAnsiTheme="minorHAnsi" w:cstheme="minorHAnsi"/>
          <w:sz w:val="16"/>
          <w:szCs w:val="16"/>
        </w:rPr>
      </w:pPr>
    </w:p>
    <w:p w14:paraId="07362D46" w14:textId="77777777" w:rsidR="00BD639F" w:rsidRPr="003D513C" w:rsidRDefault="00BD639F" w:rsidP="00BD639F">
      <w:pPr>
        <w:rPr>
          <w:rFonts w:asciiTheme="minorHAnsi" w:hAnsiTheme="minorHAnsi" w:cstheme="minorHAnsi"/>
          <w:b/>
          <w:sz w:val="16"/>
          <w:szCs w:val="16"/>
        </w:rPr>
      </w:pPr>
    </w:p>
    <w:p w14:paraId="44739811" w14:textId="77777777" w:rsidR="00BD639F" w:rsidRPr="003D513C" w:rsidRDefault="00BD639F" w:rsidP="00BD639F">
      <w:pPr>
        <w:spacing w:after="120" w:line="360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3D513C">
        <w:rPr>
          <w:rFonts w:asciiTheme="minorHAnsi" w:hAnsiTheme="minorHAnsi" w:cstheme="minorHAnsi"/>
          <w:b/>
          <w:sz w:val="16"/>
          <w:szCs w:val="16"/>
          <w:u w:val="single"/>
        </w:rPr>
        <w:t xml:space="preserve">Oświadczenia wykonawcy/wykonawcy wspólnie ubiegającego się o udzielenie zamówienia </w:t>
      </w:r>
    </w:p>
    <w:p w14:paraId="219DA283" w14:textId="77777777" w:rsidR="00BD639F" w:rsidRPr="003D513C" w:rsidRDefault="00BD639F" w:rsidP="00BD639F">
      <w:pPr>
        <w:spacing w:before="120" w:line="360" w:lineRule="auto"/>
        <w:jc w:val="center"/>
        <w:rPr>
          <w:rFonts w:asciiTheme="minorHAnsi" w:hAnsiTheme="minorHAnsi" w:cstheme="minorHAnsi"/>
          <w:b/>
          <w:caps/>
          <w:sz w:val="16"/>
          <w:szCs w:val="16"/>
          <w:u w:val="single"/>
        </w:rPr>
      </w:pPr>
      <w:r w:rsidRPr="003D513C">
        <w:rPr>
          <w:rFonts w:asciiTheme="minorHAnsi" w:hAnsiTheme="minorHAnsi" w:cstheme="minorHAnsi"/>
          <w:b/>
          <w:sz w:val="16"/>
          <w:szCs w:val="16"/>
          <w:u w:val="single"/>
        </w:rPr>
        <w:t xml:space="preserve">DOTYCZĄCE PRZESŁANEK WYKLUCZENIA Z ART. 5K ROZPORZĄDZENIA 833/2014 ORAZ ART. 7 UST. 1 USTAWY </w:t>
      </w:r>
      <w:r w:rsidRPr="003D513C">
        <w:rPr>
          <w:rFonts w:asciiTheme="minorHAnsi" w:hAnsiTheme="minorHAnsi" w:cstheme="minorHAnsi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14:paraId="3770495E" w14:textId="77777777" w:rsidR="00BD639F" w:rsidRPr="003D513C" w:rsidRDefault="00BD639F" w:rsidP="00BD639F">
      <w:pPr>
        <w:spacing w:before="120" w:line="360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>składane na podstawie art. 125 ust. 1 ustawy Pzp</w:t>
      </w:r>
    </w:p>
    <w:p w14:paraId="69BB6374" w14:textId="5F3D07C9" w:rsidR="00BD639F" w:rsidRPr="003D513C" w:rsidRDefault="00BD639F" w:rsidP="00473C6F">
      <w:pPr>
        <w:spacing w:before="240" w:line="360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Na potrzeby postępowania o udzielenie zamówienia publicznego pn. </w:t>
      </w:r>
      <w:r w:rsidR="00473C6F">
        <w:rPr>
          <w:rFonts w:asciiTheme="minorHAnsi" w:hAnsiTheme="minorHAnsi" w:cstheme="minorHAnsi"/>
          <w:sz w:val="16"/>
          <w:szCs w:val="16"/>
        </w:rPr>
        <w:t>„</w:t>
      </w:r>
      <w:r w:rsidR="00473C6F" w:rsidRPr="00473C6F">
        <w:rPr>
          <w:rFonts w:asciiTheme="minorHAnsi" w:hAnsiTheme="minorHAnsi" w:cstheme="minorHAnsi"/>
          <w:sz w:val="16"/>
          <w:szCs w:val="16"/>
        </w:rPr>
        <w:t>Dostawa implantów ortopedycznych i cementu kostnego wraz z dzierżawą instrumentariów oraz urządzeń niezbędnych do przeprowadzenia zabiegu</w:t>
      </w:r>
      <w:r w:rsidR="00473C6F">
        <w:rPr>
          <w:rFonts w:asciiTheme="minorHAnsi" w:hAnsiTheme="minorHAnsi" w:cstheme="minorHAnsi"/>
          <w:sz w:val="16"/>
          <w:szCs w:val="16"/>
        </w:rPr>
        <w:t xml:space="preserve">”, nr </w:t>
      </w:r>
      <w:r w:rsidR="00473C6F" w:rsidRPr="00473C6F">
        <w:rPr>
          <w:rFonts w:asciiTheme="minorHAnsi" w:hAnsiTheme="minorHAnsi" w:cstheme="minorHAnsi"/>
          <w:sz w:val="16"/>
          <w:szCs w:val="16"/>
        </w:rPr>
        <w:t>ZP/4905/22</w:t>
      </w:r>
      <w:r w:rsidRPr="003D513C">
        <w:rPr>
          <w:rFonts w:asciiTheme="minorHAnsi" w:hAnsiTheme="minorHAnsi" w:cstheme="minorHAnsi"/>
          <w:sz w:val="16"/>
          <w:szCs w:val="16"/>
        </w:rPr>
        <w:t>,</w:t>
      </w:r>
      <w:r w:rsidRPr="003D513C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D513C">
        <w:rPr>
          <w:rFonts w:asciiTheme="minorHAnsi" w:hAnsiTheme="minorHAnsi" w:cstheme="minorHAnsi"/>
          <w:sz w:val="16"/>
          <w:szCs w:val="16"/>
        </w:rPr>
        <w:t xml:space="preserve">prowadzonego przez </w:t>
      </w:r>
      <w:r w:rsidR="00473C6F" w:rsidRPr="00473C6F">
        <w:rPr>
          <w:rFonts w:asciiTheme="minorHAnsi" w:hAnsiTheme="minorHAnsi" w:cstheme="minorHAnsi"/>
          <w:sz w:val="16"/>
          <w:szCs w:val="16"/>
        </w:rPr>
        <w:t xml:space="preserve">Szpital Murcki Spółka z o.o. </w:t>
      </w:r>
      <w:r w:rsidRPr="003D513C">
        <w:rPr>
          <w:rFonts w:asciiTheme="minorHAnsi" w:hAnsiTheme="minorHAnsi" w:cstheme="minorHAnsi"/>
          <w:sz w:val="16"/>
          <w:szCs w:val="16"/>
        </w:rPr>
        <w:t>oświadczam, co następuje:</w:t>
      </w:r>
    </w:p>
    <w:p w14:paraId="54E33DD8" w14:textId="77777777" w:rsidR="00BD639F" w:rsidRPr="003D513C" w:rsidRDefault="00BD639F" w:rsidP="00BD639F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>OŚWIADCZENIA DOTYCZĄCE WYKONAWCY:</w:t>
      </w:r>
    </w:p>
    <w:p w14:paraId="2CC8661B" w14:textId="55C13061" w:rsidR="00BD639F" w:rsidRPr="003D513C" w:rsidRDefault="00BD639F">
      <w:pPr>
        <w:pStyle w:val="Akapitzlist"/>
        <w:widowControl/>
        <w:numPr>
          <w:ilvl w:val="0"/>
          <w:numId w:val="47"/>
        </w:numPr>
        <w:suppressAutoHyphens w:val="0"/>
        <w:spacing w:before="360" w:line="360" w:lineRule="auto"/>
        <w:jc w:val="both"/>
        <w:textAlignment w:val="auto"/>
        <w:rPr>
          <w:rFonts w:asciiTheme="minorHAnsi" w:hAnsiTheme="minorHAnsi" w:cstheme="minorHAnsi"/>
          <w:b/>
          <w:bCs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D513C">
        <w:rPr>
          <w:rStyle w:val="Odwoanieprzypisudolnego"/>
          <w:rFonts w:asciiTheme="minorHAnsi" w:hAnsiTheme="minorHAnsi" w:cstheme="minorHAnsi"/>
          <w:sz w:val="16"/>
          <w:szCs w:val="16"/>
        </w:rPr>
        <w:footnoteReference w:id="4"/>
      </w:r>
    </w:p>
    <w:p w14:paraId="1F01DD19" w14:textId="77777777" w:rsidR="00BD639F" w:rsidRPr="003D513C" w:rsidRDefault="00BD639F">
      <w:pPr>
        <w:pStyle w:val="NormalnyWeb"/>
        <w:numPr>
          <w:ilvl w:val="0"/>
          <w:numId w:val="47"/>
        </w:numPr>
        <w:overflowPunct/>
        <w:spacing w:beforeAutospacing="0" w:afterAutospacing="0" w:line="36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Oświadczam, że nie zachodzą w stosunku do mnie przesłanki wykluczenia z postępowania na podstawie art. </w:t>
      </w:r>
      <w:r w:rsidRPr="003D513C">
        <w:rPr>
          <w:rFonts w:asciiTheme="minorHAnsi" w:eastAsia="Times New Roman" w:hAnsiTheme="minorHAnsi" w:cstheme="minorHAnsi"/>
          <w:color w:val="222222"/>
          <w:sz w:val="16"/>
          <w:szCs w:val="16"/>
        </w:rPr>
        <w:t xml:space="preserve">7 ust. 1 ustawy </w:t>
      </w:r>
      <w:r w:rsidRPr="003D513C">
        <w:rPr>
          <w:rFonts w:asciiTheme="minorHAnsi" w:hAnsiTheme="minorHAnsi" w:cstheme="minorHAnsi"/>
          <w:color w:val="222222"/>
          <w:sz w:val="16"/>
          <w:szCs w:val="16"/>
        </w:rPr>
        <w:t>z dnia 13 kwietnia 2022 r.</w:t>
      </w:r>
      <w:r w:rsidRPr="003D513C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3D513C">
        <w:rPr>
          <w:rFonts w:asciiTheme="minorHAnsi" w:hAnsiTheme="minorHAnsi" w:cstheme="minorHAnsi"/>
          <w:color w:val="222222"/>
          <w:sz w:val="16"/>
          <w:szCs w:val="16"/>
        </w:rPr>
        <w:t>(Dz. U. poz. 835)</w:t>
      </w:r>
      <w:r w:rsidRPr="003D513C">
        <w:rPr>
          <w:rFonts w:asciiTheme="minorHAnsi" w:hAnsiTheme="minorHAnsi" w:cstheme="minorHAnsi"/>
          <w:i/>
          <w:iCs/>
          <w:color w:val="222222"/>
          <w:sz w:val="16"/>
          <w:szCs w:val="16"/>
        </w:rPr>
        <w:t>.</w:t>
      </w:r>
      <w:r w:rsidRPr="003D513C">
        <w:rPr>
          <w:rStyle w:val="Odwoanieprzypisudolnego"/>
          <w:rFonts w:asciiTheme="minorHAnsi" w:hAnsiTheme="minorHAnsi" w:cstheme="minorHAnsi"/>
          <w:color w:val="222222"/>
          <w:sz w:val="16"/>
          <w:szCs w:val="16"/>
        </w:rPr>
        <w:footnoteReference w:id="5"/>
      </w:r>
    </w:p>
    <w:p w14:paraId="258BBFE8" w14:textId="77777777" w:rsidR="00BD639F" w:rsidRPr="003D513C" w:rsidRDefault="00BD639F" w:rsidP="00BD639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 xml:space="preserve">INFORMACJA DOTYCZĄCA POLEGANIA NA ZDOLNOŚCIACH LUB SYTUACJI PODMIOTU UDOSTĘPNIAJĄCEGO ZASOBY W ZAKRESIE </w:t>
      </w:r>
      <w:r w:rsidRPr="003D513C">
        <w:rPr>
          <w:rFonts w:asciiTheme="minorHAnsi" w:hAnsiTheme="minorHAnsi" w:cstheme="minorHAnsi"/>
          <w:b/>
          <w:sz w:val="16"/>
          <w:szCs w:val="16"/>
        </w:rPr>
        <w:lastRenderedPageBreak/>
        <w:t>ODPOWIADAJĄCYM PONAD 10% WARTOŚCI ZAMÓWIENIA</w:t>
      </w:r>
      <w:r w:rsidRPr="003D513C">
        <w:rPr>
          <w:rFonts w:asciiTheme="minorHAnsi" w:hAnsiTheme="minorHAnsi" w:cstheme="minorHAnsi"/>
          <w:b/>
          <w:bCs/>
          <w:sz w:val="16"/>
          <w:szCs w:val="16"/>
        </w:rPr>
        <w:t>:</w:t>
      </w:r>
    </w:p>
    <w:p w14:paraId="7D4DE71E" w14:textId="77777777" w:rsidR="00BD639F" w:rsidRPr="003D513C" w:rsidRDefault="00BD639F" w:rsidP="00BD639F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6" w:name="_Hlk99016800"/>
      <w:r w:rsidRPr="003D513C">
        <w:rPr>
          <w:rFonts w:asciiTheme="minorHAnsi" w:hAnsiTheme="minorHAnsi" w:cstheme="minorHAnsi"/>
          <w:color w:val="0070C0"/>
          <w:sz w:val="16"/>
          <w:szCs w:val="16"/>
        </w:rPr>
        <w:t>[UWAGA</w:t>
      </w:r>
      <w:r w:rsidRPr="003D513C">
        <w:rPr>
          <w:rFonts w:asciiTheme="minorHAnsi" w:hAnsiTheme="minorHAnsi"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3D513C">
        <w:rPr>
          <w:rFonts w:asciiTheme="minorHAnsi" w:hAnsiTheme="minorHAnsi" w:cstheme="minorHAnsi"/>
          <w:color w:val="0070C0"/>
          <w:sz w:val="16"/>
          <w:szCs w:val="16"/>
        </w:rPr>
        <w:t>]</w:t>
      </w:r>
      <w:bookmarkEnd w:id="6"/>
    </w:p>
    <w:p w14:paraId="30A860D0" w14:textId="6BF6BAD4" w:rsidR="00BD639F" w:rsidRPr="003D513C" w:rsidRDefault="00BD639F" w:rsidP="00BD639F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7" w:name="_Hlk99005462"/>
      <w:r w:rsidRPr="003D513C">
        <w:rPr>
          <w:rFonts w:asciiTheme="minorHAnsi" w:hAnsiTheme="minorHAnsi" w:cstheme="minorHAnsi"/>
          <w:i/>
          <w:sz w:val="16"/>
          <w:szCs w:val="16"/>
        </w:rPr>
        <w:t xml:space="preserve">(wskazać </w:t>
      </w:r>
      <w:bookmarkEnd w:id="7"/>
      <w:r w:rsidRPr="003D513C">
        <w:rPr>
          <w:rFonts w:asciiTheme="minorHAnsi" w:hAnsiTheme="minorHAnsi"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3D513C">
        <w:rPr>
          <w:rFonts w:asciiTheme="minorHAnsi" w:hAnsiTheme="minorHAnsi" w:cstheme="minorHAnsi"/>
          <w:sz w:val="16"/>
          <w:szCs w:val="16"/>
        </w:rPr>
        <w:t xml:space="preserve"> polegam na zdolnościach lub sytuacji następującego podmiotu udostępniającego zasoby: </w:t>
      </w:r>
      <w:bookmarkStart w:id="8" w:name="_Hlk99014455"/>
      <w:r w:rsidRPr="003D513C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………………………………………………………………………...…………………………………….…</w:t>
      </w:r>
      <w:r w:rsidRPr="003D513C">
        <w:rPr>
          <w:rFonts w:asciiTheme="minorHAnsi" w:hAnsiTheme="minorHAnsi" w:cstheme="minorHAnsi"/>
          <w:i/>
          <w:sz w:val="16"/>
          <w:szCs w:val="16"/>
        </w:rPr>
        <w:t xml:space="preserve"> </w:t>
      </w:r>
      <w:bookmarkEnd w:id="8"/>
      <w:r w:rsidRPr="003D513C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D513C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3D513C">
        <w:rPr>
          <w:rFonts w:asciiTheme="minorHAnsi" w:hAnsiTheme="minorHAnsi" w:cstheme="minorHAnsi"/>
          <w:i/>
          <w:sz w:val="16"/>
          <w:szCs w:val="16"/>
        </w:rPr>
        <w:t>)</w:t>
      </w:r>
      <w:r w:rsidRPr="003D513C">
        <w:rPr>
          <w:rFonts w:asciiTheme="minorHAnsi" w:hAnsiTheme="minorHAnsi" w:cstheme="minorHAnsi"/>
          <w:sz w:val="16"/>
          <w:szCs w:val="16"/>
        </w:rPr>
        <w:t xml:space="preserve">,w następującym zakresie: …………………………………………………………………………… </w:t>
      </w:r>
      <w:r w:rsidRPr="003D513C">
        <w:rPr>
          <w:rFonts w:asciiTheme="minorHAnsi" w:hAnsiTheme="minorHAnsi" w:cstheme="minorHAnsi"/>
          <w:i/>
          <w:sz w:val="16"/>
          <w:szCs w:val="16"/>
        </w:rPr>
        <w:t>(określić odpowiedni zakres udostępnianych zasobów dla wskazanego podmiotu)</w:t>
      </w:r>
      <w:r w:rsidRPr="003D513C">
        <w:rPr>
          <w:rFonts w:asciiTheme="minorHAnsi" w:hAnsiTheme="minorHAnsi" w:cstheme="minorHAnsi"/>
          <w:iCs/>
          <w:sz w:val="16"/>
          <w:szCs w:val="16"/>
        </w:rPr>
        <w:t>,</w:t>
      </w:r>
      <w:r w:rsidRPr="003D513C">
        <w:rPr>
          <w:rFonts w:asciiTheme="minorHAnsi" w:hAnsiTheme="minorHAnsi" w:cstheme="minorHAnsi"/>
          <w:sz w:val="16"/>
          <w:szCs w:val="16"/>
        </w:rPr>
        <w:t xml:space="preserve">co odpowiada ponad 10% wartości przedmiotowego zamówienia. </w:t>
      </w:r>
    </w:p>
    <w:p w14:paraId="4696C93A" w14:textId="77777777" w:rsidR="00BD639F" w:rsidRPr="003D513C" w:rsidRDefault="00BD639F" w:rsidP="00BD639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>OŚWIADCZENIE DOTYCZĄCE PODWYKONAWCY, NA KTÓREGO PRZYPADA PONAD 10% WARTOŚCI ZAMÓWIENIA:</w:t>
      </w:r>
    </w:p>
    <w:p w14:paraId="21B2A2B8" w14:textId="77777777" w:rsidR="00BD639F" w:rsidRPr="003D513C" w:rsidRDefault="00BD639F" w:rsidP="00BD639F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color w:val="0070C0"/>
          <w:sz w:val="16"/>
          <w:szCs w:val="16"/>
        </w:rPr>
        <w:t>[UWAGA</w:t>
      </w:r>
      <w:r w:rsidRPr="003D513C">
        <w:rPr>
          <w:rFonts w:asciiTheme="minorHAnsi" w:hAnsiTheme="minorHAnsi"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D513C">
        <w:rPr>
          <w:rFonts w:asciiTheme="minorHAnsi" w:hAnsiTheme="minorHAnsi" w:cstheme="minorHAnsi"/>
          <w:color w:val="0070C0"/>
          <w:sz w:val="16"/>
          <w:szCs w:val="16"/>
        </w:rPr>
        <w:t>]</w:t>
      </w:r>
    </w:p>
    <w:p w14:paraId="5D192EDB" w14:textId="736A48AE" w:rsidR="00BD639F" w:rsidRPr="003D513C" w:rsidRDefault="00BD639F" w:rsidP="00BD639F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3D513C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D513C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3D513C">
        <w:rPr>
          <w:rFonts w:asciiTheme="minorHAnsi" w:hAnsiTheme="minorHAnsi" w:cstheme="minorHAnsi"/>
          <w:i/>
          <w:sz w:val="16"/>
          <w:szCs w:val="16"/>
        </w:rPr>
        <w:t>)</w:t>
      </w:r>
      <w:r w:rsidRPr="003D513C">
        <w:rPr>
          <w:rFonts w:asciiTheme="minorHAnsi" w:hAnsiTheme="minorHAnsi" w:cstheme="minorHAnsi"/>
          <w:sz w:val="16"/>
          <w:szCs w:val="16"/>
        </w:rPr>
        <w:t>,nie zachodzą podstawy wykluczenia z postępowania o udzielenie zamówienia przewidziane w  art.  5k rozporządzenia 833/2014 w brzmieniu nadanym rozporządzeniem 2022/576.</w:t>
      </w:r>
    </w:p>
    <w:p w14:paraId="2A276260" w14:textId="77777777" w:rsidR="00BD639F" w:rsidRPr="003D513C" w:rsidRDefault="00BD639F" w:rsidP="00BD639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>OŚWIADCZENIE DOTYCZĄCE DOSTAWCY, NA KTÓREGO PRZYPADA PONAD 10% WARTOŚCI ZAMÓWIENIA:</w:t>
      </w:r>
    </w:p>
    <w:p w14:paraId="43F5B60C" w14:textId="77777777" w:rsidR="00BD639F" w:rsidRPr="003D513C" w:rsidRDefault="00BD639F" w:rsidP="00BD639F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color w:val="0070C0"/>
          <w:sz w:val="16"/>
          <w:szCs w:val="16"/>
        </w:rPr>
        <w:t>[UWAGA</w:t>
      </w:r>
      <w:r w:rsidRPr="003D513C">
        <w:rPr>
          <w:rFonts w:asciiTheme="minorHAnsi" w:hAnsiTheme="minorHAnsi"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D513C">
        <w:rPr>
          <w:rFonts w:asciiTheme="minorHAnsi" w:hAnsiTheme="minorHAnsi" w:cstheme="minorHAnsi"/>
          <w:color w:val="0070C0"/>
          <w:sz w:val="16"/>
          <w:szCs w:val="16"/>
        </w:rPr>
        <w:t>]</w:t>
      </w:r>
    </w:p>
    <w:p w14:paraId="4455B48A" w14:textId="4F732A2E" w:rsidR="00BD639F" w:rsidRPr="003D513C" w:rsidRDefault="00BD639F" w:rsidP="00BD639F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3D513C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D513C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3D513C">
        <w:rPr>
          <w:rFonts w:asciiTheme="minorHAnsi" w:hAnsiTheme="minorHAnsi" w:cstheme="minorHAnsi"/>
          <w:i/>
          <w:sz w:val="16"/>
          <w:szCs w:val="16"/>
        </w:rPr>
        <w:t>)</w:t>
      </w:r>
      <w:r w:rsidRPr="003D513C">
        <w:rPr>
          <w:rFonts w:asciiTheme="minorHAnsi" w:hAnsiTheme="minorHAnsi" w:cstheme="minorHAnsi"/>
          <w:sz w:val="16"/>
          <w:szCs w:val="16"/>
        </w:rPr>
        <w:t>,nie zachodzą podstawy wykluczenia z postępowania o udzielenie zamówienia przewidziane w  art.  5k rozporządzenia 833/2014 w brzmieniu nadanym rozporządzeniem 2022/576.</w:t>
      </w:r>
    </w:p>
    <w:p w14:paraId="26FBE53B" w14:textId="77777777" w:rsidR="00BD639F" w:rsidRPr="003D513C" w:rsidRDefault="00BD639F" w:rsidP="00BD639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895CCC5" w14:textId="77777777" w:rsidR="00BD639F" w:rsidRPr="003D513C" w:rsidRDefault="00BD639F" w:rsidP="00BD639F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>OŚWIADCZENIE DOTYCZĄCE PODANYCH INFORMACJI:</w:t>
      </w:r>
    </w:p>
    <w:p w14:paraId="15DD6E39" w14:textId="77777777" w:rsidR="00BD639F" w:rsidRPr="003D513C" w:rsidRDefault="00BD639F" w:rsidP="00BD639F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ADA2D36" w14:textId="10260101" w:rsidR="00BD639F" w:rsidRPr="003D513C" w:rsidRDefault="00BD639F" w:rsidP="00BD639F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056CC6" w14:textId="77777777" w:rsidR="00BD639F" w:rsidRPr="003D513C" w:rsidRDefault="00BD639F" w:rsidP="00BD639F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E2AC106" w14:textId="77777777" w:rsidR="00BD639F" w:rsidRPr="003D513C" w:rsidRDefault="00BD639F" w:rsidP="00BD639F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>INFORMACJA DOTYCZĄCA DOSTĘPU DO PODMIOTOWYCH ŚRODKÓW DOWODOWYCH:</w:t>
      </w:r>
    </w:p>
    <w:p w14:paraId="693BB588" w14:textId="77777777" w:rsidR="00BD639F" w:rsidRPr="003D513C" w:rsidRDefault="00BD639F" w:rsidP="00473C6F">
      <w:pPr>
        <w:spacing w:after="120" w:line="360" w:lineRule="auto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Wskazuję następujące podmiotowe środki dowodowe, które można uzyskać za pomocą bezpłatnych i ogólnodostępnych baz danych, oraz dane umożliwiające dostęp do tych środków:</w:t>
      </w:r>
      <w:r w:rsidRPr="003D513C">
        <w:rPr>
          <w:rFonts w:asciiTheme="minorHAnsi" w:hAnsiTheme="minorHAnsi" w:cstheme="minorHAnsi"/>
          <w:sz w:val="16"/>
          <w:szCs w:val="16"/>
        </w:rPr>
        <w:br/>
        <w:t>1) ......................................................................................................................................................</w:t>
      </w:r>
    </w:p>
    <w:p w14:paraId="32AFFEA5" w14:textId="77777777" w:rsidR="00BD639F" w:rsidRPr="003D513C" w:rsidRDefault="00BD639F" w:rsidP="00BD639F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4C8CA6C" w14:textId="77777777" w:rsidR="00BD639F" w:rsidRPr="003D513C" w:rsidRDefault="00BD639F" w:rsidP="00BD639F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460A59D7" w14:textId="77777777" w:rsidR="00BD639F" w:rsidRPr="003D513C" w:rsidRDefault="00BD639F" w:rsidP="00BD639F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3D513C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6256752" w14:textId="77777777" w:rsidR="00BD639F" w:rsidRPr="003D513C" w:rsidRDefault="00BD639F" w:rsidP="00BD639F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3F982F1" w14:textId="77777777" w:rsidR="00BD639F" w:rsidRPr="003D513C" w:rsidRDefault="00BD639F" w:rsidP="00BD639F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6211C57" w14:textId="77777777" w:rsidR="00BD639F" w:rsidRPr="003D513C" w:rsidRDefault="00BD639F" w:rsidP="00BD639F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ab/>
      </w:r>
      <w:r w:rsidRPr="003D513C">
        <w:rPr>
          <w:rFonts w:asciiTheme="minorHAnsi" w:hAnsiTheme="minorHAnsi" w:cstheme="minorHAnsi"/>
          <w:sz w:val="16"/>
          <w:szCs w:val="16"/>
        </w:rPr>
        <w:tab/>
      </w:r>
      <w:r w:rsidRPr="003D513C">
        <w:rPr>
          <w:rFonts w:asciiTheme="minorHAnsi" w:hAnsiTheme="minorHAnsi" w:cstheme="minorHAnsi"/>
          <w:sz w:val="16"/>
          <w:szCs w:val="16"/>
        </w:rPr>
        <w:tab/>
      </w:r>
      <w:r w:rsidRPr="003D513C">
        <w:rPr>
          <w:rFonts w:asciiTheme="minorHAnsi" w:hAnsiTheme="minorHAnsi" w:cstheme="minorHAnsi"/>
          <w:sz w:val="16"/>
          <w:szCs w:val="16"/>
        </w:rPr>
        <w:tab/>
      </w:r>
      <w:r w:rsidRPr="003D513C">
        <w:rPr>
          <w:rFonts w:asciiTheme="minorHAnsi" w:hAnsiTheme="minorHAnsi" w:cstheme="minorHAnsi"/>
          <w:sz w:val="16"/>
          <w:szCs w:val="16"/>
        </w:rPr>
        <w:tab/>
      </w:r>
      <w:r w:rsidRPr="003D513C">
        <w:rPr>
          <w:rFonts w:asciiTheme="minorHAnsi" w:hAnsiTheme="minorHAnsi" w:cstheme="minorHAnsi"/>
          <w:sz w:val="16"/>
          <w:szCs w:val="16"/>
        </w:rPr>
        <w:tab/>
      </w:r>
      <w:r w:rsidRPr="003D513C">
        <w:rPr>
          <w:rFonts w:asciiTheme="minorHAnsi" w:hAnsiTheme="minorHAnsi" w:cstheme="minorHAnsi"/>
          <w:sz w:val="16"/>
          <w:szCs w:val="16"/>
        </w:rPr>
        <w:tab/>
        <w:t>…………………………………….</w:t>
      </w:r>
    </w:p>
    <w:p w14:paraId="3F48DF57" w14:textId="77777777" w:rsidR="00BD639F" w:rsidRPr="003D513C" w:rsidRDefault="00BD639F" w:rsidP="00BD639F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ab/>
      </w:r>
      <w:r w:rsidRPr="003D513C">
        <w:rPr>
          <w:rFonts w:asciiTheme="minorHAnsi" w:hAnsiTheme="minorHAnsi" w:cstheme="minorHAnsi"/>
          <w:sz w:val="16"/>
          <w:szCs w:val="16"/>
        </w:rPr>
        <w:tab/>
      </w:r>
      <w:r w:rsidRPr="003D513C">
        <w:rPr>
          <w:rFonts w:asciiTheme="minorHAnsi" w:hAnsiTheme="minorHAnsi" w:cstheme="minorHAnsi"/>
          <w:sz w:val="16"/>
          <w:szCs w:val="16"/>
        </w:rPr>
        <w:tab/>
      </w:r>
      <w:r w:rsidRPr="003D513C">
        <w:rPr>
          <w:rFonts w:asciiTheme="minorHAnsi" w:hAnsiTheme="minorHAnsi" w:cstheme="minorHAnsi"/>
          <w:sz w:val="16"/>
          <w:szCs w:val="16"/>
        </w:rPr>
        <w:tab/>
      </w:r>
      <w:r w:rsidRPr="003D513C">
        <w:rPr>
          <w:rFonts w:asciiTheme="minorHAnsi" w:hAnsiTheme="minorHAnsi" w:cstheme="minorHAnsi"/>
          <w:sz w:val="16"/>
          <w:szCs w:val="16"/>
        </w:rPr>
        <w:tab/>
      </w:r>
      <w:r w:rsidRPr="003D513C">
        <w:rPr>
          <w:rFonts w:asciiTheme="minorHAnsi" w:hAnsiTheme="minorHAnsi" w:cstheme="minorHAnsi"/>
          <w:sz w:val="16"/>
          <w:szCs w:val="16"/>
        </w:rPr>
        <w:tab/>
      </w:r>
      <w:r w:rsidRPr="003D513C">
        <w:rPr>
          <w:rFonts w:asciiTheme="minorHAnsi" w:hAnsiTheme="minorHAnsi" w:cstheme="minorHAnsi"/>
          <w:i/>
          <w:sz w:val="16"/>
          <w:szCs w:val="16"/>
        </w:rPr>
        <w:tab/>
        <w:t xml:space="preserve">Data; kwalifikowany podpis elektroniczny </w:t>
      </w:r>
    </w:p>
    <w:p w14:paraId="2A114994" w14:textId="77777777" w:rsidR="00BD639F" w:rsidRPr="003D513C" w:rsidRDefault="00BD639F" w:rsidP="00B218C7">
      <w:pPr>
        <w:rPr>
          <w:rFonts w:asciiTheme="minorHAnsi" w:hAnsiTheme="minorHAnsi" w:cstheme="minorHAnsi"/>
          <w:b/>
          <w:sz w:val="16"/>
          <w:szCs w:val="16"/>
          <w:lang w:eastAsia="pl-PL"/>
        </w:rPr>
      </w:pPr>
    </w:p>
    <w:p w14:paraId="61C65F74" w14:textId="77777777" w:rsidR="00BD639F" w:rsidRPr="003D513C" w:rsidRDefault="00BD639F" w:rsidP="00BD639F">
      <w:pPr>
        <w:rPr>
          <w:rFonts w:asciiTheme="minorHAnsi" w:hAnsiTheme="minorHAnsi" w:cstheme="minorHAnsi"/>
          <w:b/>
          <w:sz w:val="16"/>
          <w:szCs w:val="16"/>
          <w:lang w:eastAsia="pl-PL"/>
        </w:rPr>
      </w:pPr>
    </w:p>
    <w:p w14:paraId="3CF2C3E4" w14:textId="77777777" w:rsidR="00473C6F" w:rsidRDefault="00473C6F" w:rsidP="00BD639F">
      <w:pPr>
        <w:pStyle w:val="Nagwek2"/>
        <w:tabs>
          <w:tab w:val="right" w:pos="9071"/>
        </w:tabs>
        <w:jc w:val="right"/>
        <w:rPr>
          <w:rFonts w:asciiTheme="minorHAnsi" w:hAnsiTheme="minorHAnsi" w:cstheme="minorHAnsi"/>
          <w:bCs/>
          <w:sz w:val="16"/>
          <w:szCs w:val="16"/>
        </w:rPr>
      </w:pPr>
    </w:p>
    <w:p w14:paraId="1248C7AD" w14:textId="2E34DC43" w:rsidR="00BD639F" w:rsidRPr="003D513C" w:rsidRDefault="00BD639F" w:rsidP="00BD639F">
      <w:pPr>
        <w:pStyle w:val="Nagwek2"/>
        <w:tabs>
          <w:tab w:val="right" w:pos="9071"/>
        </w:tabs>
        <w:jc w:val="right"/>
        <w:rPr>
          <w:rFonts w:asciiTheme="minorHAnsi" w:hAnsiTheme="minorHAnsi" w:cstheme="minorHAnsi"/>
          <w:bCs/>
          <w:iCs/>
          <w:sz w:val="16"/>
          <w:szCs w:val="16"/>
        </w:rPr>
      </w:pPr>
      <w:r w:rsidRPr="003D513C">
        <w:rPr>
          <w:rFonts w:asciiTheme="minorHAnsi" w:hAnsiTheme="minorHAnsi" w:cstheme="minorHAnsi"/>
          <w:bCs/>
          <w:sz w:val="16"/>
          <w:szCs w:val="16"/>
        </w:rPr>
        <w:t xml:space="preserve">załącznik nr </w:t>
      </w:r>
      <w:r w:rsidR="00473C6F">
        <w:rPr>
          <w:rFonts w:asciiTheme="minorHAnsi" w:hAnsiTheme="minorHAnsi" w:cstheme="minorHAnsi"/>
          <w:bCs/>
          <w:sz w:val="16"/>
          <w:szCs w:val="16"/>
        </w:rPr>
        <w:t>7b</w:t>
      </w:r>
      <w:r w:rsidRPr="003D513C">
        <w:rPr>
          <w:rFonts w:asciiTheme="minorHAnsi" w:hAnsiTheme="minorHAnsi" w:cstheme="minorHAnsi"/>
          <w:bCs/>
          <w:sz w:val="16"/>
          <w:szCs w:val="16"/>
        </w:rPr>
        <w:t xml:space="preserve"> do SWZ</w:t>
      </w:r>
    </w:p>
    <w:p w14:paraId="11E7B0AD" w14:textId="77777777" w:rsidR="00BD639F" w:rsidRPr="003D513C" w:rsidRDefault="00BD639F" w:rsidP="00BD639F">
      <w:pPr>
        <w:spacing w:before="480" w:line="257" w:lineRule="auto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>Podmiot udostępniający zasoby:</w:t>
      </w:r>
    </w:p>
    <w:p w14:paraId="2C748B0A" w14:textId="77777777" w:rsidR="00473C6F" w:rsidRDefault="00BD639F" w:rsidP="00473C6F">
      <w:pPr>
        <w:spacing w:line="480" w:lineRule="auto"/>
        <w:ind w:right="5954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</w:t>
      </w:r>
    </w:p>
    <w:p w14:paraId="2349C8D4" w14:textId="52DABC3E" w:rsidR="00BD639F" w:rsidRPr="003D513C" w:rsidRDefault="00BD639F" w:rsidP="00473C6F">
      <w:pPr>
        <w:spacing w:line="480" w:lineRule="auto"/>
        <w:ind w:right="5954"/>
        <w:rPr>
          <w:rFonts w:asciiTheme="minorHAnsi" w:hAnsiTheme="minorHAnsi" w:cstheme="minorHAnsi"/>
          <w:i/>
          <w:sz w:val="16"/>
          <w:szCs w:val="16"/>
        </w:rPr>
      </w:pPr>
      <w:r w:rsidRPr="003D513C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D513C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3D513C">
        <w:rPr>
          <w:rFonts w:asciiTheme="minorHAnsi" w:hAnsiTheme="minorHAnsi" w:cstheme="minorHAnsi"/>
          <w:i/>
          <w:sz w:val="16"/>
          <w:szCs w:val="16"/>
        </w:rPr>
        <w:t>)</w:t>
      </w:r>
    </w:p>
    <w:p w14:paraId="60AA4462" w14:textId="77777777" w:rsidR="00BD639F" w:rsidRPr="003D513C" w:rsidRDefault="00BD639F" w:rsidP="00BD639F">
      <w:pPr>
        <w:rPr>
          <w:rFonts w:asciiTheme="minorHAnsi" w:hAnsiTheme="minorHAnsi" w:cstheme="minorHAnsi"/>
          <w:sz w:val="16"/>
          <w:szCs w:val="16"/>
          <w:u w:val="single"/>
        </w:rPr>
      </w:pPr>
      <w:r w:rsidRPr="003D513C">
        <w:rPr>
          <w:rFonts w:asciiTheme="minorHAnsi" w:hAnsiTheme="minorHAnsi" w:cstheme="minorHAnsi"/>
          <w:sz w:val="16"/>
          <w:szCs w:val="16"/>
          <w:u w:val="single"/>
        </w:rPr>
        <w:t>reprezentowany przez:</w:t>
      </w:r>
    </w:p>
    <w:p w14:paraId="7F0E40FF" w14:textId="182D950E" w:rsidR="00BD639F" w:rsidRPr="003D513C" w:rsidRDefault="00BD639F" w:rsidP="00BD639F">
      <w:pPr>
        <w:spacing w:line="480" w:lineRule="auto"/>
        <w:ind w:right="5954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</w:t>
      </w:r>
    </w:p>
    <w:p w14:paraId="60E0739E" w14:textId="77777777" w:rsidR="00BD639F" w:rsidRPr="003D513C" w:rsidRDefault="00BD639F" w:rsidP="00BD639F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3D513C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DC04D57" w14:textId="77777777" w:rsidR="00BD639F" w:rsidRPr="003D513C" w:rsidRDefault="00BD639F" w:rsidP="00BD639F">
      <w:pPr>
        <w:rPr>
          <w:rFonts w:asciiTheme="minorHAnsi" w:hAnsiTheme="minorHAnsi" w:cstheme="minorHAnsi"/>
          <w:sz w:val="16"/>
          <w:szCs w:val="16"/>
        </w:rPr>
      </w:pPr>
    </w:p>
    <w:p w14:paraId="7563CD62" w14:textId="77777777" w:rsidR="00BD639F" w:rsidRPr="003D513C" w:rsidRDefault="00BD639F" w:rsidP="00BD639F">
      <w:pPr>
        <w:rPr>
          <w:rFonts w:asciiTheme="minorHAnsi" w:hAnsiTheme="minorHAnsi" w:cstheme="minorHAnsi"/>
          <w:b/>
          <w:sz w:val="16"/>
          <w:szCs w:val="16"/>
        </w:rPr>
      </w:pPr>
    </w:p>
    <w:p w14:paraId="10CB0D15" w14:textId="77777777" w:rsidR="00BD639F" w:rsidRPr="003D513C" w:rsidRDefault="00BD639F" w:rsidP="00BD639F">
      <w:pPr>
        <w:spacing w:after="120" w:line="360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3D513C">
        <w:rPr>
          <w:rFonts w:asciiTheme="minorHAnsi" w:hAnsiTheme="minorHAnsi" w:cstheme="minorHAnsi"/>
          <w:b/>
          <w:sz w:val="16"/>
          <w:szCs w:val="16"/>
          <w:u w:val="single"/>
        </w:rPr>
        <w:t xml:space="preserve">Oświadczenia podmiotu udostępniającego zasoby </w:t>
      </w:r>
    </w:p>
    <w:p w14:paraId="58C1A86F" w14:textId="77777777" w:rsidR="00BD639F" w:rsidRPr="003D513C" w:rsidRDefault="00BD639F" w:rsidP="00BD639F">
      <w:pPr>
        <w:spacing w:before="120" w:line="360" w:lineRule="auto"/>
        <w:jc w:val="center"/>
        <w:rPr>
          <w:rFonts w:asciiTheme="minorHAnsi" w:hAnsiTheme="minorHAnsi" w:cstheme="minorHAnsi"/>
          <w:b/>
          <w:caps/>
          <w:sz w:val="16"/>
          <w:szCs w:val="16"/>
          <w:u w:val="single"/>
        </w:rPr>
      </w:pPr>
      <w:r w:rsidRPr="003D513C">
        <w:rPr>
          <w:rFonts w:asciiTheme="minorHAnsi" w:hAnsiTheme="minorHAnsi" w:cstheme="minorHAnsi"/>
          <w:b/>
          <w:sz w:val="16"/>
          <w:szCs w:val="16"/>
          <w:u w:val="single"/>
        </w:rPr>
        <w:t xml:space="preserve">DOTYCZĄCE PRZESŁANEK WYKLUCZENIA Z ART. 5K ROZPORZĄDZENIA 833/2014 ORAZ ART. 7 UST. 1 USTAWY </w:t>
      </w:r>
      <w:r w:rsidRPr="003D513C">
        <w:rPr>
          <w:rFonts w:asciiTheme="minorHAnsi" w:hAnsiTheme="minorHAnsi" w:cstheme="minorHAnsi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14:paraId="186780F2" w14:textId="77777777" w:rsidR="00BD639F" w:rsidRPr="003D513C" w:rsidRDefault="00BD639F" w:rsidP="00BD639F">
      <w:pPr>
        <w:spacing w:before="120" w:line="360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>składane na podstawie art. 125 ust. 5 ustawy Pzp</w:t>
      </w:r>
    </w:p>
    <w:p w14:paraId="55CA767D" w14:textId="211F25AD" w:rsidR="00BD639F" w:rsidRPr="003D513C" w:rsidRDefault="00BD639F" w:rsidP="00BD639F">
      <w:pPr>
        <w:spacing w:before="240" w:line="360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Na potrzeby postępowania o udzielenie zamówienia publicznego pn. </w:t>
      </w:r>
      <w:r w:rsidR="00473C6F" w:rsidRPr="00473C6F">
        <w:rPr>
          <w:rFonts w:asciiTheme="minorHAnsi" w:hAnsiTheme="minorHAnsi" w:cstheme="minorHAnsi"/>
          <w:sz w:val="16"/>
          <w:szCs w:val="16"/>
        </w:rPr>
        <w:t xml:space="preserve">„Dostawa implantów ortopedycznych i cementu kostnego wraz z dzierżawą instrumentariów oraz urządzeń niezbędnych do przeprowadzenia zabiegu”, nr ZP/4905/22, prowadzonego przez Szpital Murcki Spółka z o.o. </w:t>
      </w:r>
      <w:r w:rsidRPr="003D513C">
        <w:rPr>
          <w:rFonts w:asciiTheme="minorHAnsi" w:hAnsiTheme="minorHAnsi" w:cstheme="minorHAnsi"/>
          <w:sz w:val="16"/>
          <w:szCs w:val="16"/>
        </w:rPr>
        <w:t>oświadczam, co następuje:</w:t>
      </w:r>
    </w:p>
    <w:p w14:paraId="53308A8D" w14:textId="77777777" w:rsidR="00BD639F" w:rsidRPr="003D513C" w:rsidRDefault="00BD639F" w:rsidP="00BD639F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>OŚWIADCZENIA DOTYCZĄCE PODMIOTU UDOSTEPNIAJĄCEGO ZASOBY:</w:t>
      </w:r>
    </w:p>
    <w:p w14:paraId="084027B5" w14:textId="77777777" w:rsidR="00BD639F" w:rsidRPr="003D513C" w:rsidRDefault="00BD639F">
      <w:pPr>
        <w:pStyle w:val="Akapitzlist"/>
        <w:widowControl/>
        <w:numPr>
          <w:ilvl w:val="0"/>
          <w:numId w:val="54"/>
        </w:numPr>
        <w:suppressAutoHyphens w:val="0"/>
        <w:spacing w:before="360" w:line="360" w:lineRule="auto"/>
        <w:jc w:val="both"/>
        <w:textAlignment w:val="auto"/>
        <w:rPr>
          <w:rFonts w:asciiTheme="minorHAnsi" w:hAnsiTheme="minorHAnsi" w:cstheme="minorHAnsi"/>
          <w:b/>
          <w:bCs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D513C">
        <w:rPr>
          <w:rStyle w:val="Odwoanieprzypisudolnego"/>
          <w:rFonts w:asciiTheme="minorHAnsi" w:hAnsiTheme="minorHAnsi" w:cstheme="minorHAnsi"/>
          <w:sz w:val="16"/>
          <w:szCs w:val="16"/>
        </w:rPr>
        <w:footnoteReference w:id="6"/>
      </w:r>
    </w:p>
    <w:p w14:paraId="203FEE1F" w14:textId="77777777" w:rsidR="00BD639F" w:rsidRPr="003D513C" w:rsidRDefault="00BD639F">
      <w:pPr>
        <w:pStyle w:val="NormalnyWeb"/>
        <w:numPr>
          <w:ilvl w:val="0"/>
          <w:numId w:val="54"/>
        </w:numPr>
        <w:overflowPunct/>
        <w:spacing w:beforeAutospacing="0" w:afterAutospacing="0" w:line="36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 xml:space="preserve">Oświadczam, że nie zachodzą w stosunku do mnie przesłanki wykluczenia z postępowania na podstawie art. </w:t>
      </w:r>
      <w:r w:rsidRPr="003D513C">
        <w:rPr>
          <w:rFonts w:asciiTheme="minorHAnsi" w:eastAsia="Times New Roman" w:hAnsiTheme="minorHAnsi" w:cstheme="minorHAnsi"/>
          <w:color w:val="222222"/>
          <w:sz w:val="16"/>
          <w:szCs w:val="16"/>
        </w:rPr>
        <w:t xml:space="preserve">7 ust. 1 ustawy </w:t>
      </w:r>
      <w:r w:rsidRPr="003D513C">
        <w:rPr>
          <w:rFonts w:asciiTheme="minorHAnsi" w:hAnsiTheme="minorHAnsi" w:cstheme="minorHAnsi"/>
          <w:color w:val="222222"/>
          <w:sz w:val="16"/>
          <w:szCs w:val="16"/>
        </w:rPr>
        <w:t>z dnia 13 kwietnia 2022 r.</w:t>
      </w:r>
      <w:r w:rsidRPr="003D513C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3D513C">
        <w:rPr>
          <w:rFonts w:asciiTheme="minorHAnsi" w:hAnsiTheme="minorHAnsi" w:cstheme="minorHAnsi"/>
          <w:color w:val="222222"/>
          <w:sz w:val="16"/>
          <w:szCs w:val="16"/>
        </w:rPr>
        <w:t>(Dz. U. poz. 835)</w:t>
      </w:r>
      <w:r w:rsidRPr="003D513C">
        <w:rPr>
          <w:rFonts w:asciiTheme="minorHAnsi" w:hAnsiTheme="minorHAnsi" w:cstheme="minorHAnsi"/>
          <w:i/>
          <w:iCs/>
          <w:color w:val="222222"/>
          <w:sz w:val="16"/>
          <w:szCs w:val="16"/>
        </w:rPr>
        <w:t>.</w:t>
      </w:r>
      <w:r w:rsidRPr="003D513C">
        <w:rPr>
          <w:rStyle w:val="Odwoanieprzypisudolnego"/>
          <w:rFonts w:asciiTheme="minorHAnsi" w:hAnsiTheme="minorHAnsi" w:cstheme="minorHAnsi"/>
          <w:color w:val="222222"/>
          <w:sz w:val="16"/>
          <w:szCs w:val="16"/>
        </w:rPr>
        <w:footnoteReference w:id="7"/>
      </w:r>
    </w:p>
    <w:p w14:paraId="4F9EEAE9" w14:textId="77777777" w:rsidR="00BD639F" w:rsidRPr="003D513C" w:rsidRDefault="00BD639F" w:rsidP="00BD639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EA6C9B5" w14:textId="77777777" w:rsidR="00BD639F" w:rsidRPr="003D513C" w:rsidRDefault="00BD639F" w:rsidP="00BD639F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lastRenderedPageBreak/>
        <w:t>OŚWIADCZENIE DOTYCZĄCE PODANYCH INFORMACJI:</w:t>
      </w:r>
    </w:p>
    <w:p w14:paraId="7F94EF27" w14:textId="77777777" w:rsidR="00BD639F" w:rsidRPr="003D513C" w:rsidRDefault="00BD639F" w:rsidP="00BD639F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FA7B989" w14:textId="4851DB98" w:rsidR="00BD639F" w:rsidRPr="003D513C" w:rsidRDefault="00BD639F" w:rsidP="00BD639F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8574BE" w14:textId="77777777" w:rsidR="00BD639F" w:rsidRPr="003D513C" w:rsidRDefault="00BD639F" w:rsidP="00BD639F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ADC6ACD" w14:textId="77777777" w:rsidR="00BD639F" w:rsidRPr="003D513C" w:rsidRDefault="00BD639F" w:rsidP="00BD639F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D513C">
        <w:rPr>
          <w:rFonts w:asciiTheme="minorHAnsi" w:hAnsiTheme="minorHAnsi" w:cstheme="minorHAnsi"/>
          <w:b/>
          <w:sz w:val="16"/>
          <w:szCs w:val="16"/>
        </w:rPr>
        <w:t>INFORMACJA DOTYCZĄCA DOSTĘPU DO PODMIOTOWYCH ŚRODKÓW DOWODOWYCH:</w:t>
      </w:r>
    </w:p>
    <w:p w14:paraId="44FA02C7" w14:textId="77777777" w:rsidR="00BD639F" w:rsidRPr="003D513C" w:rsidRDefault="00BD639F" w:rsidP="00BD639F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Wskazuję następujące podmiotowe środki dowodowe, które można uzyskać za pomocą bezpłatnych i ogólnodostępnych baz danych, oraz dane umożliwiające dostęp do tych środków:</w:t>
      </w:r>
    </w:p>
    <w:p w14:paraId="464970FF" w14:textId="77777777" w:rsidR="00BD639F" w:rsidRPr="003D513C" w:rsidRDefault="00BD639F" w:rsidP="00BD639F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0A80C546" w14:textId="77777777" w:rsidR="00BD639F" w:rsidRPr="003D513C" w:rsidRDefault="00BD639F" w:rsidP="00BD639F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1CD1B8" w14:textId="77777777" w:rsidR="00BD639F" w:rsidRPr="003D513C" w:rsidRDefault="00BD639F" w:rsidP="00BD639F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31A637AB" w14:textId="77777777" w:rsidR="00BD639F" w:rsidRPr="003D513C" w:rsidRDefault="00BD639F" w:rsidP="00BD639F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D513C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5D95F09" w14:textId="2BD60B54" w:rsidR="00473C6F" w:rsidRPr="00473C6F" w:rsidRDefault="00473C6F" w:rsidP="00B218C7">
      <w:pPr>
        <w:widowControl/>
        <w:textAlignment w:val="auto"/>
      </w:pPr>
    </w:p>
    <w:sectPr w:rsidR="00473C6F" w:rsidRPr="00473C6F">
      <w:headerReference w:type="default" r:id="rId34"/>
      <w:footerReference w:type="default" r:id="rId35"/>
      <w:pgSz w:w="11906" w:h="16838"/>
      <w:pgMar w:top="851" w:right="1418" w:bottom="851" w:left="1418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4A45" w14:textId="77777777" w:rsidR="00C63F26" w:rsidRDefault="00C63F26">
      <w:r>
        <w:separator/>
      </w:r>
    </w:p>
  </w:endnote>
  <w:endnote w:type="continuationSeparator" w:id="0">
    <w:p w14:paraId="46133488" w14:textId="77777777" w:rsidR="00C63F26" w:rsidRDefault="00C6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7">
    <w:panose1 w:val="00000000000000000000"/>
    <w:charset w:val="00"/>
    <w:family w:val="roman"/>
    <w:notTrueType/>
    <w:pitch w:val="default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1745" w14:textId="77777777" w:rsidR="00E73F32" w:rsidRDefault="00E73F3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3F5F10" wp14:editId="7A2ED33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2BE9181" w14:textId="77777777" w:rsidR="00E73F32" w:rsidRDefault="00E73F32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3F5F10" id="_x0000_t202" coordsize="21600,21600" o:spt="202" path="m,l,21600r21600,l21600,xe">
              <v:stroke joinstyle="miter"/>
              <v:path gradientshapeok="t" o:connecttype="rect"/>
            </v:shapetype>
            <v:shape id="Ramka3" o:spid="_x0000_s1027" type="#_x0000_t202" style="position:absolute;margin-left:-50.05pt;margin-top:.05pt;width:1.15pt;height:1.15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" stroked="f">
              <v:fill opacity="0"/>
              <v:textbox style="mso-fit-shape-to-text:t" inset="0,0,0,0">
                <w:txbxContent>
                  <w:p w14:paraId="62BE9181" w14:textId="77777777" w:rsidR="00E73F32" w:rsidRDefault="00E73F32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8C1B" w14:textId="77777777" w:rsidR="00E73F32" w:rsidRDefault="00E73F3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0A40A39B" w14:textId="77777777" w:rsidR="00E73F32" w:rsidRDefault="00E73F32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D641" w14:textId="77777777" w:rsidR="00E73F32" w:rsidRDefault="00E73F3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462A5634" w14:textId="77777777" w:rsidR="00E73F32" w:rsidRDefault="00E73F32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2817" w14:textId="77777777" w:rsidR="00E73F32" w:rsidRDefault="00E73F32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Strona </w:t>
    </w:r>
    <w:r>
      <w:rPr>
        <w:rFonts w:asciiTheme="minorHAnsi" w:hAnsiTheme="minorHAnsi" w:cstheme="minorHAnsi"/>
        <w:b/>
      </w:rPr>
      <w:fldChar w:fldCharType="begin"/>
    </w:r>
    <w:r>
      <w:rPr>
        <w:rFonts w:ascii="Calibri" w:hAnsi="Calibri" w:cs="Calibri"/>
        <w:b/>
      </w:rPr>
      <w:instrText>PAGE</w:instrText>
    </w:r>
    <w:r>
      <w:rPr>
        <w:rFonts w:ascii="Calibri" w:hAnsi="Calibri" w:cs="Calibri"/>
        <w:b/>
      </w:rPr>
      <w:fldChar w:fldCharType="separate"/>
    </w:r>
    <w:r>
      <w:rPr>
        <w:rFonts w:ascii="Calibri" w:hAnsi="Calibri" w:cs="Calibri"/>
        <w:b/>
        <w:noProof/>
      </w:rPr>
      <w:t>19</w:t>
    </w:r>
    <w:r>
      <w:rPr>
        <w:rFonts w:ascii="Calibri" w:hAnsi="Calibri" w:cs="Calibri"/>
        <w:b/>
      </w:rPr>
      <w:fldChar w:fldCharType="end"/>
    </w:r>
    <w:r>
      <w:rPr>
        <w:rFonts w:asciiTheme="minorHAnsi" w:hAnsiTheme="minorHAnsi" w:cstheme="minorHAnsi"/>
      </w:rPr>
      <w:t xml:space="preserve"> z </w:t>
    </w:r>
    <w:r>
      <w:rPr>
        <w:rFonts w:asciiTheme="minorHAnsi" w:hAnsiTheme="minorHAnsi" w:cstheme="minorHAnsi"/>
        <w:b/>
      </w:rPr>
      <w:fldChar w:fldCharType="begin"/>
    </w:r>
    <w:r>
      <w:rPr>
        <w:rFonts w:ascii="Calibri" w:hAnsi="Calibri" w:cs="Calibri"/>
        <w:b/>
      </w:rPr>
      <w:instrText>NUMPAGES</w:instrText>
    </w:r>
    <w:r>
      <w:rPr>
        <w:rFonts w:ascii="Calibri" w:hAnsi="Calibri" w:cs="Calibri"/>
        <w:b/>
      </w:rPr>
      <w:fldChar w:fldCharType="separate"/>
    </w:r>
    <w:r>
      <w:rPr>
        <w:rFonts w:ascii="Calibri" w:hAnsi="Calibri" w:cs="Calibri"/>
        <w:b/>
        <w:noProof/>
      </w:rPr>
      <w:t>34</w:t>
    </w:r>
    <w:r>
      <w:rPr>
        <w:rFonts w:ascii="Calibri" w:hAnsi="Calibri" w:cs="Calibri"/>
        <w:b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9A7E" w14:textId="77777777" w:rsidR="00E73F32" w:rsidRDefault="00E73F32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34</w:t>
    </w:r>
    <w:r>
      <w:rPr>
        <w:b/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011F" w14:textId="77777777" w:rsidR="00E73F32" w:rsidRDefault="00E73F32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Strona </w:t>
    </w:r>
    <w:r>
      <w:rPr>
        <w:rFonts w:asciiTheme="minorHAnsi" w:hAnsiTheme="minorHAnsi" w:cstheme="minorHAnsi"/>
        <w:b/>
      </w:rPr>
      <w:fldChar w:fldCharType="begin"/>
    </w:r>
    <w:r>
      <w:rPr>
        <w:rFonts w:ascii="Calibri" w:hAnsi="Calibri" w:cs="Calibri"/>
        <w:b/>
      </w:rPr>
      <w:instrText>PAGE</w:instrText>
    </w:r>
    <w:r>
      <w:rPr>
        <w:rFonts w:ascii="Calibri" w:hAnsi="Calibri" w:cs="Calibri"/>
        <w:b/>
      </w:rPr>
      <w:fldChar w:fldCharType="separate"/>
    </w:r>
    <w:r>
      <w:rPr>
        <w:rFonts w:ascii="Calibri" w:hAnsi="Calibri" w:cs="Calibri"/>
        <w:b/>
        <w:noProof/>
      </w:rPr>
      <w:t>22</w:t>
    </w:r>
    <w:r>
      <w:rPr>
        <w:rFonts w:ascii="Calibri" w:hAnsi="Calibri" w:cs="Calibri"/>
        <w:b/>
      </w:rPr>
      <w:fldChar w:fldCharType="end"/>
    </w:r>
    <w:r>
      <w:rPr>
        <w:rFonts w:asciiTheme="minorHAnsi" w:hAnsiTheme="minorHAnsi" w:cstheme="minorHAnsi"/>
      </w:rPr>
      <w:t xml:space="preserve"> z </w:t>
    </w:r>
    <w:r>
      <w:rPr>
        <w:rFonts w:asciiTheme="minorHAnsi" w:hAnsiTheme="minorHAnsi" w:cstheme="minorHAnsi"/>
        <w:b/>
      </w:rPr>
      <w:fldChar w:fldCharType="begin"/>
    </w:r>
    <w:r>
      <w:rPr>
        <w:rFonts w:ascii="Calibri" w:hAnsi="Calibri" w:cs="Calibri"/>
        <w:b/>
      </w:rPr>
      <w:instrText>NUMPAGES</w:instrText>
    </w:r>
    <w:r>
      <w:rPr>
        <w:rFonts w:ascii="Calibri" w:hAnsi="Calibri" w:cs="Calibri"/>
        <w:b/>
      </w:rPr>
      <w:fldChar w:fldCharType="separate"/>
    </w:r>
    <w:r>
      <w:rPr>
        <w:rFonts w:ascii="Calibri" w:hAnsi="Calibri" w:cs="Calibri"/>
        <w:b/>
        <w:noProof/>
      </w:rPr>
      <w:t>34</w:t>
    </w:r>
    <w:r>
      <w:rPr>
        <w:rFonts w:ascii="Calibri" w:hAnsi="Calibri" w:cs="Calibri"/>
        <w:b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AD85" w14:textId="77777777" w:rsidR="00E73F32" w:rsidRDefault="00E73F32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27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34</w:t>
    </w:r>
    <w:r>
      <w:rPr>
        <w:b/>
        <w:sz w:val="24"/>
        <w:szCs w:val="24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5666" w14:textId="77777777" w:rsidR="00E73F32" w:rsidRDefault="00E73F32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93BE" w14:textId="77777777" w:rsidR="00E73F32" w:rsidRDefault="00E73F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CF12" w14:textId="77777777" w:rsidR="00C63F26" w:rsidRDefault="00C63F26">
      <w:pPr>
        <w:rPr>
          <w:sz w:val="12"/>
        </w:rPr>
      </w:pPr>
      <w:r>
        <w:separator/>
      </w:r>
    </w:p>
  </w:footnote>
  <w:footnote w:type="continuationSeparator" w:id="0">
    <w:p w14:paraId="1DDDE345" w14:textId="77777777" w:rsidR="00C63F26" w:rsidRDefault="00C63F26">
      <w:pPr>
        <w:rPr>
          <w:sz w:val="12"/>
        </w:rPr>
      </w:pPr>
      <w:r>
        <w:continuationSeparator/>
      </w:r>
    </w:p>
  </w:footnote>
  <w:footnote w:id="1">
    <w:p w14:paraId="77F829E5" w14:textId="576F4625" w:rsidR="00E73F32" w:rsidRPr="00C16ADE" w:rsidRDefault="00E73F32" w:rsidP="000247F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16ADE">
        <w:rPr>
          <w:rStyle w:val="Znakiprzypiswdolnych"/>
          <w:rFonts w:asciiTheme="minorHAnsi" w:hAnsiTheme="minorHAnsi" w:cstheme="minorHAnsi"/>
        </w:rPr>
        <w:footnoteRef/>
      </w:r>
      <w:r w:rsidRPr="00C16ADE">
        <w:rPr>
          <w:rFonts w:asciiTheme="minorHAnsi" w:hAnsiTheme="minorHAnsi" w:cstheme="minorHAnsi"/>
          <w:sz w:val="16"/>
          <w:szCs w:val="16"/>
        </w:rPr>
        <w:t xml:space="preserve"> </w:t>
      </w:r>
      <w:r w:rsidRPr="00C16ADE">
        <w:rPr>
          <w:rFonts w:asciiTheme="minorHAnsi" w:hAnsiTheme="minorHAnsi" w:cstheme="minorHAnsi"/>
          <w:bCs/>
          <w:sz w:val="16"/>
          <w:szCs w:val="16"/>
        </w:rPr>
        <w:t>Wykonawca wypełnia jeżeli zastosowanie ma art. 225 ustawy z  dnia  11 września 2019 r. Prawo zamówień publicznych (t.j. Dz. U. z 202</w:t>
      </w:r>
      <w:r w:rsidR="001E14FA">
        <w:rPr>
          <w:rFonts w:asciiTheme="minorHAnsi" w:hAnsiTheme="minorHAnsi" w:cstheme="minorHAnsi"/>
          <w:bCs/>
          <w:sz w:val="16"/>
          <w:szCs w:val="16"/>
        </w:rPr>
        <w:t>2</w:t>
      </w:r>
      <w:r w:rsidRPr="00C16ADE">
        <w:rPr>
          <w:rFonts w:asciiTheme="minorHAnsi" w:hAnsiTheme="minorHAnsi" w:cstheme="minorHAnsi"/>
          <w:bCs/>
          <w:sz w:val="16"/>
          <w:szCs w:val="16"/>
        </w:rPr>
        <w:t xml:space="preserve"> r. poz. 1</w:t>
      </w:r>
      <w:r w:rsidR="001E14FA">
        <w:rPr>
          <w:rFonts w:asciiTheme="minorHAnsi" w:hAnsiTheme="minorHAnsi" w:cstheme="minorHAnsi"/>
          <w:bCs/>
          <w:sz w:val="16"/>
          <w:szCs w:val="16"/>
        </w:rPr>
        <w:t>710</w:t>
      </w:r>
      <w:r w:rsidRPr="00C16ADE">
        <w:rPr>
          <w:rFonts w:asciiTheme="minorHAnsi" w:hAnsiTheme="minorHAnsi" w:cstheme="minorHAnsi"/>
          <w:bCs/>
          <w:sz w:val="16"/>
          <w:szCs w:val="16"/>
        </w:rPr>
        <w:t xml:space="preserve"> ze zm.).</w:t>
      </w:r>
    </w:p>
  </w:footnote>
  <w:footnote w:id="2">
    <w:p w14:paraId="066C2E28" w14:textId="77777777" w:rsidR="00E73F32" w:rsidRDefault="00E73F32">
      <w:pPr>
        <w:pStyle w:val="Tekstprzypisudolnego"/>
        <w:ind w:left="142" w:hanging="142"/>
        <w:jc w:val="both"/>
        <w:rPr>
          <w:sz w:val="16"/>
          <w:szCs w:val="16"/>
        </w:rPr>
      </w:pPr>
      <w:r w:rsidRPr="00C16ADE">
        <w:rPr>
          <w:rStyle w:val="Znakiprzypiswdolnych"/>
          <w:rFonts w:asciiTheme="minorHAnsi" w:hAnsiTheme="minorHAnsi" w:cstheme="minorHAnsi"/>
        </w:rPr>
        <w:footnoteRef/>
      </w:r>
      <w:r w:rsidRPr="00C16ADE">
        <w:rPr>
          <w:rFonts w:asciiTheme="minorHAnsi" w:hAnsiTheme="minorHAnsi" w:cstheme="minorHAnsi"/>
          <w:sz w:val="16"/>
          <w:szCs w:val="16"/>
        </w:rPr>
        <w:tab/>
        <w:t xml:space="preserve"> należy wypełnić </w:t>
      </w:r>
      <w:r w:rsidRPr="00C16ADE">
        <w:rPr>
          <w:rFonts w:asciiTheme="minorHAnsi" w:hAnsiTheme="minorHAnsi" w:cstheme="minorHAnsi"/>
          <w:bCs/>
          <w:sz w:val="16"/>
          <w:szCs w:val="16"/>
        </w:rPr>
        <w:t>jeżeli dotyczy</w:t>
      </w:r>
      <w:r>
        <w:rPr>
          <w:bCs/>
          <w:sz w:val="16"/>
          <w:szCs w:val="16"/>
        </w:rPr>
        <w:t xml:space="preserve"> </w:t>
      </w:r>
    </w:p>
  </w:footnote>
  <w:footnote w:id="3">
    <w:p w14:paraId="7F3360A9" w14:textId="77777777" w:rsidR="00E73F32" w:rsidRPr="001E14FA" w:rsidRDefault="00E73F32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1E14FA">
        <w:rPr>
          <w:rStyle w:val="Znakiprzypiswdolnych"/>
          <w:rFonts w:asciiTheme="minorHAnsi" w:hAnsiTheme="minorHAnsi" w:cstheme="minorHAnsi"/>
          <w:sz w:val="14"/>
          <w:szCs w:val="14"/>
        </w:rPr>
        <w:footnoteRef/>
      </w:r>
      <w:r w:rsidRPr="001E14FA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1E14FA">
        <w:rPr>
          <w:rFonts w:asciiTheme="minorHAnsi" w:hAnsiTheme="minorHAnsi" w:cstheme="minorHAnsi"/>
          <w:color w:val="000000"/>
          <w:sz w:val="14"/>
          <w:szCs w:val="14"/>
        </w:rPr>
        <w:t xml:space="preserve">* W przypadku gdy wykonawca </w:t>
      </w:r>
      <w:r w:rsidRPr="001E14FA">
        <w:rPr>
          <w:rFonts w:asciiTheme="minorHAnsi" w:hAnsiTheme="minorHAnsi" w:cstheme="minorHAns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02F5DEC0" w14:textId="77777777" w:rsidR="00BD639F" w:rsidRPr="00473C6F" w:rsidRDefault="00BD639F" w:rsidP="00BD639F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473C6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473C6F">
        <w:rPr>
          <w:rFonts w:asciiTheme="minorHAnsi" w:hAnsiTheme="minorHAnsi" w:cstheme="minorHAnsi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D6F2B37" w14:textId="77777777" w:rsidR="00BD639F" w:rsidRPr="00473C6F" w:rsidRDefault="00BD639F">
      <w:pPr>
        <w:pStyle w:val="Tekstprzypisudolnego"/>
        <w:widowControl/>
        <w:numPr>
          <w:ilvl w:val="0"/>
          <w:numId w:val="46"/>
        </w:numPr>
        <w:suppressAutoHyphens w:val="0"/>
        <w:textAlignment w:val="auto"/>
        <w:rPr>
          <w:rFonts w:asciiTheme="minorHAnsi" w:hAnsiTheme="minorHAnsi" w:cstheme="minorHAnsi"/>
          <w:sz w:val="14"/>
          <w:szCs w:val="14"/>
        </w:rPr>
      </w:pPr>
      <w:r w:rsidRPr="00473C6F">
        <w:rPr>
          <w:rFonts w:asciiTheme="minorHAnsi" w:hAnsiTheme="minorHAnsi" w:cstheme="minorHAnsi"/>
          <w:sz w:val="14"/>
          <w:szCs w:val="14"/>
        </w:rPr>
        <w:t>obywateli rosyjskich lub osób fizycznych lub prawnych, podmiotów lub organów z siedzibą w Rosji;</w:t>
      </w:r>
    </w:p>
    <w:p w14:paraId="1CD9B10E" w14:textId="77777777" w:rsidR="00BD639F" w:rsidRPr="00473C6F" w:rsidRDefault="00BD639F">
      <w:pPr>
        <w:pStyle w:val="Tekstprzypisudolnego"/>
        <w:widowControl/>
        <w:numPr>
          <w:ilvl w:val="0"/>
          <w:numId w:val="46"/>
        </w:numPr>
        <w:suppressAutoHyphens w:val="0"/>
        <w:textAlignment w:val="auto"/>
        <w:rPr>
          <w:rFonts w:asciiTheme="minorHAnsi" w:hAnsiTheme="minorHAnsi" w:cstheme="minorHAnsi"/>
          <w:sz w:val="14"/>
          <w:szCs w:val="14"/>
        </w:rPr>
      </w:pPr>
      <w:r w:rsidRPr="00473C6F">
        <w:rPr>
          <w:rFonts w:asciiTheme="minorHAnsi" w:hAnsiTheme="minorHAnsi" w:cstheme="minorHAnsi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666A28EC" w14:textId="77777777" w:rsidR="00BD639F" w:rsidRPr="00473C6F" w:rsidRDefault="00BD639F">
      <w:pPr>
        <w:pStyle w:val="Tekstprzypisudolnego"/>
        <w:widowControl/>
        <w:numPr>
          <w:ilvl w:val="0"/>
          <w:numId w:val="46"/>
        </w:numPr>
        <w:suppressAutoHyphens w:val="0"/>
        <w:textAlignment w:val="auto"/>
        <w:rPr>
          <w:rFonts w:asciiTheme="minorHAnsi" w:hAnsiTheme="minorHAnsi" w:cstheme="minorHAnsi"/>
          <w:sz w:val="14"/>
          <w:szCs w:val="14"/>
        </w:rPr>
      </w:pPr>
      <w:r w:rsidRPr="00473C6F">
        <w:rPr>
          <w:rFonts w:asciiTheme="minorHAnsi" w:hAnsiTheme="minorHAnsi" w:cstheme="minorHAnsi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11B0C07A" w14:textId="77777777" w:rsidR="00BD639F" w:rsidRPr="00473C6F" w:rsidRDefault="00BD639F" w:rsidP="00BD639F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473C6F">
        <w:rPr>
          <w:rFonts w:asciiTheme="minorHAnsi" w:hAnsiTheme="minorHAnsi" w:cstheme="minorHAnsi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44D4BA86" w14:textId="77777777" w:rsidR="00BD639F" w:rsidRPr="00473C6F" w:rsidRDefault="00BD639F" w:rsidP="00BD639F">
      <w:pPr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473C6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473C6F">
        <w:rPr>
          <w:rFonts w:asciiTheme="minorHAnsi" w:hAnsiTheme="minorHAnsi" w:cstheme="minorHAnsi"/>
          <w:sz w:val="14"/>
          <w:szCs w:val="14"/>
        </w:rPr>
        <w:t xml:space="preserve"> </w:t>
      </w:r>
      <w:r w:rsidRPr="00473C6F">
        <w:rPr>
          <w:rFonts w:asciiTheme="minorHAnsi" w:hAnsiTheme="minorHAnsi"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473C6F">
        <w:rPr>
          <w:rFonts w:asciiTheme="minorHAnsi" w:hAnsiTheme="minorHAnsi"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473C6F">
        <w:rPr>
          <w:rFonts w:asciiTheme="minorHAnsi" w:hAnsiTheme="minorHAnsi" w:cstheme="minorHAnsi"/>
          <w:color w:val="222222"/>
          <w:sz w:val="14"/>
          <w:szCs w:val="14"/>
        </w:rPr>
        <w:t xml:space="preserve">z </w:t>
      </w:r>
      <w:r w:rsidRPr="00473C6F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300474FB" w14:textId="77777777" w:rsidR="00BD639F" w:rsidRPr="00473C6F" w:rsidRDefault="00BD639F" w:rsidP="00BD639F">
      <w:pPr>
        <w:jc w:val="both"/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  <w:r w:rsidRPr="00473C6F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0893E8" w14:textId="77777777" w:rsidR="00BD639F" w:rsidRPr="00473C6F" w:rsidRDefault="00BD639F" w:rsidP="00BD639F">
      <w:pPr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473C6F">
        <w:rPr>
          <w:rFonts w:asciiTheme="minorHAnsi" w:hAnsiTheme="minorHAnsi" w:cstheme="minorHAnsi"/>
          <w:color w:val="222222"/>
          <w:sz w:val="14"/>
          <w:szCs w:val="14"/>
        </w:rPr>
        <w:t xml:space="preserve">2) </w:t>
      </w:r>
      <w:r w:rsidRPr="00473C6F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1EF324" w14:textId="77777777" w:rsidR="00BD639F" w:rsidRPr="00473C6F" w:rsidRDefault="00BD639F" w:rsidP="00BD639F">
      <w:pPr>
        <w:jc w:val="both"/>
        <w:rPr>
          <w:rFonts w:asciiTheme="minorHAnsi" w:hAnsiTheme="minorHAnsi" w:cstheme="minorHAnsi"/>
          <w:sz w:val="14"/>
          <w:szCs w:val="14"/>
        </w:rPr>
      </w:pPr>
      <w:r w:rsidRPr="00473C6F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786266F8" w14:textId="77777777" w:rsidR="00BD639F" w:rsidRPr="00B218C7" w:rsidRDefault="00BD639F" w:rsidP="00BD639F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218C7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218C7">
        <w:rPr>
          <w:rFonts w:ascii="Calibri" w:hAnsi="Calibri" w:cs="Calibri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2152F74" w14:textId="77777777" w:rsidR="00BD639F" w:rsidRPr="00B218C7" w:rsidRDefault="00BD639F">
      <w:pPr>
        <w:pStyle w:val="Tekstprzypisudolnego"/>
        <w:widowControl/>
        <w:numPr>
          <w:ilvl w:val="0"/>
          <w:numId w:val="53"/>
        </w:numPr>
        <w:suppressAutoHyphens w:val="0"/>
        <w:textAlignment w:val="auto"/>
        <w:rPr>
          <w:rFonts w:ascii="Calibri" w:hAnsi="Calibri" w:cs="Calibri"/>
          <w:sz w:val="14"/>
          <w:szCs w:val="14"/>
        </w:rPr>
      </w:pPr>
      <w:r w:rsidRPr="00B218C7">
        <w:rPr>
          <w:rFonts w:ascii="Calibri" w:hAnsi="Calibri" w:cs="Calibri"/>
          <w:sz w:val="14"/>
          <w:szCs w:val="14"/>
        </w:rPr>
        <w:t>obywateli rosyjskich lub osób fizycznych lub prawnych, podmiotów lub organów z siedzibą w Rosji;</w:t>
      </w:r>
    </w:p>
    <w:p w14:paraId="31CA738C" w14:textId="77777777" w:rsidR="00BD639F" w:rsidRPr="00B218C7" w:rsidRDefault="00BD639F">
      <w:pPr>
        <w:pStyle w:val="Tekstprzypisudolnego"/>
        <w:widowControl/>
        <w:numPr>
          <w:ilvl w:val="0"/>
          <w:numId w:val="53"/>
        </w:numPr>
        <w:suppressAutoHyphens w:val="0"/>
        <w:textAlignment w:val="auto"/>
        <w:rPr>
          <w:rFonts w:ascii="Calibri" w:hAnsi="Calibri" w:cs="Calibri"/>
          <w:sz w:val="14"/>
          <w:szCs w:val="14"/>
        </w:rPr>
      </w:pPr>
      <w:bookmarkStart w:id="9" w:name="_Hlk102557314"/>
      <w:r w:rsidRPr="00B218C7">
        <w:rPr>
          <w:rFonts w:ascii="Calibri" w:hAnsi="Calibri" w:cs="Calibri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9"/>
    </w:p>
    <w:p w14:paraId="3EBF85D2" w14:textId="77777777" w:rsidR="00BD639F" w:rsidRPr="00B218C7" w:rsidRDefault="00BD639F">
      <w:pPr>
        <w:pStyle w:val="Tekstprzypisudolnego"/>
        <w:widowControl/>
        <w:numPr>
          <w:ilvl w:val="0"/>
          <w:numId w:val="53"/>
        </w:numPr>
        <w:suppressAutoHyphens w:val="0"/>
        <w:textAlignment w:val="auto"/>
        <w:rPr>
          <w:rFonts w:ascii="Calibri" w:hAnsi="Calibri" w:cs="Calibri"/>
          <w:sz w:val="14"/>
          <w:szCs w:val="14"/>
        </w:rPr>
      </w:pPr>
      <w:r w:rsidRPr="00B218C7">
        <w:rPr>
          <w:rFonts w:ascii="Calibri" w:hAnsi="Calibri" w:cs="Calibri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547D9976" w14:textId="77777777" w:rsidR="00BD639F" w:rsidRPr="00B218C7" w:rsidRDefault="00BD639F" w:rsidP="00BD639F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218C7">
        <w:rPr>
          <w:rFonts w:ascii="Calibri" w:hAnsi="Calibri" w:cs="Calibri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14:paraId="71752B57" w14:textId="77777777" w:rsidR="00BD639F" w:rsidRPr="00B218C7" w:rsidRDefault="00BD639F" w:rsidP="00BD639F">
      <w:pPr>
        <w:jc w:val="both"/>
        <w:rPr>
          <w:rFonts w:ascii="Calibri" w:hAnsi="Calibri" w:cs="Calibri"/>
          <w:color w:val="222222"/>
          <w:sz w:val="14"/>
          <w:szCs w:val="14"/>
        </w:rPr>
      </w:pPr>
      <w:r w:rsidRPr="00B218C7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218C7">
        <w:rPr>
          <w:rFonts w:ascii="Calibri" w:hAnsi="Calibri" w:cs="Calibri"/>
          <w:sz w:val="14"/>
          <w:szCs w:val="14"/>
        </w:rPr>
        <w:t xml:space="preserve"> </w:t>
      </w:r>
      <w:r w:rsidRPr="00B218C7">
        <w:rPr>
          <w:rFonts w:ascii="Calibri" w:hAnsi="Calibri" w:cs="Calibri"/>
          <w:color w:val="222222"/>
          <w:sz w:val="14"/>
          <w:szCs w:val="14"/>
        </w:rPr>
        <w:t xml:space="preserve">Zgodnie z treścią art. 7 ust. 1 ustawy z dnia 13 kwietnia 2022 r. </w:t>
      </w:r>
      <w:r w:rsidRPr="00B218C7">
        <w:rPr>
          <w:rFonts w:ascii="Calibri" w:hAnsi="Calibri" w:cs="Calibr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B218C7">
        <w:rPr>
          <w:rFonts w:ascii="Calibri" w:hAnsi="Calibri" w:cs="Calibri"/>
          <w:color w:val="222222"/>
          <w:sz w:val="14"/>
          <w:szCs w:val="14"/>
        </w:rPr>
        <w:t xml:space="preserve">z </w:t>
      </w:r>
      <w:r w:rsidRPr="00B218C7">
        <w:rPr>
          <w:rFonts w:ascii="Calibri" w:hAnsi="Calibri" w:cs="Calibri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370CA2E4" w14:textId="77777777" w:rsidR="00BD639F" w:rsidRPr="00B218C7" w:rsidRDefault="00BD639F" w:rsidP="00BD639F">
      <w:pPr>
        <w:jc w:val="both"/>
        <w:rPr>
          <w:rFonts w:ascii="Calibri" w:hAnsi="Calibri" w:cs="Calibri"/>
          <w:color w:val="222222"/>
          <w:sz w:val="14"/>
          <w:szCs w:val="14"/>
          <w:lang w:eastAsia="pl-PL"/>
        </w:rPr>
      </w:pPr>
      <w:r w:rsidRPr="00B218C7">
        <w:rPr>
          <w:rFonts w:ascii="Calibri" w:hAnsi="Calibri" w:cs="Calibr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D1C916" w14:textId="77777777" w:rsidR="00BD639F" w:rsidRPr="00B218C7" w:rsidRDefault="00BD639F" w:rsidP="00BD639F">
      <w:pPr>
        <w:jc w:val="both"/>
        <w:rPr>
          <w:rFonts w:ascii="Calibri" w:hAnsi="Calibri" w:cs="Calibri"/>
          <w:color w:val="222222"/>
          <w:sz w:val="14"/>
          <w:szCs w:val="14"/>
        </w:rPr>
      </w:pPr>
      <w:r w:rsidRPr="00B218C7">
        <w:rPr>
          <w:rFonts w:ascii="Calibri" w:hAnsi="Calibri" w:cs="Calibri"/>
          <w:color w:val="222222"/>
          <w:sz w:val="14"/>
          <w:szCs w:val="14"/>
        </w:rPr>
        <w:t xml:space="preserve">2) </w:t>
      </w:r>
      <w:r w:rsidRPr="00B218C7">
        <w:rPr>
          <w:rFonts w:ascii="Calibri" w:hAnsi="Calibri" w:cs="Calibr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1C3D0A" w14:textId="77777777" w:rsidR="00BD639F" w:rsidRPr="00896587" w:rsidRDefault="00BD639F" w:rsidP="00BD639F">
      <w:pPr>
        <w:jc w:val="both"/>
        <w:rPr>
          <w:rFonts w:ascii="Arial" w:hAnsi="Arial" w:cs="Arial"/>
          <w:sz w:val="16"/>
          <w:szCs w:val="16"/>
        </w:rPr>
      </w:pPr>
      <w:r w:rsidRPr="00B218C7">
        <w:rPr>
          <w:rFonts w:ascii="Calibri" w:hAnsi="Calibri" w:cs="Calibri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</w:t>
      </w:r>
      <w:r w:rsidRPr="00473C6F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/2014 albo wpisany na listę lub będący taką jednostką dominującą od dnia 24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Pr="00473C6F"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9FE6" w14:textId="77777777" w:rsidR="00E73F32" w:rsidRDefault="00E73F32">
    <w:pPr>
      <w:pStyle w:val="Nagwek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E10302F" wp14:editId="0E15473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842729" w14:textId="77777777" w:rsidR="00E73F32" w:rsidRDefault="00E73F32">
                          <w:pPr>
                            <w:pStyle w:val="Nagwek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10302F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.1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    <v:fill opacity="0"/>
              <v:textbox style="mso-fit-shape-to-text:t" inset="0,0,0,0">
                <w:txbxContent>
                  <w:p w14:paraId="15842729" w14:textId="77777777" w:rsidR="00E73F32" w:rsidRDefault="00E73F32">
                    <w:pPr>
                      <w:pStyle w:val="Nagwek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42A8" w14:textId="35C34486" w:rsidR="00E73F32" w:rsidRDefault="00E73F32">
    <w:pPr>
      <w:pStyle w:val="Nagwek"/>
      <w:jc w:val="center"/>
      <w:rPr>
        <w:b/>
        <w:i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919D" w14:textId="77777777" w:rsidR="00716FA5" w:rsidRPr="00716FA5" w:rsidRDefault="00716FA5" w:rsidP="00716FA5">
    <w:pPr>
      <w:pStyle w:val="Nagwek"/>
      <w:rPr>
        <w:rFonts w:asciiTheme="minorHAnsi" w:hAnsiTheme="minorHAnsi" w:cstheme="minorHAnsi"/>
        <w:sz w:val="14"/>
        <w:szCs w:val="14"/>
      </w:rPr>
    </w:pPr>
    <w:r w:rsidRPr="00716FA5">
      <w:rPr>
        <w:rFonts w:asciiTheme="minorHAnsi" w:hAnsiTheme="minorHAnsi" w:cstheme="minorHAnsi"/>
        <w:sz w:val="14"/>
        <w:szCs w:val="14"/>
      </w:rPr>
      <w:t xml:space="preserve">„Dostawa implantów ortopedycznych i cementu kostnego wraz z dzierżawą instrumentariów oraz urządzeń niezbędnych do przeprowadzenia zabiegu” </w:t>
    </w:r>
  </w:p>
  <w:p w14:paraId="0FF70D81" w14:textId="77777777" w:rsidR="00716FA5" w:rsidRPr="00716FA5" w:rsidRDefault="00716FA5" w:rsidP="00716FA5">
    <w:pPr>
      <w:pStyle w:val="Nagwek"/>
      <w:rPr>
        <w:rFonts w:asciiTheme="minorHAnsi" w:hAnsiTheme="minorHAnsi" w:cstheme="minorHAnsi"/>
        <w:sz w:val="14"/>
        <w:szCs w:val="14"/>
      </w:rPr>
    </w:pPr>
    <w:r w:rsidRPr="00716FA5">
      <w:rPr>
        <w:rFonts w:asciiTheme="minorHAnsi" w:hAnsiTheme="minorHAnsi" w:cstheme="minorHAnsi"/>
        <w:sz w:val="14"/>
        <w:szCs w:val="14"/>
      </w:rPr>
      <w:t>Postępowanie nr: ZP/4905/22</w:t>
    </w:r>
  </w:p>
  <w:p w14:paraId="2E32480E" w14:textId="0516D4F0" w:rsidR="00E73F32" w:rsidRDefault="00E73F32">
    <w:pPr>
      <w:pStyle w:val="Nagwek"/>
      <w:jc w:val="center"/>
      <w:rPr>
        <w:b/>
        <w:i/>
        <w:sz w:val="26"/>
        <w:szCs w:val="2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7ABE" w14:textId="77777777" w:rsidR="00716FA5" w:rsidRPr="00716FA5" w:rsidRDefault="00716FA5" w:rsidP="00716FA5">
    <w:pPr>
      <w:pStyle w:val="Nagwek"/>
      <w:rPr>
        <w:rFonts w:asciiTheme="minorHAnsi" w:hAnsiTheme="minorHAnsi" w:cstheme="minorHAnsi"/>
        <w:sz w:val="14"/>
        <w:szCs w:val="14"/>
      </w:rPr>
    </w:pPr>
    <w:r w:rsidRPr="00716FA5">
      <w:rPr>
        <w:rFonts w:asciiTheme="minorHAnsi" w:hAnsiTheme="minorHAnsi" w:cstheme="minorHAnsi"/>
        <w:sz w:val="14"/>
        <w:szCs w:val="14"/>
      </w:rPr>
      <w:t xml:space="preserve">„Dostawa implantów ortopedycznych i cementu kostnego wraz z dzierżawą instrumentariów oraz urządzeń niezbędnych do przeprowadzenia zabiegu” </w:t>
    </w:r>
  </w:p>
  <w:p w14:paraId="154CAF95" w14:textId="77777777" w:rsidR="00716FA5" w:rsidRPr="00716FA5" w:rsidRDefault="00716FA5" w:rsidP="00716FA5">
    <w:pPr>
      <w:pStyle w:val="Nagwek"/>
      <w:rPr>
        <w:rFonts w:asciiTheme="minorHAnsi" w:hAnsiTheme="minorHAnsi" w:cstheme="minorHAnsi"/>
        <w:sz w:val="14"/>
        <w:szCs w:val="14"/>
      </w:rPr>
    </w:pPr>
    <w:r w:rsidRPr="00716FA5">
      <w:rPr>
        <w:rFonts w:asciiTheme="minorHAnsi" w:hAnsiTheme="minorHAnsi" w:cstheme="minorHAnsi"/>
        <w:sz w:val="14"/>
        <w:szCs w:val="14"/>
      </w:rPr>
      <w:t>Postępowanie nr: ZP/4905/22</w:t>
    </w:r>
  </w:p>
  <w:p w14:paraId="02746BDD" w14:textId="77777777" w:rsidR="00E73F32" w:rsidRPr="00716FA5" w:rsidRDefault="00E73F32" w:rsidP="00716FA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F47E" w14:textId="77777777" w:rsidR="00E73F32" w:rsidRDefault="00E73F32">
    <w:pPr>
      <w:pStyle w:val="Nagwek"/>
      <w:widowControl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29F7" w14:textId="77777777" w:rsidR="00E73F32" w:rsidRDefault="00E73F32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74C4" w14:textId="77777777" w:rsidR="00E73F32" w:rsidRDefault="00E73F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AE21DC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trike w:val="0"/>
        <w:d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1"/>
    <w:multiLevelType w:val="multilevel"/>
    <w:tmpl w:val="00000011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color w:val="000000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</w:abstractNum>
  <w:abstractNum w:abstractNumId="4" w15:restartNumberingAfterBreak="0">
    <w:nsid w:val="00000016"/>
    <w:multiLevelType w:val="multilevel"/>
    <w:tmpl w:val="5AAE3A8C"/>
    <w:name w:val="WW8Num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3247F"/>
    <w:multiLevelType w:val="multilevel"/>
    <w:tmpl w:val="CD1C3678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642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6" w15:restartNumberingAfterBreak="0">
    <w:nsid w:val="06EA6A6F"/>
    <w:multiLevelType w:val="multilevel"/>
    <w:tmpl w:val="017E8B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70625F6"/>
    <w:multiLevelType w:val="multilevel"/>
    <w:tmpl w:val="32C624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 w15:restartNumberingAfterBreak="0">
    <w:nsid w:val="0C2D5F18"/>
    <w:multiLevelType w:val="multilevel"/>
    <w:tmpl w:val="E60CE6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DEE03FB"/>
    <w:multiLevelType w:val="multilevel"/>
    <w:tmpl w:val="6880711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11052964"/>
    <w:multiLevelType w:val="multilevel"/>
    <w:tmpl w:val="171A8F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10E7883"/>
    <w:multiLevelType w:val="multilevel"/>
    <w:tmpl w:val="3B52097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34861F7"/>
    <w:multiLevelType w:val="multilevel"/>
    <w:tmpl w:val="300EF772"/>
    <w:lvl w:ilvl="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cs="Arial" w:hint="default"/>
      </w:rPr>
    </w:lvl>
    <w:lvl w:ilvl="1">
      <w:start w:val="1"/>
      <w:numFmt w:val="decimal"/>
      <w:lvlText w:val="%2.%2%."/>
      <w:lvlJc w:val="left"/>
      <w:pPr>
        <w:tabs>
          <w:tab w:val="num" w:pos="2700"/>
        </w:tabs>
        <w:ind w:left="2700" w:hanging="720"/>
      </w:pPr>
    </w:lvl>
    <w:lvl w:ilvl="2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</w:lvl>
    <w:lvl w:ilvl="3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5"/>
      <w:numFmt w:val="upperRoman"/>
      <w:lvlText w:val="%6."/>
      <w:lvlJc w:val="left"/>
      <w:pPr>
        <w:tabs>
          <w:tab w:val="num" w:pos="0"/>
        </w:tabs>
        <w:ind w:left="5580" w:hanging="720"/>
      </w:p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EF595D"/>
    <w:multiLevelType w:val="multilevel"/>
    <w:tmpl w:val="9D1011BE"/>
    <w:lvl w:ilvl="0">
      <w:start w:val="7"/>
      <w:numFmt w:val="decimal"/>
      <w:lvlText w:val="%1."/>
      <w:lvlJc w:val="left"/>
      <w:pPr>
        <w:tabs>
          <w:tab w:val="num" w:pos="330"/>
        </w:tabs>
        <w:ind w:left="1192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30"/>
        </w:tabs>
        <w:ind w:left="19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30"/>
        </w:tabs>
        <w:ind w:left="26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5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0"/>
        </w:tabs>
        <w:ind w:left="4072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30"/>
        </w:tabs>
        <w:ind w:left="4972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5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"/>
        </w:tabs>
        <w:ind w:left="62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30"/>
        </w:tabs>
        <w:ind w:left="6952" w:hanging="180"/>
      </w:pPr>
      <w:rPr>
        <w:rFonts w:hint="default"/>
      </w:rPr>
    </w:lvl>
  </w:abstractNum>
  <w:abstractNum w:abstractNumId="14" w15:restartNumberingAfterBreak="0">
    <w:nsid w:val="15313707"/>
    <w:multiLevelType w:val="multilevel"/>
    <w:tmpl w:val="A680E9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7460115"/>
    <w:multiLevelType w:val="hybridMultilevel"/>
    <w:tmpl w:val="79701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0790A"/>
    <w:multiLevelType w:val="multilevel"/>
    <w:tmpl w:val="7CA09B4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94D4783"/>
    <w:multiLevelType w:val="multilevel"/>
    <w:tmpl w:val="8016725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97710EF"/>
    <w:multiLevelType w:val="multilevel"/>
    <w:tmpl w:val="ADA892E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4167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9" w15:restartNumberingAfterBreak="0">
    <w:nsid w:val="1AA84CD4"/>
    <w:multiLevelType w:val="multilevel"/>
    <w:tmpl w:val="BAF006B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0" w15:restartNumberingAfterBreak="0">
    <w:nsid w:val="209D5E6F"/>
    <w:multiLevelType w:val="multilevel"/>
    <w:tmpl w:val="3C9446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0A33B1A"/>
    <w:multiLevelType w:val="multilevel"/>
    <w:tmpl w:val="846A4C6C"/>
    <w:styleLink w:val="Biecalista1"/>
    <w:lvl w:ilvl="0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22DE6A2F"/>
    <w:multiLevelType w:val="multilevel"/>
    <w:tmpl w:val="94BEA47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Theme="minorHAnsi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 w15:restartNumberingAfterBreak="0">
    <w:nsid w:val="231A66BE"/>
    <w:multiLevelType w:val="multilevel"/>
    <w:tmpl w:val="CDC46C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233C5FB4"/>
    <w:multiLevelType w:val="multilevel"/>
    <w:tmpl w:val="78D2A7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5" w15:restartNumberingAfterBreak="0">
    <w:nsid w:val="273F4EEB"/>
    <w:multiLevelType w:val="multilevel"/>
    <w:tmpl w:val="AECC5D44"/>
    <w:lvl w:ilvl="0">
      <w:start w:val="1"/>
      <w:numFmt w:val="decimal"/>
      <w:lvlText w:val="%1)"/>
      <w:lvlJc w:val="left"/>
      <w:pPr>
        <w:tabs>
          <w:tab w:val="num" w:pos="0"/>
        </w:tabs>
        <w:ind w:left="74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9" w:hanging="180"/>
      </w:pPr>
    </w:lvl>
  </w:abstractNum>
  <w:abstractNum w:abstractNumId="26" w15:restartNumberingAfterBreak="0">
    <w:nsid w:val="29F54750"/>
    <w:multiLevelType w:val="multilevel"/>
    <w:tmpl w:val="F66E87CE"/>
    <w:lvl w:ilvl="0">
      <w:start w:val="1"/>
      <w:numFmt w:val="bullet"/>
      <w:lvlText w:val="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  <w:sz w:val="28"/>
        <w:szCs w:val="28"/>
      </w:rPr>
    </w:lvl>
    <w:lvl w:ilvl="1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D9F78E4"/>
    <w:multiLevelType w:val="multilevel"/>
    <w:tmpl w:val="47864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F6C0D3B"/>
    <w:multiLevelType w:val="hybridMultilevel"/>
    <w:tmpl w:val="187A741E"/>
    <w:lvl w:ilvl="0" w:tplc="748EF0DA">
      <w:start w:val="1"/>
      <w:numFmt w:val="upperRoman"/>
      <w:lvlText w:val="%1."/>
      <w:lvlJc w:val="left"/>
      <w:pPr>
        <w:ind w:left="753" w:hanging="720"/>
      </w:pPr>
      <w:rPr>
        <w:rFonts w:ascii="Calibri" w:hAnsi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 w15:restartNumberingAfterBreak="0">
    <w:nsid w:val="2FBE42DC"/>
    <w:multiLevelType w:val="multilevel"/>
    <w:tmpl w:val="730E6A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35425A58"/>
    <w:multiLevelType w:val="multilevel"/>
    <w:tmpl w:val="5780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5C035E4"/>
    <w:multiLevelType w:val="multilevel"/>
    <w:tmpl w:val="543A86B0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Theme="minorHAnsi" w:hAnsiTheme="minorHAnsi" w:cstheme="minorHAns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num" w:pos="0"/>
        </w:tabs>
        <w:ind w:left="4320" w:hanging="180"/>
      </w:pPr>
      <w:rPr>
        <w:rFonts w:asciiTheme="minorHAnsi" w:eastAsia="Calibri" w:hAnsiTheme="minorHAnsi" w:cs="Times New Roman"/>
        <w:b w:val="0"/>
        <w:bCs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36A933CD"/>
    <w:multiLevelType w:val="multilevel"/>
    <w:tmpl w:val="D1AA0B0C"/>
    <w:lvl w:ilvl="0">
      <w:start w:val="1"/>
      <w:numFmt w:val="decimal"/>
      <w:lvlText w:val="%1."/>
      <w:lvlJc w:val="left"/>
      <w:pPr>
        <w:tabs>
          <w:tab w:val="num" w:pos="0"/>
        </w:tabs>
        <w:ind w:left="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39" w:firstLine="0"/>
      </w:pPr>
      <w:rPr>
        <w:rFonts w:asciiTheme="minorHAnsi" w:eastAsia="Times New Roman" w:hAnsiTheme="minorHAnsi" w:cstheme="minorHAnsi"/>
        <w:b w:val="0"/>
        <w:bCs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2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9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7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4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1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8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5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3" w15:restartNumberingAfterBreak="0">
    <w:nsid w:val="40E24CE5"/>
    <w:multiLevelType w:val="multilevel"/>
    <w:tmpl w:val="8A28C58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5052066"/>
    <w:multiLevelType w:val="multilevel"/>
    <w:tmpl w:val="4802F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5" w15:restartNumberingAfterBreak="0">
    <w:nsid w:val="497434EE"/>
    <w:multiLevelType w:val="hybridMultilevel"/>
    <w:tmpl w:val="5A20E5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CD0F7A"/>
    <w:multiLevelType w:val="multilevel"/>
    <w:tmpl w:val="E0B2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 w15:restartNumberingAfterBreak="0">
    <w:nsid w:val="517F2C31"/>
    <w:multiLevelType w:val="multilevel"/>
    <w:tmpl w:val="3D06701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51C52B26"/>
    <w:multiLevelType w:val="multilevel"/>
    <w:tmpl w:val="353EDD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3802431"/>
    <w:multiLevelType w:val="hybridMultilevel"/>
    <w:tmpl w:val="D994A5EE"/>
    <w:lvl w:ilvl="0" w:tplc="60DAFC72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38B5569"/>
    <w:multiLevelType w:val="multilevel"/>
    <w:tmpl w:val="E2A0B1D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989287A"/>
    <w:multiLevelType w:val="multilevel"/>
    <w:tmpl w:val="1CFC79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A10330"/>
    <w:multiLevelType w:val="multilevel"/>
    <w:tmpl w:val="F13C38D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603B006D"/>
    <w:multiLevelType w:val="multilevel"/>
    <w:tmpl w:val="05282C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63271EC6"/>
    <w:multiLevelType w:val="multilevel"/>
    <w:tmpl w:val="96943B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67D65575"/>
    <w:multiLevelType w:val="multilevel"/>
    <w:tmpl w:val="697AFA54"/>
    <w:lvl w:ilvl="0">
      <w:start w:val="2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7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sz w:val="24"/>
      </w:rPr>
    </w:lvl>
    <w:lvl w:ilvl="5">
      <w:start w:val="12"/>
      <w:numFmt w:val="upperRoman"/>
      <w:lvlText w:val="%6."/>
      <w:lvlJc w:val="left"/>
      <w:pPr>
        <w:tabs>
          <w:tab w:val="num" w:pos="0"/>
        </w:tabs>
        <w:ind w:left="4860" w:hanging="72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BBE32E6"/>
    <w:multiLevelType w:val="multilevel"/>
    <w:tmpl w:val="A30ECA06"/>
    <w:lvl w:ilvl="0">
      <w:start w:val="1"/>
      <w:numFmt w:val="bullet"/>
      <w:lvlText w:val=""/>
      <w:lvlJc w:val="left"/>
      <w:pPr>
        <w:tabs>
          <w:tab w:val="num" w:pos="0"/>
        </w:tabs>
        <w:ind w:left="12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5" w:hanging="180"/>
      </w:pPr>
      <w:rPr>
        <w:rFonts w:cs="Times New Roman"/>
      </w:rPr>
    </w:lvl>
  </w:abstractNum>
  <w:abstractNum w:abstractNumId="48" w15:restartNumberingAfterBreak="0">
    <w:nsid w:val="6ED959E6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D437A9"/>
    <w:multiLevelType w:val="hybridMultilevel"/>
    <w:tmpl w:val="5A20E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E6311C"/>
    <w:multiLevelType w:val="multilevel"/>
    <w:tmpl w:val="8A74297A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51" w15:restartNumberingAfterBreak="0">
    <w:nsid w:val="742D43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2" w15:restartNumberingAfterBreak="0">
    <w:nsid w:val="74570526"/>
    <w:multiLevelType w:val="multilevel"/>
    <w:tmpl w:val="7D5005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751044C6"/>
    <w:multiLevelType w:val="multilevel"/>
    <w:tmpl w:val="66344010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54" w15:restartNumberingAfterBreak="0">
    <w:nsid w:val="76363E9F"/>
    <w:multiLevelType w:val="multilevel"/>
    <w:tmpl w:val="1DF255A8"/>
    <w:lvl w:ilvl="0">
      <w:start w:val="1"/>
      <w:numFmt w:val="decimal"/>
      <w:lvlText w:val="%1."/>
      <w:lvlJc w:val="left"/>
      <w:pPr>
        <w:tabs>
          <w:tab w:val="num" w:pos="0"/>
        </w:tabs>
        <w:ind w:left="721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1" w:hanging="720"/>
      </w:pPr>
    </w:lvl>
    <w:lvl w:ilvl="3">
      <w:start w:val="1"/>
      <w:numFmt w:val="upperLetter"/>
      <w:lvlText w:val="%1.%2.%3.%4"/>
      <w:lvlJc w:val="left"/>
      <w:pPr>
        <w:tabs>
          <w:tab w:val="num" w:pos="0"/>
        </w:tabs>
        <w:ind w:left="216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1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1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1" w:hanging="1800"/>
      </w:pPr>
    </w:lvl>
  </w:abstractNum>
  <w:abstractNum w:abstractNumId="55" w15:restartNumberingAfterBreak="0">
    <w:nsid w:val="779D0E65"/>
    <w:multiLevelType w:val="multilevel"/>
    <w:tmpl w:val="0896A8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79575481"/>
    <w:multiLevelType w:val="multilevel"/>
    <w:tmpl w:val="09DED53E"/>
    <w:lvl w:ilvl="0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i w:val="0"/>
        <w:sz w:val="16"/>
        <w:szCs w:val="16"/>
      </w:rPr>
    </w:lvl>
    <w:lvl w:ilvl="1">
      <w:start w:val="2"/>
      <w:numFmt w:val="decimal"/>
      <w:lvlText w:val="%2."/>
      <w:lvlJc w:val="left"/>
      <w:pPr>
        <w:tabs>
          <w:tab w:val="num" w:pos="558"/>
        </w:tabs>
        <w:ind w:left="558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num w:numId="1" w16cid:durableId="701438487">
    <w:abstractNumId w:val="10"/>
  </w:num>
  <w:num w:numId="2" w16cid:durableId="565409885">
    <w:abstractNumId w:val="50"/>
  </w:num>
  <w:num w:numId="3" w16cid:durableId="1117916136">
    <w:abstractNumId w:val="36"/>
  </w:num>
  <w:num w:numId="4" w16cid:durableId="1382750526">
    <w:abstractNumId w:val="23"/>
  </w:num>
  <w:num w:numId="5" w16cid:durableId="1111318431">
    <w:abstractNumId w:val="24"/>
  </w:num>
  <w:num w:numId="6" w16cid:durableId="93593422">
    <w:abstractNumId w:val="43"/>
  </w:num>
  <w:num w:numId="7" w16cid:durableId="597103598">
    <w:abstractNumId w:val="12"/>
  </w:num>
  <w:num w:numId="8" w16cid:durableId="108009000">
    <w:abstractNumId w:val="5"/>
  </w:num>
  <w:num w:numId="9" w16cid:durableId="1084449769">
    <w:abstractNumId w:val="56"/>
  </w:num>
  <w:num w:numId="10" w16cid:durableId="1657949979">
    <w:abstractNumId w:val="52"/>
  </w:num>
  <w:num w:numId="11" w16cid:durableId="31881744">
    <w:abstractNumId w:val="45"/>
  </w:num>
  <w:num w:numId="12" w16cid:durableId="520897431">
    <w:abstractNumId w:val="30"/>
  </w:num>
  <w:num w:numId="13" w16cid:durableId="97025331">
    <w:abstractNumId w:val="7"/>
  </w:num>
  <w:num w:numId="14" w16cid:durableId="234095805">
    <w:abstractNumId w:val="8"/>
  </w:num>
  <w:num w:numId="15" w16cid:durableId="1733692845">
    <w:abstractNumId w:val="54"/>
  </w:num>
  <w:num w:numId="16" w16cid:durableId="10765627">
    <w:abstractNumId w:val="31"/>
  </w:num>
  <w:num w:numId="17" w16cid:durableId="495341626">
    <w:abstractNumId w:val="38"/>
  </w:num>
  <w:num w:numId="18" w16cid:durableId="909996424">
    <w:abstractNumId w:val="40"/>
  </w:num>
  <w:num w:numId="19" w16cid:durableId="1493794801">
    <w:abstractNumId w:val="26"/>
  </w:num>
  <w:num w:numId="20" w16cid:durableId="385110236">
    <w:abstractNumId w:val="29"/>
  </w:num>
  <w:num w:numId="21" w16cid:durableId="1866865392">
    <w:abstractNumId w:val="32"/>
  </w:num>
  <w:num w:numId="22" w16cid:durableId="546722507">
    <w:abstractNumId w:val="9"/>
  </w:num>
  <w:num w:numId="23" w16cid:durableId="586109780">
    <w:abstractNumId w:val="6"/>
  </w:num>
  <w:num w:numId="24" w16cid:durableId="2070229511">
    <w:abstractNumId w:val="11"/>
  </w:num>
  <w:num w:numId="25" w16cid:durableId="229996664">
    <w:abstractNumId w:val="19"/>
  </w:num>
  <w:num w:numId="26" w16cid:durableId="455105071">
    <w:abstractNumId w:val="51"/>
  </w:num>
  <w:num w:numId="27" w16cid:durableId="1890191843">
    <w:abstractNumId w:val="25"/>
  </w:num>
  <w:num w:numId="28" w16cid:durableId="604465785">
    <w:abstractNumId w:val="16"/>
  </w:num>
  <w:num w:numId="29" w16cid:durableId="1019549633">
    <w:abstractNumId w:val="44"/>
  </w:num>
  <w:num w:numId="30" w16cid:durableId="1842743427">
    <w:abstractNumId w:val="41"/>
  </w:num>
  <w:num w:numId="31" w16cid:durableId="1863203054">
    <w:abstractNumId w:val="17"/>
  </w:num>
  <w:num w:numId="32" w16cid:durableId="813570275">
    <w:abstractNumId w:val="33"/>
  </w:num>
  <w:num w:numId="33" w16cid:durableId="1460106613">
    <w:abstractNumId w:val="46"/>
  </w:num>
  <w:num w:numId="34" w16cid:durableId="1318610236">
    <w:abstractNumId w:val="34"/>
  </w:num>
  <w:num w:numId="35" w16cid:durableId="272521138">
    <w:abstractNumId w:val="27"/>
  </w:num>
  <w:num w:numId="36" w16cid:durableId="213933004">
    <w:abstractNumId w:val="37"/>
  </w:num>
  <w:num w:numId="37" w16cid:durableId="165361259">
    <w:abstractNumId w:val="47"/>
  </w:num>
  <w:num w:numId="38" w16cid:durableId="170222039">
    <w:abstractNumId w:val="53"/>
  </w:num>
  <w:num w:numId="39" w16cid:durableId="1329210365">
    <w:abstractNumId w:val="18"/>
  </w:num>
  <w:num w:numId="40" w16cid:durableId="2026977978">
    <w:abstractNumId w:val="20"/>
  </w:num>
  <w:num w:numId="41" w16cid:durableId="101844159">
    <w:abstractNumId w:val="55"/>
  </w:num>
  <w:num w:numId="42" w16cid:durableId="475218910">
    <w:abstractNumId w:val="14"/>
  </w:num>
  <w:num w:numId="43" w16cid:durableId="1462843105">
    <w:abstractNumId w:val="22"/>
    <w:lvlOverride w:ilvl="0">
      <w:startOverride w:val="1"/>
    </w:lvlOverride>
  </w:num>
  <w:num w:numId="44" w16cid:durableId="1339232773">
    <w:abstractNumId w:val="51"/>
    <w:lvlOverride w:ilvl="0">
      <w:startOverride w:val="1"/>
    </w:lvlOverride>
  </w:num>
  <w:num w:numId="45" w16cid:durableId="641732025">
    <w:abstractNumId w:val="51"/>
  </w:num>
  <w:num w:numId="46" w16cid:durableId="513300148">
    <w:abstractNumId w:val="49"/>
  </w:num>
  <w:num w:numId="47" w16cid:durableId="320356161">
    <w:abstractNumId w:val="42"/>
  </w:num>
  <w:num w:numId="48" w16cid:durableId="325866982">
    <w:abstractNumId w:val="13"/>
  </w:num>
  <w:num w:numId="49" w16cid:durableId="1273824512">
    <w:abstractNumId w:val="28"/>
  </w:num>
  <w:num w:numId="50" w16cid:durableId="326441156">
    <w:abstractNumId w:val="21"/>
  </w:num>
  <w:num w:numId="51" w16cid:durableId="1914506631">
    <w:abstractNumId w:val="15"/>
  </w:num>
  <w:num w:numId="52" w16cid:durableId="760836162">
    <w:abstractNumId w:val="39"/>
  </w:num>
  <w:num w:numId="53" w16cid:durableId="1479807014">
    <w:abstractNumId w:val="35"/>
  </w:num>
  <w:num w:numId="54" w16cid:durableId="468858548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06"/>
    <w:rsid w:val="000039A4"/>
    <w:rsid w:val="00010EDC"/>
    <w:rsid w:val="00015680"/>
    <w:rsid w:val="00020537"/>
    <w:rsid w:val="000247F1"/>
    <w:rsid w:val="0004395B"/>
    <w:rsid w:val="000624B8"/>
    <w:rsid w:val="00076B0C"/>
    <w:rsid w:val="000B4173"/>
    <w:rsid w:val="000B4CD8"/>
    <w:rsid w:val="000E4573"/>
    <w:rsid w:val="00125717"/>
    <w:rsid w:val="001307BC"/>
    <w:rsid w:val="001465E1"/>
    <w:rsid w:val="00173001"/>
    <w:rsid w:val="00173D5A"/>
    <w:rsid w:val="00176B08"/>
    <w:rsid w:val="001A4D54"/>
    <w:rsid w:val="001C771C"/>
    <w:rsid w:val="001D1F53"/>
    <w:rsid w:val="001E14FA"/>
    <w:rsid w:val="002679C5"/>
    <w:rsid w:val="002B770B"/>
    <w:rsid w:val="002E2B94"/>
    <w:rsid w:val="00311167"/>
    <w:rsid w:val="00313AD6"/>
    <w:rsid w:val="003475ED"/>
    <w:rsid w:val="00355A42"/>
    <w:rsid w:val="003629D9"/>
    <w:rsid w:val="00377A9A"/>
    <w:rsid w:val="003A6FAF"/>
    <w:rsid w:val="003B0F70"/>
    <w:rsid w:val="003D513C"/>
    <w:rsid w:val="003F2149"/>
    <w:rsid w:val="0041659C"/>
    <w:rsid w:val="00430ACD"/>
    <w:rsid w:val="00473C6F"/>
    <w:rsid w:val="00474BF7"/>
    <w:rsid w:val="004910AC"/>
    <w:rsid w:val="00497E22"/>
    <w:rsid w:val="004A0058"/>
    <w:rsid w:val="004A40A3"/>
    <w:rsid w:val="004B14F7"/>
    <w:rsid w:val="004C6D5A"/>
    <w:rsid w:val="004D7B0F"/>
    <w:rsid w:val="00500DFA"/>
    <w:rsid w:val="005422BD"/>
    <w:rsid w:val="005469F6"/>
    <w:rsid w:val="00554B81"/>
    <w:rsid w:val="00564D5F"/>
    <w:rsid w:val="005756A1"/>
    <w:rsid w:val="00576FCE"/>
    <w:rsid w:val="00594848"/>
    <w:rsid w:val="005A1984"/>
    <w:rsid w:val="005B6A42"/>
    <w:rsid w:val="005D0AD8"/>
    <w:rsid w:val="005D7517"/>
    <w:rsid w:val="00611C70"/>
    <w:rsid w:val="0062567B"/>
    <w:rsid w:val="00627C75"/>
    <w:rsid w:val="00653786"/>
    <w:rsid w:val="0067219C"/>
    <w:rsid w:val="00681012"/>
    <w:rsid w:val="006C5B8C"/>
    <w:rsid w:val="006C5DE8"/>
    <w:rsid w:val="006E1AB0"/>
    <w:rsid w:val="007130F5"/>
    <w:rsid w:val="00716FA5"/>
    <w:rsid w:val="00734838"/>
    <w:rsid w:val="00780C8E"/>
    <w:rsid w:val="00784B6D"/>
    <w:rsid w:val="007946C9"/>
    <w:rsid w:val="007959AF"/>
    <w:rsid w:val="007A0866"/>
    <w:rsid w:val="007D76B8"/>
    <w:rsid w:val="007E077C"/>
    <w:rsid w:val="007E0D67"/>
    <w:rsid w:val="008836BB"/>
    <w:rsid w:val="008B3406"/>
    <w:rsid w:val="008C77C3"/>
    <w:rsid w:val="008D511E"/>
    <w:rsid w:val="008E44F4"/>
    <w:rsid w:val="008F2851"/>
    <w:rsid w:val="008F7EC4"/>
    <w:rsid w:val="00901F74"/>
    <w:rsid w:val="00916498"/>
    <w:rsid w:val="009166A8"/>
    <w:rsid w:val="009437E9"/>
    <w:rsid w:val="00957F9C"/>
    <w:rsid w:val="00961962"/>
    <w:rsid w:val="009625B7"/>
    <w:rsid w:val="009669AC"/>
    <w:rsid w:val="00975201"/>
    <w:rsid w:val="00997273"/>
    <w:rsid w:val="009A401B"/>
    <w:rsid w:val="009B7E69"/>
    <w:rsid w:val="009D2FC0"/>
    <w:rsid w:val="009E5ED5"/>
    <w:rsid w:val="00A10BBC"/>
    <w:rsid w:val="00A57B2D"/>
    <w:rsid w:val="00A70599"/>
    <w:rsid w:val="00A91450"/>
    <w:rsid w:val="00AA753A"/>
    <w:rsid w:val="00AB3DC5"/>
    <w:rsid w:val="00AC2BC5"/>
    <w:rsid w:val="00AC3BA0"/>
    <w:rsid w:val="00AD2B53"/>
    <w:rsid w:val="00AE0C11"/>
    <w:rsid w:val="00AE7385"/>
    <w:rsid w:val="00AF288B"/>
    <w:rsid w:val="00B01275"/>
    <w:rsid w:val="00B1280A"/>
    <w:rsid w:val="00B218C7"/>
    <w:rsid w:val="00B92343"/>
    <w:rsid w:val="00BC38A7"/>
    <w:rsid w:val="00BD26B3"/>
    <w:rsid w:val="00BD639F"/>
    <w:rsid w:val="00BE3AA3"/>
    <w:rsid w:val="00BF2BD9"/>
    <w:rsid w:val="00C16ADE"/>
    <w:rsid w:val="00C5020F"/>
    <w:rsid w:val="00C54FD2"/>
    <w:rsid w:val="00C63F26"/>
    <w:rsid w:val="00C734B3"/>
    <w:rsid w:val="00C80A94"/>
    <w:rsid w:val="00C862D1"/>
    <w:rsid w:val="00CE2025"/>
    <w:rsid w:val="00CE6604"/>
    <w:rsid w:val="00D075BF"/>
    <w:rsid w:val="00D1701A"/>
    <w:rsid w:val="00D31E60"/>
    <w:rsid w:val="00D35B2F"/>
    <w:rsid w:val="00D74497"/>
    <w:rsid w:val="00D83524"/>
    <w:rsid w:val="00D842DC"/>
    <w:rsid w:val="00D845B7"/>
    <w:rsid w:val="00D86AAD"/>
    <w:rsid w:val="00DB0D11"/>
    <w:rsid w:val="00DC6C6B"/>
    <w:rsid w:val="00E01A07"/>
    <w:rsid w:val="00E15AFA"/>
    <w:rsid w:val="00E345CE"/>
    <w:rsid w:val="00E73F32"/>
    <w:rsid w:val="00EA60FE"/>
    <w:rsid w:val="00EF3AD6"/>
    <w:rsid w:val="00F04D8B"/>
    <w:rsid w:val="00F26896"/>
    <w:rsid w:val="00F34E25"/>
    <w:rsid w:val="00F356DE"/>
    <w:rsid w:val="00F536CF"/>
    <w:rsid w:val="00F565B6"/>
    <w:rsid w:val="00FC368C"/>
    <w:rsid w:val="00FD095E"/>
    <w:rsid w:val="00FF0A40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BE6B7"/>
  <w15:docId w15:val="{6BD08BD6-401E-49DD-8F75-07E1AFBF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31A"/>
    <w:pPr>
      <w:widowControl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left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left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left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left" w:pos="1008"/>
      </w:tabs>
      <w:suppressAutoHyphens w:val="0"/>
      <w:overflowPunct w:val="0"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left" w:pos="1152"/>
      </w:tabs>
      <w:suppressAutoHyphens w:val="0"/>
      <w:overflowPunct w:val="0"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left" w:pos="1296"/>
      </w:tabs>
      <w:suppressAutoHyphens w:val="0"/>
      <w:overflowPunct w:val="0"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left" w:pos="1440"/>
      </w:tabs>
      <w:suppressAutoHyphens w:val="0"/>
      <w:overflowPunct w:val="0"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5431A"/>
    <w:rPr>
      <w:rFonts w:ascii="Cambria" w:eastAsia="Times New Roman" w:hAnsi="Cambria" w:cs="Times New Roman"/>
      <w:lang w:eastAsia="ar-SA"/>
    </w:rPr>
  </w:style>
  <w:style w:type="character" w:customStyle="1" w:styleId="czeinternetowe">
    <w:name w:val="Łącze internetowe"/>
    <w:basedOn w:val="Domylnaczcionkaakapitu"/>
    <w:uiPriority w:val="99"/>
    <w:semiHidden/>
    <w:rsid w:val="0045431A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yperlink8">
    <w:name w:val="Hyperlink8"/>
    <w:basedOn w:val="Domylnaczcionkaakapitu"/>
    <w:qFormat/>
    <w:rsid w:val="0045431A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qFormat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qFormat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qFormat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4256F4"/>
    <w:rPr>
      <w:rFonts w:ascii="Times New Roman" w:eastAsia="Times New Roman" w:hAnsi="Times New Roman"/>
      <w:i/>
      <w:iCs/>
      <w:sz w:val="24"/>
      <w:szCs w:val="24"/>
    </w:rPr>
  </w:style>
  <w:style w:type="character" w:styleId="Numerstrony">
    <w:name w:val="page number"/>
    <w:qFormat/>
    <w:rsid w:val="00721EB4"/>
    <w:rPr>
      <w:rFonts w:cs="Times New Roman"/>
    </w:rPr>
  </w:style>
  <w:style w:type="character" w:customStyle="1" w:styleId="Wyrnienie">
    <w:name w:val="Wyróżnienie"/>
    <w:basedOn w:val="Domylnaczcionkaakapitu"/>
    <w:uiPriority w:val="99"/>
    <w:qFormat/>
    <w:rsid w:val="00451005"/>
    <w:rPr>
      <w:i/>
      <w:iCs/>
    </w:rPr>
  </w:style>
  <w:style w:type="character" w:customStyle="1" w:styleId="StandardZnakZnak">
    <w:name w:val="Standard Znak Znak"/>
    <w:link w:val="StandardZnak"/>
    <w:uiPriority w:val="99"/>
    <w:qFormat/>
    <w:locked/>
    <w:rsid w:val="00AC4A51"/>
    <w:rPr>
      <w:rFonts w:ascii="Times New Roman" w:eastAsia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EB3FB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27857"/>
    <w:rPr>
      <w:rFonts w:ascii="Times New Roman" w:eastAsia="Times New Roman" w:hAnsi="Times New Roman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27857"/>
    <w:rPr>
      <w:vertAlign w:val="superscript"/>
    </w:rPr>
  </w:style>
  <w:style w:type="character" w:customStyle="1" w:styleId="paragraphpunkt1">
    <w:name w:val="paragraphpunkt1"/>
    <w:qFormat/>
    <w:rsid w:val="0043629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51950"/>
    <w:rPr>
      <w:rFonts w:ascii="Times New Roman" w:eastAsia="Times New Roman" w:hAnsi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51950"/>
    <w:rPr>
      <w:rFonts w:ascii="Times New Roman" w:eastAsia="Times New Roman" w:hAnsi="Times New Roman"/>
      <w:b/>
      <w:bCs/>
      <w:lang w:eastAsia="en-US"/>
    </w:rPr>
  </w:style>
  <w:style w:type="character" w:customStyle="1" w:styleId="PUNKTZnak">
    <w:name w:val="PUNKT Znak"/>
    <w:link w:val="PUNKT"/>
    <w:qFormat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qFormat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Teksttreci">
    <w:name w:val="Tekst treści_"/>
    <w:link w:val="Teksttreci1"/>
    <w:qFormat/>
    <w:locked/>
    <w:rsid w:val="0072039D"/>
    <w:rPr>
      <w:sz w:val="21"/>
      <w:szCs w:val="21"/>
      <w:shd w:val="clear" w:color="auto" w:fill="FFFFFF"/>
    </w:rPr>
  </w:style>
  <w:style w:type="character" w:customStyle="1" w:styleId="TeksttreciKursywa">
    <w:name w:val="Tekst treści + Kursywa"/>
    <w:qFormat/>
    <w:rsid w:val="0072039D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06E8C"/>
    <w:rPr>
      <w:rFonts w:ascii="Times New Roman" w:eastAsia="Times New Roman" w:hAnsi="Times New Roman"/>
      <w:lang w:eastAsia="ar-SA"/>
    </w:rPr>
  </w:style>
  <w:style w:type="character" w:customStyle="1" w:styleId="siwz1Znak">
    <w:name w:val="siwz 1) Znak"/>
    <w:qFormat/>
    <w:rsid w:val="005C371C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ED153F"/>
    <w:rPr>
      <w:rFonts w:ascii="Times New Roman" w:eastAsia="Times New Roman" w:hAnsi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D1D71"/>
    <w:rPr>
      <w:rFonts w:ascii="Times New Roman" w:eastAsia="Times New Roman" w:hAnsi="Times New Roman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BD1D71"/>
    <w:rPr>
      <w:vertAlign w:val="superscript"/>
    </w:rPr>
  </w:style>
  <w:style w:type="character" w:customStyle="1" w:styleId="SIWZ1Znak0">
    <w:name w:val="SIWZ 1. Znak"/>
    <w:qFormat/>
    <w:rsid w:val="0048774F"/>
    <w:rPr>
      <w:rFonts w:ascii="Arial" w:hAnsi="Arial"/>
      <w:sz w:val="22"/>
      <w:szCs w:val="22"/>
    </w:rPr>
  </w:style>
  <w:style w:type="character" w:styleId="Pogrubienie">
    <w:name w:val="Strong"/>
    <w:uiPriority w:val="22"/>
    <w:qFormat/>
    <w:rsid w:val="001E78EA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6288D"/>
    <w:rPr>
      <w:color w:val="605E5C"/>
      <w:shd w:val="clear" w:color="auto" w:fill="E1DFDD"/>
    </w:rPr>
  </w:style>
  <w:style w:type="character" w:customStyle="1" w:styleId="ListParagraphChar">
    <w:name w:val="List Paragraph Char"/>
    <w:link w:val="Akapitzlist4"/>
    <w:qFormat/>
    <w:locked/>
    <w:rsid w:val="000A31BC"/>
    <w:rPr>
      <w:rFonts w:ascii="Arial" w:hAnsi="Arial" w:cs="Arial"/>
      <w:sz w:val="24"/>
      <w:szCs w:val="24"/>
    </w:rPr>
  </w:style>
  <w:style w:type="character" w:customStyle="1" w:styleId="ustZnak">
    <w:name w:val="ust Znak"/>
    <w:qFormat/>
    <w:rsid w:val="00F34F2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E6C26"/>
    <w:rPr>
      <w:sz w:val="16"/>
      <w:szCs w:val="16"/>
    </w:rPr>
  </w:style>
  <w:style w:type="character" w:customStyle="1" w:styleId="Numeracjawierszy">
    <w:name w:val="Numeracja wierszy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543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qFormat/>
    <w:rsid w:val="0045431A"/>
    <w:pPr>
      <w:ind w:left="284"/>
    </w:pPr>
    <w:rPr>
      <w:rFonts w:ascii="Arial Narrow" w:hAnsi="Arial Narrow"/>
      <w:sz w:val="24"/>
    </w:rPr>
  </w:style>
  <w:style w:type="paragraph" w:customStyle="1" w:styleId="Gwkaistopka">
    <w:name w:val="Główka i stopka"/>
    <w:basedOn w:val="Normalny"/>
    <w:qFormat/>
  </w:style>
  <w:style w:type="paragraph" w:customStyle="1" w:styleId="Lista22">
    <w:name w:val="Lista 22"/>
    <w:basedOn w:val="Normalny"/>
    <w:qFormat/>
    <w:rsid w:val="0045431A"/>
    <w:pPr>
      <w:ind w:left="566" w:hanging="283"/>
    </w:pPr>
  </w:style>
  <w:style w:type="paragraph" w:customStyle="1" w:styleId="WW-BodyText21">
    <w:name w:val="WW-Body Text 21"/>
    <w:basedOn w:val="Normalny"/>
    <w:qFormat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qFormat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qFormat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qFormat/>
    <w:rsid w:val="0045431A"/>
    <w:pPr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qFormat/>
    <w:rsid w:val="0045431A"/>
    <w:pPr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45431A"/>
    <w:pPr>
      <w:tabs>
        <w:tab w:val="center" w:pos="4536"/>
        <w:tab w:val="right" w:pos="9072"/>
      </w:tabs>
    </w:pPr>
  </w:style>
  <w:style w:type="paragraph" w:customStyle="1" w:styleId="WW-BodyText212345678910">
    <w:name w:val="WW-Body Text 212345678910"/>
    <w:basedOn w:val="Normalny"/>
    <w:qFormat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qFormat/>
    <w:rsid w:val="0045431A"/>
    <w:pPr>
      <w:overflowPunct w:val="0"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qFormat/>
    <w:rsid w:val="0045431A"/>
    <w:pPr>
      <w:widowControl/>
      <w:overflowPunct w:val="0"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paragraph" w:customStyle="1" w:styleId="Lista21">
    <w:name w:val="Lista 21"/>
    <w:basedOn w:val="Normalny"/>
    <w:qFormat/>
    <w:rsid w:val="0045431A"/>
    <w:pPr>
      <w:ind w:left="566" w:hanging="283"/>
    </w:pPr>
  </w:style>
  <w:style w:type="paragraph" w:styleId="Listapunktowana3">
    <w:name w:val="List Bullet 3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 w:val="0"/>
      <w:spacing w:line="360" w:lineRule="auto"/>
      <w:jc w:val="center"/>
      <w:textAlignment w:val="auto"/>
    </w:pPr>
    <w:rPr>
      <w:b/>
      <w:sz w:val="40"/>
      <w:lang w:eastAsia="pl-PL"/>
    </w:rPr>
  </w:style>
  <w:style w:type="paragraph" w:customStyle="1" w:styleId="Standard">
    <w:name w:val="Standard"/>
    <w:qFormat/>
    <w:rsid w:val="00391060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lang w:val="de-DE" w:eastAsia="ja-JP" w:bidi="fa-IR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45431A"/>
    <w:pPr>
      <w:spacing w:after="120"/>
      <w:ind w:left="283"/>
    </w:pPr>
    <w:rPr>
      <w:sz w:val="16"/>
      <w:szCs w:val="16"/>
    </w:rPr>
  </w:style>
  <w:style w:type="paragraph" w:customStyle="1" w:styleId="Subhead2">
    <w:name w:val="Subhead 2"/>
    <w:basedOn w:val="Normalny"/>
    <w:qFormat/>
    <w:rsid w:val="0045431A"/>
    <w:pPr>
      <w:widowControl/>
      <w:suppressAutoHyphens w:val="0"/>
      <w:overflowPunct w:val="0"/>
      <w:textAlignment w:val="auto"/>
    </w:pPr>
    <w:rPr>
      <w:b/>
      <w:sz w:val="24"/>
      <w:lang w:eastAsia="pl-PL"/>
    </w:rPr>
  </w:style>
  <w:style w:type="paragraph" w:customStyle="1" w:styleId="ust">
    <w:name w:val="ust"/>
    <w:qFormat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45431A"/>
    <w:pPr>
      <w:spacing w:after="120" w:line="480" w:lineRule="auto"/>
    </w:p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"/>
    <w:basedOn w:val="Normalny"/>
    <w:link w:val="AkapitzlistZnak"/>
    <w:uiPriority w:val="34"/>
    <w:qFormat/>
    <w:rsid w:val="0045431A"/>
    <w:pPr>
      <w:ind w:left="720"/>
      <w:contextualSpacing/>
    </w:pPr>
  </w:style>
  <w:style w:type="paragraph" w:customStyle="1" w:styleId="StronaXzY">
    <w:name w:val="Strona X z Y"/>
    <w:qFormat/>
    <w:rsid w:val="0045431A"/>
    <w:rPr>
      <w:rFonts w:ascii="Times New Roman" w:eastAsia="Times New Roman" w:hAnsi="Times New Roman"/>
    </w:rPr>
  </w:style>
  <w:style w:type="paragraph" w:customStyle="1" w:styleId="StylNagwek4NiePogrubienieZlewej0cmPierwszywiersz">
    <w:name w:val="Styl Nagłówek 4 + Nie Pogrubienie Z lewej:  0 cm Pierwszy wiersz..."/>
    <w:basedOn w:val="Nagwek4"/>
    <w:qFormat/>
    <w:rsid w:val="004256F4"/>
    <w:pPr>
      <w:widowControl/>
      <w:tabs>
        <w:tab w:val="left" w:pos="1260"/>
        <w:tab w:val="left" w:pos="1584"/>
      </w:tabs>
      <w:suppressAutoHyphens w:val="0"/>
      <w:overflowPunct w:val="0"/>
      <w:spacing w:before="60"/>
      <w:textAlignment w:val="auto"/>
      <w:outlineLvl w:val="9"/>
    </w:pPr>
    <w:rPr>
      <w:bCs w:val="0"/>
      <w:sz w:val="24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C15720"/>
    <w:pPr>
      <w:suppressLineNumbers/>
      <w:overflowPunct w:val="0"/>
      <w:textAlignment w:val="auto"/>
    </w:pPr>
    <w:rPr>
      <w:rFonts w:eastAsia="Lucida Sans Unicode"/>
      <w:kern w:val="2"/>
      <w:sz w:val="24"/>
      <w:szCs w:val="24"/>
    </w:rPr>
  </w:style>
  <w:style w:type="paragraph" w:customStyle="1" w:styleId="Tekstpodstawowywcity22">
    <w:name w:val="Tekst podstawowy wcięty 22"/>
    <w:basedOn w:val="Normalny"/>
    <w:qFormat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qFormat/>
    <w:rsid w:val="000801DA"/>
    <w:pPr>
      <w:widowControl/>
      <w:suppressAutoHyphens w:val="0"/>
      <w:overflowPunct w:val="0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qFormat/>
    <w:rsid w:val="005867E2"/>
    <w:pPr>
      <w:widowControl/>
      <w:suppressAutoHyphens w:val="0"/>
      <w:overflowPunct w:val="0"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A7550A"/>
    <w:rPr>
      <w:rFonts w:ascii="Arial Narrow" w:eastAsia="Times New Roman" w:hAnsi="Arial Narrow" w:cs="Arial Narrow"/>
      <w:color w:val="000000"/>
      <w:sz w:val="24"/>
      <w:szCs w:val="24"/>
    </w:rPr>
  </w:style>
  <w:style w:type="paragraph" w:styleId="NormalnyWeb">
    <w:name w:val="Normal (Web)"/>
    <w:basedOn w:val="Normalny"/>
    <w:uiPriority w:val="99"/>
    <w:qFormat/>
    <w:rsid w:val="00721EB4"/>
    <w:pPr>
      <w:widowControl/>
      <w:suppressAutoHyphens w:val="0"/>
      <w:overflowPunct w:val="0"/>
      <w:spacing w:beforeAutospacing="1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qFormat/>
    <w:rsid w:val="00C67011"/>
    <w:pPr>
      <w:ind w:left="284"/>
    </w:pPr>
    <w:rPr>
      <w:rFonts w:ascii="Arial Narrow" w:hAnsi="Arial Narrow"/>
      <w:sz w:val="24"/>
    </w:rPr>
  </w:style>
  <w:style w:type="paragraph" w:customStyle="1" w:styleId="Textbody">
    <w:name w:val="Text body"/>
    <w:basedOn w:val="Standard"/>
    <w:qFormat/>
    <w:rsid w:val="00C370BC"/>
    <w:pPr>
      <w:spacing w:after="120"/>
    </w:pPr>
  </w:style>
  <w:style w:type="paragraph" w:customStyle="1" w:styleId="Tekstpodstawowy23">
    <w:name w:val="Tekst podstawowy 23"/>
    <w:basedOn w:val="Normalny"/>
    <w:qFormat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qFormat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qFormat/>
    <w:rsid w:val="00AC4A51"/>
    <w:pPr>
      <w:widowControl w:val="0"/>
      <w:ind w:left="284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EB3FB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5195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C51950"/>
    <w:pPr>
      <w:widowControl/>
      <w:suppressAutoHyphens w:val="0"/>
      <w:overflowPunct w:val="0"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 w:val="0"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paragraph" w:customStyle="1" w:styleId="divpoint">
    <w:name w:val="div.point"/>
    <w:uiPriority w:val="99"/>
    <w:qFormat/>
    <w:rsid w:val="00334578"/>
    <w:pPr>
      <w:widowControl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qFormat/>
    <w:rsid w:val="006938B2"/>
    <w:rPr>
      <w:rFonts w:ascii="Arial" w:eastAsia="Times New Roman" w:hAnsi="Arial" w:cs="Arial"/>
      <w:szCs w:val="24"/>
    </w:rPr>
  </w:style>
  <w:style w:type="paragraph" w:customStyle="1" w:styleId="Teksttreci1">
    <w:name w:val="Tekst treści1"/>
    <w:basedOn w:val="Normalny"/>
    <w:link w:val="Teksttreci"/>
    <w:qFormat/>
    <w:rsid w:val="0072039D"/>
    <w:pPr>
      <w:shd w:val="clear" w:color="auto" w:fill="FFFFFF"/>
      <w:suppressAutoHyphens w:val="0"/>
      <w:overflowPunct w:val="0"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B06E8C"/>
    <w:pPr>
      <w:spacing w:after="120" w:line="480" w:lineRule="auto"/>
      <w:ind w:left="283"/>
    </w:pPr>
  </w:style>
  <w:style w:type="paragraph" w:customStyle="1" w:styleId="standard0">
    <w:name w:val="standard"/>
    <w:basedOn w:val="Normalny"/>
    <w:qFormat/>
    <w:rsid w:val="00957B6E"/>
    <w:pPr>
      <w:widowControl/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qFormat/>
    <w:rsid w:val="00957B6E"/>
    <w:pPr>
      <w:widowControl/>
      <w:overflowPunct w:val="0"/>
      <w:textAlignment w:val="auto"/>
    </w:pPr>
  </w:style>
  <w:style w:type="paragraph" w:customStyle="1" w:styleId="Akapitzlist1">
    <w:name w:val="Akapit z listą1"/>
    <w:basedOn w:val="Normalny"/>
    <w:qFormat/>
    <w:rsid w:val="00F25F06"/>
    <w:pPr>
      <w:widowControl/>
      <w:suppressAutoHyphens w:val="0"/>
      <w:overflowPunct w:val="0"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iwz1">
    <w:name w:val="siwz 1)"/>
    <w:basedOn w:val="Akapitzlist"/>
    <w:qFormat/>
    <w:rsid w:val="005C371C"/>
    <w:pPr>
      <w:widowControl/>
      <w:suppressAutoHyphens w:val="0"/>
      <w:overflowPunct w:val="0"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D1D71"/>
  </w:style>
  <w:style w:type="paragraph" w:customStyle="1" w:styleId="SIWZ10">
    <w:name w:val="SIWZ 1."/>
    <w:basedOn w:val="StandardZnak"/>
    <w:qFormat/>
    <w:rsid w:val="0048774F"/>
    <w:pPr>
      <w:tabs>
        <w:tab w:val="left" w:pos="426"/>
      </w:tabs>
      <w:spacing w:after="120"/>
      <w:ind w:left="360" w:hanging="360"/>
      <w:jc w:val="both"/>
    </w:pPr>
    <w:rPr>
      <w:rFonts w:ascii="Arial" w:eastAsia="Calibri" w:hAnsi="Arial"/>
      <w:sz w:val="22"/>
      <w:szCs w:val="22"/>
    </w:rPr>
  </w:style>
  <w:style w:type="paragraph" w:customStyle="1" w:styleId="Akapitzlist4">
    <w:name w:val="Akapit z listą4"/>
    <w:basedOn w:val="Normalny"/>
    <w:link w:val="ListParagraphChar"/>
    <w:qFormat/>
    <w:rsid w:val="000A31BC"/>
    <w:pPr>
      <w:widowControl/>
      <w:suppressAutoHyphens w:val="0"/>
      <w:overflowPunct w:val="0"/>
      <w:spacing w:after="80"/>
      <w:ind w:left="720"/>
      <w:contextualSpacing/>
      <w:jc w:val="both"/>
      <w:textAlignment w:val="auto"/>
    </w:pPr>
    <w:rPr>
      <w:rFonts w:ascii="Arial" w:eastAsia="Calibri" w:hAnsi="Arial" w:cs="Arial"/>
      <w:sz w:val="24"/>
      <w:szCs w:val="24"/>
      <w:lang w:eastAsia="pl-PL"/>
    </w:rPr>
  </w:style>
  <w:style w:type="paragraph" w:styleId="Bezodstpw">
    <w:name w:val="No Spacing"/>
    <w:qFormat/>
    <w:rsid w:val="00584AEB"/>
    <w:pPr>
      <w:spacing w:after="80"/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ZnakZnakZnak">
    <w:name w:val="Znak Znak Znak"/>
    <w:basedOn w:val="Normalny"/>
    <w:qFormat/>
    <w:rsid w:val="0058380B"/>
    <w:pPr>
      <w:widowControl/>
      <w:suppressAutoHyphens w:val="0"/>
      <w:overflowPunct w:val="0"/>
      <w:textAlignment w:val="auto"/>
    </w:pPr>
    <w:rPr>
      <w:sz w:val="24"/>
      <w:szCs w:val="24"/>
      <w:lang w:eastAsia="pl-PL"/>
    </w:rPr>
  </w:style>
  <w:style w:type="paragraph" w:customStyle="1" w:styleId="Jasnasiatkaakcent31">
    <w:name w:val="Jasna siatka — akcent 31"/>
    <w:basedOn w:val="Normalny"/>
    <w:uiPriority w:val="99"/>
    <w:qFormat/>
    <w:rsid w:val="0058380B"/>
    <w:pPr>
      <w:widowControl/>
      <w:suppressAutoHyphens w:val="0"/>
      <w:overflowPunct w:val="0"/>
      <w:ind w:left="720"/>
      <w:contextualSpacing/>
      <w:textAlignment w:val="auto"/>
    </w:pPr>
    <w:rPr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307BC"/>
    <w:rPr>
      <w:color w:val="0000FF"/>
      <w:u w:val="single"/>
    </w:rPr>
  </w:style>
  <w:style w:type="character" w:customStyle="1" w:styleId="WW8Num9z8">
    <w:name w:val="WW8Num9z8"/>
    <w:rsid w:val="00BF2BD9"/>
  </w:style>
  <w:style w:type="character" w:styleId="Odwoanieprzypisudolnego">
    <w:name w:val="footnote reference"/>
    <w:basedOn w:val="Domylnaczcionkaakapitu"/>
    <w:uiPriority w:val="99"/>
    <w:semiHidden/>
    <w:unhideWhenUsed/>
    <w:rsid w:val="007A086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10EDC"/>
    <w:rPr>
      <w:i/>
      <w:iCs/>
    </w:rPr>
  </w:style>
  <w:style w:type="numbering" w:customStyle="1" w:styleId="Biecalista1">
    <w:name w:val="Bieżąca lista1"/>
    <w:uiPriority w:val="99"/>
    <w:rsid w:val="00975201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espd.uzp.gov.pl/" TargetMode="External"/><Relationship Id="rId26" Type="http://schemas.openxmlformats.org/officeDocument/2006/relationships/header" Target="header4.xml"/><Relationship Id="rId21" Type="http://schemas.openxmlformats.org/officeDocument/2006/relationships/hyperlink" Target="https://platformazakupowa.pl/pn/szpitalmurcki" TargetMode="External"/><Relationship Id="rId34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platformazakupowa.pl/pn/szpitalmurcki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https://www.szpitalmurcki.pl/" TargetMode="External"/><Relationship Id="rId20" Type="http://schemas.openxmlformats.org/officeDocument/2006/relationships/hyperlink" Target="https://platformazakupowa.pl/pn/szpitalmurcki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platformazakupowa.pl/pn/szpitalmurcki" TargetMode="External"/><Relationship Id="rId32" Type="http://schemas.openxmlformats.org/officeDocument/2006/relationships/header" Target="header6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p@szpitalmurcki.pl" TargetMode="External"/><Relationship Id="rId23" Type="http://schemas.openxmlformats.org/officeDocument/2006/relationships/hyperlink" Target="mailto:cwk@platformazakupowa.pl" TargetMode="External"/><Relationship Id="rId28" Type="http://schemas.openxmlformats.org/officeDocument/2006/relationships/footer" Target="footer5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www.uzp.gov.pl/__data/assets/pdf_file/0026/45557/Jednolity-Europejski-Dokument-Zamowienia-instrukcja-2021.01.20.pdf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oter" Target="footer4.xml"/><Relationship Id="rId30" Type="http://schemas.openxmlformats.org/officeDocument/2006/relationships/footer" Target="footer6.xml"/><Relationship Id="rId35" Type="http://schemas.openxmlformats.org/officeDocument/2006/relationships/footer" Target="footer9.xml"/><Relationship Id="rId8" Type="http://schemas.openxmlformats.org/officeDocument/2006/relationships/hyperlink" Target="https://www.portalzp.pl/kody-cpv/szczegoly/cementy-do-rekonstrukcji-kosci-315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F3B2-B5A5-4789-AF98-8C369B58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23</Pages>
  <Words>11141</Words>
  <Characters>66847</Characters>
  <Application>Microsoft Office Word</Application>
  <DocSecurity>0</DocSecurity>
  <Lines>557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77833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dc:description/>
  <cp:lastModifiedBy>ZamowieniaPublicz</cp:lastModifiedBy>
  <cp:revision>7</cp:revision>
  <cp:lastPrinted>2023-02-13T10:13:00Z</cp:lastPrinted>
  <dcterms:created xsi:type="dcterms:W3CDTF">2023-02-13T09:44:00Z</dcterms:created>
  <dcterms:modified xsi:type="dcterms:W3CDTF">2023-02-14T07:42:00Z</dcterms:modified>
  <dc:language>pl-PL</dc:language>
</cp:coreProperties>
</file>