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9929" w14:textId="6EA69FEE" w:rsidR="0042255C" w:rsidRPr="000406DA" w:rsidRDefault="0042255C" w:rsidP="0042255C">
      <w:pPr>
        <w:shd w:val="clear" w:color="auto" w:fill="BFBFBF" w:themeFill="background1" w:themeFillShade="BF"/>
        <w:spacing w:after="120"/>
        <w:jc w:val="center"/>
        <w:rPr>
          <w:rFonts w:ascii="Arial Narrow" w:hAnsi="Arial Narrow" w:cs="Arial"/>
          <w:color w:val="00B050"/>
          <w:sz w:val="22"/>
          <w:szCs w:val="40"/>
        </w:rPr>
      </w:pPr>
      <w:bookmarkStart w:id="0" w:name="_GoBack"/>
      <w:r w:rsidRPr="000406DA">
        <w:rPr>
          <w:rFonts w:ascii="Arial Narrow" w:hAnsi="Arial Narrow" w:cs="Arial"/>
          <w:b/>
          <w:color w:val="00B050"/>
          <w:sz w:val="22"/>
          <w:szCs w:val="40"/>
        </w:rPr>
        <w:t xml:space="preserve">Załącznik nr </w:t>
      </w:r>
      <w:r w:rsidR="00F55C94" w:rsidRPr="000406DA">
        <w:rPr>
          <w:rFonts w:ascii="Arial Narrow" w:hAnsi="Arial Narrow" w:cs="Arial"/>
          <w:b/>
          <w:color w:val="00B050"/>
          <w:sz w:val="22"/>
          <w:szCs w:val="40"/>
        </w:rPr>
        <w:t>2</w:t>
      </w:r>
      <w:r w:rsidRPr="000406DA">
        <w:rPr>
          <w:rFonts w:ascii="Arial Narrow" w:hAnsi="Arial Narrow" w:cs="Arial"/>
          <w:b/>
          <w:color w:val="00B050"/>
          <w:sz w:val="22"/>
          <w:szCs w:val="40"/>
        </w:rPr>
        <w:t xml:space="preserve"> do SWZ - Formularz ofertowy</w:t>
      </w:r>
      <w:r w:rsidR="00AB6214" w:rsidRPr="000406DA">
        <w:rPr>
          <w:rFonts w:ascii="Arial Narrow" w:hAnsi="Arial Narrow" w:cs="Arial"/>
          <w:b/>
          <w:color w:val="00B050"/>
          <w:sz w:val="22"/>
          <w:szCs w:val="40"/>
        </w:rPr>
        <w:t xml:space="preserve"> do części nr 1</w:t>
      </w:r>
    </w:p>
    <w:bookmarkEnd w:id="0"/>
    <w:p w14:paraId="789750B6" w14:textId="77777777" w:rsidR="0042255C" w:rsidRDefault="0042255C" w:rsidP="0042255C">
      <w:pPr>
        <w:framePr w:hSpace="141" w:wrap="around" w:vAnchor="text" w:hAnchor="text" w:y="1"/>
        <w:spacing w:line="254" w:lineRule="auto"/>
        <w:ind w:left="0" w:firstLine="0"/>
        <w:rPr>
          <w:rFonts w:ascii="Arial Narrow" w:eastAsia="Calibri" w:hAnsi="Arial Narrow" w:cs="Calibri"/>
          <w:b/>
          <w:sz w:val="22"/>
          <w:szCs w:val="22"/>
          <w:lang w:eastAsia="en-US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Zamawiający:</w:t>
      </w:r>
    </w:p>
    <w:p w14:paraId="60005365" w14:textId="77777777" w:rsidR="0042255C" w:rsidRDefault="0042255C" w:rsidP="0042255C">
      <w:pPr>
        <w:framePr w:hSpace="141" w:wrap="around" w:vAnchor="text" w:hAnchor="text" w:y="1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Komenda Wojewódzka Policji w Poznaniu</w:t>
      </w:r>
    </w:p>
    <w:p w14:paraId="78884A74" w14:textId="078C3E82" w:rsidR="0042255C" w:rsidRDefault="0042255C" w:rsidP="0042255C">
      <w:pPr>
        <w:spacing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hAnsi="Arial Narrow" w:cs="Arial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42255C" w14:paraId="6D84EA9C" w14:textId="77777777" w:rsidTr="00DF3C2F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F9D3848" w14:textId="77777777" w:rsidR="0042255C" w:rsidRDefault="0042255C" w:rsidP="00DF3C2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42255C" w14:paraId="0FBAB49C" w14:textId="77777777" w:rsidTr="00DF3C2F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295551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4D73490E" w14:textId="77777777" w:rsidTr="00DF3C2F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AF7049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42255C" w14:paraId="0C7D5F0E" w14:textId="77777777" w:rsidTr="00DF3C2F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C68230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1ECA702" w14:textId="77777777" w:rsidTr="00DF3C2F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0B459F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42255C" w14:paraId="74EEB411" w14:textId="77777777" w:rsidTr="00DF3C2F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CFD3BD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AD59A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E1238D" w14:textId="77777777" w:rsidR="0042255C" w:rsidRDefault="0042255C" w:rsidP="00DF3C2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DB151" w14:textId="77777777" w:rsidR="0042255C" w:rsidRDefault="0042255C" w:rsidP="00DF3C2F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2822C7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B0887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1313E3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18A2852F" w14:textId="77777777" w:rsidTr="00DF3C2F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EF0C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6EA44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B5F77C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4468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71C9CF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7E936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9A7C6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42255C" w14:paraId="706F8D52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C1DCA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42255C" w14:paraId="223D44C3" w14:textId="77777777" w:rsidTr="00DF3C2F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D72D0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7A37F5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173CA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840FA5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92700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E3A00CB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42255C" w14:paraId="103360DA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3BE97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42255C" w14:paraId="28C3CCF2" w14:textId="77777777" w:rsidTr="00DF3C2F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7554D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371B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EA8E6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627233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42255C" w14:paraId="05AA00B3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A1F26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42255C" w14:paraId="3355DE2A" w14:textId="77777777" w:rsidTr="00DF3C2F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98B4C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B91CC42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038B11A" w14:textId="77777777" w:rsidR="0042255C" w:rsidRPr="00A430B3" w:rsidRDefault="0042255C" w:rsidP="0042255C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42255C" w14:paraId="7B92F071" w14:textId="77777777" w:rsidTr="00DF3C2F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9EEDCA2" w14:textId="5EE16D4C" w:rsidR="0042255C" w:rsidRDefault="0042255C" w:rsidP="00DF3C2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28776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42255C" w14:paraId="762C6F49" w14:textId="77777777" w:rsidTr="00DF3C2F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1F1318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53A6571" w14:textId="77777777" w:rsidTr="00DF3C2F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1B62F1E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42255C" w14:paraId="5625EE74" w14:textId="77777777" w:rsidTr="00DF3C2F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528E33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27B8A401" w14:textId="77777777" w:rsidTr="00DF3C2F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39AD43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42255C" w14:paraId="3BEC7724" w14:textId="77777777" w:rsidTr="00DF3C2F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788AD5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310BB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559972" w14:textId="77777777" w:rsidR="0042255C" w:rsidRDefault="0042255C" w:rsidP="00DF3C2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E54F4EE" w14:textId="77777777" w:rsidTr="00DF3C2F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A379E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8FE0C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86C58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C453856" w14:textId="77777777" w:rsidR="0042255C" w:rsidRPr="009E38AF" w:rsidRDefault="0042255C" w:rsidP="0089438A">
      <w:pPr>
        <w:pStyle w:val="Akapitzlist"/>
        <w:numPr>
          <w:ilvl w:val="0"/>
          <w:numId w:val="12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r w:rsidRPr="009E38AF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594A9598" w14:textId="0F734A0B" w:rsidR="004B21D6" w:rsidRPr="004B21D6" w:rsidRDefault="004B21D6" w:rsidP="004B21D6">
      <w:pPr>
        <w:spacing w:after="60"/>
        <w:ind w:left="0" w:firstLine="0"/>
        <w:rPr>
          <w:rFonts w:ascii="Arial Narrow" w:hAnsi="Arial Narrow" w:cs="Arial"/>
          <w:sz w:val="22"/>
          <w:szCs w:val="22"/>
        </w:rPr>
      </w:pPr>
      <w:r w:rsidRPr="004B21D6">
        <w:rPr>
          <w:rFonts w:ascii="Arial Narrow" w:hAnsi="Arial Narrow" w:cs="Arial"/>
          <w:sz w:val="22"/>
          <w:szCs w:val="22"/>
        </w:rPr>
        <w:t xml:space="preserve">W związku z ogłoszeniem przez Zamawiającego postępowania </w:t>
      </w:r>
      <w:r w:rsidR="00AA7104">
        <w:rPr>
          <w:rFonts w:ascii="Arial Narrow" w:hAnsi="Arial Narrow" w:cs="Arial"/>
          <w:sz w:val="22"/>
          <w:szCs w:val="22"/>
        </w:rPr>
        <w:t xml:space="preserve">o udzielenie zamówienia publicznego, </w:t>
      </w:r>
      <w:r w:rsidR="00EF0FC9" w:rsidRPr="004B21D6">
        <w:rPr>
          <w:rFonts w:ascii="Arial Narrow" w:hAnsi="Arial Narrow" w:cs="Arial"/>
          <w:sz w:val="22"/>
          <w:szCs w:val="22"/>
        </w:rPr>
        <w:t xml:space="preserve">prowadzonego w trybie przetargu nieograniczonego </w:t>
      </w:r>
      <w:r w:rsidRPr="004B21D6">
        <w:rPr>
          <w:rFonts w:ascii="Arial Narrow" w:hAnsi="Arial Narrow" w:cs="Arial"/>
          <w:sz w:val="22"/>
          <w:szCs w:val="22"/>
        </w:rPr>
        <w:t>pn.</w:t>
      </w:r>
      <w:r w:rsidR="00AA564F">
        <w:rPr>
          <w:rFonts w:ascii="Arial Narrow" w:hAnsi="Arial Narrow" w:cs="Arial"/>
          <w:sz w:val="22"/>
          <w:szCs w:val="22"/>
        </w:rPr>
        <w:t>:</w:t>
      </w:r>
      <w:r w:rsidRPr="004B21D6">
        <w:rPr>
          <w:rFonts w:ascii="Arial Narrow" w:hAnsi="Arial Narrow" w:cs="Arial"/>
          <w:sz w:val="22"/>
          <w:szCs w:val="22"/>
        </w:rPr>
        <w:t xml:space="preserve"> </w:t>
      </w:r>
    </w:p>
    <w:p w14:paraId="7FF05113" w14:textId="1B1C52ED" w:rsidR="00AB6214" w:rsidRPr="00AB6214" w:rsidRDefault="00AB6214" w:rsidP="00AA7104">
      <w:pPr>
        <w:pStyle w:val="Standard"/>
        <w:snapToGrid w:val="0"/>
        <w:spacing w:after="120"/>
        <w:ind w:right="561"/>
        <w:rPr>
          <w:rFonts w:ascii="Arial Narrow" w:hAnsi="Arial Narrow"/>
          <w:sz w:val="22"/>
          <w:szCs w:val="22"/>
        </w:rPr>
      </w:pPr>
      <w:r w:rsidRPr="00AB6214">
        <w:rPr>
          <w:rFonts w:ascii="Arial Narrow" w:hAnsi="Arial Narrow"/>
          <w:b/>
          <w:sz w:val="22"/>
          <w:szCs w:val="22"/>
        </w:rPr>
        <w:t xml:space="preserve">Dostawa </w:t>
      </w:r>
      <w:r w:rsidR="0034502E">
        <w:rPr>
          <w:rFonts w:ascii="Arial Narrow" w:hAnsi="Arial Narrow"/>
          <w:b/>
          <w:sz w:val="22"/>
          <w:szCs w:val="22"/>
        </w:rPr>
        <w:t xml:space="preserve">3 </w:t>
      </w:r>
      <w:r w:rsidR="00967EFF">
        <w:rPr>
          <w:rFonts w:ascii="Arial Narrow" w:hAnsi="Arial Narrow"/>
          <w:b/>
          <w:sz w:val="22"/>
          <w:szCs w:val="22"/>
        </w:rPr>
        <w:t xml:space="preserve">pojazdów </w:t>
      </w:r>
      <w:r w:rsidR="0034502E">
        <w:rPr>
          <w:rFonts w:ascii="Arial Narrow" w:hAnsi="Arial Narrow"/>
          <w:b/>
          <w:sz w:val="22"/>
          <w:szCs w:val="22"/>
        </w:rPr>
        <w:t xml:space="preserve">w policyjnej wersji </w:t>
      </w:r>
      <w:r w:rsidR="00967EFF">
        <w:rPr>
          <w:rFonts w:ascii="Arial Narrow" w:hAnsi="Arial Narrow"/>
          <w:b/>
          <w:sz w:val="22"/>
          <w:szCs w:val="22"/>
        </w:rPr>
        <w:t xml:space="preserve">furgon </w:t>
      </w:r>
      <w:r w:rsidRPr="00AB6214">
        <w:rPr>
          <w:rFonts w:ascii="Arial Narrow" w:hAnsi="Arial Narrow"/>
          <w:b/>
          <w:sz w:val="22"/>
          <w:szCs w:val="22"/>
        </w:rPr>
        <w:t>nieoznakowany</w:t>
      </w:r>
    </w:p>
    <w:p w14:paraId="48637787" w14:textId="4012D1DC" w:rsidR="00EF0FC9" w:rsidRPr="00EF0FC9" w:rsidRDefault="00AA7104" w:rsidP="00EF0FC9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zakresie określonym dla części nr 1, </w:t>
      </w:r>
      <w:r w:rsidR="008F5BAF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część A </w:t>
      </w:r>
      <w:r w:rsidR="00EF0FC9" w:rsidRPr="00EF0FC9">
        <w:rPr>
          <w:rFonts w:ascii="Arial Narrow" w:eastAsia="Calibri" w:hAnsi="Arial Narrow" w:cs="Calibri"/>
          <w:bCs/>
          <w:color w:val="000000"/>
          <w:sz w:val="22"/>
          <w:szCs w:val="22"/>
        </w:rPr>
        <w:t>oferuję:</w:t>
      </w:r>
    </w:p>
    <w:p w14:paraId="2AED440C" w14:textId="41EB08AD" w:rsidR="00EF0FC9" w:rsidRPr="00EF0FC9" w:rsidRDefault="003B31AC" w:rsidP="0049652B">
      <w:pPr>
        <w:numPr>
          <w:ilvl w:val="0"/>
          <w:numId w:val="27"/>
        </w:numPr>
        <w:suppressAutoHyphens/>
        <w:spacing w:after="120"/>
        <w:ind w:left="426" w:hanging="426"/>
        <w:contextualSpacing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B920C6">
        <w:rPr>
          <w:rFonts w:ascii="Arial Narrow" w:eastAsia="Calibri" w:hAnsi="Arial Narrow" w:cs="Calibri"/>
          <w:sz w:val="22"/>
          <w:szCs w:val="22"/>
        </w:rPr>
        <w:t>1</w:t>
      </w:r>
      <w:r w:rsidR="00287762" w:rsidRPr="00B920C6">
        <w:rPr>
          <w:rFonts w:ascii="Arial Narrow" w:eastAsia="Calibri" w:hAnsi="Arial Narrow" w:cs="Calibri"/>
          <w:sz w:val="22"/>
          <w:szCs w:val="22"/>
        </w:rPr>
        <w:t xml:space="preserve"> </w:t>
      </w:r>
      <w:r w:rsidR="006778CB" w:rsidRPr="00B920C6">
        <w:rPr>
          <w:rFonts w:ascii="Arial Narrow" w:eastAsia="Calibri" w:hAnsi="Arial Narrow" w:cs="Calibri"/>
          <w:sz w:val="22"/>
          <w:szCs w:val="22"/>
        </w:rPr>
        <w:t xml:space="preserve">pojazd w policyjnej wersji </w:t>
      </w:r>
      <w:r w:rsidR="00AB5D4C" w:rsidRPr="00B920C6">
        <w:rPr>
          <w:rFonts w:ascii="Arial Narrow" w:eastAsia="Calibri" w:hAnsi="Arial Narrow" w:cs="Calibri"/>
          <w:sz w:val="22"/>
          <w:szCs w:val="22"/>
        </w:rPr>
        <w:t>furgon</w:t>
      </w:r>
      <w:r w:rsidR="00287762" w:rsidRPr="00B920C6">
        <w:rPr>
          <w:rFonts w:ascii="Arial Narrow" w:eastAsia="Calibri" w:hAnsi="Arial Narrow" w:cs="Calibri"/>
          <w:sz w:val="22"/>
          <w:szCs w:val="22"/>
        </w:rPr>
        <w:t xml:space="preserve"> nieznakowany </w:t>
      </w:r>
      <w:r w:rsidR="00593BA0" w:rsidRPr="00B920C6">
        <w:rPr>
          <w:rFonts w:ascii="Arial Narrow" w:eastAsia="Calibri" w:hAnsi="Arial Narrow" w:cs="Calibri"/>
          <w:sz w:val="22"/>
          <w:szCs w:val="22"/>
        </w:rPr>
        <w:t xml:space="preserve">– ambulans kryminalistyczny, </w:t>
      </w:r>
      <w:r w:rsidR="00EF0FC9" w:rsidRPr="00B920C6">
        <w:rPr>
          <w:rFonts w:ascii="Arial Narrow" w:eastAsia="Calibri" w:hAnsi="Arial Narrow" w:cs="Calibri"/>
          <w:sz w:val="22"/>
          <w:szCs w:val="22"/>
        </w:rPr>
        <w:t>spełniający</w:t>
      </w:r>
      <w:r w:rsidR="00287762" w:rsidRPr="00B920C6">
        <w:rPr>
          <w:rFonts w:ascii="Arial Narrow" w:eastAsia="Calibri" w:hAnsi="Arial Narrow" w:cs="Calibri"/>
          <w:sz w:val="22"/>
          <w:szCs w:val="22"/>
        </w:rPr>
        <w:t xml:space="preserve"> </w:t>
      </w:r>
      <w:r w:rsidR="00F92FF8" w:rsidRPr="00B920C6">
        <w:rPr>
          <w:rFonts w:ascii="Arial Narrow" w:eastAsia="Calibri" w:hAnsi="Arial Narrow" w:cs="Calibri"/>
          <w:sz w:val="22"/>
          <w:szCs w:val="22"/>
        </w:rPr>
        <w:t>wszystkie</w:t>
      </w:r>
      <w:r w:rsidR="00EF0FC9" w:rsidRPr="00B920C6">
        <w:rPr>
          <w:rFonts w:ascii="Arial Narrow" w:eastAsia="Calibri" w:hAnsi="Arial Narrow" w:cs="Calibri"/>
          <w:sz w:val="22"/>
          <w:szCs w:val="22"/>
        </w:rPr>
        <w:t xml:space="preserve"> wymagania </w:t>
      </w:r>
      <w:r w:rsidR="00EF0FC9">
        <w:rPr>
          <w:rFonts w:ascii="Arial Narrow" w:eastAsia="Calibri" w:hAnsi="Arial Narrow" w:cs="Calibri"/>
          <w:color w:val="000000"/>
          <w:sz w:val="22"/>
          <w:szCs w:val="22"/>
        </w:rPr>
        <w:t>określone</w:t>
      </w:r>
      <w:r w:rsidR="0034502E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="0072102A">
        <w:rPr>
          <w:rFonts w:ascii="Arial Narrow" w:eastAsia="Calibri" w:hAnsi="Arial Narrow" w:cs="Calibri"/>
          <w:color w:val="000000"/>
          <w:sz w:val="22"/>
          <w:szCs w:val="22"/>
        </w:rPr>
        <w:t>w części</w:t>
      </w:r>
      <w:r w:rsidR="006A72BA">
        <w:rPr>
          <w:rFonts w:ascii="Arial Narrow" w:eastAsia="Calibri" w:hAnsi="Arial Narrow" w:cs="Calibri"/>
          <w:color w:val="000000"/>
          <w:sz w:val="22"/>
          <w:szCs w:val="22"/>
        </w:rPr>
        <w:t xml:space="preserve"> A </w:t>
      </w:r>
      <w:r w:rsidR="00287762">
        <w:rPr>
          <w:rFonts w:ascii="Arial Narrow" w:eastAsia="Calibri" w:hAnsi="Arial Narrow" w:cs="Calibri"/>
          <w:color w:val="000000"/>
          <w:sz w:val="22"/>
          <w:szCs w:val="22"/>
        </w:rPr>
        <w:t>załącznik</w:t>
      </w:r>
      <w:r w:rsidR="006A72BA">
        <w:rPr>
          <w:rFonts w:ascii="Arial Narrow" w:eastAsia="Calibri" w:hAnsi="Arial Narrow" w:cs="Calibri"/>
          <w:color w:val="000000"/>
          <w:sz w:val="22"/>
          <w:szCs w:val="22"/>
        </w:rPr>
        <w:t>a</w:t>
      </w:r>
      <w:r w:rsidR="00287762">
        <w:rPr>
          <w:rFonts w:ascii="Arial Narrow" w:eastAsia="Calibri" w:hAnsi="Arial Narrow" w:cs="Calibri"/>
          <w:color w:val="000000"/>
          <w:sz w:val="22"/>
          <w:szCs w:val="22"/>
        </w:rPr>
        <w:t xml:space="preserve"> nr 1 do </w:t>
      </w:r>
      <w:r w:rsidR="0072102A">
        <w:rPr>
          <w:rFonts w:ascii="Arial Narrow" w:eastAsia="Calibri" w:hAnsi="Arial Narrow" w:cs="Calibri"/>
          <w:color w:val="000000"/>
          <w:sz w:val="22"/>
          <w:szCs w:val="22"/>
        </w:rPr>
        <w:t>SWZ:</w:t>
      </w:r>
    </w:p>
    <w:tbl>
      <w:tblPr>
        <w:tblW w:w="94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5"/>
        <w:gridCol w:w="2546"/>
        <w:gridCol w:w="1993"/>
        <w:gridCol w:w="2551"/>
      </w:tblGrid>
      <w:tr w:rsidR="00EF0FC9" w:rsidRPr="00EF0FC9" w14:paraId="4E7E000E" w14:textId="77777777" w:rsidTr="00EF0F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83734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Marka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4AC498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Model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4DB0D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Wersja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467C7" w14:textId="77777777" w:rsidR="00EF0FC9" w:rsidRPr="00EF0FC9" w:rsidRDefault="00EF0FC9" w:rsidP="00EF0FC9">
            <w:pPr>
              <w:suppressAutoHyphens/>
              <w:ind w:left="0" w:right="101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Handlowa nazwa wyposażenia</w:t>
            </w:r>
          </w:p>
        </w:tc>
      </w:tr>
      <w:tr w:rsidR="00EF0FC9" w:rsidRPr="00EF0FC9" w14:paraId="6127D84C" w14:textId="77777777" w:rsidTr="00EF0FC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ECDB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6A3F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C0D1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1CF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</w:tbl>
    <w:p w14:paraId="50A1BAFE" w14:textId="749533F0" w:rsidR="00EF0FC9" w:rsidRPr="00EF0FC9" w:rsidRDefault="00EF0FC9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wyposażon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y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w silnik o pojemności skokowej </w:t>
      </w:r>
      <w:r w:rsidRPr="00EF0FC9">
        <w:rPr>
          <w:rFonts w:ascii="Arial Narrow" w:eastAsia="Calibri" w:hAnsi="Arial Narrow" w:cs="Calibri"/>
          <w:b/>
          <w:color w:val="000000"/>
          <w:sz w:val="22"/>
          <w:szCs w:val="22"/>
        </w:rPr>
        <w:t>….……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cm</w:t>
      </w:r>
      <w:r w:rsidRPr="00EF0FC9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>3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</w:p>
    <w:p w14:paraId="678F84E1" w14:textId="222F8FF1" w:rsidR="00EF0FC9" w:rsidRPr="00EF0FC9" w:rsidRDefault="00EF0FC9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wyprodukowany w</w:t>
      </w:r>
      <w:r w:rsidRPr="00EF0FC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…………… 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roku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</w:p>
    <w:p w14:paraId="07E98714" w14:textId="7BC5E914" w:rsidR="00EF0FC9" w:rsidRDefault="00EF0FC9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za cenę:</w:t>
      </w:r>
    </w:p>
    <w:tbl>
      <w:tblPr>
        <w:tblW w:w="666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1417"/>
        <w:gridCol w:w="2126"/>
      </w:tblGrid>
      <w:tr w:rsidR="00287762" w:rsidRPr="00287762" w14:paraId="1686E6AE" w14:textId="77777777" w:rsidTr="00DC22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D72EA" w14:textId="13EA6123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Ilość w szt</w:t>
            </w:r>
            <w:r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E536C" w14:textId="4AEFE56D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 xml:space="preserve">Cena jednostkowa </w:t>
            </w:r>
            <w:r w:rsidR="00D95F24" w:rsidRPr="00287762">
              <w:rPr>
                <w:rFonts w:ascii="Arial Narrow" w:hAnsi="Arial Narrow" w:cs="Tahoma"/>
                <w:b/>
              </w:rPr>
              <w:t xml:space="preserve">netto </w:t>
            </w:r>
            <w:r w:rsidRPr="00287762">
              <w:rPr>
                <w:rFonts w:ascii="Arial Narrow" w:hAnsi="Arial Narrow" w:cs="Tahoma"/>
                <w:b/>
              </w:rPr>
              <w:t xml:space="preserve">za 1 szt.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33CF6" w14:textId="77777777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Stawka podatku VAT</w:t>
            </w:r>
          </w:p>
          <w:p w14:paraId="5E568454" w14:textId="392D9CBA" w:rsidR="00287762" w:rsidRPr="00287762" w:rsidRDefault="00D95F24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F77FD" w14:textId="33512548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Cena brutto</w:t>
            </w:r>
          </w:p>
          <w:p w14:paraId="2A4AE6D9" w14:textId="4E17DE4D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(</w:t>
            </w:r>
            <w:r w:rsidR="00D95F24">
              <w:rPr>
                <w:rFonts w:ascii="Arial Narrow" w:hAnsi="Arial Narrow" w:cs="Tahoma"/>
                <w:b/>
              </w:rPr>
              <w:t xml:space="preserve">kol.1 x kol. 2) </w:t>
            </w:r>
            <w:r w:rsidRPr="00287762">
              <w:rPr>
                <w:rFonts w:ascii="Arial Narrow" w:hAnsi="Arial Narrow" w:cs="Tahoma"/>
                <w:b/>
              </w:rPr>
              <w:t>+VAT</w:t>
            </w:r>
          </w:p>
        </w:tc>
      </w:tr>
      <w:tr w:rsidR="00287762" w:rsidRPr="00D95F24" w14:paraId="13284891" w14:textId="77777777" w:rsidTr="00DC22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6ABD0" w14:textId="0B74A178" w:rsidR="00287762" w:rsidRPr="00D95F24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A29DF" w14:textId="14633451" w:rsidR="00287762" w:rsidRPr="00D95F24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52BA6" w14:textId="3CDAB1FC" w:rsidR="00287762" w:rsidRPr="00D95F24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85EC4" w14:textId="2CEAF0FB" w:rsidR="00287762" w:rsidRPr="00D95F24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4</w:t>
            </w:r>
          </w:p>
        </w:tc>
      </w:tr>
      <w:tr w:rsidR="00287762" w:rsidRPr="00287762" w14:paraId="0E2BD8B0" w14:textId="77777777" w:rsidTr="00DC22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244AC" w14:textId="56B1C2C4" w:rsidR="00287762" w:rsidRPr="00287762" w:rsidRDefault="003B31AC" w:rsidP="00287762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2ABD" w14:textId="2B7D9CDD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6D9A" w14:textId="77777777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 w:rsidRPr="00287762">
              <w:rPr>
                <w:rFonts w:ascii="Arial Narrow" w:hAnsi="Arial Narrow" w:cs="Tahoma"/>
              </w:rPr>
              <w:t>…………..%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77BA" w14:textId="5AEF5ADC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</w:rPr>
            </w:pPr>
          </w:p>
        </w:tc>
      </w:tr>
    </w:tbl>
    <w:p w14:paraId="7E5E1345" w14:textId="13A56952" w:rsidR="00EF0FC9" w:rsidRPr="00EF0FC9" w:rsidRDefault="00EF0FC9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posiadając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y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niżej określony współczynnik masy pojazdu gotowego do jazdy do maksymalnej mocy silnika:</w:t>
      </w:r>
    </w:p>
    <w:tbl>
      <w:tblPr>
        <w:tblStyle w:val="Tabela-Siatka"/>
        <w:tblW w:w="0" w:type="auto"/>
        <w:tblInd w:w="84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3"/>
        <w:gridCol w:w="1559"/>
      </w:tblGrid>
      <w:tr w:rsidR="00EF0FC9" w:rsidRPr="00EF0FC9" w14:paraId="313E2ACC" w14:textId="77777777" w:rsidTr="00DC22DE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1627C9" w14:textId="5762DBB5" w:rsidR="00EF0FC9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m</w:t>
            </w:r>
            <w:r w:rsidR="00EF0FC9"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asę gotowego pojazdu do jazdy w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559C" w14:textId="77777777" w:rsidR="00EF0FC9" w:rsidRPr="00EF0FC9" w:rsidRDefault="00EF0FC9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  <w:tr w:rsidR="00EF0FC9" w:rsidRPr="00EF0FC9" w14:paraId="43AB0686" w14:textId="77777777" w:rsidTr="00DC22DE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FCA7E1" w14:textId="64A4241F" w:rsidR="00EF0FC9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m</w:t>
            </w:r>
            <w:r w:rsidR="00EF0FC9"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aksymalną moc netto silnika kW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3F6D" w14:textId="77777777" w:rsidR="00EF0FC9" w:rsidRPr="00EF0FC9" w:rsidRDefault="00EF0FC9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  <w:tr w:rsidR="00EF0FC9" w:rsidRPr="00EF0FC9" w14:paraId="34D6478C" w14:textId="77777777" w:rsidTr="00DC22DE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618ED" w14:textId="1C99D181" w:rsidR="00EF0FC9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lastRenderedPageBreak/>
              <w:t>w</w:t>
            </w:r>
            <w:r w:rsidR="00EF0FC9"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spółczynnik masy pojazdu gotowego do jazdy do maksymalnej mocy silnika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F232" w14:textId="77777777" w:rsidR="00EF0FC9" w:rsidRPr="00EF0FC9" w:rsidRDefault="00EF0FC9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</w:tbl>
    <w:p w14:paraId="1B83A878" w14:textId="60F0843F" w:rsidR="00EF0FC9" w:rsidRDefault="00EF0FC9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wyposażon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y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w klimatyzację automatyczna/manualną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  <w:r w:rsidRPr="00EF0FC9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3"/>
      </w:r>
    </w:p>
    <w:p w14:paraId="7FE74DE2" w14:textId="11DBCD7C" w:rsidR="003B31AC" w:rsidRPr="00EF0FC9" w:rsidRDefault="003B31AC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wyposażon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poduszki gazowe boczne – 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TAK / NIE;</w:t>
      </w:r>
      <w:r w:rsidR="00DC22DE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>3</w:t>
      </w:r>
    </w:p>
    <w:p w14:paraId="24E2B892" w14:textId="6AD56954" w:rsidR="00EF0FC9" w:rsidRPr="00EF0FC9" w:rsidRDefault="00EF0FC9" w:rsidP="0049652B">
      <w:pPr>
        <w:numPr>
          <w:ilvl w:val="0"/>
          <w:numId w:val="27"/>
        </w:numPr>
        <w:suppressAutoHyphens/>
        <w:spacing w:before="120" w:after="120"/>
        <w:ind w:left="425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gwarancję </w:t>
      </w:r>
      <w:r w:rsidR="00D95F24">
        <w:rPr>
          <w:rFonts w:ascii="Arial Narrow" w:eastAsia="Calibri" w:hAnsi="Arial Narrow" w:cs="Calibri"/>
          <w:color w:val="000000"/>
          <w:sz w:val="22"/>
          <w:szCs w:val="22"/>
        </w:rPr>
        <w:t>dla t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ego</w:t>
      </w:r>
      <w:r w:rsidR="00D95F24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pojazdu</w:t>
      </w:r>
      <w:r w:rsidR="00D95F24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na:</w:t>
      </w:r>
    </w:p>
    <w:tbl>
      <w:tblPr>
        <w:tblStyle w:val="Tabela-Siatka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1"/>
        <w:gridCol w:w="567"/>
        <w:gridCol w:w="850"/>
        <w:gridCol w:w="3096"/>
      </w:tblGrid>
      <w:tr w:rsidR="00EF0FC9" w:rsidRPr="00EF0FC9" w14:paraId="29E9E2CD" w14:textId="77777777" w:rsidTr="00EF0FC9">
        <w:trPr>
          <w:trHeight w:val="345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CF7CA0" w14:textId="250CCABF" w:rsidR="00EF0FC9" w:rsidRPr="00077AD7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077AD7">
              <w:rPr>
                <w:rFonts w:ascii="Arial Narrow" w:eastAsia="Calibri" w:hAnsi="Arial Narrow" w:cs="Calibri"/>
                <w:b/>
                <w:color w:val="000000"/>
                <w:szCs w:val="22"/>
              </w:rPr>
              <w:t>p</w:t>
            </w:r>
            <w:r w:rsidR="00D95F24" w:rsidRPr="00077AD7">
              <w:rPr>
                <w:rFonts w:ascii="Arial Narrow" w:eastAsia="Calibri" w:hAnsi="Arial Narrow" w:cs="Calibri"/>
                <w:b/>
                <w:color w:val="000000"/>
                <w:szCs w:val="22"/>
              </w:rPr>
              <w:t>odzespoły mechaniczne, elektryczne i elektroniczne pojazdu</w:t>
            </w:r>
            <w:r w:rsidR="00077AD7" w:rsidRPr="00077AD7">
              <w:rPr>
                <w:rFonts w:ascii="Arial Narrow" w:eastAsia="Calibri" w:hAnsi="Arial Narrow" w:cs="Calibri"/>
                <w:b/>
                <w:color w:val="000000"/>
                <w:szCs w:val="22"/>
              </w:rPr>
              <w:t>,</w:t>
            </w:r>
            <w:r w:rsidR="00077AD7" w:rsidRPr="00077AD7">
              <w:rPr>
                <w:rFonts w:ascii="Arial Narrow" w:eastAsia="Calibri" w:hAnsi="Arial Narrow"/>
                <w:b/>
                <w:color w:val="000000"/>
              </w:rPr>
              <w:t xml:space="preserve"> na którym wykonano zabudowę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D9D2" w14:textId="0F8850B9" w:rsidR="00EF0FC9" w:rsidRPr="00EF0FC9" w:rsidRDefault="00EF0FC9" w:rsidP="00D95F24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D2302" w14:textId="77777777" w:rsidR="00EF0FC9" w:rsidRPr="00EF0FC9" w:rsidRDefault="00EF0FC9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D5C7" w14:textId="77777777" w:rsidR="00EF0FC9" w:rsidRPr="00EF0FC9" w:rsidRDefault="00EF0FC9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bez limitu kilometrów</w:t>
            </w:r>
            <w:r w:rsidRPr="00EF0FC9"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  <w:t>2</w:t>
            </w:r>
          </w:p>
        </w:tc>
      </w:tr>
      <w:tr w:rsidR="00EF0FC9" w:rsidRPr="00EF0FC9" w14:paraId="52196B57" w14:textId="77777777" w:rsidTr="00EF0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8C19" w14:textId="77777777" w:rsidR="00EF0FC9" w:rsidRPr="00EF0FC9" w:rsidRDefault="00EF0FC9" w:rsidP="00EF0FC9">
            <w:pPr>
              <w:ind w:left="0" w:firstLine="0"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4259" w14:textId="77777777" w:rsidR="00EF0FC9" w:rsidRPr="00EF0FC9" w:rsidRDefault="00EF0FC9" w:rsidP="00EF0FC9">
            <w:pPr>
              <w:ind w:left="0" w:firstLine="0"/>
              <w:jc w:val="lef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0AB4" w14:textId="77777777" w:rsidR="00EF0FC9" w:rsidRPr="00EF0FC9" w:rsidRDefault="00EF0FC9" w:rsidP="00EF0FC9">
            <w:pPr>
              <w:ind w:left="0" w:firstLine="0"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61F9" w14:textId="77777777" w:rsidR="00EF0FC9" w:rsidRPr="00EF0FC9" w:rsidRDefault="00EF0FC9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z limitem 100 000 km przebiegu</w:t>
            </w:r>
            <w:r w:rsidRPr="00EF0FC9"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  <w:t>2</w:t>
            </w:r>
          </w:p>
        </w:tc>
      </w:tr>
      <w:tr w:rsidR="00EF0FC9" w:rsidRPr="00EF0FC9" w14:paraId="750EA5AB" w14:textId="77777777" w:rsidTr="00EF0FC9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7D94C" w14:textId="40E94D9B" w:rsidR="00EF0FC9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p</w:t>
            </w:r>
            <w:r w:rsidR="00D95F24"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owłokę lakierniczą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19A4" w14:textId="77777777" w:rsidR="00EF0FC9" w:rsidRPr="00EF0FC9" w:rsidRDefault="00EF0FC9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1C8B09" w14:textId="74047F51" w:rsidR="00EF0FC9" w:rsidRPr="00EF0FC9" w:rsidRDefault="00EF0FC9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 w:rsidR="00F92FF8"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  <w:tr w:rsidR="00EF0FC9" w:rsidRPr="00EF0FC9" w14:paraId="4031544E" w14:textId="77777777" w:rsidTr="00EF0FC9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68350" w14:textId="641F74B7" w:rsidR="00EF0FC9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p</w:t>
            </w:r>
            <w:r w:rsidR="00D95F24"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erforację elementów nadwozia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6703" w14:textId="77777777" w:rsidR="00EF0FC9" w:rsidRPr="00EF0FC9" w:rsidRDefault="00EF0FC9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34947E" w14:textId="2F5B3DCB" w:rsidR="00EF0FC9" w:rsidRPr="00EF0FC9" w:rsidRDefault="00EF0FC9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 w:rsidR="00F92FF8"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  <w:tr w:rsidR="00F92FF8" w:rsidRPr="00EF0FC9" w14:paraId="080AE808" w14:textId="77777777" w:rsidTr="00EF0FC9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966CC" w14:textId="6B65F235" w:rsidR="00F92FF8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F92FF8">
              <w:rPr>
                <w:rFonts w:ascii="Arial Narrow" w:eastAsia="Calibri" w:hAnsi="Arial Narrow" w:cs="Calibri"/>
                <w:b/>
                <w:color w:val="000000"/>
                <w:szCs w:val="22"/>
              </w:rPr>
              <w:t>całość zabudowy i wyposażenie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7B13" w14:textId="77777777" w:rsidR="00F92FF8" w:rsidRPr="00EF0FC9" w:rsidRDefault="00F92FF8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34F03" w14:textId="569B7911" w:rsidR="00F92FF8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</w:p>
        </w:tc>
      </w:tr>
      <w:tr w:rsidR="00F92FF8" w:rsidRPr="00EF0FC9" w14:paraId="779573A9" w14:textId="77777777" w:rsidTr="00EF0FC9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BA35F" w14:textId="68417107" w:rsidR="00F92FF8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F92FF8">
              <w:rPr>
                <w:rFonts w:ascii="Arial Narrow" w:eastAsia="Calibri" w:hAnsi="Arial Narrow" w:cs="Calibri"/>
                <w:b/>
                <w:color w:val="000000"/>
                <w:szCs w:val="22"/>
              </w:rPr>
              <w:t>uprzywilejowanie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2D0F" w14:textId="77777777" w:rsidR="00F92FF8" w:rsidRPr="00EF0FC9" w:rsidRDefault="00F92FF8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85F1C" w14:textId="46AAB142" w:rsidR="00F92FF8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</w:tbl>
    <w:p w14:paraId="3F7C0675" w14:textId="736E37C8" w:rsidR="00EF0FC9" w:rsidRPr="00EF0FC9" w:rsidRDefault="00C879C0" w:rsidP="00EF0FC9">
      <w:pPr>
        <w:ind w:firstLine="0"/>
        <w:contextualSpacing/>
        <w:rPr>
          <w:rFonts w:ascii="Arial Narrow" w:eastAsia="Calibri" w:hAnsi="Arial Narrow" w:cs="Calibri"/>
          <w:i/>
          <w:color w:val="000000"/>
          <w:sz w:val="18"/>
        </w:rPr>
      </w:pPr>
      <w:r>
        <w:rPr>
          <w:rFonts w:ascii="Arial Narrow" w:eastAsia="Calibri" w:hAnsi="Arial Narrow" w:cs="Calibri"/>
          <w:i/>
          <w:color w:val="000000"/>
          <w:sz w:val="18"/>
        </w:rPr>
        <w:t>G</w:t>
      </w:r>
      <w:r w:rsidR="00EF0FC9" w:rsidRPr="00EF0FC9">
        <w:rPr>
          <w:rFonts w:ascii="Arial Narrow" w:eastAsia="Calibri" w:hAnsi="Arial Narrow" w:cs="Calibri"/>
          <w:i/>
          <w:color w:val="000000"/>
          <w:sz w:val="18"/>
        </w:rPr>
        <w:t>warancja na:</w:t>
      </w:r>
    </w:p>
    <w:p w14:paraId="14109358" w14:textId="1FA01087" w:rsidR="00EF0FC9" w:rsidRPr="00EF0FC9" w:rsidRDefault="00EF0FC9" w:rsidP="0049652B">
      <w:pPr>
        <w:numPr>
          <w:ilvl w:val="0"/>
          <w:numId w:val="29"/>
        </w:numPr>
        <w:suppressAutoHyphens/>
        <w:ind w:left="567" w:hanging="141"/>
        <w:contextualSpacing/>
        <w:jc w:val="left"/>
        <w:rPr>
          <w:rFonts w:ascii="Arial Narrow" w:eastAsia="Calibri" w:hAnsi="Arial Narrow" w:cs="Calibri"/>
          <w:i/>
          <w:color w:val="000000"/>
          <w:sz w:val="18"/>
        </w:rPr>
      </w:pP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podzespoły mechaniczne, elektryczne i elektroniczne </w:t>
      </w:r>
      <w:r w:rsidR="00C879C0" w:rsidRPr="00EF0FC9">
        <w:rPr>
          <w:rFonts w:ascii="Arial Narrow" w:eastAsia="Calibri" w:hAnsi="Arial Narrow" w:cs="Calibri"/>
          <w:i/>
          <w:color w:val="000000"/>
          <w:sz w:val="18"/>
        </w:rPr>
        <w:t>pojazdu,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 </w:t>
      </w:r>
      <w:r w:rsidR="00C879C0" w:rsidRPr="00C879C0">
        <w:rPr>
          <w:rFonts w:ascii="Arial Narrow" w:eastAsia="Calibri" w:hAnsi="Arial Narrow" w:cs="Calibri"/>
          <w:i/>
          <w:color w:val="000000"/>
          <w:sz w:val="18"/>
        </w:rPr>
        <w:t>na którym wykonano zabudowę</w:t>
      </w:r>
      <w:r w:rsidR="00C879C0" w:rsidRPr="00EF0FC9">
        <w:rPr>
          <w:rFonts w:ascii="Arial Narrow" w:eastAsia="Calibri" w:hAnsi="Arial Narrow" w:cs="Calibri"/>
          <w:i/>
          <w:color w:val="000000"/>
          <w:sz w:val="18"/>
        </w:rPr>
        <w:t xml:space="preserve"> 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oraz powłokę </w:t>
      </w:r>
      <w:r w:rsidR="00C879C0" w:rsidRPr="00EF0FC9">
        <w:rPr>
          <w:rFonts w:ascii="Arial Narrow" w:eastAsia="Calibri" w:hAnsi="Arial Narrow" w:cs="Calibri"/>
          <w:i/>
          <w:color w:val="000000"/>
          <w:sz w:val="18"/>
        </w:rPr>
        <w:t>lakierniczą</w:t>
      </w:r>
      <w:r w:rsidR="00C879C0">
        <w:rPr>
          <w:rFonts w:ascii="Arial Narrow" w:eastAsia="Calibri" w:hAnsi="Arial Narrow" w:cs="Calibri"/>
          <w:i/>
          <w:color w:val="000000"/>
          <w:sz w:val="18"/>
        </w:rPr>
        <w:t xml:space="preserve">, </w:t>
      </w:r>
      <w:r w:rsidR="00C879C0" w:rsidRPr="00EF0FC9">
        <w:rPr>
          <w:rFonts w:ascii="Arial Narrow" w:eastAsia="Calibri" w:hAnsi="Arial Narrow" w:cs="Calibri"/>
          <w:i/>
          <w:color w:val="000000"/>
          <w:sz w:val="18"/>
        </w:rPr>
        <w:t>perforację elementów nadwozia</w:t>
      </w:r>
      <w:r w:rsidR="00C879C0" w:rsidRPr="00C879C0">
        <w:rPr>
          <w:rFonts w:ascii="Arial Narrow" w:hAnsi="Arial Narrow" w:cs="Arial"/>
        </w:rPr>
        <w:t xml:space="preserve"> </w:t>
      </w:r>
      <w:r w:rsidR="00C879C0">
        <w:rPr>
          <w:rFonts w:ascii="Arial Narrow" w:eastAsia="Calibri" w:hAnsi="Arial Narrow" w:cs="Calibri"/>
          <w:i/>
          <w:color w:val="000000"/>
          <w:sz w:val="18"/>
        </w:rPr>
        <w:t xml:space="preserve">a także </w:t>
      </w:r>
      <w:r w:rsidR="00C879C0" w:rsidRPr="00C879C0">
        <w:rPr>
          <w:rFonts w:ascii="Arial Narrow" w:eastAsia="Calibri" w:hAnsi="Arial Narrow" w:cs="Calibri"/>
          <w:i/>
          <w:color w:val="000000"/>
          <w:sz w:val="18"/>
        </w:rPr>
        <w:t>całość zabudowy i wyposażenie pojazdu</w:t>
      </w:r>
      <w:r w:rsidR="00C879C0">
        <w:rPr>
          <w:rFonts w:ascii="Arial Narrow" w:eastAsia="Calibri" w:hAnsi="Arial Narrow" w:cs="Calibri"/>
          <w:i/>
          <w:color w:val="000000"/>
          <w:sz w:val="18"/>
        </w:rPr>
        <w:t xml:space="preserve"> -</w:t>
      </w:r>
      <w:r w:rsidR="00C879C0" w:rsidRPr="00EF0FC9">
        <w:rPr>
          <w:rFonts w:ascii="Arial Narrow" w:eastAsia="Calibri" w:hAnsi="Arial Narrow" w:cs="Calibri"/>
          <w:i/>
          <w:color w:val="000000"/>
          <w:sz w:val="18"/>
        </w:rPr>
        <w:t xml:space="preserve"> 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nie może być krótszy niż </w:t>
      </w:r>
      <w:r>
        <w:rPr>
          <w:rFonts w:ascii="Arial Narrow" w:eastAsia="Calibri" w:hAnsi="Arial Narrow" w:cs="Calibri"/>
          <w:i/>
          <w:color w:val="000000"/>
          <w:sz w:val="18"/>
        </w:rPr>
        <w:t xml:space="preserve">36 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>m-</w:t>
      </w:r>
      <w:proofErr w:type="spellStart"/>
      <w:r w:rsidRPr="00EF0FC9">
        <w:rPr>
          <w:rFonts w:ascii="Arial Narrow" w:eastAsia="Calibri" w:hAnsi="Arial Narrow" w:cs="Calibri"/>
          <w:i/>
          <w:color w:val="000000"/>
          <w:sz w:val="18"/>
        </w:rPr>
        <w:t>c</w:t>
      </w:r>
      <w:r>
        <w:rPr>
          <w:rFonts w:ascii="Arial Narrow" w:eastAsia="Calibri" w:hAnsi="Arial Narrow" w:cs="Calibri"/>
          <w:i/>
          <w:color w:val="000000"/>
          <w:sz w:val="18"/>
        </w:rPr>
        <w:t>y</w:t>
      </w:r>
      <w:proofErr w:type="spellEnd"/>
      <w:r w:rsidRPr="00EF0FC9">
        <w:rPr>
          <w:rFonts w:ascii="Arial Narrow" w:eastAsia="Calibri" w:hAnsi="Arial Narrow" w:cs="Calibri"/>
          <w:i/>
          <w:color w:val="000000"/>
          <w:sz w:val="18"/>
        </w:rPr>
        <w:t>;</w:t>
      </w:r>
    </w:p>
    <w:p w14:paraId="5AF14C77" w14:textId="0EA503E2" w:rsidR="00EF0FC9" w:rsidRDefault="00C879C0" w:rsidP="0049652B">
      <w:pPr>
        <w:numPr>
          <w:ilvl w:val="0"/>
          <w:numId w:val="29"/>
        </w:numPr>
        <w:suppressAutoHyphens/>
        <w:spacing w:after="120"/>
        <w:ind w:left="567" w:hanging="142"/>
        <w:contextualSpacing/>
        <w:jc w:val="left"/>
        <w:rPr>
          <w:rFonts w:ascii="Arial Narrow" w:eastAsia="Calibri" w:hAnsi="Arial Narrow" w:cs="Calibri"/>
          <w:i/>
          <w:color w:val="000000"/>
          <w:sz w:val="18"/>
        </w:rPr>
      </w:pPr>
      <w:r w:rsidRPr="00C879C0">
        <w:rPr>
          <w:rFonts w:ascii="Arial Narrow" w:eastAsia="Calibri" w:hAnsi="Arial Narrow" w:cs="Calibri"/>
          <w:i/>
          <w:color w:val="000000"/>
          <w:sz w:val="18"/>
        </w:rPr>
        <w:t>uprzywilejowanie pojazdu</w:t>
      </w:r>
      <w:r>
        <w:rPr>
          <w:rFonts w:ascii="Arial Narrow" w:eastAsia="Calibri" w:hAnsi="Arial Narrow" w:cs="Calibri"/>
          <w:i/>
          <w:color w:val="000000"/>
          <w:sz w:val="18"/>
        </w:rPr>
        <w:t xml:space="preserve"> -</w:t>
      </w:r>
      <w:r w:rsidRPr="00C879C0">
        <w:rPr>
          <w:rFonts w:ascii="Arial Narrow" w:eastAsia="Calibri" w:hAnsi="Arial Narrow" w:cs="Calibri"/>
          <w:i/>
          <w:color w:val="000000"/>
          <w:sz w:val="18"/>
        </w:rPr>
        <w:t xml:space="preserve"> </w:t>
      </w:r>
      <w:r w:rsidR="00EF0FC9" w:rsidRPr="00EF0FC9">
        <w:rPr>
          <w:rFonts w:ascii="Arial Narrow" w:eastAsia="Calibri" w:hAnsi="Arial Narrow" w:cs="Calibri"/>
          <w:i/>
          <w:color w:val="000000"/>
          <w:sz w:val="18"/>
        </w:rPr>
        <w:t xml:space="preserve">nie może być krótszy niż </w:t>
      </w:r>
      <w:r w:rsidR="00705902">
        <w:rPr>
          <w:rFonts w:ascii="Arial Narrow" w:eastAsia="Calibri" w:hAnsi="Arial Narrow" w:cs="Calibri"/>
          <w:i/>
          <w:color w:val="000000"/>
          <w:sz w:val="18"/>
        </w:rPr>
        <w:t>60</w:t>
      </w:r>
      <w:r w:rsidR="00EF0FC9" w:rsidRPr="00EF0FC9">
        <w:rPr>
          <w:rFonts w:ascii="Arial Narrow" w:eastAsia="Calibri" w:hAnsi="Arial Narrow" w:cs="Calibri"/>
          <w:i/>
          <w:color w:val="000000"/>
          <w:sz w:val="18"/>
        </w:rPr>
        <w:t xml:space="preserve"> m-</w:t>
      </w:r>
      <w:proofErr w:type="spellStart"/>
      <w:r w:rsidR="00EF0FC9" w:rsidRPr="00EF0FC9">
        <w:rPr>
          <w:rFonts w:ascii="Arial Narrow" w:eastAsia="Calibri" w:hAnsi="Arial Narrow" w:cs="Calibri"/>
          <w:i/>
          <w:color w:val="000000"/>
          <w:sz w:val="18"/>
        </w:rPr>
        <w:t>c</w:t>
      </w:r>
      <w:r w:rsidR="00705902">
        <w:rPr>
          <w:rFonts w:ascii="Arial Narrow" w:eastAsia="Calibri" w:hAnsi="Arial Narrow" w:cs="Calibri"/>
          <w:i/>
          <w:color w:val="000000"/>
          <w:sz w:val="18"/>
        </w:rPr>
        <w:t>y</w:t>
      </w:r>
      <w:proofErr w:type="spellEnd"/>
      <w:r w:rsidR="00EF0FC9" w:rsidRPr="00EF0FC9">
        <w:rPr>
          <w:rFonts w:ascii="Arial Narrow" w:eastAsia="Calibri" w:hAnsi="Arial Narrow" w:cs="Calibri"/>
          <w:i/>
          <w:color w:val="000000"/>
          <w:sz w:val="18"/>
        </w:rPr>
        <w:t>.</w:t>
      </w:r>
    </w:p>
    <w:p w14:paraId="6B929B16" w14:textId="72549EB7" w:rsidR="00384B25" w:rsidRPr="004A2CA9" w:rsidRDefault="00384B25" w:rsidP="00384B25">
      <w:pPr>
        <w:suppressAutoHyphens/>
        <w:spacing w:after="120"/>
        <w:contextualSpacing/>
        <w:jc w:val="left"/>
        <w:rPr>
          <w:rFonts w:ascii="Arial Narrow" w:eastAsia="Calibri" w:hAnsi="Arial Narrow" w:cs="Calibri"/>
          <w:i/>
          <w:color w:val="000000"/>
          <w:sz w:val="10"/>
          <w:szCs w:val="10"/>
        </w:rPr>
      </w:pPr>
    </w:p>
    <w:p w14:paraId="141781D0" w14:textId="3D09FF87" w:rsidR="00384B25" w:rsidRPr="00EF0FC9" w:rsidRDefault="00384B25" w:rsidP="0049652B">
      <w:pPr>
        <w:numPr>
          <w:ilvl w:val="0"/>
          <w:numId w:val="27"/>
        </w:numPr>
        <w:suppressAutoHyphens/>
        <w:spacing w:after="120"/>
        <w:ind w:left="426" w:hanging="426"/>
        <w:contextualSpacing/>
        <w:rPr>
          <w:rFonts w:ascii="Arial Narrow" w:eastAsia="Calibri" w:hAnsi="Arial Narrow" w:cs="Calibri"/>
          <w:color w:val="000000"/>
          <w:sz w:val="22"/>
          <w:szCs w:val="22"/>
        </w:rPr>
      </w:pPr>
      <w:r w:rsidRPr="0034502E">
        <w:rPr>
          <w:rFonts w:ascii="Arial Narrow" w:eastAsia="Calibri" w:hAnsi="Arial Narrow" w:cs="Calibri"/>
          <w:sz w:val="22"/>
          <w:szCs w:val="22"/>
        </w:rPr>
        <w:t xml:space="preserve">1 </w:t>
      </w:r>
      <w:r w:rsidR="006778CB" w:rsidRPr="0034502E">
        <w:rPr>
          <w:rFonts w:ascii="Arial Narrow" w:eastAsia="Calibri" w:hAnsi="Arial Narrow" w:cs="Calibri"/>
          <w:sz w:val="22"/>
          <w:szCs w:val="22"/>
        </w:rPr>
        <w:t xml:space="preserve">pojazd w policyjnej wersji </w:t>
      </w:r>
      <w:r w:rsidRPr="0034502E">
        <w:rPr>
          <w:rFonts w:ascii="Arial Narrow" w:eastAsia="Calibri" w:hAnsi="Arial Narrow" w:cs="Calibri"/>
          <w:sz w:val="22"/>
          <w:szCs w:val="22"/>
        </w:rPr>
        <w:t>furgon nieznakowany</w:t>
      </w:r>
      <w:r w:rsidR="00593BA0">
        <w:rPr>
          <w:rFonts w:ascii="Arial Narrow" w:eastAsia="Calibri" w:hAnsi="Arial Narrow" w:cs="Calibri"/>
          <w:sz w:val="22"/>
          <w:szCs w:val="22"/>
        </w:rPr>
        <w:t xml:space="preserve"> </w:t>
      </w:r>
      <w:r w:rsidR="00593BA0">
        <w:rPr>
          <w:rFonts w:ascii="Arial Narrow" w:eastAsia="Calibri" w:hAnsi="Arial Narrow" w:cs="Calibri"/>
          <w:color w:val="000000"/>
          <w:sz w:val="22"/>
          <w:szCs w:val="22"/>
        </w:rPr>
        <w:t xml:space="preserve">ambulans </w:t>
      </w:r>
      <w:r w:rsidR="00DC22DE">
        <w:rPr>
          <w:rFonts w:ascii="Arial Narrow" w:eastAsia="Calibri" w:hAnsi="Arial Narrow" w:cs="Calibri"/>
          <w:color w:val="000000"/>
          <w:sz w:val="22"/>
          <w:szCs w:val="22"/>
        </w:rPr>
        <w:t xml:space="preserve">kryminalistyczny, </w:t>
      </w:r>
      <w:r w:rsidR="00DC22DE" w:rsidRPr="0034502E">
        <w:rPr>
          <w:rFonts w:ascii="Arial Narrow" w:eastAsia="Calibri" w:hAnsi="Arial Narrow" w:cs="Calibri"/>
          <w:sz w:val="22"/>
          <w:szCs w:val="22"/>
        </w:rPr>
        <w:t>spełniający</w:t>
      </w:r>
      <w:r w:rsidRPr="0034502E">
        <w:rPr>
          <w:rFonts w:ascii="Arial Narrow" w:eastAsia="Calibri" w:hAnsi="Arial Narrow" w:cs="Calibri"/>
          <w:sz w:val="22"/>
          <w:szCs w:val="22"/>
        </w:rPr>
        <w:t xml:space="preserve"> wszystkie wymagania określone części B załącznika nr 1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do </w:t>
      </w:r>
      <w:r w:rsidR="00DC22DE">
        <w:rPr>
          <w:rFonts w:ascii="Arial Narrow" w:eastAsia="Calibri" w:hAnsi="Arial Narrow" w:cs="Calibri"/>
          <w:color w:val="000000"/>
          <w:sz w:val="22"/>
          <w:szCs w:val="22"/>
        </w:rPr>
        <w:t>SWZ:</w:t>
      </w:r>
    </w:p>
    <w:tbl>
      <w:tblPr>
        <w:tblW w:w="94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5"/>
        <w:gridCol w:w="2546"/>
        <w:gridCol w:w="1993"/>
        <w:gridCol w:w="2551"/>
      </w:tblGrid>
      <w:tr w:rsidR="00384B25" w:rsidRPr="00EF0FC9" w14:paraId="7835D91B" w14:textId="77777777" w:rsidTr="00631D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DBC0C2" w14:textId="77777777" w:rsidR="00384B25" w:rsidRPr="00EF0FC9" w:rsidRDefault="00384B25" w:rsidP="00631D47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Marka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EB528" w14:textId="77777777" w:rsidR="00384B25" w:rsidRPr="00EF0FC9" w:rsidRDefault="00384B25" w:rsidP="00631D47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Model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8A1D6" w14:textId="77777777" w:rsidR="00384B25" w:rsidRPr="00EF0FC9" w:rsidRDefault="00384B25" w:rsidP="00631D47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Wersja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657492" w14:textId="77777777" w:rsidR="00384B25" w:rsidRPr="00EF0FC9" w:rsidRDefault="00384B25" w:rsidP="00631D47">
            <w:pPr>
              <w:suppressAutoHyphens/>
              <w:ind w:left="0" w:right="101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Handlowa nazwa wyposażenia</w:t>
            </w:r>
          </w:p>
        </w:tc>
      </w:tr>
      <w:tr w:rsidR="00384B25" w:rsidRPr="00EF0FC9" w14:paraId="1160C338" w14:textId="77777777" w:rsidTr="00631D47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D95E" w14:textId="77777777" w:rsidR="00384B25" w:rsidRPr="00EF0FC9" w:rsidRDefault="00384B25" w:rsidP="00631D47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CF08" w14:textId="77777777" w:rsidR="00384B25" w:rsidRPr="00EF0FC9" w:rsidRDefault="00384B25" w:rsidP="00631D47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1E42" w14:textId="77777777" w:rsidR="00384B25" w:rsidRPr="00EF0FC9" w:rsidRDefault="00384B25" w:rsidP="00631D47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6DDE" w14:textId="77777777" w:rsidR="00384B25" w:rsidRPr="00EF0FC9" w:rsidRDefault="00384B25" w:rsidP="00631D47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</w:tbl>
    <w:p w14:paraId="482DE3CE" w14:textId="573074ED" w:rsidR="00384B25" w:rsidRPr="00EF0FC9" w:rsidRDefault="00384B25" w:rsidP="0049652B">
      <w:pPr>
        <w:numPr>
          <w:ilvl w:val="0"/>
          <w:numId w:val="41"/>
        </w:numPr>
        <w:suppressAutoHyphens/>
        <w:spacing w:before="120" w:after="120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wyposażon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y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w silnik o pojemności skokowej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EF0FC9">
        <w:rPr>
          <w:rFonts w:ascii="Arial Narrow" w:eastAsia="Calibri" w:hAnsi="Arial Narrow" w:cs="Calibri"/>
          <w:b/>
          <w:color w:val="000000"/>
          <w:sz w:val="22"/>
          <w:szCs w:val="22"/>
        </w:rPr>
        <w:t>….……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cm</w:t>
      </w:r>
      <w:r w:rsidRPr="00EF0FC9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>3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</w:p>
    <w:p w14:paraId="238932F9" w14:textId="15109D03" w:rsidR="00384B25" w:rsidRPr="00EF0FC9" w:rsidRDefault="00384B25" w:rsidP="0049652B">
      <w:pPr>
        <w:numPr>
          <w:ilvl w:val="0"/>
          <w:numId w:val="41"/>
        </w:numPr>
        <w:suppressAutoHyphens/>
        <w:spacing w:before="120" w:after="120"/>
        <w:ind w:left="714" w:hanging="357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wyprodukowany w</w:t>
      </w:r>
      <w:r w:rsidRPr="00EF0FC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…………… 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roku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</w:p>
    <w:p w14:paraId="61754BD4" w14:textId="77777777" w:rsidR="00384B25" w:rsidRDefault="00384B25" w:rsidP="0049652B">
      <w:pPr>
        <w:numPr>
          <w:ilvl w:val="0"/>
          <w:numId w:val="41"/>
        </w:numPr>
        <w:suppressAutoHyphens/>
        <w:spacing w:before="120" w:after="120"/>
        <w:ind w:left="714" w:hanging="357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za cenę:</w:t>
      </w:r>
    </w:p>
    <w:tbl>
      <w:tblPr>
        <w:tblW w:w="666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1417"/>
        <w:gridCol w:w="2126"/>
      </w:tblGrid>
      <w:tr w:rsidR="00384B25" w:rsidRPr="00287762" w14:paraId="1A350B1D" w14:textId="77777777" w:rsidTr="00631D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AE7E5" w14:textId="77777777" w:rsidR="00384B25" w:rsidRPr="00287762" w:rsidRDefault="00384B25" w:rsidP="00631D47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Ilość w szt</w:t>
            </w:r>
            <w:r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F1AE7" w14:textId="77777777" w:rsidR="00384B25" w:rsidRPr="00287762" w:rsidRDefault="00384B25" w:rsidP="00631D47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 xml:space="preserve">Cena jednostkowa netto za 1 szt.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7DA2B" w14:textId="77777777" w:rsidR="00384B25" w:rsidRPr="00287762" w:rsidRDefault="00384B25" w:rsidP="00631D47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Stawka podatku VAT</w:t>
            </w:r>
          </w:p>
          <w:p w14:paraId="4889A40C" w14:textId="77777777" w:rsidR="00384B25" w:rsidRPr="00287762" w:rsidRDefault="00384B25" w:rsidP="00631D47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74716" w14:textId="4C6B6286" w:rsidR="00384B25" w:rsidRPr="00287762" w:rsidRDefault="00DC22DE" w:rsidP="00631D47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Cena brutto</w:t>
            </w:r>
          </w:p>
          <w:p w14:paraId="0C1EF1F5" w14:textId="77777777" w:rsidR="00384B25" w:rsidRPr="00DC22DE" w:rsidRDefault="00384B25" w:rsidP="00631D47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 w:rsidRPr="00DC22DE">
              <w:rPr>
                <w:rFonts w:ascii="Arial Narrow" w:hAnsi="Arial Narrow" w:cs="Tahoma"/>
              </w:rPr>
              <w:t>(kol.1 x kol. 2) +VAT</w:t>
            </w:r>
          </w:p>
        </w:tc>
      </w:tr>
      <w:tr w:rsidR="00384B25" w:rsidRPr="00D95F24" w14:paraId="7DAF291F" w14:textId="77777777" w:rsidTr="00631D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81978" w14:textId="77777777" w:rsidR="00384B25" w:rsidRPr="00D95F24" w:rsidRDefault="00384B25" w:rsidP="00631D47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60ACD" w14:textId="77777777" w:rsidR="00384B25" w:rsidRPr="00D95F24" w:rsidRDefault="00384B25" w:rsidP="00631D47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93E33" w14:textId="77777777" w:rsidR="00384B25" w:rsidRPr="00D95F24" w:rsidRDefault="00384B25" w:rsidP="00631D47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421BD" w14:textId="77777777" w:rsidR="00384B25" w:rsidRPr="00D95F24" w:rsidRDefault="00384B25" w:rsidP="00631D47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4</w:t>
            </w:r>
          </w:p>
        </w:tc>
      </w:tr>
      <w:tr w:rsidR="00384B25" w:rsidRPr="00287762" w14:paraId="294C622D" w14:textId="77777777" w:rsidTr="00631D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985D2" w14:textId="77777777" w:rsidR="00384B25" w:rsidRPr="00287762" w:rsidRDefault="00384B25" w:rsidP="00631D47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90FF" w14:textId="77777777" w:rsidR="00384B25" w:rsidRPr="00287762" w:rsidRDefault="00384B25" w:rsidP="00631D47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59F5" w14:textId="77777777" w:rsidR="00384B25" w:rsidRPr="00287762" w:rsidRDefault="00384B25" w:rsidP="00631D47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 w:rsidRPr="00287762">
              <w:rPr>
                <w:rFonts w:ascii="Arial Narrow" w:hAnsi="Arial Narrow" w:cs="Tahoma"/>
              </w:rPr>
              <w:t>…………..%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53E" w14:textId="77777777" w:rsidR="00384B25" w:rsidRPr="00287762" w:rsidRDefault="00384B25" w:rsidP="00631D47">
            <w:pPr>
              <w:ind w:left="0" w:firstLine="0"/>
              <w:jc w:val="center"/>
              <w:rPr>
                <w:rFonts w:ascii="Arial Narrow" w:hAnsi="Arial Narrow" w:cs="Tahoma"/>
              </w:rPr>
            </w:pPr>
          </w:p>
        </w:tc>
      </w:tr>
    </w:tbl>
    <w:p w14:paraId="725F2C7D" w14:textId="0B8A2070" w:rsidR="00384B25" w:rsidRPr="00EF0FC9" w:rsidRDefault="00384B25" w:rsidP="0049652B">
      <w:pPr>
        <w:numPr>
          <w:ilvl w:val="0"/>
          <w:numId w:val="41"/>
        </w:numPr>
        <w:suppressAutoHyphens/>
        <w:spacing w:before="120" w:after="120"/>
        <w:ind w:left="714" w:hanging="357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posiadając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y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niżej określony współczynnik masy pojazdu gotowego do jazdy do maksymalnej mocy silnika:</w:t>
      </w:r>
    </w:p>
    <w:tbl>
      <w:tblPr>
        <w:tblStyle w:val="Tabela-Siatka"/>
        <w:tblW w:w="0" w:type="auto"/>
        <w:tblInd w:w="7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3"/>
        <w:gridCol w:w="1559"/>
      </w:tblGrid>
      <w:tr w:rsidR="00384B25" w:rsidRPr="00EF0FC9" w14:paraId="142CA6DF" w14:textId="77777777" w:rsidTr="00631D47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3AB6F0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m</w:t>
            </w:r>
            <w:r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asę gotowego pojazdu do jazdy w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F506" w14:textId="77777777" w:rsidR="00384B25" w:rsidRPr="00EF0FC9" w:rsidRDefault="00384B25" w:rsidP="00631D47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  <w:tr w:rsidR="00384B25" w:rsidRPr="00EF0FC9" w14:paraId="05EE91F0" w14:textId="77777777" w:rsidTr="00631D47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A7BA0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m</w:t>
            </w:r>
            <w:r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aksymalną moc netto silnika kW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6EF4" w14:textId="77777777" w:rsidR="00384B25" w:rsidRPr="00EF0FC9" w:rsidRDefault="00384B25" w:rsidP="00631D47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  <w:tr w:rsidR="00384B25" w:rsidRPr="00EF0FC9" w14:paraId="679B65B8" w14:textId="77777777" w:rsidTr="00631D47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614B14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w</w:t>
            </w:r>
            <w:r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spółczynnik masy pojazdu gotowego do jazdy do maksymalnej mocy silnika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FC28" w14:textId="77777777" w:rsidR="00384B25" w:rsidRPr="00EF0FC9" w:rsidRDefault="00384B25" w:rsidP="00631D47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</w:tbl>
    <w:p w14:paraId="4F9A1FDB" w14:textId="1BFFC193" w:rsidR="00384B25" w:rsidRDefault="00384B25" w:rsidP="0049652B">
      <w:pPr>
        <w:numPr>
          <w:ilvl w:val="0"/>
          <w:numId w:val="41"/>
        </w:numPr>
        <w:suppressAutoHyphens/>
        <w:spacing w:before="120" w:after="120"/>
        <w:ind w:left="714" w:hanging="357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wyposażon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y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w klimatyzację automatyczna/manualną</w:t>
      </w:r>
      <w:r w:rsidR="00DC22DE">
        <w:rPr>
          <w:rFonts w:ascii="Arial Narrow" w:eastAsia="Calibri" w:hAnsi="Arial Narrow" w:cs="Calibri"/>
          <w:color w:val="000000"/>
          <w:sz w:val="22"/>
          <w:szCs w:val="22"/>
        </w:rPr>
        <w:t>,</w:t>
      </w:r>
      <w:r w:rsidR="00DC22DE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>3</w:t>
      </w:r>
    </w:p>
    <w:p w14:paraId="66C4F07E" w14:textId="79029EDB" w:rsidR="00384B25" w:rsidRPr="00EF0FC9" w:rsidRDefault="00384B25" w:rsidP="0049652B">
      <w:pPr>
        <w:numPr>
          <w:ilvl w:val="0"/>
          <w:numId w:val="41"/>
        </w:numPr>
        <w:suppressAutoHyphens/>
        <w:spacing w:before="120" w:after="120"/>
        <w:ind w:left="714" w:hanging="357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wyposażon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poduszki gazowe boczne – </w:t>
      </w:r>
      <w:r w:rsidR="00DC22DE">
        <w:rPr>
          <w:rFonts w:ascii="Arial Narrow" w:eastAsia="Calibri" w:hAnsi="Arial Narrow" w:cs="Calibri"/>
          <w:color w:val="000000"/>
          <w:sz w:val="22"/>
          <w:szCs w:val="22"/>
        </w:rPr>
        <w:t>TAK / NIE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;</w:t>
      </w:r>
      <w:r w:rsidR="00DC22DE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>3</w:t>
      </w:r>
    </w:p>
    <w:p w14:paraId="2C4B0D1B" w14:textId="449C17FD" w:rsidR="00384B25" w:rsidRPr="00EF0FC9" w:rsidRDefault="00384B25" w:rsidP="0049652B">
      <w:pPr>
        <w:numPr>
          <w:ilvl w:val="0"/>
          <w:numId w:val="27"/>
        </w:numPr>
        <w:suppressAutoHyphens/>
        <w:spacing w:before="120" w:after="120"/>
        <w:ind w:left="425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gwarancję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dla t</w:t>
      </w:r>
      <w:r w:rsidR="008F5BAF">
        <w:rPr>
          <w:rFonts w:ascii="Arial Narrow" w:eastAsia="Calibri" w:hAnsi="Arial Narrow" w:cs="Calibri"/>
          <w:color w:val="000000"/>
          <w:sz w:val="22"/>
          <w:szCs w:val="22"/>
        </w:rPr>
        <w:t>ego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="00DC22DE">
        <w:rPr>
          <w:rFonts w:ascii="Arial Narrow" w:eastAsia="Calibri" w:hAnsi="Arial Narrow" w:cs="Calibri"/>
          <w:color w:val="000000"/>
          <w:sz w:val="22"/>
          <w:szCs w:val="22"/>
        </w:rPr>
        <w:t>pojazdu na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1"/>
        <w:gridCol w:w="567"/>
        <w:gridCol w:w="850"/>
        <w:gridCol w:w="3096"/>
      </w:tblGrid>
      <w:tr w:rsidR="00384B25" w:rsidRPr="00EF0FC9" w14:paraId="50043488" w14:textId="77777777" w:rsidTr="00631D47">
        <w:trPr>
          <w:trHeight w:val="345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429DE6" w14:textId="77777777" w:rsidR="00384B25" w:rsidRPr="00077AD7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077AD7">
              <w:rPr>
                <w:rFonts w:ascii="Arial Narrow" w:eastAsia="Calibri" w:hAnsi="Arial Narrow" w:cs="Calibri"/>
                <w:b/>
                <w:color w:val="000000"/>
                <w:szCs w:val="22"/>
              </w:rPr>
              <w:t>podzespoły mechaniczne, elektryczne i elektroniczne pojazdu,</w:t>
            </w:r>
            <w:r w:rsidRPr="00077AD7">
              <w:rPr>
                <w:rFonts w:ascii="Arial Narrow" w:eastAsia="Calibri" w:hAnsi="Arial Narrow"/>
                <w:b/>
                <w:color w:val="000000"/>
              </w:rPr>
              <w:t xml:space="preserve"> na którym wykonano zabudowę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5945" w14:textId="77777777" w:rsidR="00384B25" w:rsidRPr="00EF0FC9" w:rsidRDefault="00384B25" w:rsidP="00631D47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D884E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E2D0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bez limitu kilometrów</w:t>
            </w:r>
            <w:r w:rsidRPr="00EF0FC9"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  <w:t>2</w:t>
            </w:r>
          </w:p>
        </w:tc>
      </w:tr>
      <w:tr w:rsidR="00384B25" w:rsidRPr="00EF0FC9" w14:paraId="3E853659" w14:textId="77777777" w:rsidTr="00631D4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1FB2" w14:textId="77777777" w:rsidR="00384B25" w:rsidRPr="00EF0FC9" w:rsidRDefault="00384B25" w:rsidP="00631D47">
            <w:pPr>
              <w:ind w:left="0" w:firstLine="0"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C4C9" w14:textId="77777777" w:rsidR="00384B25" w:rsidRPr="00EF0FC9" w:rsidRDefault="00384B25" w:rsidP="00631D47">
            <w:pPr>
              <w:ind w:left="0" w:firstLine="0"/>
              <w:jc w:val="lef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13AE" w14:textId="77777777" w:rsidR="00384B25" w:rsidRPr="00EF0FC9" w:rsidRDefault="00384B25" w:rsidP="00631D47">
            <w:pPr>
              <w:ind w:left="0" w:firstLine="0"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F10C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z limitem 100 000 km przebiegu</w:t>
            </w:r>
            <w:r w:rsidRPr="00EF0FC9"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  <w:t>2</w:t>
            </w:r>
          </w:p>
        </w:tc>
      </w:tr>
      <w:tr w:rsidR="00384B25" w:rsidRPr="00EF0FC9" w14:paraId="20EFF5D6" w14:textId="77777777" w:rsidTr="00631D47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2B7C5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p</w:t>
            </w:r>
            <w:r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owłokę lakierniczą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C654" w14:textId="77777777" w:rsidR="00384B25" w:rsidRPr="00EF0FC9" w:rsidRDefault="00384B25" w:rsidP="00631D47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53C1D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  <w:tr w:rsidR="00384B25" w:rsidRPr="00EF0FC9" w14:paraId="1BFBB329" w14:textId="77777777" w:rsidTr="00631D47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B6C94B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p</w:t>
            </w:r>
            <w:r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erforację elementów nadwozia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FEB6" w14:textId="77777777" w:rsidR="00384B25" w:rsidRPr="00EF0FC9" w:rsidRDefault="00384B25" w:rsidP="00631D47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C7C5D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  <w:tr w:rsidR="00384B25" w:rsidRPr="00EF0FC9" w14:paraId="66DE1895" w14:textId="77777777" w:rsidTr="00631D47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4E84A" w14:textId="77777777" w:rsidR="00384B25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F92FF8">
              <w:rPr>
                <w:rFonts w:ascii="Arial Narrow" w:eastAsia="Calibri" w:hAnsi="Arial Narrow" w:cs="Calibri"/>
                <w:b/>
                <w:color w:val="000000"/>
                <w:szCs w:val="22"/>
              </w:rPr>
              <w:t>całość zabudowy i wyposażenie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21CC" w14:textId="77777777" w:rsidR="00384B25" w:rsidRPr="00EF0FC9" w:rsidRDefault="00384B25" w:rsidP="00631D47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D4A74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</w:p>
        </w:tc>
      </w:tr>
      <w:tr w:rsidR="00384B25" w:rsidRPr="00EF0FC9" w14:paraId="616112EB" w14:textId="77777777" w:rsidTr="00631D47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2012A" w14:textId="77777777" w:rsidR="00384B25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F92FF8">
              <w:rPr>
                <w:rFonts w:ascii="Arial Narrow" w:eastAsia="Calibri" w:hAnsi="Arial Narrow" w:cs="Calibri"/>
                <w:b/>
                <w:color w:val="000000"/>
                <w:szCs w:val="22"/>
              </w:rPr>
              <w:t>uprzywilejowanie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DD2" w14:textId="77777777" w:rsidR="00384B25" w:rsidRPr="00EF0FC9" w:rsidRDefault="00384B25" w:rsidP="00631D47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A5AFA" w14:textId="77777777" w:rsidR="00384B25" w:rsidRPr="00EF0FC9" w:rsidRDefault="00384B25" w:rsidP="00631D47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</w:tbl>
    <w:p w14:paraId="641FA300" w14:textId="77777777" w:rsidR="00384B25" w:rsidRPr="00EF0FC9" w:rsidRDefault="00384B25" w:rsidP="004A2CA9">
      <w:pPr>
        <w:ind w:firstLine="0"/>
        <w:contextualSpacing/>
        <w:rPr>
          <w:rFonts w:ascii="Arial Narrow" w:eastAsia="Calibri" w:hAnsi="Arial Narrow" w:cs="Calibri"/>
          <w:i/>
          <w:color w:val="000000"/>
          <w:sz w:val="18"/>
        </w:rPr>
      </w:pPr>
      <w:r>
        <w:rPr>
          <w:rFonts w:ascii="Arial Narrow" w:eastAsia="Calibri" w:hAnsi="Arial Narrow" w:cs="Calibri"/>
          <w:i/>
          <w:color w:val="000000"/>
          <w:sz w:val="18"/>
        </w:rPr>
        <w:t>G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>warancja na:</w:t>
      </w:r>
    </w:p>
    <w:p w14:paraId="2CBD2AD7" w14:textId="77777777" w:rsidR="00384B25" w:rsidRPr="00EF0FC9" w:rsidRDefault="00384B25" w:rsidP="0049652B">
      <w:pPr>
        <w:numPr>
          <w:ilvl w:val="0"/>
          <w:numId w:val="29"/>
        </w:numPr>
        <w:suppressAutoHyphens/>
        <w:ind w:left="567" w:hanging="141"/>
        <w:contextualSpacing/>
        <w:jc w:val="left"/>
        <w:rPr>
          <w:rFonts w:ascii="Arial Narrow" w:eastAsia="Calibri" w:hAnsi="Arial Narrow" w:cs="Calibri"/>
          <w:i/>
          <w:color w:val="000000"/>
          <w:sz w:val="18"/>
        </w:rPr>
      </w:pP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podzespoły mechaniczne, elektryczne i elektroniczne pojazdu, </w:t>
      </w:r>
      <w:r w:rsidRPr="00C879C0">
        <w:rPr>
          <w:rFonts w:ascii="Arial Narrow" w:eastAsia="Calibri" w:hAnsi="Arial Narrow" w:cs="Calibri"/>
          <w:i/>
          <w:color w:val="000000"/>
          <w:sz w:val="18"/>
        </w:rPr>
        <w:t>na którym wykonano zabudowę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 oraz powłokę lakierniczą</w:t>
      </w:r>
      <w:r>
        <w:rPr>
          <w:rFonts w:ascii="Arial Narrow" w:eastAsia="Calibri" w:hAnsi="Arial Narrow" w:cs="Calibri"/>
          <w:i/>
          <w:color w:val="000000"/>
          <w:sz w:val="18"/>
        </w:rPr>
        <w:t xml:space="preserve">, 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>perforację elementów nadwozia</w:t>
      </w:r>
      <w:r w:rsidRPr="00C879C0">
        <w:rPr>
          <w:rFonts w:ascii="Arial Narrow" w:hAnsi="Arial Narrow" w:cs="Arial"/>
        </w:rPr>
        <w:t xml:space="preserve"> </w:t>
      </w:r>
      <w:r>
        <w:rPr>
          <w:rFonts w:ascii="Arial Narrow" w:eastAsia="Calibri" w:hAnsi="Arial Narrow" w:cs="Calibri"/>
          <w:i/>
          <w:color w:val="000000"/>
          <w:sz w:val="18"/>
        </w:rPr>
        <w:t xml:space="preserve">a także </w:t>
      </w:r>
      <w:r w:rsidRPr="00C879C0">
        <w:rPr>
          <w:rFonts w:ascii="Arial Narrow" w:eastAsia="Calibri" w:hAnsi="Arial Narrow" w:cs="Calibri"/>
          <w:i/>
          <w:color w:val="000000"/>
          <w:sz w:val="18"/>
        </w:rPr>
        <w:t>całość zabudowy i wyposażenie pojazdu</w:t>
      </w:r>
      <w:r>
        <w:rPr>
          <w:rFonts w:ascii="Arial Narrow" w:eastAsia="Calibri" w:hAnsi="Arial Narrow" w:cs="Calibri"/>
          <w:i/>
          <w:color w:val="000000"/>
          <w:sz w:val="18"/>
        </w:rPr>
        <w:t xml:space="preserve"> -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 nie może być krótszy niż </w:t>
      </w:r>
      <w:r>
        <w:rPr>
          <w:rFonts w:ascii="Arial Narrow" w:eastAsia="Calibri" w:hAnsi="Arial Narrow" w:cs="Calibri"/>
          <w:i/>
          <w:color w:val="000000"/>
          <w:sz w:val="18"/>
        </w:rPr>
        <w:t xml:space="preserve">36 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>m-</w:t>
      </w:r>
      <w:proofErr w:type="spellStart"/>
      <w:r w:rsidRPr="00EF0FC9">
        <w:rPr>
          <w:rFonts w:ascii="Arial Narrow" w:eastAsia="Calibri" w:hAnsi="Arial Narrow" w:cs="Calibri"/>
          <w:i/>
          <w:color w:val="000000"/>
          <w:sz w:val="18"/>
        </w:rPr>
        <w:t>c</w:t>
      </w:r>
      <w:r>
        <w:rPr>
          <w:rFonts w:ascii="Arial Narrow" w:eastAsia="Calibri" w:hAnsi="Arial Narrow" w:cs="Calibri"/>
          <w:i/>
          <w:color w:val="000000"/>
          <w:sz w:val="18"/>
        </w:rPr>
        <w:t>y</w:t>
      </w:r>
      <w:proofErr w:type="spellEnd"/>
      <w:r w:rsidRPr="00EF0FC9">
        <w:rPr>
          <w:rFonts w:ascii="Arial Narrow" w:eastAsia="Calibri" w:hAnsi="Arial Narrow" w:cs="Calibri"/>
          <w:i/>
          <w:color w:val="000000"/>
          <w:sz w:val="18"/>
        </w:rPr>
        <w:t>;</w:t>
      </w:r>
    </w:p>
    <w:p w14:paraId="3359B8E9" w14:textId="52D34332" w:rsidR="00384B25" w:rsidRDefault="00384B25" w:rsidP="0049652B">
      <w:pPr>
        <w:numPr>
          <w:ilvl w:val="0"/>
          <w:numId w:val="29"/>
        </w:numPr>
        <w:suppressAutoHyphens/>
        <w:ind w:left="567" w:hanging="142"/>
        <w:contextualSpacing/>
        <w:jc w:val="left"/>
        <w:rPr>
          <w:rFonts w:ascii="Arial Narrow" w:eastAsia="Calibri" w:hAnsi="Arial Narrow" w:cs="Calibri"/>
          <w:i/>
          <w:color w:val="000000"/>
          <w:sz w:val="18"/>
        </w:rPr>
      </w:pPr>
      <w:r w:rsidRPr="00C879C0">
        <w:rPr>
          <w:rFonts w:ascii="Arial Narrow" w:eastAsia="Calibri" w:hAnsi="Arial Narrow" w:cs="Calibri"/>
          <w:i/>
          <w:color w:val="000000"/>
          <w:sz w:val="18"/>
        </w:rPr>
        <w:t>uprzywilejowanie pojazdu</w:t>
      </w:r>
      <w:r>
        <w:rPr>
          <w:rFonts w:ascii="Arial Narrow" w:eastAsia="Calibri" w:hAnsi="Arial Narrow" w:cs="Calibri"/>
          <w:i/>
          <w:color w:val="000000"/>
          <w:sz w:val="18"/>
        </w:rPr>
        <w:t xml:space="preserve"> -</w:t>
      </w:r>
      <w:r w:rsidRPr="00C879C0">
        <w:rPr>
          <w:rFonts w:ascii="Arial Narrow" w:eastAsia="Calibri" w:hAnsi="Arial Narrow" w:cs="Calibri"/>
          <w:i/>
          <w:color w:val="000000"/>
          <w:sz w:val="18"/>
        </w:rPr>
        <w:t xml:space="preserve"> 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nie może być krótszy niż </w:t>
      </w:r>
      <w:r>
        <w:rPr>
          <w:rFonts w:ascii="Arial Narrow" w:eastAsia="Calibri" w:hAnsi="Arial Narrow" w:cs="Calibri"/>
          <w:i/>
          <w:color w:val="000000"/>
          <w:sz w:val="18"/>
        </w:rPr>
        <w:t>60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 m-</w:t>
      </w:r>
      <w:proofErr w:type="spellStart"/>
      <w:r w:rsidRPr="00EF0FC9">
        <w:rPr>
          <w:rFonts w:ascii="Arial Narrow" w:eastAsia="Calibri" w:hAnsi="Arial Narrow" w:cs="Calibri"/>
          <w:i/>
          <w:color w:val="000000"/>
          <w:sz w:val="18"/>
        </w:rPr>
        <w:t>c</w:t>
      </w:r>
      <w:r>
        <w:rPr>
          <w:rFonts w:ascii="Arial Narrow" w:eastAsia="Calibri" w:hAnsi="Arial Narrow" w:cs="Calibri"/>
          <w:i/>
          <w:color w:val="000000"/>
          <w:sz w:val="18"/>
        </w:rPr>
        <w:t>y</w:t>
      </w:r>
      <w:proofErr w:type="spellEnd"/>
      <w:r w:rsidRPr="00EF0FC9">
        <w:rPr>
          <w:rFonts w:ascii="Arial Narrow" w:eastAsia="Calibri" w:hAnsi="Arial Narrow" w:cs="Calibri"/>
          <w:i/>
          <w:color w:val="000000"/>
          <w:sz w:val="18"/>
        </w:rPr>
        <w:t>.</w:t>
      </w:r>
    </w:p>
    <w:tbl>
      <w:tblPr>
        <w:tblStyle w:val="Tabela-Siatka"/>
        <w:tblW w:w="9497" w:type="dxa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4"/>
        <w:gridCol w:w="4253"/>
      </w:tblGrid>
      <w:tr w:rsidR="00C81735" w:rsidRPr="00EF0FC9" w14:paraId="2E8AFDFC" w14:textId="77777777" w:rsidTr="00C81735">
        <w:trPr>
          <w:trHeight w:val="34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F9106" w14:textId="1EF76567" w:rsidR="00C81735" w:rsidRDefault="00C81735" w:rsidP="0059221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34502E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Wartość oferty brutto za 2 pojazdy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8A1A" w14:textId="08F5C7AE" w:rsidR="00C81735" w:rsidRPr="00DC22DE" w:rsidRDefault="00C81735" w:rsidP="00C81735">
            <w:pPr>
              <w:ind w:left="0" w:firstLine="0"/>
              <w:contextualSpacing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DC22DE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 xml:space="preserve">zł </w:t>
            </w:r>
          </w:p>
        </w:tc>
      </w:tr>
    </w:tbl>
    <w:p w14:paraId="0D333A20" w14:textId="77777777" w:rsidR="0042255C" w:rsidRPr="009E38AF" w:rsidRDefault="0042255C" w:rsidP="0089438A">
      <w:pPr>
        <w:pStyle w:val="Akapitzlist"/>
        <w:numPr>
          <w:ilvl w:val="0"/>
          <w:numId w:val="12"/>
        </w:numPr>
        <w:shd w:val="clear" w:color="auto" w:fill="BFBFBF" w:themeFill="background1" w:themeFillShade="BF"/>
        <w:tabs>
          <w:tab w:val="left" w:pos="0"/>
        </w:tabs>
        <w:spacing w:before="240" w:after="240"/>
        <w:ind w:left="567" w:hanging="567"/>
        <w:contextualSpacing w:val="0"/>
        <w:rPr>
          <w:rFonts w:ascii="Arial Narrow" w:eastAsia="Calibri" w:hAnsi="Arial Narrow" w:cs="Calibri"/>
          <w:b/>
          <w:sz w:val="22"/>
          <w:szCs w:val="22"/>
        </w:rPr>
      </w:pPr>
      <w:r w:rsidRPr="009E38AF">
        <w:rPr>
          <w:rFonts w:ascii="Arial Narrow" w:eastAsia="Calibri" w:hAnsi="Arial Narrow"/>
          <w:b/>
          <w:sz w:val="22"/>
        </w:rPr>
        <w:lastRenderedPageBreak/>
        <w:t>Inne informacje dotyczące powierzania części zamówienia podwykonawcom</w:t>
      </w:r>
    </w:p>
    <w:p w14:paraId="01499E38" w14:textId="2616BF75" w:rsidR="0042255C" w:rsidRDefault="0042255C" w:rsidP="004B21D6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 w:rsidR="00F92FF8">
        <w:rPr>
          <w:rFonts w:ascii="Arial Narrow" w:eastAsia="Calibri" w:hAnsi="Arial Narrow" w:cs="Calibri"/>
          <w:b/>
          <w:sz w:val="22"/>
          <w:szCs w:val="22"/>
          <w:vertAlign w:val="superscript"/>
        </w:rPr>
        <w:t>3</w:t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2255C" w14:paraId="67924017" w14:textId="77777777" w:rsidTr="00DF3C2F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476D7D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0F28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6CBADAAB" w14:textId="77777777" w:rsidTr="00DF3C2F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B19C87" w14:textId="6A8A03E0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FA4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00B64B" w14:textId="275E7E88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4C7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747F7" w14:textId="11B1B01E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70F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7D834FF7" w14:textId="77777777" w:rsidTr="00DF3C2F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3C6A2" w14:textId="77777777" w:rsidR="0042255C" w:rsidRDefault="0042255C" w:rsidP="00DF3C2F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2013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2F791AF" w14:textId="77777777" w:rsidTr="00C4390C">
        <w:trPr>
          <w:trHeight w:val="10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9FB97B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7C2C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E9C970D" w14:textId="39D4CB18" w:rsidR="0042255C" w:rsidRDefault="0042255C" w:rsidP="0042255C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42255C" w14:paraId="6BD635E9" w14:textId="77777777" w:rsidTr="00DF3C2F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BBB93" w14:textId="5FBE1F9E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A588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228E45F8" w14:textId="77777777" w:rsidTr="00DF3C2F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DF0DE1" w14:textId="7A0F756E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294E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19ADB" w14:textId="0E858CB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7C6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CCF635" w14:textId="5F25C83A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097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1497D94" w14:textId="77777777" w:rsidTr="00DF3C2F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1EFADC" w14:textId="77777777" w:rsidR="0042255C" w:rsidRDefault="0042255C" w:rsidP="00DF3C2F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9381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6F0F271" w14:textId="77777777" w:rsidTr="00DF3C2F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6355B4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CA6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49199C9" w14:textId="77777777" w:rsidR="0042255C" w:rsidRPr="009E38AF" w:rsidRDefault="0042255C" w:rsidP="0089438A">
      <w:pPr>
        <w:pStyle w:val="Akapitzlist"/>
        <w:numPr>
          <w:ilvl w:val="0"/>
          <w:numId w:val="12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bookmarkStart w:id="1" w:name="_Toc80631025"/>
      <w:r w:rsidRPr="009E38AF">
        <w:rPr>
          <w:rFonts w:ascii="Arial Narrow" w:eastAsia="Calibri" w:hAnsi="Arial Narrow"/>
          <w:b/>
          <w:sz w:val="22"/>
        </w:rPr>
        <w:t>Inne oświadczenia</w:t>
      </w:r>
      <w:bookmarkEnd w:id="1"/>
    </w:p>
    <w:p w14:paraId="49ED9285" w14:textId="77777777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Oświadczam/y, że oferowana cena obejmuje wszystkie koszty związane z wykonaniem zamówienia opisane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dokumentach postępowania. </w:t>
      </w:r>
    </w:p>
    <w:p w14:paraId="18EA24C7" w14:textId="2B4F557D" w:rsidR="008B5F6F" w:rsidRPr="008B5F6F" w:rsidRDefault="004B21D6" w:rsidP="008B5F6F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</w:t>
      </w:r>
      <w:r w:rsidR="004C107C">
        <w:rPr>
          <w:rFonts w:ascii="Arial Narrow" w:eastAsia="Calibri" w:hAnsi="Arial Narrow" w:cs="Calibri"/>
          <w:color w:val="000000"/>
          <w:sz w:val="22"/>
          <w:szCs w:val="22"/>
        </w:rPr>
        <w:t>/y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, że 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F92FF8" w:rsidRPr="00F92FF8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do powstania u Zamawiającego obowiązku podatkowego zgodnie z przepisami ustawy z dnia 11 marca 2004 r. 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(Dz.U</w:t>
      </w:r>
      <w:r w:rsidR="00A14A57">
        <w:rPr>
          <w:rFonts w:ascii="Arial Narrow" w:hAnsi="Arial Narrow"/>
          <w:sz w:val="22"/>
          <w:szCs w:val="24"/>
        </w:rPr>
        <w:t>.</w:t>
      </w:r>
      <w:r>
        <w:rPr>
          <w:rFonts w:ascii="Arial Narrow" w:hAnsi="Arial Narrow"/>
          <w:sz w:val="22"/>
          <w:szCs w:val="24"/>
        </w:rPr>
        <w:t xml:space="preserve"> z 202</w:t>
      </w:r>
      <w:r w:rsidR="007229B0">
        <w:rPr>
          <w:rFonts w:ascii="Arial Narrow" w:hAnsi="Arial Narrow"/>
          <w:sz w:val="22"/>
          <w:szCs w:val="24"/>
        </w:rPr>
        <w:t xml:space="preserve">4 </w:t>
      </w:r>
      <w:r>
        <w:rPr>
          <w:rFonts w:ascii="Arial Narrow" w:hAnsi="Arial Narrow"/>
          <w:sz w:val="22"/>
          <w:szCs w:val="24"/>
        </w:rPr>
        <w:t>r.</w:t>
      </w:r>
      <w:r w:rsidR="00A14A57">
        <w:rPr>
          <w:rFonts w:ascii="Arial Narrow" w:hAnsi="Arial Narrow"/>
          <w:sz w:val="22"/>
          <w:szCs w:val="24"/>
        </w:rPr>
        <w:t>,</w:t>
      </w:r>
      <w:r w:rsidR="00A14A57">
        <w:rPr>
          <w:rFonts w:ascii="Arial Narrow" w:hAnsi="Arial Narrow"/>
          <w:sz w:val="22"/>
          <w:szCs w:val="24"/>
        </w:rPr>
        <w:br/>
      </w:r>
      <w:r>
        <w:rPr>
          <w:rFonts w:ascii="Arial Narrow" w:hAnsi="Arial Narrow"/>
          <w:sz w:val="22"/>
          <w:szCs w:val="24"/>
        </w:rPr>
        <w:t xml:space="preserve">poz. </w:t>
      </w:r>
      <w:r w:rsidR="007229B0">
        <w:rPr>
          <w:rFonts w:ascii="Arial Narrow" w:hAnsi="Arial Narrow"/>
          <w:sz w:val="22"/>
          <w:szCs w:val="24"/>
        </w:rPr>
        <w:t>361</w:t>
      </w:r>
      <w:r>
        <w:rPr>
          <w:rFonts w:ascii="Arial Narrow" w:hAnsi="Arial Narrow"/>
          <w:sz w:val="22"/>
          <w:szCs w:val="24"/>
        </w:rPr>
        <w:t>)</w:t>
      </w:r>
    </w:p>
    <w:p w14:paraId="5ABB3641" w14:textId="459837AB" w:rsidR="008B5F6F" w:rsidRPr="008B5F6F" w:rsidRDefault="008B5F6F" w:rsidP="008B5F6F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8B5F6F"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</w:t>
      </w:r>
    </w:p>
    <w:p w14:paraId="0FEA8F6C" w14:textId="1BE8EF11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>
        <w:rPr>
          <w:rFonts w:ascii="Arial Narrow" w:eastAsia="Calibri" w:hAnsi="Arial Narrow" w:cs="Calibri"/>
          <w:sz w:val="22"/>
          <w:szCs w:val="22"/>
        </w:rPr>
        <w:br/>
        <w:t>w projekcie umowy.</w:t>
      </w:r>
    </w:p>
    <w:p w14:paraId="522816B2" w14:textId="66FB9B5B" w:rsidR="00C61C4C" w:rsidRDefault="00C61C4C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265">
        <w:rPr>
          <w:rFonts w:ascii="Arial Narrow" w:hAnsi="Arial Narrow" w:cs="Verdana"/>
          <w:sz w:val="22"/>
          <w:szCs w:val="22"/>
          <w:lang w:eastAsia="zh-CN"/>
        </w:rPr>
        <w:t>Zapoznałem się ze Specyfikacją warunków zamówienia (SWZ) i nie wnoszę do niej zastrzeżeń oraz zdobyłem konieczne informacje do przygotowania oferty</w:t>
      </w:r>
    </w:p>
    <w:p w14:paraId="348CCFDE" w14:textId="77777777" w:rsidR="004B21D6" w:rsidRDefault="004B21D6" w:rsidP="004B21D6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Wadium proszę zwrócić na następujący rachunek bankowy </w:t>
      </w:r>
      <w:r>
        <w:rPr>
          <w:rFonts w:ascii="Arial Narrow" w:eastAsia="Calibri" w:hAnsi="Arial Narrow" w:cs="Calibri"/>
          <w:b/>
          <w:sz w:val="22"/>
          <w:szCs w:val="22"/>
        </w:rPr>
        <w:t>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5"/>
      </w:r>
    </w:p>
    <w:p w14:paraId="190F42E1" w14:textId="1FFDF1DC" w:rsidR="004B21D6" w:rsidRDefault="004B21D6" w:rsidP="004B21D6">
      <w:pPr>
        <w:numPr>
          <w:ilvl w:val="0"/>
          <w:numId w:val="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emy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, że oferta </w:t>
      </w:r>
      <w:r>
        <w:rPr>
          <w:rFonts w:ascii="Arial Narrow" w:eastAsia="Calibri" w:hAnsi="Arial Narrow" w:cs="Calibri"/>
          <w:b/>
          <w:sz w:val="22"/>
          <w:szCs w:val="22"/>
        </w:rPr>
        <w:t>nie zawiera / zawiera</w:t>
      </w:r>
      <w:r w:rsidR="00F92FF8">
        <w:rPr>
          <w:rFonts w:ascii="Arial Narrow" w:eastAsia="Calibri" w:hAnsi="Arial Narrow" w:cs="Calibri"/>
          <w:b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w następujących dokumentach: </w:t>
      </w:r>
    </w:p>
    <w:p w14:paraId="7985734C" w14:textId="77777777" w:rsidR="004B21D6" w:rsidRDefault="004B21D6" w:rsidP="004B21D6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FA52858" w14:textId="7A46911F" w:rsidR="004B21D6" w:rsidRDefault="004B21D6" w:rsidP="0049549F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123D171E" w14:textId="77777777" w:rsidR="0042255C" w:rsidRPr="009E38AF" w:rsidRDefault="0042255C" w:rsidP="0089438A">
      <w:pPr>
        <w:pStyle w:val="Akapitzlist"/>
        <w:numPr>
          <w:ilvl w:val="0"/>
          <w:numId w:val="12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sz w:val="22"/>
          <w:szCs w:val="40"/>
        </w:rPr>
      </w:pPr>
      <w:r w:rsidRPr="009E38AF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4CAC9504" w14:textId="5A5E1441" w:rsidR="0042255C" w:rsidRPr="00F03F47" w:rsidRDefault="0042255C" w:rsidP="0042255C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wypełniłem/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color w:val="000000"/>
          <w:sz w:val="22"/>
          <w:szCs w:val="22"/>
        </w:rPr>
        <w:t>/liśmy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6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>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7"/>
      </w:r>
    </w:p>
    <w:p w14:paraId="13DDA05C" w14:textId="4E992102" w:rsidR="0042255C" w:rsidRPr="00BA34BA" w:rsidRDefault="0042255C" w:rsidP="0042255C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385D9E19" w14:textId="417D5685" w:rsidR="0042255C" w:rsidRPr="00BA34BA" w:rsidRDefault="0049549F" w:rsidP="0042255C">
      <w:pPr>
        <w:ind w:left="0" w:right="-2"/>
        <w:rPr>
          <w:rFonts w:ascii="Arial Narrow" w:hAnsi="Arial Narrow"/>
          <w:sz w:val="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23F45065" wp14:editId="44EAEE9E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CE62A" w14:textId="77777777" w:rsidR="00E4228E" w:rsidRDefault="00E4228E" w:rsidP="0049549F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5065" id="Pole tekstowe 9" o:spid="_x0000_s1027" type="#_x0000_t202" style="position:absolute;left:0;text-align:left;margin-left:183.75pt;margin-top:.75pt;width:310.25pt;height:33.25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">
                <v:textbox inset=".5mm,0,.5mm,0">
                  <w:txbxContent>
                    <w:p w14:paraId="6EBCE62A" w14:textId="77777777" w:rsidR="00E4228E" w:rsidRDefault="00E4228E" w:rsidP="0049549F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86F327" w14:textId="6E294D09" w:rsidR="0042255C" w:rsidRDefault="0042255C" w:rsidP="0042255C">
      <w:pPr>
        <w:spacing w:after="120"/>
        <w:ind w:left="0" w:firstLine="0"/>
        <w:rPr>
          <w:rFonts w:cs="Arial"/>
          <w:szCs w:val="22"/>
        </w:rPr>
      </w:pPr>
    </w:p>
    <w:p w14:paraId="43F12FC4" w14:textId="5DE3DBA8" w:rsidR="00C61C4C" w:rsidRDefault="00C61C4C" w:rsidP="008F5BAF">
      <w:pPr>
        <w:pStyle w:val="Styl8"/>
        <w:jc w:val="both"/>
      </w:pPr>
    </w:p>
    <w:p w14:paraId="096E9EDE" w14:textId="73D14E29" w:rsidR="00DC22DE" w:rsidRDefault="00DC22DE" w:rsidP="008F5BAF">
      <w:pPr>
        <w:pStyle w:val="Styl8"/>
        <w:jc w:val="both"/>
      </w:pPr>
    </w:p>
    <w:p w14:paraId="3FB07ED8" w14:textId="77777777" w:rsidR="00DC22DE" w:rsidRDefault="00DC22DE" w:rsidP="008F5BAF">
      <w:pPr>
        <w:pStyle w:val="Styl8"/>
        <w:jc w:val="both"/>
      </w:pPr>
    </w:p>
    <w:p w14:paraId="7C3D6480" w14:textId="77777777" w:rsidR="00DC22DE" w:rsidRDefault="00DC22DE" w:rsidP="00C61C4C">
      <w:pPr>
        <w:shd w:val="clear" w:color="auto" w:fill="BFBFBF" w:themeFill="background1" w:themeFillShade="BF"/>
        <w:spacing w:after="120"/>
        <w:jc w:val="center"/>
        <w:rPr>
          <w:rFonts w:ascii="Arial Narrow" w:hAnsi="Arial Narrow" w:cs="Arial"/>
          <w:b/>
          <w:sz w:val="22"/>
          <w:szCs w:val="40"/>
        </w:rPr>
        <w:sectPr w:rsidR="00DC22DE" w:rsidSect="0072102A">
          <w:footerReference w:type="default" r:id="rId8"/>
          <w:headerReference w:type="first" r:id="rId9"/>
          <w:footerReference w:type="first" r:id="rId10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668C1381" w14:textId="4E0F4736" w:rsidR="00C61C4C" w:rsidRPr="000406DA" w:rsidRDefault="00C61C4C" w:rsidP="00C61C4C">
      <w:pPr>
        <w:shd w:val="clear" w:color="auto" w:fill="BFBFBF" w:themeFill="background1" w:themeFillShade="BF"/>
        <w:spacing w:after="120"/>
        <w:jc w:val="center"/>
        <w:rPr>
          <w:rFonts w:ascii="Arial Narrow" w:hAnsi="Arial Narrow" w:cs="Arial"/>
          <w:color w:val="00B050"/>
          <w:sz w:val="22"/>
          <w:szCs w:val="40"/>
        </w:rPr>
      </w:pPr>
      <w:r w:rsidRPr="000406DA">
        <w:rPr>
          <w:rFonts w:ascii="Arial Narrow" w:hAnsi="Arial Narrow" w:cs="Arial"/>
          <w:b/>
          <w:color w:val="00B050"/>
          <w:sz w:val="22"/>
          <w:szCs w:val="40"/>
        </w:rPr>
        <w:lastRenderedPageBreak/>
        <w:t xml:space="preserve">Załącznik nr </w:t>
      </w:r>
      <w:r w:rsidR="00F55C94" w:rsidRPr="000406DA">
        <w:rPr>
          <w:rFonts w:ascii="Arial Narrow" w:hAnsi="Arial Narrow" w:cs="Arial"/>
          <w:b/>
          <w:color w:val="00B050"/>
          <w:sz w:val="22"/>
          <w:szCs w:val="40"/>
        </w:rPr>
        <w:t>2</w:t>
      </w:r>
      <w:r w:rsidRPr="000406DA">
        <w:rPr>
          <w:rFonts w:ascii="Arial Narrow" w:hAnsi="Arial Narrow" w:cs="Arial"/>
          <w:b/>
          <w:color w:val="00B050"/>
          <w:sz w:val="22"/>
          <w:szCs w:val="40"/>
        </w:rPr>
        <w:t>.1 do SWZ - Formularz ofertowy do części nr 2</w:t>
      </w:r>
    </w:p>
    <w:p w14:paraId="26D5213F" w14:textId="77777777" w:rsidR="00C61C4C" w:rsidRDefault="00C61C4C" w:rsidP="00C61C4C">
      <w:pPr>
        <w:framePr w:hSpace="141" w:wrap="around" w:vAnchor="text" w:hAnchor="text" w:y="1"/>
        <w:spacing w:line="254" w:lineRule="auto"/>
        <w:ind w:left="0" w:firstLine="0"/>
        <w:rPr>
          <w:rFonts w:ascii="Arial Narrow" w:eastAsia="Calibri" w:hAnsi="Arial Narrow" w:cs="Calibri"/>
          <w:b/>
          <w:sz w:val="22"/>
          <w:szCs w:val="22"/>
          <w:lang w:eastAsia="en-US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Zamawiający:</w:t>
      </w:r>
    </w:p>
    <w:p w14:paraId="59692F26" w14:textId="77777777" w:rsidR="00C61C4C" w:rsidRDefault="00C61C4C" w:rsidP="00C61C4C">
      <w:pPr>
        <w:framePr w:hSpace="141" w:wrap="around" w:vAnchor="text" w:hAnchor="text" w:y="1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Komenda Wojewódzka Policji w Poznaniu</w:t>
      </w:r>
    </w:p>
    <w:p w14:paraId="3342A6AA" w14:textId="38CA7594" w:rsidR="00C61C4C" w:rsidRDefault="00C61C4C" w:rsidP="00F55C94">
      <w:pPr>
        <w:tabs>
          <w:tab w:val="left" w:pos="3637"/>
        </w:tabs>
        <w:spacing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hAnsi="Arial Narrow" w:cs="Arial"/>
          <w:sz w:val="22"/>
          <w:szCs w:val="22"/>
        </w:rPr>
        <w:t>ul. Kochanowskiego 2a, 60-844 Pozna</w:t>
      </w:r>
      <w:r w:rsidR="00F55C94">
        <w:rPr>
          <w:rFonts w:ascii="Arial Narrow" w:hAnsi="Arial Narrow" w:cs="Arial"/>
          <w:sz w:val="22"/>
          <w:szCs w:val="22"/>
        </w:rPr>
        <w:tab/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C61C4C" w14:paraId="71CC2FB9" w14:textId="77777777" w:rsidTr="00A81804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F0083C7" w14:textId="77777777" w:rsidR="00C61C4C" w:rsidRDefault="00C61C4C" w:rsidP="00A8180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8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C61C4C" w14:paraId="2BE63AF7" w14:textId="77777777" w:rsidTr="00A8180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4FC285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61C4C" w14:paraId="15E650C8" w14:textId="77777777" w:rsidTr="00A81804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70D69E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C61C4C" w14:paraId="389DA5EE" w14:textId="77777777" w:rsidTr="00A8180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B5B2EB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61C4C" w14:paraId="220FEF53" w14:textId="77777777" w:rsidTr="00A81804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2F37D05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C61C4C" w14:paraId="1322983E" w14:textId="77777777" w:rsidTr="00A8180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5D1A11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DF2FE" w14:textId="77777777" w:rsidR="00C61C4C" w:rsidRDefault="00C61C4C" w:rsidP="00A8180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1FB491" w14:textId="77777777" w:rsidR="00C61C4C" w:rsidRDefault="00C61C4C" w:rsidP="00A8180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F04A8" w14:textId="77777777" w:rsidR="00C61C4C" w:rsidRDefault="00C61C4C" w:rsidP="00A81804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425CAD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A22CD" w14:textId="77777777" w:rsidR="00C61C4C" w:rsidRDefault="00C61C4C" w:rsidP="00A8180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45F707" w14:textId="77777777" w:rsidR="00C61C4C" w:rsidRDefault="00C61C4C" w:rsidP="00A8180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61C4C" w14:paraId="0BC96FE0" w14:textId="77777777" w:rsidTr="00A8180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374E0D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A2629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56B9C7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1DAB1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CF7226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AD7F8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1C3FD4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C61C4C" w14:paraId="234BEB11" w14:textId="77777777" w:rsidTr="00A818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D59F45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9"/>
            </w:r>
          </w:p>
        </w:tc>
      </w:tr>
      <w:tr w:rsidR="00C61C4C" w14:paraId="32361283" w14:textId="77777777" w:rsidTr="00A8180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5AC37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2C86EE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14735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558191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84BD4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061C7AD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C61C4C" w14:paraId="0CADECDD" w14:textId="77777777" w:rsidTr="00A818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0FD2F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C61C4C" w14:paraId="69815EFF" w14:textId="77777777" w:rsidTr="00A8180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48646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67FD072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C74E9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BCE0422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C61C4C" w14:paraId="0E0740D9" w14:textId="77777777" w:rsidTr="00A818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643E4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C61C4C" w14:paraId="51287559" w14:textId="77777777" w:rsidTr="00A81804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F6F17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D65B047" w14:textId="77777777" w:rsidR="00C61C4C" w:rsidRDefault="00C61C4C" w:rsidP="00A8180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82AC435" w14:textId="77777777" w:rsidR="00C61C4C" w:rsidRPr="00A430B3" w:rsidRDefault="00C61C4C" w:rsidP="00C61C4C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C61C4C" w14:paraId="49D834A6" w14:textId="77777777" w:rsidTr="00A81804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BB5D5CF" w14:textId="71320D80" w:rsidR="00C61C4C" w:rsidRDefault="00C61C4C" w:rsidP="00A8180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F92FF8" w:rsidRPr="00F92FF8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C61C4C" w14:paraId="778D5757" w14:textId="77777777" w:rsidTr="00A8180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68A4F7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61C4C" w14:paraId="7264BCC6" w14:textId="77777777" w:rsidTr="00A81804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45CACFB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C61C4C" w14:paraId="3ED951E5" w14:textId="77777777" w:rsidTr="00A8180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AADC7C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61C4C" w14:paraId="33F1DD3A" w14:textId="77777777" w:rsidTr="00A81804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22797A8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C61C4C" w14:paraId="531A45E1" w14:textId="77777777" w:rsidTr="00A8180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C0C1B3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3E2BE" w14:textId="77777777" w:rsidR="00C61C4C" w:rsidRDefault="00C61C4C" w:rsidP="00A8180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AE7063" w14:textId="77777777" w:rsidR="00C61C4C" w:rsidRDefault="00C61C4C" w:rsidP="00A8180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61C4C" w14:paraId="50C55234" w14:textId="77777777" w:rsidTr="00A8180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F7A041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BBD73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2FA478" w14:textId="77777777" w:rsidR="00C61C4C" w:rsidRDefault="00C61C4C" w:rsidP="00A8180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CEF8116" w14:textId="77777777" w:rsidR="00C61C4C" w:rsidRPr="009E38AF" w:rsidRDefault="00C61C4C" w:rsidP="001F5591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before="240" w:after="240"/>
        <w:ind w:left="284" w:hanging="284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r w:rsidRPr="009E38AF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2EDF0973" w14:textId="77777777" w:rsidR="00DA6302" w:rsidRPr="004B21D6" w:rsidRDefault="00DA6302" w:rsidP="00DA6302">
      <w:pPr>
        <w:spacing w:after="60"/>
        <w:ind w:left="0" w:firstLine="0"/>
        <w:rPr>
          <w:rFonts w:ascii="Arial Narrow" w:hAnsi="Arial Narrow" w:cs="Arial"/>
          <w:sz w:val="22"/>
          <w:szCs w:val="22"/>
        </w:rPr>
      </w:pPr>
      <w:r w:rsidRPr="004B21D6">
        <w:rPr>
          <w:rFonts w:ascii="Arial Narrow" w:hAnsi="Arial Narrow" w:cs="Arial"/>
          <w:sz w:val="22"/>
          <w:szCs w:val="22"/>
        </w:rPr>
        <w:t xml:space="preserve">W związku z ogłoszeniem przez Zamawiającego postępowania </w:t>
      </w:r>
      <w:r>
        <w:rPr>
          <w:rFonts w:ascii="Arial Narrow" w:hAnsi="Arial Narrow" w:cs="Arial"/>
          <w:sz w:val="22"/>
          <w:szCs w:val="22"/>
        </w:rPr>
        <w:t xml:space="preserve">o udzielenie zamówienia publicznego, </w:t>
      </w:r>
      <w:r w:rsidRPr="004B21D6">
        <w:rPr>
          <w:rFonts w:ascii="Arial Narrow" w:hAnsi="Arial Narrow" w:cs="Arial"/>
          <w:sz w:val="22"/>
          <w:szCs w:val="22"/>
        </w:rPr>
        <w:t>prowadzonego w trybie przetargu nieograniczonego pn.</w:t>
      </w:r>
      <w:r>
        <w:rPr>
          <w:rFonts w:ascii="Arial Narrow" w:hAnsi="Arial Narrow" w:cs="Arial"/>
          <w:sz w:val="22"/>
          <w:szCs w:val="22"/>
        </w:rPr>
        <w:t>:</w:t>
      </w:r>
      <w:r w:rsidRPr="004B21D6">
        <w:rPr>
          <w:rFonts w:ascii="Arial Narrow" w:hAnsi="Arial Narrow" w:cs="Arial"/>
          <w:sz w:val="22"/>
          <w:szCs w:val="22"/>
        </w:rPr>
        <w:t xml:space="preserve"> </w:t>
      </w:r>
    </w:p>
    <w:p w14:paraId="3D7A3D05" w14:textId="2CD20E7D" w:rsidR="00DA6302" w:rsidRPr="00AB6214" w:rsidRDefault="00DA6302" w:rsidP="00DA6302">
      <w:pPr>
        <w:pStyle w:val="Standard"/>
        <w:snapToGrid w:val="0"/>
        <w:spacing w:after="120"/>
        <w:ind w:right="561"/>
        <w:rPr>
          <w:rFonts w:ascii="Arial Narrow" w:hAnsi="Arial Narrow"/>
          <w:sz w:val="22"/>
          <w:szCs w:val="22"/>
        </w:rPr>
      </w:pPr>
      <w:r w:rsidRPr="00AB6214">
        <w:rPr>
          <w:rFonts w:ascii="Arial Narrow" w:hAnsi="Arial Narrow"/>
          <w:b/>
          <w:sz w:val="22"/>
          <w:szCs w:val="22"/>
        </w:rPr>
        <w:t xml:space="preserve">Dostawa </w:t>
      </w:r>
      <w:r w:rsidR="0034502E">
        <w:rPr>
          <w:rFonts w:ascii="Arial Narrow" w:hAnsi="Arial Narrow"/>
          <w:b/>
          <w:sz w:val="22"/>
          <w:szCs w:val="22"/>
        </w:rPr>
        <w:t xml:space="preserve">3 </w:t>
      </w:r>
      <w:r w:rsidR="006778CB">
        <w:rPr>
          <w:rFonts w:ascii="Arial Narrow" w:hAnsi="Arial Narrow"/>
          <w:b/>
          <w:sz w:val="22"/>
          <w:szCs w:val="22"/>
        </w:rPr>
        <w:t>pojazdów w policyjnej wersji</w:t>
      </w:r>
      <w:r w:rsidRPr="00AB6214">
        <w:rPr>
          <w:rFonts w:ascii="Arial Narrow" w:hAnsi="Arial Narrow"/>
          <w:b/>
          <w:sz w:val="22"/>
          <w:szCs w:val="22"/>
        </w:rPr>
        <w:t xml:space="preserve"> </w:t>
      </w:r>
      <w:r w:rsidR="008F5BAF">
        <w:rPr>
          <w:rFonts w:ascii="Arial Narrow" w:hAnsi="Arial Narrow"/>
          <w:b/>
          <w:sz w:val="22"/>
          <w:szCs w:val="22"/>
        </w:rPr>
        <w:t xml:space="preserve">furgon </w:t>
      </w:r>
      <w:r w:rsidRPr="00AB6214">
        <w:rPr>
          <w:rFonts w:ascii="Arial Narrow" w:hAnsi="Arial Narrow"/>
          <w:b/>
          <w:sz w:val="22"/>
          <w:szCs w:val="22"/>
        </w:rPr>
        <w:t>nieoznakowany</w:t>
      </w:r>
    </w:p>
    <w:p w14:paraId="1583C428" w14:textId="5492A601" w:rsidR="00DA6302" w:rsidRPr="00EF0FC9" w:rsidRDefault="00DA6302" w:rsidP="00DA6302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zakresie określonym dla części nr 2, </w:t>
      </w:r>
      <w:r w:rsidRPr="00EF0FC9">
        <w:rPr>
          <w:rFonts w:ascii="Arial Narrow" w:eastAsia="Calibri" w:hAnsi="Arial Narrow" w:cs="Calibri"/>
          <w:bCs/>
          <w:color w:val="000000"/>
          <w:sz w:val="22"/>
          <w:szCs w:val="22"/>
        </w:rPr>
        <w:t>oferuję:</w:t>
      </w:r>
    </w:p>
    <w:p w14:paraId="7B08F61D" w14:textId="38903DFB" w:rsidR="00DA6302" w:rsidRPr="00EF0FC9" w:rsidRDefault="008F5BAF" w:rsidP="0049652B">
      <w:pPr>
        <w:numPr>
          <w:ilvl w:val="0"/>
          <w:numId w:val="30"/>
        </w:numPr>
        <w:suppressAutoHyphens/>
        <w:spacing w:after="120"/>
        <w:ind w:left="426" w:hanging="426"/>
        <w:contextualSpacing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1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 xml:space="preserve"> pojazd w policyjnej wersji</w:t>
      </w:r>
      <w:r w:rsidR="00DA6302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furgon </w:t>
      </w:r>
      <w:r w:rsidR="00DA6302">
        <w:rPr>
          <w:rFonts w:ascii="Arial Narrow" w:eastAsia="Calibri" w:hAnsi="Arial Narrow" w:cs="Calibri"/>
          <w:color w:val="000000"/>
          <w:sz w:val="22"/>
          <w:szCs w:val="22"/>
        </w:rPr>
        <w:t>nieznakowany spełniający wszystkie wymagania określone w załączniku nr 1.1 do SWZ</w:t>
      </w:r>
      <w:r w:rsidR="00DA6302" w:rsidRPr="00EF0FC9">
        <w:rPr>
          <w:rFonts w:ascii="Arial Narrow" w:eastAsia="Calibri" w:hAnsi="Arial Narrow" w:cs="Calibri"/>
          <w:color w:val="000000"/>
          <w:sz w:val="22"/>
          <w:szCs w:val="22"/>
        </w:rPr>
        <w:t>:</w:t>
      </w:r>
    </w:p>
    <w:tbl>
      <w:tblPr>
        <w:tblW w:w="94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5"/>
        <w:gridCol w:w="2546"/>
        <w:gridCol w:w="1993"/>
        <w:gridCol w:w="2551"/>
      </w:tblGrid>
      <w:tr w:rsidR="00DA6302" w:rsidRPr="00EF0FC9" w14:paraId="760CDDF1" w14:textId="77777777" w:rsidTr="00C2540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6B098" w14:textId="77777777" w:rsidR="00DA6302" w:rsidRPr="00EF0FC9" w:rsidRDefault="00DA6302" w:rsidP="00C25400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Marka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418D03" w14:textId="77777777" w:rsidR="00DA6302" w:rsidRPr="00EF0FC9" w:rsidRDefault="00DA6302" w:rsidP="00C25400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Model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B851B" w14:textId="77777777" w:rsidR="00DA6302" w:rsidRPr="00EF0FC9" w:rsidRDefault="00DA6302" w:rsidP="00C25400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Wersja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E2E8F" w14:textId="77777777" w:rsidR="00DA6302" w:rsidRPr="00EF0FC9" w:rsidRDefault="00DA6302" w:rsidP="00C25400">
            <w:pPr>
              <w:suppressAutoHyphens/>
              <w:ind w:left="0" w:right="101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Handlowa nazwa wyposażenia</w:t>
            </w:r>
          </w:p>
        </w:tc>
      </w:tr>
      <w:tr w:rsidR="00DA6302" w:rsidRPr="00EF0FC9" w14:paraId="4C967E0D" w14:textId="77777777" w:rsidTr="00C25400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5704" w14:textId="77777777" w:rsidR="00DA6302" w:rsidRPr="00EF0FC9" w:rsidRDefault="00DA6302" w:rsidP="00C25400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2704" w14:textId="77777777" w:rsidR="00DA6302" w:rsidRPr="00EF0FC9" w:rsidRDefault="00DA6302" w:rsidP="00C25400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BA3D" w14:textId="77777777" w:rsidR="00DA6302" w:rsidRPr="00EF0FC9" w:rsidRDefault="00DA6302" w:rsidP="00C25400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A4AE" w14:textId="77777777" w:rsidR="00DA6302" w:rsidRPr="00EF0FC9" w:rsidRDefault="00DA6302" w:rsidP="00C25400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</w:tbl>
    <w:p w14:paraId="446EA691" w14:textId="7A374ECE" w:rsidR="00DA6302" w:rsidRPr="00EF0FC9" w:rsidRDefault="00DA6302" w:rsidP="0049652B">
      <w:pPr>
        <w:numPr>
          <w:ilvl w:val="0"/>
          <w:numId w:val="31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wyposażony w silnik o pojemności skokowej </w:t>
      </w:r>
      <w:r w:rsidRPr="00EF0FC9">
        <w:rPr>
          <w:rFonts w:ascii="Arial Narrow" w:eastAsia="Calibri" w:hAnsi="Arial Narrow" w:cs="Calibri"/>
          <w:b/>
          <w:color w:val="000000"/>
          <w:sz w:val="22"/>
          <w:szCs w:val="22"/>
        </w:rPr>
        <w:t>….……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cm</w:t>
      </w:r>
      <w:r w:rsidRPr="00EF0FC9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>3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</w:p>
    <w:p w14:paraId="63F8ED74" w14:textId="76E44BEE" w:rsidR="00DA6302" w:rsidRPr="00EF0FC9" w:rsidRDefault="00DA6302" w:rsidP="0049652B">
      <w:pPr>
        <w:numPr>
          <w:ilvl w:val="0"/>
          <w:numId w:val="31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wyprodukowany w</w:t>
      </w:r>
      <w:r w:rsidRPr="00EF0FC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 …………… 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roku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</w:p>
    <w:p w14:paraId="5FBA60BE" w14:textId="77777777" w:rsidR="00DA6302" w:rsidRDefault="00DA6302" w:rsidP="0049652B">
      <w:pPr>
        <w:numPr>
          <w:ilvl w:val="0"/>
          <w:numId w:val="31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za cenę:</w:t>
      </w:r>
    </w:p>
    <w:tbl>
      <w:tblPr>
        <w:tblW w:w="666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1417"/>
        <w:gridCol w:w="2126"/>
      </w:tblGrid>
      <w:tr w:rsidR="00DA6302" w:rsidRPr="00287762" w14:paraId="70DBF81F" w14:textId="77777777" w:rsidTr="00DC22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E3E8E" w14:textId="77777777" w:rsidR="00DA6302" w:rsidRPr="00287762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Ilość w szt</w:t>
            </w:r>
            <w:r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285C7" w14:textId="77777777" w:rsidR="00DA6302" w:rsidRPr="00287762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 xml:space="preserve">Cena jednostkowa netto za 1 szt.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32C57" w14:textId="77777777" w:rsidR="00DA6302" w:rsidRPr="00287762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Stawka podatku VAT</w:t>
            </w:r>
          </w:p>
          <w:p w14:paraId="7528C19F" w14:textId="77777777" w:rsidR="00DA6302" w:rsidRPr="00287762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8DD8F" w14:textId="77777777" w:rsidR="00DA6302" w:rsidRPr="00287762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Cena oferty brutto</w:t>
            </w:r>
          </w:p>
          <w:p w14:paraId="7E7886E5" w14:textId="77777777" w:rsidR="00DA6302" w:rsidRPr="00287762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(</w:t>
            </w:r>
            <w:r>
              <w:rPr>
                <w:rFonts w:ascii="Arial Narrow" w:hAnsi="Arial Narrow" w:cs="Tahoma"/>
                <w:b/>
              </w:rPr>
              <w:t xml:space="preserve">kol.1 x kol. 2) </w:t>
            </w:r>
            <w:r w:rsidRPr="00287762">
              <w:rPr>
                <w:rFonts w:ascii="Arial Narrow" w:hAnsi="Arial Narrow" w:cs="Tahoma"/>
                <w:b/>
              </w:rPr>
              <w:t>+VAT</w:t>
            </w:r>
          </w:p>
        </w:tc>
      </w:tr>
      <w:tr w:rsidR="00DA6302" w:rsidRPr="00D95F24" w14:paraId="460A3686" w14:textId="77777777" w:rsidTr="00DC22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AC40F" w14:textId="77777777" w:rsidR="00DA6302" w:rsidRPr="00D95F24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04499" w14:textId="77777777" w:rsidR="00DA6302" w:rsidRPr="00D95F24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4708E" w14:textId="77777777" w:rsidR="00DA6302" w:rsidRPr="00D95F24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EE2A8" w14:textId="77777777" w:rsidR="00DA6302" w:rsidRPr="00D95F24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4</w:t>
            </w:r>
          </w:p>
        </w:tc>
      </w:tr>
      <w:tr w:rsidR="00DA6302" w:rsidRPr="00287762" w14:paraId="56E3AF6A" w14:textId="77777777" w:rsidTr="00DC22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A9750" w14:textId="2F7B17AE" w:rsidR="00DA6302" w:rsidRPr="00287762" w:rsidRDefault="00DA6302" w:rsidP="00C25400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895E" w14:textId="77777777" w:rsidR="00DA6302" w:rsidRPr="00287762" w:rsidRDefault="00DA6302" w:rsidP="00C25400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A28E" w14:textId="77777777" w:rsidR="00DA6302" w:rsidRPr="00287762" w:rsidRDefault="00DA6302" w:rsidP="00C25400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 w:rsidRPr="00287762">
              <w:rPr>
                <w:rFonts w:ascii="Arial Narrow" w:hAnsi="Arial Narrow" w:cs="Tahoma"/>
              </w:rPr>
              <w:t>…………..%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FF65" w14:textId="77777777" w:rsidR="00DA6302" w:rsidRPr="00287762" w:rsidRDefault="00DA6302" w:rsidP="00C25400">
            <w:pPr>
              <w:ind w:left="0" w:firstLine="0"/>
              <w:jc w:val="center"/>
              <w:rPr>
                <w:rFonts w:ascii="Arial Narrow" w:hAnsi="Arial Narrow" w:cs="Tahoma"/>
              </w:rPr>
            </w:pPr>
          </w:p>
        </w:tc>
      </w:tr>
    </w:tbl>
    <w:p w14:paraId="77CD5AA8" w14:textId="77777777" w:rsidR="00DA6302" w:rsidRPr="00EF0FC9" w:rsidRDefault="00DA6302" w:rsidP="0049652B">
      <w:pPr>
        <w:numPr>
          <w:ilvl w:val="0"/>
          <w:numId w:val="31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posiadający niżej określony współczynnik masy pojazdu gotowego do jazdy do maksymalnej mocy silnika:</w:t>
      </w:r>
    </w:p>
    <w:tbl>
      <w:tblPr>
        <w:tblStyle w:val="Tabela-Siatka"/>
        <w:tblW w:w="0" w:type="auto"/>
        <w:tblInd w:w="84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3"/>
        <w:gridCol w:w="1559"/>
      </w:tblGrid>
      <w:tr w:rsidR="00DA6302" w:rsidRPr="00EF0FC9" w14:paraId="178E7ED4" w14:textId="77777777" w:rsidTr="00DC22DE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1BE77A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m</w:t>
            </w:r>
            <w:r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asę gotowego pojazdu do jazdy w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0451" w14:textId="77777777" w:rsidR="00DA6302" w:rsidRPr="00EF0FC9" w:rsidRDefault="00DA6302" w:rsidP="00C25400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  <w:tr w:rsidR="00DA6302" w:rsidRPr="00EF0FC9" w14:paraId="747346A0" w14:textId="77777777" w:rsidTr="00DC22DE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457F7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m</w:t>
            </w:r>
            <w:r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aksymalną moc netto silnika kW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8D79" w14:textId="77777777" w:rsidR="00DA6302" w:rsidRPr="00EF0FC9" w:rsidRDefault="00DA6302" w:rsidP="00C25400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  <w:tr w:rsidR="00DA6302" w:rsidRPr="00EF0FC9" w14:paraId="42C333D8" w14:textId="77777777" w:rsidTr="00DC22DE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696901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lastRenderedPageBreak/>
              <w:t>w</w:t>
            </w:r>
            <w:r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spółczynnik masy pojazdu gotowego do jazdy do maksymalnej mocy silnika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F06" w14:textId="77777777" w:rsidR="00DA6302" w:rsidRPr="00EF0FC9" w:rsidRDefault="00DA6302" w:rsidP="00C25400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</w:tbl>
    <w:p w14:paraId="55A8B711" w14:textId="5A293732" w:rsidR="00DA6302" w:rsidRDefault="00DA6302" w:rsidP="0049652B">
      <w:pPr>
        <w:numPr>
          <w:ilvl w:val="0"/>
          <w:numId w:val="31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wyposażony w klimatyzację automatyczna/manualną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  <w:r w:rsidRPr="00EF0FC9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10"/>
      </w:r>
    </w:p>
    <w:p w14:paraId="09F31A7D" w14:textId="5A44B69D" w:rsidR="008F5BAF" w:rsidRPr="008F5BAF" w:rsidRDefault="008F5BAF" w:rsidP="0049652B">
      <w:pPr>
        <w:numPr>
          <w:ilvl w:val="0"/>
          <w:numId w:val="31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wyposażon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poduszki gazowe boczne – </w:t>
      </w:r>
      <w:r w:rsidR="00DC22DE">
        <w:rPr>
          <w:rFonts w:ascii="Arial Narrow" w:eastAsia="Calibri" w:hAnsi="Arial Narrow" w:cs="Calibri"/>
          <w:color w:val="000000"/>
          <w:sz w:val="22"/>
          <w:szCs w:val="22"/>
        </w:rPr>
        <w:t>TAK / NIE;</w:t>
      </w:r>
      <w:r w:rsidR="00DC22DE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>3</w:t>
      </w:r>
    </w:p>
    <w:p w14:paraId="4483D999" w14:textId="1E13CD5A" w:rsidR="00DA6302" w:rsidRPr="00EF0FC9" w:rsidRDefault="00DA6302" w:rsidP="0049652B">
      <w:pPr>
        <w:numPr>
          <w:ilvl w:val="0"/>
          <w:numId w:val="30"/>
        </w:numPr>
        <w:suppressAutoHyphens/>
        <w:spacing w:before="120" w:after="120"/>
        <w:ind w:left="425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gwarancję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dla oferowanego w pkt 1 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pojazdu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na:</w:t>
      </w:r>
    </w:p>
    <w:tbl>
      <w:tblPr>
        <w:tblStyle w:val="Tabela-Siatka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1"/>
        <w:gridCol w:w="567"/>
        <w:gridCol w:w="850"/>
        <w:gridCol w:w="3096"/>
      </w:tblGrid>
      <w:tr w:rsidR="00DA6302" w:rsidRPr="00EF0FC9" w14:paraId="19DE55F9" w14:textId="77777777" w:rsidTr="00C25400">
        <w:trPr>
          <w:trHeight w:val="345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3F94EE" w14:textId="1C021F3E" w:rsidR="00DA6302" w:rsidRPr="0083573D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83573D">
              <w:rPr>
                <w:rFonts w:ascii="Arial Narrow" w:eastAsia="Calibri" w:hAnsi="Arial Narrow" w:cs="Calibri"/>
                <w:b/>
                <w:color w:val="000000"/>
                <w:szCs w:val="22"/>
              </w:rPr>
              <w:t>podzespoły mechaniczne, elektryczne i elektroniczne pojazdu</w:t>
            </w:r>
            <w:r w:rsidR="0083573D" w:rsidRPr="0083573D">
              <w:rPr>
                <w:rFonts w:ascii="Arial Narrow" w:eastAsia="Calibri" w:hAnsi="Arial Narrow" w:cs="Calibri"/>
                <w:b/>
                <w:color w:val="000000"/>
                <w:szCs w:val="22"/>
              </w:rPr>
              <w:t>,</w:t>
            </w:r>
            <w:r w:rsidR="0083573D" w:rsidRPr="0083573D">
              <w:rPr>
                <w:rFonts w:ascii="Arial Narrow" w:eastAsia="Calibri" w:hAnsi="Arial Narrow"/>
                <w:b/>
                <w:color w:val="000000"/>
              </w:rPr>
              <w:t xml:space="preserve"> na którym wykonano zabudowę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39D7" w14:textId="77777777" w:rsidR="00DA6302" w:rsidRPr="00EF0FC9" w:rsidRDefault="00DA6302" w:rsidP="00C25400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54BC9B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5570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bez limitu kilometrów</w:t>
            </w:r>
            <w:r w:rsidRPr="00EF0FC9"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  <w:t>2</w:t>
            </w:r>
          </w:p>
        </w:tc>
      </w:tr>
      <w:tr w:rsidR="00DA6302" w:rsidRPr="00EF0FC9" w14:paraId="748DC214" w14:textId="77777777" w:rsidTr="00C254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F259" w14:textId="77777777" w:rsidR="00DA6302" w:rsidRPr="00EF0FC9" w:rsidRDefault="00DA6302" w:rsidP="00C25400">
            <w:pPr>
              <w:ind w:left="0" w:firstLine="0"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FF59" w14:textId="77777777" w:rsidR="00DA6302" w:rsidRPr="00EF0FC9" w:rsidRDefault="00DA6302" w:rsidP="00C25400">
            <w:pPr>
              <w:ind w:left="0" w:firstLine="0"/>
              <w:jc w:val="lef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C9F5" w14:textId="77777777" w:rsidR="00DA6302" w:rsidRPr="00EF0FC9" w:rsidRDefault="00DA6302" w:rsidP="00C25400">
            <w:pPr>
              <w:ind w:left="0" w:firstLine="0"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8C07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z limitem 100 000 km przebiegu</w:t>
            </w:r>
            <w:r w:rsidRPr="00EF0FC9"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  <w:t>2</w:t>
            </w:r>
          </w:p>
        </w:tc>
      </w:tr>
      <w:tr w:rsidR="00DA6302" w:rsidRPr="00EF0FC9" w14:paraId="4091C4E2" w14:textId="77777777" w:rsidTr="00C25400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B7BCA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p</w:t>
            </w:r>
            <w:r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owłokę lakierniczą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DE68" w14:textId="77777777" w:rsidR="00DA6302" w:rsidRPr="00EF0FC9" w:rsidRDefault="00DA6302" w:rsidP="00C25400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91686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  <w:tr w:rsidR="00DA6302" w:rsidRPr="00EF0FC9" w14:paraId="2662E028" w14:textId="77777777" w:rsidTr="00C25400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AE067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p</w:t>
            </w:r>
            <w:r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erforację elementów nadwozia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A223" w14:textId="77777777" w:rsidR="00DA6302" w:rsidRPr="00EF0FC9" w:rsidRDefault="00DA6302" w:rsidP="00C25400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C06EE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  <w:tr w:rsidR="00DA6302" w:rsidRPr="00EF0FC9" w14:paraId="309408AA" w14:textId="77777777" w:rsidTr="00C25400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E3693" w14:textId="77777777" w:rsidR="00DA6302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F92FF8">
              <w:rPr>
                <w:rFonts w:ascii="Arial Narrow" w:eastAsia="Calibri" w:hAnsi="Arial Narrow" w:cs="Calibri"/>
                <w:b/>
                <w:color w:val="000000"/>
                <w:szCs w:val="22"/>
              </w:rPr>
              <w:t>całość zabudowy i wyposażenie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6949" w14:textId="77777777" w:rsidR="00DA6302" w:rsidRPr="00EF0FC9" w:rsidRDefault="00DA6302" w:rsidP="00C25400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40517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</w:p>
        </w:tc>
      </w:tr>
      <w:tr w:rsidR="00DA6302" w:rsidRPr="00EF0FC9" w14:paraId="3818BF6A" w14:textId="77777777" w:rsidTr="00C25400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D3C46" w14:textId="77777777" w:rsidR="00DA6302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F92FF8">
              <w:rPr>
                <w:rFonts w:ascii="Arial Narrow" w:eastAsia="Calibri" w:hAnsi="Arial Narrow" w:cs="Calibri"/>
                <w:b/>
                <w:color w:val="000000"/>
                <w:szCs w:val="22"/>
              </w:rPr>
              <w:t>uprzywilejowanie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0D18" w14:textId="77777777" w:rsidR="00DA6302" w:rsidRPr="00EF0FC9" w:rsidRDefault="00DA6302" w:rsidP="00C25400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90604" w14:textId="77777777" w:rsidR="00DA6302" w:rsidRPr="00EF0FC9" w:rsidRDefault="00DA6302" w:rsidP="00C25400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</w:tbl>
    <w:p w14:paraId="0E579D68" w14:textId="77777777" w:rsidR="00705902" w:rsidRDefault="00705902" w:rsidP="00705902">
      <w:pPr>
        <w:ind w:firstLine="0"/>
        <w:rPr>
          <w:rFonts w:ascii="Arial Narrow" w:eastAsia="Calibri" w:hAnsi="Arial Narrow" w:cs="Calibri"/>
          <w:i/>
          <w:color w:val="000000"/>
          <w:sz w:val="18"/>
        </w:rPr>
      </w:pPr>
      <w:r>
        <w:rPr>
          <w:rFonts w:ascii="Arial Narrow" w:eastAsia="Calibri" w:hAnsi="Arial Narrow" w:cs="Calibri"/>
          <w:i/>
          <w:color w:val="000000"/>
          <w:sz w:val="18"/>
        </w:rPr>
        <w:t>Gwarancja na:</w:t>
      </w:r>
    </w:p>
    <w:p w14:paraId="523E4F09" w14:textId="77777777" w:rsidR="00705902" w:rsidRDefault="00705902" w:rsidP="0049652B">
      <w:pPr>
        <w:numPr>
          <w:ilvl w:val="0"/>
          <w:numId w:val="32"/>
        </w:numPr>
        <w:suppressAutoHyphens/>
        <w:ind w:left="567" w:hanging="141"/>
        <w:contextualSpacing/>
        <w:jc w:val="left"/>
        <w:rPr>
          <w:rFonts w:ascii="Arial Narrow" w:eastAsia="Calibri" w:hAnsi="Arial Narrow" w:cs="Calibri"/>
          <w:i/>
          <w:color w:val="000000"/>
          <w:sz w:val="18"/>
        </w:rPr>
      </w:pPr>
      <w:r>
        <w:rPr>
          <w:rFonts w:ascii="Arial Narrow" w:eastAsia="Calibri" w:hAnsi="Arial Narrow" w:cs="Calibri"/>
          <w:i/>
          <w:color w:val="000000"/>
          <w:sz w:val="18"/>
        </w:rPr>
        <w:t>podzespoły mechaniczne, elektryczne i elektroniczne pojazdu, na którym wykonano zabudowę oraz powłokę lakierniczą, perforację elementów nadwozia</w:t>
      </w:r>
      <w:r>
        <w:rPr>
          <w:rFonts w:ascii="Arial Narrow" w:hAnsi="Arial Narrow" w:cs="Arial"/>
        </w:rPr>
        <w:t xml:space="preserve"> </w:t>
      </w:r>
      <w:r>
        <w:rPr>
          <w:rFonts w:ascii="Arial Narrow" w:eastAsia="Calibri" w:hAnsi="Arial Narrow" w:cs="Calibri"/>
          <w:i/>
          <w:color w:val="000000"/>
          <w:sz w:val="18"/>
        </w:rPr>
        <w:t>a także całość zabudowy i wyposażenie pojazdu - nie może być krótszy niż 36 m-</w:t>
      </w:r>
      <w:proofErr w:type="spellStart"/>
      <w:r>
        <w:rPr>
          <w:rFonts w:ascii="Arial Narrow" w:eastAsia="Calibri" w:hAnsi="Arial Narrow" w:cs="Calibri"/>
          <w:i/>
          <w:color w:val="000000"/>
          <w:sz w:val="18"/>
        </w:rPr>
        <w:t>cy</w:t>
      </w:r>
      <w:proofErr w:type="spellEnd"/>
      <w:r>
        <w:rPr>
          <w:rFonts w:ascii="Arial Narrow" w:eastAsia="Calibri" w:hAnsi="Arial Narrow" w:cs="Calibri"/>
          <w:i/>
          <w:color w:val="000000"/>
          <w:sz w:val="18"/>
        </w:rPr>
        <w:t>;</w:t>
      </w:r>
    </w:p>
    <w:p w14:paraId="4F51EB94" w14:textId="3B6AE536" w:rsidR="00DA6302" w:rsidRDefault="00705902" w:rsidP="0049652B">
      <w:pPr>
        <w:numPr>
          <w:ilvl w:val="0"/>
          <w:numId w:val="29"/>
        </w:numPr>
        <w:suppressAutoHyphens/>
        <w:spacing w:after="120"/>
        <w:ind w:left="567" w:hanging="142"/>
        <w:contextualSpacing/>
        <w:jc w:val="left"/>
        <w:rPr>
          <w:rFonts w:ascii="Arial Narrow" w:eastAsia="Calibri" w:hAnsi="Arial Narrow" w:cs="Calibri"/>
          <w:i/>
          <w:color w:val="000000"/>
          <w:sz w:val="18"/>
        </w:rPr>
      </w:pPr>
      <w:r>
        <w:rPr>
          <w:rFonts w:ascii="Arial Narrow" w:eastAsia="Calibri" w:hAnsi="Arial Narrow" w:cs="Calibri"/>
          <w:i/>
          <w:color w:val="000000"/>
          <w:sz w:val="18"/>
        </w:rPr>
        <w:t>uprzywilejowanie pojazdu - nie może być krótszy niż 60 m-</w:t>
      </w:r>
      <w:proofErr w:type="spellStart"/>
      <w:r>
        <w:rPr>
          <w:rFonts w:ascii="Arial Narrow" w:eastAsia="Calibri" w:hAnsi="Arial Narrow" w:cs="Calibri"/>
          <w:i/>
          <w:color w:val="000000"/>
          <w:sz w:val="18"/>
        </w:rPr>
        <w:t>cy</w:t>
      </w:r>
      <w:proofErr w:type="spellEnd"/>
      <w:r>
        <w:rPr>
          <w:rFonts w:ascii="Arial Narrow" w:eastAsia="Calibri" w:hAnsi="Arial Narrow" w:cs="Calibri"/>
          <w:i/>
          <w:color w:val="000000"/>
          <w:sz w:val="18"/>
        </w:rPr>
        <w:t>.</w:t>
      </w:r>
    </w:p>
    <w:p w14:paraId="6B22FE31" w14:textId="77777777" w:rsidR="00C61C4C" w:rsidRPr="009E38AF" w:rsidRDefault="00C61C4C" w:rsidP="001F5591">
      <w:pPr>
        <w:pStyle w:val="Akapitzlist"/>
        <w:numPr>
          <w:ilvl w:val="0"/>
          <w:numId w:val="14"/>
        </w:numPr>
        <w:shd w:val="clear" w:color="auto" w:fill="BFBFBF" w:themeFill="background1" w:themeFillShade="BF"/>
        <w:tabs>
          <w:tab w:val="left" w:pos="0"/>
        </w:tabs>
        <w:spacing w:before="240" w:after="240"/>
        <w:ind w:left="567" w:hanging="567"/>
        <w:contextualSpacing w:val="0"/>
        <w:rPr>
          <w:rFonts w:ascii="Arial Narrow" w:eastAsia="Calibri" w:hAnsi="Arial Narrow" w:cs="Calibri"/>
          <w:b/>
          <w:sz w:val="22"/>
          <w:szCs w:val="22"/>
        </w:rPr>
      </w:pPr>
      <w:r w:rsidRPr="009E38AF"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</w:p>
    <w:p w14:paraId="387E9370" w14:textId="251BB398" w:rsidR="00C61C4C" w:rsidRDefault="00C61C4C" w:rsidP="00C61C4C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 w:rsidR="00705902">
        <w:rPr>
          <w:rFonts w:ascii="Arial Narrow" w:eastAsia="Calibri" w:hAnsi="Arial Narrow" w:cs="Calibri"/>
          <w:b/>
          <w:sz w:val="22"/>
          <w:szCs w:val="22"/>
          <w:vertAlign w:val="superscript"/>
        </w:rPr>
        <w:t>3</w:t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C61C4C" w14:paraId="2E6EC0F6" w14:textId="77777777" w:rsidTr="00A81804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B106B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11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C5D1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C61C4C" w14:paraId="06B3F92E" w14:textId="77777777" w:rsidTr="00A8180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ED75A1" w14:textId="5EEAB160" w:rsidR="00C61C4C" w:rsidRPr="008C4DC0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70590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A0A4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D96C9" w14:textId="5D05F3B0" w:rsidR="00C61C4C" w:rsidRPr="008C4DC0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0590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6360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174939" w14:textId="0934BE77" w:rsidR="00C61C4C" w:rsidRPr="008C4DC0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0590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C009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C61C4C" w14:paraId="48D83B92" w14:textId="77777777" w:rsidTr="00A8180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6B205E" w14:textId="77777777" w:rsidR="00C61C4C" w:rsidRDefault="00C61C4C" w:rsidP="00A8180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9B00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C61C4C" w14:paraId="1809527E" w14:textId="77777777" w:rsidTr="00A81804">
        <w:trPr>
          <w:trHeight w:val="10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723173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158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38AE79A0" w14:textId="77777777" w:rsidR="00C61C4C" w:rsidRDefault="00C61C4C" w:rsidP="00C61C4C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C61C4C" w14:paraId="36AD5F3A" w14:textId="77777777" w:rsidTr="00A81804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CBE67" w14:textId="692D1249" w:rsidR="00C61C4C" w:rsidRPr="008C4DC0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70590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2FA4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C61C4C" w14:paraId="5878CE73" w14:textId="77777777" w:rsidTr="00A8180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AF3D6" w14:textId="468E502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70590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2252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68BDE" w14:textId="49391C1A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0590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82A9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18462" w14:textId="7A0415E4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0590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6829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C61C4C" w14:paraId="5C744228" w14:textId="77777777" w:rsidTr="00A8180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94FEA6" w14:textId="77777777" w:rsidR="00C61C4C" w:rsidRDefault="00C61C4C" w:rsidP="00A8180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FD39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C61C4C" w14:paraId="061C8098" w14:textId="77777777" w:rsidTr="00A81804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1AD930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EC6A" w14:textId="77777777" w:rsidR="00C61C4C" w:rsidRDefault="00C61C4C" w:rsidP="00A8180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0E7DF1C8" w14:textId="77777777" w:rsidR="00C61C4C" w:rsidRPr="009E38AF" w:rsidRDefault="00C61C4C" w:rsidP="001F5591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r w:rsidRPr="009E38AF">
        <w:rPr>
          <w:rFonts w:ascii="Arial Narrow" w:eastAsia="Calibri" w:hAnsi="Arial Narrow"/>
          <w:b/>
          <w:sz w:val="22"/>
        </w:rPr>
        <w:t>Inne oświadczenia</w:t>
      </w:r>
    </w:p>
    <w:p w14:paraId="10B13FBB" w14:textId="77777777" w:rsidR="00C61C4C" w:rsidRDefault="00C61C4C" w:rsidP="001F5591">
      <w:pPr>
        <w:numPr>
          <w:ilvl w:val="0"/>
          <w:numId w:val="13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Oświadczam/y, że oferowana cena obejmuje wszystkie koszty związane z wykonaniem zamówienia opisane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dokumentach postępowania. </w:t>
      </w:r>
    </w:p>
    <w:p w14:paraId="2C2232F5" w14:textId="768D4922" w:rsidR="007C61E2" w:rsidRDefault="00C61C4C" w:rsidP="001F5591">
      <w:pPr>
        <w:numPr>
          <w:ilvl w:val="0"/>
          <w:numId w:val="13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Oświadczam/y, że 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705902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do powstania u Zamawiającego obowiązku podatkowego zgodnie z przepisami ustawy z dnia 11 marca 2004 r. 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(Dz.U. z 2024 r.,</w:t>
      </w:r>
      <w:r>
        <w:rPr>
          <w:rFonts w:ascii="Arial Narrow" w:hAnsi="Arial Narrow"/>
          <w:sz w:val="22"/>
          <w:szCs w:val="24"/>
        </w:rPr>
        <w:br/>
        <w:t>poz. 361);</w:t>
      </w:r>
    </w:p>
    <w:p w14:paraId="282C4F0D" w14:textId="746640D9" w:rsidR="007C61E2" w:rsidRPr="007C61E2" w:rsidRDefault="007C61E2" w:rsidP="001F5591">
      <w:pPr>
        <w:numPr>
          <w:ilvl w:val="0"/>
          <w:numId w:val="13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7C61E2"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</w:t>
      </w:r>
    </w:p>
    <w:p w14:paraId="7ABAE8F2" w14:textId="77777777" w:rsidR="00C61C4C" w:rsidRDefault="00C61C4C" w:rsidP="001F5591">
      <w:pPr>
        <w:numPr>
          <w:ilvl w:val="0"/>
          <w:numId w:val="13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>
        <w:rPr>
          <w:rFonts w:ascii="Arial Narrow" w:eastAsia="Calibri" w:hAnsi="Arial Narrow" w:cs="Calibri"/>
          <w:sz w:val="22"/>
          <w:szCs w:val="22"/>
        </w:rPr>
        <w:br/>
        <w:t>w projekcie umowy.</w:t>
      </w:r>
    </w:p>
    <w:p w14:paraId="6F877B2E" w14:textId="77777777" w:rsidR="00C61C4C" w:rsidRDefault="00C61C4C" w:rsidP="001F5591">
      <w:pPr>
        <w:numPr>
          <w:ilvl w:val="0"/>
          <w:numId w:val="13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265">
        <w:rPr>
          <w:rFonts w:ascii="Arial Narrow" w:hAnsi="Arial Narrow" w:cs="Verdana"/>
          <w:sz w:val="22"/>
          <w:szCs w:val="22"/>
          <w:lang w:eastAsia="zh-CN"/>
        </w:rPr>
        <w:t>Zapoznałem się ze Specyfikacją warunków zamówienia (SWZ) i nie wnoszę do niej zastrzeżeń oraz zdobyłem konieczne informacje do przygotowania oferty</w:t>
      </w:r>
    </w:p>
    <w:p w14:paraId="3B8D89E0" w14:textId="77777777" w:rsidR="00C61C4C" w:rsidRDefault="00C61C4C" w:rsidP="001F5591">
      <w:pPr>
        <w:numPr>
          <w:ilvl w:val="0"/>
          <w:numId w:val="13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Wadium proszę zwrócić na następujący rachunek bankowy </w:t>
      </w:r>
      <w:r>
        <w:rPr>
          <w:rFonts w:ascii="Arial Narrow" w:eastAsia="Calibri" w:hAnsi="Arial Narrow" w:cs="Calibri"/>
          <w:b/>
          <w:sz w:val="22"/>
          <w:szCs w:val="22"/>
        </w:rPr>
        <w:t>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2"/>
      </w:r>
    </w:p>
    <w:p w14:paraId="3FEF1B16" w14:textId="7743EE81" w:rsidR="00C61C4C" w:rsidRDefault="00C61C4C" w:rsidP="001F5591">
      <w:pPr>
        <w:numPr>
          <w:ilvl w:val="0"/>
          <w:numId w:val="13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emy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, że oferta </w:t>
      </w:r>
      <w:r>
        <w:rPr>
          <w:rFonts w:ascii="Arial Narrow" w:eastAsia="Calibri" w:hAnsi="Arial Narrow" w:cs="Calibri"/>
          <w:b/>
          <w:sz w:val="22"/>
          <w:szCs w:val="22"/>
        </w:rPr>
        <w:t>nie zawiera / zawiera</w:t>
      </w:r>
      <w:r w:rsidR="00705902">
        <w:rPr>
          <w:rFonts w:ascii="Arial Narrow" w:eastAsia="Calibri" w:hAnsi="Arial Narrow" w:cs="Calibri"/>
          <w:b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w następujących dokumentach: </w:t>
      </w:r>
    </w:p>
    <w:p w14:paraId="52EEE41F" w14:textId="77E1D56F" w:rsidR="00C61C4C" w:rsidRDefault="00C61C4C" w:rsidP="00C61C4C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1B25DE4" w14:textId="77777777" w:rsidR="00C61C4C" w:rsidRDefault="00C61C4C" w:rsidP="00C61C4C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0C338E8C" w14:textId="77777777" w:rsidR="00C61C4C" w:rsidRPr="009E38AF" w:rsidRDefault="00C61C4C" w:rsidP="001F5591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sz w:val="22"/>
          <w:szCs w:val="40"/>
        </w:rPr>
      </w:pPr>
      <w:r w:rsidRPr="009E38AF">
        <w:rPr>
          <w:rFonts w:ascii="Arial Narrow" w:eastAsia="Calibri" w:hAnsi="Arial Narrow" w:cs="Calibri"/>
          <w:b/>
          <w:sz w:val="22"/>
          <w:szCs w:val="22"/>
          <w:lang w:eastAsia="en-US"/>
        </w:rPr>
        <w:lastRenderedPageBreak/>
        <w:t>Informacja o zbieraniu i przetwarzaniu danych osobowych</w:t>
      </w:r>
    </w:p>
    <w:p w14:paraId="30F0484F" w14:textId="77777777" w:rsidR="00C61C4C" w:rsidRPr="00F03F47" w:rsidRDefault="00C61C4C" w:rsidP="00C61C4C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wypełniłem/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color w:val="000000"/>
          <w:sz w:val="22"/>
          <w:szCs w:val="22"/>
        </w:rPr>
        <w:t>/liśmy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13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>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14"/>
      </w:r>
    </w:p>
    <w:p w14:paraId="0D12C210" w14:textId="77777777" w:rsidR="00C61C4C" w:rsidRPr="00BA34BA" w:rsidRDefault="00C61C4C" w:rsidP="00C61C4C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23AB9E9B" w14:textId="77777777" w:rsidR="00C61C4C" w:rsidRPr="00BA34BA" w:rsidRDefault="00C61C4C" w:rsidP="00C61C4C">
      <w:pPr>
        <w:ind w:left="0" w:right="-2"/>
        <w:rPr>
          <w:rFonts w:ascii="Arial Narrow" w:hAnsi="Arial Narrow"/>
          <w:sz w:val="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64ACCBBE" wp14:editId="541131DB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ECDCF" w14:textId="77777777" w:rsidR="00E4228E" w:rsidRDefault="00E4228E" w:rsidP="00C61C4C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uprawnionej/ych do reprezentacji Wykonawcy albo 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CCBBE" id="Pole tekstowe 1" o:spid="_x0000_s1028" type="#_x0000_t202" style="position:absolute;left:0;text-align:left;margin-left:183.75pt;margin-top:.75pt;width:310.25pt;height:33.25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">
                <v:textbox inset=".5mm,0,.5mm,0">
                  <w:txbxContent>
                    <w:p w14:paraId="5A5ECDCF" w14:textId="77777777" w:rsidR="00E4228E" w:rsidRDefault="00E4228E" w:rsidP="00C61C4C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 podpisem elektroniczny osoby/osób uprawnionej/ych do reprezentacji Wykonawcy albo 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9F05C08" w14:textId="77777777" w:rsidR="00C61C4C" w:rsidRDefault="00C61C4C" w:rsidP="00C61C4C">
      <w:pPr>
        <w:spacing w:after="120"/>
        <w:ind w:left="0" w:firstLine="0"/>
        <w:rPr>
          <w:rFonts w:cs="Arial"/>
          <w:szCs w:val="22"/>
        </w:rPr>
      </w:pPr>
    </w:p>
    <w:p w14:paraId="65074977" w14:textId="77777777" w:rsidR="00C61C4C" w:rsidRDefault="00C61C4C" w:rsidP="00C61C4C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39A3AA9" w14:textId="77777777" w:rsidR="00C61C4C" w:rsidRDefault="00C61C4C" w:rsidP="00C61C4C">
      <w:pPr>
        <w:pStyle w:val="Styl8"/>
      </w:pPr>
    </w:p>
    <w:p w14:paraId="2EC95CD5" w14:textId="77777777" w:rsidR="00C61C4C" w:rsidRDefault="00C61C4C" w:rsidP="00C61C4C">
      <w:pPr>
        <w:pStyle w:val="Styl8"/>
      </w:pPr>
    </w:p>
    <w:p w14:paraId="7DFB1F62" w14:textId="77777777" w:rsidR="00C61C4C" w:rsidRDefault="00C61C4C" w:rsidP="00C61C4C">
      <w:pPr>
        <w:pStyle w:val="Styl8"/>
      </w:pPr>
    </w:p>
    <w:p w14:paraId="25EFE1CC" w14:textId="77777777" w:rsidR="00C61C4C" w:rsidRDefault="00C61C4C" w:rsidP="00C61C4C">
      <w:pPr>
        <w:pStyle w:val="Styl8"/>
      </w:pPr>
    </w:p>
    <w:sectPr w:rsidR="00C61C4C" w:rsidSect="00F55C9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pgSz w:w="11906" w:h="16838" w:code="9"/>
      <w:pgMar w:top="851" w:right="851" w:bottom="851" w:left="1134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77365" w14:textId="77777777" w:rsidR="006F1DD9" w:rsidRDefault="006F1DD9">
      <w:r>
        <w:separator/>
      </w:r>
    </w:p>
  </w:endnote>
  <w:endnote w:type="continuationSeparator" w:id="0">
    <w:p w14:paraId="67A0D516" w14:textId="77777777" w:rsidR="006F1DD9" w:rsidRDefault="006F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963613759"/>
      <w:docPartObj>
        <w:docPartGallery w:val="Page Numbers (Bottom of Page)"/>
        <w:docPartUnique/>
      </w:docPartObj>
    </w:sdtPr>
    <w:sdtEndPr/>
    <w:sdtContent>
      <w:p w14:paraId="1D448F47" w14:textId="77777777" w:rsidR="00E4228E" w:rsidRPr="00776E31" w:rsidRDefault="00E4228E">
        <w:pPr>
          <w:pStyle w:val="Stopka"/>
          <w:jc w:val="center"/>
          <w:rPr>
            <w:rFonts w:ascii="Arial Narrow" w:hAnsi="Arial Narrow"/>
          </w:rPr>
        </w:pPr>
        <w:r w:rsidRPr="00776E31">
          <w:rPr>
            <w:rFonts w:ascii="Arial Narrow" w:hAnsi="Arial Narrow"/>
          </w:rPr>
          <w:fldChar w:fldCharType="begin"/>
        </w:r>
        <w:r w:rsidRPr="00776E31">
          <w:rPr>
            <w:rFonts w:ascii="Arial Narrow" w:hAnsi="Arial Narrow"/>
          </w:rPr>
          <w:instrText>PAGE   \* MERGEFORMAT</w:instrText>
        </w:r>
        <w:r w:rsidRPr="00776E31">
          <w:rPr>
            <w:rFonts w:ascii="Arial Narrow" w:hAnsi="Arial Narrow"/>
          </w:rPr>
          <w:fldChar w:fldCharType="separate"/>
        </w:r>
        <w:r w:rsidRPr="00776E31">
          <w:rPr>
            <w:rFonts w:ascii="Arial Narrow" w:hAnsi="Arial Narrow"/>
          </w:rPr>
          <w:t>2</w:t>
        </w:r>
        <w:r w:rsidRPr="00776E31">
          <w:rPr>
            <w:rFonts w:ascii="Arial Narrow" w:hAnsi="Arial Narrow"/>
          </w:rPr>
          <w:fldChar w:fldCharType="end"/>
        </w:r>
      </w:p>
    </w:sdtContent>
  </w:sdt>
  <w:p w14:paraId="6A395894" w14:textId="77777777" w:rsidR="00E4228E" w:rsidRDefault="00E422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400283478"/>
      <w:docPartObj>
        <w:docPartGallery w:val="Page Numbers (Bottom of Page)"/>
        <w:docPartUnique/>
      </w:docPartObj>
    </w:sdtPr>
    <w:sdtEndPr/>
    <w:sdtContent>
      <w:p w14:paraId="3B1C6382" w14:textId="77777777" w:rsidR="00E4228E" w:rsidRPr="00002213" w:rsidRDefault="00E4228E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26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B224E03" w14:textId="77777777" w:rsidR="00E4228E" w:rsidRDefault="00E422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C0A2" w14:textId="77777777" w:rsidR="00E4228E" w:rsidRDefault="00E4228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627357416"/>
      <w:docPartObj>
        <w:docPartGallery w:val="Page Numbers (Bottom of Page)"/>
        <w:docPartUnique/>
      </w:docPartObj>
    </w:sdtPr>
    <w:sdtEndPr/>
    <w:sdtContent>
      <w:p w14:paraId="273B72D7" w14:textId="6515DC53" w:rsidR="00E4228E" w:rsidRPr="00776E31" w:rsidRDefault="00E4228E">
        <w:pPr>
          <w:pStyle w:val="Stopka"/>
          <w:jc w:val="center"/>
          <w:rPr>
            <w:rFonts w:ascii="Arial Narrow" w:hAnsi="Arial Narrow"/>
          </w:rPr>
        </w:pPr>
        <w:r w:rsidRPr="00776E31">
          <w:rPr>
            <w:rFonts w:ascii="Arial Narrow" w:hAnsi="Arial Narrow"/>
          </w:rPr>
          <w:fldChar w:fldCharType="begin"/>
        </w:r>
        <w:r w:rsidRPr="00776E31">
          <w:rPr>
            <w:rFonts w:ascii="Arial Narrow" w:hAnsi="Arial Narrow"/>
          </w:rPr>
          <w:instrText>PAGE   \* MERGEFORMAT</w:instrText>
        </w:r>
        <w:r w:rsidRPr="00776E31">
          <w:rPr>
            <w:rFonts w:ascii="Arial Narrow" w:hAnsi="Arial Narrow"/>
          </w:rPr>
          <w:fldChar w:fldCharType="separate"/>
        </w:r>
        <w:r w:rsidRPr="00776E31">
          <w:rPr>
            <w:rFonts w:ascii="Arial Narrow" w:hAnsi="Arial Narrow"/>
          </w:rPr>
          <w:t>2</w:t>
        </w:r>
        <w:r w:rsidRPr="00776E31">
          <w:rPr>
            <w:rFonts w:ascii="Arial Narrow" w:hAnsi="Arial Narrow"/>
          </w:rPr>
          <w:fldChar w:fldCharType="end"/>
        </w:r>
      </w:p>
    </w:sdtContent>
  </w:sdt>
  <w:p w14:paraId="6E37E281" w14:textId="77777777" w:rsidR="00E4228E" w:rsidRDefault="00E4228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504279399"/>
      <w:docPartObj>
        <w:docPartGallery w:val="Page Numbers (Bottom of Page)"/>
        <w:docPartUnique/>
      </w:docPartObj>
    </w:sdtPr>
    <w:sdtEndPr/>
    <w:sdtContent>
      <w:p w14:paraId="42843963" w14:textId="718115F9" w:rsidR="00E4228E" w:rsidRPr="00002213" w:rsidRDefault="00E4228E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26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E4228E" w:rsidRDefault="00E42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0BB78" w14:textId="77777777" w:rsidR="006F1DD9" w:rsidRDefault="006F1DD9">
      <w:r>
        <w:separator/>
      </w:r>
    </w:p>
  </w:footnote>
  <w:footnote w:type="continuationSeparator" w:id="0">
    <w:p w14:paraId="4E7DB792" w14:textId="77777777" w:rsidR="006F1DD9" w:rsidRDefault="006F1DD9">
      <w:r>
        <w:continuationSeparator/>
      </w:r>
    </w:p>
  </w:footnote>
  <w:footnote w:id="1">
    <w:p w14:paraId="4A3DB654" w14:textId="77777777" w:rsidR="00E4228E" w:rsidRPr="00DB71F5" w:rsidRDefault="00E4228E" w:rsidP="00DC22DE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3C888D62" w14:textId="77777777" w:rsidR="00E4228E" w:rsidRPr="00DB71F5" w:rsidRDefault="00E4228E" w:rsidP="00DC22DE">
      <w:pPr>
        <w:ind w:left="142" w:hanging="142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hAnsi="Arial Narrow"/>
          <w:sz w:val="17"/>
          <w:szCs w:val="17"/>
          <w:vertAlign w:val="superscript"/>
        </w:rPr>
        <w:footnoteRef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</w:t>
      </w:r>
      <w:r w:rsidRPr="00DB71F5">
        <w:rPr>
          <w:rFonts w:ascii="Arial Narrow" w:eastAsia="Calibri" w:hAnsi="Arial Narrow" w:cs="Calibri"/>
          <w:sz w:val="17"/>
          <w:szCs w:val="17"/>
        </w:rPr>
        <w:tab/>
        <w:t xml:space="preserve">we właściwe pole </w:t>
      </w:r>
      <w:r w:rsidRPr="00DB71F5">
        <w:rPr>
          <w:rFonts w:ascii="Arial Narrow" w:eastAsia="Calibri" w:hAnsi="Arial Narrow" w:cs="Calibri"/>
          <w:sz w:val="17"/>
          <w:szCs w:val="17"/>
        </w:rPr>
        <w:sym w:font="Symbol" w:char="F0A0"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20.05.2003, s. 36):</w:t>
      </w:r>
    </w:p>
    <w:p w14:paraId="5DA4AC69" w14:textId="77777777" w:rsidR="00E4228E" w:rsidRPr="00DB71F5" w:rsidRDefault="00E4228E" w:rsidP="00DC22DE">
      <w:pPr>
        <w:pStyle w:val="Akapitzlist"/>
        <w:numPr>
          <w:ilvl w:val="0"/>
          <w:numId w:val="11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mikroprzedsiębiorstwo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17720BF" w14:textId="77777777" w:rsidR="00E4228E" w:rsidRPr="00DB71F5" w:rsidRDefault="00E4228E" w:rsidP="00DC22DE">
      <w:pPr>
        <w:pStyle w:val="Akapitzlist"/>
        <w:numPr>
          <w:ilvl w:val="0"/>
          <w:numId w:val="11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małe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223008BE" w14:textId="77777777" w:rsidR="00E4228E" w:rsidRPr="00DB71F5" w:rsidRDefault="00E4228E" w:rsidP="00DC22DE">
      <w:pPr>
        <w:pStyle w:val="Akapitzlist"/>
        <w:numPr>
          <w:ilvl w:val="0"/>
          <w:numId w:val="11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średnie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nie są mikroprzedsiębiorstwami ani małymi przedsiębiorstwami</w:t>
      </w:r>
      <w:r w:rsidRPr="00DB71F5">
        <w:rPr>
          <w:rFonts w:ascii="Arial Narrow" w:eastAsia="Calibri" w:hAnsi="Arial Narrow" w:cs="Calibri"/>
          <w:b/>
          <w:sz w:val="17"/>
          <w:szCs w:val="17"/>
        </w:rPr>
        <w:t xml:space="preserve"> i </w:t>
      </w:r>
      <w:r w:rsidRPr="00DB71F5">
        <w:rPr>
          <w:rFonts w:ascii="Arial Narrow" w:eastAsia="Calibri" w:hAnsi="Arial Narrow" w:cs="Calibri"/>
          <w:sz w:val="17"/>
          <w:szCs w:val="17"/>
        </w:rPr>
        <w:t xml:space="preserve">które zatrudnia mniej niż 250 osób </w:t>
      </w:r>
      <w:r w:rsidRPr="00DB71F5">
        <w:rPr>
          <w:rFonts w:ascii="Arial Narrow" w:eastAsia="Calibri" w:hAnsi="Arial Narrow" w:cs="Calibri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760F6597" w14:textId="77777777" w:rsidR="00E4228E" w:rsidRDefault="00E4228E" w:rsidP="00DC22DE">
      <w:pPr>
        <w:pStyle w:val="Tekstprzypisudolnego"/>
        <w:ind w:left="142" w:hanging="142"/>
        <w:jc w:val="both"/>
        <w:rPr>
          <w:rFonts w:ascii="Arial Narrow" w:hAnsi="Arial Narrow"/>
          <w:sz w:val="18"/>
          <w:lang w:eastAsia="zh-CN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albo usunąć</w:t>
      </w:r>
    </w:p>
  </w:footnote>
  <w:footnote w:id="4">
    <w:p w14:paraId="5FFB2D77" w14:textId="77777777" w:rsidR="00E4228E" w:rsidRPr="00DB71F5" w:rsidRDefault="00E4228E" w:rsidP="0042255C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jeżeli jest znana/y</w:t>
      </w:r>
    </w:p>
  </w:footnote>
  <w:footnote w:id="5">
    <w:p w14:paraId="257FEBC2" w14:textId="77777777" w:rsidR="00E4228E" w:rsidRDefault="00E4228E" w:rsidP="004B21D6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eastAsia="Calibri" w:hAnsi="Arial Narrow" w:cs="Calibri"/>
          <w:sz w:val="18"/>
          <w:szCs w:val="18"/>
        </w:rPr>
        <w:t>dotyczy wykonawców, którzy wnieśli wadium w formie pieniężnej</w:t>
      </w:r>
    </w:p>
  </w:footnote>
  <w:footnote w:id="6">
    <w:p w14:paraId="420C1D20" w14:textId="77777777" w:rsidR="00E4228E" w:rsidRPr="00DB71F5" w:rsidRDefault="00E4228E" w:rsidP="0042255C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eastAsia="Calibri" w:hAnsi="Arial Narrow" w:cs="Calibri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 w:rsidRPr="00DB71F5">
        <w:rPr>
          <w:rFonts w:ascii="Arial Narrow" w:eastAsia="Calibri" w:hAnsi="Arial Narrow" w:cs="Calibri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5C627DE" w14:textId="77777777" w:rsidR="00E4228E" w:rsidRPr="00DB71F5" w:rsidRDefault="00E4228E" w:rsidP="0042255C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hAnsi="Arial Narrow"/>
          <w:sz w:val="18"/>
          <w:szCs w:val="18"/>
        </w:rPr>
        <w:tab/>
        <w:t>w</w:t>
      </w:r>
      <w:r w:rsidRPr="00DB71F5">
        <w:rPr>
          <w:rFonts w:ascii="Arial Narrow" w:eastAsia="Calibri" w:hAnsi="Arial Narrow" w:cs="Calibri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8">
    <w:p w14:paraId="32B285BC" w14:textId="77777777" w:rsidR="00E4228E" w:rsidRPr="00DB71F5" w:rsidRDefault="00E4228E" w:rsidP="00E700C3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9">
    <w:p w14:paraId="05C15BB6" w14:textId="77777777" w:rsidR="00E4228E" w:rsidRPr="00DB71F5" w:rsidRDefault="00E4228E" w:rsidP="00E700C3">
      <w:pPr>
        <w:ind w:left="142" w:hanging="142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hAnsi="Arial Narrow"/>
          <w:sz w:val="17"/>
          <w:szCs w:val="17"/>
          <w:vertAlign w:val="superscript"/>
        </w:rPr>
        <w:footnoteRef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</w:t>
      </w:r>
      <w:r w:rsidRPr="00DB71F5">
        <w:rPr>
          <w:rFonts w:ascii="Arial Narrow" w:eastAsia="Calibri" w:hAnsi="Arial Narrow" w:cs="Calibri"/>
          <w:sz w:val="17"/>
          <w:szCs w:val="17"/>
        </w:rPr>
        <w:tab/>
        <w:t xml:space="preserve">we właściwe pole </w:t>
      </w:r>
      <w:r w:rsidRPr="00DB71F5">
        <w:rPr>
          <w:rFonts w:ascii="Arial Narrow" w:eastAsia="Calibri" w:hAnsi="Arial Narrow" w:cs="Calibri"/>
          <w:sz w:val="17"/>
          <w:szCs w:val="17"/>
        </w:rPr>
        <w:sym w:font="Symbol" w:char="F0A0"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20.05.2003, s. 36):</w:t>
      </w:r>
    </w:p>
    <w:p w14:paraId="65E8037F" w14:textId="77777777" w:rsidR="00E4228E" w:rsidRPr="00DB71F5" w:rsidRDefault="00E4228E" w:rsidP="0049652B">
      <w:pPr>
        <w:pStyle w:val="Akapitzlist"/>
        <w:numPr>
          <w:ilvl w:val="0"/>
          <w:numId w:val="42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mikroprzedsiębiorstwo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0DB09B0" w14:textId="77777777" w:rsidR="00E4228E" w:rsidRPr="00DB71F5" w:rsidRDefault="00E4228E" w:rsidP="0049652B">
      <w:pPr>
        <w:pStyle w:val="Akapitzlist"/>
        <w:numPr>
          <w:ilvl w:val="0"/>
          <w:numId w:val="42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małe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3E0F63A7" w14:textId="77777777" w:rsidR="00E4228E" w:rsidRPr="00DB71F5" w:rsidRDefault="00E4228E" w:rsidP="0049652B">
      <w:pPr>
        <w:pStyle w:val="Akapitzlist"/>
        <w:numPr>
          <w:ilvl w:val="0"/>
          <w:numId w:val="42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średnie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nie są mikroprzedsiębiorstwami ani małymi przedsiębiorstwami</w:t>
      </w:r>
      <w:r w:rsidRPr="00DB71F5">
        <w:rPr>
          <w:rFonts w:ascii="Arial Narrow" w:eastAsia="Calibri" w:hAnsi="Arial Narrow" w:cs="Calibri"/>
          <w:b/>
          <w:sz w:val="17"/>
          <w:szCs w:val="17"/>
        </w:rPr>
        <w:t xml:space="preserve"> i </w:t>
      </w:r>
      <w:r w:rsidRPr="00DB71F5">
        <w:rPr>
          <w:rFonts w:ascii="Arial Narrow" w:eastAsia="Calibri" w:hAnsi="Arial Narrow" w:cs="Calibri"/>
          <w:sz w:val="17"/>
          <w:szCs w:val="17"/>
        </w:rPr>
        <w:t xml:space="preserve">które zatrudnia mniej niż 250 osób </w:t>
      </w:r>
      <w:r w:rsidRPr="00DB71F5">
        <w:rPr>
          <w:rFonts w:ascii="Arial Narrow" w:eastAsia="Calibri" w:hAnsi="Arial Narrow" w:cs="Calibri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10">
    <w:p w14:paraId="14C75C44" w14:textId="77777777" w:rsidR="00E4228E" w:rsidRDefault="00E4228E" w:rsidP="00E700C3">
      <w:pPr>
        <w:pStyle w:val="Tekstprzypisudolnego"/>
        <w:ind w:left="142" w:hanging="142"/>
        <w:jc w:val="both"/>
        <w:rPr>
          <w:rFonts w:ascii="Arial Narrow" w:hAnsi="Arial Narrow"/>
          <w:sz w:val="18"/>
          <w:lang w:eastAsia="zh-CN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albo usunąć</w:t>
      </w:r>
    </w:p>
  </w:footnote>
  <w:footnote w:id="11">
    <w:p w14:paraId="0A7F45B4" w14:textId="77777777" w:rsidR="00E4228E" w:rsidRPr="00DB71F5" w:rsidRDefault="00E4228E" w:rsidP="00E700C3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jeżeli jest znana/y</w:t>
      </w:r>
    </w:p>
  </w:footnote>
  <w:footnote w:id="12">
    <w:p w14:paraId="0BEF3476" w14:textId="77777777" w:rsidR="00E4228E" w:rsidRDefault="00E4228E" w:rsidP="00E700C3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eastAsia="Calibri" w:hAnsi="Arial Narrow" w:cs="Calibri"/>
          <w:sz w:val="18"/>
          <w:szCs w:val="18"/>
        </w:rPr>
        <w:t>dotyczy wykonawców, którzy wnieśli wadium w formie pieniężnej</w:t>
      </w:r>
    </w:p>
  </w:footnote>
  <w:footnote w:id="13">
    <w:p w14:paraId="72BC44FE" w14:textId="77777777" w:rsidR="00E4228E" w:rsidRPr="00DB71F5" w:rsidRDefault="00E4228E" w:rsidP="00E700C3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eastAsia="Calibri" w:hAnsi="Arial Narrow" w:cs="Calibri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 w:rsidRPr="00DB71F5">
        <w:rPr>
          <w:rFonts w:ascii="Arial Narrow" w:eastAsia="Calibri" w:hAnsi="Arial Narrow" w:cs="Calibri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BAFB1F8" w14:textId="77777777" w:rsidR="00E4228E" w:rsidRPr="00DB71F5" w:rsidRDefault="00E4228E" w:rsidP="00E700C3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hAnsi="Arial Narrow"/>
          <w:sz w:val="18"/>
          <w:szCs w:val="18"/>
        </w:rPr>
        <w:tab/>
        <w:t>w</w:t>
      </w:r>
      <w:r w:rsidRPr="00DB71F5">
        <w:rPr>
          <w:rFonts w:ascii="Arial Narrow" w:eastAsia="Calibri" w:hAnsi="Arial Narrow" w:cs="Calibri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8CF2B" w14:textId="77777777" w:rsidR="00E4228E" w:rsidRPr="005C6412" w:rsidRDefault="00E4228E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5C6412">
      <w:rPr>
        <w:rFonts w:ascii="Arial Narrow" w:hAnsi="Arial Narrow"/>
        <w:sz w:val="22"/>
        <w:szCs w:val="22"/>
      </w:rPr>
      <w:t xml:space="preserve">numer sprawy </w:t>
    </w:r>
    <w:r w:rsidRPr="005C6412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.3.</w:t>
    </w:r>
    <w:r w:rsidRPr="005C6412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AFF4" w14:textId="7818FE4B" w:rsidR="00E4228E" w:rsidRDefault="00E422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B53D" w14:textId="277A43D6" w:rsidR="00E4228E" w:rsidRPr="005C6412" w:rsidRDefault="00E4228E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5C6412">
      <w:rPr>
        <w:rFonts w:ascii="Arial Narrow" w:hAnsi="Arial Narrow"/>
        <w:sz w:val="22"/>
        <w:szCs w:val="22"/>
      </w:rPr>
      <w:t xml:space="preserve">numer sprawy </w:t>
    </w:r>
    <w:r w:rsidRPr="005C6412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.3.</w:t>
    </w:r>
    <w:r w:rsidRPr="005C6412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96"/>
    <w:lvl w:ilvl="0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</w:abstractNum>
  <w:abstractNum w:abstractNumId="6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48BA8A72"/>
    <w:name w:val="WW8Num98"/>
    <w:lvl w:ilvl="0">
      <w:start w:val="1"/>
      <w:numFmt w:val="decimal"/>
      <w:lvlText w:val="%1"/>
      <w:lvlJc w:val="left"/>
      <w:pPr>
        <w:tabs>
          <w:tab w:val="num" w:pos="0"/>
        </w:tabs>
        <w:ind w:left="744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075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406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3" w:hanging="1080"/>
      </w:pPr>
      <w:rPr>
        <w:rFonts w:ascii="Arial Narrow" w:eastAsia="Calibri" w:hAnsi="Arial Narrow" w:cs="Arial Narrow" w:hint="default"/>
        <w:b w:val="0"/>
        <w:bCs/>
        <w:sz w:val="22"/>
        <w:szCs w:val="22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04" w:hanging="108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95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26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17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48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</w:abstractNum>
  <w:abstractNum w:abstractNumId="8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3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trike w:val="0"/>
        <w:dstrike w:val="0"/>
        <w:sz w:val="22"/>
        <w:szCs w:val="22"/>
        <w:u w:val="none"/>
        <w:effect w:val="none"/>
      </w:rPr>
    </w:lvl>
  </w:abstractNum>
  <w:abstractNum w:abstractNumId="12" w15:restartNumberingAfterBreak="0">
    <w:nsid w:val="0000000D"/>
    <w:multiLevelType w:val="singleLevel"/>
    <w:tmpl w:val="BD4E12A4"/>
    <w:name w:val="WW8Num13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ascii="Arial Narrow" w:eastAsia="Times New Roman" w:hAnsi="Arial Narrow" w:cs="Verdana"/>
        <w:color w:val="auto"/>
        <w:sz w:val="22"/>
        <w:szCs w:val="17"/>
      </w:rPr>
    </w:lvl>
  </w:abstractNum>
  <w:abstractNum w:abstractNumId="13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6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8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9" w15:restartNumberingAfterBreak="0">
    <w:nsid w:val="00000014"/>
    <w:multiLevelType w:val="multilevel"/>
    <w:tmpl w:val="00000014"/>
    <w:name w:val="WW8Num17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 Narrow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</w:abstractNum>
  <w:abstractNum w:abstractNumId="20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00000016"/>
    <w:multiLevelType w:val="multilevel"/>
    <w:tmpl w:val="5A0CDBA8"/>
    <w:name w:val="WW8Num179"/>
    <w:lvl w:ilvl="0">
      <w:start w:val="1"/>
      <w:numFmt w:val="lowerLetter"/>
      <w:lvlText w:val="%1)"/>
      <w:lvlJc w:val="left"/>
      <w:pPr>
        <w:tabs>
          <w:tab w:val="num" w:pos="0"/>
        </w:tabs>
        <w:ind w:left="165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88D024B4"/>
    <w:name w:val="WW8Num184"/>
    <w:lvl w:ilvl="0">
      <w:start w:val="1"/>
      <w:numFmt w:val="decimal"/>
      <w:lvlText w:val="1.4.9.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23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singleLevel"/>
    <w:tmpl w:val="365A99DC"/>
    <w:name w:val="WW8Num198"/>
    <w:lvl w:ilvl="0">
      <w:start w:val="1"/>
      <w:numFmt w:val="lowerLetter"/>
      <w:lvlText w:val="%1)"/>
      <w:lvlJc w:val="left"/>
      <w:pPr>
        <w:tabs>
          <w:tab w:val="num" w:pos="0"/>
        </w:tabs>
        <w:ind w:left="2373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26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8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4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40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3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4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5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51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4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60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1" w15:restartNumberingAfterBreak="0">
    <w:nsid w:val="002C5330"/>
    <w:multiLevelType w:val="hybridMultilevel"/>
    <w:tmpl w:val="31167A16"/>
    <w:name w:val="WW8Num143223222222222"/>
    <w:lvl w:ilvl="0" w:tplc="0156B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10667C2"/>
    <w:multiLevelType w:val="hybridMultilevel"/>
    <w:tmpl w:val="45789696"/>
    <w:name w:val="WW8Num14322322222222222"/>
    <w:lvl w:ilvl="0" w:tplc="99F4C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087228FC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4D86792"/>
    <w:multiLevelType w:val="hybridMultilevel"/>
    <w:tmpl w:val="AA6EE328"/>
    <w:lvl w:ilvl="0" w:tplc="9A985498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2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3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9730D9B"/>
    <w:multiLevelType w:val="multilevel"/>
    <w:tmpl w:val="A5B22A74"/>
    <w:styleLink w:val="Styl11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5" w15:restartNumberingAfterBreak="0">
    <w:nsid w:val="197D0619"/>
    <w:multiLevelType w:val="hybridMultilevel"/>
    <w:tmpl w:val="6180045A"/>
    <w:lvl w:ilvl="0" w:tplc="63425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B634C39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5D21E9"/>
    <w:multiLevelType w:val="hybridMultilevel"/>
    <w:tmpl w:val="D0E0B4C8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22CF083E"/>
    <w:multiLevelType w:val="hybridMultilevel"/>
    <w:tmpl w:val="A24A5BAE"/>
    <w:lvl w:ilvl="0" w:tplc="B63A41EC">
      <w:start w:val="1"/>
      <w:numFmt w:val="bullet"/>
      <w:lvlText w:val="-"/>
      <w:lvlJc w:val="left"/>
      <w:pPr>
        <w:ind w:left="1145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8" w15:restartNumberingAfterBreak="0">
    <w:nsid w:val="24BB5BBE"/>
    <w:multiLevelType w:val="hybridMultilevel"/>
    <w:tmpl w:val="8AC06AB2"/>
    <w:name w:val="WW8Num143223222222222222222222"/>
    <w:lvl w:ilvl="0" w:tplc="9702B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7C72C26"/>
    <w:multiLevelType w:val="hybridMultilevel"/>
    <w:tmpl w:val="ED8CB37E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9072EA2"/>
    <w:multiLevelType w:val="hybridMultilevel"/>
    <w:tmpl w:val="5E00827E"/>
    <w:name w:val="WW8Num143223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2BF2233A"/>
    <w:multiLevelType w:val="multilevel"/>
    <w:tmpl w:val="BAF00C9A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D2D4285"/>
    <w:multiLevelType w:val="hybridMultilevel"/>
    <w:tmpl w:val="6F568F06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D3A461B"/>
    <w:multiLevelType w:val="hybridMultilevel"/>
    <w:tmpl w:val="D3D4EFB4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2" w15:restartNumberingAfterBreak="0">
    <w:nsid w:val="305E4DD3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0A56A32"/>
    <w:multiLevelType w:val="hybridMultilevel"/>
    <w:tmpl w:val="32DA25F6"/>
    <w:lvl w:ilvl="0" w:tplc="C7D8455C">
      <w:start w:val="1"/>
      <w:numFmt w:val="decimal"/>
      <w:lvlText w:val="%1)"/>
      <w:lvlJc w:val="left"/>
      <w:pPr>
        <w:ind w:left="1648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4" w15:restartNumberingAfterBreak="0">
    <w:nsid w:val="30AF5683"/>
    <w:multiLevelType w:val="hybridMultilevel"/>
    <w:tmpl w:val="7BFAAD9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4A31CE9"/>
    <w:multiLevelType w:val="hybridMultilevel"/>
    <w:tmpl w:val="762E31E6"/>
    <w:lvl w:ilvl="0" w:tplc="93EEB686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8" w15:restartNumberingAfterBreak="0">
    <w:nsid w:val="392C05D5"/>
    <w:multiLevelType w:val="hybridMultilevel"/>
    <w:tmpl w:val="E20ED7F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D342B53"/>
    <w:multiLevelType w:val="hybridMultilevel"/>
    <w:tmpl w:val="7C5447F8"/>
    <w:name w:val="WW8Num143223222222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5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23A604E"/>
    <w:multiLevelType w:val="multilevel"/>
    <w:tmpl w:val="5316F7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Arial Narrow" w:eastAsia="Times New Roman" w:hAnsi="Arial Narrow" w:cs="Arial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3E45747"/>
    <w:multiLevelType w:val="multilevel"/>
    <w:tmpl w:val="1408F5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7716C33"/>
    <w:multiLevelType w:val="hybridMultilevel"/>
    <w:tmpl w:val="7BFAAD9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AAF516E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0A06032"/>
    <w:multiLevelType w:val="multilevel"/>
    <w:tmpl w:val="4B26815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9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A24698"/>
    <w:multiLevelType w:val="multilevel"/>
    <w:tmpl w:val="1124117C"/>
    <w:styleLink w:val="Styl1"/>
    <w:lvl w:ilvl="0">
      <w:start w:val="1"/>
      <w:numFmt w:val="upperRoman"/>
      <w:pStyle w:val="Style1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3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E0F3714"/>
    <w:multiLevelType w:val="multilevel"/>
    <w:tmpl w:val="27AA2C0A"/>
    <w:name w:val="WW8Num693"/>
    <w:lvl w:ilvl="0">
      <w:start w:val="5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48" w15:restartNumberingAfterBreak="0">
    <w:nsid w:val="62D84C80"/>
    <w:multiLevelType w:val="hybridMultilevel"/>
    <w:tmpl w:val="7BFAAD9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2F2296A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632F577F"/>
    <w:multiLevelType w:val="hybridMultilevel"/>
    <w:tmpl w:val="49EC3296"/>
    <w:name w:val="WW8Num22"/>
    <w:lvl w:ilvl="0" w:tplc="A2D69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63586987"/>
    <w:multiLevelType w:val="hybridMultilevel"/>
    <w:tmpl w:val="E0247EC2"/>
    <w:lvl w:ilvl="0" w:tplc="1966C04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2" w15:restartNumberingAfterBreak="0">
    <w:nsid w:val="64B407C4"/>
    <w:multiLevelType w:val="hybridMultilevel"/>
    <w:tmpl w:val="AC3E3C30"/>
    <w:name w:val="WW8Num1432232222222222222222"/>
    <w:lvl w:ilvl="0" w:tplc="5DB6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703515"/>
    <w:multiLevelType w:val="hybridMultilevel"/>
    <w:tmpl w:val="E2E61390"/>
    <w:name w:val="WW8Num143223222222222222"/>
    <w:lvl w:ilvl="0" w:tplc="EAB0D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7253CB9"/>
    <w:multiLevelType w:val="hybridMultilevel"/>
    <w:tmpl w:val="FA6ED6DC"/>
    <w:lvl w:ilvl="0" w:tplc="5D842402">
      <w:start w:val="1"/>
      <w:numFmt w:val="decimal"/>
      <w:lvlText w:val="%1."/>
      <w:lvlJc w:val="left"/>
      <w:pPr>
        <w:ind w:left="1288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6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4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4842FA7"/>
    <w:multiLevelType w:val="hybridMultilevel"/>
    <w:tmpl w:val="B094D4C2"/>
    <w:lvl w:ilvl="0" w:tplc="634257EC">
      <w:start w:val="1"/>
      <w:numFmt w:val="decimal"/>
      <w:lvlText w:val="%1)"/>
      <w:lvlJc w:val="left"/>
      <w:pPr>
        <w:ind w:left="1288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6" w15:restartNumberingAfterBreak="0">
    <w:nsid w:val="752F5CB2"/>
    <w:multiLevelType w:val="multilevel"/>
    <w:tmpl w:val="935A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7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76CF41CD"/>
    <w:multiLevelType w:val="hybridMultilevel"/>
    <w:tmpl w:val="FBB04F04"/>
    <w:name w:val="WW8Num1432232222222"/>
    <w:lvl w:ilvl="0" w:tplc="AF5E4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9F4618C"/>
    <w:multiLevelType w:val="hybridMultilevel"/>
    <w:tmpl w:val="ED1C0C10"/>
    <w:name w:val="WW8Num143223222222222222222"/>
    <w:lvl w:ilvl="0" w:tplc="5276D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D092081"/>
    <w:multiLevelType w:val="hybridMultilevel"/>
    <w:tmpl w:val="5990793C"/>
    <w:lvl w:ilvl="0" w:tplc="634257EC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4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5" w15:restartNumberingAfterBreak="0">
    <w:nsid w:val="7F274F26"/>
    <w:multiLevelType w:val="hybridMultilevel"/>
    <w:tmpl w:val="166C91D2"/>
    <w:lvl w:ilvl="0" w:tplc="C062EF1E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6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140"/>
  </w:num>
  <w:num w:numId="3">
    <w:abstractNumId w:val="95"/>
  </w:num>
  <w:num w:numId="4">
    <w:abstractNumId w:val="74"/>
  </w:num>
  <w:num w:numId="5">
    <w:abstractNumId w:val="71"/>
  </w:num>
  <w:num w:numId="6">
    <w:abstractNumId w:val="115"/>
  </w:num>
  <w:num w:numId="7">
    <w:abstractNumId w:val="125"/>
  </w:num>
  <w:num w:numId="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6"/>
  </w:num>
  <w:num w:numId="13">
    <w:abstractNumId w:val="130"/>
  </w:num>
  <w:num w:numId="14">
    <w:abstractNumId w:val="78"/>
  </w:num>
  <w:num w:numId="15">
    <w:abstractNumId w:val="155"/>
  </w:num>
  <w:num w:numId="16">
    <w:abstractNumId w:val="103"/>
  </w:num>
  <w:num w:numId="17">
    <w:abstractNumId w:val="124"/>
  </w:num>
  <w:num w:numId="18">
    <w:abstractNumId w:val="136"/>
  </w:num>
  <w:num w:numId="19">
    <w:abstractNumId w:val="166"/>
  </w:num>
  <w:num w:numId="20">
    <w:abstractNumId w:val="175"/>
  </w:num>
  <w:num w:numId="21">
    <w:abstractNumId w:val="150"/>
  </w:num>
  <w:num w:numId="22">
    <w:abstractNumId w:val="102"/>
  </w:num>
  <w:num w:numId="23">
    <w:abstractNumId w:val="147"/>
  </w:num>
  <w:num w:numId="24">
    <w:abstractNumId w:val="36"/>
  </w:num>
  <w:num w:numId="25">
    <w:abstractNumId w:val="16"/>
  </w:num>
  <w:num w:numId="26">
    <w:abstractNumId w:val="120"/>
  </w:num>
  <w:num w:numId="2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7"/>
  </w:num>
  <w:num w:numId="30">
    <w:abstractNumId w:val="69"/>
  </w:num>
  <w:num w:numId="31">
    <w:abstractNumId w:val="104"/>
  </w:num>
  <w:num w:numId="32">
    <w:abstractNumId w:val="87"/>
  </w:num>
  <w:num w:numId="33">
    <w:abstractNumId w:val="92"/>
  </w:num>
  <w:num w:numId="34">
    <w:abstractNumId w:val="151"/>
  </w:num>
  <w:num w:numId="35">
    <w:abstractNumId w:val="98"/>
  </w:num>
  <w:num w:numId="36">
    <w:abstractNumId w:val="81"/>
  </w:num>
  <w:num w:numId="37">
    <w:abstractNumId w:val="99"/>
  </w:num>
  <w:num w:numId="38">
    <w:abstractNumId w:val="173"/>
  </w:num>
  <w:num w:numId="39">
    <w:abstractNumId w:val="75"/>
  </w:num>
  <w:num w:numId="40">
    <w:abstractNumId w:val="165"/>
  </w:num>
  <w:num w:numId="41">
    <w:abstractNumId w:val="148"/>
  </w:num>
  <w:num w:numId="42">
    <w:abstractNumId w:val="149"/>
  </w:num>
  <w:num w:numId="43">
    <w:abstractNumId w:val="12"/>
    <w:lvlOverride w:ilvl="0">
      <w:startOverride w:val="1"/>
    </w:lvlOverride>
  </w:num>
  <w:num w:numId="44">
    <w:abstractNumId w:val="10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0E2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69B"/>
    <w:rsid w:val="000038DD"/>
    <w:rsid w:val="00003B6F"/>
    <w:rsid w:val="00003DEA"/>
    <w:rsid w:val="00003E26"/>
    <w:rsid w:val="00003EB1"/>
    <w:rsid w:val="000042F5"/>
    <w:rsid w:val="00004962"/>
    <w:rsid w:val="000049B9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BE6"/>
    <w:rsid w:val="00007CFC"/>
    <w:rsid w:val="00007E76"/>
    <w:rsid w:val="00010663"/>
    <w:rsid w:val="00010B7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284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44A"/>
    <w:rsid w:val="0001556F"/>
    <w:rsid w:val="000159DD"/>
    <w:rsid w:val="00015D15"/>
    <w:rsid w:val="00015E24"/>
    <w:rsid w:val="0001657F"/>
    <w:rsid w:val="0001699D"/>
    <w:rsid w:val="00016D9F"/>
    <w:rsid w:val="00016DF4"/>
    <w:rsid w:val="000171E6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5DC"/>
    <w:rsid w:val="00024E4D"/>
    <w:rsid w:val="000256EB"/>
    <w:rsid w:val="000258EB"/>
    <w:rsid w:val="00025CB9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B2A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11F"/>
    <w:rsid w:val="00037208"/>
    <w:rsid w:val="00037235"/>
    <w:rsid w:val="00037287"/>
    <w:rsid w:val="000373F1"/>
    <w:rsid w:val="000403AF"/>
    <w:rsid w:val="00040413"/>
    <w:rsid w:val="000406DA"/>
    <w:rsid w:val="00040798"/>
    <w:rsid w:val="000408B6"/>
    <w:rsid w:val="0004123A"/>
    <w:rsid w:val="000416EC"/>
    <w:rsid w:val="00041A7E"/>
    <w:rsid w:val="0004249C"/>
    <w:rsid w:val="00042502"/>
    <w:rsid w:val="000426B4"/>
    <w:rsid w:val="0004294B"/>
    <w:rsid w:val="00042ED7"/>
    <w:rsid w:val="00043009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C7D"/>
    <w:rsid w:val="00046F10"/>
    <w:rsid w:val="00047343"/>
    <w:rsid w:val="00047444"/>
    <w:rsid w:val="00047610"/>
    <w:rsid w:val="00047991"/>
    <w:rsid w:val="000479FD"/>
    <w:rsid w:val="0005021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3E5"/>
    <w:rsid w:val="0005344E"/>
    <w:rsid w:val="0005386D"/>
    <w:rsid w:val="00053E89"/>
    <w:rsid w:val="00053EBE"/>
    <w:rsid w:val="00054401"/>
    <w:rsid w:val="000545A0"/>
    <w:rsid w:val="0005477C"/>
    <w:rsid w:val="000549ED"/>
    <w:rsid w:val="00054A85"/>
    <w:rsid w:val="00054AD1"/>
    <w:rsid w:val="00054CB1"/>
    <w:rsid w:val="0005528A"/>
    <w:rsid w:val="00055CE1"/>
    <w:rsid w:val="00055D3C"/>
    <w:rsid w:val="00056052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90C"/>
    <w:rsid w:val="00060B1C"/>
    <w:rsid w:val="00060D62"/>
    <w:rsid w:val="00060ED3"/>
    <w:rsid w:val="000613B3"/>
    <w:rsid w:val="000617F6"/>
    <w:rsid w:val="00061817"/>
    <w:rsid w:val="00061B9F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BA1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09D9"/>
    <w:rsid w:val="00071361"/>
    <w:rsid w:val="000717EF"/>
    <w:rsid w:val="00071A56"/>
    <w:rsid w:val="00071DC4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A78"/>
    <w:rsid w:val="00074DA8"/>
    <w:rsid w:val="00074F77"/>
    <w:rsid w:val="00075959"/>
    <w:rsid w:val="0007605A"/>
    <w:rsid w:val="0007615A"/>
    <w:rsid w:val="00077159"/>
    <w:rsid w:val="000771CF"/>
    <w:rsid w:val="00077216"/>
    <w:rsid w:val="00077AD7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526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C9F"/>
    <w:rsid w:val="00085FEB"/>
    <w:rsid w:val="00086310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CE8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B9"/>
    <w:rsid w:val="00092DE3"/>
    <w:rsid w:val="00093368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72DD"/>
    <w:rsid w:val="000972F7"/>
    <w:rsid w:val="00097321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DD7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A6"/>
    <w:rsid w:val="000C2EFF"/>
    <w:rsid w:val="000C3016"/>
    <w:rsid w:val="000C302A"/>
    <w:rsid w:val="000C30D2"/>
    <w:rsid w:val="000C34FA"/>
    <w:rsid w:val="000C358E"/>
    <w:rsid w:val="000C394D"/>
    <w:rsid w:val="000C3BE7"/>
    <w:rsid w:val="000C3E6F"/>
    <w:rsid w:val="000C411D"/>
    <w:rsid w:val="000C4945"/>
    <w:rsid w:val="000C4B77"/>
    <w:rsid w:val="000C4E29"/>
    <w:rsid w:val="000C5999"/>
    <w:rsid w:val="000C5C81"/>
    <w:rsid w:val="000C5D87"/>
    <w:rsid w:val="000C6439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3D2A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5BBC"/>
    <w:rsid w:val="000E6131"/>
    <w:rsid w:val="000E676B"/>
    <w:rsid w:val="000E6C5A"/>
    <w:rsid w:val="000E6C7C"/>
    <w:rsid w:val="000E7B1A"/>
    <w:rsid w:val="000E7ED2"/>
    <w:rsid w:val="000F0227"/>
    <w:rsid w:val="000F03DF"/>
    <w:rsid w:val="000F07A3"/>
    <w:rsid w:val="000F0911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4EDD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07E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4F86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1D8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6F25"/>
    <w:rsid w:val="00117051"/>
    <w:rsid w:val="00117536"/>
    <w:rsid w:val="00117B0E"/>
    <w:rsid w:val="00117D43"/>
    <w:rsid w:val="00120352"/>
    <w:rsid w:val="00120A7D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84B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46E"/>
    <w:rsid w:val="00133607"/>
    <w:rsid w:val="001336E2"/>
    <w:rsid w:val="00133ADE"/>
    <w:rsid w:val="00133B04"/>
    <w:rsid w:val="00134083"/>
    <w:rsid w:val="0013413C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04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48"/>
    <w:rsid w:val="00145AA8"/>
    <w:rsid w:val="00146388"/>
    <w:rsid w:val="0014647B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B1F"/>
    <w:rsid w:val="00150FB0"/>
    <w:rsid w:val="00151289"/>
    <w:rsid w:val="00151587"/>
    <w:rsid w:val="0015179B"/>
    <w:rsid w:val="00151804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B4C"/>
    <w:rsid w:val="00163D2D"/>
    <w:rsid w:val="00163DBF"/>
    <w:rsid w:val="00163FEC"/>
    <w:rsid w:val="0016442C"/>
    <w:rsid w:val="00164507"/>
    <w:rsid w:val="0016471F"/>
    <w:rsid w:val="00164766"/>
    <w:rsid w:val="001650B4"/>
    <w:rsid w:val="0016577B"/>
    <w:rsid w:val="00165D55"/>
    <w:rsid w:val="001660B4"/>
    <w:rsid w:val="0016643C"/>
    <w:rsid w:val="0016668F"/>
    <w:rsid w:val="001671FA"/>
    <w:rsid w:val="001676AE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3ED7"/>
    <w:rsid w:val="0017437A"/>
    <w:rsid w:val="001744B0"/>
    <w:rsid w:val="00174904"/>
    <w:rsid w:val="00174B0D"/>
    <w:rsid w:val="00174DFB"/>
    <w:rsid w:val="00174EE0"/>
    <w:rsid w:val="00175371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6AB3"/>
    <w:rsid w:val="001872C0"/>
    <w:rsid w:val="00187305"/>
    <w:rsid w:val="00187671"/>
    <w:rsid w:val="00187C1F"/>
    <w:rsid w:val="00187E1F"/>
    <w:rsid w:val="00187F33"/>
    <w:rsid w:val="00190720"/>
    <w:rsid w:val="001907E9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28B"/>
    <w:rsid w:val="001922C9"/>
    <w:rsid w:val="001924C8"/>
    <w:rsid w:val="00192842"/>
    <w:rsid w:val="00192D5A"/>
    <w:rsid w:val="00193573"/>
    <w:rsid w:val="001935DC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011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4DC2"/>
    <w:rsid w:val="001A5454"/>
    <w:rsid w:val="001A54C1"/>
    <w:rsid w:val="001A55D0"/>
    <w:rsid w:val="001A5674"/>
    <w:rsid w:val="001A5707"/>
    <w:rsid w:val="001A606E"/>
    <w:rsid w:val="001A6089"/>
    <w:rsid w:val="001A6460"/>
    <w:rsid w:val="001A68FE"/>
    <w:rsid w:val="001A69CC"/>
    <w:rsid w:val="001A6DDE"/>
    <w:rsid w:val="001A6E7F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02E"/>
    <w:rsid w:val="001B1695"/>
    <w:rsid w:val="001B16ED"/>
    <w:rsid w:val="001B173D"/>
    <w:rsid w:val="001B1C30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50F3"/>
    <w:rsid w:val="001B51CF"/>
    <w:rsid w:val="001B5506"/>
    <w:rsid w:val="001B551B"/>
    <w:rsid w:val="001B578E"/>
    <w:rsid w:val="001B579F"/>
    <w:rsid w:val="001B58FD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5EC"/>
    <w:rsid w:val="001C064A"/>
    <w:rsid w:val="001C0DFB"/>
    <w:rsid w:val="001C0FE4"/>
    <w:rsid w:val="001C1134"/>
    <w:rsid w:val="001C1334"/>
    <w:rsid w:val="001C1441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591"/>
    <w:rsid w:val="001D09D2"/>
    <w:rsid w:val="001D0B86"/>
    <w:rsid w:val="001D10CB"/>
    <w:rsid w:val="001D1119"/>
    <w:rsid w:val="001D1666"/>
    <w:rsid w:val="001D17EB"/>
    <w:rsid w:val="001D19C3"/>
    <w:rsid w:val="001D1C9D"/>
    <w:rsid w:val="001D1EB0"/>
    <w:rsid w:val="001D2331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983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2B7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8DD"/>
    <w:rsid w:val="001E2C80"/>
    <w:rsid w:val="001E3802"/>
    <w:rsid w:val="001E3B3A"/>
    <w:rsid w:val="001E3BC2"/>
    <w:rsid w:val="001E3C04"/>
    <w:rsid w:val="001E43D5"/>
    <w:rsid w:val="001E4771"/>
    <w:rsid w:val="001E47E8"/>
    <w:rsid w:val="001E485E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041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1616"/>
    <w:rsid w:val="001F19FE"/>
    <w:rsid w:val="001F2318"/>
    <w:rsid w:val="001F24E4"/>
    <w:rsid w:val="001F2502"/>
    <w:rsid w:val="001F2A6C"/>
    <w:rsid w:val="001F2CAE"/>
    <w:rsid w:val="001F2D41"/>
    <w:rsid w:val="001F30D9"/>
    <w:rsid w:val="001F3A78"/>
    <w:rsid w:val="001F3EC0"/>
    <w:rsid w:val="001F4167"/>
    <w:rsid w:val="001F44B1"/>
    <w:rsid w:val="001F4F2D"/>
    <w:rsid w:val="001F5175"/>
    <w:rsid w:val="001F5591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7A0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4B7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E68"/>
    <w:rsid w:val="00211FAB"/>
    <w:rsid w:val="00211FE8"/>
    <w:rsid w:val="00212030"/>
    <w:rsid w:val="00212300"/>
    <w:rsid w:val="00212F95"/>
    <w:rsid w:val="002133BE"/>
    <w:rsid w:val="002133C7"/>
    <w:rsid w:val="0021360E"/>
    <w:rsid w:val="0021374C"/>
    <w:rsid w:val="00213764"/>
    <w:rsid w:val="00213846"/>
    <w:rsid w:val="0021386A"/>
    <w:rsid w:val="00213E6F"/>
    <w:rsid w:val="00213FE4"/>
    <w:rsid w:val="00214501"/>
    <w:rsid w:val="00214997"/>
    <w:rsid w:val="0021539D"/>
    <w:rsid w:val="00215669"/>
    <w:rsid w:val="002159EE"/>
    <w:rsid w:val="00215F0C"/>
    <w:rsid w:val="002164CA"/>
    <w:rsid w:val="002165B7"/>
    <w:rsid w:val="002166C9"/>
    <w:rsid w:val="00217462"/>
    <w:rsid w:val="0021747C"/>
    <w:rsid w:val="0021749F"/>
    <w:rsid w:val="0021753A"/>
    <w:rsid w:val="0021796F"/>
    <w:rsid w:val="00217B3B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8EF"/>
    <w:rsid w:val="00231500"/>
    <w:rsid w:val="002317CB"/>
    <w:rsid w:val="00231DED"/>
    <w:rsid w:val="00232147"/>
    <w:rsid w:val="00232161"/>
    <w:rsid w:val="002323B4"/>
    <w:rsid w:val="0023268A"/>
    <w:rsid w:val="002327F4"/>
    <w:rsid w:val="00232A91"/>
    <w:rsid w:val="00232C41"/>
    <w:rsid w:val="00232E53"/>
    <w:rsid w:val="00232F50"/>
    <w:rsid w:val="00232F74"/>
    <w:rsid w:val="0023312A"/>
    <w:rsid w:val="00233241"/>
    <w:rsid w:val="00233290"/>
    <w:rsid w:val="00234278"/>
    <w:rsid w:val="00234CEB"/>
    <w:rsid w:val="00234E4A"/>
    <w:rsid w:val="00234E9B"/>
    <w:rsid w:val="00234FE0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B23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3A33"/>
    <w:rsid w:val="0025439D"/>
    <w:rsid w:val="002547D4"/>
    <w:rsid w:val="00254B9A"/>
    <w:rsid w:val="00254D18"/>
    <w:rsid w:val="002553DC"/>
    <w:rsid w:val="002555C9"/>
    <w:rsid w:val="0025569E"/>
    <w:rsid w:val="00255707"/>
    <w:rsid w:val="0025583E"/>
    <w:rsid w:val="00255884"/>
    <w:rsid w:val="00255FBF"/>
    <w:rsid w:val="002562B0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C2"/>
    <w:rsid w:val="00264BF6"/>
    <w:rsid w:val="002657FC"/>
    <w:rsid w:val="00265853"/>
    <w:rsid w:val="0026586F"/>
    <w:rsid w:val="00265B23"/>
    <w:rsid w:val="00266167"/>
    <w:rsid w:val="0026642F"/>
    <w:rsid w:val="00266FDC"/>
    <w:rsid w:val="00267091"/>
    <w:rsid w:val="002672D7"/>
    <w:rsid w:val="00267518"/>
    <w:rsid w:val="0026756F"/>
    <w:rsid w:val="00267723"/>
    <w:rsid w:val="00267AF0"/>
    <w:rsid w:val="0027022B"/>
    <w:rsid w:val="0027025A"/>
    <w:rsid w:val="00270AC6"/>
    <w:rsid w:val="0027124E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4FFA"/>
    <w:rsid w:val="0027513A"/>
    <w:rsid w:val="00275203"/>
    <w:rsid w:val="002753C7"/>
    <w:rsid w:val="00275977"/>
    <w:rsid w:val="00275B02"/>
    <w:rsid w:val="00275BD6"/>
    <w:rsid w:val="00275ED3"/>
    <w:rsid w:val="00275F8C"/>
    <w:rsid w:val="00276300"/>
    <w:rsid w:val="0027658F"/>
    <w:rsid w:val="00276813"/>
    <w:rsid w:val="00276A1D"/>
    <w:rsid w:val="00276BCB"/>
    <w:rsid w:val="00277053"/>
    <w:rsid w:val="00277476"/>
    <w:rsid w:val="00280585"/>
    <w:rsid w:val="0028065C"/>
    <w:rsid w:val="00281184"/>
    <w:rsid w:val="00281814"/>
    <w:rsid w:val="00281F5C"/>
    <w:rsid w:val="002820DF"/>
    <w:rsid w:val="00282382"/>
    <w:rsid w:val="002823BE"/>
    <w:rsid w:val="0028274B"/>
    <w:rsid w:val="0028296C"/>
    <w:rsid w:val="00282C4B"/>
    <w:rsid w:val="00282C78"/>
    <w:rsid w:val="00282F0E"/>
    <w:rsid w:val="002830BC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762"/>
    <w:rsid w:val="00287E22"/>
    <w:rsid w:val="00290158"/>
    <w:rsid w:val="0029028E"/>
    <w:rsid w:val="002902D0"/>
    <w:rsid w:val="002903B0"/>
    <w:rsid w:val="0029047F"/>
    <w:rsid w:val="00290898"/>
    <w:rsid w:val="00290ECC"/>
    <w:rsid w:val="0029140B"/>
    <w:rsid w:val="00291AD8"/>
    <w:rsid w:val="002924C1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6E5B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9F6"/>
    <w:rsid w:val="002B1D6F"/>
    <w:rsid w:val="002B265E"/>
    <w:rsid w:val="002B2B70"/>
    <w:rsid w:val="002B2D21"/>
    <w:rsid w:val="002B2F85"/>
    <w:rsid w:val="002B3114"/>
    <w:rsid w:val="002B3115"/>
    <w:rsid w:val="002B3223"/>
    <w:rsid w:val="002B353B"/>
    <w:rsid w:val="002B3C3B"/>
    <w:rsid w:val="002B4524"/>
    <w:rsid w:val="002B4B73"/>
    <w:rsid w:val="002B510A"/>
    <w:rsid w:val="002B5E5D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6AC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C7C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3C"/>
    <w:rsid w:val="002C6288"/>
    <w:rsid w:val="002C6353"/>
    <w:rsid w:val="002C6816"/>
    <w:rsid w:val="002C6D3D"/>
    <w:rsid w:val="002C7248"/>
    <w:rsid w:val="002C7532"/>
    <w:rsid w:val="002C753E"/>
    <w:rsid w:val="002C76C5"/>
    <w:rsid w:val="002C79E6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7D3"/>
    <w:rsid w:val="002D7145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5B09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3F22"/>
    <w:rsid w:val="00304235"/>
    <w:rsid w:val="003045D6"/>
    <w:rsid w:val="003045DA"/>
    <w:rsid w:val="003049C8"/>
    <w:rsid w:val="00304AD8"/>
    <w:rsid w:val="00304E84"/>
    <w:rsid w:val="0030507B"/>
    <w:rsid w:val="0030544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07D33"/>
    <w:rsid w:val="003100B0"/>
    <w:rsid w:val="003100DD"/>
    <w:rsid w:val="00310213"/>
    <w:rsid w:val="00310388"/>
    <w:rsid w:val="003104EE"/>
    <w:rsid w:val="00310565"/>
    <w:rsid w:val="003109B7"/>
    <w:rsid w:val="00310D75"/>
    <w:rsid w:val="00310E68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81B"/>
    <w:rsid w:val="00322C1B"/>
    <w:rsid w:val="00323589"/>
    <w:rsid w:val="0032378E"/>
    <w:rsid w:val="003237DC"/>
    <w:rsid w:val="00323B18"/>
    <w:rsid w:val="00323EFF"/>
    <w:rsid w:val="0032437B"/>
    <w:rsid w:val="003243DC"/>
    <w:rsid w:val="003243E3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0935"/>
    <w:rsid w:val="0033103B"/>
    <w:rsid w:val="003310CD"/>
    <w:rsid w:val="003314BB"/>
    <w:rsid w:val="00331701"/>
    <w:rsid w:val="00331F1D"/>
    <w:rsid w:val="00331F6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5CEC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02E"/>
    <w:rsid w:val="00345528"/>
    <w:rsid w:val="003457AE"/>
    <w:rsid w:val="00345A46"/>
    <w:rsid w:val="00346574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CC0"/>
    <w:rsid w:val="0035209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5A2"/>
    <w:rsid w:val="00355641"/>
    <w:rsid w:val="00355ADA"/>
    <w:rsid w:val="00356469"/>
    <w:rsid w:val="00356B46"/>
    <w:rsid w:val="00357326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7B5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1EE"/>
    <w:rsid w:val="0037024E"/>
    <w:rsid w:val="00370357"/>
    <w:rsid w:val="0037054A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3F6"/>
    <w:rsid w:val="00380485"/>
    <w:rsid w:val="0038066D"/>
    <w:rsid w:val="00380A80"/>
    <w:rsid w:val="00380BE1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05"/>
    <w:rsid w:val="0038412B"/>
    <w:rsid w:val="003841AF"/>
    <w:rsid w:val="00384498"/>
    <w:rsid w:val="00384B25"/>
    <w:rsid w:val="0038503C"/>
    <w:rsid w:val="00385084"/>
    <w:rsid w:val="00385229"/>
    <w:rsid w:val="00385280"/>
    <w:rsid w:val="00385322"/>
    <w:rsid w:val="003854DF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869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365"/>
    <w:rsid w:val="003A799D"/>
    <w:rsid w:val="003A7CF8"/>
    <w:rsid w:val="003A7D16"/>
    <w:rsid w:val="003A7E97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1AC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39B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B04"/>
    <w:rsid w:val="003C3DF4"/>
    <w:rsid w:val="003C4B79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3C3"/>
    <w:rsid w:val="003D15EB"/>
    <w:rsid w:val="003D1C00"/>
    <w:rsid w:val="003D2086"/>
    <w:rsid w:val="003D2121"/>
    <w:rsid w:val="003D2132"/>
    <w:rsid w:val="003D25BE"/>
    <w:rsid w:val="003D26E4"/>
    <w:rsid w:val="003D2C58"/>
    <w:rsid w:val="003D3425"/>
    <w:rsid w:val="003D378C"/>
    <w:rsid w:val="003D413D"/>
    <w:rsid w:val="003D453B"/>
    <w:rsid w:val="003D4A1B"/>
    <w:rsid w:val="003D4AFE"/>
    <w:rsid w:val="003D4D55"/>
    <w:rsid w:val="003D565D"/>
    <w:rsid w:val="003D6503"/>
    <w:rsid w:val="003D650E"/>
    <w:rsid w:val="003D6618"/>
    <w:rsid w:val="003D6B84"/>
    <w:rsid w:val="003D6C0F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39D7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470"/>
    <w:rsid w:val="003F17DF"/>
    <w:rsid w:val="003F1948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E86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683"/>
    <w:rsid w:val="00403803"/>
    <w:rsid w:val="00403DD1"/>
    <w:rsid w:val="004047F8"/>
    <w:rsid w:val="0040487E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07B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50D"/>
    <w:rsid w:val="004135A2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099"/>
    <w:rsid w:val="0041720B"/>
    <w:rsid w:val="00417821"/>
    <w:rsid w:val="00417B18"/>
    <w:rsid w:val="00417FB8"/>
    <w:rsid w:val="00420139"/>
    <w:rsid w:val="004205F8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55C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609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42A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0E14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7FB"/>
    <w:rsid w:val="004438A4"/>
    <w:rsid w:val="00443B0F"/>
    <w:rsid w:val="00443DFD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0DB3"/>
    <w:rsid w:val="00451183"/>
    <w:rsid w:val="004517B7"/>
    <w:rsid w:val="004517E8"/>
    <w:rsid w:val="0045238F"/>
    <w:rsid w:val="004524D9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C7A"/>
    <w:rsid w:val="0046623C"/>
    <w:rsid w:val="00466273"/>
    <w:rsid w:val="00466ABA"/>
    <w:rsid w:val="00466D82"/>
    <w:rsid w:val="0046707D"/>
    <w:rsid w:val="0046723B"/>
    <w:rsid w:val="00467394"/>
    <w:rsid w:val="00467443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85F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30B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05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BEF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58DB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49F"/>
    <w:rsid w:val="004957F0"/>
    <w:rsid w:val="00495F88"/>
    <w:rsid w:val="00496054"/>
    <w:rsid w:val="0049624A"/>
    <w:rsid w:val="00496402"/>
    <w:rsid w:val="00496463"/>
    <w:rsid w:val="0049652B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615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CA9"/>
    <w:rsid w:val="004A2E56"/>
    <w:rsid w:val="004A311C"/>
    <w:rsid w:val="004A32E6"/>
    <w:rsid w:val="004A38B8"/>
    <w:rsid w:val="004A3C84"/>
    <w:rsid w:val="004A3D2C"/>
    <w:rsid w:val="004A3E2D"/>
    <w:rsid w:val="004A41DD"/>
    <w:rsid w:val="004A4295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1D6"/>
    <w:rsid w:val="004B222C"/>
    <w:rsid w:val="004B261A"/>
    <w:rsid w:val="004B26BB"/>
    <w:rsid w:val="004B2805"/>
    <w:rsid w:val="004B2A72"/>
    <w:rsid w:val="004B2C62"/>
    <w:rsid w:val="004B314F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0E9"/>
    <w:rsid w:val="004C0E8A"/>
    <w:rsid w:val="004C1032"/>
    <w:rsid w:val="004C107C"/>
    <w:rsid w:val="004C1B75"/>
    <w:rsid w:val="004C1DEB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140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6AA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AA2"/>
    <w:rsid w:val="004D3DF6"/>
    <w:rsid w:val="004D3E1A"/>
    <w:rsid w:val="004D4095"/>
    <w:rsid w:val="004D41F1"/>
    <w:rsid w:val="004D50A3"/>
    <w:rsid w:val="004D55B3"/>
    <w:rsid w:val="004D56F3"/>
    <w:rsid w:val="004D5791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514"/>
    <w:rsid w:val="004F3B6D"/>
    <w:rsid w:val="004F40AD"/>
    <w:rsid w:val="004F430B"/>
    <w:rsid w:val="004F53B0"/>
    <w:rsid w:val="004F57AF"/>
    <w:rsid w:val="004F5979"/>
    <w:rsid w:val="004F5F48"/>
    <w:rsid w:val="004F6145"/>
    <w:rsid w:val="004F66F4"/>
    <w:rsid w:val="004F6B31"/>
    <w:rsid w:val="004F6BCB"/>
    <w:rsid w:val="004F6E4D"/>
    <w:rsid w:val="004F7417"/>
    <w:rsid w:val="004F7492"/>
    <w:rsid w:val="004F75AE"/>
    <w:rsid w:val="004F7951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2DF"/>
    <w:rsid w:val="0051147E"/>
    <w:rsid w:val="0051156E"/>
    <w:rsid w:val="00511D28"/>
    <w:rsid w:val="00511D4D"/>
    <w:rsid w:val="00511D76"/>
    <w:rsid w:val="00511F43"/>
    <w:rsid w:val="0051246F"/>
    <w:rsid w:val="005124AE"/>
    <w:rsid w:val="005128B8"/>
    <w:rsid w:val="00512B11"/>
    <w:rsid w:val="00512B92"/>
    <w:rsid w:val="00512F27"/>
    <w:rsid w:val="0051327B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84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307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916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00A"/>
    <w:rsid w:val="0052535B"/>
    <w:rsid w:val="00525723"/>
    <w:rsid w:val="00525EF8"/>
    <w:rsid w:val="00526044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5DF"/>
    <w:rsid w:val="005319D1"/>
    <w:rsid w:val="00531D03"/>
    <w:rsid w:val="00532132"/>
    <w:rsid w:val="005322B7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499E"/>
    <w:rsid w:val="0053580D"/>
    <w:rsid w:val="00535AC6"/>
    <w:rsid w:val="005363E6"/>
    <w:rsid w:val="00536563"/>
    <w:rsid w:val="00536EBC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2E75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3CF"/>
    <w:rsid w:val="0054658A"/>
    <w:rsid w:val="005467B7"/>
    <w:rsid w:val="005469C5"/>
    <w:rsid w:val="005469FE"/>
    <w:rsid w:val="00546AEB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A86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1DF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081"/>
    <w:rsid w:val="005611E1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69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2D5B"/>
    <w:rsid w:val="0057334F"/>
    <w:rsid w:val="00573656"/>
    <w:rsid w:val="00573660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6860"/>
    <w:rsid w:val="00577BD3"/>
    <w:rsid w:val="00577C0F"/>
    <w:rsid w:val="00577C71"/>
    <w:rsid w:val="00577CAF"/>
    <w:rsid w:val="005802DC"/>
    <w:rsid w:val="00580304"/>
    <w:rsid w:val="00580613"/>
    <w:rsid w:val="00580A0F"/>
    <w:rsid w:val="00580D42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2F16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219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BA0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0E1F"/>
    <w:rsid w:val="005B1113"/>
    <w:rsid w:val="005B1139"/>
    <w:rsid w:val="005B131B"/>
    <w:rsid w:val="005B159F"/>
    <w:rsid w:val="005B15F0"/>
    <w:rsid w:val="005B1752"/>
    <w:rsid w:val="005B1AB4"/>
    <w:rsid w:val="005B1E2E"/>
    <w:rsid w:val="005B3048"/>
    <w:rsid w:val="005B30D4"/>
    <w:rsid w:val="005B31D9"/>
    <w:rsid w:val="005B3587"/>
    <w:rsid w:val="005B3A1E"/>
    <w:rsid w:val="005B3AC8"/>
    <w:rsid w:val="005B3C79"/>
    <w:rsid w:val="005B3E05"/>
    <w:rsid w:val="005B3E78"/>
    <w:rsid w:val="005B3F36"/>
    <w:rsid w:val="005B43F2"/>
    <w:rsid w:val="005B4419"/>
    <w:rsid w:val="005B4BC9"/>
    <w:rsid w:val="005B4CD0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4D3"/>
    <w:rsid w:val="005C2680"/>
    <w:rsid w:val="005C30EB"/>
    <w:rsid w:val="005C331E"/>
    <w:rsid w:val="005C3EF4"/>
    <w:rsid w:val="005C412B"/>
    <w:rsid w:val="005C4233"/>
    <w:rsid w:val="005C4936"/>
    <w:rsid w:val="005C4955"/>
    <w:rsid w:val="005C4C98"/>
    <w:rsid w:val="005C4CE5"/>
    <w:rsid w:val="005C5ABE"/>
    <w:rsid w:val="005C5B91"/>
    <w:rsid w:val="005C5CC6"/>
    <w:rsid w:val="005C5CD2"/>
    <w:rsid w:val="005C6412"/>
    <w:rsid w:val="005C64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B75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4E3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6F81"/>
    <w:rsid w:val="005E7016"/>
    <w:rsid w:val="005E70B8"/>
    <w:rsid w:val="005E71DA"/>
    <w:rsid w:val="005E750C"/>
    <w:rsid w:val="005E7712"/>
    <w:rsid w:val="005E7DD5"/>
    <w:rsid w:val="005E7EE0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7E9"/>
    <w:rsid w:val="005F4E10"/>
    <w:rsid w:val="005F5176"/>
    <w:rsid w:val="005F53E6"/>
    <w:rsid w:val="005F5DD4"/>
    <w:rsid w:val="005F626A"/>
    <w:rsid w:val="005F62F6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FD9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855"/>
    <w:rsid w:val="00611C56"/>
    <w:rsid w:val="00611F40"/>
    <w:rsid w:val="00611FD2"/>
    <w:rsid w:val="00612062"/>
    <w:rsid w:val="0061214D"/>
    <w:rsid w:val="00612659"/>
    <w:rsid w:val="00612770"/>
    <w:rsid w:val="006127AC"/>
    <w:rsid w:val="00612AE2"/>
    <w:rsid w:val="00612CDF"/>
    <w:rsid w:val="00612DB7"/>
    <w:rsid w:val="00612F81"/>
    <w:rsid w:val="00613476"/>
    <w:rsid w:val="00613967"/>
    <w:rsid w:val="00613A2A"/>
    <w:rsid w:val="00613D73"/>
    <w:rsid w:val="006143D4"/>
    <w:rsid w:val="00614415"/>
    <w:rsid w:val="00615030"/>
    <w:rsid w:val="00615091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249"/>
    <w:rsid w:val="00622806"/>
    <w:rsid w:val="0062289C"/>
    <w:rsid w:val="006228E5"/>
    <w:rsid w:val="00622F8E"/>
    <w:rsid w:val="0062359F"/>
    <w:rsid w:val="006235D1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464"/>
    <w:rsid w:val="00626CDF"/>
    <w:rsid w:val="00626EAC"/>
    <w:rsid w:val="006270AD"/>
    <w:rsid w:val="00627A19"/>
    <w:rsid w:val="00627FF3"/>
    <w:rsid w:val="006300DC"/>
    <w:rsid w:val="006301D2"/>
    <w:rsid w:val="00630254"/>
    <w:rsid w:val="00630B13"/>
    <w:rsid w:val="00630F70"/>
    <w:rsid w:val="00631D47"/>
    <w:rsid w:val="00631DAB"/>
    <w:rsid w:val="00631E9C"/>
    <w:rsid w:val="00631EA7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4A2F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6DD6"/>
    <w:rsid w:val="00637189"/>
    <w:rsid w:val="00637897"/>
    <w:rsid w:val="006379F1"/>
    <w:rsid w:val="00637B41"/>
    <w:rsid w:val="006401CC"/>
    <w:rsid w:val="00640305"/>
    <w:rsid w:val="00640412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05F"/>
    <w:rsid w:val="0064531E"/>
    <w:rsid w:val="006456C4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A74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468"/>
    <w:rsid w:val="00654F76"/>
    <w:rsid w:val="0065536D"/>
    <w:rsid w:val="006556A0"/>
    <w:rsid w:val="00655A6B"/>
    <w:rsid w:val="00655C44"/>
    <w:rsid w:val="00655D80"/>
    <w:rsid w:val="006560B0"/>
    <w:rsid w:val="006562BC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28D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CB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3AF"/>
    <w:rsid w:val="006857BC"/>
    <w:rsid w:val="006860E7"/>
    <w:rsid w:val="00686361"/>
    <w:rsid w:val="00686649"/>
    <w:rsid w:val="00686DC1"/>
    <w:rsid w:val="00686F63"/>
    <w:rsid w:val="00687103"/>
    <w:rsid w:val="00687165"/>
    <w:rsid w:val="006871E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226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2BA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2E61"/>
    <w:rsid w:val="006C357C"/>
    <w:rsid w:val="006C3B2D"/>
    <w:rsid w:val="006C3C74"/>
    <w:rsid w:val="006C424A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1A6"/>
    <w:rsid w:val="006C7989"/>
    <w:rsid w:val="006C7DB7"/>
    <w:rsid w:val="006C7FBB"/>
    <w:rsid w:val="006D0230"/>
    <w:rsid w:val="006D0334"/>
    <w:rsid w:val="006D0487"/>
    <w:rsid w:val="006D0832"/>
    <w:rsid w:val="006D0943"/>
    <w:rsid w:val="006D0A31"/>
    <w:rsid w:val="006D0B5C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120"/>
    <w:rsid w:val="006D33FF"/>
    <w:rsid w:val="006D3583"/>
    <w:rsid w:val="006D392C"/>
    <w:rsid w:val="006D4065"/>
    <w:rsid w:val="006D44AB"/>
    <w:rsid w:val="006D4689"/>
    <w:rsid w:val="006D48DE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736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4A8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5ECB"/>
    <w:rsid w:val="006E60B9"/>
    <w:rsid w:val="006E631B"/>
    <w:rsid w:val="006E6338"/>
    <w:rsid w:val="006E64A1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DD9"/>
    <w:rsid w:val="006F1FD3"/>
    <w:rsid w:val="006F2175"/>
    <w:rsid w:val="006F26AA"/>
    <w:rsid w:val="006F2C12"/>
    <w:rsid w:val="006F32DF"/>
    <w:rsid w:val="006F34D5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AB2"/>
    <w:rsid w:val="006F68C3"/>
    <w:rsid w:val="006F6935"/>
    <w:rsid w:val="006F6D48"/>
    <w:rsid w:val="006F7022"/>
    <w:rsid w:val="006F71CD"/>
    <w:rsid w:val="006F75E2"/>
    <w:rsid w:val="006F774E"/>
    <w:rsid w:val="006F7D94"/>
    <w:rsid w:val="00700148"/>
    <w:rsid w:val="0070028E"/>
    <w:rsid w:val="00700844"/>
    <w:rsid w:val="0070092A"/>
    <w:rsid w:val="00700B50"/>
    <w:rsid w:val="00700B52"/>
    <w:rsid w:val="00701479"/>
    <w:rsid w:val="007018CC"/>
    <w:rsid w:val="00701B1B"/>
    <w:rsid w:val="00702209"/>
    <w:rsid w:val="007022EE"/>
    <w:rsid w:val="0070235A"/>
    <w:rsid w:val="00702FF5"/>
    <w:rsid w:val="0070333C"/>
    <w:rsid w:val="007037D6"/>
    <w:rsid w:val="00703805"/>
    <w:rsid w:val="007039A8"/>
    <w:rsid w:val="00703A84"/>
    <w:rsid w:val="007040D1"/>
    <w:rsid w:val="00704356"/>
    <w:rsid w:val="00704422"/>
    <w:rsid w:val="007049B7"/>
    <w:rsid w:val="00705092"/>
    <w:rsid w:val="0070551B"/>
    <w:rsid w:val="00705902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1FF6"/>
    <w:rsid w:val="007120DB"/>
    <w:rsid w:val="00712263"/>
    <w:rsid w:val="007123D8"/>
    <w:rsid w:val="0071241E"/>
    <w:rsid w:val="00712AA9"/>
    <w:rsid w:val="00712B4A"/>
    <w:rsid w:val="00712E51"/>
    <w:rsid w:val="00712E55"/>
    <w:rsid w:val="00712EA4"/>
    <w:rsid w:val="00712EE7"/>
    <w:rsid w:val="00712EF6"/>
    <w:rsid w:val="00712FDD"/>
    <w:rsid w:val="00713107"/>
    <w:rsid w:val="00713726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5F4"/>
    <w:rsid w:val="00717A08"/>
    <w:rsid w:val="00717A69"/>
    <w:rsid w:val="00717C18"/>
    <w:rsid w:val="00717E23"/>
    <w:rsid w:val="007201C9"/>
    <w:rsid w:val="007204A0"/>
    <w:rsid w:val="00720A10"/>
    <w:rsid w:val="00720BEE"/>
    <w:rsid w:val="00720DA8"/>
    <w:rsid w:val="00720FB6"/>
    <w:rsid w:val="0072102A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9B0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BCA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DB2"/>
    <w:rsid w:val="00730E28"/>
    <w:rsid w:val="00730F6F"/>
    <w:rsid w:val="00731062"/>
    <w:rsid w:val="00731999"/>
    <w:rsid w:val="007319C7"/>
    <w:rsid w:val="007327C9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DEA"/>
    <w:rsid w:val="00737EF2"/>
    <w:rsid w:val="007400B2"/>
    <w:rsid w:val="007408FA"/>
    <w:rsid w:val="00740D6E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7D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1FB6"/>
    <w:rsid w:val="0075218F"/>
    <w:rsid w:val="00752256"/>
    <w:rsid w:val="007523B2"/>
    <w:rsid w:val="00752671"/>
    <w:rsid w:val="00752DC2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5506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59B"/>
    <w:rsid w:val="00764639"/>
    <w:rsid w:val="00764652"/>
    <w:rsid w:val="00764989"/>
    <w:rsid w:val="00764C09"/>
    <w:rsid w:val="00764C8B"/>
    <w:rsid w:val="00764E9B"/>
    <w:rsid w:val="00765116"/>
    <w:rsid w:val="007657E5"/>
    <w:rsid w:val="00765B26"/>
    <w:rsid w:val="00765CD8"/>
    <w:rsid w:val="007663EE"/>
    <w:rsid w:val="00766673"/>
    <w:rsid w:val="00766E26"/>
    <w:rsid w:val="00767161"/>
    <w:rsid w:val="0077038D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86C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6E31"/>
    <w:rsid w:val="00776F3E"/>
    <w:rsid w:val="007778D1"/>
    <w:rsid w:val="00777908"/>
    <w:rsid w:val="00780633"/>
    <w:rsid w:val="00780779"/>
    <w:rsid w:val="00780A64"/>
    <w:rsid w:val="007810C9"/>
    <w:rsid w:val="00781138"/>
    <w:rsid w:val="00781236"/>
    <w:rsid w:val="00781361"/>
    <w:rsid w:val="007827E4"/>
    <w:rsid w:val="00782CD8"/>
    <w:rsid w:val="007830D2"/>
    <w:rsid w:val="007839E5"/>
    <w:rsid w:val="00783B06"/>
    <w:rsid w:val="00783E0A"/>
    <w:rsid w:val="00783E2C"/>
    <w:rsid w:val="00783E58"/>
    <w:rsid w:val="00783EBB"/>
    <w:rsid w:val="0078458D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0E74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70A"/>
    <w:rsid w:val="00794848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0B3"/>
    <w:rsid w:val="00797243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2FAB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0F"/>
    <w:rsid w:val="007A5C23"/>
    <w:rsid w:val="007A65F8"/>
    <w:rsid w:val="007A6797"/>
    <w:rsid w:val="007A6831"/>
    <w:rsid w:val="007A6DAD"/>
    <w:rsid w:val="007A6DE6"/>
    <w:rsid w:val="007A754B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E82"/>
    <w:rsid w:val="007B3F1D"/>
    <w:rsid w:val="007B3FD4"/>
    <w:rsid w:val="007B4049"/>
    <w:rsid w:val="007B458E"/>
    <w:rsid w:val="007B4B98"/>
    <w:rsid w:val="007B5218"/>
    <w:rsid w:val="007B53A9"/>
    <w:rsid w:val="007B5597"/>
    <w:rsid w:val="007B5817"/>
    <w:rsid w:val="007B598A"/>
    <w:rsid w:val="007B5CE4"/>
    <w:rsid w:val="007B5D4C"/>
    <w:rsid w:val="007B5F9A"/>
    <w:rsid w:val="007B60B3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50"/>
    <w:rsid w:val="007C58DD"/>
    <w:rsid w:val="007C5E11"/>
    <w:rsid w:val="007C5F51"/>
    <w:rsid w:val="007C60FB"/>
    <w:rsid w:val="007C61E2"/>
    <w:rsid w:val="007C66CC"/>
    <w:rsid w:val="007C6BD4"/>
    <w:rsid w:val="007C6D78"/>
    <w:rsid w:val="007C7065"/>
    <w:rsid w:val="007C7379"/>
    <w:rsid w:val="007C7446"/>
    <w:rsid w:val="007C757E"/>
    <w:rsid w:val="007C7BE1"/>
    <w:rsid w:val="007D0228"/>
    <w:rsid w:val="007D0494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D7F34"/>
    <w:rsid w:val="007E0049"/>
    <w:rsid w:val="007E0275"/>
    <w:rsid w:val="007E0A16"/>
    <w:rsid w:val="007E0A98"/>
    <w:rsid w:val="007E106C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42B"/>
    <w:rsid w:val="007E5990"/>
    <w:rsid w:val="007E5BF2"/>
    <w:rsid w:val="007E5C4E"/>
    <w:rsid w:val="007E5CC5"/>
    <w:rsid w:val="007E5EF8"/>
    <w:rsid w:val="007E61D1"/>
    <w:rsid w:val="007E6B5C"/>
    <w:rsid w:val="007E6C90"/>
    <w:rsid w:val="007E6E56"/>
    <w:rsid w:val="007E6E61"/>
    <w:rsid w:val="007E71CE"/>
    <w:rsid w:val="007E75E2"/>
    <w:rsid w:val="007E788D"/>
    <w:rsid w:val="007E7BAD"/>
    <w:rsid w:val="007E7E25"/>
    <w:rsid w:val="007E7F54"/>
    <w:rsid w:val="007E7F7B"/>
    <w:rsid w:val="007F02ED"/>
    <w:rsid w:val="007F0834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425"/>
    <w:rsid w:val="00800692"/>
    <w:rsid w:val="00800806"/>
    <w:rsid w:val="0080084D"/>
    <w:rsid w:val="00800AE0"/>
    <w:rsid w:val="00800E4F"/>
    <w:rsid w:val="00800E8D"/>
    <w:rsid w:val="0080125A"/>
    <w:rsid w:val="008021C6"/>
    <w:rsid w:val="0080262B"/>
    <w:rsid w:val="0080264A"/>
    <w:rsid w:val="008027FF"/>
    <w:rsid w:val="008028E8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2F0"/>
    <w:rsid w:val="0080692A"/>
    <w:rsid w:val="008070BE"/>
    <w:rsid w:val="00807106"/>
    <w:rsid w:val="00807478"/>
    <w:rsid w:val="00807877"/>
    <w:rsid w:val="008079A6"/>
    <w:rsid w:val="008079E0"/>
    <w:rsid w:val="00810058"/>
    <w:rsid w:val="008100CD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0E1A"/>
    <w:rsid w:val="008219D6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F19"/>
    <w:rsid w:val="008253A6"/>
    <w:rsid w:val="008257CC"/>
    <w:rsid w:val="00825B3C"/>
    <w:rsid w:val="00825C35"/>
    <w:rsid w:val="0082614B"/>
    <w:rsid w:val="008262B8"/>
    <w:rsid w:val="008267BE"/>
    <w:rsid w:val="00827063"/>
    <w:rsid w:val="008274E8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69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3AC"/>
    <w:rsid w:val="008345A9"/>
    <w:rsid w:val="00834884"/>
    <w:rsid w:val="008349BB"/>
    <w:rsid w:val="00834D01"/>
    <w:rsid w:val="00834EFF"/>
    <w:rsid w:val="00834FD0"/>
    <w:rsid w:val="0083573D"/>
    <w:rsid w:val="0083584B"/>
    <w:rsid w:val="008359A9"/>
    <w:rsid w:val="00835B22"/>
    <w:rsid w:val="00835FB5"/>
    <w:rsid w:val="008367CB"/>
    <w:rsid w:val="00836E8F"/>
    <w:rsid w:val="0083759C"/>
    <w:rsid w:val="0083783A"/>
    <w:rsid w:val="00837D74"/>
    <w:rsid w:val="00840159"/>
    <w:rsid w:val="008406CA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A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4AB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96D"/>
    <w:rsid w:val="00857AB1"/>
    <w:rsid w:val="00860104"/>
    <w:rsid w:val="008608EA"/>
    <w:rsid w:val="00860DA6"/>
    <w:rsid w:val="00861386"/>
    <w:rsid w:val="00861588"/>
    <w:rsid w:val="00861A32"/>
    <w:rsid w:val="00861A53"/>
    <w:rsid w:val="00862594"/>
    <w:rsid w:val="0086263D"/>
    <w:rsid w:val="0086279C"/>
    <w:rsid w:val="008632BD"/>
    <w:rsid w:val="008632F9"/>
    <w:rsid w:val="008634CB"/>
    <w:rsid w:val="008635BE"/>
    <w:rsid w:val="00863702"/>
    <w:rsid w:val="008638B2"/>
    <w:rsid w:val="00863D23"/>
    <w:rsid w:val="00863E2E"/>
    <w:rsid w:val="00863FC2"/>
    <w:rsid w:val="00864246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A3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411"/>
    <w:rsid w:val="00873686"/>
    <w:rsid w:val="00873C68"/>
    <w:rsid w:val="00874036"/>
    <w:rsid w:val="008742D9"/>
    <w:rsid w:val="008744B1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AF7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C27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05A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606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2153"/>
    <w:rsid w:val="00892EE6"/>
    <w:rsid w:val="0089304B"/>
    <w:rsid w:val="008932FC"/>
    <w:rsid w:val="008937AA"/>
    <w:rsid w:val="008939D3"/>
    <w:rsid w:val="00893D37"/>
    <w:rsid w:val="00893FD5"/>
    <w:rsid w:val="008940AA"/>
    <w:rsid w:val="0089438A"/>
    <w:rsid w:val="008943AF"/>
    <w:rsid w:val="00894497"/>
    <w:rsid w:val="00895121"/>
    <w:rsid w:val="00895193"/>
    <w:rsid w:val="008953F1"/>
    <w:rsid w:val="008956F4"/>
    <w:rsid w:val="00895891"/>
    <w:rsid w:val="00895CA1"/>
    <w:rsid w:val="00895F2C"/>
    <w:rsid w:val="00896387"/>
    <w:rsid w:val="008963A2"/>
    <w:rsid w:val="00896529"/>
    <w:rsid w:val="008965B9"/>
    <w:rsid w:val="00896818"/>
    <w:rsid w:val="00896CD7"/>
    <w:rsid w:val="00896EFA"/>
    <w:rsid w:val="00896FA2"/>
    <w:rsid w:val="008970C8"/>
    <w:rsid w:val="008976A2"/>
    <w:rsid w:val="008A00A5"/>
    <w:rsid w:val="008A0228"/>
    <w:rsid w:val="008A079A"/>
    <w:rsid w:val="008A0F8D"/>
    <w:rsid w:val="008A1438"/>
    <w:rsid w:val="008A1877"/>
    <w:rsid w:val="008A213D"/>
    <w:rsid w:val="008A23F4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4C9"/>
    <w:rsid w:val="008B04CC"/>
    <w:rsid w:val="008B0684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48"/>
    <w:rsid w:val="008B39BC"/>
    <w:rsid w:val="008B3C9C"/>
    <w:rsid w:val="008B4007"/>
    <w:rsid w:val="008B404F"/>
    <w:rsid w:val="008B455B"/>
    <w:rsid w:val="008B45FC"/>
    <w:rsid w:val="008B4A89"/>
    <w:rsid w:val="008B4CB5"/>
    <w:rsid w:val="008B517D"/>
    <w:rsid w:val="008B595F"/>
    <w:rsid w:val="008B5AB1"/>
    <w:rsid w:val="008B5F6F"/>
    <w:rsid w:val="008B608B"/>
    <w:rsid w:val="008B62F5"/>
    <w:rsid w:val="008B646F"/>
    <w:rsid w:val="008B681E"/>
    <w:rsid w:val="008B6C20"/>
    <w:rsid w:val="008B728F"/>
    <w:rsid w:val="008B735A"/>
    <w:rsid w:val="008B7361"/>
    <w:rsid w:val="008B73BE"/>
    <w:rsid w:val="008B7B02"/>
    <w:rsid w:val="008B7F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36"/>
    <w:rsid w:val="008C3AEA"/>
    <w:rsid w:val="008C3B66"/>
    <w:rsid w:val="008C3E06"/>
    <w:rsid w:val="008C4006"/>
    <w:rsid w:val="008C4167"/>
    <w:rsid w:val="008C41D0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943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1B5C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4D46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4D2"/>
    <w:rsid w:val="008E17A1"/>
    <w:rsid w:val="008E21CF"/>
    <w:rsid w:val="008E24B5"/>
    <w:rsid w:val="008E2C1A"/>
    <w:rsid w:val="008E383A"/>
    <w:rsid w:val="008E3BD8"/>
    <w:rsid w:val="008E4508"/>
    <w:rsid w:val="008E45BA"/>
    <w:rsid w:val="008E49B1"/>
    <w:rsid w:val="008E5DBA"/>
    <w:rsid w:val="008E6945"/>
    <w:rsid w:val="008E6EB2"/>
    <w:rsid w:val="008E7357"/>
    <w:rsid w:val="008E74D6"/>
    <w:rsid w:val="008E7669"/>
    <w:rsid w:val="008E7B01"/>
    <w:rsid w:val="008E7CE5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D25"/>
    <w:rsid w:val="008F4E48"/>
    <w:rsid w:val="008F501D"/>
    <w:rsid w:val="008F514A"/>
    <w:rsid w:val="008F52BB"/>
    <w:rsid w:val="008F563C"/>
    <w:rsid w:val="008F5BAF"/>
    <w:rsid w:val="008F5D46"/>
    <w:rsid w:val="008F6529"/>
    <w:rsid w:val="008F65EA"/>
    <w:rsid w:val="008F6811"/>
    <w:rsid w:val="008F7815"/>
    <w:rsid w:val="008F7DDF"/>
    <w:rsid w:val="008F7FFC"/>
    <w:rsid w:val="0090050A"/>
    <w:rsid w:val="00900E99"/>
    <w:rsid w:val="00901075"/>
    <w:rsid w:val="009011B5"/>
    <w:rsid w:val="009011E8"/>
    <w:rsid w:val="00901555"/>
    <w:rsid w:val="009020BC"/>
    <w:rsid w:val="0090219B"/>
    <w:rsid w:val="009024CB"/>
    <w:rsid w:val="009025AC"/>
    <w:rsid w:val="0090274A"/>
    <w:rsid w:val="00902E40"/>
    <w:rsid w:val="00902FA9"/>
    <w:rsid w:val="00903380"/>
    <w:rsid w:val="009033BB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155"/>
    <w:rsid w:val="009142AB"/>
    <w:rsid w:val="009143E7"/>
    <w:rsid w:val="0091443B"/>
    <w:rsid w:val="009148F4"/>
    <w:rsid w:val="00915080"/>
    <w:rsid w:val="00915720"/>
    <w:rsid w:val="0091590E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AAC"/>
    <w:rsid w:val="00920EB6"/>
    <w:rsid w:val="00920FBD"/>
    <w:rsid w:val="00921A5D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4BF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741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0A0"/>
    <w:rsid w:val="00941230"/>
    <w:rsid w:val="00941901"/>
    <w:rsid w:val="0094208A"/>
    <w:rsid w:val="00942215"/>
    <w:rsid w:val="00942598"/>
    <w:rsid w:val="009432FE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0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3F37"/>
    <w:rsid w:val="009543E6"/>
    <w:rsid w:val="009545E8"/>
    <w:rsid w:val="00954A90"/>
    <w:rsid w:val="00955544"/>
    <w:rsid w:val="00955653"/>
    <w:rsid w:val="0095569E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33D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4944"/>
    <w:rsid w:val="00965F9C"/>
    <w:rsid w:val="00966136"/>
    <w:rsid w:val="00966744"/>
    <w:rsid w:val="00966B33"/>
    <w:rsid w:val="00967346"/>
    <w:rsid w:val="00967EFF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84B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0F8"/>
    <w:rsid w:val="009813AE"/>
    <w:rsid w:val="0098180A"/>
    <w:rsid w:val="009820AF"/>
    <w:rsid w:val="00982489"/>
    <w:rsid w:val="00982683"/>
    <w:rsid w:val="009827FB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6EFE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2F03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7A0"/>
    <w:rsid w:val="009A086C"/>
    <w:rsid w:val="009A09A1"/>
    <w:rsid w:val="009A09C5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DB6"/>
    <w:rsid w:val="009A4E16"/>
    <w:rsid w:val="009A4F55"/>
    <w:rsid w:val="009A5141"/>
    <w:rsid w:val="009A5BF0"/>
    <w:rsid w:val="009A5D8A"/>
    <w:rsid w:val="009A6202"/>
    <w:rsid w:val="009A634E"/>
    <w:rsid w:val="009A652B"/>
    <w:rsid w:val="009A6D36"/>
    <w:rsid w:val="009A6EDB"/>
    <w:rsid w:val="009A7326"/>
    <w:rsid w:val="009A77CE"/>
    <w:rsid w:val="009B036D"/>
    <w:rsid w:val="009B05CA"/>
    <w:rsid w:val="009B05D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83D"/>
    <w:rsid w:val="009B5E0D"/>
    <w:rsid w:val="009B5EE2"/>
    <w:rsid w:val="009B627A"/>
    <w:rsid w:val="009B6296"/>
    <w:rsid w:val="009B6B88"/>
    <w:rsid w:val="009B6F15"/>
    <w:rsid w:val="009B6FC7"/>
    <w:rsid w:val="009B738B"/>
    <w:rsid w:val="009B751C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78A"/>
    <w:rsid w:val="009C399F"/>
    <w:rsid w:val="009C3D3A"/>
    <w:rsid w:val="009C3E16"/>
    <w:rsid w:val="009C41C4"/>
    <w:rsid w:val="009C4296"/>
    <w:rsid w:val="009C46D2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7B0"/>
    <w:rsid w:val="009D39E2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30C"/>
    <w:rsid w:val="009E3C5E"/>
    <w:rsid w:val="009E3D7B"/>
    <w:rsid w:val="009E3F89"/>
    <w:rsid w:val="009E4235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6677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B9E"/>
    <w:rsid w:val="009F2C1C"/>
    <w:rsid w:val="009F2C36"/>
    <w:rsid w:val="009F2F6B"/>
    <w:rsid w:val="009F2F6D"/>
    <w:rsid w:val="009F3161"/>
    <w:rsid w:val="009F3A3E"/>
    <w:rsid w:val="009F3FC4"/>
    <w:rsid w:val="009F4265"/>
    <w:rsid w:val="009F45C9"/>
    <w:rsid w:val="009F519C"/>
    <w:rsid w:val="009F51AC"/>
    <w:rsid w:val="009F526A"/>
    <w:rsid w:val="009F5520"/>
    <w:rsid w:val="009F5E1A"/>
    <w:rsid w:val="009F5F84"/>
    <w:rsid w:val="009F5FC8"/>
    <w:rsid w:val="009F60C8"/>
    <w:rsid w:val="009F613E"/>
    <w:rsid w:val="009F656A"/>
    <w:rsid w:val="009F6A1F"/>
    <w:rsid w:val="009F6BC0"/>
    <w:rsid w:val="009F70A6"/>
    <w:rsid w:val="009F7DCF"/>
    <w:rsid w:val="00A00407"/>
    <w:rsid w:val="00A004D5"/>
    <w:rsid w:val="00A00996"/>
    <w:rsid w:val="00A00BC4"/>
    <w:rsid w:val="00A00F0C"/>
    <w:rsid w:val="00A00F8D"/>
    <w:rsid w:val="00A0140D"/>
    <w:rsid w:val="00A01C4D"/>
    <w:rsid w:val="00A0221F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4C8"/>
    <w:rsid w:val="00A068B3"/>
    <w:rsid w:val="00A069AA"/>
    <w:rsid w:val="00A06BDA"/>
    <w:rsid w:val="00A06FEE"/>
    <w:rsid w:val="00A07064"/>
    <w:rsid w:val="00A07230"/>
    <w:rsid w:val="00A076D6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B50"/>
    <w:rsid w:val="00A13EAC"/>
    <w:rsid w:val="00A14368"/>
    <w:rsid w:val="00A14783"/>
    <w:rsid w:val="00A1486E"/>
    <w:rsid w:val="00A14A57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55C"/>
    <w:rsid w:val="00A1690D"/>
    <w:rsid w:val="00A16AFA"/>
    <w:rsid w:val="00A16B4A"/>
    <w:rsid w:val="00A16DED"/>
    <w:rsid w:val="00A16EF2"/>
    <w:rsid w:val="00A17153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1CCF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077"/>
    <w:rsid w:val="00A251A2"/>
    <w:rsid w:val="00A2520F"/>
    <w:rsid w:val="00A25C19"/>
    <w:rsid w:val="00A25CD2"/>
    <w:rsid w:val="00A25F08"/>
    <w:rsid w:val="00A25FFE"/>
    <w:rsid w:val="00A269D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2E99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6D68"/>
    <w:rsid w:val="00A370FF"/>
    <w:rsid w:val="00A371C1"/>
    <w:rsid w:val="00A37592"/>
    <w:rsid w:val="00A375C4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7BE8"/>
    <w:rsid w:val="00A47DC3"/>
    <w:rsid w:val="00A47EFC"/>
    <w:rsid w:val="00A50246"/>
    <w:rsid w:val="00A50848"/>
    <w:rsid w:val="00A50A5C"/>
    <w:rsid w:val="00A511BD"/>
    <w:rsid w:val="00A51632"/>
    <w:rsid w:val="00A51E69"/>
    <w:rsid w:val="00A51E8F"/>
    <w:rsid w:val="00A520E3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3DD0"/>
    <w:rsid w:val="00A542E1"/>
    <w:rsid w:val="00A543A5"/>
    <w:rsid w:val="00A548F5"/>
    <w:rsid w:val="00A54B23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309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298"/>
    <w:rsid w:val="00A61903"/>
    <w:rsid w:val="00A6193B"/>
    <w:rsid w:val="00A61B47"/>
    <w:rsid w:val="00A61C65"/>
    <w:rsid w:val="00A61ECC"/>
    <w:rsid w:val="00A62004"/>
    <w:rsid w:val="00A632EB"/>
    <w:rsid w:val="00A6338F"/>
    <w:rsid w:val="00A63449"/>
    <w:rsid w:val="00A635F3"/>
    <w:rsid w:val="00A6408D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6BD0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A5C"/>
    <w:rsid w:val="00A73B65"/>
    <w:rsid w:val="00A73D5D"/>
    <w:rsid w:val="00A73E17"/>
    <w:rsid w:val="00A74251"/>
    <w:rsid w:val="00A746A0"/>
    <w:rsid w:val="00A749CD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77D71"/>
    <w:rsid w:val="00A801DA"/>
    <w:rsid w:val="00A80834"/>
    <w:rsid w:val="00A80D41"/>
    <w:rsid w:val="00A80D7E"/>
    <w:rsid w:val="00A814E0"/>
    <w:rsid w:val="00A8164D"/>
    <w:rsid w:val="00A8174C"/>
    <w:rsid w:val="00A81795"/>
    <w:rsid w:val="00A81804"/>
    <w:rsid w:val="00A81B20"/>
    <w:rsid w:val="00A81B21"/>
    <w:rsid w:val="00A8254F"/>
    <w:rsid w:val="00A82A92"/>
    <w:rsid w:val="00A82B32"/>
    <w:rsid w:val="00A82C0C"/>
    <w:rsid w:val="00A82FE1"/>
    <w:rsid w:val="00A83007"/>
    <w:rsid w:val="00A834AB"/>
    <w:rsid w:val="00A83B52"/>
    <w:rsid w:val="00A84060"/>
    <w:rsid w:val="00A845B8"/>
    <w:rsid w:val="00A84865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932"/>
    <w:rsid w:val="00A86ED3"/>
    <w:rsid w:val="00A87162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7D5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695"/>
    <w:rsid w:val="00AA4879"/>
    <w:rsid w:val="00AA4990"/>
    <w:rsid w:val="00AA49F0"/>
    <w:rsid w:val="00AA4FF4"/>
    <w:rsid w:val="00AA564F"/>
    <w:rsid w:val="00AA566B"/>
    <w:rsid w:val="00AA5C50"/>
    <w:rsid w:val="00AA5ED3"/>
    <w:rsid w:val="00AA6016"/>
    <w:rsid w:val="00AA66B7"/>
    <w:rsid w:val="00AA69FA"/>
    <w:rsid w:val="00AA6CB3"/>
    <w:rsid w:val="00AA6DCE"/>
    <w:rsid w:val="00AA7104"/>
    <w:rsid w:val="00AA773A"/>
    <w:rsid w:val="00AA7E3A"/>
    <w:rsid w:val="00AA7EFC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96E"/>
    <w:rsid w:val="00AB2DDF"/>
    <w:rsid w:val="00AB2EF5"/>
    <w:rsid w:val="00AB3199"/>
    <w:rsid w:val="00AB371F"/>
    <w:rsid w:val="00AB3B6A"/>
    <w:rsid w:val="00AB4522"/>
    <w:rsid w:val="00AB45B7"/>
    <w:rsid w:val="00AB46AB"/>
    <w:rsid w:val="00AB473B"/>
    <w:rsid w:val="00AB479C"/>
    <w:rsid w:val="00AB48E7"/>
    <w:rsid w:val="00AB4992"/>
    <w:rsid w:val="00AB51B7"/>
    <w:rsid w:val="00AB5390"/>
    <w:rsid w:val="00AB5774"/>
    <w:rsid w:val="00AB5A24"/>
    <w:rsid w:val="00AB5C40"/>
    <w:rsid w:val="00AB5D4C"/>
    <w:rsid w:val="00AB6214"/>
    <w:rsid w:val="00AB74DE"/>
    <w:rsid w:val="00AB7613"/>
    <w:rsid w:val="00AB7F13"/>
    <w:rsid w:val="00AB7F3A"/>
    <w:rsid w:val="00AC02A9"/>
    <w:rsid w:val="00AC0417"/>
    <w:rsid w:val="00AC07F8"/>
    <w:rsid w:val="00AC0C4F"/>
    <w:rsid w:val="00AC0DD0"/>
    <w:rsid w:val="00AC10F5"/>
    <w:rsid w:val="00AC11AC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6E6D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03E"/>
    <w:rsid w:val="00AD413C"/>
    <w:rsid w:val="00AD5B3D"/>
    <w:rsid w:val="00AD5E8C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976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374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530"/>
    <w:rsid w:val="00AF75F6"/>
    <w:rsid w:val="00AF7B48"/>
    <w:rsid w:val="00B00696"/>
    <w:rsid w:val="00B00CD5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BE3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93E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6E5"/>
    <w:rsid w:val="00B17CC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2F4A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55A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18F1"/>
    <w:rsid w:val="00B42E18"/>
    <w:rsid w:val="00B43529"/>
    <w:rsid w:val="00B43530"/>
    <w:rsid w:val="00B437B3"/>
    <w:rsid w:val="00B438F6"/>
    <w:rsid w:val="00B43BFA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517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5D4"/>
    <w:rsid w:val="00B62D03"/>
    <w:rsid w:val="00B62E70"/>
    <w:rsid w:val="00B630F4"/>
    <w:rsid w:val="00B63431"/>
    <w:rsid w:val="00B636E1"/>
    <w:rsid w:val="00B64515"/>
    <w:rsid w:val="00B6461D"/>
    <w:rsid w:val="00B64C6A"/>
    <w:rsid w:val="00B64EB8"/>
    <w:rsid w:val="00B6507F"/>
    <w:rsid w:val="00B653A2"/>
    <w:rsid w:val="00B654DE"/>
    <w:rsid w:val="00B6571C"/>
    <w:rsid w:val="00B65744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20"/>
    <w:rsid w:val="00B71F7B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44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59F"/>
    <w:rsid w:val="00B83CD0"/>
    <w:rsid w:val="00B845B0"/>
    <w:rsid w:val="00B84E67"/>
    <w:rsid w:val="00B85F8E"/>
    <w:rsid w:val="00B868B7"/>
    <w:rsid w:val="00B86CF8"/>
    <w:rsid w:val="00B86D25"/>
    <w:rsid w:val="00B86D67"/>
    <w:rsid w:val="00B86E86"/>
    <w:rsid w:val="00B86EDB"/>
    <w:rsid w:val="00B87718"/>
    <w:rsid w:val="00B8776E"/>
    <w:rsid w:val="00B877A3"/>
    <w:rsid w:val="00B901C3"/>
    <w:rsid w:val="00B90366"/>
    <w:rsid w:val="00B903F7"/>
    <w:rsid w:val="00B906F7"/>
    <w:rsid w:val="00B90EC4"/>
    <w:rsid w:val="00B916C1"/>
    <w:rsid w:val="00B91BAA"/>
    <w:rsid w:val="00B920C6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62F1"/>
    <w:rsid w:val="00B970B4"/>
    <w:rsid w:val="00B974D8"/>
    <w:rsid w:val="00B97671"/>
    <w:rsid w:val="00B978F0"/>
    <w:rsid w:val="00B97907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92A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7ED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5C8E"/>
    <w:rsid w:val="00BB60E6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259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791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83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E1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F1B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202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5E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0A0"/>
    <w:rsid w:val="00BF7571"/>
    <w:rsid w:val="00BF77A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5D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B30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0E"/>
    <w:rsid w:val="00C11784"/>
    <w:rsid w:val="00C1184D"/>
    <w:rsid w:val="00C11856"/>
    <w:rsid w:val="00C1197F"/>
    <w:rsid w:val="00C119C9"/>
    <w:rsid w:val="00C11BBA"/>
    <w:rsid w:val="00C11D4C"/>
    <w:rsid w:val="00C11ED2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400"/>
    <w:rsid w:val="00C2578A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630"/>
    <w:rsid w:val="00C30729"/>
    <w:rsid w:val="00C308B3"/>
    <w:rsid w:val="00C30FAD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001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211"/>
    <w:rsid w:val="00C40327"/>
    <w:rsid w:val="00C40384"/>
    <w:rsid w:val="00C4046F"/>
    <w:rsid w:val="00C404CD"/>
    <w:rsid w:val="00C40651"/>
    <w:rsid w:val="00C4072F"/>
    <w:rsid w:val="00C40DE6"/>
    <w:rsid w:val="00C41050"/>
    <w:rsid w:val="00C413FD"/>
    <w:rsid w:val="00C41EE9"/>
    <w:rsid w:val="00C41EF0"/>
    <w:rsid w:val="00C42783"/>
    <w:rsid w:val="00C42C4D"/>
    <w:rsid w:val="00C4390C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361"/>
    <w:rsid w:val="00C524AF"/>
    <w:rsid w:val="00C52956"/>
    <w:rsid w:val="00C52E4B"/>
    <w:rsid w:val="00C5325F"/>
    <w:rsid w:val="00C537CF"/>
    <w:rsid w:val="00C53D78"/>
    <w:rsid w:val="00C53DF8"/>
    <w:rsid w:val="00C5492B"/>
    <w:rsid w:val="00C54D60"/>
    <w:rsid w:val="00C55229"/>
    <w:rsid w:val="00C55D65"/>
    <w:rsid w:val="00C55EE0"/>
    <w:rsid w:val="00C55F11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1C4C"/>
    <w:rsid w:val="00C6268E"/>
    <w:rsid w:val="00C628D1"/>
    <w:rsid w:val="00C62B9B"/>
    <w:rsid w:val="00C62BB5"/>
    <w:rsid w:val="00C62BDC"/>
    <w:rsid w:val="00C62C5A"/>
    <w:rsid w:val="00C63CD0"/>
    <w:rsid w:val="00C6418A"/>
    <w:rsid w:val="00C643DF"/>
    <w:rsid w:val="00C64FF9"/>
    <w:rsid w:val="00C652CB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8A0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889"/>
    <w:rsid w:val="00C73904"/>
    <w:rsid w:val="00C73AC4"/>
    <w:rsid w:val="00C73B1B"/>
    <w:rsid w:val="00C73D06"/>
    <w:rsid w:val="00C74154"/>
    <w:rsid w:val="00C743B8"/>
    <w:rsid w:val="00C746FB"/>
    <w:rsid w:val="00C74E33"/>
    <w:rsid w:val="00C75048"/>
    <w:rsid w:val="00C75570"/>
    <w:rsid w:val="00C757C4"/>
    <w:rsid w:val="00C75B81"/>
    <w:rsid w:val="00C75E35"/>
    <w:rsid w:val="00C76410"/>
    <w:rsid w:val="00C7648C"/>
    <w:rsid w:val="00C773C3"/>
    <w:rsid w:val="00C77EBB"/>
    <w:rsid w:val="00C77F42"/>
    <w:rsid w:val="00C77FD4"/>
    <w:rsid w:val="00C80194"/>
    <w:rsid w:val="00C8045F"/>
    <w:rsid w:val="00C8096B"/>
    <w:rsid w:val="00C80E29"/>
    <w:rsid w:val="00C80F93"/>
    <w:rsid w:val="00C810D8"/>
    <w:rsid w:val="00C81735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B6A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6D6C"/>
    <w:rsid w:val="00C86E62"/>
    <w:rsid w:val="00C875D0"/>
    <w:rsid w:val="00C876CE"/>
    <w:rsid w:val="00C879C0"/>
    <w:rsid w:val="00C87AD5"/>
    <w:rsid w:val="00C900D1"/>
    <w:rsid w:val="00C9042C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662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B55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A88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041"/>
    <w:rsid w:val="00CB790A"/>
    <w:rsid w:val="00CC0F50"/>
    <w:rsid w:val="00CC1119"/>
    <w:rsid w:val="00CC13A9"/>
    <w:rsid w:val="00CC1BA8"/>
    <w:rsid w:val="00CC2050"/>
    <w:rsid w:val="00CC2105"/>
    <w:rsid w:val="00CC2329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6D46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3E95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589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2F02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3C2"/>
    <w:rsid w:val="00CF6A4B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1C8"/>
    <w:rsid w:val="00D0246F"/>
    <w:rsid w:val="00D02740"/>
    <w:rsid w:val="00D02950"/>
    <w:rsid w:val="00D02AA4"/>
    <w:rsid w:val="00D0378B"/>
    <w:rsid w:val="00D03BC7"/>
    <w:rsid w:val="00D03BDB"/>
    <w:rsid w:val="00D0436F"/>
    <w:rsid w:val="00D04674"/>
    <w:rsid w:val="00D04954"/>
    <w:rsid w:val="00D04EBA"/>
    <w:rsid w:val="00D0551B"/>
    <w:rsid w:val="00D0571B"/>
    <w:rsid w:val="00D057FA"/>
    <w:rsid w:val="00D0592E"/>
    <w:rsid w:val="00D05AC2"/>
    <w:rsid w:val="00D0668E"/>
    <w:rsid w:val="00D067DF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8CB"/>
    <w:rsid w:val="00D2293C"/>
    <w:rsid w:val="00D22DAA"/>
    <w:rsid w:val="00D22E48"/>
    <w:rsid w:val="00D22E6A"/>
    <w:rsid w:val="00D2317B"/>
    <w:rsid w:val="00D23950"/>
    <w:rsid w:val="00D2395A"/>
    <w:rsid w:val="00D249F5"/>
    <w:rsid w:val="00D24AC3"/>
    <w:rsid w:val="00D24CF8"/>
    <w:rsid w:val="00D252D0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5B4D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1AF"/>
    <w:rsid w:val="00D412A8"/>
    <w:rsid w:val="00D414D2"/>
    <w:rsid w:val="00D4178E"/>
    <w:rsid w:val="00D41928"/>
    <w:rsid w:val="00D41D84"/>
    <w:rsid w:val="00D420AF"/>
    <w:rsid w:val="00D4238C"/>
    <w:rsid w:val="00D42623"/>
    <w:rsid w:val="00D42A55"/>
    <w:rsid w:val="00D42C2B"/>
    <w:rsid w:val="00D432C0"/>
    <w:rsid w:val="00D43639"/>
    <w:rsid w:val="00D43763"/>
    <w:rsid w:val="00D43857"/>
    <w:rsid w:val="00D43B33"/>
    <w:rsid w:val="00D43F8A"/>
    <w:rsid w:val="00D44139"/>
    <w:rsid w:val="00D444AA"/>
    <w:rsid w:val="00D45007"/>
    <w:rsid w:val="00D4530E"/>
    <w:rsid w:val="00D457B5"/>
    <w:rsid w:val="00D457DF"/>
    <w:rsid w:val="00D45DCC"/>
    <w:rsid w:val="00D45E99"/>
    <w:rsid w:val="00D464A3"/>
    <w:rsid w:val="00D464DB"/>
    <w:rsid w:val="00D46A8F"/>
    <w:rsid w:val="00D46BBF"/>
    <w:rsid w:val="00D471C2"/>
    <w:rsid w:val="00D4752D"/>
    <w:rsid w:val="00D4763E"/>
    <w:rsid w:val="00D476CD"/>
    <w:rsid w:val="00D4776F"/>
    <w:rsid w:val="00D47AD4"/>
    <w:rsid w:val="00D47C96"/>
    <w:rsid w:val="00D500B6"/>
    <w:rsid w:val="00D5027D"/>
    <w:rsid w:val="00D50598"/>
    <w:rsid w:val="00D5079D"/>
    <w:rsid w:val="00D50970"/>
    <w:rsid w:val="00D509F1"/>
    <w:rsid w:val="00D50E49"/>
    <w:rsid w:val="00D50F46"/>
    <w:rsid w:val="00D51102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3EB0"/>
    <w:rsid w:val="00D5434C"/>
    <w:rsid w:val="00D5452A"/>
    <w:rsid w:val="00D545BB"/>
    <w:rsid w:val="00D546A5"/>
    <w:rsid w:val="00D549E4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DAA"/>
    <w:rsid w:val="00D57F84"/>
    <w:rsid w:val="00D6060C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2B7"/>
    <w:rsid w:val="00D64321"/>
    <w:rsid w:val="00D64A7D"/>
    <w:rsid w:val="00D64F12"/>
    <w:rsid w:val="00D64FB6"/>
    <w:rsid w:val="00D6575E"/>
    <w:rsid w:val="00D658E6"/>
    <w:rsid w:val="00D65A3D"/>
    <w:rsid w:val="00D65BB7"/>
    <w:rsid w:val="00D65DDD"/>
    <w:rsid w:val="00D6622A"/>
    <w:rsid w:val="00D66295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0996"/>
    <w:rsid w:val="00D71116"/>
    <w:rsid w:val="00D711BF"/>
    <w:rsid w:val="00D7123E"/>
    <w:rsid w:val="00D71348"/>
    <w:rsid w:val="00D71744"/>
    <w:rsid w:val="00D71B5B"/>
    <w:rsid w:val="00D71DC7"/>
    <w:rsid w:val="00D72256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6EE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39F3"/>
    <w:rsid w:val="00D84BE5"/>
    <w:rsid w:val="00D85364"/>
    <w:rsid w:val="00D8570C"/>
    <w:rsid w:val="00D85B97"/>
    <w:rsid w:val="00D85F40"/>
    <w:rsid w:val="00D8600C"/>
    <w:rsid w:val="00D867C7"/>
    <w:rsid w:val="00D86801"/>
    <w:rsid w:val="00D86A9B"/>
    <w:rsid w:val="00D86C30"/>
    <w:rsid w:val="00D86D55"/>
    <w:rsid w:val="00D86FC1"/>
    <w:rsid w:val="00D87138"/>
    <w:rsid w:val="00D8729A"/>
    <w:rsid w:val="00D9001D"/>
    <w:rsid w:val="00D906CB"/>
    <w:rsid w:val="00D90D03"/>
    <w:rsid w:val="00D90D6B"/>
    <w:rsid w:val="00D90F60"/>
    <w:rsid w:val="00D91177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297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2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90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302"/>
    <w:rsid w:val="00DA66C1"/>
    <w:rsid w:val="00DA6D34"/>
    <w:rsid w:val="00DA709B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2AF"/>
    <w:rsid w:val="00DB131E"/>
    <w:rsid w:val="00DB14C9"/>
    <w:rsid w:val="00DB15BA"/>
    <w:rsid w:val="00DB180F"/>
    <w:rsid w:val="00DB191E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7D9"/>
    <w:rsid w:val="00DB6967"/>
    <w:rsid w:val="00DB6D8D"/>
    <w:rsid w:val="00DB6DBD"/>
    <w:rsid w:val="00DB6E30"/>
    <w:rsid w:val="00DB7213"/>
    <w:rsid w:val="00DB7690"/>
    <w:rsid w:val="00DB7841"/>
    <w:rsid w:val="00DB786D"/>
    <w:rsid w:val="00DB7AE7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2DE"/>
    <w:rsid w:val="00DC27E4"/>
    <w:rsid w:val="00DC28F3"/>
    <w:rsid w:val="00DC3B6D"/>
    <w:rsid w:val="00DC3C73"/>
    <w:rsid w:val="00DC3F0E"/>
    <w:rsid w:val="00DC4187"/>
    <w:rsid w:val="00DC4437"/>
    <w:rsid w:val="00DC4895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6E98"/>
    <w:rsid w:val="00DC7237"/>
    <w:rsid w:val="00DC7BC6"/>
    <w:rsid w:val="00DC7DFC"/>
    <w:rsid w:val="00DD07BC"/>
    <w:rsid w:val="00DD091B"/>
    <w:rsid w:val="00DD0D85"/>
    <w:rsid w:val="00DD13EA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3F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4F3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B09"/>
    <w:rsid w:val="00DE6CFF"/>
    <w:rsid w:val="00DE6E7E"/>
    <w:rsid w:val="00DE70E8"/>
    <w:rsid w:val="00DE7941"/>
    <w:rsid w:val="00DE7B5F"/>
    <w:rsid w:val="00DE7B97"/>
    <w:rsid w:val="00DE7C79"/>
    <w:rsid w:val="00DF00B2"/>
    <w:rsid w:val="00DF0982"/>
    <w:rsid w:val="00DF0B6A"/>
    <w:rsid w:val="00DF0CC6"/>
    <w:rsid w:val="00DF1C69"/>
    <w:rsid w:val="00DF2430"/>
    <w:rsid w:val="00DF2738"/>
    <w:rsid w:val="00DF2934"/>
    <w:rsid w:val="00DF298C"/>
    <w:rsid w:val="00DF38E8"/>
    <w:rsid w:val="00DF3C2F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213"/>
    <w:rsid w:val="00E0242A"/>
    <w:rsid w:val="00E0259F"/>
    <w:rsid w:val="00E029F6"/>
    <w:rsid w:val="00E02E77"/>
    <w:rsid w:val="00E032BF"/>
    <w:rsid w:val="00E033BD"/>
    <w:rsid w:val="00E036C6"/>
    <w:rsid w:val="00E036D4"/>
    <w:rsid w:val="00E039BC"/>
    <w:rsid w:val="00E03A2E"/>
    <w:rsid w:val="00E03BD2"/>
    <w:rsid w:val="00E03DAD"/>
    <w:rsid w:val="00E03DF3"/>
    <w:rsid w:val="00E040BF"/>
    <w:rsid w:val="00E045A6"/>
    <w:rsid w:val="00E0469C"/>
    <w:rsid w:val="00E049A6"/>
    <w:rsid w:val="00E04D52"/>
    <w:rsid w:val="00E05B3A"/>
    <w:rsid w:val="00E067A4"/>
    <w:rsid w:val="00E069E6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978"/>
    <w:rsid w:val="00E20C68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4C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2D3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28E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2E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7D8"/>
    <w:rsid w:val="00E50C2F"/>
    <w:rsid w:val="00E50E59"/>
    <w:rsid w:val="00E51376"/>
    <w:rsid w:val="00E51574"/>
    <w:rsid w:val="00E518C0"/>
    <w:rsid w:val="00E51CF3"/>
    <w:rsid w:val="00E5220F"/>
    <w:rsid w:val="00E522AC"/>
    <w:rsid w:val="00E5243C"/>
    <w:rsid w:val="00E531DA"/>
    <w:rsid w:val="00E5325A"/>
    <w:rsid w:val="00E53405"/>
    <w:rsid w:val="00E535D3"/>
    <w:rsid w:val="00E535F2"/>
    <w:rsid w:val="00E53DEB"/>
    <w:rsid w:val="00E54083"/>
    <w:rsid w:val="00E541F3"/>
    <w:rsid w:val="00E54393"/>
    <w:rsid w:val="00E5442C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0CC1"/>
    <w:rsid w:val="00E60CF8"/>
    <w:rsid w:val="00E6135D"/>
    <w:rsid w:val="00E61694"/>
    <w:rsid w:val="00E61B44"/>
    <w:rsid w:val="00E61C8C"/>
    <w:rsid w:val="00E61F01"/>
    <w:rsid w:val="00E624DA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1F"/>
    <w:rsid w:val="00E67C3E"/>
    <w:rsid w:val="00E67CFA"/>
    <w:rsid w:val="00E67E0C"/>
    <w:rsid w:val="00E700C3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E91"/>
    <w:rsid w:val="00E735D0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BE5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1FC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B39"/>
    <w:rsid w:val="00E92EDF"/>
    <w:rsid w:val="00E933A5"/>
    <w:rsid w:val="00E93733"/>
    <w:rsid w:val="00E93818"/>
    <w:rsid w:val="00E93825"/>
    <w:rsid w:val="00E938DD"/>
    <w:rsid w:val="00E94502"/>
    <w:rsid w:val="00E94A28"/>
    <w:rsid w:val="00E94D26"/>
    <w:rsid w:val="00E9546D"/>
    <w:rsid w:val="00E95642"/>
    <w:rsid w:val="00E95777"/>
    <w:rsid w:val="00E957B5"/>
    <w:rsid w:val="00E95B28"/>
    <w:rsid w:val="00E95DE2"/>
    <w:rsid w:val="00E95F7C"/>
    <w:rsid w:val="00E96402"/>
    <w:rsid w:val="00E968F6"/>
    <w:rsid w:val="00E9738E"/>
    <w:rsid w:val="00E9758B"/>
    <w:rsid w:val="00E978AD"/>
    <w:rsid w:val="00E97CBE"/>
    <w:rsid w:val="00EA05E4"/>
    <w:rsid w:val="00EA0834"/>
    <w:rsid w:val="00EA0B43"/>
    <w:rsid w:val="00EA1827"/>
    <w:rsid w:val="00EA1854"/>
    <w:rsid w:val="00EA1C9D"/>
    <w:rsid w:val="00EA2085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71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C2D"/>
    <w:rsid w:val="00EA7F10"/>
    <w:rsid w:val="00EB031C"/>
    <w:rsid w:val="00EB0477"/>
    <w:rsid w:val="00EB0760"/>
    <w:rsid w:val="00EB1065"/>
    <w:rsid w:val="00EB1516"/>
    <w:rsid w:val="00EB181A"/>
    <w:rsid w:val="00EB195D"/>
    <w:rsid w:val="00EB1F78"/>
    <w:rsid w:val="00EB228C"/>
    <w:rsid w:val="00EB233E"/>
    <w:rsid w:val="00EB273B"/>
    <w:rsid w:val="00EB2DF3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5D3A"/>
    <w:rsid w:val="00EB60FF"/>
    <w:rsid w:val="00EB61C5"/>
    <w:rsid w:val="00EB631C"/>
    <w:rsid w:val="00EB634F"/>
    <w:rsid w:val="00EB688F"/>
    <w:rsid w:val="00EB69A8"/>
    <w:rsid w:val="00EB69D3"/>
    <w:rsid w:val="00EB6D8F"/>
    <w:rsid w:val="00EB6F9A"/>
    <w:rsid w:val="00EB70BB"/>
    <w:rsid w:val="00EB7820"/>
    <w:rsid w:val="00EC07A8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F9"/>
    <w:rsid w:val="00EC4582"/>
    <w:rsid w:val="00EC4912"/>
    <w:rsid w:val="00EC49CF"/>
    <w:rsid w:val="00EC4F7B"/>
    <w:rsid w:val="00EC55C2"/>
    <w:rsid w:val="00EC5605"/>
    <w:rsid w:val="00EC5D8F"/>
    <w:rsid w:val="00EC5EDC"/>
    <w:rsid w:val="00EC6A76"/>
    <w:rsid w:val="00EC6FF6"/>
    <w:rsid w:val="00EC71C4"/>
    <w:rsid w:val="00EC7832"/>
    <w:rsid w:val="00ED06E7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B89"/>
    <w:rsid w:val="00EE0C9B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79D"/>
    <w:rsid w:val="00EE28EC"/>
    <w:rsid w:val="00EE2D06"/>
    <w:rsid w:val="00EE30D3"/>
    <w:rsid w:val="00EE347F"/>
    <w:rsid w:val="00EE3681"/>
    <w:rsid w:val="00EE3C4C"/>
    <w:rsid w:val="00EE3E57"/>
    <w:rsid w:val="00EE4034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672E"/>
    <w:rsid w:val="00EE70E8"/>
    <w:rsid w:val="00EE7572"/>
    <w:rsid w:val="00EF0309"/>
    <w:rsid w:val="00EF051F"/>
    <w:rsid w:val="00EF0AC7"/>
    <w:rsid w:val="00EF0FC9"/>
    <w:rsid w:val="00EF1244"/>
    <w:rsid w:val="00EF17FE"/>
    <w:rsid w:val="00EF1F10"/>
    <w:rsid w:val="00EF2039"/>
    <w:rsid w:val="00EF22E4"/>
    <w:rsid w:val="00EF2317"/>
    <w:rsid w:val="00EF254D"/>
    <w:rsid w:val="00EF28C3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34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5FF9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920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839"/>
    <w:rsid w:val="00F42951"/>
    <w:rsid w:val="00F42975"/>
    <w:rsid w:val="00F42D78"/>
    <w:rsid w:val="00F42E00"/>
    <w:rsid w:val="00F42F89"/>
    <w:rsid w:val="00F43259"/>
    <w:rsid w:val="00F43638"/>
    <w:rsid w:val="00F43726"/>
    <w:rsid w:val="00F43813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29F"/>
    <w:rsid w:val="00F50A79"/>
    <w:rsid w:val="00F51309"/>
    <w:rsid w:val="00F513AB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4033"/>
    <w:rsid w:val="00F54123"/>
    <w:rsid w:val="00F54137"/>
    <w:rsid w:val="00F543B1"/>
    <w:rsid w:val="00F5446D"/>
    <w:rsid w:val="00F545D3"/>
    <w:rsid w:val="00F54918"/>
    <w:rsid w:val="00F549FF"/>
    <w:rsid w:val="00F54B06"/>
    <w:rsid w:val="00F54EDC"/>
    <w:rsid w:val="00F55484"/>
    <w:rsid w:val="00F5583C"/>
    <w:rsid w:val="00F55C94"/>
    <w:rsid w:val="00F55EA5"/>
    <w:rsid w:val="00F56373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1D4A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EE3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67F"/>
    <w:rsid w:val="00F70B68"/>
    <w:rsid w:val="00F70C40"/>
    <w:rsid w:val="00F70E4A"/>
    <w:rsid w:val="00F711FA"/>
    <w:rsid w:val="00F71321"/>
    <w:rsid w:val="00F71CE0"/>
    <w:rsid w:val="00F71F7E"/>
    <w:rsid w:val="00F71F9F"/>
    <w:rsid w:val="00F721B7"/>
    <w:rsid w:val="00F727D7"/>
    <w:rsid w:val="00F72BE4"/>
    <w:rsid w:val="00F72ED4"/>
    <w:rsid w:val="00F7320D"/>
    <w:rsid w:val="00F738F1"/>
    <w:rsid w:val="00F73F2E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56A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9D0"/>
    <w:rsid w:val="00F86C6D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2B62"/>
    <w:rsid w:val="00F92FF8"/>
    <w:rsid w:val="00F93075"/>
    <w:rsid w:val="00F930B6"/>
    <w:rsid w:val="00F931C5"/>
    <w:rsid w:val="00F933D3"/>
    <w:rsid w:val="00F93795"/>
    <w:rsid w:val="00F93929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A02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C98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1DD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31A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66B5"/>
    <w:rsid w:val="00FB7109"/>
    <w:rsid w:val="00FB7254"/>
    <w:rsid w:val="00FB7D2D"/>
    <w:rsid w:val="00FB7F02"/>
    <w:rsid w:val="00FB7F54"/>
    <w:rsid w:val="00FC015F"/>
    <w:rsid w:val="00FC0344"/>
    <w:rsid w:val="00FC1B3B"/>
    <w:rsid w:val="00FC1E19"/>
    <w:rsid w:val="00FC227B"/>
    <w:rsid w:val="00FC2364"/>
    <w:rsid w:val="00FC262C"/>
    <w:rsid w:val="00FC3554"/>
    <w:rsid w:val="00FC3B7A"/>
    <w:rsid w:val="00FC3D20"/>
    <w:rsid w:val="00FC414E"/>
    <w:rsid w:val="00FC4C87"/>
    <w:rsid w:val="00FC5260"/>
    <w:rsid w:val="00FC54C3"/>
    <w:rsid w:val="00FC599E"/>
    <w:rsid w:val="00FC5B89"/>
    <w:rsid w:val="00FC652E"/>
    <w:rsid w:val="00FC6717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8C"/>
    <w:rsid w:val="00FD41B9"/>
    <w:rsid w:val="00FD41CC"/>
    <w:rsid w:val="00FD4601"/>
    <w:rsid w:val="00FD48BC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6E06"/>
    <w:rsid w:val="00FD7440"/>
    <w:rsid w:val="00FD7657"/>
    <w:rsid w:val="00FD79D2"/>
    <w:rsid w:val="00FD7EAA"/>
    <w:rsid w:val="00FE0142"/>
    <w:rsid w:val="00FE0EAC"/>
    <w:rsid w:val="00FE0EAE"/>
    <w:rsid w:val="00FE0FC8"/>
    <w:rsid w:val="00FE10F9"/>
    <w:rsid w:val="00FE1A7A"/>
    <w:rsid w:val="00FE1B3D"/>
    <w:rsid w:val="00FE1FB2"/>
    <w:rsid w:val="00FE2809"/>
    <w:rsid w:val="00FE2FA8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5CEC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7645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1"/>
    <w:semiHidden/>
    <w:unhideWhenUsed/>
    <w:qFormat/>
    <w:rsid w:val="007645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Domylnie"/>
    <w:next w:val="Tretekstu"/>
    <w:link w:val="Nagwek7Znak1"/>
    <w:semiHidden/>
    <w:unhideWhenUsed/>
    <w:qFormat/>
    <w:rsid w:val="0076459B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semiHidden/>
    <w:unhideWhenUsed/>
    <w:qFormat/>
    <w:rsid w:val="0076459B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semiHidden/>
    <w:unhideWhenUsed/>
    <w:qFormat/>
    <w:rsid w:val="0076459B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List Paragraph,L1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42255C"/>
    <w:rPr>
      <w:vertAlign w:val="superscript"/>
    </w:rPr>
  </w:style>
  <w:style w:type="character" w:customStyle="1" w:styleId="Nagwek5Znak">
    <w:name w:val="Nagłówek 5 Znak"/>
    <w:basedOn w:val="Domylnaczcionkaakapitu"/>
    <w:link w:val="Nagwek51"/>
    <w:qFormat/>
    <w:rsid w:val="007645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764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764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7645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7645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wykazurde">
    <w:name w:val="toa heading"/>
    <w:basedOn w:val="Nagwek1"/>
    <w:next w:val="Normalny"/>
    <w:semiHidden/>
    <w:unhideWhenUsed/>
    <w:rsid w:val="0076459B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styleId="Listapunktowana">
    <w:name w:val="List Bullet"/>
    <w:basedOn w:val="Tekstpodstawowy"/>
    <w:unhideWhenUsed/>
    <w:qFormat/>
    <w:rsid w:val="0076459B"/>
    <w:pPr>
      <w:spacing w:before="130" w:after="130"/>
      <w:ind w:left="720" w:hanging="360"/>
    </w:pPr>
    <w:rPr>
      <w:sz w:val="22"/>
      <w:lang w:eastAsia="en-US"/>
    </w:rPr>
  </w:style>
  <w:style w:type="paragraph" w:styleId="Listanumerowana">
    <w:name w:val="List Number"/>
    <w:basedOn w:val="Normalny"/>
    <w:uiPriority w:val="99"/>
    <w:unhideWhenUsed/>
    <w:qFormat/>
    <w:rsid w:val="0076459B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semiHidden/>
    <w:unhideWhenUsed/>
    <w:qFormat/>
    <w:rsid w:val="0076459B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2">
    <w:name w:val="Akapit z listą12"/>
    <w:basedOn w:val="Normalny"/>
    <w:qFormat/>
    <w:rsid w:val="0076459B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Nagwek30">
    <w:name w:val="Nagłówek3"/>
    <w:basedOn w:val="Normalny"/>
    <w:next w:val="Tekstpodstawowy"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76459B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76459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76459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76459B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76459B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76459B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76459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76459B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76459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76459B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76459B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76459B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76459B"/>
    <w:pPr>
      <w:suppressAutoHyphens/>
    </w:pPr>
    <w:rPr>
      <w:lang w:eastAsia="zh-CN"/>
    </w:rPr>
  </w:style>
  <w:style w:type="paragraph" w:customStyle="1" w:styleId="BodyText21">
    <w:name w:val="Body Text 21"/>
    <w:basedOn w:val="Normalny"/>
    <w:rsid w:val="0076459B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76459B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76459B"/>
    <w:pPr>
      <w:widowControl w:val="0"/>
      <w:suppressAutoHyphens/>
      <w:autoSpaceDE w:val="0"/>
      <w:ind w:left="527" w:hanging="357"/>
      <w:jc w:val="center"/>
    </w:pPr>
    <w:rPr>
      <w:rFonts w:eastAsia="Batang"/>
      <w:kern w:val="2"/>
      <w:sz w:val="24"/>
      <w:szCs w:val="24"/>
      <w:lang w:eastAsia="ar-SA"/>
    </w:rPr>
  </w:style>
  <w:style w:type="paragraph" w:customStyle="1" w:styleId="Style5">
    <w:name w:val="Style5"/>
    <w:basedOn w:val="Normalny"/>
    <w:rsid w:val="0076459B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Listanumerowana2">
    <w:name w:val="Lista numerowana2"/>
    <w:basedOn w:val="Normalny"/>
    <w:qFormat/>
    <w:rsid w:val="0076459B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2"/>
      <w:sz w:val="24"/>
      <w:szCs w:val="24"/>
    </w:rPr>
  </w:style>
  <w:style w:type="paragraph" w:customStyle="1" w:styleId="Nagwek51">
    <w:name w:val="Nagłówek 51"/>
    <w:basedOn w:val="Normalny"/>
    <w:link w:val="Nagwek5Znak"/>
    <w:qFormat/>
    <w:rsid w:val="0076459B"/>
    <w:pPr>
      <w:keepNext/>
      <w:keepLines/>
      <w:spacing w:before="40" w:line="25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qFormat/>
    <w:rsid w:val="0076459B"/>
    <w:pPr>
      <w:keepNext/>
      <w:keepLines/>
      <w:spacing w:before="40" w:line="256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qFormat/>
    <w:rsid w:val="0076459B"/>
    <w:pPr>
      <w:keepNext/>
      <w:keepLines/>
      <w:spacing w:before="40" w:line="25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qFormat/>
    <w:rsid w:val="0076459B"/>
    <w:pPr>
      <w:keepNext/>
      <w:keepLines/>
      <w:spacing w:before="40" w:line="25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qFormat/>
    <w:rsid w:val="0076459B"/>
    <w:pPr>
      <w:keepNext/>
      <w:keepLines/>
      <w:spacing w:before="40" w:line="256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76459B"/>
    <w:pPr>
      <w:suppressLineNumbers/>
      <w:spacing w:before="120" w:after="120" w:line="256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customStyle="1" w:styleId="nag1">
    <w:name w:val="nag1"/>
    <w:basedOn w:val="Akapitzlist"/>
    <w:qFormat/>
    <w:rsid w:val="0076459B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76459B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76459B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76459B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qFormat/>
    <w:rsid w:val="0076459B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76459B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qFormat/>
    <w:rsid w:val="0076459B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paragraph" w:customStyle="1" w:styleId="Spistreci11">
    <w:name w:val="Spis treści 11"/>
    <w:basedOn w:val="Normalny"/>
    <w:autoRedefine/>
    <w:uiPriority w:val="39"/>
    <w:qFormat/>
    <w:rsid w:val="0076459B"/>
    <w:pPr>
      <w:spacing w:after="100" w:line="256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qFormat/>
    <w:rsid w:val="0076459B"/>
    <w:pPr>
      <w:spacing w:after="100" w:line="256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qFormat/>
    <w:rsid w:val="0076459B"/>
    <w:pPr>
      <w:spacing w:after="100" w:line="256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qFormat/>
    <w:rsid w:val="0076459B"/>
    <w:pPr>
      <w:spacing w:after="100" w:line="256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qFormat/>
    <w:rsid w:val="0076459B"/>
    <w:pPr>
      <w:spacing w:after="100" w:line="256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qFormat/>
    <w:rsid w:val="0076459B"/>
    <w:pPr>
      <w:spacing w:after="100" w:line="256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qFormat/>
    <w:rsid w:val="0076459B"/>
    <w:pPr>
      <w:spacing w:after="100" w:line="256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qFormat/>
    <w:rsid w:val="0076459B"/>
    <w:pPr>
      <w:spacing w:after="100" w:line="256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qFormat/>
    <w:rsid w:val="0076459B"/>
    <w:pPr>
      <w:spacing w:after="100" w:line="256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Zwykytekst2">
    <w:name w:val="Zwykły tekst2"/>
    <w:basedOn w:val="Normalny"/>
    <w:rsid w:val="0076459B"/>
    <w:pPr>
      <w:suppressAutoHyphens/>
      <w:spacing w:after="160" w:line="254" w:lineRule="auto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Tretekstu">
    <w:name w:val="Treść tekstu"/>
    <w:basedOn w:val="Domylnie"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PogrubienieWyrwnanydorodka">
    <w:name w:val="Styl Pogrubienie Wyrównany do środka"/>
    <w:basedOn w:val="Domylnie"/>
    <w:rsid w:val="0076459B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paragraph" w:customStyle="1" w:styleId="Wcicietekstu">
    <w:name w:val="Wcięcie tekstu"/>
    <w:basedOn w:val="Domylnie"/>
    <w:rsid w:val="0076459B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76459B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76459B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ListParagraph1">
    <w:name w:val="List Paragraph1"/>
    <w:basedOn w:val="Domylnie"/>
    <w:rsid w:val="0076459B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76459B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76459B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76459B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76459B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76459B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76459B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76459B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76459B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e20">
    <w:name w:val="Style20"/>
    <w:basedOn w:val="Domylnie"/>
    <w:rsid w:val="0076459B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76459B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ario">
    <w:name w:val="Mario"/>
    <w:basedOn w:val="Domylnie"/>
    <w:rsid w:val="0076459B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76459B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76459B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76459B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76459B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76459B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76459B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76459B"/>
    <w:pPr>
      <w:tabs>
        <w:tab w:val="left" w:pos="1803"/>
      </w:tabs>
    </w:pPr>
  </w:style>
  <w:style w:type="paragraph" w:customStyle="1" w:styleId="mwltekst1">
    <w:name w:val="mwl_tekst1"/>
    <w:basedOn w:val="mwltekst"/>
    <w:rsid w:val="0076459B"/>
    <w:pPr>
      <w:ind w:firstLine="0"/>
    </w:pPr>
  </w:style>
  <w:style w:type="paragraph" w:customStyle="1" w:styleId="Style31">
    <w:name w:val="Style31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76459B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76459B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76459B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76459B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76459B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76459B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76459B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76459B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76459B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76459B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76459B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76459B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76459B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76459B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76459B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76459B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76459B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76459B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76459B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76459B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76459B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76459B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76459B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76459B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76459B"/>
    <w:pPr>
      <w:shd w:val="clear" w:color="auto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Gwka">
    <w:name w:val="Główka"/>
    <w:basedOn w:val="Domylnie"/>
    <w:rsid w:val="0076459B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76459B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76459B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Standardowy2">
    <w:name w:val="Standardowy2"/>
    <w:rsid w:val="0076459B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Akapitzlist5">
    <w:name w:val="Akapit z listą5"/>
    <w:basedOn w:val="Standard"/>
    <w:rsid w:val="0076459B"/>
  </w:style>
  <w:style w:type="character" w:customStyle="1" w:styleId="WW8Num3z0">
    <w:name w:val="WW8Num3z0"/>
    <w:qFormat/>
    <w:rsid w:val="0076459B"/>
    <w:rPr>
      <w:sz w:val="20"/>
    </w:rPr>
  </w:style>
  <w:style w:type="character" w:customStyle="1" w:styleId="WW8Num3z1">
    <w:name w:val="WW8Num3z1"/>
    <w:qFormat/>
    <w:rsid w:val="0076459B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76459B"/>
    <w:rPr>
      <w:sz w:val="20"/>
    </w:rPr>
  </w:style>
  <w:style w:type="character" w:customStyle="1" w:styleId="WW8Num5z0">
    <w:name w:val="WW8Num5z0"/>
    <w:qFormat/>
    <w:rsid w:val="0076459B"/>
    <w:rPr>
      <w:sz w:val="17"/>
      <w:szCs w:val="17"/>
    </w:rPr>
  </w:style>
  <w:style w:type="character" w:customStyle="1" w:styleId="WW8Num8z0">
    <w:name w:val="WW8Num8z0"/>
    <w:qFormat/>
    <w:rsid w:val="0076459B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76459B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76459B"/>
    <w:rPr>
      <w:b w:val="0"/>
      <w:bCs w:val="0"/>
    </w:rPr>
  </w:style>
  <w:style w:type="character" w:customStyle="1" w:styleId="WW8Num13z0">
    <w:name w:val="WW8Num13z0"/>
    <w:qFormat/>
    <w:rsid w:val="0076459B"/>
    <w:rPr>
      <w:color w:val="auto"/>
    </w:rPr>
  </w:style>
  <w:style w:type="character" w:customStyle="1" w:styleId="WW8Num15z0">
    <w:name w:val="WW8Num15z0"/>
    <w:qFormat/>
    <w:rsid w:val="0076459B"/>
    <w:rPr>
      <w:color w:val="auto"/>
    </w:rPr>
  </w:style>
  <w:style w:type="character" w:customStyle="1" w:styleId="WW8Num19z0">
    <w:name w:val="WW8Num19z0"/>
    <w:qFormat/>
    <w:rsid w:val="0076459B"/>
    <w:rPr>
      <w:b/>
      <w:bCs w:val="0"/>
    </w:rPr>
  </w:style>
  <w:style w:type="character" w:customStyle="1" w:styleId="WW8Num20z0">
    <w:name w:val="WW8Num20z0"/>
    <w:qFormat/>
    <w:rsid w:val="0076459B"/>
    <w:rPr>
      <w:b w:val="0"/>
      <w:bCs w:val="0"/>
      <w:color w:val="auto"/>
    </w:rPr>
  </w:style>
  <w:style w:type="character" w:customStyle="1" w:styleId="WW8Num20z1">
    <w:name w:val="WW8Num20z1"/>
    <w:qFormat/>
    <w:rsid w:val="0076459B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76459B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76459B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76459B"/>
    <w:rPr>
      <w:color w:val="auto"/>
    </w:rPr>
  </w:style>
  <w:style w:type="character" w:customStyle="1" w:styleId="WW8Num23z0">
    <w:name w:val="WW8Num23z0"/>
    <w:qFormat/>
    <w:rsid w:val="0076459B"/>
    <w:rPr>
      <w:rFonts w:ascii="Cambria" w:hAnsi="Cambria" w:cs="Cambria" w:hint="default"/>
      <w:sz w:val="20"/>
    </w:rPr>
  </w:style>
  <w:style w:type="character" w:customStyle="1" w:styleId="WW8Num25z0">
    <w:name w:val="WW8Num25z0"/>
    <w:rsid w:val="0076459B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76459B"/>
    <w:rPr>
      <w:rFonts w:ascii="Cambria" w:hAnsi="Cambria" w:cs="Cambria" w:hint="default"/>
    </w:rPr>
  </w:style>
  <w:style w:type="character" w:customStyle="1" w:styleId="WW8Num29z1">
    <w:name w:val="WW8Num29z1"/>
    <w:qFormat/>
    <w:rsid w:val="0076459B"/>
    <w:rPr>
      <w:b w:val="0"/>
      <w:bCs w:val="0"/>
    </w:rPr>
  </w:style>
  <w:style w:type="character" w:customStyle="1" w:styleId="WW8Num30z0">
    <w:name w:val="WW8Num30z0"/>
    <w:qFormat/>
    <w:rsid w:val="0076459B"/>
    <w:rPr>
      <w:sz w:val="20"/>
      <w:szCs w:val="20"/>
    </w:rPr>
  </w:style>
  <w:style w:type="character" w:customStyle="1" w:styleId="Domylnaczcionkaakapitu3">
    <w:name w:val="Domyślna czcionka akapitu3"/>
    <w:rsid w:val="0076459B"/>
  </w:style>
  <w:style w:type="character" w:customStyle="1" w:styleId="WW8Num2z0">
    <w:name w:val="WW8Num2z0"/>
    <w:qFormat/>
    <w:rsid w:val="0076459B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76459B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76459B"/>
    <w:rPr>
      <w:color w:val="auto"/>
    </w:rPr>
  </w:style>
  <w:style w:type="character" w:customStyle="1" w:styleId="WW8Num27z0">
    <w:name w:val="WW8Num27z0"/>
    <w:rsid w:val="0076459B"/>
    <w:rPr>
      <w:sz w:val="20"/>
      <w:szCs w:val="20"/>
    </w:rPr>
  </w:style>
  <w:style w:type="character" w:customStyle="1" w:styleId="WW8Num29z0">
    <w:name w:val="WW8Num29z0"/>
    <w:qFormat/>
    <w:rsid w:val="0076459B"/>
    <w:rPr>
      <w:sz w:val="20"/>
      <w:szCs w:val="20"/>
    </w:rPr>
  </w:style>
  <w:style w:type="character" w:customStyle="1" w:styleId="WW8Num34z0">
    <w:name w:val="WW8Num34z0"/>
    <w:qFormat/>
    <w:rsid w:val="0076459B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76459B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76459B"/>
    <w:rPr>
      <w:rFonts w:ascii="Cambria" w:hAnsi="Cambria" w:cs="Cambria" w:hint="default"/>
      <w:sz w:val="20"/>
    </w:rPr>
  </w:style>
  <w:style w:type="character" w:customStyle="1" w:styleId="WW8Num37z0">
    <w:name w:val="WW8Num37z0"/>
    <w:rsid w:val="0076459B"/>
    <w:rPr>
      <w:rFonts w:ascii="Cambria" w:hAnsi="Cambria" w:cs="Cambria" w:hint="default"/>
      <w:sz w:val="20"/>
    </w:rPr>
  </w:style>
  <w:style w:type="character" w:customStyle="1" w:styleId="WW8Num38z0">
    <w:name w:val="WW8Num38z0"/>
    <w:rsid w:val="0076459B"/>
    <w:rPr>
      <w:rFonts w:ascii="Cambria" w:hAnsi="Cambria" w:cs="Cambria" w:hint="default"/>
    </w:rPr>
  </w:style>
  <w:style w:type="character" w:customStyle="1" w:styleId="WW8Num38z1">
    <w:name w:val="WW8Num38z1"/>
    <w:rsid w:val="0076459B"/>
    <w:rPr>
      <w:rFonts w:ascii="Courier New" w:hAnsi="Courier New" w:cs="Courier New" w:hint="default"/>
    </w:rPr>
  </w:style>
  <w:style w:type="character" w:customStyle="1" w:styleId="WW8Num38z2">
    <w:name w:val="WW8Num38z2"/>
    <w:rsid w:val="0076459B"/>
    <w:rPr>
      <w:rFonts w:ascii="Wingdings" w:hAnsi="Wingdings" w:cs="Wingdings" w:hint="default"/>
    </w:rPr>
  </w:style>
  <w:style w:type="character" w:customStyle="1" w:styleId="WW8Num38z3">
    <w:name w:val="WW8Num38z3"/>
    <w:rsid w:val="0076459B"/>
    <w:rPr>
      <w:rFonts w:ascii="Symbol" w:hAnsi="Symbol" w:cs="Symbol" w:hint="default"/>
    </w:rPr>
  </w:style>
  <w:style w:type="character" w:customStyle="1" w:styleId="WW8Num39z0">
    <w:name w:val="WW8Num39z0"/>
    <w:rsid w:val="0076459B"/>
    <w:rPr>
      <w:color w:val="auto"/>
    </w:rPr>
  </w:style>
  <w:style w:type="character" w:customStyle="1" w:styleId="WW8Num40z0">
    <w:name w:val="WW8Num40z0"/>
    <w:qFormat/>
    <w:rsid w:val="0076459B"/>
    <w:rPr>
      <w:rFonts w:ascii="Cambria" w:hAnsi="Cambria" w:cs="Cambria" w:hint="default"/>
      <w:sz w:val="20"/>
    </w:rPr>
  </w:style>
  <w:style w:type="character" w:customStyle="1" w:styleId="WW8Num43z0">
    <w:name w:val="WW8Num43z0"/>
    <w:rsid w:val="0076459B"/>
    <w:rPr>
      <w:rFonts w:ascii="Cambria" w:hAnsi="Cambria" w:cs="Cambria" w:hint="default"/>
      <w:sz w:val="20"/>
    </w:rPr>
  </w:style>
  <w:style w:type="character" w:customStyle="1" w:styleId="WW8Num44z0">
    <w:name w:val="WW8Num44z0"/>
    <w:rsid w:val="0076459B"/>
    <w:rPr>
      <w:b w:val="0"/>
      <w:bCs w:val="0"/>
    </w:rPr>
  </w:style>
  <w:style w:type="character" w:customStyle="1" w:styleId="WW8Num45z0">
    <w:name w:val="WW8Num45z0"/>
    <w:rsid w:val="0076459B"/>
    <w:rPr>
      <w:sz w:val="20"/>
    </w:rPr>
  </w:style>
  <w:style w:type="character" w:customStyle="1" w:styleId="WW8Num46z1">
    <w:name w:val="WW8Num46z1"/>
    <w:rsid w:val="0076459B"/>
    <w:rPr>
      <w:rFonts w:ascii="Courier New" w:hAnsi="Courier New" w:cs="Courier New" w:hint="default"/>
    </w:rPr>
  </w:style>
  <w:style w:type="character" w:customStyle="1" w:styleId="WW8Num46z2">
    <w:name w:val="WW8Num46z2"/>
    <w:rsid w:val="0076459B"/>
    <w:rPr>
      <w:rFonts w:ascii="Wingdings" w:hAnsi="Wingdings" w:cs="Wingdings" w:hint="default"/>
    </w:rPr>
  </w:style>
  <w:style w:type="character" w:customStyle="1" w:styleId="WW8Num46z3">
    <w:name w:val="WW8Num46z3"/>
    <w:rsid w:val="0076459B"/>
    <w:rPr>
      <w:rFonts w:ascii="Symbol" w:hAnsi="Symbol" w:cs="Symbol" w:hint="default"/>
    </w:rPr>
  </w:style>
  <w:style w:type="character" w:customStyle="1" w:styleId="WW8Num50z0">
    <w:name w:val="WW8Num50z0"/>
    <w:rsid w:val="0076459B"/>
    <w:rPr>
      <w:rFonts w:ascii="Cambria" w:hAnsi="Cambria" w:cs="Cambria" w:hint="default"/>
      <w:sz w:val="20"/>
    </w:rPr>
  </w:style>
  <w:style w:type="character" w:customStyle="1" w:styleId="WW8Num51z1">
    <w:name w:val="WW8Num51z1"/>
    <w:rsid w:val="0076459B"/>
    <w:rPr>
      <w:rFonts w:ascii="Courier New" w:hAnsi="Courier New" w:cs="Courier New" w:hint="default"/>
    </w:rPr>
  </w:style>
  <w:style w:type="character" w:customStyle="1" w:styleId="WW8Num51z5">
    <w:name w:val="WW8Num51z5"/>
    <w:rsid w:val="0076459B"/>
    <w:rPr>
      <w:rFonts w:ascii="Wingdings" w:hAnsi="Wingdings" w:cs="Wingdings" w:hint="default"/>
    </w:rPr>
  </w:style>
  <w:style w:type="character" w:customStyle="1" w:styleId="WW8Num51z6">
    <w:name w:val="WW8Num51z6"/>
    <w:rsid w:val="0076459B"/>
    <w:rPr>
      <w:rFonts w:ascii="Symbol" w:hAnsi="Symbol" w:cs="Symbol" w:hint="default"/>
    </w:rPr>
  </w:style>
  <w:style w:type="character" w:customStyle="1" w:styleId="WW8Num52z0">
    <w:name w:val="WW8Num52z0"/>
    <w:rsid w:val="0076459B"/>
    <w:rPr>
      <w:rFonts w:ascii="Cambria" w:hAnsi="Cambria" w:cs="Cambria" w:hint="default"/>
      <w:sz w:val="20"/>
    </w:rPr>
  </w:style>
  <w:style w:type="character" w:customStyle="1" w:styleId="WW8Num53z0">
    <w:name w:val="WW8Num53z0"/>
    <w:rsid w:val="0076459B"/>
    <w:rPr>
      <w:b w:val="0"/>
      <w:bCs w:val="0"/>
    </w:rPr>
  </w:style>
  <w:style w:type="character" w:customStyle="1" w:styleId="WW8Num54z0">
    <w:name w:val="WW8Num54z0"/>
    <w:rsid w:val="0076459B"/>
    <w:rPr>
      <w:rFonts w:ascii="Cambria" w:hAnsi="Cambria" w:cs="Cambria" w:hint="default"/>
    </w:rPr>
  </w:style>
  <w:style w:type="character" w:customStyle="1" w:styleId="WW8Num54z1">
    <w:name w:val="WW8Num54z1"/>
    <w:rsid w:val="0076459B"/>
    <w:rPr>
      <w:rFonts w:ascii="Courier New" w:hAnsi="Courier New" w:cs="Courier New" w:hint="default"/>
    </w:rPr>
  </w:style>
  <w:style w:type="character" w:customStyle="1" w:styleId="WW8Num54z2">
    <w:name w:val="WW8Num54z2"/>
    <w:rsid w:val="0076459B"/>
    <w:rPr>
      <w:rFonts w:ascii="Wingdings" w:hAnsi="Wingdings" w:cs="Wingdings" w:hint="default"/>
    </w:rPr>
  </w:style>
  <w:style w:type="character" w:customStyle="1" w:styleId="WW8Num54z3">
    <w:name w:val="WW8Num54z3"/>
    <w:rsid w:val="0076459B"/>
    <w:rPr>
      <w:rFonts w:ascii="Symbol" w:hAnsi="Symbol" w:cs="Symbol" w:hint="default"/>
    </w:rPr>
  </w:style>
  <w:style w:type="character" w:customStyle="1" w:styleId="WW8Num55z0">
    <w:name w:val="WW8Num55z0"/>
    <w:rsid w:val="0076459B"/>
    <w:rPr>
      <w:rFonts w:ascii="Cambria" w:hAnsi="Cambria" w:cs="Cambria" w:hint="default"/>
      <w:sz w:val="20"/>
    </w:rPr>
  </w:style>
  <w:style w:type="character" w:customStyle="1" w:styleId="WW8Num56z0">
    <w:name w:val="WW8Num56z0"/>
    <w:qFormat/>
    <w:rsid w:val="0076459B"/>
    <w:rPr>
      <w:rFonts w:ascii="Cambria" w:hAnsi="Cambria" w:cs="Cambria" w:hint="default"/>
      <w:sz w:val="20"/>
    </w:rPr>
  </w:style>
  <w:style w:type="character" w:customStyle="1" w:styleId="WW8Num57z0">
    <w:name w:val="WW8Num57z0"/>
    <w:rsid w:val="0076459B"/>
    <w:rPr>
      <w:rFonts w:ascii="Cambria" w:hAnsi="Cambria" w:cs="Cambria" w:hint="default"/>
    </w:rPr>
  </w:style>
  <w:style w:type="character" w:customStyle="1" w:styleId="WW8Num59z0">
    <w:name w:val="WW8Num59z0"/>
    <w:rsid w:val="0076459B"/>
    <w:rPr>
      <w:b/>
      <w:bCs w:val="0"/>
    </w:rPr>
  </w:style>
  <w:style w:type="character" w:customStyle="1" w:styleId="WW8Num60z0">
    <w:name w:val="WW8Num60z0"/>
    <w:rsid w:val="0076459B"/>
    <w:rPr>
      <w:sz w:val="20"/>
    </w:rPr>
  </w:style>
  <w:style w:type="character" w:customStyle="1" w:styleId="WW8Num60z2">
    <w:name w:val="WW8Num60z2"/>
    <w:rsid w:val="0076459B"/>
    <w:rPr>
      <w:rFonts w:ascii="Wingdings" w:hAnsi="Wingdings" w:cs="Wingdings" w:hint="default"/>
    </w:rPr>
  </w:style>
  <w:style w:type="character" w:customStyle="1" w:styleId="WW8Num60z3">
    <w:name w:val="WW8Num60z3"/>
    <w:rsid w:val="0076459B"/>
    <w:rPr>
      <w:rFonts w:ascii="Symbol" w:hAnsi="Symbol" w:cs="Symbol" w:hint="default"/>
    </w:rPr>
  </w:style>
  <w:style w:type="character" w:customStyle="1" w:styleId="WW8Num60z4">
    <w:name w:val="WW8Num60z4"/>
    <w:rsid w:val="0076459B"/>
    <w:rPr>
      <w:rFonts w:ascii="Courier New" w:hAnsi="Courier New" w:cs="Courier New" w:hint="default"/>
    </w:rPr>
  </w:style>
  <w:style w:type="character" w:customStyle="1" w:styleId="WW8Num61z0">
    <w:name w:val="WW8Num61z0"/>
    <w:rsid w:val="0076459B"/>
    <w:rPr>
      <w:rFonts w:ascii="Cambria" w:hAnsi="Cambria" w:cs="Cambria" w:hint="default"/>
      <w:sz w:val="20"/>
    </w:rPr>
  </w:style>
  <w:style w:type="character" w:customStyle="1" w:styleId="WW8Num63z0">
    <w:name w:val="WW8Num63z0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76459B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76459B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76459B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76459B"/>
    <w:rPr>
      <w:rFonts w:ascii="Cambria" w:hAnsi="Cambria" w:cs="Cambria" w:hint="default"/>
      <w:sz w:val="20"/>
    </w:rPr>
  </w:style>
  <w:style w:type="character" w:customStyle="1" w:styleId="WW8Num67z0">
    <w:name w:val="WW8Num67z0"/>
    <w:rsid w:val="0076459B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76459B"/>
    <w:rPr>
      <w:b w:val="0"/>
      <w:bCs w:val="0"/>
    </w:rPr>
  </w:style>
  <w:style w:type="character" w:customStyle="1" w:styleId="WW8Num68z1">
    <w:name w:val="WW8Num68z1"/>
    <w:rsid w:val="0076459B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76459B"/>
    <w:rPr>
      <w:rFonts w:ascii="Cambria" w:hAnsi="Cambria" w:cs="Cambria" w:hint="default"/>
      <w:sz w:val="20"/>
    </w:rPr>
  </w:style>
  <w:style w:type="character" w:customStyle="1" w:styleId="WW8Num74z0">
    <w:name w:val="WW8Num74z0"/>
    <w:rsid w:val="0076459B"/>
    <w:rPr>
      <w:sz w:val="20"/>
    </w:rPr>
  </w:style>
  <w:style w:type="character" w:customStyle="1" w:styleId="WW8Num75z0">
    <w:name w:val="WW8Num75z0"/>
    <w:rsid w:val="0076459B"/>
    <w:rPr>
      <w:rFonts w:ascii="Cambria" w:hAnsi="Cambria" w:cs="Cambria" w:hint="default"/>
      <w:sz w:val="20"/>
    </w:rPr>
  </w:style>
  <w:style w:type="character" w:customStyle="1" w:styleId="WW8Num76z0">
    <w:name w:val="WW8Num76z0"/>
    <w:rsid w:val="0076459B"/>
    <w:rPr>
      <w:b/>
      <w:bCs w:val="0"/>
      <w:sz w:val="22"/>
      <w:szCs w:val="22"/>
    </w:rPr>
  </w:style>
  <w:style w:type="character" w:customStyle="1" w:styleId="WW8Num77z0">
    <w:name w:val="WW8Num77z0"/>
    <w:rsid w:val="0076459B"/>
    <w:rPr>
      <w:rFonts w:ascii="Cambria" w:hAnsi="Cambria" w:cs="Cambria" w:hint="default"/>
      <w:sz w:val="20"/>
    </w:rPr>
  </w:style>
  <w:style w:type="character" w:customStyle="1" w:styleId="WW8Num78z0">
    <w:name w:val="WW8Num78z0"/>
    <w:rsid w:val="0076459B"/>
    <w:rPr>
      <w:sz w:val="20"/>
      <w:szCs w:val="20"/>
    </w:rPr>
  </w:style>
  <w:style w:type="character" w:customStyle="1" w:styleId="WW8Num79z0">
    <w:name w:val="WW8Num79z0"/>
    <w:rsid w:val="0076459B"/>
    <w:rPr>
      <w:rFonts w:ascii="Cambria" w:hAnsi="Cambria" w:cs="Cambria" w:hint="default"/>
      <w:sz w:val="20"/>
    </w:rPr>
  </w:style>
  <w:style w:type="character" w:customStyle="1" w:styleId="WW8Num82z0">
    <w:name w:val="WW8Num82z0"/>
    <w:rsid w:val="0076459B"/>
    <w:rPr>
      <w:sz w:val="20"/>
    </w:rPr>
  </w:style>
  <w:style w:type="character" w:customStyle="1" w:styleId="WW8Num85z0">
    <w:name w:val="WW8Num85z0"/>
    <w:rsid w:val="0076459B"/>
    <w:rPr>
      <w:rFonts w:ascii="Cambria" w:hAnsi="Cambria" w:cs="Cambria" w:hint="default"/>
      <w:sz w:val="20"/>
    </w:rPr>
  </w:style>
  <w:style w:type="character" w:customStyle="1" w:styleId="WW8Num86z0">
    <w:name w:val="WW8Num86z0"/>
    <w:rsid w:val="0076459B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76459B"/>
  </w:style>
  <w:style w:type="character" w:customStyle="1" w:styleId="Znakiprzypiswkocowych">
    <w:name w:val="Znaki przypisów końcowych"/>
    <w:rsid w:val="0076459B"/>
    <w:rPr>
      <w:vertAlign w:val="superscript"/>
    </w:rPr>
  </w:style>
  <w:style w:type="character" w:customStyle="1" w:styleId="Odwoaniedokomentarza2">
    <w:name w:val="Odwołanie do komentarza2"/>
    <w:rsid w:val="0076459B"/>
    <w:rPr>
      <w:sz w:val="16"/>
      <w:szCs w:val="16"/>
    </w:rPr>
  </w:style>
  <w:style w:type="character" w:customStyle="1" w:styleId="Znak21">
    <w:name w:val="Znak21"/>
    <w:rsid w:val="0076459B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76459B"/>
    <w:rPr>
      <w:sz w:val="20"/>
      <w:szCs w:val="20"/>
    </w:rPr>
  </w:style>
  <w:style w:type="character" w:customStyle="1" w:styleId="Absatz-Standardschriftart">
    <w:name w:val="Absatz-Standardschriftart"/>
    <w:rsid w:val="0076459B"/>
  </w:style>
  <w:style w:type="character" w:customStyle="1" w:styleId="WW-Absatz-Standardschriftart">
    <w:name w:val="WW-Absatz-Standardschriftart"/>
    <w:rsid w:val="0076459B"/>
  </w:style>
  <w:style w:type="character" w:customStyle="1" w:styleId="WW-Absatz-Standardschriftart1">
    <w:name w:val="WW-Absatz-Standardschriftart1"/>
    <w:rsid w:val="0076459B"/>
  </w:style>
  <w:style w:type="character" w:customStyle="1" w:styleId="WW-Absatz-Standardschriftart11">
    <w:name w:val="WW-Absatz-Standardschriftart11"/>
    <w:rsid w:val="0076459B"/>
  </w:style>
  <w:style w:type="character" w:customStyle="1" w:styleId="WW-Absatz-Standardschriftart111">
    <w:name w:val="WW-Absatz-Standardschriftart111"/>
    <w:rsid w:val="0076459B"/>
  </w:style>
  <w:style w:type="character" w:customStyle="1" w:styleId="WW-Absatz-Standardschriftart1111">
    <w:name w:val="WW-Absatz-Standardschriftart1111"/>
    <w:rsid w:val="0076459B"/>
  </w:style>
  <w:style w:type="character" w:customStyle="1" w:styleId="WW-Absatz-Standardschriftart11111">
    <w:name w:val="WW-Absatz-Standardschriftart11111"/>
    <w:rsid w:val="0076459B"/>
  </w:style>
  <w:style w:type="character" w:customStyle="1" w:styleId="WW8Num5z1">
    <w:name w:val="WW8Num5z1"/>
    <w:qFormat/>
    <w:rsid w:val="0076459B"/>
    <w:rPr>
      <w:b w:val="0"/>
      <w:bCs w:val="0"/>
    </w:rPr>
  </w:style>
  <w:style w:type="character" w:customStyle="1" w:styleId="WW8Num9z0">
    <w:name w:val="WW8Num9z0"/>
    <w:qFormat/>
    <w:rsid w:val="0076459B"/>
    <w:rPr>
      <w:sz w:val="20"/>
      <w:szCs w:val="20"/>
    </w:rPr>
  </w:style>
  <w:style w:type="character" w:customStyle="1" w:styleId="WW8Num11z0">
    <w:name w:val="WW8Num11z0"/>
    <w:qFormat/>
    <w:rsid w:val="0076459B"/>
    <w:rPr>
      <w:b w:val="0"/>
      <w:bCs w:val="0"/>
    </w:rPr>
  </w:style>
  <w:style w:type="character" w:customStyle="1" w:styleId="WW8Num12z0">
    <w:name w:val="WW8Num12z0"/>
    <w:qFormat/>
    <w:rsid w:val="0076459B"/>
    <w:rPr>
      <w:color w:val="auto"/>
    </w:rPr>
  </w:style>
  <w:style w:type="character" w:customStyle="1" w:styleId="WW8Num18z0">
    <w:name w:val="WW8Num18z0"/>
    <w:qFormat/>
    <w:rsid w:val="0076459B"/>
    <w:rPr>
      <w:b w:val="0"/>
      <w:bCs w:val="0"/>
    </w:rPr>
  </w:style>
  <w:style w:type="character" w:customStyle="1" w:styleId="WW8Num31z0">
    <w:name w:val="WW8Num31z0"/>
    <w:qFormat/>
    <w:rsid w:val="0076459B"/>
    <w:rPr>
      <w:sz w:val="20"/>
    </w:rPr>
  </w:style>
  <w:style w:type="character" w:customStyle="1" w:styleId="WW8Num33z0">
    <w:name w:val="WW8Num33z0"/>
    <w:qFormat/>
    <w:rsid w:val="0076459B"/>
    <w:rPr>
      <w:rFonts w:ascii="Symbol" w:hAnsi="Symbol" w:cs="Symbol" w:hint="default"/>
    </w:rPr>
  </w:style>
  <w:style w:type="character" w:customStyle="1" w:styleId="WW8Num33z2">
    <w:name w:val="WW8Num33z2"/>
    <w:rsid w:val="0076459B"/>
    <w:rPr>
      <w:rFonts w:ascii="Wingdings" w:hAnsi="Wingdings" w:cs="Wingdings" w:hint="default"/>
    </w:rPr>
  </w:style>
  <w:style w:type="character" w:customStyle="1" w:styleId="WW8Num33z4">
    <w:name w:val="WW8Num33z4"/>
    <w:rsid w:val="0076459B"/>
    <w:rPr>
      <w:rFonts w:ascii="Courier New" w:hAnsi="Courier New" w:cs="Courier New" w:hint="default"/>
    </w:rPr>
  </w:style>
  <w:style w:type="character" w:customStyle="1" w:styleId="WW8Num41z0">
    <w:name w:val="WW8Num41z0"/>
    <w:rsid w:val="0076459B"/>
    <w:rPr>
      <w:b/>
      <w:bCs w:val="0"/>
    </w:rPr>
  </w:style>
  <w:style w:type="character" w:customStyle="1" w:styleId="WW8Num41z1">
    <w:name w:val="WW8Num41z1"/>
    <w:rsid w:val="0076459B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76459B"/>
    <w:rPr>
      <w:sz w:val="20"/>
    </w:rPr>
  </w:style>
  <w:style w:type="character" w:customStyle="1" w:styleId="WW8Num47z0">
    <w:name w:val="WW8Num47z0"/>
    <w:qFormat/>
    <w:rsid w:val="0076459B"/>
    <w:rPr>
      <w:color w:val="auto"/>
      <w:sz w:val="20"/>
    </w:rPr>
  </w:style>
  <w:style w:type="character" w:customStyle="1" w:styleId="WW8Num49z0">
    <w:name w:val="WW8Num49z0"/>
    <w:rsid w:val="0076459B"/>
    <w:rPr>
      <w:color w:val="auto"/>
    </w:rPr>
  </w:style>
  <w:style w:type="character" w:customStyle="1" w:styleId="WW8Num66z1">
    <w:name w:val="WW8Num66z1"/>
    <w:rsid w:val="0076459B"/>
    <w:rPr>
      <w:rFonts w:ascii="Courier New" w:hAnsi="Courier New" w:cs="Courier New" w:hint="default"/>
    </w:rPr>
  </w:style>
  <w:style w:type="character" w:customStyle="1" w:styleId="WW8Num66z5">
    <w:name w:val="WW8Num66z5"/>
    <w:rsid w:val="0076459B"/>
    <w:rPr>
      <w:rFonts w:ascii="Wingdings" w:hAnsi="Wingdings" w:cs="Wingdings" w:hint="default"/>
    </w:rPr>
  </w:style>
  <w:style w:type="character" w:customStyle="1" w:styleId="WW8Num66z6">
    <w:name w:val="WW8Num66z6"/>
    <w:rsid w:val="0076459B"/>
    <w:rPr>
      <w:rFonts w:ascii="Symbol" w:hAnsi="Symbol" w:cs="Symbol" w:hint="default"/>
    </w:rPr>
  </w:style>
  <w:style w:type="character" w:customStyle="1" w:styleId="WW8Num67z1">
    <w:name w:val="WW8Num67z1"/>
    <w:rsid w:val="0076459B"/>
    <w:rPr>
      <w:rFonts w:ascii="Times New Roman" w:hAnsi="Times New Roman" w:cs="Times New Roman" w:hint="default"/>
    </w:rPr>
  </w:style>
  <w:style w:type="character" w:customStyle="1" w:styleId="WW8Num77z1">
    <w:name w:val="WW8Num77z1"/>
    <w:rsid w:val="0076459B"/>
    <w:rPr>
      <w:b w:val="0"/>
      <w:bCs w:val="0"/>
    </w:rPr>
  </w:style>
  <w:style w:type="character" w:customStyle="1" w:styleId="WW8Num77z2">
    <w:name w:val="WW8Num77z2"/>
    <w:rsid w:val="0076459B"/>
    <w:rPr>
      <w:b w:val="0"/>
      <w:bCs w:val="0"/>
      <w:sz w:val="22"/>
    </w:rPr>
  </w:style>
  <w:style w:type="character" w:customStyle="1" w:styleId="WW8Num78z1">
    <w:name w:val="WW8Num78z1"/>
    <w:rsid w:val="0076459B"/>
    <w:rPr>
      <w:b w:val="0"/>
      <w:bCs w:val="0"/>
    </w:rPr>
  </w:style>
  <w:style w:type="character" w:customStyle="1" w:styleId="WW8Num79z1">
    <w:name w:val="WW8Num79z1"/>
    <w:rsid w:val="0076459B"/>
    <w:rPr>
      <w:b w:val="0"/>
      <w:bCs w:val="0"/>
    </w:rPr>
  </w:style>
  <w:style w:type="character" w:customStyle="1" w:styleId="WW8Num84z0">
    <w:name w:val="WW8Num84z0"/>
    <w:rsid w:val="0076459B"/>
    <w:rPr>
      <w:sz w:val="20"/>
    </w:rPr>
  </w:style>
  <w:style w:type="character" w:customStyle="1" w:styleId="WW8Num89z0">
    <w:name w:val="WW8Num89z0"/>
    <w:rsid w:val="0076459B"/>
    <w:rPr>
      <w:color w:val="auto"/>
    </w:rPr>
  </w:style>
  <w:style w:type="character" w:customStyle="1" w:styleId="WW8Num95z0">
    <w:name w:val="WW8Num95z0"/>
    <w:rsid w:val="0076459B"/>
    <w:rPr>
      <w:sz w:val="20"/>
      <w:szCs w:val="20"/>
    </w:rPr>
  </w:style>
  <w:style w:type="character" w:customStyle="1" w:styleId="WW8Num97z0">
    <w:name w:val="WW8Num97z0"/>
    <w:rsid w:val="0076459B"/>
    <w:rPr>
      <w:sz w:val="20"/>
      <w:szCs w:val="20"/>
    </w:rPr>
  </w:style>
  <w:style w:type="character" w:customStyle="1" w:styleId="WW8Num102z1">
    <w:name w:val="WW8Num102z1"/>
    <w:rsid w:val="0076459B"/>
    <w:rPr>
      <w:rFonts w:ascii="Courier New" w:hAnsi="Courier New" w:cs="Courier New" w:hint="default"/>
    </w:rPr>
  </w:style>
  <w:style w:type="character" w:customStyle="1" w:styleId="WW8Num102z2">
    <w:name w:val="WW8Num102z2"/>
    <w:rsid w:val="0076459B"/>
    <w:rPr>
      <w:rFonts w:ascii="Wingdings" w:hAnsi="Wingdings" w:cs="Wingdings" w:hint="default"/>
    </w:rPr>
  </w:style>
  <w:style w:type="character" w:customStyle="1" w:styleId="WW8Num102z3">
    <w:name w:val="WW8Num102z3"/>
    <w:rsid w:val="0076459B"/>
    <w:rPr>
      <w:rFonts w:ascii="Symbol" w:hAnsi="Symbol" w:cs="Symbol" w:hint="default"/>
    </w:rPr>
  </w:style>
  <w:style w:type="character" w:customStyle="1" w:styleId="WW8Num103z0">
    <w:name w:val="WW8Num103z0"/>
    <w:rsid w:val="0076459B"/>
    <w:rPr>
      <w:b w:val="0"/>
      <w:bCs w:val="0"/>
    </w:rPr>
  </w:style>
  <w:style w:type="character" w:customStyle="1" w:styleId="WW8Num104z0">
    <w:name w:val="WW8Num104z0"/>
    <w:rsid w:val="0076459B"/>
    <w:rPr>
      <w:sz w:val="20"/>
    </w:rPr>
  </w:style>
  <w:style w:type="character" w:customStyle="1" w:styleId="WW8Num105z3">
    <w:name w:val="WW8Num105z3"/>
    <w:rsid w:val="0076459B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76459B"/>
  </w:style>
  <w:style w:type="character" w:customStyle="1" w:styleId="WW-Znakiprzypiswkocowych">
    <w:name w:val="WW-Znaki przypisów końcowych"/>
    <w:rsid w:val="0076459B"/>
    <w:rPr>
      <w:vertAlign w:val="superscript"/>
    </w:rPr>
  </w:style>
  <w:style w:type="character" w:customStyle="1" w:styleId="WW-Znakiprzypiswdolnych">
    <w:name w:val="WW-Znaki przypisów dolnych"/>
    <w:rsid w:val="0076459B"/>
    <w:rPr>
      <w:vertAlign w:val="superscript"/>
    </w:rPr>
  </w:style>
  <w:style w:type="character" w:customStyle="1" w:styleId="Odwoaniedokomentarza1">
    <w:name w:val="Odwołanie do komentarza1"/>
    <w:rsid w:val="0076459B"/>
    <w:rPr>
      <w:sz w:val="16"/>
      <w:szCs w:val="16"/>
    </w:rPr>
  </w:style>
  <w:style w:type="character" w:customStyle="1" w:styleId="Znakinumeracji">
    <w:name w:val="Znaki numeracji"/>
    <w:qFormat/>
    <w:rsid w:val="0076459B"/>
  </w:style>
  <w:style w:type="character" w:customStyle="1" w:styleId="TekstpodstawowyZnak1">
    <w:name w:val="Tekst podstawowy Znak1"/>
    <w:basedOn w:val="Domylnaczcionkaakapitu2"/>
    <w:rsid w:val="0076459B"/>
  </w:style>
  <w:style w:type="character" w:customStyle="1" w:styleId="TekstpodstawowywcityZnak1">
    <w:name w:val="Tekst podstawowy wcięty Znak1"/>
    <w:basedOn w:val="Domylnaczcionkaakapitu2"/>
    <w:rsid w:val="0076459B"/>
  </w:style>
  <w:style w:type="character" w:customStyle="1" w:styleId="NagwekZnak1">
    <w:name w:val="Nagłówek Znak1"/>
    <w:basedOn w:val="Domylnaczcionkaakapitu2"/>
    <w:rsid w:val="0076459B"/>
  </w:style>
  <w:style w:type="character" w:customStyle="1" w:styleId="StopkaZnak1">
    <w:name w:val="Stopka Znak1"/>
    <w:basedOn w:val="Domylnaczcionkaakapitu2"/>
    <w:rsid w:val="0076459B"/>
  </w:style>
  <w:style w:type="character" w:customStyle="1" w:styleId="TekstdymkaZnak1">
    <w:name w:val="Tekst dymka Znak1"/>
    <w:rsid w:val="0076459B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76459B"/>
  </w:style>
  <w:style w:type="character" w:customStyle="1" w:styleId="TekstkomentarzaZnak1">
    <w:name w:val="Tekst komentarza Znak1"/>
    <w:basedOn w:val="Domylnaczcionkaakapitu2"/>
    <w:uiPriority w:val="99"/>
    <w:rsid w:val="0076459B"/>
  </w:style>
  <w:style w:type="character" w:customStyle="1" w:styleId="TematkomentarzaZnak1">
    <w:name w:val="Temat komentarza Znak1"/>
    <w:rsid w:val="0076459B"/>
    <w:rPr>
      <w:b/>
      <w:bCs/>
    </w:rPr>
  </w:style>
  <w:style w:type="character" w:customStyle="1" w:styleId="TekstprzypisudolnegoZnak1">
    <w:name w:val="Tekst przypisu dolnego Znak1"/>
    <w:basedOn w:val="Domylnaczcionkaakapitu2"/>
    <w:rsid w:val="0076459B"/>
  </w:style>
  <w:style w:type="character" w:customStyle="1" w:styleId="TekstpodstawowyZnak2">
    <w:name w:val="Tekst podstawowy Znak2"/>
    <w:semiHidden/>
    <w:locked/>
    <w:rsid w:val="0076459B"/>
    <w:rPr>
      <w:lang w:eastAsia="zh-CN"/>
    </w:rPr>
  </w:style>
  <w:style w:type="character" w:customStyle="1" w:styleId="TekstpodstawowywcityZnak2">
    <w:name w:val="Tekst podstawowy wcięty Znak2"/>
    <w:semiHidden/>
    <w:locked/>
    <w:rsid w:val="0076459B"/>
    <w:rPr>
      <w:lang w:eastAsia="zh-CN"/>
    </w:rPr>
  </w:style>
  <w:style w:type="character" w:customStyle="1" w:styleId="NagwekZnak2">
    <w:name w:val="Nagłówek Znak2"/>
    <w:semiHidden/>
    <w:locked/>
    <w:rsid w:val="0076459B"/>
    <w:rPr>
      <w:lang w:eastAsia="zh-CN"/>
    </w:rPr>
  </w:style>
  <w:style w:type="character" w:customStyle="1" w:styleId="StopkaZnak2">
    <w:name w:val="Stopka Znak2"/>
    <w:semiHidden/>
    <w:locked/>
    <w:rsid w:val="0076459B"/>
    <w:rPr>
      <w:lang w:eastAsia="zh-CN"/>
    </w:rPr>
  </w:style>
  <w:style w:type="character" w:customStyle="1" w:styleId="TekstdymkaZnak2">
    <w:name w:val="Tekst dymka Znak2"/>
    <w:semiHidden/>
    <w:locked/>
    <w:rsid w:val="0076459B"/>
    <w:rPr>
      <w:rFonts w:ascii="Tahoma" w:hAnsi="Tahoma" w:cs="Tahoma" w:hint="default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76459B"/>
    <w:rPr>
      <w:lang w:eastAsia="zh-CN"/>
    </w:rPr>
  </w:style>
  <w:style w:type="character" w:customStyle="1" w:styleId="TematkomentarzaZnak2">
    <w:name w:val="Temat komentarza Znak2"/>
    <w:semiHidden/>
    <w:rsid w:val="0076459B"/>
    <w:rPr>
      <w:b/>
      <w:bCs/>
      <w:lang w:eastAsia="zh-CN"/>
    </w:rPr>
  </w:style>
  <w:style w:type="character" w:customStyle="1" w:styleId="FontStyle26">
    <w:name w:val="Font Style26"/>
    <w:rsid w:val="0076459B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30">
    <w:name w:val="Font Style30"/>
    <w:rsid w:val="0076459B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28">
    <w:name w:val="Font Style28"/>
    <w:rsid w:val="0076459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76459B"/>
    <w:rPr>
      <w:rFonts w:ascii="Calibri" w:hAnsi="Calibri" w:cs="Calibri" w:hint="default"/>
      <w:i/>
      <w:iCs/>
      <w:color w:val="000000"/>
      <w:sz w:val="20"/>
      <w:szCs w:val="20"/>
    </w:rPr>
  </w:style>
  <w:style w:type="character" w:customStyle="1" w:styleId="WW8Num1z0">
    <w:name w:val="WW8Num1z0"/>
    <w:qFormat/>
    <w:rsid w:val="0076459B"/>
  </w:style>
  <w:style w:type="character" w:customStyle="1" w:styleId="WW8Num1z1">
    <w:name w:val="WW8Num1z1"/>
    <w:qFormat/>
    <w:rsid w:val="0076459B"/>
    <w:rPr>
      <w:b w:val="0"/>
      <w:bCs w:val="0"/>
    </w:rPr>
  </w:style>
  <w:style w:type="character" w:customStyle="1" w:styleId="WW8Num1z3">
    <w:name w:val="WW8Num1z3"/>
    <w:qFormat/>
    <w:rsid w:val="0076459B"/>
  </w:style>
  <w:style w:type="character" w:customStyle="1" w:styleId="WW8Num1z4">
    <w:name w:val="WW8Num1z4"/>
    <w:qFormat/>
    <w:rsid w:val="0076459B"/>
  </w:style>
  <w:style w:type="character" w:customStyle="1" w:styleId="WW8Num1z5">
    <w:name w:val="WW8Num1z5"/>
    <w:qFormat/>
    <w:rsid w:val="0076459B"/>
  </w:style>
  <w:style w:type="character" w:customStyle="1" w:styleId="WW8Num1z6">
    <w:name w:val="WW8Num1z6"/>
    <w:qFormat/>
    <w:rsid w:val="0076459B"/>
  </w:style>
  <w:style w:type="character" w:customStyle="1" w:styleId="WW8Num1z7">
    <w:name w:val="WW8Num1z7"/>
    <w:qFormat/>
    <w:rsid w:val="0076459B"/>
  </w:style>
  <w:style w:type="character" w:customStyle="1" w:styleId="WW8Num1z8">
    <w:name w:val="WW8Num1z8"/>
    <w:qFormat/>
    <w:rsid w:val="0076459B"/>
  </w:style>
  <w:style w:type="character" w:customStyle="1" w:styleId="WW8Num2z2">
    <w:name w:val="WW8Num2z2"/>
    <w:qFormat/>
    <w:rsid w:val="0076459B"/>
    <w:rPr>
      <w:rFonts w:ascii="Wingdings" w:hAnsi="Wingdings" w:cs="Wingdings" w:hint="default"/>
    </w:rPr>
  </w:style>
  <w:style w:type="character" w:customStyle="1" w:styleId="WW8Num2z3">
    <w:name w:val="WW8Num2z3"/>
    <w:qFormat/>
    <w:rsid w:val="0076459B"/>
    <w:rPr>
      <w:rFonts w:ascii="Symbol" w:hAnsi="Symbol" w:cs="Symbol" w:hint="default"/>
    </w:rPr>
  </w:style>
  <w:style w:type="character" w:customStyle="1" w:styleId="WW8Num3z2">
    <w:name w:val="WW8Num3z2"/>
    <w:qFormat/>
    <w:rsid w:val="0076459B"/>
    <w:rPr>
      <w:rFonts w:ascii="Wingdings" w:hAnsi="Wingdings" w:cs="Wingdings" w:hint="default"/>
    </w:rPr>
  </w:style>
  <w:style w:type="character" w:customStyle="1" w:styleId="WW8Num3z3">
    <w:name w:val="WW8Num3z3"/>
    <w:qFormat/>
    <w:rsid w:val="0076459B"/>
    <w:rPr>
      <w:rFonts w:ascii="Symbol" w:hAnsi="Symbol" w:cs="Symbol" w:hint="default"/>
    </w:rPr>
  </w:style>
  <w:style w:type="character" w:customStyle="1" w:styleId="WW8Num4z1">
    <w:name w:val="WW8Num4z1"/>
    <w:qFormat/>
    <w:rsid w:val="0076459B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76459B"/>
    <w:rPr>
      <w:rFonts w:ascii="Wingdings" w:hAnsi="Wingdings" w:cs="Wingdings" w:hint="default"/>
    </w:rPr>
  </w:style>
  <w:style w:type="character" w:customStyle="1" w:styleId="WW8Num5z2">
    <w:name w:val="WW8Num5z2"/>
    <w:qFormat/>
    <w:rsid w:val="0076459B"/>
    <w:rPr>
      <w:rFonts w:ascii="Wingdings" w:hAnsi="Wingdings" w:cs="Wingdings" w:hint="default"/>
    </w:rPr>
  </w:style>
  <w:style w:type="character" w:customStyle="1" w:styleId="WW8Num6z1">
    <w:name w:val="WW8Num6z1"/>
    <w:qFormat/>
    <w:rsid w:val="0076459B"/>
  </w:style>
  <w:style w:type="character" w:customStyle="1" w:styleId="WW8Num6z2">
    <w:name w:val="WW8Num6z2"/>
    <w:qFormat/>
    <w:rsid w:val="0076459B"/>
  </w:style>
  <w:style w:type="character" w:customStyle="1" w:styleId="WW8Num6z3">
    <w:name w:val="WW8Num6z3"/>
    <w:qFormat/>
    <w:rsid w:val="0076459B"/>
  </w:style>
  <w:style w:type="character" w:customStyle="1" w:styleId="WW8Num6z4">
    <w:name w:val="WW8Num6z4"/>
    <w:qFormat/>
    <w:rsid w:val="0076459B"/>
  </w:style>
  <w:style w:type="character" w:customStyle="1" w:styleId="WW8Num6z5">
    <w:name w:val="WW8Num6z5"/>
    <w:qFormat/>
    <w:rsid w:val="0076459B"/>
  </w:style>
  <w:style w:type="character" w:customStyle="1" w:styleId="WW8Num6z6">
    <w:name w:val="WW8Num6z6"/>
    <w:qFormat/>
    <w:rsid w:val="0076459B"/>
  </w:style>
  <w:style w:type="character" w:customStyle="1" w:styleId="WW8Num6z7">
    <w:name w:val="WW8Num6z7"/>
    <w:qFormat/>
    <w:rsid w:val="0076459B"/>
  </w:style>
  <w:style w:type="character" w:customStyle="1" w:styleId="WW8Num6z8">
    <w:name w:val="WW8Num6z8"/>
    <w:qFormat/>
    <w:rsid w:val="0076459B"/>
  </w:style>
  <w:style w:type="character" w:customStyle="1" w:styleId="WW8Num7z0">
    <w:name w:val="WW8Num7z0"/>
    <w:qFormat/>
    <w:rsid w:val="0076459B"/>
    <w:rPr>
      <w:rFonts w:ascii="Times New Roman" w:hAnsi="Times New Roman" w:cs="Times New Roman" w:hint="default"/>
    </w:rPr>
  </w:style>
  <w:style w:type="character" w:customStyle="1" w:styleId="WW8Num7z1">
    <w:name w:val="WW8Num7z1"/>
    <w:qFormat/>
    <w:rsid w:val="0076459B"/>
  </w:style>
  <w:style w:type="character" w:customStyle="1" w:styleId="WW8Num7z2">
    <w:name w:val="WW8Num7z2"/>
    <w:qFormat/>
    <w:rsid w:val="0076459B"/>
  </w:style>
  <w:style w:type="character" w:customStyle="1" w:styleId="WW8Num7z3">
    <w:name w:val="WW8Num7z3"/>
    <w:qFormat/>
    <w:rsid w:val="0076459B"/>
  </w:style>
  <w:style w:type="character" w:customStyle="1" w:styleId="WW8Num7z4">
    <w:name w:val="WW8Num7z4"/>
    <w:qFormat/>
    <w:rsid w:val="0076459B"/>
  </w:style>
  <w:style w:type="character" w:customStyle="1" w:styleId="WW8Num7z5">
    <w:name w:val="WW8Num7z5"/>
    <w:qFormat/>
    <w:rsid w:val="0076459B"/>
  </w:style>
  <w:style w:type="character" w:customStyle="1" w:styleId="WW8Num7z6">
    <w:name w:val="WW8Num7z6"/>
    <w:qFormat/>
    <w:rsid w:val="0076459B"/>
  </w:style>
  <w:style w:type="character" w:customStyle="1" w:styleId="WW8Num7z7">
    <w:name w:val="WW8Num7z7"/>
    <w:qFormat/>
    <w:rsid w:val="0076459B"/>
  </w:style>
  <w:style w:type="character" w:customStyle="1" w:styleId="WW8Num7z8">
    <w:name w:val="WW8Num7z8"/>
    <w:qFormat/>
    <w:rsid w:val="0076459B"/>
  </w:style>
  <w:style w:type="character" w:customStyle="1" w:styleId="WW8Num8z1">
    <w:name w:val="WW8Num8z1"/>
    <w:qFormat/>
    <w:rsid w:val="0076459B"/>
    <w:rPr>
      <w:rFonts w:ascii="Courier New" w:hAnsi="Courier New" w:cs="Courier New" w:hint="default"/>
    </w:rPr>
  </w:style>
  <w:style w:type="character" w:customStyle="1" w:styleId="WW8Num8z2">
    <w:name w:val="WW8Num8z2"/>
    <w:qFormat/>
    <w:rsid w:val="0076459B"/>
    <w:rPr>
      <w:rFonts w:ascii="Wingdings" w:hAnsi="Wingdings" w:cs="Wingdings" w:hint="default"/>
    </w:rPr>
  </w:style>
  <w:style w:type="character" w:customStyle="1" w:styleId="WW8Num9z1">
    <w:name w:val="WW8Num9z1"/>
    <w:qFormat/>
    <w:rsid w:val="0076459B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76459B"/>
    <w:rPr>
      <w:rFonts w:ascii="Wingdings" w:hAnsi="Wingdings" w:cs="Wingdings" w:hint="default"/>
    </w:rPr>
  </w:style>
  <w:style w:type="character" w:customStyle="1" w:styleId="WW8Num10z1">
    <w:name w:val="WW8Num10z1"/>
    <w:qFormat/>
    <w:rsid w:val="0076459B"/>
    <w:rPr>
      <w:rFonts w:ascii="Courier New" w:hAnsi="Courier New" w:cs="Courier New" w:hint="default"/>
    </w:rPr>
  </w:style>
  <w:style w:type="character" w:customStyle="1" w:styleId="WW8Num10z2">
    <w:name w:val="WW8Num10z2"/>
    <w:qFormat/>
    <w:rsid w:val="0076459B"/>
    <w:rPr>
      <w:rFonts w:ascii="Wingdings" w:hAnsi="Wingdings" w:cs="Wingdings" w:hint="default"/>
    </w:rPr>
  </w:style>
  <w:style w:type="character" w:customStyle="1" w:styleId="WW8Num11z2">
    <w:name w:val="WW8Num11z2"/>
    <w:qFormat/>
    <w:rsid w:val="0076459B"/>
    <w:rPr>
      <w:rFonts w:ascii="Wingdings" w:hAnsi="Wingdings" w:cs="Wingdings" w:hint="default"/>
    </w:rPr>
  </w:style>
  <w:style w:type="character" w:customStyle="1" w:styleId="WW8Num12z1">
    <w:name w:val="WW8Num12z1"/>
    <w:qFormat/>
    <w:rsid w:val="0076459B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76459B"/>
    <w:rPr>
      <w:rFonts w:ascii="Wingdings" w:hAnsi="Wingdings" w:cs="Wingdings" w:hint="default"/>
    </w:rPr>
  </w:style>
  <w:style w:type="character" w:customStyle="1" w:styleId="WW8Num13z1">
    <w:name w:val="WW8Num13z1"/>
    <w:qFormat/>
    <w:rsid w:val="0076459B"/>
    <w:rPr>
      <w:rFonts w:ascii="Courier New" w:hAnsi="Courier New" w:cs="Courier New" w:hint="default"/>
    </w:rPr>
  </w:style>
  <w:style w:type="character" w:customStyle="1" w:styleId="WW8Num13z2">
    <w:name w:val="WW8Num13z2"/>
    <w:qFormat/>
    <w:rsid w:val="0076459B"/>
    <w:rPr>
      <w:rFonts w:ascii="Wingdings" w:hAnsi="Wingdings" w:cs="Wingdings" w:hint="default"/>
    </w:rPr>
  </w:style>
  <w:style w:type="character" w:customStyle="1" w:styleId="WW8Num14z1">
    <w:name w:val="WW8Num14z1"/>
    <w:qFormat/>
    <w:rsid w:val="0076459B"/>
    <w:rPr>
      <w:rFonts w:ascii="OpenSymbol" w:hAnsi="OpenSymbol" w:cs="OpenSymbol" w:hint="default"/>
    </w:rPr>
  </w:style>
  <w:style w:type="character" w:customStyle="1" w:styleId="UsugiGwny">
    <w:name w:val="Usługi_Główny"/>
    <w:qFormat/>
    <w:rsid w:val="0076459B"/>
  </w:style>
  <w:style w:type="character" w:customStyle="1" w:styleId="ListLabel1">
    <w:name w:val="ListLabel 1"/>
    <w:qFormat/>
    <w:rsid w:val="0076459B"/>
    <w:rPr>
      <w:b w:val="0"/>
      <w:bCs w:val="0"/>
    </w:rPr>
  </w:style>
  <w:style w:type="character" w:customStyle="1" w:styleId="ListLabel2">
    <w:name w:val="ListLabel 2"/>
    <w:qFormat/>
    <w:rsid w:val="0076459B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76459B"/>
    <w:rPr>
      <w:rFonts w:ascii="Courier New" w:hAnsi="Courier New" w:cs="Courier New" w:hint="default"/>
    </w:rPr>
  </w:style>
  <w:style w:type="character" w:customStyle="1" w:styleId="Symbolewypunktowania">
    <w:name w:val="Symbole wypunktowania"/>
    <w:qFormat/>
    <w:rsid w:val="0076459B"/>
    <w:rPr>
      <w:rFonts w:ascii="OpenSymbol" w:eastAsia="OpenSymbol" w:hAnsi="OpenSymbol" w:cs="OpenSymbol" w:hint="default"/>
    </w:rPr>
  </w:style>
  <w:style w:type="character" w:customStyle="1" w:styleId="ListLabel4">
    <w:name w:val="ListLabel 4"/>
    <w:qFormat/>
    <w:rsid w:val="0076459B"/>
    <w:rPr>
      <w:rFonts w:ascii="Symbol" w:hAnsi="Symbol" w:cs="Symbol" w:hint="default"/>
    </w:rPr>
  </w:style>
  <w:style w:type="character" w:customStyle="1" w:styleId="ListLabel6">
    <w:name w:val="ListLabel 6"/>
    <w:qFormat/>
    <w:rsid w:val="0076459B"/>
    <w:rPr>
      <w:rFonts w:ascii="Wingdings" w:hAnsi="Wingdings" w:cs="Wingdings" w:hint="default"/>
    </w:rPr>
  </w:style>
  <w:style w:type="character" w:customStyle="1" w:styleId="czeinternetowe">
    <w:name w:val="Łącze internetowe"/>
    <w:rsid w:val="0076459B"/>
    <w:rPr>
      <w:color w:val="0563C1"/>
      <w:u w:val="single"/>
    </w:rPr>
  </w:style>
  <w:style w:type="character" w:customStyle="1" w:styleId="FontStyle79">
    <w:name w:val="Font Style79"/>
    <w:qFormat/>
    <w:rsid w:val="0076459B"/>
    <w:rPr>
      <w:rFonts w:ascii="Arial" w:hAnsi="Arial" w:cs="Arial" w:hint="default"/>
      <w:sz w:val="22"/>
    </w:rPr>
  </w:style>
  <w:style w:type="character" w:customStyle="1" w:styleId="ListLabel7">
    <w:name w:val="ListLabel 7"/>
    <w:qFormat/>
    <w:rsid w:val="0076459B"/>
    <w:rPr>
      <w:b w:val="0"/>
      <w:bCs w:val="0"/>
      <w:sz w:val="26"/>
      <w:szCs w:val="26"/>
    </w:rPr>
  </w:style>
  <w:style w:type="character" w:customStyle="1" w:styleId="ListLabel8">
    <w:name w:val="ListLabel 8"/>
    <w:qFormat/>
    <w:rsid w:val="0076459B"/>
    <w:rPr>
      <w:b w:val="0"/>
      <w:bCs w:val="0"/>
      <w:sz w:val="22"/>
    </w:rPr>
  </w:style>
  <w:style w:type="character" w:customStyle="1" w:styleId="ListLabel9">
    <w:name w:val="ListLabel 9"/>
    <w:qFormat/>
    <w:rsid w:val="0076459B"/>
    <w:rPr>
      <w:color w:val="00000A"/>
      <w:sz w:val="22"/>
      <w:szCs w:val="22"/>
    </w:rPr>
  </w:style>
  <w:style w:type="character" w:customStyle="1" w:styleId="ListLabel10">
    <w:name w:val="ListLabel 10"/>
    <w:qFormat/>
    <w:rsid w:val="0076459B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spacing w:val="0"/>
      <w:position w:val="0"/>
      <w:sz w:val="22"/>
      <w:u w:val="none"/>
      <w:effect w:val="none"/>
      <w:vertAlign w:val="baseline"/>
      <w:em w:val="none"/>
      <w:specVanish w:val="0"/>
    </w:rPr>
  </w:style>
  <w:style w:type="character" w:customStyle="1" w:styleId="ListLabel11">
    <w:name w:val="ListLabel 11"/>
    <w:qFormat/>
    <w:rsid w:val="0076459B"/>
    <w:rPr>
      <w:rFonts w:ascii="Calibri Light" w:hAnsi="Calibri Light" w:cs="Calibri Light" w:hint="default"/>
      <w:color w:val="00000A"/>
      <w:sz w:val="24"/>
      <w:szCs w:val="24"/>
    </w:rPr>
  </w:style>
  <w:style w:type="character" w:customStyle="1" w:styleId="ListLabel12">
    <w:name w:val="ListLabel 12"/>
    <w:qFormat/>
    <w:rsid w:val="0076459B"/>
    <w:rPr>
      <w:rFonts w:ascii="Times New Roman" w:hAnsi="Times New Roman" w:cs="Times New Roman" w:hint="default"/>
      <w:sz w:val="24"/>
    </w:rPr>
  </w:style>
  <w:style w:type="character" w:customStyle="1" w:styleId="ListLabel13">
    <w:name w:val="ListLabel 13"/>
    <w:qFormat/>
    <w:rsid w:val="0076459B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76459B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76459B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76459B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76459B"/>
    <w:rPr>
      <w:rFonts w:ascii="Wingdings" w:hAnsi="Wingdings" w:cs="Wingdings" w:hint="default"/>
    </w:rPr>
  </w:style>
  <w:style w:type="character" w:customStyle="1" w:styleId="ListLabel18">
    <w:name w:val="ListLabel 18"/>
    <w:qFormat/>
    <w:rsid w:val="0076459B"/>
    <w:rPr>
      <w:rFonts w:ascii="Symbol" w:hAnsi="Symbol" w:cs="Symbol" w:hint="default"/>
    </w:rPr>
  </w:style>
  <w:style w:type="character" w:customStyle="1" w:styleId="ListLabel19">
    <w:name w:val="ListLabel 19"/>
    <w:qFormat/>
    <w:rsid w:val="0076459B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76459B"/>
    <w:rPr>
      <w:rFonts w:ascii="Wingdings" w:hAnsi="Wingdings" w:cs="Wingdings" w:hint="default"/>
    </w:rPr>
  </w:style>
  <w:style w:type="character" w:customStyle="1" w:styleId="ListLabel21">
    <w:name w:val="ListLabel 21"/>
    <w:qFormat/>
    <w:rsid w:val="0076459B"/>
    <w:rPr>
      <w:rFonts w:ascii="Symbol" w:hAnsi="Symbol" w:cs="Symbol" w:hint="default"/>
    </w:rPr>
  </w:style>
  <w:style w:type="character" w:customStyle="1" w:styleId="ListLabel22">
    <w:name w:val="ListLabel 22"/>
    <w:qFormat/>
    <w:rsid w:val="0076459B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76459B"/>
    <w:rPr>
      <w:rFonts w:ascii="Wingdings" w:hAnsi="Wingdings" w:cs="Wingdings" w:hint="default"/>
    </w:rPr>
  </w:style>
  <w:style w:type="character" w:customStyle="1" w:styleId="ListLabel24">
    <w:name w:val="ListLabel 24"/>
    <w:qFormat/>
    <w:rsid w:val="0076459B"/>
    <w:rPr>
      <w:rFonts w:ascii="OpenSymbol" w:hAnsi="OpenSymbol" w:cs="OpenSymbol" w:hint="default"/>
    </w:rPr>
  </w:style>
  <w:style w:type="character" w:customStyle="1" w:styleId="ListLabel25">
    <w:name w:val="ListLabel 25"/>
    <w:qFormat/>
    <w:rsid w:val="0076459B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76459B"/>
    <w:rPr>
      <w:rFonts w:ascii="Wingdings" w:hAnsi="Wingdings" w:cs="Wingdings" w:hint="default"/>
    </w:rPr>
  </w:style>
  <w:style w:type="character" w:customStyle="1" w:styleId="ListLabel27">
    <w:name w:val="ListLabel 27"/>
    <w:qFormat/>
    <w:rsid w:val="0076459B"/>
    <w:rPr>
      <w:rFonts w:ascii="OpenSymbol" w:hAnsi="OpenSymbol" w:cs="OpenSymbol" w:hint="default"/>
    </w:rPr>
  </w:style>
  <w:style w:type="character" w:customStyle="1" w:styleId="ListLabel28">
    <w:name w:val="ListLabel 28"/>
    <w:qFormat/>
    <w:rsid w:val="0076459B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76459B"/>
    <w:rPr>
      <w:rFonts w:ascii="Wingdings" w:hAnsi="Wingdings" w:cs="Wingdings" w:hint="default"/>
    </w:rPr>
  </w:style>
  <w:style w:type="character" w:customStyle="1" w:styleId="ListLabel30">
    <w:name w:val="ListLabel 30"/>
    <w:qFormat/>
    <w:rsid w:val="0076459B"/>
    <w:rPr>
      <w:rFonts w:ascii="OpenSymbol" w:hAnsi="OpenSymbol" w:cs="OpenSymbol" w:hint="default"/>
    </w:rPr>
  </w:style>
  <w:style w:type="character" w:customStyle="1" w:styleId="ListLabel31">
    <w:name w:val="ListLabel 31"/>
    <w:qFormat/>
    <w:rsid w:val="0076459B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76459B"/>
    <w:rPr>
      <w:rFonts w:ascii="Wingdings" w:hAnsi="Wingdings" w:cs="Wingdings" w:hint="default"/>
    </w:rPr>
  </w:style>
  <w:style w:type="character" w:customStyle="1" w:styleId="ListLabel33">
    <w:name w:val="ListLabel 33"/>
    <w:qFormat/>
    <w:rsid w:val="0076459B"/>
    <w:rPr>
      <w:rFonts w:ascii="Symbol" w:hAnsi="Symbol" w:cs="Symbol" w:hint="default"/>
    </w:rPr>
  </w:style>
  <w:style w:type="character" w:customStyle="1" w:styleId="ListLabel34">
    <w:name w:val="ListLabel 34"/>
    <w:qFormat/>
    <w:rsid w:val="0076459B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76459B"/>
    <w:rPr>
      <w:rFonts w:ascii="Wingdings" w:hAnsi="Wingdings" w:cs="Wingdings" w:hint="default"/>
    </w:rPr>
  </w:style>
  <w:style w:type="character" w:customStyle="1" w:styleId="ListLabel36">
    <w:name w:val="ListLabel 36"/>
    <w:qFormat/>
    <w:rsid w:val="0076459B"/>
    <w:rPr>
      <w:rFonts w:ascii="Symbol" w:hAnsi="Symbol" w:cs="Symbol" w:hint="default"/>
    </w:rPr>
  </w:style>
  <w:style w:type="character" w:customStyle="1" w:styleId="ListLabel37">
    <w:name w:val="ListLabel 37"/>
    <w:qFormat/>
    <w:rsid w:val="0076459B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76459B"/>
    <w:rPr>
      <w:rFonts w:ascii="Wingdings" w:hAnsi="Wingdings" w:cs="Wingdings" w:hint="default"/>
    </w:rPr>
  </w:style>
  <w:style w:type="character" w:customStyle="1" w:styleId="ListLabel39">
    <w:name w:val="ListLabel 39"/>
    <w:qFormat/>
    <w:rsid w:val="0076459B"/>
    <w:rPr>
      <w:rFonts w:ascii="Symbol" w:hAnsi="Symbol" w:cs="Symbol" w:hint="default"/>
    </w:rPr>
  </w:style>
  <w:style w:type="character" w:customStyle="1" w:styleId="ListLabel40">
    <w:name w:val="ListLabel 40"/>
    <w:qFormat/>
    <w:rsid w:val="0076459B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76459B"/>
    <w:rPr>
      <w:rFonts w:ascii="Wingdings" w:hAnsi="Wingdings" w:cs="Wingdings" w:hint="default"/>
    </w:rPr>
  </w:style>
  <w:style w:type="character" w:customStyle="1" w:styleId="ListLabel42">
    <w:name w:val="ListLabel 42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76459B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76459B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76459B"/>
    <w:rPr>
      <w:b w:val="0"/>
      <w:bCs w:val="0"/>
    </w:rPr>
  </w:style>
  <w:style w:type="character" w:customStyle="1" w:styleId="ListLabel61">
    <w:name w:val="ListLabel 61"/>
    <w:qFormat/>
    <w:rsid w:val="0076459B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76459B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76459B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76459B"/>
    <w:rPr>
      <w:rFonts w:ascii="Times New Roman" w:hAnsi="Times New Roman" w:cs="Times New Roman" w:hint="default"/>
    </w:rPr>
  </w:style>
  <w:style w:type="character" w:customStyle="1" w:styleId="ListLabel66">
    <w:name w:val="ListLabel 66"/>
    <w:qFormat/>
    <w:rsid w:val="0076459B"/>
    <w:rPr>
      <w:rFonts w:ascii="Times New Roman" w:hAnsi="Times New Roman" w:cs="Times New Roman" w:hint="default"/>
    </w:rPr>
  </w:style>
  <w:style w:type="character" w:customStyle="1" w:styleId="ListLabel67">
    <w:name w:val="ListLabel 67"/>
    <w:qFormat/>
    <w:rsid w:val="0076459B"/>
    <w:rPr>
      <w:rFonts w:ascii="Times New Roman" w:hAnsi="Times New Roman" w:cs="Times New Roman" w:hint="default"/>
      <w:sz w:val="20"/>
    </w:rPr>
  </w:style>
  <w:style w:type="character" w:customStyle="1" w:styleId="ListLabel68">
    <w:name w:val="ListLabel 68"/>
    <w:qFormat/>
    <w:rsid w:val="0076459B"/>
    <w:rPr>
      <w:rFonts w:ascii="Times New Roman" w:hAnsi="Times New Roman" w:cs="Times New Roman" w:hint="default"/>
    </w:rPr>
  </w:style>
  <w:style w:type="character" w:customStyle="1" w:styleId="ListLabel69">
    <w:name w:val="ListLabel 69"/>
    <w:qFormat/>
    <w:rsid w:val="0076459B"/>
    <w:rPr>
      <w:rFonts w:ascii="Times New Roman" w:hAnsi="Times New Roman" w:cs="Times New Roman" w:hint="default"/>
    </w:rPr>
  </w:style>
  <w:style w:type="character" w:customStyle="1" w:styleId="ListLabel70">
    <w:name w:val="ListLabel 70"/>
    <w:qFormat/>
    <w:rsid w:val="0076459B"/>
    <w:rPr>
      <w:rFonts w:ascii="Times New Roman" w:hAnsi="Times New Roman" w:cs="Times New Roman" w:hint="default"/>
    </w:rPr>
  </w:style>
  <w:style w:type="character" w:customStyle="1" w:styleId="ListLabel71">
    <w:name w:val="ListLabel 71"/>
    <w:qFormat/>
    <w:rsid w:val="0076459B"/>
    <w:rPr>
      <w:rFonts w:ascii="Times New Roman" w:hAnsi="Times New Roman" w:cs="Times New Roman" w:hint="default"/>
    </w:rPr>
  </w:style>
  <w:style w:type="character" w:customStyle="1" w:styleId="ListLabel72">
    <w:name w:val="ListLabel 72"/>
    <w:qFormat/>
    <w:rsid w:val="0076459B"/>
    <w:rPr>
      <w:rFonts w:ascii="Times New Roman" w:hAnsi="Times New Roman" w:cs="Times New Roman" w:hint="default"/>
    </w:rPr>
  </w:style>
  <w:style w:type="character" w:customStyle="1" w:styleId="ListLabel73">
    <w:name w:val="ListLabel 73"/>
    <w:qFormat/>
    <w:rsid w:val="0076459B"/>
    <w:rPr>
      <w:rFonts w:ascii="Times New Roman" w:hAnsi="Times New Roman" w:cs="Times New Roman" w:hint="default"/>
    </w:rPr>
  </w:style>
  <w:style w:type="character" w:customStyle="1" w:styleId="ListLabel74">
    <w:name w:val="ListLabel 74"/>
    <w:qFormat/>
    <w:rsid w:val="0076459B"/>
    <w:rPr>
      <w:rFonts w:ascii="Times New Roman" w:hAnsi="Times New Roman" w:cs="Times New Roman" w:hint="default"/>
    </w:rPr>
  </w:style>
  <w:style w:type="character" w:customStyle="1" w:styleId="ListLabel75">
    <w:name w:val="ListLabel 75"/>
    <w:qFormat/>
    <w:rsid w:val="0076459B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76459B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76459B"/>
    <w:rPr>
      <w:rFonts w:ascii="Symbol" w:hAnsi="Symbol" w:cs="Symbol" w:hint="default"/>
    </w:rPr>
  </w:style>
  <w:style w:type="character" w:customStyle="1" w:styleId="ListLabel78">
    <w:name w:val="ListLabel 78"/>
    <w:qFormat/>
    <w:rsid w:val="0076459B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76459B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76459B"/>
    <w:rPr>
      <w:rFonts w:ascii="Symbol" w:hAnsi="Symbol" w:cs="Symbol" w:hint="default"/>
    </w:rPr>
  </w:style>
  <w:style w:type="character" w:customStyle="1" w:styleId="ListLabel81">
    <w:name w:val="ListLabel 81"/>
    <w:qFormat/>
    <w:rsid w:val="0076459B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76459B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76459B"/>
    <w:rPr>
      <w:rFonts w:ascii="Symbol" w:hAnsi="Symbol" w:cs="Symbol" w:hint="default"/>
      <w:lang w:val="pl-PL"/>
    </w:rPr>
  </w:style>
  <w:style w:type="character" w:customStyle="1" w:styleId="ListLabel84">
    <w:name w:val="ListLabel 84"/>
    <w:qFormat/>
    <w:rsid w:val="0076459B"/>
    <w:rPr>
      <w:rFonts w:ascii="Wingdings" w:hAnsi="Wingdings" w:cs="Wingdings" w:hint="default"/>
      <w:sz w:val="20"/>
    </w:rPr>
  </w:style>
  <w:style w:type="character" w:customStyle="1" w:styleId="ListLabel85">
    <w:name w:val="ListLabel 85"/>
    <w:qFormat/>
    <w:rsid w:val="0076459B"/>
    <w:rPr>
      <w:rFonts w:ascii="Symbol" w:hAnsi="Symbol" w:cs="Symbol" w:hint="default"/>
    </w:rPr>
  </w:style>
  <w:style w:type="character" w:customStyle="1" w:styleId="ListLabel86">
    <w:name w:val="ListLabel 86"/>
    <w:qFormat/>
    <w:rsid w:val="0076459B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76459B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76459B"/>
    <w:rPr>
      <w:rFonts w:ascii="Symbol" w:hAnsi="Symbol" w:cs="Symbol" w:hint="default"/>
    </w:rPr>
  </w:style>
  <w:style w:type="character" w:customStyle="1" w:styleId="ListLabel89">
    <w:name w:val="ListLabel 89"/>
    <w:qFormat/>
    <w:rsid w:val="0076459B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76459B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76459B"/>
    <w:rPr>
      <w:rFonts w:ascii="Times New Roman" w:hAnsi="Times New Roman" w:cs="Times New Roman" w:hint="default"/>
    </w:rPr>
  </w:style>
  <w:style w:type="character" w:customStyle="1" w:styleId="ListLabel92">
    <w:name w:val="ListLabel 92"/>
    <w:qFormat/>
    <w:rsid w:val="0076459B"/>
    <w:rPr>
      <w:rFonts w:ascii="OpenSymbol" w:hAnsi="OpenSymbol" w:cs="OpenSymbol" w:hint="default"/>
    </w:rPr>
  </w:style>
  <w:style w:type="character" w:customStyle="1" w:styleId="ListLabel93">
    <w:name w:val="ListLabel 93"/>
    <w:qFormat/>
    <w:rsid w:val="0076459B"/>
    <w:rPr>
      <w:rFonts w:ascii="OpenSymbol" w:hAnsi="OpenSymbol" w:cs="OpenSymbol" w:hint="default"/>
    </w:rPr>
  </w:style>
  <w:style w:type="character" w:customStyle="1" w:styleId="ListLabel94">
    <w:name w:val="ListLabel 94"/>
    <w:qFormat/>
    <w:rsid w:val="0076459B"/>
    <w:rPr>
      <w:rFonts w:ascii="OpenSymbol" w:hAnsi="OpenSymbol" w:cs="OpenSymbol" w:hint="default"/>
    </w:rPr>
  </w:style>
  <w:style w:type="character" w:customStyle="1" w:styleId="ListLabel95">
    <w:name w:val="ListLabel 95"/>
    <w:qFormat/>
    <w:rsid w:val="0076459B"/>
    <w:rPr>
      <w:rFonts w:ascii="OpenSymbol" w:hAnsi="OpenSymbol" w:cs="OpenSymbol" w:hint="default"/>
    </w:rPr>
  </w:style>
  <w:style w:type="character" w:customStyle="1" w:styleId="ListLabel96">
    <w:name w:val="ListLabel 96"/>
    <w:qFormat/>
    <w:rsid w:val="0076459B"/>
    <w:rPr>
      <w:rFonts w:ascii="OpenSymbol" w:hAnsi="OpenSymbol" w:cs="OpenSymbol" w:hint="default"/>
    </w:rPr>
  </w:style>
  <w:style w:type="character" w:customStyle="1" w:styleId="ListLabel97">
    <w:name w:val="ListLabel 97"/>
    <w:qFormat/>
    <w:rsid w:val="0076459B"/>
    <w:rPr>
      <w:rFonts w:ascii="OpenSymbol" w:hAnsi="OpenSymbol" w:cs="OpenSymbol" w:hint="default"/>
    </w:rPr>
  </w:style>
  <w:style w:type="character" w:customStyle="1" w:styleId="ListLabel98">
    <w:name w:val="ListLabel 98"/>
    <w:qFormat/>
    <w:rsid w:val="0076459B"/>
    <w:rPr>
      <w:rFonts w:ascii="OpenSymbol" w:hAnsi="OpenSymbol" w:cs="OpenSymbol" w:hint="default"/>
    </w:rPr>
  </w:style>
  <w:style w:type="character" w:customStyle="1" w:styleId="ListLabel99">
    <w:name w:val="ListLabel 99"/>
    <w:qFormat/>
    <w:rsid w:val="0076459B"/>
    <w:rPr>
      <w:rFonts w:ascii="OpenSymbol" w:hAnsi="OpenSymbol" w:cs="OpenSymbol" w:hint="default"/>
    </w:rPr>
  </w:style>
  <w:style w:type="character" w:customStyle="1" w:styleId="ListLabel100">
    <w:name w:val="ListLabel 100"/>
    <w:qFormat/>
    <w:rsid w:val="0076459B"/>
    <w:rPr>
      <w:rFonts w:ascii="OpenSymbol" w:hAnsi="OpenSymbol" w:cs="OpenSymbol" w:hint="default"/>
    </w:rPr>
  </w:style>
  <w:style w:type="character" w:customStyle="1" w:styleId="ListLabel101">
    <w:name w:val="ListLabel 101"/>
    <w:qFormat/>
    <w:rsid w:val="0076459B"/>
    <w:rPr>
      <w:rFonts w:ascii="Symbol" w:hAnsi="Symbol" w:cs="Symbol" w:hint="default"/>
    </w:rPr>
  </w:style>
  <w:style w:type="character" w:customStyle="1" w:styleId="ListLabel102">
    <w:name w:val="ListLabel 102"/>
    <w:qFormat/>
    <w:rsid w:val="0076459B"/>
    <w:rPr>
      <w:rFonts w:ascii="Courier New" w:hAnsi="Courier New" w:cs="Courier New" w:hint="default"/>
    </w:rPr>
  </w:style>
  <w:style w:type="character" w:customStyle="1" w:styleId="ListLabel103">
    <w:name w:val="ListLabel 103"/>
    <w:qFormat/>
    <w:rsid w:val="0076459B"/>
    <w:rPr>
      <w:rFonts w:ascii="Wingdings" w:hAnsi="Wingdings" w:cs="Wingdings" w:hint="default"/>
    </w:rPr>
  </w:style>
  <w:style w:type="character" w:customStyle="1" w:styleId="ListLabel104">
    <w:name w:val="ListLabel 104"/>
    <w:qFormat/>
    <w:rsid w:val="0076459B"/>
    <w:rPr>
      <w:rFonts w:ascii="Symbol" w:hAnsi="Symbol" w:cs="Symbol" w:hint="default"/>
    </w:rPr>
  </w:style>
  <w:style w:type="character" w:customStyle="1" w:styleId="ListLabel105">
    <w:name w:val="ListLabel 105"/>
    <w:qFormat/>
    <w:rsid w:val="0076459B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76459B"/>
    <w:rPr>
      <w:rFonts w:ascii="Wingdings" w:hAnsi="Wingdings" w:cs="Wingdings" w:hint="default"/>
    </w:rPr>
  </w:style>
  <w:style w:type="character" w:customStyle="1" w:styleId="ListLabel107">
    <w:name w:val="ListLabel 107"/>
    <w:qFormat/>
    <w:rsid w:val="0076459B"/>
    <w:rPr>
      <w:rFonts w:ascii="Symbol" w:hAnsi="Symbol" w:cs="Symbol" w:hint="default"/>
    </w:rPr>
  </w:style>
  <w:style w:type="character" w:customStyle="1" w:styleId="ListLabel108">
    <w:name w:val="ListLabel 108"/>
    <w:qFormat/>
    <w:rsid w:val="0076459B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76459B"/>
    <w:rPr>
      <w:rFonts w:ascii="Wingdings" w:hAnsi="Wingdings" w:cs="Wingdings" w:hint="default"/>
    </w:rPr>
  </w:style>
  <w:style w:type="character" w:customStyle="1" w:styleId="ListLabel110">
    <w:name w:val="ListLabel 110"/>
    <w:qFormat/>
    <w:rsid w:val="0076459B"/>
    <w:rPr>
      <w:rFonts w:ascii="Symbol" w:hAnsi="Symbol" w:cs="Symbol" w:hint="default"/>
    </w:rPr>
  </w:style>
  <w:style w:type="character" w:customStyle="1" w:styleId="ListLabel111">
    <w:name w:val="ListLabel 111"/>
    <w:qFormat/>
    <w:rsid w:val="0076459B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76459B"/>
    <w:rPr>
      <w:rFonts w:ascii="Wingdings" w:hAnsi="Wingdings" w:cs="Wingdings" w:hint="default"/>
    </w:rPr>
  </w:style>
  <w:style w:type="character" w:customStyle="1" w:styleId="ListLabel113">
    <w:name w:val="ListLabel 113"/>
    <w:qFormat/>
    <w:rsid w:val="0076459B"/>
    <w:rPr>
      <w:rFonts w:ascii="Symbol" w:hAnsi="Symbol" w:cs="Symbol" w:hint="default"/>
    </w:rPr>
  </w:style>
  <w:style w:type="character" w:customStyle="1" w:styleId="ListLabel114">
    <w:name w:val="ListLabel 114"/>
    <w:qFormat/>
    <w:rsid w:val="0076459B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76459B"/>
    <w:rPr>
      <w:rFonts w:ascii="Wingdings" w:hAnsi="Wingdings" w:cs="Wingdings" w:hint="default"/>
    </w:rPr>
  </w:style>
  <w:style w:type="character" w:customStyle="1" w:styleId="ListLabel116">
    <w:name w:val="ListLabel 116"/>
    <w:qFormat/>
    <w:rsid w:val="0076459B"/>
    <w:rPr>
      <w:rFonts w:ascii="Symbol" w:hAnsi="Symbol" w:cs="Symbol" w:hint="default"/>
    </w:rPr>
  </w:style>
  <w:style w:type="character" w:customStyle="1" w:styleId="ListLabel117">
    <w:name w:val="ListLabel 117"/>
    <w:qFormat/>
    <w:rsid w:val="0076459B"/>
    <w:rPr>
      <w:rFonts w:ascii="Courier New" w:hAnsi="Courier New" w:cs="Courier New" w:hint="default"/>
    </w:rPr>
  </w:style>
  <w:style w:type="character" w:customStyle="1" w:styleId="ListLabel118">
    <w:name w:val="ListLabel 118"/>
    <w:qFormat/>
    <w:rsid w:val="0076459B"/>
    <w:rPr>
      <w:rFonts w:ascii="Wingdings" w:hAnsi="Wingdings" w:cs="Wingdings" w:hint="default"/>
    </w:rPr>
  </w:style>
  <w:style w:type="character" w:customStyle="1" w:styleId="ListLabel119">
    <w:name w:val="ListLabel 119"/>
    <w:qFormat/>
    <w:rsid w:val="0076459B"/>
    <w:rPr>
      <w:rFonts w:ascii="Symbol" w:hAnsi="Symbol" w:cs="Symbol" w:hint="default"/>
    </w:rPr>
  </w:style>
  <w:style w:type="character" w:customStyle="1" w:styleId="ListLabel120">
    <w:name w:val="ListLabel 120"/>
    <w:qFormat/>
    <w:rsid w:val="0076459B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76459B"/>
    <w:rPr>
      <w:rFonts w:ascii="Wingdings" w:hAnsi="Wingdings" w:cs="Wingdings" w:hint="default"/>
    </w:rPr>
  </w:style>
  <w:style w:type="character" w:customStyle="1" w:styleId="ListLabel122">
    <w:name w:val="ListLabel 122"/>
    <w:qFormat/>
    <w:rsid w:val="0076459B"/>
    <w:rPr>
      <w:rFonts w:ascii="Symbol" w:hAnsi="Symbol" w:cs="Symbol" w:hint="default"/>
    </w:rPr>
  </w:style>
  <w:style w:type="character" w:customStyle="1" w:styleId="ListLabel123">
    <w:name w:val="ListLabel 123"/>
    <w:qFormat/>
    <w:rsid w:val="0076459B"/>
    <w:rPr>
      <w:rFonts w:ascii="Courier New" w:hAnsi="Courier New" w:cs="Courier New" w:hint="default"/>
    </w:rPr>
  </w:style>
  <w:style w:type="character" w:customStyle="1" w:styleId="ListLabel124">
    <w:name w:val="ListLabel 124"/>
    <w:qFormat/>
    <w:rsid w:val="0076459B"/>
    <w:rPr>
      <w:rFonts w:ascii="Wingdings" w:hAnsi="Wingdings" w:cs="Wingdings" w:hint="default"/>
    </w:rPr>
  </w:style>
  <w:style w:type="character" w:customStyle="1" w:styleId="ListLabel125">
    <w:name w:val="ListLabel 125"/>
    <w:qFormat/>
    <w:rsid w:val="0076459B"/>
    <w:rPr>
      <w:rFonts w:ascii="Symbol" w:hAnsi="Symbol" w:cs="Symbol" w:hint="default"/>
    </w:rPr>
  </w:style>
  <w:style w:type="character" w:customStyle="1" w:styleId="ListLabel126">
    <w:name w:val="ListLabel 126"/>
    <w:qFormat/>
    <w:rsid w:val="0076459B"/>
    <w:rPr>
      <w:rFonts w:ascii="Courier New" w:hAnsi="Courier New" w:cs="Courier New" w:hint="default"/>
    </w:rPr>
  </w:style>
  <w:style w:type="character" w:customStyle="1" w:styleId="ListLabel127">
    <w:name w:val="ListLabel 127"/>
    <w:qFormat/>
    <w:rsid w:val="0076459B"/>
    <w:rPr>
      <w:rFonts w:ascii="Wingdings" w:hAnsi="Wingdings" w:cs="Wingdings" w:hint="default"/>
    </w:rPr>
  </w:style>
  <w:style w:type="character" w:customStyle="1" w:styleId="ListLabel128">
    <w:name w:val="ListLabel 128"/>
    <w:qFormat/>
    <w:rsid w:val="0076459B"/>
    <w:rPr>
      <w:rFonts w:ascii="OpenSymbol" w:hAnsi="OpenSymbol" w:cs="OpenSymbol" w:hint="default"/>
    </w:rPr>
  </w:style>
  <w:style w:type="character" w:customStyle="1" w:styleId="ListLabel129">
    <w:name w:val="ListLabel 129"/>
    <w:qFormat/>
    <w:rsid w:val="0076459B"/>
    <w:rPr>
      <w:rFonts w:ascii="OpenSymbol" w:hAnsi="OpenSymbol" w:cs="OpenSymbol" w:hint="default"/>
    </w:rPr>
  </w:style>
  <w:style w:type="character" w:customStyle="1" w:styleId="ListLabel130">
    <w:name w:val="ListLabel 130"/>
    <w:qFormat/>
    <w:rsid w:val="0076459B"/>
    <w:rPr>
      <w:rFonts w:ascii="OpenSymbol" w:hAnsi="OpenSymbol" w:cs="OpenSymbol" w:hint="default"/>
    </w:rPr>
  </w:style>
  <w:style w:type="character" w:customStyle="1" w:styleId="ListLabel131">
    <w:name w:val="ListLabel 131"/>
    <w:qFormat/>
    <w:rsid w:val="0076459B"/>
    <w:rPr>
      <w:rFonts w:ascii="OpenSymbol" w:hAnsi="OpenSymbol" w:cs="OpenSymbol" w:hint="default"/>
    </w:rPr>
  </w:style>
  <w:style w:type="character" w:customStyle="1" w:styleId="ListLabel132">
    <w:name w:val="ListLabel 132"/>
    <w:qFormat/>
    <w:rsid w:val="0076459B"/>
    <w:rPr>
      <w:rFonts w:ascii="OpenSymbol" w:hAnsi="OpenSymbol" w:cs="OpenSymbol" w:hint="default"/>
    </w:rPr>
  </w:style>
  <w:style w:type="character" w:customStyle="1" w:styleId="ListLabel133">
    <w:name w:val="ListLabel 133"/>
    <w:qFormat/>
    <w:rsid w:val="0076459B"/>
    <w:rPr>
      <w:rFonts w:ascii="OpenSymbol" w:hAnsi="OpenSymbol" w:cs="OpenSymbol" w:hint="default"/>
    </w:rPr>
  </w:style>
  <w:style w:type="character" w:customStyle="1" w:styleId="ListLabel134">
    <w:name w:val="ListLabel 134"/>
    <w:qFormat/>
    <w:rsid w:val="0076459B"/>
    <w:rPr>
      <w:rFonts w:ascii="OpenSymbol" w:hAnsi="OpenSymbol" w:cs="OpenSymbol" w:hint="default"/>
    </w:rPr>
  </w:style>
  <w:style w:type="character" w:customStyle="1" w:styleId="ListLabel135">
    <w:name w:val="ListLabel 135"/>
    <w:qFormat/>
    <w:rsid w:val="0076459B"/>
    <w:rPr>
      <w:rFonts w:ascii="OpenSymbol" w:hAnsi="OpenSymbol" w:cs="OpenSymbol" w:hint="default"/>
    </w:rPr>
  </w:style>
  <w:style w:type="character" w:customStyle="1" w:styleId="ListLabel136">
    <w:name w:val="ListLabel 136"/>
    <w:qFormat/>
    <w:rsid w:val="0076459B"/>
    <w:rPr>
      <w:rFonts w:ascii="OpenSymbol" w:hAnsi="OpenSymbol" w:cs="OpenSymbol" w:hint="default"/>
    </w:rPr>
  </w:style>
  <w:style w:type="character" w:customStyle="1" w:styleId="ListLabel137">
    <w:name w:val="ListLabel 137"/>
    <w:qFormat/>
    <w:rsid w:val="0076459B"/>
    <w:rPr>
      <w:rFonts w:ascii="OpenSymbol" w:hAnsi="OpenSymbol" w:cs="OpenSymbol" w:hint="default"/>
    </w:rPr>
  </w:style>
  <w:style w:type="character" w:customStyle="1" w:styleId="ListLabel138">
    <w:name w:val="ListLabel 138"/>
    <w:qFormat/>
    <w:rsid w:val="0076459B"/>
    <w:rPr>
      <w:rFonts w:ascii="OpenSymbol" w:hAnsi="OpenSymbol" w:cs="OpenSymbol" w:hint="default"/>
    </w:rPr>
  </w:style>
  <w:style w:type="character" w:customStyle="1" w:styleId="ListLabel139">
    <w:name w:val="ListLabel 139"/>
    <w:qFormat/>
    <w:rsid w:val="0076459B"/>
    <w:rPr>
      <w:rFonts w:ascii="OpenSymbol" w:hAnsi="OpenSymbol" w:cs="OpenSymbol" w:hint="default"/>
    </w:rPr>
  </w:style>
  <w:style w:type="character" w:customStyle="1" w:styleId="ListLabel140">
    <w:name w:val="ListLabel 140"/>
    <w:qFormat/>
    <w:rsid w:val="0076459B"/>
    <w:rPr>
      <w:rFonts w:ascii="OpenSymbol" w:hAnsi="OpenSymbol" w:cs="OpenSymbol" w:hint="default"/>
    </w:rPr>
  </w:style>
  <w:style w:type="character" w:customStyle="1" w:styleId="ListLabel141">
    <w:name w:val="ListLabel 141"/>
    <w:qFormat/>
    <w:rsid w:val="0076459B"/>
    <w:rPr>
      <w:rFonts w:ascii="OpenSymbol" w:hAnsi="OpenSymbol" w:cs="OpenSymbol" w:hint="default"/>
    </w:rPr>
  </w:style>
  <w:style w:type="character" w:customStyle="1" w:styleId="ListLabel142">
    <w:name w:val="ListLabel 142"/>
    <w:qFormat/>
    <w:rsid w:val="0076459B"/>
    <w:rPr>
      <w:rFonts w:ascii="OpenSymbol" w:hAnsi="OpenSymbol" w:cs="OpenSymbol" w:hint="default"/>
    </w:rPr>
  </w:style>
  <w:style w:type="character" w:customStyle="1" w:styleId="ListLabel143">
    <w:name w:val="ListLabel 143"/>
    <w:qFormat/>
    <w:rsid w:val="0076459B"/>
    <w:rPr>
      <w:rFonts w:ascii="OpenSymbol" w:hAnsi="OpenSymbol" w:cs="OpenSymbol" w:hint="default"/>
    </w:rPr>
  </w:style>
  <w:style w:type="character" w:customStyle="1" w:styleId="ListLabel144">
    <w:name w:val="ListLabel 144"/>
    <w:qFormat/>
    <w:rsid w:val="0076459B"/>
    <w:rPr>
      <w:rFonts w:ascii="OpenSymbol" w:hAnsi="OpenSymbol" w:cs="OpenSymbol" w:hint="default"/>
    </w:rPr>
  </w:style>
  <w:style w:type="character" w:customStyle="1" w:styleId="ListLabel145">
    <w:name w:val="ListLabel 145"/>
    <w:qFormat/>
    <w:rsid w:val="0076459B"/>
    <w:rPr>
      <w:rFonts w:ascii="OpenSymbol" w:hAnsi="OpenSymbol" w:cs="OpenSymbol" w:hint="default"/>
    </w:rPr>
  </w:style>
  <w:style w:type="character" w:customStyle="1" w:styleId="ListLabel146">
    <w:name w:val="ListLabel 146"/>
    <w:qFormat/>
    <w:rsid w:val="0076459B"/>
    <w:rPr>
      <w:rFonts w:ascii="OpenSymbol" w:hAnsi="OpenSymbol" w:cs="OpenSymbol" w:hint="default"/>
    </w:rPr>
  </w:style>
  <w:style w:type="character" w:customStyle="1" w:styleId="ListLabel147">
    <w:name w:val="ListLabel 147"/>
    <w:qFormat/>
    <w:rsid w:val="0076459B"/>
    <w:rPr>
      <w:rFonts w:ascii="OpenSymbol" w:hAnsi="OpenSymbol" w:cs="OpenSymbol" w:hint="default"/>
    </w:rPr>
  </w:style>
  <w:style w:type="character" w:customStyle="1" w:styleId="ListLabel148">
    <w:name w:val="ListLabel 148"/>
    <w:qFormat/>
    <w:rsid w:val="0076459B"/>
    <w:rPr>
      <w:rFonts w:ascii="OpenSymbol" w:hAnsi="OpenSymbol" w:cs="OpenSymbol" w:hint="default"/>
    </w:rPr>
  </w:style>
  <w:style w:type="character" w:customStyle="1" w:styleId="ListLabel149">
    <w:name w:val="ListLabel 149"/>
    <w:qFormat/>
    <w:rsid w:val="0076459B"/>
    <w:rPr>
      <w:rFonts w:ascii="OpenSymbol" w:hAnsi="OpenSymbol" w:cs="OpenSymbol" w:hint="default"/>
    </w:rPr>
  </w:style>
  <w:style w:type="character" w:customStyle="1" w:styleId="ListLabel150">
    <w:name w:val="ListLabel 150"/>
    <w:qFormat/>
    <w:rsid w:val="0076459B"/>
    <w:rPr>
      <w:rFonts w:ascii="OpenSymbol" w:hAnsi="OpenSymbol" w:cs="OpenSymbol" w:hint="default"/>
    </w:rPr>
  </w:style>
  <w:style w:type="character" w:customStyle="1" w:styleId="ListLabel151">
    <w:name w:val="ListLabel 151"/>
    <w:qFormat/>
    <w:rsid w:val="0076459B"/>
    <w:rPr>
      <w:rFonts w:ascii="OpenSymbol" w:hAnsi="OpenSymbol" w:cs="OpenSymbol" w:hint="default"/>
    </w:rPr>
  </w:style>
  <w:style w:type="character" w:customStyle="1" w:styleId="ListLabel152">
    <w:name w:val="ListLabel 152"/>
    <w:qFormat/>
    <w:rsid w:val="0076459B"/>
    <w:rPr>
      <w:rFonts w:ascii="OpenSymbol" w:hAnsi="OpenSymbol" w:cs="OpenSymbol" w:hint="default"/>
    </w:rPr>
  </w:style>
  <w:style w:type="character" w:customStyle="1" w:styleId="ListLabel153">
    <w:name w:val="ListLabel 153"/>
    <w:qFormat/>
    <w:rsid w:val="0076459B"/>
    <w:rPr>
      <w:rFonts w:ascii="OpenSymbol" w:hAnsi="OpenSymbol" w:cs="OpenSymbol" w:hint="default"/>
    </w:rPr>
  </w:style>
  <w:style w:type="character" w:customStyle="1" w:styleId="ListLabel154">
    <w:name w:val="ListLabel 154"/>
    <w:qFormat/>
    <w:rsid w:val="0076459B"/>
    <w:rPr>
      <w:rFonts w:ascii="OpenSymbol" w:hAnsi="OpenSymbol" w:cs="OpenSymbol" w:hint="default"/>
    </w:rPr>
  </w:style>
  <w:style w:type="character" w:customStyle="1" w:styleId="ListLabel155">
    <w:name w:val="ListLabel 155"/>
    <w:qFormat/>
    <w:rsid w:val="0076459B"/>
    <w:rPr>
      <w:rFonts w:ascii="OpenSymbol" w:hAnsi="OpenSymbol" w:cs="OpenSymbol" w:hint="default"/>
    </w:rPr>
  </w:style>
  <w:style w:type="character" w:customStyle="1" w:styleId="ListLabel156">
    <w:name w:val="ListLabel 156"/>
    <w:qFormat/>
    <w:rsid w:val="0076459B"/>
    <w:rPr>
      <w:rFonts w:ascii="OpenSymbol" w:hAnsi="OpenSymbol" w:cs="OpenSymbol" w:hint="default"/>
    </w:rPr>
  </w:style>
  <w:style w:type="character" w:customStyle="1" w:styleId="ListLabel157">
    <w:name w:val="ListLabel 157"/>
    <w:qFormat/>
    <w:rsid w:val="0076459B"/>
    <w:rPr>
      <w:rFonts w:ascii="OpenSymbol" w:hAnsi="OpenSymbol" w:cs="OpenSymbol" w:hint="default"/>
    </w:rPr>
  </w:style>
  <w:style w:type="character" w:customStyle="1" w:styleId="ListLabel158">
    <w:name w:val="ListLabel 158"/>
    <w:qFormat/>
    <w:rsid w:val="0076459B"/>
    <w:rPr>
      <w:rFonts w:ascii="OpenSymbol" w:hAnsi="OpenSymbol" w:cs="OpenSymbol" w:hint="default"/>
    </w:rPr>
  </w:style>
  <w:style w:type="character" w:customStyle="1" w:styleId="ListLabel159">
    <w:name w:val="ListLabel 159"/>
    <w:qFormat/>
    <w:rsid w:val="0076459B"/>
    <w:rPr>
      <w:rFonts w:ascii="OpenSymbol" w:hAnsi="OpenSymbol" w:cs="OpenSymbol" w:hint="default"/>
    </w:rPr>
  </w:style>
  <w:style w:type="character" w:customStyle="1" w:styleId="ListLabel160">
    <w:name w:val="ListLabel 160"/>
    <w:qFormat/>
    <w:rsid w:val="0076459B"/>
    <w:rPr>
      <w:rFonts w:ascii="OpenSymbol" w:hAnsi="OpenSymbol" w:cs="OpenSymbol" w:hint="default"/>
    </w:rPr>
  </w:style>
  <w:style w:type="character" w:customStyle="1" w:styleId="ListLabel161">
    <w:name w:val="ListLabel 161"/>
    <w:qFormat/>
    <w:rsid w:val="0076459B"/>
    <w:rPr>
      <w:rFonts w:ascii="OpenSymbol" w:hAnsi="OpenSymbol" w:cs="OpenSymbol" w:hint="default"/>
    </w:rPr>
  </w:style>
  <w:style w:type="character" w:customStyle="1" w:styleId="ListLabel162">
    <w:name w:val="ListLabel 162"/>
    <w:qFormat/>
    <w:rsid w:val="0076459B"/>
    <w:rPr>
      <w:rFonts w:ascii="OpenSymbol" w:hAnsi="OpenSymbol" w:cs="OpenSymbol" w:hint="default"/>
    </w:rPr>
  </w:style>
  <w:style w:type="character" w:customStyle="1" w:styleId="ListLabel163">
    <w:name w:val="ListLabel 163"/>
    <w:qFormat/>
    <w:rsid w:val="0076459B"/>
    <w:rPr>
      <w:rFonts w:ascii="OpenSymbol" w:hAnsi="OpenSymbol" w:cs="OpenSymbol" w:hint="default"/>
    </w:rPr>
  </w:style>
  <w:style w:type="character" w:customStyle="1" w:styleId="ListLabel164">
    <w:name w:val="ListLabel 164"/>
    <w:qFormat/>
    <w:rsid w:val="0076459B"/>
    <w:rPr>
      <w:rFonts w:ascii="OpenSymbol" w:hAnsi="OpenSymbol" w:cs="OpenSymbol" w:hint="default"/>
    </w:rPr>
  </w:style>
  <w:style w:type="character" w:customStyle="1" w:styleId="ListLabel165">
    <w:name w:val="ListLabel 165"/>
    <w:qFormat/>
    <w:rsid w:val="0076459B"/>
    <w:rPr>
      <w:rFonts w:ascii="OpenSymbol" w:hAnsi="OpenSymbol" w:cs="OpenSymbol" w:hint="default"/>
    </w:rPr>
  </w:style>
  <w:style w:type="character" w:customStyle="1" w:styleId="ListLabel166">
    <w:name w:val="ListLabel 166"/>
    <w:qFormat/>
    <w:rsid w:val="0076459B"/>
    <w:rPr>
      <w:rFonts w:ascii="OpenSymbol" w:hAnsi="OpenSymbol" w:cs="OpenSymbol" w:hint="default"/>
    </w:rPr>
  </w:style>
  <w:style w:type="character" w:customStyle="1" w:styleId="ListLabel167">
    <w:name w:val="ListLabel 167"/>
    <w:qFormat/>
    <w:rsid w:val="0076459B"/>
    <w:rPr>
      <w:rFonts w:ascii="OpenSymbol" w:hAnsi="OpenSymbol" w:cs="OpenSymbol" w:hint="default"/>
    </w:rPr>
  </w:style>
  <w:style w:type="character" w:customStyle="1" w:styleId="ListLabel168">
    <w:name w:val="ListLabel 168"/>
    <w:qFormat/>
    <w:rsid w:val="0076459B"/>
    <w:rPr>
      <w:rFonts w:ascii="OpenSymbol" w:hAnsi="OpenSymbol" w:cs="OpenSymbol" w:hint="default"/>
    </w:rPr>
  </w:style>
  <w:style w:type="character" w:customStyle="1" w:styleId="ListLabel169">
    <w:name w:val="ListLabel 169"/>
    <w:qFormat/>
    <w:rsid w:val="0076459B"/>
    <w:rPr>
      <w:rFonts w:ascii="OpenSymbol" w:hAnsi="OpenSymbol" w:cs="OpenSymbol" w:hint="default"/>
    </w:rPr>
  </w:style>
  <w:style w:type="character" w:customStyle="1" w:styleId="ListLabel170">
    <w:name w:val="ListLabel 170"/>
    <w:qFormat/>
    <w:rsid w:val="0076459B"/>
    <w:rPr>
      <w:rFonts w:ascii="OpenSymbol" w:hAnsi="OpenSymbol" w:cs="OpenSymbol" w:hint="default"/>
    </w:rPr>
  </w:style>
  <w:style w:type="character" w:customStyle="1" w:styleId="ListLabel171">
    <w:name w:val="ListLabel 171"/>
    <w:qFormat/>
    <w:rsid w:val="0076459B"/>
    <w:rPr>
      <w:rFonts w:ascii="OpenSymbol" w:hAnsi="OpenSymbol" w:cs="OpenSymbol" w:hint="default"/>
    </w:rPr>
  </w:style>
  <w:style w:type="character" w:customStyle="1" w:styleId="ListLabel172">
    <w:name w:val="ListLabel 172"/>
    <w:qFormat/>
    <w:rsid w:val="0076459B"/>
    <w:rPr>
      <w:rFonts w:ascii="OpenSymbol" w:hAnsi="OpenSymbol" w:cs="OpenSymbol" w:hint="default"/>
    </w:rPr>
  </w:style>
  <w:style w:type="character" w:customStyle="1" w:styleId="ListLabel173">
    <w:name w:val="ListLabel 173"/>
    <w:qFormat/>
    <w:rsid w:val="0076459B"/>
    <w:rPr>
      <w:rFonts w:ascii="OpenSymbol" w:hAnsi="OpenSymbol" w:cs="OpenSymbol" w:hint="default"/>
    </w:rPr>
  </w:style>
  <w:style w:type="character" w:customStyle="1" w:styleId="ListLabel174">
    <w:name w:val="ListLabel 174"/>
    <w:qFormat/>
    <w:rsid w:val="0076459B"/>
    <w:rPr>
      <w:rFonts w:ascii="OpenSymbol" w:hAnsi="OpenSymbol" w:cs="OpenSymbol" w:hint="default"/>
    </w:rPr>
  </w:style>
  <w:style w:type="character" w:customStyle="1" w:styleId="ListLabel175">
    <w:name w:val="ListLabel 175"/>
    <w:qFormat/>
    <w:rsid w:val="0076459B"/>
    <w:rPr>
      <w:rFonts w:ascii="OpenSymbol" w:hAnsi="OpenSymbol" w:cs="OpenSymbol" w:hint="default"/>
    </w:rPr>
  </w:style>
  <w:style w:type="character" w:customStyle="1" w:styleId="ListLabel176">
    <w:name w:val="ListLabel 176"/>
    <w:qFormat/>
    <w:rsid w:val="0076459B"/>
    <w:rPr>
      <w:rFonts w:ascii="OpenSymbol" w:hAnsi="OpenSymbol" w:cs="OpenSymbol" w:hint="default"/>
    </w:rPr>
  </w:style>
  <w:style w:type="character" w:customStyle="1" w:styleId="ListLabel177">
    <w:name w:val="ListLabel 177"/>
    <w:qFormat/>
    <w:rsid w:val="0076459B"/>
    <w:rPr>
      <w:rFonts w:ascii="OpenSymbol" w:hAnsi="OpenSymbol" w:cs="OpenSymbol" w:hint="default"/>
    </w:rPr>
  </w:style>
  <w:style w:type="character" w:customStyle="1" w:styleId="ListLabel178">
    <w:name w:val="ListLabel 178"/>
    <w:qFormat/>
    <w:rsid w:val="0076459B"/>
    <w:rPr>
      <w:rFonts w:ascii="OpenSymbol" w:hAnsi="OpenSymbol" w:cs="OpenSymbol" w:hint="default"/>
    </w:rPr>
  </w:style>
  <w:style w:type="character" w:customStyle="1" w:styleId="ListLabel179">
    <w:name w:val="ListLabel 179"/>
    <w:qFormat/>
    <w:rsid w:val="0076459B"/>
    <w:rPr>
      <w:rFonts w:ascii="OpenSymbol" w:hAnsi="OpenSymbol" w:cs="OpenSymbol" w:hint="default"/>
    </w:rPr>
  </w:style>
  <w:style w:type="character" w:customStyle="1" w:styleId="ListLabel180">
    <w:name w:val="ListLabel 180"/>
    <w:qFormat/>
    <w:rsid w:val="0076459B"/>
    <w:rPr>
      <w:rFonts w:ascii="OpenSymbol" w:hAnsi="OpenSymbol" w:cs="OpenSymbol" w:hint="default"/>
    </w:rPr>
  </w:style>
  <w:style w:type="character" w:customStyle="1" w:styleId="ListLabel181">
    <w:name w:val="ListLabel 181"/>
    <w:qFormat/>
    <w:rsid w:val="0076459B"/>
    <w:rPr>
      <w:rFonts w:ascii="OpenSymbol" w:hAnsi="OpenSymbol" w:cs="OpenSymbol" w:hint="default"/>
    </w:rPr>
  </w:style>
  <w:style w:type="character" w:customStyle="1" w:styleId="ListLabel182">
    <w:name w:val="ListLabel 182"/>
    <w:qFormat/>
    <w:rsid w:val="0076459B"/>
    <w:rPr>
      <w:rFonts w:ascii="OpenSymbol" w:hAnsi="OpenSymbol" w:cs="OpenSymbol" w:hint="default"/>
    </w:rPr>
  </w:style>
  <w:style w:type="character" w:customStyle="1" w:styleId="ListLabel183">
    <w:name w:val="ListLabel 183"/>
    <w:qFormat/>
    <w:rsid w:val="0076459B"/>
    <w:rPr>
      <w:rFonts w:ascii="OpenSymbol" w:hAnsi="OpenSymbol" w:cs="OpenSymbol" w:hint="default"/>
    </w:rPr>
  </w:style>
  <w:style w:type="character" w:customStyle="1" w:styleId="ListLabel184">
    <w:name w:val="ListLabel 184"/>
    <w:qFormat/>
    <w:rsid w:val="0076459B"/>
    <w:rPr>
      <w:rFonts w:ascii="OpenSymbol" w:hAnsi="OpenSymbol" w:cs="OpenSymbol" w:hint="default"/>
    </w:rPr>
  </w:style>
  <w:style w:type="character" w:customStyle="1" w:styleId="ListLabel185">
    <w:name w:val="ListLabel 185"/>
    <w:qFormat/>
    <w:rsid w:val="0076459B"/>
    <w:rPr>
      <w:rFonts w:ascii="OpenSymbol" w:hAnsi="OpenSymbol" w:cs="OpenSymbol" w:hint="default"/>
    </w:rPr>
  </w:style>
  <w:style w:type="character" w:customStyle="1" w:styleId="ListLabel186">
    <w:name w:val="ListLabel 186"/>
    <w:qFormat/>
    <w:rsid w:val="0076459B"/>
    <w:rPr>
      <w:rFonts w:ascii="OpenSymbol" w:hAnsi="OpenSymbol" w:cs="OpenSymbol" w:hint="default"/>
    </w:rPr>
  </w:style>
  <w:style w:type="character" w:customStyle="1" w:styleId="ListLabel187">
    <w:name w:val="ListLabel 187"/>
    <w:qFormat/>
    <w:rsid w:val="0076459B"/>
    <w:rPr>
      <w:rFonts w:ascii="OpenSymbol" w:hAnsi="OpenSymbol" w:cs="OpenSymbol" w:hint="default"/>
    </w:rPr>
  </w:style>
  <w:style w:type="character" w:customStyle="1" w:styleId="ListLabel188">
    <w:name w:val="ListLabel 188"/>
    <w:qFormat/>
    <w:rsid w:val="0076459B"/>
    <w:rPr>
      <w:rFonts w:ascii="OpenSymbol" w:hAnsi="OpenSymbol" w:cs="OpenSymbol" w:hint="default"/>
    </w:rPr>
  </w:style>
  <w:style w:type="character" w:customStyle="1" w:styleId="ListLabel189">
    <w:name w:val="ListLabel 189"/>
    <w:qFormat/>
    <w:rsid w:val="0076459B"/>
    <w:rPr>
      <w:rFonts w:ascii="OpenSymbol" w:hAnsi="OpenSymbol" w:cs="OpenSymbol" w:hint="default"/>
    </w:rPr>
  </w:style>
  <w:style w:type="character" w:customStyle="1" w:styleId="ListLabel190">
    <w:name w:val="ListLabel 190"/>
    <w:qFormat/>
    <w:rsid w:val="0076459B"/>
    <w:rPr>
      <w:rFonts w:ascii="OpenSymbol" w:hAnsi="OpenSymbol" w:cs="OpenSymbol" w:hint="default"/>
    </w:rPr>
  </w:style>
  <w:style w:type="character" w:customStyle="1" w:styleId="ListLabel191">
    <w:name w:val="ListLabel 191"/>
    <w:qFormat/>
    <w:rsid w:val="0076459B"/>
    <w:rPr>
      <w:rFonts w:ascii="OpenSymbol" w:hAnsi="OpenSymbol" w:cs="OpenSymbol" w:hint="default"/>
    </w:rPr>
  </w:style>
  <w:style w:type="character" w:customStyle="1" w:styleId="ListLabel192">
    <w:name w:val="ListLabel 192"/>
    <w:qFormat/>
    <w:rsid w:val="0076459B"/>
    <w:rPr>
      <w:rFonts w:ascii="OpenSymbol" w:hAnsi="OpenSymbol" w:cs="OpenSymbol" w:hint="default"/>
    </w:rPr>
  </w:style>
  <w:style w:type="character" w:customStyle="1" w:styleId="ListLabel193">
    <w:name w:val="ListLabel 193"/>
    <w:qFormat/>
    <w:rsid w:val="0076459B"/>
    <w:rPr>
      <w:rFonts w:ascii="OpenSymbol" w:hAnsi="OpenSymbol" w:cs="OpenSymbol" w:hint="default"/>
    </w:rPr>
  </w:style>
  <w:style w:type="character" w:customStyle="1" w:styleId="ListLabel194">
    <w:name w:val="ListLabel 194"/>
    <w:qFormat/>
    <w:rsid w:val="0076459B"/>
    <w:rPr>
      <w:rFonts w:ascii="OpenSymbol" w:hAnsi="OpenSymbol" w:cs="OpenSymbol" w:hint="default"/>
    </w:rPr>
  </w:style>
  <w:style w:type="character" w:customStyle="1" w:styleId="ListLabel195">
    <w:name w:val="ListLabel 195"/>
    <w:qFormat/>
    <w:rsid w:val="0076459B"/>
    <w:rPr>
      <w:rFonts w:ascii="OpenSymbol" w:hAnsi="OpenSymbol" w:cs="OpenSymbol" w:hint="default"/>
    </w:rPr>
  </w:style>
  <w:style w:type="character" w:customStyle="1" w:styleId="ListLabel196">
    <w:name w:val="ListLabel 196"/>
    <w:qFormat/>
    <w:rsid w:val="0076459B"/>
    <w:rPr>
      <w:rFonts w:ascii="OpenSymbol" w:hAnsi="OpenSymbol" w:cs="OpenSymbol" w:hint="default"/>
    </w:rPr>
  </w:style>
  <w:style w:type="character" w:customStyle="1" w:styleId="ListLabel197">
    <w:name w:val="ListLabel 197"/>
    <w:qFormat/>
    <w:rsid w:val="0076459B"/>
    <w:rPr>
      <w:rFonts w:ascii="OpenSymbol" w:hAnsi="OpenSymbol" w:cs="OpenSymbol" w:hint="default"/>
    </w:rPr>
  </w:style>
  <w:style w:type="character" w:customStyle="1" w:styleId="ListLabel198">
    <w:name w:val="ListLabel 198"/>
    <w:qFormat/>
    <w:rsid w:val="0076459B"/>
    <w:rPr>
      <w:rFonts w:ascii="OpenSymbol" w:hAnsi="OpenSymbol" w:cs="OpenSymbol" w:hint="default"/>
    </w:rPr>
  </w:style>
  <w:style w:type="character" w:customStyle="1" w:styleId="ListLabel199">
    <w:name w:val="ListLabel 199"/>
    <w:qFormat/>
    <w:rsid w:val="0076459B"/>
    <w:rPr>
      <w:rFonts w:ascii="OpenSymbol" w:hAnsi="OpenSymbol" w:cs="OpenSymbol" w:hint="default"/>
    </w:rPr>
  </w:style>
  <w:style w:type="character" w:customStyle="1" w:styleId="ListLabel200">
    <w:name w:val="ListLabel 200"/>
    <w:qFormat/>
    <w:rsid w:val="0076459B"/>
    <w:rPr>
      <w:rFonts w:ascii="OpenSymbol" w:hAnsi="OpenSymbol" w:cs="OpenSymbol" w:hint="default"/>
    </w:rPr>
  </w:style>
  <w:style w:type="character" w:customStyle="1" w:styleId="ListLabel201">
    <w:name w:val="ListLabel 201"/>
    <w:qFormat/>
    <w:rsid w:val="0076459B"/>
    <w:rPr>
      <w:rFonts w:ascii="OpenSymbol" w:hAnsi="OpenSymbol" w:cs="OpenSymbol" w:hint="default"/>
    </w:rPr>
  </w:style>
  <w:style w:type="character" w:customStyle="1" w:styleId="ListLabel202">
    <w:name w:val="ListLabel 202"/>
    <w:qFormat/>
    <w:rsid w:val="0076459B"/>
    <w:rPr>
      <w:rFonts w:ascii="OpenSymbol" w:hAnsi="OpenSymbol" w:cs="OpenSymbol" w:hint="default"/>
    </w:rPr>
  </w:style>
  <w:style w:type="character" w:customStyle="1" w:styleId="ListLabel203">
    <w:name w:val="ListLabel 203"/>
    <w:qFormat/>
    <w:rsid w:val="0076459B"/>
    <w:rPr>
      <w:rFonts w:ascii="OpenSymbol" w:hAnsi="OpenSymbol" w:cs="OpenSymbol" w:hint="default"/>
    </w:rPr>
  </w:style>
  <w:style w:type="character" w:customStyle="1" w:styleId="ListLabel204">
    <w:name w:val="ListLabel 204"/>
    <w:qFormat/>
    <w:rsid w:val="0076459B"/>
    <w:rPr>
      <w:rFonts w:ascii="OpenSymbol" w:hAnsi="OpenSymbol" w:cs="OpenSymbol" w:hint="default"/>
    </w:rPr>
  </w:style>
  <w:style w:type="character" w:customStyle="1" w:styleId="ListLabel205">
    <w:name w:val="ListLabel 205"/>
    <w:qFormat/>
    <w:rsid w:val="0076459B"/>
    <w:rPr>
      <w:rFonts w:ascii="OpenSymbol" w:hAnsi="OpenSymbol" w:cs="OpenSymbol" w:hint="default"/>
    </w:rPr>
  </w:style>
  <w:style w:type="character" w:customStyle="1" w:styleId="ListLabel206">
    <w:name w:val="ListLabel 206"/>
    <w:qFormat/>
    <w:rsid w:val="0076459B"/>
    <w:rPr>
      <w:rFonts w:ascii="OpenSymbol" w:hAnsi="OpenSymbol" w:cs="OpenSymbol" w:hint="default"/>
    </w:rPr>
  </w:style>
  <w:style w:type="character" w:customStyle="1" w:styleId="ListLabel207">
    <w:name w:val="ListLabel 207"/>
    <w:qFormat/>
    <w:rsid w:val="0076459B"/>
    <w:rPr>
      <w:rFonts w:ascii="OpenSymbol" w:hAnsi="OpenSymbol" w:cs="OpenSymbol" w:hint="default"/>
    </w:rPr>
  </w:style>
  <w:style w:type="character" w:customStyle="1" w:styleId="ListLabel208">
    <w:name w:val="ListLabel 208"/>
    <w:qFormat/>
    <w:rsid w:val="0076459B"/>
    <w:rPr>
      <w:rFonts w:ascii="OpenSymbol" w:hAnsi="OpenSymbol" w:cs="OpenSymbol" w:hint="default"/>
    </w:rPr>
  </w:style>
  <w:style w:type="character" w:customStyle="1" w:styleId="ListLabel209">
    <w:name w:val="ListLabel 209"/>
    <w:qFormat/>
    <w:rsid w:val="0076459B"/>
    <w:rPr>
      <w:rFonts w:ascii="MS Mincho" w:eastAsia="MS Mincho" w:hAnsi="MS Mincho" w:cs="Times New Roman" w:hint="eastAsia"/>
      <w:sz w:val="20"/>
      <w:szCs w:val="20"/>
    </w:rPr>
  </w:style>
  <w:style w:type="character" w:customStyle="1" w:styleId="ListLabel210">
    <w:name w:val="ListLabel 210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11">
    <w:name w:val="ListLabel 211"/>
    <w:qFormat/>
    <w:rsid w:val="0076459B"/>
    <w:rPr>
      <w:sz w:val="20"/>
      <w:szCs w:val="20"/>
    </w:rPr>
  </w:style>
  <w:style w:type="character" w:customStyle="1" w:styleId="ListLabel212">
    <w:name w:val="ListLabel 212"/>
    <w:qFormat/>
    <w:rsid w:val="0076459B"/>
    <w:rPr>
      <w:sz w:val="20"/>
      <w:szCs w:val="20"/>
    </w:rPr>
  </w:style>
  <w:style w:type="character" w:customStyle="1" w:styleId="ListLabel213">
    <w:name w:val="ListLabel 213"/>
    <w:qFormat/>
    <w:rsid w:val="0076459B"/>
    <w:rPr>
      <w:sz w:val="20"/>
      <w:szCs w:val="20"/>
    </w:rPr>
  </w:style>
  <w:style w:type="character" w:customStyle="1" w:styleId="ListLabel214">
    <w:name w:val="ListLabel 214"/>
    <w:qFormat/>
    <w:rsid w:val="0076459B"/>
    <w:rPr>
      <w:sz w:val="20"/>
      <w:szCs w:val="20"/>
    </w:rPr>
  </w:style>
  <w:style w:type="character" w:customStyle="1" w:styleId="ListLabel215">
    <w:name w:val="ListLabel 215"/>
    <w:qFormat/>
    <w:rsid w:val="0076459B"/>
    <w:rPr>
      <w:sz w:val="20"/>
      <w:szCs w:val="20"/>
    </w:rPr>
  </w:style>
  <w:style w:type="character" w:customStyle="1" w:styleId="ListLabel216">
    <w:name w:val="ListLabel 216"/>
    <w:qFormat/>
    <w:rsid w:val="0076459B"/>
    <w:rPr>
      <w:sz w:val="20"/>
      <w:szCs w:val="20"/>
    </w:rPr>
  </w:style>
  <w:style w:type="character" w:customStyle="1" w:styleId="ListLabel217">
    <w:name w:val="ListLabel 217"/>
    <w:qFormat/>
    <w:rsid w:val="0076459B"/>
    <w:rPr>
      <w:sz w:val="20"/>
      <w:szCs w:val="20"/>
    </w:rPr>
  </w:style>
  <w:style w:type="character" w:customStyle="1" w:styleId="ListLabel218">
    <w:name w:val="ListLabel 218"/>
    <w:qFormat/>
    <w:rsid w:val="0076459B"/>
    <w:rPr>
      <w:sz w:val="20"/>
      <w:szCs w:val="20"/>
    </w:rPr>
  </w:style>
  <w:style w:type="character" w:customStyle="1" w:styleId="ListLabel219">
    <w:name w:val="ListLabel 219"/>
    <w:qFormat/>
    <w:rsid w:val="0076459B"/>
    <w:rPr>
      <w:sz w:val="20"/>
      <w:szCs w:val="20"/>
    </w:rPr>
  </w:style>
  <w:style w:type="character" w:customStyle="1" w:styleId="ListLabel220">
    <w:name w:val="ListLabel 220"/>
    <w:qFormat/>
    <w:rsid w:val="0076459B"/>
    <w:rPr>
      <w:sz w:val="20"/>
      <w:szCs w:val="20"/>
    </w:rPr>
  </w:style>
  <w:style w:type="character" w:customStyle="1" w:styleId="ListLabel221">
    <w:name w:val="ListLabel 221"/>
    <w:qFormat/>
    <w:rsid w:val="0076459B"/>
    <w:rPr>
      <w:sz w:val="20"/>
      <w:szCs w:val="20"/>
    </w:rPr>
  </w:style>
  <w:style w:type="character" w:customStyle="1" w:styleId="ListLabel222">
    <w:name w:val="ListLabel 222"/>
    <w:qFormat/>
    <w:rsid w:val="0076459B"/>
    <w:rPr>
      <w:sz w:val="20"/>
      <w:szCs w:val="20"/>
    </w:rPr>
  </w:style>
  <w:style w:type="character" w:customStyle="1" w:styleId="ListLabel223">
    <w:name w:val="ListLabel 223"/>
    <w:qFormat/>
    <w:rsid w:val="0076459B"/>
    <w:rPr>
      <w:sz w:val="20"/>
      <w:szCs w:val="20"/>
    </w:rPr>
  </w:style>
  <w:style w:type="character" w:customStyle="1" w:styleId="ListLabel224">
    <w:name w:val="ListLabel 224"/>
    <w:qFormat/>
    <w:rsid w:val="0076459B"/>
    <w:rPr>
      <w:sz w:val="20"/>
      <w:szCs w:val="20"/>
    </w:rPr>
  </w:style>
  <w:style w:type="character" w:customStyle="1" w:styleId="ListLabel225">
    <w:name w:val="ListLabel 225"/>
    <w:qFormat/>
    <w:rsid w:val="0076459B"/>
    <w:rPr>
      <w:sz w:val="20"/>
      <w:szCs w:val="20"/>
    </w:rPr>
  </w:style>
  <w:style w:type="character" w:customStyle="1" w:styleId="ListLabel226">
    <w:name w:val="ListLabel 226"/>
    <w:qFormat/>
    <w:rsid w:val="0076459B"/>
    <w:rPr>
      <w:sz w:val="20"/>
      <w:szCs w:val="20"/>
    </w:rPr>
  </w:style>
  <w:style w:type="character" w:customStyle="1" w:styleId="ListLabel227">
    <w:name w:val="ListLabel 227"/>
    <w:qFormat/>
    <w:rsid w:val="0076459B"/>
    <w:rPr>
      <w:sz w:val="20"/>
      <w:szCs w:val="20"/>
    </w:rPr>
  </w:style>
  <w:style w:type="character" w:customStyle="1" w:styleId="ListLabel228">
    <w:name w:val="ListLabel 228"/>
    <w:qFormat/>
    <w:rsid w:val="0076459B"/>
    <w:rPr>
      <w:sz w:val="20"/>
      <w:szCs w:val="20"/>
    </w:rPr>
  </w:style>
  <w:style w:type="character" w:customStyle="1" w:styleId="ListLabel229">
    <w:name w:val="ListLabel 229"/>
    <w:qFormat/>
    <w:rsid w:val="0076459B"/>
    <w:rPr>
      <w:sz w:val="20"/>
      <w:szCs w:val="20"/>
    </w:rPr>
  </w:style>
  <w:style w:type="character" w:customStyle="1" w:styleId="ListLabel230">
    <w:name w:val="ListLabel 230"/>
    <w:qFormat/>
    <w:rsid w:val="0076459B"/>
    <w:rPr>
      <w:sz w:val="20"/>
      <w:szCs w:val="20"/>
    </w:rPr>
  </w:style>
  <w:style w:type="character" w:customStyle="1" w:styleId="ListLabel231">
    <w:name w:val="ListLabel 231"/>
    <w:qFormat/>
    <w:rsid w:val="0076459B"/>
    <w:rPr>
      <w:sz w:val="20"/>
      <w:szCs w:val="20"/>
    </w:rPr>
  </w:style>
  <w:style w:type="character" w:customStyle="1" w:styleId="ListLabel232">
    <w:name w:val="ListLabel 232"/>
    <w:qFormat/>
    <w:rsid w:val="0076459B"/>
    <w:rPr>
      <w:sz w:val="20"/>
      <w:szCs w:val="20"/>
    </w:rPr>
  </w:style>
  <w:style w:type="character" w:customStyle="1" w:styleId="ListLabel233">
    <w:name w:val="ListLabel 233"/>
    <w:qFormat/>
    <w:rsid w:val="0076459B"/>
    <w:rPr>
      <w:sz w:val="20"/>
      <w:szCs w:val="20"/>
    </w:rPr>
  </w:style>
  <w:style w:type="character" w:customStyle="1" w:styleId="ListLabel234">
    <w:name w:val="ListLabel 234"/>
    <w:qFormat/>
    <w:rsid w:val="0076459B"/>
    <w:rPr>
      <w:sz w:val="20"/>
      <w:szCs w:val="20"/>
    </w:rPr>
  </w:style>
  <w:style w:type="character" w:customStyle="1" w:styleId="ListLabel235">
    <w:name w:val="ListLabel 235"/>
    <w:qFormat/>
    <w:rsid w:val="0076459B"/>
    <w:rPr>
      <w:sz w:val="20"/>
      <w:szCs w:val="20"/>
    </w:rPr>
  </w:style>
  <w:style w:type="character" w:customStyle="1" w:styleId="ListLabel236">
    <w:name w:val="ListLabel 236"/>
    <w:qFormat/>
    <w:rsid w:val="0076459B"/>
    <w:rPr>
      <w:sz w:val="20"/>
      <w:szCs w:val="20"/>
    </w:rPr>
  </w:style>
  <w:style w:type="character" w:customStyle="1" w:styleId="ListLabel237">
    <w:name w:val="ListLabel 237"/>
    <w:qFormat/>
    <w:rsid w:val="0076459B"/>
    <w:rPr>
      <w:sz w:val="20"/>
      <w:szCs w:val="20"/>
    </w:rPr>
  </w:style>
  <w:style w:type="character" w:customStyle="1" w:styleId="ListLabel238">
    <w:name w:val="ListLabel 238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39">
    <w:name w:val="ListLabel 239"/>
    <w:qFormat/>
    <w:rsid w:val="0076459B"/>
    <w:rPr>
      <w:sz w:val="20"/>
      <w:szCs w:val="20"/>
    </w:rPr>
  </w:style>
  <w:style w:type="character" w:customStyle="1" w:styleId="ListLabel240">
    <w:name w:val="ListLabel 240"/>
    <w:qFormat/>
    <w:rsid w:val="0076459B"/>
    <w:rPr>
      <w:sz w:val="20"/>
      <w:szCs w:val="20"/>
    </w:rPr>
  </w:style>
  <w:style w:type="character" w:customStyle="1" w:styleId="ListLabel241">
    <w:name w:val="ListLabel 241"/>
    <w:qFormat/>
    <w:rsid w:val="0076459B"/>
    <w:rPr>
      <w:sz w:val="20"/>
      <w:szCs w:val="20"/>
    </w:rPr>
  </w:style>
  <w:style w:type="character" w:customStyle="1" w:styleId="ListLabel242">
    <w:name w:val="ListLabel 242"/>
    <w:qFormat/>
    <w:rsid w:val="0076459B"/>
    <w:rPr>
      <w:sz w:val="20"/>
      <w:szCs w:val="20"/>
    </w:rPr>
  </w:style>
  <w:style w:type="character" w:customStyle="1" w:styleId="ListLabel243">
    <w:name w:val="ListLabel 243"/>
    <w:qFormat/>
    <w:rsid w:val="0076459B"/>
    <w:rPr>
      <w:sz w:val="20"/>
      <w:szCs w:val="20"/>
    </w:rPr>
  </w:style>
  <w:style w:type="character" w:customStyle="1" w:styleId="ListLabel244">
    <w:name w:val="ListLabel 244"/>
    <w:qFormat/>
    <w:rsid w:val="0076459B"/>
    <w:rPr>
      <w:sz w:val="20"/>
      <w:szCs w:val="20"/>
    </w:rPr>
  </w:style>
  <w:style w:type="character" w:customStyle="1" w:styleId="ListLabel245">
    <w:name w:val="ListLabel 245"/>
    <w:qFormat/>
    <w:rsid w:val="0076459B"/>
    <w:rPr>
      <w:sz w:val="20"/>
      <w:szCs w:val="20"/>
    </w:rPr>
  </w:style>
  <w:style w:type="character" w:customStyle="1" w:styleId="ListLabel246">
    <w:name w:val="ListLabel 246"/>
    <w:qFormat/>
    <w:rsid w:val="0076459B"/>
    <w:rPr>
      <w:sz w:val="20"/>
      <w:szCs w:val="20"/>
    </w:rPr>
  </w:style>
  <w:style w:type="character" w:customStyle="1" w:styleId="ListLabel247">
    <w:name w:val="ListLabel 247"/>
    <w:qFormat/>
    <w:rsid w:val="0076459B"/>
    <w:rPr>
      <w:sz w:val="20"/>
      <w:szCs w:val="20"/>
    </w:rPr>
  </w:style>
  <w:style w:type="character" w:customStyle="1" w:styleId="ListLabel248">
    <w:name w:val="ListLabel 248"/>
    <w:qFormat/>
    <w:rsid w:val="0076459B"/>
    <w:rPr>
      <w:sz w:val="20"/>
      <w:szCs w:val="20"/>
    </w:rPr>
  </w:style>
  <w:style w:type="character" w:customStyle="1" w:styleId="ListLabel249">
    <w:name w:val="ListLabel 249"/>
    <w:qFormat/>
    <w:rsid w:val="0076459B"/>
    <w:rPr>
      <w:sz w:val="20"/>
      <w:szCs w:val="20"/>
    </w:rPr>
  </w:style>
  <w:style w:type="character" w:customStyle="1" w:styleId="ListLabel250">
    <w:name w:val="ListLabel 250"/>
    <w:qFormat/>
    <w:rsid w:val="0076459B"/>
    <w:rPr>
      <w:sz w:val="20"/>
      <w:szCs w:val="20"/>
    </w:rPr>
  </w:style>
  <w:style w:type="character" w:customStyle="1" w:styleId="ListLabel251">
    <w:name w:val="ListLabel 251"/>
    <w:qFormat/>
    <w:rsid w:val="0076459B"/>
    <w:rPr>
      <w:sz w:val="20"/>
      <w:szCs w:val="20"/>
    </w:rPr>
  </w:style>
  <w:style w:type="character" w:customStyle="1" w:styleId="ListLabel252">
    <w:name w:val="ListLabel 252"/>
    <w:qFormat/>
    <w:rsid w:val="0076459B"/>
    <w:rPr>
      <w:sz w:val="20"/>
      <w:szCs w:val="20"/>
    </w:rPr>
  </w:style>
  <w:style w:type="character" w:customStyle="1" w:styleId="ListLabel253">
    <w:name w:val="ListLabel 253"/>
    <w:qFormat/>
    <w:rsid w:val="0076459B"/>
    <w:rPr>
      <w:sz w:val="20"/>
      <w:szCs w:val="20"/>
    </w:rPr>
  </w:style>
  <w:style w:type="character" w:customStyle="1" w:styleId="ListLabel254">
    <w:name w:val="ListLabel 254"/>
    <w:qFormat/>
    <w:rsid w:val="0076459B"/>
    <w:rPr>
      <w:sz w:val="20"/>
      <w:szCs w:val="20"/>
    </w:rPr>
  </w:style>
  <w:style w:type="character" w:customStyle="1" w:styleId="ListLabel255">
    <w:name w:val="ListLabel 255"/>
    <w:qFormat/>
    <w:rsid w:val="0076459B"/>
    <w:rPr>
      <w:sz w:val="20"/>
      <w:szCs w:val="20"/>
    </w:rPr>
  </w:style>
  <w:style w:type="character" w:customStyle="1" w:styleId="ListLabel256">
    <w:name w:val="ListLabel 256"/>
    <w:qFormat/>
    <w:rsid w:val="0076459B"/>
    <w:rPr>
      <w:sz w:val="20"/>
      <w:szCs w:val="20"/>
    </w:rPr>
  </w:style>
  <w:style w:type="character" w:customStyle="1" w:styleId="ListLabel257">
    <w:name w:val="ListLabel 25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58">
    <w:name w:val="ListLabel 25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59">
    <w:name w:val="ListLabel 259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60">
    <w:name w:val="ListLabel 260"/>
    <w:qFormat/>
    <w:rsid w:val="0076459B"/>
    <w:rPr>
      <w:rFonts w:ascii="OpenSymbol" w:hAnsi="OpenSymbol" w:cs="OpenSymbol" w:hint="default"/>
    </w:rPr>
  </w:style>
  <w:style w:type="character" w:customStyle="1" w:styleId="ListLabel261">
    <w:name w:val="ListLabel 261"/>
    <w:qFormat/>
    <w:rsid w:val="0076459B"/>
    <w:rPr>
      <w:rFonts w:ascii="OpenSymbol" w:hAnsi="OpenSymbol" w:cs="OpenSymbol" w:hint="default"/>
    </w:rPr>
  </w:style>
  <w:style w:type="character" w:customStyle="1" w:styleId="ListLabel262">
    <w:name w:val="ListLabel 262"/>
    <w:qFormat/>
    <w:rsid w:val="0076459B"/>
    <w:rPr>
      <w:rFonts w:ascii="OpenSymbol" w:hAnsi="OpenSymbol" w:cs="OpenSymbol" w:hint="default"/>
    </w:rPr>
  </w:style>
  <w:style w:type="character" w:customStyle="1" w:styleId="ListLabel263">
    <w:name w:val="ListLabel 263"/>
    <w:qFormat/>
    <w:rsid w:val="0076459B"/>
    <w:rPr>
      <w:rFonts w:ascii="OpenSymbol" w:hAnsi="OpenSymbol" w:cs="OpenSymbol" w:hint="default"/>
    </w:rPr>
  </w:style>
  <w:style w:type="character" w:customStyle="1" w:styleId="ListLabel264">
    <w:name w:val="ListLabel 264"/>
    <w:qFormat/>
    <w:rsid w:val="0076459B"/>
    <w:rPr>
      <w:rFonts w:ascii="OpenSymbol" w:hAnsi="OpenSymbol" w:cs="OpenSymbol" w:hint="default"/>
    </w:rPr>
  </w:style>
  <w:style w:type="character" w:customStyle="1" w:styleId="ListLabel265">
    <w:name w:val="ListLabel 265"/>
    <w:qFormat/>
    <w:rsid w:val="0076459B"/>
    <w:rPr>
      <w:rFonts w:ascii="OpenSymbol" w:hAnsi="OpenSymbol" w:cs="OpenSymbol" w:hint="default"/>
    </w:rPr>
  </w:style>
  <w:style w:type="character" w:customStyle="1" w:styleId="ListLabel266">
    <w:name w:val="ListLabel 266"/>
    <w:qFormat/>
    <w:rsid w:val="0076459B"/>
    <w:rPr>
      <w:rFonts w:ascii="OpenSymbol" w:hAnsi="OpenSymbol" w:cs="OpenSymbol" w:hint="default"/>
    </w:rPr>
  </w:style>
  <w:style w:type="character" w:customStyle="1" w:styleId="ListLabel267">
    <w:name w:val="ListLabel 267"/>
    <w:qFormat/>
    <w:rsid w:val="0076459B"/>
    <w:rPr>
      <w:rFonts w:ascii="OpenSymbol" w:hAnsi="OpenSymbol" w:cs="OpenSymbol" w:hint="default"/>
    </w:rPr>
  </w:style>
  <w:style w:type="character" w:customStyle="1" w:styleId="ListLabel268">
    <w:name w:val="ListLabel 268"/>
    <w:qFormat/>
    <w:rsid w:val="0076459B"/>
    <w:rPr>
      <w:rFonts w:ascii="OpenSymbol" w:hAnsi="OpenSymbol" w:cs="OpenSymbol" w:hint="default"/>
    </w:rPr>
  </w:style>
  <w:style w:type="character" w:customStyle="1" w:styleId="ListLabel269">
    <w:name w:val="ListLabel 269"/>
    <w:qFormat/>
    <w:rsid w:val="0076459B"/>
    <w:rPr>
      <w:rFonts w:ascii="OpenSymbol" w:hAnsi="OpenSymbol" w:cs="OpenSymbol" w:hint="default"/>
    </w:rPr>
  </w:style>
  <w:style w:type="character" w:customStyle="1" w:styleId="ListLabel270">
    <w:name w:val="ListLabel 270"/>
    <w:qFormat/>
    <w:rsid w:val="0076459B"/>
    <w:rPr>
      <w:rFonts w:ascii="OpenSymbol" w:hAnsi="OpenSymbol" w:cs="OpenSymbol" w:hint="default"/>
    </w:rPr>
  </w:style>
  <w:style w:type="character" w:customStyle="1" w:styleId="ListLabel271">
    <w:name w:val="ListLabel 271"/>
    <w:qFormat/>
    <w:rsid w:val="0076459B"/>
    <w:rPr>
      <w:rFonts w:ascii="OpenSymbol" w:hAnsi="OpenSymbol" w:cs="OpenSymbol" w:hint="default"/>
    </w:rPr>
  </w:style>
  <w:style w:type="character" w:customStyle="1" w:styleId="ListLabel272">
    <w:name w:val="ListLabel 272"/>
    <w:qFormat/>
    <w:rsid w:val="0076459B"/>
    <w:rPr>
      <w:rFonts w:ascii="OpenSymbol" w:hAnsi="OpenSymbol" w:cs="OpenSymbol" w:hint="default"/>
    </w:rPr>
  </w:style>
  <w:style w:type="character" w:customStyle="1" w:styleId="ListLabel273">
    <w:name w:val="ListLabel 273"/>
    <w:qFormat/>
    <w:rsid w:val="0076459B"/>
    <w:rPr>
      <w:rFonts w:ascii="OpenSymbol" w:hAnsi="OpenSymbol" w:cs="OpenSymbol" w:hint="default"/>
    </w:rPr>
  </w:style>
  <w:style w:type="character" w:customStyle="1" w:styleId="ListLabel274">
    <w:name w:val="ListLabel 274"/>
    <w:qFormat/>
    <w:rsid w:val="0076459B"/>
    <w:rPr>
      <w:rFonts w:ascii="OpenSymbol" w:hAnsi="OpenSymbol" w:cs="OpenSymbol" w:hint="default"/>
    </w:rPr>
  </w:style>
  <w:style w:type="character" w:customStyle="1" w:styleId="ListLabel275">
    <w:name w:val="ListLabel 275"/>
    <w:qFormat/>
    <w:rsid w:val="0076459B"/>
    <w:rPr>
      <w:rFonts w:ascii="OpenSymbol" w:hAnsi="OpenSymbol" w:cs="OpenSymbol" w:hint="default"/>
    </w:rPr>
  </w:style>
  <w:style w:type="character" w:customStyle="1" w:styleId="ListLabel276">
    <w:name w:val="ListLabel 276"/>
    <w:qFormat/>
    <w:rsid w:val="0076459B"/>
    <w:rPr>
      <w:rFonts w:ascii="OpenSymbol" w:hAnsi="OpenSymbol" w:cs="OpenSymbol" w:hint="default"/>
    </w:rPr>
  </w:style>
  <w:style w:type="character" w:customStyle="1" w:styleId="ListLabel277">
    <w:name w:val="ListLabel 277"/>
    <w:qFormat/>
    <w:rsid w:val="0076459B"/>
    <w:rPr>
      <w:sz w:val="20"/>
      <w:szCs w:val="20"/>
    </w:rPr>
  </w:style>
  <w:style w:type="character" w:customStyle="1" w:styleId="ListLabel278">
    <w:name w:val="ListLabel 278"/>
    <w:qFormat/>
    <w:rsid w:val="0076459B"/>
    <w:rPr>
      <w:rFonts w:ascii="OpenSymbol" w:hAnsi="OpenSymbol" w:cs="OpenSymbol" w:hint="default"/>
    </w:rPr>
  </w:style>
  <w:style w:type="character" w:customStyle="1" w:styleId="ListLabel279">
    <w:name w:val="ListLabel 279"/>
    <w:qFormat/>
    <w:rsid w:val="0076459B"/>
    <w:rPr>
      <w:rFonts w:ascii="OpenSymbol" w:hAnsi="OpenSymbol" w:cs="OpenSymbol" w:hint="default"/>
    </w:rPr>
  </w:style>
  <w:style w:type="character" w:customStyle="1" w:styleId="ListLabel280">
    <w:name w:val="ListLabel 28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281">
    <w:name w:val="ListLabel 281"/>
    <w:qFormat/>
    <w:rsid w:val="0076459B"/>
    <w:rPr>
      <w:rFonts w:ascii="OpenSymbol" w:hAnsi="OpenSymbol" w:cs="OpenSymbol" w:hint="default"/>
    </w:rPr>
  </w:style>
  <w:style w:type="character" w:customStyle="1" w:styleId="ListLabel282">
    <w:name w:val="ListLabel 282"/>
    <w:qFormat/>
    <w:rsid w:val="0076459B"/>
    <w:rPr>
      <w:rFonts w:ascii="OpenSymbol" w:hAnsi="OpenSymbol" w:cs="OpenSymbol" w:hint="default"/>
    </w:rPr>
  </w:style>
  <w:style w:type="character" w:customStyle="1" w:styleId="ListLabel283">
    <w:name w:val="ListLabel 28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284">
    <w:name w:val="ListLabel 284"/>
    <w:qFormat/>
    <w:rsid w:val="0076459B"/>
    <w:rPr>
      <w:rFonts w:ascii="OpenSymbol" w:hAnsi="OpenSymbol" w:cs="OpenSymbol" w:hint="default"/>
    </w:rPr>
  </w:style>
  <w:style w:type="character" w:customStyle="1" w:styleId="ListLabel285">
    <w:name w:val="ListLabel 285"/>
    <w:qFormat/>
    <w:rsid w:val="0076459B"/>
    <w:rPr>
      <w:rFonts w:ascii="OpenSymbol" w:hAnsi="OpenSymbol" w:cs="OpenSymbol" w:hint="default"/>
    </w:rPr>
  </w:style>
  <w:style w:type="character" w:customStyle="1" w:styleId="ListLabel286">
    <w:name w:val="ListLabel 286"/>
    <w:qFormat/>
    <w:rsid w:val="0076459B"/>
    <w:rPr>
      <w:sz w:val="20"/>
    </w:rPr>
  </w:style>
  <w:style w:type="character" w:customStyle="1" w:styleId="WW8Num40z1">
    <w:name w:val="WW8Num40z1"/>
    <w:qFormat/>
    <w:rsid w:val="0076459B"/>
  </w:style>
  <w:style w:type="character" w:customStyle="1" w:styleId="WW8Num40z2">
    <w:name w:val="WW8Num40z2"/>
    <w:qFormat/>
    <w:rsid w:val="0076459B"/>
  </w:style>
  <w:style w:type="character" w:customStyle="1" w:styleId="WW8Num40z3">
    <w:name w:val="WW8Num40z3"/>
    <w:qFormat/>
    <w:rsid w:val="0076459B"/>
  </w:style>
  <w:style w:type="character" w:customStyle="1" w:styleId="WW8Num40z4">
    <w:name w:val="WW8Num40z4"/>
    <w:qFormat/>
    <w:rsid w:val="0076459B"/>
  </w:style>
  <w:style w:type="character" w:customStyle="1" w:styleId="WW8Num40z5">
    <w:name w:val="WW8Num40z5"/>
    <w:qFormat/>
    <w:rsid w:val="0076459B"/>
  </w:style>
  <w:style w:type="character" w:customStyle="1" w:styleId="WW8Num40z6">
    <w:name w:val="WW8Num40z6"/>
    <w:qFormat/>
    <w:rsid w:val="0076459B"/>
  </w:style>
  <w:style w:type="character" w:customStyle="1" w:styleId="WW8Num40z7">
    <w:name w:val="WW8Num40z7"/>
    <w:qFormat/>
    <w:rsid w:val="0076459B"/>
  </w:style>
  <w:style w:type="character" w:customStyle="1" w:styleId="WW8Num40z8">
    <w:name w:val="WW8Num40z8"/>
    <w:qFormat/>
    <w:rsid w:val="0076459B"/>
  </w:style>
  <w:style w:type="character" w:customStyle="1" w:styleId="WW8Num31z1">
    <w:name w:val="WW8Num31z1"/>
    <w:qFormat/>
    <w:rsid w:val="0076459B"/>
  </w:style>
  <w:style w:type="character" w:customStyle="1" w:styleId="WW8Num31z2">
    <w:name w:val="WW8Num31z2"/>
    <w:qFormat/>
    <w:rsid w:val="0076459B"/>
  </w:style>
  <w:style w:type="character" w:customStyle="1" w:styleId="WW8Num31z3">
    <w:name w:val="WW8Num31z3"/>
    <w:qFormat/>
    <w:rsid w:val="0076459B"/>
  </w:style>
  <w:style w:type="character" w:customStyle="1" w:styleId="WW8Num31z4">
    <w:name w:val="WW8Num31z4"/>
    <w:qFormat/>
    <w:rsid w:val="0076459B"/>
  </w:style>
  <w:style w:type="character" w:customStyle="1" w:styleId="WW8Num31z5">
    <w:name w:val="WW8Num31z5"/>
    <w:qFormat/>
    <w:rsid w:val="0076459B"/>
  </w:style>
  <w:style w:type="character" w:customStyle="1" w:styleId="WW8Num31z6">
    <w:name w:val="WW8Num31z6"/>
    <w:qFormat/>
    <w:rsid w:val="0076459B"/>
  </w:style>
  <w:style w:type="character" w:customStyle="1" w:styleId="WW8Num31z7">
    <w:name w:val="WW8Num31z7"/>
    <w:qFormat/>
    <w:rsid w:val="0076459B"/>
  </w:style>
  <w:style w:type="character" w:customStyle="1" w:styleId="WW8Num31z8">
    <w:name w:val="WW8Num31z8"/>
    <w:qFormat/>
    <w:rsid w:val="0076459B"/>
  </w:style>
  <w:style w:type="character" w:customStyle="1" w:styleId="WW8Num32z0">
    <w:name w:val="WW8Num32z0"/>
    <w:qFormat/>
    <w:rsid w:val="0076459B"/>
    <w:rPr>
      <w:sz w:val="20"/>
      <w:szCs w:val="20"/>
    </w:rPr>
  </w:style>
  <w:style w:type="character" w:customStyle="1" w:styleId="WW8Num4z3">
    <w:name w:val="WW8Num4z3"/>
    <w:qFormat/>
    <w:rsid w:val="0076459B"/>
  </w:style>
  <w:style w:type="character" w:customStyle="1" w:styleId="WW8Num4z4">
    <w:name w:val="WW8Num4z4"/>
    <w:qFormat/>
    <w:rsid w:val="0076459B"/>
  </w:style>
  <w:style w:type="character" w:customStyle="1" w:styleId="WW8Num4z5">
    <w:name w:val="WW8Num4z5"/>
    <w:qFormat/>
    <w:rsid w:val="0076459B"/>
  </w:style>
  <w:style w:type="character" w:customStyle="1" w:styleId="WW8Num4z6">
    <w:name w:val="WW8Num4z6"/>
    <w:qFormat/>
    <w:rsid w:val="0076459B"/>
  </w:style>
  <w:style w:type="character" w:customStyle="1" w:styleId="WW8Num4z7">
    <w:name w:val="WW8Num4z7"/>
    <w:qFormat/>
    <w:rsid w:val="0076459B"/>
  </w:style>
  <w:style w:type="character" w:customStyle="1" w:styleId="WW8Num4z8">
    <w:name w:val="WW8Num4z8"/>
    <w:qFormat/>
    <w:rsid w:val="0076459B"/>
  </w:style>
  <w:style w:type="character" w:customStyle="1" w:styleId="WW8Num5z3">
    <w:name w:val="WW8Num5z3"/>
    <w:qFormat/>
    <w:rsid w:val="0076459B"/>
  </w:style>
  <w:style w:type="character" w:customStyle="1" w:styleId="WW8Num5z4">
    <w:name w:val="WW8Num5z4"/>
    <w:qFormat/>
    <w:rsid w:val="0076459B"/>
  </w:style>
  <w:style w:type="character" w:customStyle="1" w:styleId="WW8Num5z5">
    <w:name w:val="WW8Num5z5"/>
    <w:qFormat/>
    <w:rsid w:val="0076459B"/>
  </w:style>
  <w:style w:type="character" w:customStyle="1" w:styleId="WW8Num5z6">
    <w:name w:val="WW8Num5z6"/>
    <w:qFormat/>
    <w:rsid w:val="0076459B"/>
  </w:style>
  <w:style w:type="character" w:customStyle="1" w:styleId="WW8Num5z7">
    <w:name w:val="WW8Num5z7"/>
    <w:qFormat/>
    <w:rsid w:val="0076459B"/>
  </w:style>
  <w:style w:type="character" w:customStyle="1" w:styleId="WW8Num5z8">
    <w:name w:val="WW8Num5z8"/>
    <w:qFormat/>
    <w:rsid w:val="0076459B"/>
  </w:style>
  <w:style w:type="character" w:customStyle="1" w:styleId="WW8Num15z1">
    <w:name w:val="WW8Num15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6z0">
    <w:name w:val="WW8Num16z0"/>
    <w:qFormat/>
    <w:rsid w:val="0076459B"/>
    <w:rPr>
      <w:rFonts w:ascii="Symbol" w:hAnsi="Symbol" w:cs="OpenSymbol;Arial Unicode MS" w:hint="default"/>
    </w:rPr>
  </w:style>
  <w:style w:type="character" w:customStyle="1" w:styleId="WW8Num16z1">
    <w:name w:val="WW8Num16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7z0">
    <w:name w:val="WW8Num17z0"/>
    <w:qFormat/>
    <w:rsid w:val="0076459B"/>
    <w:rPr>
      <w:rFonts w:ascii="Symbol" w:hAnsi="Symbol" w:cs="OpenSymbol;Arial Unicode MS" w:hint="default"/>
    </w:rPr>
  </w:style>
  <w:style w:type="character" w:customStyle="1" w:styleId="WW8Num17z1">
    <w:name w:val="WW8Num17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8z1">
    <w:name w:val="WW8Num18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9z1">
    <w:name w:val="WW8Num19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1z0">
    <w:name w:val="WW8Num21z0"/>
    <w:qFormat/>
    <w:rsid w:val="0076459B"/>
    <w:rPr>
      <w:rFonts w:ascii="Symbol" w:hAnsi="Symbol" w:cs="OpenSymbol;Arial Unicode MS" w:hint="default"/>
    </w:rPr>
  </w:style>
  <w:style w:type="character" w:customStyle="1" w:styleId="WW8Num21z1">
    <w:name w:val="WW8Num21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2z1">
    <w:name w:val="WW8Num22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3z1">
    <w:name w:val="WW8Num23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4z0">
    <w:name w:val="WW8Num24z0"/>
    <w:qFormat/>
    <w:rsid w:val="0076459B"/>
    <w:rPr>
      <w:rFonts w:ascii="Symbol" w:hAnsi="Symbol" w:cs="OpenSymbol;Arial Unicode MS" w:hint="default"/>
    </w:rPr>
  </w:style>
  <w:style w:type="character" w:customStyle="1" w:styleId="WW8Num24z1">
    <w:name w:val="WW8Num24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47z1">
    <w:name w:val="WW8Num47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47z3">
    <w:name w:val="WW8Num47z3"/>
    <w:qFormat/>
    <w:rsid w:val="0076459B"/>
    <w:rPr>
      <w:rFonts w:ascii="Symbol" w:hAnsi="Symbol" w:cs="OpenSymbol;Arial Unicode MS" w:hint="default"/>
    </w:rPr>
  </w:style>
  <w:style w:type="character" w:customStyle="1" w:styleId="WW8Num29z2">
    <w:name w:val="WW8Num29z2"/>
    <w:qFormat/>
    <w:rsid w:val="0076459B"/>
  </w:style>
  <w:style w:type="character" w:customStyle="1" w:styleId="WW8Num29z3">
    <w:name w:val="WW8Num29z3"/>
    <w:qFormat/>
    <w:rsid w:val="0076459B"/>
  </w:style>
  <w:style w:type="character" w:customStyle="1" w:styleId="WW8Num29z4">
    <w:name w:val="WW8Num29z4"/>
    <w:qFormat/>
    <w:rsid w:val="0076459B"/>
  </w:style>
  <w:style w:type="character" w:customStyle="1" w:styleId="WW8Num29z5">
    <w:name w:val="WW8Num29z5"/>
    <w:qFormat/>
    <w:rsid w:val="0076459B"/>
  </w:style>
  <w:style w:type="character" w:customStyle="1" w:styleId="WW8Num29z6">
    <w:name w:val="WW8Num29z6"/>
    <w:qFormat/>
    <w:rsid w:val="0076459B"/>
  </w:style>
  <w:style w:type="character" w:customStyle="1" w:styleId="WW8Num29z7">
    <w:name w:val="WW8Num29z7"/>
    <w:qFormat/>
    <w:rsid w:val="0076459B"/>
  </w:style>
  <w:style w:type="character" w:customStyle="1" w:styleId="WW8Num29z8">
    <w:name w:val="WW8Num29z8"/>
    <w:qFormat/>
    <w:rsid w:val="0076459B"/>
  </w:style>
  <w:style w:type="character" w:customStyle="1" w:styleId="WW8Num48z0">
    <w:name w:val="WW8Num48z0"/>
    <w:qFormat/>
    <w:rsid w:val="0076459B"/>
    <w:rPr>
      <w:rFonts w:ascii="Symbol" w:hAnsi="Symbol" w:cs="OpenSymbol;Arial Unicode MS" w:hint="default"/>
    </w:rPr>
  </w:style>
  <w:style w:type="character" w:customStyle="1" w:styleId="WW8Num48z1">
    <w:name w:val="WW8Num48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Znakiwypunktowania">
    <w:name w:val="Znaki wypunktowania"/>
    <w:qFormat/>
    <w:rsid w:val="0076459B"/>
    <w:rPr>
      <w:rFonts w:ascii="OpenSymbol" w:eastAsia="OpenSymbol" w:hAnsi="OpenSymbol" w:cs="OpenSymbol" w:hint="default"/>
    </w:rPr>
  </w:style>
  <w:style w:type="character" w:customStyle="1" w:styleId="ListLabel287">
    <w:name w:val="ListLabel 287"/>
    <w:qFormat/>
    <w:rsid w:val="0076459B"/>
    <w:rPr>
      <w:b w:val="0"/>
      <w:bCs w:val="0"/>
      <w:sz w:val="22"/>
      <w:szCs w:val="26"/>
    </w:rPr>
  </w:style>
  <w:style w:type="character" w:customStyle="1" w:styleId="ListLabel288">
    <w:name w:val="ListLabel 288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289">
    <w:name w:val="ListLabel 289"/>
    <w:qFormat/>
    <w:rsid w:val="0076459B"/>
    <w:rPr>
      <w:b w:val="0"/>
      <w:bCs w:val="0"/>
    </w:rPr>
  </w:style>
  <w:style w:type="character" w:customStyle="1" w:styleId="ListLabel290">
    <w:name w:val="ListLabel 29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91">
    <w:name w:val="ListLabel 291"/>
    <w:qFormat/>
    <w:rsid w:val="0076459B"/>
    <w:rPr>
      <w:sz w:val="20"/>
      <w:szCs w:val="20"/>
    </w:rPr>
  </w:style>
  <w:style w:type="character" w:customStyle="1" w:styleId="ListLabel292">
    <w:name w:val="ListLabel 292"/>
    <w:qFormat/>
    <w:rsid w:val="0076459B"/>
    <w:rPr>
      <w:sz w:val="20"/>
      <w:szCs w:val="20"/>
    </w:rPr>
  </w:style>
  <w:style w:type="character" w:customStyle="1" w:styleId="ListLabel293">
    <w:name w:val="ListLabel 293"/>
    <w:qFormat/>
    <w:rsid w:val="0076459B"/>
    <w:rPr>
      <w:sz w:val="20"/>
      <w:szCs w:val="20"/>
    </w:rPr>
  </w:style>
  <w:style w:type="character" w:customStyle="1" w:styleId="ListLabel294">
    <w:name w:val="ListLabel 294"/>
    <w:qFormat/>
    <w:rsid w:val="0076459B"/>
    <w:rPr>
      <w:sz w:val="20"/>
      <w:szCs w:val="20"/>
    </w:rPr>
  </w:style>
  <w:style w:type="character" w:customStyle="1" w:styleId="ListLabel295">
    <w:name w:val="ListLabel 295"/>
    <w:qFormat/>
    <w:rsid w:val="0076459B"/>
    <w:rPr>
      <w:sz w:val="20"/>
      <w:szCs w:val="20"/>
    </w:rPr>
  </w:style>
  <w:style w:type="character" w:customStyle="1" w:styleId="ListLabel296">
    <w:name w:val="ListLabel 296"/>
    <w:qFormat/>
    <w:rsid w:val="0076459B"/>
    <w:rPr>
      <w:sz w:val="20"/>
      <w:szCs w:val="20"/>
    </w:rPr>
  </w:style>
  <w:style w:type="character" w:customStyle="1" w:styleId="ListLabel297">
    <w:name w:val="ListLabel 297"/>
    <w:qFormat/>
    <w:rsid w:val="0076459B"/>
    <w:rPr>
      <w:sz w:val="20"/>
      <w:szCs w:val="20"/>
    </w:rPr>
  </w:style>
  <w:style w:type="character" w:customStyle="1" w:styleId="ListLabel298">
    <w:name w:val="ListLabel 298"/>
    <w:qFormat/>
    <w:rsid w:val="0076459B"/>
    <w:rPr>
      <w:sz w:val="20"/>
      <w:szCs w:val="20"/>
    </w:rPr>
  </w:style>
  <w:style w:type="character" w:customStyle="1" w:styleId="ListLabel299">
    <w:name w:val="ListLabel 29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00">
    <w:name w:val="ListLabel 300"/>
    <w:qFormat/>
    <w:rsid w:val="0076459B"/>
    <w:rPr>
      <w:sz w:val="20"/>
      <w:szCs w:val="20"/>
    </w:rPr>
  </w:style>
  <w:style w:type="character" w:customStyle="1" w:styleId="ListLabel301">
    <w:name w:val="ListLabel 301"/>
    <w:qFormat/>
    <w:rsid w:val="0076459B"/>
    <w:rPr>
      <w:sz w:val="20"/>
      <w:szCs w:val="20"/>
    </w:rPr>
  </w:style>
  <w:style w:type="character" w:customStyle="1" w:styleId="ListLabel302">
    <w:name w:val="ListLabel 302"/>
    <w:qFormat/>
    <w:rsid w:val="0076459B"/>
    <w:rPr>
      <w:sz w:val="20"/>
      <w:szCs w:val="20"/>
    </w:rPr>
  </w:style>
  <w:style w:type="character" w:customStyle="1" w:styleId="ListLabel303">
    <w:name w:val="ListLabel 303"/>
    <w:qFormat/>
    <w:rsid w:val="0076459B"/>
    <w:rPr>
      <w:sz w:val="20"/>
      <w:szCs w:val="20"/>
    </w:rPr>
  </w:style>
  <w:style w:type="character" w:customStyle="1" w:styleId="ListLabel304">
    <w:name w:val="ListLabel 304"/>
    <w:qFormat/>
    <w:rsid w:val="0076459B"/>
    <w:rPr>
      <w:sz w:val="20"/>
      <w:szCs w:val="20"/>
    </w:rPr>
  </w:style>
  <w:style w:type="character" w:customStyle="1" w:styleId="ListLabel305">
    <w:name w:val="ListLabel 305"/>
    <w:qFormat/>
    <w:rsid w:val="0076459B"/>
    <w:rPr>
      <w:sz w:val="20"/>
      <w:szCs w:val="20"/>
    </w:rPr>
  </w:style>
  <w:style w:type="character" w:customStyle="1" w:styleId="ListLabel306">
    <w:name w:val="ListLabel 306"/>
    <w:qFormat/>
    <w:rsid w:val="0076459B"/>
    <w:rPr>
      <w:sz w:val="20"/>
      <w:szCs w:val="20"/>
    </w:rPr>
  </w:style>
  <w:style w:type="character" w:customStyle="1" w:styleId="ListLabel307">
    <w:name w:val="ListLabel 307"/>
    <w:qFormat/>
    <w:rsid w:val="0076459B"/>
    <w:rPr>
      <w:sz w:val="20"/>
      <w:szCs w:val="20"/>
    </w:rPr>
  </w:style>
  <w:style w:type="character" w:customStyle="1" w:styleId="ListLabel308">
    <w:name w:val="ListLabel 308"/>
    <w:qFormat/>
    <w:rsid w:val="0076459B"/>
    <w:rPr>
      <w:b w:val="0"/>
      <w:bCs w:val="0"/>
    </w:rPr>
  </w:style>
  <w:style w:type="character" w:customStyle="1" w:styleId="ListLabel309">
    <w:name w:val="ListLabel 309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76459B"/>
    <w:rPr>
      <w:rFonts w:ascii="Times New Roman" w:hAnsi="Times New Roman" w:cs="Times New Roman" w:hint="default"/>
    </w:rPr>
  </w:style>
  <w:style w:type="character" w:customStyle="1" w:styleId="ListLabel311">
    <w:name w:val="ListLabel 311"/>
    <w:qFormat/>
    <w:rsid w:val="0076459B"/>
    <w:rPr>
      <w:rFonts w:ascii="Times New Roman" w:hAnsi="Times New Roman" w:cs="Times New Roman" w:hint="default"/>
    </w:rPr>
  </w:style>
  <w:style w:type="character" w:customStyle="1" w:styleId="ListLabel312">
    <w:name w:val="ListLabel 312"/>
    <w:qFormat/>
    <w:rsid w:val="0076459B"/>
    <w:rPr>
      <w:rFonts w:ascii="Times New Roman" w:hAnsi="Times New Roman" w:cs="Times New Roman" w:hint="default"/>
    </w:rPr>
  </w:style>
  <w:style w:type="character" w:customStyle="1" w:styleId="ListLabel313">
    <w:name w:val="ListLabel 313"/>
    <w:qFormat/>
    <w:rsid w:val="0076459B"/>
    <w:rPr>
      <w:rFonts w:ascii="Times New Roman" w:hAnsi="Times New Roman" w:cs="Times New Roman" w:hint="default"/>
    </w:rPr>
  </w:style>
  <w:style w:type="character" w:customStyle="1" w:styleId="ListLabel314">
    <w:name w:val="ListLabel 314"/>
    <w:qFormat/>
    <w:rsid w:val="0076459B"/>
    <w:rPr>
      <w:rFonts w:ascii="Times New Roman" w:hAnsi="Times New Roman" w:cs="Times New Roman" w:hint="default"/>
    </w:rPr>
  </w:style>
  <w:style w:type="character" w:customStyle="1" w:styleId="ListLabel315">
    <w:name w:val="ListLabel 315"/>
    <w:qFormat/>
    <w:rsid w:val="0076459B"/>
    <w:rPr>
      <w:rFonts w:ascii="Times New Roman" w:hAnsi="Times New Roman" w:cs="Times New Roman" w:hint="default"/>
    </w:rPr>
  </w:style>
  <w:style w:type="character" w:customStyle="1" w:styleId="ListLabel316">
    <w:name w:val="ListLabel 316"/>
    <w:qFormat/>
    <w:rsid w:val="0076459B"/>
    <w:rPr>
      <w:rFonts w:ascii="Times New Roman" w:hAnsi="Times New Roman" w:cs="Times New Roman" w:hint="default"/>
    </w:rPr>
  </w:style>
  <w:style w:type="character" w:customStyle="1" w:styleId="ListLabel317">
    <w:name w:val="ListLabel 317"/>
    <w:qFormat/>
    <w:rsid w:val="0076459B"/>
    <w:rPr>
      <w:rFonts w:ascii="Times New Roman" w:hAnsi="Times New Roman" w:cs="Times New Roman" w:hint="default"/>
    </w:rPr>
  </w:style>
  <w:style w:type="character" w:customStyle="1" w:styleId="ListLabel318">
    <w:name w:val="ListLabel 318"/>
    <w:qFormat/>
    <w:rsid w:val="0076459B"/>
    <w:rPr>
      <w:rFonts w:ascii="Courier New" w:hAnsi="Courier New" w:cs="Courier New" w:hint="default"/>
    </w:rPr>
  </w:style>
  <w:style w:type="character" w:customStyle="1" w:styleId="ListLabel319">
    <w:name w:val="ListLabel 319"/>
    <w:qFormat/>
    <w:rsid w:val="0076459B"/>
    <w:rPr>
      <w:rFonts w:ascii="Courier New" w:hAnsi="Courier New" w:cs="Courier New" w:hint="default"/>
    </w:rPr>
  </w:style>
  <w:style w:type="character" w:customStyle="1" w:styleId="ListLabel320">
    <w:name w:val="ListLabel 320"/>
    <w:qFormat/>
    <w:rsid w:val="0076459B"/>
    <w:rPr>
      <w:rFonts w:ascii="Courier New" w:hAnsi="Courier New" w:cs="Courier New" w:hint="default"/>
    </w:rPr>
  </w:style>
  <w:style w:type="character" w:customStyle="1" w:styleId="ListLabel321">
    <w:name w:val="ListLabel 321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322">
    <w:name w:val="ListLabel 322"/>
    <w:qFormat/>
    <w:rsid w:val="0076459B"/>
    <w:rPr>
      <w:rFonts w:ascii="Times New Roman" w:hAnsi="Times New Roman" w:cs="Times New Roman" w:hint="default"/>
    </w:rPr>
  </w:style>
  <w:style w:type="character" w:customStyle="1" w:styleId="ListLabel323">
    <w:name w:val="ListLabel 323"/>
    <w:qFormat/>
    <w:rsid w:val="0076459B"/>
    <w:rPr>
      <w:rFonts w:ascii="Times New Roman" w:hAnsi="Times New Roman" w:cs="Times New Roman" w:hint="default"/>
    </w:rPr>
  </w:style>
  <w:style w:type="character" w:customStyle="1" w:styleId="ListLabel324">
    <w:name w:val="ListLabel 324"/>
    <w:qFormat/>
    <w:rsid w:val="0076459B"/>
    <w:rPr>
      <w:rFonts w:ascii="Times New Roman" w:hAnsi="Times New Roman" w:cs="Times New Roman" w:hint="default"/>
    </w:rPr>
  </w:style>
  <w:style w:type="character" w:customStyle="1" w:styleId="ListLabel325">
    <w:name w:val="ListLabel 325"/>
    <w:qFormat/>
    <w:rsid w:val="0076459B"/>
    <w:rPr>
      <w:rFonts w:ascii="Times New Roman" w:hAnsi="Times New Roman" w:cs="Times New Roman" w:hint="default"/>
    </w:rPr>
  </w:style>
  <w:style w:type="character" w:customStyle="1" w:styleId="ListLabel326">
    <w:name w:val="ListLabel 32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27">
    <w:name w:val="ListLabel 327"/>
    <w:qFormat/>
    <w:rsid w:val="0076459B"/>
    <w:rPr>
      <w:sz w:val="20"/>
      <w:szCs w:val="20"/>
    </w:rPr>
  </w:style>
  <w:style w:type="character" w:customStyle="1" w:styleId="ListLabel328">
    <w:name w:val="ListLabel 328"/>
    <w:qFormat/>
    <w:rsid w:val="0076459B"/>
    <w:rPr>
      <w:sz w:val="20"/>
      <w:szCs w:val="20"/>
    </w:rPr>
  </w:style>
  <w:style w:type="character" w:customStyle="1" w:styleId="ListLabel329">
    <w:name w:val="ListLabel 329"/>
    <w:qFormat/>
    <w:rsid w:val="0076459B"/>
    <w:rPr>
      <w:sz w:val="20"/>
      <w:szCs w:val="20"/>
    </w:rPr>
  </w:style>
  <w:style w:type="character" w:customStyle="1" w:styleId="ListLabel330">
    <w:name w:val="ListLabel 330"/>
    <w:qFormat/>
    <w:rsid w:val="0076459B"/>
    <w:rPr>
      <w:sz w:val="20"/>
      <w:szCs w:val="20"/>
    </w:rPr>
  </w:style>
  <w:style w:type="character" w:customStyle="1" w:styleId="ListLabel331">
    <w:name w:val="ListLabel 331"/>
    <w:qFormat/>
    <w:rsid w:val="0076459B"/>
    <w:rPr>
      <w:sz w:val="20"/>
      <w:szCs w:val="20"/>
    </w:rPr>
  </w:style>
  <w:style w:type="character" w:customStyle="1" w:styleId="ListLabel332">
    <w:name w:val="ListLabel 332"/>
    <w:qFormat/>
    <w:rsid w:val="0076459B"/>
    <w:rPr>
      <w:sz w:val="20"/>
      <w:szCs w:val="20"/>
    </w:rPr>
  </w:style>
  <w:style w:type="character" w:customStyle="1" w:styleId="ListLabel333">
    <w:name w:val="ListLabel 333"/>
    <w:qFormat/>
    <w:rsid w:val="0076459B"/>
    <w:rPr>
      <w:sz w:val="20"/>
      <w:szCs w:val="20"/>
    </w:rPr>
  </w:style>
  <w:style w:type="character" w:customStyle="1" w:styleId="ListLabel334">
    <w:name w:val="ListLabel 334"/>
    <w:qFormat/>
    <w:rsid w:val="0076459B"/>
    <w:rPr>
      <w:sz w:val="20"/>
      <w:szCs w:val="20"/>
    </w:rPr>
  </w:style>
  <w:style w:type="character" w:customStyle="1" w:styleId="ListLabel335">
    <w:name w:val="ListLabel 335"/>
    <w:qFormat/>
    <w:rsid w:val="0076459B"/>
    <w:rPr>
      <w:rFonts w:ascii="Times New Roman" w:hAnsi="Times New Roman" w:cs="Times New Roman" w:hint="default"/>
    </w:rPr>
  </w:style>
  <w:style w:type="character" w:customStyle="1" w:styleId="ListLabel336">
    <w:name w:val="ListLabel 33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37">
    <w:name w:val="ListLabel 337"/>
    <w:qFormat/>
    <w:rsid w:val="0076459B"/>
    <w:rPr>
      <w:sz w:val="20"/>
      <w:szCs w:val="20"/>
    </w:rPr>
  </w:style>
  <w:style w:type="character" w:customStyle="1" w:styleId="ListLabel338">
    <w:name w:val="ListLabel 338"/>
    <w:qFormat/>
    <w:rsid w:val="0076459B"/>
    <w:rPr>
      <w:sz w:val="20"/>
      <w:szCs w:val="20"/>
    </w:rPr>
  </w:style>
  <w:style w:type="character" w:customStyle="1" w:styleId="ListLabel339">
    <w:name w:val="ListLabel 339"/>
    <w:qFormat/>
    <w:rsid w:val="0076459B"/>
    <w:rPr>
      <w:sz w:val="20"/>
      <w:szCs w:val="20"/>
    </w:rPr>
  </w:style>
  <w:style w:type="character" w:customStyle="1" w:styleId="ListLabel340">
    <w:name w:val="ListLabel 340"/>
    <w:qFormat/>
    <w:rsid w:val="0076459B"/>
    <w:rPr>
      <w:sz w:val="20"/>
      <w:szCs w:val="20"/>
    </w:rPr>
  </w:style>
  <w:style w:type="character" w:customStyle="1" w:styleId="ListLabel341">
    <w:name w:val="ListLabel 341"/>
    <w:qFormat/>
    <w:rsid w:val="0076459B"/>
    <w:rPr>
      <w:sz w:val="20"/>
      <w:szCs w:val="20"/>
    </w:rPr>
  </w:style>
  <w:style w:type="character" w:customStyle="1" w:styleId="ListLabel342">
    <w:name w:val="ListLabel 342"/>
    <w:qFormat/>
    <w:rsid w:val="0076459B"/>
    <w:rPr>
      <w:sz w:val="20"/>
      <w:szCs w:val="20"/>
    </w:rPr>
  </w:style>
  <w:style w:type="character" w:customStyle="1" w:styleId="ListLabel343">
    <w:name w:val="ListLabel 343"/>
    <w:qFormat/>
    <w:rsid w:val="0076459B"/>
    <w:rPr>
      <w:sz w:val="20"/>
      <w:szCs w:val="20"/>
    </w:rPr>
  </w:style>
  <w:style w:type="character" w:customStyle="1" w:styleId="ListLabel344">
    <w:name w:val="ListLabel 344"/>
    <w:qFormat/>
    <w:rsid w:val="0076459B"/>
    <w:rPr>
      <w:sz w:val="20"/>
      <w:szCs w:val="20"/>
    </w:rPr>
  </w:style>
  <w:style w:type="character" w:customStyle="1" w:styleId="ListLabel345">
    <w:name w:val="ListLabel 34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46">
    <w:name w:val="ListLabel 346"/>
    <w:qFormat/>
    <w:rsid w:val="0076459B"/>
    <w:rPr>
      <w:sz w:val="20"/>
      <w:szCs w:val="20"/>
    </w:rPr>
  </w:style>
  <w:style w:type="character" w:customStyle="1" w:styleId="ListLabel347">
    <w:name w:val="ListLabel 347"/>
    <w:qFormat/>
    <w:rsid w:val="0076459B"/>
    <w:rPr>
      <w:sz w:val="20"/>
      <w:szCs w:val="20"/>
    </w:rPr>
  </w:style>
  <w:style w:type="character" w:customStyle="1" w:styleId="ListLabel348">
    <w:name w:val="ListLabel 348"/>
    <w:qFormat/>
    <w:rsid w:val="0076459B"/>
    <w:rPr>
      <w:sz w:val="20"/>
      <w:szCs w:val="20"/>
    </w:rPr>
  </w:style>
  <w:style w:type="character" w:customStyle="1" w:styleId="ListLabel349">
    <w:name w:val="ListLabel 349"/>
    <w:qFormat/>
    <w:rsid w:val="0076459B"/>
    <w:rPr>
      <w:sz w:val="20"/>
      <w:szCs w:val="20"/>
    </w:rPr>
  </w:style>
  <w:style w:type="character" w:customStyle="1" w:styleId="ListLabel350">
    <w:name w:val="ListLabel 350"/>
    <w:qFormat/>
    <w:rsid w:val="0076459B"/>
    <w:rPr>
      <w:sz w:val="20"/>
      <w:szCs w:val="20"/>
    </w:rPr>
  </w:style>
  <w:style w:type="character" w:customStyle="1" w:styleId="ListLabel351">
    <w:name w:val="ListLabel 351"/>
    <w:qFormat/>
    <w:rsid w:val="0076459B"/>
    <w:rPr>
      <w:sz w:val="20"/>
      <w:szCs w:val="20"/>
    </w:rPr>
  </w:style>
  <w:style w:type="character" w:customStyle="1" w:styleId="ListLabel352">
    <w:name w:val="ListLabel 352"/>
    <w:qFormat/>
    <w:rsid w:val="0076459B"/>
    <w:rPr>
      <w:sz w:val="20"/>
      <w:szCs w:val="20"/>
    </w:rPr>
  </w:style>
  <w:style w:type="character" w:customStyle="1" w:styleId="ListLabel353">
    <w:name w:val="ListLabel 353"/>
    <w:qFormat/>
    <w:rsid w:val="0076459B"/>
    <w:rPr>
      <w:sz w:val="20"/>
      <w:szCs w:val="20"/>
    </w:rPr>
  </w:style>
  <w:style w:type="character" w:customStyle="1" w:styleId="ListLabel354">
    <w:name w:val="ListLabel 35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55">
    <w:name w:val="ListLabel 355"/>
    <w:qFormat/>
    <w:rsid w:val="0076459B"/>
    <w:rPr>
      <w:sz w:val="20"/>
      <w:szCs w:val="20"/>
    </w:rPr>
  </w:style>
  <w:style w:type="character" w:customStyle="1" w:styleId="ListLabel356">
    <w:name w:val="ListLabel 356"/>
    <w:qFormat/>
    <w:rsid w:val="0076459B"/>
    <w:rPr>
      <w:sz w:val="20"/>
      <w:szCs w:val="20"/>
    </w:rPr>
  </w:style>
  <w:style w:type="character" w:customStyle="1" w:styleId="ListLabel357">
    <w:name w:val="ListLabel 357"/>
    <w:qFormat/>
    <w:rsid w:val="0076459B"/>
    <w:rPr>
      <w:sz w:val="20"/>
      <w:szCs w:val="20"/>
    </w:rPr>
  </w:style>
  <w:style w:type="character" w:customStyle="1" w:styleId="ListLabel358">
    <w:name w:val="ListLabel 358"/>
    <w:qFormat/>
    <w:rsid w:val="0076459B"/>
    <w:rPr>
      <w:sz w:val="20"/>
      <w:szCs w:val="20"/>
    </w:rPr>
  </w:style>
  <w:style w:type="character" w:customStyle="1" w:styleId="ListLabel359">
    <w:name w:val="ListLabel 359"/>
    <w:qFormat/>
    <w:rsid w:val="0076459B"/>
    <w:rPr>
      <w:sz w:val="20"/>
      <w:szCs w:val="20"/>
    </w:rPr>
  </w:style>
  <w:style w:type="character" w:customStyle="1" w:styleId="ListLabel360">
    <w:name w:val="ListLabel 360"/>
    <w:qFormat/>
    <w:rsid w:val="0076459B"/>
    <w:rPr>
      <w:sz w:val="20"/>
      <w:szCs w:val="20"/>
    </w:rPr>
  </w:style>
  <w:style w:type="character" w:customStyle="1" w:styleId="ListLabel361">
    <w:name w:val="ListLabel 361"/>
    <w:qFormat/>
    <w:rsid w:val="0076459B"/>
    <w:rPr>
      <w:sz w:val="20"/>
      <w:szCs w:val="20"/>
    </w:rPr>
  </w:style>
  <w:style w:type="character" w:customStyle="1" w:styleId="ListLabel362">
    <w:name w:val="ListLabel 362"/>
    <w:qFormat/>
    <w:rsid w:val="0076459B"/>
    <w:rPr>
      <w:sz w:val="20"/>
      <w:szCs w:val="20"/>
    </w:rPr>
  </w:style>
  <w:style w:type="character" w:customStyle="1" w:styleId="ListLabel363">
    <w:name w:val="ListLabel 363"/>
    <w:qFormat/>
    <w:rsid w:val="0076459B"/>
    <w:rPr>
      <w:rFonts w:ascii="Times New Roman" w:hAnsi="Times New Roman" w:cs="Times New Roman" w:hint="default"/>
    </w:rPr>
  </w:style>
  <w:style w:type="character" w:customStyle="1" w:styleId="ListLabel364">
    <w:name w:val="ListLabel 364"/>
    <w:qFormat/>
    <w:rsid w:val="0076459B"/>
    <w:rPr>
      <w:rFonts w:ascii="Times New Roman" w:hAnsi="Times New Roman" w:cs="Times New Roman" w:hint="default"/>
    </w:rPr>
  </w:style>
  <w:style w:type="character" w:customStyle="1" w:styleId="ListLabel365">
    <w:name w:val="ListLabel 365"/>
    <w:qFormat/>
    <w:rsid w:val="0076459B"/>
    <w:rPr>
      <w:rFonts w:ascii="Times New Roman" w:hAnsi="Times New Roman" w:cs="Times New Roman" w:hint="default"/>
    </w:rPr>
  </w:style>
  <w:style w:type="character" w:customStyle="1" w:styleId="ListLabel366">
    <w:name w:val="ListLabel 366"/>
    <w:qFormat/>
    <w:rsid w:val="0076459B"/>
    <w:rPr>
      <w:rFonts w:ascii="Times New Roman" w:hAnsi="Times New Roman" w:cs="Times New Roman" w:hint="default"/>
    </w:rPr>
  </w:style>
  <w:style w:type="character" w:customStyle="1" w:styleId="ListLabel367">
    <w:name w:val="ListLabel 367"/>
    <w:qFormat/>
    <w:rsid w:val="0076459B"/>
    <w:rPr>
      <w:rFonts w:ascii="Times New Roman" w:hAnsi="Times New Roman" w:cs="Times New Roman" w:hint="default"/>
    </w:rPr>
  </w:style>
  <w:style w:type="character" w:customStyle="1" w:styleId="ListLabel368">
    <w:name w:val="ListLabel 368"/>
    <w:qFormat/>
    <w:rsid w:val="0076459B"/>
    <w:rPr>
      <w:rFonts w:ascii="Times New Roman" w:hAnsi="Times New Roman" w:cs="Times New Roman" w:hint="default"/>
    </w:rPr>
  </w:style>
  <w:style w:type="character" w:customStyle="1" w:styleId="ListLabel369">
    <w:name w:val="ListLabel 369"/>
    <w:qFormat/>
    <w:rsid w:val="0076459B"/>
    <w:rPr>
      <w:rFonts w:ascii="Times New Roman" w:hAnsi="Times New Roman" w:cs="Times New Roman" w:hint="default"/>
    </w:rPr>
  </w:style>
  <w:style w:type="character" w:customStyle="1" w:styleId="ListLabel370">
    <w:name w:val="ListLabel 370"/>
    <w:qFormat/>
    <w:rsid w:val="0076459B"/>
    <w:rPr>
      <w:rFonts w:ascii="Times New Roman" w:hAnsi="Times New Roman" w:cs="Times New Roman" w:hint="default"/>
    </w:rPr>
  </w:style>
  <w:style w:type="character" w:customStyle="1" w:styleId="ListLabel371">
    <w:name w:val="ListLabel 371"/>
    <w:qFormat/>
    <w:rsid w:val="0076459B"/>
    <w:rPr>
      <w:rFonts w:ascii="Times New Roman" w:hAnsi="Times New Roman" w:cs="Times New Roman" w:hint="default"/>
    </w:rPr>
  </w:style>
  <w:style w:type="character" w:customStyle="1" w:styleId="ListLabel372">
    <w:name w:val="ListLabel 372"/>
    <w:qFormat/>
    <w:rsid w:val="0076459B"/>
    <w:rPr>
      <w:rFonts w:ascii="Times New Roman" w:hAnsi="Times New Roman" w:cs="Times New Roman" w:hint="default"/>
    </w:rPr>
  </w:style>
  <w:style w:type="character" w:customStyle="1" w:styleId="ListLabel373">
    <w:name w:val="ListLabel 373"/>
    <w:qFormat/>
    <w:rsid w:val="0076459B"/>
    <w:rPr>
      <w:rFonts w:ascii="Times New Roman" w:hAnsi="Times New Roman" w:cs="Times New Roman" w:hint="default"/>
    </w:rPr>
  </w:style>
  <w:style w:type="character" w:customStyle="1" w:styleId="ListLabel374">
    <w:name w:val="ListLabel 374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375">
    <w:name w:val="ListLabel 375"/>
    <w:qFormat/>
    <w:rsid w:val="0076459B"/>
    <w:rPr>
      <w:rFonts w:ascii="Times New Roman" w:hAnsi="Times New Roman" w:cs="Times New Roman" w:hint="default"/>
    </w:rPr>
  </w:style>
  <w:style w:type="character" w:customStyle="1" w:styleId="ListLabel376">
    <w:name w:val="ListLabel 37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7">
    <w:name w:val="ListLabel 37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8">
    <w:name w:val="ListLabel 37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9">
    <w:name w:val="ListLabel 379"/>
    <w:qFormat/>
    <w:rsid w:val="0076459B"/>
    <w:rPr>
      <w:sz w:val="20"/>
      <w:szCs w:val="20"/>
    </w:rPr>
  </w:style>
  <w:style w:type="character" w:customStyle="1" w:styleId="ListLabel380">
    <w:name w:val="ListLabel 380"/>
    <w:qFormat/>
    <w:rsid w:val="0076459B"/>
    <w:rPr>
      <w:sz w:val="20"/>
      <w:szCs w:val="20"/>
    </w:rPr>
  </w:style>
  <w:style w:type="character" w:customStyle="1" w:styleId="ListLabel381">
    <w:name w:val="ListLabel 381"/>
    <w:qFormat/>
    <w:rsid w:val="0076459B"/>
    <w:rPr>
      <w:sz w:val="20"/>
      <w:szCs w:val="20"/>
    </w:rPr>
  </w:style>
  <w:style w:type="character" w:customStyle="1" w:styleId="ListLabel382">
    <w:name w:val="ListLabel 382"/>
    <w:qFormat/>
    <w:rsid w:val="0076459B"/>
    <w:rPr>
      <w:sz w:val="20"/>
      <w:szCs w:val="20"/>
    </w:rPr>
  </w:style>
  <w:style w:type="character" w:customStyle="1" w:styleId="ListLabel383">
    <w:name w:val="ListLabel 383"/>
    <w:qFormat/>
    <w:rsid w:val="0076459B"/>
    <w:rPr>
      <w:sz w:val="20"/>
      <w:szCs w:val="20"/>
    </w:rPr>
  </w:style>
  <w:style w:type="character" w:customStyle="1" w:styleId="ListLabel384">
    <w:name w:val="ListLabel 384"/>
    <w:qFormat/>
    <w:rsid w:val="0076459B"/>
    <w:rPr>
      <w:sz w:val="20"/>
      <w:szCs w:val="20"/>
    </w:rPr>
  </w:style>
  <w:style w:type="character" w:customStyle="1" w:styleId="ListLabel385">
    <w:name w:val="ListLabel 385"/>
    <w:qFormat/>
    <w:rsid w:val="0076459B"/>
    <w:rPr>
      <w:sz w:val="20"/>
      <w:szCs w:val="20"/>
    </w:rPr>
  </w:style>
  <w:style w:type="character" w:customStyle="1" w:styleId="ListLabel386">
    <w:name w:val="ListLabel 386"/>
    <w:qFormat/>
    <w:rsid w:val="0076459B"/>
    <w:rPr>
      <w:sz w:val="20"/>
      <w:szCs w:val="20"/>
    </w:rPr>
  </w:style>
  <w:style w:type="character" w:customStyle="1" w:styleId="ListLabel387">
    <w:name w:val="ListLabel 387"/>
    <w:qFormat/>
    <w:rsid w:val="0076459B"/>
    <w:rPr>
      <w:rFonts w:ascii="Times New Roman" w:hAnsi="Times New Roman" w:cs="Times New Roman" w:hint="default"/>
    </w:rPr>
  </w:style>
  <w:style w:type="character" w:customStyle="1" w:styleId="ListLabel388">
    <w:name w:val="ListLabel 388"/>
    <w:qFormat/>
    <w:rsid w:val="0076459B"/>
    <w:rPr>
      <w:rFonts w:ascii="Times New Roman" w:hAnsi="Times New Roman" w:cs="Times New Roman" w:hint="default"/>
    </w:rPr>
  </w:style>
  <w:style w:type="character" w:customStyle="1" w:styleId="ListLabel389">
    <w:name w:val="ListLabel 389"/>
    <w:qFormat/>
    <w:rsid w:val="0076459B"/>
    <w:rPr>
      <w:rFonts w:ascii="Times New Roman" w:hAnsi="Times New Roman" w:cs="Times New Roman" w:hint="default"/>
    </w:rPr>
  </w:style>
  <w:style w:type="character" w:customStyle="1" w:styleId="ListLabel390">
    <w:name w:val="ListLabel 390"/>
    <w:qFormat/>
    <w:rsid w:val="0076459B"/>
    <w:rPr>
      <w:rFonts w:ascii="Times New Roman" w:hAnsi="Times New Roman" w:cs="Times New Roman" w:hint="default"/>
    </w:rPr>
  </w:style>
  <w:style w:type="character" w:customStyle="1" w:styleId="ListLabel391">
    <w:name w:val="ListLabel 391"/>
    <w:qFormat/>
    <w:rsid w:val="0076459B"/>
    <w:rPr>
      <w:rFonts w:ascii="Times New Roman" w:hAnsi="Times New Roman" w:cs="Times New Roman" w:hint="default"/>
    </w:rPr>
  </w:style>
  <w:style w:type="character" w:customStyle="1" w:styleId="ListLabel392">
    <w:name w:val="ListLabel 392"/>
    <w:qFormat/>
    <w:rsid w:val="0076459B"/>
    <w:rPr>
      <w:rFonts w:ascii="Times New Roman" w:hAnsi="Times New Roman" w:cs="Times New Roman" w:hint="default"/>
    </w:rPr>
  </w:style>
  <w:style w:type="character" w:customStyle="1" w:styleId="ListLabel393">
    <w:name w:val="ListLabel 393"/>
    <w:qFormat/>
    <w:rsid w:val="0076459B"/>
    <w:rPr>
      <w:rFonts w:ascii="Times New Roman" w:hAnsi="Times New Roman" w:cs="Times New Roman" w:hint="default"/>
    </w:rPr>
  </w:style>
  <w:style w:type="character" w:customStyle="1" w:styleId="ListLabel394">
    <w:name w:val="ListLabel 394"/>
    <w:qFormat/>
    <w:rsid w:val="0076459B"/>
    <w:rPr>
      <w:rFonts w:ascii="Times New Roman" w:hAnsi="Times New Roman" w:cs="Times New Roman" w:hint="default"/>
    </w:rPr>
  </w:style>
  <w:style w:type="character" w:customStyle="1" w:styleId="ListLabel395">
    <w:name w:val="ListLabel 395"/>
    <w:qFormat/>
    <w:rsid w:val="0076459B"/>
    <w:rPr>
      <w:rFonts w:ascii="Times New Roman" w:hAnsi="Times New Roman" w:cs="Times New Roman" w:hint="default"/>
    </w:rPr>
  </w:style>
  <w:style w:type="character" w:customStyle="1" w:styleId="ListLabel396">
    <w:name w:val="ListLabel 396"/>
    <w:qFormat/>
    <w:rsid w:val="0076459B"/>
    <w:rPr>
      <w:rFonts w:ascii="Times New Roman" w:hAnsi="Times New Roman" w:cs="Times New Roman" w:hint="default"/>
    </w:rPr>
  </w:style>
  <w:style w:type="character" w:customStyle="1" w:styleId="ListLabel397">
    <w:name w:val="ListLabel 397"/>
    <w:qFormat/>
    <w:rsid w:val="0076459B"/>
    <w:rPr>
      <w:rFonts w:ascii="Times New Roman" w:hAnsi="Times New Roman" w:cs="Times New Roman" w:hint="default"/>
    </w:rPr>
  </w:style>
  <w:style w:type="character" w:customStyle="1" w:styleId="ListLabel398">
    <w:name w:val="ListLabel 398"/>
    <w:qFormat/>
    <w:rsid w:val="0076459B"/>
    <w:rPr>
      <w:rFonts w:ascii="Times New Roman" w:hAnsi="Times New Roman" w:cs="Times New Roman" w:hint="default"/>
    </w:rPr>
  </w:style>
  <w:style w:type="character" w:customStyle="1" w:styleId="ListLabel399">
    <w:name w:val="ListLabel 399"/>
    <w:qFormat/>
    <w:rsid w:val="0076459B"/>
    <w:rPr>
      <w:rFonts w:ascii="OpenSymbol" w:hAnsi="OpenSymbol" w:cs="OpenSymbol" w:hint="default"/>
    </w:rPr>
  </w:style>
  <w:style w:type="character" w:customStyle="1" w:styleId="ListLabel400">
    <w:name w:val="ListLabel 400"/>
    <w:qFormat/>
    <w:rsid w:val="0076459B"/>
    <w:rPr>
      <w:rFonts w:ascii="Wingdings" w:hAnsi="Wingdings" w:cs="Wingdings" w:hint="default"/>
    </w:rPr>
  </w:style>
  <w:style w:type="character" w:customStyle="1" w:styleId="ListLabel401">
    <w:name w:val="ListLabel 401"/>
    <w:qFormat/>
    <w:rsid w:val="0076459B"/>
    <w:rPr>
      <w:rFonts w:ascii="OpenSymbol" w:hAnsi="OpenSymbol" w:cs="OpenSymbol" w:hint="default"/>
    </w:rPr>
  </w:style>
  <w:style w:type="character" w:customStyle="1" w:styleId="ListLabel402">
    <w:name w:val="ListLabel 402"/>
    <w:qFormat/>
    <w:rsid w:val="0076459B"/>
    <w:rPr>
      <w:rFonts w:ascii="OpenSymbol" w:hAnsi="OpenSymbol" w:cs="OpenSymbol" w:hint="default"/>
    </w:rPr>
  </w:style>
  <w:style w:type="character" w:customStyle="1" w:styleId="ListLabel403">
    <w:name w:val="ListLabel 403"/>
    <w:qFormat/>
    <w:rsid w:val="0076459B"/>
    <w:rPr>
      <w:rFonts w:ascii="OpenSymbol" w:hAnsi="OpenSymbol" w:cs="OpenSymbol" w:hint="default"/>
    </w:rPr>
  </w:style>
  <w:style w:type="character" w:customStyle="1" w:styleId="ListLabel404">
    <w:name w:val="ListLabel 404"/>
    <w:qFormat/>
    <w:rsid w:val="0076459B"/>
    <w:rPr>
      <w:rFonts w:ascii="OpenSymbol" w:hAnsi="OpenSymbol" w:cs="OpenSymbol" w:hint="default"/>
    </w:rPr>
  </w:style>
  <w:style w:type="character" w:customStyle="1" w:styleId="ListLabel405">
    <w:name w:val="ListLabel 405"/>
    <w:qFormat/>
    <w:rsid w:val="0076459B"/>
    <w:rPr>
      <w:rFonts w:ascii="OpenSymbol" w:hAnsi="OpenSymbol" w:cs="OpenSymbol" w:hint="default"/>
    </w:rPr>
  </w:style>
  <w:style w:type="character" w:customStyle="1" w:styleId="ListLabel406">
    <w:name w:val="ListLabel 406"/>
    <w:qFormat/>
    <w:rsid w:val="0076459B"/>
    <w:rPr>
      <w:rFonts w:ascii="OpenSymbol" w:hAnsi="OpenSymbol" w:cs="OpenSymbol" w:hint="default"/>
    </w:rPr>
  </w:style>
  <w:style w:type="character" w:customStyle="1" w:styleId="ListLabel407">
    <w:name w:val="ListLabel 40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08">
    <w:name w:val="ListLabel 408"/>
    <w:qFormat/>
    <w:rsid w:val="0076459B"/>
    <w:rPr>
      <w:rFonts w:ascii="OpenSymbol" w:hAnsi="OpenSymbol" w:cs="OpenSymbol" w:hint="default"/>
    </w:rPr>
  </w:style>
  <w:style w:type="character" w:customStyle="1" w:styleId="ListLabel409">
    <w:name w:val="ListLabel 409"/>
    <w:qFormat/>
    <w:rsid w:val="0076459B"/>
    <w:rPr>
      <w:rFonts w:ascii="OpenSymbol" w:hAnsi="OpenSymbol" w:cs="OpenSymbol" w:hint="default"/>
    </w:rPr>
  </w:style>
  <w:style w:type="character" w:customStyle="1" w:styleId="ListLabel410">
    <w:name w:val="ListLabel 41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11">
    <w:name w:val="ListLabel 411"/>
    <w:qFormat/>
    <w:rsid w:val="0076459B"/>
    <w:rPr>
      <w:rFonts w:ascii="OpenSymbol" w:hAnsi="OpenSymbol" w:cs="OpenSymbol" w:hint="default"/>
    </w:rPr>
  </w:style>
  <w:style w:type="character" w:customStyle="1" w:styleId="ListLabel412">
    <w:name w:val="ListLabel 412"/>
    <w:qFormat/>
    <w:rsid w:val="0076459B"/>
    <w:rPr>
      <w:rFonts w:ascii="OpenSymbol" w:hAnsi="OpenSymbol" w:cs="OpenSymbol" w:hint="default"/>
    </w:rPr>
  </w:style>
  <w:style w:type="character" w:customStyle="1" w:styleId="ListLabel413">
    <w:name w:val="ListLabel 41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14">
    <w:name w:val="ListLabel 414"/>
    <w:qFormat/>
    <w:rsid w:val="0076459B"/>
    <w:rPr>
      <w:rFonts w:ascii="OpenSymbol" w:hAnsi="OpenSymbol" w:cs="OpenSymbol" w:hint="default"/>
    </w:rPr>
  </w:style>
  <w:style w:type="character" w:customStyle="1" w:styleId="ListLabel415">
    <w:name w:val="ListLabel 415"/>
    <w:qFormat/>
    <w:rsid w:val="0076459B"/>
    <w:rPr>
      <w:rFonts w:ascii="OpenSymbol" w:hAnsi="OpenSymbol" w:cs="OpenSymbol" w:hint="default"/>
    </w:rPr>
  </w:style>
  <w:style w:type="character" w:customStyle="1" w:styleId="ListLabel416">
    <w:name w:val="ListLabel 41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17">
    <w:name w:val="ListLabel 417"/>
    <w:qFormat/>
    <w:rsid w:val="0076459B"/>
    <w:rPr>
      <w:rFonts w:ascii="OpenSymbol" w:hAnsi="OpenSymbol" w:cs="OpenSymbol" w:hint="default"/>
    </w:rPr>
  </w:style>
  <w:style w:type="character" w:customStyle="1" w:styleId="ListLabel418">
    <w:name w:val="ListLabel 418"/>
    <w:qFormat/>
    <w:rsid w:val="0076459B"/>
    <w:rPr>
      <w:rFonts w:ascii="OpenSymbol" w:hAnsi="OpenSymbol" w:cs="OpenSymbol" w:hint="default"/>
    </w:rPr>
  </w:style>
  <w:style w:type="character" w:customStyle="1" w:styleId="ListLabel419">
    <w:name w:val="ListLabel 41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0">
    <w:name w:val="ListLabel 420"/>
    <w:qFormat/>
    <w:rsid w:val="0076459B"/>
    <w:rPr>
      <w:rFonts w:ascii="OpenSymbol" w:hAnsi="OpenSymbol" w:cs="OpenSymbol" w:hint="default"/>
    </w:rPr>
  </w:style>
  <w:style w:type="character" w:customStyle="1" w:styleId="ListLabel421">
    <w:name w:val="ListLabel 421"/>
    <w:qFormat/>
    <w:rsid w:val="0076459B"/>
    <w:rPr>
      <w:rFonts w:ascii="OpenSymbol" w:hAnsi="OpenSymbol" w:cs="OpenSymbol" w:hint="default"/>
    </w:rPr>
  </w:style>
  <w:style w:type="character" w:customStyle="1" w:styleId="ListLabel422">
    <w:name w:val="ListLabel 42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3">
    <w:name w:val="ListLabel 423"/>
    <w:qFormat/>
    <w:rsid w:val="0076459B"/>
    <w:rPr>
      <w:rFonts w:ascii="OpenSymbol" w:hAnsi="OpenSymbol" w:cs="OpenSymbol" w:hint="default"/>
    </w:rPr>
  </w:style>
  <w:style w:type="character" w:customStyle="1" w:styleId="ListLabel424">
    <w:name w:val="ListLabel 424"/>
    <w:qFormat/>
    <w:rsid w:val="0076459B"/>
    <w:rPr>
      <w:rFonts w:ascii="OpenSymbol" w:hAnsi="OpenSymbol" w:cs="OpenSymbol" w:hint="default"/>
    </w:rPr>
  </w:style>
  <w:style w:type="character" w:customStyle="1" w:styleId="ListLabel425">
    <w:name w:val="ListLabel 42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26">
    <w:name w:val="ListLabel 426"/>
    <w:qFormat/>
    <w:rsid w:val="0076459B"/>
    <w:rPr>
      <w:rFonts w:ascii="OpenSymbol" w:hAnsi="OpenSymbol" w:cs="OpenSymbol" w:hint="default"/>
    </w:rPr>
  </w:style>
  <w:style w:type="character" w:customStyle="1" w:styleId="ListLabel427">
    <w:name w:val="ListLabel 427"/>
    <w:qFormat/>
    <w:rsid w:val="0076459B"/>
    <w:rPr>
      <w:rFonts w:ascii="OpenSymbol" w:hAnsi="OpenSymbol" w:cs="OpenSymbol" w:hint="default"/>
    </w:rPr>
  </w:style>
  <w:style w:type="character" w:customStyle="1" w:styleId="ListLabel428">
    <w:name w:val="ListLabel 42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9">
    <w:name w:val="ListLabel 429"/>
    <w:qFormat/>
    <w:rsid w:val="0076459B"/>
    <w:rPr>
      <w:rFonts w:ascii="OpenSymbol" w:hAnsi="OpenSymbol" w:cs="OpenSymbol" w:hint="default"/>
    </w:rPr>
  </w:style>
  <w:style w:type="character" w:customStyle="1" w:styleId="ListLabel430">
    <w:name w:val="ListLabel 430"/>
    <w:qFormat/>
    <w:rsid w:val="0076459B"/>
    <w:rPr>
      <w:rFonts w:ascii="OpenSymbol" w:hAnsi="OpenSymbol" w:cs="OpenSymbol" w:hint="default"/>
    </w:rPr>
  </w:style>
  <w:style w:type="character" w:customStyle="1" w:styleId="ListLabel431">
    <w:name w:val="ListLabel 43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32">
    <w:name w:val="ListLabel 432"/>
    <w:qFormat/>
    <w:rsid w:val="0076459B"/>
    <w:rPr>
      <w:rFonts w:ascii="OpenSymbol" w:hAnsi="OpenSymbol" w:cs="OpenSymbol" w:hint="default"/>
    </w:rPr>
  </w:style>
  <w:style w:type="character" w:customStyle="1" w:styleId="ListLabel433">
    <w:name w:val="ListLabel 433"/>
    <w:qFormat/>
    <w:rsid w:val="0076459B"/>
    <w:rPr>
      <w:rFonts w:ascii="OpenSymbol" w:hAnsi="OpenSymbol" w:cs="OpenSymbol" w:hint="default"/>
    </w:rPr>
  </w:style>
  <w:style w:type="character" w:customStyle="1" w:styleId="ListLabel434">
    <w:name w:val="ListLabel 43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35">
    <w:name w:val="ListLabel 435"/>
    <w:qFormat/>
    <w:rsid w:val="0076459B"/>
    <w:rPr>
      <w:rFonts w:ascii="OpenSymbol" w:hAnsi="OpenSymbol" w:cs="OpenSymbol" w:hint="default"/>
    </w:rPr>
  </w:style>
  <w:style w:type="character" w:customStyle="1" w:styleId="ListLabel436">
    <w:name w:val="ListLabel 436"/>
    <w:qFormat/>
    <w:rsid w:val="0076459B"/>
    <w:rPr>
      <w:rFonts w:ascii="OpenSymbol" w:hAnsi="OpenSymbol" w:cs="OpenSymbol" w:hint="default"/>
    </w:rPr>
  </w:style>
  <w:style w:type="character" w:customStyle="1" w:styleId="ListLabel437">
    <w:name w:val="ListLabel 43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38">
    <w:name w:val="ListLabel 438"/>
    <w:qFormat/>
    <w:rsid w:val="0076459B"/>
    <w:rPr>
      <w:rFonts w:ascii="OpenSymbol" w:hAnsi="OpenSymbol" w:cs="OpenSymbol" w:hint="default"/>
    </w:rPr>
  </w:style>
  <w:style w:type="character" w:customStyle="1" w:styleId="ListLabel439">
    <w:name w:val="ListLabel 439"/>
    <w:qFormat/>
    <w:rsid w:val="0076459B"/>
    <w:rPr>
      <w:rFonts w:ascii="OpenSymbol" w:hAnsi="OpenSymbol" w:cs="OpenSymbol" w:hint="default"/>
    </w:rPr>
  </w:style>
  <w:style w:type="character" w:customStyle="1" w:styleId="ListLabel440">
    <w:name w:val="ListLabel 44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41">
    <w:name w:val="ListLabel 441"/>
    <w:qFormat/>
    <w:rsid w:val="0076459B"/>
    <w:rPr>
      <w:rFonts w:ascii="OpenSymbol" w:hAnsi="OpenSymbol" w:cs="OpenSymbol" w:hint="default"/>
    </w:rPr>
  </w:style>
  <w:style w:type="character" w:customStyle="1" w:styleId="ListLabel442">
    <w:name w:val="ListLabel 442"/>
    <w:qFormat/>
    <w:rsid w:val="0076459B"/>
    <w:rPr>
      <w:rFonts w:ascii="OpenSymbol" w:hAnsi="OpenSymbol" w:cs="OpenSymbol" w:hint="default"/>
    </w:rPr>
  </w:style>
  <w:style w:type="character" w:customStyle="1" w:styleId="ListLabel443">
    <w:name w:val="ListLabel 44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44">
    <w:name w:val="ListLabel 444"/>
    <w:qFormat/>
    <w:rsid w:val="0076459B"/>
    <w:rPr>
      <w:rFonts w:ascii="OpenSymbol" w:hAnsi="OpenSymbol" w:cs="OpenSymbol" w:hint="default"/>
    </w:rPr>
  </w:style>
  <w:style w:type="character" w:customStyle="1" w:styleId="ListLabel445">
    <w:name w:val="ListLabel 445"/>
    <w:qFormat/>
    <w:rsid w:val="0076459B"/>
    <w:rPr>
      <w:rFonts w:ascii="OpenSymbol" w:hAnsi="OpenSymbol" w:cs="OpenSymbol" w:hint="default"/>
    </w:rPr>
  </w:style>
  <w:style w:type="character" w:customStyle="1" w:styleId="ListLabel446">
    <w:name w:val="ListLabel 44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47">
    <w:name w:val="ListLabel 447"/>
    <w:qFormat/>
    <w:rsid w:val="0076459B"/>
    <w:rPr>
      <w:rFonts w:ascii="OpenSymbol" w:hAnsi="OpenSymbol" w:cs="OpenSymbol" w:hint="default"/>
    </w:rPr>
  </w:style>
  <w:style w:type="character" w:customStyle="1" w:styleId="ListLabel448">
    <w:name w:val="ListLabel 448"/>
    <w:qFormat/>
    <w:rsid w:val="0076459B"/>
    <w:rPr>
      <w:rFonts w:ascii="OpenSymbol" w:hAnsi="OpenSymbol" w:cs="OpenSymbol" w:hint="default"/>
    </w:rPr>
  </w:style>
  <w:style w:type="character" w:customStyle="1" w:styleId="ListLabel449">
    <w:name w:val="ListLabel 44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0">
    <w:name w:val="ListLabel 450"/>
    <w:qFormat/>
    <w:rsid w:val="0076459B"/>
    <w:rPr>
      <w:rFonts w:ascii="OpenSymbol" w:hAnsi="OpenSymbol" w:cs="OpenSymbol" w:hint="default"/>
    </w:rPr>
  </w:style>
  <w:style w:type="character" w:customStyle="1" w:styleId="ListLabel451">
    <w:name w:val="ListLabel 451"/>
    <w:qFormat/>
    <w:rsid w:val="0076459B"/>
    <w:rPr>
      <w:rFonts w:ascii="OpenSymbol" w:hAnsi="OpenSymbol" w:cs="OpenSymbol" w:hint="default"/>
    </w:rPr>
  </w:style>
  <w:style w:type="character" w:customStyle="1" w:styleId="ListLabel452">
    <w:name w:val="ListLabel 45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53">
    <w:name w:val="ListLabel 453"/>
    <w:qFormat/>
    <w:rsid w:val="0076459B"/>
    <w:rPr>
      <w:rFonts w:ascii="OpenSymbol" w:hAnsi="OpenSymbol" w:cs="OpenSymbol" w:hint="default"/>
    </w:rPr>
  </w:style>
  <w:style w:type="character" w:customStyle="1" w:styleId="ListLabel454">
    <w:name w:val="ListLabel 454"/>
    <w:qFormat/>
    <w:rsid w:val="0076459B"/>
    <w:rPr>
      <w:rFonts w:ascii="OpenSymbol" w:hAnsi="OpenSymbol" w:cs="OpenSymbol" w:hint="default"/>
    </w:rPr>
  </w:style>
  <w:style w:type="character" w:customStyle="1" w:styleId="ListLabel455">
    <w:name w:val="ListLabel 45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6">
    <w:name w:val="ListLabel 456"/>
    <w:qFormat/>
    <w:rsid w:val="0076459B"/>
    <w:rPr>
      <w:rFonts w:ascii="OpenSymbol" w:hAnsi="OpenSymbol" w:cs="OpenSymbol" w:hint="default"/>
    </w:rPr>
  </w:style>
  <w:style w:type="character" w:customStyle="1" w:styleId="ListLabel457">
    <w:name w:val="ListLabel 457"/>
    <w:qFormat/>
    <w:rsid w:val="0076459B"/>
    <w:rPr>
      <w:rFonts w:ascii="OpenSymbol" w:hAnsi="OpenSymbol" w:cs="OpenSymbol" w:hint="default"/>
    </w:rPr>
  </w:style>
  <w:style w:type="character" w:customStyle="1" w:styleId="ListLabel458">
    <w:name w:val="ListLabel 45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9">
    <w:name w:val="ListLabel 459"/>
    <w:qFormat/>
    <w:rsid w:val="0076459B"/>
    <w:rPr>
      <w:rFonts w:ascii="OpenSymbol" w:hAnsi="OpenSymbol" w:cs="OpenSymbol" w:hint="default"/>
    </w:rPr>
  </w:style>
  <w:style w:type="character" w:customStyle="1" w:styleId="ListLabel460">
    <w:name w:val="ListLabel 460"/>
    <w:qFormat/>
    <w:rsid w:val="0076459B"/>
    <w:rPr>
      <w:rFonts w:ascii="OpenSymbol" w:hAnsi="OpenSymbol" w:cs="OpenSymbol" w:hint="default"/>
    </w:rPr>
  </w:style>
  <w:style w:type="character" w:customStyle="1" w:styleId="ListLabel461">
    <w:name w:val="ListLabel 46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62">
    <w:name w:val="ListLabel 462"/>
    <w:qFormat/>
    <w:rsid w:val="0076459B"/>
    <w:rPr>
      <w:rFonts w:ascii="OpenSymbol" w:hAnsi="OpenSymbol" w:cs="OpenSymbol" w:hint="default"/>
    </w:rPr>
  </w:style>
  <w:style w:type="character" w:customStyle="1" w:styleId="ListLabel463">
    <w:name w:val="ListLabel 463"/>
    <w:qFormat/>
    <w:rsid w:val="0076459B"/>
    <w:rPr>
      <w:rFonts w:ascii="OpenSymbol" w:hAnsi="OpenSymbol" w:cs="OpenSymbol" w:hint="default"/>
    </w:rPr>
  </w:style>
  <w:style w:type="character" w:customStyle="1" w:styleId="ListLabel464">
    <w:name w:val="ListLabel 46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65">
    <w:name w:val="ListLabel 465"/>
    <w:qFormat/>
    <w:rsid w:val="0076459B"/>
    <w:rPr>
      <w:rFonts w:ascii="OpenSymbol" w:hAnsi="OpenSymbol" w:cs="OpenSymbol" w:hint="default"/>
    </w:rPr>
  </w:style>
  <w:style w:type="character" w:customStyle="1" w:styleId="ListLabel466">
    <w:name w:val="ListLabel 466"/>
    <w:qFormat/>
    <w:rsid w:val="0076459B"/>
    <w:rPr>
      <w:rFonts w:ascii="OpenSymbol" w:hAnsi="OpenSymbol" w:cs="OpenSymbol" w:hint="default"/>
    </w:rPr>
  </w:style>
  <w:style w:type="character" w:customStyle="1" w:styleId="ListLabel467">
    <w:name w:val="ListLabel 46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68">
    <w:name w:val="ListLabel 468"/>
    <w:qFormat/>
    <w:rsid w:val="0076459B"/>
    <w:rPr>
      <w:rFonts w:ascii="OpenSymbol" w:hAnsi="OpenSymbol" w:cs="OpenSymbol" w:hint="default"/>
    </w:rPr>
  </w:style>
  <w:style w:type="character" w:customStyle="1" w:styleId="ListLabel469">
    <w:name w:val="ListLabel 469"/>
    <w:qFormat/>
    <w:rsid w:val="0076459B"/>
    <w:rPr>
      <w:rFonts w:ascii="OpenSymbol" w:hAnsi="OpenSymbol" w:cs="OpenSymbol" w:hint="default"/>
    </w:rPr>
  </w:style>
  <w:style w:type="character" w:customStyle="1" w:styleId="ListLabel470">
    <w:name w:val="ListLabel 47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71">
    <w:name w:val="ListLabel 471"/>
    <w:qFormat/>
    <w:rsid w:val="0076459B"/>
    <w:rPr>
      <w:rFonts w:ascii="OpenSymbol" w:hAnsi="OpenSymbol" w:cs="OpenSymbol" w:hint="default"/>
    </w:rPr>
  </w:style>
  <w:style w:type="character" w:customStyle="1" w:styleId="ListLabel472">
    <w:name w:val="ListLabel 472"/>
    <w:qFormat/>
    <w:rsid w:val="0076459B"/>
    <w:rPr>
      <w:rFonts w:ascii="OpenSymbol" w:hAnsi="OpenSymbol" w:cs="OpenSymbol" w:hint="default"/>
    </w:rPr>
  </w:style>
  <w:style w:type="character" w:customStyle="1" w:styleId="ListLabel473">
    <w:name w:val="ListLabel 47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74">
    <w:name w:val="ListLabel 474"/>
    <w:qFormat/>
    <w:rsid w:val="0076459B"/>
    <w:rPr>
      <w:rFonts w:ascii="OpenSymbol" w:hAnsi="OpenSymbol" w:cs="OpenSymbol" w:hint="default"/>
    </w:rPr>
  </w:style>
  <w:style w:type="character" w:customStyle="1" w:styleId="ListLabel475">
    <w:name w:val="ListLabel 475"/>
    <w:qFormat/>
    <w:rsid w:val="0076459B"/>
    <w:rPr>
      <w:rFonts w:ascii="OpenSymbol" w:hAnsi="OpenSymbol" w:cs="OpenSymbol" w:hint="default"/>
    </w:rPr>
  </w:style>
  <w:style w:type="character" w:customStyle="1" w:styleId="ListLabel476">
    <w:name w:val="ListLabel 47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77">
    <w:name w:val="ListLabel 477"/>
    <w:qFormat/>
    <w:rsid w:val="0076459B"/>
    <w:rPr>
      <w:rFonts w:ascii="OpenSymbol" w:hAnsi="OpenSymbol" w:cs="OpenSymbol" w:hint="default"/>
    </w:rPr>
  </w:style>
  <w:style w:type="character" w:customStyle="1" w:styleId="ListLabel478">
    <w:name w:val="ListLabel 478"/>
    <w:qFormat/>
    <w:rsid w:val="0076459B"/>
    <w:rPr>
      <w:rFonts w:ascii="OpenSymbol" w:hAnsi="OpenSymbol" w:cs="OpenSymbol" w:hint="default"/>
    </w:rPr>
  </w:style>
  <w:style w:type="character" w:customStyle="1" w:styleId="ListLabel479">
    <w:name w:val="ListLabel 47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80">
    <w:name w:val="ListLabel 480"/>
    <w:qFormat/>
    <w:rsid w:val="0076459B"/>
    <w:rPr>
      <w:rFonts w:ascii="OpenSymbol" w:hAnsi="OpenSymbol" w:cs="OpenSymbol" w:hint="default"/>
    </w:rPr>
  </w:style>
  <w:style w:type="character" w:customStyle="1" w:styleId="ListLabel481">
    <w:name w:val="ListLabel 481"/>
    <w:qFormat/>
    <w:rsid w:val="0076459B"/>
    <w:rPr>
      <w:rFonts w:ascii="OpenSymbol" w:hAnsi="OpenSymbol" w:cs="OpenSymbol" w:hint="default"/>
    </w:rPr>
  </w:style>
  <w:style w:type="character" w:customStyle="1" w:styleId="ListLabel482">
    <w:name w:val="ListLabel 48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83">
    <w:name w:val="ListLabel 483"/>
    <w:qFormat/>
    <w:rsid w:val="0076459B"/>
    <w:rPr>
      <w:rFonts w:ascii="OpenSymbol" w:hAnsi="OpenSymbol" w:cs="OpenSymbol" w:hint="default"/>
    </w:rPr>
  </w:style>
  <w:style w:type="character" w:customStyle="1" w:styleId="ListLabel484">
    <w:name w:val="ListLabel 484"/>
    <w:qFormat/>
    <w:rsid w:val="0076459B"/>
    <w:rPr>
      <w:rFonts w:ascii="OpenSymbol" w:hAnsi="OpenSymbol" w:cs="OpenSymbol" w:hint="default"/>
    </w:rPr>
  </w:style>
  <w:style w:type="character" w:customStyle="1" w:styleId="ListLabel485">
    <w:name w:val="ListLabel 48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86">
    <w:name w:val="ListLabel 486"/>
    <w:qFormat/>
    <w:rsid w:val="0076459B"/>
    <w:rPr>
      <w:rFonts w:ascii="OpenSymbol" w:hAnsi="OpenSymbol" w:cs="OpenSymbol" w:hint="default"/>
    </w:rPr>
  </w:style>
  <w:style w:type="character" w:customStyle="1" w:styleId="ListLabel487">
    <w:name w:val="ListLabel 487"/>
    <w:qFormat/>
    <w:rsid w:val="0076459B"/>
    <w:rPr>
      <w:rFonts w:ascii="OpenSymbol" w:hAnsi="OpenSymbol" w:cs="OpenSymbol" w:hint="default"/>
    </w:rPr>
  </w:style>
  <w:style w:type="character" w:customStyle="1" w:styleId="ListLabel488">
    <w:name w:val="ListLabel 488"/>
    <w:qFormat/>
    <w:rsid w:val="0076459B"/>
    <w:rPr>
      <w:rFonts w:ascii="Times New Roman" w:hAnsi="Times New Roman" w:cs="Times New Roman" w:hint="default"/>
    </w:rPr>
  </w:style>
  <w:style w:type="character" w:customStyle="1" w:styleId="ListLabel489">
    <w:name w:val="ListLabel 489"/>
    <w:qFormat/>
    <w:rsid w:val="0076459B"/>
    <w:rPr>
      <w:b w:val="0"/>
      <w:bCs w:val="0"/>
      <w:sz w:val="22"/>
      <w:szCs w:val="26"/>
    </w:rPr>
  </w:style>
  <w:style w:type="character" w:customStyle="1" w:styleId="ListLabel490">
    <w:name w:val="ListLabel 490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491">
    <w:name w:val="ListLabel 491"/>
    <w:qFormat/>
    <w:rsid w:val="0076459B"/>
    <w:rPr>
      <w:b w:val="0"/>
      <w:bCs w:val="0"/>
    </w:rPr>
  </w:style>
  <w:style w:type="character" w:customStyle="1" w:styleId="ListLabel492">
    <w:name w:val="ListLabel 492"/>
    <w:qFormat/>
    <w:rsid w:val="0076459B"/>
    <w:rPr>
      <w:sz w:val="20"/>
      <w:szCs w:val="20"/>
    </w:rPr>
  </w:style>
  <w:style w:type="character" w:customStyle="1" w:styleId="ListLabel493">
    <w:name w:val="ListLabel 493"/>
    <w:qFormat/>
    <w:rsid w:val="0076459B"/>
    <w:rPr>
      <w:sz w:val="20"/>
      <w:szCs w:val="20"/>
    </w:rPr>
  </w:style>
  <w:style w:type="character" w:customStyle="1" w:styleId="ListLabel494">
    <w:name w:val="ListLabel 494"/>
    <w:qFormat/>
    <w:rsid w:val="0076459B"/>
    <w:rPr>
      <w:sz w:val="20"/>
      <w:szCs w:val="20"/>
    </w:rPr>
  </w:style>
  <w:style w:type="character" w:customStyle="1" w:styleId="ListLabel495">
    <w:name w:val="ListLabel 495"/>
    <w:qFormat/>
    <w:rsid w:val="0076459B"/>
    <w:rPr>
      <w:sz w:val="20"/>
      <w:szCs w:val="20"/>
    </w:rPr>
  </w:style>
  <w:style w:type="character" w:customStyle="1" w:styleId="ListLabel496">
    <w:name w:val="ListLabel 496"/>
    <w:qFormat/>
    <w:rsid w:val="0076459B"/>
    <w:rPr>
      <w:sz w:val="20"/>
      <w:szCs w:val="20"/>
    </w:rPr>
  </w:style>
  <w:style w:type="character" w:customStyle="1" w:styleId="ListLabel497">
    <w:name w:val="ListLabel 497"/>
    <w:qFormat/>
    <w:rsid w:val="0076459B"/>
    <w:rPr>
      <w:sz w:val="20"/>
      <w:szCs w:val="20"/>
    </w:rPr>
  </w:style>
  <w:style w:type="character" w:customStyle="1" w:styleId="ListLabel498">
    <w:name w:val="ListLabel 498"/>
    <w:qFormat/>
    <w:rsid w:val="0076459B"/>
    <w:rPr>
      <w:sz w:val="20"/>
      <w:szCs w:val="20"/>
    </w:rPr>
  </w:style>
  <w:style w:type="character" w:customStyle="1" w:styleId="ListLabel499">
    <w:name w:val="ListLabel 499"/>
    <w:qFormat/>
    <w:rsid w:val="0076459B"/>
    <w:rPr>
      <w:sz w:val="20"/>
      <w:szCs w:val="20"/>
    </w:rPr>
  </w:style>
  <w:style w:type="character" w:customStyle="1" w:styleId="ListLabel500">
    <w:name w:val="ListLabel 500"/>
    <w:qFormat/>
    <w:rsid w:val="0076459B"/>
    <w:rPr>
      <w:sz w:val="20"/>
      <w:szCs w:val="20"/>
    </w:rPr>
  </w:style>
  <w:style w:type="character" w:customStyle="1" w:styleId="ListLabel501">
    <w:name w:val="ListLabel 501"/>
    <w:qFormat/>
    <w:rsid w:val="0076459B"/>
    <w:rPr>
      <w:b w:val="0"/>
      <w:bCs w:val="0"/>
    </w:rPr>
  </w:style>
  <w:style w:type="character" w:customStyle="1" w:styleId="ListLabel502">
    <w:name w:val="ListLabel 502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76459B"/>
    <w:rPr>
      <w:rFonts w:ascii="Times New Roman" w:hAnsi="Times New Roman" w:cs="Times New Roman" w:hint="default"/>
    </w:rPr>
  </w:style>
  <w:style w:type="character" w:customStyle="1" w:styleId="ListLabel504">
    <w:name w:val="ListLabel 504"/>
    <w:qFormat/>
    <w:rsid w:val="0076459B"/>
    <w:rPr>
      <w:rFonts w:ascii="Times New Roman" w:hAnsi="Times New Roman" w:cs="Times New Roman" w:hint="default"/>
    </w:rPr>
  </w:style>
  <w:style w:type="character" w:customStyle="1" w:styleId="ListLabel505">
    <w:name w:val="ListLabel 505"/>
    <w:qFormat/>
    <w:rsid w:val="0076459B"/>
    <w:rPr>
      <w:rFonts w:ascii="Times New Roman" w:hAnsi="Times New Roman" w:cs="Times New Roman" w:hint="default"/>
    </w:rPr>
  </w:style>
  <w:style w:type="character" w:customStyle="1" w:styleId="ListLabel506">
    <w:name w:val="ListLabel 506"/>
    <w:qFormat/>
    <w:rsid w:val="0076459B"/>
    <w:rPr>
      <w:rFonts w:ascii="Times New Roman" w:hAnsi="Times New Roman" w:cs="Times New Roman" w:hint="default"/>
    </w:rPr>
  </w:style>
  <w:style w:type="character" w:customStyle="1" w:styleId="ListLabel507">
    <w:name w:val="ListLabel 507"/>
    <w:qFormat/>
    <w:rsid w:val="0076459B"/>
    <w:rPr>
      <w:rFonts w:ascii="Times New Roman" w:hAnsi="Times New Roman" w:cs="Times New Roman" w:hint="default"/>
    </w:rPr>
  </w:style>
  <w:style w:type="character" w:customStyle="1" w:styleId="ListLabel508">
    <w:name w:val="ListLabel 508"/>
    <w:qFormat/>
    <w:rsid w:val="0076459B"/>
    <w:rPr>
      <w:rFonts w:ascii="Times New Roman" w:hAnsi="Times New Roman" w:cs="Times New Roman" w:hint="default"/>
    </w:rPr>
  </w:style>
  <w:style w:type="character" w:customStyle="1" w:styleId="ListLabel509">
    <w:name w:val="ListLabel 509"/>
    <w:qFormat/>
    <w:rsid w:val="0076459B"/>
    <w:rPr>
      <w:rFonts w:ascii="Times New Roman" w:hAnsi="Times New Roman" w:cs="Times New Roman" w:hint="default"/>
    </w:rPr>
  </w:style>
  <w:style w:type="character" w:customStyle="1" w:styleId="ListLabel510">
    <w:name w:val="ListLabel 510"/>
    <w:qFormat/>
    <w:rsid w:val="0076459B"/>
    <w:rPr>
      <w:rFonts w:ascii="Times New Roman" w:hAnsi="Times New Roman" w:cs="Times New Roman" w:hint="default"/>
    </w:rPr>
  </w:style>
  <w:style w:type="character" w:customStyle="1" w:styleId="ListLabel511">
    <w:name w:val="ListLabel 511"/>
    <w:qFormat/>
    <w:rsid w:val="0076459B"/>
    <w:rPr>
      <w:rFonts w:ascii="Courier New" w:hAnsi="Courier New" w:cs="Courier New" w:hint="default"/>
    </w:rPr>
  </w:style>
  <w:style w:type="character" w:customStyle="1" w:styleId="ListLabel512">
    <w:name w:val="ListLabel 512"/>
    <w:qFormat/>
    <w:rsid w:val="0076459B"/>
    <w:rPr>
      <w:rFonts w:ascii="Wingdings" w:hAnsi="Wingdings" w:cs="Wingdings" w:hint="default"/>
    </w:rPr>
  </w:style>
  <w:style w:type="character" w:customStyle="1" w:styleId="ListLabel513">
    <w:name w:val="ListLabel 513"/>
    <w:qFormat/>
    <w:rsid w:val="0076459B"/>
    <w:rPr>
      <w:rFonts w:ascii="Symbol" w:hAnsi="Symbol" w:cs="Symbol" w:hint="default"/>
    </w:rPr>
  </w:style>
  <w:style w:type="character" w:customStyle="1" w:styleId="ListLabel514">
    <w:name w:val="ListLabel 514"/>
    <w:qFormat/>
    <w:rsid w:val="0076459B"/>
    <w:rPr>
      <w:rFonts w:ascii="Courier New" w:hAnsi="Courier New" w:cs="Courier New" w:hint="default"/>
    </w:rPr>
  </w:style>
  <w:style w:type="character" w:customStyle="1" w:styleId="ListLabel515">
    <w:name w:val="ListLabel 515"/>
    <w:qFormat/>
    <w:rsid w:val="0076459B"/>
    <w:rPr>
      <w:rFonts w:ascii="Wingdings" w:hAnsi="Wingdings" w:cs="Wingdings" w:hint="default"/>
    </w:rPr>
  </w:style>
  <w:style w:type="character" w:customStyle="1" w:styleId="ListLabel516">
    <w:name w:val="ListLabel 516"/>
    <w:qFormat/>
    <w:rsid w:val="0076459B"/>
    <w:rPr>
      <w:rFonts w:ascii="Symbol" w:hAnsi="Symbol" w:cs="Symbol" w:hint="default"/>
    </w:rPr>
  </w:style>
  <w:style w:type="character" w:customStyle="1" w:styleId="ListLabel517">
    <w:name w:val="ListLabel 517"/>
    <w:qFormat/>
    <w:rsid w:val="0076459B"/>
    <w:rPr>
      <w:rFonts w:ascii="Courier New" w:hAnsi="Courier New" w:cs="Courier New" w:hint="default"/>
    </w:rPr>
  </w:style>
  <w:style w:type="character" w:customStyle="1" w:styleId="ListLabel518">
    <w:name w:val="ListLabel 518"/>
    <w:qFormat/>
    <w:rsid w:val="0076459B"/>
    <w:rPr>
      <w:rFonts w:ascii="Wingdings" w:hAnsi="Wingdings" w:cs="Wingdings" w:hint="default"/>
    </w:rPr>
  </w:style>
  <w:style w:type="character" w:customStyle="1" w:styleId="ListLabel519">
    <w:name w:val="ListLabel 519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520">
    <w:name w:val="ListLabel 520"/>
    <w:qFormat/>
    <w:rsid w:val="0076459B"/>
    <w:rPr>
      <w:rFonts w:ascii="Times New Roman" w:hAnsi="Times New Roman" w:cs="Times New Roman" w:hint="default"/>
    </w:rPr>
  </w:style>
  <w:style w:type="character" w:customStyle="1" w:styleId="ListLabel521">
    <w:name w:val="ListLabel 521"/>
    <w:qFormat/>
    <w:rsid w:val="0076459B"/>
    <w:rPr>
      <w:rFonts w:ascii="Times New Roman" w:hAnsi="Times New Roman" w:cs="Times New Roman" w:hint="default"/>
    </w:rPr>
  </w:style>
  <w:style w:type="character" w:customStyle="1" w:styleId="ListLabel522">
    <w:name w:val="ListLabel 522"/>
    <w:qFormat/>
    <w:rsid w:val="0076459B"/>
    <w:rPr>
      <w:rFonts w:ascii="Times New Roman" w:hAnsi="Times New Roman" w:cs="Times New Roman" w:hint="default"/>
    </w:rPr>
  </w:style>
  <w:style w:type="character" w:customStyle="1" w:styleId="ListLabel523">
    <w:name w:val="ListLabel 523"/>
    <w:qFormat/>
    <w:rsid w:val="0076459B"/>
    <w:rPr>
      <w:rFonts w:ascii="Times New Roman" w:hAnsi="Times New Roman" w:cs="Times New Roman" w:hint="default"/>
    </w:rPr>
  </w:style>
  <w:style w:type="character" w:customStyle="1" w:styleId="ListLabel524">
    <w:name w:val="ListLabel 52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25">
    <w:name w:val="ListLabel 525"/>
    <w:qFormat/>
    <w:rsid w:val="0076459B"/>
    <w:rPr>
      <w:sz w:val="20"/>
      <w:szCs w:val="20"/>
    </w:rPr>
  </w:style>
  <w:style w:type="character" w:customStyle="1" w:styleId="ListLabel526">
    <w:name w:val="ListLabel 526"/>
    <w:qFormat/>
    <w:rsid w:val="0076459B"/>
    <w:rPr>
      <w:sz w:val="20"/>
      <w:szCs w:val="20"/>
    </w:rPr>
  </w:style>
  <w:style w:type="character" w:customStyle="1" w:styleId="ListLabel527">
    <w:name w:val="ListLabel 527"/>
    <w:qFormat/>
    <w:rsid w:val="0076459B"/>
    <w:rPr>
      <w:sz w:val="20"/>
      <w:szCs w:val="20"/>
    </w:rPr>
  </w:style>
  <w:style w:type="character" w:customStyle="1" w:styleId="ListLabel528">
    <w:name w:val="ListLabel 528"/>
    <w:qFormat/>
    <w:rsid w:val="0076459B"/>
    <w:rPr>
      <w:sz w:val="20"/>
      <w:szCs w:val="20"/>
    </w:rPr>
  </w:style>
  <w:style w:type="character" w:customStyle="1" w:styleId="ListLabel529">
    <w:name w:val="ListLabel 529"/>
    <w:qFormat/>
    <w:rsid w:val="0076459B"/>
    <w:rPr>
      <w:sz w:val="20"/>
      <w:szCs w:val="20"/>
    </w:rPr>
  </w:style>
  <w:style w:type="character" w:customStyle="1" w:styleId="ListLabel530">
    <w:name w:val="ListLabel 530"/>
    <w:qFormat/>
    <w:rsid w:val="0076459B"/>
    <w:rPr>
      <w:sz w:val="20"/>
      <w:szCs w:val="20"/>
    </w:rPr>
  </w:style>
  <w:style w:type="character" w:customStyle="1" w:styleId="ListLabel531">
    <w:name w:val="ListLabel 531"/>
    <w:qFormat/>
    <w:rsid w:val="0076459B"/>
    <w:rPr>
      <w:sz w:val="20"/>
      <w:szCs w:val="20"/>
    </w:rPr>
  </w:style>
  <w:style w:type="character" w:customStyle="1" w:styleId="ListLabel532">
    <w:name w:val="ListLabel 532"/>
    <w:qFormat/>
    <w:rsid w:val="0076459B"/>
    <w:rPr>
      <w:sz w:val="20"/>
      <w:szCs w:val="20"/>
    </w:rPr>
  </w:style>
  <w:style w:type="character" w:customStyle="1" w:styleId="ListLabel533">
    <w:name w:val="ListLabel 533"/>
    <w:qFormat/>
    <w:rsid w:val="0076459B"/>
    <w:rPr>
      <w:rFonts w:ascii="Times New Roman" w:hAnsi="Times New Roman" w:cs="Times New Roman" w:hint="default"/>
    </w:rPr>
  </w:style>
  <w:style w:type="character" w:customStyle="1" w:styleId="ListLabel534">
    <w:name w:val="ListLabel 53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35">
    <w:name w:val="ListLabel 535"/>
    <w:qFormat/>
    <w:rsid w:val="0076459B"/>
    <w:rPr>
      <w:sz w:val="20"/>
      <w:szCs w:val="20"/>
    </w:rPr>
  </w:style>
  <w:style w:type="character" w:customStyle="1" w:styleId="ListLabel536">
    <w:name w:val="ListLabel 536"/>
    <w:qFormat/>
    <w:rsid w:val="0076459B"/>
    <w:rPr>
      <w:sz w:val="20"/>
      <w:szCs w:val="20"/>
    </w:rPr>
  </w:style>
  <w:style w:type="character" w:customStyle="1" w:styleId="ListLabel537">
    <w:name w:val="ListLabel 537"/>
    <w:qFormat/>
    <w:rsid w:val="0076459B"/>
    <w:rPr>
      <w:sz w:val="20"/>
      <w:szCs w:val="20"/>
    </w:rPr>
  </w:style>
  <w:style w:type="character" w:customStyle="1" w:styleId="ListLabel538">
    <w:name w:val="ListLabel 538"/>
    <w:qFormat/>
    <w:rsid w:val="0076459B"/>
    <w:rPr>
      <w:sz w:val="20"/>
      <w:szCs w:val="20"/>
    </w:rPr>
  </w:style>
  <w:style w:type="character" w:customStyle="1" w:styleId="ListLabel539">
    <w:name w:val="ListLabel 539"/>
    <w:qFormat/>
    <w:rsid w:val="0076459B"/>
    <w:rPr>
      <w:sz w:val="20"/>
      <w:szCs w:val="20"/>
    </w:rPr>
  </w:style>
  <w:style w:type="character" w:customStyle="1" w:styleId="ListLabel540">
    <w:name w:val="ListLabel 540"/>
    <w:qFormat/>
    <w:rsid w:val="0076459B"/>
    <w:rPr>
      <w:sz w:val="20"/>
      <w:szCs w:val="20"/>
    </w:rPr>
  </w:style>
  <w:style w:type="character" w:customStyle="1" w:styleId="ListLabel541">
    <w:name w:val="ListLabel 541"/>
    <w:qFormat/>
    <w:rsid w:val="0076459B"/>
    <w:rPr>
      <w:sz w:val="20"/>
      <w:szCs w:val="20"/>
    </w:rPr>
  </w:style>
  <w:style w:type="character" w:customStyle="1" w:styleId="ListLabel542">
    <w:name w:val="ListLabel 542"/>
    <w:qFormat/>
    <w:rsid w:val="0076459B"/>
    <w:rPr>
      <w:sz w:val="20"/>
      <w:szCs w:val="20"/>
    </w:rPr>
  </w:style>
  <w:style w:type="character" w:customStyle="1" w:styleId="ListLabel543">
    <w:name w:val="ListLabel 54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44">
    <w:name w:val="ListLabel 544"/>
    <w:qFormat/>
    <w:rsid w:val="0076459B"/>
    <w:rPr>
      <w:sz w:val="20"/>
      <w:szCs w:val="20"/>
    </w:rPr>
  </w:style>
  <w:style w:type="character" w:customStyle="1" w:styleId="ListLabel545">
    <w:name w:val="ListLabel 545"/>
    <w:qFormat/>
    <w:rsid w:val="0076459B"/>
    <w:rPr>
      <w:sz w:val="20"/>
      <w:szCs w:val="20"/>
    </w:rPr>
  </w:style>
  <w:style w:type="character" w:customStyle="1" w:styleId="ListLabel546">
    <w:name w:val="ListLabel 546"/>
    <w:qFormat/>
    <w:rsid w:val="0076459B"/>
    <w:rPr>
      <w:sz w:val="20"/>
      <w:szCs w:val="20"/>
    </w:rPr>
  </w:style>
  <w:style w:type="character" w:customStyle="1" w:styleId="ListLabel547">
    <w:name w:val="ListLabel 547"/>
    <w:qFormat/>
    <w:rsid w:val="0076459B"/>
    <w:rPr>
      <w:sz w:val="20"/>
      <w:szCs w:val="20"/>
    </w:rPr>
  </w:style>
  <w:style w:type="character" w:customStyle="1" w:styleId="ListLabel548">
    <w:name w:val="ListLabel 548"/>
    <w:qFormat/>
    <w:rsid w:val="0076459B"/>
    <w:rPr>
      <w:sz w:val="20"/>
      <w:szCs w:val="20"/>
    </w:rPr>
  </w:style>
  <w:style w:type="character" w:customStyle="1" w:styleId="ListLabel549">
    <w:name w:val="ListLabel 549"/>
    <w:qFormat/>
    <w:rsid w:val="0076459B"/>
    <w:rPr>
      <w:sz w:val="20"/>
      <w:szCs w:val="20"/>
    </w:rPr>
  </w:style>
  <w:style w:type="character" w:customStyle="1" w:styleId="ListLabel550">
    <w:name w:val="ListLabel 550"/>
    <w:qFormat/>
    <w:rsid w:val="0076459B"/>
    <w:rPr>
      <w:sz w:val="20"/>
      <w:szCs w:val="20"/>
    </w:rPr>
  </w:style>
  <w:style w:type="character" w:customStyle="1" w:styleId="ListLabel551">
    <w:name w:val="ListLabel 551"/>
    <w:qFormat/>
    <w:rsid w:val="0076459B"/>
    <w:rPr>
      <w:sz w:val="20"/>
      <w:szCs w:val="20"/>
    </w:rPr>
  </w:style>
  <w:style w:type="character" w:customStyle="1" w:styleId="ListLabel552">
    <w:name w:val="ListLabel 55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53">
    <w:name w:val="ListLabel 553"/>
    <w:qFormat/>
    <w:rsid w:val="0076459B"/>
    <w:rPr>
      <w:sz w:val="20"/>
      <w:szCs w:val="20"/>
    </w:rPr>
  </w:style>
  <w:style w:type="character" w:customStyle="1" w:styleId="ListLabel554">
    <w:name w:val="ListLabel 554"/>
    <w:qFormat/>
    <w:rsid w:val="0076459B"/>
    <w:rPr>
      <w:sz w:val="20"/>
      <w:szCs w:val="20"/>
    </w:rPr>
  </w:style>
  <w:style w:type="character" w:customStyle="1" w:styleId="ListLabel555">
    <w:name w:val="ListLabel 555"/>
    <w:qFormat/>
    <w:rsid w:val="0076459B"/>
    <w:rPr>
      <w:sz w:val="20"/>
      <w:szCs w:val="20"/>
    </w:rPr>
  </w:style>
  <w:style w:type="character" w:customStyle="1" w:styleId="ListLabel556">
    <w:name w:val="ListLabel 556"/>
    <w:qFormat/>
    <w:rsid w:val="0076459B"/>
    <w:rPr>
      <w:sz w:val="20"/>
      <w:szCs w:val="20"/>
    </w:rPr>
  </w:style>
  <w:style w:type="character" w:customStyle="1" w:styleId="ListLabel557">
    <w:name w:val="ListLabel 557"/>
    <w:qFormat/>
    <w:rsid w:val="0076459B"/>
    <w:rPr>
      <w:sz w:val="20"/>
      <w:szCs w:val="20"/>
    </w:rPr>
  </w:style>
  <w:style w:type="character" w:customStyle="1" w:styleId="ListLabel558">
    <w:name w:val="ListLabel 558"/>
    <w:qFormat/>
    <w:rsid w:val="0076459B"/>
    <w:rPr>
      <w:sz w:val="20"/>
      <w:szCs w:val="20"/>
    </w:rPr>
  </w:style>
  <w:style w:type="character" w:customStyle="1" w:styleId="ListLabel559">
    <w:name w:val="ListLabel 559"/>
    <w:qFormat/>
    <w:rsid w:val="0076459B"/>
    <w:rPr>
      <w:sz w:val="20"/>
      <w:szCs w:val="20"/>
    </w:rPr>
  </w:style>
  <w:style w:type="character" w:customStyle="1" w:styleId="ListLabel560">
    <w:name w:val="ListLabel 560"/>
    <w:qFormat/>
    <w:rsid w:val="0076459B"/>
    <w:rPr>
      <w:sz w:val="20"/>
      <w:szCs w:val="20"/>
    </w:rPr>
  </w:style>
  <w:style w:type="character" w:customStyle="1" w:styleId="ListLabel561">
    <w:name w:val="ListLabel 561"/>
    <w:qFormat/>
    <w:rsid w:val="0076459B"/>
    <w:rPr>
      <w:rFonts w:ascii="Times New Roman" w:hAnsi="Times New Roman" w:cs="Times New Roman" w:hint="default"/>
    </w:rPr>
  </w:style>
  <w:style w:type="character" w:customStyle="1" w:styleId="ListLabel562">
    <w:name w:val="ListLabel 562"/>
    <w:qFormat/>
    <w:rsid w:val="0076459B"/>
    <w:rPr>
      <w:rFonts w:ascii="Times New Roman" w:hAnsi="Times New Roman" w:cs="Times New Roman" w:hint="default"/>
    </w:rPr>
  </w:style>
  <w:style w:type="character" w:customStyle="1" w:styleId="ListLabel563">
    <w:name w:val="ListLabel 563"/>
    <w:qFormat/>
    <w:rsid w:val="0076459B"/>
    <w:rPr>
      <w:rFonts w:ascii="Times New Roman" w:hAnsi="Times New Roman" w:cs="Times New Roman" w:hint="default"/>
    </w:rPr>
  </w:style>
  <w:style w:type="character" w:customStyle="1" w:styleId="ListLabel564">
    <w:name w:val="ListLabel 564"/>
    <w:qFormat/>
    <w:rsid w:val="0076459B"/>
    <w:rPr>
      <w:rFonts w:ascii="Times New Roman" w:hAnsi="Times New Roman" w:cs="Times New Roman" w:hint="default"/>
    </w:rPr>
  </w:style>
  <w:style w:type="character" w:customStyle="1" w:styleId="ListLabel565">
    <w:name w:val="ListLabel 565"/>
    <w:qFormat/>
    <w:rsid w:val="0076459B"/>
    <w:rPr>
      <w:rFonts w:ascii="Times New Roman" w:hAnsi="Times New Roman" w:cs="Times New Roman" w:hint="default"/>
    </w:rPr>
  </w:style>
  <w:style w:type="character" w:customStyle="1" w:styleId="ListLabel566">
    <w:name w:val="ListLabel 566"/>
    <w:qFormat/>
    <w:rsid w:val="0076459B"/>
    <w:rPr>
      <w:rFonts w:ascii="Times New Roman" w:hAnsi="Times New Roman" w:cs="Times New Roman" w:hint="default"/>
    </w:rPr>
  </w:style>
  <w:style w:type="character" w:customStyle="1" w:styleId="ListLabel567">
    <w:name w:val="ListLabel 567"/>
    <w:qFormat/>
    <w:rsid w:val="0076459B"/>
    <w:rPr>
      <w:rFonts w:ascii="Times New Roman" w:hAnsi="Times New Roman" w:cs="Times New Roman" w:hint="default"/>
    </w:rPr>
  </w:style>
  <w:style w:type="character" w:customStyle="1" w:styleId="ListLabel568">
    <w:name w:val="ListLabel 568"/>
    <w:qFormat/>
    <w:rsid w:val="0076459B"/>
    <w:rPr>
      <w:rFonts w:ascii="Times New Roman" w:hAnsi="Times New Roman" w:cs="Times New Roman" w:hint="default"/>
    </w:rPr>
  </w:style>
  <w:style w:type="character" w:customStyle="1" w:styleId="ListLabel569">
    <w:name w:val="ListLabel 569"/>
    <w:qFormat/>
    <w:rsid w:val="0076459B"/>
    <w:rPr>
      <w:rFonts w:ascii="Times New Roman" w:hAnsi="Times New Roman" w:cs="Times New Roman" w:hint="default"/>
    </w:rPr>
  </w:style>
  <w:style w:type="character" w:customStyle="1" w:styleId="ListLabel570">
    <w:name w:val="ListLabel 570"/>
    <w:qFormat/>
    <w:rsid w:val="0076459B"/>
    <w:rPr>
      <w:rFonts w:ascii="Times New Roman" w:hAnsi="Times New Roman" w:cs="Times New Roman" w:hint="default"/>
    </w:rPr>
  </w:style>
  <w:style w:type="character" w:customStyle="1" w:styleId="ListLabel571">
    <w:name w:val="ListLabel 571"/>
    <w:qFormat/>
    <w:rsid w:val="0076459B"/>
    <w:rPr>
      <w:rFonts w:ascii="Times New Roman" w:hAnsi="Times New Roman" w:cs="Times New Roman" w:hint="default"/>
    </w:rPr>
  </w:style>
  <w:style w:type="character" w:customStyle="1" w:styleId="ListLabel572">
    <w:name w:val="ListLabel 572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573">
    <w:name w:val="ListLabel 573"/>
    <w:qFormat/>
    <w:rsid w:val="0076459B"/>
    <w:rPr>
      <w:rFonts w:ascii="Times New Roman" w:hAnsi="Times New Roman" w:cs="Times New Roman" w:hint="default"/>
    </w:rPr>
  </w:style>
  <w:style w:type="character" w:customStyle="1" w:styleId="ListLabel574">
    <w:name w:val="ListLabel 574"/>
    <w:qFormat/>
    <w:rsid w:val="0076459B"/>
    <w:rPr>
      <w:rFonts w:ascii="Times New Roman" w:hAnsi="Times New Roman" w:cs="Times New Roman" w:hint="default"/>
    </w:rPr>
  </w:style>
  <w:style w:type="character" w:customStyle="1" w:styleId="ListLabel575">
    <w:name w:val="ListLabel 575"/>
    <w:qFormat/>
    <w:rsid w:val="0076459B"/>
    <w:rPr>
      <w:rFonts w:ascii="Times New Roman" w:hAnsi="Times New Roman" w:cs="Times New Roman" w:hint="default"/>
    </w:rPr>
  </w:style>
  <w:style w:type="character" w:customStyle="1" w:styleId="ListLabel576">
    <w:name w:val="ListLabel 576"/>
    <w:qFormat/>
    <w:rsid w:val="0076459B"/>
    <w:rPr>
      <w:rFonts w:ascii="Times New Roman" w:hAnsi="Times New Roman" w:cs="Times New Roman" w:hint="default"/>
    </w:rPr>
  </w:style>
  <w:style w:type="character" w:customStyle="1" w:styleId="ListLabel577">
    <w:name w:val="ListLabel 577"/>
    <w:qFormat/>
    <w:rsid w:val="0076459B"/>
    <w:rPr>
      <w:rFonts w:ascii="Times New Roman" w:hAnsi="Times New Roman" w:cs="Times New Roman" w:hint="default"/>
    </w:rPr>
  </w:style>
  <w:style w:type="character" w:customStyle="1" w:styleId="ListLabel578">
    <w:name w:val="ListLabel 578"/>
    <w:qFormat/>
    <w:rsid w:val="0076459B"/>
    <w:rPr>
      <w:rFonts w:ascii="Times New Roman" w:hAnsi="Times New Roman" w:cs="Times New Roman" w:hint="default"/>
    </w:rPr>
  </w:style>
  <w:style w:type="character" w:customStyle="1" w:styleId="ListLabel579">
    <w:name w:val="ListLabel 579"/>
    <w:qFormat/>
    <w:rsid w:val="0076459B"/>
    <w:rPr>
      <w:rFonts w:ascii="Times New Roman" w:hAnsi="Times New Roman" w:cs="Times New Roman" w:hint="default"/>
    </w:rPr>
  </w:style>
  <w:style w:type="character" w:customStyle="1" w:styleId="ListLabel580">
    <w:name w:val="ListLabel 580"/>
    <w:qFormat/>
    <w:rsid w:val="0076459B"/>
    <w:rPr>
      <w:rFonts w:ascii="Times New Roman" w:hAnsi="Times New Roman" w:cs="Times New Roman" w:hint="default"/>
    </w:rPr>
  </w:style>
  <w:style w:type="character" w:customStyle="1" w:styleId="ListLabel581">
    <w:name w:val="ListLabel 581"/>
    <w:qFormat/>
    <w:rsid w:val="0076459B"/>
    <w:rPr>
      <w:rFonts w:ascii="Times New Roman" w:hAnsi="Times New Roman" w:cs="Times New Roman" w:hint="default"/>
    </w:rPr>
  </w:style>
  <w:style w:type="character" w:customStyle="1" w:styleId="ListLabel582">
    <w:name w:val="ListLabel 582"/>
    <w:qFormat/>
    <w:rsid w:val="0076459B"/>
    <w:rPr>
      <w:rFonts w:ascii="Times New Roman" w:hAnsi="Times New Roman" w:cs="Times New Roman" w:hint="default"/>
    </w:rPr>
  </w:style>
  <w:style w:type="character" w:customStyle="1" w:styleId="ListLabel583">
    <w:name w:val="ListLabel 583"/>
    <w:qFormat/>
    <w:rsid w:val="0076459B"/>
    <w:rPr>
      <w:rFonts w:ascii="Times New Roman" w:hAnsi="Times New Roman" w:cs="Times New Roman" w:hint="default"/>
    </w:rPr>
  </w:style>
  <w:style w:type="character" w:customStyle="1" w:styleId="ListLabel584">
    <w:name w:val="ListLabel 584"/>
    <w:qFormat/>
    <w:rsid w:val="0076459B"/>
    <w:rPr>
      <w:rFonts w:ascii="Times New Roman" w:hAnsi="Times New Roman" w:cs="Times New Roman" w:hint="default"/>
    </w:rPr>
  </w:style>
  <w:style w:type="character" w:customStyle="1" w:styleId="ListLabel585">
    <w:name w:val="ListLabel 585"/>
    <w:qFormat/>
    <w:rsid w:val="0076459B"/>
    <w:rPr>
      <w:rFonts w:ascii="OpenSymbol" w:hAnsi="OpenSymbol" w:cs="OpenSymbol" w:hint="default"/>
    </w:rPr>
  </w:style>
  <w:style w:type="character" w:customStyle="1" w:styleId="ListLabel586">
    <w:name w:val="ListLabel 586"/>
    <w:qFormat/>
    <w:rsid w:val="0076459B"/>
    <w:rPr>
      <w:rFonts w:ascii="Wingdings" w:hAnsi="Wingdings" w:cs="Wingdings" w:hint="default"/>
    </w:rPr>
  </w:style>
  <w:style w:type="character" w:customStyle="1" w:styleId="ListLabel587">
    <w:name w:val="ListLabel 587"/>
    <w:qFormat/>
    <w:rsid w:val="0076459B"/>
    <w:rPr>
      <w:rFonts w:ascii="OpenSymbol" w:hAnsi="OpenSymbol" w:cs="OpenSymbol" w:hint="default"/>
    </w:rPr>
  </w:style>
  <w:style w:type="character" w:customStyle="1" w:styleId="ListLabel588">
    <w:name w:val="ListLabel 588"/>
    <w:qFormat/>
    <w:rsid w:val="0076459B"/>
    <w:rPr>
      <w:rFonts w:ascii="OpenSymbol" w:hAnsi="OpenSymbol" w:cs="OpenSymbol" w:hint="default"/>
    </w:rPr>
  </w:style>
  <w:style w:type="character" w:customStyle="1" w:styleId="ListLabel589">
    <w:name w:val="ListLabel 589"/>
    <w:qFormat/>
    <w:rsid w:val="0076459B"/>
    <w:rPr>
      <w:rFonts w:ascii="OpenSymbol" w:hAnsi="OpenSymbol" w:cs="OpenSymbol" w:hint="default"/>
    </w:rPr>
  </w:style>
  <w:style w:type="character" w:customStyle="1" w:styleId="ListLabel590">
    <w:name w:val="ListLabel 590"/>
    <w:qFormat/>
    <w:rsid w:val="0076459B"/>
    <w:rPr>
      <w:rFonts w:ascii="OpenSymbol" w:hAnsi="OpenSymbol" w:cs="OpenSymbol" w:hint="default"/>
    </w:rPr>
  </w:style>
  <w:style w:type="character" w:customStyle="1" w:styleId="ListLabel591">
    <w:name w:val="ListLabel 591"/>
    <w:qFormat/>
    <w:rsid w:val="0076459B"/>
    <w:rPr>
      <w:rFonts w:ascii="OpenSymbol" w:hAnsi="OpenSymbol" w:cs="OpenSymbol" w:hint="default"/>
    </w:rPr>
  </w:style>
  <w:style w:type="character" w:customStyle="1" w:styleId="ListLabel592">
    <w:name w:val="ListLabel 592"/>
    <w:qFormat/>
    <w:rsid w:val="0076459B"/>
    <w:rPr>
      <w:rFonts w:ascii="OpenSymbol" w:hAnsi="OpenSymbol" w:cs="OpenSymbol" w:hint="default"/>
    </w:rPr>
  </w:style>
  <w:style w:type="character" w:customStyle="1" w:styleId="ListLabel593">
    <w:name w:val="ListLabel 59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94">
    <w:name w:val="ListLabel 594"/>
    <w:qFormat/>
    <w:rsid w:val="0076459B"/>
    <w:rPr>
      <w:rFonts w:ascii="OpenSymbol" w:hAnsi="OpenSymbol" w:cs="OpenSymbol" w:hint="default"/>
    </w:rPr>
  </w:style>
  <w:style w:type="character" w:customStyle="1" w:styleId="ListLabel595">
    <w:name w:val="ListLabel 595"/>
    <w:qFormat/>
    <w:rsid w:val="0076459B"/>
    <w:rPr>
      <w:rFonts w:ascii="OpenSymbol" w:hAnsi="OpenSymbol" w:cs="OpenSymbol" w:hint="default"/>
    </w:rPr>
  </w:style>
  <w:style w:type="character" w:customStyle="1" w:styleId="ListLabel596">
    <w:name w:val="ListLabel 59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597">
    <w:name w:val="ListLabel 597"/>
    <w:qFormat/>
    <w:rsid w:val="0076459B"/>
    <w:rPr>
      <w:rFonts w:ascii="OpenSymbol" w:hAnsi="OpenSymbol" w:cs="OpenSymbol" w:hint="default"/>
    </w:rPr>
  </w:style>
  <w:style w:type="character" w:customStyle="1" w:styleId="ListLabel598">
    <w:name w:val="ListLabel 598"/>
    <w:qFormat/>
    <w:rsid w:val="0076459B"/>
    <w:rPr>
      <w:rFonts w:ascii="OpenSymbol" w:hAnsi="OpenSymbol" w:cs="OpenSymbol" w:hint="default"/>
    </w:rPr>
  </w:style>
  <w:style w:type="character" w:customStyle="1" w:styleId="ListLabel599">
    <w:name w:val="ListLabel 59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0">
    <w:name w:val="ListLabel 600"/>
    <w:qFormat/>
    <w:rsid w:val="0076459B"/>
    <w:rPr>
      <w:rFonts w:ascii="OpenSymbol" w:hAnsi="OpenSymbol" w:cs="OpenSymbol" w:hint="default"/>
    </w:rPr>
  </w:style>
  <w:style w:type="character" w:customStyle="1" w:styleId="ListLabel601">
    <w:name w:val="ListLabel 601"/>
    <w:qFormat/>
    <w:rsid w:val="0076459B"/>
    <w:rPr>
      <w:rFonts w:ascii="OpenSymbol" w:hAnsi="OpenSymbol" w:cs="OpenSymbol" w:hint="default"/>
    </w:rPr>
  </w:style>
  <w:style w:type="character" w:customStyle="1" w:styleId="ListLabel602">
    <w:name w:val="ListLabel 60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03">
    <w:name w:val="ListLabel 603"/>
    <w:qFormat/>
    <w:rsid w:val="0076459B"/>
    <w:rPr>
      <w:rFonts w:ascii="OpenSymbol" w:hAnsi="OpenSymbol" w:cs="OpenSymbol" w:hint="default"/>
    </w:rPr>
  </w:style>
  <w:style w:type="character" w:customStyle="1" w:styleId="ListLabel604">
    <w:name w:val="ListLabel 604"/>
    <w:qFormat/>
    <w:rsid w:val="0076459B"/>
    <w:rPr>
      <w:rFonts w:ascii="OpenSymbol" w:hAnsi="OpenSymbol" w:cs="OpenSymbol" w:hint="default"/>
    </w:rPr>
  </w:style>
  <w:style w:type="character" w:customStyle="1" w:styleId="ListLabel605">
    <w:name w:val="ListLabel 60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6">
    <w:name w:val="ListLabel 606"/>
    <w:qFormat/>
    <w:rsid w:val="0076459B"/>
    <w:rPr>
      <w:rFonts w:ascii="OpenSymbol" w:hAnsi="OpenSymbol" w:cs="OpenSymbol" w:hint="default"/>
    </w:rPr>
  </w:style>
  <w:style w:type="character" w:customStyle="1" w:styleId="ListLabel607">
    <w:name w:val="ListLabel 607"/>
    <w:qFormat/>
    <w:rsid w:val="0076459B"/>
    <w:rPr>
      <w:rFonts w:ascii="OpenSymbol" w:hAnsi="OpenSymbol" w:cs="OpenSymbol" w:hint="default"/>
    </w:rPr>
  </w:style>
  <w:style w:type="character" w:customStyle="1" w:styleId="ListLabel608">
    <w:name w:val="ListLabel 60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9">
    <w:name w:val="ListLabel 609"/>
    <w:qFormat/>
    <w:rsid w:val="0076459B"/>
    <w:rPr>
      <w:rFonts w:ascii="OpenSymbol" w:hAnsi="OpenSymbol" w:cs="OpenSymbol" w:hint="default"/>
    </w:rPr>
  </w:style>
  <w:style w:type="character" w:customStyle="1" w:styleId="ListLabel610">
    <w:name w:val="ListLabel 610"/>
    <w:qFormat/>
    <w:rsid w:val="0076459B"/>
    <w:rPr>
      <w:rFonts w:ascii="OpenSymbol" w:hAnsi="OpenSymbol" w:cs="OpenSymbol" w:hint="default"/>
    </w:rPr>
  </w:style>
  <w:style w:type="character" w:customStyle="1" w:styleId="ListLabel611">
    <w:name w:val="ListLabel 61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12">
    <w:name w:val="ListLabel 612"/>
    <w:qFormat/>
    <w:rsid w:val="0076459B"/>
    <w:rPr>
      <w:rFonts w:ascii="OpenSymbol" w:hAnsi="OpenSymbol" w:cs="OpenSymbol" w:hint="default"/>
    </w:rPr>
  </w:style>
  <w:style w:type="character" w:customStyle="1" w:styleId="ListLabel613">
    <w:name w:val="ListLabel 613"/>
    <w:qFormat/>
    <w:rsid w:val="0076459B"/>
    <w:rPr>
      <w:rFonts w:ascii="OpenSymbol" w:hAnsi="OpenSymbol" w:cs="OpenSymbol" w:hint="default"/>
    </w:rPr>
  </w:style>
  <w:style w:type="character" w:customStyle="1" w:styleId="ListLabel614">
    <w:name w:val="ListLabel 61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15">
    <w:name w:val="ListLabel 615"/>
    <w:qFormat/>
    <w:rsid w:val="0076459B"/>
    <w:rPr>
      <w:rFonts w:ascii="OpenSymbol" w:hAnsi="OpenSymbol" w:cs="OpenSymbol" w:hint="default"/>
    </w:rPr>
  </w:style>
  <w:style w:type="character" w:customStyle="1" w:styleId="ListLabel616">
    <w:name w:val="ListLabel 616"/>
    <w:qFormat/>
    <w:rsid w:val="0076459B"/>
    <w:rPr>
      <w:rFonts w:ascii="OpenSymbol" w:hAnsi="OpenSymbol" w:cs="OpenSymbol" w:hint="default"/>
    </w:rPr>
  </w:style>
  <w:style w:type="character" w:customStyle="1" w:styleId="ListLabel617">
    <w:name w:val="ListLabel 61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18">
    <w:name w:val="ListLabel 618"/>
    <w:qFormat/>
    <w:rsid w:val="0076459B"/>
    <w:rPr>
      <w:rFonts w:ascii="OpenSymbol" w:hAnsi="OpenSymbol" w:cs="OpenSymbol" w:hint="default"/>
    </w:rPr>
  </w:style>
  <w:style w:type="character" w:customStyle="1" w:styleId="ListLabel619">
    <w:name w:val="ListLabel 619"/>
    <w:qFormat/>
    <w:rsid w:val="0076459B"/>
    <w:rPr>
      <w:rFonts w:ascii="OpenSymbol" w:hAnsi="OpenSymbol" w:cs="OpenSymbol" w:hint="default"/>
    </w:rPr>
  </w:style>
  <w:style w:type="character" w:customStyle="1" w:styleId="ListLabel620">
    <w:name w:val="ListLabel 62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21">
    <w:name w:val="ListLabel 621"/>
    <w:qFormat/>
    <w:rsid w:val="0076459B"/>
    <w:rPr>
      <w:rFonts w:ascii="OpenSymbol" w:hAnsi="OpenSymbol" w:cs="OpenSymbol" w:hint="default"/>
    </w:rPr>
  </w:style>
  <w:style w:type="character" w:customStyle="1" w:styleId="ListLabel622">
    <w:name w:val="ListLabel 622"/>
    <w:qFormat/>
    <w:rsid w:val="0076459B"/>
    <w:rPr>
      <w:rFonts w:ascii="OpenSymbol" w:hAnsi="OpenSymbol" w:cs="OpenSymbol" w:hint="default"/>
    </w:rPr>
  </w:style>
  <w:style w:type="character" w:customStyle="1" w:styleId="ListLabel623">
    <w:name w:val="ListLabel 62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24">
    <w:name w:val="ListLabel 624"/>
    <w:qFormat/>
    <w:rsid w:val="0076459B"/>
    <w:rPr>
      <w:rFonts w:ascii="OpenSymbol" w:hAnsi="OpenSymbol" w:cs="OpenSymbol" w:hint="default"/>
    </w:rPr>
  </w:style>
  <w:style w:type="character" w:customStyle="1" w:styleId="ListLabel625">
    <w:name w:val="ListLabel 625"/>
    <w:qFormat/>
    <w:rsid w:val="0076459B"/>
    <w:rPr>
      <w:rFonts w:ascii="OpenSymbol" w:hAnsi="OpenSymbol" w:cs="OpenSymbol" w:hint="default"/>
    </w:rPr>
  </w:style>
  <w:style w:type="character" w:customStyle="1" w:styleId="ListLabel626">
    <w:name w:val="ListLabel 62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27">
    <w:name w:val="ListLabel 627"/>
    <w:qFormat/>
    <w:rsid w:val="0076459B"/>
    <w:rPr>
      <w:rFonts w:ascii="OpenSymbol" w:hAnsi="OpenSymbol" w:cs="OpenSymbol" w:hint="default"/>
    </w:rPr>
  </w:style>
  <w:style w:type="character" w:customStyle="1" w:styleId="ListLabel628">
    <w:name w:val="ListLabel 628"/>
    <w:qFormat/>
    <w:rsid w:val="0076459B"/>
    <w:rPr>
      <w:rFonts w:ascii="OpenSymbol" w:hAnsi="OpenSymbol" w:cs="OpenSymbol" w:hint="default"/>
    </w:rPr>
  </w:style>
  <w:style w:type="character" w:customStyle="1" w:styleId="ListLabel629">
    <w:name w:val="ListLabel 62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30">
    <w:name w:val="ListLabel 630"/>
    <w:qFormat/>
    <w:rsid w:val="0076459B"/>
    <w:rPr>
      <w:rFonts w:ascii="OpenSymbol" w:hAnsi="OpenSymbol" w:cs="OpenSymbol" w:hint="default"/>
    </w:rPr>
  </w:style>
  <w:style w:type="character" w:customStyle="1" w:styleId="ListLabel631">
    <w:name w:val="ListLabel 631"/>
    <w:qFormat/>
    <w:rsid w:val="0076459B"/>
    <w:rPr>
      <w:rFonts w:ascii="OpenSymbol" w:hAnsi="OpenSymbol" w:cs="OpenSymbol" w:hint="default"/>
    </w:rPr>
  </w:style>
  <w:style w:type="character" w:customStyle="1" w:styleId="ListLabel632">
    <w:name w:val="ListLabel 63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33">
    <w:name w:val="ListLabel 633"/>
    <w:qFormat/>
    <w:rsid w:val="0076459B"/>
    <w:rPr>
      <w:rFonts w:ascii="OpenSymbol" w:hAnsi="OpenSymbol" w:cs="OpenSymbol" w:hint="default"/>
    </w:rPr>
  </w:style>
  <w:style w:type="character" w:customStyle="1" w:styleId="ListLabel634">
    <w:name w:val="ListLabel 634"/>
    <w:qFormat/>
    <w:rsid w:val="0076459B"/>
    <w:rPr>
      <w:rFonts w:ascii="OpenSymbol" w:hAnsi="OpenSymbol" w:cs="OpenSymbol" w:hint="default"/>
    </w:rPr>
  </w:style>
  <w:style w:type="character" w:customStyle="1" w:styleId="ListLabel635">
    <w:name w:val="ListLabel 63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36">
    <w:name w:val="ListLabel 636"/>
    <w:qFormat/>
    <w:rsid w:val="0076459B"/>
    <w:rPr>
      <w:rFonts w:ascii="OpenSymbol" w:hAnsi="OpenSymbol" w:cs="OpenSymbol" w:hint="default"/>
    </w:rPr>
  </w:style>
  <w:style w:type="character" w:customStyle="1" w:styleId="ListLabel637">
    <w:name w:val="ListLabel 637"/>
    <w:qFormat/>
    <w:rsid w:val="0076459B"/>
    <w:rPr>
      <w:rFonts w:ascii="OpenSymbol" w:hAnsi="OpenSymbol" w:cs="OpenSymbol" w:hint="default"/>
    </w:rPr>
  </w:style>
  <w:style w:type="character" w:customStyle="1" w:styleId="ListLabel638">
    <w:name w:val="ListLabel 63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39">
    <w:name w:val="ListLabel 639"/>
    <w:qFormat/>
    <w:rsid w:val="0076459B"/>
    <w:rPr>
      <w:rFonts w:ascii="OpenSymbol" w:hAnsi="OpenSymbol" w:cs="OpenSymbol" w:hint="default"/>
    </w:rPr>
  </w:style>
  <w:style w:type="character" w:customStyle="1" w:styleId="ListLabel640">
    <w:name w:val="ListLabel 640"/>
    <w:qFormat/>
    <w:rsid w:val="0076459B"/>
    <w:rPr>
      <w:rFonts w:ascii="OpenSymbol" w:hAnsi="OpenSymbol" w:cs="OpenSymbol" w:hint="default"/>
    </w:rPr>
  </w:style>
  <w:style w:type="character" w:customStyle="1" w:styleId="ListLabel641">
    <w:name w:val="ListLabel 64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42">
    <w:name w:val="ListLabel 642"/>
    <w:qFormat/>
    <w:rsid w:val="0076459B"/>
    <w:rPr>
      <w:rFonts w:ascii="OpenSymbol" w:hAnsi="OpenSymbol" w:cs="OpenSymbol" w:hint="default"/>
    </w:rPr>
  </w:style>
  <w:style w:type="character" w:customStyle="1" w:styleId="ListLabel643">
    <w:name w:val="ListLabel 643"/>
    <w:qFormat/>
    <w:rsid w:val="0076459B"/>
    <w:rPr>
      <w:rFonts w:ascii="OpenSymbol" w:hAnsi="OpenSymbol" w:cs="OpenSymbol" w:hint="default"/>
    </w:rPr>
  </w:style>
  <w:style w:type="character" w:customStyle="1" w:styleId="ListLabel644">
    <w:name w:val="ListLabel 64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45">
    <w:name w:val="ListLabel 645"/>
    <w:qFormat/>
    <w:rsid w:val="0076459B"/>
    <w:rPr>
      <w:rFonts w:ascii="OpenSymbol" w:hAnsi="OpenSymbol" w:cs="OpenSymbol" w:hint="default"/>
    </w:rPr>
  </w:style>
  <w:style w:type="character" w:customStyle="1" w:styleId="ListLabel646">
    <w:name w:val="ListLabel 646"/>
    <w:qFormat/>
    <w:rsid w:val="0076459B"/>
    <w:rPr>
      <w:rFonts w:ascii="OpenSymbol" w:hAnsi="OpenSymbol" w:cs="OpenSymbol" w:hint="default"/>
    </w:rPr>
  </w:style>
  <w:style w:type="character" w:customStyle="1" w:styleId="ListLabel647">
    <w:name w:val="ListLabel 64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48">
    <w:name w:val="ListLabel 648"/>
    <w:qFormat/>
    <w:rsid w:val="0076459B"/>
    <w:rPr>
      <w:rFonts w:ascii="OpenSymbol" w:hAnsi="OpenSymbol" w:cs="OpenSymbol" w:hint="default"/>
    </w:rPr>
  </w:style>
  <w:style w:type="character" w:customStyle="1" w:styleId="ListLabel649">
    <w:name w:val="ListLabel 649"/>
    <w:qFormat/>
    <w:rsid w:val="0076459B"/>
    <w:rPr>
      <w:rFonts w:ascii="OpenSymbol" w:hAnsi="OpenSymbol" w:cs="OpenSymbol" w:hint="default"/>
    </w:rPr>
  </w:style>
  <w:style w:type="character" w:customStyle="1" w:styleId="ListLabel650">
    <w:name w:val="ListLabel 65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51">
    <w:name w:val="ListLabel 651"/>
    <w:qFormat/>
    <w:rsid w:val="0076459B"/>
    <w:rPr>
      <w:rFonts w:ascii="OpenSymbol" w:hAnsi="OpenSymbol" w:cs="OpenSymbol" w:hint="default"/>
    </w:rPr>
  </w:style>
  <w:style w:type="character" w:customStyle="1" w:styleId="ListLabel652">
    <w:name w:val="ListLabel 652"/>
    <w:qFormat/>
    <w:rsid w:val="0076459B"/>
    <w:rPr>
      <w:rFonts w:ascii="OpenSymbol" w:hAnsi="OpenSymbol" w:cs="OpenSymbol" w:hint="default"/>
    </w:rPr>
  </w:style>
  <w:style w:type="character" w:customStyle="1" w:styleId="ListLabel653">
    <w:name w:val="ListLabel 65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54">
    <w:name w:val="ListLabel 654"/>
    <w:qFormat/>
    <w:rsid w:val="0076459B"/>
    <w:rPr>
      <w:rFonts w:ascii="OpenSymbol" w:hAnsi="OpenSymbol" w:cs="OpenSymbol" w:hint="default"/>
    </w:rPr>
  </w:style>
  <w:style w:type="character" w:customStyle="1" w:styleId="ListLabel655">
    <w:name w:val="ListLabel 655"/>
    <w:qFormat/>
    <w:rsid w:val="0076459B"/>
    <w:rPr>
      <w:rFonts w:ascii="OpenSymbol" w:hAnsi="OpenSymbol" w:cs="OpenSymbol" w:hint="default"/>
    </w:rPr>
  </w:style>
  <w:style w:type="character" w:customStyle="1" w:styleId="ListLabel656">
    <w:name w:val="ListLabel 65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57">
    <w:name w:val="ListLabel 657"/>
    <w:qFormat/>
    <w:rsid w:val="0076459B"/>
    <w:rPr>
      <w:rFonts w:ascii="OpenSymbol" w:hAnsi="OpenSymbol" w:cs="OpenSymbol" w:hint="default"/>
    </w:rPr>
  </w:style>
  <w:style w:type="character" w:customStyle="1" w:styleId="ListLabel658">
    <w:name w:val="ListLabel 658"/>
    <w:qFormat/>
    <w:rsid w:val="0076459B"/>
    <w:rPr>
      <w:rFonts w:ascii="OpenSymbol" w:hAnsi="OpenSymbol" w:cs="OpenSymbol" w:hint="default"/>
    </w:rPr>
  </w:style>
  <w:style w:type="character" w:customStyle="1" w:styleId="ListLabel659">
    <w:name w:val="ListLabel 65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0">
    <w:name w:val="ListLabel 660"/>
    <w:qFormat/>
    <w:rsid w:val="0076459B"/>
    <w:rPr>
      <w:rFonts w:ascii="OpenSymbol" w:hAnsi="OpenSymbol" w:cs="OpenSymbol" w:hint="default"/>
    </w:rPr>
  </w:style>
  <w:style w:type="character" w:customStyle="1" w:styleId="ListLabel661">
    <w:name w:val="ListLabel 661"/>
    <w:qFormat/>
    <w:rsid w:val="0076459B"/>
    <w:rPr>
      <w:rFonts w:ascii="OpenSymbol" w:hAnsi="OpenSymbol" w:cs="OpenSymbol" w:hint="default"/>
    </w:rPr>
  </w:style>
  <w:style w:type="character" w:customStyle="1" w:styleId="ListLabel662">
    <w:name w:val="ListLabel 66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3">
    <w:name w:val="ListLabel 663"/>
    <w:qFormat/>
    <w:rsid w:val="0076459B"/>
    <w:rPr>
      <w:rFonts w:ascii="OpenSymbol" w:hAnsi="OpenSymbol" w:cs="OpenSymbol" w:hint="default"/>
    </w:rPr>
  </w:style>
  <w:style w:type="character" w:customStyle="1" w:styleId="ListLabel664">
    <w:name w:val="ListLabel 664"/>
    <w:qFormat/>
    <w:rsid w:val="0076459B"/>
    <w:rPr>
      <w:rFonts w:ascii="OpenSymbol" w:hAnsi="OpenSymbol" w:cs="OpenSymbol" w:hint="default"/>
    </w:rPr>
  </w:style>
  <w:style w:type="character" w:customStyle="1" w:styleId="ListLabel665">
    <w:name w:val="ListLabel 66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66">
    <w:name w:val="ListLabel 666"/>
    <w:qFormat/>
    <w:rsid w:val="0076459B"/>
    <w:rPr>
      <w:rFonts w:ascii="OpenSymbol" w:hAnsi="OpenSymbol" w:cs="OpenSymbol" w:hint="default"/>
    </w:rPr>
  </w:style>
  <w:style w:type="character" w:customStyle="1" w:styleId="ListLabel667">
    <w:name w:val="ListLabel 667"/>
    <w:qFormat/>
    <w:rsid w:val="0076459B"/>
    <w:rPr>
      <w:rFonts w:ascii="OpenSymbol" w:hAnsi="OpenSymbol" w:cs="OpenSymbol" w:hint="default"/>
    </w:rPr>
  </w:style>
  <w:style w:type="character" w:customStyle="1" w:styleId="ListLabel668">
    <w:name w:val="ListLabel 66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9">
    <w:name w:val="ListLabel 669"/>
    <w:qFormat/>
    <w:rsid w:val="0076459B"/>
    <w:rPr>
      <w:rFonts w:ascii="OpenSymbol" w:hAnsi="OpenSymbol" w:cs="OpenSymbol" w:hint="default"/>
    </w:rPr>
  </w:style>
  <w:style w:type="character" w:customStyle="1" w:styleId="ListLabel670">
    <w:name w:val="ListLabel 670"/>
    <w:qFormat/>
    <w:rsid w:val="0076459B"/>
    <w:rPr>
      <w:rFonts w:ascii="OpenSymbol" w:hAnsi="OpenSymbol" w:cs="OpenSymbol" w:hint="default"/>
    </w:rPr>
  </w:style>
  <w:style w:type="character" w:customStyle="1" w:styleId="ListLabel671">
    <w:name w:val="ListLabel 67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72">
    <w:name w:val="ListLabel 672"/>
    <w:qFormat/>
    <w:rsid w:val="0076459B"/>
    <w:rPr>
      <w:rFonts w:ascii="OpenSymbol" w:hAnsi="OpenSymbol" w:cs="OpenSymbol" w:hint="default"/>
    </w:rPr>
  </w:style>
  <w:style w:type="character" w:customStyle="1" w:styleId="ListLabel673">
    <w:name w:val="ListLabel 673"/>
    <w:qFormat/>
    <w:rsid w:val="0076459B"/>
    <w:rPr>
      <w:rFonts w:ascii="OpenSymbol" w:hAnsi="OpenSymbol" w:cs="OpenSymbol" w:hint="default"/>
    </w:rPr>
  </w:style>
  <w:style w:type="character" w:customStyle="1" w:styleId="ListLabel674">
    <w:name w:val="ListLabel 674"/>
    <w:qFormat/>
    <w:rsid w:val="0076459B"/>
    <w:rPr>
      <w:rFonts w:ascii="Times New Roman" w:hAnsi="Times New Roman" w:cs="Times New Roman" w:hint="default"/>
    </w:rPr>
  </w:style>
  <w:style w:type="character" w:customStyle="1" w:styleId="ListLabel675">
    <w:name w:val="ListLabel 675"/>
    <w:qFormat/>
    <w:rsid w:val="0076459B"/>
    <w:rPr>
      <w:rFonts w:ascii="Times New Roman" w:hAnsi="Times New Roman" w:cs="Times New Roman" w:hint="default"/>
    </w:rPr>
  </w:style>
  <w:style w:type="character" w:customStyle="1" w:styleId="ListLabel676">
    <w:name w:val="ListLabel 676"/>
    <w:qFormat/>
    <w:rsid w:val="0076459B"/>
    <w:rPr>
      <w:rFonts w:ascii="Times New Roman" w:hAnsi="Times New Roman" w:cs="Times New Roman" w:hint="default"/>
    </w:rPr>
  </w:style>
  <w:style w:type="character" w:customStyle="1" w:styleId="ListLabel677">
    <w:name w:val="ListLabel 677"/>
    <w:qFormat/>
    <w:rsid w:val="0076459B"/>
    <w:rPr>
      <w:b w:val="0"/>
      <w:bCs w:val="0"/>
      <w:sz w:val="22"/>
      <w:szCs w:val="26"/>
    </w:rPr>
  </w:style>
  <w:style w:type="character" w:customStyle="1" w:styleId="ListLabel678">
    <w:name w:val="ListLabel 678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679">
    <w:name w:val="ListLabel 679"/>
    <w:qFormat/>
    <w:rsid w:val="0076459B"/>
    <w:rPr>
      <w:b w:val="0"/>
      <w:bCs w:val="0"/>
    </w:rPr>
  </w:style>
  <w:style w:type="character" w:customStyle="1" w:styleId="ListLabel680">
    <w:name w:val="ListLabel 680"/>
    <w:qFormat/>
    <w:rsid w:val="0076459B"/>
    <w:rPr>
      <w:sz w:val="20"/>
      <w:szCs w:val="20"/>
    </w:rPr>
  </w:style>
  <w:style w:type="character" w:customStyle="1" w:styleId="ListLabel681">
    <w:name w:val="ListLabel 681"/>
    <w:qFormat/>
    <w:rsid w:val="0076459B"/>
    <w:rPr>
      <w:sz w:val="20"/>
      <w:szCs w:val="20"/>
    </w:rPr>
  </w:style>
  <w:style w:type="character" w:customStyle="1" w:styleId="ListLabel682">
    <w:name w:val="ListLabel 682"/>
    <w:qFormat/>
    <w:rsid w:val="0076459B"/>
    <w:rPr>
      <w:sz w:val="20"/>
      <w:szCs w:val="20"/>
    </w:rPr>
  </w:style>
  <w:style w:type="character" w:customStyle="1" w:styleId="ListLabel683">
    <w:name w:val="ListLabel 683"/>
    <w:qFormat/>
    <w:rsid w:val="0076459B"/>
    <w:rPr>
      <w:sz w:val="20"/>
      <w:szCs w:val="20"/>
    </w:rPr>
  </w:style>
  <w:style w:type="character" w:customStyle="1" w:styleId="ListLabel684">
    <w:name w:val="ListLabel 684"/>
    <w:qFormat/>
    <w:rsid w:val="0076459B"/>
    <w:rPr>
      <w:sz w:val="20"/>
      <w:szCs w:val="20"/>
    </w:rPr>
  </w:style>
  <w:style w:type="character" w:customStyle="1" w:styleId="ListLabel685">
    <w:name w:val="ListLabel 685"/>
    <w:qFormat/>
    <w:rsid w:val="0076459B"/>
    <w:rPr>
      <w:sz w:val="20"/>
      <w:szCs w:val="20"/>
    </w:rPr>
  </w:style>
  <w:style w:type="character" w:customStyle="1" w:styleId="ListLabel686">
    <w:name w:val="ListLabel 686"/>
    <w:qFormat/>
    <w:rsid w:val="0076459B"/>
    <w:rPr>
      <w:sz w:val="20"/>
      <w:szCs w:val="20"/>
    </w:rPr>
  </w:style>
  <w:style w:type="character" w:customStyle="1" w:styleId="ListLabel687">
    <w:name w:val="ListLabel 687"/>
    <w:qFormat/>
    <w:rsid w:val="0076459B"/>
    <w:rPr>
      <w:sz w:val="20"/>
      <w:szCs w:val="20"/>
    </w:rPr>
  </w:style>
  <w:style w:type="character" w:customStyle="1" w:styleId="ListLabel688">
    <w:name w:val="ListLabel 688"/>
    <w:qFormat/>
    <w:rsid w:val="0076459B"/>
    <w:rPr>
      <w:sz w:val="20"/>
      <w:szCs w:val="20"/>
    </w:rPr>
  </w:style>
  <w:style w:type="character" w:customStyle="1" w:styleId="ListLabel689">
    <w:name w:val="ListLabel 689"/>
    <w:qFormat/>
    <w:rsid w:val="0076459B"/>
    <w:rPr>
      <w:b w:val="0"/>
      <w:bCs w:val="0"/>
    </w:rPr>
  </w:style>
  <w:style w:type="character" w:customStyle="1" w:styleId="ListLabel690">
    <w:name w:val="ListLabel 690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76459B"/>
    <w:rPr>
      <w:rFonts w:ascii="Times New Roman" w:hAnsi="Times New Roman" w:cs="Times New Roman" w:hint="default"/>
    </w:rPr>
  </w:style>
  <w:style w:type="character" w:customStyle="1" w:styleId="ListLabel692">
    <w:name w:val="ListLabel 692"/>
    <w:qFormat/>
    <w:rsid w:val="0076459B"/>
    <w:rPr>
      <w:rFonts w:ascii="Times New Roman" w:hAnsi="Times New Roman" w:cs="Times New Roman" w:hint="default"/>
    </w:rPr>
  </w:style>
  <w:style w:type="character" w:customStyle="1" w:styleId="ListLabel693">
    <w:name w:val="ListLabel 693"/>
    <w:qFormat/>
    <w:rsid w:val="0076459B"/>
    <w:rPr>
      <w:rFonts w:ascii="Times New Roman" w:hAnsi="Times New Roman" w:cs="Times New Roman" w:hint="default"/>
    </w:rPr>
  </w:style>
  <w:style w:type="character" w:customStyle="1" w:styleId="ListLabel694">
    <w:name w:val="ListLabel 694"/>
    <w:qFormat/>
    <w:rsid w:val="0076459B"/>
    <w:rPr>
      <w:rFonts w:ascii="Times New Roman" w:hAnsi="Times New Roman" w:cs="Times New Roman" w:hint="default"/>
    </w:rPr>
  </w:style>
  <w:style w:type="character" w:customStyle="1" w:styleId="ListLabel695">
    <w:name w:val="ListLabel 695"/>
    <w:qFormat/>
    <w:rsid w:val="0076459B"/>
    <w:rPr>
      <w:rFonts w:ascii="Times New Roman" w:hAnsi="Times New Roman" w:cs="Times New Roman" w:hint="default"/>
    </w:rPr>
  </w:style>
  <w:style w:type="character" w:customStyle="1" w:styleId="ListLabel696">
    <w:name w:val="ListLabel 696"/>
    <w:qFormat/>
    <w:rsid w:val="0076459B"/>
    <w:rPr>
      <w:rFonts w:ascii="Times New Roman" w:hAnsi="Times New Roman" w:cs="Times New Roman" w:hint="default"/>
    </w:rPr>
  </w:style>
  <w:style w:type="character" w:customStyle="1" w:styleId="ListLabel697">
    <w:name w:val="ListLabel 697"/>
    <w:qFormat/>
    <w:rsid w:val="0076459B"/>
    <w:rPr>
      <w:rFonts w:ascii="Times New Roman" w:hAnsi="Times New Roman" w:cs="Times New Roman" w:hint="default"/>
    </w:rPr>
  </w:style>
  <w:style w:type="character" w:customStyle="1" w:styleId="ListLabel698">
    <w:name w:val="ListLabel 698"/>
    <w:qFormat/>
    <w:rsid w:val="0076459B"/>
    <w:rPr>
      <w:rFonts w:ascii="Times New Roman" w:hAnsi="Times New Roman" w:cs="Times New Roman" w:hint="default"/>
    </w:rPr>
  </w:style>
  <w:style w:type="character" w:customStyle="1" w:styleId="ListLabel699">
    <w:name w:val="ListLabel 699"/>
    <w:qFormat/>
    <w:rsid w:val="0076459B"/>
    <w:rPr>
      <w:rFonts w:ascii="Courier New" w:hAnsi="Courier New" w:cs="Courier New" w:hint="default"/>
    </w:rPr>
  </w:style>
  <w:style w:type="character" w:customStyle="1" w:styleId="ListLabel700">
    <w:name w:val="ListLabel 700"/>
    <w:qFormat/>
    <w:rsid w:val="0076459B"/>
    <w:rPr>
      <w:rFonts w:ascii="Wingdings" w:hAnsi="Wingdings" w:cs="Wingdings" w:hint="default"/>
    </w:rPr>
  </w:style>
  <w:style w:type="character" w:customStyle="1" w:styleId="ListLabel701">
    <w:name w:val="ListLabel 701"/>
    <w:qFormat/>
    <w:rsid w:val="0076459B"/>
    <w:rPr>
      <w:rFonts w:ascii="Symbol" w:hAnsi="Symbol" w:cs="Symbol" w:hint="default"/>
    </w:rPr>
  </w:style>
  <w:style w:type="character" w:customStyle="1" w:styleId="ListLabel702">
    <w:name w:val="ListLabel 702"/>
    <w:qFormat/>
    <w:rsid w:val="0076459B"/>
    <w:rPr>
      <w:rFonts w:ascii="Courier New" w:hAnsi="Courier New" w:cs="Courier New" w:hint="default"/>
    </w:rPr>
  </w:style>
  <w:style w:type="character" w:customStyle="1" w:styleId="ListLabel703">
    <w:name w:val="ListLabel 703"/>
    <w:qFormat/>
    <w:rsid w:val="0076459B"/>
    <w:rPr>
      <w:rFonts w:ascii="Wingdings" w:hAnsi="Wingdings" w:cs="Wingdings" w:hint="default"/>
    </w:rPr>
  </w:style>
  <w:style w:type="character" w:customStyle="1" w:styleId="ListLabel704">
    <w:name w:val="ListLabel 704"/>
    <w:qFormat/>
    <w:rsid w:val="0076459B"/>
    <w:rPr>
      <w:rFonts w:ascii="Symbol" w:hAnsi="Symbol" w:cs="Symbol" w:hint="default"/>
    </w:rPr>
  </w:style>
  <w:style w:type="character" w:customStyle="1" w:styleId="ListLabel705">
    <w:name w:val="ListLabel 705"/>
    <w:qFormat/>
    <w:rsid w:val="0076459B"/>
    <w:rPr>
      <w:rFonts w:ascii="Courier New" w:hAnsi="Courier New" w:cs="Courier New" w:hint="default"/>
    </w:rPr>
  </w:style>
  <w:style w:type="character" w:customStyle="1" w:styleId="ListLabel706">
    <w:name w:val="ListLabel 706"/>
    <w:qFormat/>
    <w:rsid w:val="0076459B"/>
    <w:rPr>
      <w:rFonts w:ascii="Wingdings" w:hAnsi="Wingdings" w:cs="Wingdings" w:hint="default"/>
    </w:rPr>
  </w:style>
  <w:style w:type="character" w:customStyle="1" w:styleId="ListLabel707">
    <w:name w:val="ListLabel 707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708">
    <w:name w:val="ListLabel 708"/>
    <w:qFormat/>
    <w:rsid w:val="0076459B"/>
    <w:rPr>
      <w:rFonts w:ascii="Times New Roman" w:hAnsi="Times New Roman" w:cs="Times New Roman" w:hint="default"/>
    </w:rPr>
  </w:style>
  <w:style w:type="character" w:customStyle="1" w:styleId="ListLabel709">
    <w:name w:val="ListLabel 709"/>
    <w:qFormat/>
    <w:rsid w:val="0076459B"/>
    <w:rPr>
      <w:rFonts w:ascii="Times New Roman" w:hAnsi="Times New Roman" w:cs="Times New Roman" w:hint="default"/>
    </w:rPr>
  </w:style>
  <w:style w:type="character" w:customStyle="1" w:styleId="ListLabel710">
    <w:name w:val="ListLabel 710"/>
    <w:qFormat/>
    <w:rsid w:val="0076459B"/>
    <w:rPr>
      <w:rFonts w:ascii="Times New Roman" w:hAnsi="Times New Roman" w:cs="Times New Roman" w:hint="default"/>
    </w:rPr>
  </w:style>
  <w:style w:type="character" w:customStyle="1" w:styleId="ListLabel711">
    <w:name w:val="ListLabel 711"/>
    <w:qFormat/>
    <w:rsid w:val="0076459B"/>
    <w:rPr>
      <w:rFonts w:ascii="Times New Roman" w:hAnsi="Times New Roman" w:cs="Times New Roman" w:hint="default"/>
    </w:rPr>
  </w:style>
  <w:style w:type="character" w:customStyle="1" w:styleId="ListLabel712">
    <w:name w:val="ListLabel 71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13">
    <w:name w:val="ListLabel 713"/>
    <w:qFormat/>
    <w:rsid w:val="0076459B"/>
    <w:rPr>
      <w:sz w:val="20"/>
      <w:szCs w:val="20"/>
    </w:rPr>
  </w:style>
  <w:style w:type="character" w:customStyle="1" w:styleId="ListLabel714">
    <w:name w:val="ListLabel 714"/>
    <w:qFormat/>
    <w:rsid w:val="0076459B"/>
    <w:rPr>
      <w:sz w:val="20"/>
      <w:szCs w:val="20"/>
    </w:rPr>
  </w:style>
  <w:style w:type="character" w:customStyle="1" w:styleId="ListLabel715">
    <w:name w:val="ListLabel 715"/>
    <w:qFormat/>
    <w:rsid w:val="0076459B"/>
    <w:rPr>
      <w:sz w:val="20"/>
      <w:szCs w:val="20"/>
    </w:rPr>
  </w:style>
  <w:style w:type="character" w:customStyle="1" w:styleId="ListLabel716">
    <w:name w:val="ListLabel 716"/>
    <w:qFormat/>
    <w:rsid w:val="0076459B"/>
    <w:rPr>
      <w:sz w:val="20"/>
      <w:szCs w:val="20"/>
    </w:rPr>
  </w:style>
  <w:style w:type="character" w:customStyle="1" w:styleId="ListLabel717">
    <w:name w:val="ListLabel 717"/>
    <w:qFormat/>
    <w:rsid w:val="0076459B"/>
    <w:rPr>
      <w:sz w:val="20"/>
      <w:szCs w:val="20"/>
    </w:rPr>
  </w:style>
  <w:style w:type="character" w:customStyle="1" w:styleId="ListLabel718">
    <w:name w:val="ListLabel 718"/>
    <w:qFormat/>
    <w:rsid w:val="0076459B"/>
    <w:rPr>
      <w:sz w:val="20"/>
      <w:szCs w:val="20"/>
    </w:rPr>
  </w:style>
  <w:style w:type="character" w:customStyle="1" w:styleId="ListLabel719">
    <w:name w:val="ListLabel 719"/>
    <w:qFormat/>
    <w:rsid w:val="0076459B"/>
    <w:rPr>
      <w:sz w:val="20"/>
      <w:szCs w:val="20"/>
    </w:rPr>
  </w:style>
  <w:style w:type="character" w:customStyle="1" w:styleId="ListLabel720">
    <w:name w:val="ListLabel 720"/>
    <w:qFormat/>
    <w:rsid w:val="0076459B"/>
    <w:rPr>
      <w:sz w:val="20"/>
      <w:szCs w:val="20"/>
    </w:rPr>
  </w:style>
  <w:style w:type="character" w:customStyle="1" w:styleId="ListLabel721">
    <w:name w:val="ListLabel 721"/>
    <w:qFormat/>
    <w:rsid w:val="0076459B"/>
    <w:rPr>
      <w:rFonts w:ascii="Times New Roman" w:hAnsi="Times New Roman" w:cs="Times New Roman" w:hint="default"/>
    </w:rPr>
  </w:style>
  <w:style w:type="character" w:customStyle="1" w:styleId="ListLabel722">
    <w:name w:val="ListLabel 72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23">
    <w:name w:val="ListLabel 723"/>
    <w:qFormat/>
    <w:rsid w:val="0076459B"/>
    <w:rPr>
      <w:sz w:val="20"/>
      <w:szCs w:val="20"/>
    </w:rPr>
  </w:style>
  <w:style w:type="character" w:customStyle="1" w:styleId="ListLabel724">
    <w:name w:val="ListLabel 724"/>
    <w:qFormat/>
    <w:rsid w:val="0076459B"/>
    <w:rPr>
      <w:sz w:val="20"/>
      <w:szCs w:val="20"/>
    </w:rPr>
  </w:style>
  <w:style w:type="character" w:customStyle="1" w:styleId="ListLabel725">
    <w:name w:val="ListLabel 725"/>
    <w:qFormat/>
    <w:rsid w:val="0076459B"/>
    <w:rPr>
      <w:sz w:val="20"/>
      <w:szCs w:val="20"/>
    </w:rPr>
  </w:style>
  <w:style w:type="character" w:customStyle="1" w:styleId="ListLabel726">
    <w:name w:val="ListLabel 726"/>
    <w:qFormat/>
    <w:rsid w:val="0076459B"/>
    <w:rPr>
      <w:sz w:val="20"/>
      <w:szCs w:val="20"/>
    </w:rPr>
  </w:style>
  <w:style w:type="character" w:customStyle="1" w:styleId="ListLabel727">
    <w:name w:val="ListLabel 727"/>
    <w:qFormat/>
    <w:rsid w:val="0076459B"/>
    <w:rPr>
      <w:sz w:val="20"/>
      <w:szCs w:val="20"/>
    </w:rPr>
  </w:style>
  <w:style w:type="character" w:customStyle="1" w:styleId="ListLabel728">
    <w:name w:val="ListLabel 728"/>
    <w:qFormat/>
    <w:rsid w:val="0076459B"/>
    <w:rPr>
      <w:sz w:val="20"/>
      <w:szCs w:val="20"/>
    </w:rPr>
  </w:style>
  <w:style w:type="character" w:customStyle="1" w:styleId="ListLabel729">
    <w:name w:val="ListLabel 729"/>
    <w:qFormat/>
    <w:rsid w:val="0076459B"/>
    <w:rPr>
      <w:sz w:val="20"/>
      <w:szCs w:val="20"/>
    </w:rPr>
  </w:style>
  <w:style w:type="character" w:customStyle="1" w:styleId="ListLabel730">
    <w:name w:val="ListLabel 730"/>
    <w:qFormat/>
    <w:rsid w:val="0076459B"/>
    <w:rPr>
      <w:sz w:val="20"/>
      <w:szCs w:val="20"/>
    </w:rPr>
  </w:style>
  <w:style w:type="character" w:customStyle="1" w:styleId="ListLabel731">
    <w:name w:val="ListLabel 73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32">
    <w:name w:val="ListLabel 732"/>
    <w:qFormat/>
    <w:rsid w:val="0076459B"/>
    <w:rPr>
      <w:sz w:val="20"/>
      <w:szCs w:val="20"/>
    </w:rPr>
  </w:style>
  <w:style w:type="character" w:customStyle="1" w:styleId="ListLabel733">
    <w:name w:val="ListLabel 733"/>
    <w:qFormat/>
    <w:rsid w:val="0076459B"/>
    <w:rPr>
      <w:sz w:val="20"/>
      <w:szCs w:val="20"/>
    </w:rPr>
  </w:style>
  <w:style w:type="character" w:customStyle="1" w:styleId="ListLabel734">
    <w:name w:val="ListLabel 734"/>
    <w:qFormat/>
    <w:rsid w:val="0076459B"/>
    <w:rPr>
      <w:sz w:val="20"/>
      <w:szCs w:val="20"/>
    </w:rPr>
  </w:style>
  <w:style w:type="character" w:customStyle="1" w:styleId="ListLabel735">
    <w:name w:val="ListLabel 735"/>
    <w:qFormat/>
    <w:rsid w:val="0076459B"/>
    <w:rPr>
      <w:sz w:val="20"/>
      <w:szCs w:val="20"/>
    </w:rPr>
  </w:style>
  <w:style w:type="character" w:customStyle="1" w:styleId="ListLabel736">
    <w:name w:val="ListLabel 736"/>
    <w:qFormat/>
    <w:rsid w:val="0076459B"/>
    <w:rPr>
      <w:sz w:val="20"/>
      <w:szCs w:val="20"/>
    </w:rPr>
  </w:style>
  <w:style w:type="character" w:customStyle="1" w:styleId="ListLabel737">
    <w:name w:val="ListLabel 737"/>
    <w:qFormat/>
    <w:rsid w:val="0076459B"/>
    <w:rPr>
      <w:sz w:val="20"/>
      <w:szCs w:val="20"/>
    </w:rPr>
  </w:style>
  <w:style w:type="character" w:customStyle="1" w:styleId="ListLabel738">
    <w:name w:val="ListLabel 738"/>
    <w:qFormat/>
    <w:rsid w:val="0076459B"/>
    <w:rPr>
      <w:sz w:val="20"/>
      <w:szCs w:val="20"/>
    </w:rPr>
  </w:style>
  <w:style w:type="character" w:customStyle="1" w:styleId="ListLabel739">
    <w:name w:val="ListLabel 739"/>
    <w:qFormat/>
    <w:rsid w:val="0076459B"/>
    <w:rPr>
      <w:sz w:val="20"/>
      <w:szCs w:val="20"/>
    </w:rPr>
  </w:style>
  <w:style w:type="character" w:customStyle="1" w:styleId="ListLabel740">
    <w:name w:val="ListLabel 74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41">
    <w:name w:val="ListLabel 741"/>
    <w:qFormat/>
    <w:rsid w:val="0076459B"/>
    <w:rPr>
      <w:sz w:val="20"/>
      <w:szCs w:val="20"/>
    </w:rPr>
  </w:style>
  <w:style w:type="character" w:customStyle="1" w:styleId="ListLabel742">
    <w:name w:val="ListLabel 742"/>
    <w:qFormat/>
    <w:rsid w:val="0076459B"/>
    <w:rPr>
      <w:sz w:val="20"/>
      <w:szCs w:val="20"/>
    </w:rPr>
  </w:style>
  <w:style w:type="character" w:customStyle="1" w:styleId="ListLabel743">
    <w:name w:val="ListLabel 743"/>
    <w:qFormat/>
    <w:rsid w:val="0076459B"/>
    <w:rPr>
      <w:sz w:val="20"/>
      <w:szCs w:val="20"/>
    </w:rPr>
  </w:style>
  <w:style w:type="character" w:customStyle="1" w:styleId="ListLabel744">
    <w:name w:val="ListLabel 744"/>
    <w:qFormat/>
    <w:rsid w:val="0076459B"/>
    <w:rPr>
      <w:sz w:val="20"/>
      <w:szCs w:val="20"/>
    </w:rPr>
  </w:style>
  <w:style w:type="character" w:customStyle="1" w:styleId="ListLabel745">
    <w:name w:val="ListLabel 745"/>
    <w:qFormat/>
    <w:rsid w:val="0076459B"/>
    <w:rPr>
      <w:sz w:val="20"/>
      <w:szCs w:val="20"/>
    </w:rPr>
  </w:style>
  <w:style w:type="character" w:customStyle="1" w:styleId="ListLabel746">
    <w:name w:val="ListLabel 746"/>
    <w:qFormat/>
    <w:rsid w:val="0076459B"/>
    <w:rPr>
      <w:sz w:val="20"/>
      <w:szCs w:val="20"/>
    </w:rPr>
  </w:style>
  <w:style w:type="character" w:customStyle="1" w:styleId="ListLabel747">
    <w:name w:val="ListLabel 747"/>
    <w:qFormat/>
    <w:rsid w:val="0076459B"/>
    <w:rPr>
      <w:sz w:val="20"/>
      <w:szCs w:val="20"/>
    </w:rPr>
  </w:style>
  <w:style w:type="character" w:customStyle="1" w:styleId="ListLabel748">
    <w:name w:val="ListLabel 748"/>
    <w:qFormat/>
    <w:rsid w:val="0076459B"/>
    <w:rPr>
      <w:sz w:val="20"/>
      <w:szCs w:val="20"/>
    </w:rPr>
  </w:style>
  <w:style w:type="character" w:customStyle="1" w:styleId="ListLabel749">
    <w:name w:val="ListLabel 749"/>
    <w:qFormat/>
    <w:rsid w:val="0076459B"/>
    <w:rPr>
      <w:rFonts w:ascii="Times New Roman" w:hAnsi="Times New Roman" w:cs="Times New Roman" w:hint="default"/>
    </w:rPr>
  </w:style>
  <w:style w:type="character" w:customStyle="1" w:styleId="ListLabel750">
    <w:name w:val="ListLabel 750"/>
    <w:qFormat/>
    <w:rsid w:val="0076459B"/>
    <w:rPr>
      <w:rFonts w:ascii="Times New Roman" w:hAnsi="Times New Roman" w:cs="Times New Roman" w:hint="default"/>
    </w:rPr>
  </w:style>
  <w:style w:type="character" w:customStyle="1" w:styleId="ListLabel751">
    <w:name w:val="ListLabel 751"/>
    <w:qFormat/>
    <w:rsid w:val="0076459B"/>
    <w:rPr>
      <w:rFonts w:ascii="Times New Roman" w:hAnsi="Times New Roman" w:cs="Times New Roman" w:hint="default"/>
    </w:rPr>
  </w:style>
  <w:style w:type="character" w:customStyle="1" w:styleId="ListLabel752">
    <w:name w:val="ListLabel 752"/>
    <w:qFormat/>
    <w:rsid w:val="0076459B"/>
    <w:rPr>
      <w:rFonts w:ascii="Times New Roman" w:hAnsi="Times New Roman" w:cs="Times New Roman" w:hint="default"/>
    </w:rPr>
  </w:style>
  <w:style w:type="character" w:customStyle="1" w:styleId="ListLabel753">
    <w:name w:val="ListLabel 753"/>
    <w:qFormat/>
    <w:rsid w:val="0076459B"/>
    <w:rPr>
      <w:rFonts w:ascii="Times New Roman" w:hAnsi="Times New Roman" w:cs="Times New Roman" w:hint="default"/>
    </w:rPr>
  </w:style>
  <w:style w:type="character" w:customStyle="1" w:styleId="ListLabel754">
    <w:name w:val="ListLabel 754"/>
    <w:qFormat/>
    <w:rsid w:val="0076459B"/>
    <w:rPr>
      <w:rFonts w:ascii="Times New Roman" w:hAnsi="Times New Roman" w:cs="Times New Roman" w:hint="default"/>
    </w:rPr>
  </w:style>
  <w:style w:type="character" w:customStyle="1" w:styleId="ListLabel755">
    <w:name w:val="ListLabel 755"/>
    <w:qFormat/>
    <w:rsid w:val="0076459B"/>
    <w:rPr>
      <w:rFonts w:ascii="Times New Roman" w:hAnsi="Times New Roman" w:cs="Times New Roman" w:hint="default"/>
    </w:rPr>
  </w:style>
  <w:style w:type="character" w:customStyle="1" w:styleId="ListLabel756">
    <w:name w:val="ListLabel 756"/>
    <w:qFormat/>
    <w:rsid w:val="0076459B"/>
    <w:rPr>
      <w:rFonts w:ascii="Times New Roman" w:hAnsi="Times New Roman" w:cs="Times New Roman" w:hint="default"/>
    </w:rPr>
  </w:style>
  <w:style w:type="character" w:customStyle="1" w:styleId="ListLabel757">
    <w:name w:val="ListLabel 757"/>
    <w:qFormat/>
    <w:rsid w:val="0076459B"/>
    <w:rPr>
      <w:rFonts w:ascii="Times New Roman" w:hAnsi="Times New Roman" w:cs="Times New Roman" w:hint="default"/>
    </w:rPr>
  </w:style>
  <w:style w:type="character" w:customStyle="1" w:styleId="ListLabel758">
    <w:name w:val="ListLabel 758"/>
    <w:qFormat/>
    <w:rsid w:val="0076459B"/>
    <w:rPr>
      <w:rFonts w:ascii="Times New Roman" w:hAnsi="Times New Roman" w:cs="Times New Roman" w:hint="default"/>
    </w:rPr>
  </w:style>
  <w:style w:type="character" w:customStyle="1" w:styleId="ListLabel759">
    <w:name w:val="ListLabel 759"/>
    <w:qFormat/>
    <w:rsid w:val="0076459B"/>
    <w:rPr>
      <w:rFonts w:ascii="Times New Roman" w:hAnsi="Times New Roman" w:cs="Times New Roman" w:hint="default"/>
    </w:rPr>
  </w:style>
  <w:style w:type="character" w:customStyle="1" w:styleId="ListLabel760">
    <w:name w:val="ListLabel 760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761">
    <w:name w:val="ListLabel 761"/>
    <w:qFormat/>
    <w:rsid w:val="0076459B"/>
    <w:rPr>
      <w:rFonts w:ascii="Times New Roman" w:hAnsi="Times New Roman" w:cs="Times New Roman" w:hint="default"/>
    </w:rPr>
  </w:style>
  <w:style w:type="character" w:customStyle="1" w:styleId="ListLabel762">
    <w:name w:val="ListLabel 762"/>
    <w:qFormat/>
    <w:rsid w:val="0076459B"/>
    <w:rPr>
      <w:rFonts w:ascii="Times New Roman" w:hAnsi="Times New Roman" w:cs="Times New Roman" w:hint="default"/>
    </w:rPr>
  </w:style>
  <w:style w:type="character" w:customStyle="1" w:styleId="ListLabel763">
    <w:name w:val="ListLabel 763"/>
    <w:qFormat/>
    <w:rsid w:val="0076459B"/>
    <w:rPr>
      <w:rFonts w:ascii="Times New Roman" w:hAnsi="Times New Roman" w:cs="Times New Roman" w:hint="default"/>
    </w:rPr>
  </w:style>
  <w:style w:type="character" w:customStyle="1" w:styleId="ListLabel764">
    <w:name w:val="ListLabel 764"/>
    <w:qFormat/>
    <w:rsid w:val="0076459B"/>
    <w:rPr>
      <w:rFonts w:ascii="Times New Roman" w:hAnsi="Times New Roman" w:cs="Times New Roman" w:hint="default"/>
    </w:rPr>
  </w:style>
  <w:style w:type="character" w:customStyle="1" w:styleId="ListLabel765">
    <w:name w:val="ListLabel 765"/>
    <w:qFormat/>
    <w:rsid w:val="0076459B"/>
    <w:rPr>
      <w:rFonts w:ascii="Times New Roman" w:hAnsi="Times New Roman" w:cs="Times New Roman" w:hint="default"/>
    </w:rPr>
  </w:style>
  <w:style w:type="character" w:customStyle="1" w:styleId="ListLabel766">
    <w:name w:val="ListLabel 766"/>
    <w:qFormat/>
    <w:rsid w:val="0076459B"/>
    <w:rPr>
      <w:rFonts w:ascii="Times New Roman" w:hAnsi="Times New Roman" w:cs="Times New Roman" w:hint="default"/>
    </w:rPr>
  </w:style>
  <w:style w:type="character" w:customStyle="1" w:styleId="ListLabel767">
    <w:name w:val="ListLabel 767"/>
    <w:qFormat/>
    <w:rsid w:val="0076459B"/>
    <w:rPr>
      <w:rFonts w:ascii="Times New Roman" w:hAnsi="Times New Roman" w:cs="Times New Roman" w:hint="default"/>
    </w:rPr>
  </w:style>
  <w:style w:type="character" w:customStyle="1" w:styleId="ListLabel768">
    <w:name w:val="ListLabel 768"/>
    <w:qFormat/>
    <w:rsid w:val="0076459B"/>
    <w:rPr>
      <w:rFonts w:ascii="Times New Roman" w:hAnsi="Times New Roman" w:cs="Times New Roman" w:hint="default"/>
    </w:rPr>
  </w:style>
  <w:style w:type="character" w:customStyle="1" w:styleId="ListLabel769">
    <w:name w:val="ListLabel 769"/>
    <w:qFormat/>
    <w:rsid w:val="0076459B"/>
    <w:rPr>
      <w:rFonts w:ascii="Times New Roman" w:hAnsi="Times New Roman" w:cs="Times New Roman" w:hint="default"/>
    </w:rPr>
  </w:style>
  <w:style w:type="character" w:customStyle="1" w:styleId="ListLabel770">
    <w:name w:val="ListLabel 770"/>
    <w:qFormat/>
    <w:rsid w:val="0076459B"/>
    <w:rPr>
      <w:rFonts w:ascii="Times New Roman" w:hAnsi="Times New Roman" w:cs="Times New Roman" w:hint="default"/>
    </w:rPr>
  </w:style>
  <w:style w:type="character" w:customStyle="1" w:styleId="ListLabel771">
    <w:name w:val="ListLabel 771"/>
    <w:qFormat/>
    <w:rsid w:val="0076459B"/>
    <w:rPr>
      <w:rFonts w:ascii="Times New Roman" w:hAnsi="Times New Roman" w:cs="Times New Roman" w:hint="default"/>
    </w:rPr>
  </w:style>
  <w:style w:type="character" w:customStyle="1" w:styleId="ListLabel772">
    <w:name w:val="ListLabel 772"/>
    <w:qFormat/>
    <w:rsid w:val="0076459B"/>
    <w:rPr>
      <w:rFonts w:ascii="Times New Roman" w:hAnsi="Times New Roman" w:cs="Times New Roman" w:hint="default"/>
    </w:rPr>
  </w:style>
  <w:style w:type="character" w:customStyle="1" w:styleId="ListLabel773">
    <w:name w:val="ListLabel 773"/>
    <w:qFormat/>
    <w:rsid w:val="0076459B"/>
    <w:rPr>
      <w:rFonts w:ascii="OpenSymbol" w:hAnsi="OpenSymbol" w:cs="OpenSymbol" w:hint="default"/>
    </w:rPr>
  </w:style>
  <w:style w:type="character" w:customStyle="1" w:styleId="ListLabel774">
    <w:name w:val="ListLabel 774"/>
    <w:qFormat/>
    <w:rsid w:val="0076459B"/>
    <w:rPr>
      <w:rFonts w:ascii="Wingdings" w:hAnsi="Wingdings" w:cs="Wingdings" w:hint="default"/>
    </w:rPr>
  </w:style>
  <w:style w:type="character" w:customStyle="1" w:styleId="ListLabel775">
    <w:name w:val="ListLabel 775"/>
    <w:qFormat/>
    <w:rsid w:val="0076459B"/>
    <w:rPr>
      <w:rFonts w:ascii="OpenSymbol" w:hAnsi="OpenSymbol" w:cs="OpenSymbol" w:hint="default"/>
    </w:rPr>
  </w:style>
  <w:style w:type="character" w:customStyle="1" w:styleId="ListLabel776">
    <w:name w:val="ListLabel 776"/>
    <w:qFormat/>
    <w:rsid w:val="0076459B"/>
    <w:rPr>
      <w:rFonts w:ascii="OpenSymbol" w:hAnsi="OpenSymbol" w:cs="OpenSymbol" w:hint="default"/>
    </w:rPr>
  </w:style>
  <w:style w:type="character" w:customStyle="1" w:styleId="ListLabel777">
    <w:name w:val="ListLabel 777"/>
    <w:qFormat/>
    <w:rsid w:val="0076459B"/>
    <w:rPr>
      <w:rFonts w:ascii="OpenSymbol" w:hAnsi="OpenSymbol" w:cs="OpenSymbol" w:hint="default"/>
    </w:rPr>
  </w:style>
  <w:style w:type="character" w:customStyle="1" w:styleId="ListLabel778">
    <w:name w:val="ListLabel 778"/>
    <w:qFormat/>
    <w:rsid w:val="0076459B"/>
    <w:rPr>
      <w:rFonts w:ascii="OpenSymbol" w:hAnsi="OpenSymbol" w:cs="OpenSymbol" w:hint="default"/>
    </w:rPr>
  </w:style>
  <w:style w:type="character" w:customStyle="1" w:styleId="ListLabel779">
    <w:name w:val="ListLabel 779"/>
    <w:qFormat/>
    <w:rsid w:val="0076459B"/>
    <w:rPr>
      <w:rFonts w:ascii="OpenSymbol" w:hAnsi="OpenSymbol" w:cs="OpenSymbol" w:hint="default"/>
    </w:rPr>
  </w:style>
  <w:style w:type="character" w:customStyle="1" w:styleId="ListLabel780">
    <w:name w:val="ListLabel 780"/>
    <w:qFormat/>
    <w:rsid w:val="0076459B"/>
    <w:rPr>
      <w:rFonts w:ascii="OpenSymbol" w:hAnsi="OpenSymbol" w:cs="OpenSymbol" w:hint="default"/>
    </w:rPr>
  </w:style>
  <w:style w:type="character" w:customStyle="1" w:styleId="ListLabel781">
    <w:name w:val="ListLabel 78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82">
    <w:name w:val="ListLabel 782"/>
    <w:qFormat/>
    <w:rsid w:val="0076459B"/>
    <w:rPr>
      <w:rFonts w:ascii="OpenSymbol" w:hAnsi="OpenSymbol" w:cs="OpenSymbol" w:hint="default"/>
    </w:rPr>
  </w:style>
  <w:style w:type="character" w:customStyle="1" w:styleId="ListLabel783">
    <w:name w:val="ListLabel 783"/>
    <w:qFormat/>
    <w:rsid w:val="0076459B"/>
    <w:rPr>
      <w:rFonts w:ascii="OpenSymbol" w:hAnsi="OpenSymbol" w:cs="OpenSymbol" w:hint="default"/>
    </w:rPr>
  </w:style>
  <w:style w:type="character" w:customStyle="1" w:styleId="ListLabel784">
    <w:name w:val="ListLabel 78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85">
    <w:name w:val="ListLabel 785"/>
    <w:qFormat/>
    <w:rsid w:val="0076459B"/>
    <w:rPr>
      <w:rFonts w:ascii="OpenSymbol" w:hAnsi="OpenSymbol" w:cs="OpenSymbol" w:hint="default"/>
    </w:rPr>
  </w:style>
  <w:style w:type="character" w:customStyle="1" w:styleId="ListLabel786">
    <w:name w:val="ListLabel 786"/>
    <w:qFormat/>
    <w:rsid w:val="0076459B"/>
    <w:rPr>
      <w:rFonts w:ascii="OpenSymbol" w:hAnsi="OpenSymbol" w:cs="OpenSymbol" w:hint="default"/>
    </w:rPr>
  </w:style>
  <w:style w:type="character" w:customStyle="1" w:styleId="ListLabel787">
    <w:name w:val="ListLabel 78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88">
    <w:name w:val="ListLabel 788"/>
    <w:qFormat/>
    <w:rsid w:val="0076459B"/>
    <w:rPr>
      <w:rFonts w:ascii="OpenSymbol" w:hAnsi="OpenSymbol" w:cs="OpenSymbol" w:hint="default"/>
    </w:rPr>
  </w:style>
  <w:style w:type="character" w:customStyle="1" w:styleId="ListLabel789">
    <w:name w:val="ListLabel 789"/>
    <w:qFormat/>
    <w:rsid w:val="0076459B"/>
    <w:rPr>
      <w:rFonts w:ascii="OpenSymbol" w:hAnsi="OpenSymbol" w:cs="OpenSymbol" w:hint="default"/>
    </w:rPr>
  </w:style>
  <w:style w:type="character" w:customStyle="1" w:styleId="ListLabel790">
    <w:name w:val="ListLabel 79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91">
    <w:name w:val="ListLabel 791"/>
    <w:qFormat/>
    <w:rsid w:val="0076459B"/>
    <w:rPr>
      <w:rFonts w:ascii="OpenSymbol" w:hAnsi="OpenSymbol" w:cs="OpenSymbol" w:hint="default"/>
    </w:rPr>
  </w:style>
  <w:style w:type="character" w:customStyle="1" w:styleId="ListLabel792">
    <w:name w:val="ListLabel 792"/>
    <w:qFormat/>
    <w:rsid w:val="0076459B"/>
    <w:rPr>
      <w:rFonts w:ascii="OpenSymbol" w:hAnsi="OpenSymbol" w:cs="OpenSymbol" w:hint="default"/>
    </w:rPr>
  </w:style>
  <w:style w:type="character" w:customStyle="1" w:styleId="ListLabel793">
    <w:name w:val="ListLabel 79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94">
    <w:name w:val="ListLabel 794"/>
    <w:qFormat/>
    <w:rsid w:val="0076459B"/>
    <w:rPr>
      <w:rFonts w:ascii="OpenSymbol" w:hAnsi="OpenSymbol" w:cs="OpenSymbol" w:hint="default"/>
    </w:rPr>
  </w:style>
  <w:style w:type="character" w:customStyle="1" w:styleId="ListLabel795">
    <w:name w:val="ListLabel 795"/>
    <w:qFormat/>
    <w:rsid w:val="0076459B"/>
    <w:rPr>
      <w:rFonts w:ascii="OpenSymbol" w:hAnsi="OpenSymbol" w:cs="OpenSymbol" w:hint="default"/>
    </w:rPr>
  </w:style>
  <w:style w:type="character" w:customStyle="1" w:styleId="ListLabel796">
    <w:name w:val="ListLabel 79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97">
    <w:name w:val="ListLabel 797"/>
    <w:qFormat/>
    <w:rsid w:val="0076459B"/>
    <w:rPr>
      <w:rFonts w:ascii="OpenSymbol" w:hAnsi="OpenSymbol" w:cs="OpenSymbol" w:hint="default"/>
    </w:rPr>
  </w:style>
  <w:style w:type="character" w:customStyle="1" w:styleId="ListLabel798">
    <w:name w:val="ListLabel 798"/>
    <w:qFormat/>
    <w:rsid w:val="0076459B"/>
    <w:rPr>
      <w:rFonts w:ascii="OpenSymbol" w:hAnsi="OpenSymbol" w:cs="OpenSymbol" w:hint="default"/>
    </w:rPr>
  </w:style>
  <w:style w:type="character" w:customStyle="1" w:styleId="ListLabel799">
    <w:name w:val="ListLabel 79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00">
    <w:name w:val="ListLabel 800"/>
    <w:qFormat/>
    <w:rsid w:val="0076459B"/>
    <w:rPr>
      <w:rFonts w:ascii="OpenSymbol" w:hAnsi="OpenSymbol" w:cs="OpenSymbol" w:hint="default"/>
    </w:rPr>
  </w:style>
  <w:style w:type="character" w:customStyle="1" w:styleId="ListLabel801">
    <w:name w:val="ListLabel 801"/>
    <w:qFormat/>
    <w:rsid w:val="0076459B"/>
    <w:rPr>
      <w:rFonts w:ascii="OpenSymbol" w:hAnsi="OpenSymbol" w:cs="OpenSymbol" w:hint="default"/>
    </w:rPr>
  </w:style>
  <w:style w:type="character" w:customStyle="1" w:styleId="ListLabel802">
    <w:name w:val="ListLabel 80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03">
    <w:name w:val="ListLabel 803"/>
    <w:qFormat/>
    <w:rsid w:val="0076459B"/>
    <w:rPr>
      <w:rFonts w:ascii="OpenSymbol" w:hAnsi="OpenSymbol" w:cs="OpenSymbol" w:hint="default"/>
    </w:rPr>
  </w:style>
  <w:style w:type="character" w:customStyle="1" w:styleId="ListLabel804">
    <w:name w:val="ListLabel 804"/>
    <w:qFormat/>
    <w:rsid w:val="0076459B"/>
    <w:rPr>
      <w:rFonts w:ascii="OpenSymbol" w:hAnsi="OpenSymbol" w:cs="OpenSymbol" w:hint="default"/>
    </w:rPr>
  </w:style>
  <w:style w:type="character" w:customStyle="1" w:styleId="ListLabel805">
    <w:name w:val="ListLabel 80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06">
    <w:name w:val="ListLabel 806"/>
    <w:qFormat/>
    <w:rsid w:val="0076459B"/>
    <w:rPr>
      <w:rFonts w:ascii="OpenSymbol" w:hAnsi="OpenSymbol" w:cs="OpenSymbol" w:hint="default"/>
    </w:rPr>
  </w:style>
  <w:style w:type="character" w:customStyle="1" w:styleId="ListLabel807">
    <w:name w:val="ListLabel 807"/>
    <w:qFormat/>
    <w:rsid w:val="0076459B"/>
    <w:rPr>
      <w:rFonts w:ascii="OpenSymbol" w:hAnsi="OpenSymbol" w:cs="OpenSymbol" w:hint="default"/>
    </w:rPr>
  </w:style>
  <w:style w:type="character" w:customStyle="1" w:styleId="ListLabel808">
    <w:name w:val="ListLabel 80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09">
    <w:name w:val="ListLabel 809"/>
    <w:qFormat/>
    <w:rsid w:val="0076459B"/>
    <w:rPr>
      <w:rFonts w:ascii="OpenSymbol" w:hAnsi="OpenSymbol" w:cs="OpenSymbol" w:hint="default"/>
    </w:rPr>
  </w:style>
  <w:style w:type="character" w:customStyle="1" w:styleId="ListLabel810">
    <w:name w:val="ListLabel 810"/>
    <w:qFormat/>
    <w:rsid w:val="0076459B"/>
    <w:rPr>
      <w:rFonts w:ascii="OpenSymbol" w:hAnsi="OpenSymbol" w:cs="OpenSymbol" w:hint="default"/>
    </w:rPr>
  </w:style>
  <w:style w:type="character" w:customStyle="1" w:styleId="ListLabel811">
    <w:name w:val="ListLabel 81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12">
    <w:name w:val="ListLabel 812"/>
    <w:qFormat/>
    <w:rsid w:val="0076459B"/>
    <w:rPr>
      <w:rFonts w:ascii="OpenSymbol" w:hAnsi="OpenSymbol" w:cs="OpenSymbol" w:hint="default"/>
    </w:rPr>
  </w:style>
  <w:style w:type="character" w:customStyle="1" w:styleId="ListLabel813">
    <w:name w:val="ListLabel 813"/>
    <w:qFormat/>
    <w:rsid w:val="0076459B"/>
    <w:rPr>
      <w:rFonts w:ascii="OpenSymbol" w:hAnsi="OpenSymbol" w:cs="OpenSymbol" w:hint="default"/>
    </w:rPr>
  </w:style>
  <w:style w:type="character" w:customStyle="1" w:styleId="ListLabel814">
    <w:name w:val="ListLabel 81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15">
    <w:name w:val="ListLabel 815"/>
    <w:qFormat/>
    <w:rsid w:val="0076459B"/>
    <w:rPr>
      <w:rFonts w:ascii="OpenSymbol" w:hAnsi="OpenSymbol" w:cs="OpenSymbol" w:hint="default"/>
    </w:rPr>
  </w:style>
  <w:style w:type="character" w:customStyle="1" w:styleId="ListLabel816">
    <w:name w:val="ListLabel 816"/>
    <w:qFormat/>
    <w:rsid w:val="0076459B"/>
    <w:rPr>
      <w:rFonts w:ascii="OpenSymbol" w:hAnsi="OpenSymbol" w:cs="OpenSymbol" w:hint="default"/>
    </w:rPr>
  </w:style>
  <w:style w:type="character" w:customStyle="1" w:styleId="ListLabel817">
    <w:name w:val="ListLabel 81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18">
    <w:name w:val="ListLabel 818"/>
    <w:qFormat/>
    <w:rsid w:val="0076459B"/>
    <w:rPr>
      <w:rFonts w:ascii="OpenSymbol" w:hAnsi="OpenSymbol" w:cs="OpenSymbol" w:hint="default"/>
    </w:rPr>
  </w:style>
  <w:style w:type="character" w:customStyle="1" w:styleId="ListLabel819">
    <w:name w:val="ListLabel 819"/>
    <w:qFormat/>
    <w:rsid w:val="0076459B"/>
    <w:rPr>
      <w:rFonts w:ascii="OpenSymbol" w:hAnsi="OpenSymbol" w:cs="OpenSymbol" w:hint="default"/>
    </w:rPr>
  </w:style>
  <w:style w:type="character" w:customStyle="1" w:styleId="ListLabel820">
    <w:name w:val="ListLabel 82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21">
    <w:name w:val="ListLabel 821"/>
    <w:qFormat/>
    <w:rsid w:val="0076459B"/>
    <w:rPr>
      <w:rFonts w:ascii="OpenSymbol" w:hAnsi="OpenSymbol" w:cs="OpenSymbol" w:hint="default"/>
    </w:rPr>
  </w:style>
  <w:style w:type="character" w:customStyle="1" w:styleId="ListLabel822">
    <w:name w:val="ListLabel 822"/>
    <w:qFormat/>
    <w:rsid w:val="0076459B"/>
    <w:rPr>
      <w:rFonts w:ascii="OpenSymbol" w:hAnsi="OpenSymbol" w:cs="OpenSymbol" w:hint="default"/>
    </w:rPr>
  </w:style>
  <w:style w:type="character" w:customStyle="1" w:styleId="ListLabel823">
    <w:name w:val="ListLabel 82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24">
    <w:name w:val="ListLabel 824"/>
    <w:qFormat/>
    <w:rsid w:val="0076459B"/>
    <w:rPr>
      <w:rFonts w:ascii="OpenSymbol" w:hAnsi="OpenSymbol" w:cs="OpenSymbol" w:hint="default"/>
    </w:rPr>
  </w:style>
  <w:style w:type="character" w:customStyle="1" w:styleId="ListLabel825">
    <w:name w:val="ListLabel 825"/>
    <w:qFormat/>
    <w:rsid w:val="0076459B"/>
    <w:rPr>
      <w:rFonts w:ascii="OpenSymbol" w:hAnsi="OpenSymbol" w:cs="OpenSymbol" w:hint="default"/>
    </w:rPr>
  </w:style>
  <w:style w:type="character" w:customStyle="1" w:styleId="ListLabel826">
    <w:name w:val="ListLabel 82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27">
    <w:name w:val="ListLabel 827"/>
    <w:qFormat/>
    <w:rsid w:val="0076459B"/>
    <w:rPr>
      <w:rFonts w:ascii="OpenSymbol" w:hAnsi="OpenSymbol" w:cs="OpenSymbol" w:hint="default"/>
    </w:rPr>
  </w:style>
  <w:style w:type="character" w:customStyle="1" w:styleId="ListLabel828">
    <w:name w:val="ListLabel 828"/>
    <w:qFormat/>
    <w:rsid w:val="0076459B"/>
    <w:rPr>
      <w:rFonts w:ascii="OpenSymbol" w:hAnsi="OpenSymbol" w:cs="OpenSymbol" w:hint="default"/>
    </w:rPr>
  </w:style>
  <w:style w:type="character" w:customStyle="1" w:styleId="ListLabel829">
    <w:name w:val="ListLabel 82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0">
    <w:name w:val="ListLabel 830"/>
    <w:qFormat/>
    <w:rsid w:val="0076459B"/>
    <w:rPr>
      <w:rFonts w:ascii="OpenSymbol" w:hAnsi="OpenSymbol" w:cs="OpenSymbol" w:hint="default"/>
    </w:rPr>
  </w:style>
  <w:style w:type="character" w:customStyle="1" w:styleId="ListLabel831">
    <w:name w:val="ListLabel 831"/>
    <w:qFormat/>
    <w:rsid w:val="0076459B"/>
    <w:rPr>
      <w:rFonts w:ascii="OpenSymbol" w:hAnsi="OpenSymbol" w:cs="OpenSymbol" w:hint="default"/>
    </w:rPr>
  </w:style>
  <w:style w:type="character" w:customStyle="1" w:styleId="ListLabel832">
    <w:name w:val="ListLabel 83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3">
    <w:name w:val="ListLabel 833"/>
    <w:qFormat/>
    <w:rsid w:val="0076459B"/>
    <w:rPr>
      <w:rFonts w:ascii="OpenSymbol" w:hAnsi="OpenSymbol" w:cs="OpenSymbol" w:hint="default"/>
    </w:rPr>
  </w:style>
  <w:style w:type="character" w:customStyle="1" w:styleId="ListLabel834">
    <w:name w:val="ListLabel 834"/>
    <w:qFormat/>
    <w:rsid w:val="0076459B"/>
    <w:rPr>
      <w:rFonts w:ascii="OpenSymbol" w:hAnsi="OpenSymbol" w:cs="OpenSymbol" w:hint="default"/>
    </w:rPr>
  </w:style>
  <w:style w:type="character" w:customStyle="1" w:styleId="ListLabel835">
    <w:name w:val="ListLabel 83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36">
    <w:name w:val="ListLabel 836"/>
    <w:qFormat/>
    <w:rsid w:val="0076459B"/>
    <w:rPr>
      <w:rFonts w:ascii="OpenSymbol" w:hAnsi="OpenSymbol" w:cs="OpenSymbol" w:hint="default"/>
    </w:rPr>
  </w:style>
  <w:style w:type="character" w:customStyle="1" w:styleId="ListLabel837">
    <w:name w:val="ListLabel 837"/>
    <w:qFormat/>
    <w:rsid w:val="0076459B"/>
    <w:rPr>
      <w:rFonts w:ascii="OpenSymbol" w:hAnsi="OpenSymbol" w:cs="OpenSymbol" w:hint="default"/>
    </w:rPr>
  </w:style>
  <w:style w:type="character" w:customStyle="1" w:styleId="ListLabel838">
    <w:name w:val="ListLabel 83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9">
    <w:name w:val="ListLabel 839"/>
    <w:qFormat/>
    <w:rsid w:val="0076459B"/>
    <w:rPr>
      <w:rFonts w:ascii="OpenSymbol" w:hAnsi="OpenSymbol" w:cs="OpenSymbol" w:hint="default"/>
    </w:rPr>
  </w:style>
  <w:style w:type="character" w:customStyle="1" w:styleId="ListLabel840">
    <w:name w:val="ListLabel 840"/>
    <w:qFormat/>
    <w:rsid w:val="0076459B"/>
    <w:rPr>
      <w:rFonts w:ascii="OpenSymbol" w:hAnsi="OpenSymbol" w:cs="OpenSymbol" w:hint="default"/>
    </w:rPr>
  </w:style>
  <w:style w:type="character" w:customStyle="1" w:styleId="ListLabel841">
    <w:name w:val="ListLabel 84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42">
    <w:name w:val="ListLabel 842"/>
    <w:qFormat/>
    <w:rsid w:val="0076459B"/>
    <w:rPr>
      <w:rFonts w:ascii="OpenSymbol" w:hAnsi="OpenSymbol" w:cs="OpenSymbol" w:hint="default"/>
    </w:rPr>
  </w:style>
  <w:style w:type="character" w:customStyle="1" w:styleId="ListLabel843">
    <w:name w:val="ListLabel 843"/>
    <w:qFormat/>
    <w:rsid w:val="0076459B"/>
    <w:rPr>
      <w:rFonts w:ascii="OpenSymbol" w:hAnsi="OpenSymbol" w:cs="OpenSymbol" w:hint="default"/>
    </w:rPr>
  </w:style>
  <w:style w:type="character" w:customStyle="1" w:styleId="ListLabel844">
    <w:name w:val="ListLabel 84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45">
    <w:name w:val="ListLabel 845"/>
    <w:qFormat/>
    <w:rsid w:val="0076459B"/>
    <w:rPr>
      <w:rFonts w:ascii="OpenSymbol" w:hAnsi="OpenSymbol" w:cs="OpenSymbol" w:hint="default"/>
    </w:rPr>
  </w:style>
  <w:style w:type="character" w:customStyle="1" w:styleId="ListLabel846">
    <w:name w:val="ListLabel 846"/>
    <w:qFormat/>
    <w:rsid w:val="0076459B"/>
    <w:rPr>
      <w:rFonts w:ascii="OpenSymbol" w:hAnsi="OpenSymbol" w:cs="OpenSymbol" w:hint="default"/>
    </w:rPr>
  </w:style>
  <w:style w:type="character" w:customStyle="1" w:styleId="ListLabel847">
    <w:name w:val="ListLabel 84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48">
    <w:name w:val="ListLabel 848"/>
    <w:qFormat/>
    <w:rsid w:val="0076459B"/>
    <w:rPr>
      <w:rFonts w:ascii="OpenSymbol" w:hAnsi="OpenSymbol" w:cs="OpenSymbol" w:hint="default"/>
    </w:rPr>
  </w:style>
  <w:style w:type="character" w:customStyle="1" w:styleId="ListLabel849">
    <w:name w:val="ListLabel 849"/>
    <w:qFormat/>
    <w:rsid w:val="0076459B"/>
    <w:rPr>
      <w:rFonts w:ascii="OpenSymbol" w:hAnsi="OpenSymbol" w:cs="OpenSymbol" w:hint="default"/>
    </w:rPr>
  </w:style>
  <w:style w:type="character" w:customStyle="1" w:styleId="ListLabel850">
    <w:name w:val="ListLabel 85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51">
    <w:name w:val="ListLabel 851"/>
    <w:qFormat/>
    <w:rsid w:val="0076459B"/>
    <w:rPr>
      <w:rFonts w:ascii="OpenSymbol" w:hAnsi="OpenSymbol" w:cs="OpenSymbol" w:hint="default"/>
    </w:rPr>
  </w:style>
  <w:style w:type="character" w:customStyle="1" w:styleId="ListLabel852">
    <w:name w:val="ListLabel 852"/>
    <w:qFormat/>
    <w:rsid w:val="0076459B"/>
    <w:rPr>
      <w:rFonts w:ascii="OpenSymbol" w:hAnsi="OpenSymbol" w:cs="OpenSymbol" w:hint="default"/>
    </w:rPr>
  </w:style>
  <w:style w:type="character" w:customStyle="1" w:styleId="ListLabel853">
    <w:name w:val="ListLabel 85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54">
    <w:name w:val="ListLabel 854"/>
    <w:qFormat/>
    <w:rsid w:val="0076459B"/>
    <w:rPr>
      <w:rFonts w:ascii="OpenSymbol" w:hAnsi="OpenSymbol" w:cs="OpenSymbol" w:hint="default"/>
    </w:rPr>
  </w:style>
  <w:style w:type="character" w:customStyle="1" w:styleId="ListLabel855">
    <w:name w:val="ListLabel 855"/>
    <w:qFormat/>
    <w:rsid w:val="0076459B"/>
    <w:rPr>
      <w:rFonts w:ascii="OpenSymbol" w:hAnsi="OpenSymbol" w:cs="OpenSymbol" w:hint="default"/>
    </w:rPr>
  </w:style>
  <w:style w:type="character" w:customStyle="1" w:styleId="ListLabel856">
    <w:name w:val="ListLabel 85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57">
    <w:name w:val="ListLabel 857"/>
    <w:qFormat/>
    <w:rsid w:val="0076459B"/>
    <w:rPr>
      <w:rFonts w:ascii="OpenSymbol" w:hAnsi="OpenSymbol" w:cs="OpenSymbol" w:hint="default"/>
    </w:rPr>
  </w:style>
  <w:style w:type="character" w:customStyle="1" w:styleId="ListLabel858">
    <w:name w:val="ListLabel 858"/>
    <w:qFormat/>
    <w:rsid w:val="0076459B"/>
    <w:rPr>
      <w:rFonts w:ascii="OpenSymbol" w:hAnsi="OpenSymbol" w:cs="OpenSymbol" w:hint="default"/>
    </w:rPr>
  </w:style>
  <w:style w:type="character" w:customStyle="1" w:styleId="ListLabel859">
    <w:name w:val="ListLabel 85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60">
    <w:name w:val="ListLabel 860"/>
    <w:qFormat/>
    <w:rsid w:val="0076459B"/>
    <w:rPr>
      <w:rFonts w:ascii="OpenSymbol" w:hAnsi="OpenSymbol" w:cs="OpenSymbol" w:hint="default"/>
    </w:rPr>
  </w:style>
  <w:style w:type="character" w:customStyle="1" w:styleId="ListLabel861">
    <w:name w:val="ListLabel 861"/>
    <w:qFormat/>
    <w:rsid w:val="0076459B"/>
    <w:rPr>
      <w:rFonts w:ascii="OpenSymbol" w:hAnsi="OpenSymbol" w:cs="OpenSymbol" w:hint="default"/>
    </w:rPr>
  </w:style>
  <w:style w:type="character" w:customStyle="1" w:styleId="ListLabel862">
    <w:name w:val="ListLabel 862"/>
    <w:qFormat/>
    <w:rsid w:val="0076459B"/>
    <w:rPr>
      <w:rFonts w:ascii="Times New Roman" w:hAnsi="Times New Roman" w:cs="Times New Roman" w:hint="default"/>
    </w:rPr>
  </w:style>
  <w:style w:type="character" w:customStyle="1" w:styleId="ListLabel863">
    <w:name w:val="ListLabel 863"/>
    <w:qFormat/>
    <w:rsid w:val="0076459B"/>
    <w:rPr>
      <w:rFonts w:ascii="Times New Roman" w:hAnsi="Times New Roman" w:cs="Times New Roman" w:hint="default"/>
    </w:rPr>
  </w:style>
  <w:style w:type="character" w:customStyle="1" w:styleId="ListLabel864">
    <w:name w:val="ListLabel 864"/>
    <w:qFormat/>
    <w:rsid w:val="0076459B"/>
    <w:rPr>
      <w:rFonts w:ascii="Times New Roman" w:hAnsi="Times New Roman" w:cs="Times New Roman" w:hint="default"/>
    </w:rPr>
  </w:style>
  <w:style w:type="character" w:customStyle="1" w:styleId="Tekstpodstawowywcity2Znak1">
    <w:name w:val="Tekst podstawowy wcięty 2 Znak1"/>
    <w:rsid w:val="0076459B"/>
    <w:rPr>
      <w:sz w:val="22"/>
      <w:szCs w:val="22"/>
      <w:lang w:eastAsia="en-US"/>
    </w:rPr>
  </w:style>
  <w:style w:type="character" w:customStyle="1" w:styleId="Nagwek1Znak1">
    <w:name w:val="Nagłówek 1 Znak1"/>
    <w:uiPriority w:val="99"/>
    <w:rsid w:val="0076459B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5Znak1">
    <w:name w:val="Nagłówek 5 Znak1"/>
    <w:basedOn w:val="Domylnaczcionkaakapitu"/>
    <w:link w:val="Nagwek5"/>
    <w:semiHidden/>
    <w:locked/>
    <w:rsid w:val="007645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1">
    <w:name w:val="Nagłówek 6 Znak1"/>
    <w:basedOn w:val="Domylnaczcionkaakapitu"/>
    <w:link w:val="Nagwek6"/>
    <w:semiHidden/>
    <w:locked/>
    <w:rsid w:val="00764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1">
    <w:name w:val="Nagłówek 7 Znak1"/>
    <w:basedOn w:val="Domylnaczcionkaakapitu"/>
    <w:link w:val="Nagwek7"/>
    <w:semiHidden/>
    <w:locked/>
    <w:rsid w:val="0076459B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semiHidden/>
    <w:locked/>
    <w:rsid w:val="0076459B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semiHidden/>
    <w:locked/>
    <w:rsid w:val="0076459B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76459B"/>
    <w:rPr>
      <w:rFonts w:ascii="Arial" w:eastAsia="Times New Roman" w:hAnsi="Arial" w:cs="Arial" w:hint="default"/>
      <w:sz w:val="24"/>
      <w:szCs w:val="24"/>
      <w:lang w:eastAsia="pl-PL"/>
    </w:rPr>
  </w:style>
  <w:style w:type="character" w:customStyle="1" w:styleId="ZnakZnak">
    <w:name w:val="Znak Znak"/>
    <w:rsid w:val="0076459B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76459B"/>
    <w:rPr>
      <w:rFonts w:ascii="Tahoma" w:eastAsia="Times New Roman" w:hAnsi="Tahoma" w:cs="Tahoma" w:hint="default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76459B"/>
    <w:rPr>
      <w:rFonts w:ascii="Arial" w:hAnsi="Arial" w:cs="Arial" w:hint="default"/>
      <w:sz w:val="22"/>
    </w:rPr>
  </w:style>
  <w:style w:type="character" w:customStyle="1" w:styleId="FontStyle87">
    <w:name w:val="Font Style87"/>
    <w:rsid w:val="0076459B"/>
    <w:rPr>
      <w:rFonts w:ascii="Arial" w:hAnsi="Arial" w:cs="Arial" w:hint="default"/>
      <w:sz w:val="22"/>
    </w:rPr>
  </w:style>
  <w:style w:type="character" w:customStyle="1" w:styleId="FontStyle76">
    <w:name w:val="Font Style76"/>
    <w:rsid w:val="0076459B"/>
    <w:rPr>
      <w:rFonts w:ascii="Arial" w:hAnsi="Arial" w:cs="Arial" w:hint="default"/>
      <w:b/>
      <w:bCs w:val="0"/>
      <w:sz w:val="22"/>
    </w:rPr>
  </w:style>
  <w:style w:type="character" w:customStyle="1" w:styleId="Mocnowyrniony">
    <w:name w:val="Mocno wyróżniony"/>
    <w:rsid w:val="0076459B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rsid w:val="0076459B"/>
    <w:rPr>
      <w:rFonts w:ascii="Times New Roman" w:hAnsi="Times New Roman" w:cs="Times New Roman" w:hint="default"/>
    </w:rPr>
  </w:style>
  <w:style w:type="character" w:customStyle="1" w:styleId="FontStyle63">
    <w:name w:val="Font Style63"/>
    <w:rsid w:val="0076459B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76459B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68">
    <w:name w:val="Font Style68"/>
    <w:rsid w:val="0076459B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BMKBodyTextChar">
    <w:name w:val="BMK Body Text Char"/>
    <w:rsid w:val="0076459B"/>
    <w:rPr>
      <w:rFonts w:ascii="Times New Roman" w:hAnsi="Times New Roman" w:cs="Times New Roman" w:hint="default"/>
      <w:sz w:val="22"/>
      <w:lang w:val="en-GB" w:eastAsia="ar-SA" w:bidi="ar-SA"/>
    </w:rPr>
  </w:style>
  <w:style w:type="character" w:customStyle="1" w:styleId="FontStyle65">
    <w:name w:val="Font Style65"/>
    <w:rsid w:val="0076459B"/>
    <w:rPr>
      <w:rFonts w:ascii="Arial" w:hAnsi="Arial" w:cs="Arial" w:hint="default"/>
      <w:sz w:val="22"/>
    </w:rPr>
  </w:style>
  <w:style w:type="character" w:customStyle="1" w:styleId="hps">
    <w:name w:val="hps"/>
    <w:rsid w:val="0076459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76459B"/>
    <w:rPr>
      <w:rFonts w:ascii="Times New Roman" w:hAnsi="Times New Roman" w:cs="Times New Roman" w:hint="default"/>
    </w:rPr>
  </w:style>
  <w:style w:type="character" w:customStyle="1" w:styleId="ZnakZnak19">
    <w:name w:val="Znak Znak19"/>
    <w:rsid w:val="0076459B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ZnakZnak6">
    <w:name w:val="Znak Znak6"/>
    <w:basedOn w:val="Domylnaczcionkaakapitu"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4">
    <w:name w:val="Tekst komentarza Znak4"/>
    <w:rsid w:val="0076459B"/>
    <w:rPr>
      <w:lang w:eastAsia="ar-SA"/>
    </w:rPr>
  </w:style>
  <w:style w:type="character" w:customStyle="1" w:styleId="BUINSTekstpodstawowy-tabelaZnak">
    <w:name w:val="BUINS_Tekst podstawowy - tabela Znak"/>
    <w:rsid w:val="0076459B"/>
    <w:rPr>
      <w:rFonts w:ascii="Calibri" w:eastAsia="Times New Roman" w:hAnsi="Calibri" w:cs="Calibri" w:hint="default"/>
      <w:lang w:val="en-US"/>
    </w:rPr>
  </w:style>
  <w:style w:type="character" w:customStyle="1" w:styleId="FontStyle31">
    <w:name w:val="Font Style31"/>
    <w:rsid w:val="0076459B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ListLabel5">
    <w:name w:val="ListLabel 5"/>
    <w:rsid w:val="0076459B"/>
    <w:rPr>
      <w:strike w:val="0"/>
      <w:dstrike w:val="0"/>
      <w:u w:val="none"/>
      <w:effect w:val="none"/>
    </w:rPr>
  </w:style>
  <w:style w:type="paragraph" w:styleId="Podpis">
    <w:name w:val="Signature"/>
    <w:basedOn w:val="Domylnie"/>
    <w:link w:val="PodpisZnak"/>
    <w:semiHidden/>
    <w:unhideWhenUsed/>
    <w:rsid w:val="0076459B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semiHidden/>
    <w:rsid w:val="0076459B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semiHidden/>
    <w:unhideWhenUsed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76459B"/>
    <w:rPr>
      <w:rFonts w:ascii="Arial" w:hAnsi="Arial" w:cs="Arial"/>
    </w:rPr>
  </w:style>
  <w:style w:type="character" w:customStyle="1" w:styleId="ZwykytekstZnak1">
    <w:name w:val="Zwykły tekst Znak1"/>
    <w:basedOn w:val="Domylnaczcionkaakapitu"/>
    <w:rsid w:val="0076459B"/>
    <w:rPr>
      <w:rFonts w:ascii="Courier New" w:eastAsia="Times New Roman" w:hAnsi="Courier New" w:cs="Arial" w:hint="default"/>
      <w:sz w:val="20"/>
      <w:szCs w:val="20"/>
    </w:rPr>
  </w:style>
  <w:style w:type="character" w:customStyle="1" w:styleId="Tekstpodstawowywcity3Znak1">
    <w:name w:val="Tekst podstawowy wcięty 3 Znak1"/>
    <w:basedOn w:val="Domylnaczcionkaakapitu"/>
    <w:rsid w:val="0076459B"/>
    <w:rPr>
      <w:rFonts w:ascii="Arial" w:eastAsia="Times New Roman" w:hAnsi="Arial" w:cs="Arial" w:hint="default"/>
      <w:b/>
      <w:bCs/>
      <w:sz w:val="20"/>
      <w:szCs w:val="20"/>
    </w:rPr>
  </w:style>
  <w:style w:type="character" w:customStyle="1" w:styleId="TytuZnak1">
    <w:name w:val="Tytuł Znak1"/>
    <w:basedOn w:val="Domylnaczcionkaakapitu"/>
    <w:rsid w:val="0076459B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locked/>
    <w:rsid w:val="0076459B"/>
    <w:rPr>
      <w:rFonts w:ascii="Cambria" w:hAnsi="Cambria" w:cs="Arial"/>
      <w:i/>
      <w:iCs/>
      <w:sz w:val="28"/>
      <w:szCs w:val="28"/>
    </w:rPr>
  </w:style>
  <w:style w:type="character" w:customStyle="1" w:styleId="Tekstpodstawowy2Znak2">
    <w:name w:val="Tekst podstawowy 2 Znak2"/>
    <w:basedOn w:val="Domylnaczcionkaakapitu"/>
    <w:rsid w:val="0076459B"/>
    <w:rPr>
      <w:rFonts w:ascii="Times New Roman" w:eastAsia="SimSun" w:hAnsi="Times New Roman" w:cs="Mangal" w:hint="default"/>
      <w:sz w:val="24"/>
      <w:szCs w:val="24"/>
      <w:lang w:val="en-US" w:eastAsia="en-US" w:bidi="hi-IN"/>
    </w:rPr>
  </w:style>
  <w:style w:type="table" w:customStyle="1" w:styleId="Tabelasiatki1jasnaakcent11">
    <w:name w:val="Tabela siatki 1 — jasna — akcent 11"/>
    <w:basedOn w:val="Standardowy"/>
    <w:uiPriority w:val="46"/>
    <w:rsid w:val="0076459B"/>
    <w:rPr>
      <w:rFonts w:ascii="Calibri" w:eastAsia="Calibri" w:hAnsi="Calibri" w:cs="Calibri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76459B"/>
    <w:rPr>
      <w:rFonts w:ascii="Calibri" w:eastAsia="Calibri" w:hAnsi="Calibri" w:cs="Calibri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2">
    <w:name w:val="List 2"/>
    <w:basedOn w:val="Domylnie"/>
    <w:semiHidden/>
    <w:unhideWhenUsed/>
    <w:rsid w:val="0076459B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semiHidden/>
    <w:unhideWhenUsed/>
    <w:rsid w:val="0076459B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numbering" w:customStyle="1" w:styleId="Styl11">
    <w:name w:val="Styl11"/>
    <w:rsid w:val="0076459B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E978AD"/>
  </w:style>
  <w:style w:type="paragraph" w:styleId="HTML-wstpniesformatowany">
    <w:name w:val="HTML Preformatted"/>
    <w:basedOn w:val="Normalny"/>
    <w:link w:val="HTML-wstpniesformatowanyZnak2"/>
    <w:semiHidden/>
    <w:unhideWhenUsed/>
    <w:rsid w:val="00E97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200" w:line="276" w:lineRule="auto"/>
      <w:ind w:left="0" w:firstLine="0"/>
      <w:jc w:val="left"/>
    </w:pPr>
    <w:rPr>
      <w:rFonts w:ascii="Courier New" w:hAnsi="Courier New" w:cs="Courier New"/>
      <w:lang w:val="en-US" w:eastAsia="zh-CN" w:bidi="en-US"/>
    </w:rPr>
  </w:style>
  <w:style w:type="character" w:customStyle="1" w:styleId="HTML-wstpniesformatowanyZnak">
    <w:name w:val="HTML - wstępnie sformatowany Znak"/>
    <w:basedOn w:val="Domylnaczcionkaakapitu"/>
    <w:semiHidden/>
    <w:rsid w:val="00E978AD"/>
    <w:rPr>
      <w:rFonts w:ascii="Consolas" w:hAnsi="Consolas"/>
    </w:rPr>
  </w:style>
  <w:style w:type="paragraph" w:styleId="Spistreci4">
    <w:name w:val="toc 4"/>
    <w:basedOn w:val="Normalny"/>
    <w:next w:val="Normalny"/>
    <w:autoRedefine/>
    <w:semiHidden/>
    <w:unhideWhenUsed/>
    <w:rsid w:val="00E978AD"/>
    <w:pPr>
      <w:widowControl w:val="0"/>
      <w:suppressAutoHyphens/>
      <w:autoSpaceDN w:val="0"/>
      <w:ind w:left="720" w:firstLine="0"/>
      <w:jc w:val="left"/>
    </w:pPr>
    <w:rPr>
      <w:sz w:val="24"/>
      <w:lang w:eastAsia="zh-CN"/>
    </w:rPr>
  </w:style>
  <w:style w:type="paragraph" w:styleId="Cytat">
    <w:name w:val="Quote"/>
    <w:basedOn w:val="Normalny"/>
    <w:next w:val="Normalny"/>
    <w:link w:val="CytatZnak2"/>
    <w:qFormat/>
    <w:rsid w:val="00E978AD"/>
    <w:pPr>
      <w:autoSpaceDN w:val="0"/>
      <w:spacing w:after="200" w:line="276" w:lineRule="auto"/>
      <w:ind w:left="0" w:firstLine="0"/>
      <w:jc w:val="left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Znak">
    <w:name w:val="Cytat Znak"/>
    <w:basedOn w:val="Domylnaczcionkaakapitu"/>
    <w:rsid w:val="00E978A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2"/>
    <w:qFormat/>
    <w:rsid w:val="00E978AD"/>
    <w:pPr>
      <w:autoSpaceDN w:val="0"/>
      <w:spacing w:before="240" w:after="240" w:line="300" w:lineRule="auto"/>
      <w:ind w:left="1152" w:right="1152" w:firstLine="0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intensywnyZnak">
    <w:name w:val="Cytat intensywny Znak"/>
    <w:basedOn w:val="Domylnaczcionkaakapitu"/>
    <w:rsid w:val="00E978AD"/>
    <w:rPr>
      <w:i/>
      <w:iCs/>
      <w:color w:val="4F81BD" w:themeColor="accent1"/>
    </w:rPr>
  </w:style>
  <w:style w:type="paragraph" w:customStyle="1" w:styleId="Nagwek40">
    <w:name w:val="Nagłówek4"/>
    <w:basedOn w:val="Normalny"/>
    <w:next w:val="Podtytu"/>
    <w:rsid w:val="00E978AD"/>
    <w:pPr>
      <w:widowControl w:val="0"/>
      <w:suppressAutoHyphens/>
      <w:autoSpaceDN w:val="0"/>
      <w:ind w:left="0" w:firstLine="0"/>
      <w:jc w:val="center"/>
    </w:pPr>
    <w:rPr>
      <w:b/>
      <w:sz w:val="24"/>
      <w:lang w:eastAsia="zh-CN"/>
    </w:rPr>
  </w:style>
  <w:style w:type="paragraph" w:customStyle="1" w:styleId="WW-Podpis">
    <w:name w:val="WW-Podpis"/>
    <w:basedOn w:val="Normalny"/>
    <w:rsid w:val="00E978AD"/>
    <w:pPr>
      <w:widowControl w:val="0"/>
      <w:suppressLineNumbers/>
      <w:suppressAutoHyphens/>
      <w:autoSpaceDN w:val="0"/>
      <w:spacing w:before="120" w:after="120"/>
      <w:ind w:left="0" w:firstLine="0"/>
      <w:jc w:val="left"/>
    </w:pPr>
    <w:rPr>
      <w:rFonts w:cs="Courier New"/>
      <w:i/>
      <w:iCs/>
      <w:lang w:eastAsia="zh-CN"/>
    </w:rPr>
  </w:style>
  <w:style w:type="paragraph" w:customStyle="1" w:styleId="WW-Indeks">
    <w:name w:val="WW-Indeks"/>
    <w:basedOn w:val="Normalny"/>
    <w:rsid w:val="00E978AD"/>
    <w:pPr>
      <w:widowControl w:val="0"/>
      <w:suppressLineNumbers/>
      <w:suppressAutoHyphens/>
      <w:autoSpaceDN w:val="0"/>
      <w:ind w:left="0" w:firstLine="0"/>
      <w:jc w:val="left"/>
    </w:pPr>
    <w:rPr>
      <w:rFonts w:cs="Courier New"/>
      <w:sz w:val="24"/>
      <w:lang w:eastAsia="zh-CN"/>
    </w:rPr>
  </w:style>
  <w:style w:type="paragraph" w:customStyle="1" w:styleId="WW-Nagwek">
    <w:name w:val="WW-Nagłówek"/>
    <w:basedOn w:val="Normalny"/>
    <w:next w:val="Tekstpodstawowy"/>
    <w:rsid w:val="00E978AD"/>
    <w:pPr>
      <w:keepNext/>
      <w:widowControl w:val="0"/>
      <w:suppressAutoHyphens/>
      <w:autoSpaceDN w:val="0"/>
      <w:spacing w:before="240" w:after="120"/>
      <w:ind w:left="0" w:firstLine="0"/>
      <w:jc w:val="left"/>
    </w:pPr>
    <w:rPr>
      <w:rFonts w:ascii="Arial" w:eastAsia="Lucida Sans Unicode" w:hAnsi="Arial" w:cs="Lucida Sans Unicode"/>
      <w:sz w:val="28"/>
      <w:szCs w:val="28"/>
      <w:lang w:eastAsia="zh-CN"/>
    </w:rPr>
  </w:style>
  <w:style w:type="paragraph" w:customStyle="1" w:styleId="WW-Tekstpodstawowywcity2">
    <w:name w:val="WW-Tekst podstawowy wcięty 2"/>
    <w:basedOn w:val="Normalny"/>
    <w:rsid w:val="00E978AD"/>
    <w:pPr>
      <w:widowControl w:val="0"/>
      <w:suppressAutoHyphens/>
      <w:autoSpaceDN w:val="0"/>
      <w:ind w:left="360" w:firstLine="0"/>
    </w:pPr>
    <w:rPr>
      <w:rFonts w:ascii="Arial" w:hAnsi="Arial" w:cs="Arial"/>
      <w:sz w:val="24"/>
      <w:lang w:eastAsia="zh-CN"/>
    </w:rPr>
  </w:style>
  <w:style w:type="paragraph" w:customStyle="1" w:styleId="WW-Tekstpodstawowywcity3">
    <w:name w:val="WW-Tekst podstawowy wcięty 3"/>
    <w:basedOn w:val="Normalny"/>
    <w:rsid w:val="00E978AD"/>
    <w:pPr>
      <w:widowControl w:val="0"/>
      <w:suppressAutoHyphens/>
      <w:autoSpaceDN w:val="0"/>
      <w:spacing w:before="60"/>
      <w:ind w:left="284" w:firstLine="0"/>
    </w:pPr>
    <w:rPr>
      <w:color w:val="000000"/>
      <w:sz w:val="22"/>
      <w:lang w:eastAsia="zh-CN"/>
    </w:rPr>
  </w:style>
  <w:style w:type="paragraph" w:customStyle="1" w:styleId="pkt1">
    <w:name w:val="pkt1"/>
    <w:basedOn w:val="Normalny"/>
    <w:rsid w:val="00E978AD"/>
    <w:pPr>
      <w:widowControl w:val="0"/>
      <w:suppressAutoHyphens/>
      <w:autoSpaceDN w:val="0"/>
      <w:spacing w:before="60" w:after="60"/>
      <w:ind w:left="850"/>
    </w:pPr>
    <w:rPr>
      <w:sz w:val="24"/>
      <w:lang w:eastAsia="zh-CN"/>
    </w:rPr>
  </w:style>
  <w:style w:type="paragraph" w:customStyle="1" w:styleId="Standardowy3">
    <w:name w:val="Standardowy3"/>
    <w:rsid w:val="00E978AD"/>
    <w:pPr>
      <w:suppressAutoHyphens/>
      <w:autoSpaceDN w:val="0"/>
    </w:pPr>
    <w:rPr>
      <w:sz w:val="24"/>
      <w:lang w:eastAsia="zh-CN"/>
    </w:rPr>
  </w:style>
  <w:style w:type="paragraph" w:customStyle="1" w:styleId="Wojtek">
    <w:name w:val="Wojtek"/>
    <w:basedOn w:val="Normalny"/>
    <w:rsid w:val="00E978AD"/>
    <w:pPr>
      <w:widowControl w:val="0"/>
      <w:suppressAutoHyphens/>
      <w:autoSpaceDN w:val="0"/>
      <w:ind w:left="0" w:firstLine="0"/>
      <w:jc w:val="left"/>
    </w:pPr>
    <w:rPr>
      <w:rFonts w:ascii="Arial" w:hAnsi="Arial" w:cs="Arial"/>
      <w:sz w:val="24"/>
      <w:lang w:eastAsia="zh-CN"/>
    </w:rPr>
  </w:style>
  <w:style w:type="paragraph" w:customStyle="1" w:styleId="Tekstpodstawowy25">
    <w:name w:val="Tekst podstawowy 25"/>
    <w:basedOn w:val="Normalny"/>
    <w:rsid w:val="00E978AD"/>
    <w:pPr>
      <w:widowControl w:val="0"/>
      <w:suppressAutoHyphens/>
      <w:autoSpaceDN w:val="0"/>
      <w:spacing w:line="360" w:lineRule="auto"/>
      <w:ind w:left="0" w:firstLine="0"/>
      <w:jc w:val="center"/>
    </w:pPr>
    <w:rPr>
      <w:b/>
      <w:sz w:val="24"/>
      <w:lang w:eastAsia="zh-CN"/>
    </w:rPr>
  </w:style>
  <w:style w:type="paragraph" w:customStyle="1" w:styleId="WW-Zwykytekst">
    <w:name w:val="WW-Zwykły tekst"/>
    <w:basedOn w:val="Normalny"/>
    <w:rsid w:val="00E978AD"/>
    <w:pPr>
      <w:widowControl w:val="0"/>
      <w:suppressAutoHyphens/>
      <w:autoSpaceDN w:val="0"/>
      <w:ind w:left="0" w:firstLine="0"/>
      <w:jc w:val="left"/>
    </w:pPr>
    <w:rPr>
      <w:rFonts w:ascii="Courier New" w:hAnsi="Courier New" w:cs="Courier New"/>
      <w:sz w:val="24"/>
      <w:lang w:eastAsia="zh-CN"/>
    </w:rPr>
  </w:style>
  <w:style w:type="paragraph" w:customStyle="1" w:styleId="WW-Plandokumentu">
    <w:name w:val="WW-Plan dokumentu"/>
    <w:basedOn w:val="Normalny"/>
    <w:rsid w:val="00E978AD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WW-Zawartotabeli">
    <w:name w:val="WW-Zawartość tabeli"/>
    <w:basedOn w:val="Tekstpodstawowy"/>
    <w:rsid w:val="00E978AD"/>
    <w:pPr>
      <w:widowControl w:val="0"/>
      <w:suppressLineNumbers/>
      <w:suppressAutoHyphens/>
      <w:autoSpaceDN w:val="0"/>
      <w:spacing w:before="120" w:after="0"/>
      <w:ind w:left="0" w:firstLine="0"/>
    </w:pPr>
    <w:rPr>
      <w:rFonts w:ascii="Arial" w:hAnsi="Arial" w:cs="Arial"/>
      <w:sz w:val="24"/>
      <w:lang w:eastAsia="zh-CN"/>
    </w:rPr>
  </w:style>
  <w:style w:type="paragraph" w:customStyle="1" w:styleId="WW-Nagwektabeli">
    <w:name w:val="WW-Nagłówek tabeli"/>
    <w:basedOn w:val="WW-Zawartotabeli"/>
    <w:rsid w:val="00E978AD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E978AD"/>
    <w:pPr>
      <w:widowControl w:val="0"/>
      <w:suppressLineNumbers/>
      <w:suppressAutoHyphens/>
      <w:autoSpaceDN w:val="0"/>
      <w:ind w:left="0" w:firstLine="0"/>
      <w:jc w:val="left"/>
    </w:pPr>
    <w:rPr>
      <w:rFonts w:eastAsia="Lucida Sans Unicode"/>
      <w:sz w:val="24"/>
      <w:lang w:eastAsia="zh-CN"/>
    </w:rPr>
  </w:style>
  <w:style w:type="paragraph" w:customStyle="1" w:styleId="Tekstpodstawowywcity34">
    <w:name w:val="Tekst podstawowy wcięty 34"/>
    <w:basedOn w:val="Normalny"/>
    <w:rsid w:val="00E978AD"/>
    <w:pPr>
      <w:widowControl w:val="0"/>
      <w:tabs>
        <w:tab w:val="left" w:pos="1276"/>
      </w:tabs>
      <w:suppressAutoHyphens/>
      <w:autoSpaceDN w:val="0"/>
      <w:ind w:left="284" w:hanging="284"/>
    </w:pPr>
    <w:rPr>
      <w:rFonts w:ascii="Arial" w:hAnsi="Arial" w:cs="Arial"/>
      <w:sz w:val="22"/>
      <w:lang w:eastAsia="zh-CN"/>
    </w:rPr>
  </w:style>
  <w:style w:type="paragraph" w:customStyle="1" w:styleId="Tekstpodstawowy33">
    <w:name w:val="Tekst podstawowy 33"/>
    <w:basedOn w:val="Normalny"/>
    <w:rsid w:val="00E978AD"/>
    <w:pPr>
      <w:widowControl w:val="0"/>
      <w:suppressAutoHyphens/>
      <w:autoSpaceDN w:val="0"/>
      <w:ind w:left="0" w:firstLine="0"/>
    </w:pPr>
    <w:rPr>
      <w:rFonts w:ascii="Arial" w:hAnsi="Arial" w:cs="Arial"/>
      <w:color w:val="FF0000"/>
      <w:sz w:val="22"/>
      <w:lang w:eastAsia="zh-CN"/>
    </w:rPr>
  </w:style>
  <w:style w:type="paragraph" w:customStyle="1" w:styleId="FR2">
    <w:name w:val="FR2"/>
    <w:rsid w:val="00E978AD"/>
    <w:pPr>
      <w:widowControl w:val="0"/>
      <w:suppressAutoHyphens/>
      <w:autoSpaceDN w:val="0"/>
      <w:ind w:left="2640"/>
    </w:pPr>
    <w:rPr>
      <w:b/>
      <w:sz w:val="32"/>
      <w:lang w:eastAsia="zh-CN"/>
    </w:rPr>
  </w:style>
  <w:style w:type="paragraph" w:customStyle="1" w:styleId="xl26">
    <w:name w:val="xl26"/>
    <w:basedOn w:val="Normalny"/>
    <w:rsid w:val="00E978AD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ind w:left="0" w:firstLine="0"/>
      <w:jc w:val="center"/>
    </w:pPr>
    <w:rPr>
      <w:b/>
      <w:sz w:val="24"/>
      <w:lang w:eastAsia="zh-CN"/>
    </w:rPr>
  </w:style>
  <w:style w:type="paragraph" w:customStyle="1" w:styleId="Style1">
    <w:name w:val="Style1"/>
    <w:basedOn w:val="Normalny"/>
    <w:rsid w:val="00E978AD"/>
    <w:pPr>
      <w:widowControl w:val="0"/>
      <w:numPr>
        <w:numId w:val="2"/>
      </w:numPr>
      <w:suppressAutoHyphens/>
      <w:autoSpaceDN w:val="0"/>
      <w:jc w:val="left"/>
    </w:pPr>
    <w:rPr>
      <w:sz w:val="24"/>
      <w:lang w:eastAsia="zh-CN"/>
    </w:rPr>
  </w:style>
  <w:style w:type="paragraph" w:customStyle="1" w:styleId="ZnakZnakZnakZnak">
    <w:name w:val="Znak Znak Znak Znak"/>
    <w:basedOn w:val="Normalny"/>
    <w:rsid w:val="00E978AD"/>
    <w:pPr>
      <w:autoSpaceDN w:val="0"/>
      <w:ind w:left="0" w:firstLine="0"/>
      <w:jc w:val="left"/>
    </w:pPr>
    <w:rPr>
      <w:sz w:val="24"/>
      <w:szCs w:val="24"/>
      <w:lang w:eastAsia="zh-CN"/>
    </w:rPr>
  </w:style>
  <w:style w:type="paragraph" w:customStyle="1" w:styleId="H5A">
    <w:name w:val="H5 A"/>
    <w:basedOn w:val="Normalny"/>
    <w:rsid w:val="00E978AD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2">
    <w:name w:val="2"/>
    <w:basedOn w:val="Normalny"/>
    <w:rsid w:val="00E978AD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Tekstpodstawowywcity35">
    <w:name w:val="Tekst podstawowy wcięty 35"/>
    <w:basedOn w:val="Normalny"/>
    <w:rsid w:val="00E978AD"/>
    <w:pPr>
      <w:suppressAutoHyphens/>
      <w:autoSpaceDN w:val="0"/>
      <w:spacing w:line="360" w:lineRule="auto"/>
      <w:ind w:left="1276" w:firstLine="0"/>
    </w:pPr>
    <w:rPr>
      <w:sz w:val="24"/>
      <w:lang w:eastAsia="zh-CN"/>
    </w:rPr>
  </w:style>
  <w:style w:type="paragraph" w:customStyle="1" w:styleId="Tekstpodstawowywcity24">
    <w:name w:val="Tekst podstawowy wcięty 24"/>
    <w:basedOn w:val="Normalny"/>
    <w:rsid w:val="00E978AD"/>
    <w:pPr>
      <w:suppressAutoHyphens/>
      <w:autoSpaceDN w:val="0"/>
      <w:spacing w:line="360" w:lineRule="auto"/>
      <w:ind w:left="993" w:firstLine="283"/>
    </w:pPr>
    <w:rPr>
      <w:sz w:val="24"/>
      <w:lang w:eastAsia="zh-CN"/>
    </w:rPr>
  </w:style>
  <w:style w:type="paragraph" w:customStyle="1" w:styleId="Zwykytekst3">
    <w:name w:val="Zwykły tekst3"/>
    <w:basedOn w:val="Normalny"/>
    <w:rsid w:val="00E978AD"/>
    <w:pPr>
      <w:autoSpaceDN w:val="0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Standardowy30">
    <w:name w:val="Standardowy3"/>
    <w:rsid w:val="00E978AD"/>
    <w:pPr>
      <w:suppressAutoHyphens/>
      <w:autoSpaceDN w:val="0"/>
    </w:pPr>
    <w:rPr>
      <w:sz w:val="24"/>
      <w:lang w:eastAsia="zh-CN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E978AD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WW-Tekstpodstawowy21">
    <w:name w:val="WW-Tekst podstawowy 21"/>
    <w:basedOn w:val="Normalny"/>
    <w:rsid w:val="00E978AD"/>
    <w:pPr>
      <w:suppressAutoHyphens/>
      <w:autoSpaceDN w:val="0"/>
      <w:ind w:left="0" w:firstLine="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E978AD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Tytutabeli">
    <w:name w:val="Tytuł tabeli"/>
    <w:basedOn w:val="Zawartotabeli"/>
    <w:rsid w:val="00E978AD"/>
    <w:pPr>
      <w:widowControl w:val="0"/>
      <w:suppressLineNumbers/>
      <w:suppressAutoHyphens/>
      <w:autoSpaceDN w:val="0"/>
      <w:spacing w:after="120" w:line="240" w:lineRule="auto"/>
      <w:jc w:val="center"/>
    </w:pPr>
    <w:rPr>
      <w:rFonts w:ascii="Thorndale" w:eastAsia="HG Mincho Light J" w:hAnsi="Thorndale" w:cs="Thorndale"/>
      <w:b/>
      <w:bCs w:val="0"/>
      <w:i/>
      <w:color w:val="000000"/>
      <w:sz w:val="24"/>
      <w:szCs w:val="20"/>
      <w:lang w:eastAsia="zh-CN"/>
    </w:rPr>
  </w:style>
  <w:style w:type="paragraph" w:customStyle="1" w:styleId="Wcicienormalne1">
    <w:name w:val="Wcięcie normalne1"/>
    <w:basedOn w:val="Normalny"/>
    <w:rsid w:val="00E978AD"/>
    <w:pPr>
      <w:autoSpaceDN w:val="0"/>
      <w:ind w:left="1134" w:hanging="397"/>
      <w:jc w:val="left"/>
    </w:pPr>
    <w:rPr>
      <w:sz w:val="22"/>
      <w:lang w:eastAsia="zh-CN"/>
    </w:rPr>
  </w:style>
  <w:style w:type="paragraph" w:customStyle="1" w:styleId="Lista21">
    <w:name w:val="Lista 21"/>
    <w:basedOn w:val="Normalny"/>
    <w:rsid w:val="00E978AD"/>
    <w:pPr>
      <w:autoSpaceDN w:val="0"/>
      <w:spacing w:before="60" w:after="60" w:line="276" w:lineRule="auto"/>
      <w:ind w:left="566" w:hanging="283"/>
    </w:pPr>
    <w:rPr>
      <w:rFonts w:ascii="Futura Bk" w:hAnsi="Futura Bk" w:cs="Futura Bk"/>
      <w:lang w:val="en-US" w:eastAsia="zh-CN" w:bidi="en-US"/>
    </w:rPr>
  </w:style>
  <w:style w:type="paragraph" w:customStyle="1" w:styleId="WW-Tekstpodstawowywcity21">
    <w:name w:val="WW-Tekst podstawowy wcięty 21"/>
    <w:basedOn w:val="Normalny"/>
    <w:rsid w:val="00E978AD"/>
    <w:pPr>
      <w:widowControl w:val="0"/>
      <w:suppressAutoHyphens/>
      <w:autoSpaceDN w:val="0"/>
      <w:spacing w:after="200" w:line="216" w:lineRule="auto"/>
      <w:ind w:left="284" w:hanging="284"/>
      <w:jc w:val="left"/>
    </w:pPr>
    <w:rPr>
      <w:rFonts w:ascii="Arial" w:hAnsi="Arial" w:cs="Arial"/>
      <w:sz w:val="22"/>
      <w:lang w:val="en-US" w:eastAsia="zh-CN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E978AD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Lista31">
    <w:name w:val="Lista 31"/>
    <w:basedOn w:val="Normalny"/>
    <w:rsid w:val="00E978AD"/>
    <w:pPr>
      <w:widowControl w:val="0"/>
      <w:suppressAutoHyphens/>
      <w:autoSpaceDN w:val="0"/>
      <w:ind w:left="849" w:hanging="283"/>
      <w:jc w:val="left"/>
    </w:pPr>
    <w:rPr>
      <w:sz w:val="24"/>
      <w:lang w:eastAsia="zh-CN"/>
    </w:rPr>
  </w:style>
  <w:style w:type="paragraph" w:customStyle="1" w:styleId="Lista-kontynuacja1">
    <w:name w:val="Lista - kontynuacja1"/>
    <w:basedOn w:val="Normalny"/>
    <w:rsid w:val="00E978AD"/>
    <w:pPr>
      <w:widowControl w:val="0"/>
      <w:suppressAutoHyphens/>
      <w:autoSpaceDN w:val="0"/>
      <w:spacing w:after="120"/>
      <w:ind w:left="283" w:firstLine="0"/>
      <w:jc w:val="left"/>
    </w:pPr>
    <w:rPr>
      <w:sz w:val="24"/>
      <w:lang w:eastAsia="zh-CN"/>
    </w:rPr>
  </w:style>
  <w:style w:type="paragraph" w:customStyle="1" w:styleId="Tekstdymka1">
    <w:name w:val="Tekst dymka1"/>
    <w:basedOn w:val="Normalny"/>
    <w:rsid w:val="00E978AD"/>
    <w:pPr>
      <w:suppressAutoHyphens/>
      <w:autoSpaceDN w:val="0"/>
      <w:ind w:left="0" w:firstLine="0"/>
      <w:jc w:val="left"/>
    </w:pPr>
    <w:rPr>
      <w:rFonts w:ascii="Tahoma" w:hAnsi="Tahoma" w:cs="Tahoma"/>
      <w:sz w:val="16"/>
      <w:lang w:eastAsia="zh-CN"/>
    </w:rPr>
  </w:style>
  <w:style w:type="paragraph" w:customStyle="1" w:styleId="FR1">
    <w:name w:val="FR1"/>
    <w:rsid w:val="00E978AD"/>
    <w:pPr>
      <w:widowControl w:val="0"/>
      <w:suppressAutoHyphens/>
      <w:autoSpaceDE w:val="0"/>
      <w:spacing w:before="280"/>
      <w:jc w:val="both"/>
    </w:pPr>
    <w:rPr>
      <w:rFonts w:ascii="Arial" w:eastAsia="Arial" w:hAnsi="Arial" w:cs="Arial"/>
      <w:b/>
      <w:lang w:eastAsia="zh-CN"/>
    </w:rPr>
  </w:style>
  <w:style w:type="paragraph" w:customStyle="1" w:styleId="Standardowy5">
    <w:name w:val="Standardowy5"/>
    <w:rsid w:val="00E978AD"/>
    <w:pPr>
      <w:suppressAutoHyphens/>
      <w:autoSpaceDN w:val="0"/>
    </w:pPr>
    <w:rPr>
      <w:rFonts w:eastAsia="Arial"/>
      <w:sz w:val="24"/>
      <w:lang w:eastAsia="zh-CN"/>
    </w:rPr>
  </w:style>
  <w:style w:type="paragraph" w:customStyle="1" w:styleId="Tekstblokowy1">
    <w:name w:val="Tekst blokowy1"/>
    <w:basedOn w:val="Normalny"/>
    <w:rsid w:val="00E978AD"/>
    <w:pPr>
      <w:suppressAutoHyphens/>
      <w:autoSpaceDN w:val="0"/>
      <w:ind w:left="1418" w:right="70" w:firstLine="0"/>
    </w:pPr>
    <w:rPr>
      <w:sz w:val="24"/>
      <w:lang w:eastAsia="zh-CN"/>
    </w:rPr>
  </w:style>
  <w:style w:type="paragraph" w:customStyle="1" w:styleId="Standardowy4">
    <w:name w:val="Standardowy4"/>
    <w:rsid w:val="00E978AD"/>
    <w:pPr>
      <w:suppressAutoHyphens/>
      <w:autoSpaceDN w:val="0"/>
    </w:pPr>
    <w:rPr>
      <w:rFonts w:eastAsia="Arial"/>
      <w:sz w:val="24"/>
      <w:lang w:eastAsia="zh-CN"/>
    </w:rPr>
  </w:style>
  <w:style w:type="paragraph" w:customStyle="1" w:styleId="a">
    <w:name w:val="a)"/>
    <w:basedOn w:val="Tekstpodstawowywcity"/>
    <w:rsid w:val="00E978AD"/>
    <w:pPr>
      <w:autoSpaceDN w:val="0"/>
      <w:spacing w:after="0"/>
      <w:ind w:left="0" w:firstLine="0"/>
    </w:pPr>
    <w:rPr>
      <w:rFonts w:ascii="Arial" w:hAnsi="Arial" w:cs="Arial"/>
      <w:sz w:val="22"/>
      <w:lang w:eastAsia="zh-CN"/>
    </w:rPr>
  </w:style>
  <w:style w:type="paragraph" w:customStyle="1" w:styleId="Bezodstpw1">
    <w:name w:val="Bez odstępów1"/>
    <w:rsid w:val="00E978AD"/>
    <w:pPr>
      <w:suppressAutoHyphens/>
      <w:autoSpaceDN w:val="0"/>
    </w:pPr>
    <w:rPr>
      <w:rFonts w:ascii="Calibri" w:hAnsi="Calibri" w:cs="Calibri"/>
      <w:sz w:val="22"/>
      <w:szCs w:val="22"/>
      <w:lang w:eastAsia="zh-CN"/>
    </w:rPr>
  </w:style>
  <w:style w:type="paragraph" w:customStyle="1" w:styleId="wt-listawielopoziomowa">
    <w:name w:val="wt-lista_wielopoziomowa"/>
    <w:basedOn w:val="Normalny"/>
    <w:rsid w:val="00E978AD"/>
    <w:pPr>
      <w:tabs>
        <w:tab w:val="left" w:pos="720"/>
      </w:tabs>
      <w:suppressAutoHyphens/>
      <w:autoSpaceDN w:val="0"/>
      <w:spacing w:before="240"/>
      <w:ind w:left="720" w:hanging="360"/>
      <w:jc w:val="left"/>
    </w:pPr>
    <w:rPr>
      <w:rFonts w:ascii="Arial" w:eastAsia="Arial Unicode MS" w:hAnsi="Arial" w:cs="Arial"/>
      <w:color w:val="000000"/>
      <w:kern w:val="2"/>
      <w:sz w:val="22"/>
      <w:szCs w:val="24"/>
      <w:lang w:eastAsia="zh-CN"/>
    </w:rPr>
  </w:style>
  <w:style w:type="paragraph" w:customStyle="1" w:styleId="Lista22">
    <w:name w:val="Lista 22"/>
    <w:basedOn w:val="Normalny"/>
    <w:rsid w:val="00E978AD"/>
    <w:pPr>
      <w:widowControl w:val="0"/>
      <w:suppressAutoHyphens/>
      <w:autoSpaceDN w:val="0"/>
      <w:ind w:left="566" w:hanging="283"/>
      <w:jc w:val="left"/>
    </w:pPr>
    <w:rPr>
      <w:kern w:val="2"/>
      <w:sz w:val="24"/>
      <w:lang w:eastAsia="zh-CN"/>
    </w:rPr>
  </w:style>
  <w:style w:type="paragraph" w:customStyle="1" w:styleId="Lista-kontynuacja2">
    <w:name w:val="Lista - kontynuacja2"/>
    <w:basedOn w:val="Normalny"/>
    <w:rsid w:val="00E978AD"/>
    <w:pPr>
      <w:widowControl w:val="0"/>
      <w:suppressAutoHyphens/>
      <w:autoSpaceDN w:val="0"/>
      <w:spacing w:after="120"/>
      <w:ind w:left="283" w:firstLine="0"/>
      <w:contextualSpacing/>
      <w:jc w:val="left"/>
    </w:pPr>
    <w:rPr>
      <w:sz w:val="24"/>
      <w:lang w:eastAsia="zh-CN"/>
    </w:rPr>
  </w:style>
  <w:style w:type="paragraph" w:customStyle="1" w:styleId="nrPisma">
    <w:name w:val="nrPisma"/>
    <w:basedOn w:val="Normalny"/>
    <w:rsid w:val="00E978AD"/>
    <w:pPr>
      <w:autoSpaceDN w:val="0"/>
      <w:ind w:left="1134" w:hanging="567"/>
    </w:pPr>
    <w:rPr>
      <w:rFonts w:ascii="Courier New" w:hAnsi="Courier New" w:cs="Courier New"/>
      <w:b/>
      <w:lang w:eastAsia="zh-CN"/>
    </w:rPr>
  </w:style>
  <w:style w:type="character" w:styleId="Wyrnieniedelikatne">
    <w:name w:val="Subtle Emphasis"/>
    <w:qFormat/>
    <w:rsid w:val="00E978AD"/>
    <w:rPr>
      <w:i/>
      <w:iCs/>
    </w:rPr>
  </w:style>
  <w:style w:type="character" w:styleId="Wyrnienieintensywne">
    <w:name w:val="Intense Emphasis"/>
    <w:qFormat/>
    <w:rsid w:val="00E978AD"/>
    <w:rPr>
      <w:b/>
      <w:bCs/>
      <w:i/>
      <w:iCs/>
    </w:rPr>
  </w:style>
  <w:style w:type="character" w:styleId="Odwoaniedelikatne">
    <w:name w:val="Subtle Reference"/>
    <w:qFormat/>
    <w:rsid w:val="00E978AD"/>
    <w:rPr>
      <w:smallCaps/>
    </w:rPr>
  </w:style>
  <w:style w:type="character" w:styleId="Odwoanieintensywne">
    <w:name w:val="Intense Reference"/>
    <w:qFormat/>
    <w:rsid w:val="00E978AD"/>
    <w:rPr>
      <w:b/>
      <w:bCs/>
      <w:smallCaps/>
    </w:rPr>
  </w:style>
  <w:style w:type="character" w:styleId="Tytuksiki">
    <w:name w:val="Book Title"/>
    <w:qFormat/>
    <w:rsid w:val="00E978AD"/>
    <w:rPr>
      <w:i/>
      <w:iCs/>
      <w:smallCaps/>
      <w:spacing w:val="5"/>
    </w:rPr>
  </w:style>
  <w:style w:type="character" w:customStyle="1" w:styleId="WW8Num2z4">
    <w:name w:val="WW8Num2z4"/>
    <w:rsid w:val="00E978AD"/>
  </w:style>
  <w:style w:type="character" w:customStyle="1" w:styleId="WW8Num2z5">
    <w:name w:val="WW8Num2z5"/>
    <w:rsid w:val="00E978AD"/>
  </w:style>
  <w:style w:type="character" w:customStyle="1" w:styleId="WW8Num2z6">
    <w:name w:val="WW8Num2z6"/>
    <w:rsid w:val="00E978AD"/>
  </w:style>
  <w:style w:type="character" w:customStyle="1" w:styleId="WW8Num2z7">
    <w:name w:val="WW8Num2z7"/>
    <w:rsid w:val="00E978AD"/>
  </w:style>
  <w:style w:type="character" w:customStyle="1" w:styleId="WW8Num2z8">
    <w:name w:val="WW8Num2z8"/>
    <w:rsid w:val="00E978AD"/>
  </w:style>
  <w:style w:type="character" w:customStyle="1" w:styleId="WW8Num9z3">
    <w:name w:val="WW8Num9z3"/>
    <w:rsid w:val="00E978AD"/>
  </w:style>
  <w:style w:type="character" w:customStyle="1" w:styleId="WW8Num9z4">
    <w:name w:val="WW8Num9z4"/>
    <w:rsid w:val="00E978AD"/>
  </w:style>
  <w:style w:type="character" w:customStyle="1" w:styleId="WW8Num9z5">
    <w:name w:val="WW8Num9z5"/>
    <w:rsid w:val="00E978AD"/>
  </w:style>
  <w:style w:type="character" w:customStyle="1" w:styleId="WW8Num9z6">
    <w:name w:val="WW8Num9z6"/>
    <w:rsid w:val="00E978AD"/>
  </w:style>
  <w:style w:type="character" w:customStyle="1" w:styleId="WW8Num9z7">
    <w:name w:val="WW8Num9z7"/>
    <w:rsid w:val="00E978AD"/>
  </w:style>
  <w:style w:type="character" w:customStyle="1" w:styleId="WW8Num9z8">
    <w:name w:val="WW8Num9z8"/>
    <w:rsid w:val="00E978AD"/>
  </w:style>
  <w:style w:type="character" w:customStyle="1" w:styleId="WW8Num14z2">
    <w:name w:val="WW8Num14z2"/>
    <w:rsid w:val="00E978AD"/>
  </w:style>
  <w:style w:type="character" w:customStyle="1" w:styleId="WW8Num14z3">
    <w:name w:val="WW8Num14z3"/>
    <w:rsid w:val="00E978AD"/>
  </w:style>
  <w:style w:type="character" w:customStyle="1" w:styleId="WW8Num14z4">
    <w:name w:val="WW8Num14z4"/>
    <w:rsid w:val="00E978AD"/>
  </w:style>
  <w:style w:type="character" w:customStyle="1" w:styleId="WW8Num14z5">
    <w:name w:val="WW8Num14z5"/>
    <w:rsid w:val="00E978AD"/>
  </w:style>
  <w:style w:type="character" w:customStyle="1" w:styleId="WW8Num14z6">
    <w:name w:val="WW8Num14z6"/>
    <w:rsid w:val="00E978AD"/>
  </w:style>
  <w:style w:type="character" w:customStyle="1" w:styleId="WW8Num14z7">
    <w:name w:val="WW8Num14z7"/>
    <w:rsid w:val="00E978AD"/>
  </w:style>
  <w:style w:type="character" w:customStyle="1" w:styleId="WW8Num14z8">
    <w:name w:val="WW8Num14z8"/>
    <w:rsid w:val="00E978AD"/>
  </w:style>
  <w:style w:type="character" w:customStyle="1" w:styleId="WW8Num15z2">
    <w:name w:val="WW8Num15z2"/>
    <w:rsid w:val="00E978AD"/>
    <w:rPr>
      <w:rFonts w:ascii="Symbol" w:hAnsi="Symbol" w:cs="Symbol" w:hint="default"/>
    </w:rPr>
  </w:style>
  <w:style w:type="character" w:customStyle="1" w:styleId="WW8Num16z2">
    <w:name w:val="WW8Num16z2"/>
    <w:rsid w:val="00E978AD"/>
  </w:style>
  <w:style w:type="character" w:customStyle="1" w:styleId="WW8Num16z3">
    <w:name w:val="WW8Num16z3"/>
    <w:rsid w:val="00E978AD"/>
  </w:style>
  <w:style w:type="character" w:customStyle="1" w:styleId="WW8Num16z4">
    <w:name w:val="WW8Num16z4"/>
    <w:rsid w:val="00E978AD"/>
  </w:style>
  <w:style w:type="character" w:customStyle="1" w:styleId="WW8Num16z5">
    <w:name w:val="WW8Num16z5"/>
    <w:rsid w:val="00E978AD"/>
  </w:style>
  <w:style w:type="character" w:customStyle="1" w:styleId="WW8Num16z6">
    <w:name w:val="WW8Num16z6"/>
    <w:rsid w:val="00E978AD"/>
  </w:style>
  <w:style w:type="character" w:customStyle="1" w:styleId="WW8Num16z7">
    <w:name w:val="WW8Num16z7"/>
    <w:rsid w:val="00E978AD"/>
  </w:style>
  <w:style w:type="character" w:customStyle="1" w:styleId="WW8Num16z8">
    <w:name w:val="WW8Num16z8"/>
    <w:rsid w:val="00E978AD"/>
  </w:style>
  <w:style w:type="character" w:customStyle="1" w:styleId="WW8Num19z2">
    <w:name w:val="WW8Num19z2"/>
    <w:rsid w:val="00E978AD"/>
  </w:style>
  <w:style w:type="character" w:customStyle="1" w:styleId="WW8Num26z0">
    <w:name w:val="WW8Num26z0"/>
    <w:rsid w:val="00E978AD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32z1">
    <w:name w:val="WW8Num32z1"/>
    <w:rsid w:val="00E978AD"/>
  </w:style>
  <w:style w:type="character" w:customStyle="1" w:styleId="WW8Num32z2">
    <w:name w:val="WW8Num32z2"/>
    <w:rsid w:val="00E978AD"/>
  </w:style>
  <w:style w:type="character" w:customStyle="1" w:styleId="WW8Num32z3">
    <w:name w:val="WW8Num32z3"/>
    <w:rsid w:val="00E978AD"/>
  </w:style>
  <w:style w:type="character" w:customStyle="1" w:styleId="WW8Num32z4">
    <w:name w:val="WW8Num32z4"/>
    <w:rsid w:val="00E978AD"/>
  </w:style>
  <w:style w:type="character" w:customStyle="1" w:styleId="WW8Num32z5">
    <w:name w:val="WW8Num32z5"/>
    <w:rsid w:val="00E978AD"/>
  </w:style>
  <w:style w:type="character" w:customStyle="1" w:styleId="WW8Num32z6">
    <w:name w:val="WW8Num32z6"/>
    <w:rsid w:val="00E978AD"/>
  </w:style>
  <w:style w:type="character" w:customStyle="1" w:styleId="WW8Num32z7">
    <w:name w:val="WW8Num32z7"/>
    <w:rsid w:val="00E978AD"/>
  </w:style>
  <w:style w:type="character" w:customStyle="1" w:styleId="WW8Num32z8">
    <w:name w:val="WW8Num32z8"/>
    <w:rsid w:val="00E978AD"/>
  </w:style>
  <w:style w:type="character" w:customStyle="1" w:styleId="WW8Num33z1">
    <w:name w:val="WW8Num33z1"/>
    <w:rsid w:val="00E978AD"/>
  </w:style>
  <w:style w:type="character" w:customStyle="1" w:styleId="WW8Num33z3">
    <w:name w:val="WW8Num33z3"/>
    <w:rsid w:val="00E978AD"/>
  </w:style>
  <w:style w:type="character" w:customStyle="1" w:styleId="WW8Num33z5">
    <w:name w:val="WW8Num33z5"/>
    <w:rsid w:val="00E978AD"/>
  </w:style>
  <w:style w:type="character" w:customStyle="1" w:styleId="WW8Num33z6">
    <w:name w:val="WW8Num33z6"/>
    <w:rsid w:val="00E978AD"/>
  </w:style>
  <w:style w:type="character" w:customStyle="1" w:styleId="WW8Num33z7">
    <w:name w:val="WW8Num33z7"/>
    <w:rsid w:val="00E978AD"/>
  </w:style>
  <w:style w:type="character" w:customStyle="1" w:styleId="WW8Num33z8">
    <w:name w:val="WW8Num33z8"/>
    <w:rsid w:val="00E978AD"/>
  </w:style>
  <w:style w:type="character" w:customStyle="1" w:styleId="WW8Num34z1">
    <w:name w:val="WW8Num34z1"/>
    <w:rsid w:val="00E978AD"/>
  </w:style>
  <w:style w:type="character" w:customStyle="1" w:styleId="WW8Num35z1">
    <w:name w:val="WW8Num35z1"/>
    <w:rsid w:val="00E978AD"/>
  </w:style>
  <w:style w:type="character" w:customStyle="1" w:styleId="WW8Num35z2">
    <w:name w:val="WW8Num35z2"/>
    <w:rsid w:val="00E978AD"/>
  </w:style>
  <w:style w:type="character" w:customStyle="1" w:styleId="WW8Num35z3">
    <w:name w:val="WW8Num35z3"/>
    <w:rsid w:val="00E978AD"/>
  </w:style>
  <w:style w:type="character" w:customStyle="1" w:styleId="WW8Num35z4">
    <w:name w:val="WW8Num35z4"/>
    <w:rsid w:val="00E978AD"/>
  </w:style>
  <w:style w:type="character" w:customStyle="1" w:styleId="WW8Num35z5">
    <w:name w:val="WW8Num35z5"/>
    <w:rsid w:val="00E978AD"/>
  </w:style>
  <w:style w:type="character" w:customStyle="1" w:styleId="WW8Num35z6">
    <w:name w:val="WW8Num35z6"/>
    <w:rsid w:val="00E978AD"/>
  </w:style>
  <w:style w:type="character" w:customStyle="1" w:styleId="WW8Num35z7">
    <w:name w:val="WW8Num35z7"/>
    <w:rsid w:val="00E978AD"/>
  </w:style>
  <w:style w:type="character" w:customStyle="1" w:styleId="WW8Num35z8">
    <w:name w:val="WW8Num35z8"/>
    <w:rsid w:val="00E978AD"/>
  </w:style>
  <w:style w:type="character" w:customStyle="1" w:styleId="WW8Num36z1">
    <w:name w:val="WW8Num36z1"/>
    <w:rsid w:val="00E978AD"/>
  </w:style>
  <w:style w:type="character" w:customStyle="1" w:styleId="WW8Num36z2">
    <w:name w:val="WW8Num36z2"/>
    <w:rsid w:val="00E978AD"/>
  </w:style>
  <w:style w:type="character" w:customStyle="1" w:styleId="WW8Num36z3">
    <w:name w:val="WW8Num36z3"/>
    <w:rsid w:val="00E978AD"/>
  </w:style>
  <w:style w:type="character" w:customStyle="1" w:styleId="WW8Num36z4">
    <w:name w:val="WW8Num36z4"/>
    <w:rsid w:val="00E978AD"/>
  </w:style>
  <w:style w:type="character" w:customStyle="1" w:styleId="WW8Num36z5">
    <w:name w:val="WW8Num36z5"/>
    <w:rsid w:val="00E978AD"/>
  </w:style>
  <w:style w:type="character" w:customStyle="1" w:styleId="WW8Num36z6">
    <w:name w:val="WW8Num36z6"/>
    <w:rsid w:val="00E978AD"/>
  </w:style>
  <w:style w:type="character" w:customStyle="1" w:styleId="WW8Num36z7">
    <w:name w:val="WW8Num36z7"/>
    <w:rsid w:val="00E978AD"/>
  </w:style>
  <w:style w:type="character" w:customStyle="1" w:styleId="WW8Num36z8">
    <w:name w:val="WW8Num36z8"/>
    <w:rsid w:val="00E978AD"/>
  </w:style>
  <w:style w:type="character" w:customStyle="1" w:styleId="WW8Num42z1">
    <w:name w:val="WW8Num42z1"/>
    <w:rsid w:val="00E978AD"/>
  </w:style>
  <w:style w:type="character" w:customStyle="1" w:styleId="WW8Num42z2">
    <w:name w:val="WW8Num42z2"/>
    <w:rsid w:val="00E978AD"/>
  </w:style>
  <w:style w:type="character" w:customStyle="1" w:styleId="WW8Num42z3">
    <w:name w:val="WW8Num42z3"/>
    <w:rsid w:val="00E978AD"/>
  </w:style>
  <w:style w:type="character" w:customStyle="1" w:styleId="WW8Num42z4">
    <w:name w:val="WW8Num42z4"/>
    <w:rsid w:val="00E978AD"/>
  </w:style>
  <w:style w:type="character" w:customStyle="1" w:styleId="WW8Num42z5">
    <w:name w:val="WW8Num42z5"/>
    <w:rsid w:val="00E978AD"/>
  </w:style>
  <w:style w:type="character" w:customStyle="1" w:styleId="WW8Num42z6">
    <w:name w:val="WW8Num42z6"/>
    <w:rsid w:val="00E978AD"/>
  </w:style>
  <w:style w:type="character" w:customStyle="1" w:styleId="WW8Num42z7">
    <w:name w:val="WW8Num42z7"/>
    <w:rsid w:val="00E978AD"/>
  </w:style>
  <w:style w:type="character" w:customStyle="1" w:styleId="WW8Num42z8">
    <w:name w:val="WW8Num42z8"/>
    <w:rsid w:val="00E978AD"/>
  </w:style>
  <w:style w:type="character" w:customStyle="1" w:styleId="WW8Num46z0">
    <w:name w:val="WW8Num46z0"/>
    <w:rsid w:val="00E978AD"/>
  </w:style>
  <w:style w:type="character" w:customStyle="1" w:styleId="WW8Num48z2">
    <w:name w:val="WW8Num48z2"/>
    <w:rsid w:val="00E978AD"/>
  </w:style>
  <w:style w:type="character" w:customStyle="1" w:styleId="WW8Num48z3">
    <w:name w:val="WW8Num48z3"/>
    <w:rsid w:val="00E978AD"/>
  </w:style>
  <w:style w:type="character" w:customStyle="1" w:styleId="WW8Num48z4">
    <w:name w:val="WW8Num48z4"/>
    <w:rsid w:val="00E978AD"/>
  </w:style>
  <w:style w:type="character" w:customStyle="1" w:styleId="WW8Num48z5">
    <w:name w:val="WW8Num48z5"/>
    <w:rsid w:val="00E978AD"/>
  </w:style>
  <w:style w:type="character" w:customStyle="1" w:styleId="WW8Num48z6">
    <w:name w:val="WW8Num48z6"/>
    <w:rsid w:val="00E978AD"/>
  </w:style>
  <w:style w:type="character" w:customStyle="1" w:styleId="WW8Num48z7">
    <w:name w:val="WW8Num48z7"/>
    <w:rsid w:val="00E978AD"/>
  </w:style>
  <w:style w:type="character" w:customStyle="1" w:styleId="WW8Num48z8">
    <w:name w:val="WW8Num48z8"/>
    <w:rsid w:val="00E978AD"/>
  </w:style>
  <w:style w:type="character" w:customStyle="1" w:styleId="WW8Num49z1">
    <w:name w:val="WW8Num49z1"/>
    <w:rsid w:val="00E978AD"/>
    <w:rPr>
      <w:rFonts w:ascii="Symbol" w:hAnsi="Symbol" w:cs="Symbol" w:hint="default"/>
      <w:caps w:val="0"/>
      <w:smallCaps w:val="0"/>
      <w:strike w:val="0"/>
      <w:dstrike w:val="0"/>
      <w:vanish w:val="0"/>
      <w:webHidden w:val="0"/>
      <w:position w:val="0"/>
      <w:sz w:val="24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49z2">
    <w:name w:val="WW8Num49z2"/>
    <w:rsid w:val="00E978AD"/>
  </w:style>
  <w:style w:type="character" w:customStyle="1" w:styleId="WW8Num49z3">
    <w:name w:val="WW8Num49z3"/>
    <w:rsid w:val="00E978AD"/>
  </w:style>
  <w:style w:type="character" w:customStyle="1" w:styleId="WW8Num49z4">
    <w:name w:val="WW8Num49z4"/>
    <w:rsid w:val="00E978AD"/>
  </w:style>
  <w:style w:type="character" w:customStyle="1" w:styleId="WW8Num49z5">
    <w:name w:val="WW8Num49z5"/>
    <w:rsid w:val="00E978AD"/>
  </w:style>
  <w:style w:type="character" w:customStyle="1" w:styleId="WW8Num49z6">
    <w:name w:val="WW8Num49z6"/>
    <w:rsid w:val="00E978AD"/>
  </w:style>
  <w:style w:type="character" w:customStyle="1" w:styleId="WW8Num49z7">
    <w:name w:val="WW8Num49z7"/>
    <w:rsid w:val="00E978AD"/>
  </w:style>
  <w:style w:type="character" w:customStyle="1" w:styleId="WW8Num49z8">
    <w:name w:val="WW8Num49z8"/>
    <w:rsid w:val="00E978AD"/>
  </w:style>
  <w:style w:type="character" w:customStyle="1" w:styleId="WW8Num50z1">
    <w:name w:val="WW8Num50z1"/>
    <w:rsid w:val="00E978AD"/>
  </w:style>
  <w:style w:type="character" w:customStyle="1" w:styleId="WW8Num50z2">
    <w:name w:val="WW8Num50z2"/>
    <w:rsid w:val="00E978AD"/>
  </w:style>
  <w:style w:type="character" w:customStyle="1" w:styleId="WW8Num50z3">
    <w:name w:val="WW8Num50z3"/>
    <w:rsid w:val="00E978AD"/>
  </w:style>
  <w:style w:type="character" w:customStyle="1" w:styleId="WW8Num50z4">
    <w:name w:val="WW8Num50z4"/>
    <w:rsid w:val="00E978AD"/>
  </w:style>
  <w:style w:type="character" w:customStyle="1" w:styleId="WW8Num50z5">
    <w:name w:val="WW8Num50z5"/>
    <w:rsid w:val="00E978AD"/>
  </w:style>
  <w:style w:type="character" w:customStyle="1" w:styleId="WW8Num50z6">
    <w:name w:val="WW8Num50z6"/>
    <w:rsid w:val="00E978AD"/>
  </w:style>
  <w:style w:type="character" w:customStyle="1" w:styleId="WW8Num50z7">
    <w:name w:val="WW8Num50z7"/>
    <w:rsid w:val="00E978AD"/>
  </w:style>
  <w:style w:type="character" w:customStyle="1" w:styleId="WW8Num50z8">
    <w:name w:val="WW8Num50z8"/>
    <w:rsid w:val="00E978AD"/>
  </w:style>
  <w:style w:type="character" w:customStyle="1" w:styleId="WW8Num51z0">
    <w:name w:val="WW8Num51z0"/>
    <w:rsid w:val="00E978AD"/>
  </w:style>
  <w:style w:type="character" w:customStyle="1" w:styleId="WW8Num58z0">
    <w:name w:val="WW8Num58z0"/>
    <w:rsid w:val="00E978AD"/>
    <w:rPr>
      <w:rFonts w:ascii="Symbol" w:hAnsi="Symbol" w:cs="Symbol" w:hint="default"/>
    </w:rPr>
  </w:style>
  <w:style w:type="character" w:customStyle="1" w:styleId="WW8Num62z0">
    <w:name w:val="WW8Num62z0"/>
    <w:rsid w:val="00E978AD"/>
  </w:style>
  <w:style w:type="character" w:customStyle="1" w:styleId="WW8Num64z0">
    <w:name w:val="WW8Num64z0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65z0">
    <w:name w:val="WW8Num65z0"/>
    <w:rsid w:val="00E978AD"/>
  </w:style>
  <w:style w:type="character" w:customStyle="1" w:styleId="WW8Num65z1">
    <w:name w:val="WW8Num65z1"/>
    <w:rsid w:val="00E978AD"/>
  </w:style>
  <w:style w:type="character" w:customStyle="1" w:styleId="WW8Num65z2">
    <w:name w:val="WW8Num65z2"/>
    <w:rsid w:val="00E978AD"/>
  </w:style>
  <w:style w:type="character" w:customStyle="1" w:styleId="WW8Num65z3">
    <w:name w:val="WW8Num65z3"/>
    <w:rsid w:val="00E978AD"/>
  </w:style>
  <w:style w:type="character" w:customStyle="1" w:styleId="WW8Num65z4">
    <w:name w:val="WW8Num65z4"/>
    <w:rsid w:val="00E978AD"/>
  </w:style>
  <w:style w:type="character" w:customStyle="1" w:styleId="WW8Num65z5">
    <w:name w:val="WW8Num65z5"/>
    <w:rsid w:val="00E978AD"/>
  </w:style>
  <w:style w:type="character" w:customStyle="1" w:styleId="WW8Num65z6">
    <w:name w:val="WW8Num65z6"/>
    <w:rsid w:val="00E978AD"/>
  </w:style>
  <w:style w:type="character" w:customStyle="1" w:styleId="WW8Num65z7">
    <w:name w:val="WW8Num65z7"/>
    <w:rsid w:val="00E978AD"/>
  </w:style>
  <w:style w:type="character" w:customStyle="1" w:styleId="WW8Num65z8">
    <w:name w:val="WW8Num65z8"/>
    <w:rsid w:val="00E978AD"/>
  </w:style>
  <w:style w:type="character" w:customStyle="1" w:styleId="WW8Num66z2">
    <w:name w:val="WW8Num66z2"/>
    <w:rsid w:val="00E978AD"/>
    <w:rPr>
      <w:rFonts w:ascii="Wingdings" w:hAnsi="Wingdings" w:cs="Wingdings" w:hint="default"/>
    </w:rPr>
  </w:style>
  <w:style w:type="character" w:customStyle="1" w:styleId="WW8Num67z2">
    <w:name w:val="WW8Num67z2"/>
    <w:rsid w:val="00E978AD"/>
  </w:style>
  <w:style w:type="character" w:customStyle="1" w:styleId="WW8Num67z3">
    <w:name w:val="WW8Num67z3"/>
    <w:rsid w:val="00E978AD"/>
  </w:style>
  <w:style w:type="character" w:customStyle="1" w:styleId="WW8Num67z4">
    <w:name w:val="WW8Num67z4"/>
    <w:rsid w:val="00E978AD"/>
  </w:style>
  <w:style w:type="character" w:customStyle="1" w:styleId="WW8Num67z5">
    <w:name w:val="WW8Num67z5"/>
    <w:rsid w:val="00E978AD"/>
  </w:style>
  <w:style w:type="character" w:customStyle="1" w:styleId="WW8Num67z6">
    <w:name w:val="WW8Num67z6"/>
    <w:rsid w:val="00E978AD"/>
  </w:style>
  <w:style w:type="character" w:customStyle="1" w:styleId="WW8Num67z7">
    <w:name w:val="WW8Num67z7"/>
    <w:rsid w:val="00E978AD"/>
  </w:style>
  <w:style w:type="character" w:customStyle="1" w:styleId="WW8Num67z8">
    <w:name w:val="WW8Num67z8"/>
    <w:rsid w:val="00E978AD"/>
  </w:style>
  <w:style w:type="character" w:customStyle="1" w:styleId="WW8Num68z2">
    <w:name w:val="WW8Num68z2"/>
    <w:rsid w:val="00E978AD"/>
  </w:style>
  <w:style w:type="character" w:customStyle="1" w:styleId="WW8Num68z3">
    <w:name w:val="WW8Num68z3"/>
    <w:rsid w:val="00E978AD"/>
  </w:style>
  <w:style w:type="character" w:customStyle="1" w:styleId="WW8Num68z4">
    <w:name w:val="WW8Num68z4"/>
    <w:rsid w:val="00E978AD"/>
  </w:style>
  <w:style w:type="character" w:customStyle="1" w:styleId="WW8Num68z5">
    <w:name w:val="WW8Num68z5"/>
    <w:rsid w:val="00E978AD"/>
  </w:style>
  <w:style w:type="character" w:customStyle="1" w:styleId="WW8Num68z6">
    <w:name w:val="WW8Num68z6"/>
    <w:rsid w:val="00E978AD"/>
  </w:style>
  <w:style w:type="character" w:customStyle="1" w:styleId="WW8Num68z7">
    <w:name w:val="WW8Num68z7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68z8">
    <w:name w:val="WW8Num68z8"/>
    <w:rsid w:val="00E978AD"/>
  </w:style>
  <w:style w:type="character" w:customStyle="1" w:styleId="WW8Num70z0">
    <w:name w:val="WW8Num70z0"/>
    <w:rsid w:val="00E978AD"/>
  </w:style>
  <w:style w:type="character" w:customStyle="1" w:styleId="WW8Num70z1">
    <w:name w:val="WW8Num70z1"/>
    <w:rsid w:val="00E978AD"/>
  </w:style>
  <w:style w:type="character" w:customStyle="1" w:styleId="WW8Num70z2">
    <w:name w:val="WW8Num70z2"/>
    <w:rsid w:val="00E978AD"/>
  </w:style>
  <w:style w:type="character" w:customStyle="1" w:styleId="WW8Num70z3">
    <w:name w:val="WW8Num70z3"/>
    <w:rsid w:val="00E978AD"/>
  </w:style>
  <w:style w:type="character" w:customStyle="1" w:styleId="WW8Num70z4">
    <w:name w:val="WW8Num70z4"/>
    <w:rsid w:val="00E978AD"/>
  </w:style>
  <w:style w:type="character" w:customStyle="1" w:styleId="WW8Num70z5">
    <w:name w:val="WW8Num70z5"/>
    <w:rsid w:val="00E978AD"/>
  </w:style>
  <w:style w:type="character" w:customStyle="1" w:styleId="WW8Num70z6">
    <w:name w:val="WW8Num70z6"/>
    <w:rsid w:val="00E978AD"/>
  </w:style>
  <w:style w:type="character" w:customStyle="1" w:styleId="WW8Num70z7">
    <w:name w:val="WW8Num70z7"/>
    <w:rsid w:val="00E978AD"/>
  </w:style>
  <w:style w:type="character" w:customStyle="1" w:styleId="WW8Num70z8">
    <w:name w:val="WW8Num70z8"/>
    <w:rsid w:val="00E978AD"/>
  </w:style>
  <w:style w:type="character" w:customStyle="1" w:styleId="WW8Num71z0">
    <w:name w:val="WW8Num71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71z1">
    <w:name w:val="WW8Num71z1"/>
    <w:rsid w:val="00E978AD"/>
  </w:style>
  <w:style w:type="character" w:customStyle="1" w:styleId="WW8Num71z2">
    <w:name w:val="WW8Num71z2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71z3">
    <w:name w:val="WW8Num71z3"/>
    <w:rsid w:val="00E978AD"/>
    <w:rPr>
      <w:b w:val="0"/>
      <w:bCs w:val="0"/>
      <w:i w:val="0"/>
      <w:iCs w:val="0"/>
    </w:rPr>
  </w:style>
  <w:style w:type="character" w:customStyle="1" w:styleId="WW8Num72z0">
    <w:name w:val="WW8Num72z0"/>
    <w:rsid w:val="00E978AD"/>
    <w:rPr>
      <w:b w:val="0"/>
      <w:bCs w:val="0"/>
      <w:i w:val="0"/>
      <w:iCs w:val="0"/>
    </w:rPr>
  </w:style>
  <w:style w:type="character" w:customStyle="1" w:styleId="WW8Num72z1">
    <w:name w:val="WW8Num72z1"/>
    <w:rsid w:val="00E978AD"/>
  </w:style>
  <w:style w:type="character" w:customStyle="1" w:styleId="WW8Num72z2">
    <w:name w:val="WW8Num72z2"/>
    <w:rsid w:val="00E978AD"/>
  </w:style>
  <w:style w:type="character" w:customStyle="1" w:styleId="WW8Num72z3">
    <w:name w:val="WW8Num72z3"/>
    <w:rsid w:val="00E978AD"/>
  </w:style>
  <w:style w:type="character" w:customStyle="1" w:styleId="WW8Num72z4">
    <w:name w:val="WW8Num72z4"/>
    <w:rsid w:val="00E978AD"/>
  </w:style>
  <w:style w:type="character" w:customStyle="1" w:styleId="WW8Num72z5">
    <w:name w:val="WW8Num72z5"/>
    <w:rsid w:val="00E978AD"/>
  </w:style>
  <w:style w:type="character" w:customStyle="1" w:styleId="WW8Num72z6">
    <w:name w:val="WW8Num72z6"/>
    <w:rsid w:val="00E978AD"/>
  </w:style>
  <w:style w:type="character" w:customStyle="1" w:styleId="WW8Num72z7">
    <w:name w:val="WW8Num72z7"/>
    <w:rsid w:val="00E978AD"/>
  </w:style>
  <w:style w:type="character" w:customStyle="1" w:styleId="WW8Num72z8">
    <w:name w:val="WW8Num72z8"/>
    <w:rsid w:val="00E978AD"/>
  </w:style>
  <w:style w:type="character" w:customStyle="1" w:styleId="WW8Num73z0">
    <w:name w:val="WW8Num73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3z1">
    <w:name w:val="WW8Num73z1"/>
    <w:rsid w:val="00E978AD"/>
  </w:style>
  <w:style w:type="character" w:customStyle="1" w:styleId="WW8Num73z2">
    <w:name w:val="WW8Num73z2"/>
    <w:rsid w:val="00E978AD"/>
  </w:style>
  <w:style w:type="character" w:customStyle="1" w:styleId="WW8Num73z3">
    <w:name w:val="WW8Num73z3"/>
    <w:rsid w:val="00E978AD"/>
  </w:style>
  <w:style w:type="character" w:customStyle="1" w:styleId="WW8Num73z4">
    <w:name w:val="WW8Num73z4"/>
    <w:rsid w:val="00E978AD"/>
  </w:style>
  <w:style w:type="character" w:customStyle="1" w:styleId="WW8Num73z5">
    <w:name w:val="WW8Num73z5"/>
    <w:rsid w:val="00E978AD"/>
  </w:style>
  <w:style w:type="character" w:customStyle="1" w:styleId="WW8Num73z6">
    <w:name w:val="WW8Num73z6"/>
    <w:rsid w:val="00E978AD"/>
  </w:style>
  <w:style w:type="character" w:customStyle="1" w:styleId="WW8Num73z7">
    <w:name w:val="WW8Num73z7"/>
    <w:rsid w:val="00E978AD"/>
  </w:style>
  <w:style w:type="character" w:customStyle="1" w:styleId="WW8Num73z8">
    <w:name w:val="WW8Num73z8"/>
    <w:rsid w:val="00E978AD"/>
  </w:style>
  <w:style w:type="character" w:customStyle="1" w:styleId="WW8Num75z1">
    <w:name w:val="WW8Num75z1"/>
    <w:rsid w:val="00E978AD"/>
  </w:style>
  <w:style w:type="character" w:customStyle="1" w:styleId="WW8Num75z2">
    <w:name w:val="WW8Num75z2"/>
    <w:rsid w:val="00E978AD"/>
  </w:style>
  <w:style w:type="character" w:customStyle="1" w:styleId="WW8Num75z3">
    <w:name w:val="WW8Num75z3"/>
    <w:rsid w:val="00E978AD"/>
  </w:style>
  <w:style w:type="character" w:customStyle="1" w:styleId="WW8Num75z4">
    <w:name w:val="WW8Num75z4"/>
    <w:rsid w:val="00E978AD"/>
  </w:style>
  <w:style w:type="character" w:customStyle="1" w:styleId="WW8Num75z5">
    <w:name w:val="WW8Num75z5"/>
    <w:rsid w:val="00E978AD"/>
  </w:style>
  <w:style w:type="character" w:customStyle="1" w:styleId="WW8Num75z6">
    <w:name w:val="WW8Num75z6"/>
    <w:rsid w:val="00E978AD"/>
  </w:style>
  <w:style w:type="character" w:customStyle="1" w:styleId="WW8Num75z7">
    <w:name w:val="WW8Num75z7"/>
    <w:rsid w:val="00E978AD"/>
  </w:style>
  <w:style w:type="character" w:customStyle="1" w:styleId="WW8Num75z8">
    <w:name w:val="WW8Num75z8"/>
    <w:rsid w:val="00E978AD"/>
  </w:style>
  <w:style w:type="character" w:customStyle="1" w:styleId="WW8Num76z1">
    <w:name w:val="WW8Num76z1"/>
    <w:rsid w:val="00E978AD"/>
  </w:style>
  <w:style w:type="character" w:customStyle="1" w:styleId="WW8Num76z2">
    <w:name w:val="WW8Num76z2"/>
    <w:rsid w:val="00E978AD"/>
  </w:style>
  <w:style w:type="character" w:customStyle="1" w:styleId="WW8Num76z3">
    <w:name w:val="WW8Num76z3"/>
    <w:rsid w:val="00E978AD"/>
  </w:style>
  <w:style w:type="character" w:customStyle="1" w:styleId="WW8Num76z4">
    <w:name w:val="WW8Num76z4"/>
    <w:rsid w:val="00E978AD"/>
  </w:style>
  <w:style w:type="character" w:customStyle="1" w:styleId="WW8Num76z5">
    <w:name w:val="WW8Num76z5"/>
    <w:rsid w:val="00E978AD"/>
  </w:style>
  <w:style w:type="character" w:customStyle="1" w:styleId="WW8Num76z6">
    <w:name w:val="WW8Num76z6"/>
    <w:rsid w:val="00E978AD"/>
  </w:style>
  <w:style w:type="character" w:customStyle="1" w:styleId="WW8Num76z7">
    <w:name w:val="WW8Num76z7"/>
    <w:rsid w:val="00E978AD"/>
  </w:style>
  <w:style w:type="character" w:customStyle="1" w:styleId="WW8Num76z8">
    <w:name w:val="WW8Num76z8"/>
    <w:rsid w:val="00E978AD"/>
  </w:style>
  <w:style w:type="character" w:customStyle="1" w:styleId="WW8Num77z7">
    <w:name w:val="WW8Num77z7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8z2">
    <w:name w:val="WW8Num78z2"/>
    <w:rsid w:val="00E978AD"/>
    <w:rPr>
      <w:rFonts w:ascii="Symbol" w:hAnsi="Symbol" w:cs="Symbol" w:hint="default"/>
    </w:rPr>
  </w:style>
  <w:style w:type="character" w:customStyle="1" w:styleId="WW8Num79z2">
    <w:name w:val="WW8Num79z2"/>
    <w:rsid w:val="00E978AD"/>
  </w:style>
  <w:style w:type="character" w:customStyle="1" w:styleId="WW8Num79z3">
    <w:name w:val="WW8Num79z3"/>
    <w:rsid w:val="00E978AD"/>
  </w:style>
  <w:style w:type="character" w:customStyle="1" w:styleId="WW8Num79z4">
    <w:name w:val="WW8Num79z4"/>
    <w:rsid w:val="00E978AD"/>
  </w:style>
  <w:style w:type="character" w:customStyle="1" w:styleId="WW8Num79z5">
    <w:name w:val="WW8Num79z5"/>
    <w:rsid w:val="00E978AD"/>
  </w:style>
  <w:style w:type="character" w:customStyle="1" w:styleId="WW8Num79z6">
    <w:name w:val="WW8Num79z6"/>
    <w:rsid w:val="00E978AD"/>
  </w:style>
  <w:style w:type="character" w:customStyle="1" w:styleId="WW8Num79z7">
    <w:name w:val="WW8Num79z7"/>
    <w:rsid w:val="00E978AD"/>
  </w:style>
  <w:style w:type="character" w:customStyle="1" w:styleId="WW8Num79z8">
    <w:name w:val="WW8Num79z8"/>
    <w:rsid w:val="00E978AD"/>
  </w:style>
  <w:style w:type="character" w:customStyle="1" w:styleId="WW8Num80z0">
    <w:name w:val="WW8Num80z0"/>
    <w:rsid w:val="00E978AD"/>
    <w:rPr>
      <w:b w:val="0"/>
      <w:bCs w:val="0"/>
    </w:rPr>
  </w:style>
  <w:style w:type="character" w:customStyle="1" w:styleId="WW8Num80z1">
    <w:name w:val="WW8Num80z1"/>
    <w:rsid w:val="00E978AD"/>
  </w:style>
  <w:style w:type="character" w:customStyle="1" w:styleId="WW8Num80z2">
    <w:name w:val="WW8Num80z2"/>
    <w:rsid w:val="00E978AD"/>
  </w:style>
  <w:style w:type="character" w:customStyle="1" w:styleId="WW8Num80z3">
    <w:name w:val="WW8Num80z3"/>
    <w:rsid w:val="00E978AD"/>
  </w:style>
  <w:style w:type="character" w:customStyle="1" w:styleId="WW8Num80z4">
    <w:name w:val="WW8Num80z4"/>
    <w:rsid w:val="00E978AD"/>
  </w:style>
  <w:style w:type="character" w:customStyle="1" w:styleId="WW8Num80z5">
    <w:name w:val="WW8Num80z5"/>
    <w:rsid w:val="00E978AD"/>
  </w:style>
  <w:style w:type="character" w:customStyle="1" w:styleId="WW8Num80z6">
    <w:name w:val="WW8Num80z6"/>
    <w:rsid w:val="00E978AD"/>
  </w:style>
  <w:style w:type="character" w:customStyle="1" w:styleId="WW8Num80z7">
    <w:name w:val="WW8Num80z7"/>
    <w:rsid w:val="00E978AD"/>
  </w:style>
  <w:style w:type="character" w:customStyle="1" w:styleId="WW8Num80z8">
    <w:name w:val="WW8Num80z8"/>
    <w:rsid w:val="00E978AD"/>
  </w:style>
  <w:style w:type="character" w:customStyle="1" w:styleId="WW8Num81z0">
    <w:name w:val="WW8Num81z0"/>
    <w:rsid w:val="00E978AD"/>
  </w:style>
  <w:style w:type="character" w:customStyle="1" w:styleId="WW8Num81z1">
    <w:name w:val="WW8Num81z1"/>
    <w:rsid w:val="00E978AD"/>
  </w:style>
  <w:style w:type="character" w:customStyle="1" w:styleId="WW8Num81z2">
    <w:name w:val="WW8Num81z2"/>
    <w:rsid w:val="00E978AD"/>
  </w:style>
  <w:style w:type="character" w:customStyle="1" w:styleId="WW8Num81z3">
    <w:name w:val="WW8Num81z3"/>
    <w:rsid w:val="00E978AD"/>
  </w:style>
  <w:style w:type="character" w:customStyle="1" w:styleId="WW8Num81z4">
    <w:name w:val="WW8Num81z4"/>
    <w:rsid w:val="00E978AD"/>
  </w:style>
  <w:style w:type="character" w:customStyle="1" w:styleId="WW8Num81z5">
    <w:name w:val="WW8Num81z5"/>
    <w:rsid w:val="00E978AD"/>
  </w:style>
  <w:style w:type="character" w:customStyle="1" w:styleId="WW8Num81z6">
    <w:name w:val="WW8Num81z6"/>
    <w:rsid w:val="00E978AD"/>
  </w:style>
  <w:style w:type="character" w:customStyle="1" w:styleId="WW8Num81z7">
    <w:name w:val="WW8Num81z7"/>
    <w:rsid w:val="00E978AD"/>
  </w:style>
  <w:style w:type="character" w:customStyle="1" w:styleId="WW8Num81z8">
    <w:name w:val="WW8Num81z8"/>
    <w:rsid w:val="00E978AD"/>
  </w:style>
  <w:style w:type="character" w:customStyle="1" w:styleId="WW8Num82z1">
    <w:name w:val="WW8Num82z1"/>
    <w:rsid w:val="00E978AD"/>
  </w:style>
  <w:style w:type="character" w:customStyle="1" w:styleId="WW8Num83z0">
    <w:name w:val="WW8Num83z0"/>
    <w:rsid w:val="00E978AD"/>
  </w:style>
  <w:style w:type="character" w:customStyle="1" w:styleId="WW8Num83z1">
    <w:name w:val="WW8Num83z1"/>
    <w:rsid w:val="00E978AD"/>
  </w:style>
  <w:style w:type="character" w:customStyle="1" w:styleId="WW8Num83z2">
    <w:name w:val="WW8Num83z2"/>
    <w:rsid w:val="00E978AD"/>
  </w:style>
  <w:style w:type="character" w:customStyle="1" w:styleId="WW8Num83z3">
    <w:name w:val="WW8Num83z3"/>
    <w:rsid w:val="00E978AD"/>
  </w:style>
  <w:style w:type="character" w:customStyle="1" w:styleId="WW8Num83z4">
    <w:name w:val="WW8Num83z4"/>
    <w:rsid w:val="00E978AD"/>
  </w:style>
  <w:style w:type="character" w:customStyle="1" w:styleId="WW8Num83z5">
    <w:name w:val="WW8Num83z5"/>
    <w:rsid w:val="00E978AD"/>
  </w:style>
  <w:style w:type="character" w:customStyle="1" w:styleId="WW8Num83z6">
    <w:name w:val="WW8Num83z6"/>
    <w:rsid w:val="00E978AD"/>
  </w:style>
  <w:style w:type="character" w:customStyle="1" w:styleId="WW8Num83z7">
    <w:name w:val="WW8Num83z7"/>
    <w:rsid w:val="00E978AD"/>
  </w:style>
  <w:style w:type="character" w:customStyle="1" w:styleId="WW8Num83z8">
    <w:name w:val="WW8Num83z8"/>
    <w:rsid w:val="00E978AD"/>
  </w:style>
  <w:style w:type="character" w:customStyle="1" w:styleId="WW8Num84z1">
    <w:name w:val="WW8Num84z1"/>
    <w:rsid w:val="00E978AD"/>
  </w:style>
  <w:style w:type="character" w:customStyle="1" w:styleId="WW8Num84z2">
    <w:name w:val="WW8Num84z2"/>
    <w:rsid w:val="00E978AD"/>
  </w:style>
  <w:style w:type="character" w:customStyle="1" w:styleId="WW8Num84z3">
    <w:name w:val="WW8Num84z3"/>
    <w:rsid w:val="00E978AD"/>
  </w:style>
  <w:style w:type="character" w:customStyle="1" w:styleId="WW8Num84z4">
    <w:name w:val="WW8Num84z4"/>
    <w:rsid w:val="00E978AD"/>
  </w:style>
  <w:style w:type="character" w:customStyle="1" w:styleId="WW8Num84z5">
    <w:name w:val="WW8Num84z5"/>
    <w:rsid w:val="00E978AD"/>
  </w:style>
  <w:style w:type="character" w:customStyle="1" w:styleId="WW8Num84z6">
    <w:name w:val="WW8Num84z6"/>
    <w:rsid w:val="00E978AD"/>
  </w:style>
  <w:style w:type="character" w:customStyle="1" w:styleId="WW8Num84z7">
    <w:name w:val="WW8Num84z7"/>
    <w:rsid w:val="00E978AD"/>
  </w:style>
  <w:style w:type="character" w:customStyle="1" w:styleId="WW8Num84z8">
    <w:name w:val="WW8Num84z8"/>
    <w:rsid w:val="00E978AD"/>
  </w:style>
  <w:style w:type="character" w:customStyle="1" w:styleId="WW8Num85z1">
    <w:name w:val="WW8Num85z1"/>
    <w:rsid w:val="00E978AD"/>
  </w:style>
  <w:style w:type="character" w:customStyle="1" w:styleId="WW8Num86z1">
    <w:name w:val="WW8Num86z1"/>
    <w:rsid w:val="00E978AD"/>
  </w:style>
  <w:style w:type="character" w:customStyle="1" w:styleId="WW8Num86z2">
    <w:name w:val="WW8Num86z2"/>
    <w:rsid w:val="00E978AD"/>
  </w:style>
  <w:style w:type="character" w:customStyle="1" w:styleId="WW8Num86z3">
    <w:name w:val="WW8Num86z3"/>
    <w:rsid w:val="00E978AD"/>
  </w:style>
  <w:style w:type="character" w:customStyle="1" w:styleId="WW8Num86z4">
    <w:name w:val="WW8Num86z4"/>
    <w:rsid w:val="00E978AD"/>
  </w:style>
  <w:style w:type="character" w:customStyle="1" w:styleId="WW8Num86z5">
    <w:name w:val="WW8Num86z5"/>
    <w:rsid w:val="00E978AD"/>
  </w:style>
  <w:style w:type="character" w:customStyle="1" w:styleId="WW8Num86z6">
    <w:name w:val="WW8Num86z6"/>
    <w:rsid w:val="00E978AD"/>
  </w:style>
  <w:style w:type="character" w:customStyle="1" w:styleId="WW8Num86z7">
    <w:name w:val="WW8Num86z7"/>
    <w:rsid w:val="00E978AD"/>
  </w:style>
  <w:style w:type="character" w:customStyle="1" w:styleId="WW8Num86z8">
    <w:name w:val="WW8Num86z8"/>
    <w:rsid w:val="00E978AD"/>
  </w:style>
  <w:style w:type="character" w:customStyle="1" w:styleId="WW8Num87z0">
    <w:name w:val="WW8Num87z0"/>
    <w:rsid w:val="00E978AD"/>
    <w:rPr>
      <w:strike w:val="0"/>
      <w:dstrike w:val="0"/>
      <w:sz w:val="24"/>
      <w:szCs w:val="24"/>
      <w:u w:val="none"/>
      <w:effect w:val="none"/>
    </w:rPr>
  </w:style>
  <w:style w:type="character" w:customStyle="1" w:styleId="WW8Num87z1">
    <w:name w:val="WW8Num87z1"/>
    <w:rsid w:val="00E978AD"/>
  </w:style>
  <w:style w:type="character" w:customStyle="1" w:styleId="WW8Num87z2">
    <w:name w:val="WW8Num87z2"/>
    <w:rsid w:val="00E978AD"/>
  </w:style>
  <w:style w:type="character" w:customStyle="1" w:styleId="WW8Num87z3">
    <w:name w:val="WW8Num87z3"/>
    <w:rsid w:val="00E978AD"/>
  </w:style>
  <w:style w:type="character" w:customStyle="1" w:styleId="WW8Num87z4">
    <w:name w:val="WW8Num87z4"/>
    <w:rsid w:val="00E978AD"/>
  </w:style>
  <w:style w:type="character" w:customStyle="1" w:styleId="WW8Num87z5">
    <w:name w:val="WW8Num87z5"/>
    <w:rsid w:val="00E978AD"/>
  </w:style>
  <w:style w:type="character" w:customStyle="1" w:styleId="WW8Num87z6">
    <w:name w:val="WW8Num87z6"/>
    <w:rsid w:val="00E978AD"/>
  </w:style>
  <w:style w:type="character" w:customStyle="1" w:styleId="WW8Num87z7">
    <w:name w:val="WW8Num87z7"/>
    <w:rsid w:val="00E978AD"/>
  </w:style>
  <w:style w:type="character" w:customStyle="1" w:styleId="WW8Num87z8">
    <w:name w:val="WW8Num87z8"/>
    <w:rsid w:val="00E978AD"/>
  </w:style>
  <w:style w:type="character" w:customStyle="1" w:styleId="WW8Num88z0">
    <w:name w:val="WW8Num88z0"/>
    <w:rsid w:val="00E978AD"/>
    <w:rPr>
      <w:b w:val="0"/>
      <w:bCs w:val="0"/>
      <w:i w:val="0"/>
      <w:iCs w:val="0"/>
    </w:rPr>
  </w:style>
  <w:style w:type="character" w:customStyle="1" w:styleId="WW8Num88z1">
    <w:name w:val="WW8Num88z1"/>
    <w:rsid w:val="00E978AD"/>
  </w:style>
  <w:style w:type="character" w:customStyle="1" w:styleId="WW8Num88z2">
    <w:name w:val="WW8Num88z2"/>
    <w:rsid w:val="00E978AD"/>
  </w:style>
  <w:style w:type="character" w:customStyle="1" w:styleId="WW8Num88z3">
    <w:name w:val="WW8Num88z3"/>
    <w:rsid w:val="00E978AD"/>
  </w:style>
  <w:style w:type="character" w:customStyle="1" w:styleId="WW8Num88z4">
    <w:name w:val="WW8Num88z4"/>
    <w:rsid w:val="00E978AD"/>
  </w:style>
  <w:style w:type="character" w:customStyle="1" w:styleId="WW8Num88z5">
    <w:name w:val="WW8Num88z5"/>
    <w:rsid w:val="00E978AD"/>
  </w:style>
  <w:style w:type="character" w:customStyle="1" w:styleId="WW8Num88z6">
    <w:name w:val="WW8Num88z6"/>
    <w:rsid w:val="00E978AD"/>
  </w:style>
  <w:style w:type="character" w:customStyle="1" w:styleId="WW8Num88z7">
    <w:name w:val="WW8Num88z7"/>
    <w:rsid w:val="00E978AD"/>
  </w:style>
  <w:style w:type="character" w:customStyle="1" w:styleId="WW8Num88z8">
    <w:name w:val="WW8Num88z8"/>
    <w:rsid w:val="00E978AD"/>
  </w:style>
  <w:style w:type="character" w:customStyle="1" w:styleId="WW8Num89z1">
    <w:name w:val="WW8Num89z1"/>
    <w:rsid w:val="00E978AD"/>
    <w:rPr>
      <w:b w:val="0"/>
      <w:bCs w:val="0"/>
      <w:i w:val="0"/>
      <w:iCs w:val="0"/>
    </w:rPr>
  </w:style>
  <w:style w:type="character" w:customStyle="1" w:styleId="WW8Num90z0">
    <w:name w:val="WW8Num90z0"/>
    <w:rsid w:val="00E978AD"/>
  </w:style>
  <w:style w:type="character" w:customStyle="1" w:styleId="WW8Num90z1">
    <w:name w:val="WW8Num90z1"/>
    <w:rsid w:val="00E978AD"/>
  </w:style>
  <w:style w:type="character" w:customStyle="1" w:styleId="WW8Num90z2">
    <w:name w:val="WW8Num90z2"/>
    <w:rsid w:val="00E978AD"/>
  </w:style>
  <w:style w:type="character" w:customStyle="1" w:styleId="WW8Num90z3">
    <w:name w:val="WW8Num90z3"/>
    <w:rsid w:val="00E978AD"/>
  </w:style>
  <w:style w:type="character" w:customStyle="1" w:styleId="WW8Num90z4">
    <w:name w:val="WW8Num90z4"/>
    <w:rsid w:val="00E978AD"/>
  </w:style>
  <w:style w:type="character" w:customStyle="1" w:styleId="WW8Num90z5">
    <w:name w:val="WW8Num90z5"/>
    <w:rsid w:val="00E978AD"/>
  </w:style>
  <w:style w:type="character" w:customStyle="1" w:styleId="WW8Num90z6">
    <w:name w:val="WW8Num90z6"/>
    <w:rsid w:val="00E978AD"/>
  </w:style>
  <w:style w:type="character" w:customStyle="1" w:styleId="WW8Num90z7">
    <w:name w:val="WW8Num90z7"/>
    <w:rsid w:val="00E978AD"/>
  </w:style>
  <w:style w:type="character" w:customStyle="1" w:styleId="WW8Num90z8">
    <w:name w:val="WW8Num90z8"/>
    <w:rsid w:val="00E978AD"/>
  </w:style>
  <w:style w:type="character" w:customStyle="1" w:styleId="WW8Num91z0">
    <w:name w:val="WW8Num9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1z1">
    <w:name w:val="WW8Num91z1"/>
    <w:rsid w:val="00E978AD"/>
  </w:style>
  <w:style w:type="character" w:customStyle="1" w:styleId="WW8Num92z0">
    <w:name w:val="WW8Num92z0"/>
    <w:rsid w:val="00E978AD"/>
  </w:style>
  <w:style w:type="character" w:customStyle="1" w:styleId="WW8Num92z1">
    <w:name w:val="WW8Num92z1"/>
    <w:rsid w:val="00E978AD"/>
  </w:style>
  <w:style w:type="character" w:customStyle="1" w:styleId="WW8Num92z2">
    <w:name w:val="WW8Num92z2"/>
    <w:rsid w:val="00E978AD"/>
  </w:style>
  <w:style w:type="character" w:customStyle="1" w:styleId="WW8Num92z3">
    <w:name w:val="WW8Num92z3"/>
    <w:rsid w:val="00E978AD"/>
  </w:style>
  <w:style w:type="character" w:customStyle="1" w:styleId="WW8Num92z4">
    <w:name w:val="WW8Num92z4"/>
    <w:rsid w:val="00E978AD"/>
  </w:style>
  <w:style w:type="character" w:customStyle="1" w:styleId="WW8Num92z5">
    <w:name w:val="WW8Num92z5"/>
    <w:rsid w:val="00E978AD"/>
  </w:style>
  <w:style w:type="character" w:customStyle="1" w:styleId="WW8Num92z6">
    <w:name w:val="WW8Num92z6"/>
    <w:rsid w:val="00E978AD"/>
  </w:style>
  <w:style w:type="character" w:customStyle="1" w:styleId="WW8Num92z7">
    <w:name w:val="WW8Num92z7"/>
    <w:rsid w:val="00E978AD"/>
  </w:style>
  <w:style w:type="character" w:customStyle="1" w:styleId="WW8Num92z8">
    <w:name w:val="WW8Num92z8"/>
    <w:rsid w:val="00E978AD"/>
  </w:style>
  <w:style w:type="character" w:customStyle="1" w:styleId="WW8Num93z0">
    <w:name w:val="WW8Num93z0"/>
    <w:rsid w:val="00E978AD"/>
  </w:style>
  <w:style w:type="character" w:customStyle="1" w:styleId="WW8Num93z1">
    <w:name w:val="WW8Num93z1"/>
    <w:rsid w:val="00E978AD"/>
  </w:style>
  <w:style w:type="character" w:customStyle="1" w:styleId="WW8Num93z2">
    <w:name w:val="WW8Num93z2"/>
    <w:rsid w:val="00E978AD"/>
  </w:style>
  <w:style w:type="character" w:customStyle="1" w:styleId="WW8Num93z3">
    <w:name w:val="WW8Num93z3"/>
    <w:rsid w:val="00E978AD"/>
  </w:style>
  <w:style w:type="character" w:customStyle="1" w:styleId="WW8Num93z4">
    <w:name w:val="WW8Num93z4"/>
    <w:rsid w:val="00E978AD"/>
  </w:style>
  <w:style w:type="character" w:customStyle="1" w:styleId="WW8Num93z5">
    <w:name w:val="WW8Num93z5"/>
    <w:rsid w:val="00E978AD"/>
  </w:style>
  <w:style w:type="character" w:customStyle="1" w:styleId="WW8Num93z6">
    <w:name w:val="WW8Num93z6"/>
    <w:rsid w:val="00E978AD"/>
  </w:style>
  <w:style w:type="character" w:customStyle="1" w:styleId="WW8Num93z7">
    <w:name w:val="WW8Num93z7"/>
    <w:rsid w:val="00E978AD"/>
  </w:style>
  <w:style w:type="character" w:customStyle="1" w:styleId="WW8Num93z8">
    <w:name w:val="WW8Num93z8"/>
    <w:rsid w:val="00E978AD"/>
  </w:style>
  <w:style w:type="character" w:customStyle="1" w:styleId="WW8Num94z0">
    <w:name w:val="WW8Num94z0"/>
    <w:rsid w:val="00E978AD"/>
  </w:style>
  <w:style w:type="character" w:customStyle="1" w:styleId="WW8Num94z3">
    <w:name w:val="WW8Num94z3"/>
    <w:rsid w:val="00E978AD"/>
    <w:rPr>
      <w:rFonts w:ascii="Arial Narrow" w:hAnsi="Arial Narrow" w:cs="Arial" w:hint="default"/>
    </w:rPr>
  </w:style>
  <w:style w:type="character" w:customStyle="1" w:styleId="WW8Num95z1">
    <w:name w:val="WW8Num95z1"/>
    <w:rsid w:val="00E978AD"/>
    <w:rPr>
      <w:b w:val="0"/>
      <w:bCs w:val="0"/>
      <w:i w:val="0"/>
      <w:iCs w:val="0"/>
    </w:rPr>
  </w:style>
  <w:style w:type="character" w:customStyle="1" w:styleId="WW8Num95z2">
    <w:name w:val="WW8Num95z2"/>
    <w:rsid w:val="00E978AD"/>
  </w:style>
  <w:style w:type="character" w:customStyle="1" w:styleId="WW8Num96z0">
    <w:name w:val="WW8Num96z0"/>
    <w:rsid w:val="00E978AD"/>
    <w:rPr>
      <w:rFonts w:ascii="Arial Narrow" w:hAnsi="Arial Narrow" w:cs="Arial" w:hint="default"/>
      <w:b w:val="0"/>
      <w:bCs w:val="0"/>
      <w:color w:val="auto"/>
      <w:sz w:val="22"/>
      <w:szCs w:val="22"/>
    </w:rPr>
  </w:style>
  <w:style w:type="character" w:customStyle="1" w:styleId="WW8Num96z1">
    <w:name w:val="WW8Num96z1"/>
    <w:rsid w:val="00E978AD"/>
    <w:rPr>
      <w:rFonts w:ascii="Courier New" w:hAnsi="Courier New" w:cs="Courier New" w:hint="default"/>
    </w:rPr>
  </w:style>
  <w:style w:type="character" w:customStyle="1" w:styleId="WW8Num96z2">
    <w:name w:val="WW8Num96z2"/>
    <w:rsid w:val="00E978AD"/>
    <w:rPr>
      <w:rFonts w:ascii="Wingdings" w:hAnsi="Wingdings" w:cs="Wingdings" w:hint="default"/>
    </w:rPr>
  </w:style>
  <w:style w:type="character" w:customStyle="1" w:styleId="WW8Num96z3">
    <w:name w:val="WW8Num96z3"/>
    <w:rsid w:val="00E978AD"/>
    <w:rPr>
      <w:rFonts w:ascii="Symbol" w:hAnsi="Symbol" w:cs="Symbol" w:hint="default"/>
    </w:rPr>
  </w:style>
  <w:style w:type="character" w:customStyle="1" w:styleId="WW8Num97z1">
    <w:name w:val="WW8Num97z1"/>
    <w:rsid w:val="00E978AD"/>
  </w:style>
  <w:style w:type="character" w:customStyle="1" w:styleId="WW8Num97z2">
    <w:name w:val="WW8Num97z2"/>
    <w:rsid w:val="00E978AD"/>
    <w:rPr>
      <w:rFonts w:ascii="Arial Narrow" w:hAnsi="Arial Narrow" w:cs="Arial Narrow" w:hint="default"/>
      <w:b w:val="0"/>
      <w:bCs w:val="0"/>
      <w:i w:val="0"/>
      <w:iCs w:val="0"/>
    </w:rPr>
  </w:style>
  <w:style w:type="character" w:customStyle="1" w:styleId="WW8Num97z3">
    <w:name w:val="WW8Num97z3"/>
    <w:rsid w:val="00E978AD"/>
    <w:rPr>
      <w:b w:val="0"/>
      <w:bCs w:val="0"/>
      <w:i w:val="0"/>
      <w:iCs w:val="0"/>
      <w:color w:val="auto"/>
    </w:rPr>
  </w:style>
  <w:style w:type="character" w:customStyle="1" w:styleId="WW8Num98z0">
    <w:name w:val="WW8Num98z0"/>
    <w:rsid w:val="00E978AD"/>
    <w:rPr>
      <w:rFonts w:ascii="Arial Narrow" w:eastAsia="Calibri" w:hAnsi="Arial Narrow" w:cs="Arial Narrow" w:hint="default"/>
      <w:b/>
      <w:bCs/>
      <w:sz w:val="22"/>
      <w:szCs w:val="22"/>
      <w:lang w:eastAsia="en-US"/>
    </w:rPr>
  </w:style>
  <w:style w:type="character" w:customStyle="1" w:styleId="WW8Num99z0">
    <w:name w:val="WW8Num99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9z1">
    <w:name w:val="WW8Num99z1"/>
    <w:rsid w:val="00E978AD"/>
  </w:style>
  <w:style w:type="character" w:customStyle="1" w:styleId="WW8Num99z2">
    <w:name w:val="WW8Num99z2"/>
    <w:rsid w:val="00E978AD"/>
  </w:style>
  <w:style w:type="character" w:customStyle="1" w:styleId="WW8Num99z3">
    <w:name w:val="WW8Num99z3"/>
    <w:rsid w:val="00E978AD"/>
  </w:style>
  <w:style w:type="character" w:customStyle="1" w:styleId="WW8Num99z4">
    <w:name w:val="WW8Num99z4"/>
    <w:rsid w:val="00E978AD"/>
  </w:style>
  <w:style w:type="character" w:customStyle="1" w:styleId="WW8Num99z5">
    <w:name w:val="WW8Num99z5"/>
    <w:rsid w:val="00E978AD"/>
  </w:style>
  <w:style w:type="character" w:customStyle="1" w:styleId="WW8Num99z6">
    <w:name w:val="WW8Num99z6"/>
    <w:rsid w:val="00E978AD"/>
  </w:style>
  <w:style w:type="character" w:customStyle="1" w:styleId="WW8Num99z7">
    <w:name w:val="WW8Num99z7"/>
    <w:rsid w:val="00E978AD"/>
  </w:style>
  <w:style w:type="character" w:customStyle="1" w:styleId="WW8Num99z8">
    <w:name w:val="WW8Num99z8"/>
    <w:rsid w:val="00E978AD"/>
  </w:style>
  <w:style w:type="character" w:customStyle="1" w:styleId="WW8Num100z0">
    <w:name w:val="WW8Num100z0"/>
    <w:rsid w:val="00E978AD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0z1">
    <w:name w:val="WW8Num100z1"/>
    <w:rsid w:val="00E978AD"/>
  </w:style>
  <w:style w:type="character" w:customStyle="1" w:styleId="WW8Num100z2">
    <w:name w:val="WW8Num100z2"/>
    <w:rsid w:val="00E978AD"/>
  </w:style>
  <w:style w:type="character" w:customStyle="1" w:styleId="WW8Num100z3">
    <w:name w:val="WW8Num100z3"/>
    <w:rsid w:val="00E978AD"/>
  </w:style>
  <w:style w:type="character" w:customStyle="1" w:styleId="WW8Num100z4">
    <w:name w:val="WW8Num100z4"/>
    <w:rsid w:val="00E978AD"/>
  </w:style>
  <w:style w:type="character" w:customStyle="1" w:styleId="WW8Num100z5">
    <w:name w:val="WW8Num100z5"/>
    <w:rsid w:val="00E978AD"/>
  </w:style>
  <w:style w:type="character" w:customStyle="1" w:styleId="WW8Num100z6">
    <w:name w:val="WW8Num100z6"/>
    <w:rsid w:val="00E978AD"/>
  </w:style>
  <w:style w:type="character" w:customStyle="1" w:styleId="WW8Num100z7">
    <w:name w:val="WW8Num100z7"/>
    <w:rsid w:val="00E978AD"/>
  </w:style>
  <w:style w:type="character" w:customStyle="1" w:styleId="WW8Num100z8">
    <w:name w:val="WW8Num100z8"/>
    <w:rsid w:val="00E978AD"/>
  </w:style>
  <w:style w:type="character" w:customStyle="1" w:styleId="WW8Num101z0">
    <w:name w:val="WW8Num101z0"/>
    <w:rsid w:val="00E978AD"/>
  </w:style>
  <w:style w:type="character" w:customStyle="1" w:styleId="WW8Num101z1">
    <w:name w:val="WW8Num101z1"/>
    <w:rsid w:val="00E978AD"/>
  </w:style>
  <w:style w:type="character" w:customStyle="1" w:styleId="WW8Num101z2">
    <w:name w:val="WW8Num101z2"/>
    <w:rsid w:val="00E978AD"/>
  </w:style>
  <w:style w:type="character" w:customStyle="1" w:styleId="WW8Num101z3">
    <w:name w:val="WW8Num101z3"/>
    <w:rsid w:val="00E978AD"/>
  </w:style>
  <w:style w:type="character" w:customStyle="1" w:styleId="WW8Num101z4">
    <w:name w:val="WW8Num101z4"/>
    <w:rsid w:val="00E978AD"/>
  </w:style>
  <w:style w:type="character" w:customStyle="1" w:styleId="WW8Num101z5">
    <w:name w:val="WW8Num101z5"/>
    <w:rsid w:val="00E978AD"/>
  </w:style>
  <w:style w:type="character" w:customStyle="1" w:styleId="WW8Num101z6">
    <w:name w:val="WW8Num101z6"/>
    <w:rsid w:val="00E978AD"/>
  </w:style>
  <w:style w:type="character" w:customStyle="1" w:styleId="WW8Num101z7">
    <w:name w:val="WW8Num101z7"/>
    <w:rsid w:val="00E978AD"/>
  </w:style>
  <w:style w:type="character" w:customStyle="1" w:styleId="WW8Num101z8">
    <w:name w:val="WW8Num101z8"/>
    <w:rsid w:val="00E978AD"/>
  </w:style>
  <w:style w:type="character" w:customStyle="1" w:styleId="WW8Num102z0">
    <w:name w:val="WW8Num102z0"/>
    <w:rsid w:val="00E978AD"/>
  </w:style>
  <w:style w:type="character" w:customStyle="1" w:styleId="WW8Num102z4">
    <w:name w:val="WW8Num102z4"/>
    <w:rsid w:val="00E978AD"/>
  </w:style>
  <w:style w:type="character" w:customStyle="1" w:styleId="WW8Num102z5">
    <w:name w:val="WW8Num102z5"/>
    <w:rsid w:val="00E978AD"/>
  </w:style>
  <w:style w:type="character" w:customStyle="1" w:styleId="WW8Num102z6">
    <w:name w:val="WW8Num102z6"/>
    <w:rsid w:val="00E978AD"/>
  </w:style>
  <w:style w:type="character" w:customStyle="1" w:styleId="WW8Num102z7">
    <w:name w:val="WW8Num102z7"/>
    <w:rsid w:val="00E978AD"/>
  </w:style>
  <w:style w:type="character" w:customStyle="1" w:styleId="WW8Num102z8">
    <w:name w:val="WW8Num102z8"/>
    <w:rsid w:val="00E978AD"/>
  </w:style>
  <w:style w:type="character" w:customStyle="1" w:styleId="WW8Num104z1">
    <w:name w:val="WW8Num104z1"/>
    <w:rsid w:val="00E978AD"/>
  </w:style>
  <w:style w:type="character" w:customStyle="1" w:styleId="WW8Num104z2">
    <w:name w:val="WW8Num104z2"/>
    <w:rsid w:val="00E978AD"/>
  </w:style>
  <w:style w:type="character" w:customStyle="1" w:styleId="WW8Num104z3">
    <w:name w:val="WW8Num104z3"/>
    <w:rsid w:val="00E978AD"/>
  </w:style>
  <w:style w:type="character" w:customStyle="1" w:styleId="WW8Num104z4">
    <w:name w:val="WW8Num104z4"/>
    <w:rsid w:val="00E978AD"/>
  </w:style>
  <w:style w:type="character" w:customStyle="1" w:styleId="WW8Num104z5">
    <w:name w:val="WW8Num104z5"/>
    <w:rsid w:val="00E978AD"/>
  </w:style>
  <w:style w:type="character" w:customStyle="1" w:styleId="WW8Num104z6">
    <w:name w:val="WW8Num104z6"/>
    <w:rsid w:val="00E978AD"/>
  </w:style>
  <w:style w:type="character" w:customStyle="1" w:styleId="WW8Num104z7">
    <w:name w:val="WW8Num104z7"/>
    <w:rsid w:val="00E978AD"/>
  </w:style>
  <w:style w:type="character" w:customStyle="1" w:styleId="WW8Num104z8">
    <w:name w:val="WW8Num104z8"/>
    <w:rsid w:val="00E978AD"/>
  </w:style>
  <w:style w:type="character" w:customStyle="1" w:styleId="WW8Num105z0">
    <w:name w:val="WW8Num105z0"/>
    <w:rsid w:val="00E978AD"/>
  </w:style>
  <w:style w:type="character" w:customStyle="1" w:styleId="WW8Num105z1">
    <w:name w:val="WW8Num105z1"/>
    <w:rsid w:val="00E978AD"/>
  </w:style>
  <w:style w:type="character" w:customStyle="1" w:styleId="WW8Num105z2">
    <w:name w:val="WW8Num105z2"/>
    <w:rsid w:val="00E978AD"/>
  </w:style>
  <w:style w:type="character" w:customStyle="1" w:styleId="WW8Num105z4">
    <w:name w:val="WW8Num105z4"/>
    <w:rsid w:val="00E978AD"/>
  </w:style>
  <w:style w:type="character" w:customStyle="1" w:styleId="WW8Num105z5">
    <w:name w:val="WW8Num105z5"/>
    <w:rsid w:val="00E978AD"/>
  </w:style>
  <w:style w:type="character" w:customStyle="1" w:styleId="WW8Num105z6">
    <w:name w:val="WW8Num105z6"/>
    <w:rsid w:val="00E978AD"/>
  </w:style>
  <w:style w:type="character" w:customStyle="1" w:styleId="WW8Num105z7">
    <w:name w:val="WW8Num105z7"/>
    <w:rsid w:val="00E978AD"/>
  </w:style>
  <w:style w:type="character" w:customStyle="1" w:styleId="WW8Num105z8">
    <w:name w:val="WW8Num105z8"/>
    <w:rsid w:val="00E978AD"/>
  </w:style>
  <w:style w:type="character" w:customStyle="1" w:styleId="WW8Num106z0">
    <w:name w:val="WW8Num106z0"/>
    <w:rsid w:val="00E978AD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06z1">
    <w:name w:val="WW8Num106z1"/>
    <w:rsid w:val="00E978AD"/>
  </w:style>
  <w:style w:type="character" w:customStyle="1" w:styleId="WW8Num106z2">
    <w:name w:val="WW8Num106z2"/>
    <w:rsid w:val="00E978AD"/>
  </w:style>
  <w:style w:type="character" w:customStyle="1" w:styleId="WW8Num106z3">
    <w:name w:val="WW8Num106z3"/>
    <w:rsid w:val="00E978AD"/>
  </w:style>
  <w:style w:type="character" w:customStyle="1" w:styleId="WW8Num106z4">
    <w:name w:val="WW8Num106z4"/>
    <w:rsid w:val="00E978AD"/>
  </w:style>
  <w:style w:type="character" w:customStyle="1" w:styleId="WW8Num106z5">
    <w:name w:val="WW8Num106z5"/>
    <w:rsid w:val="00E978AD"/>
  </w:style>
  <w:style w:type="character" w:customStyle="1" w:styleId="WW8Num106z6">
    <w:name w:val="WW8Num106z6"/>
    <w:rsid w:val="00E978AD"/>
  </w:style>
  <w:style w:type="character" w:customStyle="1" w:styleId="WW8Num106z7">
    <w:name w:val="WW8Num106z7"/>
    <w:rsid w:val="00E978AD"/>
  </w:style>
  <w:style w:type="character" w:customStyle="1" w:styleId="WW8Num106z8">
    <w:name w:val="WW8Num106z8"/>
    <w:rsid w:val="00E978AD"/>
  </w:style>
  <w:style w:type="character" w:customStyle="1" w:styleId="WW8Num107z0">
    <w:name w:val="WW8Num107z0"/>
    <w:rsid w:val="00E978AD"/>
  </w:style>
  <w:style w:type="character" w:customStyle="1" w:styleId="WW8Num107z1">
    <w:name w:val="WW8Num107z1"/>
    <w:rsid w:val="00E978AD"/>
  </w:style>
  <w:style w:type="character" w:customStyle="1" w:styleId="WW8Num107z2">
    <w:name w:val="WW8Num107z2"/>
    <w:rsid w:val="00E978AD"/>
  </w:style>
  <w:style w:type="character" w:customStyle="1" w:styleId="WW8Num107z3">
    <w:name w:val="WW8Num107z3"/>
    <w:rsid w:val="00E978AD"/>
  </w:style>
  <w:style w:type="character" w:customStyle="1" w:styleId="WW8Num107z4">
    <w:name w:val="WW8Num107z4"/>
    <w:rsid w:val="00E978AD"/>
  </w:style>
  <w:style w:type="character" w:customStyle="1" w:styleId="WW8Num107z5">
    <w:name w:val="WW8Num107z5"/>
    <w:rsid w:val="00E978AD"/>
  </w:style>
  <w:style w:type="character" w:customStyle="1" w:styleId="WW8Num107z6">
    <w:name w:val="WW8Num107z6"/>
    <w:rsid w:val="00E978AD"/>
  </w:style>
  <w:style w:type="character" w:customStyle="1" w:styleId="WW8Num107z7">
    <w:name w:val="WW8Num107z7"/>
    <w:rsid w:val="00E978AD"/>
  </w:style>
  <w:style w:type="character" w:customStyle="1" w:styleId="WW8Num107z8">
    <w:name w:val="WW8Num107z8"/>
    <w:rsid w:val="00E978AD"/>
  </w:style>
  <w:style w:type="character" w:customStyle="1" w:styleId="WW8Num108z0">
    <w:name w:val="WW8Num108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108z1">
    <w:name w:val="WW8Num108z1"/>
    <w:rsid w:val="00E978AD"/>
  </w:style>
  <w:style w:type="character" w:customStyle="1" w:styleId="WW8Num108z2">
    <w:name w:val="WW8Num108z2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08z3">
    <w:name w:val="WW8Num108z3"/>
    <w:rsid w:val="00E978AD"/>
    <w:rPr>
      <w:b w:val="0"/>
      <w:bCs w:val="0"/>
      <w:i w:val="0"/>
      <w:iCs w:val="0"/>
    </w:rPr>
  </w:style>
  <w:style w:type="character" w:customStyle="1" w:styleId="WW8Num109z0">
    <w:name w:val="WW8Num109z0"/>
    <w:rsid w:val="00E978AD"/>
    <w:rPr>
      <w:rFonts w:ascii="Symbol" w:hAnsi="Symbol" w:cs="Symbol" w:hint="default"/>
    </w:rPr>
  </w:style>
  <w:style w:type="character" w:customStyle="1" w:styleId="WW8Num109z1">
    <w:name w:val="WW8Num109z1"/>
    <w:rsid w:val="00E978AD"/>
    <w:rPr>
      <w:rFonts w:ascii="Courier New" w:hAnsi="Courier New" w:cs="Courier New" w:hint="default"/>
    </w:rPr>
  </w:style>
  <w:style w:type="character" w:customStyle="1" w:styleId="WW8Num109z2">
    <w:name w:val="WW8Num109z2"/>
    <w:rsid w:val="00E978AD"/>
    <w:rPr>
      <w:rFonts w:ascii="Wingdings" w:hAnsi="Wingdings" w:cs="Wingdings" w:hint="default"/>
    </w:rPr>
  </w:style>
  <w:style w:type="character" w:customStyle="1" w:styleId="WW8Num110z0">
    <w:name w:val="WW8Num110z0"/>
    <w:rsid w:val="00E978AD"/>
    <w:rPr>
      <w:rFonts w:ascii="Arial Narrow" w:hAnsi="Arial Narrow" w:cs="Arial Narrow" w:hint="default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10z1">
    <w:name w:val="WW8Num110z1"/>
    <w:rsid w:val="00E978AD"/>
  </w:style>
  <w:style w:type="character" w:customStyle="1" w:styleId="WW8Num110z2">
    <w:name w:val="WW8Num110z2"/>
    <w:rsid w:val="00E978AD"/>
  </w:style>
  <w:style w:type="character" w:customStyle="1" w:styleId="WW8Num110z3">
    <w:name w:val="WW8Num110z3"/>
    <w:rsid w:val="00E978AD"/>
  </w:style>
  <w:style w:type="character" w:customStyle="1" w:styleId="WW8Num110z4">
    <w:name w:val="WW8Num110z4"/>
    <w:rsid w:val="00E978AD"/>
  </w:style>
  <w:style w:type="character" w:customStyle="1" w:styleId="WW8Num110z5">
    <w:name w:val="WW8Num110z5"/>
    <w:rsid w:val="00E978AD"/>
  </w:style>
  <w:style w:type="character" w:customStyle="1" w:styleId="WW8Num110z6">
    <w:name w:val="WW8Num110z6"/>
    <w:rsid w:val="00E978AD"/>
  </w:style>
  <w:style w:type="character" w:customStyle="1" w:styleId="WW8Num110z7">
    <w:name w:val="WW8Num110z7"/>
    <w:rsid w:val="00E978AD"/>
  </w:style>
  <w:style w:type="character" w:customStyle="1" w:styleId="WW8Num110z8">
    <w:name w:val="WW8Num110z8"/>
    <w:rsid w:val="00E978AD"/>
  </w:style>
  <w:style w:type="character" w:customStyle="1" w:styleId="WW8Num111z0">
    <w:name w:val="WW8Num111z0"/>
    <w:rsid w:val="00E978AD"/>
  </w:style>
  <w:style w:type="character" w:customStyle="1" w:styleId="WW8Num111z1">
    <w:name w:val="WW8Num111z1"/>
    <w:rsid w:val="00E978AD"/>
  </w:style>
  <w:style w:type="character" w:customStyle="1" w:styleId="WW8Num111z2">
    <w:name w:val="WW8Num111z2"/>
    <w:rsid w:val="00E978AD"/>
  </w:style>
  <w:style w:type="character" w:customStyle="1" w:styleId="WW8Num111z3">
    <w:name w:val="WW8Num111z3"/>
    <w:rsid w:val="00E978AD"/>
  </w:style>
  <w:style w:type="character" w:customStyle="1" w:styleId="WW8Num111z4">
    <w:name w:val="WW8Num111z4"/>
    <w:rsid w:val="00E978AD"/>
  </w:style>
  <w:style w:type="character" w:customStyle="1" w:styleId="WW8Num111z5">
    <w:name w:val="WW8Num111z5"/>
    <w:rsid w:val="00E978AD"/>
  </w:style>
  <w:style w:type="character" w:customStyle="1" w:styleId="WW8Num111z6">
    <w:name w:val="WW8Num111z6"/>
    <w:rsid w:val="00E978AD"/>
  </w:style>
  <w:style w:type="character" w:customStyle="1" w:styleId="WW8Num111z7">
    <w:name w:val="WW8Num111z7"/>
    <w:rsid w:val="00E978AD"/>
  </w:style>
  <w:style w:type="character" w:customStyle="1" w:styleId="WW8Num111z8">
    <w:name w:val="WW8Num111z8"/>
    <w:rsid w:val="00E978AD"/>
  </w:style>
  <w:style w:type="character" w:customStyle="1" w:styleId="WW8Num112z0">
    <w:name w:val="WW8Num112z0"/>
    <w:rsid w:val="00E978AD"/>
    <w:rPr>
      <w:b w:val="0"/>
      <w:bCs w:val="0"/>
      <w:i w:val="0"/>
      <w:iCs w:val="0"/>
    </w:rPr>
  </w:style>
  <w:style w:type="character" w:customStyle="1" w:styleId="WW8Num112z1">
    <w:name w:val="WW8Num112z1"/>
    <w:rsid w:val="00E978AD"/>
  </w:style>
  <w:style w:type="character" w:customStyle="1" w:styleId="WW8Num112z2">
    <w:name w:val="WW8Num112z2"/>
    <w:rsid w:val="00E978AD"/>
  </w:style>
  <w:style w:type="character" w:customStyle="1" w:styleId="WW8Num112z3">
    <w:name w:val="WW8Num112z3"/>
    <w:rsid w:val="00E978AD"/>
  </w:style>
  <w:style w:type="character" w:customStyle="1" w:styleId="WW8Num112z4">
    <w:name w:val="WW8Num112z4"/>
    <w:rsid w:val="00E978AD"/>
  </w:style>
  <w:style w:type="character" w:customStyle="1" w:styleId="WW8Num112z5">
    <w:name w:val="WW8Num112z5"/>
    <w:rsid w:val="00E978AD"/>
  </w:style>
  <w:style w:type="character" w:customStyle="1" w:styleId="WW8Num112z6">
    <w:name w:val="WW8Num112z6"/>
    <w:rsid w:val="00E978AD"/>
  </w:style>
  <w:style w:type="character" w:customStyle="1" w:styleId="WW8Num112z7">
    <w:name w:val="WW8Num112z7"/>
    <w:rsid w:val="00E978AD"/>
  </w:style>
  <w:style w:type="character" w:customStyle="1" w:styleId="WW8Num112z8">
    <w:name w:val="WW8Num112z8"/>
    <w:rsid w:val="00E978AD"/>
  </w:style>
  <w:style w:type="character" w:customStyle="1" w:styleId="WW8Num113z0">
    <w:name w:val="WW8Num113z0"/>
    <w:rsid w:val="00E978AD"/>
    <w:rPr>
      <w:rFonts w:ascii="Symbol" w:hAnsi="Symbol" w:cs="Symbol" w:hint="default"/>
    </w:rPr>
  </w:style>
  <w:style w:type="character" w:customStyle="1" w:styleId="WW8Num113z1">
    <w:name w:val="WW8Num113z1"/>
    <w:rsid w:val="00E978AD"/>
    <w:rPr>
      <w:rFonts w:ascii="Courier New" w:hAnsi="Courier New" w:cs="Courier New" w:hint="default"/>
    </w:rPr>
  </w:style>
  <w:style w:type="character" w:customStyle="1" w:styleId="WW8Num113z2">
    <w:name w:val="WW8Num113z2"/>
    <w:rsid w:val="00E978AD"/>
    <w:rPr>
      <w:rFonts w:ascii="Wingdings" w:hAnsi="Wingdings" w:cs="Wingdings" w:hint="default"/>
    </w:rPr>
  </w:style>
  <w:style w:type="character" w:customStyle="1" w:styleId="WW8Num114z0">
    <w:name w:val="WW8Num114z0"/>
    <w:rsid w:val="00E978AD"/>
  </w:style>
  <w:style w:type="character" w:customStyle="1" w:styleId="WW8Num114z1">
    <w:name w:val="WW8Num114z1"/>
    <w:rsid w:val="00E978AD"/>
    <w:rPr>
      <w:rFonts w:ascii="Arial Narrow" w:eastAsia="Times New Roman" w:hAnsi="Arial Narrow" w:cs="Arial" w:hint="default"/>
    </w:rPr>
  </w:style>
  <w:style w:type="character" w:customStyle="1" w:styleId="WW8Num115z0">
    <w:name w:val="WW8Num115z0"/>
    <w:rsid w:val="00E978AD"/>
    <w:rPr>
      <w:b w:val="0"/>
      <w:bCs w:val="0"/>
      <w:i w:val="0"/>
      <w:iCs w:val="0"/>
      <w:color w:val="auto"/>
    </w:rPr>
  </w:style>
  <w:style w:type="character" w:customStyle="1" w:styleId="WW8Num115z1">
    <w:name w:val="WW8Num115z1"/>
    <w:rsid w:val="00E978AD"/>
  </w:style>
  <w:style w:type="character" w:customStyle="1" w:styleId="WW8Num115z2">
    <w:name w:val="WW8Num115z2"/>
    <w:rsid w:val="00E978AD"/>
  </w:style>
  <w:style w:type="character" w:customStyle="1" w:styleId="WW8Num115z3">
    <w:name w:val="WW8Num115z3"/>
    <w:rsid w:val="00E978AD"/>
  </w:style>
  <w:style w:type="character" w:customStyle="1" w:styleId="WW8Num115z4">
    <w:name w:val="WW8Num115z4"/>
    <w:rsid w:val="00E978AD"/>
  </w:style>
  <w:style w:type="character" w:customStyle="1" w:styleId="WW8Num115z5">
    <w:name w:val="WW8Num115z5"/>
    <w:rsid w:val="00E978AD"/>
  </w:style>
  <w:style w:type="character" w:customStyle="1" w:styleId="WW8Num115z6">
    <w:name w:val="WW8Num115z6"/>
    <w:rsid w:val="00E978AD"/>
  </w:style>
  <w:style w:type="character" w:customStyle="1" w:styleId="WW8Num115z7">
    <w:name w:val="WW8Num115z7"/>
    <w:rsid w:val="00E978AD"/>
  </w:style>
  <w:style w:type="character" w:customStyle="1" w:styleId="WW8Num115z8">
    <w:name w:val="WW8Num115z8"/>
    <w:rsid w:val="00E978AD"/>
  </w:style>
  <w:style w:type="character" w:customStyle="1" w:styleId="WW8Num116z0">
    <w:name w:val="WW8Num116z0"/>
    <w:rsid w:val="00E978AD"/>
    <w:rPr>
      <w:rFonts w:ascii="Symbol" w:hAnsi="Symbol" w:cs="Symbol" w:hint="default"/>
    </w:rPr>
  </w:style>
  <w:style w:type="character" w:customStyle="1" w:styleId="WW8Num117z0">
    <w:name w:val="WW8Num117z0"/>
    <w:rsid w:val="00E978AD"/>
  </w:style>
  <w:style w:type="character" w:customStyle="1" w:styleId="WW8Num117z1">
    <w:name w:val="WW8Num117z1"/>
    <w:rsid w:val="00E978AD"/>
  </w:style>
  <w:style w:type="character" w:customStyle="1" w:styleId="WW8Num117z2">
    <w:name w:val="WW8Num117z2"/>
    <w:rsid w:val="00E978AD"/>
  </w:style>
  <w:style w:type="character" w:customStyle="1" w:styleId="WW8Num117z3">
    <w:name w:val="WW8Num117z3"/>
    <w:rsid w:val="00E978AD"/>
  </w:style>
  <w:style w:type="character" w:customStyle="1" w:styleId="WW8Num117z4">
    <w:name w:val="WW8Num117z4"/>
    <w:rsid w:val="00E978AD"/>
  </w:style>
  <w:style w:type="character" w:customStyle="1" w:styleId="WW8Num117z5">
    <w:name w:val="WW8Num117z5"/>
    <w:rsid w:val="00E978AD"/>
  </w:style>
  <w:style w:type="character" w:customStyle="1" w:styleId="WW8Num117z6">
    <w:name w:val="WW8Num117z6"/>
    <w:rsid w:val="00E978AD"/>
  </w:style>
  <w:style w:type="character" w:customStyle="1" w:styleId="WW8Num117z7">
    <w:name w:val="WW8Num117z7"/>
    <w:rsid w:val="00E978AD"/>
  </w:style>
  <w:style w:type="character" w:customStyle="1" w:styleId="WW8Num117z8">
    <w:name w:val="WW8Num117z8"/>
    <w:rsid w:val="00E978AD"/>
  </w:style>
  <w:style w:type="character" w:customStyle="1" w:styleId="WW8Num118z0">
    <w:name w:val="WW8Num11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18z1">
    <w:name w:val="WW8Num118z1"/>
    <w:rsid w:val="00E978AD"/>
  </w:style>
  <w:style w:type="character" w:customStyle="1" w:styleId="WW8Num118z2">
    <w:name w:val="WW8Num118z2"/>
    <w:rsid w:val="00E978AD"/>
  </w:style>
  <w:style w:type="character" w:customStyle="1" w:styleId="WW8Num118z3">
    <w:name w:val="WW8Num118z3"/>
    <w:rsid w:val="00E978AD"/>
  </w:style>
  <w:style w:type="character" w:customStyle="1" w:styleId="WW8Num118z4">
    <w:name w:val="WW8Num118z4"/>
    <w:rsid w:val="00E978AD"/>
  </w:style>
  <w:style w:type="character" w:customStyle="1" w:styleId="WW8Num118z5">
    <w:name w:val="WW8Num118z5"/>
    <w:rsid w:val="00E978AD"/>
  </w:style>
  <w:style w:type="character" w:customStyle="1" w:styleId="WW8Num118z6">
    <w:name w:val="WW8Num118z6"/>
    <w:rsid w:val="00E978AD"/>
  </w:style>
  <w:style w:type="character" w:customStyle="1" w:styleId="WW8Num118z7">
    <w:name w:val="WW8Num118z7"/>
    <w:rsid w:val="00E978AD"/>
  </w:style>
  <w:style w:type="character" w:customStyle="1" w:styleId="WW8Num118z8">
    <w:name w:val="WW8Num118z8"/>
    <w:rsid w:val="00E978AD"/>
  </w:style>
  <w:style w:type="character" w:customStyle="1" w:styleId="WW8Num119z0">
    <w:name w:val="WW8Num119z0"/>
    <w:rsid w:val="00E978AD"/>
    <w:rPr>
      <w:b w:val="0"/>
      <w:bCs w:val="0"/>
      <w:i w:val="0"/>
      <w:iCs w:val="0"/>
    </w:rPr>
  </w:style>
  <w:style w:type="character" w:customStyle="1" w:styleId="WW8Num119z1">
    <w:name w:val="WW8Num119z1"/>
    <w:rsid w:val="00E978AD"/>
  </w:style>
  <w:style w:type="character" w:customStyle="1" w:styleId="WW8Num119z2">
    <w:name w:val="WW8Num119z2"/>
    <w:rsid w:val="00E978AD"/>
  </w:style>
  <w:style w:type="character" w:customStyle="1" w:styleId="WW8Num119z3">
    <w:name w:val="WW8Num119z3"/>
    <w:rsid w:val="00E978AD"/>
  </w:style>
  <w:style w:type="character" w:customStyle="1" w:styleId="WW8Num119z4">
    <w:name w:val="WW8Num119z4"/>
    <w:rsid w:val="00E978AD"/>
  </w:style>
  <w:style w:type="character" w:customStyle="1" w:styleId="WW8Num119z5">
    <w:name w:val="WW8Num119z5"/>
    <w:rsid w:val="00E978AD"/>
  </w:style>
  <w:style w:type="character" w:customStyle="1" w:styleId="WW8Num119z6">
    <w:name w:val="WW8Num119z6"/>
    <w:rsid w:val="00E978AD"/>
  </w:style>
  <w:style w:type="character" w:customStyle="1" w:styleId="WW8Num119z7">
    <w:name w:val="WW8Num119z7"/>
    <w:rsid w:val="00E978AD"/>
  </w:style>
  <w:style w:type="character" w:customStyle="1" w:styleId="WW8Num119z8">
    <w:name w:val="WW8Num119z8"/>
    <w:rsid w:val="00E978AD"/>
  </w:style>
  <w:style w:type="character" w:customStyle="1" w:styleId="WW8Num120z0">
    <w:name w:val="WW8Num120z0"/>
    <w:rsid w:val="00E978AD"/>
    <w:rPr>
      <w:b w:val="0"/>
      <w:bCs w:val="0"/>
    </w:rPr>
  </w:style>
  <w:style w:type="character" w:customStyle="1" w:styleId="WW8Num120z2">
    <w:name w:val="WW8Num120z2"/>
    <w:rsid w:val="00E978AD"/>
  </w:style>
  <w:style w:type="character" w:customStyle="1" w:styleId="WW8Num121z0">
    <w:name w:val="WW8Num121z0"/>
    <w:rsid w:val="00E978AD"/>
  </w:style>
  <w:style w:type="character" w:customStyle="1" w:styleId="WW8Num121z1">
    <w:name w:val="WW8Num121z1"/>
    <w:rsid w:val="00E978AD"/>
  </w:style>
  <w:style w:type="character" w:customStyle="1" w:styleId="WW8Num121z2">
    <w:name w:val="WW8Num121z2"/>
    <w:rsid w:val="00E978AD"/>
  </w:style>
  <w:style w:type="character" w:customStyle="1" w:styleId="WW8Num121z3">
    <w:name w:val="WW8Num121z3"/>
    <w:rsid w:val="00E978AD"/>
  </w:style>
  <w:style w:type="character" w:customStyle="1" w:styleId="WW8Num121z4">
    <w:name w:val="WW8Num121z4"/>
    <w:rsid w:val="00E978AD"/>
  </w:style>
  <w:style w:type="character" w:customStyle="1" w:styleId="WW8Num121z5">
    <w:name w:val="WW8Num121z5"/>
    <w:rsid w:val="00E978AD"/>
  </w:style>
  <w:style w:type="character" w:customStyle="1" w:styleId="WW8Num121z6">
    <w:name w:val="WW8Num121z6"/>
    <w:rsid w:val="00E978AD"/>
  </w:style>
  <w:style w:type="character" w:customStyle="1" w:styleId="WW8Num121z7">
    <w:name w:val="WW8Num121z7"/>
    <w:rsid w:val="00E978AD"/>
  </w:style>
  <w:style w:type="character" w:customStyle="1" w:styleId="WW8Num121z8">
    <w:name w:val="WW8Num121z8"/>
    <w:rsid w:val="00E978AD"/>
  </w:style>
  <w:style w:type="character" w:customStyle="1" w:styleId="WW8Num122z0">
    <w:name w:val="WW8Num122z0"/>
    <w:rsid w:val="00E978AD"/>
    <w:rPr>
      <w:b w:val="0"/>
      <w:bCs w:val="0"/>
    </w:rPr>
  </w:style>
  <w:style w:type="character" w:customStyle="1" w:styleId="WW8Num122z1">
    <w:name w:val="WW8Num122z1"/>
    <w:rsid w:val="00E978AD"/>
  </w:style>
  <w:style w:type="character" w:customStyle="1" w:styleId="WW8Num122z2">
    <w:name w:val="WW8Num122z2"/>
    <w:rsid w:val="00E978AD"/>
    <w:rPr>
      <w:rFonts w:ascii="Symbol" w:hAnsi="Symbol" w:cs="Symbol" w:hint="default"/>
    </w:rPr>
  </w:style>
  <w:style w:type="character" w:customStyle="1" w:styleId="WW8Num123z0">
    <w:name w:val="WW8Num123z0"/>
    <w:rsid w:val="00E978AD"/>
    <w:rPr>
      <w:rFonts w:ascii="Arial Narrow" w:hAnsi="Arial Narrow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WW8Num123z1">
    <w:name w:val="WW8Num123z1"/>
    <w:rsid w:val="00E978AD"/>
  </w:style>
  <w:style w:type="character" w:customStyle="1" w:styleId="WW8Num123z2">
    <w:name w:val="WW8Num123z2"/>
    <w:rsid w:val="00E978AD"/>
  </w:style>
  <w:style w:type="character" w:customStyle="1" w:styleId="WW8Num123z3">
    <w:name w:val="WW8Num123z3"/>
    <w:rsid w:val="00E978AD"/>
  </w:style>
  <w:style w:type="character" w:customStyle="1" w:styleId="WW8Num123z4">
    <w:name w:val="WW8Num123z4"/>
    <w:rsid w:val="00E978AD"/>
  </w:style>
  <w:style w:type="character" w:customStyle="1" w:styleId="WW8Num123z5">
    <w:name w:val="WW8Num123z5"/>
    <w:rsid w:val="00E978AD"/>
  </w:style>
  <w:style w:type="character" w:customStyle="1" w:styleId="WW8Num123z6">
    <w:name w:val="WW8Num123z6"/>
    <w:rsid w:val="00E978AD"/>
  </w:style>
  <w:style w:type="character" w:customStyle="1" w:styleId="WW8Num123z7">
    <w:name w:val="WW8Num123z7"/>
    <w:rsid w:val="00E978AD"/>
  </w:style>
  <w:style w:type="character" w:customStyle="1" w:styleId="WW8Num123z8">
    <w:name w:val="WW8Num123z8"/>
    <w:rsid w:val="00E978AD"/>
  </w:style>
  <w:style w:type="character" w:customStyle="1" w:styleId="WW8Num124z0">
    <w:name w:val="WW8Num12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4z1">
    <w:name w:val="WW8Num124z1"/>
    <w:rsid w:val="00E978AD"/>
  </w:style>
  <w:style w:type="character" w:customStyle="1" w:styleId="WW8Num124z2">
    <w:name w:val="WW8Num124z2"/>
    <w:rsid w:val="00E978AD"/>
  </w:style>
  <w:style w:type="character" w:customStyle="1" w:styleId="WW8Num124z3">
    <w:name w:val="WW8Num124z3"/>
    <w:rsid w:val="00E978AD"/>
  </w:style>
  <w:style w:type="character" w:customStyle="1" w:styleId="WW8Num124z4">
    <w:name w:val="WW8Num124z4"/>
    <w:rsid w:val="00E978AD"/>
  </w:style>
  <w:style w:type="character" w:customStyle="1" w:styleId="WW8Num124z5">
    <w:name w:val="WW8Num124z5"/>
    <w:rsid w:val="00E978AD"/>
  </w:style>
  <w:style w:type="character" w:customStyle="1" w:styleId="WW8Num124z6">
    <w:name w:val="WW8Num124z6"/>
    <w:rsid w:val="00E978AD"/>
  </w:style>
  <w:style w:type="character" w:customStyle="1" w:styleId="WW8Num124z7">
    <w:name w:val="WW8Num124z7"/>
    <w:rsid w:val="00E978AD"/>
  </w:style>
  <w:style w:type="character" w:customStyle="1" w:styleId="WW8Num124z8">
    <w:name w:val="WW8Num124z8"/>
    <w:rsid w:val="00E978AD"/>
  </w:style>
  <w:style w:type="character" w:customStyle="1" w:styleId="WW8Num125z0">
    <w:name w:val="WW8Num125z0"/>
    <w:rsid w:val="00E978AD"/>
  </w:style>
  <w:style w:type="character" w:customStyle="1" w:styleId="WW8Num125z1">
    <w:name w:val="WW8Num125z1"/>
    <w:rsid w:val="00E978AD"/>
  </w:style>
  <w:style w:type="character" w:customStyle="1" w:styleId="WW8Num125z2">
    <w:name w:val="WW8Num125z2"/>
    <w:rsid w:val="00E978AD"/>
  </w:style>
  <w:style w:type="character" w:customStyle="1" w:styleId="WW8Num125z3">
    <w:name w:val="WW8Num125z3"/>
    <w:rsid w:val="00E978AD"/>
  </w:style>
  <w:style w:type="character" w:customStyle="1" w:styleId="WW8Num125z4">
    <w:name w:val="WW8Num125z4"/>
    <w:rsid w:val="00E978AD"/>
  </w:style>
  <w:style w:type="character" w:customStyle="1" w:styleId="WW8Num125z5">
    <w:name w:val="WW8Num125z5"/>
    <w:rsid w:val="00E978AD"/>
  </w:style>
  <w:style w:type="character" w:customStyle="1" w:styleId="WW8Num125z6">
    <w:name w:val="WW8Num125z6"/>
    <w:rsid w:val="00E978AD"/>
  </w:style>
  <w:style w:type="character" w:customStyle="1" w:styleId="WW8Num125z7">
    <w:name w:val="WW8Num125z7"/>
    <w:rsid w:val="00E978AD"/>
  </w:style>
  <w:style w:type="character" w:customStyle="1" w:styleId="WW8Num125z8">
    <w:name w:val="WW8Num125z8"/>
    <w:rsid w:val="00E978AD"/>
  </w:style>
  <w:style w:type="character" w:customStyle="1" w:styleId="WW8Num126z0">
    <w:name w:val="WW8Num126z0"/>
    <w:rsid w:val="00E978AD"/>
    <w:rPr>
      <w:b w:val="0"/>
      <w:bCs w:val="0"/>
    </w:rPr>
  </w:style>
  <w:style w:type="character" w:customStyle="1" w:styleId="WW8Num126z1">
    <w:name w:val="WW8Num126z1"/>
    <w:rsid w:val="00E978AD"/>
  </w:style>
  <w:style w:type="character" w:customStyle="1" w:styleId="WW8Num126z2">
    <w:name w:val="WW8Num126z2"/>
    <w:rsid w:val="00E978AD"/>
    <w:rPr>
      <w:rFonts w:ascii="Symbol" w:hAnsi="Symbol" w:cs="Symbol" w:hint="default"/>
    </w:rPr>
  </w:style>
  <w:style w:type="character" w:customStyle="1" w:styleId="WW8Num127z0">
    <w:name w:val="WW8Num127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7z1">
    <w:name w:val="WW8Num127z1"/>
    <w:rsid w:val="00E978AD"/>
  </w:style>
  <w:style w:type="character" w:customStyle="1" w:styleId="WW8Num127z2">
    <w:name w:val="WW8Num127z2"/>
    <w:rsid w:val="00E978AD"/>
  </w:style>
  <w:style w:type="character" w:customStyle="1" w:styleId="WW8Num127z3">
    <w:name w:val="WW8Num127z3"/>
    <w:rsid w:val="00E978AD"/>
  </w:style>
  <w:style w:type="character" w:customStyle="1" w:styleId="WW8Num127z4">
    <w:name w:val="WW8Num127z4"/>
    <w:rsid w:val="00E978AD"/>
  </w:style>
  <w:style w:type="character" w:customStyle="1" w:styleId="WW8Num127z5">
    <w:name w:val="WW8Num127z5"/>
    <w:rsid w:val="00E978AD"/>
  </w:style>
  <w:style w:type="character" w:customStyle="1" w:styleId="WW8Num127z6">
    <w:name w:val="WW8Num127z6"/>
    <w:rsid w:val="00E978AD"/>
  </w:style>
  <w:style w:type="character" w:customStyle="1" w:styleId="WW8Num127z7">
    <w:name w:val="WW8Num127z7"/>
    <w:rsid w:val="00E978AD"/>
  </w:style>
  <w:style w:type="character" w:customStyle="1" w:styleId="WW8Num127z8">
    <w:name w:val="WW8Num127z8"/>
    <w:rsid w:val="00E978AD"/>
  </w:style>
  <w:style w:type="character" w:customStyle="1" w:styleId="WW8Num128z0">
    <w:name w:val="WW8Num12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8z1">
    <w:name w:val="WW8Num128z1"/>
    <w:rsid w:val="00E978AD"/>
  </w:style>
  <w:style w:type="character" w:customStyle="1" w:styleId="WW8Num128z2">
    <w:name w:val="WW8Num128z2"/>
    <w:rsid w:val="00E978AD"/>
  </w:style>
  <w:style w:type="character" w:customStyle="1" w:styleId="WW8Num128z3">
    <w:name w:val="WW8Num128z3"/>
    <w:rsid w:val="00E978AD"/>
  </w:style>
  <w:style w:type="character" w:customStyle="1" w:styleId="WW8Num128z4">
    <w:name w:val="WW8Num128z4"/>
    <w:rsid w:val="00E978AD"/>
  </w:style>
  <w:style w:type="character" w:customStyle="1" w:styleId="WW8Num128z5">
    <w:name w:val="WW8Num128z5"/>
    <w:rsid w:val="00E978AD"/>
  </w:style>
  <w:style w:type="character" w:customStyle="1" w:styleId="WW8Num128z6">
    <w:name w:val="WW8Num128z6"/>
    <w:rsid w:val="00E978AD"/>
  </w:style>
  <w:style w:type="character" w:customStyle="1" w:styleId="WW8Num128z7">
    <w:name w:val="WW8Num128z7"/>
    <w:rsid w:val="00E978AD"/>
  </w:style>
  <w:style w:type="character" w:customStyle="1" w:styleId="WW8Num128z8">
    <w:name w:val="WW8Num128z8"/>
    <w:rsid w:val="00E978AD"/>
  </w:style>
  <w:style w:type="character" w:customStyle="1" w:styleId="WW8Num129z0">
    <w:name w:val="WW8Num129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9z1">
    <w:name w:val="WW8Num129z1"/>
    <w:rsid w:val="00E978AD"/>
  </w:style>
  <w:style w:type="character" w:customStyle="1" w:styleId="WW8Num129z2">
    <w:name w:val="WW8Num129z2"/>
    <w:rsid w:val="00E978AD"/>
  </w:style>
  <w:style w:type="character" w:customStyle="1" w:styleId="WW8Num129z3">
    <w:name w:val="WW8Num129z3"/>
    <w:rsid w:val="00E978AD"/>
  </w:style>
  <w:style w:type="character" w:customStyle="1" w:styleId="WW8Num129z4">
    <w:name w:val="WW8Num129z4"/>
    <w:rsid w:val="00E978AD"/>
  </w:style>
  <w:style w:type="character" w:customStyle="1" w:styleId="WW8Num129z5">
    <w:name w:val="WW8Num129z5"/>
    <w:rsid w:val="00E978AD"/>
  </w:style>
  <w:style w:type="character" w:customStyle="1" w:styleId="WW8Num129z6">
    <w:name w:val="WW8Num129z6"/>
    <w:rsid w:val="00E978AD"/>
  </w:style>
  <w:style w:type="character" w:customStyle="1" w:styleId="WW8Num129z7">
    <w:name w:val="WW8Num129z7"/>
    <w:rsid w:val="00E978AD"/>
  </w:style>
  <w:style w:type="character" w:customStyle="1" w:styleId="WW8Num129z8">
    <w:name w:val="WW8Num129z8"/>
    <w:rsid w:val="00E978AD"/>
  </w:style>
  <w:style w:type="character" w:customStyle="1" w:styleId="WW8Num130z0">
    <w:name w:val="WW8Num130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0z1">
    <w:name w:val="WW8Num130z1"/>
    <w:rsid w:val="00E978AD"/>
  </w:style>
  <w:style w:type="character" w:customStyle="1" w:styleId="WW8Num130z2">
    <w:name w:val="WW8Num130z2"/>
    <w:rsid w:val="00E978AD"/>
  </w:style>
  <w:style w:type="character" w:customStyle="1" w:styleId="WW8Num130z3">
    <w:name w:val="WW8Num130z3"/>
    <w:rsid w:val="00E978AD"/>
  </w:style>
  <w:style w:type="character" w:customStyle="1" w:styleId="WW8Num130z4">
    <w:name w:val="WW8Num130z4"/>
    <w:rsid w:val="00E978AD"/>
  </w:style>
  <w:style w:type="character" w:customStyle="1" w:styleId="WW8Num130z5">
    <w:name w:val="WW8Num130z5"/>
    <w:rsid w:val="00E978AD"/>
  </w:style>
  <w:style w:type="character" w:customStyle="1" w:styleId="WW8Num130z6">
    <w:name w:val="WW8Num130z6"/>
    <w:rsid w:val="00E978AD"/>
  </w:style>
  <w:style w:type="character" w:customStyle="1" w:styleId="WW8Num130z7">
    <w:name w:val="WW8Num130z7"/>
    <w:rsid w:val="00E978AD"/>
  </w:style>
  <w:style w:type="character" w:customStyle="1" w:styleId="WW8Num130z8">
    <w:name w:val="WW8Num130z8"/>
    <w:rsid w:val="00E978AD"/>
  </w:style>
  <w:style w:type="character" w:customStyle="1" w:styleId="WW8Num131z0">
    <w:name w:val="WW8Num13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1z1">
    <w:name w:val="WW8Num131z1"/>
    <w:rsid w:val="00E978AD"/>
  </w:style>
  <w:style w:type="character" w:customStyle="1" w:styleId="WW8Num132z0">
    <w:name w:val="WW8Num132z0"/>
    <w:rsid w:val="00E978AD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32z1">
    <w:name w:val="WW8Num132z1"/>
    <w:rsid w:val="00E978AD"/>
  </w:style>
  <w:style w:type="character" w:customStyle="1" w:styleId="WW8Num132z2">
    <w:name w:val="WW8Num132z2"/>
    <w:rsid w:val="00E978AD"/>
  </w:style>
  <w:style w:type="character" w:customStyle="1" w:styleId="WW8Num132z3">
    <w:name w:val="WW8Num132z3"/>
    <w:rsid w:val="00E978AD"/>
  </w:style>
  <w:style w:type="character" w:customStyle="1" w:styleId="WW8Num132z4">
    <w:name w:val="WW8Num132z4"/>
    <w:rsid w:val="00E978AD"/>
  </w:style>
  <w:style w:type="character" w:customStyle="1" w:styleId="WW8Num132z5">
    <w:name w:val="WW8Num132z5"/>
    <w:rsid w:val="00E978AD"/>
  </w:style>
  <w:style w:type="character" w:customStyle="1" w:styleId="WW8Num132z6">
    <w:name w:val="WW8Num132z6"/>
    <w:rsid w:val="00E978AD"/>
  </w:style>
  <w:style w:type="character" w:customStyle="1" w:styleId="WW8Num132z7">
    <w:name w:val="WW8Num132z7"/>
    <w:rsid w:val="00E978AD"/>
  </w:style>
  <w:style w:type="character" w:customStyle="1" w:styleId="WW8Num132z8">
    <w:name w:val="WW8Num132z8"/>
    <w:rsid w:val="00E978AD"/>
  </w:style>
  <w:style w:type="character" w:customStyle="1" w:styleId="WW8Num133z0">
    <w:name w:val="WW8Num133z0"/>
    <w:rsid w:val="00E978AD"/>
  </w:style>
  <w:style w:type="character" w:customStyle="1" w:styleId="WW8Num133z1">
    <w:name w:val="WW8Num133z1"/>
    <w:rsid w:val="00E978AD"/>
  </w:style>
  <w:style w:type="character" w:customStyle="1" w:styleId="WW8Num133z2">
    <w:name w:val="WW8Num133z2"/>
    <w:rsid w:val="00E978AD"/>
  </w:style>
  <w:style w:type="character" w:customStyle="1" w:styleId="WW8Num133z3">
    <w:name w:val="WW8Num133z3"/>
    <w:rsid w:val="00E978AD"/>
  </w:style>
  <w:style w:type="character" w:customStyle="1" w:styleId="WW8Num133z4">
    <w:name w:val="WW8Num133z4"/>
    <w:rsid w:val="00E978AD"/>
  </w:style>
  <w:style w:type="character" w:customStyle="1" w:styleId="WW8Num133z5">
    <w:name w:val="WW8Num133z5"/>
    <w:rsid w:val="00E978AD"/>
  </w:style>
  <w:style w:type="character" w:customStyle="1" w:styleId="WW8Num133z6">
    <w:name w:val="WW8Num133z6"/>
    <w:rsid w:val="00E978AD"/>
  </w:style>
  <w:style w:type="character" w:customStyle="1" w:styleId="WW8Num133z7">
    <w:name w:val="WW8Num133z7"/>
    <w:rsid w:val="00E978AD"/>
  </w:style>
  <w:style w:type="character" w:customStyle="1" w:styleId="WW8Num133z8">
    <w:name w:val="WW8Num133z8"/>
    <w:rsid w:val="00E978AD"/>
  </w:style>
  <w:style w:type="character" w:customStyle="1" w:styleId="WW8Num134z0">
    <w:name w:val="WW8Num134z0"/>
    <w:rsid w:val="00E978AD"/>
  </w:style>
  <w:style w:type="character" w:customStyle="1" w:styleId="WW8Num134z1">
    <w:name w:val="WW8Num134z1"/>
    <w:rsid w:val="00E978AD"/>
  </w:style>
  <w:style w:type="character" w:customStyle="1" w:styleId="WW8Num134z2">
    <w:name w:val="WW8Num134z2"/>
    <w:rsid w:val="00E978AD"/>
  </w:style>
  <w:style w:type="character" w:customStyle="1" w:styleId="WW8Num134z3">
    <w:name w:val="WW8Num134z3"/>
    <w:rsid w:val="00E978AD"/>
  </w:style>
  <w:style w:type="character" w:customStyle="1" w:styleId="WW8Num134z4">
    <w:name w:val="WW8Num134z4"/>
    <w:rsid w:val="00E978AD"/>
  </w:style>
  <w:style w:type="character" w:customStyle="1" w:styleId="WW8Num134z5">
    <w:name w:val="WW8Num134z5"/>
    <w:rsid w:val="00E978AD"/>
  </w:style>
  <w:style w:type="character" w:customStyle="1" w:styleId="WW8Num134z6">
    <w:name w:val="WW8Num134z6"/>
    <w:rsid w:val="00E978AD"/>
  </w:style>
  <w:style w:type="character" w:customStyle="1" w:styleId="WW8Num134z7">
    <w:name w:val="WW8Num134z7"/>
    <w:rsid w:val="00E978AD"/>
  </w:style>
  <w:style w:type="character" w:customStyle="1" w:styleId="WW8Num134z8">
    <w:name w:val="WW8Num134z8"/>
    <w:rsid w:val="00E978AD"/>
  </w:style>
  <w:style w:type="character" w:customStyle="1" w:styleId="WW8Num135z0">
    <w:name w:val="WW8Num135z0"/>
    <w:rsid w:val="00E978AD"/>
    <w:rPr>
      <w:rFonts w:ascii="Arial Narrow" w:hAnsi="Arial Narrow" w:cs="Arial Narrow" w:hint="default"/>
      <w:sz w:val="22"/>
      <w:szCs w:val="22"/>
    </w:rPr>
  </w:style>
  <w:style w:type="character" w:customStyle="1" w:styleId="WW8Num135z1">
    <w:name w:val="WW8Num135z1"/>
    <w:rsid w:val="00E978AD"/>
  </w:style>
  <w:style w:type="character" w:customStyle="1" w:styleId="WW8Num135z2">
    <w:name w:val="WW8Num135z2"/>
    <w:rsid w:val="00E978AD"/>
  </w:style>
  <w:style w:type="character" w:customStyle="1" w:styleId="WW8Num135z3">
    <w:name w:val="WW8Num135z3"/>
    <w:rsid w:val="00E978AD"/>
  </w:style>
  <w:style w:type="character" w:customStyle="1" w:styleId="WW8Num135z4">
    <w:name w:val="WW8Num135z4"/>
    <w:rsid w:val="00E978AD"/>
  </w:style>
  <w:style w:type="character" w:customStyle="1" w:styleId="WW8Num135z5">
    <w:name w:val="WW8Num135z5"/>
    <w:rsid w:val="00E978AD"/>
  </w:style>
  <w:style w:type="character" w:customStyle="1" w:styleId="WW8Num135z6">
    <w:name w:val="WW8Num135z6"/>
    <w:rsid w:val="00E978AD"/>
  </w:style>
  <w:style w:type="character" w:customStyle="1" w:styleId="WW8Num135z7">
    <w:name w:val="WW8Num135z7"/>
    <w:rsid w:val="00E978AD"/>
  </w:style>
  <w:style w:type="character" w:customStyle="1" w:styleId="WW8Num135z8">
    <w:name w:val="WW8Num135z8"/>
    <w:rsid w:val="00E978AD"/>
  </w:style>
  <w:style w:type="character" w:customStyle="1" w:styleId="WW8Num136z0">
    <w:name w:val="WW8Num136z0"/>
    <w:rsid w:val="00E978AD"/>
    <w:rPr>
      <w:rFonts w:ascii="Arial" w:hAnsi="Arial" w:cs="Arial" w:hint="default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WW8Num136z1">
    <w:name w:val="WW8Num136z1"/>
    <w:rsid w:val="00E978AD"/>
  </w:style>
  <w:style w:type="character" w:customStyle="1" w:styleId="WW8Num136z2">
    <w:name w:val="WW8Num136z2"/>
    <w:rsid w:val="00E978AD"/>
  </w:style>
  <w:style w:type="character" w:customStyle="1" w:styleId="WW8Num136z3">
    <w:name w:val="WW8Num136z3"/>
    <w:rsid w:val="00E978AD"/>
  </w:style>
  <w:style w:type="character" w:customStyle="1" w:styleId="WW8Num136z4">
    <w:name w:val="WW8Num136z4"/>
    <w:rsid w:val="00E978AD"/>
  </w:style>
  <w:style w:type="character" w:customStyle="1" w:styleId="WW8Num136z5">
    <w:name w:val="WW8Num136z5"/>
    <w:rsid w:val="00E978AD"/>
  </w:style>
  <w:style w:type="character" w:customStyle="1" w:styleId="WW8Num136z6">
    <w:name w:val="WW8Num136z6"/>
    <w:rsid w:val="00E978AD"/>
  </w:style>
  <w:style w:type="character" w:customStyle="1" w:styleId="WW8Num136z7">
    <w:name w:val="WW8Num136z7"/>
    <w:rsid w:val="00E978AD"/>
  </w:style>
  <w:style w:type="character" w:customStyle="1" w:styleId="WW8Num136z8">
    <w:name w:val="WW8Num136z8"/>
    <w:rsid w:val="00E978AD"/>
  </w:style>
  <w:style w:type="character" w:customStyle="1" w:styleId="WW8Num137z0">
    <w:name w:val="WW8Num137z0"/>
    <w:rsid w:val="00E978AD"/>
  </w:style>
  <w:style w:type="character" w:customStyle="1" w:styleId="WW8Num138z0">
    <w:name w:val="WW8Num138z0"/>
    <w:rsid w:val="00E978AD"/>
  </w:style>
  <w:style w:type="character" w:customStyle="1" w:styleId="WW8Num138z1">
    <w:name w:val="WW8Num138z1"/>
    <w:rsid w:val="00E978AD"/>
  </w:style>
  <w:style w:type="character" w:customStyle="1" w:styleId="WW8Num138z2">
    <w:name w:val="WW8Num138z2"/>
    <w:rsid w:val="00E978AD"/>
  </w:style>
  <w:style w:type="character" w:customStyle="1" w:styleId="WW8Num138z3">
    <w:name w:val="WW8Num138z3"/>
    <w:rsid w:val="00E978AD"/>
    <w:rPr>
      <w:rFonts w:ascii="Arial Narrow" w:eastAsia="Calibri" w:hAnsi="Arial Narrow" w:cs="Arial Narrow" w:hint="default"/>
      <w:sz w:val="22"/>
      <w:szCs w:val="22"/>
      <w:lang w:eastAsia="en-US"/>
    </w:rPr>
  </w:style>
  <w:style w:type="character" w:customStyle="1" w:styleId="WW8Num138z4">
    <w:name w:val="WW8Num138z4"/>
    <w:rsid w:val="00E978AD"/>
  </w:style>
  <w:style w:type="character" w:customStyle="1" w:styleId="WW8Num138z5">
    <w:name w:val="WW8Num138z5"/>
    <w:rsid w:val="00E978AD"/>
  </w:style>
  <w:style w:type="character" w:customStyle="1" w:styleId="WW8Num138z6">
    <w:name w:val="WW8Num138z6"/>
    <w:rsid w:val="00E978AD"/>
  </w:style>
  <w:style w:type="character" w:customStyle="1" w:styleId="WW8Num138z7">
    <w:name w:val="WW8Num138z7"/>
    <w:rsid w:val="00E978AD"/>
  </w:style>
  <w:style w:type="character" w:customStyle="1" w:styleId="WW8Num138z8">
    <w:name w:val="WW8Num138z8"/>
    <w:rsid w:val="00E978AD"/>
  </w:style>
  <w:style w:type="character" w:customStyle="1" w:styleId="WW8Num139z0">
    <w:name w:val="WW8Num139z0"/>
    <w:rsid w:val="00E978AD"/>
    <w:rPr>
      <w:sz w:val="28"/>
      <w:szCs w:val="28"/>
    </w:rPr>
  </w:style>
  <w:style w:type="character" w:customStyle="1" w:styleId="WW8Num139z1">
    <w:name w:val="WW8Num139z1"/>
    <w:rsid w:val="00E978AD"/>
  </w:style>
  <w:style w:type="character" w:customStyle="1" w:styleId="WW8Num139z2">
    <w:name w:val="WW8Num139z2"/>
    <w:rsid w:val="00E978AD"/>
  </w:style>
  <w:style w:type="character" w:customStyle="1" w:styleId="WW8Num139z3">
    <w:name w:val="WW8Num139z3"/>
    <w:rsid w:val="00E978AD"/>
    <w:rPr>
      <w:sz w:val="24"/>
    </w:rPr>
  </w:style>
  <w:style w:type="character" w:customStyle="1" w:styleId="WW8Num139z4">
    <w:name w:val="WW8Num139z4"/>
    <w:rsid w:val="00E978AD"/>
  </w:style>
  <w:style w:type="character" w:customStyle="1" w:styleId="WW8Num139z5">
    <w:name w:val="WW8Num139z5"/>
    <w:rsid w:val="00E978AD"/>
  </w:style>
  <w:style w:type="character" w:customStyle="1" w:styleId="WW8Num139z6">
    <w:name w:val="WW8Num139z6"/>
    <w:rsid w:val="00E978AD"/>
  </w:style>
  <w:style w:type="character" w:customStyle="1" w:styleId="WW8Num139z7">
    <w:name w:val="WW8Num139z7"/>
    <w:rsid w:val="00E978AD"/>
  </w:style>
  <w:style w:type="character" w:customStyle="1" w:styleId="WW8Num139z8">
    <w:name w:val="WW8Num139z8"/>
    <w:rsid w:val="00E978AD"/>
  </w:style>
  <w:style w:type="character" w:customStyle="1" w:styleId="WW8Num140z0">
    <w:name w:val="WW8Num140z0"/>
    <w:rsid w:val="00E978AD"/>
  </w:style>
  <w:style w:type="character" w:customStyle="1" w:styleId="WW8Num140z1">
    <w:name w:val="WW8Num140z1"/>
    <w:rsid w:val="00E978AD"/>
  </w:style>
  <w:style w:type="character" w:customStyle="1" w:styleId="WW8Num140z2">
    <w:name w:val="WW8Num140z2"/>
    <w:rsid w:val="00E978AD"/>
  </w:style>
  <w:style w:type="character" w:customStyle="1" w:styleId="WW8Num140z3">
    <w:name w:val="WW8Num140z3"/>
    <w:rsid w:val="00E978AD"/>
  </w:style>
  <w:style w:type="character" w:customStyle="1" w:styleId="WW8Num140z4">
    <w:name w:val="WW8Num140z4"/>
    <w:rsid w:val="00E978AD"/>
  </w:style>
  <w:style w:type="character" w:customStyle="1" w:styleId="WW8Num140z5">
    <w:name w:val="WW8Num140z5"/>
    <w:rsid w:val="00E978AD"/>
  </w:style>
  <w:style w:type="character" w:customStyle="1" w:styleId="WW8Num140z6">
    <w:name w:val="WW8Num140z6"/>
    <w:rsid w:val="00E978AD"/>
  </w:style>
  <w:style w:type="character" w:customStyle="1" w:styleId="WW8Num140z7">
    <w:name w:val="WW8Num140z7"/>
    <w:rsid w:val="00E978AD"/>
  </w:style>
  <w:style w:type="character" w:customStyle="1" w:styleId="WW8Num140z8">
    <w:name w:val="WW8Num140z8"/>
    <w:rsid w:val="00E978AD"/>
  </w:style>
  <w:style w:type="character" w:customStyle="1" w:styleId="WW8Num141z0">
    <w:name w:val="WW8Num141z0"/>
    <w:rsid w:val="00E978AD"/>
  </w:style>
  <w:style w:type="character" w:customStyle="1" w:styleId="WW8Num141z2">
    <w:name w:val="WW8Num141z2"/>
    <w:rsid w:val="00E978AD"/>
    <w:rPr>
      <w:rFonts w:ascii="Wingdings" w:hAnsi="Wingdings" w:cs="Wingdings" w:hint="default"/>
    </w:rPr>
  </w:style>
  <w:style w:type="character" w:customStyle="1" w:styleId="WW8Num142z0">
    <w:name w:val="WW8Num142z0"/>
    <w:rsid w:val="00E978AD"/>
    <w:rPr>
      <w:b/>
      <w:bCs w:val="0"/>
      <w:i w:val="0"/>
      <w:iCs w:val="0"/>
    </w:rPr>
  </w:style>
  <w:style w:type="character" w:customStyle="1" w:styleId="WW8Num142z1">
    <w:name w:val="WW8Num142z1"/>
    <w:rsid w:val="00E978AD"/>
  </w:style>
  <w:style w:type="character" w:customStyle="1" w:styleId="WW8Num143z0">
    <w:name w:val="WW8Num143z0"/>
    <w:rsid w:val="00E978AD"/>
  </w:style>
  <w:style w:type="character" w:customStyle="1" w:styleId="WW8Num143z1">
    <w:name w:val="WW8Num143z1"/>
    <w:rsid w:val="00E978AD"/>
    <w:rPr>
      <w:b w:val="0"/>
      <w:bCs w:val="0"/>
      <w:i w:val="0"/>
      <w:iCs w:val="0"/>
    </w:rPr>
  </w:style>
  <w:style w:type="character" w:customStyle="1" w:styleId="WW8Num144z0">
    <w:name w:val="WW8Num14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44z1">
    <w:name w:val="WW8Num144z1"/>
    <w:rsid w:val="00E978AD"/>
  </w:style>
  <w:style w:type="character" w:customStyle="1" w:styleId="WW8Num144z2">
    <w:name w:val="WW8Num144z2"/>
    <w:rsid w:val="00E978AD"/>
  </w:style>
  <w:style w:type="character" w:customStyle="1" w:styleId="WW8Num144z3">
    <w:name w:val="WW8Num144z3"/>
    <w:rsid w:val="00E978AD"/>
  </w:style>
  <w:style w:type="character" w:customStyle="1" w:styleId="WW8Num144z4">
    <w:name w:val="WW8Num144z4"/>
    <w:rsid w:val="00E978AD"/>
  </w:style>
  <w:style w:type="character" w:customStyle="1" w:styleId="WW8Num144z5">
    <w:name w:val="WW8Num144z5"/>
    <w:rsid w:val="00E978AD"/>
  </w:style>
  <w:style w:type="character" w:customStyle="1" w:styleId="WW8Num144z6">
    <w:name w:val="WW8Num144z6"/>
    <w:rsid w:val="00E978AD"/>
  </w:style>
  <w:style w:type="character" w:customStyle="1" w:styleId="WW8Num144z7">
    <w:name w:val="WW8Num144z7"/>
    <w:rsid w:val="00E978AD"/>
  </w:style>
  <w:style w:type="character" w:customStyle="1" w:styleId="WW8Num144z8">
    <w:name w:val="WW8Num144z8"/>
    <w:rsid w:val="00E978AD"/>
  </w:style>
  <w:style w:type="character" w:customStyle="1" w:styleId="WW8Num145z0">
    <w:name w:val="WW8Num145z0"/>
    <w:rsid w:val="00E978AD"/>
    <w:rPr>
      <w:rFonts w:ascii="Arial Narrow" w:hAnsi="Arial Narrow" w:cs="Arial Narrow" w:hint="default"/>
      <w:b w:val="0"/>
      <w:b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45z1">
    <w:name w:val="WW8Num145z1"/>
    <w:rsid w:val="00E978AD"/>
  </w:style>
  <w:style w:type="character" w:customStyle="1" w:styleId="WW8Num145z2">
    <w:name w:val="WW8Num145z2"/>
    <w:rsid w:val="00E978AD"/>
  </w:style>
  <w:style w:type="character" w:customStyle="1" w:styleId="WW8Num145z3">
    <w:name w:val="WW8Num145z3"/>
    <w:rsid w:val="00E978AD"/>
  </w:style>
  <w:style w:type="character" w:customStyle="1" w:styleId="WW8Num145z4">
    <w:name w:val="WW8Num145z4"/>
    <w:rsid w:val="00E978AD"/>
  </w:style>
  <w:style w:type="character" w:customStyle="1" w:styleId="WW8Num145z5">
    <w:name w:val="WW8Num145z5"/>
    <w:rsid w:val="00E978AD"/>
  </w:style>
  <w:style w:type="character" w:customStyle="1" w:styleId="WW8Num145z6">
    <w:name w:val="WW8Num145z6"/>
    <w:rsid w:val="00E978AD"/>
  </w:style>
  <w:style w:type="character" w:customStyle="1" w:styleId="WW8Num145z7">
    <w:name w:val="WW8Num145z7"/>
    <w:rsid w:val="00E978AD"/>
  </w:style>
  <w:style w:type="character" w:customStyle="1" w:styleId="WW8Num145z8">
    <w:name w:val="WW8Num145z8"/>
    <w:rsid w:val="00E978AD"/>
  </w:style>
  <w:style w:type="character" w:customStyle="1" w:styleId="WW8Num146z0">
    <w:name w:val="WW8Num146z0"/>
    <w:rsid w:val="00E978AD"/>
    <w:rPr>
      <w:rFonts w:ascii="Arial Narrow" w:hAnsi="Arial Narrow" w:cs="Arial" w:hint="default"/>
      <w:sz w:val="22"/>
      <w:szCs w:val="22"/>
    </w:rPr>
  </w:style>
  <w:style w:type="character" w:customStyle="1" w:styleId="WW8Num147z0">
    <w:name w:val="WW8Num147z0"/>
    <w:rsid w:val="00E978AD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47z1">
    <w:name w:val="WW8Num147z1"/>
    <w:rsid w:val="00E978AD"/>
    <w:rPr>
      <w:rFonts w:ascii="Symbol" w:hAnsi="Symbol" w:cs="Symbol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147z2">
    <w:name w:val="WW8Num147z2"/>
    <w:rsid w:val="00E978AD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147z3">
    <w:name w:val="WW8Num147z3"/>
    <w:rsid w:val="00E978AD"/>
  </w:style>
  <w:style w:type="character" w:customStyle="1" w:styleId="WW8Num147z4">
    <w:name w:val="WW8Num147z4"/>
    <w:rsid w:val="00E978AD"/>
  </w:style>
  <w:style w:type="character" w:customStyle="1" w:styleId="WW8Num147z5">
    <w:name w:val="WW8Num147z5"/>
    <w:rsid w:val="00E978AD"/>
  </w:style>
  <w:style w:type="character" w:customStyle="1" w:styleId="WW8Num147z6">
    <w:name w:val="WW8Num147z6"/>
    <w:rsid w:val="00E978AD"/>
  </w:style>
  <w:style w:type="character" w:customStyle="1" w:styleId="WW8Num147z7">
    <w:name w:val="WW8Num147z7"/>
    <w:rsid w:val="00E978AD"/>
  </w:style>
  <w:style w:type="character" w:customStyle="1" w:styleId="WW8Num147z8">
    <w:name w:val="WW8Num147z8"/>
    <w:rsid w:val="00E978AD"/>
  </w:style>
  <w:style w:type="character" w:customStyle="1" w:styleId="WW8Num148z0">
    <w:name w:val="WW8Num148z0"/>
    <w:rsid w:val="00E978AD"/>
  </w:style>
  <w:style w:type="character" w:customStyle="1" w:styleId="WW8Num148z1">
    <w:name w:val="WW8Num148z1"/>
    <w:rsid w:val="00E978AD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48z2">
    <w:name w:val="WW8Num148z2"/>
    <w:rsid w:val="00E978AD"/>
  </w:style>
  <w:style w:type="character" w:customStyle="1" w:styleId="WW8Num148z3">
    <w:name w:val="WW8Num148z3"/>
    <w:rsid w:val="00E978AD"/>
  </w:style>
  <w:style w:type="character" w:customStyle="1" w:styleId="WW8Num148z4">
    <w:name w:val="WW8Num148z4"/>
    <w:rsid w:val="00E978AD"/>
  </w:style>
  <w:style w:type="character" w:customStyle="1" w:styleId="WW8Num148z5">
    <w:name w:val="WW8Num148z5"/>
    <w:rsid w:val="00E978AD"/>
  </w:style>
  <w:style w:type="character" w:customStyle="1" w:styleId="WW8Num148z6">
    <w:name w:val="WW8Num148z6"/>
    <w:rsid w:val="00E978AD"/>
  </w:style>
  <w:style w:type="character" w:customStyle="1" w:styleId="WW8Num148z7">
    <w:name w:val="WW8Num148z7"/>
    <w:rsid w:val="00E978AD"/>
  </w:style>
  <w:style w:type="character" w:customStyle="1" w:styleId="WW8Num148z8">
    <w:name w:val="WW8Num148z8"/>
    <w:rsid w:val="00E978AD"/>
  </w:style>
  <w:style w:type="character" w:customStyle="1" w:styleId="WW8Num149z0">
    <w:name w:val="WW8Num149z0"/>
    <w:rsid w:val="00E978AD"/>
  </w:style>
  <w:style w:type="character" w:customStyle="1" w:styleId="WW8Num149z1">
    <w:name w:val="WW8Num149z1"/>
    <w:rsid w:val="00E978AD"/>
  </w:style>
  <w:style w:type="character" w:customStyle="1" w:styleId="WW8Num149z2">
    <w:name w:val="WW8Num149z2"/>
    <w:rsid w:val="00E978AD"/>
  </w:style>
  <w:style w:type="character" w:customStyle="1" w:styleId="WW8Num149z3">
    <w:name w:val="WW8Num149z3"/>
    <w:rsid w:val="00E978AD"/>
  </w:style>
  <w:style w:type="character" w:customStyle="1" w:styleId="WW8Num149z4">
    <w:name w:val="WW8Num149z4"/>
    <w:rsid w:val="00E978AD"/>
  </w:style>
  <w:style w:type="character" w:customStyle="1" w:styleId="WW8Num149z5">
    <w:name w:val="WW8Num149z5"/>
    <w:rsid w:val="00E978AD"/>
  </w:style>
  <w:style w:type="character" w:customStyle="1" w:styleId="WW8Num149z6">
    <w:name w:val="WW8Num149z6"/>
    <w:rsid w:val="00E978AD"/>
  </w:style>
  <w:style w:type="character" w:customStyle="1" w:styleId="WW8Num149z7">
    <w:name w:val="WW8Num149z7"/>
    <w:rsid w:val="00E978AD"/>
  </w:style>
  <w:style w:type="character" w:customStyle="1" w:styleId="WW8Num149z8">
    <w:name w:val="WW8Num149z8"/>
    <w:rsid w:val="00E978AD"/>
  </w:style>
  <w:style w:type="character" w:customStyle="1" w:styleId="WW8Num150z0">
    <w:name w:val="WW8Num150z0"/>
    <w:rsid w:val="00E978AD"/>
  </w:style>
  <w:style w:type="character" w:customStyle="1" w:styleId="WW8Num150z1">
    <w:name w:val="WW8Num150z1"/>
    <w:rsid w:val="00E978AD"/>
  </w:style>
  <w:style w:type="character" w:customStyle="1" w:styleId="WW8Num150z2">
    <w:name w:val="WW8Num150z2"/>
    <w:rsid w:val="00E978AD"/>
  </w:style>
  <w:style w:type="character" w:customStyle="1" w:styleId="WW8Num150z3">
    <w:name w:val="WW8Num150z3"/>
    <w:rsid w:val="00E978AD"/>
  </w:style>
  <w:style w:type="character" w:customStyle="1" w:styleId="WW8Num150z4">
    <w:name w:val="WW8Num150z4"/>
    <w:rsid w:val="00E978AD"/>
  </w:style>
  <w:style w:type="character" w:customStyle="1" w:styleId="WW8Num150z5">
    <w:name w:val="WW8Num150z5"/>
    <w:rsid w:val="00E978AD"/>
  </w:style>
  <w:style w:type="character" w:customStyle="1" w:styleId="WW8Num150z6">
    <w:name w:val="WW8Num150z6"/>
    <w:rsid w:val="00E978AD"/>
  </w:style>
  <w:style w:type="character" w:customStyle="1" w:styleId="WW8Num150z7">
    <w:name w:val="WW8Num150z7"/>
    <w:rsid w:val="00E978AD"/>
  </w:style>
  <w:style w:type="character" w:customStyle="1" w:styleId="WW8Num150z8">
    <w:name w:val="WW8Num150z8"/>
    <w:rsid w:val="00E978AD"/>
  </w:style>
  <w:style w:type="character" w:customStyle="1" w:styleId="WW8Num151z0">
    <w:name w:val="WW8Num151z0"/>
    <w:rsid w:val="00E978AD"/>
  </w:style>
  <w:style w:type="character" w:customStyle="1" w:styleId="WW8Num151z1">
    <w:name w:val="WW8Num151z1"/>
    <w:rsid w:val="00E978AD"/>
  </w:style>
  <w:style w:type="character" w:customStyle="1" w:styleId="WW8Num151z2">
    <w:name w:val="WW8Num151z2"/>
    <w:rsid w:val="00E978AD"/>
  </w:style>
  <w:style w:type="character" w:customStyle="1" w:styleId="WW8Num151z3">
    <w:name w:val="WW8Num151z3"/>
    <w:rsid w:val="00E978AD"/>
  </w:style>
  <w:style w:type="character" w:customStyle="1" w:styleId="WW8Num151z4">
    <w:name w:val="WW8Num151z4"/>
    <w:rsid w:val="00E978AD"/>
  </w:style>
  <w:style w:type="character" w:customStyle="1" w:styleId="WW8Num151z5">
    <w:name w:val="WW8Num151z5"/>
    <w:rsid w:val="00E978AD"/>
  </w:style>
  <w:style w:type="character" w:customStyle="1" w:styleId="WW8Num151z6">
    <w:name w:val="WW8Num151z6"/>
    <w:rsid w:val="00E978AD"/>
  </w:style>
  <w:style w:type="character" w:customStyle="1" w:styleId="WW8Num151z7">
    <w:name w:val="WW8Num151z7"/>
    <w:rsid w:val="00E978AD"/>
  </w:style>
  <w:style w:type="character" w:customStyle="1" w:styleId="WW8Num151z8">
    <w:name w:val="WW8Num151z8"/>
    <w:rsid w:val="00E978AD"/>
  </w:style>
  <w:style w:type="character" w:customStyle="1" w:styleId="WW8Num152z0">
    <w:name w:val="WW8Num152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2z1">
    <w:name w:val="WW8Num152z1"/>
    <w:rsid w:val="00E978AD"/>
  </w:style>
  <w:style w:type="character" w:customStyle="1" w:styleId="WW8Num152z2">
    <w:name w:val="WW8Num152z2"/>
    <w:rsid w:val="00E978AD"/>
  </w:style>
  <w:style w:type="character" w:customStyle="1" w:styleId="WW8Num152z3">
    <w:name w:val="WW8Num152z3"/>
    <w:rsid w:val="00E978AD"/>
  </w:style>
  <w:style w:type="character" w:customStyle="1" w:styleId="WW8Num152z4">
    <w:name w:val="WW8Num152z4"/>
    <w:rsid w:val="00E978AD"/>
  </w:style>
  <w:style w:type="character" w:customStyle="1" w:styleId="WW8Num152z5">
    <w:name w:val="WW8Num152z5"/>
    <w:rsid w:val="00E978AD"/>
  </w:style>
  <w:style w:type="character" w:customStyle="1" w:styleId="WW8Num152z6">
    <w:name w:val="WW8Num152z6"/>
    <w:rsid w:val="00E978AD"/>
  </w:style>
  <w:style w:type="character" w:customStyle="1" w:styleId="WW8Num152z7">
    <w:name w:val="WW8Num152z7"/>
    <w:rsid w:val="00E978AD"/>
  </w:style>
  <w:style w:type="character" w:customStyle="1" w:styleId="WW8Num152z8">
    <w:name w:val="WW8Num152z8"/>
    <w:rsid w:val="00E978AD"/>
  </w:style>
  <w:style w:type="character" w:customStyle="1" w:styleId="WW8Num153z0">
    <w:name w:val="WW8Num153z0"/>
    <w:rsid w:val="00E978AD"/>
  </w:style>
  <w:style w:type="character" w:customStyle="1" w:styleId="WW8Num153z1">
    <w:name w:val="WW8Num153z1"/>
    <w:rsid w:val="00E978AD"/>
  </w:style>
  <w:style w:type="character" w:customStyle="1" w:styleId="WW8Num153z2">
    <w:name w:val="WW8Num153z2"/>
    <w:rsid w:val="00E978AD"/>
  </w:style>
  <w:style w:type="character" w:customStyle="1" w:styleId="WW8Num153z3">
    <w:name w:val="WW8Num153z3"/>
    <w:rsid w:val="00E978AD"/>
  </w:style>
  <w:style w:type="character" w:customStyle="1" w:styleId="WW8Num153z4">
    <w:name w:val="WW8Num153z4"/>
    <w:rsid w:val="00E978AD"/>
  </w:style>
  <w:style w:type="character" w:customStyle="1" w:styleId="WW8Num153z5">
    <w:name w:val="WW8Num153z5"/>
    <w:rsid w:val="00E978AD"/>
  </w:style>
  <w:style w:type="character" w:customStyle="1" w:styleId="WW8Num153z6">
    <w:name w:val="WW8Num153z6"/>
    <w:rsid w:val="00E978AD"/>
  </w:style>
  <w:style w:type="character" w:customStyle="1" w:styleId="WW8Num153z7">
    <w:name w:val="WW8Num153z7"/>
    <w:rsid w:val="00E978AD"/>
  </w:style>
  <w:style w:type="character" w:customStyle="1" w:styleId="WW8Num153z8">
    <w:name w:val="WW8Num153z8"/>
    <w:rsid w:val="00E978AD"/>
  </w:style>
  <w:style w:type="character" w:customStyle="1" w:styleId="WW8Num154z0">
    <w:name w:val="WW8Num154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4z1">
    <w:name w:val="WW8Num154z1"/>
    <w:rsid w:val="00E978AD"/>
  </w:style>
  <w:style w:type="character" w:customStyle="1" w:styleId="WW8Num154z2">
    <w:name w:val="WW8Num154z2"/>
    <w:rsid w:val="00E978AD"/>
  </w:style>
  <w:style w:type="character" w:customStyle="1" w:styleId="WW8Num154z3">
    <w:name w:val="WW8Num154z3"/>
    <w:rsid w:val="00E978AD"/>
  </w:style>
  <w:style w:type="character" w:customStyle="1" w:styleId="WW8Num154z4">
    <w:name w:val="WW8Num154z4"/>
    <w:rsid w:val="00E978AD"/>
  </w:style>
  <w:style w:type="character" w:customStyle="1" w:styleId="WW8Num154z5">
    <w:name w:val="WW8Num154z5"/>
    <w:rsid w:val="00E978AD"/>
  </w:style>
  <w:style w:type="character" w:customStyle="1" w:styleId="WW8Num154z6">
    <w:name w:val="WW8Num154z6"/>
    <w:rsid w:val="00E978AD"/>
  </w:style>
  <w:style w:type="character" w:customStyle="1" w:styleId="WW8Num154z7">
    <w:name w:val="WW8Num154z7"/>
    <w:rsid w:val="00E978AD"/>
  </w:style>
  <w:style w:type="character" w:customStyle="1" w:styleId="WW8Num154z8">
    <w:name w:val="WW8Num154z8"/>
    <w:rsid w:val="00E978AD"/>
  </w:style>
  <w:style w:type="character" w:customStyle="1" w:styleId="WW8Num155z0">
    <w:name w:val="WW8Num155z0"/>
    <w:rsid w:val="00E978AD"/>
    <w:rPr>
      <w:rFonts w:ascii="Arial Narrow" w:hAnsi="Arial Narrow" w:cs="Arial Narrow" w:hint="default"/>
      <w:strike w:val="0"/>
      <w:dstrike w:val="0"/>
      <w:u w:val="none"/>
      <w:effect w:val="none"/>
    </w:rPr>
  </w:style>
  <w:style w:type="character" w:customStyle="1" w:styleId="WW8Num155z1">
    <w:name w:val="WW8Num155z1"/>
    <w:rsid w:val="00E978AD"/>
  </w:style>
  <w:style w:type="character" w:customStyle="1" w:styleId="WW8Num155z2">
    <w:name w:val="WW8Num155z2"/>
    <w:rsid w:val="00E978AD"/>
  </w:style>
  <w:style w:type="character" w:customStyle="1" w:styleId="WW8Num155z3">
    <w:name w:val="WW8Num155z3"/>
    <w:rsid w:val="00E978AD"/>
  </w:style>
  <w:style w:type="character" w:customStyle="1" w:styleId="WW8Num155z4">
    <w:name w:val="WW8Num155z4"/>
    <w:rsid w:val="00E978AD"/>
  </w:style>
  <w:style w:type="character" w:customStyle="1" w:styleId="WW8Num155z5">
    <w:name w:val="WW8Num155z5"/>
    <w:rsid w:val="00E978AD"/>
  </w:style>
  <w:style w:type="character" w:customStyle="1" w:styleId="WW8Num155z6">
    <w:name w:val="WW8Num155z6"/>
    <w:rsid w:val="00E978AD"/>
  </w:style>
  <w:style w:type="character" w:customStyle="1" w:styleId="WW8Num155z7">
    <w:name w:val="WW8Num155z7"/>
    <w:rsid w:val="00E978AD"/>
  </w:style>
  <w:style w:type="character" w:customStyle="1" w:styleId="WW8Num155z8">
    <w:name w:val="WW8Num155z8"/>
    <w:rsid w:val="00E978AD"/>
  </w:style>
  <w:style w:type="character" w:customStyle="1" w:styleId="WW8Num156z0">
    <w:name w:val="WW8Num156z0"/>
    <w:rsid w:val="00E978AD"/>
    <w:rPr>
      <w:strike w:val="0"/>
      <w:dstrike w:val="0"/>
      <w:u w:val="none"/>
      <w:effect w:val="none"/>
    </w:rPr>
  </w:style>
  <w:style w:type="character" w:customStyle="1" w:styleId="WW8Num156z1">
    <w:name w:val="WW8Num156z1"/>
    <w:rsid w:val="00E978AD"/>
  </w:style>
  <w:style w:type="character" w:customStyle="1" w:styleId="WW8Num156z2">
    <w:name w:val="WW8Num156z2"/>
    <w:rsid w:val="00E978AD"/>
  </w:style>
  <w:style w:type="character" w:customStyle="1" w:styleId="WW8Num156z4">
    <w:name w:val="WW8Num156z4"/>
    <w:rsid w:val="00E978AD"/>
  </w:style>
  <w:style w:type="character" w:customStyle="1" w:styleId="WW8Num156z5">
    <w:name w:val="WW8Num156z5"/>
    <w:rsid w:val="00E978AD"/>
  </w:style>
  <w:style w:type="character" w:customStyle="1" w:styleId="WW8Num156z6">
    <w:name w:val="WW8Num156z6"/>
    <w:rsid w:val="00E978AD"/>
  </w:style>
  <w:style w:type="character" w:customStyle="1" w:styleId="WW8Num156z7">
    <w:name w:val="WW8Num156z7"/>
    <w:rsid w:val="00E978AD"/>
  </w:style>
  <w:style w:type="character" w:customStyle="1" w:styleId="WW8Num156z8">
    <w:name w:val="WW8Num156z8"/>
    <w:rsid w:val="00E978AD"/>
  </w:style>
  <w:style w:type="character" w:customStyle="1" w:styleId="WW8Num157z0">
    <w:name w:val="WW8Num157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157z1">
    <w:name w:val="WW8Num157z1"/>
    <w:rsid w:val="00E978AD"/>
  </w:style>
  <w:style w:type="character" w:customStyle="1" w:styleId="WW8Num157z2">
    <w:name w:val="WW8Num157z2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57z3">
    <w:name w:val="WW8Num157z3"/>
    <w:rsid w:val="00E978AD"/>
    <w:rPr>
      <w:b w:val="0"/>
      <w:bCs w:val="0"/>
      <w:i w:val="0"/>
      <w:iCs w:val="0"/>
    </w:rPr>
  </w:style>
  <w:style w:type="character" w:customStyle="1" w:styleId="WW8Num158z0">
    <w:name w:val="WW8Num158z0"/>
    <w:rsid w:val="00E978AD"/>
  </w:style>
  <w:style w:type="character" w:customStyle="1" w:styleId="WW8Num159z0">
    <w:name w:val="WW8Num159z0"/>
    <w:rsid w:val="00E978AD"/>
    <w:rPr>
      <w:b w:val="0"/>
      <w:bCs w:val="0"/>
      <w:lang w:eastAsia="en-US"/>
    </w:rPr>
  </w:style>
  <w:style w:type="character" w:customStyle="1" w:styleId="WW8Num159z1">
    <w:name w:val="WW8Num159z1"/>
    <w:rsid w:val="00E978AD"/>
  </w:style>
  <w:style w:type="character" w:customStyle="1" w:styleId="WW8Num159z2">
    <w:name w:val="WW8Num159z2"/>
    <w:rsid w:val="00E978AD"/>
  </w:style>
  <w:style w:type="character" w:customStyle="1" w:styleId="WW8Num159z3">
    <w:name w:val="WW8Num159z3"/>
    <w:rsid w:val="00E978AD"/>
  </w:style>
  <w:style w:type="character" w:customStyle="1" w:styleId="WW8Num159z4">
    <w:name w:val="WW8Num159z4"/>
    <w:rsid w:val="00E978AD"/>
  </w:style>
  <w:style w:type="character" w:customStyle="1" w:styleId="WW8Num159z5">
    <w:name w:val="WW8Num159z5"/>
    <w:rsid w:val="00E978AD"/>
  </w:style>
  <w:style w:type="character" w:customStyle="1" w:styleId="WW8Num159z6">
    <w:name w:val="WW8Num159z6"/>
    <w:rsid w:val="00E978AD"/>
  </w:style>
  <w:style w:type="character" w:customStyle="1" w:styleId="WW8Num159z7">
    <w:name w:val="WW8Num159z7"/>
    <w:rsid w:val="00E978AD"/>
  </w:style>
  <w:style w:type="character" w:customStyle="1" w:styleId="WW8Num159z8">
    <w:name w:val="WW8Num159z8"/>
    <w:rsid w:val="00E978AD"/>
  </w:style>
  <w:style w:type="character" w:customStyle="1" w:styleId="WW8Num160z0">
    <w:name w:val="WW8Num160z0"/>
    <w:rsid w:val="00E978AD"/>
    <w:rPr>
      <w:rFonts w:ascii="Arial Narrow" w:hAnsi="Arial Narrow" w:cs="Arial Narrow" w:hint="default"/>
      <w:sz w:val="22"/>
      <w:szCs w:val="22"/>
    </w:rPr>
  </w:style>
  <w:style w:type="character" w:customStyle="1" w:styleId="WW8Num161z0">
    <w:name w:val="WW8Num16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1z1">
    <w:name w:val="WW8Num161z1"/>
    <w:rsid w:val="00E978AD"/>
  </w:style>
  <w:style w:type="character" w:customStyle="1" w:styleId="WW8Num162z0">
    <w:name w:val="WW8Num162z0"/>
    <w:rsid w:val="00E978AD"/>
    <w:rPr>
      <w:b w:val="0"/>
      <w:bCs w:val="0"/>
    </w:rPr>
  </w:style>
  <w:style w:type="character" w:customStyle="1" w:styleId="WW8Num162z2">
    <w:name w:val="WW8Num162z2"/>
    <w:rsid w:val="00E978AD"/>
  </w:style>
  <w:style w:type="character" w:customStyle="1" w:styleId="WW8Num163z0">
    <w:name w:val="WW8Num163z0"/>
    <w:rsid w:val="00E978AD"/>
    <w:rPr>
      <w:rFonts w:ascii="Arial" w:eastAsia="Times New Roman" w:hAnsi="Arial" w:cs="Arial" w:hint="default"/>
      <w:i w:val="0"/>
      <w:iCs w:val="0"/>
      <w:sz w:val="22"/>
      <w:szCs w:val="22"/>
      <w:lang w:eastAsia="en-US"/>
    </w:rPr>
  </w:style>
  <w:style w:type="character" w:customStyle="1" w:styleId="WW8Num163z1">
    <w:name w:val="WW8Num163z1"/>
    <w:rsid w:val="00E978AD"/>
  </w:style>
  <w:style w:type="character" w:customStyle="1" w:styleId="WW8Num163z2">
    <w:name w:val="WW8Num163z2"/>
    <w:rsid w:val="00E978AD"/>
  </w:style>
  <w:style w:type="character" w:customStyle="1" w:styleId="WW8Num163z3">
    <w:name w:val="WW8Num163z3"/>
    <w:rsid w:val="00E978AD"/>
  </w:style>
  <w:style w:type="character" w:customStyle="1" w:styleId="WW8Num163z4">
    <w:name w:val="WW8Num163z4"/>
    <w:rsid w:val="00E978AD"/>
  </w:style>
  <w:style w:type="character" w:customStyle="1" w:styleId="WW8Num163z5">
    <w:name w:val="WW8Num163z5"/>
    <w:rsid w:val="00E978AD"/>
  </w:style>
  <w:style w:type="character" w:customStyle="1" w:styleId="WW8Num163z6">
    <w:name w:val="WW8Num163z6"/>
    <w:rsid w:val="00E978AD"/>
  </w:style>
  <w:style w:type="character" w:customStyle="1" w:styleId="WW8Num163z7">
    <w:name w:val="WW8Num163z7"/>
    <w:rsid w:val="00E978AD"/>
  </w:style>
  <w:style w:type="character" w:customStyle="1" w:styleId="WW8Num163z8">
    <w:name w:val="WW8Num163z8"/>
    <w:rsid w:val="00E978AD"/>
  </w:style>
  <w:style w:type="character" w:customStyle="1" w:styleId="WW8Num164z0">
    <w:name w:val="WW8Num16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4z1">
    <w:name w:val="WW8Num164z1"/>
    <w:rsid w:val="00E978AD"/>
  </w:style>
  <w:style w:type="character" w:customStyle="1" w:styleId="WW8Num164z2">
    <w:name w:val="WW8Num164z2"/>
    <w:rsid w:val="00E978AD"/>
  </w:style>
  <w:style w:type="character" w:customStyle="1" w:styleId="WW8Num164z3">
    <w:name w:val="WW8Num164z3"/>
    <w:rsid w:val="00E978AD"/>
  </w:style>
  <w:style w:type="character" w:customStyle="1" w:styleId="WW8Num164z4">
    <w:name w:val="WW8Num164z4"/>
    <w:rsid w:val="00E978AD"/>
  </w:style>
  <w:style w:type="character" w:customStyle="1" w:styleId="WW8Num164z5">
    <w:name w:val="WW8Num164z5"/>
    <w:rsid w:val="00E978AD"/>
  </w:style>
  <w:style w:type="character" w:customStyle="1" w:styleId="WW8Num164z6">
    <w:name w:val="WW8Num164z6"/>
    <w:rsid w:val="00E978AD"/>
  </w:style>
  <w:style w:type="character" w:customStyle="1" w:styleId="WW8Num164z7">
    <w:name w:val="WW8Num164z7"/>
    <w:rsid w:val="00E978AD"/>
  </w:style>
  <w:style w:type="character" w:customStyle="1" w:styleId="WW8Num164z8">
    <w:name w:val="WW8Num164z8"/>
    <w:rsid w:val="00E978AD"/>
  </w:style>
  <w:style w:type="character" w:customStyle="1" w:styleId="WW8Num165z0">
    <w:name w:val="WW8Num165z0"/>
    <w:rsid w:val="00E978AD"/>
  </w:style>
  <w:style w:type="character" w:customStyle="1" w:styleId="WW8Num165z1">
    <w:name w:val="WW8Num165z1"/>
    <w:rsid w:val="00E978AD"/>
  </w:style>
  <w:style w:type="character" w:customStyle="1" w:styleId="WW8Num165z2">
    <w:name w:val="WW8Num165z2"/>
    <w:rsid w:val="00E978AD"/>
  </w:style>
  <w:style w:type="character" w:customStyle="1" w:styleId="WW8Num165z3">
    <w:name w:val="WW8Num165z3"/>
    <w:rsid w:val="00E978AD"/>
  </w:style>
  <w:style w:type="character" w:customStyle="1" w:styleId="WW8Num165z4">
    <w:name w:val="WW8Num165z4"/>
    <w:rsid w:val="00E978AD"/>
  </w:style>
  <w:style w:type="character" w:customStyle="1" w:styleId="WW8Num165z5">
    <w:name w:val="WW8Num165z5"/>
    <w:rsid w:val="00E978AD"/>
  </w:style>
  <w:style w:type="character" w:customStyle="1" w:styleId="WW8Num165z6">
    <w:name w:val="WW8Num165z6"/>
    <w:rsid w:val="00E978AD"/>
  </w:style>
  <w:style w:type="character" w:customStyle="1" w:styleId="WW8Num165z7">
    <w:name w:val="WW8Num165z7"/>
    <w:rsid w:val="00E978AD"/>
  </w:style>
  <w:style w:type="character" w:customStyle="1" w:styleId="WW8Num165z8">
    <w:name w:val="WW8Num165z8"/>
    <w:rsid w:val="00E978AD"/>
  </w:style>
  <w:style w:type="character" w:customStyle="1" w:styleId="WW8Num166z0">
    <w:name w:val="WW8Num166z0"/>
    <w:rsid w:val="00E978AD"/>
    <w:rPr>
      <w:b w:val="0"/>
      <w:bCs w:val="0"/>
      <w:strike w:val="0"/>
      <w:dstrike w:val="0"/>
      <w:u w:val="none"/>
      <w:effect w:val="none"/>
    </w:rPr>
  </w:style>
  <w:style w:type="character" w:customStyle="1" w:styleId="WW8Num166z1">
    <w:name w:val="WW8Num166z1"/>
    <w:rsid w:val="00E978AD"/>
  </w:style>
  <w:style w:type="character" w:customStyle="1" w:styleId="WW8Num166z2">
    <w:name w:val="WW8Num166z2"/>
    <w:rsid w:val="00E978AD"/>
  </w:style>
  <w:style w:type="character" w:customStyle="1" w:styleId="WW8Num166z3">
    <w:name w:val="WW8Num166z3"/>
    <w:rsid w:val="00E978AD"/>
  </w:style>
  <w:style w:type="character" w:customStyle="1" w:styleId="WW8Num166z4">
    <w:name w:val="WW8Num166z4"/>
    <w:rsid w:val="00E978AD"/>
  </w:style>
  <w:style w:type="character" w:customStyle="1" w:styleId="WW8Num166z5">
    <w:name w:val="WW8Num166z5"/>
    <w:rsid w:val="00E978AD"/>
  </w:style>
  <w:style w:type="character" w:customStyle="1" w:styleId="WW8Num166z6">
    <w:name w:val="WW8Num166z6"/>
    <w:rsid w:val="00E978AD"/>
  </w:style>
  <w:style w:type="character" w:customStyle="1" w:styleId="WW8Num166z7">
    <w:name w:val="WW8Num166z7"/>
    <w:rsid w:val="00E978AD"/>
  </w:style>
  <w:style w:type="character" w:customStyle="1" w:styleId="WW8Num166z8">
    <w:name w:val="WW8Num166z8"/>
    <w:rsid w:val="00E978AD"/>
  </w:style>
  <w:style w:type="character" w:customStyle="1" w:styleId="WW8Num167z0">
    <w:name w:val="WW8Num167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7z1">
    <w:name w:val="WW8Num167z1"/>
    <w:rsid w:val="00E978AD"/>
  </w:style>
  <w:style w:type="character" w:customStyle="1" w:styleId="WW8Num168z0">
    <w:name w:val="WW8Num168z0"/>
    <w:rsid w:val="00E978AD"/>
  </w:style>
  <w:style w:type="character" w:customStyle="1" w:styleId="WW8Num168z1">
    <w:name w:val="WW8Num168z1"/>
    <w:rsid w:val="00E978AD"/>
  </w:style>
  <w:style w:type="character" w:customStyle="1" w:styleId="WW8Num168z2">
    <w:name w:val="WW8Num168z2"/>
    <w:rsid w:val="00E978AD"/>
  </w:style>
  <w:style w:type="character" w:customStyle="1" w:styleId="WW8Num168z3">
    <w:name w:val="WW8Num168z3"/>
    <w:rsid w:val="00E978AD"/>
  </w:style>
  <w:style w:type="character" w:customStyle="1" w:styleId="WW8Num168z4">
    <w:name w:val="WW8Num168z4"/>
    <w:rsid w:val="00E978AD"/>
  </w:style>
  <w:style w:type="character" w:customStyle="1" w:styleId="WW8Num168z5">
    <w:name w:val="WW8Num168z5"/>
    <w:rsid w:val="00E978AD"/>
  </w:style>
  <w:style w:type="character" w:customStyle="1" w:styleId="WW8Num168z6">
    <w:name w:val="WW8Num168z6"/>
    <w:rsid w:val="00E978AD"/>
  </w:style>
  <w:style w:type="character" w:customStyle="1" w:styleId="WW8Num168z7">
    <w:name w:val="WW8Num168z7"/>
    <w:rsid w:val="00E978AD"/>
  </w:style>
  <w:style w:type="character" w:customStyle="1" w:styleId="WW8Num168z8">
    <w:name w:val="WW8Num168z8"/>
    <w:rsid w:val="00E978AD"/>
  </w:style>
  <w:style w:type="character" w:customStyle="1" w:styleId="WW8Num169z0">
    <w:name w:val="WW8Num169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9z1">
    <w:name w:val="WW8Num169z1"/>
    <w:rsid w:val="00E978AD"/>
  </w:style>
  <w:style w:type="character" w:customStyle="1" w:styleId="WW8Num170z0">
    <w:name w:val="WW8Num170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0z1">
    <w:name w:val="WW8Num170z1"/>
    <w:rsid w:val="00E978AD"/>
  </w:style>
  <w:style w:type="character" w:customStyle="1" w:styleId="WW8Num171z0">
    <w:name w:val="WW8Num171z0"/>
    <w:rsid w:val="00E978AD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WW8Num172z0">
    <w:name w:val="WW8Num172z0"/>
    <w:rsid w:val="00E978AD"/>
  </w:style>
  <w:style w:type="character" w:customStyle="1" w:styleId="WW8Num173z0">
    <w:name w:val="WW8Num173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3z1">
    <w:name w:val="WW8Num173z1"/>
    <w:rsid w:val="00E978AD"/>
  </w:style>
  <w:style w:type="character" w:customStyle="1" w:styleId="WW8Num174z0">
    <w:name w:val="WW8Num17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4z1">
    <w:name w:val="WW8Num174z1"/>
    <w:rsid w:val="00E978AD"/>
  </w:style>
  <w:style w:type="character" w:customStyle="1" w:styleId="WW8Num174z2">
    <w:name w:val="WW8Num174z2"/>
    <w:rsid w:val="00E978AD"/>
  </w:style>
  <w:style w:type="character" w:customStyle="1" w:styleId="WW8Num174z3">
    <w:name w:val="WW8Num174z3"/>
    <w:rsid w:val="00E978AD"/>
  </w:style>
  <w:style w:type="character" w:customStyle="1" w:styleId="WW8Num174z4">
    <w:name w:val="WW8Num174z4"/>
    <w:rsid w:val="00E978AD"/>
  </w:style>
  <w:style w:type="character" w:customStyle="1" w:styleId="WW8Num174z5">
    <w:name w:val="WW8Num174z5"/>
    <w:rsid w:val="00E978AD"/>
  </w:style>
  <w:style w:type="character" w:customStyle="1" w:styleId="WW8Num174z6">
    <w:name w:val="WW8Num174z6"/>
    <w:rsid w:val="00E978AD"/>
  </w:style>
  <w:style w:type="character" w:customStyle="1" w:styleId="WW8Num174z7">
    <w:name w:val="WW8Num174z7"/>
    <w:rsid w:val="00E978AD"/>
  </w:style>
  <w:style w:type="character" w:customStyle="1" w:styleId="WW8Num174z8">
    <w:name w:val="WW8Num174z8"/>
    <w:rsid w:val="00E978AD"/>
  </w:style>
  <w:style w:type="character" w:customStyle="1" w:styleId="WW8Num175z0">
    <w:name w:val="WW8Num175z0"/>
    <w:rsid w:val="00E978AD"/>
  </w:style>
  <w:style w:type="character" w:customStyle="1" w:styleId="WW8Num175z1">
    <w:name w:val="WW8Num175z1"/>
    <w:rsid w:val="00E978AD"/>
  </w:style>
  <w:style w:type="character" w:customStyle="1" w:styleId="WW8Num175z2">
    <w:name w:val="WW8Num175z2"/>
    <w:rsid w:val="00E978AD"/>
  </w:style>
  <w:style w:type="character" w:customStyle="1" w:styleId="WW8Num175z3">
    <w:name w:val="WW8Num175z3"/>
    <w:rsid w:val="00E978AD"/>
  </w:style>
  <w:style w:type="character" w:customStyle="1" w:styleId="WW8Num175z4">
    <w:name w:val="WW8Num175z4"/>
    <w:rsid w:val="00E978AD"/>
  </w:style>
  <w:style w:type="character" w:customStyle="1" w:styleId="WW8Num175z5">
    <w:name w:val="WW8Num175z5"/>
    <w:rsid w:val="00E978AD"/>
  </w:style>
  <w:style w:type="character" w:customStyle="1" w:styleId="WW8Num175z6">
    <w:name w:val="WW8Num175z6"/>
    <w:rsid w:val="00E978AD"/>
  </w:style>
  <w:style w:type="character" w:customStyle="1" w:styleId="WW8Num175z7">
    <w:name w:val="WW8Num175z7"/>
    <w:rsid w:val="00E978AD"/>
  </w:style>
  <w:style w:type="character" w:customStyle="1" w:styleId="WW8Num175z8">
    <w:name w:val="WW8Num175z8"/>
    <w:rsid w:val="00E978AD"/>
  </w:style>
  <w:style w:type="character" w:customStyle="1" w:styleId="WW8Num176z0">
    <w:name w:val="WW8Num176z0"/>
    <w:rsid w:val="00E978AD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76z1">
    <w:name w:val="WW8Num176z1"/>
    <w:rsid w:val="00E978AD"/>
  </w:style>
  <w:style w:type="character" w:customStyle="1" w:styleId="WW8Num176z2">
    <w:name w:val="WW8Num176z2"/>
    <w:rsid w:val="00E978AD"/>
  </w:style>
  <w:style w:type="character" w:customStyle="1" w:styleId="WW8Num176z3">
    <w:name w:val="WW8Num176z3"/>
    <w:rsid w:val="00E978AD"/>
  </w:style>
  <w:style w:type="character" w:customStyle="1" w:styleId="WW8Num176z4">
    <w:name w:val="WW8Num176z4"/>
    <w:rsid w:val="00E978AD"/>
  </w:style>
  <w:style w:type="character" w:customStyle="1" w:styleId="WW8Num176z5">
    <w:name w:val="WW8Num176z5"/>
    <w:rsid w:val="00E978AD"/>
  </w:style>
  <w:style w:type="character" w:customStyle="1" w:styleId="WW8Num176z6">
    <w:name w:val="WW8Num176z6"/>
    <w:rsid w:val="00E978AD"/>
  </w:style>
  <w:style w:type="character" w:customStyle="1" w:styleId="WW8Num176z7">
    <w:name w:val="WW8Num176z7"/>
    <w:rsid w:val="00E978AD"/>
  </w:style>
  <w:style w:type="character" w:customStyle="1" w:styleId="WW8Num176z8">
    <w:name w:val="WW8Num176z8"/>
    <w:rsid w:val="00E978AD"/>
  </w:style>
  <w:style w:type="character" w:customStyle="1" w:styleId="WW8Num177z0">
    <w:name w:val="WW8Num177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7z1">
    <w:name w:val="WW8Num177z1"/>
    <w:rsid w:val="00E978AD"/>
  </w:style>
  <w:style w:type="character" w:customStyle="1" w:styleId="WW8Num177z2">
    <w:name w:val="WW8Num177z2"/>
    <w:rsid w:val="00E978AD"/>
  </w:style>
  <w:style w:type="character" w:customStyle="1" w:styleId="WW8Num177z3">
    <w:name w:val="WW8Num177z3"/>
    <w:rsid w:val="00E978AD"/>
  </w:style>
  <w:style w:type="character" w:customStyle="1" w:styleId="WW8Num177z4">
    <w:name w:val="WW8Num177z4"/>
    <w:rsid w:val="00E978AD"/>
  </w:style>
  <w:style w:type="character" w:customStyle="1" w:styleId="WW8Num177z5">
    <w:name w:val="WW8Num177z5"/>
    <w:rsid w:val="00E978AD"/>
  </w:style>
  <w:style w:type="character" w:customStyle="1" w:styleId="WW8Num177z6">
    <w:name w:val="WW8Num177z6"/>
    <w:rsid w:val="00E978AD"/>
  </w:style>
  <w:style w:type="character" w:customStyle="1" w:styleId="WW8Num177z7">
    <w:name w:val="WW8Num177z7"/>
    <w:rsid w:val="00E978AD"/>
  </w:style>
  <w:style w:type="character" w:customStyle="1" w:styleId="WW8Num177z8">
    <w:name w:val="WW8Num177z8"/>
    <w:rsid w:val="00E978AD"/>
  </w:style>
  <w:style w:type="character" w:customStyle="1" w:styleId="WW8Num178z0">
    <w:name w:val="WW8Num178z0"/>
    <w:rsid w:val="00E978AD"/>
  </w:style>
  <w:style w:type="character" w:customStyle="1" w:styleId="WW8Num179z0">
    <w:name w:val="WW8Num179z0"/>
    <w:rsid w:val="00E978AD"/>
  </w:style>
  <w:style w:type="character" w:customStyle="1" w:styleId="WW8Num179z1">
    <w:name w:val="WW8Num179z1"/>
    <w:rsid w:val="00E978AD"/>
  </w:style>
  <w:style w:type="character" w:customStyle="1" w:styleId="WW8Num179z2">
    <w:name w:val="WW8Num179z2"/>
    <w:rsid w:val="00E978AD"/>
  </w:style>
  <w:style w:type="character" w:customStyle="1" w:styleId="WW8Num179z3">
    <w:name w:val="WW8Num179z3"/>
    <w:rsid w:val="00E978AD"/>
  </w:style>
  <w:style w:type="character" w:customStyle="1" w:styleId="WW8Num179z4">
    <w:name w:val="WW8Num179z4"/>
    <w:rsid w:val="00E978AD"/>
  </w:style>
  <w:style w:type="character" w:customStyle="1" w:styleId="WW8Num179z5">
    <w:name w:val="WW8Num179z5"/>
    <w:rsid w:val="00E978AD"/>
  </w:style>
  <w:style w:type="character" w:customStyle="1" w:styleId="WW8Num179z6">
    <w:name w:val="WW8Num179z6"/>
    <w:rsid w:val="00E978AD"/>
  </w:style>
  <w:style w:type="character" w:customStyle="1" w:styleId="WW8Num179z7">
    <w:name w:val="WW8Num179z7"/>
    <w:rsid w:val="00E978AD"/>
  </w:style>
  <w:style w:type="character" w:customStyle="1" w:styleId="WW8Num179z8">
    <w:name w:val="WW8Num179z8"/>
    <w:rsid w:val="00E978AD"/>
  </w:style>
  <w:style w:type="character" w:customStyle="1" w:styleId="WW8Num180z0">
    <w:name w:val="WW8Num180z0"/>
    <w:rsid w:val="00E978AD"/>
  </w:style>
  <w:style w:type="character" w:customStyle="1" w:styleId="WW8Num181z0">
    <w:name w:val="WW8Num181z0"/>
    <w:rsid w:val="00E978AD"/>
    <w:rPr>
      <w:b w:val="0"/>
      <w:bCs w:val="0"/>
    </w:rPr>
  </w:style>
  <w:style w:type="character" w:customStyle="1" w:styleId="WW8Num181z1">
    <w:name w:val="WW8Num181z1"/>
    <w:rsid w:val="00E978AD"/>
  </w:style>
  <w:style w:type="character" w:customStyle="1" w:styleId="WW8Num181z2">
    <w:name w:val="WW8Num181z2"/>
    <w:rsid w:val="00E978AD"/>
  </w:style>
  <w:style w:type="character" w:customStyle="1" w:styleId="WW8Num181z3">
    <w:name w:val="WW8Num181z3"/>
    <w:rsid w:val="00E978AD"/>
  </w:style>
  <w:style w:type="character" w:customStyle="1" w:styleId="WW8Num181z4">
    <w:name w:val="WW8Num181z4"/>
    <w:rsid w:val="00E978AD"/>
  </w:style>
  <w:style w:type="character" w:customStyle="1" w:styleId="WW8Num181z5">
    <w:name w:val="WW8Num181z5"/>
    <w:rsid w:val="00E978AD"/>
  </w:style>
  <w:style w:type="character" w:customStyle="1" w:styleId="WW8Num181z6">
    <w:name w:val="WW8Num181z6"/>
    <w:rsid w:val="00E978AD"/>
  </w:style>
  <w:style w:type="character" w:customStyle="1" w:styleId="WW8Num181z7">
    <w:name w:val="WW8Num181z7"/>
    <w:rsid w:val="00E978AD"/>
  </w:style>
  <w:style w:type="character" w:customStyle="1" w:styleId="WW8Num181z8">
    <w:name w:val="WW8Num181z8"/>
    <w:rsid w:val="00E978AD"/>
  </w:style>
  <w:style w:type="character" w:customStyle="1" w:styleId="WW8Num182z0">
    <w:name w:val="WW8Num182z0"/>
    <w:rsid w:val="00E978AD"/>
  </w:style>
  <w:style w:type="character" w:customStyle="1" w:styleId="WW8Num182z1">
    <w:name w:val="WW8Num182z1"/>
    <w:rsid w:val="00E978AD"/>
  </w:style>
  <w:style w:type="character" w:customStyle="1" w:styleId="WW8Num182z2">
    <w:name w:val="WW8Num182z2"/>
    <w:rsid w:val="00E978AD"/>
  </w:style>
  <w:style w:type="character" w:customStyle="1" w:styleId="WW8Num182z3">
    <w:name w:val="WW8Num182z3"/>
    <w:rsid w:val="00E978AD"/>
  </w:style>
  <w:style w:type="character" w:customStyle="1" w:styleId="WW8Num182z4">
    <w:name w:val="WW8Num182z4"/>
    <w:rsid w:val="00E978AD"/>
  </w:style>
  <w:style w:type="character" w:customStyle="1" w:styleId="WW8Num182z5">
    <w:name w:val="WW8Num182z5"/>
    <w:rsid w:val="00E978AD"/>
  </w:style>
  <w:style w:type="character" w:customStyle="1" w:styleId="WW8Num182z6">
    <w:name w:val="WW8Num182z6"/>
    <w:rsid w:val="00E978AD"/>
  </w:style>
  <w:style w:type="character" w:customStyle="1" w:styleId="WW8Num182z7">
    <w:name w:val="WW8Num182z7"/>
    <w:rsid w:val="00E978AD"/>
  </w:style>
  <w:style w:type="character" w:customStyle="1" w:styleId="WW8Num182z8">
    <w:name w:val="WW8Num182z8"/>
    <w:rsid w:val="00E978AD"/>
  </w:style>
  <w:style w:type="character" w:customStyle="1" w:styleId="WW8Num183z0">
    <w:name w:val="WW8Num183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83z1">
    <w:name w:val="WW8Num183z1"/>
    <w:rsid w:val="00E978AD"/>
  </w:style>
  <w:style w:type="character" w:customStyle="1" w:styleId="WW8Num183z2">
    <w:name w:val="WW8Num183z2"/>
    <w:rsid w:val="00E978AD"/>
  </w:style>
  <w:style w:type="character" w:customStyle="1" w:styleId="WW8Num183z3">
    <w:name w:val="WW8Num183z3"/>
    <w:rsid w:val="00E978AD"/>
  </w:style>
  <w:style w:type="character" w:customStyle="1" w:styleId="WW8Num183z4">
    <w:name w:val="WW8Num183z4"/>
    <w:rsid w:val="00E978AD"/>
  </w:style>
  <w:style w:type="character" w:customStyle="1" w:styleId="WW8Num183z5">
    <w:name w:val="WW8Num183z5"/>
    <w:rsid w:val="00E978AD"/>
  </w:style>
  <w:style w:type="character" w:customStyle="1" w:styleId="WW8Num183z6">
    <w:name w:val="WW8Num183z6"/>
    <w:rsid w:val="00E978AD"/>
  </w:style>
  <w:style w:type="character" w:customStyle="1" w:styleId="WW8Num183z7">
    <w:name w:val="WW8Num183z7"/>
    <w:rsid w:val="00E978AD"/>
  </w:style>
  <w:style w:type="character" w:customStyle="1" w:styleId="WW8Num183z8">
    <w:name w:val="WW8Num183z8"/>
    <w:rsid w:val="00E978AD"/>
  </w:style>
  <w:style w:type="character" w:customStyle="1" w:styleId="WW8Num184z0">
    <w:name w:val="WW8Num184z0"/>
    <w:rsid w:val="00E978AD"/>
    <w:rPr>
      <w:rFonts w:ascii="Arial Narrow" w:hAnsi="Arial Narrow" w:cs="Arial Narrow" w:hint="default"/>
      <w:b w:val="0"/>
      <w:bCs w:val="0"/>
    </w:rPr>
  </w:style>
  <w:style w:type="character" w:customStyle="1" w:styleId="WW8Num184z1">
    <w:name w:val="WW8Num184z1"/>
    <w:rsid w:val="00E978AD"/>
  </w:style>
  <w:style w:type="character" w:customStyle="1" w:styleId="WW8Num184z2">
    <w:name w:val="WW8Num184z2"/>
    <w:rsid w:val="00E978AD"/>
  </w:style>
  <w:style w:type="character" w:customStyle="1" w:styleId="WW8Num184z3">
    <w:name w:val="WW8Num184z3"/>
    <w:rsid w:val="00E978AD"/>
  </w:style>
  <w:style w:type="character" w:customStyle="1" w:styleId="WW8Num184z4">
    <w:name w:val="WW8Num184z4"/>
    <w:rsid w:val="00E978AD"/>
  </w:style>
  <w:style w:type="character" w:customStyle="1" w:styleId="WW8Num184z5">
    <w:name w:val="WW8Num184z5"/>
    <w:rsid w:val="00E978AD"/>
  </w:style>
  <w:style w:type="character" w:customStyle="1" w:styleId="WW8Num184z6">
    <w:name w:val="WW8Num184z6"/>
    <w:rsid w:val="00E978AD"/>
  </w:style>
  <w:style w:type="character" w:customStyle="1" w:styleId="WW8Num184z7">
    <w:name w:val="WW8Num184z7"/>
    <w:rsid w:val="00E978AD"/>
  </w:style>
  <w:style w:type="character" w:customStyle="1" w:styleId="WW8Num184z8">
    <w:name w:val="WW8Num184z8"/>
    <w:rsid w:val="00E978AD"/>
  </w:style>
  <w:style w:type="character" w:customStyle="1" w:styleId="WW8Num185z0">
    <w:name w:val="WW8Num185z0"/>
    <w:rsid w:val="00E978AD"/>
  </w:style>
  <w:style w:type="character" w:customStyle="1" w:styleId="WW8Num185z1">
    <w:name w:val="WW8Num185z1"/>
    <w:rsid w:val="00E978AD"/>
  </w:style>
  <w:style w:type="character" w:customStyle="1" w:styleId="WW8Num185z2">
    <w:name w:val="WW8Num185z2"/>
    <w:rsid w:val="00E978AD"/>
  </w:style>
  <w:style w:type="character" w:customStyle="1" w:styleId="WW8Num185z3">
    <w:name w:val="WW8Num185z3"/>
    <w:rsid w:val="00E978AD"/>
  </w:style>
  <w:style w:type="character" w:customStyle="1" w:styleId="WW8Num185z4">
    <w:name w:val="WW8Num185z4"/>
    <w:rsid w:val="00E978AD"/>
  </w:style>
  <w:style w:type="character" w:customStyle="1" w:styleId="WW8Num185z5">
    <w:name w:val="WW8Num185z5"/>
    <w:rsid w:val="00E978AD"/>
  </w:style>
  <w:style w:type="character" w:customStyle="1" w:styleId="WW8Num185z6">
    <w:name w:val="WW8Num185z6"/>
    <w:rsid w:val="00E978AD"/>
  </w:style>
  <w:style w:type="character" w:customStyle="1" w:styleId="WW8Num185z7">
    <w:name w:val="WW8Num185z7"/>
    <w:rsid w:val="00E978AD"/>
  </w:style>
  <w:style w:type="character" w:customStyle="1" w:styleId="WW8Num185z8">
    <w:name w:val="WW8Num185z8"/>
    <w:rsid w:val="00E978AD"/>
  </w:style>
  <w:style w:type="character" w:customStyle="1" w:styleId="WW8Num186z0">
    <w:name w:val="WW8Num186z0"/>
    <w:rsid w:val="00E978AD"/>
  </w:style>
  <w:style w:type="character" w:customStyle="1" w:styleId="WW8Num186z1">
    <w:name w:val="WW8Num186z1"/>
    <w:rsid w:val="00E978AD"/>
  </w:style>
  <w:style w:type="character" w:customStyle="1" w:styleId="WW8Num186z2">
    <w:name w:val="WW8Num186z2"/>
    <w:rsid w:val="00E978AD"/>
  </w:style>
  <w:style w:type="character" w:customStyle="1" w:styleId="WW8Num186z3">
    <w:name w:val="WW8Num186z3"/>
    <w:rsid w:val="00E978AD"/>
  </w:style>
  <w:style w:type="character" w:customStyle="1" w:styleId="WW8Num186z4">
    <w:name w:val="WW8Num186z4"/>
    <w:rsid w:val="00E978AD"/>
  </w:style>
  <w:style w:type="character" w:customStyle="1" w:styleId="WW8Num186z5">
    <w:name w:val="WW8Num186z5"/>
    <w:rsid w:val="00E978AD"/>
  </w:style>
  <w:style w:type="character" w:customStyle="1" w:styleId="WW8Num186z6">
    <w:name w:val="WW8Num186z6"/>
    <w:rsid w:val="00E978AD"/>
  </w:style>
  <w:style w:type="character" w:customStyle="1" w:styleId="WW8Num186z7">
    <w:name w:val="WW8Num186z7"/>
    <w:rsid w:val="00E978AD"/>
  </w:style>
  <w:style w:type="character" w:customStyle="1" w:styleId="WW8Num186z8">
    <w:name w:val="WW8Num186z8"/>
    <w:rsid w:val="00E978AD"/>
  </w:style>
  <w:style w:type="character" w:customStyle="1" w:styleId="WW8Num187z0">
    <w:name w:val="WW8Num187z0"/>
    <w:rsid w:val="00E978AD"/>
    <w:rPr>
      <w:b w:val="0"/>
      <w:bCs w:val="0"/>
    </w:rPr>
  </w:style>
  <w:style w:type="character" w:customStyle="1" w:styleId="WW8Num187z2">
    <w:name w:val="WW8Num187z2"/>
    <w:rsid w:val="00E978AD"/>
  </w:style>
  <w:style w:type="character" w:customStyle="1" w:styleId="WW8Num188z0">
    <w:name w:val="WW8Num188z0"/>
    <w:rsid w:val="00E978AD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88z1">
    <w:name w:val="WW8Num188z1"/>
    <w:rsid w:val="00E978AD"/>
  </w:style>
  <w:style w:type="character" w:customStyle="1" w:styleId="WW8Num188z2">
    <w:name w:val="WW8Num188z2"/>
    <w:rsid w:val="00E978AD"/>
  </w:style>
  <w:style w:type="character" w:customStyle="1" w:styleId="WW8Num188z3">
    <w:name w:val="WW8Num188z3"/>
    <w:rsid w:val="00E978AD"/>
  </w:style>
  <w:style w:type="character" w:customStyle="1" w:styleId="WW8Num188z4">
    <w:name w:val="WW8Num188z4"/>
    <w:rsid w:val="00E978AD"/>
  </w:style>
  <w:style w:type="character" w:customStyle="1" w:styleId="WW8Num188z5">
    <w:name w:val="WW8Num188z5"/>
    <w:rsid w:val="00E978AD"/>
  </w:style>
  <w:style w:type="character" w:customStyle="1" w:styleId="WW8Num188z6">
    <w:name w:val="WW8Num188z6"/>
    <w:rsid w:val="00E978AD"/>
  </w:style>
  <w:style w:type="character" w:customStyle="1" w:styleId="WW8Num188z7">
    <w:name w:val="WW8Num188z7"/>
    <w:rsid w:val="00E978AD"/>
  </w:style>
  <w:style w:type="character" w:customStyle="1" w:styleId="WW8Num188z8">
    <w:name w:val="WW8Num188z8"/>
    <w:rsid w:val="00E978AD"/>
  </w:style>
  <w:style w:type="character" w:customStyle="1" w:styleId="WW8Num189z0">
    <w:name w:val="WW8Num189z0"/>
    <w:rsid w:val="00E978AD"/>
    <w:rPr>
      <w:b w:val="0"/>
      <w:bCs w:val="0"/>
      <w:i w:val="0"/>
      <w:iCs w:val="0"/>
    </w:rPr>
  </w:style>
  <w:style w:type="character" w:customStyle="1" w:styleId="WW8Num189z1">
    <w:name w:val="WW8Num189z1"/>
    <w:rsid w:val="00E978AD"/>
  </w:style>
  <w:style w:type="character" w:customStyle="1" w:styleId="WW8Num190z0">
    <w:name w:val="WW8Num190z0"/>
    <w:rsid w:val="00E978AD"/>
    <w:rPr>
      <w:b w:val="0"/>
      <w:bCs w:val="0"/>
      <w:i w:val="0"/>
      <w:iCs w:val="0"/>
    </w:rPr>
  </w:style>
  <w:style w:type="character" w:customStyle="1" w:styleId="WW8Num190z1">
    <w:name w:val="WW8Num190z1"/>
    <w:rsid w:val="00E978AD"/>
  </w:style>
  <w:style w:type="character" w:customStyle="1" w:styleId="WW8Num191z0">
    <w:name w:val="WW8Num191z0"/>
    <w:rsid w:val="00E978AD"/>
    <w:rPr>
      <w:rFonts w:ascii="Arial" w:hAnsi="Arial" w:cs="Arial" w:hint="default"/>
      <w:b w:val="0"/>
      <w:bCs w:val="0"/>
      <w:i w:val="0"/>
      <w:iCs w:val="0"/>
      <w:sz w:val="22"/>
    </w:rPr>
  </w:style>
  <w:style w:type="character" w:customStyle="1" w:styleId="WW8Num191z1">
    <w:name w:val="WW8Num191z1"/>
    <w:rsid w:val="00E978AD"/>
  </w:style>
  <w:style w:type="character" w:customStyle="1" w:styleId="WW8Num191z2">
    <w:name w:val="WW8Num191z2"/>
    <w:rsid w:val="00E978AD"/>
  </w:style>
  <w:style w:type="character" w:customStyle="1" w:styleId="WW8Num191z3">
    <w:name w:val="WW8Num191z3"/>
    <w:rsid w:val="00E978AD"/>
  </w:style>
  <w:style w:type="character" w:customStyle="1" w:styleId="WW8Num191z4">
    <w:name w:val="WW8Num191z4"/>
    <w:rsid w:val="00E978AD"/>
  </w:style>
  <w:style w:type="character" w:customStyle="1" w:styleId="WW8Num191z5">
    <w:name w:val="WW8Num191z5"/>
    <w:rsid w:val="00E978AD"/>
  </w:style>
  <w:style w:type="character" w:customStyle="1" w:styleId="WW8Num191z6">
    <w:name w:val="WW8Num191z6"/>
    <w:rsid w:val="00E978AD"/>
  </w:style>
  <w:style w:type="character" w:customStyle="1" w:styleId="WW8Num191z7">
    <w:name w:val="WW8Num191z7"/>
    <w:rsid w:val="00E978AD"/>
  </w:style>
  <w:style w:type="character" w:customStyle="1" w:styleId="WW8Num191z8">
    <w:name w:val="WW8Num191z8"/>
    <w:rsid w:val="00E978AD"/>
  </w:style>
  <w:style w:type="character" w:customStyle="1" w:styleId="WW8Num192z0">
    <w:name w:val="WW8Num192z0"/>
    <w:rsid w:val="00E978AD"/>
  </w:style>
  <w:style w:type="character" w:customStyle="1" w:styleId="WW8Num193z0">
    <w:name w:val="WW8Num193z0"/>
    <w:rsid w:val="00E978AD"/>
    <w:rPr>
      <w:color w:val="auto"/>
    </w:rPr>
  </w:style>
  <w:style w:type="character" w:customStyle="1" w:styleId="WW8Num194z0">
    <w:name w:val="WW8Num194z0"/>
    <w:rsid w:val="00E978AD"/>
    <w:rPr>
      <w:rFonts w:ascii="Arial Narrow" w:hAnsi="Arial Narrow" w:cs="Arial" w:hint="default"/>
      <w:color w:val="auto"/>
      <w:sz w:val="22"/>
      <w:szCs w:val="22"/>
    </w:rPr>
  </w:style>
  <w:style w:type="character" w:customStyle="1" w:styleId="WW8Num194z1">
    <w:name w:val="WW8Num194z1"/>
    <w:rsid w:val="00E978AD"/>
  </w:style>
  <w:style w:type="character" w:customStyle="1" w:styleId="WW8Num194z2">
    <w:name w:val="WW8Num194z2"/>
    <w:rsid w:val="00E978AD"/>
  </w:style>
  <w:style w:type="character" w:customStyle="1" w:styleId="WW8Num194z3">
    <w:name w:val="WW8Num194z3"/>
    <w:rsid w:val="00E978AD"/>
  </w:style>
  <w:style w:type="character" w:customStyle="1" w:styleId="WW8Num194z4">
    <w:name w:val="WW8Num194z4"/>
    <w:rsid w:val="00E978AD"/>
  </w:style>
  <w:style w:type="character" w:customStyle="1" w:styleId="WW8Num194z5">
    <w:name w:val="WW8Num194z5"/>
    <w:rsid w:val="00E978AD"/>
  </w:style>
  <w:style w:type="character" w:customStyle="1" w:styleId="WW8Num194z6">
    <w:name w:val="WW8Num194z6"/>
    <w:rsid w:val="00E978AD"/>
  </w:style>
  <w:style w:type="character" w:customStyle="1" w:styleId="WW8Num194z7">
    <w:name w:val="WW8Num194z7"/>
    <w:rsid w:val="00E978AD"/>
  </w:style>
  <w:style w:type="character" w:customStyle="1" w:styleId="WW8Num194z8">
    <w:name w:val="WW8Num194z8"/>
    <w:rsid w:val="00E978AD"/>
  </w:style>
  <w:style w:type="character" w:customStyle="1" w:styleId="WW8Num195z0">
    <w:name w:val="WW8Num195z0"/>
    <w:rsid w:val="00E978AD"/>
  </w:style>
  <w:style w:type="character" w:customStyle="1" w:styleId="WW8Num196z0">
    <w:name w:val="WW8Num196z0"/>
    <w:rsid w:val="00E978AD"/>
    <w:rPr>
      <w:b w:val="0"/>
      <w:bCs w:val="0"/>
      <w:i w:val="0"/>
      <w:iCs w:val="0"/>
    </w:rPr>
  </w:style>
  <w:style w:type="character" w:customStyle="1" w:styleId="WW8Num196z1">
    <w:name w:val="WW8Num196z1"/>
    <w:rsid w:val="00E978AD"/>
  </w:style>
  <w:style w:type="character" w:customStyle="1" w:styleId="WW8Num196z2">
    <w:name w:val="WW8Num196z2"/>
    <w:rsid w:val="00E978AD"/>
  </w:style>
  <w:style w:type="character" w:customStyle="1" w:styleId="WW8Num196z3">
    <w:name w:val="WW8Num196z3"/>
    <w:rsid w:val="00E978AD"/>
  </w:style>
  <w:style w:type="character" w:customStyle="1" w:styleId="WW8Num196z4">
    <w:name w:val="WW8Num196z4"/>
    <w:rsid w:val="00E978AD"/>
  </w:style>
  <w:style w:type="character" w:customStyle="1" w:styleId="WW8Num196z5">
    <w:name w:val="WW8Num196z5"/>
    <w:rsid w:val="00E978AD"/>
  </w:style>
  <w:style w:type="character" w:customStyle="1" w:styleId="WW8Num196z6">
    <w:name w:val="WW8Num196z6"/>
    <w:rsid w:val="00E978AD"/>
  </w:style>
  <w:style w:type="character" w:customStyle="1" w:styleId="WW8Num196z7">
    <w:name w:val="WW8Num196z7"/>
    <w:rsid w:val="00E978AD"/>
  </w:style>
  <w:style w:type="character" w:customStyle="1" w:styleId="WW8Num196z8">
    <w:name w:val="WW8Num196z8"/>
    <w:rsid w:val="00E978AD"/>
  </w:style>
  <w:style w:type="character" w:customStyle="1" w:styleId="WW8Num197z0">
    <w:name w:val="WW8Num197z0"/>
    <w:rsid w:val="00E978AD"/>
    <w:rPr>
      <w:b w:val="0"/>
      <w:bCs w:val="0"/>
    </w:rPr>
  </w:style>
  <w:style w:type="character" w:customStyle="1" w:styleId="WW8Num197z2">
    <w:name w:val="WW8Num197z2"/>
    <w:rsid w:val="00E978AD"/>
  </w:style>
  <w:style w:type="character" w:customStyle="1" w:styleId="WW8Num198z0">
    <w:name w:val="WW8Num198z0"/>
    <w:rsid w:val="00E978AD"/>
    <w:rPr>
      <w:b w:val="0"/>
      <w:bCs w:val="0"/>
    </w:rPr>
  </w:style>
  <w:style w:type="character" w:customStyle="1" w:styleId="WW8Num198z1">
    <w:name w:val="WW8Num198z1"/>
    <w:rsid w:val="00E978AD"/>
  </w:style>
  <w:style w:type="character" w:customStyle="1" w:styleId="WW8Num198z2">
    <w:name w:val="WW8Num198z2"/>
    <w:rsid w:val="00E978AD"/>
  </w:style>
  <w:style w:type="character" w:customStyle="1" w:styleId="WW8Num198z3">
    <w:name w:val="WW8Num198z3"/>
    <w:rsid w:val="00E978AD"/>
  </w:style>
  <w:style w:type="character" w:customStyle="1" w:styleId="WW8Num198z4">
    <w:name w:val="WW8Num198z4"/>
    <w:rsid w:val="00E978AD"/>
  </w:style>
  <w:style w:type="character" w:customStyle="1" w:styleId="WW8Num198z5">
    <w:name w:val="WW8Num198z5"/>
    <w:rsid w:val="00E978AD"/>
  </w:style>
  <w:style w:type="character" w:customStyle="1" w:styleId="WW8Num198z6">
    <w:name w:val="WW8Num198z6"/>
    <w:rsid w:val="00E978AD"/>
  </w:style>
  <w:style w:type="character" w:customStyle="1" w:styleId="WW8Num198z7">
    <w:name w:val="WW8Num198z7"/>
    <w:rsid w:val="00E978AD"/>
  </w:style>
  <w:style w:type="character" w:customStyle="1" w:styleId="WW8Num198z8">
    <w:name w:val="WW8Num198z8"/>
    <w:rsid w:val="00E978AD"/>
  </w:style>
  <w:style w:type="character" w:customStyle="1" w:styleId="WW8Num199z0">
    <w:name w:val="WW8Num199z0"/>
    <w:rsid w:val="00E978AD"/>
  </w:style>
  <w:style w:type="character" w:customStyle="1" w:styleId="WW8Num199z1">
    <w:name w:val="WW8Num199z1"/>
    <w:rsid w:val="00E978AD"/>
  </w:style>
  <w:style w:type="character" w:customStyle="1" w:styleId="WW8Num199z2">
    <w:name w:val="WW8Num199z2"/>
    <w:rsid w:val="00E978AD"/>
  </w:style>
  <w:style w:type="character" w:customStyle="1" w:styleId="WW8Num199z3">
    <w:name w:val="WW8Num199z3"/>
    <w:rsid w:val="00E978AD"/>
  </w:style>
  <w:style w:type="character" w:customStyle="1" w:styleId="WW8Num199z4">
    <w:name w:val="WW8Num199z4"/>
    <w:rsid w:val="00E978AD"/>
  </w:style>
  <w:style w:type="character" w:customStyle="1" w:styleId="WW8Num199z5">
    <w:name w:val="WW8Num199z5"/>
    <w:rsid w:val="00E978AD"/>
  </w:style>
  <w:style w:type="character" w:customStyle="1" w:styleId="WW8Num199z6">
    <w:name w:val="WW8Num199z6"/>
    <w:rsid w:val="00E978AD"/>
  </w:style>
  <w:style w:type="character" w:customStyle="1" w:styleId="WW8Num199z7">
    <w:name w:val="WW8Num199z7"/>
    <w:rsid w:val="00E978AD"/>
  </w:style>
  <w:style w:type="character" w:customStyle="1" w:styleId="WW8Num199z8">
    <w:name w:val="WW8Num199z8"/>
    <w:rsid w:val="00E978AD"/>
  </w:style>
  <w:style w:type="character" w:customStyle="1" w:styleId="WW8Num200z0">
    <w:name w:val="WW8Num200z0"/>
    <w:rsid w:val="00E978AD"/>
    <w:rPr>
      <w:b w:val="0"/>
      <w:bCs w:val="0"/>
    </w:rPr>
  </w:style>
  <w:style w:type="character" w:customStyle="1" w:styleId="WW8Num200z1">
    <w:name w:val="WW8Num200z1"/>
    <w:rsid w:val="00E978AD"/>
  </w:style>
  <w:style w:type="character" w:customStyle="1" w:styleId="WW8Num200z2">
    <w:name w:val="WW8Num200z2"/>
    <w:rsid w:val="00E978AD"/>
  </w:style>
  <w:style w:type="character" w:customStyle="1" w:styleId="WW8Num200z3">
    <w:name w:val="WW8Num200z3"/>
    <w:rsid w:val="00E978AD"/>
  </w:style>
  <w:style w:type="character" w:customStyle="1" w:styleId="WW8Num200z4">
    <w:name w:val="WW8Num200z4"/>
    <w:rsid w:val="00E978AD"/>
  </w:style>
  <w:style w:type="character" w:customStyle="1" w:styleId="WW8Num200z5">
    <w:name w:val="WW8Num200z5"/>
    <w:rsid w:val="00E978AD"/>
  </w:style>
  <w:style w:type="character" w:customStyle="1" w:styleId="WW8Num200z6">
    <w:name w:val="WW8Num200z6"/>
    <w:rsid w:val="00E978AD"/>
  </w:style>
  <w:style w:type="character" w:customStyle="1" w:styleId="WW8Num200z7">
    <w:name w:val="WW8Num200z7"/>
    <w:rsid w:val="00E978AD"/>
  </w:style>
  <w:style w:type="character" w:customStyle="1" w:styleId="WW8Num200z8">
    <w:name w:val="WW8Num200z8"/>
    <w:rsid w:val="00E978AD"/>
  </w:style>
  <w:style w:type="character" w:customStyle="1" w:styleId="WW8Num201z0">
    <w:name w:val="WW8Num20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1z1">
    <w:name w:val="WW8Num201z1"/>
    <w:rsid w:val="00E978AD"/>
  </w:style>
  <w:style w:type="character" w:customStyle="1" w:styleId="WW8Num201z2">
    <w:name w:val="WW8Num201z2"/>
    <w:rsid w:val="00E978AD"/>
  </w:style>
  <w:style w:type="character" w:customStyle="1" w:styleId="WW8Num201z3">
    <w:name w:val="WW8Num201z3"/>
    <w:rsid w:val="00E978AD"/>
  </w:style>
  <w:style w:type="character" w:customStyle="1" w:styleId="WW8Num201z4">
    <w:name w:val="WW8Num201z4"/>
    <w:rsid w:val="00E978AD"/>
  </w:style>
  <w:style w:type="character" w:customStyle="1" w:styleId="WW8Num201z5">
    <w:name w:val="WW8Num201z5"/>
    <w:rsid w:val="00E978AD"/>
  </w:style>
  <w:style w:type="character" w:customStyle="1" w:styleId="WW8Num201z6">
    <w:name w:val="WW8Num201z6"/>
    <w:rsid w:val="00E978AD"/>
  </w:style>
  <w:style w:type="character" w:customStyle="1" w:styleId="WW8Num201z7">
    <w:name w:val="WW8Num201z7"/>
    <w:rsid w:val="00E978AD"/>
  </w:style>
  <w:style w:type="character" w:customStyle="1" w:styleId="WW8Num201z8">
    <w:name w:val="WW8Num201z8"/>
    <w:rsid w:val="00E978AD"/>
  </w:style>
  <w:style w:type="character" w:customStyle="1" w:styleId="WW8Num202z0">
    <w:name w:val="WW8Num202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202z1">
    <w:name w:val="WW8Num202z1"/>
    <w:rsid w:val="00E978AD"/>
  </w:style>
  <w:style w:type="character" w:customStyle="1" w:styleId="WW8Num202z2">
    <w:name w:val="WW8Num202z2"/>
    <w:rsid w:val="00E978AD"/>
  </w:style>
  <w:style w:type="character" w:customStyle="1" w:styleId="WW8Num202z3">
    <w:name w:val="WW8Num202z3"/>
    <w:rsid w:val="00E978AD"/>
  </w:style>
  <w:style w:type="character" w:customStyle="1" w:styleId="WW8Num202z4">
    <w:name w:val="WW8Num202z4"/>
    <w:rsid w:val="00E978AD"/>
  </w:style>
  <w:style w:type="character" w:customStyle="1" w:styleId="WW8Num202z5">
    <w:name w:val="WW8Num202z5"/>
    <w:rsid w:val="00E978AD"/>
  </w:style>
  <w:style w:type="character" w:customStyle="1" w:styleId="WW8Num202z6">
    <w:name w:val="WW8Num202z6"/>
    <w:rsid w:val="00E978AD"/>
  </w:style>
  <w:style w:type="character" w:customStyle="1" w:styleId="WW8Num202z7">
    <w:name w:val="WW8Num202z7"/>
    <w:rsid w:val="00E978AD"/>
  </w:style>
  <w:style w:type="character" w:customStyle="1" w:styleId="WW8Num202z8">
    <w:name w:val="WW8Num202z8"/>
    <w:rsid w:val="00E978AD"/>
  </w:style>
  <w:style w:type="character" w:customStyle="1" w:styleId="WW8Num203z0">
    <w:name w:val="WW8Num203z0"/>
    <w:rsid w:val="00E978AD"/>
    <w:rPr>
      <w:rFonts w:ascii="Arial Narrow" w:hAnsi="Arial Narrow" w:cs="Arial" w:hint="default"/>
      <w:sz w:val="22"/>
      <w:szCs w:val="22"/>
    </w:rPr>
  </w:style>
  <w:style w:type="character" w:customStyle="1" w:styleId="WW8Num203z2">
    <w:name w:val="WW8Num203z2"/>
    <w:rsid w:val="00E978AD"/>
    <w:rPr>
      <w:b w:val="0"/>
      <w:bCs w:val="0"/>
      <w:i w:val="0"/>
      <w:iCs w:val="0"/>
    </w:rPr>
  </w:style>
  <w:style w:type="character" w:customStyle="1" w:styleId="WW8Num203z3">
    <w:name w:val="WW8Num203z3"/>
    <w:rsid w:val="00E978AD"/>
    <w:rPr>
      <w:b w:val="0"/>
      <w:bCs w:val="0"/>
      <w:i w:val="0"/>
      <w:iCs w:val="0"/>
      <w:color w:val="auto"/>
    </w:rPr>
  </w:style>
  <w:style w:type="character" w:customStyle="1" w:styleId="WW8Num204z0">
    <w:name w:val="WW8Num204z0"/>
    <w:rsid w:val="00E978AD"/>
  </w:style>
  <w:style w:type="character" w:customStyle="1" w:styleId="WW8Num205z0">
    <w:name w:val="WW8Num205z0"/>
    <w:rsid w:val="00E978AD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205z1">
    <w:name w:val="WW8Num205z1"/>
    <w:rsid w:val="00E978AD"/>
  </w:style>
  <w:style w:type="character" w:customStyle="1" w:styleId="WW8Num205z2">
    <w:name w:val="WW8Num205z2"/>
    <w:rsid w:val="00E978AD"/>
  </w:style>
  <w:style w:type="character" w:customStyle="1" w:styleId="WW8Num205z3">
    <w:name w:val="WW8Num205z3"/>
    <w:rsid w:val="00E978AD"/>
  </w:style>
  <w:style w:type="character" w:customStyle="1" w:styleId="WW8Num205z4">
    <w:name w:val="WW8Num205z4"/>
    <w:rsid w:val="00E978AD"/>
  </w:style>
  <w:style w:type="character" w:customStyle="1" w:styleId="WW8Num205z5">
    <w:name w:val="WW8Num205z5"/>
    <w:rsid w:val="00E978AD"/>
  </w:style>
  <w:style w:type="character" w:customStyle="1" w:styleId="WW8Num205z6">
    <w:name w:val="WW8Num205z6"/>
    <w:rsid w:val="00E978AD"/>
  </w:style>
  <w:style w:type="character" w:customStyle="1" w:styleId="WW8Num205z7">
    <w:name w:val="WW8Num205z7"/>
    <w:rsid w:val="00E978AD"/>
  </w:style>
  <w:style w:type="character" w:customStyle="1" w:styleId="WW8Num205z8">
    <w:name w:val="WW8Num205z8"/>
    <w:rsid w:val="00E978AD"/>
  </w:style>
  <w:style w:type="character" w:customStyle="1" w:styleId="WW8Num206z0">
    <w:name w:val="WW8Num206z0"/>
    <w:rsid w:val="00E978AD"/>
  </w:style>
  <w:style w:type="character" w:customStyle="1" w:styleId="WW8Num206z1">
    <w:name w:val="WW8Num206z1"/>
    <w:rsid w:val="00E978AD"/>
  </w:style>
  <w:style w:type="character" w:customStyle="1" w:styleId="WW8Num206z2">
    <w:name w:val="WW8Num206z2"/>
    <w:rsid w:val="00E978AD"/>
  </w:style>
  <w:style w:type="character" w:customStyle="1" w:styleId="WW8Num206z3">
    <w:name w:val="WW8Num206z3"/>
    <w:rsid w:val="00E978AD"/>
  </w:style>
  <w:style w:type="character" w:customStyle="1" w:styleId="WW8Num206z4">
    <w:name w:val="WW8Num206z4"/>
    <w:rsid w:val="00E978AD"/>
  </w:style>
  <w:style w:type="character" w:customStyle="1" w:styleId="WW8Num206z5">
    <w:name w:val="WW8Num206z5"/>
    <w:rsid w:val="00E978AD"/>
  </w:style>
  <w:style w:type="character" w:customStyle="1" w:styleId="WW8Num206z6">
    <w:name w:val="WW8Num206z6"/>
    <w:rsid w:val="00E978AD"/>
  </w:style>
  <w:style w:type="character" w:customStyle="1" w:styleId="WW8Num206z7">
    <w:name w:val="WW8Num206z7"/>
    <w:rsid w:val="00E978AD"/>
  </w:style>
  <w:style w:type="character" w:customStyle="1" w:styleId="WW8Num206z8">
    <w:name w:val="WW8Num206z8"/>
    <w:rsid w:val="00E978AD"/>
  </w:style>
  <w:style w:type="character" w:customStyle="1" w:styleId="WW8Num207z0">
    <w:name w:val="WW8Num207z0"/>
    <w:rsid w:val="00E978AD"/>
  </w:style>
  <w:style w:type="character" w:customStyle="1" w:styleId="WW8Num207z1">
    <w:name w:val="WW8Num207z1"/>
    <w:rsid w:val="00E978AD"/>
  </w:style>
  <w:style w:type="character" w:customStyle="1" w:styleId="WW8Num207z2">
    <w:name w:val="WW8Num207z2"/>
    <w:rsid w:val="00E978AD"/>
  </w:style>
  <w:style w:type="character" w:customStyle="1" w:styleId="WW8Num207z3">
    <w:name w:val="WW8Num207z3"/>
    <w:rsid w:val="00E978AD"/>
  </w:style>
  <w:style w:type="character" w:customStyle="1" w:styleId="WW8Num207z4">
    <w:name w:val="WW8Num207z4"/>
    <w:rsid w:val="00E978AD"/>
  </w:style>
  <w:style w:type="character" w:customStyle="1" w:styleId="WW8Num207z5">
    <w:name w:val="WW8Num207z5"/>
    <w:rsid w:val="00E978AD"/>
  </w:style>
  <w:style w:type="character" w:customStyle="1" w:styleId="WW8Num207z6">
    <w:name w:val="WW8Num207z6"/>
    <w:rsid w:val="00E978AD"/>
  </w:style>
  <w:style w:type="character" w:customStyle="1" w:styleId="WW8Num207z7">
    <w:name w:val="WW8Num207z7"/>
    <w:rsid w:val="00E978AD"/>
  </w:style>
  <w:style w:type="character" w:customStyle="1" w:styleId="WW8Num207z8">
    <w:name w:val="WW8Num207z8"/>
    <w:rsid w:val="00E978AD"/>
  </w:style>
  <w:style w:type="character" w:customStyle="1" w:styleId="WW8Num208z0">
    <w:name w:val="WW8Num20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8z1">
    <w:name w:val="WW8Num208z1"/>
    <w:rsid w:val="00E978AD"/>
  </w:style>
  <w:style w:type="character" w:customStyle="1" w:styleId="WW8Num208z2">
    <w:name w:val="WW8Num208z2"/>
    <w:rsid w:val="00E978AD"/>
  </w:style>
  <w:style w:type="character" w:customStyle="1" w:styleId="WW8Num208z3">
    <w:name w:val="WW8Num208z3"/>
    <w:rsid w:val="00E978AD"/>
  </w:style>
  <w:style w:type="character" w:customStyle="1" w:styleId="WW8Num208z4">
    <w:name w:val="WW8Num208z4"/>
    <w:rsid w:val="00E978AD"/>
  </w:style>
  <w:style w:type="character" w:customStyle="1" w:styleId="WW8Num208z5">
    <w:name w:val="WW8Num208z5"/>
    <w:rsid w:val="00E978AD"/>
  </w:style>
  <w:style w:type="character" w:customStyle="1" w:styleId="WW8Num208z6">
    <w:name w:val="WW8Num208z6"/>
    <w:rsid w:val="00E978AD"/>
  </w:style>
  <w:style w:type="character" w:customStyle="1" w:styleId="WW8Num208z7">
    <w:name w:val="WW8Num208z7"/>
    <w:rsid w:val="00E978AD"/>
  </w:style>
  <w:style w:type="character" w:customStyle="1" w:styleId="WW8Num208z8">
    <w:name w:val="WW8Num208z8"/>
    <w:rsid w:val="00E978AD"/>
  </w:style>
  <w:style w:type="character" w:customStyle="1" w:styleId="WW8Num209z0">
    <w:name w:val="WW8Num209z0"/>
    <w:rsid w:val="00E978AD"/>
  </w:style>
  <w:style w:type="character" w:customStyle="1" w:styleId="WW8Num210z0">
    <w:name w:val="WW8Num210z0"/>
    <w:rsid w:val="00E978AD"/>
    <w:rPr>
      <w:b w:val="0"/>
      <w:bCs w:val="0"/>
    </w:rPr>
  </w:style>
  <w:style w:type="character" w:customStyle="1" w:styleId="WW8Num210z1">
    <w:name w:val="WW8Num210z1"/>
    <w:rsid w:val="00E978AD"/>
  </w:style>
  <w:style w:type="character" w:customStyle="1" w:styleId="WW8Num210z2">
    <w:name w:val="WW8Num210z2"/>
    <w:rsid w:val="00E978AD"/>
  </w:style>
  <w:style w:type="character" w:customStyle="1" w:styleId="WW8Num210z3">
    <w:name w:val="WW8Num210z3"/>
    <w:rsid w:val="00E978AD"/>
  </w:style>
  <w:style w:type="character" w:customStyle="1" w:styleId="WW8Num210z4">
    <w:name w:val="WW8Num210z4"/>
    <w:rsid w:val="00E978AD"/>
  </w:style>
  <w:style w:type="character" w:customStyle="1" w:styleId="WW8Num210z5">
    <w:name w:val="WW8Num210z5"/>
    <w:rsid w:val="00E978AD"/>
  </w:style>
  <w:style w:type="character" w:customStyle="1" w:styleId="WW8Num210z6">
    <w:name w:val="WW8Num210z6"/>
    <w:rsid w:val="00E978AD"/>
  </w:style>
  <w:style w:type="character" w:customStyle="1" w:styleId="WW8Num210z7">
    <w:name w:val="WW8Num210z7"/>
    <w:rsid w:val="00E978AD"/>
  </w:style>
  <w:style w:type="character" w:customStyle="1" w:styleId="WW8Num210z8">
    <w:name w:val="WW8Num210z8"/>
    <w:rsid w:val="00E978AD"/>
  </w:style>
  <w:style w:type="character" w:customStyle="1" w:styleId="WW8Num211z0">
    <w:name w:val="WW8Num21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1z1">
    <w:name w:val="WW8Num211z1"/>
    <w:rsid w:val="00E978AD"/>
  </w:style>
  <w:style w:type="character" w:customStyle="1" w:styleId="WW8Num212z0">
    <w:name w:val="WW8Num212z0"/>
    <w:rsid w:val="00E978AD"/>
  </w:style>
  <w:style w:type="character" w:customStyle="1" w:styleId="WW8Num212z1">
    <w:name w:val="WW8Num212z1"/>
    <w:rsid w:val="00E978AD"/>
  </w:style>
  <w:style w:type="character" w:customStyle="1" w:styleId="WW8Num212z2">
    <w:name w:val="WW8Num212z2"/>
    <w:rsid w:val="00E978AD"/>
  </w:style>
  <w:style w:type="character" w:customStyle="1" w:styleId="WW8Num212z3">
    <w:name w:val="WW8Num212z3"/>
    <w:rsid w:val="00E978AD"/>
  </w:style>
  <w:style w:type="character" w:customStyle="1" w:styleId="WW8Num212z4">
    <w:name w:val="WW8Num212z4"/>
    <w:rsid w:val="00E978AD"/>
  </w:style>
  <w:style w:type="character" w:customStyle="1" w:styleId="WW8Num212z5">
    <w:name w:val="WW8Num212z5"/>
    <w:rsid w:val="00E978AD"/>
  </w:style>
  <w:style w:type="character" w:customStyle="1" w:styleId="WW8Num212z6">
    <w:name w:val="WW8Num212z6"/>
    <w:rsid w:val="00E978AD"/>
  </w:style>
  <w:style w:type="character" w:customStyle="1" w:styleId="WW8Num212z7">
    <w:name w:val="WW8Num212z7"/>
    <w:rsid w:val="00E978AD"/>
  </w:style>
  <w:style w:type="character" w:customStyle="1" w:styleId="WW8Num212z8">
    <w:name w:val="WW8Num212z8"/>
    <w:rsid w:val="00E978AD"/>
  </w:style>
  <w:style w:type="character" w:customStyle="1" w:styleId="WW8Num213z0">
    <w:name w:val="WW8Num213z0"/>
    <w:rsid w:val="00E978AD"/>
  </w:style>
  <w:style w:type="character" w:customStyle="1" w:styleId="WW8Num213z1">
    <w:name w:val="WW8Num213z1"/>
    <w:rsid w:val="00E978AD"/>
  </w:style>
  <w:style w:type="character" w:customStyle="1" w:styleId="WW8Num213z2">
    <w:name w:val="WW8Num213z2"/>
    <w:rsid w:val="00E978AD"/>
  </w:style>
  <w:style w:type="character" w:customStyle="1" w:styleId="WW8Num213z3">
    <w:name w:val="WW8Num213z3"/>
    <w:rsid w:val="00E978AD"/>
  </w:style>
  <w:style w:type="character" w:customStyle="1" w:styleId="WW8Num213z4">
    <w:name w:val="WW8Num213z4"/>
    <w:rsid w:val="00E978AD"/>
  </w:style>
  <w:style w:type="character" w:customStyle="1" w:styleId="WW8Num213z5">
    <w:name w:val="WW8Num213z5"/>
    <w:rsid w:val="00E978AD"/>
  </w:style>
  <w:style w:type="character" w:customStyle="1" w:styleId="WW8Num213z6">
    <w:name w:val="WW8Num213z6"/>
    <w:rsid w:val="00E978AD"/>
  </w:style>
  <w:style w:type="character" w:customStyle="1" w:styleId="WW8Num213z7">
    <w:name w:val="WW8Num213z7"/>
    <w:rsid w:val="00E978AD"/>
  </w:style>
  <w:style w:type="character" w:customStyle="1" w:styleId="WW8Num213z8">
    <w:name w:val="WW8Num213z8"/>
    <w:rsid w:val="00E978AD"/>
  </w:style>
  <w:style w:type="character" w:customStyle="1" w:styleId="WW8Num214z0">
    <w:name w:val="WW8Num214z0"/>
    <w:rsid w:val="00E978AD"/>
    <w:rPr>
      <w:b w:val="0"/>
      <w:bCs w:val="0"/>
      <w:i w:val="0"/>
      <w:iCs w:val="0"/>
    </w:rPr>
  </w:style>
  <w:style w:type="character" w:customStyle="1" w:styleId="WW8Num214z1">
    <w:name w:val="WW8Num214z1"/>
    <w:rsid w:val="00E978AD"/>
  </w:style>
  <w:style w:type="character" w:customStyle="1" w:styleId="WW8Num214z2">
    <w:name w:val="WW8Num214z2"/>
    <w:rsid w:val="00E978AD"/>
  </w:style>
  <w:style w:type="character" w:customStyle="1" w:styleId="WW8Num214z3">
    <w:name w:val="WW8Num214z3"/>
    <w:rsid w:val="00E978AD"/>
  </w:style>
  <w:style w:type="character" w:customStyle="1" w:styleId="WW8Num214z4">
    <w:name w:val="WW8Num214z4"/>
    <w:rsid w:val="00E978AD"/>
  </w:style>
  <w:style w:type="character" w:customStyle="1" w:styleId="WW8Num214z5">
    <w:name w:val="WW8Num214z5"/>
    <w:rsid w:val="00E978AD"/>
  </w:style>
  <w:style w:type="character" w:customStyle="1" w:styleId="WW8Num214z6">
    <w:name w:val="WW8Num214z6"/>
    <w:rsid w:val="00E978AD"/>
  </w:style>
  <w:style w:type="character" w:customStyle="1" w:styleId="WW8Num214z7">
    <w:name w:val="WW8Num214z7"/>
    <w:rsid w:val="00E978AD"/>
  </w:style>
  <w:style w:type="character" w:customStyle="1" w:styleId="WW8Num214z8">
    <w:name w:val="WW8Num214z8"/>
    <w:rsid w:val="00E978AD"/>
  </w:style>
  <w:style w:type="character" w:customStyle="1" w:styleId="WW8Num215z0">
    <w:name w:val="WW8Num215z0"/>
    <w:rsid w:val="00E978AD"/>
  </w:style>
  <w:style w:type="character" w:customStyle="1" w:styleId="WW8Num216z0">
    <w:name w:val="WW8Num216z0"/>
    <w:rsid w:val="00E978AD"/>
    <w:rPr>
      <w:rFonts w:ascii="Symbol" w:hAnsi="Symbol" w:cs="Symbol" w:hint="default"/>
    </w:rPr>
  </w:style>
  <w:style w:type="character" w:customStyle="1" w:styleId="WW8Num216z1">
    <w:name w:val="WW8Num216z1"/>
    <w:rsid w:val="00E978AD"/>
    <w:rPr>
      <w:rFonts w:ascii="Courier New" w:hAnsi="Courier New" w:cs="Courier New" w:hint="default"/>
    </w:rPr>
  </w:style>
  <w:style w:type="character" w:customStyle="1" w:styleId="WW8Num216z2">
    <w:name w:val="WW8Num216z2"/>
    <w:rsid w:val="00E978AD"/>
    <w:rPr>
      <w:rFonts w:ascii="Wingdings" w:hAnsi="Wingdings" w:cs="Wingdings" w:hint="default"/>
    </w:rPr>
  </w:style>
  <w:style w:type="character" w:customStyle="1" w:styleId="WW8Num217z0">
    <w:name w:val="WW8Num217z0"/>
    <w:rsid w:val="00E978AD"/>
  </w:style>
  <w:style w:type="character" w:customStyle="1" w:styleId="WW8Num217z1">
    <w:name w:val="WW8Num217z1"/>
    <w:rsid w:val="00E978AD"/>
  </w:style>
  <w:style w:type="character" w:customStyle="1" w:styleId="WW8Num217z2">
    <w:name w:val="WW8Num217z2"/>
    <w:rsid w:val="00E978AD"/>
  </w:style>
  <w:style w:type="character" w:customStyle="1" w:styleId="WW8Num217z3">
    <w:name w:val="WW8Num217z3"/>
    <w:rsid w:val="00E978AD"/>
  </w:style>
  <w:style w:type="character" w:customStyle="1" w:styleId="WW8Num217z4">
    <w:name w:val="WW8Num217z4"/>
    <w:rsid w:val="00E978AD"/>
  </w:style>
  <w:style w:type="character" w:customStyle="1" w:styleId="WW8Num217z5">
    <w:name w:val="WW8Num217z5"/>
    <w:rsid w:val="00E978AD"/>
  </w:style>
  <w:style w:type="character" w:customStyle="1" w:styleId="WW8Num217z6">
    <w:name w:val="WW8Num217z6"/>
    <w:rsid w:val="00E978AD"/>
  </w:style>
  <w:style w:type="character" w:customStyle="1" w:styleId="WW8Num217z7">
    <w:name w:val="WW8Num217z7"/>
    <w:rsid w:val="00E978AD"/>
  </w:style>
  <w:style w:type="character" w:customStyle="1" w:styleId="WW8Num217z8">
    <w:name w:val="WW8Num217z8"/>
    <w:rsid w:val="00E978AD"/>
  </w:style>
  <w:style w:type="character" w:customStyle="1" w:styleId="WW8Num218z0">
    <w:name w:val="WW8Num21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8z1">
    <w:name w:val="WW8Num218z1"/>
    <w:rsid w:val="00E978AD"/>
  </w:style>
  <w:style w:type="character" w:customStyle="1" w:styleId="WW8Num218z2">
    <w:name w:val="WW8Num218z2"/>
    <w:rsid w:val="00E978AD"/>
  </w:style>
  <w:style w:type="character" w:customStyle="1" w:styleId="WW8Num218z3">
    <w:name w:val="WW8Num218z3"/>
    <w:rsid w:val="00E978AD"/>
  </w:style>
  <w:style w:type="character" w:customStyle="1" w:styleId="WW8Num218z4">
    <w:name w:val="WW8Num218z4"/>
    <w:rsid w:val="00E978AD"/>
  </w:style>
  <w:style w:type="character" w:customStyle="1" w:styleId="WW8Num218z5">
    <w:name w:val="WW8Num218z5"/>
    <w:rsid w:val="00E978AD"/>
  </w:style>
  <w:style w:type="character" w:customStyle="1" w:styleId="WW8Num218z6">
    <w:name w:val="WW8Num218z6"/>
    <w:rsid w:val="00E978AD"/>
  </w:style>
  <w:style w:type="character" w:customStyle="1" w:styleId="WW8Num218z7">
    <w:name w:val="WW8Num218z7"/>
    <w:rsid w:val="00E978AD"/>
  </w:style>
  <w:style w:type="character" w:customStyle="1" w:styleId="WW8Num218z8">
    <w:name w:val="WW8Num218z8"/>
    <w:rsid w:val="00E978AD"/>
  </w:style>
  <w:style w:type="character" w:customStyle="1" w:styleId="WW8Num219z0">
    <w:name w:val="WW8Num219z0"/>
    <w:rsid w:val="00E978AD"/>
  </w:style>
  <w:style w:type="character" w:customStyle="1" w:styleId="WW8Num219z1">
    <w:name w:val="WW8Num219z1"/>
    <w:rsid w:val="00E978AD"/>
  </w:style>
  <w:style w:type="character" w:customStyle="1" w:styleId="WW8Num219z2">
    <w:name w:val="WW8Num219z2"/>
    <w:rsid w:val="00E978AD"/>
  </w:style>
  <w:style w:type="character" w:customStyle="1" w:styleId="WW8Num219z3">
    <w:name w:val="WW8Num219z3"/>
    <w:rsid w:val="00E978AD"/>
  </w:style>
  <w:style w:type="character" w:customStyle="1" w:styleId="WW8Num219z4">
    <w:name w:val="WW8Num219z4"/>
    <w:rsid w:val="00E978AD"/>
  </w:style>
  <w:style w:type="character" w:customStyle="1" w:styleId="WW8Num219z5">
    <w:name w:val="WW8Num219z5"/>
    <w:rsid w:val="00E978AD"/>
  </w:style>
  <w:style w:type="character" w:customStyle="1" w:styleId="WW8Num219z6">
    <w:name w:val="WW8Num219z6"/>
    <w:rsid w:val="00E978AD"/>
  </w:style>
  <w:style w:type="character" w:customStyle="1" w:styleId="WW8Num219z7">
    <w:name w:val="WW8Num219z7"/>
    <w:rsid w:val="00E978AD"/>
  </w:style>
  <w:style w:type="character" w:customStyle="1" w:styleId="WW8Num219z8">
    <w:name w:val="WW8Num219z8"/>
    <w:rsid w:val="00E978AD"/>
  </w:style>
  <w:style w:type="character" w:customStyle="1" w:styleId="WW8Num220z0">
    <w:name w:val="WW8Num220z0"/>
    <w:rsid w:val="00E978AD"/>
    <w:rPr>
      <w:b w:val="0"/>
      <w:bCs w:val="0"/>
    </w:rPr>
  </w:style>
  <w:style w:type="character" w:customStyle="1" w:styleId="WW8Num220z1">
    <w:name w:val="WW8Num220z1"/>
    <w:rsid w:val="00E978AD"/>
  </w:style>
  <w:style w:type="character" w:customStyle="1" w:styleId="WW8Num220z2">
    <w:name w:val="WW8Num220z2"/>
    <w:rsid w:val="00E978AD"/>
  </w:style>
  <w:style w:type="character" w:customStyle="1" w:styleId="WW8Num220z3">
    <w:name w:val="WW8Num220z3"/>
    <w:rsid w:val="00E978AD"/>
  </w:style>
  <w:style w:type="character" w:customStyle="1" w:styleId="WW8Num220z4">
    <w:name w:val="WW8Num220z4"/>
    <w:rsid w:val="00E978AD"/>
  </w:style>
  <w:style w:type="character" w:customStyle="1" w:styleId="WW8Num220z5">
    <w:name w:val="WW8Num220z5"/>
    <w:rsid w:val="00E978AD"/>
  </w:style>
  <w:style w:type="character" w:customStyle="1" w:styleId="WW8Num220z6">
    <w:name w:val="WW8Num220z6"/>
    <w:rsid w:val="00E978AD"/>
  </w:style>
  <w:style w:type="character" w:customStyle="1" w:styleId="WW8Num220z7">
    <w:name w:val="WW8Num220z7"/>
    <w:rsid w:val="00E978AD"/>
  </w:style>
  <w:style w:type="character" w:customStyle="1" w:styleId="WW8Num220z8">
    <w:name w:val="WW8Num220z8"/>
    <w:rsid w:val="00E978AD"/>
  </w:style>
  <w:style w:type="character" w:customStyle="1" w:styleId="WW8Num221z0">
    <w:name w:val="WW8Num22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1z1">
    <w:name w:val="WW8Num221z1"/>
    <w:rsid w:val="00E978AD"/>
  </w:style>
  <w:style w:type="character" w:customStyle="1" w:styleId="WW8Num222z0">
    <w:name w:val="WW8Num222z0"/>
    <w:rsid w:val="00E978AD"/>
    <w:rPr>
      <w:b w:val="0"/>
      <w:bCs w:val="0"/>
    </w:rPr>
  </w:style>
  <w:style w:type="character" w:customStyle="1" w:styleId="WW8Num222z1">
    <w:name w:val="WW8Num222z1"/>
    <w:rsid w:val="00E978AD"/>
  </w:style>
  <w:style w:type="character" w:customStyle="1" w:styleId="WW8Num222z2">
    <w:name w:val="WW8Num222z2"/>
    <w:rsid w:val="00E978AD"/>
    <w:rPr>
      <w:rFonts w:ascii="Symbol" w:hAnsi="Symbol" w:cs="Symbol" w:hint="default"/>
    </w:rPr>
  </w:style>
  <w:style w:type="character" w:customStyle="1" w:styleId="WW8Num223z0">
    <w:name w:val="WW8Num223z0"/>
    <w:rsid w:val="00E978AD"/>
    <w:rPr>
      <w:b w:val="0"/>
      <w:bCs w:val="0"/>
    </w:rPr>
  </w:style>
  <w:style w:type="character" w:customStyle="1" w:styleId="WW8Num223z2">
    <w:name w:val="WW8Num223z2"/>
    <w:rsid w:val="00E978AD"/>
  </w:style>
  <w:style w:type="character" w:customStyle="1" w:styleId="WW8Num224z0">
    <w:name w:val="WW8Num224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4z1">
    <w:name w:val="WW8Num224z1"/>
    <w:rsid w:val="00E978AD"/>
  </w:style>
  <w:style w:type="character" w:customStyle="1" w:styleId="WW8Num224z2">
    <w:name w:val="WW8Num224z2"/>
    <w:rsid w:val="00E978AD"/>
  </w:style>
  <w:style w:type="character" w:customStyle="1" w:styleId="WW8Num224z3">
    <w:name w:val="WW8Num224z3"/>
    <w:rsid w:val="00E978AD"/>
  </w:style>
  <w:style w:type="character" w:customStyle="1" w:styleId="WW8Num224z4">
    <w:name w:val="WW8Num224z4"/>
    <w:rsid w:val="00E978AD"/>
  </w:style>
  <w:style w:type="character" w:customStyle="1" w:styleId="WW8Num224z5">
    <w:name w:val="WW8Num224z5"/>
    <w:rsid w:val="00E978AD"/>
  </w:style>
  <w:style w:type="character" w:customStyle="1" w:styleId="WW8Num224z6">
    <w:name w:val="WW8Num224z6"/>
    <w:rsid w:val="00E978AD"/>
  </w:style>
  <w:style w:type="character" w:customStyle="1" w:styleId="WW8Num224z7">
    <w:name w:val="WW8Num224z7"/>
    <w:rsid w:val="00E978AD"/>
  </w:style>
  <w:style w:type="character" w:customStyle="1" w:styleId="WW8Num224z8">
    <w:name w:val="WW8Num224z8"/>
    <w:rsid w:val="00E978AD"/>
  </w:style>
  <w:style w:type="character" w:customStyle="1" w:styleId="WW8Num225z0">
    <w:name w:val="WW8Num225z0"/>
    <w:rsid w:val="00E978AD"/>
    <w:rPr>
      <w:rFonts w:ascii="Arial Narrow" w:eastAsia="Times New Roman" w:hAnsi="Arial Narrow" w:cs="Arial" w:hint="default"/>
    </w:rPr>
  </w:style>
  <w:style w:type="character" w:customStyle="1" w:styleId="WW8Num225z1">
    <w:name w:val="WW8Num225z1"/>
    <w:rsid w:val="00E978AD"/>
  </w:style>
  <w:style w:type="character" w:customStyle="1" w:styleId="WW8Num225z2">
    <w:name w:val="WW8Num225z2"/>
    <w:rsid w:val="00E978AD"/>
  </w:style>
  <w:style w:type="character" w:customStyle="1" w:styleId="WW8Num225z3">
    <w:name w:val="WW8Num225z3"/>
    <w:rsid w:val="00E978AD"/>
  </w:style>
  <w:style w:type="character" w:customStyle="1" w:styleId="WW8Num225z4">
    <w:name w:val="WW8Num225z4"/>
    <w:rsid w:val="00E978AD"/>
  </w:style>
  <w:style w:type="character" w:customStyle="1" w:styleId="WW8Num225z5">
    <w:name w:val="WW8Num225z5"/>
    <w:rsid w:val="00E978AD"/>
  </w:style>
  <w:style w:type="character" w:customStyle="1" w:styleId="WW8Num225z6">
    <w:name w:val="WW8Num225z6"/>
    <w:rsid w:val="00E978AD"/>
  </w:style>
  <w:style w:type="character" w:customStyle="1" w:styleId="WW8Num225z7">
    <w:name w:val="WW8Num225z7"/>
    <w:rsid w:val="00E978AD"/>
  </w:style>
  <w:style w:type="character" w:customStyle="1" w:styleId="WW8Num225z8">
    <w:name w:val="WW8Num225z8"/>
    <w:rsid w:val="00E978AD"/>
  </w:style>
  <w:style w:type="character" w:customStyle="1" w:styleId="WW8Num226z0">
    <w:name w:val="WW8Num226z0"/>
    <w:rsid w:val="00E978AD"/>
    <w:rPr>
      <w:rFonts w:ascii="Arial Narrow" w:eastAsia="Calibri" w:hAnsi="Arial Narrow" w:cs="Arial Narrow" w:hint="default"/>
      <w:sz w:val="22"/>
      <w:szCs w:val="22"/>
    </w:rPr>
  </w:style>
  <w:style w:type="character" w:customStyle="1" w:styleId="WW8Num227z0">
    <w:name w:val="WW8Num227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7z1">
    <w:name w:val="WW8Num227z1"/>
    <w:rsid w:val="00E978AD"/>
  </w:style>
  <w:style w:type="character" w:customStyle="1" w:styleId="WW8Num227z2">
    <w:name w:val="WW8Num227z2"/>
    <w:rsid w:val="00E978AD"/>
  </w:style>
  <w:style w:type="character" w:customStyle="1" w:styleId="WW8Num227z3">
    <w:name w:val="WW8Num227z3"/>
    <w:rsid w:val="00E978AD"/>
  </w:style>
  <w:style w:type="character" w:customStyle="1" w:styleId="WW8Num227z4">
    <w:name w:val="WW8Num227z4"/>
    <w:rsid w:val="00E978AD"/>
  </w:style>
  <w:style w:type="character" w:customStyle="1" w:styleId="WW8Num227z5">
    <w:name w:val="WW8Num227z5"/>
    <w:rsid w:val="00E978AD"/>
  </w:style>
  <w:style w:type="character" w:customStyle="1" w:styleId="WW8Num227z6">
    <w:name w:val="WW8Num227z6"/>
    <w:rsid w:val="00E978AD"/>
  </w:style>
  <w:style w:type="character" w:customStyle="1" w:styleId="WW8Num227z7">
    <w:name w:val="WW8Num227z7"/>
    <w:rsid w:val="00E978AD"/>
  </w:style>
  <w:style w:type="character" w:customStyle="1" w:styleId="WW8Num227z8">
    <w:name w:val="WW8Num227z8"/>
    <w:rsid w:val="00E978AD"/>
  </w:style>
  <w:style w:type="character" w:customStyle="1" w:styleId="WW8Num228z0">
    <w:name w:val="WW8Num228z0"/>
    <w:rsid w:val="00E978AD"/>
    <w:rPr>
      <w:b w:val="0"/>
      <w:bCs w:val="0"/>
    </w:rPr>
  </w:style>
  <w:style w:type="character" w:customStyle="1" w:styleId="WW8Num228z2">
    <w:name w:val="WW8Num228z2"/>
    <w:rsid w:val="00E978AD"/>
  </w:style>
  <w:style w:type="character" w:customStyle="1" w:styleId="WW8Num229z0">
    <w:name w:val="WW8Num229z0"/>
    <w:rsid w:val="00E978AD"/>
    <w:rPr>
      <w:color w:val="000000"/>
    </w:rPr>
  </w:style>
  <w:style w:type="character" w:customStyle="1" w:styleId="WW8Num229z1">
    <w:name w:val="WW8Num229z1"/>
    <w:rsid w:val="00E978AD"/>
  </w:style>
  <w:style w:type="character" w:customStyle="1" w:styleId="WW8Num229z2">
    <w:name w:val="WW8Num229z2"/>
    <w:rsid w:val="00E978AD"/>
  </w:style>
  <w:style w:type="character" w:customStyle="1" w:styleId="WW8Num229z3">
    <w:name w:val="WW8Num229z3"/>
    <w:rsid w:val="00E978AD"/>
  </w:style>
  <w:style w:type="character" w:customStyle="1" w:styleId="WW8Num229z4">
    <w:name w:val="WW8Num229z4"/>
    <w:rsid w:val="00E978AD"/>
  </w:style>
  <w:style w:type="character" w:customStyle="1" w:styleId="WW8Num229z5">
    <w:name w:val="WW8Num229z5"/>
    <w:rsid w:val="00E978AD"/>
  </w:style>
  <w:style w:type="character" w:customStyle="1" w:styleId="WW8Num229z6">
    <w:name w:val="WW8Num229z6"/>
    <w:rsid w:val="00E978AD"/>
  </w:style>
  <w:style w:type="character" w:customStyle="1" w:styleId="WW8Num229z7">
    <w:name w:val="WW8Num229z7"/>
    <w:rsid w:val="00E978AD"/>
  </w:style>
  <w:style w:type="character" w:customStyle="1" w:styleId="WW8Num229z8">
    <w:name w:val="WW8Num229z8"/>
    <w:rsid w:val="00E978AD"/>
  </w:style>
  <w:style w:type="character" w:customStyle="1" w:styleId="WW8Num230z0">
    <w:name w:val="WW8Num230z0"/>
    <w:rsid w:val="00E978AD"/>
  </w:style>
  <w:style w:type="character" w:customStyle="1" w:styleId="WW8Num231z0">
    <w:name w:val="WW8Num231z0"/>
    <w:rsid w:val="00E978AD"/>
    <w:rPr>
      <w:b w:val="0"/>
      <w:bCs w:val="0"/>
      <w:strike w:val="0"/>
      <w:dstrike w:val="0"/>
      <w:color w:val="auto"/>
      <w:u w:val="none"/>
      <w:effect w:val="none"/>
    </w:rPr>
  </w:style>
  <w:style w:type="character" w:customStyle="1" w:styleId="WW8Num231z1">
    <w:name w:val="WW8Num231z1"/>
    <w:rsid w:val="00E978AD"/>
    <w:rPr>
      <w:b w:val="0"/>
      <w:bCs w:val="0"/>
    </w:rPr>
  </w:style>
  <w:style w:type="character" w:customStyle="1" w:styleId="WW8Num231z2">
    <w:name w:val="WW8Num231z2"/>
    <w:rsid w:val="00E978AD"/>
  </w:style>
  <w:style w:type="character" w:customStyle="1" w:styleId="WW8Num231z3">
    <w:name w:val="WW8Num231z3"/>
    <w:rsid w:val="00E978AD"/>
  </w:style>
  <w:style w:type="character" w:customStyle="1" w:styleId="WW8Num231z4">
    <w:name w:val="WW8Num231z4"/>
    <w:rsid w:val="00E978AD"/>
  </w:style>
  <w:style w:type="character" w:customStyle="1" w:styleId="WW8Num231z5">
    <w:name w:val="WW8Num231z5"/>
    <w:rsid w:val="00E978AD"/>
  </w:style>
  <w:style w:type="character" w:customStyle="1" w:styleId="WW8Num231z6">
    <w:name w:val="WW8Num231z6"/>
    <w:rsid w:val="00E978AD"/>
  </w:style>
  <w:style w:type="character" w:customStyle="1" w:styleId="WW8Num231z7">
    <w:name w:val="WW8Num231z7"/>
    <w:rsid w:val="00E978AD"/>
  </w:style>
  <w:style w:type="character" w:customStyle="1" w:styleId="WW8Num231z8">
    <w:name w:val="WW8Num231z8"/>
    <w:rsid w:val="00E978AD"/>
  </w:style>
  <w:style w:type="character" w:customStyle="1" w:styleId="WW8Num232z0">
    <w:name w:val="WW8Num232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32z1">
    <w:name w:val="WW8Num232z1"/>
    <w:rsid w:val="00E978AD"/>
  </w:style>
  <w:style w:type="character" w:customStyle="1" w:styleId="WW8Num232z2">
    <w:name w:val="WW8Num232z2"/>
    <w:rsid w:val="00E978AD"/>
  </w:style>
  <w:style w:type="character" w:customStyle="1" w:styleId="WW8Num232z3">
    <w:name w:val="WW8Num232z3"/>
    <w:rsid w:val="00E978AD"/>
  </w:style>
  <w:style w:type="character" w:customStyle="1" w:styleId="WW8Num232z4">
    <w:name w:val="WW8Num232z4"/>
    <w:rsid w:val="00E978AD"/>
  </w:style>
  <w:style w:type="character" w:customStyle="1" w:styleId="WW8Num232z5">
    <w:name w:val="WW8Num232z5"/>
    <w:rsid w:val="00E978AD"/>
  </w:style>
  <w:style w:type="character" w:customStyle="1" w:styleId="WW8Num232z6">
    <w:name w:val="WW8Num232z6"/>
    <w:rsid w:val="00E978AD"/>
  </w:style>
  <w:style w:type="character" w:customStyle="1" w:styleId="WW8Num232z7">
    <w:name w:val="WW8Num232z7"/>
    <w:rsid w:val="00E978AD"/>
  </w:style>
  <w:style w:type="character" w:customStyle="1" w:styleId="WW8Num232z8">
    <w:name w:val="WW8Num232z8"/>
    <w:rsid w:val="00E978AD"/>
  </w:style>
  <w:style w:type="character" w:customStyle="1" w:styleId="WW8Num233z0">
    <w:name w:val="WW8Num233z0"/>
    <w:rsid w:val="00E978AD"/>
  </w:style>
  <w:style w:type="character" w:customStyle="1" w:styleId="WW8Num233z1">
    <w:name w:val="WW8Num233z1"/>
    <w:rsid w:val="00E978AD"/>
  </w:style>
  <w:style w:type="character" w:customStyle="1" w:styleId="WW8Num233z2">
    <w:name w:val="WW8Num233z2"/>
    <w:rsid w:val="00E978AD"/>
  </w:style>
  <w:style w:type="character" w:customStyle="1" w:styleId="WW8Num233z3">
    <w:name w:val="WW8Num233z3"/>
    <w:rsid w:val="00E978AD"/>
  </w:style>
  <w:style w:type="character" w:customStyle="1" w:styleId="WW8Num233z4">
    <w:name w:val="WW8Num233z4"/>
    <w:rsid w:val="00E978AD"/>
  </w:style>
  <w:style w:type="character" w:customStyle="1" w:styleId="WW8Num233z5">
    <w:name w:val="WW8Num233z5"/>
    <w:rsid w:val="00E978AD"/>
  </w:style>
  <w:style w:type="character" w:customStyle="1" w:styleId="WW8Num233z6">
    <w:name w:val="WW8Num233z6"/>
    <w:rsid w:val="00E978AD"/>
  </w:style>
  <w:style w:type="character" w:customStyle="1" w:styleId="WW8Num233z7">
    <w:name w:val="WW8Num233z7"/>
    <w:rsid w:val="00E978AD"/>
  </w:style>
  <w:style w:type="character" w:customStyle="1" w:styleId="WW8Num233z8">
    <w:name w:val="WW8Num233z8"/>
    <w:rsid w:val="00E978AD"/>
  </w:style>
  <w:style w:type="character" w:customStyle="1" w:styleId="WW8Num234z0">
    <w:name w:val="WW8Num234z0"/>
    <w:rsid w:val="00E978AD"/>
  </w:style>
  <w:style w:type="character" w:customStyle="1" w:styleId="WW8Num234z1">
    <w:name w:val="WW8Num234z1"/>
    <w:rsid w:val="00E978AD"/>
    <w:rPr>
      <w:b w:val="0"/>
      <w:bCs w:val="0"/>
      <w:i w:val="0"/>
      <w:iCs w:val="0"/>
    </w:rPr>
  </w:style>
  <w:style w:type="character" w:customStyle="1" w:styleId="WW8Num235z0">
    <w:name w:val="WW8Num235z0"/>
    <w:rsid w:val="00E978AD"/>
    <w:rPr>
      <w:rFonts w:ascii="Arial Narrow" w:hAnsi="Arial Narrow" w:cs="Arial" w:hint="default"/>
      <w:sz w:val="22"/>
      <w:szCs w:val="22"/>
    </w:rPr>
  </w:style>
  <w:style w:type="character" w:customStyle="1" w:styleId="WW8Num235z1">
    <w:name w:val="WW8Num235z1"/>
    <w:rsid w:val="00E978AD"/>
  </w:style>
  <w:style w:type="character" w:customStyle="1" w:styleId="WW8Num235z2">
    <w:name w:val="WW8Num235z2"/>
    <w:rsid w:val="00E978AD"/>
  </w:style>
  <w:style w:type="character" w:customStyle="1" w:styleId="WW8Num235z3">
    <w:name w:val="WW8Num235z3"/>
    <w:rsid w:val="00E978AD"/>
  </w:style>
  <w:style w:type="character" w:customStyle="1" w:styleId="WW8Num235z4">
    <w:name w:val="WW8Num235z4"/>
    <w:rsid w:val="00E978AD"/>
  </w:style>
  <w:style w:type="character" w:customStyle="1" w:styleId="WW8Num235z5">
    <w:name w:val="WW8Num235z5"/>
    <w:rsid w:val="00E978AD"/>
  </w:style>
  <w:style w:type="character" w:customStyle="1" w:styleId="WW8Num235z6">
    <w:name w:val="WW8Num235z6"/>
    <w:rsid w:val="00E978AD"/>
  </w:style>
  <w:style w:type="character" w:customStyle="1" w:styleId="WW8Num235z7">
    <w:name w:val="WW8Num235z7"/>
    <w:rsid w:val="00E978AD"/>
  </w:style>
  <w:style w:type="character" w:customStyle="1" w:styleId="WW8Num235z8">
    <w:name w:val="WW8Num235z8"/>
    <w:rsid w:val="00E978AD"/>
  </w:style>
  <w:style w:type="character" w:customStyle="1" w:styleId="WW8Num236z0">
    <w:name w:val="WW8Num236z0"/>
    <w:rsid w:val="00E978AD"/>
  </w:style>
  <w:style w:type="character" w:customStyle="1" w:styleId="WW8Num237z0">
    <w:name w:val="WW8Num237z0"/>
    <w:rsid w:val="00E978AD"/>
    <w:rPr>
      <w:rFonts w:ascii="Symbol" w:hAnsi="Symbol" w:cs="Symbol" w:hint="default"/>
    </w:rPr>
  </w:style>
  <w:style w:type="character" w:customStyle="1" w:styleId="WW8Num237z1">
    <w:name w:val="WW8Num237z1"/>
    <w:rsid w:val="00E978AD"/>
    <w:rPr>
      <w:rFonts w:ascii="Courier New" w:hAnsi="Courier New" w:cs="Courier New" w:hint="default"/>
    </w:rPr>
  </w:style>
  <w:style w:type="character" w:customStyle="1" w:styleId="WW8Num237z2">
    <w:name w:val="WW8Num237z2"/>
    <w:rsid w:val="00E978AD"/>
    <w:rPr>
      <w:rFonts w:ascii="Wingdings" w:hAnsi="Wingdings" w:cs="Wingdings" w:hint="default"/>
    </w:rPr>
  </w:style>
  <w:style w:type="character" w:customStyle="1" w:styleId="WW-WW8Num7z0">
    <w:name w:val="WW-WW8Num7z0"/>
    <w:rsid w:val="00E978AD"/>
    <w:rPr>
      <w:b w:val="0"/>
      <w:bCs w:val="0"/>
      <w:i w:val="0"/>
      <w:iCs w:val="0"/>
    </w:rPr>
  </w:style>
  <w:style w:type="character" w:customStyle="1" w:styleId="WW-WW8Num11z0">
    <w:name w:val="WW-WW8Num11z0"/>
    <w:rsid w:val="00E978AD"/>
    <w:rPr>
      <w:rFonts w:ascii="Wingdings" w:hAnsi="Wingdings" w:cs="Wingdings" w:hint="default"/>
    </w:rPr>
  </w:style>
  <w:style w:type="character" w:customStyle="1" w:styleId="WW8Num11z3">
    <w:name w:val="WW8Num11z3"/>
    <w:rsid w:val="00E978AD"/>
    <w:rPr>
      <w:rFonts w:ascii="Symbol" w:hAnsi="Symbol" w:cs="Symbol" w:hint="default"/>
    </w:rPr>
  </w:style>
  <w:style w:type="character" w:customStyle="1" w:styleId="WW-WW8Num16z0">
    <w:name w:val="WW-WW8Num16z0"/>
    <w:rsid w:val="00E978AD"/>
    <w:rPr>
      <w:rFonts w:ascii="Times New Roman" w:hAnsi="Times New Roman" w:cs="Times New Roman" w:hint="default"/>
    </w:rPr>
  </w:style>
  <w:style w:type="character" w:customStyle="1" w:styleId="WW8Num30z1">
    <w:name w:val="WW8Num30z1"/>
    <w:rsid w:val="00E978AD"/>
    <w:rPr>
      <w:b w:val="0"/>
      <w:bCs w:val="0"/>
      <w:i w:val="0"/>
      <w:iCs w:val="0"/>
    </w:rPr>
  </w:style>
  <w:style w:type="character" w:customStyle="1" w:styleId="WW-Domylnaczcionkaakapitu">
    <w:name w:val="WW-Domyślna czcionka akapitu"/>
    <w:rsid w:val="00E978AD"/>
  </w:style>
  <w:style w:type="character" w:customStyle="1" w:styleId="Odwoanieprzypisudolnego2">
    <w:name w:val="Odwołanie przypisu dolnego2"/>
    <w:rsid w:val="00E978AD"/>
    <w:rPr>
      <w:vertAlign w:val="superscript"/>
    </w:rPr>
  </w:style>
  <w:style w:type="character" w:customStyle="1" w:styleId="WW8Num37z7">
    <w:name w:val="WW8Num37z7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41z2">
    <w:name w:val="WW8Num41z2"/>
    <w:rsid w:val="00E978AD"/>
    <w:rPr>
      <w:rFonts w:ascii="Wingdings" w:hAnsi="Wingdings" w:cs="Wingdings" w:hint="default"/>
    </w:rPr>
  </w:style>
  <w:style w:type="character" w:customStyle="1" w:styleId="WW8Num43z1">
    <w:name w:val="WW8Num43z1"/>
    <w:rsid w:val="00E978AD"/>
    <w:rPr>
      <w:rFonts w:ascii="Courier New" w:hAnsi="Courier New" w:cs="Courier New" w:hint="default"/>
    </w:rPr>
  </w:style>
  <w:style w:type="character" w:customStyle="1" w:styleId="WW8Num43z2">
    <w:name w:val="WW8Num43z2"/>
    <w:rsid w:val="00E978AD"/>
    <w:rPr>
      <w:rFonts w:ascii="Wingdings" w:hAnsi="Wingdings" w:cs="Wingdings" w:hint="default"/>
    </w:rPr>
  </w:style>
  <w:style w:type="character" w:customStyle="1" w:styleId="WW8Num43z3">
    <w:name w:val="WW8Num43z3"/>
    <w:rsid w:val="00E978AD"/>
    <w:rPr>
      <w:rFonts w:ascii="Symbol" w:hAnsi="Symbol" w:cs="Symbol" w:hint="default"/>
    </w:rPr>
  </w:style>
  <w:style w:type="character" w:customStyle="1" w:styleId="WW8Num45z1">
    <w:name w:val="WW8Num45z1"/>
    <w:rsid w:val="00E978AD"/>
    <w:rPr>
      <w:rFonts w:ascii="Courier New" w:hAnsi="Courier New" w:cs="Courier New" w:hint="default"/>
    </w:rPr>
  </w:style>
  <w:style w:type="character" w:customStyle="1" w:styleId="WW8Num45z2">
    <w:name w:val="WW8Num45z2"/>
    <w:rsid w:val="00E978AD"/>
    <w:rPr>
      <w:rFonts w:ascii="Wingdings" w:hAnsi="Wingdings" w:cs="Wingdings" w:hint="default"/>
    </w:rPr>
  </w:style>
  <w:style w:type="character" w:customStyle="1" w:styleId="WW8Num69z1">
    <w:name w:val="WW8Num69z1"/>
    <w:rsid w:val="00E978AD"/>
    <w:rPr>
      <w:rFonts w:ascii="Courier New" w:hAnsi="Courier New" w:cs="Courier New" w:hint="default"/>
    </w:rPr>
  </w:style>
  <w:style w:type="character" w:customStyle="1" w:styleId="WW8Num69z2">
    <w:name w:val="WW8Num69z2"/>
    <w:rsid w:val="00E978AD"/>
    <w:rPr>
      <w:rFonts w:ascii="Wingdings" w:hAnsi="Wingdings" w:cs="Wingdings" w:hint="default"/>
    </w:rPr>
  </w:style>
  <w:style w:type="character" w:customStyle="1" w:styleId="WW8Num69z3">
    <w:name w:val="WW8Num69z3"/>
    <w:rsid w:val="00E978AD"/>
    <w:rPr>
      <w:rFonts w:ascii="Symbol" w:hAnsi="Symbol" w:cs="Symbol" w:hint="default"/>
    </w:rPr>
  </w:style>
  <w:style w:type="character" w:customStyle="1" w:styleId="WW8Num85z2">
    <w:name w:val="WW8Num85z2"/>
    <w:rsid w:val="00E978AD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Odwoanieprzypisudolnego1">
    <w:name w:val="Odwołanie przypisu dolnego1"/>
    <w:rsid w:val="00E978AD"/>
    <w:rPr>
      <w:vertAlign w:val="superscript"/>
    </w:rPr>
  </w:style>
  <w:style w:type="character" w:customStyle="1" w:styleId="akapitustep1">
    <w:name w:val="akapitustep1"/>
    <w:basedOn w:val="Domylnaczcionkaakapitu1"/>
    <w:rsid w:val="00E978AD"/>
  </w:style>
  <w:style w:type="character" w:customStyle="1" w:styleId="paraintropara">
    <w:name w:val="para_intropara"/>
    <w:basedOn w:val="Domylnaczcionkaakapitu1"/>
    <w:rsid w:val="00E978AD"/>
  </w:style>
  <w:style w:type="character" w:customStyle="1" w:styleId="cechykoment">
    <w:name w:val="cechy_koment"/>
    <w:basedOn w:val="Domylnaczcionkaakapitu1"/>
    <w:rsid w:val="00E978AD"/>
  </w:style>
  <w:style w:type="character" w:customStyle="1" w:styleId="FontStyle105">
    <w:name w:val="Font Style105"/>
    <w:rsid w:val="00E978AD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HTML-wstpniesformatowanyZnak1">
    <w:name w:val="HTML - wstępnie sformatowany Znak1"/>
    <w:rsid w:val="00E978AD"/>
    <w:rPr>
      <w:rFonts w:ascii="Courier New" w:hAnsi="Courier New" w:cs="Courier New" w:hint="default"/>
      <w:lang w:val="en-US" w:bidi="en-US"/>
    </w:rPr>
  </w:style>
  <w:style w:type="character" w:customStyle="1" w:styleId="CytatZnak1">
    <w:name w:val="Cytat Znak1"/>
    <w:rsid w:val="00E978AD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CytatintensywnyZnak1">
    <w:name w:val="Cytat intensywny Znak1"/>
    <w:rsid w:val="00E978AD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WW8Num52z1">
    <w:name w:val="WW8Num52z1"/>
    <w:rsid w:val="00E978AD"/>
    <w:rPr>
      <w:rFonts w:ascii="Courier New" w:hAnsi="Courier New" w:cs="Courier New" w:hint="default"/>
    </w:rPr>
  </w:style>
  <w:style w:type="character" w:customStyle="1" w:styleId="WW8Num52z2">
    <w:name w:val="WW8Num52z2"/>
    <w:rsid w:val="00E978AD"/>
    <w:rPr>
      <w:rFonts w:ascii="Wingdings" w:hAnsi="Wingdings" w:cs="Wingdings" w:hint="default"/>
    </w:rPr>
  </w:style>
  <w:style w:type="character" w:customStyle="1" w:styleId="WW8Num52z3">
    <w:name w:val="WW8Num52z3"/>
    <w:rsid w:val="00E978AD"/>
    <w:rPr>
      <w:rFonts w:ascii="Symbol" w:hAnsi="Symbol" w:cs="Symbol" w:hint="default"/>
    </w:rPr>
  </w:style>
  <w:style w:type="character" w:customStyle="1" w:styleId="WW8Num53z1">
    <w:name w:val="WW8Num53z1"/>
    <w:rsid w:val="00E978AD"/>
    <w:rPr>
      <w:rFonts w:ascii="Courier New" w:hAnsi="Courier New" w:cs="Courier New" w:hint="default"/>
    </w:rPr>
  </w:style>
  <w:style w:type="character" w:customStyle="1" w:styleId="WW8Num53z2">
    <w:name w:val="WW8Num53z2"/>
    <w:rsid w:val="00E978AD"/>
    <w:rPr>
      <w:rFonts w:ascii="Wingdings" w:hAnsi="Wingdings" w:cs="Wingdings" w:hint="default"/>
    </w:rPr>
  </w:style>
  <w:style w:type="character" w:customStyle="1" w:styleId="WW8Num55z1">
    <w:name w:val="WW8Num55z1"/>
    <w:rsid w:val="00E978AD"/>
    <w:rPr>
      <w:rFonts w:ascii="Courier New" w:hAnsi="Courier New" w:cs="Courier New" w:hint="default"/>
    </w:rPr>
  </w:style>
  <w:style w:type="character" w:customStyle="1" w:styleId="WW8Num55z2">
    <w:name w:val="WW8Num55z2"/>
    <w:rsid w:val="00E978AD"/>
    <w:rPr>
      <w:rFonts w:ascii="Wingdings" w:hAnsi="Wingdings" w:cs="Wingdings" w:hint="default"/>
    </w:rPr>
  </w:style>
  <w:style w:type="character" w:customStyle="1" w:styleId="WW8Num64z1">
    <w:name w:val="WW8Num64z1"/>
    <w:rsid w:val="00E978AD"/>
    <w:rPr>
      <w:rFonts w:ascii="Courier New" w:hAnsi="Courier New" w:cs="Courier New" w:hint="default"/>
    </w:rPr>
  </w:style>
  <w:style w:type="character" w:customStyle="1" w:styleId="WW8Num64z2">
    <w:name w:val="WW8Num64z2"/>
    <w:rsid w:val="00E978AD"/>
    <w:rPr>
      <w:rFonts w:ascii="Wingdings" w:hAnsi="Wingdings" w:cs="Wingdings" w:hint="default"/>
    </w:rPr>
  </w:style>
  <w:style w:type="character" w:customStyle="1" w:styleId="MarioZnak">
    <w:name w:val="Mario Znak"/>
    <w:rsid w:val="00E978AD"/>
    <w:rPr>
      <w:rFonts w:ascii="Arial" w:hAnsi="Arial" w:cs="Arial" w:hint="default"/>
      <w:sz w:val="24"/>
    </w:rPr>
  </w:style>
  <w:style w:type="character" w:customStyle="1" w:styleId="PodpisZnak1">
    <w:name w:val="Podpis Znak1"/>
    <w:basedOn w:val="Domylnaczcionkaakapitu"/>
    <w:semiHidden/>
    <w:locked/>
    <w:rsid w:val="00E978AD"/>
    <w:rPr>
      <w:rFonts w:cs="Courier New"/>
      <w:i/>
      <w:iCs/>
      <w:lang w:eastAsia="zh-CN"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semiHidden/>
    <w:locked/>
    <w:rsid w:val="00E978AD"/>
    <w:rPr>
      <w:rFonts w:ascii="Courier New" w:hAnsi="Courier New" w:cs="Courier New"/>
      <w:lang w:val="en-US" w:eastAsia="zh-CN" w:bidi="en-US"/>
    </w:rPr>
  </w:style>
  <w:style w:type="character" w:customStyle="1" w:styleId="CytatZnak2">
    <w:name w:val="Cytat Znak2"/>
    <w:basedOn w:val="Domylnaczcionkaakapitu"/>
    <w:link w:val="Cytat"/>
    <w:locked/>
    <w:rsid w:val="00E978AD"/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intensywnyZnak2">
    <w:name w:val="Cytat intensywny Znak2"/>
    <w:basedOn w:val="Domylnaczcionkaakapitu"/>
    <w:link w:val="Cytatintensywny"/>
    <w:locked/>
    <w:rsid w:val="00E978AD"/>
    <w:rPr>
      <w:rFonts w:ascii="Cambria" w:hAnsi="Cambria" w:cs="Cambria"/>
      <w:i/>
      <w:iCs/>
      <w:sz w:val="22"/>
      <w:szCs w:val="2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765F1-63EB-428E-8BBF-9B334532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1431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10002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Jolanta Gałka-Tejszerska</cp:lastModifiedBy>
  <cp:revision>3</cp:revision>
  <cp:lastPrinted>2024-05-28T08:09:00Z</cp:lastPrinted>
  <dcterms:created xsi:type="dcterms:W3CDTF">2024-06-17T10:02:00Z</dcterms:created>
  <dcterms:modified xsi:type="dcterms:W3CDTF">2024-06-17T10:18:00Z</dcterms:modified>
</cp:coreProperties>
</file>