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C16D" w14:textId="77777777" w:rsidR="00F74DF5" w:rsidRPr="003C69B7" w:rsidRDefault="00F74DF5" w:rsidP="00F74DF5">
      <w:pPr>
        <w:tabs>
          <w:tab w:val="left" w:pos="284"/>
        </w:tabs>
        <w:ind w:right="-170"/>
        <w:jc w:val="right"/>
        <w:rPr>
          <w:b/>
          <w:sz w:val="22"/>
          <w:szCs w:val="22"/>
        </w:rPr>
      </w:pPr>
      <w:r w:rsidRPr="003C69B7">
        <w:rPr>
          <w:b/>
          <w:sz w:val="22"/>
          <w:szCs w:val="22"/>
        </w:rPr>
        <w:t>Załącznik Nr 4</w:t>
      </w:r>
    </w:p>
    <w:p w14:paraId="1F9D65B1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7452F63D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2DBD722E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57D21777" w14:textId="77777777" w:rsidR="00A033B8" w:rsidRPr="003C69B7" w:rsidRDefault="00F74DF5" w:rsidP="00A033B8">
      <w:pPr>
        <w:jc w:val="center"/>
        <w:rPr>
          <w:b/>
          <w:bCs/>
          <w:sz w:val="22"/>
          <w:szCs w:val="22"/>
        </w:rPr>
      </w:pPr>
      <w:r w:rsidRPr="003C69B7">
        <w:rPr>
          <w:b/>
          <w:bCs/>
          <w:sz w:val="22"/>
          <w:szCs w:val="22"/>
        </w:rPr>
        <w:t>OŚWIADCZENIE</w:t>
      </w:r>
      <w:r w:rsidR="00A033B8" w:rsidRPr="003C69B7">
        <w:rPr>
          <w:b/>
          <w:bCs/>
          <w:sz w:val="22"/>
          <w:szCs w:val="22"/>
        </w:rPr>
        <w:t xml:space="preserve"> </w:t>
      </w:r>
      <w:r w:rsidR="00E35B6D" w:rsidRPr="003C69B7">
        <w:rPr>
          <w:b/>
          <w:sz w:val="22"/>
          <w:szCs w:val="22"/>
        </w:rPr>
        <w:t>O PRZYNALEŻNOŚCI LUB BRAKU PRZYNALEŻNOŚCI DO TEJ SAMEJ GRUPY KAPITAŁOWEJ</w:t>
      </w:r>
      <w:r w:rsidR="00C30E21" w:rsidRPr="003C69B7">
        <w:rPr>
          <w:sz w:val="22"/>
          <w:szCs w:val="22"/>
        </w:rPr>
        <w:t>, o której mowa w art. 24 ust. 1 pkt 23 ustawy Prawo zamówień publicznych</w:t>
      </w:r>
    </w:p>
    <w:p w14:paraId="31DB1862" w14:textId="77777777" w:rsidR="00F74DF5" w:rsidRPr="003C69B7" w:rsidRDefault="00F74DF5" w:rsidP="00F74DF5">
      <w:pPr>
        <w:jc w:val="center"/>
        <w:rPr>
          <w:b/>
          <w:bCs/>
          <w:sz w:val="22"/>
          <w:szCs w:val="22"/>
        </w:rPr>
      </w:pPr>
    </w:p>
    <w:p w14:paraId="3D432D83" w14:textId="77777777" w:rsidR="00810BE0" w:rsidRPr="00527396" w:rsidRDefault="00810BE0" w:rsidP="00810BE0">
      <w:pPr>
        <w:jc w:val="center"/>
        <w:rPr>
          <w:b/>
          <w:bCs/>
          <w:sz w:val="22"/>
          <w:szCs w:val="22"/>
        </w:rPr>
      </w:pPr>
      <w:r w:rsidRPr="00527396">
        <w:rPr>
          <w:sz w:val="22"/>
          <w:szCs w:val="22"/>
          <w:highlight w:val="yellow"/>
        </w:rPr>
        <w:t>w terminie 3 dni od dnia zamieszczenia na stronie internetowej informacji z otwarcia ofert</w:t>
      </w:r>
    </w:p>
    <w:p w14:paraId="5535C01F" w14:textId="77777777" w:rsidR="00F74DF5" w:rsidRPr="003C69B7" w:rsidRDefault="00F74DF5" w:rsidP="00F74DF5">
      <w:pPr>
        <w:rPr>
          <w:sz w:val="22"/>
          <w:szCs w:val="22"/>
        </w:rPr>
      </w:pPr>
    </w:p>
    <w:p w14:paraId="0A1854AF" w14:textId="430A749C" w:rsidR="00F74DF5" w:rsidRDefault="00F74DF5" w:rsidP="000F1E9B">
      <w:pPr>
        <w:jc w:val="both"/>
        <w:rPr>
          <w:sz w:val="22"/>
          <w:szCs w:val="22"/>
        </w:rPr>
      </w:pPr>
      <w:r w:rsidRPr="003C69B7">
        <w:rPr>
          <w:sz w:val="22"/>
          <w:szCs w:val="22"/>
        </w:rPr>
        <w:t>Składając ofertę w postępowaniu o udzielnie zamówienia publicznego</w:t>
      </w:r>
      <w:r w:rsidRPr="000F1E9B">
        <w:rPr>
          <w:b/>
          <w:sz w:val="22"/>
          <w:szCs w:val="22"/>
        </w:rPr>
        <w:t xml:space="preserve">, </w:t>
      </w:r>
      <w:r w:rsidR="00261E21" w:rsidRPr="006C27EA">
        <w:rPr>
          <w:b/>
          <w:sz w:val="22"/>
          <w:szCs w:val="22"/>
          <w:highlight w:val="yellow"/>
        </w:rPr>
        <w:t>DZP.26.1.</w:t>
      </w:r>
      <w:r w:rsidR="008658F7" w:rsidRPr="006C27EA">
        <w:rPr>
          <w:b/>
          <w:sz w:val="22"/>
          <w:szCs w:val="22"/>
          <w:highlight w:val="yellow"/>
        </w:rPr>
        <w:t>2</w:t>
      </w:r>
      <w:r w:rsidR="00F01400">
        <w:rPr>
          <w:b/>
          <w:sz w:val="22"/>
          <w:szCs w:val="22"/>
          <w:highlight w:val="yellow"/>
        </w:rPr>
        <w:t>4</w:t>
      </w:r>
      <w:r w:rsidR="00CC7E1E">
        <w:rPr>
          <w:b/>
          <w:sz w:val="22"/>
          <w:szCs w:val="22"/>
          <w:highlight w:val="yellow"/>
        </w:rPr>
        <w:t>5</w:t>
      </w:r>
      <w:r w:rsidR="00261E21" w:rsidRPr="006C27EA">
        <w:rPr>
          <w:b/>
          <w:sz w:val="22"/>
          <w:szCs w:val="22"/>
          <w:highlight w:val="yellow"/>
        </w:rPr>
        <w:t>.20</w:t>
      </w:r>
      <w:r w:rsidR="00164AE3" w:rsidRPr="006C27EA">
        <w:rPr>
          <w:b/>
          <w:sz w:val="22"/>
          <w:szCs w:val="22"/>
          <w:highlight w:val="yellow"/>
        </w:rPr>
        <w:t>20</w:t>
      </w:r>
      <w:r w:rsidR="000F1E9B">
        <w:rPr>
          <w:sz w:val="22"/>
          <w:szCs w:val="22"/>
        </w:rPr>
        <w:t xml:space="preserve">, </w:t>
      </w:r>
      <w:r w:rsidRPr="003C69B7">
        <w:rPr>
          <w:sz w:val="22"/>
          <w:szCs w:val="22"/>
        </w:rPr>
        <w:t>oświadczam, że</w:t>
      </w:r>
    </w:p>
    <w:p w14:paraId="627574DF" w14:textId="77777777" w:rsidR="00B10267" w:rsidRPr="003C69B7" w:rsidRDefault="00B10267" w:rsidP="00F74DF5">
      <w:pPr>
        <w:rPr>
          <w:sz w:val="22"/>
          <w:szCs w:val="22"/>
        </w:rPr>
      </w:pPr>
    </w:p>
    <w:p w14:paraId="4F116ACC" w14:textId="77777777" w:rsidR="00F74DF5" w:rsidRDefault="00F74DF5" w:rsidP="00F74DF5">
      <w:pPr>
        <w:ind w:left="1440"/>
        <w:rPr>
          <w:sz w:val="22"/>
          <w:szCs w:val="22"/>
        </w:rPr>
      </w:pPr>
    </w:p>
    <w:p w14:paraId="6A3B0181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</w:t>
      </w:r>
      <w:r w:rsidRPr="002C0EE8">
        <w:rPr>
          <w:sz w:val="22"/>
          <w:szCs w:val="22"/>
        </w:rPr>
        <w:tab/>
        <w:t>nie należymy do grupy kapitałowej *,</w:t>
      </w:r>
    </w:p>
    <w:p w14:paraId="74B59331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</w:t>
      </w:r>
      <w:r w:rsidRPr="002C0EE8">
        <w:rPr>
          <w:sz w:val="22"/>
          <w:szCs w:val="22"/>
        </w:rPr>
        <w:tab/>
        <w:t xml:space="preserve">należymy do grupy kapitałowej z następującymi wykonawcami, którzy złożyli oferty </w:t>
      </w:r>
    </w:p>
    <w:p w14:paraId="74DCBD21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w niniejszym postępowaniu o udzielenie zamówienia (*). W przypadku przynależności Wykonawcy do grupy kapitałowej, Wykonawca wymienia podmioty należące do grupy kapitałowej:</w:t>
      </w:r>
    </w:p>
    <w:p w14:paraId="53507E6B" w14:textId="77777777" w:rsidR="002C0EE8" w:rsidRPr="002C0EE8" w:rsidRDefault="002C0EE8" w:rsidP="002C0EE8">
      <w:pPr>
        <w:ind w:left="1440"/>
        <w:rPr>
          <w:sz w:val="22"/>
          <w:szCs w:val="22"/>
        </w:rPr>
      </w:pPr>
    </w:p>
    <w:p w14:paraId="520EAA35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1.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17A49D35" w14:textId="77777777" w:rsidR="002C0EE8" w:rsidRP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2.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212FA796" w14:textId="77777777" w:rsidR="002C0EE8" w:rsidRDefault="002C0EE8" w:rsidP="002C0EE8">
      <w:pPr>
        <w:ind w:left="1440"/>
        <w:rPr>
          <w:sz w:val="22"/>
          <w:szCs w:val="22"/>
        </w:rPr>
      </w:pPr>
      <w:r w:rsidRPr="002C0EE8">
        <w:rPr>
          <w:sz w:val="22"/>
          <w:szCs w:val="22"/>
        </w:rPr>
        <w:t>3.</w:t>
      </w:r>
      <w:r w:rsidRPr="002C0EE8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3C3CFB36" w14:textId="77777777" w:rsidR="002C0EE8" w:rsidRDefault="002C0EE8" w:rsidP="00F74DF5">
      <w:pPr>
        <w:ind w:left="1440"/>
        <w:rPr>
          <w:sz w:val="22"/>
          <w:szCs w:val="22"/>
        </w:rPr>
      </w:pPr>
    </w:p>
    <w:p w14:paraId="0A7E18AB" w14:textId="77777777" w:rsidR="002C0EE8" w:rsidRPr="003C69B7" w:rsidRDefault="002C0EE8" w:rsidP="00F74DF5">
      <w:pPr>
        <w:ind w:left="1440"/>
        <w:rPr>
          <w:sz w:val="22"/>
          <w:szCs w:val="22"/>
        </w:rPr>
      </w:pPr>
    </w:p>
    <w:p w14:paraId="228507A1" w14:textId="77777777" w:rsidR="00F74DF5" w:rsidRPr="003C69B7" w:rsidRDefault="00F74DF5" w:rsidP="00F74DF5">
      <w:pPr>
        <w:jc w:val="both"/>
        <w:rPr>
          <w:sz w:val="22"/>
          <w:szCs w:val="22"/>
        </w:rPr>
      </w:pPr>
    </w:p>
    <w:p w14:paraId="6482651B" w14:textId="77777777" w:rsidR="00F74DF5" w:rsidRPr="003C69B7" w:rsidRDefault="00F74DF5" w:rsidP="00F74DF5">
      <w:pPr>
        <w:rPr>
          <w:sz w:val="22"/>
          <w:szCs w:val="22"/>
        </w:rPr>
      </w:pPr>
    </w:p>
    <w:p w14:paraId="796DB0CB" w14:textId="77777777" w:rsidR="00F74DF5" w:rsidRPr="003C69B7" w:rsidRDefault="00F74DF5" w:rsidP="00F74DF5">
      <w:pPr>
        <w:rPr>
          <w:sz w:val="22"/>
          <w:szCs w:val="22"/>
        </w:rPr>
      </w:pPr>
    </w:p>
    <w:p w14:paraId="002462D9" w14:textId="77777777" w:rsidR="00F74DF5" w:rsidRPr="003C69B7" w:rsidRDefault="00F74DF5" w:rsidP="00F74DF5">
      <w:pPr>
        <w:rPr>
          <w:sz w:val="22"/>
          <w:szCs w:val="22"/>
        </w:rPr>
      </w:pPr>
    </w:p>
    <w:p w14:paraId="0EF0BF21" w14:textId="77777777" w:rsidR="00F74DF5" w:rsidRPr="003C69B7" w:rsidRDefault="00F74DF5" w:rsidP="00F74DF5">
      <w:pPr>
        <w:rPr>
          <w:sz w:val="22"/>
          <w:szCs w:val="22"/>
        </w:rPr>
      </w:pPr>
    </w:p>
    <w:p w14:paraId="44E1137B" w14:textId="77777777" w:rsidR="00F74DF5" w:rsidRPr="003C69B7" w:rsidRDefault="00F74DF5" w:rsidP="00F74DF5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3C69B7">
        <w:rPr>
          <w:sz w:val="22"/>
          <w:szCs w:val="22"/>
        </w:rPr>
        <w:t xml:space="preserve">........................…….......…                                                  </w:t>
      </w:r>
      <w:r w:rsidR="001A379D" w:rsidRPr="003C69B7">
        <w:rPr>
          <w:sz w:val="22"/>
          <w:szCs w:val="22"/>
        </w:rPr>
        <w:t xml:space="preserve"> </w:t>
      </w:r>
      <w:r w:rsidRPr="003C69B7">
        <w:rPr>
          <w:sz w:val="22"/>
          <w:szCs w:val="22"/>
        </w:rPr>
        <w:t xml:space="preserve"> </w:t>
      </w:r>
      <w:r w:rsidR="00432D18" w:rsidRPr="003C69B7">
        <w:rPr>
          <w:sz w:val="22"/>
          <w:szCs w:val="22"/>
        </w:rPr>
        <w:t xml:space="preserve"> </w:t>
      </w:r>
      <w:r w:rsidRPr="003C69B7">
        <w:rPr>
          <w:sz w:val="22"/>
          <w:szCs w:val="22"/>
        </w:rPr>
        <w:t>..................................................</w:t>
      </w:r>
    </w:p>
    <w:p w14:paraId="09B52A43" w14:textId="77777777" w:rsidR="00F74DF5" w:rsidRPr="00B10267" w:rsidRDefault="00F74DF5" w:rsidP="00F74DF5">
      <w:pPr>
        <w:tabs>
          <w:tab w:val="left" w:pos="1916"/>
          <w:tab w:val="left" w:pos="7585"/>
        </w:tabs>
        <w:ind w:firstLine="356"/>
        <w:rPr>
          <w:color w:val="993300"/>
          <w:sz w:val="20"/>
          <w:szCs w:val="20"/>
        </w:rPr>
      </w:pPr>
      <w:r w:rsidRPr="00B10267">
        <w:rPr>
          <w:sz w:val="20"/>
          <w:szCs w:val="20"/>
        </w:rPr>
        <w:t xml:space="preserve">miejscowość, data  </w:t>
      </w:r>
      <w:r w:rsidRPr="00B10267">
        <w:rPr>
          <w:color w:val="993300"/>
          <w:sz w:val="20"/>
          <w:szCs w:val="20"/>
        </w:rPr>
        <w:t xml:space="preserve">                                                             </w:t>
      </w:r>
      <w:r w:rsidR="007909DB" w:rsidRPr="00B10267">
        <w:rPr>
          <w:color w:val="993300"/>
          <w:sz w:val="20"/>
          <w:szCs w:val="20"/>
        </w:rPr>
        <w:t xml:space="preserve">                      </w:t>
      </w:r>
      <w:r w:rsidRPr="00B10267">
        <w:rPr>
          <w:color w:val="993300"/>
          <w:sz w:val="20"/>
          <w:szCs w:val="20"/>
        </w:rPr>
        <w:t xml:space="preserve"> </w:t>
      </w:r>
      <w:r w:rsidRPr="00B10267">
        <w:rPr>
          <w:sz w:val="20"/>
          <w:szCs w:val="20"/>
        </w:rPr>
        <w:t>podpis Wykonawcy</w:t>
      </w:r>
    </w:p>
    <w:p w14:paraId="06230A76" w14:textId="77777777" w:rsidR="00F74DF5" w:rsidRPr="00B10267" w:rsidRDefault="00F74DF5" w:rsidP="00F74DF5">
      <w:pPr>
        <w:tabs>
          <w:tab w:val="left" w:pos="6237"/>
          <w:tab w:val="left" w:pos="7585"/>
        </w:tabs>
        <w:ind w:firstLine="356"/>
        <w:rPr>
          <w:color w:val="993300"/>
          <w:sz w:val="20"/>
          <w:szCs w:val="20"/>
        </w:rPr>
      </w:pPr>
      <w:r w:rsidRPr="00B10267">
        <w:rPr>
          <w:b/>
          <w:color w:val="993300"/>
          <w:sz w:val="20"/>
          <w:szCs w:val="20"/>
        </w:rPr>
        <w:t xml:space="preserve">                                                                         </w:t>
      </w:r>
    </w:p>
    <w:p w14:paraId="0954F43D" w14:textId="77777777" w:rsidR="00F74DF5" w:rsidRPr="003C69B7" w:rsidRDefault="00F74DF5" w:rsidP="00F74DF5">
      <w:pPr>
        <w:rPr>
          <w:sz w:val="22"/>
          <w:szCs w:val="22"/>
        </w:rPr>
      </w:pPr>
    </w:p>
    <w:p w14:paraId="1B2A7173" w14:textId="77777777" w:rsidR="00F74DF5" w:rsidRPr="003C69B7" w:rsidRDefault="00F74DF5" w:rsidP="00F74DF5">
      <w:pPr>
        <w:rPr>
          <w:sz w:val="22"/>
          <w:szCs w:val="22"/>
        </w:rPr>
      </w:pPr>
    </w:p>
    <w:p w14:paraId="464EFF7A" w14:textId="77777777" w:rsidR="00F74DF5" w:rsidRPr="003C69B7" w:rsidRDefault="00F74DF5" w:rsidP="00F74DF5">
      <w:pPr>
        <w:rPr>
          <w:sz w:val="22"/>
          <w:szCs w:val="22"/>
        </w:rPr>
      </w:pPr>
    </w:p>
    <w:p w14:paraId="5FABB5B9" w14:textId="77777777" w:rsidR="00F74DF5" w:rsidRPr="003C69B7" w:rsidRDefault="00F74DF5" w:rsidP="00F74DF5">
      <w:pPr>
        <w:rPr>
          <w:sz w:val="22"/>
          <w:szCs w:val="22"/>
        </w:rPr>
      </w:pPr>
    </w:p>
    <w:p w14:paraId="59676235" w14:textId="77777777" w:rsidR="00F74DF5" w:rsidRPr="003C69B7" w:rsidRDefault="00F74DF5" w:rsidP="00F74DF5">
      <w:pPr>
        <w:rPr>
          <w:sz w:val="22"/>
          <w:szCs w:val="22"/>
        </w:rPr>
      </w:pPr>
    </w:p>
    <w:p w14:paraId="6E2F6996" w14:textId="77777777" w:rsidR="00F74DF5" w:rsidRPr="003C69B7" w:rsidRDefault="00F74DF5" w:rsidP="00F74DF5">
      <w:pPr>
        <w:rPr>
          <w:sz w:val="22"/>
          <w:szCs w:val="22"/>
        </w:rPr>
      </w:pPr>
    </w:p>
    <w:p w14:paraId="2BF293A2" w14:textId="77777777" w:rsidR="00F74DF5" w:rsidRPr="003C69B7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1416764F" w14:textId="77777777" w:rsidR="00F74DF5" w:rsidRPr="003C69B7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CC580FA" w14:textId="77777777" w:rsidR="00F74DF5" w:rsidRPr="003C69B7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FF1CD36" w14:textId="77777777" w:rsidR="00574F23" w:rsidRDefault="00574F23" w:rsidP="00574F23">
      <w:pPr>
        <w:jc w:val="both"/>
        <w:rPr>
          <w:sz w:val="22"/>
          <w:szCs w:val="22"/>
        </w:rPr>
      </w:pPr>
      <w:r w:rsidRPr="003C69B7">
        <w:rPr>
          <w:sz w:val="22"/>
          <w:szCs w:val="22"/>
        </w:rPr>
        <w:t>* – zaznaczyć właściwe</w:t>
      </w:r>
    </w:p>
    <w:p w14:paraId="7A5A7B03" w14:textId="77777777" w:rsidR="00B10267" w:rsidRDefault="00B10267" w:rsidP="00574F23">
      <w:pPr>
        <w:jc w:val="both"/>
        <w:rPr>
          <w:sz w:val="22"/>
          <w:szCs w:val="22"/>
        </w:rPr>
      </w:pPr>
    </w:p>
    <w:p w14:paraId="7C2E1F97" w14:textId="77777777" w:rsidR="00B10267" w:rsidRPr="003C69B7" w:rsidRDefault="00B10267" w:rsidP="00574F23">
      <w:pPr>
        <w:jc w:val="both"/>
        <w:rPr>
          <w:sz w:val="22"/>
          <w:szCs w:val="22"/>
        </w:rPr>
      </w:pPr>
    </w:p>
    <w:p w14:paraId="107EEDA7" w14:textId="77777777" w:rsidR="00F74DF5" w:rsidRPr="00321E15" w:rsidRDefault="00F74DF5" w:rsidP="00F74DF5">
      <w:pPr>
        <w:tabs>
          <w:tab w:val="left" w:pos="284"/>
        </w:tabs>
        <w:ind w:right="-170"/>
        <w:rPr>
          <w:rFonts w:asciiTheme="minorHAnsi" w:hAnsiTheme="minorHAnsi"/>
          <w:b/>
          <w:sz w:val="22"/>
          <w:szCs w:val="22"/>
        </w:rPr>
      </w:pPr>
    </w:p>
    <w:p w14:paraId="706FD4A4" w14:textId="77777777" w:rsidR="00F74DF5" w:rsidRPr="00321E15" w:rsidRDefault="00F74DF5" w:rsidP="00F74DF5">
      <w:pPr>
        <w:tabs>
          <w:tab w:val="left" w:pos="284"/>
        </w:tabs>
        <w:ind w:right="-170"/>
        <w:rPr>
          <w:rFonts w:asciiTheme="minorHAnsi" w:hAnsiTheme="minorHAnsi"/>
          <w:b/>
          <w:sz w:val="22"/>
          <w:szCs w:val="22"/>
        </w:rPr>
      </w:pPr>
    </w:p>
    <w:p w14:paraId="0D3D8188" w14:textId="77777777" w:rsidR="00F74DF5" w:rsidRPr="007909DB" w:rsidRDefault="00F74DF5" w:rsidP="00F74DF5">
      <w:pPr>
        <w:rPr>
          <w:sz w:val="22"/>
          <w:szCs w:val="22"/>
        </w:rPr>
      </w:pPr>
      <w:r w:rsidRPr="007909DB">
        <w:rPr>
          <w:b/>
          <w:bCs/>
          <w:sz w:val="22"/>
          <w:szCs w:val="22"/>
          <w:u w:val="single"/>
        </w:rPr>
        <w:t>Uwaga:</w:t>
      </w:r>
      <w:r w:rsidRPr="007909DB">
        <w:rPr>
          <w:b/>
          <w:bCs/>
          <w:sz w:val="22"/>
          <w:szCs w:val="22"/>
        </w:rPr>
        <w:t xml:space="preserve"> niniejsze o</w:t>
      </w:r>
      <w:r w:rsidRPr="007909DB">
        <w:rPr>
          <w:b/>
          <w:sz w:val="22"/>
          <w:szCs w:val="22"/>
        </w:rPr>
        <w:t>ś</w:t>
      </w:r>
      <w:r w:rsidRPr="007909DB">
        <w:rPr>
          <w:b/>
          <w:bCs/>
          <w:sz w:val="22"/>
          <w:szCs w:val="22"/>
        </w:rPr>
        <w:t>wiadczenie składa ka</w:t>
      </w:r>
      <w:r w:rsidRPr="007909DB">
        <w:rPr>
          <w:b/>
          <w:sz w:val="22"/>
          <w:szCs w:val="22"/>
        </w:rPr>
        <w:t>ż</w:t>
      </w:r>
      <w:r w:rsidRPr="007909DB">
        <w:rPr>
          <w:b/>
          <w:bCs/>
          <w:sz w:val="22"/>
          <w:szCs w:val="22"/>
        </w:rPr>
        <w:t>dy osobno z Wykonawców wspólnie ubiegaj</w:t>
      </w:r>
      <w:r w:rsidRPr="007909DB">
        <w:rPr>
          <w:b/>
          <w:sz w:val="22"/>
          <w:szCs w:val="22"/>
        </w:rPr>
        <w:t>ą</w:t>
      </w:r>
      <w:r w:rsidRPr="007909DB">
        <w:rPr>
          <w:b/>
          <w:bCs/>
          <w:sz w:val="22"/>
          <w:szCs w:val="22"/>
        </w:rPr>
        <w:t>cych si</w:t>
      </w:r>
      <w:r w:rsidRPr="007909DB">
        <w:rPr>
          <w:b/>
          <w:sz w:val="22"/>
          <w:szCs w:val="22"/>
        </w:rPr>
        <w:t xml:space="preserve">ę </w:t>
      </w:r>
      <w:r w:rsidRPr="007909DB">
        <w:rPr>
          <w:b/>
          <w:bCs/>
          <w:sz w:val="22"/>
          <w:szCs w:val="22"/>
        </w:rPr>
        <w:t>o udzielenie zamówienia.</w:t>
      </w:r>
    </w:p>
    <w:p w14:paraId="0B9EEBE4" w14:textId="77777777" w:rsidR="00F74DF5" w:rsidRPr="007909DB" w:rsidRDefault="00F74DF5" w:rsidP="00F74DF5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ACC471E" w14:textId="77777777" w:rsidR="00F74DF5" w:rsidRPr="00321E15" w:rsidRDefault="00F74DF5" w:rsidP="00F74DF5">
      <w:pPr>
        <w:tabs>
          <w:tab w:val="left" w:pos="284"/>
        </w:tabs>
        <w:ind w:right="-170"/>
        <w:rPr>
          <w:rFonts w:asciiTheme="minorHAnsi" w:hAnsiTheme="minorHAnsi"/>
          <w:b/>
          <w:sz w:val="22"/>
          <w:szCs w:val="22"/>
        </w:rPr>
      </w:pPr>
    </w:p>
    <w:p w14:paraId="39D13A11" w14:textId="77777777" w:rsidR="008C500B" w:rsidRPr="008F0AE7" w:rsidRDefault="005B3D8D" w:rsidP="005B3D8D">
      <w:pPr>
        <w:tabs>
          <w:tab w:val="left" w:pos="284"/>
        </w:tabs>
        <w:ind w:right="-170"/>
        <w:rPr>
          <w:b/>
          <w:sz w:val="22"/>
          <w:szCs w:val="22"/>
        </w:rPr>
      </w:pPr>
      <w:r w:rsidRPr="008F0AE7">
        <w:rPr>
          <w:b/>
          <w:sz w:val="22"/>
          <w:szCs w:val="22"/>
        </w:rPr>
        <w:t xml:space="preserve"> </w:t>
      </w:r>
    </w:p>
    <w:p w14:paraId="2AAD74DF" w14:textId="77777777" w:rsidR="008758C7" w:rsidRPr="00F57BD6" w:rsidRDefault="008758C7" w:rsidP="008C500B">
      <w:pPr>
        <w:pStyle w:val="Tekstpodstawowy3"/>
        <w:spacing w:before="0"/>
        <w:rPr>
          <w:rFonts w:asciiTheme="minorHAnsi" w:hAnsiTheme="minorHAnsi"/>
          <w:b/>
          <w:sz w:val="22"/>
          <w:szCs w:val="22"/>
        </w:rPr>
      </w:pPr>
    </w:p>
    <w:sectPr w:rsidR="008758C7" w:rsidRPr="00F57BD6" w:rsidSect="00C012A9">
      <w:headerReference w:type="default" r:id="rId8"/>
      <w:footerReference w:type="first" r:id="rId9"/>
      <w:pgSz w:w="11906" w:h="16838"/>
      <w:pgMar w:top="709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DC660" w14:textId="77777777" w:rsidR="00A327F4" w:rsidRDefault="00A327F4" w:rsidP="00BE245A">
      <w:r>
        <w:separator/>
      </w:r>
    </w:p>
  </w:endnote>
  <w:endnote w:type="continuationSeparator" w:id="0">
    <w:p w14:paraId="3E3A8372" w14:textId="77777777" w:rsidR="00A327F4" w:rsidRDefault="00A327F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5200FDFF" w:usb2="0A2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94838" w14:paraId="78DD964A" w14:textId="77777777" w:rsidTr="00B97046">
      <w:tc>
        <w:tcPr>
          <w:tcW w:w="1985" w:type="dxa"/>
        </w:tcPr>
        <w:p w14:paraId="5C3EC6FC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6F64A456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3015B93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622D245" w14:textId="77777777" w:rsidR="00D94838" w:rsidRPr="00623A01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0E97FED" w14:textId="77777777" w:rsidR="00D94838" w:rsidRPr="00623A01" w:rsidRDefault="00D9483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94838" w14:paraId="183216BA" w14:textId="77777777" w:rsidTr="00B97046">
      <w:tc>
        <w:tcPr>
          <w:tcW w:w="1985" w:type="dxa"/>
        </w:tcPr>
        <w:p w14:paraId="67DB8400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6B63DC39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0469F2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16150D7" w14:textId="77777777" w:rsidR="00D94838" w:rsidRPr="001B2332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1D671F8D" w14:textId="77777777" w:rsidR="00D94838" w:rsidRPr="00623A01" w:rsidRDefault="00D9483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549EA161" w14:textId="77777777" w:rsidR="00D94838" w:rsidRDefault="00D94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488E" w14:textId="77777777" w:rsidR="00A327F4" w:rsidRDefault="00A327F4" w:rsidP="00BE245A">
      <w:r>
        <w:separator/>
      </w:r>
    </w:p>
  </w:footnote>
  <w:footnote w:type="continuationSeparator" w:id="0">
    <w:p w14:paraId="421A8B2A" w14:textId="77777777" w:rsidR="00A327F4" w:rsidRDefault="00A327F4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3046923D" w14:textId="77777777" w:rsidR="00D94838" w:rsidRPr="00323CA6" w:rsidRDefault="00F12C0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6C27EA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E64F0A0" w14:textId="77777777" w:rsidR="00D94838" w:rsidRDefault="00D94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A0C49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33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33"/>
  </w:num>
  <w:num w:numId="5">
    <w:abstractNumId w:val="10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30"/>
  </w:num>
  <w:num w:numId="27">
    <w:abstractNumId w:val="22"/>
  </w:num>
  <w:num w:numId="28">
    <w:abstractNumId w:val="1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5"/>
  </w:num>
  <w:num w:numId="33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156"/>
    <w:rsid w:val="0001300D"/>
    <w:rsid w:val="00014553"/>
    <w:rsid w:val="00015328"/>
    <w:rsid w:val="00016A9D"/>
    <w:rsid w:val="00016EF7"/>
    <w:rsid w:val="00017780"/>
    <w:rsid w:val="00017DCA"/>
    <w:rsid w:val="00020687"/>
    <w:rsid w:val="000228DC"/>
    <w:rsid w:val="00022FCF"/>
    <w:rsid w:val="000233CD"/>
    <w:rsid w:val="0002394A"/>
    <w:rsid w:val="00023E0A"/>
    <w:rsid w:val="00024FF2"/>
    <w:rsid w:val="000275A3"/>
    <w:rsid w:val="000308E5"/>
    <w:rsid w:val="0003137C"/>
    <w:rsid w:val="00034E94"/>
    <w:rsid w:val="000369B4"/>
    <w:rsid w:val="0004027F"/>
    <w:rsid w:val="000402A0"/>
    <w:rsid w:val="000408C1"/>
    <w:rsid w:val="00044C28"/>
    <w:rsid w:val="000455D9"/>
    <w:rsid w:val="00047DD1"/>
    <w:rsid w:val="00051A6B"/>
    <w:rsid w:val="00055FCE"/>
    <w:rsid w:val="0005633F"/>
    <w:rsid w:val="00060A61"/>
    <w:rsid w:val="00064816"/>
    <w:rsid w:val="00071C33"/>
    <w:rsid w:val="0007421E"/>
    <w:rsid w:val="000747CA"/>
    <w:rsid w:val="0007564D"/>
    <w:rsid w:val="000844D8"/>
    <w:rsid w:val="00085C88"/>
    <w:rsid w:val="00085D44"/>
    <w:rsid w:val="00086197"/>
    <w:rsid w:val="00093C92"/>
    <w:rsid w:val="00094748"/>
    <w:rsid w:val="00094B8F"/>
    <w:rsid w:val="00096121"/>
    <w:rsid w:val="000A0015"/>
    <w:rsid w:val="000A0A9F"/>
    <w:rsid w:val="000A10CA"/>
    <w:rsid w:val="000A1BB7"/>
    <w:rsid w:val="000A41C5"/>
    <w:rsid w:val="000A485B"/>
    <w:rsid w:val="000A7E2D"/>
    <w:rsid w:val="000B3487"/>
    <w:rsid w:val="000B3712"/>
    <w:rsid w:val="000B41EC"/>
    <w:rsid w:val="000B51F7"/>
    <w:rsid w:val="000B5489"/>
    <w:rsid w:val="000B5C5F"/>
    <w:rsid w:val="000B5FC9"/>
    <w:rsid w:val="000B6511"/>
    <w:rsid w:val="000B6FBE"/>
    <w:rsid w:val="000C1309"/>
    <w:rsid w:val="000C1BDE"/>
    <w:rsid w:val="000C1C76"/>
    <w:rsid w:val="000C2934"/>
    <w:rsid w:val="000C7B28"/>
    <w:rsid w:val="000D00A3"/>
    <w:rsid w:val="000D0106"/>
    <w:rsid w:val="000D21DC"/>
    <w:rsid w:val="000D2FCC"/>
    <w:rsid w:val="000D33E2"/>
    <w:rsid w:val="000D3ADF"/>
    <w:rsid w:val="000D74E9"/>
    <w:rsid w:val="000D7BF0"/>
    <w:rsid w:val="000E33CE"/>
    <w:rsid w:val="000E4339"/>
    <w:rsid w:val="000F15F4"/>
    <w:rsid w:val="000F1E9B"/>
    <w:rsid w:val="000F2F14"/>
    <w:rsid w:val="000F4D7D"/>
    <w:rsid w:val="000F5EB7"/>
    <w:rsid w:val="000F731A"/>
    <w:rsid w:val="000F7ECD"/>
    <w:rsid w:val="001050E4"/>
    <w:rsid w:val="00105E3F"/>
    <w:rsid w:val="001066DE"/>
    <w:rsid w:val="00106704"/>
    <w:rsid w:val="00110297"/>
    <w:rsid w:val="001106D8"/>
    <w:rsid w:val="00110F3A"/>
    <w:rsid w:val="001122DF"/>
    <w:rsid w:val="0011309A"/>
    <w:rsid w:val="001133DF"/>
    <w:rsid w:val="00113CF3"/>
    <w:rsid w:val="00114EDB"/>
    <w:rsid w:val="00115A62"/>
    <w:rsid w:val="00116984"/>
    <w:rsid w:val="00117B6E"/>
    <w:rsid w:val="00117E5B"/>
    <w:rsid w:val="00125841"/>
    <w:rsid w:val="00125A01"/>
    <w:rsid w:val="00132C55"/>
    <w:rsid w:val="00132E33"/>
    <w:rsid w:val="00134481"/>
    <w:rsid w:val="00140736"/>
    <w:rsid w:val="00141B64"/>
    <w:rsid w:val="001458BD"/>
    <w:rsid w:val="00146428"/>
    <w:rsid w:val="00156536"/>
    <w:rsid w:val="001573EC"/>
    <w:rsid w:val="00160216"/>
    <w:rsid w:val="00164604"/>
    <w:rsid w:val="00164AE3"/>
    <w:rsid w:val="00165394"/>
    <w:rsid w:val="00170FF3"/>
    <w:rsid w:val="001716AF"/>
    <w:rsid w:val="00171CCD"/>
    <w:rsid w:val="00173862"/>
    <w:rsid w:val="00173F44"/>
    <w:rsid w:val="00174E51"/>
    <w:rsid w:val="001755D1"/>
    <w:rsid w:val="00176F8C"/>
    <w:rsid w:val="001810C5"/>
    <w:rsid w:val="001824DA"/>
    <w:rsid w:val="00184F1E"/>
    <w:rsid w:val="00187780"/>
    <w:rsid w:val="001916C6"/>
    <w:rsid w:val="00191757"/>
    <w:rsid w:val="0019214A"/>
    <w:rsid w:val="001946AB"/>
    <w:rsid w:val="00196392"/>
    <w:rsid w:val="0019738C"/>
    <w:rsid w:val="001973B8"/>
    <w:rsid w:val="001A0633"/>
    <w:rsid w:val="001A2895"/>
    <w:rsid w:val="001A379D"/>
    <w:rsid w:val="001A448F"/>
    <w:rsid w:val="001A7493"/>
    <w:rsid w:val="001B0D50"/>
    <w:rsid w:val="001B0E07"/>
    <w:rsid w:val="001B183E"/>
    <w:rsid w:val="001B3A2E"/>
    <w:rsid w:val="001B3DD7"/>
    <w:rsid w:val="001B497E"/>
    <w:rsid w:val="001B620C"/>
    <w:rsid w:val="001B7AF6"/>
    <w:rsid w:val="001C024D"/>
    <w:rsid w:val="001C0EEB"/>
    <w:rsid w:val="001C34BE"/>
    <w:rsid w:val="001C43BC"/>
    <w:rsid w:val="001C490B"/>
    <w:rsid w:val="001C7610"/>
    <w:rsid w:val="001C7972"/>
    <w:rsid w:val="001D12BA"/>
    <w:rsid w:val="001D1AE2"/>
    <w:rsid w:val="001D1E95"/>
    <w:rsid w:val="001D3B06"/>
    <w:rsid w:val="001D474D"/>
    <w:rsid w:val="001D59B6"/>
    <w:rsid w:val="001D75EC"/>
    <w:rsid w:val="001D7730"/>
    <w:rsid w:val="001E004D"/>
    <w:rsid w:val="001E16BB"/>
    <w:rsid w:val="001E317F"/>
    <w:rsid w:val="001E626C"/>
    <w:rsid w:val="001E6446"/>
    <w:rsid w:val="001F2B31"/>
    <w:rsid w:val="001F3464"/>
    <w:rsid w:val="001F3DEB"/>
    <w:rsid w:val="001F7490"/>
    <w:rsid w:val="001F772C"/>
    <w:rsid w:val="00200A4A"/>
    <w:rsid w:val="00202CFE"/>
    <w:rsid w:val="00207AEA"/>
    <w:rsid w:val="00207D86"/>
    <w:rsid w:val="00210795"/>
    <w:rsid w:val="002127CA"/>
    <w:rsid w:val="00212CF6"/>
    <w:rsid w:val="00213FB2"/>
    <w:rsid w:val="00214726"/>
    <w:rsid w:val="00214759"/>
    <w:rsid w:val="002169CA"/>
    <w:rsid w:val="00216D5B"/>
    <w:rsid w:val="00222377"/>
    <w:rsid w:val="002224FB"/>
    <w:rsid w:val="00222546"/>
    <w:rsid w:val="002228E2"/>
    <w:rsid w:val="00223B1D"/>
    <w:rsid w:val="00225B5D"/>
    <w:rsid w:val="0022644D"/>
    <w:rsid w:val="0022677E"/>
    <w:rsid w:val="00227226"/>
    <w:rsid w:val="00227270"/>
    <w:rsid w:val="00231EEA"/>
    <w:rsid w:val="00232FD7"/>
    <w:rsid w:val="002352F6"/>
    <w:rsid w:val="0023708A"/>
    <w:rsid w:val="00241992"/>
    <w:rsid w:val="00242973"/>
    <w:rsid w:val="00244419"/>
    <w:rsid w:val="00245DDA"/>
    <w:rsid w:val="00250C0C"/>
    <w:rsid w:val="00255431"/>
    <w:rsid w:val="002573C1"/>
    <w:rsid w:val="00261E21"/>
    <w:rsid w:val="00263896"/>
    <w:rsid w:val="00267D39"/>
    <w:rsid w:val="00267DD8"/>
    <w:rsid w:val="00271A04"/>
    <w:rsid w:val="0027248A"/>
    <w:rsid w:val="00272F7B"/>
    <w:rsid w:val="00272FE7"/>
    <w:rsid w:val="00274E57"/>
    <w:rsid w:val="0028154D"/>
    <w:rsid w:val="0028349E"/>
    <w:rsid w:val="002877B5"/>
    <w:rsid w:val="00291C6C"/>
    <w:rsid w:val="00295A98"/>
    <w:rsid w:val="0029616C"/>
    <w:rsid w:val="00296E6E"/>
    <w:rsid w:val="002974C0"/>
    <w:rsid w:val="00297DBE"/>
    <w:rsid w:val="002A1BE0"/>
    <w:rsid w:val="002A1F9E"/>
    <w:rsid w:val="002A4115"/>
    <w:rsid w:val="002A70A0"/>
    <w:rsid w:val="002B0DEF"/>
    <w:rsid w:val="002B6008"/>
    <w:rsid w:val="002B64BC"/>
    <w:rsid w:val="002B6B1E"/>
    <w:rsid w:val="002C0EE8"/>
    <w:rsid w:val="002C143B"/>
    <w:rsid w:val="002C1AEC"/>
    <w:rsid w:val="002C1FBE"/>
    <w:rsid w:val="002C21BF"/>
    <w:rsid w:val="002C4B24"/>
    <w:rsid w:val="002C580A"/>
    <w:rsid w:val="002D0521"/>
    <w:rsid w:val="002D1908"/>
    <w:rsid w:val="002D1C81"/>
    <w:rsid w:val="002D27E2"/>
    <w:rsid w:val="002D3D2F"/>
    <w:rsid w:val="002D4037"/>
    <w:rsid w:val="002D71E2"/>
    <w:rsid w:val="002E0A57"/>
    <w:rsid w:val="002E3ACE"/>
    <w:rsid w:val="002E463C"/>
    <w:rsid w:val="002E5018"/>
    <w:rsid w:val="002F19B3"/>
    <w:rsid w:val="002F2A0E"/>
    <w:rsid w:val="002F5994"/>
    <w:rsid w:val="002F68BF"/>
    <w:rsid w:val="002F6C08"/>
    <w:rsid w:val="00304DA7"/>
    <w:rsid w:val="00304EDD"/>
    <w:rsid w:val="00305A74"/>
    <w:rsid w:val="00312023"/>
    <w:rsid w:val="00314902"/>
    <w:rsid w:val="00317756"/>
    <w:rsid w:val="003202B5"/>
    <w:rsid w:val="00320C44"/>
    <w:rsid w:val="00321E15"/>
    <w:rsid w:val="00323CA6"/>
    <w:rsid w:val="00330F1B"/>
    <w:rsid w:val="003318EB"/>
    <w:rsid w:val="00331A1B"/>
    <w:rsid w:val="00331D88"/>
    <w:rsid w:val="003410A6"/>
    <w:rsid w:val="0034184D"/>
    <w:rsid w:val="00345266"/>
    <w:rsid w:val="003470F6"/>
    <w:rsid w:val="00347200"/>
    <w:rsid w:val="003510B4"/>
    <w:rsid w:val="00351C95"/>
    <w:rsid w:val="00354471"/>
    <w:rsid w:val="0035516E"/>
    <w:rsid w:val="00355D36"/>
    <w:rsid w:val="0035617A"/>
    <w:rsid w:val="00356F21"/>
    <w:rsid w:val="00361A1A"/>
    <w:rsid w:val="0036249F"/>
    <w:rsid w:val="00367748"/>
    <w:rsid w:val="00370B7B"/>
    <w:rsid w:val="003721D6"/>
    <w:rsid w:val="00376170"/>
    <w:rsid w:val="003761A4"/>
    <w:rsid w:val="00376451"/>
    <w:rsid w:val="00381368"/>
    <w:rsid w:val="00383318"/>
    <w:rsid w:val="00386EE1"/>
    <w:rsid w:val="0039184C"/>
    <w:rsid w:val="00391A9E"/>
    <w:rsid w:val="00397EB1"/>
    <w:rsid w:val="003A1D45"/>
    <w:rsid w:val="003A51CF"/>
    <w:rsid w:val="003A67CF"/>
    <w:rsid w:val="003A7145"/>
    <w:rsid w:val="003A725C"/>
    <w:rsid w:val="003A7391"/>
    <w:rsid w:val="003A7911"/>
    <w:rsid w:val="003B046D"/>
    <w:rsid w:val="003B261C"/>
    <w:rsid w:val="003B2A3E"/>
    <w:rsid w:val="003B2F2A"/>
    <w:rsid w:val="003B31CD"/>
    <w:rsid w:val="003B3307"/>
    <w:rsid w:val="003B5D98"/>
    <w:rsid w:val="003B5F23"/>
    <w:rsid w:val="003B7244"/>
    <w:rsid w:val="003C027F"/>
    <w:rsid w:val="003C10E0"/>
    <w:rsid w:val="003C41AD"/>
    <w:rsid w:val="003C4C59"/>
    <w:rsid w:val="003C69B7"/>
    <w:rsid w:val="003C7D54"/>
    <w:rsid w:val="003D096D"/>
    <w:rsid w:val="003D181F"/>
    <w:rsid w:val="003D1F53"/>
    <w:rsid w:val="003D219F"/>
    <w:rsid w:val="003D6334"/>
    <w:rsid w:val="003E08F8"/>
    <w:rsid w:val="003E1944"/>
    <w:rsid w:val="003E273D"/>
    <w:rsid w:val="003E4289"/>
    <w:rsid w:val="003E4647"/>
    <w:rsid w:val="003F18F6"/>
    <w:rsid w:val="003F251E"/>
    <w:rsid w:val="003F28D0"/>
    <w:rsid w:val="003F2CC7"/>
    <w:rsid w:val="003F355E"/>
    <w:rsid w:val="003F3F18"/>
    <w:rsid w:val="003F54FF"/>
    <w:rsid w:val="003F6019"/>
    <w:rsid w:val="003F7764"/>
    <w:rsid w:val="00400642"/>
    <w:rsid w:val="00401EE3"/>
    <w:rsid w:val="004032B0"/>
    <w:rsid w:val="00404DE4"/>
    <w:rsid w:val="004056F5"/>
    <w:rsid w:val="00406CB1"/>
    <w:rsid w:val="00406E99"/>
    <w:rsid w:val="00407CB6"/>
    <w:rsid w:val="004106B1"/>
    <w:rsid w:val="00411D09"/>
    <w:rsid w:val="00412C33"/>
    <w:rsid w:val="004135C8"/>
    <w:rsid w:val="00413E21"/>
    <w:rsid w:val="00414076"/>
    <w:rsid w:val="0041539A"/>
    <w:rsid w:val="004171AC"/>
    <w:rsid w:val="00417FAC"/>
    <w:rsid w:val="004211F0"/>
    <w:rsid w:val="004214F0"/>
    <w:rsid w:val="0042205B"/>
    <w:rsid w:val="00424708"/>
    <w:rsid w:val="00424A01"/>
    <w:rsid w:val="00426451"/>
    <w:rsid w:val="004270A8"/>
    <w:rsid w:val="00430346"/>
    <w:rsid w:val="00431213"/>
    <w:rsid w:val="00432D18"/>
    <w:rsid w:val="00433BF2"/>
    <w:rsid w:val="00435C21"/>
    <w:rsid w:val="0043614F"/>
    <w:rsid w:val="0043635B"/>
    <w:rsid w:val="00440D65"/>
    <w:rsid w:val="0044171C"/>
    <w:rsid w:val="0044208A"/>
    <w:rsid w:val="0044420F"/>
    <w:rsid w:val="00444308"/>
    <w:rsid w:val="00445E94"/>
    <w:rsid w:val="00446A5B"/>
    <w:rsid w:val="0044750C"/>
    <w:rsid w:val="00447781"/>
    <w:rsid w:val="00447F4A"/>
    <w:rsid w:val="004537B9"/>
    <w:rsid w:val="00460717"/>
    <w:rsid w:val="00462787"/>
    <w:rsid w:val="00462905"/>
    <w:rsid w:val="00465A79"/>
    <w:rsid w:val="00467AE9"/>
    <w:rsid w:val="004705E1"/>
    <w:rsid w:val="0047373B"/>
    <w:rsid w:val="00482509"/>
    <w:rsid w:val="00482D45"/>
    <w:rsid w:val="004863A1"/>
    <w:rsid w:val="00487A87"/>
    <w:rsid w:val="00487E00"/>
    <w:rsid w:val="00493260"/>
    <w:rsid w:val="0049672F"/>
    <w:rsid w:val="004A2582"/>
    <w:rsid w:val="004A5A60"/>
    <w:rsid w:val="004A7A62"/>
    <w:rsid w:val="004B0DFE"/>
    <w:rsid w:val="004B7DA5"/>
    <w:rsid w:val="004C0506"/>
    <w:rsid w:val="004C0C31"/>
    <w:rsid w:val="004C1304"/>
    <w:rsid w:val="004C1947"/>
    <w:rsid w:val="004C1B44"/>
    <w:rsid w:val="004C251C"/>
    <w:rsid w:val="004C2832"/>
    <w:rsid w:val="004C2D55"/>
    <w:rsid w:val="004C5071"/>
    <w:rsid w:val="004C539C"/>
    <w:rsid w:val="004C7BCB"/>
    <w:rsid w:val="004D209B"/>
    <w:rsid w:val="004D378F"/>
    <w:rsid w:val="004D4A6B"/>
    <w:rsid w:val="004D5C7B"/>
    <w:rsid w:val="004D6B75"/>
    <w:rsid w:val="004D7CE2"/>
    <w:rsid w:val="004E0968"/>
    <w:rsid w:val="004E0E33"/>
    <w:rsid w:val="004E1888"/>
    <w:rsid w:val="004E235C"/>
    <w:rsid w:val="004E3CF7"/>
    <w:rsid w:val="004E4D4E"/>
    <w:rsid w:val="004E5DA7"/>
    <w:rsid w:val="004F0B39"/>
    <w:rsid w:val="004F17A8"/>
    <w:rsid w:val="004F19E4"/>
    <w:rsid w:val="004F1AAF"/>
    <w:rsid w:val="004F44E6"/>
    <w:rsid w:val="004F4F26"/>
    <w:rsid w:val="004F5351"/>
    <w:rsid w:val="004F7628"/>
    <w:rsid w:val="005003D5"/>
    <w:rsid w:val="00501149"/>
    <w:rsid w:val="00504690"/>
    <w:rsid w:val="00504AFD"/>
    <w:rsid w:val="005055A2"/>
    <w:rsid w:val="005102F7"/>
    <w:rsid w:val="00511176"/>
    <w:rsid w:val="00512B02"/>
    <w:rsid w:val="00512C5C"/>
    <w:rsid w:val="0051479D"/>
    <w:rsid w:val="005167C9"/>
    <w:rsid w:val="00516EEA"/>
    <w:rsid w:val="00517EFF"/>
    <w:rsid w:val="00520A17"/>
    <w:rsid w:val="00520E1F"/>
    <w:rsid w:val="00521910"/>
    <w:rsid w:val="00525ACE"/>
    <w:rsid w:val="005260EC"/>
    <w:rsid w:val="005272C7"/>
    <w:rsid w:val="00527396"/>
    <w:rsid w:val="0053081B"/>
    <w:rsid w:val="005338F2"/>
    <w:rsid w:val="00533BF1"/>
    <w:rsid w:val="0053563D"/>
    <w:rsid w:val="00541B91"/>
    <w:rsid w:val="00545DA7"/>
    <w:rsid w:val="00547A96"/>
    <w:rsid w:val="00550E9A"/>
    <w:rsid w:val="00551B86"/>
    <w:rsid w:val="00555123"/>
    <w:rsid w:val="005567B0"/>
    <w:rsid w:val="00560ED8"/>
    <w:rsid w:val="00562451"/>
    <w:rsid w:val="005627EF"/>
    <w:rsid w:val="005666E8"/>
    <w:rsid w:val="00570315"/>
    <w:rsid w:val="00570CF9"/>
    <w:rsid w:val="00573714"/>
    <w:rsid w:val="00573EF1"/>
    <w:rsid w:val="00574AA1"/>
    <w:rsid w:val="00574F23"/>
    <w:rsid w:val="00580A60"/>
    <w:rsid w:val="00582822"/>
    <w:rsid w:val="005828A9"/>
    <w:rsid w:val="00590C12"/>
    <w:rsid w:val="0059302D"/>
    <w:rsid w:val="005932A0"/>
    <w:rsid w:val="005953F4"/>
    <w:rsid w:val="0059718F"/>
    <w:rsid w:val="005A1653"/>
    <w:rsid w:val="005A53AA"/>
    <w:rsid w:val="005A6E5B"/>
    <w:rsid w:val="005A6E63"/>
    <w:rsid w:val="005A7970"/>
    <w:rsid w:val="005B0760"/>
    <w:rsid w:val="005B14C5"/>
    <w:rsid w:val="005B158A"/>
    <w:rsid w:val="005B1780"/>
    <w:rsid w:val="005B3D8D"/>
    <w:rsid w:val="005B3E6F"/>
    <w:rsid w:val="005C0C73"/>
    <w:rsid w:val="005C366A"/>
    <w:rsid w:val="005C7754"/>
    <w:rsid w:val="005D018B"/>
    <w:rsid w:val="005D169F"/>
    <w:rsid w:val="005D2BB8"/>
    <w:rsid w:val="005D3535"/>
    <w:rsid w:val="005D5D8E"/>
    <w:rsid w:val="005D631B"/>
    <w:rsid w:val="005D6C44"/>
    <w:rsid w:val="005E3284"/>
    <w:rsid w:val="005E39B4"/>
    <w:rsid w:val="005E46BB"/>
    <w:rsid w:val="005E4830"/>
    <w:rsid w:val="005E5415"/>
    <w:rsid w:val="005F072F"/>
    <w:rsid w:val="005F09A6"/>
    <w:rsid w:val="00600511"/>
    <w:rsid w:val="00600B9B"/>
    <w:rsid w:val="006011A7"/>
    <w:rsid w:val="00602964"/>
    <w:rsid w:val="006043FB"/>
    <w:rsid w:val="006158D0"/>
    <w:rsid w:val="0061591E"/>
    <w:rsid w:val="00616570"/>
    <w:rsid w:val="00617AAF"/>
    <w:rsid w:val="00620539"/>
    <w:rsid w:val="0062075D"/>
    <w:rsid w:val="0062081C"/>
    <w:rsid w:val="006219C9"/>
    <w:rsid w:val="006231AD"/>
    <w:rsid w:val="0062367E"/>
    <w:rsid w:val="006236E6"/>
    <w:rsid w:val="00625277"/>
    <w:rsid w:val="00626083"/>
    <w:rsid w:val="00626A0B"/>
    <w:rsid w:val="00630ABE"/>
    <w:rsid w:val="00633DCF"/>
    <w:rsid w:val="0063765A"/>
    <w:rsid w:val="00637CB6"/>
    <w:rsid w:val="0064351E"/>
    <w:rsid w:val="00644BB8"/>
    <w:rsid w:val="006476A7"/>
    <w:rsid w:val="00647D32"/>
    <w:rsid w:val="00651AC6"/>
    <w:rsid w:val="00654413"/>
    <w:rsid w:val="00654BDA"/>
    <w:rsid w:val="00654BE2"/>
    <w:rsid w:val="00654D79"/>
    <w:rsid w:val="006552B4"/>
    <w:rsid w:val="00655A09"/>
    <w:rsid w:val="006617C4"/>
    <w:rsid w:val="00662000"/>
    <w:rsid w:val="00663514"/>
    <w:rsid w:val="0066510A"/>
    <w:rsid w:val="006720B9"/>
    <w:rsid w:val="00673E81"/>
    <w:rsid w:val="006742E9"/>
    <w:rsid w:val="00676DD6"/>
    <w:rsid w:val="00676E5B"/>
    <w:rsid w:val="006802F7"/>
    <w:rsid w:val="00682147"/>
    <w:rsid w:val="00685419"/>
    <w:rsid w:val="00685681"/>
    <w:rsid w:val="0068606F"/>
    <w:rsid w:val="00686ADD"/>
    <w:rsid w:val="00686CEF"/>
    <w:rsid w:val="00690E63"/>
    <w:rsid w:val="00693495"/>
    <w:rsid w:val="00694955"/>
    <w:rsid w:val="00697D40"/>
    <w:rsid w:val="006A214C"/>
    <w:rsid w:val="006A23DF"/>
    <w:rsid w:val="006A46DB"/>
    <w:rsid w:val="006A5A8B"/>
    <w:rsid w:val="006A5BF5"/>
    <w:rsid w:val="006A7820"/>
    <w:rsid w:val="006A7EAE"/>
    <w:rsid w:val="006B027B"/>
    <w:rsid w:val="006B142D"/>
    <w:rsid w:val="006B1689"/>
    <w:rsid w:val="006B6655"/>
    <w:rsid w:val="006B7392"/>
    <w:rsid w:val="006C025B"/>
    <w:rsid w:val="006C185F"/>
    <w:rsid w:val="006C2487"/>
    <w:rsid w:val="006C27EA"/>
    <w:rsid w:val="006C3A0A"/>
    <w:rsid w:val="006C49F0"/>
    <w:rsid w:val="006C5296"/>
    <w:rsid w:val="006C5A6D"/>
    <w:rsid w:val="006D373D"/>
    <w:rsid w:val="006D37B8"/>
    <w:rsid w:val="006D40D1"/>
    <w:rsid w:val="006D6E0D"/>
    <w:rsid w:val="006D76DB"/>
    <w:rsid w:val="006E5DD7"/>
    <w:rsid w:val="006E6C25"/>
    <w:rsid w:val="006F2A70"/>
    <w:rsid w:val="006F2D16"/>
    <w:rsid w:val="006F3519"/>
    <w:rsid w:val="006F4DB6"/>
    <w:rsid w:val="006F505D"/>
    <w:rsid w:val="00700EEC"/>
    <w:rsid w:val="00701C8E"/>
    <w:rsid w:val="00701CFA"/>
    <w:rsid w:val="00702A43"/>
    <w:rsid w:val="00704A26"/>
    <w:rsid w:val="007050DA"/>
    <w:rsid w:val="007061C1"/>
    <w:rsid w:val="007071E2"/>
    <w:rsid w:val="00710A3D"/>
    <w:rsid w:val="007124EB"/>
    <w:rsid w:val="00714EDB"/>
    <w:rsid w:val="0071640F"/>
    <w:rsid w:val="00716699"/>
    <w:rsid w:val="007168EB"/>
    <w:rsid w:val="00716CA5"/>
    <w:rsid w:val="0071789F"/>
    <w:rsid w:val="00720D8D"/>
    <w:rsid w:val="0072103D"/>
    <w:rsid w:val="0072125B"/>
    <w:rsid w:val="007213E2"/>
    <w:rsid w:val="00721BEB"/>
    <w:rsid w:val="00721F1E"/>
    <w:rsid w:val="00722B89"/>
    <w:rsid w:val="00726B1C"/>
    <w:rsid w:val="00727229"/>
    <w:rsid w:val="00727559"/>
    <w:rsid w:val="00731867"/>
    <w:rsid w:val="00732FC1"/>
    <w:rsid w:val="007333BB"/>
    <w:rsid w:val="00733D53"/>
    <w:rsid w:val="0073583E"/>
    <w:rsid w:val="00737156"/>
    <w:rsid w:val="007376C2"/>
    <w:rsid w:val="0074234D"/>
    <w:rsid w:val="00745EA9"/>
    <w:rsid w:val="00746B55"/>
    <w:rsid w:val="00751830"/>
    <w:rsid w:val="00751AE1"/>
    <w:rsid w:val="0075282F"/>
    <w:rsid w:val="007536D6"/>
    <w:rsid w:val="00756580"/>
    <w:rsid w:val="0075686E"/>
    <w:rsid w:val="00756FDE"/>
    <w:rsid w:val="00761116"/>
    <w:rsid w:val="007654F3"/>
    <w:rsid w:val="00765B0A"/>
    <w:rsid w:val="007719A7"/>
    <w:rsid w:val="007719B9"/>
    <w:rsid w:val="00772377"/>
    <w:rsid w:val="0077597D"/>
    <w:rsid w:val="00781248"/>
    <w:rsid w:val="00787690"/>
    <w:rsid w:val="00787DA0"/>
    <w:rsid w:val="007909DB"/>
    <w:rsid w:val="007924F5"/>
    <w:rsid w:val="0079341A"/>
    <w:rsid w:val="00793E7A"/>
    <w:rsid w:val="00796063"/>
    <w:rsid w:val="007A5A0B"/>
    <w:rsid w:val="007B1A38"/>
    <w:rsid w:val="007B2386"/>
    <w:rsid w:val="007B52BB"/>
    <w:rsid w:val="007B7981"/>
    <w:rsid w:val="007C02E8"/>
    <w:rsid w:val="007C20F5"/>
    <w:rsid w:val="007C2F78"/>
    <w:rsid w:val="007C5189"/>
    <w:rsid w:val="007C6DCB"/>
    <w:rsid w:val="007D2C8F"/>
    <w:rsid w:val="007D49DA"/>
    <w:rsid w:val="007D5A23"/>
    <w:rsid w:val="007D6709"/>
    <w:rsid w:val="007E0191"/>
    <w:rsid w:val="007E030D"/>
    <w:rsid w:val="007E08CA"/>
    <w:rsid w:val="007E1B3F"/>
    <w:rsid w:val="007E1DE8"/>
    <w:rsid w:val="007E23B7"/>
    <w:rsid w:val="007E6445"/>
    <w:rsid w:val="007E7CDC"/>
    <w:rsid w:val="007E7EFC"/>
    <w:rsid w:val="007F039B"/>
    <w:rsid w:val="007F1166"/>
    <w:rsid w:val="007F192A"/>
    <w:rsid w:val="007F1998"/>
    <w:rsid w:val="007F1B56"/>
    <w:rsid w:val="007F5E0C"/>
    <w:rsid w:val="007F6801"/>
    <w:rsid w:val="007F6C99"/>
    <w:rsid w:val="0080331D"/>
    <w:rsid w:val="008034A6"/>
    <w:rsid w:val="008043E3"/>
    <w:rsid w:val="008104D5"/>
    <w:rsid w:val="00810BE0"/>
    <w:rsid w:val="00810E1C"/>
    <w:rsid w:val="0081102D"/>
    <w:rsid w:val="008110A1"/>
    <w:rsid w:val="00814D75"/>
    <w:rsid w:val="0081561E"/>
    <w:rsid w:val="0082084E"/>
    <w:rsid w:val="00822C33"/>
    <w:rsid w:val="0082359D"/>
    <w:rsid w:val="00823C74"/>
    <w:rsid w:val="008268FF"/>
    <w:rsid w:val="008315F1"/>
    <w:rsid w:val="008316C6"/>
    <w:rsid w:val="008318F8"/>
    <w:rsid w:val="00832DC4"/>
    <w:rsid w:val="00832E19"/>
    <w:rsid w:val="008359E8"/>
    <w:rsid w:val="008369AA"/>
    <w:rsid w:val="00846018"/>
    <w:rsid w:val="00846332"/>
    <w:rsid w:val="00846C65"/>
    <w:rsid w:val="00847035"/>
    <w:rsid w:val="00847145"/>
    <w:rsid w:val="0084784D"/>
    <w:rsid w:val="00852B8E"/>
    <w:rsid w:val="00852C29"/>
    <w:rsid w:val="008541CF"/>
    <w:rsid w:val="0085702B"/>
    <w:rsid w:val="0085750B"/>
    <w:rsid w:val="00857D82"/>
    <w:rsid w:val="008612C8"/>
    <w:rsid w:val="00862B14"/>
    <w:rsid w:val="00863CA4"/>
    <w:rsid w:val="008653F9"/>
    <w:rsid w:val="008658F7"/>
    <w:rsid w:val="00867481"/>
    <w:rsid w:val="00870572"/>
    <w:rsid w:val="00871451"/>
    <w:rsid w:val="008758C7"/>
    <w:rsid w:val="008775EE"/>
    <w:rsid w:val="008778FA"/>
    <w:rsid w:val="00877E47"/>
    <w:rsid w:val="00882785"/>
    <w:rsid w:val="008849F6"/>
    <w:rsid w:val="0088558E"/>
    <w:rsid w:val="00885A7F"/>
    <w:rsid w:val="0088750C"/>
    <w:rsid w:val="00887DC3"/>
    <w:rsid w:val="008921D8"/>
    <w:rsid w:val="00892274"/>
    <w:rsid w:val="00892417"/>
    <w:rsid w:val="0089244F"/>
    <w:rsid w:val="008951CD"/>
    <w:rsid w:val="00895AB4"/>
    <w:rsid w:val="0089645B"/>
    <w:rsid w:val="00897BE5"/>
    <w:rsid w:val="00897D0B"/>
    <w:rsid w:val="008A0FB9"/>
    <w:rsid w:val="008A1CFA"/>
    <w:rsid w:val="008A3DF0"/>
    <w:rsid w:val="008A4D53"/>
    <w:rsid w:val="008A5227"/>
    <w:rsid w:val="008A56AB"/>
    <w:rsid w:val="008A5A33"/>
    <w:rsid w:val="008A6B89"/>
    <w:rsid w:val="008B08C5"/>
    <w:rsid w:val="008B3FF7"/>
    <w:rsid w:val="008B6DCB"/>
    <w:rsid w:val="008C2044"/>
    <w:rsid w:val="008C4278"/>
    <w:rsid w:val="008C500B"/>
    <w:rsid w:val="008C6EAC"/>
    <w:rsid w:val="008D3B06"/>
    <w:rsid w:val="008D5630"/>
    <w:rsid w:val="008D6068"/>
    <w:rsid w:val="008D608D"/>
    <w:rsid w:val="008D6CC1"/>
    <w:rsid w:val="008E2AAA"/>
    <w:rsid w:val="008E4A86"/>
    <w:rsid w:val="008E5485"/>
    <w:rsid w:val="008E614A"/>
    <w:rsid w:val="008E7270"/>
    <w:rsid w:val="008F0AE7"/>
    <w:rsid w:val="008F2711"/>
    <w:rsid w:val="008F31C7"/>
    <w:rsid w:val="008F42EA"/>
    <w:rsid w:val="008F4CA2"/>
    <w:rsid w:val="008F535A"/>
    <w:rsid w:val="008F5496"/>
    <w:rsid w:val="008F707F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B48"/>
    <w:rsid w:val="00915D48"/>
    <w:rsid w:val="00921F4F"/>
    <w:rsid w:val="0092272C"/>
    <w:rsid w:val="00922E99"/>
    <w:rsid w:val="00926B85"/>
    <w:rsid w:val="0092723A"/>
    <w:rsid w:val="00930CE5"/>
    <w:rsid w:val="00932ACA"/>
    <w:rsid w:val="00933E16"/>
    <w:rsid w:val="00935F5B"/>
    <w:rsid w:val="009372BB"/>
    <w:rsid w:val="00941B34"/>
    <w:rsid w:val="00942774"/>
    <w:rsid w:val="009431B5"/>
    <w:rsid w:val="00950D58"/>
    <w:rsid w:val="0095181B"/>
    <w:rsid w:val="0095228A"/>
    <w:rsid w:val="00952A5A"/>
    <w:rsid w:val="009531D0"/>
    <w:rsid w:val="009576C7"/>
    <w:rsid w:val="00957BBB"/>
    <w:rsid w:val="009611E7"/>
    <w:rsid w:val="00963848"/>
    <w:rsid w:val="009666CB"/>
    <w:rsid w:val="00970981"/>
    <w:rsid w:val="0097241B"/>
    <w:rsid w:val="00974B91"/>
    <w:rsid w:val="00977978"/>
    <w:rsid w:val="0097799F"/>
    <w:rsid w:val="00977F74"/>
    <w:rsid w:val="00980BD1"/>
    <w:rsid w:val="00981619"/>
    <w:rsid w:val="00981985"/>
    <w:rsid w:val="009823A5"/>
    <w:rsid w:val="00985B5F"/>
    <w:rsid w:val="00990F0B"/>
    <w:rsid w:val="00991791"/>
    <w:rsid w:val="00993116"/>
    <w:rsid w:val="00993B0A"/>
    <w:rsid w:val="009947CC"/>
    <w:rsid w:val="00994BDF"/>
    <w:rsid w:val="00995FFC"/>
    <w:rsid w:val="00996CF7"/>
    <w:rsid w:val="00997D83"/>
    <w:rsid w:val="009A0ACE"/>
    <w:rsid w:val="009A2238"/>
    <w:rsid w:val="009A27F1"/>
    <w:rsid w:val="009A322E"/>
    <w:rsid w:val="009A3511"/>
    <w:rsid w:val="009A56E8"/>
    <w:rsid w:val="009B132A"/>
    <w:rsid w:val="009B1A1C"/>
    <w:rsid w:val="009B5B33"/>
    <w:rsid w:val="009B6048"/>
    <w:rsid w:val="009B6056"/>
    <w:rsid w:val="009B646D"/>
    <w:rsid w:val="009B6F09"/>
    <w:rsid w:val="009C079B"/>
    <w:rsid w:val="009C13CB"/>
    <w:rsid w:val="009C1403"/>
    <w:rsid w:val="009C1BD3"/>
    <w:rsid w:val="009C7069"/>
    <w:rsid w:val="009C7A53"/>
    <w:rsid w:val="009C7D40"/>
    <w:rsid w:val="009D2C84"/>
    <w:rsid w:val="009D4322"/>
    <w:rsid w:val="009D5174"/>
    <w:rsid w:val="009D5315"/>
    <w:rsid w:val="009D72F9"/>
    <w:rsid w:val="009E0FE2"/>
    <w:rsid w:val="009E14C3"/>
    <w:rsid w:val="009E19F8"/>
    <w:rsid w:val="009E34F0"/>
    <w:rsid w:val="009E3BF8"/>
    <w:rsid w:val="009E6166"/>
    <w:rsid w:val="009E70A2"/>
    <w:rsid w:val="009F0102"/>
    <w:rsid w:val="009F07BF"/>
    <w:rsid w:val="009F2591"/>
    <w:rsid w:val="009F3545"/>
    <w:rsid w:val="009F7128"/>
    <w:rsid w:val="00A015A5"/>
    <w:rsid w:val="00A033B8"/>
    <w:rsid w:val="00A0481E"/>
    <w:rsid w:val="00A04F35"/>
    <w:rsid w:val="00A06C58"/>
    <w:rsid w:val="00A101F3"/>
    <w:rsid w:val="00A118EC"/>
    <w:rsid w:val="00A12F6D"/>
    <w:rsid w:val="00A14420"/>
    <w:rsid w:val="00A15633"/>
    <w:rsid w:val="00A16551"/>
    <w:rsid w:val="00A16968"/>
    <w:rsid w:val="00A17E09"/>
    <w:rsid w:val="00A201A6"/>
    <w:rsid w:val="00A20CD0"/>
    <w:rsid w:val="00A21114"/>
    <w:rsid w:val="00A22E64"/>
    <w:rsid w:val="00A23413"/>
    <w:rsid w:val="00A25C76"/>
    <w:rsid w:val="00A261D3"/>
    <w:rsid w:val="00A2741C"/>
    <w:rsid w:val="00A327F4"/>
    <w:rsid w:val="00A33C52"/>
    <w:rsid w:val="00A343AC"/>
    <w:rsid w:val="00A366F5"/>
    <w:rsid w:val="00A36703"/>
    <w:rsid w:val="00A43FD1"/>
    <w:rsid w:val="00A442B0"/>
    <w:rsid w:val="00A443E9"/>
    <w:rsid w:val="00A5119B"/>
    <w:rsid w:val="00A51D93"/>
    <w:rsid w:val="00A52B88"/>
    <w:rsid w:val="00A53271"/>
    <w:rsid w:val="00A55321"/>
    <w:rsid w:val="00A57D72"/>
    <w:rsid w:val="00A605BB"/>
    <w:rsid w:val="00A617B5"/>
    <w:rsid w:val="00A63AF4"/>
    <w:rsid w:val="00A65647"/>
    <w:rsid w:val="00A6605C"/>
    <w:rsid w:val="00A66F46"/>
    <w:rsid w:val="00A66F9A"/>
    <w:rsid w:val="00A67C53"/>
    <w:rsid w:val="00A70A59"/>
    <w:rsid w:val="00A75AE5"/>
    <w:rsid w:val="00A84625"/>
    <w:rsid w:val="00A90218"/>
    <w:rsid w:val="00A936D6"/>
    <w:rsid w:val="00A9459B"/>
    <w:rsid w:val="00A96FD4"/>
    <w:rsid w:val="00AA3DFC"/>
    <w:rsid w:val="00AA4130"/>
    <w:rsid w:val="00AA41AD"/>
    <w:rsid w:val="00AA7137"/>
    <w:rsid w:val="00AB27E7"/>
    <w:rsid w:val="00AB3A09"/>
    <w:rsid w:val="00AB3F7B"/>
    <w:rsid w:val="00AB7D9F"/>
    <w:rsid w:val="00AB7FCD"/>
    <w:rsid w:val="00AC3319"/>
    <w:rsid w:val="00AC39AC"/>
    <w:rsid w:val="00AC6F1E"/>
    <w:rsid w:val="00AC7D59"/>
    <w:rsid w:val="00AD13CC"/>
    <w:rsid w:val="00AD2961"/>
    <w:rsid w:val="00AD43AB"/>
    <w:rsid w:val="00AD488E"/>
    <w:rsid w:val="00AD4965"/>
    <w:rsid w:val="00AD4E46"/>
    <w:rsid w:val="00AD62B7"/>
    <w:rsid w:val="00AE02AF"/>
    <w:rsid w:val="00AE070E"/>
    <w:rsid w:val="00AE10A4"/>
    <w:rsid w:val="00AE1446"/>
    <w:rsid w:val="00AE43E8"/>
    <w:rsid w:val="00AE4BAC"/>
    <w:rsid w:val="00AF12F9"/>
    <w:rsid w:val="00AF21D9"/>
    <w:rsid w:val="00AF5FAF"/>
    <w:rsid w:val="00AF6126"/>
    <w:rsid w:val="00B02FE1"/>
    <w:rsid w:val="00B04B05"/>
    <w:rsid w:val="00B05E2F"/>
    <w:rsid w:val="00B07929"/>
    <w:rsid w:val="00B07CF8"/>
    <w:rsid w:val="00B10267"/>
    <w:rsid w:val="00B126F4"/>
    <w:rsid w:val="00B13B11"/>
    <w:rsid w:val="00B211E7"/>
    <w:rsid w:val="00B2599B"/>
    <w:rsid w:val="00B26DA1"/>
    <w:rsid w:val="00B27692"/>
    <w:rsid w:val="00B27D5A"/>
    <w:rsid w:val="00B3035C"/>
    <w:rsid w:val="00B30EBF"/>
    <w:rsid w:val="00B31348"/>
    <w:rsid w:val="00B3185A"/>
    <w:rsid w:val="00B3415B"/>
    <w:rsid w:val="00B34556"/>
    <w:rsid w:val="00B35FA5"/>
    <w:rsid w:val="00B37BE7"/>
    <w:rsid w:val="00B411D7"/>
    <w:rsid w:val="00B42ADE"/>
    <w:rsid w:val="00B44688"/>
    <w:rsid w:val="00B44CD1"/>
    <w:rsid w:val="00B45EA3"/>
    <w:rsid w:val="00B472BA"/>
    <w:rsid w:val="00B47F5F"/>
    <w:rsid w:val="00B50BDD"/>
    <w:rsid w:val="00B517DD"/>
    <w:rsid w:val="00B5461F"/>
    <w:rsid w:val="00B55DA0"/>
    <w:rsid w:val="00B56E38"/>
    <w:rsid w:val="00B578C9"/>
    <w:rsid w:val="00B57DE0"/>
    <w:rsid w:val="00B60ADD"/>
    <w:rsid w:val="00B6146D"/>
    <w:rsid w:val="00B61B2F"/>
    <w:rsid w:val="00B670C0"/>
    <w:rsid w:val="00B71652"/>
    <w:rsid w:val="00B71A7D"/>
    <w:rsid w:val="00B73347"/>
    <w:rsid w:val="00B74076"/>
    <w:rsid w:val="00B74BE9"/>
    <w:rsid w:val="00B75383"/>
    <w:rsid w:val="00B773A7"/>
    <w:rsid w:val="00B827BC"/>
    <w:rsid w:val="00B82BC8"/>
    <w:rsid w:val="00B83EE0"/>
    <w:rsid w:val="00B8439F"/>
    <w:rsid w:val="00B853C8"/>
    <w:rsid w:val="00B86E03"/>
    <w:rsid w:val="00B86EB3"/>
    <w:rsid w:val="00B874BB"/>
    <w:rsid w:val="00B87B9F"/>
    <w:rsid w:val="00B9152B"/>
    <w:rsid w:val="00B92499"/>
    <w:rsid w:val="00B9414F"/>
    <w:rsid w:val="00B95468"/>
    <w:rsid w:val="00B97046"/>
    <w:rsid w:val="00BA2D2F"/>
    <w:rsid w:val="00BA426F"/>
    <w:rsid w:val="00BA654E"/>
    <w:rsid w:val="00BA74F9"/>
    <w:rsid w:val="00BB1BE2"/>
    <w:rsid w:val="00BB20A3"/>
    <w:rsid w:val="00BB35F0"/>
    <w:rsid w:val="00BB3629"/>
    <w:rsid w:val="00BB4142"/>
    <w:rsid w:val="00BB753B"/>
    <w:rsid w:val="00BB7ACF"/>
    <w:rsid w:val="00BC3509"/>
    <w:rsid w:val="00BC3B75"/>
    <w:rsid w:val="00BC436F"/>
    <w:rsid w:val="00BC4726"/>
    <w:rsid w:val="00BC7AF6"/>
    <w:rsid w:val="00BD2FD1"/>
    <w:rsid w:val="00BD3335"/>
    <w:rsid w:val="00BD39D2"/>
    <w:rsid w:val="00BD4E0C"/>
    <w:rsid w:val="00BD6CC9"/>
    <w:rsid w:val="00BE0E66"/>
    <w:rsid w:val="00BE1D0C"/>
    <w:rsid w:val="00BE245A"/>
    <w:rsid w:val="00BE3913"/>
    <w:rsid w:val="00BE3F59"/>
    <w:rsid w:val="00BE4481"/>
    <w:rsid w:val="00BE55C4"/>
    <w:rsid w:val="00BE6CF4"/>
    <w:rsid w:val="00BF18E2"/>
    <w:rsid w:val="00BF1EE8"/>
    <w:rsid w:val="00BF2E79"/>
    <w:rsid w:val="00BF5A44"/>
    <w:rsid w:val="00BF5EFA"/>
    <w:rsid w:val="00C012A9"/>
    <w:rsid w:val="00C0194E"/>
    <w:rsid w:val="00C0323A"/>
    <w:rsid w:val="00C04F83"/>
    <w:rsid w:val="00C050FB"/>
    <w:rsid w:val="00C10760"/>
    <w:rsid w:val="00C15AF5"/>
    <w:rsid w:val="00C17FFA"/>
    <w:rsid w:val="00C20289"/>
    <w:rsid w:val="00C20D4E"/>
    <w:rsid w:val="00C222D1"/>
    <w:rsid w:val="00C225F2"/>
    <w:rsid w:val="00C24ECE"/>
    <w:rsid w:val="00C26716"/>
    <w:rsid w:val="00C30E21"/>
    <w:rsid w:val="00C36338"/>
    <w:rsid w:val="00C36DBF"/>
    <w:rsid w:val="00C36FD8"/>
    <w:rsid w:val="00C3771B"/>
    <w:rsid w:val="00C45189"/>
    <w:rsid w:val="00C47E01"/>
    <w:rsid w:val="00C52E6F"/>
    <w:rsid w:val="00C548DF"/>
    <w:rsid w:val="00C55F82"/>
    <w:rsid w:val="00C626D3"/>
    <w:rsid w:val="00C64797"/>
    <w:rsid w:val="00C64F36"/>
    <w:rsid w:val="00C64F58"/>
    <w:rsid w:val="00C668FC"/>
    <w:rsid w:val="00C700C2"/>
    <w:rsid w:val="00C7372E"/>
    <w:rsid w:val="00C75EF1"/>
    <w:rsid w:val="00C81428"/>
    <w:rsid w:val="00C81B82"/>
    <w:rsid w:val="00C82648"/>
    <w:rsid w:val="00C85AEC"/>
    <w:rsid w:val="00C8612D"/>
    <w:rsid w:val="00C866C1"/>
    <w:rsid w:val="00C874C0"/>
    <w:rsid w:val="00C8798A"/>
    <w:rsid w:val="00CA4C0C"/>
    <w:rsid w:val="00CB119E"/>
    <w:rsid w:val="00CB1B48"/>
    <w:rsid w:val="00CB53C7"/>
    <w:rsid w:val="00CB554B"/>
    <w:rsid w:val="00CB6E5A"/>
    <w:rsid w:val="00CB7137"/>
    <w:rsid w:val="00CC06E2"/>
    <w:rsid w:val="00CC0FA7"/>
    <w:rsid w:val="00CC22B0"/>
    <w:rsid w:val="00CC2959"/>
    <w:rsid w:val="00CC2F82"/>
    <w:rsid w:val="00CC32D2"/>
    <w:rsid w:val="00CC3427"/>
    <w:rsid w:val="00CC3D87"/>
    <w:rsid w:val="00CC4B87"/>
    <w:rsid w:val="00CC7DEB"/>
    <w:rsid w:val="00CC7E1E"/>
    <w:rsid w:val="00CD2282"/>
    <w:rsid w:val="00CD2EEF"/>
    <w:rsid w:val="00CD3A21"/>
    <w:rsid w:val="00CD3C16"/>
    <w:rsid w:val="00CD4CBD"/>
    <w:rsid w:val="00CD557C"/>
    <w:rsid w:val="00CE02C6"/>
    <w:rsid w:val="00CE16FD"/>
    <w:rsid w:val="00CE1D10"/>
    <w:rsid w:val="00CE4499"/>
    <w:rsid w:val="00CE460E"/>
    <w:rsid w:val="00CE59EF"/>
    <w:rsid w:val="00CF0C25"/>
    <w:rsid w:val="00CF14E5"/>
    <w:rsid w:val="00CF16A5"/>
    <w:rsid w:val="00CF1E6F"/>
    <w:rsid w:val="00CF2300"/>
    <w:rsid w:val="00CF246C"/>
    <w:rsid w:val="00CF2C96"/>
    <w:rsid w:val="00CF3B74"/>
    <w:rsid w:val="00CF50DB"/>
    <w:rsid w:val="00CF71DC"/>
    <w:rsid w:val="00D01D61"/>
    <w:rsid w:val="00D07376"/>
    <w:rsid w:val="00D13E11"/>
    <w:rsid w:val="00D142D3"/>
    <w:rsid w:val="00D23E2C"/>
    <w:rsid w:val="00D26333"/>
    <w:rsid w:val="00D26883"/>
    <w:rsid w:val="00D323A2"/>
    <w:rsid w:val="00D35E08"/>
    <w:rsid w:val="00D413EF"/>
    <w:rsid w:val="00D41CE8"/>
    <w:rsid w:val="00D41D05"/>
    <w:rsid w:val="00D45227"/>
    <w:rsid w:val="00D54C13"/>
    <w:rsid w:val="00D56C33"/>
    <w:rsid w:val="00D60613"/>
    <w:rsid w:val="00D61C9A"/>
    <w:rsid w:val="00D655FE"/>
    <w:rsid w:val="00D65833"/>
    <w:rsid w:val="00D679F0"/>
    <w:rsid w:val="00D70246"/>
    <w:rsid w:val="00D71E88"/>
    <w:rsid w:val="00D764E4"/>
    <w:rsid w:val="00D767A8"/>
    <w:rsid w:val="00D77EED"/>
    <w:rsid w:val="00D802F9"/>
    <w:rsid w:val="00D82A99"/>
    <w:rsid w:val="00D86340"/>
    <w:rsid w:val="00D86D40"/>
    <w:rsid w:val="00D86E55"/>
    <w:rsid w:val="00D86EEB"/>
    <w:rsid w:val="00D920C7"/>
    <w:rsid w:val="00D92116"/>
    <w:rsid w:val="00D9304B"/>
    <w:rsid w:val="00D932CE"/>
    <w:rsid w:val="00D9459F"/>
    <w:rsid w:val="00D94838"/>
    <w:rsid w:val="00D97970"/>
    <w:rsid w:val="00D97D03"/>
    <w:rsid w:val="00DA0944"/>
    <w:rsid w:val="00DA244F"/>
    <w:rsid w:val="00DA452E"/>
    <w:rsid w:val="00DA53C9"/>
    <w:rsid w:val="00DA7870"/>
    <w:rsid w:val="00DB0CCD"/>
    <w:rsid w:val="00DB2403"/>
    <w:rsid w:val="00DB27DE"/>
    <w:rsid w:val="00DB48AD"/>
    <w:rsid w:val="00DC001D"/>
    <w:rsid w:val="00DC1221"/>
    <w:rsid w:val="00DC1BC8"/>
    <w:rsid w:val="00DC217C"/>
    <w:rsid w:val="00DC344E"/>
    <w:rsid w:val="00DC3A9B"/>
    <w:rsid w:val="00DC4021"/>
    <w:rsid w:val="00DC7FEE"/>
    <w:rsid w:val="00DD07B3"/>
    <w:rsid w:val="00DD2CD7"/>
    <w:rsid w:val="00DD3454"/>
    <w:rsid w:val="00DD361C"/>
    <w:rsid w:val="00DD6236"/>
    <w:rsid w:val="00DD7A66"/>
    <w:rsid w:val="00DE31DB"/>
    <w:rsid w:val="00DE3646"/>
    <w:rsid w:val="00DF4E24"/>
    <w:rsid w:val="00DF78F6"/>
    <w:rsid w:val="00E01A96"/>
    <w:rsid w:val="00E05660"/>
    <w:rsid w:val="00E066D9"/>
    <w:rsid w:val="00E07A4A"/>
    <w:rsid w:val="00E13534"/>
    <w:rsid w:val="00E137ED"/>
    <w:rsid w:val="00E13B65"/>
    <w:rsid w:val="00E20BB0"/>
    <w:rsid w:val="00E225A1"/>
    <w:rsid w:val="00E24F16"/>
    <w:rsid w:val="00E25A56"/>
    <w:rsid w:val="00E26C1D"/>
    <w:rsid w:val="00E26F9E"/>
    <w:rsid w:val="00E27A63"/>
    <w:rsid w:val="00E33178"/>
    <w:rsid w:val="00E34AE2"/>
    <w:rsid w:val="00E35B29"/>
    <w:rsid w:val="00E35B6D"/>
    <w:rsid w:val="00E36512"/>
    <w:rsid w:val="00E40FFA"/>
    <w:rsid w:val="00E41219"/>
    <w:rsid w:val="00E41995"/>
    <w:rsid w:val="00E437AD"/>
    <w:rsid w:val="00E442DD"/>
    <w:rsid w:val="00E45579"/>
    <w:rsid w:val="00E46B94"/>
    <w:rsid w:val="00E52D99"/>
    <w:rsid w:val="00E52F59"/>
    <w:rsid w:val="00E53AC8"/>
    <w:rsid w:val="00E53B5C"/>
    <w:rsid w:val="00E53E1C"/>
    <w:rsid w:val="00E61005"/>
    <w:rsid w:val="00E6352F"/>
    <w:rsid w:val="00E63720"/>
    <w:rsid w:val="00E64D8D"/>
    <w:rsid w:val="00E65B44"/>
    <w:rsid w:val="00E65E2C"/>
    <w:rsid w:val="00E6667B"/>
    <w:rsid w:val="00E67EBD"/>
    <w:rsid w:val="00E700FE"/>
    <w:rsid w:val="00E7027E"/>
    <w:rsid w:val="00E7459C"/>
    <w:rsid w:val="00E763F9"/>
    <w:rsid w:val="00E765E9"/>
    <w:rsid w:val="00E76E16"/>
    <w:rsid w:val="00E87CE1"/>
    <w:rsid w:val="00E87EBF"/>
    <w:rsid w:val="00E9064C"/>
    <w:rsid w:val="00E94F69"/>
    <w:rsid w:val="00E97BE7"/>
    <w:rsid w:val="00EA16AF"/>
    <w:rsid w:val="00EA178B"/>
    <w:rsid w:val="00EA26B4"/>
    <w:rsid w:val="00EA28DE"/>
    <w:rsid w:val="00EA2CAC"/>
    <w:rsid w:val="00EA499D"/>
    <w:rsid w:val="00EA6589"/>
    <w:rsid w:val="00EA660A"/>
    <w:rsid w:val="00EB00DC"/>
    <w:rsid w:val="00EB2069"/>
    <w:rsid w:val="00EB2E1B"/>
    <w:rsid w:val="00EB43EB"/>
    <w:rsid w:val="00EB49E7"/>
    <w:rsid w:val="00EC170D"/>
    <w:rsid w:val="00EC1A7B"/>
    <w:rsid w:val="00EC1AE5"/>
    <w:rsid w:val="00EC541C"/>
    <w:rsid w:val="00EC5804"/>
    <w:rsid w:val="00ED12AB"/>
    <w:rsid w:val="00ED1C96"/>
    <w:rsid w:val="00ED21C6"/>
    <w:rsid w:val="00ED28E9"/>
    <w:rsid w:val="00ED450D"/>
    <w:rsid w:val="00ED5CBC"/>
    <w:rsid w:val="00ED5EA9"/>
    <w:rsid w:val="00ED6A81"/>
    <w:rsid w:val="00ED77DE"/>
    <w:rsid w:val="00EE0B4A"/>
    <w:rsid w:val="00EE2B25"/>
    <w:rsid w:val="00EE4E0A"/>
    <w:rsid w:val="00EE7211"/>
    <w:rsid w:val="00EF14C6"/>
    <w:rsid w:val="00EF275D"/>
    <w:rsid w:val="00EF6835"/>
    <w:rsid w:val="00F01400"/>
    <w:rsid w:val="00F01E5B"/>
    <w:rsid w:val="00F01F84"/>
    <w:rsid w:val="00F0289D"/>
    <w:rsid w:val="00F03AC8"/>
    <w:rsid w:val="00F04F04"/>
    <w:rsid w:val="00F10F86"/>
    <w:rsid w:val="00F11049"/>
    <w:rsid w:val="00F128E1"/>
    <w:rsid w:val="00F12C06"/>
    <w:rsid w:val="00F1659B"/>
    <w:rsid w:val="00F16C40"/>
    <w:rsid w:val="00F21873"/>
    <w:rsid w:val="00F23F9A"/>
    <w:rsid w:val="00F2450E"/>
    <w:rsid w:val="00F2501C"/>
    <w:rsid w:val="00F27C68"/>
    <w:rsid w:val="00F30935"/>
    <w:rsid w:val="00F32B6E"/>
    <w:rsid w:val="00F330A3"/>
    <w:rsid w:val="00F33AA7"/>
    <w:rsid w:val="00F35B66"/>
    <w:rsid w:val="00F3675B"/>
    <w:rsid w:val="00F367DF"/>
    <w:rsid w:val="00F373BE"/>
    <w:rsid w:val="00F41BE3"/>
    <w:rsid w:val="00F42618"/>
    <w:rsid w:val="00F42D9A"/>
    <w:rsid w:val="00F42E79"/>
    <w:rsid w:val="00F451EC"/>
    <w:rsid w:val="00F45247"/>
    <w:rsid w:val="00F50AEC"/>
    <w:rsid w:val="00F5125F"/>
    <w:rsid w:val="00F5371F"/>
    <w:rsid w:val="00F5389B"/>
    <w:rsid w:val="00F542CE"/>
    <w:rsid w:val="00F562A2"/>
    <w:rsid w:val="00F56DC7"/>
    <w:rsid w:val="00F57BD6"/>
    <w:rsid w:val="00F6176E"/>
    <w:rsid w:val="00F67D17"/>
    <w:rsid w:val="00F70911"/>
    <w:rsid w:val="00F74DF5"/>
    <w:rsid w:val="00F750BD"/>
    <w:rsid w:val="00F76611"/>
    <w:rsid w:val="00F804FF"/>
    <w:rsid w:val="00F81693"/>
    <w:rsid w:val="00F817E2"/>
    <w:rsid w:val="00F82D26"/>
    <w:rsid w:val="00F84128"/>
    <w:rsid w:val="00F84C77"/>
    <w:rsid w:val="00F85101"/>
    <w:rsid w:val="00F87461"/>
    <w:rsid w:val="00F916AB"/>
    <w:rsid w:val="00F9294E"/>
    <w:rsid w:val="00F94B3A"/>
    <w:rsid w:val="00F96A5B"/>
    <w:rsid w:val="00FA098A"/>
    <w:rsid w:val="00FA254B"/>
    <w:rsid w:val="00FA2C32"/>
    <w:rsid w:val="00FA2FA2"/>
    <w:rsid w:val="00FA3BFF"/>
    <w:rsid w:val="00FA5D74"/>
    <w:rsid w:val="00FA6A07"/>
    <w:rsid w:val="00FA6B8D"/>
    <w:rsid w:val="00FB0D47"/>
    <w:rsid w:val="00FB12B5"/>
    <w:rsid w:val="00FB2F28"/>
    <w:rsid w:val="00FB4491"/>
    <w:rsid w:val="00FB4B4B"/>
    <w:rsid w:val="00FB5543"/>
    <w:rsid w:val="00FB6570"/>
    <w:rsid w:val="00FC6AA5"/>
    <w:rsid w:val="00FD001F"/>
    <w:rsid w:val="00FD01A6"/>
    <w:rsid w:val="00FD2652"/>
    <w:rsid w:val="00FD357A"/>
    <w:rsid w:val="00FD3F7F"/>
    <w:rsid w:val="00FD5425"/>
    <w:rsid w:val="00FD54FE"/>
    <w:rsid w:val="00FD68C3"/>
    <w:rsid w:val="00FE0A2D"/>
    <w:rsid w:val="00FE0B7B"/>
    <w:rsid w:val="00FE1026"/>
    <w:rsid w:val="00FE18BF"/>
    <w:rsid w:val="00FE26B5"/>
    <w:rsid w:val="00FE3391"/>
    <w:rsid w:val="00FE3898"/>
    <w:rsid w:val="00FE7A83"/>
    <w:rsid w:val="00FF069F"/>
    <w:rsid w:val="00FF1187"/>
    <w:rsid w:val="00FF283B"/>
    <w:rsid w:val="00FF2E23"/>
    <w:rsid w:val="00FF37E6"/>
    <w:rsid w:val="00FF3D4A"/>
    <w:rsid w:val="00FF402F"/>
    <w:rsid w:val="00FF451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E9BF3EF"/>
  <w15:docId w15:val="{9337EAE4-211D-48AE-B159-F54EBF3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1657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3324-15D6-44BC-892E-BBC13275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Mariusz Gruszczyński</cp:lastModifiedBy>
  <cp:revision>4</cp:revision>
  <cp:lastPrinted>2018-02-12T11:45:00Z</cp:lastPrinted>
  <dcterms:created xsi:type="dcterms:W3CDTF">2020-07-24T07:28:00Z</dcterms:created>
  <dcterms:modified xsi:type="dcterms:W3CDTF">2020-07-31T08:00:00Z</dcterms:modified>
</cp:coreProperties>
</file>