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8FDC00" w14:textId="78026AF2" w:rsidR="00A058BB" w:rsidRPr="006E5F34" w:rsidRDefault="00A058BB" w:rsidP="00030148">
      <w:pPr>
        <w:pStyle w:val="Tekstpodstawowy"/>
        <w:spacing w:line="276" w:lineRule="auto"/>
        <w:jc w:val="both"/>
        <w:rPr>
          <w:rStyle w:val="LPzwykly"/>
          <w:rFonts w:ascii="Arial" w:hAnsi="Arial" w:cs="Arial"/>
          <w:sz w:val="22"/>
          <w:szCs w:val="22"/>
        </w:rPr>
      </w:pPr>
    </w:p>
    <w:p w14:paraId="0FCDD0E9" w14:textId="4D5B03E8" w:rsidR="00722009" w:rsidRPr="006E5F34" w:rsidRDefault="006E5F34" w:rsidP="00030148">
      <w:pPr>
        <w:pStyle w:val="Tekstpodstawowy"/>
        <w:spacing w:line="276" w:lineRule="auto"/>
        <w:jc w:val="right"/>
        <w:rPr>
          <w:rStyle w:val="LPzwykly"/>
          <w:rFonts w:ascii="Arial" w:hAnsi="Arial" w:cs="Arial"/>
          <w:sz w:val="22"/>
          <w:szCs w:val="22"/>
        </w:rPr>
      </w:pPr>
      <w:r w:rsidRPr="006E5F34">
        <w:rPr>
          <w:rStyle w:val="LPzwykly"/>
          <w:rFonts w:ascii="Arial" w:hAnsi="Arial" w:cs="Arial"/>
          <w:sz w:val="22"/>
          <w:szCs w:val="22"/>
        </w:rPr>
        <w:t xml:space="preserve">Poznań, dnia </w:t>
      </w:r>
      <w:r w:rsidR="009B20E4">
        <w:rPr>
          <w:rStyle w:val="LPzwykly"/>
          <w:rFonts w:ascii="Arial" w:hAnsi="Arial" w:cs="Arial"/>
          <w:sz w:val="22"/>
          <w:szCs w:val="22"/>
        </w:rPr>
        <w:t>13</w:t>
      </w:r>
      <w:r w:rsidR="00DF511F" w:rsidRPr="006E5F34">
        <w:rPr>
          <w:rStyle w:val="LPzwykly"/>
          <w:rFonts w:ascii="Arial" w:hAnsi="Arial" w:cs="Arial"/>
          <w:sz w:val="22"/>
          <w:szCs w:val="22"/>
        </w:rPr>
        <w:t xml:space="preserve"> </w:t>
      </w:r>
      <w:r w:rsidR="009B20E4">
        <w:rPr>
          <w:rStyle w:val="LPzwykly"/>
          <w:rFonts w:ascii="Arial" w:hAnsi="Arial" w:cs="Arial"/>
          <w:sz w:val="22"/>
          <w:szCs w:val="22"/>
        </w:rPr>
        <w:t xml:space="preserve">maja </w:t>
      </w:r>
      <w:r w:rsidR="00722009" w:rsidRPr="006E5F34">
        <w:rPr>
          <w:rStyle w:val="LPzwykly"/>
          <w:rFonts w:ascii="Arial" w:hAnsi="Arial" w:cs="Arial"/>
          <w:sz w:val="22"/>
          <w:szCs w:val="22"/>
        </w:rPr>
        <w:t>202</w:t>
      </w:r>
      <w:r w:rsidR="009064FE">
        <w:rPr>
          <w:rStyle w:val="LPzwykly"/>
          <w:rFonts w:ascii="Arial" w:hAnsi="Arial" w:cs="Arial"/>
          <w:sz w:val="22"/>
          <w:szCs w:val="22"/>
        </w:rPr>
        <w:t>4</w:t>
      </w:r>
      <w:r w:rsidR="00722009" w:rsidRPr="006E5F34">
        <w:rPr>
          <w:rStyle w:val="LPzwykly"/>
          <w:rFonts w:ascii="Arial" w:hAnsi="Arial" w:cs="Arial"/>
          <w:sz w:val="22"/>
          <w:szCs w:val="22"/>
        </w:rPr>
        <w:t xml:space="preserve"> r.</w:t>
      </w:r>
    </w:p>
    <w:p w14:paraId="38736A23" w14:textId="3EBB93BC" w:rsidR="00722009" w:rsidRPr="006E5F34" w:rsidRDefault="00722009" w:rsidP="00030148">
      <w:pPr>
        <w:pStyle w:val="Tekstpodstawowy"/>
        <w:spacing w:line="276" w:lineRule="auto"/>
        <w:jc w:val="both"/>
        <w:rPr>
          <w:rStyle w:val="LPzwykly"/>
          <w:rFonts w:ascii="Arial" w:hAnsi="Arial" w:cs="Arial"/>
          <w:sz w:val="22"/>
          <w:szCs w:val="22"/>
        </w:rPr>
      </w:pPr>
    </w:p>
    <w:p w14:paraId="24C57495" w14:textId="77777777" w:rsidR="00E03CDA" w:rsidRPr="006E5F34" w:rsidRDefault="00E03CDA" w:rsidP="00030148">
      <w:pPr>
        <w:pStyle w:val="Tekstpodstawowy"/>
        <w:spacing w:line="276" w:lineRule="auto"/>
        <w:jc w:val="both"/>
        <w:rPr>
          <w:rStyle w:val="LPzwykly"/>
          <w:rFonts w:ascii="Arial" w:hAnsi="Arial" w:cs="Arial"/>
          <w:sz w:val="22"/>
          <w:szCs w:val="22"/>
        </w:rPr>
      </w:pPr>
      <w:r w:rsidRPr="006E5F34">
        <w:rPr>
          <w:rStyle w:val="LPzwykly"/>
          <w:rFonts w:ascii="Arial" w:hAnsi="Arial" w:cs="Arial"/>
          <w:sz w:val="22"/>
          <w:szCs w:val="22"/>
        </w:rPr>
        <w:t>Numer postępowania:</w:t>
      </w:r>
    </w:p>
    <w:p w14:paraId="014B5311" w14:textId="372DBB8E" w:rsidR="00E03CDA" w:rsidRPr="006E5F34" w:rsidRDefault="00DF511F" w:rsidP="00030148">
      <w:pPr>
        <w:pStyle w:val="Tekstpodstawowy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E5F34">
        <w:rPr>
          <w:rFonts w:ascii="Arial" w:hAnsi="Arial" w:cs="Arial"/>
          <w:sz w:val="22"/>
          <w:szCs w:val="22"/>
        </w:rPr>
        <w:t>WWK.ZP.271.</w:t>
      </w:r>
      <w:r w:rsidR="009B20E4">
        <w:rPr>
          <w:rFonts w:ascii="Arial" w:hAnsi="Arial" w:cs="Arial"/>
          <w:sz w:val="22"/>
          <w:szCs w:val="22"/>
        </w:rPr>
        <w:t>2</w:t>
      </w:r>
      <w:r w:rsidRPr="006E5F34">
        <w:rPr>
          <w:rFonts w:ascii="Arial" w:hAnsi="Arial" w:cs="Arial"/>
          <w:sz w:val="22"/>
          <w:szCs w:val="22"/>
        </w:rPr>
        <w:t>.202</w:t>
      </w:r>
      <w:r w:rsidR="009064FE">
        <w:rPr>
          <w:rFonts w:ascii="Arial" w:hAnsi="Arial" w:cs="Arial"/>
          <w:sz w:val="22"/>
          <w:szCs w:val="22"/>
        </w:rPr>
        <w:t>4</w:t>
      </w:r>
    </w:p>
    <w:p w14:paraId="5EF060D0" w14:textId="03558EA0" w:rsidR="00DF511F" w:rsidRDefault="00DF511F" w:rsidP="00030148">
      <w:pPr>
        <w:pStyle w:val="Tekstpodstawowy"/>
        <w:spacing w:line="276" w:lineRule="auto"/>
        <w:jc w:val="both"/>
        <w:rPr>
          <w:rStyle w:val="LPzwykly"/>
          <w:rFonts w:ascii="Arial" w:hAnsi="Arial" w:cs="Arial"/>
          <w:sz w:val="22"/>
          <w:szCs w:val="22"/>
          <w:lang w:eastAsia="en-US" w:bidi="ar-SA"/>
        </w:rPr>
      </w:pPr>
    </w:p>
    <w:p w14:paraId="044D3F7C" w14:textId="77777777" w:rsidR="009064FE" w:rsidRPr="006E5F34" w:rsidRDefault="009064FE" w:rsidP="00030148">
      <w:pPr>
        <w:pStyle w:val="Tekstpodstawowy"/>
        <w:spacing w:line="276" w:lineRule="auto"/>
        <w:jc w:val="both"/>
        <w:rPr>
          <w:rStyle w:val="LPzwykly"/>
          <w:rFonts w:ascii="Arial" w:hAnsi="Arial" w:cs="Arial"/>
          <w:sz w:val="22"/>
          <w:szCs w:val="22"/>
          <w:lang w:eastAsia="en-US" w:bidi="ar-SA"/>
        </w:rPr>
      </w:pPr>
    </w:p>
    <w:p w14:paraId="5F03C6FC" w14:textId="718698E2" w:rsidR="00FF75A3" w:rsidRPr="006E5F34" w:rsidRDefault="006E5F34" w:rsidP="002E3CF9">
      <w:pPr>
        <w:spacing w:line="276" w:lineRule="auto"/>
        <w:jc w:val="center"/>
        <w:rPr>
          <w:rFonts w:ascii="Arial" w:hAnsi="Arial" w:cs="Arial"/>
          <w:b/>
        </w:rPr>
      </w:pPr>
      <w:r w:rsidRPr="006E5F34">
        <w:rPr>
          <w:rFonts w:ascii="Arial" w:hAnsi="Arial" w:cs="Arial"/>
          <w:b/>
        </w:rPr>
        <w:t>INFORMACJA Z OTWARCIA OFERT</w:t>
      </w:r>
    </w:p>
    <w:p w14:paraId="53A40991" w14:textId="0308A276" w:rsidR="006E5F34" w:rsidRDefault="006E5F34" w:rsidP="00030148">
      <w:pPr>
        <w:spacing w:line="276" w:lineRule="auto"/>
        <w:jc w:val="both"/>
        <w:rPr>
          <w:rFonts w:ascii="Arial" w:hAnsi="Arial" w:cs="Arial"/>
        </w:rPr>
      </w:pPr>
    </w:p>
    <w:p w14:paraId="7D4D3021" w14:textId="77777777" w:rsidR="009064FE" w:rsidRPr="006E5F34" w:rsidRDefault="009064FE" w:rsidP="00030148">
      <w:pPr>
        <w:spacing w:line="276" w:lineRule="auto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060"/>
        <w:gridCol w:w="8014"/>
      </w:tblGrid>
      <w:tr w:rsidR="009064FE" w:rsidRPr="00971460" w14:paraId="38467DD1" w14:textId="77777777" w:rsidTr="00232675">
        <w:tc>
          <w:tcPr>
            <w:tcW w:w="988" w:type="dxa"/>
          </w:tcPr>
          <w:p w14:paraId="3D72D72A" w14:textId="77777777" w:rsidR="009064FE" w:rsidRPr="00971460" w:rsidRDefault="009064FE" w:rsidP="00232675">
            <w:pPr>
              <w:pStyle w:val="Tekstpodstawowy"/>
              <w:spacing w:line="276" w:lineRule="auto"/>
              <w:contextualSpacing/>
              <w:jc w:val="both"/>
              <w:rPr>
                <w:rStyle w:val="LPzwykly"/>
                <w:rFonts w:ascii="Arial" w:hAnsi="Arial" w:cs="Arial"/>
                <w:sz w:val="22"/>
                <w:szCs w:val="22"/>
              </w:rPr>
            </w:pPr>
            <w:bookmarkStart w:id="0" w:name="_Hlk122692642"/>
            <w:r w:rsidRPr="00971460">
              <w:rPr>
                <w:rStyle w:val="LPzwykly"/>
                <w:rFonts w:ascii="Arial" w:hAnsi="Arial" w:cs="Arial"/>
                <w:sz w:val="22"/>
                <w:szCs w:val="22"/>
              </w:rPr>
              <w:t>Dotyczy:</w:t>
            </w:r>
          </w:p>
        </w:tc>
        <w:tc>
          <w:tcPr>
            <w:tcW w:w="8076" w:type="dxa"/>
          </w:tcPr>
          <w:p w14:paraId="79B53887" w14:textId="475434FB" w:rsidR="009064FE" w:rsidRPr="00971460" w:rsidRDefault="009B20E4" w:rsidP="009B20E4">
            <w:pPr>
              <w:spacing w:line="276" w:lineRule="auto"/>
              <w:contextualSpacing/>
              <w:jc w:val="both"/>
              <w:rPr>
                <w:rStyle w:val="LPzwykly"/>
                <w:rFonts w:ascii="Arial" w:hAnsi="Arial" w:cs="Arial"/>
                <w:b/>
              </w:rPr>
            </w:pPr>
            <w:r w:rsidRPr="009B20E4">
              <w:rPr>
                <w:rStyle w:val="LPzwykly"/>
                <w:rFonts w:ascii="Arial" w:hAnsi="Arial" w:cs="Arial"/>
                <w:b/>
              </w:rPr>
              <w:t>Usługa sprzątania pomieszczeń biurowych w jednostkach organizacyjnych Wielkopolskiej Wojewódzkiej Komendy OHP</w:t>
            </w:r>
          </w:p>
        </w:tc>
      </w:tr>
      <w:bookmarkEnd w:id="0"/>
    </w:tbl>
    <w:p w14:paraId="53B44877" w14:textId="77777777" w:rsidR="00E03CDA" w:rsidRPr="004C6DAE" w:rsidRDefault="00E03CDA" w:rsidP="00030148">
      <w:pPr>
        <w:pStyle w:val="Tekstpodstawowy"/>
        <w:spacing w:line="276" w:lineRule="auto"/>
        <w:jc w:val="both"/>
        <w:rPr>
          <w:rStyle w:val="LPzwykly"/>
          <w:rFonts w:ascii="Arial" w:hAnsi="Arial" w:cs="Arial"/>
          <w:sz w:val="22"/>
          <w:szCs w:val="22"/>
        </w:rPr>
      </w:pPr>
    </w:p>
    <w:p w14:paraId="6E1064A6" w14:textId="77777777" w:rsidR="00E03CDA" w:rsidRPr="004C6DAE" w:rsidRDefault="00E03CDA" w:rsidP="00030148">
      <w:pPr>
        <w:spacing w:after="120" w:line="276" w:lineRule="auto"/>
        <w:jc w:val="both"/>
        <w:rPr>
          <w:rFonts w:ascii="Arial" w:hAnsi="Arial" w:cs="Arial"/>
        </w:rPr>
      </w:pPr>
    </w:p>
    <w:p w14:paraId="501322AC" w14:textId="75B031F7" w:rsidR="00DF511F" w:rsidRPr="004C6DAE" w:rsidRDefault="006E5F34" w:rsidP="009A677E">
      <w:pPr>
        <w:spacing w:line="360" w:lineRule="auto"/>
        <w:jc w:val="both"/>
        <w:rPr>
          <w:rStyle w:val="LPzwykly"/>
          <w:rFonts w:ascii="Arial" w:hAnsi="Arial" w:cs="Arial"/>
          <w:lang w:eastAsia="en-US" w:bidi="ar-SA"/>
        </w:rPr>
      </w:pPr>
      <w:r w:rsidRPr="004C6DAE">
        <w:rPr>
          <w:rFonts w:ascii="Arial" w:hAnsi="Arial" w:cs="Arial"/>
        </w:rPr>
        <w:t>Zamawiający, Wielkopolska Wojewódzka Komenda Ochotniczych Hufców Pracy w Poznaniu, d</w:t>
      </w:r>
      <w:r w:rsidR="00E03CDA" w:rsidRPr="004C6DAE">
        <w:rPr>
          <w:rFonts w:ascii="Arial" w:hAnsi="Arial" w:cs="Arial"/>
        </w:rPr>
        <w:t xml:space="preserve">ziałając </w:t>
      </w:r>
      <w:r w:rsidR="00914D28" w:rsidRPr="004C6DAE">
        <w:rPr>
          <w:rFonts w:ascii="Arial" w:hAnsi="Arial" w:cs="Arial"/>
        </w:rPr>
        <w:t xml:space="preserve">na podstawie </w:t>
      </w:r>
      <w:r w:rsidRPr="004C6DAE">
        <w:rPr>
          <w:rFonts w:ascii="Arial" w:hAnsi="Arial" w:cs="Arial"/>
        </w:rPr>
        <w:t>art. 222 ust. 5</w:t>
      </w:r>
      <w:r w:rsidR="00E03CDA" w:rsidRPr="004C6DAE">
        <w:rPr>
          <w:rFonts w:ascii="Arial" w:hAnsi="Arial" w:cs="Arial"/>
        </w:rPr>
        <w:t xml:space="preserve"> ustawy z dnia 11 września 2019 r. - Prawo zam</w:t>
      </w:r>
      <w:r w:rsidRPr="004C6DAE">
        <w:rPr>
          <w:rFonts w:ascii="Arial" w:hAnsi="Arial" w:cs="Arial"/>
        </w:rPr>
        <w:t>ówień publicznych (</w:t>
      </w:r>
      <w:proofErr w:type="spellStart"/>
      <w:r w:rsidR="002850F0">
        <w:rPr>
          <w:rFonts w:ascii="Arial" w:hAnsi="Arial" w:cs="Arial"/>
        </w:rPr>
        <w:t>t.j</w:t>
      </w:r>
      <w:proofErr w:type="spellEnd"/>
      <w:r w:rsidR="002850F0">
        <w:rPr>
          <w:rFonts w:ascii="Arial" w:hAnsi="Arial" w:cs="Arial"/>
        </w:rPr>
        <w:t xml:space="preserve">. </w:t>
      </w:r>
      <w:r w:rsidRPr="004C6DAE">
        <w:rPr>
          <w:rFonts w:ascii="Arial" w:hAnsi="Arial" w:cs="Arial"/>
        </w:rPr>
        <w:t>Dz.U. z 202</w:t>
      </w:r>
      <w:r w:rsidR="009A677E">
        <w:rPr>
          <w:rFonts w:ascii="Arial" w:hAnsi="Arial" w:cs="Arial"/>
        </w:rPr>
        <w:t>3</w:t>
      </w:r>
      <w:r w:rsidRPr="004C6DAE">
        <w:rPr>
          <w:rFonts w:ascii="Arial" w:hAnsi="Arial" w:cs="Arial"/>
        </w:rPr>
        <w:t xml:space="preserve">, </w:t>
      </w:r>
      <w:r w:rsidR="00E03CDA" w:rsidRPr="004C6DAE">
        <w:rPr>
          <w:rFonts w:ascii="Arial" w:hAnsi="Arial" w:cs="Arial"/>
        </w:rPr>
        <w:t xml:space="preserve">poz. </w:t>
      </w:r>
      <w:r w:rsidR="009A677E">
        <w:rPr>
          <w:rFonts w:ascii="Arial" w:hAnsi="Arial" w:cs="Arial"/>
        </w:rPr>
        <w:t>1605</w:t>
      </w:r>
      <w:r w:rsidR="00E03CDA" w:rsidRPr="004C6DAE">
        <w:rPr>
          <w:rFonts w:ascii="Arial" w:hAnsi="Arial" w:cs="Arial"/>
        </w:rPr>
        <w:t xml:space="preserve"> ze zm.) </w:t>
      </w:r>
      <w:r w:rsidRPr="004C6DAE">
        <w:rPr>
          <w:rFonts w:ascii="Arial" w:hAnsi="Arial" w:cs="Arial"/>
        </w:rPr>
        <w:t xml:space="preserve">zwanej dalej ustawą </w:t>
      </w:r>
      <w:proofErr w:type="spellStart"/>
      <w:r w:rsidRPr="004C6DAE">
        <w:rPr>
          <w:rFonts w:ascii="Arial" w:hAnsi="Arial" w:cs="Arial"/>
        </w:rPr>
        <w:t>Pzp</w:t>
      </w:r>
      <w:proofErr w:type="spellEnd"/>
      <w:r w:rsidRPr="004C6DAE">
        <w:rPr>
          <w:rFonts w:ascii="Arial" w:hAnsi="Arial" w:cs="Arial"/>
        </w:rPr>
        <w:t xml:space="preserve"> informuje, że w dniu </w:t>
      </w:r>
      <w:r w:rsidR="009B20E4">
        <w:rPr>
          <w:rFonts w:ascii="Arial" w:hAnsi="Arial" w:cs="Arial"/>
        </w:rPr>
        <w:t>13</w:t>
      </w:r>
      <w:r w:rsidR="004C6DAE" w:rsidRPr="004C6DAE">
        <w:rPr>
          <w:rFonts w:ascii="Arial" w:hAnsi="Arial" w:cs="Arial"/>
        </w:rPr>
        <w:t>.0</w:t>
      </w:r>
      <w:r w:rsidR="009B20E4">
        <w:rPr>
          <w:rFonts w:ascii="Arial" w:hAnsi="Arial" w:cs="Arial"/>
        </w:rPr>
        <w:t>5</w:t>
      </w:r>
      <w:r w:rsidR="004C6DAE" w:rsidRPr="004C6DAE">
        <w:rPr>
          <w:rFonts w:ascii="Arial" w:hAnsi="Arial" w:cs="Arial"/>
        </w:rPr>
        <w:t>.202</w:t>
      </w:r>
      <w:r w:rsidR="00A24022">
        <w:rPr>
          <w:rFonts w:ascii="Arial" w:hAnsi="Arial" w:cs="Arial"/>
        </w:rPr>
        <w:t>4</w:t>
      </w:r>
      <w:r w:rsidR="004C6DAE" w:rsidRPr="004C6DAE">
        <w:rPr>
          <w:rFonts w:ascii="Arial" w:hAnsi="Arial" w:cs="Arial"/>
        </w:rPr>
        <w:t xml:space="preserve"> r. </w:t>
      </w:r>
      <w:r w:rsidRPr="004C6DAE">
        <w:rPr>
          <w:rFonts w:ascii="Arial" w:hAnsi="Arial" w:cs="Arial"/>
        </w:rPr>
        <w:t>o godz. 1</w:t>
      </w:r>
      <w:r w:rsidR="00A24022">
        <w:rPr>
          <w:rFonts w:ascii="Arial" w:hAnsi="Arial" w:cs="Arial"/>
        </w:rPr>
        <w:t>0</w:t>
      </w:r>
      <w:r w:rsidRPr="004C6DAE">
        <w:rPr>
          <w:rFonts w:ascii="Arial" w:hAnsi="Arial" w:cs="Arial"/>
        </w:rPr>
        <w:t>:30 nastąpiło otwarcie ofert złożonych</w:t>
      </w:r>
      <w:r w:rsidR="002850F0">
        <w:rPr>
          <w:rFonts w:ascii="Arial" w:hAnsi="Arial" w:cs="Arial"/>
        </w:rPr>
        <w:br/>
      </w:r>
      <w:r w:rsidRPr="004C6DAE">
        <w:rPr>
          <w:rFonts w:ascii="Arial" w:hAnsi="Arial" w:cs="Arial"/>
        </w:rPr>
        <w:t xml:space="preserve">w postępowaniu prowadzonym w trybie podstawowym na podstawie </w:t>
      </w:r>
      <w:r w:rsidR="009A677E">
        <w:rPr>
          <w:rFonts w:ascii="Arial" w:hAnsi="Arial" w:cs="Arial"/>
        </w:rPr>
        <w:t>art.</w:t>
      </w:r>
      <w:r w:rsidRPr="004C6DAE">
        <w:rPr>
          <w:rFonts w:ascii="Arial" w:hAnsi="Arial" w:cs="Arial"/>
        </w:rPr>
        <w:t xml:space="preserve"> 275 pkt 1 ustawy </w:t>
      </w:r>
      <w:proofErr w:type="spellStart"/>
      <w:r w:rsidRPr="004C6DAE">
        <w:rPr>
          <w:rFonts w:ascii="Arial" w:hAnsi="Arial" w:cs="Arial"/>
        </w:rPr>
        <w:t>Pzp</w:t>
      </w:r>
      <w:proofErr w:type="spellEnd"/>
      <w:r w:rsidRPr="004C6DAE">
        <w:rPr>
          <w:rFonts w:ascii="Arial" w:hAnsi="Arial" w:cs="Arial"/>
        </w:rPr>
        <w:t xml:space="preserve">, pod </w:t>
      </w:r>
      <w:r w:rsidR="009A677E">
        <w:rPr>
          <w:rFonts w:ascii="Arial" w:hAnsi="Arial" w:cs="Arial"/>
        </w:rPr>
        <w:t>wskazanymi wyżej: numerem i nazwą.</w:t>
      </w:r>
      <w:r w:rsidR="00E03CDA" w:rsidRPr="004C6DAE">
        <w:rPr>
          <w:rStyle w:val="LPzwykly"/>
          <w:rFonts w:ascii="Arial" w:hAnsi="Arial" w:cs="Arial"/>
          <w:lang w:eastAsia="en-US" w:bidi="ar-SA"/>
        </w:rPr>
        <w:t xml:space="preserve"> </w:t>
      </w:r>
    </w:p>
    <w:p w14:paraId="375FBDE3" w14:textId="77777777" w:rsidR="006E5F34" w:rsidRPr="004C6DAE" w:rsidRDefault="006E5F34" w:rsidP="009A677E">
      <w:pPr>
        <w:spacing w:line="360" w:lineRule="auto"/>
        <w:jc w:val="both"/>
        <w:rPr>
          <w:rFonts w:ascii="Arial" w:hAnsi="Arial" w:cs="Arial"/>
        </w:rPr>
      </w:pPr>
    </w:p>
    <w:p w14:paraId="272D29C5" w14:textId="65D1C115" w:rsidR="006E5F34" w:rsidRPr="004C6DAE" w:rsidRDefault="006E5F34" w:rsidP="009A677E">
      <w:pPr>
        <w:spacing w:line="360" w:lineRule="auto"/>
        <w:jc w:val="both"/>
        <w:rPr>
          <w:rFonts w:ascii="Arial" w:hAnsi="Arial" w:cs="Arial"/>
        </w:rPr>
      </w:pPr>
      <w:r w:rsidRPr="004C6DAE">
        <w:rPr>
          <w:rFonts w:ascii="Arial" w:hAnsi="Arial" w:cs="Arial"/>
        </w:rPr>
        <w:t xml:space="preserve">W wyznaczonym przez Zamawiającego terminie, tj. do dnia </w:t>
      </w:r>
      <w:r w:rsidR="009B20E4">
        <w:rPr>
          <w:rFonts w:ascii="Arial" w:hAnsi="Arial" w:cs="Arial"/>
        </w:rPr>
        <w:t>13</w:t>
      </w:r>
      <w:r w:rsidR="00733EFF">
        <w:rPr>
          <w:rFonts w:ascii="Arial" w:hAnsi="Arial" w:cs="Arial"/>
        </w:rPr>
        <w:t>.0</w:t>
      </w:r>
      <w:r w:rsidR="009B20E4">
        <w:rPr>
          <w:rFonts w:ascii="Arial" w:hAnsi="Arial" w:cs="Arial"/>
        </w:rPr>
        <w:t>5</w:t>
      </w:r>
      <w:r w:rsidR="00733EFF">
        <w:rPr>
          <w:rFonts w:ascii="Arial" w:hAnsi="Arial" w:cs="Arial"/>
        </w:rPr>
        <w:t>.</w:t>
      </w:r>
      <w:r w:rsidR="004C6DAE" w:rsidRPr="004C6DAE">
        <w:rPr>
          <w:rFonts w:ascii="Arial" w:hAnsi="Arial" w:cs="Arial"/>
        </w:rPr>
        <w:t>202</w:t>
      </w:r>
      <w:r w:rsidR="00733EFF">
        <w:rPr>
          <w:rFonts w:ascii="Arial" w:hAnsi="Arial" w:cs="Arial"/>
        </w:rPr>
        <w:t>4</w:t>
      </w:r>
      <w:r w:rsidR="004C6DAE" w:rsidRPr="004C6DAE">
        <w:rPr>
          <w:rFonts w:ascii="Arial" w:hAnsi="Arial" w:cs="Arial"/>
        </w:rPr>
        <w:t xml:space="preserve"> </w:t>
      </w:r>
      <w:r w:rsidRPr="004C6DAE">
        <w:rPr>
          <w:rFonts w:ascii="Arial" w:hAnsi="Arial" w:cs="Arial"/>
        </w:rPr>
        <w:t>r. do godz. 1</w:t>
      </w:r>
      <w:r w:rsidR="00733EFF">
        <w:rPr>
          <w:rFonts w:ascii="Arial" w:hAnsi="Arial" w:cs="Arial"/>
        </w:rPr>
        <w:t>0</w:t>
      </w:r>
      <w:r w:rsidRPr="004C6DAE">
        <w:rPr>
          <w:rFonts w:ascii="Arial" w:hAnsi="Arial" w:cs="Arial"/>
        </w:rPr>
        <w:t>:00 zostały złożone oferty, których wykaz zawiera poniższa tabela stanowiąca załącznik nr 1 do niniejszej informacji.</w:t>
      </w:r>
    </w:p>
    <w:p w14:paraId="3B49432E" w14:textId="04A30046" w:rsidR="004C6DAE" w:rsidRPr="004C6DAE" w:rsidRDefault="004C6DAE" w:rsidP="006E5F34">
      <w:pPr>
        <w:spacing w:line="276" w:lineRule="auto"/>
        <w:jc w:val="both"/>
        <w:rPr>
          <w:rFonts w:ascii="Arial" w:hAnsi="Arial" w:cs="Arial"/>
        </w:rPr>
      </w:pPr>
    </w:p>
    <w:p w14:paraId="438C2DAD" w14:textId="73C1114C" w:rsidR="006E5F34" w:rsidRDefault="006E5F34" w:rsidP="006E5F34">
      <w:pPr>
        <w:spacing w:line="276" w:lineRule="auto"/>
        <w:jc w:val="both"/>
        <w:rPr>
          <w:rFonts w:ascii="Arial" w:hAnsi="Arial" w:cs="Arial"/>
        </w:rPr>
      </w:pPr>
    </w:p>
    <w:p w14:paraId="50C18D70" w14:textId="2C5BF335" w:rsidR="006E5F34" w:rsidRDefault="006E5F34" w:rsidP="006E5F34">
      <w:pPr>
        <w:spacing w:line="276" w:lineRule="auto"/>
        <w:jc w:val="both"/>
        <w:rPr>
          <w:rFonts w:ascii="Arial" w:hAnsi="Arial" w:cs="Arial"/>
        </w:rPr>
      </w:pPr>
    </w:p>
    <w:p w14:paraId="5E8DF2D9" w14:textId="06AA4A53" w:rsidR="006E5F34" w:rsidRDefault="006E5F34" w:rsidP="006E5F34">
      <w:pPr>
        <w:spacing w:line="276" w:lineRule="auto"/>
        <w:jc w:val="both"/>
        <w:rPr>
          <w:rFonts w:ascii="Arial" w:hAnsi="Arial" w:cs="Arial"/>
        </w:rPr>
      </w:pPr>
    </w:p>
    <w:p w14:paraId="4DF1FD4F" w14:textId="578FB184" w:rsidR="006E5F34" w:rsidRDefault="006E5F34" w:rsidP="006E5F34">
      <w:pPr>
        <w:spacing w:line="276" w:lineRule="auto"/>
        <w:jc w:val="both"/>
        <w:rPr>
          <w:rFonts w:ascii="Arial" w:hAnsi="Arial" w:cs="Arial"/>
        </w:rPr>
      </w:pPr>
    </w:p>
    <w:p w14:paraId="3E99EB6C" w14:textId="31E9593D" w:rsidR="006E5F34" w:rsidRDefault="006E5F34" w:rsidP="006E5F34">
      <w:pPr>
        <w:spacing w:line="276" w:lineRule="auto"/>
        <w:jc w:val="both"/>
        <w:rPr>
          <w:rFonts w:ascii="Arial" w:hAnsi="Arial" w:cs="Arial"/>
        </w:rPr>
      </w:pPr>
    </w:p>
    <w:p w14:paraId="60114C2E" w14:textId="12A46472" w:rsidR="006E5F34" w:rsidRDefault="006E5F34" w:rsidP="006E5F34">
      <w:pPr>
        <w:spacing w:line="276" w:lineRule="auto"/>
        <w:jc w:val="both"/>
        <w:rPr>
          <w:rFonts w:ascii="Arial" w:hAnsi="Arial" w:cs="Arial"/>
        </w:rPr>
      </w:pPr>
    </w:p>
    <w:p w14:paraId="47AE13D3" w14:textId="7C3B5825" w:rsidR="006E5F34" w:rsidRDefault="006E5F34" w:rsidP="006E5F34">
      <w:pPr>
        <w:spacing w:line="276" w:lineRule="auto"/>
        <w:jc w:val="both"/>
        <w:rPr>
          <w:rFonts w:ascii="Arial" w:hAnsi="Arial" w:cs="Arial"/>
        </w:rPr>
      </w:pPr>
    </w:p>
    <w:p w14:paraId="0BB1831F" w14:textId="34000385" w:rsidR="006E5F34" w:rsidRDefault="006E5F34" w:rsidP="006E5F34">
      <w:pPr>
        <w:spacing w:line="276" w:lineRule="auto"/>
        <w:jc w:val="both"/>
        <w:rPr>
          <w:rFonts w:ascii="Arial" w:hAnsi="Arial" w:cs="Arial"/>
        </w:rPr>
      </w:pPr>
    </w:p>
    <w:p w14:paraId="7F93D530" w14:textId="65668467" w:rsidR="006E5F34" w:rsidRDefault="006E5F34" w:rsidP="006E5F34">
      <w:pPr>
        <w:spacing w:line="276" w:lineRule="auto"/>
        <w:jc w:val="both"/>
        <w:rPr>
          <w:rFonts w:ascii="Arial" w:hAnsi="Arial" w:cs="Arial"/>
        </w:rPr>
      </w:pPr>
    </w:p>
    <w:p w14:paraId="28F247E6" w14:textId="71BD0C48" w:rsidR="006E5F34" w:rsidRDefault="006E5F34" w:rsidP="006E5F34">
      <w:pPr>
        <w:spacing w:line="276" w:lineRule="auto"/>
        <w:jc w:val="both"/>
        <w:rPr>
          <w:rFonts w:ascii="Arial" w:hAnsi="Arial" w:cs="Arial"/>
        </w:rPr>
      </w:pPr>
    </w:p>
    <w:p w14:paraId="2B3835ED" w14:textId="10213086" w:rsidR="006E5F34" w:rsidRDefault="006E5F34" w:rsidP="006E5F34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Załączniki:</w:t>
      </w:r>
    </w:p>
    <w:p w14:paraId="54E75CF2" w14:textId="2D6067CA" w:rsidR="00C9454F" w:rsidRPr="006E5F34" w:rsidRDefault="002850F0" w:rsidP="00030148">
      <w:pPr>
        <w:spacing w:line="276" w:lineRule="auto"/>
        <w:jc w:val="both"/>
        <w:rPr>
          <w:rFonts w:ascii="Arial" w:hAnsi="Arial" w:cs="Arial"/>
        </w:rPr>
      </w:pPr>
      <w:r w:rsidRPr="002850F0">
        <w:rPr>
          <w:rFonts w:ascii="Arial" w:hAnsi="Arial" w:cs="Arial"/>
        </w:rPr>
        <w:t>załącznik_nr_1_zbiorcze_zestawienie_ofert_tabela</w:t>
      </w:r>
      <w:bookmarkStart w:id="1" w:name="_GoBack"/>
      <w:bookmarkEnd w:id="1"/>
    </w:p>
    <w:sectPr w:rsidR="00C9454F" w:rsidRPr="006E5F34" w:rsidSect="00C9454F">
      <w:headerReference w:type="even" r:id="rId8"/>
      <w:headerReference w:type="default" r:id="rId9"/>
      <w:footerReference w:type="even" r:id="rId10"/>
      <w:footerReference w:type="default" r:id="rId11"/>
      <w:pgSz w:w="11910" w:h="16840"/>
      <w:pgMar w:top="1843" w:right="1418" w:bottom="1985" w:left="1418" w:header="284" w:footer="243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0DCF3E" w14:textId="77777777" w:rsidR="00B52E89" w:rsidRDefault="00B52E89">
      <w:r>
        <w:separator/>
      </w:r>
    </w:p>
  </w:endnote>
  <w:endnote w:type="continuationSeparator" w:id="0">
    <w:p w14:paraId="02545F93" w14:textId="77777777" w:rsidR="00B52E89" w:rsidRDefault="00B52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508078"/>
      <w:docPartObj>
        <w:docPartGallery w:val="Page Numbers (Bottom of Page)"/>
        <w:docPartUnique/>
      </w:docPartObj>
    </w:sdtPr>
    <w:sdtEndPr/>
    <w:sdtContent>
      <w:p w14:paraId="48F81CB7" w14:textId="509DEE2E" w:rsidR="001D6865" w:rsidRDefault="001D686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A17D24A" w14:textId="77777777" w:rsidR="00CE057D" w:rsidRDefault="00CE057D">
    <w:pPr>
      <w:pStyle w:val="Tekstpodstawowy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C8063A" w14:textId="025E46E5" w:rsidR="00C655D1" w:rsidRPr="00C655D1" w:rsidRDefault="00A24022" w:rsidP="00914D28">
    <w:pPr>
      <w:pStyle w:val="Stopka"/>
      <w:rPr>
        <w:rFonts w:ascii="Times New Roman" w:hAnsi="Times New Roman" w:cs="Times New Roman"/>
      </w:rPr>
    </w:pPr>
    <w:r>
      <w:rPr>
        <w:noProof/>
        <w:lang w:bidi="ar-SA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75D27895" wp14:editId="19AE241A">
              <wp:simplePos x="0" y="0"/>
              <wp:positionH relativeFrom="column">
                <wp:posOffset>185420</wp:posOffset>
              </wp:positionH>
              <wp:positionV relativeFrom="paragraph">
                <wp:posOffset>-682625</wp:posOffset>
              </wp:positionV>
              <wp:extent cx="5216525" cy="660400"/>
              <wp:effectExtent l="0" t="0" r="3175" b="6350"/>
              <wp:wrapNone/>
              <wp:docPr id="6" name="Grupa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16525" cy="660400"/>
                        <a:chOff x="0" y="9525"/>
                        <a:chExt cx="5216525" cy="660400"/>
                      </a:xfrm>
                    </wpg:grpSpPr>
                    <pic:pic xmlns:pic="http://schemas.openxmlformats.org/drawingml/2006/picture">
                      <pic:nvPicPr>
                        <pic:cNvPr id="7" name="Obraz 7"/>
                        <pic:cNvPicPr>
                          <a:picLocks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104775"/>
                          <a:ext cx="1378585" cy="46799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" name="Obraz 8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390775" y="9525"/>
                          <a:ext cx="517525" cy="6604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9" name="Obraz 9"/>
                        <pic:cNvPicPr>
                          <a:picLocks noChangeAspect="1"/>
                        </pic:cNvPicPr>
                      </pic:nvPicPr>
                      <pic:blipFill rotWithShape="1"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4705" b="23530"/>
                        <a:stretch/>
                      </pic:blipFill>
                      <pic:spPr bwMode="auto">
                        <a:xfrm>
                          <a:off x="4086225" y="228600"/>
                          <a:ext cx="1130300" cy="4000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952AF0C" id="Grupa 6" o:spid="_x0000_s1026" style="position:absolute;margin-left:14.6pt;margin-top:-53.75pt;width:410.75pt;height:52pt;z-index:-251657216" coordorigin=",95" coordsize="52165,660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7" o:spid="_x0000_s1027" type="#_x0000_t75" style="position:absolute;top:1047;width:13785;height:46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">
                <v:imagedata r:id="rId4" o:title=""/>
                <v:path arrowok="t"/>
                <o:lock v:ext="edit" aspectratio="f"/>
              </v:shape>
              <v:shape id="Obraz 8" o:spid="_x0000_s1028" type="#_x0000_t75" style="position:absolute;left:23907;top:95;width:5176;height:66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">
                <v:imagedata r:id="rId5" o:title=""/>
                <v:path arrowok="t"/>
              </v:shape>
              <v:shape id="Obraz 9" o:spid="_x0000_s1029" type="#_x0000_t75" style="position:absolute;left:40862;top:2286;width:11303;height:40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">
                <v:imagedata r:id="rId6" o:title="" croptop="16191f" cropbottom="15421f"/>
                <v:path arrowok="t"/>
              </v:shape>
            </v:group>
          </w:pict>
        </mc:Fallback>
      </mc:AlternateContent>
    </w:r>
  </w:p>
  <w:p w14:paraId="212FD2A3" w14:textId="77777777" w:rsidR="00CE057D" w:rsidRDefault="00CE057D">
    <w:pPr>
      <w:pStyle w:val="Tekstpodstawowy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D27F42" w14:textId="77777777" w:rsidR="00B52E89" w:rsidRDefault="00B52E89">
      <w:r>
        <w:separator/>
      </w:r>
    </w:p>
  </w:footnote>
  <w:footnote w:type="continuationSeparator" w:id="0">
    <w:p w14:paraId="18DA106B" w14:textId="77777777" w:rsidR="00B52E89" w:rsidRDefault="00B52E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37BACF" w14:textId="77777777" w:rsidR="00CE057D" w:rsidRDefault="00CE057D">
    <w:pPr>
      <w:pStyle w:val="Nagwek"/>
    </w:pPr>
  </w:p>
  <w:p w14:paraId="6F0680EC" w14:textId="77777777" w:rsidR="00CE057D" w:rsidRDefault="00CE057D">
    <w:pPr>
      <w:pStyle w:val="Nagwek"/>
    </w:pPr>
  </w:p>
  <w:p w14:paraId="678CC2E3" w14:textId="77777777" w:rsidR="00CE057D" w:rsidRDefault="00CE057D">
    <w:pPr>
      <w:pStyle w:val="Nagwek"/>
    </w:pPr>
  </w:p>
  <w:p w14:paraId="1E1D60B3" w14:textId="77777777" w:rsidR="00CE057D" w:rsidRDefault="00CE057D">
    <w:pPr>
      <w:pStyle w:val="Nagwek"/>
    </w:pPr>
  </w:p>
  <w:p w14:paraId="68136B85" w14:textId="77777777" w:rsidR="00CE057D" w:rsidRDefault="00CE057D">
    <w:pPr>
      <w:pStyle w:val="Nagwek"/>
    </w:pPr>
  </w:p>
  <w:p w14:paraId="4C10CBDF" w14:textId="77777777" w:rsidR="00CE057D" w:rsidRDefault="00CE057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8224" w:type="dxa"/>
      <w:tblInd w:w="-427" w:type="dxa"/>
      <w:tblLook w:val="04A0" w:firstRow="1" w:lastRow="0" w:firstColumn="1" w:lastColumn="0" w:noHBand="0" w:noVBand="1"/>
    </w:tblPr>
    <w:tblGrid>
      <w:gridCol w:w="1703"/>
      <w:gridCol w:w="6521"/>
    </w:tblGrid>
    <w:tr w:rsidR="00DF511F" w14:paraId="1583A15E" w14:textId="77777777" w:rsidTr="00082BC0">
      <w:tc>
        <w:tcPr>
          <w:tcW w:w="1703" w:type="dxa"/>
          <w:tcBorders>
            <w:top w:val="nil"/>
            <w:left w:val="nil"/>
            <w:bottom w:val="nil"/>
            <w:right w:val="single" w:sz="8" w:space="0" w:color="44546A" w:themeColor="text2"/>
          </w:tcBorders>
          <w:vAlign w:val="center"/>
        </w:tcPr>
        <w:p w14:paraId="219205E5" w14:textId="77777777" w:rsidR="00DF511F" w:rsidRDefault="00DF511F" w:rsidP="00DF511F">
          <w:pPr>
            <w:pStyle w:val="Nagwek"/>
          </w:pPr>
          <w:bookmarkStart w:id="2" w:name="_Hlk33431340"/>
          <w:bookmarkStart w:id="3" w:name="_Hlk33431403"/>
          <w:r w:rsidRPr="001C1F32">
            <w:rPr>
              <w:noProof/>
              <w:lang w:bidi="ar-SA"/>
            </w:rPr>
            <w:drawing>
              <wp:inline distT="0" distB="0" distL="0" distR="0" wp14:anchorId="75D25F7F" wp14:editId="22A68EDD">
                <wp:extent cx="807720" cy="807720"/>
                <wp:effectExtent l="0" t="0" r="0" b="0"/>
                <wp:docPr id="5" name="Obraz 5" descr="C:\Users\Grodek.A\Desktop\zdjęcia\OIP (1).jf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Grodek.A\Desktop\zdjęcia\OIP (1).jf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7720" cy="807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21" w:type="dxa"/>
          <w:tcBorders>
            <w:top w:val="nil"/>
            <w:left w:val="single" w:sz="8" w:space="0" w:color="44546A" w:themeColor="text2"/>
            <w:bottom w:val="nil"/>
            <w:right w:val="nil"/>
          </w:tcBorders>
        </w:tcPr>
        <w:p w14:paraId="79F8EEEA" w14:textId="77777777" w:rsidR="00DF511F" w:rsidRDefault="00DF511F" w:rsidP="00DF511F">
          <w:pPr>
            <w:keepNext/>
            <w:tabs>
              <w:tab w:val="right" w:pos="5317"/>
            </w:tabs>
            <w:spacing w:line="260" w:lineRule="atLeast"/>
            <w:ind w:left="322"/>
            <w:rPr>
              <w:rFonts w:ascii="Tw Cen MT" w:eastAsia="Calibri" w:hAnsi="Tw Cen MT" w:cs="Calibri"/>
              <w:b/>
              <w:bCs/>
              <w:noProof/>
              <w:color w:val="44546A" w:themeColor="text2"/>
              <w:sz w:val="28"/>
              <w:szCs w:val="28"/>
            </w:rPr>
          </w:pPr>
        </w:p>
        <w:p w14:paraId="5DF28735" w14:textId="77777777" w:rsidR="00DF511F" w:rsidRDefault="00DF511F" w:rsidP="00DF511F">
          <w:pPr>
            <w:ind w:left="321"/>
            <w:rPr>
              <w:rFonts w:ascii="Tw Cen MT" w:eastAsia="Calibri" w:hAnsi="Tw Cen MT" w:cs="Calibri"/>
              <w:b/>
              <w:bCs/>
              <w:noProof/>
              <w:color w:val="44546A" w:themeColor="text2"/>
              <w:sz w:val="28"/>
              <w:szCs w:val="28"/>
            </w:rPr>
          </w:pPr>
          <w:r>
            <w:rPr>
              <w:rFonts w:ascii="Tw Cen MT" w:eastAsia="Calibri" w:hAnsi="Tw Cen MT" w:cs="Calibri"/>
              <w:b/>
              <w:bCs/>
              <w:noProof/>
              <w:color w:val="44546A" w:themeColor="text2"/>
              <w:sz w:val="28"/>
              <w:szCs w:val="28"/>
            </w:rPr>
            <w:t>WIELKOPOLSKA WOJEWÓDZKA KOMENDA O</w:t>
          </w:r>
          <w:r w:rsidRPr="00EF16C8">
            <w:rPr>
              <w:rFonts w:ascii="Tw Cen MT" w:eastAsia="Calibri" w:hAnsi="Tw Cen MT" w:cs="Calibri"/>
              <w:b/>
              <w:bCs/>
              <w:noProof/>
              <w:color w:val="44546A" w:themeColor="text2"/>
              <w:sz w:val="28"/>
              <w:szCs w:val="28"/>
            </w:rPr>
            <w:t>CHOTNICZYCH HUFCÓW PRACY</w:t>
          </w:r>
          <w:r>
            <w:rPr>
              <w:rFonts w:ascii="Tw Cen MT" w:eastAsia="Calibri" w:hAnsi="Tw Cen MT" w:cs="Calibri"/>
              <w:b/>
              <w:bCs/>
              <w:noProof/>
              <w:color w:val="44546A" w:themeColor="text2"/>
              <w:sz w:val="28"/>
              <w:szCs w:val="28"/>
            </w:rPr>
            <w:t xml:space="preserve"> W POZNANIU</w:t>
          </w:r>
        </w:p>
        <w:p w14:paraId="3C39F45D" w14:textId="77777777" w:rsidR="00DF511F" w:rsidRPr="00EF16C8" w:rsidRDefault="00DF511F" w:rsidP="00DF511F">
          <w:pPr>
            <w:ind w:left="321"/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</w:rPr>
          </w:pPr>
          <w:r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</w:rPr>
            <w:t>61-485 Poznań</w:t>
          </w:r>
          <w:r w:rsidRPr="00EF16C8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</w:rPr>
            <w:t xml:space="preserve">, ul. </w:t>
          </w:r>
          <w:r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</w:rPr>
            <w:t>28 Czerwca 1956r.</w:t>
          </w:r>
        </w:p>
        <w:p w14:paraId="16607425" w14:textId="77777777" w:rsidR="00DF511F" w:rsidRPr="00EF16C8" w:rsidRDefault="00DF511F" w:rsidP="00DF511F">
          <w:pPr>
            <w:ind w:left="321"/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val="de-DE"/>
            </w:rPr>
          </w:pPr>
          <w:r w:rsidRPr="00EF16C8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</w:rPr>
            <w:t xml:space="preserve">tel. </w:t>
          </w:r>
          <w:r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</w:rPr>
            <w:t>61 8312405</w:t>
          </w:r>
          <w:r w:rsidRPr="00EF16C8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</w:rPr>
            <w:t xml:space="preserve">, </w:t>
          </w:r>
        </w:p>
        <w:p w14:paraId="0D54798D" w14:textId="77777777" w:rsidR="00DF511F" w:rsidRPr="00CB2C74" w:rsidRDefault="00DF511F" w:rsidP="00DF511F">
          <w:pPr>
            <w:ind w:left="321"/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u w:val="single"/>
              <w:lang w:val="en-BZ"/>
            </w:rPr>
          </w:pPr>
          <w:r w:rsidRPr="00EF16C8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val="de-DE"/>
            </w:rPr>
            <w:t xml:space="preserve">e-mail: </w:t>
          </w:r>
          <w:r>
            <w:rPr>
              <w:rFonts w:ascii="Segoe UI Semilight" w:eastAsiaTheme="minorEastAsia" w:hAnsi="Segoe UI Semilight" w:cs="Segoe UI Semilight"/>
              <w:noProof/>
              <w:color w:val="44546A" w:themeColor="text2"/>
              <w:sz w:val="18"/>
              <w:szCs w:val="20"/>
              <w:lang w:val="en-BZ"/>
            </w:rPr>
            <w:t>wielkopolska@ohp.pl</w:t>
          </w:r>
        </w:p>
        <w:p w14:paraId="7CC7BBFC" w14:textId="77777777" w:rsidR="00DF511F" w:rsidRPr="0068577F" w:rsidRDefault="00DF511F" w:rsidP="00DF511F">
          <w:pPr>
            <w:keepNext/>
            <w:ind w:left="321"/>
            <w:rPr>
              <w:rFonts w:ascii="Palatino Linotype" w:eastAsia="Calibri" w:hAnsi="Palatino Linotype" w:cs="Calibri"/>
              <w:bCs/>
              <w:noProof/>
              <w:color w:val="003B6F"/>
              <w:spacing w:val="20"/>
              <w:sz w:val="20"/>
              <w:szCs w:val="20"/>
            </w:rPr>
          </w:pPr>
          <w:r w:rsidRPr="00CB2C74">
            <w:rPr>
              <w:rFonts w:ascii="Segoe UI Semilight" w:eastAsiaTheme="minorEastAsia" w:hAnsi="Segoe UI Semilight" w:cs="Segoe UI Semilight"/>
              <w:noProof/>
              <w:color w:val="44546A" w:themeColor="text2"/>
              <w:sz w:val="18"/>
              <w:szCs w:val="20"/>
              <w:lang w:val="en-BZ"/>
            </w:rPr>
            <w:t>www.ohp.pl</w:t>
          </w:r>
        </w:p>
      </w:tc>
    </w:tr>
  </w:tbl>
  <w:p w14:paraId="697CD869" w14:textId="77777777" w:rsidR="00CE057D" w:rsidRPr="00DF511F" w:rsidRDefault="00CE057D" w:rsidP="00DF511F">
    <w:pPr>
      <w:pStyle w:val="Nagwek"/>
    </w:pPr>
  </w:p>
  <w:bookmarkEnd w:id="2"/>
  <w:bookmarkEnd w:id="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-"/>
      <w:lvlJc w:val="left"/>
      <w:pPr>
        <w:tabs>
          <w:tab w:val="num" w:pos="0"/>
        </w:tabs>
        <w:ind w:left="393" w:firstLine="0"/>
      </w:pPr>
      <w:rPr>
        <w:rFonts w:ascii="Times New Roman" w:hAnsi="Times New Roman" w:cs="Calibri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firstLine="0"/>
      </w:pPr>
      <w:rPr>
        <w:rFonts w:ascii="Times New Roman" w:hAnsi="Times New Roman" w:cs="Calibri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firstLine="0"/>
      </w:pPr>
      <w:rPr>
        <w:rFonts w:ascii="Times New Roman" w:hAnsi="Times New Roman" w:cs="Calibri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20" w:firstLine="0"/>
      </w:pPr>
      <w:rPr>
        <w:rFonts w:ascii="Times New Roman" w:hAnsi="Times New Roman" w:cs="Calibri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firstLine="0"/>
      </w:pPr>
      <w:rPr>
        <w:rFonts w:ascii="Times New Roman" w:hAnsi="Times New Roman" w:cs="Calibri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firstLine="0"/>
      </w:pPr>
      <w:rPr>
        <w:rFonts w:ascii="Times New Roman" w:hAnsi="Times New Roman" w:cs="Calibri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80" w:firstLine="0"/>
      </w:pPr>
      <w:rPr>
        <w:rFonts w:ascii="Times New Roman" w:hAnsi="Times New Roman" w:cs="Calibri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firstLine="0"/>
      </w:pPr>
      <w:rPr>
        <w:rFonts w:ascii="Times New Roman" w:hAnsi="Times New Roman" w:cs="Calibri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firstLine="0"/>
      </w:pPr>
      <w:rPr>
        <w:rFonts w:ascii="Times New Roman" w:hAnsi="Times New Roman" w:cs="Calibri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360"/>
        </w:tabs>
        <w:ind w:left="473" w:hanging="113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eastAsia="Calibri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13"/>
    <w:multiLevelType w:val="multilevel"/>
    <w:tmpl w:val="000000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8B1455"/>
    <w:multiLevelType w:val="hybridMultilevel"/>
    <w:tmpl w:val="32961F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52A5C04"/>
    <w:multiLevelType w:val="hybridMultilevel"/>
    <w:tmpl w:val="EEEC8CC2"/>
    <w:lvl w:ilvl="0" w:tplc="7EA0380C">
      <w:start w:val="1"/>
      <w:numFmt w:val="lowerLetter"/>
      <w:lvlText w:val="%1)"/>
      <w:lvlJc w:val="left"/>
      <w:pPr>
        <w:ind w:left="720" w:hanging="360"/>
      </w:pPr>
      <w:rPr>
        <w:rFonts w:ascii="Times New Roman" w:eastAsia="Verdana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B06BDA"/>
    <w:multiLevelType w:val="hybridMultilevel"/>
    <w:tmpl w:val="A74A54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F44FCA"/>
    <w:multiLevelType w:val="hybridMultilevel"/>
    <w:tmpl w:val="13DAFA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53454A"/>
    <w:multiLevelType w:val="hybridMultilevel"/>
    <w:tmpl w:val="2C2A9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DD719D1"/>
    <w:multiLevelType w:val="multilevel"/>
    <w:tmpl w:val="F6DE42FA"/>
    <w:lvl w:ilvl="0">
      <w:start w:val="13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72" w:hanging="37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0E7A0F3D"/>
    <w:multiLevelType w:val="hybridMultilevel"/>
    <w:tmpl w:val="96C6D7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1E7710E"/>
    <w:multiLevelType w:val="hybridMultilevel"/>
    <w:tmpl w:val="51C67D5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34020AB"/>
    <w:multiLevelType w:val="hybridMultilevel"/>
    <w:tmpl w:val="CA04AB5C"/>
    <w:lvl w:ilvl="0" w:tplc="868877C4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EB4A84"/>
    <w:multiLevelType w:val="hybridMultilevel"/>
    <w:tmpl w:val="FB56B4DA"/>
    <w:lvl w:ilvl="0" w:tplc="AE48AB74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6920D80"/>
    <w:multiLevelType w:val="hybridMultilevel"/>
    <w:tmpl w:val="E4F07D50"/>
    <w:lvl w:ilvl="0" w:tplc="BD12DE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FE478F"/>
    <w:multiLevelType w:val="hybridMultilevel"/>
    <w:tmpl w:val="FA46D6B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775077D"/>
    <w:multiLevelType w:val="hybridMultilevel"/>
    <w:tmpl w:val="E3523DBE"/>
    <w:lvl w:ilvl="0" w:tplc="7166AF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4F3E3B"/>
    <w:multiLevelType w:val="hybridMultilevel"/>
    <w:tmpl w:val="D51E991A"/>
    <w:lvl w:ilvl="0" w:tplc="25C67D18">
      <w:start w:val="1"/>
      <w:numFmt w:val="lowerLetter"/>
      <w:lvlText w:val="%1)"/>
      <w:lvlJc w:val="left"/>
      <w:pPr>
        <w:ind w:left="108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CE07F68"/>
    <w:multiLevelType w:val="hybridMultilevel"/>
    <w:tmpl w:val="313E86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EE3197E"/>
    <w:multiLevelType w:val="multilevel"/>
    <w:tmpl w:val="951CBE4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1F6F0A9C"/>
    <w:multiLevelType w:val="hybridMultilevel"/>
    <w:tmpl w:val="8C7CFE56"/>
    <w:lvl w:ilvl="0" w:tplc="0415000F">
      <w:start w:val="1"/>
      <w:numFmt w:val="decimal"/>
      <w:pStyle w:val="wyliczany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5D10A91"/>
    <w:multiLevelType w:val="hybridMultilevel"/>
    <w:tmpl w:val="72EC685C"/>
    <w:lvl w:ilvl="0" w:tplc="00CE452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A413CDA"/>
    <w:multiLevelType w:val="hybridMultilevel"/>
    <w:tmpl w:val="836078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BC3154E"/>
    <w:multiLevelType w:val="hybridMultilevel"/>
    <w:tmpl w:val="23189F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F685FDD"/>
    <w:multiLevelType w:val="hybridMultilevel"/>
    <w:tmpl w:val="51B8793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FAD30A1"/>
    <w:multiLevelType w:val="hybridMultilevel"/>
    <w:tmpl w:val="D99499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2CA3B14"/>
    <w:multiLevelType w:val="hybridMultilevel"/>
    <w:tmpl w:val="DE8088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5744E5"/>
    <w:multiLevelType w:val="hybridMultilevel"/>
    <w:tmpl w:val="96C6D7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0CF1712"/>
    <w:multiLevelType w:val="hybridMultilevel"/>
    <w:tmpl w:val="32961F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4A8360B"/>
    <w:multiLevelType w:val="hybridMultilevel"/>
    <w:tmpl w:val="41085E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447D68"/>
    <w:multiLevelType w:val="hybridMultilevel"/>
    <w:tmpl w:val="F7923E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B45DC8"/>
    <w:multiLevelType w:val="hybridMultilevel"/>
    <w:tmpl w:val="26A04388"/>
    <w:lvl w:ilvl="0" w:tplc="786082F4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04E73B7"/>
    <w:multiLevelType w:val="hybridMultilevel"/>
    <w:tmpl w:val="131C79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B13043"/>
    <w:multiLevelType w:val="multilevel"/>
    <w:tmpl w:val="F6DE42FA"/>
    <w:lvl w:ilvl="0">
      <w:start w:val="13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72" w:hanging="37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59F01397"/>
    <w:multiLevelType w:val="hybridMultilevel"/>
    <w:tmpl w:val="CBC01D26"/>
    <w:lvl w:ilvl="0" w:tplc="1FF6A0A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4" w15:restartNumberingAfterBreak="0">
    <w:nsid w:val="644A315B"/>
    <w:multiLevelType w:val="hybridMultilevel"/>
    <w:tmpl w:val="EFD209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9413CE"/>
    <w:multiLevelType w:val="hybridMultilevel"/>
    <w:tmpl w:val="51B8793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DA77E3C"/>
    <w:multiLevelType w:val="hybridMultilevel"/>
    <w:tmpl w:val="210043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1F3A0B"/>
    <w:multiLevelType w:val="hybridMultilevel"/>
    <w:tmpl w:val="C11833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AF32D0"/>
    <w:multiLevelType w:val="hybridMultilevel"/>
    <w:tmpl w:val="7C5E9C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20A26E4"/>
    <w:multiLevelType w:val="hybridMultilevel"/>
    <w:tmpl w:val="313E86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24D3FDA"/>
    <w:multiLevelType w:val="hybridMultilevel"/>
    <w:tmpl w:val="32961F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2AB6A18"/>
    <w:multiLevelType w:val="hybridMultilevel"/>
    <w:tmpl w:val="C23893F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3137975"/>
    <w:multiLevelType w:val="hybridMultilevel"/>
    <w:tmpl w:val="BE983F1A"/>
    <w:lvl w:ilvl="0" w:tplc="0415000F">
      <w:start w:val="1"/>
      <w:numFmt w:val="decimal"/>
      <w:pStyle w:val="Styl4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E275F3"/>
    <w:multiLevelType w:val="hybridMultilevel"/>
    <w:tmpl w:val="C41A8DDE"/>
    <w:lvl w:ilvl="0" w:tplc="7A7A22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0C3EED"/>
    <w:multiLevelType w:val="hybridMultilevel"/>
    <w:tmpl w:val="93BAAEB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9C96286"/>
    <w:multiLevelType w:val="hybridMultilevel"/>
    <w:tmpl w:val="51C67D5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AE90D9E"/>
    <w:multiLevelType w:val="hybridMultilevel"/>
    <w:tmpl w:val="51C67D5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19"/>
  </w:num>
  <w:num w:numId="3">
    <w:abstractNumId w:val="42"/>
  </w:num>
  <w:num w:numId="4">
    <w:abstractNumId w:val="39"/>
  </w:num>
  <w:num w:numId="5">
    <w:abstractNumId w:val="5"/>
  </w:num>
  <w:num w:numId="6">
    <w:abstractNumId w:val="41"/>
  </w:num>
  <w:num w:numId="7">
    <w:abstractNumId w:val="37"/>
  </w:num>
  <w:num w:numId="8">
    <w:abstractNumId w:val="38"/>
  </w:num>
  <w:num w:numId="9">
    <w:abstractNumId w:val="32"/>
  </w:num>
  <w:num w:numId="10">
    <w:abstractNumId w:val="34"/>
  </w:num>
  <w:num w:numId="11">
    <w:abstractNumId w:val="26"/>
  </w:num>
  <w:num w:numId="12">
    <w:abstractNumId w:val="25"/>
  </w:num>
  <w:num w:numId="13">
    <w:abstractNumId w:val="4"/>
  </w:num>
  <w:num w:numId="14">
    <w:abstractNumId w:val="28"/>
  </w:num>
  <w:num w:numId="15">
    <w:abstractNumId w:val="33"/>
  </w:num>
  <w:num w:numId="16">
    <w:abstractNumId w:val="3"/>
  </w:num>
  <w:num w:numId="17">
    <w:abstractNumId w:val="12"/>
  </w:num>
  <w:num w:numId="18">
    <w:abstractNumId w:val="22"/>
  </w:num>
  <w:num w:numId="19">
    <w:abstractNumId w:val="40"/>
  </w:num>
  <w:num w:numId="20">
    <w:abstractNumId w:val="27"/>
  </w:num>
  <w:num w:numId="21">
    <w:abstractNumId w:val="8"/>
  </w:num>
  <w:num w:numId="22">
    <w:abstractNumId w:val="45"/>
  </w:num>
  <w:num w:numId="23">
    <w:abstractNumId w:val="7"/>
  </w:num>
  <w:num w:numId="24">
    <w:abstractNumId w:val="21"/>
  </w:num>
  <w:num w:numId="25">
    <w:abstractNumId w:val="46"/>
  </w:num>
  <w:num w:numId="26">
    <w:abstractNumId w:val="10"/>
  </w:num>
  <w:num w:numId="27">
    <w:abstractNumId w:val="9"/>
  </w:num>
  <w:num w:numId="28">
    <w:abstractNumId w:val="17"/>
  </w:num>
  <w:num w:numId="29">
    <w:abstractNumId w:val="14"/>
  </w:num>
  <w:num w:numId="30">
    <w:abstractNumId w:val="44"/>
  </w:num>
  <w:num w:numId="31">
    <w:abstractNumId w:val="2"/>
  </w:num>
  <w:num w:numId="32">
    <w:abstractNumId w:val="43"/>
  </w:num>
  <w:num w:numId="33">
    <w:abstractNumId w:val="29"/>
  </w:num>
  <w:num w:numId="34">
    <w:abstractNumId w:val="15"/>
  </w:num>
  <w:num w:numId="35">
    <w:abstractNumId w:val="20"/>
  </w:num>
  <w:num w:numId="36">
    <w:abstractNumId w:val="16"/>
  </w:num>
  <w:num w:numId="37">
    <w:abstractNumId w:val="11"/>
  </w:num>
  <w:num w:numId="38">
    <w:abstractNumId w:val="13"/>
  </w:num>
  <w:num w:numId="39">
    <w:abstractNumId w:val="24"/>
  </w:num>
  <w:num w:numId="40">
    <w:abstractNumId w:val="36"/>
  </w:num>
  <w:num w:numId="41">
    <w:abstractNumId w:val="6"/>
  </w:num>
  <w:num w:numId="42">
    <w:abstractNumId w:val="23"/>
  </w:num>
  <w:num w:numId="43">
    <w:abstractNumId w:val="31"/>
  </w:num>
  <w:num w:numId="44">
    <w:abstractNumId w:val="35"/>
  </w:num>
  <w:num w:numId="45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0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 style="mso-position-horizontal-relative:page" strokecolor="#006c3e">
      <v:stroke color="#006c3e" weight="1pt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16C"/>
    <w:rsid w:val="000039A3"/>
    <w:rsid w:val="00004509"/>
    <w:rsid w:val="00010902"/>
    <w:rsid w:val="00011588"/>
    <w:rsid w:val="00011E62"/>
    <w:rsid w:val="00012745"/>
    <w:rsid w:val="00014980"/>
    <w:rsid w:val="00030148"/>
    <w:rsid w:val="00037915"/>
    <w:rsid w:val="00042F7B"/>
    <w:rsid w:val="00051E62"/>
    <w:rsid w:val="00052C32"/>
    <w:rsid w:val="00052CB3"/>
    <w:rsid w:val="00055DB8"/>
    <w:rsid w:val="00081E1D"/>
    <w:rsid w:val="00095B6B"/>
    <w:rsid w:val="000978B5"/>
    <w:rsid w:val="000B1403"/>
    <w:rsid w:val="000B75F5"/>
    <w:rsid w:val="000C0404"/>
    <w:rsid w:val="000D5638"/>
    <w:rsid w:val="000E2470"/>
    <w:rsid w:val="000F5F60"/>
    <w:rsid w:val="001038A1"/>
    <w:rsid w:val="0011116C"/>
    <w:rsid w:val="00117425"/>
    <w:rsid w:val="00137F44"/>
    <w:rsid w:val="00152D3E"/>
    <w:rsid w:val="00154F22"/>
    <w:rsid w:val="001600A6"/>
    <w:rsid w:val="001605C8"/>
    <w:rsid w:val="001653E9"/>
    <w:rsid w:val="00165D28"/>
    <w:rsid w:val="00166331"/>
    <w:rsid w:val="00174791"/>
    <w:rsid w:val="00180250"/>
    <w:rsid w:val="00186638"/>
    <w:rsid w:val="001A5FB2"/>
    <w:rsid w:val="001B370B"/>
    <w:rsid w:val="001D0734"/>
    <w:rsid w:val="001D383E"/>
    <w:rsid w:val="001D6865"/>
    <w:rsid w:val="001E2FF9"/>
    <w:rsid w:val="001F0357"/>
    <w:rsid w:val="001F7FBE"/>
    <w:rsid w:val="00201047"/>
    <w:rsid w:val="0020722A"/>
    <w:rsid w:val="00213A23"/>
    <w:rsid w:val="00213A40"/>
    <w:rsid w:val="002165F3"/>
    <w:rsid w:val="002220D9"/>
    <w:rsid w:val="00222402"/>
    <w:rsid w:val="00223993"/>
    <w:rsid w:val="00230A74"/>
    <w:rsid w:val="00232CA1"/>
    <w:rsid w:val="002349E9"/>
    <w:rsid w:val="002417FB"/>
    <w:rsid w:val="00250667"/>
    <w:rsid w:val="00252BB1"/>
    <w:rsid w:val="00256AB6"/>
    <w:rsid w:val="0026418F"/>
    <w:rsid w:val="00284AAA"/>
    <w:rsid w:val="002850F0"/>
    <w:rsid w:val="002A1378"/>
    <w:rsid w:val="002A22AC"/>
    <w:rsid w:val="002B3432"/>
    <w:rsid w:val="002B4614"/>
    <w:rsid w:val="002E28C8"/>
    <w:rsid w:val="002E3CF9"/>
    <w:rsid w:val="002F4ECF"/>
    <w:rsid w:val="0030232B"/>
    <w:rsid w:val="003049FB"/>
    <w:rsid w:val="00317CCF"/>
    <w:rsid w:val="00317E06"/>
    <w:rsid w:val="003433F1"/>
    <w:rsid w:val="00352C0E"/>
    <w:rsid w:val="00366A5D"/>
    <w:rsid w:val="0037033F"/>
    <w:rsid w:val="00396616"/>
    <w:rsid w:val="0039690C"/>
    <w:rsid w:val="003A49AE"/>
    <w:rsid w:val="003B33AB"/>
    <w:rsid w:val="003B6C9D"/>
    <w:rsid w:val="003C61AB"/>
    <w:rsid w:val="003C7E9F"/>
    <w:rsid w:val="003D5092"/>
    <w:rsid w:val="003E3108"/>
    <w:rsid w:val="003E3310"/>
    <w:rsid w:val="003F1571"/>
    <w:rsid w:val="003F658C"/>
    <w:rsid w:val="00414979"/>
    <w:rsid w:val="004159CA"/>
    <w:rsid w:val="0042501E"/>
    <w:rsid w:val="00430AA1"/>
    <w:rsid w:val="00435851"/>
    <w:rsid w:val="00441358"/>
    <w:rsid w:val="00464D2A"/>
    <w:rsid w:val="00466DBA"/>
    <w:rsid w:val="00477312"/>
    <w:rsid w:val="00493BB9"/>
    <w:rsid w:val="00496CD6"/>
    <w:rsid w:val="004A40ED"/>
    <w:rsid w:val="004A4713"/>
    <w:rsid w:val="004B11EB"/>
    <w:rsid w:val="004B168A"/>
    <w:rsid w:val="004B7946"/>
    <w:rsid w:val="004C6DAE"/>
    <w:rsid w:val="004D720D"/>
    <w:rsid w:val="004E5DF8"/>
    <w:rsid w:val="004F39BA"/>
    <w:rsid w:val="004F3DA1"/>
    <w:rsid w:val="004F67AA"/>
    <w:rsid w:val="00504B0F"/>
    <w:rsid w:val="0050568C"/>
    <w:rsid w:val="00505959"/>
    <w:rsid w:val="0051605C"/>
    <w:rsid w:val="00516C44"/>
    <w:rsid w:val="005224C5"/>
    <w:rsid w:val="00523D8F"/>
    <w:rsid w:val="0052678B"/>
    <w:rsid w:val="005574A0"/>
    <w:rsid w:val="005648A2"/>
    <w:rsid w:val="00581BB7"/>
    <w:rsid w:val="005860B3"/>
    <w:rsid w:val="00591D10"/>
    <w:rsid w:val="00595F03"/>
    <w:rsid w:val="005A2755"/>
    <w:rsid w:val="005A41F7"/>
    <w:rsid w:val="005D3984"/>
    <w:rsid w:val="005D64FE"/>
    <w:rsid w:val="005E0A73"/>
    <w:rsid w:val="005E67DB"/>
    <w:rsid w:val="005F0F07"/>
    <w:rsid w:val="006014A7"/>
    <w:rsid w:val="0060380F"/>
    <w:rsid w:val="00606ED3"/>
    <w:rsid w:val="00613B78"/>
    <w:rsid w:val="00614436"/>
    <w:rsid w:val="00621A66"/>
    <w:rsid w:val="00657E9E"/>
    <w:rsid w:val="00661107"/>
    <w:rsid w:val="00663686"/>
    <w:rsid w:val="006642FD"/>
    <w:rsid w:val="00665B08"/>
    <w:rsid w:val="006739D3"/>
    <w:rsid w:val="006862FF"/>
    <w:rsid w:val="006A2AB4"/>
    <w:rsid w:val="006B7828"/>
    <w:rsid w:val="006C3713"/>
    <w:rsid w:val="006C6363"/>
    <w:rsid w:val="006D005C"/>
    <w:rsid w:val="006D2092"/>
    <w:rsid w:val="006D48A3"/>
    <w:rsid w:val="006D540D"/>
    <w:rsid w:val="006E5F34"/>
    <w:rsid w:val="006F3A00"/>
    <w:rsid w:val="00701796"/>
    <w:rsid w:val="00722009"/>
    <w:rsid w:val="007321A4"/>
    <w:rsid w:val="007335FB"/>
    <w:rsid w:val="00733EFF"/>
    <w:rsid w:val="007411AE"/>
    <w:rsid w:val="0074226A"/>
    <w:rsid w:val="00743E98"/>
    <w:rsid w:val="00744679"/>
    <w:rsid w:val="00751207"/>
    <w:rsid w:val="00755062"/>
    <w:rsid w:val="007939F5"/>
    <w:rsid w:val="00794BDF"/>
    <w:rsid w:val="007A6874"/>
    <w:rsid w:val="007A771D"/>
    <w:rsid w:val="007B273E"/>
    <w:rsid w:val="007B32E8"/>
    <w:rsid w:val="007B5015"/>
    <w:rsid w:val="007D62AD"/>
    <w:rsid w:val="007E7CAE"/>
    <w:rsid w:val="007F454A"/>
    <w:rsid w:val="00804706"/>
    <w:rsid w:val="0081413B"/>
    <w:rsid w:val="0082085B"/>
    <w:rsid w:val="00821814"/>
    <w:rsid w:val="00823065"/>
    <w:rsid w:val="00827E40"/>
    <w:rsid w:val="008422F0"/>
    <w:rsid w:val="008439EE"/>
    <w:rsid w:val="00855EC7"/>
    <w:rsid w:val="00857191"/>
    <w:rsid w:val="00860A44"/>
    <w:rsid w:val="00865AC0"/>
    <w:rsid w:val="00867EE6"/>
    <w:rsid w:val="00870A31"/>
    <w:rsid w:val="0089269E"/>
    <w:rsid w:val="008A0AEF"/>
    <w:rsid w:val="008A1BF4"/>
    <w:rsid w:val="008A279B"/>
    <w:rsid w:val="008A4C20"/>
    <w:rsid w:val="008A73F0"/>
    <w:rsid w:val="008B45D0"/>
    <w:rsid w:val="008B6C30"/>
    <w:rsid w:val="008C1530"/>
    <w:rsid w:val="008D0C45"/>
    <w:rsid w:val="008E00E9"/>
    <w:rsid w:val="008E3758"/>
    <w:rsid w:val="008E4E0C"/>
    <w:rsid w:val="008F20CE"/>
    <w:rsid w:val="00901937"/>
    <w:rsid w:val="009064FE"/>
    <w:rsid w:val="00906833"/>
    <w:rsid w:val="009118DF"/>
    <w:rsid w:val="0091498E"/>
    <w:rsid w:val="00914D28"/>
    <w:rsid w:val="00925F76"/>
    <w:rsid w:val="00934B1C"/>
    <w:rsid w:val="00934E38"/>
    <w:rsid w:val="00940463"/>
    <w:rsid w:val="009537CD"/>
    <w:rsid w:val="00961206"/>
    <w:rsid w:val="0096197F"/>
    <w:rsid w:val="0096338B"/>
    <w:rsid w:val="009679FE"/>
    <w:rsid w:val="0097562E"/>
    <w:rsid w:val="00980800"/>
    <w:rsid w:val="00980EED"/>
    <w:rsid w:val="00990B86"/>
    <w:rsid w:val="009928DF"/>
    <w:rsid w:val="009A677E"/>
    <w:rsid w:val="009B20E4"/>
    <w:rsid w:val="009C1909"/>
    <w:rsid w:val="009C3C4F"/>
    <w:rsid w:val="009C49A6"/>
    <w:rsid w:val="009C638B"/>
    <w:rsid w:val="009C7D1D"/>
    <w:rsid w:val="009D0B1A"/>
    <w:rsid w:val="009D2A66"/>
    <w:rsid w:val="009D4DE9"/>
    <w:rsid w:val="009D6473"/>
    <w:rsid w:val="009E1836"/>
    <w:rsid w:val="009E30C1"/>
    <w:rsid w:val="009E4602"/>
    <w:rsid w:val="009F0B53"/>
    <w:rsid w:val="009F1660"/>
    <w:rsid w:val="009F1BA8"/>
    <w:rsid w:val="009F4ECB"/>
    <w:rsid w:val="00A0345A"/>
    <w:rsid w:val="00A040C4"/>
    <w:rsid w:val="00A058BB"/>
    <w:rsid w:val="00A05DFC"/>
    <w:rsid w:val="00A204F3"/>
    <w:rsid w:val="00A24022"/>
    <w:rsid w:val="00A3420F"/>
    <w:rsid w:val="00A42719"/>
    <w:rsid w:val="00A4295F"/>
    <w:rsid w:val="00A460A4"/>
    <w:rsid w:val="00A664D8"/>
    <w:rsid w:val="00AC3812"/>
    <w:rsid w:val="00AC5090"/>
    <w:rsid w:val="00AC59F4"/>
    <w:rsid w:val="00AE7CE7"/>
    <w:rsid w:val="00AF7542"/>
    <w:rsid w:val="00B15FAA"/>
    <w:rsid w:val="00B26375"/>
    <w:rsid w:val="00B263BD"/>
    <w:rsid w:val="00B30F77"/>
    <w:rsid w:val="00B32EA6"/>
    <w:rsid w:val="00B3359D"/>
    <w:rsid w:val="00B34B0D"/>
    <w:rsid w:val="00B445B2"/>
    <w:rsid w:val="00B52E89"/>
    <w:rsid w:val="00B61CD3"/>
    <w:rsid w:val="00B665D8"/>
    <w:rsid w:val="00B67D9F"/>
    <w:rsid w:val="00B72F9B"/>
    <w:rsid w:val="00B73917"/>
    <w:rsid w:val="00B73C25"/>
    <w:rsid w:val="00B75E1C"/>
    <w:rsid w:val="00B80E23"/>
    <w:rsid w:val="00B815A2"/>
    <w:rsid w:val="00B86B9D"/>
    <w:rsid w:val="00B871A1"/>
    <w:rsid w:val="00B91350"/>
    <w:rsid w:val="00B954B5"/>
    <w:rsid w:val="00B96441"/>
    <w:rsid w:val="00BA3933"/>
    <w:rsid w:val="00BB1D43"/>
    <w:rsid w:val="00BB5CB0"/>
    <w:rsid w:val="00BB78A3"/>
    <w:rsid w:val="00BC4913"/>
    <w:rsid w:val="00BD442B"/>
    <w:rsid w:val="00BD5097"/>
    <w:rsid w:val="00BF3743"/>
    <w:rsid w:val="00C03774"/>
    <w:rsid w:val="00C06863"/>
    <w:rsid w:val="00C071E0"/>
    <w:rsid w:val="00C111BE"/>
    <w:rsid w:val="00C13425"/>
    <w:rsid w:val="00C13F1D"/>
    <w:rsid w:val="00C1673F"/>
    <w:rsid w:val="00C24FD8"/>
    <w:rsid w:val="00C25286"/>
    <w:rsid w:val="00C425C4"/>
    <w:rsid w:val="00C44C07"/>
    <w:rsid w:val="00C45B61"/>
    <w:rsid w:val="00C56121"/>
    <w:rsid w:val="00C63122"/>
    <w:rsid w:val="00C655D1"/>
    <w:rsid w:val="00C70466"/>
    <w:rsid w:val="00C72338"/>
    <w:rsid w:val="00C84211"/>
    <w:rsid w:val="00C86362"/>
    <w:rsid w:val="00C934EE"/>
    <w:rsid w:val="00C9454F"/>
    <w:rsid w:val="00C95927"/>
    <w:rsid w:val="00C97EF0"/>
    <w:rsid w:val="00CA2B98"/>
    <w:rsid w:val="00CB1F6D"/>
    <w:rsid w:val="00CC06CD"/>
    <w:rsid w:val="00CD034D"/>
    <w:rsid w:val="00CD3EAA"/>
    <w:rsid w:val="00CD5D5A"/>
    <w:rsid w:val="00CE057D"/>
    <w:rsid w:val="00CE202D"/>
    <w:rsid w:val="00CE332A"/>
    <w:rsid w:val="00D1393F"/>
    <w:rsid w:val="00D27248"/>
    <w:rsid w:val="00D30146"/>
    <w:rsid w:val="00D51D30"/>
    <w:rsid w:val="00D52129"/>
    <w:rsid w:val="00D5396A"/>
    <w:rsid w:val="00D610DD"/>
    <w:rsid w:val="00D76436"/>
    <w:rsid w:val="00DB0804"/>
    <w:rsid w:val="00DB5B07"/>
    <w:rsid w:val="00DB5DD3"/>
    <w:rsid w:val="00DC0CC9"/>
    <w:rsid w:val="00DC176E"/>
    <w:rsid w:val="00DC51B1"/>
    <w:rsid w:val="00DC66E3"/>
    <w:rsid w:val="00DD6D84"/>
    <w:rsid w:val="00DE5D67"/>
    <w:rsid w:val="00DF4EBF"/>
    <w:rsid w:val="00DF511F"/>
    <w:rsid w:val="00E03CDA"/>
    <w:rsid w:val="00E06499"/>
    <w:rsid w:val="00E06E45"/>
    <w:rsid w:val="00E11828"/>
    <w:rsid w:val="00E21637"/>
    <w:rsid w:val="00E24012"/>
    <w:rsid w:val="00E26A3E"/>
    <w:rsid w:val="00E37B6C"/>
    <w:rsid w:val="00E43582"/>
    <w:rsid w:val="00E5537F"/>
    <w:rsid w:val="00E56272"/>
    <w:rsid w:val="00E57D36"/>
    <w:rsid w:val="00E60F2E"/>
    <w:rsid w:val="00E740C6"/>
    <w:rsid w:val="00E744C6"/>
    <w:rsid w:val="00E75826"/>
    <w:rsid w:val="00E84010"/>
    <w:rsid w:val="00E840AD"/>
    <w:rsid w:val="00E90E52"/>
    <w:rsid w:val="00EA1FE0"/>
    <w:rsid w:val="00EA7A95"/>
    <w:rsid w:val="00EB6179"/>
    <w:rsid w:val="00EC3EAB"/>
    <w:rsid w:val="00EC7D60"/>
    <w:rsid w:val="00EE0DE1"/>
    <w:rsid w:val="00F02A9A"/>
    <w:rsid w:val="00F02D6A"/>
    <w:rsid w:val="00F131D9"/>
    <w:rsid w:val="00F131EF"/>
    <w:rsid w:val="00F30CEF"/>
    <w:rsid w:val="00F32069"/>
    <w:rsid w:val="00F3560D"/>
    <w:rsid w:val="00F4226D"/>
    <w:rsid w:val="00F43D26"/>
    <w:rsid w:val="00F73ABA"/>
    <w:rsid w:val="00F80F0D"/>
    <w:rsid w:val="00F816CC"/>
    <w:rsid w:val="00FB3D3A"/>
    <w:rsid w:val="00FB7709"/>
    <w:rsid w:val="00FC09E2"/>
    <w:rsid w:val="00FC4684"/>
    <w:rsid w:val="00FC72FB"/>
    <w:rsid w:val="00FC7D88"/>
    <w:rsid w:val="00FD66C6"/>
    <w:rsid w:val="00FE1052"/>
    <w:rsid w:val="00FF6F0D"/>
    <w:rsid w:val="00FF7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-relative:page" strokecolor="#006c3e">
      <v:stroke color="#006c3e" weight="1pt"/>
    </o:shapedefaults>
    <o:shapelayout v:ext="edit">
      <o:idmap v:ext="edit" data="1"/>
    </o:shapelayout>
  </w:shapeDefaults>
  <w:decimalSymbol w:val=","/>
  <w:listSeparator w:val=";"/>
  <w14:docId w14:val="416787AA"/>
  <w15:docId w15:val="{F1FDCC85-65F9-4FCB-8B80-6B6D676E6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Verdana" w:eastAsia="Verdana" w:hAnsi="Verdana" w:cs="Verdana"/>
      <w:lang w:val="pl-PL" w:eastAsia="pl-PL" w:bidi="pl-PL"/>
    </w:rPr>
  </w:style>
  <w:style w:type="paragraph" w:styleId="Nagwek1">
    <w:name w:val="heading 1"/>
    <w:aliases w:val="Znak4"/>
    <w:basedOn w:val="Normalny"/>
    <w:next w:val="Nagwek2"/>
    <w:link w:val="Nagwek1Znak"/>
    <w:autoRedefine/>
    <w:qFormat/>
    <w:rsid w:val="00855EC7"/>
    <w:pPr>
      <w:widowControl/>
      <w:autoSpaceDE/>
      <w:autoSpaceDN/>
      <w:spacing w:before="360" w:after="120"/>
      <w:outlineLvl w:val="0"/>
    </w:pPr>
    <w:rPr>
      <w:rFonts w:ascii="Times New Roman" w:eastAsia="Times New Roman" w:hAnsi="Times New Roman" w:cs="Times New Roman"/>
      <w:b/>
      <w:bCs/>
      <w:caps/>
      <w:color w:val="000000"/>
      <w:kern w:val="32"/>
      <w:sz w:val="24"/>
      <w:szCs w:val="24"/>
      <w:lang w:bidi="ar-SA"/>
    </w:rPr>
  </w:style>
  <w:style w:type="paragraph" w:styleId="Nagwek2">
    <w:name w:val="heading 2"/>
    <w:basedOn w:val="Normalny"/>
    <w:next w:val="Normalny"/>
    <w:link w:val="Nagwek2Znak"/>
    <w:unhideWhenUsed/>
    <w:qFormat/>
    <w:rsid w:val="00855EC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CB1F6D"/>
    <w:pPr>
      <w:keepNext/>
      <w:widowControl/>
      <w:autoSpaceDE/>
      <w:autoSpaceDN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 w:bidi="ar-SA"/>
    </w:rPr>
  </w:style>
  <w:style w:type="paragraph" w:styleId="Nagwek4">
    <w:name w:val="heading 4"/>
    <w:basedOn w:val="Normalny"/>
    <w:link w:val="Nagwek4Znak"/>
    <w:autoRedefine/>
    <w:qFormat/>
    <w:rsid w:val="00855EC7"/>
    <w:pPr>
      <w:keepNext/>
      <w:widowControl/>
      <w:numPr>
        <w:ilvl w:val="3"/>
        <w:numId w:val="1"/>
      </w:numPr>
      <w:autoSpaceDE/>
      <w:autoSpaceDN/>
      <w:spacing w:before="60" w:after="60"/>
      <w:outlineLvl w:val="3"/>
    </w:pPr>
    <w:rPr>
      <w:rFonts w:ascii="Times New Roman" w:eastAsia="Times New Roman" w:hAnsi="Times New Roman" w:cs="Times New Roman"/>
      <w:bCs/>
      <w:sz w:val="24"/>
      <w:szCs w:val="24"/>
      <w:lang w:bidi="ar-SA"/>
    </w:rPr>
  </w:style>
  <w:style w:type="paragraph" w:styleId="Nagwek5">
    <w:name w:val="heading 5"/>
    <w:basedOn w:val="Normalny"/>
    <w:next w:val="Normalny"/>
    <w:link w:val="Nagwek5Znak"/>
    <w:qFormat/>
    <w:rsid w:val="00855EC7"/>
    <w:pPr>
      <w:widowControl/>
      <w:numPr>
        <w:ilvl w:val="4"/>
        <w:numId w:val="1"/>
      </w:numPr>
      <w:autoSpaceDE/>
      <w:autoSpaceDN/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bidi="ar-SA"/>
    </w:rPr>
  </w:style>
  <w:style w:type="paragraph" w:styleId="Nagwek6">
    <w:name w:val="heading 6"/>
    <w:basedOn w:val="Normalny"/>
    <w:next w:val="Normalny"/>
    <w:link w:val="Nagwek6Znak"/>
    <w:qFormat/>
    <w:rsid w:val="00855EC7"/>
    <w:pPr>
      <w:widowControl/>
      <w:numPr>
        <w:ilvl w:val="5"/>
        <w:numId w:val="1"/>
      </w:numPr>
      <w:autoSpaceDE/>
      <w:autoSpaceDN/>
      <w:spacing w:before="240" w:after="60"/>
      <w:outlineLvl w:val="5"/>
    </w:pPr>
    <w:rPr>
      <w:rFonts w:ascii="Times New Roman" w:eastAsia="Times New Roman" w:hAnsi="Times New Roman" w:cs="Times New Roman"/>
      <w:b/>
      <w:bCs/>
      <w:lang w:bidi="ar-SA"/>
    </w:rPr>
  </w:style>
  <w:style w:type="paragraph" w:styleId="Nagwek7">
    <w:name w:val="heading 7"/>
    <w:basedOn w:val="Normalny"/>
    <w:next w:val="Normalny"/>
    <w:link w:val="Nagwek7Znak"/>
    <w:qFormat/>
    <w:rsid w:val="00855EC7"/>
    <w:pPr>
      <w:widowControl/>
      <w:numPr>
        <w:ilvl w:val="6"/>
        <w:numId w:val="1"/>
      </w:numPr>
      <w:autoSpaceDE/>
      <w:autoSpaceDN/>
      <w:spacing w:before="240" w:after="60"/>
      <w:outlineLvl w:val="6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Nagwek8">
    <w:name w:val="heading 8"/>
    <w:basedOn w:val="Normalny"/>
    <w:next w:val="Normalny"/>
    <w:link w:val="Nagwek8Znak"/>
    <w:qFormat/>
    <w:rsid w:val="00855EC7"/>
    <w:pPr>
      <w:widowControl/>
      <w:numPr>
        <w:ilvl w:val="7"/>
        <w:numId w:val="1"/>
      </w:numPr>
      <w:autoSpaceDE/>
      <w:autoSpaceDN/>
      <w:spacing w:before="240" w:after="6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bidi="ar-SA"/>
    </w:rPr>
  </w:style>
  <w:style w:type="paragraph" w:styleId="Nagwek9">
    <w:name w:val="heading 9"/>
    <w:basedOn w:val="Normalny"/>
    <w:next w:val="Normalny"/>
    <w:link w:val="Nagwek9Znak"/>
    <w:qFormat/>
    <w:rsid w:val="00855EC7"/>
    <w:pPr>
      <w:widowControl/>
      <w:numPr>
        <w:ilvl w:val="8"/>
        <w:numId w:val="1"/>
      </w:numPr>
      <w:autoSpaceDE/>
      <w:autoSpaceDN/>
      <w:spacing w:before="240" w:after="60"/>
      <w:outlineLvl w:val="8"/>
    </w:pPr>
    <w:rPr>
      <w:rFonts w:ascii="Arial" w:eastAsia="Times New Roman" w:hAnsi="Arial" w:cs="Arial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qFormat/>
    <w:rPr>
      <w:sz w:val="24"/>
      <w:szCs w:val="24"/>
    </w:rPr>
  </w:style>
  <w:style w:type="paragraph" w:styleId="Akapitzlist">
    <w:name w:val="List Paragraph"/>
    <w:basedOn w:val="Normalny"/>
    <w:uiPriority w:val="34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semiHidden/>
    <w:unhideWhenUsed/>
    <w:rsid w:val="00A0345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345A"/>
    <w:rPr>
      <w:rFonts w:ascii="Segoe UI" w:eastAsia="Verdana" w:hAnsi="Segoe UI" w:cs="Segoe UI"/>
      <w:sz w:val="18"/>
      <w:szCs w:val="18"/>
      <w:lang w:val="pl-PL"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8439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39EE"/>
    <w:rPr>
      <w:rFonts w:ascii="Verdana" w:eastAsia="Verdana" w:hAnsi="Verdana" w:cs="Verdana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8439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39EE"/>
    <w:rPr>
      <w:rFonts w:ascii="Verdana" w:eastAsia="Verdana" w:hAnsi="Verdana" w:cs="Verdana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rsid w:val="00990B86"/>
    <w:rPr>
      <w:rFonts w:ascii="Verdana" w:eastAsia="Verdana" w:hAnsi="Verdana" w:cs="Verdana"/>
      <w:sz w:val="24"/>
      <w:szCs w:val="24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870A3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70A31"/>
    <w:rPr>
      <w:color w:val="605E5C"/>
      <w:shd w:val="clear" w:color="auto" w:fill="E1DFDD"/>
    </w:rPr>
  </w:style>
  <w:style w:type="character" w:customStyle="1" w:styleId="Teksttreci2">
    <w:name w:val="Tekst treści (2)_"/>
    <w:basedOn w:val="Domylnaczcionkaakapitu"/>
    <w:link w:val="Teksttreci20"/>
    <w:rsid w:val="006D005C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D005C"/>
    <w:pPr>
      <w:shd w:val="clear" w:color="auto" w:fill="FFFFFF"/>
      <w:autoSpaceDE/>
      <w:autoSpaceDN/>
      <w:spacing w:after="300" w:line="0" w:lineRule="atLeast"/>
      <w:ind w:hanging="360"/>
      <w:jc w:val="right"/>
    </w:pPr>
    <w:rPr>
      <w:rFonts w:ascii="Arial" w:eastAsia="Arial" w:hAnsi="Arial" w:cs="Arial"/>
      <w:lang w:val="en-US" w:eastAsia="en-US" w:bidi="ar-SA"/>
    </w:rPr>
  </w:style>
  <w:style w:type="table" w:styleId="Tabela-Siatka">
    <w:name w:val="Table Grid"/>
    <w:basedOn w:val="Standardowy"/>
    <w:uiPriority w:val="39"/>
    <w:rsid w:val="004A47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DF4EB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Pogrubienie">
    <w:name w:val="Strong"/>
    <w:basedOn w:val="Domylnaczcionkaakapitu"/>
    <w:uiPriority w:val="22"/>
    <w:qFormat/>
    <w:rsid w:val="00DF4EBF"/>
    <w:rPr>
      <w:b/>
      <w:bCs/>
    </w:rPr>
  </w:style>
  <w:style w:type="character" w:customStyle="1" w:styleId="Teksttreci3">
    <w:name w:val="Tekst treści (3)_"/>
    <w:basedOn w:val="Domylnaczcionkaakapitu"/>
    <w:link w:val="Teksttreci30"/>
    <w:locked/>
    <w:rsid w:val="00FB3D3A"/>
    <w:rPr>
      <w:rFonts w:ascii="Verdana" w:eastAsia="Verdana" w:hAnsi="Verdana" w:cs="Verdana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FB3D3A"/>
    <w:pPr>
      <w:shd w:val="clear" w:color="auto" w:fill="FFFFFF"/>
      <w:autoSpaceDE/>
      <w:autoSpaceDN/>
      <w:spacing w:before="480" w:after="300" w:line="0" w:lineRule="atLeast"/>
      <w:jc w:val="center"/>
    </w:pPr>
    <w:rPr>
      <w:b/>
      <w:bCs/>
      <w:lang w:val="en-US" w:eastAsia="en-US" w:bidi="ar-SA"/>
    </w:rPr>
  </w:style>
  <w:style w:type="character" w:customStyle="1" w:styleId="Teksttreci4">
    <w:name w:val="Tekst treści (4)_"/>
    <w:basedOn w:val="Domylnaczcionkaakapitu"/>
    <w:link w:val="Teksttreci40"/>
    <w:locked/>
    <w:rsid w:val="00FB3D3A"/>
    <w:rPr>
      <w:rFonts w:ascii="Verdana" w:eastAsia="Verdana" w:hAnsi="Verdana" w:cs="Verdana"/>
      <w:b/>
      <w:bCs/>
      <w:sz w:val="20"/>
      <w:szCs w:val="20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FB3D3A"/>
    <w:pPr>
      <w:shd w:val="clear" w:color="auto" w:fill="FFFFFF"/>
      <w:autoSpaceDE/>
      <w:autoSpaceDN/>
      <w:spacing w:before="300" w:after="180" w:line="240" w:lineRule="exact"/>
      <w:jc w:val="both"/>
    </w:pPr>
    <w:rPr>
      <w:b/>
      <w:bCs/>
      <w:sz w:val="20"/>
      <w:szCs w:val="20"/>
      <w:lang w:val="en-US" w:eastAsia="en-US" w:bidi="ar-SA"/>
    </w:rPr>
  </w:style>
  <w:style w:type="character" w:customStyle="1" w:styleId="Nagwek10">
    <w:name w:val="Nagłówek #1_"/>
    <w:basedOn w:val="Domylnaczcionkaakapitu"/>
    <w:link w:val="Nagwek11"/>
    <w:locked/>
    <w:rsid w:val="00FB3D3A"/>
    <w:rPr>
      <w:rFonts w:ascii="Verdana" w:eastAsia="Verdana" w:hAnsi="Verdana" w:cs="Verdana"/>
      <w:b/>
      <w:bCs/>
      <w:sz w:val="20"/>
      <w:szCs w:val="20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FB3D3A"/>
    <w:pPr>
      <w:shd w:val="clear" w:color="auto" w:fill="FFFFFF"/>
      <w:autoSpaceDE/>
      <w:autoSpaceDN/>
      <w:spacing w:before="180" w:after="240" w:line="0" w:lineRule="atLeast"/>
      <w:ind w:hanging="400"/>
      <w:jc w:val="both"/>
      <w:outlineLvl w:val="0"/>
    </w:pPr>
    <w:rPr>
      <w:b/>
      <w:bCs/>
      <w:sz w:val="20"/>
      <w:szCs w:val="20"/>
      <w:lang w:val="en-US" w:eastAsia="en-US" w:bidi="ar-SA"/>
    </w:rPr>
  </w:style>
  <w:style w:type="character" w:customStyle="1" w:styleId="Teksttreci2Pogrubienie">
    <w:name w:val="Tekst treści (2) + Pogrubienie"/>
    <w:basedOn w:val="Domylnaczcionkaakapitu"/>
    <w:rsid w:val="00FB3D3A"/>
    <w:rPr>
      <w:rFonts w:ascii="Verdana" w:eastAsia="Verdana" w:hAnsi="Verdana" w:cs="Verdana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pl-PL" w:eastAsia="pl-PL" w:bidi="pl-PL"/>
    </w:rPr>
  </w:style>
  <w:style w:type="character" w:customStyle="1" w:styleId="Nagwek1Bezpogrubienia">
    <w:name w:val="Nagłówek #1 + Bez pogrubienia"/>
    <w:basedOn w:val="Nagwek10"/>
    <w:rsid w:val="00FB3D3A"/>
    <w:rPr>
      <w:rFonts w:ascii="Verdana" w:eastAsia="Verdana" w:hAnsi="Verdana" w:cs="Verdana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B1F6D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Listapunktowana">
    <w:name w:val="List Bullet"/>
    <w:basedOn w:val="Normalny"/>
    <w:uiPriority w:val="99"/>
    <w:rsid w:val="00CB1F6D"/>
    <w:pPr>
      <w:widowControl/>
      <w:tabs>
        <w:tab w:val="num" w:pos="720"/>
      </w:tabs>
      <w:autoSpaceDE/>
      <w:autoSpaceDN/>
      <w:ind w:left="360" w:hanging="360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LPzwykly">
    <w:name w:val="LP_zwykly"/>
    <w:basedOn w:val="Domylnaczcionkaakapitu"/>
    <w:qFormat/>
    <w:rsid w:val="00CB1F6D"/>
  </w:style>
  <w:style w:type="character" w:styleId="Odwoaniedokomentarza">
    <w:name w:val="annotation reference"/>
    <w:semiHidden/>
    <w:unhideWhenUsed/>
    <w:rsid w:val="00CB1F6D"/>
    <w:rPr>
      <w:sz w:val="16"/>
      <w:szCs w:val="16"/>
    </w:rPr>
  </w:style>
  <w:style w:type="character" w:styleId="Tekstzastpczy">
    <w:name w:val="Placeholder Text"/>
    <w:uiPriority w:val="99"/>
    <w:semiHidden/>
    <w:rsid w:val="00CB1F6D"/>
    <w:rPr>
      <w:color w:val="808080"/>
    </w:rPr>
  </w:style>
  <w:style w:type="character" w:customStyle="1" w:styleId="Styl1">
    <w:name w:val="Styl1"/>
    <w:uiPriority w:val="1"/>
    <w:rsid w:val="00CB1F6D"/>
    <w:rPr>
      <w:rFonts w:ascii="Arial" w:hAnsi="Arial"/>
      <w:sz w:val="22"/>
    </w:rPr>
  </w:style>
  <w:style w:type="character" w:customStyle="1" w:styleId="st">
    <w:name w:val="st"/>
    <w:basedOn w:val="Domylnaczcionkaakapitu"/>
    <w:rsid w:val="00CB1F6D"/>
  </w:style>
  <w:style w:type="character" w:customStyle="1" w:styleId="Styl3">
    <w:name w:val="Styl3"/>
    <w:uiPriority w:val="1"/>
    <w:rsid w:val="00CB1F6D"/>
    <w:rPr>
      <w:rFonts w:ascii="Arial" w:hAnsi="Arial"/>
      <w:sz w:val="22"/>
    </w:rPr>
  </w:style>
  <w:style w:type="paragraph" w:styleId="Tekstkomentarza">
    <w:name w:val="annotation text"/>
    <w:basedOn w:val="Normalny"/>
    <w:link w:val="TekstkomentarzaZnak"/>
    <w:semiHidden/>
    <w:unhideWhenUsed/>
    <w:rsid w:val="00CB1F6D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x-none" w:eastAsia="x-none" w:bidi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1F6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B1F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1F6D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Zawartotabeli">
    <w:name w:val="Zawartość tabeli"/>
    <w:basedOn w:val="Normalny"/>
    <w:rsid w:val="00CB1F6D"/>
    <w:pPr>
      <w:suppressLineNumbers/>
      <w:suppressAutoHyphens/>
      <w:autoSpaceDE/>
      <w:autoSpaceDN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Bezodstpw">
    <w:name w:val="No Spacing"/>
    <w:uiPriority w:val="1"/>
    <w:qFormat/>
    <w:rsid w:val="00CB1F6D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Nagwek2Znak">
    <w:name w:val="Nagłówek 2 Znak"/>
    <w:basedOn w:val="Domylnaczcionkaakapitu"/>
    <w:link w:val="Nagwek2"/>
    <w:rsid w:val="00855EC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pl-PL" w:eastAsia="pl-PL" w:bidi="pl-PL"/>
    </w:rPr>
  </w:style>
  <w:style w:type="character" w:customStyle="1" w:styleId="Nagwek1Znak">
    <w:name w:val="Nagłówek 1 Znak"/>
    <w:aliases w:val="Znak4 Znak"/>
    <w:basedOn w:val="Domylnaczcionkaakapitu"/>
    <w:link w:val="Nagwek1"/>
    <w:rsid w:val="00855EC7"/>
    <w:rPr>
      <w:rFonts w:ascii="Times New Roman" w:eastAsia="Times New Roman" w:hAnsi="Times New Roman" w:cs="Times New Roman"/>
      <w:b/>
      <w:bCs/>
      <w:caps/>
      <w:color w:val="000000"/>
      <w:kern w:val="32"/>
      <w:sz w:val="24"/>
      <w:szCs w:val="24"/>
      <w:lang w:val="pl-PL" w:eastAsia="pl-PL"/>
    </w:rPr>
  </w:style>
  <w:style w:type="character" w:customStyle="1" w:styleId="Nagwek4Znak">
    <w:name w:val="Nagłówek 4 Znak"/>
    <w:basedOn w:val="Domylnaczcionkaakapitu"/>
    <w:link w:val="Nagwek4"/>
    <w:rsid w:val="00855EC7"/>
    <w:rPr>
      <w:rFonts w:ascii="Times New Roman" w:eastAsia="Times New Roman" w:hAnsi="Times New Roman" w:cs="Times New Roman"/>
      <w:bCs/>
      <w:sz w:val="24"/>
      <w:szCs w:val="24"/>
      <w:lang w:val="pl-PL" w:eastAsia="pl-PL"/>
    </w:rPr>
  </w:style>
  <w:style w:type="character" w:customStyle="1" w:styleId="Nagwek5Znak">
    <w:name w:val="Nagłówek 5 Znak"/>
    <w:basedOn w:val="Domylnaczcionkaakapitu"/>
    <w:link w:val="Nagwek5"/>
    <w:rsid w:val="00855EC7"/>
    <w:rPr>
      <w:rFonts w:ascii="Times New Roman" w:eastAsia="Times New Roman" w:hAnsi="Times New Roman" w:cs="Times New Roman"/>
      <w:b/>
      <w:bCs/>
      <w:i/>
      <w:iCs/>
      <w:sz w:val="26"/>
      <w:szCs w:val="26"/>
      <w:lang w:val="pl-PL" w:eastAsia="pl-PL"/>
    </w:rPr>
  </w:style>
  <w:style w:type="character" w:customStyle="1" w:styleId="Nagwek6Znak">
    <w:name w:val="Nagłówek 6 Znak"/>
    <w:basedOn w:val="Domylnaczcionkaakapitu"/>
    <w:link w:val="Nagwek6"/>
    <w:rsid w:val="00855EC7"/>
    <w:rPr>
      <w:rFonts w:ascii="Times New Roman" w:eastAsia="Times New Roman" w:hAnsi="Times New Roman" w:cs="Times New Roman"/>
      <w:b/>
      <w:bCs/>
      <w:lang w:val="pl-PL" w:eastAsia="pl-PL"/>
    </w:rPr>
  </w:style>
  <w:style w:type="character" w:customStyle="1" w:styleId="Nagwek7Znak">
    <w:name w:val="Nagłówek 7 Znak"/>
    <w:basedOn w:val="Domylnaczcionkaakapitu"/>
    <w:link w:val="Nagwek7"/>
    <w:rsid w:val="00855EC7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Nagwek8Znak">
    <w:name w:val="Nagłówek 8 Znak"/>
    <w:basedOn w:val="Domylnaczcionkaakapitu"/>
    <w:link w:val="Nagwek8"/>
    <w:rsid w:val="00855EC7"/>
    <w:rPr>
      <w:rFonts w:ascii="Times New Roman" w:eastAsia="Times New Roman" w:hAnsi="Times New Roman" w:cs="Times New Roman"/>
      <w:i/>
      <w:iCs/>
      <w:sz w:val="24"/>
      <w:szCs w:val="24"/>
      <w:lang w:val="pl-PL" w:eastAsia="pl-PL"/>
    </w:rPr>
  </w:style>
  <w:style w:type="character" w:customStyle="1" w:styleId="Nagwek9Znak">
    <w:name w:val="Nagłówek 9 Znak"/>
    <w:basedOn w:val="Domylnaczcionkaakapitu"/>
    <w:link w:val="Nagwek9"/>
    <w:rsid w:val="00855EC7"/>
    <w:rPr>
      <w:rFonts w:ascii="Arial" w:eastAsia="Times New Roman" w:hAnsi="Arial" w:cs="Arial"/>
      <w:lang w:val="pl-PL" w:eastAsia="pl-PL"/>
    </w:rPr>
  </w:style>
  <w:style w:type="paragraph" w:customStyle="1" w:styleId="pkt">
    <w:name w:val="pkt"/>
    <w:basedOn w:val="Normalny"/>
    <w:rsid w:val="00855EC7"/>
    <w:pPr>
      <w:widowControl/>
      <w:autoSpaceDE/>
      <w:autoSpaceDN/>
      <w:spacing w:before="60" w:after="60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bidi="ar-SA"/>
    </w:rPr>
  </w:style>
  <w:style w:type="paragraph" w:customStyle="1" w:styleId="pkt1">
    <w:name w:val="pkt1"/>
    <w:basedOn w:val="pkt"/>
    <w:rsid w:val="00855EC7"/>
    <w:pPr>
      <w:ind w:left="850" w:hanging="425"/>
    </w:pPr>
  </w:style>
  <w:style w:type="paragraph" w:styleId="Tytu">
    <w:name w:val="Title"/>
    <w:basedOn w:val="Normalny"/>
    <w:next w:val="Normalny"/>
    <w:link w:val="TytuZnak"/>
    <w:autoRedefine/>
    <w:qFormat/>
    <w:rsid w:val="00855EC7"/>
    <w:pPr>
      <w:widowControl/>
      <w:autoSpaceDE/>
      <w:autoSpaceDN/>
      <w:spacing w:before="240" w:after="60"/>
      <w:jc w:val="center"/>
      <w:outlineLvl w:val="0"/>
    </w:pPr>
    <w:rPr>
      <w:rFonts w:ascii="Times New Roman" w:eastAsia="Times New Roman" w:hAnsi="Times New Roman" w:cs="Times New Roman"/>
      <w:b/>
      <w:bCs/>
      <w:kern w:val="28"/>
      <w:sz w:val="28"/>
      <w:szCs w:val="28"/>
      <w:lang w:bidi="ar-SA"/>
    </w:rPr>
  </w:style>
  <w:style w:type="character" w:customStyle="1" w:styleId="TytuZnak">
    <w:name w:val="Tytuł Znak"/>
    <w:basedOn w:val="Domylnaczcionkaakapitu"/>
    <w:link w:val="Tytu"/>
    <w:rsid w:val="00855EC7"/>
    <w:rPr>
      <w:rFonts w:ascii="Times New Roman" w:eastAsia="Times New Roman" w:hAnsi="Times New Roman" w:cs="Times New Roman"/>
      <w:b/>
      <w:bCs/>
      <w:kern w:val="28"/>
      <w:sz w:val="28"/>
      <w:szCs w:val="28"/>
      <w:lang w:val="pl-PL" w:eastAsia="pl-PL"/>
    </w:rPr>
  </w:style>
  <w:style w:type="character" w:styleId="Numerstrony">
    <w:name w:val="page number"/>
    <w:basedOn w:val="Domylnaczcionkaakapitu"/>
    <w:rsid w:val="00855EC7"/>
  </w:style>
  <w:style w:type="paragraph" w:styleId="Tekstpodstawowywcity">
    <w:name w:val="Body Text Indent"/>
    <w:basedOn w:val="Normalny"/>
    <w:link w:val="TekstpodstawowywcityZnak"/>
    <w:rsid w:val="00855EC7"/>
    <w:pPr>
      <w:widowControl/>
      <w:autoSpaceDE/>
      <w:autoSpaceDN/>
      <w:spacing w:after="120"/>
      <w:ind w:left="283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55EC7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StylNagwek4NiePogrubienieZlewej0cmPierwszywiersz">
    <w:name w:val="Styl Nagłówek 4 + Nie Pogrubienie Z lewej:  0 cm Pierwszy wiersz..."/>
    <w:basedOn w:val="Nagwek4"/>
    <w:rsid w:val="00855EC7"/>
    <w:pPr>
      <w:ind w:left="0" w:firstLine="0"/>
    </w:pPr>
    <w:rPr>
      <w:b/>
      <w:bCs w:val="0"/>
      <w:szCs w:val="20"/>
    </w:rPr>
  </w:style>
  <w:style w:type="paragraph" w:styleId="Tekstpodstawowy2">
    <w:name w:val="Body Text 2"/>
    <w:basedOn w:val="Normalny"/>
    <w:link w:val="Tekstpodstawowy2Znak"/>
    <w:rsid w:val="00855EC7"/>
    <w:pPr>
      <w:widowControl/>
      <w:autoSpaceDE/>
      <w:autoSpaceDN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Tekstpodstawowy2Znak">
    <w:name w:val="Tekst podstawowy 2 Znak"/>
    <w:basedOn w:val="Domylnaczcionkaakapitu"/>
    <w:link w:val="Tekstpodstawowy2"/>
    <w:rsid w:val="00855EC7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StylNagwek3Wyjustowany">
    <w:name w:val="Styl Nagłówek 3 + Wyjustowany"/>
    <w:basedOn w:val="Nagwek3"/>
    <w:rsid w:val="00855EC7"/>
    <w:pPr>
      <w:keepNext w:val="0"/>
      <w:tabs>
        <w:tab w:val="left" w:pos="900"/>
      </w:tabs>
      <w:spacing w:before="0" w:after="0"/>
      <w:ind w:left="720" w:hanging="720"/>
      <w:jc w:val="both"/>
    </w:pPr>
    <w:rPr>
      <w:rFonts w:ascii="Times New Roman" w:hAnsi="Times New Roman"/>
      <w:b w:val="0"/>
      <w:bCs w:val="0"/>
      <w:color w:val="000000"/>
      <w:sz w:val="24"/>
      <w:szCs w:val="20"/>
      <w:lang w:val="pl-PL" w:eastAsia="pl-PL"/>
    </w:rPr>
  </w:style>
  <w:style w:type="paragraph" w:styleId="Mapadokumentu">
    <w:name w:val="Document Map"/>
    <w:basedOn w:val="Normalny"/>
    <w:link w:val="MapadokumentuZnak"/>
    <w:semiHidden/>
    <w:rsid w:val="00855EC7"/>
    <w:pPr>
      <w:widowControl/>
      <w:shd w:val="clear" w:color="auto" w:fill="000080"/>
      <w:autoSpaceDE/>
      <w:autoSpaceDN/>
    </w:pPr>
    <w:rPr>
      <w:rFonts w:ascii="Tahoma" w:eastAsia="Times New Roman" w:hAnsi="Tahoma" w:cs="Tahoma"/>
      <w:sz w:val="24"/>
      <w:szCs w:val="24"/>
      <w:lang w:bidi="ar-SA"/>
    </w:rPr>
  </w:style>
  <w:style w:type="character" w:customStyle="1" w:styleId="MapadokumentuZnak">
    <w:name w:val="Mapa dokumentu Znak"/>
    <w:basedOn w:val="Domylnaczcionkaakapitu"/>
    <w:link w:val="Mapadokumentu"/>
    <w:semiHidden/>
    <w:rsid w:val="00855EC7"/>
    <w:rPr>
      <w:rFonts w:ascii="Tahoma" w:eastAsia="Times New Roman" w:hAnsi="Tahoma" w:cs="Tahoma"/>
      <w:sz w:val="24"/>
      <w:szCs w:val="24"/>
      <w:shd w:val="clear" w:color="auto" w:fill="000080"/>
      <w:lang w:val="pl-PL" w:eastAsia="pl-PL"/>
    </w:rPr>
  </w:style>
  <w:style w:type="paragraph" w:styleId="Tekstpodstawowy3">
    <w:name w:val="Body Text 3"/>
    <w:basedOn w:val="Normalny"/>
    <w:link w:val="Tekstpodstawowy3Znak"/>
    <w:rsid w:val="00855EC7"/>
    <w:pPr>
      <w:widowControl/>
      <w:autoSpaceDE/>
      <w:autoSpaceDN/>
      <w:jc w:val="both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Tekstpodstawowy3Znak">
    <w:name w:val="Tekst podstawowy 3 Znak"/>
    <w:basedOn w:val="Domylnaczcionkaakapitu"/>
    <w:link w:val="Tekstpodstawowy3"/>
    <w:rsid w:val="00855EC7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PPstandard">
    <w:name w:val="PP standard"/>
    <w:basedOn w:val="Normalny"/>
    <w:autoRedefine/>
    <w:rsid w:val="00855EC7"/>
    <w:pPr>
      <w:widowControl/>
      <w:tabs>
        <w:tab w:val="left" w:pos="4678"/>
      </w:tabs>
      <w:autoSpaceDE/>
      <w:autoSpaceDN/>
      <w:spacing w:before="60" w:after="60"/>
      <w:jc w:val="both"/>
    </w:pPr>
    <w:rPr>
      <w:rFonts w:ascii="Times New Roman" w:eastAsia="Times New Roman" w:hAnsi="Times New Roman" w:cs="Times New Roman"/>
      <w:sz w:val="24"/>
      <w:szCs w:val="20"/>
      <w:lang w:bidi="ar-SA"/>
    </w:rPr>
  </w:style>
  <w:style w:type="paragraph" w:styleId="Tekstprzypisukocowego">
    <w:name w:val="endnote text"/>
    <w:basedOn w:val="Normalny"/>
    <w:link w:val="TekstprzypisukocowegoZnak"/>
    <w:semiHidden/>
    <w:rsid w:val="00855EC7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855EC7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styleId="Odwoanieprzypisukocowego">
    <w:name w:val="endnote reference"/>
    <w:semiHidden/>
    <w:rsid w:val="00855EC7"/>
    <w:rPr>
      <w:vertAlign w:val="superscript"/>
    </w:rPr>
  </w:style>
  <w:style w:type="paragraph" w:customStyle="1" w:styleId="Style2">
    <w:name w:val="Style2"/>
    <w:basedOn w:val="Normalny"/>
    <w:uiPriority w:val="99"/>
    <w:rsid w:val="00855EC7"/>
    <w:pPr>
      <w:adjustRightInd w:val="0"/>
      <w:spacing w:line="398" w:lineRule="exact"/>
      <w:ind w:hanging="514"/>
      <w:jc w:val="both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Style3">
    <w:name w:val="Style3"/>
    <w:basedOn w:val="Normalny"/>
    <w:uiPriority w:val="99"/>
    <w:rsid w:val="00855EC7"/>
    <w:pPr>
      <w:adjustRightInd w:val="0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Style4">
    <w:name w:val="Style4"/>
    <w:basedOn w:val="Normalny"/>
    <w:uiPriority w:val="99"/>
    <w:rsid w:val="00855EC7"/>
    <w:pPr>
      <w:adjustRightInd w:val="0"/>
      <w:spacing w:line="394" w:lineRule="exact"/>
      <w:ind w:hanging="509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Style6">
    <w:name w:val="Style6"/>
    <w:basedOn w:val="Normalny"/>
    <w:rsid w:val="00855EC7"/>
    <w:pPr>
      <w:adjustRightInd w:val="0"/>
      <w:spacing w:line="331" w:lineRule="exact"/>
      <w:jc w:val="both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FontStyle12">
    <w:name w:val="Font Style12"/>
    <w:rsid w:val="00855EC7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3">
    <w:name w:val="Font Style13"/>
    <w:rsid w:val="00855EC7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rsid w:val="00855EC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6">
    <w:name w:val="Font Style16"/>
    <w:rsid w:val="00855EC7"/>
    <w:rPr>
      <w:rFonts w:ascii="Times New Roman" w:hAnsi="Times New Roman" w:cs="Times New Roman"/>
      <w:i/>
      <w:iCs/>
      <w:sz w:val="18"/>
      <w:szCs w:val="18"/>
    </w:rPr>
  </w:style>
  <w:style w:type="paragraph" w:customStyle="1" w:styleId="Style5">
    <w:name w:val="Style5"/>
    <w:basedOn w:val="Normalny"/>
    <w:rsid w:val="00855EC7"/>
    <w:pPr>
      <w:adjustRightInd w:val="0"/>
      <w:spacing w:line="398" w:lineRule="exact"/>
      <w:ind w:hanging="509"/>
      <w:jc w:val="both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Style7">
    <w:name w:val="Style7"/>
    <w:basedOn w:val="Normalny"/>
    <w:rsid w:val="00855EC7"/>
    <w:pPr>
      <w:adjustRightInd w:val="0"/>
      <w:spacing w:line="398" w:lineRule="exact"/>
      <w:jc w:val="center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FontStyle14">
    <w:name w:val="Font Style14"/>
    <w:rsid w:val="00855EC7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treeserch0treeserch1">
    <w:name w:val="tree_serch_0 tree_serch_1"/>
    <w:basedOn w:val="Domylnaczcionkaakapitu"/>
    <w:rsid w:val="00855EC7"/>
  </w:style>
  <w:style w:type="character" w:customStyle="1" w:styleId="ZwykytekstZnak">
    <w:name w:val="Zwykły tekst Znak"/>
    <w:aliases w:val="Znak Znak"/>
    <w:link w:val="Zwykytekst"/>
    <w:locked/>
    <w:rsid w:val="00855EC7"/>
    <w:rPr>
      <w:rFonts w:ascii="Courier New" w:hAnsi="Courier New" w:cs="Courier New"/>
      <w:lang w:val="pl-PL" w:eastAsia="pl-PL"/>
    </w:rPr>
  </w:style>
  <w:style w:type="paragraph" w:styleId="Zwykytekst">
    <w:name w:val="Plain Text"/>
    <w:aliases w:val="Znak"/>
    <w:basedOn w:val="Normalny"/>
    <w:link w:val="ZwykytekstZnak"/>
    <w:rsid w:val="00855EC7"/>
    <w:pPr>
      <w:widowControl/>
      <w:autoSpaceDE/>
      <w:autoSpaceDN/>
    </w:pPr>
    <w:rPr>
      <w:rFonts w:ascii="Courier New" w:eastAsiaTheme="minorHAnsi" w:hAnsi="Courier New" w:cs="Courier New"/>
      <w:lang w:bidi="ar-SA"/>
    </w:rPr>
  </w:style>
  <w:style w:type="character" w:customStyle="1" w:styleId="ZwykytekstZnak1">
    <w:name w:val="Zwykły tekst Znak1"/>
    <w:basedOn w:val="Domylnaczcionkaakapitu"/>
    <w:uiPriority w:val="99"/>
    <w:semiHidden/>
    <w:rsid w:val="00855EC7"/>
    <w:rPr>
      <w:rFonts w:ascii="Consolas" w:eastAsia="Verdana" w:hAnsi="Consolas" w:cs="Consolas"/>
      <w:sz w:val="21"/>
      <w:szCs w:val="21"/>
      <w:lang w:val="pl-PL" w:eastAsia="pl-PL" w:bidi="pl-PL"/>
    </w:rPr>
  </w:style>
  <w:style w:type="paragraph" w:styleId="Tekstpodstawowywcity3">
    <w:name w:val="Body Text Indent 3"/>
    <w:basedOn w:val="Normalny"/>
    <w:link w:val="Tekstpodstawowywcity3Znak"/>
    <w:rsid w:val="00855EC7"/>
    <w:pPr>
      <w:widowControl/>
      <w:autoSpaceDE/>
      <w:autoSpaceDN/>
      <w:spacing w:after="120"/>
      <w:ind w:left="283"/>
    </w:pPr>
    <w:rPr>
      <w:rFonts w:ascii="Times New Roman" w:eastAsia="Times New Roman" w:hAnsi="Times New Roman" w:cs="Times New Roman"/>
      <w:sz w:val="16"/>
      <w:szCs w:val="16"/>
      <w:lang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55EC7"/>
    <w:rPr>
      <w:rFonts w:ascii="Times New Roman" w:eastAsia="Times New Roman" w:hAnsi="Times New Roman" w:cs="Times New Roman"/>
      <w:sz w:val="16"/>
      <w:szCs w:val="16"/>
      <w:lang w:val="pl-PL" w:eastAsia="pl-PL"/>
    </w:rPr>
  </w:style>
  <w:style w:type="character" w:customStyle="1" w:styleId="PlainTextChar">
    <w:name w:val="Plain Text Char"/>
    <w:locked/>
    <w:rsid w:val="00855EC7"/>
    <w:rPr>
      <w:rFonts w:ascii="Courier New" w:hAnsi="Courier New" w:cs="Times New Roman"/>
      <w:sz w:val="20"/>
      <w:szCs w:val="20"/>
      <w:lang w:val="x-none" w:eastAsia="pl-PL"/>
    </w:rPr>
  </w:style>
  <w:style w:type="character" w:customStyle="1" w:styleId="cpvdrzewo5">
    <w:name w:val="cpv_drzewo_5"/>
    <w:rsid w:val="00855EC7"/>
  </w:style>
  <w:style w:type="character" w:customStyle="1" w:styleId="FontStyle11">
    <w:name w:val="Font Style11"/>
    <w:uiPriority w:val="99"/>
    <w:rsid w:val="00855EC7"/>
    <w:rPr>
      <w:rFonts w:ascii="Times New Roman" w:hAnsi="Times New Roman" w:cs="Times New Roman"/>
      <w:sz w:val="22"/>
      <w:szCs w:val="22"/>
    </w:rPr>
  </w:style>
  <w:style w:type="paragraph" w:customStyle="1" w:styleId="wyliczany">
    <w:name w:val="wyliczany"/>
    <w:basedOn w:val="Normalny"/>
    <w:rsid w:val="00855EC7"/>
    <w:pPr>
      <w:keepLines/>
      <w:widowControl/>
      <w:numPr>
        <w:numId w:val="2"/>
      </w:numPr>
      <w:tabs>
        <w:tab w:val="left" w:pos="-720"/>
        <w:tab w:val="left" w:pos="567"/>
        <w:tab w:val="left" w:pos="993"/>
      </w:tabs>
      <w:suppressAutoHyphens/>
      <w:autoSpaceDE/>
      <w:autoSpaceDN/>
      <w:spacing w:before="120" w:after="40" w:line="276" w:lineRule="auto"/>
      <w:ind w:left="1134" w:hanging="567"/>
    </w:pPr>
    <w:rPr>
      <w:rFonts w:ascii="Arial" w:eastAsia="Times New Roman" w:hAnsi="Arial" w:cs="Arial"/>
      <w:szCs w:val="20"/>
      <w:lang w:eastAsia="ar-SA" w:bidi="ar-SA"/>
    </w:rPr>
  </w:style>
  <w:style w:type="paragraph" w:customStyle="1" w:styleId="Styl4">
    <w:name w:val="Styl4"/>
    <w:basedOn w:val="Normalny"/>
    <w:rsid w:val="00855EC7"/>
    <w:pPr>
      <w:widowControl/>
      <w:numPr>
        <w:numId w:val="3"/>
      </w:numPr>
      <w:suppressAutoHyphens/>
      <w:autoSpaceDE/>
      <w:autoSpaceDN/>
      <w:ind w:left="0" w:firstLine="0"/>
      <w:jc w:val="both"/>
    </w:pPr>
    <w:rPr>
      <w:rFonts w:ascii="Arial" w:eastAsia="Times New Roman" w:hAnsi="Arial" w:cs="Arial"/>
      <w:b/>
      <w:sz w:val="24"/>
      <w:szCs w:val="24"/>
      <w:u w:val="single"/>
      <w:lang w:eastAsia="ar-SA" w:bidi="ar-SA"/>
    </w:rPr>
  </w:style>
  <w:style w:type="character" w:customStyle="1" w:styleId="Nierozpoznanawzmianka2">
    <w:name w:val="Nierozpoznana wzmianka2"/>
    <w:uiPriority w:val="99"/>
    <w:semiHidden/>
    <w:unhideWhenUsed/>
    <w:rsid w:val="00855EC7"/>
    <w:rPr>
      <w:color w:val="605E5C"/>
      <w:shd w:val="clear" w:color="auto" w:fill="E1DFDD"/>
    </w:rPr>
  </w:style>
  <w:style w:type="paragraph" w:customStyle="1" w:styleId="Default">
    <w:name w:val="Default"/>
    <w:rsid w:val="00855EC7"/>
    <w:pPr>
      <w:widowControl/>
      <w:adjustRightInd w:val="0"/>
    </w:pPr>
    <w:rPr>
      <w:rFonts w:ascii="Times New Roman" w:eastAsia="Calibri" w:hAnsi="Times New Roman" w:cs="Times New Roman"/>
      <w:color w:val="000000"/>
      <w:sz w:val="24"/>
      <w:szCs w:val="24"/>
      <w:lang w:val="pl-PL"/>
    </w:rPr>
  </w:style>
  <w:style w:type="paragraph" w:styleId="Tekstprzypisudolnego">
    <w:name w:val="footnote text"/>
    <w:basedOn w:val="Normalny"/>
    <w:link w:val="TekstprzypisudolnegoZnak"/>
    <w:uiPriority w:val="99"/>
    <w:rsid w:val="00855EC7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55EC7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styleId="Odwoanieprzypisudolnego">
    <w:name w:val="footnote reference"/>
    <w:rsid w:val="00855EC7"/>
    <w:rPr>
      <w:vertAlign w:val="superscript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855EC7"/>
    <w:pPr>
      <w:keepNext/>
      <w:keepLines/>
      <w:spacing w:before="240" w:after="0" w:line="259" w:lineRule="auto"/>
      <w:outlineLvl w:val="9"/>
    </w:pPr>
    <w:rPr>
      <w:rFonts w:ascii="Calibri Light" w:hAnsi="Calibri Light"/>
      <w:b w:val="0"/>
      <w:bCs w:val="0"/>
      <w:caps w:val="0"/>
      <w:color w:val="2F5496"/>
      <w:kern w:val="0"/>
      <w:sz w:val="32"/>
      <w:szCs w:val="32"/>
    </w:rPr>
  </w:style>
  <w:style w:type="paragraph" w:styleId="Spistreci2">
    <w:name w:val="toc 2"/>
    <w:basedOn w:val="Normalny"/>
    <w:next w:val="Normalny"/>
    <w:autoRedefine/>
    <w:uiPriority w:val="39"/>
    <w:rsid w:val="00855EC7"/>
    <w:pPr>
      <w:widowControl/>
      <w:autoSpaceDE/>
      <w:autoSpaceDN/>
      <w:ind w:left="240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UyteHipercze">
    <w:name w:val="FollowedHyperlink"/>
    <w:rsid w:val="00855EC7"/>
    <w:rPr>
      <w:color w:val="954F72"/>
      <w:u w:val="single"/>
    </w:rPr>
  </w:style>
  <w:style w:type="paragraph" w:styleId="Spistreci1">
    <w:name w:val="toc 1"/>
    <w:basedOn w:val="Normalny"/>
    <w:next w:val="Normalny"/>
    <w:autoRedefine/>
    <w:rsid w:val="00855EC7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Zwykytekst1">
    <w:name w:val="Zwykły tekst1"/>
    <w:basedOn w:val="Normalny"/>
    <w:rsid w:val="00855EC7"/>
    <w:pPr>
      <w:widowControl/>
      <w:autoSpaceDE/>
      <w:autoSpaceDN/>
    </w:pPr>
    <w:rPr>
      <w:rFonts w:ascii="Courier New" w:eastAsia="Times New Roman" w:hAnsi="Courier New" w:cs="Times New Roman"/>
      <w:sz w:val="20"/>
      <w:szCs w:val="20"/>
      <w:lang w:val="x-none" w:eastAsia="ar-SA" w:bidi="ar-SA"/>
    </w:rPr>
  </w:style>
  <w:style w:type="paragraph" w:customStyle="1" w:styleId="Zwykytekst2">
    <w:name w:val="Zwykły tekst2"/>
    <w:basedOn w:val="Normalny"/>
    <w:rsid w:val="00855EC7"/>
    <w:pPr>
      <w:widowControl/>
      <w:autoSpaceDE/>
      <w:autoSpaceDN/>
    </w:pPr>
    <w:rPr>
      <w:rFonts w:ascii="Courier New" w:eastAsia="Times New Roman" w:hAnsi="Courier New" w:cs="Times New Roman"/>
      <w:sz w:val="20"/>
      <w:szCs w:val="20"/>
      <w:lang w:eastAsia="ar-SA" w:bidi="ar-SA"/>
    </w:rPr>
  </w:style>
  <w:style w:type="table" w:customStyle="1" w:styleId="Tabela-Siatka1">
    <w:name w:val="Tabela - Siatka1"/>
    <w:basedOn w:val="Standardowy"/>
    <w:next w:val="Tabela-Siatka"/>
    <w:uiPriority w:val="39"/>
    <w:rsid w:val="00DC66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320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2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jpeg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6C9273-240E-44CB-B79C-7BD6BD86C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136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Marek Jażdżewski</cp:lastModifiedBy>
  <cp:revision>23</cp:revision>
  <cp:lastPrinted>2023-04-04T13:11:00Z</cp:lastPrinted>
  <dcterms:created xsi:type="dcterms:W3CDTF">2022-10-17T09:32:00Z</dcterms:created>
  <dcterms:modified xsi:type="dcterms:W3CDTF">2024-05-13T09:26:00Z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2020-02-21T00:00:00Z</vt:filetime>
  </property>
  <property fmtid="{D5CDD505-2E9C-101B-9397-08002B2CF9AE}" pid="3" name="Creator">
    <vt:lpwstr>Adobe InDesign 15.0 (Windows)</vt:lpwstr>
  </property>
  <property fmtid="{D5CDD505-2E9C-101B-9397-08002B2CF9AE}" pid="4" name="LastSaved">
    <vt:filetime>2020-02-21T00:00:00Z</vt:filetime>
  </property>
</Properties>
</file>