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20CB4210" w:rsidR="00FE3E6D" w:rsidRPr="00CE2BD7" w:rsidRDefault="009502CA" w:rsidP="003C761B">
      <w:r w:rsidRPr="00CE2BD7">
        <w:t>ZPI.271.1.</w:t>
      </w:r>
      <w:r w:rsidR="00AB2E3D" w:rsidRPr="00CE2BD7">
        <w:t>7</w:t>
      </w:r>
      <w:r w:rsidRPr="00CE2BD7">
        <w:t>.202</w:t>
      </w:r>
      <w:r w:rsidR="00D4513A">
        <w:t>3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4EF736C1" w14:textId="7BF0DF23" w:rsidR="00CF0630" w:rsidRPr="00BE44EB" w:rsidRDefault="00CF0630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…………………………………..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BE44E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BE44E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BE44E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08522CA5" w14:textId="2BF64B0F" w:rsidR="00BB1EA3" w:rsidRDefault="00D4513A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4513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77BFD1F4" w14:textId="77777777" w:rsidR="00D4513A" w:rsidRPr="00514FAD" w:rsidRDefault="00D4513A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3088EB6E" w:rsidR="00BA71C3" w:rsidRPr="00D4513A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64C4CA73" w14:textId="77777777" w:rsidR="00D4513A" w:rsidRDefault="00D4513A" w:rsidP="00D4513A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54"/>
        <w:gridCol w:w="993"/>
        <w:gridCol w:w="1136"/>
        <w:gridCol w:w="12"/>
        <w:gridCol w:w="1135"/>
        <w:gridCol w:w="12"/>
        <w:gridCol w:w="1031"/>
        <w:gridCol w:w="12"/>
        <w:gridCol w:w="1023"/>
        <w:gridCol w:w="12"/>
        <w:gridCol w:w="1031"/>
        <w:gridCol w:w="12"/>
      </w:tblGrid>
      <w:tr w:rsidR="002D5CF7" w:rsidRPr="00D4513A" w14:paraId="6F32D8BD" w14:textId="03ACA2AA" w:rsidTr="00CF0630">
        <w:tc>
          <w:tcPr>
            <w:tcW w:w="543" w:type="dxa"/>
            <w:shd w:val="clear" w:color="auto" w:fill="auto"/>
            <w:vAlign w:val="center"/>
          </w:tcPr>
          <w:p w14:paraId="7D866DF3" w14:textId="77777777" w:rsidR="002D5CF7" w:rsidRPr="00D4513A" w:rsidRDefault="002D5CF7" w:rsidP="00B13F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4513A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9350402" w14:textId="77777777" w:rsidR="002D5CF7" w:rsidRPr="00D4513A" w:rsidRDefault="002D5CF7" w:rsidP="00B13F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4513A">
              <w:rPr>
                <w:b/>
                <w:sz w:val="20"/>
                <w:szCs w:val="20"/>
                <w:lang w:eastAsia="ar-SA"/>
              </w:rPr>
              <w:t>Grupy, podgrupy i rodzaje odpadów</w:t>
            </w:r>
          </w:p>
          <w:p w14:paraId="71E77699" w14:textId="77777777" w:rsidR="002D5CF7" w:rsidRPr="00D4513A" w:rsidRDefault="002D5CF7" w:rsidP="00B13F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BDBC6C" w14:textId="77777777" w:rsidR="002D5CF7" w:rsidRPr="00D4513A" w:rsidRDefault="002D5CF7" w:rsidP="00CF0630">
            <w:pPr>
              <w:suppressAutoHyphens/>
              <w:ind w:left="-390" w:firstLine="390"/>
              <w:jc w:val="center"/>
              <w:rPr>
                <w:b/>
                <w:sz w:val="20"/>
                <w:szCs w:val="20"/>
                <w:lang w:eastAsia="ar-SA"/>
              </w:rPr>
            </w:pPr>
            <w:r w:rsidRPr="00D4513A">
              <w:rPr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24F26A5B" w14:textId="3097825F" w:rsidR="002D5CF7" w:rsidRPr="00D4513A" w:rsidRDefault="002D5CF7" w:rsidP="00B13F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  <w:r w:rsidRPr="00D4513A">
              <w:rPr>
                <w:b/>
                <w:sz w:val="20"/>
                <w:szCs w:val="20"/>
                <w:lang w:eastAsia="ar-SA"/>
              </w:rPr>
              <w:t xml:space="preserve">lość odpadów </w:t>
            </w:r>
          </w:p>
          <w:p w14:paraId="02E6E6DA" w14:textId="77777777" w:rsidR="002D5CF7" w:rsidRPr="00D4513A" w:rsidRDefault="002D5CF7" w:rsidP="00B13F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4513A">
              <w:rPr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147" w:type="dxa"/>
            <w:gridSpan w:val="2"/>
          </w:tcPr>
          <w:p w14:paraId="230E0A65" w14:textId="11EA9F71" w:rsidR="002D5CF7" w:rsidRPr="00FD3E18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043" w:type="dxa"/>
            <w:gridSpan w:val="2"/>
          </w:tcPr>
          <w:p w14:paraId="2C0701F2" w14:textId="2BBD951C" w:rsidR="002D5CF7" w:rsidRPr="00FD3E18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7705BBAC" w14:textId="23E27E20" w:rsidR="002D5CF7" w:rsidRDefault="002D5CF7" w:rsidP="005604E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D3E18">
              <w:rPr>
                <w:b/>
                <w:bCs/>
                <w:sz w:val="16"/>
                <w:szCs w:val="16"/>
              </w:rPr>
              <w:t>(2x3)</w:t>
            </w:r>
          </w:p>
        </w:tc>
        <w:tc>
          <w:tcPr>
            <w:tcW w:w="1035" w:type="dxa"/>
            <w:gridSpan w:val="2"/>
          </w:tcPr>
          <w:p w14:paraId="068408F3" w14:textId="77777777" w:rsidR="002D5CF7" w:rsidRPr="00FD3E18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78229A73" w14:textId="1257F858" w:rsidR="002D5CF7" w:rsidRDefault="002D5CF7" w:rsidP="005604E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043" w:type="dxa"/>
            <w:gridSpan w:val="2"/>
          </w:tcPr>
          <w:p w14:paraId="47C03C6D" w14:textId="77777777" w:rsidR="002D5CF7" w:rsidRPr="00FD3E18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brutto</w:t>
            </w:r>
          </w:p>
          <w:p w14:paraId="34DB0C72" w14:textId="77777777" w:rsidR="002D5CF7" w:rsidRPr="00FD3E18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  <w:p w14:paraId="10E8FD0C" w14:textId="52794C00" w:rsidR="002D5CF7" w:rsidRDefault="002D5CF7" w:rsidP="005604E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D3E18">
              <w:rPr>
                <w:b/>
                <w:bCs/>
                <w:sz w:val="16"/>
                <w:szCs w:val="16"/>
              </w:rPr>
              <w:t>(4+5)</w:t>
            </w:r>
          </w:p>
        </w:tc>
      </w:tr>
      <w:tr w:rsidR="002D5CF7" w:rsidRPr="00D4513A" w14:paraId="45E6AB04" w14:textId="77777777" w:rsidTr="00CF0630">
        <w:tc>
          <w:tcPr>
            <w:tcW w:w="3397" w:type="dxa"/>
            <w:gridSpan w:val="2"/>
            <w:shd w:val="clear" w:color="auto" w:fill="auto"/>
            <w:vAlign w:val="center"/>
          </w:tcPr>
          <w:p w14:paraId="24306B12" w14:textId="10307D8B" w:rsidR="002D5CF7" w:rsidRPr="002D5CF7" w:rsidRDefault="002D5CF7" w:rsidP="00B13F29">
            <w:pPr>
              <w:suppressAutoHyphens/>
              <w:jc w:val="center"/>
              <w:rPr>
                <w:b/>
                <w:i/>
                <w:iCs/>
                <w:sz w:val="20"/>
                <w:szCs w:val="20"/>
                <w:lang w:eastAsia="ar-SA"/>
              </w:rPr>
            </w:pPr>
            <w:r w:rsidRPr="002D5CF7">
              <w:rPr>
                <w:b/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85725" w14:textId="3BC73E8B" w:rsidR="002D5CF7" w:rsidRPr="002D5CF7" w:rsidRDefault="002D5CF7" w:rsidP="00B13F29">
            <w:pPr>
              <w:suppressAutoHyphens/>
              <w:jc w:val="center"/>
              <w:rPr>
                <w:b/>
                <w:i/>
                <w:iCs/>
                <w:sz w:val="20"/>
                <w:szCs w:val="20"/>
                <w:lang w:eastAsia="ar-SA"/>
              </w:rPr>
            </w:pPr>
            <w:r w:rsidRPr="002D5CF7">
              <w:rPr>
                <w:b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39841CD4" w14:textId="40D80F14" w:rsidR="002D5CF7" w:rsidRPr="002D5CF7" w:rsidRDefault="002D5CF7" w:rsidP="00B13F29">
            <w:pPr>
              <w:suppressAutoHyphens/>
              <w:jc w:val="center"/>
              <w:rPr>
                <w:b/>
                <w:i/>
                <w:iCs/>
                <w:sz w:val="20"/>
                <w:szCs w:val="20"/>
                <w:lang w:eastAsia="ar-SA"/>
              </w:rPr>
            </w:pPr>
            <w:r w:rsidRPr="002D5CF7">
              <w:rPr>
                <w:b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47" w:type="dxa"/>
            <w:gridSpan w:val="2"/>
            <w:vAlign w:val="center"/>
          </w:tcPr>
          <w:p w14:paraId="1C52CA8F" w14:textId="4640D92B" w:rsidR="002D5CF7" w:rsidRPr="002D5CF7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CF7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  <w:vAlign w:val="center"/>
          </w:tcPr>
          <w:p w14:paraId="2F3185C0" w14:textId="7BDC1C91" w:rsidR="002D5CF7" w:rsidRPr="002D5CF7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CF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vAlign w:val="center"/>
          </w:tcPr>
          <w:p w14:paraId="19E4DA43" w14:textId="3031A6E3" w:rsidR="002D5CF7" w:rsidRPr="002D5CF7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CF7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3" w:type="dxa"/>
            <w:gridSpan w:val="2"/>
            <w:vAlign w:val="center"/>
          </w:tcPr>
          <w:p w14:paraId="7B960910" w14:textId="3D3B8A33" w:rsidR="002D5CF7" w:rsidRPr="002D5CF7" w:rsidRDefault="002D5CF7" w:rsidP="005604E2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5CF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2D5CF7" w:rsidRPr="00D4513A" w14:paraId="7BC65994" w14:textId="55406C0E" w:rsidTr="00CF0630">
        <w:tc>
          <w:tcPr>
            <w:tcW w:w="543" w:type="dxa"/>
            <w:shd w:val="clear" w:color="auto" w:fill="auto"/>
          </w:tcPr>
          <w:p w14:paraId="0CB1B690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8B56C16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Niezanieczyszczone niesegregowane (zmieszane) odpady komunalne, w tym bez odpadów biodegradowalnych i popiołów</w:t>
            </w:r>
          </w:p>
        </w:tc>
        <w:tc>
          <w:tcPr>
            <w:tcW w:w="993" w:type="dxa"/>
            <w:shd w:val="clear" w:color="auto" w:fill="auto"/>
          </w:tcPr>
          <w:p w14:paraId="03003D32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3B38594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1147" w:type="dxa"/>
            <w:gridSpan w:val="2"/>
          </w:tcPr>
          <w:p w14:paraId="745B01B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6CF0B587" w14:textId="6CB19982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35515901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37E45DB" w14:textId="628C2416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5732863E" w14:textId="3E4AA432" w:rsidTr="00CF0630">
        <w:tc>
          <w:tcPr>
            <w:tcW w:w="543" w:type="dxa"/>
            <w:shd w:val="clear" w:color="auto" w:fill="auto"/>
          </w:tcPr>
          <w:p w14:paraId="0367709D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257F59A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Opakowania z tworzyw sztucznych </w:t>
            </w:r>
          </w:p>
        </w:tc>
        <w:tc>
          <w:tcPr>
            <w:tcW w:w="993" w:type="dxa"/>
            <w:shd w:val="clear" w:color="auto" w:fill="auto"/>
          </w:tcPr>
          <w:p w14:paraId="7375E21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C709C8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47" w:type="dxa"/>
            <w:gridSpan w:val="2"/>
          </w:tcPr>
          <w:p w14:paraId="66A1769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BDACD78" w14:textId="625EB70E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BA448A1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089F080" w14:textId="0CD03C41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07DFA58B" w14:textId="56DC2C46" w:rsidTr="00CF0630">
        <w:tc>
          <w:tcPr>
            <w:tcW w:w="543" w:type="dxa"/>
            <w:shd w:val="clear" w:color="auto" w:fill="auto"/>
          </w:tcPr>
          <w:p w14:paraId="4854DB21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A675C53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Opakowania ze szkła bezbarwnego </w:t>
            </w:r>
          </w:p>
        </w:tc>
        <w:tc>
          <w:tcPr>
            <w:tcW w:w="993" w:type="dxa"/>
            <w:shd w:val="clear" w:color="auto" w:fill="auto"/>
          </w:tcPr>
          <w:p w14:paraId="6A4DC61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4B5A74A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47" w:type="dxa"/>
            <w:gridSpan w:val="2"/>
          </w:tcPr>
          <w:p w14:paraId="3576D04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221805E" w14:textId="5B505FC4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3867321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79B6819" w14:textId="5883191C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ACD3805" w14:textId="7FF56BC8" w:rsidTr="00CF0630">
        <w:tc>
          <w:tcPr>
            <w:tcW w:w="543" w:type="dxa"/>
            <w:shd w:val="clear" w:color="auto" w:fill="auto"/>
          </w:tcPr>
          <w:p w14:paraId="29DE68F0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46C95CE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Opakowania ze szkła kolorowego </w:t>
            </w:r>
          </w:p>
        </w:tc>
        <w:tc>
          <w:tcPr>
            <w:tcW w:w="993" w:type="dxa"/>
            <w:shd w:val="clear" w:color="auto" w:fill="auto"/>
          </w:tcPr>
          <w:p w14:paraId="64BBD8C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5781513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47" w:type="dxa"/>
            <w:gridSpan w:val="2"/>
          </w:tcPr>
          <w:p w14:paraId="4A5AFEF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4E8D48B0" w14:textId="2A20E0C0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91FFE4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534DCA8" w14:textId="69F9A446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0A8FBA6A" w14:textId="5801DC64" w:rsidTr="00CF0630">
        <w:tc>
          <w:tcPr>
            <w:tcW w:w="543" w:type="dxa"/>
            <w:shd w:val="clear" w:color="auto" w:fill="auto"/>
          </w:tcPr>
          <w:p w14:paraId="6DEAE18B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6DB8782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Opakowania z papieru i tektury </w:t>
            </w:r>
          </w:p>
        </w:tc>
        <w:tc>
          <w:tcPr>
            <w:tcW w:w="993" w:type="dxa"/>
            <w:shd w:val="clear" w:color="auto" w:fill="auto"/>
          </w:tcPr>
          <w:p w14:paraId="0EEA635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50F2B82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7" w:type="dxa"/>
            <w:gridSpan w:val="2"/>
          </w:tcPr>
          <w:p w14:paraId="186F664F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0E9DEF5" w14:textId="1FF51690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7BEE474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A70CD7B" w14:textId="4B6BA6E4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0F01066C" w14:textId="3487C9C4" w:rsidTr="00CF0630">
        <w:tc>
          <w:tcPr>
            <w:tcW w:w="543" w:type="dxa"/>
            <w:shd w:val="clear" w:color="auto" w:fill="auto"/>
          </w:tcPr>
          <w:p w14:paraId="46EF2CDB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09897D0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Opakowania zawierające pozostałości substancji niezabezpieczonych lub nimi zanieczyszczone</w:t>
            </w:r>
          </w:p>
        </w:tc>
        <w:tc>
          <w:tcPr>
            <w:tcW w:w="993" w:type="dxa"/>
            <w:shd w:val="clear" w:color="auto" w:fill="auto"/>
          </w:tcPr>
          <w:p w14:paraId="5904E0A0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B2A40B4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47" w:type="dxa"/>
            <w:gridSpan w:val="2"/>
          </w:tcPr>
          <w:p w14:paraId="22CDFF0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2D001D1" w14:textId="04B4AFEE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1C1D4E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8543520" w14:textId="7F314F72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C4565A0" w14:textId="3186ED0F" w:rsidTr="00CF0630">
        <w:tc>
          <w:tcPr>
            <w:tcW w:w="543" w:type="dxa"/>
            <w:shd w:val="clear" w:color="auto" w:fill="auto"/>
          </w:tcPr>
          <w:p w14:paraId="35600639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FDB79E5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Zużyte opony (do średnicy 1 metra)</w:t>
            </w:r>
          </w:p>
        </w:tc>
        <w:tc>
          <w:tcPr>
            <w:tcW w:w="993" w:type="dxa"/>
            <w:shd w:val="clear" w:color="auto" w:fill="auto"/>
          </w:tcPr>
          <w:p w14:paraId="61E02114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E61E2C4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7" w:type="dxa"/>
            <w:gridSpan w:val="2"/>
          </w:tcPr>
          <w:p w14:paraId="232DACC2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C7096BD" w14:textId="53BD608C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51186CD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0412986" w14:textId="241191F0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78B1925A" w14:textId="7EE2C1AF" w:rsidTr="00CF0630">
        <w:tc>
          <w:tcPr>
            <w:tcW w:w="543" w:type="dxa"/>
            <w:shd w:val="clear" w:color="auto" w:fill="auto"/>
          </w:tcPr>
          <w:p w14:paraId="4D587EAB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7005444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Elementy usunięte ze zużytych urządzeń inne niż wymienione w 16 02 15</w:t>
            </w:r>
          </w:p>
        </w:tc>
        <w:tc>
          <w:tcPr>
            <w:tcW w:w="993" w:type="dxa"/>
            <w:shd w:val="clear" w:color="auto" w:fill="auto"/>
          </w:tcPr>
          <w:p w14:paraId="42AD8EF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16 02 16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7537B65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47" w:type="dxa"/>
            <w:gridSpan w:val="2"/>
          </w:tcPr>
          <w:p w14:paraId="5A84BC01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55024B0" w14:textId="2A495669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1C56F26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C2D45C4" w14:textId="311561D5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2A071D4" w14:textId="4FDA5F52" w:rsidTr="00CF0630">
        <w:tc>
          <w:tcPr>
            <w:tcW w:w="543" w:type="dxa"/>
            <w:shd w:val="clear" w:color="auto" w:fill="auto"/>
          </w:tcPr>
          <w:p w14:paraId="4F487D88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B04A78B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993" w:type="dxa"/>
            <w:shd w:val="clear" w:color="auto" w:fill="auto"/>
          </w:tcPr>
          <w:p w14:paraId="6C9C50D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3D7388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147" w:type="dxa"/>
            <w:gridSpan w:val="2"/>
          </w:tcPr>
          <w:p w14:paraId="359FACB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A7AFE55" w14:textId="312D659B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E875BEA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787B4F1" w14:textId="4E9E6B4E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19CFFA0F" w14:textId="7C354775" w:rsidTr="00CF0630">
        <w:tc>
          <w:tcPr>
            <w:tcW w:w="543" w:type="dxa"/>
            <w:shd w:val="clear" w:color="auto" w:fill="auto"/>
          </w:tcPr>
          <w:p w14:paraId="503BA33D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AF2311B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</w:rPr>
              <w:t>Opady betonu oraz gruz betonowy z rozbiórek i remontów</w:t>
            </w:r>
          </w:p>
        </w:tc>
        <w:tc>
          <w:tcPr>
            <w:tcW w:w="993" w:type="dxa"/>
            <w:shd w:val="clear" w:color="auto" w:fill="auto"/>
          </w:tcPr>
          <w:p w14:paraId="58529965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3D3A78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147" w:type="dxa"/>
            <w:gridSpan w:val="2"/>
          </w:tcPr>
          <w:p w14:paraId="4C828D5A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681A642C" w14:textId="49B1FEA3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71B0238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3033F67" w14:textId="19DDEBEA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73A4BCF" w14:textId="4EA41B79" w:rsidTr="00CF0630">
        <w:tc>
          <w:tcPr>
            <w:tcW w:w="543" w:type="dxa"/>
            <w:shd w:val="clear" w:color="auto" w:fill="auto"/>
          </w:tcPr>
          <w:p w14:paraId="5AB8D482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FBD6EDE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993" w:type="dxa"/>
            <w:shd w:val="clear" w:color="auto" w:fill="auto"/>
          </w:tcPr>
          <w:p w14:paraId="21532D3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EFA667C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47" w:type="dxa"/>
            <w:gridSpan w:val="2"/>
          </w:tcPr>
          <w:p w14:paraId="07044A6F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A60AC60" w14:textId="4775A33E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771D5F32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8BECE9F" w14:textId="0D50FD98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9DD1770" w14:textId="1B095F30" w:rsidTr="00CF0630">
        <w:tc>
          <w:tcPr>
            <w:tcW w:w="543" w:type="dxa"/>
            <w:shd w:val="clear" w:color="auto" w:fill="auto"/>
          </w:tcPr>
          <w:p w14:paraId="527B16D8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72843B8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Opady kuchenne ulegające biodegradacji </w:t>
            </w:r>
          </w:p>
        </w:tc>
        <w:tc>
          <w:tcPr>
            <w:tcW w:w="993" w:type="dxa"/>
            <w:shd w:val="clear" w:color="auto" w:fill="auto"/>
          </w:tcPr>
          <w:p w14:paraId="3EBACF3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FAC8E55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147" w:type="dxa"/>
            <w:gridSpan w:val="2"/>
          </w:tcPr>
          <w:p w14:paraId="30ED769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576B191" w14:textId="4AA82DAF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11CF6C5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1957B78" w14:textId="3CD9FD19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15D9ABD0" w14:textId="6EAE8BEC" w:rsidTr="00CF0630">
        <w:tc>
          <w:tcPr>
            <w:tcW w:w="543" w:type="dxa"/>
            <w:shd w:val="clear" w:color="auto" w:fill="auto"/>
          </w:tcPr>
          <w:p w14:paraId="71D9053E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DAB0865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Odpady ulegające biodegradacji </w:t>
            </w:r>
          </w:p>
        </w:tc>
        <w:tc>
          <w:tcPr>
            <w:tcW w:w="993" w:type="dxa"/>
            <w:shd w:val="clear" w:color="auto" w:fill="auto"/>
          </w:tcPr>
          <w:p w14:paraId="156DE1B0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3377CBFE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147" w:type="dxa"/>
            <w:gridSpan w:val="2"/>
          </w:tcPr>
          <w:p w14:paraId="13C72F3C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6E76444" w14:textId="20EBDE98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0089AAAA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93ADB10" w14:textId="5D7C31A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6D26397B" w14:textId="21F2D83F" w:rsidTr="00CF0630">
        <w:tc>
          <w:tcPr>
            <w:tcW w:w="543" w:type="dxa"/>
            <w:shd w:val="clear" w:color="auto" w:fill="auto"/>
          </w:tcPr>
          <w:p w14:paraId="5AA10A8D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F1EA1B4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Odzież</w:t>
            </w:r>
          </w:p>
        </w:tc>
        <w:tc>
          <w:tcPr>
            <w:tcW w:w="993" w:type="dxa"/>
            <w:shd w:val="clear" w:color="auto" w:fill="auto"/>
          </w:tcPr>
          <w:p w14:paraId="052E787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2D053A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47" w:type="dxa"/>
            <w:gridSpan w:val="2"/>
          </w:tcPr>
          <w:p w14:paraId="507AE16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6535C26" w14:textId="5B6BC53F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06910A1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C5E9DC8" w14:textId="3C64EAD0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07736D0D" w14:textId="54D80B00" w:rsidTr="00CF0630">
        <w:tc>
          <w:tcPr>
            <w:tcW w:w="543" w:type="dxa"/>
            <w:shd w:val="clear" w:color="auto" w:fill="auto"/>
          </w:tcPr>
          <w:p w14:paraId="6E7821A3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1AF5118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3" w:type="dxa"/>
            <w:shd w:val="clear" w:color="auto" w:fill="auto"/>
          </w:tcPr>
          <w:p w14:paraId="0DC6C855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E002AB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47" w:type="dxa"/>
            <w:gridSpan w:val="2"/>
          </w:tcPr>
          <w:p w14:paraId="0930D39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6FD50F7" w14:textId="1526B66B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1CA2180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F2AD6E3" w14:textId="053D52E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120B88BD" w14:textId="2982C524" w:rsidTr="00CF0630">
        <w:tc>
          <w:tcPr>
            <w:tcW w:w="543" w:type="dxa"/>
            <w:shd w:val="clear" w:color="auto" w:fill="auto"/>
          </w:tcPr>
          <w:p w14:paraId="722B3288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E3E8F0D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993" w:type="dxa"/>
            <w:shd w:val="clear" w:color="auto" w:fill="auto"/>
          </w:tcPr>
          <w:p w14:paraId="4102EB7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8103D4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7" w:type="dxa"/>
            <w:gridSpan w:val="2"/>
          </w:tcPr>
          <w:p w14:paraId="7F09779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BDAE99B" w14:textId="3132A5A5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0650031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18D1C787" w14:textId="11806930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2D3DE950" w14:textId="42E04A87" w:rsidTr="00CF0630">
        <w:tc>
          <w:tcPr>
            <w:tcW w:w="543" w:type="dxa"/>
            <w:shd w:val="clear" w:color="auto" w:fill="auto"/>
          </w:tcPr>
          <w:p w14:paraId="5F897A1F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81EF1B2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 xml:space="preserve">Urządzenia zawierające freony </w:t>
            </w:r>
          </w:p>
        </w:tc>
        <w:tc>
          <w:tcPr>
            <w:tcW w:w="993" w:type="dxa"/>
            <w:shd w:val="clear" w:color="auto" w:fill="auto"/>
          </w:tcPr>
          <w:p w14:paraId="162B0BD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0C72DAB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7" w:type="dxa"/>
            <w:gridSpan w:val="2"/>
          </w:tcPr>
          <w:p w14:paraId="4424A94C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10297C3F" w14:textId="293DD51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68C738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197F7A2" w14:textId="46939373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77BEAFD4" w14:textId="2E03CC7B" w:rsidTr="00CF0630">
        <w:tc>
          <w:tcPr>
            <w:tcW w:w="543" w:type="dxa"/>
            <w:shd w:val="clear" w:color="auto" w:fill="auto"/>
          </w:tcPr>
          <w:p w14:paraId="3B2C7070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2E25261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Odpady wielkogabarytowe – (kompletne i/lub w całości)</w:t>
            </w:r>
          </w:p>
        </w:tc>
        <w:tc>
          <w:tcPr>
            <w:tcW w:w="993" w:type="dxa"/>
            <w:shd w:val="clear" w:color="auto" w:fill="auto"/>
          </w:tcPr>
          <w:p w14:paraId="2F7F16FA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39A13017" w14:textId="77777777" w:rsidR="002D5CF7" w:rsidRPr="00D4513A" w:rsidRDefault="002D5CF7" w:rsidP="00B13F29">
            <w:pPr>
              <w:tabs>
                <w:tab w:val="left" w:pos="1275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147" w:type="dxa"/>
            <w:gridSpan w:val="2"/>
          </w:tcPr>
          <w:p w14:paraId="367EF0D1" w14:textId="77777777" w:rsidR="002D5CF7" w:rsidRPr="00D4513A" w:rsidRDefault="002D5CF7" w:rsidP="00B13F29">
            <w:pPr>
              <w:tabs>
                <w:tab w:val="left" w:pos="1275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12345F19" w14:textId="4D7FAF8F" w:rsidR="002D5CF7" w:rsidRPr="00D4513A" w:rsidRDefault="002D5CF7" w:rsidP="00B13F29">
            <w:pPr>
              <w:tabs>
                <w:tab w:val="left" w:pos="1275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42BCFE29" w14:textId="77777777" w:rsidR="002D5CF7" w:rsidRPr="00D4513A" w:rsidRDefault="002D5CF7" w:rsidP="00B13F29">
            <w:pPr>
              <w:tabs>
                <w:tab w:val="left" w:pos="1275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62C86139" w14:textId="7539BAB7" w:rsidR="002D5CF7" w:rsidRPr="00D4513A" w:rsidRDefault="002D5CF7" w:rsidP="00B13F29">
            <w:pPr>
              <w:tabs>
                <w:tab w:val="left" w:pos="1275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408417EF" w14:textId="3C46C00B" w:rsidTr="00CF0630">
        <w:tc>
          <w:tcPr>
            <w:tcW w:w="543" w:type="dxa"/>
            <w:shd w:val="clear" w:color="auto" w:fill="auto"/>
          </w:tcPr>
          <w:p w14:paraId="696C512C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B72FA3E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Lampy fluorescencyjne i inne odpady zawierające rtęć</w:t>
            </w:r>
          </w:p>
        </w:tc>
        <w:tc>
          <w:tcPr>
            <w:tcW w:w="993" w:type="dxa"/>
            <w:shd w:val="clear" w:color="auto" w:fill="auto"/>
          </w:tcPr>
          <w:p w14:paraId="04F726FF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89FAB8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147" w:type="dxa"/>
            <w:gridSpan w:val="2"/>
          </w:tcPr>
          <w:p w14:paraId="1A891355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5C25236" w14:textId="3EE96309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FE3D20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14234E6" w14:textId="676F3226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56767947" w14:textId="63F4194B" w:rsidTr="00CF0630">
        <w:tc>
          <w:tcPr>
            <w:tcW w:w="543" w:type="dxa"/>
            <w:shd w:val="clear" w:color="auto" w:fill="auto"/>
          </w:tcPr>
          <w:p w14:paraId="26970704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0AF4DA1B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Farby, tusze, farby drukarskie, kleje, lepiszcze i żywice inne niż wymienione w 20 01 27</w:t>
            </w:r>
          </w:p>
        </w:tc>
        <w:tc>
          <w:tcPr>
            <w:tcW w:w="993" w:type="dxa"/>
            <w:shd w:val="clear" w:color="auto" w:fill="auto"/>
          </w:tcPr>
          <w:p w14:paraId="6E5FF361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208CB91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147" w:type="dxa"/>
            <w:gridSpan w:val="2"/>
          </w:tcPr>
          <w:p w14:paraId="72E38A18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6551E38E" w14:textId="17B76D29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0E12C0F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67B45DD" w14:textId="51FDBB99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25E8C66D" w14:textId="6233F8A3" w:rsidTr="00CF0630">
        <w:tc>
          <w:tcPr>
            <w:tcW w:w="543" w:type="dxa"/>
            <w:shd w:val="clear" w:color="auto" w:fill="auto"/>
          </w:tcPr>
          <w:p w14:paraId="1A177F86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283EC48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Leki inne niż wymienione w 20 01 31</w:t>
            </w:r>
          </w:p>
        </w:tc>
        <w:tc>
          <w:tcPr>
            <w:tcW w:w="993" w:type="dxa"/>
            <w:shd w:val="clear" w:color="auto" w:fill="auto"/>
          </w:tcPr>
          <w:p w14:paraId="6A0C4D43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4FCEBA3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47" w:type="dxa"/>
            <w:gridSpan w:val="2"/>
          </w:tcPr>
          <w:p w14:paraId="0CC13363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6B812343" w14:textId="1E35B082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68FD642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ED67EBF" w14:textId="00826CAD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4AF28AB3" w14:textId="05C9570F" w:rsidTr="00CF0630">
        <w:tc>
          <w:tcPr>
            <w:tcW w:w="543" w:type="dxa"/>
            <w:shd w:val="clear" w:color="auto" w:fill="auto"/>
          </w:tcPr>
          <w:p w14:paraId="6E1100F6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D5ED481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Baterie i akumulatory inne niż wymienione w 20 01 33</w:t>
            </w:r>
          </w:p>
        </w:tc>
        <w:tc>
          <w:tcPr>
            <w:tcW w:w="993" w:type="dxa"/>
            <w:shd w:val="clear" w:color="auto" w:fill="auto"/>
          </w:tcPr>
          <w:p w14:paraId="5A0B2B82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9910179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47" w:type="dxa"/>
            <w:gridSpan w:val="2"/>
          </w:tcPr>
          <w:p w14:paraId="3D56B607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354CBBE3" w14:textId="6ADD0D5E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6F175B66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181D7CB2" w14:textId="771B584C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4040E0EC" w14:textId="3E456C84" w:rsidTr="00CF0630">
        <w:tc>
          <w:tcPr>
            <w:tcW w:w="543" w:type="dxa"/>
            <w:shd w:val="clear" w:color="auto" w:fill="auto"/>
          </w:tcPr>
          <w:p w14:paraId="55BFC5B9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9113C19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993" w:type="dxa"/>
            <w:shd w:val="clear" w:color="auto" w:fill="auto"/>
          </w:tcPr>
          <w:p w14:paraId="653B6884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33257D33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1147" w:type="dxa"/>
            <w:gridSpan w:val="2"/>
          </w:tcPr>
          <w:p w14:paraId="7343DD5D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75A5CC64" w14:textId="4291ED28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7FA25CC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860D21B" w14:textId="6E1A3CFB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50E4B513" w14:textId="05691A99" w:rsidTr="00CF0630">
        <w:tc>
          <w:tcPr>
            <w:tcW w:w="543" w:type="dxa"/>
            <w:shd w:val="clear" w:color="auto" w:fill="auto"/>
          </w:tcPr>
          <w:p w14:paraId="14019DF2" w14:textId="77777777" w:rsidR="002D5CF7" w:rsidRPr="00D4513A" w:rsidRDefault="002D5CF7" w:rsidP="00D4513A">
            <w:pPr>
              <w:numPr>
                <w:ilvl w:val="0"/>
                <w:numId w:val="50"/>
              </w:numPr>
              <w:suppressAutoHyphens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D150915" w14:textId="77777777" w:rsidR="002D5CF7" w:rsidRPr="00D4513A" w:rsidRDefault="002D5CF7" w:rsidP="00D4513A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Inne niewymienione frakcje zbierane w sposób selektywny (odpady wytworzone podczas iniekcji domowych (zużyte igły, strzykawki)</w:t>
            </w:r>
          </w:p>
        </w:tc>
        <w:tc>
          <w:tcPr>
            <w:tcW w:w="993" w:type="dxa"/>
            <w:shd w:val="clear" w:color="auto" w:fill="auto"/>
          </w:tcPr>
          <w:p w14:paraId="4B0A3EFF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31FAAB4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147" w:type="dxa"/>
            <w:gridSpan w:val="2"/>
          </w:tcPr>
          <w:p w14:paraId="6CD0C2BB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159F9530" w14:textId="0D901DB8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25D1C4EC" w14:textId="77777777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2C2E0952" w14:textId="12CEE271" w:rsidR="002D5CF7" w:rsidRPr="00D4513A" w:rsidRDefault="002D5CF7" w:rsidP="00B13F2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5CF7" w:rsidRPr="00D4513A" w14:paraId="3C8C6414" w14:textId="7D2848EE" w:rsidTr="00CF0630">
        <w:trPr>
          <w:gridAfter w:val="1"/>
          <w:wAfter w:w="12" w:type="dxa"/>
        </w:trPr>
        <w:tc>
          <w:tcPr>
            <w:tcW w:w="4390" w:type="dxa"/>
            <w:gridSpan w:val="3"/>
            <w:shd w:val="clear" w:color="auto" w:fill="auto"/>
          </w:tcPr>
          <w:p w14:paraId="71037324" w14:textId="77777777" w:rsidR="002D5CF7" w:rsidRPr="00D4513A" w:rsidRDefault="002D5CF7" w:rsidP="00B13F29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D4513A">
              <w:rPr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36" w:type="dxa"/>
            <w:shd w:val="clear" w:color="auto" w:fill="auto"/>
          </w:tcPr>
          <w:p w14:paraId="2C6512BB" w14:textId="77777777" w:rsidR="002D5CF7" w:rsidRPr="00D4513A" w:rsidRDefault="002D5CF7" w:rsidP="00B13F2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4513A">
              <w:rPr>
                <w:b/>
                <w:bCs/>
                <w:sz w:val="20"/>
                <w:szCs w:val="20"/>
                <w:lang w:eastAsia="ar-SA"/>
              </w:rPr>
              <w:t>2288,38</w:t>
            </w:r>
          </w:p>
        </w:tc>
        <w:tc>
          <w:tcPr>
            <w:tcW w:w="1147" w:type="dxa"/>
            <w:gridSpan w:val="2"/>
          </w:tcPr>
          <w:p w14:paraId="58CF60C6" w14:textId="77777777" w:rsidR="002D5CF7" w:rsidRPr="00D4513A" w:rsidRDefault="002D5CF7" w:rsidP="00B13F2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5F268A4B" w14:textId="1FCB6431" w:rsidR="002D5CF7" w:rsidRPr="00D4513A" w:rsidRDefault="002D5CF7" w:rsidP="00B13F2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</w:tcPr>
          <w:p w14:paraId="6A38919F" w14:textId="77777777" w:rsidR="002D5CF7" w:rsidRPr="00D4513A" w:rsidRDefault="002D5CF7" w:rsidP="00B13F2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3" w:type="dxa"/>
            <w:gridSpan w:val="2"/>
          </w:tcPr>
          <w:p w14:paraId="0D82D0DE" w14:textId="7B7C4A3A" w:rsidR="002D5CF7" w:rsidRPr="00D4513A" w:rsidRDefault="002D5CF7" w:rsidP="00B13F2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FEC0965" w14:textId="6D311F70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52733D26" w:rsidR="009F74C7" w:rsidRPr="00105084" w:rsidRDefault="00935A9D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cena: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0097B609" w14:textId="77777777" w:rsidR="002D5CF7" w:rsidRDefault="002D5CF7" w:rsidP="00970272">
      <w:pPr>
        <w:pStyle w:val="Bezodstpw"/>
        <w:ind w:right="-142"/>
        <w:jc w:val="both"/>
      </w:pPr>
    </w:p>
    <w:p w14:paraId="6CBB8C98" w14:textId="76883366" w:rsidR="00D22B54" w:rsidRPr="00D22B54" w:rsidRDefault="00D22B54" w:rsidP="00D22B54">
      <w:pPr>
        <w:pStyle w:val="Bezodstpw"/>
        <w:numPr>
          <w:ilvl w:val="0"/>
          <w:numId w:val="2"/>
        </w:numPr>
        <w:ind w:right="-142"/>
        <w:jc w:val="both"/>
        <w:rPr>
          <w:b/>
          <w:bCs/>
        </w:rPr>
      </w:pPr>
      <w:r w:rsidRPr="00D22B54">
        <w:rPr>
          <w:b/>
          <w:bCs/>
        </w:rPr>
        <w:t>Deklarowany termin płatności faktury:</w:t>
      </w:r>
      <w:r w:rsidR="00CF0630">
        <w:rPr>
          <w:b/>
          <w:bCs/>
        </w:rPr>
        <w:t>*</w:t>
      </w:r>
    </w:p>
    <w:p w14:paraId="2CDB9A56" w14:textId="77777777" w:rsidR="00D22B54" w:rsidRDefault="00D22B54" w:rsidP="00970272">
      <w:pPr>
        <w:pStyle w:val="Bezodstpw"/>
        <w:ind w:right="-142"/>
        <w:jc w:val="both"/>
      </w:pPr>
    </w:p>
    <w:tbl>
      <w:tblPr>
        <w:tblW w:w="2576" w:type="dxa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76"/>
      </w:tblGrid>
      <w:tr w:rsidR="00D22B54" w:rsidRPr="0027576E" w14:paraId="2950FF4A" w14:textId="77777777" w:rsidTr="00D22B54">
        <w:tc>
          <w:tcPr>
            <w:tcW w:w="1300" w:type="dxa"/>
          </w:tcPr>
          <w:p w14:paraId="4D72F9C2" w14:textId="77777777" w:rsidR="00D22B54" w:rsidRPr="0027576E" w:rsidRDefault="00D22B54" w:rsidP="00D22B54">
            <w:pPr>
              <w:tabs>
                <w:tab w:val="left" w:pos="680"/>
              </w:tabs>
              <w:ind w:right="291"/>
            </w:pPr>
            <w:r>
              <w:t>7 dni</w:t>
            </w:r>
          </w:p>
        </w:tc>
        <w:tc>
          <w:tcPr>
            <w:tcW w:w="1276" w:type="dxa"/>
            <w:vAlign w:val="center"/>
          </w:tcPr>
          <w:p w14:paraId="4EE459AC" w14:textId="5B77C3D9" w:rsidR="00D22B54" w:rsidRPr="0027576E" w:rsidRDefault="00D22B54" w:rsidP="00B13F29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D22B54" w:rsidRPr="0027576E" w14:paraId="32798931" w14:textId="77777777" w:rsidTr="00D22B54">
        <w:tc>
          <w:tcPr>
            <w:tcW w:w="1300" w:type="dxa"/>
          </w:tcPr>
          <w:p w14:paraId="235E91A0" w14:textId="77777777" w:rsidR="00D22B54" w:rsidRPr="0027576E" w:rsidRDefault="00D22B54" w:rsidP="00D22B54">
            <w:pPr>
              <w:tabs>
                <w:tab w:val="left" w:pos="680"/>
              </w:tabs>
              <w:ind w:right="291"/>
            </w:pPr>
            <w:r>
              <w:t>14 dni</w:t>
            </w:r>
          </w:p>
        </w:tc>
        <w:tc>
          <w:tcPr>
            <w:tcW w:w="1276" w:type="dxa"/>
            <w:vAlign w:val="center"/>
          </w:tcPr>
          <w:p w14:paraId="7E05757F" w14:textId="1CA135D3" w:rsidR="00D22B54" w:rsidRPr="0027576E" w:rsidRDefault="00D22B54" w:rsidP="00B13F29">
            <w:pPr>
              <w:tabs>
                <w:tab w:val="left" w:pos="1168"/>
                <w:tab w:val="left" w:pos="6365"/>
              </w:tabs>
              <w:ind w:left="429" w:right="488"/>
              <w:jc w:val="center"/>
            </w:pPr>
          </w:p>
        </w:tc>
      </w:tr>
      <w:tr w:rsidR="00D22B54" w:rsidRPr="0027576E" w14:paraId="743BABC8" w14:textId="77777777" w:rsidTr="00D22B54">
        <w:tc>
          <w:tcPr>
            <w:tcW w:w="1300" w:type="dxa"/>
          </w:tcPr>
          <w:p w14:paraId="7B90E09C" w14:textId="77777777" w:rsidR="00D22B54" w:rsidRPr="0027576E" w:rsidRDefault="00D22B54" w:rsidP="00D22B54">
            <w:r>
              <w:t>21 dni</w:t>
            </w:r>
          </w:p>
        </w:tc>
        <w:tc>
          <w:tcPr>
            <w:tcW w:w="1276" w:type="dxa"/>
          </w:tcPr>
          <w:p w14:paraId="0005A947" w14:textId="6F9AAFE6" w:rsidR="00D22B54" w:rsidRPr="0027576E" w:rsidRDefault="00D22B54" w:rsidP="00B13F29">
            <w:pPr>
              <w:jc w:val="center"/>
            </w:pPr>
          </w:p>
        </w:tc>
      </w:tr>
      <w:tr w:rsidR="00D22B54" w:rsidRPr="0027576E" w14:paraId="5BCE8C48" w14:textId="77777777" w:rsidTr="00D22B54">
        <w:tc>
          <w:tcPr>
            <w:tcW w:w="1300" w:type="dxa"/>
          </w:tcPr>
          <w:p w14:paraId="303A1131" w14:textId="77777777" w:rsidR="00D22B54" w:rsidRPr="0027576E" w:rsidRDefault="00D22B54" w:rsidP="00D22B54">
            <w:r>
              <w:t>30 dni</w:t>
            </w:r>
          </w:p>
        </w:tc>
        <w:tc>
          <w:tcPr>
            <w:tcW w:w="1276" w:type="dxa"/>
          </w:tcPr>
          <w:p w14:paraId="3EB25E0A" w14:textId="1C5AF900" w:rsidR="00D22B54" w:rsidRPr="0027576E" w:rsidRDefault="00D22B54" w:rsidP="00B13F29">
            <w:pPr>
              <w:jc w:val="center"/>
            </w:pPr>
          </w:p>
        </w:tc>
      </w:tr>
    </w:tbl>
    <w:p w14:paraId="4600C4A6" w14:textId="77777777" w:rsidR="002D5CF7" w:rsidRDefault="002D5CF7" w:rsidP="00970272">
      <w:pPr>
        <w:pStyle w:val="Bezodstpw"/>
        <w:ind w:right="-142"/>
        <w:jc w:val="both"/>
      </w:pPr>
    </w:p>
    <w:p w14:paraId="224A6D6A" w14:textId="77777777" w:rsidR="00E40750" w:rsidRP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p w14:paraId="37B5F380" w14:textId="6228B86E" w:rsidR="00E805D9" w:rsidRDefault="00CF0630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197373" w:rsidRPr="00197373">
        <w:rPr>
          <w:rFonts w:ascii="Times New Roman" w:hAnsi="Times New Roman" w:cs="Times New Roman"/>
          <w:bCs/>
        </w:rPr>
        <w:t>W tabeli</w:t>
      </w:r>
      <w:r w:rsidR="00197373">
        <w:rPr>
          <w:rFonts w:ascii="Times New Roman" w:hAnsi="Times New Roman" w:cs="Times New Roman"/>
          <w:bCs/>
        </w:rPr>
        <w:t xml:space="preserve"> należy wstawić znak „x” w </w:t>
      </w:r>
      <w:r>
        <w:rPr>
          <w:rFonts w:ascii="Times New Roman" w:hAnsi="Times New Roman" w:cs="Times New Roman"/>
          <w:bCs/>
        </w:rPr>
        <w:t>tylko jedno</w:t>
      </w:r>
      <w:r w:rsidR="00197373">
        <w:rPr>
          <w:rFonts w:ascii="Times New Roman" w:hAnsi="Times New Roman" w:cs="Times New Roman"/>
          <w:bCs/>
        </w:rPr>
        <w:t xml:space="preserve">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E907C" w14:textId="77777777" w:rsidR="00CF0630" w:rsidRDefault="00CF0630" w:rsidP="00CF0630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0DA384BD" w14:textId="7029936D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  <w:r w:rsidR="00CF0630">
        <w:rPr>
          <w:rFonts w:ascii="Times New Roman" w:hAnsi="Times New Roman" w:cs="Times New Roman"/>
          <w:i/>
          <w:color w:val="auto"/>
        </w:rPr>
        <w:t>:</w:t>
      </w:r>
    </w:p>
    <w:p w14:paraId="3B5E1BAC" w14:textId="77777777" w:rsidR="00CF0630" w:rsidRDefault="00CF0630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6C3B5CC9" w14:textId="77777777" w:rsidR="00CF0630" w:rsidRDefault="00CF0630" w:rsidP="00D56BC8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77777777" w:rsidR="00575ECA" w:rsidRDefault="00575ECA" w:rsidP="00575ECA">
      <w:pPr>
        <w:numPr>
          <w:ilvl w:val="0"/>
          <w:numId w:val="40"/>
        </w:numPr>
        <w:jc w:val="both"/>
      </w:pPr>
      <w:r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lastRenderedPageBreak/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414F2F5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94B16C" w14:textId="50676522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FAE95" w14:textId="6DF94CD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04BABB" w14:textId="207C527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400A9" w14:textId="694A290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52FB6" w14:textId="10D4331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B9726B" w14:textId="6067440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A942CA" w14:textId="1C742A7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D93B6" w14:textId="6568725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C1EC7" w14:textId="2B5574F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875C656" w14:textId="29467C1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13C764" w14:textId="61D507E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9D8BE0" w14:textId="6B0BF17B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3BE51C" w14:textId="48D12C8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60A37" w14:textId="732D01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A79922" w14:textId="58AA641F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CFF100" w14:textId="135D4A8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088A9" w14:textId="1887AC0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DEC93B" w14:textId="28DAA39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C3AD4D" w14:textId="7BDC590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51787A" w14:textId="0387CD0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D1E7FB" w14:textId="0EBD388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877BBA4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449769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6724969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E74AC1F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384CF2F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A46708B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04DA17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0FDAA3" w14:textId="77777777" w:rsidR="00CF0630" w:rsidRDefault="00CF063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C2DD980" w14:textId="55FDCA2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4414564" w14:textId="570FAD2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F735265" w14:textId="562CA543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CCDA81" w14:textId="12E72E3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0BD1F27" w14:textId="6260F9E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BAFDF5" w14:textId="77777777" w:rsidR="00356AC3" w:rsidRPr="00197373" w:rsidRDefault="00356AC3" w:rsidP="00F018C8">
      <w:pPr>
        <w:pStyle w:val="Zwykytekst"/>
        <w:spacing w:line="276" w:lineRule="auto"/>
        <w:rPr>
          <w:rFonts w:ascii="Times New Roman" w:hAnsi="Times New Roman"/>
          <w:iCs/>
          <w:color w:val="FF0000"/>
          <w:sz w:val="18"/>
          <w:szCs w:val="18"/>
        </w:rPr>
      </w:pPr>
    </w:p>
    <w:p w14:paraId="01B3D77D" w14:textId="023C4511" w:rsidR="003D5575" w:rsidRPr="00CE2BD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197373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D22B54">
        <w:rPr>
          <w:b/>
          <w:sz w:val="20"/>
          <w:szCs w:val="20"/>
        </w:rPr>
        <w:t>3</w:t>
      </w:r>
    </w:p>
    <w:p w14:paraId="6B5E9965" w14:textId="69B5FA88" w:rsidR="003D5575" w:rsidRPr="00964CC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CB4EDC" w:rsidRPr="00964CC6">
        <w:t>3a</w:t>
      </w:r>
      <w:r w:rsidR="006A7993" w:rsidRPr="00964CC6">
        <w:t xml:space="preserve"> </w:t>
      </w:r>
      <w:r w:rsidRPr="00964CC6">
        <w:t>do SWZ</w:t>
      </w:r>
    </w:p>
    <w:p w14:paraId="272FA05F" w14:textId="77777777" w:rsidR="009502CA" w:rsidRPr="00964CC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964CC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964CC6" w:rsidRDefault="00FE3E6D" w:rsidP="002F0D13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625C57D6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BA2980B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77AF95AA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60D9963" w14:textId="77777777" w:rsidR="005E207B" w:rsidRPr="00964CC6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964CC6" w:rsidRDefault="005E207B" w:rsidP="005E207B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21B3E610" w14:textId="77777777" w:rsidR="005E207B" w:rsidRPr="00964CC6" w:rsidRDefault="005E207B" w:rsidP="005E207B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860183B" w14:textId="01E54636" w:rsidR="005E207B" w:rsidRPr="00964CC6" w:rsidRDefault="005E207B" w:rsidP="00CB4EDC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="00CB4EDC" w:rsidRPr="00964CC6">
        <w:rPr>
          <w:b/>
        </w:rPr>
        <w:t>.</w:t>
      </w:r>
      <w:r w:rsidRPr="00964CC6">
        <w:rPr>
          <w:b/>
        </w:rPr>
        <w:t>)</w:t>
      </w:r>
    </w:p>
    <w:p w14:paraId="5FDAA180" w14:textId="05DE43B1" w:rsidR="00CB4EDC" w:rsidRDefault="005E207B" w:rsidP="00CB4EDC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i/>
          <w:iCs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</w:p>
    <w:p w14:paraId="797B43BD" w14:textId="46464C34" w:rsidR="00D22B54" w:rsidRPr="00D22B54" w:rsidRDefault="00D22B54" w:rsidP="00D22B5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4513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798E6D3E" w14:textId="61729EBD" w:rsidR="005E207B" w:rsidRPr="00964CC6" w:rsidRDefault="005E207B" w:rsidP="00CB4EDC">
      <w:pPr>
        <w:spacing w:before="240"/>
        <w:jc w:val="center"/>
        <w:rPr>
          <w:b/>
          <w:bCs/>
          <w:lang w:eastAsia="ar-SA"/>
        </w:rPr>
      </w:pPr>
      <w:r w:rsidRPr="00964CC6">
        <w:t xml:space="preserve">prowadzonego przez </w:t>
      </w:r>
      <w:r w:rsidRPr="00964CC6">
        <w:rPr>
          <w:b/>
          <w:bCs/>
        </w:rPr>
        <w:t xml:space="preserve">Gminę </w:t>
      </w:r>
      <w:r w:rsidR="000D2243" w:rsidRPr="00964CC6">
        <w:rPr>
          <w:b/>
          <w:bCs/>
        </w:rPr>
        <w:t>Dobrzyca</w:t>
      </w:r>
      <w:r w:rsidRPr="00964CC6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4D2C7191" w:rsidR="005E207B" w:rsidRPr="00CE2BD7" w:rsidRDefault="005E207B" w:rsidP="005E207B">
      <w:pPr>
        <w:jc w:val="both"/>
      </w:pPr>
      <w:r w:rsidRPr="00514FAD">
        <w:t xml:space="preserve">Oświadczam, że spełniam warunki udziału w postępowaniu określone przez zamawiającego </w:t>
      </w:r>
      <w:r w:rsidRPr="00CE2BD7">
        <w:t xml:space="preserve">Specyfikacji Warunków Zamówienia </w:t>
      </w:r>
      <w:r w:rsidR="002F0D13" w:rsidRPr="00CE2BD7">
        <w:rPr>
          <w:i/>
        </w:rPr>
        <w:t>nr ZPI.271.1.</w:t>
      </w:r>
      <w:r w:rsidR="009031A7" w:rsidRPr="00CE2BD7">
        <w:rPr>
          <w:i/>
        </w:rPr>
        <w:t>7</w:t>
      </w:r>
      <w:r w:rsidR="002F0D13" w:rsidRPr="00CE2BD7">
        <w:rPr>
          <w:i/>
        </w:rPr>
        <w:t>.202</w:t>
      </w:r>
      <w:r w:rsidR="00D22B54">
        <w:rPr>
          <w:i/>
        </w:rPr>
        <w:t>3</w:t>
      </w:r>
      <w:r w:rsidR="002F0D13" w:rsidRPr="00CE2BD7">
        <w:rPr>
          <w:i/>
        </w:rPr>
        <w:t xml:space="preserve"> z dnia </w:t>
      </w:r>
      <w:r w:rsidR="00905859" w:rsidRPr="00CE2BD7">
        <w:rPr>
          <w:i/>
        </w:rPr>
        <w:t>2</w:t>
      </w:r>
      <w:r w:rsidR="00CF0630">
        <w:rPr>
          <w:i/>
        </w:rPr>
        <w:t>1</w:t>
      </w:r>
      <w:r w:rsidR="00CA2096" w:rsidRPr="00CE2BD7">
        <w:rPr>
          <w:i/>
        </w:rPr>
        <w:t>.</w:t>
      </w:r>
      <w:r w:rsidR="00D22B54">
        <w:rPr>
          <w:i/>
        </w:rPr>
        <w:t>07</w:t>
      </w:r>
      <w:r w:rsidR="00CA2096" w:rsidRPr="00CE2BD7">
        <w:rPr>
          <w:i/>
        </w:rPr>
        <w:t>.202</w:t>
      </w:r>
      <w:r w:rsidR="00D22B54">
        <w:rPr>
          <w:i/>
        </w:rPr>
        <w:t>3</w:t>
      </w:r>
      <w:r w:rsidR="00CA2096" w:rsidRPr="00CE2BD7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CE2BD7" w:rsidRDefault="00A4496B" w:rsidP="009502CA">
      <w:pPr>
        <w:jc w:val="both"/>
      </w:pPr>
    </w:p>
    <w:p w14:paraId="03A6006E" w14:textId="4BBAFBAC" w:rsidR="00DF5A5D" w:rsidRPr="00CE2BD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905859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D22B54">
        <w:rPr>
          <w:b/>
          <w:sz w:val="20"/>
          <w:szCs w:val="20"/>
        </w:rPr>
        <w:t>3</w:t>
      </w:r>
    </w:p>
    <w:p w14:paraId="126B2F5B" w14:textId="7777777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C2DDAB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905859" w:rsidRPr="00964CC6">
        <w:t>3b</w:t>
      </w:r>
      <w:r w:rsidR="008B3F87" w:rsidRPr="00964CC6">
        <w:t xml:space="preserve"> </w:t>
      </w:r>
      <w:r w:rsidRPr="00964CC6">
        <w:t>do SWZ</w:t>
      </w:r>
    </w:p>
    <w:p w14:paraId="068344B3" w14:textId="77777777" w:rsidR="00DF5A5D" w:rsidRPr="00964CC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964CC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964CC6" w:rsidRDefault="00DF5A5D" w:rsidP="00DF5A5D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2E839E86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A654CC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6B40314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18B07F90" w14:textId="77777777" w:rsidR="00DF5A5D" w:rsidRPr="00964CC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964CC6" w:rsidRDefault="00DF5A5D" w:rsidP="00DF5A5D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027EEB05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A0AC88D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Pr="00964CC6">
        <w:rPr>
          <w:b/>
        </w:rPr>
        <w:t>)</w:t>
      </w:r>
    </w:p>
    <w:p w14:paraId="6ABCA9BB" w14:textId="77777777" w:rsidR="00DF5A5D" w:rsidRPr="00964CC6" w:rsidRDefault="00DF5A5D" w:rsidP="00DF5A5D">
      <w:pPr>
        <w:jc w:val="both"/>
      </w:pPr>
    </w:p>
    <w:p w14:paraId="62C859FA" w14:textId="77777777" w:rsidR="00DF5A5D" w:rsidRPr="00964CC6" w:rsidRDefault="00DF5A5D" w:rsidP="00DF5A5D">
      <w:pPr>
        <w:jc w:val="both"/>
      </w:pPr>
    </w:p>
    <w:p w14:paraId="71A11830" w14:textId="78C3430C" w:rsidR="00905859" w:rsidRDefault="00DF5A5D" w:rsidP="0090585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i/>
          <w:iCs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</w:p>
    <w:p w14:paraId="1C6EE09B" w14:textId="77777777" w:rsidR="00D22B54" w:rsidRDefault="00D22B54" w:rsidP="00D22B5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4513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1771A9FF" w14:textId="77777777" w:rsidR="00D22B54" w:rsidRDefault="00D22B54" w:rsidP="0090585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i/>
          <w:iCs/>
        </w:rPr>
      </w:pPr>
    </w:p>
    <w:p w14:paraId="73D062E5" w14:textId="77777777" w:rsidR="00D22B54" w:rsidRPr="00964CC6" w:rsidRDefault="00D22B54" w:rsidP="0090585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B30AD01" w14:textId="4C29CB12" w:rsidR="00DF5A5D" w:rsidRPr="00964CC6" w:rsidRDefault="00DF5A5D" w:rsidP="00DF5A5D">
      <w:pPr>
        <w:jc w:val="both"/>
        <w:rPr>
          <w:b/>
          <w:bCs/>
          <w:i/>
          <w:iCs/>
        </w:rPr>
      </w:pPr>
      <w:r w:rsidRPr="00964CC6">
        <w:t>oświadczam, co następuje:</w:t>
      </w:r>
    </w:p>
    <w:p w14:paraId="5569C964" w14:textId="77777777" w:rsidR="00DF5A5D" w:rsidRPr="00964CC6" w:rsidRDefault="00DF5A5D" w:rsidP="00DF5A5D">
      <w:pPr>
        <w:jc w:val="both"/>
      </w:pPr>
    </w:p>
    <w:p w14:paraId="565FECD9" w14:textId="77777777" w:rsidR="00DF5A5D" w:rsidRPr="00964CC6" w:rsidRDefault="00DF5A5D" w:rsidP="00DF5A5D">
      <w:pPr>
        <w:shd w:val="clear" w:color="auto" w:fill="BFBFBF"/>
        <w:jc w:val="both"/>
        <w:rPr>
          <w:b/>
        </w:rPr>
      </w:pPr>
      <w:r w:rsidRPr="00964CC6">
        <w:rPr>
          <w:b/>
        </w:rPr>
        <w:t>OŚWIADCZENIE WYKONAWCY DOTYCZĄCE NIEPODLEGANIA WYKLUCZENIU:</w:t>
      </w:r>
    </w:p>
    <w:p w14:paraId="390E33C6" w14:textId="77777777" w:rsidR="00DF5A5D" w:rsidRPr="00964CC6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964CC6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964CC6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964CC6">
        <w:rPr>
          <w:rFonts w:eastAsia="Calibri"/>
        </w:rPr>
        <w:t>Pzp</w:t>
      </w:r>
      <w:proofErr w:type="spellEnd"/>
      <w:r w:rsidRPr="00964CC6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lastRenderedPageBreak/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4DECDD36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2EF3FDB" w14:textId="7F7162D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EA9BDE" w14:textId="326A569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878DA8" w14:textId="4F523A7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9A28FF" w14:textId="55238DD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05245B" w14:textId="70509A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F380930" w14:textId="03C56A0E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8258FA" w14:textId="6E9C4A0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00ABC" w14:textId="5438D09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2A752A1" w14:textId="0819A4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BC73AB" w14:textId="0AAE43B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694A41" w14:textId="145279FB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1E47E8" w14:textId="13B9723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5E6C49" w14:textId="5D6D05F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8B69BE" w14:textId="116465A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39CAA62" w14:textId="3C414EF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07F19A5" w14:textId="1707A67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B89B657" w14:textId="0D24E74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BCA1138" w14:textId="72037D8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F3FC11" w14:textId="4D19BF1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FC3AD10" w14:textId="40D3405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590BE0" w14:textId="0A294CE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78A437" w14:textId="4840D1C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9BDC78A" w14:textId="009CF512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725170" w14:textId="5CAAFB5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A4E02" w14:textId="3D0F607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1F4A8D9" w14:textId="71FE4AB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857665" w14:textId="721BDCC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F1A133" w14:textId="1DC1F26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7C2657" w14:textId="19D7ACC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20CFC1C" w14:textId="4730642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F5642" w14:textId="7E1CF8E4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88537A4" w14:textId="7777777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2890E99E" w:rsidR="00DF5A5D" w:rsidRPr="00CE2BD7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ZPI.271.1.7.202</w:t>
      </w:r>
      <w:r w:rsidR="00D22B54">
        <w:rPr>
          <w:b/>
          <w:sz w:val="20"/>
          <w:szCs w:val="20"/>
        </w:rPr>
        <w:t>3</w:t>
      </w:r>
    </w:p>
    <w:p w14:paraId="39373C32" w14:textId="2F4E0101" w:rsidR="0070455E" w:rsidRPr="003C5B6E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3c</w:t>
      </w:r>
      <w:r w:rsidRPr="003C5B6E">
        <w:t xml:space="preserve"> do SWZ</w:t>
      </w:r>
    </w:p>
    <w:p w14:paraId="00C621EB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154EF095" w14:textId="77777777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1070410D" w14:textId="77777777" w:rsidR="0070455E" w:rsidRPr="00333A92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333A92" w:rsidRDefault="0070455E" w:rsidP="0070455E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14AC2CB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C1FE32E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3E5B11BC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46C431B6" w14:textId="77777777" w:rsidR="0070455E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333A92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4710C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0B249F96" w14:textId="77777777" w:rsidR="0070455E" w:rsidRPr="004710C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170AE701" w14:textId="77777777" w:rsidR="0070455E" w:rsidRPr="00333A92" w:rsidRDefault="0070455E" w:rsidP="0070455E">
      <w:pPr>
        <w:jc w:val="both"/>
      </w:pPr>
    </w:p>
    <w:p w14:paraId="184CDCF8" w14:textId="77777777" w:rsidR="0070455E" w:rsidRPr="00A900D7" w:rsidRDefault="0070455E" w:rsidP="0070455E">
      <w:pPr>
        <w:jc w:val="both"/>
      </w:pPr>
    </w:p>
    <w:p w14:paraId="136759EA" w14:textId="77777777" w:rsidR="00D22B54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  <w:color w:val="FF0000"/>
        </w:rPr>
      </w:pPr>
      <w:r w:rsidRPr="00A900D7">
        <w:t>Na potrzeby postępowania o udzielenie zamówienia publicznego pn.</w:t>
      </w:r>
      <w:r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</w:p>
    <w:p w14:paraId="01A244C7" w14:textId="29C5864B" w:rsidR="00D22B54" w:rsidRDefault="00D22B54" w:rsidP="00D22B54">
      <w:pPr>
        <w:pBdr>
          <w:bottom w:val="single" w:sz="12" w:space="1" w:color="auto"/>
        </w:pBdr>
        <w:spacing w:line="276" w:lineRule="auto"/>
        <w:jc w:val="center"/>
        <w:rPr>
          <w:b/>
          <w:i/>
          <w:iCs/>
          <w:color w:val="FF0000"/>
        </w:rPr>
      </w:pPr>
      <w:r w:rsidRPr="00D22B54">
        <w:rPr>
          <w:b/>
          <w:i/>
          <w:iCs/>
        </w:rPr>
        <w:t>Zagospodarowanie odpadów komunalnych z terenu gminy Dobrzyca</w:t>
      </w:r>
    </w:p>
    <w:p w14:paraId="339E3D89" w14:textId="77777777" w:rsidR="00D22B54" w:rsidRPr="00D22B54" w:rsidRDefault="00D22B54" w:rsidP="00D22B54">
      <w:pPr>
        <w:pBdr>
          <w:bottom w:val="single" w:sz="12" w:space="1" w:color="auto"/>
        </w:pBdr>
        <w:spacing w:line="276" w:lineRule="auto"/>
        <w:jc w:val="center"/>
        <w:rPr>
          <w:b/>
          <w:i/>
          <w:iCs/>
          <w:color w:val="FF0000"/>
        </w:rPr>
      </w:pPr>
    </w:p>
    <w:p w14:paraId="57C5D422" w14:textId="19BDBDF8" w:rsidR="0070455E" w:rsidRPr="00A900D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900D7">
        <w:rPr>
          <w:bCs/>
        </w:rPr>
        <w:t>w systemie „zaprojektuj i wybuduj”</w:t>
      </w:r>
      <w:r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A900D7">
        <w:t xml:space="preserve">prowadzonego przez </w:t>
      </w:r>
      <w:r w:rsidRPr="00A900D7">
        <w:rPr>
          <w:b/>
          <w:bCs/>
        </w:rPr>
        <w:t>Gminę Dobrzyca</w:t>
      </w:r>
      <w:r w:rsidRPr="00A900D7">
        <w:t xml:space="preserve"> oświadczam, co następuje:</w:t>
      </w:r>
    </w:p>
    <w:p w14:paraId="5B680579" w14:textId="77777777" w:rsidR="0070455E" w:rsidRPr="00A900D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A900D7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900D7">
        <w:rPr>
          <w:b/>
        </w:rPr>
        <w:t>OŚWIADCZENIE DOTYCZĄCE WYKONAWCY:</w:t>
      </w:r>
    </w:p>
    <w:p w14:paraId="5EE2680A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A900D7">
        <w:rPr>
          <w:bCs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2EBE3BEC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4710C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4D322D48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3F109396" w14:textId="77777777" w:rsidR="0070455E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576B4AF" w14:textId="0979BF33" w:rsidR="00016217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EA8B8FB" w14:textId="68E99212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95BD1D" w14:textId="0284F60D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1E01582" w14:textId="4CA5EC5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6823AA" w14:textId="7A2CFFBB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FBAA8D" w14:textId="61CAC27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Pr="00514FAD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469E239B" w:rsidR="00065A04" w:rsidRPr="00CE2B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7C2399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D22B54">
        <w:rPr>
          <w:b/>
          <w:sz w:val="20"/>
          <w:szCs w:val="20"/>
        </w:rPr>
        <w:t>3</w:t>
      </w:r>
    </w:p>
    <w:p w14:paraId="5134BA58" w14:textId="77777777" w:rsidR="00833732" w:rsidRPr="00CE2B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CE2B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CE2BD7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CE2BD7">
        <w:t>Załącznik nr 4</w:t>
      </w:r>
      <w:r w:rsidR="008B3F87" w:rsidRPr="00CE2BD7">
        <w:t xml:space="preserve"> </w:t>
      </w:r>
      <w:r w:rsidRPr="00CE2BD7">
        <w:t>do SWZ</w:t>
      </w:r>
    </w:p>
    <w:p w14:paraId="0BAD12AA" w14:textId="77777777" w:rsidR="00833732" w:rsidRPr="00CE2B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64CC6" w:rsidRDefault="00833732" w:rsidP="00833732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032DFAB2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15F72DA6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469EE883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594AC4B4" w14:textId="77777777" w:rsidR="00473551" w:rsidRPr="00964CC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ZOBOWIĄZANIE PODMIOTU  </w:t>
      </w:r>
    </w:p>
    <w:p w14:paraId="6B8F3C61" w14:textId="77777777" w:rsidR="009A220C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do oddania do dyspozycji Wykonawcy niezbędnych zasobów </w:t>
      </w:r>
    </w:p>
    <w:p w14:paraId="710C5031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na potrzeby wykonania zamówienia </w:t>
      </w:r>
    </w:p>
    <w:p w14:paraId="006D6ADB" w14:textId="77777777" w:rsidR="0094251E" w:rsidRPr="00964CC6" w:rsidRDefault="009A220C" w:rsidP="00905BCB">
      <w:pPr>
        <w:spacing w:line="276" w:lineRule="auto"/>
        <w:jc w:val="center"/>
        <w:rPr>
          <w:bCs/>
        </w:rPr>
      </w:pPr>
      <w:r w:rsidRPr="00964CC6">
        <w:rPr>
          <w:bCs/>
        </w:rPr>
        <w:t>składane na podstawie art. 118 ust. 3 ustawy PZP oraz art. 125  ust. 5 ustawy PZP</w:t>
      </w:r>
    </w:p>
    <w:p w14:paraId="00A8FB33" w14:textId="77777777" w:rsidR="00905BCB" w:rsidRPr="00964CC6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964CC6" w:rsidRDefault="00250228" w:rsidP="007C2A4B">
      <w:pPr>
        <w:jc w:val="both"/>
        <w:rPr>
          <w:b/>
          <w:bCs/>
        </w:rPr>
      </w:pPr>
      <w:r w:rsidRPr="00964CC6">
        <w:t xml:space="preserve">W postępowaniu o udzielenie zamówienia publicznego prowadzonego przez </w:t>
      </w:r>
      <w:r w:rsidRPr="00964CC6">
        <w:rPr>
          <w:b/>
          <w:bCs/>
        </w:rPr>
        <w:t xml:space="preserve">Gminę </w:t>
      </w:r>
      <w:r w:rsidR="009A220C" w:rsidRPr="00964CC6">
        <w:rPr>
          <w:b/>
          <w:bCs/>
        </w:rPr>
        <w:t>Dobrzyca</w:t>
      </w:r>
      <w:r w:rsidRPr="00964CC6">
        <w:t>, oświadczam/-y,</w:t>
      </w:r>
      <w:r w:rsidR="007C2A4B" w:rsidRPr="00964CC6">
        <w:t xml:space="preserve"> </w:t>
      </w:r>
      <w:r w:rsidRPr="00964CC6">
        <w:t>że reprezentowany przeze mnie/przez nas podmio</w:t>
      </w:r>
      <w:r w:rsidR="00240126" w:rsidRPr="00964CC6">
        <w:t>t</w:t>
      </w:r>
      <w:r w:rsidRPr="00964CC6">
        <w:t xml:space="preserve"> udostępni</w:t>
      </w:r>
      <w:r w:rsidR="009A220C" w:rsidRPr="00964CC6">
        <w:t>a na potrzeby wyżej wymienionego zamówienia publicznego</w:t>
      </w:r>
      <w:r w:rsidR="007C2A4B" w:rsidRPr="00964CC6">
        <w:t xml:space="preserve"> </w:t>
      </w:r>
      <w:r w:rsidRPr="00964CC6">
        <w:rPr>
          <w:b/>
        </w:rPr>
        <w:t>Wykonawcy</w:t>
      </w:r>
      <w:r w:rsidRPr="00964CC6">
        <w:t xml:space="preserve"> zas</w:t>
      </w:r>
      <w:r w:rsidR="00240126" w:rsidRPr="00964CC6">
        <w:t xml:space="preserve">oby na potwierdzenie spełnienia warunku/-ów udziału w postępowaniu </w:t>
      </w:r>
      <w:r w:rsidR="00BA4F37" w:rsidRPr="00964CC6">
        <w:t xml:space="preserve">pn. </w:t>
      </w:r>
    </w:p>
    <w:p w14:paraId="01FE68B8" w14:textId="77777777" w:rsidR="008B3F87" w:rsidRPr="00964CC6" w:rsidRDefault="008B3F87" w:rsidP="008B3F87">
      <w:pPr>
        <w:rPr>
          <w:b/>
          <w:bCs/>
        </w:rPr>
      </w:pPr>
    </w:p>
    <w:p w14:paraId="0D3CB48A" w14:textId="77777777" w:rsidR="00D22B54" w:rsidRDefault="00D22B54" w:rsidP="00D22B54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22B5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6BB66929" w14:textId="77777777" w:rsidR="00D22B54" w:rsidRDefault="00D22B5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6E4A3599" w14:textId="6CE6C23C" w:rsidR="008D3A2B" w:rsidRPr="00964CC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964CC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0CE542B9" w:rsidR="008B3F87" w:rsidRPr="00964CC6" w:rsidRDefault="001A57BC" w:rsidP="001A57BC">
      <w:pPr>
        <w:spacing w:line="360" w:lineRule="auto"/>
        <w:jc w:val="both"/>
      </w:pPr>
      <w:r w:rsidRPr="00964CC6">
        <w:rPr>
          <w:b/>
          <w:bCs/>
        </w:rPr>
        <w:t>UWAGA!</w:t>
      </w:r>
      <w:r w:rsidRPr="00964CC6"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</w:t>
      </w:r>
      <w:r w:rsidR="0021486B" w:rsidRPr="00964CC6">
        <w:t>3a</w:t>
      </w:r>
      <w:r w:rsidR="00BE3582">
        <w:t>,</w:t>
      </w:r>
      <w:r w:rsidRPr="00964CC6">
        <w:t xml:space="preserve"> 3</w:t>
      </w:r>
      <w:r w:rsidR="0021486B" w:rsidRPr="00964CC6">
        <w:t>b</w:t>
      </w:r>
      <w:r w:rsidR="00BE3582">
        <w:t xml:space="preserve"> i</w:t>
      </w:r>
      <w:r w:rsidR="00BE3582" w:rsidRPr="00BE3582">
        <w:rPr>
          <w:color w:val="FF0000"/>
        </w:rPr>
        <w:t xml:space="preserve"> 3c</w:t>
      </w:r>
      <w:r w:rsidRPr="00BE3582">
        <w:rPr>
          <w:color w:val="FF0000"/>
        </w:rPr>
        <w:t xml:space="preserve"> </w:t>
      </w:r>
      <w:r w:rsidRPr="00964CC6">
        <w:t>do SWZ.</w:t>
      </w:r>
    </w:p>
    <w:p w14:paraId="5372018E" w14:textId="77777777" w:rsidR="00065A04" w:rsidRPr="00964CC6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5C3DBE77" w:rsidR="003E69C0" w:rsidRPr="00CF0630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F0630">
        <w:rPr>
          <w:b/>
          <w:sz w:val="20"/>
          <w:szCs w:val="20"/>
        </w:rPr>
        <w:t>ZPI.271.1.</w:t>
      </w:r>
      <w:r w:rsidR="0021486B" w:rsidRPr="00CF0630">
        <w:rPr>
          <w:b/>
          <w:sz w:val="20"/>
          <w:szCs w:val="20"/>
        </w:rPr>
        <w:t>7</w:t>
      </w:r>
      <w:r w:rsidR="0024184D" w:rsidRPr="00CF0630">
        <w:rPr>
          <w:b/>
          <w:sz w:val="20"/>
          <w:szCs w:val="20"/>
        </w:rPr>
        <w:t>.</w:t>
      </w:r>
      <w:r w:rsidRPr="00CF0630">
        <w:rPr>
          <w:b/>
          <w:sz w:val="20"/>
          <w:szCs w:val="20"/>
        </w:rPr>
        <w:t>202</w:t>
      </w:r>
      <w:r w:rsidR="00D22B54" w:rsidRPr="00CF0630">
        <w:rPr>
          <w:b/>
          <w:sz w:val="20"/>
          <w:szCs w:val="20"/>
        </w:rPr>
        <w:t>3</w:t>
      </w:r>
    </w:p>
    <w:p w14:paraId="78550E7D" w14:textId="77777777" w:rsidR="009502CA" w:rsidRPr="00964CC6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6</w:t>
      </w:r>
      <w:r w:rsidR="008B3F87" w:rsidRPr="00964CC6">
        <w:t xml:space="preserve"> </w:t>
      </w:r>
      <w:r w:rsidRPr="00964CC6">
        <w:t>do SWZ</w:t>
      </w:r>
    </w:p>
    <w:p w14:paraId="7219BB6E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64CC6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64CC6" w:rsidRDefault="00065A04" w:rsidP="00065A04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7AE48968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2C784FE5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1E9DDA70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8D1B0CA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964CC6" w:rsidRDefault="009502CA" w:rsidP="009502CA">
      <w:pPr>
        <w:jc w:val="center"/>
        <w:rPr>
          <w:b/>
          <w:vertAlign w:val="superscript"/>
        </w:rPr>
      </w:pPr>
      <w:r w:rsidRPr="00964CC6">
        <w:rPr>
          <w:b/>
        </w:rPr>
        <w:t>OŚWIADCZENIE</w:t>
      </w:r>
    </w:p>
    <w:p w14:paraId="0701C807" w14:textId="77777777" w:rsidR="009502CA" w:rsidRPr="00964CC6" w:rsidRDefault="009502CA" w:rsidP="009502CA">
      <w:pPr>
        <w:jc w:val="center"/>
        <w:rPr>
          <w:b/>
        </w:rPr>
      </w:pPr>
    </w:p>
    <w:p w14:paraId="6A636984" w14:textId="77777777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(na podstawie art. 108 ust. 1 pkt 5ustawy z dnia 11 września 2019 r. Prawo Zamówień</w:t>
      </w:r>
    </w:p>
    <w:p w14:paraId="02D3D6E8" w14:textId="68E45DE4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Publicznych (Dz.</w:t>
      </w:r>
      <w:r w:rsidR="008B3F87" w:rsidRPr="00964CC6">
        <w:t xml:space="preserve"> U. z 20</w:t>
      </w:r>
      <w:r w:rsidR="0021486B" w:rsidRPr="00964CC6">
        <w:t>2</w:t>
      </w:r>
      <w:r w:rsidR="00D22B54">
        <w:t>2</w:t>
      </w:r>
      <w:r w:rsidR="008B3F87" w:rsidRPr="00964CC6">
        <w:t xml:space="preserve"> r., poz. </w:t>
      </w:r>
      <w:r w:rsidR="0021486B" w:rsidRPr="00964CC6">
        <w:t>1</w:t>
      </w:r>
      <w:r w:rsidR="00D22B54">
        <w:t>710</w:t>
      </w:r>
      <w:r w:rsidR="0021486B" w:rsidRPr="00964CC6">
        <w:t xml:space="preserve"> </w:t>
      </w:r>
      <w:r w:rsidR="008B3F87" w:rsidRPr="00964CC6">
        <w:t>ze</w:t>
      </w:r>
      <w:r w:rsidRPr="00964CC6">
        <w:t xml:space="preserve"> zm.)</w:t>
      </w:r>
    </w:p>
    <w:p w14:paraId="13E82F9E" w14:textId="77777777" w:rsidR="009502CA" w:rsidRPr="00964CC6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964CC6" w:rsidRDefault="009502CA" w:rsidP="009502CA">
      <w:pPr>
        <w:spacing w:after="120"/>
        <w:rPr>
          <w:bCs/>
          <w:i/>
        </w:rPr>
      </w:pPr>
    </w:p>
    <w:p w14:paraId="6271D179" w14:textId="77777777" w:rsidR="008B3F87" w:rsidRPr="00964CC6" w:rsidRDefault="009502CA" w:rsidP="008B3F87">
      <w:pPr>
        <w:spacing w:after="120"/>
        <w:jc w:val="center"/>
        <w:rPr>
          <w:b/>
          <w:bCs/>
          <w:i/>
        </w:rPr>
      </w:pPr>
      <w:r w:rsidRPr="00964CC6">
        <w:rPr>
          <w:bCs/>
        </w:rPr>
        <w:t>Na potrzeby postępowania o udzielenie zamówienia publicznego pn.</w:t>
      </w:r>
      <w:r w:rsidR="008B3F87" w:rsidRPr="00964CC6">
        <w:rPr>
          <w:b/>
          <w:bCs/>
          <w:i/>
        </w:rPr>
        <w:t xml:space="preserve"> </w:t>
      </w:r>
    </w:p>
    <w:p w14:paraId="20A48B5F" w14:textId="77777777" w:rsidR="00D22B54" w:rsidRDefault="00D22B54" w:rsidP="00D22B5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4513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2D47A0C5" w14:textId="77777777" w:rsidR="0024184D" w:rsidRPr="00964CC6" w:rsidRDefault="0024184D" w:rsidP="0024184D">
      <w:pPr>
        <w:autoSpaceDE w:val="0"/>
        <w:autoSpaceDN w:val="0"/>
        <w:adjustRightInd w:val="0"/>
        <w:jc w:val="center"/>
      </w:pPr>
    </w:p>
    <w:p w14:paraId="50C306FF" w14:textId="33BDE396" w:rsidR="009502CA" w:rsidRPr="00964CC6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64CC6">
        <w:t xml:space="preserve">1. Oświadczam/y, że </w:t>
      </w:r>
      <w:r w:rsidRPr="00964CC6">
        <w:rPr>
          <w:b/>
        </w:rPr>
        <w:t>nie należę</w:t>
      </w:r>
      <w:r w:rsidR="00013948" w:rsidRPr="00964CC6">
        <w:rPr>
          <w:b/>
        </w:rPr>
        <w:t xml:space="preserve"> </w:t>
      </w:r>
      <w:r w:rsidRPr="00964CC6">
        <w:rPr>
          <w:b/>
        </w:rPr>
        <w:t>do tej samej grupy kapitałowej*</w:t>
      </w:r>
      <w:r w:rsidRPr="00964CC6">
        <w:t xml:space="preserve">, </w:t>
      </w:r>
      <w:r w:rsidRPr="00964CC6">
        <w:rPr>
          <w:bCs/>
          <w:iCs/>
        </w:rPr>
        <w:t>w rozumieniu ustawy z dnia 16 lutego 2007 r. o ochronie konkurencji i konsumentów w stosunku do Wykonawców, którzy złożyli odrębne oferty w niniejszym postępowaniu</w:t>
      </w:r>
      <w:r w:rsidR="002E14C8" w:rsidRPr="00964CC6">
        <w:rPr>
          <w:bCs/>
          <w:iCs/>
        </w:rPr>
        <w:t xml:space="preserve"> </w:t>
      </w:r>
      <w:r w:rsidRPr="00964CC6">
        <w:rPr>
          <w:bCs/>
          <w:iCs/>
        </w:rPr>
        <w:t>o udzielenie zamówienia publicznego.</w:t>
      </w:r>
    </w:p>
    <w:p w14:paraId="64F03F00" w14:textId="61188471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2007r. o ochronie konkurencji i konsumentów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67285F" w14:textId="77777777" w:rsidR="00D22B54" w:rsidRDefault="00D22B54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0C5C42" w14:textId="77777777" w:rsidR="00D22B54" w:rsidRDefault="00D22B54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7986FE" w14:textId="77777777" w:rsidR="00D22B54" w:rsidRDefault="00D22B54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F4A00C" w14:textId="77777777" w:rsidR="00E73FAC" w:rsidRPr="00C52445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70455E" w:rsidRDefault="00E73FAC" w:rsidP="00114538">
      <w:pPr>
        <w:spacing w:line="250" w:lineRule="auto"/>
        <w:rPr>
          <w:b/>
          <w:bCs/>
          <w:color w:val="FF0000"/>
        </w:rPr>
      </w:pPr>
    </w:p>
    <w:p w14:paraId="4D8A57BA" w14:textId="724F66D9" w:rsidR="003C29F2" w:rsidRPr="00CE2BD7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CE2BD7">
        <w:rPr>
          <w:b/>
          <w:bCs/>
          <w:sz w:val="20"/>
          <w:szCs w:val="20"/>
        </w:rPr>
        <w:t>ZPI.271.1</w:t>
      </w:r>
      <w:r w:rsidR="00112520" w:rsidRPr="00CE2BD7">
        <w:rPr>
          <w:b/>
          <w:bCs/>
          <w:sz w:val="20"/>
          <w:szCs w:val="20"/>
        </w:rPr>
        <w:t>.</w:t>
      </w:r>
      <w:r w:rsidR="00BE4DC8" w:rsidRPr="00CE2BD7">
        <w:rPr>
          <w:b/>
          <w:bCs/>
          <w:sz w:val="20"/>
          <w:szCs w:val="20"/>
        </w:rPr>
        <w:t>7</w:t>
      </w:r>
      <w:r w:rsidRPr="00CE2BD7">
        <w:rPr>
          <w:b/>
          <w:bCs/>
          <w:sz w:val="20"/>
          <w:szCs w:val="20"/>
        </w:rPr>
        <w:t>.202</w:t>
      </w:r>
      <w:r w:rsidR="00D22B54">
        <w:rPr>
          <w:b/>
          <w:bCs/>
          <w:sz w:val="20"/>
          <w:szCs w:val="20"/>
        </w:rPr>
        <w:t>3</w:t>
      </w:r>
    </w:p>
    <w:p w14:paraId="4F545C6D" w14:textId="320F33A4" w:rsidR="00E73FAC" w:rsidRPr="00C52445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C52445">
        <w:t xml:space="preserve">Załącznik nr </w:t>
      </w:r>
      <w:r w:rsidR="0073443B" w:rsidRPr="00C52445">
        <w:t xml:space="preserve"> </w:t>
      </w:r>
      <w:r w:rsidR="00D22B54">
        <w:t>7</w:t>
      </w:r>
      <w:r w:rsidR="00BE4DC8" w:rsidRPr="00C52445">
        <w:t xml:space="preserve"> </w:t>
      </w:r>
      <w:r w:rsidRPr="00C52445">
        <w:t>do SWZ</w:t>
      </w:r>
    </w:p>
    <w:p w14:paraId="726AA3FA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C52445" w:rsidRDefault="006E6B1F" w:rsidP="006E6B1F">
      <w:pPr>
        <w:spacing w:line="276" w:lineRule="auto"/>
        <w:ind w:left="5664" w:right="23"/>
        <w:rPr>
          <w:b/>
        </w:rPr>
      </w:pPr>
      <w:r w:rsidRPr="00C52445">
        <w:rPr>
          <w:b/>
          <w:bCs/>
        </w:rPr>
        <w:t>Zamawiający</w:t>
      </w:r>
      <w:r w:rsidRPr="00C52445">
        <w:rPr>
          <w:b/>
        </w:rPr>
        <w:t>:</w:t>
      </w:r>
    </w:p>
    <w:p w14:paraId="24356F59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Gmina Dobrzyca</w:t>
      </w:r>
    </w:p>
    <w:p w14:paraId="30FD7BE8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ul. Rynek 14</w:t>
      </w:r>
    </w:p>
    <w:p w14:paraId="07873B97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63-330 Dobrzyca</w:t>
      </w:r>
    </w:p>
    <w:p w14:paraId="6A05CE32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C52445" w:rsidRDefault="007E4819" w:rsidP="007E4819">
      <w:pPr>
        <w:spacing w:line="276" w:lineRule="auto"/>
        <w:ind w:left="3540" w:right="23"/>
        <w:rPr>
          <w:b/>
        </w:rPr>
      </w:pPr>
      <w:r w:rsidRPr="00C52445">
        <w:rPr>
          <w:b/>
        </w:rPr>
        <w:t>OŚWIADCZENIE - wzór</w:t>
      </w:r>
    </w:p>
    <w:p w14:paraId="422CE1D0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C52445" w:rsidRDefault="006A6BDC" w:rsidP="006A6BDC">
      <w:pPr>
        <w:jc w:val="both"/>
      </w:pPr>
    </w:p>
    <w:p w14:paraId="7762EFE9" w14:textId="77777777" w:rsidR="006A6BDC" w:rsidRPr="00C52445" w:rsidRDefault="006A6BDC" w:rsidP="0073443B">
      <w:r w:rsidRPr="00C52445">
        <w:t>Nazwa i adres Wykonawcy: …..........................................................................................................</w:t>
      </w:r>
    </w:p>
    <w:p w14:paraId="299AA25A" w14:textId="77777777" w:rsidR="006A6BDC" w:rsidRPr="00C52445" w:rsidRDefault="006A6BDC" w:rsidP="006A6BDC">
      <w:pPr>
        <w:jc w:val="both"/>
      </w:pPr>
    </w:p>
    <w:p w14:paraId="2C530EF8" w14:textId="77777777" w:rsidR="006A6BDC" w:rsidRPr="00C52445" w:rsidRDefault="00B32965" w:rsidP="006A6BDC">
      <w:pPr>
        <w:jc w:val="both"/>
      </w:pPr>
      <w:r w:rsidRPr="00C52445">
        <w:t>………………………………………………………………………</w:t>
      </w:r>
    </w:p>
    <w:p w14:paraId="09720362" w14:textId="77777777" w:rsidR="00E73FAC" w:rsidRPr="00C52445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C52445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C52445" w:rsidRDefault="006A6BDC" w:rsidP="006A6BDC">
      <w:pPr>
        <w:spacing w:line="276" w:lineRule="auto"/>
        <w:jc w:val="both"/>
        <w:rPr>
          <w:bCs/>
        </w:rPr>
      </w:pPr>
      <w:r w:rsidRPr="00C52445">
        <w:rPr>
          <w:bCs/>
        </w:rPr>
        <w:t>Składając ofertę w postępowaniu o udzielenie zamówienia publicznego w trybie podstawowym na zadanie pn.:</w:t>
      </w:r>
    </w:p>
    <w:p w14:paraId="0C3CF851" w14:textId="77777777" w:rsidR="00D22B54" w:rsidRDefault="00D22B54" w:rsidP="00D22B5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4513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Zagospodarowanie odpadów komunalnych z terenu gminy Dobrzyca</w:t>
      </w:r>
    </w:p>
    <w:p w14:paraId="228A4116" w14:textId="77777777" w:rsidR="00BE4DC8" w:rsidRPr="00C52445" w:rsidRDefault="00BE4DC8" w:rsidP="00BE4DC8">
      <w:pPr>
        <w:spacing w:line="276" w:lineRule="auto"/>
        <w:rPr>
          <w:b/>
          <w:bCs/>
        </w:rPr>
      </w:pPr>
    </w:p>
    <w:p w14:paraId="02CED219" w14:textId="77777777" w:rsidR="00E73FAC" w:rsidRPr="00C52445" w:rsidRDefault="00E73FAC" w:rsidP="00E73FAC"/>
    <w:p w14:paraId="535EBD28" w14:textId="77777777" w:rsidR="00E73FAC" w:rsidRPr="00C52445" w:rsidRDefault="00E73FAC" w:rsidP="00E73FAC">
      <w:r w:rsidRPr="00C52445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C52445" w:rsidRDefault="00E73FAC" w:rsidP="00E73FAC"/>
    <w:p w14:paraId="28509248" w14:textId="77777777" w:rsidR="00E73FAC" w:rsidRPr="00C52445" w:rsidRDefault="00E73FAC" w:rsidP="00E73FAC"/>
    <w:p w14:paraId="36089C5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C52445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C52445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C52445">
        <w:rPr>
          <w:sz w:val="16"/>
          <w:szCs w:val="16"/>
        </w:rPr>
        <w:t>*niewłaściwe skreślić</w:t>
      </w:r>
    </w:p>
    <w:p w14:paraId="2267F192" w14:textId="77777777" w:rsidR="00E73FAC" w:rsidRPr="00C52445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ab/>
      </w:r>
      <w:r w:rsidRPr="00C52445">
        <w:rPr>
          <w:b/>
          <w:bCs/>
          <w:sz w:val="20"/>
          <w:szCs w:val="20"/>
        </w:rPr>
        <w:tab/>
      </w:r>
    </w:p>
    <w:p w14:paraId="08AB245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E435" w14:textId="77777777" w:rsidR="00B139AD" w:rsidRDefault="00B139AD" w:rsidP="00BE245A">
      <w:r>
        <w:separator/>
      </w:r>
    </w:p>
  </w:endnote>
  <w:endnote w:type="continuationSeparator" w:id="0">
    <w:p w14:paraId="78F4EDFE" w14:textId="77777777" w:rsidR="00B139AD" w:rsidRDefault="00B139A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39E4" w14:textId="77777777" w:rsidR="00B139AD" w:rsidRDefault="00B139AD" w:rsidP="00BE245A">
      <w:r>
        <w:separator/>
      </w:r>
    </w:p>
  </w:footnote>
  <w:footnote w:type="continuationSeparator" w:id="0">
    <w:p w14:paraId="4BA381C1" w14:textId="77777777" w:rsidR="00B139AD" w:rsidRDefault="00B139AD" w:rsidP="00BE245A">
      <w:r>
        <w:continuationSeparator/>
      </w:r>
    </w:p>
  </w:footnote>
  <w:footnote w:id="1">
    <w:p w14:paraId="3AA524DF" w14:textId="4189F78E" w:rsidR="005E207B" w:rsidRPr="00D4513A" w:rsidRDefault="005E207B" w:rsidP="0051157A">
      <w:pPr>
        <w:pStyle w:val="Tekstprzypisudolnego"/>
        <w:jc w:val="both"/>
        <w:rPr>
          <w:color w:val="FF0000"/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</w:t>
      </w:r>
      <w:r w:rsidR="00CF0630" w:rsidRPr="002D7F6D">
        <w:rPr>
          <w:sz w:val="18"/>
          <w:szCs w:val="18"/>
        </w:rPr>
        <w:t>Należy zaznaczyć odpowiednio do s</w:t>
      </w:r>
      <w:r w:rsidR="00CF0630">
        <w:rPr>
          <w:sz w:val="18"/>
          <w:szCs w:val="18"/>
        </w:rPr>
        <w:t>ytuacji</w:t>
      </w:r>
      <w:r w:rsidR="00CF0630" w:rsidRPr="002D7F6D">
        <w:rPr>
          <w:sz w:val="18"/>
          <w:szCs w:val="18"/>
        </w:rPr>
        <w:t xml:space="preserve"> Wykonawcy</w:t>
      </w:r>
      <w:r w:rsidR="00CF0630">
        <w:rPr>
          <w:sz w:val="18"/>
          <w:szCs w:val="18"/>
        </w:rPr>
        <w:t>, w</w:t>
      </w:r>
      <w:r w:rsidR="00CF0630" w:rsidRPr="002D7F6D">
        <w:rPr>
          <w:sz w:val="18"/>
          <w:szCs w:val="18"/>
        </w:rPr>
        <w:t xml:space="preserve"> rozumieniu ustawy z dnia 6 marca 2018 r. Prawo przedsiębiorców (Dz. U. z 20</w:t>
      </w:r>
      <w:r w:rsidR="00CF0630">
        <w:rPr>
          <w:sz w:val="18"/>
          <w:szCs w:val="18"/>
        </w:rPr>
        <w:t>23</w:t>
      </w:r>
      <w:r w:rsidR="00CF0630" w:rsidRPr="002D7F6D">
        <w:rPr>
          <w:sz w:val="18"/>
          <w:szCs w:val="18"/>
        </w:rPr>
        <w:t xml:space="preserve"> r. poz. </w:t>
      </w:r>
      <w:r w:rsidR="00CF0630">
        <w:rPr>
          <w:sz w:val="18"/>
          <w:szCs w:val="18"/>
        </w:rPr>
        <w:t>221</w:t>
      </w:r>
      <w:r w:rsidR="00CF0630"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6CB7D22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7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4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6"/>
  </w:num>
  <w:num w:numId="8" w16cid:durableId="1608348716">
    <w:abstractNumId w:val="38"/>
  </w:num>
  <w:num w:numId="9" w16cid:durableId="1185024074">
    <w:abstractNumId w:val="39"/>
  </w:num>
  <w:num w:numId="10" w16cid:durableId="399982231">
    <w:abstractNumId w:val="31"/>
  </w:num>
  <w:num w:numId="11" w16cid:durableId="675696820">
    <w:abstractNumId w:val="29"/>
  </w:num>
  <w:num w:numId="12" w16cid:durableId="1785686598">
    <w:abstractNumId w:val="27"/>
  </w:num>
  <w:num w:numId="13" w16cid:durableId="1478300653">
    <w:abstractNumId w:val="44"/>
  </w:num>
  <w:num w:numId="14" w16cid:durableId="76289501">
    <w:abstractNumId w:val="11"/>
  </w:num>
  <w:num w:numId="15" w16cid:durableId="949972018">
    <w:abstractNumId w:val="23"/>
  </w:num>
  <w:num w:numId="16" w16cid:durableId="879777684">
    <w:abstractNumId w:val="20"/>
  </w:num>
  <w:num w:numId="17" w16cid:durableId="1990599347">
    <w:abstractNumId w:val="24"/>
  </w:num>
  <w:num w:numId="18" w16cid:durableId="1572348877">
    <w:abstractNumId w:val="35"/>
  </w:num>
  <w:num w:numId="19" w16cid:durableId="126554038">
    <w:abstractNumId w:val="19"/>
  </w:num>
  <w:num w:numId="20" w16cid:durableId="1466200226">
    <w:abstractNumId w:val="41"/>
  </w:num>
  <w:num w:numId="21" w16cid:durableId="152063337">
    <w:abstractNumId w:val="51"/>
  </w:num>
  <w:num w:numId="22" w16cid:durableId="929703624">
    <w:abstractNumId w:val="43"/>
  </w:num>
  <w:num w:numId="23" w16cid:durableId="942149912">
    <w:abstractNumId w:val="40"/>
  </w:num>
  <w:num w:numId="24" w16cid:durableId="1022560743">
    <w:abstractNumId w:val="33"/>
  </w:num>
  <w:num w:numId="25" w16cid:durableId="129982439">
    <w:abstractNumId w:val="17"/>
  </w:num>
  <w:num w:numId="26" w16cid:durableId="967272718">
    <w:abstractNumId w:val="25"/>
  </w:num>
  <w:num w:numId="27" w16cid:durableId="186064054">
    <w:abstractNumId w:val="49"/>
  </w:num>
  <w:num w:numId="28" w16cid:durableId="193084787">
    <w:abstractNumId w:val="30"/>
  </w:num>
  <w:num w:numId="29" w16cid:durableId="1554345171">
    <w:abstractNumId w:val="21"/>
  </w:num>
  <w:num w:numId="30" w16cid:durableId="910582346">
    <w:abstractNumId w:val="28"/>
  </w:num>
  <w:num w:numId="31" w16cid:durableId="133644489">
    <w:abstractNumId w:val="32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3"/>
  </w:num>
  <w:num w:numId="37" w16cid:durableId="1029262319">
    <w:abstractNumId w:val="10"/>
  </w:num>
  <w:num w:numId="38" w16cid:durableId="460658358">
    <w:abstractNumId w:val="26"/>
  </w:num>
  <w:num w:numId="39" w16cid:durableId="1658799289">
    <w:abstractNumId w:val="14"/>
  </w:num>
  <w:num w:numId="40" w16cid:durableId="996960419">
    <w:abstractNumId w:val="50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2"/>
  </w:num>
  <w:num w:numId="44" w16cid:durableId="15969818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4"/>
  </w:num>
  <w:num w:numId="46" w16cid:durableId="2034915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6"/>
  </w:num>
  <w:num w:numId="48" w16cid:durableId="2068139206">
    <w:abstractNumId w:val="37"/>
  </w:num>
  <w:num w:numId="49" w16cid:durableId="504053702">
    <w:abstractNumId w:val="47"/>
  </w:num>
  <w:num w:numId="50" w16cid:durableId="1740204175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27820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53D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5CF7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04E2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39AD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0630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2B54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513A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8</cp:revision>
  <cp:lastPrinted>2022-09-26T06:17:00Z</cp:lastPrinted>
  <dcterms:created xsi:type="dcterms:W3CDTF">2022-09-22T12:40:00Z</dcterms:created>
  <dcterms:modified xsi:type="dcterms:W3CDTF">2023-07-21T05:34:00Z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