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222E" w14:textId="38D18540" w:rsidR="00936289" w:rsidRPr="00802AF3" w:rsidRDefault="00936289" w:rsidP="00936289">
      <w:pPr>
        <w:rPr>
          <w:sz w:val="22"/>
          <w:szCs w:val="22"/>
        </w:rPr>
      </w:pPr>
      <w:r w:rsidRPr="00802AF3">
        <w:t>ZPI.271.1.</w:t>
      </w:r>
      <w:r w:rsidR="000663FB" w:rsidRPr="00802AF3">
        <w:t>1</w:t>
      </w:r>
      <w:r w:rsidR="002C2008" w:rsidRPr="00802AF3">
        <w:t>5</w:t>
      </w:r>
      <w:r w:rsidRPr="00802AF3">
        <w:t>.2023</w:t>
      </w:r>
    </w:p>
    <w:p w14:paraId="60B18E8B" w14:textId="77777777" w:rsidR="00FE3E6D" w:rsidRPr="00802AF3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802AF3">
        <w:rPr>
          <w:rFonts w:ascii="Times New Roman" w:hAnsi="Times New Roman"/>
          <w:sz w:val="24"/>
          <w:szCs w:val="24"/>
        </w:rPr>
        <w:t>Zał</w:t>
      </w:r>
      <w:r w:rsidR="000633F3" w:rsidRPr="00802AF3">
        <w:rPr>
          <w:rFonts w:ascii="Times New Roman" w:hAnsi="Times New Roman"/>
          <w:sz w:val="24"/>
          <w:szCs w:val="24"/>
        </w:rPr>
        <w:t>ą</w:t>
      </w:r>
      <w:r w:rsidRPr="00802AF3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802AF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802AF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802AF3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Pr="00802AF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802AF3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802AF3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802AF3"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802AF3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802AF3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802AF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681D23E0" w:rsidR="003C761B" w:rsidRPr="00802AF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802AF3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802AF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226A693" w14:textId="77777777" w:rsidR="003C761B" w:rsidRPr="00802AF3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4453FD50" w14:textId="3875BF71" w:rsidR="00FE3E6D" w:rsidRPr="00802AF3" w:rsidRDefault="00FE3E6D" w:rsidP="00F41BB0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bookmarkStart w:id="0" w:name="_Hlk148694599"/>
      <w:r w:rsidRPr="00802AF3">
        <w:rPr>
          <w:rFonts w:ascii="Times New Roman" w:hAnsi="Times New Roman"/>
          <w:b/>
          <w:bCs/>
          <w:sz w:val="24"/>
          <w:szCs w:val="24"/>
        </w:rPr>
        <w:t>Gmin</w:t>
      </w:r>
      <w:r w:rsidR="00F41BB0" w:rsidRPr="00802AF3">
        <w:rPr>
          <w:rFonts w:ascii="Times New Roman" w:hAnsi="Times New Roman"/>
          <w:b/>
          <w:bCs/>
          <w:sz w:val="24"/>
          <w:szCs w:val="24"/>
        </w:rPr>
        <w:t>na Spółka Komunalna</w:t>
      </w:r>
    </w:p>
    <w:p w14:paraId="22634FCE" w14:textId="3C5F1313" w:rsidR="00F41BB0" w:rsidRPr="00802AF3" w:rsidRDefault="00F41BB0" w:rsidP="00F41BB0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802AF3">
        <w:rPr>
          <w:rFonts w:ascii="Times New Roman" w:hAnsi="Times New Roman"/>
          <w:b/>
          <w:bCs/>
          <w:sz w:val="24"/>
          <w:szCs w:val="24"/>
        </w:rPr>
        <w:t>w Dobrzycy Sp. z o.o.</w:t>
      </w:r>
    </w:p>
    <w:p w14:paraId="0604C195" w14:textId="406C1B9F" w:rsidR="00F41BB0" w:rsidRPr="00802AF3" w:rsidRDefault="00F41BB0" w:rsidP="00F41BB0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802AF3">
        <w:rPr>
          <w:rFonts w:ascii="Times New Roman" w:hAnsi="Times New Roman"/>
          <w:b/>
          <w:bCs/>
          <w:sz w:val="24"/>
          <w:szCs w:val="24"/>
        </w:rPr>
        <w:t>ul. Jarocińska 20</w:t>
      </w:r>
    </w:p>
    <w:p w14:paraId="704E9023" w14:textId="55DA7575" w:rsidR="00F41BB0" w:rsidRPr="00802AF3" w:rsidRDefault="00F41BB0" w:rsidP="00F41BB0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802AF3">
        <w:rPr>
          <w:rFonts w:ascii="Times New Roman" w:hAnsi="Times New Roman"/>
          <w:b/>
          <w:bCs/>
          <w:sz w:val="24"/>
          <w:szCs w:val="24"/>
        </w:rPr>
        <w:t>63-330 Dobrzyca</w:t>
      </w:r>
    </w:p>
    <w:bookmarkEnd w:id="0"/>
    <w:p w14:paraId="6529C36C" w14:textId="77777777" w:rsidR="00FE3E6D" w:rsidRPr="00802AF3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802AF3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F3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802AF3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802AF3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 w:rsidRPr="00802AF3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802AF3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B4F14E2" w14:textId="77777777" w:rsidR="002B3638" w:rsidRPr="00802AF3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5B8C60E" w14:textId="2E35439A" w:rsidR="002B3638" w:rsidRPr="00802AF3" w:rsidRDefault="004374E0" w:rsidP="005648B2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F3">
        <w:rPr>
          <w:rFonts w:ascii="Times New Roman" w:hAnsi="Times New Roman" w:cs="Times New Roman"/>
          <w:b/>
          <w:sz w:val="24"/>
          <w:szCs w:val="24"/>
        </w:rPr>
        <w:t>Zakup i montaż turbin wiatrowych o mocy do 40 kW wraz z falownikiem i przewodami</w:t>
      </w:r>
    </w:p>
    <w:p w14:paraId="645B1CEE" w14:textId="77777777" w:rsidR="004374E0" w:rsidRPr="00802AF3" w:rsidRDefault="004374E0" w:rsidP="00936289">
      <w:pPr>
        <w:pStyle w:val="Zwykytekst1"/>
        <w:tabs>
          <w:tab w:val="left" w:leader="dot" w:pos="93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802AF3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F3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802AF3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lastRenderedPageBreak/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37BDB" w14:textId="350A8335" w:rsidR="002C2008" w:rsidRPr="002C2008" w:rsidRDefault="00FE3E6D" w:rsidP="002C2008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9055E95" w14:textId="77777777" w:rsidR="002C2008" w:rsidRDefault="002C2008" w:rsidP="002C2008">
      <w:pPr>
        <w:jc w:val="both"/>
        <w:rPr>
          <w:b/>
          <w:bCs/>
          <w:kern w:val="2"/>
          <w14:ligatures w14:val="standardContextual"/>
        </w:rPr>
      </w:pPr>
    </w:p>
    <w:p w14:paraId="6A28E5B0" w14:textId="0C71E907" w:rsidR="002C2008" w:rsidRPr="002C2008" w:rsidRDefault="002C2008" w:rsidP="002C2008">
      <w:pPr>
        <w:jc w:val="both"/>
        <w:rPr>
          <w:rFonts w:asciiTheme="minorHAnsi" w:hAnsiTheme="minorHAnsi" w:cstheme="minorBidi"/>
          <w:b/>
          <w:bCs/>
        </w:rPr>
      </w:pPr>
      <w:r w:rsidRPr="002C2008">
        <w:rPr>
          <w:b/>
          <w:bCs/>
          <w:kern w:val="2"/>
          <w14:ligatures w14:val="standardContextual"/>
        </w:rPr>
        <w:t>ZADANIE NR 1</w:t>
      </w:r>
      <w:r w:rsidRPr="002C2008">
        <w:rPr>
          <w:kern w:val="2"/>
          <w14:ligatures w14:val="standardContextual"/>
        </w:rPr>
        <w:t xml:space="preserve"> - </w:t>
      </w:r>
      <w:r w:rsidRPr="002C2008">
        <w:rPr>
          <w:b/>
          <w:bCs/>
          <w:kern w:val="2"/>
          <w14:ligatures w14:val="standardContextual"/>
        </w:rPr>
        <w:t xml:space="preserve">Budowa </w:t>
      </w:r>
      <w:proofErr w:type="spellStart"/>
      <w:r w:rsidRPr="002C2008">
        <w:rPr>
          <w:b/>
          <w:bCs/>
          <w:kern w:val="2"/>
          <w14:ligatures w14:val="standardContextual"/>
        </w:rPr>
        <w:t>mikroinstalacji</w:t>
      </w:r>
      <w:proofErr w:type="spellEnd"/>
      <w:r w:rsidRPr="002C2008">
        <w:rPr>
          <w:b/>
          <w:bCs/>
          <w:kern w:val="2"/>
          <w14:ligatures w14:val="standardContextual"/>
        </w:rPr>
        <w:t xml:space="preserve"> wiatrowej o mocy 40 kW w miejscowości Dobrzyca </w:t>
      </w:r>
    </w:p>
    <w:p w14:paraId="11096376" w14:textId="77777777" w:rsidR="002C2008" w:rsidRPr="002C2008" w:rsidRDefault="002C2008" w:rsidP="002C2008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9B3F7" w14:textId="77777777" w:rsidR="002C2008" w:rsidRPr="00105084" w:rsidRDefault="002C2008" w:rsidP="002C2008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35F9FE59" w14:textId="77777777" w:rsidR="002C2008" w:rsidRPr="00105084" w:rsidRDefault="002C2008" w:rsidP="002C2008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529F5A4C" w14:textId="77777777" w:rsidR="002C2008" w:rsidRPr="00105084" w:rsidRDefault="002C2008" w:rsidP="002C2008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4657F7C4" w14:textId="77777777" w:rsidR="002C2008" w:rsidRPr="0051157A" w:rsidRDefault="002C2008" w:rsidP="002C2008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37C8F218" w14:textId="77777777" w:rsidR="002C2008" w:rsidRPr="00105084" w:rsidRDefault="002C2008" w:rsidP="002C2008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32FC5F08" w14:textId="77777777" w:rsidR="002C2008" w:rsidRDefault="002C2008" w:rsidP="002C2008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16D6875B" w14:textId="77777777" w:rsidR="002C2008" w:rsidRPr="00105084" w:rsidRDefault="002C2008" w:rsidP="002C2008">
      <w:pPr>
        <w:pStyle w:val="Bezodstpw"/>
        <w:ind w:right="-142"/>
        <w:jc w:val="both"/>
      </w:pPr>
    </w:p>
    <w:p w14:paraId="3F13728B" w14:textId="77777777" w:rsidR="002C2008" w:rsidRPr="00105084" w:rsidRDefault="002C2008" w:rsidP="002C2008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C2008" w:rsidRPr="00243618" w14:paraId="7257494D" w14:textId="77777777" w:rsidTr="0067104F">
        <w:trPr>
          <w:jc w:val="center"/>
        </w:trPr>
        <w:tc>
          <w:tcPr>
            <w:tcW w:w="3708" w:type="dxa"/>
          </w:tcPr>
          <w:p w14:paraId="681E1915" w14:textId="77777777" w:rsidR="002C2008" w:rsidRPr="00243618" w:rsidRDefault="002C2008" w:rsidP="0067104F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65B52B9E" w14:textId="77777777" w:rsidR="002C2008" w:rsidRPr="00243618" w:rsidRDefault="002C2008" w:rsidP="0067104F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C2008" w:rsidRPr="00243618" w14:paraId="0F90016E" w14:textId="77777777" w:rsidTr="0067104F">
        <w:trPr>
          <w:jc w:val="center"/>
        </w:trPr>
        <w:tc>
          <w:tcPr>
            <w:tcW w:w="3708" w:type="dxa"/>
          </w:tcPr>
          <w:p w14:paraId="19A4074F" w14:textId="77777777" w:rsidR="002C2008" w:rsidRPr="00243618" w:rsidRDefault="002C2008" w:rsidP="0067104F">
            <w:r w:rsidRPr="00243618">
              <w:t>Minimum 4 lata – 48 miesięcy</w:t>
            </w:r>
          </w:p>
        </w:tc>
        <w:tc>
          <w:tcPr>
            <w:tcW w:w="840" w:type="dxa"/>
          </w:tcPr>
          <w:p w14:paraId="44B930C0" w14:textId="77777777" w:rsidR="002C2008" w:rsidRPr="00243618" w:rsidRDefault="002C2008" w:rsidP="0067104F">
            <w:pPr>
              <w:jc w:val="center"/>
            </w:pPr>
          </w:p>
        </w:tc>
      </w:tr>
      <w:tr w:rsidR="002C2008" w:rsidRPr="00243618" w14:paraId="2E494B3A" w14:textId="77777777" w:rsidTr="0067104F">
        <w:trPr>
          <w:jc w:val="center"/>
        </w:trPr>
        <w:tc>
          <w:tcPr>
            <w:tcW w:w="3708" w:type="dxa"/>
          </w:tcPr>
          <w:p w14:paraId="22939DF9" w14:textId="77777777" w:rsidR="002C2008" w:rsidRPr="00243618" w:rsidRDefault="002C2008" w:rsidP="0067104F">
            <w:r w:rsidRPr="00243618">
              <w:t>Minimum 5 lat – 60 miesięcy</w:t>
            </w:r>
          </w:p>
        </w:tc>
        <w:tc>
          <w:tcPr>
            <w:tcW w:w="840" w:type="dxa"/>
          </w:tcPr>
          <w:p w14:paraId="1420181A" w14:textId="77777777" w:rsidR="002C2008" w:rsidRPr="00243618" w:rsidRDefault="002C2008" w:rsidP="0067104F">
            <w:pPr>
              <w:jc w:val="center"/>
            </w:pPr>
          </w:p>
        </w:tc>
      </w:tr>
      <w:tr w:rsidR="002C2008" w:rsidRPr="00243618" w14:paraId="4CB060CC" w14:textId="77777777" w:rsidTr="0067104F">
        <w:trPr>
          <w:jc w:val="center"/>
        </w:trPr>
        <w:tc>
          <w:tcPr>
            <w:tcW w:w="3708" w:type="dxa"/>
          </w:tcPr>
          <w:p w14:paraId="4CD7C93C" w14:textId="77777777" w:rsidR="002C2008" w:rsidRPr="00243618" w:rsidRDefault="002C2008" w:rsidP="0067104F">
            <w:r w:rsidRPr="00243618">
              <w:t>Minimum 6 lat – 72 miesiące</w:t>
            </w:r>
          </w:p>
        </w:tc>
        <w:tc>
          <w:tcPr>
            <w:tcW w:w="840" w:type="dxa"/>
          </w:tcPr>
          <w:p w14:paraId="0D4FE27C" w14:textId="77777777" w:rsidR="002C2008" w:rsidRPr="00243618" w:rsidRDefault="002C2008" w:rsidP="0067104F">
            <w:pPr>
              <w:jc w:val="center"/>
            </w:pPr>
          </w:p>
        </w:tc>
      </w:tr>
    </w:tbl>
    <w:p w14:paraId="0CD90933" w14:textId="77777777" w:rsidR="002C2008" w:rsidRDefault="002C2008" w:rsidP="002C2008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EF65F" w14:textId="77777777" w:rsidR="002C2008" w:rsidRPr="007E4E3F" w:rsidRDefault="002C2008" w:rsidP="002C2008">
      <w:pPr>
        <w:jc w:val="both"/>
        <w:rPr>
          <w:rFonts w:asciiTheme="minorHAnsi" w:hAnsiTheme="minorHAnsi" w:cstheme="minorBidi"/>
          <w:b/>
          <w:bCs/>
        </w:rPr>
      </w:pPr>
      <w:r w:rsidRPr="007E4E3F">
        <w:rPr>
          <w:b/>
          <w:bCs/>
          <w:kern w:val="2"/>
          <w14:ligatures w14:val="standardContextual"/>
        </w:rPr>
        <w:t xml:space="preserve">ZADANIE NR </w:t>
      </w:r>
      <w:r>
        <w:rPr>
          <w:b/>
          <w:bCs/>
          <w:kern w:val="2"/>
          <w14:ligatures w14:val="standardContextual"/>
        </w:rPr>
        <w:t>2</w:t>
      </w:r>
      <w:r>
        <w:rPr>
          <w:kern w:val="2"/>
          <w14:ligatures w14:val="standardContextual"/>
        </w:rPr>
        <w:t xml:space="preserve"> - </w:t>
      </w:r>
      <w:r w:rsidRPr="007E4E3F">
        <w:rPr>
          <w:b/>
          <w:bCs/>
          <w:kern w:val="2"/>
          <w14:ligatures w14:val="standardContextual"/>
        </w:rPr>
        <w:t>B</w:t>
      </w:r>
      <w:r w:rsidRPr="00D4777B">
        <w:rPr>
          <w:b/>
          <w:bCs/>
          <w:kern w:val="2"/>
          <w14:ligatures w14:val="standardContextual"/>
        </w:rPr>
        <w:t xml:space="preserve">udowa </w:t>
      </w:r>
      <w:proofErr w:type="spellStart"/>
      <w:r w:rsidRPr="00D4777B">
        <w:rPr>
          <w:b/>
          <w:bCs/>
          <w:kern w:val="2"/>
          <w14:ligatures w14:val="standardContextual"/>
        </w:rPr>
        <w:t>mikroinstalacji</w:t>
      </w:r>
      <w:proofErr w:type="spellEnd"/>
      <w:r w:rsidRPr="00D4777B">
        <w:rPr>
          <w:b/>
          <w:bCs/>
          <w:kern w:val="2"/>
          <w14:ligatures w14:val="standardContextual"/>
        </w:rPr>
        <w:t xml:space="preserve"> wiatrowej o mocy 40 kW w miejscowości </w:t>
      </w:r>
      <w:r>
        <w:rPr>
          <w:b/>
          <w:bCs/>
          <w:kern w:val="2"/>
          <w14:ligatures w14:val="standardContextual"/>
        </w:rPr>
        <w:t>Karminek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lastRenderedPageBreak/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32715F" w:rsidR="000169C8" w:rsidRPr="00BB1B2F" w:rsidRDefault="00222E81" w:rsidP="000169C8">
      <w:pPr>
        <w:numPr>
          <w:ilvl w:val="0"/>
          <w:numId w:val="40"/>
        </w:numPr>
        <w:ind w:left="357" w:hanging="357"/>
        <w:jc w:val="both"/>
      </w:pPr>
      <w:r>
        <w:t xml:space="preserve">    </w:t>
      </w:r>
      <w:r w:rsidR="000169C8"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lastRenderedPageBreak/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1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1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CB55299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F454EAF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020ADAB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CF7FCB7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D88A6CF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CFBA768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3388767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9D9198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090DF4D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BE420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DE3CA1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B63DD19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4F9EC1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6299CC9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EC1AE77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560FBA0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FFAB8BA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73A7F66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37CA1D1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3F3BF8C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62EDAAD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744DA2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B61CC63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160F727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EA0964B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81D208B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C2B3FFB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BE12C7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F2E0FBB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69AC04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2C33746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B7A0876" w14:textId="77777777" w:rsidR="002C2008" w:rsidRDefault="002C200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5D1854C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77777777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A0E1627" w14:textId="761B1CF4" w:rsidR="00936289" w:rsidRPr="00802AF3" w:rsidRDefault="00936289" w:rsidP="00936289">
      <w:pPr>
        <w:rPr>
          <w:sz w:val="22"/>
          <w:szCs w:val="22"/>
        </w:rPr>
      </w:pPr>
      <w:bookmarkStart w:id="2" w:name="_Hlk141956151"/>
      <w:r w:rsidRPr="00802AF3">
        <w:lastRenderedPageBreak/>
        <w:t>ZPI.271.1.</w:t>
      </w:r>
      <w:r w:rsidR="00C6119A" w:rsidRPr="00802AF3">
        <w:t>1</w:t>
      </w:r>
      <w:r w:rsidR="002C2008" w:rsidRPr="00802AF3">
        <w:t>5</w:t>
      </w:r>
      <w:r w:rsidRPr="00802AF3">
        <w:t>.2023</w:t>
      </w:r>
    </w:p>
    <w:bookmarkEnd w:id="2"/>
    <w:p w14:paraId="4502B0EF" w14:textId="77777777" w:rsidR="009C5866" w:rsidRPr="00802AF3" w:rsidRDefault="009C5866" w:rsidP="005E207B">
      <w:pPr>
        <w:spacing w:line="276" w:lineRule="auto"/>
        <w:jc w:val="right"/>
      </w:pPr>
    </w:p>
    <w:p w14:paraId="6B5E9965" w14:textId="12439047" w:rsidR="003D5575" w:rsidRPr="00802AF3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02AF3">
        <w:t>Załącznik nr 2</w:t>
      </w:r>
      <w:r w:rsidR="006A7993" w:rsidRPr="00802AF3">
        <w:t xml:space="preserve"> </w:t>
      </w:r>
      <w:r w:rsidRPr="00802AF3">
        <w:t>do SWZ</w:t>
      </w:r>
    </w:p>
    <w:p w14:paraId="272FA05F" w14:textId="77777777" w:rsidR="009502CA" w:rsidRPr="00802AF3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802AF3" w:rsidRDefault="00C35350" w:rsidP="00C35350">
      <w:pPr>
        <w:tabs>
          <w:tab w:val="left" w:leader="dot" w:pos="9360"/>
        </w:tabs>
        <w:spacing w:line="276" w:lineRule="auto"/>
        <w:ind w:right="23"/>
      </w:pPr>
      <w:r w:rsidRPr="00802AF3">
        <w:t>……………………………….</w:t>
      </w:r>
    </w:p>
    <w:p w14:paraId="14FC15D5" w14:textId="77777777" w:rsidR="00C35350" w:rsidRPr="00802AF3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802AF3">
        <w:rPr>
          <w:sz w:val="18"/>
          <w:szCs w:val="18"/>
        </w:rPr>
        <w:t>(nazwa i adres Wykonawcy/Wykonawców)</w:t>
      </w:r>
    </w:p>
    <w:p w14:paraId="69281D79" w14:textId="77777777" w:rsidR="00FE3E6D" w:rsidRPr="00802AF3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802AF3" w:rsidRDefault="00FE3E6D" w:rsidP="00500AA1">
      <w:pPr>
        <w:spacing w:line="276" w:lineRule="auto"/>
        <w:ind w:left="6372" w:right="23"/>
        <w:rPr>
          <w:b/>
        </w:rPr>
      </w:pPr>
      <w:r w:rsidRPr="00802AF3">
        <w:rPr>
          <w:b/>
          <w:bCs/>
        </w:rPr>
        <w:t>Zamawiający</w:t>
      </w:r>
      <w:r w:rsidRPr="00802AF3">
        <w:rPr>
          <w:b/>
        </w:rPr>
        <w:t>:</w:t>
      </w:r>
    </w:p>
    <w:p w14:paraId="4C9DA04A" w14:textId="77777777" w:rsidR="00F41BB0" w:rsidRPr="00802AF3" w:rsidRDefault="00F41BB0" w:rsidP="00500AA1">
      <w:pPr>
        <w:tabs>
          <w:tab w:val="left" w:leader="dot" w:pos="9360"/>
        </w:tabs>
        <w:spacing w:line="276" w:lineRule="auto"/>
        <w:ind w:left="6372" w:right="23"/>
        <w:rPr>
          <w:b/>
          <w:bCs/>
        </w:rPr>
      </w:pPr>
      <w:r w:rsidRPr="00802AF3">
        <w:rPr>
          <w:b/>
          <w:bCs/>
        </w:rPr>
        <w:t>Gminna Spółka Komunalna</w:t>
      </w:r>
    </w:p>
    <w:p w14:paraId="561B119F" w14:textId="77777777" w:rsidR="00F41BB0" w:rsidRPr="00802AF3" w:rsidRDefault="00F41BB0" w:rsidP="00500AA1">
      <w:pPr>
        <w:tabs>
          <w:tab w:val="left" w:leader="dot" w:pos="9360"/>
        </w:tabs>
        <w:spacing w:line="276" w:lineRule="auto"/>
        <w:ind w:left="6372" w:right="23"/>
        <w:rPr>
          <w:b/>
          <w:bCs/>
        </w:rPr>
      </w:pPr>
      <w:r w:rsidRPr="00802AF3">
        <w:rPr>
          <w:b/>
          <w:bCs/>
        </w:rPr>
        <w:t>w Dobrzycy Sp. z o.o.</w:t>
      </w:r>
    </w:p>
    <w:p w14:paraId="677FD953" w14:textId="77777777" w:rsidR="00F41BB0" w:rsidRPr="00802AF3" w:rsidRDefault="00F41BB0" w:rsidP="00500AA1">
      <w:pPr>
        <w:tabs>
          <w:tab w:val="left" w:leader="dot" w:pos="9360"/>
        </w:tabs>
        <w:spacing w:line="276" w:lineRule="auto"/>
        <w:ind w:left="6372" w:right="23"/>
        <w:rPr>
          <w:b/>
          <w:bCs/>
        </w:rPr>
      </w:pPr>
      <w:r w:rsidRPr="00802AF3">
        <w:rPr>
          <w:b/>
          <w:bCs/>
        </w:rPr>
        <w:t>ul. Jarocińska 20</w:t>
      </w:r>
    </w:p>
    <w:p w14:paraId="2EC139D1" w14:textId="77777777" w:rsidR="00F41BB0" w:rsidRPr="00802AF3" w:rsidRDefault="00F41BB0" w:rsidP="00500AA1">
      <w:pPr>
        <w:tabs>
          <w:tab w:val="left" w:leader="dot" w:pos="9360"/>
        </w:tabs>
        <w:spacing w:line="276" w:lineRule="auto"/>
        <w:ind w:left="6372" w:right="23"/>
        <w:rPr>
          <w:b/>
          <w:bCs/>
        </w:rPr>
      </w:pPr>
      <w:r w:rsidRPr="00802AF3">
        <w:rPr>
          <w:b/>
          <w:bCs/>
        </w:rPr>
        <w:t>63-330 Dobrzyca</w:t>
      </w:r>
    </w:p>
    <w:p w14:paraId="260D9963" w14:textId="77777777" w:rsidR="005E207B" w:rsidRPr="00802AF3" w:rsidRDefault="005E207B" w:rsidP="005E207B">
      <w:pPr>
        <w:jc w:val="center"/>
        <w:rPr>
          <w:bCs/>
        </w:rPr>
      </w:pPr>
    </w:p>
    <w:p w14:paraId="45968082" w14:textId="77777777" w:rsidR="00F41BB0" w:rsidRPr="00802AF3" w:rsidRDefault="00F41BB0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802AF3" w:rsidRDefault="005E207B" w:rsidP="005E207B">
      <w:pPr>
        <w:jc w:val="center"/>
        <w:rPr>
          <w:b/>
          <w:u w:val="single"/>
        </w:rPr>
      </w:pPr>
      <w:r w:rsidRPr="00802AF3">
        <w:rPr>
          <w:b/>
          <w:u w:val="single"/>
        </w:rPr>
        <w:t>Oświadczenie wykonawcy</w:t>
      </w:r>
    </w:p>
    <w:p w14:paraId="21B3E610" w14:textId="77777777" w:rsidR="005E207B" w:rsidRPr="00802AF3" w:rsidRDefault="005E207B" w:rsidP="005E207B">
      <w:pPr>
        <w:jc w:val="center"/>
        <w:rPr>
          <w:b/>
        </w:rPr>
      </w:pPr>
      <w:r w:rsidRPr="00802AF3">
        <w:rPr>
          <w:b/>
        </w:rPr>
        <w:t xml:space="preserve">składane na podstawie art. 125 ust. 1 ustawy z dnia 11 września 2019 r. </w:t>
      </w:r>
    </w:p>
    <w:p w14:paraId="0D8DB215" w14:textId="77777777" w:rsidR="005E207B" w:rsidRPr="00802AF3" w:rsidRDefault="005E207B" w:rsidP="005E207B">
      <w:pPr>
        <w:jc w:val="center"/>
        <w:rPr>
          <w:b/>
        </w:rPr>
      </w:pPr>
      <w:r w:rsidRPr="00802AF3">
        <w:rPr>
          <w:b/>
        </w:rPr>
        <w:t xml:space="preserve">Prawo zamówień publicznych (dalej jako: ustawa </w:t>
      </w:r>
      <w:proofErr w:type="spellStart"/>
      <w:r w:rsidRPr="00802AF3">
        <w:rPr>
          <w:b/>
        </w:rPr>
        <w:t>Pzp</w:t>
      </w:r>
      <w:proofErr w:type="spellEnd"/>
      <w:r w:rsidRPr="00802AF3">
        <w:rPr>
          <w:b/>
        </w:rPr>
        <w:t>)</w:t>
      </w:r>
    </w:p>
    <w:p w14:paraId="0FF580EF" w14:textId="77777777" w:rsidR="005E207B" w:rsidRPr="00802AF3" w:rsidRDefault="005E207B" w:rsidP="005E207B">
      <w:pPr>
        <w:jc w:val="both"/>
      </w:pPr>
    </w:p>
    <w:p w14:paraId="5860183B" w14:textId="77777777" w:rsidR="005E207B" w:rsidRPr="00802AF3" w:rsidRDefault="005E207B" w:rsidP="005E207B">
      <w:pPr>
        <w:jc w:val="both"/>
      </w:pPr>
    </w:p>
    <w:p w14:paraId="798E6D3E" w14:textId="1FFDE7C7" w:rsidR="005E207B" w:rsidRPr="00802AF3" w:rsidRDefault="005E207B" w:rsidP="003727A4">
      <w:pPr>
        <w:jc w:val="both"/>
        <w:rPr>
          <w:i/>
          <w:iCs/>
          <w:sz w:val="22"/>
          <w:szCs w:val="22"/>
        </w:rPr>
      </w:pPr>
      <w:r w:rsidRPr="00802AF3">
        <w:t>Na potrzeby postępowania o udzielenie zamówienia publicznego pn.</w:t>
      </w:r>
      <w:r w:rsidR="00936289" w:rsidRPr="00802AF3">
        <w:rPr>
          <w:b/>
          <w:bCs/>
        </w:rPr>
        <w:t xml:space="preserve"> </w:t>
      </w:r>
      <w:r w:rsidR="004374E0" w:rsidRPr="00802AF3">
        <w:rPr>
          <w:b/>
          <w:bCs/>
        </w:rPr>
        <w:t xml:space="preserve">ZAKUP I MONTAŻ TURBIN WIATROWYCH O MOCY DO 40 KW WRAZ Z FALOWNIKIEM </w:t>
      </w:r>
      <w:r w:rsidR="00BF67B3" w:rsidRPr="00802AF3">
        <w:rPr>
          <w:b/>
          <w:bCs/>
        </w:rPr>
        <w:t xml:space="preserve">                                      </w:t>
      </w:r>
      <w:r w:rsidR="004374E0" w:rsidRPr="00802AF3">
        <w:rPr>
          <w:b/>
          <w:bCs/>
        </w:rPr>
        <w:t xml:space="preserve">I PRZEWODAMI </w:t>
      </w:r>
      <w:r w:rsidRPr="00802AF3">
        <w:t xml:space="preserve">prowadzonego przez </w:t>
      </w:r>
      <w:r w:rsidRPr="00802AF3">
        <w:rPr>
          <w:b/>
          <w:bCs/>
        </w:rPr>
        <w:t xml:space="preserve">Gminę </w:t>
      </w:r>
      <w:r w:rsidR="000D2243" w:rsidRPr="00802AF3">
        <w:rPr>
          <w:b/>
          <w:bCs/>
        </w:rPr>
        <w:t>Dobrzyca</w:t>
      </w:r>
      <w:r w:rsidR="003727A4" w:rsidRPr="00802AF3">
        <w:rPr>
          <w:b/>
          <w:bCs/>
        </w:rPr>
        <w:t xml:space="preserve"> na rzecz Gminnej Spółki Komunalnej w Dobrzycy Sp. z o.o.</w:t>
      </w:r>
      <w:r w:rsidRPr="00802AF3">
        <w:t>, oświadczam,</w:t>
      </w:r>
      <w:r w:rsidR="00F630D4" w:rsidRPr="00802AF3">
        <w:t xml:space="preserve"> </w:t>
      </w:r>
      <w:r w:rsidRPr="00802AF3">
        <w:t>co następuje:</w:t>
      </w:r>
    </w:p>
    <w:p w14:paraId="6801CD3F" w14:textId="77777777" w:rsidR="005E207B" w:rsidRPr="00802AF3" w:rsidRDefault="005E207B" w:rsidP="005E207B">
      <w:pPr>
        <w:ind w:firstLine="709"/>
        <w:jc w:val="both"/>
      </w:pPr>
    </w:p>
    <w:p w14:paraId="282BCF1E" w14:textId="221153CE" w:rsidR="005E207B" w:rsidRPr="00802AF3" w:rsidRDefault="005E207B" w:rsidP="005E207B">
      <w:pPr>
        <w:shd w:val="clear" w:color="auto" w:fill="BFBFBF"/>
        <w:jc w:val="both"/>
        <w:rPr>
          <w:b/>
        </w:rPr>
      </w:pPr>
      <w:r w:rsidRPr="00802AF3">
        <w:rPr>
          <w:b/>
        </w:rPr>
        <w:t>OŚWI</w:t>
      </w:r>
      <w:r w:rsidR="00DB2BA5" w:rsidRPr="00802AF3">
        <w:rPr>
          <w:b/>
        </w:rPr>
        <w:t>A</w:t>
      </w:r>
      <w:r w:rsidRPr="00802AF3">
        <w:rPr>
          <w:b/>
        </w:rPr>
        <w:t>DCZENIE WYKONAWCY DOTYCZĄCE SPEŁNIANIA WARUNKÓW UDZIAŁU W POSTĘPOWANIU:</w:t>
      </w:r>
    </w:p>
    <w:p w14:paraId="33B57496" w14:textId="77777777" w:rsidR="005E207B" w:rsidRPr="00802AF3" w:rsidRDefault="005E207B" w:rsidP="005E207B">
      <w:pPr>
        <w:jc w:val="both"/>
      </w:pPr>
    </w:p>
    <w:p w14:paraId="53466B4B" w14:textId="1A080BC7" w:rsidR="005E207B" w:rsidRPr="00802AF3" w:rsidRDefault="005E207B" w:rsidP="005E207B">
      <w:pPr>
        <w:jc w:val="both"/>
      </w:pPr>
      <w:r w:rsidRPr="00802AF3">
        <w:t xml:space="preserve">Oświadczam, że spełniam warunki udziału w postępowaniu określone przez zamawiającego </w:t>
      </w:r>
      <w:r w:rsidR="00810DFE" w:rsidRPr="00802AF3">
        <w:t xml:space="preserve">                      </w:t>
      </w:r>
      <w:r w:rsidR="00DB2BA5" w:rsidRPr="00802AF3">
        <w:t>w</w:t>
      </w:r>
      <w:r w:rsidR="00BB1B2F" w:rsidRPr="00802AF3">
        <w:t xml:space="preserve"> </w:t>
      </w:r>
      <w:r w:rsidR="00DB2BA5" w:rsidRPr="00802AF3">
        <w:t xml:space="preserve"> </w:t>
      </w:r>
      <w:r w:rsidRPr="00802AF3">
        <w:t xml:space="preserve">Specyfikacji Warunków Zamówienia </w:t>
      </w:r>
      <w:r w:rsidR="002F0D13" w:rsidRPr="00802AF3">
        <w:rPr>
          <w:i/>
        </w:rPr>
        <w:t xml:space="preserve">nr </w:t>
      </w:r>
      <w:r w:rsidR="00C45F20" w:rsidRPr="004A5B53">
        <w:rPr>
          <w:i/>
        </w:rPr>
        <w:t>ZPI.271.1.</w:t>
      </w:r>
      <w:r w:rsidR="00C6119A" w:rsidRPr="004A5B53">
        <w:rPr>
          <w:i/>
        </w:rPr>
        <w:t>1</w:t>
      </w:r>
      <w:r w:rsidR="003F7376" w:rsidRPr="004A5B53">
        <w:rPr>
          <w:i/>
        </w:rPr>
        <w:t>5</w:t>
      </w:r>
      <w:r w:rsidR="00C45F20" w:rsidRPr="004A5B53">
        <w:rPr>
          <w:i/>
        </w:rPr>
        <w:t xml:space="preserve">.2023 </w:t>
      </w:r>
      <w:r w:rsidR="002F0D13" w:rsidRPr="004A5B53">
        <w:rPr>
          <w:i/>
        </w:rPr>
        <w:t>z dnia</w:t>
      </w:r>
      <w:r w:rsidR="00DB2BA5" w:rsidRPr="004A5B53">
        <w:rPr>
          <w:i/>
        </w:rPr>
        <w:t xml:space="preserve"> </w:t>
      </w:r>
      <w:r w:rsidR="00ED76C6" w:rsidRPr="004A5B53">
        <w:rPr>
          <w:i/>
        </w:rPr>
        <w:t>0</w:t>
      </w:r>
      <w:r w:rsidR="003F7376" w:rsidRPr="004A5B53">
        <w:rPr>
          <w:i/>
        </w:rPr>
        <w:t>2</w:t>
      </w:r>
      <w:r w:rsidR="00CA2096" w:rsidRPr="004A5B53">
        <w:rPr>
          <w:i/>
        </w:rPr>
        <w:t>.</w:t>
      </w:r>
      <w:r w:rsidR="003F7376" w:rsidRPr="004A5B53">
        <w:rPr>
          <w:i/>
        </w:rPr>
        <w:t>10</w:t>
      </w:r>
      <w:r w:rsidR="00CA2096" w:rsidRPr="004A5B53">
        <w:rPr>
          <w:i/>
        </w:rPr>
        <w:t>.202</w:t>
      </w:r>
      <w:r w:rsidR="00D53C21" w:rsidRPr="004A5B53">
        <w:rPr>
          <w:i/>
        </w:rPr>
        <w:t>3</w:t>
      </w:r>
      <w:r w:rsidR="00CA2096" w:rsidRPr="004A5B53">
        <w:rPr>
          <w:i/>
        </w:rPr>
        <w:t>r.</w:t>
      </w:r>
    </w:p>
    <w:p w14:paraId="4F8EFD0E" w14:textId="77777777" w:rsidR="005E207B" w:rsidRPr="00802AF3" w:rsidRDefault="005E207B" w:rsidP="005E207B">
      <w:pPr>
        <w:jc w:val="both"/>
        <w:rPr>
          <w:i/>
        </w:rPr>
      </w:pPr>
    </w:p>
    <w:p w14:paraId="3B8ECFA3" w14:textId="77777777" w:rsidR="005E207B" w:rsidRPr="00802AF3" w:rsidRDefault="005E207B" w:rsidP="005E207B">
      <w:pPr>
        <w:shd w:val="clear" w:color="auto" w:fill="BFBFBF"/>
        <w:jc w:val="both"/>
      </w:pPr>
      <w:r w:rsidRPr="00802AF3">
        <w:rPr>
          <w:b/>
        </w:rPr>
        <w:t>INFORMACJA W ZWIĄZKU Z POLEGANIEM NA ZASOBACH INNYCH PODMIOTÓW</w:t>
      </w:r>
      <w:r w:rsidRPr="00802AF3">
        <w:t xml:space="preserve">: </w:t>
      </w:r>
    </w:p>
    <w:p w14:paraId="70C079FA" w14:textId="77777777" w:rsidR="005E207B" w:rsidRPr="00802AF3" w:rsidRDefault="005E207B" w:rsidP="005E207B">
      <w:pPr>
        <w:jc w:val="both"/>
      </w:pPr>
    </w:p>
    <w:p w14:paraId="23145CE4" w14:textId="613F8E56" w:rsidR="005E207B" w:rsidRPr="00802AF3" w:rsidRDefault="005E207B" w:rsidP="005E207B">
      <w:pPr>
        <w:jc w:val="both"/>
      </w:pPr>
      <w:r w:rsidRPr="00802AF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802AF3">
        <w:t>ych</w:t>
      </w:r>
      <w:proofErr w:type="spellEnd"/>
      <w:r w:rsidRPr="00802AF3">
        <w:t xml:space="preserve"> podmiotu/ów: …………………</w:t>
      </w:r>
      <w:r w:rsidR="006F30A4" w:rsidRPr="00802AF3">
        <w:t>…….</w:t>
      </w:r>
    </w:p>
    <w:p w14:paraId="5F3C4E0C" w14:textId="77777777" w:rsidR="005E207B" w:rsidRPr="00802AF3" w:rsidRDefault="005E207B" w:rsidP="005E207B">
      <w:pPr>
        <w:jc w:val="both"/>
      </w:pPr>
      <w:r w:rsidRPr="00802AF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 w:rsidRPr="00802AF3">
        <w:t>........</w:t>
      </w:r>
      <w:r w:rsidRPr="00802AF3">
        <w:t xml:space="preserve">, </w:t>
      </w:r>
    </w:p>
    <w:p w14:paraId="278B1D8B" w14:textId="77777777" w:rsidR="005E207B" w:rsidRPr="00802AF3" w:rsidRDefault="005E207B" w:rsidP="005E207B">
      <w:pPr>
        <w:jc w:val="both"/>
      </w:pPr>
      <w:r w:rsidRPr="00802AF3">
        <w:t>w następującym zakresie: ………………………………………………………………………</w:t>
      </w:r>
      <w:r w:rsidR="00FA0F5D" w:rsidRPr="00802AF3">
        <w:t>….</w:t>
      </w:r>
    </w:p>
    <w:p w14:paraId="1EF928A7" w14:textId="77777777" w:rsidR="005E207B" w:rsidRPr="00802AF3" w:rsidRDefault="005E207B" w:rsidP="005E207B">
      <w:pPr>
        <w:jc w:val="both"/>
      </w:pPr>
      <w:r w:rsidRPr="00802AF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071D21CA" w14:textId="77777777" w:rsidR="00A4496B" w:rsidRPr="00802AF3" w:rsidRDefault="00A4496B" w:rsidP="009502CA">
      <w:pPr>
        <w:jc w:val="both"/>
      </w:pPr>
    </w:p>
    <w:p w14:paraId="03A6006E" w14:textId="636CBFCD" w:rsidR="00DF5A5D" w:rsidRPr="00802AF3" w:rsidRDefault="00936289" w:rsidP="00936289">
      <w:pPr>
        <w:rPr>
          <w:sz w:val="22"/>
          <w:szCs w:val="22"/>
        </w:rPr>
      </w:pPr>
      <w:r w:rsidRPr="00802AF3">
        <w:t>ZPI.271.1.</w:t>
      </w:r>
      <w:r w:rsidR="00C6119A" w:rsidRPr="00802AF3">
        <w:t>1</w:t>
      </w:r>
      <w:r w:rsidR="00F377D7" w:rsidRPr="00802AF3">
        <w:t>5</w:t>
      </w:r>
      <w:r w:rsidRPr="00802AF3">
        <w:t>.2023</w:t>
      </w:r>
    </w:p>
    <w:p w14:paraId="126B2F5B" w14:textId="77777777" w:rsidR="00DF5A5D" w:rsidRPr="00802AF3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2B1A1C7C" w:rsidR="00DF5A5D" w:rsidRPr="00802AF3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3" w:name="_Hlk105656343"/>
      <w:r w:rsidRPr="00802AF3">
        <w:t>Załącznik nr 3</w:t>
      </w:r>
      <w:r w:rsidR="004710C3" w:rsidRPr="00802AF3">
        <w:t>a</w:t>
      </w:r>
      <w:r w:rsidR="008B3F87" w:rsidRPr="00802AF3">
        <w:t xml:space="preserve"> </w:t>
      </w:r>
      <w:r w:rsidRPr="00802AF3">
        <w:t>do SWZ</w:t>
      </w:r>
    </w:p>
    <w:p w14:paraId="068344B3" w14:textId="77777777" w:rsidR="00DF5A5D" w:rsidRPr="00802AF3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802AF3" w:rsidRDefault="004710C3" w:rsidP="004710C3">
      <w:pPr>
        <w:tabs>
          <w:tab w:val="left" w:leader="dot" w:pos="9360"/>
        </w:tabs>
        <w:spacing w:line="276" w:lineRule="auto"/>
        <w:ind w:right="23"/>
      </w:pPr>
      <w:r w:rsidRPr="00802AF3">
        <w:t>……………………………….</w:t>
      </w:r>
    </w:p>
    <w:p w14:paraId="0FC0690B" w14:textId="77777777" w:rsidR="004710C3" w:rsidRPr="00802AF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802AF3">
        <w:rPr>
          <w:sz w:val="18"/>
          <w:szCs w:val="18"/>
        </w:rPr>
        <w:t>(nazwa i adres Wykonawcy/Wykonawców)</w:t>
      </w:r>
    </w:p>
    <w:p w14:paraId="74EF2A8A" w14:textId="77777777" w:rsidR="00DF5A5D" w:rsidRPr="00802AF3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802AF3" w:rsidRDefault="00DF5A5D" w:rsidP="00F377D7">
      <w:pPr>
        <w:spacing w:line="276" w:lineRule="auto"/>
        <w:ind w:left="4956" w:right="23"/>
        <w:rPr>
          <w:b/>
        </w:rPr>
      </w:pPr>
      <w:r w:rsidRPr="00802AF3">
        <w:rPr>
          <w:b/>
          <w:bCs/>
        </w:rPr>
        <w:t>Zamawiający</w:t>
      </w:r>
      <w:r w:rsidRPr="00802AF3">
        <w:rPr>
          <w:b/>
        </w:rPr>
        <w:t>:</w:t>
      </w:r>
    </w:p>
    <w:p w14:paraId="66C6B301" w14:textId="77777777" w:rsidR="00F41BB0" w:rsidRPr="00802AF3" w:rsidRDefault="00F41BB0" w:rsidP="00F377D7">
      <w:pPr>
        <w:tabs>
          <w:tab w:val="left" w:leader="dot" w:pos="9360"/>
        </w:tabs>
        <w:spacing w:line="276" w:lineRule="auto"/>
        <w:ind w:left="4956" w:right="23"/>
        <w:rPr>
          <w:b/>
          <w:bCs/>
        </w:rPr>
      </w:pPr>
      <w:r w:rsidRPr="00802AF3">
        <w:rPr>
          <w:b/>
          <w:bCs/>
        </w:rPr>
        <w:t>Gminna Spółka Komunalna</w:t>
      </w:r>
    </w:p>
    <w:p w14:paraId="6FCE1CDB" w14:textId="77777777" w:rsidR="00F41BB0" w:rsidRPr="00802AF3" w:rsidRDefault="00F41BB0" w:rsidP="00F377D7">
      <w:pPr>
        <w:tabs>
          <w:tab w:val="left" w:leader="dot" w:pos="9360"/>
        </w:tabs>
        <w:spacing w:line="276" w:lineRule="auto"/>
        <w:ind w:left="4956" w:right="23"/>
        <w:rPr>
          <w:b/>
          <w:bCs/>
        </w:rPr>
      </w:pPr>
      <w:r w:rsidRPr="00802AF3">
        <w:rPr>
          <w:b/>
          <w:bCs/>
        </w:rPr>
        <w:t>w Dobrzycy Sp. z o.o.</w:t>
      </w:r>
    </w:p>
    <w:p w14:paraId="5135E230" w14:textId="77777777" w:rsidR="00F41BB0" w:rsidRPr="00802AF3" w:rsidRDefault="00F41BB0" w:rsidP="00F377D7">
      <w:pPr>
        <w:tabs>
          <w:tab w:val="left" w:leader="dot" w:pos="9360"/>
        </w:tabs>
        <w:spacing w:line="276" w:lineRule="auto"/>
        <w:ind w:left="4956" w:right="23"/>
        <w:rPr>
          <w:b/>
          <w:bCs/>
        </w:rPr>
      </w:pPr>
      <w:r w:rsidRPr="00802AF3">
        <w:rPr>
          <w:b/>
          <w:bCs/>
        </w:rPr>
        <w:t>ul. Jarocińska 20</w:t>
      </w:r>
    </w:p>
    <w:p w14:paraId="1B33232E" w14:textId="77777777" w:rsidR="00F41BB0" w:rsidRPr="00802AF3" w:rsidRDefault="00F41BB0" w:rsidP="00F377D7">
      <w:pPr>
        <w:tabs>
          <w:tab w:val="left" w:leader="dot" w:pos="9360"/>
        </w:tabs>
        <w:spacing w:line="276" w:lineRule="auto"/>
        <w:ind w:left="4956" w:right="23"/>
        <w:rPr>
          <w:b/>
          <w:bCs/>
        </w:rPr>
      </w:pPr>
      <w:r w:rsidRPr="00802AF3">
        <w:rPr>
          <w:b/>
          <w:bCs/>
        </w:rPr>
        <w:t>63-330 Dobrzyca</w:t>
      </w:r>
    </w:p>
    <w:p w14:paraId="18B07F90" w14:textId="77777777" w:rsidR="00DF5A5D" w:rsidRPr="00802AF3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802AF3" w:rsidRDefault="00DF5A5D" w:rsidP="00DF5A5D">
      <w:pPr>
        <w:jc w:val="center"/>
        <w:rPr>
          <w:b/>
          <w:u w:val="single"/>
        </w:rPr>
      </w:pPr>
      <w:r w:rsidRPr="00802AF3">
        <w:rPr>
          <w:b/>
          <w:u w:val="single"/>
        </w:rPr>
        <w:t>Oświadczenie wykonawcy</w:t>
      </w:r>
    </w:p>
    <w:p w14:paraId="027EEB05" w14:textId="77777777" w:rsidR="00DF5A5D" w:rsidRPr="00802AF3" w:rsidRDefault="00DF5A5D" w:rsidP="00DF5A5D">
      <w:pPr>
        <w:jc w:val="center"/>
        <w:rPr>
          <w:b/>
        </w:rPr>
      </w:pPr>
      <w:r w:rsidRPr="00802AF3">
        <w:rPr>
          <w:b/>
        </w:rPr>
        <w:t xml:space="preserve">składane na podstawie art. 125 ust. 1 ustawy z dnia 11 września 2019 r. </w:t>
      </w:r>
    </w:p>
    <w:p w14:paraId="5A0AC88D" w14:textId="77777777" w:rsidR="00DF5A5D" w:rsidRPr="00802AF3" w:rsidRDefault="00DF5A5D" w:rsidP="00DF5A5D">
      <w:pPr>
        <w:jc w:val="center"/>
        <w:rPr>
          <w:b/>
        </w:rPr>
      </w:pPr>
      <w:r w:rsidRPr="00802AF3">
        <w:rPr>
          <w:b/>
        </w:rPr>
        <w:t xml:space="preserve">Prawo zamówień publicznych (dalej jako: ustawa </w:t>
      </w:r>
      <w:proofErr w:type="spellStart"/>
      <w:r w:rsidRPr="00802AF3">
        <w:rPr>
          <w:b/>
        </w:rPr>
        <w:t>Pzp</w:t>
      </w:r>
      <w:proofErr w:type="spellEnd"/>
      <w:r w:rsidRPr="00802AF3">
        <w:rPr>
          <w:b/>
        </w:rPr>
        <w:t>)</w:t>
      </w:r>
    </w:p>
    <w:p w14:paraId="6ABCA9BB" w14:textId="77777777" w:rsidR="00DF5A5D" w:rsidRPr="00802AF3" w:rsidRDefault="00DF5A5D" w:rsidP="00DF5A5D">
      <w:pPr>
        <w:jc w:val="both"/>
      </w:pPr>
    </w:p>
    <w:p w14:paraId="62C859FA" w14:textId="77777777" w:rsidR="00DF5A5D" w:rsidRPr="00802AF3" w:rsidRDefault="00DF5A5D" w:rsidP="00DF5A5D">
      <w:pPr>
        <w:jc w:val="both"/>
      </w:pPr>
    </w:p>
    <w:p w14:paraId="3B30AD01" w14:textId="68F35A1F" w:rsidR="00DF5A5D" w:rsidRPr="00802AF3" w:rsidRDefault="00DF5A5D" w:rsidP="00F377D7">
      <w:pPr>
        <w:jc w:val="both"/>
        <w:rPr>
          <w:sz w:val="22"/>
          <w:szCs w:val="22"/>
        </w:rPr>
      </w:pPr>
      <w:r w:rsidRPr="00802AF3">
        <w:t>Na potrzeby postępowania o udzielenie zamówienia publicznego pn.</w:t>
      </w:r>
      <w:r w:rsidR="002B3638" w:rsidRPr="00802AF3">
        <w:rPr>
          <w:rFonts w:ascii="Times" w:eastAsia="Calibri" w:hAnsi="Times" w:cs="Calibri"/>
          <w:b/>
          <w:bCs/>
          <w:lang w:eastAsia="en-US"/>
        </w:rPr>
        <w:t xml:space="preserve"> </w:t>
      </w:r>
      <w:r w:rsidR="004374E0" w:rsidRPr="00802AF3">
        <w:rPr>
          <w:rFonts w:ascii="Times" w:eastAsia="Calibri" w:hAnsi="Times" w:cs="Calibri"/>
          <w:b/>
          <w:bCs/>
          <w:lang w:eastAsia="en-US"/>
        </w:rPr>
        <w:t xml:space="preserve">ZAKUP </w:t>
      </w:r>
      <w:r w:rsidR="004374E0" w:rsidRPr="00802AF3">
        <w:rPr>
          <w:rFonts w:eastAsia="Calibri"/>
          <w:b/>
          <w:bCs/>
          <w:lang w:eastAsia="en-US"/>
        </w:rPr>
        <w:t>I MONT</w:t>
      </w:r>
      <w:r w:rsidR="00F377D7" w:rsidRPr="00802AF3">
        <w:rPr>
          <w:rFonts w:eastAsia="Calibri"/>
          <w:b/>
          <w:bCs/>
          <w:lang w:eastAsia="en-US"/>
        </w:rPr>
        <w:t>AŻ</w:t>
      </w:r>
      <w:r w:rsidR="00F377D7" w:rsidRPr="00802AF3">
        <w:rPr>
          <w:rFonts w:ascii="Times" w:eastAsia="Calibri" w:hAnsi="Times" w:cs="Calibri"/>
          <w:b/>
          <w:bCs/>
          <w:lang w:eastAsia="en-US"/>
        </w:rPr>
        <w:t xml:space="preserve"> </w:t>
      </w:r>
      <w:r w:rsidR="004374E0" w:rsidRPr="00802AF3">
        <w:rPr>
          <w:rFonts w:ascii="Times" w:eastAsia="Calibri" w:hAnsi="Times" w:cs="Calibri"/>
          <w:b/>
          <w:bCs/>
          <w:lang w:eastAsia="en-US"/>
        </w:rPr>
        <w:t xml:space="preserve">TURBIN WIATROWYCH O MOCY DO 40 KW WRAZ Z FALOWNIKIEM </w:t>
      </w:r>
      <w:r w:rsidR="00F377D7" w:rsidRPr="00802AF3">
        <w:rPr>
          <w:rFonts w:ascii="Times" w:eastAsia="Calibri" w:hAnsi="Times" w:cs="Calibri"/>
          <w:b/>
          <w:bCs/>
          <w:lang w:eastAsia="en-US"/>
        </w:rPr>
        <w:t xml:space="preserve">                                       </w:t>
      </w:r>
      <w:r w:rsidR="004374E0" w:rsidRPr="00802AF3">
        <w:rPr>
          <w:rFonts w:ascii="Times" w:eastAsia="Calibri" w:hAnsi="Times" w:cs="Calibri"/>
          <w:b/>
          <w:bCs/>
          <w:lang w:eastAsia="en-US"/>
        </w:rPr>
        <w:t xml:space="preserve">I PRZEWODAMI </w:t>
      </w:r>
      <w:r w:rsidRPr="00802AF3">
        <w:t xml:space="preserve">prowadzonego przez </w:t>
      </w:r>
      <w:r w:rsidR="00F377D7" w:rsidRPr="00802AF3">
        <w:rPr>
          <w:b/>
          <w:bCs/>
        </w:rPr>
        <w:t>Gminę Dobrzyca na rzecz Gminnej Spółki Komunalnej w Dobrzycy Sp. z o.o.</w:t>
      </w:r>
      <w:r w:rsidR="00F377D7" w:rsidRPr="00802AF3">
        <w:t xml:space="preserve">, </w:t>
      </w:r>
      <w:r w:rsidRPr="00802AF3">
        <w:t>oświadczam,</w:t>
      </w:r>
      <w:r w:rsidR="002B3638" w:rsidRPr="00802AF3">
        <w:t xml:space="preserve"> </w:t>
      </w:r>
      <w:r w:rsidRPr="00802AF3">
        <w:t>co następuje</w:t>
      </w:r>
      <w:bookmarkEnd w:id="3"/>
      <w:r w:rsidRPr="00802AF3">
        <w:t>:</w:t>
      </w:r>
    </w:p>
    <w:p w14:paraId="5569C964" w14:textId="77777777" w:rsidR="00DF5A5D" w:rsidRPr="00802AF3" w:rsidRDefault="00DF5A5D" w:rsidP="00DF5A5D">
      <w:pPr>
        <w:jc w:val="both"/>
      </w:pPr>
    </w:p>
    <w:p w14:paraId="565FECD9" w14:textId="77777777" w:rsidR="00DF5A5D" w:rsidRPr="00802AF3" w:rsidRDefault="00DF5A5D" w:rsidP="00DF5A5D">
      <w:pPr>
        <w:shd w:val="clear" w:color="auto" w:fill="BFBFBF"/>
        <w:jc w:val="both"/>
        <w:rPr>
          <w:b/>
        </w:rPr>
      </w:pPr>
      <w:r w:rsidRPr="00802AF3">
        <w:rPr>
          <w:b/>
        </w:rPr>
        <w:t>OŚWIADCZENIE WYKONAWCY DOTYCZĄCE NIEPODLEGANIA WYKLUCZENIU:</w:t>
      </w:r>
    </w:p>
    <w:p w14:paraId="390E33C6" w14:textId="77777777" w:rsidR="00DF5A5D" w:rsidRPr="00802AF3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802AF3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802AF3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802AF3">
        <w:rPr>
          <w:rFonts w:eastAsia="Calibri"/>
        </w:rPr>
        <w:t>Pzp</w:t>
      </w:r>
      <w:proofErr w:type="spellEnd"/>
      <w:r w:rsidRPr="00802AF3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lastRenderedPageBreak/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8A613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Pr="00802AF3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2DED55D" w14:textId="4236682F" w:rsidR="004710C3" w:rsidRPr="00802AF3" w:rsidRDefault="00936289" w:rsidP="004710C3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802AF3">
        <w:rPr>
          <w:b/>
          <w:sz w:val="20"/>
          <w:szCs w:val="20"/>
        </w:rPr>
        <w:t>ZPI.271.1.</w:t>
      </w:r>
      <w:r w:rsidR="00C6119A" w:rsidRPr="00802AF3">
        <w:rPr>
          <w:b/>
          <w:sz w:val="20"/>
          <w:szCs w:val="20"/>
        </w:rPr>
        <w:t>1</w:t>
      </w:r>
      <w:r w:rsidR="00F377D7" w:rsidRPr="00802AF3">
        <w:rPr>
          <w:b/>
          <w:sz w:val="20"/>
          <w:szCs w:val="20"/>
        </w:rPr>
        <w:t>5</w:t>
      </w:r>
      <w:r w:rsidRPr="00802AF3">
        <w:rPr>
          <w:b/>
          <w:sz w:val="20"/>
          <w:szCs w:val="20"/>
        </w:rPr>
        <w:t>.2023</w:t>
      </w:r>
    </w:p>
    <w:p w14:paraId="7F9CA1DF" w14:textId="77777777" w:rsidR="008846CD" w:rsidRPr="00802AF3" w:rsidRDefault="008846CD" w:rsidP="004710C3">
      <w:pPr>
        <w:spacing w:line="276" w:lineRule="auto"/>
        <w:jc w:val="right"/>
      </w:pPr>
    </w:p>
    <w:p w14:paraId="129A2559" w14:textId="0495BDBD" w:rsidR="004710C3" w:rsidRPr="00802AF3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02AF3">
        <w:t>Załącznik nr 3b do SWZ</w:t>
      </w:r>
    </w:p>
    <w:p w14:paraId="3E97903D" w14:textId="77777777" w:rsidR="004710C3" w:rsidRPr="00802AF3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802AF3" w:rsidRDefault="004710C3" w:rsidP="004710C3">
      <w:pPr>
        <w:tabs>
          <w:tab w:val="left" w:leader="dot" w:pos="9360"/>
        </w:tabs>
        <w:spacing w:line="276" w:lineRule="auto"/>
        <w:ind w:right="23"/>
      </w:pPr>
      <w:r w:rsidRPr="00802AF3">
        <w:t>……………………………….</w:t>
      </w:r>
    </w:p>
    <w:p w14:paraId="2E8A1922" w14:textId="77777777" w:rsidR="004710C3" w:rsidRPr="00802AF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802AF3">
        <w:rPr>
          <w:sz w:val="18"/>
          <w:szCs w:val="18"/>
        </w:rPr>
        <w:t>(nazwa i adres Wykonawcy/Wykonawców)</w:t>
      </w:r>
    </w:p>
    <w:p w14:paraId="02F2F3A3" w14:textId="77777777" w:rsidR="004710C3" w:rsidRPr="00802AF3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802AF3" w:rsidRDefault="004710C3" w:rsidP="004710C3">
      <w:pPr>
        <w:spacing w:line="276" w:lineRule="auto"/>
        <w:ind w:left="5664" w:right="23"/>
        <w:rPr>
          <w:b/>
        </w:rPr>
      </w:pPr>
      <w:r w:rsidRPr="00802AF3">
        <w:rPr>
          <w:b/>
          <w:bCs/>
        </w:rPr>
        <w:t>Zamawiający</w:t>
      </w:r>
      <w:r w:rsidRPr="00802AF3">
        <w:rPr>
          <w:b/>
        </w:rPr>
        <w:t>:</w:t>
      </w:r>
    </w:p>
    <w:p w14:paraId="2A0FD359" w14:textId="77777777" w:rsidR="00F41BB0" w:rsidRPr="00802AF3" w:rsidRDefault="00F41BB0" w:rsidP="00F41BB0">
      <w:pPr>
        <w:tabs>
          <w:tab w:val="left" w:leader="dot" w:pos="9360"/>
        </w:tabs>
        <w:spacing w:line="276" w:lineRule="auto"/>
        <w:ind w:left="5110" w:right="23"/>
        <w:rPr>
          <w:b/>
          <w:bCs/>
        </w:rPr>
      </w:pPr>
      <w:r w:rsidRPr="00802AF3">
        <w:rPr>
          <w:b/>
          <w:bCs/>
        </w:rPr>
        <w:t>Gminna Spółka Komunalna</w:t>
      </w:r>
    </w:p>
    <w:p w14:paraId="3C2BCD95" w14:textId="77777777" w:rsidR="00F41BB0" w:rsidRPr="00802AF3" w:rsidRDefault="00F41BB0" w:rsidP="00F41BB0">
      <w:pPr>
        <w:tabs>
          <w:tab w:val="left" w:leader="dot" w:pos="9360"/>
        </w:tabs>
        <w:spacing w:line="276" w:lineRule="auto"/>
        <w:ind w:left="5110" w:right="23"/>
        <w:rPr>
          <w:b/>
          <w:bCs/>
        </w:rPr>
      </w:pPr>
      <w:r w:rsidRPr="00802AF3">
        <w:rPr>
          <w:b/>
          <w:bCs/>
        </w:rPr>
        <w:t>w Dobrzycy Sp. z o.o.</w:t>
      </w:r>
    </w:p>
    <w:p w14:paraId="777A9535" w14:textId="77777777" w:rsidR="00F41BB0" w:rsidRPr="00802AF3" w:rsidRDefault="00F41BB0" w:rsidP="00F41BB0">
      <w:pPr>
        <w:tabs>
          <w:tab w:val="left" w:leader="dot" w:pos="9360"/>
        </w:tabs>
        <w:spacing w:line="276" w:lineRule="auto"/>
        <w:ind w:left="5110" w:right="23"/>
        <w:rPr>
          <w:b/>
          <w:bCs/>
        </w:rPr>
      </w:pPr>
      <w:r w:rsidRPr="00802AF3">
        <w:rPr>
          <w:b/>
          <w:bCs/>
        </w:rPr>
        <w:t>ul. Jarocińska 20</w:t>
      </w:r>
    </w:p>
    <w:p w14:paraId="34BB086B" w14:textId="77777777" w:rsidR="00F41BB0" w:rsidRPr="00802AF3" w:rsidRDefault="00F41BB0" w:rsidP="00F41BB0">
      <w:pPr>
        <w:tabs>
          <w:tab w:val="left" w:leader="dot" w:pos="9360"/>
        </w:tabs>
        <w:spacing w:line="276" w:lineRule="auto"/>
        <w:ind w:left="5110" w:right="23"/>
        <w:rPr>
          <w:b/>
          <w:bCs/>
        </w:rPr>
      </w:pPr>
      <w:r w:rsidRPr="00802AF3">
        <w:rPr>
          <w:b/>
          <w:bCs/>
        </w:rPr>
        <w:t>63-330 Dobrzyca</w:t>
      </w:r>
    </w:p>
    <w:p w14:paraId="54241EF6" w14:textId="72CB9A17" w:rsidR="004710C3" w:rsidRPr="00802AF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802AF3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802AF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 w:rsidRPr="00802AF3">
        <w:rPr>
          <w:b/>
          <w:u w:val="single"/>
        </w:rPr>
        <w:t>Oświadczenie wykonawcy</w:t>
      </w:r>
    </w:p>
    <w:p w14:paraId="6F708147" w14:textId="6F7667F1" w:rsidR="004710C3" w:rsidRPr="00802AF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802AF3">
        <w:rPr>
          <w:b/>
        </w:rPr>
        <w:tab/>
        <w:t>dotyczące przesłanek wykluczenia z postępowania</w:t>
      </w:r>
    </w:p>
    <w:p w14:paraId="10DBC1E8" w14:textId="77777777" w:rsidR="004710C3" w:rsidRPr="00802AF3" w:rsidRDefault="004710C3" w:rsidP="004710C3">
      <w:pPr>
        <w:jc w:val="both"/>
      </w:pPr>
    </w:p>
    <w:p w14:paraId="23E3296C" w14:textId="50863CDB" w:rsidR="004710C3" w:rsidRPr="00802AF3" w:rsidRDefault="004710C3" w:rsidP="00F377D7">
      <w:pPr>
        <w:jc w:val="both"/>
        <w:rPr>
          <w:i/>
          <w:iCs/>
          <w:sz w:val="22"/>
          <w:szCs w:val="22"/>
        </w:rPr>
      </w:pPr>
      <w:r w:rsidRPr="00802AF3">
        <w:t>Na potrzeby postępowania o udzielenie zamówienia publicznego pn</w:t>
      </w:r>
      <w:r w:rsidR="00936289" w:rsidRPr="00802AF3">
        <w:t xml:space="preserve">. </w:t>
      </w:r>
      <w:r w:rsidR="004374E0" w:rsidRPr="00802AF3">
        <w:rPr>
          <w:b/>
          <w:bCs/>
        </w:rPr>
        <w:t xml:space="preserve">ZAKUP I MONTAŻ TURBIN WIATROWYCH O MOCY DO 40 KW WRAZ Z FALOWNIKIEM </w:t>
      </w:r>
      <w:r w:rsidR="00F377D7" w:rsidRPr="00802AF3">
        <w:rPr>
          <w:b/>
          <w:bCs/>
        </w:rPr>
        <w:t xml:space="preserve">                                                      </w:t>
      </w:r>
      <w:r w:rsidR="004374E0" w:rsidRPr="00802AF3">
        <w:rPr>
          <w:b/>
          <w:bCs/>
        </w:rPr>
        <w:t>I PRZEWODAMI</w:t>
      </w:r>
      <w:r w:rsidR="004374E0" w:rsidRPr="00802AF3">
        <w:t xml:space="preserve"> </w:t>
      </w:r>
      <w:r w:rsidRPr="00802AF3">
        <w:t xml:space="preserve">prowadzonego przez </w:t>
      </w:r>
      <w:r w:rsidR="00F377D7" w:rsidRPr="00802AF3">
        <w:rPr>
          <w:b/>
          <w:bCs/>
        </w:rPr>
        <w:t>Gminę Dobrzyca na rzecz Gminnej Spółki Komunalnej w Dobrzycy Sp. z o.o.</w:t>
      </w:r>
      <w:r w:rsidR="00F377D7" w:rsidRPr="00802AF3">
        <w:t xml:space="preserve">, </w:t>
      </w:r>
      <w:r w:rsidRPr="00802AF3">
        <w:t>oświadczam,</w:t>
      </w:r>
      <w:r w:rsidR="00A1219F" w:rsidRPr="00802AF3">
        <w:t xml:space="preserve"> </w:t>
      </w:r>
      <w:r w:rsidRPr="00802AF3">
        <w:t>co następuje</w:t>
      </w:r>
      <w:r w:rsidR="008846CD" w:rsidRPr="00802AF3">
        <w:t>:</w:t>
      </w:r>
    </w:p>
    <w:p w14:paraId="7E9CF39E" w14:textId="663AF5F3" w:rsidR="004710C3" w:rsidRPr="00802AF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802AF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802AF3">
        <w:rPr>
          <w:b/>
        </w:rPr>
        <w:t>OŚWIADCZENIE DOTYCZĄCE WYKONAWCY:</w:t>
      </w:r>
    </w:p>
    <w:p w14:paraId="1EE33B7E" w14:textId="5CCECCDA" w:rsidR="004710C3" w:rsidRPr="00802AF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802AF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 w:rsidRPr="00802AF3">
        <w:rPr>
          <w:bCs/>
        </w:rPr>
        <w:t xml:space="preserve">                          </w:t>
      </w:r>
      <w:r w:rsidRPr="00802AF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802AF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E7529" w14:textId="2D7E0A44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5B6FC296" w:rsidR="009502CA" w:rsidRPr="000663FB" w:rsidRDefault="00936289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0663FB">
        <w:rPr>
          <w:b/>
          <w:sz w:val="20"/>
          <w:szCs w:val="20"/>
        </w:rPr>
        <w:lastRenderedPageBreak/>
        <w:t>ZPI.271.1.</w:t>
      </w:r>
      <w:r w:rsidR="00C6119A" w:rsidRPr="000663FB">
        <w:rPr>
          <w:b/>
          <w:sz w:val="20"/>
          <w:szCs w:val="20"/>
        </w:rPr>
        <w:t>1</w:t>
      </w:r>
      <w:r w:rsidR="00F377D7">
        <w:rPr>
          <w:b/>
          <w:sz w:val="20"/>
          <w:szCs w:val="20"/>
        </w:rPr>
        <w:t>5</w:t>
      </w:r>
      <w:r w:rsidRPr="000663FB">
        <w:rPr>
          <w:b/>
          <w:sz w:val="20"/>
          <w:szCs w:val="20"/>
        </w:rPr>
        <w:t>.2023</w:t>
      </w:r>
    </w:p>
    <w:p w14:paraId="6EDDA34C" w14:textId="77777777" w:rsidR="00065A04" w:rsidRPr="00333A92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35A22CCE" w14:textId="77777777" w:rsidR="00F377D7" w:rsidRDefault="00F377D7" w:rsidP="00F377D7">
      <w:pPr>
        <w:spacing w:line="276" w:lineRule="auto"/>
        <w:ind w:left="5664" w:right="23"/>
        <w:rPr>
          <w:b/>
          <w:bCs/>
        </w:rPr>
      </w:pPr>
    </w:p>
    <w:p w14:paraId="1EB3CA5B" w14:textId="77777777" w:rsidR="00F377D7" w:rsidRPr="00802AF3" w:rsidRDefault="00F377D7" w:rsidP="00F377D7">
      <w:pPr>
        <w:spacing w:line="276" w:lineRule="auto"/>
        <w:ind w:left="5664" w:right="23"/>
        <w:rPr>
          <w:b/>
          <w:bCs/>
        </w:rPr>
      </w:pPr>
    </w:p>
    <w:p w14:paraId="6A2F6C86" w14:textId="77777777" w:rsidR="00F377D7" w:rsidRPr="00802AF3" w:rsidRDefault="00F377D7" w:rsidP="00F377D7">
      <w:pPr>
        <w:spacing w:line="276" w:lineRule="auto"/>
        <w:ind w:left="5664" w:right="23"/>
        <w:rPr>
          <w:b/>
          <w:bCs/>
        </w:rPr>
      </w:pPr>
    </w:p>
    <w:p w14:paraId="044C73D5" w14:textId="7266BB61" w:rsidR="00F377D7" w:rsidRPr="00802AF3" w:rsidRDefault="00833732" w:rsidP="00F377D7">
      <w:pPr>
        <w:spacing w:line="276" w:lineRule="auto"/>
        <w:ind w:left="5664" w:right="23"/>
        <w:rPr>
          <w:b/>
        </w:rPr>
      </w:pPr>
      <w:r w:rsidRPr="00802AF3">
        <w:rPr>
          <w:b/>
          <w:bCs/>
        </w:rPr>
        <w:t>Zamawiający</w:t>
      </w:r>
      <w:r w:rsidRPr="00802AF3">
        <w:rPr>
          <w:b/>
        </w:rPr>
        <w:t>:</w:t>
      </w:r>
    </w:p>
    <w:p w14:paraId="5DCB0A4C" w14:textId="5FE58C83" w:rsidR="00F41BB0" w:rsidRPr="00802AF3" w:rsidRDefault="00F41BB0" w:rsidP="00F377D7">
      <w:pPr>
        <w:spacing w:line="276" w:lineRule="auto"/>
        <w:ind w:left="5664" w:right="23"/>
        <w:rPr>
          <w:b/>
        </w:rPr>
      </w:pPr>
      <w:r w:rsidRPr="00802AF3">
        <w:rPr>
          <w:b/>
          <w:bCs/>
        </w:rPr>
        <w:t>Gminna Spółka Komunalna</w:t>
      </w:r>
    </w:p>
    <w:p w14:paraId="5156FACC" w14:textId="77777777" w:rsidR="00F41BB0" w:rsidRPr="00802AF3" w:rsidRDefault="00F41BB0" w:rsidP="00F377D7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802AF3">
        <w:rPr>
          <w:b/>
          <w:bCs/>
        </w:rPr>
        <w:t>w Dobrzycy Sp. z o.o.</w:t>
      </w:r>
    </w:p>
    <w:p w14:paraId="10E04140" w14:textId="77777777" w:rsidR="00F41BB0" w:rsidRPr="00802AF3" w:rsidRDefault="00F41BB0" w:rsidP="00F377D7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802AF3">
        <w:rPr>
          <w:b/>
          <w:bCs/>
        </w:rPr>
        <w:t>ul. Jarocińska 20</w:t>
      </w:r>
    </w:p>
    <w:p w14:paraId="0633DF43" w14:textId="77777777" w:rsidR="00F41BB0" w:rsidRPr="00802AF3" w:rsidRDefault="00F41BB0" w:rsidP="00F377D7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802AF3">
        <w:rPr>
          <w:b/>
          <w:bCs/>
        </w:rPr>
        <w:t>63-330 Dobrzyca</w:t>
      </w:r>
    </w:p>
    <w:p w14:paraId="594AC4B4" w14:textId="77777777" w:rsidR="00473551" w:rsidRPr="00802AF3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802AF3" w:rsidRDefault="00473551" w:rsidP="00473551">
      <w:pPr>
        <w:spacing w:line="276" w:lineRule="auto"/>
        <w:jc w:val="center"/>
        <w:rPr>
          <w:b/>
        </w:rPr>
      </w:pPr>
      <w:r w:rsidRPr="00802AF3">
        <w:rPr>
          <w:b/>
        </w:rPr>
        <w:t xml:space="preserve">ZOBOWIĄZANIE PODMIOTU  </w:t>
      </w:r>
    </w:p>
    <w:p w14:paraId="6B8F3C61" w14:textId="77777777" w:rsidR="009A220C" w:rsidRPr="00802AF3" w:rsidRDefault="00473551" w:rsidP="00473551">
      <w:pPr>
        <w:spacing w:line="276" w:lineRule="auto"/>
        <w:jc w:val="center"/>
        <w:rPr>
          <w:b/>
        </w:rPr>
      </w:pPr>
      <w:r w:rsidRPr="00802AF3">
        <w:rPr>
          <w:b/>
        </w:rPr>
        <w:t xml:space="preserve">do oddania do dyspozycji Wykonawcy niezbędnych zasobów </w:t>
      </w:r>
    </w:p>
    <w:p w14:paraId="710C5031" w14:textId="77777777" w:rsidR="00473551" w:rsidRPr="00802AF3" w:rsidRDefault="00473551" w:rsidP="00473551">
      <w:pPr>
        <w:spacing w:line="276" w:lineRule="auto"/>
        <w:jc w:val="center"/>
        <w:rPr>
          <w:b/>
        </w:rPr>
      </w:pPr>
      <w:r w:rsidRPr="00802AF3">
        <w:rPr>
          <w:b/>
        </w:rPr>
        <w:t xml:space="preserve">na potrzeby wykonania zamówienia </w:t>
      </w:r>
    </w:p>
    <w:p w14:paraId="006D6ADB" w14:textId="3FBD1068" w:rsidR="0094251E" w:rsidRPr="00802AF3" w:rsidRDefault="009A220C" w:rsidP="00905BCB">
      <w:pPr>
        <w:spacing w:line="276" w:lineRule="auto"/>
        <w:jc w:val="center"/>
        <w:rPr>
          <w:bCs/>
        </w:rPr>
      </w:pPr>
      <w:r w:rsidRPr="00802AF3">
        <w:rPr>
          <w:bCs/>
        </w:rPr>
        <w:t>składane na podstawie art. 118 ust. 3 ustawy PZP</w:t>
      </w:r>
      <w:r w:rsidR="008846CD" w:rsidRPr="00802AF3">
        <w:rPr>
          <w:bCs/>
        </w:rPr>
        <w:t xml:space="preserve"> </w:t>
      </w:r>
      <w:r w:rsidRPr="00802AF3">
        <w:rPr>
          <w:bCs/>
        </w:rPr>
        <w:t>oraz art. 125  ust. 5 ustawy PZP</w:t>
      </w:r>
    </w:p>
    <w:p w14:paraId="00A8FB33" w14:textId="77777777" w:rsidR="00905BCB" w:rsidRPr="00802AF3" w:rsidRDefault="00905BCB" w:rsidP="00905BCB">
      <w:pPr>
        <w:spacing w:line="276" w:lineRule="auto"/>
        <w:jc w:val="center"/>
        <w:rPr>
          <w:bCs/>
        </w:rPr>
      </w:pPr>
    </w:p>
    <w:p w14:paraId="01FE68B8" w14:textId="78375D7E" w:rsidR="008B3F87" w:rsidRDefault="00250228" w:rsidP="00B2687E">
      <w:pPr>
        <w:jc w:val="both"/>
      </w:pPr>
      <w:r w:rsidRPr="00802AF3">
        <w:t xml:space="preserve">W postępowaniu o udzielenie zamówienia publicznego prowadzonego przez </w:t>
      </w:r>
      <w:r w:rsidR="00F377D7" w:rsidRPr="00802AF3">
        <w:rPr>
          <w:b/>
          <w:bCs/>
        </w:rPr>
        <w:t>Gminę Dobrzyca na rzecz Gminnej Spółki Komunalnej w Dobrzycy Sp. z o.o.</w:t>
      </w:r>
      <w:r w:rsidR="00F377D7" w:rsidRPr="00802AF3">
        <w:t>,</w:t>
      </w:r>
      <w:r w:rsidRPr="00802AF3">
        <w:t>, oświadczam/-y,</w:t>
      </w:r>
      <w:r w:rsidR="007C2A4B" w:rsidRPr="00802AF3">
        <w:t xml:space="preserve"> </w:t>
      </w:r>
      <w:r w:rsidRPr="00802AF3">
        <w:t>że reprezentowany przeze mnie/przez nas podmio</w:t>
      </w:r>
      <w:r w:rsidR="00240126" w:rsidRPr="00802AF3">
        <w:t>t</w:t>
      </w:r>
      <w:r w:rsidRPr="00802AF3">
        <w:t xml:space="preserve"> udostępni</w:t>
      </w:r>
      <w:r w:rsidR="009A220C" w:rsidRPr="00802AF3">
        <w:t>a na potrzeby wyżej wymienionego zamówienia publicznego</w:t>
      </w:r>
      <w:r w:rsidR="007C2A4B" w:rsidRPr="00802AF3">
        <w:t xml:space="preserve"> </w:t>
      </w:r>
      <w:r w:rsidRPr="00802AF3">
        <w:rPr>
          <w:b/>
        </w:rPr>
        <w:t>Wykonawcy</w:t>
      </w:r>
      <w:r w:rsidRPr="00802AF3">
        <w:t xml:space="preserve"> zas</w:t>
      </w:r>
      <w:r w:rsidR="00240126" w:rsidRPr="00802AF3">
        <w:t xml:space="preserve">oby na potwierdzenie spełnienia warunku/-ów udziału </w:t>
      </w:r>
      <w:r w:rsidR="00F377D7" w:rsidRPr="00802AF3">
        <w:t xml:space="preserve">                                   </w:t>
      </w:r>
      <w:r w:rsidR="00240126" w:rsidRPr="00333A92">
        <w:t xml:space="preserve">w postępowaniu </w:t>
      </w:r>
      <w:r w:rsidR="00BA4F37" w:rsidRPr="00333A92">
        <w:t xml:space="preserve">pn. </w:t>
      </w:r>
    </w:p>
    <w:p w14:paraId="39C69A75" w14:textId="77777777" w:rsidR="00936289" w:rsidRPr="00333A92" w:rsidRDefault="00936289" w:rsidP="00B2687E">
      <w:pPr>
        <w:jc w:val="both"/>
      </w:pPr>
    </w:p>
    <w:p w14:paraId="23FD2B56" w14:textId="1C65C9C2" w:rsidR="00936289" w:rsidRDefault="004374E0" w:rsidP="004374E0">
      <w:pPr>
        <w:jc w:val="center"/>
        <w:rPr>
          <w:rFonts w:eastAsia="Calibri"/>
          <w:b/>
          <w:bCs/>
          <w:i/>
          <w:iCs/>
          <w:lang w:eastAsia="en-US"/>
        </w:rPr>
      </w:pPr>
      <w:r w:rsidRPr="004374E0">
        <w:rPr>
          <w:rFonts w:eastAsia="Calibri"/>
          <w:b/>
          <w:bCs/>
          <w:i/>
          <w:iCs/>
          <w:lang w:eastAsia="en-US"/>
        </w:rPr>
        <w:t>ZAKUP I MONTAŻ TURBIN WIATROWYCH O MOCY DO 40 KW WRAZ Z FALOWNIKIEM I PRZEWODAMI</w:t>
      </w:r>
    </w:p>
    <w:p w14:paraId="1AE38F85" w14:textId="77777777" w:rsidR="004374E0" w:rsidRDefault="004374E0" w:rsidP="00936289"/>
    <w:p w14:paraId="6E4A3599" w14:textId="53395C99" w:rsidR="008D3A2B" w:rsidRPr="00333A92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333A9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lastRenderedPageBreak/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BDF2F6A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1CE9617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AFB80B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EF34D9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14351C8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55C545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24D229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0B03ADE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8F7C90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75316ED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D9D1A3F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0482597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5027BF9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321BA65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7C0E66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B25793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177B310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07DC7C8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A785A7A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B56B1FA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7C6B3B3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7B62CE6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E13F8AF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80B2CB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DC0DC9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6CEAF9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EAB2C6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9B354B9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661CA40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EBC4F7F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F7F9DE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5D891C3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92264BD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21DF86A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7718A45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FBB99E5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7BF7F08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F48A02F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F6AE496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D1CEC56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2C465A2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67ADA3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7549E78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33BE13" w14:textId="77777777" w:rsidR="00F377D7" w:rsidRDefault="00F377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D04A775" w14:textId="77777777" w:rsidR="00936289" w:rsidRDefault="00936289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5E26CA9" w14:textId="53EFB15D" w:rsidR="00FB1974" w:rsidRPr="000663FB" w:rsidRDefault="00936289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0663FB">
        <w:rPr>
          <w:b/>
          <w:sz w:val="20"/>
          <w:szCs w:val="20"/>
        </w:rPr>
        <w:lastRenderedPageBreak/>
        <w:t>ZPI.271.1.</w:t>
      </w:r>
      <w:r w:rsidR="00C6119A" w:rsidRPr="000663FB">
        <w:rPr>
          <w:b/>
          <w:sz w:val="20"/>
          <w:szCs w:val="20"/>
        </w:rPr>
        <w:t>1</w:t>
      </w:r>
      <w:r w:rsidR="00F377D7">
        <w:rPr>
          <w:b/>
          <w:sz w:val="20"/>
          <w:szCs w:val="20"/>
        </w:rPr>
        <w:t>5</w:t>
      </w:r>
      <w:r w:rsidRPr="000663FB">
        <w:rPr>
          <w:b/>
          <w:sz w:val="20"/>
          <w:szCs w:val="20"/>
        </w:rPr>
        <w:t>.2023</w:t>
      </w:r>
    </w:p>
    <w:p w14:paraId="315E2EF2" w14:textId="77777777" w:rsidR="009C5866" w:rsidRDefault="009C5866" w:rsidP="00065A04">
      <w:pPr>
        <w:spacing w:line="276" w:lineRule="auto"/>
        <w:jc w:val="right"/>
      </w:pPr>
    </w:p>
    <w:p w14:paraId="78550E7D" w14:textId="134AA30F" w:rsidR="009502CA" w:rsidRPr="004A5B53" w:rsidRDefault="009502CA" w:rsidP="00065A04">
      <w:pPr>
        <w:spacing w:line="276" w:lineRule="auto"/>
        <w:jc w:val="right"/>
      </w:pPr>
      <w:r w:rsidRPr="004A5B53">
        <w:t>Załącznik nr 6</w:t>
      </w:r>
      <w:r w:rsidR="008B3F87" w:rsidRPr="004A5B53">
        <w:t xml:space="preserve"> </w:t>
      </w:r>
      <w:r w:rsidRPr="004A5B53">
        <w:t>do SWZ</w:t>
      </w:r>
    </w:p>
    <w:p w14:paraId="33E94C40" w14:textId="77777777" w:rsidR="00F377D7" w:rsidRPr="004A5B53" w:rsidRDefault="00F377D7" w:rsidP="00065A04">
      <w:pPr>
        <w:spacing w:line="276" w:lineRule="auto"/>
        <w:jc w:val="right"/>
      </w:pPr>
    </w:p>
    <w:p w14:paraId="78EA2CAC" w14:textId="77777777" w:rsidR="00F377D7" w:rsidRPr="004A5B53" w:rsidRDefault="00F377D7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6F967A73" w14:textId="77777777" w:rsidR="00065A04" w:rsidRPr="004A5B53" w:rsidRDefault="00065A04" w:rsidP="00F377D7">
      <w:pPr>
        <w:spacing w:line="276" w:lineRule="auto"/>
        <w:ind w:left="5664" w:right="23"/>
        <w:rPr>
          <w:b/>
        </w:rPr>
      </w:pPr>
      <w:r w:rsidRPr="004A5B53">
        <w:rPr>
          <w:b/>
          <w:bCs/>
        </w:rPr>
        <w:t>Zamawiający</w:t>
      </w:r>
      <w:r w:rsidRPr="004A5B53">
        <w:rPr>
          <w:b/>
        </w:rPr>
        <w:t>:</w:t>
      </w:r>
    </w:p>
    <w:p w14:paraId="22B8E10B" w14:textId="77777777" w:rsidR="00F41BB0" w:rsidRPr="004A5B53" w:rsidRDefault="00F41BB0" w:rsidP="00F377D7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Gminna Spółka Komunalna</w:t>
      </w:r>
    </w:p>
    <w:p w14:paraId="299E2C81" w14:textId="77777777" w:rsidR="00F41BB0" w:rsidRPr="004A5B53" w:rsidRDefault="00F41BB0" w:rsidP="00F377D7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w Dobrzycy Sp. z o.o.</w:t>
      </w:r>
    </w:p>
    <w:p w14:paraId="341E0B9C" w14:textId="77777777" w:rsidR="00F41BB0" w:rsidRPr="004A5B53" w:rsidRDefault="00F41BB0" w:rsidP="00F377D7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ul. Jarocińska 20</w:t>
      </w:r>
    </w:p>
    <w:p w14:paraId="7FB022BB" w14:textId="77777777" w:rsidR="00F41BB0" w:rsidRPr="004A5B53" w:rsidRDefault="00F41BB0" w:rsidP="00F377D7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63-330 Dobrzyca</w:t>
      </w:r>
    </w:p>
    <w:p w14:paraId="28D1B0CA" w14:textId="77777777" w:rsidR="00065A04" w:rsidRPr="004A5B53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4A5B53" w:rsidRDefault="009502CA" w:rsidP="009502CA">
      <w:pPr>
        <w:jc w:val="center"/>
        <w:rPr>
          <w:b/>
          <w:vertAlign w:val="superscript"/>
        </w:rPr>
      </w:pPr>
      <w:r w:rsidRPr="004A5B53">
        <w:rPr>
          <w:b/>
        </w:rPr>
        <w:t>OŚWIADCZENIE</w:t>
      </w:r>
    </w:p>
    <w:p w14:paraId="0701C807" w14:textId="77777777" w:rsidR="009502CA" w:rsidRPr="004A5B53" w:rsidRDefault="009502CA" w:rsidP="009502CA">
      <w:pPr>
        <w:jc w:val="center"/>
        <w:rPr>
          <w:b/>
        </w:rPr>
      </w:pPr>
    </w:p>
    <w:p w14:paraId="6A636984" w14:textId="05AC753A" w:rsidR="009502CA" w:rsidRPr="004A5B53" w:rsidRDefault="009502CA" w:rsidP="009502CA">
      <w:pPr>
        <w:autoSpaceDE w:val="0"/>
        <w:autoSpaceDN w:val="0"/>
        <w:adjustRightInd w:val="0"/>
        <w:jc w:val="center"/>
      </w:pPr>
      <w:r w:rsidRPr="004A5B53">
        <w:t>(na podstawie art. 108 ust. 1 pkt 5</w:t>
      </w:r>
      <w:r w:rsidR="00CF5516" w:rsidRPr="004A5B53">
        <w:t xml:space="preserve"> </w:t>
      </w:r>
      <w:r w:rsidRPr="004A5B53">
        <w:t>ustawy z dnia 11 września 2019 r. Prawo Zamówień</w:t>
      </w:r>
    </w:p>
    <w:p w14:paraId="02D3D6E8" w14:textId="2D241493" w:rsidR="009502CA" w:rsidRPr="004A5B53" w:rsidRDefault="009502CA" w:rsidP="009502CA">
      <w:pPr>
        <w:autoSpaceDE w:val="0"/>
        <w:autoSpaceDN w:val="0"/>
        <w:adjustRightInd w:val="0"/>
        <w:jc w:val="center"/>
      </w:pPr>
      <w:r w:rsidRPr="004A5B53">
        <w:t>Publicznych (Dz.</w:t>
      </w:r>
      <w:r w:rsidR="008B3F87" w:rsidRPr="004A5B53">
        <w:t xml:space="preserve"> U. z 20</w:t>
      </w:r>
      <w:r w:rsidR="00592D12" w:rsidRPr="004A5B53">
        <w:t>2</w:t>
      </w:r>
      <w:r w:rsidR="008D1E4C" w:rsidRPr="004A5B53">
        <w:t>3</w:t>
      </w:r>
      <w:r w:rsidR="008B3F87" w:rsidRPr="004A5B53">
        <w:t xml:space="preserve"> r., poz. </w:t>
      </w:r>
      <w:r w:rsidR="00592D12" w:rsidRPr="004A5B53">
        <w:t>1</w:t>
      </w:r>
      <w:r w:rsidR="008D1E4C" w:rsidRPr="004A5B53">
        <w:t>605</w:t>
      </w:r>
      <w:r w:rsidR="00582968" w:rsidRPr="004A5B53">
        <w:t xml:space="preserve"> ze zm.</w:t>
      </w:r>
      <w:r w:rsidRPr="004A5B53">
        <w:t>)</w:t>
      </w:r>
    </w:p>
    <w:p w14:paraId="13E82F9E" w14:textId="77777777" w:rsidR="009502CA" w:rsidRPr="004A5B53" w:rsidRDefault="009502CA" w:rsidP="009502CA">
      <w:pPr>
        <w:jc w:val="center"/>
      </w:pPr>
    </w:p>
    <w:p w14:paraId="4D776FC1" w14:textId="77777777" w:rsidR="009502CA" w:rsidRPr="004A5B53" w:rsidRDefault="009502CA" w:rsidP="009502CA">
      <w:pPr>
        <w:jc w:val="center"/>
      </w:pPr>
    </w:p>
    <w:p w14:paraId="7A072829" w14:textId="77777777" w:rsidR="009502CA" w:rsidRPr="004A5B53" w:rsidRDefault="009502CA" w:rsidP="009502CA">
      <w:pPr>
        <w:jc w:val="both"/>
      </w:pPr>
      <w:r w:rsidRPr="004A5B53">
        <w:t xml:space="preserve">Nazwa </w:t>
      </w:r>
      <w:r w:rsidR="007B2AAA" w:rsidRPr="004A5B53">
        <w:t xml:space="preserve">i adres </w:t>
      </w:r>
      <w:r w:rsidRPr="004A5B53">
        <w:t>Wykonawcy: ............................................................................................</w:t>
      </w:r>
      <w:r w:rsidR="00A525AB" w:rsidRPr="004A5B53">
        <w:t>.................</w:t>
      </w:r>
    </w:p>
    <w:p w14:paraId="7F9CA00E" w14:textId="77777777" w:rsidR="00A525AB" w:rsidRPr="004A5B53" w:rsidRDefault="00A525AB" w:rsidP="009502CA">
      <w:pPr>
        <w:jc w:val="both"/>
      </w:pPr>
      <w:r w:rsidRPr="004A5B53">
        <w:t>……………………………………………………………………………………………………..</w:t>
      </w:r>
    </w:p>
    <w:p w14:paraId="36B54055" w14:textId="77777777" w:rsidR="009502CA" w:rsidRPr="004A5B53" w:rsidRDefault="009502CA" w:rsidP="009502CA">
      <w:pPr>
        <w:spacing w:after="120"/>
        <w:rPr>
          <w:bCs/>
          <w:i/>
        </w:rPr>
      </w:pPr>
    </w:p>
    <w:p w14:paraId="6271D179" w14:textId="77777777" w:rsidR="008B3F87" w:rsidRPr="00333A92" w:rsidRDefault="009502CA" w:rsidP="008B3F87">
      <w:pPr>
        <w:spacing w:after="120"/>
        <w:jc w:val="center"/>
        <w:rPr>
          <w:b/>
          <w:bCs/>
          <w:i/>
        </w:rPr>
      </w:pPr>
      <w:r w:rsidRPr="00333A92">
        <w:rPr>
          <w:bCs/>
        </w:rPr>
        <w:t>Na potrzeby postępowania o udzielenie zamówienia publicznego pn.</w:t>
      </w:r>
      <w:r w:rsidR="008B3F87" w:rsidRPr="00333A92">
        <w:rPr>
          <w:b/>
          <w:bCs/>
          <w:i/>
        </w:rPr>
        <w:t xml:space="preserve"> </w:t>
      </w:r>
    </w:p>
    <w:p w14:paraId="60DAC637" w14:textId="5717A8D0" w:rsidR="002B3638" w:rsidRDefault="004374E0" w:rsidP="004374E0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eastAsia="en-US"/>
        </w:rPr>
      </w:pPr>
      <w:r w:rsidRPr="004374E0">
        <w:rPr>
          <w:rFonts w:eastAsia="Calibri"/>
          <w:b/>
          <w:bCs/>
          <w:i/>
          <w:iCs/>
          <w:lang w:eastAsia="en-US"/>
        </w:rPr>
        <w:t>ZAKUP I MONTAŻ TURBIN WIATROWYCH O MOCY DO 40 KW WRAZ</w:t>
      </w:r>
      <w:r w:rsidR="004A5B53">
        <w:rPr>
          <w:rFonts w:eastAsia="Calibri"/>
          <w:b/>
          <w:bCs/>
          <w:i/>
          <w:iCs/>
          <w:lang w:eastAsia="en-US"/>
        </w:rPr>
        <w:t xml:space="preserve">                                         </w:t>
      </w:r>
      <w:r w:rsidRPr="004374E0">
        <w:rPr>
          <w:rFonts w:eastAsia="Calibri"/>
          <w:b/>
          <w:bCs/>
          <w:i/>
          <w:iCs/>
          <w:lang w:eastAsia="en-US"/>
        </w:rPr>
        <w:t xml:space="preserve"> Z FALOWNIKIEM I PRZEWODAMI</w:t>
      </w:r>
    </w:p>
    <w:p w14:paraId="64321A7E" w14:textId="77777777" w:rsidR="004374E0" w:rsidRPr="00333A92" w:rsidRDefault="004374E0" w:rsidP="00936289">
      <w:pPr>
        <w:autoSpaceDE w:val="0"/>
        <w:autoSpaceDN w:val="0"/>
        <w:adjustRightInd w:val="0"/>
        <w:rPr>
          <w:b/>
        </w:rPr>
      </w:pPr>
    </w:p>
    <w:p w14:paraId="50C306FF" w14:textId="12CF1B44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333A92">
        <w:t xml:space="preserve">1. Oświadczam/y, że </w:t>
      </w:r>
      <w:r w:rsidRPr="00333A92">
        <w:rPr>
          <w:b/>
        </w:rPr>
        <w:t>nie należę</w:t>
      </w:r>
      <w:r w:rsidR="00013948" w:rsidRPr="00333A92">
        <w:rPr>
          <w:b/>
        </w:rPr>
        <w:t xml:space="preserve"> </w:t>
      </w:r>
      <w:r w:rsidRPr="00333A92">
        <w:rPr>
          <w:b/>
        </w:rPr>
        <w:t>do tej samej grupy kapitałowej*</w:t>
      </w:r>
      <w:r w:rsidRPr="00333A92">
        <w:t xml:space="preserve">, </w:t>
      </w:r>
      <w:r w:rsidRPr="00333A92">
        <w:rPr>
          <w:bCs/>
          <w:iCs/>
        </w:rPr>
        <w:t xml:space="preserve">w rozumieniu ustawy z dnia 16 lutego 2007r. o ochronie konkurencji i konsumentów </w:t>
      </w:r>
      <w:bookmarkStart w:id="5" w:name="_Hlk89423048"/>
      <w:r w:rsidRPr="00333A92">
        <w:rPr>
          <w:bCs/>
          <w:iCs/>
        </w:rPr>
        <w:t>(tj. Dz. U. z 202</w:t>
      </w:r>
      <w:r w:rsidR="00647EED" w:rsidRPr="00333A92">
        <w:rPr>
          <w:bCs/>
          <w:iCs/>
        </w:rPr>
        <w:t>1</w:t>
      </w:r>
      <w:r w:rsidRPr="00333A92">
        <w:rPr>
          <w:bCs/>
          <w:iCs/>
        </w:rPr>
        <w:t xml:space="preserve"> r. poz. </w:t>
      </w:r>
      <w:r w:rsidR="00647EED" w:rsidRPr="00333A92">
        <w:rPr>
          <w:bCs/>
          <w:iCs/>
        </w:rPr>
        <w:t>275)</w:t>
      </w:r>
      <w:r w:rsidRPr="00333A92">
        <w:rPr>
          <w:bCs/>
          <w:iCs/>
        </w:rPr>
        <w:t xml:space="preserve"> </w:t>
      </w:r>
      <w:bookmarkEnd w:id="5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63F03FDE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2021 r. poz. 275)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481E" w14:textId="77777777" w:rsidR="00936289" w:rsidRDefault="0093628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B5CADE9" w14:textId="46356F75" w:rsidR="004D72EA" w:rsidRPr="000663FB" w:rsidRDefault="00936289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0663FB">
        <w:rPr>
          <w:b/>
          <w:sz w:val="20"/>
          <w:szCs w:val="20"/>
        </w:rPr>
        <w:t>ZPI.271.1.</w:t>
      </w:r>
      <w:r w:rsidR="00C6119A" w:rsidRPr="000663FB">
        <w:rPr>
          <w:b/>
          <w:sz w:val="20"/>
          <w:szCs w:val="20"/>
        </w:rPr>
        <w:t>1</w:t>
      </w:r>
      <w:r w:rsidR="004374E0">
        <w:rPr>
          <w:b/>
          <w:sz w:val="20"/>
          <w:szCs w:val="20"/>
        </w:rPr>
        <w:t>4</w:t>
      </w:r>
      <w:r w:rsidRPr="000663FB">
        <w:rPr>
          <w:b/>
          <w:sz w:val="20"/>
          <w:szCs w:val="20"/>
        </w:rPr>
        <w:t>.2023</w:t>
      </w:r>
    </w:p>
    <w:p w14:paraId="62F827A1" w14:textId="77777777" w:rsidR="009C5866" w:rsidRDefault="009C5866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390E98D1" w14:textId="053BD21C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33941F21" w14:textId="77777777" w:rsidR="004A5B53" w:rsidRDefault="004A5B53" w:rsidP="004A5B53">
      <w:pPr>
        <w:spacing w:line="276" w:lineRule="auto"/>
        <w:ind w:left="5664" w:right="23"/>
        <w:rPr>
          <w:b/>
          <w:bCs/>
        </w:rPr>
      </w:pPr>
    </w:p>
    <w:p w14:paraId="001A8C59" w14:textId="747E7D26" w:rsidR="00A525AB" w:rsidRPr="004A5B53" w:rsidRDefault="00A525AB" w:rsidP="004A5B53">
      <w:pPr>
        <w:spacing w:line="276" w:lineRule="auto"/>
        <w:ind w:left="5664" w:right="23"/>
        <w:rPr>
          <w:b/>
        </w:rPr>
      </w:pPr>
      <w:r w:rsidRPr="004A5B53">
        <w:rPr>
          <w:b/>
          <w:bCs/>
        </w:rPr>
        <w:t>Zamawiający</w:t>
      </w:r>
      <w:r w:rsidRPr="004A5B53">
        <w:rPr>
          <w:b/>
        </w:rPr>
        <w:t>:</w:t>
      </w:r>
    </w:p>
    <w:p w14:paraId="6676DB72" w14:textId="77777777" w:rsidR="00F41BB0" w:rsidRPr="004A5B53" w:rsidRDefault="00F41BB0" w:rsidP="004A5B53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Gminna Spółka Komunalna</w:t>
      </w:r>
    </w:p>
    <w:p w14:paraId="78CD9E8B" w14:textId="77777777" w:rsidR="00F41BB0" w:rsidRPr="004A5B53" w:rsidRDefault="00F41BB0" w:rsidP="004A5B53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w Dobrzycy Sp. z o.o.</w:t>
      </w:r>
    </w:p>
    <w:p w14:paraId="03483D8D" w14:textId="77777777" w:rsidR="00F41BB0" w:rsidRPr="004A5B53" w:rsidRDefault="00F41BB0" w:rsidP="004A5B53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ul. Jarocińska 20</w:t>
      </w:r>
    </w:p>
    <w:p w14:paraId="056DF1DD" w14:textId="77777777" w:rsidR="00F41BB0" w:rsidRPr="004A5B53" w:rsidRDefault="00F41BB0" w:rsidP="004A5B53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333A92" w:rsidRDefault="00A525AB" w:rsidP="00A525AB">
      <w:pPr>
        <w:jc w:val="both"/>
      </w:pPr>
      <w:r w:rsidRPr="00333A92">
        <w:t>……………………………………………………………………………………………………..</w:t>
      </w:r>
    </w:p>
    <w:p w14:paraId="20C938B7" w14:textId="77777777" w:rsidR="00FE3E6D" w:rsidRPr="00333A92" w:rsidRDefault="00FE3E6D" w:rsidP="00FE3E6D">
      <w:pPr>
        <w:spacing w:line="276" w:lineRule="auto"/>
        <w:rPr>
          <w:i/>
        </w:rPr>
      </w:pPr>
    </w:p>
    <w:p w14:paraId="055439E8" w14:textId="0D9C1FF1" w:rsidR="00FE3E6D" w:rsidRDefault="00FE3E6D" w:rsidP="00FE3E6D">
      <w:pPr>
        <w:spacing w:line="276" w:lineRule="auto"/>
        <w:jc w:val="both"/>
        <w:rPr>
          <w:bCs/>
        </w:rPr>
      </w:pPr>
      <w:r w:rsidRPr="00333A92">
        <w:rPr>
          <w:bCs/>
        </w:rPr>
        <w:t xml:space="preserve">Składając ofertę w postępowaniu o zamówienie publiczne w trybie </w:t>
      </w:r>
      <w:r w:rsidR="00B90DAB" w:rsidRPr="00333A92">
        <w:rPr>
          <w:bCs/>
        </w:rPr>
        <w:t>podstawowym</w:t>
      </w:r>
      <w:r w:rsidRPr="00333A92">
        <w:rPr>
          <w:bCs/>
        </w:rPr>
        <w:t xml:space="preserve"> na</w:t>
      </w:r>
      <w:r w:rsidR="0046076B">
        <w:rPr>
          <w:bCs/>
        </w:rPr>
        <w:t xml:space="preserve"> zadanie pn. </w:t>
      </w:r>
    </w:p>
    <w:p w14:paraId="2837AA55" w14:textId="77777777" w:rsidR="00DE0742" w:rsidRDefault="00DE0742" w:rsidP="00FE3E6D">
      <w:pPr>
        <w:spacing w:line="276" w:lineRule="auto"/>
        <w:jc w:val="both"/>
        <w:rPr>
          <w:rFonts w:eastAsia="Calibri"/>
          <w:b/>
          <w:bCs/>
          <w:i/>
          <w:iCs/>
          <w:lang w:eastAsia="en-US"/>
        </w:rPr>
      </w:pPr>
    </w:p>
    <w:p w14:paraId="03464167" w14:textId="02041271" w:rsidR="009454F8" w:rsidRDefault="00CB1041" w:rsidP="00CB1041">
      <w:pPr>
        <w:pStyle w:val="Tekstpodstawowy"/>
        <w:ind w:right="23"/>
        <w:jc w:val="center"/>
        <w:rPr>
          <w:rFonts w:ascii="Times New Roman" w:hAnsi="Times New Roman"/>
          <w:b/>
          <w:i/>
          <w:iCs/>
        </w:rPr>
      </w:pPr>
      <w:r w:rsidRPr="00CB1041">
        <w:rPr>
          <w:rFonts w:ascii="Times New Roman" w:hAnsi="Times New Roman"/>
          <w:b/>
          <w:i/>
          <w:iCs/>
        </w:rPr>
        <w:t xml:space="preserve">ZAKUP I MONTAŻ TURBIN WIATROWYCH O MOCY DO 40 KW WRAZ </w:t>
      </w:r>
      <w:r w:rsidR="0046076B">
        <w:rPr>
          <w:rFonts w:ascii="Times New Roman" w:hAnsi="Times New Roman"/>
          <w:b/>
          <w:i/>
          <w:iCs/>
        </w:rPr>
        <w:t xml:space="preserve">                                      </w:t>
      </w:r>
      <w:r w:rsidRPr="00CB1041">
        <w:rPr>
          <w:rFonts w:ascii="Times New Roman" w:hAnsi="Times New Roman"/>
          <w:b/>
          <w:i/>
          <w:iCs/>
        </w:rPr>
        <w:t>Z FALOWNIKIEM I PRZEWODAMI</w:t>
      </w:r>
    </w:p>
    <w:p w14:paraId="7D3CE83E" w14:textId="77777777" w:rsidR="00CB1041" w:rsidRPr="009454F8" w:rsidRDefault="00CB1041" w:rsidP="00936289">
      <w:pPr>
        <w:pStyle w:val="Tekstpodstawowy"/>
        <w:ind w:right="23"/>
        <w:rPr>
          <w:rFonts w:ascii="Times New Roman" w:hAnsi="Times New Roman"/>
          <w:b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333A92">
        <w:t>Przedstawiamy poniżej informacje niezbędne do spełnienia warunku w zakresie doświadczeni</w:t>
      </w:r>
      <w:r w:rsidR="00A525AB" w:rsidRPr="00333A92">
        <w:t>a</w:t>
      </w:r>
      <w:r w:rsidRPr="00333A92">
        <w:t xml:space="preserve"> 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6B60966C" w14:textId="5F02AD80" w:rsidR="00936289" w:rsidRPr="000663FB" w:rsidRDefault="00936289" w:rsidP="00936289">
      <w:pPr>
        <w:rPr>
          <w:sz w:val="22"/>
          <w:szCs w:val="22"/>
        </w:rPr>
      </w:pPr>
      <w:r w:rsidRPr="000663FB">
        <w:lastRenderedPageBreak/>
        <w:t>ZPI.271.1.</w:t>
      </w:r>
      <w:r w:rsidR="00C6119A" w:rsidRPr="000663FB">
        <w:t>1</w:t>
      </w:r>
      <w:r w:rsidR="0046076B">
        <w:t>5</w:t>
      </w:r>
      <w:r w:rsidRPr="000663FB">
        <w:t>.2023</w:t>
      </w:r>
    </w:p>
    <w:p w14:paraId="12CE6A8B" w14:textId="77777777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333A92" w:rsidRDefault="006F4372" w:rsidP="00F229A9">
      <w:pPr>
        <w:jc w:val="center"/>
        <w:rPr>
          <w:b/>
        </w:rPr>
      </w:pPr>
      <w:r w:rsidRPr="00333A92">
        <w:rPr>
          <w:b/>
        </w:rPr>
        <w:t xml:space="preserve">Wykaz osób, skierowanych przez wykonawcę do realizacji zamówienia </w:t>
      </w:r>
    </w:p>
    <w:p w14:paraId="5DFAB8A3" w14:textId="77777777" w:rsidR="008B41BD" w:rsidRPr="00ED76C6" w:rsidRDefault="00FF7F53" w:rsidP="009452AC">
      <w:pPr>
        <w:jc w:val="center"/>
        <w:rPr>
          <w:b/>
        </w:rPr>
      </w:pPr>
      <w:r w:rsidRPr="00ED76C6">
        <w:rPr>
          <w:b/>
        </w:rPr>
        <w:t>WYKAZ OSÓB</w:t>
      </w:r>
      <w:r w:rsidR="000B7110" w:rsidRPr="00ED76C6">
        <w:rPr>
          <w:b/>
        </w:rPr>
        <w:t>-wzór</w:t>
      </w:r>
    </w:p>
    <w:p w14:paraId="295490CF" w14:textId="79EDA550" w:rsidR="00CB1041" w:rsidRDefault="00CB1041" w:rsidP="00CB1041">
      <w:pPr>
        <w:spacing w:line="276" w:lineRule="auto"/>
        <w:jc w:val="center"/>
        <w:rPr>
          <w:rFonts w:eastAsia="Calibri"/>
          <w:b/>
          <w:bCs/>
          <w:i/>
          <w:iCs/>
          <w:lang w:eastAsia="en-US"/>
        </w:rPr>
      </w:pPr>
      <w:r w:rsidRPr="00CB1041">
        <w:rPr>
          <w:rFonts w:eastAsia="Calibri"/>
          <w:b/>
          <w:bCs/>
          <w:i/>
          <w:iCs/>
          <w:lang w:eastAsia="en-US"/>
        </w:rPr>
        <w:t>ZAKUP I MONTAŻ TURBIN WIATROWYCH O MOCY DO 40 KW WRAZ Z FALOWNIKIEM I PRZEWODAMI</w:t>
      </w:r>
    </w:p>
    <w:p w14:paraId="2DDE765A" w14:textId="7452D8D0" w:rsidR="000B7110" w:rsidRPr="00333A92" w:rsidRDefault="008B41BD" w:rsidP="004D72EA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</w:t>
      </w:r>
      <w:r w:rsidR="00F229A9" w:rsidRPr="00333A92">
        <w:rPr>
          <w:bCs/>
        </w:rPr>
        <w:t xml:space="preserve"> udzielenie</w:t>
      </w:r>
      <w:r w:rsidRPr="00333A92">
        <w:rPr>
          <w:bCs/>
        </w:rPr>
        <w:t xml:space="preserve"> zamówieni</w:t>
      </w:r>
      <w:r w:rsidR="00F229A9" w:rsidRPr="00333A92">
        <w:rPr>
          <w:bCs/>
        </w:rPr>
        <w:t>a</w:t>
      </w:r>
      <w:r w:rsidRPr="00333A92">
        <w:rPr>
          <w:bCs/>
        </w:rPr>
        <w:t xml:space="preserve"> publiczne</w:t>
      </w:r>
      <w:r w:rsidR="00F229A9" w:rsidRPr="00333A92">
        <w:rPr>
          <w:bCs/>
        </w:rPr>
        <w:t>go</w:t>
      </w:r>
      <w:r w:rsidRPr="00333A92">
        <w:rPr>
          <w:bCs/>
        </w:rPr>
        <w:t xml:space="preserve"> w trybie p</w:t>
      </w:r>
      <w:r w:rsidR="00F229A9" w:rsidRPr="00333A92">
        <w:rPr>
          <w:bCs/>
        </w:rPr>
        <w:t>odstawowym</w:t>
      </w:r>
      <w:r w:rsidRPr="00333A92">
        <w:rPr>
          <w:bCs/>
        </w:rPr>
        <w:t xml:space="preserve"> na</w:t>
      </w:r>
      <w:r w:rsidR="00454522" w:rsidRPr="00333A92">
        <w:rPr>
          <w:bCs/>
        </w:rPr>
        <w:t xml:space="preserve"> zadanie pn.</w:t>
      </w:r>
      <w:r w:rsidRPr="00333A92">
        <w:rPr>
          <w:bCs/>
        </w:rPr>
        <w:t>:</w:t>
      </w:r>
    </w:p>
    <w:p w14:paraId="5054FACE" w14:textId="77777777" w:rsidR="00F229A9" w:rsidRPr="00BB1B2F" w:rsidRDefault="00F229A9" w:rsidP="00F229A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67269B3B" w14:textId="77777777" w:rsidR="00F229A9" w:rsidRPr="009452AC" w:rsidRDefault="00F229A9" w:rsidP="00F229A9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6C332FE6" w14:textId="77777777" w:rsidR="00C902D9" w:rsidRDefault="00FA0C86" w:rsidP="006D1023">
            <w:pPr>
              <w:jc w:val="center"/>
              <w:rPr>
                <w:sz w:val="22"/>
                <w:szCs w:val="22"/>
              </w:rPr>
            </w:pPr>
            <w:r w:rsidRPr="00D246F5">
              <w:rPr>
                <w:sz w:val="22"/>
                <w:szCs w:val="22"/>
              </w:rPr>
              <w:t xml:space="preserve">uprawniona do kierowania budową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D246F5">
              <w:rPr>
                <w:sz w:val="22"/>
                <w:szCs w:val="22"/>
              </w:rPr>
              <w:t xml:space="preserve">w specjalności konstrukcyjno-budowlanej </w:t>
            </w:r>
          </w:p>
          <w:p w14:paraId="43F291A5" w14:textId="5B269553" w:rsidR="00FA0C86" w:rsidRPr="006C6640" w:rsidRDefault="00FA0C86" w:rsidP="006D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0C86" w:rsidRPr="000B7110" w14:paraId="12AFC9E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F169" w14:textId="0B6365CC" w:rsidR="00FA0C86" w:rsidRPr="006C6640" w:rsidRDefault="00FA0C86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9FC" w14:textId="77777777" w:rsidR="00FA0C86" w:rsidRPr="006C6640" w:rsidRDefault="00FA0C86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46C" w14:textId="77777777" w:rsidR="00FA0C86" w:rsidRDefault="00FA0C86" w:rsidP="006D1023">
            <w:pPr>
              <w:jc w:val="center"/>
              <w:rPr>
                <w:sz w:val="22"/>
                <w:szCs w:val="22"/>
              </w:rPr>
            </w:pPr>
            <w:r w:rsidRPr="00D246F5">
              <w:rPr>
                <w:sz w:val="22"/>
                <w:szCs w:val="22"/>
              </w:rPr>
              <w:t>uprawniona do kierownika robót branży elektrycznej</w:t>
            </w:r>
          </w:p>
          <w:p w14:paraId="6F126783" w14:textId="723B745B" w:rsidR="00FA0C86" w:rsidRPr="006C6640" w:rsidRDefault="00FA0C86" w:rsidP="006D1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0D3E" w14:textId="77777777" w:rsidR="00FA0C86" w:rsidRPr="000B7110" w:rsidRDefault="00FA0C86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4B4C56F" w14:textId="77777777" w:rsidR="00FA0C86" w:rsidRDefault="00FA0C86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727AD8B7" w14:textId="2F4EFFB6" w:rsidR="00FA0C86" w:rsidRDefault="00FA0C86" w:rsidP="0062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DD8D279" w14:textId="77777777" w:rsidR="00FA0C86" w:rsidRPr="000B7110" w:rsidRDefault="00FA0C86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5EAC" w14:textId="77777777" w:rsidR="00FA0C86" w:rsidRPr="000B7110" w:rsidRDefault="00FA0C86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6FABB7B0" w14:textId="5FFB7308" w:rsidR="00936289" w:rsidRPr="004A5B53" w:rsidRDefault="00936289" w:rsidP="00936289">
      <w:pPr>
        <w:rPr>
          <w:sz w:val="22"/>
          <w:szCs w:val="22"/>
        </w:rPr>
      </w:pPr>
      <w:r w:rsidRPr="004A5B53">
        <w:lastRenderedPageBreak/>
        <w:t>ZPI.271.1.</w:t>
      </w:r>
      <w:r w:rsidR="00C6119A" w:rsidRPr="004A5B53">
        <w:t>1</w:t>
      </w:r>
      <w:r w:rsidR="0046076B" w:rsidRPr="004A5B53">
        <w:t>5</w:t>
      </w:r>
      <w:r w:rsidRPr="004A5B53">
        <w:t>.2023</w:t>
      </w:r>
    </w:p>
    <w:p w14:paraId="10ACBAE3" w14:textId="77777777" w:rsidR="00E73FAC" w:rsidRPr="004A5B53" w:rsidRDefault="00E73FAC" w:rsidP="00114538">
      <w:pPr>
        <w:spacing w:line="250" w:lineRule="auto"/>
        <w:rPr>
          <w:b/>
          <w:bCs/>
        </w:rPr>
      </w:pPr>
    </w:p>
    <w:p w14:paraId="4F545C6D" w14:textId="12F62175" w:rsidR="00E73FAC" w:rsidRPr="004A5B53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4A5B53">
        <w:t xml:space="preserve">Załącznik nr </w:t>
      </w:r>
      <w:r w:rsidR="0073443B" w:rsidRPr="004A5B53">
        <w:t xml:space="preserve"> </w:t>
      </w:r>
      <w:r w:rsidR="00410CA9" w:rsidRPr="004A5B53">
        <w:t>9</w:t>
      </w:r>
      <w:r w:rsidRPr="004A5B53">
        <w:t xml:space="preserve"> do SWZ</w:t>
      </w:r>
    </w:p>
    <w:p w14:paraId="52AAD4B2" w14:textId="77777777" w:rsidR="0046076B" w:rsidRPr="004A5B53" w:rsidRDefault="0046076B" w:rsidP="0046076B">
      <w:pPr>
        <w:spacing w:line="276" w:lineRule="auto"/>
        <w:ind w:left="5664" w:right="23"/>
        <w:rPr>
          <w:b/>
          <w:bCs/>
        </w:rPr>
      </w:pPr>
    </w:p>
    <w:p w14:paraId="0A23BB9B" w14:textId="77777777" w:rsidR="0046076B" w:rsidRPr="004A5B53" w:rsidRDefault="0046076B" w:rsidP="0046076B">
      <w:pPr>
        <w:spacing w:line="276" w:lineRule="auto"/>
        <w:ind w:left="5664" w:right="23"/>
        <w:rPr>
          <w:b/>
          <w:bCs/>
        </w:rPr>
      </w:pPr>
    </w:p>
    <w:p w14:paraId="00219A9F" w14:textId="7EAE91FE" w:rsidR="006E6B1F" w:rsidRPr="004A5B53" w:rsidRDefault="006E6B1F" w:rsidP="0046076B">
      <w:pPr>
        <w:spacing w:line="276" w:lineRule="auto"/>
        <w:ind w:left="5664" w:right="23"/>
        <w:rPr>
          <w:b/>
        </w:rPr>
      </w:pPr>
      <w:r w:rsidRPr="004A5B53">
        <w:rPr>
          <w:b/>
          <w:bCs/>
        </w:rPr>
        <w:t>Zamawiający</w:t>
      </w:r>
      <w:r w:rsidRPr="004A5B53">
        <w:rPr>
          <w:b/>
        </w:rPr>
        <w:t>:</w:t>
      </w:r>
    </w:p>
    <w:p w14:paraId="05CA2826" w14:textId="77777777" w:rsidR="00F41BB0" w:rsidRPr="004A5B53" w:rsidRDefault="00F41BB0" w:rsidP="0046076B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Gminna Spółka Komunalna</w:t>
      </w:r>
    </w:p>
    <w:p w14:paraId="3772DAB3" w14:textId="77777777" w:rsidR="00F41BB0" w:rsidRPr="004A5B53" w:rsidRDefault="00F41BB0" w:rsidP="0046076B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w Dobrzycy Sp. z o.o.</w:t>
      </w:r>
    </w:p>
    <w:p w14:paraId="4C3CD4E7" w14:textId="77777777" w:rsidR="00F41BB0" w:rsidRPr="004A5B53" w:rsidRDefault="00F41BB0" w:rsidP="0046076B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ul. Jarocińska 20</w:t>
      </w:r>
    </w:p>
    <w:p w14:paraId="54C06D85" w14:textId="77777777" w:rsidR="00F41BB0" w:rsidRPr="004A5B53" w:rsidRDefault="00F41BB0" w:rsidP="0046076B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63-330 Dobrzyca</w:t>
      </w:r>
    </w:p>
    <w:p w14:paraId="7BC432CC" w14:textId="77777777" w:rsidR="007E4819" w:rsidRPr="004A5B53" w:rsidRDefault="007E4819" w:rsidP="00F41BB0">
      <w:pPr>
        <w:spacing w:line="276" w:lineRule="auto"/>
        <w:ind w:right="23"/>
        <w:rPr>
          <w:bCs/>
        </w:rPr>
      </w:pPr>
    </w:p>
    <w:p w14:paraId="30DDA5C2" w14:textId="77777777" w:rsidR="007E4819" w:rsidRPr="004A5B53" w:rsidRDefault="007E4819" w:rsidP="007E4819">
      <w:pPr>
        <w:spacing w:line="276" w:lineRule="auto"/>
        <w:ind w:left="3540" w:right="23"/>
        <w:rPr>
          <w:b/>
        </w:rPr>
      </w:pPr>
      <w:r w:rsidRPr="004A5B53">
        <w:rPr>
          <w:b/>
        </w:rPr>
        <w:t>OŚWIADCZENIE - wzór</w:t>
      </w:r>
    </w:p>
    <w:p w14:paraId="422CE1D0" w14:textId="77777777" w:rsidR="006E6B1F" w:rsidRPr="004A5B53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4A5B53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4A5B53">
        <w:t xml:space="preserve">Nazwa i adres Wykonawcy: </w:t>
      </w:r>
      <w:r w:rsidRPr="00333A92">
        <w:t>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333A92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33A92" w:rsidRDefault="006A6BDC" w:rsidP="006A6BDC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B312FC1" w14:textId="41169092" w:rsidR="00DE0742" w:rsidRPr="00CB1041" w:rsidRDefault="00CB1041" w:rsidP="00936289">
      <w:pPr>
        <w:jc w:val="center"/>
        <w:rPr>
          <w:b/>
          <w:bCs/>
          <w:i/>
          <w:iCs/>
        </w:rPr>
      </w:pPr>
      <w:r w:rsidRPr="00CB1041">
        <w:rPr>
          <w:b/>
          <w:bCs/>
          <w:i/>
          <w:iCs/>
        </w:rPr>
        <w:t xml:space="preserve">ZAKUP I MONTAŻ TURBIN WIATROWYCH O MOCY DO 40 KW WRAZ </w:t>
      </w:r>
      <w:r w:rsidR="0046076B">
        <w:rPr>
          <w:b/>
          <w:bCs/>
          <w:i/>
          <w:iCs/>
        </w:rPr>
        <w:t xml:space="preserve">                                      </w:t>
      </w:r>
      <w:r w:rsidRPr="00CB1041">
        <w:rPr>
          <w:b/>
          <w:bCs/>
          <w:i/>
          <w:iCs/>
        </w:rPr>
        <w:t>Z FALOWNIKIEM I PRZEWODAMI</w:t>
      </w:r>
    </w:p>
    <w:p w14:paraId="2660AF57" w14:textId="77777777" w:rsidR="00CB1041" w:rsidRPr="00ED76C6" w:rsidRDefault="00CB1041" w:rsidP="00936289">
      <w:pPr>
        <w:jc w:val="center"/>
        <w:rPr>
          <w:i/>
          <w:iCs/>
        </w:rPr>
      </w:pPr>
    </w:p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CF3ACA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34D0A0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149D9F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2C17239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ED4195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7184584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3A92169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23058CF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E8106BE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C3A977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089585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AAE0D32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B5217B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E968D0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6D45ABD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C0F2598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86552C5" w14:textId="77777777" w:rsidR="00ED76C6" w:rsidRPr="006E6B1F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45C49B23" w14:textId="77777777" w:rsidR="00986216" w:rsidRDefault="006F4372" w:rsidP="0046076B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</w:p>
    <w:p w14:paraId="5430771E" w14:textId="77777777" w:rsidR="00986216" w:rsidRPr="004A5B53" w:rsidRDefault="00986216" w:rsidP="00986216">
      <w:pPr>
        <w:rPr>
          <w:sz w:val="22"/>
          <w:szCs w:val="22"/>
        </w:rPr>
      </w:pPr>
      <w:r w:rsidRPr="004A5B53">
        <w:lastRenderedPageBreak/>
        <w:t>ZPI.271.1.15.2023</w:t>
      </w:r>
    </w:p>
    <w:p w14:paraId="6256AAE3" w14:textId="77777777" w:rsidR="00986216" w:rsidRPr="004A5B53" w:rsidRDefault="00986216" w:rsidP="00986216">
      <w:pPr>
        <w:spacing w:line="250" w:lineRule="auto"/>
        <w:rPr>
          <w:b/>
          <w:bCs/>
        </w:rPr>
      </w:pPr>
    </w:p>
    <w:p w14:paraId="31E6C35F" w14:textId="675F25E7" w:rsidR="00986216" w:rsidRPr="004A5B53" w:rsidRDefault="00986216" w:rsidP="00986216">
      <w:pPr>
        <w:tabs>
          <w:tab w:val="left" w:pos="720"/>
        </w:tabs>
        <w:spacing w:line="276" w:lineRule="auto"/>
        <w:jc w:val="right"/>
        <w:outlineLvl w:val="0"/>
      </w:pPr>
      <w:r w:rsidRPr="004A5B53">
        <w:t xml:space="preserve">Załącznik nr  </w:t>
      </w:r>
      <w:r>
        <w:t>10</w:t>
      </w:r>
      <w:r w:rsidRPr="004A5B53">
        <w:t xml:space="preserve"> do SWZ</w:t>
      </w:r>
    </w:p>
    <w:p w14:paraId="7CE1E57B" w14:textId="77777777" w:rsidR="00986216" w:rsidRPr="004A5B53" w:rsidRDefault="00986216" w:rsidP="00986216">
      <w:pPr>
        <w:spacing w:line="276" w:lineRule="auto"/>
        <w:ind w:left="5664" w:right="23"/>
        <w:rPr>
          <w:b/>
          <w:bCs/>
        </w:rPr>
      </w:pPr>
    </w:p>
    <w:p w14:paraId="012D94F3" w14:textId="77777777" w:rsidR="00986216" w:rsidRPr="004A5B53" w:rsidRDefault="00986216" w:rsidP="00986216">
      <w:pPr>
        <w:spacing w:line="276" w:lineRule="auto"/>
        <w:ind w:left="5664" w:right="23"/>
        <w:rPr>
          <w:b/>
          <w:bCs/>
        </w:rPr>
      </w:pPr>
    </w:p>
    <w:p w14:paraId="4CB7EC18" w14:textId="77777777" w:rsidR="00986216" w:rsidRPr="004A5B53" w:rsidRDefault="00986216" w:rsidP="00986216">
      <w:pPr>
        <w:spacing w:line="276" w:lineRule="auto"/>
        <w:ind w:left="5664" w:right="23"/>
        <w:rPr>
          <w:b/>
        </w:rPr>
      </w:pPr>
      <w:r w:rsidRPr="004A5B53">
        <w:rPr>
          <w:b/>
          <w:bCs/>
        </w:rPr>
        <w:t>Zamawiający</w:t>
      </w:r>
      <w:r w:rsidRPr="004A5B53">
        <w:rPr>
          <w:b/>
        </w:rPr>
        <w:t>:</w:t>
      </w:r>
    </w:p>
    <w:p w14:paraId="46E928F0" w14:textId="77777777" w:rsidR="00986216" w:rsidRPr="004A5B53" w:rsidRDefault="00986216" w:rsidP="00986216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Gminna Spółka Komunalna</w:t>
      </w:r>
    </w:p>
    <w:p w14:paraId="79D46AC8" w14:textId="77777777" w:rsidR="00986216" w:rsidRPr="004A5B53" w:rsidRDefault="00986216" w:rsidP="00986216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w Dobrzycy Sp. z o.o.</w:t>
      </w:r>
    </w:p>
    <w:p w14:paraId="65117490" w14:textId="77777777" w:rsidR="00986216" w:rsidRPr="004A5B53" w:rsidRDefault="00986216" w:rsidP="00986216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ul. Jarocińska 20</w:t>
      </w:r>
    </w:p>
    <w:p w14:paraId="69B1A688" w14:textId="77777777" w:rsidR="00986216" w:rsidRPr="004A5B53" w:rsidRDefault="00986216" w:rsidP="00986216">
      <w:pPr>
        <w:tabs>
          <w:tab w:val="left" w:leader="dot" w:pos="9360"/>
        </w:tabs>
        <w:spacing w:line="276" w:lineRule="auto"/>
        <w:ind w:left="5664" w:right="23"/>
        <w:rPr>
          <w:b/>
          <w:bCs/>
        </w:rPr>
      </w:pPr>
      <w:r w:rsidRPr="004A5B53">
        <w:rPr>
          <w:b/>
          <w:bCs/>
        </w:rPr>
        <w:t>63-330 Dobrzyca</w:t>
      </w:r>
    </w:p>
    <w:p w14:paraId="5F4E90A9" w14:textId="77777777" w:rsidR="00986216" w:rsidRPr="004A5B53" w:rsidRDefault="00986216" w:rsidP="00986216">
      <w:pPr>
        <w:spacing w:line="276" w:lineRule="auto"/>
        <w:ind w:right="23"/>
        <w:rPr>
          <w:bCs/>
        </w:rPr>
      </w:pPr>
    </w:p>
    <w:p w14:paraId="64ADF3E7" w14:textId="77777777" w:rsidR="00986216" w:rsidRPr="007E7DE6" w:rsidRDefault="00986216" w:rsidP="00986216">
      <w:pPr>
        <w:spacing w:before="600" w:after="60" w:line="276" w:lineRule="auto"/>
        <w:jc w:val="center"/>
        <w:rPr>
          <w:b/>
          <w:bCs/>
          <w:i/>
        </w:rPr>
      </w:pPr>
      <w:r w:rsidRPr="007E7DE6">
        <w:rPr>
          <w:b/>
          <w:bCs/>
        </w:rPr>
        <w:t xml:space="preserve">Oświadczenie Wykonawcy </w:t>
      </w:r>
      <w:r w:rsidRPr="007E7DE6">
        <w:rPr>
          <w:b/>
          <w:bCs/>
          <w:u w:val="single"/>
        </w:rPr>
        <w:t>o aktualności informacji</w:t>
      </w:r>
      <w:r w:rsidRPr="007E7DE6">
        <w:rPr>
          <w:b/>
          <w:bCs/>
        </w:rPr>
        <w:t xml:space="preserve"> zawartych w oświadczeniu, </w:t>
      </w:r>
      <w:r w:rsidRPr="007E7DE6">
        <w:rPr>
          <w:b/>
          <w:bCs/>
        </w:rPr>
        <w:br/>
        <w:t>o którym mowa w art. 125 ust 1  ustawy Prawo zamówień publicznych w zakresie podstaw wykluczenia z postępowania wskazanych przez Zamawiającego</w:t>
      </w:r>
    </w:p>
    <w:p w14:paraId="0072D8F3" w14:textId="77777777" w:rsidR="00986216" w:rsidRPr="007E7DE6" w:rsidRDefault="00986216" w:rsidP="00986216">
      <w:pPr>
        <w:spacing w:line="276" w:lineRule="auto"/>
        <w:jc w:val="center"/>
        <w:rPr>
          <w:bCs/>
        </w:rPr>
      </w:pPr>
      <w:r w:rsidRPr="007E7DE6">
        <w:rPr>
          <w:bCs/>
        </w:rPr>
        <w:t>POTWIERDZAJĄCE BRAK PODSTAW WYKLUCZENIA Z POSTĘPOWANIA</w:t>
      </w:r>
    </w:p>
    <w:p w14:paraId="50F98CFC" w14:textId="77777777" w:rsidR="00986216" w:rsidRPr="007E7DE6" w:rsidRDefault="00986216" w:rsidP="00986216">
      <w:pPr>
        <w:spacing w:before="120" w:after="120" w:line="276" w:lineRule="auto"/>
        <w:ind w:right="567"/>
        <w:jc w:val="center"/>
        <w:rPr>
          <w:bCs/>
        </w:rPr>
      </w:pPr>
      <w:r w:rsidRPr="007E7DE6">
        <w:rPr>
          <w:bCs/>
        </w:rPr>
        <w:t>(składane przez Wykonawcę na wezwanie Zamawiającego)</w:t>
      </w:r>
    </w:p>
    <w:p w14:paraId="10A28DEC" w14:textId="77777777" w:rsidR="00986216" w:rsidRPr="00333A92" w:rsidRDefault="00986216" w:rsidP="00986216">
      <w:pPr>
        <w:jc w:val="both"/>
      </w:pPr>
    </w:p>
    <w:p w14:paraId="472B44AA" w14:textId="77777777" w:rsidR="00986216" w:rsidRPr="00333A92" w:rsidRDefault="00986216" w:rsidP="00986216">
      <w:r w:rsidRPr="00333A92">
        <w:t>Nazwa i adres Wykonawcy: …..........................................................................................................</w:t>
      </w:r>
    </w:p>
    <w:p w14:paraId="61F614DB" w14:textId="77777777" w:rsidR="00986216" w:rsidRPr="00333A92" w:rsidRDefault="00986216" w:rsidP="00986216">
      <w:pPr>
        <w:jc w:val="both"/>
      </w:pPr>
    </w:p>
    <w:p w14:paraId="388B135D" w14:textId="77777777" w:rsidR="00986216" w:rsidRPr="00333A92" w:rsidRDefault="00986216" w:rsidP="00986216">
      <w:pPr>
        <w:jc w:val="both"/>
      </w:pPr>
      <w:r w:rsidRPr="00333A92">
        <w:t>………………………………………………………………………</w:t>
      </w:r>
    </w:p>
    <w:p w14:paraId="4A72AFA6" w14:textId="77777777" w:rsidR="00986216" w:rsidRDefault="00986216" w:rsidP="00986216">
      <w:pPr>
        <w:spacing w:line="276" w:lineRule="auto"/>
      </w:pPr>
    </w:p>
    <w:p w14:paraId="2CC95D7B" w14:textId="77777777" w:rsidR="00986216" w:rsidRPr="007E7DE6" w:rsidRDefault="00986216" w:rsidP="00986216">
      <w:pPr>
        <w:spacing w:line="276" w:lineRule="auto"/>
        <w:jc w:val="both"/>
      </w:pPr>
      <w:r w:rsidRPr="007E7DE6">
        <w:t xml:space="preserve">Oświadczam, że informacje zawarte w oświadczeniu złożonym wraz z ofertą </w:t>
      </w:r>
      <w:r w:rsidRPr="007E7DE6">
        <w:br/>
        <w:t>w postępowaniu o udzielenie zamówienia publicznego pn.</w:t>
      </w:r>
    </w:p>
    <w:p w14:paraId="4413F9EC" w14:textId="77777777" w:rsidR="00986216" w:rsidRPr="007E7DE6" w:rsidRDefault="00986216" w:rsidP="00986216">
      <w:pPr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BUDOWA MIKROINSTALACJI WIATROWEJ PRZY HALI WIDOWISKOWO-SPORTOWEJ W DOBRZYCY </w:t>
      </w:r>
      <w:r w:rsidRPr="007E7DE6">
        <w:t>w zakresie podstaw wykluczenia  i spełniania warunków udziału w postępowaniu</w:t>
      </w:r>
      <w:r>
        <w:t xml:space="preserve"> </w:t>
      </w:r>
      <w:r w:rsidRPr="007E7DE6">
        <w:rPr>
          <w:b/>
          <w:u w:val="single"/>
        </w:rPr>
        <w:t>są nadal aktualne.</w:t>
      </w:r>
    </w:p>
    <w:p w14:paraId="4D679C17" w14:textId="77777777" w:rsidR="00986216" w:rsidRPr="007E7DE6" w:rsidRDefault="00986216" w:rsidP="00986216">
      <w:pPr>
        <w:spacing w:line="276" w:lineRule="auto"/>
        <w:jc w:val="both"/>
        <w:rPr>
          <w:u w:val="single"/>
        </w:rPr>
      </w:pPr>
    </w:p>
    <w:p w14:paraId="1ADBF187" w14:textId="77777777" w:rsidR="00986216" w:rsidRPr="007E7DE6" w:rsidRDefault="00986216" w:rsidP="00986216">
      <w:pPr>
        <w:spacing w:line="276" w:lineRule="auto"/>
        <w:jc w:val="both"/>
        <w:rPr>
          <w:u w:val="single"/>
        </w:rPr>
      </w:pPr>
    </w:p>
    <w:p w14:paraId="02CD935A" w14:textId="77777777" w:rsidR="00986216" w:rsidRPr="007E7DE6" w:rsidRDefault="00986216" w:rsidP="00986216">
      <w:pPr>
        <w:spacing w:line="276" w:lineRule="auto"/>
        <w:jc w:val="both"/>
        <w:rPr>
          <w:u w:val="single"/>
        </w:rPr>
      </w:pPr>
    </w:p>
    <w:p w14:paraId="239A85DD" w14:textId="77777777" w:rsidR="00986216" w:rsidRDefault="00986216" w:rsidP="00986216">
      <w:pPr>
        <w:spacing w:line="276" w:lineRule="auto"/>
        <w:jc w:val="both"/>
        <w:rPr>
          <w:u w:val="single"/>
        </w:rPr>
      </w:pPr>
    </w:p>
    <w:p w14:paraId="7A0E4288" w14:textId="77777777" w:rsidR="00986216" w:rsidRPr="007E7DE6" w:rsidRDefault="00986216" w:rsidP="00986216">
      <w:pPr>
        <w:spacing w:line="276" w:lineRule="auto"/>
        <w:jc w:val="both"/>
        <w:rPr>
          <w:u w:val="single"/>
        </w:rPr>
      </w:pPr>
    </w:p>
    <w:p w14:paraId="101B44AF" w14:textId="77777777" w:rsidR="00986216" w:rsidRDefault="00986216" w:rsidP="00986216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</w:p>
    <w:p w14:paraId="0126A8FF" w14:textId="77777777" w:rsidR="00986216" w:rsidRPr="006E6B1F" w:rsidRDefault="00986216" w:rsidP="00986216">
      <w:pPr>
        <w:tabs>
          <w:tab w:val="left" w:pos="7395"/>
        </w:tabs>
        <w:spacing w:line="250" w:lineRule="auto"/>
        <w:rPr>
          <w:b/>
          <w:bCs/>
          <w:sz w:val="20"/>
          <w:szCs w:val="20"/>
        </w:rPr>
      </w:pPr>
    </w:p>
    <w:p w14:paraId="432DF3B0" w14:textId="77777777" w:rsidR="00986216" w:rsidRPr="000F413C" w:rsidRDefault="00986216" w:rsidP="00986216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54EA717E" w:rsidR="00B85CEE" w:rsidRPr="0046076B" w:rsidRDefault="00B85CEE" w:rsidP="0046076B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</w:p>
    <w:sectPr w:rsidR="00B85CEE" w:rsidRPr="0046076B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7617" w14:textId="77777777" w:rsidR="00F00C93" w:rsidRDefault="00F00C93" w:rsidP="00BE245A">
      <w:r>
        <w:separator/>
      </w:r>
    </w:p>
  </w:endnote>
  <w:endnote w:type="continuationSeparator" w:id="0">
    <w:p w14:paraId="1B77C7C0" w14:textId="77777777" w:rsidR="00F00C93" w:rsidRDefault="00F00C93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6259" w14:textId="77777777" w:rsidR="00F00C93" w:rsidRDefault="00F00C93" w:rsidP="00BE245A">
      <w:r>
        <w:separator/>
      </w:r>
    </w:p>
  </w:footnote>
  <w:footnote w:type="continuationSeparator" w:id="0">
    <w:p w14:paraId="67B6AF9B" w14:textId="77777777" w:rsidR="00F00C93" w:rsidRDefault="00F00C93" w:rsidP="00BE245A">
      <w:r>
        <w:continuationSeparator/>
      </w:r>
    </w:p>
  </w:footnote>
  <w:footnote w:id="1">
    <w:p w14:paraId="3AA524DF" w14:textId="1D25BC74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EC6A5E">
        <w:rPr>
          <w:sz w:val="18"/>
          <w:szCs w:val="18"/>
        </w:rPr>
        <w:t>3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221</w:t>
      </w:r>
      <w:r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485E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63FB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EDF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D76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2E81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57D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008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7A4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376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4E0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76B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B5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8C1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0AA1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8B2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374E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3C1C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2AF3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189E"/>
    <w:rsid w:val="008428AE"/>
    <w:rsid w:val="00842AE3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1E4C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36289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16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4AE8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817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67B3"/>
    <w:rsid w:val="00BF766A"/>
    <w:rsid w:val="00C003E9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45F20"/>
    <w:rsid w:val="00C526FA"/>
    <w:rsid w:val="00C5335D"/>
    <w:rsid w:val="00C5552F"/>
    <w:rsid w:val="00C6088C"/>
    <w:rsid w:val="00C6119A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041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AF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247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074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67F2"/>
    <w:rsid w:val="00ED6EE2"/>
    <w:rsid w:val="00ED76C6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0C93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377D7"/>
    <w:rsid w:val="00F40A17"/>
    <w:rsid w:val="00F41BB0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7431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C86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49E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B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2612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18</cp:revision>
  <cp:lastPrinted>2023-10-31T10:48:00Z</cp:lastPrinted>
  <dcterms:created xsi:type="dcterms:W3CDTF">2023-09-11T06:26:00Z</dcterms:created>
  <dcterms:modified xsi:type="dcterms:W3CDTF">2023-11-02T09:44:00Z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